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9A" w:rsidRPr="00065A67" w:rsidRDefault="0002209A" w:rsidP="0002209A">
      <w:pPr>
        <w:spacing w:after="0"/>
        <w:contextualSpacing/>
        <w:rPr>
          <w:rFonts w:ascii="Arial" w:hAnsi="Arial" w:cs="Arial"/>
          <w:b/>
        </w:rPr>
      </w:pPr>
      <w:r w:rsidRPr="00065A67">
        <w:rPr>
          <w:rFonts w:ascii="Arial" w:hAnsi="Arial" w:cs="Arial"/>
        </w:rPr>
        <w:t xml:space="preserve">Pełna nazwa Zamawiającego: </w:t>
      </w:r>
      <w:r w:rsidRPr="00065A67">
        <w:rPr>
          <w:rFonts w:ascii="Arial" w:hAnsi="Arial" w:cs="Arial"/>
          <w:b/>
        </w:rPr>
        <w:t>32 Wojskowy Oddział Gospodarczy w Zamościu</w:t>
      </w:r>
    </w:p>
    <w:p w:rsidR="0002209A" w:rsidRPr="00065A67" w:rsidRDefault="0002209A" w:rsidP="0002209A">
      <w:pPr>
        <w:spacing w:after="0"/>
        <w:rPr>
          <w:rFonts w:ascii="Arial" w:hAnsi="Arial" w:cs="Arial"/>
        </w:rPr>
      </w:pPr>
      <w:r w:rsidRPr="00065A67">
        <w:rPr>
          <w:rFonts w:ascii="Arial" w:hAnsi="Arial" w:cs="Arial"/>
          <w:b/>
        </w:rPr>
        <w:t>Adres:</w:t>
      </w:r>
      <w:r w:rsidRPr="00065A67">
        <w:rPr>
          <w:rFonts w:ascii="Arial" w:hAnsi="Arial" w:cs="Arial"/>
        </w:rPr>
        <w:t xml:space="preserve"> ul. Wojska Polskiego 2F, 22 – 400 Zamość  </w:t>
      </w:r>
    </w:p>
    <w:p w:rsidR="0002209A" w:rsidRPr="00065A67" w:rsidRDefault="0002209A" w:rsidP="0002209A">
      <w:pPr>
        <w:spacing w:after="0"/>
        <w:rPr>
          <w:rFonts w:ascii="Arial" w:hAnsi="Arial" w:cs="Arial"/>
        </w:rPr>
      </w:pPr>
      <w:r w:rsidRPr="00065A67">
        <w:rPr>
          <w:rFonts w:ascii="Arial" w:hAnsi="Arial" w:cs="Arial"/>
          <w:b/>
        </w:rPr>
        <w:t>Adres strony internetow</w:t>
      </w:r>
      <w:r w:rsidRPr="00065A67">
        <w:rPr>
          <w:rFonts w:ascii="Arial" w:hAnsi="Arial" w:cs="Arial"/>
        </w:rPr>
        <w:t xml:space="preserve">ej: </w:t>
      </w:r>
      <w:hyperlink r:id="rId9" w:history="1">
        <w:r w:rsidRPr="00065A67">
          <w:rPr>
            <w:rStyle w:val="Hipercze"/>
            <w:rFonts w:ascii="Arial" w:hAnsi="Arial" w:cs="Arial"/>
            <w:color w:val="auto"/>
          </w:rPr>
          <w:t>www.32wog.wp.mil.pl</w:t>
        </w:r>
      </w:hyperlink>
    </w:p>
    <w:p w:rsidR="0002209A" w:rsidRPr="00065A67" w:rsidRDefault="002837A9" w:rsidP="0002209A">
      <w:pPr>
        <w:contextualSpacing/>
        <w:jc w:val="both"/>
        <w:rPr>
          <w:rFonts w:ascii="Arial" w:hAnsi="Arial" w:cs="Arial"/>
        </w:rPr>
      </w:pPr>
      <w:hyperlink r:id="rId10" w:history="1">
        <w:r w:rsidR="0002209A" w:rsidRPr="00065A67">
          <w:rPr>
            <w:rFonts w:ascii="Arial" w:hAnsi="Arial" w:cs="Arial"/>
            <w:b/>
            <w:color w:val="0000FF" w:themeColor="hyperlink"/>
            <w:u w:val="single"/>
          </w:rPr>
          <w:t>https://platformazakupowa.pl/pn/32wog</w:t>
        </w:r>
      </w:hyperlink>
      <w:r w:rsidR="0002209A" w:rsidRPr="00065A67">
        <w:rPr>
          <w:rFonts w:ascii="Arial" w:hAnsi="Arial" w:cs="Arial"/>
          <w:b/>
        </w:rPr>
        <w:t xml:space="preserve"> </w:t>
      </w:r>
    </w:p>
    <w:p w:rsidR="0002209A" w:rsidRPr="00065A67" w:rsidRDefault="0002209A" w:rsidP="0002209A">
      <w:pPr>
        <w:spacing w:after="0"/>
        <w:rPr>
          <w:rFonts w:ascii="Arial" w:hAnsi="Arial" w:cs="Arial"/>
          <w:b/>
        </w:rPr>
      </w:pPr>
      <w:r w:rsidRPr="00065A67">
        <w:rPr>
          <w:rFonts w:ascii="Arial" w:hAnsi="Arial" w:cs="Arial"/>
          <w:b/>
          <w:u w:val="single"/>
        </w:rPr>
        <w:t>NIP:</w:t>
      </w:r>
      <w:r w:rsidRPr="00065A67">
        <w:rPr>
          <w:rFonts w:ascii="Arial" w:hAnsi="Arial" w:cs="Arial"/>
        </w:rPr>
        <w:t xml:space="preserve"> </w:t>
      </w:r>
      <w:r w:rsidRPr="00065A67">
        <w:rPr>
          <w:rFonts w:ascii="Arial" w:hAnsi="Arial" w:cs="Arial"/>
          <w:b/>
        </w:rPr>
        <w:t>922-304-63-57</w:t>
      </w:r>
    </w:p>
    <w:p w:rsidR="0002209A" w:rsidRPr="00065A67" w:rsidRDefault="0002209A" w:rsidP="0002209A">
      <w:pPr>
        <w:spacing w:after="0"/>
        <w:rPr>
          <w:rFonts w:ascii="Arial" w:hAnsi="Arial" w:cs="Arial"/>
        </w:rPr>
      </w:pPr>
      <w:r w:rsidRPr="00065A67">
        <w:rPr>
          <w:rFonts w:ascii="Arial" w:hAnsi="Arial" w:cs="Arial"/>
        </w:rPr>
        <w:t xml:space="preserve">Telefon : </w:t>
      </w:r>
      <w:r w:rsidRPr="00065A67">
        <w:rPr>
          <w:rFonts w:ascii="Arial" w:hAnsi="Arial" w:cs="Arial"/>
          <w:b/>
        </w:rPr>
        <w:t>261 181 387</w:t>
      </w:r>
    </w:p>
    <w:p w:rsidR="0002209A" w:rsidRPr="00065A67" w:rsidRDefault="0002209A" w:rsidP="0002209A">
      <w:pPr>
        <w:spacing w:after="0"/>
        <w:rPr>
          <w:rFonts w:ascii="Arial" w:hAnsi="Arial" w:cs="Arial"/>
        </w:rPr>
      </w:pPr>
      <w:r w:rsidRPr="00065A67">
        <w:rPr>
          <w:rFonts w:ascii="Arial" w:hAnsi="Arial" w:cs="Arial"/>
          <w:b/>
        </w:rPr>
        <w:t>E-mail</w:t>
      </w:r>
      <w:r w:rsidRPr="00065A67">
        <w:rPr>
          <w:rFonts w:ascii="Arial" w:hAnsi="Arial" w:cs="Arial"/>
        </w:rPr>
        <w:t xml:space="preserve">: </w:t>
      </w:r>
      <w:hyperlink r:id="rId11" w:history="1">
        <w:r w:rsidRPr="00065A67">
          <w:rPr>
            <w:rStyle w:val="Hipercze"/>
            <w:rFonts w:ascii="Arial" w:hAnsi="Arial" w:cs="Arial"/>
            <w:color w:val="auto"/>
          </w:rPr>
          <w:t>32wog.zampub@ron.mil.pl</w:t>
        </w:r>
      </w:hyperlink>
    </w:p>
    <w:p w:rsidR="0002209A" w:rsidRPr="00065A67" w:rsidRDefault="0002209A" w:rsidP="0002209A">
      <w:pPr>
        <w:contextualSpacing/>
        <w:rPr>
          <w:rFonts w:ascii="Arial" w:hAnsi="Arial" w:cs="Arial"/>
          <w:b/>
          <w:u w:val="single"/>
        </w:rPr>
      </w:pPr>
      <w:r w:rsidRPr="00065A67">
        <w:rPr>
          <w:rFonts w:ascii="Arial" w:hAnsi="Arial" w:cs="Arial"/>
          <w:b/>
          <w:u w:val="single"/>
        </w:rPr>
        <w:t>Godziny pracy 32 Wojskowego Oddziału Gospodarczego w Zamościu:</w:t>
      </w:r>
    </w:p>
    <w:p w:rsidR="0002209A" w:rsidRPr="00065A67" w:rsidRDefault="0002209A" w:rsidP="0002209A">
      <w:pPr>
        <w:spacing w:after="0"/>
        <w:ind w:firstLine="708"/>
        <w:rPr>
          <w:rFonts w:ascii="Arial" w:hAnsi="Arial" w:cs="Arial"/>
        </w:rPr>
      </w:pPr>
      <w:r w:rsidRPr="00065A67">
        <w:rPr>
          <w:rFonts w:ascii="Arial" w:hAnsi="Arial" w:cs="Arial"/>
        </w:rPr>
        <w:t>- od poniedziałku do czwartku w godz.:  7:00 – 15:30</w:t>
      </w:r>
    </w:p>
    <w:p w:rsidR="00D55919" w:rsidRPr="00065A67" w:rsidRDefault="0002209A" w:rsidP="00EC6F8D">
      <w:pPr>
        <w:spacing w:after="0"/>
        <w:ind w:firstLine="708"/>
        <w:rPr>
          <w:rFonts w:ascii="Arial" w:hAnsi="Arial" w:cs="Arial"/>
        </w:rPr>
      </w:pPr>
      <w:r w:rsidRPr="00065A67">
        <w:rPr>
          <w:rFonts w:ascii="Arial" w:hAnsi="Arial" w:cs="Arial"/>
        </w:rPr>
        <w:t xml:space="preserve">- w piątek w godz.: 7:00 – 13:00 </w:t>
      </w:r>
    </w:p>
    <w:p w:rsidR="00EC6F8D" w:rsidRPr="00065A67" w:rsidRDefault="00EC6F8D" w:rsidP="00EC6F8D">
      <w:pPr>
        <w:spacing w:after="0"/>
        <w:ind w:firstLine="708"/>
        <w:rPr>
          <w:rFonts w:ascii="Arial" w:hAnsi="Arial" w:cs="Arial"/>
        </w:rPr>
      </w:pPr>
    </w:p>
    <w:p w:rsidR="0002209A" w:rsidRPr="00065A67" w:rsidRDefault="0002209A" w:rsidP="003D64C3">
      <w:pPr>
        <w:overflowPunct w:val="0"/>
        <w:autoSpaceDE w:val="0"/>
        <w:autoSpaceDN w:val="0"/>
        <w:adjustRightInd w:val="0"/>
        <w:spacing w:after="0" w:line="240" w:lineRule="auto"/>
        <w:jc w:val="center"/>
        <w:textAlignment w:val="baseline"/>
        <w:rPr>
          <w:rFonts w:ascii="Arial" w:eastAsia="Times New Roman" w:hAnsi="Arial" w:cs="Arial"/>
          <w:b/>
          <w:bCs/>
          <w:lang w:eastAsia="pl-PL"/>
        </w:rPr>
      </w:pPr>
      <w:r w:rsidRPr="00065A67">
        <w:rPr>
          <w:rFonts w:ascii="Arial" w:eastAsia="Times New Roman" w:hAnsi="Arial" w:cs="Arial"/>
          <w:b/>
          <w:bCs/>
          <w:lang w:eastAsia="pl-PL"/>
        </w:rPr>
        <w:t>ZAPYTANIE</w:t>
      </w:r>
      <w:r w:rsidRPr="00065A67">
        <w:rPr>
          <w:rFonts w:ascii="Arial" w:eastAsia="Times New Roman" w:hAnsi="Arial" w:cs="Arial"/>
          <w:b/>
          <w:lang w:eastAsia="pl-PL"/>
        </w:rPr>
        <w:t xml:space="preserve"> </w:t>
      </w:r>
      <w:r w:rsidRPr="00065A67">
        <w:rPr>
          <w:rFonts w:ascii="Arial" w:eastAsia="Times New Roman" w:hAnsi="Arial" w:cs="Arial"/>
          <w:b/>
          <w:bCs/>
          <w:lang w:eastAsia="pl-PL"/>
        </w:rPr>
        <w:t>OFERTOWE</w:t>
      </w:r>
    </w:p>
    <w:p w:rsidR="00D11F2E" w:rsidRPr="00BA5CB3" w:rsidRDefault="00D11F2E" w:rsidP="003D64C3">
      <w:pPr>
        <w:overflowPunct w:val="0"/>
        <w:autoSpaceDE w:val="0"/>
        <w:autoSpaceDN w:val="0"/>
        <w:adjustRightInd w:val="0"/>
        <w:spacing w:after="0" w:line="240" w:lineRule="auto"/>
        <w:textAlignment w:val="baseline"/>
        <w:rPr>
          <w:rFonts w:ascii="Arial" w:eastAsia="Times New Roman" w:hAnsi="Arial" w:cs="Arial"/>
          <w:b/>
          <w:bCs/>
          <w:color w:val="C0504D" w:themeColor="accent2"/>
          <w:lang w:eastAsia="pl-PL"/>
        </w:rPr>
      </w:pPr>
    </w:p>
    <w:p w:rsidR="00267327" w:rsidRDefault="00CF6FF8" w:rsidP="003D64C3">
      <w:pPr>
        <w:spacing w:after="0" w:line="240" w:lineRule="auto"/>
        <w:jc w:val="both"/>
        <w:rPr>
          <w:rFonts w:ascii="Arial" w:hAnsi="Arial" w:cs="Arial"/>
          <w:b/>
        </w:rPr>
      </w:pPr>
      <w:r>
        <w:rPr>
          <w:rFonts w:ascii="Arial" w:hAnsi="Arial" w:cs="Arial"/>
          <w:b/>
        </w:rPr>
        <w:t>U</w:t>
      </w:r>
      <w:r w:rsidR="00D11F2E" w:rsidRPr="000A3CEB">
        <w:rPr>
          <w:rFonts w:ascii="Arial" w:hAnsi="Arial" w:cs="Arial"/>
          <w:b/>
        </w:rPr>
        <w:t>sługi w zakresie prowadzenia szkoleń specjalistycznych autoryzowanych przez firmę:</w:t>
      </w:r>
      <w:r w:rsidR="008F5C89" w:rsidRPr="000A3CEB">
        <w:rPr>
          <w:rFonts w:ascii="Arial" w:hAnsi="Arial" w:cs="Arial"/>
          <w:b/>
        </w:rPr>
        <w:t xml:space="preserve"> MICROSOFT, CISCO, </w:t>
      </w:r>
      <w:proofErr w:type="spellStart"/>
      <w:r w:rsidR="008F5C89" w:rsidRPr="000A3CEB">
        <w:rPr>
          <w:rFonts w:ascii="Arial" w:hAnsi="Arial" w:cs="Arial"/>
          <w:b/>
        </w:rPr>
        <w:t>CompTIA</w:t>
      </w:r>
      <w:proofErr w:type="spellEnd"/>
      <w:r w:rsidR="00991896" w:rsidRPr="000A3CEB">
        <w:rPr>
          <w:rFonts w:ascii="Arial" w:hAnsi="Arial" w:cs="Arial"/>
          <w:b/>
        </w:rPr>
        <w:t>, VMWARE, MILE2 w zakresie</w:t>
      </w:r>
      <w:r w:rsidR="00267327" w:rsidRPr="000A3CEB">
        <w:rPr>
          <w:rFonts w:ascii="Arial" w:hAnsi="Arial" w:cs="Arial"/>
          <w:b/>
        </w:rPr>
        <w:br/>
      </w:r>
      <w:r w:rsidR="00991896" w:rsidRPr="000A3CEB">
        <w:rPr>
          <w:rFonts w:ascii="Arial" w:hAnsi="Arial" w:cs="Arial"/>
          <w:b/>
        </w:rPr>
        <w:t>5 (pięciu) części</w:t>
      </w:r>
      <w:r w:rsidR="00267327" w:rsidRPr="000A3CEB">
        <w:rPr>
          <w:rFonts w:ascii="Arial" w:hAnsi="Arial" w:cs="Arial"/>
          <w:b/>
        </w:rPr>
        <w:t>:</w:t>
      </w:r>
    </w:p>
    <w:p w:rsidR="000A3CEB" w:rsidRPr="009D7A75" w:rsidRDefault="000A3CEB" w:rsidP="003D64C3">
      <w:pPr>
        <w:spacing w:after="0" w:line="240" w:lineRule="auto"/>
        <w:jc w:val="both"/>
        <w:rPr>
          <w:rFonts w:ascii="Arial" w:hAnsi="Arial" w:cs="Arial"/>
          <w:b/>
          <w:sz w:val="10"/>
          <w:szCs w:val="10"/>
        </w:rPr>
      </w:pPr>
    </w:p>
    <w:p w:rsidR="00267327" w:rsidRPr="000A3CEB" w:rsidRDefault="00267327" w:rsidP="005721D7">
      <w:pPr>
        <w:pStyle w:val="Akapitzlist"/>
        <w:numPr>
          <w:ilvl w:val="0"/>
          <w:numId w:val="22"/>
        </w:numPr>
        <w:ind w:left="709"/>
        <w:jc w:val="both"/>
        <w:rPr>
          <w:rFonts w:ascii="Arial" w:eastAsia="Calibri" w:hAnsi="Arial" w:cs="Arial"/>
          <w:sz w:val="22"/>
          <w:szCs w:val="22"/>
        </w:rPr>
      </w:pPr>
      <w:r w:rsidRPr="000A3CEB">
        <w:rPr>
          <w:rFonts w:ascii="Arial" w:hAnsi="Arial" w:cs="Arial"/>
          <w:b/>
          <w:sz w:val="22"/>
          <w:szCs w:val="22"/>
        </w:rPr>
        <w:t>CZĘŚCI NR 1</w:t>
      </w:r>
      <w:r w:rsidRPr="000A3CEB">
        <w:rPr>
          <w:rFonts w:ascii="Arial" w:eastAsia="Calibri" w:hAnsi="Arial" w:cs="Arial"/>
          <w:sz w:val="22"/>
          <w:szCs w:val="22"/>
        </w:rPr>
        <w:t xml:space="preserve">: </w:t>
      </w:r>
      <w:r w:rsidRPr="000A3CEB">
        <w:rPr>
          <w:rFonts w:ascii="Arial" w:hAnsi="Arial" w:cs="Arial"/>
          <w:b/>
          <w:sz w:val="22"/>
          <w:szCs w:val="22"/>
        </w:rPr>
        <w:t>SZKOLENIA SPECJALISTYCZNE AUTORYZOWANE PRZEZ FIRMĘ MICROSOFT</w:t>
      </w:r>
      <w:r w:rsidRPr="000A3CEB">
        <w:rPr>
          <w:rFonts w:ascii="Arial" w:eastAsia="Calibri" w:hAnsi="Arial" w:cs="Arial"/>
          <w:sz w:val="22"/>
          <w:szCs w:val="22"/>
        </w:rPr>
        <w:t>:</w:t>
      </w:r>
    </w:p>
    <w:p w:rsidR="00267327" w:rsidRPr="000A3CEB" w:rsidRDefault="00267327" w:rsidP="005721D7">
      <w:pPr>
        <w:pStyle w:val="Akapitzlist"/>
        <w:numPr>
          <w:ilvl w:val="0"/>
          <w:numId w:val="23"/>
        </w:numPr>
        <w:ind w:left="993" w:firstLine="141"/>
        <w:contextualSpacing/>
        <w:jc w:val="both"/>
        <w:rPr>
          <w:rFonts w:ascii="Arial" w:eastAsia="Calibri" w:hAnsi="Arial" w:cs="Arial"/>
          <w:sz w:val="22"/>
          <w:szCs w:val="22"/>
        </w:rPr>
      </w:pPr>
      <w:r w:rsidRPr="000A3CEB">
        <w:rPr>
          <w:rFonts w:ascii="Arial" w:eastAsia="Calibri" w:hAnsi="Arial" w:cs="Arial"/>
          <w:sz w:val="22"/>
          <w:szCs w:val="22"/>
        </w:rPr>
        <w:t xml:space="preserve">MS-20339-1 Planning and </w:t>
      </w:r>
      <w:proofErr w:type="spellStart"/>
      <w:r w:rsidRPr="000A3CEB">
        <w:rPr>
          <w:rFonts w:ascii="Arial" w:eastAsia="Calibri" w:hAnsi="Arial" w:cs="Arial"/>
          <w:sz w:val="22"/>
          <w:szCs w:val="22"/>
        </w:rPr>
        <w:t>Administering</w:t>
      </w:r>
      <w:proofErr w:type="spellEnd"/>
      <w:r w:rsidRPr="000A3CEB">
        <w:rPr>
          <w:rFonts w:ascii="Arial" w:eastAsia="Calibri" w:hAnsi="Arial" w:cs="Arial"/>
          <w:sz w:val="22"/>
          <w:szCs w:val="22"/>
        </w:rPr>
        <w:t xml:space="preserve"> SharePoint 2016.</w:t>
      </w:r>
    </w:p>
    <w:p w:rsidR="00267327" w:rsidRDefault="00267327" w:rsidP="005721D7">
      <w:pPr>
        <w:pStyle w:val="Akapitzlist"/>
        <w:numPr>
          <w:ilvl w:val="0"/>
          <w:numId w:val="23"/>
        </w:numPr>
        <w:ind w:left="993" w:firstLine="141"/>
        <w:contextualSpacing/>
        <w:jc w:val="both"/>
        <w:rPr>
          <w:rFonts w:ascii="Arial" w:eastAsia="Calibri" w:hAnsi="Arial" w:cs="Arial"/>
          <w:sz w:val="22"/>
          <w:szCs w:val="22"/>
        </w:rPr>
      </w:pPr>
      <w:r w:rsidRPr="000A3CEB">
        <w:rPr>
          <w:rFonts w:ascii="Arial" w:eastAsia="Calibri" w:hAnsi="Arial" w:cs="Arial"/>
          <w:sz w:val="22"/>
          <w:szCs w:val="22"/>
        </w:rPr>
        <w:t xml:space="preserve">MS-20345-1 </w:t>
      </w:r>
      <w:proofErr w:type="spellStart"/>
      <w:r w:rsidRPr="000A3CEB">
        <w:rPr>
          <w:rFonts w:ascii="Arial" w:eastAsia="Calibri" w:hAnsi="Arial" w:cs="Arial"/>
          <w:sz w:val="22"/>
          <w:szCs w:val="22"/>
        </w:rPr>
        <w:t>Administering</w:t>
      </w:r>
      <w:proofErr w:type="spellEnd"/>
      <w:r w:rsidRPr="000A3CEB">
        <w:rPr>
          <w:rFonts w:ascii="Arial" w:eastAsia="Calibri" w:hAnsi="Arial" w:cs="Arial"/>
          <w:sz w:val="22"/>
          <w:szCs w:val="22"/>
        </w:rPr>
        <w:t xml:space="preserve"> Microsoft Exchange Server 2016/2019.</w:t>
      </w:r>
    </w:p>
    <w:p w:rsidR="000A3CEB" w:rsidRPr="009D7A75" w:rsidRDefault="000A3CEB" w:rsidP="003D64C3">
      <w:pPr>
        <w:pStyle w:val="Akapitzlist"/>
        <w:ind w:left="993"/>
        <w:contextualSpacing/>
        <w:jc w:val="both"/>
        <w:rPr>
          <w:rFonts w:ascii="Arial" w:eastAsia="Calibri" w:hAnsi="Arial" w:cs="Arial"/>
          <w:sz w:val="10"/>
          <w:szCs w:val="10"/>
        </w:rPr>
      </w:pPr>
    </w:p>
    <w:p w:rsidR="00267327" w:rsidRPr="000A3CEB" w:rsidRDefault="000A3CEB" w:rsidP="005721D7">
      <w:pPr>
        <w:pStyle w:val="Akapitzlist"/>
        <w:numPr>
          <w:ilvl w:val="0"/>
          <w:numId w:val="22"/>
        </w:numPr>
        <w:ind w:left="709"/>
        <w:jc w:val="both"/>
        <w:rPr>
          <w:rFonts w:ascii="Arial" w:eastAsia="Calibri" w:hAnsi="Arial" w:cs="Arial"/>
          <w:b/>
          <w:kern w:val="3"/>
          <w:sz w:val="22"/>
          <w:szCs w:val="22"/>
          <w:lang w:eastAsia="zh-CN"/>
        </w:rPr>
      </w:pPr>
      <w:r w:rsidRPr="000A3CEB">
        <w:rPr>
          <w:rFonts w:ascii="Arial" w:hAnsi="Arial" w:cs="Arial"/>
          <w:b/>
          <w:kern w:val="3"/>
          <w:sz w:val="22"/>
          <w:szCs w:val="22"/>
        </w:rPr>
        <w:t xml:space="preserve">CZĘŚCI NR 2: </w:t>
      </w:r>
      <w:r w:rsidR="00267327" w:rsidRPr="000A3CEB">
        <w:rPr>
          <w:rFonts w:ascii="Arial" w:hAnsi="Arial" w:cs="Arial"/>
          <w:b/>
          <w:sz w:val="22"/>
          <w:szCs w:val="22"/>
        </w:rPr>
        <w:t>SZKOLENIA</w:t>
      </w:r>
      <w:r w:rsidRPr="000A3CEB">
        <w:rPr>
          <w:rFonts w:ascii="Arial" w:eastAsia="Calibri" w:hAnsi="Arial" w:cs="Arial"/>
          <w:b/>
          <w:kern w:val="3"/>
          <w:sz w:val="22"/>
          <w:szCs w:val="22"/>
          <w:lang w:eastAsia="zh-CN"/>
        </w:rPr>
        <w:t xml:space="preserve"> SPECJALISTYCZNE </w:t>
      </w:r>
      <w:r w:rsidR="00267327" w:rsidRPr="000A3CEB">
        <w:rPr>
          <w:rFonts w:ascii="Arial" w:eastAsia="Calibri" w:hAnsi="Arial" w:cs="Arial"/>
          <w:b/>
          <w:kern w:val="3"/>
          <w:sz w:val="22"/>
          <w:szCs w:val="22"/>
          <w:lang w:eastAsia="zh-CN"/>
        </w:rPr>
        <w:t>A</w:t>
      </w:r>
      <w:r w:rsidRPr="000A3CEB">
        <w:rPr>
          <w:rFonts w:ascii="Arial" w:eastAsia="Calibri" w:hAnsi="Arial" w:cs="Arial"/>
          <w:b/>
          <w:kern w:val="3"/>
          <w:sz w:val="22"/>
          <w:szCs w:val="22"/>
          <w:lang w:eastAsia="zh-CN"/>
        </w:rPr>
        <w:t>UTORYZOWANEGO PRZEZ FIRMĘ CISCO:</w:t>
      </w:r>
    </w:p>
    <w:p w:rsidR="00267327" w:rsidRPr="000A3CEB" w:rsidRDefault="00267327" w:rsidP="005721D7">
      <w:pPr>
        <w:pStyle w:val="Akapitzlist"/>
        <w:numPr>
          <w:ilvl w:val="0"/>
          <w:numId w:val="23"/>
        </w:numPr>
        <w:ind w:left="1134" w:firstLine="0"/>
        <w:contextualSpacing/>
        <w:jc w:val="both"/>
        <w:rPr>
          <w:rFonts w:ascii="Arial" w:eastAsia="Calibri" w:hAnsi="Arial" w:cs="Arial"/>
          <w:kern w:val="3"/>
          <w:sz w:val="22"/>
          <w:szCs w:val="22"/>
          <w:lang w:eastAsia="zh-CN"/>
        </w:rPr>
      </w:pPr>
      <w:r w:rsidRPr="000A3CEB">
        <w:rPr>
          <w:rFonts w:ascii="Arial" w:eastAsia="Calibri" w:hAnsi="Arial" w:cs="Arial"/>
          <w:sz w:val="22"/>
          <w:szCs w:val="22"/>
        </w:rPr>
        <w:t>ENARSI</w:t>
      </w:r>
      <w:r w:rsidRPr="000A3CEB">
        <w:rPr>
          <w:rFonts w:ascii="Arial" w:eastAsia="Calibri" w:hAnsi="Arial" w:cs="Arial"/>
          <w:kern w:val="3"/>
          <w:sz w:val="22"/>
          <w:szCs w:val="22"/>
          <w:lang w:eastAsia="zh-CN"/>
        </w:rPr>
        <w:t xml:space="preserve"> v1.0 </w:t>
      </w:r>
      <w:proofErr w:type="spellStart"/>
      <w:r w:rsidRPr="000A3CEB">
        <w:rPr>
          <w:rFonts w:ascii="Arial" w:eastAsia="Calibri" w:hAnsi="Arial" w:cs="Arial"/>
          <w:kern w:val="3"/>
          <w:sz w:val="22"/>
          <w:szCs w:val="22"/>
          <w:lang w:eastAsia="zh-CN"/>
        </w:rPr>
        <w:t>Implementing</w:t>
      </w:r>
      <w:proofErr w:type="spellEnd"/>
      <w:r w:rsidRPr="000A3CEB">
        <w:rPr>
          <w:rFonts w:ascii="Arial" w:eastAsia="Calibri" w:hAnsi="Arial" w:cs="Arial"/>
          <w:kern w:val="3"/>
          <w:sz w:val="22"/>
          <w:szCs w:val="22"/>
          <w:lang w:eastAsia="zh-CN"/>
        </w:rPr>
        <w:t xml:space="preserve"> Cisco Enterprise Advanced Routing </w:t>
      </w:r>
      <w:r w:rsidR="000A3CEB">
        <w:rPr>
          <w:rFonts w:ascii="Arial" w:eastAsia="Calibri" w:hAnsi="Arial" w:cs="Arial"/>
          <w:kern w:val="3"/>
          <w:sz w:val="22"/>
          <w:szCs w:val="22"/>
          <w:lang w:eastAsia="zh-CN"/>
        </w:rPr>
        <w:br/>
        <w:t xml:space="preserve">     </w:t>
      </w:r>
      <w:r w:rsidRPr="000A3CEB">
        <w:rPr>
          <w:rFonts w:ascii="Arial" w:eastAsia="Calibri" w:hAnsi="Arial" w:cs="Arial"/>
          <w:kern w:val="3"/>
          <w:sz w:val="22"/>
          <w:szCs w:val="22"/>
          <w:lang w:eastAsia="zh-CN"/>
        </w:rPr>
        <w:t>and Services.</w:t>
      </w:r>
    </w:p>
    <w:p w:rsidR="00267327" w:rsidRPr="000A3CEB" w:rsidRDefault="00267327" w:rsidP="005721D7">
      <w:pPr>
        <w:pStyle w:val="Akapitzlist"/>
        <w:numPr>
          <w:ilvl w:val="0"/>
          <w:numId w:val="23"/>
        </w:numPr>
        <w:ind w:left="1134" w:firstLine="0"/>
        <w:contextualSpacing/>
        <w:jc w:val="both"/>
        <w:rPr>
          <w:rFonts w:ascii="Arial" w:eastAsia="Calibri" w:hAnsi="Arial" w:cs="Arial"/>
          <w:kern w:val="3"/>
          <w:sz w:val="22"/>
          <w:szCs w:val="22"/>
          <w:lang w:eastAsia="zh-CN"/>
        </w:rPr>
      </w:pPr>
      <w:r w:rsidRPr="000A3CEB">
        <w:rPr>
          <w:rFonts w:ascii="Arial" w:eastAsia="Calibri" w:hAnsi="Arial" w:cs="Arial"/>
          <w:kern w:val="3"/>
          <w:sz w:val="22"/>
          <w:szCs w:val="22"/>
          <w:lang w:eastAsia="zh-CN"/>
        </w:rPr>
        <w:t xml:space="preserve">ENSLD v1.0 </w:t>
      </w:r>
      <w:proofErr w:type="spellStart"/>
      <w:r w:rsidRPr="000A3CEB">
        <w:rPr>
          <w:rFonts w:ascii="Arial" w:eastAsia="Calibri" w:hAnsi="Arial" w:cs="Arial"/>
          <w:kern w:val="3"/>
          <w:sz w:val="22"/>
          <w:szCs w:val="22"/>
          <w:lang w:eastAsia="zh-CN"/>
        </w:rPr>
        <w:t>Designing</w:t>
      </w:r>
      <w:proofErr w:type="spellEnd"/>
      <w:r w:rsidRPr="000A3CEB">
        <w:rPr>
          <w:rFonts w:ascii="Arial" w:eastAsia="Calibri" w:hAnsi="Arial" w:cs="Arial"/>
          <w:kern w:val="3"/>
          <w:sz w:val="22"/>
          <w:szCs w:val="22"/>
          <w:lang w:eastAsia="zh-CN"/>
        </w:rPr>
        <w:t xml:space="preserve"> Cisco Enterprise Networks.</w:t>
      </w:r>
    </w:p>
    <w:p w:rsidR="00267327" w:rsidRPr="009D7A75" w:rsidRDefault="00267327" w:rsidP="003D64C3">
      <w:pPr>
        <w:pStyle w:val="Akapitzlist"/>
        <w:suppressAutoHyphens/>
        <w:autoSpaceDN w:val="0"/>
        <w:ind w:left="1080"/>
        <w:textAlignment w:val="baseline"/>
        <w:rPr>
          <w:rFonts w:ascii="Arial" w:eastAsia="Calibri" w:hAnsi="Arial" w:cs="Arial"/>
          <w:kern w:val="3"/>
          <w:sz w:val="10"/>
          <w:szCs w:val="10"/>
          <w:lang w:eastAsia="zh-CN"/>
        </w:rPr>
      </w:pPr>
    </w:p>
    <w:p w:rsidR="00267327" w:rsidRPr="000A3CEB" w:rsidRDefault="000A3CEB" w:rsidP="005721D7">
      <w:pPr>
        <w:pStyle w:val="Akapitzlist"/>
        <w:numPr>
          <w:ilvl w:val="0"/>
          <w:numId w:val="22"/>
        </w:numPr>
        <w:ind w:left="709"/>
        <w:jc w:val="both"/>
        <w:rPr>
          <w:rFonts w:ascii="Arial" w:hAnsi="Arial" w:cs="Arial"/>
          <w:b/>
          <w:sz w:val="22"/>
          <w:szCs w:val="22"/>
        </w:rPr>
      </w:pPr>
      <w:r w:rsidRPr="000A3CEB">
        <w:rPr>
          <w:rFonts w:ascii="Arial" w:hAnsi="Arial" w:cs="Arial"/>
          <w:b/>
          <w:sz w:val="22"/>
          <w:szCs w:val="22"/>
        </w:rPr>
        <w:t xml:space="preserve">CZĘŚCI NR 3: </w:t>
      </w:r>
      <w:r w:rsidR="00267327" w:rsidRPr="000A3CEB">
        <w:rPr>
          <w:rFonts w:ascii="Arial" w:hAnsi="Arial" w:cs="Arial"/>
          <w:b/>
          <w:sz w:val="22"/>
          <w:szCs w:val="22"/>
        </w:rPr>
        <w:t xml:space="preserve">SZKOLENIA SPECJALISTYCZNE AUTORYZOWANEGO PRZEZ FIRMĘ </w:t>
      </w:r>
      <w:proofErr w:type="spellStart"/>
      <w:r w:rsidR="00267327" w:rsidRPr="000A3CEB">
        <w:rPr>
          <w:rFonts w:ascii="Arial" w:hAnsi="Arial" w:cs="Arial"/>
          <w:b/>
          <w:sz w:val="22"/>
          <w:szCs w:val="22"/>
        </w:rPr>
        <w:t>CompTIA</w:t>
      </w:r>
      <w:proofErr w:type="spellEnd"/>
      <w:r w:rsidRPr="000A3CEB">
        <w:rPr>
          <w:rFonts w:ascii="Arial" w:hAnsi="Arial" w:cs="Arial"/>
          <w:b/>
          <w:sz w:val="22"/>
          <w:szCs w:val="22"/>
        </w:rPr>
        <w:t>:</w:t>
      </w:r>
    </w:p>
    <w:p w:rsidR="00267327" w:rsidRPr="002C65B7" w:rsidRDefault="00267327" w:rsidP="005721D7">
      <w:pPr>
        <w:pStyle w:val="Akapitzlist"/>
        <w:numPr>
          <w:ilvl w:val="0"/>
          <w:numId w:val="23"/>
        </w:numPr>
        <w:ind w:left="1134" w:firstLine="0"/>
        <w:contextualSpacing/>
        <w:jc w:val="both"/>
        <w:rPr>
          <w:rFonts w:ascii="Arial" w:eastAsiaTheme="minorHAnsi" w:hAnsi="Arial" w:cs="Arial"/>
          <w:sz w:val="22"/>
          <w:szCs w:val="22"/>
          <w:lang w:eastAsia="en-US"/>
        </w:rPr>
      </w:pPr>
      <w:proofErr w:type="spellStart"/>
      <w:r w:rsidRPr="002C65B7">
        <w:rPr>
          <w:rFonts w:ascii="Arial" w:eastAsia="Calibri" w:hAnsi="Arial" w:cs="Arial"/>
          <w:sz w:val="22"/>
          <w:szCs w:val="22"/>
        </w:rPr>
        <w:t>CompTIA</w:t>
      </w:r>
      <w:proofErr w:type="spellEnd"/>
      <w:r w:rsidRPr="000A3CEB">
        <w:rPr>
          <w:rFonts w:ascii="Arial" w:hAnsi="Arial" w:cs="Arial"/>
          <w:sz w:val="22"/>
          <w:szCs w:val="22"/>
        </w:rPr>
        <w:t xml:space="preserve">- </w:t>
      </w:r>
      <w:proofErr w:type="spellStart"/>
      <w:r w:rsidRPr="000A3CEB">
        <w:rPr>
          <w:rFonts w:ascii="Arial" w:hAnsi="Arial" w:cs="Arial"/>
          <w:sz w:val="22"/>
          <w:szCs w:val="22"/>
        </w:rPr>
        <w:t>CySA</w:t>
      </w:r>
      <w:proofErr w:type="spellEnd"/>
      <w:r w:rsidRPr="000A3CEB">
        <w:rPr>
          <w:rFonts w:ascii="Arial" w:hAnsi="Arial" w:cs="Arial"/>
          <w:sz w:val="22"/>
          <w:szCs w:val="22"/>
        </w:rPr>
        <w:t xml:space="preserve">+ </w:t>
      </w:r>
      <w:proofErr w:type="spellStart"/>
      <w:r w:rsidRPr="000A3CEB">
        <w:rPr>
          <w:rFonts w:ascii="Arial" w:hAnsi="Arial" w:cs="Arial"/>
          <w:sz w:val="22"/>
          <w:szCs w:val="22"/>
        </w:rPr>
        <w:t>Cybersecurity</w:t>
      </w:r>
      <w:proofErr w:type="spellEnd"/>
      <w:r w:rsidRPr="000A3CEB">
        <w:rPr>
          <w:rFonts w:ascii="Arial" w:hAnsi="Arial" w:cs="Arial"/>
          <w:sz w:val="22"/>
          <w:szCs w:val="22"/>
        </w:rPr>
        <w:t xml:space="preserve"> </w:t>
      </w:r>
      <w:proofErr w:type="spellStart"/>
      <w:r w:rsidRPr="000A3CEB">
        <w:rPr>
          <w:rFonts w:ascii="Arial" w:hAnsi="Arial" w:cs="Arial"/>
          <w:sz w:val="22"/>
          <w:szCs w:val="22"/>
        </w:rPr>
        <w:t>Analyst</w:t>
      </w:r>
      <w:proofErr w:type="spellEnd"/>
      <w:r w:rsidRPr="000A3CEB">
        <w:rPr>
          <w:rFonts w:ascii="Arial" w:hAnsi="Arial" w:cs="Arial"/>
          <w:sz w:val="22"/>
          <w:szCs w:val="22"/>
        </w:rPr>
        <w:t>.</w:t>
      </w:r>
    </w:p>
    <w:p w:rsidR="002C65B7" w:rsidRPr="009D7A75" w:rsidRDefault="002C65B7" w:rsidP="003D64C3">
      <w:pPr>
        <w:pStyle w:val="Akapitzlist"/>
        <w:ind w:left="1134"/>
        <w:contextualSpacing/>
        <w:jc w:val="both"/>
        <w:rPr>
          <w:rFonts w:ascii="Arial" w:eastAsiaTheme="minorHAnsi" w:hAnsi="Arial" w:cs="Arial"/>
          <w:sz w:val="10"/>
          <w:szCs w:val="10"/>
          <w:lang w:eastAsia="en-US"/>
        </w:rPr>
      </w:pPr>
    </w:p>
    <w:p w:rsidR="00267327" w:rsidRPr="003D64C3" w:rsidRDefault="000A3CEB" w:rsidP="005721D7">
      <w:pPr>
        <w:pStyle w:val="Akapitzlist"/>
        <w:numPr>
          <w:ilvl w:val="0"/>
          <w:numId w:val="22"/>
        </w:numPr>
        <w:ind w:left="709"/>
        <w:jc w:val="both"/>
        <w:rPr>
          <w:rFonts w:ascii="Arial" w:hAnsi="Arial" w:cs="Arial"/>
          <w:b/>
          <w:sz w:val="22"/>
          <w:szCs w:val="22"/>
        </w:rPr>
      </w:pPr>
      <w:r w:rsidRPr="003D64C3">
        <w:rPr>
          <w:rFonts w:ascii="Arial" w:hAnsi="Arial" w:cs="Arial"/>
          <w:b/>
          <w:sz w:val="22"/>
          <w:szCs w:val="22"/>
        </w:rPr>
        <w:t xml:space="preserve">CZĘŚCI NR 4: </w:t>
      </w:r>
      <w:r w:rsidR="00267327" w:rsidRPr="003D64C3">
        <w:rPr>
          <w:rFonts w:ascii="Arial" w:hAnsi="Arial" w:cs="Arial"/>
          <w:b/>
          <w:sz w:val="22"/>
          <w:szCs w:val="22"/>
        </w:rPr>
        <w:t>SZKOLENIA S</w:t>
      </w:r>
      <w:r w:rsidRPr="003D64C3">
        <w:rPr>
          <w:rFonts w:ascii="Arial" w:hAnsi="Arial" w:cs="Arial"/>
          <w:b/>
          <w:sz w:val="22"/>
          <w:szCs w:val="22"/>
        </w:rPr>
        <w:t>PECJALISTYCZNE VMWARE</w:t>
      </w:r>
      <w:r w:rsidR="00267327" w:rsidRPr="003D64C3">
        <w:rPr>
          <w:rFonts w:ascii="Arial" w:hAnsi="Arial" w:cs="Arial"/>
          <w:b/>
          <w:sz w:val="22"/>
          <w:szCs w:val="22"/>
        </w:rPr>
        <w:t>:</w:t>
      </w:r>
    </w:p>
    <w:p w:rsidR="00267327" w:rsidRPr="003D64C3" w:rsidRDefault="00267327" w:rsidP="005721D7">
      <w:pPr>
        <w:pStyle w:val="Akapitzlist"/>
        <w:numPr>
          <w:ilvl w:val="0"/>
          <w:numId w:val="23"/>
        </w:numPr>
        <w:ind w:left="1134" w:firstLine="0"/>
        <w:contextualSpacing/>
        <w:jc w:val="both"/>
        <w:rPr>
          <w:rFonts w:ascii="Arial" w:hAnsi="Arial" w:cs="Arial"/>
          <w:sz w:val="22"/>
          <w:szCs w:val="22"/>
        </w:rPr>
      </w:pPr>
      <w:r w:rsidRPr="003D64C3">
        <w:rPr>
          <w:rFonts w:ascii="Arial" w:eastAsia="Calibri" w:hAnsi="Arial" w:cs="Arial"/>
          <w:sz w:val="22"/>
          <w:szCs w:val="22"/>
        </w:rPr>
        <w:t>Vmware</w:t>
      </w:r>
      <w:r w:rsidRPr="003D64C3">
        <w:rPr>
          <w:rFonts w:ascii="Arial" w:hAnsi="Arial" w:cs="Arial"/>
          <w:sz w:val="22"/>
          <w:szCs w:val="22"/>
        </w:rPr>
        <w:t xml:space="preserve"> </w:t>
      </w:r>
      <w:proofErr w:type="spellStart"/>
      <w:r w:rsidRPr="003D64C3">
        <w:rPr>
          <w:rFonts w:ascii="Arial" w:hAnsi="Arial" w:cs="Arial"/>
          <w:sz w:val="22"/>
          <w:szCs w:val="22"/>
        </w:rPr>
        <w:t>vSphere</w:t>
      </w:r>
      <w:proofErr w:type="spellEnd"/>
      <w:r w:rsidRPr="003D64C3">
        <w:rPr>
          <w:rFonts w:ascii="Arial" w:hAnsi="Arial" w:cs="Arial"/>
          <w:sz w:val="22"/>
          <w:szCs w:val="22"/>
        </w:rPr>
        <w:t xml:space="preserve">: </w:t>
      </w:r>
      <w:proofErr w:type="spellStart"/>
      <w:r w:rsidRPr="003D64C3">
        <w:rPr>
          <w:rFonts w:ascii="Arial" w:hAnsi="Arial" w:cs="Arial"/>
          <w:sz w:val="22"/>
          <w:szCs w:val="22"/>
        </w:rPr>
        <w:t>Install</w:t>
      </w:r>
      <w:proofErr w:type="spellEnd"/>
      <w:r w:rsidRPr="003D64C3">
        <w:rPr>
          <w:rFonts w:ascii="Arial" w:hAnsi="Arial" w:cs="Arial"/>
          <w:sz w:val="22"/>
          <w:szCs w:val="22"/>
        </w:rPr>
        <w:t xml:space="preserve">, </w:t>
      </w:r>
      <w:proofErr w:type="spellStart"/>
      <w:r w:rsidRPr="003D64C3">
        <w:rPr>
          <w:rFonts w:ascii="Arial" w:hAnsi="Arial" w:cs="Arial"/>
          <w:sz w:val="22"/>
          <w:szCs w:val="22"/>
        </w:rPr>
        <w:t>Configure</w:t>
      </w:r>
      <w:proofErr w:type="spellEnd"/>
      <w:r w:rsidRPr="003D64C3">
        <w:rPr>
          <w:rFonts w:ascii="Arial" w:hAnsi="Arial" w:cs="Arial"/>
          <w:sz w:val="22"/>
          <w:szCs w:val="22"/>
        </w:rPr>
        <w:t xml:space="preserve">, </w:t>
      </w:r>
      <w:proofErr w:type="spellStart"/>
      <w:r w:rsidRPr="003D64C3">
        <w:rPr>
          <w:rFonts w:ascii="Arial" w:hAnsi="Arial" w:cs="Arial"/>
          <w:sz w:val="22"/>
          <w:szCs w:val="22"/>
        </w:rPr>
        <w:t>Manage</w:t>
      </w:r>
      <w:proofErr w:type="spellEnd"/>
      <w:r w:rsidRPr="003D64C3">
        <w:rPr>
          <w:rFonts w:ascii="Arial" w:hAnsi="Arial" w:cs="Arial"/>
          <w:sz w:val="22"/>
          <w:szCs w:val="22"/>
        </w:rPr>
        <w:t xml:space="preserve"> [V7]</w:t>
      </w:r>
    </w:p>
    <w:p w:rsidR="00267327" w:rsidRPr="009D7A75" w:rsidRDefault="00267327" w:rsidP="003D64C3">
      <w:pPr>
        <w:pStyle w:val="Akapitzlist"/>
        <w:spacing w:after="160"/>
        <w:ind w:left="1004"/>
        <w:rPr>
          <w:rFonts w:ascii="Arial" w:eastAsiaTheme="minorHAnsi" w:hAnsi="Arial" w:cs="Arial"/>
          <w:sz w:val="10"/>
          <w:szCs w:val="10"/>
          <w:lang w:eastAsia="en-US"/>
        </w:rPr>
      </w:pPr>
    </w:p>
    <w:p w:rsidR="00267327" w:rsidRPr="003D64C3" w:rsidRDefault="000A3CEB" w:rsidP="005721D7">
      <w:pPr>
        <w:pStyle w:val="Akapitzlist"/>
        <w:numPr>
          <w:ilvl w:val="0"/>
          <w:numId w:val="22"/>
        </w:numPr>
        <w:ind w:left="709"/>
        <w:jc w:val="both"/>
        <w:rPr>
          <w:rFonts w:ascii="Arial" w:hAnsi="Arial" w:cs="Arial"/>
          <w:b/>
          <w:sz w:val="22"/>
          <w:szCs w:val="22"/>
        </w:rPr>
      </w:pPr>
      <w:r w:rsidRPr="003D64C3">
        <w:rPr>
          <w:rFonts w:ascii="Arial" w:hAnsi="Arial" w:cs="Arial"/>
          <w:b/>
          <w:sz w:val="22"/>
          <w:szCs w:val="22"/>
        </w:rPr>
        <w:t xml:space="preserve">CZĘŚCI NR 5: </w:t>
      </w:r>
      <w:r w:rsidR="00267327" w:rsidRPr="003D64C3">
        <w:rPr>
          <w:rFonts w:ascii="Arial" w:hAnsi="Arial" w:cs="Arial"/>
          <w:b/>
          <w:sz w:val="22"/>
          <w:szCs w:val="22"/>
        </w:rPr>
        <w:t>SZKOLENIA SPECJALISTYCZ</w:t>
      </w:r>
      <w:r w:rsidRPr="003D64C3">
        <w:rPr>
          <w:rFonts w:ascii="Arial" w:hAnsi="Arial" w:cs="Arial"/>
          <w:b/>
          <w:sz w:val="22"/>
          <w:szCs w:val="22"/>
        </w:rPr>
        <w:t>NE MILE2:</w:t>
      </w:r>
    </w:p>
    <w:p w:rsidR="00267327" w:rsidRPr="003D64C3" w:rsidRDefault="00267327" w:rsidP="005721D7">
      <w:pPr>
        <w:pStyle w:val="Akapitzlist"/>
        <w:numPr>
          <w:ilvl w:val="0"/>
          <w:numId w:val="23"/>
        </w:numPr>
        <w:ind w:left="1134" w:firstLine="0"/>
        <w:contextualSpacing/>
        <w:jc w:val="both"/>
        <w:rPr>
          <w:rFonts w:ascii="Arial" w:hAnsi="Arial" w:cs="Arial"/>
          <w:sz w:val="22"/>
          <w:szCs w:val="22"/>
        </w:rPr>
      </w:pPr>
      <w:r w:rsidRPr="003D64C3">
        <w:rPr>
          <w:rFonts w:ascii="Arial" w:hAnsi="Arial" w:cs="Arial"/>
          <w:sz w:val="22"/>
          <w:szCs w:val="22"/>
        </w:rPr>
        <w:t xml:space="preserve">C)IHE – </w:t>
      </w:r>
      <w:proofErr w:type="spellStart"/>
      <w:r w:rsidRPr="003D64C3">
        <w:rPr>
          <w:rFonts w:ascii="Arial" w:hAnsi="Arial" w:cs="Arial"/>
          <w:sz w:val="22"/>
          <w:szCs w:val="22"/>
        </w:rPr>
        <w:t>Certified</w:t>
      </w:r>
      <w:proofErr w:type="spellEnd"/>
      <w:r w:rsidRPr="003D64C3">
        <w:rPr>
          <w:rFonts w:ascii="Arial" w:hAnsi="Arial" w:cs="Arial"/>
          <w:sz w:val="22"/>
          <w:szCs w:val="22"/>
        </w:rPr>
        <w:t xml:space="preserve"> </w:t>
      </w:r>
      <w:proofErr w:type="spellStart"/>
      <w:r w:rsidRPr="003D64C3">
        <w:rPr>
          <w:rFonts w:ascii="Arial" w:hAnsi="Arial" w:cs="Arial"/>
          <w:sz w:val="22"/>
          <w:szCs w:val="22"/>
        </w:rPr>
        <w:t>Incident</w:t>
      </w:r>
      <w:proofErr w:type="spellEnd"/>
      <w:r w:rsidRPr="003D64C3">
        <w:rPr>
          <w:rFonts w:ascii="Arial" w:hAnsi="Arial" w:cs="Arial"/>
          <w:sz w:val="22"/>
          <w:szCs w:val="22"/>
        </w:rPr>
        <w:t xml:space="preserve"> Handling </w:t>
      </w:r>
      <w:proofErr w:type="spellStart"/>
      <w:r w:rsidRPr="003D64C3">
        <w:rPr>
          <w:rFonts w:ascii="Arial" w:hAnsi="Arial" w:cs="Arial"/>
          <w:sz w:val="22"/>
          <w:szCs w:val="22"/>
        </w:rPr>
        <w:t>Engineer</w:t>
      </w:r>
      <w:proofErr w:type="spellEnd"/>
      <w:r w:rsidRPr="003D64C3">
        <w:rPr>
          <w:rFonts w:ascii="Arial" w:hAnsi="Arial" w:cs="Arial"/>
          <w:sz w:val="22"/>
          <w:szCs w:val="22"/>
        </w:rPr>
        <w:t>.</w:t>
      </w:r>
    </w:p>
    <w:p w:rsidR="003D64C3" w:rsidRPr="009D7A75" w:rsidRDefault="003D64C3" w:rsidP="003D64C3">
      <w:pPr>
        <w:pStyle w:val="Akapitzlist"/>
        <w:ind w:left="1134"/>
        <w:contextualSpacing/>
        <w:jc w:val="both"/>
        <w:rPr>
          <w:rFonts w:ascii="Arial" w:hAnsi="Arial" w:cs="Arial"/>
          <w:sz w:val="10"/>
          <w:szCs w:val="10"/>
        </w:rPr>
      </w:pPr>
    </w:p>
    <w:p w:rsidR="0002209A" w:rsidRPr="00475796" w:rsidRDefault="00267327" w:rsidP="00475796">
      <w:pPr>
        <w:spacing w:line="240" w:lineRule="auto"/>
        <w:jc w:val="both"/>
        <w:rPr>
          <w:rFonts w:ascii="Arial" w:hAnsi="Arial" w:cs="Arial"/>
          <w:b/>
          <w:color w:val="C0504D" w:themeColor="accent2"/>
        </w:rPr>
      </w:pPr>
      <w:r w:rsidRPr="003D64C3">
        <w:rPr>
          <w:rFonts w:ascii="Arial" w:hAnsi="Arial" w:cs="Arial"/>
          <w:b/>
        </w:rPr>
        <w:t>Nr sprawy: ZP/ZO/4/2021</w:t>
      </w:r>
      <w:r w:rsidR="003D64C3">
        <w:rPr>
          <w:rFonts w:ascii="Arial" w:hAnsi="Arial" w:cs="Arial"/>
          <w:b/>
        </w:rPr>
        <w:t>.</w:t>
      </w:r>
    </w:p>
    <w:p w:rsidR="0002209A" w:rsidRPr="00846504" w:rsidRDefault="00D045B3" w:rsidP="00A63EE1">
      <w:pPr>
        <w:spacing w:after="0"/>
        <w:jc w:val="both"/>
        <w:rPr>
          <w:rFonts w:ascii="Arial" w:hAnsi="Arial" w:cs="Arial"/>
          <w:i/>
        </w:rPr>
      </w:pPr>
      <w:r w:rsidRPr="00065A67">
        <w:rPr>
          <w:rFonts w:ascii="Arial" w:hAnsi="Arial" w:cs="Arial"/>
          <w:i/>
        </w:rPr>
        <w:t>32 Wojskowy Oddział Gospodarczy</w:t>
      </w:r>
      <w:r w:rsidR="0002209A" w:rsidRPr="00065A67">
        <w:rPr>
          <w:rFonts w:ascii="Arial" w:hAnsi="Arial" w:cs="Arial"/>
          <w:i/>
        </w:rPr>
        <w:t>, 22 - 400  Zamość, ul. Wojska Polskiego 2F</w:t>
      </w:r>
      <w:r w:rsidR="0002209A" w:rsidRPr="00065A67">
        <w:rPr>
          <w:rFonts w:ascii="Arial" w:eastAsia="Times New Roman" w:hAnsi="Arial" w:cs="Arial"/>
          <w:i/>
          <w:color w:val="000000"/>
          <w:lang w:eastAsia="pl-PL"/>
        </w:rPr>
        <w:t xml:space="preserve">, działając w oparciu o zapisy regulaminu dotyczącego udzielenia zamówień </w:t>
      </w:r>
      <w:r w:rsidRPr="00065A67">
        <w:rPr>
          <w:rFonts w:ascii="Arial" w:eastAsia="Times New Roman" w:hAnsi="Arial" w:cs="Arial"/>
          <w:i/>
          <w:color w:val="000000"/>
          <w:lang w:eastAsia="pl-PL"/>
        </w:rPr>
        <w:br/>
      </w:r>
      <w:r w:rsidR="0002209A" w:rsidRPr="00065A67">
        <w:rPr>
          <w:rFonts w:ascii="Arial" w:eastAsia="Times New Roman" w:hAnsi="Arial" w:cs="Arial"/>
          <w:i/>
          <w:color w:val="000000"/>
          <w:lang w:eastAsia="pl-PL"/>
        </w:rPr>
        <w:t>o wartości</w:t>
      </w:r>
      <w:r w:rsidR="0002209A" w:rsidRPr="00065A67">
        <w:rPr>
          <w:rFonts w:ascii="Arial" w:eastAsia="Times New Roman" w:hAnsi="Arial" w:cs="Arial"/>
          <w:i/>
          <w:lang w:eastAsia="pl-PL"/>
        </w:rPr>
        <w:t xml:space="preserve"> nie przekraczającej 130 000, 00 zł netto,  </w:t>
      </w:r>
      <w:r w:rsidR="009E1FE5" w:rsidRPr="00065A67">
        <w:rPr>
          <w:rFonts w:ascii="Arial" w:eastAsia="Times New Roman" w:hAnsi="Arial" w:cs="Arial"/>
          <w:i/>
          <w:lang w:eastAsia="pl-PL"/>
        </w:rPr>
        <w:t xml:space="preserve">zaprasza do złożenia oferty </w:t>
      </w:r>
      <w:r w:rsidRPr="00065A67">
        <w:rPr>
          <w:rFonts w:ascii="Arial" w:eastAsia="Times New Roman" w:hAnsi="Arial" w:cs="Arial"/>
          <w:i/>
          <w:lang w:eastAsia="pl-PL"/>
        </w:rPr>
        <w:br/>
      </w:r>
      <w:r w:rsidR="009E1FE5" w:rsidRPr="00065A67">
        <w:rPr>
          <w:rFonts w:ascii="Arial" w:eastAsia="Times New Roman" w:hAnsi="Arial" w:cs="Arial"/>
          <w:i/>
          <w:lang w:eastAsia="pl-PL"/>
        </w:rPr>
        <w:t>na</w:t>
      </w:r>
      <w:r w:rsidR="00842DC6">
        <w:rPr>
          <w:rFonts w:ascii="Arial" w:eastAsia="Times New Roman" w:hAnsi="Arial" w:cs="Arial"/>
          <w:lang w:eastAsia="pl-PL"/>
        </w:rPr>
        <w:t xml:space="preserve">: </w:t>
      </w:r>
      <w:r w:rsidR="00846504" w:rsidRPr="00846504">
        <w:rPr>
          <w:rFonts w:ascii="Arial" w:hAnsi="Arial" w:cs="Arial"/>
          <w:b/>
          <w:i/>
        </w:rPr>
        <w:t xml:space="preserve">usługi w zakresie prowadzenia szkoleń specjalistycznych autoryzowanych przez firmę: MICROSOFT, CISCO, </w:t>
      </w:r>
      <w:proofErr w:type="spellStart"/>
      <w:r w:rsidR="00846504" w:rsidRPr="00846504">
        <w:rPr>
          <w:rFonts w:ascii="Arial" w:hAnsi="Arial" w:cs="Arial"/>
          <w:b/>
          <w:i/>
        </w:rPr>
        <w:t>CompTIA</w:t>
      </w:r>
      <w:proofErr w:type="spellEnd"/>
      <w:r w:rsidR="00846504" w:rsidRPr="00846504">
        <w:rPr>
          <w:rFonts w:ascii="Arial" w:hAnsi="Arial" w:cs="Arial"/>
          <w:b/>
          <w:i/>
        </w:rPr>
        <w:t>, VMWARE, MILE2 w zakresie</w:t>
      </w:r>
      <w:r w:rsidR="00846504" w:rsidRPr="00846504">
        <w:rPr>
          <w:rFonts w:ascii="Arial" w:hAnsi="Arial" w:cs="Arial"/>
          <w:b/>
          <w:i/>
        </w:rPr>
        <w:br/>
        <w:t>5 (pięciu) części</w:t>
      </w:r>
      <w:r w:rsidR="00A63EE1" w:rsidRPr="00846504">
        <w:rPr>
          <w:rFonts w:ascii="Arial" w:hAnsi="Arial" w:cs="Arial"/>
          <w:b/>
          <w:i/>
        </w:rPr>
        <w:t xml:space="preserve">. </w:t>
      </w:r>
      <w:r w:rsidR="00846504">
        <w:rPr>
          <w:rFonts w:ascii="Arial" w:hAnsi="Arial" w:cs="Arial"/>
          <w:b/>
          <w:i/>
        </w:rPr>
        <w:t>Nr sprawy: ZP/ZO/4</w:t>
      </w:r>
      <w:r w:rsidR="00A63EE1" w:rsidRPr="00846504">
        <w:rPr>
          <w:rFonts w:ascii="Arial" w:hAnsi="Arial" w:cs="Arial"/>
          <w:b/>
          <w:i/>
        </w:rPr>
        <w:t>/2021.</w:t>
      </w:r>
    </w:p>
    <w:p w:rsidR="00A63EE1" w:rsidRPr="00065A67" w:rsidRDefault="00A63EE1" w:rsidP="00A63EE1">
      <w:pPr>
        <w:spacing w:after="0"/>
        <w:jc w:val="both"/>
        <w:rPr>
          <w:rFonts w:ascii="Arial" w:hAnsi="Arial" w:cs="Arial"/>
          <w:i/>
        </w:rPr>
      </w:pPr>
    </w:p>
    <w:p w:rsidR="00BC7563" w:rsidRPr="00065A67" w:rsidRDefault="00BC7563" w:rsidP="00BC7563">
      <w:pPr>
        <w:jc w:val="center"/>
        <w:rPr>
          <w:rFonts w:ascii="Arial" w:hAnsi="Arial" w:cs="Arial"/>
          <w:b/>
        </w:rPr>
      </w:pPr>
      <w:r w:rsidRPr="00065A67">
        <w:rPr>
          <w:rFonts w:ascii="Arial" w:hAnsi="Arial" w:cs="Arial"/>
          <w:b/>
        </w:rPr>
        <w:t>Korzystanie z platformy zakupowej przez Wykonawcę jest bezpłatne.</w:t>
      </w:r>
    </w:p>
    <w:p w:rsidR="009E1FE5" w:rsidRPr="00065A67" w:rsidRDefault="009E1FE5" w:rsidP="009E1FE5">
      <w:pPr>
        <w:spacing w:after="0" w:line="240" w:lineRule="auto"/>
        <w:contextualSpacing/>
        <w:jc w:val="both"/>
        <w:rPr>
          <w:rFonts w:ascii="Arial" w:eastAsia="Times New Roman" w:hAnsi="Arial" w:cs="Arial"/>
          <w:lang w:eastAsia="pl-PL"/>
        </w:rPr>
      </w:pPr>
      <w:r w:rsidRPr="00065A67">
        <w:rPr>
          <w:rFonts w:ascii="Arial" w:eastAsia="Times New Roman" w:hAnsi="Arial" w:cs="Arial"/>
          <w:b/>
          <w:lang w:eastAsia="pl-PL"/>
        </w:rPr>
        <w:t>Wstęp OBCOKRAJOWCÓW do obiektów wojskowych może być realizowany</w:t>
      </w:r>
      <w:r w:rsidRPr="00065A67">
        <w:rPr>
          <w:rFonts w:ascii="Arial" w:eastAsia="Times New Roman" w:hAnsi="Arial" w:cs="Arial"/>
          <w:b/>
          <w:bCs/>
          <w:lang w:eastAsia="pl-PL"/>
        </w:rPr>
        <w:t xml:space="preserve"> </w:t>
      </w:r>
      <w:r w:rsidRPr="00065A67">
        <w:rPr>
          <w:rFonts w:ascii="Arial" w:eastAsia="Times New Roman" w:hAnsi="Arial" w:cs="Arial"/>
          <w:b/>
          <w:bCs/>
          <w:u w:val="single"/>
          <w:lang w:eastAsia="pl-PL"/>
        </w:rPr>
        <w:t>wyłącznie</w:t>
      </w:r>
      <w:r w:rsidRPr="00065A67">
        <w:rPr>
          <w:rFonts w:ascii="Arial" w:eastAsia="Times New Roman" w:hAnsi="Arial" w:cs="Arial"/>
          <w:b/>
          <w:bCs/>
          <w:lang w:eastAsia="pl-PL"/>
        </w:rPr>
        <w:t xml:space="preserve"> na podstawie </w:t>
      </w:r>
      <w:r w:rsidRPr="00065A67">
        <w:rPr>
          <w:rFonts w:ascii="Arial" w:eastAsia="Times New Roman" w:hAnsi="Arial" w:cs="Arial"/>
          <w:b/>
          <w:bCs/>
          <w:u w:val="single"/>
          <w:lang w:eastAsia="pl-PL"/>
        </w:rPr>
        <w:t>POZWOLEŃ</w:t>
      </w:r>
      <w:r w:rsidRPr="00065A67">
        <w:rPr>
          <w:rFonts w:ascii="Arial" w:eastAsia="Times New Roman" w:hAnsi="Arial" w:cs="Arial"/>
          <w:b/>
          <w:bCs/>
          <w:lang w:eastAsia="pl-PL"/>
        </w:rPr>
        <w:t xml:space="preserve"> wydanych na zasadach określonych </w:t>
      </w:r>
      <w:r w:rsidR="00D045B3" w:rsidRPr="00065A67">
        <w:rPr>
          <w:rFonts w:ascii="Arial" w:eastAsia="Times New Roman" w:hAnsi="Arial" w:cs="Arial"/>
          <w:b/>
          <w:bCs/>
          <w:lang w:eastAsia="pl-PL"/>
        </w:rPr>
        <w:br/>
      </w:r>
      <w:r w:rsidRPr="00065A67">
        <w:rPr>
          <w:rFonts w:ascii="Arial" w:eastAsia="Times New Roman" w:hAnsi="Arial" w:cs="Arial"/>
          <w:b/>
          <w:bCs/>
          <w:lang w:eastAsia="pl-PL"/>
        </w:rPr>
        <w:t>w Decyzji Nr 19/MON Ministra Obrony Narodowej z dnia 24 stycznia</w:t>
      </w:r>
      <w:r w:rsidR="00085154" w:rsidRPr="00065A67">
        <w:rPr>
          <w:rFonts w:ascii="Arial" w:eastAsia="Times New Roman" w:hAnsi="Arial" w:cs="Arial"/>
          <w:b/>
          <w:bCs/>
          <w:lang w:eastAsia="pl-PL"/>
        </w:rPr>
        <w:t xml:space="preserve"> </w:t>
      </w:r>
      <w:r w:rsidRPr="00065A67">
        <w:rPr>
          <w:rFonts w:ascii="Arial" w:eastAsia="Times New Roman" w:hAnsi="Arial" w:cs="Arial"/>
          <w:b/>
          <w:bCs/>
          <w:lang w:eastAsia="pl-PL"/>
        </w:rPr>
        <w:t xml:space="preserve">2017r. </w:t>
      </w:r>
      <w:r w:rsidR="00D045B3" w:rsidRPr="00065A67">
        <w:rPr>
          <w:rFonts w:ascii="Arial" w:eastAsia="Times New Roman" w:hAnsi="Arial" w:cs="Arial"/>
          <w:b/>
          <w:bCs/>
          <w:lang w:eastAsia="pl-PL"/>
        </w:rPr>
        <w:br/>
      </w:r>
      <w:r w:rsidRPr="00065A67">
        <w:rPr>
          <w:rFonts w:ascii="Arial" w:eastAsia="Times New Roman" w:hAnsi="Arial" w:cs="Arial"/>
          <w:b/>
          <w:bCs/>
          <w:lang w:eastAsia="pl-PL"/>
        </w:rPr>
        <w:t xml:space="preserve">w sprawie organizowania współpracy międzynarodowej w resorcie obrony narodowej (Dz. U. MON, poz. 18). </w:t>
      </w:r>
    </w:p>
    <w:p w:rsidR="009E1FE5" w:rsidRPr="00065A67" w:rsidRDefault="009E1FE5" w:rsidP="009E1FE5">
      <w:pPr>
        <w:spacing w:after="0" w:line="240" w:lineRule="auto"/>
        <w:ind w:left="720"/>
        <w:contextualSpacing/>
        <w:jc w:val="both"/>
        <w:rPr>
          <w:rFonts w:ascii="Arial" w:eastAsia="Times New Roman" w:hAnsi="Arial" w:cs="Arial"/>
          <w:lang w:eastAsia="pl-PL"/>
        </w:rPr>
      </w:pPr>
    </w:p>
    <w:p w:rsidR="009E1FE5" w:rsidRPr="00065A67" w:rsidRDefault="009E1FE5" w:rsidP="009E1FE5">
      <w:pPr>
        <w:numPr>
          <w:ilvl w:val="0"/>
          <w:numId w:val="2"/>
        </w:numPr>
        <w:spacing w:after="0"/>
        <w:contextualSpacing/>
        <w:jc w:val="both"/>
        <w:rPr>
          <w:rFonts w:ascii="Arial" w:hAnsi="Arial" w:cs="Arial"/>
        </w:rPr>
      </w:pPr>
      <w:r w:rsidRPr="00065A67">
        <w:rPr>
          <w:rFonts w:ascii="Arial" w:hAnsi="Arial" w:cs="Arial"/>
        </w:rPr>
        <w:lastRenderedPageBreak/>
        <w:t xml:space="preserve">Zgodnie z art. 13 ust. 1 i 2 rozporządzenia Parlamentu Europejskiego </w:t>
      </w:r>
      <w:r w:rsidRPr="00065A67">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t xml:space="preserve">Administratorem Pani/Pana danych osobowych jest Komendant </w:t>
      </w:r>
      <w:r w:rsidR="00E311F6" w:rsidRPr="00065A67">
        <w:rPr>
          <w:rFonts w:ascii="Arial" w:hAnsi="Arial" w:cs="Arial"/>
        </w:rPr>
        <w:br/>
      </w:r>
      <w:r w:rsidRPr="00065A67">
        <w:rPr>
          <w:rFonts w:ascii="Arial" w:hAnsi="Arial" w:cs="Arial"/>
        </w:rPr>
        <w:t>32 Wojskowego Oddziału Gospodarczego w Zamościu, ul. Wojska Polskiego 2F, 22 – 400 Zamość;</w:t>
      </w:r>
    </w:p>
    <w:p w:rsidR="009E1FE5" w:rsidRPr="00065A67" w:rsidRDefault="009E1FE5" w:rsidP="009E1FE5">
      <w:pPr>
        <w:numPr>
          <w:ilvl w:val="0"/>
          <w:numId w:val="1"/>
        </w:numPr>
        <w:spacing w:after="0"/>
        <w:ind w:left="851" w:hanging="425"/>
        <w:contextualSpacing/>
        <w:jc w:val="both"/>
        <w:rPr>
          <w:rFonts w:ascii="Arial" w:hAnsi="Arial" w:cs="Arial"/>
          <w:color w:val="000000" w:themeColor="text1"/>
          <w:u w:val="single"/>
        </w:rPr>
      </w:pPr>
      <w:r w:rsidRPr="00065A67">
        <w:rPr>
          <w:rFonts w:ascii="Arial" w:hAnsi="Arial" w:cs="Arial"/>
          <w:color w:val="000000" w:themeColor="text1"/>
        </w:rPr>
        <w:t>In</w:t>
      </w:r>
      <w:r w:rsidRPr="00065A67">
        <w:rPr>
          <w:rFonts w:ascii="Arial" w:hAnsi="Arial" w:cs="Arial"/>
        </w:rPr>
        <w:t>spektor ochrony danych osobo</w:t>
      </w:r>
      <w:r w:rsidRPr="00065A67">
        <w:rPr>
          <w:rFonts w:ascii="Arial" w:hAnsi="Arial" w:cs="Arial"/>
          <w:color w:val="000000" w:themeColor="text1"/>
        </w:rPr>
        <w:t xml:space="preserve">wych w 32 Wojskowym Oddziale Gospodarczym w Zamościu kontakt e-mail: </w:t>
      </w:r>
      <w:hyperlink r:id="rId12" w:history="1">
        <w:r w:rsidRPr="00065A67">
          <w:rPr>
            <w:rFonts w:ascii="Arial" w:hAnsi="Arial" w:cs="Arial"/>
            <w:color w:val="000000" w:themeColor="text1"/>
            <w:u w:val="single"/>
          </w:rPr>
          <w:t>32wog.iodo@ron.mil.pl</w:t>
        </w:r>
      </w:hyperlink>
      <w:r w:rsidRPr="00065A67">
        <w:rPr>
          <w:rFonts w:ascii="Arial" w:hAnsi="Arial" w:cs="Arial"/>
          <w:color w:val="000000" w:themeColor="text1"/>
          <w:u w:val="single"/>
        </w:rPr>
        <w:t>;</w:t>
      </w:r>
    </w:p>
    <w:p w:rsidR="009E1FE5" w:rsidRPr="001D6F85" w:rsidRDefault="009E1FE5" w:rsidP="001D6F85">
      <w:pPr>
        <w:numPr>
          <w:ilvl w:val="0"/>
          <w:numId w:val="1"/>
        </w:numPr>
        <w:spacing w:after="0"/>
        <w:ind w:left="851" w:hanging="425"/>
        <w:contextualSpacing/>
        <w:jc w:val="both"/>
        <w:rPr>
          <w:rFonts w:ascii="Arial" w:hAnsi="Arial" w:cs="Arial"/>
          <w:i/>
        </w:rPr>
      </w:pPr>
      <w:r w:rsidRPr="00CF6FF8">
        <w:rPr>
          <w:rFonts w:ascii="Arial" w:hAnsi="Arial" w:cs="Arial"/>
          <w:color w:val="000000" w:themeColor="text1"/>
        </w:rPr>
        <w:t>Pani</w:t>
      </w:r>
      <w:r w:rsidRPr="00065A67">
        <w:rPr>
          <w:rFonts w:ascii="Arial" w:hAnsi="Arial" w:cs="Arial"/>
        </w:rPr>
        <w:t>/Pana dane osobowe przetwarzane będą na podstawie art. 6 ust. 1 lit. c RODO w celu związanym z postępowaniem o udzielenie zamówienia publicznego pod nazwą:</w:t>
      </w:r>
      <w:r w:rsidR="001764FF" w:rsidRPr="00065A67">
        <w:rPr>
          <w:rFonts w:ascii="Arial" w:hAnsi="Arial" w:cs="Arial"/>
        </w:rPr>
        <w:t xml:space="preserve"> </w:t>
      </w:r>
      <w:r w:rsidR="00CF6FF8" w:rsidRPr="00846504">
        <w:rPr>
          <w:rFonts w:ascii="Arial" w:hAnsi="Arial" w:cs="Arial"/>
          <w:b/>
          <w:i/>
        </w:rPr>
        <w:t xml:space="preserve">usługi w zakresie prowadzenia szkoleń specjalistycznych autoryzowanych przez firmę: MICROSOFT, CISCO, </w:t>
      </w:r>
      <w:proofErr w:type="spellStart"/>
      <w:r w:rsidR="00CF6FF8" w:rsidRPr="00846504">
        <w:rPr>
          <w:rFonts w:ascii="Arial" w:hAnsi="Arial" w:cs="Arial"/>
          <w:b/>
          <w:i/>
        </w:rPr>
        <w:t>CompTIA</w:t>
      </w:r>
      <w:proofErr w:type="spellEnd"/>
      <w:r w:rsidR="00CF6FF8" w:rsidRPr="00846504">
        <w:rPr>
          <w:rFonts w:ascii="Arial" w:hAnsi="Arial" w:cs="Arial"/>
          <w:b/>
          <w:i/>
        </w:rPr>
        <w:t>, VMWARE, MILE2 w zakresie</w:t>
      </w:r>
      <w:r w:rsidR="001D6F85">
        <w:rPr>
          <w:rFonts w:ascii="Arial" w:hAnsi="Arial" w:cs="Arial"/>
          <w:b/>
          <w:i/>
        </w:rPr>
        <w:t xml:space="preserve"> </w:t>
      </w:r>
      <w:r w:rsidR="00CF6FF8" w:rsidRPr="00846504">
        <w:rPr>
          <w:rFonts w:ascii="Arial" w:hAnsi="Arial" w:cs="Arial"/>
          <w:b/>
          <w:i/>
        </w:rPr>
        <w:t xml:space="preserve">5 (pięciu) części. </w:t>
      </w:r>
      <w:r w:rsidR="00CF6FF8">
        <w:rPr>
          <w:rFonts w:ascii="Arial" w:hAnsi="Arial" w:cs="Arial"/>
          <w:b/>
          <w:i/>
        </w:rPr>
        <w:t>Nr sprawy: ZP/ZO/4</w:t>
      </w:r>
      <w:r w:rsidR="001D6F85">
        <w:rPr>
          <w:rFonts w:ascii="Arial" w:hAnsi="Arial" w:cs="Arial"/>
          <w:b/>
          <w:i/>
        </w:rPr>
        <w:t>/2021</w:t>
      </w:r>
      <w:r w:rsidR="007B66D2" w:rsidRPr="001D6F85">
        <w:rPr>
          <w:rFonts w:ascii="Arial" w:hAnsi="Arial" w:cs="Arial"/>
        </w:rPr>
        <w:t xml:space="preserve">, </w:t>
      </w:r>
      <w:r w:rsidR="00AC0D0B" w:rsidRPr="001D6F85">
        <w:rPr>
          <w:rFonts w:ascii="Arial" w:hAnsi="Arial" w:cs="Arial"/>
        </w:rPr>
        <w:t xml:space="preserve">prowadzonym </w:t>
      </w:r>
      <w:r w:rsidR="007B66D2" w:rsidRPr="001D6F85">
        <w:rPr>
          <w:rFonts w:ascii="Arial" w:hAnsi="Arial" w:cs="Arial"/>
        </w:rPr>
        <w:t>w formie zapytania ofertowego</w:t>
      </w:r>
      <w:r w:rsidRPr="001D6F85">
        <w:rPr>
          <w:rFonts w:ascii="Arial" w:hAnsi="Arial" w:cs="Arial"/>
        </w:rPr>
        <w:t xml:space="preserve">; </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t xml:space="preserve">Odbiorcami Pani/Pana danych osobowych będą osoby lub podmioty, którym zostanie udostępniona dokumentacja postępowania w oparciu o art. 18 oraz art. 74 ustawy z dnia </w:t>
      </w:r>
      <w:r w:rsidR="004A0B4C" w:rsidRPr="00065A67">
        <w:rPr>
          <w:rFonts w:ascii="Arial" w:hAnsi="Arial" w:cs="Arial"/>
        </w:rPr>
        <w:t>11 września</w:t>
      </w:r>
      <w:r w:rsidRPr="00065A67">
        <w:rPr>
          <w:rFonts w:ascii="Arial" w:hAnsi="Arial" w:cs="Arial"/>
        </w:rPr>
        <w:t xml:space="preserve"> 20</w:t>
      </w:r>
      <w:r w:rsidR="004A0B4C" w:rsidRPr="00065A67">
        <w:rPr>
          <w:rFonts w:ascii="Arial" w:hAnsi="Arial" w:cs="Arial"/>
        </w:rPr>
        <w:t>19</w:t>
      </w:r>
      <w:r w:rsidRPr="00065A67">
        <w:rPr>
          <w:rFonts w:ascii="Arial" w:hAnsi="Arial" w:cs="Arial"/>
        </w:rPr>
        <w:t xml:space="preserve"> r. – Prawo zamówień publicznych (Dz. U. z 2019. poz. 2019), dalej “ustawa </w:t>
      </w:r>
      <w:proofErr w:type="spellStart"/>
      <w:r w:rsidRPr="00065A67">
        <w:rPr>
          <w:rFonts w:ascii="Arial" w:hAnsi="Arial" w:cs="Arial"/>
        </w:rPr>
        <w:t>Pzp</w:t>
      </w:r>
      <w:proofErr w:type="spellEnd"/>
      <w:r w:rsidRPr="00065A67">
        <w:rPr>
          <w:rFonts w:ascii="Arial" w:hAnsi="Arial" w:cs="Arial"/>
        </w:rPr>
        <w:t>”;</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t xml:space="preserve">Pani/Pana dane osobowe będą przechowywane, zgodnie z art. 78 ustawy </w:t>
      </w:r>
      <w:proofErr w:type="spellStart"/>
      <w:r w:rsidRPr="00065A67">
        <w:rPr>
          <w:rFonts w:ascii="Arial" w:hAnsi="Arial" w:cs="Arial"/>
        </w:rPr>
        <w:t>Pzp</w:t>
      </w:r>
      <w:proofErr w:type="spellEnd"/>
      <w:r w:rsidRPr="00065A67">
        <w:rPr>
          <w:rFonts w:ascii="Arial" w:hAnsi="Arial" w:cs="Arial"/>
        </w:rPr>
        <w:t>, przez okres 4 lat od dnia zakończenia postępowania o udzielenie zamówienia w sposób gwarantujący jego nienaruszalność.</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t xml:space="preserve">Obowiązek podania przez Panią/Pana danych osobowych bezpośrednio Pani/Pana dotyczących jest wymogiem ustawowym określonym w przepisach ustawy </w:t>
      </w:r>
      <w:proofErr w:type="spellStart"/>
      <w:r w:rsidRPr="00065A67">
        <w:rPr>
          <w:rFonts w:ascii="Arial" w:hAnsi="Arial" w:cs="Arial"/>
        </w:rPr>
        <w:t>Pzp</w:t>
      </w:r>
      <w:proofErr w:type="spellEnd"/>
      <w:r w:rsidRPr="00065A67">
        <w:rPr>
          <w:rFonts w:ascii="Arial" w:hAnsi="Arial" w:cs="Arial"/>
        </w:rPr>
        <w:t xml:space="preserve">, związanym z udziałem w postępowaniu o udzielenie zamówienia publicznego; konsekwencje niepodania określonych danych wynikają z ustawy </w:t>
      </w:r>
      <w:proofErr w:type="spellStart"/>
      <w:r w:rsidRPr="00065A67">
        <w:rPr>
          <w:rFonts w:ascii="Arial" w:hAnsi="Arial" w:cs="Arial"/>
        </w:rPr>
        <w:t>Pzp</w:t>
      </w:r>
      <w:proofErr w:type="spellEnd"/>
      <w:r w:rsidRPr="00065A67">
        <w:rPr>
          <w:rFonts w:ascii="Arial" w:hAnsi="Arial" w:cs="Arial"/>
        </w:rPr>
        <w:t>;</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t>W odniesieniu do Pani/pana danych osobowych decyzje nie będą podejmowane w sposób zautomatyzowany, stosownie do art. 22 RODO;</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t xml:space="preserve">Posiada Pani/Pan: </w:t>
      </w:r>
      <w:r w:rsidRPr="00065A67">
        <w:rPr>
          <w:rFonts w:ascii="Arial" w:hAnsi="Arial" w:cs="Arial"/>
        </w:rPr>
        <w:tab/>
      </w:r>
      <w:r w:rsidRPr="00065A67">
        <w:rPr>
          <w:rFonts w:ascii="Arial" w:hAnsi="Arial" w:cs="Arial"/>
        </w:rPr>
        <w:br/>
        <w:t>- na podstawie art. 15 RODO prawo dostępu do danych osobowych Pani/Pana dotyczących;</w:t>
      </w:r>
    </w:p>
    <w:p w:rsidR="009E1FE5" w:rsidRPr="00065A67" w:rsidRDefault="009E1FE5" w:rsidP="009E1FE5">
      <w:pPr>
        <w:spacing w:after="0"/>
        <w:ind w:left="851"/>
        <w:contextualSpacing/>
        <w:jc w:val="both"/>
        <w:rPr>
          <w:rFonts w:ascii="Arial" w:hAnsi="Arial" w:cs="Arial"/>
        </w:rPr>
      </w:pPr>
      <w:r w:rsidRPr="00065A67">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065A67">
        <w:rPr>
          <w:rFonts w:ascii="Arial" w:hAnsi="Arial" w:cs="Arial"/>
        </w:rPr>
        <w:t>Pzp</w:t>
      </w:r>
      <w:proofErr w:type="spellEnd"/>
      <w:r w:rsidRPr="00065A67">
        <w:rPr>
          <w:rFonts w:ascii="Arial" w:hAnsi="Arial" w:cs="Arial"/>
        </w:rPr>
        <w:t xml:space="preserve"> oraz nie może naruszać integralności protokołu postępowania o udzielenie zamówienia publicznego oraz jego załączników;</w:t>
      </w:r>
      <w:r w:rsidRPr="00065A67">
        <w:rPr>
          <w:rFonts w:ascii="Arial" w:hAnsi="Arial" w:cs="Arial"/>
        </w:rPr>
        <w:tab/>
      </w:r>
      <w:r w:rsidRPr="00065A67">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065A67">
        <w:rPr>
          <w:rFonts w:ascii="Arial" w:hAnsi="Arial" w:cs="Arial"/>
        </w:rPr>
        <w:tab/>
      </w:r>
      <w:r w:rsidRPr="00065A67">
        <w:rPr>
          <w:rFonts w:ascii="Arial" w:hAnsi="Arial" w:cs="Arial"/>
        </w:rPr>
        <w:br/>
        <w:t xml:space="preserve"> - prawo do wniesienia skargi do Prezesa Urzędu Ochrony Danych Osobowych, gdy uzna Pani/Pan, że przetwarzanie danych osobowych Pani/Pana dotyczących narusza przepisy RODO;</w:t>
      </w:r>
    </w:p>
    <w:p w:rsidR="009E1FE5" w:rsidRPr="00065A67" w:rsidRDefault="009E1FE5" w:rsidP="009E1FE5">
      <w:pPr>
        <w:numPr>
          <w:ilvl w:val="0"/>
          <w:numId w:val="1"/>
        </w:numPr>
        <w:spacing w:after="0"/>
        <w:ind w:left="851" w:hanging="425"/>
        <w:contextualSpacing/>
        <w:jc w:val="both"/>
        <w:rPr>
          <w:rFonts w:ascii="Arial" w:hAnsi="Arial" w:cs="Arial"/>
        </w:rPr>
      </w:pPr>
      <w:r w:rsidRPr="00065A67">
        <w:rPr>
          <w:rFonts w:ascii="Arial" w:hAnsi="Arial" w:cs="Arial"/>
        </w:rPr>
        <w:lastRenderedPageBreak/>
        <w:t xml:space="preserve">Nie przysługuje Pani/Panu: </w:t>
      </w:r>
      <w:r w:rsidRPr="00065A67">
        <w:rPr>
          <w:rFonts w:ascii="Arial" w:hAnsi="Arial" w:cs="Arial"/>
        </w:rPr>
        <w:tab/>
      </w:r>
      <w:r w:rsidRPr="00065A67">
        <w:rPr>
          <w:rFonts w:ascii="Arial" w:hAnsi="Arial" w:cs="Arial"/>
        </w:rPr>
        <w:br/>
        <w:t>- W związku z art. 17 ust. 3 lit. b, d lub e RODO prawo do usunięcia danych osobowych;</w:t>
      </w:r>
    </w:p>
    <w:p w:rsidR="009E1FE5" w:rsidRPr="00065A67" w:rsidRDefault="009E1FE5" w:rsidP="009E1FE5">
      <w:pPr>
        <w:spacing w:after="0"/>
        <w:ind w:left="851"/>
        <w:contextualSpacing/>
        <w:jc w:val="both"/>
        <w:rPr>
          <w:rFonts w:ascii="Arial" w:hAnsi="Arial" w:cs="Arial"/>
        </w:rPr>
      </w:pPr>
      <w:r w:rsidRPr="00065A67">
        <w:rPr>
          <w:rFonts w:ascii="Arial" w:hAnsi="Arial" w:cs="Arial"/>
        </w:rPr>
        <w:t>- Prawo do przenoszenia danych osobowych, o którym mowa w art. 20 RODO;</w:t>
      </w:r>
    </w:p>
    <w:p w:rsidR="009E1FE5" w:rsidRDefault="009E1FE5" w:rsidP="002F0AC1">
      <w:pPr>
        <w:spacing w:after="0"/>
        <w:ind w:left="851"/>
        <w:contextualSpacing/>
        <w:jc w:val="both"/>
        <w:rPr>
          <w:rFonts w:ascii="Arial" w:hAnsi="Arial" w:cs="Arial"/>
        </w:rPr>
      </w:pPr>
      <w:r w:rsidRPr="00065A67">
        <w:rPr>
          <w:rFonts w:ascii="Arial" w:hAnsi="Arial" w:cs="Arial"/>
        </w:rPr>
        <w:t>- Na podstawie art. 21 RODO prawo sprzeciwu, wobec przetwarzania danych osobowych, gdyż podstawą prawną przetwarzania Pani/Pana danych osobowych jest art. 6 ust. 1 lit. c RODO.</w:t>
      </w:r>
    </w:p>
    <w:p w:rsidR="009307B2" w:rsidRPr="00065A67" w:rsidRDefault="009307B2" w:rsidP="009E1FE5">
      <w:pPr>
        <w:tabs>
          <w:tab w:val="left" w:pos="1778"/>
        </w:tabs>
        <w:ind w:left="788"/>
        <w:contextualSpacing/>
        <w:jc w:val="both"/>
        <w:rPr>
          <w:rFonts w:ascii="Arial" w:hAnsi="Arial" w:cs="Arial"/>
        </w:rPr>
      </w:pPr>
    </w:p>
    <w:p w:rsidR="009E1FE5" w:rsidRDefault="009E1FE5" w:rsidP="009D7A75">
      <w:pPr>
        <w:numPr>
          <w:ilvl w:val="0"/>
          <w:numId w:val="3"/>
        </w:numPr>
        <w:spacing w:after="0" w:line="240" w:lineRule="auto"/>
        <w:rPr>
          <w:rFonts w:ascii="Arial" w:eastAsia="Times New Roman" w:hAnsi="Arial" w:cs="Arial"/>
          <w:b/>
          <w:lang w:eastAsia="pl-PL"/>
        </w:rPr>
      </w:pPr>
      <w:r w:rsidRPr="009D7A75">
        <w:rPr>
          <w:rFonts w:ascii="Arial" w:eastAsia="Times New Roman" w:hAnsi="Arial" w:cs="Arial"/>
          <w:b/>
          <w:u w:val="single"/>
          <w:lang w:eastAsia="pl-PL"/>
        </w:rPr>
        <w:t>PRZEDMIOT  ZAMÓWIENIA</w:t>
      </w:r>
      <w:r w:rsidRPr="009D7A75">
        <w:rPr>
          <w:rFonts w:ascii="Arial" w:eastAsia="Times New Roman" w:hAnsi="Arial" w:cs="Arial"/>
          <w:b/>
          <w:lang w:eastAsia="pl-PL"/>
        </w:rPr>
        <w:t xml:space="preserve"> </w:t>
      </w:r>
      <w:r w:rsidRPr="009D7A75">
        <w:rPr>
          <w:rFonts w:ascii="Arial" w:eastAsia="Times New Roman" w:hAnsi="Arial" w:cs="Arial"/>
          <w:b/>
          <w:lang w:eastAsia="pl-PL"/>
        </w:rPr>
        <w:tab/>
      </w:r>
      <w:r w:rsidRPr="009D7A75">
        <w:rPr>
          <w:rFonts w:ascii="Arial" w:eastAsia="Times New Roman" w:hAnsi="Arial" w:cs="Arial"/>
          <w:b/>
          <w:lang w:eastAsia="pl-PL"/>
        </w:rPr>
        <w:tab/>
      </w:r>
      <w:r w:rsidR="00DF3502" w:rsidRPr="009D7A75">
        <w:rPr>
          <w:rFonts w:ascii="Arial" w:eastAsia="Times New Roman" w:hAnsi="Arial" w:cs="Arial"/>
          <w:b/>
          <w:lang w:eastAsia="pl-PL"/>
        </w:rPr>
        <w:t xml:space="preserve">     </w:t>
      </w:r>
      <w:r w:rsidRPr="009D7A75">
        <w:rPr>
          <w:rFonts w:ascii="Arial" w:eastAsia="Times New Roman" w:hAnsi="Arial" w:cs="Arial"/>
          <w:b/>
          <w:lang w:eastAsia="pl-PL"/>
        </w:rPr>
        <w:t xml:space="preserve"> </w:t>
      </w:r>
      <w:r w:rsidR="009D7A75" w:rsidRPr="009D7A75">
        <w:rPr>
          <w:rFonts w:ascii="Arial" w:eastAsia="Times New Roman" w:hAnsi="Arial" w:cs="Arial"/>
          <w:b/>
          <w:lang w:eastAsia="pl-PL"/>
        </w:rPr>
        <w:t xml:space="preserve">   </w:t>
      </w:r>
      <w:r w:rsidR="00E129AF" w:rsidRPr="009D7A75">
        <w:rPr>
          <w:rFonts w:ascii="Arial" w:eastAsia="Times New Roman" w:hAnsi="Arial" w:cs="Arial"/>
          <w:b/>
          <w:lang w:eastAsia="pl-PL"/>
        </w:rPr>
        <w:t xml:space="preserve">  Oznaczenie sprawy</w:t>
      </w:r>
      <w:r w:rsidR="009D7A75" w:rsidRPr="009D7A75">
        <w:rPr>
          <w:rFonts w:ascii="Arial" w:eastAsia="Times New Roman" w:hAnsi="Arial" w:cs="Arial"/>
          <w:b/>
          <w:lang w:eastAsia="pl-PL"/>
        </w:rPr>
        <w:t>:</w:t>
      </w:r>
      <w:r w:rsidR="00E129AF" w:rsidRPr="009D7A75">
        <w:rPr>
          <w:rFonts w:ascii="Arial" w:eastAsia="Times New Roman" w:hAnsi="Arial" w:cs="Arial"/>
          <w:b/>
          <w:lang w:eastAsia="pl-PL"/>
        </w:rPr>
        <w:t xml:space="preserve"> ZP/ZO/4</w:t>
      </w:r>
      <w:r w:rsidRPr="009D7A75">
        <w:rPr>
          <w:rFonts w:ascii="Arial" w:eastAsia="Times New Roman" w:hAnsi="Arial" w:cs="Arial"/>
          <w:b/>
          <w:lang w:eastAsia="pl-PL"/>
        </w:rPr>
        <w:t>/2021</w:t>
      </w:r>
    </w:p>
    <w:p w:rsidR="009D7A75" w:rsidRPr="009D7A75" w:rsidRDefault="009D7A75" w:rsidP="009D7A75">
      <w:pPr>
        <w:overflowPunct w:val="0"/>
        <w:autoSpaceDE w:val="0"/>
        <w:autoSpaceDN w:val="0"/>
        <w:adjustRightInd w:val="0"/>
        <w:spacing w:after="0" w:line="240" w:lineRule="auto"/>
        <w:textAlignment w:val="baseline"/>
        <w:rPr>
          <w:rFonts w:ascii="Arial" w:eastAsia="Times New Roman" w:hAnsi="Arial" w:cs="Arial"/>
          <w:b/>
          <w:bCs/>
          <w:color w:val="C0504D" w:themeColor="accent2"/>
          <w:lang w:eastAsia="pl-PL"/>
        </w:rPr>
      </w:pPr>
    </w:p>
    <w:p w:rsidR="009D7A75" w:rsidRPr="009D7A75" w:rsidRDefault="006B0D6C" w:rsidP="005721D7">
      <w:pPr>
        <w:pStyle w:val="Akapitzlist"/>
        <w:numPr>
          <w:ilvl w:val="0"/>
          <w:numId w:val="24"/>
        </w:numPr>
        <w:jc w:val="both"/>
        <w:rPr>
          <w:rFonts w:ascii="Arial" w:hAnsi="Arial" w:cs="Arial"/>
          <w:b/>
          <w:sz w:val="22"/>
          <w:szCs w:val="22"/>
        </w:rPr>
      </w:pPr>
      <w:r>
        <w:rPr>
          <w:rFonts w:ascii="Arial" w:hAnsi="Arial" w:cs="Arial"/>
          <w:b/>
          <w:sz w:val="22"/>
          <w:szCs w:val="22"/>
        </w:rPr>
        <w:t>Przedmiotem zamówienia są u</w:t>
      </w:r>
      <w:r w:rsidR="009D7A75" w:rsidRPr="009D7A75">
        <w:rPr>
          <w:rFonts w:ascii="Arial" w:hAnsi="Arial" w:cs="Arial"/>
          <w:b/>
          <w:sz w:val="22"/>
          <w:szCs w:val="22"/>
        </w:rPr>
        <w:t xml:space="preserve">sługi w zakresie prowadzenia szkoleń specjalistycznych autoryzowanych przez firmę: MICROSOFT, CISCO, </w:t>
      </w:r>
      <w:proofErr w:type="spellStart"/>
      <w:r w:rsidR="009D7A75" w:rsidRPr="009D7A75">
        <w:rPr>
          <w:rFonts w:ascii="Arial" w:hAnsi="Arial" w:cs="Arial"/>
          <w:b/>
          <w:sz w:val="22"/>
          <w:szCs w:val="22"/>
        </w:rPr>
        <w:t>CompTIA</w:t>
      </w:r>
      <w:proofErr w:type="spellEnd"/>
      <w:r w:rsidR="009D7A75" w:rsidRPr="009D7A75">
        <w:rPr>
          <w:rFonts w:ascii="Arial" w:hAnsi="Arial" w:cs="Arial"/>
          <w:b/>
          <w:sz w:val="22"/>
          <w:szCs w:val="22"/>
        </w:rPr>
        <w:t>, VMWARE, MILE2 w zakresie</w:t>
      </w:r>
      <w:r w:rsidR="009D7A75">
        <w:rPr>
          <w:rFonts w:ascii="Arial" w:hAnsi="Arial" w:cs="Arial"/>
          <w:b/>
          <w:sz w:val="22"/>
          <w:szCs w:val="22"/>
        </w:rPr>
        <w:t xml:space="preserve"> </w:t>
      </w:r>
      <w:r w:rsidR="009D7A75" w:rsidRPr="009D7A75">
        <w:rPr>
          <w:rFonts w:ascii="Arial" w:hAnsi="Arial" w:cs="Arial"/>
          <w:b/>
          <w:sz w:val="22"/>
          <w:szCs w:val="22"/>
        </w:rPr>
        <w:t>5 (pięciu) części:</w:t>
      </w:r>
    </w:p>
    <w:p w:rsidR="009D7A75" w:rsidRDefault="009D7A75" w:rsidP="009D7A75">
      <w:pPr>
        <w:spacing w:after="0" w:line="240" w:lineRule="auto"/>
        <w:jc w:val="both"/>
        <w:rPr>
          <w:rFonts w:ascii="Arial" w:hAnsi="Arial" w:cs="Arial"/>
          <w:b/>
          <w:sz w:val="10"/>
          <w:szCs w:val="10"/>
        </w:rPr>
      </w:pPr>
    </w:p>
    <w:p w:rsidR="004C59A3" w:rsidRPr="009D7A75" w:rsidRDefault="004C59A3" w:rsidP="009D7A75">
      <w:pPr>
        <w:spacing w:after="0" w:line="240" w:lineRule="auto"/>
        <w:jc w:val="both"/>
        <w:rPr>
          <w:rFonts w:ascii="Arial" w:hAnsi="Arial" w:cs="Arial"/>
          <w:b/>
          <w:sz w:val="10"/>
          <w:szCs w:val="10"/>
        </w:rPr>
      </w:pPr>
    </w:p>
    <w:p w:rsidR="009D7A75" w:rsidRDefault="009D7A75" w:rsidP="005721D7">
      <w:pPr>
        <w:pStyle w:val="Akapitzlist"/>
        <w:numPr>
          <w:ilvl w:val="0"/>
          <w:numId w:val="22"/>
        </w:numPr>
        <w:ind w:left="709"/>
        <w:jc w:val="both"/>
        <w:rPr>
          <w:rFonts w:ascii="Arial" w:eastAsia="Calibri" w:hAnsi="Arial" w:cs="Arial"/>
          <w:sz w:val="22"/>
          <w:szCs w:val="22"/>
        </w:rPr>
      </w:pPr>
      <w:r w:rsidRPr="009D7A75">
        <w:rPr>
          <w:rFonts w:ascii="Arial" w:hAnsi="Arial" w:cs="Arial"/>
          <w:b/>
          <w:sz w:val="22"/>
          <w:szCs w:val="22"/>
        </w:rPr>
        <w:t>CZĘŚCI NR 1</w:t>
      </w:r>
      <w:r w:rsidRPr="009D7A75">
        <w:rPr>
          <w:rFonts w:ascii="Arial" w:eastAsia="Calibri" w:hAnsi="Arial" w:cs="Arial"/>
          <w:sz w:val="22"/>
          <w:szCs w:val="22"/>
        </w:rPr>
        <w:t xml:space="preserve">: </w:t>
      </w:r>
      <w:r w:rsidRPr="009D7A75">
        <w:rPr>
          <w:rFonts w:ascii="Arial" w:hAnsi="Arial" w:cs="Arial"/>
          <w:b/>
          <w:sz w:val="22"/>
          <w:szCs w:val="22"/>
        </w:rPr>
        <w:t>SZKOLENIA SPECJALISTYCZNE AUTORYZOWANE PRZEZ FIRMĘ MICROSOFT</w:t>
      </w:r>
      <w:r w:rsidRPr="009D7A75">
        <w:rPr>
          <w:rFonts w:ascii="Arial" w:eastAsia="Calibri" w:hAnsi="Arial" w:cs="Arial"/>
          <w:sz w:val="22"/>
          <w:szCs w:val="22"/>
        </w:rPr>
        <w:t>:</w:t>
      </w:r>
    </w:p>
    <w:p w:rsidR="009307B2" w:rsidRPr="009D7A75" w:rsidRDefault="009307B2" w:rsidP="009307B2">
      <w:pPr>
        <w:pStyle w:val="Akapitzlist"/>
        <w:ind w:left="709"/>
        <w:jc w:val="both"/>
        <w:rPr>
          <w:rFonts w:ascii="Arial" w:eastAsia="Calibri" w:hAnsi="Arial" w:cs="Arial"/>
          <w:sz w:val="22"/>
          <w:szCs w:val="22"/>
        </w:rPr>
      </w:pPr>
    </w:p>
    <w:p w:rsidR="009D7A75" w:rsidRPr="009D7A75" w:rsidRDefault="009D7A75" w:rsidP="005721D7">
      <w:pPr>
        <w:pStyle w:val="Akapitzlist"/>
        <w:numPr>
          <w:ilvl w:val="0"/>
          <w:numId w:val="23"/>
        </w:numPr>
        <w:ind w:left="993" w:firstLine="141"/>
        <w:contextualSpacing/>
        <w:jc w:val="both"/>
        <w:rPr>
          <w:rFonts w:ascii="Arial" w:eastAsia="Calibri" w:hAnsi="Arial" w:cs="Arial"/>
          <w:sz w:val="22"/>
          <w:szCs w:val="22"/>
        </w:rPr>
      </w:pPr>
      <w:r w:rsidRPr="009D7A75">
        <w:rPr>
          <w:rFonts w:ascii="Arial" w:eastAsia="Calibri" w:hAnsi="Arial" w:cs="Arial"/>
          <w:sz w:val="22"/>
          <w:szCs w:val="22"/>
        </w:rPr>
        <w:t xml:space="preserve">MS-20339-1 Planning and </w:t>
      </w:r>
      <w:proofErr w:type="spellStart"/>
      <w:r w:rsidRPr="009D7A75">
        <w:rPr>
          <w:rFonts w:ascii="Arial" w:eastAsia="Calibri" w:hAnsi="Arial" w:cs="Arial"/>
          <w:sz w:val="22"/>
          <w:szCs w:val="22"/>
        </w:rPr>
        <w:t>Administering</w:t>
      </w:r>
      <w:proofErr w:type="spellEnd"/>
      <w:r w:rsidRPr="009D7A75">
        <w:rPr>
          <w:rFonts w:ascii="Arial" w:eastAsia="Calibri" w:hAnsi="Arial" w:cs="Arial"/>
          <w:sz w:val="22"/>
          <w:szCs w:val="22"/>
        </w:rPr>
        <w:t xml:space="preserve"> SharePoint 2016.</w:t>
      </w:r>
    </w:p>
    <w:p w:rsidR="009D7A75" w:rsidRPr="009D7A75" w:rsidRDefault="009D7A75" w:rsidP="005721D7">
      <w:pPr>
        <w:pStyle w:val="Akapitzlist"/>
        <w:numPr>
          <w:ilvl w:val="0"/>
          <w:numId w:val="23"/>
        </w:numPr>
        <w:ind w:left="993" w:firstLine="141"/>
        <w:contextualSpacing/>
        <w:jc w:val="both"/>
        <w:rPr>
          <w:rFonts w:ascii="Arial" w:eastAsia="Calibri" w:hAnsi="Arial" w:cs="Arial"/>
          <w:sz w:val="22"/>
          <w:szCs w:val="22"/>
        </w:rPr>
      </w:pPr>
      <w:r w:rsidRPr="009D7A75">
        <w:rPr>
          <w:rFonts w:ascii="Arial" w:eastAsia="Calibri" w:hAnsi="Arial" w:cs="Arial"/>
          <w:sz w:val="22"/>
          <w:szCs w:val="22"/>
        </w:rPr>
        <w:t xml:space="preserve">MS-20345-1 </w:t>
      </w:r>
      <w:proofErr w:type="spellStart"/>
      <w:r w:rsidRPr="009D7A75">
        <w:rPr>
          <w:rFonts w:ascii="Arial" w:eastAsia="Calibri" w:hAnsi="Arial" w:cs="Arial"/>
          <w:sz w:val="22"/>
          <w:szCs w:val="22"/>
        </w:rPr>
        <w:t>Administering</w:t>
      </w:r>
      <w:proofErr w:type="spellEnd"/>
      <w:r w:rsidRPr="009D7A75">
        <w:rPr>
          <w:rFonts w:ascii="Arial" w:eastAsia="Calibri" w:hAnsi="Arial" w:cs="Arial"/>
          <w:sz w:val="22"/>
          <w:szCs w:val="22"/>
        </w:rPr>
        <w:t xml:space="preserve"> Microsoft Exchange Server 2016/2019.</w:t>
      </w:r>
    </w:p>
    <w:p w:rsidR="009D7A75" w:rsidRPr="009D7A75" w:rsidRDefault="009D7A75" w:rsidP="009D7A75">
      <w:pPr>
        <w:pStyle w:val="Akapitzlist"/>
        <w:ind w:left="993"/>
        <w:contextualSpacing/>
        <w:jc w:val="both"/>
        <w:rPr>
          <w:rFonts w:ascii="Arial" w:eastAsia="Calibri" w:hAnsi="Arial" w:cs="Arial"/>
          <w:sz w:val="10"/>
          <w:szCs w:val="10"/>
        </w:rPr>
      </w:pPr>
    </w:p>
    <w:p w:rsidR="009D7A75" w:rsidRDefault="009D7A75" w:rsidP="005721D7">
      <w:pPr>
        <w:pStyle w:val="Akapitzlist"/>
        <w:numPr>
          <w:ilvl w:val="0"/>
          <w:numId w:val="22"/>
        </w:numPr>
        <w:ind w:left="709"/>
        <w:jc w:val="both"/>
        <w:rPr>
          <w:rFonts w:ascii="Arial" w:eastAsia="Calibri" w:hAnsi="Arial" w:cs="Arial"/>
          <w:b/>
          <w:kern w:val="3"/>
          <w:sz w:val="22"/>
          <w:szCs w:val="22"/>
          <w:lang w:eastAsia="zh-CN"/>
        </w:rPr>
      </w:pPr>
      <w:r w:rsidRPr="009D7A75">
        <w:rPr>
          <w:rFonts w:ascii="Arial" w:hAnsi="Arial" w:cs="Arial"/>
          <w:b/>
          <w:kern w:val="3"/>
          <w:sz w:val="22"/>
          <w:szCs w:val="22"/>
        </w:rPr>
        <w:t xml:space="preserve">CZĘŚCI NR 2: </w:t>
      </w:r>
      <w:r w:rsidRPr="009D7A75">
        <w:rPr>
          <w:rFonts w:ascii="Arial" w:hAnsi="Arial" w:cs="Arial"/>
          <w:b/>
          <w:sz w:val="22"/>
          <w:szCs w:val="22"/>
        </w:rPr>
        <w:t>SZKOLENIA</w:t>
      </w:r>
      <w:r w:rsidRPr="009D7A75">
        <w:rPr>
          <w:rFonts w:ascii="Arial" w:eastAsia="Calibri" w:hAnsi="Arial" w:cs="Arial"/>
          <w:b/>
          <w:kern w:val="3"/>
          <w:sz w:val="22"/>
          <w:szCs w:val="22"/>
          <w:lang w:eastAsia="zh-CN"/>
        </w:rPr>
        <w:t xml:space="preserve"> SPECJALISTYCZNE AUTORYZOWANEGO PRZEZ FIRMĘ CISCO:</w:t>
      </w:r>
    </w:p>
    <w:p w:rsidR="009307B2" w:rsidRPr="009D7A75" w:rsidRDefault="009307B2" w:rsidP="009307B2">
      <w:pPr>
        <w:pStyle w:val="Akapitzlist"/>
        <w:ind w:left="709"/>
        <w:jc w:val="both"/>
        <w:rPr>
          <w:rFonts w:ascii="Arial" w:eastAsia="Calibri" w:hAnsi="Arial" w:cs="Arial"/>
          <w:b/>
          <w:kern w:val="3"/>
          <w:sz w:val="22"/>
          <w:szCs w:val="22"/>
          <w:lang w:eastAsia="zh-CN"/>
        </w:rPr>
      </w:pPr>
    </w:p>
    <w:p w:rsidR="009D7A75" w:rsidRPr="009D7A75" w:rsidRDefault="009D7A75" w:rsidP="005721D7">
      <w:pPr>
        <w:pStyle w:val="Akapitzlist"/>
        <w:numPr>
          <w:ilvl w:val="0"/>
          <w:numId w:val="23"/>
        </w:numPr>
        <w:ind w:left="1134" w:firstLine="0"/>
        <w:contextualSpacing/>
        <w:jc w:val="both"/>
        <w:rPr>
          <w:rFonts w:ascii="Arial" w:eastAsia="Calibri" w:hAnsi="Arial" w:cs="Arial"/>
          <w:kern w:val="3"/>
          <w:sz w:val="22"/>
          <w:szCs w:val="22"/>
          <w:lang w:eastAsia="zh-CN"/>
        </w:rPr>
      </w:pPr>
      <w:r w:rsidRPr="009D7A75">
        <w:rPr>
          <w:rFonts w:ascii="Arial" w:eastAsia="Calibri" w:hAnsi="Arial" w:cs="Arial"/>
          <w:sz w:val="22"/>
          <w:szCs w:val="22"/>
        </w:rPr>
        <w:t>ENARSI</w:t>
      </w:r>
      <w:r w:rsidRPr="009D7A75">
        <w:rPr>
          <w:rFonts w:ascii="Arial" w:eastAsia="Calibri" w:hAnsi="Arial" w:cs="Arial"/>
          <w:kern w:val="3"/>
          <w:sz w:val="22"/>
          <w:szCs w:val="22"/>
          <w:lang w:eastAsia="zh-CN"/>
        </w:rPr>
        <w:t xml:space="preserve"> v1.0 </w:t>
      </w:r>
      <w:proofErr w:type="spellStart"/>
      <w:r w:rsidRPr="009D7A75">
        <w:rPr>
          <w:rFonts w:ascii="Arial" w:eastAsia="Calibri" w:hAnsi="Arial" w:cs="Arial"/>
          <w:kern w:val="3"/>
          <w:sz w:val="22"/>
          <w:szCs w:val="22"/>
          <w:lang w:eastAsia="zh-CN"/>
        </w:rPr>
        <w:t>Implementing</w:t>
      </w:r>
      <w:proofErr w:type="spellEnd"/>
      <w:r w:rsidRPr="009D7A75">
        <w:rPr>
          <w:rFonts w:ascii="Arial" w:eastAsia="Calibri" w:hAnsi="Arial" w:cs="Arial"/>
          <w:kern w:val="3"/>
          <w:sz w:val="22"/>
          <w:szCs w:val="22"/>
          <w:lang w:eastAsia="zh-CN"/>
        </w:rPr>
        <w:t xml:space="preserve"> Cisco Enterprise Advanced Routing </w:t>
      </w:r>
      <w:r w:rsidRPr="009D7A75">
        <w:rPr>
          <w:rFonts w:ascii="Arial" w:eastAsia="Calibri" w:hAnsi="Arial" w:cs="Arial"/>
          <w:kern w:val="3"/>
          <w:sz w:val="22"/>
          <w:szCs w:val="22"/>
          <w:lang w:eastAsia="zh-CN"/>
        </w:rPr>
        <w:br/>
        <w:t xml:space="preserve">     and Services.</w:t>
      </w:r>
    </w:p>
    <w:p w:rsidR="009D7A75" w:rsidRPr="009D7A75" w:rsidRDefault="009D7A75" w:rsidP="005721D7">
      <w:pPr>
        <w:pStyle w:val="Akapitzlist"/>
        <w:numPr>
          <w:ilvl w:val="0"/>
          <w:numId w:val="23"/>
        </w:numPr>
        <w:ind w:left="1134" w:firstLine="0"/>
        <w:contextualSpacing/>
        <w:jc w:val="both"/>
        <w:rPr>
          <w:rFonts w:ascii="Arial" w:eastAsia="Calibri" w:hAnsi="Arial" w:cs="Arial"/>
          <w:kern w:val="3"/>
          <w:sz w:val="22"/>
          <w:szCs w:val="22"/>
          <w:lang w:eastAsia="zh-CN"/>
        </w:rPr>
      </w:pPr>
      <w:r w:rsidRPr="009D7A75">
        <w:rPr>
          <w:rFonts w:ascii="Arial" w:eastAsia="Calibri" w:hAnsi="Arial" w:cs="Arial"/>
          <w:kern w:val="3"/>
          <w:sz w:val="22"/>
          <w:szCs w:val="22"/>
          <w:lang w:eastAsia="zh-CN"/>
        </w:rPr>
        <w:t xml:space="preserve">ENSLD v1.0 </w:t>
      </w:r>
      <w:proofErr w:type="spellStart"/>
      <w:r w:rsidRPr="009D7A75">
        <w:rPr>
          <w:rFonts w:ascii="Arial" w:eastAsia="Calibri" w:hAnsi="Arial" w:cs="Arial"/>
          <w:kern w:val="3"/>
          <w:sz w:val="22"/>
          <w:szCs w:val="22"/>
          <w:lang w:eastAsia="zh-CN"/>
        </w:rPr>
        <w:t>Designing</w:t>
      </w:r>
      <w:proofErr w:type="spellEnd"/>
      <w:r w:rsidRPr="009D7A75">
        <w:rPr>
          <w:rFonts w:ascii="Arial" w:eastAsia="Calibri" w:hAnsi="Arial" w:cs="Arial"/>
          <w:kern w:val="3"/>
          <w:sz w:val="22"/>
          <w:szCs w:val="22"/>
          <w:lang w:eastAsia="zh-CN"/>
        </w:rPr>
        <w:t xml:space="preserve"> Cisco Enterprise Networks.</w:t>
      </w:r>
    </w:p>
    <w:p w:rsidR="009D7A75" w:rsidRPr="009D7A75" w:rsidRDefault="009D7A75" w:rsidP="009D7A75">
      <w:pPr>
        <w:pStyle w:val="Akapitzlist"/>
        <w:suppressAutoHyphens/>
        <w:autoSpaceDN w:val="0"/>
        <w:ind w:left="1080"/>
        <w:textAlignment w:val="baseline"/>
        <w:rPr>
          <w:rFonts w:ascii="Arial" w:eastAsia="Calibri" w:hAnsi="Arial" w:cs="Arial"/>
          <w:kern w:val="3"/>
          <w:sz w:val="10"/>
          <w:szCs w:val="10"/>
          <w:lang w:eastAsia="zh-CN"/>
        </w:rPr>
      </w:pPr>
    </w:p>
    <w:p w:rsidR="009D7A75" w:rsidRDefault="009D7A75" w:rsidP="005721D7">
      <w:pPr>
        <w:pStyle w:val="Akapitzlist"/>
        <w:numPr>
          <w:ilvl w:val="0"/>
          <w:numId w:val="22"/>
        </w:numPr>
        <w:ind w:left="709"/>
        <w:jc w:val="both"/>
        <w:rPr>
          <w:rFonts w:ascii="Arial" w:hAnsi="Arial" w:cs="Arial"/>
          <w:b/>
          <w:sz w:val="22"/>
          <w:szCs w:val="22"/>
        </w:rPr>
      </w:pPr>
      <w:r w:rsidRPr="009D7A75">
        <w:rPr>
          <w:rFonts w:ascii="Arial" w:hAnsi="Arial" w:cs="Arial"/>
          <w:b/>
          <w:sz w:val="22"/>
          <w:szCs w:val="22"/>
        </w:rPr>
        <w:t xml:space="preserve">CZĘŚCI NR 3: SZKOLENIA SPECJALISTYCZNE AUTORYZOWANEGO PRZEZ FIRMĘ </w:t>
      </w:r>
      <w:proofErr w:type="spellStart"/>
      <w:r w:rsidRPr="009D7A75">
        <w:rPr>
          <w:rFonts w:ascii="Arial" w:hAnsi="Arial" w:cs="Arial"/>
          <w:b/>
          <w:sz w:val="22"/>
          <w:szCs w:val="22"/>
        </w:rPr>
        <w:t>CompTIA</w:t>
      </w:r>
      <w:proofErr w:type="spellEnd"/>
      <w:r w:rsidRPr="009D7A75">
        <w:rPr>
          <w:rFonts w:ascii="Arial" w:hAnsi="Arial" w:cs="Arial"/>
          <w:b/>
          <w:sz w:val="22"/>
          <w:szCs w:val="22"/>
        </w:rPr>
        <w:t>:</w:t>
      </w:r>
    </w:p>
    <w:p w:rsidR="009307B2" w:rsidRPr="009D7A75" w:rsidRDefault="009307B2" w:rsidP="009307B2">
      <w:pPr>
        <w:pStyle w:val="Akapitzlist"/>
        <w:ind w:left="709"/>
        <w:jc w:val="both"/>
        <w:rPr>
          <w:rFonts w:ascii="Arial" w:hAnsi="Arial" w:cs="Arial"/>
          <w:b/>
          <w:sz w:val="22"/>
          <w:szCs w:val="22"/>
        </w:rPr>
      </w:pPr>
    </w:p>
    <w:p w:rsidR="009D7A75" w:rsidRPr="009D7A75" w:rsidRDefault="009D7A75" w:rsidP="005721D7">
      <w:pPr>
        <w:pStyle w:val="Akapitzlist"/>
        <w:numPr>
          <w:ilvl w:val="0"/>
          <w:numId w:val="23"/>
        </w:numPr>
        <w:ind w:left="1134" w:firstLine="0"/>
        <w:contextualSpacing/>
        <w:jc w:val="both"/>
        <w:rPr>
          <w:rFonts w:ascii="Arial" w:eastAsiaTheme="minorHAnsi" w:hAnsi="Arial" w:cs="Arial"/>
          <w:sz w:val="22"/>
          <w:szCs w:val="22"/>
          <w:lang w:eastAsia="en-US"/>
        </w:rPr>
      </w:pPr>
      <w:proofErr w:type="spellStart"/>
      <w:r w:rsidRPr="009D7A75">
        <w:rPr>
          <w:rFonts w:ascii="Arial" w:eastAsia="Calibri" w:hAnsi="Arial" w:cs="Arial"/>
          <w:sz w:val="22"/>
          <w:szCs w:val="22"/>
        </w:rPr>
        <w:t>CompTIA</w:t>
      </w:r>
      <w:proofErr w:type="spellEnd"/>
      <w:r w:rsidRPr="009D7A75">
        <w:rPr>
          <w:rFonts w:ascii="Arial" w:hAnsi="Arial" w:cs="Arial"/>
          <w:sz w:val="22"/>
          <w:szCs w:val="22"/>
        </w:rPr>
        <w:t xml:space="preserve">- </w:t>
      </w:r>
      <w:proofErr w:type="spellStart"/>
      <w:r w:rsidRPr="009D7A75">
        <w:rPr>
          <w:rFonts w:ascii="Arial" w:hAnsi="Arial" w:cs="Arial"/>
          <w:sz w:val="22"/>
          <w:szCs w:val="22"/>
        </w:rPr>
        <w:t>CySA</w:t>
      </w:r>
      <w:proofErr w:type="spellEnd"/>
      <w:r w:rsidRPr="009D7A75">
        <w:rPr>
          <w:rFonts w:ascii="Arial" w:hAnsi="Arial" w:cs="Arial"/>
          <w:sz w:val="22"/>
          <w:szCs w:val="22"/>
        </w:rPr>
        <w:t xml:space="preserve">+ </w:t>
      </w:r>
      <w:proofErr w:type="spellStart"/>
      <w:r w:rsidRPr="009D7A75">
        <w:rPr>
          <w:rFonts w:ascii="Arial" w:hAnsi="Arial" w:cs="Arial"/>
          <w:sz w:val="22"/>
          <w:szCs w:val="22"/>
        </w:rPr>
        <w:t>Cybersecurity</w:t>
      </w:r>
      <w:proofErr w:type="spellEnd"/>
      <w:r w:rsidRPr="009D7A75">
        <w:rPr>
          <w:rFonts w:ascii="Arial" w:hAnsi="Arial" w:cs="Arial"/>
          <w:sz w:val="22"/>
          <w:szCs w:val="22"/>
        </w:rPr>
        <w:t xml:space="preserve"> </w:t>
      </w:r>
      <w:proofErr w:type="spellStart"/>
      <w:r w:rsidRPr="009D7A75">
        <w:rPr>
          <w:rFonts w:ascii="Arial" w:hAnsi="Arial" w:cs="Arial"/>
          <w:sz w:val="22"/>
          <w:szCs w:val="22"/>
        </w:rPr>
        <w:t>Analyst</w:t>
      </w:r>
      <w:proofErr w:type="spellEnd"/>
      <w:r w:rsidRPr="009D7A75">
        <w:rPr>
          <w:rFonts w:ascii="Arial" w:hAnsi="Arial" w:cs="Arial"/>
          <w:sz w:val="22"/>
          <w:szCs w:val="22"/>
        </w:rPr>
        <w:t>.</w:t>
      </w:r>
    </w:p>
    <w:p w:rsidR="009D7A75" w:rsidRPr="009D7A75" w:rsidRDefault="009D7A75" w:rsidP="009D7A75">
      <w:pPr>
        <w:pStyle w:val="Akapitzlist"/>
        <w:ind w:left="1134"/>
        <w:contextualSpacing/>
        <w:jc w:val="both"/>
        <w:rPr>
          <w:rFonts w:ascii="Arial" w:eastAsiaTheme="minorHAnsi" w:hAnsi="Arial" w:cs="Arial"/>
          <w:sz w:val="10"/>
          <w:szCs w:val="10"/>
          <w:lang w:eastAsia="en-US"/>
        </w:rPr>
      </w:pPr>
    </w:p>
    <w:p w:rsidR="009D7A75" w:rsidRDefault="009D7A75" w:rsidP="005721D7">
      <w:pPr>
        <w:pStyle w:val="Akapitzlist"/>
        <w:numPr>
          <w:ilvl w:val="0"/>
          <w:numId w:val="22"/>
        </w:numPr>
        <w:ind w:left="709"/>
        <w:jc w:val="both"/>
        <w:rPr>
          <w:rFonts w:ascii="Arial" w:hAnsi="Arial" w:cs="Arial"/>
          <w:b/>
          <w:sz w:val="22"/>
          <w:szCs w:val="22"/>
        </w:rPr>
      </w:pPr>
      <w:r w:rsidRPr="009D7A75">
        <w:rPr>
          <w:rFonts w:ascii="Arial" w:hAnsi="Arial" w:cs="Arial"/>
          <w:b/>
          <w:sz w:val="22"/>
          <w:szCs w:val="22"/>
        </w:rPr>
        <w:t>CZĘŚCI NR 4: SZKOLENIA SPECJALISTYCZNE VMWARE:</w:t>
      </w:r>
    </w:p>
    <w:p w:rsidR="009307B2" w:rsidRPr="009D7A75" w:rsidRDefault="009307B2" w:rsidP="009307B2">
      <w:pPr>
        <w:pStyle w:val="Akapitzlist"/>
        <w:ind w:left="709"/>
        <w:jc w:val="both"/>
        <w:rPr>
          <w:rFonts w:ascii="Arial" w:hAnsi="Arial" w:cs="Arial"/>
          <w:b/>
          <w:sz w:val="22"/>
          <w:szCs w:val="22"/>
        </w:rPr>
      </w:pPr>
    </w:p>
    <w:p w:rsidR="009D7A75" w:rsidRPr="009D7A75" w:rsidRDefault="009D7A75" w:rsidP="005721D7">
      <w:pPr>
        <w:pStyle w:val="Akapitzlist"/>
        <w:numPr>
          <w:ilvl w:val="0"/>
          <w:numId w:val="23"/>
        </w:numPr>
        <w:ind w:left="1134" w:firstLine="0"/>
        <w:contextualSpacing/>
        <w:jc w:val="both"/>
        <w:rPr>
          <w:rFonts w:ascii="Arial" w:hAnsi="Arial" w:cs="Arial"/>
          <w:sz w:val="22"/>
          <w:szCs w:val="22"/>
        </w:rPr>
      </w:pPr>
      <w:r w:rsidRPr="009D7A75">
        <w:rPr>
          <w:rFonts w:ascii="Arial" w:eastAsia="Calibri" w:hAnsi="Arial" w:cs="Arial"/>
          <w:sz w:val="22"/>
          <w:szCs w:val="22"/>
        </w:rPr>
        <w:t>Vmware</w:t>
      </w:r>
      <w:r w:rsidRPr="009D7A75">
        <w:rPr>
          <w:rFonts w:ascii="Arial" w:hAnsi="Arial" w:cs="Arial"/>
          <w:sz w:val="22"/>
          <w:szCs w:val="22"/>
        </w:rPr>
        <w:t xml:space="preserve"> </w:t>
      </w:r>
      <w:proofErr w:type="spellStart"/>
      <w:r w:rsidRPr="009D7A75">
        <w:rPr>
          <w:rFonts w:ascii="Arial" w:hAnsi="Arial" w:cs="Arial"/>
          <w:sz w:val="22"/>
          <w:szCs w:val="22"/>
        </w:rPr>
        <w:t>vSphere</w:t>
      </w:r>
      <w:proofErr w:type="spellEnd"/>
      <w:r w:rsidRPr="009D7A75">
        <w:rPr>
          <w:rFonts w:ascii="Arial" w:hAnsi="Arial" w:cs="Arial"/>
          <w:sz w:val="22"/>
          <w:szCs w:val="22"/>
        </w:rPr>
        <w:t xml:space="preserve">: </w:t>
      </w:r>
      <w:proofErr w:type="spellStart"/>
      <w:r w:rsidRPr="009D7A75">
        <w:rPr>
          <w:rFonts w:ascii="Arial" w:hAnsi="Arial" w:cs="Arial"/>
          <w:sz w:val="22"/>
          <w:szCs w:val="22"/>
        </w:rPr>
        <w:t>Install</w:t>
      </w:r>
      <w:proofErr w:type="spellEnd"/>
      <w:r w:rsidRPr="009D7A75">
        <w:rPr>
          <w:rFonts w:ascii="Arial" w:hAnsi="Arial" w:cs="Arial"/>
          <w:sz w:val="22"/>
          <w:szCs w:val="22"/>
        </w:rPr>
        <w:t xml:space="preserve">, </w:t>
      </w:r>
      <w:proofErr w:type="spellStart"/>
      <w:r w:rsidRPr="009D7A75">
        <w:rPr>
          <w:rFonts w:ascii="Arial" w:hAnsi="Arial" w:cs="Arial"/>
          <w:sz w:val="22"/>
          <w:szCs w:val="22"/>
        </w:rPr>
        <w:t>Configure</w:t>
      </w:r>
      <w:proofErr w:type="spellEnd"/>
      <w:r w:rsidRPr="009D7A75">
        <w:rPr>
          <w:rFonts w:ascii="Arial" w:hAnsi="Arial" w:cs="Arial"/>
          <w:sz w:val="22"/>
          <w:szCs w:val="22"/>
        </w:rPr>
        <w:t xml:space="preserve">, </w:t>
      </w:r>
      <w:proofErr w:type="spellStart"/>
      <w:r w:rsidRPr="009D7A75">
        <w:rPr>
          <w:rFonts w:ascii="Arial" w:hAnsi="Arial" w:cs="Arial"/>
          <w:sz w:val="22"/>
          <w:szCs w:val="22"/>
        </w:rPr>
        <w:t>Manage</w:t>
      </w:r>
      <w:proofErr w:type="spellEnd"/>
      <w:r w:rsidRPr="009D7A75">
        <w:rPr>
          <w:rFonts w:ascii="Arial" w:hAnsi="Arial" w:cs="Arial"/>
          <w:sz w:val="22"/>
          <w:szCs w:val="22"/>
        </w:rPr>
        <w:t xml:space="preserve"> [V7]</w:t>
      </w:r>
    </w:p>
    <w:p w:rsidR="009D7A75" w:rsidRPr="009D7A75" w:rsidRDefault="009D7A75" w:rsidP="009D7A75">
      <w:pPr>
        <w:pStyle w:val="Akapitzlist"/>
        <w:spacing w:after="160"/>
        <w:ind w:left="1004"/>
        <w:rPr>
          <w:rFonts w:ascii="Arial" w:eastAsiaTheme="minorHAnsi" w:hAnsi="Arial" w:cs="Arial"/>
          <w:sz w:val="10"/>
          <w:szCs w:val="10"/>
          <w:lang w:eastAsia="en-US"/>
        </w:rPr>
      </w:pPr>
    </w:p>
    <w:p w:rsidR="009D7A75" w:rsidRDefault="009D7A75" w:rsidP="005721D7">
      <w:pPr>
        <w:pStyle w:val="Akapitzlist"/>
        <w:numPr>
          <w:ilvl w:val="0"/>
          <w:numId w:val="22"/>
        </w:numPr>
        <w:ind w:left="709"/>
        <w:jc w:val="both"/>
        <w:rPr>
          <w:rFonts w:ascii="Arial" w:hAnsi="Arial" w:cs="Arial"/>
          <w:b/>
          <w:sz w:val="22"/>
          <w:szCs w:val="22"/>
        </w:rPr>
      </w:pPr>
      <w:r w:rsidRPr="009D7A75">
        <w:rPr>
          <w:rFonts w:ascii="Arial" w:hAnsi="Arial" w:cs="Arial"/>
          <w:b/>
          <w:sz w:val="22"/>
          <w:szCs w:val="22"/>
        </w:rPr>
        <w:t>CZĘŚCI NR 5: SZKOLENIA SPECJALISTYCZNE MILE2:</w:t>
      </w:r>
    </w:p>
    <w:p w:rsidR="009307B2" w:rsidRPr="009D7A75" w:rsidRDefault="009307B2" w:rsidP="009307B2">
      <w:pPr>
        <w:pStyle w:val="Akapitzlist"/>
        <w:ind w:left="709"/>
        <w:jc w:val="both"/>
        <w:rPr>
          <w:rFonts w:ascii="Arial" w:hAnsi="Arial" w:cs="Arial"/>
          <w:b/>
          <w:sz w:val="22"/>
          <w:szCs w:val="22"/>
        </w:rPr>
      </w:pPr>
    </w:p>
    <w:p w:rsidR="009D7A75" w:rsidRPr="009D7A75" w:rsidRDefault="009D7A75" w:rsidP="005721D7">
      <w:pPr>
        <w:pStyle w:val="Akapitzlist"/>
        <w:numPr>
          <w:ilvl w:val="0"/>
          <w:numId w:val="23"/>
        </w:numPr>
        <w:ind w:left="1134" w:firstLine="0"/>
        <w:contextualSpacing/>
        <w:jc w:val="both"/>
        <w:rPr>
          <w:rFonts w:ascii="Arial" w:hAnsi="Arial" w:cs="Arial"/>
          <w:sz w:val="22"/>
          <w:szCs w:val="22"/>
        </w:rPr>
      </w:pPr>
      <w:r w:rsidRPr="009D7A75">
        <w:rPr>
          <w:rFonts w:ascii="Arial" w:hAnsi="Arial" w:cs="Arial"/>
          <w:sz w:val="22"/>
          <w:szCs w:val="22"/>
        </w:rPr>
        <w:t xml:space="preserve">C)IHE – </w:t>
      </w:r>
      <w:proofErr w:type="spellStart"/>
      <w:r w:rsidRPr="009D7A75">
        <w:rPr>
          <w:rFonts w:ascii="Arial" w:hAnsi="Arial" w:cs="Arial"/>
          <w:sz w:val="22"/>
          <w:szCs w:val="22"/>
        </w:rPr>
        <w:t>Certified</w:t>
      </w:r>
      <w:proofErr w:type="spellEnd"/>
      <w:r w:rsidRPr="009D7A75">
        <w:rPr>
          <w:rFonts w:ascii="Arial" w:hAnsi="Arial" w:cs="Arial"/>
          <w:sz w:val="22"/>
          <w:szCs w:val="22"/>
        </w:rPr>
        <w:t xml:space="preserve"> </w:t>
      </w:r>
      <w:proofErr w:type="spellStart"/>
      <w:r w:rsidRPr="009D7A75">
        <w:rPr>
          <w:rFonts w:ascii="Arial" w:hAnsi="Arial" w:cs="Arial"/>
          <w:sz w:val="22"/>
          <w:szCs w:val="22"/>
        </w:rPr>
        <w:t>Incident</w:t>
      </w:r>
      <w:proofErr w:type="spellEnd"/>
      <w:r w:rsidRPr="009D7A75">
        <w:rPr>
          <w:rFonts w:ascii="Arial" w:hAnsi="Arial" w:cs="Arial"/>
          <w:sz w:val="22"/>
          <w:szCs w:val="22"/>
        </w:rPr>
        <w:t xml:space="preserve"> Handling </w:t>
      </w:r>
      <w:proofErr w:type="spellStart"/>
      <w:r w:rsidRPr="009D7A75">
        <w:rPr>
          <w:rFonts w:ascii="Arial" w:hAnsi="Arial" w:cs="Arial"/>
          <w:sz w:val="22"/>
          <w:szCs w:val="22"/>
        </w:rPr>
        <w:t>Engineer</w:t>
      </w:r>
      <w:proofErr w:type="spellEnd"/>
      <w:r w:rsidRPr="009D7A75">
        <w:rPr>
          <w:rFonts w:ascii="Arial" w:hAnsi="Arial" w:cs="Arial"/>
          <w:sz w:val="22"/>
          <w:szCs w:val="22"/>
        </w:rPr>
        <w:t>.</w:t>
      </w:r>
    </w:p>
    <w:p w:rsidR="009D7A75" w:rsidRPr="009D7A75" w:rsidRDefault="009D7A75" w:rsidP="009D7A75">
      <w:pPr>
        <w:pStyle w:val="Akapitzlist"/>
        <w:ind w:left="1134"/>
        <w:contextualSpacing/>
        <w:jc w:val="both"/>
        <w:rPr>
          <w:rFonts w:ascii="Arial" w:hAnsi="Arial" w:cs="Arial"/>
          <w:sz w:val="10"/>
          <w:szCs w:val="10"/>
        </w:rPr>
      </w:pPr>
    </w:p>
    <w:p w:rsidR="009D7A75" w:rsidRPr="00475796" w:rsidRDefault="009D7A75" w:rsidP="009D7A75">
      <w:pPr>
        <w:spacing w:line="240" w:lineRule="auto"/>
        <w:jc w:val="both"/>
        <w:rPr>
          <w:rFonts w:ascii="Arial" w:hAnsi="Arial" w:cs="Arial"/>
          <w:b/>
          <w:color w:val="C0504D" w:themeColor="accent2"/>
        </w:rPr>
      </w:pPr>
      <w:r w:rsidRPr="003D64C3">
        <w:rPr>
          <w:rFonts w:ascii="Arial" w:hAnsi="Arial" w:cs="Arial"/>
          <w:b/>
        </w:rPr>
        <w:t>Nr sprawy: ZP/ZO/4/2021</w:t>
      </w:r>
      <w:r>
        <w:rPr>
          <w:rFonts w:ascii="Arial" w:hAnsi="Arial" w:cs="Arial"/>
          <w:b/>
        </w:rPr>
        <w:t>.</w:t>
      </w:r>
    </w:p>
    <w:p w:rsidR="00BD2B64" w:rsidRPr="00BD2B64" w:rsidRDefault="007B587B" w:rsidP="00BD2B64">
      <w:pPr>
        <w:rPr>
          <w:rFonts w:ascii="Arial" w:hAnsi="Arial" w:cs="Arial"/>
          <w:b/>
        </w:rPr>
      </w:pPr>
      <w:r w:rsidRPr="00BD2B64">
        <w:rPr>
          <w:rFonts w:ascii="Arial" w:eastAsia="Times New Roman" w:hAnsi="Arial" w:cs="Arial"/>
          <w:b/>
          <w:lang w:eastAsia="pl-PL"/>
        </w:rPr>
        <w:t xml:space="preserve">CPV: </w:t>
      </w:r>
      <w:r w:rsidR="00BD2B64" w:rsidRPr="00BD2B64">
        <w:rPr>
          <w:rFonts w:ascii="Arial" w:hAnsi="Arial" w:cs="Arial"/>
          <w:b/>
        </w:rPr>
        <w:t>80000000-4 Usługi edukacyjne i szkoleniowe</w:t>
      </w:r>
    </w:p>
    <w:p w:rsidR="005D4AF3" w:rsidRDefault="00B575B7" w:rsidP="009307B2">
      <w:pPr>
        <w:numPr>
          <w:ilvl w:val="0"/>
          <w:numId w:val="4"/>
        </w:numPr>
        <w:spacing w:after="0" w:line="240" w:lineRule="auto"/>
        <w:ind w:left="357"/>
        <w:contextualSpacing/>
        <w:jc w:val="both"/>
        <w:rPr>
          <w:rFonts w:ascii="Arial" w:hAnsi="Arial" w:cs="Arial"/>
          <w:b/>
          <w:u w:val="single"/>
        </w:rPr>
      </w:pPr>
      <w:r w:rsidRPr="00EF2EC9">
        <w:rPr>
          <w:rFonts w:ascii="Arial" w:hAnsi="Arial" w:cs="Arial"/>
          <w:b/>
          <w:u w:val="single"/>
        </w:rPr>
        <w:t xml:space="preserve">SZCZEGÓŁOWY </w:t>
      </w:r>
      <w:r w:rsidR="005D4AF3">
        <w:rPr>
          <w:rFonts w:ascii="Arial" w:hAnsi="Arial" w:cs="Arial"/>
          <w:b/>
          <w:u w:val="single"/>
        </w:rPr>
        <w:t>OPIS PRZEDMIOTU ZAMÓWIENIA w zakresie części nr: 1- 5</w:t>
      </w:r>
    </w:p>
    <w:p w:rsidR="009307B2" w:rsidRPr="009307B2" w:rsidRDefault="009307B2" w:rsidP="009307B2">
      <w:pPr>
        <w:spacing w:after="0" w:line="240" w:lineRule="auto"/>
        <w:ind w:left="357"/>
        <w:contextualSpacing/>
        <w:jc w:val="both"/>
        <w:rPr>
          <w:rFonts w:ascii="Arial" w:hAnsi="Arial" w:cs="Arial"/>
          <w:b/>
          <w:u w:val="single"/>
        </w:rPr>
      </w:pPr>
    </w:p>
    <w:p w:rsidR="009307B2" w:rsidRPr="004C59A3" w:rsidRDefault="009307B2" w:rsidP="005721D7">
      <w:pPr>
        <w:pStyle w:val="Akapitzlist"/>
        <w:numPr>
          <w:ilvl w:val="0"/>
          <w:numId w:val="25"/>
        </w:numPr>
        <w:jc w:val="both"/>
        <w:rPr>
          <w:rFonts w:ascii="Arial" w:hAnsi="Arial" w:cs="Arial"/>
          <w:b/>
          <w:color w:val="C0504D" w:themeColor="accent2"/>
          <w:sz w:val="22"/>
          <w:szCs w:val="22"/>
          <w:u w:val="single"/>
        </w:rPr>
      </w:pPr>
      <w:r w:rsidRPr="004C59A3">
        <w:rPr>
          <w:rFonts w:ascii="Arial" w:hAnsi="Arial" w:cs="Arial"/>
          <w:b/>
          <w:sz w:val="22"/>
          <w:szCs w:val="22"/>
          <w:u w:val="single"/>
        </w:rPr>
        <w:t xml:space="preserve">SZCZEGÓŁOWY OPIS PRZEDMIOTU ZAMÓWIENIA </w:t>
      </w:r>
      <w:r w:rsidR="005D4AF3" w:rsidRPr="004C59A3">
        <w:rPr>
          <w:rFonts w:ascii="Arial" w:hAnsi="Arial" w:cs="Arial"/>
          <w:b/>
          <w:color w:val="000000"/>
          <w:sz w:val="22"/>
          <w:szCs w:val="22"/>
          <w:u w:val="single"/>
        </w:rPr>
        <w:t xml:space="preserve">W ZAKRESIE CZĘŚCI NR 1 </w:t>
      </w:r>
      <w:r w:rsidRPr="004C59A3">
        <w:rPr>
          <w:rFonts w:ascii="Arial" w:hAnsi="Arial" w:cs="Arial"/>
          <w:b/>
          <w:color w:val="000000"/>
          <w:sz w:val="22"/>
          <w:szCs w:val="22"/>
          <w:u w:val="single"/>
        </w:rPr>
        <w:t>–</w:t>
      </w:r>
      <w:r w:rsidRPr="004C59A3">
        <w:rPr>
          <w:rFonts w:ascii="Arial" w:eastAsia="Calibri" w:hAnsi="Arial" w:cs="Arial"/>
          <w:b/>
          <w:sz w:val="22"/>
          <w:szCs w:val="22"/>
          <w:u w:val="single"/>
        </w:rPr>
        <w:t>USŁUGA SZKOLENIA SPECJALISTYCZNEGO AUTORYZOWANEGO PRZEZ FIRMĘ MICROSOFT</w:t>
      </w:r>
      <w:r w:rsidR="00D2500E">
        <w:rPr>
          <w:rFonts w:ascii="Arial" w:eastAsia="Calibri" w:hAnsi="Arial" w:cs="Arial"/>
          <w:b/>
          <w:sz w:val="22"/>
          <w:szCs w:val="22"/>
          <w:u w:val="single"/>
        </w:rPr>
        <w:t>;</w:t>
      </w:r>
    </w:p>
    <w:p w:rsidR="004C59A3" w:rsidRPr="004C59A3" w:rsidRDefault="004C59A3" w:rsidP="004C59A3">
      <w:pPr>
        <w:pStyle w:val="Akapitzlist"/>
        <w:ind w:left="720"/>
        <w:jc w:val="both"/>
        <w:rPr>
          <w:rFonts w:ascii="Arial" w:hAnsi="Arial" w:cs="Arial"/>
          <w:b/>
          <w:color w:val="C0504D" w:themeColor="accent2"/>
          <w:sz w:val="22"/>
          <w:szCs w:val="22"/>
        </w:rPr>
      </w:pPr>
    </w:p>
    <w:p w:rsidR="009307B2" w:rsidRPr="000422B5" w:rsidRDefault="009307B2" w:rsidP="005721D7">
      <w:pPr>
        <w:numPr>
          <w:ilvl w:val="0"/>
          <w:numId w:val="29"/>
        </w:numPr>
        <w:suppressAutoHyphens/>
        <w:autoSpaceDN w:val="0"/>
        <w:spacing w:after="0"/>
        <w:ind w:left="426" w:hanging="426"/>
        <w:jc w:val="both"/>
        <w:textAlignment w:val="baseline"/>
        <w:rPr>
          <w:rFonts w:ascii="Arial" w:eastAsia="Times New Roman" w:hAnsi="Arial" w:cs="Arial"/>
          <w:lang w:eastAsia="pl-PL"/>
        </w:rPr>
      </w:pPr>
      <w:r w:rsidRPr="000D13CF">
        <w:rPr>
          <w:rFonts w:ascii="Arial" w:eastAsia="Times New Roman" w:hAnsi="Arial" w:cs="Arial"/>
          <w:lang w:eastAsia="pl-PL"/>
        </w:rPr>
        <w:t>Przedmiotem</w:t>
      </w:r>
      <w:r w:rsidRPr="000D13CF">
        <w:rPr>
          <w:rFonts w:ascii="Arial" w:eastAsia="Times New Roman" w:hAnsi="Arial" w:cs="Arial"/>
          <w:bCs/>
          <w:lang w:eastAsia="pl-PL"/>
        </w:rPr>
        <w:t xml:space="preserve"> zamówienia jest usługa szkolenia specjalistycznego autoryzowanego </w:t>
      </w:r>
      <w:r w:rsidRPr="000D13CF">
        <w:rPr>
          <w:rFonts w:ascii="Arial" w:eastAsia="Times New Roman" w:hAnsi="Arial" w:cs="Arial"/>
          <w:bCs/>
          <w:lang w:eastAsia="pl-PL"/>
        </w:rPr>
        <w:br/>
        <w:t xml:space="preserve">przez firmę </w:t>
      </w:r>
      <w:r w:rsidRPr="000D13CF">
        <w:rPr>
          <w:rFonts w:ascii="Arial" w:eastAsia="Times New Roman" w:hAnsi="Arial" w:cs="Arial"/>
          <w:b/>
          <w:bCs/>
          <w:lang w:eastAsia="pl-PL"/>
        </w:rPr>
        <w:t>Microsoft</w:t>
      </w:r>
      <w:r w:rsidRPr="000D13CF">
        <w:rPr>
          <w:rFonts w:ascii="Arial" w:eastAsia="Times New Roman" w:hAnsi="Arial" w:cs="Arial"/>
          <w:bCs/>
          <w:lang w:eastAsia="pl-PL"/>
        </w:rPr>
        <w:t xml:space="preserve"> dla </w:t>
      </w:r>
      <w:r w:rsidRPr="007B45A1">
        <w:rPr>
          <w:rFonts w:ascii="Arial" w:eastAsia="Times New Roman" w:hAnsi="Arial" w:cs="Arial" w:hint="eastAsia"/>
          <w:bCs/>
          <w:lang w:eastAsia="pl-PL"/>
        </w:rPr>
        <w:t>Dowództwo Wielonarodowej Brygady LITPOLUKRBRIG Lublin</w:t>
      </w:r>
      <w:r>
        <w:rPr>
          <w:rFonts w:ascii="Arial" w:eastAsia="Times New Roman" w:hAnsi="Arial" w:cs="Arial"/>
          <w:bCs/>
          <w:lang w:eastAsia="pl-PL"/>
        </w:rPr>
        <w:t xml:space="preserve"> zgodnie z poniższym wyszczególnieniem</w:t>
      </w:r>
      <w:r w:rsidRPr="007B45A1">
        <w:rPr>
          <w:rFonts w:ascii="Arial" w:eastAsia="Times New Roman" w:hAnsi="Arial" w:cs="Arial"/>
          <w:bCs/>
          <w:lang w:eastAsia="pl-PL"/>
        </w:rPr>
        <w:t>:</w:t>
      </w:r>
    </w:p>
    <w:tbl>
      <w:tblPr>
        <w:tblW w:w="8505" w:type="dxa"/>
        <w:tblInd w:w="108" w:type="dxa"/>
        <w:tblLayout w:type="fixed"/>
        <w:tblCellMar>
          <w:left w:w="10" w:type="dxa"/>
          <w:right w:w="10" w:type="dxa"/>
        </w:tblCellMar>
        <w:tblLook w:val="0000" w:firstRow="0" w:lastRow="0" w:firstColumn="0" w:lastColumn="0" w:noHBand="0" w:noVBand="0"/>
      </w:tblPr>
      <w:tblGrid>
        <w:gridCol w:w="709"/>
        <w:gridCol w:w="3612"/>
        <w:gridCol w:w="3050"/>
        <w:gridCol w:w="1134"/>
      </w:tblGrid>
      <w:tr w:rsidR="009307B2" w:rsidRPr="000D13CF" w:rsidTr="00552D46">
        <w:tc>
          <w:tcPr>
            <w:tcW w:w="709"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9307B2" w:rsidRPr="000D13CF" w:rsidRDefault="009307B2"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lastRenderedPageBreak/>
              <w:t>Lp.</w:t>
            </w:r>
          </w:p>
        </w:tc>
        <w:tc>
          <w:tcPr>
            <w:tcW w:w="3612"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9307B2" w:rsidRPr="000D13CF" w:rsidRDefault="009307B2"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Nazwa szkolenia</w:t>
            </w:r>
          </w:p>
        </w:tc>
        <w:tc>
          <w:tcPr>
            <w:tcW w:w="3050"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tcPr>
          <w:p w:rsidR="009307B2" w:rsidRPr="000D13CF" w:rsidRDefault="009307B2"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Ilość</w:t>
            </w:r>
          </w:p>
          <w:p w:rsidR="009307B2" w:rsidRPr="000D13CF" w:rsidRDefault="009307B2"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osób</w:t>
            </w:r>
          </w:p>
        </w:tc>
        <w:tc>
          <w:tcPr>
            <w:tcW w:w="1134" w:type="dxa"/>
            <w:tcBorders>
              <w:top w:val="single" w:sz="12" w:space="0" w:color="000000"/>
              <w:left w:val="single" w:sz="12" w:space="0" w:color="000000"/>
              <w:bottom w:val="single" w:sz="12" w:space="0" w:color="000000"/>
              <w:right w:val="single" w:sz="12" w:space="0" w:color="auto"/>
            </w:tcBorders>
            <w:shd w:val="clear" w:color="auto" w:fill="C4BC96"/>
            <w:tcMar>
              <w:top w:w="0" w:type="dxa"/>
              <w:left w:w="108" w:type="dxa"/>
              <w:bottom w:w="0" w:type="dxa"/>
              <w:right w:w="108" w:type="dxa"/>
            </w:tcMar>
          </w:tcPr>
          <w:p w:rsidR="009307B2" w:rsidRPr="000D13CF" w:rsidRDefault="009307B2"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Czas</w:t>
            </w:r>
            <w:r w:rsidRPr="000D13CF">
              <w:rPr>
                <w:rFonts w:ascii="Arial" w:eastAsia="Times New Roman" w:hAnsi="Arial" w:cs="Arial"/>
                <w:b/>
                <w:lang w:eastAsia="pl-PL"/>
              </w:rPr>
              <w:br/>
              <w:t>trwania</w:t>
            </w:r>
          </w:p>
        </w:tc>
      </w:tr>
      <w:tr w:rsidR="009307B2" w:rsidRPr="000D13CF" w:rsidTr="00552D46">
        <w:tc>
          <w:tcPr>
            <w:tcW w:w="709"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9307B2" w:rsidRPr="000D13CF" w:rsidRDefault="009307B2" w:rsidP="005721D7">
            <w:pPr>
              <w:numPr>
                <w:ilvl w:val="0"/>
                <w:numId w:val="27"/>
              </w:numPr>
              <w:suppressAutoHyphens/>
              <w:overflowPunct w:val="0"/>
              <w:autoSpaceDE w:val="0"/>
              <w:autoSpaceDN w:val="0"/>
              <w:snapToGrid w:val="0"/>
              <w:spacing w:after="0"/>
              <w:ind w:left="462" w:right="-1"/>
              <w:textAlignment w:val="baseline"/>
              <w:rPr>
                <w:rFonts w:ascii="Arial" w:eastAsia="Times New Roman" w:hAnsi="Arial" w:cs="Arial"/>
                <w:b/>
                <w:lang w:eastAsia="pl-PL"/>
              </w:rPr>
            </w:pPr>
          </w:p>
        </w:tc>
        <w:tc>
          <w:tcPr>
            <w:tcW w:w="3612"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9307B2" w:rsidRPr="00BC3E5C" w:rsidRDefault="009307B2" w:rsidP="00FA1C34">
            <w:pPr>
              <w:pStyle w:val="Akapitzlist"/>
              <w:spacing w:line="254" w:lineRule="auto"/>
              <w:ind w:left="41"/>
              <w:jc w:val="both"/>
              <w:rPr>
                <w:rFonts w:ascii="Arial" w:eastAsia="Calibri" w:hAnsi="Arial" w:cs="Arial"/>
                <w:b/>
              </w:rPr>
            </w:pPr>
            <w:bookmarkStart w:id="0" w:name="_Hlk65938019"/>
            <w:r w:rsidRPr="009E6BA0">
              <w:rPr>
                <w:rFonts w:ascii="Arial" w:eastAsia="Calibri" w:hAnsi="Arial" w:cs="Arial"/>
                <w:b/>
              </w:rPr>
              <w:t>MS-20339-1</w:t>
            </w:r>
            <w:r>
              <w:rPr>
                <w:rFonts w:ascii="Arial" w:eastAsia="Calibri" w:hAnsi="Arial" w:cs="Arial"/>
              </w:rPr>
              <w:t xml:space="preserve"> </w:t>
            </w:r>
            <w:r w:rsidRPr="00BC3E5C">
              <w:rPr>
                <w:rFonts w:ascii="Arial" w:eastAsia="Calibri" w:hAnsi="Arial" w:cs="Arial"/>
                <w:b/>
              </w:rPr>
              <w:t xml:space="preserve">Planning and </w:t>
            </w:r>
            <w:proofErr w:type="spellStart"/>
            <w:r w:rsidRPr="00BC3E5C">
              <w:rPr>
                <w:rFonts w:ascii="Arial" w:eastAsia="Calibri" w:hAnsi="Arial" w:cs="Arial"/>
                <w:b/>
              </w:rPr>
              <w:t>Administering</w:t>
            </w:r>
            <w:proofErr w:type="spellEnd"/>
            <w:r w:rsidRPr="00BC3E5C">
              <w:rPr>
                <w:rFonts w:ascii="Arial" w:eastAsia="Calibri" w:hAnsi="Arial" w:cs="Arial"/>
                <w:b/>
              </w:rPr>
              <w:t xml:space="preserve"> SharePoint 2016.</w:t>
            </w:r>
            <w:bookmarkEnd w:id="0"/>
          </w:p>
        </w:tc>
        <w:tc>
          <w:tcPr>
            <w:tcW w:w="3050"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9307B2" w:rsidRPr="000D13CF" w:rsidRDefault="009307B2" w:rsidP="00FA1C34">
            <w:pPr>
              <w:overflowPunct w:val="0"/>
              <w:autoSpaceDE w:val="0"/>
              <w:ind w:right="-1"/>
              <w:jc w:val="center"/>
              <w:rPr>
                <w:rFonts w:ascii="Arial" w:eastAsia="Calibri" w:hAnsi="Arial" w:cs="Arial"/>
                <w:b/>
                <w:bCs/>
                <w:lang w:eastAsia="pl-PL"/>
              </w:rPr>
            </w:pPr>
            <w:r w:rsidRPr="000D13CF">
              <w:rPr>
                <w:rFonts w:ascii="Arial" w:eastAsia="Times New Roman" w:hAnsi="Arial" w:cs="Arial"/>
                <w:sz w:val="20"/>
                <w:szCs w:val="20"/>
                <w:lang w:eastAsia="pl-PL"/>
              </w:rPr>
              <w:t>Dowództwo Wielonarodowej Brygady LITPOLUKRBRIG Lublin</w:t>
            </w:r>
          </w:p>
          <w:p w:rsidR="009307B2" w:rsidRPr="000D13CF" w:rsidRDefault="009307B2" w:rsidP="00FA1C34">
            <w:pPr>
              <w:overflowPunct w:val="0"/>
              <w:autoSpaceDE w:val="0"/>
              <w:ind w:right="-1"/>
              <w:jc w:val="center"/>
              <w:rPr>
                <w:rFonts w:ascii="Arial" w:eastAsia="Calibri" w:hAnsi="Arial" w:cs="Arial"/>
                <w:b/>
                <w:bCs/>
                <w:color w:val="FF0000"/>
                <w:sz w:val="20"/>
                <w:szCs w:val="20"/>
                <w:lang w:val="en-US" w:eastAsia="pl-PL"/>
              </w:rPr>
            </w:pPr>
            <w:r w:rsidRPr="000D13CF">
              <w:rPr>
                <w:rFonts w:ascii="Arial" w:eastAsia="Times New Roman" w:hAnsi="Arial" w:cs="Arial"/>
                <w:b/>
                <w:bCs/>
                <w:sz w:val="20"/>
                <w:szCs w:val="20"/>
                <w:lang w:eastAsia="pl-PL"/>
              </w:rPr>
              <w:t>- 1 osoba</w:t>
            </w:r>
          </w:p>
        </w:tc>
        <w:tc>
          <w:tcPr>
            <w:tcW w:w="1134" w:type="dxa"/>
            <w:tcBorders>
              <w:top w:val="single" w:sz="12" w:space="0" w:color="000000"/>
              <w:left w:val="single" w:sz="12" w:space="0" w:color="000000"/>
              <w:bottom w:val="single" w:sz="12" w:space="0" w:color="000000"/>
              <w:right w:val="single" w:sz="12" w:space="0" w:color="auto"/>
            </w:tcBorders>
            <w:tcMar>
              <w:top w:w="0" w:type="dxa"/>
              <w:left w:w="108" w:type="dxa"/>
              <w:bottom w:w="0" w:type="dxa"/>
              <w:right w:w="108" w:type="dxa"/>
            </w:tcMar>
            <w:vAlign w:val="center"/>
          </w:tcPr>
          <w:p w:rsidR="009307B2" w:rsidRPr="000D13CF" w:rsidRDefault="009307B2" w:rsidP="00FA1C34">
            <w:pPr>
              <w:jc w:val="center"/>
              <w:rPr>
                <w:color w:val="FF0000"/>
              </w:rPr>
            </w:pPr>
            <w:r w:rsidRPr="00BC3E5C">
              <w:rPr>
                <w:rFonts w:ascii="Arial" w:eastAsia="Times New Roman" w:hAnsi="Arial" w:cs="Arial"/>
                <w:b/>
                <w:lang w:eastAsia="pl-PL"/>
              </w:rPr>
              <w:t>5 dnix</w:t>
            </w:r>
            <w:r>
              <w:rPr>
                <w:rFonts w:ascii="Arial" w:eastAsia="Times New Roman" w:hAnsi="Arial" w:cs="Arial"/>
                <w:b/>
                <w:lang w:eastAsia="pl-PL"/>
              </w:rPr>
              <w:t>7</w:t>
            </w:r>
            <w:r w:rsidRPr="00BC3E5C">
              <w:rPr>
                <w:rFonts w:ascii="Arial" w:eastAsia="Times New Roman" w:hAnsi="Arial" w:cs="Arial"/>
                <w:b/>
                <w:lang w:eastAsia="pl-PL"/>
              </w:rPr>
              <w:t>hx45’</w:t>
            </w:r>
          </w:p>
        </w:tc>
      </w:tr>
      <w:tr w:rsidR="009307B2" w:rsidRPr="000D13CF" w:rsidTr="00552D46">
        <w:tc>
          <w:tcPr>
            <w:tcW w:w="709" w:type="dxa"/>
            <w:tcBorders>
              <w:top w:val="single" w:sz="12" w:space="0" w:color="000000"/>
              <w:left w:val="single" w:sz="12" w:space="0" w:color="000000"/>
              <w:bottom w:val="single" w:sz="18" w:space="0" w:color="auto"/>
            </w:tcBorders>
            <w:tcMar>
              <w:top w:w="0" w:type="dxa"/>
              <w:left w:w="108" w:type="dxa"/>
              <w:bottom w:w="0" w:type="dxa"/>
              <w:right w:w="108" w:type="dxa"/>
            </w:tcMar>
            <w:vAlign w:val="center"/>
          </w:tcPr>
          <w:p w:rsidR="009307B2" w:rsidRPr="000D13CF" w:rsidRDefault="009307B2" w:rsidP="005721D7">
            <w:pPr>
              <w:numPr>
                <w:ilvl w:val="0"/>
                <w:numId w:val="27"/>
              </w:numPr>
              <w:suppressAutoHyphens/>
              <w:overflowPunct w:val="0"/>
              <w:autoSpaceDE w:val="0"/>
              <w:autoSpaceDN w:val="0"/>
              <w:snapToGrid w:val="0"/>
              <w:spacing w:after="0"/>
              <w:ind w:left="462" w:right="-1"/>
              <w:textAlignment w:val="baseline"/>
              <w:rPr>
                <w:rFonts w:ascii="Arial" w:eastAsia="Times New Roman" w:hAnsi="Arial" w:cs="Arial"/>
                <w:b/>
                <w:lang w:eastAsia="pl-PL"/>
              </w:rPr>
            </w:pPr>
          </w:p>
        </w:tc>
        <w:tc>
          <w:tcPr>
            <w:tcW w:w="3612" w:type="dxa"/>
            <w:tcBorders>
              <w:top w:val="single" w:sz="12" w:space="0" w:color="000000"/>
              <w:left w:val="single" w:sz="12" w:space="0" w:color="000000"/>
              <w:bottom w:val="single" w:sz="18" w:space="0" w:color="auto"/>
            </w:tcBorders>
            <w:tcMar>
              <w:top w:w="0" w:type="dxa"/>
              <w:left w:w="108" w:type="dxa"/>
              <w:bottom w:w="0" w:type="dxa"/>
              <w:right w:w="108" w:type="dxa"/>
            </w:tcMar>
            <w:vAlign w:val="center"/>
          </w:tcPr>
          <w:p w:rsidR="009307B2" w:rsidRPr="00BC3E5C" w:rsidRDefault="009307B2" w:rsidP="00FA1C34">
            <w:pPr>
              <w:overflowPunct w:val="0"/>
              <w:autoSpaceDE w:val="0"/>
              <w:ind w:right="-1"/>
              <w:rPr>
                <w:rFonts w:ascii="Arial" w:eastAsia="Calibri" w:hAnsi="Arial" w:cs="Arial"/>
                <w:b/>
                <w:color w:val="FF0000"/>
                <w:shd w:val="clear" w:color="auto" w:fill="FFFFFF"/>
                <w:lang w:val="en-US"/>
              </w:rPr>
            </w:pPr>
            <w:r>
              <w:rPr>
                <w:rFonts w:ascii="Arial" w:eastAsia="Calibri" w:hAnsi="Arial" w:cs="Arial"/>
                <w:b/>
              </w:rPr>
              <w:t xml:space="preserve">MS-20345-1 </w:t>
            </w:r>
            <w:proofErr w:type="spellStart"/>
            <w:r w:rsidRPr="00BC3E5C">
              <w:rPr>
                <w:rFonts w:ascii="Arial" w:eastAsia="Calibri" w:hAnsi="Arial" w:cs="Arial"/>
                <w:b/>
              </w:rPr>
              <w:t>Administering</w:t>
            </w:r>
            <w:proofErr w:type="spellEnd"/>
            <w:r w:rsidRPr="00BC3E5C">
              <w:rPr>
                <w:rFonts w:ascii="Arial" w:eastAsia="Calibri" w:hAnsi="Arial" w:cs="Arial"/>
                <w:b/>
              </w:rPr>
              <w:t xml:space="preserve"> Microsoft Exchange Server 2016/2019</w:t>
            </w:r>
          </w:p>
        </w:tc>
        <w:tc>
          <w:tcPr>
            <w:tcW w:w="3050" w:type="dxa"/>
            <w:tcBorders>
              <w:top w:val="single" w:sz="12" w:space="0" w:color="000000"/>
              <w:left w:val="single" w:sz="12" w:space="0" w:color="000000"/>
              <w:bottom w:val="single" w:sz="18" w:space="0" w:color="auto"/>
            </w:tcBorders>
            <w:tcMar>
              <w:top w:w="0" w:type="dxa"/>
              <w:left w:w="108" w:type="dxa"/>
              <w:bottom w:w="0" w:type="dxa"/>
              <w:right w:w="108" w:type="dxa"/>
            </w:tcMar>
            <w:vAlign w:val="center"/>
          </w:tcPr>
          <w:p w:rsidR="009307B2" w:rsidRPr="000D13CF" w:rsidRDefault="009307B2" w:rsidP="00FA1C34">
            <w:pPr>
              <w:overflowPunct w:val="0"/>
              <w:autoSpaceDE w:val="0"/>
              <w:ind w:right="-1"/>
              <w:jc w:val="center"/>
              <w:rPr>
                <w:rFonts w:ascii="Arial" w:eastAsia="Calibri" w:hAnsi="Arial" w:cs="Arial"/>
                <w:b/>
                <w:bCs/>
                <w:lang w:eastAsia="pl-PL"/>
              </w:rPr>
            </w:pPr>
            <w:r w:rsidRPr="000D13CF">
              <w:rPr>
                <w:rFonts w:ascii="Arial" w:eastAsia="Times New Roman" w:hAnsi="Arial" w:cs="Arial"/>
                <w:sz w:val="20"/>
                <w:szCs w:val="20"/>
                <w:lang w:eastAsia="pl-PL"/>
              </w:rPr>
              <w:t>Dowództwo Wielonarodowej Brygady LITPOLUKRBRIG Lublin</w:t>
            </w:r>
          </w:p>
          <w:p w:rsidR="009307B2" w:rsidRPr="000D13CF" w:rsidRDefault="009307B2" w:rsidP="00FA1C34">
            <w:pPr>
              <w:overflowPunct w:val="0"/>
              <w:autoSpaceDE w:val="0"/>
              <w:jc w:val="center"/>
              <w:rPr>
                <w:rFonts w:ascii="Arial" w:eastAsia="Times New Roman" w:hAnsi="Arial" w:cs="Arial"/>
                <w:color w:val="FF0000"/>
                <w:sz w:val="20"/>
                <w:szCs w:val="20"/>
                <w:lang w:eastAsia="pl-PL"/>
              </w:rPr>
            </w:pPr>
            <w:r w:rsidRPr="000D13CF">
              <w:rPr>
                <w:rFonts w:ascii="Arial" w:eastAsia="Times New Roman" w:hAnsi="Arial" w:cs="Arial"/>
                <w:b/>
                <w:bCs/>
                <w:sz w:val="20"/>
                <w:szCs w:val="20"/>
                <w:lang w:eastAsia="pl-PL"/>
              </w:rPr>
              <w:t>- 1 osoba</w:t>
            </w:r>
          </w:p>
        </w:tc>
        <w:tc>
          <w:tcPr>
            <w:tcW w:w="1134" w:type="dxa"/>
            <w:tcBorders>
              <w:top w:val="single" w:sz="12" w:space="0" w:color="000000"/>
              <w:left w:val="single" w:sz="12" w:space="0" w:color="000000"/>
              <w:bottom w:val="single" w:sz="18" w:space="0" w:color="auto"/>
              <w:right w:val="single" w:sz="12" w:space="0" w:color="000000"/>
            </w:tcBorders>
            <w:tcMar>
              <w:top w:w="0" w:type="dxa"/>
              <w:left w:w="108" w:type="dxa"/>
              <w:bottom w:w="0" w:type="dxa"/>
              <w:right w:w="108" w:type="dxa"/>
            </w:tcMar>
            <w:vAlign w:val="center"/>
          </w:tcPr>
          <w:p w:rsidR="009307B2" w:rsidRPr="000D13CF" w:rsidRDefault="009307B2" w:rsidP="00FA1C34">
            <w:pPr>
              <w:jc w:val="center"/>
              <w:rPr>
                <w:color w:val="FF0000"/>
              </w:rPr>
            </w:pPr>
            <w:r w:rsidRPr="00A92B09">
              <w:rPr>
                <w:rFonts w:ascii="Arial" w:eastAsia="Times New Roman" w:hAnsi="Arial" w:cs="Arial"/>
                <w:b/>
                <w:lang w:eastAsia="pl-PL"/>
              </w:rPr>
              <w:t>5 dnix</w:t>
            </w:r>
            <w:r>
              <w:rPr>
                <w:rFonts w:ascii="Arial" w:eastAsia="Times New Roman" w:hAnsi="Arial" w:cs="Arial"/>
                <w:b/>
                <w:lang w:eastAsia="pl-PL"/>
              </w:rPr>
              <w:t>7</w:t>
            </w:r>
            <w:r w:rsidRPr="00A92B09">
              <w:rPr>
                <w:rFonts w:ascii="Arial" w:eastAsia="Times New Roman" w:hAnsi="Arial" w:cs="Arial"/>
                <w:b/>
                <w:lang w:eastAsia="pl-PL"/>
              </w:rPr>
              <w:t>hx45’</w:t>
            </w:r>
          </w:p>
        </w:tc>
      </w:tr>
    </w:tbl>
    <w:p w:rsidR="009307B2" w:rsidRPr="000D13CF" w:rsidRDefault="009307B2" w:rsidP="009307B2">
      <w:pPr>
        <w:rPr>
          <w:color w:val="FF0000"/>
        </w:rPr>
      </w:pPr>
    </w:p>
    <w:p w:rsidR="009307B2" w:rsidRPr="00824FA4" w:rsidRDefault="009307B2" w:rsidP="005721D7">
      <w:pPr>
        <w:numPr>
          <w:ilvl w:val="0"/>
          <w:numId w:val="31"/>
        </w:numPr>
        <w:suppressAutoHyphens/>
        <w:autoSpaceDN w:val="0"/>
        <w:spacing w:after="0"/>
        <w:jc w:val="both"/>
        <w:textAlignment w:val="baseline"/>
        <w:rPr>
          <w:rFonts w:ascii="Arial" w:eastAsia="Times New Roman" w:hAnsi="Arial" w:cs="Arial"/>
          <w:lang w:eastAsia="pl-PL"/>
        </w:rPr>
      </w:pPr>
      <w:r w:rsidRPr="00824FA4">
        <w:rPr>
          <w:rFonts w:ascii="Arial" w:eastAsia="Times New Roman" w:hAnsi="Arial" w:cs="Arial"/>
          <w:lang w:eastAsia="pl-PL"/>
        </w:rPr>
        <w:t xml:space="preserve">Szkolenia będą przeznaczone dla osób funkcyjnych odpowiedzialnych </w:t>
      </w:r>
      <w:r w:rsidR="00AC4FE1">
        <w:rPr>
          <w:rFonts w:ascii="Arial" w:eastAsia="Times New Roman" w:hAnsi="Arial" w:cs="Arial"/>
          <w:lang w:eastAsia="pl-PL"/>
        </w:rPr>
        <w:br/>
      </w:r>
      <w:r w:rsidRPr="00824FA4">
        <w:rPr>
          <w:rFonts w:ascii="Arial" w:eastAsia="Times New Roman" w:hAnsi="Arial" w:cs="Arial"/>
          <w:lang w:eastAsia="pl-PL"/>
        </w:rPr>
        <w:t xml:space="preserve">za zarządzanie częścią sieci resortowej oraz dostarczających wsparcie administratorom podczas budowy sieci komputerowych na potrzeby ćwiczeń </w:t>
      </w:r>
      <w:r w:rsidR="00AC4FE1">
        <w:rPr>
          <w:rFonts w:ascii="Arial" w:eastAsia="Times New Roman" w:hAnsi="Arial" w:cs="Arial"/>
          <w:lang w:eastAsia="pl-PL"/>
        </w:rPr>
        <w:br/>
      </w:r>
      <w:r w:rsidRPr="00824FA4">
        <w:rPr>
          <w:rFonts w:ascii="Arial" w:eastAsia="Times New Roman" w:hAnsi="Arial" w:cs="Arial"/>
          <w:lang w:eastAsia="pl-PL"/>
        </w:rPr>
        <w:t xml:space="preserve">i treningów. Umożliwią zdobycie dodatkowych umiejętności i dodatkowej wiedzy </w:t>
      </w:r>
      <w:r w:rsidR="00AC4FE1">
        <w:rPr>
          <w:rFonts w:ascii="Arial" w:eastAsia="Times New Roman" w:hAnsi="Arial" w:cs="Arial"/>
          <w:lang w:eastAsia="pl-PL"/>
        </w:rPr>
        <w:br/>
      </w:r>
      <w:r w:rsidRPr="00824FA4">
        <w:rPr>
          <w:rFonts w:ascii="Arial" w:eastAsia="Times New Roman" w:hAnsi="Arial" w:cs="Arial"/>
          <w:lang w:eastAsia="pl-PL"/>
        </w:rPr>
        <w:t>z zakresu administrowania siecią.</w:t>
      </w:r>
    </w:p>
    <w:p w:rsidR="009307B2" w:rsidRPr="000D13CF" w:rsidRDefault="009307B2" w:rsidP="005721D7">
      <w:pPr>
        <w:numPr>
          <w:ilvl w:val="0"/>
          <w:numId w:val="30"/>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Zajęcia powinny mieć formę szkoleń praktycznych poprzedzonych wykładem teoretycznym z użyciem materiałów w formie tradycyjnej.</w:t>
      </w:r>
    </w:p>
    <w:p w:rsidR="009307B2" w:rsidRPr="000D13CF" w:rsidRDefault="009307B2" w:rsidP="005721D7">
      <w:pPr>
        <w:numPr>
          <w:ilvl w:val="0"/>
          <w:numId w:val="30"/>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 xml:space="preserve">Szkolenia powinny być przeprowadzone w dni robocze od poniedziałku do piątku </w:t>
      </w:r>
      <w:r w:rsidRPr="000D13CF">
        <w:rPr>
          <w:rFonts w:ascii="Arial" w:eastAsia="Times New Roman" w:hAnsi="Arial" w:cs="Arial"/>
          <w:lang w:eastAsia="pl-PL"/>
        </w:rPr>
        <w:br/>
        <w:t xml:space="preserve">(nie więcej niż 8 godzin dziennie) w godz. 8.00 – 16.00 lub 9.00 – 17.00 w grupach </w:t>
      </w:r>
      <w:r w:rsidRPr="000D13CF">
        <w:rPr>
          <w:rFonts w:ascii="Arial" w:eastAsia="Times New Roman" w:hAnsi="Arial" w:cs="Arial"/>
          <w:lang w:eastAsia="pl-PL"/>
        </w:rPr>
        <w:br/>
        <w:t>nie większych niż 15 osób.</w:t>
      </w:r>
    </w:p>
    <w:p w:rsidR="009307B2" w:rsidRPr="000D13CF" w:rsidRDefault="009307B2" w:rsidP="005721D7">
      <w:pPr>
        <w:numPr>
          <w:ilvl w:val="0"/>
          <w:numId w:val="30"/>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Szkolenia muszą być przeprowadzone na terenie Polski i w języku polskim.</w:t>
      </w:r>
    </w:p>
    <w:p w:rsidR="009307B2" w:rsidRDefault="009307B2" w:rsidP="005721D7">
      <w:pPr>
        <w:numPr>
          <w:ilvl w:val="0"/>
          <w:numId w:val="30"/>
        </w:numPr>
        <w:suppressAutoHyphens/>
        <w:autoSpaceDN w:val="0"/>
        <w:spacing w:after="0"/>
        <w:jc w:val="both"/>
        <w:textAlignment w:val="baseline"/>
        <w:rPr>
          <w:rFonts w:ascii="Arial" w:eastAsia="Calibri" w:hAnsi="Arial" w:cs="Arial"/>
        </w:rPr>
      </w:pPr>
      <w:r w:rsidRPr="000D13CF">
        <w:rPr>
          <w:rFonts w:ascii="Arial" w:eastAsia="Times New Roman" w:hAnsi="Arial" w:cs="Arial"/>
          <w:lang w:eastAsia="pl-PL"/>
        </w:rPr>
        <w:t xml:space="preserve">Zamawiający przewiduje realizację przedmiotu zamówienia termin od podpisania umowy </w:t>
      </w:r>
      <w:r w:rsidRPr="000D13CF">
        <w:rPr>
          <w:rFonts w:ascii="Arial" w:eastAsia="Times New Roman" w:hAnsi="Arial" w:cs="Arial"/>
          <w:b/>
          <w:bCs/>
          <w:lang w:eastAsia="pl-PL"/>
        </w:rPr>
        <w:t>do  30.11.2021 r.</w:t>
      </w:r>
      <w:r w:rsidRPr="000D13CF">
        <w:rPr>
          <w:rFonts w:ascii="Arial" w:eastAsia="Times New Roman" w:hAnsi="Arial" w:cs="Arial"/>
          <w:lang w:eastAsia="pl-PL"/>
        </w:rPr>
        <w:t xml:space="preserve"> z wyłączeniem niżej wymienionych terminów:</w:t>
      </w:r>
    </w:p>
    <w:p w:rsidR="004C59A3" w:rsidRPr="004C59A3" w:rsidRDefault="004C59A3" w:rsidP="004C59A3">
      <w:pPr>
        <w:suppressAutoHyphens/>
        <w:autoSpaceDN w:val="0"/>
        <w:spacing w:after="0"/>
        <w:ind w:left="360"/>
        <w:jc w:val="both"/>
        <w:textAlignment w:val="baseline"/>
        <w:rPr>
          <w:rFonts w:ascii="Arial" w:eastAsia="Calibri" w:hAnsi="Arial" w:cs="Arial"/>
        </w:rPr>
      </w:pPr>
    </w:p>
    <w:tbl>
      <w:tblPr>
        <w:tblW w:w="8221" w:type="dxa"/>
        <w:tblInd w:w="392" w:type="dxa"/>
        <w:tblLayout w:type="fixed"/>
        <w:tblCellMar>
          <w:left w:w="10" w:type="dxa"/>
          <w:right w:w="10" w:type="dxa"/>
        </w:tblCellMar>
        <w:tblLook w:val="0000" w:firstRow="0" w:lastRow="0" w:firstColumn="0" w:lastColumn="0" w:noHBand="0" w:noVBand="0"/>
      </w:tblPr>
      <w:tblGrid>
        <w:gridCol w:w="3846"/>
        <w:gridCol w:w="4375"/>
      </w:tblGrid>
      <w:tr w:rsidR="009307B2" w:rsidRPr="000D13CF" w:rsidTr="00F45863">
        <w:trPr>
          <w:trHeight w:val="758"/>
        </w:trPr>
        <w:tc>
          <w:tcPr>
            <w:tcW w:w="3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7B2" w:rsidRPr="00840BFA" w:rsidRDefault="009307B2" w:rsidP="004C59A3">
            <w:pPr>
              <w:pStyle w:val="Akapitzlist"/>
              <w:ind w:left="41"/>
              <w:jc w:val="both"/>
              <w:rPr>
                <w:rFonts w:ascii="Arial" w:eastAsia="Calibri" w:hAnsi="Arial" w:cs="Arial"/>
              </w:rPr>
            </w:pPr>
            <w:r w:rsidRPr="009E6BA0">
              <w:rPr>
                <w:rFonts w:ascii="Arial" w:eastAsia="Calibri" w:hAnsi="Arial" w:cs="Arial"/>
                <w:b/>
              </w:rPr>
              <w:t>MS-20339-1</w:t>
            </w:r>
            <w:r>
              <w:rPr>
                <w:rFonts w:ascii="Arial" w:eastAsia="Calibri" w:hAnsi="Arial" w:cs="Arial"/>
              </w:rPr>
              <w:t xml:space="preserve"> </w:t>
            </w:r>
            <w:r w:rsidRPr="00BC3E5C">
              <w:rPr>
                <w:rFonts w:ascii="Arial" w:eastAsia="Calibri" w:hAnsi="Arial" w:cs="Arial"/>
                <w:b/>
              </w:rPr>
              <w:t xml:space="preserve">Planning and </w:t>
            </w:r>
            <w:proofErr w:type="spellStart"/>
            <w:r w:rsidRPr="00BC3E5C">
              <w:rPr>
                <w:rFonts w:ascii="Arial" w:eastAsia="Calibri" w:hAnsi="Arial" w:cs="Arial"/>
                <w:b/>
              </w:rPr>
              <w:t>Administering</w:t>
            </w:r>
            <w:proofErr w:type="spellEnd"/>
            <w:r w:rsidRPr="00BC3E5C">
              <w:rPr>
                <w:rFonts w:ascii="Arial" w:eastAsia="Calibri" w:hAnsi="Arial" w:cs="Arial"/>
                <w:b/>
              </w:rPr>
              <w:t xml:space="preserve"> SharePoint 2016.</w:t>
            </w:r>
          </w:p>
        </w:tc>
        <w:tc>
          <w:tcPr>
            <w:tcW w:w="437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9307B2" w:rsidRPr="00CC1DDE" w:rsidRDefault="009307B2" w:rsidP="004C59A3">
            <w:pPr>
              <w:spacing w:line="240" w:lineRule="auto"/>
              <w:jc w:val="center"/>
              <w:rPr>
                <w:rFonts w:ascii="Arial" w:eastAsia="Times New Roman" w:hAnsi="Arial" w:cs="Arial"/>
                <w:b/>
                <w:sz w:val="18"/>
                <w:lang w:eastAsia="pl-PL"/>
              </w:rPr>
            </w:pPr>
            <w:r w:rsidRPr="00CC1DDE">
              <w:rPr>
                <w:rFonts w:ascii="Arial" w:eastAsia="Times New Roman" w:hAnsi="Arial" w:cs="Arial"/>
                <w:b/>
                <w:sz w:val="18"/>
                <w:lang w:eastAsia="pl-PL"/>
              </w:rPr>
              <w:t>Terminy wyłączone:</w:t>
            </w:r>
          </w:p>
          <w:p w:rsidR="009307B2" w:rsidRPr="00CC1DDE" w:rsidRDefault="009307B2" w:rsidP="004C59A3">
            <w:pPr>
              <w:spacing w:line="240" w:lineRule="auto"/>
              <w:ind w:right="-1"/>
              <w:jc w:val="center"/>
              <w:rPr>
                <w:rFonts w:ascii="Arial" w:eastAsia="Times New Roman" w:hAnsi="Arial" w:cs="Arial"/>
                <w:sz w:val="18"/>
                <w:lang w:eastAsia="pl-PL"/>
              </w:rPr>
            </w:pPr>
            <w:r w:rsidRPr="00CC1DDE">
              <w:rPr>
                <w:rFonts w:ascii="Arial" w:eastAsia="Times New Roman" w:hAnsi="Arial" w:cs="Arial"/>
                <w:sz w:val="18"/>
                <w:lang w:eastAsia="pl-PL"/>
              </w:rPr>
              <w:t>Dowództwo WB Lublin</w:t>
            </w:r>
          </w:p>
          <w:p w:rsidR="009307B2" w:rsidRPr="00CC1DDE" w:rsidRDefault="009307B2" w:rsidP="004C59A3">
            <w:pPr>
              <w:spacing w:line="240" w:lineRule="auto"/>
              <w:jc w:val="center"/>
              <w:rPr>
                <w:rFonts w:ascii="Arial" w:eastAsia="Times New Roman" w:hAnsi="Arial" w:cs="Arial"/>
                <w:b/>
                <w:sz w:val="18"/>
                <w:lang w:eastAsia="pl-PL"/>
              </w:rPr>
            </w:pPr>
            <w:r w:rsidRPr="00CC1DDE">
              <w:rPr>
                <w:rFonts w:ascii="Arial" w:eastAsia="Times New Roman" w:hAnsi="Arial" w:cs="Arial"/>
                <w:b/>
                <w:sz w:val="18"/>
                <w:lang w:eastAsia="pl-PL"/>
              </w:rPr>
              <w:t>27.06. – 29.08.2021</w:t>
            </w:r>
          </w:p>
          <w:p w:rsidR="009307B2" w:rsidRPr="00CC1DDE" w:rsidRDefault="009307B2" w:rsidP="004C59A3">
            <w:pPr>
              <w:spacing w:line="240" w:lineRule="auto"/>
              <w:jc w:val="center"/>
              <w:rPr>
                <w:rFonts w:ascii="Arial" w:eastAsia="Times New Roman" w:hAnsi="Arial" w:cs="Arial"/>
                <w:b/>
                <w:sz w:val="18"/>
                <w:lang w:eastAsia="pl-PL"/>
              </w:rPr>
            </w:pPr>
            <w:r w:rsidRPr="00CC1DDE">
              <w:rPr>
                <w:rFonts w:ascii="Arial" w:eastAsia="Times New Roman" w:hAnsi="Arial" w:cs="Arial"/>
                <w:b/>
                <w:sz w:val="18"/>
                <w:lang w:eastAsia="pl-PL"/>
              </w:rPr>
              <w:t>13.09. – 01.10.2021</w:t>
            </w:r>
          </w:p>
          <w:p w:rsidR="009307B2" w:rsidRPr="000D13CF" w:rsidRDefault="009307B2" w:rsidP="004C59A3">
            <w:pPr>
              <w:overflowPunct w:val="0"/>
              <w:autoSpaceDE w:val="0"/>
              <w:spacing w:line="240" w:lineRule="auto"/>
              <w:ind w:right="-1"/>
              <w:jc w:val="center"/>
              <w:rPr>
                <w:rFonts w:ascii="Arial" w:eastAsia="Times New Roman" w:hAnsi="Arial" w:cs="Arial"/>
                <w:b/>
                <w:color w:val="FF0000"/>
                <w:sz w:val="16"/>
                <w:lang w:eastAsia="pl-PL"/>
              </w:rPr>
            </w:pPr>
            <w:r w:rsidRPr="00CC1DDE">
              <w:rPr>
                <w:rFonts w:ascii="Arial" w:eastAsia="Times New Roman" w:hAnsi="Arial" w:cs="Arial"/>
                <w:b/>
                <w:sz w:val="18"/>
                <w:lang w:eastAsia="pl-PL"/>
              </w:rPr>
              <w:t>15.11 – 20.11.2021</w:t>
            </w:r>
          </w:p>
        </w:tc>
      </w:tr>
      <w:tr w:rsidR="009307B2" w:rsidRPr="000D13CF" w:rsidTr="00F45863">
        <w:trPr>
          <w:trHeight w:val="2117"/>
        </w:trPr>
        <w:tc>
          <w:tcPr>
            <w:tcW w:w="3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7B2" w:rsidRPr="0078627B" w:rsidRDefault="009307B2" w:rsidP="00FA1C34">
            <w:pPr>
              <w:overflowPunct w:val="0"/>
              <w:autoSpaceDE w:val="0"/>
              <w:ind w:right="-1"/>
              <w:rPr>
                <w:rFonts w:ascii="Arial" w:eastAsia="Calibri" w:hAnsi="Arial" w:cs="Arial"/>
                <w:sz w:val="20"/>
                <w:szCs w:val="20"/>
              </w:rPr>
            </w:pPr>
            <w:r w:rsidRPr="0078627B">
              <w:rPr>
                <w:rFonts w:ascii="Arial" w:eastAsia="Calibri" w:hAnsi="Arial" w:cs="Arial"/>
                <w:b/>
                <w:sz w:val="20"/>
                <w:szCs w:val="20"/>
              </w:rPr>
              <w:t xml:space="preserve">MS-20345-1 </w:t>
            </w:r>
            <w:proofErr w:type="spellStart"/>
            <w:r w:rsidRPr="0078627B">
              <w:rPr>
                <w:rFonts w:ascii="Arial" w:eastAsia="Calibri" w:hAnsi="Arial" w:cs="Arial"/>
                <w:b/>
                <w:sz w:val="20"/>
                <w:szCs w:val="20"/>
              </w:rPr>
              <w:t>Administering</w:t>
            </w:r>
            <w:proofErr w:type="spellEnd"/>
            <w:r w:rsidRPr="0078627B">
              <w:rPr>
                <w:rFonts w:ascii="Arial" w:eastAsia="Calibri" w:hAnsi="Arial" w:cs="Arial"/>
                <w:b/>
                <w:sz w:val="20"/>
                <w:szCs w:val="20"/>
              </w:rPr>
              <w:t xml:space="preserve"> Microsoft Exchange Server 2016/2019</w:t>
            </w:r>
          </w:p>
        </w:tc>
        <w:tc>
          <w:tcPr>
            <w:tcW w:w="437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9307B2" w:rsidRPr="00CC1DDE" w:rsidRDefault="009307B2" w:rsidP="004C59A3">
            <w:pPr>
              <w:spacing w:line="240" w:lineRule="auto"/>
              <w:jc w:val="center"/>
              <w:rPr>
                <w:rFonts w:ascii="Arial" w:eastAsia="Times New Roman" w:hAnsi="Arial" w:cs="Arial"/>
                <w:b/>
                <w:sz w:val="18"/>
                <w:lang w:eastAsia="pl-PL"/>
              </w:rPr>
            </w:pPr>
            <w:r w:rsidRPr="00CC1DDE">
              <w:rPr>
                <w:rFonts w:ascii="Arial" w:eastAsia="Times New Roman" w:hAnsi="Arial" w:cs="Arial"/>
                <w:b/>
                <w:sz w:val="18"/>
                <w:lang w:eastAsia="pl-PL"/>
              </w:rPr>
              <w:t>Terminy wyłączone:</w:t>
            </w:r>
          </w:p>
          <w:p w:rsidR="009307B2" w:rsidRPr="00CC1DDE" w:rsidRDefault="009307B2" w:rsidP="004C59A3">
            <w:pPr>
              <w:spacing w:line="240" w:lineRule="auto"/>
              <w:ind w:right="-1"/>
              <w:jc w:val="center"/>
              <w:rPr>
                <w:rFonts w:ascii="Arial" w:eastAsia="Times New Roman" w:hAnsi="Arial" w:cs="Arial"/>
                <w:sz w:val="18"/>
                <w:lang w:eastAsia="pl-PL"/>
              </w:rPr>
            </w:pPr>
            <w:r w:rsidRPr="00CC1DDE">
              <w:rPr>
                <w:rFonts w:ascii="Arial" w:eastAsia="Times New Roman" w:hAnsi="Arial" w:cs="Arial"/>
                <w:sz w:val="18"/>
                <w:lang w:eastAsia="pl-PL"/>
              </w:rPr>
              <w:t>Dowództwo WB Lublin</w:t>
            </w:r>
          </w:p>
          <w:p w:rsidR="009307B2" w:rsidRPr="00CC1DDE" w:rsidRDefault="009307B2" w:rsidP="004C59A3">
            <w:pPr>
              <w:spacing w:line="240" w:lineRule="auto"/>
              <w:jc w:val="center"/>
              <w:rPr>
                <w:rFonts w:ascii="Arial" w:eastAsia="Times New Roman" w:hAnsi="Arial" w:cs="Arial"/>
                <w:b/>
                <w:sz w:val="18"/>
                <w:lang w:eastAsia="pl-PL"/>
              </w:rPr>
            </w:pPr>
            <w:r w:rsidRPr="00CC1DDE">
              <w:rPr>
                <w:rFonts w:ascii="Arial" w:eastAsia="Times New Roman" w:hAnsi="Arial" w:cs="Arial"/>
                <w:b/>
                <w:sz w:val="18"/>
                <w:lang w:eastAsia="pl-PL"/>
              </w:rPr>
              <w:t>27.06. – 29.08.2021</w:t>
            </w:r>
          </w:p>
          <w:p w:rsidR="009307B2" w:rsidRPr="00CC1DDE" w:rsidRDefault="009307B2" w:rsidP="004C59A3">
            <w:pPr>
              <w:spacing w:line="240" w:lineRule="auto"/>
              <w:jc w:val="center"/>
              <w:rPr>
                <w:rFonts w:ascii="Arial" w:eastAsia="Times New Roman" w:hAnsi="Arial" w:cs="Arial"/>
                <w:b/>
                <w:sz w:val="18"/>
                <w:lang w:eastAsia="pl-PL"/>
              </w:rPr>
            </w:pPr>
            <w:r w:rsidRPr="00CC1DDE">
              <w:rPr>
                <w:rFonts w:ascii="Arial" w:eastAsia="Times New Roman" w:hAnsi="Arial" w:cs="Arial"/>
                <w:b/>
                <w:sz w:val="18"/>
                <w:lang w:eastAsia="pl-PL"/>
              </w:rPr>
              <w:t>13.09. – 01.10.2021</w:t>
            </w:r>
          </w:p>
          <w:p w:rsidR="009307B2" w:rsidRPr="00CC1DDE" w:rsidRDefault="009307B2" w:rsidP="00FA1C34">
            <w:pPr>
              <w:jc w:val="center"/>
              <w:rPr>
                <w:rFonts w:ascii="Arial" w:eastAsia="Times New Roman" w:hAnsi="Arial" w:cs="Arial"/>
                <w:b/>
                <w:sz w:val="18"/>
                <w:lang w:eastAsia="pl-PL"/>
              </w:rPr>
            </w:pPr>
            <w:r w:rsidRPr="00CC1DDE">
              <w:rPr>
                <w:rFonts w:ascii="Arial" w:eastAsia="Times New Roman" w:hAnsi="Arial" w:cs="Arial"/>
                <w:b/>
                <w:sz w:val="18"/>
                <w:lang w:eastAsia="pl-PL"/>
              </w:rPr>
              <w:t>15.11 – 20.11.2021</w:t>
            </w:r>
          </w:p>
        </w:tc>
      </w:tr>
    </w:tbl>
    <w:p w:rsidR="009307B2" w:rsidRPr="000D13CF" w:rsidRDefault="009307B2" w:rsidP="009307B2">
      <w:pPr>
        <w:rPr>
          <w:color w:val="FF0000"/>
        </w:rPr>
      </w:pPr>
    </w:p>
    <w:p w:rsidR="009307B2" w:rsidRPr="00CC1DDE" w:rsidRDefault="009307B2" w:rsidP="009307B2">
      <w:pPr>
        <w:jc w:val="both"/>
        <w:rPr>
          <w:rFonts w:ascii="Arial" w:eastAsia="Calibri" w:hAnsi="Arial" w:cs="Arial"/>
          <w:lang w:eastAsia="pl-PL"/>
        </w:rPr>
      </w:pPr>
      <w:r w:rsidRPr="00CC1DDE">
        <w:rPr>
          <w:rFonts w:ascii="Arial" w:eastAsia="Times New Roman" w:hAnsi="Arial" w:cs="Arial"/>
          <w:b/>
          <w:bCs/>
          <w:lang w:eastAsia="pl-PL"/>
        </w:rPr>
        <w:t xml:space="preserve">Wykonawca sporządzi i natychmiast po wyborze najkorzystniejszej oferty prześle  Zamawiającemu na adres </w:t>
      </w:r>
      <w:r w:rsidR="004C59A3" w:rsidRPr="0021293D">
        <w:rPr>
          <w:rFonts w:ascii="Arial" w:eastAsia="Times New Roman" w:hAnsi="Arial" w:cs="Arial"/>
          <w:b/>
          <w:bCs/>
          <w:lang w:eastAsia="pl-PL"/>
        </w:rPr>
        <w:t>…………………..</w:t>
      </w:r>
      <w:r w:rsidRPr="0021293D">
        <w:rPr>
          <w:rFonts w:ascii="Arial" w:eastAsia="Times New Roman" w:hAnsi="Arial" w:cs="Arial"/>
          <w:b/>
          <w:bCs/>
          <w:lang w:eastAsia="pl-PL"/>
        </w:rPr>
        <w:t xml:space="preserve"> </w:t>
      </w:r>
      <w:r w:rsidRPr="00CC1DDE">
        <w:rPr>
          <w:rFonts w:ascii="Arial" w:eastAsia="Times New Roman" w:hAnsi="Arial" w:cs="Arial"/>
          <w:b/>
          <w:bCs/>
          <w:lang w:eastAsia="pl-PL"/>
        </w:rPr>
        <w:t xml:space="preserve">oraz pocztą tradycyjną </w:t>
      </w:r>
      <w:r w:rsidRPr="00CC1DDE">
        <w:rPr>
          <w:rFonts w:ascii="Arial" w:eastAsia="Times New Roman" w:hAnsi="Arial" w:cs="Arial"/>
          <w:b/>
          <w:bCs/>
          <w:lang w:eastAsia="pl-PL"/>
        </w:rPr>
        <w:lastRenderedPageBreak/>
        <w:t>harmonogram realizacji całości szkoleń. Harmonogram musi uzyskać akceptację Zamawiającego.</w:t>
      </w:r>
    </w:p>
    <w:p w:rsidR="009307B2" w:rsidRPr="00CC1DDE" w:rsidRDefault="009307B2" w:rsidP="005721D7">
      <w:pPr>
        <w:numPr>
          <w:ilvl w:val="0"/>
          <w:numId w:val="30"/>
        </w:numPr>
        <w:suppressAutoHyphens/>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W ramach realizacji szkoleń Wykonawca zapewni:</w:t>
      </w:r>
    </w:p>
    <w:p w:rsidR="009307B2" w:rsidRPr="00CC1DDE" w:rsidRDefault="009307B2"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sale szkoleniowe, klimatyzowane, odpowiednio wyposażone przystosowane </w:t>
      </w:r>
      <w:r w:rsidRPr="00CC1DDE">
        <w:rPr>
          <w:rFonts w:ascii="Arial" w:eastAsia="Times New Roman" w:hAnsi="Arial" w:cs="Arial"/>
          <w:lang w:eastAsia="pl-PL"/>
        </w:rPr>
        <w:br/>
        <w:t>do prowadzenia zajęć dydaktycznych,</w:t>
      </w:r>
    </w:p>
    <w:p w:rsidR="009307B2" w:rsidRPr="00CC1DDE" w:rsidRDefault="009307B2"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oddzielne stanowiska dla każdego uczestnika z zainstalowanym środowiskiem szkoleniowym, pozwalającym na przećwiczenie pr</w:t>
      </w:r>
      <w:r w:rsidR="00F267A1">
        <w:rPr>
          <w:rFonts w:ascii="Arial" w:eastAsia="Times New Roman" w:hAnsi="Arial" w:cs="Arial"/>
          <w:lang w:eastAsia="pl-PL"/>
        </w:rPr>
        <w:t xml:space="preserve">aktyczne zagadnień poruszanych </w:t>
      </w:r>
      <w:r w:rsidRPr="00CC1DDE">
        <w:rPr>
          <w:rFonts w:ascii="Arial" w:eastAsia="Times New Roman" w:hAnsi="Arial" w:cs="Arial"/>
          <w:lang w:eastAsia="pl-PL"/>
        </w:rPr>
        <w:t>na szkoleniu,</w:t>
      </w:r>
    </w:p>
    <w:p w:rsidR="009307B2" w:rsidRPr="00CC1DDE" w:rsidRDefault="009307B2"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niezbędne pomoce dydaktyczne (np. rzutnik multimedialny, projektor, ekran, tablice typu </w:t>
      </w:r>
      <w:proofErr w:type="spellStart"/>
      <w:r w:rsidRPr="00CC1DDE">
        <w:rPr>
          <w:rFonts w:ascii="Arial" w:eastAsia="Times New Roman" w:hAnsi="Arial" w:cs="Arial"/>
          <w:lang w:eastAsia="pl-PL"/>
        </w:rPr>
        <w:t>flip</w:t>
      </w:r>
      <w:proofErr w:type="spellEnd"/>
      <w:r w:rsidRPr="00CC1DDE">
        <w:rPr>
          <w:rFonts w:ascii="Arial" w:eastAsia="Times New Roman" w:hAnsi="Arial" w:cs="Arial"/>
          <w:lang w:eastAsia="pl-PL"/>
        </w:rPr>
        <w:t>-chart),</w:t>
      </w:r>
    </w:p>
    <w:p w:rsidR="009307B2" w:rsidRPr="00CC1DDE" w:rsidRDefault="009307B2"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certyfikowane materiały szkoleniowe w języku polskim (dopuszcza się wykorzystanie materiałów szkoleniowych w języku angielskim) odpowiadające zakresowi merytorycznemu poszczególnych szkoleń w postaci skryptów, podręczników, filmów szkoleniowych oraz innych materiałów multimedialnych umożliwiających samodzielną naukę realizowanych treści programowych szkolenia oraz materiały piśmiennicze (długopis ołówek, notatnik), które </w:t>
      </w:r>
      <w:r w:rsidR="00AC4FE1">
        <w:rPr>
          <w:rFonts w:ascii="Arial" w:eastAsia="Times New Roman" w:hAnsi="Arial" w:cs="Arial"/>
          <w:lang w:eastAsia="pl-PL"/>
        </w:rPr>
        <w:br/>
      </w:r>
      <w:r w:rsidRPr="00CC1DDE">
        <w:rPr>
          <w:rFonts w:ascii="Arial" w:eastAsia="Times New Roman" w:hAnsi="Arial" w:cs="Arial"/>
          <w:lang w:eastAsia="pl-PL"/>
        </w:rPr>
        <w:t>po zakończeniu Wykonawca przekaże każdemu kursantowi na własność,</w:t>
      </w:r>
    </w:p>
    <w:p w:rsidR="009307B2" w:rsidRPr="00CC1DDE" w:rsidRDefault="009307B2"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zastępczą infrastrukturę informatyczną dla szkoleń komputerowych </w:t>
      </w:r>
      <w:r w:rsidR="00AC4FE1">
        <w:rPr>
          <w:rFonts w:ascii="Arial" w:eastAsia="Times New Roman" w:hAnsi="Arial" w:cs="Arial"/>
          <w:lang w:eastAsia="pl-PL"/>
        </w:rPr>
        <w:br/>
      </w:r>
      <w:r w:rsidRPr="00CC1DDE">
        <w:rPr>
          <w:rFonts w:ascii="Arial" w:eastAsia="Times New Roman" w:hAnsi="Arial" w:cs="Arial"/>
          <w:lang w:eastAsia="pl-PL"/>
        </w:rPr>
        <w:t>w przypadku awarii sprzętu,</w:t>
      </w:r>
    </w:p>
    <w:p w:rsidR="009307B2" w:rsidRPr="00CC1DDE" w:rsidRDefault="009307B2"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warunki pracy osób szkolących się w trakcie trwania szkolenia zgodne </w:t>
      </w:r>
      <w:r w:rsidR="00AC4FE1">
        <w:rPr>
          <w:rFonts w:ascii="Arial" w:eastAsia="Times New Roman" w:hAnsi="Arial" w:cs="Arial"/>
          <w:lang w:eastAsia="pl-PL"/>
        </w:rPr>
        <w:br/>
      </w:r>
      <w:r w:rsidRPr="00CC1DDE">
        <w:rPr>
          <w:rFonts w:ascii="Arial" w:eastAsia="Times New Roman" w:hAnsi="Arial" w:cs="Arial"/>
          <w:lang w:eastAsia="pl-PL"/>
        </w:rPr>
        <w:t>z przepisami bezpieczeństwa i higieny pracy i przepisów ppoż.,</w:t>
      </w:r>
    </w:p>
    <w:p w:rsidR="009307B2" w:rsidRPr="00CC1DDE" w:rsidRDefault="009307B2"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catering, który obejmował będzie obiad oraz dwie przerwy na kawę (w trakcie przerwy podane zostaną kawa, herbata, ciastka i inne wyroby cukiernicze)</w:t>
      </w:r>
      <w:r w:rsidR="00F267A1">
        <w:rPr>
          <w:rFonts w:ascii="Arial" w:eastAsia="Times New Roman" w:hAnsi="Arial" w:cs="Arial"/>
          <w:lang w:eastAsia="pl-PL"/>
        </w:rPr>
        <w:br/>
      </w:r>
      <w:r w:rsidRPr="00CC1DDE">
        <w:rPr>
          <w:rFonts w:ascii="Arial" w:eastAsia="Times New Roman" w:hAnsi="Arial" w:cs="Arial"/>
          <w:lang w:eastAsia="pl-PL"/>
        </w:rPr>
        <w:t>w trakcie każdego dnia szkolenia dla każdego uczestnika,</w:t>
      </w:r>
    </w:p>
    <w:p w:rsidR="009307B2" w:rsidRPr="00CC1DDE" w:rsidRDefault="009307B2"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wydanie przeszkolonym uczestnikom w ostatnim dniu szkolenia certyfikatu ukończenia szkolenia, sygnowane przez firmę Microsoft.</w:t>
      </w:r>
    </w:p>
    <w:p w:rsidR="009307B2" w:rsidRPr="00CC1DDE" w:rsidRDefault="009307B2" w:rsidP="005721D7">
      <w:pPr>
        <w:numPr>
          <w:ilvl w:val="0"/>
          <w:numId w:val="30"/>
        </w:numPr>
        <w:suppressAutoHyphens/>
        <w:autoSpaceDN w:val="0"/>
        <w:spacing w:after="0"/>
        <w:ind w:left="426" w:hanging="426"/>
        <w:jc w:val="both"/>
        <w:textAlignment w:val="baseline"/>
        <w:rPr>
          <w:rFonts w:ascii="Arial" w:eastAsia="Times New Roman" w:hAnsi="Arial" w:cs="Arial"/>
          <w:color w:val="FF0000"/>
          <w:lang w:eastAsia="pl-PL"/>
        </w:rPr>
      </w:pPr>
      <w:r w:rsidRPr="00CC1DDE">
        <w:rPr>
          <w:rFonts w:ascii="Arial" w:eastAsia="Times New Roman" w:hAnsi="Arial" w:cs="Arial"/>
          <w:lang w:eastAsia="pl-PL"/>
        </w:rPr>
        <w:t xml:space="preserve">Szkolenia zostaną przeprowadzone w terminach i na zasadach uzgodnionych </w:t>
      </w:r>
      <w:r w:rsidRPr="00CC1DDE">
        <w:rPr>
          <w:rFonts w:ascii="Arial" w:eastAsia="Times New Roman" w:hAnsi="Arial" w:cs="Arial"/>
          <w:lang w:eastAsia="pl-PL"/>
        </w:rPr>
        <w:br/>
        <w:t xml:space="preserve">z Zamawiającym i firmą szkoleniową. </w:t>
      </w:r>
    </w:p>
    <w:p w:rsidR="009307B2" w:rsidRPr="00CC1DDE" w:rsidRDefault="009307B2" w:rsidP="005721D7">
      <w:pPr>
        <w:numPr>
          <w:ilvl w:val="0"/>
          <w:numId w:val="30"/>
        </w:numPr>
        <w:suppressAutoHyphens/>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t>Wykonawca zobowiązuje się wykonać usługi zgodnie z obowiązującymi standardami szkoleniowymi. W ramach organizacji i realizacji szkolenia wykonawca ma obowiązek zapewnić wykładowców posiadających odpowiednie kwalifikacje do przeprowadzenia szkoleń, tj. osoby, które posiadają kwalifikacje zawodowe, doświadczenie i wykształcenie (informatyczne) umożliwiające realizację szkolenia stanowiącego przedmiot zamówienia oraz przeprowadziły</w:t>
      </w:r>
      <w:r w:rsidR="00F267A1">
        <w:rPr>
          <w:rFonts w:ascii="Arial" w:eastAsia="Times New Roman" w:hAnsi="Arial" w:cs="Arial"/>
          <w:lang w:eastAsia="pl-PL"/>
        </w:rPr>
        <w:br/>
      </w:r>
      <w:r w:rsidRPr="00CC1DDE">
        <w:rPr>
          <w:rFonts w:ascii="Arial" w:eastAsia="Times New Roman" w:hAnsi="Arial" w:cs="Arial"/>
          <w:lang w:eastAsia="pl-PL"/>
        </w:rPr>
        <w:t>co najmniej dwa szkolenia zamawianego rodzaju.</w:t>
      </w:r>
    </w:p>
    <w:p w:rsidR="009307B2" w:rsidRPr="00CC1DDE" w:rsidRDefault="009307B2" w:rsidP="005721D7">
      <w:pPr>
        <w:numPr>
          <w:ilvl w:val="0"/>
          <w:numId w:val="30"/>
        </w:numPr>
        <w:suppressAutoHyphens/>
        <w:autoSpaceDN w:val="0"/>
        <w:spacing w:after="0"/>
        <w:ind w:left="426" w:hanging="426"/>
        <w:jc w:val="both"/>
        <w:textAlignment w:val="baseline"/>
        <w:rPr>
          <w:rFonts w:ascii="Arial" w:eastAsia="Calibri" w:hAnsi="Arial" w:cs="Arial"/>
        </w:rPr>
      </w:pPr>
      <w:r w:rsidRPr="00CC1DDE">
        <w:rPr>
          <w:rFonts w:ascii="Arial" w:eastAsia="Times New Roman" w:hAnsi="Arial" w:cs="Arial"/>
          <w:lang w:eastAsia="pl-PL"/>
        </w:rPr>
        <w:t xml:space="preserve">Lokalizacja szkoleń autoryzowanych przez Microsoft –  szkolenia w jednym </w:t>
      </w:r>
      <w:r w:rsidRPr="00CC1DDE">
        <w:rPr>
          <w:rFonts w:ascii="Arial" w:eastAsia="Times New Roman" w:hAnsi="Arial" w:cs="Arial"/>
          <w:lang w:eastAsia="pl-PL"/>
        </w:rPr>
        <w:br/>
        <w:t xml:space="preserve">z miast województwa </w:t>
      </w:r>
      <w:r w:rsidRPr="00CC1DDE">
        <w:rPr>
          <w:rFonts w:ascii="Arial" w:eastAsia="Times New Roman" w:hAnsi="Arial" w:cs="Arial"/>
          <w:b/>
          <w:lang w:eastAsia="pl-PL"/>
        </w:rPr>
        <w:t>Lubelskiego, Mazowieckiego, Łódzkiego, Podkarpackiego, Małopolskiego oraz Świętokrzyskiego.</w:t>
      </w:r>
    </w:p>
    <w:p w:rsidR="009307B2" w:rsidRPr="00CC1DDE" w:rsidRDefault="009307B2" w:rsidP="005721D7">
      <w:pPr>
        <w:numPr>
          <w:ilvl w:val="0"/>
          <w:numId w:val="30"/>
        </w:numPr>
        <w:suppressAutoHyphens/>
        <w:autoSpaceDN w:val="0"/>
        <w:spacing w:after="0"/>
        <w:ind w:left="426" w:hanging="426"/>
        <w:jc w:val="both"/>
        <w:textAlignment w:val="baseline"/>
        <w:rPr>
          <w:rFonts w:ascii="Arial" w:eastAsia="Times New Roman" w:hAnsi="Arial" w:cs="Arial"/>
          <w:lang w:eastAsia="pl-PL"/>
        </w:rPr>
      </w:pPr>
      <w:r w:rsidRPr="00CC1DDE">
        <w:rPr>
          <w:rFonts w:ascii="Arial" w:eastAsia="Times New Roman" w:hAnsi="Arial" w:cs="Arial"/>
          <w:lang w:eastAsia="pl-PL"/>
        </w:rPr>
        <w:t>Zamawiający zastrzega sobie prawo zapoznania się przed rozpoczęciem szkoleń (a</w:t>
      </w:r>
      <w:r>
        <w:rPr>
          <w:rFonts w:ascii="Arial" w:eastAsia="Times New Roman" w:hAnsi="Arial" w:cs="Arial"/>
          <w:lang w:eastAsia="pl-PL"/>
        </w:rPr>
        <w:t> </w:t>
      </w:r>
      <w:r w:rsidRPr="00CC1DDE">
        <w:rPr>
          <w:rFonts w:ascii="Arial" w:eastAsia="Times New Roman" w:hAnsi="Arial" w:cs="Arial"/>
          <w:lang w:eastAsia="pl-PL"/>
        </w:rPr>
        <w:t>w</w:t>
      </w:r>
      <w:r>
        <w:rPr>
          <w:rFonts w:ascii="Arial" w:eastAsia="Times New Roman" w:hAnsi="Arial" w:cs="Arial"/>
          <w:lang w:eastAsia="pl-PL"/>
        </w:rPr>
        <w:t> </w:t>
      </w:r>
      <w:r w:rsidRPr="00CC1DDE">
        <w:rPr>
          <w:rFonts w:ascii="Arial" w:eastAsia="Times New Roman" w:hAnsi="Arial" w:cs="Arial"/>
          <w:lang w:eastAsia="pl-PL"/>
        </w:rPr>
        <w:t>trakcie ich realizacji kontroli) z warunkami oferowanymi przez Wykonawcę. W</w:t>
      </w:r>
      <w:r>
        <w:rPr>
          <w:rFonts w:ascii="Arial" w:eastAsia="Times New Roman" w:hAnsi="Arial" w:cs="Arial"/>
          <w:lang w:eastAsia="pl-PL"/>
        </w:rPr>
        <w:t> </w:t>
      </w:r>
      <w:r w:rsidRPr="00CC1DDE">
        <w:rPr>
          <w:rFonts w:ascii="Arial" w:eastAsia="Times New Roman" w:hAnsi="Arial" w:cs="Arial"/>
          <w:lang w:eastAsia="pl-PL"/>
        </w:rPr>
        <w:t xml:space="preserve">przypadku, gdy oferowane warunki będą odbiegać od wymogów Zamawiającego, Wykonawca zobowiązany jest usunąć uchybienia w ciągu 3 dni roboczych pod sankcją wypowiedzenia umowy na realizację zamówienia </w:t>
      </w:r>
      <w:r w:rsidR="00F267A1">
        <w:rPr>
          <w:rFonts w:ascii="Arial" w:eastAsia="Times New Roman" w:hAnsi="Arial" w:cs="Arial"/>
          <w:lang w:eastAsia="pl-PL"/>
        </w:rPr>
        <w:br/>
      </w:r>
      <w:r w:rsidRPr="00CC1DDE">
        <w:rPr>
          <w:rFonts w:ascii="Arial" w:eastAsia="Times New Roman" w:hAnsi="Arial" w:cs="Arial"/>
          <w:lang w:eastAsia="pl-PL"/>
        </w:rPr>
        <w:t>ze skutkiem natychmiastowym.</w:t>
      </w:r>
    </w:p>
    <w:p w:rsidR="009307B2" w:rsidRPr="006F6923" w:rsidRDefault="009307B2" w:rsidP="009307B2">
      <w:pPr>
        <w:rPr>
          <w:rFonts w:ascii="Arial" w:hAnsi="Arial" w:cs="Arial"/>
          <w:sz w:val="10"/>
          <w:szCs w:val="10"/>
        </w:rPr>
      </w:pPr>
    </w:p>
    <w:p w:rsidR="000504B8" w:rsidRPr="000504B8" w:rsidRDefault="000504B8" w:rsidP="005721D7">
      <w:pPr>
        <w:pStyle w:val="Akapitzlist"/>
        <w:numPr>
          <w:ilvl w:val="0"/>
          <w:numId w:val="25"/>
        </w:numPr>
        <w:ind w:left="142" w:hanging="568"/>
        <w:jc w:val="both"/>
        <w:rPr>
          <w:rFonts w:ascii="Arial" w:hAnsi="Arial" w:cs="Arial"/>
          <w:b/>
          <w:sz w:val="22"/>
          <w:szCs w:val="22"/>
          <w:u w:val="single"/>
        </w:rPr>
      </w:pPr>
      <w:r w:rsidRPr="000504B8">
        <w:rPr>
          <w:rFonts w:ascii="Arial" w:hAnsi="Arial" w:cs="Arial"/>
          <w:b/>
          <w:sz w:val="22"/>
          <w:szCs w:val="22"/>
          <w:u w:val="single"/>
        </w:rPr>
        <w:lastRenderedPageBreak/>
        <w:t>SZCZEGÓŁOWY OPIS PRZEDMIOTU ZAMÓWIENIA W ZAKRESIE CZĘŚCI NR</w:t>
      </w:r>
      <w:r w:rsidR="006F6923">
        <w:rPr>
          <w:rFonts w:ascii="Arial" w:hAnsi="Arial" w:cs="Arial"/>
          <w:b/>
          <w:sz w:val="22"/>
          <w:szCs w:val="22"/>
          <w:u w:val="single"/>
        </w:rPr>
        <w:t xml:space="preserve"> </w:t>
      </w:r>
      <w:r w:rsidRPr="000504B8">
        <w:rPr>
          <w:rFonts w:ascii="Arial" w:hAnsi="Arial" w:cs="Arial"/>
          <w:b/>
          <w:sz w:val="22"/>
          <w:szCs w:val="22"/>
          <w:u w:val="single"/>
        </w:rPr>
        <w:t>2</w:t>
      </w:r>
      <w:r>
        <w:rPr>
          <w:rFonts w:ascii="Arial" w:hAnsi="Arial" w:cs="Arial"/>
          <w:b/>
          <w:sz w:val="22"/>
          <w:szCs w:val="22"/>
          <w:u w:val="single"/>
        </w:rPr>
        <w:t xml:space="preserve"> </w:t>
      </w:r>
      <w:r w:rsidRPr="000504B8">
        <w:rPr>
          <w:rFonts w:ascii="Arial" w:hAnsi="Arial" w:cs="Arial"/>
          <w:b/>
          <w:sz w:val="22"/>
          <w:szCs w:val="22"/>
          <w:u w:val="single"/>
        </w:rPr>
        <w:t>–</w:t>
      </w:r>
      <w:r>
        <w:rPr>
          <w:rFonts w:ascii="Arial" w:hAnsi="Arial" w:cs="Arial"/>
          <w:b/>
          <w:sz w:val="22"/>
          <w:szCs w:val="22"/>
          <w:u w:val="single"/>
        </w:rPr>
        <w:t xml:space="preserve"> </w:t>
      </w:r>
      <w:r w:rsidRPr="000504B8">
        <w:rPr>
          <w:rFonts w:ascii="Arial" w:eastAsia="Calibri" w:hAnsi="Arial" w:cs="Arial"/>
          <w:b/>
          <w:sz w:val="22"/>
          <w:szCs w:val="22"/>
          <w:u w:val="single"/>
        </w:rPr>
        <w:t>USŁUGA SZKOLENIA SPECJALISTYCZNEGO AUTORYZOWANEGO PRZEZ FIRMĘ CISCO</w:t>
      </w:r>
      <w:r w:rsidR="00D2500E">
        <w:rPr>
          <w:rFonts w:ascii="Arial" w:eastAsia="Calibri" w:hAnsi="Arial" w:cs="Arial"/>
          <w:b/>
          <w:sz w:val="22"/>
          <w:szCs w:val="22"/>
          <w:u w:val="single"/>
        </w:rPr>
        <w:t>;</w:t>
      </w:r>
    </w:p>
    <w:p w:rsidR="000504B8" w:rsidRPr="006F6923" w:rsidRDefault="000504B8" w:rsidP="000504B8">
      <w:pPr>
        <w:jc w:val="both"/>
        <w:rPr>
          <w:rFonts w:ascii="Arial" w:eastAsia="Times New Roman" w:hAnsi="Arial" w:cs="Arial"/>
          <w:b/>
          <w:color w:val="FF0000"/>
          <w:sz w:val="10"/>
          <w:szCs w:val="10"/>
          <w:lang w:eastAsia="pl-PL"/>
        </w:rPr>
      </w:pPr>
    </w:p>
    <w:p w:rsidR="000504B8" w:rsidRPr="000D13CF" w:rsidRDefault="000504B8" w:rsidP="005721D7">
      <w:pPr>
        <w:numPr>
          <w:ilvl w:val="0"/>
          <w:numId w:val="32"/>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Przedmiotem</w:t>
      </w:r>
      <w:r w:rsidRPr="000D13CF">
        <w:rPr>
          <w:rFonts w:ascii="Arial" w:eastAsia="Times New Roman" w:hAnsi="Arial" w:cs="Arial"/>
          <w:bCs/>
          <w:lang w:eastAsia="pl-PL"/>
        </w:rPr>
        <w:t xml:space="preserve"> zamówienia jest usługa szkolenia sp</w:t>
      </w:r>
      <w:r w:rsidR="006F6923">
        <w:rPr>
          <w:rFonts w:ascii="Arial" w:eastAsia="Times New Roman" w:hAnsi="Arial" w:cs="Arial"/>
          <w:bCs/>
          <w:lang w:eastAsia="pl-PL"/>
        </w:rPr>
        <w:t xml:space="preserve">ecjalistycznego autoryzowanego </w:t>
      </w:r>
      <w:r w:rsidRPr="000D13CF">
        <w:rPr>
          <w:rFonts w:ascii="Arial" w:eastAsia="Times New Roman" w:hAnsi="Arial" w:cs="Arial"/>
          <w:bCs/>
          <w:lang w:eastAsia="pl-PL"/>
        </w:rPr>
        <w:t xml:space="preserve">przez firmę </w:t>
      </w:r>
      <w:r>
        <w:rPr>
          <w:rFonts w:ascii="Arial" w:eastAsia="Times New Roman" w:hAnsi="Arial" w:cs="Arial"/>
          <w:b/>
          <w:bCs/>
          <w:lang w:eastAsia="pl-PL"/>
        </w:rPr>
        <w:t>CISCO</w:t>
      </w:r>
      <w:r w:rsidRPr="000D13CF">
        <w:rPr>
          <w:rFonts w:ascii="Arial" w:eastAsia="Times New Roman" w:hAnsi="Arial" w:cs="Arial"/>
          <w:bCs/>
          <w:lang w:eastAsia="pl-PL"/>
        </w:rPr>
        <w:t xml:space="preserve"> dla jednostek wojskowych będących na zaopatrzeniu 32 WOG Zamość zgodnie z poniższym wyszczególnieniem:</w:t>
      </w:r>
    </w:p>
    <w:p w:rsidR="000504B8" w:rsidRPr="006F6923" w:rsidRDefault="000504B8" w:rsidP="000504B8">
      <w:pPr>
        <w:rPr>
          <w:color w:val="FF0000"/>
          <w:sz w:val="10"/>
          <w:szCs w:val="10"/>
        </w:rPr>
      </w:pPr>
    </w:p>
    <w:tbl>
      <w:tblPr>
        <w:tblW w:w="8505" w:type="dxa"/>
        <w:tblInd w:w="250" w:type="dxa"/>
        <w:tblLayout w:type="fixed"/>
        <w:tblCellMar>
          <w:left w:w="10" w:type="dxa"/>
          <w:right w:w="10" w:type="dxa"/>
        </w:tblCellMar>
        <w:tblLook w:val="0000" w:firstRow="0" w:lastRow="0" w:firstColumn="0" w:lastColumn="0" w:noHBand="0" w:noVBand="0"/>
      </w:tblPr>
      <w:tblGrid>
        <w:gridCol w:w="567"/>
        <w:gridCol w:w="3402"/>
        <w:gridCol w:w="3260"/>
        <w:gridCol w:w="1276"/>
      </w:tblGrid>
      <w:tr w:rsidR="000504B8" w:rsidRPr="000D13CF" w:rsidTr="00552D46">
        <w:tc>
          <w:tcPr>
            <w:tcW w:w="567"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0504B8" w:rsidRPr="000D13CF" w:rsidRDefault="000504B8"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Lp.</w:t>
            </w:r>
          </w:p>
        </w:tc>
        <w:tc>
          <w:tcPr>
            <w:tcW w:w="3402"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0504B8" w:rsidRPr="000D13CF" w:rsidRDefault="000504B8"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Nazwa szkolenia</w:t>
            </w:r>
          </w:p>
        </w:tc>
        <w:tc>
          <w:tcPr>
            <w:tcW w:w="3260"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tcPr>
          <w:p w:rsidR="000504B8" w:rsidRPr="000D13CF" w:rsidRDefault="000504B8"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Ilość</w:t>
            </w:r>
          </w:p>
          <w:p w:rsidR="000504B8" w:rsidRPr="000D13CF" w:rsidRDefault="000504B8"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osób</w:t>
            </w:r>
          </w:p>
        </w:tc>
        <w:tc>
          <w:tcPr>
            <w:tcW w:w="1276" w:type="dxa"/>
            <w:tcBorders>
              <w:top w:val="single" w:sz="12" w:space="0" w:color="000000"/>
              <w:left w:val="single" w:sz="12" w:space="0" w:color="000000"/>
              <w:bottom w:val="single" w:sz="12" w:space="0" w:color="000000"/>
              <w:right w:val="single" w:sz="12" w:space="0" w:color="auto"/>
            </w:tcBorders>
            <w:shd w:val="clear" w:color="auto" w:fill="C4BC96"/>
            <w:tcMar>
              <w:top w:w="0" w:type="dxa"/>
              <w:left w:w="108" w:type="dxa"/>
              <w:bottom w:w="0" w:type="dxa"/>
              <w:right w:w="108" w:type="dxa"/>
            </w:tcMar>
          </w:tcPr>
          <w:p w:rsidR="000504B8" w:rsidRPr="000D13CF" w:rsidRDefault="000504B8"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Czas</w:t>
            </w:r>
            <w:r w:rsidRPr="000D13CF">
              <w:rPr>
                <w:rFonts w:ascii="Arial" w:eastAsia="Times New Roman" w:hAnsi="Arial" w:cs="Arial"/>
                <w:b/>
                <w:lang w:eastAsia="pl-PL"/>
              </w:rPr>
              <w:br/>
              <w:t>trwania</w:t>
            </w:r>
          </w:p>
        </w:tc>
      </w:tr>
      <w:tr w:rsidR="000504B8" w:rsidRPr="000D13CF" w:rsidTr="00552D46">
        <w:tc>
          <w:tcPr>
            <w:tcW w:w="567"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504B8" w:rsidRPr="000D13CF" w:rsidRDefault="000504B8" w:rsidP="005721D7">
            <w:pPr>
              <w:numPr>
                <w:ilvl w:val="0"/>
                <w:numId w:val="34"/>
              </w:numPr>
              <w:suppressAutoHyphens/>
              <w:overflowPunct w:val="0"/>
              <w:autoSpaceDE w:val="0"/>
              <w:autoSpaceDN w:val="0"/>
              <w:snapToGrid w:val="0"/>
              <w:spacing w:after="0"/>
              <w:ind w:right="-1"/>
              <w:textAlignment w:val="baseline"/>
              <w:rPr>
                <w:rFonts w:ascii="Arial" w:eastAsia="Times New Roman" w:hAnsi="Arial" w:cs="Arial"/>
                <w:b/>
                <w:lang w:eastAsia="pl-PL"/>
              </w:rPr>
            </w:pPr>
          </w:p>
        </w:tc>
        <w:tc>
          <w:tcPr>
            <w:tcW w:w="3402"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504B8" w:rsidRPr="00165166" w:rsidRDefault="000504B8" w:rsidP="00FA1C34">
            <w:pPr>
              <w:pStyle w:val="Akapitzlist"/>
              <w:suppressAutoHyphens/>
              <w:autoSpaceDN w:val="0"/>
              <w:spacing w:line="276" w:lineRule="auto"/>
              <w:ind w:left="0"/>
              <w:textAlignment w:val="baseline"/>
              <w:rPr>
                <w:rFonts w:ascii="Arial" w:eastAsia="Calibri" w:hAnsi="Arial" w:cs="Arial"/>
                <w:b/>
                <w:color w:val="000000"/>
                <w:kern w:val="3"/>
                <w:lang w:eastAsia="zh-CN"/>
              </w:rPr>
            </w:pPr>
            <w:r>
              <w:rPr>
                <w:rFonts w:ascii="Arial" w:eastAsia="Calibri" w:hAnsi="Arial" w:cs="Arial"/>
                <w:b/>
                <w:color w:val="000000"/>
                <w:kern w:val="3"/>
                <w:lang w:eastAsia="zh-CN"/>
              </w:rPr>
              <w:t xml:space="preserve">ENARSI v1.0 </w:t>
            </w:r>
            <w:proofErr w:type="spellStart"/>
            <w:r w:rsidRPr="00A64EB3">
              <w:rPr>
                <w:rFonts w:ascii="Arial" w:eastAsia="Calibri" w:hAnsi="Arial" w:cs="Arial"/>
                <w:b/>
                <w:color w:val="000000"/>
                <w:kern w:val="3"/>
                <w:lang w:eastAsia="zh-CN"/>
              </w:rPr>
              <w:t>Implementing</w:t>
            </w:r>
            <w:proofErr w:type="spellEnd"/>
            <w:r w:rsidRPr="00A64EB3">
              <w:rPr>
                <w:rFonts w:ascii="Arial" w:eastAsia="Calibri" w:hAnsi="Arial" w:cs="Arial"/>
                <w:b/>
                <w:color w:val="000000"/>
                <w:kern w:val="3"/>
                <w:lang w:eastAsia="zh-CN"/>
              </w:rPr>
              <w:t xml:space="preserve"> Cisco Enterprise Advanced Routing and Services V1.0.</w:t>
            </w:r>
          </w:p>
        </w:tc>
        <w:tc>
          <w:tcPr>
            <w:tcW w:w="3260"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504B8" w:rsidRPr="000D13CF" w:rsidRDefault="000504B8" w:rsidP="00FA1C34">
            <w:pPr>
              <w:overflowPunct w:val="0"/>
              <w:autoSpaceDE w:val="0"/>
              <w:ind w:right="-1"/>
              <w:jc w:val="center"/>
              <w:rPr>
                <w:rFonts w:ascii="Arial" w:eastAsia="Calibri" w:hAnsi="Arial" w:cs="Arial"/>
                <w:b/>
                <w:bCs/>
                <w:lang w:eastAsia="pl-PL"/>
              </w:rPr>
            </w:pPr>
            <w:r w:rsidRPr="000D13CF">
              <w:rPr>
                <w:rFonts w:ascii="Arial" w:eastAsia="Times New Roman" w:hAnsi="Arial" w:cs="Arial"/>
                <w:sz w:val="20"/>
                <w:szCs w:val="20"/>
                <w:lang w:eastAsia="pl-PL"/>
              </w:rPr>
              <w:t>Dowództwo Wielonarodowej Brygady LITPOLUKRBRIG Lublin</w:t>
            </w:r>
          </w:p>
          <w:p w:rsidR="000504B8" w:rsidRPr="000D13CF" w:rsidRDefault="000504B8" w:rsidP="00FA1C34">
            <w:pPr>
              <w:overflowPunct w:val="0"/>
              <w:autoSpaceDE w:val="0"/>
              <w:ind w:right="-1"/>
              <w:jc w:val="center"/>
              <w:rPr>
                <w:rFonts w:ascii="Arial" w:eastAsia="Calibri" w:hAnsi="Arial" w:cs="Arial"/>
                <w:b/>
                <w:bCs/>
                <w:color w:val="FF0000"/>
                <w:sz w:val="20"/>
                <w:szCs w:val="20"/>
                <w:lang w:val="en-US" w:eastAsia="pl-PL"/>
              </w:rPr>
            </w:pPr>
            <w:r w:rsidRPr="000D13CF">
              <w:rPr>
                <w:rFonts w:ascii="Arial" w:eastAsia="Times New Roman" w:hAnsi="Arial" w:cs="Arial"/>
                <w:b/>
                <w:bCs/>
                <w:sz w:val="20"/>
                <w:szCs w:val="20"/>
                <w:lang w:eastAsia="pl-PL"/>
              </w:rPr>
              <w:t>- 1 osoba</w:t>
            </w:r>
          </w:p>
        </w:tc>
        <w:tc>
          <w:tcPr>
            <w:tcW w:w="1276" w:type="dxa"/>
            <w:tcBorders>
              <w:top w:val="single" w:sz="12" w:space="0" w:color="000000"/>
              <w:left w:val="single" w:sz="12" w:space="0" w:color="000000"/>
              <w:bottom w:val="single" w:sz="12" w:space="0" w:color="000000"/>
              <w:right w:val="single" w:sz="12" w:space="0" w:color="auto"/>
            </w:tcBorders>
            <w:tcMar>
              <w:top w:w="0" w:type="dxa"/>
              <w:left w:w="108" w:type="dxa"/>
              <w:bottom w:w="0" w:type="dxa"/>
              <w:right w:w="108" w:type="dxa"/>
            </w:tcMar>
            <w:vAlign w:val="center"/>
          </w:tcPr>
          <w:p w:rsidR="000504B8" w:rsidRPr="000D13CF" w:rsidRDefault="000504B8" w:rsidP="00FA1C34">
            <w:pPr>
              <w:jc w:val="center"/>
              <w:rPr>
                <w:color w:val="FF0000"/>
              </w:rPr>
            </w:pPr>
            <w:r w:rsidRPr="00DE1DA5">
              <w:rPr>
                <w:rFonts w:ascii="Arial" w:eastAsia="Times New Roman" w:hAnsi="Arial" w:cs="Arial"/>
                <w:b/>
                <w:lang w:eastAsia="pl-PL"/>
              </w:rPr>
              <w:t>5 dnix8hx45’</w:t>
            </w:r>
          </w:p>
        </w:tc>
      </w:tr>
      <w:tr w:rsidR="000504B8" w:rsidRPr="000D13CF" w:rsidTr="00552D46">
        <w:tc>
          <w:tcPr>
            <w:tcW w:w="567" w:type="dxa"/>
            <w:tcBorders>
              <w:top w:val="single" w:sz="12" w:space="0" w:color="000000"/>
              <w:left w:val="single" w:sz="12" w:space="0" w:color="000000"/>
              <w:bottom w:val="single" w:sz="18" w:space="0" w:color="000000"/>
            </w:tcBorders>
            <w:tcMar>
              <w:top w:w="0" w:type="dxa"/>
              <w:left w:w="108" w:type="dxa"/>
              <w:bottom w:w="0" w:type="dxa"/>
              <w:right w:w="108" w:type="dxa"/>
            </w:tcMar>
            <w:vAlign w:val="center"/>
          </w:tcPr>
          <w:p w:rsidR="000504B8" w:rsidRPr="000D13CF" w:rsidRDefault="000504B8" w:rsidP="005721D7">
            <w:pPr>
              <w:numPr>
                <w:ilvl w:val="0"/>
                <w:numId w:val="34"/>
              </w:numPr>
              <w:suppressAutoHyphens/>
              <w:overflowPunct w:val="0"/>
              <w:autoSpaceDE w:val="0"/>
              <w:autoSpaceDN w:val="0"/>
              <w:snapToGrid w:val="0"/>
              <w:spacing w:after="0"/>
              <w:ind w:left="462" w:right="-1"/>
              <w:textAlignment w:val="baseline"/>
              <w:rPr>
                <w:rFonts w:ascii="Arial" w:eastAsia="Times New Roman" w:hAnsi="Arial" w:cs="Arial"/>
                <w:b/>
                <w:lang w:eastAsia="pl-PL"/>
              </w:rPr>
            </w:pPr>
          </w:p>
        </w:tc>
        <w:tc>
          <w:tcPr>
            <w:tcW w:w="3402" w:type="dxa"/>
            <w:tcBorders>
              <w:top w:val="single" w:sz="12" w:space="0" w:color="000000"/>
              <w:left w:val="single" w:sz="12" w:space="0" w:color="000000"/>
              <w:bottom w:val="single" w:sz="18" w:space="0" w:color="000000"/>
            </w:tcBorders>
            <w:tcMar>
              <w:top w:w="0" w:type="dxa"/>
              <w:left w:w="108" w:type="dxa"/>
              <w:bottom w:w="0" w:type="dxa"/>
              <w:right w:w="108" w:type="dxa"/>
            </w:tcMar>
            <w:vAlign w:val="center"/>
          </w:tcPr>
          <w:p w:rsidR="000504B8" w:rsidRPr="00C40C58" w:rsidRDefault="000504B8" w:rsidP="00FA1C34">
            <w:pPr>
              <w:pStyle w:val="Akapitzlist"/>
              <w:suppressAutoHyphens/>
              <w:autoSpaceDN w:val="0"/>
              <w:spacing w:line="276" w:lineRule="auto"/>
              <w:ind w:left="41"/>
              <w:textAlignment w:val="baseline"/>
              <w:rPr>
                <w:rFonts w:ascii="Arial" w:eastAsia="Calibri" w:hAnsi="Arial" w:cs="Arial"/>
                <w:b/>
                <w:color w:val="000000"/>
                <w:kern w:val="3"/>
                <w:lang w:eastAsia="zh-CN"/>
              </w:rPr>
            </w:pPr>
            <w:r>
              <w:rPr>
                <w:rFonts w:ascii="Arial" w:eastAsia="Calibri" w:hAnsi="Arial" w:cs="Arial"/>
                <w:b/>
                <w:color w:val="000000"/>
                <w:kern w:val="3"/>
                <w:lang w:eastAsia="zh-CN"/>
              </w:rPr>
              <w:t xml:space="preserve">ENSLD v1.0 </w:t>
            </w:r>
            <w:proofErr w:type="spellStart"/>
            <w:r w:rsidRPr="00A64EB3">
              <w:rPr>
                <w:rFonts w:ascii="Arial" w:eastAsia="Calibri" w:hAnsi="Arial" w:cs="Arial"/>
                <w:b/>
                <w:color w:val="000000"/>
                <w:kern w:val="3"/>
                <w:lang w:eastAsia="zh-CN"/>
              </w:rPr>
              <w:t>Designing</w:t>
            </w:r>
            <w:proofErr w:type="spellEnd"/>
            <w:r w:rsidRPr="00A64EB3">
              <w:rPr>
                <w:rFonts w:ascii="Arial" w:eastAsia="Calibri" w:hAnsi="Arial" w:cs="Arial"/>
                <w:b/>
                <w:color w:val="000000"/>
                <w:kern w:val="3"/>
                <w:lang w:eastAsia="zh-CN"/>
              </w:rPr>
              <w:t xml:space="preserve"> Cisco Enterprise Networks.</w:t>
            </w:r>
          </w:p>
        </w:tc>
        <w:tc>
          <w:tcPr>
            <w:tcW w:w="3260" w:type="dxa"/>
            <w:tcBorders>
              <w:top w:val="single" w:sz="12" w:space="0" w:color="000000"/>
              <w:left w:val="single" w:sz="12" w:space="0" w:color="000000"/>
              <w:bottom w:val="single" w:sz="18" w:space="0" w:color="000000"/>
            </w:tcBorders>
            <w:tcMar>
              <w:top w:w="0" w:type="dxa"/>
              <w:left w:w="108" w:type="dxa"/>
              <w:bottom w:w="0" w:type="dxa"/>
              <w:right w:w="108" w:type="dxa"/>
            </w:tcMar>
            <w:vAlign w:val="center"/>
          </w:tcPr>
          <w:p w:rsidR="000504B8" w:rsidRPr="000D13CF" w:rsidRDefault="000504B8" w:rsidP="00FA1C34">
            <w:pPr>
              <w:overflowPunct w:val="0"/>
              <w:autoSpaceDE w:val="0"/>
              <w:ind w:right="-1"/>
              <w:jc w:val="center"/>
              <w:rPr>
                <w:rFonts w:ascii="Arial" w:eastAsia="Calibri" w:hAnsi="Arial" w:cs="Arial"/>
                <w:b/>
                <w:bCs/>
                <w:lang w:eastAsia="pl-PL"/>
              </w:rPr>
            </w:pPr>
            <w:r>
              <w:rPr>
                <w:rFonts w:ascii="Arial" w:eastAsia="Times New Roman" w:hAnsi="Arial" w:cs="Arial"/>
                <w:sz w:val="20"/>
                <w:szCs w:val="20"/>
                <w:lang w:eastAsia="pl-PL"/>
              </w:rPr>
              <w:t>2. pułk rozpoznawczy Hrubieszów</w:t>
            </w:r>
          </w:p>
          <w:p w:rsidR="000504B8" w:rsidRPr="000D13CF" w:rsidRDefault="000504B8" w:rsidP="00FA1C34">
            <w:pPr>
              <w:overflowPunct w:val="0"/>
              <w:autoSpaceDE w:val="0"/>
              <w:jc w:val="center"/>
              <w:rPr>
                <w:rFonts w:ascii="Arial" w:eastAsia="Times New Roman" w:hAnsi="Arial" w:cs="Arial"/>
                <w:color w:val="FF0000"/>
                <w:sz w:val="20"/>
                <w:szCs w:val="20"/>
                <w:lang w:eastAsia="pl-PL"/>
              </w:rPr>
            </w:pPr>
            <w:r w:rsidRPr="000D13CF">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2</w:t>
            </w:r>
            <w:r w:rsidRPr="000D13CF">
              <w:rPr>
                <w:rFonts w:ascii="Arial" w:eastAsia="Times New Roman" w:hAnsi="Arial" w:cs="Arial"/>
                <w:b/>
                <w:bCs/>
                <w:sz w:val="20"/>
                <w:szCs w:val="20"/>
                <w:lang w:eastAsia="pl-PL"/>
              </w:rPr>
              <w:t xml:space="preserve"> osob</w:t>
            </w:r>
            <w:r>
              <w:rPr>
                <w:rFonts w:ascii="Arial" w:eastAsia="Times New Roman" w:hAnsi="Arial" w:cs="Arial"/>
                <w:b/>
                <w:bCs/>
                <w:sz w:val="20"/>
                <w:szCs w:val="20"/>
                <w:lang w:eastAsia="pl-PL"/>
              </w:rPr>
              <w:t>y</w:t>
            </w:r>
          </w:p>
        </w:tc>
        <w:tc>
          <w:tcPr>
            <w:tcW w:w="1276" w:type="dxa"/>
            <w:tcBorders>
              <w:top w:val="single" w:sz="12" w:space="0" w:color="000000"/>
              <w:left w:val="single" w:sz="12" w:space="0" w:color="000000"/>
              <w:bottom w:val="single" w:sz="18" w:space="0" w:color="000000"/>
              <w:right w:val="single" w:sz="12" w:space="0" w:color="000000"/>
            </w:tcBorders>
            <w:tcMar>
              <w:top w:w="0" w:type="dxa"/>
              <w:left w:w="108" w:type="dxa"/>
              <w:bottom w:w="0" w:type="dxa"/>
              <w:right w:w="108" w:type="dxa"/>
            </w:tcMar>
            <w:vAlign w:val="center"/>
          </w:tcPr>
          <w:p w:rsidR="000504B8" w:rsidRPr="000D13CF" w:rsidRDefault="000504B8" w:rsidP="00FA1C34">
            <w:pPr>
              <w:jc w:val="center"/>
              <w:rPr>
                <w:color w:val="FF0000"/>
              </w:rPr>
            </w:pPr>
            <w:r w:rsidRPr="00C40C58">
              <w:rPr>
                <w:rFonts w:ascii="Arial" w:eastAsia="Times New Roman" w:hAnsi="Arial" w:cs="Arial"/>
                <w:b/>
                <w:lang w:eastAsia="pl-PL"/>
              </w:rPr>
              <w:t>5 dnix8hx45’</w:t>
            </w:r>
          </w:p>
        </w:tc>
      </w:tr>
    </w:tbl>
    <w:p w:rsidR="000504B8" w:rsidRPr="000D13CF" w:rsidRDefault="000504B8" w:rsidP="000504B8">
      <w:pPr>
        <w:rPr>
          <w:color w:val="FF0000"/>
        </w:rPr>
      </w:pPr>
    </w:p>
    <w:p w:rsidR="000504B8" w:rsidRPr="00824FA4" w:rsidRDefault="000504B8" w:rsidP="005721D7">
      <w:pPr>
        <w:numPr>
          <w:ilvl w:val="0"/>
          <w:numId w:val="32"/>
        </w:numPr>
        <w:suppressAutoHyphens/>
        <w:autoSpaceDN w:val="0"/>
        <w:spacing w:after="0"/>
        <w:jc w:val="both"/>
        <w:textAlignment w:val="baseline"/>
        <w:rPr>
          <w:rFonts w:ascii="Arial" w:eastAsia="Times New Roman" w:hAnsi="Arial" w:cs="Arial"/>
          <w:lang w:eastAsia="pl-PL"/>
        </w:rPr>
      </w:pPr>
      <w:r w:rsidRPr="00824FA4">
        <w:rPr>
          <w:rFonts w:ascii="Arial" w:eastAsia="Times New Roman" w:hAnsi="Arial" w:cs="Arial"/>
          <w:lang w:eastAsia="pl-PL"/>
        </w:rPr>
        <w:t xml:space="preserve">Szkolenia będą przeznaczone dla osób funkcyjnych odpowiedzialnych </w:t>
      </w:r>
      <w:r w:rsidR="006F6923">
        <w:rPr>
          <w:rFonts w:ascii="Arial" w:eastAsia="Times New Roman" w:hAnsi="Arial" w:cs="Arial"/>
          <w:lang w:eastAsia="pl-PL"/>
        </w:rPr>
        <w:br/>
      </w:r>
      <w:r w:rsidRPr="00824FA4">
        <w:rPr>
          <w:rFonts w:ascii="Arial" w:eastAsia="Times New Roman" w:hAnsi="Arial" w:cs="Arial"/>
          <w:lang w:eastAsia="pl-PL"/>
        </w:rPr>
        <w:t>za zarządzanie częścią sieci resortowej oraz dostarczających wsparcie administratorom podczas budowy sieci komputerowych na potrzeby ćwiczeń</w:t>
      </w:r>
      <w:r w:rsidR="006F6923">
        <w:rPr>
          <w:rFonts w:ascii="Arial" w:eastAsia="Times New Roman" w:hAnsi="Arial" w:cs="Arial"/>
          <w:lang w:eastAsia="pl-PL"/>
        </w:rPr>
        <w:br/>
      </w:r>
      <w:r w:rsidRPr="00824FA4">
        <w:rPr>
          <w:rFonts w:ascii="Arial" w:eastAsia="Times New Roman" w:hAnsi="Arial" w:cs="Arial"/>
          <w:lang w:eastAsia="pl-PL"/>
        </w:rPr>
        <w:t xml:space="preserve">i treningów. Umożliwią zdobycie dodatkowych umiejętności i dodatkowej wiedzy </w:t>
      </w:r>
      <w:r w:rsidR="006F6923">
        <w:rPr>
          <w:rFonts w:ascii="Arial" w:eastAsia="Times New Roman" w:hAnsi="Arial" w:cs="Arial"/>
          <w:lang w:eastAsia="pl-PL"/>
        </w:rPr>
        <w:br/>
      </w:r>
      <w:r w:rsidRPr="00824FA4">
        <w:rPr>
          <w:rFonts w:ascii="Arial" w:eastAsia="Times New Roman" w:hAnsi="Arial" w:cs="Arial"/>
          <w:lang w:eastAsia="pl-PL"/>
        </w:rPr>
        <w:t>z zakresu administrowania siecią.</w:t>
      </w:r>
    </w:p>
    <w:p w:rsidR="000504B8" w:rsidRPr="000D13CF" w:rsidRDefault="000504B8" w:rsidP="005721D7">
      <w:pPr>
        <w:numPr>
          <w:ilvl w:val="0"/>
          <w:numId w:val="32"/>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Zajęcia powinny mieć formę szkoleń praktycznych poprzedzonych wykładem teoretycznym z użyciem materiałów w formie tradycyjnej.</w:t>
      </w:r>
    </w:p>
    <w:p w:rsidR="000504B8" w:rsidRPr="000D13CF" w:rsidRDefault="000504B8" w:rsidP="005721D7">
      <w:pPr>
        <w:numPr>
          <w:ilvl w:val="0"/>
          <w:numId w:val="32"/>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 xml:space="preserve">Szkolenia powinny być przeprowadzone w dni robocze od poniedziałku do piątku </w:t>
      </w:r>
      <w:r w:rsidRPr="000D13CF">
        <w:rPr>
          <w:rFonts w:ascii="Arial" w:eastAsia="Times New Roman" w:hAnsi="Arial" w:cs="Arial"/>
          <w:lang w:eastAsia="pl-PL"/>
        </w:rPr>
        <w:br/>
        <w:t xml:space="preserve">(nie więcej niż 8 godzin dziennie) w godz. 8.00 – 16.00 lub 9.00 – 17.00 </w:t>
      </w:r>
      <w:r w:rsidR="006F6923">
        <w:rPr>
          <w:rFonts w:ascii="Arial" w:eastAsia="Times New Roman" w:hAnsi="Arial" w:cs="Arial"/>
          <w:lang w:eastAsia="pl-PL"/>
        </w:rPr>
        <w:br/>
      </w:r>
      <w:r w:rsidRPr="000D13CF">
        <w:rPr>
          <w:rFonts w:ascii="Arial" w:eastAsia="Times New Roman" w:hAnsi="Arial" w:cs="Arial"/>
          <w:lang w:eastAsia="pl-PL"/>
        </w:rPr>
        <w:t xml:space="preserve">w </w:t>
      </w:r>
      <w:r w:rsidR="006F6923">
        <w:rPr>
          <w:rFonts w:ascii="Arial" w:eastAsia="Times New Roman" w:hAnsi="Arial" w:cs="Arial"/>
          <w:lang w:eastAsia="pl-PL"/>
        </w:rPr>
        <w:t xml:space="preserve">grupach </w:t>
      </w:r>
      <w:r w:rsidRPr="000D13CF">
        <w:rPr>
          <w:rFonts w:ascii="Arial" w:eastAsia="Times New Roman" w:hAnsi="Arial" w:cs="Arial"/>
          <w:lang w:eastAsia="pl-PL"/>
        </w:rPr>
        <w:t>nie większych niż 15 osób.</w:t>
      </w:r>
    </w:p>
    <w:p w:rsidR="000504B8" w:rsidRPr="000D13CF" w:rsidRDefault="000504B8" w:rsidP="005721D7">
      <w:pPr>
        <w:numPr>
          <w:ilvl w:val="0"/>
          <w:numId w:val="32"/>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Szkolenia muszą być przeprowadzone na terenie Polski i w języku polskim.</w:t>
      </w:r>
    </w:p>
    <w:p w:rsidR="000504B8" w:rsidRPr="004B78FF" w:rsidRDefault="000504B8" w:rsidP="005721D7">
      <w:pPr>
        <w:numPr>
          <w:ilvl w:val="0"/>
          <w:numId w:val="32"/>
        </w:numPr>
        <w:suppressAutoHyphens/>
        <w:autoSpaceDN w:val="0"/>
        <w:spacing w:after="0"/>
        <w:jc w:val="both"/>
        <w:textAlignment w:val="baseline"/>
        <w:rPr>
          <w:rFonts w:ascii="Arial" w:eastAsia="Calibri" w:hAnsi="Arial" w:cs="Arial"/>
        </w:rPr>
      </w:pPr>
      <w:r w:rsidRPr="000D13CF">
        <w:rPr>
          <w:rFonts w:ascii="Arial" w:eastAsia="Times New Roman" w:hAnsi="Arial" w:cs="Arial"/>
          <w:lang w:eastAsia="pl-PL"/>
        </w:rPr>
        <w:t xml:space="preserve">Zamawiający przewiduje realizację przedmiotu zamówienia termin od podpisania umowy </w:t>
      </w:r>
      <w:r w:rsidRPr="000D13CF">
        <w:rPr>
          <w:rFonts w:ascii="Arial" w:eastAsia="Times New Roman" w:hAnsi="Arial" w:cs="Arial"/>
          <w:b/>
          <w:bCs/>
          <w:lang w:eastAsia="pl-PL"/>
        </w:rPr>
        <w:t>do  30.11.2021 r.</w:t>
      </w:r>
      <w:r w:rsidRPr="000D13CF">
        <w:rPr>
          <w:rFonts w:ascii="Arial" w:eastAsia="Times New Roman" w:hAnsi="Arial" w:cs="Arial"/>
          <w:lang w:eastAsia="pl-PL"/>
        </w:rPr>
        <w:t xml:space="preserve"> z wyłączeniem niżej wymienionych terminów:</w:t>
      </w:r>
    </w:p>
    <w:p w:rsidR="000504B8" w:rsidRPr="004B78FF" w:rsidRDefault="000504B8" w:rsidP="000504B8">
      <w:pPr>
        <w:ind w:left="360"/>
        <w:jc w:val="both"/>
        <w:rPr>
          <w:rFonts w:ascii="Arial" w:eastAsia="Calibri" w:hAnsi="Arial" w:cs="Arial"/>
          <w:sz w:val="18"/>
        </w:rPr>
      </w:pPr>
    </w:p>
    <w:tbl>
      <w:tblPr>
        <w:tblW w:w="8505" w:type="dxa"/>
        <w:tblInd w:w="250" w:type="dxa"/>
        <w:tblLayout w:type="fixed"/>
        <w:tblCellMar>
          <w:left w:w="10" w:type="dxa"/>
          <w:right w:w="10" w:type="dxa"/>
        </w:tblCellMar>
        <w:tblLook w:val="0000" w:firstRow="0" w:lastRow="0" w:firstColumn="0" w:lastColumn="0" w:noHBand="0" w:noVBand="0"/>
      </w:tblPr>
      <w:tblGrid>
        <w:gridCol w:w="3988"/>
        <w:gridCol w:w="4517"/>
      </w:tblGrid>
      <w:tr w:rsidR="000504B8" w:rsidRPr="000D13CF" w:rsidTr="00552D46">
        <w:trPr>
          <w:trHeight w:val="758"/>
        </w:trPr>
        <w:tc>
          <w:tcPr>
            <w:tcW w:w="3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04B8" w:rsidRPr="009D6E23" w:rsidRDefault="000504B8" w:rsidP="006F6923">
            <w:pPr>
              <w:pStyle w:val="Akapitzlist"/>
              <w:suppressAutoHyphens/>
              <w:autoSpaceDN w:val="0"/>
              <w:ind w:left="0"/>
              <w:textAlignment w:val="baseline"/>
              <w:rPr>
                <w:rFonts w:ascii="Arial" w:eastAsia="Calibri" w:hAnsi="Arial" w:cs="Arial"/>
                <w:color w:val="000000"/>
                <w:kern w:val="3"/>
                <w:lang w:eastAsia="zh-CN"/>
              </w:rPr>
            </w:pPr>
            <w:r>
              <w:rPr>
                <w:rFonts w:ascii="Arial" w:eastAsia="Calibri" w:hAnsi="Arial" w:cs="Arial"/>
                <w:b/>
                <w:color w:val="000000"/>
                <w:kern w:val="3"/>
                <w:lang w:eastAsia="zh-CN"/>
              </w:rPr>
              <w:t xml:space="preserve">ENARSI v1.0 </w:t>
            </w:r>
            <w:proofErr w:type="spellStart"/>
            <w:r w:rsidRPr="00A64EB3">
              <w:rPr>
                <w:rFonts w:ascii="Arial" w:eastAsia="Calibri" w:hAnsi="Arial" w:cs="Arial"/>
                <w:b/>
                <w:color w:val="000000"/>
                <w:kern w:val="3"/>
                <w:lang w:eastAsia="zh-CN"/>
              </w:rPr>
              <w:t>Implementing</w:t>
            </w:r>
            <w:proofErr w:type="spellEnd"/>
            <w:r w:rsidRPr="00A64EB3">
              <w:rPr>
                <w:rFonts w:ascii="Arial" w:eastAsia="Calibri" w:hAnsi="Arial" w:cs="Arial"/>
                <w:b/>
                <w:color w:val="000000"/>
                <w:kern w:val="3"/>
                <w:lang w:eastAsia="zh-CN"/>
              </w:rPr>
              <w:t xml:space="preserve"> Cisco Enterprise Advanced Routing and Services V1.0.</w:t>
            </w:r>
          </w:p>
        </w:tc>
        <w:tc>
          <w:tcPr>
            <w:tcW w:w="451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504B8" w:rsidRPr="00CC1DDE" w:rsidRDefault="000504B8" w:rsidP="006F6923">
            <w:pPr>
              <w:spacing w:line="240" w:lineRule="auto"/>
              <w:jc w:val="center"/>
              <w:rPr>
                <w:rFonts w:ascii="Arial" w:eastAsia="Times New Roman" w:hAnsi="Arial" w:cs="Arial"/>
                <w:b/>
                <w:sz w:val="18"/>
                <w:lang w:eastAsia="pl-PL"/>
              </w:rPr>
            </w:pPr>
            <w:r w:rsidRPr="00CC1DDE">
              <w:rPr>
                <w:rFonts w:ascii="Arial" w:eastAsia="Times New Roman" w:hAnsi="Arial" w:cs="Arial"/>
                <w:b/>
                <w:sz w:val="18"/>
                <w:lang w:eastAsia="pl-PL"/>
              </w:rPr>
              <w:t>Terminy wyłączone:</w:t>
            </w:r>
          </w:p>
          <w:p w:rsidR="000504B8" w:rsidRPr="00CC1DDE" w:rsidRDefault="000504B8" w:rsidP="006F6923">
            <w:pPr>
              <w:spacing w:line="240" w:lineRule="auto"/>
              <w:ind w:right="-1"/>
              <w:jc w:val="center"/>
              <w:rPr>
                <w:rFonts w:ascii="Arial" w:eastAsia="Times New Roman" w:hAnsi="Arial" w:cs="Arial"/>
                <w:sz w:val="18"/>
                <w:lang w:eastAsia="pl-PL"/>
              </w:rPr>
            </w:pPr>
            <w:r w:rsidRPr="00CC1DDE">
              <w:rPr>
                <w:rFonts w:ascii="Arial" w:eastAsia="Times New Roman" w:hAnsi="Arial" w:cs="Arial"/>
                <w:sz w:val="18"/>
                <w:lang w:eastAsia="pl-PL"/>
              </w:rPr>
              <w:t>Dowództwo WB Lublin</w:t>
            </w:r>
          </w:p>
          <w:p w:rsidR="000504B8" w:rsidRPr="00CC1DDE" w:rsidRDefault="000504B8" w:rsidP="006F6923">
            <w:pPr>
              <w:spacing w:line="240" w:lineRule="auto"/>
              <w:jc w:val="center"/>
              <w:rPr>
                <w:rFonts w:ascii="Arial" w:eastAsia="Times New Roman" w:hAnsi="Arial" w:cs="Arial"/>
                <w:b/>
                <w:sz w:val="18"/>
                <w:lang w:eastAsia="pl-PL"/>
              </w:rPr>
            </w:pPr>
            <w:r w:rsidRPr="00CC1DDE">
              <w:rPr>
                <w:rFonts w:ascii="Arial" w:eastAsia="Times New Roman" w:hAnsi="Arial" w:cs="Arial"/>
                <w:b/>
                <w:sz w:val="18"/>
                <w:lang w:eastAsia="pl-PL"/>
              </w:rPr>
              <w:t>27.06. – 29.08.2021</w:t>
            </w:r>
          </w:p>
          <w:p w:rsidR="000504B8" w:rsidRPr="00CC1DDE" w:rsidRDefault="000504B8" w:rsidP="006F6923">
            <w:pPr>
              <w:spacing w:line="240" w:lineRule="auto"/>
              <w:jc w:val="center"/>
              <w:rPr>
                <w:rFonts w:ascii="Arial" w:eastAsia="Times New Roman" w:hAnsi="Arial" w:cs="Arial"/>
                <w:b/>
                <w:sz w:val="18"/>
                <w:lang w:eastAsia="pl-PL"/>
              </w:rPr>
            </w:pPr>
            <w:r w:rsidRPr="00CC1DDE">
              <w:rPr>
                <w:rFonts w:ascii="Arial" w:eastAsia="Times New Roman" w:hAnsi="Arial" w:cs="Arial"/>
                <w:b/>
                <w:sz w:val="18"/>
                <w:lang w:eastAsia="pl-PL"/>
              </w:rPr>
              <w:t>13.09. – 01.10.2021</w:t>
            </w:r>
          </w:p>
          <w:p w:rsidR="000504B8" w:rsidRPr="000D13CF" w:rsidRDefault="000504B8" w:rsidP="006F6923">
            <w:pPr>
              <w:overflowPunct w:val="0"/>
              <w:autoSpaceDE w:val="0"/>
              <w:spacing w:line="240" w:lineRule="auto"/>
              <w:ind w:right="-1"/>
              <w:jc w:val="center"/>
              <w:rPr>
                <w:rFonts w:ascii="Arial" w:eastAsia="Times New Roman" w:hAnsi="Arial" w:cs="Arial"/>
                <w:b/>
                <w:color w:val="FF0000"/>
                <w:sz w:val="16"/>
                <w:lang w:eastAsia="pl-PL"/>
              </w:rPr>
            </w:pPr>
            <w:r w:rsidRPr="00CC1DDE">
              <w:rPr>
                <w:rFonts w:ascii="Arial" w:eastAsia="Times New Roman" w:hAnsi="Arial" w:cs="Arial"/>
                <w:b/>
                <w:sz w:val="18"/>
                <w:lang w:eastAsia="pl-PL"/>
              </w:rPr>
              <w:t>15.11 – 20.11.2021</w:t>
            </w:r>
          </w:p>
        </w:tc>
      </w:tr>
      <w:tr w:rsidR="000504B8" w:rsidRPr="000D13CF" w:rsidTr="00552D46">
        <w:trPr>
          <w:trHeight w:val="758"/>
        </w:trPr>
        <w:tc>
          <w:tcPr>
            <w:tcW w:w="3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04B8" w:rsidRPr="00C40C58" w:rsidRDefault="000504B8" w:rsidP="006F6923">
            <w:pPr>
              <w:pStyle w:val="Akapitzlist"/>
              <w:suppressAutoHyphens/>
              <w:autoSpaceDN w:val="0"/>
              <w:ind w:left="41"/>
              <w:textAlignment w:val="baseline"/>
              <w:rPr>
                <w:rFonts w:ascii="Arial" w:eastAsia="Calibri" w:hAnsi="Arial" w:cs="Arial"/>
                <w:b/>
                <w:color w:val="000000"/>
                <w:kern w:val="3"/>
                <w:lang w:eastAsia="zh-CN"/>
              </w:rPr>
            </w:pPr>
            <w:r>
              <w:rPr>
                <w:rFonts w:ascii="Arial" w:eastAsia="Calibri" w:hAnsi="Arial" w:cs="Arial"/>
                <w:b/>
                <w:color w:val="000000"/>
                <w:kern w:val="3"/>
                <w:lang w:eastAsia="zh-CN"/>
              </w:rPr>
              <w:t xml:space="preserve">ENSLD v1.0 </w:t>
            </w:r>
            <w:proofErr w:type="spellStart"/>
            <w:r w:rsidRPr="00A64EB3">
              <w:rPr>
                <w:rFonts w:ascii="Arial" w:eastAsia="Calibri" w:hAnsi="Arial" w:cs="Arial"/>
                <w:b/>
                <w:color w:val="000000"/>
                <w:kern w:val="3"/>
                <w:lang w:eastAsia="zh-CN"/>
              </w:rPr>
              <w:t>Designing</w:t>
            </w:r>
            <w:proofErr w:type="spellEnd"/>
            <w:r w:rsidRPr="00A64EB3">
              <w:rPr>
                <w:rFonts w:ascii="Arial" w:eastAsia="Calibri" w:hAnsi="Arial" w:cs="Arial"/>
                <w:b/>
                <w:color w:val="000000"/>
                <w:kern w:val="3"/>
                <w:lang w:eastAsia="zh-CN"/>
              </w:rPr>
              <w:t xml:space="preserve"> Cisco Enterprise Networks</w:t>
            </w:r>
            <w:r>
              <w:rPr>
                <w:rFonts w:ascii="Arial" w:eastAsia="Calibri" w:hAnsi="Arial" w:cs="Arial"/>
                <w:b/>
                <w:color w:val="000000"/>
                <w:kern w:val="3"/>
                <w:lang w:eastAsia="zh-CN"/>
              </w:rPr>
              <w:t>.</w:t>
            </w:r>
          </w:p>
        </w:tc>
        <w:tc>
          <w:tcPr>
            <w:tcW w:w="451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504B8" w:rsidRPr="00CC1DDE" w:rsidRDefault="000504B8" w:rsidP="006F6923">
            <w:pPr>
              <w:spacing w:line="240" w:lineRule="auto"/>
              <w:jc w:val="center"/>
              <w:rPr>
                <w:rFonts w:ascii="Arial" w:eastAsia="Times New Roman" w:hAnsi="Arial" w:cs="Arial"/>
                <w:b/>
                <w:sz w:val="18"/>
                <w:lang w:eastAsia="pl-PL"/>
              </w:rPr>
            </w:pPr>
            <w:r w:rsidRPr="00CC1DDE">
              <w:rPr>
                <w:rFonts w:ascii="Arial" w:eastAsia="Times New Roman" w:hAnsi="Arial" w:cs="Arial"/>
                <w:b/>
                <w:sz w:val="18"/>
                <w:lang w:eastAsia="pl-PL"/>
              </w:rPr>
              <w:t>Terminy wyłączone:</w:t>
            </w:r>
          </w:p>
          <w:p w:rsidR="000504B8" w:rsidRPr="00CC1DDE" w:rsidRDefault="000504B8" w:rsidP="006F6923">
            <w:pPr>
              <w:spacing w:line="240" w:lineRule="auto"/>
              <w:ind w:right="-1"/>
              <w:jc w:val="center"/>
              <w:rPr>
                <w:rFonts w:ascii="Arial" w:eastAsia="Times New Roman" w:hAnsi="Arial" w:cs="Arial"/>
                <w:sz w:val="18"/>
                <w:lang w:eastAsia="pl-PL"/>
              </w:rPr>
            </w:pPr>
            <w:r>
              <w:rPr>
                <w:rFonts w:ascii="Arial" w:eastAsia="Times New Roman" w:hAnsi="Arial" w:cs="Arial"/>
                <w:sz w:val="18"/>
                <w:lang w:eastAsia="pl-PL"/>
              </w:rPr>
              <w:t>2. pułk rozpoznawczy</w:t>
            </w:r>
          </w:p>
          <w:p w:rsidR="000504B8" w:rsidRPr="00CC1DDE" w:rsidRDefault="000504B8" w:rsidP="006F6923">
            <w:pPr>
              <w:spacing w:line="240" w:lineRule="auto"/>
              <w:jc w:val="center"/>
              <w:rPr>
                <w:rFonts w:ascii="Arial" w:eastAsia="Times New Roman" w:hAnsi="Arial" w:cs="Arial"/>
                <w:b/>
                <w:sz w:val="18"/>
                <w:lang w:eastAsia="pl-PL"/>
              </w:rPr>
            </w:pPr>
            <w:r>
              <w:rPr>
                <w:rFonts w:ascii="Arial" w:eastAsia="Times New Roman" w:hAnsi="Arial" w:cs="Arial"/>
                <w:b/>
                <w:sz w:val="18"/>
                <w:lang w:eastAsia="pl-PL"/>
              </w:rPr>
              <w:t>lipiec i sierpień</w:t>
            </w:r>
          </w:p>
        </w:tc>
      </w:tr>
    </w:tbl>
    <w:p w:rsidR="006F6923" w:rsidRDefault="006F6923" w:rsidP="000504B8">
      <w:pPr>
        <w:jc w:val="both"/>
        <w:rPr>
          <w:rFonts w:ascii="Arial" w:eastAsia="Times New Roman" w:hAnsi="Arial" w:cs="Arial"/>
          <w:b/>
          <w:bCs/>
          <w:lang w:eastAsia="pl-PL"/>
        </w:rPr>
      </w:pPr>
    </w:p>
    <w:p w:rsidR="000504B8" w:rsidRPr="00CC1DDE" w:rsidRDefault="000504B8" w:rsidP="000504B8">
      <w:pPr>
        <w:jc w:val="both"/>
        <w:rPr>
          <w:rFonts w:ascii="Arial" w:eastAsia="Calibri" w:hAnsi="Arial" w:cs="Arial"/>
          <w:lang w:eastAsia="pl-PL"/>
        </w:rPr>
      </w:pPr>
      <w:r w:rsidRPr="00CC1DDE">
        <w:rPr>
          <w:rFonts w:ascii="Arial" w:eastAsia="Times New Roman" w:hAnsi="Arial" w:cs="Arial"/>
          <w:b/>
          <w:bCs/>
          <w:lang w:eastAsia="pl-PL"/>
        </w:rPr>
        <w:lastRenderedPageBreak/>
        <w:t>Wykonawca sporządzi i natychmiast po wyborze najkorzystniejszej oferty prześle  Zamawiającemu</w:t>
      </w:r>
      <w:r w:rsidR="006F6923">
        <w:rPr>
          <w:rFonts w:ascii="Arial" w:eastAsia="Times New Roman" w:hAnsi="Arial" w:cs="Arial"/>
          <w:b/>
          <w:bCs/>
          <w:lang w:eastAsia="pl-PL"/>
        </w:rPr>
        <w:t xml:space="preserve"> na adres:</w:t>
      </w:r>
      <w:r w:rsidR="00D2500E">
        <w:rPr>
          <w:rFonts w:ascii="Arial" w:eastAsia="Times New Roman" w:hAnsi="Arial" w:cs="Arial"/>
          <w:b/>
          <w:bCs/>
          <w:lang w:eastAsia="pl-PL"/>
        </w:rPr>
        <w:t xml:space="preserve"> </w:t>
      </w:r>
      <w:r w:rsidR="006F6923">
        <w:rPr>
          <w:rFonts w:ascii="Arial" w:eastAsia="Times New Roman" w:hAnsi="Arial" w:cs="Arial"/>
          <w:b/>
          <w:bCs/>
          <w:lang w:eastAsia="pl-PL"/>
        </w:rPr>
        <w:t xml:space="preserve">…………………  </w:t>
      </w:r>
      <w:r w:rsidRPr="00CC1DDE">
        <w:rPr>
          <w:rFonts w:ascii="Arial" w:eastAsia="Times New Roman" w:hAnsi="Arial" w:cs="Arial"/>
          <w:b/>
          <w:bCs/>
          <w:lang w:eastAsia="pl-PL"/>
        </w:rPr>
        <w:t>oraz pocztą tradycyjną harmonogram realizacji całości szkoleń. Harmonogram musi uzyskać akceptację Zamawiającego.</w:t>
      </w:r>
    </w:p>
    <w:p w:rsidR="006F6923" w:rsidRPr="00CA0A9C" w:rsidRDefault="000504B8" w:rsidP="005721D7">
      <w:pPr>
        <w:numPr>
          <w:ilvl w:val="0"/>
          <w:numId w:val="32"/>
        </w:numPr>
        <w:suppressAutoHyphens/>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W ramach realizacji szkoleń Wykonawca zapewni:</w:t>
      </w:r>
    </w:p>
    <w:p w:rsidR="000504B8" w:rsidRPr="00CC1DDE" w:rsidRDefault="000504B8"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sale szkoleniowe, klimatyzowane, odpowiednio wyposażone przystosowane </w:t>
      </w:r>
      <w:r w:rsidRPr="00CC1DDE">
        <w:rPr>
          <w:rFonts w:ascii="Arial" w:eastAsia="Times New Roman" w:hAnsi="Arial" w:cs="Arial"/>
          <w:lang w:eastAsia="pl-PL"/>
        </w:rPr>
        <w:br/>
        <w:t>do prowadzenia zajęć dydaktycznych,</w:t>
      </w:r>
    </w:p>
    <w:p w:rsidR="000504B8" w:rsidRPr="00CC1DDE" w:rsidRDefault="000504B8"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oddzielne stanowiska dla każdego uczestnika z zainstalowanym środowiskiem szkoleniowym, pozwalającym na przećwiczenie praktyczne zagadnień poruszanyc</w:t>
      </w:r>
      <w:r w:rsidR="006F6923">
        <w:rPr>
          <w:rFonts w:ascii="Arial" w:eastAsia="Times New Roman" w:hAnsi="Arial" w:cs="Arial"/>
          <w:lang w:eastAsia="pl-PL"/>
        </w:rPr>
        <w:t xml:space="preserve">h </w:t>
      </w:r>
      <w:r w:rsidRPr="00CC1DDE">
        <w:rPr>
          <w:rFonts w:ascii="Arial" w:eastAsia="Times New Roman" w:hAnsi="Arial" w:cs="Arial"/>
          <w:lang w:eastAsia="pl-PL"/>
        </w:rPr>
        <w:t>na szkoleniu,</w:t>
      </w:r>
    </w:p>
    <w:p w:rsidR="000504B8" w:rsidRPr="00CC1DDE" w:rsidRDefault="000504B8"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niezbędne pomoce dydaktyczne (np. rzutnik multimedialny, projektor, ekran, tablice typu </w:t>
      </w:r>
      <w:proofErr w:type="spellStart"/>
      <w:r w:rsidRPr="00CC1DDE">
        <w:rPr>
          <w:rFonts w:ascii="Arial" w:eastAsia="Times New Roman" w:hAnsi="Arial" w:cs="Arial"/>
          <w:lang w:eastAsia="pl-PL"/>
        </w:rPr>
        <w:t>flip</w:t>
      </w:r>
      <w:proofErr w:type="spellEnd"/>
      <w:r w:rsidRPr="00CC1DDE">
        <w:rPr>
          <w:rFonts w:ascii="Arial" w:eastAsia="Times New Roman" w:hAnsi="Arial" w:cs="Arial"/>
          <w:lang w:eastAsia="pl-PL"/>
        </w:rPr>
        <w:t>-chart),</w:t>
      </w:r>
    </w:p>
    <w:p w:rsidR="000504B8" w:rsidRPr="00CC1DDE" w:rsidRDefault="000504B8"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certyfikowane materiały szkoleniowe w języku polskim (dopuszcza się wykorzystanie materiałów szkoleniowych w języku angielskim) odpowiadające zakresowi merytorycznemu poszczególnych szkoleń w postaci skryptów, podręczników, filmów szkoleniowych oraz innych materiałów multimedialnych umożliwiających samodzielną naukę realizowanych treści programowych szkolenia oraz materiały piśmiennicze (długopis ołówek, notatnik), które po zakończeniu Wykonawca przekaże każdemu kursantowi na własność,</w:t>
      </w:r>
    </w:p>
    <w:p w:rsidR="000504B8" w:rsidRPr="00CC1DDE" w:rsidRDefault="000504B8"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zastępczą infrastrukturę informatyczną dla szkoleń komputerowych </w:t>
      </w:r>
      <w:r w:rsidR="006F6923">
        <w:rPr>
          <w:rFonts w:ascii="Arial" w:eastAsia="Times New Roman" w:hAnsi="Arial" w:cs="Arial"/>
          <w:lang w:eastAsia="pl-PL"/>
        </w:rPr>
        <w:br/>
      </w:r>
      <w:r w:rsidRPr="00CC1DDE">
        <w:rPr>
          <w:rFonts w:ascii="Arial" w:eastAsia="Times New Roman" w:hAnsi="Arial" w:cs="Arial"/>
          <w:lang w:eastAsia="pl-PL"/>
        </w:rPr>
        <w:t>w przypadku awarii sprzętu,</w:t>
      </w:r>
    </w:p>
    <w:p w:rsidR="000504B8" w:rsidRPr="00CC1DDE" w:rsidRDefault="000504B8"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warunki pracy osób szkolących się w trakcie trwania szkolenia zgodne </w:t>
      </w:r>
      <w:r w:rsidR="006F6923">
        <w:rPr>
          <w:rFonts w:ascii="Arial" w:eastAsia="Times New Roman" w:hAnsi="Arial" w:cs="Arial"/>
          <w:lang w:eastAsia="pl-PL"/>
        </w:rPr>
        <w:br/>
      </w:r>
      <w:r w:rsidRPr="00CC1DDE">
        <w:rPr>
          <w:rFonts w:ascii="Arial" w:eastAsia="Times New Roman" w:hAnsi="Arial" w:cs="Arial"/>
          <w:lang w:eastAsia="pl-PL"/>
        </w:rPr>
        <w:t>z przepisami bezpieczeństwa i higieny pracy i przepisów ppoż.,</w:t>
      </w:r>
    </w:p>
    <w:p w:rsidR="000504B8" w:rsidRPr="00CC1DDE" w:rsidRDefault="000504B8"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catering, który obejmował będzie obiad oraz dwie przerwy na kawę (w trakcie przerwy podane zostaną kawa, herbata, ciastka i inne wyroby cukiernicze) </w:t>
      </w:r>
      <w:r w:rsidR="006F6923">
        <w:rPr>
          <w:rFonts w:ascii="Arial" w:eastAsia="Times New Roman" w:hAnsi="Arial" w:cs="Arial"/>
          <w:lang w:eastAsia="pl-PL"/>
        </w:rPr>
        <w:br/>
      </w:r>
      <w:r w:rsidRPr="00CC1DDE">
        <w:rPr>
          <w:rFonts w:ascii="Arial" w:eastAsia="Times New Roman" w:hAnsi="Arial" w:cs="Arial"/>
          <w:lang w:eastAsia="pl-PL"/>
        </w:rPr>
        <w:t>w trakcie każdego dnia szkolenia dla każdego uczestnika,</w:t>
      </w:r>
    </w:p>
    <w:p w:rsidR="000504B8" w:rsidRPr="00CC1DDE" w:rsidRDefault="000504B8" w:rsidP="005721D7">
      <w:pPr>
        <w:numPr>
          <w:ilvl w:val="1"/>
          <w:numId w:val="30"/>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wydanie przeszkolonym uczestnikom w ostatnim dniu szkolenia certyfikatu ukończenia szkolenia, sygnowane przez firmę </w:t>
      </w:r>
      <w:r>
        <w:rPr>
          <w:rFonts w:ascii="Arial" w:eastAsia="Times New Roman" w:hAnsi="Arial" w:cs="Arial"/>
          <w:lang w:eastAsia="pl-PL"/>
        </w:rPr>
        <w:t>CISCO</w:t>
      </w:r>
      <w:r w:rsidRPr="00CC1DDE">
        <w:rPr>
          <w:rFonts w:ascii="Arial" w:eastAsia="Times New Roman" w:hAnsi="Arial" w:cs="Arial"/>
          <w:lang w:eastAsia="pl-PL"/>
        </w:rPr>
        <w:t>.</w:t>
      </w:r>
    </w:p>
    <w:p w:rsidR="000504B8" w:rsidRPr="001910C4" w:rsidRDefault="000504B8" w:rsidP="005721D7">
      <w:pPr>
        <w:numPr>
          <w:ilvl w:val="0"/>
          <w:numId w:val="32"/>
        </w:numPr>
        <w:suppressAutoHyphens/>
        <w:autoSpaceDN w:val="0"/>
        <w:spacing w:after="0"/>
        <w:jc w:val="both"/>
        <w:textAlignment w:val="baseline"/>
        <w:rPr>
          <w:rFonts w:ascii="Arial" w:eastAsia="Times New Roman" w:hAnsi="Arial" w:cs="Arial"/>
          <w:lang w:eastAsia="pl-PL"/>
        </w:rPr>
      </w:pPr>
      <w:r w:rsidRPr="001910C4">
        <w:rPr>
          <w:rFonts w:ascii="Arial" w:eastAsia="Times New Roman" w:hAnsi="Arial" w:cs="Arial"/>
          <w:lang w:eastAsia="pl-PL"/>
        </w:rPr>
        <w:t xml:space="preserve">Szkolenia zostaną przeprowadzone w terminach i na zasadach uzgodnionych </w:t>
      </w:r>
      <w:r w:rsidRPr="001910C4">
        <w:rPr>
          <w:rFonts w:ascii="Arial" w:eastAsia="Times New Roman" w:hAnsi="Arial" w:cs="Arial"/>
          <w:lang w:eastAsia="pl-PL"/>
        </w:rPr>
        <w:br/>
        <w:t>z Zamawiającym i firmą szkoleniową z zastrzeżeniem, że poszczególne szkolenia nie mogą się odbywać się w tym samym czasie dla poszczególnych jednostek.</w:t>
      </w:r>
    </w:p>
    <w:p w:rsidR="000504B8" w:rsidRPr="00CC1DDE" w:rsidRDefault="000504B8" w:rsidP="005721D7">
      <w:pPr>
        <w:numPr>
          <w:ilvl w:val="0"/>
          <w:numId w:val="32"/>
        </w:numPr>
        <w:suppressAutoHyphens/>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Wykonawca zobowiązuje się wykonać usługi zgodnie z obowiązującymi standardami szkoleniowymi. W ramach organizacji i realizacji szkolenia wykonawca ma obowiązek zapewnić wykładowców posiadających odpowiednie kwalifikacje do przeprowadzenia szkoleń, tj. osoby, które posiadają kwalifikacje zawodowe, doświadczenie i wykształcenie (informatyczne) umożliwiające realizację szkolenia stanowiącego przedmiot zamówienia oraz przeprowadziły</w:t>
      </w:r>
      <w:r w:rsidR="00CA0A9C">
        <w:rPr>
          <w:rFonts w:ascii="Arial" w:eastAsia="Times New Roman" w:hAnsi="Arial" w:cs="Arial"/>
          <w:lang w:eastAsia="pl-PL"/>
        </w:rPr>
        <w:br/>
      </w:r>
      <w:r w:rsidRPr="00CC1DDE">
        <w:rPr>
          <w:rFonts w:ascii="Arial" w:eastAsia="Times New Roman" w:hAnsi="Arial" w:cs="Arial"/>
          <w:lang w:eastAsia="pl-PL"/>
        </w:rPr>
        <w:t>co najmniej dwa szkolenia zamawianego rodzaju.</w:t>
      </w:r>
    </w:p>
    <w:p w:rsidR="000504B8" w:rsidRPr="006F6923" w:rsidRDefault="000504B8" w:rsidP="005721D7">
      <w:pPr>
        <w:numPr>
          <w:ilvl w:val="0"/>
          <w:numId w:val="32"/>
        </w:numPr>
        <w:suppressAutoHyphens/>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 xml:space="preserve">Lokalizacja szkoleń autoryzowanych przez </w:t>
      </w:r>
      <w:r>
        <w:rPr>
          <w:rFonts w:ascii="Arial" w:eastAsia="Times New Roman" w:hAnsi="Arial" w:cs="Arial"/>
          <w:lang w:eastAsia="pl-PL"/>
        </w:rPr>
        <w:t>CISCO</w:t>
      </w:r>
      <w:r w:rsidRPr="00CC1DDE">
        <w:rPr>
          <w:rFonts w:ascii="Arial" w:eastAsia="Times New Roman" w:hAnsi="Arial" w:cs="Arial"/>
          <w:lang w:eastAsia="pl-PL"/>
        </w:rPr>
        <w:t xml:space="preserve"> –  szkolenia w jednym </w:t>
      </w:r>
      <w:r w:rsidRPr="00CC1DDE">
        <w:rPr>
          <w:rFonts w:ascii="Arial" w:eastAsia="Times New Roman" w:hAnsi="Arial" w:cs="Arial"/>
          <w:lang w:eastAsia="pl-PL"/>
        </w:rPr>
        <w:br/>
        <w:t xml:space="preserve">z miast województwa </w:t>
      </w:r>
      <w:r w:rsidRPr="006F6923">
        <w:rPr>
          <w:rFonts w:ascii="Arial" w:eastAsia="Times New Roman" w:hAnsi="Arial" w:cs="Arial"/>
          <w:lang w:eastAsia="pl-PL"/>
        </w:rPr>
        <w:t>Lubelskiego, Mazowieckiego, Łódzkiego, Podkarpackiego, Małopolskiego oraz Świętokrzyskiego.</w:t>
      </w:r>
    </w:p>
    <w:p w:rsidR="000504B8" w:rsidRDefault="000504B8" w:rsidP="005721D7">
      <w:pPr>
        <w:numPr>
          <w:ilvl w:val="0"/>
          <w:numId w:val="32"/>
        </w:numPr>
        <w:suppressAutoHyphens/>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Zamawiający zastrzega sobie prawo zapoznania się przed rozpoczęciem szkoleń (a</w:t>
      </w:r>
      <w:r>
        <w:rPr>
          <w:rFonts w:ascii="Arial" w:eastAsia="Times New Roman" w:hAnsi="Arial" w:cs="Arial"/>
          <w:lang w:eastAsia="pl-PL"/>
        </w:rPr>
        <w:t> </w:t>
      </w:r>
      <w:r w:rsidRPr="00CC1DDE">
        <w:rPr>
          <w:rFonts w:ascii="Arial" w:eastAsia="Times New Roman" w:hAnsi="Arial" w:cs="Arial"/>
          <w:lang w:eastAsia="pl-PL"/>
        </w:rPr>
        <w:t>w</w:t>
      </w:r>
      <w:r>
        <w:rPr>
          <w:rFonts w:ascii="Arial" w:eastAsia="Times New Roman" w:hAnsi="Arial" w:cs="Arial"/>
          <w:lang w:eastAsia="pl-PL"/>
        </w:rPr>
        <w:t> </w:t>
      </w:r>
      <w:r w:rsidRPr="00CC1DDE">
        <w:rPr>
          <w:rFonts w:ascii="Arial" w:eastAsia="Times New Roman" w:hAnsi="Arial" w:cs="Arial"/>
          <w:lang w:eastAsia="pl-PL"/>
        </w:rPr>
        <w:t>trakcie ich realizacji kontroli) z warunkami oferowanymi przez Wykonawcę. W</w:t>
      </w:r>
      <w:r>
        <w:rPr>
          <w:rFonts w:ascii="Arial" w:eastAsia="Times New Roman" w:hAnsi="Arial" w:cs="Arial"/>
          <w:lang w:eastAsia="pl-PL"/>
        </w:rPr>
        <w:t> </w:t>
      </w:r>
      <w:r w:rsidRPr="00CC1DDE">
        <w:rPr>
          <w:rFonts w:ascii="Arial" w:eastAsia="Times New Roman" w:hAnsi="Arial" w:cs="Arial"/>
          <w:lang w:eastAsia="pl-PL"/>
        </w:rPr>
        <w:t xml:space="preserve">przypadku, gdy oferowane warunki będą odbiegać od wymogów Zamawiającego, Wykonawca zobowiązany jest usunąć uchybienia w ciągu 3 dni roboczych pod sankcją wypowiedzenia umowy na realizację zamówienia </w:t>
      </w:r>
      <w:r w:rsidR="00D2500E">
        <w:rPr>
          <w:rFonts w:ascii="Arial" w:eastAsia="Times New Roman" w:hAnsi="Arial" w:cs="Arial"/>
          <w:lang w:eastAsia="pl-PL"/>
        </w:rPr>
        <w:br/>
      </w:r>
      <w:r w:rsidRPr="00CC1DDE">
        <w:rPr>
          <w:rFonts w:ascii="Arial" w:eastAsia="Times New Roman" w:hAnsi="Arial" w:cs="Arial"/>
          <w:lang w:eastAsia="pl-PL"/>
        </w:rPr>
        <w:t>ze skutkiem natychmiastowym.</w:t>
      </w:r>
    </w:p>
    <w:p w:rsidR="00D2500E" w:rsidRPr="009A0E09" w:rsidRDefault="00D2500E" w:rsidP="00D2500E">
      <w:pPr>
        <w:suppressAutoHyphens/>
        <w:autoSpaceDN w:val="0"/>
        <w:spacing w:after="0"/>
        <w:ind w:left="502"/>
        <w:jc w:val="both"/>
        <w:textAlignment w:val="baseline"/>
        <w:rPr>
          <w:rFonts w:ascii="Arial" w:eastAsia="Times New Roman" w:hAnsi="Arial" w:cs="Arial"/>
          <w:u w:val="single"/>
          <w:lang w:eastAsia="pl-PL"/>
        </w:rPr>
      </w:pPr>
    </w:p>
    <w:p w:rsidR="00D2500E" w:rsidRPr="009A0E09" w:rsidRDefault="00D2500E" w:rsidP="005721D7">
      <w:pPr>
        <w:pStyle w:val="Akapitzlist"/>
        <w:numPr>
          <w:ilvl w:val="0"/>
          <w:numId w:val="25"/>
        </w:numPr>
        <w:ind w:left="142" w:hanging="578"/>
        <w:jc w:val="both"/>
        <w:rPr>
          <w:rFonts w:ascii="Arial" w:hAnsi="Arial" w:cs="Arial"/>
          <w:b/>
          <w:sz w:val="22"/>
          <w:szCs w:val="22"/>
          <w:u w:val="single"/>
        </w:rPr>
      </w:pPr>
      <w:r w:rsidRPr="009A0E09">
        <w:rPr>
          <w:rFonts w:ascii="Arial" w:hAnsi="Arial" w:cs="Arial"/>
          <w:b/>
          <w:sz w:val="22"/>
          <w:szCs w:val="22"/>
          <w:u w:val="single"/>
        </w:rPr>
        <w:t xml:space="preserve">SZCZEGÓŁOWY OPIS PRZEDMIOTU ZAMÓWIENIA W ZAKRESIE CZĘŚCI NR 3– </w:t>
      </w:r>
      <w:r w:rsidRPr="009A0E09">
        <w:rPr>
          <w:rFonts w:ascii="Arial" w:eastAsia="Calibri" w:hAnsi="Arial" w:cs="Arial"/>
          <w:b/>
          <w:sz w:val="22"/>
          <w:szCs w:val="22"/>
          <w:u w:val="single"/>
        </w:rPr>
        <w:t xml:space="preserve">USŁUGA SZKOLENIA SPECJALISTYCZNEGO AUTORYZOWANEGO PRZEZ FIRMĘ </w:t>
      </w:r>
      <w:proofErr w:type="spellStart"/>
      <w:r w:rsidRPr="009A0E09">
        <w:rPr>
          <w:rFonts w:ascii="Arial" w:hAnsi="Arial" w:cs="Arial"/>
          <w:b/>
          <w:sz w:val="22"/>
          <w:szCs w:val="22"/>
          <w:u w:val="single"/>
        </w:rPr>
        <w:t>CompTIA</w:t>
      </w:r>
      <w:proofErr w:type="spellEnd"/>
      <w:r w:rsidRPr="009A0E09">
        <w:rPr>
          <w:rFonts w:ascii="Arial" w:hAnsi="Arial" w:cs="Arial"/>
          <w:b/>
          <w:sz w:val="22"/>
          <w:szCs w:val="22"/>
          <w:u w:val="single"/>
        </w:rPr>
        <w:t>:</w:t>
      </w:r>
    </w:p>
    <w:p w:rsidR="00D2500E" w:rsidRPr="00D2500E" w:rsidRDefault="00D2500E" w:rsidP="00D2500E">
      <w:pPr>
        <w:pStyle w:val="Akapitzlist"/>
        <w:ind w:left="142"/>
        <w:jc w:val="both"/>
        <w:rPr>
          <w:rFonts w:ascii="Arial" w:hAnsi="Arial" w:cs="Arial"/>
          <w:b/>
          <w:sz w:val="22"/>
          <w:szCs w:val="22"/>
          <w:u w:val="single"/>
        </w:rPr>
      </w:pPr>
    </w:p>
    <w:p w:rsidR="00D2500E" w:rsidRPr="00113A4A" w:rsidRDefault="00D2500E" w:rsidP="005721D7">
      <w:pPr>
        <w:numPr>
          <w:ilvl w:val="0"/>
          <w:numId w:val="33"/>
        </w:numPr>
        <w:suppressAutoHyphens/>
        <w:autoSpaceDN w:val="0"/>
        <w:spacing w:after="0"/>
        <w:jc w:val="both"/>
        <w:rPr>
          <w:rFonts w:ascii="Arial" w:eastAsia="Times New Roman" w:hAnsi="Arial" w:cs="Arial"/>
          <w:lang w:eastAsia="pl-PL"/>
        </w:rPr>
      </w:pPr>
      <w:r>
        <w:rPr>
          <w:rFonts w:ascii="Arial" w:eastAsia="Times New Roman" w:hAnsi="Arial" w:cs="Arial"/>
          <w:lang w:eastAsia="pl-PL"/>
        </w:rPr>
        <w:t>Przedmiotem</w:t>
      </w:r>
      <w:r>
        <w:rPr>
          <w:rFonts w:ascii="Arial" w:eastAsia="Times New Roman" w:hAnsi="Arial" w:cs="Arial"/>
          <w:bCs/>
          <w:lang w:eastAsia="pl-PL"/>
        </w:rPr>
        <w:t xml:space="preserve"> zamówienia jest usługa szkolenia specjalistycznego autoryzowanego przez firmę </w:t>
      </w:r>
      <w:proofErr w:type="spellStart"/>
      <w:r w:rsidRPr="00D51571">
        <w:rPr>
          <w:rFonts w:ascii="Arial" w:eastAsia="Times New Roman" w:hAnsi="Arial" w:cs="Arial" w:hint="eastAsia"/>
          <w:b/>
          <w:bCs/>
          <w:lang w:eastAsia="pl-PL"/>
        </w:rPr>
        <w:t>CompTIA</w:t>
      </w:r>
      <w:proofErr w:type="spellEnd"/>
      <w:r>
        <w:rPr>
          <w:rFonts w:ascii="Arial" w:eastAsia="Times New Roman" w:hAnsi="Arial" w:cs="Arial"/>
          <w:bCs/>
          <w:lang w:eastAsia="pl-PL"/>
        </w:rPr>
        <w:t xml:space="preserve"> dla Dowództwo Wielonarodowej Brygady LITPOLUKRBRIG Lublin zgodnie z poniższym wyszczególnieniem:</w:t>
      </w:r>
    </w:p>
    <w:p w:rsidR="00D2500E" w:rsidRPr="005F3034" w:rsidRDefault="00D2500E" w:rsidP="00D2500E">
      <w:pPr>
        <w:rPr>
          <w:color w:val="FF0000"/>
          <w:sz w:val="10"/>
          <w:szCs w:val="10"/>
        </w:rPr>
      </w:pPr>
    </w:p>
    <w:tbl>
      <w:tblPr>
        <w:tblW w:w="8647" w:type="dxa"/>
        <w:tblInd w:w="108" w:type="dxa"/>
        <w:tblLayout w:type="fixed"/>
        <w:tblCellMar>
          <w:left w:w="10" w:type="dxa"/>
          <w:right w:w="10" w:type="dxa"/>
        </w:tblCellMar>
        <w:tblLook w:val="0000" w:firstRow="0" w:lastRow="0" w:firstColumn="0" w:lastColumn="0" w:noHBand="0" w:noVBand="0"/>
      </w:tblPr>
      <w:tblGrid>
        <w:gridCol w:w="586"/>
        <w:gridCol w:w="3735"/>
        <w:gridCol w:w="2909"/>
        <w:gridCol w:w="1417"/>
      </w:tblGrid>
      <w:tr w:rsidR="00D2500E" w:rsidRPr="000D13CF" w:rsidTr="00552D46">
        <w:tc>
          <w:tcPr>
            <w:tcW w:w="586"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D2500E" w:rsidRPr="000D13CF" w:rsidRDefault="00D2500E"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Lp.</w:t>
            </w:r>
          </w:p>
        </w:tc>
        <w:tc>
          <w:tcPr>
            <w:tcW w:w="3735"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D2500E" w:rsidRPr="000D13CF" w:rsidRDefault="00D2500E"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Nazwa szkolenia</w:t>
            </w:r>
          </w:p>
        </w:tc>
        <w:tc>
          <w:tcPr>
            <w:tcW w:w="2909"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tcPr>
          <w:p w:rsidR="00D2500E" w:rsidRPr="000D13CF" w:rsidRDefault="00D2500E"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Ilość</w:t>
            </w:r>
          </w:p>
          <w:p w:rsidR="00D2500E" w:rsidRPr="000D13CF" w:rsidRDefault="00D2500E"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osób</w:t>
            </w:r>
          </w:p>
        </w:tc>
        <w:tc>
          <w:tcPr>
            <w:tcW w:w="1417" w:type="dxa"/>
            <w:tcBorders>
              <w:top w:val="single" w:sz="12" w:space="0" w:color="000000"/>
              <w:left w:val="single" w:sz="12" w:space="0" w:color="000000"/>
              <w:bottom w:val="single" w:sz="12" w:space="0" w:color="000000"/>
              <w:right w:val="single" w:sz="12" w:space="0" w:color="auto"/>
            </w:tcBorders>
            <w:shd w:val="clear" w:color="auto" w:fill="C4BC96"/>
            <w:tcMar>
              <w:top w:w="0" w:type="dxa"/>
              <w:left w:w="108" w:type="dxa"/>
              <w:bottom w:w="0" w:type="dxa"/>
              <w:right w:w="108" w:type="dxa"/>
            </w:tcMar>
          </w:tcPr>
          <w:p w:rsidR="00D2500E" w:rsidRPr="000D13CF" w:rsidRDefault="00D2500E"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Czas</w:t>
            </w:r>
            <w:r w:rsidRPr="000D13CF">
              <w:rPr>
                <w:rFonts w:ascii="Arial" w:eastAsia="Times New Roman" w:hAnsi="Arial" w:cs="Arial"/>
                <w:b/>
                <w:lang w:eastAsia="pl-PL"/>
              </w:rPr>
              <w:br/>
              <w:t>trwania</w:t>
            </w:r>
          </w:p>
        </w:tc>
      </w:tr>
      <w:tr w:rsidR="00D2500E" w:rsidRPr="000D13CF" w:rsidTr="00552D46">
        <w:tc>
          <w:tcPr>
            <w:tcW w:w="586"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D2500E" w:rsidRPr="000D13CF" w:rsidRDefault="00D2500E" w:rsidP="005721D7">
            <w:pPr>
              <w:numPr>
                <w:ilvl w:val="0"/>
                <w:numId w:val="35"/>
              </w:numPr>
              <w:suppressAutoHyphens/>
              <w:overflowPunct w:val="0"/>
              <w:autoSpaceDE w:val="0"/>
              <w:autoSpaceDN w:val="0"/>
              <w:snapToGrid w:val="0"/>
              <w:spacing w:after="0"/>
              <w:ind w:right="-1"/>
              <w:textAlignment w:val="baseline"/>
              <w:rPr>
                <w:rFonts w:ascii="Arial" w:eastAsia="Times New Roman" w:hAnsi="Arial" w:cs="Arial"/>
                <w:b/>
                <w:lang w:eastAsia="pl-PL"/>
              </w:rPr>
            </w:pPr>
          </w:p>
        </w:tc>
        <w:tc>
          <w:tcPr>
            <w:tcW w:w="3735"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740044" w:rsidRDefault="00740044" w:rsidP="00740044">
            <w:pPr>
              <w:ind w:left="142"/>
              <w:contextualSpacing/>
              <w:jc w:val="both"/>
              <w:rPr>
                <w:rFonts w:ascii="Arial" w:hAnsi="Arial" w:cs="Arial"/>
                <w:b/>
              </w:rPr>
            </w:pPr>
            <w:proofErr w:type="spellStart"/>
            <w:r w:rsidRPr="00740044">
              <w:rPr>
                <w:rFonts w:ascii="Arial" w:eastAsia="Calibri" w:hAnsi="Arial" w:cs="Arial"/>
                <w:b/>
              </w:rPr>
              <w:t>CompTIA</w:t>
            </w:r>
            <w:r w:rsidRPr="00740044">
              <w:rPr>
                <w:rFonts w:ascii="Arial" w:hAnsi="Arial" w:cs="Arial"/>
                <w:b/>
              </w:rPr>
              <w:t>-CySA</w:t>
            </w:r>
            <w:proofErr w:type="spellEnd"/>
            <w:r w:rsidRPr="00740044">
              <w:rPr>
                <w:rFonts w:ascii="Arial" w:hAnsi="Arial" w:cs="Arial"/>
                <w:b/>
              </w:rPr>
              <w:t>+</w:t>
            </w:r>
          </w:p>
          <w:p w:rsidR="00740044" w:rsidRPr="00740044" w:rsidRDefault="00740044" w:rsidP="00740044">
            <w:pPr>
              <w:ind w:left="142"/>
              <w:contextualSpacing/>
              <w:jc w:val="both"/>
              <w:rPr>
                <w:rFonts w:ascii="Arial" w:hAnsi="Arial" w:cs="Arial"/>
                <w:b/>
              </w:rPr>
            </w:pPr>
            <w:proofErr w:type="spellStart"/>
            <w:r>
              <w:rPr>
                <w:rFonts w:ascii="Arial" w:hAnsi="Arial" w:cs="Arial"/>
                <w:b/>
              </w:rPr>
              <w:t>Cybersecurity</w:t>
            </w:r>
            <w:proofErr w:type="spellEnd"/>
            <w:r>
              <w:rPr>
                <w:rFonts w:ascii="Arial" w:hAnsi="Arial" w:cs="Arial"/>
                <w:b/>
              </w:rPr>
              <w:t xml:space="preserve"> </w:t>
            </w:r>
            <w:proofErr w:type="spellStart"/>
            <w:r>
              <w:rPr>
                <w:rFonts w:ascii="Arial" w:hAnsi="Arial" w:cs="Arial"/>
                <w:b/>
              </w:rPr>
              <w:t>Analyst</w:t>
            </w:r>
            <w:proofErr w:type="spellEnd"/>
          </w:p>
          <w:p w:rsidR="00D2500E" w:rsidRPr="00D46134" w:rsidRDefault="00D2500E" w:rsidP="00FA1C34">
            <w:pPr>
              <w:pStyle w:val="Akapitzlist"/>
              <w:spacing w:after="160" w:line="276" w:lineRule="auto"/>
              <w:ind w:left="0"/>
              <w:rPr>
                <w:rFonts w:ascii="Arial" w:eastAsiaTheme="minorHAnsi" w:hAnsi="Arial" w:cs="Arial"/>
                <w:b/>
                <w:color w:val="000000"/>
                <w:szCs w:val="21"/>
                <w:lang w:eastAsia="en-US" w:bidi="hi-IN"/>
              </w:rPr>
            </w:pPr>
          </w:p>
        </w:tc>
        <w:tc>
          <w:tcPr>
            <w:tcW w:w="2909"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D2500E" w:rsidRPr="007853F9" w:rsidRDefault="00D2500E" w:rsidP="00FA1C34">
            <w:pPr>
              <w:overflowPunct w:val="0"/>
              <w:autoSpaceDE w:val="0"/>
              <w:ind w:right="-1"/>
              <w:jc w:val="center"/>
              <w:rPr>
                <w:rFonts w:ascii="Arial" w:eastAsia="Times New Roman" w:hAnsi="Arial" w:cs="Arial"/>
                <w:sz w:val="20"/>
                <w:szCs w:val="20"/>
                <w:lang w:eastAsia="pl-PL"/>
              </w:rPr>
            </w:pPr>
            <w:r w:rsidRPr="007853F9">
              <w:rPr>
                <w:rFonts w:ascii="Arial" w:eastAsia="Times New Roman" w:hAnsi="Arial" w:cs="Arial" w:hint="eastAsia"/>
                <w:sz w:val="20"/>
                <w:szCs w:val="20"/>
                <w:lang w:eastAsia="pl-PL"/>
              </w:rPr>
              <w:t>Dowództwo Wielonarodowej Brygady LITPOLUKRBRIG Lublin</w:t>
            </w:r>
          </w:p>
          <w:p w:rsidR="00D2500E" w:rsidRPr="006B10F2" w:rsidRDefault="00D2500E" w:rsidP="00FA1C34">
            <w:pPr>
              <w:overflowPunct w:val="0"/>
              <w:autoSpaceDE w:val="0"/>
              <w:ind w:right="-1"/>
              <w:jc w:val="center"/>
              <w:rPr>
                <w:rFonts w:ascii="Arial" w:eastAsia="Calibri" w:hAnsi="Arial" w:cs="Arial"/>
                <w:b/>
                <w:bCs/>
                <w:color w:val="FF0000"/>
                <w:szCs w:val="18"/>
                <w:lang w:val="en-US" w:eastAsia="pl-PL"/>
              </w:rPr>
            </w:pPr>
            <w:r w:rsidRPr="007853F9">
              <w:rPr>
                <w:rFonts w:ascii="Arial" w:eastAsia="Times New Roman" w:hAnsi="Arial" w:cs="Arial" w:hint="eastAsia"/>
                <w:b/>
                <w:sz w:val="20"/>
                <w:szCs w:val="20"/>
                <w:lang w:eastAsia="pl-PL"/>
              </w:rPr>
              <w:t xml:space="preserve">- </w:t>
            </w:r>
            <w:r>
              <w:rPr>
                <w:rFonts w:ascii="Arial" w:eastAsia="Times New Roman" w:hAnsi="Arial" w:cs="Arial"/>
                <w:b/>
                <w:sz w:val="20"/>
                <w:szCs w:val="20"/>
                <w:lang w:eastAsia="pl-PL"/>
              </w:rPr>
              <w:t>2</w:t>
            </w:r>
            <w:r w:rsidRPr="007853F9">
              <w:rPr>
                <w:rFonts w:ascii="Arial" w:eastAsia="Times New Roman" w:hAnsi="Arial" w:cs="Arial" w:hint="eastAsia"/>
                <w:b/>
                <w:sz w:val="20"/>
                <w:szCs w:val="20"/>
                <w:lang w:eastAsia="pl-PL"/>
              </w:rPr>
              <w:t xml:space="preserve"> osob</w:t>
            </w:r>
            <w:r>
              <w:rPr>
                <w:rFonts w:ascii="Arial" w:eastAsia="Times New Roman" w:hAnsi="Arial" w:cs="Arial"/>
                <w:b/>
                <w:sz w:val="20"/>
                <w:szCs w:val="20"/>
                <w:lang w:eastAsia="pl-PL"/>
              </w:rPr>
              <w:t>y</w:t>
            </w:r>
          </w:p>
        </w:tc>
        <w:tc>
          <w:tcPr>
            <w:tcW w:w="1417" w:type="dxa"/>
            <w:tcBorders>
              <w:top w:val="single" w:sz="12" w:space="0" w:color="000000"/>
              <w:left w:val="single" w:sz="12" w:space="0" w:color="000000"/>
              <w:bottom w:val="single" w:sz="12" w:space="0" w:color="000000"/>
              <w:right w:val="single" w:sz="12" w:space="0" w:color="auto"/>
            </w:tcBorders>
            <w:tcMar>
              <w:top w:w="0" w:type="dxa"/>
              <w:left w:w="108" w:type="dxa"/>
              <w:bottom w:w="0" w:type="dxa"/>
              <w:right w:w="108" w:type="dxa"/>
            </w:tcMar>
            <w:vAlign w:val="center"/>
          </w:tcPr>
          <w:p w:rsidR="00D2500E" w:rsidRPr="000D13CF" w:rsidRDefault="00D2500E" w:rsidP="00FA1C34">
            <w:pPr>
              <w:jc w:val="center"/>
              <w:rPr>
                <w:color w:val="FF0000"/>
              </w:rPr>
            </w:pPr>
            <w:r w:rsidRPr="0009483F">
              <w:rPr>
                <w:rFonts w:ascii="Arial" w:eastAsia="Times New Roman" w:hAnsi="Arial" w:cs="Arial"/>
                <w:b/>
                <w:lang w:eastAsia="pl-PL"/>
              </w:rPr>
              <w:t>5 dnix8hx45’</w:t>
            </w:r>
          </w:p>
        </w:tc>
      </w:tr>
    </w:tbl>
    <w:p w:rsidR="00D2500E" w:rsidRPr="005F3034" w:rsidRDefault="00D2500E" w:rsidP="00D2500E">
      <w:pPr>
        <w:rPr>
          <w:color w:val="FF0000"/>
          <w:sz w:val="10"/>
          <w:szCs w:val="10"/>
        </w:rPr>
      </w:pPr>
    </w:p>
    <w:p w:rsidR="00D2500E" w:rsidRPr="00824FA4" w:rsidRDefault="00D2500E" w:rsidP="005721D7">
      <w:pPr>
        <w:numPr>
          <w:ilvl w:val="0"/>
          <w:numId w:val="33"/>
        </w:numPr>
        <w:tabs>
          <w:tab w:val="left" w:pos="720"/>
        </w:tabs>
        <w:suppressAutoHyphens/>
        <w:autoSpaceDN w:val="0"/>
        <w:spacing w:after="0"/>
        <w:jc w:val="both"/>
        <w:rPr>
          <w:rFonts w:ascii="Arial" w:eastAsia="Times New Roman" w:hAnsi="Arial" w:cs="Arial"/>
          <w:lang w:eastAsia="pl-PL"/>
        </w:rPr>
      </w:pPr>
      <w:r w:rsidRPr="00824FA4">
        <w:rPr>
          <w:rFonts w:ascii="Arial" w:eastAsia="Times New Roman" w:hAnsi="Arial" w:cs="Arial"/>
          <w:lang w:eastAsia="pl-PL"/>
        </w:rPr>
        <w:t xml:space="preserve">Szkolenia będą przeznaczone dla osób funkcyjnych odpowiedzialnych </w:t>
      </w:r>
      <w:r w:rsidR="00F471E8">
        <w:rPr>
          <w:rFonts w:ascii="Arial" w:eastAsia="Times New Roman" w:hAnsi="Arial" w:cs="Arial"/>
          <w:lang w:eastAsia="pl-PL"/>
        </w:rPr>
        <w:br/>
      </w:r>
      <w:r w:rsidRPr="00824FA4">
        <w:rPr>
          <w:rFonts w:ascii="Arial" w:eastAsia="Times New Roman" w:hAnsi="Arial" w:cs="Arial"/>
          <w:lang w:eastAsia="pl-PL"/>
        </w:rPr>
        <w:t xml:space="preserve">za zarządzanie częścią sieci resortowej oraz dostarczających wsparcie administratorom podczas budowy sieci komputerowych na potrzeby ćwiczeń </w:t>
      </w:r>
      <w:r w:rsidR="00F471E8">
        <w:rPr>
          <w:rFonts w:ascii="Arial" w:eastAsia="Times New Roman" w:hAnsi="Arial" w:cs="Arial"/>
          <w:lang w:eastAsia="pl-PL"/>
        </w:rPr>
        <w:br/>
      </w:r>
      <w:r w:rsidRPr="00824FA4">
        <w:rPr>
          <w:rFonts w:ascii="Arial" w:eastAsia="Times New Roman" w:hAnsi="Arial" w:cs="Arial"/>
          <w:lang w:eastAsia="pl-PL"/>
        </w:rPr>
        <w:t xml:space="preserve">i treningów. Umożliwią zdobycie dodatkowych umiejętności i dodatkowej wiedzy </w:t>
      </w:r>
      <w:r w:rsidR="00F471E8">
        <w:rPr>
          <w:rFonts w:ascii="Arial" w:eastAsia="Times New Roman" w:hAnsi="Arial" w:cs="Arial"/>
          <w:lang w:eastAsia="pl-PL"/>
        </w:rPr>
        <w:br/>
      </w:r>
      <w:r w:rsidRPr="00824FA4">
        <w:rPr>
          <w:rFonts w:ascii="Arial" w:eastAsia="Times New Roman" w:hAnsi="Arial" w:cs="Arial"/>
          <w:lang w:eastAsia="pl-PL"/>
        </w:rPr>
        <w:t>z zakresu administrowania siecią.</w:t>
      </w:r>
    </w:p>
    <w:p w:rsidR="00D2500E" w:rsidRPr="000D13CF" w:rsidRDefault="00D2500E" w:rsidP="005721D7">
      <w:pPr>
        <w:numPr>
          <w:ilvl w:val="0"/>
          <w:numId w:val="33"/>
        </w:numPr>
        <w:suppressAutoHyphens/>
        <w:autoSpaceDN w:val="0"/>
        <w:spacing w:after="0"/>
        <w:jc w:val="both"/>
        <w:rPr>
          <w:rFonts w:ascii="Arial" w:eastAsia="Times New Roman" w:hAnsi="Arial" w:cs="Arial"/>
          <w:lang w:eastAsia="pl-PL"/>
        </w:rPr>
      </w:pPr>
      <w:r w:rsidRPr="000D13CF">
        <w:rPr>
          <w:rFonts w:ascii="Arial" w:eastAsia="Times New Roman" w:hAnsi="Arial" w:cs="Arial"/>
          <w:lang w:eastAsia="pl-PL"/>
        </w:rPr>
        <w:t>Zajęcia powinny mieć formę szkoleń praktycznych poprzedzonych wykładem teoretycznym z użyciem materiałów w formie tradycyjnej.</w:t>
      </w:r>
    </w:p>
    <w:p w:rsidR="00D2500E" w:rsidRPr="000D13CF" w:rsidRDefault="00D2500E" w:rsidP="005721D7">
      <w:pPr>
        <w:numPr>
          <w:ilvl w:val="0"/>
          <w:numId w:val="33"/>
        </w:numPr>
        <w:suppressAutoHyphens/>
        <w:autoSpaceDN w:val="0"/>
        <w:spacing w:after="0"/>
        <w:jc w:val="both"/>
        <w:rPr>
          <w:rFonts w:ascii="Arial" w:eastAsia="Times New Roman" w:hAnsi="Arial" w:cs="Arial"/>
          <w:lang w:eastAsia="pl-PL"/>
        </w:rPr>
      </w:pPr>
      <w:r w:rsidRPr="000D13CF">
        <w:rPr>
          <w:rFonts w:ascii="Arial" w:eastAsia="Times New Roman" w:hAnsi="Arial" w:cs="Arial"/>
          <w:lang w:eastAsia="pl-PL"/>
        </w:rPr>
        <w:t xml:space="preserve">Szkolenia powinny być przeprowadzone w dni robocze od poniedziałku do piątku </w:t>
      </w:r>
      <w:r w:rsidRPr="000D13CF">
        <w:rPr>
          <w:rFonts w:ascii="Arial" w:eastAsia="Times New Roman" w:hAnsi="Arial" w:cs="Arial"/>
          <w:lang w:eastAsia="pl-PL"/>
        </w:rPr>
        <w:br/>
        <w:t>(nie więcej niż 8 godzin dziennie) w godz. 8.00 – 16</w:t>
      </w:r>
      <w:r w:rsidR="00F471E8">
        <w:rPr>
          <w:rFonts w:ascii="Arial" w:eastAsia="Times New Roman" w:hAnsi="Arial" w:cs="Arial"/>
          <w:lang w:eastAsia="pl-PL"/>
        </w:rPr>
        <w:t xml:space="preserve">.00 lub 9.00 – 17.00 </w:t>
      </w:r>
      <w:r w:rsidR="00CF726D">
        <w:rPr>
          <w:rFonts w:ascii="Arial" w:eastAsia="Times New Roman" w:hAnsi="Arial" w:cs="Arial"/>
          <w:lang w:eastAsia="pl-PL"/>
        </w:rPr>
        <w:br/>
      </w:r>
      <w:r w:rsidR="00F471E8">
        <w:rPr>
          <w:rFonts w:ascii="Arial" w:eastAsia="Times New Roman" w:hAnsi="Arial" w:cs="Arial"/>
          <w:lang w:eastAsia="pl-PL"/>
        </w:rPr>
        <w:t xml:space="preserve">w grupach </w:t>
      </w:r>
      <w:r w:rsidRPr="000D13CF">
        <w:rPr>
          <w:rFonts w:ascii="Arial" w:eastAsia="Times New Roman" w:hAnsi="Arial" w:cs="Arial"/>
          <w:lang w:eastAsia="pl-PL"/>
        </w:rPr>
        <w:t>nie większych niż 15 osób.</w:t>
      </w:r>
    </w:p>
    <w:p w:rsidR="00D2500E" w:rsidRPr="000D13CF" w:rsidRDefault="00D2500E" w:rsidP="005721D7">
      <w:pPr>
        <w:numPr>
          <w:ilvl w:val="0"/>
          <w:numId w:val="33"/>
        </w:numPr>
        <w:suppressAutoHyphens/>
        <w:autoSpaceDN w:val="0"/>
        <w:spacing w:after="0"/>
        <w:jc w:val="both"/>
        <w:rPr>
          <w:rFonts w:ascii="Arial" w:eastAsia="Times New Roman" w:hAnsi="Arial" w:cs="Arial"/>
          <w:lang w:eastAsia="pl-PL"/>
        </w:rPr>
      </w:pPr>
      <w:r w:rsidRPr="000D13CF">
        <w:rPr>
          <w:rFonts w:ascii="Arial" w:eastAsia="Times New Roman" w:hAnsi="Arial" w:cs="Arial"/>
          <w:lang w:eastAsia="pl-PL"/>
        </w:rPr>
        <w:t>Szkolenia muszą być przeprowadzone na terenie Polski i w języku polskim.</w:t>
      </w:r>
    </w:p>
    <w:p w:rsidR="00D2500E" w:rsidRPr="00F471E8" w:rsidRDefault="00D2500E" w:rsidP="005721D7">
      <w:pPr>
        <w:numPr>
          <w:ilvl w:val="0"/>
          <w:numId w:val="33"/>
        </w:numPr>
        <w:suppressAutoHyphens/>
        <w:autoSpaceDN w:val="0"/>
        <w:spacing w:after="0"/>
        <w:jc w:val="both"/>
        <w:rPr>
          <w:rFonts w:ascii="Arial" w:eastAsia="Times New Roman" w:hAnsi="Arial" w:cs="Arial"/>
          <w:lang w:eastAsia="pl-PL"/>
        </w:rPr>
      </w:pPr>
      <w:r w:rsidRPr="000D13CF">
        <w:rPr>
          <w:rFonts w:ascii="Arial" w:eastAsia="Times New Roman" w:hAnsi="Arial" w:cs="Arial"/>
          <w:lang w:eastAsia="pl-PL"/>
        </w:rPr>
        <w:t xml:space="preserve">Zamawiający przewiduje realizację przedmiotu zamówienia termin od podpisania umowy </w:t>
      </w:r>
      <w:r w:rsidRPr="00F471E8">
        <w:rPr>
          <w:rFonts w:ascii="Arial" w:eastAsia="Times New Roman" w:hAnsi="Arial" w:cs="Arial"/>
          <w:lang w:eastAsia="pl-PL"/>
        </w:rPr>
        <w:t xml:space="preserve">do  </w:t>
      </w:r>
      <w:r w:rsidRPr="005F3034">
        <w:rPr>
          <w:rFonts w:ascii="Arial" w:eastAsia="Times New Roman" w:hAnsi="Arial" w:cs="Arial"/>
          <w:b/>
          <w:lang w:eastAsia="pl-PL"/>
        </w:rPr>
        <w:t>30.11.2021 r</w:t>
      </w:r>
      <w:r w:rsidRPr="00F471E8">
        <w:rPr>
          <w:rFonts w:ascii="Arial" w:eastAsia="Times New Roman" w:hAnsi="Arial" w:cs="Arial"/>
          <w:lang w:eastAsia="pl-PL"/>
        </w:rPr>
        <w:t>.</w:t>
      </w:r>
      <w:r w:rsidRPr="000D13CF">
        <w:rPr>
          <w:rFonts w:ascii="Arial" w:eastAsia="Times New Roman" w:hAnsi="Arial" w:cs="Arial"/>
          <w:lang w:eastAsia="pl-PL"/>
        </w:rPr>
        <w:t xml:space="preserve"> z wyłączeniem niżej wymienionych terminów:</w:t>
      </w:r>
    </w:p>
    <w:p w:rsidR="00D2500E" w:rsidRPr="004B78FF" w:rsidRDefault="00D2500E" w:rsidP="00D2500E">
      <w:pPr>
        <w:ind w:left="360"/>
        <w:jc w:val="both"/>
        <w:rPr>
          <w:rFonts w:ascii="Arial" w:eastAsia="Calibri" w:hAnsi="Arial" w:cs="Arial"/>
          <w:sz w:val="18"/>
        </w:rPr>
      </w:pPr>
    </w:p>
    <w:tbl>
      <w:tblPr>
        <w:tblW w:w="8363" w:type="dxa"/>
        <w:tblInd w:w="250" w:type="dxa"/>
        <w:tblLayout w:type="fixed"/>
        <w:tblCellMar>
          <w:left w:w="10" w:type="dxa"/>
          <w:right w:w="10" w:type="dxa"/>
        </w:tblCellMar>
        <w:tblLook w:val="0000" w:firstRow="0" w:lastRow="0" w:firstColumn="0" w:lastColumn="0" w:noHBand="0" w:noVBand="0"/>
      </w:tblPr>
      <w:tblGrid>
        <w:gridCol w:w="3988"/>
        <w:gridCol w:w="4375"/>
      </w:tblGrid>
      <w:tr w:rsidR="00D2500E" w:rsidRPr="000D13CF" w:rsidTr="00552D46">
        <w:trPr>
          <w:trHeight w:val="758"/>
        </w:trPr>
        <w:tc>
          <w:tcPr>
            <w:tcW w:w="3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52D3" w:rsidRDefault="007F52D3" w:rsidP="007F52D3">
            <w:pPr>
              <w:ind w:left="142"/>
              <w:contextualSpacing/>
              <w:jc w:val="both"/>
              <w:rPr>
                <w:rFonts w:ascii="Arial" w:hAnsi="Arial" w:cs="Arial"/>
                <w:b/>
              </w:rPr>
            </w:pPr>
            <w:proofErr w:type="spellStart"/>
            <w:r w:rsidRPr="00740044">
              <w:rPr>
                <w:rFonts w:ascii="Arial" w:eastAsia="Calibri" w:hAnsi="Arial" w:cs="Arial"/>
                <w:b/>
              </w:rPr>
              <w:t>CompTIA</w:t>
            </w:r>
            <w:r w:rsidRPr="00740044">
              <w:rPr>
                <w:rFonts w:ascii="Arial" w:hAnsi="Arial" w:cs="Arial"/>
                <w:b/>
              </w:rPr>
              <w:t>-CySA</w:t>
            </w:r>
            <w:proofErr w:type="spellEnd"/>
            <w:r w:rsidRPr="00740044">
              <w:rPr>
                <w:rFonts w:ascii="Arial" w:hAnsi="Arial" w:cs="Arial"/>
                <w:b/>
              </w:rPr>
              <w:t>+</w:t>
            </w:r>
          </w:p>
          <w:p w:rsidR="007F52D3" w:rsidRPr="00740044" w:rsidRDefault="007F52D3" w:rsidP="007F52D3">
            <w:pPr>
              <w:ind w:left="142"/>
              <w:contextualSpacing/>
              <w:jc w:val="both"/>
              <w:rPr>
                <w:rFonts w:ascii="Arial" w:hAnsi="Arial" w:cs="Arial"/>
                <w:b/>
              </w:rPr>
            </w:pPr>
            <w:proofErr w:type="spellStart"/>
            <w:r>
              <w:rPr>
                <w:rFonts w:ascii="Arial" w:hAnsi="Arial" w:cs="Arial"/>
                <w:b/>
              </w:rPr>
              <w:t>Cybersecurity</w:t>
            </w:r>
            <w:proofErr w:type="spellEnd"/>
            <w:r>
              <w:rPr>
                <w:rFonts w:ascii="Arial" w:hAnsi="Arial" w:cs="Arial"/>
                <w:b/>
              </w:rPr>
              <w:t xml:space="preserve"> </w:t>
            </w:r>
            <w:proofErr w:type="spellStart"/>
            <w:r>
              <w:rPr>
                <w:rFonts w:ascii="Arial" w:hAnsi="Arial" w:cs="Arial"/>
                <w:b/>
              </w:rPr>
              <w:t>Analyst</w:t>
            </w:r>
            <w:proofErr w:type="spellEnd"/>
          </w:p>
          <w:p w:rsidR="00D2500E" w:rsidRPr="00B913FD" w:rsidRDefault="00D2500E" w:rsidP="005E12C5">
            <w:pPr>
              <w:pStyle w:val="Akapitzlist"/>
              <w:suppressAutoHyphens/>
              <w:autoSpaceDN w:val="0"/>
              <w:ind w:left="0"/>
              <w:textAlignment w:val="baseline"/>
              <w:rPr>
                <w:rFonts w:ascii="Arial" w:eastAsia="Calibri" w:hAnsi="Arial" w:cs="Arial"/>
                <w:b/>
                <w:color w:val="000000"/>
                <w:kern w:val="3"/>
                <w:lang w:eastAsia="zh-CN"/>
              </w:rPr>
            </w:pPr>
          </w:p>
        </w:tc>
        <w:tc>
          <w:tcPr>
            <w:tcW w:w="437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2500E" w:rsidRPr="00CC1DDE" w:rsidRDefault="00D2500E" w:rsidP="005E12C5">
            <w:pPr>
              <w:spacing w:line="240" w:lineRule="auto"/>
              <w:jc w:val="center"/>
              <w:rPr>
                <w:rFonts w:ascii="Arial" w:eastAsia="Times New Roman" w:hAnsi="Arial" w:cs="Arial"/>
                <w:b/>
                <w:sz w:val="18"/>
                <w:lang w:eastAsia="pl-PL"/>
              </w:rPr>
            </w:pPr>
            <w:r w:rsidRPr="00CC1DDE">
              <w:rPr>
                <w:rFonts w:ascii="Arial" w:eastAsia="Times New Roman" w:hAnsi="Arial" w:cs="Arial"/>
                <w:b/>
                <w:sz w:val="18"/>
                <w:lang w:eastAsia="pl-PL"/>
              </w:rPr>
              <w:t>Terminy wyłączone:</w:t>
            </w:r>
          </w:p>
          <w:p w:rsidR="00D2500E" w:rsidRPr="00CC1DDE" w:rsidRDefault="00D2500E" w:rsidP="005E12C5">
            <w:pPr>
              <w:spacing w:line="240" w:lineRule="auto"/>
              <w:ind w:right="-1"/>
              <w:jc w:val="center"/>
              <w:rPr>
                <w:rFonts w:ascii="Arial" w:eastAsia="Times New Roman" w:hAnsi="Arial" w:cs="Arial"/>
                <w:sz w:val="18"/>
                <w:lang w:eastAsia="pl-PL"/>
              </w:rPr>
            </w:pPr>
            <w:r w:rsidRPr="00CC1DDE">
              <w:rPr>
                <w:rFonts w:ascii="Arial" w:eastAsia="Times New Roman" w:hAnsi="Arial" w:cs="Arial"/>
                <w:sz w:val="18"/>
                <w:lang w:eastAsia="pl-PL"/>
              </w:rPr>
              <w:t>Dowództwo WB Lublin</w:t>
            </w:r>
          </w:p>
          <w:p w:rsidR="00D2500E" w:rsidRPr="00CC1DDE" w:rsidRDefault="00D2500E" w:rsidP="005E12C5">
            <w:pPr>
              <w:spacing w:line="240" w:lineRule="auto"/>
              <w:jc w:val="center"/>
              <w:rPr>
                <w:rFonts w:ascii="Arial" w:eastAsia="Times New Roman" w:hAnsi="Arial" w:cs="Arial"/>
                <w:b/>
                <w:sz w:val="18"/>
                <w:lang w:eastAsia="pl-PL"/>
              </w:rPr>
            </w:pPr>
            <w:r w:rsidRPr="00CC1DDE">
              <w:rPr>
                <w:rFonts w:ascii="Arial" w:eastAsia="Times New Roman" w:hAnsi="Arial" w:cs="Arial"/>
                <w:b/>
                <w:sz w:val="18"/>
                <w:lang w:eastAsia="pl-PL"/>
              </w:rPr>
              <w:t>27.06. – 29.08.2021</w:t>
            </w:r>
          </w:p>
          <w:p w:rsidR="00D2500E" w:rsidRPr="00CC1DDE" w:rsidRDefault="00D2500E" w:rsidP="005E12C5">
            <w:pPr>
              <w:spacing w:line="240" w:lineRule="auto"/>
              <w:jc w:val="center"/>
              <w:rPr>
                <w:rFonts w:ascii="Arial" w:eastAsia="Times New Roman" w:hAnsi="Arial" w:cs="Arial"/>
                <w:b/>
                <w:sz w:val="18"/>
                <w:lang w:eastAsia="pl-PL"/>
              </w:rPr>
            </w:pPr>
            <w:r w:rsidRPr="00CC1DDE">
              <w:rPr>
                <w:rFonts w:ascii="Arial" w:eastAsia="Times New Roman" w:hAnsi="Arial" w:cs="Arial"/>
                <w:b/>
                <w:sz w:val="18"/>
                <w:lang w:eastAsia="pl-PL"/>
              </w:rPr>
              <w:t>13.09. – 01.10.2021</w:t>
            </w:r>
          </w:p>
          <w:p w:rsidR="00D2500E" w:rsidRPr="000D13CF" w:rsidRDefault="00D2500E" w:rsidP="005E12C5">
            <w:pPr>
              <w:overflowPunct w:val="0"/>
              <w:autoSpaceDE w:val="0"/>
              <w:spacing w:line="240" w:lineRule="auto"/>
              <w:ind w:right="-1"/>
              <w:jc w:val="center"/>
              <w:rPr>
                <w:rFonts w:ascii="Arial" w:eastAsia="Times New Roman" w:hAnsi="Arial" w:cs="Arial"/>
                <w:b/>
                <w:color w:val="FF0000"/>
                <w:sz w:val="16"/>
                <w:lang w:eastAsia="pl-PL"/>
              </w:rPr>
            </w:pPr>
            <w:r w:rsidRPr="00CC1DDE">
              <w:rPr>
                <w:rFonts w:ascii="Arial" w:eastAsia="Times New Roman" w:hAnsi="Arial" w:cs="Arial"/>
                <w:b/>
                <w:sz w:val="18"/>
                <w:lang w:eastAsia="pl-PL"/>
              </w:rPr>
              <w:t>15.11 – 20.11.2021</w:t>
            </w:r>
          </w:p>
        </w:tc>
      </w:tr>
    </w:tbl>
    <w:p w:rsidR="00D2500E" w:rsidRPr="000D13CF" w:rsidRDefault="00D2500E" w:rsidP="00D2500E">
      <w:pPr>
        <w:rPr>
          <w:color w:val="FF0000"/>
        </w:rPr>
      </w:pPr>
    </w:p>
    <w:p w:rsidR="00D2500E" w:rsidRPr="00CC1DDE" w:rsidRDefault="00D2500E" w:rsidP="00D2500E">
      <w:pPr>
        <w:jc w:val="both"/>
        <w:rPr>
          <w:rFonts w:ascii="Arial" w:eastAsia="Calibri" w:hAnsi="Arial" w:cs="Arial"/>
          <w:lang w:eastAsia="pl-PL"/>
        </w:rPr>
      </w:pPr>
      <w:r w:rsidRPr="00CC1DDE">
        <w:rPr>
          <w:rFonts w:ascii="Arial" w:eastAsia="Times New Roman" w:hAnsi="Arial" w:cs="Arial"/>
          <w:b/>
          <w:bCs/>
          <w:lang w:eastAsia="pl-PL"/>
        </w:rPr>
        <w:t>Wykonawca sporządzi i natychmiast po wyborze najkorzystniejszej oferty prześle  Zamawiającemu na adres</w:t>
      </w:r>
      <w:r w:rsidR="005E12C5">
        <w:rPr>
          <w:rFonts w:ascii="Arial" w:eastAsia="Times New Roman" w:hAnsi="Arial" w:cs="Arial"/>
          <w:b/>
          <w:bCs/>
          <w:lang w:eastAsia="pl-PL"/>
        </w:rPr>
        <w:t>:</w:t>
      </w:r>
      <w:r w:rsidRPr="00CC1DDE">
        <w:rPr>
          <w:rFonts w:ascii="Arial" w:eastAsia="Times New Roman" w:hAnsi="Arial" w:cs="Arial"/>
          <w:b/>
          <w:bCs/>
          <w:lang w:eastAsia="pl-PL"/>
        </w:rPr>
        <w:t xml:space="preserve"> </w:t>
      </w:r>
      <w:r w:rsidR="005E12C5">
        <w:rPr>
          <w:rFonts w:ascii="Arial" w:eastAsia="Times New Roman" w:hAnsi="Arial" w:cs="Arial"/>
          <w:b/>
          <w:bCs/>
          <w:lang w:eastAsia="pl-PL"/>
        </w:rPr>
        <w:t>…………………</w:t>
      </w:r>
      <w:r w:rsidRPr="00CC1DDE">
        <w:rPr>
          <w:rFonts w:ascii="Arial" w:eastAsia="Times New Roman" w:hAnsi="Arial" w:cs="Arial"/>
          <w:b/>
          <w:bCs/>
          <w:lang w:eastAsia="pl-PL"/>
        </w:rPr>
        <w:t xml:space="preserve"> oraz pocztą tradycyjną harmonogram realizacji całości szkoleń. Harmonogram musi uzyskać akceptację Zamawiającego.</w:t>
      </w:r>
    </w:p>
    <w:p w:rsidR="00D2500E" w:rsidRPr="00CC1DDE" w:rsidRDefault="00D2500E" w:rsidP="005721D7">
      <w:pPr>
        <w:numPr>
          <w:ilvl w:val="0"/>
          <w:numId w:val="33"/>
        </w:numPr>
        <w:suppressAutoHyphens/>
        <w:autoSpaceDN w:val="0"/>
        <w:spacing w:after="0"/>
        <w:jc w:val="both"/>
        <w:rPr>
          <w:rFonts w:ascii="Arial" w:eastAsia="Times New Roman" w:hAnsi="Arial" w:cs="Arial"/>
          <w:lang w:eastAsia="pl-PL"/>
        </w:rPr>
      </w:pPr>
      <w:r w:rsidRPr="00CC1DDE">
        <w:rPr>
          <w:rFonts w:ascii="Arial" w:eastAsia="Times New Roman" w:hAnsi="Arial" w:cs="Arial"/>
          <w:lang w:eastAsia="pl-PL"/>
        </w:rPr>
        <w:t>W ramach realizacji szkoleń Wykonawca zapewni:</w:t>
      </w:r>
    </w:p>
    <w:p w:rsidR="00D2500E" w:rsidRPr="00CC1DDE" w:rsidRDefault="00D2500E" w:rsidP="005721D7">
      <w:pPr>
        <w:numPr>
          <w:ilvl w:val="1"/>
          <w:numId w:val="36"/>
        </w:numPr>
        <w:suppressAutoHyphens/>
        <w:autoSpaceDN w:val="0"/>
        <w:spacing w:after="0"/>
        <w:ind w:left="851"/>
        <w:jc w:val="both"/>
        <w:textAlignment w:val="baseline"/>
        <w:rPr>
          <w:rFonts w:ascii="Arial" w:eastAsia="Times New Roman" w:hAnsi="Arial" w:cs="Arial"/>
          <w:lang w:eastAsia="pl-PL"/>
        </w:rPr>
      </w:pPr>
      <w:r w:rsidRPr="00CC1DDE">
        <w:rPr>
          <w:rFonts w:ascii="Arial" w:eastAsia="Times New Roman" w:hAnsi="Arial" w:cs="Arial"/>
          <w:lang w:eastAsia="pl-PL"/>
        </w:rPr>
        <w:lastRenderedPageBreak/>
        <w:t xml:space="preserve">sale szkoleniowe, klimatyzowane, odpowiednio wyposażone przystosowane </w:t>
      </w:r>
      <w:r w:rsidRPr="00CC1DDE">
        <w:rPr>
          <w:rFonts w:ascii="Arial" w:eastAsia="Times New Roman" w:hAnsi="Arial" w:cs="Arial"/>
          <w:lang w:eastAsia="pl-PL"/>
        </w:rPr>
        <w:br/>
        <w:t>do prowadzenia zajęć dydaktycznych,</w:t>
      </w:r>
    </w:p>
    <w:p w:rsidR="00D2500E" w:rsidRPr="00CC1DDE" w:rsidRDefault="00D2500E" w:rsidP="005721D7">
      <w:pPr>
        <w:numPr>
          <w:ilvl w:val="1"/>
          <w:numId w:val="36"/>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oddzielne stanowiska dla każdego uczestnika z zainstalowanym środowiskiem szkoleniowym, pozwalającym na przećwiczenie pr</w:t>
      </w:r>
      <w:r w:rsidR="006346F9">
        <w:rPr>
          <w:rFonts w:ascii="Arial" w:eastAsia="Times New Roman" w:hAnsi="Arial" w:cs="Arial"/>
          <w:lang w:eastAsia="pl-PL"/>
        </w:rPr>
        <w:t xml:space="preserve">aktyczne zagadnień poruszanych </w:t>
      </w:r>
      <w:r w:rsidRPr="00CC1DDE">
        <w:rPr>
          <w:rFonts w:ascii="Arial" w:eastAsia="Times New Roman" w:hAnsi="Arial" w:cs="Arial"/>
          <w:lang w:eastAsia="pl-PL"/>
        </w:rPr>
        <w:t>na szkoleniu,</w:t>
      </w:r>
    </w:p>
    <w:p w:rsidR="00D2500E" w:rsidRPr="00CC1DDE" w:rsidRDefault="00D2500E" w:rsidP="005721D7">
      <w:pPr>
        <w:numPr>
          <w:ilvl w:val="1"/>
          <w:numId w:val="36"/>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niezbędne pomoce dydaktyczne (np. rzutnik multimedialny, projektor, ekran, tablice typu </w:t>
      </w:r>
      <w:proofErr w:type="spellStart"/>
      <w:r w:rsidRPr="00CC1DDE">
        <w:rPr>
          <w:rFonts w:ascii="Arial" w:eastAsia="Times New Roman" w:hAnsi="Arial" w:cs="Arial"/>
          <w:lang w:eastAsia="pl-PL"/>
        </w:rPr>
        <w:t>flip</w:t>
      </w:r>
      <w:proofErr w:type="spellEnd"/>
      <w:r w:rsidRPr="00CC1DDE">
        <w:rPr>
          <w:rFonts w:ascii="Arial" w:eastAsia="Times New Roman" w:hAnsi="Arial" w:cs="Arial"/>
          <w:lang w:eastAsia="pl-PL"/>
        </w:rPr>
        <w:t>-chart),</w:t>
      </w:r>
    </w:p>
    <w:p w:rsidR="00D2500E" w:rsidRPr="00CC1DDE" w:rsidRDefault="00D2500E" w:rsidP="005721D7">
      <w:pPr>
        <w:numPr>
          <w:ilvl w:val="1"/>
          <w:numId w:val="36"/>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certyfikowane materiały szkoleniowe w języku polskim (dopuszcza się wykorzystanie materiałów szkoleniowych w języku angielskim) odpowiadające zakresowi merytorycznemu poszczególnych szkoleń w postaci skryptów, podręczników, filmów szkoleniowych oraz innych materiałów multimedialnych umożliwiających samodzielną naukę realizowanych treści programowych szkolenia oraz materiały piśmiennicze (długopis ołówek, notatnik), które po zakończeniu Wykonawca przekaże każdemu kursantowi na własność,</w:t>
      </w:r>
    </w:p>
    <w:p w:rsidR="00D2500E" w:rsidRPr="00CC1DDE" w:rsidRDefault="00D2500E" w:rsidP="005721D7">
      <w:pPr>
        <w:numPr>
          <w:ilvl w:val="1"/>
          <w:numId w:val="36"/>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zastępczą infrastrukturę informatyczną dla szkoleń komputerowych </w:t>
      </w:r>
      <w:r w:rsidR="006346F9">
        <w:rPr>
          <w:rFonts w:ascii="Arial" w:eastAsia="Times New Roman" w:hAnsi="Arial" w:cs="Arial"/>
          <w:lang w:eastAsia="pl-PL"/>
        </w:rPr>
        <w:br/>
      </w:r>
      <w:r w:rsidRPr="00CC1DDE">
        <w:rPr>
          <w:rFonts w:ascii="Arial" w:eastAsia="Times New Roman" w:hAnsi="Arial" w:cs="Arial"/>
          <w:lang w:eastAsia="pl-PL"/>
        </w:rPr>
        <w:t>w przypadku awarii sprzętu,</w:t>
      </w:r>
    </w:p>
    <w:p w:rsidR="00D2500E" w:rsidRPr="00CC1DDE" w:rsidRDefault="00D2500E" w:rsidP="005721D7">
      <w:pPr>
        <w:numPr>
          <w:ilvl w:val="1"/>
          <w:numId w:val="36"/>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warunki pracy osób szkolących się w trakcie trwania szkolenia zgodne</w:t>
      </w:r>
      <w:r w:rsidR="006346F9">
        <w:rPr>
          <w:rFonts w:ascii="Arial" w:eastAsia="Times New Roman" w:hAnsi="Arial" w:cs="Arial"/>
          <w:lang w:eastAsia="pl-PL"/>
        </w:rPr>
        <w:br/>
      </w:r>
      <w:r w:rsidRPr="00CC1DDE">
        <w:rPr>
          <w:rFonts w:ascii="Arial" w:eastAsia="Times New Roman" w:hAnsi="Arial" w:cs="Arial"/>
          <w:lang w:eastAsia="pl-PL"/>
        </w:rPr>
        <w:t xml:space="preserve"> z przepisami bezpieczeństwa i higieny pracy i przepisów ppoż.,</w:t>
      </w:r>
    </w:p>
    <w:p w:rsidR="00D2500E" w:rsidRPr="00CC1DDE" w:rsidRDefault="00D2500E" w:rsidP="005721D7">
      <w:pPr>
        <w:numPr>
          <w:ilvl w:val="1"/>
          <w:numId w:val="36"/>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catering, który obejmował będzie obiad oraz dwie przerwy na kawę (w trakcie przerwy podane zostaną kawa, herbata, ciastka i inne wyroby cukiernicze) </w:t>
      </w:r>
      <w:r w:rsidR="006346F9">
        <w:rPr>
          <w:rFonts w:ascii="Arial" w:eastAsia="Times New Roman" w:hAnsi="Arial" w:cs="Arial"/>
          <w:lang w:eastAsia="pl-PL"/>
        </w:rPr>
        <w:br/>
      </w:r>
      <w:r w:rsidRPr="00CC1DDE">
        <w:rPr>
          <w:rFonts w:ascii="Arial" w:eastAsia="Times New Roman" w:hAnsi="Arial" w:cs="Arial"/>
          <w:lang w:eastAsia="pl-PL"/>
        </w:rPr>
        <w:t>w trakcie każdego dnia szkolenia dla każdego uczestnika,</w:t>
      </w:r>
    </w:p>
    <w:p w:rsidR="00D2500E" w:rsidRDefault="00D2500E" w:rsidP="005721D7">
      <w:pPr>
        <w:numPr>
          <w:ilvl w:val="1"/>
          <w:numId w:val="36"/>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wydanie przeszkolonym uczestnikom w ostatnim dniu szkolenia certyfikatu ukończenia szkolenia, sygnowane przez firmę </w:t>
      </w:r>
      <w:proofErr w:type="spellStart"/>
      <w:r>
        <w:rPr>
          <w:rFonts w:ascii="Arial" w:eastAsia="Times New Roman" w:hAnsi="Arial" w:cs="Arial"/>
          <w:color w:val="000000"/>
          <w:lang w:eastAsia="pl-PL"/>
        </w:rPr>
        <w:t>CompTIA</w:t>
      </w:r>
      <w:proofErr w:type="spellEnd"/>
      <w:r>
        <w:rPr>
          <w:rFonts w:ascii="Arial" w:eastAsia="Times New Roman" w:hAnsi="Arial" w:cs="Arial"/>
          <w:lang w:eastAsia="pl-PL"/>
        </w:rPr>
        <w:t>,</w:t>
      </w:r>
    </w:p>
    <w:p w:rsidR="00D2500E" w:rsidRPr="001910C4" w:rsidRDefault="00D2500E" w:rsidP="005721D7">
      <w:pPr>
        <w:numPr>
          <w:ilvl w:val="0"/>
          <w:numId w:val="33"/>
        </w:numPr>
        <w:suppressAutoHyphens/>
        <w:autoSpaceDN w:val="0"/>
        <w:spacing w:after="0"/>
        <w:jc w:val="both"/>
        <w:rPr>
          <w:rFonts w:ascii="Arial" w:eastAsia="Times New Roman" w:hAnsi="Arial" w:cs="Arial"/>
          <w:lang w:eastAsia="pl-PL"/>
        </w:rPr>
      </w:pPr>
      <w:r w:rsidRPr="001910C4">
        <w:rPr>
          <w:rFonts w:ascii="Arial" w:eastAsia="Times New Roman" w:hAnsi="Arial" w:cs="Arial"/>
          <w:lang w:eastAsia="pl-PL"/>
        </w:rPr>
        <w:t xml:space="preserve">Szkolenia zostaną przeprowadzone w terminach i na zasadach uzgodnionych </w:t>
      </w:r>
      <w:r w:rsidRPr="001910C4">
        <w:rPr>
          <w:rFonts w:ascii="Arial" w:eastAsia="Times New Roman" w:hAnsi="Arial" w:cs="Arial"/>
          <w:lang w:eastAsia="pl-PL"/>
        </w:rPr>
        <w:br/>
        <w:t>z Zamawiającym i firmą szkoleniową z zastrzeżeniem, że poszczególne szkolenia nie mogą się odbywać się w tym samym czasie dla poszczególnych jednostek.</w:t>
      </w:r>
    </w:p>
    <w:p w:rsidR="00D2500E" w:rsidRPr="00CC1DDE" w:rsidRDefault="00D2500E" w:rsidP="005721D7">
      <w:pPr>
        <w:numPr>
          <w:ilvl w:val="0"/>
          <w:numId w:val="33"/>
        </w:numPr>
        <w:suppressAutoHyphens/>
        <w:autoSpaceDN w:val="0"/>
        <w:spacing w:after="0"/>
        <w:jc w:val="both"/>
        <w:rPr>
          <w:rFonts w:ascii="Arial" w:eastAsia="Times New Roman" w:hAnsi="Arial" w:cs="Arial"/>
          <w:lang w:eastAsia="pl-PL"/>
        </w:rPr>
      </w:pPr>
      <w:r w:rsidRPr="00CC1DDE">
        <w:rPr>
          <w:rFonts w:ascii="Arial" w:eastAsia="Times New Roman" w:hAnsi="Arial" w:cs="Arial"/>
          <w:lang w:eastAsia="pl-PL"/>
        </w:rPr>
        <w:t>Wykonawca zobowiązuje się wykonać usługi zgodnie z obowiązującymi standardami szkoleniowymi. W ramach organizacji i realizacji szkolenia wykonawca ma obowiązek zapewnić wykładowców posiadających odpowiednie kwalifikacje do przeprowadzenia szkoleń, tj. osoby, które posiadają kwalifikacje zawodowe, doświadczenie i wykształcenie (informatyczne) umożliwiające realizację szkolenia stanowiącego przedmiot zamówienia oraz przeprowadziły co najmniej dwa szkolenia zamawianego rodzaju.</w:t>
      </w:r>
    </w:p>
    <w:p w:rsidR="00D2500E" w:rsidRPr="00F921AD" w:rsidRDefault="00D2500E" w:rsidP="005721D7">
      <w:pPr>
        <w:numPr>
          <w:ilvl w:val="0"/>
          <w:numId w:val="33"/>
        </w:numPr>
        <w:suppressAutoHyphens/>
        <w:autoSpaceDN w:val="0"/>
        <w:spacing w:after="0"/>
        <w:jc w:val="both"/>
        <w:rPr>
          <w:rFonts w:ascii="Arial" w:eastAsia="Times New Roman" w:hAnsi="Arial" w:cs="Arial"/>
          <w:b/>
          <w:lang w:eastAsia="pl-PL"/>
        </w:rPr>
      </w:pPr>
      <w:r w:rsidRPr="00CC1DDE">
        <w:rPr>
          <w:rFonts w:ascii="Arial" w:eastAsia="Times New Roman" w:hAnsi="Arial" w:cs="Arial"/>
          <w:lang w:eastAsia="pl-PL"/>
        </w:rPr>
        <w:t xml:space="preserve">Lokalizacja szkoleń autoryzowanych przez </w:t>
      </w:r>
      <w:proofErr w:type="spellStart"/>
      <w:r w:rsidRPr="00F921AD">
        <w:rPr>
          <w:rFonts w:ascii="Arial" w:eastAsia="Times New Roman" w:hAnsi="Arial" w:cs="Arial"/>
          <w:lang w:eastAsia="pl-PL"/>
        </w:rPr>
        <w:t>CompTIA</w:t>
      </w:r>
      <w:proofErr w:type="spellEnd"/>
      <w:r w:rsidRPr="00CC1DDE">
        <w:rPr>
          <w:rFonts w:ascii="Arial" w:eastAsia="Times New Roman" w:hAnsi="Arial" w:cs="Arial"/>
          <w:lang w:eastAsia="pl-PL"/>
        </w:rPr>
        <w:t xml:space="preserve"> –  szkolenia w jednym </w:t>
      </w:r>
      <w:r w:rsidRPr="00CC1DDE">
        <w:rPr>
          <w:rFonts w:ascii="Arial" w:eastAsia="Times New Roman" w:hAnsi="Arial" w:cs="Arial"/>
          <w:lang w:eastAsia="pl-PL"/>
        </w:rPr>
        <w:br/>
        <w:t xml:space="preserve">z miast województwa </w:t>
      </w:r>
      <w:r w:rsidRPr="00F921AD">
        <w:rPr>
          <w:rFonts w:ascii="Arial" w:eastAsia="Times New Roman" w:hAnsi="Arial" w:cs="Arial"/>
          <w:b/>
          <w:lang w:eastAsia="pl-PL"/>
        </w:rPr>
        <w:t>Lubelskiego, Mazowieckiego, Łódzkiego, Podkarpackiego, Małopolskiego oraz Świętokrzyskiego.</w:t>
      </w:r>
    </w:p>
    <w:p w:rsidR="00D2500E" w:rsidRDefault="00D2500E" w:rsidP="005721D7">
      <w:pPr>
        <w:numPr>
          <w:ilvl w:val="0"/>
          <w:numId w:val="33"/>
        </w:numPr>
        <w:suppressAutoHyphens/>
        <w:autoSpaceDN w:val="0"/>
        <w:spacing w:after="0"/>
        <w:jc w:val="both"/>
        <w:rPr>
          <w:rFonts w:ascii="Arial" w:eastAsia="Times New Roman" w:hAnsi="Arial" w:cs="Arial"/>
          <w:lang w:eastAsia="pl-PL"/>
        </w:rPr>
      </w:pPr>
      <w:r w:rsidRPr="00CC1DDE">
        <w:rPr>
          <w:rFonts w:ascii="Arial" w:eastAsia="Times New Roman" w:hAnsi="Arial" w:cs="Arial"/>
          <w:lang w:eastAsia="pl-PL"/>
        </w:rPr>
        <w:t>Zamawiający zastrzega sobie prawo zapoznania się przed rozpoczęciem szkoleń (a</w:t>
      </w:r>
      <w:r>
        <w:rPr>
          <w:rFonts w:ascii="Arial" w:eastAsia="Times New Roman" w:hAnsi="Arial" w:cs="Arial"/>
          <w:lang w:eastAsia="pl-PL"/>
        </w:rPr>
        <w:t> </w:t>
      </w:r>
      <w:r w:rsidRPr="00CC1DDE">
        <w:rPr>
          <w:rFonts w:ascii="Arial" w:eastAsia="Times New Roman" w:hAnsi="Arial" w:cs="Arial"/>
          <w:lang w:eastAsia="pl-PL"/>
        </w:rPr>
        <w:t>w</w:t>
      </w:r>
      <w:r>
        <w:rPr>
          <w:rFonts w:ascii="Arial" w:eastAsia="Times New Roman" w:hAnsi="Arial" w:cs="Arial"/>
          <w:lang w:eastAsia="pl-PL"/>
        </w:rPr>
        <w:t> </w:t>
      </w:r>
      <w:r w:rsidRPr="00CC1DDE">
        <w:rPr>
          <w:rFonts w:ascii="Arial" w:eastAsia="Times New Roman" w:hAnsi="Arial" w:cs="Arial"/>
          <w:lang w:eastAsia="pl-PL"/>
        </w:rPr>
        <w:t>trakcie ich realizacji kontroli) z warunkami oferowanymi przez Wykonawcę. W</w:t>
      </w:r>
      <w:r>
        <w:rPr>
          <w:rFonts w:ascii="Arial" w:eastAsia="Times New Roman" w:hAnsi="Arial" w:cs="Arial"/>
          <w:lang w:eastAsia="pl-PL"/>
        </w:rPr>
        <w:t> </w:t>
      </w:r>
      <w:r w:rsidRPr="00CC1DDE">
        <w:rPr>
          <w:rFonts w:ascii="Arial" w:eastAsia="Times New Roman" w:hAnsi="Arial" w:cs="Arial"/>
          <w:lang w:eastAsia="pl-PL"/>
        </w:rPr>
        <w:t>przypadku, gdy oferowane warunki będą odbiegać od wymogów Zamawiającego, Wykonawca zobowiązany jest usunąć uchybienia w ciągu 3 dni roboczych pod sankcją wypowiedzenia umowy na realizację zamówienia ze skutkiem natychmiastowym.</w:t>
      </w:r>
    </w:p>
    <w:p w:rsidR="00393150" w:rsidRPr="00393150" w:rsidRDefault="00393150" w:rsidP="00393150">
      <w:pPr>
        <w:suppressAutoHyphens/>
        <w:autoSpaceDN w:val="0"/>
        <w:spacing w:after="0"/>
        <w:ind w:left="502"/>
        <w:jc w:val="both"/>
        <w:rPr>
          <w:rFonts w:ascii="Arial" w:eastAsia="Times New Roman" w:hAnsi="Arial" w:cs="Arial"/>
          <w:lang w:eastAsia="pl-PL"/>
        </w:rPr>
      </w:pPr>
    </w:p>
    <w:p w:rsidR="005F1E7D" w:rsidRPr="00C148F6" w:rsidRDefault="00220CCA" w:rsidP="005721D7">
      <w:pPr>
        <w:pStyle w:val="Akapitzlist"/>
        <w:numPr>
          <w:ilvl w:val="0"/>
          <w:numId w:val="25"/>
        </w:numPr>
        <w:ind w:left="142" w:hanging="578"/>
        <w:jc w:val="both"/>
        <w:rPr>
          <w:rFonts w:ascii="Arial" w:hAnsi="Arial" w:cs="Arial"/>
          <w:b/>
          <w:sz w:val="22"/>
          <w:szCs w:val="22"/>
          <w:u w:val="single"/>
        </w:rPr>
      </w:pPr>
      <w:r w:rsidRPr="00C148F6">
        <w:rPr>
          <w:rFonts w:ascii="Arial" w:hAnsi="Arial" w:cs="Arial"/>
          <w:b/>
          <w:sz w:val="22"/>
          <w:szCs w:val="22"/>
          <w:u w:val="single"/>
        </w:rPr>
        <w:t>SZCZEGÓŁOWY OPIS PRZEDMIOTU ZAMÓWIENIA W ZAKRESIE CZĘŚCI NR 4 –</w:t>
      </w:r>
      <w:r w:rsidR="005F1E7D" w:rsidRPr="00C148F6">
        <w:rPr>
          <w:rFonts w:ascii="Arial" w:hAnsi="Arial" w:cs="Arial"/>
          <w:b/>
          <w:sz w:val="22"/>
          <w:szCs w:val="22"/>
          <w:u w:val="single"/>
        </w:rPr>
        <w:t xml:space="preserve"> </w:t>
      </w:r>
      <w:r w:rsidR="005F1E7D" w:rsidRPr="00C148F6">
        <w:rPr>
          <w:rFonts w:ascii="Arial" w:hAnsi="Arial" w:cs="Arial"/>
          <w:b/>
          <w:u w:val="single"/>
        </w:rPr>
        <w:t>USŁUGA SZKOLENIA SPECJALISTYCZNE VMWARE:</w:t>
      </w:r>
    </w:p>
    <w:p w:rsidR="00216654" w:rsidRPr="00552D46" w:rsidRDefault="00216654" w:rsidP="00216654">
      <w:pPr>
        <w:pStyle w:val="Akapitzlist"/>
        <w:ind w:left="142"/>
        <w:jc w:val="both"/>
        <w:rPr>
          <w:rFonts w:ascii="Arial" w:hAnsi="Arial" w:cs="Arial"/>
          <w:b/>
          <w:sz w:val="22"/>
          <w:szCs w:val="22"/>
          <w:u w:val="single"/>
        </w:rPr>
      </w:pPr>
    </w:p>
    <w:p w:rsidR="005F1E7D" w:rsidRDefault="005F1E7D" w:rsidP="005721D7">
      <w:pPr>
        <w:numPr>
          <w:ilvl w:val="0"/>
          <w:numId w:val="37"/>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Przedmiotem</w:t>
      </w:r>
      <w:r w:rsidRPr="000D13CF">
        <w:rPr>
          <w:rFonts w:ascii="Arial" w:eastAsia="Times New Roman" w:hAnsi="Arial" w:cs="Arial"/>
          <w:bCs/>
          <w:lang w:eastAsia="pl-PL"/>
        </w:rPr>
        <w:t xml:space="preserve"> zamówienia jest usługa szkolenia specjalistycznego </w:t>
      </w:r>
      <w:r w:rsidRPr="000D13CF">
        <w:rPr>
          <w:rFonts w:ascii="Arial" w:eastAsia="Times New Roman" w:hAnsi="Arial" w:cs="Arial"/>
          <w:bCs/>
          <w:lang w:eastAsia="pl-PL"/>
        </w:rPr>
        <w:br/>
      </w:r>
      <w:proofErr w:type="spellStart"/>
      <w:r>
        <w:rPr>
          <w:rFonts w:ascii="Arial" w:eastAsia="Times New Roman" w:hAnsi="Arial" w:cs="Arial"/>
          <w:b/>
          <w:bCs/>
          <w:lang w:eastAsia="pl-PL"/>
        </w:rPr>
        <w:t>VMware</w:t>
      </w:r>
      <w:proofErr w:type="spellEnd"/>
      <w:r w:rsidRPr="000D13CF">
        <w:rPr>
          <w:rFonts w:ascii="Arial" w:eastAsia="Times New Roman" w:hAnsi="Arial" w:cs="Arial"/>
          <w:bCs/>
          <w:lang w:eastAsia="pl-PL"/>
        </w:rPr>
        <w:t xml:space="preserve"> dla </w:t>
      </w:r>
      <w:r>
        <w:rPr>
          <w:rFonts w:ascii="Arial" w:eastAsia="Times New Roman" w:hAnsi="Arial" w:cs="Arial"/>
          <w:bCs/>
          <w:lang w:eastAsia="pl-PL"/>
        </w:rPr>
        <w:t>2. pułku rozpoznawczego zgodni</w:t>
      </w:r>
      <w:r w:rsidR="007B7A1E">
        <w:rPr>
          <w:rFonts w:ascii="Arial" w:eastAsia="Times New Roman" w:hAnsi="Arial" w:cs="Arial"/>
          <w:bCs/>
          <w:lang w:eastAsia="pl-PL"/>
        </w:rPr>
        <w:t>e z poniższym wyszczególnieniem</w:t>
      </w:r>
      <w:r w:rsidRPr="000D13CF">
        <w:rPr>
          <w:rFonts w:ascii="Arial" w:eastAsia="Times New Roman" w:hAnsi="Arial" w:cs="Arial"/>
          <w:bCs/>
          <w:lang w:eastAsia="pl-PL"/>
        </w:rPr>
        <w:t>:</w:t>
      </w:r>
    </w:p>
    <w:p w:rsidR="00216654" w:rsidRPr="00216654" w:rsidRDefault="00216654" w:rsidP="00216654">
      <w:pPr>
        <w:suppressAutoHyphens/>
        <w:autoSpaceDN w:val="0"/>
        <w:spacing w:after="0"/>
        <w:ind w:left="502"/>
        <w:jc w:val="both"/>
        <w:textAlignment w:val="baseline"/>
        <w:rPr>
          <w:rFonts w:ascii="Arial" w:eastAsia="Times New Roman" w:hAnsi="Arial" w:cs="Arial"/>
          <w:lang w:eastAsia="pl-PL"/>
        </w:rPr>
      </w:pPr>
    </w:p>
    <w:tbl>
      <w:tblPr>
        <w:tblW w:w="8505" w:type="dxa"/>
        <w:tblInd w:w="250" w:type="dxa"/>
        <w:tblLayout w:type="fixed"/>
        <w:tblCellMar>
          <w:left w:w="10" w:type="dxa"/>
          <w:right w:w="10" w:type="dxa"/>
        </w:tblCellMar>
        <w:tblLook w:val="0000" w:firstRow="0" w:lastRow="0" w:firstColumn="0" w:lastColumn="0" w:noHBand="0" w:noVBand="0"/>
      </w:tblPr>
      <w:tblGrid>
        <w:gridCol w:w="567"/>
        <w:gridCol w:w="3612"/>
        <w:gridCol w:w="3192"/>
        <w:gridCol w:w="1134"/>
      </w:tblGrid>
      <w:tr w:rsidR="005F1E7D" w:rsidRPr="000D13CF" w:rsidTr="00552D46">
        <w:tc>
          <w:tcPr>
            <w:tcW w:w="567"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5F1E7D" w:rsidRPr="000D13CF" w:rsidRDefault="005F1E7D"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Lp.</w:t>
            </w:r>
          </w:p>
        </w:tc>
        <w:tc>
          <w:tcPr>
            <w:tcW w:w="3612"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5F1E7D" w:rsidRPr="000D13CF" w:rsidRDefault="005F1E7D"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Nazwa szkolenia</w:t>
            </w:r>
          </w:p>
        </w:tc>
        <w:tc>
          <w:tcPr>
            <w:tcW w:w="3192"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tcPr>
          <w:p w:rsidR="005F1E7D" w:rsidRPr="000D13CF" w:rsidRDefault="005F1E7D"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Ilość</w:t>
            </w:r>
          </w:p>
          <w:p w:rsidR="005F1E7D" w:rsidRPr="000D13CF" w:rsidRDefault="005F1E7D"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osób</w:t>
            </w:r>
          </w:p>
        </w:tc>
        <w:tc>
          <w:tcPr>
            <w:tcW w:w="1134" w:type="dxa"/>
            <w:tcBorders>
              <w:top w:val="single" w:sz="12" w:space="0" w:color="000000"/>
              <w:left w:val="single" w:sz="12" w:space="0" w:color="000000"/>
              <w:bottom w:val="single" w:sz="12" w:space="0" w:color="000000"/>
              <w:right w:val="single" w:sz="12" w:space="0" w:color="auto"/>
            </w:tcBorders>
            <w:shd w:val="clear" w:color="auto" w:fill="C4BC96"/>
            <w:tcMar>
              <w:top w:w="0" w:type="dxa"/>
              <w:left w:w="108" w:type="dxa"/>
              <w:bottom w:w="0" w:type="dxa"/>
              <w:right w:w="108" w:type="dxa"/>
            </w:tcMar>
          </w:tcPr>
          <w:p w:rsidR="005F1E7D" w:rsidRPr="000D13CF" w:rsidRDefault="005F1E7D"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Czas</w:t>
            </w:r>
            <w:r w:rsidRPr="000D13CF">
              <w:rPr>
                <w:rFonts w:ascii="Arial" w:eastAsia="Times New Roman" w:hAnsi="Arial" w:cs="Arial"/>
                <w:b/>
                <w:lang w:eastAsia="pl-PL"/>
              </w:rPr>
              <w:br/>
              <w:t>trwania</w:t>
            </w:r>
          </w:p>
        </w:tc>
      </w:tr>
      <w:tr w:rsidR="005F1E7D" w:rsidRPr="000D13CF" w:rsidTr="00552D46">
        <w:tc>
          <w:tcPr>
            <w:tcW w:w="567"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5F1E7D" w:rsidRPr="000D13CF" w:rsidRDefault="005F1E7D" w:rsidP="005721D7">
            <w:pPr>
              <w:numPr>
                <w:ilvl w:val="0"/>
                <w:numId w:val="38"/>
              </w:numPr>
              <w:suppressAutoHyphens/>
              <w:overflowPunct w:val="0"/>
              <w:autoSpaceDE w:val="0"/>
              <w:autoSpaceDN w:val="0"/>
              <w:snapToGrid w:val="0"/>
              <w:spacing w:after="0"/>
              <w:ind w:right="-1"/>
              <w:textAlignment w:val="baseline"/>
              <w:rPr>
                <w:rFonts w:ascii="Arial" w:eastAsia="Times New Roman" w:hAnsi="Arial" w:cs="Arial"/>
                <w:b/>
                <w:lang w:eastAsia="pl-PL"/>
              </w:rPr>
            </w:pPr>
          </w:p>
        </w:tc>
        <w:tc>
          <w:tcPr>
            <w:tcW w:w="3612"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5F1E7D" w:rsidRPr="00BB0FC1" w:rsidRDefault="005F1E7D" w:rsidP="00FA1C34">
            <w:pPr>
              <w:pStyle w:val="Standard"/>
              <w:spacing w:after="0"/>
              <w:ind w:left="41"/>
              <w:rPr>
                <w:rFonts w:ascii="Arial" w:hAnsi="Arial" w:cs="Arial"/>
                <w:b/>
                <w:color w:val="000000"/>
              </w:rPr>
            </w:pPr>
            <w:r w:rsidRPr="00BB0FC1">
              <w:rPr>
                <w:rFonts w:ascii="Arial" w:hAnsi="Arial" w:cs="Arial"/>
                <w:b/>
                <w:color w:val="000000"/>
              </w:rPr>
              <w:t xml:space="preserve">Vmware </w:t>
            </w:r>
            <w:proofErr w:type="spellStart"/>
            <w:r w:rsidRPr="00BB0FC1">
              <w:rPr>
                <w:rFonts w:ascii="Arial" w:hAnsi="Arial" w:cs="Arial"/>
                <w:b/>
                <w:color w:val="000000"/>
              </w:rPr>
              <w:t>vSphere</w:t>
            </w:r>
            <w:proofErr w:type="spellEnd"/>
            <w:r w:rsidRPr="00BB0FC1">
              <w:rPr>
                <w:rFonts w:ascii="Arial" w:hAnsi="Arial" w:cs="Arial"/>
                <w:b/>
                <w:color w:val="000000"/>
              </w:rPr>
              <w:t xml:space="preserve">: </w:t>
            </w:r>
            <w:proofErr w:type="spellStart"/>
            <w:r w:rsidRPr="00BB0FC1">
              <w:rPr>
                <w:rFonts w:ascii="Arial" w:hAnsi="Arial" w:cs="Arial"/>
                <w:b/>
                <w:color w:val="000000"/>
              </w:rPr>
              <w:t>Install</w:t>
            </w:r>
            <w:proofErr w:type="spellEnd"/>
            <w:r w:rsidRPr="00BB0FC1">
              <w:rPr>
                <w:rFonts w:ascii="Arial" w:hAnsi="Arial" w:cs="Arial"/>
                <w:b/>
                <w:color w:val="000000"/>
              </w:rPr>
              <w:t xml:space="preserve">, </w:t>
            </w:r>
            <w:proofErr w:type="spellStart"/>
            <w:r w:rsidRPr="00BB0FC1">
              <w:rPr>
                <w:rFonts w:ascii="Arial" w:hAnsi="Arial" w:cs="Arial"/>
                <w:b/>
                <w:color w:val="000000"/>
              </w:rPr>
              <w:t>Configure</w:t>
            </w:r>
            <w:proofErr w:type="spellEnd"/>
            <w:r w:rsidRPr="00BB0FC1">
              <w:rPr>
                <w:rFonts w:ascii="Arial" w:hAnsi="Arial" w:cs="Arial"/>
                <w:b/>
                <w:color w:val="000000"/>
              </w:rPr>
              <w:t xml:space="preserve">, </w:t>
            </w:r>
            <w:proofErr w:type="spellStart"/>
            <w:r w:rsidRPr="00BB0FC1">
              <w:rPr>
                <w:rFonts w:ascii="Arial" w:hAnsi="Arial" w:cs="Arial"/>
                <w:b/>
                <w:color w:val="000000"/>
              </w:rPr>
              <w:t>Manage</w:t>
            </w:r>
            <w:proofErr w:type="spellEnd"/>
            <w:r w:rsidRPr="00BB0FC1">
              <w:rPr>
                <w:rFonts w:ascii="Arial" w:hAnsi="Arial" w:cs="Arial"/>
                <w:b/>
                <w:color w:val="000000"/>
              </w:rPr>
              <w:t xml:space="preserve"> [V7]</w:t>
            </w:r>
          </w:p>
        </w:tc>
        <w:tc>
          <w:tcPr>
            <w:tcW w:w="3192"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5F1E7D" w:rsidRDefault="005F1E7D" w:rsidP="00FA1C34">
            <w:pPr>
              <w:overflowPunct w:val="0"/>
              <w:autoSpaceDE w:val="0"/>
              <w:ind w:right="-1"/>
              <w:jc w:val="center"/>
              <w:rPr>
                <w:rFonts w:ascii="Arial" w:eastAsia="Calibri" w:hAnsi="Arial" w:cs="Arial"/>
                <w:b/>
                <w:bCs/>
                <w:lang w:eastAsia="pl-PL"/>
              </w:rPr>
            </w:pPr>
            <w:r>
              <w:rPr>
                <w:rFonts w:ascii="Arial" w:eastAsia="Times New Roman" w:hAnsi="Arial" w:cs="Arial"/>
                <w:sz w:val="20"/>
                <w:szCs w:val="20"/>
                <w:lang w:eastAsia="pl-PL"/>
              </w:rPr>
              <w:t>2. pułk rozpoznawczy Hrubieszów</w:t>
            </w:r>
          </w:p>
          <w:p w:rsidR="005F1E7D" w:rsidRPr="006B10F2" w:rsidRDefault="005F1E7D" w:rsidP="00FA1C34">
            <w:pPr>
              <w:overflowPunct w:val="0"/>
              <w:autoSpaceDE w:val="0"/>
              <w:ind w:right="-1"/>
              <w:jc w:val="center"/>
              <w:rPr>
                <w:rFonts w:ascii="Arial" w:eastAsia="Calibri" w:hAnsi="Arial" w:cs="Arial"/>
                <w:b/>
                <w:bCs/>
                <w:color w:val="FF0000"/>
                <w:szCs w:val="18"/>
                <w:lang w:val="en-US" w:eastAsia="pl-PL"/>
              </w:rPr>
            </w:pPr>
            <w:r w:rsidRPr="007853F9">
              <w:rPr>
                <w:rFonts w:ascii="Arial" w:eastAsia="Times New Roman" w:hAnsi="Arial" w:cs="Arial" w:hint="eastAsia"/>
                <w:b/>
                <w:sz w:val="20"/>
                <w:szCs w:val="20"/>
                <w:lang w:eastAsia="pl-PL"/>
              </w:rPr>
              <w:t xml:space="preserve">- </w:t>
            </w:r>
            <w:r>
              <w:rPr>
                <w:rFonts w:ascii="Arial" w:eastAsia="Times New Roman" w:hAnsi="Arial" w:cs="Arial"/>
                <w:b/>
                <w:sz w:val="20"/>
                <w:szCs w:val="20"/>
                <w:lang w:eastAsia="pl-PL"/>
              </w:rPr>
              <w:t>1</w:t>
            </w:r>
            <w:r w:rsidRPr="007853F9">
              <w:rPr>
                <w:rFonts w:ascii="Arial" w:eastAsia="Times New Roman" w:hAnsi="Arial" w:cs="Arial" w:hint="eastAsia"/>
                <w:b/>
                <w:sz w:val="20"/>
                <w:szCs w:val="20"/>
                <w:lang w:eastAsia="pl-PL"/>
              </w:rPr>
              <w:t xml:space="preserve"> osob</w:t>
            </w:r>
            <w:r>
              <w:rPr>
                <w:rFonts w:ascii="Arial" w:eastAsia="Times New Roman" w:hAnsi="Arial" w:cs="Arial"/>
                <w:b/>
                <w:sz w:val="20"/>
                <w:szCs w:val="20"/>
                <w:lang w:eastAsia="pl-PL"/>
              </w:rPr>
              <w:t>y</w:t>
            </w:r>
          </w:p>
        </w:tc>
        <w:tc>
          <w:tcPr>
            <w:tcW w:w="1134" w:type="dxa"/>
            <w:tcBorders>
              <w:top w:val="single" w:sz="12" w:space="0" w:color="000000"/>
              <w:left w:val="single" w:sz="12" w:space="0" w:color="000000"/>
              <w:bottom w:val="single" w:sz="12" w:space="0" w:color="000000"/>
              <w:right w:val="single" w:sz="12" w:space="0" w:color="auto"/>
            </w:tcBorders>
            <w:tcMar>
              <w:top w:w="0" w:type="dxa"/>
              <w:left w:w="108" w:type="dxa"/>
              <w:bottom w:w="0" w:type="dxa"/>
              <w:right w:w="108" w:type="dxa"/>
            </w:tcMar>
            <w:vAlign w:val="center"/>
          </w:tcPr>
          <w:p w:rsidR="005F1E7D" w:rsidRPr="000D13CF" w:rsidRDefault="005F1E7D" w:rsidP="00FA1C34">
            <w:pPr>
              <w:jc w:val="center"/>
              <w:rPr>
                <w:color w:val="FF0000"/>
              </w:rPr>
            </w:pPr>
            <w:r w:rsidRPr="000F1BF6">
              <w:rPr>
                <w:rFonts w:ascii="Arial" w:eastAsia="Times New Roman" w:hAnsi="Arial" w:cs="Arial"/>
                <w:b/>
                <w:lang w:eastAsia="pl-PL"/>
              </w:rPr>
              <w:t>5 dnix8hx45’</w:t>
            </w:r>
          </w:p>
        </w:tc>
      </w:tr>
    </w:tbl>
    <w:p w:rsidR="005F1E7D" w:rsidRPr="000D13CF" w:rsidRDefault="005F1E7D" w:rsidP="005F1E7D">
      <w:pPr>
        <w:rPr>
          <w:color w:val="FF0000"/>
        </w:rPr>
      </w:pPr>
    </w:p>
    <w:p w:rsidR="005F1E7D" w:rsidRPr="00824FA4" w:rsidRDefault="005F1E7D" w:rsidP="005721D7">
      <w:pPr>
        <w:numPr>
          <w:ilvl w:val="0"/>
          <w:numId w:val="37"/>
        </w:numPr>
        <w:suppressAutoHyphens/>
        <w:autoSpaceDN w:val="0"/>
        <w:spacing w:after="0"/>
        <w:jc w:val="both"/>
        <w:textAlignment w:val="baseline"/>
        <w:rPr>
          <w:rFonts w:ascii="Arial" w:eastAsia="Times New Roman" w:hAnsi="Arial" w:cs="Arial"/>
          <w:lang w:eastAsia="pl-PL"/>
        </w:rPr>
      </w:pPr>
      <w:r w:rsidRPr="00824FA4">
        <w:rPr>
          <w:rFonts w:ascii="Arial" w:eastAsia="Times New Roman" w:hAnsi="Arial" w:cs="Arial"/>
          <w:lang w:eastAsia="pl-PL"/>
        </w:rPr>
        <w:t xml:space="preserve">Szkolenia będą przeznaczone dla osób funkcyjnych odpowiedzialnych </w:t>
      </w:r>
      <w:r w:rsidR="007B7A1E">
        <w:rPr>
          <w:rFonts w:ascii="Arial" w:eastAsia="Times New Roman" w:hAnsi="Arial" w:cs="Arial"/>
          <w:lang w:eastAsia="pl-PL"/>
        </w:rPr>
        <w:br/>
      </w:r>
      <w:r w:rsidRPr="00824FA4">
        <w:rPr>
          <w:rFonts w:ascii="Arial" w:eastAsia="Times New Roman" w:hAnsi="Arial" w:cs="Arial"/>
          <w:lang w:eastAsia="pl-PL"/>
        </w:rPr>
        <w:t xml:space="preserve">za zarządzanie częścią sieci resortowej oraz dostarczających wsparcie administratorom podczas budowy sieci komputerowych na potrzeby ćwiczeń </w:t>
      </w:r>
      <w:r w:rsidR="007B7A1E">
        <w:rPr>
          <w:rFonts w:ascii="Arial" w:eastAsia="Times New Roman" w:hAnsi="Arial" w:cs="Arial"/>
          <w:lang w:eastAsia="pl-PL"/>
        </w:rPr>
        <w:br/>
      </w:r>
      <w:r w:rsidRPr="00824FA4">
        <w:rPr>
          <w:rFonts w:ascii="Arial" w:eastAsia="Times New Roman" w:hAnsi="Arial" w:cs="Arial"/>
          <w:lang w:eastAsia="pl-PL"/>
        </w:rPr>
        <w:t>i treningów. Umożliwią zdobycie dodatkowych umiejętności i dodatkowej wiedzy</w:t>
      </w:r>
      <w:r w:rsidR="007B7A1E">
        <w:rPr>
          <w:rFonts w:ascii="Arial" w:eastAsia="Times New Roman" w:hAnsi="Arial" w:cs="Arial"/>
          <w:lang w:eastAsia="pl-PL"/>
        </w:rPr>
        <w:br/>
      </w:r>
      <w:r w:rsidRPr="00824FA4">
        <w:rPr>
          <w:rFonts w:ascii="Arial" w:eastAsia="Times New Roman" w:hAnsi="Arial" w:cs="Arial"/>
          <w:lang w:eastAsia="pl-PL"/>
        </w:rPr>
        <w:t>z zakresu administrowania siecią.</w:t>
      </w:r>
    </w:p>
    <w:p w:rsidR="005F1E7D" w:rsidRPr="000D13CF" w:rsidRDefault="005F1E7D" w:rsidP="005721D7">
      <w:pPr>
        <w:numPr>
          <w:ilvl w:val="0"/>
          <w:numId w:val="37"/>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Zajęcia powinny mieć formę szkoleń praktycznych poprzedzonych wykładem teoretycznym z użyciem materiałów w formie tradycyjnej.</w:t>
      </w:r>
    </w:p>
    <w:p w:rsidR="005F1E7D" w:rsidRPr="000D13CF" w:rsidRDefault="005F1E7D" w:rsidP="005721D7">
      <w:pPr>
        <w:numPr>
          <w:ilvl w:val="0"/>
          <w:numId w:val="37"/>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 xml:space="preserve">Szkolenia powinny być przeprowadzone w dni robocze od poniedziałku do piątku </w:t>
      </w:r>
      <w:r w:rsidRPr="000D13CF">
        <w:rPr>
          <w:rFonts w:ascii="Arial" w:eastAsia="Times New Roman" w:hAnsi="Arial" w:cs="Arial"/>
          <w:lang w:eastAsia="pl-PL"/>
        </w:rPr>
        <w:br/>
        <w:t>(nie więcej niż 8 godzin dziennie) w godz. 8.00 – 16</w:t>
      </w:r>
      <w:r w:rsidR="007B7A1E">
        <w:rPr>
          <w:rFonts w:ascii="Arial" w:eastAsia="Times New Roman" w:hAnsi="Arial" w:cs="Arial"/>
          <w:lang w:eastAsia="pl-PL"/>
        </w:rPr>
        <w:t>.00 lub 9.00 – 17.00</w:t>
      </w:r>
      <w:r w:rsidR="007B7A1E">
        <w:rPr>
          <w:rFonts w:ascii="Arial" w:eastAsia="Times New Roman" w:hAnsi="Arial" w:cs="Arial"/>
          <w:lang w:eastAsia="pl-PL"/>
        </w:rPr>
        <w:br/>
        <w:t xml:space="preserve"> w grupach </w:t>
      </w:r>
      <w:r w:rsidRPr="000D13CF">
        <w:rPr>
          <w:rFonts w:ascii="Arial" w:eastAsia="Times New Roman" w:hAnsi="Arial" w:cs="Arial"/>
          <w:lang w:eastAsia="pl-PL"/>
        </w:rPr>
        <w:t>nie większych niż 15 osób.</w:t>
      </w:r>
    </w:p>
    <w:p w:rsidR="005F1E7D" w:rsidRPr="000D13CF" w:rsidRDefault="005F1E7D" w:rsidP="005721D7">
      <w:pPr>
        <w:numPr>
          <w:ilvl w:val="0"/>
          <w:numId w:val="37"/>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Szkolenia muszą być przeprowadzone na terenie Polski i w języku polskim.</w:t>
      </w:r>
    </w:p>
    <w:p w:rsidR="005F1E7D" w:rsidRPr="004B78FF" w:rsidRDefault="005F1E7D" w:rsidP="005721D7">
      <w:pPr>
        <w:numPr>
          <w:ilvl w:val="0"/>
          <w:numId w:val="37"/>
        </w:numPr>
        <w:suppressAutoHyphens/>
        <w:autoSpaceDN w:val="0"/>
        <w:spacing w:after="0"/>
        <w:jc w:val="both"/>
        <w:textAlignment w:val="baseline"/>
        <w:rPr>
          <w:rFonts w:ascii="Arial" w:eastAsia="Calibri" w:hAnsi="Arial" w:cs="Arial"/>
        </w:rPr>
      </w:pPr>
      <w:r w:rsidRPr="000D13CF">
        <w:rPr>
          <w:rFonts w:ascii="Arial" w:eastAsia="Times New Roman" w:hAnsi="Arial" w:cs="Arial"/>
          <w:lang w:eastAsia="pl-PL"/>
        </w:rPr>
        <w:t xml:space="preserve">Zamawiający przewiduje realizację przedmiotu zamówienia termin od podpisania umowy </w:t>
      </w:r>
      <w:r w:rsidRPr="000D13CF">
        <w:rPr>
          <w:rFonts w:ascii="Arial" w:eastAsia="Times New Roman" w:hAnsi="Arial" w:cs="Arial"/>
          <w:b/>
          <w:bCs/>
          <w:lang w:eastAsia="pl-PL"/>
        </w:rPr>
        <w:t>do  30.11.2021 r.</w:t>
      </w:r>
      <w:r w:rsidRPr="000D13CF">
        <w:rPr>
          <w:rFonts w:ascii="Arial" w:eastAsia="Times New Roman" w:hAnsi="Arial" w:cs="Arial"/>
          <w:lang w:eastAsia="pl-PL"/>
        </w:rPr>
        <w:t xml:space="preserve"> z wyłączeniem niżej wymienionych terminów:</w:t>
      </w:r>
    </w:p>
    <w:p w:rsidR="005F1E7D" w:rsidRPr="004B78FF" w:rsidRDefault="005F1E7D" w:rsidP="005F1E7D">
      <w:pPr>
        <w:ind w:left="360"/>
        <w:jc w:val="both"/>
        <w:rPr>
          <w:rFonts w:ascii="Arial" w:eastAsia="Calibri" w:hAnsi="Arial" w:cs="Arial"/>
          <w:sz w:val="18"/>
        </w:rPr>
      </w:pPr>
    </w:p>
    <w:tbl>
      <w:tblPr>
        <w:tblW w:w="8505" w:type="dxa"/>
        <w:tblInd w:w="250" w:type="dxa"/>
        <w:tblLayout w:type="fixed"/>
        <w:tblCellMar>
          <w:left w:w="10" w:type="dxa"/>
          <w:right w:w="10" w:type="dxa"/>
        </w:tblCellMar>
        <w:tblLook w:val="0000" w:firstRow="0" w:lastRow="0" w:firstColumn="0" w:lastColumn="0" w:noHBand="0" w:noVBand="0"/>
      </w:tblPr>
      <w:tblGrid>
        <w:gridCol w:w="3988"/>
        <w:gridCol w:w="4517"/>
      </w:tblGrid>
      <w:tr w:rsidR="005F1E7D" w:rsidRPr="000D13CF" w:rsidTr="00AF26BA">
        <w:trPr>
          <w:trHeight w:val="758"/>
        </w:trPr>
        <w:tc>
          <w:tcPr>
            <w:tcW w:w="3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1E7D" w:rsidRPr="000F1BF6" w:rsidRDefault="005F1E7D" w:rsidP="00FA1C34">
            <w:pPr>
              <w:pStyle w:val="Standard"/>
              <w:spacing w:after="0"/>
              <w:ind w:left="41"/>
              <w:rPr>
                <w:rFonts w:ascii="Arial" w:hAnsi="Arial" w:cs="Arial"/>
                <w:b/>
                <w:color w:val="000000"/>
              </w:rPr>
            </w:pPr>
            <w:r w:rsidRPr="000F1BF6">
              <w:rPr>
                <w:rFonts w:ascii="Arial" w:hAnsi="Arial" w:cs="Arial"/>
                <w:b/>
              </w:rPr>
              <w:t xml:space="preserve">Vmware </w:t>
            </w:r>
            <w:proofErr w:type="spellStart"/>
            <w:r w:rsidRPr="000F1BF6">
              <w:rPr>
                <w:rFonts w:ascii="Arial" w:hAnsi="Arial" w:cs="Arial"/>
                <w:b/>
              </w:rPr>
              <w:t>vSphere</w:t>
            </w:r>
            <w:proofErr w:type="spellEnd"/>
            <w:r w:rsidRPr="000F1BF6">
              <w:rPr>
                <w:rFonts w:ascii="Arial" w:hAnsi="Arial" w:cs="Arial"/>
                <w:b/>
              </w:rPr>
              <w:t xml:space="preserve">: </w:t>
            </w:r>
            <w:proofErr w:type="spellStart"/>
            <w:r w:rsidRPr="000F1BF6">
              <w:rPr>
                <w:rFonts w:ascii="Arial" w:hAnsi="Arial" w:cs="Arial"/>
                <w:b/>
              </w:rPr>
              <w:t>Install</w:t>
            </w:r>
            <w:proofErr w:type="spellEnd"/>
            <w:r w:rsidRPr="000F1BF6">
              <w:rPr>
                <w:rFonts w:ascii="Arial" w:hAnsi="Arial" w:cs="Arial"/>
                <w:b/>
              </w:rPr>
              <w:t xml:space="preserve">, </w:t>
            </w:r>
            <w:proofErr w:type="spellStart"/>
            <w:r w:rsidRPr="000F1BF6">
              <w:rPr>
                <w:rFonts w:ascii="Arial" w:hAnsi="Arial" w:cs="Arial"/>
                <w:b/>
              </w:rPr>
              <w:t>Configure</w:t>
            </w:r>
            <w:proofErr w:type="spellEnd"/>
            <w:r w:rsidRPr="000F1BF6">
              <w:rPr>
                <w:rFonts w:ascii="Arial" w:hAnsi="Arial" w:cs="Arial"/>
                <w:b/>
              </w:rPr>
              <w:t xml:space="preserve">, </w:t>
            </w:r>
            <w:proofErr w:type="spellStart"/>
            <w:r w:rsidRPr="000F1BF6">
              <w:rPr>
                <w:rFonts w:ascii="Arial" w:hAnsi="Arial" w:cs="Arial"/>
                <w:b/>
              </w:rPr>
              <w:t>Manage</w:t>
            </w:r>
            <w:proofErr w:type="spellEnd"/>
            <w:r w:rsidRPr="000F1BF6">
              <w:rPr>
                <w:rFonts w:ascii="Arial" w:hAnsi="Arial" w:cs="Arial"/>
                <w:b/>
              </w:rPr>
              <w:t xml:space="preserve"> [V7]</w:t>
            </w:r>
          </w:p>
        </w:tc>
        <w:tc>
          <w:tcPr>
            <w:tcW w:w="451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5F1E7D" w:rsidRDefault="005F1E7D" w:rsidP="00FA1C34">
            <w:pPr>
              <w:jc w:val="center"/>
              <w:rPr>
                <w:rFonts w:ascii="Arial" w:eastAsia="Times New Roman" w:hAnsi="Arial" w:cs="Arial"/>
                <w:b/>
                <w:sz w:val="18"/>
                <w:lang w:eastAsia="pl-PL"/>
              </w:rPr>
            </w:pPr>
            <w:r>
              <w:rPr>
                <w:rFonts w:ascii="Arial" w:eastAsia="Times New Roman" w:hAnsi="Arial" w:cs="Arial"/>
                <w:b/>
                <w:sz w:val="18"/>
                <w:lang w:eastAsia="pl-PL"/>
              </w:rPr>
              <w:t>Terminy wyłączone:</w:t>
            </w:r>
          </w:p>
          <w:p w:rsidR="005F1E7D" w:rsidRDefault="005F1E7D" w:rsidP="00FA1C34">
            <w:pPr>
              <w:spacing w:line="256" w:lineRule="auto"/>
              <w:ind w:right="-1"/>
              <w:jc w:val="center"/>
              <w:rPr>
                <w:rFonts w:ascii="Arial" w:eastAsia="Times New Roman" w:hAnsi="Arial" w:cs="Arial"/>
                <w:sz w:val="18"/>
                <w:lang w:eastAsia="pl-PL"/>
              </w:rPr>
            </w:pPr>
            <w:r>
              <w:rPr>
                <w:rFonts w:ascii="Arial" w:eastAsia="Times New Roman" w:hAnsi="Arial" w:cs="Arial"/>
                <w:sz w:val="18"/>
                <w:lang w:eastAsia="pl-PL"/>
              </w:rPr>
              <w:t>2. pułk rozpoznawczy</w:t>
            </w:r>
          </w:p>
          <w:p w:rsidR="005F1E7D" w:rsidRPr="000D13CF" w:rsidRDefault="005F1E7D" w:rsidP="00FA1C34">
            <w:pPr>
              <w:overflowPunct w:val="0"/>
              <w:autoSpaceDE w:val="0"/>
              <w:ind w:right="-1"/>
              <w:jc w:val="center"/>
              <w:rPr>
                <w:rFonts w:ascii="Arial" w:eastAsia="Times New Roman" w:hAnsi="Arial" w:cs="Arial"/>
                <w:b/>
                <w:color w:val="FF0000"/>
                <w:sz w:val="16"/>
                <w:lang w:eastAsia="pl-PL"/>
              </w:rPr>
            </w:pPr>
            <w:r>
              <w:rPr>
                <w:rFonts w:ascii="Arial" w:eastAsia="Times New Roman" w:hAnsi="Arial" w:cs="Arial"/>
                <w:b/>
                <w:sz w:val="18"/>
                <w:lang w:eastAsia="pl-PL"/>
              </w:rPr>
              <w:t>lipiec i sierpień</w:t>
            </w:r>
          </w:p>
        </w:tc>
      </w:tr>
    </w:tbl>
    <w:p w:rsidR="005F1E7D" w:rsidRPr="000D13CF" w:rsidRDefault="005F1E7D" w:rsidP="005F1E7D">
      <w:pPr>
        <w:rPr>
          <w:color w:val="FF0000"/>
        </w:rPr>
      </w:pPr>
    </w:p>
    <w:p w:rsidR="00F45863" w:rsidRPr="00393150" w:rsidRDefault="005F1E7D" w:rsidP="005F1E7D">
      <w:pPr>
        <w:jc w:val="both"/>
        <w:rPr>
          <w:rFonts w:ascii="Arial" w:eastAsia="Times New Roman" w:hAnsi="Arial" w:cs="Arial"/>
          <w:b/>
          <w:bCs/>
          <w:lang w:eastAsia="pl-PL"/>
        </w:rPr>
      </w:pPr>
      <w:r w:rsidRPr="00CC1DDE">
        <w:rPr>
          <w:rFonts w:ascii="Arial" w:eastAsia="Times New Roman" w:hAnsi="Arial" w:cs="Arial"/>
          <w:b/>
          <w:bCs/>
          <w:lang w:eastAsia="pl-PL"/>
        </w:rPr>
        <w:t xml:space="preserve">Wykonawca sporządzi i natychmiast po wyborze najkorzystniejszej oferty </w:t>
      </w:r>
      <w:r w:rsidR="0051252B">
        <w:rPr>
          <w:rFonts w:ascii="Arial" w:eastAsia="Times New Roman" w:hAnsi="Arial" w:cs="Arial"/>
          <w:b/>
          <w:bCs/>
          <w:lang w:eastAsia="pl-PL"/>
        </w:rPr>
        <w:t xml:space="preserve">prześle </w:t>
      </w:r>
      <w:r w:rsidRPr="00CC1DDE">
        <w:rPr>
          <w:rFonts w:ascii="Arial" w:eastAsia="Times New Roman" w:hAnsi="Arial" w:cs="Arial"/>
          <w:b/>
          <w:bCs/>
          <w:lang w:eastAsia="pl-PL"/>
        </w:rPr>
        <w:t>Zamawiającemu</w:t>
      </w:r>
      <w:r w:rsidR="0051252B">
        <w:rPr>
          <w:rFonts w:ascii="Arial" w:eastAsia="Times New Roman" w:hAnsi="Arial" w:cs="Arial"/>
          <w:b/>
          <w:bCs/>
          <w:lang w:eastAsia="pl-PL"/>
        </w:rPr>
        <w:t xml:space="preserve"> na adres: ……………………. </w:t>
      </w:r>
      <w:r w:rsidRPr="00CC1DDE">
        <w:rPr>
          <w:rFonts w:ascii="Arial" w:eastAsia="Times New Roman" w:hAnsi="Arial" w:cs="Arial"/>
          <w:b/>
          <w:bCs/>
          <w:lang w:eastAsia="pl-PL"/>
        </w:rPr>
        <w:t>oraz pocztą tradycyjną harmonogram realizacji całości szkoleń. Harmonogram musi uzyskać akceptację Zamawiającego.</w:t>
      </w:r>
    </w:p>
    <w:p w:rsidR="005F1E7D" w:rsidRPr="00CC1DDE" w:rsidRDefault="005F1E7D" w:rsidP="005721D7">
      <w:pPr>
        <w:numPr>
          <w:ilvl w:val="0"/>
          <w:numId w:val="37"/>
        </w:numPr>
        <w:suppressAutoHyphens/>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W ramach realizacji szkoleń Wykonawca zapewni:</w:t>
      </w:r>
    </w:p>
    <w:p w:rsidR="005F1E7D" w:rsidRPr="00CC1DDE" w:rsidRDefault="005F1E7D" w:rsidP="005721D7">
      <w:pPr>
        <w:numPr>
          <w:ilvl w:val="1"/>
          <w:numId w:val="39"/>
        </w:numPr>
        <w:suppressAutoHyphens/>
        <w:autoSpaceDN w:val="0"/>
        <w:spacing w:after="0"/>
        <w:ind w:left="851"/>
        <w:jc w:val="both"/>
        <w:textAlignment w:val="baseline"/>
        <w:rPr>
          <w:rFonts w:ascii="Arial" w:eastAsia="Times New Roman" w:hAnsi="Arial" w:cs="Arial"/>
          <w:lang w:eastAsia="pl-PL"/>
        </w:rPr>
      </w:pPr>
      <w:r w:rsidRPr="00CC1DDE">
        <w:rPr>
          <w:rFonts w:ascii="Arial" w:eastAsia="Times New Roman" w:hAnsi="Arial" w:cs="Arial"/>
          <w:lang w:eastAsia="pl-PL"/>
        </w:rPr>
        <w:t xml:space="preserve">sale szkoleniowe, klimatyzowane, odpowiednio wyposażone przystosowane </w:t>
      </w:r>
      <w:r w:rsidRPr="00CC1DDE">
        <w:rPr>
          <w:rFonts w:ascii="Arial" w:eastAsia="Times New Roman" w:hAnsi="Arial" w:cs="Arial"/>
          <w:lang w:eastAsia="pl-PL"/>
        </w:rPr>
        <w:br/>
        <w:t>do prowadzenia zajęć dydaktycznych,</w:t>
      </w:r>
    </w:p>
    <w:p w:rsidR="005F1E7D" w:rsidRPr="00CC1DDE" w:rsidRDefault="005F1E7D" w:rsidP="005721D7">
      <w:pPr>
        <w:numPr>
          <w:ilvl w:val="1"/>
          <w:numId w:val="39"/>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oddzielne stanowiska dla każdego uczestnika z zainstalowanym środowiskiem szkoleniowym, pozwalającym na przećwiczenie pr</w:t>
      </w:r>
      <w:r w:rsidR="006E1A0D">
        <w:rPr>
          <w:rFonts w:ascii="Arial" w:eastAsia="Times New Roman" w:hAnsi="Arial" w:cs="Arial"/>
          <w:lang w:eastAsia="pl-PL"/>
        </w:rPr>
        <w:t xml:space="preserve">aktyczne zagadnień poruszanych </w:t>
      </w:r>
      <w:r w:rsidRPr="00CC1DDE">
        <w:rPr>
          <w:rFonts w:ascii="Arial" w:eastAsia="Times New Roman" w:hAnsi="Arial" w:cs="Arial"/>
          <w:lang w:eastAsia="pl-PL"/>
        </w:rPr>
        <w:t>na szkoleniu,</w:t>
      </w:r>
    </w:p>
    <w:p w:rsidR="005F1E7D" w:rsidRPr="00CC1DDE" w:rsidRDefault="005F1E7D" w:rsidP="005721D7">
      <w:pPr>
        <w:numPr>
          <w:ilvl w:val="1"/>
          <w:numId w:val="39"/>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niezbędne pomoce dydaktyczne (np. rzutnik multimedialny, projektor, ekran, tablice typu </w:t>
      </w:r>
      <w:proofErr w:type="spellStart"/>
      <w:r w:rsidRPr="00CC1DDE">
        <w:rPr>
          <w:rFonts w:ascii="Arial" w:eastAsia="Times New Roman" w:hAnsi="Arial" w:cs="Arial"/>
          <w:lang w:eastAsia="pl-PL"/>
        </w:rPr>
        <w:t>flip</w:t>
      </w:r>
      <w:proofErr w:type="spellEnd"/>
      <w:r w:rsidRPr="00CC1DDE">
        <w:rPr>
          <w:rFonts w:ascii="Arial" w:eastAsia="Times New Roman" w:hAnsi="Arial" w:cs="Arial"/>
          <w:lang w:eastAsia="pl-PL"/>
        </w:rPr>
        <w:t>-chart),</w:t>
      </w:r>
    </w:p>
    <w:p w:rsidR="005F1E7D" w:rsidRPr="00CC1DDE" w:rsidRDefault="005F1E7D" w:rsidP="005721D7">
      <w:pPr>
        <w:numPr>
          <w:ilvl w:val="1"/>
          <w:numId w:val="39"/>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certyfikowane materiały szkoleniowe w języku polskim (dopuszcza się wykorzystanie materiałów szkoleniowych w języku angielskim) odpowiadające zakresowi merytorycznemu poszczególnych szkoleń w postaci skryptów, podręczników, filmów szkoleniowych oraz innych materiałów multimedialnych </w:t>
      </w:r>
      <w:r w:rsidRPr="00CC1DDE">
        <w:rPr>
          <w:rFonts w:ascii="Arial" w:eastAsia="Times New Roman" w:hAnsi="Arial" w:cs="Arial"/>
          <w:lang w:eastAsia="pl-PL"/>
        </w:rPr>
        <w:lastRenderedPageBreak/>
        <w:t xml:space="preserve">umożliwiających samodzielną naukę realizowanych treści programowych szkolenia oraz materiały piśmiennicze (długopis ołówek, notatnik), które </w:t>
      </w:r>
      <w:r w:rsidR="006E1A0D">
        <w:rPr>
          <w:rFonts w:ascii="Arial" w:eastAsia="Times New Roman" w:hAnsi="Arial" w:cs="Arial"/>
          <w:lang w:eastAsia="pl-PL"/>
        </w:rPr>
        <w:br/>
      </w:r>
      <w:r w:rsidRPr="00CC1DDE">
        <w:rPr>
          <w:rFonts w:ascii="Arial" w:eastAsia="Times New Roman" w:hAnsi="Arial" w:cs="Arial"/>
          <w:lang w:eastAsia="pl-PL"/>
        </w:rPr>
        <w:t>po zakończeniu Wykonawca przekaże każdemu kursantowi na własność,</w:t>
      </w:r>
    </w:p>
    <w:p w:rsidR="005F1E7D" w:rsidRPr="00CC1DDE" w:rsidRDefault="005F1E7D" w:rsidP="005721D7">
      <w:pPr>
        <w:numPr>
          <w:ilvl w:val="1"/>
          <w:numId w:val="39"/>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zastępczą infrastrukturę informatyczną dla szkoleń komputerowych </w:t>
      </w:r>
      <w:r w:rsidR="006E1A0D">
        <w:rPr>
          <w:rFonts w:ascii="Arial" w:eastAsia="Times New Roman" w:hAnsi="Arial" w:cs="Arial"/>
          <w:lang w:eastAsia="pl-PL"/>
        </w:rPr>
        <w:br/>
      </w:r>
      <w:r w:rsidRPr="00CC1DDE">
        <w:rPr>
          <w:rFonts w:ascii="Arial" w:eastAsia="Times New Roman" w:hAnsi="Arial" w:cs="Arial"/>
          <w:lang w:eastAsia="pl-PL"/>
        </w:rPr>
        <w:t>w przypadku awarii sprzętu,</w:t>
      </w:r>
    </w:p>
    <w:p w:rsidR="005F1E7D" w:rsidRPr="00CC1DDE" w:rsidRDefault="005F1E7D" w:rsidP="005721D7">
      <w:pPr>
        <w:numPr>
          <w:ilvl w:val="1"/>
          <w:numId w:val="39"/>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warunki pracy osób szkolących się w trakcie trwania szkolenia zgodne </w:t>
      </w:r>
      <w:r w:rsidR="006E1A0D">
        <w:rPr>
          <w:rFonts w:ascii="Arial" w:eastAsia="Times New Roman" w:hAnsi="Arial" w:cs="Arial"/>
          <w:lang w:eastAsia="pl-PL"/>
        </w:rPr>
        <w:br/>
      </w:r>
      <w:r w:rsidRPr="00CC1DDE">
        <w:rPr>
          <w:rFonts w:ascii="Arial" w:eastAsia="Times New Roman" w:hAnsi="Arial" w:cs="Arial"/>
          <w:lang w:eastAsia="pl-PL"/>
        </w:rPr>
        <w:t>z przepisami bezpieczeństwa i higieny pracy i przepisów ppoż.,</w:t>
      </w:r>
    </w:p>
    <w:p w:rsidR="005F1E7D" w:rsidRPr="00CC1DDE" w:rsidRDefault="005F1E7D" w:rsidP="005721D7">
      <w:pPr>
        <w:numPr>
          <w:ilvl w:val="1"/>
          <w:numId w:val="39"/>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catering, który obejmował będzie obiad oraz dwie przerwy na kawę (w trakcie przerwy podane zostaną kawa, herbata, ciastka i inne wyroby cukiernicze) </w:t>
      </w:r>
      <w:r w:rsidR="006E1A0D">
        <w:rPr>
          <w:rFonts w:ascii="Arial" w:eastAsia="Times New Roman" w:hAnsi="Arial" w:cs="Arial"/>
          <w:lang w:eastAsia="pl-PL"/>
        </w:rPr>
        <w:br/>
      </w:r>
      <w:r w:rsidRPr="00CC1DDE">
        <w:rPr>
          <w:rFonts w:ascii="Arial" w:eastAsia="Times New Roman" w:hAnsi="Arial" w:cs="Arial"/>
          <w:lang w:eastAsia="pl-PL"/>
        </w:rPr>
        <w:t>w trakcie każdego dnia szkolenia dla każdego uczestnika,</w:t>
      </w:r>
    </w:p>
    <w:p w:rsidR="005F1E7D" w:rsidRPr="00CC1DDE" w:rsidRDefault="005F1E7D" w:rsidP="005721D7">
      <w:pPr>
        <w:numPr>
          <w:ilvl w:val="1"/>
          <w:numId w:val="39"/>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wydanie przeszkolonym uczestnikom w ostatnim dniu szkolenia certyfikatu ukończenia szkolenia, sygnowane przez firmę </w:t>
      </w:r>
      <w:proofErr w:type="spellStart"/>
      <w:r w:rsidRPr="00077EB7">
        <w:rPr>
          <w:rFonts w:ascii="Arial" w:hAnsi="Arial" w:cs="Arial"/>
        </w:rPr>
        <w:t>VMware</w:t>
      </w:r>
      <w:proofErr w:type="spellEnd"/>
      <w:r w:rsidRPr="00CC1DDE">
        <w:rPr>
          <w:rFonts w:ascii="Arial" w:eastAsia="Times New Roman" w:hAnsi="Arial" w:cs="Arial"/>
          <w:lang w:eastAsia="pl-PL"/>
        </w:rPr>
        <w:t>.</w:t>
      </w:r>
    </w:p>
    <w:p w:rsidR="005F1E7D" w:rsidRPr="001910C4" w:rsidRDefault="005F1E7D" w:rsidP="005721D7">
      <w:pPr>
        <w:numPr>
          <w:ilvl w:val="0"/>
          <w:numId w:val="37"/>
        </w:numPr>
        <w:suppressAutoHyphens/>
        <w:autoSpaceDN w:val="0"/>
        <w:spacing w:after="0"/>
        <w:jc w:val="both"/>
        <w:textAlignment w:val="baseline"/>
        <w:rPr>
          <w:rFonts w:ascii="Arial" w:eastAsia="Times New Roman" w:hAnsi="Arial" w:cs="Arial"/>
          <w:lang w:eastAsia="pl-PL"/>
        </w:rPr>
      </w:pPr>
      <w:r w:rsidRPr="001910C4">
        <w:rPr>
          <w:rFonts w:ascii="Arial" w:eastAsia="Times New Roman" w:hAnsi="Arial" w:cs="Arial"/>
          <w:lang w:eastAsia="pl-PL"/>
        </w:rPr>
        <w:t xml:space="preserve">Szkolenia zostaną przeprowadzone w terminach i na zasadach uzgodnionych </w:t>
      </w:r>
      <w:r w:rsidRPr="001910C4">
        <w:rPr>
          <w:rFonts w:ascii="Arial" w:eastAsia="Times New Roman" w:hAnsi="Arial" w:cs="Arial"/>
          <w:lang w:eastAsia="pl-PL"/>
        </w:rPr>
        <w:br/>
        <w:t>z Zamawiającym i firmą szkoleniową z zastrzeżeniem, że poszczególne szkolenia nie mogą się odbywać się w tym samym czasie dla poszczególnych jednostek.</w:t>
      </w:r>
    </w:p>
    <w:p w:rsidR="005F1E7D" w:rsidRPr="00CC1DDE" w:rsidRDefault="005F1E7D" w:rsidP="005721D7">
      <w:pPr>
        <w:numPr>
          <w:ilvl w:val="0"/>
          <w:numId w:val="37"/>
        </w:numPr>
        <w:suppressAutoHyphens/>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Wykonawca zobowiązuje się wykonać usługi zgodnie z obowiązującymi standardami szkoleniowymi. W ramach organizacji i realizacji szkolenia wykonawca ma obowiązek zapewnić wykładowców posiadających odpowiednie kwalifikacje do przeprowadzenia szkoleń, tj. osoby, które posiadają kwalifikacje zawodowe, doświadczenie i wykształcenie (informatyczne) umożliwiające realizację szkolenia stanowiącego przedmiot zamówienia oraz przeprowadziły co najmniej dwa szkolenia zamawianego rodzaju.</w:t>
      </w:r>
    </w:p>
    <w:p w:rsidR="005F1E7D" w:rsidRPr="006E1A0D" w:rsidRDefault="005F1E7D" w:rsidP="005721D7">
      <w:pPr>
        <w:numPr>
          <w:ilvl w:val="0"/>
          <w:numId w:val="37"/>
        </w:numPr>
        <w:suppressAutoHyphens/>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 xml:space="preserve">Lokalizacja szkoleń </w:t>
      </w:r>
      <w:proofErr w:type="spellStart"/>
      <w:r w:rsidRPr="006E1A0D">
        <w:rPr>
          <w:rFonts w:ascii="Arial" w:eastAsia="Times New Roman" w:hAnsi="Arial" w:cs="Arial"/>
          <w:lang w:eastAsia="pl-PL"/>
        </w:rPr>
        <w:t>VMware</w:t>
      </w:r>
      <w:proofErr w:type="spellEnd"/>
      <w:r w:rsidR="00BE4E10">
        <w:rPr>
          <w:rFonts w:ascii="Arial" w:eastAsia="Times New Roman" w:hAnsi="Arial" w:cs="Arial"/>
          <w:lang w:eastAsia="pl-PL"/>
        </w:rPr>
        <w:t xml:space="preserve"> –  szkolenia w jednym </w:t>
      </w:r>
      <w:r w:rsidRPr="00CC1DDE">
        <w:rPr>
          <w:rFonts w:ascii="Arial" w:eastAsia="Times New Roman" w:hAnsi="Arial" w:cs="Arial"/>
          <w:lang w:eastAsia="pl-PL"/>
        </w:rPr>
        <w:t xml:space="preserve">z miast województwa </w:t>
      </w:r>
      <w:r w:rsidRPr="006E1A0D">
        <w:rPr>
          <w:rFonts w:ascii="Arial" w:eastAsia="Times New Roman" w:hAnsi="Arial" w:cs="Arial"/>
          <w:b/>
          <w:lang w:eastAsia="pl-PL"/>
        </w:rPr>
        <w:t>Lubelskiego, Mazowieckiego, Łódzkiego, Podkarpackiego, Małopolskiego oraz Świętokrzyskiego</w:t>
      </w:r>
      <w:r w:rsidRPr="006E1A0D">
        <w:rPr>
          <w:rFonts w:ascii="Arial" w:eastAsia="Times New Roman" w:hAnsi="Arial" w:cs="Arial"/>
          <w:lang w:eastAsia="pl-PL"/>
        </w:rPr>
        <w:t>.</w:t>
      </w:r>
    </w:p>
    <w:p w:rsidR="005F1E7D" w:rsidRDefault="005F1E7D" w:rsidP="005721D7">
      <w:pPr>
        <w:numPr>
          <w:ilvl w:val="0"/>
          <w:numId w:val="37"/>
        </w:numPr>
        <w:suppressAutoHyphens/>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Zamawiający zastrzega sobie prawo zapoznania się przed rozpoczęciem szkoleń (a</w:t>
      </w:r>
      <w:r>
        <w:rPr>
          <w:rFonts w:ascii="Arial" w:eastAsia="Times New Roman" w:hAnsi="Arial" w:cs="Arial"/>
          <w:lang w:eastAsia="pl-PL"/>
        </w:rPr>
        <w:t> </w:t>
      </w:r>
      <w:r w:rsidRPr="00CC1DDE">
        <w:rPr>
          <w:rFonts w:ascii="Arial" w:eastAsia="Times New Roman" w:hAnsi="Arial" w:cs="Arial"/>
          <w:lang w:eastAsia="pl-PL"/>
        </w:rPr>
        <w:t>w</w:t>
      </w:r>
      <w:r>
        <w:rPr>
          <w:rFonts w:ascii="Arial" w:eastAsia="Times New Roman" w:hAnsi="Arial" w:cs="Arial"/>
          <w:lang w:eastAsia="pl-PL"/>
        </w:rPr>
        <w:t> </w:t>
      </w:r>
      <w:r w:rsidRPr="00CC1DDE">
        <w:rPr>
          <w:rFonts w:ascii="Arial" w:eastAsia="Times New Roman" w:hAnsi="Arial" w:cs="Arial"/>
          <w:lang w:eastAsia="pl-PL"/>
        </w:rPr>
        <w:t>trakcie ich realizacji kontroli) z warunkami oferowanymi przez Wykonawcę. W</w:t>
      </w:r>
      <w:r>
        <w:rPr>
          <w:rFonts w:ascii="Arial" w:eastAsia="Times New Roman" w:hAnsi="Arial" w:cs="Arial"/>
          <w:lang w:eastAsia="pl-PL"/>
        </w:rPr>
        <w:t> </w:t>
      </w:r>
      <w:r w:rsidRPr="00CC1DDE">
        <w:rPr>
          <w:rFonts w:ascii="Arial" w:eastAsia="Times New Roman" w:hAnsi="Arial" w:cs="Arial"/>
          <w:lang w:eastAsia="pl-PL"/>
        </w:rPr>
        <w:t>przypadku, gdy oferowane warunki będą odbiegać od wymogów Zamawiającego, Wykonawca zobowiązany jest usunąć uchybienia w ciągu 3 dni roboczych pod sankcją wypowiedzenia umowy na realizację zamówienia ze skutkiem natychmiastowym.</w:t>
      </w:r>
    </w:p>
    <w:p w:rsidR="00C148F6" w:rsidRPr="00C148F6" w:rsidRDefault="00C148F6" w:rsidP="00C148F6">
      <w:pPr>
        <w:suppressAutoHyphens/>
        <w:autoSpaceDN w:val="0"/>
        <w:spacing w:after="0"/>
        <w:ind w:left="502"/>
        <w:jc w:val="both"/>
        <w:textAlignment w:val="baseline"/>
        <w:rPr>
          <w:rFonts w:ascii="Arial" w:eastAsia="Times New Roman" w:hAnsi="Arial" w:cs="Arial"/>
          <w:lang w:eastAsia="pl-PL"/>
        </w:rPr>
      </w:pPr>
    </w:p>
    <w:p w:rsidR="00650E1C" w:rsidRPr="00F45863" w:rsidRDefault="00650E1C" w:rsidP="005721D7">
      <w:pPr>
        <w:pStyle w:val="Akapitzlist"/>
        <w:numPr>
          <w:ilvl w:val="0"/>
          <w:numId w:val="25"/>
        </w:numPr>
        <w:ind w:left="142" w:hanging="578"/>
        <w:jc w:val="both"/>
        <w:rPr>
          <w:rFonts w:ascii="Arial" w:hAnsi="Arial" w:cs="Arial"/>
          <w:u w:val="single"/>
        </w:rPr>
      </w:pPr>
      <w:r w:rsidRPr="00650E1C">
        <w:rPr>
          <w:rFonts w:ascii="Arial" w:hAnsi="Arial" w:cs="Arial"/>
          <w:b/>
          <w:sz w:val="22"/>
          <w:szCs w:val="22"/>
          <w:u w:val="single"/>
        </w:rPr>
        <w:t xml:space="preserve">SZCZEGÓŁOWY OPIS PRZEDMIOTU ZAMÓWIENIA W ZAKRESIE CZĘŚCI NR 5 –  </w:t>
      </w:r>
      <w:r w:rsidRPr="00650E1C">
        <w:rPr>
          <w:rFonts w:ascii="Arial" w:eastAsia="Calibri" w:hAnsi="Arial" w:cs="Arial"/>
          <w:b/>
          <w:sz w:val="22"/>
          <w:szCs w:val="22"/>
          <w:u w:val="single"/>
        </w:rPr>
        <w:t>USŁUGA SZKOLENIA SPECJALISTYCZNEGO MILE2:</w:t>
      </w:r>
    </w:p>
    <w:p w:rsidR="00843FE0" w:rsidRDefault="00843FE0" w:rsidP="00843FE0">
      <w:pPr>
        <w:pStyle w:val="Akapitzlist"/>
        <w:ind w:left="142"/>
        <w:jc w:val="both"/>
        <w:rPr>
          <w:rFonts w:ascii="Arial" w:hAnsi="Arial" w:cs="Arial"/>
          <w:u w:val="single"/>
        </w:rPr>
      </w:pPr>
    </w:p>
    <w:p w:rsidR="00F45863" w:rsidRPr="00843FE0" w:rsidRDefault="00F45863" w:rsidP="00843FE0">
      <w:pPr>
        <w:pStyle w:val="Akapitzlist"/>
        <w:ind w:left="142"/>
        <w:jc w:val="both"/>
        <w:rPr>
          <w:rFonts w:ascii="Arial" w:hAnsi="Arial" w:cs="Arial"/>
          <w:u w:val="single"/>
        </w:rPr>
      </w:pPr>
    </w:p>
    <w:p w:rsidR="00650E1C" w:rsidRPr="00F45863" w:rsidRDefault="00650E1C" w:rsidP="005721D7">
      <w:pPr>
        <w:numPr>
          <w:ilvl w:val="0"/>
          <w:numId w:val="40"/>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Przedmiotem</w:t>
      </w:r>
      <w:r w:rsidRPr="000D13CF">
        <w:rPr>
          <w:rFonts w:ascii="Arial" w:eastAsia="Times New Roman" w:hAnsi="Arial" w:cs="Arial"/>
          <w:bCs/>
          <w:lang w:eastAsia="pl-PL"/>
        </w:rPr>
        <w:t xml:space="preserve"> zamówienia jest usługa szkolenia specjalistycznego </w:t>
      </w:r>
      <w:r>
        <w:rPr>
          <w:rFonts w:ascii="Arial" w:eastAsia="Times New Roman" w:hAnsi="Arial" w:cs="Arial"/>
          <w:b/>
          <w:bCs/>
          <w:lang w:eastAsia="pl-PL"/>
        </w:rPr>
        <w:t>Mile2</w:t>
      </w:r>
      <w:r w:rsidRPr="000D13CF">
        <w:rPr>
          <w:rFonts w:ascii="Arial" w:eastAsia="Times New Roman" w:hAnsi="Arial" w:cs="Arial"/>
          <w:bCs/>
          <w:lang w:eastAsia="pl-PL"/>
        </w:rPr>
        <w:t xml:space="preserve"> </w:t>
      </w:r>
      <w:r w:rsidR="00F84656">
        <w:rPr>
          <w:rFonts w:ascii="Arial" w:eastAsia="Times New Roman" w:hAnsi="Arial" w:cs="Arial"/>
          <w:bCs/>
          <w:lang w:eastAsia="pl-PL"/>
        </w:rPr>
        <w:br/>
      </w:r>
      <w:r w:rsidRPr="000D13CF">
        <w:rPr>
          <w:rFonts w:ascii="Arial" w:eastAsia="Times New Roman" w:hAnsi="Arial" w:cs="Arial"/>
          <w:bCs/>
          <w:lang w:eastAsia="pl-PL"/>
        </w:rPr>
        <w:t xml:space="preserve">dla </w:t>
      </w:r>
      <w:r>
        <w:rPr>
          <w:rFonts w:ascii="Arial" w:eastAsia="Times New Roman" w:hAnsi="Arial" w:cs="Arial"/>
          <w:bCs/>
          <w:lang w:eastAsia="pl-PL"/>
        </w:rPr>
        <w:t>Dowództwo Wielonarodowej Brygady LITPOLUKRBRIG Lublin zgodnie</w:t>
      </w:r>
      <w:r w:rsidR="00F84656">
        <w:rPr>
          <w:rFonts w:ascii="Arial" w:eastAsia="Times New Roman" w:hAnsi="Arial" w:cs="Arial"/>
          <w:bCs/>
          <w:lang w:eastAsia="pl-PL"/>
        </w:rPr>
        <w:br/>
      </w:r>
      <w:r>
        <w:rPr>
          <w:rFonts w:ascii="Arial" w:eastAsia="Times New Roman" w:hAnsi="Arial" w:cs="Arial"/>
          <w:bCs/>
          <w:lang w:eastAsia="pl-PL"/>
        </w:rPr>
        <w:t>z poniższym wyszczególnieniem</w:t>
      </w:r>
      <w:r w:rsidRPr="000D13CF">
        <w:rPr>
          <w:rFonts w:ascii="Arial" w:eastAsia="Times New Roman" w:hAnsi="Arial" w:cs="Arial"/>
          <w:bCs/>
          <w:lang w:eastAsia="pl-PL"/>
        </w:rPr>
        <w:t>:</w:t>
      </w:r>
    </w:p>
    <w:p w:rsidR="00F45863" w:rsidRPr="00F45863" w:rsidRDefault="00F45863" w:rsidP="00F45863">
      <w:pPr>
        <w:suppressAutoHyphens/>
        <w:autoSpaceDN w:val="0"/>
        <w:spacing w:after="0"/>
        <w:jc w:val="both"/>
        <w:textAlignment w:val="baseline"/>
        <w:rPr>
          <w:rFonts w:ascii="Arial" w:eastAsia="Times New Roman" w:hAnsi="Arial" w:cs="Arial"/>
          <w:lang w:eastAsia="pl-PL"/>
        </w:rPr>
      </w:pPr>
    </w:p>
    <w:tbl>
      <w:tblPr>
        <w:tblW w:w="8505" w:type="dxa"/>
        <w:tblInd w:w="108" w:type="dxa"/>
        <w:tblLayout w:type="fixed"/>
        <w:tblCellMar>
          <w:left w:w="10" w:type="dxa"/>
          <w:right w:w="10" w:type="dxa"/>
        </w:tblCellMar>
        <w:tblLook w:val="0000" w:firstRow="0" w:lastRow="0" w:firstColumn="0" w:lastColumn="0" w:noHBand="0" w:noVBand="0"/>
      </w:tblPr>
      <w:tblGrid>
        <w:gridCol w:w="586"/>
        <w:gridCol w:w="3735"/>
        <w:gridCol w:w="3050"/>
        <w:gridCol w:w="1134"/>
      </w:tblGrid>
      <w:tr w:rsidR="00650E1C" w:rsidRPr="000D13CF" w:rsidTr="00F45863">
        <w:trPr>
          <w:trHeight w:val="808"/>
        </w:trPr>
        <w:tc>
          <w:tcPr>
            <w:tcW w:w="586"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650E1C" w:rsidRPr="000D13CF" w:rsidRDefault="00650E1C"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Lp.</w:t>
            </w:r>
          </w:p>
        </w:tc>
        <w:tc>
          <w:tcPr>
            <w:tcW w:w="3735"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vAlign w:val="center"/>
          </w:tcPr>
          <w:p w:rsidR="00650E1C" w:rsidRPr="000D13CF" w:rsidRDefault="00650E1C"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Nazwa szkolenia</w:t>
            </w:r>
          </w:p>
        </w:tc>
        <w:tc>
          <w:tcPr>
            <w:tcW w:w="3050" w:type="dxa"/>
            <w:tcBorders>
              <w:top w:val="single" w:sz="12" w:space="0" w:color="000000"/>
              <w:left w:val="single" w:sz="12" w:space="0" w:color="000000"/>
              <w:bottom w:val="single" w:sz="12" w:space="0" w:color="000000"/>
              <w:right w:val="single" w:sz="12" w:space="0" w:color="000000"/>
            </w:tcBorders>
            <w:shd w:val="clear" w:color="auto" w:fill="C4BC96"/>
            <w:tcMar>
              <w:top w:w="0" w:type="dxa"/>
              <w:left w:w="108" w:type="dxa"/>
              <w:bottom w:w="0" w:type="dxa"/>
              <w:right w:w="108" w:type="dxa"/>
            </w:tcMar>
          </w:tcPr>
          <w:p w:rsidR="00650E1C" w:rsidRPr="000D13CF" w:rsidRDefault="00650E1C"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Ilość</w:t>
            </w:r>
          </w:p>
          <w:p w:rsidR="00650E1C" w:rsidRPr="000D13CF" w:rsidRDefault="00650E1C"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osób</w:t>
            </w:r>
          </w:p>
        </w:tc>
        <w:tc>
          <w:tcPr>
            <w:tcW w:w="1134" w:type="dxa"/>
            <w:tcBorders>
              <w:top w:val="single" w:sz="12" w:space="0" w:color="000000"/>
              <w:left w:val="single" w:sz="12" w:space="0" w:color="000000"/>
              <w:bottom w:val="single" w:sz="12" w:space="0" w:color="000000"/>
              <w:right w:val="single" w:sz="12" w:space="0" w:color="auto"/>
            </w:tcBorders>
            <w:shd w:val="clear" w:color="auto" w:fill="C4BC96"/>
            <w:tcMar>
              <w:top w:w="0" w:type="dxa"/>
              <w:left w:w="108" w:type="dxa"/>
              <w:bottom w:w="0" w:type="dxa"/>
              <w:right w:w="108" w:type="dxa"/>
            </w:tcMar>
          </w:tcPr>
          <w:p w:rsidR="00650E1C" w:rsidRPr="000D13CF" w:rsidRDefault="00650E1C" w:rsidP="00FA1C34">
            <w:pPr>
              <w:overflowPunct w:val="0"/>
              <w:autoSpaceDE w:val="0"/>
              <w:ind w:right="-1"/>
              <w:jc w:val="center"/>
              <w:rPr>
                <w:rFonts w:ascii="Arial" w:eastAsia="Times New Roman" w:hAnsi="Arial" w:cs="Arial"/>
                <w:b/>
                <w:lang w:eastAsia="pl-PL"/>
              </w:rPr>
            </w:pPr>
            <w:r w:rsidRPr="000D13CF">
              <w:rPr>
                <w:rFonts w:ascii="Arial" w:eastAsia="Times New Roman" w:hAnsi="Arial" w:cs="Arial"/>
                <w:b/>
                <w:lang w:eastAsia="pl-PL"/>
              </w:rPr>
              <w:t>Czas</w:t>
            </w:r>
            <w:r w:rsidRPr="000D13CF">
              <w:rPr>
                <w:rFonts w:ascii="Arial" w:eastAsia="Times New Roman" w:hAnsi="Arial" w:cs="Arial"/>
                <w:b/>
                <w:lang w:eastAsia="pl-PL"/>
              </w:rPr>
              <w:br/>
              <w:t>trwania</w:t>
            </w:r>
          </w:p>
        </w:tc>
      </w:tr>
      <w:tr w:rsidR="00650E1C" w:rsidRPr="000D13CF" w:rsidTr="00393150">
        <w:trPr>
          <w:trHeight w:val="1538"/>
        </w:trPr>
        <w:tc>
          <w:tcPr>
            <w:tcW w:w="586"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50E1C" w:rsidRPr="000D13CF" w:rsidRDefault="00650E1C" w:rsidP="005721D7">
            <w:pPr>
              <w:numPr>
                <w:ilvl w:val="0"/>
                <w:numId w:val="41"/>
              </w:numPr>
              <w:suppressAutoHyphens/>
              <w:overflowPunct w:val="0"/>
              <w:autoSpaceDE w:val="0"/>
              <w:autoSpaceDN w:val="0"/>
              <w:snapToGrid w:val="0"/>
              <w:spacing w:after="0"/>
              <w:ind w:right="-1"/>
              <w:textAlignment w:val="baseline"/>
              <w:rPr>
                <w:rFonts w:ascii="Arial" w:eastAsia="Times New Roman" w:hAnsi="Arial" w:cs="Arial"/>
                <w:b/>
                <w:lang w:eastAsia="pl-PL"/>
              </w:rPr>
            </w:pPr>
          </w:p>
        </w:tc>
        <w:tc>
          <w:tcPr>
            <w:tcW w:w="3735"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50E1C" w:rsidRPr="00A64EB3" w:rsidRDefault="00650E1C" w:rsidP="00FA1C34">
            <w:pPr>
              <w:pStyle w:val="Akapitzlist"/>
              <w:suppressAutoHyphens/>
              <w:autoSpaceDN w:val="0"/>
              <w:spacing w:line="276" w:lineRule="auto"/>
              <w:ind w:left="41"/>
              <w:textAlignment w:val="baseline"/>
              <w:rPr>
                <w:rFonts w:ascii="Arial" w:eastAsia="Calibri" w:hAnsi="Arial" w:cs="Arial"/>
                <w:b/>
                <w:color w:val="000000"/>
                <w:kern w:val="3"/>
                <w:lang w:eastAsia="zh-CN"/>
              </w:rPr>
            </w:pPr>
            <w:r>
              <w:rPr>
                <w:rFonts w:ascii="Arial" w:eastAsia="Calibri" w:hAnsi="Arial" w:cs="Arial"/>
                <w:b/>
                <w:color w:val="000000"/>
                <w:kern w:val="3"/>
                <w:lang w:eastAsia="zh-CN"/>
              </w:rPr>
              <w:t>C)IHE-</w:t>
            </w:r>
            <w:proofErr w:type="spellStart"/>
            <w:r w:rsidRPr="00A64EB3">
              <w:rPr>
                <w:rFonts w:ascii="Arial" w:eastAsia="Calibri" w:hAnsi="Arial" w:cs="Arial"/>
                <w:b/>
                <w:color w:val="000000"/>
                <w:kern w:val="3"/>
                <w:lang w:eastAsia="zh-CN"/>
              </w:rPr>
              <w:t>Certified</w:t>
            </w:r>
            <w:proofErr w:type="spellEnd"/>
            <w:r w:rsidRPr="00A64EB3">
              <w:rPr>
                <w:rFonts w:ascii="Arial" w:eastAsia="Calibri" w:hAnsi="Arial" w:cs="Arial"/>
                <w:b/>
                <w:color w:val="000000"/>
                <w:kern w:val="3"/>
                <w:lang w:eastAsia="zh-CN"/>
              </w:rPr>
              <w:t xml:space="preserve"> </w:t>
            </w:r>
            <w:proofErr w:type="spellStart"/>
            <w:r w:rsidRPr="00A64EB3">
              <w:rPr>
                <w:rFonts w:ascii="Arial" w:eastAsia="Calibri" w:hAnsi="Arial" w:cs="Arial"/>
                <w:b/>
                <w:color w:val="000000"/>
                <w:kern w:val="3"/>
                <w:lang w:eastAsia="zh-CN"/>
              </w:rPr>
              <w:t>Incident</w:t>
            </w:r>
            <w:proofErr w:type="spellEnd"/>
            <w:r w:rsidRPr="00A64EB3">
              <w:rPr>
                <w:rFonts w:ascii="Arial" w:eastAsia="Calibri" w:hAnsi="Arial" w:cs="Arial"/>
                <w:b/>
                <w:color w:val="000000"/>
                <w:kern w:val="3"/>
                <w:lang w:eastAsia="zh-CN"/>
              </w:rPr>
              <w:t xml:space="preserve"> Handling </w:t>
            </w:r>
            <w:proofErr w:type="spellStart"/>
            <w:r w:rsidRPr="00A64EB3">
              <w:rPr>
                <w:rFonts w:ascii="Arial" w:eastAsia="Calibri" w:hAnsi="Arial" w:cs="Arial"/>
                <w:b/>
                <w:color w:val="000000"/>
                <w:kern w:val="3"/>
                <w:lang w:eastAsia="zh-CN"/>
              </w:rPr>
              <w:t>Engineer</w:t>
            </w:r>
            <w:proofErr w:type="spellEnd"/>
            <w:r w:rsidRPr="00A64EB3">
              <w:rPr>
                <w:rFonts w:ascii="Arial" w:eastAsia="Calibri" w:hAnsi="Arial" w:cs="Arial"/>
                <w:b/>
                <w:color w:val="000000"/>
                <w:kern w:val="3"/>
                <w:lang w:eastAsia="zh-CN"/>
              </w:rPr>
              <w:t>.</w:t>
            </w:r>
          </w:p>
        </w:tc>
        <w:tc>
          <w:tcPr>
            <w:tcW w:w="3050"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50E1C" w:rsidRPr="000D13CF" w:rsidRDefault="00650E1C" w:rsidP="00FA1C34">
            <w:pPr>
              <w:overflowPunct w:val="0"/>
              <w:autoSpaceDE w:val="0"/>
              <w:ind w:right="-1"/>
              <w:jc w:val="center"/>
              <w:rPr>
                <w:rFonts w:ascii="Arial" w:eastAsia="Calibri" w:hAnsi="Arial" w:cs="Arial"/>
                <w:b/>
                <w:bCs/>
                <w:lang w:eastAsia="pl-PL"/>
              </w:rPr>
            </w:pPr>
            <w:r w:rsidRPr="000D13CF">
              <w:rPr>
                <w:rFonts w:ascii="Arial" w:eastAsia="Times New Roman" w:hAnsi="Arial" w:cs="Arial"/>
                <w:sz w:val="20"/>
                <w:szCs w:val="20"/>
                <w:lang w:eastAsia="pl-PL"/>
              </w:rPr>
              <w:t>Dowództwo Wielonarodowej Brygady LITPOLUKRBRIG Lublin</w:t>
            </w:r>
          </w:p>
          <w:p w:rsidR="00650E1C" w:rsidRPr="000D13CF" w:rsidRDefault="00650E1C" w:rsidP="00FA1C34">
            <w:pPr>
              <w:overflowPunct w:val="0"/>
              <w:autoSpaceDE w:val="0"/>
              <w:jc w:val="center"/>
              <w:rPr>
                <w:rFonts w:ascii="Arial" w:eastAsia="Times New Roman" w:hAnsi="Arial" w:cs="Arial"/>
                <w:color w:val="FF0000"/>
                <w:sz w:val="20"/>
                <w:szCs w:val="20"/>
                <w:lang w:eastAsia="pl-PL"/>
              </w:rPr>
            </w:pPr>
            <w:r w:rsidRPr="000D13CF">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2</w:t>
            </w:r>
            <w:r w:rsidRPr="000D13CF">
              <w:rPr>
                <w:rFonts w:ascii="Arial" w:eastAsia="Times New Roman" w:hAnsi="Arial" w:cs="Arial"/>
                <w:b/>
                <w:bCs/>
                <w:sz w:val="20"/>
                <w:szCs w:val="20"/>
                <w:lang w:eastAsia="pl-PL"/>
              </w:rPr>
              <w:t xml:space="preserve"> osob</w:t>
            </w:r>
            <w:r>
              <w:rPr>
                <w:rFonts w:ascii="Arial" w:eastAsia="Times New Roman" w:hAnsi="Arial" w:cs="Arial"/>
                <w:b/>
                <w:bCs/>
                <w:sz w:val="20"/>
                <w:szCs w:val="20"/>
                <w:lang w:eastAsia="pl-PL"/>
              </w:rPr>
              <w:t>y</w:t>
            </w:r>
          </w:p>
        </w:tc>
        <w:tc>
          <w:tcPr>
            <w:tcW w:w="113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650E1C" w:rsidRPr="000D13CF" w:rsidRDefault="00650E1C" w:rsidP="00FA1C34">
            <w:pPr>
              <w:jc w:val="center"/>
              <w:rPr>
                <w:color w:val="FF0000"/>
              </w:rPr>
            </w:pPr>
            <w:r w:rsidRPr="00B95A48">
              <w:rPr>
                <w:rFonts w:ascii="Arial" w:eastAsia="Times New Roman" w:hAnsi="Arial" w:cs="Arial"/>
                <w:b/>
                <w:lang w:eastAsia="pl-PL"/>
              </w:rPr>
              <w:t>5 dnix8hx45’</w:t>
            </w:r>
          </w:p>
        </w:tc>
      </w:tr>
    </w:tbl>
    <w:p w:rsidR="00650E1C" w:rsidRPr="000D13CF" w:rsidRDefault="00650E1C" w:rsidP="00650E1C">
      <w:pPr>
        <w:rPr>
          <w:color w:val="FF0000"/>
        </w:rPr>
      </w:pPr>
    </w:p>
    <w:p w:rsidR="00650E1C" w:rsidRPr="00824FA4" w:rsidRDefault="00650E1C" w:rsidP="005721D7">
      <w:pPr>
        <w:numPr>
          <w:ilvl w:val="0"/>
          <w:numId w:val="40"/>
        </w:numPr>
        <w:suppressAutoHyphens/>
        <w:autoSpaceDN w:val="0"/>
        <w:spacing w:after="0"/>
        <w:jc w:val="both"/>
        <w:textAlignment w:val="baseline"/>
        <w:rPr>
          <w:rFonts w:ascii="Arial" w:eastAsia="Times New Roman" w:hAnsi="Arial" w:cs="Arial"/>
          <w:lang w:eastAsia="pl-PL"/>
        </w:rPr>
      </w:pPr>
      <w:r w:rsidRPr="00824FA4">
        <w:rPr>
          <w:rFonts w:ascii="Arial" w:eastAsia="Times New Roman" w:hAnsi="Arial" w:cs="Arial"/>
          <w:lang w:eastAsia="pl-PL"/>
        </w:rPr>
        <w:t xml:space="preserve">Szkolenia będą przeznaczone dla osób funkcyjnych odpowiedzialnych </w:t>
      </w:r>
      <w:r w:rsidR="00F84656">
        <w:rPr>
          <w:rFonts w:ascii="Arial" w:eastAsia="Times New Roman" w:hAnsi="Arial" w:cs="Arial"/>
          <w:lang w:eastAsia="pl-PL"/>
        </w:rPr>
        <w:br/>
      </w:r>
      <w:r w:rsidRPr="00824FA4">
        <w:rPr>
          <w:rFonts w:ascii="Arial" w:eastAsia="Times New Roman" w:hAnsi="Arial" w:cs="Arial"/>
          <w:lang w:eastAsia="pl-PL"/>
        </w:rPr>
        <w:t xml:space="preserve">za zarządzanie częścią sieci resortowej oraz dostarczających wsparcie administratorom podczas budowy sieci komputerowych na potrzeby ćwiczeń </w:t>
      </w:r>
      <w:r w:rsidR="00F84656">
        <w:rPr>
          <w:rFonts w:ascii="Arial" w:eastAsia="Times New Roman" w:hAnsi="Arial" w:cs="Arial"/>
          <w:lang w:eastAsia="pl-PL"/>
        </w:rPr>
        <w:br/>
      </w:r>
      <w:r w:rsidRPr="00824FA4">
        <w:rPr>
          <w:rFonts w:ascii="Arial" w:eastAsia="Times New Roman" w:hAnsi="Arial" w:cs="Arial"/>
          <w:lang w:eastAsia="pl-PL"/>
        </w:rPr>
        <w:t xml:space="preserve">i treningów. Umożliwią zdobycie dodatkowych umiejętności i dodatkowej wiedzy </w:t>
      </w:r>
      <w:r w:rsidR="00F84656">
        <w:rPr>
          <w:rFonts w:ascii="Arial" w:eastAsia="Times New Roman" w:hAnsi="Arial" w:cs="Arial"/>
          <w:lang w:eastAsia="pl-PL"/>
        </w:rPr>
        <w:br/>
      </w:r>
      <w:r w:rsidRPr="00824FA4">
        <w:rPr>
          <w:rFonts w:ascii="Arial" w:eastAsia="Times New Roman" w:hAnsi="Arial" w:cs="Arial"/>
          <w:lang w:eastAsia="pl-PL"/>
        </w:rPr>
        <w:t>z zakresu administrowania siecią.</w:t>
      </w:r>
    </w:p>
    <w:p w:rsidR="00650E1C" w:rsidRPr="000D13CF" w:rsidRDefault="00650E1C" w:rsidP="005721D7">
      <w:pPr>
        <w:numPr>
          <w:ilvl w:val="0"/>
          <w:numId w:val="40"/>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Zajęcia powinny mieć formę szkoleń praktycznych poprzedzonych wykładem teoretycznym z użyciem materiałów w formie tradycyjnej.</w:t>
      </w:r>
    </w:p>
    <w:p w:rsidR="00650E1C" w:rsidRPr="000D13CF" w:rsidRDefault="00650E1C" w:rsidP="005721D7">
      <w:pPr>
        <w:numPr>
          <w:ilvl w:val="0"/>
          <w:numId w:val="40"/>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 xml:space="preserve">Szkolenia powinny być przeprowadzone w dni robocze od poniedziałku do piątku </w:t>
      </w:r>
      <w:r w:rsidRPr="000D13CF">
        <w:rPr>
          <w:rFonts w:ascii="Arial" w:eastAsia="Times New Roman" w:hAnsi="Arial" w:cs="Arial"/>
          <w:lang w:eastAsia="pl-PL"/>
        </w:rPr>
        <w:br/>
        <w:t>(nie więcej niż 8 godzin dziennie) w godz. 8.00 – 16</w:t>
      </w:r>
      <w:r w:rsidR="00F84656">
        <w:rPr>
          <w:rFonts w:ascii="Arial" w:eastAsia="Times New Roman" w:hAnsi="Arial" w:cs="Arial"/>
          <w:lang w:eastAsia="pl-PL"/>
        </w:rPr>
        <w:t>.00 lub 9.00 – 17.00</w:t>
      </w:r>
      <w:r w:rsidR="00F84656">
        <w:rPr>
          <w:rFonts w:ascii="Arial" w:eastAsia="Times New Roman" w:hAnsi="Arial" w:cs="Arial"/>
          <w:lang w:eastAsia="pl-PL"/>
        </w:rPr>
        <w:br/>
        <w:t xml:space="preserve"> w grupach </w:t>
      </w:r>
      <w:r w:rsidRPr="000D13CF">
        <w:rPr>
          <w:rFonts w:ascii="Arial" w:eastAsia="Times New Roman" w:hAnsi="Arial" w:cs="Arial"/>
          <w:lang w:eastAsia="pl-PL"/>
        </w:rPr>
        <w:t>nie większych niż 15 osób.</w:t>
      </w:r>
    </w:p>
    <w:p w:rsidR="00650E1C" w:rsidRPr="000D13CF" w:rsidRDefault="00650E1C" w:rsidP="005721D7">
      <w:pPr>
        <w:numPr>
          <w:ilvl w:val="0"/>
          <w:numId w:val="40"/>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Szkolenia muszą być przeprowadzone na terenie Polski i w języku polskim.</w:t>
      </w:r>
    </w:p>
    <w:p w:rsidR="00650E1C" w:rsidRPr="00F84656" w:rsidRDefault="00650E1C" w:rsidP="005721D7">
      <w:pPr>
        <w:numPr>
          <w:ilvl w:val="0"/>
          <w:numId w:val="40"/>
        </w:numPr>
        <w:suppressAutoHyphens/>
        <w:autoSpaceDN w:val="0"/>
        <w:spacing w:after="0"/>
        <w:jc w:val="both"/>
        <w:textAlignment w:val="baseline"/>
        <w:rPr>
          <w:rFonts w:ascii="Arial" w:eastAsia="Times New Roman" w:hAnsi="Arial" w:cs="Arial"/>
          <w:lang w:eastAsia="pl-PL"/>
        </w:rPr>
      </w:pPr>
      <w:r w:rsidRPr="000D13CF">
        <w:rPr>
          <w:rFonts w:ascii="Arial" w:eastAsia="Times New Roman" w:hAnsi="Arial" w:cs="Arial"/>
          <w:lang w:eastAsia="pl-PL"/>
        </w:rPr>
        <w:t xml:space="preserve">Zamawiający przewiduje realizację przedmiotu zamówienia termin od podpisania umowy </w:t>
      </w:r>
      <w:r w:rsidRPr="00F84656">
        <w:rPr>
          <w:rFonts w:ascii="Arial" w:eastAsia="Times New Roman" w:hAnsi="Arial" w:cs="Arial"/>
          <w:lang w:eastAsia="pl-PL"/>
        </w:rPr>
        <w:t xml:space="preserve">do  </w:t>
      </w:r>
      <w:r w:rsidRPr="00F84656">
        <w:rPr>
          <w:rFonts w:ascii="Arial" w:eastAsia="Times New Roman" w:hAnsi="Arial" w:cs="Arial"/>
          <w:b/>
          <w:lang w:eastAsia="pl-PL"/>
        </w:rPr>
        <w:t>30.11.2021 r.</w:t>
      </w:r>
      <w:r w:rsidRPr="000D13CF">
        <w:rPr>
          <w:rFonts w:ascii="Arial" w:eastAsia="Times New Roman" w:hAnsi="Arial" w:cs="Arial"/>
          <w:lang w:eastAsia="pl-PL"/>
        </w:rPr>
        <w:t xml:space="preserve"> z wyłączeniem niżej wymienionych terminów:</w:t>
      </w:r>
    </w:p>
    <w:p w:rsidR="00650E1C" w:rsidRPr="004B78FF" w:rsidRDefault="00650E1C" w:rsidP="00650E1C">
      <w:pPr>
        <w:ind w:left="360"/>
        <w:jc w:val="both"/>
        <w:rPr>
          <w:rFonts w:ascii="Arial" w:eastAsia="Calibri" w:hAnsi="Arial" w:cs="Arial"/>
          <w:sz w:val="18"/>
        </w:rPr>
      </w:pPr>
    </w:p>
    <w:tbl>
      <w:tblPr>
        <w:tblW w:w="8505" w:type="dxa"/>
        <w:tblInd w:w="250" w:type="dxa"/>
        <w:tblLayout w:type="fixed"/>
        <w:tblCellMar>
          <w:left w:w="10" w:type="dxa"/>
          <w:right w:w="10" w:type="dxa"/>
        </w:tblCellMar>
        <w:tblLook w:val="0000" w:firstRow="0" w:lastRow="0" w:firstColumn="0" w:lastColumn="0" w:noHBand="0" w:noVBand="0"/>
      </w:tblPr>
      <w:tblGrid>
        <w:gridCol w:w="3988"/>
        <w:gridCol w:w="4517"/>
      </w:tblGrid>
      <w:tr w:rsidR="00650E1C" w:rsidRPr="000D13CF" w:rsidTr="00676059">
        <w:trPr>
          <w:trHeight w:val="758"/>
        </w:trPr>
        <w:tc>
          <w:tcPr>
            <w:tcW w:w="3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0E1C" w:rsidRPr="00D6696A" w:rsidRDefault="00650E1C" w:rsidP="00FA1C34">
            <w:pPr>
              <w:overflowPunct w:val="0"/>
              <w:autoSpaceDE w:val="0"/>
              <w:ind w:right="-1"/>
              <w:rPr>
                <w:rFonts w:ascii="Arial" w:eastAsia="Calibri" w:hAnsi="Arial" w:cs="Arial"/>
                <w:b/>
                <w:color w:val="FF0000"/>
                <w:shd w:val="clear" w:color="auto" w:fill="FFFFFF"/>
                <w:lang w:val="en-US"/>
              </w:rPr>
            </w:pPr>
            <w:r>
              <w:rPr>
                <w:rFonts w:ascii="Arial" w:eastAsia="Calibri" w:hAnsi="Arial" w:cs="Arial"/>
                <w:b/>
                <w:color w:val="000000"/>
              </w:rPr>
              <w:t>C)IHE-</w:t>
            </w:r>
            <w:proofErr w:type="spellStart"/>
            <w:r w:rsidRPr="00A64EB3">
              <w:rPr>
                <w:rFonts w:ascii="Arial" w:eastAsia="Calibri" w:hAnsi="Arial" w:cs="Arial"/>
                <w:b/>
                <w:color w:val="000000"/>
              </w:rPr>
              <w:t>Certified</w:t>
            </w:r>
            <w:proofErr w:type="spellEnd"/>
            <w:r w:rsidRPr="00A64EB3">
              <w:rPr>
                <w:rFonts w:ascii="Arial" w:eastAsia="Calibri" w:hAnsi="Arial" w:cs="Arial"/>
                <w:b/>
                <w:color w:val="000000"/>
              </w:rPr>
              <w:t xml:space="preserve"> </w:t>
            </w:r>
            <w:proofErr w:type="spellStart"/>
            <w:r w:rsidRPr="00A64EB3">
              <w:rPr>
                <w:rFonts w:ascii="Arial" w:eastAsia="Calibri" w:hAnsi="Arial" w:cs="Arial"/>
                <w:b/>
                <w:color w:val="000000"/>
              </w:rPr>
              <w:t>Incident</w:t>
            </w:r>
            <w:proofErr w:type="spellEnd"/>
            <w:r w:rsidRPr="00A64EB3">
              <w:rPr>
                <w:rFonts w:ascii="Arial" w:eastAsia="Calibri" w:hAnsi="Arial" w:cs="Arial"/>
                <w:b/>
                <w:color w:val="000000"/>
              </w:rPr>
              <w:t xml:space="preserve"> Handling </w:t>
            </w:r>
            <w:proofErr w:type="spellStart"/>
            <w:r w:rsidRPr="00A64EB3">
              <w:rPr>
                <w:rFonts w:ascii="Arial" w:eastAsia="Calibri" w:hAnsi="Arial" w:cs="Arial"/>
                <w:b/>
                <w:color w:val="000000"/>
              </w:rPr>
              <w:t>Engineer</w:t>
            </w:r>
            <w:proofErr w:type="spellEnd"/>
          </w:p>
        </w:tc>
        <w:tc>
          <w:tcPr>
            <w:tcW w:w="451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650E1C" w:rsidRPr="00CC1DDE" w:rsidRDefault="00650E1C" w:rsidP="00FA1C34">
            <w:pPr>
              <w:jc w:val="center"/>
              <w:rPr>
                <w:rFonts w:ascii="Arial" w:eastAsia="Times New Roman" w:hAnsi="Arial" w:cs="Arial"/>
                <w:b/>
                <w:sz w:val="18"/>
                <w:lang w:eastAsia="pl-PL"/>
              </w:rPr>
            </w:pPr>
            <w:r w:rsidRPr="00CC1DDE">
              <w:rPr>
                <w:rFonts w:ascii="Arial" w:eastAsia="Times New Roman" w:hAnsi="Arial" w:cs="Arial"/>
                <w:b/>
                <w:sz w:val="18"/>
                <w:lang w:eastAsia="pl-PL"/>
              </w:rPr>
              <w:t>Terminy wyłączone:</w:t>
            </w:r>
          </w:p>
          <w:p w:rsidR="00650E1C" w:rsidRPr="00CC1DDE" w:rsidRDefault="00650E1C" w:rsidP="00FA1C34">
            <w:pPr>
              <w:spacing w:line="259" w:lineRule="auto"/>
              <w:ind w:right="-1"/>
              <w:jc w:val="center"/>
              <w:rPr>
                <w:rFonts w:ascii="Arial" w:eastAsia="Times New Roman" w:hAnsi="Arial" w:cs="Arial"/>
                <w:sz w:val="18"/>
                <w:lang w:eastAsia="pl-PL"/>
              </w:rPr>
            </w:pPr>
            <w:r w:rsidRPr="00CC1DDE">
              <w:rPr>
                <w:rFonts w:ascii="Arial" w:eastAsia="Times New Roman" w:hAnsi="Arial" w:cs="Arial"/>
                <w:sz w:val="18"/>
                <w:lang w:eastAsia="pl-PL"/>
              </w:rPr>
              <w:t>Dowództwo WB Lublin</w:t>
            </w:r>
          </w:p>
          <w:p w:rsidR="00650E1C" w:rsidRPr="00CC1DDE" w:rsidRDefault="00650E1C" w:rsidP="00FA1C34">
            <w:pPr>
              <w:jc w:val="center"/>
              <w:rPr>
                <w:rFonts w:ascii="Arial" w:eastAsia="Times New Roman" w:hAnsi="Arial" w:cs="Arial"/>
                <w:b/>
                <w:sz w:val="18"/>
                <w:lang w:eastAsia="pl-PL"/>
              </w:rPr>
            </w:pPr>
            <w:r w:rsidRPr="00CC1DDE">
              <w:rPr>
                <w:rFonts w:ascii="Arial" w:eastAsia="Times New Roman" w:hAnsi="Arial" w:cs="Arial"/>
                <w:b/>
                <w:sz w:val="18"/>
                <w:lang w:eastAsia="pl-PL"/>
              </w:rPr>
              <w:t>27.06. – 29.08.2021</w:t>
            </w:r>
          </w:p>
          <w:p w:rsidR="00650E1C" w:rsidRPr="00CC1DDE" w:rsidRDefault="00650E1C" w:rsidP="00FA1C34">
            <w:pPr>
              <w:jc w:val="center"/>
              <w:rPr>
                <w:rFonts w:ascii="Arial" w:eastAsia="Times New Roman" w:hAnsi="Arial" w:cs="Arial"/>
                <w:b/>
                <w:sz w:val="18"/>
                <w:lang w:eastAsia="pl-PL"/>
              </w:rPr>
            </w:pPr>
            <w:r w:rsidRPr="00CC1DDE">
              <w:rPr>
                <w:rFonts w:ascii="Arial" w:eastAsia="Times New Roman" w:hAnsi="Arial" w:cs="Arial"/>
                <w:b/>
                <w:sz w:val="18"/>
                <w:lang w:eastAsia="pl-PL"/>
              </w:rPr>
              <w:t>13.09. – 01.10.2021</w:t>
            </w:r>
          </w:p>
          <w:p w:rsidR="00650E1C" w:rsidRPr="000D13CF" w:rsidRDefault="00650E1C" w:rsidP="00FA1C34">
            <w:pPr>
              <w:jc w:val="center"/>
              <w:rPr>
                <w:rFonts w:ascii="Arial" w:eastAsia="Times New Roman" w:hAnsi="Arial" w:cs="Arial"/>
                <w:b/>
                <w:color w:val="FF0000"/>
                <w:sz w:val="18"/>
                <w:lang w:eastAsia="pl-PL"/>
              </w:rPr>
            </w:pPr>
            <w:r w:rsidRPr="00CC1DDE">
              <w:rPr>
                <w:rFonts w:ascii="Arial" w:eastAsia="Times New Roman" w:hAnsi="Arial" w:cs="Arial"/>
                <w:b/>
                <w:sz w:val="18"/>
                <w:lang w:eastAsia="pl-PL"/>
              </w:rPr>
              <w:t>15.11 – 20.11.2021</w:t>
            </w:r>
          </w:p>
        </w:tc>
      </w:tr>
    </w:tbl>
    <w:p w:rsidR="00650E1C" w:rsidRPr="000D13CF" w:rsidRDefault="00650E1C" w:rsidP="00650E1C">
      <w:pPr>
        <w:rPr>
          <w:color w:val="FF0000"/>
        </w:rPr>
      </w:pPr>
    </w:p>
    <w:p w:rsidR="00650E1C" w:rsidRPr="00CC1DDE" w:rsidRDefault="00650E1C" w:rsidP="00650E1C">
      <w:pPr>
        <w:jc w:val="both"/>
        <w:rPr>
          <w:rFonts w:ascii="Arial" w:eastAsia="Calibri" w:hAnsi="Arial" w:cs="Arial"/>
          <w:lang w:eastAsia="pl-PL"/>
        </w:rPr>
      </w:pPr>
      <w:r w:rsidRPr="00CC1DDE">
        <w:rPr>
          <w:rFonts w:ascii="Arial" w:eastAsia="Times New Roman" w:hAnsi="Arial" w:cs="Arial"/>
          <w:b/>
          <w:bCs/>
          <w:lang w:eastAsia="pl-PL"/>
        </w:rPr>
        <w:t>Wykonawca sporządzi i natychmiast po wyborze najkorzystniejszej oferty prześle  Zamawiającemu na adres</w:t>
      </w:r>
      <w:r w:rsidR="0010051F">
        <w:rPr>
          <w:rFonts w:ascii="Arial" w:eastAsia="Times New Roman" w:hAnsi="Arial" w:cs="Arial"/>
          <w:b/>
          <w:bCs/>
          <w:lang w:eastAsia="pl-PL"/>
        </w:rPr>
        <w:t>;</w:t>
      </w:r>
      <w:r w:rsidRPr="00CC1DDE">
        <w:rPr>
          <w:rFonts w:ascii="Arial" w:eastAsia="Times New Roman" w:hAnsi="Arial" w:cs="Arial"/>
          <w:b/>
          <w:bCs/>
          <w:lang w:eastAsia="pl-PL"/>
        </w:rPr>
        <w:t xml:space="preserve"> </w:t>
      </w:r>
      <w:r w:rsidR="0010051F">
        <w:rPr>
          <w:rFonts w:ascii="Arial" w:eastAsia="Times New Roman" w:hAnsi="Arial" w:cs="Arial"/>
          <w:b/>
          <w:bCs/>
          <w:lang w:eastAsia="pl-PL"/>
        </w:rPr>
        <w:t>………….</w:t>
      </w:r>
      <w:r w:rsidRPr="00CC1DDE">
        <w:rPr>
          <w:rFonts w:ascii="Arial" w:eastAsia="Times New Roman" w:hAnsi="Arial" w:cs="Arial"/>
          <w:b/>
          <w:bCs/>
          <w:lang w:eastAsia="pl-PL"/>
        </w:rPr>
        <w:t xml:space="preserve"> oraz pocztą tradycyjną harmonogram realizacji całości szkoleń. Harmonogram musi uzyskać akceptację Zamawiającego.</w:t>
      </w:r>
    </w:p>
    <w:p w:rsidR="00650E1C" w:rsidRPr="00CC1DDE" w:rsidRDefault="00650E1C" w:rsidP="005721D7">
      <w:pPr>
        <w:numPr>
          <w:ilvl w:val="0"/>
          <w:numId w:val="40"/>
        </w:numPr>
        <w:suppressAutoHyphens/>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W ramach realizacji szkoleń Wykonawca zapewni:</w:t>
      </w:r>
    </w:p>
    <w:p w:rsidR="00650E1C" w:rsidRPr="00CC1DDE" w:rsidRDefault="00650E1C" w:rsidP="005721D7">
      <w:pPr>
        <w:numPr>
          <w:ilvl w:val="1"/>
          <w:numId w:val="42"/>
        </w:numPr>
        <w:suppressAutoHyphens/>
        <w:autoSpaceDN w:val="0"/>
        <w:spacing w:after="0"/>
        <w:ind w:left="851"/>
        <w:jc w:val="both"/>
        <w:textAlignment w:val="baseline"/>
        <w:rPr>
          <w:rFonts w:ascii="Arial" w:eastAsia="Times New Roman" w:hAnsi="Arial" w:cs="Arial"/>
          <w:lang w:eastAsia="pl-PL"/>
        </w:rPr>
      </w:pPr>
      <w:r w:rsidRPr="00CC1DDE">
        <w:rPr>
          <w:rFonts w:ascii="Arial" w:eastAsia="Times New Roman" w:hAnsi="Arial" w:cs="Arial"/>
          <w:lang w:eastAsia="pl-PL"/>
        </w:rPr>
        <w:t xml:space="preserve">sale szkoleniowe, klimatyzowane, odpowiednio wyposażone przystosowane </w:t>
      </w:r>
      <w:r w:rsidRPr="00CC1DDE">
        <w:rPr>
          <w:rFonts w:ascii="Arial" w:eastAsia="Times New Roman" w:hAnsi="Arial" w:cs="Arial"/>
          <w:lang w:eastAsia="pl-PL"/>
        </w:rPr>
        <w:br/>
        <w:t>do prowadzenia zajęć dydaktycznych,</w:t>
      </w:r>
    </w:p>
    <w:p w:rsidR="00650E1C" w:rsidRPr="00CC1DDE" w:rsidRDefault="00650E1C" w:rsidP="005721D7">
      <w:pPr>
        <w:numPr>
          <w:ilvl w:val="1"/>
          <w:numId w:val="42"/>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oddzielne stanowiska dla każdego uczestnika z zainstalowanym środowiskiem szkoleniowym, pozwalającym na przećwiczenie pr</w:t>
      </w:r>
      <w:r w:rsidR="008A1DBC">
        <w:rPr>
          <w:rFonts w:ascii="Arial" w:eastAsia="Times New Roman" w:hAnsi="Arial" w:cs="Arial"/>
          <w:lang w:eastAsia="pl-PL"/>
        </w:rPr>
        <w:t xml:space="preserve">aktyczne zagadnień poruszanych </w:t>
      </w:r>
      <w:r w:rsidRPr="00CC1DDE">
        <w:rPr>
          <w:rFonts w:ascii="Arial" w:eastAsia="Times New Roman" w:hAnsi="Arial" w:cs="Arial"/>
          <w:lang w:eastAsia="pl-PL"/>
        </w:rPr>
        <w:t>na szkoleniu,</w:t>
      </w:r>
    </w:p>
    <w:p w:rsidR="00650E1C" w:rsidRPr="00CC1DDE" w:rsidRDefault="00650E1C" w:rsidP="005721D7">
      <w:pPr>
        <w:numPr>
          <w:ilvl w:val="1"/>
          <w:numId w:val="42"/>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niezbędne pomoce dydaktyczne (np. rzutnik multimedialny, projektor, ekran, tablice typu </w:t>
      </w:r>
      <w:proofErr w:type="spellStart"/>
      <w:r w:rsidRPr="00CC1DDE">
        <w:rPr>
          <w:rFonts w:ascii="Arial" w:eastAsia="Times New Roman" w:hAnsi="Arial" w:cs="Arial"/>
          <w:lang w:eastAsia="pl-PL"/>
        </w:rPr>
        <w:t>flip</w:t>
      </w:r>
      <w:proofErr w:type="spellEnd"/>
      <w:r w:rsidRPr="00CC1DDE">
        <w:rPr>
          <w:rFonts w:ascii="Arial" w:eastAsia="Times New Roman" w:hAnsi="Arial" w:cs="Arial"/>
          <w:lang w:eastAsia="pl-PL"/>
        </w:rPr>
        <w:t>-chart),</w:t>
      </w:r>
    </w:p>
    <w:p w:rsidR="00650E1C" w:rsidRPr="00CC1DDE" w:rsidRDefault="00650E1C" w:rsidP="005721D7">
      <w:pPr>
        <w:numPr>
          <w:ilvl w:val="1"/>
          <w:numId w:val="42"/>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certyfikowane materiały szkoleniowe w języku polskim (dopuszcza się wykorzystanie materiałów szkoleniowych w języku angielskim) odpowiadające zakresowi merytorycznemu poszczególnych szkoleń w postaci skryptów, podręczników, filmów szkoleniowych oraz innych materiałów multimedialnych </w:t>
      </w:r>
      <w:r w:rsidRPr="00CC1DDE">
        <w:rPr>
          <w:rFonts w:ascii="Arial" w:eastAsia="Times New Roman" w:hAnsi="Arial" w:cs="Arial"/>
          <w:lang w:eastAsia="pl-PL"/>
        </w:rPr>
        <w:lastRenderedPageBreak/>
        <w:t>umożliwiających samodzielną naukę realizowanych treści programowych szkolenia oraz materiały piśmiennicze (długopis ołówek, notatnik), które po zakończeniu Wykonawca przekaże każdemu kursantowi na własność,</w:t>
      </w:r>
    </w:p>
    <w:p w:rsidR="00650E1C" w:rsidRPr="00CC1DDE" w:rsidRDefault="00650E1C" w:rsidP="005721D7">
      <w:pPr>
        <w:numPr>
          <w:ilvl w:val="1"/>
          <w:numId w:val="42"/>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zastępczą infrastrukturę informatyczną dla szkoleń komputerowych </w:t>
      </w:r>
      <w:r w:rsidR="008A1DBC">
        <w:rPr>
          <w:rFonts w:ascii="Arial" w:eastAsia="Times New Roman" w:hAnsi="Arial" w:cs="Arial"/>
          <w:lang w:eastAsia="pl-PL"/>
        </w:rPr>
        <w:br/>
      </w:r>
      <w:r w:rsidRPr="00CC1DDE">
        <w:rPr>
          <w:rFonts w:ascii="Arial" w:eastAsia="Times New Roman" w:hAnsi="Arial" w:cs="Arial"/>
          <w:lang w:eastAsia="pl-PL"/>
        </w:rPr>
        <w:t>w przypadku awarii sprzętu,</w:t>
      </w:r>
    </w:p>
    <w:p w:rsidR="00650E1C" w:rsidRPr="00CC1DDE" w:rsidRDefault="00650E1C" w:rsidP="005721D7">
      <w:pPr>
        <w:numPr>
          <w:ilvl w:val="1"/>
          <w:numId w:val="42"/>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warunki pracy osób szkolących się w trakcie trwania szkolenia zgodne </w:t>
      </w:r>
      <w:r w:rsidR="008A1DBC">
        <w:rPr>
          <w:rFonts w:ascii="Arial" w:eastAsia="Times New Roman" w:hAnsi="Arial" w:cs="Arial"/>
          <w:lang w:eastAsia="pl-PL"/>
        </w:rPr>
        <w:br/>
      </w:r>
      <w:r w:rsidRPr="00CC1DDE">
        <w:rPr>
          <w:rFonts w:ascii="Arial" w:eastAsia="Times New Roman" w:hAnsi="Arial" w:cs="Arial"/>
          <w:lang w:eastAsia="pl-PL"/>
        </w:rPr>
        <w:t>z przepisami bezpieczeństwa i higieny pracy i przepisów ppoż.,</w:t>
      </w:r>
    </w:p>
    <w:p w:rsidR="00650E1C" w:rsidRPr="00CC1DDE" w:rsidRDefault="00650E1C" w:rsidP="005721D7">
      <w:pPr>
        <w:numPr>
          <w:ilvl w:val="1"/>
          <w:numId w:val="42"/>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catering, który obejmował będzie obiad oraz dwie przerwy na kawę (w trakcie przerwy podane zostaną kawa, herbata, ciastka i inne wyroby cukiernicze) </w:t>
      </w:r>
      <w:r w:rsidR="008A1DBC">
        <w:rPr>
          <w:rFonts w:ascii="Arial" w:eastAsia="Times New Roman" w:hAnsi="Arial" w:cs="Arial"/>
          <w:lang w:eastAsia="pl-PL"/>
        </w:rPr>
        <w:br/>
      </w:r>
      <w:r w:rsidRPr="00CC1DDE">
        <w:rPr>
          <w:rFonts w:ascii="Arial" w:eastAsia="Times New Roman" w:hAnsi="Arial" w:cs="Arial"/>
          <w:lang w:eastAsia="pl-PL"/>
        </w:rPr>
        <w:t>w trakcie każdego dnia szkolenia dla każdego uczestnika,</w:t>
      </w:r>
    </w:p>
    <w:p w:rsidR="00650E1C" w:rsidRPr="00CC1DDE" w:rsidRDefault="00650E1C" w:rsidP="005721D7">
      <w:pPr>
        <w:numPr>
          <w:ilvl w:val="1"/>
          <w:numId w:val="42"/>
        </w:numPr>
        <w:suppressAutoHyphens/>
        <w:autoSpaceDN w:val="0"/>
        <w:spacing w:after="0"/>
        <w:ind w:left="851" w:hanging="284"/>
        <w:jc w:val="both"/>
        <w:textAlignment w:val="baseline"/>
        <w:rPr>
          <w:rFonts w:ascii="Arial" w:eastAsia="Times New Roman" w:hAnsi="Arial" w:cs="Arial"/>
          <w:lang w:eastAsia="pl-PL"/>
        </w:rPr>
      </w:pPr>
      <w:r w:rsidRPr="00CC1DDE">
        <w:rPr>
          <w:rFonts w:ascii="Arial" w:eastAsia="Times New Roman" w:hAnsi="Arial" w:cs="Arial"/>
          <w:lang w:eastAsia="pl-PL"/>
        </w:rPr>
        <w:t xml:space="preserve">wydanie przeszkolonym uczestnikom w ostatnim dniu szkolenia certyfikatu ukończenia szkolenia, sygnowane przez firmę </w:t>
      </w:r>
      <w:r>
        <w:rPr>
          <w:rFonts w:ascii="Arial" w:eastAsia="Times New Roman" w:hAnsi="Arial" w:cs="Arial"/>
          <w:lang w:eastAsia="pl-PL"/>
        </w:rPr>
        <w:t>Mile2</w:t>
      </w:r>
      <w:r w:rsidRPr="00CC1DDE">
        <w:rPr>
          <w:rFonts w:ascii="Arial" w:eastAsia="Times New Roman" w:hAnsi="Arial" w:cs="Arial"/>
          <w:lang w:eastAsia="pl-PL"/>
        </w:rPr>
        <w:t>.</w:t>
      </w:r>
    </w:p>
    <w:p w:rsidR="00650E1C" w:rsidRPr="001910C4" w:rsidRDefault="00650E1C" w:rsidP="005721D7">
      <w:pPr>
        <w:numPr>
          <w:ilvl w:val="0"/>
          <w:numId w:val="40"/>
        </w:numPr>
        <w:suppressAutoHyphens/>
        <w:autoSpaceDN w:val="0"/>
        <w:spacing w:after="0"/>
        <w:jc w:val="both"/>
        <w:textAlignment w:val="baseline"/>
        <w:rPr>
          <w:rFonts w:ascii="Arial" w:eastAsia="Times New Roman" w:hAnsi="Arial" w:cs="Arial"/>
          <w:lang w:eastAsia="pl-PL"/>
        </w:rPr>
      </w:pPr>
      <w:r w:rsidRPr="001910C4">
        <w:rPr>
          <w:rFonts w:ascii="Arial" w:eastAsia="Times New Roman" w:hAnsi="Arial" w:cs="Arial"/>
          <w:lang w:eastAsia="pl-PL"/>
        </w:rPr>
        <w:t xml:space="preserve">Szkolenia zostaną przeprowadzone w terminach i na zasadach uzgodnionych </w:t>
      </w:r>
      <w:r w:rsidRPr="001910C4">
        <w:rPr>
          <w:rFonts w:ascii="Arial" w:eastAsia="Times New Roman" w:hAnsi="Arial" w:cs="Arial"/>
          <w:lang w:eastAsia="pl-PL"/>
        </w:rPr>
        <w:br/>
        <w:t>z Zamawiającym i firmą szkoleniową z zastrzeżeniem, że poszczególne szkolenia nie mogą się odbywać się w tym samym czasie dla poszczególnych jednostek.</w:t>
      </w:r>
    </w:p>
    <w:p w:rsidR="00650E1C" w:rsidRPr="00CC1DDE" w:rsidRDefault="00650E1C" w:rsidP="005721D7">
      <w:pPr>
        <w:numPr>
          <w:ilvl w:val="0"/>
          <w:numId w:val="40"/>
        </w:numPr>
        <w:suppressAutoHyphens/>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Wykonawca zobowiązuje się wykonać usługi zgodnie z obowiązującymi standardami szkoleniowymi. W ramach organizacji i realizacji szkolenia wykonawca ma obowiązek zapewnić wykładowców posiadających odpowiednie kwalifikacje do przeprowadzenia szkoleń, tj. osoby, które posiadają kwalifikacje zawodowe, doświadczenie i wykształcenie (informatyczne) umożliwiające realizację szkolenia stanowiącego przedmiot zamówienia oraz przeprowadziły co najmniej dwa szkolenia zamawianego rodzaju.</w:t>
      </w:r>
    </w:p>
    <w:p w:rsidR="00650E1C" w:rsidRPr="00CC1DDE" w:rsidRDefault="00650E1C" w:rsidP="005721D7">
      <w:pPr>
        <w:numPr>
          <w:ilvl w:val="0"/>
          <w:numId w:val="40"/>
        </w:numPr>
        <w:suppressAutoHyphens/>
        <w:autoSpaceDN w:val="0"/>
        <w:spacing w:after="0"/>
        <w:jc w:val="both"/>
        <w:textAlignment w:val="baseline"/>
        <w:rPr>
          <w:rFonts w:ascii="Arial" w:eastAsia="Calibri" w:hAnsi="Arial" w:cs="Arial"/>
        </w:rPr>
      </w:pPr>
      <w:r w:rsidRPr="00CC1DDE">
        <w:rPr>
          <w:rFonts w:ascii="Arial" w:eastAsia="Times New Roman" w:hAnsi="Arial" w:cs="Arial"/>
          <w:lang w:eastAsia="pl-PL"/>
        </w:rPr>
        <w:t xml:space="preserve">Lokalizacja szkoleń </w:t>
      </w:r>
      <w:r>
        <w:rPr>
          <w:rFonts w:ascii="Arial" w:eastAsia="Times New Roman" w:hAnsi="Arial" w:cs="Arial"/>
          <w:lang w:eastAsia="pl-PL"/>
        </w:rPr>
        <w:t>MILE2</w:t>
      </w:r>
      <w:r w:rsidRPr="00CC1DDE">
        <w:rPr>
          <w:rFonts w:ascii="Arial" w:eastAsia="Times New Roman" w:hAnsi="Arial" w:cs="Arial"/>
          <w:lang w:eastAsia="pl-PL"/>
        </w:rPr>
        <w:t xml:space="preserve"> –  szkolenia w jednym </w:t>
      </w:r>
      <w:r w:rsidRPr="00CC1DDE">
        <w:rPr>
          <w:rFonts w:ascii="Arial" w:eastAsia="Times New Roman" w:hAnsi="Arial" w:cs="Arial"/>
          <w:lang w:eastAsia="pl-PL"/>
        </w:rPr>
        <w:br/>
        <w:t xml:space="preserve">z miast województwa </w:t>
      </w:r>
      <w:r w:rsidRPr="00CC1DDE">
        <w:rPr>
          <w:rFonts w:ascii="Arial" w:eastAsia="Times New Roman" w:hAnsi="Arial" w:cs="Arial"/>
          <w:b/>
          <w:lang w:eastAsia="pl-PL"/>
        </w:rPr>
        <w:t>Lubelskiego, Mazowieckiego, Łódzkiego, Podkarpackiego, Małopolskiego oraz Świętokrzyskiego.</w:t>
      </w:r>
    </w:p>
    <w:p w:rsidR="00FE1C40" w:rsidRDefault="00650E1C" w:rsidP="005721D7">
      <w:pPr>
        <w:numPr>
          <w:ilvl w:val="0"/>
          <w:numId w:val="40"/>
        </w:numPr>
        <w:suppressAutoHyphens/>
        <w:autoSpaceDN w:val="0"/>
        <w:spacing w:after="0"/>
        <w:jc w:val="both"/>
        <w:textAlignment w:val="baseline"/>
        <w:rPr>
          <w:rFonts w:ascii="Arial" w:eastAsia="Times New Roman" w:hAnsi="Arial" w:cs="Arial"/>
          <w:lang w:eastAsia="pl-PL"/>
        </w:rPr>
      </w:pPr>
      <w:r w:rsidRPr="00CC1DDE">
        <w:rPr>
          <w:rFonts w:ascii="Arial" w:eastAsia="Times New Roman" w:hAnsi="Arial" w:cs="Arial"/>
          <w:lang w:eastAsia="pl-PL"/>
        </w:rPr>
        <w:t>Zamawiający zastrzega sobie prawo zapoznania się przed rozpoczęciem szkoleń (a</w:t>
      </w:r>
      <w:r>
        <w:rPr>
          <w:rFonts w:ascii="Arial" w:eastAsia="Times New Roman" w:hAnsi="Arial" w:cs="Arial"/>
          <w:lang w:eastAsia="pl-PL"/>
        </w:rPr>
        <w:t> </w:t>
      </w:r>
      <w:r w:rsidRPr="00CC1DDE">
        <w:rPr>
          <w:rFonts w:ascii="Arial" w:eastAsia="Times New Roman" w:hAnsi="Arial" w:cs="Arial"/>
          <w:lang w:eastAsia="pl-PL"/>
        </w:rPr>
        <w:t>w</w:t>
      </w:r>
      <w:r>
        <w:rPr>
          <w:rFonts w:ascii="Arial" w:eastAsia="Times New Roman" w:hAnsi="Arial" w:cs="Arial"/>
          <w:lang w:eastAsia="pl-PL"/>
        </w:rPr>
        <w:t> </w:t>
      </w:r>
      <w:r w:rsidRPr="00CC1DDE">
        <w:rPr>
          <w:rFonts w:ascii="Arial" w:eastAsia="Times New Roman" w:hAnsi="Arial" w:cs="Arial"/>
          <w:lang w:eastAsia="pl-PL"/>
        </w:rPr>
        <w:t>trakcie ich realizacji kontroli) z warunkami oferowanymi przez Wykonawcę. W</w:t>
      </w:r>
      <w:r>
        <w:rPr>
          <w:rFonts w:ascii="Arial" w:eastAsia="Times New Roman" w:hAnsi="Arial" w:cs="Arial"/>
          <w:lang w:eastAsia="pl-PL"/>
        </w:rPr>
        <w:t> </w:t>
      </w:r>
      <w:r w:rsidRPr="00CC1DDE">
        <w:rPr>
          <w:rFonts w:ascii="Arial" w:eastAsia="Times New Roman" w:hAnsi="Arial" w:cs="Arial"/>
          <w:lang w:eastAsia="pl-PL"/>
        </w:rPr>
        <w:t>przypadku, gdy oferowane warunki będą odbiegać od wymogów Zamawiającego, Wykonawca zobowiązany jest usunąć uchybienia w ciągu 3 dni roboczych pod sankcją wypowiedzenia umowy na realizację zamówienia ze skutkiem natychmiastowym.</w:t>
      </w:r>
    </w:p>
    <w:p w:rsidR="0001532F" w:rsidRPr="0001532F" w:rsidRDefault="0001532F" w:rsidP="0001532F">
      <w:pPr>
        <w:suppressAutoHyphens/>
        <w:autoSpaceDN w:val="0"/>
        <w:spacing w:after="0"/>
        <w:ind w:left="502"/>
        <w:jc w:val="both"/>
        <w:textAlignment w:val="baseline"/>
        <w:rPr>
          <w:rFonts w:ascii="Arial" w:eastAsia="Times New Roman" w:hAnsi="Arial" w:cs="Arial"/>
          <w:lang w:eastAsia="pl-PL"/>
        </w:rPr>
      </w:pPr>
    </w:p>
    <w:p w:rsidR="00D2500E" w:rsidRPr="00D3613A" w:rsidRDefault="00FE1C40" w:rsidP="00D2500E">
      <w:pPr>
        <w:numPr>
          <w:ilvl w:val="0"/>
          <w:numId w:val="4"/>
        </w:numPr>
        <w:spacing w:after="0" w:line="240" w:lineRule="auto"/>
        <w:ind w:left="357"/>
        <w:contextualSpacing/>
        <w:jc w:val="both"/>
        <w:rPr>
          <w:rFonts w:ascii="Arial" w:hAnsi="Arial" w:cs="Arial"/>
          <w:b/>
          <w:u w:val="single"/>
        </w:rPr>
      </w:pPr>
      <w:r w:rsidRPr="00D3613A">
        <w:rPr>
          <w:rFonts w:ascii="Arial" w:hAnsi="Arial" w:cs="Arial"/>
          <w:b/>
          <w:u w:val="single"/>
        </w:rPr>
        <w:t xml:space="preserve">WARUNKI I TERMIN PŁATNOŚCI w zakresie części nr: </w:t>
      </w:r>
      <w:r w:rsidR="00661AFD" w:rsidRPr="00D3613A">
        <w:rPr>
          <w:rFonts w:ascii="Arial" w:hAnsi="Arial" w:cs="Arial"/>
          <w:b/>
          <w:u w:val="single"/>
        </w:rPr>
        <w:t xml:space="preserve"> 1- 5:</w:t>
      </w:r>
    </w:p>
    <w:p w:rsidR="0001532F" w:rsidRPr="00D3613A" w:rsidRDefault="0001532F" w:rsidP="0001532F">
      <w:pPr>
        <w:spacing w:after="0" w:line="240" w:lineRule="auto"/>
        <w:ind w:left="357"/>
        <w:contextualSpacing/>
        <w:jc w:val="both"/>
        <w:rPr>
          <w:rFonts w:ascii="Arial" w:hAnsi="Arial" w:cs="Arial"/>
          <w:b/>
          <w:u w:val="single"/>
        </w:rPr>
      </w:pPr>
    </w:p>
    <w:p w:rsidR="00661AFD" w:rsidRPr="00D3613A" w:rsidRDefault="00FD441D" w:rsidP="00D34891">
      <w:pPr>
        <w:pStyle w:val="Standard"/>
        <w:autoSpaceDN/>
        <w:spacing w:after="0" w:line="240" w:lineRule="auto"/>
        <w:ind w:left="364"/>
        <w:jc w:val="both"/>
        <w:textAlignment w:val="baseline"/>
        <w:rPr>
          <w:rFonts w:ascii="Arial" w:eastAsia="Times New Roman" w:hAnsi="Arial" w:cs="Arial"/>
          <w:lang w:eastAsia="pl-PL"/>
        </w:rPr>
      </w:pPr>
      <w:r w:rsidRPr="00D3613A">
        <w:rPr>
          <w:rFonts w:ascii="Arial" w:eastAsia="Times New Roman" w:hAnsi="Arial" w:cs="Arial"/>
          <w:lang w:eastAsia="pl-PL"/>
        </w:rPr>
        <w:t>T</w:t>
      </w:r>
      <w:r w:rsidR="00661AFD" w:rsidRPr="00D3613A">
        <w:rPr>
          <w:rFonts w:ascii="Arial" w:eastAsia="Times New Roman" w:hAnsi="Arial" w:cs="Arial"/>
          <w:lang w:eastAsia="pl-PL"/>
        </w:rPr>
        <w:t>ermin płatności: 21 dni od daty otrzymania przez Zamawiającego prawidłowo wystawionej faktury VAT  wraz z załącznikami.</w:t>
      </w:r>
    </w:p>
    <w:p w:rsidR="009E1FE5" w:rsidRPr="00C51053" w:rsidRDefault="009E1FE5" w:rsidP="00BC7563">
      <w:pPr>
        <w:tabs>
          <w:tab w:val="left" w:pos="1778"/>
        </w:tabs>
        <w:contextualSpacing/>
        <w:jc w:val="both"/>
        <w:rPr>
          <w:rFonts w:ascii="Arial" w:hAnsi="Arial" w:cs="Arial"/>
          <w:color w:val="C0504D" w:themeColor="accent2"/>
        </w:rPr>
      </w:pPr>
    </w:p>
    <w:p w:rsidR="00FB3A8A" w:rsidRPr="0061698C" w:rsidRDefault="009E1FE5" w:rsidP="004655B3">
      <w:pPr>
        <w:numPr>
          <w:ilvl w:val="0"/>
          <w:numId w:val="3"/>
        </w:numPr>
        <w:spacing w:after="0" w:line="240" w:lineRule="auto"/>
        <w:rPr>
          <w:rFonts w:ascii="Arial" w:eastAsia="Times New Roman" w:hAnsi="Arial" w:cs="Arial"/>
          <w:b/>
          <w:u w:val="single"/>
          <w:lang w:eastAsia="pl-PL"/>
        </w:rPr>
      </w:pPr>
      <w:r w:rsidRPr="0061698C">
        <w:rPr>
          <w:rFonts w:ascii="Arial" w:eastAsia="Times New Roman" w:hAnsi="Arial" w:cs="Arial"/>
          <w:b/>
          <w:u w:val="single"/>
          <w:lang w:eastAsia="pl-PL"/>
        </w:rPr>
        <w:t>TERMINY  REALIZACJI ZAMÓWIENIA :</w:t>
      </w:r>
    </w:p>
    <w:p w:rsidR="004655B3" w:rsidRPr="0061698C" w:rsidRDefault="004655B3" w:rsidP="004655B3">
      <w:pPr>
        <w:spacing w:after="0" w:line="240" w:lineRule="auto"/>
        <w:ind w:left="360"/>
        <w:rPr>
          <w:rFonts w:ascii="Arial" w:eastAsia="Times New Roman" w:hAnsi="Arial" w:cs="Arial"/>
          <w:b/>
          <w:u w:val="single"/>
          <w:lang w:eastAsia="pl-PL"/>
        </w:rPr>
      </w:pPr>
    </w:p>
    <w:p w:rsidR="004655B3" w:rsidRPr="0061698C" w:rsidRDefault="004655B3" w:rsidP="005721D7">
      <w:pPr>
        <w:pStyle w:val="Akapitzlist"/>
        <w:numPr>
          <w:ilvl w:val="0"/>
          <w:numId w:val="20"/>
        </w:numPr>
        <w:jc w:val="both"/>
        <w:rPr>
          <w:rFonts w:ascii="Arial" w:hAnsi="Arial" w:cs="Arial"/>
          <w:b/>
          <w:sz w:val="22"/>
          <w:szCs w:val="22"/>
        </w:rPr>
      </w:pPr>
      <w:r w:rsidRPr="0061698C">
        <w:rPr>
          <w:rFonts w:ascii="Arial" w:hAnsi="Arial" w:cs="Arial"/>
          <w:b/>
          <w:sz w:val="22"/>
          <w:szCs w:val="22"/>
        </w:rPr>
        <w:t>- rozpoczęcie: od dnia podpisania umowy</w:t>
      </w:r>
    </w:p>
    <w:p w:rsidR="004655B3" w:rsidRPr="0061698C" w:rsidRDefault="00121676" w:rsidP="005721D7">
      <w:pPr>
        <w:pStyle w:val="Akapitzlist"/>
        <w:numPr>
          <w:ilvl w:val="0"/>
          <w:numId w:val="20"/>
        </w:numPr>
        <w:jc w:val="both"/>
        <w:rPr>
          <w:rFonts w:ascii="Arial" w:hAnsi="Arial" w:cs="Arial"/>
          <w:b/>
          <w:sz w:val="22"/>
          <w:szCs w:val="22"/>
        </w:rPr>
      </w:pPr>
      <w:r w:rsidRPr="0061698C">
        <w:rPr>
          <w:rFonts w:ascii="Arial" w:hAnsi="Arial" w:cs="Arial"/>
          <w:b/>
          <w:sz w:val="22"/>
          <w:szCs w:val="22"/>
        </w:rPr>
        <w:t>- zakończenie: 30.11</w:t>
      </w:r>
      <w:r w:rsidR="004655B3" w:rsidRPr="0061698C">
        <w:rPr>
          <w:rFonts w:ascii="Arial" w:hAnsi="Arial" w:cs="Arial"/>
          <w:b/>
          <w:sz w:val="22"/>
          <w:szCs w:val="22"/>
        </w:rPr>
        <w:t>.2021r.</w:t>
      </w:r>
    </w:p>
    <w:p w:rsidR="004655B3" w:rsidRPr="00C51053" w:rsidRDefault="004655B3" w:rsidP="00BC7563">
      <w:pPr>
        <w:spacing w:after="0" w:line="240" w:lineRule="auto"/>
        <w:ind w:left="360"/>
        <w:jc w:val="both"/>
        <w:rPr>
          <w:rFonts w:ascii="Arial" w:eastAsia="Calibri" w:hAnsi="Arial" w:cs="Arial"/>
          <w:color w:val="C0504D" w:themeColor="accent2"/>
        </w:rPr>
      </w:pPr>
    </w:p>
    <w:p w:rsidR="005716FF" w:rsidRPr="004B2B03" w:rsidRDefault="00A43E7A" w:rsidP="00E83BD6">
      <w:pPr>
        <w:numPr>
          <w:ilvl w:val="0"/>
          <w:numId w:val="3"/>
        </w:numPr>
        <w:spacing w:after="0" w:line="240" w:lineRule="auto"/>
        <w:rPr>
          <w:rFonts w:ascii="Arial" w:eastAsia="Times New Roman" w:hAnsi="Arial" w:cs="Arial"/>
          <w:b/>
          <w:bCs/>
          <w:lang w:eastAsia="pl-PL"/>
        </w:rPr>
      </w:pPr>
      <w:r w:rsidRPr="004B2B03">
        <w:rPr>
          <w:rFonts w:ascii="Arial" w:eastAsia="Times New Roman" w:hAnsi="Arial" w:cs="Arial"/>
          <w:b/>
          <w:bCs/>
          <w:lang w:eastAsia="pl-PL"/>
        </w:rPr>
        <w:t>WYMAGANIA ZAMAWIAJĄCEGO</w:t>
      </w:r>
      <w:r w:rsidR="00CE4C6B" w:rsidRPr="004B2B03">
        <w:rPr>
          <w:rFonts w:ascii="Arial" w:eastAsia="Times New Roman" w:hAnsi="Arial" w:cs="Arial"/>
          <w:b/>
          <w:bCs/>
          <w:lang w:eastAsia="pl-PL"/>
        </w:rPr>
        <w:t xml:space="preserve"> </w:t>
      </w:r>
      <w:r w:rsidR="00C9098C" w:rsidRPr="004B2B03">
        <w:rPr>
          <w:rFonts w:ascii="Arial" w:eastAsia="Times New Roman" w:hAnsi="Arial" w:cs="Arial"/>
          <w:b/>
          <w:bCs/>
          <w:lang w:eastAsia="pl-PL"/>
        </w:rPr>
        <w:t xml:space="preserve">w zakresie części nr </w:t>
      </w:r>
      <w:r w:rsidR="000E591C" w:rsidRPr="004B2B03">
        <w:rPr>
          <w:rFonts w:ascii="Arial" w:eastAsia="Times New Roman" w:hAnsi="Arial" w:cs="Arial"/>
          <w:b/>
          <w:bCs/>
          <w:lang w:eastAsia="pl-PL"/>
        </w:rPr>
        <w:t xml:space="preserve"> </w:t>
      </w:r>
      <w:r w:rsidR="00C9098C" w:rsidRPr="004B2B03">
        <w:rPr>
          <w:rFonts w:ascii="Arial" w:eastAsia="Times New Roman" w:hAnsi="Arial" w:cs="Arial"/>
          <w:b/>
          <w:bCs/>
          <w:lang w:eastAsia="pl-PL"/>
        </w:rPr>
        <w:t xml:space="preserve">1, </w:t>
      </w:r>
      <w:r w:rsidR="000E591C" w:rsidRPr="004B2B03">
        <w:rPr>
          <w:rFonts w:ascii="Arial" w:eastAsia="Times New Roman" w:hAnsi="Arial" w:cs="Arial"/>
          <w:b/>
          <w:bCs/>
          <w:lang w:eastAsia="pl-PL"/>
        </w:rPr>
        <w:t xml:space="preserve"> </w:t>
      </w:r>
      <w:r w:rsidR="00C9098C" w:rsidRPr="004B2B03">
        <w:rPr>
          <w:rFonts w:ascii="Arial" w:eastAsia="Times New Roman" w:hAnsi="Arial" w:cs="Arial"/>
          <w:b/>
          <w:bCs/>
          <w:lang w:eastAsia="pl-PL"/>
        </w:rPr>
        <w:t>2,</w:t>
      </w:r>
      <w:r w:rsidR="000E591C" w:rsidRPr="004B2B03">
        <w:rPr>
          <w:rFonts w:ascii="Arial" w:eastAsia="Times New Roman" w:hAnsi="Arial" w:cs="Arial"/>
          <w:b/>
          <w:bCs/>
          <w:lang w:eastAsia="pl-PL"/>
        </w:rPr>
        <w:t xml:space="preserve"> </w:t>
      </w:r>
      <w:r w:rsidR="00C9098C" w:rsidRPr="004B2B03">
        <w:rPr>
          <w:rFonts w:ascii="Arial" w:eastAsia="Times New Roman" w:hAnsi="Arial" w:cs="Arial"/>
          <w:b/>
          <w:bCs/>
          <w:lang w:eastAsia="pl-PL"/>
        </w:rPr>
        <w:t xml:space="preserve"> 3,</w:t>
      </w:r>
      <w:r w:rsidR="000E591C" w:rsidRPr="004B2B03">
        <w:rPr>
          <w:rFonts w:ascii="Arial" w:eastAsia="Times New Roman" w:hAnsi="Arial" w:cs="Arial"/>
          <w:b/>
          <w:bCs/>
          <w:lang w:eastAsia="pl-PL"/>
        </w:rPr>
        <w:t xml:space="preserve"> </w:t>
      </w:r>
      <w:r w:rsidR="00C9098C" w:rsidRPr="004B2B03">
        <w:rPr>
          <w:rFonts w:ascii="Arial" w:eastAsia="Times New Roman" w:hAnsi="Arial" w:cs="Arial"/>
          <w:b/>
          <w:bCs/>
          <w:lang w:eastAsia="pl-PL"/>
        </w:rPr>
        <w:t>4</w:t>
      </w:r>
      <w:r w:rsidR="000E591C" w:rsidRPr="004B2B03">
        <w:rPr>
          <w:rFonts w:ascii="Arial" w:eastAsia="Times New Roman" w:hAnsi="Arial" w:cs="Arial"/>
          <w:b/>
          <w:bCs/>
          <w:lang w:eastAsia="pl-PL"/>
        </w:rPr>
        <w:t xml:space="preserve">, 5: określają szczegółowy opis przedmiotu zamówienia odpowiednio do danej części oraz wzór umowy tj. Załącznik nr </w:t>
      </w:r>
      <w:r w:rsidR="00DD0F12" w:rsidRPr="004B2B03">
        <w:rPr>
          <w:rFonts w:ascii="Arial" w:eastAsia="Times New Roman" w:hAnsi="Arial" w:cs="Arial"/>
          <w:b/>
          <w:bCs/>
          <w:lang w:eastAsia="pl-PL"/>
        </w:rPr>
        <w:t xml:space="preserve">1 </w:t>
      </w:r>
      <w:r w:rsidR="004B2B03" w:rsidRPr="004B2B03">
        <w:rPr>
          <w:rFonts w:ascii="Arial" w:eastAsia="Times New Roman" w:hAnsi="Arial" w:cs="Arial"/>
          <w:b/>
          <w:bCs/>
          <w:lang w:eastAsia="pl-PL"/>
        </w:rPr>
        <w:t>do zapytania ofertowego.</w:t>
      </w:r>
    </w:p>
    <w:p w:rsidR="00E83BD6" w:rsidRPr="00E83BD6" w:rsidRDefault="00E83BD6" w:rsidP="00E83BD6">
      <w:pPr>
        <w:spacing w:after="0" w:line="240" w:lineRule="auto"/>
        <w:ind w:left="360"/>
        <w:rPr>
          <w:rFonts w:ascii="Arial" w:eastAsia="Times New Roman" w:hAnsi="Arial" w:cs="Arial"/>
          <w:b/>
          <w:bCs/>
          <w:color w:val="C0504D" w:themeColor="accent2"/>
          <w:lang w:eastAsia="pl-PL"/>
        </w:rPr>
      </w:pPr>
    </w:p>
    <w:p w:rsidR="00FB3A8A" w:rsidRPr="00C20886" w:rsidRDefault="00FB3A8A" w:rsidP="00F4695B">
      <w:pPr>
        <w:numPr>
          <w:ilvl w:val="0"/>
          <w:numId w:val="3"/>
        </w:numPr>
        <w:spacing w:after="0" w:line="240" w:lineRule="auto"/>
        <w:rPr>
          <w:rFonts w:ascii="Arial" w:eastAsia="Times New Roman" w:hAnsi="Arial" w:cs="Arial"/>
          <w:b/>
          <w:bCs/>
          <w:lang w:eastAsia="pl-PL"/>
        </w:rPr>
      </w:pPr>
      <w:r w:rsidRPr="00C20886">
        <w:rPr>
          <w:rFonts w:ascii="Arial" w:eastAsia="Times New Roman" w:hAnsi="Arial" w:cs="Arial"/>
          <w:b/>
          <w:bCs/>
          <w:lang w:eastAsia="pl-PL"/>
        </w:rPr>
        <w:t xml:space="preserve">INFORMACJE O SPOSOBIE POROZUMIEWANIA SIĘ ZAMAWIAJĄCEGO </w:t>
      </w:r>
      <w:r w:rsidRPr="00C20886">
        <w:rPr>
          <w:rFonts w:ascii="Arial" w:eastAsia="Times New Roman" w:hAnsi="Arial" w:cs="Arial"/>
          <w:b/>
          <w:bCs/>
          <w:lang w:eastAsia="pl-PL"/>
        </w:rPr>
        <w:br/>
        <w:t>Z WYKONAWCAMI ORAZ POZYSKIWANIA OŚWIADCZEŃ I DOKUMENTÓW.</w:t>
      </w:r>
    </w:p>
    <w:p w:rsidR="00FB3A8A" w:rsidRPr="009D7A75" w:rsidRDefault="00FB3A8A" w:rsidP="00F4695B">
      <w:pPr>
        <w:spacing w:after="0" w:line="240" w:lineRule="auto"/>
        <w:ind w:left="426"/>
        <w:jc w:val="both"/>
        <w:rPr>
          <w:rFonts w:ascii="Arial" w:eastAsia="Times New Roman" w:hAnsi="Arial" w:cs="Arial"/>
          <w:b/>
          <w:color w:val="C0504D" w:themeColor="accent2"/>
          <w:u w:val="single"/>
          <w:lang w:eastAsia="pl-PL"/>
        </w:rPr>
      </w:pPr>
    </w:p>
    <w:p w:rsidR="00F4695B" w:rsidRPr="00E83BD6" w:rsidRDefault="00FB3A8A" w:rsidP="005721D7">
      <w:pPr>
        <w:pStyle w:val="Akapitzlist"/>
        <w:numPr>
          <w:ilvl w:val="0"/>
          <w:numId w:val="14"/>
        </w:numPr>
        <w:tabs>
          <w:tab w:val="left" w:pos="851"/>
        </w:tabs>
        <w:ind w:left="426"/>
        <w:contextualSpacing/>
        <w:jc w:val="both"/>
        <w:rPr>
          <w:rFonts w:ascii="Arial" w:hAnsi="Arial" w:cs="Arial"/>
          <w:color w:val="4F81BD" w:themeColor="accent1"/>
          <w:sz w:val="22"/>
          <w:szCs w:val="22"/>
        </w:rPr>
      </w:pPr>
      <w:r w:rsidRPr="00C20886">
        <w:rPr>
          <w:rFonts w:ascii="Arial" w:hAnsi="Arial" w:cs="Arial"/>
          <w:sz w:val="22"/>
          <w:szCs w:val="22"/>
        </w:rPr>
        <w:lastRenderedPageBreak/>
        <w:t xml:space="preserve">Środkiem komunikacji elektronicznej, służącym złożeniu przez Wykonawcę oferty jest platforma zakupowa </w:t>
      </w:r>
      <w:hyperlink r:id="rId13" w:history="1">
        <w:r w:rsidRPr="00C20886">
          <w:rPr>
            <w:rStyle w:val="Hipercze"/>
            <w:rFonts w:ascii="Arial" w:eastAsiaTheme="majorEastAsia" w:hAnsi="Arial" w:cs="Arial"/>
            <w:b/>
            <w:color w:val="4F81BD" w:themeColor="accent1"/>
            <w:sz w:val="22"/>
            <w:szCs w:val="22"/>
          </w:rPr>
          <w:t>https://platformazakupowa.pl/pn/32wog</w:t>
        </w:r>
      </w:hyperlink>
      <w:r w:rsidR="00004621" w:rsidRPr="00C20886">
        <w:rPr>
          <w:rFonts w:ascii="Arial" w:hAnsi="Arial" w:cs="Arial"/>
          <w:b/>
          <w:color w:val="4F81BD" w:themeColor="accent1"/>
          <w:sz w:val="22"/>
          <w:szCs w:val="22"/>
        </w:rPr>
        <w:t>.</w:t>
      </w:r>
    </w:p>
    <w:p w:rsidR="00BC7563" w:rsidRPr="00E83BD6" w:rsidRDefault="00FB3A8A" w:rsidP="005721D7">
      <w:pPr>
        <w:pStyle w:val="Akapitzlist"/>
        <w:numPr>
          <w:ilvl w:val="0"/>
          <w:numId w:val="14"/>
        </w:numPr>
        <w:tabs>
          <w:tab w:val="left" w:pos="851"/>
        </w:tabs>
        <w:ind w:left="426"/>
        <w:contextualSpacing/>
        <w:jc w:val="both"/>
        <w:rPr>
          <w:rFonts w:ascii="Arial" w:hAnsi="Arial" w:cs="Arial"/>
          <w:sz w:val="22"/>
          <w:szCs w:val="22"/>
        </w:rPr>
      </w:pPr>
      <w:r w:rsidRPr="00D97D70">
        <w:rPr>
          <w:rFonts w:ascii="Arial" w:hAnsi="Arial" w:cs="Arial"/>
          <w:sz w:val="22"/>
          <w:szCs w:val="22"/>
        </w:rPr>
        <w:t xml:space="preserve">Wykonawca  przedstawia  ofertę </w:t>
      </w:r>
      <w:r w:rsidR="00065A67" w:rsidRPr="00D97D70">
        <w:rPr>
          <w:rFonts w:ascii="Arial" w:hAnsi="Arial" w:cs="Arial"/>
          <w:sz w:val="22"/>
          <w:szCs w:val="22"/>
        </w:rPr>
        <w:t xml:space="preserve"> wraz  z formularzem cenowym</w:t>
      </w:r>
      <w:r w:rsidRPr="00D97D70">
        <w:rPr>
          <w:rFonts w:ascii="Arial" w:hAnsi="Arial" w:cs="Arial"/>
          <w:sz w:val="22"/>
          <w:szCs w:val="22"/>
        </w:rPr>
        <w:t xml:space="preserve"> </w:t>
      </w:r>
      <w:r w:rsidRPr="007016AD">
        <w:rPr>
          <w:rFonts w:ascii="Arial" w:hAnsi="Arial" w:cs="Arial"/>
          <w:sz w:val="22"/>
          <w:szCs w:val="22"/>
        </w:rPr>
        <w:t xml:space="preserve">zgodnie  </w:t>
      </w:r>
      <w:r w:rsidR="00065A67" w:rsidRPr="007016AD">
        <w:rPr>
          <w:rFonts w:ascii="Arial" w:hAnsi="Arial" w:cs="Arial"/>
          <w:sz w:val="22"/>
          <w:szCs w:val="22"/>
        </w:rPr>
        <w:t xml:space="preserve">                   </w:t>
      </w:r>
      <w:r w:rsidRPr="007016AD">
        <w:rPr>
          <w:rFonts w:ascii="Arial" w:hAnsi="Arial" w:cs="Arial"/>
          <w:sz w:val="22"/>
          <w:szCs w:val="22"/>
        </w:rPr>
        <w:t>z  wymogami  zapytania ofertowego</w:t>
      </w:r>
      <w:r w:rsidR="00BC7563" w:rsidRPr="007016AD">
        <w:rPr>
          <w:rFonts w:ascii="Arial" w:hAnsi="Arial" w:cs="Arial"/>
          <w:sz w:val="22"/>
          <w:szCs w:val="22"/>
        </w:rPr>
        <w:t>.</w:t>
      </w:r>
    </w:p>
    <w:p w:rsidR="00EF2376" w:rsidRPr="00E83BD6" w:rsidRDefault="00BC7563" w:rsidP="005721D7">
      <w:pPr>
        <w:pStyle w:val="Akapitzlist"/>
        <w:numPr>
          <w:ilvl w:val="0"/>
          <w:numId w:val="14"/>
        </w:numPr>
        <w:tabs>
          <w:tab w:val="left" w:pos="851"/>
        </w:tabs>
        <w:ind w:left="426"/>
        <w:contextualSpacing/>
        <w:jc w:val="both"/>
        <w:rPr>
          <w:rFonts w:ascii="Arial" w:hAnsi="Arial" w:cs="Arial"/>
          <w:sz w:val="22"/>
          <w:szCs w:val="22"/>
        </w:rPr>
      </w:pPr>
      <w:r w:rsidRPr="00843FF9">
        <w:rPr>
          <w:rFonts w:ascii="Arial" w:hAnsi="Arial" w:cs="Arial"/>
          <w:sz w:val="22"/>
          <w:szCs w:val="22"/>
        </w:rPr>
        <w:t xml:space="preserve">Wszelkie oświadczenia, wnioski, zawiadomienia oraz informacje Zamawiający </w:t>
      </w:r>
      <w:r w:rsidR="00BB4BCE" w:rsidRPr="00843FF9">
        <w:rPr>
          <w:rFonts w:ascii="Arial" w:hAnsi="Arial" w:cs="Arial"/>
          <w:sz w:val="22"/>
          <w:szCs w:val="22"/>
        </w:rPr>
        <w:t xml:space="preserve">             </w:t>
      </w:r>
      <w:r w:rsidR="00065A67" w:rsidRPr="00843FF9">
        <w:rPr>
          <w:rFonts w:ascii="Arial" w:hAnsi="Arial" w:cs="Arial"/>
          <w:sz w:val="22"/>
          <w:szCs w:val="22"/>
        </w:rPr>
        <w:t xml:space="preserve">i </w:t>
      </w:r>
      <w:r w:rsidRPr="00843FF9">
        <w:rPr>
          <w:rFonts w:ascii="Arial" w:hAnsi="Arial" w:cs="Arial"/>
          <w:sz w:val="22"/>
          <w:szCs w:val="22"/>
        </w:rPr>
        <w:t xml:space="preserve">Wykonawcy przekazują sobie za pomocą  platformy zakupowej </w:t>
      </w:r>
      <w:hyperlink r:id="rId14" w:history="1">
        <w:r w:rsidR="00065A67" w:rsidRPr="00843FF9">
          <w:rPr>
            <w:rStyle w:val="Hipercze"/>
            <w:rFonts w:ascii="Arial" w:eastAsiaTheme="majorEastAsia" w:hAnsi="Arial" w:cs="Arial"/>
            <w:b/>
            <w:color w:val="4F81BD" w:themeColor="accent1"/>
            <w:sz w:val="22"/>
            <w:szCs w:val="22"/>
          </w:rPr>
          <w:t>https://platformazakupowa.pl/pn/32wog</w:t>
        </w:r>
        <w:r w:rsidR="00065A67" w:rsidRPr="00843FF9">
          <w:rPr>
            <w:rStyle w:val="Hipercze"/>
            <w:rFonts w:ascii="Arial" w:eastAsiaTheme="majorEastAsia" w:hAnsi="Arial" w:cs="Arial"/>
            <w:b/>
            <w:color w:val="auto"/>
            <w:sz w:val="22"/>
            <w:szCs w:val="22"/>
          </w:rPr>
          <w:t xml:space="preserve"> </w:t>
        </w:r>
        <w:r w:rsidR="00065A67" w:rsidRPr="00843FF9">
          <w:rPr>
            <w:rStyle w:val="Hipercze"/>
            <w:rFonts w:ascii="Arial" w:eastAsiaTheme="majorEastAsia" w:hAnsi="Arial" w:cs="Arial"/>
            <w:color w:val="auto"/>
            <w:sz w:val="22"/>
            <w:szCs w:val="22"/>
          </w:rPr>
          <w:t>lub</w:t>
        </w:r>
      </w:hyperlink>
      <w:r w:rsidR="00065A67" w:rsidRPr="00843FF9">
        <w:rPr>
          <w:rStyle w:val="Hipercze"/>
          <w:rFonts w:ascii="Arial" w:eastAsiaTheme="majorEastAsia" w:hAnsi="Arial" w:cs="Arial"/>
          <w:color w:val="auto"/>
          <w:sz w:val="22"/>
          <w:szCs w:val="22"/>
        </w:rPr>
        <w:t xml:space="preserve"> </w:t>
      </w:r>
      <w:r w:rsidR="00241AC5" w:rsidRPr="00843FF9">
        <w:rPr>
          <w:rFonts w:ascii="Arial" w:hAnsi="Arial" w:cs="Arial"/>
          <w:sz w:val="22"/>
          <w:szCs w:val="22"/>
          <w:u w:val="single"/>
        </w:rPr>
        <w:t xml:space="preserve">e-mail: </w:t>
      </w:r>
      <w:hyperlink r:id="rId15" w:history="1">
        <w:r w:rsidR="00241AC5" w:rsidRPr="00843FF9">
          <w:rPr>
            <w:rStyle w:val="Hipercze"/>
            <w:rFonts w:ascii="Arial" w:hAnsi="Arial" w:cs="Arial"/>
            <w:b/>
            <w:color w:val="auto"/>
            <w:sz w:val="22"/>
            <w:szCs w:val="22"/>
          </w:rPr>
          <w:t>32wog.zampub@ron.mil.pl</w:t>
        </w:r>
      </w:hyperlink>
    </w:p>
    <w:p w:rsidR="00BC7563" w:rsidRPr="00E83BD6" w:rsidRDefault="00BC7563" w:rsidP="005721D7">
      <w:pPr>
        <w:pStyle w:val="Akapitzlist"/>
        <w:numPr>
          <w:ilvl w:val="0"/>
          <w:numId w:val="14"/>
        </w:numPr>
        <w:tabs>
          <w:tab w:val="left" w:pos="851"/>
        </w:tabs>
        <w:ind w:left="426"/>
        <w:contextualSpacing/>
        <w:jc w:val="both"/>
        <w:rPr>
          <w:rFonts w:ascii="Arial" w:hAnsi="Arial" w:cs="Arial"/>
          <w:sz w:val="22"/>
          <w:szCs w:val="22"/>
        </w:rPr>
      </w:pPr>
      <w:r w:rsidRPr="00F11B82">
        <w:rPr>
          <w:rFonts w:ascii="Arial" w:hAnsi="Arial" w:cs="Arial"/>
          <w:sz w:val="22"/>
          <w:szCs w:val="22"/>
        </w:rPr>
        <w:t xml:space="preserve">Komunikacja pomiędzy Zamawiającym a Wykonawcami w tym wszelkie </w:t>
      </w:r>
      <w:r w:rsidR="001A3B6E" w:rsidRPr="00F11B82">
        <w:rPr>
          <w:rFonts w:ascii="Arial" w:hAnsi="Arial" w:cs="Arial"/>
          <w:sz w:val="22"/>
          <w:szCs w:val="22"/>
        </w:rPr>
        <w:t>dokumenty</w:t>
      </w:r>
      <w:r w:rsidRPr="00F11B82">
        <w:rPr>
          <w:rFonts w:ascii="Arial" w:hAnsi="Arial" w:cs="Arial"/>
          <w:sz w:val="22"/>
          <w:szCs w:val="22"/>
        </w:rPr>
        <w:t>, zawiadomienia oraz informacje, przekazywane są w formie elektronicznej za pośrednictwem Platformy i formularza „</w:t>
      </w:r>
      <w:r w:rsidRPr="00F11B82">
        <w:rPr>
          <w:rFonts w:ascii="Arial" w:hAnsi="Arial" w:cs="Arial"/>
          <w:b/>
          <w:sz w:val="22"/>
          <w:szCs w:val="22"/>
        </w:rPr>
        <w:t>Wyślij wiadomość</w:t>
      </w:r>
      <w:r w:rsidRPr="00F11B82">
        <w:rPr>
          <w:rFonts w:ascii="Arial" w:hAnsi="Arial" w:cs="Arial"/>
          <w:sz w:val="22"/>
          <w:szCs w:val="22"/>
        </w:rPr>
        <w:t xml:space="preserve">” znajdującego się na stronie danego postępowania. </w:t>
      </w:r>
    </w:p>
    <w:p w:rsidR="00B81479" w:rsidRPr="00E83BD6" w:rsidRDefault="001A3B6E" w:rsidP="005721D7">
      <w:pPr>
        <w:pStyle w:val="Akapitzlist"/>
        <w:numPr>
          <w:ilvl w:val="0"/>
          <w:numId w:val="14"/>
        </w:numPr>
        <w:tabs>
          <w:tab w:val="left" w:pos="851"/>
        </w:tabs>
        <w:ind w:left="426"/>
        <w:contextualSpacing/>
        <w:jc w:val="both"/>
        <w:rPr>
          <w:rFonts w:ascii="Arial" w:hAnsi="Arial" w:cs="Arial"/>
          <w:sz w:val="22"/>
          <w:szCs w:val="22"/>
        </w:rPr>
      </w:pPr>
      <w:r w:rsidRPr="00C043E3">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6" w:history="1">
        <w:r w:rsidRPr="00C043E3">
          <w:rPr>
            <w:rStyle w:val="Hipercze"/>
            <w:rFonts w:ascii="Arial" w:eastAsiaTheme="majorEastAsia" w:hAnsi="Arial" w:cs="Arial"/>
            <w:b/>
            <w:color w:val="4F81BD" w:themeColor="accent1"/>
            <w:sz w:val="22"/>
            <w:szCs w:val="22"/>
          </w:rPr>
          <w:t>https://platformazakupowa.pl/pn/32wog</w:t>
        </w:r>
      </w:hyperlink>
    </w:p>
    <w:p w:rsidR="001A3B6E" w:rsidRPr="00E83BD6" w:rsidRDefault="00B81479" w:rsidP="005721D7">
      <w:pPr>
        <w:pStyle w:val="Akapitzlist"/>
        <w:numPr>
          <w:ilvl w:val="0"/>
          <w:numId w:val="14"/>
        </w:numPr>
        <w:tabs>
          <w:tab w:val="left" w:pos="851"/>
        </w:tabs>
        <w:ind w:left="426"/>
        <w:contextualSpacing/>
        <w:jc w:val="both"/>
        <w:rPr>
          <w:rFonts w:ascii="Arial" w:hAnsi="Arial" w:cs="Arial"/>
          <w:sz w:val="22"/>
          <w:szCs w:val="22"/>
        </w:rPr>
      </w:pPr>
      <w:r w:rsidRPr="00B81479">
        <w:rPr>
          <w:rFonts w:ascii="Arial" w:hAnsi="Arial" w:cs="Arial"/>
          <w:sz w:val="22"/>
          <w:szCs w:val="22"/>
        </w:rPr>
        <w:t xml:space="preserve">Zamawiający niezwłocznie udzieli wyjaśnień, jeżeli prośba o wyjaśnienie treści zapytania ofertowego wpłynie do niego nie później niż </w:t>
      </w:r>
      <w:r w:rsidRPr="00B81479">
        <w:rPr>
          <w:rFonts w:ascii="Arial" w:hAnsi="Arial" w:cs="Arial"/>
          <w:b/>
          <w:sz w:val="22"/>
          <w:szCs w:val="22"/>
        </w:rPr>
        <w:t>na 4 dni przed</w:t>
      </w:r>
      <w:r w:rsidRPr="00B81479">
        <w:rPr>
          <w:rFonts w:ascii="Arial" w:hAnsi="Arial" w:cs="Arial"/>
          <w:sz w:val="22"/>
          <w:szCs w:val="22"/>
        </w:rPr>
        <w:t xml:space="preserve"> upływem terminu składania ofert.</w:t>
      </w:r>
    </w:p>
    <w:p w:rsidR="007A709B" w:rsidRPr="00E83BD6" w:rsidRDefault="00BC7563" w:rsidP="005721D7">
      <w:pPr>
        <w:pStyle w:val="Akapitzlist"/>
        <w:numPr>
          <w:ilvl w:val="0"/>
          <w:numId w:val="14"/>
        </w:numPr>
        <w:tabs>
          <w:tab w:val="left" w:pos="851"/>
        </w:tabs>
        <w:ind w:left="426"/>
        <w:contextualSpacing/>
        <w:jc w:val="both"/>
        <w:rPr>
          <w:rFonts w:ascii="Arial" w:hAnsi="Arial" w:cs="Arial"/>
          <w:color w:val="C0504D" w:themeColor="accent2"/>
          <w:sz w:val="22"/>
          <w:szCs w:val="22"/>
        </w:rPr>
      </w:pPr>
      <w:r w:rsidRPr="00B62348">
        <w:rPr>
          <w:rFonts w:ascii="Arial" w:hAnsi="Arial" w:cs="Arial"/>
          <w:sz w:val="22"/>
          <w:szCs w:val="22"/>
        </w:rPr>
        <w:t xml:space="preserve">Zamawiający będzie przekazywał Wykonawcom informacje w formie elektronicznej za pośrednictwem Platformy. Wszelkie informacje zamieszczane przez Zamawiającego dostępne będą  na Platformie w sekcji „Komunikaty”. </w:t>
      </w:r>
    </w:p>
    <w:p w:rsidR="001A3B6E" w:rsidRPr="00B62348" w:rsidRDefault="001A3B6E" w:rsidP="005721D7">
      <w:pPr>
        <w:pStyle w:val="Akapitzlist"/>
        <w:numPr>
          <w:ilvl w:val="0"/>
          <w:numId w:val="14"/>
        </w:numPr>
        <w:tabs>
          <w:tab w:val="left" w:pos="851"/>
        </w:tabs>
        <w:ind w:left="426"/>
        <w:contextualSpacing/>
        <w:jc w:val="both"/>
        <w:rPr>
          <w:rFonts w:ascii="Arial" w:hAnsi="Arial" w:cs="Arial"/>
          <w:sz w:val="22"/>
          <w:szCs w:val="22"/>
        </w:rPr>
      </w:pPr>
      <w:r w:rsidRPr="00B62348">
        <w:rPr>
          <w:rFonts w:ascii="Arial" w:hAnsi="Arial" w:cs="Arial"/>
          <w:sz w:val="22"/>
          <w:szCs w:val="22"/>
        </w:rPr>
        <w:t>Wykonawca, przystępując do niniejszego postępowania o udzielenie zamówienia publicznego zobowiązany jest:</w:t>
      </w:r>
    </w:p>
    <w:p w:rsidR="001A3B6E" w:rsidRPr="00B62348" w:rsidRDefault="001A3B6E" w:rsidP="009D55C5">
      <w:pPr>
        <w:numPr>
          <w:ilvl w:val="0"/>
          <w:numId w:val="5"/>
        </w:numPr>
        <w:spacing w:after="0" w:line="240" w:lineRule="auto"/>
        <w:contextualSpacing/>
        <w:jc w:val="both"/>
        <w:rPr>
          <w:rFonts w:ascii="Arial" w:hAnsi="Arial" w:cs="Arial"/>
        </w:rPr>
      </w:pPr>
      <w:r w:rsidRPr="00B62348">
        <w:rPr>
          <w:rFonts w:ascii="Arial" w:hAnsi="Arial" w:cs="Arial"/>
        </w:rPr>
        <w:t>zaakceptować warunki korzystania z Platformy określone w Regulaminie zamieszczonym na stronie internetowej Platformy, w zakładce „Regulamin” oraz uznania go za wiążący.</w:t>
      </w:r>
    </w:p>
    <w:p w:rsidR="000610A1" w:rsidRPr="00E83BD6" w:rsidRDefault="001A3B6E" w:rsidP="00F4695B">
      <w:pPr>
        <w:numPr>
          <w:ilvl w:val="0"/>
          <w:numId w:val="5"/>
        </w:numPr>
        <w:spacing w:after="0" w:line="240" w:lineRule="auto"/>
        <w:contextualSpacing/>
        <w:jc w:val="both"/>
        <w:rPr>
          <w:rFonts w:ascii="Arial" w:hAnsi="Arial" w:cs="Arial"/>
        </w:rPr>
      </w:pPr>
      <w:r w:rsidRPr="00B62348">
        <w:rPr>
          <w:rFonts w:ascii="Arial" w:hAnsi="Arial" w:cs="Arial"/>
        </w:rPr>
        <w:t>Zapoznać się i stosować do Instrukcji składania ofert/wniosków dostępnej na Platformie, w zakładce Instrukcje.</w:t>
      </w:r>
    </w:p>
    <w:p w:rsidR="000610A1" w:rsidRPr="009D7A75" w:rsidRDefault="000610A1" w:rsidP="005721D7">
      <w:pPr>
        <w:pStyle w:val="Akapitzlist"/>
        <w:numPr>
          <w:ilvl w:val="0"/>
          <w:numId w:val="14"/>
        </w:numPr>
        <w:tabs>
          <w:tab w:val="left" w:pos="851"/>
        </w:tabs>
        <w:ind w:left="426"/>
        <w:contextualSpacing/>
        <w:jc w:val="both"/>
        <w:rPr>
          <w:rFonts w:ascii="Arial" w:hAnsi="Arial" w:cs="Arial"/>
          <w:color w:val="C0504D" w:themeColor="accent2"/>
          <w:sz w:val="22"/>
          <w:szCs w:val="22"/>
          <w:lang w:eastAsia="ar-SA"/>
        </w:rPr>
      </w:pPr>
      <w:r w:rsidRPr="00B62348">
        <w:rPr>
          <w:rFonts w:ascii="Arial" w:hAnsi="Arial" w:cs="Arial"/>
          <w:sz w:val="22"/>
          <w:szCs w:val="22"/>
          <w:lang w:eastAsia="ar-SA"/>
        </w:rPr>
        <w:t xml:space="preserve">Zamawiający informuje, że instrukcje korzystania z </w:t>
      </w:r>
      <w:hyperlink r:id="rId17" w:history="1">
        <w:r w:rsidRPr="00B62348">
          <w:rPr>
            <w:rFonts w:ascii="Arial" w:hAnsi="Arial" w:cs="Arial"/>
            <w:color w:val="4F81BD" w:themeColor="accent1"/>
            <w:sz w:val="22"/>
            <w:szCs w:val="22"/>
            <w:u w:val="single"/>
            <w:lang w:eastAsia="ar-SA"/>
          </w:rPr>
          <w:t>platformazakupowa.pl</w:t>
        </w:r>
      </w:hyperlink>
      <w:r w:rsidRPr="00B62348">
        <w:rPr>
          <w:rFonts w:ascii="Arial" w:hAnsi="Arial" w:cs="Arial"/>
          <w:color w:val="4F81BD" w:themeColor="accent1"/>
          <w:sz w:val="22"/>
          <w:szCs w:val="22"/>
          <w:lang w:eastAsia="ar-SA"/>
        </w:rPr>
        <w:t xml:space="preserve"> </w:t>
      </w:r>
      <w:r w:rsidRPr="00ED4D0B">
        <w:rPr>
          <w:rFonts w:ascii="Arial" w:hAnsi="Arial" w:cs="Arial"/>
          <w:sz w:val="22"/>
          <w:szCs w:val="22"/>
          <w:lang w:eastAsia="ar-SA"/>
        </w:rPr>
        <w:t xml:space="preserve">dotyczące w szczególności logowania, składania wniosków o wyjaśnienie treści, składania ofert oraz innych czynności podejmowanych w niniejszym postępowaniu przy użyciu </w:t>
      </w:r>
      <w:hyperlink r:id="rId18" w:history="1">
        <w:r w:rsidRPr="00ED4D0B">
          <w:rPr>
            <w:rFonts w:ascii="Arial" w:hAnsi="Arial" w:cs="Arial"/>
            <w:color w:val="4F81BD" w:themeColor="accent1"/>
            <w:sz w:val="22"/>
            <w:szCs w:val="22"/>
            <w:u w:val="single"/>
            <w:lang w:eastAsia="ar-SA"/>
          </w:rPr>
          <w:t>platformazakupowa.pl</w:t>
        </w:r>
      </w:hyperlink>
      <w:r w:rsidRPr="009D7A75">
        <w:rPr>
          <w:rFonts w:ascii="Arial" w:hAnsi="Arial" w:cs="Arial"/>
          <w:color w:val="C0504D" w:themeColor="accent2"/>
          <w:sz w:val="22"/>
          <w:szCs w:val="22"/>
          <w:lang w:eastAsia="ar-SA"/>
        </w:rPr>
        <w:t xml:space="preserve"> </w:t>
      </w:r>
      <w:r w:rsidRPr="00ED4D0B">
        <w:rPr>
          <w:rFonts w:ascii="Arial" w:hAnsi="Arial" w:cs="Arial"/>
          <w:sz w:val="22"/>
          <w:szCs w:val="22"/>
          <w:lang w:eastAsia="ar-SA"/>
        </w:rPr>
        <w:t>znajdują się w zakładce „Instrukcje dla Wykonawców" na st</w:t>
      </w:r>
      <w:r w:rsidR="007A709B" w:rsidRPr="00ED4D0B">
        <w:rPr>
          <w:rFonts w:ascii="Arial" w:hAnsi="Arial" w:cs="Arial"/>
          <w:sz w:val="22"/>
          <w:szCs w:val="22"/>
          <w:lang w:eastAsia="ar-SA"/>
        </w:rPr>
        <w:t>ronie internetowej pod adresem</w:t>
      </w:r>
      <w:r w:rsidR="007A709B" w:rsidRPr="009D7A75">
        <w:rPr>
          <w:rFonts w:ascii="Arial" w:hAnsi="Arial" w:cs="Arial"/>
          <w:color w:val="C0504D" w:themeColor="accent2"/>
          <w:sz w:val="22"/>
          <w:szCs w:val="22"/>
          <w:lang w:eastAsia="ar-SA"/>
        </w:rPr>
        <w:t xml:space="preserve">: </w:t>
      </w:r>
      <w:hyperlink r:id="rId19" w:history="1">
        <w:r w:rsidRPr="00ED4D0B">
          <w:rPr>
            <w:rFonts w:ascii="Arial" w:hAnsi="Arial" w:cs="Arial"/>
            <w:color w:val="4F81BD" w:themeColor="accent1"/>
            <w:sz w:val="22"/>
            <w:szCs w:val="22"/>
            <w:u w:val="single"/>
            <w:lang w:eastAsia="ar-SA"/>
          </w:rPr>
          <w:t>https://platformazakupowa.pl/strona/45-instrukcje</w:t>
        </w:r>
      </w:hyperlink>
    </w:p>
    <w:p w:rsidR="000D580B" w:rsidRPr="009D7A75" w:rsidRDefault="000D580B" w:rsidP="00F4695B">
      <w:pPr>
        <w:pStyle w:val="Akapitzlist"/>
        <w:tabs>
          <w:tab w:val="left" w:pos="851"/>
        </w:tabs>
        <w:ind w:left="426"/>
        <w:contextualSpacing/>
        <w:jc w:val="both"/>
        <w:rPr>
          <w:rFonts w:ascii="Arial" w:hAnsi="Arial" w:cs="Arial"/>
          <w:color w:val="C0504D" w:themeColor="accent2"/>
          <w:sz w:val="10"/>
          <w:szCs w:val="10"/>
          <w:lang w:eastAsia="ar-SA"/>
        </w:rPr>
      </w:pPr>
    </w:p>
    <w:p w:rsidR="007A709B" w:rsidRPr="00E83BD6" w:rsidRDefault="000D580B" w:rsidP="005721D7">
      <w:pPr>
        <w:pStyle w:val="Akapitzlist"/>
        <w:numPr>
          <w:ilvl w:val="0"/>
          <w:numId w:val="14"/>
        </w:numPr>
        <w:tabs>
          <w:tab w:val="left" w:pos="851"/>
        </w:tabs>
        <w:ind w:left="426"/>
        <w:contextualSpacing/>
        <w:jc w:val="both"/>
        <w:rPr>
          <w:rFonts w:ascii="Arial" w:hAnsi="Arial" w:cs="Arial"/>
          <w:sz w:val="22"/>
          <w:szCs w:val="22"/>
        </w:rPr>
      </w:pPr>
      <w:r w:rsidRPr="008104C6">
        <w:rPr>
          <w:rFonts w:ascii="Arial" w:hAnsi="Arial" w:cs="Arial"/>
          <w:sz w:val="22"/>
          <w:szCs w:val="22"/>
          <w:lang w:eastAsia="ar-SA"/>
        </w:rPr>
        <w:t>Postępowanie</w:t>
      </w:r>
      <w:r w:rsidRPr="008104C6">
        <w:rPr>
          <w:rFonts w:ascii="Arial" w:hAnsi="Arial" w:cs="Arial"/>
          <w:sz w:val="22"/>
          <w:szCs w:val="22"/>
        </w:rPr>
        <w:t xml:space="preserve"> o udzielenie zamówienia jest prowadzone w języku polskim.</w:t>
      </w:r>
    </w:p>
    <w:p w:rsidR="007A709B" w:rsidRPr="008104C6" w:rsidRDefault="007A709B" w:rsidP="007A709B">
      <w:pPr>
        <w:pStyle w:val="Akapitzlist"/>
        <w:tabs>
          <w:tab w:val="left" w:pos="851"/>
        </w:tabs>
        <w:ind w:left="426"/>
        <w:contextualSpacing/>
        <w:jc w:val="both"/>
        <w:rPr>
          <w:rFonts w:ascii="Arial" w:hAnsi="Arial" w:cs="Arial"/>
          <w:sz w:val="10"/>
          <w:szCs w:val="10"/>
        </w:rPr>
      </w:pPr>
    </w:p>
    <w:p w:rsidR="001A3B6E" w:rsidRPr="008104C6" w:rsidRDefault="000D580B" w:rsidP="005721D7">
      <w:pPr>
        <w:pStyle w:val="Akapitzlist"/>
        <w:numPr>
          <w:ilvl w:val="0"/>
          <w:numId w:val="14"/>
        </w:numPr>
        <w:tabs>
          <w:tab w:val="left" w:pos="851"/>
        </w:tabs>
        <w:ind w:left="426"/>
        <w:contextualSpacing/>
        <w:jc w:val="both"/>
        <w:rPr>
          <w:rFonts w:ascii="Arial" w:hAnsi="Arial" w:cs="Arial"/>
          <w:sz w:val="22"/>
          <w:szCs w:val="22"/>
        </w:rPr>
      </w:pPr>
      <w:r w:rsidRPr="008104C6">
        <w:rPr>
          <w:rFonts w:ascii="Arial" w:hAnsi="Arial" w:cs="Arial"/>
          <w:sz w:val="22"/>
          <w:szCs w:val="22"/>
        </w:rPr>
        <w:t>Wykonawca może złożyć tylko jedną ofertę.</w:t>
      </w:r>
    </w:p>
    <w:p w:rsidR="007A709B" w:rsidRPr="009D7A75" w:rsidRDefault="007A709B" w:rsidP="007A709B">
      <w:pPr>
        <w:pStyle w:val="Akapitzlist"/>
        <w:tabs>
          <w:tab w:val="left" w:pos="851"/>
        </w:tabs>
        <w:ind w:left="426"/>
        <w:contextualSpacing/>
        <w:jc w:val="both"/>
        <w:rPr>
          <w:rFonts w:ascii="Arial" w:hAnsi="Arial" w:cs="Arial"/>
          <w:color w:val="C0504D" w:themeColor="accent2"/>
          <w:sz w:val="10"/>
          <w:szCs w:val="10"/>
        </w:rPr>
      </w:pPr>
    </w:p>
    <w:p w:rsidR="00F4695B" w:rsidRPr="00E83BD6" w:rsidRDefault="000D580B" w:rsidP="005721D7">
      <w:pPr>
        <w:pStyle w:val="Akapitzlist"/>
        <w:numPr>
          <w:ilvl w:val="0"/>
          <w:numId w:val="14"/>
        </w:numPr>
        <w:tabs>
          <w:tab w:val="left" w:pos="851"/>
        </w:tabs>
        <w:ind w:left="426"/>
        <w:contextualSpacing/>
        <w:jc w:val="both"/>
        <w:rPr>
          <w:rFonts w:ascii="Arial" w:hAnsi="Arial" w:cs="Arial"/>
          <w:sz w:val="22"/>
          <w:szCs w:val="22"/>
        </w:rPr>
      </w:pPr>
      <w:r w:rsidRPr="008104C6">
        <w:rPr>
          <w:rFonts w:ascii="Arial" w:hAnsi="Arial" w:cs="Arial"/>
          <w:sz w:val="22"/>
          <w:szCs w:val="22"/>
        </w:rPr>
        <w:t>Złożenie oferty potwierdza możliwości oraz gotowość Wykonawcy do realizacji zadania zgodnie z wymaganiami Zamawiającego.</w:t>
      </w:r>
    </w:p>
    <w:p w:rsidR="00F4695B" w:rsidRPr="008104C6" w:rsidRDefault="00F4695B" w:rsidP="00F4695B">
      <w:pPr>
        <w:pStyle w:val="Akapitzlist"/>
        <w:tabs>
          <w:tab w:val="left" w:pos="851"/>
        </w:tabs>
        <w:ind w:left="709"/>
        <w:contextualSpacing/>
        <w:jc w:val="both"/>
        <w:rPr>
          <w:rFonts w:ascii="Arial" w:hAnsi="Arial" w:cs="Arial"/>
          <w:sz w:val="10"/>
          <w:szCs w:val="10"/>
        </w:rPr>
      </w:pPr>
    </w:p>
    <w:p w:rsidR="00CA797F" w:rsidRPr="00E83BD6" w:rsidRDefault="00CA797F" w:rsidP="005721D7">
      <w:pPr>
        <w:pStyle w:val="Akapitzlist"/>
        <w:numPr>
          <w:ilvl w:val="0"/>
          <w:numId w:val="14"/>
        </w:numPr>
        <w:tabs>
          <w:tab w:val="left" w:pos="851"/>
        </w:tabs>
        <w:ind w:left="426"/>
        <w:contextualSpacing/>
        <w:jc w:val="both"/>
        <w:rPr>
          <w:rFonts w:ascii="Arial" w:hAnsi="Arial" w:cs="Arial"/>
          <w:sz w:val="22"/>
          <w:szCs w:val="22"/>
        </w:rPr>
      </w:pPr>
      <w:r w:rsidRPr="008104C6">
        <w:rPr>
          <w:rFonts w:ascii="Arial" w:hAnsi="Arial" w:cs="Arial"/>
          <w:sz w:val="22"/>
          <w:szCs w:val="22"/>
        </w:rPr>
        <w:t xml:space="preserve">W  toku  badania  i  oceny  ofert – </w:t>
      </w:r>
      <w:r w:rsidRPr="008104C6">
        <w:rPr>
          <w:rFonts w:ascii="Arial" w:hAnsi="Arial" w:cs="Arial"/>
          <w:b/>
          <w:sz w:val="22"/>
          <w:szCs w:val="22"/>
        </w:rPr>
        <w:t xml:space="preserve">32 Wojskowy Oddział Gospodarczy </w:t>
      </w:r>
      <w:r w:rsidR="00F4695B" w:rsidRPr="008104C6">
        <w:rPr>
          <w:rFonts w:ascii="Arial" w:hAnsi="Arial" w:cs="Arial"/>
          <w:b/>
          <w:sz w:val="22"/>
          <w:szCs w:val="22"/>
        </w:rPr>
        <w:br/>
      </w:r>
      <w:r w:rsidRPr="008104C6">
        <w:rPr>
          <w:rFonts w:ascii="Arial" w:hAnsi="Arial" w:cs="Arial"/>
          <w:b/>
          <w:sz w:val="22"/>
          <w:szCs w:val="22"/>
        </w:rPr>
        <w:t>w Zamościu</w:t>
      </w:r>
      <w:r w:rsidRPr="008104C6">
        <w:rPr>
          <w:rFonts w:ascii="Arial" w:hAnsi="Arial" w:cs="Arial"/>
          <w:sz w:val="22"/>
          <w:szCs w:val="22"/>
        </w:rPr>
        <w:t xml:space="preserve"> może  żądać  od Wykonawcy  wyjaśnień  dotyczących  treści  złożonej  oferty.</w:t>
      </w:r>
    </w:p>
    <w:p w:rsidR="00CA797F" w:rsidRPr="00B027FF" w:rsidRDefault="00CA797F" w:rsidP="005721D7">
      <w:pPr>
        <w:pStyle w:val="Akapitzlist"/>
        <w:numPr>
          <w:ilvl w:val="0"/>
          <w:numId w:val="14"/>
        </w:numPr>
        <w:tabs>
          <w:tab w:val="left" w:pos="851"/>
        </w:tabs>
        <w:ind w:left="426"/>
        <w:contextualSpacing/>
        <w:jc w:val="both"/>
        <w:rPr>
          <w:rFonts w:ascii="Arial" w:hAnsi="Arial" w:cs="Arial"/>
          <w:sz w:val="22"/>
          <w:szCs w:val="22"/>
        </w:rPr>
      </w:pPr>
      <w:r w:rsidRPr="00B027FF">
        <w:rPr>
          <w:rFonts w:ascii="Arial" w:hAnsi="Arial" w:cs="Arial"/>
          <w:b/>
          <w:sz w:val="22"/>
          <w:szCs w:val="22"/>
        </w:rPr>
        <w:t>Nie złożenie wymaganych wyjaśnień</w:t>
      </w:r>
      <w:r w:rsidRPr="00B027FF">
        <w:rPr>
          <w:rFonts w:ascii="Arial" w:hAnsi="Arial" w:cs="Arial"/>
          <w:sz w:val="22"/>
          <w:szCs w:val="22"/>
        </w:rPr>
        <w:t xml:space="preserve">, o których mowa w </w:t>
      </w:r>
      <w:r w:rsidR="00DE1A1E" w:rsidRPr="00B027FF">
        <w:rPr>
          <w:rFonts w:ascii="Arial" w:hAnsi="Arial" w:cs="Arial"/>
          <w:sz w:val="22"/>
          <w:szCs w:val="22"/>
          <w:lang w:eastAsia="ar-SA"/>
        </w:rPr>
        <w:t>pkt</w:t>
      </w:r>
      <w:r w:rsidRPr="00B027FF">
        <w:rPr>
          <w:rFonts w:ascii="Arial" w:hAnsi="Arial" w:cs="Arial"/>
          <w:sz w:val="22"/>
          <w:szCs w:val="22"/>
          <w:lang w:eastAsia="ar-SA"/>
        </w:rPr>
        <w:t xml:space="preserve">. </w:t>
      </w:r>
      <w:r w:rsidR="00DE1A1E" w:rsidRPr="00B027FF">
        <w:rPr>
          <w:rFonts w:ascii="Arial" w:hAnsi="Arial" w:cs="Arial"/>
          <w:sz w:val="22"/>
          <w:szCs w:val="22"/>
          <w:lang w:eastAsia="ar-SA"/>
        </w:rPr>
        <w:t>12</w:t>
      </w:r>
      <w:r w:rsidRPr="00B027FF">
        <w:rPr>
          <w:rFonts w:ascii="Arial" w:hAnsi="Arial" w:cs="Arial"/>
          <w:sz w:val="22"/>
          <w:szCs w:val="22"/>
          <w:lang w:eastAsia="ar-SA"/>
        </w:rPr>
        <w:t xml:space="preserve">  </w:t>
      </w:r>
      <w:r w:rsidRPr="00B027FF">
        <w:rPr>
          <w:rFonts w:ascii="Arial" w:hAnsi="Arial" w:cs="Arial"/>
          <w:sz w:val="22"/>
          <w:szCs w:val="22"/>
        </w:rPr>
        <w:t>niniejszego zapytania ofertowego, w wyznaczonym terminie skutkować będzie odrzuceniem oferty z postępowania.</w:t>
      </w:r>
    </w:p>
    <w:p w:rsidR="00CA797F" w:rsidRPr="009D7A75" w:rsidRDefault="00CA797F" w:rsidP="00F4695B">
      <w:pPr>
        <w:tabs>
          <w:tab w:val="left" w:pos="142"/>
          <w:tab w:val="left" w:pos="426"/>
        </w:tabs>
        <w:spacing w:after="0" w:line="240" w:lineRule="auto"/>
        <w:jc w:val="both"/>
        <w:rPr>
          <w:rFonts w:ascii="Arial" w:eastAsia="Times New Roman" w:hAnsi="Arial" w:cs="Arial"/>
          <w:color w:val="C0504D" w:themeColor="accent2"/>
          <w:sz w:val="10"/>
          <w:szCs w:val="10"/>
          <w:lang w:eastAsia="pl-PL"/>
        </w:rPr>
      </w:pPr>
    </w:p>
    <w:p w:rsidR="00CA797F" w:rsidRPr="009D7A75" w:rsidRDefault="00CA797F" w:rsidP="005721D7">
      <w:pPr>
        <w:pStyle w:val="Akapitzlist"/>
        <w:numPr>
          <w:ilvl w:val="0"/>
          <w:numId w:val="14"/>
        </w:numPr>
        <w:tabs>
          <w:tab w:val="left" w:pos="851"/>
        </w:tabs>
        <w:ind w:left="426"/>
        <w:contextualSpacing/>
        <w:jc w:val="both"/>
        <w:rPr>
          <w:rFonts w:ascii="Arial" w:hAnsi="Arial" w:cs="Arial"/>
          <w:color w:val="C0504D" w:themeColor="accent2"/>
          <w:sz w:val="22"/>
          <w:szCs w:val="22"/>
        </w:rPr>
      </w:pPr>
      <w:r w:rsidRPr="00B027FF">
        <w:rPr>
          <w:rFonts w:ascii="Arial" w:hAnsi="Arial" w:cs="Arial"/>
          <w:b/>
          <w:sz w:val="22"/>
          <w:szCs w:val="22"/>
        </w:rPr>
        <w:t>Nieuzupełnienie</w:t>
      </w:r>
      <w:r w:rsidRPr="00B027FF">
        <w:rPr>
          <w:rFonts w:ascii="Arial" w:hAnsi="Arial" w:cs="Arial"/>
          <w:sz w:val="22"/>
          <w:szCs w:val="22"/>
        </w:rPr>
        <w:t xml:space="preserve"> przez Wykonawcę wymaganych dokumentów w wyznaczonym terminie  skutkować będzie odrzuceniem oferty z postępowania</w:t>
      </w:r>
      <w:r w:rsidRPr="009D7A75">
        <w:rPr>
          <w:rFonts w:ascii="Arial" w:hAnsi="Arial" w:cs="Arial"/>
          <w:color w:val="C0504D" w:themeColor="accent2"/>
          <w:sz w:val="22"/>
          <w:szCs w:val="22"/>
        </w:rPr>
        <w:t>.</w:t>
      </w:r>
    </w:p>
    <w:p w:rsidR="00DE1A1E" w:rsidRPr="009D7A75" w:rsidRDefault="00DE1A1E" w:rsidP="00F4695B">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786"/>
        <w:jc w:val="both"/>
        <w:rPr>
          <w:rFonts w:ascii="Arial" w:eastAsia="Times New Roman" w:hAnsi="Arial" w:cs="Arial"/>
          <w:color w:val="C0504D" w:themeColor="accent2"/>
          <w:sz w:val="10"/>
          <w:szCs w:val="10"/>
        </w:rPr>
      </w:pPr>
    </w:p>
    <w:p w:rsidR="00DE1A1E" w:rsidRPr="00B027FF" w:rsidRDefault="00DE1A1E" w:rsidP="005721D7">
      <w:pPr>
        <w:pStyle w:val="Akapitzlist"/>
        <w:numPr>
          <w:ilvl w:val="0"/>
          <w:numId w:val="14"/>
        </w:numPr>
        <w:tabs>
          <w:tab w:val="left" w:pos="851"/>
        </w:tabs>
        <w:ind w:left="426"/>
        <w:contextualSpacing/>
        <w:jc w:val="both"/>
        <w:rPr>
          <w:rFonts w:ascii="Arial" w:hAnsi="Arial" w:cs="Arial"/>
          <w:sz w:val="22"/>
          <w:szCs w:val="22"/>
        </w:rPr>
      </w:pPr>
      <w:r w:rsidRPr="00B027FF">
        <w:rPr>
          <w:rFonts w:ascii="Arial" w:hAnsi="Arial" w:cs="Arial"/>
          <w:b/>
          <w:sz w:val="22"/>
          <w:szCs w:val="22"/>
        </w:rPr>
        <w:t>32 Wojskowy Oddział Gospodarczy w Zamościu</w:t>
      </w:r>
      <w:r w:rsidRPr="00B027FF">
        <w:rPr>
          <w:rFonts w:ascii="Arial" w:hAnsi="Arial" w:cs="Arial"/>
          <w:sz w:val="22"/>
          <w:szCs w:val="22"/>
        </w:rPr>
        <w:t xml:space="preserve"> poprawi  w  treści  oferty  oczywiste  omyłki pisarskie, oczywiste  omyłki  rachunkowe  z  uwzględnieniem  konsekwencji  rachunkowych dokonanych  poprawek  oraz  inne  omyłki  polegające  na  niezgodności  oferty  z treścią zapytania ofertowego nie powodujące  istotnych  zmian  w  treści  oferty,  niezwłocznie  zawiadamiając </w:t>
      </w:r>
      <w:r w:rsidR="007E7D14" w:rsidRPr="00B027FF">
        <w:rPr>
          <w:rFonts w:ascii="Arial" w:hAnsi="Arial" w:cs="Arial"/>
          <w:sz w:val="22"/>
          <w:szCs w:val="22"/>
        </w:rPr>
        <w:br/>
      </w:r>
      <w:r w:rsidRPr="00B027FF">
        <w:rPr>
          <w:rFonts w:ascii="Arial" w:hAnsi="Arial" w:cs="Arial"/>
          <w:sz w:val="22"/>
          <w:szCs w:val="22"/>
        </w:rPr>
        <w:t>o  tym   Wykonawcę, którego  oferta  została  poprawiona.</w:t>
      </w:r>
    </w:p>
    <w:p w:rsidR="00CA797F" w:rsidRPr="00B027FF" w:rsidRDefault="00CA797F" w:rsidP="00F4695B">
      <w:pPr>
        <w:tabs>
          <w:tab w:val="left" w:pos="142"/>
          <w:tab w:val="left" w:pos="426"/>
        </w:tabs>
        <w:spacing w:after="0" w:line="240" w:lineRule="auto"/>
        <w:ind w:left="284"/>
        <w:jc w:val="both"/>
        <w:rPr>
          <w:rFonts w:ascii="Arial" w:eastAsia="Times New Roman" w:hAnsi="Arial" w:cs="Arial"/>
          <w:sz w:val="10"/>
          <w:szCs w:val="10"/>
          <w:lang w:eastAsia="pl-PL"/>
        </w:rPr>
      </w:pPr>
    </w:p>
    <w:p w:rsidR="00CA797F" w:rsidRPr="00B027FF" w:rsidRDefault="00CA797F" w:rsidP="005721D7">
      <w:pPr>
        <w:pStyle w:val="Akapitzlist"/>
        <w:numPr>
          <w:ilvl w:val="0"/>
          <w:numId w:val="14"/>
        </w:numPr>
        <w:tabs>
          <w:tab w:val="left" w:pos="851"/>
        </w:tabs>
        <w:ind w:left="426"/>
        <w:contextualSpacing/>
        <w:jc w:val="both"/>
        <w:rPr>
          <w:rFonts w:ascii="Arial" w:hAnsi="Arial" w:cs="Arial"/>
          <w:sz w:val="22"/>
          <w:szCs w:val="22"/>
        </w:rPr>
      </w:pPr>
      <w:r w:rsidRPr="00B027FF">
        <w:rPr>
          <w:rFonts w:ascii="Arial" w:hAnsi="Arial" w:cs="Arial"/>
          <w:b/>
          <w:sz w:val="22"/>
          <w:szCs w:val="22"/>
        </w:rPr>
        <w:t>Zamawiający zastrzega sobie możliwość odrzucenia oferty, jeżeli:</w:t>
      </w:r>
    </w:p>
    <w:p w:rsidR="00CA797F" w:rsidRPr="00B027FF"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B027FF">
        <w:rPr>
          <w:rFonts w:ascii="Arial" w:eastAsia="Times New Roman" w:hAnsi="Arial" w:cs="Arial"/>
          <w:lang w:eastAsia="pl-PL"/>
        </w:rPr>
        <w:lastRenderedPageBreak/>
        <w:t xml:space="preserve">Wykonawca w terminie 3 dni od dnia doręczenia zawiadomienia, nie zgodził się na poprawienie omyłki polegającej na niezgodności oferty </w:t>
      </w:r>
      <w:r w:rsidR="007E7D14" w:rsidRPr="00B027FF">
        <w:rPr>
          <w:rFonts w:ascii="Arial" w:eastAsia="Times New Roman" w:hAnsi="Arial" w:cs="Arial"/>
          <w:lang w:eastAsia="pl-PL"/>
        </w:rPr>
        <w:br/>
      </w:r>
      <w:r w:rsidRPr="00B027FF">
        <w:rPr>
          <w:rFonts w:ascii="Arial" w:eastAsia="Times New Roman" w:hAnsi="Arial" w:cs="Arial"/>
          <w:lang w:eastAsia="pl-PL"/>
        </w:rPr>
        <w:t xml:space="preserve">z treścią </w:t>
      </w:r>
      <w:r w:rsidR="00DE1A1E" w:rsidRPr="00B027FF">
        <w:rPr>
          <w:rFonts w:ascii="Arial" w:eastAsia="Times New Roman" w:hAnsi="Arial" w:cs="Arial"/>
          <w:lang w:eastAsia="pl-PL"/>
        </w:rPr>
        <w:t>zapytania ofertowego.</w:t>
      </w:r>
    </w:p>
    <w:p w:rsidR="00CA797F" w:rsidRPr="00B027FF"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B027FF">
        <w:rPr>
          <w:rFonts w:ascii="Arial" w:eastAsia="Times New Roman" w:hAnsi="Arial" w:cs="Arial"/>
          <w:lang w:eastAsia="pl-PL"/>
        </w:rPr>
        <w:t>jej złożenie stanowi czyn nieuczciwej konkurencji w rozumieniu przepisów o zwalczaniu nieuczciwej konkurencji,</w:t>
      </w:r>
    </w:p>
    <w:p w:rsidR="00CA797F" w:rsidRPr="00B027FF"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B027FF">
        <w:rPr>
          <w:rFonts w:ascii="Arial" w:eastAsia="Times New Roman" w:hAnsi="Arial" w:cs="Arial"/>
          <w:lang w:eastAsia="pl-PL"/>
        </w:rPr>
        <w:t>zawiera rażąco niską cenę lub koszt w stosunku do przedmiotu zamówienia,</w:t>
      </w:r>
    </w:p>
    <w:p w:rsidR="00CA797F" w:rsidRPr="00B027FF"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B027FF">
        <w:rPr>
          <w:rFonts w:ascii="Arial" w:eastAsia="Times New Roman" w:hAnsi="Arial" w:cs="Arial"/>
          <w:lang w:eastAsia="pl-PL"/>
        </w:rPr>
        <w:t xml:space="preserve">zawiera błędy w obliczeniu ceny lub kosztu niepodlegające czynności Zamawiającego opisanej w pkt. </w:t>
      </w:r>
      <w:r w:rsidR="00DE1A1E" w:rsidRPr="00B027FF">
        <w:rPr>
          <w:rFonts w:ascii="Arial" w:eastAsia="Times New Roman" w:hAnsi="Arial" w:cs="Arial"/>
          <w:lang w:eastAsia="pl-PL"/>
        </w:rPr>
        <w:t>15</w:t>
      </w:r>
      <w:r w:rsidRPr="00B027FF">
        <w:rPr>
          <w:rFonts w:ascii="Arial" w:eastAsia="Times New Roman" w:hAnsi="Arial" w:cs="Arial"/>
          <w:lang w:eastAsia="pl-PL"/>
        </w:rPr>
        <w:t xml:space="preserve"> zapytania ofertowego,</w:t>
      </w:r>
    </w:p>
    <w:p w:rsidR="00CA797F" w:rsidRPr="00B027FF"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B027FF">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CA797F" w:rsidRPr="00B027FF"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B027FF">
        <w:rPr>
          <w:rFonts w:ascii="Arial" w:eastAsia="Times New Roman" w:hAnsi="Arial" w:cs="Arial"/>
          <w:lang w:eastAsia="pl-PL"/>
        </w:rPr>
        <w:t>jest nieważna na podstawie odrębnych przepisów</w:t>
      </w:r>
    </w:p>
    <w:p w:rsidR="00EF2376" w:rsidRDefault="00CA797F" w:rsidP="005721D7">
      <w:pPr>
        <w:numPr>
          <w:ilvl w:val="0"/>
          <w:numId w:val="12"/>
        </w:numPr>
        <w:tabs>
          <w:tab w:val="left" w:pos="426"/>
        </w:tabs>
        <w:spacing w:after="0" w:line="240" w:lineRule="auto"/>
        <w:jc w:val="both"/>
        <w:rPr>
          <w:rFonts w:ascii="Arial" w:eastAsia="Times New Roman" w:hAnsi="Arial" w:cs="Arial"/>
          <w:lang w:eastAsia="pl-PL"/>
        </w:rPr>
      </w:pPr>
      <w:r w:rsidRPr="00B027FF">
        <w:rPr>
          <w:rFonts w:ascii="Arial" w:eastAsia="Times New Roman" w:hAnsi="Arial" w:cs="Arial"/>
          <w:lang w:eastAsia="pl-PL"/>
        </w:rPr>
        <w:t>jej treść nie odpowiada treści zapytania ofertowego.</w:t>
      </w:r>
    </w:p>
    <w:p w:rsidR="00393150" w:rsidRPr="00E83BD6" w:rsidRDefault="00393150" w:rsidP="00393150">
      <w:pPr>
        <w:tabs>
          <w:tab w:val="left" w:pos="426"/>
        </w:tabs>
        <w:spacing w:after="0" w:line="240" w:lineRule="auto"/>
        <w:ind w:left="1146"/>
        <w:jc w:val="both"/>
        <w:rPr>
          <w:rFonts w:ascii="Arial" w:eastAsia="Times New Roman" w:hAnsi="Arial" w:cs="Arial"/>
          <w:lang w:eastAsia="pl-PL"/>
        </w:rPr>
      </w:pPr>
    </w:p>
    <w:p w:rsidR="00EF2376" w:rsidRPr="00B027FF" w:rsidRDefault="000D580B" w:rsidP="005721D7">
      <w:pPr>
        <w:pStyle w:val="Akapitzlist"/>
        <w:numPr>
          <w:ilvl w:val="0"/>
          <w:numId w:val="14"/>
        </w:numPr>
        <w:tabs>
          <w:tab w:val="left" w:pos="851"/>
        </w:tabs>
        <w:ind w:left="709"/>
        <w:contextualSpacing/>
        <w:jc w:val="both"/>
        <w:rPr>
          <w:rFonts w:ascii="Arial" w:hAnsi="Arial" w:cs="Arial"/>
          <w:sz w:val="22"/>
          <w:szCs w:val="22"/>
        </w:rPr>
      </w:pPr>
      <w:r w:rsidRPr="00B027FF">
        <w:rPr>
          <w:rFonts w:ascii="Arial" w:hAnsi="Arial" w:cs="Arial"/>
          <w:sz w:val="22"/>
          <w:szCs w:val="22"/>
        </w:rPr>
        <w:t>Zamawiający</w:t>
      </w:r>
      <w:r w:rsidRPr="00B027FF">
        <w:rPr>
          <w:rFonts w:ascii="Arial" w:hAnsi="Arial" w:cs="Arial"/>
          <w:bCs/>
          <w:sz w:val="22"/>
          <w:szCs w:val="22"/>
        </w:rPr>
        <w:t xml:space="preserve"> zastrzega prawo do:</w:t>
      </w:r>
    </w:p>
    <w:p w:rsidR="000D580B" w:rsidRPr="00B027FF" w:rsidRDefault="000D580B" w:rsidP="005721D7">
      <w:pPr>
        <w:pStyle w:val="Akapitzlist"/>
        <w:numPr>
          <w:ilvl w:val="0"/>
          <w:numId w:val="9"/>
        </w:numPr>
        <w:spacing w:before="100" w:beforeAutospacing="1"/>
        <w:ind w:left="1134"/>
        <w:jc w:val="both"/>
        <w:rPr>
          <w:rFonts w:ascii="Arial" w:hAnsi="Arial" w:cs="Arial"/>
          <w:sz w:val="22"/>
          <w:szCs w:val="22"/>
        </w:rPr>
      </w:pPr>
      <w:r w:rsidRPr="00B027FF">
        <w:rPr>
          <w:rFonts w:ascii="Arial" w:hAnsi="Arial" w:cs="Arial"/>
          <w:bCs/>
          <w:sz w:val="22"/>
          <w:szCs w:val="22"/>
        </w:rPr>
        <w:t xml:space="preserve">swobodnego wyboru oferty w ramach kryteriów zapytania ofertowego </w:t>
      </w:r>
    </w:p>
    <w:p w:rsidR="000D580B" w:rsidRPr="00B027FF" w:rsidRDefault="000D580B" w:rsidP="005721D7">
      <w:pPr>
        <w:pStyle w:val="Akapitzlist"/>
        <w:numPr>
          <w:ilvl w:val="0"/>
          <w:numId w:val="9"/>
        </w:numPr>
        <w:spacing w:before="100" w:beforeAutospacing="1"/>
        <w:ind w:left="1134"/>
        <w:jc w:val="both"/>
        <w:rPr>
          <w:rFonts w:ascii="Arial" w:hAnsi="Arial" w:cs="Arial"/>
          <w:bCs/>
          <w:sz w:val="22"/>
          <w:szCs w:val="22"/>
        </w:rPr>
      </w:pPr>
      <w:r w:rsidRPr="00B027FF">
        <w:rPr>
          <w:rFonts w:ascii="Arial" w:hAnsi="Arial" w:cs="Arial"/>
          <w:bCs/>
          <w:sz w:val="22"/>
          <w:szCs w:val="22"/>
        </w:rPr>
        <w:t>żądania szczegółowych informacji i wyjaśnień od Wykonawców na każdym etapie zapytania ofertowego,</w:t>
      </w:r>
    </w:p>
    <w:p w:rsidR="000D580B" w:rsidRPr="00B027FF" w:rsidRDefault="000D580B" w:rsidP="005721D7">
      <w:pPr>
        <w:pStyle w:val="Akapitzlist"/>
        <w:numPr>
          <w:ilvl w:val="0"/>
          <w:numId w:val="9"/>
        </w:numPr>
        <w:spacing w:before="100" w:beforeAutospacing="1"/>
        <w:ind w:left="1134"/>
        <w:jc w:val="both"/>
        <w:rPr>
          <w:rFonts w:ascii="Arial" w:hAnsi="Arial" w:cs="Arial"/>
          <w:bCs/>
          <w:sz w:val="22"/>
          <w:szCs w:val="22"/>
        </w:rPr>
      </w:pPr>
      <w:r w:rsidRPr="00B027FF">
        <w:rPr>
          <w:rFonts w:ascii="Arial" w:hAnsi="Arial" w:cs="Arial"/>
          <w:bCs/>
          <w:sz w:val="22"/>
          <w:szCs w:val="22"/>
        </w:rPr>
        <w:t>zamknięcia zapytania ofertowego bez dokonywania wyboru oferty,</w:t>
      </w:r>
    </w:p>
    <w:p w:rsidR="000D580B" w:rsidRPr="00B027FF" w:rsidRDefault="000D580B" w:rsidP="005721D7">
      <w:pPr>
        <w:pStyle w:val="Akapitzlist"/>
        <w:numPr>
          <w:ilvl w:val="0"/>
          <w:numId w:val="9"/>
        </w:numPr>
        <w:spacing w:before="100" w:beforeAutospacing="1"/>
        <w:ind w:left="1134"/>
        <w:jc w:val="both"/>
        <w:rPr>
          <w:rFonts w:ascii="Arial" w:hAnsi="Arial" w:cs="Arial"/>
          <w:sz w:val="22"/>
          <w:szCs w:val="22"/>
        </w:rPr>
      </w:pPr>
      <w:r w:rsidRPr="00B027FF">
        <w:rPr>
          <w:rFonts w:ascii="Arial" w:hAnsi="Arial" w:cs="Arial"/>
          <w:bCs/>
          <w:sz w:val="22"/>
          <w:szCs w:val="22"/>
        </w:rPr>
        <w:t xml:space="preserve">wyłącznej interpretacji zapisów </w:t>
      </w:r>
      <w:r w:rsidR="005C6F98" w:rsidRPr="00B027FF">
        <w:rPr>
          <w:rFonts w:ascii="Arial" w:hAnsi="Arial" w:cs="Arial"/>
          <w:bCs/>
          <w:sz w:val="22"/>
          <w:szCs w:val="22"/>
        </w:rPr>
        <w:t>zapytania ofertowego.</w:t>
      </w:r>
    </w:p>
    <w:p w:rsidR="000D580B" w:rsidRPr="00B027FF" w:rsidRDefault="000D580B" w:rsidP="00F4695B">
      <w:pPr>
        <w:pStyle w:val="Akapitzlist"/>
        <w:tabs>
          <w:tab w:val="left" w:pos="851"/>
        </w:tabs>
        <w:ind w:left="426"/>
        <w:contextualSpacing/>
        <w:jc w:val="both"/>
        <w:rPr>
          <w:rFonts w:ascii="Arial" w:hAnsi="Arial" w:cs="Arial"/>
          <w:sz w:val="10"/>
          <w:szCs w:val="10"/>
        </w:rPr>
      </w:pPr>
    </w:p>
    <w:p w:rsidR="00CA797F" w:rsidRPr="00B027FF" w:rsidRDefault="00CA797F" w:rsidP="005721D7">
      <w:pPr>
        <w:pStyle w:val="Akapitzlist"/>
        <w:numPr>
          <w:ilvl w:val="0"/>
          <w:numId w:val="14"/>
        </w:numPr>
        <w:tabs>
          <w:tab w:val="left" w:pos="851"/>
        </w:tabs>
        <w:ind w:left="709"/>
        <w:contextualSpacing/>
        <w:jc w:val="both"/>
        <w:rPr>
          <w:rFonts w:ascii="Arial" w:hAnsi="Arial" w:cs="Arial"/>
          <w:sz w:val="22"/>
          <w:szCs w:val="22"/>
        </w:rPr>
      </w:pPr>
      <w:r w:rsidRPr="00B027FF">
        <w:rPr>
          <w:rFonts w:ascii="Arial" w:hAnsi="Arial" w:cs="Arial"/>
          <w:sz w:val="22"/>
          <w:szCs w:val="22"/>
        </w:rPr>
        <w:t>Zamawiający informuję, że postępowanie może zakończyć się brakiem wyboru oferty w przypadku przekroczenia szacowanych środków.</w:t>
      </w:r>
    </w:p>
    <w:p w:rsidR="00CA797F" w:rsidRPr="00B027FF" w:rsidRDefault="00CA797F" w:rsidP="00F4695B">
      <w:pPr>
        <w:pStyle w:val="Akapitzlist"/>
        <w:tabs>
          <w:tab w:val="left" w:pos="851"/>
        </w:tabs>
        <w:ind w:left="426"/>
        <w:contextualSpacing/>
        <w:jc w:val="both"/>
        <w:rPr>
          <w:rFonts w:ascii="Arial" w:hAnsi="Arial" w:cs="Arial"/>
          <w:sz w:val="10"/>
          <w:szCs w:val="10"/>
        </w:rPr>
      </w:pPr>
    </w:p>
    <w:p w:rsidR="00393150" w:rsidRPr="00351621" w:rsidRDefault="00241AC5" w:rsidP="005721D7">
      <w:pPr>
        <w:pStyle w:val="Akapitzlist"/>
        <w:numPr>
          <w:ilvl w:val="0"/>
          <w:numId w:val="14"/>
        </w:numPr>
        <w:tabs>
          <w:tab w:val="left" w:pos="851"/>
        </w:tabs>
        <w:ind w:left="709"/>
        <w:contextualSpacing/>
        <w:jc w:val="both"/>
        <w:rPr>
          <w:rFonts w:ascii="Arial" w:hAnsi="Arial" w:cs="Arial"/>
          <w:sz w:val="22"/>
          <w:szCs w:val="22"/>
        </w:rPr>
      </w:pPr>
      <w:r w:rsidRPr="00B027FF">
        <w:rPr>
          <w:rFonts w:ascii="Arial"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B027FF">
        <w:rPr>
          <w:rFonts w:ascii="Arial" w:hAnsi="Arial" w:cs="Arial"/>
          <w:b/>
          <w:sz w:val="22"/>
          <w:szCs w:val="22"/>
        </w:rPr>
        <w:t>Zamawiającemu przysługuje prawo do unieważnienia postępowania</w:t>
      </w:r>
      <w:r w:rsidRPr="00B027FF">
        <w:rPr>
          <w:rFonts w:ascii="Arial" w:hAnsi="Arial" w:cs="Arial"/>
          <w:sz w:val="22"/>
          <w:szCs w:val="22"/>
        </w:rPr>
        <w:t xml:space="preserve"> prowadzonego w</w:t>
      </w:r>
      <w:r w:rsidR="005D3AE8" w:rsidRPr="00B027FF">
        <w:rPr>
          <w:rFonts w:ascii="Arial" w:hAnsi="Arial" w:cs="Arial"/>
          <w:sz w:val="22"/>
          <w:szCs w:val="22"/>
        </w:rPr>
        <w:t xml:space="preserve"> formie </w:t>
      </w:r>
      <w:r w:rsidRPr="00B027FF">
        <w:rPr>
          <w:rFonts w:ascii="Arial" w:hAnsi="Arial" w:cs="Arial"/>
          <w:sz w:val="22"/>
          <w:szCs w:val="22"/>
        </w:rPr>
        <w:t xml:space="preserve"> </w:t>
      </w:r>
      <w:r w:rsidR="005D3AE8" w:rsidRPr="00B027FF">
        <w:rPr>
          <w:rFonts w:ascii="Arial" w:hAnsi="Arial" w:cs="Arial"/>
          <w:sz w:val="22"/>
          <w:szCs w:val="22"/>
        </w:rPr>
        <w:t xml:space="preserve">zapytania </w:t>
      </w:r>
      <w:r w:rsidR="005D3AE8" w:rsidRPr="00BE7BCB">
        <w:rPr>
          <w:rFonts w:ascii="Arial" w:hAnsi="Arial" w:cs="Arial"/>
          <w:sz w:val="22"/>
          <w:szCs w:val="22"/>
        </w:rPr>
        <w:t>ofertowego.</w:t>
      </w:r>
    </w:p>
    <w:p w:rsidR="008E1BDE" w:rsidRPr="00E83BD6" w:rsidRDefault="008E1BDE" w:rsidP="005721D7">
      <w:pPr>
        <w:pStyle w:val="Akapitzlist"/>
        <w:numPr>
          <w:ilvl w:val="0"/>
          <w:numId w:val="14"/>
        </w:numPr>
        <w:tabs>
          <w:tab w:val="left" w:pos="851"/>
        </w:tabs>
        <w:ind w:left="709"/>
        <w:contextualSpacing/>
        <w:jc w:val="both"/>
        <w:rPr>
          <w:rFonts w:ascii="Arial" w:hAnsi="Arial" w:cs="Arial"/>
          <w:sz w:val="22"/>
          <w:szCs w:val="22"/>
        </w:rPr>
      </w:pPr>
      <w:r w:rsidRPr="00BE7BCB">
        <w:rPr>
          <w:rFonts w:ascii="Arial" w:hAnsi="Arial" w:cs="Arial"/>
          <w:sz w:val="22"/>
          <w:szCs w:val="22"/>
        </w:rPr>
        <w:t>W przypadku wyboru Wykonawcy, którego oferta zostanie uznana jako najkorzystniejsza, Wykonawca jest zobligowany do przesłania Zamawiającemu na adres e-mail skanu podpisanej oferty. Oferta winna  być  podpisana  przez  upoważnionego  przedstawiciela Wykonawcy.</w:t>
      </w:r>
    </w:p>
    <w:p w:rsidR="00F4695B" w:rsidRDefault="00F4695B" w:rsidP="005D3AE8">
      <w:pPr>
        <w:tabs>
          <w:tab w:val="left" w:pos="851"/>
        </w:tabs>
        <w:contextualSpacing/>
        <w:jc w:val="both"/>
        <w:rPr>
          <w:rFonts w:ascii="Arial" w:hAnsi="Arial" w:cs="Arial"/>
          <w:sz w:val="10"/>
          <w:szCs w:val="10"/>
        </w:rPr>
      </w:pPr>
    </w:p>
    <w:p w:rsidR="00FE1C62" w:rsidRPr="00956B11" w:rsidRDefault="00FE1C62" w:rsidP="005D3AE8">
      <w:pPr>
        <w:tabs>
          <w:tab w:val="left" w:pos="851"/>
        </w:tabs>
        <w:contextualSpacing/>
        <w:jc w:val="both"/>
        <w:rPr>
          <w:rFonts w:ascii="Arial" w:hAnsi="Arial" w:cs="Arial"/>
          <w:sz w:val="10"/>
          <w:szCs w:val="10"/>
        </w:rPr>
      </w:pPr>
    </w:p>
    <w:p w:rsidR="001A3B6E" w:rsidRPr="00956B11" w:rsidRDefault="001A3B6E" w:rsidP="001A3B6E">
      <w:pPr>
        <w:numPr>
          <w:ilvl w:val="0"/>
          <w:numId w:val="3"/>
        </w:numPr>
        <w:spacing w:after="0" w:line="240" w:lineRule="auto"/>
        <w:rPr>
          <w:rFonts w:ascii="Arial" w:hAnsi="Arial" w:cs="Arial"/>
        </w:rPr>
      </w:pPr>
      <w:r w:rsidRPr="00956B11">
        <w:rPr>
          <w:rFonts w:ascii="Arial" w:eastAsia="Times New Roman" w:hAnsi="Arial" w:cs="Arial"/>
          <w:b/>
          <w:bCs/>
          <w:lang w:eastAsia="pl-PL"/>
        </w:rPr>
        <w:t>MIEJSCE SKŁADANIA OFERTY CENOWEJ</w:t>
      </w:r>
    </w:p>
    <w:p w:rsidR="001A3B6E" w:rsidRPr="00956B11" w:rsidRDefault="001A3B6E" w:rsidP="00CE7A73">
      <w:pPr>
        <w:pStyle w:val="Akapitzlist"/>
        <w:tabs>
          <w:tab w:val="left" w:pos="851"/>
        </w:tabs>
        <w:ind w:left="709"/>
        <w:contextualSpacing/>
        <w:jc w:val="both"/>
        <w:rPr>
          <w:rFonts w:ascii="Arial" w:hAnsi="Arial" w:cs="Arial"/>
        </w:rPr>
      </w:pPr>
    </w:p>
    <w:p w:rsidR="00CE7A73" w:rsidRPr="00956B11" w:rsidRDefault="00CE7A73" w:rsidP="00652090">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956B11">
        <w:rPr>
          <w:rFonts w:ascii="Arial" w:hAnsi="Arial" w:cs="Arial"/>
          <w:color w:val="auto"/>
          <w:sz w:val="22"/>
          <w:szCs w:val="22"/>
        </w:rPr>
        <w:t>Ofertę cenową przygotowaną zgodnie z pkt IV niniejszego zapytania należy złożyć za poś</w:t>
      </w:r>
      <w:r w:rsidR="00956B11">
        <w:rPr>
          <w:rFonts w:ascii="Arial" w:hAnsi="Arial" w:cs="Arial"/>
          <w:color w:val="auto"/>
          <w:sz w:val="22"/>
          <w:szCs w:val="22"/>
        </w:rPr>
        <w:t xml:space="preserve">rednictwem platformy zakupowej, </w:t>
      </w:r>
      <w:hyperlink r:id="rId20" w:history="1">
        <w:r w:rsidRPr="002D6A3E">
          <w:rPr>
            <w:rStyle w:val="Hipercze"/>
            <w:rFonts w:ascii="Arial" w:hAnsi="Arial" w:cs="Arial"/>
            <w:b/>
            <w:color w:val="4F81BD" w:themeColor="accent1"/>
            <w:sz w:val="22"/>
            <w:szCs w:val="22"/>
          </w:rPr>
          <w:t>https://platformazakupowa.pl/pn/32wog</w:t>
        </w:r>
      </w:hyperlink>
    </w:p>
    <w:p w:rsidR="00CE7A73" w:rsidRPr="009D7A75" w:rsidRDefault="00CE7A73" w:rsidP="00CE7A73">
      <w:pPr>
        <w:pStyle w:val="Akapitzlist"/>
        <w:tabs>
          <w:tab w:val="left" w:pos="2475"/>
        </w:tabs>
        <w:ind w:left="1080"/>
        <w:jc w:val="both"/>
        <w:rPr>
          <w:rFonts w:ascii="Arial" w:hAnsi="Arial" w:cs="Arial"/>
          <w:color w:val="C0504D" w:themeColor="accent2"/>
          <w:sz w:val="22"/>
          <w:szCs w:val="22"/>
        </w:rPr>
      </w:pPr>
    </w:p>
    <w:p w:rsidR="00CE7A73" w:rsidRPr="00D01EF0" w:rsidRDefault="00CE7A73" w:rsidP="00652090">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color w:val="auto"/>
          <w:sz w:val="22"/>
          <w:szCs w:val="22"/>
        </w:rPr>
      </w:pPr>
      <w:r w:rsidRPr="00D01EF0">
        <w:rPr>
          <w:rFonts w:ascii="Arial" w:hAnsi="Arial" w:cs="Arial"/>
          <w:color w:val="auto"/>
          <w:sz w:val="22"/>
          <w:szCs w:val="22"/>
        </w:rPr>
        <w:t>Termin skł</w:t>
      </w:r>
      <w:r w:rsidR="005E4884" w:rsidRPr="00D01EF0">
        <w:rPr>
          <w:rFonts w:ascii="Arial" w:hAnsi="Arial" w:cs="Arial"/>
          <w:color w:val="auto"/>
          <w:sz w:val="22"/>
          <w:szCs w:val="22"/>
        </w:rPr>
        <w:t>adania ofert ustala się do dnia</w:t>
      </w:r>
      <w:r w:rsidRPr="00D01EF0">
        <w:rPr>
          <w:rFonts w:ascii="Arial" w:hAnsi="Arial" w:cs="Arial"/>
          <w:b/>
          <w:color w:val="auto"/>
          <w:sz w:val="22"/>
          <w:szCs w:val="22"/>
        </w:rPr>
        <w:t>:</w:t>
      </w:r>
      <w:r w:rsidR="00D01EF0" w:rsidRPr="00D01EF0">
        <w:rPr>
          <w:rFonts w:ascii="Arial" w:hAnsi="Arial" w:cs="Arial"/>
          <w:b/>
          <w:color w:val="auto"/>
          <w:sz w:val="22"/>
          <w:szCs w:val="22"/>
        </w:rPr>
        <w:t xml:space="preserve"> </w:t>
      </w:r>
      <w:r w:rsidR="00D87E6C">
        <w:rPr>
          <w:rFonts w:ascii="Arial" w:hAnsi="Arial" w:cs="Arial"/>
          <w:b/>
          <w:color w:val="auto"/>
          <w:sz w:val="22"/>
          <w:szCs w:val="22"/>
        </w:rPr>
        <w:t xml:space="preserve">14 </w:t>
      </w:r>
      <w:r w:rsidR="00D01EF0" w:rsidRPr="00D01EF0">
        <w:rPr>
          <w:rFonts w:ascii="Arial" w:hAnsi="Arial" w:cs="Arial"/>
          <w:b/>
          <w:color w:val="auto"/>
          <w:sz w:val="22"/>
          <w:szCs w:val="22"/>
        </w:rPr>
        <w:t xml:space="preserve">kwietnia </w:t>
      </w:r>
      <w:r w:rsidRPr="00D01EF0">
        <w:rPr>
          <w:rFonts w:ascii="Arial" w:hAnsi="Arial" w:cs="Arial"/>
          <w:b/>
          <w:color w:val="auto"/>
          <w:sz w:val="22"/>
          <w:szCs w:val="22"/>
        </w:rPr>
        <w:t xml:space="preserve"> 2021 r. do godziny 11:00</w:t>
      </w:r>
    </w:p>
    <w:p w:rsidR="00CE7A73" w:rsidRPr="00D01EF0" w:rsidRDefault="00CE7A73" w:rsidP="00CE7A73">
      <w:pPr>
        <w:pStyle w:val="Akapitzlist"/>
        <w:rPr>
          <w:rFonts w:ascii="Arial" w:hAnsi="Arial" w:cs="Arial"/>
          <w:b/>
          <w:sz w:val="22"/>
          <w:szCs w:val="22"/>
        </w:rPr>
      </w:pPr>
    </w:p>
    <w:p w:rsidR="00CE7A73" w:rsidRPr="00D01EF0" w:rsidRDefault="00CE7A73" w:rsidP="00652090">
      <w:pPr>
        <w:pStyle w:val="NormalnyWeb"/>
        <w:numPr>
          <w:ilvl w:val="0"/>
          <w:numId w:val="7"/>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color w:val="auto"/>
          <w:sz w:val="22"/>
          <w:szCs w:val="22"/>
        </w:rPr>
      </w:pPr>
      <w:r w:rsidRPr="00D01EF0">
        <w:rPr>
          <w:rFonts w:ascii="Arial" w:hAnsi="Arial" w:cs="Arial"/>
          <w:b/>
          <w:color w:val="auto"/>
          <w:sz w:val="22"/>
          <w:szCs w:val="22"/>
        </w:rPr>
        <w:t>Otwarcie ofert dnia</w:t>
      </w:r>
      <w:r w:rsidR="005E4884" w:rsidRPr="00D01EF0">
        <w:rPr>
          <w:rFonts w:ascii="Arial" w:hAnsi="Arial" w:cs="Arial"/>
          <w:b/>
          <w:color w:val="auto"/>
          <w:sz w:val="22"/>
          <w:szCs w:val="22"/>
        </w:rPr>
        <w:t xml:space="preserve">; </w:t>
      </w:r>
      <w:r w:rsidR="008B6FD8" w:rsidRPr="00D01EF0">
        <w:rPr>
          <w:rFonts w:ascii="Arial" w:hAnsi="Arial" w:cs="Arial"/>
          <w:b/>
          <w:color w:val="auto"/>
          <w:sz w:val="22"/>
          <w:szCs w:val="22"/>
        </w:rPr>
        <w:t xml:space="preserve"> </w:t>
      </w:r>
      <w:r w:rsidR="00D87E6C">
        <w:rPr>
          <w:rFonts w:ascii="Arial" w:hAnsi="Arial" w:cs="Arial"/>
          <w:b/>
          <w:color w:val="auto"/>
          <w:sz w:val="22"/>
          <w:szCs w:val="22"/>
        </w:rPr>
        <w:t>14</w:t>
      </w:r>
      <w:r w:rsidR="00D01EF0" w:rsidRPr="00D01EF0">
        <w:rPr>
          <w:rFonts w:ascii="Arial" w:hAnsi="Arial" w:cs="Arial"/>
          <w:b/>
          <w:color w:val="auto"/>
          <w:sz w:val="22"/>
          <w:szCs w:val="22"/>
        </w:rPr>
        <w:t xml:space="preserve"> kwietnia  2021 r. </w:t>
      </w:r>
      <w:r w:rsidRPr="00D01EF0">
        <w:rPr>
          <w:rFonts w:ascii="Arial" w:hAnsi="Arial" w:cs="Arial"/>
          <w:b/>
          <w:color w:val="auto"/>
          <w:sz w:val="22"/>
          <w:szCs w:val="22"/>
        </w:rPr>
        <w:t>o godz.: 11:30</w:t>
      </w:r>
    </w:p>
    <w:p w:rsidR="000610A1" w:rsidRPr="009008CE" w:rsidRDefault="000610A1" w:rsidP="000610A1">
      <w:pPr>
        <w:pStyle w:val="Akapitzlist"/>
        <w:tabs>
          <w:tab w:val="left" w:pos="2475"/>
        </w:tabs>
        <w:ind w:left="1080"/>
        <w:jc w:val="both"/>
        <w:rPr>
          <w:rFonts w:ascii="Arial" w:hAnsi="Arial" w:cs="Arial"/>
          <w:b/>
          <w:sz w:val="22"/>
          <w:szCs w:val="22"/>
        </w:rPr>
      </w:pPr>
    </w:p>
    <w:p w:rsidR="000610A1" w:rsidRPr="009008CE" w:rsidRDefault="000610A1" w:rsidP="000610A1">
      <w:pPr>
        <w:numPr>
          <w:ilvl w:val="0"/>
          <w:numId w:val="3"/>
        </w:numPr>
        <w:spacing w:after="0" w:line="240" w:lineRule="auto"/>
        <w:rPr>
          <w:rFonts w:ascii="Arial" w:hAnsi="Arial" w:cs="Arial"/>
        </w:rPr>
      </w:pPr>
      <w:r w:rsidRPr="009008CE">
        <w:rPr>
          <w:rFonts w:ascii="Arial" w:hAnsi="Arial" w:cs="Arial"/>
          <w:b/>
          <w:bCs/>
        </w:rPr>
        <w:t>OPIS SPOSOBU OBLICZENIA CENY</w:t>
      </w:r>
    </w:p>
    <w:p w:rsidR="000610A1" w:rsidRPr="009D7A75" w:rsidRDefault="000610A1" w:rsidP="000610A1">
      <w:pPr>
        <w:spacing w:after="0" w:line="240" w:lineRule="auto"/>
        <w:ind w:left="360"/>
        <w:rPr>
          <w:rFonts w:ascii="Arial" w:hAnsi="Arial" w:cs="Arial"/>
          <w:color w:val="C0504D" w:themeColor="accent2"/>
        </w:rPr>
      </w:pPr>
    </w:p>
    <w:p w:rsidR="000610A1" w:rsidRPr="005E7003" w:rsidRDefault="000610A1" w:rsidP="005721D7">
      <w:pPr>
        <w:pStyle w:val="NormalnyWeb"/>
        <w:numPr>
          <w:ilvl w:val="0"/>
          <w:numId w:val="2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C0504D" w:themeColor="accent2"/>
          <w:sz w:val="22"/>
          <w:szCs w:val="22"/>
        </w:rPr>
      </w:pPr>
      <w:r w:rsidRPr="005E7003">
        <w:rPr>
          <w:rFonts w:ascii="Arial" w:hAnsi="Arial" w:cs="Arial"/>
          <w:color w:val="auto"/>
          <w:sz w:val="22"/>
          <w:szCs w:val="22"/>
        </w:rPr>
        <w:t>O wyborze oferty decydować będzie najniższa cena brutto – 100 %.</w:t>
      </w:r>
    </w:p>
    <w:p w:rsidR="000610A1" w:rsidRPr="005E7003" w:rsidRDefault="000610A1" w:rsidP="00FA1C34">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ind w:left="360"/>
        <w:rPr>
          <w:rFonts w:ascii="Arial" w:hAnsi="Arial" w:cs="Arial"/>
          <w:color w:val="auto"/>
          <w:sz w:val="22"/>
          <w:szCs w:val="22"/>
        </w:rPr>
      </w:pPr>
    </w:p>
    <w:p w:rsidR="00691454" w:rsidRPr="005E7003" w:rsidRDefault="00691454" w:rsidP="005721D7">
      <w:pPr>
        <w:pStyle w:val="NormalnyWeb"/>
        <w:numPr>
          <w:ilvl w:val="0"/>
          <w:numId w:val="2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5E7003">
        <w:rPr>
          <w:rFonts w:ascii="Arial" w:hAnsi="Arial" w:cs="Arial"/>
          <w:color w:val="auto"/>
          <w:sz w:val="22"/>
          <w:szCs w:val="22"/>
        </w:rPr>
        <w:t>Przy wyborze najkorzystniejszej oferty brane pod uwagę będą oferty, które spełniają warunki zawarte w opisie przedmiotu zamówienia.</w:t>
      </w:r>
    </w:p>
    <w:p w:rsidR="00691454" w:rsidRPr="000A4DCF" w:rsidRDefault="00691454" w:rsidP="00691454">
      <w:pPr>
        <w:pStyle w:val="Akapitzlist"/>
        <w:rPr>
          <w:rFonts w:ascii="Arial" w:hAnsi="Arial" w:cs="Arial"/>
          <w:sz w:val="22"/>
          <w:szCs w:val="22"/>
        </w:rPr>
      </w:pPr>
    </w:p>
    <w:p w:rsidR="00D920AD" w:rsidRPr="000A4DCF" w:rsidRDefault="000610A1" w:rsidP="005721D7">
      <w:pPr>
        <w:pStyle w:val="NormalnyWeb"/>
        <w:numPr>
          <w:ilvl w:val="0"/>
          <w:numId w:val="2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22"/>
          <w:szCs w:val="22"/>
        </w:rPr>
      </w:pPr>
      <w:r w:rsidRPr="000A4DCF">
        <w:rPr>
          <w:rFonts w:ascii="Arial" w:hAnsi="Arial" w:cs="Arial"/>
          <w:color w:val="auto"/>
          <w:sz w:val="22"/>
          <w:szCs w:val="22"/>
        </w:rPr>
        <w:t>Wykonawca podaje cenę ofertową - ryczałtową na całość zamówienia posługując się w jej obliczeniu danymi zawartymi w punkcie II niniejszego zapytania ofertowego.</w:t>
      </w:r>
    </w:p>
    <w:p w:rsidR="00D920AD" w:rsidRPr="005E7003" w:rsidRDefault="00D920AD" w:rsidP="00D920AD">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22"/>
          <w:szCs w:val="22"/>
        </w:rPr>
      </w:pPr>
    </w:p>
    <w:p w:rsidR="00D920AD" w:rsidRPr="005E7003" w:rsidRDefault="00D920AD" w:rsidP="005721D7">
      <w:pPr>
        <w:pStyle w:val="NormalnyWeb"/>
        <w:numPr>
          <w:ilvl w:val="0"/>
          <w:numId w:val="2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5E7003">
        <w:rPr>
          <w:rFonts w:ascii="Arial" w:hAnsi="Arial" w:cs="Arial"/>
          <w:color w:val="auto"/>
          <w:sz w:val="22"/>
          <w:szCs w:val="22"/>
        </w:rPr>
        <w:t>Cena</w:t>
      </w:r>
      <w:r w:rsidRPr="005E7003">
        <w:rPr>
          <w:rFonts w:ascii="Arial" w:hAnsi="Arial" w:cs="Arial"/>
          <w:sz w:val="22"/>
          <w:szCs w:val="22"/>
        </w:rPr>
        <w:t xml:space="preserve"> oferty tj.: wynagrodzenie ryczałtowe całkowite stanowić będzie iloczyn ilości osób szkolonych i ceny jednostkowej za dane szkolenie.</w:t>
      </w:r>
    </w:p>
    <w:p w:rsidR="000610A1" w:rsidRPr="005E7003" w:rsidRDefault="000610A1" w:rsidP="000610A1">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trike/>
          <w:color w:val="C0504D" w:themeColor="accent2"/>
          <w:sz w:val="22"/>
          <w:szCs w:val="22"/>
        </w:rPr>
      </w:pPr>
    </w:p>
    <w:p w:rsidR="00F134CB" w:rsidRPr="00BD010A" w:rsidRDefault="000610A1" w:rsidP="005721D7">
      <w:pPr>
        <w:pStyle w:val="NormalnyWeb"/>
        <w:numPr>
          <w:ilvl w:val="0"/>
          <w:numId w:val="2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5E7003">
        <w:rPr>
          <w:rFonts w:ascii="Arial" w:hAnsi="Arial" w:cs="Arial"/>
          <w:color w:val="auto"/>
          <w:sz w:val="22"/>
          <w:szCs w:val="22"/>
        </w:rPr>
        <w:t xml:space="preserve">Cena oferty musi zawierać wszystkie koszty </w:t>
      </w:r>
      <w:r w:rsidR="00BD010A">
        <w:rPr>
          <w:rFonts w:ascii="Arial" w:hAnsi="Arial" w:cs="Arial"/>
          <w:color w:val="auto"/>
          <w:sz w:val="22"/>
          <w:szCs w:val="22"/>
        </w:rPr>
        <w:t xml:space="preserve">związane z wykonaniem przedmiotu zamówienia </w:t>
      </w:r>
      <w:r w:rsidR="0017555D" w:rsidRPr="00BD010A">
        <w:rPr>
          <w:rFonts w:ascii="Arial" w:hAnsi="Arial" w:cs="Arial"/>
          <w:color w:val="auto"/>
          <w:sz w:val="22"/>
          <w:szCs w:val="22"/>
        </w:rPr>
        <w:t>w tym:</w:t>
      </w:r>
      <w:r w:rsidR="00F134CB" w:rsidRPr="00BD010A">
        <w:rPr>
          <w:rFonts w:ascii="Arial" w:hAnsi="Arial" w:cs="Arial"/>
          <w:color w:val="auto"/>
          <w:sz w:val="22"/>
          <w:szCs w:val="22"/>
        </w:rPr>
        <w:t xml:space="preserve"> koszty szkolenia, materiał</w:t>
      </w:r>
      <w:r w:rsidR="00FA1C34" w:rsidRPr="00BD010A">
        <w:rPr>
          <w:rFonts w:ascii="Arial" w:hAnsi="Arial" w:cs="Arial"/>
          <w:color w:val="auto"/>
          <w:sz w:val="22"/>
          <w:szCs w:val="22"/>
        </w:rPr>
        <w:t>y szkoleniowe</w:t>
      </w:r>
      <w:r w:rsidR="00F134CB" w:rsidRPr="00BD010A">
        <w:rPr>
          <w:rFonts w:ascii="Arial" w:hAnsi="Arial" w:cs="Arial"/>
          <w:color w:val="auto"/>
          <w:sz w:val="22"/>
          <w:szCs w:val="22"/>
        </w:rPr>
        <w:t xml:space="preserve"> </w:t>
      </w:r>
      <w:r w:rsidR="00FA1C34" w:rsidRPr="00BD010A">
        <w:rPr>
          <w:rFonts w:ascii="Arial" w:hAnsi="Arial" w:cs="Arial"/>
          <w:color w:val="auto"/>
          <w:sz w:val="22"/>
          <w:szCs w:val="22"/>
        </w:rPr>
        <w:t xml:space="preserve">producenta, </w:t>
      </w:r>
      <w:r w:rsidR="00F134CB" w:rsidRPr="00BD010A">
        <w:rPr>
          <w:rFonts w:ascii="Arial" w:hAnsi="Arial" w:cs="Arial"/>
          <w:color w:val="auto"/>
          <w:sz w:val="22"/>
          <w:szCs w:val="22"/>
        </w:rPr>
        <w:t>certyfikaty, lunch, kawa, herbata</w:t>
      </w:r>
      <w:r w:rsidR="00856B75">
        <w:rPr>
          <w:rFonts w:ascii="Arial" w:hAnsi="Arial" w:cs="Arial"/>
          <w:color w:val="auto"/>
          <w:sz w:val="22"/>
          <w:szCs w:val="22"/>
        </w:rPr>
        <w:t>,</w:t>
      </w:r>
      <w:r w:rsidR="00856B75" w:rsidRPr="00856B75">
        <w:rPr>
          <w:rFonts w:ascii="Arial" w:eastAsia="Times New Roman" w:hAnsi="Arial" w:cs="Arial"/>
        </w:rPr>
        <w:t xml:space="preserve"> </w:t>
      </w:r>
      <w:r w:rsidR="00856B75" w:rsidRPr="004D17AA">
        <w:rPr>
          <w:rFonts w:ascii="Arial" w:eastAsia="Times New Roman" w:hAnsi="Arial" w:cs="Arial"/>
        </w:rPr>
        <w:t>wyroby cukiernicze.</w:t>
      </w:r>
    </w:p>
    <w:p w:rsidR="00FA1C34" w:rsidRPr="005E7003" w:rsidRDefault="00FA1C34" w:rsidP="00FA1C34">
      <w:pPr>
        <w:pStyle w:val="Akapitzlist"/>
        <w:rPr>
          <w:rFonts w:ascii="Arial" w:hAnsi="Arial" w:cs="Arial"/>
          <w:sz w:val="22"/>
          <w:szCs w:val="22"/>
        </w:rPr>
      </w:pPr>
    </w:p>
    <w:p w:rsidR="005A7A29" w:rsidRPr="005E7003" w:rsidRDefault="00FA1C34" w:rsidP="005721D7">
      <w:pPr>
        <w:pStyle w:val="NormalnyWeb"/>
        <w:numPr>
          <w:ilvl w:val="0"/>
          <w:numId w:val="2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5E7003">
        <w:rPr>
          <w:rFonts w:ascii="Arial" w:hAnsi="Arial" w:cs="Arial"/>
          <w:sz w:val="22"/>
          <w:szCs w:val="22"/>
        </w:rPr>
        <w:t xml:space="preserve">Wynagrodzenie za przedmiot zamówienia zwolnione z podatku VAT  na podstawie art. 43 ust. 1 pkt 29 lit. c) ustawy z dnia 11 marca 2004 r. </w:t>
      </w:r>
      <w:r w:rsidR="00CB614D">
        <w:rPr>
          <w:rFonts w:ascii="Arial" w:hAnsi="Arial" w:cs="Arial"/>
          <w:sz w:val="22"/>
          <w:szCs w:val="22"/>
        </w:rPr>
        <w:t xml:space="preserve">(Dz. U.  z </w:t>
      </w:r>
      <w:r w:rsidRPr="005E7003">
        <w:rPr>
          <w:rFonts w:ascii="Arial" w:hAnsi="Arial" w:cs="Arial"/>
          <w:sz w:val="22"/>
          <w:szCs w:val="22"/>
        </w:rPr>
        <w:t>20</w:t>
      </w:r>
      <w:r w:rsidR="00CB614D">
        <w:rPr>
          <w:rFonts w:ascii="Arial" w:hAnsi="Arial" w:cs="Arial"/>
          <w:sz w:val="22"/>
          <w:szCs w:val="22"/>
        </w:rPr>
        <w:t xml:space="preserve">20 r., </w:t>
      </w:r>
      <w:r w:rsidRPr="005E7003">
        <w:rPr>
          <w:rFonts w:ascii="Arial" w:hAnsi="Arial" w:cs="Arial"/>
          <w:sz w:val="22"/>
          <w:szCs w:val="22"/>
        </w:rPr>
        <w:t>poz.</w:t>
      </w:r>
      <w:r w:rsidR="00CB614D">
        <w:rPr>
          <w:rFonts w:ascii="Arial" w:hAnsi="Arial" w:cs="Arial"/>
          <w:sz w:val="22"/>
          <w:szCs w:val="22"/>
        </w:rPr>
        <w:t xml:space="preserve"> </w:t>
      </w:r>
      <w:r w:rsidRPr="005E7003">
        <w:rPr>
          <w:rFonts w:ascii="Arial" w:hAnsi="Arial" w:cs="Arial"/>
          <w:sz w:val="22"/>
          <w:szCs w:val="22"/>
        </w:rPr>
        <w:t>106</w:t>
      </w:r>
      <w:r w:rsidR="00CB614D">
        <w:rPr>
          <w:rFonts w:ascii="Arial" w:hAnsi="Arial" w:cs="Arial"/>
          <w:sz w:val="22"/>
          <w:szCs w:val="22"/>
        </w:rPr>
        <w:t xml:space="preserve"> – </w:t>
      </w:r>
      <w:proofErr w:type="spellStart"/>
      <w:r w:rsidR="00CB614D">
        <w:rPr>
          <w:rFonts w:ascii="Arial" w:hAnsi="Arial" w:cs="Arial"/>
          <w:sz w:val="22"/>
          <w:szCs w:val="22"/>
        </w:rPr>
        <w:t>t.j</w:t>
      </w:r>
      <w:proofErr w:type="spellEnd"/>
      <w:r w:rsidR="00CB614D">
        <w:rPr>
          <w:rFonts w:ascii="Arial" w:hAnsi="Arial" w:cs="Arial"/>
          <w:sz w:val="22"/>
          <w:szCs w:val="22"/>
        </w:rPr>
        <w:t xml:space="preserve">. z </w:t>
      </w:r>
      <w:proofErr w:type="spellStart"/>
      <w:r w:rsidR="00CB614D">
        <w:rPr>
          <w:rFonts w:ascii="Arial" w:hAnsi="Arial" w:cs="Arial"/>
          <w:sz w:val="22"/>
          <w:szCs w:val="22"/>
        </w:rPr>
        <w:t>późn</w:t>
      </w:r>
      <w:proofErr w:type="spellEnd"/>
      <w:r w:rsidR="00CB614D">
        <w:rPr>
          <w:rFonts w:ascii="Arial" w:hAnsi="Arial" w:cs="Arial"/>
          <w:sz w:val="22"/>
          <w:szCs w:val="22"/>
        </w:rPr>
        <w:t>. zm.</w:t>
      </w:r>
      <w:r w:rsidRPr="005E7003">
        <w:rPr>
          <w:rFonts w:ascii="Arial" w:hAnsi="Arial" w:cs="Arial"/>
          <w:sz w:val="22"/>
          <w:szCs w:val="22"/>
        </w:rPr>
        <w:t xml:space="preserve">) o podatku od towarów </w:t>
      </w:r>
      <w:r w:rsidR="005A7A29" w:rsidRPr="005E7003">
        <w:rPr>
          <w:rFonts w:ascii="Arial" w:hAnsi="Arial" w:cs="Arial"/>
          <w:sz w:val="22"/>
          <w:szCs w:val="22"/>
        </w:rPr>
        <w:br/>
      </w:r>
      <w:r w:rsidRPr="005E7003">
        <w:rPr>
          <w:rFonts w:ascii="Arial" w:hAnsi="Arial" w:cs="Arial"/>
          <w:sz w:val="22"/>
          <w:szCs w:val="22"/>
        </w:rPr>
        <w:t>i usług.</w:t>
      </w:r>
    </w:p>
    <w:p w:rsidR="005A7A29" w:rsidRPr="005E7003" w:rsidRDefault="005A7A29" w:rsidP="005A7A29">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b/>
          <w:sz w:val="22"/>
          <w:szCs w:val="22"/>
        </w:rPr>
      </w:pPr>
    </w:p>
    <w:p w:rsidR="005A7A29" w:rsidRDefault="005A7A29" w:rsidP="005721D7">
      <w:pPr>
        <w:pStyle w:val="NormalnyWeb"/>
        <w:numPr>
          <w:ilvl w:val="0"/>
          <w:numId w:val="2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rPr>
      </w:pPr>
      <w:r w:rsidRPr="005E7003">
        <w:rPr>
          <w:rFonts w:ascii="Arial" w:hAnsi="Arial" w:cs="Arial"/>
          <w:sz w:val="22"/>
          <w:szCs w:val="22"/>
        </w:rPr>
        <w:t>Ceny jednostkowe podane przez Wykonawcę na formularzu cenowym nie będą podlegały żadnym zmianom przez okres realizacji zamówienia</w:t>
      </w:r>
      <w:r w:rsidRPr="005A7A29">
        <w:rPr>
          <w:rFonts w:ascii="Arial" w:hAnsi="Arial" w:cs="Arial"/>
        </w:rPr>
        <w:t>.</w:t>
      </w:r>
    </w:p>
    <w:p w:rsidR="00533B57" w:rsidRPr="00533B57" w:rsidRDefault="00533B57" w:rsidP="00533B57">
      <w:pPr>
        <w:pStyle w:val="Akapitzlist"/>
        <w:rPr>
          <w:rFonts w:ascii="Arial" w:hAnsi="Arial" w:cs="Arial"/>
          <w:sz w:val="22"/>
          <w:szCs w:val="22"/>
        </w:rPr>
      </w:pPr>
    </w:p>
    <w:p w:rsidR="00533B57" w:rsidRPr="00533B57" w:rsidRDefault="00533B57" w:rsidP="005721D7">
      <w:pPr>
        <w:pStyle w:val="NormalnyWeb"/>
        <w:numPr>
          <w:ilvl w:val="0"/>
          <w:numId w:val="2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z w:val="22"/>
          <w:szCs w:val="22"/>
        </w:rPr>
      </w:pPr>
      <w:r w:rsidRPr="00533B57">
        <w:rPr>
          <w:rFonts w:ascii="Arial" w:hAnsi="Arial" w:cs="Arial"/>
          <w:sz w:val="22"/>
          <w:szCs w:val="22"/>
        </w:rPr>
        <w:t>Tak  obliczona  cena  ryczałtowa  nie  będzie  podlegać  żadnym  zmianom</w:t>
      </w:r>
      <w:r>
        <w:rPr>
          <w:rFonts w:ascii="Arial" w:hAnsi="Arial" w:cs="Arial"/>
          <w:sz w:val="22"/>
          <w:szCs w:val="22"/>
        </w:rPr>
        <w:t>.</w:t>
      </w:r>
    </w:p>
    <w:p w:rsidR="005A7A29" w:rsidRPr="009E07F1" w:rsidRDefault="005A7A29" w:rsidP="0017555D">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22"/>
          <w:szCs w:val="22"/>
        </w:rPr>
      </w:pPr>
    </w:p>
    <w:p w:rsidR="0017555D" w:rsidRPr="009E07F1" w:rsidRDefault="000610A1" w:rsidP="005721D7">
      <w:pPr>
        <w:pStyle w:val="NormalnyWeb"/>
        <w:numPr>
          <w:ilvl w:val="0"/>
          <w:numId w:val="2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22"/>
          <w:szCs w:val="22"/>
        </w:rPr>
      </w:pPr>
      <w:r w:rsidRPr="009E07F1">
        <w:rPr>
          <w:rFonts w:ascii="Arial" w:hAnsi="Arial" w:cs="Arial"/>
          <w:color w:val="auto"/>
          <w:sz w:val="22"/>
          <w:szCs w:val="22"/>
        </w:rPr>
        <w:t xml:space="preserve">Wartość cenową </w:t>
      </w:r>
      <w:r w:rsidRPr="009E07F1">
        <w:rPr>
          <w:rFonts w:ascii="Arial" w:hAnsi="Arial" w:cs="Arial"/>
          <w:color w:val="auto"/>
          <w:sz w:val="22"/>
          <w:szCs w:val="22"/>
          <w:lang w:val="it-IT"/>
        </w:rPr>
        <w:t xml:space="preserve">należy </w:t>
      </w:r>
      <w:r w:rsidRPr="009E07F1">
        <w:rPr>
          <w:rFonts w:ascii="Arial" w:hAnsi="Arial" w:cs="Arial"/>
          <w:color w:val="auto"/>
          <w:sz w:val="22"/>
          <w:szCs w:val="22"/>
        </w:rPr>
        <w:t xml:space="preserve">podać w złotych polskich cyfrą oraz słownie </w:t>
      </w:r>
      <w:r w:rsidR="00351621">
        <w:rPr>
          <w:rFonts w:ascii="Arial" w:hAnsi="Arial" w:cs="Arial"/>
          <w:color w:val="auto"/>
          <w:sz w:val="22"/>
          <w:szCs w:val="22"/>
        </w:rPr>
        <w:t xml:space="preserve">                            </w:t>
      </w:r>
      <w:r w:rsidRPr="009E07F1">
        <w:rPr>
          <w:rFonts w:ascii="Arial" w:hAnsi="Arial" w:cs="Arial"/>
          <w:color w:val="auto"/>
          <w:sz w:val="22"/>
          <w:szCs w:val="22"/>
        </w:rPr>
        <w:t>z dokładnością do dwóch miejsc po przecinku.</w:t>
      </w:r>
      <w:r w:rsidR="0017555D" w:rsidRPr="009E07F1">
        <w:rPr>
          <w:rFonts w:ascii="Arial" w:hAnsi="Arial" w:cs="Arial"/>
          <w:color w:val="auto"/>
          <w:sz w:val="22"/>
          <w:szCs w:val="22"/>
        </w:rPr>
        <w:t>.</w:t>
      </w:r>
    </w:p>
    <w:p w:rsidR="000610A1" w:rsidRPr="009E07F1" w:rsidRDefault="000610A1" w:rsidP="0017555D">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strike/>
          <w:color w:val="auto"/>
          <w:sz w:val="10"/>
          <w:szCs w:val="10"/>
        </w:rPr>
      </w:pPr>
    </w:p>
    <w:p w:rsidR="00BD56C4" w:rsidRPr="009E07F1" w:rsidRDefault="000610A1" w:rsidP="005721D7">
      <w:pPr>
        <w:pStyle w:val="NormalnyWeb"/>
        <w:numPr>
          <w:ilvl w:val="0"/>
          <w:numId w:val="21"/>
        </w:numPr>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r w:rsidRPr="009E07F1">
        <w:rPr>
          <w:rFonts w:ascii="Arial" w:hAnsi="Arial" w:cs="Arial"/>
          <w:color w:val="auto"/>
          <w:sz w:val="22"/>
          <w:szCs w:val="22"/>
        </w:rPr>
        <w:t>Wszelkie rozliczenia pomiędzy Zamawiającym a Wykonawcą odbywać się będą w złotych polskich.</w:t>
      </w:r>
    </w:p>
    <w:p w:rsidR="00BD56C4" w:rsidRPr="005619B3" w:rsidRDefault="00BD56C4" w:rsidP="00BD56C4">
      <w:pPr>
        <w:pStyle w:val="NormalnyWeb"/>
        <w:pBdr>
          <w:top w:val="none" w:sz="0" w:space="0" w:color="auto"/>
          <w:left w:val="none" w:sz="0" w:space="0" w:color="auto"/>
          <w:bottom w:val="none" w:sz="0" w:space="0" w:color="auto"/>
          <w:right w:val="none" w:sz="0" w:space="0" w:color="auto"/>
          <w:bar w:val="none" w:sz="0" w:color="auto"/>
        </w:pBdr>
        <w:shd w:val="clear" w:color="auto" w:fill="FFFFFF"/>
        <w:tabs>
          <w:tab w:val="left" w:pos="360"/>
        </w:tabs>
        <w:spacing w:before="0" w:after="0"/>
        <w:jc w:val="both"/>
        <w:rPr>
          <w:rFonts w:ascii="Arial" w:hAnsi="Arial" w:cs="Arial"/>
          <w:color w:val="auto"/>
          <w:sz w:val="22"/>
          <w:szCs w:val="22"/>
        </w:rPr>
      </w:pPr>
    </w:p>
    <w:p w:rsidR="00C06275" w:rsidRPr="00351621" w:rsidRDefault="00055A20" w:rsidP="00351621">
      <w:pPr>
        <w:numPr>
          <w:ilvl w:val="0"/>
          <w:numId w:val="3"/>
        </w:numPr>
        <w:spacing w:after="0" w:line="240" w:lineRule="auto"/>
        <w:rPr>
          <w:rFonts w:ascii="Arial" w:eastAsia="Calibri" w:hAnsi="Arial" w:cs="Arial"/>
          <w:b/>
        </w:rPr>
      </w:pPr>
      <w:r w:rsidRPr="005619B3">
        <w:rPr>
          <w:rFonts w:ascii="Arial" w:hAnsi="Arial" w:cs="Arial"/>
          <w:b/>
          <w:bCs/>
        </w:rPr>
        <w:t>PODPISANIE</w:t>
      </w:r>
      <w:r w:rsidR="00A43E7A" w:rsidRPr="005619B3">
        <w:rPr>
          <w:rFonts w:ascii="Arial" w:hAnsi="Arial" w:cs="Arial"/>
          <w:b/>
          <w:bCs/>
        </w:rPr>
        <w:t xml:space="preserve">  U</w:t>
      </w:r>
      <w:r w:rsidRPr="005619B3">
        <w:rPr>
          <w:rFonts w:ascii="Arial" w:eastAsia="Calibri" w:hAnsi="Arial" w:cs="Arial"/>
          <w:b/>
        </w:rPr>
        <w:t>MOWY</w:t>
      </w:r>
    </w:p>
    <w:p w:rsidR="00C06275" w:rsidRPr="0001453E" w:rsidRDefault="00C06275" w:rsidP="005721D7">
      <w:pPr>
        <w:pStyle w:val="Akapitzlist"/>
        <w:numPr>
          <w:ilvl w:val="0"/>
          <w:numId w:val="10"/>
        </w:numPr>
        <w:ind w:left="426" w:firstLine="0"/>
        <w:jc w:val="both"/>
        <w:rPr>
          <w:rFonts w:ascii="Arial" w:eastAsia="Calibri" w:hAnsi="Arial" w:cs="Arial"/>
          <w:b/>
          <w:sz w:val="22"/>
          <w:szCs w:val="22"/>
        </w:rPr>
      </w:pPr>
      <w:r w:rsidRPr="005619B3">
        <w:rPr>
          <w:rFonts w:ascii="Arial" w:hAnsi="Arial" w:cs="Arial"/>
          <w:sz w:val="22"/>
          <w:szCs w:val="22"/>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0610A1" w:rsidRDefault="00055A20" w:rsidP="005721D7">
      <w:pPr>
        <w:pStyle w:val="Akapitzlist"/>
        <w:numPr>
          <w:ilvl w:val="0"/>
          <w:numId w:val="10"/>
        </w:numPr>
        <w:ind w:left="426" w:firstLine="0"/>
        <w:jc w:val="both"/>
        <w:rPr>
          <w:rFonts w:ascii="Arial" w:eastAsia="Calibri" w:hAnsi="Arial" w:cs="Arial"/>
          <w:sz w:val="22"/>
          <w:szCs w:val="22"/>
        </w:rPr>
      </w:pPr>
      <w:r w:rsidRPr="005619B3">
        <w:rPr>
          <w:rFonts w:ascii="Arial" w:eastAsia="Calibri" w:hAnsi="Arial" w:cs="Arial"/>
          <w:sz w:val="22"/>
          <w:szCs w:val="22"/>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3B73D8" w:rsidRPr="009D7A75" w:rsidRDefault="003B73D8" w:rsidP="003B73D8">
      <w:pPr>
        <w:tabs>
          <w:tab w:val="left" w:pos="993"/>
        </w:tabs>
        <w:spacing w:after="0" w:line="240" w:lineRule="auto"/>
        <w:rPr>
          <w:rFonts w:ascii="Arial" w:eastAsia="Times New Roman" w:hAnsi="Arial" w:cs="Arial"/>
          <w:b/>
          <w:color w:val="C0504D" w:themeColor="accent2"/>
          <w:u w:val="single"/>
          <w:lang w:eastAsia="pl-PL"/>
        </w:rPr>
      </w:pPr>
    </w:p>
    <w:p w:rsidR="003B73D8" w:rsidRPr="000E60AD" w:rsidRDefault="003B73D8" w:rsidP="005721D7">
      <w:pPr>
        <w:numPr>
          <w:ilvl w:val="0"/>
          <w:numId w:val="15"/>
        </w:numPr>
        <w:tabs>
          <w:tab w:val="left" w:pos="993"/>
        </w:tabs>
        <w:spacing w:after="0" w:line="240" w:lineRule="auto"/>
        <w:rPr>
          <w:rFonts w:ascii="Arial" w:eastAsia="Times New Roman" w:hAnsi="Arial" w:cs="Arial"/>
          <w:lang w:eastAsia="pl-PL"/>
        </w:rPr>
      </w:pPr>
      <w:r w:rsidRPr="000E60AD">
        <w:rPr>
          <w:rFonts w:ascii="Arial" w:eastAsia="Times New Roman" w:hAnsi="Arial" w:cs="Arial"/>
          <w:lang w:eastAsia="pl-PL"/>
        </w:rPr>
        <w:t xml:space="preserve">Wzór Umowy – </w:t>
      </w:r>
      <w:r w:rsidRPr="000E60AD">
        <w:rPr>
          <w:rFonts w:ascii="Arial" w:eastAsia="Times New Roman" w:hAnsi="Arial" w:cs="Arial"/>
          <w:i/>
          <w:lang w:eastAsia="pl-PL"/>
        </w:rPr>
        <w:t xml:space="preserve">Załącznik nr do </w:t>
      </w:r>
      <w:r w:rsidR="0000107F" w:rsidRPr="000E60AD">
        <w:rPr>
          <w:rFonts w:ascii="Arial" w:eastAsia="Times New Roman" w:hAnsi="Arial" w:cs="Arial"/>
          <w:i/>
          <w:lang w:eastAsia="pl-PL"/>
        </w:rPr>
        <w:t xml:space="preserve">1 </w:t>
      </w:r>
      <w:r w:rsidRPr="000E60AD">
        <w:rPr>
          <w:rFonts w:ascii="Arial" w:eastAsia="Times New Roman" w:hAnsi="Arial" w:cs="Arial"/>
          <w:i/>
          <w:lang w:eastAsia="pl-PL"/>
        </w:rPr>
        <w:t>ZO</w:t>
      </w:r>
      <w:r w:rsidRPr="000E60AD">
        <w:rPr>
          <w:rFonts w:ascii="Arial" w:eastAsia="Times New Roman" w:hAnsi="Arial" w:cs="Arial"/>
          <w:lang w:eastAsia="pl-PL"/>
        </w:rPr>
        <w:t xml:space="preserve"> </w:t>
      </w:r>
      <w:r w:rsidR="001B1E7F" w:rsidRPr="000E60AD">
        <w:rPr>
          <w:rFonts w:ascii="Arial" w:eastAsia="Times New Roman" w:hAnsi="Arial" w:cs="Arial"/>
          <w:lang w:eastAsia="pl-PL"/>
        </w:rPr>
        <w:t xml:space="preserve"> - </w:t>
      </w:r>
      <w:r w:rsidRPr="000E60AD">
        <w:rPr>
          <w:rFonts w:ascii="Arial" w:eastAsia="Times New Roman" w:hAnsi="Arial" w:cs="Arial"/>
          <w:lang w:eastAsia="pl-PL"/>
        </w:rPr>
        <w:t>odpowiednio do danej części;</w:t>
      </w:r>
    </w:p>
    <w:p w:rsidR="003B73D8" w:rsidRPr="000E60AD" w:rsidRDefault="003B73D8" w:rsidP="005721D7">
      <w:pPr>
        <w:numPr>
          <w:ilvl w:val="0"/>
          <w:numId w:val="15"/>
        </w:numPr>
        <w:tabs>
          <w:tab w:val="left" w:pos="993"/>
        </w:tabs>
        <w:spacing w:after="0" w:line="240" w:lineRule="auto"/>
        <w:rPr>
          <w:rFonts w:ascii="Arial" w:eastAsia="Times New Roman" w:hAnsi="Arial" w:cs="Arial"/>
          <w:lang w:eastAsia="pl-PL"/>
        </w:rPr>
      </w:pPr>
      <w:r w:rsidRPr="000E60AD">
        <w:rPr>
          <w:rFonts w:ascii="Arial" w:eastAsia="Times New Roman" w:hAnsi="Arial" w:cs="Arial"/>
          <w:lang w:eastAsia="pl-PL"/>
        </w:rPr>
        <w:t xml:space="preserve">Wzór Oferty wraz załącznikami – </w:t>
      </w:r>
      <w:r w:rsidRPr="000E60AD">
        <w:rPr>
          <w:rFonts w:ascii="Arial" w:eastAsia="Times New Roman" w:hAnsi="Arial" w:cs="Arial"/>
          <w:i/>
          <w:lang w:eastAsia="pl-PL"/>
        </w:rPr>
        <w:t xml:space="preserve">Załącznik nr </w:t>
      </w:r>
      <w:r w:rsidR="0000107F" w:rsidRPr="000E60AD">
        <w:rPr>
          <w:rFonts w:ascii="Arial" w:eastAsia="Times New Roman" w:hAnsi="Arial" w:cs="Arial"/>
          <w:i/>
          <w:lang w:eastAsia="pl-PL"/>
        </w:rPr>
        <w:t>2</w:t>
      </w:r>
      <w:r w:rsidRPr="000E60AD">
        <w:rPr>
          <w:rFonts w:ascii="Arial" w:eastAsia="Times New Roman" w:hAnsi="Arial" w:cs="Arial"/>
          <w:i/>
          <w:lang w:eastAsia="pl-PL"/>
        </w:rPr>
        <w:t xml:space="preserve"> do ZO</w:t>
      </w:r>
      <w:r w:rsidR="00563BC2" w:rsidRPr="000E60AD">
        <w:rPr>
          <w:rFonts w:ascii="Arial" w:eastAsia="Times New Roman" w:hAnsi="Arial" w:cs="Arial"/>
          <w:lang w:eastAsia="pl-PL"/>
        </w:rPr>
        <w:t xml:space="preserve"> </w:t>
      </w:r>
      <w:r w:rsidR="000E60AD" w:rsidRPr="000E60AD">
        <w:rPr>
          <w:rFonts w:ascii="Arial" w:eastAsia="Times New Roman" w:hAnsi="Arial" w:cs="Arial"/>
          <w:lang w:eastAsia="pl-PL"/>
        </w:rPr>
        <w:t xml:space="preserve"> - </w:t>
      </w:r>
      <w:r w:rsidR="00563BC2" w:rsidRPr="000E60AD">
        <w:rPr>
          <w:rFonts w:ascii="Arial" w:eastAsia="Times New Roman" w:hAnsi="Arial" w:cs="Arial"/>
          <w:lang w:eastAsia="pl-PL"/>
        </w:rPr>
        <w:t xml:space="preserve">odpowiednio do danej części </w:t>
      </w:r>
    </w:p>
    <w:p w:rsidR="00393150" w:rsidRPr="003A573B" w:rsidRDefault="00393150" w:rsidP="00393150">
      <w:pPr>
        <w:spacing w:after="0"/>
        <w:jc w:val="both"/>
        <w:rPr>
          <w:rFonts w:ascii="Arial" w:eastAsia="Times New Roman" w:hAnsi="Arial" w:cs="Arial"/>
          <w:lang w:eastAsia="pl-PL"/>
        </w:rPr>
      </w:pPr>
    </w:p>
    <w:p w:rsidR="00393150" w:rsidRPr="003A573B" w:rsidRDefault="00393150" w:rsidP="00393150">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 xml:space="preserve">32 Wojskowego Oddziału Gospodarczego w Zamościu </w:t>
      </w:r>
      <w:r w:rsidR="00B7353E">
        <w:rPr>
          <w:rFonts w:ascii="Arial" w:eastAsia="Calibri" w:hAnsi="Arial" w:cs="Arial"/>
          <w:i/>
          <w:lang w:eastAsia="pl-PL"/>
        </w:rPr>
        <w:t>nr Z- 61/2021 z dnia 30</w:t>
      </w:r>
      <w:r>
        <w:rPr>
          <w:rFonts w:ascii="Arial" w:eastAsia="Calibri" w:hAnsi="Arial" w:cs="Arial"/>
          <w:i/>
          <w:lang w:eastAsia="pl-PL"/>
        </w:rPr>
        <w:t>.</w:t>
      </w:r>
      <w:r w:rsidR="007E3370">
        <w:rPr>
          <w:rFonts w:ascii="Arial" w:eastAsia="Calibri" w:hAnsi="Arial" w:cs="Arial"/>
          <w:i/>
          <w:lang w:eastAsia="pl-PL"/>
        </w:rPr>
        <w:t>03.2021 r. a zatwierdził w dniu 02</w:t>
      </w:r>
      <w:r>
        <w:rPr>
          <w:rFonts w:ascii="Arial" w:eastAsia="Calibri" w:hAnsi="Arial" w:cs="Arial"/>
          <w:i/>
          <w:lang w:eastAsia="pl-PL"/>
        </w:rPr>
        <w:t>.04</w:t>
      </w:r>
      <w:r w:rsidRPr="003A573B">
        <w:rPr>
          <w:rFonts w:ascii="Arial" w:eastAsia="Calibri" w:hAnsi="Arial" w:cs="Arial"/>
          <w:i/>
          <w:lang w:eastAsia="pl-PL"/>
        </w:rPr>
        <w:t>.2021 r.</w:t>
      </w:r>
    </w:p>
    <w:p w:rsidR="00DD650B" w:rsidRPr="007D62AA" w:rsidRDefault="00351621" w:rsidP="00351621">
      <w:pPr>
        <w:spacing w:after="0"/>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A00792" w:rsidRPr="007D62AA" w:rsidRDefault="00A00792" w:rsidP="00A00792">
      <w:pPr>
        <w:spacing w:after="0"/>
        <w:ind w:left="3540" w:firstLine="708"/>
        <w:rPr>
          <w:rFonts w:ascii="Arial" w:eastAsia="Calibri" w:hAnsi="Arial" w:cs="Arial"/>
          <w:b/>
          <w:sz w:val="24"/>
          <w:szCs w:val="24"/>
          <w:lang w:eastAsia="pl-PL"/>
        </w:rPr>
      </w:pPr>
      <w:r w:rsidRPr="007D62AA">
        <w:rPr>
          <w:rFonts w:ascii="Arial" w:eastAsia="Calibri" w:hAnsi="Arial" w:cs="Arial"/>
          <w:b/>
          <w:sz w:val="24"/>
          <w:szCs w:val="24"/>
          <w:lang w:eastAsia="pl-PL"/>
        </w:rPr>
        <w:t xml:space="preserve">SZEF WYDZIAŁU </w:t>
      </w:r>
      <w:r w:rsidR="00967ADD" w:rsidRPr="007D62AA">
        <w:rPr>
          <w:rFonts w:ascii="Arial" w:eastAsia="Calibri" w:hAnsi="Arial" w:cs="Arial"/>
          <w:b/>
          <w:sz w:val="24"/>
          <w:szCs w:val="24"/>
          <w:lang w:eastAsia="pl-PL"/>
        </w:rPr>
        <w:t>TECHNICZNEGO</w:t>
      </w:r>
    </w:p>
    <w:p w:rsidR="00A00792" w:rsidRPr="007D62AA" w:rsidRDefault="00A00792" w:rsidP="00A00792">
      <w:pPr>
        <w:spacing w:after="0"/>
        <w:rPr>
          <w:rFonts w:ascii="Arial" w:eastAsia="Calibri" w:hAnsi="Arial" w:cs="Arial"/>
          <w:b/>
          <w:sz w:val="24"/>
          <w:szCs w:val="24"/>
          <w:lang w:eastAsia="pl-PL"/>
        </w:rPr>
      </w:pPr>
      <w:r w:rsidRPr="007D62AA">
        <w:rPr>
          <w:rFonts w:ascii="Arial" w:eastAsia="Calibri" w:hAnsi="Arial" w:cs="Arial"/>
          <w:b/>
          <w:sz w:val="24"/>
          <w:szCs w:val="24"/>
          <w:lang w:eastAsia="pl-PL"/>
        </w:rPr>
        <w:t xml:space="preserve">       </w:t>
      </w:r>
      <w:r w:rsidRPr="007D62AA">
        <w:rPr>
          <w:rFonts w:ascii="Arial" w:eastAsia="Calibri" w:hAnsi="Arial" w:cs="Arial"/>
          <w:b/>
          <w:sz w:val="24"/>
          <w:szCs w:val="24"/>
          <w:lang w:eastAsia="pl-PL"/>
        </w:rPr>
        <w:tab/>
      </w:r>
      <w:r w:rsidRPr="007D62AA">
        <w:rPr>
          <w:rFonts w:ascii="Arial" w:eastAsia="Calibri" w:hAnsi="Arial" w:cs="Arial"/>
          <w:b/>
          <w:sz w:val="24"/>
          <w:szCs w:val="24"/>
          <w:lang w:eastAsia="pl-PL"/>
        </w:rPr>
        <w:tab/>
      </w:r>
      <w:r w:rsidRPr="007D62AA">
        <w:rPr>
          <w:rFonts w:ascii="Arial" w:eastAsia="Calibri" w:hAnsi="Arial" w:cs="Arial"/>
          <w:b/>
          <w:sz w:val="24"/>
          <w:szCs w:val="24"/>
          <w:lang w:eastAsia="pl-PL"/>
        </w:rPr>
        <w:tab/>
      </w:r>
      <w:r w:rsidRPr="007D62AA">
        <w:rPr>
          <w:rFonts w:ascii="Arial" w:eastAsia="Calibri" w:hAnsi="Arial" w:cs="Arial"/>
          <w:b/>
          <w:sz w:val="24"/>
          <w:szCs w:val="24"/>
          <w:lang w:eastAsia="pl-PL"/>
        </w:rPr>
        <w:tab/>
      </w:r>
      <w:r w:rsidRPr="007D62AA">
        <w:rPr>
          <w:rFonts w:ascii="Arial" w:eastAsia="Calibri" w:hAnsi="Arial" w:cs="Arial"/>
          <w:b/>
          <w:sz w:val="24"/>
          <w:szCs w:val="24"/>
          <w:lang w:eastAsia="pl-PL"/>
        </w:rPr>
        <w:tab/>
      </w:r>
      <w:r w:rsidRPr="007D62AA">
        <w:rPr>
          <w:rFonts w:ascii="Arial" w:eastAsia="Calibri" w:hAnsi="Arial" w:cs="Arial"/>
          <w:b/>
          <w:sz w:val="24"/>
          <w:szCs w:val="24"/>
          <w:lang w:eastAsia="pl-PL"/>
        </w:rPr>
        <w:tab/>
      </w:r>
    </w:p>
    <w:p w:rsidR="00DD650B" w:rsidRPr="007D62AA" w:rsidRDefault="00967ADD" w:rsidP="00967ADD">
      <w:pPr>
        <w:spacing w:after="0" w:line="240" w:lineRule="auto"/>
        <w:ind w:left="3540" w:firstLine="708"/>
        <w:rPr>
          <w:rFonts w:ascii="Arial" w:eastAsia="Times New Roman" w:hAnsi="Arial" w:cs="Arial"/>
          <w:b/>
          <w:sz w:val="24"/>
          <w:szCs w:val="24"/>
          <w:lang w:eastAsia="pl-PL"/>
        </w:rPr>
      </w:pPr>
      <w:r w:rsidRPr="007D62AA">
        <w:rPr>
          <w:rFonts w:ascii="Arial" w:eastAsia="Times New Roman" w:hAnsi="Arial" w:cs="Arial"/>
          <w:b/>
          <w:sz w:val="24"/>
          <w:szCs w:val="24"/>
          <w:lang w:eastAsia="pl-PL"/>
        </w:rPr>
        <w:t xml:space="preserve">         </w:t>
      </w:r>
      <w:r w:rsidR="00A00792" w:rsidRPr="007D62AA">
        <w:rPr>
          <w:rFonts w:ascii="Arial" w:eastAsia="Times New Roman" w:hAnsi="Arial" w:cs="Arial"/>
          <w:b/>
          <w:sz w:val="24"/>
          <w:szCs w:val="24"/>
          <w:lang w:eastAsia="pl-PL"/>
        </w:rPr>
        <w:t xml:space="preserve">  mjr </w:t>
      </w:r>
      <w:r w:rsidRPr="007D62AA">
        <w:rPr>
          <w:rFonts w:ascii="Arial" w:eastAsia="Times New Roman" w:hAnsi="Arial" w:cs="Arial"/>
          <w:b/>
          <w:sz w:val="24"/>
          <w:szCs w:val="24"/>
          <w:lang w:eastAsia="pl-PL"/>
        </w:rPr>
        <w:t>Konrad</w:t>
      </w:r>
      <w:r w:rsidR="00A00792" w:rsidRPr="007D62AA">
        <w:rPr>
          <w:rFonts w:ascii="Arial" w:eastAsia="Times New Roman" w:hAnsi="Arial" w:cs="Arial"/>
          <w:b/>
          <w:sz w:val="24"/>
          <w:szCs w:val="24"/>
          <w:lang w:eastAsia="pl-PL"/>
        </w:rPr>
        <w:t xml:space="preserve"> </w:t>
      </w:r>
      <w:r w:rsidRPr="007D62AA">
        <w:rPr>
          <w:rFonts w:ascii="Arial" w:eastAsia="Times New Roman" w:hAnsi="Arial" w:cs="Arial"/>
          <w:b/>
          <w:sz w:val="24"/>
          <w:szCs w:val="24"/>
          <w:lang w:eastAsia="pl-PL"/>
        </w:rPr>
        <w:t xml:space="preserve">STĄSIEK </w:t>
      </w:r>
    </w:p>
    <w:p w:rsidR="008C320C" w:rsidRDefault="008C320C" w:rsidP="008C320C">
      <w:pPr>
        <w:spacing w:after="0"/>
        <w:rPr>
          <w:rFonts w:ascii="Arial" w:hAnsi="Arial" w:cs="Arial"/>
          <w:b/>
        </w:rPr>
      </w:pPr>
    </w:p>
    <w:p w:rsidR="001B1E7F" w:rsidRPr="00117D4C" w:rsidRDefault="003862FF" w:rsidP="00933888">
      <w:pPr>
        <w:spacing w:after="0"/>
        <w:ind w:left="4956" w:firstLine="708"/>
        <w:rPr>
          <w:rFonts w:ascii="Arial" w:hAnsi="Arial" w:cs="Arial"/>
          <w:b/>
          <w:i/>
          <w:sz w:val="24"/>
          <w:szCs w:val="24"/>
        </w:rPr>
      </w:pPr>
      <w:r w:rsidRPr="00117D4C">
        <w:rPr>
          <w:rFonts w:ascii="Arial" w:hAnsi="Arial" w:cs="Arial"/>
          <w:b/>
          <w:sz w:val="24"/>
          <w:szCs w:val="24"/>
        </w:rPr>
        <w:lastRenderedPageBreak/>
        <w:t xml:space="preserve"> </w:t>
      </w:r>
      <w:r w:rsidR="00530ADF" w:rsidRPr="00117D4C">
        <w:rPr>
          <w:rFonts w:ascii="Arial" w:hAnsi="Arial" w:cs="Arial"/>
          <w:b/>
          <w:i/>
          <w:sz w:val="24"/>
          <w:szCs w:val="24"/>
        </w:rPr>
        <w:t xml:space="preserve"> </w:t>
      </w:r>
      <w:r w:rsidR="001B1E7F" w:rsidRPr="00117D4C">
        <w:rPr>
          <w:rFonts w:ascii="Arial" w:hAnsi="Arial" w:cs="Arial"/>
          <w:b/>
          <w:i/>
          <w:sz w:val="24"/>
          <w:szCs w:val="24"/>
        </w:rPr>
        <w:t xml:space="preserve">Załącznik nr </w:t>
      </w:r>
      <w:r w:rsidR="00F45863">
        <w:rPr>
          <w:rFonts w:ascii="Arial" w:hAnsi="Arial" w:cs="Arial"/>
          <w:b/>
          <w:i/>
          <w:sz w:val="24"/>
          <w:szCs w:val="24"/>
        </w:rPr>
        <w:t>1</w:t>
      </w:r>
      <w:r w:rsidR="001B1E7F" w:rsidRPr="00117D4C">
        <w:rPr>
          <w:rFonts w:ascii="Arial" w:hAnsi="Arial" w:cs="Arial"/>
          <w:b/>
          <w:i/>
          <w:sz w:val="24"/>
          <w:szCs w:val="24"/>
        </w:rPr>
        <w:t xml:space="preserve"> do ZO</w:t>
      </w:r>
    </w:p>
    <w:p w:rsidR="001B1E7F" w:rsidRPr="00117D4C" w:rsidRDefault="001B1E7F" w:rsidP="001B1E7F">
      <w:pPr>
        <w:spacing w:after="0"/>
        <w:jc w:val="center"/>
        <w:rPr>
          <w:rFonts w:ascii="Arial" w:hAnsi="Arial" w:cs="Arial"/>
          <w:b/>
          <w:sz w:val="24"/>
          <w:szCs w:val="24"/>
        </w:rPr>
      </w:pPr>
      <w:r w:rsidRPr="00117D4C">
        <w:rPr>
          <w:rFonts w:ascii="Arial" w:hAnsi="Arial" w:cs="Arial"/>
          <w:b/>
          <w:sz w:val="24"/>
          <w:szCs w:val="24"/>
        </w:rPr>
        <w:t>/WZÓR/</w:t>
      </w:r>
    </w:p>
    <w:p w:rsidR="001B1E7F" w:rsidRPr="00117D4C" w:rsidRDefault="008043B8" w:rsidP="001B1E7F">
      <w:pPr>
        <w:spacing w:after="0"/>
        <w:jc w:val="center"/>
        <w:rPr>
          <w:rFonts w:ascii="Arial" w:hAnsi="Arial" w:cs="Arial"/>
          <w:b/>
          <w:sz w:val="24"/>
          <w:szCs w:val="24"/>
        </w:rPr>
      </w:pPr>
      <w:r w:rsidRPr="00117D4C">
        <w:rPr>
          <w:rFonts w:ascii="Arial" w:hAnsi="Arial" w:cs="Arial"/>
          <w:b/>
          <w:sz w:val="24"/>
          <w:szCs w:val="24"/>
        </w:rPr>
        <w:t xml:space="preserve">UMOWA </w:t>
      </w:r>
      <w:r w:rsidR="001B1E7F" w:rsidRPr="00117D4C">
        <w:rPr>
          <w:rFonts w:ascii="Arial" w:hAnsi="Arial" w:cs="Arial"/>
          <w:b/>
          <w:sz w:val="24"/>
          <w:szCs w:val="24"/>
        </w:rPr>
        <w:t xml:space="preserve"> …………………………..</w:t>
      </w:r>
    </w:p>
    <w:p w:rsidR="001B1E7F" w:rsidRPr="00117D4C" w:rsidRDefault="001B1E7F" w:rsidP="001B1E7F">
      <w:pPr>
        <w:spacing w:after="0"/>
        <w:rPr>
          <w:rFonts w:ascii="Arial" w:hAnsi="Arial" w:cs="Arial"/>
          <w:b/>
          <w:sz w:val="24"/>
          <w:szCs w:val="24"/>
        </w:rPr>
      </w:pPr>
      <w:r w:rsidRPr="00117D4C">
        <w:rPr>
          <w:rFonts w:ascii="Arial" w:hAnsi="Arial" w:cs="Arial"/>
          <w:b/>
          <w:sz w:val="24"/>
          <w:szCs w:val="24"/>
        </w:rPr>
        <w:t xml:space="preserve">                            </w:t>
      </w:r>
      <w:r w:rsidR="00F45863">
        <w:rPr>
          <w:rFonts w:ascii="Arial" w:hAnsi="Arial" w:cs="Arial"/>
          <w:b/>
          <w:sz w:val="24"/>
          <w:szCs w:val="24"/>
        </w:rPr>
        <w:t xml:space="preserve">             Nr sprawy ZP/ZO/4/….</w:t>
      </w:r>
      <w:r w:rsidRPr="00117D4C">
        <w:rPr>
          <w:rFonts w:ascii="Arial" w:hAnsi="Arial" w:cs="Arial"/>
          <w:b/>
          <w:sz w:val="24"/>
          <w:szCs w:val="24"/>
        </w:rPr>
        <w:t>/2021</w:t>
      </w:r>
    </w:p>
    <w:p w:rsidR="00061C9C" w:rsidRPr="00117D4C" w:rsidRDefault="00061C9C" w:rsidP="001B1E7F">
      <w:pPr>
        <w:spacing w:after="0"/>
        <w:rPr>
          <w:rFonts w:ascii="Arial" w:hAnsi="Arial" w:cs="Arial"/>
          <w:b/>
          <w:sz w:val="24"/>
          <w:szCs w:val="24"/>
        </w:rPr>
      </w:pPr>
    </w:p>
    <w:p w:rsidR="006F03CC" w:rsidRPr="00117D4C" w:rsidRDefault="00BD3D26" w:rsidP="008C320C">
      <w:pPr>
        <w:spacing w:after="0"/>
        <w:rPr>
          <w:rFonts w:ascii="Arial" w:hAnsi="Arial" w:cs="Arial"/>
          <w:sz w:val="24"/>
          <w:szCs w:val="24"/>
        </w:rPr>
      </w:pPr>
      <w:r w:rsidRPr="00117D4C">
        <w:rPr>
          <w:rFonts w:ascii="Arial" w:hAnsi="Arial" w:cs="Arial"/>
          <w:sz w:val="24"/>
          <w:szCs w:val="24"/>
        </w:rPr>
        <w:t>Zawarta w dniu ……………….</w:t>
      </w:r>
      <w:r w:rsidR="008C320C">
        <w:rPr>
          <w:rFonts w:ascii="Arial" w:hAnsi="Arial" w:cs="Arial"/>
          <w:sz w:val="24"/>
          <w:szCs w:val="24"/>
        </w:rPr>
        <w:t>r. w Zamościu pomiędzy:</w:t>
      </w:r>
    </w:p>
    <w:p w:rsidR="006F03CC" w:rsidRPr="00117D4C" w:rsidRDefault="006F03CC" w:rsidP="006F03CC">
      <w:pPr>
        <w:spacing w:after="0"/>
        <w:jc w:val="both"/>
        <w:rPr>
          <w:rFonts w:ascii="Arial" w:hAnsi="Arial" w:cs="Arial"/>
          <w:sz w:val="24"/>
          <w:szCs w:val="24"/>
        </w:rPr>
      </w:pPr>
      <w:r w:rsidRPr="00117D4C">
        <w:rPr>
          <w:rFonts w:ascii="Arial" w:hAnsi="Arial" w:cs="Arial"/>
          <w:sz w:val="24"/>
          <w:szCs w:val="24"/>
        </w:rPr>
        <w:t>32 Wojskowym Oddziałem Gospodarczym z siedzibą przy ul. Wojska Polskiego 2F, 22-400 Zamość, NIP 922-304-63-57, REGON 061402337 zwanym w treści umowy Zamawiającym, reprezentowanym przez:…………………………………..</w:t>
      </w:r>
    </w:p>
    <w:p w:rsidR="006F03CC" w:rsidRPr="00117D4C" w:rsidRDefault="006F03CC" w:rsidP="00061C9C">
      <w:pPr>
        <w:spacing w:after="0"/>
        <w:jc w:val="both"/>
        <w:rPr>
          <w:rFonts w:ascii="Arial" w:hAnsi="Arial" w:cs="Arial"/>
          <w:sz w:val="24"/>
          <w:szCs w:val="24"/>
        </w:rPr>
      </w:pPr>
      <w:r w:rsidRPr="00117D4C">
        <w:rPr>
          <w:rFonts w:ascii="Arial" w:hAnsi="Arial" w:cs="Arial"/>
          <w:sz w:val="24"/>
          <w:szCs w:val="24"/>
        </w:rPr>
        <w:t>……………………………………………………………………………………………</w:t>
      </w:r>
    </w:p>
    <w:p w:rsidR="006F03CC" w:rsidRPr="00117D4C" w:rsidRDefault="006F03CC" w:rsidP="006F03CC">
      <w:pPr>
        <w:spacing w:after="0" w:line="240" w:lineRule="auto"/>
        <w:jc w:val="both"/>
        <w:rPr>
          <w:rFonts w:ascii="Arial" w:hAnsi="Arial" w:cs="Arial"/>
          <w:sz w:val="24"/>
          <w:szCs w:val="24"/>
        </w:rPr>
      </w:pPr>
      <w:r w:rsidRPr="00117D4C">
        <w:rPr>
          <w:rFonts w:ascii="Arial" w:hAnsi="Arial" w:cs="Arial"/>
          <w:sz w:val="24"/>
          <w:szCs w:val="24"/>
        </w:rPr>
        <w:t xml:space="preserve">a </w:t>
      </w:r>
    </w:p>
    <w:p w:rsidR="008C320C" w:rsidRPr="008C320C" w:rsidRDefault="006F03CC" w:rsidP="008C320C">
      <w:pPr>
        <w:spacing w:after="0"/>
        <w:jc w:val="both"/>
        <w:rPr>
          <w:rFonts w:ascii="Arial" w:hAnsi="Arial" w:cs="Arial"/>
          <w:sz w:val="24"/>
          <w:szCs w:val="24"/>
        </w:rPr>
      </w:pPr>
      <w:r w:rsidRPr="00117D4C">
        <w:rPr>
          <w:rFonts w:ascii="Arial" w:hAnsi="Arial" w:cs="Arial"/>
          <w:sz w:val="24"/>
          <w:szCs w:val="24"/>
        </w:rPr>
        <w:t>…………………</w:t>
      </w:r>
      <w:r w:rsidR="008C320C">
        <w:rPr>
          <w:rFonts w:ascii="Arial" w:hAnsi="Arial" w:cs="Arial"/>
          <w:sz w:val="24"/>
          <w:szCs w:val="24"/>
        </w:rPr>
        <w:t>……</w:t>
      </w:r>
      <w:r w:rsidR="006478F9" w:rsidRPr="00117D4C">
        <w:rPr>
          <w:rFonts w:ascii="Arial" w:hAnsi="Arial" w:cs="Arial"/>
          <w:sz w:val="24"/>
          <w:szCs w:val="24"/>
        </w:rPr>
        <w:t>…………………………………….</w:t>
      </w:r>
      <w:r w:rsidRPr="00117D4C">
        <w:rPr>
          <w:rFonts w:ascii="Arial" w:hAnsi="Arial" w:cs="Arial"/>
          <w:sz w:val="24"/>
          <w:szCs w:val="24"/>
        </w:rPr>
        <w:t>prowadząca działalność gosp</w:t>
      </w:r>
      <w:r w:rsidR="008C320C">
        <w:rPr>
          <w:rFonts w:ascii="Arial" w:hAnsi="Arial" w:cs="Arial"/>
          <w:sz w:val="24"/>
          <w:szCs w:val="24"/>
        </w:rPr>
        <w:t xml:space="preserve">odarczą pod nazwą…………………………….  </w:t>
      </w:r>
      <w:r w:rsidR="008C320C">
        <w:rPr>
          <w:rFonts w:ascii="Arial" w:eastAsia="Times New Roman" w:hAnsi="Arial" w:cs="Arial"/>
          <w:color w:val="000000"/>
          <w:lang w:eastAsia="pl-PL"/>
        </w:rPr>
        <w:t xml:space="preserve">i wpisana do …………………… po nr.…………….,  NIP:…………..; </w:t>
      </w:r>
      <w:r w:rsidR="008C320C" w:rsidRPr="00D75121">
        <w:rPr>
          <w:rFonts w:ascii="Arial" w:eastAsia="Times New Roman" w:hAnsi="Arial" w:cs="Arial"/>
          <w:lang w:eastAsia="pl-PL"/>
        </w:rPr>
        <w:t>PESEL:……</w:t>
      </w:r>
      <w:r w:rsidR="00D75121" w:rsidRPr="00D75121">
        <w:rPr>
          <w:rFonts w:ascii="Arial" w:eastAsia="Times New Roman" w:hAnsi="Arial" w:cs="Arial"/>
          <w:lang w:eastAsia="pl-PL"/>
        </w:rPr>
        <w:t>…</w:t>
      </w:r>
      <w:r w:rsidR="008C320C" w:rsidRPr="00D75121">
        <w:rPr>
          <w:rFonts w:ascii="Arial" w:eastAsia="Times New Roman" w:hAnsi="Arial" w:cs="Arial"/>
          <w:lang w:eastAsia="pl-PL"/>
        </w:rPr>
        <w:t xml:space="preserve">, </w:t>
      </w:r>
      <w:r w:rsidR="00D75121" w:rsidRPr="00D75121">
        <w:rPr>
          <w:rFonts w:ascii="Arial" w:eastAsia="Times New Roman" w:hAnsi="Arial" w:cs="Arial"/>
          <w:lang w:eastAsia="pl-PL"/>
        </w:rPr>
        <w:t>REGON</w:t>
      </w:r>
      <w:r w:rsidR="00D75121">
        <w:rPr>
          <w:rFonts w:ascii="Arial" w:eastAsia="Times New Roman" w:hAnsi="Arial" w:cs="Arial"/>
          <w:color w:val="000000"/>
          <w:lang w:eastAsia="pl-PL"/>
        </w:rPr>
        <w:t>:…………………………</w:t>
      </w:r>
      <w:r w:rsidR="00D75121">
        <w:rPr>
          <w:rFonts w:ascii="Arial" w:eastAsia="Times New Roman" w:hAnsi="Arial" w:cs="Arial"/>
          <w:color w:val="000000"/>
          <w:lang w:eastAsia="pl-PL"/>
        </w:rPr>
        <w:br/>
      </w:r>
      <w:r w:rsidR="008C320C">
        <w:rPr>
          <w:rFonts w:ascii="Arial" w:eastAsia="Times New Roman" w:hAnsi="Arial" w:cs="Arial"/>
          <w:color w:val="000000"/>
          <w:lang w:eastAsia="pl-PL"/>
        </w:rPr>
        <w:t>z siedzibą;………………………………reprezentowaną przez:………………………</w:t>
      </w:r>
      <w:r w:rsidR="00D75121">
        <w:rPr>
          <w:rFonts w:ascii="Arial" w:eastAsia="Times New Roman" w:hAnsi="Arial" w:cs="Arial"/>
          <w:color w:val="000000"/>
          <w:lang w:eastAsia="pl-PL"/>
        </w:rPr>
        <w:t>……</w:t>
      </w:r>
      <w:r w:rsidR="008C320C">
        <w:rPr>
          <w:rFonts w:ascii="Arial" w:eastAsia="Times New Roman" w:hAnsi="Arial" w:cs="Arial"/>
          <w:color w:val="000000"/>
          <w:lang w:eastAsia="pl-PL"/>
        </w:rPr>
        <w:t>.</w:t>
      </w:r>
    </w:p>
    <w:p w:rsidR="008C320C" w:rsidRDefault="008C320C" w:rsidP="008C320C">
      <w:pPr>
        <w:pStyle w:val="Standard"/>
        <w:spacing w:after="0" w:line="240" w:lineRule="auto"/>
        <w:jc w:val="both"/>
        <w:rPr>
          <w:rFonts w:ascii="Arial" w:hAnsi="Arial" w:cs="Arial"/>
        </w:rPr>
      </w:pPr>
      <w:r>
        <w:rPr>
          <w:rFonts w:ascii="Arial" w:eastAsia="Times New Roman" w:hAnsi="Arial" w:cs="Arial"/>
          <w:color w:val="000000"/>
          <w:lang w:eastAsia="pl-PL"/>
        </w:rPr>
        <w:t>Zwaną (-</w:t>
      </w:r>
      <w:proofErr w:type="spellStart"/>
      <w:r>
        <w:rPr>
          <w:rFonts w:ascii="Arial" w:eastAsia="Times New Roman" w:hAnsi="Arial" w:cs="Arial"/>
          <w:color w:val="000000"/>
          <w:lang w:eastAsia="pl-PL"/>
        </w:rPr>
        <w:t>ym</w:t>
      </w:r>
      <w:proofErr w:type="spellEnd"/>
      <w:r>
        <w:rPr>
          <w:rFonts w:ascii="Arial" w:eastAsia="Times New Roman" w:hAnsi="Arial" w:cs="Arial"/>
          <w:color w:val="000000"/>
          <w:lang w:eastAsia="pl-PL"/>
        </w:rPr>
        <w:t>) dalej „</w:t>
      </w:r>
      <w:r>
        <w:rPr>
          <w:rFonts w:ascii="Arial" w:eastAsia="Times New Roman" w:hAnsi="Arial" w:cs="Arial"/>
          <w:b/>
          <w:color w:val="000000"/>
          <w:lang w:eastAsia="pl-PL"/>
        </w:rPr>
        <w:t>Wykonawcą”</w:t>
      </w:r>
      <w:r>
        <w:rPr>
          <w:rFonts w:ascii="Arial" w:eastAsia="Times New Roman" w:hAnsi="Arial" w:cs="Arial"/>
          <w:color w:val="000000"/>
          <w:lang w:eastAsia="pl-PL"/>
        </w:rPr>
        <w:t>.</w:t>
      </w:r>
    </w:p>
    <w:p w:rsidR="008C320C" w:rsidRDefault="008C320C" w:rsidP="008C320C">
      <w:pPr>
        <w:pStyle w:val="Standard"/>
        <w:spacing w:after="240" w:line="240" w:lineRule="auto"/>
        <w:jc w:val="both"/>
        <w:rPr>
          <w:rFonts w:ascii="Arial" w:eastAsia="Times New Roman" w:hAnsi="Arial" w:cs="Arial"/>
          <w:color w:val="000000"/>
          <w:lang w:eastAsia="pl-PL"/>
        </w:rPr>
      </w:pPr>
      <w:r>
        <w:rPr>
          <w:rFonts w:ascii="Arial" w:eastAsia="Times New Roman" w:hAnsi="Arial" w:cs="Arial"/>
          <w:color w:val="000000"/>
          <w:lang w:eastAsia="pl-PL"/>
        </w:rPr>
        <w:t>Została zawarta umowa o następującej treści:</w:t>
      </w:r>
    </w:p>
    <w:p w:rsidR="008C320C" w:rsidRDefault="008C320C" w:rsidP="008C320C">
      <w:pPr>
        <w:pStyle w:val="Standard"/>
        <w:spacing w:after="240" w:line="240" w:lineRule="auto"/>
        <w:jc w:val="center"/>
        <w:rPr>
          <w:rFonts w:ascii="Arial" w:hAnsi="Arial" w:cs="Arial"/>
        </w:rPr>
      </w:pPr>
      <w:r>
        <w:rPr>
          <w:rFonts w:ascii="Arial" w:eastAsia="Times New Roman" w:hAnsi="Arial" w:cs="Arial"/>
          <w:b/>
          <w:color w:val="000000"/>
          <w:lang w:eastAsia="pl-PL"/>
        </w:rPr>
        <w:t xml:space="preserve">§ </w:t>
      </w:r>
      <w:r>
        <w:rPr>
          <w:rFonts w:ascii="Arial" w:eastAsia="Times New Roman" w:hAnsi="Arial" w:cs="Arial"/>
          <w:color w:val="000000"/>
          <w:lang w:eastAsia="pl-PL"/>
        </w:rPr>
        <w:t>1</w:t>
      </w:r>
      <w:r>
        <w:rPr>
          <w:rStyle w:val="Zakotwiczenieprzypisudolnego"/>
          <w:rFonts w:ascii="Arial" w:eastAsia="Times New Roman" w:hAnsi="Arial" w:cs="Arial"/>
          <w:b/>
          <w:color w:val="000000"/>
          <w:lang w:eastAsia="pl-PL"/>
        </w:rPr>
        <w:footnoteReference w:id="1"/>
      </w:r>
    </w:p>
    <w:p w:rsidR="008C320C" w:rsidRDefault="008C320C" w:rsidP="008C320C">
      <w:pPr>
        <w:pStyle w:val="Standard"/>
        <w:spacing w:after="0" w:line="240" w:lineRule="auto"/>
        <w:jc w:val="center"/>
        <w:rPr>
          <w:rFonts w:ascii="Arial" w:eastAsia="Times New Roman" w:hAnsi="Arial" w:cs="Arial"/>
          <w:b/>
          <w:color w:val="000000"/>
          <w:u w:val="single"/>
          <w:lang w:eastAsia="pl-PL"/>
        </w:rPr>
      </w:pPr>
      <w:r>
        <w:rPr>
          <w:rFonts w:ascii="Arial" w:eastAsia="Times New Roman" w:hAnsi="Arial" w:cs="Arial"/>
          <w:b/>
          <w:color w:val="000000"/>
          <w:u w:val="single"/>
          <w:lang w:eastAsia="pl-PL"/>
        </w:rPr>
        <w:t>PRZEDMIOT UMOWY</w:t>
      </w:r>
    </w:p>
    <w:p w:rsidR="008C320C" w:rsidRDefault="008C320C" w:rsidP="008C320C">
      <w:pPr>
        <w:pStyle w:val="Standard"/>
        <w:spacing w:after="0" w:line="240" w:lineRule="auto"/>
        <w:jc w:val="center"/>
        <w:rPr>
          <w:rFonts w:ascii="Arial" w:eastAsia="Times New Roman" w:hAnsi="Arial" w:cs="Arial"/>
          <w:b/>
          <w:color w:val="000000"/>
          <w:u w:val="single"/>
          <w:lang w:eastAsia="pl-PL"/>
        </w:rPr>
      </w:pPr>
    </w:p>
    <w:p w:rsidR="008C320C" w:rsidRDefault="008C320C" w:rsidP="005721D7">
      <w:pPr>
        <w:pStyle w:val="Akapitzlist"/>
        <w:widowControl w:val="0"/>
        <w:numPr>
          <w:ilvl w:val="0"/>
          <w:numId w:val="46"/>
        </w:numPr>
        <w:suppressAutoHyphens/>
        <w:ind w:left="426"/>
        <w:contextualSpacing/>
        <w:jc w:val="both"/>
        <w:textAlignment w:val="baseline"/>
        <w:rPr>
          <w:rFonts w:ascii="Arial" w:hAnsi="Arial" w:cs="Arial"/>
          <w:sz w:val="22"/>
          <w:szCs w:val="22"/>
        </w:rPr>
      </w:pPr>
      <w:r w:rsidRPr="00145023">
        <w:rPr>
          <w:rFonts w:ascii="Arial" w:hAnsi="Arial" w:cs="Arial"/>
          <w:sz w:val="22"/>
          <w:szCs w:val="22"/>
        </w:rPr>
        <w:t xml:space="preserve">W wyniku postępowania prowadzonego </w:t>
      </w:r>
      <w:r>
        <w:rPr>
          <w:rFonts w:ascii="Arial" w:hAnsi="Arial" w:cs="Arial"/>
          <w:sz w:val="22"/>
          <w:szCs w:val="22"/>
        </w:rPr>
        <w:t xml:space="preserve">o udzielenie zamówienia publicznego prowadzonego zgodnie Regulaminem Udzielania Zamówień Publicznych </w:t>
      </w:r>
      <w:r w:rsidRPr="00145023">
        <w:rPr>
          <w:rFonts w:ascii="Arial" w:hAnsi="Arial" w:cs="Arial"/>
          <w:sz w:val="22"/>
          <w:szCs w:val="22"/>
        </w:rPr>
        <w:t xml:space="preserve">na </w:t>
      </w:r>
      <w:bookmarkStart w:id="1" w:name="_Hlk66877686"/>
      <w:r>
        <w:rPr>
          <w:rFonts w:ascii="Arial" w:hAnsi="Arial" w:cs="Arial"/>
          <w:b/>
          <w:sz w:val="22"/>
          <w:szCs w:val="22"/>
        </w:rPr>
        <w:t xml:space="preserve">usługi szkoleń specjalistycznych: Microsoft, Cisco, </w:t>
      </w:r>
      <w:proofErr w:type="spellStart"/>
      <w:r>
        <w:rPr>
          <w:rFonts w:ascii="Arial" w:hAnsi="Arial" w:cs="Arial"/>
          <w:b/>
          <w:sz w:val="22"/>
          <w:szCs w:val="22"/>
        </w:rPr>
        <w:t>CompTIA</w:t>
      </w:r>
      <w:proofErr w:type="spellEnd"/>
      <w:r>
        <w:rPr>
          <w:rFonts w:ascii="Arial" w:hAnsi="Arial" w:cs="Arial"/>
          <w:b/>
          <w:sz w:val="22"/>
          <w:szCs w:val="22"/>
        </w:rPr>
        <w:t xml:space="preserve">, Vmware, Mile2 </w:t>
      </w:r>
      <w:bookmarkEnd w:id="1"/>
      <w:r>
        <w:rPr>
          <w:rFonts w:ascii="Arial" w:hAnsi="Arial" w:cs="Arial"/>
          <w:sz w:val="22"/>
          <w:szCs w:val="22"/>
        </w:rPr>
        <w:t>w </w:t>
      </w:r>
      <w:r w:rsidRPr="00DA7C74">
        <w:rPr>
          <w:rFonts w:ascii="Arial" w:hAnsi="Arial" w:cs="Arial"/>
          <w:sz w:val="22"/>
          <w:szCs w:val="22"/>
        </w:rPr>
        <w:t xml:space="preserve">zakresie 5 </w:t>
      </w:r>
      <w:r>
        <w:rPr>
          <w:rFonts w:ascii="Arial" w:hAnsi="Arial" w:cs="Arial"/>
          <w:sz w:val="22"/>
          <w:szCs w:val="22"/>
        </w:rPr>
        <w:t>części dla</w:t>
      </w:r>
      <w:r>
        <w:rPr>
          <w:rFonts w:ascii="Arial" w:hAnsi="Arial" w:cs="Arial"/>
          <w:b/>
          <w:sz w:val="22"/>
          <w:szCs w:val="22"/>
        </w:rPr>
        <w:t xml:space="preserve">: 2pr Hrubieszów oraz Dowództwa WB LITPOLUKRBRIG Lublin, </w:t>
      </w:r>
      <w:r>
        <w:rPr>
          <w:rFonts w:ascii="Arial" w:hAnsi="Arial" w:cs="Arial"/>
          <w:sz w:val="22"/>
          <w:szCs w:val="22"/>
        </w:rPr>
        <w:t>Zamawiający zleca, a Wykonawca zobowiązuje się do wykonania usług szkoleniowych informatycznych, zgodnie z opisem przedmiotu zamówienia  oraz ofertą stanowiącą integralną część umowy w zakresie części numer ………..</w:t>
      </w:r>
    </w:p>
    <w:p w:rsidR="008C320C" w:rsidRDefault="008C320C" w:rsidP="005721D7">
      <w:pPr>
        <w:pStyle w:val="Standard"/>
        <w:numPr>
          <w:ilvl w:val="0"/>
          <w:numId w:val="46"/>
        </w:numPr>
        <w:autoSpaceDN/>
        <w:spacing w:after="0" w:line="240" w:lineRule="auto"/>
        <w:ind w:left="426"/>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Przedmiot zamówienia Wykonawca zobowiązuje się wykonać własnymi siłami</w:t>
      </w:r>
    </w:p>
    <w:p w:rsidR="008C320C" w:rsidRDefault="008C320C" w:rsidP="005721D7">
      <w:pPr>
        <w:pStyle w:val="Standard"/>
        <w:numPr>
          <w:ilvl w:val="0"/>
          <w:numId w:val="46"/>
        </w:numPr>
        <w:autoSpaceDN/>
        <w:spacing w:after="0" w:line="240" w:lineRule="auto"/>
        <w:ind w:left="426"/>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Powierzenie wykonania części zamówienia podwykonawcom nie zwalnia Wykonawcy </w:t>
      </w:r>
      <w:r>
        <w:rPr>
          <w:rFonts w:ascii="Arial" w:eastAsia="Times New Roman" w:hAnsi="Arial" w:cs="Arial"/>
          <w:color w:val="000000"/>
          <w:lang w:eastAsia="pl-PL"/>
        </w:rPr>
        <w:br/>
        <w:t>z odpowiedzialności za należyte wykonanie zamówienia.</w:t>
      </w:r>
    </w:p>
    <w:p w:rsidR="008C320C" w:rsidRDefault="008C320C" w:rsidP="008C320C">
      <w:pPr>
        <w:pStyle w:val="Standard"/>
        <w:spacing w:after="0" w:line="240" w:lineRule="auto"/>
        <w:rPr>
          <w:rFonts w:ascii="Arial" w:eastAsia="Times New Roman" w:hAnsi="Arial" w:cs="Arial"/>
          <w:b/>
          <w:bCs/>
          <w:color w:val="000000"/>
          <w:u w:val="single"/>
          <w:lang w:eastAsia="pl-PL"/>
        </w:rPr>
      </w:pPr>
    </w:p>
    <w:p w:rsidR="008C320C" w:rsidRDefault="008C320C" w:rsidP="008C320C">
      <w:pPr>
        <w:pStyle w:val="Standard"/>
        <w:spacing w:after="24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 2</w:t>
      </w:r>
    </w:p>
    <w:p w:rsidR="008C320C" w:rsidRDefault="008C320C" w:rsidP="008C320C">
      <w:pPr>
        <w:pStyle w:val="Standard"/>
        <w:spacing w:after="0" w:line="360" w:lineRule="auto"/>
        <w:jc w:val="center"/>
        <w:rPr>
          <w:rFonts w:ascii="Arial" w:eastAsia="Times New Roman" w:hAnsi="Arial" w:cs="Arial"/>
          <w:b/>
          <w:color w:val="000000"/>
          <w:u w:val="single"/>
        </w:rPr>
      </w:pPr>
      <w:r>
        <w:rPr>
          <w:rFonts w:ascii="Arial" w:eastAsia="Times New Roman" w:hAnsi="Arial" w:cs="Arial"/>
          <w:b/>
          <w:color w:val="000000"/>
          <w:u w:val="single"/>
        </w:rPr>
        <w:t>ZOBOWIĄZANIA WYKONAWCY I ZAMAWIAJĄCEGO</w:t>
      </w:r>
    </w:p>
    <w:p w:rsidR="008C320C" w:rsidRDefault="008C320C" w:rsidP="005721D7">
      <w:pPr>
        <w:pStyle w:val="Standard"/>
        <w:numPr>
          <w:ilvl w:val="0"/>
          <w:numId w:val="50"/>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Wykonawca nie odpowiada za obecność lub nieobecność uczestników szkoleń </w:t>
      </w:r>
      <w:r>
        <w:rPr>
          <w:rFonts w:ascii="Arial" w:eastAsia="Times New Roman" w:hAnsi="Arial" w:cs="Arial"/>
          <w:color w:val="000000"/>
          <w:lang w:eastAsia="pl-PL"/>
        </w:rPr>
        <w:br/>
        <w:t>na szkoleniach. Nieobecność uczestników szkoleń na szkoleniach nie stanowi w szczególności podstawy do powtórzenia szkolenia, jeżeli Wykonawca był gotów przeprowadzić szkolenie w umówionym terminie, a nie zaszły okoliczności, o których jest mowa w ust. 6 do 10 niniejszego paragrafu.</w:t>
      </w:r>
    </w:p>
    <w:p w:rsidR="008C320C" w:rsidRDefault="008C320C" w:rsidP="005721D7">
      <w:pPr>
        <w:pStyle w:val="Standard"/>
        <w:numPr>
          <w:ilvl w:val="0"/>
          <w:numId w:val="44"/>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Wykonawca w ramach realizacji szkoleń zobowiązuje się do:</w:t>
      </w:r>
    </w:p>
    <w:p w:rsidR="008C320C" w:rsidRDefault="008C320C" w:rsidP="005721D7">
      <w:pPr>
        <w:pStyle w:val="Standard"/>
        <w:numPr>
          <w:ilvl w:val="0"/>
          <w:numId w:val="51"/>
        </w:numPr>
        <w:autoSpaceDN/>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zapewnienia wykwalifikowanych specjalistów; </w:t>
      </w:r>
    </w:p>
    <w:p w:rsidR="008C320C" w:rsidRDefault="008C320C" w:rsidP="005721D7">
      <w:pPr>
        <w:pStyle w:val="Standard"/>
        <w:numPr>
          <w:ilvl w:val="0"/>
          <w:numId w:val="52"/>
        </w:numPr>
        <w:autoSpaceDN/>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przygotowania programów szkolenia i jego wykonanie w oparciu o wykłady, prelekcje, prezentacje multimedialne i zajęcia praktyczne;</w:t>
      </w:r>
    </w:p>
    <w:p w:rsidR="008C320C" w:rsidRDefault="008C320C" w:rsidP="005721D7">
      <w:pPr>
        <w:pStyle w:val="Standard"/>
        <w:numPr>
          <w:ilvl w:val="0"/>
          <w:numId w:val="52"/>
        </w:numPr>
        <w:autoSpaceDN/>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prowadzenie szkoleń w języku polskim;</w:t>
      </w:r>
    </w:p>
    <w:p w:rsidR="008C320C" w:rsidRDefault="008C320C" w:rsidP="005721D7">
      <w:pPr>
        <w:pStyle w:val="Standard"/>
        <w:numPr>
          <w:ilvl w:val="0"/>
          <w:numId w:val="52"/>
        </w:numPr>
        <w:autoSpaceDN/>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lastRenderedPageBreak/>
        <w:t>zapewnienia uczestnikom szkoleń podręczników producenta i materiałów szkoleniowych adekwatnych do prowadzonych zajęć;</w:t>
      </w:r>
    </w:p>
    <w:p w:rsidR="008C320C" w:rsidRPr="004D17AA" w:rsidRDefault="008C320C" w:rsidP="005721D7">
      <w:pPr>
        <w:pStyle w:val="Standard"/>
        <w:numPr>
          <w:ilvl w:val="0"/>
          <w:numId w:val="52"/>
        </w:numPr>
        <w:autoSpaceDN/>
        <w:spacing w:after="0" w:line="240" w:lineRule="auto"/>
        <w:jc w:val="both"/>
        <w:textAlignment w:val="baseline"/>
        <w:rPr>
          <w:rFonts w:ascii="Arial" w:eastAsia="Times New Roman" w:hAnsi="Arial" w:cs="Arial"/>
          <w:lang w:eastAsia="pl-PL"/>
        </w:rPr>
      </w:pPr>
      <w:r>
        <w:rPr>
          <w:rFonts w:ascii="Arial" w:eastAsia="Times New Roman" w:hAnsi="Arial" w:cs="Arial"/>
          <w:color w:val="000000"/>
          <w:lang w:eastAsia="pl-PL"/>
        </w:rPr>
        <w:t>zapewnienia pomieszczeń w zakresie niezbędny</w:t>
      </w:r>
      <w:r w:rsidR="00EC001E">
        <w:rPr>
          <w:rFonts w:ascii="Arial" w:eastAsia="Times New Roman" w:hAnsi="Arial" w:cs="Arial"/>
          <w:color w:val="000000"/>
          <w:lang w:eastAsia="pl-PL"/>
        </w:rPr>
        <w:t xml:space="preserve">m do przeprowadzenia szkolenia </w:t>
      </w:r>
      <w:r>
        <w:rPr>
          <w:rFonts w:ascii="Arial" w:eastAsia="Times New Roman" w:hAnsi="Arial" w:cs="Arial"/>
          <w:color w:val="000000"/>
          <w:lang w:eastAsia="pl-PL"/>
        </w:rPr>
        <w:t xml:space="preserve">w jednym z miast województwa Lubelskiego, </w:t>
      </w:r>
      <w:r w:rsidRPr="00FC7FD7">
        <w:rPr>
          <w:rFonts w:ascii="Arial" w:eastAsia="Times New Roman" w:hAnsi="Arial" w:cs="Arial"/>
          <w:color w:val="000000"/>
          <w:lang w:eastAsia="pl-PL"/>
        </w:rPr>
        <w:t xml:space="preserve">Mazowieckiego, Łódzkiego, Podkarpackiego, Małopolskiego lub Świętokrzyskiego </w:t>
      </w:r>
      <w:r>
        <w:rPr>
          <w:rFonts w:ascii="Arial" w:eastAsia="Times New Roman" w:hAnsi="Arial" w:cs="Arial"/>
          <w:color w:val="000000"/>
          <w:lang w:eastAsia="pl-PL"/>
        </w:rPr>
        <w:t xml:space="preserve">oraz stanowisk komputerowych </w:t>
      </w:r>
      <w:r w:rsidRPr="004D17AA">
        <w:rPr>
          <w:rFonts w:ascii="Arial" w:eastAsia="Times New Roman" w:hAnsi="Arial" w:cs="Arial"/>
          <w:lang w:eastAsia="pl-PL"/>
        </w:rPr>
        <w:t>wyposażonych w sprzęt i licencjonowane oprogra</w:t>
      </w:r>
      <w:r w:rsidR="00EC001E">
        <w:rPr>
          <w:rFonts w:ascii="Arial" w:eastAsia="Times New Roman" w:hAnsi="Arial" w:cs="Arial"/>
          <w:lang w:eastAsia="pl-PL"/>
        </w:rPr>
        <w:t xml:space="preserve">mowanie o konfiguracji zgodnej </w:t>
      </w:r>
      <w:r w:rsidRPr="004D17AA">
        <w:rPr>
          <w:rFonts w:ascii="Arial" w:eastAsia="Times New Roman" w:hAnsi="Arial" w:cs="Arial"/>
          <w:lang w:eastAsia="pl-PL"/>
        </w:rPr>
        <w:t>z tematyką szkolenia;</w:t>
      </w:r>
    </w:p>
    <w:p w:rsidR="008C320C" w:rsidRPr="004D17AA" w:rsidRDefault="008C320C" w:rsidP="005721D7">
      <w:pPr>
        <w:pStyle w:val="Standard"/>
        <w:numPr>
          <w:ilvl w:val="0"/>
          <w:numId w:val="52"/>
        </w:numPr>
        <w:autoSpaceDN/>
        <w:spacing w:after="0" w:line="240" w:lineRule="auto"/>
        <w:jc w:val="both"/>
        <w:textAlignment w:val="baseline"/>
        <w:rPr>
          <w:rFonts w:ascii="Arial" w:eastAsia="Times New Roman" w:hAnsi="Arial" w:cs="Arial"/>
          <w:lang w:eastAsia="pl-PL"/>
        </w:rPr>
      </w:pPr>
      <w:r w:rsidRPr="004D17AA">
        <w:rPr>
          <w:rFonts w:ascii="Arial" w:eastAsia="Times New Roman" w:hAnsi="Arial" w:cs="Arial"/>
          <w:lang w:eastAsia="pl-PL"/>
        </w:rPr>
        <w:t>wydanie dla uczestników certyfikatów szkolenia w ostatnim dniu szkolenia.</w:t>
      </w:r>
    </w:p>
    <w:p w:rsidR="008C320C" w:rsidRPr="004D17AA" w:rsidRDefault="008C320C" w:rsidP="005721D7">
      <w:pPr>
        <w:pStyle w:val="Standard"/>
        <w:numPr>
          <w:ilvl w:val="0"/>
          <w:numId w:val="44"/>
        </w:numPr>
        <w:autoSpaceDN/>
        <w:spacing w:after="0" w:line="240" w:lineRule="auto"/>
        <w:ind w:left="364" w:hanging="364"/>
        <w:jc w:val="both"/>
        <w:textAlignment w:val="baseline"/>
        <w:rPr>
          <w:rFonts w:ascii="Arial" w:eastAsia="Times New Roman" w:hAnsi="Arial" w:cs="Arial"/>
          <w:lang w:eastAsia="pl-PL"/>
        </w:rPr>
      </w:pPr>
      <w:r w:rsidRPr="004D17AA">
        <w:rPr>
          <w:rFonts w:ascii="Arial" w:eastAsia="Times New Roman" w:hAnsi="Arial" w:cs="Arial"/>
          <w:lang w:eastAsia="pl-PL"/>
        </w:rPr>
        <w:t>W cenie szkolenia zawarte będą koszty szkolenia, materiałów szkoleniowych  przekazanych uczestnikom przez Wykonawcę, certyfikatów, lunch, kawa, herbata, wyroby cukiernicze.</w:t>
      </w:r>
    </w:p>
    <w:p w:rsidR="008C320C" w:rsidRDefault="008C320C" w:rsidP="005721D7">
      <w:pPr>
        <w:pStyle w:val="Standard"/>
        <w:numPr>
          <w:ilvl w:val="0"/>
          <w:numId w:val="44"/>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Oprogramowanie oraz materiały i skrypty udostępnione przez Wykonawcę w ramach realizacji szkoleń są w wyłącznej dyspozycji </w:t>
      </w:r>
      <w:r w:rsidR="00856B75">
        <w:rPr>
          <w:rFonts w:ascii="Arial" w:eastAsia="Times New Roman" w:hAnsi="Arial" w:cs="Arial"/>
          <w:color w:val="000000"/>
          <w:lang w:eastAsia="pl-PL"/>
        </w:rPr>
        <w:t xml:space="preserve">Wykonawcy i podlegają ochronie </w:t>
      </w:r>
      <w:r>
        <w:rPr>
          <w:rFonts w:ascii="Arial" w:eastAsia="Times New Roman" w:hAnsi="Arial" w:cs="Arial"/>
          <w:color w:val="000000"/>
          <w:lang w:eastAsia="pl-PL"/>
        </w:rPr>
        <w:t>na podstawie przepisów o własności intelektualnej. W związku z tym Zamawiający zobowiązuje się nie wykonywać żadnych z niżej wymienionych działań:</w:t>
      </w:r>
    </w:p>
    <w:p w:rsidR="008C320C" w:rsidRDefault="008C320C" w:rsidP="005721D7">
      <w:pPr>
        <w:pStyle w:val="Standard"/>
        <w:numPr>
          <w:ilvl w:val="0"/>
          <w:numId w:val="53"/>
        </w:numPr>
        <w:autoSpaceDN/>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modyfikacja, adaptacja, zmiana, łączenie lub tłumaczenie materiałów oraz tworzenie prac pochodnych na ich podstawie;</w:t>
      </w:r>
    </w:p>
    <w:p w:rsidR="008C320C" w:rsidRDefault="008C320C" w:rsidP="005721D7">
      <w:pPr>
        <w:pStyle w:val="Standard"/>
        <w:numPr>
          <w:ilvl w:val="0"/>
          <w:numId w:val="54"/>
        </w:numPr>
        <w:autoSpaceDN/>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wypożyczanie, sprzedaż lub innego rodzaju przekazywanie materiałów szkoleniowych jakiejkolwiek stronie trzeciej;</w:t>
      </w:r>
    </w:p>
    <w:p w:rsidR="008C320C" w:rsidRDefault="008C320C" w:rsidP="005721D7">
      <w:pPr>
        <w:pStyle w:val="Standard"/>
        <w:numPr>
          <w:ilvl w:val="0"/>
          <w:numId w:val="54"/>
        </w:numPr>
        <w:autoSpaceDN/>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kopiowanie lub jakiekolwiek powielanie materiałów.</w:t>
      </w:r>
    </w:p>
    <w:p w:rsidR="008C320C" w:rsidRDefault="008C320C" w:rsidP="005721D7">
      <w:pPr>
        <w:pStyle w:val="Standard"/>
        <w:numPr>
          <w:ilvl w:val="0"/>
          <w:numId w:val="44"/>
        </w:numPr>
        <w:autoSpaceDN/>
        <w:spacing w:after="0" w:line="240" w:lineRule="auto"/>
        <w:ind w:left="364" w:hanging="364"/>
        <w:textAlignment w:val="baseline"/>
        <w:rPr>
          <w:rFonts w:ascii="Arial" w:eastAsia="Times New Roman" w:hAnsi="Arial" w:cs="Arial"/>
          <w:b/>
          <w:color w:val="000000"/>
          <w:lang w:eastAsia="pl-PL"/>
        </w:rPr>
      </w:pPr>
      <w:r>
        <w:rPr>
          <w:rFonts w:ascii="Arial" w:eastAsia="Times New Roman" w:hAnsi="Arial" w:cs="Arial"/>
          <w:b/>
          <w:color w:val="000000"/>
          <w:lang w:eastAsia="pl-PL"/>
        </w:rPr>
        <w:t>Wykonawca dołączy do każdej faktury VAT:</w:t>
      </w:r>
    </w:p>
    <w:p w:rsidR="008C320C" w:rsidRDefault="008C320C" w:rsidP="005721D7">
      <w:pPr>
        <w:pStyle w:val="Standard"/>
        <w:numPr>
          <w:ilvl w:val="0"/>
          <w:numId w:val="48"/>
        </w:numPr>
        <w:autoSpaceDN/>
        <w:spacing w:after="0" w:line="240" w:lineRule="auto"/>
        <w:textAlignment w:val="baseline"/>
        <w:rPr>
          <w:rFonts w:ascii="Arial" w:eastAsia="Times New Roman" w:hAnsi="Arial" w:cs="Arial"/>
          <w:color w:val="000000"/>
          <w:lang w:eastAsia="pl-PL"/>
        </w:rPr>
      </w:pPr>
      <w:r>
        <w:rPr>
          <w:rFonts w:ascii="Arial" w:eastAsia="Times New Roman" w:hAnsi="Arial" w:cs="Arial"/>
          <w:color w:val="000000"/>
          <w:lang w:eastAsia="pl-PL"/>
        </w:rPr>
        <w:t>wykaz szkolonych na którym uczestnicy szkolenia potwierdzą udział w szkoleniu własnoręcznym podpisem;</w:t>
      </w:r>
    </w:p>
    <w:p w:rsidR="008C320C" w:rsidRDefault="008C320C" w:rsidP="005721D7">
      <w:pPr>
        <w:pStyle w:val="Standard"/>
        <w:numPr>
          <w:ilvl w:val="0"/>
          <w:numId w:val="48"/>
        </w:numPr>
        <w:autoSpaceDN/>
        <w:spacing w:after="0" w:line="240" w:lineRule="auto"/>
        <w:textAlignment w:val="baseline"/>
        <w:rPr>
          <w:rFonts w:ascii="Arial" w:eastAsia="Times New Roman" w:hAnsi="Arial" w:cs="Arial"/>
          <w:color w:val="000000"/>
          <w:lang w:eastAsia="pl-PL"/>
        </w:rPr>
      </w:pPr>
      <w:r>
        <w:rPr>
          <w:rFonts w:ascii="Arial" w:eastAsia="Times New Roman" w:hAnsi="Arial" w:cs="Arial"/>
          <w:color w:val="000000"/>
          <w:lang w:eastAsia="pl-PL"/>
        </w:rPr>
        <w:t>kopię wydanego certyfikatu ukończenia szkolenia.</w:t>
      </w:r>
    </w:p>
    <w:p w:rsidR="008C320C" w:rsidRDefault="008C320C" w:rsidP="005721D7">
      <w:pPr>
        <w:pStyle w:val="Standard"/>
        <w:numPr>
          <w:ilvl w:val="0"/>
          <w:numId w:val="44"/>
        </w:numPr>
        <w:autoSpaceDN/>
        <w:spacing w:after="0" w:line="240" w:lineRule="auto"/>
        <w:ind w:left="364" w:hanging="364"/>
        <w:jc w:val="both"/>
        <w:textAlignment w:val="baseline"/>
        <w:rPr>
          <w:rFonts w:ascii="Arial" w:eastAsia="Times New Roman" w:hAnsi="Arial" w:cs="Arial"/>
          <w:color w:val="000000"/>
          <w:lang w:eastAsia="pl-PL"/>
        </w:rPr>
      </w:pPr>
      <w:r w:rsidRPr="004D17AA">
        <w:rPr>
          <w:rFonts w:ascii="Arial" w:eastAsia="Times New Roman" w:hAnsi="Arial" w:cs="Arial"/>
          <w:lang w:eastAsia="pl-PL"/>
        </w:rPr>
        <w:t xml:space="preserve">Termin szkolenia może ulec zmianie na wniosek Wykonawcy złożony nie później niż 7 dni przed terminem rozpoczęcia szkolenia, tylko i wyłącznie za zgodą Zamawiającego bez ponoszenia z tego tytułu jakichkolwiek konsekwencji. W przypadku wystąpienia </w:t>
      </w:r>
      <w:r>
        <w:rPr>
          <w:rFonts w:ascii="Arial" w:eastAsia="Times New Roman" w:hAnsi="Arial" w:cs="Arial"/>
          <w:color w:val="000000"/>
          <w:lang w:eastAsia="pl-PL"/>
        </w:rPr>
        <w:t>poważnych problemów natury organizacyjnej i/lub technicznej, powodujących, że przeprowadzenie szkolenia w tym terminie okaże się niemożliwe lub znacząco utrudnione z zastrzeżeniem zachowania ram czasowych, o których jest mowa w § 3.</w:t>
      </w:r>
    </w:p>
    <w:p w:rsidR="008C320C" w:rsidRDefault="008C320C" w:rsidP="005721D7">
      <w:pPr>
        <w:pStyle w:val="Standard"/>
        <w:numPr>
          <w:ilvl w:val="0"/>
          <w:numId w:val="44"/>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Zamawiający jest uprawniony do zmiany terminu szkolenia bez ponoszenia z tego tytułu jakichkolwiek konsekwencji, nie mniej niż na 7 dni przed terminem jego rozpoczęcia, </w:t>
      </w:r>
      <w:r>
        <w:rPr>
          <w:rFonts w:ascii="Arial" w:eastAsia="Times New Roman" w:hAnsi="Arial" w:cs="Arial"/>
          <w:color w:val="000000"/>
          <w:lang w:eastAsia="pl-PL"/>
        </w:rPr>
        <w:br/>
        <w:t>z zastrzeżeniem zachowania ram czasowych, o których jest mowa w § 3.</w:t>
      </w:r>
    </w:p>
    <w:p w:rsidR="008C320C" w:rsidRPr="004D17AA" w:rsidRDefault="008C320C" w:rsidP="005721D7">
      <w:pPr>
        <w:pStyle w:val="Standard"/>
        <w:numPr>
          <w:ilvl w:val="0"/>
          <w:numId w:val="44"/>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Informacja o zmianie terminu szkolenia wymaga formy pisemnej i powinna być przesłana do osoby ds. kontaktów z drugiej strony, o której mowa w § 7.</w:t>
      </w:r>
    </w:p>
    <w:p w:rsidR="008C320C" w:rsidRDefault="008C320C" w:rsidP="005721D7">
      <w:pPr>
        <w:pStyle w:val="Standard"/>
        <w:numPr>
          <w:ilvl w:val="0"/>
          <w:numId w:val="44"/>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W przypadku, o którym mowa  w ust. 6 i 7 niniejszego paragrafu strona odwołująca zaproponuje nowy termin szkolenia. Strony ustalą nowy termin szkolenia </w:t>
      </w:r>
      <w:r>
        <w:rPr>
          <w:rFonts w:ascii="Arial" w:eastAsia="Times New Roman" w:hAnsi="Arial" w:cs="Arial"/>
          <w:color w:val="000000"/>
          <w:lang w:eastAsia="pl-PL"/>
        </w:rPr>
        <w:br/>
        <w:t xml:space="preserve"> z zastrzeżeniem ram czasowych, o których mowa w § 3.</w:t>
      </w:r>
    </w:p>
    <w:p w:rsidR="008C320C" w:rsidRDefault="008C320C" w:rsidP="005721D7">
      <w:pPr>
        <w:pStyle w:val="Standard"/>
        <w:numPr>
          <w:ilvl w:val="0"/>
          <w:numId w:val="44"/>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Zmiana terminu, o którym mowa wyżej, nie wymaga aneksu do umowy.</w:t>
      </w:r>
    </w:p>
    <w:p w:rsidR="00D46303" w:rsidRPr="00D46303" w:rsidRDefault="00D46303" w:rsidP="00D46303">
      <w:pPr>
        <w:pStyle w:val="Standard"/>
        <w:autoSpaceDN/>
        <w:spacing w:after="0" w:line="240" w:lineRule="auto"/>
        <w:ind w:left="364"/>
        <w:jc w:val="both"/>
        <w:textAlignment w:val="baseline"/>
        <w:rPr>
          <w:rFonts w:ascii="Arial" w:eastAsia="Times New Roman" w:hAnsi="Arial" w:cs="Arial"/>
          <w:color w:val="000000"/>
          <w:lang w:eastAsia="pl-PL"/>
        </w:rPr>
      </w:pPr>
    </w:p>
    <w:p w:rsidR="008C320C" w:rsidRDefault="008C320C" w:rsidP="008C320C">
      <w:pPr>
        <w:pStyle w:val="Standard"/>
        <w:spacing w:after="24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 3</w:t>
      </w:r>
    </w:p>
    <w:p w:rsidR="008C320C" w:rsidRDefault="008C320C" w:rsidP="008C320C">
      <w:pPr>
        <w:pStyle w:val="Standard"/>
        <w:tabs>
          <w:tab w:val="left" w:pos="720"/>
        </w:tabs>
        <w:spacing w:after="0" w:line="240" w:lineRule="auto"/>
        <w:ind w:left="360" w:hanging="360"/>
        <w:jc w:val="center"/>
        <w:rPr>
          <w:rFonts w:ascii="Arial" w:eastAsia="Times New Roman" w:hAnsi="Arial" w:cs="Arial"/>
          <w:b/>
          <w:color w:val="000000"/>
          <w:u w:val="single"/>
          <w:lang w:eastAsia="pl-PL"/>
        </w:rPr>
      </w:pPr>
      <w:r>
        <w:rPr>
          <w:rFonts w:ascii="Arial" w:eastAsia="Times New Roman" w:hAnsi="Arial" w:cs="Arial"/>
          <w:b/>
          <w:color w:val="000000"/>
          <w:u w:val="single"/>
          <w:lang w:eastAsia="pl-PL"/>
        </w:rPr>
        <w:t>TERMIN REALIZACJI UMOWY</w:t>
      </w:r>
    </w:p>
    <w:p w:rsidR="008C320C" w:rsidRDefault="008C320C" w:rsidP="008C320C">
      <w:pPr>
        <w:pStyle w:val="Standard"/>
        <w:tabs>
          <w:tab w:val="left" w:pos="720"/>
        </w:tabs>
        <w:spacing w:after="0" w:line="240" w:lineRule="auto"/>
        <w:ind w:left="360" w:hanging="360"/>
        <w:jc w:val="center"/>
        <w:rPr>
          <w:rFonts w:ascii="Arial" w:eastAsia="Times New Roman" w:hAnsi="Arial" w:cs="Arial"/>
          <w:b/>
          <w:color w:val="000000"/>
          <w:u w:val="single"/>
          <w:lang w:eastAsia="pl-PL"/>
        </w:rPr>
      </w:pPr>
    </w:p>
    <w:p w:rsidR="008C320C" w:rsidRDefault="008C320C" w:rsidP="005721D7">
      <w:pPr>
        <w:pStyle w:val="Standard"/>
        <w:numPr>
          <w:ilvl w:val="0"/>
          <w:numId w:val="47"/>
        </w:numPr>
        <w:tabs>
          <w:tab w:val="left" w:pos="-1440"/>
        </w:tabs>
        <w:autoSpaceDN/>
        <w:spacing w:after="0" w:line="240" w:lineRule="auto"/>
        <w:jc w:val="both"/>
        <w:textAlignment w:val="baseline"/>
        <w:rPr>
          <w:rFonts w:ascii="Arial" w:hAnsi="Arial" w:cs="Arial"/>
        </w:rPr>
      </w:pPr>
      <w:r>
        <w:rPr>
          <w:rFonts w:ascii="Arial" w:eastAsia="Times New Roman" w:hAnsi="Arial" w:cs="Arial"/>
          <w:color w:val="000000"/>
          <w:lang w:eastAsia="pl-PL"/>
        </w:rPr>
        <w:t xml:space="preserve">Termin realizacji  usługi: </w:t>
      </w:r>
      <w:r>
        <w:rPr>
          <w:rFonts w:ascii="Arial" w:eastAsia="Times New Roman" w:hAnsi="Arial" w:cs="Arial"/>
          <w:b/>
          <w:color w:val="000000"/>
          <w:lang w:eastAsia="pl-PL"/>
        </w:rPr>
        <w:t>………….  do 30.11.2021 r.</w:t>
      </w:r>
    </w:p>
    <w:p w:rsidR="008C320C" w:rsidRPr="00933888" w:rsidRDefault="008C320C" w:rsidP="005721D7">
      <w:pPr>
        <w:pStyle w:val="Standard"/>
        <w:numPr>
          <w:ilvl w:val="0"/>
          <w:numId w:val="47"/>
        </w:numPr>
        <w:tabs>
          <w:tab w:val="left" w:pos="-1440"/>
        </w:tabs>
        <w:autoSpaceDN/>
        <w:spacing w:after="0" w:line="240" w:lineRule="auto"/>
        <w:jc w:val="both"/>
        <w:textAlignment w:val="baseline"/>
        <w:rPr>
          <w:rFonts w:ascii="Arial" w:hAnsi="Arial" w:cs="Arial"/>
        </w:rPr>
      </w:pPr>
      <w:r>
        <w:rPr>
          <w:rFonts w:ascii="Arial" w:eastAsia="Times New Roman" w:hAnsi="Arial" w:cs="Arial"/>
          <w:color w:val="000000"/>
          <w:lang w:eastAsia="pl-PL"/>
        </w:rPr>
        <w:t xml:space="preserve">Terminy realizacji poszczególnych szkoleń zawarte są w </w:t>
      </w:r>
      <w:r>
        <w:rPr>
          <w:rFonts w:ascii="Arial" w:eastAsia="Times New Roman" w:hAnsi="Arial" w:cs="Arial"/>
          <w:b/>
          <w:color w:val="000000"/>
          <w:lang w:eastAsia="pl-PL"/>
        </w:rPr>
        <w:t xml:space="preserve">zaakceptowanym </w:t>
      </w:r>
      <w:r>
        <w:rPr>
          <w:rFonts w:ascii="Arial" w:eastAsia="Times New Roman" w:hAnsi="Arial" w:cs="Arial"/>
          <w:b/>
          <w:color w:val="000000"/>
          <w:lang w:eastAsia="pl-PL"/>
        </w:rPr>
        <w:br/>
      </w:r>
      <w:r w:rsidRPr="004D17AA">
        <w:rPr>
          <w:rFonts w:ascii="Arial" w:eastAsia="Times New Roman" w:hAnsi="Arial" w:cs="Arial"/>
          <w:b/>
          <w:lang w:eastAsia="pl-PL"/>
        </w:rPr>
        <w:t xml:space="preserve">przez zamawiającego harmonogramie </w:t>
      </w:r>
      <w:r w:rsidRPr="004D17AA">
        <w:rPr>
          <w:rFonts w:ascii="Arial" w:eastAsia="Times New Roman" w:hAnsi="Arial" w:cs="Arial"/>
          <w:b/>
          <w:bCs/>
          <w:lang w:eastAsia="pl-PL"/>
        </w:rPr>
        <w:t>realizacji całości szkoleń, który stanowi integralną część umowy i winien być dołączony przez Wykonawcę w dniu podpisania umowy.</w:t>
      </w:r>
    </w:p>
    <w:p w:rsidR="00933888" w:rsidRPr="00933888" w:rsidRDefault="00933888" w:rsidP="00933888">
      <w:pPr>
        <w:pStyle w:val="Standard"/>
        <w:tabs>
          <w:tab w:val="left" w:pos="-1440"/>
        </w:tabs>
        <w:autoSpaceDN/>
        <w:spacing w:after="0" w:line="240" w:lineRule="auto"/>
        <w:ind w:left="720"/>
        <w:jc w:val="both"/>
        <w:textAlignment w:val="baseline"/>
        <w:rPr>
          <w:rFonts w:ascii="Arial" w:hAnsi="Arial" w:cs="Arial"/>
        </w:rPr>
      </w:pPr>
    </w:p>
    <w:p w:rsidR="008C320C" w:rsidRDefault="008C320C" w:rsidP="008C320C">
      <w:pPr>
        <w:pStyle w:val="Standard"/>
        <w:spacing w:after="240" w:line="240" w:lineRule="auto"/>
        <w:jc w:val="center"/>
        <w:rPr>
          <w:rFonts w:ascii="Arial" w:hAnsi="Arial" w:cs="Arial"/>
        </w:rPr>
      </w:pPr>
      <w:r>
        <w:rPr>
          <w:rFonts w:ascii="Arial" w:eastAsia="Times New Roman" w:hAnsi="Arial" w:cs="Arial"/>
          <w:b/>
          <w:color w:val="000000"/>
          <w:lang w:eastAsia="pl-PL"/>
        </w:rPr>
        <w:lastRenderedPageBreak/>
        <w:t>§ 4</w:t>
      </w:r>
      <w:r>
        <w:rPr>
          <w:rStyle w:val="Zakotwiczenieprzypisudolnego"/>
          <w:rFonts w:ascii="Arial" w:eastAsia="Times New Roman" w:hAnsi="Arial" w:cs="Arial"/>
          <w:b/>
          <w:color w:val="000000"/>
          <w:lang w:eastAsia="pl-PL"/>
        </w:rPr>
        <w:footnoteReference w:id="2"/>
      </w:r>
    </w:p>
    <w:p w:rsidR="008C320C" w:rsidRDefault="008C320C" w:rsidP="008C320C">
      <w:pPr>
        <w:pStyle w:val="Standard"/>
        <w:tabs>
          <w:tab w:val="left" w:pos="720"/>
        </w:tabs>
        <w:spacing w:after="0" w:line="240" w:lineRule="auto"/>
        <w:ind w:left="360" w:hanging="360"/>
        <w:jc w:val="center"/>
        <w:rPr>
          <w:rFonts w:ascii="Arial" w:eastAsia="Times New Roman" w:hAnsi="Arial" w:cs="Arial"/>
          <w:b/>
          <w:color w:val="000000"/>
          <w:u w:val="single"/>
          <w:lang w:eastAsia="pl-PL"/>
        </w:rPr>
      </w:pPr>
      <w:r>
        <w:rPr>
          <w:rFonts w:ascii="Arial" w:eastAsia="Times New Roman" w:hAnsi="Arial" w:cs="Arial"/>
          <w:b/>
          <w:color w:val="000000"/>
          <w:u w:val="single"/>
          <w:lang w:eastAsia="pl-PL"/>
        </w:rPr>
        <w:t>WYNAGRODZENIE</w:t>
      </w:r>
      <w:r>
        <w:rPr>
          <w:rFonts w:ascii="Arial" w:eastAsia="Times New Roman" w:hAnsi="Arial" w:cs="Arial"/>
          <w:b/>
          <w:color w:val="000000"/>
          <w:u w:val="single"/>
          <w:lang w:eastAsia="pl-PL"/>
        </w:rPr>
        <w:br/>
      </w:r>
    </w:p>
    <w:p w:rsidR="008C320C" w:rsidRDefault="008C320C" w:rsidP="005721D7">
      <w:pPr>
        <w:pStyle w:val="Standard"/>
        <w:numPr>
          <w:ilvl w:val="0"/>
          <w:numId w:val="55"/>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Z tytułu realizacji przedmiotu umowy Zamawiający zapłaci Wykonawcy wynagrodzenie całkowite  w wysokości …………………(brutto), słownie: ………………………….…….  zł, w tym VAT:- zwolnione na podstawie art. 43 ust. 1 pkt 29 lit. c) ustawy o podatku od towarów i usług z dnia 11 marca 2004 r. (Dz. U. z 2020 poz. 106 </w:t>
      </w:r>
      <w:proofErr w:type="spellStart"/>
      <w:r>
        <w:rPr>
          <w:rFonts w:ascii="Arial" w:eastAsia="Times New Roman" w:hAnsi="Arial" w:cs="Arial"/>
          <w:color w:val="000000"/>
          <w:lang w:eastAsia="pl-PL"/>
        </w:rPr>
        <w:t>t.j</w:t>
      </w:r>
      <w:proofErr w:type="spellEnd"/>
      <w:r>
        <w:rPr>
          <w:rFonts w:ascii="Arial" w:eastAsia="Times New Roman" w:hAnsi="Arial" w:cs="Arial"/>
          <w:color w:val="000000"/>
          <w:lang w:eastAsia="pl-PL"/>
        </w:rPr>
        <w:t xml:space="preserve">. z </w:t>
      </w:r>
      <w:proofErr w:type="spellStart"/>
      <w:r>
        <w:rPr>
          <w:rFonts w:ascii="Arial" w:eastAsia="Times New Roman" w:hAnsi="Arial" w:cs="Arial"/>
          <w:color w:val="000000"/>
          <w:lang w:eastAsia="pl-PL"/>
        </w:rPr>
        <w:t>późn</w:t>
      </w:r>
      <w:proofErr w:type="spellEnd"/>
      <w:r>
        <w:rPr>
          <w:rFonts w:ascii="Arial" w:eastAsia="Times New Roman" w:hAnsi="Arial" w:cs="Arial"/>
          <w:color w:val="000000"/>
          <w:lang w:eastAsia="pl-PL"/>
        </w:rPr>
        <w:t>. zm.).</w:t>
      </w:r>
    </w:p>
    <w:p w:rsidR="008C320C" w:rsidRDefault="008C320C" w:rsidP="005721D7">
      <w:pPr>
        <w:pStyle w:val="Standard"/>
        <w:numPr>
          <w:ilvl w:val="0"/>
          <w:numId w:val="56"/>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Ceny jednostkowe (za jedną osobę) zawarte w złożonej przez Wykonawcę ofercie stanowią integralną część niniejszej umowy  i nie mogą ulec zmianie w trakcie realizacji umowy.</w:t>
      </w:r>
    </w:p>
    <w:p w:rsidR="008C320C" w:rsidRPr="007C270C" w:rsidRDefault="008C320C" w:rsidP="005721D7">
      <w:pPr>
        <w:pStyle w:val="Standard"/>
        <w:numPr>
          <w:ilvl w:val="0"/>
          <w:numId w:val="56"/>
        </w:numPr>
        <w:autoSpaceDN/>
        <w:spacing w:after="0" w:line="240" w:lineRule="auto"/>
        <w:ind w:left="364" w:hanging="364"/>
        <w:jc w:val="both"/>
        <w:textAlignment w:val="baseline"/>
      </w:pPr>
      <w:r w:rsidRPr="007C270C">
        <w:rPr>
          <w:rFonts w:ascii="Arial" w:eastAsia="Times New Roman" w:hAnsi="Arial" w:cs="Arial"/>
          <w:lang w:eastAsia="pl-PL"/>
        </w:rPr>
        <w:t>W przypadku uzasadnionego braku udziału zgłoszonych uczestników wynagrodzenie  za dane szkolenie zostanie odpowiednio pomniejszone o kwotę stanowiącą iloczyn ceny jednostkowej oraz ilości nieobecnych uczestników. Przez uzasadniony brak udziału rozumie się usprawiedliwiona nieobecność spowodowana czynnikami zewnętrznymi lub siłą wyższą niezależną od uczestnika szkolenia.</w:t>
      </w:r>
    </w:p>
    <w:p w:rsidR="008C320C" w:rsidRDefault="008C320C" w:rsidP="005721D7">
      <w:pPr>
        <w:pStyle w:val="Standard"/>
        <w:numPr>
          <w:ilvl w:val="0"/>
          <w:numId w:val="56"/>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Całkowita cena usługi jest stała w trakcie umowy.</w:t>
      </w:r>
    </w:p>
    <w:p w:rsidR="008C320C" w:rsidRDefault="008C320C" w:rsidP="008C320C">
      <w:pPr>
        <w:pStyle w:val="Standard"/>
        <w:spacing w:after="0" w:line="240" w:lineRule="auto"/>
        <w:jc w:val="center"/>
        <w:rPr>
          <w:rFonts w:ascii="Arial" w:eastAsia="Times New Roman" w:hAnsi="Arial" w:cs="Arial"/>
          <w:b/>
          <w:color w:val="000000"/>
          <w:lang w:eastAsia="pl-PL"/>
        </w:rPr>
      </w:pPr>
    </w:p>
    <w:p w:rsidR="008C320C" w:rsidRDefault="008C320C" w:rsidP="008C320C">
      <w:pPr>
        <w:pStyle w:val="Standard"/>
        <w:spacing w:after="24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 5</w:t>
      </w:r>
    </w:p>
    <w:p w:rsidR="008C320C" w:rsidRDefault="008C320C" w:rsidP="008C320C">
      <w:pPr>
        <w:pStyle w:val="Standard"/>
        <w:spacing w:after="240" w:line="240" w:lineRule="auto"/>
        <w:jc w:val="center"/>
        <w:rPr>
          <w:rFonts w:ascii="Arial" w:eastAsia="Times New Roman" w:hAnsi="Arial" w:cs="Arial"/>
          <w:b/>
          <w:color w:val="000000"/>
          <w:u w:val="single"/>
          <w:lang w:eastAsia="pl-PL"/>
        </w:rPr>
      </w:pPr>
      <w:r>
        <w:rPr>
          <w:rFonts w:ascii="Arial" w:eastAsia="Times New Roman" w:hAnsi="Arial" w:cs="Arial"/>
          <w:b/>
          <w:color w:val="000000"/>
          <w:u w:val="single"/>
          <w:lang w:eastAsia="pl-PL"/>
        </w:rPr>
        <w:t>FAKTUROWANIE I WARUNKI PŁATNOŚCI</w:t>
      </w:r>
    </w:p>
    <w:p w:rsidR="008C320C" w:rsidRDefault="008C320C" w:rsidP="005721D7">
      <w:pPr>
        <w:pStyle w:val="Standard"/>
        <w:numPr>
          <w:ilvl w:val="0"/>
          <w:numId w:val="57"/>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Strony dokonywać będą rozliczenia realizacji umowy na podstawie faktur VAT wystawianych po każdym zrealizowanym szkoleniu.</w:t>
      </w:r>
    </w:p>
    <w:p w:rsidR="008C320C" w:rsidRDefault="008C320C" w:rsidP="005721D7">
      <w:pPr>
        <w:pStyle w:val="Standard"/>
        <w:numPr>
          <w:ilvl w:val="0"/>
          <w:numId w:val="45"/>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Strony ustaliły termin płatności 21 dni od daty otrzymania przez Zamawiającego prawidłowo wystawionej faktury VAT z dołączonym wykazem szkolonych, na którym osoby te stwierdzą udział w szkoleniu własnoręcznym podpisem oraz kopią wydanego certyfikatu ukończenia szkolenia, na konto Wykonawcy wskazane na fakturze.</w:t>
      </w:r>
    </w:p>
    <w:p w:rsidR="008C320C" w:rsidRDefault="008C320C" w:rsidP="005721D7">
      <w:pPr>
        <w:pStyle w:val="Standard"/>
        <w:numPr>
          <w:ilvl w:val="0"/>
          <w:numId w:val="45"/>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Strony ustaliły, że Faktury VAT będą przesyłane na adres Zamawiającego.</w:t>
      </w:r>
    </w:p>
    <w:p w:rsidR="008C320C" w:rsidRDefault="008C320C" w:rsidP="005721D7">
      <w:pPr>
        <w:pStyle w:val="Standard"/>
        <w:numPr>
          <w:ilvl w:val="0"/>
          <w:numId w:val="45"/>
        </w:numPr>
        <w:autoSpaceDN/>
        <w:spacing w:after="0" w:line="240" w:lineRule="auto"/>
        <w:ind w:left="364" w:hanging="364"/>
        <w:jc w:val="both"/>
        <w:textAlignment w:val="baseline"/>
        <w:rPr>
          <w:rFonts w:ascii="Arial" w:hAnsi="Arial" w:cs="Arial"/>
        </w:rPr>
      </w:pPr>
      <w:r>
        <w:rPr>
          <w:rFonts w:ascii="Arial" w:eastAsia="Times New Roman" w:hAnsi="Arial" w:cs="Arial"/>
          <w:kern w:val="0"/>
          <w:lang w:eastAsia="pl-PL"/>
        </w:rPr>
        <w:t>Za dzień zapłaty uważa się dzień obciążenia rachunku bankowego Zamawiającego.</w:t>
      </w:r>
    </w:p>
    <w:p w:rsidR="008C320C" w:rsidRDefault="008C320C" w:rsidP="00E20932">
      <w:pPr>
        <w:pStyle w:val="Standard"/>
        <w:spacing w:after="0" w:line="240" w:lineRule="auto"/>
        <w:rPr>
          <w:rFonts w:ascii="Arial" w:eastAsia="Times New Roman" w:hAnsi="Arial" w:cs="Arial"/>
          <w:b/>
          <w:color w:val="000000"/>
          <w:lang w:eastAsia="pl-PL"/>
        </w:rPr>
      </w:pPr>
    </w:p>
    <w:p w:rsidR="008C320C" w:rsidRDefault="008C320C" w:rsidP="008C320C">
      <w:pPr>
        <w:pStyle w:val="Standard"/>
        <w:spacing w:after="24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 6</w:t>
      </w:r>
    </w:p>
    <w:p w:rsidR="008C320C" w:rsidRDefault="008C320C" w:rsidP="008C320C">
      <w:pPr>
        <w:pStyle w:val="Standard"/>
        <w:spacing w:after="0" w:line="240" w:lineRule="auto"/>
        <w:jc w:val="center"/>
        <w:rPr>
          <w:rFonts w:ascii="Arial" w:eastAsia="Times New Roman" w:hAnsi="Arial" w:cs="Arial"/>
          <w:b/>
          <w:color w:val="000000"/>
          <w:u w:val="single"/>
          <w:lang w:eastAsia="pl-PL"/>
        </w:rPr>
      </w:pPr>
      <w:r>
        <w:rPr>
          <w:rFonts w:ascii="Arial" w:eastAsia="Times New Roman" w:hAnsi="Arial" w:cs="Arial"/>
          <w:b/>
          <w:color w:val="000000"/>
          <w:u w:val="single"/>
          <w:lang w:eastAsia="pl-PL"/>
        </w:rPr>
        <w:t>ODPOWIEDZIALNOŚĆ ODSZKODOWAWCZA, KARY UMOWNE</w:t>
      </w:r>
      <w:r>
        <w:rPr>
          <w:rFonts w:ascii="Arial" w:eastAsia="Times New Roman" w:hAnsi="Arial" w:cs="Arial"/>
          <w:b/>
          <w:color w:val="000000"/>
          <w:u w:val="single"/>
          <w:lang w:eastAsia="pl-PL"/>
        </w:rPr>
        <w:br/>
      </w:r>
    </w:p>
    <w:p w:rsidR="008C320C" w:rsidRDefault="008C320C" w:rsidP="005721D7">
      <w:pPr>
        <w:pStyle w:val="Standard"/>
        <w:numPr>
          <w:ilvl w:val="0"/>
          <w:numId w:val="58"/>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Wykonawca zapłaci karę umowną Zamawiającemu z tytułu odstąpienia od umowy </w:t>
      </w:r>
      <w:r>
        <w:rPr>
          <w:rFonts w:ascii="Arial" w:eastAsia="Times New Roman" w:hAnsi="Arial" w:cs="Arial"/>
          <w:color w:val="000000"/>
          <w:lang w:eastAsia="pl-PL"/>
        </w:rPr>
        <w:br/>
        <w:t>z przyczyn niezależnych od Zamawiającego w wysokości 20% wartości umowy.</w:t>
      </w:r>
    </w:p>
    <w:p w:rsidR="008C320C" w:rsidRDefault="008C320C" w:rsidP="005721D7">
      <w:pPr>
        <w:pStyle w:val="Standard"/>
        <w:numPr>
          <w:ilvl w:val="0"/>
          <w:numId w:val="59"/>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W przypadku zmiany terminu szkolenia z naruszenie</w:t>
      </w:r>
      <w:r w:rsidR="00E20932">
        <w:rPr>
          <w:rFonts w:ascii="Arial" w:eastAsia="Times New Roman" w:hAnsi="Arial" w:cs="Arial"/>
          <w:color w:val="000000"/>
          <w:lang w:eastAsia="pl-PL"/>
        </w:rPr>
        <w:t xml:space="preserve">m zasad zawartych w § 2 ust. 7 </w:t>
      </w:r>
      <w:r>
        <w:rPr>
          <w:rFonts w:ascii="Arial" w:eastAsia="Times New Roman" w:hAnsi="Arial" w:cs="Arial"/>
          <w:color w:val="000000"/>
          <w:lang w:eastAsia="pl-PL"/>
        </w:rPr>
        <w:t>do 10, Wykonawca zobowiązany jest, bez wezwania drugiej strony, do zapłaty kary umownej w wysokości 20% ceny szkolenia, którego doty</w:t>
      </w:r>
      <w:r w:rsidR="00E20932">
        <w:rPr>
          <w:rFonts w:ascii="Arial" w:eastAsia="Times New Roman" w:hAnsi="Arial" w:cs="Arial"/>
          <w:color w:val="000000"/>
          <w:lang w:eastAsia="pl-PL"/>
        </w:rPr>
        <w:t xml:space="preserve">czyło naruszenie. Zastrzeżenie </w:t>
      </w:r>
      <w:r>
        <w:rPr>
          <w:rFonts w:ascii="Arial" w:eastAsia="Times New Roman" w:hAnsi="Arial" w:cs="Arial"/>
          <w:color w:val="000000"/>
          <w:lang w:eastAsia="pl-PL"/>
        </w:rPr>
        <w:t>to nie wyłącza prawa dochodzenia odszkodowania w wyższej wysokości niż zastrzeżona.</w:t>
      </w:r>
    </w:p>
    <w:p w:rsidR="008C320C" w:rsidRPr="007C270C" w:rsidRDefault="008C320C" w:rsidP="005721D7">
      <w:pPr>
        <w:pStyle w:val="Standard"/>
        <w:numPr>
          <w:ilvl w:val="0"/>
          <w:numId w:val="59"/>
        </w:numPr>
        <w:autoSpaceDN/>
        <w:spacing w:after="0" w:line="240" w:lineRule="auto"/>
        <w:ind w:left="364" w:hanging="364"/>
        <w:jc w:val="both"/>
        <w:textAlignment w:val="baseline"/>
        <w:rPr>
          <w:rFonts w:ascii="Arial" w:eastAsia="Times New Roman" w:hAnsi="Arial" w:cs="Arial"/>
          <w:lang w:eastAsia="pl-PL"/>
        </w:rPr>
      </w:pPr>
      <w:r w:rsidRPr="007C270C">
        <w:rPr>
          <w:rFonts w:ascii="Arial" w:eastAsia="Times New Roman" w:hAnsi="Arial" w:cs="Arial"/>
          <w:lang w:eastAsia="pl-PL"/>
        </w:rPr>
        <w:t>W przypadku nienależytego wykonania umowy Wykonawca zapłaci na rzecz Zamawiającego karę umowną w wysokości 20% wartości umowy. Przez nienależyte wykonanie umowy przez Wykonawcę rozumie się w szczególności: niezrealizowanie szkoleń w całości lub części zgodnie z harmonogramem.</w:t>
      </w:r>
    </w:p>
    <w:p w:rsidR="008C320C" w:rsidRDefault="008C320C" w:rsidP="005721D7">
      <w:pPr>
        <w:pStyle w:val="Standard"/>
        <w:numPr>
          <w:ilvl w:val="0"/>
          <w:numId w:val="59"/>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Zamawiający zastrzega sobie prawo dochodzenia odszkodowania uzupełniającego przewyższającego wysokość zastrzeżonych kar umownych.</w:t>
      </w:r>
    </w:p>
    <w:p w:rsidR="008C320C" w:rsidRDefault="008C320C" w:rsidP="005721D7">
      <w:pPr>
        <w:pStyle w:val="Standard"/>
        <w:numPr>
          <w:ilvl w:val="0"/>
          <w:numId w:val="59"/>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lastRenderedPageBreak/>
        <w:t xml:space="preserve">Zamawiającemu przysługuje prawo potrącania należności z tytułu kar umownych, </w:t>
      </w:r>
      <w:r>
        <w:rPr>
          <w:rFonts w:ascii="Arial" w:eastAsia="Times New Roman" w:hAnsi="Arial" w:cs="Arial"/>
          <w:color w:val="000000"/>
          <w:lang w:eastAsia="pl-PL"/>
        </w:rPr>
        <w:br/>
        <w:t>z należności Wykonawcy za wykonany przedmiot umowy, na co Wykonawca wyraża zgodę, bez uprzedniego wezwania do zapłaty</w:t>
      </w:r>
    </w:p>
    <w:p w:rsidR="008C320C" w:rsidRDefault="008C320C" w:rsidP="008C320C">
      <w:pPr>
        <w:pStyle w:val="Standard"/>
        <w:spacing w:after="240" w:line="240" w:lineRule="auto"/>
        <w:rPr>
          <w:rFonts w:ascii="Arial" w:eastAsia="Times New Roman" w:hAnsi="Arial" w:cs="Arial"/>
          <w:color w:val="000000"/>
          <w:lang w:eastAsia="pl-PL"/>
        </w:rPr>
      </w:pPr>
    </w:p>
    <w:p w:rsidR="008C320C" w:rsidRDefault="008C320C" w:rsidP="008C320C">
      <w:pPr>
        <w:pStyle w:val="Standard"/>
        <w:spacing w:after="240" w:line="240" w:lineRule="auto"/>
        <w:jc w:val="center"/>
        <w:rPr>
          <w:rFonts w:ascii="Arial" w:hAnsi="Arial" w:cs="Arial"/>
        </w:rPr>
      </w:pPr>
      <w:r>
        <w:rPr>
          <w:rFonts w:ascii="Arial" w:eastAsia="Arial" w:hAnsi="Arial" w:cs="Arial"/>
          <w:color w:val="000000"/>
          <w:lang w:eastAsia="pl-PL"/>
        </w:rPr>
        <w:t xml:space="preserve"> </w:t>
      </w:r>
      <w:r>
        <w:rPr>
          <w:rFonts w:ascii="Arial" w:eastAsia="Times New Roman" w:hAnsi="Arial" w:cs="Arial"/>
          <w:b/>
          <w:color w:val="000000"/>
          <w:lang w:eastAsia="pl-PL"/>
        </w:rPr>
        <w:t>§ 7</w:t>
      </w:r>
      <w:r>
        <w:rPr>
          <w:rStyle w:val="Zakotwiczenieprzypisudolnego"/>
          <w:rFonts w:ascii="Arial" w:eastAsia="Times New Roman" w:hAnsi="Arial" w:cs="Arial"/>
          <w:b/>
          <w:color w:val="000000"/>
          <w:lang w:eastAsia="pl-PL"/>
        </w:rPr>
        <w:footnoteReference w:id="3"/>
      </w:r>
    </w:p>
    <w:p w:rsidR="008C320C" w:rsidRDefault="008C320C" w:rsidP="008C320C">
      <w:pPr>
        <w:pStyle w:val="Standard"/>
        <w:spacing w:after="0" w:line="240" w:lineRule="auto"/>
        <w:jc w:val="center"/>
        <w:rPr>
          <w:rFonts w:ascii="Arial" w:eastAsia="Times New Roman" w:hAnsi="Arial" w:cs="Arial"/>
          <w:b/>
          <w:color w:val="000000"/>
          <w:u w:val="single"/>
          <w:lang w:eastAsia="pl-PL"/>
        </w:rPr>
      </w:pPr>
      <w:r>
        <w:rPr>
          <w:rFonts w:ascii="Arial" w:eastAsia="Times New Roman" w:hAnsi="Arial" w:cs="Arial"/>
          <w:b/>
          <w:color w:val="000000"/>
          <w:u w:val="single"/>
          <w:lang w:eastAsia="pl-PL"/>
        </w:rPr>
        <w:t>KONTAKTY</w:t>
      </w:r>
    </w:p>
    <w:p w:rsidR="008C320C" w:rsidRDefault="008C320C" w:rsidP="008C320C">
      <w:pPr>
        <w:pStyle w:val="Standard"/>
        <w:spacing w:after="0" w:line="240" w:lineRule="auto"/>
        <w:ind w:left="705"/>
        <w:jc w:val="center"/>
        <w:rPr>
          <w:rFonts w:ascii="Arial" w:eastAsia="Times New Roman" w:hAnsi="Arial" w:cs="Arial"/>
          <w:b/>
          <w:color w:val="000000"/>
          <w:u w:val="single"/>
          <w:lang w:eastAsia="pl-PL"/>
        </w:rPr>
      </w:pPr>
    </w:p>
    <w:p w:rsidR="008C320C" w:rsidRDefault="008C320C" w:rsidP="005721D7">
      <w:pPr>
        <w:pStyle w:val="Standard"/>
        <w:numPr>
          <w:ilvl w:val="0"/>
          <w:numId w:val="60"/>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Każda ze Stron wyznaczy Osobę ds. kontaktów odpowie</w:t>
      </w:r>
      <w:r w:rsidR="008829E4">
        <w:rPr>
          <w:rFonts w:ascii="Arial" w:eastAsia="Times New Roman" w:hAnsi="Arial" w:cs="Arial"/>
          <w:color w:val="000000"/>
          <w:lang w:eastAsia="pl-PL"/>
        </w:rPr>
        <w:t xml:space="preserve">dzialną za bieżącą koordynację </w:t>
      </w:r>
      <w:r>
        <w:rPr>
          <w:rFonts w:ascii="Arial" w:eastAsia="Times New Roman" w:hAnsi="Arial" w:cs="Arial"/>
          <w:color w:val="000000"/>
          <w:lang w:eastAsia="pl-PL"/>
        </w:rPr>
        <w:t>i nadzorowanie wykonania niniejszej umowy.</w:t>
      </w:r>
    </w:p>
    <w:p w:rsidR="008C320C" w:rsidRDefault="008C320C" w:rsidP="005721D7">
      <w:pPr>
        <w:pStyle w:val="Standard"/>
        <w:numPr>
          <w:ilvl w:val="0"/>
          <w:numId w:val="61"/>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Koordynatorem ze strony Wykonawcy jest:………………………… tel.  ………..,</w:t>
      </w:r>
      <w:r>
        <w:rPr>
          <w:rFonts w:ascii="Arial" w:eastAsia="Times New Roman" w:hAnsi="Arial" w:cs="Arial"/>
          <w:color w:val="000000"/>
          <w:lang w:eastAsia="pl-PL"/>
        </w:rPr>
        <w:br/>
        <w:t>tel. kom. …………….., faks ……….., e-mail ………………. .</w:t>
      </w:r>
    </w:p>
    <w:p w:rsidR="008C320C" w:rsidRDefault="008C320C" w:rsidP="005721D7">
      <w:pPr>
        <w:pStyle w:val="Standard"/>
        <w:numPr>
          <w:ilvl w:val="0"/>
          <w:numId w:val="61"/>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Koordynatorem ze strony Zamawiającego jest:……………… tel.: …………………, faks: ……………………… … e-mail: ………………………</w:t>
      </w:r>
    </w:p>
    <w:p w:rsidR="008C320C" w:rsidRDefault="008C320C" w:rsidP="005721D7">
      <w:pPr>
        <w:pStyle w:val="Standard"/>
        <w:numPr>
          <w:ilvl w:val="0"/>
          <w:numId w:val="61"/>
        </w:numPr>
        <w:autoSpaceDN/>
        <w:spacing w:after="0" w:line="240" w:lineRule="auto"/>
        <w:ind w:left="364" w:hanging="364"/>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Zmiana Osoby  ds. kontaktów nie jest zmianą niniejszej umowy i wymaga jedynie pisemnego poinformowania drugiej Strony.   </w:t>
      </w:r>
    </w:p>
    <w:p w:rsidR="008829E4" w:rsidRDefault="008829E4" w:rsidP="008C320C">
      <w:pPr>
        <w:pStyle w:val="Standard"/>
        <w:spacing w:after="0" w:line="240" w:lineRule="auto"/>
        <w:jc w:val="center"/>
        <w:rPr>
          <w:rFonts w:ascii="Arial" w:eastAsia="Times New Roman" w:hAnsi="Arial" w:cs="Arial"/>
          <w:b/>
          <w:color w:val="000000"/>
          <w:lang w:eastAsia="pl-PL"/>
        </w:rPr>
      </w:pPr>
    </w:p>
    <w:p w:rsidR="008C320C" w:rsidRDefault="008C320C" w:rsidP="008C320C">
      <w:pPr>
        <w:pStyle w:val="Standard"/>
        <w:spacing w:after="24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 8</w:t>
      </w:r>
    </w:p>
    <w:p w:rsidR="008C320C" w:rsidRDefault="008C320C" w:rsidP="008C320C">
      <w:pPr>
        <w:pStyle w:val="Standard"/>
        <w:spacing w:after="0" w:line="240" w:lineRule="auto"/>
        <w:jc w:val="center"/>
        <w:rPr>
          <w:rFonts w:ascii="Arial" w:eastAsia="Times New Roman" w:hAnsi="Arial" w:cs="Arial"/>
          <w:b/>
          <w:color w:val="000000"/>
          <w:u w:val="single"/>
          <w:lang w:eastAsia="pl-PL"/>
        </w:rPr>
      </w:pPr>
      <w:r>
        <w:rPr>
          <w:rFonts w:ascii="Arial" w:eastAsia="Times New Roman" w:hAnsi="Arial" w:cs="Arial"/>
          <w:b/>
          <w:color w:val="000000"/>
          <w:u w:val="single"/>
          <w:lang w:eastAsia="pl-PL"/>
        </w:rPr>
        <w:t>ZMIANA UMOWY</w:t>
      </w:r>
    </w:p>
    <w:p w:rsidR="008C320C" w:rsidRDefault="008C320C" w:rsidP="008C320C">
      <w:pPr>
        <w:pStyle w:val="Standard"/>
        <w:spacing w:after="0" w:line="240" w:lineRule="auto"/>
        <w:jc w:val="center"/>
        <w:rPr>
          <w:rFonts w:ascii="Arial" w:eastAsia="Times New Roman" w:hAnsi="Arial" w:cs="Arial"/>
          <w:b/>
          <w:color w:val="000000"/>
          <w:u w:val="single"/>
          <w:lang w:eastAsia="pl-PL"/>
        </w:rPr>
      </w:pPr>
    </w:p>
    <w:p w:rsidR="008C320C" w:rsidRDefault="008C320C" w:rsidP="00463D37">
      <w:pPr>
        <w:pStyle w:val="Standard"/>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Zmiana postanowień zawartej umowy może nastąpić za zgodą obu stron wyrażoną </w:t>
      </w:r>
      <w:r>
        <w:rPr>
          <w:rFonts w:ascii="Arial" w:eastAsia="Times New Roman" w:hAnsi="Arial" w:cs="Arial"/>
          <w:color w:val="000000"/>
          <w:lang w:eastAsia="pl-PL"/>
        </w:rPr>
        <w:br/>
        <w:t>na piśmie pod rygorem nieważności.</w:t>
      </w:r>
    </w:p>
    <w:p w:rsidR="008C320C" w:rsidRDefault="008C320C" w:rsidP="008C320C">
      <w:pPr>
        <w:pStyle w:val="Standard"/>
        <w:spacing w:after="24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 9</w:t>
      </w:r>
    </w:p>
    <w:p w:rsidR="008C320C" w:rsidRPr="008829E4" w:rsidRDefault="008C320C" w:rsidP="008829E4">
      <w:pPr>
        <w:pStyle w:val="Standard"/>
        <w:spacing w:after="0" w:line="240" w:lineRule="auto"/>
        <w:jc w:val="center"/>
        <w:rPr>
          <w:rFonts w:ascii="Arial" w:eastAsia="Times New Roman" w:hAnsi="Arial" w:cs="Arial"/>
          <w:b/>
          <w:color w:val="000000"/>
          <w:u w:val="single"/>
          <w:lang w:eastAsia="pl-PL"/>
        </w:rPr>
      </w:pPr>
      <w:r>
        <w:rPr>
          <w:rFonts w:ascii="Arial" w:eastAsia="Times New Roman" w:hAnsi="Arial" w:cs="Arial"/>
          <w:b/>
          <w:color w:val="000000"/>
          <w:u w:val="single"/>
          <w:lang w:eastAsia="pl-PL"/>
        </w:rPr>
        <w:t>ODSTĄPIENIA</w:t>
      </w:r>
    </w:p>
    <w:p w:rsidR="008C320C" w:rsidRPr="008829E4" w:rsidRDefault="008C320C" w:rsidP="005721D7">
      <w:pPr>
        <w:pStyle w:val="Akapitzlist"/>
        <w:numPr>
          <w:ilvl w:val="3"/>
          <w:numId w:val="62"/>
        </w:numPr>
        <w:ind w:left="357" w:hanging="357"/>
        <w:contextualSpacing/>
        <w:jc w:val="both"/>
        <w:rPr>
          <w:rFonts w:ascii="Arial" w:hAnsi="Arial" w:cs="Arial"/>
          <w:color w:val="000000"/>
          <w:sz w:val="22"/>
          <w:szCs w:val="22"/>
        </w:rPr>
      </w:pPr>
      <w:r w:rsidRPr="00764976">
        <w:rPr>
          <w:rFonts w:ascii="Arial" w:hAnsi="Arial" w:cs="Arial"/>
          <w:color w:val="000000"/>
          <w:sz w:val="22"/>
          <w:szCs w:val="22"/>
        </w:rPr>
        <w:t>Zamawiający może odstąpić od Umowy w terminie 30 dni od dnia powzięcia               wiadomości o zaistnieniu istotnej zmiany okoliczności powodującej, że wykonanie                  Umowy nie leży w interesie publicznym, c</w:t>
      </w:r>
      <w:r>
        <w:rPr>
          <w:rFonts w:ascii="Arial" w:hAnsi="Arial" w:cs="Arial"/>
          <w:color w:val="000000"/>
          <w:sz w:val="22"/>
          <w:szCs w:val="22"/>
        </w:rPr>
        <w:t xml:space="preserve">zego nie można było przewidzieć </w:t>
      </w:r>
      <w:r w:rsidRPr="00764976">
        <w:rPr>
          <w:rFonts w:ascii="Arial" w:hAnsi="Arial" w:cs="Arial"/>
          <w:color w:val="000000"/>
          <w:sz w:val="22"/>
          <w:szCs w:val="22"/>
        </w:rPr>
        <w:t xml:space="preserve"> </w:t>
      </w:r>
      <w:r w:rsidR="00D46303">
        <w:rPr>
          <w:rFonts w:ascii="Arial" w:hAnsi="Arial" w:cs="Arial"/>
          <w:color w:val="000000"/>
          <w:sz w:val="22"/>
          <w:szCs w:val="22"/>
        </w:rPr>
        <w:br/>
      </w:r>
      <w:r w:rsidRPr="008829E4">
        <w:rPr>
          <w:rFonts w:ascii="Arial" w:hAnsi="Arial" w:cs="Arial"/>
          <w:color w:val="000000"/>
          <w:sz w:val="22"/>
          <w:szCs w:val="22"/>
        </w:rPr>
        <w:t>w chwili zawarcia Umowy, lub dalsze wykonywanie Umowy może zagrozić  podstawowemu interesowi bezpieczeństwa państwa lub bezpieczeństwu publicznemu.</w:t>
      </w:r>
    </w:p>
    <w:p w:rsidR="008C320C" w:rsidRPr="00764976" w:rsidRDefault="008C320C" w:rsidP="005721D7">
      <w:pPr>
        <w:pStyle w:val="Akapitzlist"/>
        <w:numPr>
          <w:ilvl w:val="3"/>
          <w:numId w:val="62"/>
        </w:numPr>
        <w:ind w:left="357" w:hanging="357"/>
        <w:contextualSpacing/>
        <w:jc w:val="both"/>
        <w:rPr>
          <w:rFonts w:ascii="Arial" w:hAnsi="Arial" w:cs="Arial"/>
          <w:color w:val="000000"/>
          <w:sz w:val="22"/>
          <w:szCs w:val="22"/>
        </w:rPr>
      </w:pPr>
      <w:r w:rsidRPr="00764976">
        <w:rPr>
          <w:rFonts w:ascii="Arial" w:hAnsi="Arial" w:cs="Arial"/>
          <w:color w:val="000000"/>
          <w:sz w:val="22"/>
          <w:szCs w:val="22"/>
        </w:rPr>
        <w:t>Zamawiającemu przysługuje prawo odstąpienia od Umowy ze skutkiem                           natychmiastowym, w przypadku gdy:</w:t>
      </w:r>
    </w:p>
    <w:p w:rsidR="008C320C" w:rsidRPr="00764976" w:rsidRDefault="008C320C" w:rsidP="005721D7">
      <w:pPr>
        <w:numPr>
          <w:ilvl w:val="0"/>
          <w:numId w:val="63"/>
        </w:numPr>
        <w:spacing w:after="0" w:line="240" w:lineRule="auto"/>
        <w:ind w:left="709"/>
        <w:jc w:val="both"/>
        <w:rPr>
          <w:rFonts w:ascii="Arial" w:hAnsi="Arial" w:cs="Arial"/>
          <w:color w:val="000000"/>
        </w:rPr>
      </w:pPr>
      <w:r w:rsidRPr="00764976">
        <w:rPr>
          <w:rFonts w:ascii="Arial" w:hAnsi="Arial" w:cs="Arial"/>
          <w:color w:val="000000"/>
        </w:rPr>
        <w:t xml:space="preserve">Zostanie wydany nakaz zajęcia majątku Wykonawcy lub przedsiębiorstwo </w:t>
      </w:r>
      <w:r>
        <w:rPr>
          <w:rFonts w:ascii="Arial" w:hAnsi="Arial" w:cs="Arial"/>
          <w:color w:val="000000"/>
        </w:rPr>
        <w:t xml:space="preserve">                   </w:t>
      </w:r>
      <w:r w:rsidRPr="00764976">
        <w:rPr>
          <w:rFonts w:ascii="Arial" w:hAnsi="Arial" w:cs="Arial"/>
          <w:color w:val="000000"/>
        </w:rPr>
        <w:t>Wykonawcy zostało zbyte lub wniesione aportem do spółki prawa  handlowego,</w:t>
      </w:r>
    </w:p>
    <w:p w:rsidR="008C320C" w:rsidRPr="00764976" w:rsidRDefault="008C320C" w:rsidP="005721D7">
      <w:pPr>
        <w:numPr>
          <w:ilvl w:val="0"/>
          <w:numId w:val="63"/>
        </w:numPr>
        <w:spacing w:after="0" w:line="240" w:lineRule="auto"/>
        <w:ind w:left="709"/>
        <w:jc w:val="both"/>
        <w:rPr>
          <w:rFonts w:ascii="Arial" w:hAnsi="Arial" w:cs="Arial"/>
          <w:color w:val="000000"/>
        </w:rPr>
      </w:pPr>
      <w:r w:rsidRPr="00764976">
        <w:rPr>
          <w:rFonts w:ascii="Arial" w:hAnsi="Arial" w:cs="Arial"/>
          <w:color w:val="000000"/>
        </w:rPr>
        <w:t xml:space="preserve">Wykonawca opóźnia się z wykonaniem usług ponad 14 dni kalendarzowych </w:t>
      </w:r>
      <w:r w:rsidRPr="00764976">
        <w:rPr>
          <w:rFonts w:ascii="Arial" w:hAnsi="Arial" w:cs="Arial"/>
          <w:color w:val="000000"/>
        </w:rPr>
        <w:br/>
        <w:t xml:space="preserve">w stosunku do terminu określonego w § </w:t>
      </w:r>
      <w:r>
        <w:rPr>
          <w:rFonts w:ascii="Arial" w:hAnsi="Arial" w:cs="Arial"/>
          <w:color w:val="000000"/>
        </w:rPr>
        <w:t>3</w:t>
      </w:r>
      <w:r w:rsidRPr="00764976">
        <w:rPr>
          <w:rFonts w:ascii="Arial" w:hAnsi="Arial" w:cs="Arial"/>
          <w:color w:val="000000"/>
        </w:rPr>
        <w:t xml:space="preserve"> Umowy, z przyczyn niezależnych od </w:t>
      </w:r>
      <w:r>
        <w:rPr>
          <w:rFonts w:ascii="Arial" w:hAnsi="Arial" w:cs="Arial"/>
          <w:color w:val="000000"/>
        </w:rPr>
        <w:t xml:space="preserve">                        </w:t>
      </w:r>
      <w:r w:rsidRPr="00764976">
        <w:rPr>
          <w:rFonts w:ascii="Arial" w:hAnsi="Arial" w:cs="Arial"/>
          <w:color w:val="000000"/>
        </w:rPr>
        <w:t>Zamawiającego.</w:t>
      </w:r>
    </w:p>
    <w:p w:rsidR="008C320C" w:rsidRPr="00764976" w:rsidRDefault="008C320C" w:rsidP="005721D7">
      <w:pPr>
        <w:numPr>
          <w:ilvl w:val="0"/>
          <w:numId w:val="63"/>
        </w:numPr>
        <w:tabs>
          <w:tab w:val="num" w:pos="900"/>
        </w:tabs>
        <w:spacing w:after="0" w:line="240" w:lineRule="auto"/>
        <w:ind w:left="709"/>
        <w:contextualSpacing/>
        <w:jc w:val="both"/>
        <w:rPr>
          <w:rFonts w:ascii="Arial" w:eastAsia="Calibri" w:hAnsi="Arial" w:cs="Arial"/>
        </w:rPr>
      </w:pPr>
      <w:r w:rsidRPr="00764976">
        <w:rPr>
          <w:rFonts w:ascii="Arial" w:eastAsia="Calibri" w:hAnsi="Arial" w:cs="Arial"/>
        </w:rPr>
        <w:t>Wykonawca wykonuje usługi niezgodnie z Umową, złożoną ofertą,                        specyfikacją warunków zamówienia oraz opisem przedmiotu zamówienia i nie usunie naruszeń w wyznaczonym terminie pomimo wezwania Zamawiającego;</w:t>
      </w:r>
    </w:p>
    <w:p w:rsidR="008C320C" w:rsidRDefault="008C320C" w:rsidP="005721D7">
      <w:pPr>
        <w:numPr>
          <w:ilvl w:val="0"/>
          <w:numId w:val="63"/>
        </w:numPr>
        <w:spacing w:after="0" w:line="240" w:lineRule="auto"/>
        <w:ind w:left="709"/>
        <w:jc w:val="both"/>
        <w:rPr>
          <w:rFonts w:ascii="Arial" w:eastAsia="Calibri" w:hAnsi="Arial" w:cs="Arial"/>
          <w:color w:val="000000"/>
        </w:rPr>
      </w:pPr>
      <w:r w:rsidRPr="00764976">
        <w:rPr>
          <w:rFonts w:ascii="Arial" w:eastAsia="Calibri" w:hAnsi="Arial" w:cs="Arial"/>
          <w:color w:val="000000"/>
        </w:rPr>
        <w:t xml:space="preserve">W przypadku utraty przez Wykonawcę uprawnień niezbędnych </w:t>
      </w:r>
      <w:r>
        <w:rPr>
          <w:rFonts w:ascii="Arial" w:eastAsia="Calibri" w:hAnsi="Arial" w:cs="Arial"/>
          <w:color w:val="000000"/>
        </w:rPr>
        <w:t xml:space="preserve">                                          </w:t>
      </w:r>
      <w:r w:rsidRPr="00764976">
        <w:rPr>
          <w:rFonts w:ascii="Arial" w:eastAsia="Calibri" w:hAnsi="Arial" w:cs="Arial"/>
          <w:color w:val="000000"/>
        </w:rPr>
        <w:t>do wykonywania przedmiotu Umowy.</w:t>
      </w:r>
    </w:p>
    <w:p w:rsidR="008C320C" w:rsidRDefault="008C320C" w:rsidP="008C320C">
      <w:pPr>
        <w:jc w:val="both"/>
        <w:rPr>
          <w:rFonts w:ascii="Arial" w:eastAsia="Calibri" w:hAnsi="Arial" w:cs="Arial"/>
          <w:color w:val="000000"/>
        </w:rPr>
      </w:pPr>
      <w:r>
        <w:rPr>
          <w:rFonts w:ascii="Arial" w:eastAsia="Calibri" w:hAnsi="Arial" w:cs="Arial"/>
          <w:color w:val="000000"/>
        </w:rPr>
        <w:t>3.</w:t>
      </w:r>
      <w:r w:rsidRPr="00764976">
        <w:rPr>
          <w:rFonts w:ascii="Arial" w:eastAsia="Calibri" w:hAnsi="Arial" w:cs="Arial"/>
          <w:color w:val="FFFFFF" w:themeColor="background1"/>
        </w:rPr>
        <w:t>4</w:t>
      </w:r>
      <w:r w:rsidRPr="00764976">
        <w:rPr>
          <w:rFonts w:ascii="Arial" w:hAnsi="Arial" w:cs="Arial"/>
          <w:color w:val="000000"/>
        </w:rPr>
        <w:t xml:space="preserve">Odstąpienie od Umowy z przyczyn określonych w ust. </w:t>
      </w:r>
      <w:r w:rsidR="00E519EA">
        <w:rPr>
          <w:rFonts w:ascii="Arial" w:hAnsi="Arial" w:cs="Arial"/>
          <w:color w:val="000000"/>
        </w:rPr>
        <w:t xml:space="preserve">1 i 2 może nastąpić  </w:t>
      </w:r>
      <w:r w:rsidR="00D46303">
        <w:rPr>
          <w:rFonts w:ascii="Arial" w:hAnsi="Arial" w:cs="Arial"/>
          <w:color w:val="000000"/>
        </w:rPr>
        <w:br/>
      </w:r>
      <w:r w:rsidR="00E519EA">
        <w:rPr>
          <w:rFonts w:ascii="Arial" w:hAnsi="Arial" w:cs="Arial"/>
          <w:color w:val="000000"/>
        </w:rPr>
        <w:t xml:space="preserve">w terminie </w:t>
      </w:r>
      <w:r w:rsidRPr="00764976">
        <w:rPr>
          <w:rFonts w:ascii="Arial" w:hAnsi="Arial" w:cs="Arial"/>
          <w:color w:val="000000"/>
        </w:rPr>
        <w:t xml:space="preserve">30 dni kalendarzowych od powzięcia wiadomości o okolicznościach  uzasadniających </w:t>
      </w:r>
      <w:r w:rsidR="00E519EA">
        <w:rPr>
          <w:rFonts w:ascii="Arial" w:hAnsi="Arial" w:cs="Arial"/>
          <w:color w:val="000000"/>
        </w:rPr>
        <w:t xml:space="preserve">  </w:t>
      </w:r>
      <w:r w:rsidRPr="00764976">
        <w:rPr>
          <w:rFonts w:ascii="Arial" w:hAnsi="Arial" w:cs="Arial"/>
          <w:color w:val="000000"/>
        </w:rPr>
        <w:t>odstąpienie od Umowy.</w:t>
      </w:r>
    </w:p>
    <w:p w:rsidR="008C320C" w:rsidRDefault="008C320C" w:rsidP="008C320C">
      <w:pPr>
        <w:jc w:val="both"/>
        <w:rPr>
          <w:rFonts w:ascii="Arial" w:eastAsia="Calibri" w:hAnsi="Arial" w:cs="Arial"/>
          <w:color w:val="000000"/>
        </w:rPr>
      </w:pPr>
      <w:r>
        <w:rPr>
          <w:rFonts w:ascii="Arial" w:eastAsia="Calibri" w:hAnsi="Arial" w:cs="Arial"/>
          <w:color w:val="000000"/>
        </w:rPr>
        <w:t>4.</w:t>
      </w:r>
      <w:r w:rsidRPr="00764976">
        <w:rPr>
          <w:rFonts w:ascii="Arial" w:eastAsia="Calibri" w:hAnsi="Arial" w:cs="Arial"/>
          <w:color w:val="FFFFFF" w:themeColor="background1"/>
        </w:rPr>
        <w:t>3</w:t>
      </w:r>
      <w:r w:rsidRPr="00764976">
        <w:rPr>
          <w:rFonts w:ascii="Arial" w:hAnsi="Arial" w:cs="Arial"/>
          <w:color w:val="000000"/>
        </w:rPr>
        <w:t>Odstąpienie od Umowy powinno nastąpić w formie pisemnej z podaniem  uzasadnienia pod  rygorem nieważności.</w:t>
      </w:r>
    </w:p>
    <w:p w:rsidR="008C320C" w:rsidRPr="00764976" w:rsidRDefault="008C320C" w:rsidP="008C320C">
      <w:pPr>
        <w:jc w:val="both"/>
        <w:rPr>
          <w:rFonts w:ascii="Arial" w:eastAsia="Calibri" w:hAnsi="Arial" w:cs="Arial"/>
          <w:color w:val="000000"/>
        </w:rPr>
      </w:pPr>
      <w:r w:rsidRPr="00764976">
        <w:rPr>
          <w:rFonts w:ascii="Arial" w:hAnsi="Arial" w:cs="Arial"/>
          <w:color w:val="000000"/>
        </w:rPr>
        <w:lastRenderedPageBreak/>
        <w:t xml:space="preserve">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w:t>
      </w:r>
      <w:r w:rsidR="00915B93">
        <w:rPr>
          <w:rFonts w:ascii="Arial" w:hAnsi="Arial" w:cs="Arial"/>
          <w:color w:val="000000"/>
        </w:rPr>
        <w:br/>
      </w:r>
      <w:r w:rsidRPr="00764976">
        <w:rPr>
          <w:rFonts w:ascii="Arial" w:hAnsi="Arial" w:cs="Arial"/>
          <w:color w:val="000000"/>
        </w:rPr>
        <w:t>i odszkodowania.</w:t>
      </w:r>
    </w:p>
    <w:p w:rsidR="008C320C" w:rsidRPr="00764976" w:rsidRDefault="008C320C" w:rsidP="008C320C">
      <w:pPr>
        <w:jc w:val="both"/>
        <w:rPr>
          <w:rFonts w:ascii="Arial" w:hAnsi="Arial" w:cs="Arial"/>
        </w:rPr>
      </w:pPr>
      <w:r>
        <w:rPr>
          <w:rFonts w:ascii="Arial" w:hAnsi="Arial" w:cs="Arial"/>
        </w:rPr>
        <w:t>5.</w:t>
      </w:r>
      <w:r w:rsidRPr="00764976">
        <w:rPr>
          <w:rFonts w:ascii="Arial" w:hAnsi="Arial" w:cs="Arial"/>
          <w:color w:val="FFFFFF" w:themeColor="background1"/>
        </w:rPr>
        <w:t>w</w:t>
      </w:r>
      <w:r w:rsidRPr="00764976">
        <w:rPr>
          <w:rFonts w:ascii="Arial" w:hAnsi="Arial" w:cs="Arial"/>
        </w:rPr>
        <w:t>W przypadkach, o których mowa powyżej, Wykonawca może żądać jedynie wynagrodzenia należnego  z tytułu wykonanej części umowy .</w:t>
      </w:r>
    </w:p>
    <w:p w:rsidR="008C320C" w:rsidRDefault="008C320C" w:rsidP="008C320C">
      <w:pPr>
        <w:pStyle w:val="Standard"/>
        <w:spacing w:after="0" w:line="240" w:lineRule="auto"/>
        <w:jc w:val="both"/>
        <w:rPr>
          <w:rFonts w:ascii="Arial" w:hAnsi="Arial" w:cs="Arial"/>
        </w:rPr>
      </w:pPr>
      <w:r w:rsidRPr="00764976">
        <w:rPr>
          <w:rFonts w:ascii="Arial" w:eastAsia="SimSun" w:hAnsi="Arial" w:cs="Arial"/>
          <w:lang w:bidi="hi-IN"/>
        </w:rPr>
        <w:t>6.</w:t>
      </w:r>
      <w:r w:rsidRPr="00764976">
        <w:rPr>
          <w:rFonts w:ascii="Arial" w:eastAsia="SimSun" w:hAnsi="Arial" w:cs="Arial"/>
          <w:b/>
          <w:color w:val="FFFFFF" w:themeColor="background1"/>
          <w:lang w:bidi="hi-IN"/>
        </w:rPr>
        <w:t>k</w:t>
      </w:r>
      <w:r>
        <w:rPr>
          <w:rFonts w:ascii="Arial" w:eastAsia="Times New Roman" w:hAnsi="Arial" w:cs="Arial"/>
          <w:color w:val="000000"/>
          <w:lang w:eastAsia="pl-PL"/>
        </w:rPr>
        <w:t>W każdym czasie strony mogą rozwiązać umowę za porozumieniem stron.</w:t>
      </w:r>
    </w:p>
    <w:p w:rsidR="008C320C" w:rsidRDefault="008C320C" w:rsidP="008C320C">
      <w:pPr>
        <w:pStyle w:val="Standard"/>
        <w:spacing w:after="0" w:line="240" w:lineRule="auto"/>
        <w:rPr>
          <w:rFonts w:ascii="Arial" w:eastAsia="Times New Roman" w:hAnsi="Arial" w:cs="Arial"/>
          <w:b/>
          <w:color w:val="000000"/>
          <w:lang w:eastAsia="pl-PL"/>
        </w:rPr>
      </w:pPr>
    </w:p>
    <w:p w:rsidR="008C320C" w:rsidRDefault="008C320C" w:rsidP="008C320C">
      <w:pPr>
        <w:pStyle w:val="Standard"/>
        <w:spacing w:before="120" w:after="0" w:line="240" w:lineRule="auto"/>
        <w:ind w:left="364"/>
        <w:jc w:val="center"/>
        <w:rPr>
          <w:rFonts w:ascii="Arial" w:hAnsi="Arial" w:cs="Arial"/>
        </w:rPr>
      </w:pPr>
      <w:r>
        <w:rPr>
          <w:rFonts w:ascii="Arial" w:eastAsia="Times New Roman" w:hAnsi="Arial" w:cs="Arial"/>
          <w:b/>
          <w:color w:val="000000"/>
          <w:lang w:eastAsia="pl-PL"/>
        </w:rPr>
        <w:t>§ 10</w:t>
      </w:r>
    </w:p>
    <w:p w:rsidR="008C320C" w:rsidRDefault="008C320C" w:rsidP="005721D7">
      <w:pPr>
        <w:pStyle w:val="Akapitzlist"/>
        <w:numPr>
          <w:ilvl w:val="2"/>
          <w:numId w:val="49"/>
        </w:numPr>
        <w:spacing w:before="120"/>
        <w:ind w:left="426" w:hanging="284"/>
        <w:contextualSpacing/>
        <w:jc w:val="both"/>
        <w:rPr>
          <w:rFonts w:ascii="Arial" w:hAnsi="Arial" w:cs="Arial"/>
          <w:szCs w:val="22"/>
        </w:rPr>
      </w:pPr>
      <w:r>
        <w:rPr>
          <w:rFonts w:ascii="Arial" w:hAnsi="Arial" w:cs="Arial"/>
          <w:sz w:val="22"/>
        </w:rPr>
        <w:t xml:space="preserve">Wykonawca oświadcza, że rezygnuje z prawa do prywatności z zakresie imienia </w:t>
      </w:r>
      <w:r>
        <w:rPr>
          <w:rFonts w:ascii="Arial" w:hAnsi="Arial" w:cs="Arial"/>
          <w:sz w:val="22"/>
        </w:rPr>
        <w:br/>
        <w:t xml:space="preserve">i nazwiska, o którym </w:t>
      </w:r>
      <w:r w:rsidRPr="00BE52E5">
        <w:rPr>
          <w:rFonts w:ascii="Arial" w:hAnsi="Arial" w:cs="Arial"/>
          <w:sz w:val="22"/>
        </w:rPr>
        <w:t>mowa w art. 5 ust. 2 ustawy z dni</w:t>
      </w:r>
      <w:r w:rsidR="00BE7665">
        <w:rPr>
          <w:rFonts w:ascii="Arial" w:hAnsi="Arial" w:cs="Arial"/>
          <w:sz w:val="22"/>
        </w:rPr>
        <w:t xml:space="preserve">a 6 września 2001r. o dostępie </w:t>
      </w:r>
      <w:r w:rsidRPr="00BE52E5">
        <w:rPr>
          <w:rFonts w:ascii="Arial" w:hAnsi="Arial" w:cs="Arial"/>
          <w:sz w:val="22"/>
        </w:rPr>
        <w:t>do informacji publicznej (</w:t>
      </w:r>
      <w:r w:rsidRPr="00BE52E5">
        <w:rPr>
          <w:rFonts w:ascii="Arial" w:hAnsi="Arial" w:cs="Arial"/>
          <w:sz w:val="22"/>
          <w:szCs w:val="22"/>
        </w:rPr>
        <w:t>.</w:t>
      </w:r>
      <w:proofErr w:type="spellStart"/>
      <w:r w:rsidRPr="00BE52E5">
        <w:rPr>
          <w:rFonts w:ascii="Arial" w:hAnsi="Arial" w:cs="Arial"/>
          <w:sz w:val="22"/>
          <w:szCs w:val="22"/>
        </w:rPr>
        <w:t>t.j</w:t>
      </w:r>
      <w:proofErr w:type="spellEnd"/>
      <w:r w:rsidRPr="00BE52E5">
        <w:rPr>
          <w:rFonts w:ascii="Arial" w:hAnsi="Arial" w:cs="Arial"/>
          <w:sz w:val="22"/>
          <w:szCs w:val="22"/>
        </w:rPr>
        <w:t>. Dz.</w:t>
      </w:r>
      <w:r w:rsidR="00BE7665">
        <w:rPr>
          <w:rFonts w:ascii="Arial" w:hAnsi="Arial" w:cs="Arial"/>
          <w:sz w:val="22"/>
          <w:szCs w:val="22"/>
        </w:rPr>
        <w:t xml:space="preserve"> </w:t>
      </w:r>
      <w:r w:rsidRPr="00BE52E5">
        <w:rPr>
          <w:rFonts w:ascii="Arial" w:hAnsi="Arial" w:cs="Arial"/>
          <w:sz w:val="22"/>
          <w:szCs w:val="22"/>
        </w:rPr>
        <w:t>U.</w:t>
      </w:r>
      <w:r w:rsidR="00BE7665">
        <w:rPr>
          <w:rFonts w:ascii="Arial" w:hAnsi="Arial" w:cs="Arial"/>
          <w:sz w:val="22"/>
          <w:szCs w:val="22"/>
        </w:rPr>
        <w:t xml:space="preserve"> </w:t>
      </w:r>
      <w:r w:rsidRPr="00BE52E5">
        <w:rPr>
          <w:rFonts w:ascii="Arial" w:hAnsi="Arial" w:cs="Arial"/>
          <w:sz w:val="22"/>
          <w:szCs w:val="22"/>
        </w:rPr>
        <w:t>z 2020 r., poz. 2176)</w:t>
      </w:r>
      <w:r w:rsidRPr="00BE52E5">
        <w:rPr>
          <w:rFonts w:ascii="Arial" w:hAnsi="Arial" w:cs="Arial"/>
          <w:szCs w:val="22"/>
        </w:rPr>
        <w:t xml:space="preserve"> </w:t>
      </w:r>
    </w:p>
    <w:p w:rsidR="008C320C" w:rsidRPr="00BE7665" w:rsidRDefault="008C320C" w:rsidP="005721D7">
      <w:pPr>
        <w:pStyle w:val="Akapitzlist"/>
        <w:numPr>
          <w:ilvl w:val="2"/>
          <w:numId w:val="49"/>
        </w:numPr>
        <w:ind w:left="426" w:hanging="284"/>
        <w:contextualSpacing/>
        <w:jc w:val="both"/>
        <w:rPr>
          <w:rFonts w:ascii="Arial" w:hAnsi="Arial" w:cs="Arial"/>
          <w:sz w:val="22"/>
        </w:rPr>
      </w:pPr>
      <w:r>
        <w:rPr>
          <w:rFonts w:ascii="Arial" w:hAnsi="Arial" w:cs="Arial"/>
          <w:sz w:val="22"/>
        </w:rPr>
        <w:t xml:space="preserve">Wykonawca oświadcza, że zapoznał się z treścią klauzuli informacyjnej RODO                          stanowiącej załącznik nr </w:t>
      </w:r>
      <w:r w:rsidR="00BE7665">
        <w:rPr>
          <w:rFonts w:ascii="Arial" w:hAnsi="Arial" w:cs="Arial"/>
          <w:sz w:val="22"/>
        </w:rPr>
        <w:t>1</w:t>
      </w:r>
      <w:r>
        <w:rPr>
          <w:rFonts w:ascii="Arial" w:hAnsi="Arial" w:cs="Arial"/>
          <w:sz w:val="22"/>
        </w:rPr>
        <w:t xml:space="preserve"> do umowy.</w:t>
      </w:r>
    </w:p>
    <w:p w:rsidR="008C320C" w:rsidRDefault="008C320C" w:rsidP="008C320C">
      <w:pPr>
        <w:pStyle w:val="Standard"/>
        <w:spacing w:before="240" w:after="24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 11</w:t>
      </w:r>
    </w:p>
    <w:p w:rsidR="008C320C" w:rsidRPr="00BE7665" w:rsidRDefault="008C320C" w:rsidP="00BE7665">
      <w:pPr>
        <w:pStyle w:val="Standard"/>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Spory wynikające na tle realizacji niniejszej umowy będzie rozstrzygał Sąd właściwy rzeczowo oraz właściwy miejscowo dla siedziby Zamawiającego.</w:t>
      </w:r>
    </w:p>
    <w:p w:rsidR="008C320C" w:rsidRDefault="008C320C" w:rsidP="008C320C">
      <w:pPr>
        <w:pStyle w:val="Standard"/>
        <w:spacing w:before="240" w:after="24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 12</w:t>
      </w:r>
    </w:p>
    <w:p w:rsidR="008C320C" w:rsidRDefault="008C320C" w:rsidP="008C320C">
      <w:pPr>
        <w:pStyle w:val="Standard"/>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W sprawach nieuregulowanych niniejszą umową, mają zastosowanie przepisy Kodeksu Cywilnego.</w:t>
      </w:r>
    </w:p>
    <w:p w:rsidR="008C320C" w:rsidRDefault="008C320C" w:rsidP="008C320C">
      <w:pPr>
        <w:pStyle w:val="Standard"/>
        <w:spacing w:after="0" w:line="240" w:lineRule="auto"/>
        <w:jc w:val="both"/>
        <w:rPr>
          <w:rFonts w:ascii="Arial" w:eastAsia="Times New Roman" w:hAnsi="Arial" w:cs="Arial"/>
          <w:color w:val="000000"/>
          <w:lang w:eastAsia="pl-PL"/>
        </w:rPr>
      </w:pPr>
    </w:p>
    <w:p w:rsidR="008C320C" w:rsidRDefault="008C320C" w:rsidP="008C320C">
      <w:pPr>
        <w:pStyle w:val="Standard"/>
        <w:spacing w:before="240" w:after="24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 13</w:t>
      </w:r>
    </w:p>
    <w:p w:rsidR="008C320C" w:rsidRDefault="008C320C" w:rsidP="008C320C">
      <w:pPr>
        <w:pStyle w:val="Standard"/>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Wykonawca nie może dokonać przeniesienia wierzytelności</w:t>
      </w:r>
      <w:r w:rsidR="00BE7665">
        <w:rPr>
          <w:rFonts w:ascii="Arial" w:eastAsia="Times New Roman" w:hAnsi="Arial" w:cs="Arial"/>
          <w:color w:val="000000"/>
          <w:lang w:eastAsia="pl-PL"/>
        </w:rPr>
        <w:t xml:space="preserve"> na osoby lub podmioty trzecie </w:t>
      </w:r>
      <w:r>
        <w:rPr>
          <w:rFonts w:ascii="Arial" w:eastAsia="Times New Roman" w:hAnsi="Arial" w:cs="Arial"/>
          <w:color w:val="000000"/>
          <w:lang w:eastAsia="pl-PL"/>
        </w:rPr>
        <w:t>bez pisemnej zgody Zamawiającego.</w:t>
      </w:r>
    </w:p>
    <w:p w:rsidR="008C320C" w:rsidRDefault="008C320C" w:rsidP="008C320C">
      <w:pPr>
        <w:pStyle w:val="Standard"/>
        <w:spacing w:after="0" w:line="240" w:lineRule="auto"/>
        <w:jc w:val="both"/>
        <w:rPr>
          <w:rFonts w:ascii="Arial" w:eastAsia="Times New Roman" w:hAnsi="Arial" w:cs="Arial"/>
          <w:color w:val="000000"/>
          <w:lang w:eastAsia="pl-PL"/>
        </w:rPr>
      </w:pPr>
    </w:p>
    <w:p w:rsidR="008C320C" w:rsidRDefault="008C320C" w:rsidP="008C320C">
      <w:pPr>
        <w:pStyle w:val="Standard"/>
        <w:spacing w:before="240" w:after="24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p>
    <w:p w:rsidR="008C320C" w:rsidRDefault="008C320C" w:rsidP="008C320C">
      <w:pPr>
        <w:pStyle w:val="Standard"/>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Umowę sporządzono w (2) dwóch jednobrzmiących egzemplarzach z czego (1) jeden egzemplarz otrzymuje Zamawiający i (1) jeden egzemplarz otrzymuje Wykonawca.</w:t>
      </w:r>
    </w:p>
    <w:p w:rsidR="008C320C" w:rsidRDefault="008C320C" w:rsidP="008C320C">
      <w:pPr>
        <w:pStyle w:val="Standard"/>
        <w:spacing w:after="0" w:line="240" w:lineRule="auto"/>
        <w:jc w:val="both"/>
        <w:rPr>
          <w:rFonts w:ascii="Arial" w:eastAsia="Times New Roman" w:hAnsi="Arial" w:cs="Arial"/>
          <w:color w:val="000000"/>
          <w:lang w:eastAsia="pl-PL"/>
        </w:rPr>
      </w:pPr>
    </w:p>
    <w:p w:rsidR="008C320C" w:rsidRDefault="008C320C" w:rsidP="008C320C">
      <w:pPr>
        <w:pStyle w:val="Standard"/>
        <w:spacing w:after="0" w:line="240" w:lineRule="auto"/>
        <w:jc w:val="both"/>
        <w:rPr>
          <w:rFonts w:ascii="Arial" w:eastAsia="Times New Roman" w:hAnsi="Arial" w:cs="Arial"/>
          <w:color w:val="000000"/>
          <w:lang w:eastAsia="pl-PL"/>
        </w:rPr>
      </w:pPr>
    </w:p>
    <w:p w:rsidR="008C320C" w:rsidRDefault="00BE7665" w:rsidP="008C320C">
      <w:pPr>
        <w:pStyle w:val="Standard"/>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Załączniki </w:t>
      </w:r>
      <w:r w:rsidR="009D274D">
        <w:rPr>
          <w:rFonts w:ascii="Arial" w:eastAsia="Times New Roman" w:hAnsi="Arial" w:cs="Arial"/>
          <w:color w:val="000000"/>
          <w:lang w:eastAsia="pl-PL"/>
        </w:rPr>
        <w:t>do umowy</w:t>
      </w:r>
      <w:r>
        <w:rPr>
          <w:rFonts w:ascii="Arial" w:eastAsia="Times New Roman" w:hAnsi="Arial" w:cs="Arial"/>
          <w:color w:val="000000"/>
          <w:lang w:eastAsia="pl-PL"/>
        </w:rPr>
        <w:t>:</w:t>
      </w:r>
    </w:p>
    <w:p w:rsidR="008C320C" w:rsidRDefault="00BE7665" w:rsidP="008C320C">
      <w:pPr>
        <w:pStyle w:val="Standard"/>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Zał. nr 1 – </w:t>
      </w:r>
      <w:r w:rsidR="00D56C64">
        <w:rPr>
          <w:rFonts w:ascii="Arial" w:eastAsia="Times New Roman" w:hAnsi="Arial" w:cs="Arial"/>
          <w:lang w:eastAsia="pl-PL"/>
        </w:rPr>
        <w:t>klauzura</w:t>
      </w:r>
      <w:r>
        <w:rPr>
          <w:rFonts w:ascii="Arial" w:eastAsia="Times New Roman" w:hAnsi="Arial" w:cs="Arial"/>
          <w:lang w:eastAsia="pl-PL"/>
        </w:rPr>
        <w:t xml:space="preserve"> informacyjn</w:t>
      </w:r>
      <w:r w:rsidR="00D56C64">
        <w:rPr>
          <w:rFonts w:ascii="Arial" w:eastAsia="Times New Roman" w:hAnsi="Arial" w:cs="Arial"/>
          <w:lang w:eastAsia="pl-PL"/>
        </w:rPr>
        <w:t>a</w:t>
      </w:r>
      <w:r>
        <w:rPr>
          <w:rFonts w:ascii="Arial" w:eastAsia="Times New Roman" w:hAnsi="Arial" w:cs="Arial"/>
          <w:lang w:eastAsia="pl-PL"/>
        </w:rPr>
        <w:t xml:space="preserve"> RODO                          </w:t>
      </w:r>
    </w:p>
    <w:p w:rsidR="008C320C" w:rsidRDefault="008C320C" w:rsidP="008C320C">
      <w:pPr>
        <w:pStyle w:val="Standard"/>
        <w:spacing w:after="0" w:line="240" w:lineRule="auto"/>
        <w:jc w:val="both"/>
        <w:rPr>
          <w:rFonts w:ascii="Arial" w:eastAsia="Times New Roman" w:hAnsi="Arial" w:cs="Arial"/>
          <w:color w:val="000000"/>
          <w:lang w:eastAsia="pl-PL"/>
        </w:rPr>
      </w:pPr>
    </w:p>
    <w:p w:rsidR="008C320C" w:rsidRDefault="008C320C" w:rsidP="008C320C">
      <w:pPr>
        <w:pStyle w:val="Standard"/>
        <w:spacing w:after="0" w:line="240" w:lineRule="auto"/>
        <w:jc w:val="both"/>
        <w:rPr>
          <w:rFonts w:ascii="Arial" w:eastAsia="Times New Roman" w:hAnsi="Arial" w:cs="Arial"/>
          <w:color w:val="000000"/>
          <w:lang w:eastAsia="pl-PL"/>
        </w:rPr>
      </w:pPr>
    </w:p>
    <w:p w:rsidR="00D46303" w:rsidRDefault="00D46303" w:rsidP="008C320C">
      <w:pPr>
        <w:pStyle w:val="Standard"/>
        <w:spacing w:after="0" w:line="240" w:lineRule="auto"/>
        <w:jc w:val="both"/>
        <w:rPr>
          <w:rFonts w:ascii="Arial" w:eastAsia="Times New Roman" w:hAnsi="Arial" w:cs="Arial"/>
          <w:color w:val="000000"/>
          <w:lang w:eastAsia="pl-PL"/>
        </w:rPr>
      </w:pPr>
    </w:p>
    <w:p w:rsidR="008C320C" w:rsidRDefault="008C320C" w:rsidP="008C320C">
      <w:pPr>
        <w:pStyle w:val="Standard"/>
        <w:spacing w:after="0" w:line="240" w:lineRule="auto"/>
        <w:jc w:val="both"/>
        <w:rPr>
          <w:rFonts w:ascii="Arial" w:eastAsia="Times New Roman" w:hAnsi="Arial" w:cs="Arial"/>
          <w:b/>
          <w:color w:val="000000"/>
          <w:lang w:eastAsia="pl-PL"/>
        </w:rPr>
      </w:pPr>
      <w:r>
        <w:rPr>
          <w:rFonts w:ascii="Arial" w:eastAsia="Arial" w:hAnsi="Arial" w:cs="Arial"/>
          <w:color w:val="000000"/>
          <w:lang w:eastAsia="pl-PL"/>
        </w:rPr>
        <w:t xml:space="preserve">     </w:t>
      </w:r>
      <w:r>
        <w:rPr>
          <w:rFonts w:ascii="Arial" w:eastAsia="Arial" w:hAnsi="Arial" w:cs="Arial"/>
          <w:b/>
          <w:color w:val="000000"/>
          <w:lang w:eastAsia="pl-PL"/>
        </w:rPr>
        <w:t xml:space="preserve">  </w:t>
      </w:r>
      <w:r>
        <w:rPr>
          <w:rFonts w:ascii="Arial" w:eastAsia="Times New Roman" w:hAnsi="Arial" w:cs="Arial"/>
          <w:b/>
          <w:color w:val="000000"/>
          <w:lang w:eastAsia="pl-PL"/>
        </w:rPr>
        <w:t xml:space="preserve">ZAMAWIAJĄCY                                                        </w:t>
      </w:r>
      <w:r w:rsidR="00BE7665">
        <w:rPr>
          <w:rFonts w:ascii="Arial" w:eastAsia="Times New Roman" w:hAnsi="Arial" w:cs="Arial"/>
          <w:b/>
          <w:color w:val="000000"/>
          <w:lang w:eastAsia="pl-PL"/>
        </w:rPr>
        <w:t xml:space="preserve">        </w:t>
      </w:r>
      <w:r w:rsidR="00D22EF3">
        <w:rPr>
          <w:rFonts w:ascii="Arial" w:eastAsia="Times New Roman" w:hAnsi="Arial" w:cs="Arial"/>
          <w:b/>
          <w:color w:val="000000"/>
          <w:lang w:eastAsia="pl-PL"/>
        </w:rPr>
        <w:t xml:space="preserve">   </w:t>
      </w:r>
      <w:r>
        <w:rPr>
          <w:rFonts w:ascii="Arial" w:eastAsia="Times New Roman" w:hAnsi="Arial" w:cs="Arial"/>
          <w:b/>
          <w:color w:val="000000"/>
          <w:lang w:eastAsia="pl-PL"/>
        </w:rPr>
        <w:t xml:space="preserve"> WYKONAWCA</w:t>
      </w:r>
    </w:p>
    <w:p w:rsidR="00BE7665" w:rsidRPr="00BE7665" w:rsidRDefault="00BE7665" w:rsidP="008C320C">
      <w:pPr>
        <w:pStyle w:val="Standard"/>
        <w:spacing w:after="0" w:line="240" w:lineRule="auto"/>
        <w:jc w:val="both"/>
        <w:rPr>
          <w:rFonts w:ascii="Arial" w:hAnsi="Arial" w:cs="Arial"/>
        </w:rPr>
      </w:pPr>
    </w:p>
    <w:p w:rsidR="008C320C" w:rsidRDefault="008C320C" w:rsidP="008C320C">
      <w:pPr>
        <w:pStyle w:val="Standard"/>
        <w:spacing w:after="0" w:line="240" w:lineRule="auto"/>
        <w:jc w:val="both"/>
        <w:rPr>
          <w:rFonts w:ascii="Arial" w:hAnsi="Arial" w:cs="Arial"/>
        </w:rPr>
      </w:pPr>
      <w:r>
        <w:rPr>
          <w:rFonts w:ascii="Arial" w:eastAsia="Times New Roman" w:hAnsi="Arial" w:cs="Arial"/>
          <w:b/>
          <w:color w:val="000000"/>
          <w:lang w:eastAsia="pl-PL"/>
        </w:rPr>
        <w:t>………………………………</w:t>
      </w:r>
      <w:r w:rsidR="00BE7665">
        <w:rPr>
          <w:rFonts w:ascii="Arial" w:eastAsia="Arial" w:hAnsi="Arial" w:cs="Arial"/>
          <w:b/>
          <w:color w:val="000000"/>
          <w:lang w:eastAsia="pl-PL"/>
        </w:rPr>
        <w:t xml:space="preserve">                                         </w:t>
      </w:r>
      <w:r>
        <w:rPr>
          <w:rFonts w:ascii="Arial" w:eastAsia="Times New Roman" w:hAnsi="Arial" w:cs="Arial"/>
          <w:b/>
          <w:color w:val="000000"/>
          <w:lang w:eastAsia="pl-PL"/>
        </w:rPr>
        <w:t>………………………………………</w:t>
      </w:r>
    </w:p>
    <w:p w:rsidR="008C320C" w:rsidRDefault="008C320C" w:rsidP="008C320C">
      <w:pPr>
        <w:rPr>
          <w:rFonts w:ascii="Arial" w:hAnsi="Arial" w:cs="Arial"/>
        </w:rPr>
      </w:pPr>
    </w:p>
    <w:p w:rsidR="00F45863" w:rsidRDefault="00F45863" w:rsidP="009D274D">
      <w:pPr>
        <w:spacing w:after="0" w:line="240" w:lineRule="auto"/>
        <w:rPr>
          <w:rFonts w:ascii="Arial" w:eastAsia="Times New Roman" w:hAnsi="Arial" w:cs="Arial"/>
          <w:b/>
          <w:bCs/>
          <w:i/>
          <w:lang w:eastAsia="pl-PL"/>
        </w:rPr>
      </w:pPr>
    </w:p>
    <w:p w:rsidR="00347E5C" w:rsidRDefault="00347E5C" w:rsidP="007D62AA">
      <w:pPr>
        <w:spacing w:after="0" w:line="240" w:lineRule="auto"/>
        <w:rPr>
          <w:rFonts w:ascii="Arial" w:eastAsia="Times New Roman" w:hAnsi="Arial" w:cs="Arial"/>
          <w:b/>
          <w:bCs/>
          <w:i/>
          <w:lang w:eastAsia="pl-PL"/>
        </w:rPr>
      </w:pPr>
    </w:p>
    <w:p w:rsidR="00234737" w:rsidRPr="007D62AA" w:rsidRDefault="00584AEA" w:rsidP="006D3045">
      <w:pPr>
        <w:spacing w:after="0" w:line="240" w:lineRule="auto"/>
        <w:jc w:val="right"/>
        <w:rPr>
          <w:rFonts w:ascii="Arial" w:eastAsia="Times New Roman" w:hAnsi="Arial" w:cs="Arial"/>
          <w:b/>
          <w:bCs/>
          <w:i/>
          <w:lang w:eastAsia="pl-PL"/>
        </w:rPr>
      </w:pPr>
      <w:r w:rsidRPr="007D62AA">
        <w:rPr>
          <w:rFonts w:ascii="Arial" w:eastAsia="Times New Roman" w:hAnsi="Arial" w:cs="Arial"/>
          <w:b/>
          <w:bCs/>
          <w:i/>
          <w:lang w:eastAsia="pl-PL"/>
        </w:rPr>
        <w:lastRenderedPageBreak/>
        <w:t xml:space="preserve">Załącznik nr </w:t>
      </w:r>
      <w:r w:rsidR="009D274D" w:rsidRPr="007D62AA">
        <w:rPr>
          <w:rFonts w:ascii="Arial" w:eastAsia="Times New Roman" w:hAnsi="Arial" w:cs="Arial"/>
          <w:b/>
          <w:bCs/>
          <w:i/>
          <w:lang w:eastAsia="pl-PL"/>
        </w:rPr>
        <w:t xml:space="preserve">1 </w:t>
      </w:r>
      <w:r w:rsidR="00234737" w:rsidRPr="007D62AA">
        <w:rPr>
          <w:rFonts w:ascii="Arial" w:eastAsia="Times New Roman" w:hAnsi="Arial" w:cs="Arial"/>
          <w:b/>
          <w:bCs/>
          <w:i/>
          <w:lang w:eastAsia="pl-PL"/>
        </w:rPr>
        <w:t>do umowy</w:t>
      </w:r>
    </w:p>
    <w:p w:rsidR="001B612D" w:rsidRPr="007D62AA" w:rsidRDefault="00234737" w:rsidP="001B612D">
      <w:pPr>
        <w:spacing w:after="150" w:line="240" w:lineRule="auto"/>
        <w:ind w:firstLine="567"/>
        <w:jc w:val="both"/>
        <w:rPr>
          <w:rFonts w:ascii="Arial" w:hAnsi="Arial" w:cs="Arial"/>
        </w:rPr>
      </w:pPr>
      <w:r w:rsidRPr="007D62AA">
        <w:rPr>
          <w:rFonts w:ascii="Arial" w:hAnsi="Arial" w:cs="Arial"/>
        </w:rPr>
        <w:t xml:space="preserve">Zgodnie z art. 13 ust. 1 i 2 </w:t>
      </w:r>
      <w:r w:rsidRPr="007D62AA">
        <w:rPr>
          <w:rFonts w:ascii="Arial" w:eastAsia="Calibri" w:hAnsi="Arial" w:cs="Arial"/>
        </w:rPr>
        <w:t>rozporządzenia Parlamentu Europejskiego i Rady (UE) 2016/679 z dnia 27 kwietnia 2016 r. w sprawie ochrony osób fizycznych</w:t>
      </w:r>
      <w:r w:rsidRPr="007D62A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7D62AA">
        <w:rPr>
          <w:rFonts w:ascii="Arial" w:hAnsi="Arial" w:cs="Arial"/>
        </w:rPr>
        <w:t xml:space="preserve">dalej „RODO”, informuję, że administratorem Pani/Pana danych osobowych jest: </w:t>
      </w:r>
    </w:p>
    <w:p w:rsidR="00234737" w:rsidRPr="007D62AA" w:rsidRDefault="001B612D" w:rsidP="001B612D">
      <w:pPr>
        <w:spacing w:after="0" w:line="240" w:lineRule="auto"/>
        <w:ind w:left="360"/>
        <w:jc w:val="center"/>
        <w:rPr>
          <w:rFonts w:ascii="Arial" w:eastAsia="Calibri" w:hAnsi="Arial" w:cs="Arial"/>
          <w:b/>
        </w:rPr>
      </w:pPr>
      <w:r w:rsidRPr="007D62AA">
        <w:rPr>
          <w:rFonts w:ascii="Arial" w:eastAsia="Calibri" w:hAnsi="Arial" w:cs="Arial"/>
          <w:b/>
        </w:rPr>
        <w:t>Komendant</w:t>
      </w:r>
      <w:r w:rsidRPr="007D62AA">
        <w:rPr>
          <w:rFonts w:ascii="Arial" w:eastAsia="Calibri" w:hAnsi="Arial" w:cs="Arial"/>
          <w:b/>
        </w:rPr>
        <w:br/>
        <w:t xml:space="preserve"> 32 Wojskowego Oddziału Gospodarczego w Zamościu,</w:t>
      </w:r>
      <w:r w:rsidRPr="007D62AA">
        <w:rPr>
          <w:rFonts w:ascii="Arial" w:eastAsia="Calibri" w:hAnsi="Arial" w:cs="Arial"/>
          <w:b/>
        </w:rPr>
        <w:br/>
        <w:t xml:space="preserve"> ul. Wojska Polskiego 2F, 22-400 Zamość,</w:t>
      </w:r>
    </w:p>
    <w:p w:rsidR="001B612D" w:rsidRPr="007D62AA" w:rsidRDefault="001B612D" w:rsidP="001B612D">
      <w:pPr>
        <w:spacing w:after="0" w:line="240" w:lineRule="auto"/>
        <w:ind w:left="360"/>
        <w:jc w:val="center"/>
        <w:rPr>
          <w:rFonts w:ascii="Arial" w:eastAsia="Calibri" w:hAnsi="Arial" w:cs="Arial"/>
          <w:b/>
        </w:rPr>
      </w:pPr>
    </w:p>
    <w:p w:rsidR="00234737" w:rsidRPr="007D62AA" w:rsidRDefault="00234737" w:rsidP="001B612D">
      <w:pPr>
        <w:pStyle w:val="Bezodstpw"/>
        <w:jc w:val="both"/>
        <w:rPr>
          <w:rFonts w:ascii="Arial" w:hAnsi="Arial" w:cs="Arial"/>
        </w:rPr>
      </w:pPr>
      <w:r w:rsidRPr="007D62AA">
        <w:rPr>
          <w:rFonts w:ascii="Arial" w:hAnsi="Arial" w:cs="Arial"/>
        </w:rPr>
        <w:t xml:space="preserve">do Pani/Pana dyspozycji pozostaje również </w:t>
      </w:r>
      <w:r w:rsidRPr="007D62AA">
        <w:rPr>
          <w:rFonts w:ascii="Arial" w:hAnsi="Arial" w:cs="Arial"/>
          <w:b/>
        </w:rPr>
        <w:t>Inspektor Ochrony Danych</w:t>
      </w:r>
      <w:r w:rsidRPr="007D62AA">
        <w:rPr>
          <w:rFonts w:ascii="Arial" w:hAnsi="Arial" w:cs="Arial"/>
        </w:rPr>
        <w:t xml:space="preserve"> </w:t>
      </w:r>
      <w:r w:rsidRPr="007D62AA">
        <w:rPr>
          <w:rFonts w:ascii="Arial" w:hAnsi="Arial" w:cs="Arial"/>
          <w:b/>
        </w:rPr>
        <w:t>Osobowych,</w:t>
      </w:r>
      <w:r w:rsidRPr="007D62AA">
        <w:rPr>
          <w:rFonts w:ascii="Arial" w:hAnsi="Arial" w:cs="Arial"/>
        </w:rPr>
        <w:t xml:space="preserve"> wszelkie pytania dotyczące ochrony danych osobowych proszę kierować na adres poczty elektronicznej:</w:t>
      </w:r>
    </w:p>
    <w:p w:rsidR="00234737" w:rsidRPr="007D62AA" w:rsidRDefault="002837A9" w:rsidP="001B612D">
      <w:pPr>
        <w:pStyle w:val="Bezodstpw"/>
        <w:jc w:val="center"/>
        <w:rPr>
          <w:rFonts w:ascii="Arial" w:hAnsi="Arial" w:cs="Arial"/>
          <w:b/>
          <w:u w:val="single"/>
        </w:rPr>
      </w:pPr>
      <w:hyperlink r:id="rId21" w:history="1">
        <w:r w:rsidR="001B612D" w:rsidRPr="007D62AA">
          <w:rPr>
            <w:rStyle w:val="Hipercze"/>
            <w:rFonts w:ascii="Arial" w:hAnsi="Arial" w:cs="Arial"/>
            <w:b/>
            <w:color w:val="auto"/>
          </w:rPr>
          <w:t>32wog.iod@ron.mil.pl</w:t>
        </w:r>
      </w:hyperlink>
    </w:p>
    <w:p w:rsidR="001B612D" w:rsidRPr="007D62AA" w:rsidRDefault="001B612D" w:rsidP="001B612D">
      <w:pPr>
        <w:pStyle w:val="Bezodstpw"/>
        <w:jc w:val="center"/>
        <w:rPr>
          <w:rFonts w:ascii="Arial" w:hAnsi="Arial" w:cs="Arial"/>
          <w:b/>
          <w:u w:val="single"/>
        </w:rPr>
      </w:pPr>
    </w:p>
    <w:p w:rsidR="001B612D" w:rsidRPr="007D62AA" w:rsidRDefault="00234737" w:rsidP="007D62AA">
      <w:pPr>
        <w:numPr>
          <w:ilvl w:val="0"/>
          <w:numId w:val="16"/>
        </w:numPr>
        <w:spacing w:after="150" w:line="240" w:lineRule="auto"/>
        <w:ind w:left="426" w:hanging="426"/>
        <w:contextualSpacing/>
        <w:jc w:val="both"/>
        <w:rPr>
          <w:rFonts w:ascii="Arial" w:hAnsi="Arial" w:cs="Arial"/>
          <w:b/>
          <w:i/>
        </w:rPr>
      </w:pPr>
      <w:r w:rsidRPr="007D62AA">
        <w:rPr>
          <w:rFonts w:ascii="Arial" w:hAnsi="Arial" w:cs="Arial"/>
        </w:rPr>
        <w:t>Pani/Pana dane osobowe przetwarzane będą na podstawie art. 6 ust. 1 lit.  c</w:t>
      </w:r>
      <w:r w:rsidRPr="007D62AA">
        <w:rPr>
          <w:rFonts w:ascii="Arial" w:hAnsi="Arial" w:cs="Arial"/>
          <w:i/>
        </w:rPr>
        <w:t xml:space="preserve"> </w:t>
      </w:r>
      <w:r w:rsidRPr="007D62AA">
        <w:rPr>
          <w:rFonts w:ascii="Arial" w:hAnsi="Arial" w:cs="Arial"/>
        </w:rPr>
        <w:t xml:space="preserve">RODO w celu </w:t>
      </w:r>
      <w:r w:rsidRPr="007D62AA">
        <w:rPr>
          <w:rFonts w:ascii="Arial" w:eastAsia="Calibri" w:hAnsi="Arial" w:cs="Arial"/>
        </w:rPr>
        <w:t xml:space="preserve">prowadzenia przedmiotowego postępowaniem o udzielenie zamówienia </w:t>
      </w:r>
      <w:r w:rsidR="001B612D" w:rsidRPr="007D62AA">
        <w:rPr>
          <w:rFonts w:ascii="Arial" w:eastAsia="Calibri" w:hAnsi="Arial" w:cs="Arial"/>
        </w:rPr>
        <w:t xml:space="preserve">publicznego prowadzonego </w:t>
      </w:r>
      <w:r w:rsidR="001B612D" w:rsidRPr="007D62AA">
        <w:rPr>
          <w:rFonts w:ascii="Arial" w:eastAsia="Calibri" w:hAnsi="Arial" w:cs="Arial"/>
          <w:i/>
        </w:rPr>
        <w:t>w formie zapytania of</w:t>
      </w:r>
      <w:r w:rsidR="007D62AA" w:rsidRPr="007D62AA">
        <w:rPr>
          <w:rFonts w:ascii="Arial" w:eastAsia="Calibri" w:hAnsi="Arial" w:cs="Arial"/>
          <w:i/>
        </w:rPr>
        <w:t xml:space="preserve">ertowego </w:t>
      </w:r>
      <w:r w:rsidR="001B612D" w:rsidRPr="007D62AA">
        <w:rPr>
          <w:rFonts w:ascii="Arial" w:eastAsia="Calibri" w:hAnsi="Arial" w:cs="Arial"/>
          <w:b/>
          <w:i/>
        </w:rPr>
        <w:t>na</w:t>
      </w:r>
      <w:r w:rsidR="007D62AA" w:rsidRPr="007D62AA">
        <w:rPr>
          <w:rFonts w:ascii="Arial" w:eastAsia="Calibri" w:hAnsi="Arial" w:cs="Arial"/>
          <w:b/>
          <w:i/>
        </w:rPr>
        <w:t xml:space="preserve"> </w:t>
      </w:r>
      <w:r w:rsidR="007D62AA" w:rsidRPr="007D62AA">
        <w:rPr>
          <w:rFonts w:ascii="Arial" w:hAnsi="Arial" w:cs="Arial"/>
          <w:b/>
          <w:i/>
        </w:rPr>
        <w:t xml:space="preserve">usługi w zakresie prowadzenia szkoleń specjalistycznych autoryzowanych przez firmę: MICROSOFT, CISCO, </w:t>
      </w:r>
      <w:proofErr w:type="spellStart"/>
      <w:r w:rsidR="007D62AA" w:rsidRPr="007D62AA">
        <w:rPr>
          <w:rFonts w:ascii="Arial" w:hAnsi="Arial" w:cs="Arial"/>
          <w:b/>
          <w:i/>
        </w:rPr>
        <w:t>CompTIA</w:t>
      </w:r>
      <w:proofErr w:type="spellEnd"/>
      <w:r w:rsidR="007D62AA" w:rsidRPr="007D62AA">
        <w:rPr>
          <w:rFonts w:ascii="Arial" w:hAnsi="Arial" w:cs="Arial"/>
          <w:b/>
          <w:i/>
        </w:rPr>
        <w:t>, VMWARE, MILE2 w zakresie 5 (pięciu) części. Nr sprawy: ZP/ZO/4/2021.</w:t>
      </w:r>
    </w:p>
    <w:p w:rsidR="00234737" w:rsidRPr="007D62AA" w:rsidRDefault="00234737" w:rsidP="005721D7">
      <w:pPr>
        <w:numPr>
          <w:ilvl w:val="0"/>
          <w:numId w:val="16"/>
        </w:numPr>
        <w:spacing w:after="150" w:line="240" w:lineRule="auto"/>
        <w:ind w:left="426" w:hanging="426"/>
        <w:contextualSpacing/>
        <w:jc w:val="both"/>
        <w:rPr>
          <w:rFonts w:ascii="Arial" w:hAnsi="Arial" w:cs="Arial"/>
        </w:rPr>
      </w:pPr>
      <w:r w:rsidRPr="007D62AA">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w:t>
      </w:r>
      <w:r w:rsidRPr="007D62AA">
        <w:rPr>
          <w:rFonts w:ascii="Arial" w:hAnsi="Arial" w:cs="Arial"/>
        </w:rPr>
        <w:br/>
        <w:t xml:space="preserve">z 2019 r. poz. 2019), dalej „ustawa </w:t>
      </w:r>
      <w:proofErr w:type="spellStart"/>
      <w:r w:rsidRPr="007D62AA">
        <w:rPr>
          <w:rFonts w:ascii="Arial" w:hAnsi="Arial" w:cs="Arial"/>
        </w:rPr>
        <w:t>Pzp</w:t>
      </w:r>
      <w:proofErr w:type="spellEnd"/>
      <w:r w:rsidRPr="007D62AA">
        <w:rPr>
          <w:rFonts w:ascii="Arial" w:hAnsi="Arial" w:cs="Arial"/>
        </w:rPr>
        <w:t xml:space="preserve">”;  </w:t>
      </w:r>
    </w:p>
    <w:p w:rsidR="00234737" w:rsidRPr="007D62AA" w:rsidRDefault="00234737" w:rsidP="005721D7">
      <w:pPr>
        <w:numPr>
          <w:ilvl w:val="0"/>
          <w:numId w:val="16"/>
        </w:numPr>
        <w:spacing w:after="150" w:line="240" w:lineRule="auto"/>
        <w:ind w:left="426" w:hanging="426"/>
        <w:contextualSpacing/>
        <w:jc w:val="both"/>
        <w:rPr>
          <w:rFonts w:ascii="Arial" w:hAnsi="Arial" w:cs="Arial"/>
        </w:rPr>
      </w:pPr>
      <w:r w:rsidRPr="007D62AA">
        <w:rPr>
          <w:rFonts w:ascii="Arial" w:hAnsi="Arial" w:cs="Arial"/>
        </w:rPr>
        <w:t xml:space="preserve">Pani/Pana dane osobowe będą przechowywane, zgodnie z art. 78 ust. 1 ustawy </w:t>
      </w:r>
      <w:proofErr w:type="spellStart"/>
      <w:r w:rsidRPr="007D62AA">
        <w:rPr>
          <w:rFonts w:ascii="Arial" w:hAnsi="Arial" w:cs="Arial"/>
        </w:rPr>
        <w:t>Pzp</w:t>
      </w:r>
      <w:proofErr w:type="spellEnd"/>
      <w:r w:rsidRPr="007D62AA">
        <w:rPr>
          <w:rFonts w:ascii="Arial" w:hAnsi="Arial" w:cs="Arial"/>
        </w:rPr>
        <w:t>, przez okres 4 lat od dnia zakończenia postępowania o udzielenie zamówienia, a jeżeli czas trwania umowy przekracza 4 lata, okres przechowywania obejmuje cały czas trwania umowy;</w:t>
      </w:r>
    </w:p>
    <w:p w:rsidR="00234737" w:rsidRPr="007D62AA" w:rsidRDefault="00234737" w:rsidP="005721D7">
      <w:pPr>
        <w:numPr>
          <w:ilvl w:val="0"/>
          <w:numId w:val="16"/>
        </w:numPr>
        <w:spacing w:after="150" w:line="240" w:lineRule="auto"/>
        <w:ind w:left="426" w:hanging="426"/>
        <w:contextualSpacing/>
        <w:jc w:val="both"/>
        <w:rPr>
          <w:rFonts w:ascii="Arial" w:hAnsi="Arial" w:cs="Arial"/>
          <w:b/>
          <w:i/>
        </w:rPr>
      </w:pPr>
      <w:r w:rsidRPr="007D62AA">
        <w:rPr>
          <w:rFonts w:ascii="Arial" w:hAnsi="Arial" w:cs="Arial"/>
        </w:rPr>
        <w:t xml:space="preserve">obowiązek podania przez Panią/Pana danych osobowych bezpośrednio Pani/Pana dotyczących jest wymogiem ustawowym określonym w przepisach ustawy </w:t>
      </w:r>
      <w:proofErr w:type="spellStart"/>
      <w:r w:rsidRPr="007D62AA">
        <w:rPr>
          <w:rFonts w:ascii="Arial" w:hAnsi="Arial" w:cs="Arial"/>
        </w:rPr>
        <w:t>Pzp</w:t>
      </w:r>
      <w:proofErr w:type="spellEnd"/>
      <w:r w:rsidRPr="007D62AA">
        <w:rPr>
          <w:rFonts w:ascii="Arial" w:hAnsi="Arial" w:cs="Arial"/>
        </w:rPr>
        <w:t xml:space="preserve">, związanym z udziałem w postępowaniu o udzielenie zamówienia publicznego; konsekwencje niepodania określonych danych wynikają z ustawy </w:t>
      </w:r>
      <w:proofErr w:type="spellStart"/>
      <w:r w:rsidRPr="007D62AA">
        <w:rPr>
          <w:rFonts w:ascii="Arial" w:hAnsi="Arial" w:cs="Arial"/>
        </w:rPr>
        <w:t>Pzp</w:t>
      </w:r>
      <w:proofErr w:type="spellEnd"/>
      <w:r w:rsidRPr="007D62AA">
        <w:rPr>
          <w:rFonts w:ascii="Arial" w:hAnsi="Arial" w:cs="Arial"/>
        </w:rPr>
        <w:t xml:space="preserve">;  </w:t>
      </w:r>
    </w:p>
    <w:p w:rsidR="00234737" w:rsidRPr="007D62AA" w:rsidRDefault="00234737" w:rsidP="005721D7">
      <w:pPr>
        <w:numPr>
          <w:ilvl w:val="0"/>
          <w:numId w:val="16"/>
        </w:numPr>
        <w:spacing w:after="150" w:line="240" w:lineRule="auto"/>
        <w:ind w:left="426" w:hanging="426"/>
        <w:contextualSpacing/>
        <w:jc w:val="both"/>
        <w:rPr>
          <w:rFonts w:ascii="Arial" w:eastAsia="Calibri" w:hAnsi="Arial" w:cs="Arial"/>
        </w:rPr>
      </w:pPr>
      <w:r w:rsidRPr="007D62AA">
        <w:rPr>
          <w:rFonts w:ascii="Arial" w:hAnsi="Arial" w:cs="Arial"/>
        </w:rPr>
        <w:t>w odniesieniu do Pani/Pana danych osobowyc</w:t>
      </w:r>
      <w:r w:rsidR="00757A49" w:rsidRPr="007D62AA">
        <w:rPr>
          <w:rFonts w:ascii="Arial" w:hAnsi="Arial" w:cs="Arial"/>
        </w:rPr>
        <w:t>h decyzje nie będą podejmowane</w:t>
      </w:r>
      <w:r w:rsidR="00757A49" w:rsidRPr="007D62AA">
        <w:rPr>
          <w:rFonts w:ascii="Arial" w:hAnsi="Arial" w:cs="Arial"/>
        </w:rPr>
        <w:br/>
      </w:r>
      <w:r w:rsidRPr="007D62AA">
        <w:rPr>
          <w:rFonts w:ascii="Arial" w:hAnsi="Arial" w:cs="Arial"/>
        </w:rPr>
        <w:t>w sposób zautomatyzowany, stosowanie do art. 22 RODO;</w:t>
      </w:r>
    </w:p>
    <w:p w:rsidR="00234737" w:rsidRPr="007D62AA" w:rsidRDefault="00234737" w:rsidP="005721D7">
      <w:pPr>
        <w:numPr>
          <w:ilvl w:val="0"/>
          <w:numId w:val="16"/>
        </w:numPr>
        <w:spacing w:after="150" w:line="240" w:lineRule="auto"/>
        <w:ind w:left="426" w:hanging="426"/>
        <w:contextualSpacing/>
        <w:jc w:val="both"/>
        <w:rPr>
          <w:rFonts w:ascii="Arial" w:hAnsi="Arial" w:cs="Arial"/>
        </w:rPr>
      </w:pPr>
      <w:r w:rsidRPr="007D62AA">
        <w:rPr>
          <w:rFonts w:ascii="Arial" w:hAnsi="Arial" w:cs="Arial"/>
        </w:rPr>
        <w:t>posiada Pani/Pan:</w:t>
      </w:r>
    </w:p>
    <w:p w:rsidR="00234737" w:rsidRPr="007D62AA" w:rsidRDefault="00234737" w:rsidP="005721D7">
      <w:pPr>
        <w:numPr>
          <w:ilvl w:val="0"/>
          <w:numId w:val="17"/>
        </w:numPr>
        <w:spacing w:after="150" w:line="240" w:lineRule="auto"/>
        <w:ind w:left="709" w:hanging="283"/>
        <w:contextualSpacing/>
        <w:jc w:val="both"/>
        <w:rPr>
          <w:rFonts w:ascii="Arial" w:hAnsi="Arial" w:cs="Arial"/>
        </w:rPr>
      </w:pPr>
      <w:r w:rsidRPr="007D62AA">
        <w:rPr>
          <w:rFonts w:ascii="Arial" w:hAnsi="Arial" w:cs="Arial"/>
        </w:rPr>
        <w:t>na podstawie art. 15 RODO prawo dostępu do danych osobowych Pani/Pana dotyczących;</w:t>
      </w:r>
    </w:p>
    <w:p w:rsidR="00234737" w:rsidRPr="007D62AA" w:rsidRDefault="00234737" w:rsidP="005721D7">
      <w:pPr>
        <w:numPr>
          <w:ilvl w:val="0"/>
          <w:numId w:val="17"/>
        </w:numPr>
        <w:spacing w:after="150" w:line="240" w:lineRule="auto"/>
        <w:ind w:left="709" w:hanging="283"/>
        <w:contextualSpacing/>
        <w:jc w:val="both"/>
        <w:rPr>
          <w:rFonts w:ascii="Arial" w:hAnsi="Arial" w:cs="Arial"/>
        </w:rPr>
      </w:pPr>
      <w:r w:rsidRPr="007D62AA">
        <w:rPr>
          <w:rFonts w:ascii="Arial" w:hAnsi="Arial" w:cs="Arial"/>
        </w:rPr>
        <w:t xml:space="preserve">na podstawie art. 16 RODO prawo do sprostowania Pani/Pana danych osobowych </w:t>
      </w:r>
      <w:r w:rsidRPr="007D62AA">
        <w:rPr>
          <w:rFonts w:ascii="Arial" w:hAnsi="Arial" w:cs="Arial"/>
          <w:b/>
          <w:vertAlign w:val="superscript"/>
        </w:rPr>
        <w:t>**</w:t>
      </w:r>
      <w:r w:rsidRPr="007D62AA">
        <w:rPr>
          <w:rFonts w:ascii="Arial" w:hAnsi="Arial" w:cs="Arial"/>
        </w:rPr>
        <w:t>;</w:t>
      </w:r>
    </w:p>
    <w:p w:rsidR="00234737" w:rsidRPr="007D62AA" w:rsidRDefault="00234737" w:rsidP="005721D7">
      <w:pPr>
        <w:numPr>
          <w:ilvl w:val="0"/>
          <w:numId w:val="17"/>
        </w:numPr>
        <w:spacing w:after="150" w:line="240" w:lineRule="auto"/>
        <w:ind w:left="709" w:hanging="283"/>
        <w:contextualSpacing/>
        <w:jc w:val="both"/>
        <w:rPr>
          <w:rFonts w:ascii="Arial" w:hAnsi="Arial" w:cs="Arial"/>
        </w:rPr>
      </w:pPr>
      <w:r w:rsidRPr="007D62AA">
        <w:rPr>
          <w:rFonts w:ascii="Arial" w:hAnsi="Arial" w:cs="Arial"/>
        </w:rPr>
        <w:t xml:space="preserve">na podstawie art. 18 RODO prawo żądania od administratora ograniczenia przetwarzania danych osobowych z zastrzeżeniem przypadków, o których mowa w art. 18 ust. 2 RODO;  </w:t>
      </w:r>
    </w:p>
    <w:p w:rsidR="00234737" w:rsidRPr="007D62AA" w:rsidRDefault="00234737" w:rsidP="005721D7">
      <w:pPr>
        <w:numPr>
          <w:ilvl w:val="0"/>
          <w:numId w:val="17"/>
        </w:numPr>
        <w:spacing w:after="150" w:line="240" w:lineRule="auto"/>
        <w:ind w:left="709" w:hanging="283"/>
        <w:contextualSpacing/>
        <w:jc w:val="both"/>
        <w:rPr>
          <w:rFonts w:ascii="Arial" w:hAnsi="Arial" w:cs="Arial"/>
          <w:i/>
        </w:rPr>
      </w:pPr>
      <w:r w:rsidRPr="007D62AA">
        <w:rPr>
          <w:rFonts w:ascii="Arial" w:hAnsi="Arial" w:cs="Arial"/>
        </w:rPr>
        <w:t>prawo do wniesienia skargi do Prezesa Urzędu Ochrony Danych Osobowych, gdy uzna Pani/Pan, że przetwarzanie danych osobowych Pani/Pana dotyczących narusza przepisy RODO;</w:t>
      </w:r>
    </w:p>
    <w:p w:rsidR="00234737" w:rsidRPr="007D62AA" w:rsidRDefault="00234737" w:rsidP="005721D7">
      <w:pPr>
        <w:numPr>
          <w:ilvl w:val="0"/>
          <w:numId w:val="16"/>
        </w:numPr>
        <w:spacing w:after="150" w:line="240" w:lineRule="auto"/>
        <w:ind w:left="426" w:hanging="426"/>
        <w:contextualSpacing/>
        <w:jc w:val="both"/>
        <w:rPr>
          <w:rFonts w:ascii="Arial" w:hAnsi="Arial" w:cs="Arial"/>
          <w:i/>
        </w:rPr>
      </w:pPr>
      <w:r w:rsidRPr="007D62AA">
        <w:rPr>
          <w:rFonts w:ascii="Arial" w:hAnsi="Arial" w:cs="Arial"/>
        </w:rPr>
        <w:t>nie przysługuje Pani/Panu:</w:t>
      </w:r>
    </w:p>
    <w:p w:rsidR="00234737" w:rsidRPr="007D62AA" w:rsidRDefault="00234737" w:rsidP="005721D7">
      <w:pPr>
        <w:numPr>
          <w:ilvl w:val="0"/>
          <w:numId w:val="18"/>
        </w:numPr>
        <w:spacing w:after="150" w:line="240" w:lineRule="auto"/>
        <w:ind w:left="709" w:hanging="283"/>
        <w:contextualSpacing/>
        <w:jc w:val="both"/>
        <w:rPr>
          <w:rFonts w:ascii="Arial" w:hAnsi="Arial" w:cs="Arial"/>
          <w:i/>
        </w:rPr>
      </w:pPr>
      <w:r w:rsidRPr="007D62AA">
        <w:rPr>
          <w:rFonts w:ascii="Arial" w:hAnsi="Arial" w:cs="Arial"/>
        </w:rPr>
        <w:t>w związku z art. 17 ust. 3 lit. b, d lub e RODO prawo do usunięcia danych osobowych;</w:t>
      </w:r>
    </w:p>
    <w:p w:rsidR="00234737" w:rsidRPr="007D62AA" w:rsidRDefault="00234737" w:rsidP="005721D7">
      <w:pPr>
        <w:numPr>
          <w:ilvl w:val="0"/>
          <w:numId w:val="18"/>
        </w:numPr>
        <w:spacing w:after="150" w:line="240" w:lineRule="auto"/>
        <w:ind w:left="709" w:hanging="283"/>
        <w:contextualSpacing/>
        <w:jc w:val="both"/>
        <w:rPr>
          <w:rFonts w:ascii="Arial" w:hAnsi="Arial" w:cs="Arial"/>
          <w:b/>
          <w:i/>
        </w:rPr>
      </w:pPr>
      <w:r w:rsidRPr="007D62AA">
        <w:rPr>
          <w:rFonts w:ascii="Arial" w:hAnsi="Arial" w:cs="Arial"/>
        </w:rPr>
        <w:t>prawo do przenoszenia danych osobowych, o którym mowa w art. 20 RODO;</w:t>
      </w:r>
    </w:p>
    <w:p w:rsidR="009021DD" w:rsidRDefault="00234737" w:rsidP="009021DD">
      <w:pPr>
        <w:numPr>
          <w:ilvl w:val="0"/>
          <w:numId w:val="18"/>
        </w:numPr>
        <w:spacing w:after="150" w:line="240" w:lineRule="auto"/>
        <w:ind w:left="709" w:hanging="283"/>
        <w:contextualSpacing/>
        <w:jc w:val="both"/>
        <w:rPr>
          <w:rFonts w:ascii="Arial" w:hAnsi="Arial" w:cs="Arial"/>
          <w:b/>
          <w:i/>
        </w:rPr>
      </w:pPr>
      <w:r w:rsidRPr="007D62AA">
        <w:rPr>
          <w:rFonts w:ascii="Arial" w:hAnsi="Arial" w:cs="Arial"/>
          <w:b/>
        </w:rPr>
        <w:t>na podstawie art. 21 RODO prawo sprzeciwu, wobec przetwarzania danych osobowych, gdyż podstawą prawną przetwarzania Pani/Pana danych osobowych jest art. 6 ust. 1 lit. c RODO</w:t>
      </w:r>
      <w:r w:rsidRPr="007D62AA">
        <w:rPr>
          <w:rFonts w:ascii="Arial" w:hAnsi="Arial" w:cs="Arial"/>
        </w:rPr>
        <w:t>.</w:t>
      </w:r>
      <w:r w:rsidRPr="007D62AA">
        <w:rPr>
          <w:rFonts w:ascii="Arial" w:hAnsi="Arial" w:cs="Arial"/>
          <w:b/>
        </w:rPr>
        <w:t xml:space="preserve"> </w:t>
      </w:r>
    </w:p>
    <w:p w:rsidR="009021DD" w:rsidRPr="009021DD" w:rsidRDefault="009021DD" w:rsidP="007C67E6">
      <w:pPr>
        <w:spacing w:after="150" w:line="240" w:lineRule="auto"/>
        <w:ind w:left="4249"/>
        <w:contextualSpacing/>
        <w:jc w:val="both"/>
        <w:rPr>
          <w:rFonts w:ascii="Arial" w:hAnsi="Arial" w:cs="Arial"/>
          <w:b/>
          <w:i/>
        </w:rPr>
      </w:pPr>
      <w:r w:rsidRPr="009021DD">
        <w:rPr>
          <w:rFonts w:ascii="Arial" w:hAnsi="Arial" w:cs="Arial"/>
          <w:b/>
          <w:i/>
        </w:rPr>
        <w:lastRenderedPageBreak/>
        <w:t xml:space="preserve">  Załącznik nr 2 do zapytania ofertowego</w:t>
      </w:r>
    </w:p>
    <w:p w:rsidR="009021DD" w:rsidRPr="00614795" w:rsidRDefault="009021DD" w:rsidP="007C67E6">
      <w:pPr>
        <w:tabs>
          <w:tab w:val="left" w:pos="1185"/>
          <w:tab w:val="left" w:pos="3285"/>
        </w:tabs>
        <w:spacing w:after="0"/>
        <w:jc w:val="both"/>
        <w:rPr>
          <w:rFonts w:ascii="Arial" w:eastAsia="Times New Roman" w:hAnsi="Arial" w:cs="Arial"/>
          <w:i/>
          <w:lang w:eastAsia="pl-PL"/>
        </w:rPr>
      </w:pPr>
      <w:r w:rsidRPr="00614795">
        <w:rPr>
          <w:rFonts w:ascii="Arial" w:hAnsi="Arial" w:cs="Arial"/>
          <w:i/>
        </w:rPr>
        <w:tab/>
      </w:r>
    </w:p>
    <w:p w:rsidR="009021DD" w:rsidRPr="00614795" w:rsidRDefault="009021DD" w:rsidP="007C67E6">
      <w:pPr>
        <w:spacing w:after="0" w:line="240" w:lineRule="auto"/>
        <w:ind w:left="5664" w:firstLine="708"/>
        <w:jc w:val="both"/>
        <w:rPr>
          <w:rFonts w:ascii="Arial" w:eastAsia="Times New Roman" w:hAnsi="Arial" w:cs="Arial"/>
          <w:b/>
          <w:lang w:eastAsia="pl-PL"/>
        </w:rPr>
      </w:pPr>
    </w:p>
    <w:p w:rsidR="009021DD" w:rsidRPr="00614795" w:rsidRDefault="009021DD" w:rsidP="007C67E6">
      <w:pPr>
        <w:suppressAutoHyphens/>
        <w:spacing w:after="0" w:line="240" w:lineRule="auto"/>
        <w:jc w:val="both"/>
        <w:rPr>
          <w:rFonts w:ascii="Arial" w:eastAsia="Times New Roman" w:hAnsi="Arial" w:cs="Arial"/>
          <w:b/>
          <w:lang w:eastAsia="ar-SA"/>
        </w:rPr>
      </w:pPr>
      <w:r w:rsidRPr="00614795">
        <w:rPr>
          <w:rFonts w:ascii="Arial" w:eastAsia="Times New Roman" w:hAnsi="Arial" w:cs="Arial"/>
          <w:b/>
          <w:lang w:eastAsia="ar-SA"/>
        </w:rPr>
        <w:t xml:space="preserve">…………………………………   </w:t>
      </w:r>
      <w:r w:rsidRPr="00614795">
        <w:rPr>
          <w:rFonts w:ascii="Arial" w:eastAsia="Times New Roman" w:hAnsi="Arial" w:cs="Arial"/>
          <w:b/>
          <w:lang w:eastAsia="ar-SA"/>
        </w:rPr>
        <w:tab/>
      </w:r>
      <w:r w:rsidRPr="00614795">
        <w:rPr>
          <w:rFonts w:ascii="Arial" w:eastAsia="Times New Roman" w:hAnsi="Arial" w:cs="Arial"/>
          <w:b/>
          <w:lang w:eastAsia="ar-SA"/>
        </w:rPr>
        <w:tab/>
      </w:r>
      <w:r w:rsidRPr="00614795">
        <w:rPr>
          <w:rFonts w:ascii="Arial" w:eastAsia="Times New Roman" w:hAnsi="Arial" w:cs="Arial"/>
          <w:b/>
          <w:lang w:eastAsia="ar-SA"/>
        </w:rPr>
        <w:tab/>
      </w:r>
      <w:r w:rsidRPr="00614795">
        <w:rPr>
          <w:rFonts w:ascii="Arial" w:eastAsia="Times New Roman" w:hAnsi="Arial" w:cs="Arial"/>
          <w:b/>
          <w:lang w:eastAsia="ar-SA"/>
        </w:rPr>
        <w:tab/>
        <w:t xml:space="preserve">           ………………………..</w:t>
      </w:r>
    </w:p>
    <w:p w:rsidR="009021DD" w:rsidRPr="00614795" w:rsidRDefault="009021DD" w:rsidP="007C67E6">
      <w:pPr>
        <w:suppressAutoHyphens/>
        <w:spacing w:after="0" w:line="240" w:lineRule="auto"/>
        <w:jc w:val="both"/>
        <w:rPr>
          <w:rFonts w:ascii="Arial" w:eastAsia="Times New Roman" w:hAnsi="Arial" w:cs="Arial"/>
          <w:b/>
          <w:lang w:eastAsia="ar-SA"/>
        </w:rPr>
      </w:pPr>
      <w:r w:rsidRPr="00614795">
        <w:rPr>
          <w:rFonts w:ascii="Arial" w:eastAsia="Times New Roman" w:hAnsi="Arial" w:cs="Arial"/>
          <w:lang w:eastAsia="ar-SA"/>
        </w:rPr>
        <w:t>(nazwa i adres Wykonawcy)</w:t>
      </w:r>
      <w:r w:rsidRPr="00614795">
        <w:rPr>
          <w:rFonts w:ascii="Arial" w:eastAsia="Times New Roman" w:hAnsi="Arial" w:cs="Arial"/>
          <w:lang w:eastAsia="ar-SA"/>
        </w:rPr>
        <w:tab/>
        <w:t xml:space="preserve">                                                          (miejscowość i data)</w:t>
      </w:r>
    </w:p>
    <w:p w:rsidR="009021DD" w:rsidRPr="00614795" w:rsidRDefault="009021DD" w:rsidP="007C67E6">
      <w:pPr>
        <w:suppressAutoHyphens/>
        <w:spacing w:after="0" w:line="240" w:lineRule="auto"/>
        <w:jc w:val="both"/>
        <w:rPr>
          <w:rFonts w:ascii="Arial" w:eastAsia="Times New Roman" w:hAnsi="Arial" w:cs="Arial"/>
          <w:b/>
          <w:lang w:eastAsia="ar-SA"/>
        </w:rPr>
      </w:pPr>
      <w:r w:rsidRPr="00614795">
        <w:rPr>
          <w:rFonts w:ascii="Arial" w:eastAsia="Times New Roman" w:hAnsi="Arial" w:cs="Arial"/>
          <w:b/>
          <w:lang w:eastAsia="ar-SA"/>
        </w:rPr>
        <w:t xml:space="preserve">………………………………… </w:t>
      </w:r>
    </w:p>
    <w:p w:rsidR="009021DD" w:rsidRPr="00614795" w:rsidRDefault="009021DD" w:rsidP="007C67E6">
      <w:pPr>
        <w:suppressAutoHyphens/>
        <w:spacing w:after="0" w:line="240" w:lineRule="auto"/>
        <w:jc w:val="both"/>
        <w:rPr>
          <w:rFonts w:ascii="Arial" w:eastAsia="Times New Roman" w:hAnsi="Arial" w:cs="Arial"/>
          <w:lang w:eastAsia="ar-SA"/>
        </w:rPr>
      </w:pPr>
      <w:r w:rsidRPr="00614795">
        <w:rPr>
          <w:rFonts w:ascii="Arial" w:eastAsia="Times New Roman" w:hAnsi="Arial" w:cs="Arial"/>
          <w:lang w:eastAsia="ar-SA"/>
        </w:rPr>
        <w:t xml:space="preserve">(numer faksu/telefonu) </w:t>
      </w:r>
    </w:p>
    <w:p w:rsidR="009021DD" w:rsidRPr="00614795" w:rsidRDefault="009021DD" w:rsidP="007C67E6">
      <w:pPr>
        <w:suppressAutoHyphens/>
        <w:spacing w:after="0" w:line="240" w:lineRule="auto"/>
        <w:jc w:val="both"/>
        <w:rPr>
          <w:rFonts w:ascii="Arial" w:eastAsia="Times New Roman" w:hAnsi="Arial" w:cs="Arial"/>
          <w:b/>
          <w:lang w:eastAsia="ar-SA"/>
        </w:rPr>
      </w:pPr>
      <w:r w:rsidRPr="00614795">
        <w:rPr>
          <w:rFonts w:ascii="Arial" w:eastAsia="Times New Roman" w:hAnsi="Arial" w:cs="Arial"/>
          <w:b/>
          <w:lang w:eastAsia="ar-SA"/>
        </w:rPr>
        <w:t xml:space="preserve">………………………………… </w:t>
      </w:r>
    </w:p>
    <w:p w:rsidR="009021DD" w:rsidRPr="00614795" w:rsidRDefault="009021DD" w:rsidP="007C67E6">
      <w:pPr>
        <w:suppressAutoHyphens/>
        <w:spacing w:after="0" w:line="240" w:lineRule="auto"/>
        <w:jc w:val="both"/>
        <w:rPr>
          <w:rFonts w:ascii="Arial" w:eastAsia="Times New Roman" w:hAnsi="Arial" w:cs="Arial"/>
          <w:b/>
          <w:lang w:eastAsia="ar-SA"/>
        </w:rPr>
      </w:pPr>
      <w:r w:rsidRPr="00614795">
        <w:rPr>
          <w:rFonts w:ascii="Arial" w:eastAsia="Times New Roman" w:hAnsi="Arial" w:cs="Arial"/>
          <w:lang w:eastAsia="ar-SA"/>
        </w:rPr>
        <w:t xml:space="preserve"> (NIP/REGON)</w:t>
      </w:r>
    </w:p>
    <w:p w:rsidR="009021DD" w:rsidRPr="00614795" w:rsidRDefault="009021DD" w:rsidP="007C67E6">
      <w:pPr>
        <w:suppressAutoHyphens/>
        <w:spacing w:after="0" w:line="240" w:lineRule="auto"/>
        <w:jc w:val="both"/>
        <w:rPr>
          <w:rFonts w:ascii="Arial" w:eastAsia="Times New Roman" w:hAnsi="Arial" w:cs="Arial"/>
          <w:b/>
          <w:lang w:eastAsia="ar-SA"/>
        </w:rPr>
      </w:pPr>
      <w:r w:rsidRPr="00614795">
        <w:rPr>
          <w:rFonts w:ascii="Arial" w:eastAsia="Times New Roman" w:hAnsi="Arial" w:cs="Arial"/>
          <w:b/>
          <w:lang w:eastAsia="ar-SA"/>
        </w:rPr>
        <w:t xml:space="preserve">………………………………… </w:t>
      </w:r>
    </w:p>
    <w:p w:rsidR="009021DD" w:rsidRPr="00614795" w:rsidRDefault="009021DD" w:rsidP="007C67E6">
      <w:pPr>
        <w:suppressAutoHyphens/>
        <w:spacing w:after="0" w:line="240" w:lineRule="auto"/>
        <w:jc w:val="both"/>
        <w:rPr>
          <w:rFonts w:ascii="Arial" w:eastAsia="Times New Roman" w:hAnsi="Arial" w:cs="Arial"/>
          <w:lang w:eastAsia="ar-SA"/>
        </w:rPr>
      </w:pPr>
      <w:r w:rsidRPr="00614795">
        <w:rPr>
          <w:rFonts w:ascii="Arial" w:eastAsia="Times New Roman" w:hAnsi="Arial" w:cs="Arial"/>
          <w:lang w:eastAsia="ar-SA"/>
        </w:rPr>
        <w:t xml:space="preserve"> (adres strony internetowej)</w:t>
      </w:r>
    </w:p>
    <w:p w:rsidR="009021DD" w:rsidRPr="00614795" w:rsidRDefault="009021DD" w:rsidP="007C67E6">
      <w:pPr>
        <w:suppressAutoHyphens/>
        <w:spacing w:after="0" w:line="240" w:lineRule="auto"/>
        <w:jc w:val="both"/>
        <w:rPr>
          <w:rFonts w:ascii="Arial" w:eastAsia="Times New Roman" w:hAnsi="Arial" w:cs="Arial"/>
          <w:b/>
          <w:lang w:eastAsia="ar-SA"/>
        </w:rPr>
      </w:pPr>
      <w:r w:rsidRPr="00614795">
        <w:rPr>
          <w:rFonts w:ascii="Arial" w:eastAsia="Times New Roman" w:hAnsi="Arial" w:cs="Arial"/>
          <w:b/>
          <w:lang w:eastAsia="ar-SA"/>
        </w:rPr>
        <w:t xml:space="preserve">………………………………… </w:t>
      </w:r>
    </w:p>
    <w:p w:rsidR="009021DD" w:rsidRPr="00614795" w:rsidRDefault="009021DD" w:rsidP="007C67E6">
      <w:pPr>
        <w:suppressAutoHyphens/>
        <w:spacing w:after="0" w:line="240" w:lineRule="auto"/>
        <w:jc w:val="both"/>
        <w:rPr>
          <w:rFonts w:ascii="Arial" w:eastAsia="Times New Roman" w:hAnsi="Arial" w:cs="Arial"/>
          <w:lang w:eastAsia="ar-SA"/>
        </w:rPr>
      </w:pPr>
      <w:r w:rsidRPr="00614795">
        <w:rPr>
          <w:rFonts w:ascii="Arial" w:eastAsia="Times New Roman" w:hAnsi="Arial" w:cs="Arial"/>
          <w:lang w:eastAsia="ar-SA"/>
        </w:rPr>
        <w:t xml:space="preserve"> (e – mail)</w:t>
      </w:r>
      <w:r w:rsidRPr="00614795">
        <w:rPr>
          <w:rFonts w:ascii="Arial" w:eastAsia="Times New Roman" w:hAnsi="Arial" w:cs="Arial"/>
          <w:lang w:eastAsia="ar-SA"/>
        </w:rPr>
        <w:tab/>
      </w:r>
      <w:r w:rsidRPr="00614795">
        <w:rPr>
          <w:rFonts w:ascii="Arial" w:eastAsia="Times New Roman" w:hAnsi="Arial" w:cs="Arial"/>
          <w:lang w:eastAsia="ar-SA"/>
        </w:rPr>
        <w:tab/>
        <w:t xml:space="preserve">       </w:t>
      </w:r>
    </w:p>
    <w:p w:rsidR="009021DD" w:rsidRPr="00614795" w:rsidRDefault="009021DD" w:rsidP="007C67E6">
      <w:pPr>
        <w:suppressAutoHyphens/>
        <w:spacing w:after="0" w:line="240" w:lineRule="auto"/>
        <w:jc w:val="both"/>
        <w:rPr>
          <w:rFonts w:ascii="Arial" w:eastAsia="Times New Roman" w:hAnsi="Arial" w:cs="Arial"/>
          <w:lang w:eastAsia="ar-SA"/>
        </w:rPr>
      </w:pPr>
    </w:p>
    <w:p w:rsidR="009021DD" w:rsidRPr="00614795" w:rsidRDefault="009021DD" w:rsidP="008C4D70">
      <w:pPr>
        <w:suppressAutoHyphens/>
        <w:spacing w:after="0" w:line="240" w:lineRule="auto"/>
        <w:jc w:val="center"/>
        <w:rPr>
          <w:rFonts w:ascii="Arial" w:eastAsia="Times New Roman" w:hAnsi="Arial" w:cs="Arial"/>
          <w:lang w:eastAsia="ar-SA"/>
        </w:rPr>
      </w:pPr>
      <w:r w:rsidRPr="00614795">
        <w:rPr>
          <w:rFonts w:ascii="Arial" w:eastAsia="Times New Roman" w:hAnsi="Arial" w:cs="Arial"/>
          <w:lang w:eastAsia="ar-SA"/>
        </w:rPr>
        <w:t>WZÓR</w:t>
      </w:r>
    </w:p>
    <w:p w:rsidR="009021DD" w:rsidRPr="00614795" w:rsidRDefault="009021DD" w:rsidP="008C4D70">
      <w:pPr>
        <w:suppressAutoHyphens/>
        <w:spacing w:after="0" w:line="240" w:lineRule="auto"/>
        <w:jc w:val="center"/>
        <w:rPr>
          <w:rFonts w:ascii="Arial" w:eastAsia="Times New Roman" w:hAnsi="Arial" w:cs="Arial"/>
          <w:b/>
          <w:lang w:eastAsia="ar-SA"/>
        </w:rPr>
      </w:pPr>
      <w:r w:rsidRPr="00614795">
        <w:rPr>
          <w:rFonts w:ascii="Arial" w:eastAsia="Times New Roman" w:hAnsi="Arial" w:cs="Arial"/>
          <w:b/>
          <w:lang w:eastAsia="ar-SA"/>
        </w:rPr>
        <w:t>OFERTA</w:t>
      </w:r>
    </w:p>
    <w:p w:rsidR="009021DD" w:rsidRDefault="009021DD" w:rsidP="007C67E6">
      <w:pPr>
        <w:suppressAutoHyphens/>
        <w:spacing w:after="0" w:line="240" w:lineRule="auto"/>
        <w:ind w:left="2124" w:firstLine="708"/>
        <w:jc w:val="both"/>
        <w:rPr>
          <w:rFonts w:ascii="Arial" w:eastAsia="Times New Roman" w:hAnsi="Arial" w:cs="Arial"/>
          <w:b/>
          <w:u w:val="single"/>
          <w:lang w:eastAsia="ar-SA"/>
        </w:rPr>
      </w:pPr>
      <w:r w:rsidRPr="00614795">
        <w:rPr>
          <w:rFonts w:ascii="Arial" w:eastAsia="Times New Roman" w:hAnsi="Arial" w:cs="Arial"/>
          <w:b/>
          <w:u w:val="single"/>
          <w:lang w:eastAsia="ar-SA"/>
        </w:rPr>
        <w:t xml:space="preserve">W ZAKRESIE CZĘŚCI NR 1 </w:t>
      </w:r>
    </w:p>
    <w:p w:rsidR="009021DD" w:rsidRPr="00614795" w:rsidRDefault="009021DD" w:rsidP="008C4D70">
      <w:pPr>
        <w:suppressAutoHyphens/>
        <w:spacing w:after="0" w:line="240" w:lineRule="auto"/>
        <w:ind w:left="2124" w:firstLine="708"/>
        <w:jc w:val="center"/>
        <w:rPr>
          <w:rFonts w:ascii="Arial" w:eastAsia="Times New Roman" w:hAnsi="Arial" w:cs="Arial"/>
          <w:b/>
          <w:u w:val="single"/>
          <w:lang w:eastAsia="ar-SA"/>
        </w:rPr>
      </w:pPr>
    </w:p>
    <w:p w:rsidR="009021DD" w:rsidRPr="00614795" w:rsidRDefault="009021DD" w:rsidP="008C4D70">
      <w:pPr>
        <w:widowControl w:val="0"/>
        <w:shd w:val="clear" w:color="auto" w:fill="FFFFFF"/>
        <w:suppressAutoHyphens/>
        <w:autoSpaceDE w:val="0"/>
        <w:spacing w:after="0" w:line="240" w:lineRule="auto"/>
        <w:jc w:val="center"/>
        <w:rPr>
          <w:rFonts w:ascii="Arial" w:eastAsia="Times New Roman" w:hAnsi="Arial" w:cs="Arial"/>
          <w:b/>
          <w:spacing w:val="-1"/>
          <w:lang w:eastAsia="ar-SA"/>
        </w:rPr>
      </w:pPr>
      <w:r w:rsidRPr="00614795">
        <w:rPr>
          <w:rFonts w:ascii="Arial" w:eastAsia="Times New Roman" w:hAnsi="Arial" w:cs="Arial"/>
          <w:b/>
          <w:lang w:eastAsia="ar-SA"/>
        </w:rPr>
        <w:t>32</w:t>
      </w:r>
      <w:r w:rsidRPr="00614795">
        <w:rPr>
          <w:rFonts w:ascii="Arial" w:eastAsia="Times New Roman" w:hAnsi="Arial" w:cs="Arial"/>
          <w:b/>
          <w:spacing w:val="-1"/>
          <w:lang w:eastAsia="ar-SA"/>
        </w:rPr>
        <w:t xml:space="preserve"> Wojskowy Oddział Gospodarczy</w:t>
      </w:r>
    </w:p>
    <w:p w:rsidR="009021DD" w:rsidRPr="00614795" w:rsidRDefault="009021DD" w:rsidP="008C4D70">
      <w:pPr>
        <w:widowControl w:val="0"/>
        <w:shd w:val="clear" w:color="auto" w:fill="FFFFFF"/>
        <w:suppressAutoHyphens/>
        <w:autoSpaceDE w:val="0"/>
        <w:spacing w:after="0" w:line="240" w:lineRule="auto"/>
        <w:jc w:val="center"/>
        <w:rPr>
          <w:rFonts w:ascii="Arial" w:eastAsia="Times New Roman" w:hAnsi="Arial" w:cs="Arial"/>
          <w:b/>
          <w:lang w:eastAsia="ar-SA"/>
        </w:rPr>
      </w:pPr>
      <w:r w:rsidRPr="00614795">
        <w:rPr>
          <w:rFonts w:ascii="Arial" w:eastAsia="Times New Roman" w:hAnsi="Arial" w:cs="Arial"/>
          <w:b/>
          <w:spacing w:val="-1"/>
          <w:lang w:eastAsia="ar-SA"/>
        </w:rPr>
        <w:t xml:space="preserve">w Zamościu, </w:t>
      </w:r>
      <w:r w:rsidRPr="00614795">
        <w:rPr>
          <w:rFonts w:ascii="Arial" w:eastAsia="Times New Roman" w:hAnsi="Arial" w:cs="Arial"/>
          <w:b/>
          <w:lang w:eastAsia="ar-SA"/>
        </w:rPr>
        <w:t>22-400 Zamość</w:t>
      </w:r>
    </w:p>
    <w:p w:rsidR="009021DD" w:rsidRPr="00614795" w:rsidRDefault="009021DD" w:rsidP="008C4D70">
      <w:pPr>
        <w:widowControl w:val="0"/>
        <w:shd w:val="clear" w:color="auto" w:fill="FFFFFF"/>
        <w:suppressAutoHyphens/>
        <w:autoSpaceDE w:val="0"/>
        <w:spacing w:after="0" w:line="240" w:lineRule="auto"/>
        <w:jc w:val="center"/>
        <w:rPr>
          <w:rFonts w:ascii="Arial" w:eastAsia="Times New Roman" w:hAnsi="Arial" w:cs="Arial"/>
          <w:b/>
          <w:lang w:eastAsia="ar-SA"/>
        </w:rPr>
      </w:pPr>
      <w:r w:rsidRPr="00614795">
        <w:rPr>
          <w:rFonts w:ascii="Arial" w:eastAsia="Times New Roman" w:hAnsi="Arial" w:cs="Arial"/>
          <w:b/>
          <w:lang w:eastAsia="ar-SA"/>
        </w:rPr>
        <w:t>ul. Wojska Polskiego 2F</w:t>
      </w:r>
    </w:p>
    <w:p w:rsidR="009021DD" w:rsidRPr="00614795" w:rsidRDefault="009021DD" w:rsidP="007C67E6">
      <w:pPr>
        <w:suppressAutoHyphens/>
        <w:spacing w:after="0" w:line="240" w:lineRule="auto"/>
        <w:jc w:val="both"/>
        <w:rPr>
          <w:rFonts w:ascii="Arial" w:eastAsia="Times New Roman" w:hAnsi="Arial" w:cs="Arial"/>
          <w:lang w:eastAsia="ar-SA"/>
        </w:rPr>
      </w:pPr>
    </w:p>
    <w:p w:rsidR="009021DD" w:rsidRDefault="009021DD" w:rsidP="007C67E6">
      <w:pPr>
        <w:spacing w:after="0"/>
        <w:jc w:val="both"/>
        <w:rPr>
          <w:rFonts w:ascii="Arial" w:hAnsi="Arial" w:cs="Arial"/>
          <w:b/>
        </w:rPr>
      </w:pPr>
      <w:r w:rsidRPr="00614795">
        <w:rPr>
          <w:rFonts w:ascii="Arial" w:hAnsi="Arial" w:cs="Arial"/>
          <w:lang w:eastAsia="ar-SA"/>
        </w:rPr>
        <w:t>Odpowiadając na zapytanie ofertowe</w:t>
      </w:r>
      <w:r>
        <w:rPr>
          <w:rFonts w:ascii="Arial" w:hAnsi="Arial" w:cs="Arial"/>
          <w:lang w:eastAsia="ar-SA"/>
        </w:rPr>
        <w:t xml:space="preserve"> w postępowaniu </w:t>
      </w:r>
      <w:r w:rsidRPr="00614795">
        <w:rPr>
          <w:rFonts w:ascii="Arial" w:eastAsia="Calibri" w:hAnsi="Arial" w:cs="Arial"/>
          <w:snapToGrid w:val="0"/>
        </w:rPr>
        <w:t>na</w:t>
      </w:r>
      <w:r>
        <w:rPr>
          <w:rFonts w:ascii="Arial" w:eastAsia="Calibri" w:hAnsi="Arial" w:cs="Arial"/>
          <w:snapToGrid w:val="0"/>
        </w:rPr>
        <w:t>:</w:t>
      </w:r>
      <w:r w:rsidRPr="00614795">
        <w:rPr>
          <w:rFonts w:ascii="Arial" w:eastAsia="Calibri" w:hAnsi="Arial" w:cs="Arial"/>
          <w:snapToGrid w:val="0"/>
        </w:rPr>
        <w:t xml:space="preserve"> </w:t>
      </w:r>
      <w:r w:rsidRPr="009021DD">
        <w:rPr>
          <w:rFonts w:ascii="Arial" w:hAnsi="Arial" w:cs="Arial"/>
          <w:b/>
        </w:rPr>
        <w:t xml:space="preserve">usługi w zakresie prowadzenia szkoleń specjalistycznych autoryzowanych przez firmę: MICROSOFT, CISCO, </w:t>
      </w:r>
      <w:proofErr w:type="spellStart"/>
      <w:r w:rsidRPr="009021DD">
        <w:rPr>
          <w:rFonts w:ascii="Arial" w:hAnsi="Arial" w:cs="Arial"/>
          <w:b/>
        </w:rPr>
        <w:t>Co</w:t>
      </w:r>
      <w:r>
        <w:rPr>
          <w:rFonts w:ascii="Arial" w:hAnsi="Arial" w:cs="Arial"/>
          <w:b/>
        </w:rPr>
        <w:t>mpTIA</w:t>
      </w:r>
      <w:proofErr w:type="spellEnd"/>
      <w:r>
        <w:rPr>
          <w:rFonts w:ascii="Arial" w:hAnsi="Arial" w:cs="Arial"/>
          <w:b/>
        </w:rPr>
        <w:t xml:space="preserve">, VMWARE, MILE2 w zakresie </w:t>
      </w:r>
      <w:r w:rsidRPr="009021DD">
        <w:rPr>
          <w:rFonts w:ascii="Arial" w:hAnsi="Arial" w:cs="Arial"/>
          <w:b/>
        </w:rPr>
        <w:t xml:space="preserve">5 (pięciu) części. </w:t>
      </w:r>
    </w:p>
    <w:p w:rsidR="009021DD" w:rsidRPr="009021DD" w:rsidRDefault="009021DD" w:rsidP="007C67E6">
      <w:pPr>
        <w:spacing w:after="0"/>
        <w:jc w:val="both"/>
        <w:rPr>
          <w:rFonts w:ascii="Arial" w:hAnsi="Arial" w:cs="Arial"/>
          <w:b/>
        </w:rPr>
      </w:pPr>
      <w:r w:rsidRPr="009021DD">
        <w:rPr>
          <w:rFonts w:ascii="Arial" w:hAnsi="Arial" w:cs="Arial"/>
          <w:b/>
        </w:rPr>
        <w:t>Nr sprawy: ZP/ZO/4/2021.</w:t>
      </w:r>
    </w:p>
    <w:p w:rsidR="009021DD" w:rsidRPr="00614795" w:rsidRDefault="009021DD" w:rsidP="007C67E6">
      <w:pPr>
        <w:pStyle w:val="Akapitzlist"/>
        <w:ind w:left="0"/>
        <w:jc w:val="both"/>
        <w:rPr>
          <w:rFonts w:ascii="Arial" w:eastAsia="Calibri" w:hAnsi="Arial" w:cs="Arial"/>
          <w:snapToGrid w:val="0"/>
          <w:sz w:val="22"/>
          <w:szCs w:val="22"/>
        </w:rPr>
      </w:pPr>
    </w:p>
    <w:p w:rsidR="009021DD" w:rsidRPr="00A5272D" w:rsidRDefault="00A5272D" w:rsidP="007C67E6">
      <w:pPr>
        <w:pStyle w:val="Akapitzlist"/>
        <w:numPr>
          <w:ilvl w:val="0"/>
          <w:numId w:val="64"/>
        </w:numPr>
        <w:tabs>
          <w:tab w:val="left" w:pos="2977"/>
        </w:tabs>
        <w:contextualSpacing/>
        <w:jc w:val="both"/>
        <w:rPr>
          <w:rFonts w:ascii="Arial" w:hAnsi="Arial" w:cs="Arial"/>
          <w:bCs/>
          <w:iCs/>
          <w:sz w:val="22"/>
          <w:szCs w:val="22"/>
        </w:rPr>
      </w:pPr>
      <w:r>
        <w:rPr>
          <w:rFonts w:ascii="Arial" w:hAnsi="Arial" w:cs="Arial"/>
          <w:b/>
          <w:sz w:val="22"/>
          <w:szCs w:val="22"/>
        </w:rPr>
        <w:t>O</w:t>
      </w:r>
      <w:r w:rsidR="009021DD" w:rsidRPr="00A5272D">
        <w:rPr>
          <w:rFonts w:ascii="Arial" w:hAnsi="Arial" w:cs="Arial"/>
          <w:b/>
          <w:sz w:val="22"/>
          <w:szCs w:val="22"/>
        </w:rPr>
        <w:t>ferujemy</w:t>
      </w:r>
      <w:r>
        <w:rPr>
          <w:rFonts w:ascii="Arial" w:hAnsi="Arial" w:cs="Arial"/>
          <w:b/>
          <w:sz w:val="22"/>
          <w:szCs w:val="22"/>
        </w:rPr>
        <w:t xml:space="preserve"> - </w:t>
      </w:r>
      <w:r>
        <w:rPr>
          <w:rFonts w:ascii="Arial" w:hAnsi="Arial" w:cs="Arial"/>
          <w:b/>
          <w:sz w:val="22"/>
          <w:szCs w:val="22"/>
          <w:lang w:eastAsia="ar-SA"/>
        </w:rPr>
        <w:t>w</w:t>
      </w:r>
      <w:r w:rsidR="009021DD" w:rsidRPr="00A5272D">
        <w:rPr>
          <w:rFonts w:ascii="Arial" w:hAnsi="Arial" w:cs="Arial"/>
          <w:b/>
          <w:sz w:val="22"/>
          <w:szCs w:val="22"/>
          <w:lang w:eastAsia="ar-SA"/>
        </w:rPr>
        <w:t>ykonanie</w:t>
      </w:r>
      <w:r w:rsidR="009021DD" w:rsidRPr="00A5272D">
        <w:rPr>
          <w:rFonts w:ascii="Arial" w:hAnsi="Arial" w:cs="Arial"/>
          <w:b/>
          <w:sz w:val="22"/>
          <w:szCs w:val="22"/>
        </w:rPr>
        <w:t xml:space="preserve"> </w:t>
      </w:r>
      <w:r w:rsidRPr="00A5272D">
        <w:rPr>
          <w:rFonts w:ascii="Arial" w:hAnsi="Arial" w:cs="Arial"/>
          <w:b/>
          <w:sz w:val="22"/>
          <w:szCs w:val="22"/>
        </w:rPr>
        <w:t>usługi</w:t>
      </w:r>
      <w:r w:rsidR="009021DD" w:rsidRPr="00A5272D">
        <w:rPr>
          <w:rFonts w:ascii="Arial" w:hAnsi="Arial" w:cs="Arial"/>
          <w:b/>
          <w:sz w:val="22"/>
          <w:szCs w:val="22"/>
        </w:rPr>
        <w:t xml:space="preserve"> w zakresie CZĘŚCI NR 1</w:t>
      </w:r>
      <w:r w:rsidRPr="00A5272D">
        <w:rPr>
          <w:rFonts w:ascii="Arial" w:eastAsia="Calibri" w:hAnsi="Arial" w:cs="Arial"/>
          <w:sz w:val="22"/>
          <w:szCs w:val="22"/>
        </w:rPr>
        <w:t xml:space="preserve"> - </w:t>
      </w:r>
      <w:r w:rsidR="009021DD" w:rsidRPr="00A5272D">
        <w:rPr>
          <w:rFonts w:ascii="Arial" w:hAnsi="Arial" w:cs="Arial"/>
          <w:b/>
          <w:sz w:val="22"/>
          <w:szCs w:val="22"/>
        </w:rPr>
        <w:t>SZKOLENIA SPECJALISTYCZNE AUTORYZOWANE PRZEZ FIRMĘ MICROSOFT</w:t>
      </w:r>
      <w:r w:rsidR="009021DD" w:rsidRPr="00A5272D">
        <w:rPr>
          <w:rFonts w:ascii="Arial" w:eastAsia="Calibri" w:hAnsi="Arial" w:cs="Arial"/>
          <w:sz w:val="22"/>
          <w:szCs w:val="22"/>
        </w:rPr>
        <w:t>:</w:t>
      </w:r>
    </w:p>
    <w:p w:rsidR="00A5272D" w:rsidRPr="00A5272D" w:rsidRDefault="00A5272D" w:rsidP="007C67E6">
      <w:pPr>
        <w:pStyle w:val="Akapitzlist"/>
        <w:tabs>
          <w:tab w:val="left" w:pos="2977"/>
        </w:tabs>
        <w:ind w:left="644"/>
        <w:contextualSpacing/>
        <w:jc w:val="both"/>
        <w:rPr>
          <w:rFonts w:ascii="Arial" w:hAnsi="Arial" w:cs="Arial"/>
          <w:bCs/>
          <w:iCs/>
          <w:sz w:val="10"/>
          <w:szCs w:val="10"/>
        </w:rPr>
      </w:pPr>
    </w:p>
    <w:p w:rsidR="009021DD" w:rsidRPr="009D7A75" w:rsidRDefault="009021DD" w:rsidP="007C67E6">
      <w:pPr>
        <w:pStyle w:val="Akapitzlist"/>
        <w:numPr>
          <w:ilvl w:val="0"/>
          <w:numId w:val="23"/>
        </w:numPr>
        <w:ind w:left="993" w:firstLine="141"/>
        <w:contextualSpacing/>
        <w:jc w:val="both"/>
        <w:rPr>
          <w:rFonts w:ascii="Arial" w:eastAsia="Calibri" w:hAnsi="Arial" w:cs="Arial"/>
          <w:sz w:val="22"/>
          <w:szCs w:val="22"/>
        </w:rPr>
      </w:pPr>
      <w:r w:rsidRPr="009D7A75">
        <w:rPr>
          <w:rFonts w:ascii="Arial" w:eastAsia="Calibri" w:hAnsi="Arial" w:cs="Arial"/>
          <w:sz w:val="22"/>
          <w:szCs w:val="22"/>
        </w:rPr>
        <w:t xml:space="preserve">MS-20339-1 Planning and </w:t>
      </w:r>
      <w:proofErr w:type="spellStart"/>
      <w:r w:rsidRPr="009D7A75">
        <w:rPr>
          <w:rFonts w:ascii="Arial" w:eastAsia="Calibri" w:hAnsi="Arial" w:cs="Arial"/>
          <w:sz w:val="22"/>
          <w:szCs w:val="22"/>
        </w:rPr>
        <w:t>Administering</w:t>
      </w:r>
      <w:proofErr w:type="spellEnd"/>
      <w:r w:rsidRPr="009D7A75">
        <w:rPr>
          <w:rFonts w:ascii="Arial" w:eastAsia="Calibri" w:hAnsi="Arial" w:cs="Arial"/>
          <w:sz w:val="22"/>
          <w:szCs w:val="22"/>
        </w:rPr>
        <w:t xml:space="preserve"> SharePoint 2016.</w:t>
      </w:r>
    </w:p>
    <w:p w:rsidR="00A5272D" w:rsidRPr="00A5272D" w:rsidRDefault="009021DD" w:rsidP="007C67E6">
      <w:pPr>
        <w:pStyle w:val="Akapitzlist"/>
        <w:numPr>
          <w:ilvl w:val="0"/>
          <w:numId w:val="23"/>
        </w:numPr>
        <w:ind w:left="993" w:firstLine="141"/>
        <w:contextualSpacing/>
        <w:jc w:val="both"/>
        <w:rPr>
          <w:rFonts w:ascii="Arial" w:eastAsia="Calibri" w:hAnsi="Arial" w:cs="Arial"/>
          <w:sz w:val="22"/>
          <w:szCs w:val="22"/>
        </w:rPr>
      </w:pPr>
      <w:r w:rsidRPr="009D7A75">
        <w:rPr>
          <w:rFonts w:ascii="Arial" w:eastAsia="Calibri" w:hAnsi="Arial" w:cs="Arial"/>
          <w:sz w:val="22"/>
          <w:szCs w:val="22"/>
        </w:rPr>
        <w:t xml:space="preserve">MS-20345-1 </w:t>
      </w:r>
      <w:proofErr w:type="spellStart"/>
      <w:r w:rsidRPr="009D7A75">
        <w:rPr>
          <w:rFonts w:ascii="Arial" w:eastAsia="Calibri" w:hAnsi="Arial" w:cs="Arial"/>
          <w:sz w:val="22"/>
          <w:szCs w:val="22"/>
        </w:rPr>
        <w:t>Administering</w:t>
      </w:r>
      <w:proofErr w:type="spellEnd"/>
      <w:r w:rsidRPr="009D7A75">
        <w:rPr>
          <w:rFonts w:ascii="Arial" w:eastAsia="Calibri" w:hAnsi="Arial" w:cs="Arial"/>
          <w:sz w:val="22"/>
          <w:szCs w:val="22"/>
        </w:rPr>
        <w:t xml:space="preserve"> Micr</w:t>
      </w:r>
      <w:r w:rsidR="00A5272D">
        <w:rPr>
          <w:rFonts w:ascii="Arial" w:eastAsia="Calibri" w:hAnsi="Arial" w:cs="Arial"/>
          <w:sz w:val="22"/>
          <w:szCs w:val="22"/>
        </w:rPr>
        <w:t>osoft Exchange Server 2016/2019,</w:t>
      </w:r>
    </w:p>
    <w:p w:rsidR="00A5272D" w:rsidRDefault="00A5272D" w:rsidP="007C67E6">
      <w:pPr>
        <w:pStyle w:val="Akapitzlist"/>
        <w:ind w:left="1134"/>
        <w:contextualSpacing/>
        <w:jc w:val="both"/>
        <w:rPr>
          <w:rFonts w:ascii="Arial" w:eastAsia="Calibri" w:hAnsi="Arial" w:cs="Arial"/>
          <w:sz w:val="22"/>
          <w:szCs w:val="22"/>
        </w:rPr>
      </w:pPr>
    </w:p>
    <w:p w:rsidR="000A4DCF" w:rsidRPr="000A4DCF" w:rsidRDefault="00A5272D" w:rsidP="007C67E6">
      <w:pPr>
        <w:ind w:left="709"/>
        <w:contextualSpacing/>
        <w:jc w:val="both"/>
        <w:rPr>
          <w:rFonts w:ascii="Arial" w:eastAsia="Calibri" w:hAnsi="Arial" w:cs="Arial"/>
        </w:rPr>
      </w:pPr>
      <w:r w:rsidRPr="00A5272D">
        <w:rPr>
          <w:rFonts w:ascii="Arial" w:hAnsi="Arial" w:cs="Arial"/>
          <w:b/>
        </w:rPr>
        <w:t xml:space="preserve">zgodnie z </w:t>
      </w:r>
      <w:r w:rsidRPr="00A5272D">
        <w:rPr>
          <w:rFonts w:ascii="Arial" w:eastAsia="Calibri" w:hAnsi="Arial" w:cs="Arial"/>
          <w:b/>
          <w:snapToGrid w:val="0"/>
        </w:rPr>
        <w:t>wymaganiami określonymi w niniejszym zapytaniu ofertowym (ZO), a w szczególności ze Szczegółowym opisem przedmiotu zamówienia oraz Formularzem cenowym, stanowiącym załącznik do oferty</w:t>
      </w:r>
      <w:r w:rsidRPr="00A5272D">
        <w:rPr>
          <w:rFonts w:ascii="Arial" w:eastAsia="Calibri" w:hAnsi="Arial" w:cs="Arial"/>
          <w:snapToGrid w:val="0"/>
        </w:rPr>
        <w:t>.</w:t>
      </w:r>
    </w:p>
    <w:p w:rsidR="000A4DCF" w:rsidRPr="000A4DCF" w:rsidRDefault="000A4DCF" w:rsidP="007C67E6">
      <w:pPr>
        <w:pStyle w:val="Akapitzlist"/>
        <w:numPr>
          <w:ilvl w:val="0"/>
          <w:numId w:val="64"/>
        </w:numPr>
        <w:tabs>
          <w:tab w:val="left" w:pos="2977"/>
        </w:tabs>
        <w:contextualSpacing/>
        <w:jc w:val="both"/>
        <w:rPr>
          <w:rFonts w:ascii="Arial" w:eastAsia="Calibri" w:hAnsi="Arial" w:cs="Arial"/>
          <w:b/>
          <w:sz w:val="22"/>
          <w:szCs w:val="22"/>
          <w:lang w:val="en-US"/>
        </w:rPr>
      </w:pPr>
      <w:r w:rsidRPr="000A4DCF">
        <w:rPr>
          <w:rFonts w:ascii="Arial" w:hAnsi="Arial" w:cs="Arial"/>
          <w:b/>
          <w:sz w:val="22"/>
          <w:szCs w:val="22"/>
          <w:lang w:eastAsia="ar-SA"/>
        </w:rPr>
        <w:t>ZA CENĘ:</w:t>
      </w:r>
    </w:p>
    <w:p w:rsidR="000A4DCF" w:rsidRPr="000A4DCF" w:rsidRDefault="000A4DCF" w:rsidP="007C67E6">
      <w:pPr>
        <w:ind w:left="284"/>
        <w:jc w:val="both"/>
        <w:rPr>
          <w:rFonts w:ascii="Arial" w:hAnsi="Arial" w:cs="Arial"/>
          <w:b/>
          <w:color w:val="FF0000"/>
          <w:lang w:eastAsia="ar-SA"/>
        </w:rPr>
      </w:pPr>
      <w:r w:rsidRPr="000A4DCF">
        <w:rPr>
          <w:rFonts w:ascii="Arial" w:hAnsi="Arial" w:cs="Arial"/>
          <w:b/>
          <w:u w:val="single"/>
        </w:rPr>
        <w:t>WYNAGRODZENIE</w:t>
      </w:r>
      <w:r w:rsidRPr="00543091">
        <w:rPr>
          <w:rFonts w:ascii="Arial" w:hAnsi="Arial" w:cs="Arial"/>
          <w:b/>
          <w:u w:val="single"/>
        </w:rPr>
        <w:t xml:space="preserve"> RYCZAŁTOWE CAŁKOWITE</w:t>
      </w:r>
      <w:r w:rsidRPr="00543091">
        <w:rPr>
          <w:rFonts w:ascii="Arial" w:hAnsi="Arial" w:cs="Arial"/>
          <w:b/>
        </w:rPr>
        <w:t xml:space="preserve"> za wykonanie przedmiotu zamówienia</w:t>
      </w:r>
      <w:r>
        <w:rPr>
          <w:rFonts w:ascii="Arial" w:hAnsi="Arial" w:cs="Arial"/>
          <w:b/>
        </w:rPr>
        <w:t>:</w:t>
      </w:r>
      <w:r>
        <w:rPr>
          <w:rFonts w:ascii="Arial" w:hAnsi="Arial" w:cs="Arial"/>
          <w:b/>
        </w:rPr>
        <w:tab/>
      </w:r>
    </w:p>
    <w:p w:rsidR="000A4DCF" w:rsidRDefault="000A4DCF" w:rsidP="007C67E6">
      <w:pPr>
        <w:ind w:left="284"/>
        <w:jc w:val="both"/>
        <w:rPr>
          <w:rFonts w:ascii="Arial" w:hAnsi="Arial" w:cs="Arial"/>
          <w:b/>
        </w:rPr>
      </w:pPr>
      <w:r w:rsidRPr="00C847D8">
        <w:rPr>
          <w:rFonts w:ascii="Arial" w:hAnsi="Arial" w:cs="Arial"/>
          <w:b/>
        </w:rPr>
        <w:t>CENA OGÓŁEM za wykonanie przedmiotu zamówienia:</w:t>
      </w:r>
    </w:p>
    <w:p w:rsidR="000A4DCF" w:rsidRPr="00422E16" w:rsidRDefault="000A4DCF" w:rsidP="007C67E6">
      <w:pPr>
        <w:ind w:left="284"/>
        <w:jc w:val="both"/>
        <w:rPr>
          <w:rFonts w:ascii="Arial" w:hAnsi="Arial" w:cs="Arial"/>
          <w:b/>
          <w:color w:val="FF0000"/>
          <w:lang w:eastAsia="ar-SA"/>
        </w:rPr>
      </w:pPr>
      <w:r w:rsidRPr="00C36795">
        <w:rPr>
          <w:rFonts w:ascii="Arial" w:hAnsi="Arial" w:cs="Arial"/>
          <w:b/>
          <w:color w:val="000000" w:themeColor="text1"/>
        </w:rPr>
        <w:t>………………………………………………………………………………….….</w:t>
      </w:r>
      <w:r>
        <w:rPr>
          <w:rFonts w:ascii="Arial" w:hAnsi="Arial" w:cs="Arial"/>
          <w:b/>
          <w:color w:val="000000" w:themeColor="text1"/>
        </w:rPr>
        <w:t xml:space="preserve">……...... zł </w:t>
      </w:r>
      <w:r w:rsidRPr="00C36795">
        <w:rPr>
          <w:rFonts w:ascii="Arial" w:hAnsi="Arial" w:cs="Arial"/>
          <w:b/>
          <w:color w:val="000000" w:themeColor="text1"/>
        </w:rPr>
        <w:t>(</w:t>
      </w:r>
      <w:r w:rsidRPr="00C36795">
        <w:rPr>
          <w:rFonts w:ascii="Arial" w:hAnsi="Arial" w:cs="Arial"/>
          <w:b/>
          <w:i/>
          <w:color w:val="000000" w:themeColor="text1"/>
        </w:rPr>
        <w:t>słownie</w:t>
      </w:r>
      <w:r w:rsidRPr="00C36795">
        <w:rPr>
          <w:rFonts w:ascii="Arial" w:hAnsi="Arial" w:cs="Arial"/>
          <w:b/>
          <w:color w:val="000000" w:themeColor="text1"/>
        </w:rPr>
        <w:t xml:space="preserve">: </w:t>
      </w:r>
      <w:r>
        <w:rPr>
          <w:rFonts w:ascii="Arial" w:hAnsi="Arial" w:cs="Arial"/>
          <w:b/>
          <w:color w:val="000000" w:themeColor="text1"/>
        </w:rPr>
        <w:t>……..……...……………</w:t>
      </w:r>
      <w:r w:rsidRPr="00C36795">
        <w:rPr>
          <w:rFonts w:ascii="Arial" w:hAnsi="Arial" w:cs="Arial"/>
          <w:b/>
          <w:color w:val="000000" w:themeColor="text1"/>
        </w:rPr>
        <w:t>…………………..……………….00/100 złotych),</w:t>
      </w:r>
    </w:p>
    <w:p w:rsidR="000A4DCF" w:rsidRPr="00422E16" w:rsidRDefault="000A4DCF" w:rsidP="007C67E6">
      <w:pPr>
        <w:ind w:left="284"/>
        <w:jc w:val="both"/>
        <w:rPr>
          <w:rFonts w:ascii="Arial" w:hAnsi="Arial" w:cs="Arial"/>
          <w:b/>
          <w:lang w:eastAsia="ar-SA"/>
        </w:rPr>
      </w:pPr>
      <w:r w:rsidRPr="00422E16">
        <w:rPr>
          <w:rFonts w:ascii="Arial" w:hAnsi="Arial" w:cs="Arial"/>
          <w:i/>
        </w:rPr>
        <w:t>Wynagrodzenie za przedmiot zamówienia zwolnione z podatku VAT  na podstawie art. 43 ust. 1 pkt 29 lit. c) ustawy z dnia 11 marca 2004 r. (Dz. U.  z 20</w:t>
      </w:r>
      <w:r w:rsidR="00EF2597" w:rsidRPr="00422E16">
        <w:rPr>
          <w:rFonts w:ascii="Arial" w:hAnsi="Arial" w:cs="Arial"/>
          <w:i/>
        </w:rPr>
        <w:t>20</w:t>
      </w:r>
      <w:r w:rsidRPr="00422E16">
        <w:rPr>
          <w:rFonts w:ascii="Arial" w:hAnsi="Arial" w:cs="Arial"/>
          <w:i/>
        </w:rPr>
        <w:t xml:space="preserve"> r., poz. </w:t>
      </w:r>
      <w:r w:rsidR="00EF2597" w:rsidRPr="00422E16">
        <w:rPr>
          <w:rFonts w:ascii="Arial" w:hAnsi="Arial" w:cs="Arial"/>
          <w:i/>
        </w:rPr>
        <w:t>106</w:t>
      </w:r>
      <w:r w:rsidRPr="00422E16">
        <w:rPr>
          <w:rFonts w:ascii="Arial" w:hAnsi="Arial" w:cs="Arial"/>
        </w:rPr>
        <w:t xml:space="preserve"> - </w:t>
      </w:r>
      <w:r w:rsidRPr="00422E16">
        <w:rPr>
          <w:rFonts w:ascii="Arial" w:hAnsi="Arial" w:cs="Arial"/>
          <w:i/>
        </w:rPr>
        <w:t>tekst jednolity</w:t>
      </w:r>
      <w:r w:rsidR="00EF2597" w:rsidRPr="00422E16">
        <w:rPr>
          <w:rFonts w:ascii="Arial" w:hAnsi="Arial" w:cs="Arial"/>
          <w:i/>
        </w:rPr>
        <w:t xml:space="preserve"> z </w:t>
      </w:r>
      <w:proofErr w:type="spellStart"/>
      <w:r w:rsidR="00EF2597" w:rsidRPr="00422E16">
        <w:rPr>
          <w:rFonts w:ascii="Arial" w:hAnsi="Arial" w:cs="Arial"/>
          <w:i/>
        </w:rPr>
        <w:t>późn</w:t>
      </w:r>
      <w:proofErr w:type="spellEnd"/>
      <w:r w:rsidR="00EF2597" w:rsidRPr="00422E16">
        <w:rPr>
          <w:rFonts w:ascii="Arial" w:hAnsi="Arial" w:cs="Arial"/>
          <w:i/>
        </w:rPr>
        <w:t>. zm.</w:t>
      </w:r>
      <w:r w:rsidRPr="00422E16">
        <w:rPr>
          <w:rFonts w:ascii="Arial" w:hAnsi="Arial" w:cs="Arial"/>
          <w:i/>
        </w:rPr>
        <w:t xml:space="preserve">) </w:t>
      </w:r>
      <w:r w:rsidR="00EF2597" w:rsidRPr="00422E16">
        <w:rPr>
          <w:rFonts w:ascii="Arial" w:hAnsi="Arial" w:cs="Arial"/>
          <w:i/>
        </w:rPr>
        <w:t>o podatku od towarów i usług.</w:t>
      </w:r>
    </w:p>
    <w:p w:rsidR="000A4DCF" w:rsidRPr="00422E16" w:rsidRDefault="000A4DCF" w:rsidP="007C67E6">
      <w:pPr>
        <w:pStyle w:val="Akapitzlist"/>
        <w:numPr>
          <w:ilvl w:val="0"/>
          <w:numId w:val="64"/>
        </w:numPr>
        <w:tabs>
          <w:tab w:val="left" w:pos="2977"/>
        </w:tabs>
        <w:ind w:left="284"/>
        <w:contextualSpacing/>
        <w:jc w:val="both"/>
        <w:rPr>
          <w:rFonts w:ascii="Arial" w:hAnsi="Arial" w:cs="Arial"/>
          <w:sz w:val="22"/>
          <w:szCs w:val="22"/>
        </w:rPr>
      </w:pPr>
      <w:r w:rsidRPr="00422E16">
        <w:rPr>
          <w:rFonts w:ascii="Arial" w:hAnsi="Arial" w:cs="Arial"/>
          <w:b/>
          <w:sz w:val="22"/>
          <w:szCs w:val="22"/>
          <w:lang w:eastAsia="ar-SA"/>
        </w:rPr>
        <w:t xml:space="preserve">Oświadczamy, że oferowana cena zawiera wszystkie </w:t>
      </w:r>
      <w:r w:rsidRPr="00422E16">
        <w:rPr>
          <w:rFonts w:ascii="Arial" w:hAnsi="Arial" w:cs="Arial"/>
          <w:b/>
          <w:sz w:val="22"/>
          <w:szCs w:val="22"/>
        </w:rPr>
        <w:t xml:space="preserve">koszty związane </w:t>
      </w:r>
      <w:r w:rsidRPr="00422E16">
        <w:rPr>
          <w:rFonts w:ascii="Arial" w:hAnsi="Arial" w:cs="Arial"/>
          <w:b/>
          <w:sz w:val="22"/>
          <w:szCs w:val="22"/>
        </w:rPr>
        <w:br/>
        <w:t>z wykonaniem pr</w:t>
      </w:r>
      <w:r w:rsidR="00422E16" w:rsidRPr="00422E16">
        <w:rPr>
          <w:rFonts w:ascii="Arial" w:hAnsi="Arial" w:cs="Arial"/>
          <w:b/>
          <w:sz w:val="22"/>
          <w:szCs w:val="22"/>
        </w:rPr>
        <w:t xml:space="preserve">zedmiotu zamówienia, </w:t>
      </w:r>
      <w:r w:rsidR="00422E16" w:rsidRPr="00422E16">
        <w:rPr>
          <w:rFonts w:ascii="Arial" w:hAnsi="Arial" w:cs="Arial"/>
          <w:sz w:val="22"/>
          <w:szCs w:val="22"/>
        </w:rPr>
        <w:t>w tym: koszty szkolenia, materiały szkoleniowe producenta, certyfikaty, lunch, kawa, herbata, wyroby cukiernicze</w:t>
      </w:r>
      <w:r w:rsidR="002A4593">
        <w:rPr>
          <w:rFonts w:ascii="Arial" w:hAnsi="Arial" w:cs="Arial"/>
          <w:sz w:val="22"/>
          <w:szCs w:val="22"/>
        </w:rPr>
        <w:t>.</w:t>
      </w:r>
    </w:p>
    <w:p w:rsidR="00422E16" w:rsidRPr="00422E16" w:rsidRDefault="00422E16" w:rsidP="007C67E6">
      <w:pPr>
        <w:jc w:val="both"/>
        <w:rPr>
          <w:rFonts w:ascii="Arial" w:hAnsi="Arial" w:cs="Arial"/>
        </w:rPr>
      </w:pPr>
    </w:p>
    <w:p w:rsidR="009573D2" w:rsidRPr="009573D2" w:rsidRDefault="000A4DCF" w:rsidP="007C67E6">
      <w:pPr>
        <w:pStyle w:val="Akapitzlist"/>
        <w:numPr>
          <w:ilvl w:val="0"/>
          <w:numId w:val="64"/>
        </w:numPr>
        <w:tabs>
          <w:tab w:val="left" w:pos="2977"/>
        </w:tabs>
        <w:ind w:left="284"/>
        <w:contextualSpacing/>
        <w:jc w:val="both"/>
        <w:rPr>
          <w:rFonts w:ascii="Arial" w:hAnsi="Arial" w:cs="Arial"/>
          <w:b/>
          <w:sz w:val="22"/>
          <w:szCs w:val="22"/>
          <w:u w:val="single"/>
        </w:rPr>
      </w:pPr>
      <w:r w:rsidRPr="00422E16">
        <w:rPr>
          <w:rFonts w:ascii="Arial" w:hAnsi="Arial" w:cs="Arial"/>
          <w:b/>
          <w:sz w:val="22"/>
          <w:szCs w:val="22"/>
          <w:u w:val="single"/>
        </w:rPr>
        <w:lastRenderedPageBreak/>
        <w:t>Zobowiązujemy się do wykonywania  przedmiotu  umowy  w  terminie:</w:t>
      </w:r>
    </w:p>
    <w:p w:rsidR="009573D2" w:rsidRPr="009573D2" w:rsidRDefault="009573D2" w:rsidP="007C67E6">
      <w:pPr>
        <w:tabs>
          <w:tab w:val="left" w:pos="2977"/>
        </w:tabs>
        <w:contextualSpacing/>
        <w:jc w:val="both"/>
        <w:rPr>
          <w:rFonts w:ascii="Arial" w:hAnsi="Arial" w:cs="Arial"/>
          <w:b/>
          <w:sz w:val="10"/>
          <w:szCs w:val="10"/>
          <w:u w:val="single"/>
        </w:rPr>
      </w:pPr>
    </w:p>
    <w:p w:rsidR="009573D2" w:rsidRPr="0061698C" w:rsidRDefault="000A4DCF" w:rsidP="007C67E6">
      <w:pPr>
        <w:pStyle w:val="Akapitzlist"/>
        <w:numPr>
          <w:ilvl w:val="0"/>
          <w:numId w:val="20"/>
        </w:numPr>
        <w:jc w:val="both"/>
        <w:rPr>
          <w:rFonts w:ascii="Arial" w:hAnsi="Arial" w:cs="Arial"/>
          <w:b/>
          <w:sz w:val="22"/>
          <w:szCs w:val="22"/>
        </w:rPr>
      </w:pPr>
      <w:r w:rsidRPr="00422E16">
        <w:rPr>
          <w:rFonts w:ascii="Arial" w:hAnsi="Arial" w:cs="Arial"/>
          <w:b/>
          <w:sz w:val="22"/>
          <w:szCs w:val="22"/>
        </w:rPr>
        <w:t xml:space="preserve">- </w:t>
      </w:r>
      <w:r w:rsidR="009573D2" w:rsidRPr="0061698C">
        <w:rPr>
          <w:rFonts w:ascii="Arial" w:hAnsi="Arial" w:cs="Arial"/>
          <w:b/>
          <w:sz w:val="22"/>
          <w:szCs w:val="22"/>
        </w:rPr>
        <w:t>rozpoczęcie: od dnia podpisania umowy</w:t>
      </w:r>
    </w:p>
    <w:p w:rsidR="000A4DCF" w:rsidRDefault="009573D2" w:rsidP="007C67E6">
      <w:pPr>
        <w:pStyle w:val="Akapitzlist"/>
        <w:numPr>
          <w:ilvl w:val="0"/>
          <w:numId w:val="20"/>
        </w:numPr>
        <w:jc w:val="both"/>
        <w:rPr>
          <w:rFonts w:ascii="Arial" w:hAnsi="Arial" w:cs="Arial"/>
          <w:b/>
          <w:sz w:val="22"/>
          <w:szCs w:val="22"/>
        </w:rPr>
      </w:pPr>
      <w:r w:rsidRPr="0061698C">
        <w:rPr>
          <w:rFonts w:ascii="Arial" w:hAnsi="Arial" w:cs="Arial"/>
          <w:b/>
          <w:sz w:val="22"/>
          <w:szCs w:val="22"/>
        </w:rPr>
        <w:t>- zakończenie: 30.11.2021r.</w:t>
      </w:r>
    </w:p>
    <w:p w:rsidR="009573D2" w:rsidRPr="009573D2" w:rsidRDefault="009573D2" w:rsidP="007C67E6">
      <w:pPr>
        <w:pStyle w:val="Akapitzlist"/>
        <w:ind w:left="1080"/>
        <w:jc w:val="both"/>
        <w:rPr>
          <w:rFonts w:ascii="Arial" w:hAnsi="Arial" w:cs="Arial"/>
          <w:b/>
          <w:sz w:val="22"/>
          <w:szCs w:val="22"/>
        </w:rPr>
      </w:pPr>
    </w:p>
    <w:p w:rsidR="000A4DCF" w:rsidRDefault="000A4DCF" w:rsidP="007C67E6">
      <w:pPr>
        <w:pStyle w:val="Akapitzlist"/>
        <w:numPr>
          <w:ilvl w:val="0"/>
          <w:numId w:val="64"/>
        </w:numPr>
        <w:tabs>
          <w:tab w:val="left" w:pos="2977"/>
        </w:tabs>
        <w:ind w:left="284"/>
        <w:contextualSpacing/>
        <w:jc w:val="both"/>
        <w:rPr>
          <w:rFonts w:ascii="Arial" w:hAnsi="Arial" w:cs="Arial"/>
          <w:b/>
          <w:sz w:val="22"/>
          <w:szCs w:val="22"/>
        </w:rPr>
      </w:pPr>
      <w:r w:rsidRPr="00422E16">
        <w:rPr>
          <w:rFonts w:ascii="Arial" w:hAnsi="Arial" w:cs="Arial"/>
          <w:b/>
          <w:sz w:val="22"/>
          <w:szCs w:val="22"/>
        </w:rPr>
        <w:t>Przedmiot zamówienia wykonamy siłami własnymi.</w:t>
      </w:r>
    </w:p>
    <w:p w:rsidR="00984261" w:rsidRPr="00422E16" w:rsidRDefault="00984261" w:rsidP="007C67E6">
      <w:pPr>
        <w:pStyle w:val="Akapitzlist"/>
        <w:tabs>
          <w:tab w:val="left" w:pos="2977"/>
        </w:tabs>
        <w:ind w:left="284"/>
        <w:contextualSpacing/>
        <w:jc w:val="both"/>
        <w:rPr>
          <w:rFonts w:ascii="Arial" w:hAnsi="Arial" w:cs="Arial"/>
          <w:b/>
          <w:sz w:val="22"/>
          <w:szCs w:val="22"/>
        </w:rPr>
      </w:pPr>
    </w:p>
    <w:p w:rsidR="000A4DCF" w:rsidRPr="00984261" w:rsidRDefault="000A4DCF" w:rsidP="007C67E6">
      <w:pPr>
        <w:pStyle w:val="Akapitzlist"/>
        <w:numPr>
          <w:ilvl w:val="0"/>
          <w:numId w:val="64"/>
        </w:numPr>
        <w:tabs>
          <w:tab w:val="left" w:pos="2977"/>
        </w:tabs>
        <w:ind w:left="284"/>
        <w:contextualSpacing/>
        <w:jc w:val="both"/>
        <w:rPr>
          <w:rFonts w:ascii="Arial" w:hAnsi="Arial" w:cs="Arial"/>
          <w:b/>
          <w:sz w:val="22"/>
          <w:szCs w:val="22"/>
        </w:rPr>
      </w:pPr>
      <w:r w:rsidRPr="00984261">
        <w:rPr>
          <w:rFonts w:ascii="Arial" w:hAnsi="Arial" w:cs="Arial"/>
          <w:b/>
          <w:sz w:val="22"/>
          <w:szCs w:val="22"/>
        </w:rPr>
        <w:t>Warunki płatności</w:t>
      </w:r>
      <w:r w:rsidRPr="00984261">
        <w:rPr>
          <w:rFonts w:ascii="Arial" w:hAnsi="Arial" w:cs="Arial"/>
          <w:sz w:val="22"/>
          <w:szCs w:val="22"/>
        </w:rPr>
        <w:t xml:space="preserve"> – </w:t>
      </w:r>
      <w:r w:rsidRPr="00984261">
        <w:rPr>
          <w:rFonts w:ascii="Arial" w:hAnsi="Arial" w:cs="Arial"/>
          <w:b/>
          <w:sz w:val="22"/>
          <w:szCs w:val="22"/>
        </w:rPr>
        <w:t>przelew w terminie 21 dni</w:t>
      </w:r>
      <w:r w:rsidRPr="00984261">
        <w:rPr>
          <w:rFonts w:ascii="Arial" w:hAnsi="Arial" w:cs="Arial"/>
          <w:sz w:val="22"/>
          <w:szCs w:val="22"/>
        </w:rPr>
        <w:t xml:space="preserve"> od daty otrzymania przez Zamawiającego prawidłowo wystawionej faktury VAT wraz z dokumentami rozliczeniowymi.</w:t>
      </w:r>
    </w:p>
    <w:p w:rsidR="000A4DCF" w:rsidRPr="00422E16" w:rsidRDefault="000A4DCF" w:rsidP="007C67E6">
      <w:pPr>
        <w:pStyle w:val="Akapitzlist"/>
        <w:jc w:val="both"/>
        <w:rPr>
          <w:rFonts w:ascii="Arial" w:hAnsi="Arial" w:cs="Arial"/>
          <w:b/>
          <w:sz w:val="22"/>
          <w:szCs w:val="22"/>
        </w:rPr>
      </w:pPr>
    </w:p>
    <w:p w:rsidR="000A4DCF" w:rsidRDefault="000A4DCF" w:rsidP="007C67E6">
      <w:pPr>
        <w:pStyle w:val="Akapitzlist"/>
        <w:numPr>
          <w:ilvl w:val="0"/>
          <w:numId w:val="64"/>
        </w:numPr>
        <w:tabs>
          <w:tab w:val="left" w:pos="2977"/>
        </w:tabs>
        <w:ind w:left="284"/>
        <w:contextualSpacing/>
        <w:jc w:val="both"/>
        <w:rPr>
          <w:rFonts w:ascii="Arial" w:hAnsi="Arial" w:cs="Arial"/>
          <w:color w:val="000000" w:themeColor="text1"/>
          <w:sz w:val="22"/>
          <w:szCs w:val="22"/>
        </w:rPr>
      </w:pPr>
      <w:r w:rsidRPr="00984261">
        <w:rPr>
          <w:rFonts w:ascii="Arial" w:hAnsi="Arial" w:cs="Arial"/>
          <w:b/>
          <w:sz w:val="22"/>
          <w:szCs w:val="22"/>
        </w:rPr>
        <w:t>Oświadczamy</w:t>
      </w:r>
      <w:r w:rsidRPr="00984261">
        <w:rPr>
          <w:rFonts w:ascii="Arial" w:hAnsi="Arial" w:cs="Arial"/>
          <w:sz w:val="22"/>
          <w:szCs w:val="22"/>
        </w:rPr>
        <w:t xml:space="preserve">, </w:t>
      </w:r>
      <w:r w:rsidR="00984261" w:rsidRPr="0022497C">
        <w:rPr>
          <w:rFonts w:ascii="Arial" w:hAnsi="Arial" w:cs="Arial"/>
          <w:color w:val="000000" w:themeColor="text1"/>
          <w:sz w:val="22"/>
          <w:szCs w:val="22"/>
        </w:rPr>
        <w:t xml:space="preserve">że zapoznaliśmy się z </w:t>
      </w:r>
      <w:r w:rsidR="00984261">
        <w:rPr>
          <w:rFonts w:ascii="Arial" w:hAnsi="Arial" w:cs="Arial"/>
          <w:color w:val="000000" w:themeColor="text1"/>
          <w:sz w:val="22"/>
          <w:szCs w:val="22"/>
        </w:rPr>
        <w:t>zapytaniem ofertowym</w:t>
      </w:r>
      <w:r w:rsidR="00984261" w:rsidRPr="0022497C">
        <w:rPr>
          <w:rFonts w:ascii="Arial" w:hAnsi="Arial" w:cs="Arial"/>
          <w:color w:val="000000" w:themeColor="text1"/>
          <w:sz w:val="22"/>
          <w:szCs w:val="22"/>
        </w:rPr>
        <w:t xml:space="preserve"> (w tym ze wzorem umowy) i nie wnosimy</w:t>
      </w:r>
      <w:r w:rsidR="00984261" w:rsidRPr="006B1AA0">
        <w:rPr>
          <w:rFonts w:ascii="Arial" w:hAnsi="Arial" w:cs="Arial"/>
          <w:color w:val="000000" w:themeColor="text1"/>
          <w:sz w:val="22"/>
          <w:szCs w:val="22"/>
        </w:rPr>
        <w:t xml:space="preserve"> do niej zastrzeżeń oraz przyjmujemy warunki w niej zawarte.</w:t>
      </w:r>
    </w:p>
    <w:p w:rsidR="00900CE2" w:rsidRPr="00900CE2" w:rsidRDefault="00900CE2" w:rsidP="007C67E6">
      <w:pPr>
        <w:tabs>
          <w:tab w:val="left" w:pos="2977"/>
        </w:tabs>
        <w:contextualSpacing/>
        <w:jc w:val="both"/>
        <w:rPr>
          <w:rFonts w:ascii="Arial" w:hAnsi="Arial" w:cs="Arial"/>
          <w:color w:val="000000" w:themeColor="text1"/>
        </w:rPr>
      </w:pPr>
    </w:p>
    <w:p w:rsidR="00F33144" w:rsidRPr="00F6777E" w:rsidRDefault="000A4DCF" w:rsidP="007C67E6">
      <w:pPr>
        <w:pStyle w:val="Akapitzlist"/>
        <w:numPr>
          <w:ilvl w:val="0"/>
          <w:numId w:val="64"/>
        </w:numPr>
        <w:tabs>
          <w:tab w:val="left" w:pos="2977"/>
        </w:tabs>
        <w:ind w:left="284"/>
        <w:contextualSpacing/>
        <w:jc w:val="both"/>
        <w:rPr>
          <w:rFonts w:ascii="Arial" w:hAnsi="Arial" w:cs="Arial"/>
          <w:b/>
          <w:color w:val="000000" w:themeColor="text1"/>
          <w:sz w:val="22"/>
          <w:szCs w:val="22"/>
        </w:rPr>
      </w:pPr>
      <w:r w:rsidRPr="00422E16">
        <w:rPr>
          <w:rFonts w:ascii="Arial" w:hAnsi="Arial" w:cs="Arial"/>
          <w:color w:val="000000" w:themeColor="text1"/>
          <w:sz w:val="22"/>
          <w:szCs w:val="22"/>
          <w:lang w:eastAsia="ar-SA"/>
        </w:rPr>
        <w:t>Oświadczam, że wypełniłem obowiązki informacyjne przewidziane w art. 13 lub 14 RODO</w:t>
      </w:r>
      <w:r w:rsidRPr="00422E16">
        <w:rPr>
          <w:rFonts w:ascii="Arial" w:hAnsi="Arial" w:cs="Arial"/>
          <w:color w:val="000000" w:themeColor="text1"/>
          <w:sz w:val="22"/>
          <w:szCs w:val="22"/>
          <w:vertAlign w:val="superscript"/>
          <w:lang w:eastAsia="ar-SA"/>
        </w:rPr>
        <w:t xml:space="preserve">* </w:t>
      </w:r>
      <w:r w:rsidRPr="00422E16">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r w:rsidR="00E45821">
        <w:rPr>
          <w:rFonts w:ascii="Arial" w:hAnsi="Arial" w:cs="Arial"/>
          <w:color w:val="000000" w:themeColor="text1"/>
          <w:sz w:val="22"/>
          <w:szCs w:val="22"/>
          <w:lang w:eastAsia="ar-SA"/>
        </w:rPr>
        <w:t>3`</w:t>
      </w:r>
      <w:bookmarkStart w:id="2" w:name="_GoBack"/>
      <w:bookmarkEnd w:id="2"/>
    </w:p>
    <w:p w:rsidR="00F6777E" w:rsidRPr="00F6777E" w:rsidRDefault="00F6777E" w:rsidP="007C67E6">
      <w:pPr>
        <w:pStyle w:val="Akapitzlist"/>
        <w:jc w:val="both"/>
        <w:rPr>
          <w:rFonts w:ascii="Arial" w:hAnsi="Arial" w:cs="Arial"/>
          <w:b/>
          <w:color w:val="000000" w:themeColor="text1"/>
          <w:sz w:val="22"/>
          <w:szCs w:val="22"/>
        </w:rPr>
      </w:pPr>
    </w:p>
    <w:p w:rsidR="00F6777E" w:rsidRPr="00F6777E" w:rsidRDefault="00F6777E" w:rsidP="007C67E6">
      <w:pPr>
        <w:pStyle w:val="Akapitzlist"/>
        <w:tabs>
          <w:tab w:val="left" w:pos="2977"/>
        </w:tabs>
        <w:ind w:left="284"/>
        <w:contextualSpacing/>
        <w:jc w:val="both"/>
        <w:rPr>
          <w:rFonts w:ascii="Arial" w:hAnsi="Arial" w:cs="Arial"/>
          <w:b/>
          <w:color w:val="000000" w:themeColor="text1"/>
          <w:sz w:val="22"/>
          <w:szCs w:val="22"/>
        </w:rPr>
      </w:pPr>
    </w:p>
    <w:p w:rsidR="000A4DCF" w:rsidRPr="00F33144" w:rsidRDefault="008479EA" w:rsidP="007C67E6">
      <w:pPr>
        <w:pStyle w:val="Akapitzlist"/>
        <w:numPr>
          <w:ilvl w:val="0"/>
          <w:numId w:val="64"/>
        </w:numPr>
        <w:tabs>
          <w:tab w:val="left" w:pos="2977"/>
        </w:tabs>
        <w:ind w:left="284"/>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 xml:space="preserve">W przypadku wyboru naszej oferty, zobowiązujemy się do zawarcia umowy </w:t>
      </w:r>
      <w:r w:rsidRPr="006B1AA0">
        <w:rPr>
          <w:rFonts w:ascii="Arial" w:hAnsi="Arial" w:cs="Arial"/>
          <w:color w:val="000000" w:themeColor="text1"/>
          <w:sz w:val="22"/>
          <w:szCs w:val="22"/>
          <w:lang w:eastAsia="ar-SA"/>
        </w:rPr>
        <w:br/>
        <w:t>o treści zgodnej ze wzorem umowy stanowiącym załącznik do ZO, w miejscu,</w:t>
      </w:r>
      <w:r w:rsidRPr="006B1AA0">
        <w:rPr>
          <w:rFonts w:ascii="Arial" w:hAnsi="Arial" w:cs="Arial"/>
          <w:color w:val="000000" w:themeColor="text1"/>
          <w:sz w:val="22"/>
          <w:szCs w:val="22"/>
          <w:lang w:eastAsia="ar-SA"/>
        </w:rPr>
        <w:br/>
        <w:t>terminie i na zasadach wskazanych przez Zamawiającego</w:t>
      </w:r>
      <w:r w:rsidR="000A4DCF" w:rsidRPr="00422E16">
        <w:rPr>
          <w:rFonts w:ascii="Arial" w:hAnsi="Arial" w:cs="Arial"/>
          <w:color w:val="000000" w:themeColor="text1"/>
          <w:sz w:val="22"/>
          <w:szCs w:val="22"/>
          <w:lang w:eastAsia="ar-SA"/>
        </w:rPr>
        <w:t>.</w:t>
      </w:r>
    </w:p>
    <w:p w:rsidR="00F33144" w:rsidRPr="00F33144" w:rsidRDefault="00F33144" w:rsidP="007C67E6">
      <w:pPr>
        <w:pStyle w:val="Akapitzlist"/>
        <w:jc w:val="both"/>
        <w:rPr>
          <w:rFonts w:ascii="Arial" w:hAnsi="Arial" w:cs="Arial"/>
          <w:b/>
          <w:color w:val="000000" w:themeColor="text1"/>
          <w:sz w:val="22"/>
          <w:szCs w:val="22"/>
        </w:rPr>
      </w:pPr>
    </w:p>
    <w:p w:rsidR="00F33144" w:rsidRPr="00422E16" w:rsidRDefault="00F33144" w:rsidP="007C67E6">
      <w:pPr>
        <w:pStyle w:val="Akapitzlist"/>
        <w:tabs>
          <w:tab w:val="left" w:pos="2977"/>
        </w:tabs>
        <w:ind w:left="284"/>
        <w:contextualSpacing/>
        <w:jc w:val="both"/>
        <w:rPr>
          <w:rFonts w:ascii="Arial" w:hAnsi="Arial" w:cs="Arial"/>
          <w:b/>
          <w:color w:val="000000" w:themeColor="text1"/>
          <w:sz w:val="22"/>
          <w:szCs w:val="22"/>
        </w:rPr>
      </w:pPr>
    </w:p>
    <w:p w:rsidR="00F33144" w:rsidRPr="00F33144" w:rsidRDefault="00F33144" w:rsidP="007C67E6">
      <w:pPr>
        <w:pStyle w:val="Akapitzlist"/>
        <w:numPr>
          <w:ilvl w:val="0"/>
          <w:numId w:val="64"/>
        </w:numPr>
        <w:tabs>
          <w:tab w:val="left" w:pos="2977"/>
        </w:tabs>
        <w:ind w:left="284"/>
        <w:contextualSpacing/>
        <w:jc w:val="both"/>
        <w:rPr>
          <w:rFonts w:ascii="Arial" w:hAnsi="Arial" w:cs="Arial"/>
          <w:b/>
          <w:color w:val="000000" w:themeColor="text1"/>
        </w:rPr>
      </w:pPr>
      <w:r w:rsidRPr="00F33144">
        <w:rPr>
          <w:rFonts w:ascii="Arial" w:hAnsi="Arial" w:cs="Arial"/>
          <w:color w:val="000000" w:themeColor="text1"/>
          <w:spacing w:val="2"/>
          <w:sz w:val="22"/>
          <w:szCs w:val="22"/>
        </w:rPr>
        <w:t xml:space="preserve">Oferta  została  złożona  na ... </w:t>
      </w:r>
      <w:r w:rsidRPr="00F33144">
        <w:rPr>
          <w:rFonts w:ascii="Arial" w:hAnsi="Arial" w:cs="Arial"/>
          <w:color w:val="000000" w:themeColor="text1"/>
          <w:spacing w:val="1"/>
          <w:sz w:val="22"/>
          <w:szCs w:val="22"/>
        </w:rPr>
        <w:t>stronach. Wszystkie  zapisane  strony  oferty  wraz  z załącznikami</w:t>
      </w:r>
      <w:r w:rsidRPr="00F33144">
        <w:rPr>
          <w:rFonts w:ascii="Arial" w:hAnsi="Arial" w:cs="Arial"/>
          <w:color w:val="000000" w:themeColor="text1"/>
          <w:spacing w:val="-12"/>
          <w:sz w:val="22"/>
          <w:szCs w:val="22"/>
        </w:rPr>
        <w:t xml:space="preserve">  </w:t>
      </w:r>
      <w:r w:rsidRPr="00F33144">
        <w:rPr>
          <w:rFonts w:ascii="Arial" w:hAnsi="Arial" w:cs="Arial"/>
          <w:color w:val="000000" w:themeColor="text1"/>
          <w:spacing w:val="1"/>
          <w:sz w:val="22"/>
          <w:szCs w:val="22"/>
        </w:rPr>
        <w:t xml:space="preserve">do  oferty  są  ponumerowane  od  nr ... </w:t>
      </w:r>
      <w:r w:rsidRPr="00F33144">
        <w:rPr>
          <w:rFonts w:ascii="Arial" w:hAnsi="Arial" w:cs="Arial"/>
          <w:color w:val="000000" w:themeColor="text1"/>
          <w:spacing w:val="-2"/>
          <w:sz w:val="22"/>
          <w:szCs w:val="22"/>
        </w:rPr>
        <w:t>do  nr</w:t>
      </w:r>
      <w:r w:rsidRPr="00F33144">
        <w:rPr>
          <w:rFonts w:ascii="Arial" w:hAnsi="Arial" w:cs="Arial"/>
          <w:color w:val="000000" w:themeColor="text1"/>
          <w:sz w:val="22"/>
          <w:szCs w:val="22"/>
        </w:rPr>
        <w:t xml:space="preserve"> ...</w:t>
      </w:r>
    </w:p>
    <w:p w:rsidR="00F33144" w:rsidRPr="006B1AA0" w:rsidRDefault="00F33144" w:rsidP="007C67E6">
      <w:pPr>
        <w:pStyle w:val="Akapitzlist"/>
        <w:tabs>
          <w:tab w:val="left" w:pos="2855"/>
        </w:tabs>
        <w:spacing w:line="276" w:lineRule="auto"/>
        <w:jc w:val="both"/>
        <w:rPr>
          <w:rFonts w:ascii="Arial" w:hAnsi="Arial" w:cs="Arial"/>
          <w:color w:val="000000" w:themeColor="text1"/>
          <w:spacing w:val="-12"/>
          <w:sz w:val="22"/>
          <w:szCs w:val="22"/>
        </w:rPr>
      </w:pPr>
      <w:r>
        <w:rPr>
          <w:rFonts w:ascii="Arial" w:hAnsi="Arial" w:cs="Arial"/>
          <w:color w:val="000000" w:themeColor="text1"/>
          <w:spacing w:val="-12"/>
          <w:sz w:val="22"/>
          <w:szCs w:val="22"/>
        </w:rPr>
        <w:tab/>
      </w:r>
    </w:p>
    <w:p w:rsidR="00F33144" w:rsidRPr="006B1AA0" w:rsidRDefault="00F33144" w:rsidP="007C67E6">
      <w:pPr>
        <w:pStyle w:val="Akapitzlist"/>
        <w:numPr>
          <w:ilvl w:val="0"/>
          <w:numId w:val="64"/>
        </w:numPr>
        <w:tabs>
          <w:tab w:val="left" w:pos="2977"/>
        </w:tabs>
        <w:ind w:left="284"/>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F33144" w:rsidRPr="006B1AA0" w:rsidRDefault="00F33144" w:rsidP="007C67E6">
      <w:pPr>
        <w:pStyle w:val="Akapitzlist"/>
        <w:spacing w:line="276" w:lineRule="auto"/>
        <w:jc w:val="both"/>
        <w:rPr>
          <w:rFonts w:ascii="Arial" w:hAnsi="Arial" w:cs="Arial"/>
          <w:color w:val="000000" w:themeColor="text1"/>
          <w:sz w:val="22"/>
          <w:szCs w:val="22"/>
          <w:lang w:eastAsia="ar-SA"/>
        </w:rPr>
      </w:pPr>
    </w:p>
    <w:p w:rsidR="00F33144" w:rsidRPr="006B1AA0" w:rsidRDefault="00F33144" w:rsidP="007C67E6">
      <w:pPr>
        <w:pStyle w:val="Akapitzlist"/>
        <w:numPr>
          <w:ilvl w:val="0"/>
          <w:numId w:val="64"/>
        </w:numPr>
        <w:tabs>
          <w:tab w:val="left" w:pos="2977"/>
        </w:tabs>
        <w:ind w:left="284"/>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Wykaz oświadczeń i dokumentów dołączonych do oferty:</w:t>
      </w:r>
    </w:p>
    <w:p w:rsidR="00F33144" w:rsidRPr="006B1AA0" w:rsidRDefault="00F33144" w:rsidP="007C67E6">
      <w:pPr>
        <w:tabs>
          <w:tab w:val="left" w:pos="426"/>
        </w:tabs>
        <w:spacing w:after="0"/>
        <w:ind w:left="426"/>
        <w:jc w:val="both"/>
        <w:rPr>
          <w:rFonts w:ascii="Arial" w:hAnsi="Arial" w:cs="Arial"/>
          <w:color w:val="000000" w:themeColor="text1"/>
          <w:lang w:eastAsia="ar-SA"/>
        </w:rPr>
      </w:pPr>
      <w:r w:rsidRPr="006B1AA0">
        <w:rPr>
          <w:rFonts w:ascii="Arial" w:hAnsi="Arial" w:cs="Arial"/>
          <w:color w:val="000000" w:themeColor="text1"/>
          <w:lang w:eastAsia="ar-SA"/>
        </w:rPr>
        <w:t>…………………………………………………</w:t>
      </w:r>
    </w:p>
    <w:p w:rsidR="00F33144" w:rsidRDefault="00F33144" w:rsidP="007C67E6">
      <w:pPr>
        <w:tabs>
          <w:tab w:val="left" w:pos="426"/>
        </w:tabs>
        <w:spacing w:after="0"/>
        <w:ind w:left="426"/>
        <w:jc w:val="both"/>
        <w:rPr>
          <w:rFonts w:ascii="Arial" w:hAnsi="Arial" w:cs="Arial"/>
          <w:color w:val="000000" w:themeColor="text1"/>
          <w:lang w:eastAsia="ar-SA"/>
        </w:rPr>
      </w:pPr>
      <w:r w:rsidRPr="006B1AA0">
        <w:rPr>
          <w:rFonts w:ascii="Arial" w:hAnsi="Arial" w:cs="Arial"/>
          <w:color w:val="000000" w:themeColor="text1"/>
          <w:lang w:eastAsia="ar-SA"/>
        </w:rPr>
        <w:t xml:space="preserve">………………………………………………… itd. </w:t>
      </w:r>
    </w:p>
    <w:p w:rsidR="00F33144" w:rsidRPr="006B1AA0" w:rsidRDefault="00F33144" w:rsidP="007C67E6">
      <w:pPr>
        <w:tabs>
          <w:tab w:val="left" w:pos="426"/>
        </w:tabs>
        <w:spacing w:after="0"/>
        <w:ind w:left="426"/>
        <w:jc w:val="both"/>
        <w:rPr>
          <w:rFonts w:ascii="Arial" w:hAnsi="Arial" w:cs="Arial"/>
          <w:color w:val="000000" w:themeColor="text1"/>
          <w:u w:val="single"/>
          <w:lang w:eastAsia="ar-SA"/>
        </w:rPr>
      </w:pPr>
    </w:p>
    <w:p w:rsidR="00F33144" w:rsidRPr="006B1AA0" w:rsidRDefault="00F33144" w:rsidP="007C67E6">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w:t>
      </w:r>
      <w:r w:rsidRPr="006B1AA0">
        <w:rPr>
          <w:rFonts w:ascii="Arial" w:hAnsi="Arial" w:cs="Arial"/>
          <w:color w:val="000000" w:themeColor="text1"/>
          <w:sz w:val="18"/>
          <w:lang w:eastAsia="ar-SA"/>
        </w:rPr>
        <w:t xml:space="preserve">Rozporządzenie Parlamentu Europejskiego i Rady (UE) 2016/679 z dnia 27 kwietnia 2016 r. </w:t>
      </w:r>
      <w:r w:rsidRPr="006B1AA0">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6B1AA0">
        <w:rPr>
          <w:rFonts w:ascii="Arial" w:hAnsi="Arial" w:cs="Arial"/>
          <w:color w:val="000000" w:themeColor="text1"/>
          <w:sz w:val="18"/>
          <w:lang w:eastAsia="ar-SA"/>
        </w:rPr>
        <w:t>o ochronie danych) (Dz. Urz. UE L. 119 z 04.05.2016r., str. 1)</w:t>
      </w:r>
    </w:p>
    <w:p w:rsidR="00F33144" w:rsidRDefault="00F33144" w:rsidP="007C67E6">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 xml:space="preserve">** </w:t>
      </w:r>
      <w:r w:rsidRPr="006B1AA0">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F33144" w:rsidRPr="006B1AA0" w:rsidRDefault="00F33144" w:rsidP="007C67E6">
      <w:pPr>
        <w:suppressAutoHyphens/>
        <w:spacing w:after="0" w:line="240" w:lineRule="auto"/>
        <w:jc w:val="both"/>
        <w:rPr>
          <w:rFonts w:ascii="Arial" w:hAnsi="Arial" w:cs="Arial"/>
          <w:color w:val="000000" w:themeColor="text1"/>
          <w:sz w:val="18"/>
          <w:lang w:eastAsia="ar-SA"/>
        </w:rPr>
      </w:pPr>
    </w:p>
    <w:p w:rsidR="00F33144" w:rsidRDefault="00F33144" w:rsidP="007C67E6">
      <w:pPr>
        <w:jc w:val="both"/>
        <w:rPr>
          <w:rFonts w:ascii="Arial" w:eastAsia="Times New Roman" w:hAnsi="Arial" w:cs="Arial"/>
          <w:b/>
          <w:color w:val="000000" w:themeColor="text1"/>
          <w:lang w:eastAsia="pl-PL"/>
        </w:rPr>
      </w:pPr>
    </w:p>
    <w:p w:rsidR="00F33144" w:rsidRDefault="00F33144" w:rsidP="007C67E6">
      <w:pPr>
        <w:jc w:val="both"/>
        <w:rPr>
          <w:rFonts w:ascii="Arial" w:eastAsia="Times New Roman" w:hAnsi="Arial" w:cs="Arial"/>
          <w:b/>
          <w:color w:val="000000" w:themeColor="text1"/>
          <w:lang w:eastAsia="pl-PL"/>
        </w:rPr>
      </w:pPr>
    </w:p>
    <w:p w:rsidR="00F33144" w:rsidRDefault="00F33144" w:rsidP="007C67E6">
      <w:pPr>
        <w:jc w:val="both"/>
        <w:rPr>
          <w:rFonts w:ascii="Arial" w:eastAsia="Times New Roman" w:hAnsi="Arial" w:cs="Arial"/>
          <w:b/>
          <w:color w:val="000000" w:themeColor="text1"/>
          <w:lang w:eastAsia="pl-PL"/>
        </w:rPr>
      </w:pPr>
    </w:p>
    <w:p w:rsidR="00F33144" w:rsidRDefault="00F33144" w:rsidP="007C67E6">
      <w:pPr>
        <w:jc w:val="both"/>
        <w:rPr>
          <w:rFonts w:ascii="Arial" w:eastAsia="Times New Roman" w:hAnsi="Arial" w:cs="Arial"/>
          <w:b/>
          <w:color w:val="000000" w:themeColor="text1"/>
          <w:lang w:eastAsia="pl-PL"/>
        </w:rPr>
      </w:pPr>
    </w:p>
    <w:p w:rsidR="00EE58C6" w:rsidRDefault="00EE58C6" w:rsidP="000A4DCF">
      <w:pPr>
        <w:rPr>
          <w:rFonts w:ascii="Arial" w:eastAsia="Times New Roman" w:hAnsi="Arial" w:cs="Arial"/>
          <w:b/>
          <w:color w:val="000000" w:themeColor="text1"/>
          <w:lang w:eastAsia="pl-PL"/>
        </w:rPr>
      </w:pPr>
    </w:p>
    <w:p w:rsidR="00EE58C6" w:rsidRPr="00EE58C6" w:rsidRDefault="00EE58C6" w:rsidP="00EE58C6">
      <w:pPr>
        <w:ind w:left="5664"/>
        <w:jc w:val="right"/>
        <w:rPr>
          <w:rFonts w:ascii="Arial" w:hAnsi="Arial" w:cs="Arial"/>
          <w:b/>
        </w:rPr>
      </w:pPr>
      <w:r>
        <w:rPr>
          <w:rFonts w:ascii="Arial" w:eastAsia="Calibri" w:hAnsi="Arial" w:cs="Arial"/>
          <w:i/>
          <w:color w:val="000000" w:themeColor="text1"/>
          <w:lang w:eastAsia="pl-PL"/>
        </w:rPr>
        <w:lastRenderedPageBreak/>
        <w:t xml:space="preserve">          Załącznik do oferty</w:t>
      </w:r>
    </w:p>
    <w:p w:rsidR="00EE58C6" w:rsidRPr="00C65A71" w:rsidRDefault="00EE58C6" w:rsidP="00EE58C6">
      <w:pPr>
        <w:pStyle w:val="Standard"/>
        <w:spacing w:after="0"/>
        <w:ind w:left="5664" w:firstLine="708"/>
        <w:jc w:val="center"/>
        <w:rPr>
          <w:rFonts w:ascii="Arial" w:eastAsia="Times New Roman" w:hAnsi="Arial" w:cs="Arial"/>
          <w:sz w:val="18"/>
          <w:szCs w:val="18"/>
          <w:lang w:eastAsia="pl-PL"/>
        </w:rPr>
      </w:pPr>
    </w:p>
    <w:p w:rsidR="00EE58C6" w:rsidRDefault="00EE58C6" w:rsidP="00EE58C6">
      <w:pPr>
        <w:pStyle w:val="Standard"/>
        <w:spacing w:after="0"/>
        <w:jc w:val="center"/>
        <w:rPr>
          <w:rFonts w:ascii="Arial" w:eastAsia="Times New Roman" w:hAnsi="Arial" w:cs="Arial"/>
          <w:b/>
          <w:color w:val="000000"/>
          <w:u w:val="single"/>
          <w:lang w:eastAsia="pl-PL"/>
        </w:rPr>
      </w:pPr>
      <w:r w:rsidRPr="00F02CB2">
        <w:rPr>
          <w:rFonts w:ascii="Arial" w:eastAsia="Times New Roman" w:hAnsi="Arial" w:cs="Arial"/>
          <w:b/>
          <w:u w:val="single"/>
          <w:lang w:eastAsia="pl-PL"/>
        </w:rPr>
        <w:t xml:space="preserve">FORMULARZ CENOWY W  </w:t>
      </w:r>
      <w:r w:rsidRPr="00F02CB2">
        <w:rPr>
          <w:rFonts w:ascii="Arial" w:eastAsia="Times New Roman" w:hAnsi="Arial" w:cs="Arial"/>
          <w:b/>
          <w:color w:val="000000"/>
          <w:u w:val="single"/>
          <w:lang w:eastAsia="pl-PL"/>
        </w:rPr>
        <w:t>ZAKRESIE CZĘŚCI NR 1</w:t>
      </w:r>
      <w:r>
        <w:rPr>
          <w:rFonts w:ascii="Arial" w:eastAsia="Times New Roman" w:hAnsi="Arial" w:cs="Arial"/>
          <w:b/>
          <w:color w:val="000000"/>
          <w:u w:val="single"/>
          <w:lang w:eastAsia="pl-PL"/>
        </w:rPr>
        <w:t>:</w:t>
      </w:r>
      <w:r w:rsidRPr="00F02CB2">
        <w:rPr>
          <w:rFonts w:ascii="Arial" w:eastAsia="Times New Roman" w:hAnsi="Arial" w:cs="Arial"/>
          <w:b/>
          <w:color w:val="000000"/>
          <w:u w:val="single"/>
          <w:lang w:eastAsia="pl-PL"/>
        </w:rPr>
        <w:t xml:space="preserve"> </w:t>
      </w:r>
    </w:p>
    <w:p w:rsidR="00105B1D" w:rsidRPr="00F02CB2" w:rsidRDefault="00105B1D" w:rsidP="00EE58C6">
      <w:pPr>
        <w:pStyle w:val="Standard"/>
        <w:spacing w:after="0"/>
        <w:jc w:val="center"/>
        <w:rPr>
          <w:rFonts w:ascii="Arial" w:eastAsia="Times New Roman" w:hAnsi="Arial" w:cs="Arial"/>
          <w:b/>
          <w:color w:val="000000"/>
          <w:u w:val="single"/>
          <w:lang w:eastAsia="pl-PL"/>
        </w:rPr>
      </w:pPr>
    </w:p>
    <w:p w:rsidR="00EE58C6" w:rsidRPr="00F02CB2" w:rsidRDefault="00EE58C6" w:rsidP="00EE58C6">
      <w:pPr>
        <w:pStyle w:val="Standard"/>
        <w:spacing w:after="0"/>
        <w:jc w:val="center"/>
        <w:rPr>
          <w:rFonts w:ascii="Arial" w:eastAsia="Times New Roman" w:hAnsi="Arial" w:cs="Arial"/>
          <w:b/>
          <w:color w:val="000000"/>
          <w:u w:val="single"/>
          <w:lang w:eastAsia="pl-PL"/>
        </w:rPr>
      </w:pPr>
      <w:r w:rsidRPr="00F02CB2">
        <w:rPr>
          <w:rFonts w:ascii="Arial" w:hAnsi="Arial" w:cs="Arial"/>
          <w:b/>
          <w:color w:val="000000"/>
          <w:u w:val="single"/>
        </w:rPr>
        <w:t>SZKOLENIA SPECJALISTYCZNE AUTORYZOWANE PRZEZ FIRMĘ MICROSOFT</w:t>
      </w:r>
    </w:p>
    <w:p w:rsidR="00EE58C6" w:rsidRPr="00F02CB2" w:rsidRDefault="00EE58C6" w:rsidP="00EE58C6">
      <w:pPr>
        <w:pStyle w:val="Standard"/>
        <w:spacing w:after="0"/>
        <w:rPr>
          <w:rFonts w:ascii="Arial" w:eastAsia="Times New Roman" w:hAnsi="Arial" w:cs="Arial"/>
          <w:b/>
          <w:u w:val="single"/>
          <w:lang w:eastAsia="pl-PL"/>
        </w:rPr>
      </w:pPr>
    </w:p>
    <w:tbl>
      <w:tblPr>
        <w:tblW w:w="85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1"/>
        <w:gridCol w:w="2870"/>
        <w:gridCol w:w="1524"/>
        <w:gridCol w:w="1985"/>
        <w:gridCol w:w="1275"/>
      </w:tblGrid>
      <w:tr w:rsidR="00EE58C6" w:rsidRPr="002F6C48" w:rsidTr="00C212C2">
        <w:trPr>
          <w:trHeight w:val="941"/>
          <w:jc w:val="center"/>
        </w:trPr>
        <w:tc>
          <w:tcPr>
            <w:tcW w:w="851" w:type="dxa"/>
            <w:shd w:val="clear" w:color="auto" w:fill="auto"/>
            <w:tcMar>
              <w:top w:w="0" w:type="dxa"/>
              <w:left w:w="108" w:type="dxa"/>
              <w:bottom w:w="0" w:type="dxa"/>
              <w:right w:w="108" w:type="dxa"/>
            </w:tcMar>
            <w:vAlign w:val="center"/>
          </w:tcPr>
          <w:p w:rsidR="00EE58C6" w:rsidRPr="002F6C48" w:rsidRDefault="00EE58C6" w:rsidP="00C212C2">
            <w:pPr>
              <w:overflowPunct w:val="0"/>
              <w:autoSpaceDE w:val="0"/>
              <w:ind w:right="-1"/>
              <w:jc w:val="center"/>
              <w:rPr>
                <w:rFonts w:ascii="Arial" w:eastAsia="Times New Roman" w:hAnsi="Arial" w:cs="Arial"/>
                <w:b/>
                <w:color w:val="000000"/>
                <w:lang w:eastAsia="pl-PL"/>
              </w:rPr>
            </w:pPr>
            <w:r w:rsidRPr="002F6C48">
              <w:rPr>
                <w:rFonts w:ascii="Arial" w:eastAsia="Times New Roman" w:hAnsi="Arial" w:cs="Arial"/>
                <w:b/>
                <w:color w:val="000000"/>
                <w:lang w:eastAsia="pl-PL"/>
              </w:rPr>
              <w:t>Lp.</w:t>
            </w:r>
          </w:p>
        </w:tc>
        <w:tc>
          <w:tcPr>
            <w:tcW w:w="2870" w:type="dxa"/>
            <w:shd w:val="clear" w:color="auto" w:fill="auto"/>
            <w:tcMar>
              <w:top w:w="0" w:type="dxa"/>
              <w:left w:w="108" w:type="dxa"/>
              <w:bottom w:w="0" w:type="dxa"/>
              <w:right w:w="108" w:type="dxa"/>
            </w:tcMar>
            <w:vAlign w:val="center"/>
          </w:tcPr>
          <w:p w:rsidR="00EE58C6" w:rsidRPr="002F6C48" w:rsidRDefault="00EE58C6" w:rsidP="00C212C2">
            <w:pPr>
              <w:overflowPunct w:val="0"/>
              <w:autoSpaceDE w:val="0"/>
              <w:ind w:right="-1"/>
              <w:jc w:val="center"/>
              <w:rPr>
                <w:rFonts w:ascii="Arial" w:eastAsia="Times New Roman" w:hAnsi="Arial" w:cs="Arial"/>
                <w:b/>
                <w:color w:val="000000"/>
                <w:lang w:eastAsia="pl-PL"/>
              </w:rPr>
            </w:pPr>
            <w:r w:rsidRPr="002F6C48">
              <w:rPr>
                <w:rFonts w:ascii="Arial" w:eastAsia="Times New Roman" w:hAnsi="Arial" w:cs="Arial"/>
                <w:b/>
                <w:color w:val="000000"/>
                <w:lang w:eastAsia="pl-PL"/>
              </w:rPr>
              <w:t>Nazwa szkolenia</w:t>
            </w:r>
          </w:p>
        </w:tc>
        <w:tc>
          <w:tcPr>
            <w:tcW w:w="1524" w:type="dxa"/>
            <w:shd w:val="clear" w:color="auto" w:fill="auto"/>
            <w:tcMar>
              <w:top w:w="0" w:type="dxa"/>
              <w:left w:w="108" w:type="dxa"/>
              <w:bottom w:w="0" w:type="dxa"/>
              <w:right w:w="108" w:type="dxa"/>
            </w:tcMar>
            <w:vAlign w:val="center"/>
          </w:tcPr>
          <w:p w:rsidR="00EE58C6" w:rsidRPr="002F6C48" w:rsidRDefault="00EE58C6" w:rsidP="00C212C2">
            <w:pPr>
              <w:overflowPunct w:val="0"/>
              <w:autoSpaceDE w:val="0"/>
              <w:ind w:right="-1"/>
              <w:jc w:val="center"/>
              <w:rPr>
                <w:rFonts w:ascii="Arial" w:eastAsia="Times New Roman" w:hAnsi="Arial" w:cs="Arial"/>
                <w:b/>
                <w:color w:val="000000"/>
                <w:lang w:eastAsia="pl-PL"/>
              </w:rPr>
            </w:pPr>
            <w:r w:rsidRPr="002F6C48">
              <w:rPr>
                <w:rFonts w:ascii="Arial" w:eastAsia="Times New Roman" w:hAnsi="Arial" w:cs="Arial"/>
                <w:b/>
                <w:color w:val="000000"/>
                <w:lang w:eastAsia="pl-PL"/>
              </w:rPr>
              <w:t>Ilość osób</w:t>
            </w:r>
          </w:p>
        </w:tc>
        <w:tc>
          <w:tcPr>
            <w:tcW w:w="1985" w:type="dxa"/>
            <w:shd w:val="clear" w:color="auto" w:fill="auto"/>
            <w:tcMar>
              <w:top w:w="0" w:type="dxa"/>
              <w:left w:w="108" w:type="dxa"/>
              <w:bottom w:w="0" w:type="dxa"/>
              <w:right w:w="108" w:type="dxa"/>
            </w:tcMar>
            <w:vAlign w:val="center"/>
          </w:tcPr>
          <w:p w:rsidR="00EE58C6" w:rsidRPr="002F6C48" w:rsidRDefault="00EE58C6" w:rsidP="00C212C2">
            <w:pPr>
              <w:overflowPunct w:val="0"/>
              <w:autoSpaceDE w:val="0"/>
              <w:ind w:right="-1"/>
              <w:jc w:val="center"/>
              <w:rPr>
                <w:rFonts w:ascii="Arial" w:eastAsia="Times New Roman" w:hAnsi="Arial" w:cs="Arial"/>
                <w:b/>
                <w:color w:val="000000"/>
                <w:lang w:eastAsia="pl-PL"/>
              </w:rPr>
            </w:pPr>
            <w:r w:rsidRPr="002F6C48">
              <w:rPr>
                <w:rFonts w:ascii="Arial" w:eastAsia="Times New Roman" w:hAnsi="Arial" w:cs="Arial"/>
                <w:b/>
                <w:lang w:eastAsia="pl-PL"/>
              </w:rPr>
              <w:t>Cena jednostkowa</w:t>
            </w:r>
          </w:p>
        </w:tc>
        <w:tc>
          <w:tcPr>
            <w:tcW w:w="1275" w:type="dxa"/>
            <w:shd w:val="clear" w:color="auto" w:fill="auto"/>
            <w:tcMar>
              <w:top w:w="0" w:type="dxa"/>
              <w:left w:w="108" w:type="dxa"/>
              <w:bottom w:w="0" w:type="dxa"/>
              <w:right w:w="108" w:type="dxa"/>
            </w:tcMar>
            <w:vAlign w:val="center"/>
          </w:tcPr>
          <w:p w:rsidR="00EE58C6" w:rsidRDefault="00EE58C6" w:rsidP="00C212C2">
            <w:pPr>
              <w:overflowPunct w:val="0"/>
              <w:autoSpaceDE w:val="0"/>
              <w:ind w:right="-11"/>
              <w:jc w:val="center"/>
              <w:rPr>
                <w:rFonts w:ascii="Arial" w:eastAsia="Times New Roman" w:hAnsi="Arial" w:cs="Arial"/>
                <w:b/>
                <w:lang w:eastAsia="pl-PL"/>
              </w:rPr>
            </w:pPr>
            <w:r w:rsidRPr="002F6C48">
              <w:rPr>
                <w:rFonts w:ascii="Arial" w:eastAsia="Times New Roman" w:hAnsi="Arial" w:cs="Arial"/>
                <w:b/>
                <w:lang w:eastAsia="pl-PL"/>
              </w:rPr>
              <w:t>Wartość</w:t>
            </w:r>
          </w:p>
          <w:p w:rsidR="00EE58C6" w:rsidRPr="002F6C48" w:rsidRDefault="00EE58C6" w:rsidP="00C212C2">
            <w:pPr>
              <w:overflowPunct w:val="0"/>
              <w:autoSpaceDE w:val="0"/>
              <w:ind w:right="-11"/>
              <w:jc w:val="center"/>
              <w:rPr>
                <w:rFonts w:ascii="Arial" w:eastAsia="Times New Roman" w:hAnsi="Arial" w:cs="Arial"/>
                <w:b/>
                <w:color w:val="000000"/>
                <w:lang w:eastAsia="pl-PL"/>
              </w:rPr>
            </w:pPr>
            <w:r>
              <w:rPr>
                <w:rFonts w:ascii="Arial" w:eastAsia="Times New Roman" w:hAnsi="Arial" w:cs="Arial"/>
                <w:b/>
                <w:lang w:eastAsia="pl-PL"/>
              </w:rPr>
              <w:t>(3x4)</w:t>
            </w:r>
          </w:p>
        </w:tc>
      </w:tr>
      <w:tr w:rsidR="00EE58C6" w:rsidRPr="002F6C48" w:rsidTr="00C212C2">
        <w:trPr>
          <w:trHeight w:val="329"/>
          <w:jc w:val="center"/>
        </w:trPr>
        <w:tc>
          <w:tcPr>
            <w:tcW w:w="851" w:type="dxa"/>
            <w:shd w:val="clear" w:color="auto" w:fill="auto"/>
            <w:tcMar>
              <w:top w:w="0" w:type="dxa"/>
              <w:left w:w="108" w:type="dxa"/>
              <w:bottom w:w="0" w:type="dxa"/>
              <w:right w:w="108" w:type="dxa"/>
            </w:tcMar>
            <w:vAlign w:val="center"/>
          </w:tcPr>
          <w:p w:rsidR="00EE58C6" w:rsidRPr="002F6C48" w:rsidRDefault="00EE58C6" w:rsidP="00C212C2">
            <w:pPr>
              <w:overflowPunct w:val="0"/>
              <w:autoSpaceDE w:val="0"/>
              <w:ind w:right="-1"/>
              <w:jc w:val="center"/>
              <w:rPr>
                <w:rFonts w:ascii="Arial" w:eastAsia="Times New Roman" w:hAnsi="Arial" w:cs="Arial"/>
                <w:b/>
                <w:i/>
                <w:color w:val="000000"/>
                <w:lang w:eastAsia="pl-PL"/>
              </w:rPr>
            </w:pPr>
            <w:r w:rsidRPr="002F6C48">
              <w:rPr>
                <w:rFonts w:ascii="Arial" w:eastAsia="Times New Roman" w:hAnsi="Arial" w:cs="Arial"/>
                <w:b/>
                <w:i/>
                <w:color w:val="000000"/>
                <w:lang w:eastAsia="pl-PL"/>
              </w:rPr>
              <w:t>1</w:t>
            </w:r>
          </w:p>
        </w:tc>
        <w:tc>
          <w:tcPr>
            <w:tcW w:w="2870" w:type="dxa"/>
            <w:shd w:val="clear" w:color="auto" w:fill="auto"/>
            <w:tcMar>
              <w:top w:w="0" w:type="dxa"/>
              <w:left w:w="108" w:type="dxa"/>
              <w:bottom w:w="0" w:type="dxa"/>
              <w:right w:w="108" w:type="dxa"/>
            </w:tcMar>
            <w:vAlign w:val="center"/>
          </w:tcPr>
          <w:p w:rsidR="00EE58C6" w:rsidRPr="002F6C48" w:rsidRDefault="00EE58C6" w:rsidP="00C212C2">
            <w:pPr>
              <w:overflowPunct w:val="0"/>
              <w:autoSpaceDE w:val="0"/>
              <w:ind w:right="-1"/>
              <w:jc w:val="center"/>
              <w:rPr>
                <w:rFonts w:ascii="Arial" w:eastAsia="Times New Roman" w:hAnsi="Arial" w:cs="Arial"/>
                <w:b/>
                <w:i/>
                <w:color w:val="000000"/>
                <w:lang w:eastAsia="pl-PL"/>
              </w:rPr>
            </w:pPr>
            <w:r w:rsidRPr="002F6C48">
              <w:rPr>
                <w:rFonts w:ascii="Arial" w:eastAsia="Times New Roman" w:hAnsi="Arial" w:cs="Arial"/>
                <w:b/>
                <w:i/>
                <w:color w:val="000000"/>
                <w:lang w:eastAsia="pl-PL"/>
              </w:rPr>
              <w:t>2</w:t>
            </w:r>
          </w:p>
        </w:tc>
        <w:tc>
          <w:tcPr>
            <w:tcW w:w="1524" w:type="dxa"/>
            <w:shd w:val="clear" w:color="auto" w:fill="auto"/>
            <w:tcMar>
              <w:top w:w="0" w:type="dxa"/>
              <w:left w:w="108" w:type="dxa"/>
              <w:bottom w:w="0" w:type="dxa"/>
              <w:right w:w="108" w:type="dxa"/>
            </w:tcMar>
            <w:vAlign w:val="center"/>
          </w:tcPr>
          <w:p w:rsidR="00EE58C6" w:rsidRPr="002F6C48" w:rsidRDefault="00EE58C6" w:rsidP="00C212C2">
            <w:pPr>
              <w:overflowPunct w:val="0"/>
              <w:autoSpaceDE w:val="0"/>
              <w:ind w:right="-1"/>
              <w:jc w:val="center"/>
              <w:rPr>
                <w:rFonts w:ascii="Arial" w:eastAsia="Times New Roman" w:hAnsi="Arial" w:cs="Arial"/>
                <w:b/>
                <w:i/>
                <w:color w:val="000000"/>
                <w:lang w:eastAsia="pl-PL"/>
              </w:rPr>
            </w:pPr>
            <w:r w:rsidRPr="002F6C48">
              <w:rPr>
                <w:rFonts w:ascii="Arial" w:eastAsia="Times New Roman" w:hAnsi="Arial" w:cs="Arial"/>
                <w:b/>
                <w:i/>
                <w:color w:val="000000"/>
                <w:lang w:eastAsia="pl-PL"/>
              </w:rPr>
              <w:t>3</w:t>
            </w:r>
          </w:p>
        </w:tc>
        <w:tc>
          <w:tcPr>
            <w:tcW w:w="1985" w:type="dxa"/>
            <w:shd w:val="clear" w:color="auto" w:fill="auto"/>
            <w:tcMar>
              <w:top w:w="0" w:type="dxa"/>
              <w:left w:w="108" w:type="dxa"/>
              <w:bottom w:w="0" w:type="dxa"/>
              <w:right w:w="108" w:type="dxa"/>
            </w:tcMar>
            <w:vAlign w:val="center"/>
          </w:tcPr>
          <w:p w:rsidR="00EE58C6" w:rsidRPr="002F6C48" w:rsidRDefault="00EE58C6" w:rsidP="00C212C2">
            <w:pPr>
              <w:overflowPunct w:val="0"/>
              <w:autoSpaceDE w:val="0"/>
              <w:ind w:right="-1"/>
              <w:jc w:val="center"/>
              <w:rPr>
                <w:rFonts w:ascii="Arial" w:eastAsia="Times New Roman" w:hAnsi="Arial" w:cs="Arial"/>
                <w:b/>
                <w:i/>
                <w:lang w:eastAsia="pl-PL"/>
              </w:rPr>
            </w:pPr>
            <w:r w:rsidRPr="002F6C48">
              <w:rPr>
                <w:rFonts w:ascii="Arial" w:eastAsia="Times New Roman" w:hAnsi="Arial" w:cs="Arial"/>
                <w:b/>
                <w:i/>
                <w:lang w:eastAsia="pl-PL"/>
              </w:rPr>
              <w:t>4</w:t>
            </w:r>
          </w:p>
        </w:tc>
        <w:tc>
          <w:tcPr>
            <w:tcW w:w="1275" w:type="dxa"/>
            <w:shd w:val="clear" w:color="auto" w:fill="auto"/>
            <w:tcMar>
              <w:top w:w="0" w:type="dxa"/>
              <w:left w:w="108" w:type="dxa"/>
              <w:bottom w:w="0" w:type="dxa"/>
              <w:right w:w="108" w:type="dxa"/>
            </w:tcMar>
            <w:vAlign w:val="center"/>
          </w:tcPr>
          <w:p w:rsidR="00EE58C6" w:rsidRPr="002F6C48" w:rsidRDefault="00EE58C6" w:rsidP="00C212C2">
            <w:pPr>
              <w:overflowPunct w:val="0"/>
              <w:autoSpaceDE w:val="0"/>
              <w:ind w:right="-11"/>
              <w:jc w:val="center"/>
              <w:rPr>
                <w:rFonts w:ascii="Arial" w:eastAsia="Times New Roman" w:hAnsi="Arial" w:cs="Arial"/>
                <w:b/>
                <w:i/>
                <w:lang w:eastAsia="pl-PL"/>
              </w:rPr>
            </w:pPr>
            <w:r w:rsidRPr="002F6C48">
              <w:rPr>
                <w:rFonts w:ascii="Arial" w:eastAsia="Times New Roman" w:hAnsi="Arial" w:cs="Arial"/>
                <w:b/>
                <w:i/>
                <w:lang w:eastAsia="pl-PL"/>
              </w:rPr>
              <w:t>5</w:t>
            </w:r>
          </w:p>
        </w:tc>
      </w:tr>
      <w:tr w:rsidR="00EE58C6" w:rsidRPr="002F6C48" w:rsidTr="00723C96">
        <w:trPr>
          <w:trHeight w:val="722"/>
          <w:jc w:val="center"/>
        </w:trPr>
        <w:tc>
          <w:tcPr>
            <w:tcW w:w="851" w:type="dxa"/>
            <w:shd w:val="clear" w:color="auto" w:fill="auto"/>
            <w:tcMar>
              <w:top w:w="0" w:type="dxa"/>
              <w:left w:w="108" w:type="dxa"/>
              <w:bottom w:w="0" w:type="dxa"/>
              <w:right w:w="108" w:type="dxa"/>
            </w:tcMar>
            <w:vAlign w:val="center"/>
          </w:tcPr>
          <w:p w:rsidR="00EE58C6" w:rsidRPr="002F6C48" w:rsidRDefault="00EE58C6" w:rsidP="00F40C8D">
            <w:pPr>
              <w:numPr>
                <w:ilvl w:val="0"/>
                <w:numId w:val="66"/>
              </w:numPr>
              <w:suppressAutoHyphens/>
              <w:overflowPunct w:val="0"/>
              <w:autoSpaceDE w:val="0"/>
              <w:autoSpaceDN w:val="0"/>
              <w:snapToGrid w:val="0"/>
              <w:spacing w:after="0"/>
              <w:ind w:right="-1"/>
              <w:jc w:val="center"/>
              <w:textAlignment w:val="baseline"/>
              <w:rPr>
                <w:rFonts w:ascii="Arial" w:eastAsia="Times New Roman" w:hAnsi="Arial" w:cs="Arial"/>
                <w:b/>
                <w:color w:val="000000"/>
                <w:lang w:eastAsia="pl-PL"/>
              </w:rPr>
            </w:pPr>
          </w:p>
        </w:tc>
        <w:tc>
          <w:tcPr>
            <w:tcW w:w="2870" w:type="dxa"/>
            <w:shd w:val="clear" w:color="auto" w:fill="auto"/>
            <w:tcMar>
              <w:top w:w="0" w:type="dxa"/>
              <w:left w:w="108" w:type="dxa"/>
              <w:bottom w:w="0" w:type="dxa"/>
              <w:right w:w="108" w:type="dxa"/>
            </w:tcMar>
            <w:vAlign w:val="center"/>
          </w:tcPr>
          <w:p w:rsidR="00EE58C6" w:rsidRPr="002F6C48" w:rsidRDefault="00764FC7" w:rsidP="008B7B01">
            <w:pPr>
              <w:overflowPunct w:val="0"/>
              <w:autoSpaceDE w:val="0"/>
              <w:ind w:right="-1"/>
              <w:rPr>
                <w:rFonts w:ascii="Arial" w:eastAsia="Times New Roman" w:hAnsi="Arial" w:cs="Arial"/>
                <w:b/>
                <w:lang w:val="en-US" w:eastAsia="pl-PL"/>
              </w:rPr>
            </w:pPr>
            <w:r w:rsidRPr="009E6BA0">
              <w:rPr>
                <w:rFonts w:ascii="Arial" w:eastAsia="Calibri" w:hAnsi="Arial" w:cs="Arial"/>
                <w:b/>
              </w:rPr>
              <w:t>MS-20339-1</w:t>
            </w:r>
            <w:r>
              <w:rPr>
                <w:rFonts w:ascii="Arial" w:eastAsia="Calibri" w:hAnsi="Arial" w:cs="Arial"/>
              </w:rPr>
              <w:t xml:space="preserve"> </w:t>
            </w:r>
            <w:r w:rsidRPr="00BC3E5C">
              <w:rPr>
                <w:rFonts w:ascii="Arial" w:eastAsia="Calibri" w:hAnsi="Arial" w:cs="Arial"/>
                <w:b/>
              </w:rPr>
              <w:t xml:space="preserve">Planning and </w:t>
            </w:r>
            <w:proofErr w:type="spellStart"/>
            <w:r w:rsidRPr="00BC3E5C">
              <w:rPr>
                <w:rFonts w:ascii="Arial" w:eastAsia="Calibri" w:hAnsi="Arial" w:cs="Arial"/>
                <w:b/>
              </w:rPr>
              <w:t>Administering</w:t>
            </w:r>
            <w:proofErr w:type="spellEnd"/>
            <w:r w:rsidRPr="00BC3E5C">
              <w:rPr>
                <w:rFonts w:ascii="Arial" w:eastAsia="Calibri" w:hAnsi="Arial" w:cs="Arial"/>
                <w:b/>
              </w:rPr>
              <w:t xml:space="preserve"> SharePoint 2016</w:t>
            </w:r>
          </w:p>
        </w:tc>
        <w:tc>
          <w:tcPr>
            <w:tcW w:w="1524" w:type="dxa"/>
            <w:shd w:val="clear" w:color="auto" w:fill="auto"/>
            <w:tcMar>
              <w:top w:w="0" w:type="dxa"/>
              <w:left w:w="108" w:type="dxa"/>
              <w:bottom w:w="0" w:type="dxa"/>
              <w:right w:w="108" w:type="dxa"/>
            </w:tcMar>
            <w:vAlign w:val="center"/>
          </w:tcPr>
          <w:p w:rsidR="00EE58C6" w:rsidRPr="002F6C48" w:rsidRDefault="00764FC7" w:rsidP="00C212C2">
            <w:pPr>
              <w:overflowPunct w:val="0"/>
              <w:autoSpaceDE w:val="0"/>
              <w:jc w:val="center"/>
              <w:rPr>
                <w:rFonts w:ascii="Arial" w:eastAsia="Times New Roman" w:hAnsi="Arial" w:cs="Arial"/>
                <w:lang w:eastAsia="pl-PL"/>
              </w:rPr>
            </w:pPr>
            <w:r w:rsidRPr="002F6C48">
              <w:rPr>
                <w:rFonts w:ascii="Arial" w:eastAsia="Times New Roman" w:hAnsi="Arial" w:cs="Arial"/>
                <w:b/>
                <w:lang w:eastAsia="pl-PL"/>
              </w:rPr>
              <w:t>1 osoba</w:t>
            </w:r>
          </w:p>
        </w:tc>
        <w:tc>
          <w:tcPr>
            <w:tcW w:w="1985" w:type="dxa"/>
            <w:shd w:val="clear" w:color="auto" w:fill="auto"/>
            <w:tcMar>
              <w:top w:w="0" w:type="dxa"/>
              <w:left w:w="108" w:type="dxa"/>
              <w:bottom w:w="0" w:type="dxa"/>
              <w:right w:w="108" w:type="dxa"/>
            </w:tcMar>
            <w:vAlign w:val="center"/>
          </w:tcPr>
          <w:p w:rsidR="00EE58C6" w:rsidRPr="002F6C48" w:rsidRDefault="00EE58C6" w:rsidP="00C212C2">
            <w:pPr>
              <w:jc w:val="center"/>
              <w:rPr>
                <w:rFonts w:ascii="Arial" w:hAnsi="Arial" w:cs="Arial"/>
                <w:b/>
              </w:rPr>
            </w:pPr>
          </w:p>
        </w:tc>
        <w:tc>
          <w:tcPr>
            <w:tcW w:w="1275" w:type="dxa"/>
            <w:shd w:val="clear" w:color="auto" w:fill="auto"/>
            <w:tcMar>
              <w:top w:w="0" w:type="dxa"/>
              <w:left w:w="108" w:type="dxa"/>
              <w:bottom w:w="0" w:type="dxa"/>
              <w:right w:w="108" w:type="dxa"/>
            </w:tcMar>
            <w:vAlign w:val="center"/>
          </w:tcPr>
          <w:p w:rsidR="00EE58C6" w:rsidRPr="002F6C48" w:rsidRDefault="00EE58C6" w:rsidP="00C212C2">
            <w:pPr>
              <w:jc w:val="center"/>
              <w:rPr>
                <w:rFonts w:ascii="Arial" w:eastAsia="Times New Roman" w:hAnsi="Arial" w:cs="Arial"/>
                <w:b/>
                <w:lang w:eastAsia="pl-PL"/>
              </w:rPr>
            </w:pPr>
          </w:p>
        </w:tc>
      </w:tr>
      <w:tr w:rsidR="00EE58C6" w:rsidRPr="002F6C48" w:rsidTr="00C212C2">
        <w:trPr>
          <w:trHeight w:val="835"/>
          <w:jc w:val="center"/>
        </w:trPr>
        <w:tc>
          <w:tcPr>
            <w:tcW w:w="851" w:type="dxa"/>
            <w:shd w:val="clear" w:color="auto" w:fill="auto"/>
            <w:tcMar>
              <w:top w:w="0" w:type="dxa"/>
              <w:left w:w="108" w:type="dxa"/>
              <w:bottom w:w="0" w:type="dxa"/>
              <w:right w:w="108" w:type="dxa"/>
            </w:tcMar>
            <w:vAlign w:val="center"/>
          </w:tcPr>
          <w:p w:rsidR="00EE58C6" w:rsidRPr="002F6C48" w:rsidRDefault="00EE58C6" w:rsidP="00F40C8D">
            <w:pPr>
              <w:numPr>
                <w:ilvl w:val="0"/>
                <w:numId w:val="66"/>
              </w:numPr>
              <w:suppressAutoHyphens/>
              <w:overflowPunct w:val="0"/>
              <w:autoSpaceDE w:val="0"/>
              <w:autoSpaceDN w:val="0"/>
              <w:snapToGrid w:val="0"/>
              <w:spacing w:after="0"/>
              <w:ind w:left="644" w:right="-1"/>
              <w:jc w:val="center"/>
              <w:textAlignment w:val="baseline"/>
              <w:rPr>
                <w:rFonts w:ascii="Arial" w:eastAsia="Times New Roman" w:hAnsi="Arial" w:cs="Arial"/>
                <w:b/>
                <w:color w:val="000000"/>
                <w:lang w:eastAsia="pl-PL"/>
              </w:rPr>
            </w:pPr>
          </w:p>
        </w:tc>
        <w:tc>
          <w:tcPr>
            <w:tcW w:w="2870" w:type="dxa"/>
            <w:shd w:val="clear" w:color="auto" w:fill="auto"/>
            <w:tcMar>
              <w:top w:w="0" w:type="dxa"/>
              <w:left w:w="108" w:type="dxa"/>
              <w:bottom w:w="0" w:type="dxa"/>
              <w:right w:w="108" w:type="dxa"/>
            </w:tcMar>
            <w:vAlign w:val="center"/>
          </w:tcPr>
          <w:p w:rsidR="00EE58C6" w:rsidRPr="002F6C48" w:rsidRDefault="00722D4E" w:rsidP="008B7B01">
            <w:pPr>
              <w:overflowPunct w:val="0"/>
              <w:autoSpaceDE w:val="0"/>
              <w:ind w:right="-1"/>
              <w:rPr>
                <w:rFonts w:ascii="Arial" w:eastAsia="Calibri" w:hAnsi="Arial" w:cs="Arial"/>
                <w:b/>
                <w:shd w:val="clear" w:color="auto" w:fill="FFFFFF"/>
                <w:lang w:val="en-US"/>
              </w:rPr>
            </w:pPr>
            <w:r>
              <w:rPr>
                <w:rFonts w:ascii="Arial" w:eastAsia="Calibri" w:hAnsi="Arial" w:cs="Arial"/>
                <w:b/>
              </w:rPr>
              <w:t xml:space="preserve">MS-20345-1 </w:t>
            </w:r>
            <w:proofErr w:type="spellStart"/>
            <w:r w:rsidRPr="00BC3E5C">
              <w:rPr>
                <w:rFonts w:ascii="Arial" w:eastAsia="Calibri" w:hAnsi="Arial" w:cs="Arial"/>
                <w:b/>
              </w:rPr>
              <w:t>Administering</w:t>
            </w:r>
            <w:proofErr w:type="spellEnd"/>
            <w:r w:rsidRPr="00BC3E5C">
              <w:rPr>
                <w:rFonts w:ascii="Arial" w:eastAsia="Calibri" w:hAnsi="Arial" w:cs="Arial"/>
                <w:b/>
              </w:rPr>
              <w:t xml:space="preserve"> Microsoft Exchange Server 2016/2019</w:t>
            </w:r>
          </w:p>
        </w:tc>
        <w:tc>
          <w:tcPr>
            <w:tcW w:w="1524" w:type="dxa"/>
            <w:shd w:val="clear" w:color="auto" w:fill="auto"/>
            <w:tcMar>
              <w:top w:w="0" w:type="dxa"/>
              <w:left w:w="108" w:type="dxa"/>
              <w:bottom w:w="0" w:type="dxa"/>
              <w:right w:w="108" w:type="dxa"/>
            </w:tcMar>
            <w:vAlign w:val="center"/>
          </w:tcPr>
          <w:p w:rsidR="00EE58C6" w:rsidRPr="002F6C48" w:rsidRDefault="00EE58C6" w:rsidP="00C212C2">
            <w:pPr>
              <w:overflowPunct w:val="0"/>
              <w:autoSpaceDE w:val="0"/>
              <w:jc w:val="center"/>
              <w:rPr>
                <w:rFonts w:ascii="Arial" w:eastAsia="Times New Roman" w:hAnsi="Arial" w:cs="Arial"/>
                <w:lang w:eastAsia="pl-PL"/>
              </w:rPr>
            </w:pPr>
            <w:r w:rsidRPr="002F6C48">
              <w:rPr>
                <w:rFonts w:ascii="Arial" w:eastAsia="Times New Roman" w:hAnsi="Arial" w:cs="Arial"/>
                <w:b/>
                <w:lang w:eastAsia="pl-PL"/>
              </w:rPr>
              <w:t>1 osoba</w:t>
            </w:r>
          </w:p>
        </w:tc>
        <w:tc>
          <w:tcPr>
            <w:tcW w:w="1985" w:type="dxa"/>
            <w:shd w:val="clear" w:color="auto" w:fill="auto"/>
            <w:tcMar>
              <w:top w:w="0" w:type="dxa"/>
              <w:left w:w="108" w:type="dxa"/>
              <w:bottom w:w="0" w:type="dxa"/>
              <w:right w:w="108" w:type="dxa"/>
            </w:tcMar>
            <w:vAlign w:val="center"/>
          </w:tcPr>
          <w:p w:rsidR="00EE58C6" w:rsidRPr="002F6C48" w:rsidRDefault="00EE58C6" w:rsidP="00C212C2">
            <w:pPr>
              <w:jc w:val="center"/>
              <w:rPr>
                <w:rFonts w:ascii="Arial" w:hAnsi="Arial" w:cs="Arial"/>
                <w:b/>
              </w:rPr>
            </w:pPr>
          </w:p>
        </w:tc>
        <w:tc>
          <w:tcPr>
            <w:tcW w:w="1275" w:type="dxa"/>
            <w:shd w:val="clear" w:color="auto" w:fill="auto"/>
            <w:tcMar>
              <w:top w:w="0" w:type="dxa"/>
              <w:left w:w="108" w:type="dxa"/>
              <w:bottom w:w="0" w:type="dxa"/>
              <w:right w:w="108" w:type="dxa"/>
            </w:tcMar>
            <w:vAlign w:val="center"/>
          </w:tcPr>
          <w:p w:rsidR="00EE58C6" w:rsidRPr="002F6C48" w:rsidRDefault="00EE58C6" w:rsidP="00C212C2">
            <w:pPr>
              <w:jc w:val="center"/>
              <w:rPr>
                <w:rFonts w:ascii="Arial" w:eastAsia="Times New Roman" w:hAnsi="Arial" w:cs="Arial"/>
                <w:b/>
                <w:lang w:eastAsia="pl-PL"/>
              </w:rPr>
            </w:pPr>
          </w:p>
        </w:tc>
      </w:tr>
      <w:tr w:rsidR="00EE58C6" w:rsidRPr="002F6C48" w:rsidTr="00C212C2">
        <w:trPr>
          <w:trHeight w:val="504"/>
          <w:jc w:val="center"/>
        </w:trPr>
        <w:tc>
          <w:tcPr>
            <w:tcW w:w="7230" w:type="dxa"/>
            <w:gridSpan w:val="4"/>
            <w:shd w:val="clear" w:color="auto" w:fill="auto"/>
            <w:tcMar>
              <w:top w:w="0" w:type="dxa"/>
              <w:left w:w="108" w:type="dxa"/>
              <w:bottom w:w="0" w:type="dxa"/>
              <w:right w:w="108" w:type="dxa"/>
            </w:tcMar>
            <w:vAlign w:val="center"/>
          </w:tcPr>
          <w:p w:rsidR="00EE58C6" w:rsidRPr="002F6C48" w:rsidRDefault="00C4574D" w:rsidP="00C212C2">
            <w:pPr>
              <w:pStyle w:val="Standard"/>
              <w:overflowPunct w:val="0"/>
              <w:autoSpaceDE w:val="0"/>
              <w:snapToGrid w:val="0"/>
              <w:spacing w:after="0"/>
              <w:ind w:left="502" w:right="-1" w:hanging="360"/>
              <w:jc w:val="center"/>
              <w:rPr>
                <w:rFonts w:ascii="Arial" w:eastAsia="Times New Roman" w:hAnsi="Arial" w:cs="Arial"/>
                <w:b/>
                <w:lang w:eastAsia="pl-PL"/>
              </w:rPr>
            </w:pPr>
            <w:r>
              <w:rPr>
                <w:rFonts w:ascii="Arial" w:eastAsia="Times New Roman" w:hAnsi="Arial" w:cs="Arial"/>
                <w:b/>
                <w:lang w:eastAsia="pl-PL"/>
              </w:rPr>
              <w:t xml:space="preserve">                                                            </w:t>
            </w:r>
            <w:r w:rsidR="00EE58C6" w:rsidRPr="002F6C48">
              <w:rPr>
                <w:rFonts w:ascii="Arial" w:eastAsia="Times New Roman" w:hAnsi="Arial" w:cs="Arial"/>
                <w:b/>
                <w:lang w:eastAsia="pl-PL"/>
              </w:rPr>
              <w:t>CENA OGÓŁEM</w:t>
            </w:r>
          </w:p>
        </w:tc>
        <w:tc>
          <w:tcPr>
            <w:tcW w:w="1275" w:type="dxa"/>
            <w:shd w:val="clear" w:color="auto" w:fill="auto"/>
            <w:tcMar>
              <w:top w:w="0" w:type="dxa"/>
              <w:left w:w="108" w:type="dxa"/>
              <w:bottom w:w="0" w:type="dxa"/>
              <w:right w:w="108" w:type="dxa"/>
            </w:tcMar>
            <w:vAlign w:val="center"/>
          </w:tcPr>
          <w:p w:rsidR="00EE58C6" w:rsidRPr="002F6C48" w:rsidRDefault="00EE58C6" w:rsidP="00C212C2">
            <w:pPr>
              <w:pStyle w:val="Nagwek4"/>
              <w:jc w:val="center"/>
              <w:rPr>
                <w:rFonts w:ascii="Arial" w:eastAsia="Times New Roman" w:hAnsi="Arial" w:cs="Arial"/>
                <w:lang w:val="en-GB" w:eastAsia="pl-PL"/>
              </w:rPr>
            </w:pPr>
          </w:p>
        </w:tc>
      </w:tr>
    </w:tbl>
    <w:p w:rsidR="00EE58C6" w:rsidRDefault="00EE58C6" w:rsidP="00EE58C6">
      <w:pPr>
        <w:rPr>
          <w:rFonts w:ascii="Arial" w:hAnsi="Arial" w:cs="Arial"/>
        </w:rPr>
      </w:pPr>
    </w:p>
    <w:p w:rsidR="00B36D53" w:rsidRDefault="00B36D53" w:rsidP="00EE58C6">
      <w:pPr>
        <w:rPr>
          <w:rFonts w:ascii="Arial" w:hAnsi="Arial" w:cs="Arial"/>
        </w:rPr>
      </w:pPr>
    </w:p>
    <w:p w:rsidR="00C4574D" w:rsidRDefault="00EE58C6" w:rsidP="00EE58C6">
      <w:pPr>
        <w:rPr>
          <w:rFonts w:ascii="Arial" w:hAnsi="Arial" w:cs="Arial"/>
          <w:b/>
        </w:rPr>
      </w:pPr>
      <w:r w:rsidRPr="002F6C48">
        <w:rPr>
          <w:rFonts w:ascii="Arial" w:hAnsi="Arial" w:cs="Arial"/>
        </w:rPr>
        <w:t>Wyniki sumowania WARTOŚCI wpi</w:t>
      </w:r>
      <w:r>
        <w:rPr>
          <w:rFonts w:ascii="Arial" w:hAnsi="Arial" w:cs="Arial"/>
        </w:rPr>
        <w:t>sać należy w odpowiednie miejsce</w:t>
      </w:r>
      <w:r w:rsidRPr="002F6C48">
        <w:rPr>
          <w:rFonts w:ascii="Arial" w:hAnsi="Arial" w:cs="Arial"/>
        </w:rPr>
        <w:t xml:space="preserve"> w dole tabeli – </w:t>
      </w:r>
      <w:r w:rsidRPr="00C4574D">
        <w:rPr>
          <w:rFonts w:ascii="Arial" w:hAnsi="Arial" w:cs="Arial"/>
          <w:b/>
        </w:rPr>
        <w:t>CENA OGÓŁEM,</w:t>
      </w:r>
      <w:r w:rsidRPr="002F6C48">
        <w:rPr>
          <w:rFonts w:ascii="Arial" w:hAnsi="Arial" w:cs="Arial"/>
        </w:rPr>
        <w:t xml:space="preserve"> a następnie w formularzu ofertowym</w:t>
      </w:r>
      <w:r w:rsidR="00C4574D">
        <w:rPr>
          <w:rFonts w:ascii="Arial" w:hAnsi="Arial" w:cs="Arial"/>
        </w:rPr>
        <w:t xml:space="preserve"> – (Załącznik nr 2 do </w:t>
      </w:r>
      <w:r>
        <w:rPr>
          <w:rFonts w:ascii="Arial" w:hAnsi="Arial" w:cs="Arial"/>
        </w:rPr>
        <w:t>ZO)</w:t>
      </w:r>
      <w:r w:rsidRPr="002F6C48">
        <w:rPr>
          <w:rFonts w:ascii="Arial" w:hAnsi="Arial" w:cs="Arial"/>
        </w:rPr>
        <w:t xml:space="preserve"> pkt 2  tj.: </w:t>
      </w:r>
      <w:r w:rsidRPr="00C4574D">
        <w:rPr>
          <w:rFonts w:ascii="Arial" w:hAnsi="Arial" w:cs="Arial"/>
          <w:b/>
        </w:rPr>
        <w:t>„</w:t>
      </w:r>
      <w:r w:rsidRPr="00C4574D">
        <w:rPr>
          <w:rFonts w:ascii="Arial" w:hAnsi="Arial" w:cs="Arial"/>
          <w:b/>
          <w:u w:val="single"/>
        </w:rPr>
        <w:t>WYNAGRODZENIE RYCZAŁTOWE CAŁKOWITE</w:t>
      </w:r>
      <w:r w:rsidRPr="00C4574D">
        <w:rPr>
          <w:rFonts w:ascii="Arial" w:hAnsi="Arial" w:cs="Arial"/>
          <w:b/>
        </w:rPr>
        <w:t xml:space="preserve"> za wykonanie przedmiotu zamówienia”</w:t>
      </w:r>
    </w:p>
    <w:p w:rsidR="00B36D53" w:rsidRPr="00C4574D" w:rsidRDefault="00B36D53" w:rsidP="00EE58C6">
      <w:pPr>
        <w:rPr>
          <w:rFonts w:ascii="Arial" w:hAnsi="Arial" w:cs="Arial"/>
          <w:b/>
        </w:rPr>
      </w:pPr>
    </w:p>
    <w:p w:rsidR="00C4574D" w:rsidRPr="00422E16" w:rsidRDefault="00C4574D" w:rsidP="00B36D53">
      <w:pPr>
        <w:jc w:val="both"/>
        <w:rPr>
          <w:rFonts w:ascii="Arial" w:hAnsi="Arial" w:cs="Arial"/>
          <w:b/>
          <w:lang w:eastAsia="ar-SA"/>
        </w:rPr>
      </w:pPr>
      <w:r w:rsidRPr="00422E16">
        <w:rPr>
          <w:rFonts w:ascii="Arial" w:hAnsi="Arial" w:cs="Arial"/>
          <w:i/>
        </w:rPr>
        <w:t>Wynagrodzenie za przedmiot zamówienia zwolnione z podatku VAT  na podstawie art. 43 ust. 1 pkt 29 lit. c) ustawy z dnia 11 marca 2004 r. (Dz. U.  z 2020 r., poz. 106</w:t>
      </w:r>
      <w:r w:rsidRPr="00422E16">
        <w:rPr>
          <w:rFonts w:ascii="Arial" w:hAnsi="Arial" w:cs="Arial"/>
        </w:rPr>
        <w:t xml:space="preserve"> - </w:t>
      </w:r>
      <w:r w:rsidRPr="00422E16">
        <w:rPr>
          <w:rFonts w:ascii="Arial" w:hAnsi="Arial" w:cs="Arial"/>
          <w:i/>
        </w:rPr>
        <w:t xml:space="preserve">tekst jednolity z </w:t>
      </w:r>
      <w:proofErr w:type="spellStart"/>
      <w:r w:rsidRPr="00422E16">
        <w:rPr>
          <w:rFonts w:ascii="Arial" w:hAnsi="Arial" w:cs="Arial"/>
          <w:i/>
        </w:rPr>
        <w:t>późn</w:t>
      </w:r>
      <w:proofErr w:type="spellEnd"/>
      <w:r w:rsidRPr="00422E16">
        <w:rPr>
          <w:rFonts w:ascii="Arial" w:hAnsi="Arial" w:cs="Arial"/>
          <w:i/>
        </w:rPr>
        <w:t>. zm.) o podatku od towarów i usług.</w:t>
      </w:r>
    </w:p>
    <w:p w:rsidR="00EE58C6" w:rsidRPr="002424C7" w:rsidRDefault="00EE58C6" w:rsidP="00EE58C6">
      <w:pPr>
        <w:rPr>
          <w:rFonts w:ascii="Arial" w:hAnsi="Arial" w:cs="Arial"/>
          <w:sz w:val="20"/>
        </w:rPr>
      </w:pPr>
    </w:p>
    <w:p w:rsidR="00EE58C6" w:rsidRDefault="00EE58C6" w:rsidP="00EE58C6">
      <w:pPr>
        <w:rPr>
          <w:rFonts w:ascii="Arial" w:hAnsi="Arial" w:cs="Arial"/>
        </w:rPr>
      </w:pPr>
    </w:p>
    <w:p w:rsidR="00F33144" w:rsidRDefault="00F33144" w:rsidP="000A4DCF">
      <w:pPr>
        <w:rPr>
          <w:rFonts w:ascii="Arial" w:eastAsia="Times New Roman" w:hAnsi="Arial" w:cs="Arial"/>
          <w:b/>
          <w:color w:val="000000" w:themeColor="text1"/>
          <w:lang w:eastAsia="pl-PL"/>
        </w:rPr>
      </w:pPr>
    </w:p>
    <w:p w:rsidR="00F33144" w:rsidRDefault="00F33144" w:rsidP="000A4DCF">
      <w:pPr>
        <w:rPr>
          <w:rFonts w:ascii="Arial" w:eastAsia="Times New Roman" w:hAnsi="Arial" w:cs="Arial"/>
          <w:b/>
          <w:color w:val="000000" w:themeColor="text1"/>
          <w:lang w:eastAsia="pl-PL"/>
        </w:rPr>
      </w:pPr>
    </w:p>
    <w:p w:rsidR="00F33144" w:rsidRDefault="00F33144" w:rsidP="000A4DCF">
      <w:pPr>
        <w:rPr>
          <w:rFonts w:ascii="Arial" w:eastAsia="Times New Roman" w:hAnsi="Arial" w:cs="Arial"/>
          <w:b/>
          <w:color w:val="000000" w:themeColor="text1"/>
          <w:lang w:eastAsia="pl-PL"/>
        </w:rPr>
      </w:pPr>
    </w:p>
    <w:p w:rsidR="00F33144" w:rsidRDefault="00F33144" w:rsidP="000A4DCF">
      <w:pPr>
        <w:rPr>
          <w:rFonts w:ascii="Arial" w:eastAsia="Times New Roman" w:hAnsi="Arial" w:cs="Arial"/>
          <w:b/>
          <w:color w:val="000000" w:themeColor="text1"/>
          <w:lang w:eastAsia="pl-PL"/>
        </w:rPr>
      </w:pPr>
    </w:p>
    <w:p w:rsidR="00F33144" w:rsidRDefault="00F33144" w:rsidP="000A4DCF">
      <w:pPr>
        <w:rPr>
          <w:rFonts w:ascii="Arial" w:eastAsia="Times New Roman" w:hAnsi="Arial" w:cs="Arial"/>
          <w:b/>
          <w:color w:val="000000" w:themeColor="text1"/>
          <w:lang w:eastAsia="pl-PL"/>
        </w:rPr>
      </w:pPr>
    </w:p>
    <w:p w:rsidR="00C24D90" w:rsidRDefault="00C24D90" w:rsidP="00C24D90">
      <w:pPr>
        <w:spacing w:after="150" w:line="240" w:lineRule="auto"/>
        <w:contextualSpacing/>
        <w:jc w:val="both"/>
        <w:rPr>
          <w:rFonts w:ascii="Arial" w:eastAsia="Times New Roman" w:hAnsi="Arial" w:cs="Arial"/>
          <w:b/>
          <w:color w:val="000000" w:themeColor="text1"/>
          <w:lang w:eastAsia="pl-PL"/>
        </w:rPr>
      </w:pPr>
    </w:p>
    <w:p w:rsidR="00C24D90" w:rsidRPr="009021DD" w:rsidRDefault="00C24D90" w:rsidP="00C24D90">
      <w:pPr>
        <w:spacing w:after="150" w:line="240" w:lineRule="auto"/>
        <w:ind w:left="4248"/>
        <w:contextualSpacing/>
        <w:jc w:val="both"/>
        <w:rPr>
          <w:rFonts w:ascii="Arial" w:hAnsi="Arial" w:cs="Arial"/>
          <w:b/>
          <w:i/>
        </w:rPr>
      </w:pPr>
      <w:r>
        <w:rPr>
          <w:rFonts w:ascii="Arial" w:hAnsi="Arial" w:cs="Arial"/>
          <w:b/>
          <w:i/>
        </w:rPr>
        <w:lastRenderedPageBreak/>
        <w:t xml:space="preserve"> </w:t>
      </w:r>
      <w:r w:rsidRPr="009021DD">
        <w:rPr>
          <w:rFonts w:ascii="Arial" w:hAnsi="Arial" w:cs="Arial"/>
          <w:b/>
          <w:i/>
        </w:rPr>
        <w:t xml:space="preserve"> Załącznik nr 2 do zapytania ofertowego</w:t>
      </w:r>
    </w:p>
    <w:p w:rsidR="00C24D90" w:rsidRPr="00614795" w:rsidRDefault="00C24D90" w:rsidP="00C24D90">
      <w:pPr>
        <w:tabs>
          <w:tab w:val="left" w:pos="1185"/>
          <w:tab w:val="left" w:pos="3285"/>
        </w:tabs>
        <w:spacing w:after="0"/>
        <w:jc w:val="both"/>
        <w:rPr>
          <w:rFonts w:ascii="Arial" w:eastAsia="Times New Roman" w:hAnsi="Arial" w:cs="Arial"/>
          <w:i/>
          <w:lang w:eastAsia="pl-PL"/>
        </w:rPr>
      </w:pPr>
      <w:r w:rsidRPr="00614795">
        <w:rPr>
          <w:rFonts w:ascii="Arial" w:hAnsi="Arial" w:cs="Arial"/>
          <w:i/>
        </w:rPr>
        <w:tab/>
      </w:r>
    </w:p>
    <w:p w:rsidR="00C24D90" w:rsidRPr="00614795" w:rsidRDefault="00C24D90" w:rsidP="00C24D90">
      <w:pPr>
        <w:spacing w:after="0" w:line="240" w:lineRule="auto"/>
        <w:ind w:left="5664" w:firstLine="708"/>
        <w:jc w:val="both"/>
        <w:rPr>
          <w:rFonts w:ascii="Arial" w:eastAsia="Times New Roman" w:hAnsi="Arial" w:cs="Arial"/>
          <w:b/>
          <w:lang w:eastAsia="pl-PL"/>
        </w:rPr>
      </w:pPr>
    </w:p>
    <w:p w:rsidR="00C24D90" w:rsidRPr="00614795" w:rsidRDefault="00C24D90" w:rsidP="00C24D90">
      <w:pPr>
        <w:suppressAutoHyphens/>
        <w:spacing w:after="0" w:line="240" w:lineRule="auto"/>
        <w:jc w:val="both"/>
        <w:rPr>
          <w:rFonts w:ascii="Arial" w:eastAsia="Times New Roman" w:hAnsi="Arial" w:cs="Arial"/>
          <w:b/>
          <w:lang w:eastAsia="ar-SA"/>
        </w:rPr>
      </w:pPr>
      <w:r w:rsidRPr="00614795">
        <w:rPr>
          <w:rFonts w:ascii="Arial" w:eastAsia="Times New Roman" w:hAnsi="Arial" w:cs="Arial"/>
          <w:b/>
          <w:lang w:eastAsia="ar-SA"/>
        </w:rPr>
        <w:t xml:space="preserve">…………………………………   </w:t>
      </w:r>
      <w:r w:rsidRPr="00614795">
        <w:rPr>
          <w:rFonts w:ascii="Arial" w:eastAsia="Times New Roman" w:hAnsi="Arial" w:cs="Arial"/>
          <w:b/>
          <w:lang w:eastAsia="ar-SA"/>
        </w:rPr>
        <w:tab/>
      </w:r>
      <w:r w:rsidRPr="00614795">
        <w:rPr>
          <w:rFonts w:ascii="Arial" w:eastAsia="Times New Roman" w:hAnsi="Arial" w:cs="Arial"/>
          <w:b/>
          <w:lang w:eastAsia="ar-SA"/>
        </w:rPr>
        <w:tab/>
      </w:r>
      <w:r w:rsidRPr="00614795">
        <w:rPr>
          <w:rFonts w:ascii="Arial" w:eastAsia="Times New Roman" w:hAnsi="Arial" w:cs="Arial"/>
          <w:b/>
          <w:lang w:eastAsia="ar-SA"/>
        </w:rPr>
        <w:tab/>
      </w:r>
      <w:r w:rsidRPr="00614795">
        <w:rPr>
          <w:rFonts w:ascii="Arial" w:eastAsia="Times New Roman" w:hAnsi="Arial" w:cs="Arial"/>
          <w:b/>
          <w:lang w:eastAsia="ar-SA"/>
        </w:rPr>
        <w:tab/>
        <w:t xml:space="preserve">           ………………………..</w:t>
      </w:r>
    </w:p>
    <w:p w:rsidR="00C24D90" w:rsidRPr="00614795" w:rsidRDefault="00C24D90" w:rsidP="00C24D90">
      <w:pPr>
        <w:suppressAutoHyphens/>
        <w:spacing w:after="0" w:line="240" w:lineRule="auto"/>
        <w:jc w:val="both"/>
        <w:rPr>
          <w:rFonts w:ascii="Arial" w:eastAsia="Times New Roman" w:hAnsi="Arial" w:cs="Arial"/>
          <w:b/>
          <w:lang w:eastAsia="ar-SA"/>
        </w:rPr>
      </w:pPr>
      <w:r w:rsidRPr="00614795">
        <w:rPr>
          <w:rFonts w:ascii="Arial" w:eastAsia="Times New Roman" w:hAnsi="Arial" w:cs="Arial"/>
          <w:lang w:eastAsia="ar-SA"/>
        </w:rPr>
        <w:t>(nazwa i adres Wykonawcy)</w:t>
      </w:r>
      <w:r w:rsidRPr="00614795">
        <w:rPr>
          <w:rFonts w:ascii="Arial" w:eastAsia="Times New Roman" w:hAnsi="Arial" w:cs="Arial"/>
          <w:lang w:eastAsia="ar-SA"/>
        </w:rPr>
        <w:tab/>
        <w:t xml:space="preserve">                                                          (miejscowość i data)</w:t>
      </w:r>
    </w:p>
    <w:p w:rsidR="00C24D90" w:rsidRPr="00614795" w:rsidRDefault="00C24D90" w:rsidP="00C24D90">
      <w:pPr>
        <w:suppressAutoHyphens/>
        <w:spacing w:after="0" w:line="240" w:lineRule="auto"/>
        <w:jc w:val="both"/>
        <w:rPr>
          <w:rFonts w:ascii="Arial" w:eastAsia="Times New Roman" w:hAnsi="Arial" w:cs="Arial"/>
          <w:b/>
          <w:lang w:eastAsia="ar-SA"/>
        </w:rPr>
      </w:pPr>
      <w:r w:rsidRPr="00614795">
        <w:rPr>
          <w:rFonts w:ascii="Arial" w:eastAsia="Times New Roman" w:hAnsi="Arial" w:cs="Arial"/>
          <w:b/>
          <w:lang w:eastAsia="ar-SA"/>
        </w:rPr>
        <w:t xml:space="preserve">………………………………… </w:t>
      </w:r>
    </w:p>
    <w:p w:rsidR="00C24D90" w:rsidRPr="00614795" w:rsidRDefault="00C24D90" w:rsidP="00C24D90">
      <w:pPr>
        <w:suppressAutoHyphens/>
        <w:spacing w:after="0" w:line="240" w:lineRule="auto"/>
        <w:jc w:val="both"/>
        <w:rPr>
          <w:rFonts w:ascii="Arial" w:eastAsia="Times New Roman" w:hAnsi="Arial" w:cs="Arial"/>
          <w:lang w:eastAsia="ar-SA"/>
        </w:rPr>
      </w:pPr>
      <w:r w:rsidRPr="00614795">
        <w:rPr>
          <w:rFonts w:ascii="Arial" w:eastAsia="Times New Roman" w:hAnsi="Arial" w:cs="Arial"/>
          <w:lang w:eastAsia="ar-SA"/>
        </w:rPr>
        <w:t xml:space="preserve">(numer faksu/telefonu) </w:t>
      </w:r>
    </w:p>
    <w:p w:rsidR="00C24D90" w:rsidRPr="00614795" w:rsidRDefault="00C24D90" w:rsidP="00C24D90">
      <w:pPr>
        <w:suppressAutoHyphens/>
        <w:spacing w:after="0" w:line="240" w:lineRule="auto"/>
        <w:jc w:val="both"/>
        <w:rPr>
          <w:rFonts w:ascii="Arial" w:eastAsia="Times New Roman" w:hAnsi="Arial" w:cs="Arial"/>
          <w:b/>
          <w:lang w:eastAsia="ar-SA"/>
        </w:rPr>
      </w:pPr>
      <w:r w:rsidRPr="00614795">
        <w:rPr>
          <w:rFonts w:ascii="Arial" w:eastAsia="Times New Roman" w:hAnsi="Arial" w:cs="Arial"/>
          <w:b/>
          <w:lang w:eastAsia="ar-SA"/>
        </w:rPr>
        <w:t xml:space="preserve">………………………………… </w:t>
      </w:r>
    </w:p>
    <w:p w:rsidR="00C24D90" w:rsidRPr="00614795" w:rsidRDefault="00C24D90" w:rsidP="00C24D90">
      <w:pPr>
        <w:suppressAutoHyphens/>
        <w:spacing w:after="0" w:line="240" w:lineRule="auto"/>
        <w:jc w:val="both"/>
        <w:rPr>
          <w:rFonts w:ascii="Arial" w:eastAsia="Times New Roman" w:hAnsi="Arial" w:cs="Arial"/>
          <w:b/>
          <w:lang w:eastAsia="ar-SA"/>
        </w:rPr>
      </w:pPr>
      <w:r w:rsidRPr="00614795">
        <w:rPr>
          <w:rFonts w:ascii="Arial" w:eastAsia="Times New Roman" w:hAnsi="Arial" w:cs="Arial"/>
          <w:lang w:eastAsia="ar-SA"/>
        </w:rPr>
        <w:t xml:space="preserve"> (NIP/REGON)</w:t>
      </w:r>
    </w:p>
    <w:p w:rsidR="00C24D90" w:rsidRPr="00614795" w:rsidRDefault="00C24D90" w:rsidP="00C24D90">
      <w:pPr>
        <w:suppressAutoHyphens/>
        <w:spacing w:after="0" w:line="240" w:lineRule="auto"/>
        <w:jc w:val="both"/>
        <w:rPr>
          <w:rFonts w:ascii="Arial" w:eastAsia="Times New Roman" w:hAnsi="Arial" w:cs="Arial"/>
          <w:b/>
          <w:lang w:eastAsia="ar-SA"/>
        </w:rPr>
      </w:pPr>
      <w:r w:rsidRPr="00614795">
        <w:rPr>
          <w:rFonts w:ascii="Arial" w:eastAsia="Times New Roman" w:hAnsi="Arial" w:cs="Arial"/>
          <w:b/>
          <w:lang w:eastAsia="ar-SA"/>
        </w:rPr>
        <w:t xml:space="preserve">………………………………… </w:t>
      </w:r>
    </w:p>
    <w:p w:rsidR="00C24D90" w:rsidRPr="00614795" w:rsidRDefault="00C24D90" w:rsidP="00C24D90">
      <w:pPr>
        <w:suppressAutoHyphens/>
        <w:spacing w:after="0" w:line="240" w:lineRule="auto"/>
        <w:jc w:val="both"/>
        <w:rPr>
          <w:rFonts w:ascii="Arial" w:eastAsia="Times New Roman" w:hAnsi="Arial" w:cs="Arial"/>
          <w:lang w:eastAsia="ar-SA"/>
        </w:rPr>
      </w:pPr>
      <w:r w:rsidRPr="00614795">
        <w:rPr>
          <w:rFonts w:ascii="Arial" w:eastAsia="Times New Roman" w:hAnsi="Arial" w:cs="Arial"/>
          <w:lang w:eastAsia="ar-SA"/>
        </w:rPr>
        <w:t xml:space="preserve"> (adres strony internetowej)</w:t>
      </w:r>
    </w:p>
    <w:p w:rsidR="00C24D90" w:rsidRPr="00614795" w:rsidRDefault="00C24D90" w:rsidP="00C24D90">
      <w:pPr>
        <w:suppressAutoHyphens/>
        <w:spacing w:after="0" w:line="240" w:lineRule="auto"/>
        <w:jc w:val="both"/>
        <w:rPr>
          <w:rFonts w:ascii="Arial" w:eastAsia="Times New Roman" w:hAnsi="Arial" w:cs="Arial"/>
          <w:b/>
          <w:lang w:eastAsia="ar-SA"/>
        </w:rPr>
      </w:pPr>
      <w:r w:rsidRPr="00614795">
        <w:rPr>
          <w:rFonts w:ascii="Arial" w:eastAsia="Times New Roman" w:hAnsi="Arial" w:cs="Arial"/>
          <w:b/>
          <w:lang w:eastAsia="ar-SA"/>
        </w:rPr>
        <w:t xml:space="preserve">………………………………… </w:t>
      </w:r>
    </w:p>
    <w:p w:rsidR="00C24D90" w:rsidRPr="00614795" w:rsidRDefault="00C24D90" w:rsidP="00C24D90">
      <w:pPr>
        <w:suppressAutoHyphens/>
        <w:spacing w:after="0" w:line="240" w:lineRule="auto"/>
        <w:jc w:val="both"/>
        <w:rPr>
          <w:rFonts w:ascii="Arial" w:eastAsia="Times New Roman" w:hAnsi="Arial" w:cs="Arial"/>
          <w:lang w:eastAsia="ar-SA"/>
        </w:rPr>
      </w:pPr>
      <w:r w:rsidRPr="00614795">
        <w:rPr>
          <w:rFonts w:ascii="Arial" w:eastAsia="Times New Roman" w:hAnsi="Arial" w:cs="Arial"/>
          <w:lang w:eastAsia="ar-SA"/>
        </w:rPr>
        <w:t xml:space="preserve"> (e – mail)</w:t>
      </w:r>
      <w:r w:rsidRPr="00614795">
        <w:rPr>
          <w:rFonts w:ascii="Arial" w:eastAsia="Times New Roman" w:hAnsi="Arial" w:cs="Arial"/>
          <w:lang w:eastAsia="ar-SA"/>
        </w:rPr>
        <w:tab/>
      </w:r>
      <w:r w:rsidRPr="00614795">
        <w:rPr>
          <w:rFonts w:ascii="Arial" w:eastAsia="Times New Roman" w:hAnsi="Arial" w:cs="Arial"/>
          <w:lang w:eastAsia="ar-SA"/>
        </w:rPr>
        <w:tab/>
        <w:t xml:space="preserve">       </w:t>
      </w:r>
    </w:p>
    <w:p w:rsidR="00C24D90" w:rsidRPr="00614795" w:rsidRDefault="00C24D90" w:rsidP="00C24D90">
      <w:pPr>
        <w:suppressAutoHyphens/>
        <w:spacing w:after="0" w:line="240" w:lineRule="auto"/>
        <w:jc w:val="both"/>
        <w:rPr>
          <w:rFonts w:ascii="Arial" w:eastAsia="Times New Roman" w:hAnsi="Arial" w:cs="Arial"/>
          <w:lang w:eastAsia="ar-SA"/>
        </w:rPr>
      </w:pPr>
    </w:p>
    <w:p w:rsidR="00C24D90" w:rsidRPr="00614795" w:rsidRDefault="00C24D90" w:rsidP="00C24D90">
      <w:pPr>
        <w:suppressAutoHyphens/>
        <w:spacing w:after="0" w:line="240" w:lineRule="auto"/>
        <w:jc w:val="center"/>
        <w:rPr>
          <w:rFonts w:ascii="Arial" w:eastAsia="Times New Roman" w:hAnsi="Arial" w:cs="Arial"/>
          <w:lang w:eastAsia="ar-SA"/>
        </w:rPr>
      </w:pPr>
      <w:r w:rsidRPr="00614795">
        <w:rPr>
          <w:rFonts w:ascii="Arial" w:eastAsia="Times New Roman" w:hAnsi="Arial" w:cs="Arial"/>
          <w:lang w:eastAsia="ar-SA"/>
        </w:rPr>
        <w:t>WZÓR</w:t>
      </w:r>
    </w:p>
    <w:p w:rsidR="00C24D90" w:rsidRPr="00614795" w:rsidRDefault="00C24D90" w:rsidP="00C24D90">
      <w:pPr>
        <w:suppressAutoHyphens/>
        <w:spacing w:after="0" w:line="240" w:lineRule="auto"/>
        <w:jc w:val="center"/>
        <w:rPr>
          <w:rFonts w:ascii="Arial" w:eastAsia="Times New Roman" w:hAnsi="Arial" w:cs="Arial"/>
          <w:b/>
          <w:lang w:eastAsia="ar-SA"/>
        </w:rPr>
      </w:pPr>
      <w:r w:rsidRPr="00614795">
        <w:rPr>
          <w:rFonts w:ascii="Arial" w:eastAsia="Times New Roman" w:hAnsi="Arial" w:cs="Arial"/>
          <w:b/>
          <w:lang w:eastAsia="ar-SA"/>
        </w:rPr>
        <w:t>OFERTA</w:t>
      </w:r>
    </w:p>
    <w:p w:rsidR="00C24D90" w:rsidRDefault="00C24D90" w:rsidP="00C24D90">
      <w:pPr>
        <w:suppressAutoHyphens/>
        <w:spacing w:after="0" w:line="240" w:lineRule="auto"/>
        <w:ind w:left="2124" w:firstLine="708"/>
        <w:rPr>
          <w:rFonts w:ascii="Arial" w:eastAsia="Times New Roman" w:hAnsi="Arial" w:cs="Arial"/>
          <w:b/>
          <w:u w:val="single"/>
          <w:lang w:eastAsia="ar-SA"/>
        </w:rPr>
      </w:pPr>
      <w:r>
        <w:rPr>
          <w:rFonts w:ascii="Arial" w:eastAsia="Times New Roman" w:hAnsi="Arial" w:cs="Arial"/>
          <w:b/>
          <w:u w:val="single"/>
          <w:lang w:eastAsia="ar-SA"/>
        </w:rPr>
        <w:t>W ZAKRESIE CZĘŚCI NR</w:t>
      </w:r>
      <w:r w:rsidR="005E1152">
        <w:rPr>
          <w:rFonts w:ascii="Arial" w:eastAsia="Times New Roman" w:hAnsi="Arial" w:cs="Arial"/>
          <w:b/>
          <w:u w:val="single"/>
          <w:lang w:eastAsia="ar-SA"/>
        </w:rPr>
        <w:t xml:space="preserve"> </w:t>
      </w:r>
      <w:r>
        <w:rPr>
          <w:rFonts w:ascii="Arial" w:eastAsia="Times New Roman" w:hAnsi="Arial" w:cs="Arial"/>
          <w:b/>
          <w:u w:val="single"/>
          <w:lang w:eastAsia="ar-SA"/>
        </w:rPr>
        <w:t xml:space="preserve"> 2</w:t>
      </w:r>
    </w:p>
    <w:p w:rsidR="00C24D90" w:rsidRPr="00614795" w:rsidRDefault="00C24D90" w:rsidP="00C24D90">
      <w:pPr>
        <w:suppressAutoHyphens/>
        <w:spacing w:after="0" w:line="240" w:lineRule="auto"/>
        <w:ind w:left="2124" w:firstLine="708"/>
        <w:jc w:val="center"/>
        <w:rPr>
          <w:rFonts w:ascii="Arial" w:eastAsia="Times New Roman" w:hAnsi="Arial" w:cs="Arial"/>
          <w:b/>
          <w:u w:val="single"/>
          <w:lang w:eastAsia="ar-SA"/>
        </w:rPr>
      </w:pPr>
    </w:p>
    <w:p w:rsidR="00C24D90" w:rsidRPr="00614795" w:rsidRDefault="00C24D90" w:rsidP="00C24D90">
      <w:pPr>
        <w:widowControl w:val="0"/>
        <w:shd w:val="clear" w:color="auto" w:fill="FFFFFF"/>
        <w:suppressAutoHyphens/>
        <w:autoSpaceDE w:val="0"/>
        <w:spacing w:after="0" w:line="240" w:lineRule="auto"/>
        <w:jc w:val="center"/>
        <w:rPr>
          <w:rFonts w:ascii="Arial" w:eastAsia="Times New Roman" w:hAnsi="Arial" w:cs="Arial"/>
          <w:b/>
          <w:spacing w:val="-1"/>
          <w:lang w:eastAsia="ar-SA"/>
        </w:rPr>
      </w:pPr>
      <w:r w:rsidRPr="00614795">
        <w:rPr>
          <w:rFonts w:ascii="Arial" w:eastAsia="Times New Roman" w:hAnsi="Arial" w:cs="Arial"/>
          <w:b/>
          <w:lang w:eastAsia="ar-SA"/>
        </w:rPr>
        <w:t>32</w:t>
      </w:r>
      <w:r w:rsidRPr="00614795">
        <w:rPr>
          <w:rFonts w:ascii="Arial" w:eastAsia="Times New Roman" w:hAnsi="Arial" w:cs="Arial"/>
          <w:b/>
          <w:spacing w:val="-1"/>
          <w:lang w:eastAsia="ar-SA"/>
        </w:rPr>
        <w:t xml:space="preserve"> Wojskowy Oddział Gospodarczy</w:t>
      </w:r>
    </w:p>
    <w:p w:rsidR="00C24D90" w:rsidRPr="00614795" w:rsidRDefault="00C24D90" w:rsidP="00C24D90">
      <w:pPr>
        <w:widowControl w:val="0"/>
        <w:shd w:val="clear" w:color="auto" w:fill="FFFFFF"/>
        <w:suppressAutoHyphens/>
        <w:autoSpaceDE w:val="0"/>
        <w:spacing w:after="0" w:line="240" w:lineRule="auto"/>
        <w:jc w:val="center"/>
        <w:rPr>
          <w:rFonts w:ascii="Arial" w:eastAsia="Times New Roman" w:hAnsi="Arial" w:cs="Arial"/>
          <w:b/>
          <w:lang w:eastAsia="ar-SA"/>
        </w:rPr>
      </w:pPr>
      <w:r w:rsidRPr="00614795">
        <w:rPr>
          <w:rFonts w:ascii="Arial" w:eastAsia="Times New Roman" w:hAnsi="Arial" w:cs="Arial"/>
          <w:b/>
          <w:spacing w:val="-1"/>
          <w:lang w:eastAsia="ar-SA"/>
        </w:rPr>
        <w:t xml:space="preserve">w Zamościu, </w:t>
      </w:r>
      <w:r w:rsidRPr="00614795">
        <w:rPr>
          <w:rFonts w:ascii="Arial" w:eastAsia="Times New Roman" w:hAnsi="Arial" w:cs="Arial"/>
          <w:b/>
          <w:lang w:eastAsia="ar-SA"/>
        </w:rPr>
        <w:t>22-400 Zamość</w:t>
      </w:r>
    </w:p>
    <w:p w:rsidR="00C24D90" w:rsidRPr="00614795" w:rsidRDefault="00C24D90" w:rsidP="00C24D90">
      <w:pPr>
        <w:widowControl w:val="0"/>
        <w:shd w:val="clear" w:color="auto" w:fill="FFFFFF"/>
        <w:suppressAutoHyphens/>
        <w:autoSpaceDE w:val="0"/>
        <w:spacing w:after="0" w:line="240" w:lineRule="auto"/>
        <w:jc w:val="center"/>
        <w:rPr>
          <w:rFonts w:ascii="Arial" w:eastAsia="Times New Roman" w:hAnsi="Arial" w:cs="Arial"/>
          <w:b/>
          <w:lang w:eastAsia="ar-SA"/>
        </w:rPr>
      </w:pPr>
      <w:r w:rsidRPr="00614795">
        <w:rPr>
          <w:rFonts w:ascii="Arial" w:eastAsia="Times New Roman" w:hAnsi="Arial" w:cs="Arial"/>
          <w:b/>
          <w:lang w:eastAsia="ar-SA"/>
        </w:rPr>
        <w:t>ul. Wojska Polskiego 2F</w:t>
      </w:r>
    </w:p>
    <w:p w:rsidR="00C24D90" w:rsidRPr="00614795" w:rsidRDefault="00C24D90" w:rsidP="00C24D90">
      <w:pPr>
        <w:suppressAutoHyphens/>
        <w:spacing w:after="0" w:line="240" w:lineRule="auto"/>
        <w:jc w:val="both"/>
        <w:rPr>
          <w:rFonts w:ascii="Arial" w:eastAsia="Times New Roman" w:hAnsi="Arial" w:cs="Arial"/>
          <w:lang w:eastAsia="ar-SA"/>
        </w:rPr>
      </w:pPr>
    </w:p>
    <w:p w:rsidR="00C24D90" w:rsidRDefault="00C24D90" w:rsidP="00C24D90">
      <w:pPr>
        <w:spacing w:after="0"/>
        <w:jc w:val="both"/>
        <w:rPr>
          <w:rFonts w:ascii="Arial" w:hAnsi="Arial" w:cs="Arial"/>
          <w:b/>
        </w:rPr>
      </w:pPr>
      <w:r w:rsidRPr="00614795">
        <w:rPr>
          <w:rFonts w:ascii="Arial" w:hAnsi="Arial" w:cs="Arial"/>
          <w:lang w:eastAsia="ar-SA"/>
        </w:rPr>
        <w:t>Odpowiadając na zapytanie ofertowe</w:t>
      </w:r>
      <w:r>
        <w:rPr>
          <w:rFonts w:ascii="Arial" w:hAnsi="Arial" w:cs="Arial"/>
          <w:lang w:eastAsia="ar-SA"/>
        </w:rPr>
        <w:t xml:space="preserve"> w postępowaniu </w:t>
      </w:r>
      <w:r w:rsidRPr="00614795">
        <w:rPr>
          <w:rFonts w:ascii="Arial" w:eastAsia="Calibri" w:hAnsi="Arial" w:cs="Arial"/>
          <w:snapToGrid w:val="0"/>
        </w:rPr>
        <w:t>na</w:t>
      </w:r>
      <w:r>
        <w:rPr>
          <w:rFonts w:ascii="Arial" w:eastAsia="Calibri" w:hAnsi="Arial" w:cs="Arial"/>
          <w:snapToGrid w:val="0"/>
        </w:rPr>
        <w:t>:</w:t>
      </w:r>
      <w:r w:rsidRPr="00614795">
        <w:rPr>
          <w:rFonts w:ascii="Arial" w:eastAsia="Calibri" w:hAnsi="Arial" w:cs="Arial"/>
          <w:snapToGrid w:val="0"/>
        </w:rPr>
        <w:t xml:space="preserve"> </w:t>
      </w:r>
      <w:r w:rsidRPr="009021DD">
        <w:rPr>
          <w:rFonts w:ascii="Arial" w:hAnsi="Arial" w:cs="Arial"/>
          <w:b/>
        </w:rPr>
        <w:t xml:space="preserve">usługi w zakresie prowadzenia szkoleń specjalistycznych autoryzowanych przez firmę: MICROSOFT, CISCO, </w:t>
      </w:r>
      <w:proofErr w:type="spellStart"/>
      <w:r w:rsidRPr="009021DD">
        <w:rPr>
          <w:rFonts w:ascii="Arial" w:hAnsi="Arial" w:cs="Arial"/>
          <w:b/>
        </w:rPr>
        <w:t>Co</w:t>
      </w:r>
      <w:r>
        <w:rPr>
          <w:rFonts w:ascii="Arial" w:hAnsi="Arial" w:cs="Arial"/>
          <w:b/>
        </w:rPr>
        <w:t>mpTIA</w:t>
      </w:r>
      <w:proofErr w:type="spellEnd"/>
      <w:r>
        <w:rPr>
          <w:rFonts w:ascii="Arial" w:hAnsi="Arial" w:cs="Arial"/>
          <w:b/>
        </w:rPr>
        <w:t xml:space="preserve">, VMWARE, MILE2 w zakresie </w:t>
      </w:r>
      <w:r w:rsidRPr="009021DD">
        <w:rPr>
          <w:rFonts w:ascii="Arial" w:hAnsi="Arial" w:cs="Arial"/>
          <w:b/>
        </w:rPr>
        <w:t xml:space="preserve">5 (pięciu) części. </w:t>
      </w:r>
    </w:p>
    <w:p w:rsidR="00C24D90" w:rsidRPr="009021DD" w:rsidRDefault="00C24D90" w:rsidP="00C24D90">
      <w:pPr>
        <w:spacing w:after="0"/>
        <w:jc w:val="both"/>
        <w:rPr>
          <w:rFonts w:ascii="Arial" w:hAnsi="Arial" w:cs="Arial"/>
          <w:b/>
        </w:rPr>
      </w:pPr>
      <w:r w:rsidRPr="009021DD">
        <w:rPr>
          <w:rFonts w:ascii="Arial" w:hAnsi="Arial" w:cs="Arial"/>
          <w:b/>
        </w:rPr>
        <w:t>Nr sprawy: ZP/ZO/4/2021.</w:t>
      </w:r>
    </w:p>
    <w:p w:rsidR="00C24D90" w:rsidRPr="00614795" w:rsidRDefault="00C24D90" w:rsidP="00C24D90">
      <w:pPr>
        <w:pStyle w:val="Akapitzlist"/>
        <w:ind w:left="0"/>
        <w:jc w:val="both"/>
        <w:rPr>
          <w:rFonts w:ascii="Arial" w:eastAsia="Calibri" w:hAnsi="Arial" w:cs="Arial"/>
          <w:snapToGrid w:val="0"/>
          <w:sz w:val="22"/>
          <w:szCs w:val="22"/>
        </w:rPr>
      </w:pPr>
    </w:p>
    <w:p w:rsidR="005E1152" w:rsidRDefault="00C24D90" w:rsidP="00F40C8D">
      <w:pPr>
        <w:pStyle w:val="Akapitzlist"/>
        <w:numPr>
          <w:ilvl w:val="0"/>
          <w:numId w:val="67"/>
        </w:numPr>
        <w:tabs>
          <w:tab w:val="left" w:pos="2977"/>
        </w:tabs>
        <w:contextualSpacing/>
        <w:jc w:val="both"/>
        <w:rPr>
          <w:rFonts w:ascii="Arial" w:eastAsia="Calibri" w:hAnsi="Arial" w:cs="Arial"/>
          <w:b/>
          <w:kern w:val="3"/>
          <w:sz w:val="22"/>
          <w:szCs w:val="22"/>
          <w:lang w:eastAsia="zh-CN"/>
        </w:rPr>
      </w:pPr>
      <w:r>
        <w:rPr>
          <w:rFonts w:ascii="Arial" w:hAnsi="Arial" w:cs="Arial"/>
          <w:b/>
          <w:sz w:val="22"/>
          <w:szCs w:val="22"/>
        </w:rPr>
        <w:t>O</w:t>
      </w:r>
      <w:r w:rsidRPr="00A5272D">
        <w:rPr>
          <w:rFonts w:ascii="Arial" w:hAnsi="Arial" w:cs="Arial"/>
          <w:b/>
          <w:sz w:val="22"/>
          <w:szCs w:val="22"/>
        </w:rPr>
        <w:t>ferujemy</w:t>
      </w:r>
      <w:r>
        <w:rPr>
          <w:rFonts w:ascii="Arial" w:hAnsi="Arial" w:cs="Arial"/>
          <w:b/>
          <w:sz w:val="22"/>
          <w:szCs w:val="22"/>
        </w:rPr>
        <w:t xml:space="preserve"> - </w:t>
      </w:r>
      <w:r>
        <w:rPr>
          <w:rFonts w:ascii="Arial" w:hAnsi="Arial" w:cs="Arial"/>
          <w:b/>
          <w:sz w:val="22"/>
          <w:szCs w:val="22"/>
          <w:lang w:eastAsia="ar-SA"/>
        </w:rPr>
        <w:t>w</w:t>
      </w:r>
      <w:r w:rsidRPr="00A5272D">
        <w:rPr>
          <w:rFonts w:ascii="Arial" w:hAnsi="Arial" w:cs="Arial"/>
          <w:b/>
          <w:sz w:val="22"/>
          <w:szCs w:val="22"/>
          <w:lang w:eastAsia="ar-SA"/>
        </w:rPr>
        <w:t>ykonanie</w:t>
      </w:r>
      <w:r w:rsidRPr="00A5272D">
        <w:rPr>
          <w:rFonts w:ascii="Arial" w:hAnsi="Arial" w:cs="Arial"/>
          <w:b/>
          <w:sz w:val="22"/>
          <w:szCs w:val="22"/>
        </w:rPr>
        <w:t xml:space="preserve"> usługi w zakresie </w:t>
      </w:r>
      <w:r w:rsidR="00105B1D">
        <w:rPr>
          <w:rFonts w:ascii="Arial" w:hAnsi="Arial" w:cs="Arial"/>
          <w:b/>
          <w:kern w:val="3"/>
          <w:sz w:val="22"/>
          <w:szCs w:val="22"/>
        </w:rPr>
        <w:t xml:space="preserve">CZĘŚCI NR 2 - </w:t>
      </w:r>
      <w:r w:rsidR="005E1152" w:rsidRPr="009D7A75">
        <w:rPr>
          <w:rFonts w:ascii="Arial" w:hAnsi="Arial" w:cs="Arial"/>
          <w:b/>
          <w:sz w:val="22"/>
          <w:szCs w:val="22"/>
        </w:rPr>
        <w:t>SZKOLENIA</w:t>
      </w:r>
      <w:r w:rsidR="005E1152" w:rsidRPr="009D7A75">
        <w:rPr>
          <w:rFonts w:ascii="Arial" w:eastAsia="Calibri" w:hAnsi="Arial" w:cs="Arial"/>
          <w:b/>
          <w:kern w:val="3"/>
          <w:sz w:val="22"/>
          <w:szCs w:val="22"/>
          <w:lang w:eastAsia="zh-CN"/>
        </w:rPr>
        <w:t xml:space="preserve"> SPECJALISTYCZNE AUTORYZOWANEGO PRZEZ FIRMĘ CISCO:</w:t>
      </w:r>
    </w:p>
    <w:p w:rsidR="005E1152" w:rsidRPr="009D7A75" w:rsidRDefault="005E1152" w:rsidP="005E1152">
      <w:pPr>
        <w:pStyle w:val="Akapitzlist"/>
        <w:ind w:left="709"/>
        <w:jc w:val="both"/>
        <w:rPr>
          <w:rFonts w:ascii="Arial" w:eastAsia="Calibri" w:hAnsi="Arial" w:cs="Arial"/>
          <w:b/>
          <w:kern w:val="3"/>
          <w:sz w:val="22"/>
          <w:szCs w:val="22"/>
          <w:lang w:eastAsia="zh-CN"/>
        </w:rPr>
      </w:pPr>
    </w:p>
    <w:p w:rsidR="005E1152" w:rsidRPr="009D7A75" w:rsidRDefault="005E1152" w:rsidP="005E1152">
      <w:pPr>
        <w:pStyle w:val="Akapitzlist"/>
        <w:numPr>
          <w:ilvl w:val="0"/>
          <w:numId w:val="23"/>
        </w:numPr>
        <w:ind w:left="1134" w:firstLine="0"/>
        <w:contextualSpacing/>
        <w:jc w:val="both"/>
        <w:rPr>
          <w:rFonts w:ascii="Arial" w:eastAsia="Calibri" w:hAnsi="Arial" w:cs="Arial"/>
          <w:kern w:val="3"/>
          <w:sz w:val="22"/>
          <w:szCs w:val="22"/>
          <w:lang w:eastAsia="zh-CN"/>
        </w:rPr>
      </w:pPr>
      <w:r w:rsidRPr="009D7A75">
        <w:rPr>
          <w:rFonts w:ascii="Arial" w:eastAsia="Calibri" w:hAnsi="Arial" w:cs="Arial"/>
          <w:sz w:val="22"/>
          <w:szCs w:val="22"/>
        </w:rPr>
        <w:t>ENARSI</w:t>
      </w:r>
      <w:r w:rsidRPr="009D7A75">
        <w:rPr>
          <w:rFonts w:ascii="Arial" w:eastAsia="Calibri" w:hAnsi="Arial" w:cs="Arial"/>
          <w:kern w:val="3"/>
          <w:sz w:val="22"/>
          <w:szCs w:val="22"/>
          <w:lang w:eastAsia="zh-CN"/>
        </w:rPr>
        <w:t xml:space="preserve"> v1.0 </w:t>
      </w:r>
      <w:proofErr w:type="spellStart"/>
      <w:r w:rsidRPr="009D7A75">
        <w:rPr>
          <w:rFonts w:ascii="Arial" w:eastAsia="Calibri" w:hAnsi="Arial" w:cs="Arial"/>
          <w:kern w:val="3"/>
          <w:sz w:val="22"/>
          <w:szCs w:val="22"/>
          <w:lang w:eastAsia="zh-CN"/>
        </w:rPr>
        <w:t>Implementing</w:t>
      </w:r>
      <w:proofErr w:type="spellEnd"/>
      <w:r w:rsidRPr="009D7A75">
        <w:rPr>
          <w:rFonts w:ascii="Arial" w:eastAsia="Calibri" w:hAnsi="Arial" w:cs="Arial"/>
          <w:kern w:val="3"/>
          <w:sz w:val="22"/>
          <w:szCs w:val="22"/>
          <w:lang w:eastAsia="zh-CN"/>
        </w:rPr>
        <w:t xml:space="preserve"> Cisco Enterprise Advanced Routing </w:t>
      </w:r>
      <w:r w:rsidRPr="009D7A75">
        <w:rPr>
          <w:rFonts w:ascii="Arial" w:eastAsia="Calibri" w:hAnsi="Arial" w:cs="Arial"/>
          <w:kern w:val="3"/>
          <w:sz w:val="22"/>
          <w:szCs w:val="22"/>
          <w:lang w:eastAsia="zh-CN"/>
        </w:rPr>
        <w:br/>
        <w:t xml:space="preserve">     and Services.</w:t>
      </w:r>
    </w:p>
    <w:p w:rsidR="005E1152" w:rsidRPr="009D7A75" w:rsidRDefault="005E1152" w:rsidP="005E1152">
      <w:pPr>
        <w:pStyle w:val="Akapitzlist"/>
        <w:numPr>
          <w:ilvl w:val="0"/>
          <w:numId w:val="23"/>
        </w:numPr>
        <w:ind w:left="1134" w:firstLine="0"/>
        <w:contextualSpacing/>
        <w:jc w:val="both"/>
        <w:rPr>
          <w:rFonts w:ascii="Arial" w:eastAsia="Calibri" w:hAnsi="Arial" w:cs="Arial"/>
          <w:kern w:val="3"/>
          <w:sz w:val="22"/>
          <w:szCs w:val="22"/>
          <w:lang w:eastAsia="zh-CN"/>
        </w:rPr>
      </w:pPr>
      <w:r w:rsidRPr="009D7A75">
        <w:rPr>
          <w:rFonts w:ascii="Arial" w:eastAsia="Calibri" w:hAnsi="Arial" w:cs="Arial"/>
          <w:kern w:val="3"/>
          <w:sz w:val="22"/>
          <w:szCs w:val="22"/>
          <w:lang w:eastAsia="zh-CN"/>
        </w:rPr>
        <w:t xml:space="preserve">ENSLD v1.0 </w:t>
      </w:r>
      <w:proofErr w:type="spellStart"/>
      <w:r w:rsidRPr="009D7A75">
        <w:rPr>
          <w:rFonts w:ascii="Arial" w:eastAsia="Calibri" w:hAnsi="Arial" w:cs="Arial"/>
          <w:kern w:val="3"/>
          <w:sz w:val="22"/>
          <w:szCs w:val="22"/>
          <w:lang w:eastAsia="zh-CN"/>
        </w:rPr>
        <w:t>Designing</w:t>
      </w:r>
      <w:proofErr w:type="spellEnd"/>
      <w:r w:rsidRPr="009D7A75">
        <w:rPr>
          <w:rFonts w:ascii="Arial" w:eastAsia="Calibri" w:hAnsi="Arial" w:cs="Arial"/>
          <w:kern w:val="3"/>
          <w:sz w:val="22"/>
          <w:szCs w:val="22"/>
          <w:lang w:eastAsia="zh-CN"/>
        </w:rPr>
        <w:t xml:space="preserve"> Cisco Enterprise Networks.</w:t>
      </w:r>
    </w:p>
    <w:p w:rsidR="005E1152" w:rsidRPr="009D7A75" w:rsidRDefault="005E1152" w:rsidP="005E1152">
      <w:pPr>
        <w:pStyle w:val="Akapitzlist"/>
        <w:suppressAutoHyphens/>
        <w:autoSpaceDN w:val="0"/>
        <w:ind w:left="1080"/>
        <w:textAlignment w:val="baseline"/>
        <w:rPr>
          <w:rFonts w:ascii="Arial" w:eastAsia="Calibri" w:hAnsi="Arial" w:cs="Arial"/>
          <w:kern w:val="3"/>
          <w:sz w:val="10"/>
          <w:szCs w:val="10"/>
          <w:lang w:eastAsia="zh-CN"/>
        </w:rPr>
      </w:pPr>
    </w:p>
    <w:p w:rsidR="00C24D90" w:rsidRDefault="00C24D90" w:rsidP="005E1152">
      <w:pPr>
        <w:pStyle w:val="Akapitzlist"/>
        <w:tabs>
          <w:tab w:val="left" w:pos="2977"/>
        </w:tabs>
        <w:ind w:left="644"/>
        <w:contextualSpacing/>
        <w:jc w:val="both"/>
        <w:rPr>
          <w:rFonts w:ascii="Arial" w:eastAsia="Calibri" w:hAnsi="Arial" w:cs="Arial"/>
          <w:sz w:val="22"/>
          <w:szCs w:val="22"/>
        </w:rPr>
      </w:pPr>
    </w:p>
    <w:p w:rsidR="00C24D90" w:rsidRPr="000A4DCF" w:rsidRDefault="00C24D90" w:rsidP="00C24D90">
      <w:pPr>
        <w:ind w:left="709"/>
        <w:contextualSpacing/>
        <w:jc w:val="both"/>
        <w:rPr>
          <w:rFonts w:ascii="Arial" w:eastAsia="Calibri" w:hAnsi="Arial" w:cs="Arial"/>
        </w:rPr>
      </w:pPr>
      <w:r w:rsidRPr="00A5272D">
        <w:rPr>
          <w:rFonts w:ascii="Arial" w:hAnsi="Arial" w:cs="Arial"/>
          <w:b/>
        </w:rPr>
        <w:t xml:space="preserve">zgodnie z </w:t>
      </w:r>
      <w:r w:rsidRPr="00A5272D">
        <w:rPr>
          <w:rFonts w:ascii="Arial" w:eastAsia="Calibri" w:hAnsi="Arial" w:cs="Arial"/>
          <w:b/>
          <w:snapToGrid w:val="0"/>
        </w:rPr>
        <w:t>wymaganiami określonymi w niniejszym zapytaniu ofertowym (ZO), a w szczególności ze Szczegółowym opisem przedmiotu zamówienia oraz Formularzem cenowym, stanowiącym załącznik do oferty</w:t>
      </w:r>
      <w:r w:rsidRPr="00A5272D">
        <w:rPr>
          <w:rFonts w:ascii="Arial" w:eastAsia="Calibri" w:hAnsi="Arial" w:cs="Arial"/>
          <w:snapToGrid w:val="0"/>
        </w:rPr>
        <w:t>.</w:t>
      </w:r>
    </w:p>
    <w:p w:rsidR="00C24D90" w:rsidRPr="000A4DCF" w:rsidRDefault="00C24D90" w:rsidP="00F40C8D">
      <w:pPr>
        <w:pStyle w:val="Akapitzlist"/>
        <w:numPr>
          <w:ilvl w:val="0"/>
          <w:numId w:val="67"/>
        </w:numPr>
        <w:tabs>
          <w:tab w:val="left" w:pos="2977"/>
        </w:tabs>
        <w:contextualSpacing/>
        <w:jc w:val="both"/>
        <w:rPr>
          <w:rFonts w:ascii="Arial" w:eastAsia="Calibri" w:hAnsi="Arial" w:cs="Arial"/>
          <w:b/>
          <w:sz w:val="22"/>
          <w:szCs w:val="22"/>
          <w:lang w:val="en-US"/>
        </w:rPr>
      </w:pPr>
      <w:r w:rsidRPr="000A4DCF">
        <w:rPr>
          <w:rFonts w:ascii="Arial" w:hAnsi="Arial" w:cs="Arial"/>
          <w:b/>
          <w:sz w:val="22"/>
          <w:szCs w:val="22"/>
          <w:lang w:eastAsia="ar-SA"/>
        </w:rPr>
        <w:t>ZA CENĘ:</w:t>
      </w:r>
    </w:p>
    <w:p w:rsidR="00C24D90" w:rsidRPr="000A4DCF" w:rsidRDefault="00C24D90" w:rsidP="00C24D90">
      <w:pPr>
        <w:ind w:left="284"/>
        <w:jc w:val="both"/>
        <w:rPr>
          <w:rFonts w:ascii="Arial" w:hAnsi="Arial" w:cs="Arial"/>
          <w:b/>
          <w:color w:val="FF0000"/>
          <w:lang w:eastAsia="ar-SA"/>
        </w:rPr>
      </w:pPr>
      <w:r w:rsidRPr="000A4DCF">
        <w:rPr>
          <w:rFonts w:ascii="Arial" w:hAnsi="Arial" w:cs="Arial"/>
          <w:b/>
          <w:u w:val="single"/>
        </w:rPr>
        <w:t>WYNAGRODZENIE</w:t>
      </w:r>
      <w:r w:rsidRPr="00543091">
        <w:rPr>
          <w:rFonts w:ascii="Arial" w:hAnsi="Arial" w:cs="Arial"/>
          <w:b/>
          <w:u w:val="single"/>
        </w:rPr>
        <w:t xml:space="preserve"> RYCZAŁTOWE CAŁKOWITE</w:t>
      </w:r>
      <w:r w:rsidRPr="00543091">
        <w:rPr>
          <w:rFonts w:ascii="Arial" w:hAnsi="Arial" w:cs="Arial"/>
          <w:b/>
        </w:rPr>
        <w:t xml:space="preserve"> za wykonanie przedmiotu zamówienia</w:t>
      </w:r>
      <w:r>
        <w:rPr>
          <w:rFonts w:ascii="Arial" w:hAnsi="Arial" w:cs="Arial"/>
          <w:b/>
        </w:rPr>
        <w:t>:</w:t>
      </w:r>
      <w:r>
        <w:rPr>
          <w:rFonts w:ascii="Arial" w:hAnsi="Arial" w:cs="Arial"/>
          <w:b/>
        </w:rPr>
        <w:tab/>
      </w:r>
    </w:p>
    <w:p w:rsidR="00C24D90" w:rsidRDefault="00C24D90" w:rsidP="00C24D90">
      <w:pPr>
        <w:ind w:left="284"/>
        <w:jc w:val="both"/>
        <w:rPr>
          <w:rFonts w:ascii="Arial" w:hAnsi="Arial" w:cs="Arial"/>
          <w:b/>
        </w:rPr>
      </w:pPr>
      <w:r w:rsidRPr="00C847D8">
        <w:rPr>
          <w:rFonts w:ascii="Arial" w:hAnsi="Arial" w:cs="Arial"/>
          <w:b/>
        </w:rPr>
        <w:t>CENA OGÓŁEM za wykonanie przedmiotu zamówienia:</w:t>
      </w:r>
    </w:p>
    <w:p w:rsidR="00C24D90" w:rsidRPr="00422E16" w:rsidRDefault="00C24D90" w:rsidP="00C24D90">
      <w:pPr>
        <w:ind w:left="284"/>
        <w:jc w:val="both"/>
        <w:rPr>
          <w:rFonts w:ascii="Arial" w:hAnsi="Arial" w:cs="Arial"/>
          <w:b/>
          <w:color w:val="FF0000"/>
          <w:lang w:eastAsia="ar-SA"/>
        </w:rPr>
      </w:pPr>
      <w:r w:rsidRPr="00C36795">
        <w:rPr>
          <w:rFonts w:ascii="Arial" w:hAnsi="Arial" w:cs="Arial"/>
          <w:b/>
          <w:color w:val="000000" w:themeColor="text1"/>
        </w:rPr>
        <w:t>………………………………………………………………………………….….</w:t>
      </w:r>
      <w:r>
        <w:rPr>
          <w:rFonts w:ascii="Arial" w:hAnsi="Arial" w:cs="Arial"/>
          <w:b/>
          <w:color w:val="000000" w:themeColor="text1"/>
        </w:rPr>
        <w:t xml:space="preserve">……...... zł </w:t>
      </w:r>
      <w:r w:rsidRPr="00C36795">
        <w:rPr>
          <w:rFonts w:ascii="Arial" w:hAnsi="Arial" w:cs="Arial"/>
          <w:b/>
          <w:color w:val="000000" w:themeColor="text1"/>
        </w:rPr>
        <w:t>(</w:t>
      </w:r>
      <w:r w:rsidRPr="00C36795">
        <w:rPr>
          <w:rFonts w:ascii="Arial" w:hAnsi="Arial" w:cs="Arial"/>
          <w:b/>
          <w:i/>
          <w:color w:val="000000" w:themeColor="text1"/>
        </w:rPr>
        <w:t>słownie</w:t>
      </w:r>
      <w:r w:rsidRPr="00C36795">
        <w:rPr>
          <w:rFonts w:ascii="Arial" w:hAnsi="Arial" w:cs="Arial"/>
          <w:b/>
          <w:color w:val="000000" w:themeColor="text1"/>
        </w:rPr>
        <w:t xml:space="preserve">: </w:t>
      </w:r>
      <w:r>
        <w:rPr>
          <w:rFonts w:ascii="Arial" w:hAnsi="Arial" w:cs="Arial"/>
          <w:b/>
          <w:color w:val="000000" w:themeColor="text1"/>
        </w:rPr>
        <w:t>……..……...……………</w:t>
      </w:r>
      <w:r w:rsidRPr="00C36795">
        <w:rPr>
          <w:rFonts w:ascii="Arial" w:hAnsi="Arial" w:cs="Arial"/>
          <w:b/>
          <w:color w:val="000000" w:themeColor="text1"/>
        </w:rPr>
        <w:t>…………………..……………….00/100 złotych),</w:t>
      </w:r>
    </w:p>
    <w:p w:rsidR="00C24D90" w:rsidRPr="00422E16" w:rsidRDefault="00C24D90" w:rsidP="00C24D90">
      <w:pPr>
        <w:ind w:left="284"/>
        <w:jc w:val="both"/>
        <w:rPr>
          <w:rFonts w:ascii="Arial" w:hAnsi="Arial" w:cs="Arial"/>
          <w:b/>
          <w:lang w:eastAsia="ar-SA"/>
        </w:rPr>
      </w:pPr>
      <w:r w:rsidRPr="00422E16">
        <w:rPr>
          <w:rFonts w:ascii="Arial" w:hAnsi="Arial" w:cs="Arial"/>
          <w:i/>
        </w:rPr>
        <w:t>Wynagrodzenie za przedmiot zamówienia zwolnione z podatku VAT  na podstawie art. 43 ust. 1 pkt 29 lit. c) ustawy z dnia 11 marca 2004 r. (Dz. U.  z 2020 r., poz. 106</w:t>
      </w:r>
      <w:r w:rsidRPr="00422E16">
        <w:rPr>
          <w:rFonts w:ascii="Arial" w:hAnsi="Arial" w:cs="Arial"/>
        </w:rPr>
        <w:t xml:space="preserve"> - </w:t>
      </w:r>
      <w:r w:rsidRPr="00422E16">
        <w:rPr>
          <w:rFonts w:ascii="Arial" w:hAnsi="Arial" w:cs="Arial"/>
          <w:i/>
        </w:rPr>
        <w:t xml:space="preserve">tekst jednolity z </w:t>
      </w:r>
      <w:proofErr w:type="spellStart"/>
      <w:r w:rsidRPr="00422E16">
        <w:rPr>
          <w:rFonts w:ascii="Arial" w:hAnsi="Arial" w:cs="Arial"/>
          <w:i/>
        </w:rPr>
        <w:t>późn</w:t>
      </w:r>
      <w:proofErr w:type="spellEnd"/>
      <w:r w:rsidRPr="00422E16">
        <w:rPr>
          <w:rFonts w:ascii="Arial" w:hAnsi="Arial" w:cs="Arial"/>
          <w:i/>
        </w:rPr>
        <w:t>. zm.) o podatku od towarów i usług.</w:t>
      </w:r>
    </w:p>
    <w:p w:rsidR="00C24D90" w:rsidRDefault="00C24D90" w:rsidP="00C24D90">
      <w:pPr>
        <w:pStyle w:val="Akapitzlist"/>
        <w:numPr>
          <w:ilvl w:val="0"/>
          <w:numId w:val="67"/>
        </w:numPr>
        <w:tabs>
          <w:tab w:val="left" w:pos="2977"/>
        </w:tabs>
        <w:ind w:left="284"/>
        <w:contextualSpacing/>
        <w:jc w:val="both"/>
        <w:rPr>
          <w:rFonts w:ascii="Arial" w:hAnsi="Arial" w:cs="Arial"/>
          <w:sz w:val="22"/>
          <w:szCs w:val="22"/>
        </w:rPr>
      </w:pPr>
      <w:r w:rsidRPr="00422E16">
        <w:rPr>
          <w:rFonts w:ascii="Arial" w:hAnsi="Arial" w:cs="Arial"/>
          <w:b/>
          <w:sz w:val="22"/>
          <w:szCs w:val="22"/>
          <w:lang w:eastAsia="ar-SA"/>
        </w:rPr>
        <w:lastRenderedPageBreak/>
        <w:t xml:space="preserve">Oświadczamy, że oferowana cena zawiera wszystkie </w:t>
      </w:r>
      <w:r w:rsidRPr="00422E16">
        <w:rPr>
          <w:rFonts w:ascii="Arial" w:hAnsi="Arial" w:cs="Arial"/>
          <w:b/>
          <w:sz w:val="22"/>
          <w:szCs w:val="22"/>
        </w:rPr>
        <w:t xml:space="preserve">koszty związane </w:t>
      </w:r>
      <w:r w:rsidRPr="00422E16">
        <w:rPr>
          <w:rFonts w:ascii="Arial" w:hAnsi="Arial" w:cs="Arial"/>
          <w:b/>
          <w:sz w:val="22"/>
          <w:szCs w:val="22"/>
        </w:rPr>
        <w:br/>
        <w:t xml:space="preserve">z wykonaniem przedmiotu zamówienia, </w:t>
      </w:r>
      <w:r w:rsidRPr="00422E16">
        <w:rPr>
          <w:rFonts w:ascii="Arial" w:hAnsi="Arial" w:cs="Arial"/>
          <w:sz w:val="22"/>
          <w:szCs w:val="22"/>
        </w:rPr>
        <w:t>w tym: koszty szkolenia, materiały szkoleniowe producenta, certyfikaty, lunch, kawa, herbata, wyroby cukiernicze</w:t>
      </w:r>
      <w:r w:rsidR="002D02AA">
        <w:rPr>
          <w:rFonts w:ascii="Arial" w:hAnsi="Arial" w:cs="Arial"/>
          <w:sz w:val="22"/>
          <w:szCs w:val="22"/>
        </w:rPr>
        <w:t>.</w:t>
      </w:r>
    </w:p>
    <w:p w:rsidR="00651401" w:rsidRPr="00651401" w:rsidRDefault="00651401" w:rsidP="00651401">
      <w:pPr>
        <w:pStyle w:val="Akapitzlist"/>
        <w:tabs>
          <w:tab w:val="left" w:pos="2977"/>
        </w:tabs>
        <w:ind w:left="284"/>
        <w:contextualSpacing/>
        <w:jc w:val="both"/>
        <w:rPr>
          <w:rFonts w:ascii="Arial" w:hAnsi="Arial" w:cs="Arial"/>
          <w:sz w:val="22"/>
          <w:szCs w:val="22"/>
        </w:rPr>
      </w:pPr>
    </w:p>
    <w:p w:rsidR="00C24D90" w:rsidRPr="009573D2" w:rsidRDefault="00C24D90" w:rsidP="00F40C8D">
      <w:pPr>
        <w:pStyle w:val="Akapitzlist"/>
        <w:numPr>
          <w:ilvl w:val="0"/>
          <w:numId w:val="67"/>
        </w:numPr>
        <w:tabs>
          <w:tab w:val="left" w:pos="2977"/>
        </w:tabs>
        <w:ind w:left="284"/>
        <w:contextualSpacing/>
        <w:jc w:val="both"/>
        <w:rPr>
          <w:rFonts w:ascii="Arial" w:hAnsi="Arial" w:cs="Arial"/>
          <w:b/>
          <w:sz w:val="22"/>
          <w:szCs w:val="22"/>
          <w:u w:val="single"/>
        </w:rPr>
      </w:pPr>
      <w:r w:rsidRPr="00422E16">
        <w:rPr>
          <w:rFonts w:ascii="Arial" w:hAnsi="Arial" w:cs="Arial"/>
          <w:b/>
          <w:sz w:val="22"/>
          <w:szCs w:val="22"/>
          <w:u w:val="single"/>
        </w:rPr>
        <w:t>Zobowiązujemy się do wykonywania  przedmiotu  umowy  w  terminie:</w:t>
      </w:r>
    </w:p>
    <w:p w:rsidR="00C24D90" w:rsidRPr="009573D2" w:rsidRDefault="00C24D90" w:rsidP="00C24D90">
      <w:pPr>
        <w:tabs>
          <w:tab w:val="left" w:pos="2977"/>
        </w:tabs>
        <w:contextualSpacing/>
        <w:jc w:val="both"/>
        <w:rPr>
          <w:rFonts w:ascii="Arial" w:hAnsi="Arial" w:cs="Arial"/>
          <w:b/>
          <w:sz w:val="10"/>
          <w:szCs w:val="10"/>
          <w:u w:val="single"/>
        </w:rPr>
      </w:pPr>
    </w:p>
    <w:p w:rsidR="00C24D90" w:rsidRPr="0061698C" w:rsidRDefault="00C24D90" w:rsidP="00C24D90">
      <w:pPr>
        <w:pStyle w:val="Akapitzlist"/>
        <w:numPr>
          <w:ilvl w:val="0"/>
          <w:numId w:val="20"/>
        </w:numPr>
        <w:jc w:val="both"/>
        <w:rPr>
          <w:rFonts w:ascii="Arial" w:hAnsi="Arial" w:cs="Arial"/>
          <w:b/>
          <w:sz w:val="22"/>
          <w:szCs w:val="22"/>
        </w:rPr>
      </w:pPr>
      <w:r w:rsidRPr="00422E16">
        <w:rPr>
          <w:rFonts w:ascii="Arial" w:hAnsi="Arial" w:cs="Arial"/>
          <w:b/>
          <w:sz w:val="22"/>
          <w:szCs w:val="22"/>
        </w:rPr>
        <w:t xml:space="preserve">- </w:t>
      </w:r>
      <w:r w:rsidRPr="0061698C">
        <w:rPr>
          <w:rFonts w:ascii="Arial" w:hAnsi="Arial" w:cs="Arial"/>
          <w:b/>
          <w:sz w:val="22"/>
          <w:szCs w:val="22"/>
        </w:rPr>
        <w:t>rozpoczęcie: od dnia podpisania umowy</w:t>
      </w:r>
    </w:p>
    <w:p w:rsidR="00C24D90" w:rsidRDefault="00C24D90" w:rsidP="00C24D90">
      <w:pPr>
        <w:pStyle w:val="Akapitzlist"/>
        <w:numPr>
          <w:ilvl w:val="0"/>
          <w:numId w:val="20"/>
        </w:numPr>
        <w:jc w:val="both"/>
        <w:rPr>
          <w:rFonts w:ascii="Arial" w:hAnsi="Arial" w:cs="Arial"/>
          <w:b/>
          <w:sz w:val="22"/>
          <w:szCs w:val="22"/>
        </w:rPr>
      </w:pPr>
      <w:r w:rsidRPr="0061698C">
        <w:rPr>
          <w:rFonts w:ascii="Arial" w:hAnsi="Arial" w:cs="Arial"/>
          <w:b/>
          <w:sz w:val="22"/>
          <w:szCs w:val="22"/>
        </w:rPr>
        <w:t>- zakończenie: 30.11.2021r.</w:t>
      </w:r>
    </w:p>
    <w:p w:rsidR="00C24D90" w:rsidRPr="009573D2" w:rsidRDefault="00C24D90" w:rsidP="00C24D90">
      <w:pPr>
        <w:pStyle w:val="Akapitzlist"/>
        <w:ind w:left="1080"/>
        <w:jc w:val="both"/>
        <w:rPr>
          <w:rFonts w:ascii="Arial" w:hAnsi="Arial" w:cs="Arial"/>
          <w:b/>
          <w:sz w:val="22"/>
          <w:szCs w:val="22"/>
        </w:rPr>
      </w:pPr>
    </w:p>
    <w:p w:rsidR="00C24D90" w:rsidRDefault="00C24D90" w:rsidP="00F40C8D">
      <w:pPr>
        <w:pStyle w:val="Akapitzlist"/>
        <w:numPr>
          <w:ilvl w:val="0"/>
          <w:numId w:val="67"/>
        </w:numPr>
        <w:tabs>
          <w:tab w:val="left" w:pos="2977"/>
        </w:tabs>
        <w:ind w:left="284"/>
        <w:contextualSpacing/>
        <w:jc w:val="both"/>
        <w:rPr>
          <w:rFonts w:ascii="Arial" w:hAnsi="Arial" w:cs="Arial"/>
          <w:b/>
          <w:sz w:val="22"/>
          <w:szCs w:val="22"/>
        </w:rPr>
      </w:pPr>
      <w:r w:rsidRPr="00422E16">
        <w:rPr>
          <w:rFonts w:ascii="Arial" w:hAnsi="Arial" w:cs="Arial"/>
          <w:b/>
          <w:sz w:val="22"/>
          <w:szCs w:val="22"/>
        </w:rPr>
        <w:t>Przedmiot zamówienia wykonamy siłami własnymi.</w:t>
      </w:r>
    </w:p>
    <w:p w:rsidR="00C24D90" w:rsidRPr="00422E16" w:rsidRDefault="00C24D90" w:rsidP="00C24D90">
      <w:pPr>
        <w:pStyle w:val="Akapitzlist"/>
        <w:tabs>
          <w:tab w:val="left" w:pos="2977"/>
        </w:tabs>
        <w:ind w:left="284"/>
        <w:contextualSpacing/>
        <w:jc w:val="both"/>
        <w:rPr>
          <w:rFonts w:ascii="Arial" w:hAnsi="Arial" w:cs="Arial"/>
          <w:b/>
          <w:sz w:val="22"/>
          <w:szCs w:val="22"/>
        </w:rPr>
      </w:pPr>
    </w:p>
    <w:p w:rsidR="00C24D90" w:rsidRPr="00984261" w:rsidRDefault="00C24D90" w:rsidP="00F40C8D">
      <w:pPr>
        <w:pStyle w:val="Akapitzlist"/>
        <w:numPr>
          <w:ilvl w:val="0"/>
          <w:numId w:val="67"/>
        </w:numPr>
        <w:tabs>
          <w:tab w:val="left" w:pos="2977"/>
        </w:tabs>
        <w:ind w:left="284"/>
        <w:contextualSpacing/>
        <w:jc w:val="both"/>
        <w:rPr>
          <w:rFonts w:ascii="Arial" w:hAnsi="Arial" w:cs="Arial"/>
          <w:b/>
          <w:sz w:val="22"/>
          <w:szCs w:val="22"/>
        </w:rPr>
      </w:pPr>
      <w:r w:rsidRPr="00984261">
        <w:rPr>
          <w:rFonts w:ascii="Arial" w:hAnsi="Arial" w:cs="Arial"/>
          <w:b/>
          <w:sz w:val="22"/>
          <w:szCs w:val="22"/>
        </w:rPr>
        <w:t>Warunki płatności</w:t>
      </w:r>
      <w:r w:rsidRPr="00984261">
        <w:rPr>
          <w:rFonts w:ascii="Arial" w:hAnsi="Arial" w:cs="Arial"/>
          <w:sz w:val="22"/>
          <w:szCs w:val="22"/>
        </w:rPr>
        <w:t xml:space="preserve"> – </w:t>
      </w:r>
      <w:r w:rsidRPr="00984261">
        <w:rPr>
          <w:rFonts w:ascii="Arial" w:hAnsi="Arial" w:cs="Arial"/>
          <w:b/>
          <w:sz w:val="22"/>
          <w:szCs w:val="22"/>
        </w:rPr>
        <w:t>przelew w terminie 21 dni</w:t>
      </w:r>
      <w:r w:rsidRPr="00984261">
        <w:rPr>
          <w:rFonts w:ascii="Arial" w:hAnsi="Arial" w:cs="Arial"/>
          <w:sz w:val="22"/>
          <w:szCs w:val="22"/>
        </w:rPr>
        <w:t xml:space="preserve"> od daty otrzymania przez Zamawiającego prawidłowo wystawionej faktury VAT wraz z dokumentami rozliczeniowymi.</w:t>
      </w:r>
    </w:p>
    <w:p w:rsidR="00C24D90" w:rsidRPr="00422E16" w:rsidRDefault="00C24D90" w:rsidP="00C24D90">
      <w:pPr>
        <w:pStyle w:val="Akapitzlist"/>
        <w:jc w:val="both"/>
        <w:rPr>
          <w:rFonts w:ascii="Arial" w:hAnsi="Arial" w:cs="Arial"/>
          <w:b/>
          <w:sz w:val="22"/>
          <w:szCs w:val="22"/>
        </w:rPr>
      </w:pPr>
    </w:p>
    <w:p w:rsidR="00C24D90" w:rsidRDefault="00C24D90" w:rsidP="00F40C8D">
      <w:pPr>
        <w:pStyle w:val="Akapitzlist"/>
        <w:numPr>
          <w:ilvl w:val="0"/>
          <w:numId w:val="67"/>
        </w:numPr>
        <w:tabs>
          <w:tab w:val="left" w:pos="2977"/>
        </w:tabs>
        <w:ind w:left="284"/>
        <w:contextualSpacing/>
        <w:jc w:val="both"/>
        <w:rPr>
          <w:rFonts w:ascii="Arial" w:hAnsi="Arial" w:cs="Arial"/>
          <w:color w:val="000000" w:themeColor="text1"/>
          <w:sz w:val="22"/>
          <w:szCs w:val="22"/>
        </w:rPr>
      </w:pPr>
      <w:r w:rsidRPr="00984261">
        <w:rPr>
          <w:rFonts w:ascii="Arial" w:hAnsi="Arial" w:cs="Arial"/>
          <w:b/>
          <w:sz w:val="22"/>
          <w:szCs w:val="22"/>
        </w:rPr>
        <w:t>Oświadczamy</w:t>
      </w:r>
      <w:r w:rsidRPr="00984261">
        <w:rPr>
          <w:rFonts w:ascii="Arial" w:hAnsi="Arial" w:cs="Arial"/>
          <w:sz w:val="22"/>
          <w:szCs w:val="22"/>
        </w:rPr>
        <w:t xml:space="preserve">, </w:t>
      </w:r>
      <w:r w:rsidRPr="0022497C">
        <w:rPr>
          <w:rFonts w:ascii="Arial" w:hAnsi="Arial" w:cs="Arial"/>
          <w:color w:val="000000" w:themeColor="text1"/>
          <w:sz w:val="22"/>
          <w:szCs w:val="22"/>
        </w:rPr>
        <w:t xml:space="preserve">że zapoznaliśmy się z </w:t>
      </w:r>
      <w:r>
        <w:rPr>
          <w:rFonts w:ascii="Arial" w:hAnsi="Arial" w:cs="Arial"/>
          <w:color w:val="000000" w:themeColor="text1"/>
          <w:sz w:val="22"/>
          <w:szCs w:val="22"/>
        </w:rPr>
        <w:t>zapytaniem ofertowym</w:t>
      </w:r>
      <w:r w:rsidRPr="0022497C">
        <w:rPr>
          <w:rFonts w:ascii="Arial" w:hAnsi="Arial" w:cs="Arial"/>
          <w:color w:val="000000" w:themeColor="text1"/>
          <w:sz w:val="22"/>
          <w:szCs w:val="22"/>
        </w:rPr>
        <w:t xml:space="preserve"> (w tym ze wzorem umowy) i nie wnosimy</w:t>
      </w:r>
      <w:r w:rsidRPr="006B1AA0">
        <w:rPr>
          <w:rFonts w:ascii="Arial" w:hAnsi="Arial" w:cs="Arial"/>
          <w:color w:val="000000" w:themeColor="text1"/>
          <w:sz w:val="22"/>
          <w:szCs w:val="22"/>
        </w:rPr>
        <w:t xml:space="preserve"> do niej zastrzeżeń oraz przyjmujemy warunki w niej zawarte.</w:t>
      </w:r>
    </w:p>
    <w:p w:rsidR="004E1ECB" w:rsidRPr="00651401" w:rsidRDefault="004E1ECB" w:rsidP="00651401">
      <w:pPr>
        <w:tabs>
          <w:tab w:val="left" w:pos="2977"/>
        </w:tabs>
        <w:contextualSpacing/>
        <w:jc w:val="both"/>
        <w:rPr>
          <w:rFonts w:ascii="Arial" w:hAnsi="Arial" w:cs="Arial"/>
          <w:color w:val="000000" w:themeColor="text1"/>
        </w:rPr>
      </w:pPr>
    </w:p>
    <w:p w:rsidR="00C24D90" w:rsidRPr="00F6777E" w:rsidRDefault="00C24D90" w:rsidP="00F40C8D">
      <w:pPr>
        <w:pStyle w:val="Akapitzlist"/>
        <w:numPr>
          <w:ilvl w:val="0"/>
          <w:numId w:val="67"/>
        </w:numPr>
        <w:tabs>
          <w:tab w:val="left" w:pos="2977"/>
        </w:tabs>
        <w:ind w:left="284"/>
        <w:contextualSpacing/>
        <w:jc w:val="both"/>
        <w:rPr>
          <w:rFonts w:ascii="Arial" w:hAnsi="Arial" w:cs="Arial"/>
          <w:b/>
          <w:color w:val="000000" w:themeColor="text1"/>
          <w:sz w:val="22"/>
          <w:szCs w:val="22"/>
        </w:rPr>
      </w:pPr>
      <w:r w:rsidRPr="00422E16">
        <w:rPr>
          <w:rFonts w:ascii="Arial" w:hAnsi="Arial" w:cs="Arial"/>
          <w:color w:val="000000" w:themeColor="text1"/>
          <w:sz w:val="22"/>
          <w:szCs w:val="22"/>
          <w:lang w:eastAsia="ar-SA"/>
        </w:rPr>
        <w:t>Oświadczam, że wypełniłem obowiązki informacyjne przewidziane w art. 13 lub 14 RODO</w:t>
      </w:r>
      <w:r w:rsidRPr="00422E16">
        <w:rPr>
          <w:rFonts w:ascii="Arial" w:hAnsi="Arial" w:cs="Arial"/>
          <w:color w:val="000000" w:themeColor="text1"/>
          <w:sz w:val="22"/>
          <w:szCs w:val="22"/>
          <w:vertAlign w:val="superscript"/>
          <w:lang w:eastAsia="ar-SA"/>
        </w:rPr>
        <w:t xml:space="preserve">* </w:t>
      </w:r>
      <w:r w:rsidRPr="00422E16">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C24D90" w:rsidRPr="00651401" w:rsidRDefault="00C24D90" w:rsidP="00651401">
      <w:pPr>
        <w:tabs>
          <w:tab w:val="left" w:pos="2977"/>
        </w:tabs>
        <w:contextualSpacing/>
        <w:jc w:val="both"/>
        <w:rPr>
          <w:rFonts w:ascii="Arial" w:hAnsi="Arial" w:cs="Arial"/>
          <w:b/>
          <w:color w:val="000000" w:themeColor="text1"/>
        </w:rPr>
      </w:pPr>
    </w:p>
    <w:p w:rsidR="00C24D90" w:rsidRPr="00F33144" w:rsidRDefault="00C24D90" w:rsidP="00F40C8D">
      <w:pPr>
        <w:pStyle w:val="Akapitzlist"/>
        <w:numPr>
          <w:ilvl w:val="0"/>
          <w:numId w:val="67"/>
        </w:numPr>
        <w:tabs>
          <w:tab w:val="left" w:pos="2977"/>
        </w:tabs>
        <w:ind w:left="284"/>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 xml:space="preserve">W przypadku wyboru naszej oferty, zobowiązujemy się do zawarcia umowy </w:t>
      </w:r>
      <w:r w:rsidRPr="006B1AA0">
        <w:rPr>
          <w:rFonts w:ascii="Arial" w:hAnsi="Arial" w:cs="Arial"/>
          <w:color w:val="000000" w:themeColor="text1"/>
          <w:sz w:val="22"/>
          <w:szCs w:val="22"/>
          <w:lang w:eastAsia="ar-SA"/>
        </w:rPr>
        <w:br/>
        <w:t>o treści zgodnej ze wzorem umowy stanowiącym załącznik do ZO, w miejscu,</w:t>
      </w:r>
      <w:r w:rsidRPr="006B1AA0">
        <w:rPr>
          <w:rFonts w:ascii="Arial" w:hAnsi="Arial" w:cs="Arial"/>
          <w:color w:val="000000" w:themeColor="text1"/>
          <w:sz w:val="22"/>
          <w:szCs w:val="22"/>
          <w:lang w:eastAsia="ar-SA"/>
        </w:rPr>
        <w:br/>
        <w:t>terminie i na zasadach wskazanych przez Zamawiającego</w:t>
      </w:r>
      <w:r w:rsidRPr="00422E16">
        <w:rPr>
          <w:rFonts w:ascii="Arial" w:hAnsi="Arial" w:cs="Arial"/>
          <w:color w:val="000000" w:themeColor="text1"/>
          <w:sz w:val="22"/>
          <w:szCs w:val="22"/>
          <w:lang w:eastAsia="ar-SA"/>
        </w:rPr>
        <w:t>.</w:t>
      </w:r>
    </w:p>
    <w:p w:rsidR="00C24D90" w:rsidRPr="00F33144" w:rsidRDefault="00C24D90" w:rsidP="00C24D90">
      <w:pPr>
        <w:pStyle w:val="Akapitzlist"/>
        <w:jc w:val="both"/>
        <w:rPr>
          <w:rFonts w:ascii="Arial" w:hAnsi="Arial" w:cs="Arial"/>
          <w:b/>
          <w:color w:val="000000" w:themeColor="text1"/>
          <w:sz w:val="22"/>
          <w:szCs w:val="22"/>
        </w:rPr>
      </w:pPr>
    </w:p>
    <w:p w:rsidR="00C24D90" w:rsidRPr="00422E16" w:rsidRDefault="00C24D90" w:rsidP="00C24D90">
      <w:pPr>
        <w:pStyle w:val="Akapitzlist"/>
        <w:tabs>
          <w:tab w:val="left" w:pos="2977"/>
        </w:tabs>
        <w:ind w:left="284"/>
        <w:contextualSpacing/>
        <w:jc w:val="both"/>
        <w:rPr>
          <w:rFonts w:ascii="Arial" w:hAnsi="Arial" w:cs="Arial"/>
          <w:b/>
          <w:color w:val="000000" w:themeColor="text1"/>
          <w:sz w:val="22"/>
          <w:szCs w:val="22"/>
        </w:rPr>
      </w:pPr>
    </w:p>
    <w:p w:rsidR="00C24D90" w:rsidRPr="00F33144" w:rsidRDefault="00C24D90" w:rsidP="00F40C8D">
      <w:pPr>
        <w:pStyle w:val="Akapitzlist"/>
        <w:numPr>
          <w:ilvl w:val="0"/>
          <w:numId w:val="67"/>
        </w:numPr>
        <w:tabs>
          <w:tab w:val="left" w:pos="2977"/>
        </w:tabs>
        <w:ind w:left="284"/>
        <w:contextualSpacing/>
        <w:jc w:val="both"/>
        <w:rPr>
          <w:rFonts w:ascii="Arial" w:hAnsi="Arial" w:cs="Arial"/>
          <w:b/>
          <w:color w:val="000000" w:themeColor="text1"/>
        </w:rPr>
      </w:pPr>
      <w:r w:rsidRPr="00F33144">
        <w:rPr>
          <w:rFonts w:ascii="Arial" w:hAnsi="Arial" w:cs="Arial"/>
          <w:color w:val="000000" w:themeColor="text1"/>
          <w:spacing w:val="2"/>
          <w:sz w:val="22"/>
          <w:szCs w:val="22"/>
        </w:rPr>
        <w:t xml:space="preserve">Oferta  została  złożona  na ... </w:t>
      </w:r>
      <w:r w:rsidRPr="00F33144">
        <w:rPr>
          <w:rFonts w:ascii="Arial" w:hAnsi="Arial" w:cs="Arial"/>
          <w:color w:val="000000" w:themeColor="text1"/>
          <w:spacing w:val="1"/>
          <w:sz w:val="22"/>
          <w:szCs w:val="22"/>
        </w:rPr>
        <w:t>stronach. Wszystkie  zapisane  strony  oferty  wraz  z załącznikami</w:t>
      </w:r>
      <w:r w:rsidRPr="00F33144">
        <w:rPr>
          <w:rFonts w:ascii="Arial" w:hAnsi="Arial" w:cs="Arial"/>
          <w:color w:val="000000" w:themeColor="text1"/>
          <w:spacing w:val="-12"/>
          <w:sz w:val="22"/>
          <w:szCs w:val="22"/>
        </w:rPr>
        <w:t xml:space="preserve">  </w:t>
      </w:r>
      <w:r w:rsidRPr="00F33144">
        <w:rPr>
          <w:rFonts w:ascii="Arial" w:hAnsi="Arial" w:cs="Arial"/>
          <w:color w:val="000000" w:themeColor="text1"/>
          <w:spacing w:val="1"/>
          <w:sz w:val="22"/>
          <w:szCs w:val="22"/>
        </w:rPr>
        <w:t xml:space="preserve">do  oferty  są  ponumerowane  od  nr ... </w:t>
      </w:r>
      <w:r w:rsidRPr="00F33144">
        <w:rPr>
          <w:rFonts w:ascii="Arial" w:hAnsi="Arial" w:cs="Arial"/>
          <w:color w:val="000000" w:themeColor="text1"/>
          <w:spacing w:val="-2"/>
          <w:sz w:val="22"/>
          <w:szCs w:val="22"/>
        </w:rPr>
        <w:t>do  nr</w:t>
      </w:r>
      <w:r w:rsidRPr="00F33144">
        <w:rPr>
          <w:rFonts w:ascii="Arial" w:hAnsi="Arial" w:cs="Arial"/>
          <w:color w:val="000000" w:themeColor="text1"/>
          <w:sz w:val="22"/>
          <w:szCs w:val="22"/>
        </w:rPr>
        <w:t xml:space="preserve"> ...</w:t>
      </w:r>
    </w:p>
    <w:p w:rsidR="00C24D90" w:rsidRPr="006B1AA0" w:rsidRDefault="00C24D90" w:rsidP="00C24D90">
      <w:pPr>
        <w:pStyle w:val="Akapitzlist"/>
        <w:tabs>
          <w:tab w:val="left" w:pos="2855"/>
        </w:tabs>
        <w:spacing w:line="276" w:lineRule="auto"/>
        <w:jc w:val="both"/>
        <w:rPr>
          <w:rFonts w:ascii="Arial" w:hAnsi="Arial" w:cs="Arial"/>
          <w:color w:val="000000" w:themeColor="text1"/>
          <w:spacing w:val="-12"/>
          <w:sz w:val="22"/>
          <w:szCs w:val="22"/>
        </w:rPr>
      </w:pPr>
      <w:r>
        <w:rPr>
          <w:rFonts w:ascii="Arial" w:hAnsi="Arial" w:cs="Arial"/>
          <w:color w:val="000000" w:themeColor="text1"/>
          <w:spacing w:val="-12"/>
          <w:sz w:val="22"/>
          <w:szCs w:val="22"/>
        </w:rPr>
        <w:tab/>
      </w:r>
    </w:p>
    <w:p w:rsidR="00C24D90" w:rsidRPr="006B1AA0" w:rsidRDefault="00C24D90" w:rsidP="00F40C8D">
      <w:pPr>
        <w:pStyle w:val="Akapitzlist"/>
        <w:numPr>
          <w:ilvl w:val="0"/>
          <w:numId w:val="67"/>
        </w:numPr>
        <w:tabs>
          <w:tab w:val="left" w:pos="2977"/>
        </w:tabs>
        <w:ind w:left="284"/>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C24D90" w:rsidRPr="006B1AA0" w:rsidRDefault="00C24D90" w:rsidP="00C24D90">
      <w:pPr>
        <w:pStyle w:val="Akapitzlist"/>
        <w:spacing w:line="276" w:lineRule="auto"/>
        <w:jc w:val="both"/>
        <w:rPr>
          <w:rFonts w:ascii="Arial" w:hAnsi="Arial" w:cs="Arial"/>
          <w:color w:val="000000" w:themeColor="text1"/>
          <w:sz w:val="22"/>
          <w:szCs w:val="22"/>
          <w:lang w:eastAsia="ar-SA"/>
        </w:rPr>
      </w:pPr>
    </w:p>
    <w:p w:rsidR="00C24D90" w:rsidRPr="006B1AA0" w:rsidRDefault="00C24D90" w:rsidP="00F40C8D">
      <w:pPr>
        <w:pStyle w:val="Akapitzlist"/>
        <w:numPr>
          <w:ilvl w:val="0"/>
          <w:numId w:val="67"/>
        </w:numPr>
        <w:tabs>
          <w:tab w:val="left" w:pos="2977"/>
        </w:tabs>
        <w:ind w:left="284"/>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Wykaz oświadczeń i dokumentów dołączonych do oferty:</w:t>
      </w:r>
    </w:p>
    <w:p w:rsidR="00C24D90" w:rsidRPr="006B1AA0" w:rsidRDefault="00C24D90" w:rsidP="00C24D90">
      <w:pPr>
        <w:tabs>
          <w:tab w:val="left" w:pos="426"/>
        </w:tabs>
        <w:spacing w:after="0"/>
        <w:ind w:left="426"/>
        <w:jc w:val="both"/>
        <w:rPr>
          <w:rFonts w:ascii="Arial" w:hAnsi="Arial" w:cs="Arial"/>
          <w:color w:val="000000" w:themeColor="text1"/>
          <w:lang w:eastAsia="ar-SA"/>
        </w:rPr>
      </w:pPr>
      <w:r w:rsidRPr="006B1AA0">
        <w:rPr>
          <w:rFonts w:ascii="Arial" w:hAnsi="Arial" w:cs="Arial"/>
          <w:color w:val="000000" w:themeColor="text1"/>
          <w:lang w:eastAsia="ar-SA"/>
        </w:rPr>
        <w:t>…………………………………………………</w:t>
      </w:r>
    </w:p>
    <w:p w:rsidR="00C24D90" w:rsidRDefault="00C24D90" w:rsidP="00C24D90">
      <w:pPr>
        <w:tabs>
          <w:tab w:val="left" w:pos="426"/>
        </w:tabs>
        <w:spacing w:after="0"/>
        <w:ind w:left="426"/>
        <w:jc w:val="both"/>
        <w:rPr>
          <w:rFonts w:ascii="Arial" w:hAnsi="Arial" w:cs="Arial"/>
          <w:color w:val="000000" w:themeColor="text1"/>
          <w:lang w:eastAsia="ar-SA"/>
        </w:rPr>
      </w:pPr>
      <w:r w:rsidRPr="006B1AA0">
        <w:rPr>
          <w:rFonts w:ascii="Arial" w:hAnsi="Arial" w:cs="Arial"/>
          <w:color w:val="000000" w:themeColor="text1"/>
          <w:lang w:eastAsia="ar-SA"/>
        </w:rPr>
        <w:t xml:space="preserve">………………………………………………… itd. </w:t>
      </w:r>
    </w:p>
    <w:p w:rsidR="00C24D90" w:rsidRPr="006B1AA0" w:rsidRDefault="00C24D90" w:rsidP="00C24D90">
      <w:pPr>
        <w:tabs>
          <w:tab w:val="left" w:pos="426"/>
        </w:tabs>
        <w:spacing w:after="0"/>
        <w:ind w:left="426"/>
        <w:jc w:val="both"/>
        <w:rPr>
          <w:rFonts w:ascii="Arial" w:hAnsi="Arial" w:cs="Arial"/>
          <w:color w:val="000000" w:themeColor="text1"/>
          <w:u w:val="single"/>
          <w:lang w:eastAsia="ar-SA"/>
        </w:rPr>
      </w:pPr>
    </w:p>
    <w:p w:rsidR="00C24D90" w:rsidRPr="006B1AA0" w:rsidRDefault="00C24D90" w:rsidP="00C24D90">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w:t>
      </w:r>
      <w:r w:rsidRPr="006B1AA0">
        <w:rPr>
          <w:rFonts w:ascii="Arial" w:hAnsi="Arial" w:cs="Arial"/>
          <w:color w:val="000000" w:themeColor="text1"/>
          <w:sz w:val="18"/>
          <w:lang w:eastAsia="ar-SA"/>
        </w:rPr>
        <w:t xml:space="preserve">Rozporządzenie Parlamentu Europejskiego i Rady (UE) 2016/679 z dnia 27 kwietnia 2016 r. </w:t>
      </w:r>
      <w:r w:rsidRPr="006B1AA0">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6B1AA0">
        <w:rPr>
          <w:rFonts w:ascii="Arial" w:hAnsi="Arial" w:cs="Arial"/>
          <w:color w:val="000000" w:themeColor="text1"/>
          <w:sz w:val="18"/>
          <w:lang w:eastAsia="ar-SA"/>
        </w:rPr>
        <w:t>o ochronie danych) (Dz. Urz. UE L. 119 z 04.05.2016r., str. 1)</w:t>
      </w:r>
    </w:p>
    <w:p w:rsidR="00C24D90" w:rsidRDefault="00C24D90" w:rsidP="00C24D90">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 xml:space="preserve">** </w:t>
      </w:r>
      <w:r w:rsidRPr="006B1AA0">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C24D90" w:rsidRPr="006B1AA0" w:rsidRDefault="00C24D90" w:rsidP="00C24D90">
      <w:pPr>
        <w:suppressAutoHyphens/>
        <w:spacing w:after="0" w:line="240" w:lineRule="auto"/>
        <w:jc w:val="both"/>
        <w:rPr>
          <w:rFonts w:ascii="Arial" w:hAnsi="Arial" w:cs="Arial"/>
          <w:color w:val="000000" w:themeColor="text1"/>
          <w:sz w:val="18"/>
          <w:lang w:eastAsia="ar-SA"/>
        </w:rPr>
      </w:pPr>
    </w:p>
    <w:p w:rsidR="00C24D90" w:rsidRDefault="00C24D90" w:rsidP="00C24D90">
      <w:pPr>
        <w:jc w:val="both"/>
        <w:rPr>
          <w:rFonts w:ascii="Arial" w:eastAsia="Times New Roman" w:hAnsi="Arial" w:cs="Arial"/>
          <w:b/>
          <w:color w:val="000000" w:themeColor="text1"/>
          <w:lang w:eastAsia="pl-PL"/>
        </w:rPr>
      </w:pPr>
    </w:p>
    <w:p w:rsidR="00C24D90" w:rsidRDefault="00C24D90" w:rsidP="00C24D90">
      <w:pPr>
        <w:jc w:val="both"/>
        <w:rPr>
          <w:rFonts w:ascii="Arial" w:eastAsia="Times New Roman" w:hAnsi="Arial" w:cs="Arial"/>
          <w:b/>
          <w:color w:val="000000" w:themeColor="text1"/>
          <w:lang w:eastAsia="pl-PL"/>
        </w:rPr>
      </w:pPr>
    </w:p>
    <w:p w:rsidR="00F33144" w:rsidRDefault="00F33144" w:rsidP="000A4DCF">
      <w:pPr>
        <w:rPr>
          <w:rFonts w:ascii="Arial" w:eastAsia="Times New Roman" w:hAnsi="Arial" w:cs="Arial"/>
          <w:b/>
          <w:color w:val="000000" w:themeColor="text1"/>
          <w:lang w:eastAsia="pl-PL"/>
        </w:rPr>
      </w:pPr>
    </w:p>
    <w:p w:rsidR="00105B1D" w:rsidRPr="00EE58C6" w:rsidRDefault="00105B1D" w:rsidP="00105B1D">
      <w:pPr>
        <w:ind w:left="5664"/>
        <w:jc w:val="right"/>
        <w:rPr>
          <w:rFonts w:ascii="Arial" w:hAnsi="Arial" w:cs="Arial"/>
          <w:b/>
        </w:rPr>
      </w:pPr>
      <w:r>
        <w:rPr>
          <w:rFonts w:ascii="Arial" w:eastAsia="Calibri" w:hAnsi="Arial" w:cs="Arial"/>
          <w:i/>
          <w:color w:val="000000" w:themeColor="text1"/>
          <w:lang w:eastAsia="pl-PL"/>
        </w:rPr>
        <w:lastRenderedPageBreak/>
        <w:t>Załącznik do oferty</w:t>
      </w:r>
    </w:p>
    <w:p w:rsidR="00105B1D" w:rsidRPr="00C65A71" w:rsidRDefault="00105B1D" w:rsidP="00105B1D">
      <w:pPr>
        <w:pStyle w:val="Standard"/>
        <w:spacing w:after="0"/>
        <w:ind w:left="5664" w:firstLine="708"/>
        <w:jc w:val="center"/>
        <w:rPr>
          <w:rFonts w:ascii="Arial" w:eastAsia="Times New Roman" w:hAnsi="Arial" w:cs="Arial"/>
          <w:sz w:val="18"/>
          <w:szCs w:val="18"/>
          <w:lang w:eastAsia="pl-PL"/>
        </w:rPr>
      </w:pPr>
    </w:p>
    <w:p w:rsidR="00105B1D" w:rsidRDefault="00105B1D" w:rsidP="00105B1D">
      <w:pPr>
        <w:pStyle w:val="Standard"/>
        <w:spacing w:after="0"/>
        <w:jc w:val="center"/>
        <w:rPr>
          <w:rFonts w:ascii="Arial" w:eastAsia="Times New Roman" w:hAnsi="Arial" w:cs="Arial"/>
          <w:b/>
          <w:color w:val="000000"/>
          <w:u w:val="single"/>
          <w:lang w:eastAsia="pl-PL"/>
        </w:rPr>
      </w:pPr>
      <w:r w:rsidRPr="00F02CB2">
        <w:rPr>
          <w:rFonts w:ascii="Arial" w:eastAsia="Times New Roman" w:hAnsi="Arial" w:cs="Arial"/>
          <w:b/>
          <w:u w:val="single"/>
          <w:lang w:eastAsia="pl-PL"/>
        </w:rPr>
        <w:t xml:space="preserve">FORMULARZ CENOWY W  </w:t>
      </w:r>
      <w:r>
        <w:rPr>
          <w:rFonts w:ascii="Arial" w:eastAsia="Times New Roman" w:hAnsi="Arial" w:cs="Arial"/>
          <w:b/>
          <w:color w:val="000000"/>
          <w:u w:val="single"/>
          <w:lang w:eastAsia="pl-PL"/>
        </w:rPr>
        <w:t>ZAKRESIE CZĘŚCI NR 2:</w:t>
      </w:r>
      <w:r w:rsidRPr="00F02CB2">
        <w:rPr>
          <w:rFonts w:ascii="Arial" w:eastAsia="Times New Roman" w:hAnsi="Arial" w:cs="Arial"/>
          <w:b/>
          <w:color w:val="000000"/>
          <w:u w:val="single"/>
          <w:lang w:eastAsia="pl-PL"/>
        </w:rPr>
        <w:t xml:space="preserve"> </w:t>
      </w:r>
    </w:p>
    <w:p w:rsidR="00105B1D" w:rsidRPr="00F02CB2" w:rsidRDefault="00105B1D" w:rsidP="00105B1D">
      <w:pPr>
        <w:pStyle w:val="Standard"/>
        <w:spacing w:after="0"/>
        <w:jc w:val="center"/>
        <w:rPr>
          <w:rFonts w:ascii="Arial" w:eastAsia="Times New Roman" w:hAnsi="Arial" w:cs="Arial"/>
          <w:b/>
          <w:color w:val="000000"/>
          <w:u w:val="single"/>
          <w:lang w:eastAsia="pl-PL"/>
        </w:rPr>
      </w:pPr>
    </w:p>
    <w:p w:rsidR="00105B1D" w:rsidRPr="00105B1D" w:rsidRDefault="00105B1D" w:rsidP="00105B1D">
      <w:pPr>
        <w:pStyle w:val="Standard"/>
        <w:spacing w:after="0"/>
        <w:rPr>
          <w:rFonts w:ascii="Arial" w:hAnsi="Arial" w:cs="Arial"/>
          <w:b/>
          <w:u w:val="single"/>
        </w:rPr>
      </w:pPr>
      <w:r w:rsidRPr="00105B1D">
        <w:rPr>
          <w:rFonts w:ascii="Arial" w:hAnsi="Arial" w:cs="Arial"/>
          <w:b/>
          <w:u w:val="single"/>
        </w:rPr>
        <w:t>SZKOLENIA SPECJALISTYCZNE AUTORYZOWANEGO PRZEZ FIRMĘ CISCO</w:t>
      </w:r>
    </w:p>
    <w:p w:rsidR="00105B1D" w:rsidRPr="00F02CB2" w:rsidRDefault="00105B1D" w:rsidP="00105B1D">
      <w:pPr>
        <w:pStyle w:val="Standard"/>
        <w:spacing w:after="0"/>
        <w:rPr>
          <w:rFonts w:ascii="Arial" w:eastAsia="Times New Roman" w:hAnsi="Arial" w:cs="Arial"/>
          <w:b/>
          <w:u w:val="single"/>
          <w:lang w:eastAsia="pl-PL"/>
        </w:rPr>
      </w:pPr>
    </w:p>
    <w:tbl>
      <w:tblPr>
        <w:tblW w:w="85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4"/>
        <w:gridCol w:w="2727"/>
        <w:gridCol w:w="1524"/>
        <w:gridCol w:w="1985"/>
        <w:gridCol w:w="1275"/>
      </w:tblGrid>
      <w:tr w:rsidR="00105B1D" w:rsidRPr="002F6C48" w:rsidTr="00526C84">
        <w:trPr>
          <w:trHeight w:val="941"/>
          <w:jc w:val="center"/>
        </w:trPr>
        <w:tc>
          <w:tcPr>
            <w:tcW w:w="994" w:type="dxa"/>
            <w:shd w:val="clear" w:color="auto" w:fill="auto"/>
            <w:tcMar>
              <w:top w:w="0" w:type="dxa"/>
              <w:left w:w="108" w:type="dxa"/>
              <w:bottom w:w="0" w:type="dxa"/>
              <w:right w:w="108" w:type="dxa"/>
            </w:tcMar>
            <w:vAlign w:val="center"/>
          </w:tcPr>
          <w:p w:rsidR="00105B1D" w:rsidRPr="002F6C48" w:rsidRDefault="00105B1D" w:rsidP="00C212C2">
            <w:pPr>
              <w:overflowPunct w:val="0"/>
              <w:autoSpaceDE w:val="0"/>
              <w:ind w:right="-1"/>
              <w:jc w:val="center"/>
              <w:rPr>
                <w:rFonts w:ascii="Arial" w:eastAsia="Times New Roman" w:hAnsi="Arial" w:cs="Arial"/>
                <w:b/>
                <w:color w:val="000000"/>
                <w:lang w:eastAsia="pl-PL"/>
              </w:rPr>
            </w:pPr>
            <w:r w:rsidRPr="002F6C48">
              <w:rPr>
                <w:rFonts w:ascii="Arial" w:eastAsia="Times New Roman" w:hAnsi="Arial" w:cs="Arial"/>
                <w:b/>
                <w:color w:val="000000"/>
                <w:lang w:eastAsia="pl-PL"/>
              </w:rPr>
              <w:t>Lp.</w:t>
            </w:r>
          </w:p>
        </w:tc>
        <w:tc>
          <w:tcPr>
            <w:tcW w:w="2727" w:type="dxa"/>
            <w:shd w:val="clear" w:color="auto" w:fill="auto"/>
            <w:tcMar>
              <w:top w:w="0" w:type="dxa"/>
              <w:left w:w="108" w:type="dxa"/>
              <w:bottom w:w="0" w:type="dxa"/>
              <w:right w:w="108" w:type="dxa"/>
            </w:tcMar>
            <w:vAlign w:val="center"/>
          </w:tcPr>
          <w:p w:rsidR="00105B1D" w:rsidRPr="002F6C48" w:rsidRDefault="00105B1D" w:rsidP="00C212C2">
            <w:pPr>
              <w:overflowPunct w:val="0"/>
              <w:autoSpaceDE w:val="0"/>
              <w:ind w:right="-1"/>
              <w:jc w:val="center"/>
              <w:rPr>
                <w:rFonts w:ascii="Arial" w:eastAsia="Times New Roman" w:hAnsi="Arial" w:cs="Arial"/>
                <w:b/>
                <w:color w:val="000000"/>
                <w:lang w:eastAsia="pl-PL"/>
              </w:rPr>
            </w:pPr>
            <w:r w:rsidRPr="002F6C48">
              <w:rPr>
                <w:rFonts w:ascii="Arial" w:eastAsia="Times New Roman" w:hAnsi="Arial" w:cs="Arial"/>
                <w:b/>
                <w:color w:val="000000"/>
                <w:lang w:eastAsia="pl-PL"/>
              </w:rPr>
              <w:t>Nazwa szkolenia</w:t>
            </w:r>
          </w:p>
        </w:tc>
        <w:tc>
          <w:tcPr>
            <w:tcW w:w="1524" w:type="dxa"/>
            <w:shd w:val="clear" w:color="auto" w:fill="auto"/>
            <w:tcMar>
              <w:top w:w="0" w:type="dxa"/>
              <w:left w:w="108" w:type="dxa"/>
              <w:bottom w:w="0" w:type="dxa"/>
              <w:right w:w="108" w:type="dxa"/>
            </w:tcMar>
            <w:vAlign w:val="center"/>
          </w:tcPr>
          <w:p w:rsidR="00105B1D" w:rsidRPr="002F6C48" w:rsidRDefault="00105B1D" w:rsidP="00C212C2">
            <w:pPr>
              <w:overflowPunct w:val="0"/>
              <w:autoSpaceDE w:val="0"/>
              <w:ind w:right="-1"/>
              <w:jc w:val="center"/>
              <w:rPr>
                <w:rFonts w:ascii="Arial" w:eastAsia="Times New Roman" w:hAnsi="Arial" w:cs="Arial"/>
                <w:b/>
                <w:color w:val="000000"/>
                <w:lang w:eastAsia="pl-PL"/>
              </w:rPr>
            </w:pPr>
            <w:r w:rsidRPr="002F6C48">
              <w:rPr>
                <w:rFonts w:ascii="Arial" w:eastAsia="Times New Roman" w:hAnsi="Arial" w:cs="Arial"/>
                <w:b/>
                <w:color w:val="000000"/>
                <w:lang w:eastAsia="pl-PL"/>
              </w:rPr>
              <w:t>Ilość osób</w:t>
            </w:r>
          </w:p>
        </w:tc>
        <w:tc>
          <w:tcPr>
            <w:tcW w:w="1985" w:type="dxa"/>
            <w:shd w:val="clear" w:color="auto" w:fill="auto"/>
            <w:tcMar>
              <w:top w:w="0" w:type="dxa"/>
              <w:left w:w="108" w:type="dxa"/>
              <w:bottom w:w="0" w:type="dxa"/>
              <w:right w:w="108" w:type="dxa"/>
            </w:tcMar>
            <w:vAlign w:val="center"/>
          </w:tcPr>
          <w:p w:rsidR="00105B1D" w:rsidRPr="002F6C48" w:rsidRDefault="00105B1D" w:rsidP="00C212C2">
            <w:pPr>
              <w:overflowPunct w:val="0"/>
              <w:autoSpaceDE w:val="0"/>
              <w:ind w:right="-1"/>
              <w:jc w:val="center"/>
              <w:rPr>
                <w:rFonts w:ascii="Arial" w:eastAsia="Times New Roman" w:hAnsi="Arial" w:cs="Arial"/>
                <w:b/>
                <w:color w:val="000000"/>
                <w:lang w:eastAsia="pl-PL"/>
              </w:rPr>
            </w:pPr>
            <w:r w:rsidRPr="002F6C48">
              <w:rPr>
                <w:rFonts w:ascii="Arial" w:eastAsia="Times New Roman" w:hAnsi="Arial" w:cs="Arial"/>
                <w:b/>
                <w:lang w:eastAsia="pl-PL"/>
              </w:rPr>
              <w:t>Cena jednostkowa</w:t>
            </w:r>
          </w:p>
        </w:tc>
        <w:tc>
          <w:tcPr>
            <w:tcW w:w="1275" w:type="dxa"/>
            <w:shd w:val="clear" w:color="auto" w:fill="auto"/>
            <w:tcMar>
              <w:top w:w="0" w:type="dxa"/>
              <w:left w:w="108" w:type="dxa"/>
              <w:bottom w:w="0" w:type="dxa"/>
              <w:right w:w="108" w:type="dxa"/>
            </w:tcMar>
            <w:vAlign w:val="center"/>
          </w:tcPr>
          <w:p w:rsidR="00105B1D" w:rsidRDefault="00105B1D" w:rsidP="00C212C2">
            <w:pPr>
              <w:overflowPunct w:val="0"/>
              <w:autoSpaceDE w:val="0"/>
              <w:ind w:right="-11"/>
              <w:jc w:val="center"/>
              <w:rPr>
                <w:rFonts w:ascii="Arial" w:eastAsia="Times New Roman" w:hAnsi="Arial" w:cs="Arial"/>
                <w:b/>
                <w:lang w:eastAsia="pl-PL"/>
              </w:rPr>
            </w:pPr>
            <w:r w:rsidRPr="002F6C48">
              <w:rPr>
                <w:rFonts w:ascii="Arial" w:eastAsia="Times New Roman" w:hAnsi="Arial" w:cs="Arial"/>
                <w:b/>
                <w:lang w:eastAsia="pl-PL"/>
              </w:rPr>
              <w:t>Wartość</w:t>
            </w:r>
          </w:p>
          <w:p w:rsidR="00105B1D" w:rsidRPr="002F6C48" w:rsidRDefault="00105B1D" w:rsidP="00C212C2">
            <w:pPr>
              <w:overflowPunct w:val="0"/>
              <w:autoSpaceDE w:val="0"/>
              <w:ind w:right="-11"/>
              <w:jc w:val="center"/>
              <w:rPr>
                <w:rFonts w:ascii="Arial" w:eastAsia="Times New Roman" w:hAnsi="Arial" w:cs="Arial"/>
                <w:b/>
                <w:color w:val="000000"/>
                <w:lang w:eastAsia="pl-PL"/>
              </w:rPr>
            </w:pPr>
            <w:r>
              <w:rPr>
                <w:rFonts w:ascii="Arial" w:eastAsia="Times New Roman" w:hAnsi="Arial" w:cs="Arial"/>
                <w:b/>
                <w:lang w:eastAsia="pl-PL"/>
              </w:rPr>
              <w:t>(3x4)</w:t>
            </w:r>
          </w:p>
        </w:tc>
      </w:tr>
      <w:tr w:rsidR="00105B1D" w:rsidRPr="002F6C48" w:rsidTr="00526C84">
        <w:trPr>
          <w:trHeight w:val="329"/>
          <w:jc w:val="center"/>
        </w:trPr>
        <w:tc>
          <w:tcPr>
            <w:tcW w:w="994" w:type="dxa"/>
            <w:shd w:val="clear" w:color="auto" w:fill="auto"/>
            <w:tcMar>
              <w:top w:w="0" w:type="dxa"/>
              <w:left w:w="108" w:type="dxa"/>
              <w:bottom w:w="0" w:type="dxa"/>
              <w:right w:w="108" w:type="dxa"/>
            </w:tcMar>
            <w:vAlign w:val="center"/>
          </w:tcPr>
          <w:p w:rsidR="00105B1D" w:rsidRPr="002F6C48" w:rsidRDefault="00105B1D" w:rsidP="00C212C2">
            <w:pPr>
              <w:overflowPunct w:val="0"/>
              <w:autoSpaceDE w:val="0"/>
              <w:ind w:right="-1"/>
              <w:jc w:val="center"/>
              <w:rPr>
                <w:rFonts w:ascii="Arial" w:eastAsia="Times New Roman" w:hAnsi="Arial" w:cs="Arial"/>
                <w:b/>
                <w:i/>
                <w:color w:val="000000"/>
                <w:lang w:eastAsia="pl-PL"/>
              </w:rPr>
            </w:pPr>
            <w:r w:rsidRPr="002F6C48">
              <w:rPr>
                <w:rFonts w:ascii="Arial" w:eastAsia="Times New Roman" w:hAnsi="Arial" w:cs="Arial"/>
                <w:b/>
                <w:i/>
                <w:color w:val="000000"/>
                <w:lang w:eastAsia="pl-PL"/>
              </w:rPr>
              <w:t>1</w:t>
            </w:r>
          </w:p>
        </w:tc>
        <w:tc>
          <w:tcPr>
            <w:tcW w:w="2727" w:type="dxa"/>
            <w:shd w:val="clear" w:color="auto" w:fill="auto"/>
            <w:tcMar>
              <w:top w:w="0" w:type="dxa"/>
              <w:left w:w="108" w:type="dxa"/>
              <w:bottom w:w="0" w:type="dxa"/>
              <w:right w:w="108" w:type="dxa"/>
            </w:tcMar>
            <w:vAlign w:val="center"/>
          </w:tcPr>
          <w:p w:rsidR="00105B1D" w:rsidRPr="002F6C48" w:rsidRDefault="00105B1D" w:rsidP="00C212C2">
            <w:pPr>
              <w:overflowPunct w:val="0"/>
              <w:autoSpaceDE w:val="0"/>
              <w:ind w:right="-1"/>
              <w:jc w:val="center"/>
              <w:rPr>
                <w:rFonts w:ascii="Arial" w:eastAsia="Times New Roman" w:hAnsi="Arial" w:cs="Arial"/>
                <w:b/>
                <w:i/>
                <w:color w:val="000000"/>
                <w:lang w:eastAsia="pl-PL"/>
              </w:rPr>
            </w:pPr>
            <w:r w:rsidRPr="002F6C48">
              <w:rPr>
                <w:rFonts w:ascii="Arial" w:eastAsia="Times New Roman" w:hAnsi="Arial" w:cs="Arial"/>
                <w:b/>
                <w:i/>
                <w:color w:val="000000"/>
                <w:lang w:eastAsia="pl-PL"/>
              </w:rPr>
              <w:t>2</w:t>
            </w:r>
          </w:p>
        </w:tc>
        <w:tc>
          <w:tcPr>
            <w:tcW w:w="1524" w:type="dxa"/>
            <w:shd w:val="clear" w:color="auto" w:fill="auto"/>
            <w:tcMar>
              <w:top w:w="0" w:type="dxa"/>
              <w:left w:w="108" w:type="dxa"/>
              <w:bottom w:w="0" w:type="dxa"/>
              <w:right w:w="108" w:type="dxa"/>
            </w:tcMar>
            <w:vAlign w:val="center"/>
          </w:tcPr>
          <w:p w:rsidR="00105B1D" w:rsidRPr="002F6C48" w:rsidRDefault="00105B1D" w:rsidP="00C212C2">
            <w:pPr>
              <w:overflowPunct w:val="0"/>
              <w:autoSpaceDE w:val="0"/>
              <w:ind w:right="-1"/>
              <w:jc w:val="center"/>
              <w:rPr>
                <w:rFonts w:ascii="Arial" w:eastAsia="Times New Roman" w:hAnsi="Arial" w:cs="Arial"/>
                <w:b/>
                <w:i/>
                <w:color w:val="000000"/>
                <w:lang w:eastAsia="pl-PL"/>
              </w:rPr>
            </w:pPr>
            <w:r w:rsidRPr="002F6C48">
              <w:rPr>
                <w:rFonts w:ascii="Arial" w:eastAsia="Times New Roman" w:hAnsi="Arial" w:cs="Arial"/>
                <w:b/>
                <w:i/>
                <w:color w:val="000000"/>
                <w:lang w:eastAsia="pl-PL"/>
              </w:rPr>
              <w:t>3</w:t>
            </w:r>
          </w:p>
        </w:tc>
        <w:tc>
          <w:tcPr>
            <w:tcW w:w="1985" w:type="dxa"/>
            <w:shd w:val="clear" w:color="auto" w:fill="auto"/>
            <w:tcMar>
              <w:top w:w="0" w:type="dxa"/>
              <w:left w:w="108" w:type="dxa"/>
              <w:bottom w:w="0" w:type="dxa"/>
              <w:right w:w="108" w:type="dxa"/>
            </w:tcMar>
            <w:vAlign w:val="center"/>
          </w:tcPr>
          <w:p w:rsidR="00105B1D" w:rsidRPr="002F6C48" w:rsidRDefault="00105B1D" w:rsidP="00C212C2">
            <w:pPr>
              <w:overflowPunct w:val="0"/>
              <w:autoSpaceDE w:val="0"/>
              <w:ind w:right="-1"/>
              <w:jc w:val="center"/>
              <w:rPr>
                <w:rFonts w:ascii="Arial" w:eastAsia="Times New Roman" w:hAnsi="Arial" w:cs="Arial"/>
                <w:b/>
                <w:i/>
                <w:lang w:eastAsia="pl-PL"/>
              </w:rPr>
            </w:pPr>
            <w:r w:rsidRPr="002F6C48">
              <w:rPr>
                <w:rFonts w:ascii="Arial" w:eastAsia="Times New Roman" w:hAnsi="Arial" w:cs="Arial"/>
                <w:b/>
                <w:i/>
                <w:lang w:eastAsia="pl-PL"/>
              </w:rPr>
              <w:t>4</w:t>
            </w:r>
          </w:p>
        </w:tc>
        <w:tc>
          <w:tcPr>
            <w:tcW w:w="1275" w:type="dxa"/>
            <w:shd w:val="clear" w:color="auto" w:fill="auto"/>
            <w:tcMar>
              <w:top w:w="0" w:type="dxa"/>
              <w:left w:w="108" w:type="dxa"/>
              <w:bottom w:w="0" w:type="dxa"/>
              <w:right w:w="108" w:type="dxa"/>
            </w:tcMar>
            <w:vAlign w:val="center"/>
          </w:tcPr>
          <w:p w:rsidR="00105B1D" w:rsidRPr="002F6C48" w:rsidRDefault="00105B1D" w:rsidP="00C212C2">
            <w:pPr>
              <w:overflowPunct w:val="0"/>
              <w:autoSpaceDE w:val="0"/>
              <w:ind w:right="-11"/>
              <w:jc w:val="center"/>
              <w:rPr>
                <w:rFonts w:ascii="Arial" w:eastAsia="Times New Roman" w:hAnsi="Arial" w:cs="Arial"/>
                <w:b/>
                <w:i/>
                <w:lang w:eastAsia="pl-PL"/>
              </w:rPr>
            </w:pPr>
            <w:r w:rsidRPr="002F6C48">
              <w:rPr>
                <w:rFonts w:ascii="Arial" w:eastAsia="Times New Roman" w:hAnsi="Arial" w:cs="Arial"/>
                <w:b/>
                <w:i/>
                <w:lang w:eastAsia="pl-PL"/>
              </w:rPr>
              <w:t>5</w:t>
            </w:r>
          </w:p>
        </w:tc>
      </w:tr>
      <w:tr w:rsidR="00105B1D" w:rsidRPr="002F6C48" w:rsidTr="00526C84">
        <w:trPr>
          <w:trHeight w:val="722"/>
          <w:jc w:val="center"/>
        </w:trPr>
        <w:tc>
          <w:tcPr>
            <w:tcW w:w="994" w:type="dxa"/>
            <w:shd w:val="clear" w:color="auto" w:fill="auto"/>
            <w:tcMar>
              <w:top w:w="0" w:type="dxa"/>
              <w:left w:w="108" w:type="dxa"/>
              <w:bottom w:w="0" w:type="dxa"/>
              <w:right w:w="108" w:type="dxa"/>
            </w:tcMar>
            <w:vAlign w:val="center"/>
          </w:tcPr>
          <w:p w:rsidR="00105B1D" w:rsidRPr="00105B1D" w:rsidRDefault="00105B1D" w:rsidP="00F40C8D">
            <w:pPr>
              <w:numPr>
                <w:ilvl w:val="0"/>
                <w:numId w:val="68"/>
              </w:numPr>
              <w:suppressAutoHyphens/>
              <w:overflowPunct w:val="0"/>
              <w:autoSpaceDE w:val="0"/>
              <w:autoSpaceDN w:val="0"/>
              <w:snapToGrid w:val="0"/>
              <w:spacing w:after="0"/>
              <w:ind w:left="644" w:right="-1"/>
              <w:jc w:val="center"/>
              <w:textAlignment w:val="baseline"/>
              <w:rPr>
                <w:rFonts w:ascii="Arial" w:eastAsia="Times New Roman" w:hAnsi="Arial" w:cs="Arial"/>
                <w:b/>
                <w:color w:val="C0504D" w:themeColor="accent2"/>
                <w:lang w:eastAsia="pl-PL"/>
              </w:rPr>
            </w:pPr>
          </w:p>
        </w:tc>
        <w:tc>
          <w:tcPr>
            <w:tcW w:w="2727" w:type="dxa"/>
            <w:shd w:val="clear" w:color="auto" w:fill="auto"/>
            <w:tcMar>
              <w:top w:w="0" w:type="dxa"/>
              <w:left w:w="108" w:type="dxa"/>
              <w:bottom w:w="0" w:type="dxa"/>
              <w:right w:w="108" w:type="dxa"/>
            </w:tcMar>
            <w:vAlign w:val="center"/>
          </w:tcPr>
          <w:p w:rsidR="00105B1D" w:rsidRPr="00105B1D" w:rsidRDefault="00341B40" w:rsidP="00526C84">
            <w:pPr>
              <w:overflowPunct w:val="0"/>
              <w:autoSpaceDE w:val="0"/>
              <w:ind w:right="-1"/>
              <w:rPr>
                <w:rFonts w:ascii="Arial" w:eastAsia="Times New Roman" w:hAnsi="Arial" w:cs="Arial"/>
                <w:b/>
                <w:color w:val="C0504D" w:themeColor="accent2"/>
                <w:lang w:val="en-US" w:eastAsia="pl-PL"/>
              </w:rPr>
            </w:pPr>
            <w:r>
              <w:rPr>
                <w:rFonts w:ascii="Arial" w:eastAsia="Calibri" w:hAnsi="Arial" w:cs="Arial"/>
                <w:b/>
                <w:color w:val="000000"/>
                <w:kern w:val="3"/>
                <w:lang w:eastAsia="zh-CN"/>
              </w:rPr>
              <w:t xml:space="preserve">ENARSI v1.0 </w:t>
            </w:r>
            <w:proofErr w:type="spellStart"/>
            <w:r w:rsidRPr="00A64EB3">
              <w:rPr>
                <w:rFonts w:ascii="Arial" w:eastAsia="Calibri" w:hAnsi="Arial" w:cs="Arial"/>
                <w:b/>
                <w:color w:val="000000"/>
                <w:kern w:val="3"/>
                <w:lang w:eastAsia="zh-CN"/>
              </w:rPr>
              <w:t>Implementing</w:t>
            </w:r>
            <w:proofErr w:type="spellEnd"/>
            <w:r w:rsidRPr="00A64EB3">
              <w:rPr>
                <w:rFonts w:ascii="Arial" w:eastAsia="Calibri" w:hAnsi="Arial" w:cs="Arial"/>
                <w:b/>
                <w:color w:val="000000"/>
                <w:kern w:val="3"/>
                <w:lang w:eastAsia="zh-CN"/>
              </w:rPr>
              <w:t xml:space="preserve"> Cisco Enterprise Advanced Routing and Services V1.0.</w:t>
            </w:r>
          </w:p>
        </w:tc>
        <w:tc>
          <w:tcPr>
            <w:tcW w:w="1524" w:type="dxa"/>
            <w:shd w:val="clear" w:color="auto" w:fill="auto"/>
            <w:tcMar>
              <w:top w:w="0" w:type="dxa"/>
              <w:left w:w="108" w:type="dxa"/>
              <w:bottom w:w="0" w:type="dxa"/>
              <w:right w:w="108" w:type="dxa"/>
            </w:tcMar>
            <w:vAlign w:val="center"/>
          </w:tcPr>
          <w:p w:rsidR="00105B1D" w:rsidRPr="00105B1D" w:rsidRDefault="00105B1D" w:rsidP="00C212C2">
            <w:pPr>
              <w:overflowPunct w:val="0"/>
              <w:autoSpaceDE w:val="0"/>
              <w:jc w:val="center"/>
              <w:rPr>
                <w:rFonts w:ascii="Arial" w:eastAsia="Times New Roman" w:hAnsi="Arial" w:cs="Arial"/>
                <w:color w:val="C0504D" w:themeColor="accent2"/>
                <w:lang w:eastAsia="pl-PL"/>
              </w:rPr>
            </w:pPr>
            <w:r w:rsidRPr="00341B40">
              <w:rPr>
                <w:rFonts w:ascii="Arial" w:eastAsia="Times New Roman" w:hAnsi="Arial" w:cs="Arial"/>
                <w:b/>
                <w:lang w:eastAsia="pl-PL"/>
              </w:rPr>
              <w:t>1 osoba</w:t>
            </w:r>
          </w:p>
        </w:tc>
        <w:tc>
          <w:tcPr>
            <w:tcW w:w="1985" w:type="dxa"/>
            <w:shd w:val="clear" w:color="auto" w:fill="auto"/>
            <w:tcMar>
              <w:top w:w="0" w:type="dxa"/>
              <w:left w:w="108" w:type="dxa"/>
              <w:bottom w:w="0" w:type="dxa"/>
              <w:right w:w="108" w:type="dxa"/>
            </w:tcMar>
            <w:vAlign w:val="center"/>
          </w:tcPr>
          <w:p w:rsidR="00105B1D" w:rsidRPr="00105B1D" w:rsidRDefault="00105B1D" w:rsidP="00C212C2">
            <w:pPr>
              <w:jc w:val="center"/>
              <w:rPr>
                <w:rFonts w:ascii="Arial" w:hAnsi="Arial" w:cs="Arial"/>
                <w:b/>
                <w:color w:val="C0504D" w:themeColor="accent2"/>
              </w:rPr>
            </w:pPr>
          </w:p>
        </w:tc>
        <w:tc>
          <w:tcPr>
            <w:tcW w:w="1275" w:type="dxa"/>
            <w:shd w:val="clear" w:color="auto" w:fill="auto"/>
            <w:tcMar>
              <w:top w:w="0" w:type="dxa"/>
              <w:left w:w="108" w:type="dxa"/>
              <w:bottom w:w="0" w:type="dxa"/>
              <w:right w:w="108" w:type="dxa"/>
            </w:tcMar>
            <w:vAlign w:val="center"/>
          </w:tcPr>
          <w:p w:rsidR="00105B1D" w:rsidRPr="002F6C48" w:rsidRDefault="00105B1D" w:rsidP="00C212C2">
            <w:pPr>
              <w:jc w:val="center"/>
              <w:rPr>
                <w:rFonts w:ascii="Arial" w:eastAsia="Times New Roman" w:hAnsi="Arial" w:cs="Arial"/>
                <w:b/>
                <w:lang w:eastAsia="pl-PL"/>
              </w:rPr>
            </w:pPr>
          </w:p>
        </w:tc>
      </w:tr>
      <w:tr w:rsidR="00105B1D" w:rsidRPr="002F6C48" w:rsidTr="00526C84">
        <w:trPr>
          <w:trHeight w:val="1317"/>
          <w:jc w:val="center"/>
        </w:trPr>
        <w:tc>
          <w:tcPr>
            <w:tcW w:w="994" w:type="dxa"/>
            <w:shd w:val="clear" w:color="auto" w:fill="auto"/>
            <w:tcMar>
              <w:top w:w="0" w:type="dxa"/>
              <w:left w:w="108" w:type="dxa"/>
              <w:bottom w:w="0" w:type="dxa"/>
              <w:right w:w="108" w:type="dxa"/>
            </w:tcMar>
            <w:vAlign w:val="center"/>
          </w:tcPr>
          <w:p w:rsidR="00105B1D" w:rsidRPr="00105B1D" w:rsidRDefault="00105B1D" w:rsidP="00F40C8D">
            <w:pPr>
              <w:numPr>
                <w:ilvl w:val="0"/>
                <w:numId w:val="68"/>
              </w:numPr>
              <w:suppressAutoHyphens/>
              <w:overflowPunct w:val="0"/>
              <w:autoSpaceDE w:val="0"/>
              <w:autoSpaceDN w:val="0"/>
              <w:snapToGrid w:val="0"/>
              <w:spacing w:after="0"/>
              <w:ind w:left="644" w:right="-1"/>
              <w:jc w:val="center"/>
              <w:textAlignment w:val="baseline"/>
              <w:rPr>
                <w:rFonts w:ascii="Arial" w:eastAsia="Times New Roman" w:hAnsi="Arial" w:cs="Arial"/>
                <w:b/>
                <w:color w:val="C0504D" w:themeColor="accent2"/>
                <w:lang w:eastAsia="pl-PL"/>
              </w:rPr>
            </w:pPr>
          </w:p>
        </w:tc>
        <w:tc>
          <w:tcPr>
            <w:tcW w:w="2727" w:type="dxa"/>
            <w:shd w:val="clear" w:color="auto" w:fill="auto"/>
            <w:tcMar>
              <w:top w:w="0" w:type="dxa"/>
              <w:left w:w="108" w:type="dxa"/>
              <w:bottom w:w="0" w:type="dxa"/>
              <w:right w:w="108" w:type="dxa"/>
            </w:tcMar>
            <w:vAlign w:val="center"/>
          </w:tcPr>
          <w:p w:rsidR="00341B40" w:rsidRPr="00341B40" w:rsidRDefault="00341B40" w:rsidP="008B7B01">
            <w:pPr>
              <w:overflowPunct w:val="0"/>
              <w:autoSpaceDE w:val="0"/>
              <w:ind w:right="-1"/>
              <w:rPr>
                <w:rFonts w:ascii="Arial" w:eastAsia="Calibri" w:hAnsi="Arial" w:cs="Arial"/>
                <w:b/>
                <w:color w:val="000000"/>
                <w:kern w:val="3"/>
                <w:lang w:eastAsia="zh-CN"/>
              </w:rPr>
            </w:pPr>
            <w:r>
              <w:rPr>
                <w:rFonts w:ascii="Arial" w:eastAsia="Calibri" w:hAnsi="Arial" w:cs="Arial"/>
                <w:b/>
                <w:color w:val="000000"/>
                <w:kern w:val="3"/>
                <w:lang w:eastAsia="zh-CN"/>
              </w:rPr>
              <w:t xml:space="preserve">ENSLD v1.0 </w:t>
            </w:r>
            <w:proofErr w:type="spellStart"/>
            <w:r w:rsidRPr="00A64EB3">
              <w:rPr>
                <w:rFonts w:ascii="Arial" w:eastAsia="Calibri" w:hAnsi="Arial" w:cs="Arial"/>
                <w:b/>
                <w:color w:val="000000"/>
                <w:kern w:val="3"/>
                <w:lang w:eastAsia="zh-CN"/>
              </w:rPr>
              <w:t>Designing</w:t>
            </w:r>
            <w:proofErr w:type="spellEnd"/>
            <w:r w:rsidRPr="00A64EB3">
              <w:rPr>
                <w:rFonts w:ascii="Arial" w:eastAsia="Calibri" w:hAnsi="Arial" w:cs="Arial"/>
                <w:b/>
                <w:color w:val="000000"/>
                <w:kern w:val="3"/>
                <w:lang w:eastAsia="zh-CN"/>
              </w:rPr>
              <w:t xml:space="preserve"> Cisco Enterprise Networks.</w:t>
            </w:r>
          </w:p>
        </w:tc>
        <w:tc>
          <w:tcPr>
            <w:tcW w:w="1524" w:type="dxa"/>
            <w:shd w:val="clear" w:color="auto" w:fill="auto"/>
            <w:tcMar>
              <w:top w:w="0" w:type="dxa"/>
              <w:left w:w="108" w:type="dxa"/>
              <w:bottom w:w="0" w:type="dxa"/>
              <w:right w:w="108" w:type="dxa"/>
            </w:tcMar>
            <w:vAlign w:val="center"/>
          </w:tcPr>
          <w:p w:rsidR="00105B1D" w:rsidRPr="00105B1D" w:rsidRDefault="00341B40" w:rsidP="00C212C2">
            <w:pPr>
              <w:overflowPunct w:val="0"/>
              <w:autoSpaceDE w:val="0"/>
              <w:jc w:val="center"/>
              <w:rPr>
                <w:rFonts w:ascii="Arial" w:eastAsia="Times New Roman" w:hAnsi="Arial" w:cs="Arial"/>
                <w:color w:val="C0504D" w:themeColor="accent2"/>
                <w:lang w:eastAsia="pl-PL"/>
              </w:rPr>
            </w:pPr>
            <w:r w:rsidRPr="00341B40">
              <w:rPr>
                <w:rFonts w:ascii="Arial" w:eastAsia="Times New Roman" w:hAnsi="Arial" w:cs="Arial"/>
                <w:b/>
                <w:lang w:eastAsia="pl-PL"/>
              </w:rPr>
              <w:t>2 osoby</w:t>
            </w:r>
          </w:p>
        </w:tc>
        <w:tc>
          <w:tcPr>
            <w:tcW w:w="1985" w:type="dxa"/>
            <w:shd w:val="clear" w:color="auto" w:fill="auto"/>
            <w:tcMar>
              <w:top w:w="0" w:type="dxa"/>
              <w:left w:w="108" w:type="dxa"/>
              <w:bottom w:w="0" w:type="dxa"/>
              <w:right w:w="108" w:type="dxa"/>
            </w:tcMar>
            <w:vAlign w:val="center"/>
          </w:tcPr>
          <w:p w:rsidR="00105B1D" w:rsidRPr="00105B1D" w:rsidRDefault="00105B1D" w:rsidP="00C212C2">
            <w:pPr>
              <w:jc w:val="center"/>
              <w:rPr>
                <w:rFonts w:ascii="Arial" w:hAnsi="Arial" w:cs="Arial"/>
                <w:b/>
                <w:color w:val="C0504D" w:themeColor="accent2"/>
              </w:rPr>
            </w:pPr>
          </w:p>
        </w:tc>
        <w:tc>
          <w:tcPr>
            <w:tcW w:w="1275" w:type="dxa"/>
            <w:shd w:val="clear" w:color="auto" w:fill="auto"/>
            <w:tcMar>
              <w:top w:w="0" w:type="dxa"/>
              <w:left w:w="108" w:type="dxa"/>
              <w:bottom w:w="0" w:type="dxa"/>
              <w:right w:w="108" w:type="dxa"/>
            </w:tcMar>
            <w:vAlign w:val="center"/>
          </w:tcPr>
          <w:p w:rsidR="00105B1D" w:rsidRPr="002F6C48" w:rsidRDefault="00105B1D" w:rsidP="00C212C2">
            <w:pPr>
              <w:jc w:val="center"/>
              <w:rPr>
                <w:rFonts w:ascii="Arial" w:eastAsia="Times New Roman" w:hAnsi="Arial" w:cs="Arial"/>
                <w:b/>
                <w:lang w:eastAsia="pl-PL"/>
              </w:rPr>
            </w:pPr>
          </w:p>
        </w:tc>
      </w:tr>
      <w:tr w:rsidR="00105B1D" w:rsidRPr="002F6C48" w:rsidTr="00C212C2">
        <w:trPr>
          <w:trHeight w:val="504"/>
          <w:jc w:val="center"/>
        </w:trPr>
        <w:tc>
          <w:tcPr>
            <w:tcW w:w="7230" w:type="dxa"/>
            <w:gridSpan w:val="4"/>
            <w:shd w:val="clear" w:color="auto" w:fill="auto"/>
            <w:tcMar>
              <w:top w:w="0" w:type="dxa"/>
              <w:left w:w="108" w:type="dxa"/>
              <w:bottom w:w="0" w:type="dxa"/>
              <w:right w:w="108" w:type="dxa"/>
            </w:tcMar>
            <w:vAlign w:val="center"/>
          </w:tcPr>
          <w:p w:rsidR="00105B1D" w:rsidRPr="002F6C48" w:rsidRDefault="00105B1D" w:rsidP="00C212C2">
            <w:pPr>
              <w:pStyle w:val="Standard"/>
              <w:overflowPunct w:val="0"/>
              <w:autoSpaceDE w:val="0"/>
              <w:snapToGrid w:val="0"/>
              <w:spacing w:after="0"/>
              <w:ind w:left="502" w:right="-1" w:hanging="360"/>
              <w:jc w:val="center"/>
              <w:rPr>
                <w:rFonts w:ascii="Arial" w:eastAsia="Times New Roman" w:hAnsi="Arial" w:cs="Arial"/>
                <w:b/>
                <w:lang w:eastAsia="pl-PL"/>
              </w:rPr>
            </w:pPr>
            <w:r>
              <w:rPr>
                <w:rFonts w:ascii="Arial" w:eastAsia="Times New Roman" w:hAnsi="Arial" w:cs="Arial"/>
                <w:b/>
                <w:lang w:eastAsia="pl-PL"/>
              </w:rPr>
              <w:t xml:space="preserve">                                                            </w:t>
            </w:r>
            <w:r w:rsidRPr="002F6C48">
              <w:rPr>
                <w:rFonts w:ascii="Arial" w:eastAsia="Times New Roman" w:hAnsi="Arial" w:cs="Arial"/>
                <w:b/>
                <w:lang w:eastAsia="pl-PL"/>
              </w:rPr>
              <w:t>CENA OGÓŁEM</w:t>
            </w:r>
          </w:p>
        </w:tc>
        <w:tc>
          <w:tcPr>
            <w:tcW w:w="1275" w:type="dxa"/>
            <w:shd w:val="clear" w:color="auto" w:fill="auto"/>
            <w:tcMar>
              <w:top w:w="0" w:type="dxa"/>
              <w:left w:w="108" w:type="dxa"/>
              <w:bottom w:w="0" w:type="dxa"/>
              <w:right w:w="108" w:type="dxa"/>
            </w:tcMar>
            <w:vAlign w:val="center"/>
          </w:tcPr>
          <w:p w:rsidR="00105B1D" w:rsidRPr="002F6C48" w:rsidRDefault="00105B1D" w:rsidP="00C212C2">
            <w:pPr>
              <w:pStyle w:val="Nagwek4"/>
              <w:jc w:val="center"/>
              <w:rPr>
                <w:rFonts w:ascii="Arial" w:eastAsia="Times New Roman" w:hAnsi="Arial" w:cs="Arial"/>
                <w:lang w:val="en-GB" w:eastAsia="pl-PL"/>
              </w:rPr>
            </w:pPr>
          </w:p>
        </w:tc>
      </w:tr>
    </w:tbl>
    <w:p w:rsidR="00105B1D" w:rsidRDefault="00105B1D" w:rsidP="00105B1D">
      <w:pPr>
        <w:rPr>
          <w:rFonts w:ascii="Arial" w:hAnsi="Arial" w:cs="Arial"/>
        </w:rPr>
      </w:pPr>
    </w:p>
    <w:p w:rsidR="00105B1D" w:rsidRDefault="00105B1D" w:rsidP="00105B1D">
      <w:pPr>
        <w:rPr>
          <w:rFonts w:ascii="Arial" w:hAnsi="Arial" w:cs="Arial"/>
          <w:b/>
        </w:rPr>
      </w:pPr>
      <w:r w:rsidRPr="002F6C48">
        <w:rPr>
          <w:rFonts w:ascii="Arial" w:hAnsi="Arial" w:cs="Arial"/>
        </w:rPr>
        <w:t>Wyniki sumowania WARTOŚCI wpi</w:t>
      </w:r>
      <w:r>
        <w:rPr>
          <w:rFonts w:ascii="Arial" w:hAnsi="Arial" w:cs="Arial"/>
        </w:rPr>
        <w:t>sać należy w odpowiednie miejsce</w:t>
      </w:r>
      <w:r w:rsidRPr="002F6C48">
        <w:rPr>
          <w:rFonts w:ascii="Arial" w:hAnsi="Arial" w:cs="Arial"/>
        </w:rPr>
        <w:t xml:space="preserve"> w dole tabeli – </w:t>
      </w:r>
      <w:r w:rsidRPr="00C4574D">
        <w:rPr>
          <w:rFonts w:ascii="Arial" w:hAnsi="Arial" w:cs="Arial"/>
          <w:b/>
        </w:rPr>
        <w:t>CENA OGÓŁEM,</w:t>
      </w:r>
      <w:r w:rsidRPr="002F6C48">
        <w:rPr>
          <w:rFonts w:ascii="Arial" w:hAnsi="Arial" w:cs="Arial"/>
        </w:rPr>
        <w:t xml:space="preserve"> a następnie w formularzu ofertowym</w:t>
      </w:r>
      <w:r>
        <w:rPr>
          <w:rFonts w:ascii="Arial" w:hAnsi="Arial" w:cs="Arial"/>
        </w:rPr>
        <w:t xml:space="preserve"> – (Załącznik nr 2 do ZO)</w:t>
      </w:r>
      <w:r w:rsidRPr="002F6C48">
        <w:rPr>
          <w:rFonts w:ascii="Arial" w:hAnsi="Arial" w:cs="Arial"/>
        </w:rPr>
        <w:t xml:space="preserve"> pkt 2  tj.: </w:t>
      </w:r>
      <w:r w:rsidRPr="00C4574D">
        <w:rPr>
          <w:rFonts w:ascii="Arial" w:hAnsi="Arial" w:cs="Arial"/>
          <w:b/>
        </w:rPr>
        <w:t>„</w:t>
      </w:r>
      <w:r w:rsidRPr="00C4574D">
        <w:rPr>
          <w:rFonts w:ascii="Arial" w:hAnsi="Arial" w:cs="Arial"/>
          <w:b/>
          <w:u w:val="single"/>
        </w:rPr>
        <w:t>WYNAGRODZENIE RYCZAŁTOWE CAŁKOWITE</w:t>
      </w:r>
      <w:r w:rsidRPr="00C4574D">
        <w:rPr>
          <w:rFonts w:ascii="Arial" w:hAnsi="Arial" w:cs="Arial"/>
          <w:b/>
        </w:rPr>
        <w:t xml:space="preserve"> za wykonanie przedmiotu zamówienia”</w:t>
      </w:r>
    </w:p>
    <w:p w:rsidR="00105B1D" w:rsidRPr="00C4574D" w:rsidRDefault="00105B1D" w:rsidP="00105B1D">
      <w:pPr>
        <w:rPr>
          <w:rFonts w:ascii="Arial" w:hAnsi="Arial" w:cs="Arial"/>
          <w:b/>
        </w:rPr>
      </w:pPr>
    </w:p>
    <w:p w:rsidR="00105B1D" w:rsidRPr="00422E16" w:rsidRDefault="00105B1D" w:rsidP="00105B1D">
      <w:pPr>
        <w:jc w:val="both"/>
        <w:rPr>
          <w:rFonts w:ascii="Arial" w:hAnsi="Arial" w:cs="Arial"/>
          <w:b/>
          <w:lang w:eastAsia="ar-SA"/>
        </w:rPr>
      </w:pPr>
      <w:r w:rsidRPr="00422E16">
        <w:rPr>
          <w:rFonts w:ascii="Arial" w:hAnsi="Arial" w:cs="Arial"/>
          <w:i/>
        </w:rPr>
        <w:t>Wynagrodzenie za przedmiot zamówienia zwolnione z podatku VAT  na podstawie art. 43 ust. 1 pkt 29 lit. c) ustawy z dnia 11 marca 2004 r. (Dz. U.  z 2020 r., poz. 106</w:t>
      </w:r>
      <w:r w:rsidRPr="00422E16">
        <w:rPr>
          <w:rFonts w:ascii="Arial" w:hAnsi="Arial" w:cs="Arial"/>
        </w:rPr>
        <w:t xml:space="preserve"> - </w:t>
      </w:r>
      <w:r w:rsidRPr="00422E16">
        <w:rPr>
          <w:rFonts w:ascii="Arial" w:hAnsi="Arial" w:cs="Arial"/>
          <w:i/>
        </w:rPr>
        <w:t xml:space="preserve">tekst jednolity z </w:t>
      </w:r>
      <w:proofErr w:type="spellStart"/>
      <w:r w:rsidRPr="00422E16">
        <w:rPr>
          <w:rFonts w:ascii="Arial" w:hAnsi="Arial" w:cs="Arial"/>
          <w:i/>
        </w:rPr>
        <w:t>późn</w:t>
      </w:r>
      <w:proofErr w:type="spellEnd"/>
      <w:r w:rsidRPr="00422E16">
        <w:rPr>
          <w:rFonts w:ascii="Arial" w:hAnsi="Arial" w:cs="Arial"/>
          <w:i/>
        </w:rPr>
        <w:t>. zm.) o podatku od towarów i usług.</w:t>
      </w:r>
    </w:p>
    <w:p w:rsidR="00105B1D" w:rsidRPr="002424C7" w:rsidRDefault="00105B1D" w:rsidP="00105B1D">
      <w:pPr>
        <w:rPr>
          <w:rFonts w:ascii="Arial" w:hAnsi="Arial" w:cs="Arial"/>
          <w:sz w:val="20"/>
        </w:rPr>
      </w:pPr>
    </w:p>
    <w:p w:rsidR="00F33144" w:rsidRDefault="00F33144" w:rsidP="000A4DCF">
      <w:pPr>
        <w:rPr>
          <w:rFonts w:ascii="Arial" w:eastAsia="Times New Roman" w:hAnsi="Arial" w:cs="Arial"/>
          <w:b/>
          <w:color w:val="000000" w:themeColor="text1"/>
          <w:lang w:eastAsia="pl-PL"/>
        </w:rPr>
      </w:pPr>
    </w:p>
    <w:p w:rsidR="00F33144" w:rsidRDefault="00F33144" w:rsidP="000A4DCF">
      <w:pPr>
        <w:rPr>
          <w:rFonts w:ascii="Arial" w:eastAsia="Times New Roman" w:hAnsi="Arial" w:cs="Arial"/>
          <w:b/>
          <w:color w:val="000000" w:themeColor="text1"/>
          <w:lang w:eastAsia="pl-PL"/>
        </w:rPr>
      </w:pPr>
    </w:p>
    <w:p w:rsidR="00F33144" w:rsidRDefault="00F33144" w:rsidP="000A4DCF">
      <w:pPr>
        <w:rPr>
          <w:rFonts w:ascii="Arial" w:eastAsia="Times New Roman" w:hAnsi="Arial" w:cs="Arial"/>
          <w:b/>
          <w:color w:val="000000" w:themeColor="text1"/>
          <w:lang w:eastAsia="pl-PL"/>
        </w:rPr>
      </w:pPr>
    </w:p>
    <w:p w:rsidR="00F33144" w:rsidRDefault="00F33144" w:rsidP="000A4DCF">
      <w:pPr>
        <w:rPr>
          <w:rFonts w:ascii="Arial" w:eastAsia="Times New Roman" w:hAnsi="Arial" w:cs="Arial"/>
          <w:b/>
          <w:color w:val="000000" w:themeColor="text1"/>
          <w:lang w:eastAsia="pl-PL"/>
        </w:rPr>
      </w:pPr>
    </w:p>
    <w:p w:rsidR="008D4546" w:rsidRDefault="008D4546" w:rsidP="000A4DCF">
      <w:pPr>
        <w:rPr>
          <w:rFonts w:ascii="Arial" w:eastAsia="Times New Roman" w:hAnsi="Arial" w:cs="Arial"/>
          <w:b/>
          <w:color w:val="000000" w:themeColor="text1"/>
          <w:lang w:eastAsia="pl-PL"/>
        </w:rPr>
      </w:pPr>
    </w:p>
    <w:p w:rsidR="007A1995" w:rsidRDefault="007A1995" w:rsidP="000A4DCF">
      <w:pPr>
        <w:rPr>
          <w:rFonts w:ascii="Arial" w:eastAsia="Times New Roman" w:hAnsi="Arial" w:cs="Arial"/>
          <w:b/>
          <w:color w:val="000000" w:themeColor="text1"/>
          <w:lang w:eastAsia="pl-PL"/>
        </w:rPr>
      </w:pPr>
    </w:p>
    <w:p w:rsidR="007A1995" w:rsidRDefault="007A1995" w:rsidP="000A4DCF">
      <w:pPr>
        <w:rPr>
          <w:rFonts w:ascii="Arial" w:eastAsia="Times New Roman" w:hAnsi="Arial" w:cs="Arial"/>
          <w:b/>
          <w:color w:val="000000" w:themeColor="text1"/>
          <w:lang w:eastAsia="pl-PL"/>
        </w:rPr>
      </w:pPr>
    </w:p>
    <w:p w:rsidR="007A1995" w:rsidRPr="00526C84" w:rsidRDefault="007A1995" w:rsidP="007A1995">
      <w:pPr>
        <w:spacing w:after="150" w:line="240" w:lineRule="auto"/>
        <w:ind w:left="4248"/>
        <w:contextualSpacing/>
        <w:jc w:val="both"/>
        <w:rPr>
          <w:rFonts w:ascii="Arial" w:hAnsi="Arial" w:cs="Arial"/>
          <w:b/>
          <w:i/>
        </w:rPr>
      </w:pPr>
      <w:r>
        <w:rPr>
          <w:rFonts w:ascii="Arial" w:hAnsi="Arial" w:cs="Arial"/>
          <w:b/>
          <w:i/>
        </w:rPr>
        <w:lastRenderedPageBreak/>
        <w:t xml:space="preserve"> </w:t>
      </w:r>
      <w:r w:rsidRPr="009021DD">
        <w:rPr>
          <w:rFonts w:ascii="Arial" w:hAnsi="Arial" w:cs="Arial"/>
          <w:b/>
          <w:i/>
        </w:rPr>
        <w:t xml:space="preserve"> </w:t>
      </w:r>
      <w:r w:rsidRPr="00526C84">
        <w:rPr>
          <w:rFonts w:ascii="Arial" w:hAnsi="Arial" w:cs="Arial"/>
          <w:b/>
          <w:i/>
        </w:rPr>
        <w:t>Załącznik nr 2 do zapytania ofertowego</w:t>
      </w:r>
    </w:p>
    <w:p w:rsidR="007A1995" w:rsidRPr="00526C84" w:rsidRDefault="007A1995" w:rsidP="007A1995">
      <w:pPr>
        <w:tabs>
          <w:tab w:val="left" w:pos="1185"/>
          <w:tab w:val="left" w:pos="3285"/>
        </w:tabs>
        <w:spacing w:after="0"/>
        <w:jc w:val="both"/>
        <w:rPr>
          <w:rFonts w:ascii="Arial" w:eastAsia="Times New Roman" w:hAnsi="Arial" w:cs="Arial"/>
          <w:i/>
          <w:lang w:eastAsia="pl-PL"/>
        </w:rPr>
      </w:pPr>
      <w:r w:rsidRPr="00526C84">
        <w:rPr>
          <w:rFonts w:ascii="Arial" w:hAnsi="Arial" w:cs="Arial"/>
          <w:i/>
        </w:rPr>
        <w:tab/>
      </w:r>
    </w:p>
    <w:p w:rsidR="007A1995" w:rsidRPr="00526C84" w:rsidRDefault="007A1995" w:rsidP="007A1995">
      <w:pPr>
        <w:spacing w:after="0" w:line="240" w:lineRule="auto"/>
        <w:ind w:left="5664" w:firstLine="708"/>
        <w:jc w:val="both"/>
        <w:rPr>
          <w:rFonts w:ascii="Arial" w:eastAsia="Times New Roman" w:hAnsi="Arial" w:cs="Arial"/>
          <w:b/>
          <w:lang w:eastAsia="pl-PL"/>
        </w:rPr>
      </w:pPr>
    </w:p>
    <w:p w:rsidR="007A1995" w:rsidRPr="00526C84" w:rsidRDefault="007A1995" w:rsidP="007A1995">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r w:rsidRPr="00526C84">
        <w:rPr>
          <w:rFonts w:ascii="Arial" w:eastAsia="Times New Roman" w:hAnsi="Arial" w:cs="Arial"/>
          <w:b/>
          <w:lang w:eastAsia="ar-SA"/>
        </w:rPr>
        <w:tab/>
      </w:r>
      <w:r w:rsidRPr="00526C84">
        <w:rPr>
          <w:rFonts w:ascii="Arial" w:eastAsia="Times New Roman" w:hAnsi="Arial" w:cs="Arial"/>
          <w:b/>
          <w:lang w:eastAsia="ar-SA"/>
        </w:rPr>
        <w:tab/>
      </w:r>
      <w:r w:rsidRPr="00526C84">
        <w:rPr>
          <w:rFonts w:ascii="Arial" w:eastAsia="Times New Roman" w:hAnsi="Arial" w:cs="Arial"/>
          <w:b/>
          <w:lang w:eastAsia="ar-SA"/>
        </w:rPr>
        <w:tab/>
      </w:r>
      <w:r w:rsidRPr="00526C84">
        <w:rPr>
          <w:rFonts w:ascii="Arial" w:eastAsia="Times New Roman" w:hAnsi="Arial" w:cs="Arial"/>
          <w:b/>
          <w:lang w:eastAsia="ar-SA"/>
        </w:rPr>
        <w:tab/>
        <w:t xml:space="preserve">           ………………………..</w:t>
      </w:r>
    </w:p>
    <w:p w:rsidR="007A1995" w:rsidRPr="00526C84" w:rsidRDefault="007A1995" w:rsidP="007A1995">
      <w:pPr>
        <w:suppressAutoHyphens/>
        <w:spacing w:after="0" w:line="240" w:lineRule="auto"/>
        <w:jc w:val="both"/>
        <w:rPr>
          <w:rFonts w:ascii="Arial" w:eastAsia="Times New Roman" w:hAnsi="Arial" w:cs="Arial"/>
          <w:b/>
          <w:lang w:eastAsia="ar-SA"/>
        </w:rPr>
      </w:pPr>
      <w:r w:rsidRPr="00526C84">
        <w:rPr>
          <w:rFonts w:ascii="Arial" w:eastAsia="Times New Roman" w:hAnsi="Arial" w:cs="Arial"/>
          <w:lang w:eastAsia="ar-SA"/>
        </w:rPr>
        <w:t>(nazwa i adres Wykonawcy)</w:t>
      </w:r>
      <w:r w:rsidRPr="00526C84">
        <w:rPr>
          <w:rFonts w:ascii="Arial" w:eastAsia="Times New Roman" w:hAnsi="Arial" w:cs="Arial"/>
          <w:lang w:eastAsia="ar-SA"/>
        </w:rPr>
        <w:tab/>
        <w:t xml:space="preserve">                                                          (miejscowość i data)</w:t>
      </w:r>
    </w:p>
    <w:p w:rsidR="007A1995" w:rsidRPr="00526C84" w:rsidRDefault="007A1995" w:rsidP="007A1995">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p>
    <w:p w:rsidR="007A1995" w:rsidRPr="00526C84" w:rsidRDefault="007A1995" w:rsidP="007A1995">
      <w:pPr>
        <w:suppressAutoHyphens/>
        <w:spacing w:after="0" w:line="240" w:lineRule="auto"/>
        <w:jc w:val="both"/>
        <w:rPr>
          <w:rFonts w:ascii="Arial" w:eastAsia="Times New Roman" w:hAnsi="Arial" w:cs="Arial"/>
          <w:lang w:eastAsia="ar-SA"/>
        </w:rPr>
      </w:pPr>
      <w:r w:rsidRPr="00526C84">
        <w:rPr>
          <w:rFonts w:ascii="Arial" w:eastAsia="Times New Roman" w:hAnsi="Arial" w:cs="Arial"/>
          <w:lang w:eastAsia="ar-SA"/>
        </w:rPr>
        <w:t xml:space="preserve">(numer faksu/telefonu) </w:t>
      </w:r>
    </w:p>
    <w:p w:rsidR="007A1995" w:rsidRPr="00526C84" w:rsidRDefault="007A1995" w:rsidP="007A1995">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p>
    <w:p w:rsidR="007A1995" w:rsidRPr="00526C84" w:rsidRDefault="007A1995" w:rsidP="007A1995">
      <w:pPr>
        <w:suppressAutoHyphens/>
        <w:spacing w:after="0" w:line="240" w:lineRule="auto"/>
        <w:jc w:val="both"/>
        <w:rPr>
          <w:rFonts w:ascii="Arial" w:eastAsia="Times New Roman" w:hAnsi="Arial" w:cs="Arial"/>
          <w:b/>
          <w:lang w:eastAsia="ar-SA"/>
        </w:rPr>
      </w:pPr>
      <w:r w:rsidRPr="00526C84">
        <w:rPr>
          <w:rFonts w:ascii="Arial" w:eastAsia="Times New Roman" w:hAnsi="Arial" w:cs="Arial"/>
          <w:lang w:eastAsia="ar-SA"/>
        </w:rPr>
        <w:t xml:space="preserve"> (NIP/REGON)</w:t>
      </w:r>
    </w:p>
    <w:p w:rsidR="007A1995" w:rsidRPr="00526C84" w:rsidRDefault="007A1995" w:rsidP="007A1995">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p>
    <w:p w:rsidR="007A1995" w:rsidRPr="00526C84" w:rsidRDefault="007A1995" w:rsidP="007A1995">
      <w:pPr>
        <w:suppressAutoHyphens/>
        <w:spacing w:after="0" w:line="240" w:lineRule="auto"/>
        <w:jc w:val="both"/>
        <w:rPr>
          <w:rFonts w:ascii="Arial" w:eastAsia="Times New Roman" w:hAnsi="Arial" w:cs="Arial"/>
          <w:lang w:eastAsia="ar-SA"/>
        </w:rPr>
      </w:pPr>
      <w:r w:rsidRPr="00526C84">
        <w:rPr>
          <w:rFonts w:ascii="Arial" w:eastAsia="Times New Roman" w:hAnsi="Arial" w:cs="Arial"/>
          <w:lang w:eastAsia="ar-SA"/>
        </w:rPr>
        <w:t xml:space="preserve"> (adres strony internetowej)</w:t>
      </w:r>
    </w:p>
    <w:p w:rsidR="007A1995" w:rsidRPr="00526C84" w:rsidRDefault="007A1995" w:rsidP="007A1995">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p>
    <w:p w:rsidR="007A1995" w:rsidRPr="00526C84" w:rsidRDefault="007A1995" w:rsidP="007A1995">
      <w:pPr>
        <w:suppressAutoHyphens/>
        <w:spacing w:after="0" w:line="240" w:lineRule="auto"/>
        <w:jc w:val="both"/>
        <w:rPr>
          <w:rFonts w:ascii="Arial" w:eastAsia="Times New Roman" w:hAnsi="Arial" w:cs="Arial"/>
          <w:lang w:eastAsia="ar-SA"/>
        </w:rPr>
      </w:pPr>
      <w:r w:rsidRPr="00526C84">
        <w:rPr>
          <w:rFonts w:ascii="Arial" w:eastAsia="Times New Roman" w:hAnsi="Arial" w:cs="Arial"/>
          <w:lang w:eastAsia="ar-SA"/>
        </w:rPr>
        <w:t xml:space="preserve"> (e – mail)</w:t>
      </w:r>
      <w:r w:rsidRPr="00526C84">
        <w:rPr>
          <w:rFonts w:ascii="Arial" w:eastAsia="Times New Roman" w:hAnsi="Arial" w:cs="Arial"/>
          <w:lang w:eastAsia="ar-SA"/>
        </w:rPr>
        <w:tab/>
      </w:r>
      <w:r w:rsidRPr="00526C84">
        <w:rPr>
          <w:rFonts w:ascii="Arial" w:eastAsia="Times New Roman" w:hAnsi="Arial" w:cs="Arial"/>
          <w:lang w:eastAsia="ar-SA"/>
        </w:rPr>
        <w:tab/>
        <w:t xml:space="preserve">       </w:t>
      </w:r>
    </w:p>
    <w:p w:rsidR="007A1995" w:rsidRPr="00526C84" w:rsidRDefault="007A1995" w:rsidP="007A1995">
      <w:pPr>
        <w:suppressAutoHyphens/>
        <w:spacing w:after="0" w:line="240" w:lineRule="auto"/>
        <w:jc w:val="both"/>
        <w:rPr>
          <w:rFonts w:ascii="Arial" w:eastAsia="Times New Roman" w:hAnsi="Arial" w:cs="Arial"/>
          <w:lang w:eastAsia="ar-SA"/>
        </w:rPr>
      </w:pPr>
    </w:p>
    <w:p w:rsidR="007A1995" w:rsidRPr="00526C84" w:rsidRDefault="007A1995" w:rsidP="007A1995">
      <w:pPr>
        <w:suppressAutoHyphens/>
        <w:spacing w:after="0" w:line="240" w:lineRule="auto"/>
        <w:jc w:val="center"/>
        <w:rPr>
          <w:rFonts w:ascii="Arial" w:eastAsia="Times New Roman" w:hAnsi="Arial" w:cs="Arial"/>
          <w:lang w:eastAsia="ar-SA"/>
        </w:rPr>
      </w:pPr>
      <w:r w:rsidRPr="00526C84">
        <w:rPr>
          <w:rFonts w:ascii="Arial" w:eastAsia="Times New Roman" w:hAnsi="Arial" w:cs="Arial"/>
          <w:lang w:eastAsia="ar-SA"/>
        </w:rPr>
        <w:t>WZÓR</w:t>
      </w:r>
    </w:p>
    <w:p w:rsidR="007A1995" w:rsidRPr="00526C84" w:rsidRDefault="007A1995" w:rsidP="007A1995">
      <w:pPr>
        <w:suppressAutoHyphens/>
        <w:spacing w:after="0" w:line="240" w:lineRule="auto"/>
        <w:jc w:val="center"/>
        <w:rPr>
          <w:rFonts w:ascii="Arial" w:eastAsia="Times New Roman" w:hAnsi="Arial" w:cs="Arial"/>
          <w:b/>
          <w:lang w:eastAsia="ar-SA"/>
        </w:rPr>
      </w:pPr>
      <w:r w:rsidRPr="00526C84">
        <w:rPr>
          <w:rFonts w:ascii="Arial" w:eastAsia="Times New Roman" w:hAnsi="Arial" w:cs="Arial"/>
          <w:b/>
          <w:lang w:eastAsia="ar-SA"/>
        </w:rPr>
        <w:t>OFERTA</w:t>
      </w:r>
    </w:p>
    <w:p w:rsidR="007A1995" w:rsidRPr="00526C84" w:rsidRDefault="007A1995" w:rsidP="007A1995">
      <w:pPr>
        <w:suppressAutoHyphens/>
        <w:spacing w:after="0" w:line="240" w:lineRule="auto"/>
        <w:ind w:left="2124" w:firstLine="708"/>
        <w:rPr>
          <w:rFonts w:ascii="Arial" w:eastAsia="Times New Roman" w:hAnsi="Arial" w:cs="Arial"/>
          <w:b/>
          <w:u w:val="single"/>
          <w:lang w:eastAsia="ar-SA"/>
        </w:rPr>
      </w:pPr>
      <w:r w:rsidRPr="00526C84">
        <w:rPr>
          <w:rFonts w:ascii="Arial" w:eastAsia="Times New Roman" w:hAnsi="Arial" w:cs="Arial"/>
          <w:b/>
          <w:u w:val="single"/>
          <w:lang w:eastAsia="ar-SA"/>
        </w:rPr>
        <w:t xml:space="preserve">W ZAKRESIE CZĘŚCI NR </w:t>
      </w:r>
      <w:r w:rsidR="00FD6CCD" w:rsidRPr="00526C84">
        <w:rPr>
          <w:rFonts w:ascii="Arial" w:eastAsia="Times New Roman" w:hAnsi="Arial" w:cs="Arial"/>
          <w:b/>
          <w:u w:val="single"/>
          <w:lang w:eastAsia="ar-SA"/>
        </w:rPr>
        <w:t xml:space="preserve"> 3</w:t>
      </w:r>
    </w:p>
    <w:p w:rsidR="007A1995" w:rsidRPr="00526C84" w:rsidRDefault="007A1995" w:rsidP="007A1995">
      <w:pPr>
        <w:suppressAutoHyphens/>
        <w:spacing w:after="0" w:line="240" w:lineRule="auto"/>
        <w:ind w:left="2124" w:firstLine="708"/>
        <w:jc w:val="center"/>
        <w:rPr>
          <w:rFonts w:ascii="Arial" w:eastAsia="Times New Roman" w:hAnsi="Arial" w:cs="Arial"/>
          <w:b/>
          <w:u w:val="single"/>
          <w:lang w:eastAsia="ar-SA"/>
        </w:rPr>
      </w:pPr>
    </w:p>
    <w:p w:rsidR="007A1995" w:rsidRPr="00526C84" w:rsidRDefault="007A1995" w:rsidP="007A1995">
      <w:pPr>
        <w:widowControl w:val="0"/>
        <w:shd w:val="clear" w:color="auto" w:fill="FFFFFF"/>
        <w:suppressAutoHyphens/>
        <w:autoSpaceDE w:val="0"/>
        <w:spacing w:after="0" w:line="240" w:lineRule="auto"/>
        <w:jc w:val="center"/>
        <w:rPr>
          <w:rFonts w:ascii="Arial" w:eastAsia="Times New Roman" w:hAnsi="Arial" w:cs="Arial"/>
          <w:b/>
          <w:spacing w:val="-1"/>
          <w:lang w:eastAsia="ar-SA"/>
        </w:rPr>
      </w:pPr>
      <w:r w:rsidRPr="00526C84">
        <w:rPr>
          <w:rFonts w:ascii="Arial" w:eastAsia="Times New Roman" w:hAnsi="Arial" w:cs="Arial"/>
          <w:b/>
          <w:lang w:eastAsia="ar-SA"/>
        </w:rPr>
        <w:t>32</w:t>
      </w:r>
      <w:r w:rsidRPr="00526C84">
        <w:rPr>
          <w:rFonts w:ascii="Arial" w:eastAsia="Times New Roman" w:hAnsi="Arial" w:cs="Arial"/>
          <w:b/>
          <w:spacing w:val="-1"/>
          <w:lang w:eastAsia="ar-SA"/>
        </w:rPr>
        <w:t xml:space="preserve"> Wojskowy Oddział Gospodarczy</w:t>
      </w:r>
    </w:p>
    <w:p w:rsidR="007A1995" w:rsidRPr="00526C84" w:rsidRDefault="007A1995" w:rsidP="007A1995">
      <w:pPr>
        <w:widowControl w:val="0"/>
        <w:shd w:val="clear" w:color="auto" w:fill="FFFFFF"/>
        <w:suppressAutoHyphens/>
        <w:autoSpaceDE w:val="0"/>
        <w:spacing w:after="0" w:line="240" w:lineRule="auto"/>
        <w:jc w:val="center"/>
        <w:rPr>
          <w:rFonts w:ascii="Arial" w:eastAsia="Times New Roman" w:hAnsi="Arial" w:cs="Arial"/>
          <w:b/>
          <w:lang w:eastAsia="ar-SA"/>
        </w:rPr>
      </w:pPr>
      <w:r w:rsidRPr="00526C84">
        <w:rPr>
          <w:rFonts w:ascii="Arial" w:eastAsia="Times New Roman" w:hAnsi="Arial" w:cs="Arial"/>
          <w:b/>
          <w:spacing w:val="-1"/>
          <w:lang w:eastAsia="ar-SA"/>
        </w:rPr>
        <w:t xml:space="preserve">w Zamościu, </w:t>
      </w:r>
      <w:r w:rsidRPr="00526C84">
        <w:rPr>
          <w:rFonts w:ascii="Arial" w:eastAsia="Times New Roman" w:hAnsi="Arial" w:cs="Arial"/>
          <w:b/>
          <w:lang w:eastAsia="ar-SA"/>
        </w:rPr>
        <w:t>22-400 Zamość</w:t>
      </w:r>
    </w:p>
    <w:p w:rsidR="007A1995" w:rsidRPr="00526C84" w:rsidRDefault="007A1995" w:rsidP="007A1995">
      <w:pPr>
        <w:widowControl w:val="0"/>
        <w:shd w:val="clear" w:color="auto" w:fill="FFFFFF"/>
        <w:suppressAutoHyphens/>
        <w:autoSpaceDE w:val="0"/>
        <w:spacing w:after="0" w:line="240" w:lineRule="auto"/>
        <w:jc w:val="center"/>
        <w:rPr>
          <w:rFonts w:ascii="Arial" w:eastAsia="Times New Roman" w:hAnsi="Arial" w:cs="Arial"/>
          <w:b/>
          <w:lang w:eastAsia="ar-SA"/>
        </w:rPr>
      </w:pPr>
      <w:r w:rsidRPr="00526C84">
        <w:rPr>
          <w:rFonts w:ascii="Arial" w:eastAsia="Times New Roman" w:hAnsi="Arial" w:cs="Arial"/>
          <w:b/>
          <w:lang w:eastAsia="ar-SA"/>
        </w:rPr>
        <w:t>ul. Wojska Polskiego 2F</w:t>
      </w:r>
    </w:p>
    <w:p w:rsidR="007A1995" w:rsidRPr="00526C84" w:rsidRDefault="007A1995" w:rsidP="007A1995">
      <w:pPr>
        <w:suppressAutoHyphens/>
        <w:spacing w:after="0" w:line="240" w:lineRule="auto"/>
        <w:jc w:val="both"/>
        <w:rPr>
          <w:rFonts w:ascii="Arial" w:eastAsia="Times New Roman" w:hAnsi="Arial" w:cs="Arial"/>
          <w:lang w:eastAsia="ar-SA"/>
        </w:rPr>
      </w:pPr>
    </w:p>
    <w:p w:rsidR="007A1995" w:rsidRPr="00526C84" w:rsidRDefault="007A1995" w:rsidP="007A1995">
      <w:pPr>
        <w:spacing w:after="0"/>
        <w:jc w:val="both"/>
        <w:rPr>
          <w:rFonts w:ascii="Arial" w:hAnsi="Arial" w:cs="Arial"/>
          <w:b/>
        </w:rPr>
      </w:pPr>
      <w:r w:rsidRPr="00526C84">
        <w:rPr>
          <w:rFonts w:ascii="Arial" w:hAnsi="Arial" w:cs="Arial"/>
          <w:lang w:eastAsia="ar-SA"/>
        </w:rPr>
        <w:t xml:space="preserve">Odpowiadając na zapytanie ofertowe w postępowaniu </w:t>
      </w:r>
      <w:r w:rsidRPr="00526C84">
        <w:rPr>
          <w:rFonts w:ascii="Arial" w:eastAsia="Calibri" w:hAnsi="Arial" w:cs="Arial"/>
          <w:snapToGrid w:val="0"/>
        </w:rPr>
        <w:t xml:space="preserve">na: </w:t>
      </w:r>
      <w:r w:rsidRPr="00526C84">
        <w:rPr>
          <w:rFonts w:ascii="Arial" w:hAnsi="Arial" w:cs="Arial"/>
          <w:b/>
        </w:rPr>
        <w:t xml:space="preserve">usługi w zakresie prowadzenia szkoleń specjalistycznych autoryzowanych przez firmę: MICROSOFT, CISCO, </w:t>
      </w:r>
      <w:proofErr w:type="spellStart"/>
      <w:r w:rsidRPr="00526C84">
        <w:rPr>
          <w:rFonts w:ascii="Arial" w:hAnsi="Arial" w:cs="Arial"/>
          <w:b/>
        </w:rPr>
        <w:t>CompTIA</w:t>
      </w:r>
      <w:proofErr w:type="spellEnd"/>
      <w:r w:rsidRPr="00526C84">
        <w:rPr>
          <w:rFonts w:ascii="Arial" w:hAnsi="Arial" w:cs="Arial"/>
          <w:b/>
        </w:rPr>
        <w:t xml:space="preserve">, VMWARE, MILE2 w zakresie 5 (pięciu) części. </w:t>
      </w:r>
    </w:p>
    <w:p w:rsidR="007A1995" w:rsidRPr="00526C84" w:rsidRDefault="007A1995" w:rsidP="007A1995">
      <w:pPr>
        <w:spacing w:after="0"/>
        <w:jc w:val="both"/>
        <w:rPr>
          <w:rFonts w:ascii="Arial" w:hAnsi="Arial" w:cs="Arial"/>
          <w:b/>
        </w:rPr>
      </w:pPr>
      <w:r w:rsidRPr="00526C84">
        <w:rPr>
          <w:rFonts w:ascii="Arial" w:hAnsi="Arial" w:cs="Arial"/>
          <w:b/>
        </w:rPr>
        <w:t>Nr sprawy: ZP/ZO/4/2021.</w:t>
      </w:r>
    </w:p>
    <w:p w:rsidR="007A1995" w:rsidRPr="00526C84" w:rsidRDefault="007A1995" w:rsidP="007A1995">
      <w:pPr>
        <w:pStyle w:val="Akapitzlist"/>
        <w:ind w:left="0"/>
        <w:jc w:val="both"/>
        <w:rPr>
          <w:rFonts w:ascii="Arial" w:eastAsia="Calibri" w:hAnsi="Arial" w:cs="Arial"/>
          <w:snapToGrid w:val="0"/>
          <w:sz w:val="22"/>
          <w:szCs w:val="22"/>
        </w:rPr>
      </w:pPr>
    </w:p>
    <w:p w:rsidR="00526C84" w:rsidRPr="00526C84" w:rsidRDefault="007A1995" w:rsidP="00F40C8D">
      <w:pPr>
        <w:pStyle w:val="Akapitzlist"/>
        <w:numPr>
          <w:ilvl w:val="0"/>
          <w:numId w:val="69"/>
        </w:numPr>
        <w:tabs>
          <w:tab w:val="left" w:pos="2977"/>
        </w:tabs>
        <w:contextualSpacing/>
        <w:jc w:val="both"/>
        <w:rPr>
          <w:rFonts w:ascii="Arial" w:hAnsi="Arial" w:cs="Arial"/>
          <w:b/>
          <w:sz w:val="22"/>
          <w:szCs w:val="22"/>
        </w:rPr>
      </w:pPr>
      <w:r w:rsidRPr="00526C84">
        <w:rPr>
          <w:rFonts w:ascii="Arial" w:hAnsi="Arial" w:cs="Arial"/>
          <w:b/>
          <w:sz w:val="22"/>
          <w:szCs w:val="22"/>
        </w:rPr>
        <w:t xml:space="preserve">Oferujemy - </w:t>
      </w:r>
      <w:r w:rsidRPr="00526C84">
        <w:rPr>
          <w:rFonts w:ascii="Arial" w:hAnsi="Arial" w:cs="Arial"/>
          <w:b/>
          <w:sz w:val="22"/>
          <w:szCs w:val="22"/>
          <w:lang w:eastAsia="ar-SA"/>
        </w:rPr>
        <w:t>wykonanie</w:t>
      </w:r>
      <w:r w:rsidRPr="00526C84">
        <w:rPr>
          <w:rFonts w:ascii="Arial" w:hAnsi="Arial" w:cs="Arial"/>
          <w:b/>
          <w:sz w:val="22"/>
          <w:szCs w:val="22"/>
        </w:rPr>
        <w:t xml:space="preserve"> usługi w zakresie </w:t>
      </w:r>
      <w:r w:rsidR="00526C84" w:rsidRPr="00526C84">
        <w:rPr>
          <w:rFonts w:ascii="Arial" w:hAnsi="Arial" w:cs="Arial"/>
          <w:b/>
          <w:kern w:val="3"/>
          <w:sz w:val="22"/>
          <w:szCs w:val="22"/>
        </w:rPr>
        <w:t xml:space="preserve">CZĘŚCI NR 3 - </w:t>
      </w:r>
      <w:r w:rsidR="00526C84" w:rsidRPr="00526C84">
        <w:rPr>
          <w:rFonts w:ascii="Arial" w:hAnsi="Arial" w:cs="Arial"/>
          <w:b/>
          <w:sz w:val="22"/>
          <w:szCs w:val="22"/>
        </w:rPr>
        <w:t xml:space="preserve">SZKOLENIA SPECJALISTYCZNE AUTORYZOWANEGO PRZEZ FIRMĘ </w:t>
      </w:r>
      <w:proofErr w:type="spellStart"/>
      <w:r w:rsidR="00526C84" w:rsidRPr="00526C84">
        <w:rPr>
          <w:rFonts w:ascii="Arial" w:hAnsi="Arial" w:cs="Arial"/>
          <w:b/>
          <w:sz w:val="22"/>
          <w:szCs w:val="22"/>
        </w:rPr>
        <w:t>CompTIA</w:t>
      </w:r>
      <w:proofErr w:type="spellEnd"/>
      <w:r w:rsidR="00526C84" w:rsidRPr="00526C84">
        <w:rPr>
          <w:rFonts w:ascii="Arial" w:hAnsi="Arial" w:cs="Arial"/>
          <w:b/>
          <w:sz w:val="22"/>
          <w:szCs w:val="22"/>
        </w:rPr>
        <w:t>:</w:t>
      </w:r>
    </w:p>
    <w:p w:rsidR="00526C84" w:rsidRPr="00526C84" w:rsidRDefault="00526C84" w:rsidP="00526C84">
      <w:pPr>
        <w:pStyle w:val="Akapitzlist"/>
        <w:ind w:left="709"/>
        <w:jc w:val="both"/>
        <w:rPr>
          <w:rFonts w:ascii="Arial" w:hAnsi="Arial" w:cs="Arial"/>
          <w:b/>
          <w:sz w:val="22"/>
          <w:szCs w:val="22"/>
        </w:rPr>
      </w:pPr>
    </w:p>
    <w:p w:rsidR="00526C84" w:rsidRPr="00526C84" w:rsidRDefault="00526C84" w:rsidP="00526C84">
      <w:pPr>
        <w:pStyle w:val="Akapitzlist"/>
        <w:numPr>
          <w:ilvl w:val="0"/>
          <w:numId w:val="23"/>
        </w:numPr>
        <w:ind w:left="1134" w:firstLine="0"/>
        <w:contextualSpacing/>
        <w:jc w:val="both"/>
        <w:rPr>
          <w:rFonts w:ascii="Arial" w:eastAsiaTheme="minorHAnsi" w:hAnsi="Arial" w:cs="Arial"/>
          <w:sz w:val="22"/>
          <w:szCs w:val="22"/>
          <w:lang w:eastAsia="en-US"/>
        </w:rPr>
      </w:pPr>
      <w:proofErr w:type="spellStart"/>
      <w:r w:rsidRPr="00526C84">
        <w:rPr>
          <w:rFonts w:ascii="Arial" w:eastAsia="Calibri" w:hAnsi="Arial" w:cs="Arial"/>
          <w:sz w:val="22"/>
          <w:szCs w:val="22"/>
        </w:rPr>
        <w:t>CompTIA</w:t>
      </w:r>
      <w:proofErr w:type="spellEnd"/>
      <w:r w:rsidRPr="00526C84">
        <w:rPr>
          <w:rFonts w:ascii="Arial" w:hAnsi="Arial" w:cs="Arial"/>
          <w:sz w:val="22"/>
          <w:szCs w:val="22"/>
        </w:rPr>
        <w:t xml:space="preserve">- </w:t>
      </w:r>
      <w:proofErr w:type="spellStart"/>
      <w:r w:rsidRPr="00526C84">
        <w:rPr>
          <w:rFonts w:ascii="Arial" w:hAnsi="Arial" w:cs="Arial"/>
          <w:sz w:val="22"/>
          <w:szCs w:val="22"/>
        </w:rPr>
        <w:t>CySA</w:t>
      </w:r>
      <w:proofErr w:type="spellEnd"/>
      <w:r w:rsidRPr="00526C84">
        <w:rPr>
          <w:rFonts w:ascii="Arial" w:hAnsi="Arial" w:cs="Arial"/>
          <w:sz w:val="22"/>
          <w:szCs w:val="22"/>
        </w:rPr>
        <w:t xml:space="preserve">+ </w:t>
      </w:r>
      <w:proofErr w:type="spellStart"/>
      <w:r w:rsidRPr="00526C84">
        <w:rPr>
          <w:rFonts w:ascii="Arial" w:hAnsi="Arial" w:cs="Arial"/>
          <w:sz w:val="22"/>
          <w:szCs w:val="22"/>
        </w:rPr>
        <w:t>Cybersecurity</w:t>
      </w:r>
      <w:proofErr w:type="spellEnd"/>
      <w:r w:rsidRPr="00526C84">
        <w:rPr>
          <w:rFonts w:ascii="Arial" w:hAnsi="Arial" w:cs="Arial"/>
          <w:sz w:val="22"/>
          <w:szCs w:val="22"/>
        </w:rPr>
        <w:t xml:space="preserve"> </w:t>
      </w:r>
      <w:proofErr w:type="spellStart"/>
      <w:r w:rsidRPr="00526C84">
        <w:rPr>
          <w:rFonts w:ascii="Arial" w:hAnsi="Arial" w:cs="Arial"/>
          <w:sz w:val="22"/>
          <w:szCs w:val="22"/>
        </w:rPr>
        <w:t>Analyst</w:t>
      </w:r>
      <w:proofErr w:type="spellEnd"/>
      <w:r w:rsidRPr="00526C84">
        <w:rPr>
          <w:rFonts w:ascii="Arial" w:hAnsi="Arial" w:cs="Arial"/>
          <w:sz w:val="22"/>
          <w:szCs w:val="22"/>
        </w:rPr>
        <w:t>.</w:t>
      </w:r>
    </w:p>
    <w:p w:rsidR="007A1995" w:rsidRPr="00526C84" w:rsidRDefault="007A1995" w:rsidP="00526C84">
      <w:pPr>
        <w:tabs>
          <w:tab w:val="left" w:pos="2977"/>
        </w:tabs>
        <w:contextualSpacing/>
        <w:jc w:val="both"/>
        <w:rPr>
          <w:rFonts w:ascii="Arial" w:eastAsia="Calibri" w:hAnsi="Arial" w:cs="Arial"/>
        </w:rPr>
      </w:pPr>
    </w:p>
    <w:p w:rsidR="007A1995" w:rsidRPr="00526C84" w:rsidRDefault="007A1995" w:rsidP="007A1995">
      <w:pPr>
        <w:ind w:left="709"/>
        <w:contextualSpacing/>
        <w:jc w:val="both"/>
        <w:rPr>
          <w:rFonts w:ascii="Arial" w:eastAsia="Calibri" w:hAnsi="Arial" w:cs="Arial"/>
        </w:rPr>
      </w:pPr>
      <w:r w:rsidRPr="00526C84">
        <w:rPr>
          <w:rFonts w:ascii="Arial" w:hAnsi="Arial" w:cs="Arial"/>
          <w:b/>
        </w:rPr>
        <w:t xml:space="preserve">zgodnie z </w:t>
      </w:r>
      <w:r w:rsidRPr="00526C84">
        <w:rPr>
          <w:rFonts w:ascii="Arial" w:eastAsia="Calibri" w:hAnsi="Arial" w:cs="Arial"/>
          <w:b/>
          <w:snapToGrid w:val="0"/>
        </w:rPr>
        <w:t>wymaganiami określonymi w niniejszym zapytaniu ofertowym (ZO), a w szczególności ze Szczegółowym opisem przedmiotu zamówienia oraz Formularzem cenowym, stanowiącym załącznik do oferty</w:t>
      </w:r>
      <w:r w:rsidRPr="00526C84">
        <w:rPr>
          <w:rFonts w:ascii="Arial" w:eastAsia="Calibri" w:hAnsi="Arial" w:cs="Arial"/>
          <w:snapToGrid w:val="0"/>
        </w:rPr>
        <w:t>.</w:t>
      </w:r>
    </w:p>
    <w:p w:rsidR="007A1995" w:rsidRPr="00526C84" w:rsidRDefault="007A1995" w:rsidP="00F40C8D">
      <w:pPr>
        <w:pStyle w:val="Akapitzlist"/>
        <w:numPr>
          <w:ilvl w:val="0"/>
          <w:numId w:val="69"/>
        </w:numPr>
        <w:tabs>
          <w:tab w:val="left" w:pos="2977"/>
        </w:tabs>
        <w:contextualSpacing/>
        <w:jc w:val="both"/>
        <w:rPr>
          <w:rFonts w:ascii="Arial" w:eastAsia="Calibri" w:hAnsi="Arial" w:cs="Arial"/>
          <w:b/>
          <w:sz w:val="22"/>
          <w:szCs w:val="22"/>
          <w:lang w:val="en-US"/>
        </w:rPr>
      </w:pPr>
      <w:r w:rsidRPr="004A2302">
        <w:rPr>
          <w:rFonts w:ascii="Arial" w:hAnsi="Arial" w:cs="Arial"/>
          <w:b/>
          <w:sz w:val="22"/>
          <w:szCs w:val="22"/>
          <w:lang w:eastAsia="ar-SA"/>
        </w:rPr>
        <w:t>ZA C</w:t>
      </w:r>
      <w:r w:rsidRPr="00526C84">
        <w:rPr>
          <w:rFonts w:ascii="Arial" w:hAnsi="Arial" w:cs="Arial"/>
          <w:b/>
          <w:sz w:val="22"/>
          <w:szCs w:val="22"/>
          <w:lang w:eastAsia="ar-SA"/>
        </w:rPr>
        <w:t>ENĘ:</w:t>
      </w:r>
    </w:p>
    <w:p w:rsidR="007A1995" w:rsidRPr="00526C84" w:rsidRDefault="007A1995" w:rsidP="007A1995">
      <w:pPr>
        <w:ind w:left="284"/>
        <w:jc w:val="both"/>
        <w:rPr>
          <w:rFonts w:ascii="Arial" w:hAnsi="Arial" w:cs="Arial"/>
          <w:b/>
          <w:lang w:eastAsia="ar-SA"/>
        </w:rPr>
      </w:pPr>
      <w:r w:rsidRPr="00526C84">
        <w:rPr>
          <w:rFonts w:ascii="Arial" w:hAnsi="Arial" w:cs="Arial"/>
          <w:b/>
          <w:u w:val="single"/>
        </w:rPr>
        <w:t>WYNAGRODZENIE RYCZAŁTOWE CAŁKOWITE</w:t>
      </w:r>
      <w:r w:rsidRPr="00526C84">
        <w:rPr>
          <w:rFonts w:ascii="Arial" w:hAnsi="Arial" w:cs="Arial"/>
          <w:b/>
        </w:rPr>
        <w:t xml:space="preserve"> za wykonanie przedmiotu zamówienia:</w:t>
      </w:r>
      <w:r w:rsidRPr="00526C84">
        <w:rPr>
          <w:rFonts w:ascii="Arial" w:hAnsi="Arial" w:cs="Arial"/>
          <w:b/>
        </w:rPr>
        <w:tab/>
      </w:r>
    </w:p>
    <w:p w:rsidR="007A1995" w:rsidRPr="00526C84" w:rsidRDefault="007A1995" w:rsidP="007A1995">
      <w:pPr>
        <w:ind w:left="284"/>
        <w:jc w:val="both"/>
        <w:rPr>
          <w:rFonts w:ascii="Arial" w:hAnsi="Arial" w:cs="Arial"/>
          <w:b/>
        </w:rPr>
      </w:pPr>
      <w:r w:rsidRPr="00526C84">
        <w:rPr>
          <w:rFonts w:ascii="Arial" w:hAnsi="Arial" w:cs="Arial"/>
          <w:b/>
        </w:rPr>
        <w:t>CENA OGÓŁEM za wykonanie przedmiotu zamówienia:</w:t>
      </w:r>
    </w:p>
    <w:p w:rsidR="007A1995" w:rsidRPr="00526C84" w:rsidRDefault="007A1995" w:rsidP="007A1995">
      <w:pPr>
        <w:ind w:left="284"/>
        <w:jc w:val="both"/>
        <w:rPr>
          <w:rFonts w:ascii="Arial" w:hAnsi="Arial" w:cs="Arial"/>
          <w:b/>
          <w:lang w:eastAsia="ar-SA"/>
        </w:rPr>
      </w:pPr>
      <w:r w:rsidRPr="00526C84">
        <w:rPr>
          <w:rFonts w:ascii="Arial" w:hAnsi="Arial" w:cs="Arial"/>
          <w:b/>
        </w:rPr>
        <w:t>………………………………………………………………………………….….……...... zł (</w:t>
      </w:r>
      <w:r w:rsidRPr="00526C84">
        <w:rPr>
          <w:rFonts w:ascii="Arial" w:hAnsi="Arial" w:cs="Arial"/>
          <w:b/>
          <w:i/>
        </w:rPr>
        <w:t>słownie</w:t>
      </w:r>
      <w:r w:rsidRPr="00526C84">
        <w:rPr>
          <w:rFonts w:ascii="Arial" w:hAnsi="Arial" w:cs="Arial"/>
          <w:b/>
        </w:rPr>
        <w:t>: ……..……...………………………………..……………….00/100 złotych),</w:t>
      </w:r>
    </w:p>
    <w:p w:rsidR="007A1995" w:rsidRPr="00526C84" w:rsidRDefault="007A1995" w:rsidP="007A1995">
      <w:pPr>
        <w:ind w:left="284"/>
        <w:jc w:val="both"/>
        <w:rPr>
          <w:rFonts w:ascii="Arial" w:hAnsi="Arial" w:cs="Arial"/>
          <w:b/>
          <w:lang w:eastAsia="ar-SA"/>
        </w:rPr>
      </w:pPr>
      <w:r w:rsidRPr="00526C84">
        <w:rPr>
          <w:rFonts w:ascii="Arial" w:hAnsi="Arial" w:cs="Arial"/>
          <w:i/>
        </w:rPr>
        <w:t>Wynagrodzenie za przedmiot zamówienia zwolnione z podatku VAT  na podstawie art. 43 ust. 1 pkt 29 lit. c) ustawy z dnia 11 marca 2004 r. (Dz. U.  z 2020 r., poz. 106</w:t>
      </w:r>
      <w:r w:rsidRPr="00526C84">
        <w:rPr>
          <w:rFonts w:ascii="Arial" w:hAnsi="Arial" w:cs="Arial"/>
        </w:rPr>
        <w:t xml:space="preserve"> - </w:t>
      </w:r>
      <w:r w:rsidRPr="00526C84">
        <w:rPr>
          <w:rFonts w:ascii="Arial" w:hAnsi="Arial" w:cs="Arial"/>
          <w:i/>
        </w:rPr>
        <w:t xml:space="preserve">tekst jednolity z </w:t>
      </w:r>
      <w:proofErr w:type="spellStart"/>
      <w:r w:rsidRPr="00526C84">
        <w:rPr>
          <w:rFonts w:ascii="Arial" w:hAnsi="Arial" w:cs="Arial"/>
          <w:i/>
        </w:rPr>
        <w:t>późn</w:t>
      </w:r>
      <w:proofErr w:type="spellEnd"/>
      <w:r w:rsidRPr="00526C84">
        <w:rPr>
          <w:rFonts w:ascii="Arial" w:hAnsi="Arial" w:cs="Arial"/>
          <w:i/>
        </w:rPr>
        <w:t>. zm.) o podatku od towarów i usług.</w:t>
      </w:r>
    </w:p>
    <w:p w:rsidR="007A1995" w:rsidRPr="00526C84" w:rsidRDefault="007A1995" w:rsidP="00F40C8D">
      <w:pPr>
        <w:pStyle w:val="Akapitzlist"/>
        <w:numPr>
          <w:ilvl w:val="0"/>
          <w:numId w:val="69"/>
        </w:numPr>
        <w:tabs>
          <w:tab w:val="left" w:pos="2977"/>
        </w:tabs>
        <w:ind w:left="284"/>
        <w:contextualSpacing/>
        <w:jc w:val="both"/>
        <w:rPr>
          <w:rFonts w:ascii="Arial" w:hAnsi="Arial" w:cs="Arial"/>
          <w:sz w:val="22"/>
          <w:szCs w:val="22"/>
        </w:rPr>
      </w:pPr>
      <w:r w:rsidRPr="00526C84">
        <w:rPr>
          <w:rFonts w:ascii="Arial" w:hAnsi="Arial" w:cs="Arial"/>
          <w:b/>
          <w:sz w:val="22"/>
          <w:szCs w:val="22"/>
          <w:lang w:eastAsia="ar-SA"/>
        </w:rPr>
        <w:t xml:space="preserve">Oświadczamy, że oferowana cena zawiera wszystkie </w:t>
      </w:r>
      <w:r w:rsidRPr="00526C84">
        <w:rPr>
          <w:rFonts w:ascii="Arial" w:hAnsi="Arial" w:cs="Arial"/>
          <w:b/>
          <w:sz w:val="22"/>
          <w:szCs w:val="22"/>
        </w:rPr>
        <w:t xml:space="preserve">koszty związane </w:t>
      </w:r>
      <w:r w:rsidRPr="00526C84">
        <w:rPr>
          <w:rFonts w:ascii="Arial" w:hAnsi="Arial" w:cs="Arial"/>
          <w:b/>
          <w:sz w:val="22"/>
          <w:szCs w:val="22"/>
        </w:rPr>
        <w:br/>
        <w:t xml:space="preserve">z wykonaniem przedmiotu zamówienia, </w:t>
      </w:r>
      <w:r w:rsidRPr="00526C84">
        <w:rPr>
          <w:rFonts w:ascii="Arial" w:hAnsi="Arial" w:cs="Arial"/>
          <w:sz w:val="22"/>
          <w:szCs w:val="22"/>
        </w:rPr>
        <w:t>w tym: koszty szkolenia, materiały szkoleniowe producenta, certyfikaty, lunch, kawa, herbata, wyroby cukiernicze</w:t>
      </w:r>
      <w:r w:rsidR="0039792D">
        <w:rPr>
          <w:rFonts w:ascii="Arial" w:hAnsi="Arial" w:cs="Arial"/>
          <w:sz w:val="22"/>
          <w:szCs w:val="22"/>
        </w:rPr>
        <w:t>.</w:t>
      </w:r>
    </w:p>
    <w:p w:rsidR="007A1995" w:rsidRPr="00526C84" w:rsidRDefault="007A1995" w:rsidP="007A1995">
      <w:pPr>
        <w:jc w:val="both"/>
        <w:rPr>
          <w:rFonts w:ascii="Arial" w:hAnsi="Arial" w:cs="Arial"/>
        </w:rPr>
      </w:pPr>
    </w:p>
    <w:p w:rsidR="007A1995" w:rsidRPr="00526C84" w:rsidRDefault="007A1995" w:rsidP="00F40C8D">
      <w:pPr>
        <w:pStyle w:val="Akapitzlist"/>
        <w:numPr>
          <w:ilvl w:val="0"/>
          <w:numId w:val="69"/>
        </w:numPr>
        <w:tabs>
          <w:tab w:val="left" w:pos="2977"/>
        </w:tabs>
        <w:ind w:left="284"/>
        <w:contextualSpacing/>
        <w:jc w:val="both"/>
        <w:rPr>
          <w:rFonts w:ascii="Arial" w:hAnsi="Arial" w:cs="Arial"/>
          <w:b/>
          <w:sz w:val="22"/>
          <w:szCs w:val="22"/>
          <w:u w:val="single"/>
        </w:rPr>
      </w:pPr>
      <w:r w:rsidRPr="00526C84">
        <w:rPr>
          <w:rFonts w:ascii="Arial" w:hAnsi="Arial" w:cs="Arial"/>
          <w:b/>
          <w:sz w:val="22"/>
          <w:szCs w:val="22"/>
          <w:u w:val="single"/>
        </w:rPr>
        <w:lastRenderedPageBreak/>
        <w:t>Zobowiązujemy się do wykonywania  przedmiotu  umowy  w  terminie:</w:t>
      </w:r>
    </w:p>
    <w:p w:rsidR="007A1995" w:rsidRPr="00526C84" w:rsidRDefault="007A1995" w:rsidP="007A1995">
      <w:pPr>
        <w:tabs>
          <w:tab w:val="left" w:pos="2977"/>
        </w:tabs>
        <w:contextualSpacing/>
        <w:jc w:val="both"/>
        <w:rPr>
          <w:rFonts w:ascii="Arial" w:hAnsi="Arial" w:cs="Arial"/>
          <w:b/>
          <w:sz w:val="10"/>
          <w:szCs w:val="10"/>
          <w:u w:val="single"/>
        </w:rPr>
      </w:pPr>
    </w:p>
    <w:p w:rsidR="007A1995" w:rsidRPr="00526C84" w:rsidRDefault="007A1995" w:rsidP="007A1995">
      <w:pPr>
        <w:pStyle w:val="Akapitzlist"/>
        <w:numPr>
          <w:ilvl w:val="0"/>
          <w:numId w:val="20"/>
        </w:numPr>
        <w:jc w:val="both"/>
        <w:rPr>
          <w:rFonts w:ascii="Arial" w:hAnsi="Arial" w:cs="Arial"/>
          <w:b/>
          <w:sz w:val="22"/>
          <w:szCs w:val="22"/>
        </w:rPr>
      </w:pPr>
      <w:r w:rsidRPr="00526C84">
        <w:rPr>
          <w:rFonts w:ascii="Arial" w:hAnsi="Arial" w:cs="Arial"/>
          <w:b/>
          <w:sz w:val="22"/>
          <w:szCs w:val="22"/>
        </w:rPr>
        <w:t>- rozpoczęcie: od dnia podpisania umowy</w:t>
      </w:r>
    </w:p>
    <w:p w:rsidR="007A1995" w:rsidRPr="00526C84" w:rsidRDefault="007A1995" w:rsidP="007A1995">
      <w:pPr>
        <w:pStyle w:val="Akapitzlist"/>
        <w:numPr>
          <w:ilvl w:val="0"/>
          <w:numId w:val="20"/>
        </w:numPr>
        <w:jc w:val="both"/>
        <w:rPr>
          <w:rFonts w:ascii="Arial" w:hAnsi="Arial" w:cs="Arial"/>
          <w:b/>
          <w:sz w:val="22"/>
          <w:szCs w:val="22"/>
        </w:rPr>
      </w:pPr>
      <w:r w:rsidRPr="00526C84">
        <w:rPr>
          <w:rFonts w:ascii="Arial" w:hAnsi="Arial" w:cs="Arial"/>
          <w:b/>
          <w:sz w:val="22"/>
          <w:szCs w:val="22"/>
        </w:rPr>
        <w:t>- zakończenie: 30.11.2021r.</w:t>
      </w:r>
    </w:p>
    <w:p w:rsidR="007A1995" w:rsidRPr="00526C84" w:rsidRDefault="007A1995" w:rsidP="007A1995">
      <w:pPr>
        <w:pStyle w:val="Akapitzlist"/>
        <w:ind w:left="1080"/>
        <w:jc w:val="both"/>
        <w:rPr>
          <w:rFonts w:ascii="Arial" w:hAnsi="Arial" w:cs="Arial"/>
          <w:b/>
          <w:sz w:val="22"/>
          <w:szCs w:val="22"/>
        </w:rPr>
      </w:pPr>
    </w:p>
    <w:p w:rsidR="007A1995" w:rsidRPr="00526C84" w:rsidRDefault="007A1995" w:rsidP="00F40C8D">
      <w:pPr>
        <w:pStyle w:val="Akapitzlist"/>
        <w:numPr>
          <w:ilvl w:val="0"/>
          <w:numId w:val="69"/>
        </w:numPr>
        <w:tabs>
          <w:tab w:val="left" w:pos="2977"/>
        </w:tabs>
        <w:ind w:left="284"/>
        <w:contextualSpacing/>
        <w:jc w:val="both"/>
        <w:rPr>
          <w:rFonts w:ascii="Arial" w:hAnsi="Arial" w:cs="Arial"/>
          <w:b/>
          <w:sz w:val="22"/>
          <w:szCs w:val="22"/>
        </w:rPr>
      </w:pPr>
      <w:r w:rsidRPr="00526C84">
        <w:rPr>
          <w:rFonts w:ascii="Arial" w:hAnsi="Arial" w:cs="Arial"/>
          <w:b/>
          <w:sz w:val="22"/>
          <w:szCs w:val="22"/>
        </w:rPr>
        <w:t>Przedmiot zamówienia wykonamy siłami własnymi.</w:t>
      </w:r>
    </w:p>
    <w:p w:rsidR="007A1995" w:rsidRPr="00526C84" w:rsidRDefault="007A1995" w:rsidP="007A1995">
      <w:pPr>
        <w:pStyle w:val="Akapitzlist"/>
        <w:tabs>
          <w:tab w:val="left" w:pos="2977"/>
        </w:tabs>
        <w:ind w:left="284"/>
        <w:contextualSpacing/>
        <w:jc w:val="both"/>
        <w:rPr>
          <w:rFonts w:ascii="Arial" w:hAnsi="Arial" w:cs="Arial"/>
          <w:b/>
          <w:sz w:val="22"/>
          <w:szCs w:val="22"/>
        </w:rPr>
      </w:pPr>
    </w:p>
    <w:p w:rsidR="007A1995" w:rsidRPr="00526C84" w:rsidRDefault="007A1995" w:rsidP="00F40C8D">
      <w:pPr>
        <w:pStyle w:val="Akapitzlist"/>
        <w:numPr>
          <w:ilvl w:val="0"/>
          <w:numId w:val="69"/>
        </w:numPr>
        <w:tabs>
          <w:tab w:val="left" w:pos="2977"/>
        </w:tabs>
        <w:ind w:left="284"/>
        <w:contextualSpacing/>
        <w:jc w:val="both"/>
        <w:rPr>
          <w:rFonts w:ascii="Arial" w:hAnsi="Arial" w:cs="Arial"/>
          <w:b/>
          <w:sz w:val="22"/>
          <w:szCs w:val="22"/>
        </w:rPr>
      </w:pPr>
      <w:r w:rsidRPr="00526C84">
        <w:rPr>
          <w:rFonts w:ascii="Arial" w:hAnsi="Arial" w:cs="Arial"/>
          <w:b/>
          <w:sz w:val="22"/>
          <w:szCs w:val="22"/>
        </w:rPr>
        <w:t>Warunki płatności</w:t>
      </w:r>
      <w:r w:rsidRPr="00526C84">
        <w:rPr>
          <w:rFonts w:ascii="Arial" w:hAnsi="Arial" w:cs="Arial"/>
          <w:sz w:val="22"/>
          <w:szCs w:val="22"/>
        </w:rPr>
        <w:t xml:space="preserve"> – </w:t>
      </w:r>
      <w:r w:rsidRPr="00526C84">
        <w:rPr>
          <w:rFonts w:ascii="Arial" w:hAnsi="Arial" w:cs="Arial"/>
          <w:b/>
          <w:sz w:val="22"/>
          <w:szCs w:val="22"/>
        </w:rPr>
        <w:t>przelew w terminie 21 dni</w:t>
      </w:r>
      <w:r w:rsidRPr="00526C84">
        <w:rPr>
          <w:rFonts w:ascii="Arial" w:hAnsi="Arial" w:cs="Arial"/>
          <w:sz w:val="22"/>
          <w:szCs w:val="22"/>
        </w:rPr>
        <w:t xml:space="preserve"> od daty otrzymania przez Zamawiającego prawidłowo wystawionej faktury VAT wraz z dokumentami rozliczeniowymi.</w:t>
      </w:r>
    </w:p>
    <w:p w:rsidR="007A1995" w:rsidRPr="00526C84" w:rsidRDefault="007A1995" w:rsidP="007A1995">
      <w:pPr>
        <w:pStyle w:val="Akapitzlist"/>
        <w:jc w:val="both"/>
        <w:rPr>
          <w:rFonts w:ascii="Arial" w:hAnsi="Arial" w:cs="Arial"/>
          <w:b/>
          <w:sz w:val="22"/>
          <w:szCs w:val="22"/>
        </w:rPr>
      </w:pPr>
    </w:p>
    <w:p w:rsidR="007A1995" w:rsidRPr="00526C84" w:rsidRDefault="007A1995" w:rsidP="00F40C8D">
      <w:pPr>
        <w:pStyle w:val="Akapitzlist"/>
        <w:numPr>
          <w:ilvl w:val="0"/>
          <w:numId w:val="69"/>
        </w:numPr>
        <w:tabs>
          <w:tab w:val="left" w:pos="2977"/>
        </w:tabs>
        <w:ind w:left="284"/>
        <w:contextualSpacing/>
        <w:jc w:val="both"/>
        <w:rPr>
          <w:rFonts w:ascii="Arial" w:hAnsi="Arial" w:cs="Arial"/>
          <w:sz w:val="22"/>
          <w:szCs w:val="22"/>
        </w:rPr>
      </w:pPr>
      <w:r w:rsidRPr="00526C84">
        <w:rPr>
          <w:rFonts w:ascii="Arial" w:hAnsi="Arial" w:cs="Arial"/>
          <w:b/>
          <w:sz w:val="22"/>
          <w:szCs w:val="22"/>
        </w:rPr>
        <w:t>Oświadczamy</w:t>
      </w:r>
      <w:r w:rsidRPr="00526C84">
        <w:rPr>
          <w:rFonts w:ascii="Arial" w:hAnsi="Arial" w:cs="Arial"/>
          <w:sz w:val="22"/>
          <w:szCs w:val="22"/>
        </w:rPr>
        <w:t>, że zapoznaliśmy się z zapytaniem ofertowym (w tym ze wzorem umowy) i nie wnosimy do niej zastrzeżeń oraz przyjmujemy warunki w niej zawarte.</w:t>
      </w:r>
    </w:p>
    <w:p w:rsidR="007A1995" w:rsidRPr="00526C84" w:rsidRDefault="007A1995" w:rsidP="007A1995">
      <w:pPr>
        <w:pStyle w:val="Akapitzlist"/>
        <w:rPr>
          <w:rFonts w:ascii="Arial" w:hAnsi="Arial" w:cs="Arial"/>
          <w:sz w:val="22"/>
          <w:szCs w:val="22"/>
        </w:rPr>
      </w:pPr>
    </w:p>
    <w:p w:rsidR="007A1995" w:rsidRPr="00526C84" w:rsidRDefault="007A1995" w:rsidP="007A1995">
      <w:pPr>
        <w:pStyle w:val="Akapitzlist"/>
        <w:tabs>
          <w:tab w:val="left" w:pos="2977"/>
        </w:tabs>
        <w:ind w:left="284"/>
        <w:contextualSpacing/>
        <w:jc w:val="both"/>
        <w:rPr>
          <w:rFonts w:ascii="Arial" w:hAnsi="Arial" w:cs="Arial"/>
          <w:sz w:val="22"/>
          <w:szCs w:val="22"/>
        </w:rPr>
      </w:pPr>
    </w:p>
    <w:p w:rsidR="007A1995" w:rsidRPr="00526C84" w:rsidRDefault="007A1995" w:rsidP="00F40C8D">
      <w:pPr>
        <w:pStyle w:val="Akapitzlist"/>
        <w:numPr>
          <w:ilvl w:val="0"/>
          <w:numId w:val="69"/>
        </w:numPr>
        <w:tabs>
          <w:tab w:val="left" w:pos="2977"/>
        </w:tabs>
        <w:ind w:left="284"/>
        <w:contextualSpacing/>
        <w:jc w:val="both"/>
        <w:rPr>
          <w:rFonts w:ascii="Arial" w:hAnsi="Arial" w:cs="Arial"/>
          <w:b/>
          <w:sz w:val="22"/>
          <w:szCs w:val="22"/>
        </w:rPr>
      </w:pPr>
      <w:r w:rsidRPr="00526C84">
        <w:rPr>
          <w:rFonts w:ascii="Arial" w:hAnsi="Arial" w:cs="Arial"/>
          <w:sz w:val="22"/>
          <w:szCs w:val="22"/>
          <w:lang w:eastAsia="ar-SA"/>
        </w:rPr>
        <w:t>Oświadczam, że wypełniłem obowiązki informacyjne przewidziane w art. 13 lub 14 RODO</w:t>
      </w:r>
      <w:r w:rsidRPr="00526C84">
        <w:rPr>
          <w:rFonts w:ascii="Arial" w:hAnsi="Arial" w:cs="Arial"/>
          <w:sz w:val="22"/>
          <w:szCs w:val="22"/>
          <w:vertAlign w:val="superscript"/>
          <w:lang w:eastAsia="ar-SA"/>
        </w:rPr>
        <w:t xml:space="preserve">* </w:t>
      </w:r>
      <w:r w:rsidRPr="00526C84">
        <w:rPr>
          <w:rFonts w:ascii="Arial" w:hAnsi="Arial" w:cs="Arial"/>
          <w:sz w:val="22"/>
          <w:szCs w:val="22"/>
          <w:lang w:eastAsia="ar-SA"/>
        </w:rPr>
        <w:t>wobec osób fizycznych, od których dane osobowe bezpośrednio lub pośrednio pozyskałem w celu ubiegania się o zamówienie publiczne w niniejszym postępowaniu.</w:t>
      </w:r>
    </w:p>
    <w:p w:rsidR="007A1995" w:rsidRPr="00526C84" w:rsidRDefault="007A1995" w:rsidP="007A1995">
      <w:pPr>
        <w:pStyle w:val="Akapitzlist"/>
        <w:jc w:val="both"/>
        <w:rPr>
          <w:rFonts w:ascii="Arial" w:hAnsi="Arial" w:cs="Arial"/>
          <w:b/>
          <w:sz w:val="22"/>
          <w:szCs w:val="22"/>
        </w:rPr>
      </w:pPr>
    </w:p>
    <w:p w:rsidR="007A1995" w:rsidRPr="00526C84" w:rsidRDefault="007A1995" w:rsidP="007A1995">
      <w:pPr>
        <w:pStyle w:val="Akapitzlist"/>
        <w:tabs>
          <w:tab w:val="left" w:pos="2977"/>
        </w:tabs>
        <w:ind w:left="284"/>
        <w:contextualSpacing/>
        <w:jc w:val="both"/>
        <w:rPr>
          <w:rFonts w:ascii="Arial" w:hAnsi="Arial" w:cs="Arial"/>
          <w:b/>
          <w:sz w:val="22"/>
          <w:szCs w:val="22"/>
        </w:rPr>
      </w:pPr>
    </w:p>
    <w:p w:rsidR="007A1995" w:rsidRPr="00526C84" w:rsidRDefault="007A1995" w:rsidP="00F40C8D">
      <w:pPr>
        <w:pStyle w:val="Akapitzlist"/>
        <w:numPr>
          <w:ilvl w:val="0"/>
          <w:numId w:val="69"/>
        </w:numPr>
        <w:tabs>
          <w:tab w:val="left" w:pos="2977"/>
        </w:tabs>
        <w:ind w:left="284"/>
        <w:contextualSpacing/>
        <w:jc w:val="both"/>
        <w:rPr>
          <w:rFonts w:ascii="Arial" w:hAnsi="Arial" w:cs="Arial"/>
          <w:b/>
          <w:sz w:val="22"/>
          <w:szCs w:val="22"/>
        </w:rPr>
      </w:pPr>
      <w:r w:rsidRPr="00526C84">
        <w:rPr>
          <w:rFonts w:ascii="Arial" w:hAnsi="Arial" w:cs="Arial"/>
          <w:sz w:val="22"/>
          <w:szCs w:val="22"/>
          <w:lang w:eastAsia="ar-SA"/>
        </w:rPr>
        <w:t xml:space="preserve">W przypadku wyboru naszej oferty, zobowiązujemy się do zawarcia umowy </w:t>
      </w:r>
      <w:r w:rsidRPr="00526C84">
        <w:rPr>
          <w:rFonts w:ascii="Arial" w:hAnsi="Arial" w:cs="Arial"/>
          <w:sz w:val="22"/>
          <w:szCs w:val="22"/>
          <w:lang w:eastAsia="ar-SA"/>
        </w:rPr>
        <w:br/>
        <w:t>o treści zgodnej ze wzorem umowy stanowiącym załącznik do ZO, w miejscu,</w:t>
      </w:r>
      <w:r w:rsidRPr="00526C84">
        <w:rPr>
          <w:rFonts w:ascii="Arial" w:hAnsi="Arial" w:cs="Arial"/>
          <w:sz w:val="22"/>
          <w:szCs w:val="22"/>
          <w:lang w:eastAsia="ar-SA"/>
        </w:rPr>
        <w:br/>
        <w:t>terminie i na zasadach wskazanych przez Zamawiającego.</w:t>
      </w:r>
    </w:p>
    <w:p w:rsidR="007A1995" w:rsidRPr="00526C84" w:rsidRDefault="007A1995" w:rsidP="007A1995">
      <w:pPr>
        <w:pStyle w:val="Akapitzlist"/>
        <w:jc w:val="both"/>
        <w:rPr>
          <w:rFonts w:ascii="Arial" w:hAnsi="Arial" w:cs="Arial"/>
          <w:b/>
          <w:sz w:val="22"/>
          <w:szCs w:val="22"/>
        </w:rPr>
      </w:pPr>
    </w:p>
    <w:p w:rsidR="007A1995" w:rsidRPr="00526C84" w:rsidRDefault="007A1995" w:rsidP="007A1995">
      <w:pPr>
        <w:pStyle w:val="Akapitzlist"/>
        <w:tabs>
          <w:tab w:val="left" w:pos="2977"/>
        </w:tabs>
        <w:ind w:left="284"/>
        <w:contextualSpacing/>
        <w:jc w:val="both"/>
        <w:rPr>
          <w:rFonts w:ascii="Arial" w:hAnsi="Arial" w:cs="Arial"/>
          <w:b/>
          <w:sz w:val="22"/>
          <w:szCs w:val="22"/>
        </w:rPr>
      </w:pPr>
    </w:p>
    <w:p w:rsidR="007A1995" w:rsidRPr="00526C84" w:rsidRDefault="007A1995" w:rsidP="00F40C8D">
      <w:pPr>
        <w:pStyle w:val="Akapitzlist"/>
        <w:numPr>
          <w:ilvl w:val="0"/>
          <w:numId w:val="69"/>
        </w:numPr>
        <w:tabs>
          <w:tab w:val="left" w:pos="2977"/>
        </w:tabs>
        <w:ind w:left="284"/>
        <w:contextualSpacing/>
        <w:jc w:val="both"/>
        <w:rPr>
          <w:rFonts w:ascii="Arial" w:hAnsi="Arial" w:cs="Arial"/>
          <w:b/>
        </w:rPr>
      </w:pPr>
      <w:r w:rsidRPr="00526C84">
        <w:rPr>
          <w:rFonts w:ascii="Arial" w:hAnsi="Arial" w:cs="Arial"/>
          <w:spacing w:val="2"/>
          <w:sz w:val="22"/>
          <w:szCs w:val="22"/>
        </w:rPr>
        <w:t xml:space="preserve">Oferta  została  złożona  na ... </w:t>
      </w:r>
      <w:r w:rsidRPr="00526C84">
        <w:rPr>
          <w:rFonts w:ascii="Arial" w:hAnsi="Arial" w:cs="Arial"/>
          <w:spacing w:val="1"/>
          <w:sz w:val="22"/>
          <w:szCs w:val="22"/>
        </w:rPr>
        <w:t>stronach. Wszystkie  zapisane  strony  oferty  wraz  z załącznikami</w:t>
      </w:r>
      <w:r w:rsidRPr="00526C84">
        <w:rPr>
          <w:rFonts w:ascii="Arial" w:hAnsi="Arial" w:cs="Arial"/>
          <w:spacing w:val="-12"/>
          <w:sz w:val="22"/>
          <w:szCs w:val="22"/>
        </w:rPr>
        <w:t xml:space="preserve">  </w:t>
      </w:r>
      <w:r w:rsidRPr="00526C84">
        <w:rPr>
          <w:rFonts w:ascii="Arial" w:hAnsi="Arial" w:cs="Arial"/>
          <w:spacing w:val="1"/>
          <w:sz w:val="22"/>
          <w:szCs w:val="22"/>
        </w:rPr>
        <w:t xml:space="preserve">do  oferty  są  ponumerowane  od  nr ... </w:t>
      </w:r>
      <w:r w:rsidRPr="00526C84">
        <w:rPr>
          <w:rFonts w:ascii="Arial" w:hAnsi="Arial" w:cs="Arial"/>
          <w:spacing w:val="-2"/>
          <w:sz w:val="22"/>
          <w:szCs w:val="22"/>
        </w:rPr>
        <w:t>do  nr</w:t>
      </w:r>
      <w:r w:rsidRPr="00526C84">
        <w:rPr>
          <w:rFonts w:ascii="Arial" w:hAnsi="Arial" w:cs="Arial"/>
          <w:sz w:val="22"/>
          <w:szCs w:val="22"/>
        </w:rPr>
        <w:t xml:space="preserve"> ...</w:t>
      </w:r>
    </w:p>
    <w:p w:rsidR="007A1995" w:rsidRPr="00526C84" w:rsidRDefault="007A1995" w:rsidP="007A1995">
      <w:pPr>
        <w:pStyle w:val="Akapitzlist"/>
        <w:tabs>
          <w:tab w:val="left" w:pos="2855"/>
        </w:tabs>
        <w:spacing w:line="276" w:lineRule="auto"/>
        <w:jc w:val="both"/>
        <w:rPr>
          <w:rFonts w:ascii="Arial" w:hAnsi="Arial" w:cs="Arial"/>
          <w:spacing w:val="-12"/>
          <w:sz w:val="22"/>
          <w:szCs w:val="22"/>
        </w:rPr>
      </w:pPr>
      <w:r w:rsidRPr="00526C84">
        <w:rPr>
          <w:rFonts w:ascii="Arial" w:hAnsi="Arial" w:cs="Arial"/>
          <w:spacing w:val="-12"/>
          <w:sz w:val="22"/>
          <w:szCs w:val="22"/>
        </w:rPr>
        <w:tab/>
      </w:r>
    </w:p>
    <w:p w:rsidR="007A1995" w:rsidRPr="00526C84" w:rsidRDefault="007A1995" w:rsidP="00F40C8D">
      <w:pPr>
        <w:pStyle w:val="Akapitzlist"/>
        <w:numPr>
          <w:ilvl w:val="0"/>
          <w:numId w:val="69"/>
        </w:numPr>
        <w:tabs>
          <w:tab w:val="left" w:pos="2977"/>
        </w:tabs>
        <w:ind w:left="284"/>
        <w:contextualSpacing/>
        <w:jc w:val="both"/>
        <w:rPr>
          <w:rFonts w:ascii="Arial" w:hAnsi="Arial" w:cs="Arial"/>
          <w:b/>
          <w:sz w:val="22"/>
          <w:szCs w:val="22"/>
        </w:rPr>
      </w:pPr>
      <w:r w:rsidRPr="00526C84">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7A1995" w:rsidRPr="00526C84" w:rsidRDefault="007A1995" w:rsidP="007A1995">
      <w:pPr>
        <w:pStyle w:val="Akapitzlist"/>
        <w:spacing w:line="276" w:lineRule="auto"/>
        <w:jc w:val="both"/>
        <w:rPr>
          <w:rFonts w:ascii="Arial" w:hAnsi="Arial" w:cs="Arial"/>
          <w:sz w:val="22"/>
          <w:szCs w:val="22"/>
          <w:lang w:eastAsia="ar-SA"/>
        </w:rPr>
      </w:pPr>
    </w:p>
    <w:p w:rsidR="007A1995" w:rsidRPr="00526C84" w:rsidRDefault="007A1995" w:rsidP="00F40C8D">
      <w:pPr>
        <w:pStyle w:val="Akapitzlist"/>
        <w:numPr>
          <w:ilvl w:val="0"/>
          <w:numId w:val="69"/>
        </w:numPr>
        <w:tabs>
          <w:tab w:val="left" w:pos="2977"/>
        </w:tabs>
        <w:ind w:left="284"/>
        <w:contextualSpacing/>
        <w:jc w:val="both"/>
        <w:rPr>
          <w:rFonts w:ascii="Arial" w:hAnsi="Arial" w:cs="Arial"/>
          <w:b/>
          <w:sz w:val="22"/>
          <w:szCs w:val="22"/>
        </w:rPr>
      </w:pPr>
      <w:r w:rsidRPr="00526C84">
        <w:rPr>
          <w:rFonts w:ascii="Arial" w:hAnsi="Arial" w:cs="Arial"/>
          <w:sz w:val="22"/>
          <w:szCs w:val="22"/>
          <w:lang w:eastAsia="ar-SA"/>
        </w:rPr>
        <w:t>Wykaz oświadczeń i dokumentów dołączonych do oferty:</w:t>
      </w:r>
    </w:p>
    <w:p w:rsidR="007A1995" w:rsidRPr="00526C84" w:rsidRDefault="007A1995" w:rsidP="007A1995">
      <w:pPr>
        <w:tabs>
          <w:tab w:val="left" w:pos="426"/>
        </w:tabs>
        <w:spacing w:after="0"/>
        <w:ind w:left="426"/>
        <w:jc w:val="both"/>
        <w:rPr>
          <w:rFonts w:ascii="Arial" w:hAnsi="Arial" w:cs="Arial"/>
          <w:lang w:eastAsia="ar-SA"/>
        </w:rPr>
      </w:pPr>
      <w:r w:rsidRPr="00526C84">
        <w:rPr>
          <w:rFonts w:ascii="Arial" w:hAnsi="Arial" w:cs="Arial"/>
          <w:lang w:eastAsia="ar-SA"/>
        </w:rPr>
        <w:t>…………………………………………………</w:t>
      </w:r>
    </w:p>
    <w:p w:rsidR="007A1995" w:rsidRPr="00526C84" w:rsidRDefault="007A1995" w:rsidP="007A1995">
      <w:pPr>
        <w:tabs>
          <w:tab w:val="left" w:pos="426"/>
        </w:tabs>
        <w:spacing w:after="0"/>
        <w:ind w:left="426"/>
        <w:jc w:val="both"/>
        <w:rPr>
          <w:rFonts w:ascii="Arial" w:hAnsi="Arial" w:cs="Arial"/>
          <w:lang w:eastAsia="ar-SA"/>
        </w:rPr>
      </w:pPr>
      <w:r w:rsidRPr="00526C84">
        <w:rPr>
          <w:rFonts w:ascii="Arial" w:hAnsi="Arial" w:cs="Arial"/>
          <w:lang w:eastAsia="ar-SA"/>
        </w:rPr>
        <w:t xml:space="preserve">………………………………………………… itd. </w:t>
      </w:r>
    </w:p>
    <w:p w:rsidR="007A1995" w:rsidRPr="00526C84" w:rsidRDefault="007A1995" w:rsidP="007A1995">
      <w:pPr>
        <w:tabs>
          <w:tab w:val="left" w:pos="426"/>
        </w:tabs>
        <w:spacing w:after="0"/>
        <w:ind w:left="426"/>
        <w:jc w:val="both"/>
        <w:rPr>
          <w:rFonts w:ascii="Arial" w:hAnsi="Arial" w:cs="Arial"/>
          <w:u w:val="single"/>
          <w:lang w:eastAsia="ar-SA"/>
        </w:rPr>
      </w:pPr>
    </w:p>
    <w:p w:rsidR="007A1995" w:rsidRPr="00526C84" w:rsidRDefault="007A1995" w:rsidP="007A1995">
      <w:pPr>
        <w:suppressAutoHyphens/>
        <w:spacing w:after="0" w:line="240" w:lineRule="auto"/>
        <w:jc w:val="both"/>
        <w:rPr>
          <w:rFonts w:ascii="Arial" w:hAnsi="Arial" w:cs="Arial"/>
          <w:sz w:val="18"/>
          <w:lang w:eastAsia="ar-SA"/>
        </w:rPr>
      </w:pPr>
      <w:r w:rsidRPr="00526C84">
        <w:rPr>
          <w:rFonts w:ascii="Arial" w:hAnsi="Arial" w:cs="Arial"/>
          <w:sz w:val="18"/>
          <w:vertAlign w:val="superscript"/>
          <w:lang w:eastAsia="ar-SA"/>
        </w:rPr>
        <w:t>*</w:t>
      </w:r>
      <w:r w:rsidRPr="00526C84">
        <w:rPr>
          <w:rFonts w:ascii="Arial" w:hAnsi="Arial" w:cs="Arial"/>
          <w:sz w:val="18"/>
          <w:lang w:eastAsia="ar-SA"/>
        </w:rPr>
        <w:t xml:space="preserve">Rozporządzenie Parlamentu Europejskiego i Rady (UE) 2016/679 z dnia 27 kwietnia 2016 r. </w:t>
      </w:r>
      <w:r w:rsidRPr="00526C84">
        <w:rPr>
          <w:rFonts w:ascii="Arial" w:hAnsi="Arial" w:cs="Arial"/>
          <w:sz w:val="18"/>
          <w:lang w:eastAsia="ar-SA"/>
        </w:rPr>
        <w:br/>
        <w:t xml:space="preserve">w sprawie ochrony osób fizycznych w związku z przetwarzaniem danych osobowych i w sprawie swobodnego przepływu takich danych oraz uchylenia dyrektywy 95/46/WE (ogólne rozporządzenie </w:t>
      </w:r>
      <w:r w:rsidRPr="00526C84">
        <w:rPr>
          <w:rFonts w:ascii="Arial" w:hAnsi="Arial" w:cs="Arial"/>
          <w:sz w:val="18"/>
          <w:lang w:eastAsia="ar-SA"/>
        </w:rPr>
        <w:br/>
        <w:t>o ochronie danych) (Dz. Urz. UE L. 119 z 04.05.2016r., str. 1)</w:t>
      </w:r>
    </w:p>
    <w:p w:rsidR="007A1995" w:rsidRPr="00526C84" w:rsidRDefault="007A1995" w:rsidP="007A1995">
      <w:pPr>
        <w:suppressAutoHyphens/>
        <w:spacing w:after="0" w:line="240" w:lineRule="auto"/>
        <w:jc w:val="both"/>
        <w:rPr>
          <w:rFonts w:ascii="Arial" w:hAnsi="Arial" w:cs="Arial"/>
          <w:sz w:val="18"/>
          <w:lang w:eastAsia="ar-SA"/>
        </w:rPr>
      </w:pPr>
      <w:r w:rsidRPr="00526C84">
        <w:rPr>
          <w:rFonts w:ascii="Arial" w:hAnsi="Arial" w:cs="Arial"/>
          <w:sz w:val="18"/>
          <w:vertAlign w:val="superscript"/>
          <w:lang w:eastAsia="ar-SA"/>
        </w:rPr>
        <w:t xml:space="preserve">** </w:t>
      </w:r>
      <w:r w:rsidRPr="00526C84">
        <w:rPr>
          <w:rFonts w:ascii="Arial" w:hAnsi="Arial" w:cs="Arial"/>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7A1995" w:rsidRPr="00526C84" w:rsidRDefault="007A1995" w:rsidP="007A1995">
      <w:pPr>
        <w:suppressAutoHyphens/>
        <w:spacing w:after="0" w:line="240" w:lineRule="auto"/>
        <w:jc w:val="both"/>
        <w:rPr>
          <w:rFonts w:ascii="Arial" w:hAnsi="Arial" w:cs="Arial"/>
          <w:sz w:val="18"/>
          <w:lang w:eastAsia="ar-SA"/>
        </w:rPr>
      </w:pPr>
    </w:p>
    <w:p w:rsidR="007A1995" w:rsidRPr="007A1995" w:rsidRDefault="007A1995" w:rsidP="007A1995">
      <w:pPr>
        <w:jc w:val="both"/>
        <w:rPr>
          <w:rFonts w:ascii="Arial" w:eastAsia="Times New Roman" w:hAnsi="Arial" w:cs="Arial"/>
          <w:b/>
          <w:color w:val="C0504D" w:themeColor="accent2"/>
          <w:lang w:eastAsia="pl-PL"/>
        </w:rPr>
      </w:pPr>
    </w:p>
    <w:p w:rsidR="007A1995" w:rsidRDefault="007A1995" w:rsidP="007A1995">
      <w:pPr>
        <w:jc w:val="both"/>
        <w:rPr>
          <w:rFonts w:ascii="Arial" w:eastAsia="Times New Roman" w:hAnsi="Arial" w:cs="Arial"/>
          <w:b/>
          <w:color w:val="C0504D" w:themeColor="accent2"/>
          <w:lang w:eastAsia="pl-PL"/>
        </w:rPr>
      </w:pPr>
    </w:p>
    <w:p w:rsidR="00526C84" w:rsidRDefault="00526C84" w:rsidP="007A1995">
      <w:pPr>
        <w:jc w:val="both"/>
        <w:rPr>
          <w:rFonts w:ascii="Arial" w:eastAsia="Times New Roman" w:hAnsi="Arial" w:cs="Arial"/>
          <w:b/>
          <w:color w:val="C0504D" w:themeColor="accent2"/>
          <w:lang w:eastAsia="pl-PL"/>
        </w:rPr>
      </w:pPr>
    </w:p>
    <w:p w:rsidR="00526C84" w:rsidRPr="007A1995" w:rsidRDefault="00526C84" w:rsidP="007A1995">
      <w:pPr>
        <w:jc w:val="both"/>
        <w:rPr>
          <w:rFonts w:ascii="Arial" w:eastAsia="Times New Roman" w:hAnsi="Arial" w:cs="Arial"/>
          <w:b/>
          <w:color w:val="C0504D" w:themeColor="accent2"/>
          <w:lang w:eastAsia="pl-PL"/>
        </w:rPr>
      </w:pPr>
    </w:p>
    <w:p w:rsidR="007A1995" w:rsidRPr="007A1995" w:rsidRDefault="007A1995" w:rsidP="007A1995">
      <w:pPr>
        <w:rPr>
          <w:rFonts w:ascii="Arial" w:eastAsia="Times New Roman" w:hAnsi="Arial" w:cs="Arial"/>
          <w:b/>
          <w:color w:val="C0504D" w:themeColor="accent2"/>
          <w:lang w:eastAsia="pl-PL"/>
        </w:rPr>
      </w:pPr>
    </w:p>
    <w:p w:rsidR="007A1995" w:rsidRPr="00526C84" w:rsidRDefault="007A1995" w:rsidP="007A1995">
      <w:pPr>
        <w:ind w:left="5664"/>
        <w:jc w:val="right"/>
        <w:rPr>
          <w:rFonts w:ascii="Arial" w:hAnsi="Arial" w:cs="Arial"/>
          <w:b/>
        </w:rPr>
      </w:pPr>
      <w:r w:rsidRPr="00526C84">
        <w:rPr>
          <w:rFonts w:ascii="Arial" w:eastAsia="Calibri" w:hAnsi="Arial" w:cs="Arial"/>
          <w:i/>
          <w:lang w:eastAsia="pl-PL"/>
        </w:rPr>
        <w:lastRenderedPageBreak/>
        <w:t>Załącznik do oferty</w:t>
      </w:r>
    </w:p>
    <w:p w:rsidR="007A1995" w:rsidRPr="00526C84" w:rsidRDefault="007A1995" w:rsidP="007A1995">
      <w:pPr>
        <w:pStyle w:val="Standard"/>
        <w:spacing w:after="0"/>
        <w:ind w:left="5664" w:firstLine="708"/>
        <w:jc w:val="center"/>
        <w:rPr>
          <w:rFonts w:ascii="Arial" w:eastAsia="Times New Roman" w:hAnsi="Arial" w:cs="Arial"/>
          <w:sz w:val="18"/>
          <w:szCs w:val="18"/>
          <w:lang w:eastAsia="pl-PL"/>
        </w:rPr>
      </w:pPr>
    </w:p>
    <w:p w:rsidR="007A1995" w:rsidRPr="00011987" w:rsidRDefault="007A1995" w:rsidP="007A1995">
      <w:pPr>
        <w:pStyle w:val="Standard"/>
        <w:spacing w:after="0"/>
        <w:jc w:val="center"/>
        <w:rPr>
          <w:rFonts w:ascii="Arial" w:eastAsia="Times New Roman" w:hAnsi="Arial" w:cs="Arial"/>
          <w:b/>
          <w:lang w:eastAsia="pl-PL"/>
        </w:rPr>
      </w:pPr>
      <w:r w:rsidRPr="00011987">
        <w:rPr>
          <w:rFonts w:ascii="Arial" w:eastAsia="Times New Roman" w:hAnsi="Arial" w:cs="Arial"/>
          <w:b/>
          <w:lang w:eastAsia="pl-PL"/>
        </w:rPr>
        <w:t xml:space="preserve">FORMULARZ CENOWY W  </w:t>
      </w:r>
      <w:r w:rsidR="00526C84" w:rsidRPr="00011987">
        <w:rPr>
          <w:rFonts w:ascii="Arial" w:eastAsia="Times New Roman" w:hAnsi="Arial" w:cs="Arial"/>
          <w:b/>
          <w:lang w:eastAsia="pl-PL"/>
        </w:rPr>
        <w:t>ZAKRESIE CZĘŚCI NR 3</w:t>
      </w:r>
      <w:r w:rsidRPr="00011987">
        <w:rPr>
          <w:rFonts w:ascii="Arial" w:eastAsia="Times New Roman" w:hAnsi="Arial" w:cs="Arial"/>
          <w:b/>
          <w:lang w:eastAsia="pl-PL"/>
        </w:rPr>
        <w:t xml:space="preserve">: </w:t>
      </w:r>
    </w:p>
    <w:p w:rsidR="004C7941" w:rsidRPr="00011987" w:rsidRDefault="004C7941" w:rsidP="007A1995">
      <w:pPr>
        <w:pStyle w:val="Standard"/>
        <w:spacing w:after="0"/>
        <w:jc w:val="center"/>
        <w:rPr>
          <w:rFonts w:ascii="Arial" w:eastAsia="Times New Roman" w:hAnsi="Arial" w:cs="Arial"/>
          <w:b/>
          <w:lang w:eastAsia="pl-PL"/>
        </w:rPr>
      </w:pPr>
    </w:p>
    <w:p w:rsidR="00526C84" w:rsidRPr="00011987" w:rsidRDefault="00526C84" w:rsidP="007A1995">
      <w:pPr>
        <w:pStyle w:val="Standard"/>
        <w:spacing w:after="0"/>
        <w:jc w:val="center"/>
        <w:rPr>
          <w:rFonts w:ascii="Arial" w:eastAsia="Times New Roman" w:hAnsi="Arial" w:cs="Arial"/>
          <w:b/>
          <w:lang w:eastAsia="pl-PL"/>
        </w:rPr>
      </w:pPr>
      <w:r w:rsidRPr="00011987">
        <w:rPr>
          <w:rFonts w:ascii="Arial" w:hAnsi="Arial" w:cs="Arial"/>
          <w:b/>
        </w:rPr>
        <w:t xml:space="preserve">SZKOLENIA SPECJALISTYCZNE AUTORYZOWANEGO PRZEZ FIRMĘ </w:t>
      </w:r>
      <w:proofErr w:type="spellStart"/>
      <w:r w:rsidRPr="00011987">
        <w:rPr>
          <w:rFonts w:ascii="Arial" w:hAnsi="Arial" w:cs="Arial"/>
          <w:b/>
        </w:rPr>
        <w:t>CompTIA</w:t>
      </w:r>
      <w:proofErr w:type="spellEnd"/>
    </w:p>
    <w:p w:rsidR="007A1995" w:rsidRPr="00011987" w:rsidRDefault="007A1995" w:rsidP="007A1995">
      <w:pPr>
        <w:pStyle w:val="Standard"/>
        <w:spacing w:after="0"/>
        <w:rPr>
          <w:rFonts w:ascii="Arial" w:eastAsia="Times New Roman" w:hAnsi="Arial" w:cs="Arial"/>
          <w:b/>
          <w:u w:val="single"/>
          <w:lang w:eastAsia="pl-PL"/>
        </w:rPr>
      </w:pPr>
    </w:p>
    <w:tbl>
      <w:tblPr>
        <w:tblW w:w="85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7"/>
        <w:gridCol w:w="2268"/>
        <w:gridCol w:w="1700"/>
        <w:gridCol w:w="1985"/>
        <w:gridCol w:w="1275"/>
      </w:tblGrid>
      <w:tr w:rsidR="00011987" w:rsidRPr="00011987" w:rsidTr="001345D6">
        <w:trPr>
          <w:trHeight w:val="941"/>
          <w:jc w:val="center"/>
        </w:trPr>
        <w:tc>
          <w:tcPr>
            <w:tcW w:w="1277" w:type="dxa"/>
            <w:shd w:val="clear" w:color="auto" w:fill="auto"/>
            <w:tcMar>
              <w:top w:w="0" w:type="dxa"/>
              <w:left w:w="108" w:type="dxa"/>
              <w:bottom w:w="0" w:type="dxa"/>
              <w:right w:w="108" w:type="dxa"/>
            </w:tcMar>
            <w:vAlign w:val="center"/>
          </w:tcPr>
          <w:p w:rsidR="007A1995" w:rsidRPr="00011987" w:rsidRDefault="007A1995" w:rsidP="00C212C2">
            <w:pPr>
              <w:overflowPunct w:val="0"/>
              <w:autoSpaceDE w:val="0"/>
              <w:ind w:right="-1"/>
              <w:jc w:val="center"/>
              <w:rPr>
                <w:rFonts w:ascii="Arial" w:eastAsia="Times New Roman" w:hAnsi="Arial" w:cs="Arial"/>
                <w:b/>
                <w:lang w:eastAsia="pl-PL"/>
              </w:rPr>
            </w:pPr>
            <w:r w:rsidRPr="00011987">
              <w:rPr>
                <w:rFonts w:ascii="Arial" w:eastAsia="Times New Roman" w:hAnsi="Arial" w:cs="Arial"/>
                <w:b/>
                <w:lang w:eastAsia="pl-PL"/>
              </w:rPr>
              <w:t>Lp.</w:t>
            </w:r>
          </w:p>
        </w:tc>
        <w:tc>
          <w:tcPr>
            <w:tcW w:w="2268" w:type="dxa"/>
            <w:shd w:val="clear" w:color="auto" w:fill="auto"/>
            <w:tcMar>
              <w:top w:w="0" w:type="dxa"/>
              <w:left w:w="108" w:type="dxa"/>
              <w:bottom w:w="0" w:type="dxa"/>
              <w:right w:w="108" w:type="dxa"/>
            </w:tcMar>
            <w:vAlign w:val="center"/>
          </w:tcPr>
          <w:p w:rsidR="007A1995" w:rsidRPr="00011987" w:rsidRDefault="007A1995" w:rsidP="00C212C2">
            <w:pPr>
              <w:overflowPunct w:val="0"/>
              <w:autoSpaceDE w:val="0"/>
              <w:ind w:right="-1"/>
              <w:jc w:val="center"/>
              <w:rPr>
                <w:rFonts w:ascii="Arial" w:eastAsia="Times New Roman" w:hAnsi="Arial" w:cs="Arial"/>
                <w:b/>
                <w:lang w:eastAsia="pl-PL"/>
              </w:rPr>
            </w:pPr>
            <w:r w:rsidRPr="00011987">
              <w:rPr>
                <w:rFonts w:ascii="Arial" w:eastAsia="Times New Roman" w:hAnsi="Arial" w:cs="Arial"/>
                <w:b/>
                <w:lang w:eastAsia="pl-PL"/>
              </w:rPr>
              <w:t>Nazwa szkolenia</w:t>
            </w:r>
          </w:p>
        </w:tc>
        <w:tc>
          <w:tcPr>
            <w:tcW w:w="1700" w:type="dxa"/>
            <w:shd w:val="clear" w:color="auto" w:fill="auto"/>
            <w:tcMar>
              <w:top w:w="0" w:type="dxa"/>
              <w:left w:w="108" w:type="dxa"/>
              <w:bottom w:w="0" w:type="dxa"/>
              <w:right w:w="108" w:type="dxa"/>
            </w:tcMar>
            <w:vAlign w:val="center"/>
          </w:tcPr>
          <w:p w:rsidR="007A1995" w:rsidRPr="00011987" w:rsidRDefault="007A1995" w:rsidP="00C212C2">
            <w:pPr>
              <w:overflowPunct w:val="0"/>
              <w:autoSpaceDE w:val="0"/>
              <w:ind w:right="-1"/>
              <w:jc w:val="center"/>
              <w:rPr>
                <w:rFonts w:ascii="Arial" w:eastAsia="Times New Roman" w:hAnsi="Arial" w:cs="Arial"/>
                <w:b/>
                <w:lang w:eastAsia="pl-PL"/>
              </w:rPr>
            </w:pPr>
            <w:r w:rsidRPr="00011987">
              <w:rPr>
                <w:rFonts w:ascii="Arial" w:eastAsia="Times New Roman" w:hAnsi="Arial" w:cs="Arial"/>
                <w:b/>
                <w:lang w:eastAsia="pl-PL"/>
              </w:rPr>
              <w:t>Ilość osób</w:t>
            </w:r>
          </w:p>
        </w:tc>
        <w:tc>
          <w:tcPr>
            <w:tcW w:w="1985" w:type="dxa"/>
            <w:shd w:val="clear" w:color="auto" w:fill="auto"/>
            <w:tcMar>
              <w:top w:w="0" w:type="dxa"/>
              <w:left w:w="108" w:type="dxa"/>
              <w:bottom w:w="0" w:type="dxa"/>
              <w:right w:w="108" w:type="dxa"/>
            </w:tcMar>
            <w:vAlign w:val="center"/>
          </w:tcPr>
          <w:p w:rsidR="007A1995" w:rsidRPr="00011987" w:rsidRDefault="007A1995" w:rsidP="00C212C2">
            <w:pPr>
              <w:overflowPunct w:val="0"/>
              <w:autoSpaceDE w:val="0"/>
              <w:ind w:right="-1"/>
              <w:jc w:val="center"/>
              <w:rPr>
                <w:rFonts w:ascii="Arial" w:eastAsia="Times New Roman" w:hAnsi="Arial" w:cs="Arial"/>
                <w:b/>
                <w:lang w:eastAsia="pl-PL"/>
              </w:rPr>
            </w:pPr>
            <w:r w:rsidRPr="00011987">
              <w:rPr>
                <w:rFonts w:ascii="Arial" w:eastAsia="Times New Roman" w:hAnsi="Arial" w:cs="Arial"/>
                <w:b/>
                <w:lang w:eastAsia="pl-PL"/>
              </w:rPr>
              <w:t>Cena jednostkowa</w:t>
            </w:r>
          </w:p>
        </w:tc>
        <w:tc>
          <w:tcPr>
            <w:tcW w:w="1275" w:type="dxa"/>
            <w:shd w:val="clear" w:color="auto" w:fill="auto"/>
            <w:tcMar>
              <w:top w:w="0" w:type="dxa"/>
              <w:left w:w="108" w:type="dxa"/>
              <w:bottom w:w="0" w:type="dxa"/>
              <w:right w:w="108" w:type="dxa"/>
            </w:tcMar>
            <w:vAlign w:val="center"/>
          </w:tcPr>
          <w:p w:rsidR="007A1995" w:rsidRPr="00011987" w:rsidRDefault="007A1995" w:rsidP="00C212C2">
            <w:pPr>
              <w:overflowPunct w:val="0"/>
              <w:autoSpaceDE w:val="0"/>
              <w:ind w:right="-11"/>
              <w:jc w:val="center"/>
              <w:rPr>
                <w:rFonts w:ascii="Arial" w:eastAsia="Times New Roman" w:hAnsi="Arial" w:cs="Arial"/>
                <w:b/>
                <w:lang w:eastAsia="pl-PL"/>
              </w:rPr>
            </w:pPr>
            <w:r w:rsidRPr="00011987">
              <w:rPr>
                <w:rFonts w:ascii="Arial" w:eastAsia="Times New Roman" w:hAnsi="Arial" w:cs="Arial"/>
                <w:b/>
                <w:lang w:eastAsia="pl-PL"/>
              </w:rPr>
              <w:t>Wartość</w:t>
            </w:r>
          </w:p>
          <w:p w:rsidR="007A1995" w:rsidRPr="00011987" w:rsidRDefault="007A1995" w:rsidP="00C212C2">
            <w:pPr>
              <w:overflowPunct w:val="0"/>
              <w:autoSpaceDE w:val="0"/>
              <w:ind w:right="-11"/>
              <w:jc w:val="center"/>
              <w:rPr>
                <w:rFonts w:ascii="Arial" w:eastAsia="Times New Roman" w:hAnsi="Arial" w:cs="Arial"/>
                <w:b/>
                <w:lang w:eastAsia="pl-PL"/>
              </w:rPr>
            </w:pPr>
            <w:r w:rsidRPr="00011987">
              <w:rPr>
                <w:rFonts w:ascii="Arial" w:eastAsia="Times New Roman" w:hAnsi="Arial" w:cs="Arial"/>
                <w:b/>
                <w:lang w:eastAsia="pl-PL"/>
              </w:rPr>
              <w:t>(3x4)</w:t>
            </w:r>
          </w:p>
        </w:tc>
      </w:tr>
      <w:tr w:rsidR="00011987" w:rsidRPr="00011987" w:rsidTr="001345D6">
        <w:trPr>
          <w:trHeight w:val="329"/>
          <w:jc w:val="center"/>
        </w:trPr>
        <w:tc>
          <w:tcPr>
            <w:tcW w:w="1277" w:type="dxa"/>
            <w:shd w:val="clear" w:color="auto" w:fill="auto"/>
            <w:tcMar>
              <w:top w:w="0" w:type="dxa"/>
              <w:left w:w="108" w:type="dxa"/>
              <w:bottom w:w="0" w:type="dxa"/>
              <w:right w:w="108" w:type="dxa"/>
            </w:tcMar>
          </w:tcPr>
          <w:p w:rsidR="007A1995" w:rsidRPr="00011987" w:rsidRDefault="007A1995" w:rsidP="00315AAD">
            <w:pPr>
              <w:overflowPunct w:val="0"/>
              <w:autoSpaceDE w:val="0"/>
              <w:ind w:right="-1"/>
              <w:jc w:val="center"/>
              <w:rPr>
                <w:rFonts w:ascii="Arial" w:eastAsia="Times New Roman" w:hAnsi="Arial" w:cs="Arial"/>
                <w:b/>
                <w:i/>
                <w:lang w:eastAsia="pl-PL"/>
              </w:rPr>
            </w:pPr>
            <w:r w:rsidRPr="00011987">
              <w:rPr>
                <w:rFonts w:ascii="Arial" w:eastAsia="Times New Roman" w:hAnsi="Arial" w:cs="Arial"/>
                <w:b/>
                <w:i/>
                <w:lang w:eastAsia="pl-PL"/>
              </w:rPr>
              <w:t>1</w:t>
            </w:r>
          </w:p>
        </w:tc>
        <w:tc>
          <w:tcPr>
            <w:tcW w:w="2268" w:type="dxa"/>
            <w:shd w:val="clear" w:color="auto" w:fill="auto"/>
            <w:tcMar>
              <w:top w:w="0" w:type="dxa"/>
              <w:left w:w="108" w:type="dxa"/>
              <w:bottom w:w="0" w:type="dxa"/>
              <w:right w:w="108" w:type="dxa"/>
            </w:tcMar>
            <w:vAlign w:val="center"/>
          </w:tcPr>
          <w:p w:rsidR="007A1995" w:rsidRPr="00011987" w:rsidRDefault="007A1995" w:rsidP="00315AAD">
            <w:pPr>
              <w:overflowPunct w:val="0"/>
              <w:autoSpaceDE w:val="0"/>
              <w:ind w:right="-1"/>
              <w:jc w:val="center"/>
              <w:rPr>
                <w:rFonts w:ascii="Arial" w:eastAsia="Times New Roman" w:hAnsi="Arial" w:cs="Arial"/>
                <w:b/>
                <w:i/>
                <w:lang w:eastAsia="pl-PL"/>
              </w:rPr>
            </w:pPr>
            <w:r w:rsidRPr="00011987">
              <w:rPr>
                <w:rFonts w:ascii="Arial" w:eastAsia="Times New Roman" w:hAnsi="Arial" w:cs="Arial"/>
                <w:b/>
                <w:i/>
                <w:lang w:eastAsia="pl-PL"/>
              </w:rPr>
              <w:t>2</w:t>
            </w:r>
          </w:p>
        </w:tc>
        <w:tc>
          <w:tcPr>
            <w:tcW w:w="1700" w:type="dxa"/>
            <w:shd w:val="clear" w:color="auto" w:fill="auto"/>
            <w:tcMar>
              <w:top w:w="0" w:type="dxa"/>
              <w:left w:w="108" w:type="dxa"/>
              <w:bottom w:w="0" w:type="dxa"/>
              <w:right w:w="108" w:type="dxa"/>
            </w:tcMar>
            <w:vAlign w:val="center"/>
          </w:tcPr>
          <w:p w:rsidR="007A1995" w:rsidRPr="00011987" w:rsidRDefault="007A1995" w:rsidP="00315AAD">
            <w:pPr>
              <w:overflowPunct w:val="0"/>
              <w:autoSpaceDE w:val="0"/>
              <w:ind w:right="-1"/>
              <w:jc w:val="center"/>
              <w:rPr>
                <w:rFonts w:ascii="Arial" w:eastAsia="Times New Roman" w:hAnsi="Arial" w:cs="Arial"/>
                <w:b/>
                <w:i/>
                <w:lang w:eastAsia="pl-PL"/>
              </w:rPr>
            </w:pPr>
            <w:r w:rsidRPr="00011987">
              <w:rPr>
                <w:rFonts w:ascii="Arial" w:eastAsia="Times New Roman" w:hAnsi="Arial" w:cs="Arial"/>
                <w:b/>
                <w:i/>
                <w:lang w:eastAsia="pl-PL"/>
              </w:rPr>
              <w:t>3</w:t>
            </w:r>
          </w:p>
        </w:tc>
        <w:tc>
          <w:tcPr>
            <w:tcW w:w="1985" w:type="dxa"/>
            <w:shd w:val="clear" w:color="auto" w:fill="auto"/>
            <w:tcMar>
              <w:top w:w="0" w:type="dxa"/>
              <w:left w:w="108" w:type="dxa"/>
              <w:bottom w:w="0" w:type="dxa"/>
              <w:right w:w="108" w:type="dxa"/>
            </w:tcMar>
            <w:vAlign w:val="center"/>
          </w:tcPr>
          <w:p w:rsidR="007A1995" w:rsidRPr="00011987" w:rsidRDefault="007A1995" w:rsidP="00315AAD">
            <w:pPr>
              <w:overflowPunct w:val="0"/>
              <w:autoSpaceDE w:val="0"/>
              <w:ind w:right="-1"/>
              <w:jc w:val="center"/>
              <w:rPr>
                <w:rFonts w:ascii="Arial" w:eastAsia="Times New Roman" w:hAnsi="Arial" w:cs="Arial"/>
                <w:b/>
                <w:i/>
                <w:lang w:eastAsia="pl-PL"/>
              </w:rPr>
            </w:pPr>
            <w:r w:rsidRPr="00011987">
              <w:rPr>
                <w:rFonts w:ascii="Arial" w:eastAsia="Times New Roman" w:hAnsi="Arial" w:cs="Arial"/>
                <w:b/>
                <w:i/>
                <w:lang w:eastAsia="pl-PL"/>
              </w:rPr>
              <w:t>4</w:t>
            </w:r>
          </w:p>
        </w:tc>
        <w:tc>
          <w:tcPr>
            <w:tcW w:w="1275" w:type="dxa"/>
            <w:shd w:val="clear" w:color="auto" w:fill="auto"/>
            <w:tcMar>
              <w:top w:w="0" w:type="dxa"/>
              <w:left w:w="108" w:type="dxa"/>
              <w:bottom w:w="0" w:type="dxa"/>
              <w:right w:w="108" w:type="dxa"/>
            </w:tcMar>
            <w:vAlign w:val="center"/>
          </w:tcPr>
          <w:p w:rsidR="007A1995" w:rsidRPr="00011987" w:rsidRDefault="007A1995" w:rsidP="00315AAD">
            <w:pPr>
              <w:overflowPunct w:val="0"/>
              <w:autoSpaceDE w:val="0"/>
              <w:ind w:right="-11"/>
              <w:jc w:val="center"/>
              <w:rPr>
                <w:rFonts w:ascii="Arial" w:eastAsia="Times New Roman" w:hAnsi="Arial" w:cs="Arial"/>
                <w:b/>
                <w:i/>
                <w:lang w:eastAsia="pl-PL"/>
              </w:rPr>
            </w:pPr>
            <w:r w:rsidRPr="00011987">
              <w:rPr>
                <w:rFonts w:ascii="Arial" w:eastAsia="Times New Roman" w:hAnsi="Arial" w:cs="Arial"/>
                <w:b/>
                <w:i/>
                <w:lang w:eastAsia="pl-PL"/>
              </w:rPr>
              <w:t>5</w:t>
            </w:r>
          </w:p>
        </w:tc>
      </w:tr>
      <w:tr w:rsidR="00011987" w:rsidRPr="00011987" w:rsidTr="001345D6">
        <w:trPr>
          <w:trHeight w:val="1317"/>
          <w:jc w:val="center"/>
        </w:trPr>
        <w:tc>
          <w:tcPr>
            <w:tcW w:w="1277" w:type="dxa"/>
            <w:shd w:val="clear" w:color="auto" w:fill="auto"/>
            <w:tcMar>
              <w:top w:w="0" w:type="dxa"/>
              <w:left w:w="108" w:type="dxa"/>
              <w:bottom w:w="0" w:type="dxa"/>
              <w:right w:w="108" w:type="dxa"/>
            </w:tcMar>
            <w:vAlign w:val="center"/>
          </w:tcPr>
          <w:p w:rsidR="007A1995" w:rsidRPr="00011987" w:rsidRDefault="007A1995" w:rsidP="00F40C8D">
            <w:pPr>
              <w:numPr>
                <w:ilvl w:val="0"/>
                <w:numId w:val="70"/>
              </w:numPr>
              <w:suppressAutoHyphens/>
              <w:overflowPunct w:val="0"/>
              <w:autoSpaceDE w:val="0"/>
              <w:autoSpaceDN w:val="0"/>
              <w:snapToGrid w:val="0"/>
              <w:spacing w:after="0"/>
              <w:ind w:right="-1"/>
              <w:jc w:val="center"/>
              <w:textAlignment w:val="baseline"/>
              <w:rPr>
                <w:rFonts w:ascii="Arial" w:eastAsia="Times New Roman" w:hAnsi="Arial" w:cs="Arial"/>
                <w:b/>
                <w:lang w:eastAsia="pl-PL"/>
              </w:rPr>
            </w:pPr>
          </w:p>
        </w:tc>
        <w:tc>
          <w:tcPr>
            <w:tcW w:w="2268" w:type="dxa"/>
            <w:shd w:val="clear" w:color="auto" w:fill="auto"/>
            <w:tcMar>
              <w:top w:w="0" w:type="dxa"/>
              <w:left w:w="108" w:type="dxa"/>
              <w:bottom w:w="0" w:type="dxa"/>
              <w:right w:w="108" w:type="dxa"/>
            </w:tcMar>
            <w:vAlign w:val="center"/>
          </w:tcPr>
          <w:p w:rsidR="002775BE" w:rsidRPr="00526C84" w:rsidRDefault="002775BE" w:rsidP="002775BE">
            <w:pPr>
              <w:pStyle w:val="Akapitzlist"/>
              <w:ind w:left="709"/>
              <w:jc w:val="both"/>
              <w:rPr>
                <w:rFonts w:ascii="Arial" w:hAnsi="Arial" w:cs="Arial"/>
                <w:b/>
                <w:sz w:val="22"/>
                <w:szCs w:val="22"/>
              </w:rPr>
            </w:pPr>
          </w:p>
          <w:p w:rsidR="002775BE" w:rsidRPr="002775BE" w:rsidRDefault="002775BE" w:rsidP="002775BE">
            <w:pPr>
              <w:contextualSpacing/>
              <w:jc w:val="both"/>
              <w:rPr>
                <w:rFonts w:ascii="Arial" w:hAnsi="Arial" w:cs="Arial"/>
                <w:b/>
              </w:rPr>
            </w:pPr>
            <w:proofErr w:type="spellStart"/>
            <w:r w:rsidRPr="002775BE">
              <w:rPr>
                <w:rFonts w:ascii="Arial" w:eastAsia="Calibri" w:hAnsi="Arial" w:cs="Arial"/>
                <w:b/>
              </w:rPr>
              <w:t>CompTIA</w:t>
            </w:r>
            <w:r w:rsidRPr="002775BE">
              <w:rPr>
                <w:rFonts w:ascii="Arial" w:hAnsi="Arial" w:cs="Arial"/>
                <w:b/>
              </w:rPr>
              <w:t>-CySA</w:t>
            </w:r>
            <w:proofErr w:type="spellEnd"/>
            <w:r w:rsidRPr="002775BE">
              <w:rPr>
                <w:rFonts w:ascii="Arial" w:hAnsi="Arial" w:cs="Arial"/>
                <w:b/>
              </w:rPr>
              <w:t xml:space="preserve">+ </w:t>
            </w:r>
            <w:proofErr w:type="spellStart"/>
            <w:r w:rsidRPr="002775BE">
              <w:rPr>
                <w:rFonts w:ascii="Arial" w:hAnsi="Arial" w:cs="Arial"/>
                <w:b/>
              </w:rPr>
              <w:t>Cybersecurity</w:t>
            </w:r>
            <w:proofErr w:type="spellEnd"/>
            <w:r w:rsidRPr="002775BE">
              <w:rPr>
                <w:rFonts w:ascii="Arial" w:hAnsi="Arial" w:cs="Arial"/>
                <w:b/>
              </w:rPr>
              <w:t xml:space="preserve"> </w:t>
            </w:r>
            <w:proofErr w:type="spellStart"/>
            <w:r w:rsidRPr="002775BE">
              <w:rPr>
                <w:rFonts w:ascii="Arial" w:hAnsi="Arial" w:cs="Arial"/>
                <w:b/>
              </w:rPr>
              <w:t>Analyst</w:t>
            </w:r>
            <w:proofErr w:type="spellEnd"/>
          </w:p>
          <w:p w:rsidR="007A1995" w:rsidRPr="00011987" w:rsidRDefault="007A1995" w:rsidP="002775BE">
            <w:pPr>
              <w:overflowPunct w:val="0"/>
              <w:autoSpaceDE w:val="0"/>
              <w:ind w:right="-1"/>
              <w:rPr>
                <w:rFonts w:ascii="Arial" w:eastAsia="Calibri" w:hAnsi="Arial" w:cs="Arial"/>
                <w:b/>
                <w:kern w:val="3"/>
                <w:lang w:eastAsia="zh-CN"/>
              </w:rPr>
            </w:pPr>
          </w:p>
        </w:tc>
        <w:tc>
          <w:tcPr>
            <w:tcW w:w="1700" w:type="dxa"/>
            <w:shd w:val="clear" w:color="auto" w:fill="auto"/>
            <w:tcMar>
              <w:top w:w="0" w:type="dxa"/>
              <w:left w:w="108" w:type="dxa"/>
              <w:bottom w:w="0" w:type="dxa"/>
              <w:right w:w="108" w:type="dxa"/>
            </w:tcMar>
            <w:vAlign w:val="center"/>
          </w:tcPr>
          <w:p w:rsidR="007A1995" w:rsidRPr="00011987" w:rsidRDefault="007A1995" w:rsidP="00C212C2">
            <w:pPr>
              <w:overflowPunct w:val="0"/>
              <w:autoSpaceDE w:val="0"/>
              <w:jc w:val="center"/>
              <w:rPr>
                <w:rFonts w:ascii="Arial" w:eastAsia="Times New Roman" w:hAnsi="Arial" w:cs="Arial"/>
                <w:lang w:eastAsia="pl-PL"/>
              </w:rPr>
            </w:pPr>
            <w:r w:rsidRPr="00011987">
              <w:rPr>
                <w:rFonts w:ascii="Arial" w:eastAsia="Times New Roman" w:hAnsi="Arial" w:cs="Arial"/>
                <w:b/>
                <w:lang w:eastAsia="pl-PL"/>
              </w:rPr>
              <w:t>2 osoby</w:t>
            </w:r>
          </w:p>
        </w:tc>
        <w:tc>
          <w:tcPr>
            <w:tcW w:w="1985" w:type="dxa"/>
            <w:shd w:val="clear" w:color="auto" w:fill="auto"/>
            <w:tcMar>
              <w:top w:w="0" w:type="dxa"/>
              <w:left w:w="108" w:type="dxa"/>
              <w:bottom w:w="0" w:type="dxa"/>
              <w:right w:w="108" w:type="dxa"/>
            </w:tcMar>
            <w:vAlign w:val="center"/>
          </w:tcPr>
          <w:p w:rsidR="007A1995" w:rsidRPr="00011987" w:rsidRDefault="007A1995" w:rsidP="00C212C2">
            <w:pPr>
              <w:jc w:val="center"/>
              <w:rPr>
                <w:rFonts w:ascii="Arial" w:hAnsi="Arial" w:cs="Arial"/>
                <w:b/>
              </w:rPr>
            </w:pPr>
          </w:p>
        </w:tc>
        <w:tc>
          <w:tcPr>
            <w:tcW w:w="1275" w:type="dxa"/>
            <w:shd w:val="clear" w:color="auto" w:fill="auto"/>
            <w:tcMar>
              <w:top w:w="0" w:type="dxa"/>
              <w:left w:w="108" w:type="dxa"/>
              <w:bottom w:w="0" w:type="dxa"/>
              <w:right w:w="108" w:type="dxa"/>
            </w:tcMar>
            <w:vAlign w:val="center"/>
          </w:tcPr>
          <w:p w:rsidR="007A1995" w:rsidRPr="00011987" w:rsidRDefault="007A1995" w:rsidP="00C212C2">
            <w:pPr>
              <w:jc w:val="center"/>
              <w:rPr>
                <w:rFonts w:ascii="Arial" w:eastAsia="Times New Roman" w:hAnsi="Arial" w:cs="Arial"/>
                <w:b/>
                <w:lang w:eastAsia="pl-PL"/>
              </w:rPr>
            </w:pPr>
          </w:p>
        </w:tc>
      </w:tr>
      <w:tr w:rsidR="00011987" w:rsidRPr="00011987" w:rsidTr="00C212C2">
        <w:trPr>
          <w:trHeight w:val="504"/>
          <w:jc w:val="center"/>
        </w:trPr>
        <w:tc>
          <w:tcPr>
            <w:tcW w:w="7230" w:type="dxa"/>
            <w:gridSpan w:val="4"/>
            <w:shd w:val="clear" w:color="auto" w:fill="auto"/>
            <w:tcMar>
              <w:top w:w="0" w:type="dxa"/>
              <w:left w:w="108" w:type="dxa"/>
              <w:bottom w:w="0" w:type="dxa"/>
              <w:right w:w="108" w:type="dxa"/>
            </w:tcMar>
            <w:vAlign w:val="center"/>
          </w:tcPr>
          <w:p w:rsidR="007A1995" w:rsidRPr="00011987" w:rsidRDefault="007A1995" w:rsidP="00C212C2">
            <w:pPr>
              <w:pStyle w:val="Standard"/>
              <w:overflowPunct w:val="0"/>
              <w:autoSpaceDE w:val="0"/>
              <w:snapToGrid w:val="0"/>
              <w:spacing w:after="0"/>
              <w:ind w:left="502" w:right="-1" w:hanging="360"/>
              <w:jc w:val="center"/>
              <w:rPr>
                <w:rFonts w:ascii="Arial" w:eastAsia="Times New Roman" w:hAnsi="Arial" w:cs="Arial"/>
                <w:b/>
                <w:lang w:eastAsia="pl-PL"/>
              </w:rPr>
            </w:pPr>
            <w:r w:rsidRPr="00011987">
              <w:rPr>
                <w:rFonts w:ascii="Arial" w:eastAsia="Times New Roman" w:hAnsi="Arial" w:cs="Arial"/>
                <w:b/>
                <w:lang w:eastAsia="pl-PL"/>
              </w:rPr>
              <w:t xml:space="preserve">                                                            CENA OGÓŁEM</w:t>
            </w:r>
          </w:p>
        </w:tc>
        <w:tc>
          <w:tcPr>
            <w:tcW w:w="1275" w:type="dxa"/>
            <w:shd w:val="clear" w:color="auto" w:fill="auto"/>
            <w:tcMar>
              <w:top w:w="0" w:type="dxa"/>
              <w:left w:w="108" w:type="dxa"/>
              <w:bottom w:w="0" w:type="dxa"/>
              <w:right w:w="108" w:type="dxa"/>
            </w:tcMar>
            <w:vAlign w:val="center"/>
          </w:tcPr>
          <w:p w:rsidR="007A1995" w:rsidRPr="00011987" w:rsidRDefault="007A1995" w:rsidP="00C212C2">
            <w:pPr>
              <w:pStyle w:val="Nagwek4"/>
              <w:jc w:val="center"/>
              <w:rPr>
                <w:rFonts w:ascii="Arial" w:eastAsia="Times New Roman" w:hAnsi="Arial" w:cs="Arial"/>
                <w:color w:val="auto"/>
                <w:lang w:val="en-GB" w:eastAsia="pl-PL"/>
              </w:rPr>
            </w:pPr>
          </w:p>
        </w:tc>
      </w:tr>
    </w:tbl>
    <w:p w:rsidR="007A1995" w:rsidRPr="00011987" w:rsidRDefault="007A1995" w:rsidP="007A1995">
      <w:pPr>
        <w:rPr>
          <w:rFonts w:ascii="Arial" w:hAnsi="Arial" w:cs="Arial"/>
        </w:rPr>
      </w:pPr>
    </w:p>
    <w:p w:rsidR="007A1995" w:rsidRPr="00011987" w:rsidRDefault="007A1995" w:rsidP="007A1995">
      <w:pPr>
        <w:rPr>
          <w:rFonts w:ascii="Arial" w:hAnsi="Arial" w:cs="Arial"/>
        </w:rPr>
      </w:pPr>
    </w:p>
    <w:p w:rsidR="007A1995" w:rsidRPr="00011987" w:rsidRDefault="007A1995" w:rsidP="007A1995">
      <w:pPr>
        <w:rPr>
          <w:rFonts w:ascii="Arial" w:hAnsi="Arial" w:cs="Arial"/>
          <w:b/>
        </w:rPr>
      </w:pPr>
      <w:r w:rsidRPr="00011987">
        <w:rPr>
          <w:rFonts w:ascii="Arial" w:hAnsi="Arial" w:cs="Arial"/>
        </w:rPr>
        <w:t xml:space="preserve">Wyniki sumowania WARTOŚCI wpisać należy w odpowiednie miejsce w dole tabeli – </w:t>
      </w:r>
      <w:r w:rsidRPr="00011987">
        <w:rPr>
          <w:rFonts w:ascii="Arial" w:hAnsi="Arial" w:cs="Arial"/>
          <w:b/>
        </w:rPr>
        <w:t>CENA OGÓŁEM,</w:t>
      </w:r>
      <w:r w:rsidRPr="00011987">
        <w:rPr>
          <w:rFonts w:ascii="Arial" w:hAnsi="Arial" w:cs="Arial"/>
        </w:rPr>
        <w:t xml:space="preserve"> a następnie w formularzu ofertowym – (Załącznik nr 2 do ZO) pkt </w:t>
      </w:r>
      <w:r w:rsidR="00E71FFD">
        <w:rPr>
          <w:rFonts w:ascii="Arial" w:hAnsi="Arial" w:cs="Arial"/>
        </w:rPr>
        <w:t xml:space="preserve"> </w:t>
      </w:r>
      <w:r w:rsidRPr="00011987">
        <w:rPr>
          <w:rFonts w:ascii="Arial" w:hAnsi="Arial" w:cs="Arial"/>
        </w:rPr>
        <w:t xml:space="preserve">2  tj.: </w:t>
      </w:r>
      <w:r w:rsidRPr="00011987">
        <w:rPr>
          <w:rFonts w:ascii="Arial" w:hAnsi="Arial" w:cs="Arial"/>
          <w:b/>
        </w:rPr>
        <w:t>„</w:t>
      </w:r>
      <w:r w:rsidRPr="00011987">
        <w:rPr>
          <w:rFonts w:ascii="Arial" w:hAnsi="Arial" w:cs="Arial"/>
          <w:b/>
          <w:u w:val="single"/>
        </w:rPr>
        <w:t>WYNAGRODZENIE RYCZAŁTOWE CAŁKOWITE</w:t>
      </w:r>
      <w:r w:rsidRPr="00011987">
        <w:rPr>
          <w:rFonts w:ascii="Arial" w:hAnsi="Arial" w:cs="Arial"/>
          <w:b/>
        </w:rPr>
        <w:t xml:space="preserve"> za wykonanie przedmiotu zamówienia”</w:t>
      </w:r>
    </w:p>
    <w:p w:rsidR="007A1995" w:rsidRPr="00011987" w:rsidRDefault="007A1995" w:rsidP="007A1995">
      <w:pPr>
        <w:rPr>
          <w:rFonts w:ascii="Arial" w:hAnsi="Arial" w:cs="Arial"/>
          <w:b/>
        </w:rPr>
      </w:pPr>
    </w:p>
    <w:p w:rsidR="007A1995" w:rsidRPr="00011987" w:rsidRDefault="007A1995" w:rsidP="007A1995">
      <w:pPr>
        <w:jc w:val="both"/>
        <w:rPr>
          <w:rFonts w:ascii="Arial" w:hAnsi="Arial" w:cs="Arial"/>
          <w:b/>
          <w:lang w:eastAsia="ar-SA"/>
        </w:rPr>
      </w:pPr>
      <w:r w:rsidRPr="00011987">
        <w:rPr>
          <w:rFonts w:ascii="Arial" w:hAnsi="Arial" w:cs="Arial"/>
          <w:i/>
        </w:rPr>
        <w:t>Wynagrodzenie za przedmiot zamówienia zwolnione z podatku VAT  na podstawie art. 43 ust. 1 pkt 29 lit. c) ustawy z dnia 11 marca 2004 r. (Dz. U.  z 2020 r., poz. 106</w:t>
      </w:r>
      <w:r w:rsidRPr="00011987">
        <w:rPr>
          <w:rFonts w:ascii="Arial" w:hAnsi="Arial" w:cs="Arial"/>
        </w:rPr>
        <w:t xml:space="preserve"> - </w:t>
      </w:r>
      <w:r w:rsidRPr="00011987">
        <w:rPr>
          <w:rFonts w:ascii="Arial" w:hAnsi="Arial" w:cs="Arial"/>
          <w:i/>
        </w:rPr>
        <w:t xml:space="preserve">tekst jednolity z </w:t>
      </w:r>
      <w:proofErr w:type="spellStart"/>
      <w:r w:rsidRPr="00011987">
        <w:rPr>
          <w:rFonts w:ascii="Arial" w:hAnsi="Arial" w:cs="Arial"/>
          <w:i/>
        </w:rPr>
        <w:t>późn</w:t>
      </w:r>
      <w:proofErr w:type="spellEnd"/>
      <w:r w:rsidRPr="00011987">
        <w:rPr>
          <w:rFonts w:ascii="Arial" w:hAnsi="Arial" w:cs="Arial"/>
          <w:i/>
        </w:rPr>
        <w:t>. zm.) o podatku od towarów i usług.</w:t>
      </w:r>
    </w:p>
    <w:p w:rsidR="007A1995" w:rsidRPr="007A1995" w:rsidRDefault="007A1995" w:rsidP="007A1995">
      <w:pPr>
        <w:rPr>
          <w:rFonts w:ascii="Arial" w:hAnsi="Arial" w:cs="Arial"/>
          <w:color w:val="C0504D" w:themeColor="accent2"/>
          <w:sz w:val="20"/>
        </w:rPr>
      </w:pPr>
    </w:p>
    <w:p w:rsidR="007A1995" w:rsidRPr="007A1995" w:rsidRDefault="007A1995" w:rsidP="007A1995">
      <w:pPr>
        <w:rPr>
          <w:rFonts w:ascii="Arial" w:eastAsia="Times New Roman" w:hAnsi="Arial" w:cs="Arial"/>
          <w:b/>
          <w:color w:val="C0504D" w:themeColor="accent2"/>
          <w:lang w:eastAsia="pl-PL"/>
        </w:rPr>
      </w:pPr>
    </w:p>
    <w:p w:rsidR="007A1995" w:rsidRPr="007A1995" w:rsidRDefault="007A1995" w:rsidP="007A1995">
      <w:pPr>
        <w:rPr>
          <w:rFonts w:ascii="Arial" w:eastAsia="Times New Roman" w:hAnsi="Arial" w:cs="Arial"/>
          <w:b/>
          <w:color w:val="C0504D" w:themeColor="accent2"/>
          <w:lang w:eastAsia="pl-PL"/>
        </w:rPr>
      </w:pPr>
    </w:p>
    <w:p w:rsidR="007A1995" w:rsidRPr="007A1995" w:rsidRDefault="007A1995" w:rsidP="007A1995">
      <w:pPr>
        <w:rPr>
          <w:rFonts w:ascii="Arial" w:eastAsia="Times New Roman" w:hAnsi="Arial" w:cs="Arial"/>
          <w:b/>
          <w:color w:val="C0504D" w:themeColor="accent2"/>
          <w:lang w:eastAsia="pl-PL"/>
        </w:rPr>
      </w:pPr>
    </w:p>
    <w:p w:rsidR="007A1995" w:rsidRPr="007A1995" w:rsidRDefault="007A1995" w:rsidP="007A1995">
      <w:pPr>
        <w:rPr>
          <w:rFonts w:ascii="Arial" w:eastAsia="Times New Roman" w:hAnsi="Arial" w:cs="Arial"/>
          <w:b/>
          <w:color w:val="C0504D" w:themeColor="accent2"/>
          <w:lang w:eastAsia="pl-PL"/>
        </w:rPr>
      </w:pPr>
    </w:p>
    <w:p w:rsidR="007A1995" w:rsidRPr="007A1995" w:rsidRDefault="007A1995" w:rsidP="000A4DCF">
      <w:pPr>
        <w:rPr>
          <w:rFonts w:ascii="Arial" w:eastAsia="Times New Roman" w:hAnsi="Arial" w:cs="Arial"/>
          <w:b/>
          <w:color w:val="C0504D" w:themeColor="accent2"/>
          <w:lang w:eastAsia="pl-PL"/>
        </w:rPr>
      </w:pPr>
    </w:p>
    <w:p w:rsidR="00F33144" w:rsidRPr="007A1995" w:rsidRDefault="00F33144" w:rsidP="000A4DCF">
      <w:pPr>
        <w:rPr>
          <w:rFonts w:ascii="Arial" w:eastAsia="Times New Roman" w:hAnsi="Arial" w:cs="Arial"/>
          <w:b/>
          <w:color w:val="C0504D" w:themeColor="accent2"/>
          <w:lang w:eastAsia="pl-PL"/>
        </w:rPr>
      </w:pPr>
    </w:p>
    <w:p w:rsidR="00F33144" w:rsidRPr="007A1995" w:rsidRDefault="00F33144" w:rsidP="000A4DCF">
      <w:pPr>
        <w:rPr>
          <w:rFonts w:ascii="Arial" w:eastAsia="Times New Roman" w:hAnsi="Arial" w:cs="Arial"/>
          <w:b/>
          <w:color w:val="C0504D" w:themeColor="accent2"/>
          <w:lang w:eastAsia="pl-PL"/>
        </w:rPr>
      </w:pPr>
    </w:p>
    <w:p w:rsidR="00F33144" w:rsidRPr="007A1995" w:rsidRDefault="00F33144" w:rsidP="000A4DCF">
      <w:pPr>
        <w:rPr>
          <w:rFonts w:ascii="Arial" w:eastAsia="Times New Roman" w:hAnsi="Arial" w:cs="Arial"/>
          <w:b/>
          <w:color w:val="C0504D" w:themeColor="accent2"/>
          <w:lang w:eastAsia="pl-PL"/>
        </w:rPr>
      </w:pPr>
    </w:p>
    <w:p w:rsidR="004A2302" w:rsidRPr="00526C84" w:rsidRDefault="004A2302" w:rsidP="004A2302">
      <w:pPr>
        <w:spacing w:after="150" w:line="240" w:lineRule="auto"/>
        <w:ind w:left="4248"/>
        <w:contextualSpacing/>
        <w:jc w:val="both"/>
        <w:rPr>
          <w:rFonts w:ascii="Arial" w:hAnsi="Arial" w:cs="Arial"/>
          <w:b/>
          <w:i/>
        </w:rPr>
      </w:pPr>
      <w:r>
        <w:rPr>
          <w:rFonts w:ascii="Arial" w:hAnsi="Arial" w:cs="Arial"/>
          <w:b/>
          <w:i/>
        </w:rPr>
        <w:lastRenderedPageBreak/>
        <w:t xml:space="preserve"> </w:t>
      </w:r>
      <w:r w:rsidRPr="009021DD">
        <w:rPr>
          <w:rFonts w:ascii="Arial" w:hAnsi="Arial" w:cs="Arial"/>
          <w:b/>
          <w:i/>
        </w:rPr>
        <w:t xml:space="preserve"> </w:t>
      </w:r>
      <w:r w:rsidRPr="00526C84">
        <w:rPr>
          <w:rFonts w:ascii="Arial" w:hAnsi="Arial" w:cs="Arial"/>
          <w:b/>
          <w:i/>
        </w:rPr>
        <w:t>Załącznik nr 2 do zapytania ofertowego</w:t>
      </w:r>
    </w:p>
    <w:p w:rsidR="004A2302" w:rsidRPr="00526C84" w:rsidRDefault="004A2302" w:rsidP="004A2302">
      <w:pPr>
        <w:tabs>
          <w:tab w:val="left" w:pos="1185"/>
          <w:tab w:val="left" w:pos="3285"/>
        </w:tabs>
        <w:spacing w:after="0"/>
        <w:jc w:val="both"/>
        <w:rPr>
          <w:rFonts w:ascii="Arial" w:eastAsia="Times New Roman" w:hAnsi="Arial" w:cs="Arial"/>
          <w:i/>
          <w:lang w:eastAsia="pl-PL"/>
        </w:rPr>
      </w:pPr>
      <w:r w:rsidRPr="00526C84">
        <w:rPr>
          <w:rFonts w:ascii="Arial" w:hAnsi="Arial" w:cs="Arial"/>
          <w:i/>
        </w:rPr>
        <w:tab/>
      </w:r>
    </w:p>
    <w:p w:rsidR="004A2302" w:rsidRPr="00526C84" w:rsidRDefault="004A2302" w:rsidP="004A2302">
      <w:pPr>
        <w:spacing w:after="0" w:line="240" w:lineRule="auto"/>
        <w:ind w:left="5664" w:firstLine="708"/>
        <w:jc w:val="both"/>
        <w:rPr>
          <w:rFonts w:ascii="Arial" w:eastAsia="Times New Roman" w:hAnsi="Arial" w:cs="Arial"/>
          <w:b/>
          <w:lang w:eastAsia="pl-PL"/>
        </w:rPr>
      </w:pPr>
    </w:p>
    <w:p w:rsidR="004A2302" w:rsidRPr="00526C84" w:rsidRDefault="004A2302" w:rsidP="004A2302">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r w:rsidRPr="00526C84">
        <w:rPr>
          <w:rFonts w:ascii="Arial" w:eastAsia="Times New Roman" w:hAnsi="Arial" w:cs="Arial"/>
          <w:b/>
          <w:lang w:eastAsia="ar-SA"/>
        </w:rPr>
        <w:tab/>
      </w:r>
      <w:r w:rsidRPr="00526C84">
        <w:rPr>
          <w:rFonts w:ascii="Arial" w:eastAsia="Times New Roman" w:hAnsi="Arial" w:cs="Arial"/>
          <w:b/>
          <w:lang w:eastAsia="ar-SA"/>
        </w:rPr>
        <w:tab/>
      </w:r>
      <w:r w:rsidRPr="00526C84">
        <w:rPr>
          <w:rFonts w:ascii="Arial" w:eastAsia="Times New Roman" w:hAnsi="Arial" w:cs="Arial"/>
          <w:b/>
          <w:lang w:eastAsia="ar-SA"/>
        </w:rPr>
        <w:tab/>
      </w:r>
      <w:r w:rsidRPr="00526C84">
        <w:rPr>
          <w:rFonts w:ascii="Arial" w:eastAsia="Times New Roman" w:hAnsi="Arial" w:cs="Arial"/>
          <w:b/>
          <w:lang w:eastAsia="ar-SA"/>
        </w:rPr>
        <w:tab/>
        <w:t xml:space="preserve">           ………………………..</w:t>
      </w:r>
    </w:p>
    <w:p w:rsidR="004A2302" w:rsidRPr="00526C84" w:rsidRDefault="004A2302" w:rsidP="004A2302">
      <w:pPr>
        <w:suppressAutoHyphens/>
        <w:spacing w:after="0" w:line="240" w:lineRule="auto"/>
        <w:jc w:val="both"/>
        <w:rPr>
          <w:rFonts w:ascii="Arial" w:eastAsia="Times New Roman" w:hAnsi="Arial" w:cs="Arial"/>
          <w:b/>
          <w:lang w:eastAsia="ar-SA"/>
        </w:rPr>
      </w:pPr>
      <w:r w:rsidRPr="00526C84">
        <w:rPr>
          <w:rFonts w:ascii="Arial" w:eastAsia="Times New Roman" w:hAnsi="Arial" w:cs="Arial"/>
          <w:lang w:eastAsia="ar-SA"/>
        </w:rPr>
        <w:t>(nazwa i adres Wykonawcy)</w:t>
      </w:r>
      <w:r w:rsidRPr="00526C84">
        <w:rPr>
          <w:rFonts w:ascii="Arial" w:eastAsia="Times New Roman" w:hAnsi="Arial" w:cs="Arial"/>
          <w:lang w:eastAsia="ar-SA"/>
        </w:rPr>
        <w:tab/>
        <w:t xml:space="preserve">                                                          (miejscowość i data)</w:t>
      </w:r>
    </w:p>
    <w:p w:rsidR="004A2302" w:rsidRPr="00526C84" w:rsidRDefault="004A2302" w:rsidP="004A2302">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p>
    <w:p w:rsidR="004A2302" w:rsidRPr="00526C84" w:rsidRDefault="004A2302" w:rsidP="004A2302">
      <w:pPr>
        <w:suppressAutoHyphens/>
        <w:spacing w:after="0" w:line="240" w:lineRule="auto"/>
        <w:jc w:val="both"/>
        <w:rPr>
          <w:rFonts w:ascii="Arial" w:eastAsia="Times New Roman" w:hAnsi="Arial" w:cs="Arial"/>
          <w:lang w:eastAsia="ar-SA"/>
        </w:rPr>
      </w:pPr>
      <w:r w:rsidRPr="00526C84">
        <w:rPr>
          <w:rFonts w:ascii="Arial" w:eastAsia="Times New Roman" w:hAnsi="Arial" w:cs="Arial"/>
          <w:lang w:eastAsia="ar-SA"/>
        </w:rPr>
        <w:t xml:space="preserve">(numer faksu/telefonu) </w:t>
      </w:r>
    </w:p>
    <w:p w:rsidR="004A2302" w:rsidRPr="00526C84" w:rsidRDefault="004A2302" w:rsidP="004A2302">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p>
    <w:p w:rsidR="004A2302" w:rsidRPr="00526C84" w:rsidRDefault="004A2302" w:rsidP="004A2302">
      <w:pPr>
        <w:suppressAutoHyphens/>
        <w:spacing w:after="0" w:line="240" w:lineRule="auto"/>
        <w:jc w:val="both"/>
        <w:rPr>
          <w:rFonts w:ascii="Arial" w:eastAsia="Times New Roman" w:hAnsi="Arial" w:cs="Arial"/>
          <w:b/>
          <w:lang w:eastAsia="ar-SA"/>
        </w:rPr>
      </w:pPr>
      <w:r w:rsidRPr="00526C84">
        <w:rPr>
          <w:rFonts w:ascii="Arial" w:eastAsia="Times New Roman" w:hAnsi="Arial" w:cs="Arial"/>
          <w:lang w:eastAsia="ar-SA"/>
        </w:rPr>
        <w:t xml:space="preserve"> (NIP/REGON)</w:t>
      </w:r>
    </w:p>
    <w:p w:rsidR="004A2302" w:rsidRPr="00526C84" w:rsidRDefault="004A2302" w:rsidP="004A2302">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p>
    <w:p w:rsidR="004A2302" w:rsidRPr="00526C84" w:rsidRDefault="004A2302" w:rsidP="004A2302">
      <w:pPr>
        <w:suppressAutoHyphens/>
        <w:spacing w:after="0" w:line="240" w:lineRule="auto"/>
        <w:jc w:val="both"/>
        <w:rPr>
          <w:rFonts w:ascii="Arial" w:eastAsia="Times New Roman" w:hAnsi="Arial" w:cs="Arial"/>
          <w:lang w:eastAsia="ar-SA"/>
        </w:rPr>
      </w:pPr>
      <w:r w:rsidRPr="00526C84">
        <w:rPr>
          <w:rFonts w:ascii="Arial" w:eastAsia="Times New Roman" w:hAnsi="Arial" w:cs="Arial"/>
          <w:lang w:eastAsia="ar-SA"/>
        </w:rPr>
        <w:t xml:space="preserve"> (adres strony internetowej)</w:t>
      </w:r>
    </w:p>
    <w:p w:rsidR="004A2302" w:rsidRPr="00526C84" w:rsidRDefault="004A2302" w:rsidP="004A2302">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p>
    <w:p w:rsidR="004A2302" w:rsidRPr="00526C84" w:rsidRDefault="004A2302" w:rsidP="004A2302">
      <w:pPr>
        <w:suppressAutoHyphens/>
        <w:spacing w:after="0" w:line="240" w:lineRule="auto"/>
        <w:jc w:val="both"/>
        <w:rPr>
          <w:rFonts w:ascii="Arial" w:eastAsia="Times New Roman" w:hAnsi="Arial" w:cs="Arial"/>
          <w:lang w:eastAsia="ar-SA"/>
        </w:rPr>
      </w:pPr>
      <w:r w:rsidRPr="00526C84">
        <w:rPr>
          <w:rFonts w:ascii="Arial" w:eastAsia="Times New Roman" w:hAnsi="Arial" w:cs="Arial"/>
          <w:lang w:eastAsia="ar-SA"/>
        </w:rPr>
        <w:t xml:space="preserve"> (e – mail)</w:t>
      </w:r>
      <w:r w:rsidRPr="00526C84">
        <w:rPr>
          <w:rFonts w:ascii="Arial" w:eastAsia="Times New Roman" w:hAnsi="Arial" w:cs="Arial"/>
          <w:lang w:eastAsia="ar-SA"/>
        </w:rPr>
        <w:tab/>
      </w:r>
      <w:r w:rsidRPr="00526C84">
        <w:rPr>
          <w:rFonts w:ascii="Arial" w:eastAsia="Times New Roman" w:hAnsi="Arial" w:cs="Arial"/>
          <w:lang w:eastAsia="ar-SA"/>
        </w:rPr>
        <w:tab/>
        <w:t xml:space="preserve">       </w:t>
      </w:r>
    </w:p>
    <w:p w:rsidR="004A2302" w:rsidRPr="00526C84" w:rsidRDefault="004A2302" w:rsidP="004A2302">
      <w:pPr>
        <w:suppressAutoHyphens/>
        <w:spacing w:after="0" w:line="240" w:lineRule="auto"/>
        <w:jc w:val="both"/>
        <w:rPr>
          <w:rFonts w:ascii="Arial" w:eastAsia="Times New Roman" w:hAnsi="Arial" w:cs="Arial"/>
          <w:lang w:eastAsia="ar-SA"/>
        </w:rPr>
      </w:pPr>
    </w:p>
    <w:p w:rsidR="004A2302" w:rsidRPr="00526C84" w:rsidRDefault="004A2302" w:rsidP="004A2302">
      <w:pPr>
        <w:suppressAutoHyphens/>
        <w:spacing w:after="0" w:line="240" w:lineRule="auto"/>
        <w:jc w:val="center"/>
        <w:rPr>
          <w:rFonts w:ascii="Arial" w:eastAsia="Times New Roman" w:hAnsi="Arial" w:cs="Arial"/>
          <w:lang w:eastAsia="ar-SA"/>
        </w:rPr>
      </w:pPr>
      <w:r w:rsidRPr="00526C84">
        <w:rPr>
          <w:rFonts w:ascii="Arial" w:eastAsia="Times New Roman" w:hAnsi="Arial" w:cs="Arial"/>
          <w:lang w:eastAsia="ar-SA"/>
        </w:rPr>
        <w:t>WZÓR</w:t>
      </w:r>
    </w:p>
    <w:p w:rsidR="004A2302" w:rsidRPr="00526C84" w:rsidRDefault="004A2302" w:rsidP="004A2302">
      <w:pPr>
        <w:suppressAutoHyphens/>
        <w:spacing w:after="0" w:line="240" w:lineRule="auto"/>
        <w:jc w:val="center"/>
        <w:rPr>
          <w:rFonts w:ascii="Arial" w:eastAsia="Times New Roman" w:hAnsi="Arial" w:cs="Arial"/>
          <w:b/>
          <w:lang w:eastAsia="ar-SA"/>
        </w:rPr>
      </w:pPr>
      <w:r w:rsidRPr="00526C84">
        <w:rPr>
          <w:rFonts w:ascii="Arial" w:eastAsia="Times New Roman" w:hAnsi="Arial" w:cs="Arial"/>
          <w:b/>
          <w:lang w:eastAsia="ar-SA"/>
        </w:rPr>
        <w:t>OFERTA</w:t>
      </w:r>
    </w:p>
    <w:p w:rsidR="004A2302" w:rsidRPr="00526C84" w:rsidRDefault="004A2302" w:rsidP="004A2302">
      <w:pPr>
        <w:suppressAutoHyphens/>
        <w:spacing w:after="0" w:line="240" w:lineRule="auto"/>
        <w:ind w:left="2124" w:firstLine="708"/>
        <w:rPr>
          <w:rFonts w:ascii="Arial" w:eastAsia="Times New Roman" w:hAnsi="Arial" w:cs="Arial"/>
          <w:b/>
          <w:u w:val="single"/>
          <w:lang w:eastAsia="ar-SA"/>
        </w:rPr>
      </w:pPr>
      <w:r w:rsidRPr="00526C84">
        <w:rPr>
          <w:rFonts w:ascii="Arial" w:eastAsia="Times New Roman" w:hAnsi="Arial" w:cs="Arial"/>
          <w:b/>
          <w:u w:val="single"/>
          <w:lang w:eastAsia="ar-SA"/>
        </w:rPr>
        <w:t xml:space="preserve">W ZAKRESIE CZĘŚCI NR </w:t>
      </w:r>
      <w:r>
        <w:rPr>
          <w:rFonts w:ascii="Arial" w:eastAsia="Times New Roman" w:hAnsi="Arial" w:cs="Arial"/>
          <w:b/>
          <w:u w:val="single"/>
          <w:lang w:eastAsia="ar-SA"/>
        </w:rPr>
        <w:t xml:space="preserve"> 4</w:t>
      </w:r>
    </w:p>
    <w:p w:rsidR="004A2302" w:rsidRPr="00526C84" w:rsidRDefault="004A2302" w:rsidP="004A2302">
      <w:pPr>
        <w:suppressAutoHyphens/>
        <w:spacing w:after="0" w:line="240" w:lineRule="auto"/>
        <w:ind w:left="2124" w:firstLine="708"/>
        <w:jc w:val="center"/>
        <w:rPr>
          <w:rFonts w:ascii="Arial" w:eastAsia="Times New Roman" w:hAnsi="Arial" w:cs="Arial"/>
          <w:b/>
          <w:u w:val="single"/>
          <w:lang w:eastAsia="ar-SA"/>
        </w:rPr>
      </w:pPr>
    </w:p>
    <w:p w:rsidR="004A2302" w:rsidRPr="00526C84" w:rsidRDefault="004A2302" w:rsidP="004A2302">
      <w:pPr>
        <w:widowControl w:val="0"/>
        <w:shd w:val="clear" w:color="auto" w:fill="FFFFFF"/>
        <w:suppressAutoHyphens/>
        <w:autoSpaceDE w:val="0"/>
        <w:spacing w:after="0" w:line="240" w:lineRule="auto"/>
        <w:jc w:val="center"/>
        <w:rPr>
          <w:rFonts w:ascii="Arial" w:eastAsia="Times New Roman" w:hAnsi="Arial" w:cs="Arial"/>
          <w:b/>
          <w:spacing w:val="-1"/>
          <w:lang w:eastAsia="ar-SA"/>
        </w:rPr>
      </w:pPr>
      <w:r w:rsidRPr="00526C84">
        <w:rPr>
          <w:rFonts w:ascii="Arial" w:eastAsia="Times New Roman" w:hAnsi="Arial" w:cs="Arial"/>
          <w:b/>
          <w:lang w:eastAsia="ar-SA"/>
        </w:rPr>
        <w:t>32</w:t>
      </w:r>
      <w:r w:rsidRPr="00526C84">
        <w:rPr>
          <w:rFonts w:ascii="Arial" w:eastAsia="Times New Roman" w:hAnsi="Arial" w:cs="Arial"/>
          <w:b/>
          <w:spacing w:val="-1"/>
          <w:lang w:eastAsia="ar-SA"/>
        </w:rPr>
        <w:t xml:space="preserve"> Wojskowy Oddział Gospodarczy</w:t>
      </w:r>
    </w:p>
    <w:p w:rsidR="004A2302" w:rsidRPr="00526C84" w:rsidRDefault="004A2302" w:rsidP="004A2302">
      <w:pPr>
        <w:widowControl w:val="0"/>
        <w:shd w:val="clear" w:color="auto" w:fill="FFFFFF"/>
        <w:suppressAutoHyphens/>
        <w:autoSpaceDE w:val="0"/>
        <w:spacing w:after="0" w:line="240" w:lineRule="auto"/>
        <w:jc w:val="center"/>
        <w:rPr>
          <w:rFonts w:ascii="Arial" w:eastAsia="Times New Roman" w:hAnsi="Arial" w:cs="Arial"/>
          <w:b/>
          <w:lang w:eastAsia="ar-SA"/>
        </w:rPr>
      </w:pPr>
      <w:r w:rsidRPr="00526C84">
        <w:rPr>
          <w:rFonts w:ascii="Arial" w:eastAsia="Times New Roman" w:hAnsi="Arial" w:cs="Arial"/>
          <w:b/>
          <w:spacing w:val="-1"/>
          <w:lang w:eastAsia="ar-SA"/>
        </w:rPr>
        <w:t xml:space="preserve">w Zamościu, </w:t>
      </w:r>
      <w:r w:rsidRPr="00526C84">
        <w:rPr>
          <w:rFonts w:ascii="Arial" w:eastAsia="Times New Roman" w:hAnsi="Arial" w:cs="Arial"/>
          <w:b/>
          <w:lang w:eastAsia="ar-SA"/>
        </w:rPr>
        <w:t>22-400 Zamość</w:t>
      </w:r>
    </w:p>
    <w:p w:rsidR="004A2302" w:rsidRPr="00526C84" w:rsidRDefault="004A2302" w:rsidP="004A2302">
      <w:pPr>
        <w:widowControl w:val="0"/>
        <w:shd w:val="clear" w:color="auto" w:fill="FFFFFF"/>
        <w:suppressAutoHyphens/>
        <w:autoSpaceDE w:val="0"/>
        <w:spacing w:after="0" w:line="240" w:lineRule="auto"/>
        <w:jc w:val="center"/>
        <w:rPr>
          <w:rFonts w:ascii="Arial" w:eastAsia="Times New Roman" w:hAnsi="Arial" w:cs="Arial"/>
          <w:b/>
          <w:lang w:eastAsia="ar-SA"/>
        </w:rPr>
      </w:pPr>
      <w:r w:rsidRPr="00526C84">
        <w:rPr>
          <w:rFonts w:ascii="Arial" w:eastAsia="Times New Roman" w:hAnsi="Arial" w:cs="Arial"/>
          <w:b/>
          <w:lang w:eastAsia="ar-SA"/>
        </w:rPr>
        <w:t>ul. Wojska Polskiego 2F</w:t>
      </w:r>
    </w:p>
    <w:p w:rsidR="004A2302" w:rsidRPr="00526C84" w:rsidRDefault="004A2302" w:rsidP="004A2302">
      <w:pPr>
        <w:suppressAutoHyphens/>
        <w:spacing w:after="0" w:line="240" w:lineRule="auto"/>
        <w:jc w:val="both"/>
        <w:rPr>
          <w:rFonts w:ascii="Arial" w:eastAsia="Times New Roman" w:hAnsi="Arial" w:cs="Arial"/>
          <w:lang w:eastAsia="ar-SA"/>
        </w:rPr>
      </w:pPr>
    </w:p>
    <w:p w:rsidR="004A2302" w:rsidRPr="00526C84" w:rsidRDefault="004A2302" w:rsidP="004A2302">
      <w:pPr>
        <w:spacing w:after="0"/>
        <w:jc w:val="both"/>
        <w:rPr>
          <w:rFonts w:ascii="Arial" w:hAnsi="Arial" w:cs="Arial"/>
          <w:b/>
        </w:rPr>
      </w:pPr>
      <w:r w:rsidRPr="00526C84">
        <w:rPr>
          <w:rFonts w:ascii="Arial" w:hAnsi="Arial" w:cs="Arial"/>
          <w:lang w:eastAsia="ar-SA"/>
        </w:rPr>
        <w:t xml:space="preserve">Odpowiadając na zapytanie ofertowe w postępowaniu </w:t>
      </w:r>
      <w:r w:rsidRPr="00526C84">
        <w:rPr>
          <w:rFonts w:ascii="Arial" w:eastAsia="Calibri" w:hAnsi="Arial" w:cs="Arial"/>
          <w:snapToGrid w:val="0"/>
        </w:rPr>
        <w:t xml:space="preserve">na: </w:t>
      </w:r>
      <w:r w:rsidRPr="00526C84">
        <w:rPr>
          <w:rFonts w:ascii="Arial" w:hAnsi="Arial" w:cs="Arial"/>
          <w:b/>
        </w:rPr>
        <w:t xml:space="preserve">usługi w zakresie prowadzenia szkoleń specjalistycznych autoryzowanych przez firmę: MICROSOFT, CISCO, </w:t>
      </w:r>
      <w:proofErr w:type="spellStart"/>
      <w:r w:rsidRPr="00526C84">
        <w:rPr>
          <w:rFonts w:ascii="Arial" w:hAnsi="Arial" w:cs="Arial"/>
          <w:b/>
        </w:rPr>
        <w:t>CompTIA</w:t>
      </w:r>
      <w:proofErr w:type="spellEnd"/>
      <w:r w:rsidRPr="00526C84">
        <w:rPr>
          <w:rFonts w:ascii="Arial" w:hAnsi="Arial" w:cs="Arial"/>
          <w:b/>
        </w:rPr>
        <w:t xml:space="preserve">, VMWARE, MILE2 w zakresie 5 (pięciu) części. </w:t>
      </w:r>
    </w:p>
    <w:p w:rsidR="004A2302" w:rsidRPr="00526C84" w:rsidRDefault="004A2302" w:rsidP="004A2302">
      <w:pPr>
        <w:spacing w:after="0"/>
        <w:jc w:val="both"/>
        <w:rPr>
          <w:rFonts w:ascii="Arial" w:hAnsi="Arial" w:cs="Arial"/>
          <w:b/>
        </w:rPr>
      </w:pPr>
      <w:r w:rsidRPr="00526C84">
        <w:rPr>
          <w:rFonts w:ascii="Arial" w:hAnsi="Arial" w:cs="Arial"/>
          <w:b/>
        </w:rPr>
        <w:t>Nr sprawy: ZP/ZO/4/2021.</w:t>
      </w:r>
    </w:p>
    <w:p w:rsidR="004A2302" w:rsidRPr="00526C84" w:rsidRDefault="004A2302" w:rsidP="004A2302">
      <w:pPr>
        <w:pStyle w:val="Akapitzlist"/>
        <w:ind w:left="0"/>
        <w:jc w:val="both"/>
        <w:rPr>
          <w:rFonts w:ascii="Arial" w:eastAsia="Calibri" w:hAnsi="Arial" w:cs="Arial"/>
          <w:snapToGrid w:val="0"/>
          <w:sz w:val="22"/>
          <w:szCs w:val="22"/>
        </w:rPr>
      </w:pPr>
    </w:p>
    <w:p w:rsidR="005A28A2" w:rsidRDefault="004A2302" w:rsidP="00F40C8D">
      <w:pPr>
        <w:pStyle w:val="Akapitzlist"/>
        <w:numPr>
          <w:ilvl w:val="0"/>
          <w:numId w:val="71"/>
        </w:numPr>
        <w:tabs>
          <w:tab w:val="left" w:pos="2977"/>
        </w:tabs>
        <w:contextualSpacing/>
        <w:jc w:val="both"/>
        <w:rPr>
          <w:rFonts w:ascii="Arial" w:hAnsi="Arial" w:cs="Arial"/>
          <w:b/>
          <w:sz w:val="22"/>
          <w:szCs w:val="22"/>
        </w:rPr>
      </w:pPr>
      <w:r w:rsidRPr="00526C84">
        <w:rPr>
          <w:rFonts w:ascii="Arial" w:hAnsi="Arial" w:cs="Arial"/>
          <w:b/>
          <w:sz w:val="22"/>
          <w:szCs w:val="22"/>
        </w:rPr>
        <w:t xml:space="preserve">Oferujemy - </w:t>
      </w:r>
      <w:r w:rsidRPr="00526C84">
        <w:rPr>
          <w:rFonts w:ascii="Arial" w:hAnsi="Arial" w:cs="Arial"/>
          <w:b/>
          <w:sz w:val="22"/>
          <w:szCs w:val="22"/>
          <w:lang w:eastAsia="ar-SA"/>
        </w:rPr>
        <w:t>wykonanie</w:t>
      </w:r>
      <w:r w:rsidRPr="00526C84">
        <w:rPr>
          <w:rFonts w:ascii="Arial" w:hAnsi="Arial" w:cs="Arial"/>
          <w:b/>
          <w:sz w:val="22"/>
          <w:szCs w:val="22"/>
        </w:rPr>
        <w:t xml:space="preserve"> usługi w zakresie </w:t>
      </w:r>
      <w:r>
        <w:rPr>
          <w:rFonts w:ascii="Arial" w:hAnsi="Arial" w:cs="Arial"/>
          <w:b/>
          <w:kern w:val="3"/>
          <w:sz w:val="22"/>
          <w:szCs w:val="22"/>
        </w:rPr>
        <w:t>CZĘŚCI NR 4</w:t>
      </w:r>
      <w:r w:rsidRPr="00526C84">
        <w:rPr>
          <w:rFonts w:ascii="Arial" w:hAnsi="Arial" w:cs="Arial"/>
          <w:b/>
          <w:kern w:val="3"/>
          <w:sz w:val="22"/>
          <w:szCs w:val="22"/>
        </w:rPr>
        <w:t xml:space="preserve"> - </w:t>
      </w:r>
      <w:r w:rsidR="005A28A2" w:rsidRPr="003D64C3">
        <w:rPr>
          <w:rFonts w:ascii="Arial" w:hAnsi="Arial" w:cs="Arial"/>
          <w:b/>
          <w:sz w:val="22"/>
          <w:szCs w:val="22"/>
        </w:rPr>
        <w:t>SZKOLENIA SPECJALISTYCZNE VMWARE:</w:t>
      </w:r>
    </w:p>
    <w:p w:rsidR="005A28A2" w:rsidRPr="003D64C3" w:rsidRDefault="005A28A2" w:rsidP="005A28A2">
      <w:pPr>
        <w:pStyle w:val="Akapitzlist"/>
        <w:tabs>
          <w:tab w:val="left" w:pos="2977"/>
        </w:tabs>
        <w:ind w:left="644"/>
        <w:contextualSpacing/>
        <w:jc w:val="both"/>
        <w:rPr>
          <w:rFonts w:ascii="Arial" w:hAnsi="Arial" w:cs="Arial"/>
          <w:b/>
          <w:sz w:val="22"/>
          <w:szCs w:val="22"/>
        </w:rPr>
      </w:pPr>
    </w:p>
    <w:p w:rsidR="005A28A2" w:rsidRDefault="005A28A2" w:rsidP="005A28A2">
      <w:pPr>
        <w:pStyle w:val="Akapitzlist"/>
        <w:numPr>
          <w:ilvl w:val="0"/>
          <w:numId w:val="23"/>
        </w:numPr>
        <w:ind w:left="1134" w:firstLine="0"/>
        <w:contextualSpacing/>
        <w:jc w:val="both"/>
        <w:rPr>
          <w:rFonts w:ascii="Arial" w:hAnsi="Arial" w:cs="Arial"/>
          <w:sz w:val="22"/>
          <w:szCs w:val="22"/>
        </w:rPr>
      </w:pPr>
      <w:r w:rsidRPr="003D64C3">
        <w:rPr>
          <w:rFonts w:ascii="Arial" w:eastAsia="Calibri" w:hAnsi="Arial" w:cs="Arial"/>
          <w:sz w:val="22"/>
          <w:szCs w:val="22"/>
        </w:rPr>
        <w:t>Vmware</w:t>
      </w:r>
      <w:r w:rsidRPr="003D64C3">
        <w:rPr>
          <w:rFonts w:ascii="Arial" w:hAnsi="Arial" w:cs="Arial"/>
          <w:sz w:val="22"/>
          <w:szCs w:val="22"/>
        </w:rPr>
        <w:t xml:space="preserve"> </w:t>
      </w:r>
      <w:proofErr w:type="spellStart"/>
      <w:r w:rsidRPr="003D64C3">
        <w:rPr>
          <w:rFonts w:ascii="Arial" w:hAnsi="Arial" w:cs="Arial"/>
          <w:sz w:val="22"/>
          <w:szCs w:val="22"/>
        </w:rPr>
        <w:t>vSphere</w:t>
      </w:r>
      <w:proofErr w:type="spellEnd"/>
      <w:r w:rsidRPr="003D64C3">
        <w:rPr>
          <w:rFonts w:ascii="Arial" w:hAnsi="Arial" w:cs="Arial"/>
          <w:sz w:val="22"/>
          <w:szCs w:val="22"/>
        </w:rPr>
        <w:t xml:space="preserve">: </w:t>
      </w:r>
      <w:proofErr w:type="spellStart"/>
      <w:r w:rsidRPr="003D64C3">
        <w:rPr>
          <w:rFonts w:ascii="Arial" w:hAnsi="Arial" w:cs="Arial"/>
          <w:sz w:val="22"/>
          <w:szCs w:val="22"/>
        </w:rPr>
        <w:t>Install</w:t>
      </w:r>
      <w:proofErr w:type="spellEnd"/>
      <w:r w:rsidRPr="003D64C3">
        <w:rPr>
          <w:rFonts w:ascii="Arial" w:hAnsi="Arial" w:cs="Arial"/>
          <w:sz w:val="22"/>
          <w:szCs w:val="22"/>
        </w:rPr>
        <w:t xml:space="preserve">, </w:t>
      </w:r>
      <w:proofErr w:type="spellStart"/>
      <w:r w:rsidRPr="003D64C3">
        <w:rPr>
          <w:rFonts w:ascii="Arial" w:hAnsi="Arial" w:cs="Arial"/>
          <w:sz w:val="22"/>
          <w:szCs w:val="22"/>
        </w:rPr>
        <w:t>Configure</w:t>
      </w:r>
      <w:proofErr w:type="spellEnd"/>
      <w:r w:rsidRPr="003D64C3">
        <w:rPr>
          <w:rFonts w:ascii="Arial" w:hAnsi="Arial" w:cs="Arial"/>
          <w:sz w:val="22"/>
          <w:szCs w:val="22"/>
        </w:rPr>
        <w:t xml:space="preserve">, </w:t>
      </w:r>
      <w:proofErr w:type="spellStart"/>
      <w:r w:rsidRPr="003D64C3">
        <w:rPr>
          <w:rFonts w:ascii="Arial" w:hAnsi="Arial" w:cs="Arial"/>
          <w:sz w:val="22"/>
          <w:szCs w:val="22"/>
        </w:rPr>
        <w:t>Manage</w:t>
      </w:r>
      <w:proofErr w:type="spellEnd"/>
      <w:r w:rsidRPr="003D64C3">
        <w:rPr>
          <w:rFonts w:ascii="Arial" w:hAnsi="Arial" w:cs="Arial"/>
          <w:sz w:val="22"/>
          <w:szCs w:val="22"/>
        </w:rPr>
        <w:t xml:space="preserve"> [V7]</w:t>
      </w:r>
    </w:p>
    <w:p w:rsidR="005A28A2" w:rsidRPr="003D64C3" w:rsidRDefault="005A28A2" w:rsidP="005A28A2">
      <w:pPr>
        <w:pStyle w:val="Akapitzlist"/>
        <w:ind w:left="1134"/>
        <w:contextualSpacing/>
        <w:jc w:val="both"/>
        <w:rPr>
          <w:rFonts w:ascii="Arial" w:hAnsi="Arial" w:cs="Arial"/>
          <w:sz w:val="22"/>
          <w:szCs w:val="22"/>
        </w:rPr>
      </w:pPr>
    </w:p>
    <w:p w:rsidR="004A2302" w:rsidRDefault="004A2302" w:rsidP="005A28A2">
      <w:pPr>
        <w:pStyle w:val="Akapitzlist"/>
        <w:tabs>
          <w:tab w:val="left" w:pos="2977"/>
        </w:tabs>
        <w:ind w:left="644"/>
        <w:contextualSpacing/>
        <w:jc w:val="both"/>
        <w:rPr>
          <w:rFonts w:ascii="Arial" w:eastAsia="Calibri" w:hAnsi="Arial" w:cs="Arial"/>
          <w:snapToGrid w:val="0"/>
          <w:sz w:val="22"/>
          <w:szCs w:val="22"/>
        </w:rPr>
      </w:pPr>
      <w:r w:rsidRPr="00526C84">
        <w:rPr>
          <w:rFonts w:ascii="Arial" w:hAnsi="Arial" w:cs="Arial"/>
          <w:b/>
          <w:sz w:val="22"/>
          <w:szCs w:val="22"/>
        </w:rPr>
        <w:t xml:space="preserve">zgodnie z </w:t>
      </w:r>
      <w:r w:rsidRPr="00526C84">
        <w:rPr>
          <w:rFonts w:ascii="Arial" w:eastAsia="Calibri" w:hAnsi="Arial" w:cs="Arial"/>
          <w:b/>
          <w:snapToGrid w:val="0"/>
          <w:sz w:val="22"/>
          <w:szCs w:val="22"/>
        </w:rPr>
        <w:t>wymaganiami określonymi w niniejszym zapytaniu ofertowym (ZO), a w szczególności ze Szczegółowym opisem przedmiotu zamówienia oraz Formularzem cenowym, stanowiącym załącznik do oferty</w:t>
      </w:r>
      <w:r w:rsidRPr="00526C84">
        <w:rPr>
          <w:rFonts w:ascii="Arial" w:eastAsia="Calibri" w:hAnsi="Arial" w:cs="Arial"/>
          <w:snapToGrid w:val="0"/>
          <w:sz w:val="22"/>
          <w:szCs w:val="22"/>
        </w:rPr>
        <w:t>.</w:t>
      </w:r>
    </w:p>
    <w:p w:rsidR="005A28A2" w:rsidRPr="005A28A2" w:rsidRDefault="005A28A2" w:rsidP="005A28A2">
      <w:pPr>
        <w:tabs>
          <w:tab w:val="left" w:pos="2977"/>
        </w:tabs>
        <w:contextualSpacing/>
        <w:jc w:val="both"/>
        <w:rPr>
          <w:rFonts w:ascii="Arial" w:eastAsia="Calibri" w:hAnsi="Arial" w:cs="Arial"/>
        </w:rPr>
      </w:pPr>
    </w:p>
    <w:p w:rsidR="004A2302" w:rsidRPr="00526C84" w:rsidRDefault="004A2302" w:rsidP="00F40C8D">
      <w:pPr>
        <w:pStyle w:val="Akapitzlist"/>
        <w:numPr>
          <w:ilvl w:val="0"/>
          <w:numId w:val="71"/>
        </w:numPr>
        <w:tabs>
          <w:tab w:val="left" w:pos="2977"/>
        </w:tabs>
        <w:contextualSpacing/>
        <w:jc w:val="both"/>
        <w:rPr>
          <w:rFonts w:ascii="Arial" w:eastAsia="Calibri" w:hAnsi="Arial" w:cs="Arial"/>
          <w:b/>
          <w:sz w:val="22"/>
          <w:szCs w:val="22"/>
          <w:lang w:val="en-US"/>
        </w:rPr>
      </w:pPr>
      <w:r w:rsidRPr="004A2302">
        <w:rPr>
          <w:rFonts w:ascii="Arial" w:hAnsi="Arial" w:cs="Arial"/>
          <w:b/>
          <w:sz w:val="22"/>
          <w:szCs w:val="22"/>
          <w:lang w:eastAsia="ar-SA"/>
        </w:rPr>
        <w:t>Z</w:t>
      </w:r>
      <w:r w:rsidRPr="00526C84">
        <w:rPr>
          <w:rFonts w:ascii="Arial" w:hAnsi="Arial" w:cs="Arial"/>
          <w:b/>
          <w:sz w:val="22"/>
          <w:szCs w:val="22"/>
          <w:lang w:eastAsia="ar-SA"/>
        </w:rPr>
        <w:t>A CENĘ:</w:t>
      </w:r>
    </w:p>
    <w:p w:rsidR="004A2302" w:rsidRPr="00526C84" w:rsidRDefault="004A2302" w:rsidP="004A2302">
      <w:pPr>
        <w:ind w:left="284"/>
        <w:jc w:val="both"/>
        <w:rPr>
          <w:rFonts w:ascii="Arial" w:hAnsi="Arial" w:cs="Arial"/>
          <w:b/>
          <w:lang w:eastAsia="ar-SA"/>
        </w:rPr>
      </w:pPr>
      <w:r w:rsidRPr="00526C84">
        <w:rPr>
          <w:rFonts w:ascii="Arial" w:hAnsi="Arial" w:cs="Arial"/>
          <w:b/>
          <w:u w:val="single"/>
        </w:rPr>
        <w:t>WYNAGRODZENIE RYCZAŁTOWE CAŁKOWITE</w:t>
      </w:r>
      <w:r w:rsidRPr="00526C84">
        <w:rPr>
          <w:rFonts w:ascii="Arial" w:hAnsi="Arial" w:cs="Arial"/>
          <w:b/>
        </w:rPr>
        <w:t xml:space="preserve"> za wykonanie przedmiotu zamówienia:</w:t>
      </w:r>
      <w:r w:rsidRPr="00526C84">
        <w:rPr>
          <w:rFonts w:ascii="Arial" w:hAnsi="Arial" w:cs="Arial"/>
          <w:b/>
        </w:rPr>
        <w:tab/>
      </w:r>
    </w:p>
    <w:p w:rsidR="004A2302" w:rsidRPr="00526C84" w:rsidRDefault="004A2302" w:rsidP="004A2302">
      <w:pPr>
        <w:ind w:left="284"/>
        <w:jc w:val="both"/>
        <w:rPr>
          <w:rFonts w:ascii="Arial" w:hAnsi="Arial" w:cs="Arial"/>
          <w:b/>
        </w:rPr>
      </w:pPr>
      <w:r w:rsidRPr="00526C84">
        <w:rPr>
          <w:rFonts w:ascii="Arial" w:hAnsi="Arial" w:cs="Arial"/>
          <w:b/>
        </w:rPr>
        <w:t>CENA OGÓŁEM za wykonanie przedmiotu zamówienia:</w:t>
      </w:r>
    </w:p>
    <w:p w:rsidR="004A2302" w:rsidRPr="00526C84" w:rsidRDefault="004A2302" w:rsidP="004A2302">
      <w:pPr>
        <w:ind w:left="284"/>
        <w:jc w:val="both"/>
        <w:rPr>
          <w:rFonts w:ascii="Arial" w:hAnsi="Arial" w:cs="Arial"/>
          <w:b/>
          <w:lang w:eastAsia="ar-SA"/>
        </w:rPr>
      </w:pPr>
      <w:r w:rsidRPr="00526C84">
        <w:rPr>
          <w:rFonts w:ascii="Arial" w:hAnsi="Arial" w:cs="Arial"/>
          <w:b/>
        </w:rPr>
        <w:t>………………………………………………………………………………….….……...... zł (</w:t>
      </w:r>
      <w:r w:rsidRPr="00526C84">
        <w:rPr>
          <w:rFonts w:ascii="Arial" w:hAnsi="Arial" w:cs="Arial"/>
          <w:b/>
          <w:i/>
        </w:rPr>
        <w:t>słownie</w:t>
      </w:r>
      <w:r w:rsidRPr="00526C84">
        <w:rPr>
          <w:rFonts w:ascii="Arial" w:hAnsi="Arial" w:cs="Arial"/>
          <w:b/>
        </w:rPr>
        <w:t>: ……..……...………………………………..……………….00/100 złotych),</w:t>
      </w:r>
    </w:p>
    <w:p w:rsidR="004A2302" w:rsidRPr="00526C84" w:rsidRDefault="004A2302" w:rsidP="004A2302">
      <w:pPr>
        <w:ind w:left="284"/>
        <w:jc w:val="both"/>
        <w:rPr>
          <w:rFonts w:ascii="Arial" w:hAnsi="Arial" w:cs="Arial"/>
          <w:b/>
          <w:lang w:eastAsia="ar-SA"/>
        </w:rPr>
      </w:pPr>
      <w:r w:rsidRPr="00526C84">
        <w:rPr>
          <w:rFonts w:ascii="Arial" w:hAnsi="Arial" w:cs="Arial"/>
          <w:i/>
        </w:rPr>
        <w:t>Wynagrodzenie za przedmiot zamówienia zwolnione z podatku VAT  na podstawie art. 43 ust. 1 pkt 29 lit. c) ustawy z dnia 11 marca 2004 r. (Dz. U.  z 2020 r., poz. 106</w:t>
      </w:r>
      <w:r w:rsidRPr="00526C84">
        <w:rPr>
          <w:rFonts w:ascii="Arial" w:hAnsi="Arial" w:cs="Arial"/>
        </w:rPr>
        <w:t xml:space="preserve"> - </w:t>
      </w:r>
      <w:r w:rsidRPr="00526C84">
        <w:rPr>
          <w:rFonts w:ascii="Arial" w:hAnsi="Arial" w:cs="Arial"/>
          <w:i/>
        </w:rPr>
        <w:t xml:space="preserve">tekst jednolity z </w:t>
      </w:r>
      <w:proofErr w:type="spellStart"/>
      <w:r w:rsidRPr="00526C84">
        <w:rPr>
          <w:rFonts w:ascii="Arial" w:hAnsi="Arial" w:cs="Arial"/>
          <w:i/>
        </w:rPr>
        <w:t>późn</w:t>
      </w:r>
      <w:proofErr w:type="spellEnd"/>
      <w:r w:rsidRPr="00526C84">
        <w:rPr>
          <w:rFonts w:ascii="Arial" w:hAnsi="Arial" w:cs="Arial"/>
          <w:i/>
        </w:rPr>
        <w:t>. zm.) o podatku od towarów i usług.</w:t>
      </w:r>
    </w:p>
    <w:p w:rsidR="004A2302" w:rsidRPr="00526C84" w:rsidRDefault="004A2302" w:rsidP="00F40C8D">
      <w:pPr>
        <w:pStyle w:val="Akapitzlist"/>
        <w:numPr>
          <w:ilvl w:val="0"/>
          <w:numId w:val="71"/>
        </w:numPr>
        <w:tabs>
          <w:tab w:val="left" w:pos="2977"/>
        </w:tabs>
        <w:ind w:left="284"/>
        <w:contextualSpacing/>
        <w:jc w:val="both"/>
        <w:rPr>
          <w:rFonts w:ascii="Arial" w:hAnsi="Arial" w:cs="Arial"/>
          <w:sz w:val="22"/>
          <w:szCs w:val="22"/>
        </w:rPr>
      </w:pPr>
      <w:r w:rsidRPr="00526C84">
        <w:rPr>
          <w:rFonts w:ascii="Arial" w:hAnsi="Arial" w:cs="Arial"/>
          <w:b/>
          <w:sz w:val="22"/>
          <w:szCs w:val="22"/>
          <w:lang w:eastAsia="ar-SA"/>
        </w:rPr>
        <w:t xml:space="preserve">Oświadczamy, że oferowana cena zawiera wszystkie </w:t>
      </w:r>
      <w:r w:rsidRPr="00526C84">
        <w:rPr>
          <w:rFonts w:ascii="Arial" w:hAnsi="Arial" w:cs="Arial"/>
          <w:b/>
          <w:sz w:val="22"/>
          <w:szCs w:val="22"/>
        </w:rPr>
        <w:t xml:space="preserve">koszty związane </w:t>
      </w:r>
      <w:r w:rsidRPr="00526C84">
        <w:rPr>
          <w:rFonts w:ascii="Arial" w:hAnsi="Arial" w:cs="Arial"/>
          <w:b/>
          <w:sz w:val="22"/>
          <w:szCs w:val="22"/>
        </w:rPr>
        <w:br/>
        <w:t xml:space="preserve">z wykonaniem przedmiotu zamówienia, </w:t>
      </w:r>
      <w:r w:rsidRPr="00526C84">
        <w:rPr>
          <w:rFonts w:ascii="Arial" w:hAnsi="Arial" w:cs="Arial"/>
          <w:sz w:val="22"/>
          <w:szCs w:val="22"/>
        </w:rPr>
        <w:t>w tym: koszty szkolenia, materiały szkoleniowe producenta, certyfikaty, lunch, kawa, herbata, wyroby cukiernicze</w:t>
      </w:r>
    </w:p>
    <w:p w:rsidR="004A2302" w:rsidRPr="00526C84" w:rsidRDefault="004A2302" w:rsidP="004A2302">
      <w:pPr>
        <w:jc w:val="both"/>
        <w:rPr>
          <w:rFonts w:ascii="Arial" w:hAnsi="Arial" w:cs="Arial"/>
        </w:rPr>
      </w:pPr>
    </w:p>
    <w:p w:rsidR="004A2302" w:rsidRPr="00526C84" w:rsidRDefault="004A2302" w:rsidP="00F40C8D">
      <w:pPr>
        <w:pStyle w:val="Akapitzlist"/>
        <w:numPr>
          <w:ilvl w:val="0"/>
          <w:numId w:val="71"/>
        </w:numPr>
        <w:tabs>
          <w:tab w:val="left" w:pos="2977"/>
        </w:tabs>
        <w:ind w:left="284"/>
        <w:contextualSpacing/>
        <w:jc w:val="both"/>
        <w:rPr>
          <w:rFonts w:ascii="Arial" w:hAnsi="Arial" w:cs="Arial"/>
          <w:b/>
          <w:sz w:val="22"/>
          <w:szCs w:val="22"/>
          <w:u w:val="single"/>
        </w:rPr>
      </w:pPr>
      <w:r w:rsidRPr="00526C84">
        <w:rPr>
          <w:rFonts w:ascii="Arial" w:hAnsi="Arial" w:cs="Arial"/>
          <w:b/>
          <w:sz w:val="22"/>
          <w:szCs w:val="22"/>
          <w:u w:val="single"/>
        </w:rPr>
        <w:lastRenderedPageBreak/>
        <w:t>Zobowiązujemy się do wykonywania  przedmiotu  umowy  w  terminie:</w:t>
      </w:r>
    </w:p>
    <w:p w:rsidR="004A2302" w:rsidRPr="00526C84" w:rsidRDefault="004A2302" w:rsidP="004A2302">
      <w:pPr>
        <w:tabs>
          <w:tab w:val="left" w:pos="2977"/>
        </w:tabs>
        <w:contextualSpacing/>
        <w:jc w:val="both"/>
        <w:rPr>
          <w:rFonts w:ascii="Arial" w:hAnsi="Arial" w:cs="Arial"/>
          <w:b/>
          <w:sz w:val="10"/>
          <w:szCs w:val="10"/>
          <w:u w:val="single"/>
        </w:rPr>
      </w:pPr>
    </w:p>
    <w:p w:rsidR="004A2302" w:rsidRPr="00526C84" w:rsidRDefault="004A2302" w:rsidP="004A2302">
      <w:pPr>
        <w:pStyle w:val="Akapitzlist"/>
        <w:numPr>
          <w:ilvl w:val="0"/>
          <w:numId w:val="20"/>
        </w:numPr>
        <w:jc w:val="both"/>
        <w:rPr>
          <w:rFonts w:ascii="Arial" w:hAnsi="Arial" w:cs="Arial"/>
          <w:b/>
          <w:sz w:val="22"/>
          <w:szCs w:val="22"/>
        </w:rPr>
      </w:pPr>
      <w:r w:rsidRPr="00526C84">
        <w:rPr>
          <w:rFonts w:ascii="Arial" w:hAnsi="Arial" w:cs="Arial"/>
          <w:b/>
          <w:sz w:val="22"/>
          <w:szCs w:val="22"/>
        </w:rPr>
        <w:t>- rozpoczęcie: od dnia podpisania umowy</w:t>
      </w:r>
    </w:p>
    <w:p w:rsidR="004A2302" w:rsidRPr="00526C84" w:rsidRDefault="004A2302" w:rsidP="004A2302">
      <w:pPr>
        <w:pStyle w:val="Akapitzlist"/>
        <w:numPr>
          <w:ilvl w:val="0"/>
          <w:numId w:val="20"/>
        </w:numPr>
        <w:jc w:val="both"/>
        <w:rPr>
          <w:rFonts w:ascii="Arial" w:hAnsi="Arial" w:cs="Arial"/>
          <w:b/>
          <w:sz w:val="22"/>
          <w:szCs w:val="22"/>
        </w:rPr>
      </w:pPr>
      <w:r w:rsidRPr="00526C84">
        <w:rPr>
          <w:rFonts w:ascii="Arial" w:hAnsi="Arial" w:cs="Arial"/>
          <w:b/>
          <w:sz w:val="22"/>
          <w:szCs w:val="22"/>
        </w:rPr>
        <w:t>- zakończenie: 30.11.2021r.</w:t>
      </w:r>
    </w:p>
    <w:p w:rsidR="004A2302" w:rsidRPr="00526C84" w:rsidRDefault="004A2302" w:rsidP="004A2302">
      <w:pPr>
        <w:pStyle w:val="Akapitzlist"/>
        <w:ind w:left="1080"/>
        <w:jc w:val="both"/>
        <w:rPr>
          <w:rFonts w:ascii="Arial" w:hAnsi="Arial" w:cs="Arial"/>
          <w:b/>
          <w:sz w:val="22"/>
          <w:szCs w:val="22"/>
        </w:rPr>
      </w:pPr>
    </w:p>
    <w:p w:rsidR="004A2302" w:rsidRPr="00526C84" w:rsidRDefault="004A2302" w:rsidP="00F40C8D">
      <w:pPr>
        <w:pStyle w:val="Akapitzlist"/>
        <w:numPr>
          <w:ilvl w:val="0"/>
          <w:numId w:val="71"/>
        </w:numPr>
        <w:tabs>
          <w:tab w:val="left" w:pos="2977"/>
        </w:tabs>
        <w:ind w:left="284"/>
        <w:contextualSpacing/>
        <w:jc w:val="both"/>
        <w:rPr>
          <w:rFonts w:ascii="Arial" w:hAnsi="Arial" w:cs="Arial"/>
          <w:b/>
          <w:sz w:val="22"/>
          <w:szCs w:val="22"/>
        </w:rPr>
      </w:pPr>
      <w:r w:rsidRPr="00526C84">
        <w:rPr>
          <w:rFonts w:ascii="Arial" w:hAnsi="Arial" w:cs="Arial"/>
          <w:b/>
          <w:sz w:val="22"/>
          <w:szCs w:val="22"/>
        </w:rPr>
        <w:t>Przedmiot zamówienia wykonamy siłami własnymi.</w:t>
      </w:r>
    </w:p>
    <w:p w:rsidR="004A2302" w:rsidRPr="00526C84" w:rsidRDefault="004A2302" w:rsidP="004A2302">
      <w:pPr>
        <w:pStyle w:val="Akapitzlist"/>
        <w:tabs>
          <w:tab w:val="left" w:pos="2977"/>
        </w:tabs>
        <w:ind w:left="284"/>
        <w:contextualSpacing/>
        <w:jc w:val="both"/>
        <w:rPr>
          <w:rFonts w:ascii="Arial" w:hAnsi="Arial" w:cs="Arial"/>
          <w:b/>
          <w:sz w:val="22"/>
          <w:szCs w:val="22"/>
        </w:rPr>
      </w:pPr>
    </w:p>
    <w:p w:rsidR="004A2302" w:rsidRPr="00526C84" w:rsidRDefault="004A2302" w:rsidP="00F40C8D">
      <w:pPr>
        <w:pStyle w:val="Akapitzlist"/>
        <w:numPr>
          <w:ilvl w:val="0"/>
          <w:numId w:val="71"/>
        </w:numPr>
        <w:tabs>
          <w:tab w:val="left" w:pos="2977"/>
        </w:tabs>
        <w:ind w:left="284"/>
        <w:contextualSpacing/>
        <w:jc w:val="both"/>
        <w:rPr>
          <w:rFonts w:ascii="Arial" w:hAnsi="Arial" w:cs="Arial"/>
          <w:b/>
          <w:sz w:val="22"/>
          <w:szCs w:val="22"/>
        </w:rPr>
      </w:pPr>
      <w:r w:rsidRPr="00526C84">
        <w:rPr>
          <w:rFonts w:ascii="Arial" w:hAnsi="Arial" w:cs="Arial"/>
          <w:b/>
          <w:sz w:val="22"/>
          <w:szCs w:val="22"/>
        </w:rPr>
        <w:t>Warunki płatności</w:t>
      </w:r>
      <w:r w:rsidRPr="00526C84">
        <w:rPr>
          <w:rFonts w:ascii="Arial" w:hAnsi="Arial" w:cs="Arial"/>
          <w:sz w:val="22"/>
          <w:szCs w:val="22"/>
        </w:rPr>
        <w:t xml:space="preserve"> – </w:t>
      </w:r>
      <w:r w:rsidRPr="00526C84">
        <w:rPr>
          <w:rFonts w:ascii="Arial" w:hAnsi="Arial" w:cs="Arial"/>
          <w:b/>
          <w:sz w:val="22"/>
          <w:szCs w:val="22"/>
        </w:rPr>
        <w:t>przelew w terminie 21 dni</w:t>
      </w:r>
      <w:r w:rsidRPr="00526C84">
        <w:rPr>
          <w:rFonts w:ascii="Arial" w:hAnsi="Arial" w:cs="Arial"/>
          <w:sz w:val="22"/>
          <w:szCs w:val="22"/>
        </w:rPr>
        <w:t xml:space="preserve"> od daty otrzymania przez Zamawiającego prawidłowo wystawionej faktury VAT wraz z dokumentami rozliczeniowymi.</w:t>
      </w:r>
    </w:p>
    <w:p w:rsidR="004A2302" w:rsidRPr="00526C84" w:rsidRDefault="004A2302" w:rsidP="004A2302">
      <w:pPr>
        <w:pStyle w:val="Akapitzlist"/>
        <w:jc w:val="both"/>
        <w:rPr>
          <w:rFonts w:ascii="Arial" w:hAnsi="Arial" w:cs="Arial"/>
          <w:b/>
          <w:sz w:val="22"/>
          <w:szCs w:val="22"/>
        </w:rPr>
      </w:pPr>
    </w:p>
    <w:p w:rsidR="004A2302" w:rsidRPr="00526C84" w:rsidRDefault="004A2302" w:rsidP="00F40C8D">
      <w:pPr>
        <w:pStyle w:val="Akapitzlist"/>
        <w:numPr>
          <w:ilvl w:val="0"/>
          <w:numId w:val="71"/>
        </w:numPr>
        <w:tabs>
          <w:tab w:val="left" w:pos="2977"/>
        </w:tabs>
        <w:ind w:left="284"/>
        <w:contextualSpacing/>
        <w:jc w:val="both"/>
        <w:rPr>
          <w:rFonts w:ascii="Arial" w:hAnsi="Arial" w:cs="Arial"/>
          <w:sz w:val="22"/>
          <w:szCs w:val="22"/>
        </w:rPr>
      </w:pPr>
      <w:r w:rsidRPr="00526C84">
        <w:rPr>
          <w:rFonts w:ascii="Arial" w:hAnsi="Arial" w:cs="Arial"/>
          <w:b/>
          <w:sz w:val="22"/>
          <w:szCs w:val="22"/>
        </w:rPr>
        <w:t>Oświadczamy</w:t>
      </w:r>
      <w:r w:rsidRPr="00526C84">
        <w:rPr>
          <w:rFonts w:ascii="Arial" w:hAnsi="Arial" w:cs="Arial"/>
          <w:sz w:val="22"/>
          <w:szCs w:val="22"/>
        </w:rPr>
        <w:t>, że zapoznaliśmy się z zapytaniem ofertowym (w tym ze wzorem umowy) i nie wnosimy do niej zastrzeżeń oraz przyjmujemy warunki w niej zawarte.</w:t>
      </w:r>
    </w:p>
    <w:p w:rsidR="004A2302" w:rsidRPr="00526C84" w:rsidRDefault="004A2302" w:rsidP="004A2302">
      <w:pPr>
        <w:pStyle w:val="Akapitzlist"/>
        <w:rPr>
          <w:rFonts w:ascii="Arial" w:hAnsi="Arial" w:cs="Arial"/>
          <w:sz w:val="22"/>
          <w:szCs w:val="22"/>
        </w:rPr>
      </w:pPr>
    </w:p>
    <w:p w:rsidR="004A2302" w:rsidRPr="00526C84" w:rsidRDefault="004A2302" w:rsidP="004A2302">
      <w:pPr>
        <w:pStyle w:val="Akapitzlist"/>
        <w:tabs>
          <w:tab w:val="left" w:pos="2977"/>
        </w:tabs>
        <w:ind w:left="284"/>
        <w:contextualSpacing/>
        <w:jc w:val="both"/>
        <w:rPr>
          <w:rFonts w:ascii="Arial" w:hAnsi="Arial" w:cs="Arial"/>
          <w:sz w:val="22"/>
          <w:szCs w:val="22"/>
        </w:rPr>
      </w:pPr>
    </w:p>
    <w:p w:rsidR="004A2302" w:rsidRPr="00526C84" w:rsidRDefault="004A2302" w:rsidP="00F40C8D">
      <w:pPr>
        <w:pStyle w:val="Akapitzlist"/>
        <w:numPr>
          <w:ilvl w:val="0"/>
          <w:numId w:val="71"/>
        </w:numPr>
        <w:tabs>
          <w:tab w:val="left" w:pos="2977"/>
        </w:tabs>
        <w:ind w:left="284"/>
        <w:contextualSpacing/>
        <w:jc w:val="both"/>
        <w:rPr>
          <w:rFonts w:ascii="Arial" w:hAnsi="Arial" w:cs="Arial"/>
          <w:b/>
          <w:sz w:val="22"/>
          <w:szCs w:val="22"/>
        </w:rPr>
      </w:pPr>
      <w:r w:rsidRPr="00526C84">
        <w:rPr>
          <w:rFonts w:ascii="Arial" w:hAnsi="Arial" w:cs="Arial"/>
          <w:sz w:val="22"/>
          <w:szCs w:val="22"/>
          <w:lang w:eastAsia="ar-SA"/>
        </w:rPr>
        <w:t>Oświadczam, że wypełniłem obowiązki informacyjne przewidziane w art. 13 lub 14 RODO</w:t>
      </w:r>
      <w:r w:rsidRPr="00526C84">
        <w:rPr>
          <w:rFonts w:ascii="Arial" w:hAnsi="Arial" w:cs="Arial"/>
          <w:sz w:val="22"/>
          <w:szCs w:val="22"/>
          <w:vertAlign w:val="superscript"/>
          <w:lang w:eastAsia="ar-SA"/>
        </w:rPr>
        <w:t xml:space="preserve">* </w:t>
      </w:r>
      <w:r w:rsidRPr="00526C84">
        <w:rPr>
          <w:rFonts w:ascii="Arial" w:hAnsi="Arial" w:cs="Arial"/>
          <w:sz w:val="22"/>
          <w:szCs w:val="22"/>
          <w:lang w:eastAsia="ar-SA"/>
        </w:rPr>
        <w:t>wobec osób fizycznych, od których dane osobowe bezpośrednio lub pośrednio pozyskałem w celu ubiegania się o zamówienie publiczne w niniejszym postępowaniu.</w:t>
      </w:r>
    </w:p>
    <w:p w:rsidR="004A2302" w:rsidRPr="00526C84" w:rsidRDefault="004A2302" w:rsidP="004A2302">
      <w:pPr>
        <w:pStyle w:val="Akapitzlist"/>
        <w:jc w:val="both"/>
        <w:rPr>
          <w:rFonts w:ascii="Arial" w:hAnsi="Arial" w:cs="Arial"/>
          <w:b/>
          <w:sz w:val="22"/>
          <w:szCs w:val="22"/>
        </w:rPr>
      </w:pPr>
    </w:p>
    <w:p w:rsidR="004A2302" w:rsidRPr="00526C84" w:rsidRDefault="004A2302" w:rsidP="004A2302">
      <w:pPr>
        <w:pStyle w:val="Akapitzlist"/>
        <w:tabs>
          <w:tab w:val="left" w:pos="2977"/>
        </w:tabs>
        <w:ind w:left="284"/>
        <w:contextualSpacing/>
        <w:jc w:val="both"/>
        <w:rPr>
          <w:rFonts w:ascii="Arial" w:hAnsi="Arial" w:cs="Arial"/>
          <w:b/>
          <w:sz w:val="22"/>
          <w:szCs w:val="22"/>
        </w:rPr>
      </w:pPr>
    </w:p>
    <w:p w:rsidR="004A2302" w:rsidRPr="00526C84" w:rsidRDefault="004A2302" w:rsidP="00F40C8D">
      <w:pPr>
        <w:pStyle w:val="Akapitzlist"/>
        <w:numPr>
          <w:ilvl w:val="0"/>
          <w:numId w:val="71"/>
        </w:numPr>
        <w:tabs>
          <w:tab w:val="left" w:pos="2977"/>
        </w:tabs>
        <w:ind w:left="284"/>
        <w:contextualSpacing/>
        <w:jc w:val="both"/>
        <w:rPr>
          <w:rFonts w:ascii="Arial" w:hAnsi="Arial" w:cs="Arial"/>
          <w:b/>
          <w:sz w:val="22"/>
          <w:szCs w:val="22"/>
        </w:rPr>
      </w:pPr>
      <w:r w:rsidRPr="00526C84">
        <w:rPr>
          <w:rFonts w:ascii="Arial" w:hAnsi="Arial" w:cs="Arial"/>
          <w:sz w:val="22"/>
          <w:szCs w:val="22"/>
          <w:lang w:eastAsia="ar-SA"/>
        </w:rPr>
        <w:t xml:space="preserve">W przypadku wyboru naszej oferty, zobowiązujemy się do zawarcia umowy </w:t>
      </w:r>
      <w:r w:rsidRPr="00526C84">
        <w:rPr>
          <w:rFonts w:ascii="Arial" w:hAnsi="Arial" w:cs="Arial"/>
          <w:sz w:val="22"/>
          <w:szCs w:val="22"/>
          <w:lang w:eastAsia="ar-SA"/>
        </w:rPr>
        <w:br/>
        <w:t>o treści zgodnej ze wzorem umowy stanowiącym załącznik do ZO, w miejscu,</w:t>
      </w:r>
      <w:r w:rsidRPr="00526C84">
        <w:rPr>
          <w:rFonts w:ascii="Arial" w:hAnsi="Arial" w:cs="Arial"/>
          <w:sz w:val="22"/>
          <w:szCs w:val="22"/>
          <w:lang w:eastAsia="ar-SA"/>
        </w:rPr>
        <w:br/>
        <w:t>terminie i na zasadach wskazanych przez Zamawiającego.</w:t>
      </w:r>
    </w:p>
    <w:p w:rsidR="004A2302" w:rsidRPr="00526C84" w:rsidRDefault="004A2302" w:rsidP="004A2302">
      <w:pPr>
        <w:pStyle w:val="Akapitzlist"/>
        <w:jc w:val="both"/>
        <w:rPr>
          <w:rFonts w:ascii="Arial" w:hAnsi="Arial" w:cs="Arial"/>
          <w:b/>
          <w:sz w:val="22"/>
          <w:szCs w:val="22"/>
        </w:rPr>
      </w:pPr>
    </w:p>
    <w:p w:rsidR="004A2302" w:rsidRPr="00526C84" w:rsidRDefault="004A2302" w:rsidP="004A2302">
      <w:pPr>
        <w:pStyle w:val="Akapitzlist"/>
        <w:tabs>
          <w:tab w:val="left" w:pos="2977"/>
        </w:tabs>
        <w:ind w:left="284"/>
        <w:contextualSpacing/>
        <w:jc w:val="both"/>
        <w:rPr>
          <w:rFonts w:ascii="Arial" w:hAnsi="Arial" w:cs="Arial"/>
          <w:b/>
          <w:sz w:val="22"/>
          <w:szCs w:val="22"/>
        </w:rPr>
      </w:pPr>
    </w:p>
    <w:p w:rsidR="004A2302" w:rsidRPr="00526C84" w:rsidRDefault="004A2302" w:rsidP="00F40C8D">
      <w:pPr>
        <w:pStyle w:val="Akapitzlist"/>
        <w:numPr>
          <w:ilvl w:val="0"/>
          <w:numId w:val="71"/>
        </w:numPr>
        <w:tabs>
          <w:tab w:val="left" w:pos="2977"/>
        </w:tabs>
        <w:ind w:left="284"/>
        <w:contextualSpacing/>
        <w:jc w:val="both"/>
        <w:rPr>
          <w:rFonts w:ascii="Arial" w:hAnsi="Arial" w:cs="Arial"/>
          <w:b/>
        </w:rPr>
      </w:pPr>
      <w:r w:rsidRPr="00526C84">
        <w:rPr>
          <w:rFonts w:ascii="Arial" w:hAnsi="Arial" w:cs="Arial"/>
          <w:spacing w:val="2"/>
          <w:sz w:val="22"/>
          <w:szCs w:val="22"/>
        </w:rPr>
        <w:t xml:space="preserve">Oferta  została  złożona  na ... </w:t>
      </w:r>
      <w:r w:rsidRPr="00526C84">
        <w:rPr>
          <w:rFonts w:ascii="Arial" w:hAnsi="Arial" w:cs="Arial"/>
          <w:spacing w:val="1"/>
          <w:sz w:val="22"/>
          <w:szCs w:val="22"/>
        </w:rPr>
        <w:t>stronach. Wszystkie  zapisane  strony  oferty  wraz  z załącznikami</w:t>
      </w:r>
      <w:r w:rsidRPr="00526C84">
        <w:rPr>
          <w:rFonts w:ascii="Arial" w:hAnsi="Arial" w:cs="Arial"/>
          <w:spacing w:val="-12"/>
          <w:sz w:val="22"/>
          <w:szCs w:val="22"/>
        </w:rPr>
        <w:t xml:space="preserve">  </w:t>
      </w:r>
      <w:r w:rsidRPr="00526C84">
        <w:rPr>
          <w:rFonts w:ascii="Arial" w:hAnsi="Arial" w:cs="Arial"/>
          <w:spacing w:val="1"/>
          <w:sz w:val="22"/>
          <w:szCs w:val="22"/>
        </w:rPr>
        <w:t xml:space="preserve">do  oferty  są  ponumerowane  od  nr ... </w:t>
      </w:r>
      <w:r w:rsidRPr="00526C84">
        <w:rPr>
          <w:rFonts w:ascii="Arial" w:hAnsi="Arial" w:cs="Arial"/>
          <w:spacing w:val="-2"/>
          <w:sz w:val="22"/>
          <w:szCs w:val="22"/>
        </w:rPr>
        <w:t>do  nr</w:t>
      </w:r>
      <w:r w:rsidRPr="00526C84">
        <w:rPr>
          <w:rFonts w:ascii="Arial" w:hAnsi="Arial" w:cs="Arial"/>
          <w:sz w:val="22"/>
          <w:szCs w:val="22"/>
        </w:rPr>
        <w:t xml:space="preserve"> ...</w:t>
      </w:r>
    </w:p>
    <w:p w:rsidR="004A2302" w:rsidRPr="00526C84" w:rsidRDefault="004A2302" w:rsidP="004A2302">
      <w:pPr>
        <w:pStyle w:val="Akapitzlist"/>
        <w:tabs>
          <w:tab w:val="left" w:pos="2855"/>
        </w:tabs>
        <w:spacing w:line="276" w:lineRule="auto"/>
        <w:jc w:val="both"/>
        <w:rPr>
          <w:rFonts w:ascii="Arial" w:hAnsi="Arial" w:cs="Arial"/>
          <w:spacing w:val="-12"/>
          <w:sz w:val="22"/>
          <w:szCs w:val="22"/>
        </w:rPr>
      </w:pPr>
      <w:r w:rsidRPr="00526C84">
        <w:rPr>
          <w:rFonts w:ascii="Arial" w:hAnsi="Arial" w:cs="Arial"/>
          <w:spacing w:val="-12"/>
          <w:sz w:val="22"/>
          <w:szCs w:val="22"/>
        </w:rPr>
        <w:tab/>
      </w:r>
    </w:p>
    <w:p w:rsidR="004A2302" w:rsidRPr="00526C84" w:rsidRDefault="004A2302" w:rsidP="00F40C8D">
      <w:pPr>
        <w:pStyle w:val="Akapitzlist"/>
        <w:numPr>
          <w:ilvl w:val="0"/>
          <w:numId w:val="71"/>
        </w:numPr>
        <w:tabs>
          <w:tab w:val="left" w:pos="2977"/>
        </w:tabs>
        <w:ind w:left="284"/>
        <w:contextualSpacing/>
        <w:jc w:val="both"/>
        <w:rPr>
          <w:rFonts w:ascii="Arial" w:hAnsi="Arial" w:cs="Arial"/>
          <w:b/>
          <w:sz w:val="22"/>
          <w:szCs w:val="22"/>
        </w:rPr>
      </w:pPr>
      <w:r w:rsidRPr="00526C84">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A2302" w:rsidRPr="00526C84" w:rsidRDefault="004A2302" w:rsidP="004A2302">
      <w:pPr>
        <w:pStyle w:val="Akapitzlist"/>
        <w:spacing w:line="276" w:lineRule="auto"/>
        <w:jc w:val="both"/>
        <w:rPr>
          <w:rFonts w:ascii="Arial" w:hAnsi="Arial" w:cs="Arial"/>
          <w:sz w:val="22"/>
          <w:szCs w:val="22"/>
          <w:lang w:eastAsia="ar-SA"/>
        </w:rPr>
      </w:pPr>
    </w:p>
    <w:p w:rsidR="004A2302" w:rsidRPr="00526C84" w:rsidRDefault="004A2302" w:rsidP="00F40C8D">
      <w:pPr>
        <w:pStyle w:val="Akapitzlist"/>
        <w:numPr>
          <w:ilvl w:val="0"/>
          <w:numId w:val="71"/>
        </w:numPr>
        <w:tabs>
          <w:tab w:val="left" w:pos="2977"/>
        </w:tabs>
        <w:ind w:left="284"/>
        <w:contextualSpacing/>
        <w:jc w:val="both"/>
        <w:rPr>
          <w:rFonts w:ascii="Arial" w:hAnsi="Arial" w:cs="Arial"/>
          <w:b/>
          <w:sz w:val="22"/>
          <w:szCs w:val="22"/>
        </w:rPr>
      </w:pPr>
      <w:r w:rsidRPr="00526C84">
        <w:rPr>
          <w:rFonts w:ascii="Arial" w:hAnsi="Arial" w:cs="Arial"/>
          <w:sz w:val="22"/>
          <w:szCs w:val="22"/>
          <w:lang w:eastAsia="ar-SA"/>
        </w:rPr>
        <w:t>Wykaz oświadczeń i dokumentów dołączonych do oferty:</w:t>
      </w:r>
    </w:p>
    <w:p w:rsidR="004A2302" w:rsidRPr="00526C84" w:rsidRDefault="004A2302" w:rsidP="004A2302">
      <w:pPr>
        <w:tabs>
          <w:tab w:val="left" w:pos="426"/>
        </w:tabs>
        <w:spacing w:after="0"/>
        <w:ind w:left="426"/>
        <w:jc w:val="both"/>
        <w:rPr>
          <w:rFonts w:ascii="Arial" w:hAnsi="Arial" w:cs="Arial"/>
          <w:lang w:eastAsia="ar-SA"/>
        </w:rPr>
      </w:pPr>
      <w:r w:rsidRPr="00526C84">
        <w:rPr>
          <w:rFonts w:ascii="Arial" w:hAnsi="Arial" w:cs="Arial"/>
          <w:lang w:eastAsia="ar-SA"/>
        </w:rPr>
        <w:t>…………………………………………………</w:t>
      </w:r>
    </w:p>
    <w:p w:rsidR="004A2302" w:rsidRPr="00526C84" w:rsidRDefault="004A2302" w:rsidP="004A2302">
      <w:pPr>
        <w:tabs>
          <w:tab w:val="left" w:pos="426"/>
        </w:tabs>
        <w:spacing w:after="0"/>
        <w:ind w:left="426"/>
        <w:jc w:val="both"/>
        <w:rPr>
          <w:rFonts w:ascii="Arial" w:hAnsi="Arial" w:cs="Arial"/>
          <w:lang w:eastAsia="ar-SA"/>
        </w:rPr>
      </w:pPr>
      <w:r w:rsidRPr="00526C84">
        <w:rPr>
          <w:rFonts w:ascii="Arial" w:hAnsi="Arial" w:cs="Arial"/>
          <w:lang w:eastAsia="ar-SA"/>
        </w:rPr>
        <w:t xml:space="preserve">………………………………………………… itd. </w:t>
      </w:r>
    </w:p>
    <w:p w:rsidR="004A2302" w:rsidRPr="00526C84" w:rsidRDefault="004A2302" w:rsidP="004A2302">
      <w:pPr>
        <w:tabs>
          <w:tab w:val="left" w:pos="426"/>
        </w:tabs>
        <w:spacing w:after="0"/>
        <w:ind w:left="426"/>
        <w:jc w:val="both"/>
        <w:rPr>
          <w:rFonts w:ascii="Arial" w:hAnsi="Arial" w:cs="Arial"/>
          <w:u w:val="single"/>
          <w:lang w:eastAsia="ar-SA"/>
        </w:rPr>
      </w:pPr>
    </w:p>
    <w:p w:rsidR="004A2302" w:rsidRPr="00526C84" w:rsidRDefault="004A2302" w:rsidP="004A2302">
      <w:pPr>
        <w:suppressAutoHyphens/>
        <w:spacing w:after="0" w:line="240" w:lineRule="auto"/>
        <w:jc w:val="both"/>
        <w:rPr>
          <w:rFonts w:ascii="Arial" w:hAnsi="Arial" w:cs="Arial"/>
          <w:sz w:val="18"/>
          <w:lang w:eastAsia="ar-SA"/>
        </w:rPr>
      </w:pPr>
      <w:r w:rsidRPr="00526C84">
        <w:rPr>
          <w:rFonts w:ascii="Arial" w:hAnsi="Arial" w:cs="Arial"/>
          <w:sz w:val="18"/>
          <w:vertAlign w:val="superscript"/>
          <w:lang w:eastAsia="ar-SA"/>
        </w:rPr>
        <w:t>*</w:t>
      </w:r>
      <w:r w:rsidRPr="00526C84">
        <w:rPr>
          <w:rFonts w:ascii="Arial" w:hAnsi="Arial" w:cs="Arial"/>
          <w:sz w:val="18"/>
          <w:lang w:eastAsia="ar-SA"/>
        </w:rPr>
        <w:t xml:space="preserve">Rozporządzenie Parlamentu Europejskiego i Rady (UE) 2016/679 z dnia 27 kwietnia 2016 r. </w:t>
      </w:r>
      <w:r w:rsidRPr="00526C84">
        <w:rPr>
          <w:rFonts w:ascii="Arial" w:hAnsi="Arial" w:cs="Arial"/>
          <w:sz w:val="18"/>
          <w:lang w:eastAsia="ar-SA"/>
        </w:rPr>
        <w:br/>
        <w:t xml:space="preserve">w sprawie ochrony osób fizycznych w związku z przetwarzaniem danych osobowych i w sprawie swobodnego przepływu takich danych oraz uchylenia dyrektywy 95/46/WE (ogólne rozporządzenie </w:t>
      </w:r>
      <w:r w:rsidRPr="00526C84">
        <w:rPr>
          <w:rFonts w:ascii="Arial" w:hAnsi="Arial" w:cs="Arial"/>
          <w:sz w:val="18"/>
          <w:lang w:eastAsia="ar-SA"/>
        </w:rPr>
        <w:br/>
        <w:t>o ochronie danych) (Dz. Urz. UE L. 119 z 04.05.2016r., str. 1)</w:t>
      </w:r>
    </w:p>
    <w:p w:rsidR="004A2302" w:rsidRPr="00526C84" w:rsidRDefault="004A2302" w:rsidP="004A2302">
      <w:pPr>
        <w:suppressAutoHyphens/>
        <w:spacing w:after="0" w:line="240" w:lineRule="auto"/>
        <w:jc w:val="both"/>
        <w:rPr>
          <w:rFonts w:ascii="Arial" w:hAnsi="Arial" w:cs="Arial"/>
          <w:sz w:val="18"/>
          <w:lang w:eastAsia="ar-SA"/>
        </w:rPr>
      </w:pPr>
      <w:r w:rsidRPr="00526C84">
        <w:rPr>
          <w:rFonts w:ascii="Arial" w:hAnsi="Arial" w:cs="Arial"/>
          <w:sz w:val="18"/>
          <w:vertAlign w:val="superscript"/>
          <w:lang w:eastAsia="ar-SA"/>
        </w:rPr>
        <w:t xml:space="preserve">** </w:t>
      </w:r>
      <w:r w:rsidRPr="00526C84">
        <w:rPr>
          <w:rFonts w:ascii="Arial" w:hAnsi="Arial" w:cs="Arial"/>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4A2302" w:rsidRPr="00526C84" w:rsidRDefault="004A2302" w:rsidP="004A2302">
      <w:pPr>
        <w:suppressAutoHyphens/>
        <w:spacing w:after="0" w:line="240" w:lineRule="auto"/>
        <w:jc w:val="both"/>
        <w:rPr>
          <w:rFonts w:ascii="Arial" w:hAnsi="Arial" w:cs="Arial"/>
          <w:sz w:val="18"/>
          <w:lang w:eastAsia="ar-SA"/>
        </w:rPr>
      </w:pPr>
    </w:p>
    <w:p w:rsidR="004A2302" w:rsidRPr="007A1995" w:rsidRDefault="004A2302" w:rsidP="004A2302">
      <w:pPr>
        <w:jc w:val="both"/>
        <w:rPr>
          <w:rFonts w:ascii="Arial" w:eastAsia="Times New Roman" w:hAnsi="Arial" w:cs="Arial"/>
          <w:b/>
          <w:color w:val="C0504D" w:themeColor="accent2"/>
          <w:lang w:eastAsia="pl-PL"/>
        </w:rPr>
      </w:pPr>
    </w:p>
    <w:p w:rsidR="004A2302" w:rsidRDefault="004A2302" w:rsidP="004A2302">
      <w:pPr>
        <w:jc w:val="both"/>
        <w:rPr>
          <w:rFonts w:ascii="Arial" w:eastAsia="Times New Roman" w:hAnsi="Arial" w:cs="Arial"/>
          <w:b/>
          <w:color w:val="C0504D" w:themeColor="accent2"/>
          <w:lang w:eastAsia="pl-PL"/>
        </w:rPr>
      </w:pPr>
    </w:p>
    <w:p w:rsidR="004A2302" w:rsidRDefault="004A2302" w:rsidP="004A2302">
      <w:pPr>
        <w:jc w:val="both"/>
        <w:rPr>
          <w:rFonts w:ascii="Arial" w:eastAsia="Times New Roman" w:hAnsi="Arial" w:cs="Arial"/>
          <w:b/>
          <w:color w:val="C0504D" w:themeColor="accent2"/>
          <w:lang w:eastAsia="pl-PL"/>
        </w:rPr>
      </w:pPr>
    </w:p>
    <w:p w:rsidR="004A2302" w:rsidRPr="007A1995" w:rsidRDefault="004A2302" w:rsidP="004A2302">
      <w:pPr>
        <w:jc w:val="both"/>
        <w:rPr>
          <w:rFonts w:ascii="Arial" w:eastAsia="Times New Roman" w:hAnsi="Arial" w:cs="Arial"/>
          <w:b/>
          <w:color w:val="C0504D" w:themeColor="accent2"/>
          <w:lang w:eastAsia="pl-PL"/>
        </w:rPr>
      </w:pPr>
    </w:p>
    <w:p w:rsidR="00F33144" w:rsidRPr="007A1995" w:rsidRDefault="00F33144" w:rsidP="000A4DCF">
      <w:pPr>
        <w:rPr>
          <w:rFonts w:ascii="Arial" w:eastAsia="Times New Roman" w:hAnsi="Arial" w:cs="Arial"/>
          <w:b/>
          <w:color w:val="C0504D" w:themeColor="accent2"/>
          <w:lang w:eastAsia="pl-PL"/>
        </w:rPr>
      </w:pPr>
    </w:p>
    <w:p w:rsidR="008C5447" w:rsidRPr="00014FC7" w:rsidRDefault="008C5447" w:rsidP="008C5447">
      <w:pPr>
        <w:ind w:left="5664"/>
        <w:jc w:val="right"/>
        <w:rPr>
          <w:rFonts w:ascii="Arial" w:hAnsi="Arial" w:cs="Arial"/>
          <w:b/>
        </w:rPr>
      </w:pPr>
      <w:r w:rsidRPr="00014FC7">
        <w:rPr>
          <w:rFonts w:ascii="Arial" w:eastAsia="Calibri" w:hAnsi="Arial" w:cs="Arial"/>
          <w:i/>
          <w:lang w:eastAsia="pl-PL"/>
        </w:rPr>
        <w:lastRenderedPageBreak/>
        <w:t>Załącznik do oferty</w:t>
      </w:r>
    </w:p>
    <w:p w:rsidR="008C5447" w:rsidRPr="00014FC7" w:rsidRDefault="008C5447" w:rsidP="008C5447">
      <w:pPr>
        <w:pStyle w:val="Standard"/>
        <w:spacing w:after="0"/>
        <w:ind w:left="5664" w:firstLine="708"/>
        <w:jc w:val="center"/>
        <w:rPr>
          <w:rFonts w:ascii="Arial" w:eastAsia="Times New Roman" w:hAnsi="Arial" w:cs="Arial"/>
          <w:sz w:val="18"/>
          <w:szCs w:val="18"/>
          <w:lang w:eastAsia="pl-PL"/>
        </w:rPr>
      </w:pPr>
    </w:p>
    <w:p w:rsidR="008C5447" w:rsidRPr="00014FC7" w:rsidRDefault="008C5447" w:rsidP="008C5447">
      <w:pPr>
        <w:pStyle w:val="Standard"/>
        <w:spacing w:after="0"/>
        <w:jc w:val="center"/>
        <w:rPr>
          <w:rFonts w:ascii="Arial" w:eastAsia="Times New Roman" w:hAnsi="Arial" w:cs="Arial"/>
          <w:b/>
          <w:u w:val="single"/>
          <w:lang w:eastAsia="pl-PL"/>
        </w:rPr>
      </w:pPr>
      <w:r w:rsidRPr="00014FC7">
        <w:rPr>
          <w:rFonts w:ascii="Arial" w:eastAsia="Times New Roman" w:hAnsi="Arial" w:cs="Arial"/>
          <w:b/>
          <w:u w:val="single"/>
          <w:lang w:eastAsia="pl-PL"/>
        </w:rPr>
        <w:t xml:space="preserve">FORMULARZ CENOWY W  ZAKRESIE CZĘŚCI NR 4: </w:t>
      </w:r>
    </w:p>
    <w:p w:rsidR="008C5447" w:rsidRPr="00014FC7" w:rsidRDefault="008C5447" w:rsidP="008C5447">
      <w:pPr>
        <w:pStyle w:val="Standard"/>
        <w:spacing w:after="0"/>
        <w:jc w:val="center"/>
        <w:rPr>
          <w:rFonts w:ascii="Arial" w:eastAsia="Times New Roman" w:hAnsi="Arial" w:cs="Arial"/>
          <w:b/>
          <w:u w:val="single"/>
          <w:lang w:eastAsia="pl-PL"/>
        </w:rPr>
      </w:pPr>
    </w:p>
    <w:p w:rsidR="008C5447" w:rsidRPr="00014FC7" w:rsidRDefault="008C5447" w:rsidP="008C5447">
      <w:pPr>
        <w:pStyle w:val="Akapitzlist"/>
        <w:tabs>
          <w:tab w:val="left" w:pos="2977"/>
        </w:tabs>
        <w:ind w:left="644"/>
        <w:contextualSpacing/>
        <w:jc w:val="both"/>
        <w:rPr>
          <w:rFonts w:ascii="Arial" w:hAnsi="Arial" w:cs="Arial"/>
          <w:b/>
          <w:sz w:val="22"/>
          <w:szCs w:val="22"/>
        </w:rPr>
      </w:pPr>
      <w:r w:rsidRPr="00014FC7">
        <w:rPr>
          <w:rFonts w:ascii="Arial" w:hAnsi="Arial" w:cs="Arial"/>
          <w:b/>
          <w:sz w:val="22"/>
          <w:szCs w:val="22"/>
        </w:rPr>
        <w:t xml:space="preserve">                 </w:t>
      </w:r>
      <w:r w:rsidRPr="00014FC7">
        <w:rPr>
          <w:rFonts w:ascii="Arial" w:hAnsi="Arial" w:cs="Arial"/>
          <w:b/>
          <w:sz w:val="22"/>
          <w:szCs w:val="22"/>
          <w:u w:val="single"/>
        </w:rPr>
        <w:t>SZKOLENIA SPECJALISTYCZNE VMWARE</w:t>
      </w:r>
      <w:r w:rsidRPr="00014FC7">
        <w:rPr>
          <w:rFonts w:ascii="Arial" w:hAnsi="Arial" w:cs="Arial"/>
          <w:b/>
          <w:sz w:val="22"/>
          <w:szCs w:val="22"/>
        </w:rPr>
        <w:t>:</w:t>
      </w:r>
    </w:p>
    <w:p w:rsidR="008C5447" w:rsidRPr="00014FC7" w:rsidRDefault="008C5447" w:rsidP="008C5447">
      <w:pPr>
        <w:pStyle w:val="Akapitzlist"/>
        <w:tabs>
          <w:tab w:val="left" w:pos="2977"/>
        </w:tabs>
        <w:ind w:left="644"/>
        <w:contextualSpacing/>
        <w:jc w:val="both"/>
        <w:rPr>
          <w:rFonts w:ascii="Arial" w:hAnsi="Arial" w:cs="Arial"/>
          <w:b/>
          <w:sz w:val="22"/>
          <w:szCs w:val="22"/>
        </w:rPr>
      </w:pPr>
    </w:p>
    <w:p w:rsidR="008C5447" w:rsidRPr="00014FC7" w:rsidRDefault="008C5447" w:rsidP="008C5447">
      <w:pPr>
        <w:pStyle w:val="Standard"/>
        <w:spacing w:after="0"/>
        <w:rPr>
          <w:rFonts w:ascii="Arial" w:eastAsia="Times New Roman" w:hAnsi="Arial" w:cs="Arial"/>
          <w:b/>
          <w:u w:val="single"/>
          <w:lang w:eastAsia="pl-PL"/>
        </w:rPr>
      </w:pPr>
    </w:p>
    <w:tbl>
      <w:tblPr>
        <w:tblW w:w="85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7"/>
        <w:gridCol w:w="2268"/>
        <w:gridCol w:w="1700"/>
        <w:gridCol w:w="1985"/>
        <w:gridCol w:w="1275"/>
      </w:tblGrid>
      <w:tr w:rsidR="00014FC7" w:rsidRPr="00014FC7" w:rsidTr="00C212C2">
        <w:trPr>
          <w:trHeight w:val="941"/>
          <w:jc w:val="center"/>
        </w:trPr>
        <w:tc>
          <w:tcPr>
            <w:tcW w:w="1277" w:type="dxa"/>
            <w:shd w:val="clear" w:color="auto" w:fill="auto"/>
            <w:tcMar>
              <w:top w:w="0" w:type="dxa"/>
              <w:left w:w="108" w:type="dxa"/>
              <w:bottom w:w="0" w:type="dxa"/>
              <w:right w:w="108" w:type="dxa"/>
            </w:tcMar>
            <w:vAlign w:val="center"/>
          </w:tcPr>
          <w:p w:rsidR="008C5447" w:rsidRPr="00014FC7" w:rsidRDefault="008C5447" w:rsidP="00C212C2">
            <w:pPr>
              <w:overflowPunct w:val="0"/>
              <w:autoSpaceDE w:val="0"/>
              <w:ind w:right="-1"/>
              <w:jc w:val="center"/>
              <w:rPr>
                <w:rFonts w:ascii="Arial" w:eastAsia="Times New Roman" w:hAnsi="Arial" w:cs="Arial"/>
                <w:b/>
                <w:lang w:eastAsia="pl-PL"/>
              </w:rPr>
            </w:pPr>
            <w:r w:rsidRPr="00014FC7">
              <w:rPr>
                <w:rFonts w:ascii="Arial" w:eastAsia="Times New Roman" w:hAnsi="Arial" w:cs="Arial"/>
                <w:b/>
                <w:lang w:eastAsia="pl-PL"/>
              </w:rPr>
              <w:t>Lp.</w:t>
            </w:r>
          </w:p>
        </w:tc>
        <w:tc>
          <w:tcPr>
            <w:tcW w:w="2268" w:type="dxa"/>
            <w:shd w:val="clear" w:color="auto" w:fill="auto"/>
            <w:tcMar>
              <w:top w:w="0" w:type="dxa"/>
              <w:left w:w="108" w:type="dxa"/>
              <w:bottom w:w="0" w:type="dxa"/>
              <w:right w:w="108" w:type="dxa"/>
            </w:tcMar>
            <w:vAlign w:val="center"/>
          </w:tcPr>
          <w:p w:rsidR="008C5447" w:rsidRPr="00014FC7" w:rsidRDefault="008C5447" w:rsidP="00C212C2">
            <w:pPr>
              <w:overflowPunct w:val="0"/>
              <w:autoSpaceDE w:val="0"/>
              <w:ind w:right="-1"/>
              <w:jc w:val="center"/>
              <w:rPr>
                <w:rFonts w:ascii="Arial" w:eastAsia="Times New Roman" w:hAnsi="Arial" w:cs="Arial"/>
                <w:b/>
                <w:lang w:eastAsia="pl-PL"/>
              </w:rPr>
            </w:pPr>
            <w:r w:rsidRPr="00014FC7">
              <w:rPr>
                <w:rFonts w:ascii="Arial" w:eastAsia="Times New Roman" w:hAnsi="Arial" w:cs="Arial"/>
                <w:b/>
                <w:lang w:eastAsia="pl-PL"/>
              </w:rPr>
              <w:t>Nazwa szkolenia</w:t>
            </w:r>
          </w:p>
        </w:tc>
        <w:tc>
          <w:tcPr>
            <w:tcW w:w="1700" w:type="dxa"/>
            <w:shd w:val="clear" w:color="auto" w:fill="auto"/>
            <w:tcMar>
              <w:top w:w="0" w:type="dxa"/>
              <w:left w:w="108" w:type="dxa"/>
              <w:bottom w:w="0" w:type="dxa"/>
              <w:right w:w="108" w:type="dxa"/>
            </w:tcMar>
            <w:vAlign w:val="center"/>
          </w:tcPr>
          <w:p w:rsidR="008C5447" w:rsidRPr="00014FC7" w:rsidRDefault="008C5447" w:rsidP="00C212C2">
            <w:pPr>
              <w:overflowPunct w:val="0"/>
              <w:autoSpaceDE w:val="0"/>
              <w:ind w:right="-1"/>
              <w:jc w:val="center"/>
              <w:rPr>
                <w:rFonts w:ascii="Arial" w:eastAsia="Times New Roman" w:hAnsi="Arial" w:cs="Arial"/>
                <w:b/>
                <w:lang w:eastAsia="pl-PL"/>
              </w:rPr>
            </w:pPr>
            <w:r w:rsidRPr="00014FC7">
              <w:rPr>
                <w:rFonts w:ascii="Arial" w:eastAsia="Times New Roman" w:hAnsi="Arial" w:cs="Arial"/>
                <w:b/>
                <w:lang w:eastAsia="pl-PL"/>
              </w:rPr>
              <w:t>Ilość osób</w:t>
            </w:r>
          </w:p>
        </w:tc>
        <w:tc>
          <w:tcPr>
            <w:tcW w:w="1985" w:type="dxa"/>
            <w:shd w:val="clear" w:color="auto" w:fill="auto"/>
            <w:tcMar>
              <w:top w:w="0" w:type="dxa"/>
              <w:left w:w="108" w:type="dxa"/>
              <w:bottom w:w="0" w:type="dxa"/>
              <w:right w:w="108" w:type="dxa"/>
            </w:tcMar>
            <w:vAlign w:val="center"/>
          </w:tcPr>
          <w:p w:rsidR="008C5447" w:rsidRPr="00014FC7" w:rsidRDefault="008C5447" w:rsidP="00C212C2">
            <w:pPr>
              <w:overflowPunct w:val="0"/>
              <w:autoSpaceDE w:val="0"/>
              <w:ind w:right="-1"/>
              <w:jc w:val="center"/>
              <w:rPr>
                <w:rFonts w:ascii="Arial" w:eastAsia="Times New Roman" w:hAnsi="Arial" w:cs="Arial"/>
                <w:b/>
                <w:lang w:eastAsia="pl-PL"/>
              </w:rPr>
            </w:pPr>
            <w:r w:rsidRPr="00014FC7">
              <w:rPr>
                <w:rFonts w:ascii="Arial" w:eastAsia="Times New Roman" w:hAnsi="Arial" w:cs="Arial"/>
                <w:b/>
                <w:lang w:eastAsia="pl-PL"/>
              </w:rPr>
              <w:t>Cena jednostkowa</w:t>
            </w:r>
          </w:p>
        </w:tc>
        <w:tc>
          <w:tcPr>
            <w:tcW w:w="1275" w:type="dxa"/>
            <w:shd w:val="clear" w:color="auto" w:fill="auto"/>
            <w:tcMar>
              <w:top w:w="0" w:type="dxa"/>
              <w:left w:w="108" w:type="dxa"/>
              <w:bottom w:w="0" w:type="dxa"/>
              <w:right w:w="108" w:type="dxa"/>
            </w:tcMar>
            <w:vAlign w:val="center"/>
          </w:tcPr>
          <w:p w:rsidR="008C5447" w:rsidRPr="00014FC7" w:rsidRDefault="008C5447" w:rsidP="00C212C2">
            <w:pPr>
              <w:overflowPunct w:val="0"/>
              <w:autoSpaceDE w:val="0"/>
              <w:ind w:right="-11"/>
              <w:jc w:val="center"/>
              <w:rPr>
                <w:rFonts w:ascii="Arial" w:eastAsia="Times New Roman" w:hAnsi="Arial" w:cs="Arial"/>
                <w:b/>
                <w:lang w:eastAsia="pl-PL"/>
              </w:rPr>
            </w:pPr>
            <w:r w:rsidRPr="00014FC7">
              <w:rPr>
                <w:rFonts w:ascii="Arial" w:eastAsia="Times New Roman" w:hAnsi="Arial" w:cs="Arial"/>
                <w:b/>
                <w:lang w:eastAsia="pl-PL"/>
              </w:rPr>
              <w:t>Wartość</w:t>
            </w:r>
          </w:p>
          <w:p w:rsidR="008C5447" w:rsidRPr="00014FC7" w:rsidRDefault="008C5447" w:rsidP="00C212C2">
            <w:pPr>
              <w:overflowPunct w:val="0"/>
              <w:autoSpaceDE w:val="0"/>
              <w:ind w:right="-11"/>
              <w:jc w:val="center"/>
              <w:rPr>
                <w:rFonts w:ascii="Arial" w:eastAsia="Times New Roman" w:hAnsi="Arial" w:cs="Arial"/>
                <w:b/>
                <w:lang w:eastAsia="pl-PL"/>
              </w:rPr>
            </w:pPr>
            <w:r w:rsidRPr="00014FC7">
              <w:rPr>
                <w:rFonts w:ascii="Arial" w:eastAsia="Times New Roman" w:hAnsi="Arial" w:cs="Arial"/>
                <w:b/>
                <w:lang w:eastAsia="pl-PL"/>
              </w:rPr>
              <w:t>(3x4)</w:t>
            </w:r>
          </w:p>
        </w:tc>
      </w:tr>
      <w:tr w:rsidR="00014FC7" w:rsidRPr="00014FC7" w:rsidTr="00C212C2">
        <w:trPr>
          <w:trHeight w:val="329"/>
          <w:jc w:val="center"/>
        </w:trPr>
        <w:tc>
          <w:tcPr>
            <w:tcW w:w="1277" w:type="dxa"/>
            <w:shd w:val="clear" w:color="auto" w:fill="auto"/>
            <w:tcMar>
              <w:top w:w="0" w:type="dxa"/>
              <w:left w:w="108" w:type="dxa"/>
              <w:bottom w:w="0" w:type="dxa"/>
              <w:right w:w="108" w:type="dxa"/>
            </w:tcMar>
          </w:tcPr>
          <w:p w:rsidR="008C5447" w:rsidRPr="00014FC7" w:rsidRDefault="008C5447" w:rsidP="00C212C2">
            <w:pPr>
              <w:overflowPunct w:val="0"/>
              <w:autoSpaceDE w:val="0"/>
              <w:ind w:right="-1"/>
              <w:jc w:val="center"/>
              <w:rPr>
                <w:rFonts w:ascii="Arial" w:eastAsia="Times New Roman" w:hAnsi="Arial" w:cs="Arial"/>
                <w:b/>
                <w:i/>
                <w:lang w:eastAsia="pl-PL"/>
              </w:rPr>
            </w:pPr>
            <w:r w:rsidRPr="00014FC7">
              <w:rPr>
                <w:rFonts w:ascii="Arial" w:eastAsia="Times New Roman" w:hAnsi="Arial" w:cs="Arial"/>
                <w:b/>
                <w:i/>
                <w:lang w:eastAsia="pl-PL"/>
              </w:rPr>
              <w:t>1</w:t>
            </w:r>
          </w:p>
        </w:tc>
        <w:tc>
          <w:tcPr>
            <w:tcW w:w="2268" w:type="dxa"/>
            <w:shd w:val="clear" w:color="auto" w:fill="auto"/>
            <w:tcMar>
              <w:top w:w="0" w:type="dxa"/>
              <w:left w:w="108" w:type="dxa"/>
              <w:bottom w:w="0" w:type="dxa"/>
              <w:right w:w="108" w:type="dxa"/>
            </w:tcMar>
            <w:vAlign w:val="center"/>
          </w:tcPr>
          <w:p w:rsidR="008C5447" w:rsidRPr="00014FC7" w:rsidRDefault="008C5447" w:rsidP="00C212C2">
            <w:pPr>
              <w:overflowPunct w:val="0"/>
              <w:autoSpaceDE w:val="0"/>
              <w:ind w:right="-1"/>
              <w:jc w:val="center"/>
              <w:rPr>
                <w:rFonts w:ascii="Arial" w:eastAsia="Times New Roman" w:hAnsi="Arial" w:cs="Arial"/>
                <w:b/>
                <w:i/>
                <w:lang w:eastAsia="pl-PL"/>
              </w:rPr>
            </w:pPr>
            <w:r w:rsidRPr="00014FC7">
              <w:rPr>
                <w:rFonts w:ascii="Arial" w:eastAsia="Times New Roman" w:hAnsi="Arial" w:cs="Arial"/>
                <w:b/>
                <w:i/>
                <w:lang w:eastAsia="pl-PL"/>
              </w:rPr>
              <w:t>2</w:t>
            </w:r>
          </w:p>
        </w:tc>
        <w:tc>
          <w:tcPr>
            <w:tcW w:w="1700" w:type="dxa"/>
            <w:shd w:val="clear" w:color="auto" w:fill="auto"/>
            <w:tcMar>
              <w:top w:w="0" w:type="dxa"/>
              <w:left w:w="108" w:type="dxa"/>
              <w:bottom w:w="0" w:type="dxa"/>
              <w:right w:w="108" w:type="dxa"/>
            </w:tcMar>
            <w:vAlign w:val="center"/>
          </w:tcPr>
          <w:p w:rsidR="008C5447" w:rsidRPr="00014FC7" w:rsidRDefault="008C5447" w:rsidP="00C212C2">
            <w:pPr>
              <w:overflowPunct w:val="0"/>
              <w:autoSpaceDE w:val="0"/>
              <w:ind w:right="-1"/>
              <w:jc w:val="center"/>
              <w:rPr>
                <w:rFonts w:ascii="Arial" w:eastAsia="Times New Roman" w:hAnsi="Arial" w:cs="Arial"/>
                <w:b/>
                <w:i/>
                <w:lang w:eastAsia="pl-PL"/>
              </w:rPr>
            </w:pPr>
            <w:r w:rsidRPr="00014FC7">
              <w:rPr>
                <w:rFonts w:ascii="Arial" w:eastAsia="Times New Roman" w:hAnsi="Arial" w:cs="Arial"/>
                <w:b/>
                <w:i/>
                <w:lang w:eastAsia="pl-PL"/>
              </w:rPr>
              <w:t>3</w:t>
            </w:r>
          </w:p>
        </w:tc>
        <w:tc>
          <w:tcPr>
            <w:tcW w:w="1985" w:type="dxa"/>
            <w:shd w:val="clear" w:color="auto" w:fill="auto"/>
            <w:tcMar>
              <w:top w:w="0" w:type="dxa"/>
              <w:left w:w="108" w:type="dxa"/>
              <w:bottom w:w="0" w:type="dxa"/>
              <w:right w:w="108" w:type="dxa"/>
            </w:tcMar>
            <w:vAlign w:val="center"/>
          </w:tcPr>
          <w:p w:rsidR="008C5447" w:rsidRPr="00014FC7" w:rsidRDefault="008C5447" w:rsidP="00C212C2">
            <w:pPr>
              <w:overflowPunct w:val="0"/>
              <w:autoSpaceDE w:val="0"/>
              <w:ind w:right="-1"/>
              <w:jc w:val="center"/>
              <w:rPr>
                <w:rFonts w:ascii="Arial" w:eastAsia="Times New Roman" w:hAnsi="Arial" w:cs="Arial"/>
                <w:b/>
                <w:i/>
                <w:lang w:eastAsia="pl-PL"/>
              </w:rPr>
            </w:pPr>
            <w:r w:rsidRPr="00014FC7">
              <w:rPr>
                <w:rFonts w:ascii="Arial" w:eastAsia="Times New Roman" w:hAnsi="Arial" w:cs="Arial"/>
                <w:b/>
                <w:i/>
                <w:lang w:eastAsia="pl-PL"/>
              </w:rPr>
              <w:t>4</w:t>
            </w:r>
          </w:p>
        </w:tc>
        <w:tc>
          <w:tcPr>
            <w:tcW w:w="1275" w:type="dxa"/>
            <w:shd w:val="clear" w:color="auto" w:fill="auto"/>
            <w:tcMar>
              <w:top w:w="0" w:type="dxa"/>
              <w:left w:w="108" w:type="dxa"/>
              <w:bottom w:w="0" w:type="dxa"/>
              <w:right w:w="108" w:type="dxa"/>
            </w:tcMar>
            <w:vAlign w:val="center"/>
          </w:tcPr>
          <w:p w:rsidR="008C5447" w:rsidRPr="00014FC7" w:rsidRDefault="008C5447" w:rsidP="00C212C2">
            <w:pPr>
              <w:overflowPunct w:val="0"/>
              <w:autoSpaceDE w:val="0"/>
              <w:ind w:right="-11"/>
              <w:jc w:val="center"/>
              <w:rPr>
                <w:rFonts w:ascii="Arial" w:eastAsia="Times New Roman" w:hAnsi="Arial" w:cs="Arial"/>
                <w:b/>
                <w:i/>
                <w:lang w:eastAsia="pl-PL"/>
              </w:rPr>
            </w:pPr>
            <w:r w:rsidRPr="00014FC7">
              <w:rPr>
                <w:rFonts w:ascii="Arial" w:eastAsia="Times New Roman" w:hAnsi="Arial" w:cs="Arial"/>
                <w:b/>
                <w:i/>
                <w:lang w:eastAsia="pl-PL"/>
              </w:rPr>
              <w:t>5</w:t>
            </w:r>
          </w:p>
        </w:tc>
      </w:tr>
      <w:tr w:rsidR="00014FC7" w:rsidRPr="00014FC7" w:rsidTr="00C212C2">
        <w:trPr>
          <w:trHeight w:val="1317"/>
          <w:jc w:val="center"/>
        </w:trPr>
        <w:tc>
          <w:tcPr>
            <w:tcW w:w="1277" w:type="dxa"/>
            <w:shd w:val="clear" w:color="auto" w:fill="auto"/>
            <w:tcMar>
              <w:top w:w="0" w:type="dxa"/>
              <w:left w:w="108" w:type="dxa"/>
              <w:bottom w:w="0" w:type="dxa"/>
              <w:right w:w="108" w:type="dxa"/>
            </w:tcMar>
            <w:vAlign w:val="center"/>
          </w:tcPr>
          <w:p w:rsidR="008C5447" w:rsidRPr="00014FC7" w:rsidRDefault="008C5447" w:rsidP="00F40C8D">
            <w:pPr>
              <w:numPr>
                <w:ilvl w:val="0"/>
                <w:numId w:val="72"/>
              </w:numPr>
              <w:suppressAutoHyphens/>
              <w:overflowPunct w:val="0"/>
              <w:autoSpaceDE w:val="0"/>
              <w:autoSpaceDN w:val="0"/>
              <w:snapToGrid w:val="0"/>
              <w:spacing w:after="0"/>
              <w:ind w:right="-1"/>
              <w:jc w:val="center"/>
              <w:textAlignment w:val="baseline"/>
              <w:rPr>
                <w:rFonts w:ascii="Arial" w:eastAsia="Times New Roman" w:hAnsi="Arial" w:cs="Arial"/>
                <w:b/>
                <w:lang w:eastAsia="pl-PL"/>
              </w:rPr>
            </w:pPr>
          </w:p>
        </w:tc>
        <w:tc>
          <w:tcPr>
            <w:tcW w:w="2268" w:type="dxa"/>
            <w:shd w:val="clear" w:color="auto" w:fill="auto"/>
            <w:tcMar>
              <w:top w:w="0" w:type="dxa"/>
              <w:left w:w="108" w:type="dxa"/>
              <w:bottom w:w="0" w:type="dxa"/>
              <w:right w:w="108" w:type="dxa"/>
            </w:tcMar>
            <w:vAlign w:val="center"/>
          </w:tcPr>
          <w:p w:rsidR="008C5447" w:rsidRPr="00014FC7" w:rsidRDefault="00634437" w:rsidP="00C212C2">
            <w:pPr>
              <w:overflowPunct w:val="0"/>
              <w:autoSpaceDE w:val="0"/>
              <w:ind w:right="-1"/>
              <w:jc w:val="center"/>
              <w:rPr>
                <w:rFonts w:ascii="Arial" w:eastAsia="Calibri" w:hAnsi="Arial" w:cs="Arial"/>
                <w:b/>
                <w:kern w:val="3"/>
                <w:lang w:eastAsia="zh-CN"/>
              </w:rPr>
            </w:pPr>
            <w:r w:rsidRPr="00014FC7">
              <w:rPr>
                <w:rFonts w:ascii="Arial" w:hAnsi="Arial" w:cs="Arial"/>
                <w:b/>
              </w:rPr>
              <w:t xml:space="preserve">Vmware </w:t>
            </w:r>
            <w:proofErr w:type="spellStart"/>
            <w:r w:rsidRPr="00014FC7">
              <w:rPr>
                <w:rFonts w:ascii="Arial" w:hAnsi="Arial" w:cs="Arial"/>
                <w:b/>
              </w:rPr>
              <w:t>vSphere</w:t>
            </w:r>
            <w:proofErr w:type="spellEnd"/>
            <w:r w:rsidRPr="00014FC7">
              <w:rPr>
                <w:rFonts w:ascii="Arial" w:hAnsi="Arial" w:cs="Arial"/>
                <w:b/>
              </w:rPr>
              <w:t xml:space="preserve">: </w:t>
            </w:r>
            <w:proofErr w:type="spellStart"/>
            <w:r w:rsidRPr="00014FC7">
              <w:rPr>
                <w:rFonts w:ascii="Arial" w:hAnsi="Arial" w:cs="Arial"/>
                <w:b/>
              </w:rPr>
              <w:t>Install</w:t>
            </w:r>
            <w:proofErr w:type="spellEnd"/>
            <w:r w:rsidRPr="00014FC7">
              <w:rPr>
                <w:rFonts w:ascii="Arial" w:hAnsi="Arial" w:cs="Arial"/>
                <w:b/>
              </w:rPr>
              <w:t xml:space="preserve">, </w:t>
            </w:r>
            <w:proofErr w:type="spellStart"/>
            <w:r w:rsidRPr="00014FC7">
              <w:rPr>
                <w:rFonts w:ascii="Arial" w:hAnsi="Arial" w:cs="Arial"/>
                <w:b/>
              </w:rPr>
              <w:t>Configure</w:t>
            </w:r>
            <w:proofErr w:type="spellEnd"/>
            <w:r w:rsidRPr="00014FC7">
              <w:rPr>
                <w:rFonts w:ascii="Arial" w:hAnsi="Arial" w:cs="Arial"/>
                <w:b/>
              </w:rPr>
              <w:t xml:space="preserve">, </w:t>
            </w:r>
            <w:proofErr w:type="spellStart"/>
            <w:r w:rsidRPr="00014FC7">
              <w:rPr>
                <w:rFonts w:ascii="Arial" w:hAnsi="Arial" w:cs="Arial"/>
                <w:b/>
              </w:rPr>
              <w:t>Manage</w:t>
            </w:r>
            <w:proofErr w:type="spellEnd"/>
            <w:r w:rsidRPr="00014FC7">
              <w:rPr>
                <w:rFonts w:ascii="Arial" w:hAnsi="Arial" w:cs="Arial"/>
                <w:b/>
              </w:rPr>
              <w:t xml:space="preserve"> [V7]</w:t>
            </w:r>
          </w:p>
        </w:tc>
        <w:tc>
          <w:tcPr>
            <w:tcW w:w="1700" w:type="dxa"/>
            <w:shd w:val="clear" w:color="auto" w:fill="auto"/>
            <w:tcMar>
              <w:top w:w="0" w:type="dxa"/>
              <w:left w:w="108" w:type="dxa"/>
              <w:bottom w:w="0" w:type="dxa"/>
              <w:right w:w="108" w:type="dxa"/>
            </w:tcMar>
            <w:vAlign w:val="center"/>
          </w:tcPr>
          <w:p w:rsidR="008C5447" w:rsidRPr="00014FC7" w:rsidRDefault="00634437" w:rsidP="00C212C2">
            <w:pPr>
              <w:overflowPunct w:val="0"/>
              <w:autoSpaceDE w:val="0"/>
              <w:jc w:val="center"/>
              <w:rPr>
                <w:rFonts w:ascii="Arial" w:eastAsia="Times New Roman" w:hAnsi="Arial" w:cs="Arial"/>
                <w:lang w:eastAsia="pl-PL"/>
              </w:rPr>
            </w:pPr>
            <w:r w:rsidRPr="00014FC7">
              <w:rPr>
                <w:rFonts w:ascii="Arial" w:eastAsia="Times New Roman" w:hAnsi="Arial" w:cs="Arial"/>
                <w:b/>
                <w:lang w:eastAsia="pl-PL"/>
              </w:rPr>
              <w:t>1 osoba</w:t>
            </w:r>
          </w:p>
        </w:tc>
        <w:tc>
          <w:tcPr>
            <w:tcW w:w="1985" w:type="dxa"/>
            <w:shd w:val="clear" w:color="auto" w:fill="auto"/>
            <w:tcMar>
              <w:top w:w="0" w:type="dxa"/>
              <w:left w:w="108" w:type="dxa"/>
              <w:bottom w:w="0" w:type="dxa"/>
              <w:right w:w="108" w:type="dxa"/>
            </w:tcMar>
            <w:vAlign w:val="center"/>
          </w:tcPr>
          <w:p w:rsidR="008C5447" w:rsidRPr="00014FC7" w:rsidRDefault="008C5447" w:rsidP="00C212C2">
            <w:pPr>
              <w:jc w:val="center"/>
              <w:rPr>
                <w:rFonts w:ascii="Arial" w:hAnsi="Arial" w:cs="Arial"/>
                <w:b/>
              </w:rPr>
            </w:pPr>
          </w:p>
        </w:tc>
        <w:tc>
          <w:tcPr>
            <w:tcW w:w="1275" w:type="dxa"/>
            <w:shd w:val="clear" w:color="auto" w:fill="auto"/>
            <w:tcMar>
              <w:top w:w="0" w:type="dxa"/>
              <w:left w:w="108" w:type="dxa"/>
              <w:bottom w:w="0" w:type="dxa"/>
              <w:right w:w="108" w:type="dxa"/>
            </w:tcMar>
            <w:vAlign w:val="center"/>
          </w:tcPr>
          <w:p w:rsidR="008C5447" w:rsidRPr="00014FC7" w:rsidRDefault="008C5447" w:rsidP="00C212C2">
            <w:pPr>
              <w:jc w:val="center"/>
              <w:rPr>
                <w:rFonts w:ascii="Arial" w:eastAsia="Times New Roman" w:hAnsi="Arial" w:cs="Arial"/>
                <w:b/>
                <w:lang w:eastAsia="pl-PL"/>
              </w:rPr>
            </w:pPr>
          </w:p>
        </w:tc>
      </w:tr>
      <w:tr w:rsidR="00014FC7" w:rsidRPr="00014FC7" w:rsidTr="00C212C2">
        <w:trPr>
          <w:trHeight w:val="504"/>
          <w:jc w:val="center"/>
        </w:trPr>
        <w:tc>
          <w:tcPr>
            <w:tcW w:w="7230" w:type="dxa"/>
            <w:gridSpan w:val="4"/>
            <w:shd w:val="clear" w:color="auto" w:fill="auto"/>
            <w:tcMar>
              <w:top w:w="0" w:type="dxa"/>
              <w:left w:w="108" w:type="dxa"/>
              <w:bottom w:w="0" w:type="dxa"/>
              <w:right w:w="108" w:type="dxa"/>
            </w:tcMar>
            <w:vAlign w:val="center"/>
          </w:tcPr>
          <w:p w:rsidR="008C5447" w:rsidRPr="00014FC7" w:rsidRDefault="008C5447" w:rsidP="00C212C2">
            <w:pPr>
              <w:pStyle w:val="Standard"/>
              <w:overflowPunct w:val="0"/>
              <w:autoSpaceDE w:val="0"/>
              <w:snapToGrid w:val="0"/>
              <w:spacing w:after="0"/>
              <w:ind w:left="502" w:right="-1" w:hanging="360"/>
              <w:jc w:val="center"/>
              <w:rPr>
                <w:rFonts w:ascii="Arial" w:eastAsia="Times New Roman" w:hAnsi="Arial" w:cs="Arial"/>
                <w:b/>
                <w:lang w:eastAsia="pl-PL"/>
              </w:rPr>
            </w:pPr>
            <w:r w:rsidRPr="00014FC7">
              <w:rPr>
                <w:rFonts w:ascii="Arial" w:eastAsia="Times New Roman" w:hAnsi="Arial" w:cs="Arial"/>
                <w:b/>
                <w:lang w:eastAsia="pl-PL"/>
              </w:rPr>
              <w:t xml:space="preserve">                                                            CENA OGÓŁEM</w:t>
            </w:r>
          </w:p>
        </w:tc>
        <w:tc>
          <w:tcPr>
            <w:tcW w:w="1275" w:type="dxa"/>
            <w:shd w:val="clear" w:color="auto" w:fill="auto"/>
            <w:tcMar>
              <w:top w:w="0" w:type="dxa"/>
              <w:left w:w="108" w:type="dxa"/>
              <w:bottom w:w="0" w:type="dxa"/>
              <w:right w:w="108" w:type="dxa"/>
            </w:tcMar>
            <w:vAlign w:val="center"/>
          </w:tcPr>
          <w:p w:rsidR="008C5447" w:rsidRPr="00014FC7" w:rsidRDefault="008C5447" w:rsidP="00C212C2">
            <w:pPr>
              <w:pStyle w:val="Nagwek4"/>
              <w:jc w:val="center"/>
              <w:rPr>
                <w:rFonts w:ascii="Arial" w:eastAsia="Times New Roman" w:hAnsi="Arial" w:cs="Arial"/>
                <w:color w:val="auto"/>
                <w:lang w:val="en-GB" w:eastAsia="pl-PL"/>
              </w:rPr>
            </w:pPr>
          </w:p>
        </w:tc>
      </w:tr>
    </w:tbl>
    <w:p w:rsidR="008C5447" w:rsidRPr="00B07256" w:rsidRDefault="008C5447" w:rsidP="008C5447">
      <w:pPr>
        <w:rPr>
          <w:rFonts w:ascii="Arial" w:hAnsi="Arial" w:cs="Arial"/>
          <w:color w:val="C0504D" w:themeColor="accent2"/>
        </w:rPr>
      </w:pPr>
    </w:p>
    <w:p w:rsidR="008C5447" w:rsidRPr="00014FC7" w:rsidRDefault="008C5447" w:rsidP="008C5447">
      <w:pPr>
        <w:rPr>
          <w:rFonts w:ascii="Arial" w:hAnsi="Arial" w:cs="Arial"/>
          <w:b/>
        </w:rPr>
      </w:pPr>
      <w:r w:rsidRPr="00014FC7">
        <w:rPr>
          <w:rFonts w:ascii="Arial" w:hAnsi="Arial" w:cs="Arial"/>
        </w:rPr>
        <w:t xml:space="preserve">Wyniki sumowania WARTOŚCI wpisać należy w odpowiednie miejsce w dole tabeli – </w:t>
      </w:r>
      <w:r w:rsidRPr="00014FC7">
        <w:rPr>
          <w:rFonts w:ascii="Arial" w:hAnsi="Arial" w:cs="Arial"/>
          <w:b/>
        </w:rPr>
        <w:t>CENA OGÓŁEM,</w:t>
      </w:r>
      <w:r w:rsidRPr="00014FC7">
        <w:rPr>
          <w:rFonts w:ascii="Arial" w:hAnsi="Arial" w:cs="Arial"/>
        </w:rPr>
        <w:t xml:space="preserve"> a następnie w formularzu ofertowym – (Załącznik nr 2 do ZO) pkt  2  tj.: </w:t>
      </w:r>
      <w:r w:rsidRPr="00014FC7">
        <w:rPr>
          <w:rFonts w:ascii="Arial" w:hAnsi="Arial" w:cs="Arial"/>
          <w:b/>
        </w:rPr>
        <w:t>„</w:t>
      </w:r>
      <w:r w:rsidRPr="00014FC7">
        <w:rPr>
          <w:rFonts w:ascii="Arial" w:hAnsi="Arial" w:cs="Arial"/>
          <w:b/>
          <w:u w:val="single"/>
        </w:rPr>
        <w:t>WYNAGRODZENIE RYCZAŁTOWE CAŁKOWITE</w:t>
      </w:r>
      <w:r w:rsidRPr="00014FC7">
        <w:rPr>
          <w:rFonts w:ascii="Arial" w:hAnsi="Arial" w:cs="Arial"/>
          <w:b/>
        </w:rPr>
        <w:t xml:space="preserve"> za wykonanie przedmiotu zamówienia”</w:t>
      </w:r>
    </w:p>
    <w:p w:rsidR="008C5447" w:rsidRPr="00014FC7" w:rsidRDefault="008C5447" w:rsidP="008C5447">
      <w:pPr>
        <w:rPr>
          <w:rFonts w:ascii="Arial" w:hAnsi="Arial" w:cs="Arial"/>
          <w:b/>
        </w:rPr>
      </w:pPr>
    </w:p>
    <w:p w:rsidR="008C5447" w:rsidRPr="00014FC7" w:rsidRDefault="008C5447" w:rsidP="008C5447">
      <w:pPr>
        <w:jc w:val="both"/>
        <w:rPr>
          <w:rFonts w:ascii="Arial" w:hAnsi="Arial" w:cs="Arial"/>
          <w:b/>
          <w:lang w:eastAsia="ar-SA"/>
        </w:rPr>
      </w:pPr>
      <w:r w:rsidRPr="00014FC7">
        <w:rPr>
          <w:rFonts w:ascii="Arial" w:hAnsi="Arial" w:cs="Arial"/>
          <w:i/>
        </w:rPr>
        <w:t>Wynagrodzenie za przedmiot zamówienia zwolnione z podatku VAT  na podstawie art. 43 ust. 1 pkt 29 lit. c) ustawy z dnia 11 marca 2004 r. (Dz. U.  z 2020 r., poz. 106</w:t>
      </w:r>
      <w:r w:rsidRPr="00014FC7">
        <w:rPr>
          <w:rFonts w:ascii="Arial" w:hAnsi="Arial" w:cs="Arial"/>
        </w:rPr>
        <w:t xml:space="preserve"> - </w:t>
      </w:r>
      <w:r w:rsidRPr="00014FC7">
        <w:rPr>
          <w:rFonts w:ascii="Arial" w:hAnsi="Arial" w:cs="Arial"/>
          <w:i/>
        </w:rPr>
        <w:t xml:space="preserve">tekst jednolity z </w:t>
      </w:r>
      <w:proofErr w:type="spellStart"/>
      <w:r w:rsidRPr="00014FC7">
        <w:rPr>
          <w:rFonts w:ascii="Arial" w:hAnsi="Arial" w:cs="Arial"/>
          <w:i/>
        </w:rPr>
        <w:t>późn</w:t>
      </w:r>
      <w:proofErr w:type="spellEnd"/>
      <w:r w:rsidRPr="00014FC7">
        <w:rPr>
          <w:rFonts w:ascii="Arial" w:hAnsi="Arial" w:cs="Arial"/>
          <w:i/>
        </w:rPr>
        <w:t>. zm.) o podatku od towarów i usług.</w:t>
      </w:r>
    </w:p>
    <w:p w:rsidR="008C5447" w:rsidRPr="00B07256" w:rsidRDefault="008C5447" w:rsidP="008C5447">
      <w:pPr>
        <w:rPr>
          <w:rFonts w:ascii="Arial" w:hAnsi="Arial" w:cs="Arial"/>
          <w:color w:val="C0504D" w:themeColor="accent2"/>
          <w:sz w:val="20"/>
        </w:rPr>
      </w:pPr>
    </w:p>
    <w:p w:rsidR="009021DD" w:rsidRPr="007A1995" w:rsidRDefault="009021DD" w:rsidP="009021DD">
      <w:pPr>
        <w:spacing w:after="0" w:line="240" w:lineRule="auto"/>
        <w:jc w:val="both"/>
        <w:rPr>
          <w:rFonts w:ascii="Arial" w:hAnsi="Arial" w:cs="Arial"/>
          <w:color w:val="C0504D" w:themeColor="accent2"/>
          <w:sz w:val="20"/>
          <w:szCs w:val="20"/>
        </w:rPr>
      </w:pPr>
    </w:p>
    <w:p w:rsidR="009021DD" w:rsidRPr="007A1995" w:rsidRDefault="009021DD" w:rsidP="009021DD">
      <w:pPr>
        <w:tabs>
          <w:tab w:val="left" w:pos="5889"/>
        </w:tabs>
        <w:spacing w:line="240" w:lineRule="auto"/>
        <w:rPr>
          <w:rFonts w:ascii="Arial" w:hAnsi="Arial" w:cs="Arial"/>
          <w:color w:val="C0504D" w:themeColor="accent2"/>
        </w:rPr>
      </w:pPr>
    </w:p>
    <w:p w:rsidR="009021DD" w:rsidRPr="007A1995" w:rsidRDefault="009021DD" w:rsidP="009021DD">
      <w:pPr>
        <w:rPr>
          <w:color w:val="C0504D" w:themeColor="accent2"/>
        </w:rPr>
      </w:pPr>
    </w:p>
    <w:p w:rsidR="003C6F6B" w:rsidRDefault="003C6F6B" w:rsidP="003C6F6B">
      <w:pPr>
        <w:spacing w:after="150" w:line="240" w:lineRule="auto"/>
        <w:ind w:left="709"/>
        <w:contextualSpacing/>
        <w:jc w:val="both"/>
        <w:rPr>
          <w:rFonts w:ascii="Arial" w:hAnsi="Arial" w:cs="Arial"/>
          <w:b/>
          <w:i/>
          <w:color w:val="C0504D" w:themeColor="accent2"/>
        </w:rPr>
      </w:pPr>
    </w:p>
    <w:p w:rsidR="00695D73" w:rsidRDefault="00695D73" w:rsidP="003C6F6B">
      <w:pPr>
        <w:spacing w:after="150" w:line="240" w:lineRule="auto"/>
        <w:ind w:left="709"/>
        <w:contextualSpacing/>
        <w:jc w:val="both"/>
        <w:rPr>
          <w:rFonts w:ascii="Arial" w:hAnsi="Arial" w:cs="Arial"/>
          <w:b/>
          <w:i/>
          <w:color w:val="C0504D" w:themeColor="accent2"/>
        </w:rPr>
      </w:pPr>
    </w:p>
    <w:p w:rsidR="00695D73" w:rsidRDefault="00695D73" w:rsidP="003C6F6B">
      <w:pPr>
        <w:spacing w:after="150" w:line="240" w:lineRule="auto"/>
        <w:ind w:left="709"/>
        <w:contextualSpacing/>
        <w:jc w:val="both"/>
        <w:rPr>
          <w:rFonts w:ascii="Arial" w:hAnsi="Arial" w:cs="Arial"/>
          <w:b/>
          <w:i/>
          <w:color w:val="C0504D" w:themeColor="accent2"/>
        </w:rPr>
      </w:pPr>
    </w:p>
    <w:p w:rsidR="00695D73" w:rsidRDefault="00695D73" w:rsidP="003C6F6B">
      <w:pPr>
        <w:spacing w:after="150" w:line="240" w:lineRule="auto"/>
        <w:ind w:left="709"/>
        <w:contextualSpacing/>
        <w:jc w:val="both"/>
        <w:rPr>
          <w:rFonts w:ascii="Arial" w:hAnsi="Arial" w:cs="Arial"/>
          <w:b/>
          <w:i/>
          <w:color w:val="C0504D" w:themeColor="accent2"/>
        </w:rPr>
      </w:pPr>
    </w:p>
    <w:p w:rsidR="00695D73" w:rsidRDefault="00695D73" w:rsidP="003C6F6B">
      <w:pPr>
        <w:spacing w:after="150" w:line="240" w:lineRule="auto"/>
        <w:ind w:left="709"/>
        <w:contextualSpacing/>
        <w:jc w:val="both"/>
        <w:rPr>
          <w:rFonts w:ascii="Arial" w:hAnsi="Arial" w:cs="Arial"/>
          <w:b/>
          <w:i/>
          <w:color w:val="C0504D" w:themeColor="accent2"/>
        </w:rPr>
      </w:pPr>
    </w:p>
    <w:p w:rsidR="00695D73" w:rsidRDefault="00695D73" w:rsidP="003C6F6B">
      <w:pPr>
        <w:spacing w:after="150" w:line="240" w:lineRule="auto"/>
        <w:ind w:left="709"/>
        <w:contextualSpacing/>
        <w:jc w:val="both"/>
        <w:rPr>
          <w:rFonts w:ascii="Arial" w:hAnsi="Arial" w:cs="Arial"/>
          <w:b/>
          <w:i/>
          <w:color w:val="C0504D" w:themeColor="accent2"/>
        </w:rPr>
      </w:pPr>
    </w:p>
    <w:p w:rsidR="00695D73" w:rsidRDefault="00695D73" w:rsidP="003C6F6B">
      <w:pPr>
        <w:spacing w:after="150" w:line="240" w:lineRule="auto"/>
        <w:ind w:left="709"/>
        <w:contextualSpacing/>
        <w:jc w:val="both"/>
        <w:rPr>
          <w:rFonts w:ascii="Arial" w:hAnsi="Arial" w:cs="Arial"/>
          <w:b/>
          <w:i/>
          <w:color w:val="C0504D" w:themeColor="accent2"/>
        </w:rPr>
      </w:pPr>
    </w:p>
    <w:p w:rsidR="00695D73" w:rsidRDefault="00695D73" w:rsidP="003C6F6B">
      <w:pPr>
        <w:spacing w:after="150" w:line="240" w:lineRule="auto"/>
        <w:ind w:left="709"/>
        <w:contextualSpacing/>
        <w:jc w:val="both"/>
        <w:rPr>
          <w:rFonts w:ascii="Arial" w:hAnsi="Arial" w:cs="Arial"/>
          <w:b/>
          <w:i/>
          <w:color w:val="C0504D" w:themeColor="accent2"/>
        </w:rPr>
      </w:pPr>
    </w:p>
    <w:p w:rsidR="00695D73" w:rsidRDefault="00695D73" w:rsidP="003C6F6B">
      <w:pPr>
        <w:spacing w:after="150" w:line="240" w:lineRule="auto"/>
        <w:ind w:left="709"/>
        <w:contextualSpacing/>
        <w:jc w:val="both"/>
        <w:rPr>
          <w:rFonts w:ascii="Arial" w:hAnsi="Arial" w:cs="Arial"/>
          <w:b/>
          <w:i/>
          <w:color w:val="C0504D" w:themeColor="accent2"/>
        </w:rPr>
      </w:pPr>
    </w:p>
    <w:p w:rsidR="00695D73" w:rsidRDefault="00695D73" w:rsidP="003C6F6B">
      <w:pPr>
        <w:spacing w:after="150" w:line="240" w:lineRule="auto"/>
        <w:ind w:left="709"/>
        <w:contextualSpacing/>
        <w:jc w:val="both"/>
        <w:rPr>
          <w:rFonts w:ascii="Arial" w:hAnsi="Arial" w:cs="Arial"/>
          <w:b/>
          <w:i/>
          <w:color w:val="C0504D" w:themeColor="accent2"/>
        </w:rPr>
      </w:pPr>
    </w:p>
    <w:p w:rsidR="00695D73" w:rsidRDefault="00695D73" w:rsidP="003C6F6B">
      <w:pPr>
        <w:spacing w:after="150" w:line="240" w:lineRule="auto"/>
        <w:ind w:left="709"/>
        <w:contextualSpacing/>
        <w:jc w:val="both"/>
        <w:rPr>
          <w:rFonts w:ascii="Arial" w:hAnsi="Arial" w:cs="Arial"/>
          <w:b/>
          <w:i/>
          <w:color w:val="C0504D" w:themeColor="accent2"/>
        </w:rPr>
      </w:pPr>
    </w:p>
    <w:p w:rsidR="00695D73" w:rsidRDefault="00695D73" w:rsidP="003C6F6B">
      <w:pPr>
        <w:spacing w:after="150" w:line="240" w:lineRule="auto"/>
        <w:ind w:left="709"/>
        <w:contextualSpacing/>
        <w:jc w:val="both"/>
        <w:rPr>
          <w:rFonts w:ascii="Arial" w:hAnsi="Arial" w:cs="Arial"/>
          <w:b/>
          <w:i/>
          <w:color w:val="C0504D" w:themeColor="accent2"/>
        </w:rPr>
      </w:pPr>
    </w:p>
    <w:p w:rsidR="00695D73" w:rsidRDefault="00695D73" w:rsidP="003C6F6B">
      <w:pPr>
        <w:spacing w:after="150" w:line="240" w:lineRule="auto"/>
        <w:ind w:left="709"/>
        <w:contextualSpacing/>
        <w:jc w:val="both"/>
        <w:rPr>
          <w:rFonts w:ascii="Arial" w:hAnsi="Arial" w:cs="Arial"/>
          <w:b/>
          <w:i/>
          <w:color w:val="C0504D" w:themeColor="accent2"/>
        </w:rPr>
      </w:pPr>
    </w:p>
    <w:p w:rsidR="00695D73" w:rsidRPr="00526C84" w:rsidRDefault="00695D73" w:rsidP="00695D73">
      <w:pPr>
        <w:spacing w:after="150" w:line="240" w:lineRule="auto"/>
        <w:ind w:left="4248"/>
        <w:contextualSpacing/>
        <w:jc w:val="both"/>
        <w:rPr>
          <w:rFonts w:ascii="Arial" w:hAnsi="Arial" w:cs="Arial"/>
          <w:b/>
          <w:i/>
        </w:rPr>
      </w:pPr>
      <w:r w:rsidRPr="00526C84">
        <w:rPr>
          <w:rFonts w:ascii="Arial" w:hAnsi="Arial" w:cs="Arial"/>
          <w:b/>
          <w:i/>
        </w:rPr>
        <w:lastRenderedPageBreak/>
        <w:t>Załącznik nr 2 do zapytania ofertowego</w:t>
      </w:r>
    </w:p>
    <w:p w:rsidR="00695D73" w:rsidRPr="00526C84" w:rsidRDefault="00695D73" w:rsidP="00695D73">
      <w:pPr>
        <w:tabs>
          <w:tab w:val="left" w:pos="1185"/>
          <w:tab w:val="left" w:pos="3285"/>
        </w:tabs>
        <w:spacing w:after="0"/>
        <w:jc w:val="both"/>
        <w:rPr>
          <w:rFonts w:ascii="Arial" w:eastAsia="Times New Roman" w:hAnsi="Arial" w:cs="Arial"/>
          <w:i/>
          <w:lang w:eastAsia="pl-PL"/>
        </w:rPr>
      </w:pPr>
      <w:r w:rsidRPr="00526C84">
        <w:rPr>
          <w:rFonts w:ascii="Arial" w:hAnsi="Arial" w:cs="Arial"/>
          <w:i/>
        </w:rPr>
        <w:tab/>
      </w:r>
    </w:p>
    <w:p w:rsidR="00695D73" w:rsidRPr="00526C84" w:rsidRDefault="00695D73" w:rsidP="00695D73">
      <w:pPr>
        <w:spacing w:after="0" w:line="240" w:lineRule="auto"/>
        <w:ind w:left="5664" w:firstLine="708"/>
        <w:jc w:val="both"/>
        <w:rPr>
          <w:rFonts w:ascii="Arial" w:eastAsia="Times New Roman" w:hAnsi="Arial" w:cs="Arial"/>
          <w:b/>
          <w:lang w:eastAsia="pl-PL"/>
        </w:rPr>
      </w:pPr>
    </w:p>
    <w:p w:rsidR="00695D73" w:rsidRPr="00526C84" w:rsidRDefault="00695D73" w:rsidP="00695D73">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r w:rsidRPr="00526C84">
        <w:rPr>
          <w:rFonts w:ascii="Arial" w:eastAsia="Times New Roman" w:hAnsi="Arial" w:cs="Arial"/>
          <w:b/>
          <w:lang w:eastAsia="ar-SA"/>
        </w:rPr>
        <w:tab/>
      </w:r>
      <w:r w:rsidRPr="00526C84">
        <w:rPr>
          <w:rFonts w:ascii="Arial" w:eastAsia="Times New Roman" w:hAnsi="Arial" w:cs="Arial"/>
          <w:b/>
          <w:lang w:eastAsia="ar-SA"/>
        </w:rPr>
        <w:tab/>
      </w:r>
      <w:r w:rsidRPr="00526C84">
        <w:rPr>
          <w:rFonts w:ascii="Arial" w:eastAsia="Times New Roman" w:hAnsi="Arial" w:cs="Arial"/>
          <w:b/>
          <w:lang w:eastAsia="ar-SA"/>
        </w:rPr>
        <w:tab/>
      </w:r>
      <w:r w:rsidRPr="00526C84">
        <w:rPr>
          <w:rFonts w:ascii="Arial" w:eastAsia="Times New Roman" w:hAnsi="Arial" w:cs="Arial"/>
          <w:b/>
          <w:lang w:eastAsia="ar-SA"/>
        </w:rPr>
        <w:tab/>
        <w:t xml:space="preserve">           ………………………..</w:t>
      </w:r>
    </w:p>
    <w:p w:rsidR="00695D73" w:rsidRPr="00526C84" w:rsidRDefault="00695D73" w:rsidP="00695D73">
      <w:pPr>
        <w:suppressAutoHyphens/>
        <w:spacing w:after="0" w:line="240" w:lineRule="auto"/>
        <w:jc w:val="both"/>
        <w:rPr>
          <w:rFonts w:ascii="Arial" w:eastAsia="Times New Roman" w:hAnsi="Arial" w:cs="Arial"/>
          <w:b/>
          <w:lang w:eastAsia="ar-SA"/>
        </w:rPr>
      </w:pPr>
      <w:r w:rsidRPr="00526C84">
        <w:rPr>
          <w:rFonts w:ascii="Arial" w:eastAsia="Times New Roman" w:hAnsi="Arial" w:cs="Arial"/>
          <w:lang w:eastAsia="ar-SA"/>
        </w:rPr>
        <w:t>(nazwa i adres Wykonawcy)</w:t>
      </w:r>
      <w:r w:rsidRPr="00526C84">
        <w:rPr>
          <w:rFonts w:ascii="Arial" w:eastAsia="Times New Roman" w:hAnsi="Arial" w:cs="Arial"/>
          <w:lang w:eastAsia="ar-SA"/>
        </w:rPr>
        <w:tab/>
        <w:t xml:space="preserve">                                                          (miejscowość i data)</w:t>
      </w:r>
    </w:p>
    <w:p w:rsidR="00695D73" w:rsidRPr="00526C84" w:rsidRDefault="00695D73" w:rsidP="00695D73">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p>
    <w:p w:rsidR="00695D73" w:rsidRPr="00526C84" w:rsidRDefault="00695D73" w:rsidP="00695D73">
      <w:pPr>
        <w:suppressAutoHyphens/>
        <w:spacing w:after="0" w:line="240" w:lineRule="auto"/>
        <w:jc w:val="both"/>
        <w:rPr>
          <w:rFonts w:ascii="Arial" w:eastAsia="Times New Roman" w:hAnsi="Arial" w:cs="Arial"/>
          <w:lang w:eastAsia="ar-SA"/>
        </w:rPr>
      </w:pPr>
      <w:r w:rsidRPr="00526C84">
        <w:rPr>
          <w:rFonts w:ascii="Arial" w:eastAsia="Times New Roman" w:hAnsi="Arial" w:cs="Arial"/>
          <w:lang w:eastAsia="ar-SA"/>
        </w:rPr>
        <w:t xml:space="preserve">(numer faksu/telefonu) </w:t>
      </w:r>
    </w:p>
    <w:p w:rsidR="00695D73" w:rsidRPr="00526C84" w:rsidRDefault="00695D73" w:rsidP="00695D73">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p>
    <w:p w:rsidR="00695D73" w:rsidRPr="00526C84" w:rsidRDefault="00695D73" w:rsidP="00695D73">
      <w:pPr>
        <w:suppressAutoHyphens/>
        <w:spacing w:after="0" w:line="240" w:lineRule="auto"/>
        <w:jc w:val="both"/>
        <w:rPr>
          <w:rFonts w:ascii="Arial" w:eastAsia="Times New Roman" w:hAnsi="Arial" w:cs="Arial"/>
          <w:b/>
          <w:lang w:eastAsia="ar-SA"/>
        </w:rPr>
      </w:pPr>
      <w:r w:rsidRPr="00526C84">
        <w:rPr>
          <w:rFonts w:ascii="Arial" w:eastAsia="Times New Roman" w:hAnsi="Arial" w:cs="Arial"/>
          <w:lang w:eastAsia="ar-SA"/>
        </w:rPr>
        <w:t xml:space="preserve"> (NIP/REGON)</w:t>
      </w:r>
    </w:p>
    <w:p w:rsidR="00695D73" w:rsidRPr="00526C84" w:rsidRDefault="00695D73" w:rsidP="00695D73">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p>
    <w:p w:rsidR="00695D73" w:rsidRPr="00526C84" w:rsidRDefault="00695D73" w:rsidP="00695D73">
      <w:pPr>
        <w:suppressAutoHyphens/>
        <w:spacing w:after="0" w:line="240" w:lineRule="auto"/>
        <w:jc w:val="both"/>
        <w:rPr>
          <w:rFonts w:ascii="Arial" w:eastAsia="Times New Roman" w:hAnsi="Arial" w:cs="Arial"/>
          <w:lang w:eastAsia="ar-SA"/>
        </w:rPr>
      </w:pPr>
      <w:r w:rsidRPr="00526C84">
        <w:rPr>
          <w:rFonts w:ascii="Arial" w:eastAsia="Times New Roman" w:hAnsi="Arial" w:cs="Arial"/>
          <w:lang w:eastAsia="ar-SA"/>
        </w:rPr>
        <w:t xml:space="preserve"> (adres strony internetowej)</w:t>
      </w:r>
    </w:p>
    <w:p w:rsidR="00695D73" w:rsidRPr="00526C84" w:rsidRDefault="00695D73" w:rsidP="00695D73">
      <w:pPr>
        <w:suppressAutoHyphens/>
        <w:spacing w:after="0" w:line="240" w:lineRule="auto"/>
        <w:jc w:val="both"/>
        <w:rPr>
          <w:rFonts w:ascii="Arial" w:eastAsia="Times New Roman" w:hAnsi="Arial" w:cs="Arial"/>
          <w:b/>
          <w:lang w:eastAsia="ar-SA"/>
        </w:rPr>
      </w:pPr>
      <w:r w:rsidRPr="00526C84">
        <w:rPr>
          <w:rFonts w:ascii="Arial" w:eastAsia="Times New Roman" w:hAnsi="Arial" w:cs="Arial"/>
          <w:b/>
          <w:lang w:eastAsia="ar-SA"/>
        </w:rPr>
        <w:t xml:space="preserve">………………………………… </w:t>
      </w:r>
    </w:p>
    <w:p w:rsidR="00695D73" w:rsidRPr="00526C84" w:rsidRDefault="00695D73" w:rsidP="00695D73">
      <w:pPr>
        <w:suppressAutoHyphens/>
        <w:spacing w:after="0" w:line="240" w:lineRule="auto"/>
        <w:jc w:val="both"/>
        <w:rPr>
          <w:rFonts w:ascii="Arial" w:eastAsia="Times New Roman" w:hAnsi="Arial" w:cs="Arial"/>
          <w:lang w:eastAsia="ar-SA"/>
        </w:rPr>
      </w:pPr>
      <w:r w:rsidRPr="00526C84">
        <w:rPr>
          <w:rFonts w:ascii="Arial" w:eastAsia="Times New Roman" w:hAnsi="Arial" w:cs="Arial"/>
          <w:lang w:eastAsia="ar-SA"/>
        </w:rPr>
        <w:t xml:space="preserve"> (e – mail)</w:t>
      </w:r>
      <w:r w:rsidRPr="00526C84">
        <w:rPr>
          <w:rFonts w:ascii="Arial" w:eastAsia="Times New Roman" w:hAnsi="Arial" w:cs="Arial"/>
          <w:lang w:eastAsia="ar-SA"/>
        </w:rPr>
        <w:tab/>
      </w:r>
      <w:r w:rsidRPr="00526C84">
        <w:rPr>
          <w:rFonts w:ascii="Arial" w:eastAsia="Times New Roman" w:hAnsi="Arial" w:cs="Arial"/>
          <w:lang w:eastAsia="ar-SA"/>
        </w:rPr>
        <w:tab/>
        <w:t xml:space="preserve">       </w:t>
      </w:r>
    </w:p>
    <w:p w:rsidR="00695D73" w:rsidRPr="00526C84" w:rsidRDefault="00695D73" w:rsidP="00695D73">
      <w:pPr>
        <w:suppressAutoHyphens/>
        <w:spacing w:after="0" w:line="240" w:lineRule="auto"/>
        <w:jc w:val="both"/>
        <w:rPr>
          <w:rFonts w:ascii="Arial" w:eastAsia="Times New Roman" w:hAnsi="Arial" w:cs="Arial"/>
          <w:lang w:eastAsia="ar-SA"/>
        </w:rPr>
      </w:pPr>
    </w:p>
    <w:p w:rsidR="00695D73" w:rsidRPr="00526C84" w:rsidRDefault="00695D73" w:rsidP="00695D73">
      <w:pPr>
        <w:suppressAutoHyphens/>
        <w:spacing w:after="0" w:line="240" w:lineRule="auto"/>
        <w:jc w:val="center"/>
        <w:rPr>
          <w:rFonts w:ascii="Arial" w:eastAsia="Times New Roman" w:hAnsi="Arial" w:cs="Arial"/>
          <w:lang w:eastAsia="ar-SA"/>
        </w:rPr>
      </w:pPr>
      <w:r w:rsidRPr="00526C84">
        <w:rPr>
          <w:rFonts w:ascii="Arial" w:eastAsia="Times New Roman" w:hAnsi="Arial" w:cs="Arial"/>
          <w:lang w:eastAsia="ar-SA"/>
        </w:rPr>
        <w:t>WZÓR</w:t>
      </w:r>
    </w:p>
    <w:p w:rsidR="00695D73" w:rsidRPr="00526C84" w:rsidRDefault="00695D73" w:rsidP="00695D73">
      <w:pPr>
        <w:suppressAutoHyphens/>
        <w:spacing w:after="0" w:line="240" w:lineRule="auto"/>
        <w:jc w:val="center"/>
        <w:rPr>
          <w:rFonts w:ascii="Arial" w:eastAsia="Times New Roman" w:hAnsi="Arial" w:cs="Arial"/>
          <w:b/>
          <w:lang w:eastAsia="ar-SA"/>
        </w:rPr>
      </w:pPr>
      <w:r w:rsidRPr="00526C84">
        <w:rPr>
          <w:rFonts w:ascii="Arial" w:eastAsia="Times New Roman" w:hAnsi="Arial" w:cs="Arial"/>
          <w:b/>
          <w:lang w:eastAsia="ar-SA"/>
        </w:rPr>
        <w:t>OFERTA</w:t>
      </w:r>
    </w:p>
    <w:p w:rsidR="00695D73" w:rsidRPr="00526C84" w:rsidRDefault="00695D73" w:rsidP="00695D73">
      <w:pPr>
        <w:suppressAutoHyphens/>
        <w:spacing w:after="0" w:line="240" w:lineRule="auto"/>
        <w:ind w:left="2124" w:firstLine="708"/>
        <w:rPr>
          <w:rFonts w:ascii="Arial" w:eastAsia="Times New Roman" w:hAnsi="Arial" w:cs="Arial"/>
          <w:b/>
          <w:u w:val="single"/>
          <w:lang w:eastAsia="ar-SA"/>
        </w:rPr>
      </w:pPr>
      <w:r w:rsidRPr="00526C84">
        <w:rPr>
          <w:rFonts w:ascii="Arial" w:eastAsia="Times New Roman" w:hAnsi="Arial" w:cs="Arial"/>
          <w:b/>
          <w:u w:val="single"/>
          <w:lang w:eastAsia="ar-SA"/>
        </w:rPr>
        <w:t xml:space="preserve">W ZAKRESIE CZĘŚCI NR </w:t>
      </w:r>
      <w:r>
        <w:rPr>
          <w:rFonts w:ascii="Arial" w:eastAsia="Times New Roman" w:hAnsi="Arial" w:cs="Arial"/>
          <w:b/>
          <w:u w:val="single"/>
          <w:lang w:eastAsia="ar-SA"/>
        </w:rPr>
        <w:t xml:space="preserve"> 5</w:t>
      </w:r>
    </w:p>
    <w:p w:rsidR="00695D73" w:rsidRPr="00526C84" w:rsidRDefault="00695D73" w:rsidP="00695D73">
      <w:pPr>
        <w:suppressAutoHyphens/>
        <w:spacing w:after="0" w:line="240" w:lineRule="auto"/>
        <w:ind w:left="2124" w:firstLine="708"/>
        <w:jc w:val="center"/>
        <w:rPr>
          <w:rFonts w:ascii="Arial" w:eastAsia="Times New Roman" w:hAnsi="Arial" w:cs="Arial"/>
          <w:b/>
          <w:u w:val="single"/>
          <w:lang w:eastAsia="ar-SA"/>
        </w:rPr>
      </w:pPr>
    </w:p>
    <w:p w:rsidR="00695D73" w:rsidRPr="00526C84" w:rsidRDefault="00695D73" w:rsidP="00695D73">
      <w:pPr>
        <w:widowControl w:val="0"/>
        <w:shd w:val="clear" w:color="auto" w:fill="FFFFFF"/>
        <w:suppressAutoHyphens/>
        <w:autoSpaceDE w:val="0"/>
        <w:spacing w:after="0" w:line="240" w:lineRule="auto"/>
        <w:jc w:val="center"/>
        <w:rPr>
          <w:rFonts w:ascii="Arial" w:eastAsia="Times New Roman" w:hAnsi="Arial" w:cs="Arial"/>
          <w:b/>
          <w:spacing w:val="-1"/>
          <w:lang w:eastAsia="ar-SA"/>
        </w:rPr>
      </w:pPr>
      <w:r w:rsidRPr="00526C84">
        <w:rPr>
          <w:rFonts w:ascii="Arial" w:eastAsia="Times New Roman" w:hAnsi="Arial" w:cs="Arial"/>
          <w:b/>
          <w:lang w:eastAsia="ar-SA"/>
        </w:rPr>
        <w:t>32</w:t>
      </w:r>
      <w:r w:rsidRPr="00526C84">
        <w:rPr>
          <w:rFonts w:ascii="Arial" w:eastAsia="Times New Roman" w:hAnsi="Arial" w:cs="Arial"/>
          <w:b/>
          <w:spacing w:val="-1"/>
          <w:lang w:eastAsia="ar-SA"/>
        </w:rPr>
        <w:t xml:space="preserve"> Wojskowy Oddział Gospodarczy</w:t>
      </w:r>
    </w:p>
    <w:p w:rsidR="00695D73" w:rsidRPr="00526C84" w:rsidRDefault="00695D73" w:rsidP="00695D73">
      <w:pPr>
        <w:widowControl w:val="0"/>
        <w:shd w:val="clear" w:color="auto" w:fill="FFFFFF"/>
        <w:suppressAutoHyphens/>
        <w:autoSpaceDE w:val="0"/>
        <w:spacing w:after="0" w:line="240" w:lineRule="auto"/>
        <w:jc w:val="center"/>
        <w:rPr>
          <w:rFonts w:ascii="Arial" w:eastAsia="Times New Roman" w:hAnsi="Arial" w:cs="Arial"/>
          <w:b/>
          <w:lang w:eastAsia="ar-SA"/>
        </w:rPr>
      </w:pPr>
      <w:r w:rsidRPr="00526C84">
        <w:rPr>
          <w:rFonts w:ascii="Arial" w:eastAsia="Times New Roman" w:hAnsi="Arial" w:cs="Arial"/>
          <w:b/>
          <w:spacing w:val="-1"/>
          <w:lang w:eastAsia="ar-SA"/>
        </w:rPr>
        <w:t xml:space="preserve">w Zamościu, </w:t>
      </w:r>
      <w:r w:rsidRPr="00526C84">
        <w:rPr>
          <w:rFonts w:ascii="Arial" w:eastAsia="Times New Roman" w:hAnsi="Arial" w:cs="Arial"/>
          <w:b/>
          <w:lang w:eastAsia="ar-SA"/>
        </w:rPr>
        <w:t>22-400 Zamość</w:t>
      </w:r>
    </w:p>
    <w:p w:rsidR="00695D73" w:rsidRPr="00526C84" w:rsidRDefault="00695D73" w:rsidP="00695D73">
      <w:pPr>
        <w:widowControl w:val="0"/>
        <w:shd w:val="clear" w:color="auto" w:fill="FFFFFF"/>
        <w:suppressAutoHyphens/>
        <w:autoSpaceDE w:val="0"/>
        <w:spacing w:after="0" w:line="240" w:lineRule="auto"/>
        <w:jc w:val="center"/>
        <w:rPr>
          <w:rFonts w:ascii="Arial" w:eastAsia="Times New Roman" w:hAnsi="Arial" w:cs="Arial"/>
          <w:b/>
          <w:lang w:eastAsia="ar-SA"/>
        </w:rPr>
      </w:pPr>
      <w:r w:rsidRPr="00526C84">
        <w:rPr>
          <w:rFonts w:ascii="Arial" w:eastAsia="Times New Roman" w:hAnsi="Arial" w:cs="Arial"/>
          <w:b/>
          <w:lang w:eastAsia="ar-SA"/>
        </w:rPr>
        <w:t>ul. Wojska Polskiego 2F</w:t>
      </w:r>
    </w:p>
    <w:p w:rsidR="00695D73" w:rsidRPr="00526C84" w:rsidRDefault="00695D73" w:rsidP="00695D73">
      <w:pPr>
        <w:suppressAutoHyphens/>
        <w:spacing w:after="0" w:line="240" w:lineRule="auto"/>
        <w:jc w:val="both"/>
        <w:rPr>
          <w:rFonts w:ascii="Arial" w:eastAsia="Times New Roman" w:hAnsi="Arial" w:cs="Arial"/>
          <w:lang w:eastAsia="ar-SA"/>
        </w:rPr>
      </w:pPr>
    </w:p>
    <w:p w:rsidR="00695D73" w:rsidRPr="00526C84" w:rsidRDefault="00695D73" w:rsidP="00695D73">
      <w:pPr>
        <w:spacing w:after="0"/>
        <w:jc w:val="both"/>
        <w:rPr>
          <w:rFonts w:ascii="Arial" w:hAnsi="Arial" w:cs="Arial"/>
          <w:b/>
        </w:rPr>
      </w:pPr>
      <w:r w:rsidRPr="00526C84">
        <w:rPr>
          <w:rFonts w:ascii="Arial" w:hAnsi="Arial" w:cs="Arial"/>
          <w:lang w:eastAsia="ar-SA"/>
        </w:rPr>
        <w:t xml:space="preserve">Odpowiadając na zapytanie ofertowe w postępowaniu </w:t>
      </w:r>
      <w:r w:rsidRPr="00526C84">
        <w:rPr>
          <w:rFonts w:ascii="Arial" w:eastAsia="Calibri" w:hAnsi="Arial" w:cs="Arial"/>
          <w:snapToGrid w:val="0"/>
        </w:rPr>
        <w:t xml:space="preserve">na: </w:t>
      </w:r>
      <w:r w:rsidRPr="00526C84">
        <w:rPr>
          <w:rFonts w:ascii="Arial" w:hAnsi="Arial" w:cs="Arial"/>
          <w:b/>
        </w:rPr>
        <w:t xml:space="preserve">usługi w zakresie prowadzenia szkoleń specjalistycznych autoryzowanych przez firmę: MICROSOFT, CISCO, </w:t>
      </w:r>
      <w:proofErr w:type="spellStart"/>
      <w:r w:rsidRPr="00526C84">
        <w:rPr>
          <w:rFonts w:ascii="Arial" w:hAnsi="Arial" w:cs="Arial"/>
          <w:b/>
        </w:rPr>
        <w:t>CompTIA</w:t>
      </w:r>
      <w:proofErr w:type="spellEnd"/>
      <w:r w:rsidRPr="00526C84">
        <w:rPr>
          <w:rFonts w:ascii="Arial" w:hAnsi="Arial" w:cs="Arial"/>
          <w:b/>
        </w:rPr>
        <w:t xml:space="preserve">, VMWARE, MILE2 w zakresie 5 (pięciu) części. </w:t>
      </w:r>
    </w:p>
    <w:p w:rsidR="00695D73" w:rsidRPr="00526C84" w:rsidRDefault="00695D73" w:rsidP="00695D73">
      <w:pPr>
        <w:spacing w:after="0"/>
        <w:jc w:val="both"/>
        <w:rPr>
          <w:rFonts w:ascii="Arial" w:hAnsi="Arial" w:cs="Arial"/>
          <w:b/>
        </w:rPr>
      </w:pPr>
      <w:r w:rsidRPr="00526C84">
        <w:rPr>
          <w:rFonts w:ascii="Arial" w:hAnsi="Arial" w:cs="Arial"/>
          <w:b/>
        </w:rPr>
        <w:t>Nr sprawy: ZP/ZO/4/2021.</w:t>
      </w:r>
    </w:p>
    <w:p w:rsidR="00695D73" w:rsidRPr="00526C84" w:rsidRDefault="00695D73" w:rsidP="00695D73">
      <w:pPr>
        <w:pStyle w:val="Akapitzlist"/>
        <w:ind w:left="0"/>
        <w:jc w:val="both"/>
        <w:rPr>
          <w:rFonts w:ascii="Arial" w:eastAsia="Calibri" w:hAnsi="Arial" w:cs="Arial"/>
          <w:snapToGrid w:val="0"/>
          <w:sz w:val="22"/>
          <w:szCs w:val="22"/>
        </w:rPr>
      </w:pPr>
    </w:p>
    <w:p w:rsidR="00695D73" w:rsidRDefault="00695D73" w:rsidP="00695D73">
      <w:pPr>
        <w:pStyle w:val="Akapitzlist"/>
        <w:numPr>
          <w:ilvl w:val="0"/>
          <w:numId w:val="74"/>
        </w:numPr>
        <w:tabs>
          <w:tab w:val="left" w:pos="2977"/>
        </w:tabs>
        <w:contextualSpacing/>
        <w:jc w:val="both"/>
        <w:rPr>
          <w:rFonts w:ascii="Arial" w:hAnsi="Arial" w:cs="Arial"/>
          <w:b/>
          <w:sz w:val="22"/>
          <w:szCs w:val="22"/>
        </w:rPr>
      </w:pPr>
      <w:r w:rsidRPr="00695D73">
        <w:rPr>
          <w:rFonts w:ascii="Arial" w:hAnsi="Arial" w:cs="Arial"/>
          <w:b/>
          <w:sz w:val="22"/>
          <w:szCs w:val="22"/>
        </w:rPr>
        <w:t xml:space="preserve">Oferujemy - </w:t>
      </w:r>
      <w:r w:rsidRPr="00695D73">
        <w:rPr>
          <w:rFonts w:ascii="Arial" w:hAnsi="Arial" w:cs="Arial"/>
          <w:b/>
          <w:sz w:val="22"/>
          <w:szCs w:val="22"/>
          <w:lang w:eastAsia="ar-SA"/>
        </w:rPr>
        <w:t>wykonanie</w:t>
      </w:r>
      <w:r w:rsidRPr="00695D73">
        <w:rPr>
          <w:rFonts w:ascii="Arial" w:hAnsi="Arial" w:cs="Arial"/>
          <w:b/>
          <w:sz w:val="22"/>
          <w:szCs w:val="22"/>
        </w:rPr>
        <w:t xml:space="preserve"> usługi w zakresie </w:t>
      </w:r>
      <w:r w:rsidRPr="00695D73">
        <w:rPr>
          <w:rFonts w:ascii="Arial" w:hAnsi="Arial" w:cs="Arial"/>
          <w:b/>
          <w:kern w:val="3"/>
          <w:sz w:val="22"/>
          <w:szCs w:val="22"/>
        </w:rPr>
        <w:t>CZĘŚCI NR 5 -</w:t>
      </w:r>
      <w:r>
        <w:rPr>
          <w:rFonts w:ascii="Arial" w:hAnsi="Arial" w:cs="Arial"/>
          <w:b/>
          <w:sz w:val="22"/>
          <w:szCs w:val="22"/>
        </w:rPr>
        <w:t xml:space="preserve"> </w:t>
      </w:r>
      <w:r w:rsidRPr="003D64C3">
        <w:rPr>
          <w:rFonts w:ascii="Arial" w:hAnsi="Arial" w:cs="Arial"/>
          <w:b/>
          <w:sz w:val="22"/>
          <w:szCs w:val="22"/>
        </w:rPr>
        <w:t>SZKOLENIA SPECJALISTYCZNE MILE2:</w:t>
      </w:r>
    </w:p>
    <w:p w:rsidR="00695D73" w:rsidRPr="003D64C3" w:rsidRDefault="00695D73" w:rsidP="00695D73">
      <w:pPr>
        <w:pStyle w:val="Akapitzlist"/>
        <w:tabs>
          <w:tab w:val="left" w:pos="2977"/>
        </w:tabs>
        <w:ind w:left="644"/>
        <w:contextualSpacing/>
        <w:jc w:val="both"/>
        <w:rPr>
          <w:rFonts w:ascii="Arial" w:hAnsi="Arial" w:cs="Arial"/>
          <w:b/>
          <w:sz w:val="22"/>
          <w:szCs w:val="22"/>
        </w:rPr>
      </w:pPr>
    </w:p>
    <w:p w:rsidR="00695D73" w:rsidRDefault="00695D73" w:rsidP="00695D73">
      <w:pPr>
        <w:pStyle w:val="Akapitzlist"/>
        <w:numPr>
          <w:ilvl w:val="0"/>
          <w:numId w:val="22"/>
        </w:numPr>
        <w:ind w:left="1134"/>
        <w:contextualSpacing/>
        <w:jc w:val="both"/>
        <w:rPr>
          <w:rFonts w:ascii="Arial" w:hAnsi="Arial" w:cs="Arial"/>
          <w:sz w:val="22"/>
          <w:szCs w:val="22"/>
        </w:rPr>
      </w:pPr>
      <w:r w:rsidRPr="003D64C3">
        <w:rPr>
          <w:rFonts w:ascii="Arial" w:hAnsi="Arial" w:cs="Arial"/>
          <w:sz w:val="22"/>
          <w:szCs w:val="22"/>
        </w:rPr>
        <w:t xml:space="preserve">C)IHE – </w:t>
      </w:r>
      <w:proofErr w:type="spellStart"/>
      <w:r w:rsidRPr="003D64C3">
        <w:rPr>
          <w:rFonts w:ascii="Arial" w:hAnsi="Arial" w:cs="Arial"/>
          <w:sz w:val="22"/>
          <w:szCs w:val="22"/>
        </w:rPr>
        <w:t>Certified</w:t>
      </w:r>
      <w:proofErr w:type="spellEnd"/>
      <w:r w:rsidRPr="003D64C3">
        <w:rPr>
          <w:rFonts w:ascii="Arial" w:hAnsi="Arial" w:cs="Arial"/>
          <w:sz w:val="22"/>
          <w:szCs w:val="22"/>
        </w:rPr>
        <w:t xml:space="preserve"> </w:t>
      </w:r>
      <w:proofErr w:type="spellStart"/>
      <w:r w:rsidRPr="003D64C3">
        <w:rPr>
          <w:rFonts w:ascii="Arial" w:hAnsi="Arial" w:cs="Arial"/>
          <w:sz w:val="22"/>
          <w:szCs w:val="22"/>
        </w:rPr>
        <w:t>Incident</w:t>
      </w:r>
      <w:proofErr w:type="spellEnd"/>
      <w:r w:rsidRPr="003D64C3">
        <w:rPr>
          <w:rFonts w:ascii="Arial" w:hAnsi="Arial" w:cs="Arial"/>
          <w:sz w:val="22"/>
          <w:szCs w:val="22"/>
        </w:rPr>
        <w:t xml:space="preserve"> Handling </w:t>
      </w:r>
      <w:proofErr w:type="spellStart"/>
      <w:r w:rsidRPr="003D64C3">
        <w:rPr>
          <w:rFonts w:ascii="Arial" w:hAnsi="Arial" w:cs="Arial"/>
          <w:sz w:val="22"/>
          <w:szCs w:val="22"/>
        </w:rPr>
        <w:t>Engineer</w:t>
      </w:r>
      <w:proofErr w:type="spellEnd"/>
    </w:p>
    <w:p w:rsidR="00695D73" w:rsidRPr="00695D73" w:rsidRDefault="00695D73" w:rsidP="00695D73">
      <w:pPr>
        <w:pStyle w:val="Akapitzlist"/>
        <w:ind w:left="1134"/>
        <w:contextualSpacing/>
        <w:jc w:val="both"/>
        <w:rPr>
          <w:rFonts w:ascii="Arial" w:hAnsi="Arial" w:cs="Arial"/>
          <w:sz w:val="22"/>
          <w:szCs w:val="22"/>
        </w:rPr>
      </w:pPr>
    </w:p>
    <w:p w:rsidR="00695D73" w:rsidRDefault="00695D73" w:rsidP="00695D73">
      <w:pPr>
        <w:pStyle w:val="Akapitzlist"/>
        <w:tabs>
          <w:tab w:val="left" w:pos="2977"/>
        </w:tabs>
        <w:ind w:left="644"/>
        <w:contextualSpacing/>
        <w:jc w:val="both"/>
        <w:rPr>
          <w:rFonts w:ascii="Arial" w:eastAsia="Calibri" w:hAnsi="Arial" w:cs="Arial"/>
          <w:snapToGrid w:val="0"/>
          <w:sz w:val="22"/>
          <w:szCs w:val="22"/>
        </w:rPr>
      </w:pPr>
      <w:r w:rsidRPr="00526C84">
        <w:rPr>
          <w:rFonts w:ascii="Arial" w:hAnsi="Arial" w:cs="Arial"/>
          <w:b/>
          <w:sz w:val="22"/>
          <w:szCs w:val="22"/>
        </w:rPr>
        <w:t xml:space="preserve">zgodnie z </w:t>
      </w:r>
      <w:r w:rsidRPr="00526C84">
        <w:rPr>
          <w:rFonts w:ascii="Arial" w:eastAsia="Calibri" w:hAnsi="Arial" w:cs="Arial"/>
          <w:b/>
          <w:snapToGrid w:val="0"/>
          <w:sz w:val="22"/>
          <w:szCs w:val="22"/>
        </w:rPr>
        <w:t>wymaganiami określonymi w niniejszym zapytaniu ofertowym (ZO), a w szczególności ze Szczegółowym opisem przedmiotu zamówienia oraz Formularzem cenowym, stanowiącym załącznik do oferty</w:t>
      </w:r>
      <w:r w:rsidRPr="00526C84">
        <w:rPr>
          <w:rFonts w:ascii="Arial" w:eastAsia="Calibri" w:hAnsi="Arial" w:cs="Arial"/>
          <w:snapToGrid w:val="0"/>
          <w:sz w:val="22"/>
          <w:szCs w:val="22"/>
        </w:rPr>
        <w:t>.</w:t>
      </w:r>
    </w:p>
    <w:p w:rsidR="00695D73" w:rsidRPr="005A28A2" w:rsidRDefault="00695D73" w:rsidP="00695D73">
      <w:pPr>
        <w:tabs>
          <w:tab w:val="left" w:pos="2977"/>
        </w:tabs>
        <w:contextualSpacing/>
        <w:jc w:val="both"/>
        <w:rPr>
          <w:rFonts w:ascii="Arial" w:eastAsia="Calibri" w:hAnsi="Arial" w:cs="Arial"/>
        </w:rPr>
      </w:pPr>
    </w:p>
    <w:p w:rsidR="00695D73" w:rsidRPr="00526C84" w:rsidRDefault="00695D73" w:rsidP="00695D73">
      <w:pPr>
        <w:pStyle w:val="Akapitzlist"/>
        <w:numPr>
          <w:ilvl w:val="0"/>
          <w:numId w:val="74"/>
        </w:numPr>
        <w:tabs>
          <w:tab w:val="left" w:pos="2977"/>
        </w:tabs>
        <w:contextualSpacing/>
        <w:jc w:val="both"/>
        <w:rPr>
          <w:rFonts w:ascii="Arial" w:eastAsia="Calibri" w:hAnsi="Arial" w:cs="Arial"/>
          <w:b/>
          <w:sz w:val="22"/>
          <w:szCs w:val="22"/>
          <w:lang w:val="en-US"/>
        </w:rPr>
      </w:pPr>
      <w:r w:rsidRPr="004A2302">
        <w:rPr>
          <w:rFonts w:ascii="Arial" w:hAnsi="Arial" w:cs="Arial"/>
          <w:b/>
          <w:sz w:val="22"/>
          <w:szCs w:val="22"/>
          <w:lang w:eastAsia="ar-SA"/>
        </w:rPr>
        <w:t>Z</w:t>
      </w:r>
      <w:r w:rsidRPr="00526C84">
        <w:rPr>
          <w:rFonts w:ascii="Arial" w:hAnsi="Arial" w:cs="Arial"/>
          <w:b/>
          <w:sz w:val="22"/>
          <w:szCs w:val="22"/>
          <w:lang w:eastAsia="ar-SA"/>
        </w:rPr>
        <w:t>A CENĘ:</w:t>
      </w:r>
    </w:p>
    <w:p w:rsidR="00695D73" w:rsidRPr="00526C84" w:rsidRDefault="00695D73" w:rsidP="00695D73">
      <w:pPr>
        <w:ind w:left="284"/>
        <w:jc w:val="both"/>
        <w:rPr>
          <w:rFonts w:ascii="Arial" w:hAnsi="Arial" w:cs="Arial"/>
          <w:b/>
          <w:lang w:eastAsia="ar-SA"/>
        </w:rPr>
      </w:pPr>
      <w:r w:rsidRPr="00526C84">
        <w:rPr>
          <w:rFonts w:ascii="Arial" w:hAnsi="Arial" w:cs="Arial"/>
          <w:b/>
          <w:u w:val="single"/>
        </w:rPr>
        <w:t>WYNAGRODZENIE RYCZAŁTOWE CAŁKOWITE</w:t>
      </w:r>
      <w:r w:rsidRPr="00526C84">
        <w:rPr>
          <w:rFonts w:ascii="Arial" w:hAnsi="Arial" w:cs="Arial"/>
          <w:b/>
        </w:rPr>
        <w:t xml:space="preserve"> za wykonanie przedmiotu zamówienia:</w:t>
      </w:r>
      <w:r w:rsidRPr="00526C84">
        <w:rPr>
          <w:rFonts w:ascii="Arial" w:hAnsi="Arial" w:cs="Arial"/>
          <w:b/>
        </w:rPr>
        <w:tab/>
      </w:r>
    </w:p>
    <w:p w:rsidR="00695D73" w:rsidRPr="00526C84" w:rsidRDefault="00695D73" w:rsidP="00695D73">
      <w:pPr>
        <w:ind w:left="284"/>
        <w:jc w:val="both"/>
        <w:rPr>
          <w:rFonts w:ascii="Arial" w:hAnsi="Arial" w:cs="Arial"/>
          <w:b/>
        </w:rPr>
      </w:pPr>
      <w:r w:rsidRPr="00526C84">
        <w:rPr>
          <w:rFonts w:ascii="Arial" w:hAnsi="Arial" w:cs="Arial"/>
          <w:b/>
        </w:rPr>
        <w:t>CENA OGÓŁEM za wykonanie przedmiotu zamówienia:</w:t>
      </w:r>
    </w:p>
    <w:p w:rsidR="00695D73" w:rsidRPr="00526C84" w:rsidRDefault="00695D73" w:rsidP="00695D73">
      <w:pPr>
        <w:ind w:left="284"/>
        <w:jc w:val="both"/>
        <w:rPr>
          <w:rFonts w:ascii="Arial" w:hAnsi="Arial" w:cs="Arial"/>
          <w:b/>
          <w:lang w:eastAsia="ar-SA"/>
        </w:rPr>
      </w:pPr>
      <w:r w:rsidRPr="00526C84">
        <w:rPr>
          <w:rFonts w:ascii="Arial" w:hAnsi="Arial" w:cs="Arial"/>
          <w:b/>
        </w:rPr>
        <w:t>………………………………………………………………………………….….……...... zł (</w:t>
      </w:r>
      <w:r w:rsidRPr="00526C84">
        <w:rPr>
          <w:rFonts w:ascii="Arial" w:hAnsi="Arial" w:cs="Arial"/>
          <w:b/>
          <w:i/>
        </w:rPr>
        <w:t>słownie</w:t>
      </w:r>
      <w:r w:rsidRPr="00526C84">
        <w:rPr>
          <w:rFonts w:ascii="Arial" w:hAnsi="Arial" w:cs="Arial"/>
          <w:b/>
        </w:rPr>
        <w:t>: ……..……...………………………………..……………….00/100 złotych),</w:t>
      </w:r>
    </w:p>
    <w:p w:rsidR="00695D73" w:rsidRPr="00526C84" w:rsidRDefault="00695D73" w:rsidP="00695D73">
      <w:pPr>
        <w:ind w:left="284"/>
        <w:jc w:val="both"/>
        <w:rPr>
          <w:rFonts w:ascii="Arial" w:hAnsi="Arial" w:cs="Arial"/>
          <w:b/>
          <w:lang w:eastAsia="ar-SA"/>
        </w:rPr>
      </w:pPr>
      <w:r w:rsidRPr="00526C84">
        <w:rPr>
          <w:rFonts w:ascii="Arial" w:hAnsi="Arial" w:cs="Arial"/>
          <w:i/>
        </w:rPr>
        <w:t>Wynagrodzenie za przedmiot zamówienia zwolnione z podatku VAT  na podstawie art. 43 ust. 1 pkt 29 lit. c) ustawy z dnia 11 marca 2004 r. (Dz. U.  z 2020 r., poz. 106</w:t>
      </w:r>
      <w:r w:rsidRPr="00526C84">
        <w:rPr>
          <w:rFonts w:ascii="Arial" w:hAnsi="Arial" w:cs="Arial"/>
        </w:rPr>
        <w:t xml:space="preserve"> - </w:t>
      </w:r>
      <w:r w:rsidRPr="00526C84">
        <w:rPr>
          <w:rFonts w:ascii="Arial" w:hAnsi="Arial" w:cs="Arial"/>
          <w:i/>
        </w:rPr>
        <w:t xml:space="preserve">tekst jednolity z </w:t>
      </w:r>
      <w:proofErr w:type="spellStart"/>
      <w:r w:rsidRPr="00526C84">
        <w:rPr>
          <w:rFonts w:ascii="Arial" w:hAnsi="Arial" w:cs="Arial"/>
          <w:i/>
        </w:rPr>
        <w:t>późn</w:t>
      </w:r>
      <w:proofErr w:type="spellEnd"/>
      <w:r w:rsidRPr="00526C84">
        <w:rPr>
          <w:rFonts w:ascii="Arial" w:hAnsi="Arial" w:cs="Arial"/>
          <w:i/>
        </w:rPr>
        <w:t>. zm.) o podatku od towarów i usług.</w:t>
      </w:r>
    </w:p>
    <w:p w:rsidR="00695D73" w:rsidRPr="00526C84" w:rsidRDefault="00695D73" w:rsidP="00695D73">
      <w:pPr>
        <w:pStyle w:val="Akapitzlist"/>
        <w:numPr>
          <w:ilvl w:val="0"/>
          <w:numId w:val="74"/>
        </w:numPr>
        <w:tabs>
          <w:tab w:val="left" w:pos="2977"/>
        </w:tabs>
        <w:ind w:left="284"/>
        <w:contextualSpacing/>
        <w:jc w:val="both"/>
        <w:rPr>
          <w:rFonts w:ascii="Arial" w:hAnsi="Arial" w:cs="Arial"/>
          <w:sz w:val="22"/>
          <w:szCs w:val="22"/>
        </w:rPr>
      </w:pPr>
      <w:r w:rsidRPr="00526C84">
        <w:rPr>
          <w:rFonts w:ascii="Arial" w:hAnsi="Arial" w:cs="Arial"/>
          <w:b/>
          <w:sz w:val="22"/>
          <w:szCs w:val="22"/>
          <w:lang w:eastAsia="ar-SA"/>
        </w:rPr>
        <w:t xml:space="preserve">Oświadczamy, że oferowana cena zawiera wszystkie </w:t>
      </w:r>
      <w:r w:rsidRPr="00526C84">
        <w:rPr>
          <w:rFonts w:ascii="Arial" w:hAnsi="Arial" w:cs="Arial"/>
          <w:b/>
          <w:sz w:val="22"/>
          <w:szCs w:val="22"/>
        </w:rPr>
        <w:t xml:space="preserve">koszty związane </w:t>
      </w:r>
      <w:r w:rsidRPr="00526C84">
        <w:rPr>
          <w:rFonts w:ascii="Arial" w:hAnsi="Arial" w:cs="Arial"/>
          <w:b/>
          <w:sz w:val="22"/>
          <w:szCs w:val="22"/>
        </w:rPr>
        <w:br/>
        <w:t xml:space="preserve">z wykonaniem przedmiotu zamówienia, </w:t>
      </w:r>
      <w:r w:rsidRPr="00526C84">
        <w:rPr>
          <w:rFonts w:ascii="Arial" w:hAnsi="Arial" w:cs="Arial"/>
          <w:sz w:val="22"/>
          <w:szCs w:val="22"/>
        </w:rPr>
        <w:t>w tym: koszty szkolenia, materiały szkoleniowe producenta, certyfikaty, lunch, kawa, herbata, wyroby cukiernicze</w:t>
      </w:r>
    </w:p>
    <w:p w:rsidR="00695D73" w:rsidRPr="00526C84" w:rsidRDefault="00695D73" w:rsidP="00695D73">
      <w:pPr>
        <w:jc w:val="both"/>
        <w:rPr>
          <w:rFonts w:ascii="Arial" w:hAnsi="Arial" w:cs="Arial"/>
        </w:rPr>
      </w:pPr>
    </w:p>
    <w:p w:rsidR="00695D73" w:rsidRPr="00526C84" w:rsidRDefault="00695D73" w:rsidP="00695D73">
      <w:pPr>
        <w:pStyle w:val="Akapitzlist"/>
        <w:numPr>
          <w:ilvl w:val="0"/>
          <w:numId w:val="74"/>
        </w:numPr>
        <w:tabs>
          <w:tab w:val="left" w:pos="2977"/>
        </w:tabs>
        <w:ind w:left="284"/>
        <w:contextualSpacing/>
        <w:jc w:val="both"/>
        <w:rPr>
          <w:rFonts w:ascii="Arial" w:hAnsi="Arial" w:cs="Arial"/>
          <w:b/>
          <w:sz w:val="22"/>
          <w:szCs w:val="22"/>
          <w:u w:val="single"/>
        </w:rPr>
      </w:pPr>
      <w:r w:rsidRPr="00526C84">
        <w:rPr>
          <w:rFonts w:ascii="Arial" w:hAnsi="Arial" w:cs="Arial"/>
          <w:b/>
          <w:sz w:val="22"/>
          <w:szCs w:val="22"/>
          <w:u w:val="single"/>
        </w:rPr>
        <w:lastRenderedPageBreak/>
        <w:t>Zobowiązujemy się do wykonywania  przedmiotu  umowy  w  terminie:</w:t>
      </w:r>
    </w:p>
    <w:p w:rsidR="00695D73" w:rsidRPr="00526C84" w:rsidRDefault="00695D73" w:rsidP="00695D73">
      <w:pPr>
        <w:tabs>
          <w:tab w:val="left" w:pos="2977"/>
        </w:tabs>
        <w:contextualSpacing/>
        <w:jc w:val="both"/>
        <w:rPr>
          <w:rFonts w:ascii="Arial" w:hAnsi="Arial" w:cs="Arial"/>
          <w:b/>
          <w:sz w:val="10"/>
          <w:szCs w:val="10"/>
          <w:u w:val="single"/>
        </w:rPr>
      </w:pPr>
    </w:p>
    <w:p w:rsidR="00695D73" w:rsidRPr="00526C84" w:rsidRDefault="00695D73" w:rsidP="00695D73">
      <w:pPr>
        <w:pStyle w:val="Akapitzlist"/>
        <w:numPr>
          <w:ilvl w:val="0"/>
          <w:numId w:val="20"/>
        </w:numPr>
        <w:jc w:val="both"/>
        <w:rPr>
          <w:rFonts w:ascii="Arial" w:hAnsi="Arial" w:cs="Arial"/>
          <w:b/>
          <w:sz w:val="22"/>
          <w:szCs w:val="22"/>
        </w:rPr>
      </w:pPr>
      <w:r w:rsidRPr="00526C84">
        <w:rPr>
          <w:rFonts w:ascii="Arial" w:hAnsi="Arial" w:cs="Arial"/>
          <w:b/>
          <w:sz w:val="22"/>
          <w:szCs w:val="22"/>
        </w:rPr>
        <w:t>- rozpoczęcie: od dnia podpisania umowy</w:t>
      </w:r>
    </w:p>
    <w:p w:rsidR="00695D73" w:rsidRPr="00526C84" w:rsidRDefault="00695D73" w:rsidP="00695D73">
      <w:pPr>
        <w:pStyle w:val="Akapitzlist"/>
        <w:numPr>
          <w:ilvl w:val="0"/>
          <w:numId w:val="20"/>
        </w:numPr>
        <w:jc w:val="both"/>
        <w:rPr>
          <w:rFonts w:ascii="Arial" w:hAnsi="Arial" w:cs="Arial"/>
          <w:b/>
          <w:sz w:val="22"/>
          <w:szCs w:val="22"/>
        </w:rPr>
      </w:pPr>
      <w:r w:rsidRPr="00526C84">
        <w:rPr>
          <w:rFonts w:ascii="Arial" w:hAnsi="Arial" w:cs="Arial"/>
          <w:b/>
          <w:sz w:val="22"/>
          <w:szCs w:val="22"/>
        </w:rPr>
        <w:t>- zakończenie: 30.11.2021r.</w:t>
      </w:r>
    </w:p>
    <w:p w:rsidR="00695D73" w:rsidRPr="00526C84" w:rsidRDefault="00695D73" w:rsidP="00695D73">
      <w:pPr>
        <w:pStyle w:val="Akapitzlist"/>
        <w:ind w:left="1080"/>
        <w:jc w:val="both"/>
        <w:rPr>
          <w:rFonts w:ascii="Arial" w:hAnsi="Arial" w:cs="Arial"/>
          <w:b/>
          <w:sz w:val="22"/>
          <w:szCs w:val="22"/>
        </w:rPr>
      </w:pPr>
    </w:p>
    <w:p w:rsidR="00695D73" w:rsidRPr="00526C84" w:rsidRDefault="00695D73" w:rsidP="00695D73">
      <w:pPr>
        <w:pStyle w:val="Akapitzlist"/>
        <w:numPr>
          <w:ilvl w:val="0"/>
          <w:numId w:val="74"/>
        </w:numPr>
        <w:tabs>
          <w:tab w:val="left" w:pos="2977"/>
        </w:tabs>
        <w:ind w:left="284"/>
        <w:contextualSpacing/>
        <w:jc w:val="both"/>
        <w:rPr>
          <w:rFonts w:ascii="Arial" w:hAnsi="Arial" w:cs="Arial"/>
          <w:b/>
          <w:sz w:val="22"/>
          <w:szCs w:val="22"/>
        </w:rPr>
      </w:pPr>
      <w:r w:rsidRPr="00526C84">
        <w:rPr>
          <w:rFonts w:ascii="Arial" w:hAnsi="Arial" w:cs="Arial"/>
          <w:b/>
          <w:sz w:val="22"/>
          <w:szCs w:val="22"/>
        </w:rPr>
        <w:t>Przedmiot zamówienia wykonamy siłami własnymi.</w:t>
      </w:r>
    </w:p>
    <w:p w:rsidR="00695D73" w:rsidRPr="00526C84" w:rsidRDefault="00695D73" w:rsidP="00695D73">
      <w:pPr>
        <w:pStyle w:val="Akapitzlist"/>
        <w:tabs>
          <w:tab w:val="left" w:pos="2977"/>
        </w:tabs>
        <w:ind w:left="284"/>
        <w:contextualSpacing/>
        <w:jc w:val="both"/>
        <w:rPr>
          <w:rFonts w:ascii="Arial" w:hAnsi="Arial" w:cs="Arial"/>
          <w:b/>
          <w:sz w:val="22"/>
          <w:szCs w:val="22"/>
        </w:rPr>
      </w:pPr>
    </w:p>
    <w:p w:rsidR="00695D73" w:rsidRPr="00526C84" w:rsidRDefault="00695D73" w:rsidP="00695D73">
      <w:pPr>
        <w:pStyle w:val="Akapitzlist"/>
        <w:numPr>
          <w:ilvl w:val="0"/>
          <w:numId w:val="74"/>
        </w:numPr>
        <w:tabs>
          <w:tab w:val="left" w:pos="2977"/>
        </w:tabs>
        <w:ind w:left="284"/>
        <w:contextualSpacing/>
        <w:jc w:val="both"/>
        <w:rPr>
          <w:rFonts w:ascii="Arial" w:hAnsi="Arial" w:cs="Arial"/>
          <w:b/>
          <w:sz w:val="22"/>
          <w:szCs w:val="22"/>
        </w:rPr>
      </w:pPr>
      <w:r w:rsidRPr="00526C84">
        <w:rPr>
          <w:rFonts w:ascii="Arial" w:hAnsi="Arial" w:cs="Arial"/>
          <w:b/>
          <w:sz w:val="22"/>
          <w:szCs w:val="22"/>
        </w:rPr>
        <w:t>Warunki płatności</w:t>
      </w:r>
      <w:r w:rsidRPr="00526C84">
        <w:rPr>
          <w:rFonts w:ascii="Arial" w:hAnsi="Arial" w:cs="Arial"/>
          <w:sz w:val="22"/>
          <w:szCs w:val="22"/>
        </w:rPr>
        <w:t xml:space="preserve"> – </w:t>
      </w:r>
      <w:r w:rsidRPr="00526C84">
        <w:rPr>
          <w:rFonts w:ascii="Arial" w:hAnsi="Arial" w:cs="Arial"/>
          <w:b/>
          <w:sz w:val="22"/>
          <w:szCs w:val="22"/>
        </w:rPr>
        <w:t>przelew w terminie 21 dni</w:t>
      </w:r>
      <w:r w:rsidRPr="00526C84">
        <w:rPr>
          <w:rFonts w:ascii="Arial" w:hAnsi="Arial" w:cs="Arial"/>
          <w:sz w:val="22"/>
          <w:szCs w:val="22"/>
        </w:rPr>
        <w:t xml:space="preserve"> od daty otrzymania przez Zamawiającego prawidłowo wystawionej faktury VAT wraz z dokumentami rozliczeniowymi.</w:t>
      </w:r>
    </w:p>
    <w:p w:rsidR="00695D73" w:rsidRPr="00526C84" w:rsidRDefault="00695D73" w:rsidP="00695D73">
      <w:pPr>
        <w:pStyle w:val="Akapitzlist"/>
        <w:jc w:val="both"/>
        <w:rPr>
          <w:rFonts w:ascii="Arial" w:hAnsi="Arial" w:cs="Arial"/>
          <w:b/>
          <w:sz w:val="22"/>
          <w:szCs w:val="22"/>
        </w:rPr>
      </w:pPr>
    </w:p>
    <w:p w:rsidR="00695D73" w:rsidRPr="00526C84" w:rsidRDefault="00695D73" w:rsidP="00695D73">
      <w:pPr>
        <w:pStyle w:val="Akapitzlist"/>
        <w:numPr>
          <w:ilvl w:val="0"/>
          <w:numId w:val="74"/>
        </w:numPr>
        <w:tabs>
          <w:tab w:val="left" w:pos="2977"/>
        </w:tabs>
        <w:ind w:left="284"/>
        <w:contextualSpacing/>
        <w:jc w:val="both"/>
        <w:rPr>
          <w:rFonts w:ascii="Arial" w:hAnsi="Arial" w:cs="Arial"/>
          <w:sz w:val="22"/>
          <w:szCs w:val="22"/>
        </w:rPr>
      </w:pPr>
      <w:r w:rsidRPr="00526C84">
        <w:rPr>
          <w:rFonts w:ascii="Arial" w:hAnsi="Arial" w:cs="Arial"/>
          <w:b/>
          <w:sz w:val="22"/>
          <w:szCs w:val="22"/>
        </w:rPr>
        <w:t>Oświadczamy</w:t>
      </w:r>
      <w:r w:rsidRPr="00526C84">
        <w:rPr>
          <w:rFonts w:ascii="Arial" w:hAnsi="Arial" w:cs="Arial"/>
          <w:sz w:val="22"/>
          <w:szCs w:val="22"/>
        </w:rPr>
        <w:t>, że zapoznaliśmy się z zapytaniem ofertowym (w tym ze wzorem umowy) i nie wnosimy do niej zastrzeżeń oraz przyjmujemy warunki w niej zawarte.</w:t>
      </w:r>
    </w:p>
    <w:p w:rsidR="00695D73" w:rsidRPr="00526C84" w:rsidRDefault="00695D73" w:rsidP="00695D73">
      <w:pPr>
        <w:pStyle w:val="Akapitzlist"/>
        <w:rPr>
          <w:rFonts w:ascii="Arial" w:hAnsi="Arial" w:cs="Arial"/>
          <w:sz w:val="22"/>
          <w:szCs w:val="22"/>
        </w:rPr>
      </w:pPr>
    </w:p>
    <w:p w:rsidR="00695D73" w:rsidRPr="00526C84" w:rsidRDefault="00695D73" w:rsidP="00695D73">
      <w:pPr>
        <w:pStyle w:val="Akapitzlist"/>
        <w:tabs>
          <w:tab w:val="left" w:pos="2977"/>
        </w:tabs>
        <w:ind w:left="284"/>
        <w:contextualSpacing/>
        <w:jc w:val="both"/>
        <w:rPr>
          <w:rFonts w:ascii="Arial" w:hAnsi="Arial" w:cs="Arial"/>
          <w:sz w:val="22"/>
          <w:szCs w:val="22"/>
        </w:rPr>
      </w:pPr>
    </w:p>
    <w:p w:rsidR="00695D73" w:rsidRPr="00526C84" w:rsidRDefault="00695D73" w:rsidP="00695D73">
      <w:pPr>
        <w:pStyle w:val="Akapitzlist"/>
        <w:numPr>
          <w:ilvl w:val="0"/>
          <w:numId w:val="74"/>
        </w:numPr>
        <w:tabs>
          <w:tab w:val="left" w:pos="2977"/>
        </w:tabs>
        <w:ind w:left="284"/>
        <w:contextualSpacing/>
        <w:jc w:val="both"/>
        <w:rPr>
          <w:rFonts w:ascii="Arial" w:hAnsi="Arial" w:cs="Arial"/>
          <w:b/>
          <w:sz w:val="22"/>
          <w:szCs w:val="22"/>
        </w:rPr>
      </w:pPr>
      <w:r w:rsidRPr="00526C84">
        <w:rPr>
          <w:rFonts w:ascii="Arial" w:hAnsi="Arial" w:cs="Arial"/>
          <w:sz w:val="22"/>
          <w:szCs w:val="22"/>
          <w:lang w:eastAsia="ar-SA"/>
        </w:rPr>
        <w:t>Oświadczam, że wypełniłem obowiązki informacyjne przewidziane w art. 13 lub 14 RODO</w:t>
      </w:r>
      <w:r w:rsidRPr="00526C84">
        <w:rPr>
          <w:rFonts w:ascii="Arial" w:hAnsi="Arial" w:cs="Arial"/>
          <w:sz w:val="22"/>
          <w:szCs w:val="22"/>
          <w:vertAlign w:val="superscript"/>
          <w:lang w:eastAsia="ar-SA"/>
        </w:rPr>
        <w:t xml:space="preserve">* </w:t>
      </w:r>
      <w:r w:rsidRPr="00526C84">
        <w:rPr>
          <w:rFonts w:ascii="Arial" w:hAnsi="Arial" w:cs="Arial"/>
          <w:sz w:val="22"/>
          <w:szCs w:val="22"/>
          <w:lang w:eastAsia="ar-SA"/>
        </w:rPr>
        <w:t>wobec osób fizycznych, od których dane osobowe bezpośrednio lub pośrednio pozyskałem w celu ubiegania się o zamówienie publiczne w niniejszym postępowaniu.</w:t>
      </w:r>
    </w:p>
    <w:p w:rsidR="00695D73" w:rsidRPr="00526C84" w:rsidRDefault="00695D73" w:rsidP="00695D73">
      <w:pPr>
        <w:pStyle w:val="Akapitzlist"/>
        <w:jc w:val="both"/>
        <w:rPr>
          <w:rFonts w:ascii="Arial" w:hAnsi="Arial" w:cs="Arial"/>
          <w:b/>
          <w:sz w:val="22"/>
          <w:szCs w:val="22"/>
        </w:rPr>
      </w:pPr>
    </w:p>
    <w:p w:rsidR="00695D73" w:rsidRPr="00526C84" w:rsidRDefault="00695D73" w:rsidP="00695D73">
      <w:pPr>
        <w:pStyle w:val="Akapitzlist"/>
        <w:tabs>
          <w:tab w:val="left" w:pos="2977"/>
        </w:tabs>
        <w:ind w:left="284"/>
        <w:contextualSpacing/>
        <w:jc w:val="both"/>
        <w:rPr>
          <w:rFonts w:ascii="Arial" w:hAnsi="Arial" w:cs="Arial"/>
          <w:b/>
          <w:sz w:val="22"/>
          <w:szCs w:val="22"/>
        </w:rPr>
      </w:pPr>
    </w:p>
    <w:p w:rsidR="00695D73" w:rsidRPr="00526C84" w:rsidRDefault="00695D73" w:rsidP="00695D73">
      <w:pPr>
        <w:pStyle w:val="Akapitzlist"/>
        <w:numPr>
          <w:ilvl w:val="0"/>
          <w:numId w:val="74"/>
        </w:numPr>
        <w:tabs>
          <w:tab w:val="left" w:pos="2977"/>
        </w:tabs>
        <w:ind w:left="284"/>
        <w:contextualSpacing/>
        <w:jc w:val="both"/>
        <w:rPr>
          <w:rFonts w:ascii="Arial" w:hAnsi="Arial" w:cs="Arial"/>
          <w:b/>
          <w:sz w:val="22"/>
          <w:szCs w:val="22"/>
        </w:rPr>
      </w:pPr>
      <w:r w:rsidRPr="00526C84">
        <w:rPr>
          <w:rFonts w:ascii="Arial" w:hAnsi="Arial" w:cs="Arial"/>
          <w:sz w:val="22"/>
          <w:szCs w:val="22"/>
          <w:lang w:eastAsia="ar-SA"/>
        </w:rPr>
        <w:t xml:space="preserve">W przypadku wyboru naszej oferty, zobowiązujemy się do zawarcia umowy </w:t>
      </w:r>
      <w:r w:rsidRPr="00526C84">
        <w:rPr>
          <w:rFonts w:ascii="Arial" w:hAnsi="Arial" w:cs="Arial"/>
          <w:sz w:val="22"/>
          <w:szCs w:val="22"/>
          <w:lang w:eastAsia="ar-SA"/>
        </w:rPr>
        <w:br/>
        <w:t>o treści zgodnej ze wzorem umowy stanowiącym załącznik do ZO, w miejscu,</w:t>
      </w:r>
      <w:r w:rsidRPr="00526C84">
        <w:rPr>
          <w:rFonts w:ascii="Arial" w:hAnsi="Arial" w:cs="Arial"/>
          <w:sz w:val="22"/>
          <w:szCs w:val="22"/>
          <w:lang w:eastAsia="ar-SA"/>
        </w:rPr>
        <w:br/>
        <w:t>terminie i na zasadach wskazanych przez Zamawiającego.</w:t>
      </w:r>
    </w:p>
    <w:p w:rsidR="00695D73" w:rsidRPr="00526C84" w:rsidRDefault="00695D73" w:rsidP="00695D73">
      <w:pPr>
        <w:pStyle w:val="Akapitzlist"/>
        <w:jc w:val="both"/>
        <w:rPr>
          <w:rFonts w:ascii="Arial" w:hAnsi="Arial" w:cs="Arial"/>
          <w:b/>
          <w:sz w:val="22"/>
          <w:szCs w:val="22"/>
        </w:rPr>
      </w:pPr>
    </w:p>
    <w:p w:rsidR="00695D73" w:rsidRPr="00526C84" w:rsidRDefault="00695D73" w:rsidP="00695D73">
      <w:pPr>
        <w:pStyle w:val="Akapitzlist"/>
        <w:tabs>
          <w:tab w:val="left" w:pos="2977"/>
        </w:tabs>
        <w:ind w:left="284"/>
        <w:contextualSpacing/>
        <w:jc w:val="both"/>
        <w:rPr>
          <w:rFonts w:ascii="Arial" w:hAnsi="Arial" w:cs="Arial"/>
          <w:b/>
          <w:sz w:val="22"/>
          <w:szCs w:val="22"/>
        </w:rPr>
      </w:pPr>
    </w:p>
    <w:p w:rsidR="00695D73" w:rsidRPr="00526C84" w:rsidRDefault="00695D73" w:rsidP="00695D73">
      <w:pPr>
        <w:pStyle w:val="Akapitzlist"/>
        <w:numPr>
          <w:ilvl w:val="0"/>
          <w:numId w:val="74"/>
        </w:numPr>
        <w:tabs>
          <w:tab w:val="left" w:pos="2977"/>
        </w:tabs>
        <w:ind w:left="284"/>
        <w:contextualSpacing/>
        <w:jc w:val="both"/>
        <w:rPr>
          <w:rFonts w:ascii="Arial" w:hAnsi="Arial" w:cs="Arial"/>
          <w:b/>
        </w:rPr>
      </w:pPr>
      <w:r w:rsidRPr="00526C84">
        <w:rPr>
          <w:rFonts w:ascii="Arial" w:hAnsi="Arial" w:cs="Arial"/>
          <w:spacing w:val="2"/>
          <w:sz w:val="22"/>
          <w:szCs w:val="22"/>
        </w:rPr>
        <w:t xml:space="preserve">Oferta  została  złożona  na ... </w:t>
      </w:r>
      <w:r w:rsidRPr="00526C84">
        <w:rPr>
          <w:rFonts w:ascii="Arial" w:hAnsi="Arial" w:cs="Arial"/>
          <w:spacing w:val="1"/>
          <w:sz w:val="22"/>
          <w:szCs w:val="22"/>
        </w:rPr>
        <w:t>stronach. Wszystkie  zapisane  strony  oferty  wraz  z załącznikami</w:t>
      </w:r>
      <w:r w:rsidRPr="00526C84">
        <w:rPr>
          <w:rFonts w:ascii="Arial" w:hAnsi="Arial" w:cs="Arial"/>
          <w:spacing w:val="-12"/>
          <w:sz w:val="22"/>
          <w:szCs w:val="22"/>
        </w:rPr>
        <w:t xml:space="preserve">  </w:t>
      </w:r>
      <w:r w:rsidRPr="00526C84">
        <w:rPr>
          <w:rFonts w:ascii="Arial" w:hAnsi="Arial" w:cs="Arial"/>
          <w:spacing w:val="1"/>
          <w:sz w:val="22"/>
          <w:szCs w:val="22"/>
        </w:rPr>
        <w:t xml:space="preserve">do  oferty  są  ponumerowane  od  nr ... </w:t>
      </w:r>
      <w:r w:rsidRPr="00526C84">
        <w:rPr>
          <w:rFonts w:ascii="Arial" w:hAnsi="Arial" w:cs="Arial"/>
          <w:spacing w:val="-2"/>
          <w:sz w:val="22"/>
          <w:szCs w:val="22"/>
        </w:rPr>
        <w:t>do  nr</w:t>
      </w:r>
      <w:r w:rsidRPr="00526C84">
        <w:rPr>
          <w:rFonts w:ascii="Arial" w:hAnsi="Arial" w:cs="Arial"/>
          <w:sz w:val="22"/>
          <w:szCs w:val="22"/>
        </w:rPr>
        <w:t xml:space="preserve"> ...</w:t>
      </w:r>
    </w:p>
    <w:p w:rsidR="00695D73" w:rsidRPr="00526C84" w:rsidRDefault="00695D73" w:rsidP="00695D73">
      <w:pPr>
        <w:pStyle w:val="Akapitzlist"/>
        <w:tabs>
          <w:tab w:val="left" w:pos="2855"/>
        </w:tabs>
        <w:spacing w:line="276" w:lineRule="auto"/>
        <w:jc w:val="both"/>
        <w:rPr>
          <w:rFonts w:ascii="Arial" w:hAnsi="Arial" w:cs="Arial"/>
          <w:spacing w:val="-12"/>
          <w:sz w:val="22"/>
          <w:szCs w:val="22"/>
        </w:rPr>
      </w:pPr>
      <w:r w:rsidRPr="00526C84">
        <w:rPr>
          <w:rFonts w:ascii="Arial" w:hAnsi="Arial" w:cs="Arial"/>
          <w:spacing w:val="-12"/>
          <w:sz w:val="22"/>
          <w:szCs w:val="22"/>
        </w:rPr>
        <w:tab/>
      </w:r>
    </w:p>
    <w:p w:rsidR="00695D73" w:rsidRPr="00526C84" w:rsidRDefault="00695D73" w:rsidP="00695D73">
      <w:pPr>
        <w:pStyle w:val="Akapitzlist"/>
        <w:numPr>
          <w:ilvl w:val="0"/>
          <w:numId w:val="74"/>
        </w:numPr>
        <w:tabs>
          <w:tab w:val="left" w:pos="2977"/>
        </w:tabs>
        <w:ind w:left="284"/>
        <w:contextualSpacing/>
        <w:jc w:val="both"/>
        <w:rPr>
          <w:rFonts w:ascii="Arial" w:hAnsi="Arial" w:cs="Arial"/>
          <w:b/>
          <w:sz w:val="22"/>
          <w:szCs w:val="22"/>
        </w:rPr>
      </w:pPr>
      <w:r w:rsidRPr="00526C84">
        <w:rPr>
          <w:rFonts w:ascii="Arial" w:hAnsi="Arial" w:cs="Arial"/>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695D73" w:rsidRPr="00526C84" w:rsidRDefault="00695D73" w:rsidP="00695D73">
      <w:pPr>
        <w:pStyle w:val="Akapitzlist"/>
        <w:spacing w:line="276" w:lineRule="auto"/>
        <w:jc w:val="both"/>
        <w:rPr>
          <w:rFonts w:ascii="Arial" w:hAnsi="Arial" w:cs="Arial"/>
          <w:sz w:val="22"/>
          <w:szCs w:val="22"/>
          <w:lang w:eastAsia="ar-SA"/>
        </w:rPr>
      </w:pPr>
    </w:p>
    <w:p w:rsidR="00695D73" w:rsidRPr="00526C84" w:rsidRDefault="00695D73" w:rsidP="00695D73">
      <w:pPr>
        <w:pStyle w:val="Akapitzlist"/>
        <w:numPr>
          <w:ilvl w:val="0"/>
          <w:numId w:val="74"/>
        </w:numPr>
        <w:tabs>
          <w:tab w:val="left" w:pos="2977"/>
        </w:tabs>
        <w:ind w:left="284"/>
        <w:contextualSpacing/>
        <w:jc w:val="both"/>
        <w:rPr>
          <w:rFonts w:ascii="Arial" w:hAnsi="Arial" w:cs="Arial"/>
          <w:b/>
          <w:sz w:val="22"/>
          <w:szCs w:val="22"/>
        </w:rPr>
      </w:pPr>
      <w:r w:rsidRPr="00526C84">
        <w:rPr>
          <w:rFonts w:ascii="Arial" w:hAnsi="Arial" w:cs="Arial"/>
          <w:sz w:val="22"/>
          <w:szCs w:val="22"/>
          <w:lang w:eastAsia="ar-SA"/>
        </w:rPr>
        <w:t>Wykaz oświadczeń i dokumentów dołączonych do oferty:</w:t>
      </w:r>
    </w:p>
    <w:p w:rsidR="00695D73" w:rsidRPr="00526C84" w:rsidRDefault="00695D73" w:rsidP="00695D73">
      <w:pPr>
        <w:tabs>
          <w:tab w:val="left" w:pos="426"/>
        </w:tabs>
        <w:spacing w:after="0"/>
        <w:ind w:left="426"/>
        <w:jc w:val="both"/>
        <w:rPr>
          <w:rFonts w:ascii="Arial" w:hAnsi="Arial" w:cs="Arial"/>
          <w:lang w:eastAsia="ar-SA"/>
        </w:rPr>
      </w:pPr>
      <w:r w:rsidRPr="00526C84">
        <w:rPr>
          <w:rFonts w:ascii="Arial" w:hAnsi="Arial" w:cs="Arial"/>
          <w:lang w:eastAsia="ar-SA"/>
        </w:rPr>
        <w:t>…………………………………………………</w:t>
      </w:r>
    </w:p>
    <w:p w:rsidR="00695D73" w:rsidRPr="00526C84" w:rsidRDefault="00695D73" w:rsidP="00695D73">
      <w:pPr>
        <w:tabs>
          <w:tab w:val="left" w:pos="426"/>
        </w:tabs>
        <w:spacing w:after="0"/>
        <w:ind w:left="426"/>
        <w:jc w:val="both"/>
        <w:rPr>
          <w:rFonts w:ascii="Arial" w:hAnsi="Arial" w:cs="Arial"/>
          <w:lang w:eastAsia="ar-SA"/>
        </w:rPr>
      </w:pPr>
      <w:r w:rsidRPr="00526C84">
        <w:rPr>
          <w:rFonts w:ascii="Arial" w:hAnsi="Arial" w:cs="Arial"/>
          <w:lang w:eastAsia="ar-SA"/>
        </w:rPr>
        <w:t xml:space="preserve">………………………………………………… itd. </w:t>
      </w:r>
    </w:p>
    <w:p w:rsidR="00695D73" w:rsidRPr="00526C84" w:rsidRDefault="00695D73" w:rsidP="00695D73">
      <w:pPr>
        <w:tabs>
          <w:tab w:val="left" w:pos="426"/>
        </w:tabs>
        <w:spacing w:after="0"/>
        <w:ind w:left="426"/>
        <w:jc w:val="both"/>
        <w:rPr>
          <w:rFonts w:ascii="Arial" w:hAnsi="Arial" w:cs="Arial"/>
          <w:u w:val="single"/>
          <w:lang w:eastAsia="ar-SA"/>
        </w:rPr>
      </w:pPr>
    </w:p>
    <w:p w:rsidR="00695D73" w:rsidRPr="00526C84" w:rsidRDefault="00695D73" w:rsidP="00695D73">
      <w:pPr>
        <w:suppressAutoHyphens/>
        <w:spacing w:after="0" w:line="240" w:lineRule="auto"/>
        <w:jc w:val="both"/>
        <w:rPr>
          <w:rFonts w:ascii="Arial" w:hAnsi="Arial" w:cs="Arial"/>
          <w:sz w:val="18"/>
          <w:lang w:eastAsia="ar-SA"/>
        </w:rPr>
      </w:pPr>
      <w:r w:rsidRPr="00526C84">
        <w:rPr>
          <w:rFonts w:ascii="Arial" w:hAnsi="Arial" w:cs="Arial"/>
          <w:sz w:val="18"/>
          <w:vertAlign w:val="superscript"/>
          <w:lang w:eastAsia="ar-SA"/>
        </w:rPr>
        <w:t>*</w:t>
      </w:r>
      <w:r w:rsidRPr="00526C84">
        <w:rPr>
          <w:rFonts w:ascii="Arial" w:hAnsi="Arial" w:cs="Arial"/>
          <w:sz w:val="18"/>
          <w:lang w:eastAsia="ar-SA"/>
        </w:rPr>
        <w:t xml:space="preserve">Rozporządzenie Parlamentu Europejskiego i Rady (UE) 2016/679 z dnia 27 kwietnia 2016 r. </w:t>
      </w:r>
      <w:r w:rsidRPr="00526C84">
        <w:rPr>
          <w:rFonts w:ascii="Arial" w:hAnsi="Arial" w:cs="Arial"/>
          <w:sz w:val="18"/>
          <w:lang w:eastAsia="ar-SA"/>
        </w:rPr>
        <w:br/>
        <w:t xml:space="preserve">w sprawie ochrony osób fizycznych w związku z przetwarzaniem danych osobowych i w sprawie swobodnego przepływu takich danych oraz uchylenia dyrektywy 95/46/WE (ogólne rozporządzenie </w:t>
      </w:r>
      <w:r w:rsidRPr="00526C84">
        <w:rPr>
          <w:rFonts w:ascii="Arial" w:hAnsi="Arial" w:cs="Arial"/>
          <w:sz w:val="18"/>
          <w:lang w:eastAsia="ar-SA"/>
        </w:rPr>
        <w:br/>
        <w:t>o ochronie danych) (Dz. Urz. UE L. 119 z 04.05.2016r., str. 1)</w:t>
      </w:r>
    </w:p>
    <w:p w:rsidR="00695D73" w:rsidRPr="00526C84" w:rsidRDefault="00695D73" w:rsidP="00695D73">
      <w:pPr>
        <w:suppressAutoHyphens/>
        <w:spacing w:after="0" w:line="240" w:lineRule="auto"/>
        <w:jc w:val="both"/>
        <w:rPr>
          <w:rFonts w:ascii="Arial" w:hAnsi="Arial" w:cs="Arial"/>
          <w:sz w:val="18"/>
          <w:lang w:eastAsia="ar-SA"/>
        </w:rPr>
      </w:pPr>
      <w:r w:rsidRPr="00526C84">
        <w:rPr>
          <w:rFonts w:ascii="Arial" w:hAnsi="Arial" w:cs="Arial"/>
          <w:sz w:val="18"/>
          <w:vertAlign w:val="superscript"/>
          <w:lang w:eastAsia="ar-SA"/>
        </w:rPr>
        <w:t xml:space="preserve">** </w:t>
      </w:r>
      <w:r w:rsidRPr="00526C84">
        <w:rPr>
          <w:rFonts w:ascii="Arial" w:hAnsi="Arial" w:cs="Arial"/>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695D73" w:rsidRPr="00526C84" w:rsidRDefault="00695D73" w:rsidP="00695D73">
      <w:pPr>
        <w:suppressAutoHyphens/>
        <w:spacing w:after="0" w:line="240" w:lineRule="auto"/>
        <w:jc w:val="both"/>
        <w:rPr>
          <w:rFonts w:ascii="Arial" w:hAnsi="Arial" w:cs="Arial"/>
          <w:sz w:val="18"/>
          <w:lang w:eastAsia="ar-SA"/>
        </w:rPr>
      </w:pPr>
    </w:p>
    <w:p w:rsidR="00695D73" w:rsidRPr="007A1995" w:rsidRDefault="00695D73" w:rsidP="00695D73">
      <w:pPr>
        <w:jc w:val="both"/>
        <w:rPr>
          <w:rFonts w:ascii="Arial" w:eastAsia="Times New Roman" w:hAnsi="Arial" w:cs="Arial"/>
          <w:b/>
          <w:color w:val="C0504D" w:themeColor="accent2"/>
          <w:lang w:eastAsia="pl-PL"/>
        </w:rPr>
      </w:pPr>
    </w:p>
    <w:p w:rsidR="00695D73" w:rsidRDefault="00695D73" w:rsidP="00695D73">
      <w:pPr>
        <w:jc w:val="both"/>
        <w:rPr>
          <w:rFonts w:ascii="Arial" w:eastAsia="Times New Roman" w:hAnsi="Arial" w:cs="Arial"/>
          <w:b/>
          <w:color w:val="C0504D" w:themeColor="accent2"/>
          <w:lang w:eastAsia="pl-PL"/>
        </w:rPr>
      </w:pPr>
    </w:p>
    <w:p w:rsidR="00695D73" w:rsidRDefault="00695D73" w:rsidP="00695D73">
      <w:pPr>
        <w:jc w:val="both"/>
        <w:rPr>
          <w:rFonts w:ascii="Arial" w:eastAsia="Times New Roman" w:hAnsi="Arial" w:cs="Arial"/>
          <w:b/>
          <w:color w:val="C0504D" w:themeColor="accent2"/>
          <w:lang w:eastAsia="pl-PL"/>
        </w:rPr>
      </w:pPr>
    </w:p>
    <w:p w:rsidR="00695D73" w:rsidRPr="007A1995" w:rsidRDefault="00695D73" w:rsidP="00695D73">
      <w:pPr>
        <w:jc w:val="both"/>
        <w:rPr>
          <w:rFonts w:ascii="Arial" w:eastAsia="Times New Roman" w:hAnsi="Arial" w:cs="Arial"/>
          <w:b/>
          <w:color w:val="C0504D" w:themeColor="accent2"/>
          <w:lang w:eastAsia="pl-PL"/>
        </w:rPr>
      </w:pPr>
    </w:p>
    <w:p w:rsidR="00695D73" w:rsidRPr="007A1995" w:rsidRDefault="00695D73" w:rsidP="00695D73">
      <w:pPr>
        <w:rPr>
          <w:rFonts w:ascii="Arial" w:eastAsia="Times New Roman" w:hAnsi="Arial" w:cs="Arial"/>
          <w:b/>
          <w:color w:val="C0504D" w:themeColor="accent2"/>
          <w:lang w:eastAsia="pl-PL"/>
        </w:rPr>
      </w:pPr>
    </w:p>
    <w:p w:rsidR="00695D73" w:rsidRPr="00014FC7" w:rsidRDefault="00695D73" w:rsidP="00695D73">
      <w:pPr>
        <w:ind w:left="5664"/>
        <w:jc w:val="right"/>
        <w:rPr>
          <w:rFonts w:ascii="Arial" w:hAnsi="Arial" w:cs="Arial"/>
          <w:b/>
        </w:rPr>
      </w:pPr>
      <w:r w:rsidRPr="00014FC7">
        <w:rPr>
          <w:rFonts w:ascii="Arial" w:eastAsia="Calibri" w:hAnsi="Arial" w:cs="Arial"/>
          <w:i/>
          <w:lang w:eastAsia="pl-PL"/>
        </w:rPr>
        <w:lastRenderedPageBreak/>
        <w:t>Załącznik do oferty</w:t>
      </w:r>
    </w:p>
    <w:p w:rsidR="00695D73" w:rsidRPr="00014FC7" w:rsidRDefault="00695D73" w:rsidP="00695D73">
      <w:pPr>
        <w:pStyle w:val="Standard"/>
        <w:spacing w:after="0"/>
        <w:ind w:left="5664" w:firstLine="708"/>
        <w:jc w:val="center"/>
        <w:rPr>
          <w:rFonts w:ascii="Arial" w:eastAsia="Times New Roman" w:hAnsi="Arial" w:cs="Arial"/>
          <w:sz w:val="18"/>
          <w:szCs w:val="18"/>
          <w:lang w:eastAsia="pl-PL"/>
        </w:rPr>
      </w:pPr>
    </w:p>
    <w:p w:rsidR="00EF3696" w:rsidRPr="00124A83" w:rsidRDefault="00695D73" w:rsidP="00EF3696">
      <w:pPr>
        <w:pStyle w:val="Standard"/>
        <w:spacing w:after="0"/>
        <w:jc w:val="center"/>
        <w:rPr>
          <w:rFonts w:ascii="Arial" w:eastAsia="Times New Roman" w:hAnsi="Arial" w:cs="Arial"/>
          <w:b/>
          <w:u w:val="single"/>
          <w:lang w:eastAsia="pl-PL"/>
        </w:rPr>
      </w:pPr>
      <w:r w:rsidRPr="00124A83">
        <w:rPr>
          <w:rFonts w:ascii="Arial" w:eastAsia="Times New Roman" w:hAnsi="Arial" w:cs="Arial"/>
          <w:b/>
          <w:u w:val="single"/>
          <w:lang w:eastAsia="pl-PL"/>
        </w:rPr>
        <w:t>FORMULAR</w:t>
      </w:r>
      <w:r w:rsidR="00EF3696" w:rsidRPr="00124A83">
        <w:rPr>
          <w:rFonts w:ascii="Arial" w:eastAsia="Times New Roman" w:hAnsi="Arial" w:cs="Arial"/>
          <w:b/>
          <w:u w:val="single"/>
          <w:lang w:eastAsia="pl-PL"/>
        </w:rPr>
        <w:t>Z CENOWY W  ZAKRESIE CZĘŚCI NR 5</w:t>
      </w:r>
      <w:r w:rsidRPr="00124A83">
        <w:rPr>
          <w:rFonts w:ascii="Arial" w:eastAsia="Times New Roman" w:hAnsi="Arial" w:cs="Arial"/>
          <w:b/>
          <w:u w:val="single"/>
          <w:lang w:eastAsia="pl-PL"/>
        </w:rPr>
        <w:t xml:space="preserve">: </w:t>
      </w:r>
    </w:p>
    <w:p w:rsidR="00EF3696" w:rsidRPr="00124A83" w:rsidRDefault="00EF3696" w:rsidP="00EF3696">
      <w:pPr>
        <w:pStyle w:val="Standard"/>
        <w:spacing w:after="0"/>
        <w:jc w:val="center"/>
        <w:rPr>
          <w:rFonts w:ascii="Arial" w:eastAsia="Times New Roman" w:hAnsi="Arial" w:cs="Arial"/>
          <w:b/>
          <w:u w:val="single"/>
          <w:lang w:eastAsia="pl-PL"/>
        </w:rPr>
      </w:pPr>
    </w:p>
    <w:p w:rsidR="00EF3696" w:rsidRPr="00124A83" w:rsidRDefault="00EF3696" w:rsidP="00EF3696">
      <w:pPr>
        <w:pStyle w:val="Standard"/>
        <w:spacing w:after="0"/>
        <w:ind w:left="1416" w:firstLine="708"/>
        <w:rPr>
          <w:rFonts w:ascii="Arial" w:eastAsia="Times New Roman" w:hAnsi="Arial" w:cs="Arial"/>
          <w:b/>
          <w:u w:val="single"/>
          <w:lang w:eastAsia="pl-PL"/>
        </w:rPr>
      </w:pPr>
      <w:r w:rsidRPr="00124A83">
        <w:rPr>
          <w:rFonts w:ascii="Arial" w:hAnsi="Arial" w:cs="Arial"/>
          <w:b/>
          <w:u w:val="single"/>
        </w:rPr>
        <w:t>SZKOLENIA SPECJALISTYCZNE MILE2:</w:t>
      </w:r>
    </w:p>
    <w:p w:rsidR="00EF3696" w:rsidRPr="003D64C3" w:rsidRDefault="00EF3696" w:rsidP="00EF3696">
      <w:pPr>
        <w:pStyle w:val="Akapitzlist"/>
        <w:tabs>
          <w:tab w:val="left" w:pos="2977"/>
        </w:tabs>
        <w:ind w:left="644"/>
        <w:contextualSpacing/>
        <w:jc w:val="both"/>
        <w:rPr>
          <w:rFonts w:ascii="Arial" w:hAnsi="Arial" w:cs="Arial"/>
          <w:b/>
          <w:sz w:val="22"/>
          <w:szCs w:val="22"/>
        </w:rPr>
      </w:pPr>
    </w:p>
    <w:p w:rsidR="00695D73" w:rsidRPr="00014FC7" w:rsidRDefault="00695D73" w:rsidP="00695D73">
      <w:pPr>
        <w:pStyle w:val="Akapitzlist"/>
        <w:tabs>
          <w:tab w:val="left" w:pos="2977"/>
        </w:tabs>
        <w:ind w:left="644"/>
        <w:contextualSpacing/>
        <w:jc w:val="both"/>
        <w:rPr>
          <w:rFonts w:ascii="Arial" w:hAnsi="Arial" w:cs="Arial"/>
          <w:b/>
          <w:sz w:val="22"/>
          <w:szCs w:val="22"/>
        </w:rPr>
      </w:pPr>
    </w:p>
    <w:p w:rsidR="00695D73" w:rsidRPr="00014FC7" w:rsidRDefault="00695D73" w:rsidP="00695D73">
      <w:pPr>
        <w:pStyle w:val="Standard"/>
        <w:spacing w:after="0"/>
        <w:rPr>
          <w:rFonts w:ascii="Arial" w:eastAsia="Times New Roman" w:hAnsi="Arial" w:cs="Arial"/>
          <w:b/>
          <w:u w:val="single"/>
          <w:lang w:eastAsia="pl-PL"/>
        </w:rPr>
      </w:pPr>
    </w:p>
    <w:tbl>
      <w:tblPr>
        <w:tblW w:w="85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7"/>
        <w:gridCol w:w="2268"/>
        <w:gridCol w:w="1700"/>
        <w:gridCol w:w="1985"/>
        <w:gridCol w:w="1275"/>
      </w:tblGrid>
      <w:tr w:rsidR="00695D73" w:rsidRPr="00014FC7" w:rsidTr="0003011D">
        <w:trPr>
          <w:trHeight w:val="941"/>
          <w:jc w:val="center"/>
        </w:trPr>
        <w:tc>
          <w:tcPr>
            <w:tcW w:w="1277" w:type="dxa"/>
            <w:shd w:val="clear" w:color="auto" w:fill="auto"/>
            <w:tcMar>
              <w:top w:w="0" w:type="dxa"/>
              <w:left w:w="108" w:type="dxa"/>
              <w:bottom w:w="0" w:type="dxa"/>
              <w:right w:w="108" w:type="dxa"/>
            </w:tcMar>
            <w:vAlign w:val="center"/>
          </w:tcPr>
          <w:p w:rsidR="00695D73" w:rsidRPr="00014FC7" w:rsidRDefault="00695D73" w:rsidP="0003011D">
            <w:pPr>
              <w:overflowPunct w:val="0"/>
              <w:autoSpaceDE w:val="0"/>
              <w:ind w:right="-1"/>
              <w:jc w:val="center"/>
              <w:rPr>
                <w:rFonts w:ascii="Arial" w:eastAsia="Times New Roman" w:hAnsi="Arial" w:cs="Arial"/>
                <w:b/>
                <w:lang w:eastAsia="pl-PL"/>
              </w:rPr>
            </w:pPr>
            <w:r w:rsidRPr="00014FC7">
              <w:rPr>
                <w:rFonts w:ascii="Arial" w:eastAsia="Times New Roman" w:hAnsi="Arial" w:cs="Arial"/>
                <w:b/>
                <w:lang w:eastAsia="pl-PL"/>
              </w:rPr>
              <w:t>Lp.</w:t>
            </w:r>
          </w:p>
        </w:tc>
        <w:tc>
          <w:tcPr>
            <w:tcW w:w="2268" w:type="dxa"/>
            <w:shd w:val="clear" w:color="auto" w:fill="auto"/>
            <w:tcMar>
              <w:top w:w="0" w:type="dxa"/>
              <w:left w:w="108" w:type="dxa"/>
              <w:bottom w:w="0" w:type="dxa"/>
              <w:right w:w="108" w:type="dxa"/>
            </w:tcMar>
            <w:vAlign w:val="center"/>
          </w:tcPr>
          <w:p w:rsidR="00695D73" w:rsidRPr="00014FC7" w:rsidRDefault="00695D73" w:rsidP="0003011D">
            <w:pPr>
              <w:overflowPunct w:val="0"/>
              <w:autoSpaceDE w:val="0"/>
              <w:ind w:right="-1"/>
              <w:jc w:val="center"/>
              <w:rPr>
                <w:rFonts w:ascii="Arial" w:eastAsia="Times New Roman" w:hAnsi="Arial" w:cs="Arial"/>
                <w:b/>
                <w:lang w:eastAsia="pl-PL"/>
              </w:rPr>
            </w:pPr>
            <w:r w:rsidRPr="00014FC7">
              <w:rPr>
                <w:rFonts w:ascii="Arial" w:eastAsia="Times New Roman" w:hAnsi="Arial" w:cs="Arial"/>
                <w:b/>
                <w:lang w:eastAsia="pl-PL"/>
              </w:rPr>
              <w:t>Nazwa szkolenia</w:t>
            </w:r>
          </w:p>
        </w:tc>
        <w:tc>
          <w:tcPr>
            <w:tcW w:w="1700" w:type="dxa"/>
            <w:shd w:val="clear" w:color="auto" w:fill="auto"/>
            <w:tcMar>
              <w:top w:w="0" w:type="dxa"/>
              <w:left w:w="108" w:type="dxa"/>
              <w:bottom w:w="0" w:type="dxa"/>
              <w:right w:w="108" w:type="dxa"/>
            </w:tcMar>
            <w:vAlign w:val="center"/>
          </w:tcPr>
          <w:p w:rsidR="00695D73" w:rsidRPr="00014FC7" w:rsidRDefault="00695D73" w:rsidP="0003011D">
            <w:pPr>
              <w:overflowPunct w:val="0"/>
              <w:autoSpaceDE w:val="0"/>
              <w:ind w:right="-1"/>
              <w:jc w:val="center"/>
              <w:rPr>
                <w:rFonts w:ascii="Arial" w:eastAsia="Times New Roman" w:hAnsi="Arial" w:cs="Arial"/>
                <w:b/>
                <w:lang w:eastAsia="pl-PL"/>
              </w:rPr>
            </w:pPr>
            <w:r w:rsidRPr="00014FC7">
              <w:rPr>
                <w:rFonts w:ascii="Arial" w:eastAsia="Times New Roman" w:hAnsi="Arial" w:cs="Arial"/>
                <w:b/>
                <w:lang w:eastAsia="pl-PL"/>
              </w:rPr>
              <w:t>Ilość osób</w:t>
            </w:r>
          </w:p>
        </w:tc>
        <w:tc>
          <w:tcPr>
            <w:tcW w:w="1985" w:type="dxa"/>
            <w:shd w:val="clear" w:color="auto" w:fill="auto"/>
            <w:tcMar>
              <w:top w:w="0" w:type="dxa"/>
              <w:left w:w="108" w:type="dxa"/>
              <w:bottom w:w="0" w:type="dxa"/>
              <w:right w:w="108" w:type="dxa"/>
            </w:tcMar>
            <w:vAlign w:val="center"/>
          </w:tcPr>
          <w:p w:rsidR="00695D73" w:rsidRPr="00014FC7" w:rsidRDefault="00695D73" w:rsidP="0003011D">
            <w:pPr>
              <w:overflowPunct w:val="0"/>
              <w:autoSpaceDE w:val="0"/>
              <w:ind w:right="-1"/>
              <w:jc w:val="center"/>
              <w:rPr>
                <w:rFonts w:ascii="Arial" w:eastAsia="Times New Roman" w:hAnsi="Arial" w:cs="Arial"/>
                <w:b/>
                <w:lang w:eastAsia="pl-PL"/>
              </w:rPr>
            </w:pPr>
            <w:r w:rsidRPr="00014FC7">
              <w:rPr>
                <w:rFonts w:ascii="Arial" w:eastAsia="Times New Roman" w:hAnsi="Arial" w:cs="Arial"/>
                <w:b/>
                <w:lang w:eastAsia="pl-PL"/>
              </w:rPr>
              <w:t>Cena jednostkowa</w:t>
            </w:r>
          </w:p>
        </w:tc>
        <w:tc>
          <w:tcPr>
            <w:tcW w:w="1275" w:type="dxa"/>
            <w:shd w:val="clear" w:color="auto" w:fill="auto"/>
            <w:tcMar>
              <w:top w:w="0" w:type="dxa"/>
              <w:left w:w="108" w:type="dxa"/>
              <w:bottom w:w="0" w:type="dxa"/>
              <w:right w:w="108" w:type="dxa"/>
            </w:tcMar>
            <w:vAlign w:val="center"/>
          </w:tcPr>
          <w:p w:rsidR="00695D73" w:rsidRPr="00014FC7" w:rsidRDefault="00695D73" w:rsidP="0003011D">
            <w:pPr>
              <w:overflowPunct w:val="0"/>
              <w:autoSpaceDE w:val="0"/>
              <w:ind w:right="-11"/>
              <w:jc w:val="center"/>
              <w:rPr>
                <w:rFonts w:ascii="Arial" w:eastAsia="Times New Roman" w:hAnsi="Arial" w:cs="Arial"/>
                <w:b/>
                <w:lang w:eastAsia="pl-PL"/>
              </w:rPr>
            </w:pPr>
            <w:r w:rsidRPr="00014FC7">
              <w:rPr>
                <w:rFonts w:ascii="Arial" w:eastAsia="Times New Roman" w:hAnsi="Arial" w:cs="Arial"/>
                <w:b/>
                <w:lang w:eastAsia="pl-PL"/>
              </w:rPr>
              <w:t>Wartość</w:t>
            </w:r>
          </w:p>
          <w:p w:rsidR="00695D73" w:rsidRPr="00014FC7" w:rsidRDefault="00695D73" w:rsidP="0003011D">
            <w:pPr>
              <w:overflowPunct w:val="0"/>
              <w:autoSpaceDE w:val="0"/>
              <w:ind w:right="-11"/>
              <w:jc w:val="center"/>
              <w:rPr>
                <w:rFonts w:ascii="Arial" w:eastAsia="Times New Roman" w:hAnsi="Arial" w:cs="Arial"/>
                <w:b/>
                <w:lang w:eastAsia="pl-PL"/>
              </w:rPr>
            </w:pPr>
            <w:r w:rsidRPr="00014FC7">
              <w:rPr>
                <w:rFonts w:ascii="Arial" w:eastAsia="Times New Roman" w:hAnsi="Arial" w:cs="Arial"/>
                <w:b/>
                <w:lang w:eastAsia="pl-PL"/>
              </w:rPr>
              <w:t>(3x4)</w:t>
            </w:r>
          </w:p>
        </w:tc>
      </w:tr>
      <w:tr w:rsidR="00695D73" w:rsidRPr="00014FC7" w:rsidTr="0003011D">
        <w:trPr>
          <w:trHeight w:val="329"/>
          <w:jc w:val="center"/>
        </w:trPr>
        <w:tc>
          <w:tcPr>
            <w:tcW w:w="1277" w:type="dxa"/>
            <w:shd w:val="clear" w:color="auto" w:fill="auto"/>
            <w:tcMar>
              <w:top w:w="0" w:type="dxa"/>
              <w:left w:w="108" w:type="dxa"/>
              <w:bottom w:w="0" w:type="dxa"/>
              <w:right w:w="108" w:type="dxa"/>
            </w:tcMar>
          </w:tcPr>
          <w:p w:rsidR="00695D73" w:rsidRPr="00014FC7" w:rsidRDefault="00695D73" w:rsidP="0003011D">
            <w:pPr>
              <w:overflowPunct w:val="0"/>
              <w:autoSpaceDE w:val="0"/>
              <w:ind w:right="-1"/>
              <w:jc w:val="center"/>
              <w:rPr>
                <w:rFonts w:ascii="Arial" w:eastAsia="Times New Roman" w:hAnsi="Arial" w:cs="Arial"/>
                <w:b/>
                <w:i/>
                <w:lang w:eastAsia="pl-PL"/>
              </w:rPr>
            </w:pPr>
            <w:r w:rsidRPr="00014FC7">
              <w:rPr>
                <w:rFonts w:ascii="Arial" w:eastAsia="Times New Roman" w:hAnsi="Arial" w:cs="Arial"/>
                <w:b/>
                <w:i/>
                <w:lang w:eastAsia="pl-PL"/>
              </w:rPr>
              <w:t>1</w:t>
            </w:r>
          </w:p>
        </w:tc>
        <w:tc>
          <w:tcPr>
            <w:tcW w:w="2268" w:type="dxa"/>
            <w:shd w:val="clear" w:color="auto" w:fill="auto"/>
            <w:tcMar>
              <w:top w:w="0" w:type="dxa"/>
              <w:left w:w="108" w:type="dxa"/>
              <w:bottom w:w="0" w:type="dxa"/>
              <w:right w:w="108" w:type="dxa"/>
            </w:tcMar>
            <w:vAlign w:val="center"/>
          </w:tcPr>
          <w:p w:rsidR="00695D73" w:rsidRPr="00014FC7" w:rsidRDefault="00695D73" w:rsidP="0003011D">
            <w:pPr>
              <w:overflowPunct w:val="0"/>
              <w:autoSpaceDE w:val="0"/>
              <w:ind w:right="-1"/>
              <w:jc w:val="center"/>
              <w:rPr>
                <w:rFonts w:ascii="Arial" w:eastAsia="Times New Roman" w:hAnsi="Arial" w:cs="Arial"/>
                <w:b/>
                <w:i/>
                <w:lang w:eastAsia="pl-PL"/>
              </w:rPr>
            </w:pPr>
            <w:r w:rsidRPr="00014FC7">
              <w:rPr>
                <w:rFonts w:ascii="Arial" w:eastAsia="Times New Roman" w:hAnsi="Arial" w:cs="Arial"/>
                <w:b/>
                <w:i/>
                <w:lang w:eastAsia="pl-PL"/>
              </w:rPr>
              <w:t>2</w:t>
            </w:r>
          </w:p>
        </w:tc>
        <w:tc>
          <w:tcPr>
            <w:tcW w:w="1700" w:type="dxa"/>
            <w:shd w:val="clear" w:color="auto" w:fill="auto"/>
            <w:tcMar>
              <w:top w:w="0" w:type="dxa"/>
              <w:left w:w="108" w:type="dxa"/>
              <w:bottom w:w="0" w:type="dxa"/>
              <w:right w:w="108" w:type="dxa"/>
            </w:tcMar>
            <w:vAlign w:val="center"/>
          </w:tcPr>
          <w:p w:rsidR="00695D73" w:rsidRPr="00014FC7" w:rsidRDefault="00695D73" w:rsidP="0003011D">
            <w:pPr>
              <w:overflowPunct w:val="0"/>
              <w:autoSpaceDE w:val="0"/>
              <w:ind w:right="-1"/>
              <w:jc w:val="center"/>
              <w:rPr>
                <w:rFonts w:ascii="Arial" w:eastAsia="Times New Roman" w:hAnsi="Arial" w:cs="Arial"/>
                <w:b/>
                <w:i/>
                <w:lang w:eastAsia="pl-PL"/>
              </w:rPr>
            </w:pPr>
            <w:r w:rsidRPr="00014FC7">
              <w:rPr>
                <w:rFonts w:ascii="Arial" w:eastAsia="Times New Roman" w:hAnsi="Arial" w:cs="Arial"/>
                <w:b/>
                <w:i/>
                <w:lang w:eastAsia="pl-PL"/>
              </w:rPr>
              <w:t>3</w:t>
            </w:r>
          </w:p>
        </w:tc>
        <w:tc>
          <w:tcPr>
            <w:tcW w:w="1985" w:type="dxa"/>
            <w:shd w:val="clear" w:color="auto" w:fill="auto"/>
            <w:tcMar>
              <w:top w:w="0" w:type="dxa"/>
              <w:left w:w="108" w:type="dxa"/>
              <w:bottom w:w="0" w:type="dxa"/>
              <w:right w:w="108" w:type="dxa"/>
            </w:tcMar>
            <w:vAlign w:val="center"/>
          </w:tcPr>
          <w:p w:rsidR="00695D73" w:rsidRPr="00014FC7" w:rsidRDefault="00695D73" w:rsidP="0003011D">
            <w:pPr>
              <w:overflowPunct w:val="0"/>
              <w:autoSpaceDE w:val="0"/>
              <w:ind w:right="-1"/>
              <w:jc w:val="center"/>
              <w:rPr>
                <w:rFonts w:ascii="Arial" w:eastAsia="Times New Roman" w:hAnsi="Arial" w:cs="Arial"/>
                <w:b/>
                <w:i/>
                <w:lang w:eastAsia="pl-PL"/>
              </w:rPr>
            </w:pPr>
            <w:r w:rsidRPr="00014FC7">
              <w:rPr>
                <w:rFonts w:ascii="Arial" w:eastAsia="Times New Roman" w:hAnsi="Arial" w:cs="Arial"/>
                <w:b/>
                <w:i/>
                <w:lang w:eastAsia="pl-PL"/>
              </w:rPr>
              <w:t>4</w:t>
            </w:r>
          </w:p>
        </w:tc>
        <w:tc>
          <w:tcPr>
            <w:tcW w:w="1275" w:type="dxa"/>
            <w:shd w:val="clear" w:color="auto" w:fill="auto"/>
            <w:tcMar>
              <w:top w:w="0" w:type="dxa"/>
              <w:left w:w="108" w:type="dxa"/>
              <w:bottom w:w="0" w:type="dxa"/>
              <w:right w:w="108" w:type="dxa"/>
            </w:tcMar>
            <w:vAlign w:val="center"/>
          </w:tcPr>
          <w:p w:rsidR="00695D73" w:rsidRPr="00014FC7" w:rsidRDefault="00695D73" w:rsidP="0003011D">
            <w:pPr>
              <w:overflowPunct w:val="0"/>
              <w:autoSpaceDE w:val="0"/>
              <w:ind w:right="-11"/>
              <w:jc w:val="center"/>
              <w:rPr>
                <w:rFonts w:ascii="Arial" w:eastAsia="Times New Roman" w:hAnsi="Arial" w:cs="Arial"/>
                <w:b/>
                <w:i/>
                <w:lang w:eastAsia="pl-PL"/>
              </w:rPr>
            </w:pPr>
            <w:r w:rsidRPr="00014FC7">
              <w:rPr>
                <w:rFonts w:ascii="Arial" w:eastAsia="Times New Roman" w:hAnsi="Arial" w:cs="Arial"/>
                <w:b/>
                <w:i/>
                <w:lang w:eastAsia="pl-PL"/>
              </w:rPr>
              <w:t>5</w:t>
            </w:r>
          </w:p>
        </w:tc>
      </w:tr>
      <w:tr w:rsidR="00695D73" w:rsidRPr="00014FC7" w:rsidTr="0003011D">
        <w:trPr>
          <w:trHeight w:val="1317"/>
          <w:jc w:val="center"/>
        </w:trPr>
        <w:tc>
          <w:tcPr>
            <w:tcW w:w="1277" w:type="dxa"/>
            <w:shd w:val="clear" w:color="auto" w:fill="auto"/>
            <w:tcMar>
              <w:top w:w="0" w:type="dxa"/>
              <w:left w:w="108" w:type="dxa"/>
              <w:bottom w:w="0" w:type="dxa"/>
              <w:right w:w="108" w:type="dxa"/>
            </w:tcMar>
            <w:vAlign w:val="center"/>
          </w:tcPr>
          <w:p w:rsidR="00695D73" w:rsidRPr="00014FC7" w:rsidRDefault="00695D73" w:rsidP="00642C86">
            <w:pPr>
              <w:numPr>
                <w:ilvl w:val="0"/>
                <w:numId w:val="76"/>
              </w:numPr>
              <w:suppressAutoHyphens/>
              <w:overflowPunct w:val="0"/>
              <w:autoSpaceDE w:val="0"/>
              <w:autoSpaceDN w:val="0"/>
              <w:snapToGrid w:val="0"/>
              <w:spacing w:after="0"/>
              <w:ind w:right="-1"/>
              <w:jc w:val="center"/>
              <w:textAlignment w:val="baseline"/>
              <w:rPr>
                <w:rFonts w:ascii="Arial" w:eastAsia="Times New Roman" w:hAnsi="Arial" w:cs="Arial"/>
                <w:b/>
                <w:lang w:eastAsia="pl-PL"/>
              </w:rPr>
            </w:pPr>
          </w:p>
        </w:tc>
        <w:tc>
          <w:tcPr>
            <w:tcW w:w="2268" w:type="dxa"/>
            <w:shd w:val="clear" w:color="auto" w:fill="auto"/>
            <w:tcMar>
              <w:top w:w="0" w:type="dxa"/>
              <w:left w:w="108" w:type="dxa"/>
              <w:bottom w:w="0" w:type="dxa"/>
              <w:right w:w="108" w:type="dxa"/>
            </w:tcMar>
            <w:vAlign w:val="center"/>
          </w:tcPr>
          <w:p w:rsidR="00695D73" w:rsidRPr="00014FC7" w:rsidRDefault="00642C86" w:rsidP="0003011D">
            <w:pPr>
              <w:overflowPunct w:val="0"/>
              <w:autoSpaceDE w:val="0"/>
              <w:ind w:right="-1"/>
              <w:jc w:val="center"/>
              <w:rPr>
                <w:rFonts w:ascii="Arial" w:eastAsia="Calibri" w:hAnsi="Arial" w:cs="Arial"/>
                <w:b/>
                <w:kern w:val="3"/>
                <w:lang w:eastAsia="zh-CN"/>
              </w:rPr>
            </w:pPr>
            <w:r>
              <w:rPr>
                <w:rFonts w:ascii="Arial" w:eastAsia="Calibri" w:hAnsi="Arial" w:cs="Arial"/>
                <w:b/>
                <w:color w:val="000000"/>
                <w:kern w:val="3"/>
                <w:lang w:eastAsia="zh-CN"/>
              </w:rPr>
              <w:t>C)IHE-</w:t>
            </w:r>
            <w:proofErr w:type="spellStart"/>
            <w:r w:rsidRPr="00A64EB3">
              <w:rPr>
                <w:rFonts w:ascii="Arial" w:eastAsia="Calibri" w:hAnsi="Arial" w:cs="Arial"/>
                <w:b/>
                <w:color w:val="000000"/>
                <w:kern w:val="3"/>
                <w:lang w:eastAsia="zh-CN"/>
              </w:rPr>
              <w:t>Certi</w:t>
            </w:r>
            <w:r w:rsidR="007E39CB">
              <w:rPr>
                <w:rFonts w:ascii="Arial" w:eastAsia="Calibri" w:hAnsi="Arial" w:cs="Arial"/>
                <w:b/>
                <w:color w:val="000000"/>
                <w:kern w:val="3"/>
                <w:lang w:eastAsia="zh-CN"/>
              </w:rPr>
              <w:t>fied</w:t>
            </w:r>
            <w:proofErr w:type="spellEnd"/>
            <w:r w:rsidR="007E39CB">
              <w:rPr>
                <w:rFonts w:ascii="Arial" w:eastAsia="Calibri" w:hAnsi="Arial" w:cs="Arial"/>
                <w:b/>
                <w:color w:val="000000"/>
                <w:kern w:val="3"/>
                <w:lang w:eastAsia="zh-CN"/>
              </w:rPr>
              <w:t xml:space="preserve"> </w:t>
            </w:r>
            <w:proofErr w:type="spellStart"/>
            <w:r w:rsidR="007E39CB">
              <w:rPr>
                <w:rFonts w:ascii="Arial" w:eastAsia="Calibri" w:hAnsi="Arial" w:cs="Arial"/>
                <w:b/>
                <w:color w:val="000000"/>
                <w:kern w:val="3"/>
                <w:lang w:eastAsia="zh-CN"/>
              </w:rPr>
              <w:t>Incident</w:t>
            </w:r>
            <w:proofErr w:type="spellEnd"/>
            <w:r w:rsidR="007E39CB">
              <w:rPr>
                <w:rFonts w:ascii="Arial" w:eastAsia="Calibri" w:hAnsi="Arial" w:cs="Arial"/>
                <w:b/>
                <w:color w:val="000000"/>
                <w:kern w:val="3"/>
                <w:lang w:eastAsia="zh-CN"/>
              </w:rPr>
              <w:t xml:space="preserve"> Handling </w:t>
            </w:r>
            <w:proofErr w:type="spellStart"/>
            <w:r w:rsidR="007E39CB">
              <w:rPr>
                <w:rFonts w:ascii="Arial" w:eastAsia="Calibri" w:hAnsi="Arial" w:cs="Arial"/>
                <w:b/>
                <w:color w:val="000000"/>
                <w:kern w:val="3"/>
                <w:lang w:eastAsia="zh-CN"/>
              </w:rPr>
              <w:t>Engineer</w:t>
            </w:r>
            <w:proofErr w:type="spellEnd"/>
          </w:p>
        </w:tc>
        <w:tc>
          <w:tcPr>
            <w:tcW w:w="1700" w:type="dxa"/>
            <w:shd w:val="clear" w:color="auto" w:fill="auto"/>
            <w:tcMar>
              <w:top w:w="0" w:type="dxa"/>
              <w:left w:w="108" w:type="dxa"/>
              <w:bottom w:w="0" w:type="dxa"/>
              <w:right w:w="108" w:type="dxa"/>
            </w:tcMar>
            <w:vAlign w:val="center"/>
          </w:tcPr>
          <w:p w:rsidR="00695D73" w:rsidRPr="00014FC7" w:rsidRDefault="00642C86" w:rsidP="0003011D">
            <w:pPr>
              <w:overflowPunct w:val="0"/>
              <w:autoSpaceDE w:val="0"/>
              <w:jc w:val="center"/>
              <w:rPr>
                <w:rFonts w:ascii="Arial" w:eastAsia="Times New Roman" w:hAnsi="Arial" w:cs="Arial"/>
                <w:lang w:eastAsia="pl-PL"/>
              </w:rPr>
            </w:pPr>
            <w:r w:rsidRPr="00011987">
              <w:rPr>
                <w:rFonts w:ascii="Arial" w:eastAsia="Times New Roman" w:hAnsi="Arial" w:cs="Arial"/>
                <w:b/>
                <w:lang w:eastAsia="pl-PL"/>
              </w:rPr>
              <w:t>2 osoby</w:t>
            </w:r>
          </w:p>
        </w:tc>
        <w:tc>
          <w:tcPr>
            <w:tcW w:w="1985" w:type="dxa"/>
            <w:shd w:val="clear" w:color="auto" w:fill="auto"/>
            <w:tcMar>
              <w:top w:w="0" w:type="dxa"/>
              <w:left w:w="108" w:type="dxa"/>
              <w:bottom w:w="0" w:type="dxa"/>
              <w:right w:w="108" w:type="dxa"/>
            </w:tcMar>
            <w:vAlign w:val="center"/>
          </w:tcPr>
          <w:p w:rsidR="00695D73" w:rsidRPr="00014FC7" w:rsidRDefault="00695D73" w:rsidP="0003011D">
            <w:pPr>
              <w:jc w:val="center"/>
              <w:rPr>
                <w:rFonts w:ascii="Arial" w:hAnsi="Arial" w:cs="Arial"/>
                <w:b/>
              </w:rPr>
            </w:pPr>
          </w:p>
        </w:tc>
        <w:tc>
          <w:tcPr>
            <w:tcW w:w="1275" w:type="dxa"/>
            <w:shd w:val="clear" w:color="auto" w:fill="auto"/>
            <w:tcMar>
              <w:top w:w="0" w:type="dxa"/>
              <w:left w:w="108" w:type="dxa"/>
              <w:bottom w:w="0" w:type="dxa"/>
              <w:right w:w="108" w:type="dxa"/>
            </w:tcMar>
            <w:vAlign w:val="center"/>
          </w:tcPr>
          <w:p w:rsidR="00695D73" w:rsidRPr="00014FC7" w:rsidRDefault="00695D73" w:rsidP="0003011D">
            <w:pPr>
              <w:jc w:val="center"/>
              <w:rPr>
                <w:rFonts w:ascii="Arial" w:eastAsia="Times New Roman" w:hAnsi="Arial" w:cs="Arial"/>
                <w:b/>
                <w:lang w:eastAsia="pl-PL"/>
              </w:rPr>
            </w:pPr>
          </w:p>
        </w:tc>
      </w:tr>
      <w:tr w:rsidR="00695D73" w:rsidRPr="00014FC7" w:rsidTr="0003011D">
        <w:trPr>
          <w:trHeight w:val="504"/>
          <w:jc w:val="center"/>
        </w:trPr>
        <w:tc>
          <w:tcPr>
            <w:tcW w:w="7230" w:type="dxa"/>
            <w:gridSpan w:val="4"/>
            <w:shd w:val="clear" w:color="auto" w:fill="auto"/>
            <w:tcMar>
              <w:top w:w="0" w:type="dxa"/>
              <w:left w:w="108" w:type="dxa"/>
              <w:bottom w:w="0" w:type="dxa"/>
              <w:right w:w="108" w:type="dxa"/>
            </w:tcMar>
            <w:vAlign w:val="center"/>
          </w:tcPr>
          <w:p w:rsidR="00695D73" w:rsidRPr="00014FC7" w:rsidRDefault="00695D73" w:rsidP="0003011D">
            <w:pPr>
              <w:pStyle w:val="Standard"/>
              <w:overflowPunct w:val="0"/>
              <w:autoSpaceDE w:val="0"/>
              <w:snapToGrid w:val="0"/>
              <w:spacing w:after="0"/>
              <w:ind w:left="502" w:right="-1" w:hanging="360"/>
              <w:jc w:val="center"/>
              <w:rPr>
                <w:rFonts w:ascii="Arial" w:eastAsia="Times New Roman" w:hAnsi="Arial" w:cs="Arial"/>
                <w:b/>
                <w:lang w:eastAsia="pl-PL"/>
              </w:rPr>
            </w:pPr>
            <w:r w:rsidRPr="00014FC7">
              <w:rPr>
                <w:rFonts w:ascii="Arial" w:eastAsia="Times New Roman" w:hAnsi="Arial" w:cs="Arial"/>
                <w:b/>
                <w:lang w:eastAsia="pl-PL"/>
              </w:rPr>
              <w:t xml:space="preserve">                                                            CENA OGÓŁEM</w:t>
            </w:r>
          </w:p>
        </w:tc>
        <w:tc>
          <w:tcPr>
            <w:tcW w:w="1275" w:type="dxa"/>
            <w:shd w:val="clear" w:color="auto" w:fill="auto"/>
            <w:tcMar>
              <w:top w:w="0" w:type="dxa"/>
              <w:left w:w="108" w:type="dxa"/>
              <w:bottom w:w="0" w:type="dxa"/>
              <w:right w:w="108" w:type="dxa"/>
            </w:tcMar>
            <w:vAlign w:val="center"/>
          </w:tcPr>
          <w:p w:rsidR="00695D73" w:rsidRPr="00014FC7" w:rsidRDefault="00695D73" w:rsidP="0003011D">
            <w:pPr>
              <w:pStyle w:val="Nagwek4"/>
              <w:jc w:val="center"/>
              <w:rPr>
                <w:rFonts w:ascii="Arial" w:eastAsia="Times New Roman" w:hAnsi="Arial" w:cs="Arial"/>
                <w:color w:val="auto"/>
                <w:lang w:val="en-GB" w:eastAsia="pl-PL"/>
              </w:rPr>
            </w:pPr>
          </w:p>
        </w:tc>
      </w:tr>
    </w:tbl>
    <w:p w:rsidR="00695D73" w:rsidRPr="00B07256" w:rsidRDefault="00695D73" w:rsidP="00695D73">
      <w:pPr>
        <w:rPr>
          <w:rFonts w:ascii="Arial" w:hAnsi="Arial" w:cs="Arial"/>
          <w:color w:val="C0504D" w:themeColor="accent2"/>
        </w:rPr>
      </w:pPr>
    </w:p>
    <w:p w:rsidR="00695D73" w:rsidRPr="00014FC7" w:rsidRDefault="00695D73" w:rsidP="00695D73">
      <w:pPr>
        <w:rPr>
          <w:rFonts w:ascii="Arial" w:hAnsi="Arial" w:cs="Arial"/>
          <w:b/>
        </w:rPr>
      </w:pPr>
      <w:r w:rsidRPr="00014FC7">
        <w:rPr>
          <w:rFonts w:ascii="Arial" w:hAnsi="Arial" w:cs="Arial"/>
        </w:rPr>
        <w:t xml:space="preserve">Wyniki sumowania WARTOŚCI wpisać należy w odpowiednie miejsce w dole tabeli – </w:t>
      </w:r>
      <w:r w:rsidRPr="00014FC7">
        <w:rPr>
          <w:rFonts w:ascii="Arial" w:hAnsi="Arial" w:cs="Arial"/>
          <w:b/>
        </w:rPr>
        <w:t>CENA OGÓŁEM,</w:t>
      </w:r>
      <w:r w:rsidRPr="00014FC7">
        <w:rPr>
          <w:rFonts w:ascii="Arial" w:hAnsi="Arial" w:cs="Arial"/>
        </w:rPr>
        <w:t xml:space="preserve"> a następnie w formularzu ofertowym – (Załącznik nr 2 do ZO) pkt  2  tj.: </w:t>
      </w:r>
      <w:r w:rsidRPr="00014FC7">
        <w:rPr>
          <w:rFonts w:ascii="Arial" w:hAnsi="Arial" w:cs="Arial"/>
          <w:b/>
        </w:rPr>
        <w:t>„</w:t>
      </w:r>
      <w:r w:rsidRPr="00014FC7">
        <w:rPr>
          <w:rFonts w:ascii="Arial" w:hAnsi="Arial" w:cs="Arial"/>
          <w:b/>
          <w:u w:val="single"/>
        </w:rPr>
        <w:t>WYNAGRODZENIE RYCZAŁTOWE CAŁKOWITE</w:t>
      </w:r>
      <w:r w:rsidRPr="00014FC7">
        <w:rPr>
          <w:rFonts w:ascii="Arial" w:hAnsi="Arial" w:cs="Arial"/>
          <w:b/>
        </w:rPr>
        <w:t xml:space="preserve"> za wykonanie przedmiotu zamówienia”</w:t>
      </w:r>
    </w:p>
    <w:p w:rsidR="00695D73" w:rsidRPr="00014FC7" w:rsidRDefault="00695D73" w:rsidP="00695D73">
      <w:pPr>
        <w:rPr>
          <w:rFonts w:ascii="Arial" w:hAnsi="Arial" w:cs="Arial"/>
          <w:b/>
        </w:rPr>
      </w:pPr>
    </w:p>
    <w:p w:rsidR="00695D73" w:rsidRPr="00014FC7" w:rsidRDefault="00695D73" w:rsidP="00695D73">
      <w:pPr>
        <w:jc w:val="both"/>
        <w:rPr>
          <w:rFonts w:ascii="Arial" w:hAnsi="Arial" w:cs="Arial"/>
          <w:b/>
          <w:lang w:eastAsia="ar-SA"/>
        </w:rPr>
      </w:pPr>
      <w:r w:rsidRPr="00014FC7">
        <w:rPr>
          <w:rFonts w:ascii="Arial" w:hAnsi="Arial" w:cs="Arial"/>
          <w:i/>
        </w:rPr>
        <w:t>Wynagrodzenie za przedmiot zamówienia zwolnione z podatku VAT  na podstawie art. 43 ust. 1 pkt 29 lit. c) ustawy z dnia 11 marca 2004 r. (Dz. U.  z 2020 r., poz. 106</w:t>
      </w:r>
      <w:r w:rsidRPr="00014FC7">
        <w:rPr>
          <w:rFonts w:ascii="Arial" w:hAnsi="Arial" w:cs="Arial"/>
        </w:rPr>
        <w:t xml:space="preserve"> - </w:t>
      </w:r>
      <w:r w:rsidRPr="00014FC7">
        <w:rPr>
          <w:rFonts w:ascii="Arial" w:hAnsi="Arial" w:cs="Arial"/>
          <w:i/>
        </w:rPr>
        <w:t xml:space="preserve">tekst jednolity z </w:t>
      </w:r>
      <w:proofErr w:type="spellStart"/>
      <w:r w:rsidRPr="00014FC7">
        <w:rPr>
          <w:rFonts w:ascii="Arial" w:hAnsi="Arial" w:cs="Arial"/>
          <w:i/>
        </w:rPr>
        <w:t>późn</w:t>
      </w:r>
      <w:proofErr w:type="spellEnd"/>
      <w:r w:rsidRPr="00014FC7">
        <w:rPr>
          <w:rFonts w:ascii="Arial" w:hAnsi="Arial" w:cs="Arial"/>
          <w:i/>
        </w:rPr>
        <w:t>. zm.) o podatku od towarów i usług.</w:t>
      </w:r>
    </w:p>
    <w:p w:rsidR="00695D73" w:rsidRPr="00B07256" w:rsidRDefault="00695D73" w:rsidP="00695D73">
      <w:pPr>
        <w:rPr>
          <w:rFonts w:ascii="Arial" w:hAnsi="Arial" w:cs="Arial"/>
          <w:color w:val="C0504D" w:themeColor="accent2"/>
          <w:sz w:val="20"/>
        </w:rPr>
      </w:pPr>
    </w:p>
    <w:p w:rsidR="00695D73" w:rsidRPr="007A1995" w:rsidRDefault="00695D73" w:rsidP="00695D73">
      <w:pPr>
        <w:spacing w:after="0" w:line="240" w:lineRule="auto"/>
        <w:jc w:val="both"/>
        <w:rPr>
          <w:rFonts w:ascii="Arial" w:hAnsi="Arial" w:cs="Arial"/>
          <w:color w:val="C0504D" w:themeColor="accent2"/>
          <w:sz w:val="20"/>
          <w:szCs w:val="20"/>
        </w:rPr>
      </w:pPr>
    </w:p>
    <w:p w:rsidR="00695D73" w:rsidRPr="007A1995" w:rsidRDefault="00695D73" w:rsidP="00695D73">
      <w:pPr>
        <w:tabs>
          <w:tab w:val="left" w:pos="5889"/>
        </w:tabs>
        <w:spacing w:line="240" w:lineRule="auto"/>
        <w:rPr>
          <w:rFonts w:ascii="Arial" w:hAnsi="Arial" w:cs="Arial"/>
          <w:color w:val="C0504D" w:themeColor="accent2"/>
        </w:rPr>
      </w:pPr>
    </w:p>
    <w:p w:rsidR="00695D73" w:rsidRPr="007A1995" w:rsidRDefault="00695D73" w:rsidP="00695D73">
      <w:pPr>
        <w:rPr>
          <w:color w:val="C0504D" w:themeColor="accent2"/>
        </w:rPr>
      </w:pPr>
    </w:p>
    <w:p w:rsidR="00695D73" w:rsidRPr="007A1995" w:rsidRDefault="00695D73" w:rsidP="00695D73">
      <w:pPr>
        <w:spacing w:after="150" w:line="240" w:lineRule="auto"/>
        <w:ind w:left="709"/>
        <w:contextualSpacing/>
        <w:jc w:val="both"/>
        <w:rPr>
          <w:rFonts w:ascii="Arial" w:hAnsi="Arial" w:cs="Arial"/>
          <w:b/>
          <w:i/>
          <w:color w:val="C0504D" w:themeColor="accent2"/>
        </w:rPr>
      </w:pPr>
    </w:p>
    <w:p w:rsidR="00695D73" w:rsidRPr="007A1995" w:rsidRDefault="00695D73" w:rsidP="003C6F6B">
      <w:pPr>
        <w:spacing w:after="150" w:line="240" w:lineRule="auto"/>
        <w:ind w:left="709"/>
        <w:contextualSpacing/>
        <w:jc w:val="both"/>
        <w:rPr>
          <w:rFonts w:ascii="Arial" w:hAnsi="Arial" w:cs="Arial"/>
          <w:b/>
          <w:i/>
          <w:color w:val="C0504D" w:themeColor="accent2"/>
        </w:rPr>
      </w:pPr>
    </w:p>
    <w:sectPr w:rsidR="00695D73" w:rsidRPr="007A1995" w:rsidSect="000132A4">
      <w:footerReference w:type="default" r:id="rId2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A9" w:rsidRDefault="002837A9" w:rsidP="005708CF">
      <w:pPr>
        <w:spacing w:after="0" w:line="240" w:lineRule="auto"/>
      </w:pPr>
      <w:r>
        <w:separator/>
      </w:r>
    </w:p>
  </w:endnote>
  <w:endnote w:type="continuationSeparator" w:id="0">
    <w:p w:rsidR="002837A9" w:rsidRDefault="002837A9" w:rsidP="0057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41288"/>
      <w:docPartObj>
        <w:docPartGallery w:val="Page Numbers (Bottom of Page)"/>
        <w:docPartUnique/>
      </w:docPartObj>
    </w:sdtPr>
    <w:sdtEndPr/>
    <w:sdtContent>
      <w:p w:rsidR="007610AF" w:rsidRDefault="007610AF">
        <w:pPr>
          <w:pStyle w:val="Stopka"/>
          <w:jc w:val="right"/>
        </w:pPr>
        <w:r>
          <w:fldChar w:fldCharType="begin"/>
        </w:r>
        <w:r>
          <w:instrText>PAGE   \* MERGEFORMAT</w:instrText>
        </w:r>
        <w:r>
          <w:fldChar w:fldCharType="separate"/>
        </w:r>
        <w:r w:rsidR="00E45821">
          <w:rPr>
            <w:noProof/>
          </w:rPr>
          <w:t>28</w:t>
        </w:r>
        <w:r>
          <w:fldChar w:fldCharType="end"/>
        </w:r>
      </w:p>
    </w:sdtContent>
  </w:sdt>
  <w:p w:rsidR="007610AF" w:rsidRDefault="007610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A9" w:rsidRDefault="002837A9" w:rsidP="005708CF">
      <w:pPr>
        <w:spacing w:after="0" w:line="240" w:lineRule="auto"/>
      </w:pPr>
      <w:r>
        <w:separator/>
      </w:r>
    </w:p>
  </w:footnote>
  <w:footnote w:type="continuationSeparator" w:id="0">
    <w:p w:rsidR="002837A9" w:rsidRDefault="002837A9" w:rsidP="005708CF">
      <w:pPr>
        <w:spacing w:after="0" w:line="240" w:lineRule="auto"/>
      </w:pPr>
      <w:r>
        <w:continuationSeparator/>
      </w:r>
    </w:p>
  </w:footnote>
  <w:footnote w:id="1">
    <w:p w:rsidR="009021DD" w:rsidRDefault="009021DD" w:rsidP="008C320C">
      <w:pPr>
        <w:pStyle w:val="Footnote"/>
        <w:rPr>
          <w:rFonts w:ascii="Arial" w:hAnsi="Arial" w:cs="Arial"/>
        </w:rPr>
      </w:pPr>
      <w:r>
        <w:rPr>
          <w:rStyle w:val="Znakiprzypiswdolnych"/>
        </w:rPr>
        <w:footnoteRef/>
      </w:r>
      <w:r>
        <w:rPr>
          <w:rFonts w:ascii="Arial" w:hAnsi="Arial" w:cs="Arial"/>
        </w:rPr>
        <w:t xml:space="preserve"> Treść umowy zostanie odpowiednio dostosowana do treści oferty</w:t>
      </w:r>
    </w:p>
  </w:footnote>
  <w:footnote w:id="2">
    <w:p w:rsidR="009021DD" w:rsidRDefault="009021DD" w:rsidP="008C320C">
      <w:pPr>
        <w:pStyle w:val="Footnote"/>
        <w:rPr>
          <w:rFonts w:ascii="Arial" w:hAnsi="Arial" w:cs="Arial"/>
        </w:rPr>
      </w:pPr>
      <w:r>
        <w:rPr>
          <w:rStyle w:val="Znakiprzypiswdolnych"/>
        </w:rPr>
        <w:footnoteRef/>
      </w:r>
      <w:r>
        <w:rPr>
          <w:rFonts w:ascii="Arial" w:hAnsi="Arial" w:cs="Arial"/>
        </w:rPr>
        <w:t xml:space="preserve"> Treść umowy zostanie odpowiednio dostosowana do treści oferty</w:t>
      </w:r>
    </w:p>
  </w:footnote>
  <w:footnote w:id="3">
    <w:p w:rsidR="009021DD" w:rsidRDefault="009021DD" w:rsidP="008C320C">
      <w:pPr>
        <w:pStyle w:val="Footnote"/>
        <w:rPr>
          <w:rFonts w:ascii="Arial" w:hAnsi="Arial" w:cs="Arial"/>
        </w:rPr>
      </w:pPr>
      <w:r>
        <w:rPr>
          <w:rStyle w:val="Znakiprzypiswdolnych"/>
        </w:rPr>
        <w:footnoteRef/>
      </w:r>
      <w:r>
        <w:rPr>
          <w:rFonts w:ascii="Arial" w:hAnsi="Arial" w:cs="Arial"/>
        </w:rPr>
        <w:t xml:space="preserve"> Treść umowy zostanie odpowiednio dostosowana do treści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D"/>
    <w:multiLevelType w:val="singleLevel"/>
    <w:tmpl w:val="0000000D"/>
    <w:name w:val="WW8Num13"/>
    <w:lvl w:ilvl="0">
      <w:start w:val="1"/>
      <w:numFmt w:val="decimal"/>
      <w:lvlText w:val="%1)"/>
      <w:lvlJc w:val="left"/>
      <w:pPr>
        <w:tabs>
          <w:tab w:val="num" w:pos="0"/>
        </w:tabs>
        <w:ind w:left="757" w:hanging="360"/>
      </w:pPr>
    </w:lvl>
  </w:abstractNum>
  <w:abstractNum w:abstractNumId="2">
    <w:nsid w:val="0000000F"/>
    <w:multiLevelType w:val="singleLevel"/>
    <w:tmpl w:val="0000000F"/>
    <w:name w:val="WW8Num15"/>
    <w:lvl w:ilvl="0">
      <w:start w:val="1"/>
      <w:numFmt w:val="decimal"/>
      <w:lvlText w:val="%1)"/>
      <w:lvlJc w:val="left"/>
      <w:pPr>
        <w:tabs>
          <w:tab w:val="num" w:pos="0"/>
        </w:tabs>
        <w:ind w:left="720" w:hanging="360"/>
      </w:pPr>
    </w:lvl>
  </w:abstractNum>
  <w:abstractNum w:abstractNumId="3">
    <w:nsid w:val="00000010"/>
    <w:multiLevelType w:val="singleLevel"/>
    <w:tmpl w:val="00000010"/>
    <w:name w:val="WW8Num16"/>
    <w:lvl w:ilvl="0">
      <w:start w:val="1"/>
      <w:numFmt w:val="decimal"/>
      <w:lvlText w:val="%1)"/>
      <w:lvlJc w:val="left"/>
      <w:pPr>
        <w:tabs>
          <w:tab w:val="num" w:pos="0"/>
        </w:tabs>
        <w:ind w:left="757" w:hanging="360"/>
      </w:pPr>
    </w:lvl>
  </w:abstractNum>
  <w:abstractNum w:abstractNumId="4">
    <w:nsid w:val="00000011"/>
    <w:multiLevelType w:val="singleLevel"/>
    <w:tmpl w:val="00000011"/>
    <w:name w:val="WW8Num17"/>
    <w:lvl w:ilvl="0">
      <w:start w:val="1"/>
      <w:numFmt w:val="decimal"/>
      <w:lvlText w:val="%1)"/>
      <w:lvlJc w:val="left"/>
      <w:pPr>
        <w:tabs>
          <w:tab w:val="num" w:pos="0"/>
        </w:tabs>
        <w:ind w:left="720" w:hanging="360"/>
      </w:pPr>
    </w:lvl>
  </w:abstractNum>
  <w:abstractNum w:abstractNumId="5">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6">
    <w:nsid w:val="00000014"/>
    <w:multiLevelType w:val="singleLevel"/>
    <w:tmpl w:val="00000014"/>
    <w:name w:val="WW8Num20"/>
    <w:lvl w:ilvl="0">
      <w:start w:val="1"/>
      <w:numFmt w:val="decimal"/>
      <w:lvlText w:val="%1)"/>
      <w:lvlJc w:val="left"/>
      <w:pPr>
        <w:tabs>
          <w:tab w:val="num" w:pos="0"/>
        </w:tabs>
        <w:ind w:left="720" w:hanging="360"/>
      </w:pPr>
    </w:lvl>
  </w:abstractNum>
  <w:abstractNum w:abstractNumId="7">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8">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9">
    <w:nsid w:val="05146DF1"/>
    <w:multiLevelType w:val="hybridMultilevel"/>
    <w:tmpl w:val="E8BCF9CE"/>
    <w:lvl w:ilvl="0" w:tplc="E95034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pStyle w:val="Nagwek6"/>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64E0E55"/>
    <w:multiLevelType w:val="multilevel"/>
    <w:tmpl w:val="BF500032"/>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B7D7367"/>
    <w:multiLevelType w:val="hybridMultilevel"/>
    <w:tmpl w:val="EA8A6788"/>
    <w:lvl w:ilvl="0" w:tplc="54ACAA3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FA84FE6"/>
    <w:multiLevelType w:val="multilevel"/>
    <w:tmpl w:val="6838A04A"/>
    <w:lvl w:ilvl="0">
      <w:start w:val="2"/>
      <w:numFmt w:val="decimal"/>
      <w:lvlText w:val="%1."/>
      <w:lvlJc w:val="left"/>
      <w:pPr>
        <w:ind w:left="360" w:hanging="360"/>
      </w:pPr>
      <w:rPr>
        <w:rFonts w:ascii="Arial" w:eastAsia="Times New Roman" w:hAnsi="Arial" w:cs="Arial"/>
        <w:lang w:eastAsia="pl-PL"/>
      </w:rPr>
    </w:lvl>
    <w:lvl w:ilvl="1">
      <w:start w:val="1"/>
      <w:numFmt w:val="lowerLetter"/>
      <w:lvlText w:val="%2."/>
      <w:lvlJc w:val="left"/>
      <w:pPr>
        <w:ind w:left="1440" w:hanging="360"/>
      </w:pPr>
      <w:rPr>
        <w:rFonts w:ascii="Arial" w:eastAsia="Times New Roman" w:hAnsi="Arial" w:cs="Arial"/>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3AC4E9D"/>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4982DBA"/>
    <w:multiLevelType w:val="multilevel"/>
    <w:tmpl w:val="A3D482B2"/>
    <w:lvl w:ilvl="0">
      <w:start w:val="1"/>
      <w:numFmt w:val="decimal"/>
      <w:lvlText w:val="%1."/>
      <w:lvlJc w:val="left"/>
      <w:pPr>
        <w:ind w:left="502"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EB1DEC"/>
    <w:multiLevelType w:val="multilevel"/>
    <w:tmpl w:val="6838A04A"/>
    <w:lvl w:ilvl="0">
      <w:start w:val="2"/>
      <w:numFmt w:val="decimal"/>
      <w:lvlText w:val="%1."/>
      <w:lvlJc w:val="left"/>
      <w:pPr>
        <w:ind w:left="360" w:hanging="360"/>
      </w:pPr>
      <w:rPr>
        <w:rFonts w:ascii="Arial" w:eastAsia="Times New Roman" w:hAnsi="Arial" w:cs="Arial"/>
        <w:lang w:eastAsia="pl-PL"/>
      </w:rPr>
    </w:lvl>
    <w:lvl w:ilvl="1">
      <w:start w:val="1"/>
      <w:numFmt w:val="lowerLetter"/>
      <w:lvlText w:val="%2."/>
      <w:lvlJc w:val="left"/>
      <w:pPr>
        <w:ind w:left="1440" w:hanging="360"/>
      </w:pPr>
      <w:rPr>
        <w:rFonts w:ascii="Arial" w:eastAsia="Times New Roman" w:hAnsi="Arial" w:cs="Arial"/>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6D64655"/>
    <w:multiLevelType w:val="multilevel"/>
    <w:tmpl w:val="D384FA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19615908"/>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98702F1"/>
    <w:multiLevelType w:val="multilevel"/>
    <w:tmpl w:val="FB92BBC2"/>
    <w:lvl w:ilvl="0">
      <w:start w:val="1"/>
      <w:numFmt w:val="lowerLetter"/>
      <w:lvlText w:val="%1)"/>
      <w:lvlJc w:val="left"/>
      <w:pPr>
        <w:tabs>
          <w:tab w:val="num" w:pos="0"/>
        </w:tabs>
        <w:ind w:left="720" w:hanging="360"/>
      </w:pPr>
      <w:rPr>
        <w:rFonts w:ascii="Arial" w:eastAsia="Times New Roman" w:hAnsi="Arial" w:cs="Arial"/>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1A2C4D2B"/>
    <w:multiLevelType w:val="hybridMultilevel"/>
    <w:tmpl w:val="07A802EC"/>
    <w:lvl w:ilvl="0" w:tplc="938E551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A26733"/>
    <w:multiLevelType w:val="hybridMultilevel"/>
    <w:tmpl w:val="FFFFFFFF"/>
    <w:styleLink w:val="Zaimportowanystyl4"/>
    <w:lvl w:ilvl="0" w:tplc="B73271AA">
      <w:start w:val="1"/>
      <w:numFmt w:val="decimal"/>
      <w:lvlText w:val="%1."/>
      <w:lvlJc w:val="left"/>
      <w:pPr>
        <w:tabs>
          <w:tab w:val="left" w:pos="720"/>
        </w:tabs>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B30104C">
      <w:start w:val="1"/>
      <w:numFmt w:val="decimal"/>
      <w:lvlText w:val="%2."/>
      <w:lvlJc w:val="left"/>
      <w:pPr>
        <w:tabs>
          <w:tab w:val="left" w:pos="360"/>
          <w:tab w:val="left" w:pos="720"/>
        </w:tabs>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CFC">
      <w:start w:val="1"/>
      <w:numFmt w:val="decimal"/>
      <w:lvlText w:val="%3."/>
      <w:lvlJc w:val="left"/>
      <w:pPr>
        <w:tabs>
          <w:tab w:val="left" w:pos="360"/>
          <w:tab w:val="left" w:pos="720"/>
        </w:tabs>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20ED5C2">
      <w:start w:val="1"/>
      <w:numFmt w:val="decimal"/>
      <w:lvlText w:val="%4."/>
      <w:lvlJc w:val="left"/>
      <w:pPr>
        <w:tabs>
          <w:tab w:val="left" w:pos="360"/>
          <w:tab w:val="left" w:pos="720"/>
        </w:tabs>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6504490">
      <w:start w:val="1"/>
      <w:numFmt w:val="decimal"/>
      <w:lvlText w:val="%5."/>
      <w:lvlJc w:val="left"/>
      <w:pPr>
        <w:tabs>
          <w:tab w:val="left" w:pos="360"/>
          <w:tab w:val="left" w:pos="720"/>
        </w:tabs>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00E804E">
      <w:start w:val="1"/>
      <w:numFmt w:val="decimal"/>
      <w:lvlText w:val="%6."/>
      <w:lvlJc w:val="left"/>
      <w:pPr>
        <w:tabs>
          <w:tab w:val="left" w:pos="360"/>
          <w:tab w:val="left" w:pos="720"/>
        </w:tabs>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563300">
      <w:start w:val="1"/>
      <w:numFmt w:val="decimal"/>
      <w:lvlText w:val="%7."/>
      <w:lvlJc w:val="left"/>
      <w:pPr>
        <w:tabs>
          <w:tab w:val="left" w:pos="360"/>
          <w:tab w:val="left" w:pos="720"/>
        </w:tabs>
        <w:ind w:left="46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5581730">
      <w:start w:val="1"/>
      <w:numFmt w:val="decimal"/>
      <w:lvlText w:val="%8."/>
      <w:lvlJc w:val="left"/>
      <w:pPr>
        <w:tabs>
          <w:tab w:val="left" w:pos="360"/>
          <w:tab w:val="left" w:pos="720"/>
        </w:tabs>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5E48A4">
      <w:start w:val="1"/>
      <w:numFmt w:val="decimal"/>
      <w:lvlText w:val="%9."/>
      <w:lvlJc w:val="left"/>
      <w:pPr>
        <w:tabs>
          <w:tab w:val="left" w:pos="360"/>
          <w:tab w:val="left" w:pos="720"/>
        </w:tabs>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C546BA0"/>
    <w:multiLevelType w:val="multilevel"/>
    <w:tmpl w:val="B98E17C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C550F58"/>
    <w:multiLevelType w:val="multilevel"/>
    <w:tmpl w:val="B98E17C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D835ACB"/>
    <w:multiLevelType w:val="hybridMultilevel"/>
    <w:tmpl w:val="527E1EFE"/>
    <w:lvl w:ilvl="0" w:tplc="53320366">
      <w:start w:val="1"/>
      <w:numFmt w:val="upperRoman"/>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20161AB7"/>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2887B2B"/>
    <w:multiLevelType w:val="multilevel"/>
    <w:tmpl w:val="BF500032"/>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28B5440"/>
    <w:multiLevelType w:val="hybridMultilevel"/>
    <w:tmpl w:val="D96A358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245637BD"/>
    <w:multiLevelType w:val="hybridMultilevel"/>
    <w:tmpl w:val="23E09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D96094"/>
    <w:multiLevelType w:val="multilevel"/>
    <w:tmpl w:val="A3D482B2"/>
    <w:styleLink w:val="WW8Num46"/>
    <w:lvl w:ilvl="0">
      <w:start w:val="1"/>
      <w:numFmt w:val="decimal"/>
      <w:lvlText w:val="%1."/>
      <w:lvlJc w:val="left"/>
      <w:pPr>
        <w:ind w:left="502"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5F13E4A"/>
    <w:multiLevelType w:val="multilevel"/>
    <w:tmpl w:val="B98E17C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60847C1"/>
    <w:multiLevelType w:val="multilevel"/>
    <w:tmpl w:val="F8BA78D4"/>
    <w:lvl w:ilvl="0">
      <w:start w:val="1"/>
      <w:numFmt w:val="decimal"/>
      <w:lvlText w:val="%1."/>
      <w:lvlJc w:val="left"/>
      <w:pPr>
        <w:tabs>
          <w:tab w:val="num" w:pos="0"/>
        </w:tabs>
        <w:ind w:left="644" w:hanging="360"/>
      </w:pPr>
      <w:rPr>
        <w:rFonts w:cs="Arial"/>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3">
    <w:nsid w:val="2A860F20"/>
    <w:multiLevelType w:val="hybridMultilevel"/>
    <w:tmpl w:val="FD84603E"/>
    <w:styleLink w:val="WW8Num2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C0A3A48"/>
    <w:multiLevelType w:val="multilevel"/>
    <w:tmpl w:val="99BA023A"/>
    <w:styleLink w:val="WW8Num111"/>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02C3FC8"/>
    <w:multiLevelType w:val="multilevel"/>
    <w:tmpl w:val="B98E17C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1473AE6"/>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nsid w:val="367607A1"/>
    <w:multiLevelType w:val="hybridMultilevel"/>
    <w:tmpl w:val="95901E9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37050AD7"/>
    <w:multiLevelType w:val="multilevel"/>
    <w:tmpl w:val="4FC22998"/>
    <w:lvl w:ilvl="0">
      <w:start w:val="1"/>
      <w:numFmt w:val="decimal"/>
      <w:lvlText w:val="%1."/>
      <w:lvlJc w:val="left"/>
      <w:pPr>
        <w:ind w:left="502" w:hanging="360"/>
      </w:pPr>
      <w:rPr>
        <w:rFonts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A952F5A"/>
    <w:multiLevelType w:val="multilevel"/>
    <w:tmpl w:val="A3D482B2"/>
    <w:lvl w:ilvl="0">
      <w:start w:val="1"/>
      <w:numFmt w:val="decimal"/>
      <w:lvlText w:val="%1."/>
      <w:lvlJc w:val="left"/>
      <w:pPr>
        <w:ind w:left="502"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ADB1CF2"/>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D581BBB"/>
    <w:multiLevelType w:val="hybridMultilevel"/>
    <w:tmpl w:val="FD207EB2"/>
    <w:lvl w:ilvl="0" w:tplc="EC4A527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DC44451"/>
    <w:multiLevelType w:val="multilevel"/>
    <w:tmpl w:val="4DE0EAE8"/>
    <w:lvl w:ilvl="0">
      <w:start w:val="1"/>
      <w:numFmt w:val="decimal"/>
      <w:lvlText w:val="%1."/>
      <w:lvlJc w:val="left"/>
      <w:pPr>
        <w:tabs>
          <w:tab w:val="num" w:pos="0"/>
        </w:tabs>
        <w:ind w:left="720" w:hanging="360"/>
      </w:pPr>
      <w:rPr>
        <w:rFonts w:ascii="Arial" w:eastAsia="Times New Roman" w:hAnsi="Arial" w:cs="Arial"/>
        <w:b/>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nsid w:val="41DE18FB"/>
    <w:multiLevelType w:val="multilevel"/>
    <w:tmpl w:val="1FDEFEA6"/>
    <w:lvl w:ilvl="0">
      <w:start w:val="1"/>
      <w:numFmt w:val="decimal"/>
      <w:lvlText w:val="%1."/>
      <w:lvlJc w:val="left"/>
      <w:pPr>
        <w:tabs>
          <w:tab w:val="num" w:pos="360"/>
        </w:tabs>
        <w:ind w:left="360" w:hanging="360"/>
      </w:pPr>
      <w:rPr>
        <w:b/>
        <w:sz w:val="22"/>
        <w:szCs w:val="22"/>
      </w:r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46">
    <w:nsid w:val="42E52066"/>
    <w:multiLevelType w:val="multilevel"/>
    <w:tmpl w:val="8C4CD914"/>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43182F8A"/>
    <w:multiLevelType w:val="hybridMultilevel"/>
    <w:tmpl w:val="F2F65D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nsid w:val="466F4CF6"/>
    <w:multiLevelType w:val="multilevel"/>
    <w:tmpl w:val="5B5644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475729C3"/>
    <w:multiLevelType w:val="multilevel"/>
    <w:tmpl w:val="B98E17CA"/>
    <w:styleLink w:val="WW8Num37"/>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7F30A54"/>
    <w:multiLevelType w:val="multilevel"/>
    <w:tmpl w:val="DC2E80DE"/>
    <w:lvl w:ilvl="0">
      <w:start w:val="1"/>
      <w:numFmt w:val="decimal"/>
      <w:lvlText w:val="%1."/>
      <w:lvlJc w:val="left"/>
      <w:pPr>
        <w:tabs>
          <w:tab w:val="num" w:pos="0"/>
        </w:tabs>
        <w:ind w:left="720" w:hanging="360"/>
      </w:pPr>
      <w:rPr>
        <w:rFonts w:ascii="Arial" w:eastAsia="Times New Roman" w:hAnsi="Arial" w:cs="Arial"/>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49866141"/>
    <w:multiLevelType w:val="multilevel"/>
    <w:tmpl w:val="AA66B3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4BFA009C"/>
    <w:multiLevelType w:val="multilevel"/>
    <w:tmpl w:val="A3D482B2"/>
    <w:lvl w:ilvl="0">
      <w:start w:val="1"/>
      <w:numFmt w:val="decimal"/>
      <w:lvlText w:val="%1."/>
      <w:lvlJc w:val="left"/>
      <w:pPr>
        <w:ind w:left="502"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C410D90"/>
    <w:multiLevelType w:val="multilevel"/>
    <w:tmpl w:val="BF500032"/>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50D299A"/>
    <w:multiLevelType w:val="hybridMultilevel"/>
    <w:tmpl w:val="7362F3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nsid w:val="5636158D"/>
    <w:multiLevelType w:val="hybridMultilevel"/>
    <w:tmpl w:val="05F6E9BA"/>
    <w:styleLink w:val="WW8Num112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59641B69"/>
    <w:multiLevelType w:val="multilevel"/>
    <w:tmpl w:val="6838A04A"/>
    <w:styleLink w:val="WW8Num43"/>
    <w:lvl w:ilvl="0">
      <w:start w:val="2"/>
      <w:numFmt w:val="decimal"/>
      <w:lvlText w:val="%1."/>
      <w:lvlJc w:val="left"/>
      <w:pPr>
        <w:ind w:left="360" w:hanging="360"/>
      </w:pPr>
      <w:rPr>
        <w:rFonts w:ascii="Arial" w:eastAsia="Times New Roman" w:hAnsi="Arial" w:cs="Arial"/>
        <w:lang w:eastAsia="pl-PL"/>
      </w:rPr>
    </w:lvl>
    <w:lvl w:ilvl="1">
      <w:start w:val="1"/>
      <w:numFmt w:val="lowerLetter"/>
      <w:lvlText w:val="%2."/>
      <w:lvlJc w:val="left"/>
      <w:pPr>
        <w:ind w:left="1440" w:hanging="360"/>
      </w:pPr>
      <w:rPr>
        <w:rFonts w:ascii="Arial" w:eastAsia="Times New Roman" w:hAnsi="Arial" w:cs="Arial"/>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9E856AA"/>
    <w:multiLevelType w:val="hybridMultilevel"/>
    <w:tmpl w:val="3D1CA662"/>
    <w:styleLink w:val="WW8Num213"/>
    <w:lvl w:ilvl="0" w:tplc="0415000F">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C852ACC"/>
    <w:multiLevelType w:val="multilevel"/>
    <w:tmpl w:val="055A92D2"/>
    <w:lvl w:ilvl="0">
      <w:start w:val="1"/>
      <w:numFmt w:val="decimal"/>
      <w:lvlText w:val="%1)"/>
      <w:lvlJc w:val="left"/>
      <w:pPr>
        <w:tabs>
          <w:tab w:val="num" w:pos="737"/>
        </w:tabs>
        <w:ind w:left="737" w:hanging="283"/>
      </w:pPr>
    </w:lvl>
    <w:lvl w:ilvl="1">
      <w:start w:val="1"/>
      <w:numFmt w:val="lowerLetter"/>
      <w:lvlText w:val="%2)"/>
      <w:lvlJc w:val="left"/>
      <w:pPr>
        <w:tabs>
          <w:tab w:val="num" w:pos="1080"/>
        </w:tabs>
        <w:ind w:left="1077" w:hanging="357"/>
      </w:pPr>
      <w:rPr>
        <w:color w:val="auto"/>
      </w:rPr>
    </w:lvl>
    <w:lvl w:ilvl="2">
      <w:start w:val="1"/>
      <w:numFmt w:val="decimal"/>
      <w:lvlText w:val="%3."/>
      <w:lvlJc w:val="left"/>
      <w:pPr>
        <w:tabs>
          <w:tab w:val="num" w:pos="1080"/>
        </w:tabs>
        <w:ind w:left="1077" w:hanging="357"/>
      </w:pPr>
    </w:lvl>
    <w:lvl w:ilvl="3">
      <w:start w:val="1"/>
      <w:numFmt w:val="decimal"/>
      <w:lvlText w:val="%4."/>
      <w:lvlJc w:val="left"/>
      <w:pPr>
        <w:tabs>
          <w:tab w:val="num" w:pos="324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5DC507A4"/>
    <w:multiLevelType w:val="multilevel"/>
    <w:tmpl w:val="AAA8978E"/>
    <w:lvl w:ilvl="0">
      <w:start w:val="1"/>
      <w:numFmt w:val="lowerLetter"/>
      <w:lvlText w:val="%1)"/>
      <w:lvlJc w:val="left"/>
      <w:pPr>
        <w:tabs>
          <w:tab w:val="num" w:pos="0"/>
        </w:tabs>
        <w:ind w:left="724" w:hanging="360"/>
      </w:pPr>
    </w:lvl>
    <w:lvl w:ilvl="1">
      <w:start w:val="1"/>
      <w:numFmt w:val="lowerLetter"/>
      <w:lvlText w:val="%2."/>
      <w:lvlJc w:val="left"/>
      <w:pPr>
        <w:tabs>
          <w:tab w:val="num" w:pos="0"/>
        </w:tabs>
        <w:ind w:left="1444" w:hanging="360"/>
      </w:pPr>
    </w:lvl>
    <w:lvl w:ilvl="2">
      <w:start w:val="1"/>
      <w:numFmt w:val="lowerRoman"/>
      <w:lvlText w:val="%3."/>
      <w:lvlJc w:val="right"/>
      <w:pPr>
        <w:tabs>
          <w:tab w:val="num" w:pos="0"/>
        </w:tabs>
        <w:ind w:left="2164" w:hanging="180"/>
      </w:pPr>
    </w:lvl>
    <w:lvl w:ilvl="3">
      <w:start w:val="1"/>
      <w:numFmt w:val="decimal"/>
      <w:lvlText w:val="%4."/>
      <w:lvlJc w:val="left"/>
      <w:pPr>
        <w:tabs>
          <w:tab w:val="num" w:pos="0"/>
        </w:tabs>
        <w:ind w:left="2884" w:hanging="360"/>
      </w:pPr>
    </w:lvl>
    <w:lvl w:ilvl="4">
      <w:start w:val="1"/>
      <w:numFmt w:val="lowerLetter"/>
      <w:lvlText w:val="%5."/>
      <w:lvlJc w:val="left"/>
      <w:pPr>
        <w:tabs>
          <w:tab w:val="num" w:pos="0"/>
        </w:tabs>
        <w:ind w:left="3604" w:hanging="360"/>
      </w:pPr>
    </w:lvl>
    <w:lvl w:ilvl="5">
      <w:start w:val="1"/>
      <w:numFmt w:val="lowerRoman"/>
      <w:lvlText w:val="%6."/>
      <w:lvlJc w:val="right"/>
      <w:pPr>
        <w:tabs>
          <w:tab w:val="num" w:pos="0"/>
        </w:tabs>
        <w:ind w:left="4324" w:hanging="180"/>
      </w:pPr>
    </w:lvl>
    <w:lvl w:ilvl="6">
      <w:start w:val="1"/>
      <w:numFmt w:val="decimal"/>
      <w:lvlText w:val="%7."/>
      <w:lvlJc w:val="left"/>
      <w:pPr>
        <w:tabs>
          <w:tab w:val="num" w:pos="0"/>
        </w:tabs>
        <w:ind w:left="5044" w:hanging="360"/>
      </w:pPr>
    </w:lvl>
    <w:lvl w:ilvl="7">
      <w:start w:val="1"/>
      <w:numFmt w:val="lowerLetter"/>
      <w:lvlText w:val="%8."/>
      <w:lvlJc w:val="left"/>
      <w:pPr>
        <w:tabs>
          <w:tab w:val="num" w:pos="0"/>
        </w:tabs>
        <w:ind w:left="5764" w:hanging="360"/>
      </w:pPr>
    </w:lvl>
    <w:lvl w:ilvl="8">
      <w:start w:val="1"/>
      <w:numFmt w:val="lowerRoman"/>
      <w:lvlText w:val="%9."/>
      <w:lvlJc w:val="right"/>
      <w:pPr>
        <w:tabs>
          <w:tab w:val="num" w:pos="0"/>
        </w:tabs>
        <w:ind w:left="6484" w:hanging="180"/>
      </w:pPr>
    </w:lvl>
  </w:abstractNum>
  <w:abstractNum w:abstractNumId="6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621624C4"/>
    <w:multiLevelType w:val="multilevel"/>
    <w:tmpl w:val="607263B2"/>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64A2640C"/>
    <w:multiLevelType w:val="multilevel"/>
    <w:tmpl w:val="B98E17C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E272729"/>
    <w:multiLevelType w:val="hybridMultilevel"/>
    <w:tmpl w:val="8F543028"/>
    <w:lvl w:ilvl="0" w:tplc="EEBEAA14">
      <w:start w:val="1"/>
      <w:numFmt w:val="decimal"/>
      <w:lvlText w:val="%1)"/>
      <w:lvlJc w:val="left"/>
      <w:pPr>
        <w:ind w:left="786"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6F694BA7"/>
    <w:multiLevelType w:val="hybridMultilevel"/>
    <w:tmpl w:val="07A802EC"/>
    <w:lvl w:ilvl="0" w:tplc="938E551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263A96"/>
    <w:multiLevelType w:val="multilevel"/>
    <w:tmpl w:val="BF500032"/>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4176C9E"/>
    <w:multiLevelType w:val="hybridMultilevel"/>
    <w:tmpl w:val="6BC287A4"/>
    <w:styleLink w:val="WW8Num2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75BC75B5"/>
    <w:multiLevelType w:val="hybridMultilevel"/>
    <w:tmpl w:val="B4000C7E"/>
    <w:lvl w:ilvl="0" w:tplc="77E03BF8">
      <w:start w:val="1"/>
      <w:numFmt w:val="decimal"/>
      <w:lvlText w:val="%1."/>
      <w:lvlJc w:val="left"/>
      <w:pPr>
        <w:ind w:left="928"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76F44251"/>
    <w:multiLevelType w:val="hybridMultilevel"/>
    <w:tmpl w:val="E120305A"/>
    <w:lvl w:ilvl="0" w:tplc="7C38E7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81510E8"/>
    <w:multiLevelType w:val="multilevel"/>
    <w:tmpl w:val="6838A04A"/>
    <w:lvl w:ilvl="0">
      <w:start w:val="2"/>
      <w:numFmt w:val="decimal"/>
      <w:lvlText w:val="%1."/>
      <w:lvlJc w:val="left"/>
      <w:pPr>
        <w:ind w:left="360" w:hanging="360"/>
      </w:pPr>
      <w:rPr>
        <w:rFonts w:ascii="Arial" w:eastAsia="Times New Roman" w:hAnsi="Arial" w:cs="Arial"/>
        <w:lang w:eastAsia="pl-PL"/>
      </w:rPr>
    </w:lvl>
    <w:lvl w:ilvl="1">
      <w:start w:val="1"/>
      <w:numFmt w:val="lowerLetter"/>
      <w:lvlText w:val="%2."/>
      <w:lvlJc w:val="left"/>
      <w:pPr>
        <w:ind w:left="1440" w:hanging="360"/>
      </w:pPr>
      <w:rPr>
        <w:rFonts w:ascii="Arial" w:eastAsia="Times New Roman" w:hAnsi="Arial" w:cs="Arial"/>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7BD2711D"/>
    <w:multiLevelType w:val="hybridMultilevel"/>
    <w:tmpl w:val="8B663140"/>
    <w:lvl w:ilvl="0" w:tplc="F49493C6">
      <w:start w:val="1"/>
      <w:numFmt w:val="upp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D0630F0"/>
    <w:multiLevelType w:val="multilevel"/>
    <w:tmpl w:val="546AC8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7FE010BA"/>
    <w:multiLevelType w:val="hybridMultilevel"/>
    <w:tmpl w:val="13AE4A7A"/>
    <w:lvl w:ilvl="0" w:tplc="9A66CD3C">
      <w:start w:val="1"/>
      <w:numFmt w:val="decimal"/>
      <w:lvlText w:val="%1."/>
      <w:lvlJc w:val="left"/>
      <w:pPr>
        <w:ind w:left="644" w:hanging="360"/>
      </w:pPr>
      <w:rPr>
        <w:b/>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3"/>
  </w:num>
  <w:num w:numId="2">
    <w:abstractNumId w:val="11"/>
  </w:num>
  <w:num w:numId="3">
    <w:abstractNumId w:val="25"/>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num>
  <w:num w:numId="6">
    <w:abstractNumId w:val="22"/>
  </w:num>
  <w:num w:numId="7">
    <w:abstractNumId w:val="64"/>
  </w:num>
  <w:num w:numId="8">
    <w:abstractNumId w:val="13"/>
  </w:num>
  <w:num w:numId="9">
    <w:abstractNumId w:val="54"/>
  </w:num>
  <w:num w:numId="10">
    <w:abstractNumId w:val="68"/>
  </w:num>
  <w:num w:numId="11">
    <w:abstractNumId w:val="66"/>
  </w:num>
  <w:num w:numId="12">
    <w:abstractNumId w:val="33"/>
  </w:num>
  <w:num w:numId="13">
    <w:abstractNumId w:val="9"/>
  </w:num>
  <w:num w:numId="14">
    <w:abstractNumId w:val="67"/>
  </w:num>
  <w:num w:numId="15">
    <w:abstractNumId w:val="15"/>
  </w:num>
  <w:num w:numId="16">
    <w:abstractNumId w:val="70"/>
  </w:num>
  <w:num w:numId="17">
    <w:abstractNumId w:val="44"/>
  </w:num>
  <w:num w:numId="18">
    <w:abstractNumId w:val="37"/>
  </w:num>
  <w:num w:numId="19">
    <w:abstractNumId w:val="57"/>
  </w:num>
  <w:num w:numId="20">
    <w:abstractNumId w:val="28"/>
  </w:num>
  <w:num w:numId="21">
    <w:abstractNumId w:val="21"/>
  </w:num>
  <w:num w:numId="22">
    <w:abstractNumId w:val="38"/>
  </w:num>
  <w:num w:numId="23">
    <w:abstractNumId w:val="47"/>
  </w:num>
  <w:num w:numId="24">
    <w:abstractNumId w:val="29"/>
  </w:num>
  <w:num w:numId="25">
    <w:abstractNumId w:val="71"/>
  </w:num>
  <w:num w:numId="26">
    <w:abstractNumId w:val="49"/>
  </w:num>
  <w:num w:numId="27">
    <w:abstractNumId w:val="49"/>
    <w:lvlOverride w:ilvl="0">
      <w:startOverride w:val="1"/>
    </w:lvlOverride>
  </w:num>
  <w:num w:numId="28">
    <w:abstractNumId w:val="30"/>
  </w:num>
  <w:num w:numId="29">
    <w:abstractNumId w:val="30"/>
    <w:lvlOverride w:ilvl="0">
      <w:startOverride w:val="1"/>
    </w:lvlOverride>
  </w:num>
  <w:num w:numId="30">
    <w:abstractNumId w:val="56"/>
    <w:lvlOverride w:ilvl="0">
      <w:lvl w:ilvl="0">
        <w:start w:val="2"/>
        <w:numFmt w:val="decimal"/>
        <w:lvlText w:val="%1."/>
        <w:lvlJc w:val="left"/>
        <w:pPr>
          <w:ind w:left="360" w:hanging="360"/>
        </w:pPr>
        <w:rPr>
          <w:rFonts w:ascii="Arial" w:eastAsia="Times New Roman" w:hAnsi="Arial" w:cs="Arial"/>
          <w:color w:val="auto"/>
          <w:lang w:eastAsia="pl-PL"/>
        </w:rPr>
      </w:lvl>
    </w:lvlOverride>
  </w:num>
  <w:num w:numId="31">
    <w:abstractNumId w:val="56"/>
    <w:lvlOverride w:ilvl="0">
      <w:startOverride w:val="2"/>
    </w:lvlOverride>
  </w:num>
  <w:num w:numId="32">
    <w:abstractNumId w:val="52"/>
  </w:num>
  <w:num w:numId="33">
    <w:abstractNumId w:val="39"/>
  </w:num>
  <w:num w:numId="34">
    <w:abstractNumId w:val="23"/>
  </w:num>
  <w:num w:numId="35">
    <w:abstractNumId w:val="35"/>
  </w:num>
  <w:num w:numId="36">
    <w:abstractNumId w:val="17"/>
  </w:num>
  <w:num w:numId="37">
    <w:abstractNumId w:val="16"/>
  </w:num>
  <w:num w:numId="38">
    <w:abstractNumId w:val="24"/>
  </w:num>
  <w:num w:numId="39">
    <w:abstractNumId w:val="12"/>
  </w:num>
  <w:num w:numId="40">
    <w:abstractNumId w:val="40"/>
  </w:num>
  <w:num w:numId="41">
    <w:abstractNumId w:val="31"/>
  </w:num>
  <w:num w:numId="42">
    <w:abstractNumId w:val="69"/>
  </w:num>
  <w:num w:numId="43">
    <w:abstractNumId w:val="56"/>
  </w:num>
  <w:num w:numId="44">
    <w:abstractNumId w:val="50"/>
  </w:num>
  <w:num w:numId="45">
    <w:abstractNumId w:val="72"/>
  </w:num>
  <w:num w:numId="46">
    <w:abstractNumId w:val="32"/>
  </w:num>
  <w:num w:numId="47">
    <w:abstractNumId w:val="43"/>
  </w:num>
  <w:num w:numId="48">
    <w:abstractNumId w:val="59"/>
  </w:num>
  <w:num w:numId="49">
    <w:abstractNumId w:val="58"/>
  </w:num>
  <w:num w:numId="50">
    <w:abstractNumId w:val="50"/>
    <w:lvlOverride w:ilvl="0">
      <w:startOverride w:val="1"/>
    </w:lvlOverride>
  </w:num>
  <w:num w:numId="51">
    <w:abstractNumId w:val="20"/>
    <w:lvlOverride w:ilvl="0">
      <w:startOverride w:val="1"/>
    </w:lvlOverride>
  </w:num>
  <w:num w:numId="52">
    <w:abstractNumId w:val="20"/>
  </w:num>
  <w:num w:numId="53">
    <w:abstractNumId w:val="51"/>
    <w:lvlOverride w:ilvl="0">
      <w:startOverride w:val="1"/>
    </w:lvlOverride>
  </w:num>
  <w:num w:numId="54">
    <w:abstractNumId w:val="51"/>
  </w:num>
  <w:num w:numId="55">
    <w:abstractNumId w:val="46"/>
    <w:lvlOverride w:ilvl="0">
      <w:startOverride w:val="1"/>
    </w:lvlOverride>
  </w:num>
  <w:num w:numId="56">
    <w:abstractNumId w:val="46"/>
  </w:num>
  <w:num w:numId="57">
    <w:abstractNumId w:val="72"/>
    <w:lvlOverride w:ilvl="0">
      <w:startOverride w:val="1"/>
    </w:lvlOverride>
  </w:num>
  <w:num w:numId="58">
    <w:abstractNumId w:val="61"/>
    <w:lvlOverride w:ilvl="0">
      <w:startOverride w:val="1"/>
    </w:lvlOverride>
  </w:num>
  <w:num w:numId="59">
    <w:abstractNumId w:val="61"/>
  </w:num>
  <w:num w:numId="60">
    <w:abstractNumId w:val="18"/>
    <w:lvlOverride w:ilvl="0">
      <w:startOverride w:val="1"/>
    </w:lvlOverride>
  </w:num>
  <w:num w:numId="61">
    <w:abstractNumId w:val="18"/>
  </w:num>
  <w:num w:numId="62">
    <w:abstractNumId w:val="48"/>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34"/>
    <w:lvlOverride w:ilvl="0">
      <w:lvl w:ilvl="0">
        <w:start w:val="1"/>
        <w:numFmt w:val="decimal"/>
        <w:lvlText w:val="%1."/>
        <w:lvlJc w:val="left"/>
        <w:pPr>
          <w:tabs>
            <w:tab w:val="num" w:pos="284"/>
          </w:tabs>
          <w:ind w:left="284" w:hanging="284"/>
        </w:pPr>
        <w:rPr>
          <w:rFonts w:ascii="Arial" w:hAnsi="Arial" w:cs="Arial" w:hint="default"/>
          <w:b/>
          <w:color w:val="auto"/>
          <w:sz w:val="22"/>
          <w:szCs w:val="22"/>
        </w:rPr>
      </w:lvl>
    </w:lvlOverride>
  </w:num>
  <w:num w:numId="66">
    <w:abstractNumId w:val="62"/>
  </w:num>
  <w:num w:numId="67">
    <w:abstractNumId w:val="36"/>
  </w:num>
  <w:num w:numId="68">
    <w:abstractNumId w:val="53"/>
  </w:num>
  <w:num w:numId="69">
    <w:abstractNumId w:val="26"/>
  </w:num>
  <w:num w:numId="70">
    <w:abstractNumId w:val="65"/>
  </w:num>
  <w:num w:numId="71">
    <w:abstractNumId w:val="19"/>
  </w:num>
  <w:num w:numId="72">
    <w:abstractNumId w:val="27"/>
  </w:num>
  <w:num w:numId="73">
    <w:abstractNumId w:val="34"/>
  </w:num>
  <w:num w:numId="74">
    <w:abstractNumId w:val="73"/>
  </w:num>
  <w:num w:numId="75">
    <w:abstractNumId w:val="41"/>
  </w:num>
  <w:num w:numId="76">
    <w:abstractNumId w:val="1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72"/>
    <w:rsid w:val="00000DB1"/>
    <w:rsid w:val="0000107F"/>
    <w:rsid w:val="000017D5"/>
    <w:rsid w:val="00004621"/>
    <w:rsid w:val="00011987"/>
    <w:rsid w:val="000132A4"/>
    <w:rsid w:val="0001453E"/>
    <w:rsid w:val="00014FC7"/>
    <w:rsid w:val="0001532F"/>
    <w:rsid w:val="00016746"/>
    <w:rsid w:val="0002209A"/>
    <w:rsid w:val="000239AD"/>
    <w:rsid w:val="000340AF"/>
    <w:rsid w:val="00034199"/>
    <w:rsid w:val="000422B5"/>
    <w:rsid w:val="00042E0E"/>
    <w:rsid w:val="00045123"/>
    <w:rsid w:val="000504B8"/>
    <w:rsid w:val="00053B01"/>
    <w:rsid w:val="00053E01"/>
    <w:rsid w:val="00055A20"/>
    <w:rsid w:val="00060287"/>
    <w:rsid w:val="000610A1"/>
    <w:rsid w:val="00061C9C"/>
    <w:rsid w:val="000632D1"/>
    <w:rsid w:val="00065A67"/>
    <w:rsid w:val="000664F7"/>
    <w:rsid w:val="0006675C"/>
    <w:rsid w:val="00067027"/>
    <w:rsid w:val="000718C8"/>
    <w:rsid w:val="000736C1"/>
    <w:rsid w:val="00073D58"/>
    <w:rsid w:val="00085154"/>
    <w:rsid w:val="000861A4"/>
    <w:rsid w:val="0009398E"/>
    <w:rsid w:val="000A3CEB"/>
    <w:rsid w:val="000A4DCF"/>
    <w:rsid w:val="000A65C2"/>
    <w:rsid w:val="000A71BD"/>
    <w:rsid w:val="000C28C3"/>
    <w:rsid w:val="000C37A1"/>
    <w:rsid w:val="000D580B"/>
    <w:rsid w:val="000E5896"/>
    <w:rsid w:val="000E591C"/>
    <w:rsid w:val="000E60AD"/>
    <w:rsid w:val="0010051F"/>
    <w:rsid w:val="00103B65"/>
    <w:rsid w:val="001059DE"/>
    <w:rsid w:val="00105B1D"/>
    <w:rsid w:val="00113EA6"/>
    <w:rsid w:val="00116E90"/>
    <w:rsid w:val="0011784F"/>
    <w:rsid w:val="00117D4C"/>
    <w:rsid w:val="00121676"/>
    <w:rsid w:val="00124A83"/>
    <w:rsid w:val="0013111F"/>
    <w:rsid w:val="001345AE"/>
    <w:rsid w:val="001345D6"/>
    <w:rsid w:val="00140A39"/>
    <w:rsid w:val="00142F8A"/>
    <w:rsid w:val="00150746"/>
    <w:rsid w:val="001566FC"/>
    <w:rsid w:val="0016077D"/>
    <w:rsid w:val="00162447"/>
    <w:rsid w:val="001751AD"/>
    <w:rsid w:val="0017555D"/>
    <w:rsid w:val="001764FF"/>
    <w:rsid w:val="001765AE"/>
    <w:rsid w:val="001844D8"/>
    <w:rsid w:val="001871AE"/>
    <w:rsid w:val="001A3B6E"/>
    <w:rsid w:val="001A6153"/>
    <w:rsid w:val="001A6511"/>
    <w:rsid w:val="001B1E7F"/>
    <w:rsid w:val="001B612D"/>
    <w:rsid w:val="001D218F"/>
    <w:rsid w:val="001D5E14"/>
    <w:rsid w:val="001D6F85"/>
    <w:rsid w:val="001E3E1B"/>
    <w:rsid w:val="001E53ED"/>
    <w:rsid w:val="001F6213"/>
    <w:rsid w:val="00203CF2"/>
    <w:rsid w:val="00203D2D"/>
    <w:rsid w:val="002053E7"/>
    <w:rsid w:val="0021293D"/>
    <w:rsid w:val="002144C1"/>
    <w:rsid w:val="00216282"/>
    <w:rsid w:val="00216654"/>
    <w:rsid w:val="00220CCA"/>
    <w:rsid w:val="002257E4"/>
    <w:rsid w:val="00231D3D"/>
    <w:rsid w:val="00232341"/>
    <w:rsid w:val="00232829"/>
    <w:rsid w:val="00234737"/>
    <w:rsid w:val="00234AD6"/>
    <w:rsid w:val="00240F89"/>
    <w:rsid w:val="00241AC5"/>
    <w:rsid w:val="00244038"/>
    <w:rsid w:val="0025044C"/>
    <w:rsid w:val="00267327"/>
    <w:rsid w:val="00270C56"/>
    <w:rsid w:val="00272E3B"/>
    <w:rsid w:val="002775BE"/>
    <w:rsid w:val="00283579"/>
    <w:rsid w:val="002837A9"/>
    <w:rsid w:val="00290F0F"/>
    <w:rsid w:val="002A4593"/>
    <w:rsid w:val="002A4FE2"/>
    <w:rsid w:val="002C47B4"/>
    <w:rsid w:val="002C4CAC"/>
    <w:rsid w:val="002C5932"/>
    <w:rsid w:val="002C65B7"/>
    <w:rsid w:val="002C7324"/>
    <w:rsid w:val="002D02AA"/>
    <w:rsid w:val="002D489D"/>
    <w:rsid w:val="002D5AB1"/>
    <w:rsid w:val="002D6A3E"/>
    <w:rsid w:val="002F0AC1"/>
    <w:rsid w:val="002F0CE8"/>
    <w:rsid w:val="002F5DFF"/>
    <w:rsid w:val="002F7273"/>
    <w:rsid w:val="00302821"/>
    <w:rsid w:val="0030706C"/>
    <w:rsid w:val="003103ED"/>
    <w:rsid w:val="003107BB"/>
    <w:rsid w:val="003125EF"/>
    <w:rsid w:val="003158DE"/>
    <w:rsid w:val="00315AAD"/>
    <w:rsid w:val="003257AA"/>
    <w:rsid w:val="003267DF"/>
    <w:rsid w:val="003324C0"/>
    <w:rsid w:val="00341B40"/>
    <w:rsid w:val="00345136"/>
    <w:rsid w:val="00347E5C"/>
    <w:rsid w:val="00351621"/>
    <w:rsid w:val="0035267C"/>
    <w:rsid w:val="0036599B"/>
    <w:rsid w:val="00366074"/>
    <w:rsid w:val="00380E81"/>
    <w:rsid w:val="00382260"/>
    <w:rsid w:val="00382A72"/>
    <w:rsid w:val="00382B95"/>
    <w:rsid w:val="0038545A"/>
    <w:rsid w:val="00385539"/>
    <w:rsid w:val="003862FF"/>
    <w:rsid w:val="0039101B"/>
    <w:rsid w:val="00393150"/>
    <w:rsid w:val="0039792D"/>
    <w:rsid w:val="003B4173"/>
    <w:rsid w:val="003B422B"/>
    <w:rsid w:val="003B73D8"/>
    <w:rsid w:val="003C146A"/>
    <w:rsid w:val="003C3976"/>
    <w:rsid w:val="003C4D23"/>
    <w:rsid w:val="003C6D61"/>
    <w:rsid w:val="003C6F6B"/>
    <w:rsid w:val="003D0DC3"/>
    <w:rsid w:val="003D129B"/>
    <w:rsid w:val="003D3757"/>
    <w:rsid w:val="003D64C3"/>
    <w:rsid w:val="003E1274"/>
    <w:rsid w:val="003E5846"/>
    <w:rsid w:val="003F51A1"/>
    <w:rsid w:val="004014C9"/>
    <w:rsid w:val="0040294B"/>
    <w:rsid w:val="0040605F"/>
    <w:rsid w:val="004115F9"/>
    <w:rsid w:val="00413EA0"/>
    <w:rsid w:val="00422E16"/>
    <w:rsid w:val="004236AF"/>
    <w:rsid w:val="00423BD0"/>
    <w:rsid w:val="0044223C"/>
    <w:rsid w:val="00463BAD"/>
    <w:rsid w:val="00463D37"/>
    <w:rsid w:val="004655B3"/>
    <w:rsid w:val="00467BE7"/>
    <w:rsid w:val="004730DF"/>
    <w:rsid w:val="00475796"/>
    <w:rsid w:val="00475C9D"/>
    <w:rsid w:val="004819B5"/>
    <w:rsid w:val="00494E0F"/>
    <w:rsid w:val="0049503E"/>
    <w:rsid w:val="004A0B4C"/>
    <w:rsid w:val="004A2302"/>
    <w:rsid w:val="004A3330"/>
    <w:rsid w:val="004B0109"/>
    <w:rsid w:val="004B2B03"/>
    <w:rsid w:val="004C0062"/>
    <w:rsid w:val="004C0536"/>
    <w:rsid w:val="004C2CCA"/>
    <w:rsid w:val="004C59A3"/>
    <w:rsid w:val="004C7941"/>
    <w:rsid w:val="004E1ECB"/>
    <w:rsid w:val="004E4FC0"/>
    <w:rsid w:val="004F42AB"/>
    <w:rsid w:val="004F7AE4"/>
    <w:rsid w:val="005053A3"/>
    <w:rsid w:val="005124E1"/>
    <w:rsid w:val="0051252B"/>
    <w:rsid w:val="00514572"/>
    <w:rsid w:val="00516C3F"/>
    <w:rsid w:val="00526C84"/>
    <w:rsid w:val="00530ADF"/>
    <w:rsid w:val="00531BD2"/>
    <w:rsid w:val="00533B57"/>
    <w:rsid w:val="00533D53"/>
    <w:rsid w:val="00535F63"/>
    <w:rsid w:val="005362E8"/>
    <w:rsid w:val="00552D46"/>
    <w:rsid w:val="00556741"/>
    <w:rsid w:val="005619B3"/>
    <w:rsid w:val="005628CA"/>
    <w:rsid w:val="00563203"/>
    <w:rsid w:val="00563BC2"/>
    <w:rsid w:val="005708CF"/>
    <w:rsid w:val="005716FF"/>
    <w:rsid w:val="005721D7"/>
    <w:rsid w:val="00582269"/>
    <w:rsid w:val="005845FE"/>
    <w:rsid w:val="00584AEA"/>
    <w:rsid w:val="005878B7"/>
    <w:rsid w:val="0059277A"/>
    <w:rsid w:val="005A28A2"/>
    <w:rsid w:val="005A6D6A"/>
    <w:rsid w:val="005A7A29"/>
    <w:rsid w:val="005C038E"/>
    <w:rsid w:val="005C3DB0"/>
    <w:rsid w:val="005C523F"/>
    <w:rsid w:val="005C6F98"/>
    <w:rsid w:val="005D3AE8"/>
    <w:rsid w:val="005D4AF3"/>
    <w:rsid w:val="005E1152"/>
    <w:rsid w:val="005E12C5"/>
    <w:rsid w:val="005E4884"/>
    <w:rsid w:val="005E7003"/>
    <w:rsid w:val="005F1E7D"/>
    <w:rsid w:val="005F3034"/>
    <w:rsid w:val="005F30AE"/>
    <w:rsid w:val="005F47F1"/>
    <w:rsid w:val="0060299E"/>
    <w:rsid w:val="0060602E"/>
    <w:rsid w:val="00611ABB"/>
    <w:rsid w:val="00612C91"/>
    <w:rsid w:val="00614795"/>
    <w:rsid w:val="0061698C"/>
    <w:rsid w:val="0061755D"/>
    <w:rsid w:val="00621D7C"/>
    <w:rsid w:val="00634437"/>
    <w:rsid w:val="00634438"/>
    <w:rsid w:val="006346F9"/>
    <w:rsid w:val="00637A3A"/>
    <w:rsid w:val="0064123C"/>
    <w:rsid w:val="00642C86"/>
    <w:rsid w:val="006478F9"/>
    <w:rsid w:val="00647E9E"/>
    <w:rsid w:val="00650E1C"/>
    <w:rsid w:val="00651401"/>
    <w:rsid w:val="00652090"/>
    <w:rsid w:val="0065271F"/>
    <w:rsid w:val="00652904"/>
    <w:rsid w:val="00661AFD"/>
    <w:rsid w:val="00664800"/>
    <w:rsid w:val="00676059"/>
    <w:rsid w:val="00676D71"/>
    <w:rsid w:val="00677261"/>
    <w:rsid w:val="0068232D"/>
    <w:rsid w:val="00682479"/>
    <w:rsid w:val="006861BA"/>
    <w:rsid w:val="00691454"/>
    <w:rsid w:val="006915E0"/>
    <w:rsid w:val="00695422"/>
    <w:rsid w:val="00695D73"/>
    <w:rsid w:val="006964B9"/>
    <w:rsid w:val="006A18C2"/>
    <w:rsid w:val="006A1A21"/>
    <w:rsid w:val="006A4A97"/>
    <w:rsid w:val="006B0BDE"/>
    <w:rsid w:val="006B0D6C"/>
    <w:rsid w:val="006B3160"/>
    <w:rsid w:val="006B3DBC"/>
    <w:rsid w:val="006B5A78"/>
    <w:rsid w:val="006B6F54"/>
    <w:rsid w:val="006C6BDB"/>
    <w:rsid w:val="006D17DF"/>
    <w:rsid w:val="006D3045"/>
    <w:rsid w:val="006D67F7"/>
    <w:rsid w:val="006E1A0D"/>
    <w:rsid w:val="006E4427"/>
    <w:rsid w:val="006E51BE"/>
    <w:rsid w:val="006F03CC"/>
    <w:rsid w:val="006F442A"/>
    <w:rsid w:val="006F6923"/>
    <w:rsid w:val="007016AD"/>
    <w:rsid w:val="00717723"/>
    <w:rsid w:val="00722D4E"/>
    <w:rsid w:val="00723C96"/>
    <w:rsid w:val="00726124"/>
    <w:rsid w:val="00732BD1"/>
    <w:rsid w:val="00734B93"/>
    <w:rsid w:val="0073621D"/>
    <w:rsid w:val="00740044"/>
    <w:rsid w:val="00746AC4"/>
    <w:rsid w:val="007504B6"/>
    <w:rsid w:val="00751594"/>
    <w:rsid w:val="007522C9"/>
    <w:rsid w:val="00753EF9"/>
    <w:rsid w:val="007553DB"/>
    <w:rsid w:val="00757A49"/>
    <w:rsid w:val="007610AF"/>
    <w:rsid w:val="00764FC7"/>
    <w:rsid w:val="00767FBE"/>
    <w:rsid w:val="00772C83"/>
    <w:rsid w:val="00774CFE"/>
    <w:rsid w:val="00780A14"/>
    <w:rsid w:val="0078115F"/>
    <w:rsid w:val="0078627B"/>
    <w:rsid w:val="007A1995"/>
    <w:rsid w:val="007A709B"/>
    <w:rsid w:val="007A7E92"/>
    <w:rsid w:val="007B587B"/>
    <w:rsid w:val="007B66D2"/>
    <w:rsid w:val="007B6DA5"/>
    <w:rsid w:val="007B7A1E"/>
    <w:rsid w:val="007C200B"/>
    <w:rsid w:val="007C67E6"/>
    <w:rsid w:val="007D62AA"/>
    <w:rsid w:val="007E3370"/>
    <w:rsid w:val="007E39CB"/>
    <w:rsid w:val="007E4637"/>
    <w:rsid w:val="007E706F"/>
    <w:rsid w:val="007E7D14"/>
    <w:rsid w:val="007F4391"/>
    <w:rsid w:val="007F52D3"/>
    <w:rsid w:val="007F66E5"/>
    <w:rsid w:val="00802E94"/>
    <w:rsid w:val="008043B8"/>
    <w:rsid w:val="008104C6"/>
    <w:rsid w:val="00821B6C"/>
    <w:rsid w:val="00824234"/>
    <w:rsid w:val="00827400"/>
    <w:rsid w:val="00842DC6"/>
    <w:rsid w:val="00842EAC"/>
    <w:rsid w:val="00843FE0"/>
    <w:rsid w:val="00843FF9"/>
    <w:rsid w:val="008443EB"/>
    <w:rsid w:val="00846504"/>
    <w:rsid w:val="008479EA"/>
    <w:rsid w:val="008511C5"/>
    <w:rsid w:val="00854709"/>
    <w:rsid w:val="008562B9"/>
    <w:rsid w:val="00856B75"/>
    <w:rsid w:val="0085705B"/>
    <w:rsid w:val="0086151F"/>
    <w:rsid w:val="008627A3"/>
    <w:rsid w:val="00863519"/>
    <w:rsid w:val="00873A4A"/>
    <w:rsid w:val="008829E4"/>
    <w:rsid w:val="008844AD"/>
    <w:rsid w:val="0088763F"/>
    <w:rsid w:val="008A1DBC"/>
    <w:rsid w:val="008A632D"/>
    <w:rsid w:val="008B6FD8"/>
    <w:rsid w:val="008B7B01"/>
    <w:rsid w:val="008C320C"/>
    <w:rsid w:val="008C4D70"/>
    <w:rsid w:val="008C5447"/>
    <w:rsid w:val="008C5708"/>
    <w:rsid w:val="008C5A0C"/>
    <w:rsid w:val="008C5B96"/>
    <w:rsid w:val="008C7B31"/>
    <w:rsid w:val="008D4546"/>
    <w:rsid w:val="008E1BDE"/>
    <w:rsid w:val="008E6C5A"/>
    <w:rsid w:val="008F108D"/>
    <w:rsid w:val="008F5C89"/>
    <w:rsid w:val="009008CE"/>
    <w:rsid w:val="00900CE2"/>
    <w:rsid w:val="0090179A"/>
    <w:rsid w:val="009021DD"/>
    <w:rsid w:val="00915B93"/>
    <w:rsid w:val="0092024C"/>
    <w:rsid w:val="00920E35"/>
    <w:rsid w:val="00930414"/>
    <w:rsid w:val="009307B2"/>
    <w:rsid w:val="0093314D"/>
    <w:rsid w:val="00933888"/>
    <w:rsid w:val="00935EBD"/>
    <w:rsid w:val="0093693C"/>
    <w:rsid w:val="009411C2"/>
    <w:rsid w:val="00945A1C"/>
    <w:rsid w:val="0095011C"/>
    <w:rsid w:val="00956B11"/>
    <w:rsid w:val="009572D5"/>
    <w:rsid w:val="009573D2"/>
    <w:rsid w:val="00965F79"/>
    <w:rsid w:val="00967ADD"/>
    <w:rsid w:val="00970FFD"/>
    <w:rsid w:val="009735CA"/>
    <w:rsid w:val="00976E87"/>
    <w:rsid w:val="009821C0"/>
    <w:rsid w:val="00984261"/>
    <w:rsid w:val="00986289"/>
    <w:rsid w:val="00986AE4"/>
    <w:rsid w:val="00991896"/>
    <w:rsid w:val="009A0E09"/>
    <w:rsid w:val="009B4E8C"/>
    <w:rsid w:val="009C0ADE"/>
    <w:rsid w:val="009C2DCF"/>
    <w:rsid w:val="009C32B9"/>
    <w:rsid w:val="009D232F"/>
    <w:rsid w:val="009D274D"/>
    <w:rsid w:val="009D55C5"/>
    <w:rsid w:val="009D63F5"/>
    <w:rsid w:val="009D7A75"/>
    <w:rsid w:val="009E07F1"/>
    <w:rsid w:val="009E08E0"/>
    <w:rsid w:val="009E1FE5"/>
    <w:rsid w:val="009E4BD0"/>
    <w:rsid w:val="009E6A63"/>
    <w:rsid w:val="009E7BF6"/>
    <w:rsid w:val="00A00792"/>
    <w:rsid w:val="00A12767"/>
    <w:rsid w:val="00A15FF5"/>
    <w:rsid w:val="00A173DA"/>
    <w:rsid w:val="00A240E8"/>
    <w:rsid w:val="00A2420F"/>
    <w:rsid w:val="00A2494E"/>
    <w:rsid w:val="00A37B5D"/>
    <w:rsid w:val="00A40A40"/>
    <w:rsid w:val="00A43E7A"/>
    <w:rsid w:val="00A44857"/>
    <w:rsid w:val="00A5272D"/>
    <w:rsid w:val="00A52EE3"/>
    <w:rsid w:val="00A5379A"/>
    <w:rsid w:val="00A53D22"/>
    <w:rsid w:val="00A613FE"/>
    <w:rsid w:val="00A63EE1"/>
    <w:rsid w:val="00A718C8"/>
    <w:rsid w:val="00A72D25"/>
    <w:rsid w:val="00A76DB5"/>
    <w:rsid w:val="00A806BE"/>
    <w:rsid w:val="00A83031"/>
    <w:rsid w:val="00A85E46"/>
    <w:rsid w:val="00A87A87"/>
    <w:rsid w:val="00A948F9"/>
    <w:rsid w:val="00AB490C"/>
    <w:rsid w:val="00AC0D0B"/>
    <w:rsid w:val="00AC28D0"/>
    <w:rsid w:val="00AC4CFF"/>
    <w:rsid w:val="00AC4FE1"/>
    <w:rsid w:val="00AC561C"/>
    <w:rsid w:val="00AC70DB"/>
    <w:rsid w:val="00AD083A"/>
    <w:rsid w:val="00AD3EF9"/>
    <w:rsid w:val="00AD559C"/>
    <w:rsid w:val="00AE580E"/>
    <w:rsid w:val="00AE73BB"/>
    <w:rsid w:val="00AE75F0"/>
    <w:rsid w:val="00AF0657"/>
    <w:rsid w:val="00AF26BA"/>
    <w:rsid w:val="00AF5974"/>
    <w:rsid w:val="00B027FF"/>
    <w:rsid w:val="00B043BB"/>
    <w:rsid w:val="00B05A2E"/>
    <w:rsid w:val="00B05D4A"/>
    <w:rsid w:val="00B07256"/>
    <w:rsid w:val="00B10B67"/>
    <w:rsid w:val="00B33F13"/>
    <w:rsid w:val="00B36D53"/>
    <w:rsid w:val="00B4239D"/>
    <w:rsid w:val="00B427E6"/>
    <w:rsid w:val="00B42C24"/>
    <w:rsid w:val="00B45C6D"/>
    <w:rsid w:val="00B516B4"/>
    <w:rsid w:val="00B51EF6"/>
    <w:rsid w:val="00B575B7"/>
    <w:rsid w:val="00B62348"/>
    <w:rsid w:val="00B72695"/>
    <w:rsid w:val="00B73069"/>
    <w:rsid w:val="00B7353E"/>
    <w:rsid w:val="00B760C8"/>
    <w:rsid w:val="00B77F15"/>
    <w:rsid w:val="00B81479"/>
    <w:rsid w:val="00BA44EF"/>
    <w:rsid w:val="00BA4EE8"/>
    <w:rsid w:val="00BA59E3"/>
    <w:rsid w:val="00BA5CB3"/>
    <w:rsid w:val="00BB4BCE"/>
    <w:rsid w:val="00BC7563"/>
    <w:rsid w:val="00BD010A"/>
    <w:rsid w:val="00BD2B64"/>
    <w:rsid w:val="00BD3D26"/>
    <w:rsid w:val="00BD56C4"/>
    <w:rsid w:val="00BD749F"/>
    <w:rsid w:val="00BE23B8"/>
    <w:rsid w:val="00BE3E97"/>
    <w:rsid w:val="00BE4E10"/>
    <w:rsid w:val="00BE7665"/>
    <w:rsid w:val="00BE7BCB"/>
    <w:rsid w:val="00BF0288"/>
    <w:rsid w:val="00C043E3"/>
    <w:rsid w:val="00C06275"/>
    <w:rsid w:val="00C148F6"/>
    <w:rsid w:val="00C16632"/>
    <w:rsid w:val="00C17FBB"/>
    <w:rsid w:val="00C20886"/>
    <w:rsid w:val="00C20C59"/>
    <w:rsid w:val="00C22EE4"/>
    <w:rsid w:val="00C24D90"/>
    <w:rsid w:val="00C367BC"/>
    <w:rsid w:val="00C434E5"/>
    <w:rsid w:val="00C4574D"/>
    <w:rsid w:val="00C51053"/>
    <w:rsid w:val="00C6069E"/>
    <w:rsid w:val="00C609C3"/>
    <w:rsid w:val="00C6164F"/>
    <w:rsid w:val="00C668D5"/>
    <w:rsid w:val="00C727F5"/>
    <w:rsid w:val="00C73238"/>
    <w:rsid w:val="00C75410"/>
    <w:rsid w:val="00C7544E"/>
    <w:rsid w:val="00C76194"/>
    <w:rsid w:val="00C77348"/>
    <w:rsid w:val="00C9098C"/>
    <w:rsid w:val="00C93223"/>
    <w:rsid w:val="00C950DE"/>
    <w:rsid w:val="00CA0A9C"/>
    <w:rsid w:val="00CA2B50"/>
    <w:rsid w:val="00CA76D0"/>
    <w:rsid w:val="00CA797F"/>
    <w:rsid w:val="00CB614D"/>
    <w:rsid w:val="00CB695D"/>
    <w:rsid w:val="00CC11D4"/>
    <w:rsid w:val="00CC3014"/>
    <w:rsid w:val="00CC51B1"/>
    <w:rsid w:val="00CC6F52"/>
    <w:rsid w:val="00CC73D7"/>
    <w:rsid w:val="00CD386E"/>
    <w:rsid w:val="00CE3212"/>
    <w:rsid w:val="00CE4C6B"/>
    <w:rsid w:val="00CE5075"/>
    <w:rsid w:val="00CE67AE"/>
    <w:rsid w:val="00CE7A73"/>
    <w:rsid w:val="00CE7B4C"/>
    <w:rsid w:val="00CF0D69"/>
    <w:rsid w:val="00CF6FF8"/>
    <w:rsid w:val="00CF726D"/>
    <w:rsid w:val="00D01EF0"/>
    <w:rsid w:val="00D045B3"/>
    <w:rsid w:val="00D07D13"/>
    <w:rsid w:val="00D11F2E"/>
    <w:rsid w:val="00D17D38"/>
    <w:rsid w:val="00D22EF3"/>
    <w:rsid w:val="00D2500E"/>
    <w:rsid w:val="00D30500"/>
    <w:rsid w:val="00D30CB4"/>
    <w:rsid w:val="00D33997"/>
    <w:rsid w:val="00D34891"/>
    <w:rsid w:val="00D3547D"/>
    <w:rsid w:val="00D3613A"/>
    <w:rsid w:val="00D36696"/>
    <w:rsid w:val="00D37AFD"/>
    <w:rsid w:val="00D4108A"/>
    <w:rsid w:val="00D43CDC"/>
    <w:rsid w:val="00D46303"/>
    <w:rsid w:val="00D55919"/>
    <w:rsid w:val="00D5671B"/>
    <w:rsid w:val="00D56C64"/>
    <w:rsid w:val="00D63657"/>
    <w:rsid w:val="00D638A6"/>
    <w:rsid w:val="00D65600"/>
    <w:rsid w:val="00D67A28"/>
    <w:rsid w:val="00D67F7D"/>
    <w:rsid w:val="00D72D70"/>
    <w:rsid w:val="00D72E3B"/>
    <w:rsid w:val="00D75121"/>
    <w:rsid w:val="00D84477"/>
    <w:rsid w:val="00D878A9"/>
    <w:rsid w:val="00D87E6C"/>
    <w:rsid w:val="00D920AD"/>
    <w:rsid w:val="00D93344"/>
    <w:rsid w:val="00D943EA"/>
    <w:rsid w:val="00D973AB"/>
    <w:rsid w:val="00D97D70"/>
    <w:rsid w:val="00DA377E"/>
    <w:rsid w:val="00DA4549"/>
    <w:rsid w:val="00DB4C7C"/>
    <w:rsid w:val="00DB5DB4"/>
    <w:rsid w:val="00DC172E"/>
    <w:rsid w:val="00DD07EF"/>
    <w:rsid w:val="00DD0F12"/>
    <w:rsid w:val="00DD3A54"/>
    <w:rsid w:val="00DD650B"/>
    <w:rsid w:val="00DE1A1E"/>
    <w:rsid w:val="00DF1D9F"/>
    <w:rsid w:val="00DF25E0"/>
    <w:rsid w:val="00DF3502"/>
    <w:rsid w:val="00DF4346"/>
    <w:rsid w:val="00E059D4"/>
    <w:rsid w:val="00E05AA6"/>
    <w:rsid w:val="00E118C1"/>
    <w:rsid w:val="00E129AF"/>
    <w:rsid w:val="00E205FB"/>
    <w:rsid w:val="00E20932"/>
    <w:rsid w:val="00E250F9"/>
    <w:rsid w:val="00E311F6"/>
    <w:rsid w:val="00E433A0"/>
    <w:rsid w:val="00E45821"/>
    <w:rsid w:val="00E519EA"/>
    <w:rsid w:val="00E5635C"/>
    <w:rsid w:val="00E71FFD"/>
    <w:rsid w:val="00E7218E"/>
    <w:rsid w:val="00E722B2"/>
    <w:rsid w:val="00E76F27"/>
    <w:rsid w:val="00E83BD6"/>
    <w:rsid w:val="00E964AC"/>
    <w:rsid w:val="00EA5E17"/>
    <w:rsid w:val="00EB30CE"/>
    <w:rsid w:val="00EC001E"/>
    <w:rsid w:val="00EC0E01"/>
    <w:rsid w:val="00EC6338"/>
    <w:rsid w:val="00EC64D7"/>
    <w:rsid w:val="00EC6F8D"/>
    <w:rsid w:val="00ED4D0B"/>
    <w:rsid w:val="00EE58C6"/>
    <w:rsid w:val="00EE6E84"/>
    <w:rsid w:val="00EF1572"/>
    <w:rsid w:val="00EF2376"/>
    <w:rsid w:val="00EF2597"/>
    <w:rsid w:val="00EF2EC9"/>
    <w:rsid w:val="00EF3696"/>
    <w:rsid w:val="00EF61CE"/>
    <w:rsid w:val="00F04F37"/>
    <w:rsid w:val="00F11B82"/>
    <w:rsid w:val="00F134CB"/>
    <w:rsid w:val="00F1661A"/>
    <w:rsid w:val="00F17D02"/>
    <w:rsid w:val="00F2490F"/>
    <w:rsid w:val="00F25298"/>
    <w:rsid w:val="00F267A1"/>
    <w:rsid w:val="00F26EF0"/>
    <w:rsid w:val="00F278BF"/>
    <w:rsid w:val="00F33144"/>
    <w:rsid w:val="00F341EE"/>
    <w:rsid w:val="00F40C8D"/>
    <w:rsid w:val="00F44317"/>
    <w:rsid w:val="00F4563C"/>
    <w:rsid w:val="00F45863"/>
    <w:rsid w:val="00F4695B"/>
    <w:rsid w:val="00F471E8"/>
    <w:rsid w:val="00F606B5"/>
    <w:rsid w:val="00F63889"/>
    <w:rsid w:val="00F638E4"/>
    <w:rsid w:val="00F63AA1"/>
    <w:rsid w:val="00F647BF"/>
    <w:rsid w:val="00F6777E"/>
    <w:rsid w:val="00F7120A"/>
    <w:rsid w:val="00F81E2B"/>
    <w:rsid w:val="00F82F73"/>
    <w:rsid w:val="00F84656"/>
    <w:rsid w:val="00F85381"/>
    <w:rsid w:val="00F909ED"/>
    <w:rsid w:val="00F921AD"/>
    <w:rsid w:val="00F9439D"/>
    <w:rsid w:val="00F94AE6"/>
    <w:rsid w:val="00F95C55"/>
    <w:rsid w:val="00FA0295"/>
    <w:rsid w:val="00FA1C34"/>
    <w:rsid w:val="00FA2283"/>
    <w:rsid w:val="00FA698A"/>
    <w:rsid w:val="00FB13A9"/>
    <w:rsid w:val="00FB3A8A"/>
    <w:rsid w:val="00FB554C"/>
    <w:rsid w:val="00FC47BF"/>
    <w:rsid w:val="00FD441D"/>
    <w:rsid w:val="00FD641C"/>
    <w:rsid w:val="00FD6CCD"/>
    <w:rsid w:val="00FD77E3"/>
    <w:rsid w:val="00FE0C8A"/>
    <w:rsid w:val="00FE1C40"/>
    <w:rsid w:val="00FE1C62"/>
    <w:rsid w:val="00FF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style>
  <w:style w:type="paragraph" w:styleId="Nagwek4">
    <w:name w:val="heading 4"/>
    <w:basedOn w:val="Normalny"/>
    <w:next w:val="Normalny"/>
    <w:link w:val="Nagwek4Znak"/>
    <w:uiPriority w:val="9"/>
    <w:semiHidden/>
    <w:unhideWhenUsed/>
    <w:qFormat/>
    <w:rsid w:val="00EE58C6"/>
    <w:pPr>
      <w:keepNext/>
      <w:keepLines/>
      <w:spacing w:before="200" w:after="0"/>
      <w:jc w:val="both"/>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76E8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716FF"/>
    <w:pPr>
      <w:keepNext/>
      <w:numPr>
        <w:ilvl w:val="5"/>
        <w:numId w:val="13"/>
      </w:numPr>
      <w:tabs>
        <w:tab w:val="left" w:pos="1152"/>
      </w:tabs>
      <w:suppressAutoHyphens/>
      <w:spacing w:after="0" w:line="240" w:lineRule="auto"/>
      <w:ind w:left="1152" w:hanging="1152"/>
      <w:jc w:val="center"/>
      <w:outlineLvl w:val="5"/>
    </w:pPr>
    <w:rPr>
      <w:rFonts w:ascii="Times New Roman" w:eastAsia="Times New Roman" w:hAnsi="Times New Roman" w:cs="Times New Roman"/>
      <w:b/>
      <w:bCs/>
      <w:i/>
      <w:iCs/>
      <w:sz w:val="24"/>
      <w:szCs w:val="24"/>
      <w:lang w:eastAsia="zh-CN"/>
    </w:rPr>
  </w:style>
  <w:style w:type="paragraph" w:styleId="Nagwek8">
    <w:name w:val="heading 8"/>
    <w:basedOn w:val="Normalny"/>
    <w:next w:val="Normalny"/>
    <w:link w:val="Nagwek8Znak"/>
    <w:qFormat/>
    <w:rsid w:val="00DB4C7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2209A"/>
    <w:rPr>
      <w:color w:val="0000FF"/>
      <w:u w:val="single"/>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FB3A8A"/>
    <w:rPr>
      <w:rFonts w:ascii="Times New Roman" w:eastAsia="Times New Roman" w:hAnsi="Times New Roman" w:cs="Times New Roman"/>
      <w:sz w:val="20"/>
      <w:szCs w:val="20"/>
      <w:lang w:eastAsia="pl-PL"/>
    </w:rPr>
  </w:style>
  <w:style w:type="paragraph" w:styleId="NormalnyWeb">
    <w:name w:val="Normal (Web)"/>
    <w:basedOn w:val="Normalny"/>
    <w:uiPriority w:val="99"/>
    <w:rsid w:val="000610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19" w:line="240" w:lineRule="auto"/>
    </w:pPr>
    <w:rPr>
      <w:rFonts w:ascii="Times New Roman" w:eastAsia="Arial Unicode MS" w:hAnsi="Times New Roman" w:cs="Times New Roman"/>
      <w:color w:val="000000"/>
      <w:sz w:val="24"/>
      <w:szCs w:val="24"/>
      <w:u w:color="000000"/>
      <w:lang w:eastAsia="pl-PL"/>
    </w:rPr>
  </w:style>
  <w:style w:type="numbering" w:customStyle="1" w:styleId="Zaimportowanystyl4">
    <w:name w:val="Zaimportowany styl 4"/>
    <w:rsid w:val="000610A1"/>
    <w:pPr>
      <w:numPr>
        <w:numId w:val="6"/>
      </w:numPr>
    </w:pPr>
  </w:style>
  <w:style w:type="numbering" w:customStyle="1" w:styleId="WW8Num21131">
    <w:name w:val="WW8Num21131"/>
    <w:basedOn w:val="Bezlisty"/>
    <w:rsid w:val="000610A1"/>
    <w:pPr>
      <w:numPr>
        <w:numId w:val="8"/>
      </w:numPr>
    </w:pPr>
  </w:style>
  <w:style w:type="paragraph" w:styleId="Nagwek">
    <w:name w:val="header"/>
    <w:basedOn w:val="Normalny"/>
    <w:link w:val="NagwekZnak"/>
    <w:uiPriority w:val="99"/>
    <w:unhideWhenUsed/>
    <w:rsid w:val="00570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8CF"/>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8CF"/>
  </w:style>
  <w:style w:type="numbering" w:customStyle="1" w:styleId="WW8Num234">
    <w:name w:val="WW8Num234"/>
    <w:rsid w:val="00CA797F"/>
    <w:pPr>
      <w:numPr>
        <w:numId w:val="12"/>
      </w:numPr>
    </w:pPr>
  </w:style>
  <w:style w:type="numbering" w:customStyle="1" w:styleId="WW8Num214">
    <w:name w:val="WW8Num214"/>
    <w:rsid w:val="00CA797F"/>
    <w:pPr>
      <w:numPr>
        <w:numId w:val="11"/>
      </w:numPr>
    </w:pPr>
  </w:style>
  <w:style w:type="character" w:customStyle="1" w:styleId="Nagwek6Znak">
    <w:name w:val="Nagłówek 6 Znak"/>
    <w:basedOn w:val="Domylnaczcionkaakapitu"/>
    <w:link w:val="Nagwek6"/>
    <w:rsid w:val="005716FF"/>
    <w:rPr>
      <w:rFonts w:ascii="Times New Roman" w:eastAsia="Times New Roman" w:hAnsi="Times New Roman" w:cs="Times New Roman"/>
      <w:b/>
      <w:bCs/>
      <w:i/>
      <w:iCs/>
      <w:sz w:val="24"/>
      <w:szCs w:val="24"/>
      <w:lang w:eastAsia="zh-CN"/>
    </w:rPr>
  </w:style>
  <w:style w:type="numbering" w:customStyle="1" w:styleId="WW8Num212">
    <w:name w:val="WW8Num212"/>
    <w:basedOn w:val="Bezlisty"/>
    <w:rsid w:val="003B73D8"/>
    <w:pPr>
      <w:numPr>
        <w:numId w:val="15"/>
      </w:numPr>
    </w:pPr>
  </w:style>
  <w:style w:type="character" w:customStyle="1" w:styleId="Nagwek8Znak">
    <w:name w:val="Nagłówek 8 Znak"/>
    <w:basedOn w:val="Domylnaczcionkaakapitu"/>
    <w:link w:val="Nagwek8"/>
    <w:rsid w:val="00DB4C7C"/>
    <w:rPr>
      <w:rFonts w:ascii="Times New Roman" w:eastAsia="Times New Roman" w:hAnsi="Times New Roman" w:cs="Times New Roman"/>
      <w:i/>
      <w:iCs/>
      <w:sz w:val="24"/>
      <w:szCs w:val="24"/>
      <w:lang w:eastAsia="pl-PL"/>
    </w:rPr>
  </w:style>
  <w:style w:type="paragraph" w:customStyle="1" w:styleId="E-1">
    <w:name w:val="E-1"/>
    <w:basedOn w:val="Normalny"/>
    <w:rsid w:val="00DB4C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customStyle="1" w:styleId="Edward">
    <w:name w:val="Edward"/>
    <w:basedOn w:val="Normalny"/>
    <w:rsid w:val="00DB4C7C"/>
    <w:pPr>
      <w:spacing w:after="0" w:line="240" w:lineRule="auto"/>
    </w:pPr>
    <w:rPr>
      <w:rFonts w:ascii="Tms Rmn" w:eastAsia="Times New Roman" w:hAnsi="Tms Rmn" w:cs="Times New Roman"/>
      <w:shadow/>
      <w:noProof/>
      <w:sz w:val="20"/>
      <w:szCs w:val="20"/>
      <w:lang w:eastAsia="pl-PL"/>
    </w:rPr>
  </w:style>
  <w:style w:type="paragraph" w:styleId="Tekstpodstawowy3">
    <w:name w:val="Body Text 3"/>
    <w:basedOn w:val="Normalny"/>
    <w:link w:val="Tekstpodstawowy3Znak"/>
    <w:rsid w:val="00DB4C7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B4C7C"/>
    <w:rPr>
      <w:rFonts w:ascii="Times New Roman" w:eastAsia="Times New Roman" w:hAnsi="Times New Roman" w:cs="Times New Roman"/>
      <w:sz w:val="16"/>
      <w:szCs w:val="16"/>
      <w:lang w:eastAsia="pl-PL"/>
    </w:rPr>
  </w:style>
  <w:style w:type="paragraph" w:customStyle="1" w:styleId="Nagwek11">
    <w:name w:val="Nagłówek 11"/>
    <w:basedOn w:val="Normalny"/>
    <w:rsid w:val="00DB4C7C"/>
    <w:pPr>
      <w:spacing w:before="240" w:after="240" w:line="240" w:lineRule="auto"/>
      <w:jc w:val="both"/>
    </w:pPr>
    <w:rPr>
      <w:rFonts w:ascii="Arial" w:eastAsia="Times New Roman" w:hAnsi="Arial" w:cs="Arial"/>
      <w:b/>
      <w:bCs/>
      <w:sz w:val="20"/>
      <w:szCs w:val="24"/>
      <w:lang w:eastAsia="pl-PL"/>
    </w:rPr>
  </w:style>
  <w:style w:type="table" w:styleId="Tabela-Siatka">
    <w:name w:val="Table Grid"/>
    <w:basedOn w:val="Standardowy"/>
    <w:uiPriority w:val="39"/>
    <w:rsid w:val="00DA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6F03CC"/>
    <w:pPr>
      <w:suppressAutoHyphens/>
      <w:spacing w:after="0" w:line="240" w:lineRule="auto"/>
      <w:ind w:left="708"/>
    </w:pPr>
    <w:rPr>
      <w:rFonts w:ascii="Times New Roman" w:eastAsia="Times New Roman"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A830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3031"/>
    <w:rPr>
      <w:rFonts w:ascii="Tahoma" w:hAnsi="Tahoma" w:cs="Tahoma"/>
      <w:sz w:val="16"/>
      <w:szCs w:val="16"/>
    </w:rPr>
  </w:style>
  <w:style w:type="character" w:styleId="Wyrnienieintensywne">
    <w:name w:val="Intense Emphasis"/>
    <w:basedOn w:val="Domylnaczcionkaakapitu"/>
    <w:uiPriority w:val="21"/>
    <w:qFormat/>
    <w:rsid w:val="00A83031"/>
    <w:rPr>
      <w:b/>
      <w:bCs/>
      <w:i/>
      <w:iCs/>
      <w:color w:val="4F81BD" w:themeColor="accent1"/>
    </w:rPr>
  </w:style>
  <w:style w:type="character" w:customStyle="1" w:styleId="Nagwek5Znak">
    <w:name w:val="Nagłówek 5 Znak"/>
    <w:basedOn w:val="Domylnaczcionkaakapitu"/>
    <w:link w:val="Nagwek5"/>
    <w:rsid w:val="00976E87"/>
    <w:rPr>
      <w:rFonts w:ascii="Times New Roman" w:eastAsia="Times New Roman" w:hAnsi="Times New Roman" w:cs="Times New Roman"/>
      <w:b/>
      <w:bCs/>
      <w:i/>
      <w:iCs/>
      <w:sz w:val="26"/>
      <w:szCs w:val="26"/>
      <w:lang w:eastAsia="pl-PL"/>
    </w:rPr>
  </w:style>
  <w:style w:type="character" w:styleId="Numerstrony">
    <w:name w:val="page number"/>
    <w:basedOn w:val="Domylnaczcionkaakapitu"/>
    <w:semiHidden/>
    <w:rsid w:val="00976E87"/>
  </w:style>
  <w:style w:type="paragraph" w:customStyle="1" w:styleId="western">
    <w:name w:val="western"/>
    <w:basedOn w:val="Normalny"/>
    <w:rsid w:val="00976E87"/>
    <w:pPr>
      <w:spacing w:before="100" w:beforeAutospacing="1" w:after="100" w:afterAutospacing="1" w:line="240" w:lineRule="auto"/>
    </w:pPr>
    <w:rPr>
      <w:rFonts w:ascii="Verdana" w:eastAsia="Times New Roman" w:hAnsi="Verdana" w:cs="Times New Roman"/>
      <w:color w:val="333333"/>
      <w:sz w:val="17"/>
      <w:szCs w:val="17"/>
      <w:lang w:eastAsia="pl-PL"/>
    </w:rPr>
  </w:style>
  <w:style w:type="paragraph" w:styleId="Tekstprzypisudolnego">
    <w:name w:val="footnote text"/>
    <w:basedOn w:val="Normalny"/>
    <w:link w:val="TekstprzypisudolnegoZnak"/>
    <w:semiHidden/>
    <w:rsid w:val="00976E8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76E87"/>
    <w:rPr>
      <w:rFonts w:ascii="Times New Roman" w:eastAsia="Times New Roman" w:hAnsi="Times New Roman" w:cs="Times New Roman"/>
      <w:sz w:val="20"/>
      <w:szCs w:val="20"/>
      <w:lang w:eastAsia="pl-PL"/>
    </w:rPr>
  </w:style>
  <w:style w:type="character" w:styleId="Odwoanieprzypisudolnego">
    <w:name w:val="footnote reference"/>
    <w:semiHidden/>
    <w:rsid w:val="00976E87"/>
    <w:rPr>
      <w:vertAlign w:val="superscript"/>
    </w:rPr>
  </w:style>
  <w:style w:type="character" w:customStyle="1" w:styleId="ZnakZnak">
    <w:name w:val="Znak Znak"/>
    <w:locked/>
    <w:rsid w:val="00976E87"/>
    <w:rPr>
      <w:lang w:val="pl-PL" w:eastAsia="pl-PL" w:bidi="ar-SA"/>
    </w:rPr>
  </w:style>
  <w:style w:type="numbering" w:customStyle="1" w:styleId="WW8Num213">
    <w:name w:val="WW8Num213"/>
    <w:basedOn w:val="Bezlisty"/>
    <w:rsid w:val="00DA4549"/>
    <w:pPr>
      <w:numPr>
        <w:numId w:val="19"/>
      </w:numPr>
    </w:pPr>
  </w:style>
  <w:style w:type="table" w:customStyle="1" w:styleId="Tabela-Siatka18">
    <w:name w:val="Tabela - Siatka18"/>
    <w:basedOn w:val="Standardowy"/>
    <w:next w:val="Tabela-Siatka"/>
    <w:uiPriority w:val="59"/>
    <w:rsid w:val="001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4737"/>
    <w:pPr>
      <w:spacing w:after="0" w:line="240" w:lineRule="auto"/>
    </w:pPr>
  </w:style>
  <w:style w:type="paragraph" w:customStyle="1" w:styleId="Standard">
    <w:name w:val="Standard"/>
    <w:qFormat/>
    <w:rsid w:val="00267327"/>
    <w:pPr>
      <w:suppressAutoHyphens/>
      <w:autoSpaceDN w:val="0"/>
    </w:pPr>
    <w:rPr>
      <w:rFonts w:ascii="Calibri" w:eastAsia="Calibri" w:hAnsi="Calibri" w:cs="Times New Roman"/>
      <w:kern w:val="3"/>
      <w:lang w:eastAsia="zh-CN"/>
    </w:rPr>
  </w:style>
  <w:style w:type="numbering" w:customStyle="1" w:styleId="WW8Num37">
    <w:name w:val="WW8Num37"/>
    <w:basedOn w:val="Bezlisty"/>
    <w:rsid w:val="009307B2"/>
    <w:pPr>
      <w:numPr>
        <w:numId w:val="26"/>
      </w:numPr>
    </w:pPr>
  </w:style>
  <w:style w:type="numbering" w:customStyle="1" w:styleId="WW8Num46">
    <w:name w:val="WW8Num46"/>
    <w:basedOn w:val="Bezlisty"/>
    <w:rsid w:val="009307B2"/>
    <w:pPr>
      <w:numPr>
        <w:numId w:val="28"/>
      </w:numPr>
    </w:pPr>
  </w:style>
  <w:style w:type="numbering" w:customStyle="1" w:styleId="WW8Num43">
    <w:name w:val="WW8Num43"/>
    <w:basedOn w:val="Bezlisty"/>
    <w:rsid w:val="009307B2"/>
    <w:pPr>
      <w:numPr>
        <w:numId w:val="43"/>
      </w:numPr>
    </w:pPr>
  </w:style>
  <w:style w:type="numbering" w:customStyle="1" w:styleId="WW8Num1122">
    <w:name w:val="WW8Num1122"/>
    <w:basedOn w:val="Bezlisty"/>
    <w:rsid w:val="00D920AD"/>
    <w:pPr>
      <w:numPr>
        <w:numId w:val="5"/>
      </w:numPr>
    </w:pPr>
  </w:style>
  <w:style w:type="character" w:customStyle="1" w:styleId="Zakotwiczenieprzypisudolnego">
    <w:name w:val="Zakotwiczenie przypisu dolnego"/>
    <w:rsid w:val="008C320C"/>
    <w:rPr>
      <w:vertAlign w:val="superscript"/>
    </w:rPr>
  </w:style>
  <w:style w:type="character" w:customStyle="1" w:styleId="Znakiprzypiswdolnych">
    <w:name w:val="Znaki przypisów dolnych"/>
    <w:qFormat/>
    <w:rsid w:val="008C320C"/>
  </w:style>
  <w:style w:type="paragraph" w:customStyle="1" w:styleId="Footnote">
    <w:name w:val="Footnote"/>
    <w:basedOn w:val="Standard"/>
    <w:qFormat/>
    <w:rsid w:val="008C320C"/>
    <w:pPr>
      <w:autoSpaceDN/>
      <w:textAlignment w:val="baseline"/>
    </w:pPr>
    <w:rPr>
      <w:rFonts w:asciiTheme="minorHAnsi" w:eastAsiaTheme="minorHAnsi" w:hAnsiTheme="minorHAnsi"/>
      <w:kern w:val="2"/>
      <w:sz w:val="20"/>
      <w:szCs w:val="20"/>
    </w:rPr>
  </w:style>
  <w:style w:type="numbering" w:customStyle="1" w:styleId="WW8Num111">
    <w:name w:val="WW8Num111"/>
    <w:basedOn w:val="Bezlisty"/>
    <w:rsid w:val="000A4DCF"/>
    <w:pPr>
      <w:numPr>
        <w:numId w:val="73"/>
      </w:numPr>
    </w:pPr>
  </w:style>
  <w:style w:type="character" w:customStyle="1" w:styleId="Nagwek4Znak">
    <w:name w:val="Nagłówek 4 Znak"/>
    <w:basedOn w:val="Domylnaczcionkaakapitu"/>
    <w:link w:val="Nagwek4"/>
    <w:uiPriority w:val="9"/>
    <w:semiHidden/>
    <w:rsid w:val="00EE58C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style>
  <w:style w:type="paragraph" w:styleId="Nagwek4">
    <w:name w:val="heading 4"/>
    <w:basedOn w:val="Normalny"/>
    <w:next w:val="Normalny"/>
    <w:link w:val="Nagwek4Znak"/>
    <w:uiPriority w:val="9"/>
    <w:semiHidden/>
    <w:unhideWhenUsed/>
    <w:qFormat/>
    <w:rsid w:val="00EE58C6"/>
    <w:pPr>
      <w:keepNext/>
      <w:keepLines/>
      <w:spacing w:before="200" w:after="0"/>
      <w:jc w:val="both"/>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76E8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716FF"/>
    <w:pPr>
      <w:keepNext/>
      <w:numPr>
        <w:ilvl w:val="5"/>
        <w:numId w:val="13"/>
      </w:numPr>
      <w:tabs>
        <w:tab w:val="left" w:pos="1152"/>
      </w:tabs>
      <w:suppressAutoHyphens/>
      <w:spacing w:after="0" w:line="240" w:lineRule="auto"/>
      <w:ind w:left="1152" w:hanging="1152"/>
      <w:jc w:val="center"/>
      <w:outlineLvl w:val="5"/>
    </w:pPr>
    <w:rPr>
      <w:rFonts w:ascii="Times New Roman" w:eastAsia="Times New Roman" w:hAnsi="Times New Roman" w:cs="Times New Roman"/>
      <w:b/>
      <w:bCs/>
      <w:i/>
      <w:iCs/>
      <w:sz w:val="24"/>
      <w:szCs w:val="24"/>
      <w:lang w:eastAsia="zh-CN"/>
    </w:rPr>
  </w:style>
  <w:style w:type="paragraph" w:styleId="Nagwek8">
    <w:name w:val="heading 8"/>
    <w:basedOn w:val="Normalny"/>
    <w:next w:val="Normalny"/>
    <w:link w:val="Nagwek8Znak"/>
    <w:qFormat/>
    <w:rsid w:val="00DB4C7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2209A"/>
    <w:rPr>
      <w:color w:val="0000FF"/>
      <w:u w:val="single"/>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FB3A8A"/>
    <w:rPr>
      <w:rFonts w:ascii="Times New Roman" w:eastAsia="Times New Roman" w:hAnsi="Times New Roman" w:cs="Times New Roman"/>
      <w:sz w:val="20"/>
      <w:szCs w:val="20"/>
      <w:lang w:eastAsia="pl-PL"/>
    </w:rPr>
  </w:style>
  <w:style w:type="paragraph" w:styleId="NormalnyWeb">
    <w:name w:val="Normal (Web)"/>
    <w:basedOn w:val="Normalny"/>
    <w:uiPriority w:val="99"/>
    <w:rsid w:val="000610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19" w:line="240" w:lineRule="auto"/>
    </w:pPr>
    <w:rPr>
      <w:rFonts w:ascii="Times New Roman" w:eastAsia="Arial Unicode MS" w:hAnsi="Times New Roman" w:cs="Times New Roman"/>
      <w:color w:val="000000"/>
      <w:sz w:val="24"/>
      <w:szCs w:val="24"/>
      <w:u w:color="000000"/>
      <w:lang w:eastAsia="pl-PL"/>
    </w:rPr>
  </w:style>
  <w:style w:type="numbering" w:customStyle="1" w:styleId="Zaimportowanystyl4">
    <w:name w:val="Zaimportowany styl 4"/>
    <w:rsid w:val="000610A1"/>
    <w:pPr>
      <w:numPr>
        <w:numId w:val="6"/>
      </w:numPr>
    </w:pPr>
  </w:style>
  <w:style w:type="numbering" w:customStyle="1" w:styleId="WW8Num21131">
    <w:name w:val="WW8Num21131"/>
    <w:basedOn w:val="Bezlisty"/>
    <w:rsid w:val="000610A1"/>
    <w:pPr>
      <w:numPr>
        <w:numId w:val="8"/>
      </w:numPr>
    </w:pPr>
  </w:style>
  <w:style w:type="paragraph" w:styleId="Nagwek">
    <w:name w:val="header"/>
    <w:basedOn w:val="Normalny"/>
    <w:link w:val="NagwekZnak"/>
    <w:uiPriority w:val="99"/>
    <w:unhideWhenUsed/>
    <w:rsid w:val="005708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8CF"/>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8CF"/>
  </w:style>
  <w:style w:type="numbering" w:customStyle="1" w:styleId="WW8Num234">
    <w:name w:val="WW8Num234"/>
    <w:rsid w:val="00CA797F"/>
    <w:pPr>
      <w:numPr>
        <w:numId w:val="12"/>
      </w:numPr>
    </w:pPr>
  </w:style>
  <w:style w:type="numbering" w:customStyle="1" w:styleId="WW8Num214">
    <w:name w:val="WW8Num214"/>
    <w:rsid w:val="00CA797F"/>
    <w:pPr>
      <w:numPr>
        <w:numId w:val="11"/>
      </w:numPr>
    </w:pPr>
  </w:style>
  <w:style w:type="character" w:customStyle="1" w:styleId="Nagwek6Znak">
    <w:name w:val="Nagłówek 6 Znak"/>
    <w:basedOn w:val="Domylnaczcionkaakapitu"/>
    <w:link w:val="Nagwek6"/>
    <w:rsid w:val="005716FF"/>
    <w:rPr>
      <w:rFonts w:ascii="Times New Roman" w:eastAsia="Times New Roman" w:hAnsi="Times New Roman" w:cs="Times New Roman"/>
      <w:b/>
      <w:bCs/>
      <w:i/>
      <w:iCs/>
      <w:sz w:val="24"/>
      <w:szCs w:val="24"/>
      <w:lang w:eastAsia="zh-CN"/>
    </w:rPr>
  </w:style>
  <w:style w:type="numbering" w:customStyle="1" w:styleId="WW8Num212">
    <w:name w:val="WW8Num212"/>
    <w:basedOn w:val="Bezlisty"/>
    <w:rsid w:val="003B73D8"/>
    <w:pPr>
      <w:numPr>
        <w:numId w:val="15"/>
      </w:numPr>
    </w:pPr>
  </w:style>
  <w:style w:type="character" w:customStyle="1" w:styleId="Nagwek8Znak">
    <w:name w:val="Nagłówek 8 Znak"/>
    <w:basedOn w:val="Domylnaczcionkaakapitu"/>
    <w:link w:val="Nagwek8"/>
    <w:rsid w:val="00DB4C7C"/>
    <w:rPr>
      <w:rFonts w:ascii="Times New Roman" w:eastAsia="Times New Roman" w:hAnsi="Times New Roman" w:cs="Times New Roman"/>
      <w:i/>
      <w:iCs/>
      <w:sz w:val="24"/>
      <w:szCs w:val="24"/>
      <w:lang w:eastAsia="pl-PL"/>
    </w:rPr>
  </w:style>
  <w:style w:type="paragraph" w:customStyle="1" w:styleId="E-1">
    <w:name w:val="E-1"/>
    <w:basedOn w:val="Normalny"/>
    <w:rsid w:val="00DB4C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hadow/>
      <w:sz w:val="20"/>
      <w:szCs w:val="20"/>
      <w:lang w:eastAsia="pl-PL"/>
    </w:rPr>
  </w:style>
  <w:style w:type="paragraph" w:customStyle="1" w:styleId="Edward">
    <w:name w:val="Edward"/>
    <w:basedOn w:val="Normalny"/>
    <w:rsid w:val="00DB4C7C"/>
    <w:pPr>
      <w:spacing w:after="0" w:line="240" w:lineRule="auto"/>
    </w:pPr>
    <w:rPr>
      <w:rFonts w:ascii="Tms Rmn" w:eastAsia="Times New Roman" w:hAnsi="Tms Rmn" w:cs="Times New Roman"/>
      <w:shadow/>
      <w:noProof/>
      <w:sz w:val="20"/>
      <w:szCs w:val="20"/>
      <w:lang w:eastAsia="pl-PL"/>
    </w:rPr>
  </w:style>
  <w:style w:type="paragraph" w:styleId="Tekstpodstawowy3">
    <w:name w:val="Body Text 3"/>
    <w:basedOn w:val="Normalny"/>
    <w:link w:val="Tekstpodstawowy3Znak"/>
    <w:rsid w:val="00DB4C7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B4C7C"/>
    <w:rPr>
      <w:rFonts w:ascii="Times New Roman" w:eastAsia="Times New Roman" w:hAnsi="Times New Roman" w:cs="Times New Roman"/>
      <w:sz w:val="16"/>
      <w:szCs w:val="16"/>
      <w:lang w:eastAsia="pl-PL"/>
    </w:rPr>
  </w:style>
  <w:style w:type="paragraph" w:customStyle="1" w:styleId="Nagwek11">
    <w:name w:val="Nagłówek 11"/>
    <w:basedOn w:val="Normalny"/>
    <w:rsid w:val="00DB4C7C"/>
    <w:pPr>
      <w:spacing w:before="240" w:after="240" w:line="240" w:lineRule="auto"/>
      <w:jc w:val="both"/>
    </w:pPr>
    <w:rPr>
      <w:rFonts w:ascii="Arial" w:eastAsia="Times New Roman" w:hAnsi="Arial" w:cs="Arial"/>
      <w:b/>
      <w:bCs/>
      <w:sz w:val="20"/>
      <w:szCs w:val="24"/>
      <w:lang w:eastAsia="pl-PL"/>
    </w:rPr>
  </w:style>
  <w:style w:type="table" w:styleId="Tabela-Siatka">
    <w:name w:val="Table Grid"/>
    <w:basedOn w:val="Standardowy"/>
    <w:uiPriority w:val="39"/>
    <w:rsid w:val="00DA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6F03CC"/>
    <w:pPr>
      <w:suppressAutoHyphens/>
      <w:spacing w:after="0" w:line="240" w:lineRule="auto"/>
      <w:ind w:left="708"/>
    </w:pPr>
    <w:rPr>
      <w:rFonts w:ascii="Times New Roman" w:eastAsia="Times New Roman" w:hAnsi="Times New Roman" w:cs="Times New Roman"/>
      <w:kern w:val="1"/>
      <w:sz w:val="24"/>
      <w:szCs w:val="24"/>
      <w:lang w:eastAsia="zh-CN"/>
    </w:rPr>
  </w:style>
  <w:style w:type="paragraph" w:styleId="Tekstdymka">
    <w:name w:val="Balloon Text"/>
    <w:basedOn w:val="Normalny"/>
    <w:link w:val="TekstdymkaZnak"/>
    <w:uiPriority w:val="99"/>
    <w:semiHidden/>
    <w:unhideWhenUsed/>
    <w:rsid w:val="00A830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3031"/>
    <w:rPr>
      <w:rFonts w:ascii="Tahoma" w:hAnsi="Tahoma" w:cs="Tahoma"/>
      <w:sz w:val="16"/>
      <w:szCs w:val="16"/>
    </w:rPr>
  </w:style>
  <w:style w:type="character" w:styleId="Wyrnienieintensywne">
    <w:name w:val="Intense Emphasis"/>
    <w:basedOn w:val="Domylnaczcionkaakapitu"/>
    <w:uiPriority w:val="21"/>
    <w:qFormat/>
    <w:rsid w:val="00A83031"/>
    <w:rPr>
      <w:b/>
      <w:bCs/>
      <w:i/>
      <w:iCs/>
      <w:color w:val="4F81BD" w:themeColor="accent1"/>
    </w:rPr>
  </w:style>
  <w:style w:type="character" w:customStyle="1" w:styleId="Nagwek5Znak">
    <w:name w:val="Nagłówek 5 Znak"/>
    <w:basedOn w:val="Domylnaczcionkaakapitu"/>
    <w:link w:val="Nagwek5"/>
    <w:rsid w:val="00976E87"/>
    <w:rPr>
      <w:rFonts w:ascii="Times New Roman" w:eastAsia="Times New Roman" w:hAnsi="Times New Roman" w:cs="Times New Roman"/>
      <w:b/>
      <w:bCs/>
      <w:i/>
      <w:iCs/>
      <w:sz w:val="26"/>
      <w:szCs w:val="26"/>
      <w:lang w:eastAsia="pl-PL"/>
    </w:rPr>
  </w:style>
  <w:style w:type="character" w:styleId="Numerstrony">
    <w:name w:val="page number"/>
    <w:basedOn w:val="Domylnaczcionkaakapitu"/>
    <w:semiHidden/>
    <w:rsid w:val="00976E87"/>
  </w:style>
  <w:style w:type="paragraph" w:customStyle="1" w:styleId="western">
    <w:name w:val="western"/>
    <w:basedOn w:val="Normalny"/>
    <w:rsid w:val="00976E87"/>
    <w:pPr>
      <w:spacing w:before="100" w:beforeAutospacing="1" w:after="100" w:afterAutospacing="1" w:line="240" w:lineRule="auto"/>
    </w:pPr>
    <w:rPr>
      <w:rFonts w:ascii="Verdana" w:eastAsia="Times New Roman" w:hAnsi="Verdana" w:cs="Times New Roman"/>
      <w:color w:val="333333"/>
      <w:sz w:val="17"/>
      <w:szCs w:val="17"/>
      <w:lang w:eastAsia="pl-PL"/>
    </w:rPr>
  </w:style>
  <w:style w:type="paragraph" w:styleId="Tekstprzypisudolnego">
    <w:name w:val="footnote text"/>
    <w:basedOn w:val="Normalny"/>
    <w:link w:val="TekstprzypisudolnegoZnak"/>
    <w:semiHidden/>
    <w:rsid w:val="00976E8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76E87"/>
    <w:rPr>
      <w:rFonts w:ascii="Times New Roman" w:eastAsia="Times New Roman" w:hAnsi="Times New Roman" w:cs="Times New Roman"/>
      <w:sz w:val="20"/>
      <w:szCs w:val="20"/>
      <w:lang w:eastAsia="pl-PL"/>
    </w:rPr>
  </w:style>
  <w:style w:type="character" w:styleId="Odwoanieprzypisudolnego">
    <w:name w:val="footnote reference"/>
    <w:semiHidden/>
    <w:rsid w:val="00976E87"/>
    <w:rPr>
      <w:vertAlign w:val="superscript"/>
    </w:rPr>
  </w:style>
  <w:style w:type="character" w:customStyle="1" w:styleId="ZnakZnak">
    <w:name w:val="Znak Znak"/>
    <w:locked/>
    <w:rsid w:val="00976E87"/>
    <w:rPr>
      <w:lang w:val="pl-PL" w:eastAsia="pl-PL" w:bidi="ar-SA"/>
    </w:rPr>
  </w:style>
  <w:style w:type="numbering" w:customStyle="1" w:styleId="WW8Num213">
    <w:name w:val="WW8Num213"/>
    <w:basedOn w:val="Bezlisty"/>
    <w:rsid w:val="00DA4549"/>
    <w:pPr>
      <w:numPr>
        <w:numId w:val="19"/>
      </w:numPr>
    </w:pPr>
  </w:style>
  <w:style w:type="table" w:customStyle="1" w:styleId="Tabela-Siatka18">
    <w:name w:val="Tabela - Siatka18"/>
    <w:basedOn w:val="Standardowy"/>
    <w:next w:val="Tabela-Siatka"/>
    <w:uiPriority w:val="59"/>
    <w:rsid w:val="001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4737"/>
    <w:pPr>
      <w:spacing w:after="0" w:line="240" w:lineRule="auto"/>
    </w:pPr>
  </w:style>
  <w:style w:type="paragraph" w:customStyle="1" w:styleId="Standard">
    <w:name w:val="Standard"/>
    <w:qFormat/>
    <w:rsid w:val="00267327"/>
    <w:pPr>
      <w:suppressAutoHyphens/>
      <w:autoSpaceDN w:val="0"/>
    </w:pPr>
    <w:rPr>
      <w:rFonts w:ascii="Calibri" w:eastAsia="Calibri" w:hAnsi="Calibri" w:cs="Times New Roman"/>
      <w:kern w:val="3"/>
      <w:lang w:eastAsia="zh-CN"/>
    </w:rPr>
  </w:style>
  <w:style w:type="numbering" w:customStyle="1" w:styleId="WW8Num37">
    <w:name w:val="WW8Num37"/>
    <w:basedOn w:val="Bezlisty"/>
    <w:rsid w:val="009307B2"/>
    <w:pPr>
      <w:numPr>
        <w:numId w:val="26"/>
      </w:numPr>
    </w:pPr>
  </w:style>
  <w:style w:type="numbering" w:customStyle="1" w:styleId="WW8Num46">
    <w:name w:val="WW8Num46"/>
    <w:basedOn w:val="Bezlisty"/>
    <w:rsid w:val="009307B2"/>
    <w:pPr>
      <w:numPr>
        <w:numId w:val="28"/>
      </w:numPr>
    </w:pPr>
  </w:style>
  <w:style w:type="numbering" w:customStyle="1" w:styleId="WW8Num43">
    <w:name w:val="WW8Num43"/>
    <w:basedOn w:val="Bezlisty"/>
    <w:rsid w:val="009307B2"/>
    <w:pPr>
      <w:numPr>
        <w:numId w:val="43"/>
      </w:numPr>
    </w:pPr>
  </w:style>
  <w:style w:type="numbering" w:customStyle="1" w:styleId="WW8Num1122">
    <w:name w:val="WW8Num1122"/>
    <w:basedOn w:val="Bezlisty"/>
    <w:rsid w:val="00D920AD"/>
    <w:pPr>
      <w:numPr>
        <w:numId w:val="5"/>
      </w:numPr>
    </w:pPr>
  </w:style>
  <w:style w:type="character" w:customStyle="1" w:styleId="Zakotwiczenieprzypisudolnego">
    <w:name w:val="Zakotwiczenie przypisu dolnego"/>
    <w:rsid w:val="008C320C"/>
    <w:rPr>
      <w:vertAlign w:val="superscript"/>
    </w:rPr>
  </w:style>
  <w:style w:type="character" w:customStyle="1" w:styleId="Znakiprzypiswdolnych">
    <w:name w:val="Znaki przypisów dolnych"/>
    <w:qFormat/>
    <w:rsid w:val="008C320C"/>
  </w:style>
  <w:style w:type="paragraph" w:customStyle="1" w:styleId="Footnote">
    <w:name w:val="Footnote"/>
    <w:basedOn w:val="Standard"/>
    <w:qFormat/>
    <w:rsid w:val="008C320C"/>
    <w:pPr>
      <w:autoSpaceDN/>
      <w:textAlignment w:val="baseline"/>
    </w:pPr>
    <w:rPr>
      <w:rFonts w:asciiTheme="minorHAnsi" w:eastAsiaTheme="minorHAnsi" w:hAnsiTheme="minorHAnsi"/>
      <w:kern w:val="2"/>
      <w:sz w:val="20"/>
      <w:szCs w:val="20"/>
    </w:rPr>
  </w:style>
  <w:style w:type="numbering" w:customStyle="1" w:styleId="WW8Num111">
    <w:name w:val="WW8Num111"/>
    <w:basedOn w:val="Bezlisty"/>
    <w:rsid w:val="000A4DCF"/>
    <w:pPr>
      <w:numPr>
        <w:numId w:val="73"/>
      </w:numPr>
    </w:pPr>
  </w:style>
  <w:style w:type="character" w:customStyle="1" w:styleId="Nagwek4Znak">
    <w:name w:val="Nagłówek 4 Znak"/>
    <w:basedOn w:val="Domylnaczcionkaakapitu"/>
    <w:link w:val="Nagwek4"/>
    <w:uiPriority w:val="9"/>
    <w:semiHidden/>
    <w:rsid w:val="00EE58C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32wog.iod@ron.mil.pl"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20lub"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0919-CE90-45B7-A43E-464802F1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37</Pages>
  <Words>10933</Words>
  <Characters>65601</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76382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cp:keywords/>
  <dc:description/>
  <cp:lastModifiedBy>Zezula Magdalena</cp:lastModifiedBy>
  <cp:revision>628</cp:revision>
  <cp:lastPrinted>2021-04-02T08:08:00Z</cp:lastPrinted>
  <dcterms:created xsi:type="dcterms:W3CDTF">2021-02-04T10:52:00Z</dcterms:created>
  <dcterms:modified xsi:type="dcterms:W3CDTF">2021-04-02T08:09:00Z</dcterms:modified>
</cp:coreProperties>
</file>