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44127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F2200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744127">
        <w:rPr>
          <w:rFonts w:eastAsia="Arial" w:cs="Times New Roman"/>
          <w:b/>
          <w:kern w:val="1"/>
          <w:szCs w:val="20"/>
          <w:lang w:eastAsia="zh-CN" w:bidi="hi-IN"/>
        </w:rPr>
        <w:t>SR.272.u.35</w:t>
      </w:r>
      <w:r w:rsidR="00EA1611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5136" w:rsidRDefault="00004A02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jalności inżynieryjnej drogowej, oraz pełnienie nadzoru nad inwestycją dotycząca budowy; przebudowy; rozbudowy lub remoncie drogi o wart</w:t>
            </w:r>
            <w:r w:rsidR="0016166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ości nie mniejszej niż</w:t>
            </w:r>
            <w:r w:rsidR="00DF518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: 100 tys. </w:t>
            </w:r>
            <w:r w:rsidR="0030513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zł brutto.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7B5F72" w:rsidRDefault="007B5F7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F5185" w:rsidRDefault="00DF518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CB" w:rsidRDefault="003351CB">
      <w:pPr>
        <w:spacing w:after="0" w:line="240" w:lineRule="auto"/>
      </w:pPr>
      <w:r>
        <w:separator/>
      </w:r>
    </w:p>
  </w:endnote>
  <w:endnote w:type="continuationSeparator" w:id="0">
    <w:p w:rsidR="003351CB" w:rsidRDefault="0033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4C297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74412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CB" w:rsidRDefault="003351CB">
      <w:pPr>
        <w:spacing w:after="0" w:line="240" w:lineRule="auto"/>
      </w:pPr>
      <w:r>
        <w:separator/>
      </w:r>
    </w:p>
  </w:footnote>
  <w:footnote w:type="continuationSeparator" w:id="0">
    <w:p w:rsidR="003351CB" w:rsidRDefault="0033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B89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6A6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1CB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297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8DE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127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946"/>
    <w:rsid w:val="00CD1A06"/>
    <w:rsid w:val="00CD241E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46C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8674D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4031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47F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D20B-7C98-47FF-B62D-8762BA0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2022-09-06T08:30:00Z</cp:lastPrinted>
  <dcterms:created xsi:type="dcterms:W3CDTF">2022-09-06T05:37:00Z</dcterms:created>
  <dcterms:modified xsi:type="dcterms:W3CDTF">2022-10-05T09:30:00Z</dcterms:modified>
</cp:coreProperties>
</file>