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C231F" w14:textId="77777777" w:rsidR="000D4017" w:rsidRPr="00CE73AB" w:rsidRDefault="000D4017" w:rsidP="000D4017">
      <w:pPr>
        <w:jc w:val="right"/>
        <w:rPr>
          <w:rFonts w:ascii="Arial" w:hAnsi="Arial" w:cs="Arial"/>
          <w:sz w:val="20"/>
          <w:szCs w:val="20"/>
        </w:rPr>
      </w:pPr>
      <w:r w:rsidRPr="00CE73AB">
        <w:rPr>
          <w:rFonts w:ascii="Arial" w:eastAsia="Times New Roman" w:hAnsi="Arial" w:cs="Arial"/>
          <w:sz w:val="20"/>
          <w:szCs w:val="20"/>
          <w:lang/>
        </w:rPr>
        <w:t>Załącznik nr 1</w:t>
      </w:r>
    </w:p>
    <w:p w14:paraId="53AC1954" w14:textId="136F7507" w:rsidR="000D4017" w:rsidRPr="00CE73AB" w:rsidRDefault="000D4017" w:rsidP="000D4017">
      <w:pPr>
        <w:jc w:val="both"/>
        <w:rPr>
          <w:rFonts w:ascii="Arial" w:hAnsi="Arial" w:cs="Arial"/>
          <w:sz w:val="20"/>
          <w:szCs w:val="20"/>
        </w:rPr>
      </w:pPr>
      <w:r w:rsidRPr="00CE73AB">
        <w:rPr>
          <w:rFonts w:ascii="Arial" w:eastAsia="Arial" w:hAnsi="Arial" w:cs="Arial"/>
          <w:sz w:val="20"/>
          <w:szCs w:val="20"/>
          <w:lang/>
        </w:rPr>
        <w:t xml:space="preserve">                                                                                                                                       </w:t>
      </w:r>
      <w:r>
        <w:rPr>
          <w:rFonts w:ascii="Arial" w:eastAsia="Arial" w:hAnsi="Arial" w:cs="Arial"/>
          <w:sz w:val="20"/>
          <w:szCs w:val="20"/>
          <w:lang/>
        </w:rPr>
        <w:t xml:space="preserve">             </w:t>
      </w:r>
      <w:r w:rsidRPr="00CE73AB">
        <w:rPr>
          <w:rFonts w:ascii="Arial" w:eastAsia="Times New Roman" w:hAnsi="Arial" w:cs="Arial"/>
          <w:sz w:val="20"/>
          <w:szCs w:val="20"/>
          <w:lang/>
        </w:rPr>
        <w:t xml:space="preserve">do SWZ    </w:t>
      </w:r>
    </w:p>
    <w:p w14:paraId="0C5486C8" w14:textId="77777777" w:rsidR="000D4017" w:rsidRPr="00CE73AB" w:rsidRDefault="000D4017" w:rsidP="000D4017">
      <w:pPr>
        <w:jc w:val="both"/>
        <w:rPr>
          <w:rFonts w:ascii="Arial" w:hAnsi="Arial" w:cs="Arial"/>
          <w:sz w:val="20"/>
          <w:szCs w:val="20"/>
        </w:rPr>
      </w:pPr>
      <w:r w:rsidRPr="00CE73AB">
        <w:rPr>
          <w:rFonts w:ascii="Arial" w:eastAsia="Arial" w:hAnsi="Arial" w:cs="Arial"/>
          <w:sz w:val="20"/>
          <w:szCs w:val="20"/>
          <w:lang/>
        </w:rPr>
        <w:t xml:space="preserve">                                      </w:t>
      </w:r>
    </w:p>
    <w:p w14:paraId="21C36347" w14:textId="77777777" w:rsidR="000D4017" w:rsidRDefault="000D4017" w:rsidP="000D4017">
      <w:pPr>
        <w:jc w:val="both"/>
        <w:rPr>
          <w:rFonts w:ascii="Arial" w:eastAsia="Times New Roman" w:hAnsi="Arial" w:cs="Arial"/>
          <w:sz w:val="20"/>
          <w:szCs w:val="20"/>
          <w:lang/>
        </w:rPr>
      </w:pPr>
      <w:r>
        <w:rPr>
          <w:rFonts w:ascii="Arial" w:eastAsia="Times New Roman" w:hAnsi="Arial" w:cs="Arial"/>
          <w:sz w:val="20"/>
          <w:szCs w:val="20"/>
          <w:lang/>
        </w:rPr>
        <w:t xml:space="preserve">      </w:t>
      </w:r>
      <w:r w:rsidRPr="00CE73AB">
        <w:rPr>
          <w:rFonts w:ascii="Arial" w:eastAsia="Times New Roman" w:hAnsi="Arial" w:cs="Arial"/>
          <w:sz w:val="20"/>
          <w:szCs w:val="20"/>
          <w:lang/>
        </w:rPr>
        <w:t>Wykonawc</w:t>
      </w:r>
      <w:r>
        <w:rPr>
          <w:rFonts w:ascii="Arial" w:eastAsia="Times New Roman" w:hAnsi="Arial" w:cs="Arial"/>
          <w:sz w:val="20"/>
          <w:szCs w:val="20"/>
          <w:lang/>
        </w:rPr>
        <w:t>a</w:t>
      </w:r>
    </w:p>
    <w:p w14:paraId="5FC44C3E" w14:textId="77777777" w:rsidR="000D4017" w:rsidRDefault="000D4017" w:rsidP="000D4017">
      <w:pPr>
        <w:jc w:val="both"/>
        <w:rPr>
          <w:rFonts w:ascii="Arial" w:eastAsia="Times New Roman" w:hAnsi="Arial" w:cs="Arial"/>
          <w:sz w:val="20"/>
          <w:szCs w:val="20"/>
          <w:lang/>
        </w:rPr>
      </w:pPr>
    </w:p>
    <w:p w14:paraId="08ADE23C" w14:textId="77777777" w:rsidR="000D4017" w:rsidRDefault="000D4017" w:rsidP="000D4017">
      <w:pPr>
        <w:jc w:val="both"/>
        <w:rPr>
          <w:rFonts w:ascii="Arial" w:eastAsia="Times New Roman" w:hAnsi="Arial" w:cs="Arial"/>
          <w:sz w:val="20"/>
          <w:szCs w:val="20"/>
          <w:lang/>
        </w:rPr>
      </w:pPr>
      <w:r>
        <w:rPr>
          <w:rFonts w:ascii="Arial" w:eastAsia="Times New Roman" w:hAnsi="Arial" w:cs="Arial"/>
          <w:sz w:val="20"/>
          <w:szCs w:val="20"/>
          <w:lang/>
        </w:rPr>
        <w:t>………………………………</w:t>
      </w:r>
    </w:p>
    <w:p w14:paraId="11CCC701" w14:textId="77777777" w:rsidR="000D4017" w:rsidRDefault="000D4017" w:rsidP="000D4017">
      <w:pPr>
        <w:jc w:val="both"/>
        <w:rPr>
          <w:rFonts w:ascii="Arial" w:eastAsia="Times New Roman" w:hAnsi="Arial" w:cs="Arial"/>
          <w:i/>
          <w:iCs/>
          <w:sz w:val="18"/>
          <w:szCs w:val="18"/>
          <w:lang/>
        </w:rPr>
      </w:pPr>
      <w:r>
        <w:rPr>
          <w:rFonts w:ascii="Arial" w:eastAsia="Times New Roman" w:hAnsi="Arial" w:cs="Arial"/>
          <w:i/>
          <w:iCs/>
          <w:sz w:val="18"/>
          <w:szCs w:val="18"/>
          <w:lang/>
        </w:rPr>
        <w:t>(pełna nazwa/firma, adres,</w:t>
      </w:r>
    </w:p>
    <w:p w14:paraId="77FB3578" w14:textId="77777777" w:rsidR="000D4017" w:rsidRDefault="000D4017" w:rsidP="000D4017">
      <w:pPr>
        <w:jc w:val="both"/>
        <w:rPr>
          <w:rFonts w:ascii="Arial" w:eastAsia="Times New Roman" w:hAnsi="Arial" w:cs="Arial"/>
          <w:i/>
          <w:iCs/>
          <w:sz w:val="18"/>
          <w:szCs w:val="18"/>
          <w:lang/>
        </w:rPr>
      </w:pPr>
      <w:r>
        <w:rPr>
          <w:rFonts w:ascii="Arial" w:eastAsia="Times New Roman" w:hAnsi="Arial" w:cs="Arial"/>
          <w:i/>
          <w:iCs/>
          <w:sz w:val="18"/>
          <w:szCs w:val="18"/>
          <w:lang/>
        </w:rPr>
        <w:t>w zależności od podmiotu:</w:t>
      </w:r>
    </w:p>
    <w:p w14:paraId="7B3F4110" w14:textId="77777777" w:rsidR="000D4017" w:rsidRDefault="000D4017" w:rsidP="000D4017">
      <w:pPr>
        <w:jc w:val="both"/>
        <w:rPr>
          <w:rFonts w:ascii="Arial" w:eastAsia="Times New Roman" w:hAnsi="Arial" w:cs="Arial"/>
          <w:i/>
          <w:iCs/>
          <w:sz w:val="18"/>
          <w:szCs w:val="18"/>
          <w:lang/>
        </w:rPr>
      </w:pPr>
      <w:r>
        <w:rPr>
          <w:rFonts w:ascii="Arial" w:eastAsia="Times New Roman" w:hAnsi="Arial" w:cs="Arial"/>
          <w:i/>
          <w:iCs/>
          <w:sz w:val="18"/>
          <w:szCs w:val="18"/>
          <w:lang/>
        </w:rPr>
        <w:t>NIP/REGON, KRS/</w:t>
      </w:r>
      <w:proofErr w:type="spellStart"/>
      <w:r>
        <w:rPr>
          <w:rFonts w:ascii="Arial" w:eastAsia="Times New Roman" w:hAnsi="Arial" w:cs="Arial"/>
          <w:i/>
          <w:iCs/>
          <w:sz w:val="18"/>
          <w:szCs w:val="18"/>
          <w:lang/>
        </w:rPr>
        <w:t>CEiDG</w:t>
      </w:r>
      <w:proofErr w:type="spellEnd"/>
      <w:r>
        <w:rPr>
          <w:rFonts w:ascii="Arial" w:eastAsia="Times New Roman" w:hAnsi="Arial" w:cs="Arial"/>
          <w:i/>
          <w:iCs/>
          <w:sz w:val="18"/>
          <w:szCs w:val="18"/>
          <w:lang/>
        </w:rPr>
        <w:t>)</w:t>
      </w:r>
    </w:p>
    <w:p w14:paraId="44B00869" w14:textId="77777777" w:rsidR="000D4017" w:rsidRDefault="000D4017" w:rsidP="000D4017">
      <w:pPr>
        <w:jc w:val="both"/>
        <w:rPr>
          <w:rFonts w:ascii="Arial" w:eastAsia="Times New Roman" w:hAnsi="Arial" w:cs="Arial"/>
          <w:sz w:val="20"/>
          <w:szCs w:val="20"/>
          <w:u w:val="single"/>
          <w:lang/>
        </w:rPr>
      </w:pPr>
      <w:r w:rsidRPr="007D04ED">
        <w:rPr>
          <w:rFonts w:ascii="Arial" w:eastAsia="Times New Roman" w:hAnsi="Arial" w:cs="Arial"/>
          <w:sz w:val="20"/>
          <w:szCs w:val="20"/>
          <w:u w:val="single"/>
          <w:lang/>
        </w:rPr>
        <w:t>reprezentowany przez:</w:t>
      </w:r>
    </w:p>
    <w:p w14:paraId="303F78E4" w14:textId="77777777" w:rsidR="000D4017" w:rsidRPr="007D04ED" w:rsidRDefault="000D4017" w:rsidP="000D4017">
      <w:pPr>
        <w:jc w:val="both"/>
        <w:rPr>
          <w:rFonts w:ascii="Arial" w:eastAsia="Times New Roman" w:hAnsi="Arial" w:cs="Arial"/>
          <w:sz w:val="20"/>
          <w:szCs w:val="20"/>
          <w:lang/>
        </w:rPr>
      </w:pPr>
      <w:r>
        <w:rPr>
          <w:rFonts w:ascii="Arial" w:eastAsia="Times New Roman" w:hAnsi="Arial" w:cs="Arial"/>
          <w:sz w:val="20"/>
          <w:szCs w:val="20"/>
          <w:lang/>
        </w:rPr>
        <w:t>………………………………</w:t>
      </w:r>
    </w:p>
    <w:p w14:paraId="0E0D8704" w14:textId="77777777" w:rsidR="000D4017" w:rsidRDefault="000D4017" w:rsidP="000D4017">
      <w:pPr>
        <w:jc w:val="both"/>
        <w:rPr>
          <w:rFonts w:ascii="Arial" w:eastAsia="Times New Roman" w:hAnsi="Arial" w:cs="Arial"/>
          <w:i/>
          <w:iCs/>
          <w:sz w:val="18"/>
          <w:szCs w:val="18"/>
          <w:lang/>
        </w:rPr>
      </w:pPr>
      <w:r>
        <w:rPr>
          <w:rFonts w:ascii="Arial" w:eastAsia="Times New Roman" w:hAnsi="Arial" w:cs="Arial"/>
          <w:i/>
          <w:iCs/>
          <w:sz w:val="18"/>
          <w:szCs w:val="18"/>
          <w:lang/>
        </w:rPr>
        <w:t xml:space="preserve">(imię, nazwisko, </w:t>
      </w:r>
    </w:p>
    <w:p w14:paraId="3801632B" w14:textId="77777777" w:rsidR="000D4017" w:rsidRDefault="000D4017" w:rsidP="000D4017">
      <w:pPr>
        <w:jc w:val="both"/>
        <w:rPr>
          <w:rFonts w:ascii="Arial" w:eastAsia="Times New Roman" w:hAnsi="Arial" w:cs="Arial"/>
          <w:i/>
          <w:iCs/>
          <w:sz w:val="18"/>
          <w:szCs w:val="18"/>
          <w:lang/>
        </w:rPr>
      </w:pPr>
      <w:r>
        <w:rPr>
          <w:rFonts w:ascii="Arial" w:eastAsia="Times New Roman" w:hAnsi="Arial" w:cs="Arial"/>
          <w:i/>
          <w:iCs/>
          <w:sz w:val="18"/>
          <w:szCs w:val="18"/>
          <w:lang/>
        </w:rPr>
        <w:t>stanowisko/podstawa do</w:t>
      </w:r>
    </w:p>
    <w:p w14:paraId="284643BC" w14:textId="77777777" w:rsidR="000D4017" w:rsidRPr="007D04ED" w:rsidRDefault="000D4017" w:rsidP="000D4017">
      <w:pPr>
        <w:jc w:val="both"/>
        <w:rPr>
          <w:rFonts w:ascii="Arial" w:eastAsia="Times New Roman" w:hAnsi="Arial" w:cs="Arial"/>
          <w:i/>
          <w:iCs/>
          <w:sz w:val="18"/>
          <w:szCs w:val="18"/>
          <w:lang/>
        </w:rPr>
      </w:pPr>
      <w:r>
        <w:rPr>
          <w:rFonts w:ascii="Arial" w:eastAsia="Times New Roman" w:hAnsi="Arial" w:cs="Arial"/>
          <w:i/>
          <w:iCs/>
          <w:sz w:val="18"/>
          <w:szCs w:val="18"/>
          <w:lang/>
        </w:rPr>
        <w:t>reprezentacji)</w:t>
      </w:r>
    </w:p>
    <w:p w14:paraId="2AA15858" w14:textId="7C78C4B4" w:rsidR="000D4017" w:rsidRPr="007D04ED" w:rsidRDefault="000D4017" w:rsidP="000D4017">
      <w:pPr>
        <w:ind w:left="5812"/>
        <w:jc w:val="both"/>
        <w:rPr>
          <w:rFonts w:ascii="Arial" w:eastAsia="Times New Roman" w:hAnsi="Arial" w:cs="Arial"/>
          <w:b/>
          <w:bCs/>
          <w:sz w:val="20"/>
          <w:szCs w:val="20"/>
          <w:lang/>
        </w:rPr>
      </w:pPr>
      <w:r>
        <w:rPr>
          <w:rFonts w:ascii="Arial" w:eastAsia="Times New Roman" w:hAnsi="Arial" w:cs="Arial"/>
          <w:b/>
          <w:bCs/>
          <w:sz w:val="20"/>
          <w:szCs w:val="20"/>
          <w:lang/>
        </w:rPr>
        <w:t xml:space="preserve">    </w:t>
      </w:r>
      <w:r>
        <w:rPr>
          <w:rFonts w:ascii="Arial" w:eastAsia="Times New Roman" w:hAnsi="Arial" w:cs="Arial"/>
          <w:b/>
          <w:bCs/>
          <w:sz w:val="20"/>
          <w:szCs w:val="20"/>
          <w:lang/>
        </w:rPr>
        <w:t xml:space="preserve">          Zamawiający:</w:t>
      </w:r>
    </w:p>
    <w:p w14:paraId="0AC6E1AB" w14:textId="77777777" w:rsidR="000D4017" w:rsidRPr="000D4017" w:rsidRDefault="000D4017" w:rsidP="000D4017">
      <w:pPr>
        <w:ind w:left="5812"/>
        <w:rPr>
          <w:rFonts w:ascii="Arial" w:hAnsi="Arial" w:cs="Arial"/>
          <w:sz w:val="18"/>
          <w:szCs w:val="18"/>
        </w:rPr>
      </w:pPr>
      <w:r w:rsidRPr="000D4017">
        <w:rPr>
          <w:rFonts w:ascii="Arial" w:eastAsia="Times New Roman" w:hAnsi="Arial" w:cs="Arial"/>
          <w:sz w:val="18"/>
          <w:szCs w:val="18"/>
          <w:lang/>
        </w:rPr>
        <w:t>Służba Drogowa Powiatu Świdnickiego</w:t>
      </w:r>
    </w:p>
    <w:p w14:paraId="0ACC0B5B" w14:textId="77777777" w:rsidR="000D4017" w:rsidRPr="000D4017" w:rsidRDefault="000D4017" w:rsidP="000D4017">
      <w:pPr>
        <w:ind w:left="5812"/>
        <w:rPr>
          <w:rFonts w:ascii="Arial" w:eastAsia="Times New Roman" w:hAnsi="Arial" w:cs="Arial"/>
          <w:sz w:val="18"/>
          <w:szCs w:val="18"/>
          <w:lang/>
        </w:rPr>
      </w:pPr>
      <w:r w:rsidRPr="000D4017">
        <w:rPr>
          <w:rFonts w:ascii="Arial" w:eastAsia="Times New Roman" w:hAnsi="Arial" w:cs="Arial"/>
          <w:sz w:val="18"/>
          <w:szCs w:val="18"/>
          <w:lang/>
        </w:rPr>
        <w:t xml:space="preserve">ul. Powstańców 12 </w:t>
      </w:r>
    </w:p>
    <w:p w14:paraId="50DC584E" w14:textId="77777777" w:rsidR="000D4017" w:rsidRPr="000D4017" w:rsidRDefault="000D4017" w:rsidP="000D4017">
      <w:pPr>
        <w:ind w:left="5812"/>
        <w:rPr>
          <w:rFonts w:ascii="Arial" w:hAnsi="Arial" w:cs="Arial"/>
          <w:sz w:val="18"/>
          <w:szCs w:val="18"/>
        </w:rPr>
      </w:pPr>
      <w:r w:rsidRPr="000D4017">
        <w:rPr>
          <w:rFonts w:ascii="Arial" w:eastAsia="Times New Roman" w:hAnsi="Arial" w:cs="Arial"/>
          <w:sz w:val="18"/>
          <w:szCs w:val="18"/>
          <w:lang/>
        </w:rPr>
        <w:t>58-140 Jaworzyna Śląska</w:t>
      </w:r>
    </w:p>
    <w:p w14:paraId="303495A8" w14:textId="77777777" w:rsidR="000D4017" w:rsidRPr="00CE73AB" w:rsidRDefault="000D4017" w:rsidP="000D4017">
      <w:pPr>
        <w:pStyle w:val="Nagwek1"/>
        <w:tabs>
          <w:tab w:val="left" w:pos="0"/>
        </w:tabs>
        <w:jc w:val="left"/>
        <w:rPr>
          <w:rFonts w:ascii="Arial" w:eastAsia="Times New Roman" w:hAnsi="Arial" w:cs="Arial"/>
          <w:sz w:val="20"/>
          <w:szCs w:val="20"/>
          <w:lang/>
        </w:rPr>
      </w:pPr>
    </w:p>
    <w:p w14:paraId="6C5E2864" w14:textId="77777777" w:rsidR="000D4017" w:rsidRPr="00CE73AB" w:rsidRDefault="000D4017" w:rsidP="000D4017">
      <w:pPr>
        <w:spacing w:line="360" w:lineRule="auto"/>
        <w:jc w:val="both"/>
        <w:rPr>
          <w:rFonts w:ascii="Arial" w:eastAsia="Times New Roman" w:hAnsi="Arial" w:cs="Arial"/>
          <w:sz w:val="20"/>
          <w:szCs w:val="20"/>
          <w:lang w:eastAsia="ar-SA" w:bidi="ar-SA"/>
        </w:rPr>
      </w:pPr>
    </w:p>
    <w:p w14:paraId="734086C7" w14:textId="77777777" w:rsidR="000D4017" w:rsidRPr="00CE73AB" w:rsidRDefault="000D4017" w:rsidP="000D4017">
      <w:pPr>
        <w:spacing w:line="360" w:lineRule="auto"/>
        <w:jc w:val="both"/>
        <w:rPr>
          <w:rFonts w:ascii="Arial" w:hAnsi="Arial" w:cs="Arial"/>
          <w:sz w:val="20"/>
          <w:szCs w:val="20"/>
        </w:rPr>
      </w:pPr>
      <w:r w:rsidRPr="00CE73AB">
        <w:rPr>
          <w:rFonts w:ascii="Arial" w:eastAsia="Times New Roman" w:hAnsi="Arial" w:cs="Arial"/>
          <w:sz w:val="20"/>
          <w:szCs w:val="20"/>
          <w:lang w:eastAsia="ar-SA" w:bidi="ar-SA"/>
        </w:rPr>
        <w:t>Nazwa i adres Wykonawcy ..................................................................................................</w:t>
      </w:r>
    </w:p>
    <w:p w14:paraId="0D7F6347" w14:textId="77777777" w:rsidR="000D4017" w:rsidRPr="00CE73AB" w:rsidRDefault="000D4017" w:rsidP="000D4017">
      <w:pPr>
        <w:spacing w:line="360" w:lineRule="auto"/>
        <w:jc w:val="both"/>
        <w:rPr>
          <w:rFonts w:ascii="Arial" w:hAnsi="Arial" w:cs="Arial"/>
          <w:sz w:val="20"/>
          <w:szCs w:val="20"/>
        </w:rPr>
      </w:pPr>
      <w:r w:rsidRPr="00CE73AB">
        <w:rPr>
          <w:rFonts w:ascii="Arial" w:eastAsia="Times New Roman" w:hAnsi="Arial" w:cs="Arial"/>
          <w:sz w:val="20"/>
          <w:szCs w:val="20"/>
          <w:lang w:eastAsia="ar-SA" w:bidi="ar-SA"/>
        </w:rPr>
        <w:t>..............................................................................................................................................</w:t>
      </w:r>
    </w:p>
    <w:p w14:paraId="6B104C51" w14:textId="77777777" w:rsidR="000D4017" w:rsidRPr="00CE73AB" w:rsidRDefault="000D4017" w:rsidP="000D4017">
      <w:pPr>
        <w:tabs>
          <w:tab w:val="left" w:pos="0"/>
        </w:tabs>
        <w:spacing w:line="360" w:lineRule="auto"/>
        <w:jc w:val="both"/>
        <w:rPr>
          <w:rFonts w:ascii="Arial" w:hAnsi="Arial" w:cs="Arial"/>
          <w:sz w:val="20"/>
          <w:szCs w:val="20"/>
        </w:rPr>
      </w:pPr>
      <w:r w:rsidRPr="00CE73AB">
        <w:rPr>
          <w:rFonts w:ascii="Arial" w:eastAsia="Times New Roman" w:hAnsi="Arial" w:cs="Arial"/>
          <w:sz w:val="20"/>
          <w:szCs w:val="20"/>
          <w:lang w:eastAsia="ar-SA" w:bidi="ar-SA"/>
        </w:rPr>
        <w:t>tel./fax ...............................................................e-mail................................................</w:t>
      </w:r>
    </w:p>
    <w:p w14:paraId="6B4CC219" w14:textId="77777777" w:rsidR="000D4017" w:rsidRPr="00CE73AB" w:rsidRDefault="000D4017" w:rsidP="000D4017">
      <w:pPr>
        <w:pStyle w:val="Nagwek1"/>
        <w:tabs>
          <w:tab w:val="left" w:pos="0"/>
        </w:tabs>
        <w:rPr>
          <w:rFonts w:ascii="Arial" w:eastAsia="Times New Roman" w:hAnsi="Arial" w:cs="Arial"/>
          <w:sz w:val="20"/>
          <w:szCs w:val="20"/>
          <w:lang/>
        </w:rPr>
      </w:pPr>
    </w:p>
    <w:p w14:paraId="7ABF30E4" w14:textId="77777777" w:rsidR="000D4017" w:rsidRPr="00CE73AB" w:rsidRDefault="000D4017" w:rsidP="000D4017">
      <w:pPr>
        <w:pStyle w:val="Nagwek1"/>
        <w:tabs>
          <w:tab w:val="left" w:pos="0"/>
        </w:tabs>
        <w:rPr>
          <w:rFonts w:ascii="Arial" w:hAnsi="Arial" w:cs="Arial"/>
          <w:sz w:val="20"/>
          <w:szCs w:val="20"/>
        </w:rPr>
      </w:pPr>
      <w:r w:rsidRPr="00CE73AB">
        <w:rPr>
          <w:rFonts w:ascii="Arial" w:eastAsia="Times New Roman" w:hAnsi="Arial" w:cs="Arial"/>
          <w:sz w:val="20"/>
          <w:szCs w:val="20"/>
          <w:lang/>
        </w:rPr>
        <w:t>O F E R T A</w:t>
      </w:r>
    </w:p>
    <w:p w14:paraId="13C385C1" w14:textId="77777777" w:rsidR="000D4017" w:rsidRPr="00CE73AB" w:rsidRDefault="000D4017" w:rsidP="000D4017">
      <w:pPr>
        <w:rPr>
          <w:rFonts w:ascii="Arial" w:hAnsi="Arial" w:cs="Arial"/>
          <w:b/>
          <w:sz w:val="20"/>
          <w:szCs w:val="20"/>
          <w:lang/>
        </w:rPr>
      </w:pPr>
    </w:p>
    <w:p w14:paraId="4EEEF862" w14:textId="77777777" w:rsidR="000D4017" w:rsidRPr="00CE73AB" w:rsidRDefault="000D4017" w:rsidP="000D4017">
      <w:pPr>
        <w:jc w:val="both"/>
        <w:rPr>
          <w:rFonts w:ascii="Arial" w:hAnsi="Arial" w:cs="Arial"/>
          <w:sz w:val="20"/>
          <w:szCs w:val="20"/>
        </w:rPr>
      </w:pPr>
      <w:r w:rsidRPr="00CE73AB">
        <w:rPr>
          <w:rFonts w:ascii="Arial" w:eastAsia="Times New Roman" w:hAnsi="Arial" w:cs="Arial"/>
          <w:sz w:val="20"/>
          <w:szCs w:val="20"/>
          <w:lang/>
        </w:rPr>
        <w:tab/>
      </w:r>
      <w:r w:rsidRPr="00CE73AB">
        <w:rPr>
          <w:rFonts w:ascii="Arial" w:eastAsia="Times New Roman" w:hAnsi="Arial" w:cs="Arial"/>
          <w:sz w:val="20"/>
          <w:szCs w:val="20"/>
          <w:lang/>
        </w:rPr>
        <w:tab/>
      </w:r>
      <w:r w:rsidRPr="00CE73AB">
        <w:rPr>
          <w:rFonts w:ascii="Arial" w:eastAsia="Times New Roman" w:hAnsi="Arial" w:cs="Arial"/>
          <w:sz w:val="20"/>
          <w:szCs w:val="20"/>
          <w:lang/>
        </w:rPr>
        <w:tab/>
        <w:t xml:space="preserve">W odpowiedzi na ogłoszenie o przetargu nieograniczonym </w:t>
      </w:r>
      <w:r w:rsidRPr="00CE73AB">
        <w:rPr>
          <w:rFonts w:ascii="Arial" w:eastAsia="Times New Roman" w:hAnsi="Arial" w:cs="Arial"/>
          <w:b/>
          <w:sz w:val="20"/>
          <w:szCs w:val="20"/>
          <w:lang/>
        </w:rPr>
        <w:t xml:space="preserve">na roboty utrzymaniowe mostów i przepustów </w:t>
      </w:r>
      <w:r w:rsidRPr="00CE73AB">
        <w:rPr>
          <w:rFonts w:ascii="Arial" w:eastAsia="Times New Roman" w:hAnsi="Arial" w:cs="Arial"/>
          <w:sz w:val="20"/>
          <w:szCs w:val="20"/>
          <w:lang/>
        </w:rPr>
        <w:t>składam niniejszą ofertę.</w:t>
      </w:r>
    </w:p>
    <w:p w14:paraId="40BB9514" w14:textId="77777777" w:rsidR="000D4017" w:rsidRPr="00CE73AB" w:rsidRDefault="000D4017" w:rsidP="000D4017">
      <w:pPr>
        <w:jc w:val="both"/>
        <w:rPr>
          <w:rFonts w:ascii="Arial" w:eastAsia="Times New Roman" w:hAnsi="Arial" w:cs="Arial"/>
          <w:sz w:val="20"/>
          <w:szCs w:val="20"/>
          <w:lang/>
        </w:rPr>
      </w:pPr>
    </w:p>
    <w:p w14:paraId="7752F30F" w14:textId="77777777" w:rsidR="000D4017" w:rsidRPr="00CE73AB" w:rsidRDefault="000D4017" w:rsidP="000D4017">
      <w:pPr>
        <w:ind w:left="315" w:hanging="315"/>
        <w:jc w:val="both"/>
        <w:rPr>
          <w:rFonts w:ascii="Arial" w:hAnsi="Arial" w:cs="Arial"/>
          <w:sz w:val="20"/>
          <w:szCs w:val="20"/>
        </w:rPr>
      </w:pPr>
      <w:r w:rsidRPr="00CE73AB">
        <w:rPr>
          <w:rFonts w:ascii="Arial" w:eastAsia="Times New Roman" w:hAnsi="Arial" w:cs="Arial"/>
          <w:sz w:val="20"/>
          <w:szCs w:val="20"/>
          <w:lang/>
        </w:rPr>
        <w:t>1. Za wykonanie przedmiotu umowy oferujemy realizację przedmiotu zamówienia wg cen zamieszczonych w załączniku nr 1 do umowy.</w:t>
      </w:r>
      <w:r w:rsidRPr="00CE73AB">
        <w:rPr>
          <w:rFonts w:ascii="Arial" w:eastAsia="Times New Roman" w:hAnsi="Arial" w:cs="Arial"/>
          <w:b/>
          <w:sz w:val="20"/>
          <w:szCs w:val="20"/>
          <w:lang/>
        </w:rPr>
        <w:tab/>
      </w:r>
    </w:p>
    <w:p w14:paraId="44437BA3" w14:textId="77777777" w:rsidR="000D4017" w:rsidRPr="00CE73AB" w:rsidRDefault="000D4017" w:rsidP="000D4017">
      <w:pPr>
        <w:tabs>
          <w:tab w:val="left" w:pos="1515"/>
        </w:tabs>
        <w:ind w:left="567" w:hanging="425"/>
        <w:jc w:val="both"/>
        <w:rPr>
          <w:rFonts w:ascii="Arial" w:hAnsi="Arial" w:cs="Arial"/>
          <w:sz w:val="20"/>
          <w:szCs w:val="20"/>
        </w:rPr>
      </w:pPr>
      <w:r w:rsidRPr="00CE73AB">
        <w:rPr>
          <w:rFonts w:ascii="Arial" w:eastAsia="Arial" w:hAnsi="Arial" w:cs="Arial"/>
          <w:b/>
          <w:sz w:val="20"/>
          <w:szCs w:val="20"/>
          <w:lang/>
        </w:rPr>
        <w:t xml:space="preserve"> </w:t>
      </w:r>
      <w:r w:rsidRPr="00CE73AB">
        <w:rPr>
          <w:rFonts w:ascii="Arial" w:eastAsia="Times New Roman" w:hAnsi="Arial" w:cs="Arial"/>
          <w:sz w:val="20"/>
          <w:szCs w:val="20"/>
          <w:lang/>
        </w:rPr>
        <w:t>1.</w:t>
      </w:r>
      <w:r>
        <w:rPr>
          <w:rFonts w:ascii="Arial" w:eastAsia="Times New Roman" w:hAnsi="Arial" w:cs="Arial"/>
          <w:sz w:val="20"/>
          <w:szCs w:val="20"/>
          <w:lang/>
        </w:rPr>
        <w:t>1</w:t>
      </w:r>
      <w:r w:rsidRPr="00CE73AB">
        <w:rPr>
          <w:rFonts w:ascii="Arial" w:eastAsia="Times New Roman" w:hAnsi="Arial" w:cs="Arial"/>
          <w:sz w:val="20"/>
          <w:szCs w:val="20"/>
          <w:lang/>
        </w:rPr>
        <w:t xml:space="preserve"> Średnia arytmetyczna za roboty utrzymaniowe mostów ............................ zł brutto,   </w:t>
      </w:r>
      <w:r>
        <w:rPr>
          <w:rFonts w:ascii="Arial" w:eastAsia="Times New Roman" w:hAnsi="Arial" w:cs="Arial"/>
          <w:sz w:val="20"/>
          <w:szCs w:val="20"/>
          <w:lang/>
        </w:rPr>
        <w:t xml:space="preserve">                       </w:t>
      </w:r>
      <w:r w:rsidRPr="00CE73AB">
        <w:rPr>
          <w:rFonts w:ascii="Arial" w:eastAsia="Times New Roman" w:hAnsi="Arial" w:cs="Arial"/>
          <w:sz w:val="20"/>
          <w:szCs w:val="20"/>
          <w:lang/>
        </w:rPr>
        <w:t>słownie ........................................................................................................... .</w:t>
      </w:r>
    </w:p>
    <w:p w14:paraId="6BEAF959" w14:textId="77777777" w:rsidR="000D4017" w:rsidRPr="00CE73AB" w:rsidRDefault="000D4017" w:rsidP="000D4017">
      <w:pPr>
        <w:tabs>
          <w:tab w:val="left" w:pos="30"/>
        </w:tabs>
        <w:ind w:hanging="15"/>
        <w:jc w:val="both"/>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 xml:space="preserve">1.2 Średnia arytmetyczna za wymianę przepustów ............................... zł brutto  </w:t>
      </w:r>
    </w:p>
    <w:p w14:paraId="306CC312" w14:textId="77777777" w:rsidR="000D4017" w:rsidRPr="00CE73AB" w:rsidRDefault="000D4017" w:rsidP="000D4017">
      <w:pPr>
        <w:tabs>
          <w:tab w:val="left" w:pos="30"/>
        </w:tabs>
        <w:ind w:hanging="15"/>
        <w:jc w:val="both"/>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słownie .......................................................................................................... .</w:t>
      </w:r>
    </w:p>
    <w:p w14:paraId="57844734" w14:textId="77777777" w:rsidR="000D4017" w:rsidRPr="00CE73AB" w:rsidRDefault="000D4017" w:rsidP="000D4017">
      <w:pPr>
        <w:ind w:left="270" w:hanging="270"/>
        <w:jc w:val="both"/>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1.3  Średnia arytmetyczna za roboty odwodnieniowe ................................zł brutto</w:t>
      </w:r>
    </w:p>
    <w:p w14:paraId="08AC828A" w14:textId="77777777" w:rsidR="000D4017" w:rsidRPr="00CE73AB" w:rsidRDefault="000D4017" w:rsidP="000D4017">
      <w:pPr>
        <w:jc w:val="both"/>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słownie .......................................................................................................... .</w:t>
      </w:r>
    </w:p>
    <w:p w14:paraId="5D18AA25" w14:textId="77777777" w:rsidR="000D4017" w:rsidRPr="00CE73AB" w:rsidRDefault="000D4017" w:rsidP="000D4017">
      <w:pPr>
        <w:jc w:val="right"/>
        <w:rPr>
          <w:rFonts w:ascii="Arial" w:eastAsia="Times New Roman" w:hAnsi="Arial" w:cs="Arial"/>
          <w:sz w:val="20"/>
          <w:szCs w:val="20"/>
          <w:lang/>
        </w:rPr>
      </w:pPr>
    </w:p>
    <w:p w14:paraId="16442842" w14:textId="77777777" w:rsidR="000D4017" w:rsidRPr="00193861" w:rsidRDefault="000D4017" w:rsidP="000D4017">
      <w:pPr>
        <w:tabs>
          <w:tab w:val="left" w:pos="720"/>
          <w:tab w:val="left" w:pos="1095"/>
          <w:tab w:val="left" w:pos="1470"/>
        </w:tabs>
        <w:ind w:left="285" w:hanging="285"/>
        <w:jc w:val="both"/>
        <w:rPr>
          <w:rFonts w:ascii="Arial" w:hAnsi="Arial" w:cs="Arial"/>
          <w:b/>
          <w:bCs/>
          <w:sz w:val="20"/>
          <w:szCs w:val="20"/>
        </w:rPr>
      </w:pPr>
      <w:r w:rsidRPr="00CE73AB">
        <w:rPr>
          <w:rFonts w:ascii="Arial" w:eastAsia="Times New Roman" w:hAnsi="Arial" w:cs="Arial"/>
          <w:sz w:val="20"/>
          <w:szCs w:val="20"/>
          <w:lang/>
        </w:rPr>
        <w:t xml:space="preserve">2. </w:t>
      </w:r>
      <w:r>
        <w:rPr>
          <w:rFonts w:ascii="Arial" w:eastAsia="Times New Roman" w:hAnsi="Arial" w:cs="Arial"/>
          <w:sz w:val="20"/>
          <w:szCs w:val="20"/>
          <w:lang/>
        </w:rPr>
        <w:t xml:space="preserve">Wymagany termin wykonania zamówienia: </w:t>
      </w:r>
      <w:r>
        <w:rPr>
          <w:rFonts w:ascii="Arial" w:eastAsia="Times New Roman" w:hAnsi="Arial" w:cs="Arial"/>
          <w:b/>
          <w:bCs/>
          <w:sz w:val="20"/>
          <w:szCs w:val="20"/>
          <w:lang/>
        </w:rPr>
        <w:t>9 miesięcy od daty podpisania umowy.</w:t>
      </w:r>
    </w:p>
    <w:p w14:paraId="4FC92525" w14:textId="77777777" w:rsidR="000D4017" w:rsidRPr="00CE73AB" w:rsidRDefault="000D4017" w:rsidP="000D4017">
      <w:pPr>
        <w:pStyle w:val="Tekstpodstawowywcity"/>
        <w:tabs>
          <w:tab w:val="left" w:pos="1440"/>
          <w:tab w:val="left" w:pos="2520"/>
          <w:tab w:val="left" w:pos="3240"/>
        </w:tabs>
        <w:ind w:left="0"/>
        <w:jc w:val="both"/>
        <w:rPr>
          <w:rFonts w:ascii="Arial" w:hAnsi="Arial" w:cs="Arial"/>
          <w:sz w:val="20"/>
          <w:szCs w:val="20"/>
        </w:rPr>
      </w:pPr>
      <w:r w:rsidRPr="00CE73AB">
        <w:rPr>
          <w:rFonts w:ascii="Arial" w:eastAsia="Arial" w:hAnsi="Arial" w:cs="Arial"/>
          <w:b/>
          <w:bCs/>
          <w:sz w:val="20"/>
          <w:szCs w:val="20"/>
          <w:lang/>
        </w:rPr>
        <w:t xml:space="preserve">  </w:t>
      </w:r>
    </w:p>
    <w:p w14:paraId="72A2ECFB" w14:textId="77777777" w:rsidR="000D4017" w:rsidRPr="00CE73AB" w:rsidRDefault="000D4017" w:rsidP="000D4017">
      <w:pPr>
        <w:pStyle w:val="Tekstpodstawowywcity"/>
        <w:tabs>
          <w:tab w:val="left" w:pos="1440"/>
          <w:tab w:val="left" w:pos="2520"/>
          <w:tab w:val="left" w:pos="3240"/>
        </w:tabs>
        <w:ind w:left="0"/>
        <w:jc w:val="both"/>
        <w:rPr>
          <w:rFonts w:ascii="Arial" w:hAnsi="Arial" w:cs="Arial"/>
          <w:sz w:val="20"/>
          <w:szCs w:val="20"/>
        </w:rPr>
      </w:pPr>
      <w:r w:rsidRPr="00CE73AB">
        <w:rPr>
          <w:rFonts w:ascii="Arial" w:eastAsia="Times New Roman" w:hAnsi="Arial" w:cs="Arial"/>
          <w:sz w:val="20"/>
          <w:szCs w:val="20"/>
          <w:lang/>
        </w:rPr>
        <w:t xml:space="preserve">3. </w:t>
      </w:r>
      <w:r w:rsidRPr="00CE73AB">
        <w:rPr>
          <w:rFonts w:ascii="Arial" w:eastAsia="Times New Roman" w:hAnsi="Arial" w:cs="Arial"/>
          <w:sz w:val="20"/>
          <w:szCs w:val="20"/>
          <w:lang w:eastAsia="pl-PL" w:bidi="pl-PL"/>
        </w:rPr>
        <w:t>Termin płatności: …..... dni od daty otrzymania faktury VAT przez Zamawiającego.</w:t>
      </w:r>
      <w:r w:rsidRPr="00CE73AB">
        <w:rPr>
          <w:rFonts w:ascii="Arial" w:eastAsia="Times New Roman" w:hAnsi="Arial" w:cs="Arial"/>
          <w:b/>
          <w:bCs/>
          <w:sz w:val="20"/>
          <w:szCs w:val="20"/>
          <w:lang/>
        </w:rPr>
        <w:t xml:space="preserve">  </w:t>
      </w:r>
    </w:p>
    <w:p w14:paraId="6F6A52A4" w14:textId="77777777" w:rsidR="000D4017" w:rsidRPr="00CE73AB" w:rsidRDefault="000D4017" w:rsidP="000D4017">
      <w:pPr>
        <w:pStyle w:val="Tekstpodstawowywcity"/>
        <w:tabs>
          <w:tab w:val="left" w:pos="1440"/>
          <w:tab w:val="left" w:pos="2520"/>
          <w:tab w:val="left" w:pos="3240"/>
        </w:tabs>
        <w:ind w:left="0"/>
        <w:jc w:val="both"/>
        <w:rPr>
          <w:rFonts w:ascii="Arial" w:eastAsia="Times New Roman" w:hAnsi="Arial" w:cs="Arial"/>
          <w:b/>
          <w:bCs/>
          <w:sz w:val="20"/>
          <w:szCs w:val="20"/>
          <w:lang/>
        </w:rPr>
      </w:pPr>
    </w:p>
    <w:p w14:paraId="5CF14859" w14:textId="77777777" w:rsidR="000D4017" w:rsidRPr="00CE73AB" w:rsidRDefault="000D4017" w:rsidP="000D4017">
      <w:pPr>
        <w:numPr>
          <w:ilvl w:val="0"/>
          <w:numId w:val="2"/>
        </w:numPr>
        <w:tabs>
          <w:tab w:val="left" w:pos="345"/>
          <w:tab w:val="left" w:pos="1425"/>
          <w:tab w:val="left" w:pos="2880"/>
          <w:tab w:val="left" w:pos="3960"/>
          <w:tab w:val="left" w:pos="4680"/>
        </w:tabs>
        <w:ind w:left="360"/>
        <w:jc w:val="both"/>
        <w:rPr>
          <w:rFonts w:ascii="Arial" w:hAnsi="Arial" w:cs="Arial"/>
          <w:sz w:val="20"/>
          <w:szCs w:val="20"/>
        </w:rPr>
      </w:pPr>
      <w:r w:rsidRPr="00CE73AB">
        <w:rPr>
          <w:rFonts w:ascii="Arial" w:eastAsia="Times New Roman" w:hAnsi="Arial" w:cs="Arial"/>
          <w:sz w:val="20"/>
          <w:szCs w:val="20"/>
          <w:lang/>
        </w:rPr>
        <w:t xml:space="preserve">Na wykonane przez nas roboty udzielamy </w:t>
      </w:r>
      <w:r w:rsidRPr="00CE73AB">
        <w:rPr>
          <w:rFonts w:ascii="Arial" w:eastAsia="Times New Roman" w:hAnsi="Arial" w:cs="Arial"/>
          <w:b/>
          <w:sz w:val="20"/>
          <w:szCs w:val="20"/>
          <w:lang/>
        </w:rPr>
        <w:t>…..... miesięcy</w:t>
      </w:r>
      <w:r w:rsidRPr="00CE73AB">
        <w:rPr>
          <w:rFonts w:ascii="Arial" w:eastAsia="Times New Roman" w:hAnsi="Arial" w:cs="Arial"/>
          <w:sz w:val="20"/>
          <w:szCs w:val="20"/>
          <w:lang/>
        </w:rPr>
        <w:t xml:space="preserve"> gwarancji. Okres rękojmi jest równy okresowi gwarancji.</w:t>
      </w:r>
    </w:p>
    <w:p w14:paraId="2F717864" w14:textId="77777777" w:rsidR="000D4017" w:rsidRPr="00CE73AB" w:rsidRDefault="000D4017" w:rsidP="000D4017">
      <w:pPr>
        <w:tabs>
          <w:tab w:val="left" w:pos="2880"/>
          <w:tab w:val="left" w:pos="3960"/>
          <w:tab w:val="left" w:pos="4680"/>
        </w:tabs>
        <w:ind w:left="360" w:hanging="360"/>
        <w:jc w:val="both"/>
        <w:rPr>
          <w:rFonts w:ascii="Arial" w:eastAsia="Times New Roman" w:hAnsi="Arial" w:cs="Arial"/>
          <w:sz w:val="20"/>
          <w:szCs w:val="20"/>
          <w:lang/>
        </w:rPr>
      </w:pPr>
    </w:p>
    <w:p w14:paraId="2F246A0C" w14:textId="77777777" w:rsidR="000D4017" w:rsidRPr="00CE73AB" w:rsidRDefault="000D4017" w:rsidP="000D4017">
      <w:pPr>
        <w:tabs>
          <w:tab w:val="left" w:pos="2880"/>
          <w:tab w:val="left" w:pos="3960"/>
          <w:tab w:val="left" w:pos="4680"/>
        </w:tabs>
        <w:ind w:left="360" w:hanging="360"/>
        <w:jc w:val="both"/>
        <w:rPr>
          <w:rFonts w:ascii="Arial" w:hAnsi="Arial" w:cs="Arial"/>
          <w:sz w:val="20"/>
          <w:szCs w:val="20"/>
        </w:rPr>
      </w:pPr>
      <w:r w:rsidRPr="00CE73AB">
        <w:rPr>
          <w:rFonts w:ascii="Arial" w:eastAsia="Times New Roman" w:hAnsi="Arial" w:cs="Arial"/>
          <w:sz w:val="20"/>
          <w:szCs w:val="20"/>
          <w:lang/>
        </w:rPr>
        <w:t>5. Roboty objęte zamówieniem zamierzamy wykonać sami*</w:t>
      </w:r>
    </w:p>
    <w:p w14:paraId="23052068" w14:textId="77777777" w:rsidR="000D4017" w:rsidRPr="00CE73AB" w:rsidRDefault="000D4017" w:rsidP="000D4017">
      <w:pPr>
        <w:tabs>
          <w:tab w:val="left" w:pos="2880"/>
          <w:tab w:val="left" w:pos="3960"/>
          <w:tab w:val="left" w:pos="4680"/>
        </w:tabs>
        <w:ind w:left="360" w:hanging="360"/>
        <w:jc w:val="both"/>
        <w:rPr>
          <w:rFonts w:ascii="Arial" w:eastAsia="Times New Roman" w:hAnsi="Arial" w:cs="Arial"/>
          <w:sz w:val="20"/>
          <w:szCs w:val="20"/>
          <w:lang/>
        </w:rPr>
      </w:pPr>
    </w:p>
    <w:p w14:paraId="16B90BA7" w14:textId="77777777" w:rsidR="000D4017" w:rsidRPr="00CE73AB" w:rsidRDefault="000D4017" w:rsidP="000D4017">
      <w:pPr>
        <w:tabs>
          <w:tab w:val="left" w:pos="2880"/>
          <w:tab w:val="left" w:pos="3960"/>
          <w:tab w:val="left" w:pos="4680"/>
        </w:tabs>
        <w:ind w:left="360" w:hanging="360"/>
        <w:jc w:val="both"/>
        <w:rPr>
          <w:rFonts w:ascii="Arial" w:hAnsi="Arial" w:cs="Arial"/>
          <w:sz w:val="20"/>
          <w:szCs w:val="20"/>
        </w:rPr>
      </w:pPr>
      <w:r w:rsidRPr="00CE73AB">
        <w:rPr>
          <w:rFonts w:ascii="Arial" w:eastAsia="Times New Roman" w:hAnsi="Arial" w:cs="Arial"/>
          <w:sz w:val="20"/>
          <w:szCs w:val="20"/>
          <w:lang/>
        </w:rPr>
        <w:t>6. Następujące części zamówienia zamierzamy zlecić podwykonawcom*:</w:t>
      </w:r>
    </w:p>
    <w:p w14:paraId="5400BF49" w14:textId="77777777" w:rsidR="000D4017" w:rsidRPr="00CE73AB" w:rsidRDefault="000D4017" w:rsidP="000D4017">
      <w:pPr>
        <w:spacing w:line="360" w:lineRule="auto"/>
        <w:jc w:val="both"/>
        <w:rPr>
          <w:rFonts w:ascii="Arial" w:hAnsi="Arial" w:cs="Arial"/>
          <w:sz w:val="20"/>
          <w:szCs w:val="20"/>
        </w:rPr>
      </w:pPr>
      <w:r w:rsidRPr="00CE73AB">
        <w:rPr>
          <w:rFonts w:ascii="Arial" w:eastAsia="Times New Roman" w:hAnsi="Arial" w:cs="Arial"/>
          <w:sz w:val="20"/>
          <w:szCs w:val="20"/>
        </w:rPr>
        <w:t xml:space="preserve">     </w:t>
      </w:r>
    </w:p>
    <w:tbl>
      <w:tblPr>
        <w:tblW w:w="0" w:type="auto"/>
        <w:tblInd w:w="402" w:type="dxa"/>
        <w:tblLayout w:type="fixed"/>
        <w:tblCellMar>
          <w:top w:w="55" w:type="dxa"/>
          <w:left w:w="55" w:type="dxa"/>
          <w:bottom w:w="55" w:type="dxa"/>
          <w:right w:w="55" w:type="dxa"/>
        </w:tblCellMar>
        <w:tblLook w:val="0000" w:firstRow="0" w:lastRow="0" w:firstColumn="0" w:lastColumn="0" w:noHBand="0" w:noVBand="0"/>
      </w:tblPr>
      <w:tblGrid>
        <w:gridCol w:w="510"/>
        <w:gridCol w:w="3525"/>
        <w:gridCol w:w="4391"/>
      </w:tblGrid>
      <w:tr w:rsidR="000D4017" w:rsidRPr="00CE73AB" w14:paraId="4E0E552A" w14:textId="77777777" w:rsidTr="00F84147">
        <w:tc>
          <w:tcPr>
            <w:tcW w:w="510" w:type="dxa"/>
            <w:tcBorders>
              <w:top w:val="single" w:sz="1" w:space="0" w:color="000000"/>
              <w:left w:val="single" w:sz="1" w:space="0" w:color="000000"/>
              <w:bottom w:val="single" w:sz="1" w:space="0" w:color="000000"/>
            </w:tcBorders>
            <w:shd w:val="clear" w:color="auto" w:fill="auto"/>
          </w:tcPr>
          <w:p w14:paraId="3BB74782" w14:textId="77777777" w:rsidR="000D4017" w:rsidRPr="00CE73AB" w:rsidRDefault="000D4017" w:rsidP="00F84147">
            <w:pPr>
              <w:pStyle w:val="Zawartotabeli"/>
              <w:snapToGrid w:val="0"/>
              <w:jc w:val="center"/>
              <w:rPr>
                <w:rFonts w:ascii="Arial" w:hAnsi="Arial" w:cs="Arial"/>
                <w:sz w:val="20"/>
                <w:szCs w:val="20"/>
              </w:rPr>
            </w:pPr>
            <w:r w:rsidRPr="00CE73AB">
              <w:rPr>
                <w:rFonts w:ascii="Arial" w:hAnsi="Arial" w:cs="Arial"/>
                <w:b/>
                <w:bCs/>
                <w:sz w:val="20"/>
                <w:szCs w:val="20"/>
              </w:rPr>
              <w:t>Lp.</w:t>
            </w:r>
          </w:p>
        </w:tc>
        <w:tc>
          <w:tcPr>
            <w:tcW w:w="3525" w:type="dxa"/>
            <w:tcBorders>
              <w:top w:val="single" w:sz="1" w:space="0" w:color="000000"/>
              <w:left w:val="single" w:sz="1" w:space="0" w:color="000000"/>
              <w:bottom w:val="single" w:sz="1" w:space="0" w:color="000000"/>
            </w:tcBorders>
            <w:shd w:val="clear" w:color="auto" w:fill="auto"/>
          </w:tcPr>
          <w:p w14:paraId="013F26F7" w14:textId="77777777" w:rsidR="000D4017" w:rsidRPr="00CE73AB" w:rsidRDefault="000D4017" w:rsidP="00F84147">
            <w:pPr>
              <w:pStyle w:val="Zawartotabeli"/>
              <w:snapToGrid w:val="0"/>
              <w:jc w:val="center"/>
              <w:rPr>
                <w:rFonts w:ascii="Arial" w:hAnsi="Arial" w:cs="Arial"/>
                <w:sz w:val="20"/>
                <w:szCs w:val="20"/>
              </w:rPr>
            </w:pPr>
            <w:r w:rsidRPr="00CE73AB">
              <w:rPr>
                <w:rFonts w:ascii="Arial" w:hAnsi="Arial" w:cs="Arial"/>
                <w:b/>
                <w:bCs/>
                <w:sz w:val="20"/>
                <w:szCs w:val="20"/>
              </w:rPr>
              <w:t>Nazwa Podwykonawcy</w:t>
            </w:r>
          </w:p>
        </w:tc>
        <w:tc>
          <w:tcPr>
            <w:tcW w:w="4391" w:type="dxa"/>
            <w:tcBorders>
              <w:top w:val="single" w:sz="1" w:space="0" w:color="000000"/>
              <w:left w:val="single" w:sz="1" w:space="0" w:color="000000"/>
              <w:bottom w:val="single" w:sz="1" w:space="0" w:color="000000"/>
              <w:right w:val="single" w:sz="1" w:space="0" w:color="000000"/>
            </w:tcBorders>
            <w:shd w:val="clear" w:color="auto" w:fill="auto"/>
          </w:tcPr>
          <w:p w14:paraId="6EC671F2" w14:textId="77777777" w:rsidR="000D4017" w:rsidRPr="00CE73AB" w:rsidRDefault="000D4017" w:rsidP="00F84147">
            <w:pPr>
              <w:pStyle w:val="Zawartotabeli"/>
              <w:snapToGrid w:val="0"/>
              <w:jc w:val="center"/>
              <w:rPr>
                <w:rFonts w:ascii="Arial" w:hAnsi="Arial" w:cs="Arial"/>
                <w:sz w:val="20"/>
                <w:szCs w:val="20"/>
              </w:rPr>
            </w:pPr>
            <w:r w:rsidRPr="00CE73AB">
              <w:rPr>
                <w:rFonts w:ascii="Arial" w:hAnsi="Arial" w:cs="Arial"/>
                <w:b/>
                <w:bCs/>
                <w:sz w:val="20"/>
                <w:szCs w:val="20"/>
              </w:rPr>
              <w:t>Zakres zamówienia realizowany przez podwykonawcę</w:t>
            </w:r>
          </w:p>
        </w:tc>
      </w:tr>
      <w:tr w:rsidR="000D4017" w:rsidRPr="00CE73AB" w14:paraId="0489978C" w14:textId="77777777" w:rsidTr="00F84147">
        <w:tc>
          <w:tcPr>
            <w:tcW w:w="510" w:type="dxa"/>
            <w:tcBorders>
              <w:left w:val="single" w:sz="1" w:space="0" w:color="000000"/>
              <w:bottom w:val="single" w:sz="1" w:space="0" w:color="000000"/>
            </w:tcBorders>
            <w:shd w:val="clear" w:color="auto" w:fill="auto"/>
          </w:tcPr>
          <w:p w14:paraId="16E60234" w14:textId="77777777" w:rsidR="000D4017" w:rsidRPr="00CE73AB" w:rsidRDefault="000D4017" w:rsidP="00F84147">
            <w:pPr>
              <w:pStyle w:val="Zawartotabeli"/>
              <w:snapToGrid w:val="0"/>
              <w:rPr>
                <w:rFonts w:ascii="Arial" w:hAnsi="Arial" w:cs="Arial"/>
                <w:b/>
                <w:bCs/>
                <w:sz w:val="20"/>
                <w:szCs w:val="20"/>
              </w:rPr>
            </w:pPr>
          </w:p>
        </w:tc>
        <w:tc>
          <w:tcPr>
            <w:tcW w:w="3525" w:type="dxa"/>
            <w:tcBorders>
              <w:left w:val="single" w:sz="1" w:space="0" w:color="000000"/>
              <w:bottom w:val="single" w:sz="1" w:space="0" w:color="000000"/>
            </w:tcBorders>
            <w:shd w:val="clear" w:color="auto" w:fill="auto"/>
          </w:tcPr>
          <w:p w14:paraId="10EF457B" w14:textId="77777777" w:rsidR="000D4017" w:rsidRPr="00CE73AB" w:rsidRDefault="000D4017" w:rsidP="00F84147">
            <w:pPr>
              <w:pStyle w:val="Zawartotabeli"/>
              <w:snapToGrid w:val="0"/>
              <w:rPr>
                <w:rFonts w:ascii="Arial" w:hAnsi="Arial" w:cs="Arial"/>
                <w:b/>
                <w:bCs/>
                <w:sz w:val="20"/>
                <w:szCs w:val="20"/>
              </w:rPr>
            </w:pPr>
          </w:p>
        </w:tc>
        <w:tc>
          <w:tcPr>
            <w:tcW w:w="4391" w:type="dxa"/>
            <w:tcBorders>
              <w:left w:val="single" w:sz="1" w:space="0" w:color="000000"/>
              <w:bottom w:val="single" w:sz="1" w:space="0" w:color="000000"/>
              <w:right w:val="single" w:sz="1" w:space="0" w:color="000000"/>
            </w:tcBorders>
            <w:shd w:val="clear" w:color="auto" w:fill="auto"/>
          </w:tcPr>
          <w:p w14:paraId="46494930" w14:textId="77777777" w:rsidR="000D4017" w:rsidRPr="00CE73AB" w:rsidRDefault="000D4017" w:rsidP="00F84147">
            <w:pPr>
              <w:pStyle w:val="Zawartotabeli"/>
              <w:snapToGrid w:val="0"/>
              <w:rPr>
                <w:rFonts w:ascii="Arial" w:hAnsi="Arial" w:cs="Arial"/>
                <w:b/>
                <w:bCs/>
                <w:sz w:val="20"/>
                <w:szCs w:val="20"/>
              </w:rPr>
            </w:pPr>
          </w:p>
        </w:tc>
      </w:tr>
      <w:tr w:rsidR="000D4017" w:rsidRPr="00CE73AB" w14:paraId="05014476" w14:textId="77777777" w:rsidTr="00F84147">
        <w:tc>
          <w:tcPr>
            <w:tcW w:w="510" w:type="dxa"/>
            <w:tcBorders>
              <w:left w:val="single" w:sz="1" w:space="0" w:color="000000"/>
              <w:bottom w:val="single" w:sz="1" w:space="0" w:color="000000"/>
            </w:tcBorders>
            <w:shd w:val="clear" w:color="auto" w:fill="auto"/>
          </w:tcPr>
          <w:p w14:paraId="2D8798EC" w14:textId="77777777" w:rsidR="000D4017" w:rsidRPr="00CE73AB" w:rsidRDefault="000D4017" w:rsidP="00F84147">
            <w:pPr>
              <w:pStyle w:val="Zawartotabeli"/>
              <w:snapToGrid w:val="0"/>
              <w:rPr>
                <w:rFonts w:ascii="Arial" w:hAnsi="Arial" w:cs="Arial"/>
                <w:b/>
                <w:bCs/>
                <w:sz w:val="20"/>
                <w:szCs w:val="20"/>
              </w:rPr>
            </w:pPr>
          </w:p>
        </w:tc>
        <w:tc>
          <w:tcPr>
            <w:tcW w:w="3525" w:type="dxa"/>
            <w:tcBorders>
              <w:left w:val="single" w:sz="1" w:space="0" w:color="000000"/>
              <w:bottom w:val="single" w:sz="1" w:space="0" w:color="000000"/>
            </w:tcBorders>
            <w:shd w:val="clear" w:color="auto" w:fill="auto"/>
          </w:tcPr>
          <w:p w14:paraId="46025F04" w14:textId="77777777" w:rsidR="000D4017" w:rsidRPr="00CE73AB" w:rsidRDefault="000D4017" w:rsidP="00F84147">
            <w:pPr>
              <w:pStyle w:val="Zawartotabeli"/>
              <w:snapToGrid w:val="0"/>
              <w:rPr>
                <w:rFonts w:ascii="Arial" w:hAnsi="Arial" w:cs="Arial"/>
                <w:b/>
                <w:bCs/>
                <w:sz w:val="20"/>
                <w:szCs w:val="20"/>
              </w:rPr>
            </w:pPr>
          </w:p>
        </w:tc>
        <w:tc>
          <w:tcPr>
            <w:tcW w:w="4391" w:type="dxa"/>
            <w:tcBorders>
              <w:left w:val="single" w:sz="1" w:space="0" w:color="000000"/>
              <w:bottom w:val="single" w:sz="1" w:space="0" w:color="000000"/>
              <w:right w:val="single" w:sz="1" w:space="0" w:color="000000"/>
            </w:tcBorders>
            <w:shd w:val="clear" w:color="auto" w:fill="auto"/>
          </w:tcPr>
          <w:p w14:paraId="6403E8A7" w14:textId="77777777" w:rsidR="000D4017" w:rsidRPr="00CE73AB" w:rsidRDefault="000D4017" w:rsidP="00F84147">
            <w:pPr>
              <w:pStyle w:val="Zawartotabeli"/>
              <w:snapToGrid w:val="0"/>
              <w:rPr>
                <w:rFonts w:ascii="Arial" w:hAnsi="Arial" w:cs="Arial"/>
                <w:b/>
                <w:bCs/>
                <w:sz w:val="20"/>
                <w:szCs w:val="20"/>
              </w:rPr>
            </w:pPr>
          </w:p>
        </w:tc>
      </w:tr>
    </w:tbl>
    <w:p w14:paraId="1CAC04AA" w14:textId="77777777" w:rsidR="000D4017" w:rsidRPr="00CE73AB" w:rsidRDefault="000D4017" w:rsidP="000D4017">
      <w:pPr>
        <w:tabs>
          <w:tab w:val="left" w:pos="2880"/>
          <w:tab w:val="left" w:pos="3960"/>
          <w:tab w:val="left" w:pos="4680"/>
        </w:tabs>
        <w:ind w:left="360" w:hanging="360"/>
        <w:jc w:val="both"/>
        <w:rPr>
          <w:rFonts w:ascii="Arial" w:hAnsi="Arial" w:cs="Arial"/>
          <w:sz w:val="20"/>
          <w:szCs w:val="20"/>
        </w:rPr>
      </w:pPr>
    </w:p>
    <w:p w14:paraId="0E3B9E2A" w14:textId="77777777" w:rsidR="000D4017" w:rsidRPr="00CE73AB" w:rsidRDefault="000D4017" w:rsidP="000D4017">
      <w:pPr>
        <w:tabs>
          <w:tab w:val="left" w:pos="1440"/>
          <w:tab w:val="left" w:pos="2520"/>
          <w:tab w:val="left" w:pos="3240"/>
        </w:tabs>
        <w:spacing w:line="100" w:lineRule="atLeast"/>
        <w:jc w:val="both"/>
        <w:rPr>
          <w:rFonts w:ascii="Arial" w:hAnsi="Arial" w:cs="Arial"/>
          <w:sz w:val="20"/>
          <w:szCs w:val="20"/>
        </w:rPr>
      </w:pPr>
      <w:r w:rsidRPr="00CE73AB">
        <w:rPr>
          <w:rFonts w:ascii="Arial" w:eastAsia="Times New Roman" w:hAnsi="Arial" w:cs="Arial"/>
          <w:sz w:val="20"/>
          <w:szCs w:val="20"/>
          <w:lang/>
        </w:rPr>
        <w:t>7.    Oświadczamy, że:</w:t>
      </w:r>
    </w:p>
    <w:p w14:paraId="202F71C6" w14:textId="77777777" w:rsidR="000D4017" w:rsidRPr="00CE73AB" w:rsidRDefault="000D4017" w:rsidP="000D4017">
      <w:pPr>
        <w:tabs>
          <w:tab w:val="left" w:pos="4050"/>
          <w:tab w:val="left" w:pos="6210"/>
          <w:tab w:val="left" w:pos="7650"/>
        </w:tabs>
        <w:ind w:left="585" w:hanging="585"/>
        <w:jc w:val="both"/>
        <w:rPr>
          <w:rFonts w:ascii="Arial" w:hAnsi="Arial" w:cs="Arial"/>
          <w:sz w:val="20"/>
          <w:szCs w:val="20"/>
        </w:rPr>
      </w:pPr>
      <w:r w:rsidRPr="00CE73AB">
        <w:rPr>
          <w:rFonts w:ascii="Arial" w:eastAsia="Arial" w:hAnsi="Arial" w:cs="Arial"/>
          <w:sz w:val="20"/>
          <w:szCs w:val="20"/>
          <w:lang/>
        </w:rPr>
        <w:t xml:space="preserve">     </w:t>
      </w:r>
      <w:r>
        <w:rPr>
          <w:rFonts w:ascii="Arial" w:eastAsia="Arial" w:hAnsi="Arial" w:cs="Arial"/>
          <w:sz w:val="20"/>
          <w:szCs w:val="20"/>
          <w:lang/>
        </w:rPr>
        <w:t xml:space="preserve">  </w:t>
      </w:r>
      <w:r w:rsidRPr="00CE73AB">
        <w:rPr>
          <w:rFonts w:ascii="Arial" w:eastAsia="Times New Roman" w:hAnsi="Arial" w:cs="Arial"/>
          <w:sz w:val="20"/>
          <w:szCs w:val="20"/>
          <w:lang/>
        </w:rPr>
        <w:t>a) Zapoznaliśmy się ze specyfikacją warunków zamówienia i nie wnosimy do niej żadnych zastrzeżeń.</w:t>
      </w:r>
    </w:p>
    <w:p w14:paraId="572C7B77" w14:textId="77777777" w:rsidR="000D4017" w:rsidRPr="00CE73AB" w:rsidRDefault="000D4017" w:rsidP="000D4017">
      <w:pPr>
        <w:tabs>
          <w:tab w:val="left" w:pos="2880"/>
          <w:tab w:val="left" w:pos="5040"/>
          <w:tab w:val="left" w:pos="6480"/>
        </w:tabs>
        <w:jc w:val="both"/>
        <w:rPr>
          <w:rFonts w:ascii="Arial" w:hAnsi="Arial" w:cs="Arial"/>
          <w:sz w:val="20"/>
          <w:szCs w:val="20"/>
        </w:rPr>
      </w:pPr>
      <w:r w:rsidRPr="00CE73AB">
        <w:rPr>
          <w:rFonts w:ascii="Arial" w:eastAsia="Arial" w:hAnsi="Arial" w:cs="Arial"/>
          <w:sz w:val="20"/>
          <w:szCs w:val="20"/>
          <w:lang/>
        </w:rPr>
        <w:lastRenderedPageBreak/>
        <w:t xml:space="preserve">       </w:t>
      </w:r>
      <w:r w:rsidRPr="00CE73AB">
        <w:rPr>
          <w:rFonts w:ascii="Arial" w:eastAsia="Times New Roman" w:hAnsi="Arial" w:cs="Arial"/>
          <w:sz w:val="20"/>
          <w:szCs w:val="20"/>
          <w:lang/>
        </w:rPr>
        <w:t>b)  Uzyskaliśmy wszelkie niezbędne informacje do przygotowania oferty.</w:t>
      </w:r>
    </w:p>
    <w:p w14:paraId="60896975" w14:textId="77777777" w:rsidR="000D4017" w:rsidRPr="00CE73AB" w:rsidRDefault="000D4017" w:rsidP="000D4017">
      <w:pPr>
        <w:tabs>
          <w:tab w:val="left" w:pos="2880"/>
          <w:tab w:val="left" w:pos="5040"/>
          <w:tab w:val="left" w:pos="6480"/>
        </w:tabs>
        <w:jc w:val="both"/>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c)  Nie zalegamy ze składkami wobec ZUS i opłacaniem podatków wobec US</w:t>
      </w:r>
    </w:p>
    <w:p w14:paraId="129F968E" w14:textId="77777777" w:rsidR="000D4017" w:rsidRPr="00CE73AB" w:rsidRDefault="000D4017" w:rsidP="000D4017">
      <w:pPr>
        <w:tabs>
          <w:tab w:val="left" w:pos="2880"/>
          <w:tab w:val="left" w:pos="5040"/>
          <w:tab w:val="left" w:pos="6480"/>
        </w:tabs>
        <w:jc w:val="both"/>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d)  Zapoznaliśmy się z treścią projektu umowy i nie wnosimy do niego zastrzeżeń.</w:t>
      </w:r>
    </w:p>
    <w:p w14:paraId="0F5F9264" w14:textId="77777777" w:rsidR="000D4017" w:rsidRPr="00CE73AB" w:rsidRDefault="000D4017" w:rsidP="000D4017">
      <w:pPr>
        <w:tabs>
          <w:tab w:val="left" w:pos="2880"/>
          <w:tab w:val="left" w:pos="5040"/>
          <w:tab w:val="left" w:pos="6480"/>
        </w:tabs>
        <w:jc w:val="both"/>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e)  Pozostajemy związani złożoną ofertą 30 dni od upływu terminu składania ofert</w:t>
      </w:r>
      <w:r>
        <w:rPr>
          <w:rFonts w:ascii="Arial" w:eastAsia="Times New Roman" w:hAnsi="Arial" w:cs="Arial"/>
          <w:sz w:val="20"/>
          <w:szCs w:val="20"/>
          <w:lang/>
        </w:rPr>
        <w:t xml:space="preserve"> tj. do dnia ………</w:t>
      </w:r>
    </w:p>
    <w:p w14:paraId="607FC0C5" w14:textId="77777777" w:rsidR="000D4017" w:rsidRPr="00CE73AB" w:rsidRDefault="000D4017" w:rsidP="000D4017">
      <w:pPr>
        <w:tabs>
          <w:tab w:val="left" w:pos="450"/>
          <w:tab w:val="left" w:pos="4380"/>
          <w:tab w:val="left" w:pos="6540"/>
          <w:tab w:val="left" w:pos="7980"/>
        </w:tabs>
        <w:ind w:left="750" w:hanging="780"/>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f)  W przypadku wyboru naszej oferty jako najkorzystniejszej, zobowiązujemy się do podpisania umowy zgodnie ze złożoną ofertą, w miejscu i terminie wyznaczonym przez Zamawiającego.</w:t>
      </w:r>
    </w:p>
    <w:p w14:paraId="2013397C" w14:textId="77777777" w:rsidR="000D4017" w:rsidRPr="00CE73AB" w:rsidRDefault="000D4017" w:rsidP="000D4017">
      <w:pPr>
        <w:tabs>
          <w:tab w:val="left" w:pos="450"/>
          <w:tab w:val="left" w:pos="4380"/>
          <w:tab w:val="left" w:pos="6540"/>
          <w:tab w:val="left" w:pos="7980"/>
        </w:tabs>
        <w:ind w:left="750" w:hanging="780"/>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g)  Jesteśmy małym/ średnim przedsiębiorcą TAK/NIE*</w:t>
      </w:r>
    </w:p>
    <w:p w14:paraId="1C90FD73" w14:textId="77777777" w:rsidR="000D4017" w:rsidRPr="00CE73AB" w:rsidRDefault="000D4017" w:rsidP="000D4017">
      <w:pPr>
        <w:tabs>
          <w:tab w:val="left" w:pos="450"/>
          <w:tab w:val="left" w:pos="4380"/>
          <w:tab w:val="left" w:pos="6540"/>
          <w:tab w:val="left" w:pos="7980"/>
        </w:tabs>
        <w:ind w:left="750" w:hanging="780"/>
        <w:rPr>
          <w:rFonts w:ascii="Arial" w:hAnsi="Arial" w:cs="Arial"/>
          <w:sz w:val="20"/>
          <w:szCs w:val="20"/>
        </w:rPr>
      </w:pPr>
      <w:r w:rsidRPr="00CE73AB">
        <w:rPr>
          <w:rFonts w:ascii="Arial" w:eastAsia="Arial" w:hAnsi="Arial" w:cs="Arial"/>
          <w:sz w:val="20"/>
          <w:szCs w:val="20"/>
          <w:lang/>
        </w:rPr>
        <w:t xml:space="preserve">        </w:t>
      </w:r>
      <w:r w:rsidRPr="00CE73AB">
        <w:rPr>
          <w:rFonts w:ascii="Arial" w:eastAsia="Times New Roman" w:hAnsi="Arial" w:cs="Arial"/>
          <w:sz w:val="20"/>
          <w:szCs w:val="20"/>
          <w:lang/>
        </w:rPr>
        <w:t>h)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0157EF7C" w14:textId="77777777" w:rsidR="000D4017" w:rsidRPr="00CE73AB" w:rsidRDefault="000D4017" w:rsidP="000D4017">
      <w:pPr>
        <w:tabs>
          <w:tab w:val="left" w:pos="5760"/>
          <w:tab w:val="left" w:pos="7920"/>
          <w:tab w:val="left" w:pos="9360"/>
        </w:tabs>
        <w:ind w:left="720" w:hanging="360"/>
        <w:rPr>
          <w:rFonts w:ascii="Arial" w:hAnsi="Arial" w:cs="Arial"/>
          <w:sz w:val="20"/>
          <w:szCs w:val="20"/>
        </w:rPr>
      </w:pPr>
      <w:r w:rsidRPr="00CE73AB">
        <w:rPr>
          <w:rFonts w:ascii="Arial" w:eastAsia="Arial" w:hAnsi="Arial" w:cs="Arial"/>
          <w:sz w:val="20"/>
          <w:szCs w:val="20"/>
          <w:lang/>
        </w:rPr>
        <w:t xml:space="preserve"> </w:t>
      </w:r>
    </w:p>
    <w:p w14:paraId="258B1F32" w14:textId="77777777" w:rsidR="000D4017" w:rsidRPr="00CE73AB" w:rsidRDefault="000D4017" w:rsidP="000D4017">
      <w:pPr>
        <w:tabs>
          <w:tab w:val="left" w:pos="5760"/>
          <w:tab w:val="left" w:pos="7920"/>
          <w:tab w:val="left" w:pos="9360"/>
        </w:tabs>
        <w:ind w:left="720" w:hanging="360"/>
        <w:rPr>
          <w:rFonts w:ascii="Arial" w:hAnsi="Arial" w:cs="Arial"/>
          <w:sz w:val="20"/>
          <w:szCs w:val="20"/>
        </w:rPr>
      </w:pPr>
      <w:r w:rsidRPr="00CE73AB">
        <w:rPr>
          <w:rFonts w:ascii="Arial" w:eastAsia="Arial" w:hAnsi="Arial" w:cs="Arial"/>
          <w:sz w:val="20"/>
          <w:szCs w:val="20"/>
          <w:lang/>
        </w:rPr>
        <w:t xml:space="preserve">                     </w:t>
      </w:r>
    </w:p>
    <w:p w14:paraId="65388F04" w14:textId="77777777" w:rsidR="000D4017" w:rsidRPr="00CE73AB" w:rsidRDefault="000D4017" w:rsidP="000D4017">
      <w:pPr>
        <w:tabs>
          <w:tab w:val="left" w:pos="2880"/>
          <w:tab w:val="left" w:pos="3960"/>
          <w:tab w:val="left" w:pos="4680"/>
        </w:tabs>
        <w:ind w:left="360" w:hanging="360"/>
        <w:jc w:val="both"/>
        <w:rPr>
          <w:rFonts w:ascii="Arial" w:hAnsi="Arial" w:cs="Arial"/>
          <w:sz w:val="20"/>
          <w:szCs w:val="20"/>
        </w:rPr>
      </w:pPr>
      <w:r w:rsidRPr="00CE73AB">
        <w:rPr>
          <w:rFonts w:ascii="Arial" w:eastAsia="Times New Roman" w:hAnsi="Arial" w:cs="Arial"/>
          <w:sz w:val="20"/>
          <w:szCs w:val="20"/>
          <w:lang/>
        </w:rPr>
        <w:t>8. Załącznikami do niniejszej oferty są następujące dokumenty:</w:t>
      </w:r>
    </w:p>
    <w:p w14:paraId="45D3673B" w14:textId="77777777" w:rsidR="000D4017" w:rsidRPr="00CE73AB" w:rsidRDefault="000D4017" w:rsidP="000D4017">
      <w:pPr>
        <w:numPr>
          <w:ilvl w:val="0"/>
          <w:numId w:val="3"/>
        </w:numPr>
        <w:tabs>
          <w:tab w:val="left" w:pos="2880"/>
          <w:tab w:val="left" w:pos="5040"/>
          <w:tab w:val="left" w:pos="6480"/>
        </w:tabs>
        <w:jc w:val="both"/>
        <w:rPr>
          <w:rFonts w:ascii="Arial" w:hAnsi="Arial" w:cs="Arial"/>
          <w:sz w:val="20"/>
          <w:szCs w:val="20"/>
        </w:rPr>
      </w:pPr>
      <w:r w:rsidRPr="00CE73AB">
        <w:rPr>
          <w:rFonts w:ascii="Arial" w:eastAsia="Times New Roman" w:hAnsi="Arial" w:cs="Arial"/>
          <w:sz w:val="20"/>
          <w:szCs w:val="20"/>
          <w:lang/>
        </w:rPr>
        <w:t xml:space="preserve">Oświadczenie wg zał. Nr 2 do SIWZ                                        </w:t>
      </w:r>
      <w:r>
        <w:rPr>
          <w:rFonts w:ascii="Arial" w:eastAsia="Times New Roman" w:hAnsi="Arial" w:cs="Arial"/>
          <w:sz w:val="20"/>
          <w:szCs w:val="20"/>
          <w:lang/>
        </w:rPr>
        <w:tab/>
        <w:t xml:space="preserve">   </w:t>
      </w:r>
      <w:r w:rsidRPr="00CE73AB">
        <w:rPr>
          <w:rFonts w:ascii="Arial" w:eastAsia="Times New Roman" w:hAnsi="Arial" w:cs="Arial"/>
          <w:sz w:val="20"/>
          <w:szCs w:val="20"/>
          <w:lang/>
        </w:rPr>
        <w:t>załącznik nr …...</w:t>
      </w:r>
    </w:p>
    <w:p w14:paraId="5A2C0B43" w14:textId="77777777" w:rsidR="000D4017" w:rsidRPr="00CE73AB" w:rsidRDefault="000D4017" w:rsidP="000D4017">
      <w:pPr>
        <w:numPr>
          <w:ilvl w:val="0"/>
          <w:numId w:val="3"/>
        </w:numPr>
        <w:tabs>
          <w:tab w:val="left" w:pos="720"/>
          <w:tab w:val="left" w:pos="2880"/>
          <w:tab w:val="left" w:pos="4320"/>
        </w:tabs>
        <w:jc w:val="both"/>
        <w:rPr>
          <w:rFonts w:ascii="Arial" w:hAnsi="Arial" w:cs="Arial"/>
          <w:sz w:val="20"/>
          <w:szCs w:val="20"/>
        </w:rPr>
      </w:pPr>
      <w:r w:rsidRPr="00CE73AB">
        <w:rPr>
          <w:rFonts w:ascii="Arial" w:eastAsia="Times New Roman" w:hAnsi="Arial" w:cs="Arial"/>
          <w:sz w:val="20"/>
          <w:szCs w:val="20"/>
          <w:lang/>
        </w:rPr>
        <w:t>Oświadczenie wg załącznika nr 3 do SIWZ</w:t>
      </w:r>
      <w:r w:rsidRPr="00CE73AB">
        <w:rPr>
          <w:rFonts w:ascii="Arial" w:eastAsia="Times New Roman" w:hAnsi="Arial" w:cs="Arial"/>
          <w:sz w:val="20"/>
          <w:szCs w:val="20"/>
          <w:lang/>
        </w:rPr>
        <w:tab/>
      </w:r>
      <w:r w:rsidRPr="00CE73AB">
        <w:rPr>
          <w:rFonts w:ascii="Arial" w:eastAsia="Times New Roman" w:hAnsi="Arial" w:cs="Arial"/>
          <w:sz w:val="20"/>
          <w:szCs w:val="20"/>
          <w:lang/>
        </w:rPr>
        <w:tab/>
      </w:r>
      <w:r w:rsidRPr="00CE73AB">
        <w:rPr>
          <w:rFonts w:ascii="Arial" w:eastAsia="Times New Roman" w:hAnsi="Arial" w:cs="Arial"/>
          <w:sz w:val="20"/>
          <w:szCs w:val="20"/>
          <w:lang/>
        </w:rPr>
        <w:tab/>
        <w:t xml:space="preserve">     załącznik nr ....…</w:t>
      </w:r>
    </w:p>
    <w:p w14:paraId="66B8F875" w14:textId="77777777" w:rsidR="000D4017" w:rsidRPr="00CE73AB" w:rsidRDefault="000D4017" w:rsidP="000D4017">
      <w:pPr>
        <w:numPr>
          <w:ilvl w:val="0"/>
          <w:numId w:val="3"/>
        </w:numPr>
        <w:tabs>
          <w:tab w:val="left" w:pos="720"/>
          <w:tab w:val="left" w:pos="2880"/>
          <w:tab w:val="left" w:pos="4320"/>
        </w:tabs>
        <w:jc w:val="both"/>
        <w:rPr>
          <w:rFonts w:ascii="Arial" w:hAnsi="Arial" w:cs="Arial"/>
          <w:sz w:val="20"/>
          <w:szCs w:val="20"/>
        </w:rPr>
      </w:pPr>
      <w:r w:rsidRPr="00CE73AB">
        <w:rPr>
          <w:rFonts w:ascii="Arial" w:eastAsia="Times New Roman" w:hAnsi="Arial" w:cs="Arial"/>
          <w:sz w:val="20"/>
          <w:szCs w:val="20"/>
          <w:lang/>
        </w:rPr>
        <w:t>wypełniony załącznik do umowy</w:t>
      </w:r>
      <w:r w:rsidRPr="00CE73AB">
        <w:rPr>
          <w:rFonts w:ascii="Arial" w:eastAsia="Times New Roman" w:hAnsi="Arial" w:cs="Arial"/>
          <w:sz w:val="20"/>
          <w:szCs w:val="20"/>
          <w:lang/>
        </w:rPr>
        <w:tab/>
      </w:r>
      <w:r w:rsidRPr="00CE73AB">
        <w:rPr>
          <w:rFonts w:ascii="Arial" w:eastAsia="Times New Roman" w:hAnsi="Arial" w:cs="Arial"/>
          <w:sz w:val="20"/>
          <w:szCs w:val="20"/>
          <w:lang/>
        </w:rPr>
        <w:tab/>
      </w:r>
      <w:r w:rsidRPr="00CE73AB">
        <w:rPr>
          <w:rFonts w:ascii="Arial" w:eastAsia="Times New Roman" w:hAnsi="Arial" w:cs="Arial"/>
          <w:sz w:val="20"/>
          <w:szCs w:val="20"/>
          <w:lang/>
        </w:rPr>
        <w:tab/>
      </w:r>
      <w:r w:rsidRPr="00CE73AB">
        <w:rPr>
          <w:rFonts w:ascii="Arial" w:eastAsia="Times New Roman" w:hAnsi="Arial" w:cs="Arial"/>
          <w:sz w:val="20"/>
          <w:szCs w:val="20"/>
          <w:lang/>
        </w:rPr>
        <w:tab/>
        <w:t xml:space="preserve">     załącznik nr …….</w:t>
      </w:r>
    </w:p>
    <w:p w14:paraId="612088A7" w14:textId="77777777" w:rsidR="000D4017" w:rsidRPr="00CE73AB" w:rsidRDefault="000D4017" w:rsidP="000D4017">
      <w:pPr>
        <w:tabs>
          <w:tab w:val="left" w:pos="2880"/>
          <w:tab w:val="left" w:pos="5040"/>
          <w:tab w:val="left" w:pos="6480"/>
        </w:tabs>
        <w:jc w:val="both"/>
        <w:rPr>
          <w:rFonts w:ascii="Arial" w:hAnsi="Arial" w:cs="Arial"/>
          <w:sz w:val="20"/>
          <w:szCs w:val="20"/>
        </w:rPr>
      </w:pPr>
      <w:r w:rsidRPr="00CE73AB">
        <w:rPr>
          <w:rFonts w:ascii="Arial" w:eastAsia="Arial" w:hAnsi="Arial" w:cs="Arial"/>
          <w:sz w:val="20"/>
          <w:szCs w:val="20"/>
          <w:lang/>
        </w:rPr>
        <w:t xml:space="preserve">      4</w:t>
      </w:r>
      <w:r w:rsidRPr="00CE73AB">
        <w:rPr>
          <w:rFonts w:ascii="Arial" w:eastAsia="Times New Roman" w:hAnsi="Arial" w:cs="Arial"/>
          <w:sz w:val="20"/>
          <w:szCs w:val="20"/>
          <w:lang/>
        </w:rPr>
        <w:t>.   …...................................................</w:t>
      </w:r>
      <w:r w:rsidRPr="00CE73AB">
        <w:rPr>
          <w:rFonts w:ascii="Arial" w:eastAsia="Times New Roman" w:hAnsi="Arial" w:cs="Arial"/>
          <w:sz w:val="20"/>
          <w:szCs w:val="20"/>
          <w:vertAlign w:val="superscript"/>
          <w:lang/>
        </w:rPr>
        <w:t>**</w:t>
      </w:r>
    </w:p>
    <w:p w14:paraId="38275AF1" w14:textId="77777777" w:rsidR="000D4017" w:rsidRPr="00CE73AB" w:rsidRDefault="000D4017" w:rsidP="000D4017">
      <w:pPr>
        <w:jc w:val="both"/>
        <w:rPr>
          <w:rFonts w:ascii="Arial" w:eastAsia="Times New Roman" w:hAnsi="Arial" w:cs="Arial"/>
          <w:sz w:val="20"/>
          <w:szCs w:val="20"/>
          <w:vertAlign w:val="superscript"/>
          <w:lang/>
        </w:rPr>
      </w:pPr>
    </w:p>
    <w:p w14:paraId="58D89515" w14:textId="77777777" w:rsidR="000D4017" w:rsidRPr="00CE73AB" w:rsidRDefault="000D4017" w:rsidP="000D4017">
      <w:pPr>
        <w:ind w:left="360" w:hanging="360"/>
        <w:jc w:val="both"/>
        <w:rPr>
          <w:rFonts w:ascii="Arial" w:eastAsia="Times New Roman" w:hAnsi="Arial" w:cs="Arial"/>
          <w:sz w:val="20"/>
          <w:szCs w:val="20"/>
          <w:vertAlign w:val="superscript"/>
          <w:lang/>
        </w:rPr>
      </w:pPr>
    </w:p>
    <w:p w14:paraId="07DC360D" w14:textId="77777777" w:rsidR="000D4017" w:rsidRPr="00CE73AB" w:rsidRDefault="000D4017" w:rsidP="000D4017">
      <w:pPr>
        <w:ind w:left="360" w:hanging="360"/>
        <w:jc w:val="both"/>
        <w:rPr>
          <w:rFonts w:ascii="Arial" w:eastAsia="Times New Roman" w:hAnsi="Arial" w:cs="Arial"/>
          <w:sz w:val="20"/>
          <w:szCs w:val="20"/>
          <w:vertAlign w:val="superscript"/>
          <w:lang/>
        </w:rPr>
      </w:pPr>
    </w:p>
    <w:p w14:paraId="26124806" w14:textId="77777777" w:rsidR="000D4017" w:rsidRPr="00CE73AB" w:rsidRDefault="000D4017" w:rsidP="000D4017">
      <w:pPr>
        <w:ind w:left="360" w:hanging="360"/>
        <w:jc w:val="both"/>
        <w:rPr>
          <w:rFonts w:ascii="Arial" w:eastAsia="Times New Roman" w:hAnsi="Arial" w:cs="Arial"/>
          <w:sz w:val="20"/>
          <w:szCs w:val="20"/>
          <w:vertAlign w:val="superscript"/>
          <w:lang/>
        </w:rPr>
      </w:pPr>
    </w:p>
    <w:p w14:paraId="2661C39B" w14:textId="77777777" w:rsidR="000D4017" w:rsidRPr="00CE73AB" w:rsidRDefault="000D4017" w:rsidP="000D4017">
      <w:pPr>
        <w:jc w:val="right"/>
        <w:rPr>
          <w:rFonts w:ascii="Arial" w:eastAsia="Times New Roman" w:hAnsi="Arial" w:cs="Arial"/>
          <w:sz w:val="20"/>
          <w:szCs w:val="20"/>
          <w:vertAlign w:val="superscript"/>
          <w:lang/>
        </w:rPr>
      </w:pPr>
    </w:p>
    <w:p w14:paraId="0F99D858" w14:textId="77777777" w:rsidR="000D4017" w:rsidRPr="00CE73AB" w:rsidRDefault="000D4017" w:rsidP="000D4017">
      <w:pPr>
        <w:rPr>
          <w:rFonts w:ascii="Arial" w:eastAsia="Times New Roman" w:hAnsi="Arial" w:cs="Arial"/>
          <w:sz w:val="20"/>
          <w:szCs w:val="20"/>
          <w:vertAlign w:val="superscript"/>
          <w:lang/>
        </w:rPr>
      </w:pPr>
    </w:p>
    <w:p w14:paraId="1C0D62F1" w14:textId="77777777" w:rsidR="000D4017" w:rsidRPr="000D4017" w:rsidRDefault="000D4017" w:rsidP="000D4017">
      <w:pPr>
        <w:jc w:val="right"/>
        <w:rPr>
          <w:rFonts w:ascii="Arial" w:eastAsia="Times New Roman" w:hAnsi="Arial" w:cs="Arial"/>
          <w:sz w:val="18"/>
          <w:szCs w:val="18"/>
          <w:lang/>
        </w:rPr>
      </w:pPr>
    </w:p>
    <w:p w14:paraId="48996927" w14:textId="3F43342D" w:rsidR="000D4017" w:rsidRPr="000D4017" w:rsidRDefault="000D4017" w:rsidP="000D4017">
      <w:pPr>
        <w:jc w:val="both"/>
        <w:rPr>
          <w:rFonts w:ascii="Arial" w:eastAsia="Times New Roman" w:hAnsi="Arial" w:cs="Arial"/>
          <w:sz w:val="16"/>
          <w:szCs w:val="16"/>
          <w:lang/>
        </w:rPr>
      </w:pPr>
      <w:r w:rsidRPr="000D4017">
        <w:rPr>
          <w:rFonts w:ascii="Arial" w:eastAsia="Times New Roman" w:hAnsi="Arial" w:cs="Arial"/>
          <w:sz w:val="16"/>
          <w:szCs w:val="16"/>
          <w:lang/>
        </w:rPr>
        <w:t>......................................, dnia .....................................</w:t>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t>Panel</w:t>
      </w:r>
      <w:r w:rsidRPr="000D4017">
        <w:rPr>
          <w:rFonts w:ascii="Arial" w:eastAsia="Times New Roman" w:hAnsi="Arial" w:cs="Arial"/>
          <w:sz w:val="16"/>
          <w:szCs w:val="16"/>
          <w:lang/>
        </w:rPr>
        <w:t xml:space="preserve"> po</w:t>
      </w:r>
      <w:r w:rsidRPr="000D4017">
        <w:rPr>
          <w:rFonts w:ascii="Arial" w:eastAsia="Times New Roman" w:hAnsi="Arial" w:cs="Arial"/>
          <w:sz w:val="16"/>
          <w:szCs w:val="16"/>
          <w:lang/>
        </w:rPr>
        <w:t>dpisu elektronicznego:</w:t>
      </w:r>
    </w:p>
    <w:p w14:paraId="4063E073" w14:textId="77777777" w:rsidR="000D4017" w:rsidRPr="000D4017" w:rsidRDefault="000D4017" w:rsidP="000D4017">
      <w:pPr>
        <w:jc w:val="both"/>
        <w:rPr>
          <w:rFonts w:ascii="Arial" w:hAnsi="Arial" w:cs="Arial"/>
          <w:sz w:val="16"/>
          <w:szCs w:val="16"/>
        </w:rPr>
      </w:pPr>
    </w:p>
    <w:p w14:paraId="52A6691A" w14:textId="77777777" w:rsidR="000D4017" w:rsidRPr="000D4017" w:rsidRDefault="000D4017" w:rsidP="000D4017">
      <w:pPr>
        <w:jc w:val="both"/>
        <w:rPr>
          <w:rFonts w:ascii="Arial" w:eastAsia="Times New Roman" w:hAnsi="Arial" w:cs="Arial"/>
          <w:sz w:val="16"/>
          <w:szCs w:val="16"/>
          <w:lang/>
        </w:rPr>
      </w:pPr>
      <w:r w:rsidRPr="000D4017">
        <w:rPr>
          <w:rFonts w:ascii="Arial" w:eastAsia="Arial" w:hAnsi="Arial" w:cs="Arial"/>
          <w:sz w:val="16"/>
          <w:szCs w:val="16"/>
          <w:lang/>
        </w:rPr>
        <w:t xml:space="preserve">      </w:t>
      </w:r>
      <w:r w:rsidRPr="000D4017">
        <w:rPr>
          <w:rFonts w:ascii="Arial" w:eastAsia="Times New Roman" w:hAnsi="Arial" w:cs="Arial"/>
          <w:sz w:val="16"/>
          <w:szCs w:val="16"/>
          <w:lang/>
        </w:rPr>
        <w:t>(miejscowość)</w:t>
      </w:r>
    </w:p>
    <w:p w14:paraId="551AF5AB" w14:textId="591B6FB1" w:rsidR="000D4017" w:rsidRPr="000D4017" w:rsidRDefault="000D4017" w:rsidP="000D4017">
      <w:pPr>
        <w:jc w:val="both"/>
        <w:rPr>
          <w:rFonts w:ascii="Arial" w:eastAsia="Times New Roman" w:hAnsi="Arial" w:cs="Arial"/>
          <w:sz w:val="16"/>
          <w:szCs w:val="16"/>
          <w:lang/>
        </w:rPr>
      </w:pP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t>……………………………………..</w:t>
      </w:r>
    </w:p>
    <w:p w14:paraId="064F7831" w14:textId="59EF144F" w:rsidR="000D4017" w:rsidRPr="000D4017" w:rsidRDefault="000D4017" w:rsidP="000D4017">
      <w:pPr>
        <w:jc w:val="both"/>
        <w:rPr>
          <w:rFonts w:ascii="Arial" w:eastAsia="Times New Roman" w:hAnsi="Arial" w:cs="Arial"/>
          <w:sz w:val="16"/>
          <w:szCs w:val="16"/>
          <w:lang/>
        </w:rPr>
      </w:pP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r>
      <w:r w:rsidRPr="000D4017">
        <w:rPr>
          <w:rFonts w:ascii="Arial" w:eastAsia="Times New Roman" w:hAnsi="Arial" w:cs="Arial"/>
          <w:sz w:val="16"/>
          <w:szCs w:val="16"/>
          <w:lang/>
        </w:rPr>
        <w:tab/>
        <w:t>ELEKTRONICZNY</w:t>
      </w:r>
      <w:r w:rsidRPr="000D4017">
        <w:rPr>
          <w:rFonts w:ascii="Arial" w:eastAsia="Times New Roman" w:hAnsi="Arial" w:cs="Arial"/>
          <w:sz w:val="16"/>
          <w:szCs w:val="16"/>
          <w:lang/>
        </w:rPr>
        <w:t xml:space="preserve"> </w:t>
      </w:r>
      <w:r w:rsidRPr="000D4017">
        <w:rPr>
          <w:rFonts w:ascii="Arial" w:eastAsia="Times New Roman" w:hAnsi="Arial" w:cs="Arial"/>
          <w:sz w:val="16"/>
          <w:szCs w:val="16"/>
          <w:lang/>
        </w:rPr>
        <w:t xml:space="preserve"> PODPIS WYKONAWCY </w:t>
      </w:r>
    </w:p>
    <w:p w14:paraId="31C2A5D3" w14:textId="77777777" w:rsidR="000D4017" w:rsidRPr="000D4017" w:rsidRDefault="000D4017" w:rsidP="000D4017">
      <w:pPr>
        <w:ind w:left="5670"/>
        <w:rPr>
          <w:rFonts w:ascii="Arial" w:eastAsia="Times New Roman" w:hAnsi="Arial" w:cs="Arial"/>
          <w:sz w:val="16"/>
          <w:szCs w:val="16"/>
          <w:lang/>
        </w:rPr>
      </w:pPr>
      <w:r w:rsidRPr="000D4017">
        <w:rPr>
          <w:rFonts w:ascii="Arial" w:eastAsia="Times New Roman" w:hAnsi="Arial" w:cs="Arial"/>
          <w:sz w:val="16"/>
          <w:szCs w:val="16"/>
          <w:lang/>
        </w:rPr>
        <w:t>lub osoby uprawnionej do składania   oświadczeń woli w imieniu Wykonawcy, w postaci:</w:t>
      </w:r>
    </w:p>
    <w:p w14:paraId="13606812" w14:textId="77777777" w:rsidR="000D4017" w:rsidRPr="000D4017" w:rsidRDefault="000D4017" w:rsidP="000D4017">
      <w:pPr>
        <w:ind w:left="5670"/>
        <w:rPr>
          <w:rFonts w:ascii="Arial" w:eastAsia="Times New Roman" w:hAnsi="Arial" w:cs="Arial"/>
          <w:sz w:val="16"/>
          <w:szCs w:val="16"/>
          <w:lang/>
        </w:rPr>
      </w:pPr>
      <w:r w:rsidRPr="000D4017">
        <w:rPr>
          <w:rFonts w:ascii="Arial" w:eastAsia="Times New Roman" w:hAnsi="Arial" w:cs="Arial"/>
          <w:sz w:val="16"/>
          <w:szCs w:val="16"/>
          <w:lang/>
        </w:rPr>
        <w:t>- kwalifikowanego podpisu elektronicznego</w:t>
      </w:r>
    </w:p>
    <w:p w14:paraId="74853AE6" w14:textId="77777777" w:rsidR="000D4017" w:rsidRPr="000D4017" w:rsidRDefault="000D4017" w:rsidP="000D4017">
      <w:pPr>
        <w:ind w:left="5670"/>
        <w:rPr>
          <w:rFonts w:ascii="Arial" w:eastAsia="Times New Roman" w:hAnsi="Arial" w:cs="Arial"/>
          <w:sz w:val="16"/>
          <w:szCs w:val="16"/>
          <w:lang/>
        </w:rPr>
      </w:pPr>
      <w:r w:rsidRPr="000D4017">
        <w:rPr>
          <w:rFonts w:ascii="Arial" w:eastAsia="Times New Roman" w:hAnsi="Arial" w:cs="Arial"/>
          <w:sz w:val="16"/>
          <w:szCs w:val="16"/>
          <w:lang/>
        </w:rPr>
        <w:t xml:space="preserve">- </w:t>
      </w:r>
      <w:r w:rsidRPr="000D4017">
        <w:rPr>
          <w:rFonts w:ascii="Arial" w:eastAsia="Times New Roman" w:hAnsi="Arial" w:cs="Arial"/>
          <w:b/>
          <w:bCs/>
          <w:sz w:val="16"/>
          <w:szCs w:val="16"/>
          <w:lang/>
        </w:rPr>
        <w:t>LUB</w:t>
      </w:r>
      <w:r w:rsidRPr="000D4017">
        <w:rPr>
          <w:rFonts w:ascii="Arial" w:eastAsia="Times New Roman" w:hAnsi="Arial" w:cs="Arial"/>
          <w:sz w:val="16"/>
          <w:szCs w:val="16"/>
          <w:lang/>
        </w:rPr>
        <w:t xml:space="preserve"> podpisu zaufanego,</w:t>
      </w:r>
    </w:p>
    <w:p w14:paraId="36318AE2" w14:textId="77777777" w:rsidR="000D4017" w:rsidRPr="000D4017" w:rsidRDefault="000D4017" w:rsidP="000D4017">
      <w:pPr>
        <w:ind w:left="5670"/>
        <w:rPr>
          <w:rFonts w:ascii="Arial" w:hAnsi="Arial" w:cs="Arial"/>
          <w:sz w:val="16"/>
          <w:szCs w:val="16"/>
        </w:rPr>
      </w:pPr>
      <w:r w:rsidRPr="000D4017">
        <w:rPr>
          <w:rFonts w:ascii="Arial" w:eastAsia="Times New Roman" w:hAnsi="Arial" w:cs="Arial"/>
          <w:sz w:val="16"/>
          <w:szCs w:val="16"/>
          <w:lang/>
        </w:rPr>
        <w:t xml:space="preserve">- </w:t>
      </w:r>
      <w:r w:rsidRPr="000D4017">
        <w:rPr>
          <w:rFonts w:ascii="Arial" w:eastAsia="Times New Roman" w:hAnsi="Arial" w:cs="Arial"/>
          <w:b/>
          <w:bCs/>
          <w:sz w:val="16"/>
          <w:szCs w:val="16"/>
          <w:lang/>
        </w:rPr>
        <w:t>LUB</w:t>
      </w:r>
      <w:r w:rsidRPr="000D4017">
        <w:rPr>
          <w:rFonts w:ascii="Arial" w:eastAsia="Times New Roman" w:hAnsi="Arial" w:cs="Arial"/>
          <w:sz w:val="16"/>
          <w:szCs w:val="16"/>
          <w:lang/>
        </w:rPr>
        <w:t xml:space="preserve"> podpisu osobistego e-dowód</w:t>
      </w:r>
    </w:p>
    <w:p w14:paraId="25A9C75C" w14:textId="77777777" w:rsidR="000D4017" w:rsidRPr="000D4017" w:rsidRDefault="000D4017" w:rsidP="000D4017">
      <w:pPr>
        <w:rPr>
          <w:rFonts w:ascii="Arial" w:eastAsia="Times New Roman" w:hAnsi="Arial" w:cs="Arial"/>
          <w:sz w:val="18"/>
          <w:szCs w:val="18"/>
          <w:lang/>
        </w:rPr>
      </w:pPr>
      <w:r w:rsidRPr="000D4017">
        <w:rPr>
          <w:rFonts w:ascii="Arial" w:eastAsia="Times New Roman" w:hAnsi="Arial" w:cs="Arial"/>
          <w:sz w:val="18"/>
          <w:szCs w:val="18"/>
          <w:lang/>
        </w:rPr>
        <w:tab/>
      </w:r>
      <w:r w:rsidRPr="000D4017">
        <w:rPr>
          <w:rFonts w:ascii="Arial" w:eastAsia="Times New Roman" w:hAnsi="Arial" w:cs="Arial"/>
          <w:sz w:val="18"/>
          <w:szCs w:val="18"/>
          <w:lang/>
        </w:rPr>
        <w:tab/>
      </w:r>
      <w:r w:rsidRPr="000D4017">
        <w:rPr>
          <w:rFonts w:ascii="Arial" w:eastAsia="Times New Roman" w:hAnsi="Arial" w:cs="Arial"/>
          <w:sz w:val="18"/>
          <w:szCs w:val="18"/>
          <w:lang/>
        </w:rPr>
        <w:tab/>
      </w:r>
      <w:r w:rsidRPr="000D4017">
        <w:rPr>
          <w:rFonts w:ascii="Arial" w:eastAsia="Times New Roman" w:hAnsi="Arial" w:cs="Arial"/>
          <w:sz w:val="18"/>
          <w:szCs w:val="18"/>
          <w:lang/>
        </w:rPr>
        <w:tab/>
      </w:r>
      <w:r w:rsidRPr="000D4017">
        <w:rPr>
          <w:rFonts w:ascii="Arial" w:eastAsia="Times New Roman" w:hAnsi="Arial" w:cs="Arial"/>
          <w:sz w:val="18"/>
          <w:szCs w:val="18"/>
          <w:lang/>
        </w:rPr>
        <w:tab/>
      </w:r>
      <w:r w:rsidRPr="000D4017">
        <w:rPr>
          <w:rFonts w:ascii="Arial" w:eastAsia="Times New Roman" w:hAnsi="Arial" w:cs="Arial"/>
          <w:sz w:val="18"/>
          <w:szCs w:val="18"/>
          <w:lang/>
        </w:rPr>
        <w:tab/>
      </w:r>
      <w:r w:rsidRPr="000D4017">
        <w:rPr>
          <w:rFonts w:ascii="Arial" w:eastAsia="Times New Roman" w:hAnsi="Arial" w:cs="Arial"/>
          <w:sz w:val="18"/>
          <w:szCs w:val="18"/>
          <w:lang/>
        </w:rPr>
        <w:tab/>
      </w:r>
      <w:r w:rsidRPr="000D4017">
        <w:rPr>
          <w:rFonts w:ascii="Arial" w:eastAsia="Times New Roman" w:hAnsi="Arial" w:cs="Arial"/>
          <w:sz w:val="18"/>
          <w:szCs w:val="18"/>
          <w:lang/>
        </w:rPr>
        <w:tab/>
      </w:r>
      <w:r w:rsidRPr="000D4017">
        <w:rPr>
          <w:rFonts w:ascii="Arial" w:eastAsia="Times New Roman" w:hAnsi="Arial" w:cs="Arial"/>
          <w:sz w:val="18"/>
          <w:szCs w:val="18"/>
          <w:lang/>
        </w:rPr>
        <w:tab/>
      </w:r>
    </w:p>
    <w:p w14:paraId="3CEACB5E" w14:textId="77777777" w:rsidR="000D4017" w:rsidRDefault="000D4017" w:rsidP="000D4017">
      <w:pPr>
        <w:rPr>
          <w:rFonts w:ascii="Arial" w:eastAsia="Times New Roman" w:hAnsi="Arial" w:cs="Arial"/>
          <w:sz w:val="20"/>
          <w:szCs w:val="20"/>
          <w:lang/>
        </w:rPr>
      </w:pPr>
    </w:p>
    <w:p w14:paraId="1634DFFF" w14:textId="77777777" w:rsidR="000D4017" w:rsidRDefault="000D4017" w:rsidP="000D4017">
      <w:pPr>
        <w:rPr>
          <w:rFonts w:ascii="Arial" w:eastAsia="Times New Roman" w:hAnsi="Arial" w:cs="Arial"/>
          <w:sz w:val="20"/>
          <w:szCs w:val="20"/>
          <w:lang/>
        </w:rPr>
      </w:pPr>
    </w:p>
    <w:p w14:paraId="669FEA1E" w14:textId="77777777" w:rsidR="000D4017" w:rsidRDefault="000D4017" w:rsidP="000D4017">
      <w:pPr>
        <w:rPr>
          <w:rFonts w:ascii="Arial" w:eastAsia="Times New Roman" w:hAnsi="Arial" w:cs="Arial"/>
          <w:sz w:val="20"/>
          <w:szCs w:val="20"/>
          <w:lang/>
        </w:rPr>
      </w:pPr>
    </w:p>
    <w:p w14:paraId="3DB14C81" w14:textId="77777777" w:rsidR="000D4017" w:rsidRDefault="000D4017" w:rsidP="000D4017">
      <w:pPr>
        <w:rPr>
          <w:rFonts w:ascii="Arial" w:eastAsia="Times New Roman" w:hAnsi="Arial" w:cs="Arial"/>
          <w:sz w:val="20"/>
          <w:szCs w:val="20"/>
          <w:lang/>
        </w:rPr>
      </w:pPr>
    </w:p>
    <w:p w14:paraId="44FA78B4" w14:textId="77777777" w:rsidR="000D4017" w:rsidRDefault="000D4017" w:rsidP="000D4017">
      <w:pPr>
        <w:rPr>
          <w:rFonts w:ascii="Arial" w:eastAsia="Times New Roman" w:hAnsi="Arial" w:cs="Arial"/>
          <w:sz w:val="20"/>
          <w:szCs w:val="20"/>
          <w:lang/>
        </w:rPr>
      </w:pPr>
    </w:p>
    <w:p w14:paraId="7B259EDD" w14:textId="77777777" w:rsidR="000D4017" w:rsidRDefault="000D4017" w:rsidP="000D4017">
      <w:pPr>
        <w:rPr>
          <w:rFonts w:ascii="Arial" w:eastAsia="Times New Roman" w:hAnsi="Arial" w:cs="Arial"/>
          <w:sz w:val="20"/>
          <w:szCs w:val="20"/>
          <w:lang/>
        </w:rPr>
      </w:pPr>
    </w:p>
    <w:p w14:paraId="2AE84824" w14:textId="77777777" w:rsidR="000D4017" w:rsidRDefault="000D4017" w:rsidP="000D4017">
      <w:pPr>
        <w:rPr>
          <w:rFonts w:ascii="Arial" w:eastAsia="Times New Roman" w:hAnsi="Arial" w:cs="Arial"/>
          <w:sz w:val="20"/>
          <w:szCs w:val="20"/>
          <w:lang/>
        </w:rPr>
      </w:pPr>
    </w:p>
    <w:p w14:paraId="0B64D8DB" w14:textId="77777777" w:rsidR="000D4017" w:rsidRDefault="000D4017" w:rsidP="000D4017">
      <w:pPr>
        <w:rPr>
          <w:rFonts w:ascii="Arial" w:eastAsia="Times New Roman" w:hAnsi="Arial" w:cs="Arial"/>
          <w:sz w:val="20"/>
          <w:szCs w:val="20"/>
          <w:lang/>
        </w:rPr>
      </w:pPr>
    </w:p>
    <w:p w14:paraId="4CCF735A" w14:textId="77777777" w:rsidR="000D4017" w:rsidRDefault="000D4017" w:rsidP="000D4017">
      <w:pPr>
        <w:rPr>
          <w:rFonts w:ascii="Arial" w:eastAsia="Times New Roman" w:hAnsi="Arial" w:cs="Arial"/>
          <w:sz w:val="20"/>
          <w:szCs w:val="20"/>
          <w:lang/>
        </w:rPr>
      </w:pPr>
    </w:p>
    <w:p w14:paraId="1FC627E0" w14:textId="77777777" w:rsidR="000D4017" w:rsidRDefault="000D4017" w:rsidP="000D4017">
      <w:pPr>
        <w:rPr>
          <w:rFonts w:ascii="Arial" w:eastAsia="Times New Roman" w:hAnsi="Arial" w:cs="Arial"/>
          <w:sz w:val="20"/>
          <w:szCs w:val="20"/>
          <w:lang/>
        </w:rPr>
      </w:pPr>
    </w:p>
    <w:p w14:paraId="3253AEC3" w14:textId="77777777" w:rsidR="000D4017" w:rsidRDefault="000D4017" w:rsidP="000D4017">
      <w:pPr>
        <w:rPr>
          <w:rFonts w:ascii="Arial" w:eastAsia="Times New Roman" w:hAnsi="Arial" w:cs="Arial"/>
          <w:sz w:val="20"/>
          <w:szCs w:val="20"/>
          <w:lang/>
        </w:rPr>
      </w:pPr>
    </w:p>
    <w:p w14:paraId="5253EEC4" w14:textId="77777777" w:rsidR="000D4017" w:rsidRDefault="000D4017" w:rsidP="000D4017">
      <w:pPr>
        <w:rPr>
          <w:rFonts w:ascii="Arial" w:eastAsia="Times New Roman" w:hAnsi="Arial" w:cs="Arial"/>
          <w:sz w:val="20"/>
          <w:szCs w:val="20"/>
          <w:lang/>
        </w:rPr>
      </w:pPr>
    </w:p>
    <w:p w14:paraId="6B3A81DF" w14:textId="77777777" w:rsidR="000D4017" w:rsidRDefault="000D4017" w:rsidP="000D4017">
      <w:pPr>
        <w:rPr>
          <w:rFonts w:ascii="Arial" w:eastAsia="Times New Roman" w:hAnsi="Arial" w:cs="Arial"/>
          <w:sz w:val="20"/>
          <w:szCs w:val="20"/>
          <w:lang/>
        </w:rPr>
      </w:pPr>
    </w:p>
    <w:p w14:paraId="7E344C6A" w14:textId="77777777" w:rsidR="000D4017" w:rsidRDefault="000D4017" w:rsidP="000D4017">
      <w:pPr>
        <w:rPr>
          <w:rFonts w:ascii="Arial" w:eastAsia="Times New Roman" w:hAnsi="Arial" w:cs="Arial"/>
          <w:sz w:val="20"/>
          <w:szCs w:val="20"/>
          <w:lang/>
        </w:rPr>
      </w:pPr>
    </w:p>
    <w:p w14:paraId="276BE646" w14:textId="77777777" w:rsidR="000D4017" w:rsidRDefault="000D4017" w:rsidP="000D4017">
      <w:pPr>
        <w:rPr>
          <w:rFonts w:ascii="Arial" w:eastAsia="Times New Roman" w:hAnsi="Arial" w:cs="Arial"/>
          <w:sz w:val="20"/>
          <w:szCs w:val="20"/>
          <w:lang/>
        </w:rPr>
      </w:pPr>
    </w:p>
    <w:p w14:paraId="1E3E0E0B" w14:textId="77777777" w:rsidR="000D4017" w:rsidRDefault="000D4017" w:rsidP="000D4017">
      <w:pPr>
        <w:rPr>
          <w:rFonts w:ascii="Arial" w:eastAsia="Times New Roman" w:hAnsi="Arial" w:cs="Arial"/>
          <w:sz w:val="20"/>
          <w:szCs w:val="20"/>
          <w:lang/>
        </w:rPr>
      </w:pPr>
    </w:p>
    <w:p w14:paraId="16854DFD" w14:textId="77777777" w:rsidR="000D4017" w:rsidRDefault="000D4017" w:rsidP="000D4017">
      <w:pPr>
        <w:rPr>
          <w:rFonts w:ascii="Arial" w:eastAsia="Times New Roman" w:hAnsi="Arial" w:cs="Arial"/>
          <w:sz w:val="20"/>
          <w:szCs w:val="20"/>
          <w:lang/>
        </w:rPr>
      </w:pPr>
    </w:p>
    <w:p w14:paraId="0AF329C7" w14:textId="77777777" w:rsidR="000D4017" w:rsidRDefault="000D4017" w:rsidP="000D4017">
      <w:pPr>
        <w:rPr>
          <w:rFonts w:ascii="Arial" w:eastAsia="Times New Roman" w:hAnsi="Arial" w:cs="Arial"/>
          <w:sz w:val="20"/>
          <w:szCs w:val="20"/>
          <w:lang/>
        </w:rPr>
      </w:pPr>
    </w:p>
    <w:p w14:paraId="00FD7D0D" w14:textId="77777777" w:rsidR="000D4017" w:rsidRDefault="000D4017" w:rsidP="000D4017">
      <w:pPr>
        <w:rPr>
          <w:rFonts w:ascii="Arial" w:eastAsia="Times New Roman" w:hAnsi="Arial" w:cs="Arial"/>
          <w:sz w:val="20"/>
          <w:szCs w:val="20"/>
          <w:lang/>
        </w:rPr>
      </w:pPr>
    </w:p>
    <w:p w14:paraId="48E285A7" w14:textId="77777777" w:rsidR="000D4017" w:rsidRDefault="000D4017" w:rsidP="000D4017">
      <w:pPr>
        <w:rPr>
          <w:rFonts w:ascii="Arial" w:eastAsia="Times New Roman" w:hAnsi="Arial" w:cs="Arial"/>
          <w:sz w:val="20"/>
          <w:szCs w:val="20"/>
          <w:lang/>
        </w:rPr>
      </w:pPr>
    </w:p>
    <w:p w14:paraId="352E2E79" w14:textId="77777777" w:rsidR="000D4017" w:rsidRPr="000D4017" w:rsidRDefault="000D4017" w:rsidP="000D4017">
      <w:pPr>
        <w:rPr>
          <w:rFonts w:ascii="Arial" w:hAnsi="Arial" w:cs="Arial"/>
          <w:sz w:val="18"/>
          <w:szCs w:val="18"/>
        </w:rPr>
      </w:pPr>
      <w:r w:rsidRPr="000D4017">
        <w:rPr>
          <w:rFonts w:ascii="Arial" w:eastAsia="Times New Roman" w:hAnsi="Arial" w:cs="Arial"/>
          <w:sz w:val="18"/>
          <w:szCs w:val="18"/>
          <w:u w:val="single"/>
          <w:lang/>
        </w:rPr>
        <w:t>Uwaga:</w:t>
      </w:r>
    </w:p>
    <w:p w14:paraId="47B9AF2C" w14:textId="77777777" w:rsidR="000D4017" w:rsidRPr="000D4017" w:rsidRDefault="000D4017" w:rsidP="000D4017">
      <w:pPr>
        <w:jc w:val="both"/>
        <w:rPr>
          <w:rFonts w:ascii="Arial" w:hAnsi="Arial" w:cs="Arial"/>
          <w:sz w:val="18"/>
          <w:szCs w:val="18"/>
        </w:rPr>
      </w:pPr>
      <w:r w:rsidRPr="000D4017">
        <w:rPr>
          <w:rFonts w:ascii="Arial" w:eastAsia="Times New Roman" w:hAnsi="Arial" w:cs="Arial"/>
          <w:sz w:val="18"/>
          <w:szCs w:val="18"/>
          <w:lang/>
        </w:rPr>
        <w:t>* niepotrzebne skreślić</w:t>
      </w:r>
    </w:p>
    <w:p w14:paraId="3982154F" w14:textId="77777777" w:rsidR="000D4017" w:rsidRPr="000D4017" w:rsidRDefault="000D4017" w:rsidP="000D4017">
      <w:pPr>
        <w:jc w:val="both"/>
        <w:rPr>
          <w:rFonts w:ascii="Arial" w:hAnsi="Arial" w:cs="Arial"/>
          <w:sz w:val="18"/>
          <w:szCs w:val="18"/>
        </w:rPr>
      </w:pPr>
      <w:r w:rsidRPr="000D4017">
        <w:rPr>
          <w:rFonts w:ascii="Arial" w:eastAsia="Times New Roman" w:hAnsi="Arial" w:cs="Arial"/>
          <w:sz w:val="18"/>
          <w:szCs w:val="18"/>
          <w:lang/>
        </w:rPr>
        <w:t>** wpisać inne załączniki, stosownie do potrzeb wynikających z SIWZ</w:t>
      </w:r>
    </w:p>
    <w:p w14:paraId="4E7847DF" w14:textId="77777777" w:rsidR="000D4017" w:rsidRPr="000D4017" w:rsidRDefault="000D4017" w:rsidP="000D4017">
      <w:pPr>
        <w:ind w:left="397" w:hanging="397"/>
        <w:jc w:val="both"/>
        <w:rPr>
          <w:rFonts w:ascii="Arial" w:hAnsi="Arial" w:cs="Arial"/>
          <w:sz w:val="18"/>
          <w:szCs w:val="18"/>
        </w:rPr>
      </w:pPr>
      <w:r w:rsidRPr="000D4017">
        <w:rPr>
          <w:rFonts w:ascii="Arial" w:eastAsia="Times New Roman" w:hAnsi="Arial" w:cs="Arial"/>
          <w:sz w:val="18"/>
          <w:szCs w:val="18"/>
          <w:lang/>
        </w:rPr>
        <w:t>*** w przypadku, gdy wykonawca nie przekazuje danych osobowych innych niż bezpośrednio jego dotyczących lub zachodzi wyłączenie stosowania obowiązku informacyjnego, stosownie do art.13 ust.4 lub art. 14 ust.5 RODO treści oświadczenia wykonawca nie składa – usuwa treść oświadczenia przez jego wykreślenie</w:t>
      </w:r>
    </w:p>
    <w:p w14:paraId="7D51E44B" w14:textId="17B2FEB8" w:rsidR="000D4017" w:rsidRPr="00CE73AB" w:rsidRDefault="000D4017" w:rsidP="000D4017">
      <w:pPr>
        <w:rPr>
          <w:rFonts w:ascii="Arial" w:eastAsia="Times New Roman" w:hAnsi="Arial" w:cs="Arial"/>
          <w:sz w:val="20"/>
          <w:szCs w:val="20"/>
          <w:lang/>
        </w:rPr>
      </w:pPr>
      <w:r>
        <w:rPr>
          <w:rFonts w:ascii="Arial" w:eastAsia="Times New Roman" w:hAnsi="Arial" w:cs="Arial"/>
          <w:sz w:val="20"/>
          <w:szCs w:val="20"/>
          <w:lang/>
        </w:rPr>
        <w:tab/>
      </w:r>
      <w:r>
        <w:rPr>
          <w:rFonts w:ascii="Arial" w:eastAsia="Times New Roman" w:hAnsi="Arial" w:cs="Arial"/>
          <w:sz w:val="20"/>
          <w:szCs w:val="20"/>
          <w:lang/>
        </w:rPr>
        <w:tab/>
      </w:r>
      <w:r>
        <w:rPr>
          <w:rFonts w:ascii="Arial" w:eastAsia="Times New Roman" w:hAnsi="Arial" w:cs="Arial"/>
          <w:sz w:val="20"/>
          <w:szCs w:val="20"/>
          <w:lang/>
        </w:rPr>
        <w:tab/>
      </w:r>
      <w:r>
        <w:rPr>
          <w:rFonts w:ascii="Arial" w:eastAsia="Times New Roman" w:hAnsi="Arial" w:cs="Arial"/>
          <w:sz w:val="20"/>
          <w:szCs w:val="20"/>
          <w:lang/>
        </w:rPr>
        <w:tab/>
      </w:r>
      <w:r>
        <w:rPr>
          <w:rFonts w:ascii="Arial" w:eastAsia="Times New Roman" w:hAnsi="Arial" w:cs="Arial"/>
          <w:sz w:val="20"/>
          <w:szCs w:val="20"/>
          <w:lang/>
        </w:rPr>
        <w:tab/>
      </w:r>
      <w:r>
        <w:rPr>
          <w:rFonts w:ascii="Arial" w:eastAsia="Times New Roman" w:hAnsi="Arial" w:cs="Arial"/>
          <w:sz w:val="20"/>
          <w:szCs w:val="20"/>
          <w:lang/>
        </w:rPr>
        <w:tab/>
      </w:r>
      <w:r>
        <w:rPr>
          <w:rFonts w:ascii="Arial" w:eastAsia="Times New Roman" w:hAnsi="Arial" w:cs="Arial"/>
          <w:sz w:val="20"/>
          <w:szCs w:val="20"/>
          <w:lang/>
        </w:rPr>
        <w:tab/>
      </w:r>
      <w:r>
        <w:rPr>
          <w:rFonts w:ascii="Arial" w:eastAsia="Times New Roman" w:hAnsi="Arial" w:cs="Arial"/>
          <w:sz w:val="20"/>
          <w:szCs w:val="20"/>
          <w:lang/>
        </w:rPr>
        <w:tab/>
      </w:r>
      <w:r>
        <w:rPr>
          <w:rFonts w:ascii="Arial" w:eastAsia="Times New Roman" w:hAnsi="Arial" w:cs="Arial"/>
          <w:sz w:val="20"/>
          <w:szCs w:val="20"/>
          <w:lang/>
        </w:rPr>
        <w:tab/>
      </w:r>
    </w:p>
    <w:sectPr w:rsidR="000D4017" w:rsidRPr="00CE7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00000011"/>
    <w:name w:val="WW8Num17"/>
    <w:lvl w:ilvl="0">
      <w:start w:val="4"/>
      <w:numFmt w:val="decimal"/>
      <w:lvlText w:val="%1."/>
      <w:lvlJc w:val="left"/>
      <w:pPr>
        <w:tabs>
          <w:tab w:val="num" w:pos="720"/>
        </w:tabs>
        <w:ind w:left="720" w:hanging="360"/>
      </w:pPr>
      <w:rPr>
        <w:rFonts w:ascii="Arial" w:eastAsia="Times New Roman" w:hAnsi="Arial" w:cs="Arial"/>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017"/>
    <w:rsid w:val="000D4017"/>
    <w:rsid w:val="007672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D976"/>
  <w15:chartTrackingRefBased/>
  <w15:docId w15:val="{747121E3-A18D-49CC-BF2E-D83F85E7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017"/>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Nagwek1">
    <w:name w:val="heading 1"/>
    <w:basedOn w:val="Normalny"/>
    <w:next w:val="Normalny"/>
    <w:link w:val="Nagwek1Znak"/>
    <w:qFormat/>
    <w:rsid w:val="000D4017"/>
    <w:pPr>
      <w:keepNext/>
      <w:numPr>
        <w:numId w:val="1"/>
      </w:numPr>
      <w:ind w:left="0" w:firstLine="0"/>
      <w:jc w:val="center"/>
      <w:outlineLvl w:val="0"/>
    </w:pPr>
    <w:rPr>
      <w:rFonts w:cs="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4017"/>
    <w:rPr>
      <w:rFonts w:ascii="Times New Roman" w:eastAsia="Lucida Sans Unicode" w:hAnsi="Times New Roman" w:cs="Times New Roman"/>
      <w:b/>
      <w:kern w:val="1"/>
      <w:sz w:val="26"/>
      <w:szCs w:val="24"/>
      <w:lang w:eastAsia="zh-CN" w:bidi="hi-IN"/>
    </w:rPr>
  </w:style>
  <w:style w:type="paragraph" w:styleId="Tekstpodstawowywcity">
    <w:name w:val="Body Text Indent"/>
    <w:basedOn w:val="Normalny"/>
    <w:link w:val="TekstpodstawowywcityZnak"/>
    <w:rsid w:val="000D4017"/>
    <w:pPr>
      <w:ind w:left="360"/>
    </w:pPr>
    <w:rPr>
      <w:rFonts w:cs="Times New Roman"/>
      <w:sz w:val="26"/>
    </w:rPr>
  </w:style>
  <w:style w:type="character" w:customStyle="1" w:styleId="TekstpodstawowywcityZnak">
    <w:name w:val="Tekst podstawowy wcięty Znak"/>
    <w:basedOn w:val="Domylnaczcionkaakapitu"/>
    <w:link w:val="Tekstpodstawowywcity"/>
    <w:rsid w:val="000D4017"/>
    <w:rPr>
      <w:rFonts w:ascii="Times New Roman" w:eastAsia="Lucida Sans Unicode" w:hAnsi="Times New Roman" w:cs="Times New Roman"/>
      <w:kern w:val="1"/>
      <w:sz w:val="26"/>
      <w:szCs w:val="24"/>
      <w:lang w:eastAsia="zh-CN" w:bidi="hi-IN"/>
    </w:rPr>
  </w:style>
  <w:style w:type="paragraph" w:customStyle="1" w:styleId="Zawartotabeli">
    <w:name w:val="Zawartość tabeli"/>
    <w:basedOn w:val="Normalny"/>
    <w:rsid w:val="000D401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3909</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Roj</dc:creator>
  <cp:keywords/>
  <dc:description/>
  <cp:lastModifiedBy>Dawid Roj</cp:lastModifiedBy>
  <cp:revision>1</cp:revision>
  <dcterms:created xsi:type="dcterms:W3CDTF">2021-02-26T11:23:00Z</dcterms:created>
  <dcterms:modified xsi:type="dcterms:W3CDTF">2021-02-26T11:27:00Z</dcterms:modified>
</cp:coreProperties>
</file>