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B6527E7" w14:textId="77777777" w:rsidR="007330AC" w:rsidRPr="001965F0" w:rsidRDefault="007330AC" w:rsidP="007330AC">
      <w:pPr>
        <w:spacing w:before="120"/>
        <w:ind w:left="993" w:hanging="295"/>
        <w:jc w:val="both"/>
        <w:rPr>
          <w:rFonts w:ascii="Adagio_Slab" w:hAnsi="Adagio_Slab" w:cs="Arial"/>
          <w:spacing w:val="4"/>
          <w:sz w:val="20"/>
          <w:szCs w:val="20"/>
        </w:rPr>
      </w:pPr>
    </w:p>
    <w:p w14:paraId="32B8AC33" w14:textId="77777777" w:rsidR="00CC6053" w:rsidRPr="001965F0" w:rsidRDefault="00CC6053" w:rsidP="00932D1E">
      <w:pPr>
        <w:rPr>
          <w:rFonts w:ascii="Adagio_Slab" w:hAnsi="Adagio_Slab" w:cs="Arial"/>
          <w:sz w:val="20"/>
          <w:szCs w:val="20"/>
        </w:rPr>
      </w:pPr>
    </w:p>
    <w:p w14:paraId="71B2EDDA" w14:textId="77777777" w:rsidR="00CC6053" w:rsidRPr="001965F0" w:rsidRDefault="00CC6053" w:rsidP="00932D1E">
      <w:pPr>
        <w:rPr>
          <w:rFonts w:ascii="Adagio_Slab" w:hAnsi="Adagio_Slab" w:cs="Arial"/>
          <w:sz w:val="20"/>
          <w:szCs w:val="20"/>
        </w:rPr>
      </w:pPr>
    </w:p>
    <w:p w14:paraId="785BAF6A" w14:textId="77777777" w:rsidR="00CC6053" w:rsidRPr="001965F0" w:rsidRDefault="00CC6053" w:rsidP="00932D1E">
      <w:pPr>
        <w:rPr>
          <w:rFonts w:ascii="Adagio_Slab" w:hAnsi="Adagio_Slab" w:cs="Arial"/>
          <w:sz w:val="20"/>
          <w:szCs w:val="20"/>
        </w:rPr>
      </w:pPr>
    </w:p>
    <w:p w14:paraId="70657303" w14:textId="77777777" w:rsidR="00CC6053" w:rsidRPr="001965F0" w:rsidRDefault="00CC6053" w:rsidP="00932D1E">
      <w:pPr>
        <w:rPr>
          <w:rFonts w:ascii="Adagio_Slab" w:hAnsi="Adagio_Slab" w:cs="Arial"/>
          <w:sz w:val="20"/>
          <w:szCs w:val="20"/>
        </w:rPr>
      </w:pPr>
    </w:p>
    <w:p w14:paraId="7EFA1D84" w14:textId="77777777" w:rsidR="00CC6053" w:rsidRPr="001965F0" w:rsidRDefault="00CC6053" w:rsidP="00932D1E">
      <w:pPr>
        <w:rPr>
          <w:rFonts w:ascii="Adagio_Slab" w:hAnsi="Adagio_Slab" w:cs="Arial"/>
          <w:sz w:val="20"/>
          <w:szCs w:val="20"/>
        </w:rPr>
      </w:pPr>
    </w:p>
    <w:p w14:paraId="76325F91" w14:textId="77777777" w:rsidR="001965F0" w:rsidRDefault="001965F0" w:rsidP="005D747E">
      <w:pPr>
        <w:rPr>
          <w:rFonts w:ascii="Adagio_Slab" w:hAnsi="Adagio_Slab" w:cs="Arial"/>
          <w:sz w:val="20"/>
          <w:szCs w:val="20"/>
        </w:rPr>
      </w:pPr>
    </w:p>
    <w:p w14:paraId="058926A7" w14:textId="77777777" w:rsidR="001965F0" w:rsidRDefault="001965F0" w:rsidP="005D747E">
      <w:pPr>
        <w:rPr>
          <w:rFonts w:ascii="Adagio_Slab" w:hAnsi="Adagio_Slab" w:cs="Arial"/>
          <w:sz w:val="20"/>
          <w:szCs w:val="20"/>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5CB461E9" w14:textId="77777777" w:rsidR="001D46AC" w:rsidRPr="001D46AC" w:rsidRDefault="00782F69" w:rsidP="001D46AC">
      <w:pPr>
        <w:rPr>
          <w:rFonts w:ascii="Adagio_Slab" w:hAnsi="Adagio_Slab" w:cs="Arial"/>
          <w:b/>
          <w:color w:val="0000FF"/>
          <w:sz w:val="20"/>
          <w:szCs w:val="20"/>
        </w:rPr>
      </w:pPr>
      <w:r w:rsidRPr="00EB7E7E">
        <w:rPr>
          <w:rFonts w:ascii="Adagio_Slab" w:hAnsi="Adagio_Slab" w:cs="Arial"/>
          <w:b/>
          <w:sz w:val="20"/>
          <w:szCs w:val="20"/>
        </w:rPr>
        <w:t xml:space="preserve">Nawiązując do ogłoszenia o zamówieniu w postępowaniu o udzielenie zamówienia publicznego prowadzonym w trybie </w:t>
      </w:r>
      <w:r w:rsidR="00816B00" w:rsidRPr="00EB7E7E">
        <w:rPr>
          <w:rFonts w:ascii="Adagio_Slab" w:hAnsi="Adagio_Slab" w:cs="Arial"/>
          <w:b/>
          <w:sz w:val="20"/>
          <w:szCs w:val="20"/>
        </w:rPr>
        <w:t xml:space="preserve">przetargu nieograniczonego </w:t>
      </w:r>
      <w:r w:rsidRPr="00EB7E7E">
        <w:rPr>
          <w:rFonts w:ascii="Adagio_Slab" w:hAnsi="Adagio_Slab" w:cs="Arial"/>
          <w:b/>
          <w:sz w:val="20"/>
          <w:szCs w:val="20"/>
        </w:rPr>
        <w:t xml:space="preserve">na: </w:t>
      </w:r>
      <w:r w:rsidR="001D46AC" w:rsidRPr="001D46AC">
        <w:rPr>
          <w:rFonts w:ascii="Adagio_Slab" w:hAnsi="Adagio_Slab" w:cs="Arial"/>
          <w:b/>
          <w:color w:val="0000FF"/>
          <w:sz w:val="20"/>
          <w:szCs w:val="20"/>
        </w:rPr>
        <w:t>Dostawa artykułów biurowych i innych produktów związanych z prowadzeniem biura  dla Wydziału Mechanicznego Energetyki i Lotnictwa Politechniki Warszawskiej</w:t>
      </w:r>
    </w:p>
    <w:p w14:paraId="7B5F9B82" w14:textId="0F1D21C8" w:rsidR="00EB7E7E" w:rsidRPr="00BC208B" w:rsidRDefault="00EB7E7E" w:rsidP="001D46AC">
      <w:pPr>
        <w:rPr>
          <w:rFonts w:ascii="Adagio_Slab" w:hAnsi="Adagio_Slab"/>
          <w:b/>
          <w:bCs/>
          <w:sz w:val="16"/>
          <w:szCs w:val="16"/>
        </w:rPr>
      </w:pPr>
    </w:p>
    <w:p w14:paraId="6C35A061" w14:textId="4A7C9812"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443074">
        <w:rPr>
          <w:rFonts w:ascii="Adagio_Slab" w:hAnsi="Adagio_Slab" w:cs="Arial"/>
          <w:b/>
          <w:bCs/>
          <w:color w:val="0033CC"/>
        </w:rPr>
        <w:t>3.2023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6ED36AE4" w14:textId="3FB89401" w:rsidR="005A2709" w:rsidRDefault="005A2709" w:rsidP="00F2645B">
      <w:pPr>
        <w:pStyle w:val="Tekstpodstawowy"/>
        <w:spacing w:line="360" w:lineRule="auto"/>
        <w:ind w:left="283" w:right="45"/>
        <w:jc w:val="both"/>
        <w:rPr>
          <w:rFonts w:ascii="Adagio_Slab" w:hAnsi="Adagio_Slab"/>
          <w:iCs/>
          <w:sz w:val="20"/>
          <w:szCs w:val="20"/>
          <w:lang w:eastAsia="ar-SA"/>
        </w:rPr>
      </w:pP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lastRenderedPageBreak/>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751D72">
      <w:pPr>
        <w:pStyle w:val="Zwykytekst1"/>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5D0F1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094D34AE" w14:textId="440876A1" w:rsidR="001D46AC" w:rsidRPr="001D46AC" w:rsidRDefault="00DF2B59" w:rsidP="001D46AC">
      <w:pPr>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3" w:name="_Hlk112746157"/>
      <w:bookmarkEnd w:id="2"/>
      <w:r w:rsidR="001D46AC" w:rsidRPr="001D46AC">
        <w:rPr>
          <w:rFonts w:ascii="Adagio_Slab" w:hAnsi="Adagio_Slab" w:cs="Arial"/>
          <w:b/>
          <w:color w:val="0000FF"/>
          <w:sz w:val="20"/>
          <w:szCs w:val="20"/>
        </w:rPr>
        <w:t>Dostawa artykułów biurowych   dla Wydziału Mechanicznego Energetyki i Lotnictwa Politechniki Warszawskiej</w:t>
      </w:r>
      <w:bookmarkEnd w:id="3"/>
    </w:p>
    <w:p w14:paraId="7C5E2FBB" w14:textId="2D7CD23B" w:rsidR="00DF2B59" w:rsidRDefault="00DF2B59" w:rsidP="001D46AC">
      <w:pPr>
        <w:rPr>
          <w:rFonts w:ascii="Adagio_Slab" w:hAnsi="Adagio_Slab"/>
          <w:strike/>
          <w:color w:val="C00000"/>
          <w:sz w:val="20"/>
          <w:szCs w:val="20"/>
        </w:rPr>
      </w:pP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443074">
        <w:rPr>
          <w:rFonts w:ascii="Adagio_Slab" w:hAnsi="Adagio_Slab"/>
          <w:color w:val="0000FF"/>
          <w:sz w:val="20"/>
          <w:szCs w:val="20"/>
        </w:rPr>
        <w:t>3.2023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19A5C056" w:rsidR="00464E64" w:rsidRPr="00464E64" w:rsidRDefault="00E574F2" w:rsidP="00B67B3E">
      <w:pPr>
        <w:spacing w:before="120" w:after="120"/>
        <w:jc w:val="both"/>
        <w:rPr>
          <w:rFonts w:ascii="Adagio_Slab" w:hAnsi="Adagio_Slab" w:cs="Arial"/>
          <w:b/>
          <w:color w:val="0000FF"/>
          <w:sz w:val="20"/>
          <w:szCs w:val="20"/>
        </w:rPr>
      </w:pPr>
      <w:bookmarkStart w:id="4" w:name="_Hlk96330317"/>
      <w:r>
        <w:rPr>
          <w:rFonts w:ascii="Adagio_Slab" w:hAnsi="Adagio_Slab" w:cs="Arial"/>
          <w:b/>
          <w:color w:val="0000FF"/>
          <w:sz w:val="20"/>
          <w:szCs w:val="20"/>
        </w:rPr>
        <w:t>Część 1</w:t>
      </w:r>
    </w:p>
    <w:tbl>
      <w:tblPr>
        <w:tblW w:w="9639" w:type="dxa"/>
        <w:tblInd w:w="-5" w:type="dxa"/>
        <w:tblCellMar>
          <w:left w:w="70" w:type="dxa"/>
          <w:right w:w="70" w:type="dxa"/>
        </w:tblCellMar>
        <w:tblLook w:val="04A0" w:firstRow="1" w:lastRow="0" w:firstColumn="1" w:lastColumn="0" w:noHBand="0" w:noVBand="1"/>
      </w:tblPr>
      <w:tblGrid>
        <w:gridCol w:w="567"/>
        <w:gridCol w:w="2245"/>
        <w:gridCol w:w="1948"/>
        <w:gridCol w:w="1050"/>
        <w:gridCol w:w="1561"/>
        <w:gridCol w:w="1134"/>
        <w:gridCol w:w="1134"/>
      </w:tblGrid>
      <w:tr w:rsidR="007E1E0B" w:rsidRPr="001C3A02" w14:paraId="432831D1" w14:textId="77777777" w:rsidTr="009C3896">
        <w:trPr>
          <w:trHeight w:val="610"/>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bookmarkEnd w:id="4"/>
          <w:p w14:paraId="445A19BC" w14:textId="77777777" w:rsidR="00AB2A37" w:rsidRPr="001C3A02" w:rsidRDefault="00AB2A37" w:rsidP="00BB3D45">
            <w:pPr>
              <w:jc w:val="center"/>
              <w:rPr>
                <w:b/>
                <w:bCs/>
                <w:color w:val="000000"/>
                <w:sz w:val="18"/>
                <w:szCs w:val="18"/>
              </w:rPr>
            </w:pPr>
            <w:r w:rsidRPr="001C3A02">
              <w:rPr>
                <w:b/>
                <w:bCs/>
                <w:color w:val="000000"/>
                <w:sz w:val="18"/>
                <w:szCs w:val="18"/>
              </w:rPr>
              <w:t>LP</w:t>
            </w:r>
          </w:p>
        </w:tc>
        <w:tc>
          <w:tcPr>
            <w:tcW w:w="2388"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1C3A02" w:rsidRDefault="008B4574" w:rsidP="00BB3D45">
            <w:pPr>
              <w:jc w:val="center"/>
              <w:rPr>
                <w:b/>
                <w:bCs/>
                <w:color w:val="000000"/>
                <w:sz w:val="18"/>
                <w:szCs w:val="18"/>
              </w:rPr>
            </w:pPr>
            <w:r w:rsidRPr="001C3A02">
              <w:rPr>
                <w:b/>
                <w:bCs/>
                <w:color w:val="000000"/>
                <w:sz w:val="18"/>
                <w:szCs w:val="18"/>
              </w:rPr>
              <w:t>Artykuł</w:t>
            </w:r>
          </w:p>
        </w:tc>
        <w:tc>
          <w:tcPr>
            <w:tcW w:w="2007"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1C3A02" w:rsidRDefault="00AB2A37" w:rsidP="00BB3D45">
            <w:pPr>
              <w:jc w:val="center"/>
              <w:rPr>
                <w:b/>
                <w:bCs/>
                <w:color w:val="000000"/>
                <w:sz w:val="18"/>
                <w:szCs w:val="18"/>
              </w:rPr>
            </w:pPr>
            <w:r w:rsidRPr="001C3A02">
              <w:rPr>
                <w:b/>
                <w:bCs/>
                <w:color w:val="000000"/>
                <w:sz w:val="18"/>
                <w:szCs w:val="18"/>
              </w:rPr>
              <w:t>Nazwa oferowanego przedmiotu zgodnego z OPZ nazwa</w:t>
            </w:r>
            <w:r w:rsidR="00F2645B" w:rsidRPr="001C3A02">
              <w:rPr>
                <w:b/>
                <w:bCs/>
                <w:color w:val="000000"/>
                <w:sz w:val="18"/>
                <w:szCs w:val="18"/>
              </w:rPr>
              <w:t>/</w:t>
            </w:r>
            <w:r w:rsidRPr="001C3A02">
              <w:rPr>
                <w:b/>
                <w:bCs/>
                <w:color w:val="000000"/>
                <w:sz w:val="18"/>
                <w:szCs w:val="18"/>
              </w:rPr>
              <w:t xml:space="preserve">producenta typ/model/ </w:t>
            </w:r>
            <w:r w:rsidRPr="001C3A02">
              <w:rPr>
                <w:b/>
                <w:bCs/>
                <w:color w:val="FF0000"/>
                <w:sz w:val="18"/>
                <w:szCs w:val="18"/>
              </w:rPr>
              <w:t>(wypełnia Wykonawca)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1C3A02" w:rsidRDefault="00AB2A37" w:rsidP="00BB3D45">
            <w:pPr>
              <w:rPr>
                <w:b/>
                <w:bCs/>
                <w:color w:val="000000"/>
                <w:sz w:val="18"/>
                <w:szCs w:val="18"/>
              </w:rPr>
            </w:pPr>
            <w:r w:rsidRPr="001C3A02">
              <w:rPr>
                <w:b/>
                <w:bCs/>
                <w:color w:val="000000"/>
                <w:sz w:val="18"/>
                <w:szCs w:val="18"/>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1C3A02" w:rsidRDefault="00AB2A37" w:rsidP="00BB3D45">
            <w:pPr>
              <w:rPr>
                <w:b/>
                <w:bCs/>
                <w:color w:val="000000"/>
                <w:sz w:val="18"/>
                <w:szCs w:val="18"/>
              </w:rPr>
            </w:pPr>
            <w:r w:rsidRPr="001C3A02">
              <w:rPr>
                <w:b/>
                <w:bCs/>
                <w:color w:val="000000"/>
                <w:sz w:val="18"/>
                <w:szCs w:val="18"/>
              </w:rPr>
              <w:t>CENA JEDNOSTKOWA 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1C3A02" w:rsidRDefault="00AB2A37" w:rsidP="00BB3D45">
            <w:pPr>
              <w:rPr>
                <w:b/>
                <w:bCs/>
                <w:color w:val="000000"/>
                <w:sz w:val="18"/>
                <w:szCs w:val="18"/>
              </w:rPr>
            </w:pPr>
            <w:r w:rsidRPr="001C3A02">
              <w:rPr>
                <w:b/>
                <w:bCs/>
                <w:color w:val="000000"/>
                <w:sz w:val="18"/>
                <w:szCs w:val="18"/>
              </w:rPr>
              <w:t xml:space="preserve">WARTOŚĆ </w:t>
            </w:r>
            <w:r w:rsidRPr="001C3A02">
              <w:rPr>
                <w:b/>
                <w:bCs/>
                <w:color w:val="000000"/>
                <w:sz w:val="18"/>
                <w:szCs w:val="18"/>
              </w:rPr>
              <w:br/>
              <w:t>NETTO [zł]</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1C3A02" w:rsidRDefault="00AB2A37" w:rsidP="00BB3D45">
            <w:pPr>
              <w:jc w:val="center"/>
              <w:rPr>
                <w:b/>
                <w:bCs/>
                <w:color w:val="000000"/>
                <w:sz w:val="18"/>
                <w:szCs w:val="18"/>
              </w:rPr>
            </w:pPr>
            <w:r w:rsidRPr="001C3A02">
              <w:rPr>
                <w:b/>
                <w:bCs/>
                <w:color w:val="000000"/>
                <w:sz w:val="18"/>
                <w:szCs w:val="18"/>
              </w:rPr>
              <w:t xml:space="preserve">Wartość BRUTTO [zł] </w:t>
            </w:r>
            <w:r w:rsidRPr="001C3A02">
              <w:rPr>
                <w:b/>
                <w:bCs/>
                <w:color w:val="000000"/>
                <w:sz w:val="18"/>
                <w:szCs w:val="18"/>
              </w:rPr>
              <w:br/>
              <w:t xml:space="preserve">dla VAT 23% </w:t>
            </w:r>
          </w:p>
        </w:tc>
      </w:tr>
      <w:tr w:rsidR="007E1E0B" w:rsidRPr="001C3A02" w14:paraId="0F0FEED7" w14:textId="77777777" w:rsidTr="009C3896">
        <w:trPr>
          <w:trHeight w:val="423"/>
        </w:trPr>
        <w:tc>
          <w:tcPr>
            <w:tcW w:w="567"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C3A02" w:rsidRDefault="00AB2A37" w:rsidP="00BB3D45">
            <w:pPr>
              <w:jc w:val="center"/>
              <w:rPr>
                <w:b/>
                <w:bCs/>
                <w:i/>
                <w:iCs/>
                <w:color w:val="000000"/>
                <w:sz w:val="18"/>
                <w:szCs w:val="18"/>
              </w:rPr>
            </w:pPr>
            <w:r w:rsidRPr="001C3A02">
              <w:rPr>
                <w:b/>
                <w:bCs/>
                <w:i/>
                <w:iCs/>
                <w:color w:val="000000"/>
                <w:sz w:val="18"/>
                <w:szCs w:val="18"/>
              </w:rPr>
              <w:t>1</w:t>
            </w:r>
          </w:p>
        </w:tc>
        <w:tc>
          <w:tcPr>
            <w:tcW w:w="2388"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C3A02" w:rsidRDefault="00AB2A37" w:rsidP="00BB3D45">
            <w:pPr>
              <w:jc w:val="center"/>
              <w:rPr>
                <w:b/>
                <w:bCs/>
                <w:i/>
                <w:iCs/>
                <w:color w:val="000000"/>
                <w:sz w:val="18"/>
                <w:szCs w:val="18"/>
              </w:rPr>
            </w:pPr>
            <w:r w:rsidRPr="001C3A02">
              <w:rPr>
                <w:b/>
                <w:bCs/>
                <w:i/>
                <w:iCs/>
                <w:color w:val="000000"/>
                <w:sz w:val="18"/>
                <w:szCs w:val="18"/>
              </w:rPr>
              <w:t>2</w:t>
            </w:r>
          </w:p>
        </w:tc>
        <w:tc>
          <w:tcPr>
            <w:tcW w:w="2007"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C3A02" w:rsidRDefault="00AB2A37" w:rsidP="00BB3D45">
            <w:pPr>
              <w:jc w:val="center"/>
              <w:rPr>
                <w:b/>
                <w:bCs/>
                <w:i/>
                <w:iCs/>
                <w:color w:val="000000"/>
                <w:sz w:val="18"/>
                <w:szCs w:val="18"/>
              </w:rPr>
            </w:pPr>
            <w:r w:rsidRPr="001C3A02">
              <w:rPr>
                <w:b/>
                <w:bCs/>
                <w:i/>
                <w:iCs/>
                <w:color w:val="000000"/>
                <w:sz w:val="18"/>
                <w:szCs w:val="18"/>
              </w:rPr>
              <w:t>3</w:t>
            </w:r>
          </w:p>
        </w:tc>
        <w:tc>
          <w:tcPr>
            <w:tcW w:w="85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C3A02" w:rsidRDefault="00AB2A37" w:rsidP="00BB3D45">
            <w:pPr>
              <w:jc w:val="center"/>
              <w:rPr>
                <w:b/>
                <w:bCs/>
                <w:i/>
                <w:iCs/>
                <w:color w:val="000000"/>
                <w:sz w:val="18"/>
                <w:szCs w:val="18"/>
              </w:rPr>
            </w:pPr>
            <w:r w:rsidRPr="001C3A02">
              <w:rPr>
                <w:b/>
                <w:bCs/>
                <w:i/>
                <w:iCs/>
                <w:color w:val="000000"/>
                <w:sz w:val="18"/>
                <w:szCs w:val="18"/>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C3A02" w:rsidRDefault="00AB2A37" w:rsidP="00BB3D45">
            <w:pPr>
              <w:jc w:val="center"/>
              <w:rPr>
                <w:b/>
                <w:bCs/>
                <w:i/>
                <w:iCs/>
                <w:color w:val="000000"/>
                <w:sz w:val="18"/>
                <w:szCs w:val="18"/>
              </w:rPr>
            </w:pPr>
            <w:r w:rsidRPr="001C3A02">
              <w:rPr>
                <w:b/>
                <w:bCs/>
                <w:i/>
                <w:iCs/>
                <w:color w:val="000000"/>
                <w:sz w:val="18"/>
                <w:szCs w:val="18"/>
              </w:rPr>
              <w:t>5</w:t>
            </w:r>
          </w:p>
        </w:tc>
        <w:tc>
          <w:tcPr>
            <w:tcW w:w="1134"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C3A02" w:rsidRDefault="00AB2A37" w:rsidP="00BB3D45">
            <w:pPr>
              <w:jc w:val="center"/>
              <w:rPr>
                <w:b/>
                <w:bCs/>
                <w:i/>
                <w:iCs/>
                <w:color w:val="000000"/>
                <w:sz w:val="18"/>
                <w:szCs w:val="18"/>
              </w:rPr>
            </w:pPr>
            <w:r w:rsidRPr="001C3A02">
              <w:rPr>
                <w:b/>
                <w:bCs/>
                <w:i/>
                <w:iCs/>
                <w:color w:val="000000"/>
                <w:sz w:val="18"/>
                <w:szCs w:val="18"/>
              </w:rPr>
              <w:t>6 = 4 x 5</w:t>
            </w:r>
          </w:p>
        </w:tc>
        <w:tc>
          <w:tcPr>
            <w:tcW w:w="1134"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C3A02" w:rsidRDefault="00AB2A37" w:rsidP="00BB3D45">
            <w:pPr>
              <w:jc w:val="center"/>
              <w:rPr>
                <w:b/>
                <w:bCs/>
                <w:i/>
                <w:iCs/>
                <w:color w:val="000000"/>
                <w:sz w:val="18"/>
                <w:szCs w:val="18"/>
              </w:rPr>
            </w:pPr>
            <w:r w:rsidRPr="001C3A02">
              <w:rPr>
                <w:b/>
                <w:bCs/>
                <w:i/>
                <w:iCs/>
                <w:color w:val="000000"/>
                <w:sz w:val="18"/>
                <w:szCs w:val="18"/>
              </w:rPr>
              <w:t>7</w:t>
            </w:r>
          </w:p>
        </w:tc>
      </w:tr>
      <w:tr w:rsidR="006757E6" w:rsidRPr="001C3A02" w14:paraId="185F6347"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F08738" w14:textId="48099024" w:rsidR="006757E6" w:rsidRPr="001C3A02" w:rsidRDefault="006757E6" w:rsidP="006757E6">
            <w:pPr>
              <w:jc w:val="center"/>
              <w:rPr>
                <w:color w:val="000000"/>
                <w:sz w:val="18"/>
                <w:szCs w:val="18"/>
              </w:rPr>
            </w:pPr>
            <w:r w:rsidRPr="001C3A02">
              <w:rPr>
                <w:color w:val="000000"/>
                <w:sz w:val="18"/>
                <w:szCs w:val="18"/>
              </w:rPr>
              <w:t>1</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C807BC2" w14:textId="2A015359" w:rsidR="006757E6" w:rsidRPr="001C3A02" w:rsidRDefault="006757E6" w:rsidP="006757E6">
            <w:pPr>
              <w:rPr>
                <w:rFonts w:eastAsiaTheme="minorHAnsi"/>
                <w:sz w:val="18"/>
                <w:szCs w:val="18"/>
                <w:lang w:eastAsia="en-US"/>
              </w:rPr>
            </w:pPr>
            <w:r w:rsidRPr="001C3A02">
              <w:rPr>
                <w:b/>
                <w:bCs/>
                <w:color w:val="000000"/>
                <w:sz w:val="18"/>
                <w:szCs w:val="18"/>
              </w:rPr>
              <w:t xml:space="preserve">Długopis żelowy, </w:t>
            </w:r>
            <w:r w:rsidRPr="001C3A02">
              <w:rPr>
                <w:color w:val="000000"/>
                <w:sz w:val="18"/>
                <w:szCs w:val="18"/>
              </w:rPr>
              <w:t xml:space="preserve">                                                       </w:t>
            </w:r>
          </w:p>
        </w:tc>
        <w:tc>
          <w:tcPr>
            <w:tcW w:w="2007" w:type="dxa"/>
            <w:tcBorders>
              <w:top w:val="nil"/>
              <w:left w:val="nil"/>
              <w:bottom w:val="single" w:sz="4" w:space="0" w:color="auto"/>
              <w:right w:val="single" w:sz="4" w:space="0" w:color="auto"/>
            </w:tcBorders>
            <w:shd w:val="clear" w:color="auto" w:fill="auto"/>
            <w:vAlign w:val="center"/>
          </w:tcPr>
          <w:p w14:paraId="1818AA9B"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0555A9CB" w14:textId="667C1C11" w:rsidR="006757E6" w:rsidRPr="001C3A02" w:rsidRDefault="006757E6" w:rsidP="006757E6">
            <w:pPr>
              <w:jc w:val="center"/>
              <w:rPr>
                <w:color w:val="000000"/>
                <w:sz w:val="18"/>
                <w:szCs w:val="18"/>
              </w:rPr>
            </w:pPr>
            <w:r w:rsidRPr="001C3A02">
              <w:rPr>
                <w:sz w:val="18"/>
                <w:szCs w:val="18"/>
              </w:rPr>
              <w:t>szt. 24</w:t>
            </w:r>
          </w:p>
        </w:tc>
        <w:tc>
          <w:tcPr>
            <w:tcW w:w="1559" w:type="dxa"/>
            <w:tcBorders>
              <w:top w:val="nil"/>
              <w:left w:val="nil"/>
              <w:bottom w:val="single" w:sz="4" w:space="0" w:color="auto"/>
              <w:right w:val="single" w:sz="4" w:space="0" w:color="auto"/>
            </w:tcBorders>
            <w:shd w:val="clear" w:color="auto" w:fill="auto"/>
            <w:noWrap/>
            <w:vAlign w:val="center"/>
          </w:tcPr>
          <w:p w14:paraId="425F8E0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6D8DF6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00A24E" w14:textId="77777777" w:rsidR="006757E6" w:rsidRPr="001C3A02" w:rsidRDefault="006757E6" w:rsidP="006757E6">
            <w:pPr>
              <w:rPr>
                <w:color w:val="000000"/>
                <w:sz w:val="18"/>
                <w:szCs w:val="18"/>
              </w:rPr>
            </w:pPr>
          </w:p>
        </w:tc>
      </w:tr>
      <w:tr w:rsidR="006757E6" w:rsidRPr="001C3A02" w14:paraId="688C1216"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4470DF" w14:textId="31EB7EBC" w:rsidR="006757E6" w:rsidRPr="001C3A02" w:rsidRDefault="006757E6" w:rsidP="006757E6">
            <w:pPr>
              <w:jc w:val="center"/>
              <w:rPr>
                <w:color w:val="000000"/>
                <w:sz w:val="18"/>
                <w:szCs w:val="18"/>
              </w:rPr>
            </w:pPr>
            <w:r w:rsidRPr="001C3A02">
              <w:rPr>
                <w:color w:val="000000"/>
                <w:sz w:val="18"/>
                <w:szCs w:val="18"/>
              </w:rPr>
              <w:t>2</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FAB27E0" w14:textId="366762EB" w:rsidR="006757E6" w:rsidRPr="001C3A02" w:rsidRDefault="006757E6" w:rsidP="006757E6">
            <w:pPr>
              <w:rPr>
                <w:rFonts w:eastAsiaTheme="minorHAnsi"/>
                <w:sz w:val="18"/>
                <w:szCs w:val="18"/>
                <w:lang w:eastAsia="en-US"/>
              </w:rPr>
            </w:pPr>
            <w:r w:rsidRPr="001C3A02">
              <w:rPr>
                <w:b/>
                <w:bCs/>
                <w:color w:val="000000"/>
                <w:sz w:val="18"/>
                <w:szCs w:val="18"/>
              </w:rPr>
              <w:t>Karteczki samoprzylepne 76x76mm</w:t>
            </w:r>
            <w:r w:rsidRPr="001C3A02">
              <w:rPr>
                <w:color w:val="000000"/>
                <w:sz w:val="18"/>
                <w:szCs w:val="18"/>
              </w:rPr>
              <w:t xml:space="preserve">, bloczki 400 kartek,  </w:t>
            </w:r>
          </w:p>
        </w:tc>
        <w:tc>
          <w:tcPr>
            <w:tcW w:w="2007" w:type="dxa"/>
            <w:tcBorders>
              <w:top w:val="nil"/>
              <w:left w:val="nil"/>
              <w:bottom w:val="single" w:sz="4" w:space="0" w:color="auto"/>
              <w:right w:val="single" w:sz="4" w:space="0" w:color="auto"/>
            </w:tcBorders>
            <w:shd w:val="clear" w:color="auto" w:fill="auto"/>
            <w:vAlign w:val="center"/>
          </w:tcPr>
          <w:p w14:paraId="6425A8CB"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13C96DA8" w14:textId="376E3807" w:rsidR="006757E6" w:rsidRPr="001C3A02" w:rsidRDefault="006757E6" w:rsidP="006757E6">
            <w:pPr>
              <w:jc w:val="center"/>
              <w:rPr>
                <w:color w:val="000000"/>
                <w:sz w:val="18"/>
                <w:szCs w:val="18"/>
              </w:rPr>
            </w:pPr>
            <w:r w:rsidRPr="001C3A02">
              <w:rPr>
                <w:sz w:val="18"/>
                <w:szCs w:val="18"/>
              </w:rPr>
              <w:t>szt.10</w:t>
            </w:r>
          </w:p>
        </w:tc>
        <w:tc>
          <w:tcPr>
            <w:tcW w:w="1559" w:type="dxa"/>
            <w:tcBorders>
              <w:top w:val="nil"/>
              <w:left w:val="nil"/>
              <w:bottom w:val="single" w:sz="4" w:space="0" w:color="auto"/>
              <w:right w:val="single" w:sz="4" w:space="0" w:color="auto"/>
            </w:tcBorders>
            <w:shd w:val="clear" w:color="auto" w:fill="auto"/>
            <w:noWrap/>
            <w:vAlign w:val="center"/>
          </w:tcPr>
          <w:p w14:paraId="31808DD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BCD3EDA"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F1064F" w14:textId="77777777" w:rsidR="006757E6" w:rsidRPr="001C3A02" w:rsidRDefault="006757E6" w:rsidP="006757E6">
            <w:pPr>
              <w:rPr>
                <w:color w:val="000000"/>
                <w:sz w:val="18"/>
                <w:szCs w:val="18"/>
              </w:rPr>
            </w:pPr>
          </w:p>
        </w:tc>
      </w:tr>
      <w:tr w:rsidR="006757E6" w:rsidRPr="001C3A02" w14:paraId="047ACAE3"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1F354C" w14:textId="3269BAFA" w:rsidR="006757E6" w:rsidRPr="001C3A02" w:rsidRDefault="006757E6" w:rsidP="006757E6">
            <w:pPr>
              <w:jc w:val="center"/>
              <w:rPr>
                <w:color w:val="000000"/>
                <w:sz w:val="18"/>
                <w:szCs w:val="18"/>
              </w:rPr>
            </w:pPr>
            <w:r w:rsidRPr="001C3A02">
              <w:rPr>
                <w:color w:val="000000"/>
                <w:sz w:val="18"/>
                <w:szCs w:val="18"/>
              </w:rPr>
              <w:t>3</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434C7B60" w14:textId="474F0003" w:rsidR="006757E6" w:rsidRPr="001C3A02" w:rsidRDefault="006757E6" w:rsidP="006757E6">
            <w:pPr>
              <w:rPr>
                <w:rFonts w:eastAsiaTheme="minorHAnsi"/>
                <w:sz w:val="18"/>
                <w:szCs w:val="18"/>
                <w:lang w:eastAsia="en-US"/>
              </w:rPr>
            </w:pPr>
            <w:r w:rsidRPr="001C3A02">
              <w:rPr>
                <w:b/>
                <w:bCs/>
                <w:color w:val="000000"/>
                <w:sz w:val="18"/>
                <w:szCs w:val="18"/>
              </w:rPr>
              <w:t>Zakreślacz</w:t>
            </w:r>
            <w:r w:rsidRPr="001C3A02">
              <w:rPr>
                <w:color w:val="000000"/>
                <w:sz w:val="18"/>
                <w:szCs w:val="18"/>
              </w:rPr>
              <w:t xml:space="preserve"> komplet 6 kolorów                                                     </w:t>
            </w:r>
          </w:p>
        </w:tc>
        <w:tc>
          <w:tcPr>
            <w:tcW w:w="2007" w:type="dxa"/>
            <w:tcBorders>
              <w:top w:val="nil"/>
              <w:left w:val="nil"/>
              <w:bottom w:val="single" w:sz="4" w:space="0" w:color="auto"/>
              <w:right w:val="single" w:sz="4" w:space="0" w:color="auto"/>
            </w:tcBorders>
            <w:shd w:val="clear" w:color="auto" w:fill="auto"/>
            <w:vAlign w:val="center"/>
          </w:tcPr>
          <w:p w14:paraId="6825F8C0"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13C4C6A7" w14:textId="1AFFE0A9" w:rsidR="006757E6" w:rsidRPr="001C3A02" w:rsidRDefault="006757E6" w:rsidP="006757E6">
            <w:pPr>
              <w:jc w:val="center"/>
              <w:rPr>
                <w:color w:val="000000"/>
                <w:sz w:val="18"/>
                <w:szCs w:val="18"/>
              </w:rPr>
            </w:pPr>
            <w:r w:rsidRPr="001C3A02">
              <w:rPr>
                <w:sz w:val="18"/>
                <w:szCs w:val="18"/>
              </w:rPr>
              <w:t>Komplet 2</w:t>
            </w:r>
          </w:p>
        </w:tc>
        <w:tc>
          <w:tcPr>
            <w:tcW w:w="1559" w:type="dxa"/>
            <w:tcBorders>
              <w:top w:val="nil"/>
              <w:left w:val="nil"/>
              <w:bottom w:val="single" w:sz="4" w:space="0" w:color="auto"/>
              <w:right w:val="single" w:sz="4" w:space="0" w:color="auto"/>
            </w:tcBorders>
            <w:shd w:val="clear" w:color="auto" w:fill="auto"/>
            <w:noWrap/>
            <w:vAlign w:val="center"/>
          </w:tcPr>
          <w:p w14:paraId="7F05B387"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8C55175"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4D2C274" w14:textId="77777777" w:rsidR="006757E6" w:rsidRPr="001C3A02" w:rsidRDefault="006757E6" w:rsidP="006757E6">
            <w:pPr>
              <w:rPr>
                <w:color w:val="000000"/>
                <w:sz w:val="18"/>
                <w:szCs w:val="18"/>
              </w:rPr>
            </w:pPr>
          </w:p>
        </w:tc>
      </w:tr>
      <w:tr w:rsidR="006757E6" w:rsidRPr="001C3A02" w14:paraId="281470F7"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8CF262" w14:textId="1D36EA01" w:rsidR="006757E6" w:rsidRPr="001C3A02" w:rsidRDefault="006757E6" w:rsidP="006757E6">
            <w:pPr>
              <w:jc w:val="center"/>
              <w:rPr>
                <w:color w:val="000000"/>
                <w:sz w:val="18"/>
                <w:szCs w:val="18"/>
              </w:rPr>
            </w:pPr>
            <w:r w:rsidRPr="001C3A02">
              <w:rPr>
                <w:color w:val="000000"/>
                <w:sz w:val="18"/>
                <w:szCs w:val="18"/>
              </w:rPr>
              <w:t>4</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23B46C8" w14:textId="38FAD0A2" w:rsidR="006757E6" w:rsidRPr="001C3A02" w:rsidRDefault="006757E6" w:rsidP="006757E6">
            <w:pPr>
              <w:rPr>
                <w:rFonts w:eastAsiaTheme="minorHAnsi"/>
                <w:sz w:val="18"/>
                <w:szCs w:val="18"/>
                <w:lang w:eastAsia="en-US"/>
              </w:rPr>
            </w:pPr>
            <w:r w:rsidRPr="001C3A02">
              <w:rPr>
                <w:b/>
                <w:bCs/>
                <w:color w:val="000000"/>
                <w:sz w:val="18"/>
                <w:szCs w:val="18"/>
              </w:rPr>
              <w:t xml:space="preserve">Marker </w:t>
            </w:r>
            <w:r w:rsidRPr="001C3A02">
              <w:rPr>
                <w:color w:val="000000"/>
                <w:sz w:val="18"/>
                <w:szCs w:val="18"/>
              </w:rPr>
              <w:t xml:space="preserve">permanentny,  </w:t>
            </w:r>
          </w:p>
        </w:tc>
        <w:tc>
          <w:tcPr>
            <w:tcW w:w="2007" w:type="dxa"/>
            <w:tcBorders>
              <w:top w:val="nil"/>
              <w:left w:val="nil"/>
              <w:bottom w:val="single" w:sz="4" w:space="0" w:color="auto"/>
              <w:right w:val="single" w:sz="4" w:space="0" w:color="auto"/>
            </w:tcBorders>
            <w:shd w:val="clear" w:color="auto" w:fill="auto"/>
            <w:vAlign w:val="center"/>
          </w:tcPr>
          <w:p w14:paraId="671754CC"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051D16EA" w14:textId="2B575B58" w:rsidR="006757E6" w:rsidRPr="001C3A02" w:rsidRDefault="006757E6" w:rsidP="006757E6">
            <w:pPr>
              <w:jc w:val="center"/>
              <w:rPr>
                <w:color w:val="000000"/>
                <w:sz w:val="18"/>
                <w:szCs w:val="18"/>
              </w:rPr>
            </w:pPr>
            <w:r w:rsidRPr="001C3A02">
              <w:rPr>
                <w:sz w:val="18"/>
                <w:szCs w:val="18"/>
              </w:rPr>
              <w:t>szt.5</w:t>
            </w:r>
          </w:p>
        </w:tc>
        <w:tc>
          <w:tcPr>
            <w:tcW w:w="1559" w:type="dxa"/>
            <w:tcBorders>
              <w:top w:val="nil"/>
              <w:left w:val="nil"/>
              <w:bottom w:val="single" w:sz="4" w:space="0" w:color="auto"/>
              <w:right w:val="single" w:sz="4" w:space="0" w:color="auto"/>
            </w:tcBorders>
            <w:shd w:val="clear" w:color="auto" w:fill="auto"/>
            <w:noWrap/>
            <w:vAlign w:val="center"/>
          </w:tcPr>
          <w:p w14:paraId="4804CBB3"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0770C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77FACC8" w14:textId="77777777" w:rsidR="006757E6" w:rsidRPr="001C3A02" w:rsidRDefault="006757E6" w:rsidP="006757E6">
            <w:pPr>
              <w:rPr>
                <w:color w:val="000000"/>
                <w:sz w:val="18"/>
                <w:szCs w:val="18"/>
              </w:rPr>
            </w:pPr>
          </w:p>
        </w:tc>
      </w:tr>
      <w:tr w:rsidR="006757E6" w:rsidRPr="001C3A02" w14:paraId="09751D81"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322D7A" w14:textId="5EBBF264" w:rsidR="006757E6" w:rsidRPr="001C3A02" w:rsidRDefault="006757E6" w:rsidP="006757E6">
            <w:pPr>
              <w:jc w:val="center"/>
              <w:rPr>
                <w:color w:val="000000"/>
                <w:sz w:val="18"/>
                <w:szCs w:val="18"/>
              </w:rPr>
            </w:pPr>
            <w:r w:rsidRPr="001C3A02">
              <w:rPr>
                <w:color w:val="000000"/>
                <w:sz w:val="18"/>
                <w:szCs w:val="18"/>
              </w:rPr>
              <w:t>5</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200757F2" w14:textId="117CD803" w:rsidR="006757E6" w:rsidRPr="001C3A02" w:rsidRDefault="006757E6" w:rsidP="006757E6">
            <w:pPr>
              <w:rPr>
                <w:rFonts w:eastAsiaTheme="minorHAnsi"/>
                <w:sz w:val="18"/>
                <w:szCs w:val="18"/>
                <w:lang w:eastAsia="en-US"/>
              </w:rPr>
            </w:pPr>
            <w:r w:rsidRPr="001C3A02">
              <w:rPr>
                <w:b/>
                <w:bCs/>
                <w:color w:val="000000"/>
                <w:sz w:val="18"/>
                <w:szCs w:val="18"/>
              </w:rPr>
              <w:t>Taśma klejąca</w:t>
            </w:r>
            <w:r w:rsidRPr="001C3A02">
              <w:rPr>
                <w:color w:val="000000"/>
                <w:sz w:val="18"/>
                <w:szCs w:val="18"/>
              </w:rPr>
              <w:t xml:space="preserve">             (8 sztuk w opakowaniu)</w:t>
            </w:r>
          </w:p>
        </w:tc>
        <w:tc>
          <w:tcPr>
            <w:tcW w:w="2007" w:type="dxa"/>
            <w:tcBorders>
              <w:top w:val="nil"/>
              <w:left w:val="nil"/>
              <w:bottom w:val="single" w:sz="4" w:space="0" w:color="auto"/>
              <w:right w:val="single" w:sz="4" w:space="0" w:color="auto"/>
            </w:tcBorders>
            <w:shd w:val="clear" w:color="auto" w:fill="auto"/>
            <w:vAlign w:val="center"/>
          </w:tcPr>
          <w:p w14:paraId="54C5A25A"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3CF22AD7" w14:textId="7A39519D" w:rsidR="006757E6" w:rsidRPr="001C3A02" w:rsidRDefault="006757E6" w:rsidP="006757E6">
            <w:pPr>
              <w:jc w:val="center"/>
              <w:rPr>
                <w:color w:val="000000"/>
                <w:sz w:val="18"/>
                <w:szCs w:val="18"/>
              </w:rPr>
            </w:pPr>
            <w:r w:rsidRPr="001C3A02">
              <w:rPr>
                <w:sz w:val="18"/>
                <w:szCs w:val="18"/>
              </w:rPr>
              <w:t>Opakowanie 3</w:t>
            </w:r>
          </w:p>
        </w:tc>
        <w:tc>
          <w:tcPr>
            <w:tcW w:w="1559" w:type="dxa"/>
            <w:tcBorders>
              <w:top w:val="nil"/>
              <w:left w:val="nil"/>
              <w:bottom w:val="single" w:sz="4" w:space="0" w:color="auto"/>
              <w:right w:val="single" w:sz="4" w:space="0" w:color="auto"/>
            </w:tcBorders>
            <w:shd w:val="clear" w:color="auto" w:fill="auto"/>
            <w:noWrap/>
            <w:vAlign w:val="center"/>
          </w:tcPr>
          <w:p w14:paraId="31625345"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4215DC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1666DE" w14:textId="77777777" w:rsidR="006757E6" w:rsidRPr="001C3A02" w:rsidRDefault="006757E6" w:rsidP="006757E6">
            <w:pPr>
              <w:rPr>
                <w:color w:val="000000"/>
                <w:sz w:val="18"/>
                <w:szCs w:val="18"/>
              </w:rPr>
            </w:pPr>
          </w:p>
        </w:tc>
      </w:tr>
      <w:tr w:rsidR="006757E6" w:rsidRPr="001C3A02" w14:paraId="49812665"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36851C" w14:textId="6B4ED1D9" w:rsidR="006757E6" w:rsidRPr="001C3A02" w:rsidRDefault="006757E6" w:rsidP="006757E6">
            <w:pPr>
              <w:jc w:val="center"/>
              <w:rPr>
                <w:color w:val="000000"/>
                <w:sz w:val="18"/>
                <w:szCs w:val="18"/>
              </w:rPr>
            </w:pPr>
            <w:r w:rsidRPr="001C3A02">
              <w:rPr>
                <w:color w:val="000000"/>
                <w:sz w:val="18"/>
                <w:szCs w:val="18"/>
              </w:rPr>
              <w:t>6</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19D785C" w14:textId="44011C8B" w:rsidR="006757E6" w:rsidRPr="001C3A02" w:rsidRDefault="006757E6" w:rsidP="006757E6">
            <w:pPr>
              <w:rPr>
                <w:rFonts w:eastAsiaTheme="minorHAnsi"/>
                <w:sz w:val="18"/>
                <w:szCs w:val="18"/>
                <w:lang w:eastAsia="en-US"/>
              </w:rPr>
            </w:pPr>
            <w:r w:rsidRPr="001C3A02">
              <w:rPr>
                <w:b/>
                <w:bCs/>
                <w:color w:val="000000"/>
                <w:sz w:val="18"/>
                <w:szCs w:val="18"/>
              </w:rPr>
              <w:t xml:space="preserve">Marker </w:t>
            </w:r>
            <w:r w:rsidRPr="001C3A02">
              <w:rPr>
                <w:color w:val="000000"/>
                <w:sz w:val="18"/>
                <w:szCs w:val="18"/>
              </w:rPr>
              <w:t xml:space="preserve"> wraz z </w:t>
            </w:r>
            <w:r w:rsidRPr="001C3A02">
              <w:rPr>
                <w:b/>
                <w:bCs/>
                <w:color w:val="000000"/>
                <w:sz w:val="18"/>
                <w:szCs w:val="18"/>
              </w:rPr>
              <w:t xml:space="preserve">gąbką magnetyczną </w:t>
            </w:r>
            <w:r w:rsidRPr="001C3A02">
              <w:rPr>
                <w:color w:val="000000"/>
                <w:sz w:val="18"/>
                <w:szCs w:val="18"/>
              </w:rPr>
              <w:t>w zestawie.</w:t>
            </w:r>
            <w:r w:rsidRPr="001C3A02">
              <w:rPr>
                <w:color w:val="000000"/>
                <w:sz w:val="18"/>
                <w:szCs w:val="18"/>
              </w:rPr>
              <w:br/>
              <w:t xml:space="preserve"> </w:t>
            </w:r>
          </w:p>
        </w:tc>
        <w:tc>
          <w:tcPr>
            <w:tcW w:w="2007" w:type="dxa"/>
            <w:tcBorders>
              <w:top w:val="nil"/>
              <w:left w:val="nil"/>
              <w:bottom w:val="single" w:sz="4" w:space="0" w:color="auto"/>
              <w:right w:val="single" w:sz="4" w:space="0" w:color="auto"/>
            </w:tcBorders>
            <w:shd w:val="clear" w:color="auto" w:fill="auto"/>
            <w:vAlign w:val="center"/>
          </w:tcPr>
          <w:p w14:paraId="711F3E8E"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6AFC552" w14:textId="6223282A" w:rsidR="006757E6" w:rsidRPr="001C3A02" w:rsidRDefault="006757E6" w:rsidP="006757E6">
            <w:pPr>
              <w:jc w:val="center"/>
              <w:rPr>
                <w:color w:val="000000"/>
                <w:sz w:val="18"/>
                <w:szCs w:val="18"/>
              </w:rPr>
            </w:pPr>
            <w:r w:rsidRPr="001C3A02">
              <w:rPr>
                <w:sz w:val="18"/>
                <w:szCs w:val="18"/>
              </w:rPr>
              <w:t>Zestaw 5</w:t>
            </w:r>
          </w:p>
        </w:tc>
        <w:tc>
          <w:tcPr>
            <w:tcW w:w="1559" w:type="dxa"/>
            <w:tcBorders>
              <w:top w:val="nil"/>
              <w:left w:val="nil"/>
              <w:bottom w:val="single" w:sz="4" w:space="0" w:color="auto"/>
              <w:right w:val="single" w:sz="4" w:space="0" w:color="auto"/>
            </w:tcBorders>
            <w:shd w:val="clear" w:color="auto" w:fill="auto"/>
            <w:noWrap/>
            <w:vAlign w:val="center"/>
          </w:tcPr>
          <w:p w14:paraId="3031BED2"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F724491"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DBD7D6A" w14:textId="77777777" w:rsidR="006757E6" w:rsidRPr="001C3A02" w:rsidRDefault="006757E6" w:rsidP="006757E6">
            <w:pPr>
              <w:rPr>
                <w:color w:val="000000"/>
                <w:sz w:val="18"/>
                <w:szCs w:val="18"/>
              </w:rPr>
            </w:pPr>
          </w:p>
        </w:tc>
      </w:tr>
      <w:tr w:rsidR="006757E6" w:rsidRPr="001C3A02" w14:paraId="3CB37307"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5B9DB73" w14:textId="49D564C6" w:rsidR="006757E6" w:rsidRPr="001C3A02" w:rsidRDefault="006757E6" w:rsidP="006757E6">
            <w:pPr>
              <w:jc w:val="center"/>
              <w:rPr>
                <w:color w:val="000000"/>
                <w:sz w:val="18"/>
                <w:szCs w:val="18"/>
              </w:rPr>
            </w:pPr>
            <w:r w:rsidRPr="001C3A02">
              <w:rPr>
                <w:color w:val="000000"/>
                <w:sz w:val="18"/>
                <w:szCs w:val="18"/>
              </w:rPr>
              <w:t>7</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3624A06C" w14:textId="127DF25B" w:rsidR="006757E6" w:rsidRPr="001C3A02" w:rsidRDefault="006757E6" w:rsidP="006757E6">
            <w:pPr>
              <w:rPr>
                <w:rFonts w:eastAsiaTheme="minorHAnsi"/>
                <w:sz w:val="18"/>
                <w:szCs w:val="18"/>
                <w:lang w:eastAsia="en-US"/>
              </w:rPr>
            </w:pPr>
            <w:r w:rsidRPr="001C3A02">
              <w:rPr>
                <w:b/>
                <w:bCs/>
                <w:color w:val="000000"/>
                <w:sz w:val="18"/>
                <w:szCs w:val="18"/>
              </w:rPr>
              <w:t>Teczka z gumką A4 lakierowana</w:t>
            </w:r>
            <w:r w:rsidRPr="001C3A02">
              <w:rPr>
                <w:color w:val="000000"/>
                <w:sz w:val="18"/>
                <w:szCs w:val="18"/>
              </w:rPr>
              <w:t xml:space="preserve"> – opakowanie po 10 szt.   </w:t>
            </w:r>
          </w:p>
        </w:tc>
        <w:tc>
          <w:tcPr>
            <w:tcW w:w="2007" w:type="dxa"/>
            <w:tcBorders>
              <w:top w:val="nil"/>
              <w:left w:val="nil"/>
              <w:bottom w:val="single" w:sz="4" w:space="0" w:color="auto"/>
              <w:right w:val="single" w:sz="4" w:space="0" w:color="auto"/>
            </w:tcBorders>
            <w:shd w:val="clear" w:color="auto" w:fill="auto"/>
            <w:vAlign w:val="center"/>
          </w:tcPr>
          <w:p w14:paraId="362B1A50"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E9D490E" w14:textId="3FF10AB1" w:rsidR="006757E6" w:rsidRPr="001C3A02" w:rsidRDefault="006757E6" w:rsidP="006757E6">
            <w:pPr>
              <w:jc w:val="center"/>
              <w:rPr>
                <w:color w:val="000000"/>
                <w:sz w:val="18"/>
                <w:szCs w:val="18"/>
              </w:rPr>
            </w:pPr>
            <w:r w:rsidRPr="001C3A02">
              <w:rPr>
                <w:sz w:val="18"/>
                <w:szCs w:val="18"/>
              </w:rPr>
              <w:t>Opakowanie 1</w:t>
            </w:r>
          </w:p>
        </w:tc>
        <w:tc>
          <w:tcPr>
            <w:tcW w:w="1559" w:type="dxa"/>
            <w:tcBorders>
              <w:top w:val="nil"/>
              <w:left w:val="nil"/>
              <w:bottom w:val="single" w:sz="4" w:space="0" w:color="auto"/>
              <w:right w:val="single" w:sz="4" w:space="0" w:color="auto"/>
            </w:tcBorders>
            <w:shd w:val="clear" w:color="auto" w:fill="auto"/>
            <w:noWrap/>
            <w:vAlign w:val="center"/>
          </w:tcPr>
          <w:p w14:paraId="6308575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20B2907"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131C085" w14:textId="77777777" w:rsidR="006757E6" w:rsidRPr="001C3A02" w:rsidRDefault="006757E6" w:rsidP="006757E6">
            <w:pPr>
              <w:rPr>
                <w:color w:val="000000"/>
                <w:sz w:val="18"/>
                <w:szCs w:val="18"/>
              </w:rPr>
            </w:pPr>
          </w:p>
        </w:tc>
      </w:tr>
      <w:tr w:rsidR="006757E6" w:rsidRPr="001C3A02" w14:paraId="5F755568"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15CEE7" w14:textId="1A87CBFC" w:rsidR="006757E6" w:rsidRPr="001C3A02" w:rsidRDefault="006757E6" w:rsidP="006757E6">
            <w:pPr>
              <w:jc w:val="center"/>
              <w:rPr>
                <w:color w:val="000000"/>
                <w:sz w:val="18"/>
                <w:szCs w:val="18"/>
              </w:rPr>
            </w:pPr>
            <w:r w:rsidRPr="001C3A02">
              <w:rPr>
                <w:color w:val="000000"/>
                <w:sz w:val="18"/>
                <w:szCs w:val="18"/>
              </w:rPr>
              <w:t>8</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BAF3900" w14:textId="40F54A24" w:rsidR="006757E6" w:rsidRPr="001C3A02" w:rsidRDefault="006757E6" w:rsidP="006757E6">
            <w:pPr>
              <w:rPr>
                <w:rFonts w:eastAsiaTheme="minorHAnsi"/>
                <w:sz w:val="18"/>
                <w:szCs w:val="18"/>
                <w:lang w:eastAsia="en-US"/>
              </w:rPr>
            </w:pPr>
            <w:r w:rsidRPr="001C3A02">
              <w:rPr>
                <w:b/>
                <w:bCs/>
                <w:color w:val="000000"/>
                <w:sz w:val="18"/>
                <w:szCs w:val="18"/>
              </w:rPr>
              <w:t>Segregator A4</w:t>
            </w:r>
            <w:r w:rsidRPr="001C3A02">
              <w:rPr>
                <w:color w:val="000000"/>
                <w:sz w:val="18"/>
                <w:szCs w:val="18"/>
              </w:rPr>
              <w:t xml:space="preserve">;   o szerokości grzbietu 75 mm.    </w:t>
            </w:r>
          </w:p>
        </w:tc>
        <w:tc>
          <w:tcPr>
            <w:tcW w:w="2007" w:type="dxa"/>
            <w:tcBorders>
              <w:top w:val="nil"/>
              <w:left w:val="nil"/>
              <w:bottom w:val="single" w:sz="4" w:space="0" w:color="auto"/>
              <w:right w:val="single" w:sz="4" w:space="0" w:color="auto"/>
            </w:tcBorders>
            <w:shd w:val="clear" w:color="auto" w:fill="auto"/>
            <w:vAlign w:val="center"/>
          </w:tcPr>
          <w:p w14:paraId="6C2AA0F8"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3A6E407B" w14:textId="7068238E" w:rsidR="006757E6" w:rsidRPr="001C3A02" w:rsidRDefault="006757E6" w:rsidP="006757E6">
            <w:pPr>
              <w:jc w:val="center"/>
              <w:rPr>
                <w:color w:val="000000"/>
                <w:sz w:val="18"/>
                <w:szCs w:val="18"/>
              </w:rPr>
            </w:pPr>
            <w:r w:rsidRPr="001C3A02">
              <w:rPr>
                <w:sz w:val="18"/>
                <w:szCs w:val="18"/>
              </w:rPr>
              <w:t>szt.10</w:t>
            </w:r>
          </w:p>
        </w:tc>
        <w:tc>
          <w:tcPr>
            <w:tcW w:w="1559" w:type="dxa"/>
            <w:tcBorders>
              <w:top w:val="nil"/>
              <w:left w:val="nil"/>
              <w:bottom w:val="single" w:sz="4" w:space="0" w:color="auto"/>
              <w:right w:val="single" w:sz="4" w:space="0" w:color="auto"/>
            </w:tcBorders>
            <w:shd w:val="clear" w:color="auto" w:fill="auto"/>
            <w:noWrap/>
            <w:vAlign w:val="center"/>
          </w:tcPr>
          <w:p w14:paraId="32AC8839"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FF2CED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0F70486" w14:textId="77777777" w:rsidR="006757E6" w:rsidRPr="001C3A02" w:rsidRDefault="006757E6" w:rsidP="006757E6">
            <w:pPr>
              <w:rPr>
                <w:color w:val="000000"/>
                <w:sz w:val="18"/>
                <w:szCs w:val="18"/>
              </w:rPr>
            </w:pPr>
          </w:p>
        </w:tc>
      </w:tr>
      <w:tr w:rsidR="006757E6" w:rsidRPr="001C3A02" w14:paraId="784EA52A"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E2519B" w14:textId="66A94408" w:rsidR="006757E6" w:rsidRPr="001C3A02" w:rsidRDefault="006757E6" w:rsidP="006757E6">
            <w:pPr>
              <w:jc w:val="center"/>
              <w:rPr>
                <w:color w:val="000000"/>
                <w:sz w:val="18"/>
                <w:szCs w:val="18"/>
              </w:rPr>
            </w:pPr>
            <w:r w:rsidRPr="001C3A02">
              <w:rPr>
                <w:color w:val="000000"/>
                <w:sz w:val="18"/>
                <w:szCs w:val="18"/>
              </w:rPr>
              <w:t>9</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2A61A7F6" w14:textId="73E1AD2E" w:rsidR="006757E6" w:rsidRPr="001C3A02" w:rsidRDefault="006757E6" w:rsidP="006757E6">
            <w:pPr>
              <w:rPr>
                <w:rFonts w:eastAsiaTheme="minorHAnsi"/>
                <w:sz w:val="18"/>
                <w:szCs w:val="18"/>
                <w:lang w:eastAsia="en-US"/>
              </w:rPr>
            </w:pPr>
            <w:r w:rsidRPr="001C3A02">
              <w:rPr>
                <w:b/>
                <w:bCs/>
                <w:color w:val="000000"/>
                <w:sz w:val="18"/>
                <w:szCs w:val="18"/>
              </w:rPr>
              <w:t xml:space="preserve">Zeszyt </w:t>
            </w:r>
            <w:r w:rsidRPr="001C3A02">
              <w:rPr>
                <w:color w:val="000000"/>
                <w:sz w:val="18"/>
                <w:szCs w:val="18"/>
              </w:rPr>
              <w:t xml:space="preserve">w twardej oprawie Brulion A4,200 kartek w kratkę.  </w:t>
            </w:r>
          </w:p>
        </w:tc>
        <w:tc>
          <w:tcPr>
            <w:tcW w:w="2007" w:type="dxa"/>
            <w:tcBorders>
              <w:top w:val="nil"/>
              <w:left w:val="nil"/>
              <w:bottom w:val="single" w:sz="4" w:space="0" w:color="auto"/>
              <w:right w:val="single" w:sz="4" w:space="0" w:color="auto"/>
            </w:tcBorders>
            <w:shd w:val="clear" w:color="auto" w:fill="auto"/>
            <w:vAlign w:val="center"/>
          </w:tcPr>
          <w:p w14:paraId="7F755D7B"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4904513" w14:textId="10BD33E3" w:rsidR="006757E6" w:rsidRPr="001C3A02" w:rsidRDefault="006757E6" w:rsidP="006757E6">
            <w:pPr>
              <w:jc w:val="center"/>
              <w:rPr>
                <w:color w:val="000000"/>
                <w:sz w:val="18"/>
                <w:szCs w:val="18"/>
              </w:rPr>
            </w:pPr>
            <w:r w:rsidRPr="001C3A02">
              <w:rPr>
                <w:sz w:val="18"/>
                <w:szCs w:val="18"/>
              </w:rPr>
              <w:t xml:space="preserve">szt. 2  </w:t>
            </w:r>
          </w:p>
        </w:tc>
        <w:tc>
          <w:tcPr>
            <w:tcW w:w="1559" w:type="dxa"/>
            <w:tcBorders>
              <w:top w:val="nil"/>
              <w:left w:val="nil"/>
              <w:bottom w:val="single" w:sz="4" w:space="0" w:color="auto"/>
              <w:right w:val="single" w:sz="4" w:space="0" w:color="auto"/>
            </w:tcBorders>
            <w:shd w:val="clear" w:color="auto" w:fill="auto"/>
            <w:noWrap/>
            <w:vAlign w:val="center"/>
          </w:tcPr>
          <w:p w14:paraId="3DB6BA73"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61BB1BC"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F7E389D" w14:textId="77777777" w:rsidR="006757E6" w:rsidRPr="001C3A02" w:rsidRDefault="006757E6" w:rsidP="006757E6">
            <w:pPr>
              <w:rPr>
                <w:color w:val="000000"/>
                <w:sz w:val="18"/>
                <w:szCs w:val="18"/>
              </w:rPr>
            </w:pPr>
          </w:p>
        </w:tc>
      </w:tr>
      <w:tr w:rsidR="006757E6" w:rsidRPr="001C3A02" w14:paraId="67ADB951"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0A0911" w14:textId="577BBF23" w:rsidR="006757E6" w:rsidRPr="001C3A02" w:rsidRDefault="006757E6" w:rsidP="006757E6">
            <w:pPr>
              <w:jc w:val="center"/>
              <w:rPr>
                <w:color w:val="000000"/>
                <w:sz w:val="18"/>
                <w:szCs w:val="18"/>
              </w:rPr>
            </w:pPr>
            <w:r w:rsidRPr="001C3A02">
              <w:rPr>
                <w:color w:val="000000"/>
                <w:sz w:val="18"/>
                <w:szCs w:val="18"/>
              </w:rPr>
              <w:t>10</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50AA9E4" w14:textId="0DDE71C8" w:rsidR="006757E6" w:rsidRPr="001C3A02" w:rsidRDefault="006757E6" w:rsidP="006757E6">
            <w:pPr>
              <w:rPr>
                <w:rFonts w:eastAsiaTheme="minorHAnsi"/>
                <w:sz w:val="18"/>
                <w:szCs w:val="18"/>
                <w:lang w:eastAsia="en-US"/>
              </w:rPr>
            </w:pPr>
            <w:r w:rsidRPr="001C3A02">
              <w:rPr>
                <w:b/>
                <w:bCs/>
                <w:color w:val="000000"/>
                <w:sz w:val="18"/>
                <w:szCs w:val="18"/>
              </w:rPr>
              <w:t>Zeszyt</w:t>
            </w:r>
            <w:r w:rsidRPr="001C3A02">
              <w:rPr>
                <w:color w:val="000000"/>
                <w:sz w:val="18"/>
                <w:szCs w:val="18"/>
              </w:rPr>
              <w:t xml:space="preserve"> w twardej oprawie Brulion A4,96 kartek w kratkę.  </w:t>
            </w:r>
          </w:p>
        </w:tc>
        <w:tc>
          <w:tcPr>
            <w:tcW w:w="2007" w:type="dxa"/>
            <w:tcBorders>
              <w:top w:val="nil"/>
              <w:left w:val="nil"/>
              <w:bottom w:val="single" w:sz="4" w:space="0" w:color="auto"/>
              <w:right w:val="single" w:sz="4" w:space="0" w:color="auto"/>
            </w:tcBorders>
            <w:shd w:val="clear" w:color="auto" w:fill="auto"/>
            <w:vAlign w:val="center"/>
          </w:tcPr>
          <w:p w14:paraId="45246C11"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15292A8" w14:textId="4CFCF8E6" w:rsidR="006757E6" w:rsidRPr="001C3A02" w:rsidRDefault="006757E6" w:rsidP="006757E6">
            <w:pPr>
              <w:jc w:val="center"/>
              <w:rPr>
                <w:color w:val="000000"/>
                <w:sz w:val="18"/>
                <w:szCs w:val="18"/>
              </w:rPr>
            </w:pPr>
            <w:r w:rsidRPr="001C3A02">
              <w:rPr>
                <w:sz w:val="18"/>
                <w:szCs w:val="18"/>
              </w:rPr>
              <w:t>szt. 5</w:t>
            </w:r>
          </w:p>
        </w:tc>
        <w:tc>
          <w:tcPr>
            <w:tcW w:w="1559" w:type="dxa"/>
            <w:tcBorders>
              <w:top w:val="nil"/>
              <w:left w:val="nil"/>
              <w:bottom w:val="single" w:sz="4" w:space="0" w:color="auto"/>
              <w:right w:val="single" w:sz="4" w:space="0" w:color="auto"/>
            </w:tcBorders>
            <w:shd w:val="clear" w:color="auto" w:fill="auto"/>
            <w:noWrap/>
            <w:vAlign w:val="center"/>
          </w:tcPr>
          <w:p w14:paraId="77D0FFA2"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7EBEA6E"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08D4C1D" w14:textId="77777777" w:rsidR="006757E6" w:rsidRPr="001C3A02" w:rsidRDefault="006757E6" w:rsidP="006757E6">
            <w:pPr>
              <w:rPr>
                <w:color w:val="000000"/>
                <w:sz w:val="18"/>
                <w:szCs w:val="18"/>
              </w:rPr>
            </w:pPr>
          </w:p>
        </w:tc>
      </w:tr>
      <w:tr w:rsidR="006757E6" w:rsidRPr="001C3A02" w14:paraId="5B21B142"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4CC826" w14:textId="3073259A" w:rsidR="006757E6" w:rsidRPr="001C3A02" w:rsidRDefault="006757E6" w:rsidP="006757E6">
            <w:pPr>
              <w:jc w:val="center"/>
              <w:rPr>
                <w:color w:val="000000"/>
                <w:sz w:val="18"/>
                <w:szCs w:val="18"/>
              </w:rPr>
            </w:pPr>
            <w:r w:rsidRPr="001C3A02">
              <w:rPr>
                <w:color w:val="000000"/>
                <w:sz w:val="18"/>
                <w:szCs w:val="18"/>
              </w:rPr>
              <w:t>11</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07A73A64" w14:textId="39C10F73" w:rsidR="006757E6" w:rsidRPr="001C3A02" w:rsidRDefault="006757E6" w:rsidP="006757E6">
            <w:pPr>
              <w:rPr>
                <w:rFonts w:eastAsiaTheme="minorHAnsi"/>
                <w:sz w:val="18"/>
                <w:szCs w:val="18"/>
                <w:lang w:eastAsia="en-US"/>
              </w:rPr>
            </w:pPr>
            <w:r w:rsidRPr="001C3A02">
              <w:rPr>
                <w:b/>
                <w:bCs/>
                <w:color w:val="000000"/>
                <w:sz w:val="18"/>
                <w:szCs w:val="18"/>
              </w:rPr>
              <w:t xml:space="preserve">Karteczki samoprzylepne </w:t>
            </w:r>
            <w:r w:rsidRPr="001C3A02">
              <w:rPr>
                <w:color w:val="000000"/>
                <w:sz w:val="18"/>
                <w:szCs w:val="18"/>
              </w:rPr>
              <w:t xml:space="preserve"> 76x76 mm,   400 kartek -bloczek</w:t>
            </w:r>
          </w:p>
        </w:tc>
        <w:tc>
          <w:tcPr>
            <w:tcW w:w="2007" w:type="dxa"/>
            <w:tcBorders>
              <w:top w:val="nil"/>
              <w:left w:val="nil"/>
              <w:bottom w:val="single" w:sz="4" w:space="0" w:color="auto"/>
              <w:right w:val="single" w:sz="4" w:space="0" w:color="auto"/>
            </w:tcBorders>
            <w:shd w:val="clear" w:color="auto" w:fill="auto"/>
            <w:vAlign w:val="center"/>
          </w:tcPr>
          <w:p w14:paraId="3577C6FA"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4F192495" w14:textId="57E472A1" w:rsidR="006757E6" w:rsidRPr="001C3A02" w:rsidRDefault="006757E6" w:rsidP="006757E6">
            <w:pPr>
              <w:jc w:val="center"/>
              <w:rPr>
                <w:color w:val="000000"/>
                <w:sz w:val="18"/>
                <w:szCs w:val="18"/>
              </w:rPr>
            </w:pPr>
            <w:r w:rsidRPr="001C3A02">
              <w:rPr>
                <w:sz w:val="18"/>
                <w:szCs w:val="18"/>
              </w:rPr>
              <w:t>Bloczek 5</w:t>
            </w:r>
          </w:p>
        </w:tc>
        <w:tc>
          <w:tcPr>
            <w:tcW w:w="1559" w:type="dxa"/>
            <w:tcBorders>
              <w:top w:val="nil"/>
              <w:left w:val="nil"/>
              <w:bottom w:val="single" w:sz="4" w:space="0" w:color="auto"/>
              <w:right w:val="single" w:sz="4" w:space="0" w:color="auto"/>
            </w:tcBorders>
            <w:shd w:val="clear" w:color="auto" w:fill="auto"/>
            <w:noWrap/>
            <w:vAlign w:val="center"/>
          </w:tcPr>
          <w:p w14:paraId="129D5813"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948929D"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02D7657" w14:textId="77777777" w:rsidR="006757E6" w:rsidRPr="001C3A02" w:rsidRDefault="006757E6" w:rsidP="006757E6">
            <w:pPr>
              <w:rPr>
                <w:color w:val="000000"/>
                <w:sz w:val="18"/>
                <w:szCs w:val="18"/>
              </w:rPr>
            </w:pPr>
          </w:p>
        </w:tc>
      </w:tr>
      <w:tr w:rsidR="006757E6" w:rsidRPr="001C3A02" w14:paraId="298C8774"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90024E6" w14:textId="6F848BB6" w:rsidR="006757E6" w:rsidRPr="001C3A02" w:rsidRDefault="006757E6" w:rsidP="006757E6">
            <w:pPr>
              <w:jc w:val="center"/>
              <w:rPr>
                <w:color w:val="000000"/>
                <w:sz w:val="18"/>
                <w:szCs w:val="18"/>
              </w:rPr>
            </w:pPr>
            <w:r w:rsidRPr="001C3A02">
              <w:rPr>
                <w:color w:val="000000"/>
                <w:sz w:val="18"/>
                <w:szCs w:val="18"/>
              </w:rPr>
              <w:t>12</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5946971" w14:textId="5C30205D" w:rsidR="006757E6" w:rsidRPr="001C3A02" w:rsidRDefault="006757E6" w:rsidP="006757E6">
            <w:pPr>
              <w:rPr>
                <w:rFonts w:eastAsiaTheme="minorHAnsi"/>
                <w:sz w:val="18"/>
                <w:szCs w:val="18"/>
                <w:lang w:eastAsia="en-US"/>
              </w:rPr>
            </w:pPr>
            <w:r w:rsidRPr="001C3A02">
              <w:rPr>
                <w:b/>
                <w:bCs/>
                <w:color w:val="000000"/>
                <w:sz w:val="18"/>
                <w:szCs w:val="18"/>
              </w:rPr>
              <w:t>Papier</w:t>
            </w:r>
            <w:r w:rsidRPr="001C3A02">
              <w:rPr>
                <w:color w:val="000000"/>
                <w:sz w:val="18"/>
                <w:szCs w:val="18"/>
              </w:rPr>
              <w:t xml:space="preserve"> do drukarek i kopiarek A4 80g papier kserograficzny </w:t>
            </w:r>
            <w:r w:rsidRPr="001C3A02">
              <w:rPr>
                <w:color w:val="000000"/>
                <w:sz w:val="18"/>
                <w:szCs w:val="18"/>
              </w:rPr>
              <w:br/>
              <w:t>Format: A4</w:t>
            </w:r>
            <w:r w:rsidRPr="001C3A02">
              <w:rPr>
                <w:color w:val="000000"/>
                <w:sz w:val="18"/>
                <w:szCs w:val="18"/>
              </w:rPr>
              <w:br/>
              <w:t xml:space="preserve">   : ryza (500 arkuszy).</w:t>
            </w:r>
          </w:p>
        </w:tc>
        <w:tc>
          <w:tcPr>
            <w:tcW w:w="2007" w:type="dxa"/>
            <w:tcBorders>
              <w:top w:val="nil"/>
              <w:left w:val="nil"/>
              <w:bottom w:val="single" w:sz="4" w:space="0" w:color="auto"/>
              <w:right w:val="single" w:sz="4" w:space="0" w:color="auto"/>
            </w:tcBorders>
            <w:shd w:val="clear" w:color="auto" w:fill="auto"/>
            <w:vAlign w:val="center"/>
          </w:tcPr>
          <w:p w14:paraId="699DDE61"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68691045" w14:textId="01FDDA67" w:rsidR="006757E6" w:rsidRPr="001C3A02" w:rsidRDefault="006757E6" w:rsidP="006757E6">
            <w:pPr>
              <w:jc w:val="center"/>
              <w:rPr>
                <w:color w:val="000000"/>
                <w:sz w:val="18"/>
                <w:szCs w:val="18"/>
              </w:rPr>
            </w:pPr>
            <w:r w:rsidRPr="001C3A02">
              <w:rPr>
                <w:sz w:val="18"/>
                <w:szCs w:val="18"/>
              </w:rPr>
              <w:t>Ryza 75</w:t>
            </w:r>
          </w:p>
        </w:tc>
        <w:tc>
          <w:tcPr>
            <w:tcW w:w="1559" w:type="dxa"/>
            <w:tcBorders>
              <w:top w:val="nil"/>
              <w:left w:val="nil"/>
              <w:bottom w:val="single" w:sz="4" w:space="0" w:color="auto"/>
              <w:right w:val="single" w:sz="4" w:space="0" w:color="auto"/>
            </w:tcBorders>
            <w:shd w:val="clear" w:color="auto" w:fill="auto"/>
            <w:noWrap/>
            <w:vAlign w:val="center"/>
          </w:tcPr>
          <w:p w14:paraId="21A20986"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054271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76C1C76" w14:textId="77777777" w:rsidR="006757E6" w:rsidRPr="001C3A02" w:rsidRDefault="006757E6" w:rsidP="006757E6">
            <w:pPr>
              <w:rPr>
                <w:color w:val="000000"/>
                <w:sz w:val="18"/>
                <w:szCs w:val="18"/>
              </w:rPr>
            </w:pPr>
          </w:p>
        </w:tc>
      </w:tr>
      <w:tr w:rsidR="006757E6" w:rsidRPr="001C3A02" w14:paraId="5B6CF9F6"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8E23EC" w14:textId="11FCAA78" w:rsidR="006757E6" w:rsidRPr="001C3A02" w:rsidRDefault="006757E6" w:rsidP="006757E6">
            <w:pPr>
              <w:jc w:val="center"/>
              <w:rPr>
                <w:color w:val="000000"/>
                <w:sz w:val="18"/>
                <w:szCs w:val="18"/>
              </w:rPr>
            </w:pPr>
            <w:r w:rsidRPr="001C3A02">
              <w:rPr>
                <w:color w:val="000000"/>
                <w:sz w:val="18"/>
                <w:szCs w:val="18"/>
              </w:rPr>
              <w:t>13</w:t>
            </w:r>
          </w:p>
        </w:tc>
        <w:tc>
          <w:tcPr>
            <w:tcW w:w="2388" w:type="dxa"/>
            <w:tcBorders>
              <w:top w:val="single" w:sz="4" w:space="0" w:color="auto"/>
              <w:left w:val="single" w:sz="4" w:space="0" w:color="auto"/>
              <w:bottom w:val="single" w:sz="4" w:space="0" w:color="auto"/>
              <w:right w:val="single" w:sz="4" w:space="0" w:color="auto"/>
            </w:tcBorders>
            <w:shd w:val="clear" w:color="D9E1F2" w:fill="D9E1F2"/>
            <w:vAlign w:val="center"/>
          </w:tcPr>
          <w:p w14:paraId="2604ED27" w14:textId="3707F1D5" w:rsidR="006757E6" w:rsidRPr="001C3A02" w:rsidRDefault="006757E6" w:rsidP="006757E6">
            <w:pPr>
              <w:rPr>
                <w:rFonts w:eastAsiaTheme="minorHAnsi"/>
                <w:sz w:val="18"/>
                <w:szCs w:val="18"/>
                <w:lang w:eastAsia="en-US"/>
              </w:rPr>
            </w:pPr>
            <w:r w:rsidRPr="001C3A02">
              <w:rPr>
                <w:b/>
                <w:bCs/>
                <w:color w:val="000000"/>
                <w:sz w:val="18"/>
                <w:szCs w:val="18"/>
              </w:rPr>
              <w:t>Taśma samoprzylepna dwustronna PET</w:t>
            </w:r>
            <w:r w:rsidRPr="001C3A02">
              <w:rPr>
                <w:color w:val="000000"/>
                <w:sz w:val="18"/>
                <w:szCs w:val="18"/>
              </w:rPr>
              <w:t xml:space="preserve">;   </w:t>
            </w:r>
          </w:p>
        </w:tc>
        <w:tc>
          <w:tcPr>
            <w:tcW w:w="2007" w:type="dxa"/>
            <w:tcBorders>
              <w:top w:val="nil"/>
              <w:left w:val="nil"/>
              <w:bottom w:val="single" w:sz="4" w:space="0" w:color="auto"/>
              <w:right w:val="single" w:sz="4" w:space="0" w:color="auto"/>
            </w:tcBorders>
            <w:shd w:val="clear" w:color="auto" w:fill="auto"/>
            <w:vAlign w:val="center"/>
          </w:tcPr>
          <w:p w14:paraId="260AB189"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03498960" w14:textId="415C8AE0" w:rsidR="006757E6" w:rsidRPr="001C3A02" w:rsidRDefault="006757E6" w:rsidP="006757E6">
            <w:pPr>
              <w:jc w:val="center"/>
              <w:rPr>
                <w:color w:val="000000"/>
                <w:sz w:val="18"/>
                <w:szCs w:val="18"/>
              </w:rPr>
            </w:pPr>
            <w:r w:rsidRPr="001C3A02">
              <w:rPr>
                <w:sz w:val="18"/>
                <w:szCs w:val="18"/>
              </w:rPr>
              <w:t>szt.  3</w:t>
            </w:r>
          </w:p>
        </w:tc>
        <w:tc>
          <w:tcPr>
            <w:tcW w:w="1559" w:type="dxa"/>
            <w:tcBorders>
              <w:top w:val="nil"/>
              <w:left w:val="nil"/>
              <w:bottom w:val="single" w:sz="4" w:space="0" w:color="auto"/>
              <w:right w:val="single" w:sz="4" w:space="0" w:color="auto"/>
            </w:tcBorders>
            <w:shd w:val="clear" w:color="auto" w:fill="auto"/>
            <w:noWrap/>
            <w:vAlign w:val="center"/>
          </w:tcPr>
          <w:p w14:paraId="3727C89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C483DB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A73E6E0" w14:textId="77777777" w:rsidR="006757E6" w:rsidRPr="001C3A02" w:rsidRDefault="006757E6" w:rsidP="006757E6">
            <w:pPr>
              <w:rPr>
                <w:color w:val="000000"/>
                <w:sz w:val="18"/>
                <w:szCs w:val="18"/>
              </w:rPr>
            </w:pPr>
          </w:p>
        </w:tc>
      </w:tr>
      <w:tr w:rsidR="006757E6" w:rsidRPr="001C3A02" w14:paraId="325D9E14"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81AFD3" w14:textId="04AA9357" w:rsidR="006757E6" w:rsidRPr="001C3A02" w:rsidRDefault="006757E6" w:rsidP="006757E6">
            <w:pPr>
              <w:jc w:val="center"/>
              <w:rPr>
                <w:color w:val="000000"/>
                <w:sz w:val="18"/>
                <w:szCs w:val="18"/>
              </w:rPr>
            </w:pPr>
            <w:r w:rsidRPr="001C3A02">
              <w:rPr>
                <w:color w:val="000000"/>
                <w:sz w:val="18"/>
                <w:szCs w:val="18"/>
              </w:rPr>
              <w:t>14</w:t>
            </w:r>
          </w:p>
        </w:tc>
        <w:tc>
          <w:tcPr>
            <w:tcW w:w="2388" w:type="dxa"/>
            <w:tcBorders>
              <w:top w:val="single" w:sz="4" w:space="0" w:color="4472C4"/>
              <w:left w:val="single" w:sz="4" w:space="0" w:color="4472C4"/>
              <w:bottom w:val="single" w:sz="4" w:space="0" w:color="4472C4"/>
              <w:right w:val="single" w:sz="4" w:space="0" w:color="4472C4"/>
            </w:tcBorders>
            <w:shd w:val="clear" w:color="auto" w:fill="auto"/>
          </w:tcPr>
          <w:p w14:paraId="3342F756" w14:textId="7FDFCA19" w:rsidR="006757E6" w:rsidRPr="001C3A02" w:rsidRDefault="006757E6" w:rsidP="006757E6">
            <w:pPr>
              <w:rPr>
                <w:rFonts w:eastAsiaTheme="minorHAnsi"/>
                <w:sz w:val="18"/>
                <w:szCs w:val="18"/>
                <w:lang w:eastAsia="en-US"/>
              </w:rPr>
            </w:pPr>
            <w:r w:rsidRPr="001C3A02">
              <w:rPr>
                <w:b/>
                <w:bCs/>
                <w:color w:val="000000"/>
                <w:sz w:val="18"/>
                <w:szCs w:val="18"/>
              </w:rPr>
              <w:t xml:space="preserve">Zawieszki do kluczy (mix kolorów) </w:t>
            </w:r>
            <w:r w:rsidRPr="001C3A02">
              <w:rPr>
                <w:color w:val="000000"/>
                <w:sz w:val="18"/>
                <w:szCs w:val="18"/>
              </w:rPr>
              <w:t xml:space="preserve">  </w:t>
            </w:r>
          </w:p>
        </w:tc>
        <w:tc>
          <w:tcPr>
            <w:tcW w:w="2007" w:type="dxa"/>
            <w:tcBorders>
              <w:top w:val="nil"/>
              <w:left w:val="nil"/>
              <w:bottom w:val="single" w:sz="4" w:space="0" w:color="auto"/>
              <w:right w:val="single" w:sz="4" w:space="0" w:color="auto"/>
            </w:tcBorders>
            <w:shd w:val="clear" w:color="auto" w:fill="auto"/>
            <w:vAlign w:val="center"/>
          </w:tcPr>
          <w:p w14:paraId="2B17753C"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3DF95437" w14:textId="6D57E779" w:rsidR="006757E6" w:rsidRPr="001C3A02" w:rsidRDefault="006757E6" w:rsidP="006757E6">
            <w:pPr>
              <w:jc w:val="center"/>
              <w:rPr>
                <w:color w:val="000000"/>
                <w:sz w:val="18"/>
                <w:szCs w:val="18"/>
              </w:rPr>
            </w:pPr>
            <w:r w:rsidRPr="001C3A02">
              <w:rPr>
                <w:sz w:val="18"/>
                <w:szCs w:val="18"/>
              </w:rPr>
              <w:t>Opakowanie 10</w:t>
            </w:r>
          </w:p>
        </w:tc>
        <w:tc>
          <w:tcPr>
            <w:tcW w:w="1559" w:type="dxa"/>
            <w:tcBorders>
              <w:top w:val="nil"/>
              <w:left w:val="nil"/>
              <w:bottom w:val="single" w:sz="4" w:space="0" w:color="auto"/>
              <w:right w:val="single" w:sz="4" w:space="0" w:color="auto"/>
            </w:tcBorders>
            <w:shd w:val="clear" w:color="auto" w:fill="auto"/>
            <w:noWrap/>
            <w:vAlign w:val="center"/>
          </w:tcPr>
          <w:p w14:paraId="21209E85"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B6E144D"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90DD2D2" w14:textId="77777777" w:rsidR="006757E6" w:rsidRPr="001C3A02" w:rsidRDefault="006757E6" w:rsidP="006757E6">
            <w:pPr>
              <w:rPr>
                <w:color w:val="000000"/>
                <w:sz w:val="18"/>
                <w:szCs w:val="18"/>
              </w:rPr>
            </w:pPr>
          </w:p>
        </w:tc>
      </w:tr>
      <w:tr w:rsidR="006757E6" w:rsidRPr="001C3A02" w14:paraId="3F5E0F8C"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601C00" w14:textId="0BEBDFCB" w:rsidR="006757E6" w:rsidRPr="001C3A02" w:rsidRDefault="006757E6" w:rsidP="006757E6">
            <w:pPr>
              <w:jc w:val="center"/>
              <w:rPr>
                <w:color w:val="000000"/>
                <w:sz w:val="18"/>
                <w:szCs w:val="18"/>
              </w:rPr>
            </w:pPr>
            <w:r w:rsidRPr="001C3A02">
              <w:rPr>
                <w:color w:val="000000"/>
                <w:sz w:val="18"/>
                <w:szCs w:val="18"/>
              </w:rPr>
              <w:lastRenderedPageBreak/>
              <w:t>15</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tcPr>
          <w:p w14:paraId="591EF8F3" w14:textId="2315A9F9" w:rsidR="006757E6" w:rsidRPr="001C3A02" w:rsidRDefault="006757E6" w:rsidP="006757E6">
            <w:pPr>
              <w:rPr>
                <w:rFonts w:eastAsiaTheme="minorHAnsi"/>
                <w:sz w:val="18"/>
                <w:szCs w:val="18"/>
                <w:lang w:eastAsia="en-US"/>
              </w:rPr>
            </w:pPr>
            <w:r w:rsidRPr="001C3A02">
              <w:rPr>
                <w:b/>
                <w:bCs/>
                <w:color w:val="000000"/>
                <w:sz w:val="18"/>
                <w:szCs w:val="18"/>
              </w:rPr>
              <w:t xml:space="preserve">Baterie alkaliczne - </w:t>
            </w:r>
            <w:r w:rsidRPr="001C3A02">
              <w:rPr>
                <w:color w:val="000000"/>
                <w:sz w:val="18"/>
                <w:szCs w:val="18"/>
              </w:rPr>
              <w:t>baterie alkaliczne: LR06 (AA)</w:t>
            </w:r>
            <w:r w:rsidRPr="001C3A02">
              <w:rPr>
                <w:color w:val="000000"/>
                <w:sz w:val="18"/>
                <w:szCs w:val="18"/>
              </w:rPr>
              <w:br/>
              <w:t>napięcie wyjściowe: 1,5V</w:t>
            </w:r>
            <w:r w:rsidRPr="001C3A02">
              <w:rPr>
                <w:color w:val="000000"/>
                <w:sz w:val="18"/>
                <w:szCs w:val="18"/>
              </w:rPr>
              <w:br/>
              <w:t>Typ: LR06; ilość w opakowaniu: 10 sztuk</w:t>
            </w:r>
          </w:p>
        </w:tc>
        <w:tc>
          <w:tcPr>
            <w:tcW w:w="2007" w:type="dxa"/>
            <w:tcBorders>
              <w:top w:val="nil"/>
              <w:left w:val="nil"/>
              <w:bottom w:val="single" w:sz="4" w:space="0" w:color="auto"/>
              <w:right w:val="single" w:sz="4" w:space="0" w:color="auto"/>
            </w:tcBorders>
            <w:shd w:val="clear" w:color="auto" w:fill="auto"/>
            <w:vAlign w:val="center"/>
          </w:tcPr>
          <w:p w14:paraId="14417106"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D99B87D" w14:textId="0A834D22" w:rsidR="006757E6" w:rsidRPr="001C3A02" w:rsidRDefault="006757E6" w:rsidP="006757E6">
            <w:pPr>
              <w:jc w:val="center"/>
              <w:rPr>
                <w:color w:val="000000"/>
                <w:sz w:val="18"/>
                <w:szCs w:val="18"/>
              </w:rPr>
            </w:pPr>
            <w:r w:rsidRPr="001C3A02">
              <w:rPr>
                <w:sz w:val="18"/>
                <w:szCs w:val="18"/>
              </w:rPr>
              <w:t>Opakowanie 10</w:t>
            </w:r>
          </w:p>
        </w:tc>
        <w:tc>
          <w:tcPr>
            <w:tcW w:w="1559" w:type="dxa"/>
            <w:tcBorders>
              <w:top w:val="nil"/>
              <w:left w:val="nil"/>
              <w:bottom w:val="single" w:sz="4" w:space="0" w:color="auto"/>
              <w:right w:val="single" w:sz="4" w:space="0" w:color="auto"/>
            </w:tcBorders>
            <w:shd w:val="clear" w:color="auto" w:fill="auto"/>
            <w:noWrap/>
            <w:vAlign w:val="center"/>
          </w:tcPr>
          <w:p w14:paraId="7D476DEC"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850E0C2"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1CB4D38" w14:textId="77777777" w:rsidR="006757E6" w:rsidRPr="001C3A02" w:rsidRDefault="006757E6" w:rsidP="006757E6">
            <w:pPr>
              <w:rPr>
                <w:color w:val="000000"/>
                <w:sz w:val="18"/>
                <w:szCs w:val="18"/>
              </w:rPr>
            </w:pPr>
          </w:p>
        </w:tc>
      </w:tr>
      <w:tr w:rsidR="006757E6" w:rsidRPr="001C3A02" w14:paraId="621118B6"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8D774A" w14:textId="43A43A0E" w:rsidR="006757E6" w:rsidRPr="001C3A02" w:rsidRDefault="006757E6" w:rsidP="006757E6">
            <w:pPr>
              <w:jc w:val="center"/>
              <w:rPr>
                <w:color w:val="000000"/>
                <w:sz w:val="18"/>
                <w:szCs w:val="18"/>
              </w:rPr>
            </w:pPr>
            <w:r w:rsidRPr="001C3A02">
              <w:rPr>
                <w:color w:val="000000"/>
                <w:sz w:val="18"/>
                <w:szCs w:val="18"/>
              </w:rPr>
              <w:t>16</w:t>
            </w:r>
          </w:p>
        </w:tc>
        <w:tc>
          <w:tcPr>
            <w:tcW w:w="2388" w:type="dxa"/>
            <w:tcBorders>
              <w:top w:val="single" w:sz="4" w:space="0" w:color="4472C4"/>
              <w:left w:val="single" w:sz="4" w:space="0" w:color="4472C4"/>
              <w:bottom w:val="single" w:sz="4" w:space="0" w:color="4472C4"/>
              <w:right w:val="single" w:sz="4" w:space="0" w:color="4472C4"/>
            </w:tcBorders>
            <w:shd w:val="clear" w:color="auto" w:fill="auto"/>
          </w:tcPr>
          <w:p w14:paraId="1D26152C" w14:textId="112673F3" w:rsidR="006757E6" w:rsidRPr="001C3A02" w:rsidRDefault="006757E6" w:rsidP="006757E6">
            <w:pPr>
              <w:rPr>
                <w:rFonts w:eastAsiaTheme="minorHAnsi"/>
                <w:sz w:val="18"/>
                <w:szCs w:val="18"/>
                <w:lang w:eastAsia="en-US"/>
              </w:rPr>
            </w:pPr>
            <w:r w:rsidRPr="001C3A02">
              <w:rPr>
                <w:b/>
                <w:bCs/>
                <w:color w:val="000000"/>
                <w:sz w:val="18"/>
                <w:szCs w:val="18"/>
              </w:rPr>
              <w:t xml:space="preserve">Baterie alkaliczne - </w:t>
            </w:r>
            <w:r w:rsidRPr="001C3A02">
              <w:rPr>
                <w:color w:val="000000"/>
                <w:sz w:val="18"/>
                <w:szCs w:val="18"/>
              </w:rPr>
              <w:t>baterie alkaliczne: LR03 (AAA)</w:t>
            </w:r>
            <w:r w:rsidRPr="001C3A02">
              <w:rPr>
                <w:color w:val="000000"/>
                <w:sz w:val="18"/>
                <w:szCs w:val="18"/>
              </w:rPr>
              <w:br/>
              <w:t>napięcie wyjściowe: 1,5V</w:t>
            </w:r>
            <w:r w:rsidRPr="001C3A02">
              <w:rPr>
                <w:color w:val="000000"/>
                <w:sz w:val="18"/>
                <w:szCs w:val="18"/>
              </w:rPr>
              <w:br/>
              <w:t>Typ: LR03; ilość w opakowaniu: 10 sztuk</w:t>
            </w:r>
          </w:p>
        </w:tc>
        <w:tc>
          <w:tcPr>
            <w:tcW w:w="2007" w:type="dxa"/>
            <w:tcBorders>
              <w:top w:val="nil"/>
              <w:left w:val="nil"/>
              <w:bottom w:val="single" w:sz="4" w:space="0" w:color="auto"/>
              <w:right w:val="single" w:sz="4" w:space="0" w:color="auto"/>
            </w:tcBorders>
            <w:shd w:val="clear" w:color="auto" w:fill="auto"/>
            <w:vAlign w:val="center"/>
          </w:tcPr>
          <w:p w14:paraId="5906F0CE"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7A50F509" w14:textId="3F10B443" w:rsidR="006757E6" w:rsidRPr="001C3A02" w:rsidRDefault="006757E6" w:rsidP="006757E6">
            <w:pPr>
              <w:jc w:val="center"/>
              <w:rPr>
                <w:color w:val="000000"/>
                <w:sz w:val="18"/>
                <w:szCs w:val="18"/>
              </w:rPr>
            </w:pPr>
            <w:r w:rsidRPr="001C3A02">
              <w:rPr>
                <w:sz w:val="18"/>
                <w:szCs w:val="18"/>
              </w:rPr>
              <w:t>Opakowanie 10</w:t>
            </w:r>
          </w:p>
        </w:tc>
        <w:tc>
          <w:tcPr>
            <w:tcW w:w="1559" w:type="dxa"/>
            <w:tcBorders>
              <w:top w:val="nil"/>
              <w:left w:val="nil"/>
              <w:bottom w:val="single" w:sz="4" w:space="0" w:color="auto"/>
              <w:right w:val="single" w:sz="4" w:space="0" w:color="auto"/>
            </w:tcBorders>
            <w:shd w:val="clear" w:color="auto" w:fill="auto"/>
            <w:noWrap/>
            <w:vAlign w:val="center"/>
          </w:tcPr>
          <w:p w14:paraId="0ED5512F"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89835BE"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252804E" w14:textId="77777777" w:rsidR="006757E6" w:rsidRPr="001C3A02" w:rsidRDefault="006757E6" w:rsidP="006757E6">
            <w:pPr>
              <w:rPr>
                <w:color w:val="000000"/>
                <w:sz w:val="18"/>
                <w:szCs w:val="18"/>
              </w:rPr>
            </w:pPr>
          </w:p>
        </w:tc>
      </w:tr>
      <w:tr w:rsidR="006757E6" w:rsidRPr="001C3A02" w14:paraId="48AC8A6D"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E07D42" w14:textId="4AF9EAFD" w:rsidR="006757E6" w:rsidRPr="001C3A02" w:rsidRDefault="006757E6" w:rsidP="006757E6">
            <w:pPr>
              <w:jc w:val="center"/>
              <w:rPr>
                <w:color w:val="000000"/>
                <w:sz w:val="18"/>
                <w:szCs w:val="18"/>
              </w:rPr>
            </w:pPr>
            <w:r w:rsidRPr="001C3A02">
              <w:rPr>
                <w:color w:val="000000"/>
                <w:sz w:val="18"/>
                <w:szCs w:val="18"/>
              </w:rPr>
              <w:t>17</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tcPr>
          <w:p w14:paraId="62323A12" w14:textId="0B3AF77D" w:rsidR="006757E6" w:rsidRPr="001C3A02" w:rsidRDefault="006757E6" w:rsidP="006757E6">
            <w:pPr>
              <w:rPr>
                <w:rFonts w:eastAsiaTheme="minorHAnsi"/>
                <w:sz w:val="18"/>
                <w:szCs w:val="18"/>
                <w:lang w:eastAsia="en-US"/>
              </w:rPr>
            </w:pPr>
            <w:r w:rsidRPr="001C3A02">
              <w:rPr>
                <w:b/>
                <w:bCs/>
                <w:color w:val="000000"/>
                <w:sz w:val="18"/>
                <w:szCs w:val="18"/>
              </w:rPr>
              <w:t xml:space="preserve">Baterie alkaliczne - </w:t>
            </w:r>
            <w:r w:rsidRPr="001C3A02">
              <w:rPr>
                <w:color w:val="000000"/>
                <w:sz w:val="18"/>
                <w:szCs w:val="18"/>
              </w:rPr>
              <w:t>baterie alkaliczne 9V; Typ: 6LR61                                                                   Opakowanie zawiera 12 sztuk.</w:t>
            </w:r>
          </w:p>
        </w:tc>
        <w:tc>
          <w:tcPr>
            <w:tcW w:w="2007" w:type="dxa"/>
            <w:tcBorders>
              <w:top w:val="nil"/>
              <w:left w:val="nil"/>
              <w:bottom w:val="single" w:sz="4" w:space="0" w:color="auto"/>
              <w:right w:val="single" w:sz="4" w:space="0" w:color="auto"/>
            </w:tcBorders>
            <w:shd w:val="clear" w:color="auto" w:fill="auto"/>
            <w:vAlign w:val="center"/>
          </w:tcPr>
          <w:p w14:paraId="3BEAB05D"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C6CA402" w14:textId="77777777" w:rsidR="006757E6" w:rsidRPr="001C3A02" w:rsidRDefault="006757E6" w:rsidP="006757E6">
            <w:pPr>
              <w:jc w:val="center"/>
              <w:rPr>
                <w:sz w:val="18"/>
                <w:szCs w:val="18"/>
              </w:rPr>
            </w:pPr>
            <w:r w:rsidRPr="001C3A02">
              <w:rPr>
                <w:sz w:val="18"/>
                <w:szCs w:val="18"/>
              </w:rPr>
              <w:t>Opakowanie</w:t>
            </w:r>
          </w:p>
          <w:p w14:paraId="357CA1DF" w14:textId="4EDCCB59" w:rsidR="006757E6" w:rsidRPr="001C3A02" w:rsidRDefault="006757E6" w:rsidP="006757E6">
            <w:pPr>
              <w:jc w:val="center"/>
              <w:rPr>
                <w:color w:val="000000"/>
                <w:sz w:val="18"/>
                <w:szCs w:val="18"/>
              </w:rPr>
            </w:pPr>
            <w:r w:rsidRPr="001C3A02">
              <w:rPr>
                <w:sz w:val="18"/>
                <w:szCs w:val="18"/>
              </w:rPr>
              <w:t xml:space="preserve">6 </w:t>
            </w:r>
          </w:p>
        </w:tc>
        <w:tc>
          <w:tcPr>
            <w:tcW w:w="1559" w:type="dxa"/>
            <w:tcBorders>
              <w:top w:val="nil"/>
              <w:left w:val="nil"/>
              <w:bottom w:val="single" w:sz="4" w:space="0" w:color="auto"/>
              <w:right w:val="single" w:sz="4" w:space="0" w:color="auto"/>
            </w:tcBorders>
            <w:shd w:val="clear" w:color="auto" w:fill="auto"/>
            <w:noWrap/>
            <w:vAlign w:val="center"/>
          </w:tcPr>
          <w:p w14:paraId="095AC9CC"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AFC4C28"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C028B73" w14:textId="77777777" w:rsidR="006757E6" w:rsidRPr="001C3A02" w:rsidRDefault="006757E6" w:rsidP="006757E6">
            <w:pPr>
              <w:rPr>
                <w:color w:val="000000"/>
                <w:sz w:val="18"/>
                <w:szCs w:val="18"/>
              </w:rPr>
            </w:pPr>
          </w:p>
        </w:tc>
      </w:tr>
      <w:tr w:rsidR="006757E6" w:rsidRPr="001C3A02" w14:paraId="410E0AE9"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E5F80A" w14:textId="7DF40C7C" w:rsidR="006757E6" w:rsidRPr="001C3A02" w:rsidRDefault="006757E6" w:rsidP="006757E6">
            <w:pPr>
              <w:jc w:val="center"/>
              <w:rPr>
                <w:color w:val="000000"/>
                <w:sz w:val="18"/>
                <w:szCs w:val="18"/>
              </w:rPr>
            </w:pPr>
            <w:r w:rsidRPr="001C3A02">
              <w:rPr>
                <w:color w:val="000000"/>
                <w:sz w:val="18"/>
                <w:szCs w:val="18"/>
              </w:rPr>
              <w:t>18</w:t>
            </w:r>
          </w:p>
        </w:tc>
        <w:tc>
          <w:tcPr>
            <w:tcW w:w="2388" w:type="dxa"/>
            <w:tcBorders>
              <w:top w:val="single" w:sz="4" w:space="0" w:color="4472C4"/>
              <w:left w:val="single" w:sz="4" w:space="0" w:color="4472C4"/>
              <w:bottom w:val="single" w:sz="4" w:space="0" w:color="4472C4"/>
              <w:right w:val="single" w:sz="4" w:space="0" w:color="4472C4"/>
            </w:tcBorders>
            <w:shd w:val="clear" w:color="auto" w:fill="auto"/>
          </w:tcPr>
          <w:p w14:paraId="7869590B" w14:textId="437B26F4" w:rsidR="006757E6" w:rsidRPr="001C3A02" w:rsidRDefault="006757E6" w:rsidP="006757E6">
            <w:pPr>
              <w:rPr>
                <w:rFonts w:eastAsiaTheme="minorHAnsi"/>
                <w:sz w:val="18"/>
                <w:szCs w:val="18"/>
                <w:lang w:eastAsia="en-US"/>
              </w:rPr>
            </w:pPr>
            <w:r w:rsidRPr="001C3A02">
              <w:rPr>
                <w:b/>
                <w:bCs/>
                <w:color w:val="000000"/>
                <w:sz w:val="18"/>
                <w:szCs w:val="18"/>
              </w:rPr>
              <w:t xml:space="preserve">Baterie alkaliczne 12V  </w:t>
            </w:r>
            <w:r w:rsidRPr="001C3A02">
              <w:rPr>
                <w:color w:val="000000"/>
                <w:sz w:val="18"/>
                <w:szCs w:val="18"/>
              </w:rPr>
              <w:t>Typ: 8LR932</w:t>
            </w:r>
            <w:r w:rsidRPr="001C3A02">
              <w:rPr>
                <w:b/>
                <w:bCs/>
                <w:color w:val="000000"/>
                <w:sz w:val="18"/>
                <w:szCs w:val="18"/>
              </w:rPr>
              <w:t xml:space="preserve">                                                                    </w:t>
            </w:r>
            <w:r w:rsidRPr="001C3A02">
              <w:rPr>
                <w:color w:val="000000"/>
                <w:sz w:val="18"/>
                <w:szCs w:val="18"/>
              </w:rPr>
              <w:t xml:space="preserve">  Napięcie</w:t>
            </w:r>
            <w:r w:rsidRPr="001C3A02">
              <w:rPr>
                <w:b/>
                <w:bCs/>
                <w:color w:val="000000"/>
                <w:sz w:val="18"/>
                <w:szCs w:val="18"/>
              </w:rPr>
              <w:t xml:space="preserve"> </w:t>
            </w:r>
            <w:r w:rsidRPr="001C3A02">
              <w:rPr>
                <w:color w:val="000000"/>
                <w:sz w:val="18"/>
                <w:szCs w:val="18"/>
              </w:rPr>
              <w:t>znamionowe: 12.0 V</w:t>
            </w:r>
            <w:r w:rsidRPr="001C3A02">
              <w:rPr>
                <w:color w:val="000000"/>
                <w:sz w:val="18"/>
                <w:szCs w:val="18"/>
              </w:rPr>
              <w:br/>
              <w:t xml:space="preserve"> Opakowanie zawiera 1 sztukę.</w:t>
            </w:r>
          </w:p>
        </w:tc>
        <w:tc>
          <w:tcPr>
            <w:tcW w:w="2007" w:type="dxa"/>
            <w:tcBorders>
              <w:top w:val="nil"/>
              <w:left w:val="nil"/>
              <w:bottom w:val="single" w:sz="4" w:space="0" w:color="auto"/>
              <w:right w:val="single" w:sz="4" w:space="0" w:color="auto"/>
            </w:tcBorders>
            <w:shd w:val="clear" w:color="auto" w:fill="auto"/>
            <w:vAlign w:val="center"/>
          </w:tcPr>
          <w:p w14:paraId="7C89EAC9"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52012185" w14:textId="468755DA" w:rsidR="006757E6" w:rsidRPr="001C3A02" w:rsidRDefault="006757E6" w:rsidP="006757E6">
            <w:pPr>
              <w:jc w:val="center"/>
              <w:rPr>
                <w:color w:val="000000"/>
                <w:sz w:val="18"/>
                <w:szCs w:val="18"/>
              </w:rPr>
            </w:pPr>
            <w:r w:rsidRPr="001C3A02">
              <w:rPr>
                <w:sz w:val="18"/>
                <w:szCs w:val="18"/>
              </w:rPr>
              <w:t>szt. 10</w:t>
            </w:r>
          </w:p>
        </w:tc>
        <w:tc>
          <w:tcPr>
            <w:tcW w:w="1559" w:type="dxa"/>
            <w:tcBorders>
              <w:top w:val="nil"/>
              <w:left w:val="nil"/>
              <w:bottom w:val="single" w:sz="4" w:space="0" w:color="auto"/>
              <w:right w:val="single" w:sz="4" w:space="0" w:color="auto"/>
            </w:tcBorders>
            <w:shd w:val="clear" w:color="auto" w:fill="auto"/>
            <w:noWrap/>
            <w:vAlign w:val="center"/>
          </w:tcPr>
          <w:p w14:paraId="106FD8F1"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DE23F10"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B9A146A" w14:textId="77777777" w:rsidR="006757E6" w:rsidRPr="001C3A02" w:rsidRDefault="006757E6" w:rsidP="006757E6">
            <w:pPr>
              <w:rPr>
                <w:color w:val="000000"/>
                <w:sz w:val="18"/>
                <w:szCs w:val="18"/>
              </w:rPr>
            </w:pPr>
          </w:p>
        </w:tc>
      </w:tr>
      <w:tr w:rsidR="006757E6" w:rsidRPr="001C3A02" w14:paraId="03E957A0"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384A5F" w14:textId="29F083F7" w:rsidR="006757E6" w:rsidRPr="001C3A02" w:rsidRDefault="006757E6" w:rsidP="006757E6">
            <w:pPr>
              <w:jc w:val="center"/>
              <w:rPr>
                <w:color w:val="000000"/>
                <w:sz w:val="18"/>
                <w:szCs w:val="18"/>
              </w:rPr>
            </w:pPr>
            <w:r w:rsidRPr="001C3A02">
              <w:rPr>
                <w:color w:val="000000"/>
                <w:sz w:val="18"/>
                <w:szCs w:val="18"/>
              </w:rPr>
              <w:t>19</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tcPr>
          <w:p w14:paraId="5A89C8FF" w14:textId="12683A0A" w:rsidR="006757E6" w:rsidRPr="001C3A02" w:rsidRDefault="006757E6" w:rsidP="006757E6">
            <w:pPr>
              <w:rPr>
                <w:rFonts w:eastAsiaTheme="minorHAnsi"/>
                <w:sz w:val="18"/>
                <w:szCs w:val="18"/>
                <w:lang w:eastAsia="en-US"/>
              </w:rPr>
            </w:pPr>
            <w:r w:rsidRPr="001C3A02">
              <w:rPr>
                <w:b/>
                <w:bCs/>
                <w:color w:val="000000"/>
                <w:sz w:val="18"/>
                <w:szCs w:val="18"/>
              </w:rPr>
              <w:t xml:space="preserve">Akumulator AA HR6 2000 mAh  </w:t>
            </w:r>
            <w:r w:rsidRPr="001C3A02">
              <w:rPr>
                <w:color w:val="000000"/>
                <w:sz w:val="18"/>
                <w:szCs w:val="18"/>
              </w:rPr>
              <w:t xml:space="preserve">                                                         Ilość w opakowaniu: 4 szt.</w:t>
            </w:r>
            <w:r w:rsidRPr="001C3A02">
              <w:rPr>
                <w:color w:val="000000"/>
                <w:sz w:val="18"/>
                <w:szCs w:val="18"/>
              </w:rPr>
              <w:br/>
              <w:t>Gwarancja: Gwarancja producenta - 12 miesięcy</w:t>
            </w:r>
            <w:r w:rsidRPr="001C3A02">
              <w:rPr>
                <w:color w:val="000000"/>
                <w:sz w:val="18"/>
                <w:szCs w:val="18"/>
              </w:rPr>
              <w:br/>
              <w:t xml:space="preserve">   </w:t>
            </w:r>
          </w:p>
        </w:tc>
        <w:tc>
          <w:tcPr>
            <w:tcW w:w="2007" w:type="dxa"/>
            <w:tcBorders>
              <w:top w:val="nil"/>
              <w:left w:val="nil"/>
              <w:bottom w:val="single" w:sz="4" w:space="0" w:color="auto"/>
              <w:right w:val="single" w:sz="4" w:space="0" w:color="auto"/>
            </w:tcBorders>
            <w:shd w:val="clear" w:color="auto" w:fill="auto"/>
            <w:vAlign w:val="center"/>
          </w:tcPr>
          <w:p w14:paraId="72F0B819"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17D392A4" w14:textId="71BFB448" w:rsidR="006757E6" w:rsidRPr="001C3A02" w:rsidRDefault="006757E6" w:rsidP="006757E6">
            <w:pPr>
              <w:jc w:val="center"/>
              <w:rPr>
                <w:color w:val="000000"/>
                <w:sz w:val="18"/>
                <w:szCs w:val="18"/>
              </w:rPr>
            </w:pPr>
            <w:r w:rsidRPr="001C3A02">
              <w:rPr>
                <w:sz w:val="18"/>
                <w:szCs w:val="18"/>
              </w:rPr>
              <w:t>Opakowanie 4</w:t>
            </w:r>
          </w:p>
        </w:tc>
        <w:tc>
          <w:tcPr>
            <w:tcW w:w="1559" w:type="dxa"/>
            <w:tcBorders>
              <w:top w:val="nil"/>
              <w:left w:val="nil"/>
              <w:bottom w:val="single" w:sz="4" w:space="0" w:color="auto"/>
              <w:right w:val="single" w:sz="4" w:space="0" w:color="auto"/>
            </w:tcBorders>
            <w:shd w:val="clear" w:color="auto" w:fill="auto"/>
            <w:noWrap/>
            <w:vAlign w:val="center"/>
          </w:tcPr>
          <w:p w14:paraId="2AAD6549"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91374D7"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A763558" w14:textId="77777777" w:rsidR="006757E6" w:rsidRPr="001C3A02" w:rsidRDefault="006757E6" w:rsidP="006757E6">
            <w:pPr>
              <w:rPr>
                <w:color w:val="000000"/>
                <w:sz w:val="18"/>
                <w:szCs w:val="18"/>
              </w:rPr>
            </w:pPr>
          </w:p>
        </w:tc>
      </w:tr>
      <w:tr w:rsidR="006757E6" w:rsidRPr="001C3A02" w14:paraId="48E6B407"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C990D2" w14:textId="1D4B85D8" w:rsidR="006757E6" w:rsidRPr="001C3A02" w:rsidRDefault="006757E6" w:rsidP="006757E6">
            <w:pPr>
              <w:jc w:val="center"/>
              <w:rPr>
                <w:color w:val="000000"/>
                <w:sz w:val="18"/>
                <w:szCs w:val="18"/>
              </w:rPr>
            </w:pPr>
            <w:r w:rsidRPr="001C3A02">
              <w:rPr>
                <w:color w:val="000000"/>
                <w:sz w:val="18"/>
                <w:szCs w:val="18"/>
              </w:rPr>
              <w:t>20</w:t>
            </w:r>
          </w:p>
        </w:tc>
        <w:tc>
          <w:tcPr>
            <w:tcW w:w="2388" w:type="dxa"/>
            <w:tcBorders>
              <w:top w:val="single" w:sz="4" w:space="0" w:color="4472C4"/>
              <w:left w:val="single" w:sz="4" w:space="0" w:color="4472C4"/>
              <w:bottom w:val="single" w:sz="4" w:space="0" w:color="4472C4"/>
              <w:right w:val="single" w:sz="4" w:space="0" w:color="4472C4"/>
            </w:tcBorders>
            <w:shd w:val="clear" w:color="auto" w:fill="auto"/>
          </w:tcPr>
          <w:p w14:paraId="39C5C2F3" w14:textId="39A95B5E" w:rsidR="006757E6" w:rsidRPr="001C3A02" w:rsidRDefault="006757E6" w:rsidP="006757E6">
            <w:pPr>
              <w:rPr>
                <w:rFonts w:eastAsiaTheme="minorHAnsi"/>
                <w:sz w:val="18"/>
                <w:szCs w:val="18"/>
                <w:lang w:eastAsia="en-US"/>
              </w:rPr>
            </w:pPr>
            <w:r w:rsidRPr="001C3A02">
              <w:rPr>
                <w:b/>
                <w:bCs/>
                <w:color w:val="000000"/>
                <w:sz w:val="18"/>
                <w:szCs w:val="18"/>
              </w:rPr>
              <w:t xml:space="preserve">Akumulator AAA </w:t>
            </w:r>
            <w:r w:rsidRPr="001C3A02">
              <w:rPr>
                <w:color w:val="000000"/>
                <w:sz w:val="18"/>
                <w:szCs w:val="18"/>
              </w:rPr>
              <w:t>HR03 800 mAh                                                         Ilość w opakowaniu: 4 szt.</w:t>
            </w:r>
            <w:r w:rsidRPr="001C3A02">
              <w:rPr>
                <w:color w:val="000000"/>
                <w:sz w:val="18"/>
                <w:szCs w:val="18"/>
              </w:rPr>
              <w:br/>
              <w:t>Gwarancja: Gwarancja producenta - 12 miesięcy</w:t>
            </w:r>
            <w:r w:rsidRPr="001C3A02">
              <w:rPr>
                <w:color w:val="000000"/>
                <w:sz w:val="18"/>
                <w:szCs w:val="18"/>
              </w:rPr>
              <w:br/>
              <w:t xml:space="preserve"> </w:t>
            </w:r>
          </w:p>
        </w:tc>
        <w:tc>
          <w:tcPr>
            <w:tcW w:w="2007" w:type="dxa"/>
            <w:tcBorders>
              <w:top w:val="nil"/>
              <w:left w:val="nil"/>
              <w:bottom w:val="single" w:sz="4" w:space="0" w:color="auto"/>
              <w:right w:val="single" w:sz="4" w:space="0" w:color="auto"/>
            </w:tcBorders>
            <w:shd w:val="clear" w:color="auto" w:fill="auto"/>
            <w:vAlign w:val="center"/>
          </w:tcPr>
          <w:p w14:paraId="72D4A516"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62CE41C3" w14:textId="1ED58927" w:rsidR="006757E6" w:rsidRPr="001C3A02" w:rsidRDefault="006757E6" w:rsidP="006757E6">
            <w:pPr>
              <w:jc w:val="center"/>
              <w:rPr>
                <w:color w:val="000000"/>
                <w:sz w:val="18"/>
                <w:szCs w:val="18"/>
              </w:rPr>
            </w:pPr>
            <w:r w:rsidRPr="001C3A02">
              <w:rPr>
                <w:sz w:val="18"/>
                <w:szCs w:val="18"/>
              </w:rPr>
              <w:t>Opakowanie 4</w:t>
            </w:r>
          </w:p>
        </w:tc>
        <w:tc>
          <w:tcPr>
            <w:tcW w:w="1559" w:type="dxa"/>
            <w:tcBorders>
              <w:top w:val="nil"/>
              <w:left w:val="nil"/>
              <w:bottom w:val="single" w:sz="4" w:space="0" w:color="auto"/>
              <w:right w:val="single" w:sz="4" w:space="0" w:color="auto"/>
            </w:tcBorders>
            <w:shd w:val="clear" w:color="auto" w:fill="auto"/>
            <w:noWrap/>
            <w:vAlign w:val="center"/>
          </w:tcPr>
          <w:p w14:paraId="1DBDD0F3"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605BE77"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56899F1" w14:textId="77777777" w:rsidR="006757E6" w:rsidRPr="001C3A02" w:rsidRDefault="006757E6" w:rsidP="006757E6">
            <w:pPr>
              <w:rPr>
                <w:color w:val="000000"/>
                <w:sz w:val="18"/>
                <w:szCs w:val="18"/>
              </w:rPr>
            </w:pPr>
          </w:p>
        </w:tc>
      </w:tr>
      <w:tr w:rsidR="006757E6" w:rsidRPr="001C3A02" w14:paraId="652B640A"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FA1862" w14:textId="77777777" w:rsidR="006757E6" w:rsidRPr="001C3A02" w:rsidRDefault="006757E6" w:rsidP="006757E6">
            <w:pPr>
              <w:jc w:val="center"/>
              <w:rPr>
                <w:color w:val="000000"/>
                <w:sz w:val="18"/>
                <w:szCs w:val="18"/>
              </w:rPr>
            </w:pPr>
          </w:p>
          <w:p w14:paraId="71CCB69A" w14:textId="2AC5EABB" w:rsidR="006757E6" w:rsidRPr="001C3A02" w:rsidRDefault="006757E6" w:rsidP="006757E6">
            <w:pPr>
              <w:jc w:val="center"/>
              <w:rPr>
                <w:color w:val="000000"/>
                <w:sz w:val="18"/>
                <w:szCs w:val="18"/>
              </w:rPr>
            </w:pPr>
            <w:r w:rsidRPr="001C3A02">
              <w:rPr>
                <w:color w:val="000000"/>
                <w:sz w:val="18"/>
                <w:szCs w:val="18"/>
              </w:rPr>
              <w:t>21</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55861AFE" w14:textId="0727E963" w:rsidR="006757E6" w:rsidRPr="001C3A02" w:rsidRDefault="006757E6" w:rsidP="006757E6">
            <w:pPr>
              <w:rPr>
                <w:rFonts w:eastAsiaTheme="minorHAnsi"/>
                <w:sz w:val="18"/>
                <w:szCs w:val="18"/>
                <w:lang w:eastAsia="en-US"/>
              </w:rPr>
            </w:pPr>
            <w:r w:rsidRPr="001C3A02">
              <w:rPr>
                <w:b/>
                <w:bCs/>
                <w:color w:val="000000"/>
                <w:sz w:val="18"/>
                <w:szCs w:val="18"/>
              </w:rPr>
              <w:t>Zszywki</w:t>
            </w:r>
            <w:r w:rsidRPr="001C3A02">
              <w:rPr>
                <w:color w:val="000000"/>
                <w:sz w:val="18"/>
                <w:szCs w:val="18"/>
              </w:rPr>
              <w:t xml:space="preserve"> - rozmiar 24/6                                                                                 Liczba sztuk w opakowaniu - 1000 sztuk</w:t>
            </w:r>
          </w:p>
        </w:tc>
        <w:tc>
          <w:tcPr>
            <w:tcW w:w="2007" w:type="dxa"/>
            <w:tcBorders>
              <w:top w:val="nil"/>
              <w:left w:val="nil"/>
              <w:bottom w:val="single" w:sz="4" w:space="0" w:color="auto"/>
              <w:right w:val="single" w:sz="4" w:space="0" w:color="auto"/>
            </w:tcBorders>
            <w:shd w:val="clear" w:color="auto" w:fill="auto"/>
            <w:vAlign w:val="center"/>
          </w:tcPr>
          <w:p w14:paraId="14C67597"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1C99EA3D" w14:textId="7795A4E3" w:rsidR="006757E6" w:rsidRPr="001C3A02" w:rsidRDefault="006757E6" w:rsidP="006757E6">
            <w:pPr>
              <w:jc w:val="center"/>
              <w:rPr>
                <w:color w:val="000000"/>
                <w:sz w:val="18"/>
                <w:szCs w:val="18"/>
              </w:rPr>
            </w:pPr>
            <w:r w:rsidRPr="001C3A02">
              <w:rPr>
                <w:sz w:val="18"/>
                <w:szCs w:val="18"/>
              </w:rPr>
              <w:t>Opakowanie 10</w:t>
            </w:r>
          </w:p>
        </w:tc>
        <w:tc>
          <w:tcPr>
            <w:tcW w:w="1559" w:type="dxa"/>
            <w:tcBorders>
              <w:top w:val="nil"/>
              <w:left w:val="nil"/>
              <w:bottom w:val="single" w:sz="4" w:space="0" w:color="auto"/>
              <w:right w:val="single" w:sz="4" w:space="0" w:color="auto"/>
            </w:tcBorders>
            <w:shd w:val="clear" w:color="auto" w:fill="auto"/>
            <w:noWrap/>
            <w:vAlign w:val="center"/>
          </w:tcPr>
          <w:p w14:paraId="57BBEB78"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F45351B"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D1336D4" w14:textId="77777777" w:rsidR="006757E6" w:rsidRPr="001C3A02" w:rsidRDefault="006757E6" w:rsidP="006757E6">
            <w:pPr>
              <w:rPr>
                <w:color w:val="000000"/>
                <w:sz w:val="18"/>
                <w:szCs w:val="18"/>
              </w:rPr>
            </w:pPr>
          </w:p>
        </w:tc>
      </w:tr>
      <w:tr w:rsidR="006757E6" w:rsidRPr="001C3A02" w14:paraId="1323A0E7"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BDC0DC" w14:textId="4FAC63FC" w:rsidR="006757E6" w:rsidRPr="001C3A02" w:rsidRDefault="006757E6" w:rsidP="006757E6">
            <w:pPr>
              <w:jc w:val="center"/>
              <w:rPr>
                <w:color w:val="000000"/>
                <w:sz w:val="18"/>
                <w:szCs w:val="18"/>
              </w:rPr>
            </w:pPr>
            <w:r w:rsidRPr="001C3A02">
              <w:rPr>
                <w:color w:val="000000"/>
                <w:sz w:val="18"/>
                <w:szCs w:val="18"/>
              </w:rPr>
              <w:t>22</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bottom"/>
          </w:tcPr>
          <w:p w14:paraId="239CA5FE" w14:textId="2131382F" w:rsidR="006757E6" w:rsidRPr="001C3A02" w:rsidRDefault="006757E6" w:rsidP="006757E6">
            <w:pPr>
              <w:rPr>
                <w:rFonts w:eastAsiaTheme="minorHAnsi"/>
                <w:sz w:val="18"/>
                <w:szCs w:val="18"/>
                <w:lang w:eastAsia="en-US"/>
              </w:rPr>
            </w:pPr>
            <w:r w:rsidRPr="001C3A02">
              <w:rPr>
                <w:b/>
                <w:bCs/>
                <w:color w:val="000000"/>
                <w:sz w:val="18"/>
                <w:szCs w:val="18"/>
              </w:rPr>
              <w:t>Zszywki</w:t>
            </w:r>
            <w:r w:rsidRPr="001C3A02">
              <w:rPr>
                <w:color w:val="000000"/>
                <w:sz w:val="18"/>
                <w:szCs w:val="18"/>
              </w:rPr>
              <w:t xml:space="preserve"> - rozmiar 26/6                                                                                 Liczba sztuk w opakowaniu - 1000 sztuk</w:t>
            </w:r>
          </w:p>
        </w:tc>
        <w:tc>
          <w:tcPr>
            <w:tcW w:w="2007" w:type="dxa"/>
            <w:tcBorders>
              <w:top w:val="nil"/>
              <w:left w:val="nil"/>
              <w:bottom w:val="single" w:sz="4" w:space="0" w:color="auto"/>
              <w:right w:val="single" w:sz="4" w:space="0" w:color="auto"/>
            </w:tcBorders>
            <w:shd w:val="clear" w:color="auto" w:fill="auto"/>
            <w:vAlign w:val="center"/>
          </w:tcPr>
          <w:p w14:paraId="4B98D4AB"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DC6E814" w14:textId="77777777" w:rsidR="006757E6" w:rsidRPr="001C3A02" w:rsidRDefault="006757E6" w:rsidP="006757E6">
            <w:pPr>
              <w:jc w:val="center"/>
              <w:rPr>
                <w:sz w:val="18"/>
                <w:szCs w:val="18"/>
              </w:rPr>
            </w:pPr>
            <w:r w:rsidRPr="001C3A02">
              <w:rPr>
                <w:sz w:val="18"/>
                <w:szCs w:val="18"/>
              </w:rPr>
              <w:t>Opakowanie</w:t>
            </w:r>
          </w:p>
          <w:p w14:paraId="41238454" w14:textId="28EDA37A" w:rsidR="006757E6" w:rsidRPr="001C3A02" w:rsidRDefault="006757E6" w:rsidP="006757E6">
            <w:pPr>
              <w:jc w:val="center"/>
              <w:rPr>
                <w:color w:val="000000"/>
                <w:sz w:val="18"/>
                <w:szCs w:val="18"/>
              </w:rPr>
            </w:pPr>
            <w:r w:rsidRPr="001C3A02">
              <w:rPr>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14:paraId="0A986D0D"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49C39BB"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85F82A4" w14:textId="77777777" w:rsidR="006757E6" w:rsidRPr="001C3A02" w:rsidRDefault="006757E6" w:rsidP="006757E6">
            <w:pPr>
              <w:rPr>
                <w:color w:val="000000"/>
                <w:sz w:val="18"/>
                <w:szCs w:val="18"/>
              </w:rPr>
            </w:pPr>
          </w:p>
        </w:tc>
      </w:tr>
      <w:tr w:rsidR="006757E6" w:rsidRPr="001C3A02" w14:paraId="6B3DDA7B"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13B590" w14:textId="32541395" w:rsidR="006757E6" w:rsidRPr="001C3A02" w:rsidRDefault="006757E6" w:rsidP="006757E6">
            <w:pPr>
              <w:jc w:val="center"/>
              <w:rPr>
                <w:color w:val="000000"/>
                <w:sz w:val="18"/>
                <w:szCs w:val="18"/>
              </w:rPr>
            </w:pPr>
            <w:r w:rsidRPr="001C3A02">
              <w:rPr>
                <w:color w:val="000000"/>
                <w:sz w:val="18"/>
                <w:szCs w:val="18"/>
              </w:rPr>
              <w:t>23</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1C293F43" w14:textId="259D2D18" w:rsidR="006757E6" w:rsidRPr="001C3A02" w:rsidRDefault="006757E6" w:rsidP="006757E6">
            <w:pPr>
              <w:rPr>
                <w:rFonts w:eastAsiaTheme="minorHAnsi"/>
                <w:sz w:val="18"/>
                <w:szCs w:val="18"/>
                <w:lang w:eastAsia="en-US"/>
              </w:rPr>
            </w:pPr>
            <w:r w:rsidRPr="001C3A02">
              <w:rPr>
                <w:b/>
                <w:bCs/>
                <w:color w:val="000000"/>
                <w:sz w:val="18"/>
                <w:szCs w:val="18"/>
              </w:rPr>
              <w:t xml:space="preserve">Spinacz </w:t>
            </w:r>
            <w:r w:rsidRPr="001C3A02">
              <w:rPr>
                <w:color w:val="000000"/>
                <w:sz w:val="18"/>
                <w:szCs w:val="18"/>
              </w:rPr>
              <w:t xml:space="preserve">biurowy okrągły;                                        opakowanie zawiera 100 sztuk;                                                                    rozmiar: 28 mm </w:t>
            </w:r>
          </w:p>
        </w:tc>
        <w:tc>
          <w:tcPr>
            <w:tcW w:w="2007" w:type="dxa"/>
            <w:tcBorders>
              <w:top w:val="nil"/>
              <w:left w:val="nil"/>
              <w:bottom w:val="single" w:sz="4" w:space="0" w:color="auto"/>
              <w:right w:val="single" w:sz="4" w:space="0" w:color="auto"/>
            </w:tcBorders>
            <w:shd w:val="clear" w:color="auto" w:fill="auto"/>
            <w:vAlign w:val="center"/>
          </w:tcPr>
          <w:p w14:paraId="756CC12F"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4596A8DA" w14:textId="61A514DB" w:rsidR="006757E6" w:rsidRPr="001C3A02" w:rsidRDefault="006757E6" w:rsidP="006757E6">
            <w:pPr>
              <w:jc w:val="center"/>
              <w:rPr>
                <w:sz w:val="18"/>
                <w:szCs w:val="18"/>
              </w:rPr>
            </w:pPr>
            <w:r w:rsidRPr="001C3A02">
              <w:rPr>
                <w:sz w:val="18"/>
                <w:szCs w:val="18"/>
              </w:rPr>
              <w:t>Opakowani</w:t>
            </w:r>
            <w:r w:rsidR="001C3A02" w:rsidRPr="001C3A02">
              <w:rPr>
                <w:sz w:val="18"/>
                <w:szCs w:val="18"/>
              </w:rPr>
              <w:t>e</w:t>
            </w:r>
          </w:p>
          <w:p w14:paraId="683C0BBA" w14:textId="2A2B1900" w:rsidR="006757E6" w:rsidRPr="001C3A02" w:rsidRDefault="006757E6" w:rsidP="006757E6">
            <w:pPr>
              <w:jc w:val="center"/>
              <w:rPr>
                <w:color w:val="000000"/>
                <w:sz w:val="18"/>
                <w:szCs w:val="18"/>
              </w:rPr>
            </w:pPr>
            <w:r w:rsidRPr="001C3A02">
              <w:rPr>
                <w:sz w:val="18"/>
                <w:szCs w:val="18"/>
              </w:rPr>
              <w:t>1</w:t>
            </w:r>
          </w:p>
        </w:tc>
        <w:tc>
          <w:tcPr>
            <w:tcW w:w="1559" w:type="dxa"/>
            <w:tcBorders>
              <w:top w:val="nil"/>
              <w:left w:val="nil"/>
              <w:bottom w:val="single" w:sz="4" w:space="0" w:color="auto"/>
              <w:right w:val="single" w:sz="4" w:space="0" w:color="auto"/>
            </w:tcBorders>
            <w:shd w:val="clear" w:color="auto" w:fill="auto"/>
            <w:noWrap/>
            <w:vAlign w:val="center"/>
          </w:tcPr>
          <w:p w14:paraId="629ACEE3"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7FFBF0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94FF383" w14:textId="77777777" w:rsidR="006757E6" w:rsidRPr="001C3A02" w:rsidRDefault="006757E6" w:rsidP="006757E6">
            <w:pPr>
              <w:rPr>
                <w:color w:val="000000"/>
                <w:sz w:val="18"/>
                <w:szCs w:val="18"/>
              </w:rPr>
            </w:pPr>
          </w:p>
        </w:tc>
      </w:tr>
      <w:tr w:rsidR="006757E6" w:rsidRPr="001C3A02" w14:paraId="64D94474"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07A9A8" w14:textId="72BCBF3F" w:rsidR="006757E6" w:rsidRPr="001C3A02" w:rsidRDefault="006757E6" w:rsidP="006757E6">
            <w:pPr>
              <w:jc w:val="center"/>
              <w:rPr>
                <w:color w:val="000000"/>
                <w:sz w:val="18"/>
                <w:szCs w:val="18"/>
              </w:rPr>
            </w:pPr>
            <w:r w:rsidRPr="001C3A02">
              <w:rPr>
                <w:color w:val="000000"/>
                <w:sz w:val="18"/>
                <w:szCs w:val="18"/>
              </w:rPr>
              <w:t>24</w:t>
            </w:r>
          </w:p>
        </w:tc>
        <w:tc>
          <w:tcPr>
            <w:tcW w:w="2388"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3045936" w14:textId="0410FC80" w:rsidR="006757E6" w:rsidRPr="001C3A02" w:rsidRDefault="006757E6" w:rsidP="006757E6">
            <w:pPr>
              <w:rPr>
                <w:rFonts w:eastAsiaTheme="minorHAnsi"/>
                <w:sz w:val="18"/>
                <w:szCs w:val="18"/>
                <w:lang w:eastAsia="en-US"/>
              </w:rPr>
            </w:pPr>
            <w:r w:rsidRPr="001C3A02">
              <w:rPr>
                <w:b/>
                <w:bCs/>
                <w:color w:val="000000"/>
                <w:sz w:val="18"/>
                <w:szCs w:val="18"/>
              </w:rPr>
              <w:t>Długopis trójkątny</w:t>
            </w:r>
            <w:r w:rsidRPr="001C3A02">
              <w:rPr>
                <w:color w:val="000000"/>
                <w:sz w:val="18"/>
                <w:szCs w:val="18"/>
              </w:rPr>
              <w:t xml:space="preserve"> ze skuwką. Zestaw w etui 4 sztuki.   </w:t>
            </w:r>
          </w:p>
        </w:tc>
        <w:tc>
          <w:tcPr>
            <w:tcW w:w="2007" w:type="dxa"/>
            <w:tcBorders>
              <w:top w:val="nil"/>
              <w:left w:val="nil"/>
              <w:bottom w:val="single" w:sz="4" w:space="0" w:color="auto"/>
              <w:right w:val="single" w:sz="4" w:space="0" w:color="auto"/>
            </w:tcBorders>
            <w:shd w:val="clear" w:color="auto" w:fill="auto"/>
            <w:vAlign w:val="center"/>
          </w:tcPr>
          <w:p w14:paraId="38DF5BE3"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6BD4E330" w14:textId="66CD5427" w:rsidR="006757E6" w:rsidRPr="001C3A02" w:rsidRDefault="006757E6" w:rsidP="006757E6">
            <w:pPr>
              <w:jc w:val="center"/>
              <w:rPr>
                <w:color w:val="000000"/>
                <w:sz w:val="18"/>
                <w:szCs w:val="18"/>
              </w:rPr>
            </w:pPr>
            <w:r w:rsidRPr="001C3A02">
              <w:rPr>
                <w:sz w:val="18"/>
                <w:szCs w:val="18"/>
              </w:rPr>
              <w:t>Zestaw</w:t>
            </w:r>
            <w:r w:rsidR="001C3A02" w:rsidRPr="001C3A02">
              <w:rPr>
                <w:sz w:val="18"/>
                <w:szCs w:val="18"/>
              </w:rPr>
              <w:t xml:space="preserve"> 2</w:t>
            </w:r>
          </w:p>
        </w:tc>
        <w:tc>
          <w:tcPr>
            <w:tcW w:w="1559" w:type="dxa"/>
            <w:tcBorders>
              <w:top w:val="nil"/>
              <w:left w:val="nil"/>
              <w:bottom w:val="single" w:sz="4" w:space="0" w:color="auto"/>
              <w:right w:val="single" w:sz="4" w:space="0" w:color="auto"/>
            </w:tcBorders>
            <w:shd w:val="clear" w:color="auto" w:fill="auto"/>
            <w:noWrap/>
            <w:vAlign w:val="center"/>
          </w:tcPr>
          <w:p w14:paraId="611C8C77"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F459DF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CC9629F" w14:textId="77777777" w:rsidR="006757E6" w:rsidRPr="001C3A02" w:rsidRDefault="006757E6" w:rsidP="006757E6">
            <w:pPr>
              <w:rPr>
                <w:color w:val="000000"/>
                <w:sz w:val="18"/>
                <w:szCs w:val="18"/>
              </w:rPr>
            </w:pPr>
          </w:p>
        </w:tc>
      </w:tr>
      <w:tr w:rsidR="006757E6" w:rsidRPr="001C3A02" w14:paraId="11A30734" w14:textId="77777777" w:rsidTr="001213F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053A7D" w14:textId="34A8A555" w:rsidR="006757E6" w:rsidRPr="001C3A02" w:rsidRDefault="006757E6" w:rsidP="006757E6">
            <w:pPr>
              <w:jc w:val="center"/>
              <w:rPr>
                <w:color w:val="000000"/>
                <w:sz w:val="18"/>
                <w:szCs w:val="18"/>
              </w:rPr>
            </w:pPr>
            <w:r w:rsidRPr="001C3A02">
              <w:rPr>
                <w:color w:val="000000"/>
                <w:sz w:val="18"/>
                <w:szCs w:val="18"/>
              </w:rPr>
              <w:t>25</w:t>
            </w:r>
          </w:p>
        </w:tc>
        <w:tc>
          <w:tcPr>
            <w:tcW w:w="2388"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5AA1BB7A" w14:textId="284F263E" w:rsidR="006757E6" w:rsidRPr="001C3A02" w:rsidRDefault="006757E6" w:rsidP="006757E6">
            <w:pPr>
              <w:rPr>
                <w:rFonts w:eastAsiaTheme="minorHAnsi"/>
                <w:sz w:val="18"/>
                <w:szCs w:val="18"/>
                <w:lang w:eastAsia="en-US"/>
              </w:rPr>
            </w:pPr>
            <w:r w:rsidRPr="001C3A02">
              <w:rPr>
                <w:b/>
                <w:bCs/>
                <w:color w:val="000000"/>
                <w:sz w:val="18"/>
                <w:szCs w:val="18"/>
              </w:rPr>
              <w:t>Tonery do drukarki Canon MF645 Cx:</w:t>
            </w:r>
            <w:r w:rsidRPr="001C3A02">
              <w:rPr>
                <w:color w:val="000000"/>
                <w:sz w:val="18"/>
                <w:szCs w:val="18"/>
              </w:rPr>
              <w:br/>
              <w:t>Kaseta z tonerem Canon 054 kolor Black – 1 szt.</w:t>
            </w:r>
            <w:r w:rsidRPr="001C3A02">
              <w:rPr>
                <w:color w:val="000000"/>
                <w:sz w:val="18"/>
                <w:szCs w:val="18"/>
              </w:rPr>
              <w:br/>
              <w:t>Kaseta z tonerem Canon 054 kolor Cyan  – 1 szt,</w:t>
            </w:r>
            <w:r w:rsidRPr="001C3A02">
              <w:rPr>
                <w:color w:val="000000"/>
                <w:sz w:val="18"/>
                <w:szCs w:val="18"/>
              </w:rPr>
              <w:br/>
              <w:t>Kaseta z tonerem Canon 054 kolor Magenta  – 1 szt.</w:t>
            </w:r>
            <w:r w:rsidRPr="001C3A02">
              <w:rPr>
                <w:color w:val="000000"/>
                <w:sz w:val="18"/>
                <w:szCs w:val="18"/>
              </w:rPr>
              <w:br/>
              <w:t>Kaseta z tonerem Canon 054 kolor Yellow  – 1 szt.</w:t>
            </w:r>
          </w:p>
        </w:tc>
        <w:tc>
          <w:tcPr>
            <w:tcW w:w="2007" w:type="dxa"/>
            <w:tcBorders>
              <w:top w:val="nil"/>
              <w:left w:val="nil"/>
              <w:bottom w:val="single" w:sz="4" w:space="0" w:color="auto"/>
              <w:right w:val="single" w:sz="4" w:space="0" w:color="auto"/>
            </w:tcBorders>
            <w:shd w:val="clear" w:color="auto" w:fill="auto"/>
            <w:vAlign w:val="center"/>
          </w:tcPr>
          <w:p w14:paraId="09A23102" w14:textId="77777777" w:rsidR="006757E6" w:rsidRPr="001C3A02" w:rsidRDefault="006757E6" w:rsidP="006757E6">
            <w:pPr>
              <w:rPr>
                <w:color w:val="000000"/>
                <w:sz w:val="18"/>
                <w:szCs w:val="18"/>
              </w:rPr>
            </w:pPr>
          </w:p>
        </w:tc>
        <w:tc>
          <w:tcPr>
            <w:tcW w:w="850" w:type="dxa"/>
            <w:tcBorders>
              <w:top w:val="nil"/>
              <w:left w:val="nil"/>
              <w:bottom w:val="single" w:sz="4" w:space="0" w:color="auto"/>
              <w:right w:val="single" w:sz="4" w:space="0" w:color="auto"/>
            </w:tcBorders>
            <w:shd w:val="clear" w:color="auto" w:fill="auto"/>
          </w:tcPr>
          <w:p w14:paraId="2E3ECC9B" w14:textId="573B3402" w:rsidR="006757E6" w:rsidRPr="001C3A02" w:rsidRDefault="001C3A02" w:rsidP="006757E6">
            <w:pPr>
              <w:jc w:val="center"/>
              <w:rPr>
                <w:color w:val="000000"/>
                <w:sz w:val="18"/>
                <w:szCs w:val="18"/>
              </w:rPr>
            </w:pPr>
            <w:r w:rsidRPr="001C3A02">
              <w:rPr>
                <w:sz w:val="18"/>
                <w:szCs w:val="18"/>
              </w:rPr>
              <w:t xml:space="preserve">Razem </w:t>
            </w:r>
            <w:r w:rsidR="006757E6" w:rsidRPr="001C3A02">
              <w:rPr>
                <w:sz w:val="18"/>
                <w:szCs w:val="18"/>
              </w:rPr>
              <w:t>szt.</w:t>
            </w:r>
            <w:r w:rsidRPr="001C3A02">
              <w:rPr>
                <w:sz w:val="18"/>
                <w:szCs w:val="18"/>
              </w:rPr>
              <w:t xml:space="preserve"> 4</w:t>
            </w:r>
          </w:p>
        </w:tc>
        <w:tc>
          <w:tcPr>
            <w:tcW w:w="1559" w:type="dxa"/>
            <w:tcBorders>
              <w:top w:val="nil"/>
              <w:left w:val="nil"/>
              <w:bottom w:val="single" w:sz="4" w:space="0" w:color="auto"/>
              <w:right w:val="single" w:sz="4" w:space="0" w:color="auto"/>
            </w:tcBorders>
            <w:shd w:val="clear" w:color="auto" w:fill="auto"/>
            <w:noWrap/>
            <w:vAlign w:val="center"/>
          </w:tcPr>
          <w:p w14:paraId="3A3C1699"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E3BBF94" w14:textId="77777777" w:rsidR="006757E6" w:rsidRPr="001C3A02" w:rsidRDefault="006757E6" w:rsidP="006757E6">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5315BFE" w14:textId="77777777" w:rsidR="006757E6" w:rsidRPr="001C3A02" w:rsidRDefault="006757E6" w:rsidP="006757E6">
            <w:pPr>
              <w:rPr>
                <w:color w:val="000000"/>
                <w:sz w:val="18"/>
                <w:szCs w:val="18"/>
              </w:rPr>
            </w:pPr>
          </w:p>
        </w:tc>
      </w:tr>
      <w:tr w:rsidR="005F09F9" w:rsidRPr="001C3A02" w14:paraId="4848776A" w14:textId="77777777" w:rsidTr="009C3896">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65CAEF" w14:textId="77777777" w:rsidR="005F09F9" w:rsidRPr="001C3A02" w:rsidRDefault="005F09F9" w:rsidP="00BB3D45">
            <w:pPr>
              <w:jc w:val="center"/>
              <w:rPr>
                <w:color w:val="000000"/>
                <w:sz w:val="18"/>
                <w:szCs w:val="18"/>
              </w:rPr>
            </w:pPr>
          </w:p>
        </w:tc>
        <w:tc>
          <w:tcPr>
            <w:tcW w:w="2388" w:type="dxa"/>
            <w:tcBorders>
              <w:top w:val="nil"/>
              <w:left w:val="nil"/>
              <w:bottom w:val="single" w:sz="4" w:space="0" w:color="auto"/>
              <w:right w:val="single" w:sz="4" w:space="0" w:color="auto"/>
            </w:tcBorders>
            <w:shd w:val="clear" w:color="auto" w:fill="auto"/>
            <w:vAlign w:val="center"/>
          </w:tcPr>
          <w:p w14:paraId="0527015A" w14:textId="53A35224" w:rsidR="005F09F9" w:rsidRPr="001C3A02" w:rsidRDefault="005B7D94" w:rsidP="00CD3DD1">
            <w:pPr>
              <w:rPr>
                <w:rFonts w:eastAsiaTheme="minorHAnsi"/>
                <w:sz w:val="18"/>
                <w:szCs w:val="18"/>
                <w:lang w:eastAsia="en-US"/>
              </w:rPr>
            </w:pPr>
            <w:r w:rsidRPr="001C3A02">
              <w:rPr>
                <w:rFonts w:eastAsiaTheme="minorHAnsi"/>
                <w:sz w:val="18"/>
                <w:szCs w:val="18"/>
                <w:lang w:eastAsia="en-US"/>
              </w:rPr>
              <w:t>razem</w:t>
            </w:r>
          </w:p>
        </w:tc>
        <w:tc>
          <w:tcPr>
            <w:tcW w:w="2007" w:type="dxa"/>
            <w:tcBorders>
              <w:top w:val="nil"/>
              <w:left w:val="nil"/>
              <w:bottom w:val="single" w:sz="4" w:space="0" w:color="auto"/>
              <w:right w:val="single" w:sz="4" w:space="0" w:color="auto"/>
            </w:tcBorders>
            <w:shd w:val="clear" w:color="auto" w:fill="auto"/>
            <w:vAlign w:val="center"/>
          </w:tcPr>
          <w:p w14:paraId="446B9AF5" w14:textId="77777777" w:rsidR="005F09F9" w:rsidRPr="001C3A02" w:rsidRDefault="005F09F9" w:rsidP="007E1E0B">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14:paraId="6F248ADC" w14:textId="77777777" w:rsidR="005F09F9" w:rsidRPr="001C3A02" w:rsidRDefault="005F09F9" w:rsidP="00BB3D45">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67EFFC4D"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CAF02D7" w14:textId="77777777" w:rsidR="005F09F9" w:rsidRPr="001C3A02" w:rsidRDefault="005F09F9" w:rsidP="00BB3D45">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10CEF62" w14:textId="77777777" w:rsidR="005F09F9" w:rsidRPr="001C3A02" w:rsidRDefault="005F09F9" w:rsidP="00BB3D45">
            <w:pPr>
              <w:rPr>
                <w:color w:val="000000"/>
                <w:sz w:val="18"/>
                <w:szCs w:val="18"/>
              </w:rPr>
            </w:pPr>
          </w:p>
        </w:tc>
      </w:tr>
    </w:tbl>
    <w:p w14:paraId="12D18C32" w14:textId="0CE1FBBE" w:rsidR="00DF2B59" w:rsidRDefault="00DF2B59" w:rsidP="00DF2B59">
      <w:pPr>
        <w:jc w:val="both"/>
        <w:rPr>
          <w:rFonts w:ascii="Adagio_Slab" w:hAnsi="Adagio_Slab"/>
          <w:sz w:val="20"/>
          <w:szCs w:val="20"/>
        </w:rPr>
      </w:pPr>
    </w:p>
    <w:p w14:paraId="0C006E3C" w14:textId="74003314" w:rsidR="001C3A02" w:rsidRPr="001C3A02" w:rsidRDefault="009C3896" w:rsidP="001C3A02">
      <w:pPr>
        <w:spacing w:before="120" w:after="120"/>
        <w:jc w:val="both"/>
        <w:rPr>
          <w:rFonts w:ascii="Adagio_Slab" w:hAnsi="Adagio_Slab" w:cs="Arial"/>
          <w:b/>
          <w:color w:val="FF0000"/>
          <w:sz w:val="16"/>
          <w:szCs w:val="16"/>
          <w:lang w:eastAsia="ar-SA"/>
        </w:rPr>
      </w:pPr>
      <w:r>
        <w:rPr>
          <w:rFonts w:ascii="Adagio_Slab" w:hAnsi="Adagio_Slab" w:cs="Arial"/>
          <w:b/>
          <w:color w:val="0000FF"/>
          <w:sz w:val="20"/>
          <w:szCs w:val="20"/>
        </w:rPr>
        <w:t xml:space="preserve">Część 2 </w:t>
      </w:r>
      <w:r w:rsidR="005F09F9">
        <w:rPr>
          <w:rFonts w:ascii="Adagio_Slab" w:hAnsi="Adagio_Slab" w:cs="Arial"/>
          <w:b/>
          <w:color w:val="0000FF"/>
          <w:sz w:val="20"/>
          <w:szCs w:val="20"/>
        </w:rPr>
        <w:t xml:space="preserve"> </w:t>
      </w:r>
      <w:r w:rsidR="001C3A02">
        <w:rPr>
          <w:rFonts w:ascii="Adagio_Slab" w:hAnsi="Adagio_Slab" w:cs="Arial"/>
          <w:b/>
          <w:color w:val="0000FF"/>
          <w:sz w:val="16"/>
          <w:szCs w:val="16"/>
        </w:rPr>
        <w:t xml:space="preserve"> </w:t>
      </w:r>
    </w:p>
    <w:tbl>
      <w:tblPr>
        <w:tblStyle w:val="Tabela-Siatka"/>
        <w:tblW w:w="9720" w:type="dxa"/>
        <w:tblLayout w:type="fixed"/>
        <w:tblLook w:val="04A0" w:firstRow="1" w:lastRow="0" w:firstColumn="1" w:lastColumn="0" w:noHBand="0" w:noVBand="1"/>
      </w:tblPr>
      <w:tblGrid>
        <w:gridCol w:w="561"/>
        <w:gridCol w:w="2410"/>
        <w:gridCol w:w="1844"/>
        <w:gridCol w:w="1134"/>
        <w:gridCol w:w="1417"/>
        <w:gridCol w:w="1134"/>
        <w:gridCol w:w="1220"/>
      </w:tblGrid>
      <w:tr w:rsidR="00F038FB" w:rsidRPr="009608DE" w14:paraId="2AB53CEA" w14:textId="77777777" w:rsidTr="009E7F76">
        <w:trPr>
          <w:trHeight w:val="1273"/>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BB610E" w14:textId="558FE969" w:rsidR="00F038FB" w:rsidRPr="009608DE" w:rsidRDefault="001C3A02" w:rsidP="00F038FB">
            <w:pPr>
              <w:jc w:val="center"/>
              <w:rPr>
                <w:color w:val="000000"/>
                <w:sz w:val="18"/>
                <w:szCs w:val="18"/>
              </w:rPr>
            </w:pPr>
            <w:r>
              <w:rPr>
                <w:rFonts w:ascii="Adagio_Slab" w:hAnsi="Adagio_Slab" w:cs="Arial"/>
                <w:b/>
                <w:color w:val="0000FF"/>
                <w:sz w:val="16"/>
                <w:szCs w:val="16"/>
              </w:rPr>
              <w:t xml:space="preserve"> </w:t>
            </w:r>
            <w:bookmarkStart w:id="5" w:name="_Hlk97883781"/>
            <w:r w:rsidR="009E7F76">
              <w:rPr>
                <w:rFonts w:ascii="Adagio_Slab" w:hAnsi="Adagio_Slab" w:cs="Arial"/>
                <w:b/>
                <w:color w:val="0000FF"/>
                <w:sz w:val="16"/>
                <w:szCs w:val="16"/>
              </w:rPr>
              <w:t>l</w:t>
            </w:r>
            <w:r w:rsidR="00F038FB" w:rsidRPr="009608DE">
              <w:rPr>
                <w:color w:val="000000"/>
                <w:sz w:val="18"/>
                <w:szCs w:val="18"/>
              </w:rPr>
              <w:t>p</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874A60" w14:textId="40C902DA" w:rsidR="00F038FB" w:rsidRPr="009608DE" w:rsidRDefault="00430108" w:rsidP="00F038FB">
            <w:pPr>
              <w:jc w:val="center"/>
              <w:rPr>
                <w:color w:val="000000"/>
                <w:sz w:val="18"/>
                <w:szCs w:val="18"/>
              </w:rPr>
            </w:pPr>
            <w:r w:rsidRPr="009608DE">
              <w:rPr>
                <w:color w:val="000000"/>
                <w:sz w:val="18"/>
                <w:szCs w:val="18"/>
              </w:rPr>
              <w:t>Artykuł</w:t>
            </w: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tcPr>
          <w:p w14:paraId="663D1B1E" w14:textId="415CE9EA" w:rsidR="00F038FB" w:rsidRPr="009608DE" w:rsidRDefault="00F038FB" w:rsidP="009C3896">
            <w:pPr>
              <w:rPr>
                <w:color w:val="000000"/>
                <w:sz w:val="18"/>
                <w:szCs w:val="18"/>
              </w:rPr>
            </w:pPr>
            <w:r w:rsidRPr="009608DE">
              <w:rPr>
                <w:color w:val="000000"/>
                <w:sz w:val="18"/>
                <w:szCs w:val="18"/>
              </w:rPr>
              <w:t xml:space="preserve">Nazwa oferowanego przedmiotu zgodnego z OPZ </w:t>
            </w:r>
            <w:r w:rsidR="009C3896" w:rsidRPr="009608DE">
              <w:rPr>
                <w:color w:val="000000"/>
                <w:sz w:val="18"/>
                <w:szCs w:val="18"/>
              </w:rPr>
              <w:t>n</w:t>
            </w:r>
            <w:r w:rsidRPr="009608DE">
              <w:rPr>
                <w:color w:val="000000"/>
                <w:sz w:val="18"/>
                <w:szCs w:val="18"/>
              </w:rPr>
              <w:t xml:space="preserve">azwa/producenta typ/model/ </w:t>
            </w:r>
            <w:r w:rsidRPr="009608DE">
              <w:rPr>
                <w:color w:val="FF0000"/>
                <w:sz w:val="18"/>
                <w:szCs w:val="18"/>
              </w:rPr>
              <w:t>(wypełnia Wykonawca)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462A5C" w14:textId="77777777" w:rsidR="00F038FB" w:rsidRPr="009608DE" w:rsidRDefault="00F038FB" w:rsidP="00F038FB">
            <w:pPr>
              <w:jc w:val="center"/>
              <w:rPr>
                <w:color w:val="000000"/>
                <w:sz w:val="18"/>
                <w:szCs w:val="18"/>
              </w:rPr>
            </w:pPr>
            <w:r w:rsidRPr="009608DE">
              <w:rPr>
                <w:color w:val="000000"/>
                <w:sz w:val="18"/>
                <w:szCs w:val="18"/>
              </w:rPr>
              <w:t xml:space="preserve">Liczba sztuk/opakowań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D3EACF" w14:textId="77777777" w:rsidR="00F038FB" w:rsidRPr="009608DE" w:rsidRDefault="00F038FB" w:rsidP="00F038FB">
            <w:pPr>
              <w:jc w:val="center"/>
              <w:rPr>
                <w:color w:val="000000"/>
                <w:sz w:val="18"/>
                <w:szCs w:val="18"/>
              </w:rPr>
            </w:pPr>
            <w:r w:rsidRPr="009608DE">
              <w:rPr>
                <w:color w:val="000000"/>
                <w:sz w:val="18"/>
                <w:szCs w:val="18"/>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E3C371" w14:textId="77777777" w:rsidR="00F038FB" w:rsidRPr="009608DE" w:rsidRDefault="00F038FB" w:rsidP="00F038FB">
            <w:pPr>
              <w:jc w:val="center"/>
              <w:rPr>
                <w:color w:val="000000"/>
                <w:sz w:val="18"/>
                <w:szCs w:val="18"/>
              </w:rPr>
            </w:pPr>
            <w:r w:rsidRPr="009608DE">
              <w:rPr>
                <w:color w:val="000000"/>
                <w:sz w:val="18"/>
                <w:szCs w:val="18"/>
              </w:rPr>
              <w:t xml:space="preserve">WARTOŚĆ </w:t>
            </w:r>
            <w:r w:rsidRPr="009608DE">
              <w:rPr>
                <w:color w:val="000000"/>
                <w:sz w:val="18"/>
                <w:szCs w:val="18"/>
              </w:rPr>
              <w:br/>
              <w:t>NETTO [zł]</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DA163" w14:textId="77777777" w:rsidR="00F038FB" w:rsidRPr="009608DE" w:rsidRDefault="00F038FB" w:rsidP="00F038FB">
            <w:pPr>
              <w:jc w:val="center"/>
              <w:rPr>
                <w:color w:val="000000"/>
                <w:sz w:val="18"/>
                <w:szCs w:val="18"/>
              </w:rPr>
            </w:pPr>
            <w:r w:rsidRPr="009608DE">
              <w:rPr>
                <w:color w:val="000000"/>
                <w:sz w:val="18"/>
                <w:szCs w:val="18"/>
              </w:rPr>
              <w:t xml:space="preserve">Wartość BRUTTO [zł] </w:t>
            </w:r>
            <w:r w:rsidRPr="009608DE">
              <w:rPr>
                <w:color w:val="000000"/>
                <w:sz w:val="18"/>
                <w:szCs w:val="18"/>
              </w:rPr>
              <w:br/>
              <w:t>dla VAT 23%</w:t>
            </w:r>
          </w:p>
        </w:tc>
      </w:tr>
      <w:tr w:rsidR="00F038FB" w:rsidRPr="009608DE" w14:paraId="236CC084" w14:textId="77777777" w:rsidTr="009E7F76">
        <w:trPr>
          <w:trHeight w:val="610"/>
        </w:trPr>
        <w:tc>
          <w:tcPr>
            <w:tcW w:w="56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5EEB0B5" w14:textId="77777777" w:rsidR="00F038FB" w:rsidRPr="009608DE" w:rsidRDefault="00F038FB" w:rsidP="00F038FB">
            <w:pPr>
              <w:jc w:val="center"/>
              <w:rPr>
                <w:sz w:val="18"/>
                <w:szCs w:val="18"/>
              </w:rPr>
            </w:pPr>
            <w:r w:rsidRPr="009608DE">
              <w:rPr>
                <w:b/>
                <w:bCs/>
                <w:i/>
                <w:iCs/>
                <w:color w:val="000000"/>
                <w:sz w:val="18"/>
                <w:szCs w:val="18"/>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30FDBF1C" w14:textId="77777777" w:rsidR="00F038FB" w:rsidRPr="009608DE" w:rsidRDefault="00F038FB" w:rsidP="00F038FB">
            <w:pPr>
              <w:jc w:val="center"/>
              <w:rPr>
                <w:b/>
                <w:bCs/>
                <w:sz w:val="18"/>
                <w:szCs w:val="18"/>
              </w:rPr>
            </w:pPr>
            <w:r w:rsidRPr="009608DE">
              <w:rPr>
                <w:b/>
                <w:bCs/>
                <w:i/>
                <w:iCs/>
                <w:color w:val="000000"/>
                <w:sz w:val="18"/>
                <w:szCs w:val="18"/>
              </w:rPr>
              <w:t>2</w:t>
            </w: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tcPr>
          <w:p w14:paraId="11996739" w14:textId="77777777" w:rsidR="00F038FB" w:rsidRPr="009608DE" w:rsidRDefault="00F038FB" w:rsidP="00F038FB">
            <w:pPr>
              <w:jc w:val="center"/>
              <w:rPr>
                <w:sz w:val="18"/>
                <w:szCs w:val="18"/>
              </w:rPr>
            </w:pPr>
            <w:r w:rsidRPr="009608DE">
              <w:rPr>
                <w:b/>
                <w:bCs/>
                <w:i/>
                <w:iCs/>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519A536" w14:textId="77777777" w:rsidR="00F038FB" w:rsidRPr="009608DE" w:rsidRDefault="00F038FB" w:rsidP="00F038FB">
            <w:pPr>
              <w:jc w:val="center"/>
              <w:rPr>
                <w:sz w:val="18"/>
                <w:szCs w:val="18"/>
              </w:rPr>
            </w:pPr>
            <w:r w:rsidRPr="009608DE">
              <w:rPr>
                <w:b/>
                <w:bCs/>
                <w:i/>
                <w:iCs/>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3E3E89B" w14:textId="77777777" w:rsidR="00F038FB" w:rsidRPr="009608DE" w:rsidRDefault="00F038FB" w:rsidP="00F038FB">
            <w:pPr>
              <w:jc w:val="center"/>
              <w:rPr>
                <w:sz w:val="18"/>
                <w:szCs w:val="18"/>
              </w:rPr>
            </w:pPr>
            <w:r w:rsidRPr="009608DE">
              <w:rPr>
                <w:b/>
                <w:bCs/>
                <w:i/>
                <w:iCs/>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5F2992" w14:textId="77777777" w:rsidR="00F038FB" w:rsidRPr="009608DE" w:rsidRDefault="00F038FB" w:rsidP="00F038FB">
            <w:pPr>
              <w:jc w:val="center"/>
              <w:rPr>
                <w:sz w:val="18"/>
                <w:szCs w:val="18"/>
              </w:rPr>
            </w:pPr>
            <w:r w:rsidRPr="009608DE">
              <w:rPr>
                <w:b/>
                <w:bCs/>
                <w:i/>
                <w:iCs/>
                <w:color w:val="000000"/>
                <w:sz w:val="18"/>
                <w:szCs w:val="18"/>
              </w:rPr>
              <w:t>6 = 4 x 5</w:t>
            </w:r>
          </w:p>
        </w:tc>
        <w:tc>
          <w:tcPr>
            <w:tcW w:w="1220" w:type="dxa"/>
            <w:tcBorders>
              <w:top w:val="single" w:sz="4" w:space="0" w:color="auto"/>
              <w:left w:val="single" w:sz="4" w:space="0" w:color="auto"/>
              <w:bottom w:val="single" w:sz="4" w:space="0" w:color="auto"/>
              <w:right w:val="single" w:sz="4" w:space="0" w:color="auto"/>
            </w:tcBorders>
            <w:shd w:val="clear" w:color="auto" w:fill="E7E6E6" w:themeFill="background2"/>
          </w:tcPr>
          <w:p w14:paraId="32CAA6C6" w14:textId="77777777" w:rsidR="00F038FB" w:rsidRPr="009608DE" w:rsidRDefault="00F038FB" w:rsidP="00F038FB">
            <w:pPr>
              <w:jc w:val="center"/>
              <w:rPr>
                <w:sz w:val="18"/>
                <w:szCs w:val="18"/>
              </w:rPr>
            </w:pPr>
            <w:r w:rsidRPr="009608DE">
              <w:rPr>
                <w:b/>
                <w:bCs/>
                <w:i/>
                <w:iCs/>
                <w:color w:val="000000"/>
                <w:sz w:val="18"/>
                <w:szCs w:val="18"/>
              </w:rPr>
              <w:t>7</w:t>
            </w:r>
          </w:p>
        </w:tc>
      </w:tr>
      <w:bookmarkEnd w:id="5"/>
      <w:tr w:rsidR="009E7F76" w:rsidRPr="009608DE" w14:paraId="0F1C457E" w14:textId="77777777" w:rsidTr="009E7F76">
        <w:trPr>
          <w:trHeight w:val="367"/>
        </w:trPr>
        <w:tc>
          <w:tcPr>
            <w:tcW w:w="561" w:type="dxa"/>
            <w:tcBorders>
              <w:top w:val="single" w:sz="4" w:space="0" w:color="auto"/>
            </w:tcBorders>
            <w:noWrap/>
            <w:hideMark/>
          </w:tcPr>
          <w:p w14:paraId="1E223F7A" w14:textId="77777777" w:rsidR="009E7F76" w:rsidRPr="009608DE" w:rsidRDefault="009E7F76" w:rsidP="009E7F76">
            <w:pPr>
              <w:spacing w:before="120"/>
              <w:rPr>
                <w:b/>
                <w:color w:val="000000" w:themeColor="text1"/>
                <w:sz w:val="18"/>
                <w:szCs w:val="18"/>
              </w:rPr>
            </w:pPr>
            <w:r w:rsidRPr="009608DE">
              <w:rPr>
                <w:b/>
                <w:color w:val="000000" w:themeColor="text1"/>
                <w:sz w:val="18"/>
                <w:szCs w:val="18"/>
              </w:rPr>
              <w:t>1</w:t>
            </w:r>
          </w:p>
        </w:tc>
        <w:tc>
          <w:tcPr>
            <w:tcW w:w="2410" w:type="dxa"/>
            <w:tcBorders>
              <w:top w:val="nil"/>
              <w:left w:val="nil"/>
              <w:bottom w:val="single" w:sz="4" w:space="0" w:color="auto"/>
              <w:right w:val="single" w:sz="4" w:space="0" w:color="auto"/>
            </w:tcBorders>
            <w:shd w:val="clear" w:color="D9E1F2" w:fill="FFFFFF"/>
            <w:vAlign w:val="center"/>
          </w:tcPr>
          <w:p w14:paraId="22E9F5A7" w14:textId="754B7783" w:rsidR="009E7F76" w:rsidRPr="009608DE" w:rsidRDefault="009E7F76" w:rsidP="009E7F76">
            <w:pPr>
              <w:spacing w:before="120"/>
              <w:ind w:right="735"/>
              <w:rPr>
                <w:color w:val="000000" w:themeColor="text1"/>
                <w:sz w:val="18"/>
                <w:szCs w:val="18"/>
              </w:rPr>
            </w:pPr>
            <w:r w:rsidRPr="00B8397E">
              <w:rPr>
                <w:b/>
                <w:bCs/>
                <w:sz w:val="18"/>
                <w:szCs w:val="18"/>
              </w:rPr>
              <w:t>BATERIA ALKAICZNA AAA /</w:t>
            </w:r>
            <w:r w:rsidRPr="00B8397E">
              <w:rPr>
                <w:sz w:val="18"/>
                <w:szCs w:val="18"/>
              </w:rPr>
              <w:t xml:space="preserve"> LR03 Alkaline Power x4</w:t>
            </w:r>
            <w:r w:rsidRPr="00B8397E">
              <w:rPr>
                <w:sz w:val="18"/>
                <w:szCs w:val="18"/>
              </w:rPr>
              <w:br/>
            </w:r>
            <w:r>
              <w:rPr>
                <w:sz w:val="18"/>
                <w:szCs w:val="18"/>
              </w:rPr>
              <w:t xml:space="preserve"> </w:t>
            </w:r>
            <w:r w:rsidRPr="00B8397E">
              <w:rPr>
                <w:sz w:val="18"/>
                <w:szCs w:val="18"/>
              </w:rPr>
              <w:t xml:space="preserve"> opakowania : blister 4 sztuki.</w:t>
            </w:r>
          </w:p>
        </w:tc>
        <w:tc>
          <w:tcPr>
            <w:tcW w:w="1844" w:type="dxa"/>
            <w:tcBorders>
              <w:top w:val="single" w:sz="4" w:space="0" w:color="auto"/>
            </w:tcBorders>
            <w:noWrap/>
          </w:tcPr>
          <w:p w14:paraId="0481C257" w14:textId="77777777" w:rsidR="009E7F76" w:rsidRPr="009608DE" w:rsidRDefault="009E7F76" w:rsidP="009E7F76">
            <w:pPr>
              <w:spacing w:before="120"/>
              <w:ind w:right="801"/>
              <w:jc w:val="center"/>
              <w:rPr>
                <w:color w:val="000000" w:themeColor="text1"/>
                <w:sz w:val="18"/>
                <w:szCs w:val="18"/>
              </w:rPr>
            </w:pPr>
          </w:p>
        </w:tc>
        <w:tc>
          <w:tcPr>
            <w:tcW w:w="1134" w:type="dxa"/>
            <w:tcBorders>
              <w:top w:val="nil"/>
              <w:left w:val="nil"/>
              <w:bottom w:val="single" w:sz="4" w:space="0" w:color="auto"/>
              <w:right w:val="single" w:sz="4" w:space="0" w:color="auto"/>
            </w:tcBorders>
            <w:shd w:val="clear" w:color="D9E1F2" w:fill="FFFFFF"/>
            <w:noWrap/>
            <w:vAlign w:val="center"/>
          </w:tcPr>
          <w:p w14:paraId="01093FB4" w14:textId="0E23898C" w:rsidR="009E7F76" w:rsidRPr="009608DE" w:rsidRDefault="009E7F76" w:rsidP="009E7F76">
            <w:pPr>
              <w:spacing w:before="120"/>
              <w:jc w:val="center"/>
              <w:rPr>
                <w:bCs/>
                <w:color w:val="000000" w:themeColor="text1"/>
                <w:sz w:val="18"/>
                <w:szCs w:val="18"/>
              </w:rPr>
            </w:pPr>
            <w:r w:rsidRPr="00B8397E">
              <w:rPr>
                <w:rFonts w:ascii="Calibri" w:hAnsi="Calibri" w:cs="Calibri"/>
                <w:sz w:val="18"/>
                <w:szCs w:val="18"/>
              </w:rPr>
              <w:t>Opakowanie</w:t>
            </w:r>
            <w:r>
              <w:rPr>
                <w:rFonts w:ascii="Calibri" w:hAnsi="Calibri" w:cs="Calibri"/>
                <w:sz w:val="18"/>
                <w:szCs w:val="18"/>
              </w:rPr>
              <w:t xml:space="preserve"> 4</w:t>
            </w:r>
          </w:p>
        </w:tc>
        <w:tc>
          <w:tcPr>
            <w:tcW w:w="1417" w:type="dxa"/>
            <w:tcBorders>
              <w:top w:val="single" w:sz="4" w:space="0" w:color="auto"/>
            </w:tcBorders>
          </w:tcPr>
          <w:p w14:paraId="5ADD836D" w14:textId="77777777" w:rsidR="009E7F76" w:rsidRPr="009608DE" w:rsidRDefault="009E7F76" w:rsidP="009E7F76">
            <w:pPr>
              <w:spacing w:before="120"/>
              <w:ind w:left="-532"/>
              <w:jc w:val="center"/>
              <w:rPr>
                <w:bCs/>
                <w:color w:val="000000" w:themeColor="text1"/>
                <w:sz w:val="18"/>
                <w:szCs w:val="18"/>
              </w:rPr>
            </w:pPr>
          </w:p>
        </w:tc>
        <w:tc>
          <w:tcPr>
            <w:tcW w:w="1134" w:type="dxa"/>
            <w:tcBorders>
              <w:top w:val="single" w:sz="4" w:space="0" w:color="auto"/>
            </w:tcBorders>
          </w:tcPr>
          <w:p w14:paraId="7F07DEC9" w14:textId="77777777" w:rsidR="009E7F76" w:rsidRPr="009608DE" w:rsidRDefault="009E7F76" w:rsidP="009E7F76">
            <w:pPr>
              <w:spacing w:before="120"/>
              <w:jc w:val="center"/>
              <w:rPr>
                <w:bCs/>
                <w:color w:val="000000" w:themeColor="text1"/>
                <w:sz w:val="18"/>
                <w:szCs w:val="18"/>
              </w:rPr>
            </w:pPr>
          </w:p>
        </w:tc>
        <w:tc>
          <w:tcPr>
            <w:tcW w:w="1220" w:type="dxa"/>
            <w:tcBorders>
              <w:top w:val="single" w:sz="4" w:space="0" w:color="auto"/>
            </w:tcBorders>
          </w:tcPr>
          <w:p w14:paraId="6BFAC9CA" w14:textId="77777777" w:rsidR="009E7F76" w:rsidRPr="009608DE" w:rsidRDefault="009E7F76" w:rsidP="009E7F76">
            <w:pPr>
              <w:spacing w:before="120"/>
              <w:jc w:val="center"/>
              <w:rPr>
                <w:bCs/>
                <w:color w:val="000000" w:themeColor="text1"/>
                <w:sz w:val="18"/>
                <w:szCs w:val="18"/>
              </w:rPr>
            </w:pPr>
          </w:p>
        </w:tc>
      </w:tr>
      <w:tr w:rsidR="009E7F76" w:rsidRPr="009608DE" w14:paraId="384CDF6F" w14:textId="77777777" w:rsidTr="009E7F76">
        <w:trPr>
          <w:trHeight w:val="292"/>
        </w:trPr>
        <w:tc>
          <w:tcPr>
            <w:tcW w:w="561" w:type="dxa"/>
            <w:noWrap/>
            <w:hideMark/>
          </w:tcPr>
          <w:p w14:paraId="4AA2B708" w14:textId="77777777" w:rsidR="009E7F76" w:rsidRPr="009608DE" w:rsidRDefault="009E7F76" w:rsidP="009E7F76">
            <w:pPr>
              <w:spacing w:before="120"/>
              <w:rPr>
                <w:b/>
                <w:color w:val="000000" w:themeColor="text1"/>
                <w:sz w:val="18"/>
                <w:szCs w:val="18"/>
              </w:rPr>
            </w:pPr>
            <w:r w:rsidRPr="009608DE">
              <w:rPr>
                <w:b/>
                <w:color w:val="000000" w:themeColor="text1"/>
                <w:sz w:val="18"/>
                <w:szCs w:val="18"/>
              </w:rPr>
              <w:t>2</w:t>
            </w:r>
          </w:p>
        </w:tc>
        <w:tc>
          <w:tcPr>
            <w:tcW w:w="2410" w:type="dxa"/>
            <w:tcBorders>
              <w:top w:val="nil"/>
              <w:left w:val="nil"/>
              <w:bottom w:val="single" w:sz="4" w:space="0" w:color="auto"/>
              <w:right w:val="single" w:sz="4" w:space="0" w:color="auto"/>
            </w:tcBorders>
            <w:shd w:val="clear" w:color="auto" w:fill="auto"/>
            <w:vAlign w:val="center"/>
          </w:tcPr>
          <w:p w14:paraId="5F5499F4" w14:textId="6349C90C" w:rsidR="009E7F76" w:rsidRPr="009608DE" w:rsidRDefault="009E7F76" w:rsidP="009E7F76">
            <w:pPr>
              <w:spacing w:before="120"/>
              <w:rPr>
                <w:color w:val="000000" w:themeColor="text1"/>
                <w:sz w:val="18"/>
                <w:szCs w:val="18"/>
              </w:rPr>
            </w:pPr>
            <w:r w:rsidRPr="00B8397E">
              <w:rPr>
                <w:b/>
                <w:bCs/>
                <w:sz w:val="18"/>
                <w:szCs w:val="18"/>
              </w:rPr>
              <w:t>BATERIA ALKAICZNA Alkaline Power</w:t>
            </w:r>
            <w:r w:rsidRPr="00B8397E">
              <w:rPr>
                <w:sz w:val="18"/>
                <w:szCs w:val="18"/>
              </w:rPr>
              <w:t xml:space="preserve"> LR6/AA x 4</w:t>
            </w:r>
            <w:r w:rsidRPr="00B8397E">
              <w:rPr>
                <w:sz w:val="18"/>
                <w:szCs w:val="18"/>
              </w:rPr>
              <w:br/>
            </w:r>
            <w:r>
              <w:rPr>
                <w:sz w:val="18"/>
                <w:szCs w:val="18"/>
              </w:rPr>
              <w:t xml:space="preserve"> </w:t>
            </w:r>
            <w:r w:rsidRPr="00B8397E">
              <w:rPr>
                <w:sz w:val="18"/>
                <w:szCs w:val="18"/>
              </w:rPr>
              <w:t xml:space="preserve">Zawartość opakowania : blister 4 sztuki.                    </w:t>
            </w:r>
          </w:p>
        </w:tc>
        <w:tc>
          <w:tcPr>
            <w:tcW w:w="1844" w:type="dxa"/>
            <w:noWrap/>
          </w:tcPr>
          <w:p w14:paraId="4BA2FCA2" w14:textId="77777777" w:rsidR="009E7F76" w:rsidRPr="009608DE" w:rsidRDefault="009E7F76" w:rsidP="009E7F76">
            <w:pPr>
              <w:spacing w:before="120"/>
              <w:jc w:val="center"/>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357FA5E" w14:textId="05A06EB8" w:rsidR="009E7F76" w:rsidRDefault="009E7F76" w:rsidP="009E7F76">
            <w:pPr>
              <w:spacing w:before="120"/>
              <w:jc w:val="center"/>
              <w:rPr>
                <w:rFonts w:ascii="Calibri" w:hAnsi="Calibri" w:cs="Calibri"/>
                <w:sz w:val="18"/>
                <w:szCs w:val="18"/>
              </w:rPr>
            </w:pPr>
            <w:r w:rsidRPr="00B8397E">
              <w:rPr>
                <w:rFonts w:ascii="Calibri" w:hAnsi="Calibri" w:cs="Calibri"/>
                <w:sz w:val="18"/>
                <w:szCs w:val="18"/>
              </w:rPr>
              <w:t>Opakowanie</w:t>
            </w:r>
          </w:p>
          <w:p w14:paraId="46C2A845" w14:textId="76C42A55" w:rsidR="009E7F76" w:rsidRPr="009608DE" w:rsidRDefault="009E7F76" w:rsidP="009E7F76">
            <w:pPr>
              <w:spacing w:before="120"/>
              <w:jc w:val="center"/>
              <w:rPr>
                <w:bCs/>
                <w:color w:val="000000" w:themeColor="text1"/>
                <w:sz w:val="18"/>
                <w:szCs w:val="18"/>
              </w:rPr>
            </w:pPr>
            <w:r>
              <w:rPr>
                <w:rFonts w:ascii="Calibri" w:hAnsi="Calibri" w:cs="Calibri"/>
                <w:sz w:val="18"/>
                <w:szCs w:val="18"/>
              </w:rPr>
              <w:t>3</w:t>
            </w:r>
          </w:p>
        </w:tc>
        <w:tc>
          <w:tcPr>
            <w:tcW w:w="1417" w:type="dxa"/>
          </w:tcPr>
          <w:p w14:paraId="34BE3B9B" w14:textId="77777777" w:rsidR="009E7F76" w:rsidRPr="009608DE" w:rsidRDefault="009E7F76" w:rsidP="009E7F76">
            <w:pPr>
              <w:spacing w:before="120"/>
              <w:jc w:val="center"/>
              <w:rPr>
                <w:bCs/>
                <w:color w:val="000000" w:themeColor="text1"/>
                <w:sz w:val="18"/>
                <w:szCs w:val="18"/>
              </w:rPr>
            </w:pPr>
          </w:p>
        </w:tc>
        <w:tc>
          <w:tcPr>
            <w:tcW w:w="1134" w:type="dxa"/>
          </w:tcPr>
          <w:p w14:paraId="0101694D" w14:textId="77777777" w:rsidR="009E7F76" w:rsidRPr="009608DE" w:rsidRDefault="009E7F76" w:rsidP="009E7F76">
            <w:pPr>
              <w:spacing w:before="120"/>
              <w:jc w:val="center"/>
              <w:rPr>
                <w:bCs/>
                <w:color w:val="000000" w:themeColor="text1"/>
                <w:sz w:val="18"/>
                <w:szCs w:val="18"/>
              </w:rPr>
            </w:pPr>
          </w:p>
        </w:tc>
        <w:tc>
          <w:tcPr>
            <w:tcW w:w="1220" w:type="dxa"/>
          </w:tcPr>
          <w:p w14:paraId="2E316718" w14:textId="77777777" w:rsidR="009E7F76" w:rsidRPr="009608DE" w:rsidRDefault="009E7F76" w:rsidP="009E7F76">
            <w:pPr>
              <w:spacing w:before="120"/>
              <w:jc w:val="center"/>
              <w:rPr>
                <w:bCs/>
                <w:color w:val="000000" w:themeColor="text1"/>
                <w:sz w:val="18"/>
                <w:szCs w:val="18"/>
              </w:rPr>
            </w:pPr>
          </w:p>
        </w:tc>
      </w:tr>
      <w:tr w:rsidR="009E7F76" w:rsidRPr="009608DE" w14:paraId="68A293A6" w14:textId="77777777" w:rsidTr="009E7F76">
        <w:trPr>
          <w:trHeight w:val="336"/>
        </w:trPr>
        <w:tc>
          <w:tcPr>
            <w:tcW w:w="561" w:type="dxa"/>
            <w:noWrap/>
            <w:hideMark/>
          </w:tcPr>
          <w:p w14:paraId="782470E3" w14:textId="77777777" w:rsidR="009E7F76" w:rsidRPr="009608DE" w:rsidRDefault="009E7F76" w:rsidP="009E7F76">
            <w:pPr>
              <w:spacing w:before="120"/>
              <w:rPr>
                <w:b/>
                <w:color w:val="000000" w:themeColor="text1"/>
                <w:sz w:val="18"/>
                <w:szCs w:val="18"/>
              </w:rPr>
            </w:pPr>
            <w:r w:rsidRPr="009608DE">
              <w:rPr>
                <w:b/>
                <w:color w:val="000000" w:themeColor="text1"/>
                <w:sz w:val="18"/>
                <w:szCs w:val="18"/>
              </w:rPr>
              <w:t>3</w:t>
            </w:r>
          </w:p>
        </w:tc>
        <w:tc>
          <w:tcPr>
            <w:tcW w:w="2410" w:type="dxa"/>
            <w:tcBorders>
              <w:top w:val="nil"/>
              <w:left w:val="nil"/>
              <w:bottom w:val="single" w:sz="4" w:space="0" w:color="auto"/>
              <w:right w:val="single" w:sz="4" w:space="0" w:color="auto"/>
            </w:tcBorders>
            <w:shd w:val="clear" w:color="000000" w:fill="FFFFFF"/>
            <w:vAlign w:val="center"/>
          </w:tcPr>
          <w:p w14:paraId="290BA89B" w14:textId="4D53AB7E" w:rsidR="009E7F76" w:rsidRPr="009608DE" w:rsidRDefault="009E7F76" w:rsidP="009E7F76">
            <w:pPr>
              <w:spacing w:before="120"/>
              <w:rPr>
                <w:color w:val="000000" w:themeColor="text1"/>
                <w:sz w:val="18"/>
                <w:szCs w:val="18"/>
              </w:rPr>
            </w:pPr>
            <w:r w:rsidRPr="00B8397E">
              <w:rPr>
                <w:b/>
                <w:bCs/>
                <w:color w:val="000000"/>
                <w:sz w:val="18"/>
                <w:szCs w:val="18"/>
              </w:rPr>
              <w:t>KOPERTY B4</w:t>
            </w:r>
            <w:r w:rsidRPr="00B8397E">
              <w:rPr>
                <w:color w:val="000000"/>
                <w:sz w:val="18"/>
                <w:szCs w:val="18"/>
              </w:rPr>
              <w:t xml:space="preserve"> </w:t>
            </w:r>
            <w:r w:rsidRPr="00B8397E">
              <w:rPr>
                <w:color w:val="000000"/>
                <w:sz w:val="18"/>
                <w:szCs w:val="18"/>
              </w:rPr>
              <w:br/>
              <w:t xml:space="preserve">3 rozszerzanymi bokami RBD HK </w:t>
            </w:r>
            <w:r w:rsidRPr="00B8397E">
              <w:rPr>
                <w:color w:val="000000"/>
                <w:sz w:val="18"/>
                <w:szCs w:val="18"/>
              </w:rPr>
              <w:br/>
              <w:t xml:space="preserve">BIAŁE bez okienka wym. 250x353x40 mm, samoklejące </w:t>
            </w:r>
            <w:r w:rsidRPr="00B8397E">
              <w:rPr>
                <w:color w:val="000000"/>
                <w:sz w:val="18"/>
                <w:szCs w:val="18"/>
              </w:rPr>
              <w:br/>
              <w:t xml:space="preserve">z paskiem po krótszym boku; gramatura 120-130 g. </w:t>
            </w:r>
            <w:r w:rsidRPr="00B8397E">
              <w:rPr>
                <w:color w:val="000000"/>
                <w:sz w:val="18"/>
                <w:szCs w:val="18"/>
              </w:rPr>
              <w:br/>
              <w:t>opakowanie zbiorcze 25 szt.</w:t>
            </w:r>
          </w:p>
        </w:tc>
        <w:tc>
          <w:tcPr>
            <w:tcW w:w="1844" w:type="dxa"/>
            <w:noWrap/>
          </w:tcPr>
          <w:p w14:paraId="3F500AC4" w14:textId="77777777" w:rsidR="009E7F76" w:rsidRPr="009608DE" w:rsidRDefault="009E7F76" w:rsidP="009E7F76">
            <w:pPr>
              <w:spacing w:before="120"/>
              <w:jc w:val="center"/>
              <w:rPr>
                <w:color w:val="000000" w:themeColor="text1"/>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14:paraId="2F9B2DA6" w14:textId="13D176DE" w:rsidR="009E7F76" w:rsidRDefault="009E7F76" w:rsidP="009E7F76">
            <w:pPr>
              <w:spacing w:before="120"/>
              <w:jc w:val="center"/>
              <w:rPr>
                <w:rFonts w:ascii="Calibri" w:hAnsi="Calibri" w:cs="Calibri"/>
                <w:color w:val="000000"/>
                <w:sz w:val="18"/>
                <w:szCs w:val="18"/>
              </w:rPr>
            </w:pPr>
            <w:r w:rsidRPr="00B8397E">
              <w:rPr>
                <w:rFonts w:ascii="Calibri" w:hAnsi="Calibri" w:cs="Calibri"/>
                <w:color w:val="000000"/>
                <w:sz w:val="18"/>
                <w:szCs w:val="18"/>
              </w:rPr>
              <w:t>Opakowanie</w:t>
            </w:r>
          </w:p>
          <w:p w14:paraId="7CB9CD7A" w14:textId="65C9EBDA"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2</w:t>
            </w:r>
          </w:p>
        </w:tc>
        <w:tc>
          <w:tcPr>
            <w:tcW w:w="1417" w:type="dxa"/>
          </w:tcPr>
          <w:p w14:paraId="7F0CBE13" w14:textId="77777777" w:rsidR="009E7F76" w:rsidRPr="009608DE" w:rsidRDefault="009E7F76" w:rsidP="009E7F76">
            <w:pPr>
              <w:spacing w:before="120"/>
              <w:jc w:val="center"/>
              <w:rPr>
                <w:bCs/>
                <w:color w:val="000000" w:themeColor="text1"/>
                <w:sz w:val="18"/>
                <w:szCs w:val="18"/>
              </w:rPr>
            </w:pPr>
          </w:p>
        </w:tc>
        <w:tc>
          <w:tcPr>
            <w:tcW w:w="1134" w:type="dxa"/>
          </w:tcPr>
          <w:p w14:paraId="26E4C961" w14:textId="77777777" w:rsidR="009E7F76" w:rsidRPr="009608DE" w:rsidRDefault="009E7F76" w:rsidP="009E7F76">
            <w:pPr>
              <w:spacing w:before="120"/>
              <w:jc w:val="center"/>
              <w:rPr>
                <w:bCs/>
                <w:color w:val="000000" w:themeColor="text1"/>
                <w:sz w:val="18"/>
                <w:szCs w:val="18"/>
              </w:rPr>
            </w:pPr>
          </w:p>
        </w:tc>
        <w:tc>
          <w:tcPr>
            <w:tcW w:w="1220" w:type="dxa"/>
          </w:tcPr>
          <w:p w14:paraId="320E4610" w14:textId="77777777" w:rsidR="009E7F76" w:rsidRPr="009608DE" w:rsidRDefault="009E7F76" w:rsidP="009E7F76">
            <w:pPr>
              <w:spacing w:before="120"/>
              <w:jc w:val="center"/>
              <w:rPr>
                <w:bCs/>
                <w:color w:val="000000" w:themeColor="text1"/>
                <w:sz w:val="18"/>
                <w:szCs w:val="18"/>
              </w:rPr>
            </w:pPr>
          </w:p>
        </w:tc>
      </w:tr>
      <w:tr w:rsidR="009E7F76" w:rsidRPr="009608DE" w14:paraId="1AEF8E41" w14:textId="77777777" w:rsidTr="009E7F76">
        <w:trPr>
          <w:trHeight w:val="500"/>
        </w:trPr>
        <w:tc>
          <w:tcPr>
            <w:tcW w:w="561" w:type="dxa"/>
            <w:noWrap/>
            <w:hideMark/>
          </w:tcPr>
          <w:p w14:paraId="40073E37" w14:textId="77777777" w:rsidR="009E7F76" w:rsidRPr="009608DE" w:rsidRDefault="009E7F76" w:rsidP="009E7F76">
            <w:pPr>
              <w:spacing w:before="120"/>
              <w:rPr>
                <w:b/>
                <w:color w:val="000000" w:themeColor="text1"/>
                <w:sz w:val="18"/>
                <w:szCs w:val="18"/>
              </w:rPr>
            </w:pPr>
            <w:r w:rsidRPr="009608DE">
              <w:rPr>
                <w:b/>
                <w:color w:val="000000" w:themeColor="text1"/>
                <w:sz w:val="18"/>
                <w:szCs w:val="18"/>
              </w:rPr>
              <w:t>4</w:t>
            </w:r>
          </w:p>
        </w:tc>
        <w:tc>
          <w:tcPr>
            <w:tcW w:w="2410" w:type="dxa"/>
            <w:tcBorders>
              <w:top w:val="nil"/>
              <w:left w:val="nil"/>
              <w:bottom w:val="single" w:sz="4" w:space="0" w:color="auto"/>
              <w:right w:val="single" w:sz="4" w:space="0" w:color="auto"/>
            </w:tcBorders>
            <w:shd w:val="clear" w:color="000000" w:fill="FFFFFF"/>
            <w:vAlign w:val="center"/>
          </w:tcPr>
          <w:p w14:paraId="70EAA7EF" w14:textId="1DE6D0F3" w:rsidR="009E7F76" w:rsidRPr="009608DE" w:rsidRDefault="009E7F76" w:rsidP="009E7F76">
            <w:pPr>
              <w:spacing w:before="120"/>
              <w:rPr>
                <w:color w:val="000000" w:themeColor="text1"/>
                <w:sz w:val="18"/>
                <w:szCs w:val="18"/>
              </w:rPr>
            </w:pPr>
            <w:r w:rsidRPr="00B8397E">
              <w:rPr>
                <w:b/>
                <w:bCs/>
                <w:color w:val="000000"/>
                <w:sz w:val="18"/>
                <w:szCs w:val="18"/>
              </w:rPr>
              <w:t xml:space="preserve">KOPERTY C4 </w:t>
            </w:r>
            <w:r w:rsidRPr="00B8397E">
              <w:rPr>
                <w:b/>
                <w:bCs/>
                <w:color w:val="000000"/>
                <w:sz w:val="18"/>
                <w:szCs w:val="18"/>
              </w:rPr>
              <w:br/>
            </w:r>
            <w:r w:rsidRPr="00B8397E">
              <w:rPr>
                <w:color w:val="000000"/>
                <w:sz w:val="18"/>
                <w:szCs w:val="18"/>
              </w:rPr>
              <w:t>białe HK Bong Business Mail 229x324 mm, samoklejące z paskiem po krótszym boku, 250 szt./op.</w:t>
            </w:r>
            <w:r w:rsidRPr="00B8397E">
              <w:rPr>
                <w:color w:val="000000"/>
                <w:sz w:val="18"/>
                <w:szCs w:val="18"/>
              </w:rPr>
              <w:br/>
              <w:t>Papier offsetowy, Kolor: biały, Z poddrukiem w stalowo - szarym kolorze Gramatura 90 g/m2 Opakowanie 250 szt.</w:t>
            </w:r>
          </w:p>
        </w:tc>
        <w:tc>
          <w:tcPr>
            <w:tcW w:w="1844" w:type="dxa"/>
            <w:noWrap/>
          </w:tcPr>
          <w:p w14:paraId="75396180"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14:paraId="1207404B" w14:textId="4576F7D5" w:rsidR="009E7F76" w:rsidRDefault="009E7F76" w:rsidP="009E7F76">
            <w:pPr>
              <w:spacing w:before="120"/>
              <w:jc w:val="center"/>
              <w:rPr>
                <w:rFonts w:ascii="Calibri" w:hAnsi="Calibri" w:cs="Calibri"/>
                <w:color w:val="000000"/>
                <w:sz w:val="18"/>
                <w:szCs w:val="18"/>
              </w:rPr>
            </w:pPr>
            <w:r w:rsidRPr="00B8397E">
              <w:rPr>
                <w:rFonts w:ascii="Calibri" w:hAnsi="Calibri" w:cs="Calibri"/>
                <w:color w:val="000000"/>
                <w:sz w:val="18"/>
                <w:szCs w:val="18"/>
              </w:rPr>
              <w:t>Opakowanie</w:t>
            </w:r>
          </w:p>
          <w:p w14:paraId="355E5812" w14:textId="000E7B80"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6</w:t>
            </w:r>
          </w:p>
        </w:tc>
        <w:tc>
          <w:tcPr>
            <w:tcW w:w="1417" w:type="dxa"/>
          </w:tcPr>
          <w:p w14:paraId="7F658C04" w14:textId="77777777" w:rsidR="009E7F76" w:rsidRPr="009608DE" w:rsidRDefault="009E7F76" w:rsidP="009E7F76">
            <w:pPr>
              <w:spacing w:before="120"/>
              <w:jc w:val="center"/>
              <w:rPr>
                <w:bCs/>
                <w:color w:val="000000" w:themeColor="text1"/>
                <w:sz w:val="18"/>
                <w:szCs w:val="18"/>
              </w:rPr>
            </w:pPr>
          </w:p>
        </w:tc>
        <w:tc>
          <w:tcPr>
            <w:tcW w:w="1134" w:type="dxa"/>
          </w:tcPr>
          <w:p w14:paraId="75B981B7" w14:textId="77777777" w:rsidR="009E7F76" w:rsidRPr="009608DE" w:rsidRDefault="009E7F76" w:rsidP="009E7F76">
            <w:pPr>
              <w:spacing w:before="120"/>
              <w:jc w:val="center"/>
              <w:rPr>
                <w:bCs/>
                <w:color w:val="000000" w:themeColor="text1"/>
                <w:sz w:val="18"/>
                <w:szCs w:val="18"/>
              </w:rPr>
            </w:pPr>
          </w:p>
        </w:tc>
        <w:tc>
          <w:tcPr>
            <w:tcW w:w="1220" w:type="dxa"/>
          </w:tcPr>
          <w:p w14:paraId="68B24AE1" w14:textId="77777777" w:rsidR="009E7F76" w:rsidRPr="009608DE" w:rsidRDefault="009E7F76" w:rsidP="009E7F76">
            <w:pPr>
              <w:spacing w:before="120"/>
              <w:jc w:val="center"/>
              <w:rPr>
                <w:bCs/>
                <w:color w:val="000000" w:themeColor="text1"/>
                <w:sz w:val="18"/>
                <w:szCs w:val="18"/>
              </w:rPr>
            </w:pPr>
          </w:p>
        </w:tc>
      </w:tr>
      <w:tr w:rsidR="009E7F76" w:rsidRPr="009608DE" w14:paraId="2C312771" w14:textId="77777777" w:rsidTr="009E7F76">
        <w:trPr>
          <w:trHeight w:val="438"/>
        </w:trPr>
        <w:tc>
          <w:tcPr>
            <w:tcW w:w="561" w:type="dxa"/>
            <w:noWrap/>
            <w:hideMark/>
          </w:tcPr>
          <w:p w14:paraId="73311865"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5</w:t>
            </w:r>
          </w:p>
        </w:tc>
        <w:tc>
          <w:tcPr>
            <w:tcW w:w="2410" w:type="dxa"/>
            <w:tcBorders>
              <w:top w:val="nil"/>
              <w:left w:val="nil"/>
              <w:bottom w:val="single" w:sz="4" w:space="0" w:color="auto"/>
              <w:right w:val="single" w:sz="4" w:space="0" w:color="auto"/>
            </w:tcBorders>
            <w:shd w:val="clear" w:color="D9E1F2" w:fill="FFFFFF"/>
            <w:vAlign w:val="center"/>
          </w:tcPr>
          <w:p w14:paraId="3D81D127" w14:textId="3AEABB64" w:rsidR="009E7F76" w:rsidRPr="009608DE" w:rsidRDefault="009E7F76" w:rsidP="009E7F76">
            <w:pPr>
              <w:spacing w:before="120"/>
              <w:rPr>
                <w:bCs/>
                <w:color w:val="000000" w:themeColor="text1"/>
                <w:sz w:val="18"/>
                <w:szCs w:val="18"/>
              </w:rPr>
            </w:pPr>
            <w:r w:rsidRPr="00B8397E">
              <w:rPr>
                <w:b/>
                <w:bCs/>
                <w:color w:val="000000"/>
                <w:sz w:val="18"/>
                <w:szCs w:val="18"/>
              </w:rPr>
              <w:t xml:space="preserve">KOPERTY DL </w:t>
            </w:r>
            <w:r w:rsidRPr="00B8397E">
              <w:rPr>
                <w:b/>
                <w:bCs/>
                <w:color w:val="000000"/>
                <w:sz w:val="18"/>
                <w:szCs w:val="18"/>
              </w:rPr>
              <w:br/>
            </w:r>
            <w:r w:rsidRPr="00B8397E">
              <w:rPr>
                <w:color w:val="000000"/>
                <w:sz w:val="18"/>
                <w:szCs w:val="18"/>
              </w:rPr>
              <w:t xml:space="preserve">białe długie bez okienka Bong Business Mail HK o wymiarach 110x220 mm, samoklejące z paskiem po dłuższym boku, opakowanie 1000 szt. </w:t>
            </w:r>
          </w:p>
        </w:tc>
        <w:tc>
          <w:tcPr>
            <w:tcW w:w="1844" w:type="dxa"/>
            <w:noWrap/>
          </w:tcPr>
          <w:p w14:paraId="3841A5C0"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D9E1F2" w:fill="FFFFFF"/>
            <w:noWrap/>
            <w:vAlign w:val="center"/>
          </w:tcPr>
          <w:p w14:paraId="345481BC" w14:textId="4537ACA2" w:rsidR="009E7F76" w:rsidRDefault="009E7F76" w:rsidP="009E7F76">
            <w:pPr>
              <w:spacing w:before="120"/>
              <w:jc w:val="center"/>
              <w:rPr>
                <w:rFonts w:ascii="Calibri" w:hAnsi="Calibri" w:cs="Calibri"/>
                <w:color w:val="000000"/>
                <w:sz w:val="18"/>
                <w:szCs w:val="18"/>
              </w:rPr>
            </w:pPr>
            <w:r w:rsidRPr="00B8397E">
              <w:rPr>
                <w:rFonts w:ascii="Calibri" w:hAnsi="Calibri" w:cs="Calibri"/>
                <w:color w:val="000000"/>
                <w:sz w:val="18"/>
                <w:szCs w:val="18"/>
              </w:rPr>
              <w:t>Opakowanie</w:t>
            </w:r>
          </w:p>
          <w:p w14:paraId="498095C2" w14:textId="03E699D9"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1</w:t>
            </w:r>
          </w:p>
        </w:tc>
        <w:tc>
          <w:tcPr>
            <w:tcW w:w="1417" w:type="dxa"/>
          </w:tcPr>
          <w:p w14:paraId="64FE199A" w14:textId="77777777" w:rsidR="009E7F76" w:rsidRPr="009608DE" w:rsidRDefault="009E7F76" w:rsidP="009E7F76">
            <w:pPr>
              <w:spacing w:before="120"/>
              <w:jc w:val="center"/>
              <w:rPr>
                <w:bCs/>
                <w:color w:val="000000" w:themeColor="text1"/>
                <w:sz w:val="18"/>
                <w:szCs w:val="18"/>
              </w:rPr>
            </w:pPr>
          </w:p>
        </w:tc>
        <w:tc>
          <w:tcPr>
            <w:tcW w:w="1134" w:type="dxa"/>
          </w:tcPr>
          <w:p w14:paraId="032918E4" w14:textId="77777777" w:rsidR="009E7F76" w:rsidRPr="009608DE" w:rsidRDefault="009E7F76" w:rsidP="009E7F76">
            <w:pPr>
              <w:spacing w:before="120"/>
              <w:jc w:val="center"/>
              <w:rPr>
                <w:bCs/>
                <w:color w:val="000000" w:themeColor="text1"/>
                <w:sz w:val="18"/>
                <w:szCs w:val="18"/>
              </w:rPr>
            </w:pPr>
          </w:p>
        </w:tc>
        <w:tc>
          <w:tcPr>
            <w:tcW w:w="1220" w:type="dxa"/>
          </w:tcPr>
          <w:p w14:paraId="5AACA48A" w14:textId="77777777" w:rsidR="009E7F76" w:rsidRPr="009608DE" w:rsidRDefault="009E7F76" w:rsidP="009E7F76">
            <w:pPr>
              <w:spacing w:before="120"/>
              <w:jc w:val="center"/>
              <w:rPr>
                <w:bCs/>
                <w:color w:val="000000" w:themeColor="text1"/>
                <w:sz w:val="18"/>
                <w:szCs w:val="18"/>
              </w:rPr>
            </w:pPr>
          </w:p>
        </w:tc>
      </w:tr>
      <w:tr w:rsidR="009E7F76" w:rsidRPr="009608DE" w14:paraId="29E24131" w14:textId="77777777" w:rsidTr="009E7F76">
        <w:trPr>
          <w:trHeight w:val="426"/>
        </w:trPr>
        <w:tc>
          <w:tcPr>
            <w:tcW w:w="561" w:type="dxa"/>
            <w:noWrap/>
            <w:hideMark/>
          </w:tcPr>
          <w:p w14:paraId="74C2D458"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6</w:t>
            </w:r>
          </w:p>
        </w:tc>
        <w:tc>
          <w:tcPr>
            <w:tcW w:w="2410" w:type="dxa"/>
            <w:tcBorders>
              <w:top w:val="nil"/>
              <w:left w:val="nil"/>
              <w:bottom w:val="single" w:sz="4" w:space="0" w:color="auto"/>
              <w:right w:val="single" w:sz="4" w:space="0" w:color="auto"/>
            </w:tcBorders>
            <w:shd w:val="clear" w:color="000000" w:fill="FFFFFF"/>
            <w:vAlign w:val="center"/>
          </w:tcPr>
          <w:p w14:paraId="715919F2" w14:textId="1277B17D" w:rsidR="009E7F76" w:rsidRPr="009608DE" w:rsidRDefault="009E7F76" w:rsidP="009E7F76">
            <w:pPr>
              <w:spacing w:before="120"/>
              <w:rPr>
                <w:bCs/>
                <w:color w:val="000000" w:themeColor="text1"/>
                <w:sz w:val="18"/>
                <w:szCs w:val="18"/>
              </w:rPr>
            </w:pPr>
            <w:r w:rsidRPr="00B8397E">
              <w:rPr>
                <w:b/>
                <w:bCs/>
                <w:color w:val="000000"/>
                <w:sz w:val="18"/>
                <w:szCs w:val="18"/>
              </w:rPr>
              <w:t>KARTECZKI SAMOPRZYLEPN</w:t>
            </w:r>
            <w:r w:rsidRPr="00B8397E">
              <w:rPr>
                <w:color w:val="000000"/>
                <w:sz w:val="18"/>
                <w:szCs w:val="18"/>
              </w:rPr>
              <w:t xml:space="preserve">E  38x51 mm, mix 4 kolorów </w:t>
            </w:r>
            <w:r w:rsidRPr="00B8397E">
              <w:rPr>
                <w:color w:val="000000"/>
                <w:sz w:val="18"/>
                <w:szCs w:val="18"/>
              </w:rPr>
              <w:br/>
            </w:r>
            <w:r>
              <w:rPr>
                <w:color w:val="000000"/>
                <w:sz w:val="18"/>
                <w:szCs w:val="18"/>
              </w:rPr>
              <w:t xml:space="preserve"> </w:t>
            </w:r>
            <w:r w:rsidRPr="00B8397E">
              <w:rPr>
                <w:color w:val="000000"/>
                <w:sz w:val="18"/>
                <w:szCs w:val="18"/>
              </w:rPr>
              <w:t>Opakowanie zbiorcze 12x100 kartek</w:t>
            </w:r>
            <w:r w:rsidRPr="00B8397E">
              <w:rPr>
                <w:color w:val="000000"/>
                <w:sz w:val="18"/>
                <w:szCs w:val="18"/>
              </w:rPr>
              <w:br/>
              <w:t xml:space="preserve">kolory jaskrawe neonowe </w:t>
            </w:r>
          </w:p>
        </w:tc>
        <w:tc>
          <w:tcPr>
            <w:tcW w:w="1844" w:type="dxa"/>
            <w:noWrap/>
          </w:tcPr>
          <w:p w14:paraId="02453B00"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14:paraId="34F519A3" w14:textId="23657A2F"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Opakowanie</w:t>
            </w:r>
            <w:r>
              <w:rPr>
                <w:rFonts w:ascii="Calibri" w:hAnsi="Calibri" w:cs="Calibri"/>
                <w:color w:val="000000"/>
                <w:sz w:val="18"/>
                <w:szCs w:val="18"/>
              </w:rPr>
              <w:t xml:space="preserve"> 2</w:t>
            </w:r>
          </w:p>
        </w:tc>
        <w:tc>
          <w:tcPr>
            <w:tcW w:w="1417" w:type="dxa"/>
          </w:tcPr>
          <w:p w14:paraId="39E54341" w14:textId="77777777" w:rsidR="009E7F76" w:rsidRPr="009608DE" w:rsidRDefault="009E7F76" w:rsidP="009E7F76">
            <w:pPr>
              <w:spacing w:before="120"/>
              <w:rPr>
                <w:bCs/>
                <w:color w:val="000000" w:themeColor="text1"/>
                <w:sz w:val="18"/>
                <w:szCs w:val="18"/>
              </w:rPr>
            </w:pPr>
          </w:p>
        </w:tc>
        <w:tc>
          <w:tcPr>
            <w:tcW w:w="1134" w:type="dxa"/>
          </w:tcPr>
          <w:p w14:paraId="2B51F892" w14:textId="77777777" w:rsidR="009E7F76" w:rsidRPr="009608DE" w:rsidRDefault="009E7F76" w:rsidP="009E7F76">
            <w:pPr>
              <w:spacing w:before="120"/>
              <w:rPr>
                <w:bCs/>
                <w:color w:val="000000" w:themeColor="text1"/>
                <w:sz w:val="18"/>
                <w:szCs w:val="18"/>
              </w:rPr>
            </w:pPr>
          </w:p>
        </w:tc>
        <w:tc>
          <w:tcPr>
            <w:tcW w:w="1220" w:type="dxa"/>
          </w:tcPr>
          <w:p w14:paraId="02B9B85C" w14:textId="77777777" w:rsidR="009E7F76" w:rsidRPr="009608DE" w:rsidRDefault="009E7F76" w:rsidP="009E7F76">
            <w:pPr>
              <w:spacing w:before="120"/>
              <w:rPr>
                <w:bCs/>
                <w:color w:val="000000" w:themeColor="text1"/>
                <w:sz w:val="18"/>
                <w:szCs w:val="18"/>
              </w:rPr>
            </w:pPr>
          </w:p>
        </w:tc>
      </w:tr>
      <w:tr w:rsidR="009E7F76" w:rsidRPr="009608DE" w14:paraId="09F96772" w14:textId="77777777" w:rsidTr="009E7F76">
        <w:trPr>
          <w:trHeight w:val="406"/>
        </w:trPr>
        <w:tc>
          <w:tcPr>
            <w:tcW w:w="561" w:type="dxa"/>
            <w:noWrap/>
            <w:hideMark/>
          </w:tcPr>
          <w:p w14:paraId="67EBCF3D"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7</w:t>
            </w:r>
          </w:p>
        </w:tc>
        <w:tc>
          <w:tcPr>
            <w:tcW w:w="2410" w:type="dxa"/>
            <w:tcBorders>
              <w:top w:val="nil"/>
              <w:left w:val="nil"/>
              <w:bottom w:val="single" w:sz="4" w:space="0" w:color="auto"/>
              <w:right w:val="single" w:sz="4" w:space="0" w:color="auto"/>
            </w:tcBorders>
            <w:shd w:val="clear" w:color="D9E1F2" w:fill="FFFFFF"/>
            <w:vAlign w:val="center"/>
          </w:tcPr>
          <w:p w14:paraId="5C7A5138" w14:textId="10187CA9" w:rsidR="009E7F76" w:rsidRPr="009608DE" w:rsidRDefault="009E7F76" w:rsidP="009E7F76">
            <w:pPr>
              <w:spacing w:before="120"/>
              <w:rPr>
                <w:bCs/>
                <w:color w:val="000000" w:themeColor="text1"/>
                <w:sz w:val="18"/>
                <w:szCs w:val="18"/>
              </w:rPr>
            </w:pPr>
            <w:r w:rsidRPr="00B8397E">
              <w:rPr>
                <w:b/>
                <w:bCs/>
                <w:color w:val="000000"/>
                <w:sz w:val="18"/>
                <w:szCs w:val="18"/>
              </w:rPr>
              <w:t xml:space="preserve">KARTECZKI SAMOPRZYLEPNE </w:t>
            </w:r>
            <w:r w:rsidRPr="00B8397E">
              <w:rPr>
                <w:b/>
                <w:bCs/>
                <w:color w:val="000000"/>
                <w:sz w:val="18"/>
                <w:szCs w:val="18"/>
              </w:rPr>
              <w:br/>
            </w:r>
            <w:r w:rsidRPr="00B8397E">
              <w:rPr>
                <w:color w:val="000000"/>
                <w:sz w:val="18"/>
                <w:szCs w:val="18"/>
              </w:rPr>
              <w:t>wymiary bloczka 76x76mm, bloczki 400 kartek</w:t>
            </w:r>
            <w:r>
              <w:rPr>
                <w:color w:val="000000"/>
                <w:sz w:val="18"/>
                <w:szCs w:val="18"/>
              </w:rPr>
              <w:t xml:space="preserve"> </w:t>
            </w:r>
            <w:r w:rsidRPr="00B8397E">
              <w:rPr>
                <w:color w:val="000000"/>
                <w:sz w:val="18"/>
                <w:szCs w:val="18"/>
              </w:rPr>
              <w:t xml:space="preserve"> </w:t>
            </w:r>
          </w:p>
        </w:tc>
        <w:tc>
          <w:tcPr>
            <w:tcW w:w="1844" w:type="dxa"/>
            <w:noWrap/>
          </w:tcPr>
          <w:p w14:paraId="5B8AA70F"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D9E1F2" w:fill="FFFFFF"/>
            <w:noWrap/>
            <w:vAlign w:val="center"/>
          </w:tcPr>
          <w:p w14:paraId="7137E2DB" w14:textId="070D126D"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4</w:t>
            </w:r>
          </w:p>
        </w:tc>
        <w:tc>
          <w:tcPr>
            <w:tcW w:w="1417" w:type="dxa"/>
          </w:tcPr>
          <w:p w14:paraId="0806E7CB" w14:textId="77777777" w:rsidR="009E7F76" w:rsidRPr="009608DE" w:rsidRDefault="009E7F76" w:rsidP="009E7F76">
            <w:pPr>
              <w:spacing w:before="120"/>
              <w:rPr>
                <w:bCs/>
                <w:color w:val="000000" w:themeColor="text1"/>
                <w:sz w:val="18"/>
                <w:szCs w:val="18"/>
              </w:rPr>
            </w:pPr>
          </w:p>
        </w:tc>
        <w:tc>
          <w:tcPr>
            <w:tcW w:w="1134" w:type="dxa"/>
          </w:tcPr>
          <w:p w14:paraId="0BF71085" w14:textId="77777777" w:rsidR="009E7F76" w:rsidRPr="009608DE" w:rsidRDefault="009E7F76" w:rsidP="009E7F76">
            <w:pPr>
              <w:spacing w:before="120"/>
              <w:rPr>
                <w:bCs/>
                <w:color w:val="000000" w:themeColor="text1"/>
                <w:sz w:val="18"/>
                <w:szCs w:val="18"/>
              </w:rPr>
            </w:pPr>
          </w:p>
        </w:tc>
        <w:tc>
          <w:tcPr>
            <w:tcW w:w="1220" w:type="dxa"/>
          </w:tcPr>
          <w:p w14:paraId="20417385" w14:textId="77777777" w:rsidR="009E7F76" w:rsidRPr="009608DE" w:rsidRDefault="009E7F76" w:rsidP="009E7F76">
            <w:pPr>
              <w:spacing w:before="120"/>
              <w:rPr>
                <w:bCs/>
                <w:color w:val="000000" w:themeColor="text1"/>
                <w:sz w:val="18"/>
                <w:szCs w:val="18"/>
              </w:rPr>
            </w:pPr>
          </w:p>
        </w:tc>
      </w:tr>
      <w:tr w:rsidR="009E7F76" w:rsidRPr="009608DE" w14:paraId="715EAB99" w14:textId="77777777" w:rsidTr="009E7F76">
        <w:trPr>
          <w:trHeight w:val="304"/>
        </w:trPr>
        <w:tc>
          <w:tcPr>
            <w:tcW w:w="561" w:type="dxa"/>
            <w:noWrap/>
            <w:hideMark/>
          </w:tcPr>
          <w:p w14:paraId="400247BF"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8</w:t>
            </w:r>
          </w:p>
        </w:tc>
        <w:tc>
          <w:tcPr>
            <w:tcW w:w="2410" w:type="dxa"/>
            <w:tcBorders>
              <w:top w:val="nil"/>
              <w:left w:val="nil"/>
              <w:bottom w:val="single" w:sz="4" w:space="0" w:color="auto"/>
              <w:right w:val="single" w:sz="4" w:space="0" w:color="auto"/>
            </w:tcBorders>
            <w:shd w:val="clear" w:color="D9E1F2" w:fill="FFFFFF"/>
            <w:vAlign w:val="center"/>
          </w:tcPr>
          <w:p w14:paraId="3287413B" w14:textId="59C14E80" w:rsidR="009E7F76" w:rsidRPr="009608DE" w:rsidRDefault="009E7F76" w:rsidP="009E7F76">
            <w:pPr>
              <w:spacing w:before="120"/>
              <w:rPr>
                <w:bCs/>
                <w:color w:val="000000" w:themeColor="text1"/>
                <w:sz w:val="18"/>
                <w:szCs w:val="18"/>
              </w:rPr>
            </w:pPr>
            <w:r w:rsidRPr="00B8397E">
              <w:rPr>
                <w:b/>
                <w:bCs/>
                <w:color w:val="000000"/>
                <w:sz w:val="18"/>
                <w:szCs w:val="18"/>
              </w:rPr>
              <w:t>KARTECZKI SAMOPRZYLEPNE</w:t>
            </w:r>
            <w:r w:rsidRPr="00B8397E">
              <w:rPr>
                <w:color w:val="000000"/>
                <w:sz w:val="18"/>
                <w:szCs w:val="18"/>
              </w:rPr>
              <w:t xml:space="preserve"> </w:t>
            </w:r>
            <w:r w:rsidRPr="00B8397E">
              <w:rPr>
                <w:color w:val="000000"/>
                <w:sz w:val="18"/>
                <w:szCs w:val="18"/>
              </w:rPr>
              <w:br/>
              <w:t xml:space="preserve">wymiary bloczka 127x76 mm, w bloczku 100 kartek </w:t>
            </w:r>
            <w:r>
              <w:rPr>
                <w:color w:val="000000"/>
                <w:sz w:val="18"/>
                <w:szCs w:val="18"/>
              </w:rPr>
              <w:t xml:space="preserve"> </w:t>
            </w:r>
          </w:p>
        </w:tc>
        <w:tc>
          <w:tcPr>
            <w:tcW w:w="1844" w:type="dxa"/>
            <w:noWrap/>
          </w:tcPr>
          <w:p w14:paraId="09DE3BEB"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D9E1F2" w:fill="FFFFFF"/>
            <w:noWrap/>
            <w:vAlign w:val="center"/>
          </w:tcPr>
          <w:p w14:paraId="2DAD64CA" w14:textId="6361FBD8"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20</w:t>
            </w:r>
          </w:p>
        </w:tc>
        <w:tc>
          <w:tcPr>
            <w:tcW w:w="1417" w:type="dxa"/>
          </w:tcPr>
          <w:p w14:paraId="7000589F" w14:textId="77777777" w:rsidR="009E7F76" w:rsidRPr="009608DE" w:rsidRDefault="009E7F76" w:rsidP="009E7F76">
            <w:pPr>
              <w:spacing w:before="120"/>
              <w:rPr>
                <w:bCs/>
                <w:color w:val="000000" w:themeColor="text1"/>
                <w:sz w:val="18"/>
                <w:szCs w:val="18"/>
              </w:rPr>
            </w:pPr>
          </w:p>
        </w:tc>
        <w:tc>
          <w:tcPr>
            <w:tcW w:w="1134" w:type="dxa"/>
          </w:tcPr>
          <w:p w14:paraId="5854B14A" w14:textId="77777777" w:rsidR="009E7F76" w:rsidRPr="009608DE" w:rsidRDefault="009E7F76" w:rsidP="009E7F76">
            <w:pPr>
              <w:spacing w:before="120"/>
              <w:rPr>
                <w:bCs/>
                <w:color w:val="000000" w:themeColor="text1"/>
                <w:sz w:val="18"/>
                <w:szCs w:val="18"/>
              </w:rPr>
            </w:pPr>
          </w:p>
        </w:tc>
        <w:tc>
          <w:tcPr>
            <w:tcW w:w="1220" w:type="dxa"/>
          </w:tcPr>
          <w:p w14:paraId="44224284" w14:textId="77777777" w:rsidR="009E7F76" w:rsidRPr="009608DE" w:rsidRDefault="009E7F76" w:rsidP="009E7F76">
            <w:pPr>
              <w:spacing w:before="120"/>
              <w:rPr>
                <w:bCs/>
                <w:color w:val="000000" w:themeColor="text1"/>
                <w:sz w:val="18"/>
                <w:szCs w:val="18"/>
              </w:rPr>
            </w:pPr>
          </w:p>
        </w:tc>
      </w:tr>
      <w:tr w:rsidR="009E7F76" w:rsidRPr="009608DE" w14:paraId="5C3A0E75" w14:textId="77777777" w:rsidTr="009E7F76">
        <w:trPr>
          <w:trHeight w:val="427"/>
        </w:trPr>
        <w:tc>
          <w:tcPr>
            <w:tcW w:w="561" w:type="dxa"/>
            <w:noWrap/>
            <w:hideMark/>
          </w:tcPr>
          <w:p w14:paraId="57EA1121"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9</w:t>
            </w:r>
          </w:p>
        </w:tc>
        <w:tc>
          <w:tcPr>
            <w:tcW w:w="2410" w:type="dxa"/>
            <w:tcBorders>
              <w:top w:val="nil"/>
              <w:left w:val="nil"/>
              <w:bottom w:val="single" w:sz="4" w:space="0" w:color="auto"/>
              <w:right w:val="single" w:sz="4" w:space="0" w:color="auto"/>
            </w:tcBorders>
            <w:shd w:val="clear" w:color="auto" w:fill="auto"/>
            <w:vAlign w:val="center"/>
          </w:tcPr>
          <w:p w14:paraId="49A00544" w14:textId="4BBBC1C2" w:rsidR="009E7F76" w:rsidRPr="009608DE" w:rsidRDefault="009E7F76" w:rsidP="009E7F76">
            <w:pPr>
              <w:spacing w:before="120"/>
              <w:rPr>
                <w:bCs/>
                <w:color w:val="000000" w:themeColor="text1"/>
                <w:sz w:val="18"/>
                <w:szCs w:val="18"/>
              </w:rPr>
            </w:pPr>
            <w:r w:rsidRPr="00B8397E">
              <w:rPr>
                <w:b/>
                <w:bCs/>
                <w:color w:val="000000"/>
                <w:sz w:val="18"/>
                <w:szCs w:val="18"/>
              </w:rPr>
              <w:t>TAŚMA KLEJĄCA BIUROWA</w:t>
            </w:r>
            <w:r w:rsidRPr="00B8397E">
              <w:rPr>
                <w:color w:val="000000"/>
                <w:sz w:val="18"/>
                <w:szCs w:val="18"/>
              </w:rPr>
              <w:t xml:space="preserve">  </w:t>
            </w:r>
            <w:r>
              <w:rPr>
                <w:color w:val="000000"/>
                <w:sz w:val="18"/>
                <w:szCs w:val="18"/>
              </w:rPr>
              <w:t xml:space="preserve"> </w:t>
            </w:r>
            <w:r w:rsidRPr="00B8397E">
              <w:rPr>
                <w:color w:val="000000"/>
                <w:sz w:val="18"/>
                <w:szCs w:val="18"/>
              </w:rPr>
              <w:t xml:space="preserve"> wymiary 19 mm x33m </w:t>
            </w:r>
          </w:p>
        </w:tc>
        <w:tc>
          <w:tcPr>
            <w:tcW w:w="1844" w:type="dxa"/>
            <w:noWrap/>
          </w:tcPr>
          <w:p w14:paraId="1AF6D939"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AF8192E" w14:textId="597C9509"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 xml:space="preserve"> 5</w:t>
            </w:r>
          </w:p>
        </w:tc>
        <w:tc>
          <w:tcPr>
            <w:tcW w:w="1417" w:type="dxa"/>
          </w:tcPr>
          <w:p w14:paraId="6AEAB966" w14:textId="77777777" w:rsidR="009E7F76" w:rsidRPr="009608DE" w:rsidRDefault="009E7F76" w:rsidP="009E7F76">
            <w:pPr>
              <w:spacing w:before="120"/>
              <w:rPr>
                <w:bCs/>
                <w:color w:val="000000" w:themeColor="text1"/>
                <w:sz w:val="18"/>
                <w:szCs w:val="18"/>
              </w:rPr>
            </w:pPr>
          </w:p>
        </w:tc>
        <w:tc>
          <w:tcPr>
            <w:tcW w:w="1134" w:type="dxa"/>
          </w:tcPr>
          <w:p w14:paraId="49D76707" w14:textId="77777777" w:rsidR="009E7F76" w:rsidRPr="009608DE" w:rsidRDefault="009E7F76" w:rsidP="009E7F76">
            <w:pPr>
              <w:spacing w:before="120"/>
              <w:rPr>
                <w:bCs/>
                <w:color w:val="000000" w:themeColor="text1"/>
                <w:sz w:val="18"/>
                <w:szCs w:val="18"/>
              </w:rPr>
            </w:pPr>
          </w:p>
        </w:tc>
        <w:tc>
          <w:tcPr>
            <w:tcW w:w="1220" w:type="dxa"/>
          </w:tcPr>
          <w:p w14:paraId="679863D0" w14:textId="77777777" w:rsidR="009E7F76" w:rsidRPr="009608DE" w:rsidRDefault="009E7F76" w:rsidP="009E7F76">
            <w:pPr>
              <w:spacing w:before="120"/>
              <w:rPr>
                <w:bCs/>
                <w:color w:val="000000" w:themeColor="text1"/>
                <w:sz w:val="18"/>
                <w:szCs w:val="18"/>
              </w:rPr>
            </w:pPr>
          </w:p>
        </w:tc>
      </w:tr>
      <w:tr w:rsidR="009E7F76" w:rsidRPr="009608DE" w14:paraId="03BCBE7B" w14:textId="77777777" w:rsidTr="009E7F76">
        <w:trPr>
          <w:trHeight w:val="543"/>
        </w:trPr>
        <w:tc>
          <w:tcPr>
            <w:tcW w:w="561" w:type="dxa"/>
            <w:noWrap/>
            <w:hideMark/>
          </w:tcPr>
          <w:p w14:paraId="3A498DEC"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10</w:t>
            </w:r>
          </w:p>
        </w:tc>
        <w:tc>
          <w:tcPr>
            <w:tcW w:w="2410" w:type="dxa"/>
            <w:tcBorders>
              <w:top w:val="nil"/>
              <w:left w:val="nil"/>
              <w:bottom w:val="single" w:sz="4" w:space="0" w:color="auto"/>
              <w:right w:val="single" w:sz="4" w:space="0" w:color="auto"/>
            </w:tcBorders>
            <w:shd w:val="clear" w:color="auto" w:fill="auto"/>
            <w:vAlign w:val="center"/>
          </w:tcPr>
          <w:p w14:paraId="32D67465" w14:textId="34B0A26C" w:rsidR="009E7F76" w:rsidRPr="009608DE" w:rsidRDefault="009E7F76" w:rsidP="009E7F76">
            <w:pPr>
              <w:spacing w:before="120"/>
              <w:rPr>
                <w:bCs/>
                <w:color w:val="000000" w:themeColor="text1"/>
                <w:sz w:val="18"/>
                <w:szCs w:val="18"/>
              </w:rPr>
            </w:pPr>
            <w:r w:rsidRPr="00B8397E">
              <w:rPr>
                <w:b/>
                <w:bCs/>
                <w:color w:val="000000"/>
                <w:sz w:val="18"/>
                <w:szCs w:val="18"/>
              </w:rPr>
              <w:t>BIUWAR A2</w:t>
            </w:r>
            <w:r w:rsidRPr="00B8397E">
              <w:rPr>
                <w:b/>
                <w:bCs/>
                <w:color w:val="000000"/>
                <w:sz w:val="18"/>
                <w:szCs w:val="18"/>
              </w:rPr>
              <w:br/>
            </w:r>
            <w:r w:rsidRPr="00B8397E">
              <w:rPr>
                <w:color w:val="000000"/>
                <w:sz w:val="18"/>
                <w:szCs w:val="18"/>
              </w:rPr>
              <w:t xml:space="preserve">Kalendarz na kolejny rok kalendarzowy. </w:t>
            </w:r>
            <w:r w:rsidR="00E50CA9">
              <w:rPr>
                <w:color w:val="000000"/>
                <w:sz w:val="18"/>
                <w:szCs w:val="18"/>
              </w:rPr>
              <w:t xml:space="preserve"> </w:t>
            </w:r>
          </w:p>
        </w:tc>
        <w:tc>
          <w:tcPr>
            <w:tcW w:w="1844" w:type="dxa"/>
            <w:noWrap/>
          </w:tcPr>
          <w:p w14:paraId="683C227A"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6038FB7" w14:textId="73D3F9E0"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 xml:space="preserve"> 2</w:t>
            </w:r>
          </w:p>
        </w:tc>
        <w:tc>
          <w:tcPr>
            <w:tcW w:w="1417" w:type="dxa"/>
          </w:tcPr>
          <w:p w14:paraId="31AD40D0" w14:textId="77777777" w:rsidR="009E7F76" w:rsidRPr="009608DE" w:rsidRDefault="009E7F76" w:rsidP="009E7F76">
            <w:pPr>
              <w:spacing w:before="120"/>
              <w:rPr>
                <w:bCs/>
                <w:color w:val="000000" w:themeColor="text1"/>
                <w:sz w:val="18"/>
                <w:szCs w:val="18"/>
              </w:rPr>
            </w:pPr>
          </w:p>
        </w:tc>
        <w:tc>
          <w:tcPr>
            <w:tcW w:w="1134" w:type="dxa"/>
          </w:tcPr>
          <w:p w14:paraId="5E9C4387" w14:textId="77777777" w:rsidR="009E7F76" w:rsidRPr="009608DE" w:rsidRDefault="009E7F76" w:rsidP="009E7F76">
            <w:pPr>
              <w:spacing w:before="120"/>
              <w:rPr>
                <w:bCs/>
                <w:color w:val="000000" w:themeColor="text1"/>
                <w:sz w:val="18"/>
                <w:szCs w:val="18"/>
              </w:rPr>
            </w:pPr>
          </w:p>
        </w:tc>
        <w:tc>
          <w:tcPr>
            <w:tcW w:w="1220" w:type="dxa"/>
          </w:tcPr>
          <w:p w14:paraId="2BD77553" w14:textId="77777777" w:rsidR="009E7F76" w:rsidRPr="009608DE" w:rsidRDefault="009E7F76" w:rsidP="009E7F76">
            <w:pPr>
              <w:spacing w:before="120"/>
              <w:rPr>
                <w:bCs/>
                <w:color w:val="000000" w:themeColor="text1"/>
                <w:sz w:val="18"/>
                <w:szCs w:val="18"/>
              </w:rPr>
            </w:pPr>
          </w:p>
        </w:tc>
      </w:tr>
      <w:tr w:rsidR="009E7F76" w:rsidRPr="009608DE" w14:paraId="086C660B" w14:textId="77777777" w:rsidTr="009E7F76">
        <w:trPr>
          <w:trHeight w:val="415"/>
        </w:trPr>
        <w:tc>
          <w:tcPr>
            <w:tcW w:w="561" w:type="dxa"/>
            <w:noWrap/>
            <w:hideMark/>
          </w:tcPr>
          <w:p w14:paraId="7AE4398A"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lastRenderedPageBreak/>
              <w:t>11</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806091" w14:textId="658660BD" w:rsidR="009E7F76" w:rsidRPr="009608DE" w:rsidRDefault="009E7F76" w:rsidP="009E7F76">
            <w:pPr>
              <w:spacing w:before="120"/>
              <w:rPr>
                <w:bCs/>
                <w:color w:val="000000" w:themeColor="text1"/>
                <w:sz w:val="18"/>
                <w:szCs w:val="18"/>
              </w:rPr>
            </w:pPr>
            <w:r w:rsidRPr="00B8397E">
              <w:rPr>
                <w:b/>
                <w:bCs/>
                <w:color w:val="000000"/>
                <w:sz w:val="18"/>
                <w:szCs w:val="18"/>
              </w:rPr>
              <w:t>CHUSTECZKI MOKRE DO CZYSZCZENIA SOCZEWEK OKULARÓW I EKRANÓW</w:t>
            </w:r>
            <w:r w:rsidRPr="00B8397E">
              <w:rPr>
                <w:color w:val="000000"/>
                <w:sz w:val="18"/>
                <w:szCs w:val="18"/>
              </w:rPr>
              <w:t xml:space="preserve">                                                            </w:t>
            </w:r>
            <w:r w:rsidR="00E50CA9">
              <w:rPr>
                <w:color w:val="000000"/>
                <w:sz w:val="18"/>
                <w:szCs w:val="18"/>
              </w:rPr>
              <w:t xml:space="preserve"> </w:t>
            </w:r>
            <w:r w:rsidRPr="00B8397E">
              <w:rPr>
                <w:color w:val="000000"/>
                <w:sz w:val="18"/>
                <w:szCs w:val="18"/>
              </w:rPr>
              <w:t>wymiary: 155 x 130 mm</w:t>
            </w:r>
            <w:r w:rsidRPr="00B8397E">
              <w:rPr>
                <w:color w:val="000000"/>
                <w:sz w:val="18"/>
                <w:szCs w:val="18"/>
              </w:rPr>
              <w:br/>
              <w:t>opakowanie zawiera: 200 sztuk/chusteczek</w:t>
            </w:r>
            <w:r w:rsidRPr="00B8397E">
              <w:rPr>
                <w:color w:val="000000"/>
                <w:sz w:val="18"/>
                <w:szCs w:val="18"/>
              </w:rPr>
              <w:br/>
              <w:t>kolor chusteczek: biały</w:t>
            </w:r>
          </w:p>
        </w:tc>
        <w:tc>
          <w:tcPr>
            <w:tcW w:w="1844" w:type="dxa"/>
            <w:noWrap/>
          </w:tcPr>
          <w:p w14:paraId="780550D9" w14:textId="77777777" w:rsidR="009E7F76" w:rsidRPr="009608DE" w:rsidRDefault="009E7F76" w:rsidP="009E7F76">
            <w:pPr>
              <w:spacing w:before="120"/>
              <w:jc w:val="center"/>
              <w:rPr>
                <w:bCs/>
                <w:color w:val="000000" w:themeColor="text1"/>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FB7B2E" w14:textId="18509620"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rPr>
              <w:t xml:space="preserve">opakowanie </w:t>
            </w:r>
            <w:r>
              <w:rPr>
                <w:rFonts w:ascii="Calibri" w:hAnsi="Calibri" w:cs="Calibri"/>
                <w:color w:val="000000"/>
              </w:rPr>
              <w:t xml:space="preserve"> 1</w:t>
            </w:r>
          </w:p>
        </w:tc>
        <w:tc>
          <w:tcPr>
            <w:tcW w:w="1417" w:type="dxa"/>
          </w:tcPr>
          <w:p w14:paraId="10B198B6" w14:textId="77777777" w:rsidR="009E7F76" w:rsidRPr="009608DE" w:rsidRDefault="009E7F76" w:rsidP="009E7F76">
            <w:pPr>
              <w:spacing w:before="120"/>
              <w:rPr>
                <w:bCs/>
                <w:color w:val="000000" w:themeColor="text1"/>
                <w:sz w:val="18"/>
                <w:szCs w:val="18"/>
              </w:rPr>
            </w:pPr>
          </w:p>
        </w:tc>
        <w:tc>
          <w:tcPr>
            <w:tcW w:w="1134" w:type="dxa"/>
          </w:tcPr>
          <w:p w14:paraId="083C417B" w14:textId="77777777" w:rsidR="009E7F76" w:rsidRPr="009608DE" w:rsidRDefault="009E7F76" w:rsidP="009E7F76">
            <w:pPr>
              <w:spacing w:before="120"/>
              <w:rPr>
                <w:bCs/>
                <w:color w:val="000000" w:themeColor="text1"/>
                <w:sz w:val="18"/>
                <w:szCs w:val="18"/>
              </w:rPr>
            </w:pPr>
          </w:p>
        </w:tc>
        <w:tc>
          <w:tcPr>
            <w:tcW w:w="1220" w:type="dxa"/>
          </w:tcPr>
          <w:p w14:paraId="0AA8CA7A" w14:textId="77777777" w:rsidR="009E7F76" w:rsidRPr="009608DE" w:rsidRDefault="009E7F76" w:rsidP="009E7F76">
            <w:pPr>
              <w:spacing w:before="120"/>
              <w:rPr>
                <w:bCs/>
                <w:color w:val="000000" w:themeColor="text1"/>
                <w:sz w:val="18"/>
                <w:szCs w:val="18"/>
              </w:rPr>
            </w:pPr>
          </w:p>
        </w:tc>
      </w:tr>
      <w:tr w:rsidR="009E7F76" w:rsidRPr="009608DE" w14:paraId="7478EFAF" w14:textId="77777777" w:rsidTr="009E7F76">
        <w:trPr>
          <w:trHeight w:val="164"/>
        </w:trPr>
        <w:tc>
          <w:tcPr>
            <w:tcW w:w="561" w:type="dxa"/>
            <w:noWrap/>
            <w:hideMark/>
          </w:tcPr>
          <w:p w14:paraId="41935E8E"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12</w:t>
            </w:r>
          </w:p>
        </w:tc>
        <w:tc>
          <w:tcPr>
            <w:tcW w:w="2410" w:type="dxa"/>
            <w:tcBorders>
              <w:top w:val="nil"/>
              <w:left w:val="nil"/>
              <w:bottom w:val="single" w:sz="4" w:space="0" w:color="auto"/>
              <w:right w:val="single" w:sz="4" w:space="0" w:color="auto"/>
            </w:tcBorders>
            <w:shd w:val="clear" w:color="auto" w:fill="auto"/>
            <w:vAlign w:val="center"/>
          </w:tcPr>
          <w:p w14:paraId="4D9F4E05" w14:textId="03631532" w:rsidR="009E7F76" w:rsidRPr="009608DE" w:rsidRDefault="009E7F76" w:rsidP="009E7F76">
            <w:pPr>
              <w:spacing w:before="120"/>
              <w:rPr>
                <w:bCs/>
                <w:color w:val="000000" w:themeColor="text1"/>
                <w:sz w:val="18"/>
                <w:szCs w:val="18"/>
              </w:rPr>
            </w:pPr>
            <w:r w:rsidRPr="00B8397E">
              <w:rPr>
                <w:b/>
                <w:bCs/>
                <w:color w:val="000000"/>
                <w:sz w:val="18"/>
                <w:szCs w:val="18"/>
              </w:rPr>
              <w:t>DATOWNIK</w:t>
            </w:r>
            <w:r w:rsidRPr="00B8397E">
              <w:rPr>
                <w:color w:val="000000"/>
                <w:sz w:val="18"/>
                <w:szCs w:val="18"/>
              </w:rPr>
              <w:t xml:space="preserve"> </w:t>
            </w:r>
            <w:r w:rsidRPr="00B8397E">
              <w:rPr>
                <w:color w:val="000000"/>
                <w:sz w:val="18"/>
                <w:szCs w:val="18"/>
              </w:rPr>
              <w:br/>
              <w:t>samotuszujący,  format daty MA cyfrowy: RRRR-MM-</w:t>
            </w:r>
            <w:r w:rsidR="00E50CA9">
              <w:rPr>
                <w:color w:val="000000"/>
                <w:sz w:val="18"/>
                <w:szCs w:val="18"/>
              </w:rPr>
              <w:t xml:space="preserve"> dd</w:t>
            </w:r>
            <w:r w:rsidRPr="00B8397E">
              <w:rPr>
                <w:color w:val="000000"/>
                <w:sz w:val="18"/>
                <w:szCs w:val="18"/>
              </w:rPr>
              <w:t xml:space="preserve">, </w:t>
            </w:r>
          </w:p>
        </w:tc>
        <w:tc>
          <w:tcPr>
            <w:tcW w:w="1844" w:type="dxa"/>
            <w:noWrap/>
          </w:tcPr>
          <w:p w14:paraId="7380E6E3"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32680D6" w14:textId="08B706B7"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 xml:space="preserve"> 1</w:t>
            </w:r>
          </w:p>
        </w:tc>
        <w:tc>
          <w:tcPr>
            <w:tcW w:w="1417" w:type="dxa"/>
          </w:tcPr>
          <w:p w14:paraId="67295AA5" w14:textId="77777777" w:rsidR="009E7F76" w:rsidRPr="009608DE" w:rsidRDefault="009E7F76" w:rsidP="009E7F76">
            <w:pPr>
              <w:spacing w:before="120"/>
              <w:rPr>
                <w:bCs/>
                <w:color w:val="000000" w:themeColor="text1"/>
                <w:sz w:val="18"/>
                <w:szCs w:val="18"/>
              </w:rPr>
            </w:pPr>
          </w:p>
        </w:tc>
        <w:tc>
          <w:tcPr>
            <w:tcW w:w="1134" w:type="dxa"/>
          </w:tcPr>
          <w:p w14:paraId="38876207" w14:textId="77777777" w:rsidR="009E7F76" w:rsidRPr="009608DE" w:rsidRDefault="009E7F76" w:rsidP="009E7F76">
            <w:pPr>
              <w:spacing w:before="120"/>
              <w:rPr>
                <w:bCs/>
                <w:color w:val="000000" w:themeColor="text1"/>
                <w:sz w:val="18"/>
                <w:szCs w:val="18"/>
              </w:rPr>
            </w:pPr>
          </w:p>
        </w:tc>
        <w:tc>
          <w:tcPr>
            <w:tcW w:w="1220" w:type="dxa"/>
          </w:tcPr>
          <w:p w14:paraId="3CC88A93" w14:textId="77777777" w:rsidR="009E7F76" w:rsidRPr="009608DE" w:rsidRDefault="009E7F76" w:rsidP="009E7F76">
            <w:pPr>
              <w:spacing w:before="120"/>
              <w:rPr>
                <w:bCs/>
                <w:color w:val="000000" w:themeColor="text1"/>
                <w:sz w:val="18"/>
                <w:szCs w:val="18"/>
              </w:rPr>
            </w:pPr>
          </w:p>
        </w:tc>
      </w:tr>
      <w:tr w:rsidR="009E7F76" w:rsidRPr="009608DE" w14:paraId="0FCE9557" w14:textId="77777777" w:rsidTr="009E7F76">
        <w:trPr>
          <w:trHeight w:val="268"/>
        </w:trPr>
        <w:tc>
          <w:tcPr>
            <w:tcW w:w="561" w:type="dxa"/>
            <w:noWrap/>
            <w:hideMark/>
          </w:tcPr>
          <w:p w14:paraId="5E8FF4F3"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13</w:t>
            </w:r>
          </w:p>
        </w:tc>
        <w:tc>
          <w:tcPr>
            <w:tcW w:w="2410" w:type="dxa"/>
            <w:tcBorders>
              <w:top w:val="nil"/>
              <w:left w:val="nil"/>
              <w:bottom w:val="single" w:sz="4" w:space="0" w:color="auto"/>
              <w:right w:val="single" w:sz="4" w:space="0" w:color="auto"/>
            </w:tcBorders>
            <w:shd w:val="clear" w:color="auto" w:fill="auto"/>
            <w:vAlign w:val="center"/>
          </w:tcPr>
          <w:p w14:paraId="53B4E92A" w14:textId="6D60B47A" w:rsidR="009E7F76" w:rsidRPr="009608DE" w:rsidRDefault="009E7F76" w:rsidP="009E7F76">
            <w:pPr>
              <w:spacing w:before="120"/>
              <w:rPr>
                <w:bCs/>
                <w:color w:val="000000" w:themeColor="text1"/>
                <w:sz w:val="18"/>
                <w:szCs w:val="18"/>
              </w:rPr>
            </w:pPr>
            <w:r w:rsidRPr="00B8397E">
              <w:rPr>
                <w:b/>
                <w:bCs/>
                <w:color w:val="000000"/>
                <w:sz w:val="18"/>
                <w:szCs w:val="18"/>
              </w:rPr>
              <w:t>DATOWNIK</w:t>
            </w:r>
            <w:r w:rsidRPr="00B8397E">
              <w:rPr>
                <w:color w:val="000000"/>
                <w:sz w:val="18"/>
                <w:szCs w:val="18"/>
              </w:rPr>
              <w:t xml:space="preserve"> </w:t>
            </w:r>
            <w:r w:rsidRPr="00B8397E">
              <w:rPr>
                <w:color w:val="000000"/>
                <w:sz w:val="18"/>
                <w:szCs w:val="18"/>
              </w:rPr>
              <w:br/>
              <w:t>samotuszujący,  format daty MA cyfrowy: DD -MM- RRRR</w:t>
            </w:r>
            <w:r w:rsidRPr="00B8397E">
              <w:rPr>
                <w:color w:val="000000"/>
                <w:sz w:val="18"/>
                <w:szCs w:val="18"/>
              </w:rPr>
              <w:br/>
            </w:r>
            <w:r w:rsidR="00E50CA9">
              <w:rPr>
                <w:color w:val="000000"/>
                <w:sz w:val="18"/>
                <w:szCs w:val="18"/>
              </w:rPr>
              <w:t xml:space="preserve"> </w:t>
            </w:r>
            <w:r w:rsidRPr="00B8397E">
              <w:rPr>
                <w:color w:val="000000"/>
                <w:sz w:val="18"/>
                <w:szCs w:val="18"/>
              </w:rPr>
              <w:t xml:space="preserve"> </w:t>
            </w:r>
          </w:p>
        </w:tc>
        <w:tc>
          <w:tcPr>
            <w:tcW w:w="1844" w:type="dxa"/>
            <w:noWrap/>
          </w:tcPr>
          <w:p w14:paraId="5E61D6C2"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A78BCE5" w14:textId="612F82C4"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 xml:space="preserve"> 3</w:t>
            </w:r>
          </w:p>
        </w:tc>
        <w:tc>
          <w:tcPr>
            <w:tcW w:w="1417" w:type="dxa"/>
          </w:tcPr>
          <w:p w14:paraId="34F39707" w14:textId="77777777" w:rsidR="009E7F76" w:rsidRPr="009608DE" w:rsidRDefault="009E7F76" w:rsidP="009E7F76">
            <w:pPr>
              <w:spacing w:before="120"/>
              <w:rPr>
                <w:bCs/>
                <w:color w:val="000000" w:themeColor="text1"/>
                <w:sz w:val="18"/>
                <w:szCs w:val="18"/>
              </w:rPr>
            </w:pPr>
          </w:p>
        </w:tc>
        <w:tc>
          <w:tcPr>
            <w:tcW w:w="1134" w:type="dxa"/>
          </w:tcPr>
          <w:p w14:paraId="7FF5A85A" w14:textId="77777777" w:rsidR="009E7F76" w:rsidRPr="009608DE" w:rsidRDefault="009E7F76" w:rsidP="009E7F76">
            <w:pPr>
              <w:spacing w:before="120"/>
              <w:rPr>
                <w:bCs/>
                <w:color w:val="000000" w:themeColor="text1"/>
                <w:sz w:val="18"/>
                <w:szCs w:val="18"/>
              </w:rPr>
            </w:pPr>
          </w:p>
        </w:tc>
        <w:tc>
          <w:tcPr>
            <w:tcW w:w="1220" w:type="dxa"/>
          </w:tcPr>
          <w:p w14:paraId="0E488979" w14:textId="77777777" w:rsidR="009E7F76" w:rsidRPr="009608DE" w:rsidRDefault="009E7F76" w:rsidP="009E7F76">
            <w:pPr>
              <w:spacing w:before="120"/>
              <w:rPr>
                <w:bCs/>
                <w:color w:val="000000" w:themeColor="text1"/>
                <w:sz w:val="18"/>
                <w:szCs w:val="18"/>
              </w:rPr>
            </w:pPr>
          </w:p>
        </w:tc>
      </w:tr>
      <w:tr w:rsidR="009E7F76" w:rsidRPr="009608DE" w14:paraId="4D13C843" w14:textId="77777777" w:rsidTr="009E7F76">
        <w:trPr>
          <w:trHeight w:val="560"/>
        </w:trPr>
        <w:tc>
          <w:tcPr>
            <w:tcW w:w="561" w:type="dxa"/>
            <w:noWrap/>
            <w:hideMark/>
          </w:tcPr>
          <w:p w14:paraId="0343EECB"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14</w:t>
            </w:r>
          </w:p>
        </w:tc>
        <w:tc>
          <w:tcPr>
            <w:tcW w:w="2410" w:type="dxa"/>
            <w:tcBorders>
              <w:top w:val="nil"/>
              <w:left w:val="nil"/>
              <w:bottom w:val="single" w:sz="4" w:space="0" w:color="auto"/>
              <w:right w:val="single" w:sz="4" w:space="0" w:color="auto"/>
            </w:tcBorders>
            <w:shd w:val="clear" w:color="auto" w:fill="auto"/>
            <w:vAlign w:val="center"/>
          </w:tcPr>
          <w:p w14:paraId="602CA076" w14:textId="1D9EE3F2" w:rsidR="009E7F76" w:rsidRPr="009608DE" w:rsidRDefault="009E7F76" w:rsidP="009E7F76">
            <w:pPr>
              <w:spacing w:before="120"/>
              <w:rPr>
                <w:bCs/>
                <w:color w:val="000000" w:themeColor="text1"/>
                <w:sz w:val="18"/>
                <w:szCs w:val="18"/>
              </w:rPr>
            </w:pPr>
            <w:r w:rsidRPr="00B8397E">
              <w:rPr>
                <w:b/>
                <w:bCs/>
                <w:color w:val="000000"/>
                <w:sz w:val="18"/>
                <w:szCs w:val="18"/>
              </w:rPr>
              <w:t>TUSZ</w:t>
            </w:r>
            <w:r w:rsidRPr="00B8397E">
              <w:rPr>
                <w:color w:val="000000"/>
                <w:sz w:val="18"/>
                <w:szCs w:val="18"/>
              </w:rPr>
              <w:t xml:space="preserve"> </w:t>
            </w:r>
            <w:r w:rsidRPr="00B8397E">
              <w:rPr>
                <w:color w:val="000000"/>
                <w:sz w:val="18"/>
                <w:szCs w:val="18"/>
              </w:rPr>
              <w:br/>
              <w:t>do datownika bezolejowy. kolor tuszu czarny</w:t>
            </w:r>
            <w:r w:rsidR="00E50CA9">
              <w:rPr>
                <w:color w:val="000000"/>
                <w:sz w:val="18"/>
                <w:szCs w:val="18"/>
              </w:rPr>
              <w:t xml:space="preserve"> 30 ml</w:t>
            </w:r>
          </w:p>
        </w:tc>
        <w:tc>
          <w:tcPr>
            <w:tcW w:w="1844" w:type="dxa"/>
            <w:noWrap/>
          </w:tcPr>
          <w:p w14:paraId="2B14A9FC"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2C9EE3B" w14:textId="1EF3E9B8" w:rsidR="009E7F76" w:rsidRPr="009608DE" w:rsidRDefault="009E7F76" w:rsidP="009E7F76">
            <w:pPr>
              <w:spacing w:before="120"/>
              <w:jc w:val="center"/>
              <w:rPr>
                <w:bCs/>
                <w:color w:val="000000" w:themeColor="text1"/>
                <w:sz w:val="18"/>
                <w:szCs w:val="18"/>
              </w:rPr>
            </w:pPr>
            <w:r w:rsidRPr="00B8397E">
              <w:rPr>
                <w:rFonts w:ascii="Calibri" w:hAnsi="Calibri" w:cs="Calibri"/>
                <w:color w:val="000000"/>
                <w:sz w:val="18"/>
                <w:szCs w:val="18"/>
              </w:rPr>
              <w:t>szt.</w:t>
            </w:r>
            <w:r>
              <w:rPr>
                <w:rFonts w:ascii="Calibri" w:hAnsi="Calibri" w:cs="Calibri"/>
                <w:color w:val="000000"/>
                <w:sz w:val="18"/>
                <w:szCs w:val="18"/>
              </w:rPr>
              <w:t xml:space="preserve"> 1</w:t>
            </w:r>
          </w:p>
        </w:tc>
        <w:tc>
          <w:tcPr>
            <w:tcW w:w="1417" w:type="dxa"/>
          </w:tcPr>
          <w:p w14:paraId="27C5246D" w14:textId="77777777" w:rsidR="009E7F76" w:rsidRPr="009608DE" w:rsidRDefault="009E7F76" w:rsidP="009E7F76">
            <w:pPr>
              <w:spacing w:before="120"/>
              <w:rPr>
                <w:bCs/>
                <w:color w:val="000000" w:themeColor="text1"/>
                <w:sz w:val="18"/>
                <w:szCs w:val="18"/>
              </w:rPr>
            </w:pPr>
          </w:p>
        </w:tc>
        <w:tc>
          <w:tcPr>
            <w:tcW w:w="1134" w:type="dxa"/>
          </w:tcPr>
          <w:p w14:paraId="51133F04" w14:textId="77777777" w:rsidR="009E7F76" w:rsidRPr="009608DE" w:rsidRDefault="009E7F76" w:rsidP="009E7F76">
            <w:pPr>
              <w:spacing w:before="120"/>
              <w:rPr>
                <w:bCs/>
                <w:color w:val="000000" w:themeColor="text1"/>
                <w:sz w:val="18"/>
                <w:szCs w:val="18"/>
              </w:rPr>
            </w:pPr>
          </w:p>
        </w:tc>
        <w:tc>
          <w:tcPr>
            <w:tcW w:w="1220" w:type="dxa"/>
          </w:tcPr>
          <w:p w14:paraId="6A6558FD" w14:textId="77777777" w:rsidR="009E7F76" w:rsidRPr="009608DE" w:rsidRDefault="009E7F76" w:rsidP="009E7F76">
            <w:pPr>
              <w:spacing w:before="120"/>
              <w:rPr>
                <w:bCs/>
                <w:color w:val="000000" w:themeColor="text1"/>
                <w:sz w:val="18"/>
                <w:szCs w:val="18"/>
              </w:rPr>
            </w:pPr>
          </w:p>
        </w:tc>
      </w:tr>
      <w:tr w:rsidR="009E7F76" w:rsidRPr="009608DE" w14:paraId="7837C069" w14:textId="77777777" w:rsidTr="009E7F76">
        <w:trPr>
          <w:trHeight w:val="549"/>
        </w:trPr>
        <w:tc>
          <w:tcPr>
            <w:tcW w:w="561" w:type="dxa"/>
            <w:noWrap/>
            <w:hideMark/>
          </w:tcPr>
          <w:p w14:paraId="0AF690D4"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01ECA5E" w14:textId="12524C06" w:rsidR="009E7F76" w:rsidRPr="009608DE" w:rsidRDefault="009E7F76" w:rsidP="009E7F76">
            <w:pPr>
              <w:spacing w:before="120"/>
              <w:rPr>
                <w:bCs/>
                <w:color w:val="000000" w:themeColor="text1"/>
                <w:sz w:val="18"/>
                <w:szCs w:val="18"/>
              </w:rPr>
            </w:pPr>
            <w:r w:rsidRPr="001C3A02">
              <w:rPr>
                <w:color w:val="000000"/>
                <w:sz w:val="18"/>
                <w:szCs w:val="18"/>
              </w:rPr>
              <w:t>TONER HP COLOR LASERJET Pro MFP M476dn. - czarny CF380X (HP 312X) TONER HP CF380XC oryginalny</w:t>
            </w:r>
          </w:p>
        </w:tc>
        <w:tc>
          <w:tcPr>
            <w:tcW w:w="1844" w:type="dxa"/>
            <w:noWrap/>
          </w:tcPr>
          <w:p w14:paraId="28463837" w14:textId="77777777" w:rsidR="009E7F76" w:rsidRPr="009608DE" w:rsidRDefault="009E7F76" w:rsidP="009E7F76">
            <w:pPr>
              <w:spacing w:before="120"/>
              <w:jc w:val="center"/>
              <w:rPr>
                <w:bCs/>
                <w:color w:val="000000" w:themeColor="text1"/>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E75512" w14:textId="2E03D3AA"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szt. 2</w:t>
            </w:r>
          </w:p>
        </w:tc>
        <w:tc>
          <w:tcPr>
            <w:tcW w:w="1417" w:type="dxa"/>
          </w:tcPr>
          <w:p w14:paraId="4DB76B21" w14:textId="77777777" w:rsidR="009E7F76" w:rsidRPr="009608DE" w:rsidRDefault="009E7F76" w:rsidP="009E7F76">
            <w:pPr>
              <w:spacing w:before="120"/>
              <w:rPr>
                <w:bCs/>
                <w:color w:val="000000" w:themeColor="text1"/>
                <w:sz w:val="18"/>
                <w:szCs w:val="18"/>
              </w:rPr>
            </w:pPr>
          </w:p>
        </w:tc>
        <w:tc>
          <w:tcPr>
            <w:tcW w:w="1134" w:type="dxa"/>
          </w:tcPr>
          <w:p w14:paraId="1095B7CB" w14:textId="77777777" w:rsidR="009E7F76" w:rsidRPr="009608DE" w:rsidRDefault="009E7F76" w:rsidP="009E7F76">
            <w:pPr>
              <w:spacing w:before="120"/>
              <w:rPr>
                <w:bCs/>
                <w:color w:val="000000" w:themeColor="text1"/>
                <w:sz w:val="18"/>
                <w:szCs w:val="18"/>
              </w:rPr>
            </w:pPr>
          </w:p>
        </w:tc>
        <w:tc>
          <w:tcPr>
            <w:tcW w:w="1220" w:type="dxa"/>
          </w:tcPr>
          <w:p w14:paraId="5AB8A250" w14:textId="77777777" w:rsidR="009E7F76" w:rsidRPr="009608DE" w:rsidRDefault="009E7F76" w:rsidP="009E7F76">
            <w:pPr>
              <w:spacing w:before="120"/>
              <w:rPr>
                <w:bCs/>
                <w:color w:val="000000" w:themeColor="text1"/>
                <w:sz w:val="18"/>
                <w:szCs w:val="18"/>
              </w:rPr>
            </w:pPr>
          </w:p>
        </w:tc>
      </w:tr>
      <w:tr w:rsidR="009E7F76" w:rsidRPr="009608DE" w14:paraId="2D0A18F0" w14:textId="77777777" w:rsidTr="009E7F76">
        <w:trPr>
          <w:trHeight w:val="542"/>
        </w:trPr>
        <w:tc>
          <w:tcPr>
            <w:tcW w:w="561" w:type="dxa"/>
            <w:noWrap/>
            <w:hideMark/>
          </w:tcPr>
          <w:p w14:paraId="0DDD64D3"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16</w:t>
            </w:r>
          </w:p>
        </w:tc>
        <w:tc>
          <w:tcPr>
            <w:tcW w:w="2410" w:type="dxa"/>
            <w:tcBorders>
              <w:top w:val="nil"/>
              <w:left w:val="single" w:sz="4" w:space="0" w:color="auto"/>
              <w:bottom w:val="single" w:sz="4" w:space="0" w:color="auto"/>
              <w:right w:val="single" w:sz="4" w:space="0" w:color="auto"/>
            </w:tcBorders>
            <w:shd w:val="clear" w:color="auto" w:fill="auto"/>
            <w:vAlign w:val="bottom"/>
          </w:tcPr>
          <w:p w14:paraId="01719CB1" w14:textId="7A3B4324" w:rsidR="009E7F76" w:rsidRPr="009608DE" w:rsidRDefault="009E7F76" w:rsidP="009E7F76">
            <w:pPr>
              <w:spacing w:before="120"/>
              <w:rPr>
                <w:bCs/>
                <w:color w:val="000000" w:themeColor="text1"/>
                <w:sz w:val="18"/>
                <w:szCs w:val="18"/>
              </w:rPr>
            </w:pPr>
            <w:r w:rsidRPr="001C3A02">
              <w:rPr>
                <w:color w:val="000000"/>
                <w:sz w:val="18"/>
                <w:szCs w:val="18"/>
              </w:rPr>
              <w:t>TONER HP COLOR LASERJET Pro MFP M476dn. - niebieski CF381A (HP 312A) TONER HP CF381AC oryginalny</w:t>
            </w:r>
          </w:p>
        </w:tc>
        <w:tc>
          <w:tcPr>
            <w:tcW w:w="1844" w:type="dxa"/>
            <w:noWrap/>
          </w:tcPr>
          <w:p w14:paraId="7E94E1F4"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0AD3B90" w14:textId="07CAE109"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szt. 1</w:t>
            </w:r>
          </w:p>
        </w:tc>
        <w:tc>
          <w:tcPr>
            <w:tcW w:w="1417" w:type="dxa"/>
          </w:tcPr>
          <w:p w14:paraId="00D2D450" w14:textId="77777777" w:rsidR="009E7F76" w:rsidRPr="009608DE" w:rsidRDefault="009E7F76" w:rsidP="009E7F76">
            <w:pPr>
              <w:spacing w:before="120"/>
              <w:rPr>
                <w:bCs/>
                <w:color w:val="000000" w:themeColor="text1"/>
                <w:sz w:val="18"/>
                <w:szCs w:val="18"/>
              </w:rPr>
            </w:pPr>
          </w:p>
        </w:tc>
        <w:tc>
          <w:tcPr>
            <w:tcW w:w="1134" w:type="dxa"/>
          </w:tcPr>
          <w:p w14:paraId="3327C21A" w14:textId="77777777" w:rsidR="009E7F76" w:rsidRPr="009608DE" w:rsidRDefault="009E7F76" w:rsidP="009E7F76">
            <w:pPr>
              <w:spacing w:before="120"/>
              <w:rPr>
                <w:bCs/>
                <w:color w:val="000000" w:themeColor="text1"/>
                <w:sz w:val="18"/>
                <w:szCs w:val="18"/>
              </w:rPr>
            </w:pPr>
          </w:p>
        </w:tc>
        <w:tc>
          <w:tcPr>
            <w:tcW w:w="1220" w:type="dxa"/>
          </w:tcPr>
          <w:p w14:paraId="174E2C67" w14:textId="77777777" w:rsidR="009E7F76" w:rsidRPr="009608DE" w:rsidRDefault="009E7F76" w:rsidP="009E7F76">
            <w:pPr>
              <w:spacing w:before="120"/>
              <w:rPr>
                <w:bCs/>
                <w:color w:val="000000" w:themeColor="text1"/>
                <w:sz w:val="18"/>
                <w:szCs w:val="18"/>
              </w:rPr>
            </w:pPr>
          </w:p>
        </w:tc>
      </w:tr>
      <w:tr w:rsidR="009E7F76" w:rsidRPr="009608DE" w14:paraId="5E110656" w14:textId="77777777" w:rsidTr="009E7F76">
        <w:trPr>
          <w:trHeight w:val="564"/>
        </w:trPr>
        <w:tc>
          <w:tcPr>
            <w:tcW w:w="561" w:type="dxa"/>
            <w:noWrap/>
            <w:hideMark/>
          </w:tcPr>
          <w:p w14:paraId="776B8324"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17</w:t>
            </w:r>
          </w:p>
        </w:tc>
        <w:tc>
          <w:tcPr>
            <w:tcW w:w="2410" w:type="dxa"/>
            <w:tcBorders>
              <w:top w:val="nil"/>
              <w:left w:val="single" w:sz="4" w:space="0" w:color="auto"/>
              <w:bottom w:val="single" w:sz="4" w:space="0" w:color="auto"/>
              <w:right w:val="single" w:sz="4" w:space="0" w:color="auto"/>
            </w:tcBorders>
            <w:shd w:val="clear" w:color="auto" w:fill="auto"/>
            <w:vAlign w:val="bottom"/>
          </w:tcPr>
          <w:p w14:paraId="7292FD5D" w14:textId="4E8BA86D" w:rsidR="009E7F76" w:rsidRPr="009608DE" w:rsidRDefault="009E7F76" w:rsidP="009E7F76">
            <w:pPr>
              <w:spacing w:before="120"/>
              <w:rPr>
                <w:bCs/>
                <w:color w:val="000000" w:themeColor="text1"/>
                <w:sz w:val="18"/>
                <w:szCs w:val="18"/>
              </w:rPr>
            </w:pPr>
            <w:r w:rsidRPr="001C3A02">
              <w:rPr>
                <w:color w:val="000000"/>
                <w:sz w:val="18"/>
                <w:szCs w:val="18"/>
              </w:rPr>
              <w:t>TONER HP COLOR LASERJET Pro MFP M476dn. - żółty CF382A (HP 312A) TONER HP CF382AC oryginalny</w:t>
            </w:r>
          </w:p>
        </w:tc>
        <w:tc>
          <w:tcPr>
            <w:tcW w:w="1844" w:type="dxa"/>
            <w:noWrap/>
          </w:tcPr>
          <w:p w14:paraId="0C0ED5FE"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03438D5" w14:textId="4AFD6FDA"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szt. 1</w:t>
            </w:r>
          </w:p>
        </w:tc>
        <w:tc>
          <w:tcPr>
            <w:tcW w:w="1417" w:type="dxa"/>
          </w:tcPr>
          <w:p w14:paraId="5E7508C3" w14:textId="77777777" w:rsidR="009E7F76" w:rsidRPr="009608DE" w:rsidRDefault="009E7F76" w:rsidP="009E7F76">
            <w:pPr>
              <w:spacing w:before="120"/>
              <w:rPr>
                <w:bCs/>
                <w:color w:val="000000" w:themeColor="text1"/>
                <w:sz w:val="18"/>
                <w:szCs w:val="18"/>
              </w:rPr>
            </w:pPr>
          </w:p>
        </w:tc>
        <w:tc>
          <w:tcPr>
            <w:tcW w:w="1134" w:type="dxa"/>
          </w:tcPr>
          <w:p w14:paraId="4ADE0252" w14:textId="77777777" w:rsidR="009E7F76" w:rsidRPr="009608DE" w:rsidRDefault="009E7F76" w:rsidP="009E7F76">
            <w:pPr>
              <w:spacing w:before="120"/>
              <w:rPr>
                <w:bCs/>
                <w:color w:val="000000" w:themeColor="text1"/>
                <w:sz w:val="18"/>
                <w:szCs w:val="18"/>
              </w:rPr>
            </w:pPr>
          </w:p>
        </w:tc>
        <w:tc>
          <w:tcPr>
            <w:tcW w:w="1220" w:type="dxa"/>
          </w:tcPr>
          <w:p w14:paraId="420BE9B1" w14:textId="77777777" w:rsidR="009E7F76" w:rsidRPr="009608DE" w:rsidRDefault="009E7F76" w:rsidP="009E7F76">
            <w:pPr>
              <w:spacing w:before="120"/>
              <w:rPr>
                <w:bCs/>
                <w:color w:val="000000" w:themeColor="text1"/>
                <w:sz w:val="18"/>
                <w:szCs w:val="18"/>
              </w:rPr>
            </w:pPr>
          </w:p>
        </w:tc>
      </w:tr>
      <w:tr w:rsidR="009E7F76" w:rsidRPr="009608DE" w14:paraId="1E67BCD5" w14:textId="77777777" w:rsidTr="009E7F76">
        <w:trPr>
          <w:trHeight w:val="538"/>
        </w:trPr>
        <w:tc>
          <w:tcPr>
            <w:tcW w:w="561" w:type="dxa"/>
            <w:noWrap/>
            <w:hideMark/>
          </w:tcPr>
          <w:p w14:paraId="4E2D05AE" w14:textId="77777777" w:rsidR="009E7F76" w:rsidRPr="009608DE" w:rsidRDefault="009E7F76" w:rsidP="009E7F76">
            <w:pPr>
              <w:spacing w:before="120"/>
              <w:rPr>
                <w:bCs/>
                <w:color w:val="000000" w:themeColor="text1"/>
                <w:sz w:val="18"/>
                <w:szCs w:val="18"/>
              </w:rPr>
            </w:pPr>
            <w:r w:rsidRPr="009608DE">
              <w:rPr>
                <w:bCs/>
                <w:color w:val="000000" w:themeColor="text1"/>
                <w:sz w:val="18"/>
                <w:szCs w:val="18"/>
              </w:rPr>
              <w:t>18</w:t>
            </w:r>
          </w:p>
        </w:tc>
        <w:tc>
          <w:tcPr>
            <w:tcW w:w="2410" w:type="dxa"/>
            <w:tcBorders>
              <w:top w:val="nil"/>
              <w:left w:val="single" w:sz="4" w:space="0" w:color="auto"/>
              <w:bottom w:val="single" w:sz="4" w:space="0" w:color="auto"/>
              <w:right w:val="single" w:sz="4" w:space="0" w:color="auto"/>
            </w:tcBorders>
            <w:shd w:val="clear" w:color="auto" w:fill="auto"/>
            <w:vAlign w:val="bottom"/>
          </w:tcPr>
          <w:p w14:paraId="303FC864" w14:textId="5EC92A3F" w:rsidR="009E7F76" w:rsidRPr="009608DE" w:rsidRDefault="009E7F76" w:rsidP="009E7F76">
            <w:pPr>
              <w:spacing w:before="120"/>
              <w:rPr>
                <w:bCs/>
                <w:color w:val="000000" w:themeColor="text1"/>
                <w:sz w:val="18"/>
                <w:szCs w:val="18"/>
              </w:rPr>
            </w:pPr>
            <w:r w:rsidRPr="001C3A02">
              <w:rPr>
                <w:color w:val="000000"/>
                <w:sz w:val="18"/>
                <w:szCs w:val="18"/>
              </w:rPr>
              <w:t>TONER HP COLOR LASERJET Pro MFP M476dn.- purpurowy CF383A (HP 312A) TONER HP CF383AC oryginalny</w:t>
            </w:r>
          </w:p>
        </w:tc>
        <w:tc>
          <w:tcPr>
            <w:tcW w:w="1844" w:type="dxa"/>
            <w:noWrap/>
          </w:tcPr>
          <w:p w14:paraId="19F7788D"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5D872FE" w14:textId="084D6E11" w:rsidR="009E7F76" w:rsidRPr="009608DE" w:rsidRDefault="009E7F76" w:rsidP="009E7F76">
            <w:pPr>
              <w:spacing w:before="120"/>
              <w:jc w:val="center"/>
              <w:rPr>
                <w:bCs/>
                <w:color w:val="000000" w:themeColor="text1"/>
                <w:sz w:val="18"/>
                <w:szCs w:val="18"/>
              </w:rPr>
            </w:pPr>
            <w:r>
              <w:rPr>
                <w:rFonts w:ascii="Calibri" w:hAnsi="Calibri" w:cs="Calibri"/>
                <w:color w:val="000000"/>
                <w:sz w:val="18"/>
                <w:szCs w:val="18"/>
              </w:rPr>
              <w:t>szt. 1</w:t>
            </w:r>
          </w:p>
        </w:tc>
        <w:tc>
          <w:tcPr>
            <w:tcW w:w="1417" w:type="dxa"/>
          </w:tcPr>
          <w:p w14:paraId="1BC055D7" w14:textId="77777777" w:rsidR="009E7F76" w:rsidRPr="009608DE" w:rsidRDefault="009E7F76" w:rsidP="009E7F76">
            <w:pPr>
              <w:spacing w:before="120"/>
              <w:rPr>
                <w:bCs/>
                <w:color w:val="000000" w:themeColor="text1"/>
                <w:sz w:val="18"/>
                <w:szCs w:val="18"/>
              </w:rPr>
            </w:pPr>
          </w:p>
        </w:tc>
        <w:tc>
          <w:tcPr>
            <w:tcW w:w="1134" w:type="dxa"/>
          </w:tcPr>
          <w:p w14:paraId="3CA9CB3C" w14:textId="77777777" w:rsidR="009E7F76" w:rsidRPr="009608DE" w:rsidRDefault="009E7F76" w:rsidP="009E7F76">
            <w:pPr>
              <w:spacing w:before="120"/>
              <w:rPr>
                <w:bCs/>
                <w:color w:val="000000" w:themeColor="text1"/>
                <w:sz w:val="18"/>
                <w:szCs w:val="18"/>
              </w:rPr>
            </w:pPr>
          </w:p>
        </w:tc>
        <w:tc>
          <w:tcPr>
            <w:tcW w:w="1220" w:type="dxa"/>
          </w:tcPr>
          <w:p w14:paraId="58E68421" w14:textId="77777777" w:rsidR="009E7F76" w:rsidRPr="009608DE" w:rsidRDefault="009E7F76" w:rsidP="009E7F76">
            <w:pPr>
              <w:spacing w:before="120"/>
              <w:rPr>
                <w:bCs/>
                <w:color w:val="000000" w:themeColor="text1"/>
                <w:sz w:val="18"/>
                <w:szCs w:val="18"/>
              </w:rPr>
            </w:pPr>
          </w:p>
        </w:tc>
      </w:tr>
      <w:tr w:rsidR="009E7F76" w:rsidRPr="009608DE" w14:paraId="6B460973" w14:textId="77777777" w:rsidTr="009E7F76">
        <w:trPr>
          <w:trHeight w:val="538"/>
        </w:trPr>
        <w:tc>
          <w:tcPr>
            <w:tcW w:w="561" w:type="dxa"/>
            <w:noWrap/>
          </w:tcPr>
          <w:p w14:paraId="2E924F8E" w14:textId="16613CA4" w:rsidR="009E7F76" w:rsidRPr="009608DE" w:rsidRDefault="009E7F76" w:rsidP="009E7F76">
            <w:pPr>
              <w:spacing w:before="120"/>
              <w:rPr>
                <w:bCs/>
                <w:color w:val="000000" w:themeColor="text1"/>
                <w:sz w:val="18"/>
                <w:szCs w:val="18"/>
              </w:rPr>
            </w:pPr>
            <w:r>
              <w:rPr>
                <w:bCs/>
                <w:color w:val="000000" w:themeColor="text1"/>
                <w:sz w:val="18"/>
                <w:szCs w:val="18"/>
              </w:rPr>
              <w:t>19</w:t>
            </w:r>
          </w:p>
        </w:tc>
        <w:tc>
          <w:tcPr>
            <w:tcW w:w="2410" w:type="dxa"/>
            <w:tcBorders>
              <w:top w:val="nil"/>
              <w:left w:val="single" w:sz="4" w:space="0" w:color="auto"/>
              <w:bottom w:val="single" w:sz="4" w:space="0" w:color="auto"/>
              <w:right w:val="single" w:sz="4" w:space="0" w:color="auto"/>
            </w:tcBorders>
            <w:shd w:val="clear" w:color="auto" w:fill="auto"/>
            <w:vAlign w:val="bottom"/>
          </w:tcPr>
          <w:p w14:paraId="43BB3866" w14:textId="77777777" w:rsidR="009E7F76" w:rsidRPr="009E7F76" w:rsidRDefault="009E7F76" w:rsidP="009E7F76">
            <w:pPr>
              <w:rPr>
                <w:color w:val="000000"/>
                <w:sz w:val="18"/>
                <w:szCs w:val="18"/>
              </w:rPr>
            </w:pPr>
            <w:r w:rsidRPr="009E7F76">
              <w:rPr>
                <w:color w:val="000000"/>
                <w:sz w:val="18"/>
                <w:szCs w:val="18"/>
              </w:rPr>
              <w:t>MARKER PERMANENTNY DO PŁY CD/ DVD dwustronny, gr. linii EF - 0,40 mm i F - 0,70 mm  kolor czarny</w:t>
            </w:r>
          </w:p>
          <w:p w14:paraId="3E02CDE8" w14:textId="77777777" w:rsidR="009E7F76" w:rsidRPr="001C3A02" w:rsidRDefault="009E7F76" w:rsidP="009E7F76">
            <w:pPr>
              <w:spacing w:before="120"/>
              <w:rPr>
                <w:color w:val="000000"/>
                <w:sz w:val="18"/>
                <w:szCs w:val="18"/>
              </w:rPr>
            </w:pPr>
          </w:p>
        </w:tc>
        <w:tc>
          <w:tcPr>
            <w:tcW w:w="1844" w:type="dxa"/>
            <w:noWrap/>
          </w:tcPr>
          <w:p w14:paraId="0CA21686" w14:textId="77777777" w:rsidR="009E7F76" w:rsidRPr="009608DE" w:rsidRDefault="009E7F76" w:rsidP="009E7F76">
            <w:pPr>
              <w:spacing w:before="120"/>
              <w:jc w:val="center"/>
              <w:rPr>
                <w:bCs/>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146D2F8" w14:textId="4CE9B126" w:rsidR="009E7F76" w:rsidRDefault="009E7F76" w:rsidP="009E7F76">
            <w:pPr>
              <w:spacing w:before="120"/>
              <w:jc w:val="center"/>
              <w:rPr>
                <w:rFonts w:ascii="Calibri" w:hAnsi="Calibri" w:cs="Calibri"/>
                <w:color w:val="000000"/>
                <w:sz w:val="18"/>
                <w:szCs w:val="18"/>
              </w:rPr>
            </w:pPr>
            <w:r>
              <w:rPr>
                <w:rFonts w:ascii="Calibri" w:hAnsi="Calibri" w:cs="Calibri"/>
                <w:color w:val="000000"/>
                <w:sz w:val="18"/>
                <w:szCs w:val="18"/>
              </w:rPr>
              <w:t>Sztuk 3</w:t>
            </w:r>
          </w:p>
        </w:tc>
        <w:tc>
          <w:tcPr>
            <w:tcW w:w="1417" w:type="dxa"/>
          </w:tcPr>
          <w:p w14:paraId="55184816" w14:textId="77777777" w:rsidR="009E7F76" w:rsidRPr="009608DE" w:rsidRDefault="009E7F76" w:rsidP="009E7F76">
            <w:pPr>
              <w:spacing w:before="120"/>
              <w:rPr>
                <w:bCs/>
                <w:color w:val="000000" w:themeColor="text1"/>
                <w:sz w:val="18"/>
                <w:szCs w:val="18"/>
              </w:rPr>
            </w:pPr>
          </w:p>
        </w:tc>
        <w:tc>
          <w:tcPr>
            <w:tcW w:w="1134" w:type="dxa"/>
          </w:tcPr>
          <w:p w14:paraId="1F926596" w14:textId="77777777" w:rsidR="009E7F76" w:rsidRPr="009608DE" w:rsidRDefault="009E7F76" w:rsidP="009E7F76">
            <w:pPr>
              <w:spacing w:before="120"/>
              <w:rPr>
                <w:bCs/>
                <w:color w:val="000000" w:themeColor="text1"/>
                <w:sz w:val="18"/>
                <w:szCs w:val="18"/>
              </w:rPr>
            </w:pPr>
          </w:p>
        </w:tc>
        <w:tc>
          <w:tcPr>
            <w:tcW w:w="1220" w:type="dxa"/>
          </w:tcPr>
          <w:p w14:paraId="4E4FED0E" w14:textId="77777777" w:rsidR="009E7F76" w:rsidRPr="009608DE" w:rsidRDefault="009E7F76" w:rsidP="009E7F76">
            <w:pPr>
              <w:spacing w:before="120"/>
              <w:rPr>
                <w:bCs/>
                <w:color w:val="000000" w:themeColor="text1"/>
                <w:sz w:val="18"/>
                <w:szCs w:val="18"/>
              </w:rPr>
            </w:pPr>
          </w:p>
        </w:tc>
      </w:tr>
      <w:tr w:rsidR="009E7F76" w:rsidRPr="009608DE" w14:paraId="3DDF0757" w14:textId="77777777" w:rsidTr="009E7F76">
        <w:trPr>
          <w:trHeight w:val="593"/>
        </w:trPr>
        <w:tc>
          <w:tcPr>
            <w:tcW w:w="561" w:type="dxa"/>
            <w:noWrap/>
            <w:hideMark/>
          </w:tcPr>
          <w:p w14:paraId="06AF7958" w14:textId="05FF3F68" w:rsidR="009E7F76" w:rsidRPr="009608DE" w:rsidRDefault="009E7F76" w:rsidP="009E7F76">
            <w:pPr>
              <w:spacing w:before="120"/>
              <w:rPr>
                <w:bCs/>
                <w:color w:val="000000" w:themeColor="text1"/>
                <w:sz w:val="18"/>
                <w:szCs w:val="18"/>
              </w:rPr>
            </w:pPr>
            <w:r w:rsidRPr="009608DE">
              <w:rPr>
                <w:bCs/>
                <w:color w:val="000000" w:themeColor="text1"/>
                <w:sz w:val="18"/>
                <w:szCs w:val="18"/>
              </w:rPr>
              <w:t xml:space="preserve"> </w:t>
            </w:r>
          </w:p>
        </w:tc>
        <w:tc>
          <w:tcPr>
            <w:tcW w:w="2410" w:type="dxa"/>
          </w:tcPr>
          <w:p w14:paraId="14CEE137" w14:textId="5F654BDA" w:rsidR="009E7F76" w:rsidRPr="009608DE" w:rsidRDefault="009E7F76" w:rsidP="009E7F76">
            <w:pPr>
              <w:spacing w:before="120"/>
              <w:rPr>
                <w:bCs/>
                <w:color w:val="000000" w:themeColor="text1"/>
                <w:sz w:val="18"/>
                <w:szCs w:val="18"/>
              </w:rPr>
            </w:pPr>
            <w:r w:rsidRPr="009608DE">
              <w:rPr>
                <w:bCs/>
                <w:color w:val="000000" w:themeColor="text1"/>
                <w:sz w:val="18"/>
                <w:szCs w:val="18"/>
              </w:rPr>
              <w:t>razem</w:t>
            </w:r>
          </w:p>
        </w:tc>
        <w:tc>
          <w:tcPr>
            <w:tcW w:w="1844" w:type="dxa"/>
            <w:noWrap/>
          </w:tcPr>
          <w:p w14:paraId="5FA2AFF4" w14:textId="77777777" w:rsidR="009E7F76" w:rsidRPr="009608DE" w:rsidRDefault="009E7F76" w:rsidP="009E7F76">
            <w:pPr>
              <w:spacing w:before="120"/>
              <w:rPr>
                <w:bCs/>
                <w:color w:val="000000" w:themeColor="text1"/>
                <w:sz w:val="18"/>
                <w:szCs w:val="18"/>
              </w:rPr>
            </w:pPr>
          </w:p>
        </w:tc>
        <w:tc>
          <w:tcPr>
            <w:tcW w:w="1134" w:type="dxa"/>
            <w:tcBorders>
              <w:top w:val="nil"/>
              <w:left w:val="nil"/>
              <w:bottom w:val="single" w:sz="4" w:space="0" w:color="auto"/>
              <w:right w:val="single" w:sz="4" w:space="0" w:color="auto"/>
            </w:tcBorders>
            <w:shd w:val="clear" w:color="D9E1F2" w:fill="FFFFFF"/>
            <w:noWrap/>
            <w:vAlign w:val="center"/>
          </w:tcPr>
          <w:p w14:paraId="7F450D96" w14:textId="6A290233" w:rsidR="009E7F76" w:rsidRPr="009608DE" w:rsidRDefault="009E7F76" w:rsidP="009E7F76">
            <w:pPr>
              <w:spacing w:before="120"/>
              <w:jc w:val="center"/>
              <w:rPr>
                <w:bCs/>
                <w:color w:val="000000" w:themeColor="text1"/>
                <w:sz w:val="18"/>
                <w:szCs w:val="18"/>
              </w:rPr>
            </w:pPr>
            <w:r w:rsidRPr="00B8397E">
              <w:rPr>
                <w:rFonts w:ascii="Calibri" w:hAnsi="Calibri" w:cs="Calibri"/>
                <w:sz w:val="18"/>
                <w:szCs w:val="18"/>
              </w:rPr>
              <w:t>opakowanie</w:t>
            </w:r>
          </w:p>
        </w:tc>
        <w:tc>
          <w:tcPr>
            <w:tcW w:w="1417" w:type="dxa"/>
          </w:tcPr>
          <w:p w14:paraId="17272D8E" w14:textId="77777777" w:rsidR="009E7F76" w:rsidRPr="009608DE" w:rsidRDefault="009E7F76" w:rsidP="009E7F76">
            <w:pPr>
              <w:spacing w:before="120"/>
              <w:rPr>
                <w:bCs/>
                <w:color w:val="000000" w:themeColor="text1"/>
                <w:sz w:val="18"/>
                <w:szCs w:val="18"/>
              </w:rPr>
            </w:pPr>
          </w:p>
        </w:tc>
        <w:tc>
          <w:tcPr>
            <w:tcW w:w="1134" w:type="dxa"/>
          </w:tcPr>
          <w:p w14:paraId="550B5004" w14:textId="77777777" w:rsidR="009E7F76" w:rsidRPr="009608DE" w:rsidRDefault="009E7F76" w:rsidP="009E7F76">
            <w:pPr>
              <w:spacing w:before="120"/>
              <w:rPr>
                <w:bCs/>
                <w:color w:val="000000" w:themeColor="text1"/>
                <w:sz w:val="18"/>
                <w:szCs w:val="18"/>
              </w:rPr>
            </w:pPr>
          </w:p>
        </w:tc>
        <w:tc>
          <w:tcPr>
            <w:tcW w:w="1220" w:type="dxa"/>
          </w:tcPr>
          <w:p w14:paraId="2E098278" w14:textId="77777777" w:rsidR="009E7F76" w:rsidRPr="009608DE" w:rsidRDefault="009E7F76" w:rsidP="009E7F76">
            <w:pPr>
              <w:spacing w:before="120"/>
              <w:rPr>
                <w:bCs/>
                <w:color w:val="000000" w:themeColor="text1"/>
                <w:sz w:val="18"/>
                <w:szCs w:val="18"/>
              </w:rPr>
            </w:pPr>
          </w:p>
        </w:tc>
      </w:tr>
    </w:tbl>
    <w:p w14:paraId="302974F7" w14:textId="77777777" w:rsidR="00F038FB" w:rsidRPr="00B97443" w:rsidRDefault="00F038FB" w:rsidP="00F038FB">
      <w:pPr>
        <w:spacing w:before="120"/>
        <w:rPr>
          <w:rFonts w:ascii="Adagio_Slab" w:hAnsi="Adagio_Slab" w:cs="Arial"/>
          <w:b/>
          <w:color w:val="000000" w:themeColor="text1"/>
          <w:sz w:val="16"/>
          <w:szCs w:val="16"/>
          <w:lang w:eastAsia="ar-SA"/>
        </w:rPr>
      </w:pPr>
    </w:p>
    <w:p w14:paraId="664D8681" w14:textId="51BAFFB5"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A811A5">
        <w:rPr>
          <w:rFonts w:ascii="Adagio_Slab" w:hAnsi="Adagio_Slab" w:cs="Arial"/>
          <w:b/>
          <w:color w:val="0000FF"/>
          <w:sz w:val="16"/>
          <w:szCs w:val="16"/>
        </w:rPr>
        <w:t>3</w:t>
      </w:r>
    </w:p>
    <w:p w14:paraId="158088E0" w14:textId="77777777" w:rsidR="00F038FB" w:rsidRPr="00B97443" w:rsidRDefault="00F038FB" w:rsidP="00F038FB">
      <w:pPr>
        <w:spacing w:before="120"/>
        <w:rPr>
          <w:rFonts w:ascii="Adagio_Slab" w:hAnsi="Adagio_Slab" w:cs="Arial"/>
          <w:b/>
          <w:color w:val="FF0000"/>
          <w:sz w:val="16"/>
          <w:szCs w:val="16"/>
          <w:lang w:eastAsia="ar-SA"/>
        </w:rPr>
      </w:pPr>
    </w:p>
    <w:tbl>
      <w:tblPr>
        <w:tblW w:w="9634" w:type="dxa"/>
        <w:tblLayout w:type="fixed"/>
        <w:tblCellMar>
          <w:left w:w="70" w:type="dxa"/>
          <w:right w:w="70" w:type="dxa"/>
        </w:tblCellMar>
        <w:tblLook w:val="04A0" w:firstRow="1" w:lastRow="0" w:firstColumn="1" w:lastColumn="0" w:noHBand="0" w:noVBand="1"/>
      </w:tblPr>
      <w:tblGrid>
        <w:gridCol w:w="462"/>
        <w:gridCol w:w="2510"/>
        <w:gridCol w:w="1664"/>
        <w:gridCol w:w="1171"/>
        <w:gridCol w:w="1559"/>
        <w:gridCol w:w="1134"/>
        <w:gridCol w:w="1134"/>
      </w:tblGrid>
      <w:tr w:rsidR="00897411" w:rsidRPr="00F53C3C" w14:paraId="76BF8ED3" w14:textId="77777777" w:rsidTr="005B7EBE">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0FA967" w14:textId="77777777" w:rsidR="00F038FB" w:rsidRPr="00F53C3C" w:rsidRDefault="00F038FB" w:rsidP="00F038FB">
            <w:pPr>
              <w:jc w:val="center"/>
              <w:rPr>
                <w:color w:val="000000"/>
                <w:sz w:val="18"/>
                <w:szCs w:val="18"/>
              </w:rPr>
            </w:pPr>
            <w:bookmarkStart w:id="6" w:name="_Hlk126579048"/>
            <w:r w:rsidRPr="00F53C3C">
              <w:rPr>
                <w:color w:val="000000"/>
                <w:sz w:val="18"/>
                <w:szCs w:val="18"/>
              </w:rPr>
              <w:t>Lp</w:t>
            </w:r>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E2BED2" w14:textId="4A428114" w:rsidR="00F038FB" w:rsidRPr="00F53C3C" w:rsidRDefault="00430108" w:rsidP="00F038FB">
            <w:pPr>
              <w:jc w:val="center"/>
              <w:rPr>
                <w:color w:val="000000"/>
                <w:sz w:val="18"/>
                <w:szCs w:val="18"/>
              </w:rPr>
            </w:pPr>
            <w:r w:rsidRPr="00F53C3C">
              <w:rPr>
                <w:color w:val="000000"/>
                <w:sz w:val="18"/>
                <w:szCs w:val="18"/>
              </w:rPr>
              <w:t>Artykuł</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BF2F12" w14:textId="77777777" w:rsidR="00F038FB" w:rsidRPr="00F53C3C" w:rsidRDefault="00F038FB" w:rsidP="00F038FB">
            <w:pPr>
              <w:jc w:val="center"/>
              <w:rPr>
                <w:color w:val="000000"/>
                <w:sz w:val="18"/>
                <w:szCs w:val="18"/>
              </w:rPr>
            </w:pPr>
            <w:r w:rsidRPr="00F53C3C">
              <w:rPr>
                <w:color w:val="000000"/>
                <w:sz w:val="18"/>
                <w:szCs w:val="18"/>
              </w:rPr>
              <w:t>Nazwa oferowanego przedmiotu zgodnego z OPZ nazwa/producenta typ/model/ (wypełnia Wykonawca)</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87D8288" w14:textId="77777777" w:rsidR="00F038FB" w:rsidRPr="00F53C3C" w:rsidRDefault="00F038FB" w:rsidP="00F038FB">
            <w:pPr>
              <w:jc w:val="center"/>
              <w:rPr>
                <w:color w:val="000000"/>
                <w:sz w:val="18"/>
                <w:szCs w:val="18"/>
              </w:rPr>
            </w:pPr>
            <w:r w:rsidRPr="00F53C3C">
              <w:rPr>
                <w:color w:val="000000"/>
                <w:sz w:val="18"/>
                <w:szCs w:val="18"/>
              </w:rPr>
              <w:t xml:space="preserve">Liczba sztuk/opakowań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56FB3" w14:textId="77777777" w:rsidR="00F038FB" w:rsidRPr="00F53C3C" w:rsidRDefault="00F038FB" w:rsidP="00F038FB">
            <w:pPr>
              <w:jc w:val="center"/>
              <w:rPr>
                <w:color w:val="000000"/>
                <w:sz w:val="18"/>
                <w:szCs w:val="18"/>
              </w:rPr>
            </w:pPr>
            <w:r w:rsidRPr="00F53C3C">
              <w:rPr>
                <w:color w:val="000000"/>
                <w:sz w:val="18"/>
                <w:szCs w:val="18"/>
              </w:rPr>
              <w:t>CENA JEDNOSTKOWA 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9B0D21" w14:textId="77777777" w:rsidR="00F038FB" w:rsidRPr="00F53C3C" w:rsidRDefault="00F038FB" w:rsidP="00F038FB">
            <w:pPr>
              <w:jc w:val="center"/>
              <w:rPr>
                <w:color w:val="000000"/>
                <w:sz w:val="18"/>
                <w:szCs w:val="18"/>
              </w:rPr>
            </w:pPr>
            <w:r w:rsidRPr="00F53C3C">
              <w:rPr>
                <w:color w:val="000000"/>
                <w:sz w:val="18"/>
                <w:szCs w:val="18"/>
              </w:rPr>
              <w:t xml:space="preserve">WARTOŚĆ </w:t>
            </w:r>
            <w:r w:rsidRPr="00F53C3C">
              <w:rPr>
                <w:color w:val="000000"/>
                <w:sz w:val="18"/>
                <w:szCs w:val="18"/>
              </w:rPr>
              <w:br/>
              <w:t>NETTO [zł]</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53826E" w14:textId="77777777" w:rsidR="00F038FB" w:rsidRPr="00F53C3C" w:rsidRDefault="00F038FB" w:rsidP="00F038FB">
            <w:pPr>
              <w:jc w:val="center"/>
              <w:rPr>
                <w:color w:val="000000"/>
                <w:sz w:val="18"/>
                <w:szCs w:val="18"/>
              </w:rPr>
            </w:pPr>
            <w:r w:rsidRPr="00F53C3C">
              <w:rPr>
                <w:color w:val="000000"/>
                <w:sz w:val="18"/>
                <w:szCs w:val="18"/>
              </w:rPr>
              <w:t xml:space="preserve">Wartość BRUTTO [zł] </w:t>
            </w:r>
            <w:r w:rsidRPr="00F53C3C">
              <w:rPr>
                <w:color w:val="000000"/>
                <w:sz w:val="18"/>
                <w:szCs w:val="18"/>
              </w:rPr>
              <w:br/>
              <w:t>dla VAT 23%</w:t>
            </w:r>
          </w:p>
        </w:tc>
      </w:tr>
      <w:tr w:rsidR="00F038FB" w:rsidRPr="00F53C3C" w14:paraId="4D7B4122" w14:textId="77777777" w:rsidTr="005B7EBE">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D71ED4" w14:textId="77777777" w:rsidR="00F038FB" w:rsidRPr="00F53C3C" w:rsidRDefault="00F038FB" w:rsidP="00F038FB">
            <w:pPr>
              <w:jc w:val="center"/>
              <w:rPr>
                <w:color w:val="000000"/>
                <w:sz w:val="18"/>
                <w:szCs w:val="18"/>
              </w:rPr>
            </w:pPr>
            <w:r w:rsidRPr="00F53C3C">
              <w:rPr>
                <w:color w:val="000000"/>
                <w:sz w:val="18"/>
                <w:szCs w:val="18"/>
              </w:rPr>
              <w:lastRenderedPageBreak/>
              <w:t>1</w:t>
            </w:r>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C66D54" w14:textId="77777777" w:rsidR="00F038FB" w:rsidRPr="00F53C3C" w:rsidRDefault="00F038FB" w:rsidP="00F038FB">
            <w:pPr>
              <w:jc w:val="center"/>
              <w:rPr>
                <w:color w:val="000000"/>
                <w:sz w:val="18"/>
                <w:szCs w:val="18"/>
              </w:rPr>
            </w:pPr>
            <w:r w:rsidRPr="00F53C3C">
              <w:rPr>
                <w:color w:val="000000"/>
                <w:sz w:val="18"/>
                <w:szCs w:val="18"/>
              </w:rPr>
              <w:t>2</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5CFFD7" w14:textId="77777777" w:rsidR="00F038FB" w:rsidRPr="00F53C3C" w:rsidRDefault="00F038FB" w:rsidP="00F038FB">
            <w:pPr>
              <w:jc w:val="center"/>
              <w:rPr>
                <w:color w:val="000000"/>
                <w:sz w:val="18"/>
                <w:szCs w:val="18"/>
              </w:rPr>
            </w:pPr>
            <w:r w:rsidRPr="00F53C3C">
              <w:rPr>
                <w:color w:val="000000"/>
                <w:sz w:val="18"/>
                <w:szCs w:val="18"/>
              </w:rPr>
              <w:t>3</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CFAA27" w14:textId="77777777" w:rsidR="00F038FB" w:rsidRPr="00F53C3C" w:rsidRDefault="00F038FB" w:rsidP="00F038FB">
            <w:pPr>
              <w:jc w:val="center"/>
              <w:rPr>
                <w:color w:val="000000"/>
                <w:sz w:val="18"/>
                <w:szCs w:val="18"/>
              </w:rPr>
            </w:pPr>
            <w:r w:rsidRPr="00F53C3C">
              <w:rPr>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ABF8C36" w14:textId="77777777" w:rsidR="00F038FB" w:rsidRPr="00F53C3C" w:rsidRDefault="00F038FB" w:rsidP="00F038FB">
            <w:pPr>
              <w:jc w:val="center"/>
              <w:rPr>
                <w:color w:val="000000"/>
                <w:sz w:val="18"/>
                <w:szCs w:val="18"/>
              </w:rPr>
            </w:pPr>
            <w:r w:rsidRPr="00F53C3C">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172B8A0" w14:textId="77777777" w:rsidR="00F038FB" w:rsidRPr="00F53C3C" w:rsidRDefault="00F038FB" w:rsidP="00F038FB">
            <w:pPr>
              <w:jc w:val="center"/>
              <w:rPr>
                <w:color w:val="000000"/>
                <w:sz w:val="18"/>
                <w:szCs w:val="18"/>
              </w:rPr>
            </w:pPr>
            <w:r w:rsidRPr="00F53C3C">
              <w:rPr>
                <w:color w:val="000000"/>
                <w:sz w:val="18"/>
                <w:szCs w:val="18"/>
              </w:rPr>
              <w:t>6 = 4 x 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21B720" w14:textId="77777777" w:rsidR="00F038FB" w:rsidRPr="00F53C3C" w:rsidRDefault="00F038FB" w:rsidP="00F038FB">
            <w:pPr>
              <w:jc w:val="center"/>
              <w:rPr>
                <w:color w:val="000000"/>
                <w:sz w:val="18"/>
                <w:szCs w:val="18"/>
              </w:rPr>
            </w:pPr>
            <w:r w:rsidRPr="00F53C3C">
              <w:rPr>
                <w:color w:val="000000"/>
                <w:sz w:val="18"/>
                <w:szCs w:val="18"/>
              </w:rPr>
              <w:t>7</w:t>
            </w:r>
          </w:p>
        </w:tc>
      </w:tr>
      <w:tr w:rsidR="00F53C3C" w:rsidRPr="00F53C3C" w14:paraId="3FC14752"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462" w:type="dxa"/>
            <w:shd w:val="clear" w:color="D9E1F2" w:fill="FFFFFF"/>
            <w:noWrap/>
            <w:vAlign w:val="center"/>
            <w:hideMark/>
          </w:tcPr>
          <w:p w14:paraId="0C7E8E85" w14:textId="77777777" w:rsidR="00F53C3C" w:rsidRPr="00F53C3C" w:rsidRDefault="00F53C3C" w:rsidP="00F53C3C">
            <w:pPr>
              <w:jc w:val="center"/>
              <w:rPr>
                <w:sz w:val="18"/>
                <w:szCs w:val="18"/>
              </w:rPr>
            </w:pPr>
            <w:r w:rsidRPr="00F53C3C">
              <w:rPr>
                <w:sz w:val="18"/>
                <w:szCs w:val="18"/>
              </w:rPr>
              <w:t>1</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8A3D8E6" w14:textId="77777777" w:rsidR="00A811A5" w:rsidRPr="00A811A5" w:rsidRDefault="00A811A5" w:rsidP="00A811A5">
            <w:pPr>
              <w:rPr>
                <w:sz w:val="18"/>
                <w:szCs w:val="18"/>
              </w:rPr>
            </w:pPr>
            <w:r w:rsidRPr="00A811A5">
              <w:rPr>
                <w:sz w:val="18"/>
                <w:szCs w:val="18"/>
              </w:rPr>
              <w:t>Podkładka na biurko pod mysz</w:t>
            </w:r>
          </w:p>
          <w:p w14:paraId="30C4A7AD" w14:textId="77777777" w:rsidR="00A811A5" w:rsidRPr="00A811A5" w:rsidRDefault="00A811A5" w:rsidP="00A811A5">
            <w:pPr>
              <w:rPr>
                <w:sz w:val="18"/>
                <w:szCs w:val="18"/>
              </w:rPr>
            </w:pPr>
            <w:r w:rsidRPr="00A811A5">
              <w:rPr>
                <w:sz w:val="18"/>
                <w:szCs w:val="18"/>
              </w:rPr>
              <w:t>Długość: nie więcej niż 90 cm, nie mniej niż 80 cm</w:t>
            </w:r>
          </w:p>
          <w:p w14:paraId="03617390" w14:textId="77777777" w:rsidR="00A811A5" w:rsidRPr="00A811A5" w:rsidRDefault="00A811A5" w:rsidP="00A811A5">
            <w:pPr>
              <w:rPr>
                <w:sz w:val="18"/>
                <w:szCs w:val="18"/>
              </w:rPr>
            </w:pPr>
            <w:r w:rsidRPr="00A811A5">
              <w:rPr>
                <w:sz w:val="18"/>
                <w:szCs w:val="18"/>
              </w:rPr>
              <w:t>Szerokość: nie więcej niż, 40 cm, nie mniej niż 35 cm</w:t>
            </w:r>
          </w:p>
          <w:p w14:paraId="4C9B1B60" w14:textId="77777777" w:rsidR="00A811A5" w:rsidRPr="00A811A5" w:rsidRDefault="00A811A5" w:rsidP="00A811A5">
            <w:pPr>
              <w:rPr>
                <w:sz w:val="18"/>
                <w:szCs w:val="18"/>
              </w:rPr>
            </w:pPr>
            <w:r w:rsidRPr="00A811A5">
              <w:rPr>
                <w:sz w:val="18"/>
                <w:szCs w:val="18"/>
              </w:rPr>
              <w:t>Grubość: nie mniej niż 4 mm</w:t>
            </w:r>
          </w:p>
          <w:p w14:paraId="6E2E3DA2" w14:textId="75761753" w:rsidR="00F53C3C" w:rsidRPr="00F53C3C" w:rsidRDefault="00A811A5" w:rsidP="00A811A5">
            <w:pPr>
              <w:rPr>
                <w:sz w:val="18"/>
                <w:szCs w:val="18"/>
              </w:rPr>
            </w:pPr>
            <w:r w:rsidRPr="00A811A5">
              <w:rPr>
                <w:sz w:val="18"/>
                <w:szCs w:val="18"/>
              </w:rPr>
              <w:t>Kolor: czarny lub granatowy</w:t>
            </w:r>
          </w:p>
        </w:tc>
        <w:tc>
          <w:tcPr>
            <w:tcW w:w="1664" w:type="dxa"/>
            <w:shd w:val="clear" w:color="D9E1F2" w:fill="FFFFFF"/>
            <w:noWrap/>
            <w:vAlign w:val="center"/>
          </w:tcPr>
          <w:p w14:paraId="7EFF6E54" w14:textId="77777777" w:rsidR="00F53C3C" w:rsidRPr="00F53C3C" w:rsidRDefault="00F53C3C" w:rsidP="00F53C3C">
            <w:pPr>
              <w:jc w:val="center"/>
              <w:rPr>
                <w:sz w:val="18"/>
                <w:szCs w:val="18"/>
              </w:rPr>
            </w:pPr>
          </w:p>
        </w:tc>
        <w:tc>
          <w:tcPr>
            <w:tcW w:w="1171" w:type="dxa"/>
            <w:shd w:val="clear" w:color="000000" w:fill="FFFFFF"/>
            <w:noWrap/>
            <w:vAlign w:val="center"/>
          </w:tcPr>
          <w:p w14:paraId="28387DBC" w14:textId="78302B95" w:rsidR="00F53C3C" w:rsidRPr="00F53C3C" w:rsidRDefault="00A811A5" w:rsidP="00F53C3C">
            <w:pPr>
              <w:jc w:val="center"/>
              <w:rPr>
                <w:sz w:val="18"/>
                <w:szCs w:val="18"/>
              </w:rPr>
            </w:pPr>
            <w:r>
              <w:rPr>
                <w:sz w:val="18"/>
                <w:szCs w:val="18"/>
              </w:rPr>
              <w:t xml:space="preserve">sztuk </w:t>
            </w:r>
            <w:r w:rsidR="000C0418">
              <w:rPr>
                <w:sz w:val="18"/>
                <w:szCs w:val="18"/>
              </w:rPr>
              <w:t>1</w:t>
            </w:r>
          </w:p>
        </w:tc>
        <w:tc>
          <w:tcPr>
            <w:tcW w:w="1559" w:type="dxa"/>
            <w:shd w:val="clear" w:color="000000" w:fill="FFFFFF"/>
          </w:tcPr>
          <w:p w14:paraId="1A3C5A75" w14:textId="77777777" w:rsidR="00F53C3C" w:rsidRPr="00F53C3C" w:rsidRDefault="00F53C3C" w:rsidP="00F53C3C">
            <w:pPr>
              <w:jc w:val="center"/>
              <w:rPr>
                <w:sz w:val="18"/>
                <w:szCs w:val="18"/>
              </w:rPr>
            </w:pPr>
          </w:p>
        </w:tc>
        <w:tc>
          <w:tcPr>
            <w:tcW w:w="1134" w:type="dxa"/>
            <w:shd w:val="clear" w:color="000000" w:fill="FFFFFF"/>
          </w:tcPr>
          <w:p w14:paraId="18670715" w14:textId="77777777" w:rsidR="00F53C3C" w:rsidRPr="00F53C3C" w:rsidRDefault="00F53C3C" w:rsidP="00F53C3C">
            <w:pPr>
              <w:jc w:val="center"/>
              <w:rPr>
                <w:sz w:val="18"/>
                <w:szCs w:val="18"/>
              </w:rPr>
            </w:pPr>
          </w:p>
        </w:tc>
        <w:tc>
          <w:tcPr>
            <w:tcW w:w="1134" w:type="dxa"/>
            <w:shd w:val="clear" w:color="000000" w:fill="FFFFFF"/>
          </w:tcPr>
          <w:p w14:paraId="43877C88" w14:textId="77777777" w:rsidR="00F53C3C" w:rsidRPr="00F53C3C" w:rsidRDefault="00F53C3C" w:rsidP="00F53C3C">
            <w:pPr>
              <w:jc w:val="center"/>
              <w:rPr>
                <w:sz w:val="18"/>
                <w:szCs w:val="18"/>
              </w:rPr>
            </w:pPr>
          </w:p>
        </w:tc>
      </w:tr>
      <w:tr w:rsidR="00F53C3C" w:rsidRPr="00F53C3C" w14:paraId="29C626A8"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62" w:type="dxa"/>
            <w:shd w:val="clear" w:color="000000" w:fill="FFFFFF"/>
            <w:noWrap/>
            <w:vAlign w:val="center"/>
            <w:hideMark/>
          </w:tcPr>
          <w:p w14:paraId="74D9ED6D" w14:textId="77777777" w:rsidR="00F53C3C" w:rsidRPr="00F53C3C" w:rsidRDefault="00F53C3C" w:rsidP="00F53C3C">
            <w:pPr>
              <w:jc w:val="center"/>
              <w:rPr>
                <w:sz w:val="18"/>
                <w:szCs w:val="18"/>
              </w:rPr>
            </w:pPr>
            <w:r w:rsidRPr="00F53C3C">
              <w:rPr>
                <w:sz w:val="18"/>
                <w:szCs w:val="18"/>
              </w:rPr>
              <w:t>2</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DADAF9F" w14:textId="77777777" w:rsidR="00A811A5" w:rsidRPr="00A811A5" w:rsidRDefault="00A811A5" w:rsidP="00A811A5">
            <w:pPr>
              <w:rPr>
                <w:sz w:val="18"/>
                <w:szCs w:val="18"/>
              </w:rPr>
            </w:pPr>
            <w:r w:rsidRPr="00A811A5">
              <w:rPr>
                <w:sz w:val="18"/>
                <w:szCs w:val="18"/>
              </w:rPr>
              <w:t>Poduszka ortopedyczna pod plecy do fotela biurowego</w:t>
            </w:r>
          </w:p>
          <w:p w14:paraId="67766A3A" w14:textId="07FCCFD5" w:rsidR="00A811A5" w:rsidRPr="00F53C3C" w:rsidRDefault="005F7C93" w:rsidP="00A811A5">
            <w:pPr>
              <w:rPr>
                <w:sz w:val="18"/>
                <w:szCs w:val="18"/>
              </w:rPr>
            </w:pPr>
            <w:r>
              <w:rPr>
                <w:sz w:val="18"/>
                <w:szCs w:val="18"/>
              </w:rPr>
              <w:t xml:space="preserve"> </w:t>
            </w:r>
            <w:r w:rsidR="00A811A5">
              <w:rPr>
                <w:sz w:val="18"/>
                <w:szCs w:val="18"/>
              </w:rPr>
              <w:t xml:space="preserve"> </w:t>
            </w:r>
          </w:p>
        </w:tc>
        <w:tc>
          <w:tcPr>
            <w:tcW w:w="1664" w:type="dxa"/>
            <w:shd w:val="clear" w:color="auto" w:fill="auto"/>
            <w:noWrap/>
            <w:vAlign w:val="center"/>
          </w:tcPr>
          <w:p w14:paraId="44D6282F" w14:textId="77777777" w:rsidR="00F53C3C" w:rsidRPr="00F53C3C" w:rsidRDefault="00F53C3C" w:rsidP="00F53C3C">
            <w:pPr>
              <w:jc w:val="center"/>
              <w:rPr>
                <w:sz w:val="18"/>
                <w:szCs w:val="18"/>
              </w:rPr>
            </w:pPr>
          </w:p>
        </w:tc>
        <w:tc>
          <w:tcPr>
            <w:tcW w:w="1171" w:type="dxa"/>
            <w:shd w:val="clear" w:color="000000" w:fill="FFFFFF"/>
            <w:noWrap/>
            <w:vAlign w:val="center"/>
          </w:tcPr>
          <w:p w14:paraId="66D0693D" w14:textId="47B7FB7E" w:rsidR="00F53C3C" w:rsidRPr="00F53C3C" w:rsidRDefault="00A811A5" w:rsidP="00F53C3C">
            <w:pPr>
              <w:jc w:val="center"/>
              <w:rPr>
                <w:sz w:val="18"/>
                <w:szCs w:val="18"/>
              </w:rPr>
            </w:pPr>
            <w:r>
              <w:rPr>
                <w:sz w:val="18"/>
                <w:szCs w:val="18"/>
              </w:rPr>
              <w:t>Sztuk 1</w:t>
            </w:r>
          </w:p>
        </w:tc>
        <w:tc>
          <w:tcPr>
            <w:tcW w:w="1559" w:type="dxa"/>
            <w:shd w:val="clear" w:color="000000" w:fill="FFFFFF"/>
          </w:tcPr>
          <w:p w14:paraId="64624504" w14:textId="77777777" w:rsidR="00F53C3C" w:rsidRPr="00F53C3C" w:rsidRDefault="00F53C3C" w:rsidP="00F53C3C">
            <w:pPr>
              <w:jc w:val="center"/>
              <w:rPr>
                <w:sz w:val="18"/>
                <w:szCs w:val="18"/>
              </w:rPr>
            </w:pPr>
          </w:p>
        </w:tc>
        <w:tc>
          <w:tcPr>
            <w:tcW w:w="1134" w:type="dxa"/>
            <w:shd w:val="clear" w:color="000000" w:fill="FFFFFF"/>
          </w:tcPr>
          <w:p w14:paraId="28FE8DF6" w14:textId="77777777" w:rsidR="00F53C3C" w:rsidRPr="00F53C3C" w:rsidRDefault="00F53C3C" w:rsidP="00F53C3C">
            <w:pPr>
              <w:jc w:val="center"/>
              <w:rPr>
                <w:sz w:val="18"/>
                <w:szCs w:val="18"/>
              </w:rPr>
            </w:pPr>
          </w:p>
        </w:tc>
        <w:tc>
          <w:tcPr>
            <w:tcW w:w="1134" w:type="dxa"/>
            <w:shd w:val="clear" w:color="000000" w:fill="FFFFFF"/>
          </w:tcPr>
          <w:p w14:paraId="4898D23C" w14:textId="77777777" w:rsidR="00F53C3C" w:rsidRPr="00F53C3C" w:rsidRDefault="00F53C3C" w:rsidP="00F53C3C">
            <w:pPr>
              <w:jc w:val="center"/>
              <w:rPr>
                <w:sz w:val="18"/>
                <w:szCs w:val="18"/>
              </w:rPr>
            </w:pPr>
          </w:p>
        </w:tc>
      </w:tr>
      <w:tr w:rsidR="00F53C3C" w:rsidRPr="00F53C3C" w14:paraId="1D490249"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2" w:type="dxa"/>
            <w:shd w:val="clear" w:color="D9E1F2" w:fill="FFFFFF"/>
            <w:noWrap/>
            <w:vAlign w:val="center"/>
            <w:hideMark/>
          </w:tcPr>
          <w:p w14:paraId="31C5D339" w14:textId="77777777" w:rsidR="00F53C3C" w:rsidRPr="00F53C3C" w:rsidRDefault="00F53C3C" w:rsidP="00F53C3C">
            <w:pPr>
              <w:jc w:val="center"/>
              <w:rPr>
                <w:sz w:val="18"/>
                <w:szCs w:val="18"/>
              </w:rPr>
            </w:pPr>
            <w:r w:rsidRPr="00F53C3C">
              <w:rPr>
                <w:sz w:val="18"/>
                <w:szCs w:val="18"/>
              </w:rPr>
              <w:t>3</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D450388" w14:textId="77113A3E" w:rsidR="00A811A5" w:rsidRPr="00F53C3C" w:rsidRDefault="00A811A5" w:rsidP="005F7C93">
            <w:pPr>
              <w:rPr>
                <w:color w:val="000000"/>
                <w:sz w:val="18"/>
                <w:szCs w:val="18"/>
              </w:rPr>
            </w:pPr>
            <w:r w:rsidRPr="00A811A5">
              <w:rPr>
                <w:color w:val="000000"/>
                <w:sz w:val="18"/>
                <w:szCs w:val="18"/>
              </w:rPr>
              <w:t xml:space="preserve">zakreślacz fluorescencyjny </w:t>
            </w:r>
            <w:r>
              <w:rPr>
                <w:color w:val="000000"/>
                <w:sz w:val="18"/>
                <w:szCs w:val="18"/>
              </w:rPr>
              <w:t xml:space="preserve"> </w:t>
            </w:r>
            <w:r w:rsidRPr="00A811A5">
              <w:rPr>
                <w:color w:val="000000"/>
                <w:sz w:val="18"/>
                <w:szCs w:val="18"/>
              </w:rPr>
              <w:t xml:space="preserve"> 4 szt./kpl.</w:t>
            </w:r>
            <w:r>
              <w:t xml:space="preserve"> </w:t>
            </w:r>
            <w:r w:rsidR="005F7C93">
              <w:rPr>
                <w:color w:val="000000"/>
                <w:sz w:val="18"/>
                <w:szCs w:val="18"/>
              </w:rPr>
              <w:t xml:space="preserve"> </w:t>
            </w:r>
          </w:p>
        </w:tc>
        <w:tc>
          <w:tcPr>
            <w:tcW w:w="1664" w:type="dxa"/>
            <w:shd w:val="clear" w:color="D9E1F2" w:fill="FFFFFF"/>
            <w:noWrap/>
            <w:vAlign w:val="center"/>
          </w:tcPr>
          <w:p w14:paraId="2BA5395F"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7C96B77E" w14:textId="740393A0" w:rsidR="00F53C3C" w:rsidRPr="00F53C3C" w:rsidRDefault="00A811A5" w:rsidP="00F53C3C">
            <w:pPr>
              <w:jc w:val="center"/>
              <w:rPr>
                <w:color w:val="000000"/>
                <w:sz w:val="18"/>
                <w:szCs w:val="18"/>
              </w:rPr>
            </w:pPr>
            <w:r>
              <w:rPr>
                <w:color w:val="000000"/>
                <w:sz w:val="18"/>
                <w:szCs w:val="18"/>
              </w:rPr>
              <w:t xml:space="preserve">Komplet </w:t>
            </w:r>
            <w:r w:rsidR="00971CAE">
              <w:rPr>
                <w:color w:val="000000"/>
                <w:sz w:val="18"/>
                <w:szCs w:val="18"/>
              </w:rPr>
              <w:t>4</w:t>
            </w:r>
          </w:p>
        </w:tc>
        <w:tc>
          <w:tcPr>
            <w:tcW w:w="1559" w:type="dxa"/>
            <w:shd w:val="clear" w:color="000000" w:fill="FFFFFF"/>
          </w:tcPr>
          <w:p w14:paraId="3D0A4FA4" w14:textId="77777777" w:rsidR="00F53C3C" w:rsidRPr="00F53C3C" w:rsidRDefault="00F53C3C" w:rsidP="00F53C3C">
            <w:pPr>
              <w:jc w:val="center"/>
              <w:rPr>
                <w:color w:val="000000"/>
                <w:sz w:val="18"/>
                <w:szCs w:val="18"/>
              </w:rPr>
            </w:pPr>
          </w:p>
        </w:tc>
        <w:tc>
          <w:tcPr>
            <w:tcW w:w="1134" w:type="dxa"/>
            <w:shd w:val="clear" w:color="000000" w:fill="FFFFFF"/>
          </w:tcPr>
          <w:p w14:paraId="4F9E0B96" w14:textId="77777777" w:rsidR="00F53C3C" w:rsidRPr="00F53C3C" w:rsidRDefault="00F53C3C" w:rsidP="00F53C3C">
            <w:pPr>
              <w:jc w:val="center"/>
              <w:rPr>
                <w:color w:val="000000"/>
                <w:sz w:val="18"/>
                <w:szCs w:val="18"/>
              </w:rPr>
            </w:pPr>
          </w:p>
        </w:tc>
        <w:tc>
          <w:tcPr>
            <w:tcW w:w="1134" w:type="dxa"/>
            <w:shd w:val="clear" w:color="000000" w:fill="FFFFFF"/>
          </w:tcPr>
          <w:p w14:paraId="7D2F5E7E" w14:textId="77777777" w:rsidR="00F53C3C" w:rsidRPr="00F53C3C" w:rsidRDefault="00F53C3C" w:rsidP="00F53C3C">
            <w:pPr>
              <w:jc w:val="center"/>
              <w:rPr>
                <w:color w:val="000000"/>
                <w:sz w:val="18"/>
                <w:szCs w:val="18"/>
              </w:rPr>
            </w:pPr>
          </w:p>
        </w:tc>
      </w:tr>
      <w:tr w:rsidR="00F53C3C" w:rsidRPr="00F53C3C" w14:paraId="13192D04"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2" w:type="dxa"/>
            <w:shd w:val="clear" w:color="000000" w:fill="FFFFFF"/>
            <w:noWrap/>
            <w:vAlign w:val="center"/>
            <w:hideMark/>
          </w:tcPr>
          <w:p w14:paraId="14E95D66" w14:textId="77777777" w:rsidR="00F53C3C" w:rsidRPr="00F53C3C" w:rsidRDefault="00F53C3C" w:rsidP="00F53C3C">
            <w:pPr>
              <w:jc w:val="center"/>
              <w:rPr>
                <w:sz w:val="18"/>
                <w:szCs w:val="18"/>
              </w:rPr>
            </w:pPr>
            <w:r w:rsidRPr="00F53C3C">
              <w:rPr>
                <w:sz w:val="18"/>
                <w:szCs w:val="18"/>
              </w:rPr>
              <w:t>4</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7731165" w14:textId="77777777" w:rsidR="00F53C3C" w:rsidRDefault="00A811A5" w:rsidP="00F53C3C">
            <w:pPr>
              <w:rPr>
                <w:color w:val="000000"/>
                <w:sz w:val="18"/>
                <w:szCs w:val="18"/>
              </w:rPr>
            </w:pPr>
            <w:r w:rsidRPr="00A811A5">
              <w:rPr>
                <w:color w:val="000000"/>
                <w:sz w:val="18"/>
                <w:szCs w:val="18"/>
              </w:rPr>
              <w:t>nożyczki biurowe 20,5 cm</w:t>
            </w:r>
          </w:p>
          <w:p w14:paraId="57B0D258" w14:textId="3A03AF6C" w:rsidR="00A811A5" w:rsidRPr="00F53C3C" w:rsidRDefault="005F7C93" w:rsidP="00A811A5">
            <w:pPr>
              <w:rPr>
                <w:color w:val="000000"/>
                <w:sz w:val="18"/>
                <w:szCs w:val="18"/>
              </w:rPr>
            </w:pPr>
            <w:r>
              <w:rPr>
                <w:color w:val="000000"/>
                <w:sz w:val="18"/>
                <w:szCs w:val="18"/>
              </w:rPr>
              <w:t xml:space="preserve"> </w:t>
            </w:r>
          </w:p>
        </w:tc>
        <w:tc>
          <w:tcPr>
            <w:tcW w:w="1664" w:type="dxa"/>
            <w:shd w:val="clear" w:color="D9E1F2" w:fill="FFFFFF"/>
            <w:noWrap/>
            <w:vAlign w:val="center"/>
          </w:tcPr>
          <w:p w14:paraId="35824DF7"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62F5C7F5" w14:textId="5A51BD4A" w:rsidR="00F53C3C" w:rsidRPr="00F53C3C" w:rsidRDefault="00A811A5" w:rsidP="00F53C3C">
            <w:pPr>
              <w:jc w:val="center"/>
              <w:rPr>
                <w:color w:val="000000"/>
                <w:sz w:val="18"/>
                <w:szCs w:val="18"/>
              </w:rPr>
            </w:pPr>
            <w:r>
              <w:rPr>
                <w:color w:val="000000"/>
                <w:sz w:val="18"/>
                <w:szCs w:val="18"/>
              </w:rPr>
              <w:t>Sztuk 2</w:t>
            </w:r>
          </w:p>
        </w:tc>
        <w:tc>
          <w:tcPr>
            <w:tcW w:w="1559" w:type="dxa"/>
            <w:shd w:val="clear" w:color="000000" w:fill="FFFFFF"/>
          </w:tcPr>
          <w:p w14:paraId="0A04E9EF" w14:textId="77777777" w:rsidR="00F53C3C" w:rsidRPr="00F53C3C" w:rsidRDefault="00F53C3C" w:rsidP="00F53C3C">
            <w:pPr>
              <w:jc w:val="center"/>
              <w:rPr>
                <w:color w:val="000000"/>
                <w:sz w:val="18"/>
                <w:szCs w:val="18"/>
              </w:rPr>
            </w:pPr>
          </w:p>
        </w:tc>
        <w:tc>
          <w:tcPr>
            <w:tcW w:w="1134" w:type="dxa"/>
            <w:shd w:val="clear" w:color="000000" w:fill="FFFFFF"/>
          </w:tcPr>
          <w:p w14:paraId="798F26D3" w14:textId="77777777" w:rsidR="00F53C3C" w:rsidRPr="00F53C3C" w:rsidRDefault="00F53C3C" w:rsidP="00F53C3C">
            <w:pPr>
              <w:jc w:val="center"/>
              <w:rPr>
                <w:color w:val="000000"/>
                <w:sz w:val="18"/>
                <w:szCs w:val="18"/>
              </w:rPr>
            </w:pPr>
          </w:p>
        </w:tc>
        <w:tc>
          <w:tcPr>
            <w:tcW w:w="1134" w:type="dxa"/>
            <w:shd w:val="clear" w:color="000000" w:fill="FFFFFF"/>
          </w:tcPr>
          <w:p w14:paraId="03D164EB" w14:textId="77777777" w:rsidR="00F53C3C" w:rsidRPr="00F53C3C" w:rsidRDefault="00F53C3C" w:rsidP="00F53C3C">
            <w:pPr>
              <w:jc w:val="center"/>
              <w:rPr>
                <w:color w:val="000000"/>
                <w:sz w:val="18"/>
                <w:szCs w:val="18"/>
              </w:rPr>
            </w:pPr>
          </w:p>
        </w:tc>
      </w:tr>
      <w:tr w:rsidR="00F53C3C" w:rsidRPr="00F53C3C" w14:paraId="3805BF04"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000000" w:fill="FFFFFF"/>
            <w:noWrap/>
            <w:vAlign w:val="center"/>
            <w:hideMark/>
          </w:tcPr>
          <w:p w14:paraId="47E0BB49" w14:textId="77777777" w:rsidR="00F53C3C" w:rsidRPr="00F53C3C" w:rsidRDefault="00F53C3C" w:rsidP="00F53C3C">
            <w:pPr>
              <w:jc w:val="center"/>
              <w:rPr>
                <w:sz w:val="18"/>
                <w:szCs w:val="18"/>
              </w:rPr>
            </w:pPr>
            <w:r w:rsidRPr="00F53C3C">
              <w:rPr>
                <w:sz w:val="18"/>
                <w:szCs w:val="18"/>
              </w:rPr>
              <w:t>5</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8F76935" w14:textId="77777777" w:rsidR="00F53C3C" w:rsidRDefault="00A811A5" w:rsidP="00F53C3C">
            <w:pPr>
              <w:rPr>
                <w:color w:val="000000"/>
                <w:sz w:val="18"/>
                <w:szCs w:val="18"/>
              </w:rPr>
            </w:pPr>
            <w:r w:rsidRPr="00A811A5">
              <w:rPr>
                <w:color w:val="000000"/>
                <w:sz w:val="18"/>
                <w:szCs w:val="18"/>
              </w:rPr>
              <w:t>teczka harmonijkowa A4 z 6 przegródkami</w:t>
            </w:r>
          </w:p>
          <w:p w14:paraId="137DA847" w14:textId="1B3FC89C" w:rsidR="00A811A5" w:rsidRPr="00F53C3C" w:rsidRDefault="005F7C93" w:rsidP="00F53C3C">
            <w:pPr>
              <w:rPr>
                <w:color w:val="000000"/>
                <w:sz w:val="18"/>
                <w:szCs w:val="18"/>
              </w:rPr>
            </w:pPr>
            <w:r>
              <w:rPr>
                <w:color w:val="000000"/>
                <w:sz w:val="18"/>
                <w:szCs w:val="18"/>
              </w:rPr>
              <w:t xml:space="preserve"> </w:t>
            </w:r>
          </w:p>
        </w:tc>
        <w:tc>
          <w:tcPr>
            <w:tcW w:w="1664" w:type="dxa"/>
            <w:shd w:val="clear" w:color="D9E1F2" w:fill="FFFFFF"/>
            <w:noWrap/>
            <w:vAlign w:val="center"/>
          </w:tcPr>
          <w:p w14:paraId="56AD6D94"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5651B309" w14:textId="29B9679A" w:rsidR="00F53C3C" w:rsidRPr="00F53C3C" w:rsidRDefault="00A811A5" w:rsidP="00F53C3C">
            <w:pPr>
              <w:jc w:val="center"/>
              <w:rPr>
                <w:color w:val="000000"/>
                <w:sz w:val="18"/>
                <w:szCs w:val="18"/>
              </w:rPr>
            </w:pPr>
            <w:r>
              <w:rPr>
                <w:color w:val="000000"/>
                <w:sz w:val="18"/>
                <w:szCs w:val="18"/>
              </w:rPr>
              <w:t>Sztuk 1</w:t>
            </w:r>
          </w:p>
        </w:tc>
        <w:tc>
          <w:tcPr>
            <w:tcW w:w="1559" w:type="dxa"/>
            <w:shd w:val="clear" w:color="000000" w:fill="FFFFFF"/>
          </w:tcPr>
          <w:p w14:paraId="174E4C2B" w14:textId="77777777" w:rsidR="00F53C3C" w:rsidRPr="00F53C3C" w:rsidRDefault="00F53C3C" w:rsidP="00F53C3C">
            <w:pPr>
              <w:jc w:val="center"/>
              <w:rPr>
                <w:color w:val="000000"/>
                <w:sz w:val="18"/>
                <w:szCs w:val="18"/>
              </w:rPr>
            </w:pPr>
          </w:p>
        </w:tc>
        <w:tc>
          <w:tcPr>
            <w:tcW w:w="1134" w:type="dxa"/>
            <w:shd w:val="clear" w:color="000000" w:fill="FFFFFF"/>
          </w:tcPr>
          <w:p w14:paraId="31CCD6AD" w14:textId="77777777" w:rsidR="00F53C3C" w:rsidRPr="00F53C3C" w:rsidRDefault="00F53C3C" w:rsidP="00F53C3C">
            <w:pPr>
              <w:jc w:val="center"/>
              <w:rPr>
                <w:color w:val="000000"/>
                <w:sz w:val="18"/>
                <w:szCs w:val="18"/>
              </w:rPr>
            </w:pPr>
          </w:p>
        </w:tc>
        <w:tc>
          <w:tcPr>
            <w:tcW w:w="1134" w:type="dxa"/>
            <w:shd w:val="clear" w:color="000000" w:fill="FFFFFF"/>
          </w:tcPr>
          <w:p w14:paraId="1A548883" w14:textId="77777777" w:rsidR="00F53C3C" w:rsidRPr="00F53C3C" w:rsidRDefault="00F53C3C" w:rsidP="00F53C3C">
            <w:pPr>
              <w:jc w:val="center"/>
              <w:rPr>
                <w:color w:val="000000"/>
                <w:sz w:val="18"/>
                <w:szCs w:val="18"/>
              </w:rPr>
            </w:pPr>
          </w:p>
        </w:tc>
      </w:tr>
      <w:tr w:rsidR="00F53C3C" w:rsidRPr="00F53C3C" w14:paraId="44855ADC"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62" w:type="dxa"/>
            <w:shd w:val="clear" w:color="000000" w:fill="FFFFFF"/>
            <w:noWrap/>
            <w:vAlign w:val="center"/>
            <w:hideMark/>
          </w:tcPr>
          <w:p w14:paraId="4F7DC37C" w14:textId="77777777" w:rsidR="00F53C3C" w:rsidRPr="00F53C3C" w:rsidRDefault="00F53C3C" w:rsidP="00F53C3C">
            <w:pPr>
              <w:jc w:val="center"/>
              <w:rPr>
                <w:sz w:val="18"/>
                <w:szCs w:val="18"/>
              </w:rPr>
            </w:pPr>
            <w:r w:rsidRPr="00F53C3C">
              <w:rPr>
                <w:sz w:val="18"/>
                <w:szCs w:val="18"/>
              </w:rPr>
              <w:t>6</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26C14D61" w14:textId="6681A07D" w:rsidR="00F53C3C" w:rsidRPr="00F53C3C" w:rsidRDefault="005F7C93" w:rsidP="005F7C93">
            <w:pPr>
              <w:rPr>
                <w:sz w:val="18"/>
                <w:szCs w:val="18"/>
              </w:rPr>
            </w:pPr>
            <w:r w:rsidRPr="005F7C93">
              <w:rPr>
                <w:sz w:val="18"/>
                <w:szCs w:val="18"/>
              </w:rPr>
              <w:t xml:space="preserve">skoroszyt wpinany / zawieszany plastikowy A4 </w:t>
            </w:r>
            <w:r>
              <w:rPr>
                <w:sz w:val="18"/>
                <w:szCs w:val="18"/>
              </w:rPr>
              <w:t xml:space="preserve"> </w:t>
            </w:r>
            <w:r w:rsidRPr="005F7C93">
              <w:rPr>
                <w:sz w:val="18"/>
                <w:szCs w:val="18"/>
              </w:rPr>
              <w:t>twardy, z otworami do segregatora 10 szt./op.</w:t>
            </w:r>
            <w:r>
              <w:rPr>
                <w:sz w:val="18"/>
                <w:szCs w:val="18"/>
              </w:rPr>
              <w:t xml:space="preserve">  </w:t>
            </w:r>
          </w:p>
        </w:tc>
        <w:tc>
          <w:tcPr>
            <w:tcW w:w="1664" w:type="dxa"/>
            <w:shd w:val="clear" w:color="auto" w:fill="auto"/>
            <w:noWrap/>
            <w:vAlign w:val="center"/>
          </w:tcPr>
          <w:p w14:paraId="60C25A34"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1B0B602C" w14:textId="29C65DD6" w:rsidR="00F53C3C" w:rsidRPr="00F53C3C" w:rsidRDefault="005F7C93" w:rsidP="00F53C3C">
            <w:pPr>
              <w:jc w:val="center"/>
              <w:rPr>
                <w:color w:val="000000"/>
                <w:sz w:val="18"/>
                <w:szCs w:val="18"/>
              </w:rPr>
            </w:pPr>
            <w:r>
              <w:rPr>
                <w:color w:val="000000"/>
                <w:sz w:val="18"/>
                <w:szCs w:val="18"/>
              </w:rPr>
              <w:t>Opakowanie 2</w:t>
            </w:r>
          </w:p>
        </w:tc>
        <w:tc>
          <w:tcPr>
            <w:tcW w:w="1559" w:type="dxa"/>
            <w:shd w:val="clear" w:color="000000" w:fill="FFFFFF"/>
          </w:tcPr>
          <w:p w14:paraId="1E754550" w14:textId="77777777" w:rsidR="00F53C3C" w:rsidRPr="00F53C3C" w:rsidRDefault="00F53C3C" w:rsidP="00F53C3C">
            <w:pPr>
              <w:jc w:val="center"/>
              <w:rPr>
                <w:color w:val="000000"/>
                <w:sz w:val="18"/>
                <w:szCs w:val="18"/>
              </w:rPr>
            </w:pPr>
          </w:p>
        </w:tc>
        <w:tc>
          <w:tcPr>
            <w:tcW w:w="1134" w:type="dxa"/>
            <w:shd w:val="clear" w:color="000000" w:fill="FFFFFF"/>
          </w:tcPr>
          <w:p w14:paraId="13F0D2ED" w14:textId="77777777" w:rsidR="00F53C3C" w:rsidRPr="00F53C3C" w:rsidRDefault="00F53C3C" w:rsidP="00F53C3C">
            <w:pPr>
              <w:jc w:val="center"/>
              <w:rPr>
                <w:color w:val="000000"/>
                <w:sz w:val="18"/>
                <w:szCs w:val="18"/>
              </w:rPr>
            </w:pPr>
          </w:p>
        </w:tc>
        <w:tc>
          <w:tcPr>
            <w:tcW w:w="1134" w:type="dxa"/>
            <w:shd w:val="clear" w:color="000000" w:fill="FFFFFF"/>
          </w:tcPr>
          <w:p w14:paraId="18D87ECE" w14:textId="77777777" w:rsidR="00F53C3C" w:rsidRPr="00F53C3C" w:rsidRDefault="00F53C3C" w:rsidP="00F53C3C">
            <w:pPr>
              <w:jc w:val="center"/>
              <w:rPr>
                <w:color w:val="000000"/>
                <w:sz w:val="18"/>
                <w:szCs w:val="18"/>
              </w:rPr>
            </w:pPr>
          </w:p>
        </w:tc>
      </w:tr>
      <w:tr w:rsidR="00F53C3C" w:rsidRPr="00F53C3C" w14:paraId="289153DD"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hideMark/>
          </w:tcPr>
          <w:p w14:paraId="4AFB8256" w14:textId="77777777" w:rsidR="00F53C3C" w:rsidRPr="00F53C3C" w:rsidRDefault="00F53C3C" w:rsidP="00F53C3C">
            <w:pPr>
              <w:jc w:val="center"/>
              <w:rPr>
                <w:sz w:val="18"/>
                <w:szCs w:val="18"/>
              </w:rPr>
            </w:pPr>
            <w:r w:rsidRPr="00F53C3C">
              <w:rPr>
                <w:sz w:val="18"/>
                <w:szCs w:val="18"/>
              </w:rPr>
              <w:t>7</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4317850" w14:textId="4C087C24" w:rsidR="00F53C3C" w:rsidRDefault="005F7C93" w:rsidP="00F53C3C">
            <w:pPr>
              <w:rPr>
                <w:color w:val="000000"/>
                <w:sz w:val="18"/>
                <w:szCs w:val="18"/>
              </w:rPr>
            </w:pPr>
            <w:r w:rsidRPr="005F7C93">
              <w:rPr>
                <w:color w:val="000000"/>
                <w:sz w:val="18"/>
                <w:szCs w:val="18"/>
              </w:rPr>
              <w:t xml:space="preserve">podkładka na biurko 470x330 mm </w:t>
            </w:r>
            <w:r w:rsidR="00AF7EDA">
              <w:rPr>
                <w:color w:val="000000"/>
                <w:sz w:val="18"/>
                <w:szCs w:val="18"/>
              </w:rPr>
              <w:t xml:space="preserve"> </w:t>
            </w:r>
            <w:r w:rsidRPr="005F7C93">
              <w:rPr>
                <w:color w:val="000000"/>
                <w:sz w:val="18"/>
                <w:szCs w:val="18"/>
              </w:rPr>
              <w:t xml:space="preserve"> kalendarz na biurko, planer, wkład papierowy z listwą ochronną, 30 kartek</w:t>
            </w:r>
          </w:p>
          <w:p w14:paraId="2DC403F8" w14:textId="22EEABE1" w:rsidR="005F7C93" w:rsidRPr="00F53C3C" w:rsidRDefault="005F7C93" w:rsidP="00F53C3C">
            <w:pPr>
              <w:rPr>
                <w:color w:val="000000"/>
                <w:sz w:val="18"/>
                <w:szCs w:val="18"/>
              </w:rPr>
            </w:pPr>
            <w:r w:rsidRPr="005F7C93">
              <w:rPr>
                <w:color w:val="000000"/>
                <w:sz w:val="18"/>
                <w:szCs w:val="18"/>
              </w:rPr>
              <w:t xml:space="preserve">Biuwar na biurko z kalendarzem dwuletnim. </w:t>
            </w:r>
            <w:r w:rsidR="00AF7EDA">
              <w:rPr>
                <w:color w:val="000000"/>
                <w:sz w:val="18"/>
                <w:szCs w:val="18"/>
              </w:rPr>
              <w:t xml:space="preserve"> </w:t>
            </w:r>
            <w:r w:rsidRPr="005F7C93">
              <w:rPr>
                <w:color w:val="000000"/>
                <w:sz w:val="18"/>
                <w:szCs w:val="18"/>
              </w:rPr>
              <w:t xml:space="preserve"> Wymiary: 470 x 330 mm.</w:t>
            </w:r>
          </w:p>
        </w:tc>
        <w:tc>
          <w:tcPr>
            <w:tcW w:w="1664" w:type="dxa"/>
            <w:shd w:val="clear" w:color="D9E1F2" w:fill="FFFFFF"/>
            <w:noWrap/>
            <w:vAlign w:val="center"/>
          </w:tcPr>
          <w:p w14:paraId="53D91C0E"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4B16328E" w14:textId="5B97E9A8" w:rsidR="00F53C3C" w:rsidRPr="00F53C3C" w:rsidRDefault="005F7C93" w:rsidP="00F53C3C">
            <w:pPr>
              <w:jc w:val="center"/>
              <w:rPr>
                <w:color w:val="000000"/>
                <w:sz w:val="18"/>
                <w:szCs w:val="18"/>
              </w:rPr>
            </w:pPr>
            <w:r>
              <w:rPr>
                <w:color w:val="000000"/>
                <w:sz w:val="18"/>
                <w:szCs w:val="18"/>
              </w:rPr>
              <w:t xml:space="preserve">Sztuk </w:t>
            </w:r>
            <w:r w:rsidR="00971CAE">
              <w:rPr>
                <w:color w:val="000000"/>
                <w:sz w:val="18"/>
                <w:szCs w:val="18"/>
              </w:rPr>
              <w:t>4</w:t>
            </w:r>
          </w:p>
        </w:tc>
        <w:tc>
          <w:tcPr>
            <w:tcW w:w="1559" w:type="dxa"/>
            <w:shd w:val="clear" w:color="000000" w:fill="FFFFFF"/>
          </w:tcPr>
          <w:p w14:paraId="2D9E59E3" w14:textId="77777777" w:rsidR="00F53C3C" w:rsidRPr="00F53C3C" w:rsidRDefault="00F53C3C" w:rsidP="00F53C3C">
            <w:pPr>
              <w:jc w:val="center"/>
              <w:rPr>
                <w:color w:val="000000"/>
                <w:sz w:val="18"/>
                <w:szCs w:val="18"/>
              </w:rPr>
            </w:pPr>
          </w:p>
        </w:tc>
        <w:tc>
          <w:tcPr>
            <w:tcW w:w="1134" w:type="dxa"/>
            <w:shd w:val="clear" w:color="000000" w:fill="FFFFFF"/>
          </w:tcPr>
          <w:p w14:paraId="2EEB2D50" w14:textId="77777777" w:rsidR="00F53C3C" w:rsidRPr="00F53C3C" w:rsidRDefault="00F53C3C" w:rsidP="00F53C3C">
            <w:pPr>
              <w:jc w:val="center"/>
              <w:rPr>
                <w:color w:val="000000"/>
                <w:sz w:val="18"/>
                <w:szCs w:val="18"/>
              </w:rPr>
            </w:pPr>
          </w:p>
        </w:tc>
        <w:tc>
          <w:tcPr>
            <w:tcW w:w="1134" w:type="dxa"/>
            <w:shd w:val="clear" w:color="000000" w:fill="FFFFFF"/>
          </w:tcPr>
          <w:p w14:paraId="0F36135B" w14:textId="77777777" w:rsidR="00F53C3C" w:rsidRPr="00F53C3C" w:rsidRDefault="00F53C3C" w:rsidP="00F53C3C">
            <w:pPr>
              <w:jc w:val="center"/>
              <w:rPr>
                <w:color w:val="000000"/>
                <w:sz w:val="18"/>
                <w:szCs w:val="18"/>
              </w:rPr>
            </w:pPr>
          </w:p>
        </w:tc>
      </w:tr>
      <w:tr w:rsidR="00EC7B0E" w:rsidRPr="00F53C3C" w14:paraId="4FECA95B"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tcPr>
          <w:p w14:paraId="088A932C" w14:textId="4529D935" w:rsidR="00EC7B0E" w:rsidRPr="00F53C3C" w:rsidRDefault="00EC7B0E" w:rsidP="00F53C3C">
            <w:pPr>
              <w:jc w:val="center"/>
              <w:rPr>
                <w:sz w:val="18"/>
                <w:szCs w:val="18"/>
              </w:rPr>
            </w:pPr>
            <w:r>
              <w:rPr>
                <w:sz w:val="18"/>
                <w:szCs w:val="18"/>
              </w:rPr>
              <w:t>8</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12F6838" w14:textId="77777777" w:rsidR="00EC7B0E" w:rsidRPr="00EC7B0E" w:rsidRDefault="00EC7B0E" w:rsidP="00EC7B0E">
            <w:pPr>
              <w:rPr>
                <w:color w:val="000000"/>
                <w:sz w:val="18"/>
                <w:szCs w:val="18"/>
              </w:rPr>
            </w:pPr>
            <w:r w:rsidRPr="00EC7B0E">
              <w:rPr>
                <w:color w:val="000000"/>
                <w:sz w:val="18"/>
                <w:szCs w:val="18"/>
              </w:rPr>
              <w:t>Toner do drukarki Canon Image RUNNER Advance C3520i</w:t>
            </w:r>
          </w:p>
          <w:p w14:paraId="473CAC3E" w14:textId="32BDF39A" w:rsidR="00EC7B0E" w:rsidRPr="005F7C93" w:rsidRDefault="00EC7B0E" w:rsidP="00EC7B0E">
            <w:pPr>
              <w:rPr>
                <w:color w:val="000000"/>
                <w:sz w:val="18"/>
                <w:szCs w:val="18"/>
              </w:rPr>
            </w:pPr>
            <w:r w:rsidRPr="00EC7B0E">
              <w:rPr>
                <w:color w:val="000000"/>
                <w:sz w:val="18"/>
                <w:szCs w:val="18"/>
              </w:rPr>
              <w:t>Yellow C-EXV 49</w:t>
            </w:r>
          </w:p>
        </w:tc>
        <w:tc>
          <w:tcPr>
            <w:tcW w:w="1664" w:type="dxa"/>
            <w:shd w:val="clear" w:color="D9E1F2" w:fill="FFFFFF"/>
            <w:noWrap/>
            <w:vAlign w:val="center"/>
          </w:tcPr>
          <w:p w14:paraId="7DA89545" w14:textId="77777777" w:rsidR="00EC7B0E" w:rsidRPr="00F53C3C" w:rsidRDefault="00EC7B0E" w:rsidP="00F53C3C">
            <w:pPr>
              <w:jc w:val="center"/>
              <w:rPr>
                <w:color w:val="000000"/>
                <w:sz w:val="18"/>
                <w:szCs w:val="18"/>
              </w:rPr>
            </w:pPr>
          </w:p>
        </w:tc>
        <w:tc>
          <w:tcPr>
            <w:tcW w:w="1171" w:type="dxa"/>
            <w:shd w:val="clear" w:color="000000" w:fill="FFFFFF"/>
            <w:noWrap/>
            <w:vAlign w:val="center"/>
          </w:tcPr>
          <w:p w14:paraId="47737499" w14:textId="69EA2BB9" w:rsidR="00EC7B0E" w:rsidRDefault="00EC7B0E" w:rsidP="00F53C3C">
            <w:pPr>
              <w:jc w:val="center"/>
              <w:rPr>
                <w:color w:val="000000"/>
                <w:sz w:val="18"/>
                <w:szCs w:val="18"/>
              </w:rPr>
            </w:pPr>
            <w:r>
              <w:rPr>
                <w:color w:val="000000"/>
                <w:sz w:val="18"/>
                <w:szCs w:val="18"/>
              </w:rPr>
              <w:t>Sztuk 2</w:t>
            </w:r>
          </w:p>
        </w:tc>
        <w:tc>
          <w:tcPr>
            <w:tcW w:w="1559" w:type="dxa"/>
            <w:shd w:val="clear" w:color="000000" w:fill="FFFFFF"/>
          </w:tcPr>
          <w:p w14:paraId="334CE73A" w14:textId="77777777" w:rsidR="00EC7B0E" w:rsidRPr="00F53C3C" w:rsidRDefault="00EC7B0E" w:rsidP="00F53C3C">
            <w:pPr>
              <w:jc w:val="center"/>
              <w:rPr>
                <w:color w:val="000000"/>
                <w:sz w:val="18"/>
                <w:szCs w:val="18"/>
              </w:rPr>
            </w:pPr>
          </w:p>
        </w:tc>
        <w:tc>
          <w:tcPr>
            <w:tcW w:w="1134" w:type="dxa"/>
            <w:shd w:val="clear" w:color="000000" w:fill="FFFFFF"/>
          </w:tcPr>
          <w:p w14:paraId="284F6726" w14:textId="77777777" w:rsidR="00EC7B0E" w:rsidRPr="00F53C3C" w:rsidRDefault="00EC7B0E" w:rsidP="00F53C3C">
            <w:pPr>
              <w:jc w:val="center"/>
              <w:rPr>
                <w:color w:val="000000"/>
                <w:sz w:val="18"/>
                <w:szCs w:val="18"/>
              </w:rPr>
            </w:pPr>
          </w:p>
        </w:tc>
        <w:tc>
          <w:tcPr>
            <w:tcW w:w="1134" w:type="dxa"/>
            <w:shd w:val="clear" w:color="000000" w:fill="FFFFFF"/>
          </w:tcPr>
          <w:p w14:paraId="0934F6CC" w14:textId="77777777" w:rsidR="00EC7B0E" w:rsidRPr="00F53C3C" w:rsidRDefault="00EC7B0E" w:rsidP="00F53C3C">
            <w:pPr>
              <w:jc w:val="center"/>
              <w:rPr>
                <w:color w:val="000000"/>
                <w:sz w:val="18"/>
                <w:szCs w:val="18"/>
              </w:rPr>
            </w:pPr>
          </w:p>
        </w:tc>
      </w:tr>
      <w:tr w:rsidR="00EC7B0E" w:rsidRPr="00F53C3C" w14:paraId="761B4DA1"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tcPr>
          <w:p w14:paraId="3A96E977" w14:textId="202FBD25" w:rsidR="00EC7B0E" w:rsidRPr="00F53C3C" w:rsidRDefault="00EC7B0E" w:rsidP="00F53C3C">
            <w:pPr>
              <w:jc w:val="center"/>
              <w:rPr>
                <w:sz w:val="18"/>
                <w:szCs w:val="18"/>
              </w:rPr>
            </w:pPr>
            <w:r>
              <w:rPr>
                <w:sz w:val="18"/>
                <w:szCs w:val="18"/>
              </w:rPr>
              <w:t>9</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A874C20" w14:textId="41A053CD" w:rsidR="00EC7B0E" w:rsidRPr="005F7C93" w:rsidRDefault="00EC7B0E" w:rsidP="00F53C3C">
            <w:pPr>
              <w:rPr>
                <w:color w:val="000000"/>
                <w:sz w:val="18"/>
                <w:szCs w:val="18"/>
              </w:rPr>
            </w:pPr>
            <w:r w:rsidRPr="00EC7B0E">
              <w:rPr>
                <w:color w:val="000000"/>
                <w:sz w:val="18"/>
                <w:szCs w:val="18"/>
              </w:rPr>
              <w:t>zszywki 24/6 1000 szt./op</w:t>
            </w:r>
          </w:p>
        </w:tc>
        <w:tc>
          <w:tcPr>
            <w:tcW w:w="1664" w:type="dxa"/>
            <w:shd w:val="clear" w:color="D9E1F2" w:fill="FFFFFF"/>
            <w:noWrap/>
            <w:vAlign w:val="center"/>
          </w:tcPr>
          <w:p w14:paraId="438055EB" w14:textId="77777777" w:rsidR="00EC7B0E" w:rsidRPr="00F53C3C" w:rsidRDefault="00EC7B0E" w:rsidP="00F53C3C">
            <w:pPr>
              <w:jc w:val="center"/>
              <w:rPr>
                <w:color w:val="000000"/>
                <w:sz w:val="18"/>
                <w:szCs w:val="18"/>
              </w:rPr>
            </w:pPr>
          </w:p>
        </w:tc>
        <w:tc>
          <w:tcPr>
            <w:tcW w:w="1171" w:type="dxa"/>
            <w:shd w:val="clear" w:color="000000" w:fill="FFFFFF"/>
            <w:noWrap/>
            <w:vAlign w:val="center"/>
          </w:tcPr>
          <w:p w14:paraId="2D6D0099" w14:textId="6ACE47CF" w:rsidR="00EC7B0E" w:rsidRDefault="00EC7B0E" w:rsidP="00F53C3C">
            <w:pPr>
              <w:jc w:val="center"/>
              <w:rPr>
                <w:color w:val="000000"/>
                <w:sz w:val="18"/>
                <w:szCs w:val="18"/>
              </w:rPr>
            </w:pPr>
            <w:r>
              <w:rPr>
                <w:color w:val="000000"/>
                <w:sz w:val="18"/>
                <w:szCs w:val="18"/>
              </w:rPr>
              <w:t>6 opakowań</w:t>
            </w:r>
          </w:p>
        </w:tc>
        <w:tc>
          <w:tcPr>
            <w:tcW w:w="1559" w:type="dxa"/>
            <w:shd w:val="clear" w:color="000000" w:fill="FFFFFF"/>
          </w:tcPr>
          <w:p w14:paraId="49BCBA75" w14:textId="77777777" w:rsidR="00EC7B0E" w:rsidRPr="00F53C3C" w:rsidRDefault="00EC7B0E" w:rsidP="00F53C3C">
            <w:pPr>
              <w:jc w:val="center"/>
              <w:rPr>
                <w:color w:val="000000"/>
                <w:sz w:val="18"/>
                <w:szCs w:val="18"/>
              </w:rPr>
            </w:pPr>
          </w:p>
        </w:tc>
        <w:tc>
          <w:tcPr>
            <w:tcW w:w="1134" w:type="dxa"/>
            <w:shd w:val="clear" w:color="000000" w:fill="FFFFFF"/>
          </w:tcPr>
          <w:p w14:paraId="684A0247" w14:textId="77777777" w:rsidR="00EC7B0E" w:rsidRPr="00F53C3C" w:rsidRDefault="00EC7B0E" w:rsidP="00F53C3C">
            <w:pPr>
              <w:jc w:val="center"/>
              <w:rPr>
                <w:color w:val="000000"/>
                <w:sz w:val="18"/>
                <w:szCs w:val="18"/>
              </w:rPr>
            </w:pPr>
          </w:p>
        </w:tc>
        <w:tc>
          <w:tcPr>
            <w:tcW w:w="1134" w:type="dxa"/>
            <w:shd w:val="clear" w:color="000000" w:fill="FFFFFF"/>
          </w:tcPr>
          <w:p w14:paraId="7A464D95" w14:textId="77777777" w:rsidR="00EC7B0E" w:rsidRPr="00F53C3C" w:rsidRDefault="00EC7B0E" w:rsidP="00F53C3C">
            <w:pPr>
              <w:jc w:val="center"/>
              <w:rPr>
                <w:color w:val="000000"/>
                <w:sz w:val="18"/>
                <w:szCs w:val="18"/>
              </w:rPr>
            </w:pPr>
          </w:p>
        </w:tc>
      </w:tr>
      <w:tr w:rsidR="00F53C3C" w:rsidRPr="00F53C3C" w14:paraId="55156F35"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6A4B1BE6" w14:textId="374B17AE" w:rsidR="00F53C3C" w:rsidRPr="00F53C3C" w:rsidRDefault="00EC7B0E" w:rsidP="00F53C3C">
            <w:pPr>
              <w:jc w:val="center"/>
              <w:rPr>
                <w:sz w:val="18"/>
                <w:szCs w:val="18"/>
              </w:rPr>
            </w:pPr>
            <w:r>
              <w:rPr>
                <w:sz w:val="18"/>
                <w:szCs w:val="18"/>
              </w:rPr>
              <w:t>10</w:t>
            </w:r>
          </w:p>
        </w:tc>
        <w:tc>
          <w:tcPr>
            <w:tcW w:w="2510" w:type="dxa"/>
            <w:tcBorders>
              <w:top w:val="single" w:sz="4" w:space="0" w:color="auto"/>
              <w:left w:val="single" w:sz="4" w:space="0" w:color="auto"/>
              <w:bottom w:val="single" w:sz="4" w:space="0" w:color="auto"/>
              <w:right w:val="single" w:sz="4" w:space="0" w:color="auto"/>
            </w:tcBorders>
            <w:shd w:val="clear" w:color="000000" w:fill="F2F2F2"/>
            <w:vAlign w:val="center"/>
          </w:tcPr>
          <w:p w14:paraId="5E7A45DB" w14:textId="3FD13F0C" w:rsidR="00F53C3C" w:rsidRPr="00F53C3C" w:rsidRDefault="00EC7B0E" w:rsidP="00F53C3C">
            <w:pPr>
              <w:rPr>
                <w:sz w:val="18"/>
                <w:szCs w:val="18"/>
              </w:rPr>
            </w:pPr>
            <w:r w:rsidRPr="00EC7B0E">
              <w:rPr>
                <w:sz w:val="18"/>
                <w:szCs w:val="18"/>
              </w:rPr>
              <w:t xml:space="preserve">marker permanentny </w:t>
            </w:r>
            <w:r>
              <w:rPr>
                <w:sz w:val="18"/>
                <w:szCs w:val="18"/>
              </w:rPr>
              <w:t xml:space="preserve"> </w:t>
            </w:r>
            <w:r w:rsidRPr="00EC7B0E">
              <w:rPr>
                <w:sz w:val="18"/>
                <w:szCs w:val="18"/>
              </w:rPr>
              <w:t>okrągła końcówka</w:t>
            </w:r>
          </w:p>
        </w:tc>
        <w:tc>
          <w:tcPr>
            <w:tcW w:w="1664" w:type="dxa"/>
            <w:shd w:val="clear" w:color="D9E1F2" w:fill="FFFFFF"/>
            <w:noWrap/>
            <w:vAlign w:val="center"/>
          </w:tcPr>
          <w:p w14:paraId="13D6D3B4"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33845E82" w14:textId="62DDADC4" w:rsidR="00F53C3C" w:rsidRPr="00F53C3C" w:rsidRDefault="00EC7B0E" w:rsidP="00F53C3C">
            <w:pPr>
              <w:jc w:val="center"/>
              <w:rPr>
                <w:color w:val="000000"/>
                <w:sz w:val="18"/>
                <w:szCs w:val="18"/>
              </w:rPr>
            </w:pPr>
            <w:r>
              <w:rPr>
                <w:color w:val="000000"/>
                <w:sz w:val="18"/>
                <w:szCs w:val="18"/>
              </w:rPr>
              <w:t>Sztuk 2</w:t>
            </w:r>
          </w:p>
        </w:tc>
        <w:tc>
          <w:tcPr>
            <w:tcW w:w="1559" w:type="dxa"/>
            <w:shd w:val="clear" w:color="D9E1F2" w:fill="FFFFFF"/>
          </w:tcPr>
          <w:p w14:paraId="782A6AF4" w14:textId="77777777" w:rsidR="00F53C3C" w:rsidRPr="00F53C3C" w:rsidRDefault="00F53C3C" w:rsidP="00F53C3C">
            <w:pPr>
              <w:jc w:val="center"/>
              <w:rPr>
                <w:color w:val="000000"/>
                <w:sz w:val="18"/>
                <w:szCs w:val="18"/>
              </w:rPr>
            </w:pPr>
          </w:p>
        </w:tc>
        <w:tc>
          <w:tcPr>
            <w:tcW w:w="1134" w:type="dxa"/>
            <w:shd w:val="clear" w:color="D9E1F2" w:fill="FFFFFF"/>
          </w:tcPr>
          <w:p w14:paraId="0E5608A8" w14:textId="77777777" w:rsidR="00F53C3C" w:rsidRPr="00F53C3C" w:rsidRDefault="00F53C3C" w:rsidP="00F53C3C">
            <w:pPr>
              <w:jc w:val="center"/>
              <w:rPr>
                <w:color w:val="000000"/>
                <w:sz w:val="18"/>
                <w:szCs w:val="18"/>
              </w:rPr>
            </w:pPr>
          </w:p>
        </w:tc>
        <w:tc>
          <w:tcPr>
            <w:tcW w:w="1134" w:type="dxa"/>
            <w:shd w:val="clear" w:color="D9E1F2" w:fill="FFFFFF"/>
          </w:tcPr>
          <w:p w14:paraId="1596CBCF" w14:textId="77777777" w:rsidR="00F53C3C" w:rsidRPr="00F53C3C" w:rsidRDefault="00F53C3C" w:rsidP="00F53C3C">
            <w:pPr>
              <w:jc w:val="center"/>
              <w:rPr>
                <w:color w:val="000000"/>
                <w:sz w:val="18"/>
                <w:szCs w:val="18"/>
              </w:rPr>
            </w:pPr>
          </w:p>
        </w:tc>
      </w:tr>
      <w:tr w:rsidR="00F53C3C" w:rsidRPr="00F53C3C" w14:paraId="61496870"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62" w:type="dxa"/>
            <w:shd w:val="clear" w:color="000000" w:fill="FFFFFF"/>
            <w:noWrap/>
            <w:vAlign w:val="center"/>
            <w:hideMark/>
          </w:tcPr>
          <w:p w14:paraId="32582822" w14:textId="6540086E" w:rsidR="00F53C3C" w:rsidRPr="00F53C3C" w:rsidRDefault="00EC7B0E" w:rsidP="00F53C3C">
            <w:pPr>
              <w:jc w:val="center"/>
              <w:rPr>
                <w:sz w:val="18"/>
                <w:szCs w:val="18"/>
              </w:rPr>
            </w:pPr>
            <w:r>
              <w:rPr>
                <w:sz w:val="18"/>
                <w:szCs w:val="18"/>
              </w:rPr>
              <w:t>11</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B087F0F" w14:textId="1FF3B89B" w:rsidR="00F53C3C" w:rsidRPr="00F53C3C" w:rsidRDefault="00EC7B0E" w:rsidP="00F53C3C">
            <w:pPr>
              <w:rPr>
                <w:color w:val="000000"/>
                <w:sz w:val="18"/>
                <w:szCs w:val="18"/>
              </w:rPr>
            </w:pPr>
            <w:r>
              <w:rPr>
                <w:color w:val="000000"/>
                <w:sz w:val="18"/>
                <w:szCs w:val="18"/>
              </w:rPr>
              <w:t>k</w:t>
            </w:r>
            <w:r w:rsidRPr="00EC7B0E">
              <w:rPr>
                <w:color w:val="000000"/>
                <w:sz w:val="18"/>
                <w:szCs w:val="18"/>
              </w:rPr>
              <w:t xml:space="preserve">arteczki samoprzylepne </w:t>
            </w:r>
            <w:r>
              <w:rPr>
                <w:color w:val="000000"/>
                <w:sz w:val="18"/>
                <w:szCs w:val="18"/>
              </w:rPr>
              <w:t xml:space="preserve"> </w:t>
            </w:r>
            <w:r w:rsidRPr="00EC7B0E">
              <w:rPr>
                <w:color w:val="000000"/>
                <w:sz w:val="18"/>
                <w:szCs w:val="18"/>
              </w:rPr>
              <w:t>76x76 mm, kostka mix 5 kolorów neonowych, 400 kartek</w:t>
            </w:r>
          </w:p>
        </w:tc>
        <w:tc>
          <w:tcPr>
            <w:tcW w:w="1664" w:type="dxa"/>
            <w:shd w:val="clear" w:color="D9E1F2" w:fill="FFFFFF"/>
            <w:noWrap/>
            <w:vAlign w:val="center"/>
          </w:tcPr>
          <w:p w14:paraId="0FFF5312"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51228D50" w14:textId="5152670C" w:rsidR="00F53C3C" w:rsidRPr="00F53C3C" w:rsidRDefault="00EC7B0E" w:rsidP="00F53C3C">
            <w:pPr>
              <w:jc w:val="center"/>
              <w:rPr>
                <w:color w:val="000000"/>
                <w:sz w:val="18"/>
                <w:szCs w:val="18"/>
              </w:rPr>
            </w:pPr>
            <w:r>
              <w:rPr>
                <w:color w:val="000000"/>
                <w:sz w:val="18"/>
                <w:szCs w:val="18"/>
              </w:rPr>
              <w:t>6 kostek</w:t>
            </w:r>
          </w:p>
        </w:tc>
        <w:tc>
          <w:tcPr>
            <w:tcW w:w="1559" w:type="dxa"/>
            <w:shd w:val="clear" w:color="D9E1F2" w:fill="FFFFFF"/>
          </w:tcPr>
          <w:p w14:paraId="3594239C" w14:textId="77777777" w:rsidR="00F53C3C" w:rsidRPr="00F53C3C" w:rsidRDefault="00F53C3C" w:rsidP="00F53C3C">
            <w:pPr>
              <w:jc w:val="center"/>
              <w:rPr>
                <w:color w:val="000000"/>
                <w:sz w:val="18"/>
                <w:szCs w:val="18"/>
              </w:rPr>
            </w:pPr>
          </w:p>
        </w:tc>
        <w:tc>
          <w:tcPr>
            <w:tcW w:w="1134" w:type="dxa"/>
            <w:shd w:val="clear" w:color="D9E1F2" w:fill="FFFFFF"/>
          </w:tcPr>
          <w:p w14:paraId="0F26E095" w14:textId="77777777" w:rsidR="00F53C3C" w:rsidRPr="00F53C3C" w:rsidRDefault="00F53C3C" w:rsidP="00F53C3C">
            <w:pPr>
              <w:jc w:val="center"/>
              <w:rPr>
                <w:color w:val="000000"/>
                <w:sz w:val="18"/>
                <w:szCs w:val="18"/>
              </w:rPr>
            </w:pPr>
          </w:p>
        </w:tc>
        <w:tc>
          <w:tcPr>
            <w:tcW w:w="1134" w:type="dxa"/>
            <w:shd w:val="clear" w:color="D9E1F2" w:fill="FFFFFF"/>
          </w:tcPr>
          <w:p w14:paraId="61825D7D" w14:textId="77777777" w:rsidR="00F53C3C" w:rsidRPr="00F53C3C" w:rsidRDefault="00F53C3C" w:rsidP="00F53C3C">
            <w:pPr>
              <w:jc w:val="center"/>
              <w:rPr>
                <w:color w:val="000000"/>
                <w:sz w:val="18"/>
                <w:szCs w:val="18"/>
              </w:rPr>
            </w:pPr>
          </w:p>
        </w:tc>
      </w:tr>
      <w:tr w:rsidR="00F53C3C" w:rsidRPr="00F53C3C" w14:paraId="6BE1D945"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62" w:type="dxa"/>
            <w:shd w:val="clear" w:color="D9E1F2" w:fill="FFFFFF"/>
            <w:noWrap/>
            <w:vAlign w:val="center"/>
            <w:hideMark/>
          </w:tcPr>
          <w:p w14:paraId="58387D55" w14:textId="0E999C63" w:rsidR="00F53C3C" w:rsidRPr="00F53C3C" w:rsidRDefault="00EC7B0E" w:rsidP="00F53C3C">
            <w:pPr>
              <w:jc w:val="center"/>
              <w:rPr>
                <w:sz w:val="18"/>
                <w:szCs w:val="18"/>
              </w:rPr>
            </w:pPr>
            <w:r>
              <w:rPr>
                <w:sz w:val="18"/>
                <w:szCs w:val="18"/>
              </w:rPr>
              <w:t>12</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A2D0E42" w14:textId="7C5A5ED2" w:rsidR="00F53C3C" w:rsidRPr="00F53C3C" w:rsidRDefault="00971CAE" w:rsidP="00F53C3C">
            <w:pPr>
              <w:rPr>
                <w:color w:val="000000"/>
                <w:sz w:val="18"/>
                <w:szCs w:val="18"/>
              </w:rPr>
            </w:pPr>
            <w:r>
              <w:rPr>
                <w:color w:val="000000"/>
                <w:sz w:val="18"/>
                <w:szCs w:val="18"/>
              </w:rPr>
              <w:t xml:space="preserve">Karteczki  </w:t>
            </w:r>
            <w:r w:rsidRPr="00971CAE">
              <w:rPr>
                <w:color w:val="000000"/>
                <w:sz w:val="18"/>
                <w:szCs w:val="18"/>
              </w:rPr>
              <w:t xml:space="preserve">samoprzylepne </w:t>
            </w:r>
            <w:r>
              <w:rPr>
                <w:color w:val="000000"/>
                <w:sz w:val="18"/>
                <w:szCs w:val="18"/>
              </w:rPr>
              <w:t xml:space="preserve"> </w:t>
            </w:r>
            <w:r w:rsidRPr="00971CAE">
              <w:rPr>
                <w:color w:val="000000"/>
                <w:sz w:val="18"/>
                <w:szCs w:val="18"/>
              </w:rPr>
              <w:t>-330 76x76 mm, 100 kartek, żółte</w:t>
            </w:r>
          </w:p>
        </w:tc>
        <w:tc>
          <w:tcPr>
            <w:tcW w:w="1664" w:type="dxa"/>
            <w:shd w:val="clear" w:color="000000" w:fill="FFFFFF"/>
            <w:noWrap/>
            <w:vAlign w:val="center"/>
          </w:tcPr>
          <w:p w14:paraId="7D88AE6C" w14:textId="77777777" w:rsidR="00F53C3C" w:rsidRPr="00F53C3C" w:rsidRDefault="00F53C3C" w:rsidP="00F53C3C">
            <w:pPr>
              <w:jc w:val="center"/>
              <w:rPr>
                <w:color w:val="000000"/>
                <w:sz w:val="18"/>
                <w:szCs w:val="18"/>
              </w:rPr>
            </w:pPr>
          </w:p>
        </w:tc>
        <w:tc>
          <w:tcPr>
            <w:tcW w:w="1171" w:type="dxa"/>
            <w:shd w:val="clear" w:color="000000" w:fill="FFFFFF"/>
            <w:noWrap/>
            <w:vAlign w:val="center"/>
          </w:tcPr>
          <w:p w14:paraId="7F986B21" w14:textId="4E747AA2" w:rsidR="00F53C3C" w:rsidRPr="00F53C3C" w:rsidRDefault="00971CAE" w:rsidP="00F53C3C">
            <w:pPr>
              <w:jc w:val="center"/>
              <w:rPr>
                <w:color w:val="000000"/>
                <w:sz w:val="18"/>
                <w:szCs w:val="18"/>
              </w:rPr>
            </w:pPr>
            <w:r>
              <w:rPr>
                <w:color w:val="000000"/>
                <w:sz w:val="18"/>
                <w:szCs w:val="18"/>
              </w:rPr>
              <w:t>6 kostek</w:t>
            </w:r>
          </w:p>
        </w:tc>
        <w:tc>
          <w:tcPr>
            <w:tcW w:w="1559" w:type="dxa"/>
            <w:shd w:val="clear" w:color="000000" w:fill="FFFFFF"/>
          </w:tcPr>
          <w:p w14:paraId="1552C19C" w14:textId="77777777" w:rsidR="00F53C3C" w:rsidRPr="00F53C3C" w:rsidRDefault="00F53C3C" w:rsidP="00F53C3C">
            <w:pPr>
              <w:jc w:val="center"/>
              <w:rPr>
                <w:color w:val="000000"/>
                <w:sz w:val="18"/>
                <w:szCs w:val="18"/>
              </w:rPr>
            </w:pPr>
          </w:p>
        </w:tc>
        <w:tc>
          <w:tcPr>
            <w:tcW w:w="1134" w:type="dxa"/>
            <w:shd w:val="clear" w:color="000000" w:fill="FFFFFF"/>
          </w:tcPr>
          <w:p w14:paraId="22DA3173" w14:textId="77777777" w:rsidR="00F53C3C" w:rsidRPr="00F53C3C" w:rsidRDefault="00F53C3C" w:rsidP="00F53C3C">
            <w:pPr>
              <w:jc w:val="center"/>
              <w:rPr>
                <w:color w:val="000000"/>
                <w:sz w:val="18"/>
                <w:szCs w:val="18"/>
              </w:rPr>
            </w:pPr>
          </w:p>
        </w:tc>
        <w:tc>
          <w:tcPr>
            <w:tcW w:w="1134" w:type="dxa"/>
            <w:shd w:val="clear" w:color="000000" w:fill="FFFFFF"/>
          </w:tcPr>
          <w:p w14:paraId="27A7CFF6" w14:textId="77777777" w:rsidR="00F53C3C" w:rsidRPr="00F53C3C" w:rsidRDefault="00F53C3C" w:rsidP="00F53C3C">
            <w:pPr>
              <w:jc w:val="center"/>
              <w:rPr>
                <w:color w:val="000000"/>
                <w:sz w:val="18"/>
                <w:szCs w:val="18"/>
              </w:rPr>
            </w:pPr>
          </w:p>
        </w:tc>
      </w:tr>
      <w:tr w:rsidR="00F53C3C" w:rsidRPr="00F53C3C" w14:paraId="3A25E973"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hideMark/>
          </w:tcPr>
          <w:p w14:paraId="52592227" w14:textId="4DB4BC4A" w:rsidR="00F53C3C" w:rsidRPr="00F53C3C" w:rsidRDefault="00F53C3C" w:rsidP="00F53C3C">
            <w:pPr>
              <w:jc w:val="center"/>
              <w:rPr>
                <w:sz w:val="18"/>
                <w:szCs w:val="18"/>
              </w:rPr>
            </w:pPr>
            <w:r w:rsidRPr="00F53C3C">
              <w:rPr>
                <w:sz w:val="18"/>
                <w:szCs w:val="18"/>
              </w:rPr>
              <w:t>1</w:t>
            </w:r>
            <w:r w:rsidR="00EC7B0E">
              <w:rPr>
                <w:sz w:val="18"/>
                <w:szCs w:val="18"/>
              </w:rPr>
              <w:t>3</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3D1E95F" w14:textId="5BE94A50" w:rsidR="00F03670" w:rsidRPr="00F03670" w:rsidRDefault="00F03670" w:rsidP="00F03670">
            <w:pPr>
              <w:rPr>
                <w:sz w:val="18"/>
                <w:szCs w:val="18"/>
              </w:rPr>
            </w:pPr>
            <w:r>
              <w:rPr>
                <w:sz w:val="18"/>
                <w:szCs w:val="18"/>
              </w:rPr>
              <w:t xml:space="preserve">Papier  </w:t>
            </w:r>
            <w:r w:rsidRPr="00F03670">
              <w:rPr>
                <w:sz w:val="18"/>
                <w:szCs w:val="18"/>
              </w:rPr>
              <w:t xml:space="preserve">do drukarek i kopiarek A4 80g papier kserograficzny </w:t>
            </w:r>
          </w:p>
          <w:p w14:paraId="16F2A5D9" w14:textId="77777777" w:rsidR="00F03670" w:rsidRPr="00F03670" w:rsidRDefault="00F03670" w:rsidP="00F03670">
            <w:pPr>
              <w:rPr>
                <w:sz w:val="18"/>
                <w:szCs w:val="18"/>
              </w:rPr>
            </w:pPr>
            <w:r w:rsidRPr="00F03670">
              <w:rPr>
                <w:sz w:val="18"/>
                <w:szCs w:val="18"/>
              </w:rPr>
              <w:t>Format: A4</w:t>
            </w:r>
          </w:p>
          <w:p w14:paraId="40801633" w14:textId="75D1427B" w:rsidR="00F53C3C" w:rsidRPr="00F53C3C" w:rsidRDefault="00F03670" w:rsidP="00F03670">
            <w:pPr>
              <w:rPr>
                <w:sz w:val="18"/>
                <w:szCs w:val="18"/>
              </w:rPr>
            </w:pPr>
            <w:r w:rsidRPr="00F03670">
              <w:rPr>
                <w:sz w:val="18"/>
                <w:szCs w:val="18"/>
              </w:rPr>
              <w:t xml:space="preserve">   : ryza (500 arkuszy).</w:t>
            </w:r>
          </w:p>
        </w:tc>
        <w:tc>
          <w:tcPr>
            <w:tcW w:w="1664" w:type="dxa"/>
            <w:shd w:val="clear" w:color="auto" w:fill="auto"/>
            <w:noWrap/>
            <w:vAlign w:val="center"/>
          </w:tcPr>
          <w:p w14:paraId="0CE068D0" w14:textId="77777777" w:rsidR="00F53C3C" w:rsidRPr="00F53C3C" w:rsidRDefault="00F53C3C" w:rsidP="00F53C3C">
            <w:pPr>
              <w:jc w:val="center"/>
              <w:rPr>
                <w:color w:val="000000"/>
                <w:sz w:val="18"/>
                <w:szCs w:val="18"/>
              </w:rPr>
            </w:pPr>
          </w:p>
        </w:tc>
        <w:tc>
          <w:tcPr>
            <w:tcW w:w="1171" w:type="dxa"/>
            <w:shd w:val="clear" w:color="D9E1F2" w:fill="FFFFFF"/>
            <w:vAlign w:val="center"/>
          </w:tcPr>
          <w:p w14:paraId="1821B594" w14:textId="2764C665" w:rsidR="00F53C3C" w:rsidRPr="00F53C3C" w:rsidRDefault="00F03670" w:rsidP="00F53C3C">
            <w:pPr>
              <w:jc w:val="center"/>
              <w:rPr>
                <w:color w:val="000000"/>
                <w:sz w:val="18"/>
                <w:szCs w:val="18"/>
              </w:rPr>
            </w:pPr>
            <w:r>
              <w:rPr>
                <w:color w:val="000000"/>
                <w:sz w:val="18"/>
                <w:szCs w:val="18"/>
              </w:rPr>
              <w:t>25 ryz</w:t>
            </w:r>
          </w:p>
        </w:tc>
        <w:tc>
          <w:tcPr>
            <w:tcW w:w="1559" w:type="dxa"/>
            <w:shd w:val="clear" w:color="D9E1F2" w:fill="FFFFFF"/>
          </w:tcPr>
          <w:p w14:paraId="603FA337" w14:textId="77777777" w:rsidR="00F53C3C" w:rsidRPr="00F53C3C" w:rsidRDefault="00F53C3C" w:rsidP="00F53C3C">
            <w:pPr>
              <w:jc w:val="center"/>
              <w:rPr>
                <w:color w:val="000000"/>
                <w:sz w:val="18"/>
                <w:szCs w:val="18"/>
              </w:rPr>
            </w:pPr>
          </w:p>
        </w:tc>
        <w:tc>
          <w:tcPr>
            <w:tcW w:w="1134" w:type="dxa"/>
            <w:shd w:val="clear" w:color="D9E1F2" w:fill="FFFFFF"/>
          </w:tcPr>
          <w:p w14:paraId="04655485" w14:textId="77777777" w:rsidR="00F53C3C" w:rsidRPr="00F53C3C" w:rsidRDefault="00F53C3C" w:rsidP="00F53C3C">
            <w:pPr>
              <w:jc w:val="center"/>
              <w:rPr>
                <w:color w:val="000000"/>
                <w:sz w:val="18"/>
                <w:szCs w:val="18"/>
              </w:rPr>
            </w:pPr>
          </w:p>
        </w:tc>
        <w:tc>
          <w:tcPr>
            <w:tcW w:w="1134" w:type="dxa"/>
            <w:shd w:val="clear" w:color="D9E1F2" w:fill="FFFFFF"/>
          </w:tcPr>
          <w:p w14:paraId="3E681622" w14:textId="77777777" w:rsidR="00F53C3C" w:rsidRPr="00F53C3C" w:rsidRDefault="00F53C3C" w:rsidP="00F53C3C">
            <w:pPr>
              <w:jc w:val="center"/>
              <w:rPr>
                <w:color w:val="000000"/>
                <w:sz w:val="18"/>
                <w:szCs w:val="18"/>
              </w:rPr>
            </w:pPr>
          </w:p>
        </w:tc>
      </w:tr>
      <w:tr w:rsidR="005B7EBE" w:rsidRPr="00F53C3C" w14:paraId="1F62B177"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tcPr>
          <w:p w14:paraId="29FBF97E" w14:textId="0EBE853D" w:rsidR="005B7EBE" w:rsidRPr="00F53C3C" w:rsidRDefault="005B7EBE" w:rsidP="00F53C3C">
            <w:pPr>
              <w:jc w:val="center"/>
              <w:rPr>
                <w:sz w:val="18"/>
                <w:szCs w:val="18"/>
              </w:rPr>
            </w:pPr>
            <w:r>
              <w:rPr>
                <w:sz w:val="18"/>
                <w:szCs w:val="18"/>
              </w:rPr>
              <w:t>14</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29F1663" w14:textId="6C84C095" w:rsidR="005B7EBE" w:rsidRDefault="005B7EBE" w:rsidP="00F03670">
            <w:pPr>
              <w:rPr>
                <w:sz w:val="18"/>
                <w:szCs w:val="18"/>
              </w:rPr>
            </w:pPr>
            <w:r w:rsidRPr="005B7EBE">
              <w:rPr>
                <w:sz w:val="18"/>
                <w:szCs w:val="18"/>
              </w:rPr>
              <w:t>Pudło archiwizacyjne  150mm białe 128602</w:t>
            </w:r>
          </w:p>
        </w:tc>
        <w:tc>
          <w:tcPr>
            <w:tcW w:w="1664" w:type="dxa"/>
            <w:shd w:val="clear" w:color="auto" w:fill="auto"/>
            <w:noWrap/>
            <w:vAlign w:val="center"/>
          </w:tcPr>
          <w:p w14:paraId="6C2AB5F8" w14:textId="77777777" w:rsidR="005B7EBE" w:rsidRPr="00F53C3C" w:rsidRDefault="005B7EBE" w:rsidP="00F53C3C">
            <w:pPr>
              <w:jc w:val="center"/>
              <w:rPr>
                <w:color w:val="000000"/>
                <w:sz w:val="18"/>
                <w:szCs w:val="18"/>
              </w:rPr>
            </w:pPr>
          </w:p>
        </w:tc>
        <w:tc>
          <w:tcPr>
            <w:tcW w:w="1171" w:type="dxa"/>
            <w:shd w:val="clear" w:color="D9E1F2" w:fill="FFFFFF"/>
            <w:vAlign w:val="center"/>
          </w:tcPr>
          <w:p w14:paraId="3D93DB69" w14:textId="28DBCF1E" w:rsidR="005B7EBE" w:rsidRDefault="005B7EBE" w:rsidP="00F53C3C">
            <w:pPr>
              <w:jc w:val="center"/>
              <w:rPr>
                <w:color w:val="000000"/>
                <w:sz w:val="18"/>
                <w:szCs w:val="18"/>
              </w:rPr>
            </w:pPr>
            <w:r>
              <w:rPr>
                <w:color w:val="000000"/>
                <w:sz w:val="18"/>
                <w:szCs w:val="18"/>
              </w:rPr>
              <w:t>10 sztuk</w:t>
            </w:r>
          </w:p>
        </w:tc>
        <w:tc>
          <w:tcPr>
            <w:tcW w:w="1559" w:type="dxa"/>
            <w:shd w:val="clear" w:color="D9E1F2" w:fill="FFFFFF"/>
          </w:tcPr>
          <w:p w14:paraId="6C552FC5" w14:textId="77777777" w:rsidR="005B7EBE" w:rsidRPr="00F53C3C" w:rsidRDefault="005B7EBE" w:rsidP="00F53C3C">
            <w:pPr>
              <w:jc w:val="center"/>
              <w:rPr>
                <w:color w:val="000000"/>
                <w:sz w:val="18"/>
                <w:szCs w:val="18"/>
              </w:rPr>
            </w:pPr>
          </w:p>
        </w:tc>
        <w:tc>
          <w:tcPr>
            <w:tcW w:w="1134" w:type="dxa"/>
            <w:shd w:val="clear" w:color="D9E1F2" w:fill="FFFFFF"/>
          </w:tcPr>
          <w:p w14:paraId="1B169699" w14:textId="77777777" w:rsidR="005B7EBE" w:rsidRPr="00F53C3C" w:rsidRDefault="005B7EBE" w:rsidP="00F53C3C">
            <w:pPr>
              <w:jc w:val="center"/>
              <w:rPr>
                <w:color w:val="000000"/>
                <w:sz w:val="18"/>
                <w:szCs w:val="18"/>
              </w:rPr>
            </w:pPr>
          </w:p>
        </w:tc>
        <w:tc>
          <w:tcPr>
            <w:tcW w:w="1134" w:type="dxa"/>
            <w:shd w:val="clear" w:color="D9E1F2" w:fill="FFFFFF"/>
          </w:tcPr>
          <w:p w14:paraId="4C9C3323" w14:textId="77777777" w:rsidR="005B7EBE" w:rsidRPr="00F53C3C" w:rsidRDefault="005B7EBE" w:rsidP="00F53C3C">
            <w:pPr>
              <w:jc w:val="center"/>
              <w:rPr>
                <w:color w:val="000000"/>
                <w:sz w:val="18"/>
                <w:szCs w:val="18"/>
              </w:rPr>
            </w:pPr>
          </w:p>
        </w:tc>
      </w:tr>
      <w:tr w:rsidR="00846522" w:rsidRPr="00F53C3C" w14:paraId="77A4673B"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tcPr>
          <w:p w14:paraId="298284D3" w14:textId="596EB557" w:rsidR="00846522" w:rsidRDefault="00846522" w:rsidP="00F53C3C">
            <w:pPr>
              <w:jc w:val="center"/>
              <w:rPr>
                <w:sz w:val="18"/>
                <w:szCs w:val="18"/>
              </w:rPr>
            </w:pPr>
            <w:r>
              <w:rPr>
                <w:sz w:val="18"/>
                <w:szCs w:val="18"/>
              </w:rPr>
              <w:t>15</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F2E539E" w14:textId="1E5BC988" w:rsidR="00846522" w:rsidRPr="005B7EBE" w:rsidRDefault="00846522" w:rsidP="00F03670">
            <w:pPr>
              <w:rPr>
                <w:sz w:val="18"/>
                <w:szCs w:val="18"/>
              </w:rPr>
            </w:pPr>
            <w:r w:rsidRPr="00846522">
              <w:rPr>
                <w:sz w:val="18"/>
                <w:szCs w:val="18"/>
              </w:rPr>
              <w:t xml:space="preserve">przekładki do segregatora 1/3 A4 kartonowe </w:t>
            </w:r>
            <w:r>
              <w:rPr>
                <w:sz w:val="18"/>
                <w:szCs w:val="18"/>
              </w:rPr>
              <w:t xml:space="preserve"> </w:t>
            </w:r>
            <w:r w:rsidRPr="00846522">
              <w:rPr>
                <w:sz w:val="18"/>
                <w:szCs w:val="18"/>
              </w:rPr>
              <w:t>op.100 szt</w:t>
            </w:r>
          </w:p>
        </w:tc>
        <w:tc>
          <w:tcPr>
            <w:tcW w:w="1664" w:type="dxa"/>
            <w:shd w:val="clear" w:color="auto" w:fill="auto"/>
            <w:noWrap/>
            <w:vAlign w:val="center"/>
          </w:tcPr>
          <w:p w14:paraId="7F4A9A61" w14:textId="77777777" w:rsidR="00846522" w:rsidRPr="00F53C3C" w:rsidRDefault="00846522" w:rsidP="00F53C3C">
            <w:pPr>
              <w:jc w:val="center"/>
              <w:rPr>
                <w:color w:val="000000"/>
                <w:sz w:val="18"/>
                <w:szCs w:val="18"/>
              </w:rPr>
            </w:pPr>
          </w:p>
        </w:tc>
        <w:tc>
          <w:tcPr>
            <w:tcW w:w="1171" w:type="dxa"/>
            <w:shd w:val="clear" w:color="D9E1F2" w:fill="FFFFFF"/>
            <w:vAlign w:val="center"/>
          </w:tcPr>
          <w:p w14:paraId="6C116E1A" w14:textId="7DBD3EB5" w:rsidR="00846522" w:rsidRDefault="00846522" w:rsidP="00F53C3C">
            <w:pPr>
              <w:jc w:val="center"/>
              <w:rPr>
                <w:color w:val="000000"/>
                <w:sz w:val="18"/>
                <w:szCs w:val="18"/>
              </w:rPr>
            </w:pPr>
            <w:r>
              <w:rPr>
                <w:color w:val="000000"/>
                <w:sz w:val="18"/>
                <w:szCs w:val="18"/>
              </w:rPr>
              <w:t>2 opakowania</w:t>
            </w:r>
          </w:p>
        </w:tc>
        <w:tc>
          <w:tcPr>
            <w:tcW w:w="1559" w:type="dxa"/>
            <w:shd w:val="clear" w:color="D9E1F2" w:fill="FFFFFF"/>
          </w:tcPr>
          <w:p w14:paraId="73B9C6D1" w14:textId="77777777" w:rsidR="00846522" w:rsidRPr="00F53C3C" w:rsidRDefault="00846522" w:rsidP="00F53C3C">
            <w:pPr>
              <w:jc w:val="center"/>
              <w:rPr>
                <w:color w:val="000000"/>
                <w:sz w:val="18"/>
                <w:szCs w:val="18"/>
              </w:rPr>
            </w:pPr>
          </w:p>
        </w:tc>
        <w:tc>
          <w:tcPr>
            <w:tcW w:w="1134" w:type="dxa"/>
            <w:shd w:val="clear" w:color="D9E1F2" w:fill="FFFFFF"/>
          </w:tcPr>
          <w:p w14:paraId="390D2501" w14:textId="77777777" w:rsidR="00846522" w:rsidRPr="00F53C3C" w:rsidRDefault="00846522" w:rsidP="00F53C3C">
            <w:pPr>
              <w:jc w:val="center"/>
              <w:rPr>
                <w:color w:val="000000"/>
                <w:sz w:val="18"/>
                <w:szCs w:val="18"/>
              </w:rPr>
            </w:pPr>
          </w:p>
        </w:tc>
        <w:tc>
          <w:tcPr>
            <w:tcW w:w="1134" w:type="dxa"/>
            <w:shd w:val="clear" w:color="D9E1F2" w:fill="FFFFFF"/>
          </w:tcPr>
          <w:p w14:paraId="4851728D" w14:textId="77777777" w:rsidR="00846522" w:rsidRPr="00F53C3C" w:rsidRDefault="00846522" w:rsidP="00F53C3C">
            <w:pPr>
              <w:jc w:val="center"/>
              <w:rPr>
                <w:color w:val="000000"/>
                <w:sz w:val="18"/>
                <w:szCs w:val="18"/>
              </w:rPr>
            </w:pPr>
          </w:p>
        </w:tc>
      </w:tr>
      <w:tr w:rsidR="00A857C0" w:rsidRPr="00F53C3C" w14:paraId="68A05D97"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tcPr>
          <w:p w14:paraId="336C2EAE" w14:textId="2C7B44B3" w:rsidR="00A857C0" w:rsidRDefault="00A857C0" w:rsidP="00F53C3C">
            <w:pPr>
              <w:jc w:val="center"/>
              <w:rPr>
                <w:sz w:val="18"/>
                <w:szCs w:val="18"/>
              </w:rPr>
            </w:pPr>
            <w:r>
              <w:rPr>
                <w:sz w:val="18"/>
                <w:szCs w:val="18"/>
              </w:rPr>
              <w:t>16</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847902B" w14:textId="545CCBE5" w:rsidR="00A857C0" w:rsidRPr="00846522" w:rsidRDefault="00A857C0" w:rsidP="00F03670">
            <w:pPr>
              <w:rPr>
                <w:sz w:val="18"/>
                <w:szCs w:val="18"/>
              </w:rPr>
            </w:pPr>
            <w:r w:rsidRPr="00A857C0">
              <w:rPr>
                <w:sz w:val="18"/>
                <w:szCs w:val="18"/>
              </w:rPr>
              <w:t xml:space="preserve">Pudło uniwersalne otwierane od góry </w:t>
            </w:r>
            <w:r>
              <w:rPr>
                <w:sz w:val="18"/>
                <w:szCs w:val="18"/>
              </w:rPr>
              <w:t xml:space="preserve"> </w:t>
            </w:r>
          </w:p>
        </w:tc>
        <w:tc>
          <w:tcPr>
            <w:tcW w:w="1664" w:type="dxa"/>
            <w:shd w:val="clear" w:color="auto" w:fill="auto"/>
            <w:noWrap/>
            <w:vAlign w:val="center"/>
          </w:tcPr>
          <w:p w14:paraId="4C729BFC" w14:textId="77777777" w:rsidR="00A857C0" w:rsidRPr="00F53C3C" w:rsidRDefault="00A857C0" w:rsidP="00F53C3C">
            <w:pPr>
              <w:jc w:val="center"/>
              <w:rPr>
                <w:color w:val="000000"/>
                <w:sz w:val="18"/>
                <w:szCs w:val="18"/>
              </w:rPr>
            </w:pPr>
          </w:p>
        </w:tc>
        <w:tc>
          <w:tcPr>
            <w:tcW w:w="1171" w:type="dxa"/>
            <w:shd w:val="clear" w:color="D9E1F2" w:fill="FFFFFF"/>
            <w:vAlign w:val="center"/>
          </w:tcPr>
          <w:p w14:paraId="63D6EEA2" w14:textId="43BA8EE0" w:rsidR="00A857C0" w:rsidRDefault="00A857C0" w:rsidP="00F53C3C">
            <w:pPr>
              <w:jc w:val="center"/>
              <w:rPr>
                <w:color w:val="000000"/>
                <w:sz w:val="18"/>
                <w:szCs w:val="18"/>
              </w:rPr>
            </w:pPr>
            <w:r>
              <w:rPr>
                <w:color w:val="000000"/>
                <w:sz w:val="18"/>
                <w:szCs w:val="18"/>
              </w:rPr>
              <w:t>3 sztuki</w:t>
            </w:r>
          </w:p>
        </w:tc>
        <w:tc>
          <w:tcPr>
            <w:tcW w:w="1559" w:type="dxa"/>
            <w:shd w:val="clear" w:color="D9E1F2" w:fill="FFFFFF"/>
          </w:tcPr>
          <w:p w14:paraId="478D9FC2" w14:textId="77777777" w:rsidR="00A857C0" w:rsidRPr="00F53C3C" w:rsidRDefault="00A857C0" w:rsidP="00F53C3C">
            <w:pPr>
              <w:jc w:val="center"/>
              <w:rPr>
                <w:color w:val="000000"/>
                <w:sz w:val="18"/>
                <w:szCs w:val="18"/>
              </w:rPr>
            </w:pPr>
          </w:p>
        </w:tc>
        <w:tc>
          <w:tcPr>
            <w:tcW w:w="1134" w:type="dxa"/>
            <w:shd w:val="clear" w:color="D9E1F2" w:fill="FFFFFF"/>
          </w:tcPr>
          <w:p w14:paraId="1F36A654" w14:textId="77777777" w:rsidR="00A857C0" w:rsidRPr="00F53C3C" w:rsidRDefault="00A857C0" w:rsidP="00F53C3C">
            <w:pPr>
              <w:jc w:val="center"/>
              <w:rPr>
                <w:color w:val="000000"/>
                <w:sz w:val="18"/>
                <w:szCs w:val="18"/>
              </w:rPr>
            </w:pPr>
          </w:p>
        </w:tc>
        <w:tc>
          <w:tcPr>
            <w:tcW w:w="1134" w:type="dxa"/>
            <w:shd w:val="clear" w:color="D9E1F2" w:fill="FFFFFF"/>
          </w:tcPr>
          <w:p w14:paraId="0E97979F" w14:textId="77777777" w:rsidR="00A857C0" w:rsidRPr="00F53C3C" w:rsidRDefault="00A857C0" w:rsidP="00F53C3C">
            <w:pPr>
              <w:jc w:val="center"/>
              <w:rPr>
                <w:color w:val="000000"/>
                <w:sz w:val="18"/>
                <w:szCs w:val="18"/>
              </w:rPr>
            </w:pPr>
          </w:p>
        </w:tc>
      </w:tr>
      <w:tr w:rsidR="00963B0E" w:rsidRPr="00F53C3C" w14:paraId="297FCB6F"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tcPr>
          <w:p w14:paraId="390DA233" w14:textId="37CB52EA" w:rsidR="00963B0E" w:rsidRDefault="00963B0E" w:rsidP="00F53C3C">
            <w:pPr>
              <w:jc w:val="center"/>
              <w:rPr>
                <w:sz w:val="18"/>
                <w:szCs w:val="18"/>
              </w:rPr>
            </w:pPr>
            <w:r>
              <w:rPr>
                <w:sz w:val="18"/>
                <w:szCs w:val="18"/>
              </w:rPr>
              <w:t>17</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B145957" w14:textId="5A3BB853" w:rsidR="00963B0E" w:rsidRPr="00A857C0" w:rsidRDefault="00963B0E" w:rsidP="00F03670">
            <w:pPr>
              <w:rPr>
                <w:sz w:val="18"/>
                <w:szCs w:val="18"/>
              </w:rPr>
            </w:pPr>
            <w:r w:rsidRPr="00963B0E">
              <w:rPr>
                <w:sz w:val="18"/>
                <w:szCs w:val="18"/>
              </w:rPr>
              <w:t xml:space="preserve">Zestaw 6 pojemników </w:t>
            </w:r>
            <w:r>
              <w:rPr>
                <w:sz w:val="18"/>
                <w:szCs w:val="18"/>
              </w:rPr>
              <w:t xml:space="preserve"> </w:t>
            </w:r>
            <w:r w:rsidRPr="00963B0E">
              <w:rPr>
                <w:sz w:val="18"/>
                <w:szCs w:val="18"/>
              </w:rPr>
              <w:t>, pionowe, A4, przezroczyste</w:t>
            </w:r>
          </w:p>
        </w:tc>
        <w:tc>
          <w:tcPr>
            <w:tcW w:w="1664" w:type="dxa"/>
            <w:shd w:val="clear" w:color="auto" w:fill="auto"/>
            <w:noWrap/>
            <w:vAlign w:val="center"/>
          </w:tcPr>
          <w:p w14:paraId="36B43E24" w14:textId="77777777" w:rsidR="00963B0E" w:rsidRPr="00F53C3C" w:rsidRDefault="00963B0E" w:rsidP="00F53C3C">
            <w:pPr>
              <w:jc w:val="center"/>
              <w:rPr>
                <w:color w:val="000000"/>
                <w:sz w:val="18"/>
                <w:szCs w:val="18"/>
              </w:rPr>
            </w:pPr>
          </w:p>
        </w:tc>
        <w:tc>
          <w:tcPr>
            <w:tcW w:w="1171" w:type="dxa"/>
            <w:shd w:val="clear" w:color="D9E1F2" w:fill="FFFFFF"/>
            <w:vAlign w:val="center"/>
          </w:tcPr>
          <w:p w14:paraId="3BC0B542" w14:textId="4EBD1D4E" w:rsidR="00963B0E" w:rsidRDefault="00963B0E" w:rsidP="00F53C3C">
            <w:pPr>
              <w:jc w:val="center"/>
              <w:rPr>
                <w:color w:val="000000"/>
                <w:sz w:val="18"/>
                <w:szCs w:val="18"/>
              </w:rPr>
            </w:pPr>
            <w:r>
              <w:rPr>
                <w:color w:val="000000"/>
                <w:sz w:val="18"/>
                <w:szCs w:val="18"/>
              </w:rPr>
              <w:t xml:space="preserve">1 zestaw </w:t>
            </w:r>
          </w:p>
        </w:tc>
        <w:tc>
          <w:tcPr>
            <w:tcW w:w="1559" w:type="dxa"/>
            <w:shd w:val="clear" w:color="D9E1F2" w:fill="FFFFFF"/>
          </w:tcPr>
          <w:p w14:paraId="6AF67812" w14:textId="77777777" w:rsidR="00963B0E" w:rsidRPr="00F53C3C" w:rsidRDefault="00963B0E" w:rsidP="00F53C3C">
            <w:pPr>
              <w:jc w:val="center"/>
              <w:rPr>
                <w:color w:val="000000"/>
                <w:sz w:val="18"/>
                <w:szCs w:val="18"/>
              </w:rPr>
            </w:pPr>
          </w:p>
        </w:tc>
        <w:tc>
          <w:tcPr>
            <w:tcW w:w="1134" w:type="dxa"/>
            <w:shd w:val="clear" w:color="D9E1F2" w:fill="FFFFFF"/>
          </w:tcPr>
          <w:p w14:paraId="0C69353E" w14:textId="77777777" w:rsidR="00963B0E" w:rsidRPr="00F53C3C" w:rsidRDefault="00963B0E" w:rsidP="00F53C3C">
            <w:pPr>
              <w:jc w:val="center"/>
              <w:rPr>
                <w:color w:val="000000"/>
                <w:sz w:val="18"/>
                <w:szCs w:val="18"/>
              </w:rPr>
            </w:pPr>
          </w:p>
        </w:tc>
        <w:tc>
          <w:tcPr>
            <w:tcW w:w="1134" w:type="dxa"/>
            <w:shd w:val="clear" w:color="D9E1F2" w:fill="FFFFFF"/>
          </w:tcPr>
          <w:p w14:paraId="3B2C31D0" w14:textId="77777777" w:rsidR="00963B0E" w:rsidRPr="00F53C3C" w:rsidRDefault="00963B0E" w:rsidP="00F53C3C">
            <w:pPr>
              <w:jc w:val="center"/>
              <w:rPr>
                <w:color w:val="000000"/>
                <w:sz w:val="18"/>
                <w:szCs w:val="18"/>
              </w:rPr>
            </w:pPr>
          </w:p>
        </w:tc>
      </w:tr>
      <w:tr w:rsidR="002C410E" w:rsidRPr="00F53C3C" w14:paraId="77686226"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tcPr>
          <w:p w14:paraId="4EA9E198" w14:textId="23094323" w:rsidR="002C410E" w:rsidRDefault="002C410E" w:rsidP="00F53C3C">
            <w:pPr>
              <w:jc w:val="center"/>
              <w:rPr>
                <w:sz w:val="18"/>
                <w:szCs w:val="18"/>
              </w:rPr>
            </w:pPr>
            <w:r>
              <w:rPr>
                <w:sz w:val="18"/>
                <w:szCs w:val="18"/>
              </w:rPr>
              <w:t>18</w:t>
            </w:r>
          </w:p>
        </w:tc>
        <w:tc>
          <w:tcPr>
            <w:tcW w:w="2510"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6405B5C" w14:textId="4D86089E" w:rsidR="002C410E" w:rsidRPr="00963B0E" w:rsidRDefault="002C410E" w:rsidP="00F03670">
            <w:pPr>
              <w:rPr>
                <w:sz w:val="18"/>
                <w:szCs w:val="18"/>
              </w:rPr>
            </w:pPr>
            <w:r w:rsidRPr="002C410E">
              <w:rPr>
                <w:sz w:val="18"/>
                <w:szCs w:val="18"/>
              </w:rPr>
              <w:t>segregator prezentacyjny ofertowy A4 30 mm</w:t>
            </w:r>
          </w:p>
        </w:tc>
        <w:tc>
          <w:tcPr>
            <w:tcW w:w="1664" w:type="dxa"/>
            <w:shd w:val="clear" w:color="auto" w:fill="auto"/>
            <w:noWrap/>
            <w:vAlign w:val="center"/>
          </w:tcPr>
          <w:p w14:paraId="4DFDBBC7" w14:textId="77777777" w:rsidR="002C410E" w:rsidRPr="00F53C3C" w:rsidRDefault="002C410E" w:rsidP="00F53C3C">
            <w:pPr>
              <w:jc w:val="center"/>
              <w:rPr>
                <w:color w:val="000000"/>
                <w:sz w:val="18"/>
                <w:szCs w:val="18"/>
              </w:rPr>
            </w:pPr>
          </w:p>
        </w:tc>
        <w:tc>
          <w:tcPr>
            <w:tcW w:w="1171" w:type="dxa"/>
            <w:shd w:val="clear" w:color="D9E1F2" w:fill="FFFFFF"/>
            <w:vAlign w:val="center"/>
          </w:tcPr>
          <w:p w14:paraId="1A199597" w14:textId="2E704FFB" w:rsidR="002C410E" w:rsidRDefault="002C410E" w:rsidP="00F53C3C">
            <w:pPr>
              <w:jc w:val="center"/>
              <w:rPr>
                <w:color w:val="000000"/>
                <w:sz w:val="18"/>
                <w:szCs w:val="18"/>
              </w:rPr>
            </w:pPr>
            <w:r>
              <w:rPr>
                <w:color w:val="000000"/>
                <w:sz w:val="18"/>
                <w:szCs w:val="18"/>
              </w:rPr>
              <w:t>6 sztuk</w:t>
            </w:r>
          </w:p>
        </w:tc>
        <w:tc>
          <w:tcPr>
            <w:tcW w:w="1559" w:type="dxa"/>
            <w:shd w:val="clear" w:color="D9E1F2" w:fill="FFFFFF"/>
          </w:tcPr>
          <w:p w14:paraId="628C8297" w14:textId="77777777" w:rsidR="002C410E" w:rsidRPr="00F53C3C" w:rsidRDefault="002C410E" w:rsidP="00F53C3C">
            <w:pPr>
              <w:jc w:val="center"/>
              <w:rPr>
                <w:color w:val="000000"/>
                <w:sz w:val="18"/>
                <w:szCs w:val="18"/>
              </w:rPr>
            </w:pPr>
          </w:p>
        </w:tc>
        <w:tc>
          <w:tcPr>
            <w:tcW w:w="1134" w:type="dxa"/>
            <w:shd w:val="clear" w:color="D9E1F2" w:fill="FFFFFF"/>
          </w:tcPr>
          <w:p w14:paraId="437AD8A9" w14:textId="77777777" w:rsidR="002C410E" w:rsidRPr="00F53C3C" w:rsidRDefault="002C410E" w:rsidP="00F53C3C">
            <w:pPr>
              <w:jc w:val="center"/>
              <w:rPr>
                <w:color w:val="000000"/>
                <w:sz w:val="18"/>
                <w:szCs w:val="18"/>
              </w:rPr>
            </w:pPr>
          </w:p>
        </w:tc>
        <w:tc>
          <w:tcPr>
            <w:tcW w:w="1134" w:type="dxa"/>
            <w:shd w:val="clear" w:color="D9E1F2" w:fill="FFFFFF"/>
          </w:tcPr>
          <w:p w14:paraId="5AD6A442" w14:textId="77777777" w:rsidR="002C410E" w:rsidRPr="00F53C3C" w:rsidRDefault="002C410E" w:rsidP="00F53C3C">
            <w:pPr>
              <w:jc w:val="center"/>
              <w:rPr>
                <w:color w:val="000000"/>
                <w:sz w:val="18"/>
                <w:szCs w:val="18"/>
              </w:rPr>
            </w:pPr>
          </w:p>
        </w:tc>
      </w:tr>
      <w:tr w:rsidR="005B7D94" w:rsidRPr="00F53C3C" w14:paraId="10B1C1B5" w14:textId="77777777" w:rsidTr="005B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2" w:type="dxa"/>
            <w:shd w:val="clear" w:color="000000" w:fill="FFFFFF"/>
            <w:noWrap/>
            <w:vAlign w:val="center"/>
          </w:tcPr>
          <w:p w14:paraId="54A9E731" w14:textId="77777777" w:rsidR="005B7D94" w:rsidRPr="00F53C3C" w:rsidRDefault="005B7D94" w:rsidP="00F038FB">
            <w:pPr>
              <w:jc w:val="center"/>
              <w:rPr>
                <w:sz w:val="18"/>
                <w:szCs w:val="18"/>
              </w:rPr>
            </w:pPr>
          </w:p>
        </w:tc>
        <w:tc>
          <w:tcPr>
            <w:tcW w:w="2510" w:type="dxa"/>
            <w:shd w:val="clear" w:color="000000" w:fill="FFFFFF"/>
            <w:vAlign w:val="bottom"/>
          </w:tcPr>
          <w:p w14:paraId="15171E5E" w14:textId="3CC875A5" w:rsidR="005B7D94" w:rsidRPr="00F53C3C" w:rsidRDefault="005B7D94" w:rsidP="00F038FB">
            <w:pPr>
              <w:rPr>
                <w:color w:val="000000"/>
                <w:sz w:val="18"/>
                <w:szCs w:val="18"/>
              </w:rPr>
            </w:pPr>
            <w:r w:rsidRPr="00F53C3C">
              <w:rPr>
                <w:color w:val="000000"/>
                <w:sz w:val="18"/>
                <w:szCs w:val="18"/>
              </w:rPr>
              <w:t>razem</w:t>
            </w:r>
          </w:p>
        </w:tc>
        <w:tc>
          <w:tcPr>
            <w:tcW w:w="1664" w:type="dxa"/>
            <w:shd w:val="clear" w:color="000000" w:fill="FFFFFF"/>
            <w:noWrap/>
            <w:vAlign w:val="center"/>
          </w:tcPr>
          <w:p w14:paraId="32F4AE47" w14:textId="71560677" w:rsidR="005B7D94" w:rsidRPr="00F53C3C" w:rsidRDefault="005B7D94" w:rsidP="00F038FB">
            <w:pPr>
              <w:jc w:val="center"/>
              <w:rPr>
                <w:color w:val="000000"/>
                <w:sz w:val="18"/>
                <w:szCs w:val="18"/>
              </w:rPr>
            </w:pPr>
            <w:r w:rsidRPr="00F53C3C">
              <w:rPr>
                <w:color w:val="000000"/>
                <w:sz w:val="18"/>
                <w:szCs w:val="18"/>
              </w:rPr>
              <w:t xml:space="preserve"> </w:t>
            </w:r>
          </w:p>
        </w:tc>
        <w:tc>
          <w:tcPr>
            <w:tcW w:w="1171" w:type="dxa"/>
            <w:shd w:val="clear" w:color="D9E1F2" w:fill="FFFFFF"/>
            <w:vAlign w:val="center"/>
          </w:tcPr>
          <w:p w14:paraId="6FCEA11F" w14:textId="77777777" w:rsidR="005B7D94" w:rsidRPr="00F53C3C" w:rsidRDefault="005B7D94" w:rsidP="00F038FB">
            <w:pPr>
              <w:jc w:val="center"/>
              <w:rPr>
                <w:color w:val="000000"/>
                <w:sz w:val="18"/>
                <w:szCs w:val="18"/>
              </w:rPr>
            </w:pPr>
          </w:p>
        </w:tc>
        <w:tc>
          <w:tcPr>
            <w:tcW w:w="1559" w:type="dxa"/>
            <w:shd w:val="clear" w:color="D9E1F2" w:fill="FFFFFF"/>
          </w:tcPr>
          <w:p w14:paraId="65081F77" w14:textId="77777777" w:rsidR="005B7D94" w:rsidRPr="00F53C3C" w:rsidRDefault="005B7D94" w:rsidP="00F038FB">
            <w:pPr>
              <w:jc w:val="center"/>
              <w:rPr>
                <w:color w:val="000000"/>
                <w:sz w:val="18"/>
                <w:szCs w:val="18"/>
              </w:rPr>
            </w:pPr>
          </w:p>
        </w:tc>
        <w:tc>
          <w:tcPr>
            <w:tcW w:w="1134" w:type="dxa"/>
            <w:shd w:val="clear" w:color="D9E1F2" w:fill="FFFFFF"/>
          </w:tcPr>
          <w:p w14:paraId="03AC0627" w14:textId="77777777" w:rsidR="005B7D94" w:rsidRPr="00F53C3C" w:rsidRDefault="005B7D94" w:rsidP="00F038FB">
            <w:pPr>
              <w:jc w:val="center"/>
              <w:rPr>
                <w:color w:val="000000"/>
                <w:sz w:val="18"/>
                <w:szCs w:val="18"/>
              </w:rPr>
            </w:pPr>
          </w:p>
        </w:tc>
        <w:tc>
          <w:tcPr>
            <w:tcW w:w="1134" w:type="dxa"/>
            <w:shd w:val="clear" w:color="D9E1F2" w:fill="FFFFFF"/>
          </w:tcPr>
          <w:p w14:paraId="7974CB8C" w14:textId="77777777" w:rsidR="005B7D94" w:rsidRPr="00F53C3C" w:rsidRDefault="005B7D94" w:rsidP="00F038FB">
            <w:pPr>
              <w:jc w:val="center"/>
              <w:rPr>
                <w:color w:val="000000"/>
                <w:sz w:val="18"/>
                <w:szCs w:val="18"/>
              </w:rPr>
            </w:pPr>
          </w:p>
        </w:tc>
      </w:tr>
      <w:bookmarkEnd w:id="6"/>
    </w:tbl>
    <w:p w14:paraId="73DC27FF" w14:textId="77777777" w:rsidR="00F038FB" w:rsidRPr="00B97443" w:rsidRDefault="00F038FB" w:rsidP="00F038FB">
      <w:pPr>
        <w:spacing w:before="120"/>
        <w:rPr>
          <w:rFonts w:ascii="Adagio_Slab" w:hAnsi="Adagio_Slab" w:cs="Arial"/>
          <w:b/>
          <w:color w:val="000000" w:themeColor="text1"/>
          <w:sz w:val="16"/>
          <w:szCs w:val="16"/>
          <w:lang w:eastAsia="ar-SA"/>
        </w:rPr>
      </w:pPr>
    </w:p>
    <w:p w14:paraId="55F985BC" w14:textId="4E200D73"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006F0B">
        <w:rPr>
          <w:rFonts w:ascii="Adagio_Slab" w:hAnsi="Adagio_Slab" w:cs="Arial"/>
          <w:b/>
          <w:color w:val="0000FF"/>
          <w:sz w:val="16"/>
          <w:szCs w:val="16"/>
        </w:rPr>
        <w:t>4</w:t>
      </w:r>
    </w:p>
    <w:p w14:paraId="7B8AD80A" w14:textId="77777777" w:rsidR="00F038FB" w:rsidRPr="00B97443" w:rsidRDefault="00F038FB" w:rsidP="00F038FB">
      <w:pPr>
        <w:spacing w:before="120"/>
        <w:rPr>
          <w:rFonts w:ascii="Adagio_Slab" w:hAnsi="Adagio_Slab" w:cs="Arial"/>
          <w:b/>
          <w:color w:val="FF0000"/>
          <w:sz w:val="16"/>
          <w:szCs w:val="16"/>
          <w:lang w:eastAsia="ar-SA"/>
        </w:rPr>
      </w:pPr>
    </w:p>
    <w:tbl>
      <w:tblPr>
        <w:tblW w:w="9776" w:type="dxa"/>
        <w:tblCellMar>
          <w:left w:w="70" w:type="dxa"/>
          <w:right w:w="70" w:type="dxa"/>
        </w:tblCellMar>
        <w:tblLook w:val="04A0" w:firstRow="1" w:lastRow="0" w:firstColumn="1" w:lastColumn="0" w:noHBand="0" w:noVBand="1"/>
      </w:tblPr>
      <w:tblGrid>
        <w:gridCol w:w="424"/>
        <w:gridCol w:w="2261"/>
        <w:gridCol w:w="2162"/>
        <w:gridCol w:w="1369"/>
        <w:gridCol w:w="1480"/>
        <w:gridCol w:w="1021"/>
        <w:gridCol w:w="1059"/>
      </w:tblGrid>
      <w:tr w:rsidR="00F038FB" w:rsidRPr="00554369" w14:paraId="75A09D37" w14:textId="77777777" w:rsidTr="00006F0B">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8EFE6E" w14:textId="77777777" w:rsidR="00F038FB" w:rsidRPr="00554369" w:rsidRDefault="00F038FB" w:rsidP="00F038FB">
            <w:pPr>
              <w:jc w:val="center"/>
              <w:rPr>
                <w:sz w:val="18"/>
                <w:szCs w:val="18"/>
              </w:rPr>
            </w:pPr>
            <w:bookmarkStart w:id="7" w:name="_Hlk97885835"/>
            <w:r w:rsidRPr="00554369">
              <w:rPr>
                <w:sz w:val="18"/>
                <w:szCs w:val="18"/>
              </w:rPr>
              <w:t>Lp</w:t>
            </w:r>
          </w:p>
        </w:tc>
        <w:tc>
          <w:tcPr>
            <w:tcW w:w="2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3931C" w14:textId="62495455" w:rsidR="00F038FB" w:rsidRPr="00554369" w:rsidRDefault="00430108" w:rsidP="00F038FB">
            <w:pPr>
              <w:jc w:val="center"/>
              <w:rPr>
                <w:b/>
                <w:bCs/>
                <w:sz w:val="18"/>
                <w:szCs w:val="18"/>
              </w:rPr>
            </w:pPr>
            <w:r w:rsidRPr="00554369">
              <w:rPr>
                <w:b/>
                <w:bCs/>
                <w:sz w:val="18"/>
                <w:szCs w:val="18"/>
              </w:rPr>
              <w:t>Artykuł</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F6826" w14:textId="77777777" w:rsidR="00F038FB" w:rsidRPr="00554369" w:rsidRDefault="00F038FB" w:rsidP="00F038FB">
            <w:pPr>
              <w:jc w:val="center"/>
              <w:rPr>
                <w:sz w:val="18"/>
                <w:szCs w:val="18"/>
              </w:rPr>
            </w:pPr>
            <w:r w:rsidRPr="00554369">
              <w:rPr>
                <w:sz w:val="18"/>
                <w:szCs w:val="18"/>
              </w:rPr>
              <w:t>Nazwa oferowanego przedmiotu zgodnego z OPZ nazwa/producenta typ/model/ (wypełnia Wykonawca)</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7B3E83" w14:textId="77777777" w:rsidR="00F038FB" w:rsidRPr="00554369" w:rsidRDefault="00F038FB" w:rsidP="00F038FB">
            <w:pPr>
              <w:jc w:val="center"/>
              <w:rPr>
                <w:sz w:val="18"/>
                <w:szCs w:val="18"/>
              </w:rPr>
            </w:pPr>
            <w:r w:rsidRPr="00554369">
              <w:rPr>
                <w:sz w:val="18"/>
                <w:szCs w:val="18"/>
              </w:rPr>
              <w:t>Liczba sztuk/opakowań</w:t>
            </w:r>
          </w:p>
        </w:tc>
        <w:tc>
          <w:tcPr>
            <w:tcW w:w="14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1A1715" w14:textId="77777777" w:rsidR="00F038FB" w:rsidRPr="00554369" w:rsidRDefault="00F038FB" w:rsidP="00F038FB">
            <w:pPr>
              <w:jc w:val="center"/>
              <w:rPr>
                <w:sz w:val="18"/>
                <w:szCs w:val="18"/>
              </w:rPr>
            </w:pPr>
            <w:r w:rsidRPr="00554369">
              <w:rPr>
                <w:sz w:val="18"/>
                <w:szCs w:val="18"/>
              </w:rPr>
              <w:t>CENA JEDNOSTKOWA NETTO [zł]</w:t>
            </w:r>
          </w:p>
        </w:tc>
        <w:tc>
          <w:tcPr>
            <w:tcW w:w="1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46542" w14:textId="77777777" w:rsidR="00F038FB" w:rsidRPr="00554369" w:rsidRDefault="00F038FB" w:rsidP="00F038FB">
            <w:pPr>
              <w:jc w:val="center"/>
              <w:rPr>
                <w:sz w:val="18"/>
                <w:szCs w:val="18"/>
              </w:rPr>
            </w:pPr>
            <w:r w:rsidRPr="00554369">
              <w:rPr>
                <w:sz w:val="18"/>
                <w:szCs w:val="18"/>
              </w:rPr>
              <w:t xml:space="preserve">WARTOŚĆ </w:t>
            </w:r>
            <w:r w:rsidRPr="00554369">
              <w:rPr>
                <w:sz w:val="18"/>
                <w:szCs w:val="18"/>
              </w:rPr>
              <w:br/>
              <w:t>NETTO [zł]</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DD6CB8" w14:textId="77777777" w:rsidR="00F038FB" w:rsidRPr="00554369" w:rsidRDefault="00F038FB" w:rsidP="00F038FB">
            <w:pPr>
              <w:jc w:val="center"/>
              <w:rPr>
                <w:sz w:val="18"/>
                <w:szCs w:val="18"/>
              </w:rPr>
            </w:pPr>
            <w:r w:rsidRPr="00554369">
              <w:rPr>
                <w:sz w:val="18"/>
                <w:szCs w:val="18"/>
              </w:rPr>
              <w:t xml:space="preserve">Wartość BRUTTO [zł] </w:t>
            </w:r>
            <w:r w:rsidRPr="00554369">
              <w:rPr>
                <w:sz w:val="18"/>
                <w:szCs w:val="18"/>
              </w:rPr>
              <w:br/>
              <w:t>dla VAT 23%</w:t>
            </w:r>
          </w:p>
        </w:tc>
      </w:tr>
      <w:tr w:rsidR="00F038FB" w:rsidRPr="00554369" w14:paraId="37CEEB92" w14:textId="77777777" w:rsidTr="00006F0B">
        <w:trPr>
          <w:trHeight w:val="504"/>
        </w:trPr>
        <w:tc>
          <w:tcPr>
            <w:tcW w:w="4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BC4709" w14:textId="77777777" w:rsidR="00F038FB" w:rsidRPr="00554369" w:rsidRDefault="00F038FB" w:rsidP="00F038FB">
            <w:pPr>
              <w:jc w:val="center"/>
              <w:rPr>
                <w:sz w:val="18"/>
                <w:szCs w:val="18"/>
              </w:rPr>
            </w:pPr>
            <w:r w:rsidRPr="00554369">
              <w:rPr>
                <w:sz w:val="18"/>
                <w:szCs w:val="18"/>
              </w:rPr>
              <w:lastRenderedPageBreak/>
              <w:t>1</w:t>
            </w:r>
          </w:p>
        </w:tc>
        <w:tc>
          <w:tcPr>
            <w:tcW w:w="2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DE815" w14:textId="77777777" w:rsidR="00F038FB" w:rsidRPr="00554369" w:rsidRDefault="00F038FB" w:rsidP="00F038FB">
            <w:pPr>
              <w:jc w:val="center"/>
              <w:rPr>
                <w:b/>
                <w:bCs/>
                <w:sz w:val="18"/>
                <w:szCs w:val="18"/>
              </w:rPr>
            </w:pPr>
            <w:r w:rsidRPr="00554369">
              <w:rPr>
                <w:b/>
                <w:bCs/>
                <w:sz w:val="18"/>
                <w:szCs w:val="18"/>
              </w:rPr>
              <w:t>2</w:t>
            </w:r>
          </w:p>
        </w:tc>
        <w:tc>
          <w:tcPr>
            <w:tcW w:w="21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BD2FDD" w14:textId="77777777" w:rsidR="00F038FB" w:rsidRPr="00554369" w:rsidRDefault="00F038FB" w:rsidP="00F038FB">
            <w:pPr>
              <w:jc w:val="center"/>
              <w:rPr>
                <w:sz w:val="18"/>
                <w:szCs w:val="18"/>
              </w:rPr>
            </w:pPr>
            <w:r w:rsidRPr="00554369">
              <w:rPr>
                <w:sz w:val="18"/>
                <w:szCs w:val="18"/>
              </w:rPr>
              <w:t>3</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22102" w14:textId="77777777" w:rsidR="00F038FB" w:rsidRPr="00554369" w:rsidRDefault="00F038FB" w:rsidP="00F038FB">
            <w:pPr>
              <w:jc w:val="center"/>
              <w:rPr>
                <w:sz w:val="18"/>
                <w:szCs w:val="18"/>
              </w:rPr>
            </w:pPr>
            <w:r w:rsidRPr="00554369">
              <w:rPr>
                <w:sz w:val="18"/>
                <w:szCs w:val="18"/>
              </w:rPr>
              <w:t>4</w:t>
            </w:r>
          </w:p>
        </w:tc>
        <w:tc>
          <w:tcPr>
            <w:tcW w:w="14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8F689" w14:textId="77777777" w:rsidR="00F038FB" w:rsidRPr="00554369" w:rsidRDefault="00F038FB" w:rsidP="00F038FB">
            <w:pPr>
              <w:jc w:val="center"/>
              <w:rPr>
                <w:sz w:val="18"/>
                <w:szCs w:val="18"/>
              </w:rPr>
            </w:pPr>
            <w:r w:rsidRPr="00554369">
              <w:rPr>
                <w:sz w:val="18"/>
                <w:szCs w:val="18"/>
              </w:rPr>
              <w:t>5</w:t>
            </w:r>
          </w:p>
        </w:tc>
        <w:tc>
          <w:tcPr>
            <w:tcW w:w="1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B6B113" w14:textId="77777777" w:rsidR="00F038FB" w:rsidRPr="00554369" w:rsidRDefault="00F038FB" w:rsidP="00F038FB">
            <w:pPr>
              <w:jc w:val="center"/>
              <w:rPr>
                <w:sz w:val="18"/>
                <w:szCs w:val="18"/>
              </w:rPr>
            </w:pPr>
            <w:r w:rsidRPr="00554369">
              <w:rPr>
                <w:sz w:val="18"/>
                <w:szCs w:val="18"/>
              </w:rPr>
              <w:t>6 = 4 x 5</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3EE6E" w14:textId="77777777" w:rsidR="00F038FB" w:rsidRPr="00554369" w:rsidRDefault="00F038FB" w:rsidP="00F038FB">
            <w:pPr>
              <w:jc w:val="center"/>
              <w:rPr>
                <w:sz w:val="18"/>
                <w:szCs w:val="18"/>
              </w:rPr>
            </w:pPr>
            <w:r w:rsidRPr="00554369">
              <w:rPr>
                <w:sz w:val="18"/>
                <w:szCs w:val="18"/>
              </w:rPr>
              <w:t>7</w:t>
            </w:r>
          </w:p>
        </w:tc>
      </w:tr>
      <w:bookmarkEnd w:id="7"/>
      <w:tr w:rsidR="00006F0B" w:rsidRPr="00554369" w14:paraId="66BC5669" w14:textId="77777777" w:rsidTr="00006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424" w:type="dxa"/>
            <w:shd w:val="clear" w:color="D9E1F2" w:fill="FFFFFF"/>
            <w:noWrap/>
            <w:vAlign w:val="center"/>
            <w:hideMark/>
          </w:tcPr>
          <w:p w14:paraId="18301250" w14:textId="77777777" w:rsidR="00006F0B" w:rsidRPr="00554369" w:rsidRDefault="00006F0B" w:rsidP="00006F0B">
            <w:pPr>
              <w:jc w:val="center"/>
              <w:rPr>
                <w:sz w:val="18"/>
                <w:szCs w:val="18"/>
              </w:rPr>
            </w:pPr>
            <w:r w:rsidRPr="00554369">
              <w:rPr>
                <w:sz w:val="18"/>
                <w:szCs w:val="18"/>
              </w:rPr>
              <w:t>1</w:t>
            </w:r>
          </w:p>
        </w:tc>
        <w:tc>
          <w:tcPr>
            <w:tcW w:w="2261"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73B4B7A" w14:textId="49F3A99E" w:rsidR="00006F0B" w:rsidRPr="00554369" w:rsidRDefault="00006F0B" w:rsidP="00006F0B">
            <w:pPr>
              <w:rPr>
                <w:sz w:val="18"/>
                <w:szCs w:val="18"/>
              </w:rPr>
            </w:pPr>
            <w:r>
              <w:rPr>
                <w:sz w:val="18"/>
                <w:szCs w:val="18"/>
              </w:rPr>
              <w:t xml:space="preserve">Toner  </w:t>
            </w:r>
            <w:r w:rsidRPr="00006F0B">
              <w:rPr>
                <w:sz w:val="18"/>
                <w:szCs w:val="18"/>
              </w:rPr>
              <w:tab/>
              <w:t>HP 125A CB 543A  - magenta toner do drukarki laserowej HP Color Laser Jet CP1215 (ok. 2200 stron)</w:t>
            </w:r>
          </w:p>
        </w:tc>
        <w:tc>
          <w:tcPr>
            <w:tcW w:w="2162" w:type="dxa"/>
            <w:shd w:val="clear" w:color="D9E1F2" w:fill="FFFFFF"/>
            <w:noWrap/>
            <w:vAlign w:val="center"/>
          </w:tcPr>
          <w:p w14:paraId="08CB3495" w14:textId="77777777" w:rsidR="00006F0B" w:rsidRPr="00554369" w:rsidRDefault="00006F0B" w:rsidP="00006F0B">
            <w:pPr>
              <w:jc w:val="center"/>
              <w:rPr>
                <w:sz w:val="18"/>
                <w:szCs w:val="18"/>
              </w:rPr>
            </w:pPr>
          </w:p>
        </w:tc>
        <w:tc>
          <w:tcPr>
            <w:tcW w:w="1369" w:type="dxa"/>
            <w:shd w:val="clear" w:color="000000" w:fill="FFFFFF"/>
            <w:noWrap/>
            <w:vAlign w:val="center"/>
          </w:tcPr>
          <w:p w14:paraId="76ACE083" w14:textId="4D3B0BE1" w:rsidR="00006F0B" w:rsidRPr="00554369" w:rsidRDefault="00006F0B" w:rsidP="00006F0B">
            <w:pPr>
              <w:jc w:val="center"/>
              <w:rPr>
                <w:sz w:val="18"/>
                <w:szCs w:val="18"/>
              </w:rPr>
            </w:pPr>
            <w:r>
              <w:rPr>
                <w:sz w:val="18"/>
                <w:szCs w:val="18"/>
              </w:rPr>
              <w:t>Sztuk 1</w:t>
            </w:r>
          </w:p>
        </w:tc>
        <w:tc>
          <w:tcPr>
            <w:tcW w:w="1480" w:type="dxa"/>
            <w:shd w:val="clear" w:color="000000" w:fill="FFFFFF"/>
          </w:tcPr>
          <w:p w14:paraId="612DFE1E" w14:textId="77777777" w:rsidR="00006F0B" w:rsidRPr="00554369" w:rsidRDefault="00006F0B" w:rsidP="00006F0B">
            <w:pPr>
              <w:jc w:val="center"/>
              <w:rPr>
                <w:sz w:val="18"/>
                <w:szCs w:val="18"/>
              </w:rPr>
            </w:pPr>
          </w:p>
        </w:tc>
        <w:tc>
          <w:tcPr>
            <w:tcW w:w="1021" w:type="dxa"/>
            <w:shd w:val="clear" w:color="000000" w:fill="FFFFFF"/>
          </w:tcPr>
          <w:p w14:paraId="3C7AC0E8" w14:textId="77777777" w:rsidR="00006F0B" w:rsidRPr="00554369" w:rsidRDefault="00006F0B" w:rsidP="00006F0B">
            <w:pPr>
              <w:jc w:val="center"/>
              <w:rPr>
                <w:sz w:val="18"/>
                <w:szCs w:val="18"/>
              </w:rPr>
            </w:pPr>
          </w:p>
        </w:tc>
        <w:tc>
          <w:tcPr>
            <w:tcW w:w="1059" w:type="dxa"/>
            <w:shd w:val="clear" w:color="000000" w:fill="FFFFFF"/>
          </w:tcPr>
          <w:p w14:paraId="4C474F5C" w14:textId="77777777" w:rsidR="00006F0B" w:rsidRPr="00554369" w:rsidRDefault="00006F0B" w:rsidP="00006F0B">
            <w:pPr>
              <w:jc w:val="center"/>
              <w:rPr>
                <w:sz w:val="18"/>
                <w:szCs w:val="18"/>
              </w:rPr>
            </w:pPr>
          </w:p>
        </w:tc>
      </w:tr>
      <w:tr w:rsidR="00006F0B" w:rsidRPr="00554369" w14:paraId="3E4D3807" w14:textId="77777777" w:rsidTr="00006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4" w:type="dxa"/>
            <w:shd w:val="clear" w:color="000000" w:fill="FFFFFF"/>
            <w:noWrap/>
            <w:vAlign w:val="center"/>
            <w:hideMark/>
          </w:tcPr>
          <w:p w14:paraId="624BD9C0" w14:textId="77777777" w:rsidR="00006F0B" w:rsidRPr="00554369" w:rsidRDefault="00006F0B" w:rsidP="00006F0B">
            <w:pPr>
              <w:jc w:val="center"/>
              <w:rPr>
                <w:sz w:val="18"/>
                <w:szCs w:val="18"/>
              </w:rPr>
            </w:pPr>
            <w:r w:rsidRPr="00554369">
              <w:rPr>
                <w:sz w:val="18"/>
                <w:szCs w:val="18"/>
              </w:rPr>
              <w:t>2</w:t>
            </w:r>
          </w:p>
        </w:tc>
        <w:tc>
          <w:tcPr>
            <w:tcW w:w="2261"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2ED9244" w14:textId="23BEF634" w:rsidR="00006F0B" w:rsidRPr="00554369" w:rsidRDefault="00006F0B" w:rsidP="00006F0B">
            <w:pPr>
              <w:rPr>
                <w:sz w:val="18"/>
                <w:szCs w:val="18"/>
              </w:rPr>
            </w:pPr>
            <w:r w:rsidRPr="00006F0B">
              <w:rPr>
                <w:sz w:val="18"/>
                <w:szCs w:val="18"/>
              </w:rPr>
              <w:t>Toner Samsung 111S - MLT-D111S do drukarki Samsung Xpress M2020W</w:t>
            </w:r>
          </w:p>
        </w:tc>
        <w:tc>
          <w:tcPr>
            <w:tcW w:w="2162" w:type="dxa"/>
            <w:shd w:val="clear" w:color="auto" w:fill="auto"/>
            <w:noWrap/>
            <w:vAlign w:val="center"/>
          </w:tcPr>
          <w:p w14:paraId="3F10E351" w14:textId="77777777" w:rsidR="00006F0B" w:rsidRPr="00554369" w:rsidRDefault="00006F0B" w:rsidP="00006F0B">
            <w:pPr>
              <w:jc w:val="center"/>
              <w:rPr>
                <w:sz w:val="18"/>
                <w:szCs w:val="18"/>
              </w:rPr>
            </w:pPr>
          </w:p>
        </w:tc>
        <w:tc>
          <w:tcPr>
            <w:tcW w:w="1369" w:type="dxa"/>
            <w:shd w:val="clear" w:color="000000" w:fill="FFFFFF"/>
            <w:noWrap/>
            <w:vAlign w:val="center"/>
          </w:tcPr>
          <w:p w14:paraId="05ED5F24" w14:textId="0ABC8F37" w:rsidR="00006F0B" w:rsidRPr="00554369" w:rsidRDefault="00006F0B" w:rsidP="00006F0B">
            <w:pPr>
              <w:jc w:val="center"/>
              <w:rPr>
                <w:sz w:val="18"/>
                <w:szCs w:val="18"/>
              </w:rPr>
            </w:pPr>
            <w:r>
              <w:rPr>
                <w:sz w:val="18"/>
                <w:szCs w:val="18"/>
              </w:rPr>
              <w:t>Sztuk 1</w:t>
            </w:r>
          </w:p>
        </w:tc>
        <w:tc>
          <w:tcPr>
            <w:tcW w:w="1480" w:type="dxa"/>
            <w:shd w:val="clear" w:color="000000" w:fill="FFFFFF"/>
          </w:tcPr>
          <w:p w14:paraId="7E678AD7" w14:textId="77777777" w:rsidR="00006F0B" w:rsidRPr="00554369" w:rsidRDefault="00006F0B" w:rsidP="00006F0B">
            <w:pPr>
              <w:jc w:val="center"/>
              <w:rPr>
                <w:sz w:val="18"/>
                <w:szCs w:val="18"/>
              </w:rPr>
            </w:pPr>
          </w:p>
        </w:tc>
        <w:tc>
          <w:tcPr>
            <w:tcW w:w="1021" w:type="dxa"/>
            <w:shd w:val="clear" w:color="000000" w:fill="FFFFFF"/>
          </w:tcPr>
          <w:p w14:paraId="65466518" w14:textId="77777777" w:rsidR="00006F0B" w:rsidRPr="00554369" w:rsidRDefault="00006F0B" w:rsidP="00006F0B">
            <w:pPr>
              <w:jc w:val="center"/>
              <w:rPr>
                <w:sz w:val="18"/>
                <w:szCs w:val="18"/>
              </w:rPr>
            </w:pPr>
          </w:p>
        </w:tc>
        <w:tc>
          <w:tcPr>
            <w:tcW w:w="1059" w:type="dxa"/>
            <w:shd w:val="clear" w:color="000000" w:fill="FFFFFF"/>
          </w:tcPr>
          <w:p w14:paraId="58A147D2" w14:textId="77777777" w:rsidR="00006F0B" w:rsidRPr="00554369" w:rsidRDefault="00006F0B" w:rsidP="00006F0B">
            <w:pPr>
              <w:jc w:val="center"/>
              <w:rPr>
                <w:sz w:val="18"/>
                <w:szCs w:val="18"/>
              </w:rPr>
            </w:pPr>
          </w:p>
        </w:tc>
      </w:tr>
      <w:tr w:rsidR="00006F0B" w:rsidRPr="00554369" w14:paraId="7D75D013" w14:textId="77777777" w:rsidTr="00006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24" w:type="dxa"/>
            <w:shd w:val="clear" w:color="D9E1F2" w:fill="FFFFFF"/>
            <w:noWrap/>
            <w:vAlign w:val="center"/>
            <w:hideMark/>
          </w:tcPr>
          <w:p w14:paraId="336B3E3C" w14:textId="77777777" w:rsidR="00006F0B" w:rsidRPr="00554369" w:rsidRDefault="00006F0B" w:rsidP="00006F0B">
            <w:pPr>
              <w:jc w:val="center"/>
              <w:rPr>
                <w:sz w:val="18"/>
                <w:szCs w:val="18"/>
              </w:rPr>
            </w:pPr>
            <w:r w:rsidRPr="00554369">
              <w:rPr>
                <w:sz w:val="18"/>
                <w:szCs w:val="18"/>
              </w:rPr>
              <w:t>3</w:t>
            </w:r>
          </w:p>
        </w:tc>
        <w:tc>
          <w:tcPr>
            <w:tcW w:w="2261"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43F4788" w14:textId="6FF800A1" w:rsidR="00006F0B" w:rsidRPr="00554369" w:rsidRDefault="00006F0B" w:rsidP="00006F0B">
            <w:pPr>
              <w:rPr>
                <w:color w:val="000000"/>
                <w:sz w:val="18"/>
                <w:szCs w:val="18"/>
              </w:rPr>
            </w:pPr>
            <w:r w:rsidRPr="00006F0B">
              <w:rPr>
                <w:color w:val="000000"/>
                <w:sz w:val="18"/>
                <w:szCs w:val="18"/>
              </w:rPr>
              <w:t>Tomer brother DR-2320 (TN-2320) do drukarki</w:t>
            </w:r>
            <w:r>
              <w:rPr>
                <w:color w:val="000000"/>
                <w:sz w:val="18"/>
                <w:szCs w:val="18"/>
              </w:rPr>
              <w:t xml:space="preserve"> </w:t>
            </w:r>
            <w:r w:rsidRPr="00006F0B">
              <w:rPr>
                <w:color w:val="000000"/>
                <w:sz w:val="18"/>
                <w:szCs w:val="18"/>
              </w:rPr>
              <w:t>Brother HL-L2340DW</w:t>
            </w:r>
          </w:p>
        </w:tc>
        <w:tc>
          <w:tcPr>
            <w:tcW w:w="2162" w:type="dxa"/>
            <w:shd w:val="clear" w:color="auto" w:fill="auto"/>
            <w:noWrap/>
            <w:vAlign w:val="center"/>
          </w:tcPr>
          <w:p w14:paraId="7AA80E09" w14:textId="77777777" w:rsidR="00006F0B" w:rsidRPr="00554369" w:rsidRDefault="00006F0B" w:rsidP="00006F0B">
            <w:pPr>
              <w:jc w:val="center"/>
              <w:rPr>
                <w:color w:val="000000"/>
                <w:sz w:val="18"/>
                <w:szCs w:val="18"/>
              </w:rPr>
            </w:pPr>
          </w:p>
        </w:tc>
        <w:tc>
          <w:tcPr>
            <w:tcW w:w="1369" w:type="dxa"/>
            <w:shd w:val="clear" w:color="000000" w:fill="FFFFFF"/>
            <w:noWrap/>
            <w:vAlign w:val="center"/>
          </w:tcPr>
          <w:p w14:paraId="1C2F631C" w14:textId="60F1EB69" w:rsidR="00006F0B" w:rsidRPr="00554369" w:rsidRDefault="00006F0B" w:rsidP="00006F0B">
            <w:pPr>
              <w:jc w:val="center"/>
              <w:rPr>
                <w:color w:val="000000"/>
                <w:sz w:val="18"/>
                <w:szCs w:val="18"/>
              </w:rPr>
            </w:pPr>
            <w:r>
              <w:rPr>
                <w:color w:val="000000"/>
                <w:sz w:val="18"/>
                <w:szCs w:val="18"/>
              </w:rPr>
              <w:t>Sztuk 1</w:t>
            </w:r>
          </w:p>
        </w:tc>
        <w:tc>
          <w:tcPr>
            <w:tcW w:w="1480" w:type="dxa"/>
            <w:shd w:val="clear" w:color="000000" w:fill="FFFFFF"/>
          </w:tcPr>
          <w:p w14:paraId="60F9FC1E" w14:textId="77777777" w:rsidR="00006F0B" w:rsidRPr="00554369" w:rsidRDefault="00006F0B" w:rsidP="00006F0B">
            <w:pPr>
              <w:jc w:val="center"/>
              <w:rPr>
                <w:color w:val="000000"/>
                <w:sz w:val="18"/>
                <w:szCs w:val="18"/>
              </w:rPr>
            </w:pPr>
          </w:p>
        </w:tc>
        <w:tc>
          <w:tcPr>
            <w:tcW w:w="1021" w:type="dxa"/>
            <w:shd w:val="clear" w:color="000000" w:fill="FFFFFF"/>
          </w:tcPr>
          <w:p w14:paraId="7149E7A8" w14:textId="77777777" w:rsidR="00006F0B" w:rsidRPr="00554369" w:rsidRDefault="00006F0B" w:rsidP="00006F0B">
            <w:pPr>
              <w:jc w:val="center"/>
              <w:rPr>
                <w:color w:val="000000"/>
                <w:sz w:val="18"/>
                <w:szCs w:val="18"/>
              </w:rPr>
            </w:pPr>
          </w:p>
        </w:tc>
        <w:tc>
          <w:tcPr>
            <w:tcW w:w="1059" w:type="dxa"/>
            <w:shd w:val="clear" w:color="000000" w:fill="FFFFFF"/>
          </w:tcPr>
          <w:p w14:paraId="3B49134A" w14:textId="77777777" w:rsidR="00006F0B" w:rsidRPr="00554369" w:rsidRDefault="00006F0B" w:rsidP="00006F0B">
            <w:pPr>
              <w:jc w:val="center"/>
              <w:rPr>
                <w:color w:val="000000"/>
                <w:sz w:val="18"/>
                <w:szCs w:val="18"/>
              </w:rPr>
            </w:pPr>
          </w:p>
        </w:tc>
      </w:tr>
      <w:tr w:rsidR="005B7D94" w:rsidRPr="00554369" w14:paraId="47B1BCFA" w14:textId="77777777" w:rsidTr="00006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24" w:type="dxa"/>
            <w:shd w:val="clear" w:color="D9E1F2" w:fill="FFFFFF"/>
            <w:noWrap/>
            <w:vAlign w:val="center"/>
          </w:tcPr>
          <w:p w14:paraId="265389FB" w14:textId="77777777" w:rsidR="005B7D94" w:rsidRPr="00554369" w:rsidRDefault="005B7D94" w:rsidP="00F038FB">
            <w:pPr>
              <w:jc w:val="center"/>
              <w:rPr>
                <w:sz w:val="18"/>
                <w:szCs w:val="18"/>
              </w:rPr>
            </w:pPr>
          </w:p>
        </w:tc>
        <w:tc>
          <w:tcPr>
            <w:tcW w:w="2261" w:type="dxa"/>
            <w:shd w:val="clear" w:color="D9E1F2" w:fill="FFFFFF"/>
            <w:vAlign w:val="bottom"/>
          </w:tcPr>
          <w:p w14:paraId="6DE138B9" w14:textId="0EE81703" w:rsidR="005B7D94" w:rsidRPr="00554369" w:rsidRDefault="005B7D94" w:rsidP="00F038FB">
            <w:pPr>
              <w:rPr>
                <w:color w:val="000000"/>
                <w:sz w:val="18"/>
                <w:szCs w:val="18"/>
              </w:rPr>
            </w:pPr>
            <w:r w:rsidRPr="00554369">
              <w:rPr>
                <w:color w:val="000000"/>
                <w:sz w:val="18"/>
                <w:szCs w:val="18"/>
              </w:rPr>
              <w:t>razem</w:t>
            </w:r>
          </w:p>
        </w:tc>
        <w:tc>
          <w:tcPr>
            <w:tcW w:w="2162" w:type="dxa"/>
            <w:shd w:val="clear" w:color="D9E1F2" w:fill="FFFFFF"/>
            <w:noWrap/>
            <w:vAlign w:val="center"/>
          </w:tcPr>
          <w:p w14:paraId="744A098A" w14:textId="77777777" w:rsidR="005B7D94" w:rsidRPr="00554369" w:rsidRDefault="005B7D94" w:rsidP="00F038FB">
            <w:pPr>
              <w:jc w:val="center"/>
              <w:rPr>
                <w:color w:val="000000"/>
                <w:sz w:val="18"/>
                <w:szCs w:val="18"/>
              </w:rPr>
            </w:pPr>
          </w:p>
        </w:tc>
        <w:tc>
          <w:tcPr>
            <w:tcW w:w="1369" w:type="dxa"/>
            <w:shd w:val="clear" w:color="D9E1F2" w:fill="FFFFFF"/>
            <w:vAlign w:val="center"/>
          </w:tcPr>
          <w:p w14:paraId="575CE88B" w14:textId="77777777" w:rsidR="005B7D94" w:rsidRPr="00554369" w:rsidRDefault="005B7D94" w:rsidP="00F038FB">
            <w:pPr>
              <w:jc w:val="center"/>
              <w:rPr>
                <w:color w:val="000000"/>
                <w:sz w:val="18"/>
                <w:szCs w:val="18"/>
              </w:rPr>
            </w:pPr>
          </w:p>
        </w:tc>
        <w:tc>
          <w:tcPr>
            <w:tcW w:w="1480" w:type="dxa"/>
            <w:shd w:val="clear" w:color="D9E1F2" w:fill="FFFFFF"/>
          </w:tcPr>
          <w:p w14:paraId="22520E9D" w14:textId="77777777" w:rsidR="005B7D94" w:rsidRPr="00554369" w:rsidRDefault="005B7D94" w:rsidP="00F038FB">
            <w:pPr>
              <w:jc w:val="center"/>
              <w:rPr>
                <w:color w:val="000000"/>
                <w:sz w:val="18"/>
                <w:szCs w:val="18"/>
              </w:rPr>
            </w:pPr>
          </w:p>
        </w:tc>
        <w:tc>
          <w:tcPr>
            <w:tcW w:w="1021" w:type="dxa"/>
            <w:shd w:val="clear" w:color="D9E1F2" w:fill="FFFFFF"/>
          </w:tcPr>
          <w:p w14:paraId="41076903" w14:textId="77777777" w:rsidR="005B7D94" w:rsidRPr="00554369" w:rsidRDefault="005B7D94" w:rsidP="00F038FB">
            <w:pPr>
              <w:jc w:val="center"/>
              <w:rPr>
                <w:color w:val="000000"/>
                <w:sz w:val="18"/>
                <w:szCs w:val="18"/>
              </w:rPr>
            </w:pPr>
          </w:p>
        </w:tc>
        <w:tc>
          <w:tcPr>
            <w:tcW w:w="1059" w:type="dxa"/>
            <w:shd w:val="clear" w:color="D9E1F2" w:fill="FFFFFF"/>
          </w:tcPr>
          <w:p w14:paraId="545478F9" w14:textId="77777777" w:rsidR="005B7D94" w:rsidRPr="00554369" w:rsidRDefault="005B7D94" w:rsidP="00F038FB">
            <w:pPr>
              <w:jc w:val="center"/>
              <w:rPr>
                <w:color w:val="000000"/>
                <w:sz w:val="18"/>
                <w:szCs w:val="18"/>
              </w:rPr>
            </w:pPr>
          </w:p>
        </w:tc>
      </w:tr>
    </w:tbl>
    <w:p w14:paraId="4326141A" w14:textId="77777777" w:rsidR="00F038FB" w:rsidRPr="00B97443" w:rsidRDefault="00F038FB" w:rsidP="00F038FB">
      <w:pPr>
        <w:spacing w:before="120"/>
        <w:rPr>
          <w:rFonts w:ascii="Adagio_Slab" w:hAnsi="Adagio_Slab" w:cs="Arial"/>
          <w:b/>
          <w:color w:val="000000" w:themeColor="text1"/>
          <w:sz w:val="16"/>
          <w:szCs w:val="16"/>
          <w:lang w:eastAsia="ar-SA"/>
        </w:rPr>
      </w:pPr>
    </w:p>
    <w:p w14:paraId="6181AAD6" w14:textId="5ABF98E6"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D626FE">
        <w:rPr>
          <w:rFonts w:ascii="Adagio_Slab" w:hAnsi="Adagio_Slab" w:cs="Arial"/>
          <w:b/>
          <w:color w:val="0000FF"/>
          <w:sz w:val="16"/>
          <w:szCs w:val="16"/>
        </w:rPr>
        <w:t>5</w:t>
      </w:r>
    </w:p>
    <w:p w14:paraId="2F13EEFA" w14:textId="77777777" w:rsidR="00F038FB" w:rsidRPr="00B97443" w:rsidRDefault="00F038FB" w:rsidP="00F038FB">
      <w:pPr>
        <w:spacing w:before="120"/>
        <w:rPr>
          <w:rFonts w:ascii="Adagio_Slab" w:hAnsi="Adagio_Slab" w:cs="Arial"/>
          <w:b/>
          <w:color w:val="FF0000"/>
          <w:sz w:val="16"/>
          <w:szCs w:val="16"/>
          <w:lang w:eastAsia="ar-SA"/>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2408"/>
        <w:gridCol w:w="2128"/>
        <w:gridCol w:w="1414"/>
        <w:gridCol w:w="1561"/>
        <w:gridCol w:w="1071"/>
        <w:gridCol w:w="901"/>
      </w:tblGrid>
      <w:tr w:rsidR="00F038FB" w:rsidRPr="00754AF9" w14:paraId="673060E0" w14:textId="77777777" w:rsidTr="00822D9A">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C3B38E" w14:textId="77777777" w:rsidR="00F038FB" w:rsidRPr="00754AF9" w:rsidRDefault="00F038FB" w:rsidP="00F038FB">
            <w:pPr>
              <w:jc w:val="center"/>
              <w:rPr>
                <w:b/>
                <w:bCs/>
                <w:color w:val="000000"/>
                <w:sz w:val="18"/>
                <w:szCs w:val="18"/>
              </w:rPr>
            </w:pPr>
            <w:bookmarkStart w:id="8" w:name="_Hlk97886529"/>
            <w:r w:rsidRPr="00754AF9">
              <w:rPr>
                <w:b/>
                <w:bCs/>
                <w:color w:val="000000"/>
                <w:sz w:val="18"/>
                <w:szCs w:val="18"/>
              </w:rPr>
              <w:t>Lp</w:t>
            </w:r>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CC140C" w14:textId="034AF040" w:rsidR="00F038FB" w:rsidRPr="00754AF9" w:rsidRDefault="00430108" w:rsidP="00F038FB">
            <w:pPr>
              <w:jc w:val="center"/>
              <w:rPr>
                <w:b/>
                <w:bCs/>
                <w:color w:val="000000"/>
                <w:sz w:val="18"/>
                <w:szCs w:val="18"/>
              </w:rPr>
            </w:pPr>
            <w:r w:rsidRPr="00754AF9">
              <w:rPr>
                <w:b/>
                <w:bCs/>
                <w:color w:val="000000"/>
                <w:sz w:val="18"/>
                <w:szCs w:val="18"/>
              </w:rPr>
              <w:t>Artykuł</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29D273" w14:textId="77777777" w:rsidR="00F038FB" w:rsidRPr="00754AF9" w:rsidRDefault="00F038FB" w:rsidP="00F038FB">
            <w:pPr>
              <w:jc w:val="center"/>
              <w:rPr>
                <w:b/>
                <w:bCs/>
                <w:color w:val="000000"/>
                <w:sz w:val="18"/>
                <w:szCs w:val="18"/>
              </w:rPr>
            </w:pPr>
            <w:r w:rsidRPr="00754AF9">
              <w:rPr>
                <w:b/>
                <w:bCs/>
                <w:color w:val="000000"/>
                <w:sz w:val="18"/>
                <w:szCs w:val="18"/>
              </w:rPr>
              <w:t>Nazwa oferowanego przedmiotu zgodnego z OPZ nazwa/producenta typ/model/ (wypełnia Wykonawca)</w:t>
            </w: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7B4131" w14:textId="77777777" w:rsidR="00F038FB" w:rsidRPr="00754AF9" w:rsidRDefault="00F038FB" w:rsidP="00F038FB">
            <w:pPr>
              <w:jc w:val="center"/>
              <w:rPr>
                <w:b/>
                <w:bCs/>
                <w:color w:val="000000"/>
                <w:sz w:val="18"/>
                <w:szCs w:val="18"/>
              </w:rPr>
            </w:pPr>
            <w:r w:rsidRPr="00754AF9">
              <w:rPr>
                <w:b/>
                <w:bCs/>
                <w:color w:val="000000"/>
                <w:sz w:val="18"/>
                <w:szCs w:val="18"/>
              </w:rPr>
              <w:t>Liczba sztuk/opakowań</w:t>
            </w: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80F694" w14:textId="77777777" w:rsidR="00F038FB" w:rsidRPr="00754AF9" w:rsidRDefault="00F038FB" w:rsidP="00F038FB">
            <w:pPr>
              <w:jc w:val="center"/>
              <w:rPr>
                <w:b/>
                <w:bCs/>
                <w:color w:val="000000"/>
                <w:sz w:val="18"/>
                <w:szCs w:val="18"/>
              </w:rPr>
            </w:pPr>
            <w:r w:rsidRPr="00754AF9">
              <w:rPr>
                <w:b/>
                <w:bCs/>
                <w:color w:val="000000"/>
                <w:sz w:val="18"/>
                <w:szCs w:val="18"/>
              </w:rPr>
              <w:t>CENA JEDNOSTKOWA NETTO [zł]</w:t>
            </w:r>
          </w:p>
        </w:tc>
        <w:tc>
          <w:tcPr>
            <w:tcW w:w="10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805653" w14:textId="77777777" w:rsidR="00F038FB" w:rsidRPr="00754AF9" w:rsidRDefault="00F038FB" w:rsidP="00F038FB">
            <w:pPr>
              <w:jc w:val="center"/>
              <w:rPr>
                <w:b/>
                <w:bCs/>
                <w:color w:val="000000"/>
                <w:sz w:val="18"/>
                <w:szCs w:val="18"/>
              </w:rPr>
            </w:pPr>
            <w:r w:rsidRPr="00754AF9">
              <w:rPr>
                <w:b/>
                <w:bCs/>
                <w:color w:val="000000"/>
                <w:sz w:val="18"/>
                <w:szCs w:val="18"/>
              </w:rPr>
              <w:t xml:space="preserve">WARTOŚĆ </w:t>
            </w:r>
            <w:r w:rsidRPr="00754AF9">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7C575D" w14:textId="77777777" w:rsidR="00F038FB" w:rsidRPr="00754AF9" w:rsidRDefault="00F038FB" w:rsidP="00F038FB">
            <w:pPr>
              <w:jc w:val="center"/>
              <w:rPr>
                <w:b/>
                <w:bCs/>
                <w:color w:val="000000"/>
                <w:sz w:val="18"/>
                <w:szCs w:val="18"/>
              </w:rPr>
            </w:pPr>
            <w:r w:rsidRPr="00754AF9">
              <w:rPr>
                <w:b/>
                <w:bCs/>
                <w:color w:val="000000"/>
                <w:sz w:val="18"/>
                <w:szCs w:val="18"/>
              </w:rPr>
              <w:t xml:space="preserve">Wartość BRUTTO [zł] </w:t>
            </w:r>
            <w:r w:rsidRPr="00754AF9">
              <w:rPr>
                <w:b/>
                <w:bCs/>
                <w:color w:val="000000"/>
                <w:sz w:val="18"/>
                <w:szCs w:val="18"/>
              </w:rPr>
              <w:br/>
              <w:t>dla VAT 23%</w:t>
            </w:r>
          </w:p>
        </w:tc>
      </w:tr>
      <w:tr w:rsidR="00F038FB" w:rsidRPr="00754AF9" w14:paraId="336EE541" w14:textId="77777777" w:rsidTr="00822D9A">
        <w:trPr>
          <w:trHeight w:val="730"/>
        </w:trPr>
        <w:tc>
          <w:tcPr>
            <w:tcW w:w="4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016643" w14:textId="77777777" w:rsidR="00F038FB" w:rsidRPr="00754AF9" w:rsidRDefault="00F038FB" w:rsidP="00F038FB">
            <w:pPr>
              <w:jc w:val="center"/>
              <w:rPr>
                <w:b/>
                <w:bCs/>
                <w:color w:val="000000"/>
                <w:sz w:val="18"/>
                <w:szCs w:val="18"/>
              </w:rPr>
            </w:pPr>
            <w:r w:rsidRPr="00754AF9">
              <w:rPr>
                <w:b/>
                <w:bCs/>
                <w:color w:val="000000"/>
                <w:sz w:val="18"/>
                <w:szCs w:val="18"/>
              </w:rPr>
              <w:t>1</w:t>
            </w:r>
          </w:p>
        </w:tc>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BCFFF7" w14:textId="77777777" w:rsidR="00F038FB" w:rsidRPr="00754AF9" w:rsidRDefault="00F038FB" w:rsidP="00F038FB">
            <w:pPr>
              <w:jc w:val="center"/>
              <w:rPr>
                <w:b/>
                <w:bCs/>
                <w:color w:val="000000"/>
                <w:sz w:val="18"/>
                <w:szCs w:val="18"/>
              </w:rPr>
            </w:pPr>
            <w:r w:rsidRPr="00754AF9">
              <w:rPr>
                <w:b/>
                <w:bCs/>
                <w:color w:val="000000"/>
                <w:sz w:val="18"/>
                <w:szCs w:val="18"/>
              </w:rPr>
              <w:t>2</w:t>
            </w:r>
          </w:p>
        </w:tc>
        <w:tc>
          <w:tcPr>
            <w:tcW w:w="21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B48896" w14:textId="77777777" w:rsidR="00F038FB" w:rsidRPr="00754AF9" w:rsidRDefault="00F038FB" w:rsidP="00F038FB">
            <w:pPr>
              <w:jc w:val="center"/>
              <w:rPr>
                <w:b/>
                <w:bCs/>
                <w:color w:val="000000"/>
                <w:sz w:val="18"/>
                <w:szCs w:val="18"/>
              </w:rPr>
            </w:pPr>
            <w:r w:rsidRPr="00754AF9">
              <w:rPr>
                <w:b/>
                <w:bCs/>
                <w:color w:val="000000"/>
                <w:sz w:val="18"/>
                <w:szCs w:val="18"/>
              </w:rPr>
              <w:t>3</w:t>
            </w:r>
          </w:p>
        </w:t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E8C4DF" w14:textId="77777777" w:rsidR="00F038FB" w:rsidRPr="00754AF9" w:rsidRDefault="00F038FB" w:rsidP="00F038FB">
            <w:pPr>
              <w:jc w:val="center"/>
              <w:rPr>
                <w:b/>
                <w:bCs/>
                <w:color w:val="000000"/>
                <w:sz w:val="18"/>
                <w:szCs w:val="18"/>
              </w:rPr>
            </w:pPr>
            <w:r w:rsidRPr="00754AF9">
              <w:rPr>
                <w:b/>
                <w:bCs/>
                <w:color w:val="000000"/>
                <w:sz w:val="18"/>
                <w:szCs w:val="18"/>
              </w:rPr>
              <w:t>4</w:t>
            </w:r>
          </w:p>
        </w:tc>
        <w:tc>
          <w:tcPr>
            <w:tcW w:w="15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D58BE2" w14:textId="77777777" w:rsidR="00F038FB" w:rsidRPr="00754AF9" w:rsidRDefault="00F038FB" w:rsidP="00F038FB">
            <w:pPr>
              <w:jc w:val="center"/>
              <w:rPr>
                <w:b/>
                <w:bCs/>
                <w:color w:val="000000"/>
                <w:sz w:val="18"/>
                <w:szCs w:val="18"/>
              </w:rPr>
            </w:pPr>
            <w:r w:rsidRPr="00754AF9">
              <w:rPr>
                <w:b/>
                <w:bCs/>
                <w:color w:val="000000"/>
                <w:sz w:val="18"/>
                <w:szCs w:val="18"/>
              </w:rPr>
              <w:t>5</w:t>
            </w:r>
          </w:p>
        </w:tc>
        <w:tc>
          <w:tcPr>
            <w:tcW w:w="10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643418" w14:textId="77777777" w:rsidR="00F038FB" w:rsidRPr="00754AF9" w:rsidRDefault="00F038FB" w:rsidP="00F038FB">
            <w:pPr>
              <w:jc w:val="center"/>
              <w:rPr>
                <w:b/>
                <w:bCs/>
                <w:color w:val="000000"/>
                <w:sz w:val="18"/>
                <w:szCs w:val="18"/>
              </w:rPr>
            </w:pPr>
            <w:r w:rsidRPr="00754AF9">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2F5222" w14:textId="77777777" w:rsidR="00F038FB" w:rsidRPr="00754AF9" w:rsidRDefault="00F038FB" w:rsidP="00F038FB">
            <w:pPr>
              <w:jc w:val="center"/>
              <w:rPr>
                <w:b/>
                <w:bCs/>
                <w:color w:val="000000"/>
                <w:sz w:val="18"/>
                <w:szCs w:val="18"/>
              </w:rPr>
            </w:pPr>
            <w:r w:rsidRPr="00754AF9">
              <w:rPr>
                <w:b/>
                <w:bCs/>
                <w:color w:val="000000"/>
                <w:sz w:val="18"/>
                <w:szCs w:val="18"/>
              </w:rPr>
              <w:t>7</w:t>
            </w:r>
          </w:p>
        </w:tc>
      </w:tr>
      <w:bookmarkEnd w:id="8"/>
      <w:tr w:rsidR="00822D9A" w:rsidRPr="00754AF9" w14:paraId="036D0D61" w14:textId="77777777" w:rsidTr="006022FB">
        <w:trPr>
          <w:trHeight w:val="442"/>
        </w:trPr>
        <w:tc>
          <w:tcPr>
            <w:tcW w:w="422" w:type="dxa"/>
            <w:shd w:val="clear" w:color="000000" w:fill="FFFFFF"/>
            <w:noWrap/>
            <w:vAlign w:val="center"/>
            <w:hideMark/>
          </w:tcPr>
          <w:p w14:paraId="405DAEAD" w14:textId="77777777" w:rsidR="00822D9A" w:rsidRPr="00754AF9" w:rsidRDefault="00822D9A" w:rsidP="00822D9A">
            <w:pPr>
              <w:jc w:val="center"/>
              <w:rPr>
                <w:sz w:val="18"/>
                <w:szCs w:val="18"/>
              </w:rPr>
            </w:pPr>
            <w:r w:rsidRPr="00754AF9">
              <w:rPr>
                <w:sz w:val="18"/>
                <w:szCs w:val="18"/>
              </w:rPr>
              <w:t>1</w:t>
            </w:r>
          </w:p>
        </w:tc>
        <w:tc>
          <w:tcPr>
            <w:tcW w:w="2408" w:type="dxa"/>
            <w:tcBorders>
              <w:top w:val="single" w:sz="4" w:space="0" w:color="000001"/>
              <w:left w:val="single" w:sz="4" w:space="0" w:color="000001"/>
              <w:bottom w:val="single" w:sz="4" w:space="0" w:color="000001"/>
              <w:right w:val="nil"/>
            </w:tcBorders>
            <w:vAlign w:val="center"/>
          </w:tcPr>
          <w:p w14:paraId="6503084C" w14:textId="746B3685" w:rsidR="00822D9A" w:rsidRPr="00754AF9" w:rsidRDefault="00822D9A" w:rsidP="00822D9A">
            <w:pPr>
              <w:rPr>
                <w:color w:val="000000"/>
                <w:sz w:val="18"/>
                <w:szCs w:val="18"/>
              </w:rPr>
            </w:pPr>
            <w:r w:rsidRPr="00822D9A">
              <w:rPr>
                <w:sz w:val="16"/>
                <w:szCs w:val="16"/>
              </w:rPr>
              <w:t>Przekładki do segregatora 1/3 A4 kartonowe, mix kolorów – neonowe i pastelowe, 100 szt./op.,  dziurkowanie: 4, do wpinania w pionie oraz w poziomie</w:t>
            </w:r>
          </w:p>
        </w:tc>
        <w:tc>
          <w:tcPr>
            <w:tcW w:w="2128" w:type="dxa"/>
            <w:shd w:val="clear" w:color="auto" w:fill="auto"/>
            <w:noWrap/>
            <w:vAlign w:val="center"/>
          </w:tcPr>
          <w:p w14:paraId="40624990"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15AD001E" w14:textId="3C0186D0" w:rsidR="00822D9A" w:rsidRPr="00754AF9" w:rsidRDefault="00822D9A" w:rsidP="00822D9A">
            <w:pPr>
              <w:jc w:val="center"/>
              <w:rPr>
                <w:color w:val="000000"/>
                <w:sz w:val="18"/>
                <w:szCs w:val="18"/>
              </w:rPr>
            </w:pPr>
            <w:r w:rsidRPr="00EA0104">
              <w:t>4 opak.</w:t>
            </w:r>
          </w:p>
        </w:tc>
        <w:tc>
          <w:tcPr>
            <w:tcW w:w="1561" w:type="dxa"/>
            <w:shd w:val="clear" w:color="000000" w:fill="FFFFFF"/>
          </w:tcPr>
          <w:p w14:paraId="28EA3A78" w14:textId="77777777" w:rsidR="00822D9A" w:rsidRPr="00754AF9" w:rsidRDefault="00822D9A" w:rsidP="00822D9A">
            <w:pPr>
              <w:jc w:val="center"/>
              <w:rPr>
                <w:color w:val="000000"/>
                <w:sz w:val="18"/>
                <w:szCs w:val="18"/>
              </w:rPr>
            </w:pPr>
          </w:p>
        </w:tc>
        <w:tc>
          <w:tcPr>
            <w:tcW w:w="1071" w:type="dxa"/>
            <w:shd w:val="clear" w:color="000000" w:fill="FFFFFF"/>
          </w:tcPr>
          <w:p w14:paraId="3CD1D095" w14:textId="77777777" w:rsidR="00822D9A" w:rsidRPr="00754AF9" w:rsidRDefault="00822D9A" w:rsidP="00822D9A">
            <w:pPr>
              <w:jc w:val="center"/>
              <w:rPr>
                <w:color w:val="000000"/>
                <w:sz w:val="18"/>
                <w:szCs w:val="18"/>
              </w:rPr>
            </w:pPr>
          </w:p>
        </w:tc>
        <w:tc>
          <w:tcPr>
            <w:tcW w:w="901" w:type="dxa"/>
            <w:shd w:val="clear" w:color="000000" w:fill="FFFFFF"/>
          </w:tcPr>
          <w:p w14:paraId="583BA670" w14:textId="77777777" w:rsidR="00822D9A" w:rsidRPr="00754AF9" w:rsidRDefault="00822D9A" w:rsidP="00822D9A">
            <w:pPr>
              <w:jc w:val="center"/>
              <w:rPr>
                <w:color w:val="000000"/>
                <w:sz w:val="18"/>
                <w:szCs w:val="18"/>
              </w:rPr>
            </w:pPr>
          </w:p>
        </w:tc>
      </w:tr>
      <w:tr w:rsidR="00822D9A" w:rsidRPr="00754AF9" w14:paraId="1C24897E" w14:textId="77777777" w:rsidTr="006022FB">
        <w:trPr>
          <w:trHeight w:val="407"/>
        </w:trPr>
        <w:tc>
          <w:tcPr>
            <w:tcW w:w="422" w:type="dxa"/>
            <w:shd w:val="clear" w:color="000000" w:fill="FFFFFF"/>
            <w:noWrap/>
            <w:vAlign w:val="center"/>
            <w:hideMark/>
          </w:tcPr>
          <w:p w14:paraId="09A6EAEE" w14:textId="77777777" w:rsidR="00822D9A" w:rsidRPr="00754AF9" w:rsidRDefault="00822D9A" w:rsidP="00822D9A">
            <w:pPr>
              <w:jc w:val="center"/>
              <w:rPr>
                <w:sz w:val="18"/>
                <w:szCs w:val="18"/>
              </w:rPr>
            </w:pPr>
            <w:r w:rsidRPr="00754AF9">
              <w:rPr>
                <w:sz w:val="18"/>
                <w:szCs w:val="18"/>
              </w:rPr>
              <w:t>2</w:t>
            </w:r>
          </w:p>
        </w:tc>
        <w:tc>
          <w:tcPr>
            <w:tcW w:w="2408" w:type="dxa"/>
            <w:tcBorders>
              <w:top w:val="single" w:sz="4" w:space="0" w:color="000001"/>
              <w:left w:val="single" w:sz="4" w:space="0" w:color="000001"/>
              <w:bottom w:val="single" w:sz="4" w:space="0" w:color="000001"/>
              <w:right w:val="nil"/>
            </w:tcBorders>
            <w:vAlign w:val="center"/>
          </w:tcPr>
          <w:p w14:paraId="638F51C6" w14:textId="286CD95A" w:rsidR="00822D9A" w:rsidRPr="00754AF9" w:rsidRDefault="00822D9A" w:rsidP="00822D9A">
            <w:pPr>
              <w:rPr>
                <w:color w:val="000000"/>
                <w:sz w:val="18"/>
                <w:szCs w:val="18"/>
              </w:rPr>
            </w:pPr>
            <w:r w:rsidRPr="00822D9A">
              <w:rPr>
                <w:sz w:val="16"/>
                <w:szCs w:val="16"/>
              </w:rPr>
              <w:t xml:space="preserve">Teczka z gumką A4; </w:t>
            </w:r>
            <w:r>
              <w:rPr>
                <w:sz w:val="16"/>
                <w:szCs w:val="16"/>
              </w:rPr>
              <w:t xml:space="preserve"> </w:t>
            </w:r>
            <w:r w:rsidRPr="00822D9A">
              <w:rPr>
                <w:sz w:val="16"/>
                <w:szCs w:val="16"/>
              </w:rPr>
              <w:t xml:space="preserve"> wymiary: 235x319 mm;  </w:t>
            </w:r>
          </w:p>
        </w:tc>
        <w:tc>
          <w:tcPr>
            <w:tcW w:w="2128" w:type="dxa"/>
            <w:shd w:val="clear" w:color="D9E1F2" w:fill="FFFFFF"/>
            <w:noWrap/>
            <w:vAlign w:val="center"/>
          </w:tcPr>
          <w:p w14:paraId="0C41044E"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354EE2FA" w14:textId="219DA2D8" w:rsidR="00822D9A" w:rsidRPr="00754AF9" w:rsidRDefault="00822D9A" w:rsidP="00822D9A">
            <w:pPr>
              <w:jc w:val="center"/>
              <w:rPr>
                <w:color w:val="000000"/>
                <w:sz w:val="18"/>
                <w:szCs w:val="18"/>
              </w:rPr>
            </w:pPr>
            <w:r>
              <w:t>20 sztuk</w:t>
            </w:r>
          </w:p>
        </w:tc>
        <w:tc>
          <w:tcPr>
            <w:tcW w:w="1561" w:type="dxa"/>
            <w:shd w:val="clear" w:color="000000" w:fill="FFFFFF"/>
          </w:tcPr>
          <w:p w14:paraId="2E6664F7" w14:textId="77777777" w:rsidR="00822D9A" w:rsidRPr="00754AF9" w:rsidRDefault="00822D9A" w:rsidP="00822D9A">
            <w:pPr>
              <w:jc w:val="center"/>
              <w:rPr>
                <w:color w:val="000000"/>
                <w:sz w:val="18"/>
                <w:szCs w:val="18"/>
              </w:rPr>
            </w:pPr>
          </w:p>
        </w:tc>
        <w:tc>
          <w:tcPr>
            <w:tcW w:w="1071" w:type="dxa"/>
            <w:shd w:val="clear" w:color="000000" w:fill="FFFFFF"/>
          </w:tcPr>
          <w:p w14:paraId="293C30E6" w14:textId="77777777" w:rsidR="00822D9A" w:rsidRPr="00754AF9" w:rsidRDefault="00822D9A" w:rsidP="00822D9A">
            <w:pPr>
              <w:jc w:val="center"/>
              <w:rPr>
                <w:color w:val="000000"/>
                <w:sz w:val="18"/>
                <w:szCs w:val="18"/>
              </w:rPr>
            </w:pPr>
          </w:p>
        </w:tc>
        <w:tc>
          <w:tcPr>
            <w:tcW w:w="901" w:type="dxa"/>
            <w:shd w:val="clear" w:color="000000" w:fill="FFFFFF"/>
          </w:tcPr>
          <w:p w14:paraId="052CA0E1" w14:textId="77777777" w:rsidR="00822D9A" w:rsidRPr="00754AF9" w:rsidRDefault="00822D9A" w:rsidP="00822D9A">
            <w:pPr>
              <w:jc w:val="center"/>
              <w:rPr>
                <w:color w:val="000000"/>
                <w:sz w:val="18"/>
                <w:szCs w:val="18"/>
              </w:rPr>
            </w:pPr>
          </w:p>
        </w:tc>
      </w:tr>
      <w:tr w:rsidR="00822D9A" w:rsidRPr="00754AF9" w14:paraId="5F303C3C" w14:textId="77777777" w:rsidTr="006022FB">
        <w:trPr>
          <w:trHeight w:val="412"/>
        </w:trPr>
        <w:tc>
          <w:tcPr>
            <w:tcW w:w="422" w:type="dxa"/>
            <w:shd w:val="clear" w:color="000000" w:fill="FFFFFF"/>
            <w:noWrap/>
            <w:vAlign w:val="center"/>
            <w:hideMark/>
          </w:tcPr>
          <w:p w14:paraId="40BB71A1" w14:textId="77777777" w:rsidR="00822D9A" w:rsidRPr="00754AF9" w:rsidRDefault="00822D9A" w:rsidP="00822D9A">
            <w:pPr>
              <w:jc w:val="center"/>
              <w:rPr>
                <w:sz w:val="18"/>
                <w:szCs w:val="18"/>
              </w:rPr>
            </w:pPr>
            <w:r w:rsidRPr="00754AF9">
              <w:rPr>
                <w:sz w:val="18"/>
                <w:szCs w:val="18"/>
              </w:rPr>
              <w:t>3</w:t>
            </w:r>
          </w:p>
        </w:tc>
        <w:tc>
          <w:tcPr>
            <w:tcW w:w="2408" w:type="dxa"/>
            <w:tcBorders>
              <w:top w:val="single" w:sz="4" w:space="0" w:color="000001"/>
              <w:left w:val="single" w:sz="4" w:space="0" w:color="000001"/>
              <w:bottom w:val="single" w:sz="4" w:space="0" w:color="000001"/>
              <w:right w:val="nil"/>
            </w:tcBorders>
            <w:vAlign w:val="center"/>
          </w:tcPr>
          <w:p w14:paraId="331794D2" w14:textId="77777777" w:rsidR="00822D9A" w:rsidRPr="00822D9A" w:rsidRDefault="00822D9A" w:rsidP="00822D9A">
            <w:pPr>
              <w:spacing w:line="276" w:lineRule="auto"/>
              <w:rPr>
                <w:color w:val="00000A"/>
                <w:sz w:val="16"/>
                <w:szCs w:val="16"/>
                <w:lang w:eastAsia="en-US"/>
              </w:rPr>
            </w:pPr>
            <w:r w:rsidRPr="00822D9A">
              <w:rPr>
                <w:sz w:val="16"/>
                <w:szCs w:val="16"/>
              </w:rPr>
              <w:t xml:space="preserve">Kolorowe spinacze 28mm neonowe pakowane po 100 sztuk </w:t>
            </w:r>
          </w:p>
          <w:p w14:paraId="7202F292" w14:textId="57EF1451" w:rsidR="00822D9A" w:rsidRPr="00754AF9" w:rsidRDefault="00822D9A" w:rsidP="00822D9A">
            <w:pPr>
              <w:rPr>
                <w:color w:val="000000"/>
                <w:sz w:val="18"/>
                <w:szCs w:val="18"/>
              </w:rPr>
            </w:pPr>
            <w:r>
              <w:rPr>
                <w:sz w:val="16"/>
                <w:szCs w:val="16"/>
              </w:rPr>
              <w:t xml:space="preserve"> </w:t>
            </w:r>
          </w:p>
        </w:tc>
        <w:tc>
          <w:tcPr>
            <w:tcW w:w="2128" w:type="dxa"/>
            <w:shd w:val="clear" w:color="D9E1F2" w:fill="FFFFFF"/>
            <w:noWrap/>
            <w:vAlign w:val="center"/>
          </w:tcPr>
          <w:p w14:paraId="7620B702"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6019BE30" w14:textId="377D04AC" w:rsidR="00822D9A" w:rsidRPr="00754AF9" w:rsidRDefault="00822D9A" w:rsidP="00822D9A">
            <w:pPr>
              <w:jc w:val="center"/>
              <w:rPr>
                <w:color w:val="000000"/>
                <w:sz w:val="18"/>
                <w:szCs w:val="18"/>
              </w:rPr>
            </w:pPr>
            <w:r>
              <w:t>2</w:t>
            </w:r>
            <w:r w:rsidRPr="00EA0104">
              <w:t xml:space="preserve"> opak.</w:t>
            </w:r>
          </w:p>
        </w:tc>
        <w:tc>
          <w:tcPr>
            <w:tcW w:w="1561" w:type="dxa"/>
            <w:shd w:val="clear" w:color="000000" w:fill="FFFFFF"/>
          </w:tcPr>
          <w:p w14:paraId="56A21805" w14:textId="77777777" w:rsidR="00822D9A" w:rsidRPr="00754AF9" w:rsidRDefault="00822D9A" w:rsidP="00822D9A">
            <w:pPr>
              <w:jc w:val="center"/>
              <w:rPr>
                <w:color w:val="000000"/>
                <w:sz w:val="18"/>
                <w:szCs w:val="18"/>
              </w:rPr>
            </w:pPr>
          </w:p>
        </w:tc>
        <w:tc>
          <w:tcPr>
            <w:tcW w:w="1071" w:type="dxa"/>
            <w:shd w:val="clear" w:color="000000" w:fill="FFFFFF"/>
          </w:tcPr>
          <w:p w14:paraId="238056D4" w14:textId="77777777" w:rsidR="00822D9A" w:rsidRPr="00754AF9" w:rsidRDefault="00822D9A" w:rsidP="00822D9A">
            <w:pPr>
              <w:jc w:val="center"/>
              <w:rPr>
                <w:color w:val="000000"/>
                <w:sz w:val="18"/>
                <w:szCs w:val="18"/>
              </w:rPr>
            </w:pPr>
          </w:p>
        </w:tc>
        <w:tc>
          <w:tcPr>
            <w:tcW w:w="901" w:type="dxa"/>
            <w:shd w:val="clear" w:color="000000" w:fill="FFFFFF"/>
          </w:tcPr>
          <w:p w14:paraId="0D8FC2C8" w14:textId="77777777" w:rsidR="00822D9A" w:rsidRPr="00754AF9" w:rsidRDefault="00822D9A" w:rsidP="00822D9A">
            <w:pPr>
              <w:jc w:val="center"/>
              <w:rPr>
                <w:color w:val="000000"/>
                <w:sz w:val="18"/>
                <w:szCs w:val="18"/>
              </w:rPr>
            </w:pPr>
          </w:p>
        </w:tc>
      </w:tr>
      <w:tr w:rsidR="00822D9A" w:rsidRPr="00754AF9" w14:paraId="5E5E3E2A" w14:textId="77777777" w:rsidTr="006022FB">
        <w:trPr>
          <w:trHeight w:val="598"/>
        </w:trPr>
        <w:tc>
          <w:tcPr>
            <w:tcW w:w="422" w:type="dxa"/>
            <w:shd w:val="clear" w:color="000000" w:fill="FFFFFF"/>
            <w:noWrap/>
            <w:vAlign w:val="center"/>
            <w:hideMark/>
          </w:tcPr>
          <w:p w14:paraId="5883B1DF" w14:textId="77777777" w:rsidR="00822D9A" w:rsidRPr="00754AF9" w:rsidRDefault="00822D9A" w:rsidP="00822D9A">
            <w:pPr>
              <w:jc w:val="center"/>
              <w:rPr>
                <w:sz w:val="18"/>
                <w:szCs w:val="18"/>
              </w:rPr>
            </w:pPr>
            <w:r w:rsidRPr="00754AF9">
              <w:rPr>
                <w:sz w:val="18"/>
                <w:szCs w:val="18"/>
              </w:rPr>
              <w:t>4</w:t>
            </w:r>
          </w:p>
        </w:tc>
        <w:tc>
          <w:tcPr>
            <w:tcW w:w="2408" w:type="dxa"/>
            <w:tcBorders>
              <w:top w:val="single" w:sz="4" w:space="0" w:color="000001"/>
              <w:left w:val="single" w:sz="4" w:space="0" w:color="000001"/>
              <w:bottom w:val="single" w:sz="4" w:space="0" w:color="000001"/>
              <w:right w:val="nil"/>
            </w:tcBorders>
            <w:vAlign w:val="center"/>
          </w:tcPr>
          <w:p w14:paraId="4F4B9D50" w14:textId="0101D773" w:rsidR="00822D9A" w:rsidRPr="00754AF9" w:rsidRDefault="00822D9A" w:rsidP="00822D9A">
            <w:pPr>
              <w:rPr>
                <w:color w:val="000000"/>
                <w:sz w:val="18"/>
                <w:szCs w:val="18"/>
              </w:rPr>
            </w:pPr>
            <w:r w:rsidRPr="00822D9A">
              <w:rPr>
                <w:b/>
                <w:bCs/>
                <w:sz w:val="16"/>
                <w:szCs w:val="16"/>
                <w:lang w:eastAsia="en-US"/>
              </w:rPr>
              <w:t>Karteczki samoprzylepne 127x76mm neonowe pakowane po 100 kartek</w:t>
            </w:r>
          </w:p>
        </w:tc>
        <w:tc>
          <w:tcPr>
            <w:tcW w:w="2128" w:type="dxa"/>
            <w:shd w:val="clear" w:color="D9E1F2" w:fill="FFFFFF"/>
            <w:noWrap/>
            <w:vAlign w:val="center"/>
          </w:tcPr>
          <w:p w14:paraId="22DEF615"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5E934C4F" w14:textId="522909E8" w:rsidR="00822D9A" w:rsidRPr="00754AF9" w:rsidRDefault="00822D9A" w:rsidP="00822D9A">
            <w:pPr>
              <w:jc w:val="center"/>
              <w:rPr>
                <w:color w:val="000000"/>
                <w:sz w:val="18"/>
                <w:szCs w:val="18"/>
              </w:rPr>
            </w:pPr>
            <w:r w:rsidRPr="00EA0104">
              <w:t>5 sztuk</w:t>
            </w:r>
          </w:p>
        </w:tc>
        <w:tc>
          <w:tcPr>
            <w:tcW w:w="1561" w:type="dxa"/>
            <w:shd w:val="clear" w:color="000000" w:fill="FFFFFF"/>
          </w:tcPr>
          <w:p w14:paraId="53E353E1" w14:textId="77777777" w:rsidR="00822D9A" w:rsidRPr="00754AF9" w:rsidRDefault="00822D9A" w:rsidP="00822D9A">
            <w:pPr>
              <w:jc w:val="center"/>
              <w:rPr>
                <w:color w:val="000000"/>
                <w:sz w:val="18"/>
                <w:szCs w:val="18"/>
              </w:rPr>
            </w:pPr>
          </w:p>
        </w:tc>
        <w:tc>
          <w:tcPr>
            <w:tcW w:w="1071" w:type="dxa"/>
            <w:shd w:val="clear" w:color="000000" w:fill="FFFFFF"/>
          </w:tcPr>
          <w:p w14:paraId="5315CF21" w14:textId="77777777" w:rsidR="00822D9A" w:rsidRPr="00754AF9" w:rsidRDefault="00822D9A" w:rsidP="00822D9A">
            <w:pPr>
              <w:jc w:val="center"/>
              <w:rPr>
                <w:color w:val="000000"/>
                <w:sz w:val="18"/>
                <w:szCs w:val="18"/>
              </w:rPr>
            </w:pPr>
          </w:p>
        </w:tc>
        <w:tc>
          <w:tcPr>
            <w:tcW w:w="901" w:type="dxa"/>
            <w:shd w:val="clear" w:color="000000" w:fill="FFFFFF"/>
          </w:tcPr>
          <w:p w14:paraId="06B81084" w14:textId="77777777" w:rsidR="00822D9A" w:rsidRPr="00754AF9" w:rsidRDefault="00822D9A" w:rsidP="00822D9A">
            <w:pPr>
              <w:jc w:val="center"/>
              <w:rPr>
                <w:color w:val="000000"/>
                <w:sz w:val="18"/>
                <w:szCs w:val="18"/>
              </w:rPr>
            </w:pPr>
          </w:p>
        </w:tc>
      </w:tr>
      <w:tr w:rsidR="00822D9A" w:rsidRPr="00754AF9" w14:paraId="78468C47" w14:textId="77777777" w:rsidTr="006022FB">
        <w:trPr>
          <w:trHeight w:val="370"/>
        </w:trPr>
        <w:tc>
          <w:tcPr>
            <w:tcW w:w="422" w:type="dxa"/>
            <w:shd w:val="clear" w:color="000000" w:fill="FFFFFF"/>
            <w:noWrap/>
            <w:vAlign w:val="center"/>
            <w:hideMark/>
          </w:tcPr>
          <w:p w14:paraId="6083C386" w14:textId="77777777" w:rsidR="00822D9A" w:rsidRPr="00754AF9" w:rsidRDefault="00822D9A" w:rsidP="00822D9A">
            <w:pPr>
              <w:jc w:val="center"/>
              <w:rPr>
                <w:sz w:val="18"/>
                <w:szCs w:val="18"/>
              </w:rPr>
            </w:pPr>
            <w:r w:rsidRPr="00754AF9">
              <w:rPr>
                <w:sz w:val="18"/>
                <w:szCs w:val="18"/>
              </w:rPr>
              <w:t>5</w:t>
            </w:r>
          </w:p>
        </w:tc>
        <w:tc>
          <w:tcPr>
            <w:tcW w:w="2408" w:type="dxa"/>
            <w:tcBorders>
              <w:top w:val="single" w:sz="4" w:space="0" w:color="000001"/>
              <w:left w:val="single" w:sz="4" w:space="0" w:color="000001"/>
              <w:bottom w:val="single" w:sz="4" w:space="0" w:color="000001"/>
              <w:right w:val="nil"/>
            </w:tcBorders>
            <w:vAlign w:val="center"/>
          </w:tcPr>
          <w:p w14:paraId="3EB2F726" w14:textId="77777777" w:rsidR="00822D9A" w:rsidRPr="00822D9A" w:rsidRDefault="00822D9A" w:rsidP="00822D9A">
            <w:pPr>
              <w:spacing w:line="276" w:lineRule="auto"/>
              <w:rPr>
                <w:color w:val="00000A"/>
                <w:sz w:val="16"/>
                <w:szCs w:val="16"/>
                <w:lang w:eastAsia="en-US"/>
              </w:rPr>
            </w:pPr>
            <w:r w:rsidRPr="00822D9A">
              <w:rPr>
                <w:sz w:val="16"/>
                <w:szCs w:val="16"/>
              </w:rPr>
              <w:t xml:space="preserve">Zestaw tonerów do drukarki  Canon I-sensys MF746CX </w:t>
            </w:r>
          </w:p>
          <w:p w14:paraId="71341EE1" w14:textId="77777777" w:rsidR="00822D9A" w:rsidRDefault="00822D9A" w:rsidP="00822D9A">
            <w:pPr>
              <w:rPr>
                <w:sz w:val="16"/>
                <w:szCs w:val="16"/>
              </w:rPr>
            </w:pPr>
            <w:r w:rsidRPr="00822D9A">
              <w:rPr>
                <w:sz w:val="16"/>
                <w:szCs w:val="16"/>
              </w:rPr>
              <w:t xml:space="preserve">o maksymalnej wydajności – oryginalne </w:t>
            </w:r>
            <w:r>
              <w:rPr>
                <w:sz w:val="16"/>
                <w:szCs w:val="16"/>
              </w:rPr>
              <w:t xml:space="preserve"> </w:t>
            </w:r>
          </w:p>
          <w:p w14:paraId="39F0C598" w14:textId="093743FC" w:rsidR="00822D9A" w:rsidRPr="00754AF9" w:rsidRDefault="00822D9A" w:rsidP="00822D9A">
            <w:pPr>
              <w:rPr>
                <w:color w:val="000000"/>
                <w:sz w:val="18"/>
                <w:szCs w:val="18"/>
              </w:rPr>
            </w:pPr>
            <w:r>
              <w:rPr>
                <w:color w:val="000000"/>
                <w:sz w:val="16"/>
                <w:szCs w:val="16"/>
              </w:rPr>
              <w:t>kolor: black, yellow, cyan, magenta</w:t>
            </w:r>
          </w:p>
        </w:tc>
        <w:tc>
          <w:tcPr>
            <w:tcW w:w="2128" w:type="dxa"/>
            <w:shd w:val="clear" w:color="auto" w:fill="auto"/>
            <w:noWrap/>
            <w:vAlign w:val="center"/>
          </w:tcPr>
          <w:p w14:paraId="64D930DB"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7B343D30" w14:textId="0B6DF7CE" w:rsidR="00822D9A" w:rsidRPr="00754AF9" w:rsidRDefault="00822D9A" w:rsidP="00822D9A">
            <w:pPr>
              <w:jc w:val="center"/>
              <w:rPr>
                <w:color w:val="000000"/>
                <w:sz w:val="18"/>
                <w:szCs w:val="18"/>
              </w:rPr>
            </w:pPr>
            <w:r>
              <w:t>2</w:t>
            </w:r>
            <w:r w:rsidRPr="00EA0104">
              <w:t xml:space="preserve"> zestaw</w:t>
            </w:r>
            <w:r>
              <w:t>y</w:t>
            </w:r>
          </w:p>
        </w:tc>
        <w:tc>
          <w:tcPr>
            <w:tcW w:w="1561" w:type="dxa"/>
            <w:shd w:val="clear" w:color="000000" w:fill="FFFFFF"/>
          </w:tcPr>
          <w:p w14:paraId="1E1C4F67" w14:textId="77777777" w:rsidR="00822D9A" w:rsidRPr="00754AF9" w:rsidRDefault="00822D9A" w:rsidP="00822D9A">
            <w:pPr>
              <w:jc w:val="center"/>
              <w:rPr>
                <w:color w:val="000000"/>
                <w:sz w:val="18"/>
                <w:szCs w:val="18"/>
              </w:rPr>
            </w:pPr>
          </w:p>
        </w:tc>
        <w:tc>
          <w:tcPr>
            <w:tcW w:w="1071" w:type="dxa"/>
            <w:shd w:val="clear" w:color="000000" w:fill="FFFFFF"/>
          </w:tcPr>
          <w:p w14:paraId="3F1EEAB9" w14:textId="77777777" w:rsidR="00822D9A" w:rsidRPr="00754AF9" w:rsidRDefault="00822D9A" w:rsidP="00822D9A">
            <w:pPr>
              <w:jc w:val="center"/>
              <w:rPr>
                <w:color w:val="000000"/>
                <w:sz w:val="18"/>
                <w:szCs w:val="18"/>
              </w:rPr>
            </w:pPr>
          </w:p>
        </w:tc>
        <w:tc>
          <w:tcPr>
            <w:tcW w:w="901" w:type="dxa"/>
            <w:shd w:val="clear" w:color="000000" w:fill="FFFFFF"/>
          </w:tcPr>
          <w:p w14:paraId="201F9FEA" w14:textId="77777777" w:rsidR="00822D9A" w:rsidRPr="00754AF9" w:rsidRDefault="00822D9A" w:rsidP="00822D9A">
            <w:pPr>
              <w:jc w:val="center"/>
              <w:rPr>
                <w:color w:val="000000"/>
                <w:sz w:val="18"/>
                <w:szCs w:val="18"/>
              </w:rPr>
            </w:pPr>
          </w:p>
        </w:tc>
      </w:tr>
      <w:tr w:rsidR="00822D9A" w:rsidRPr="00754AF9" w14:paraId="40358CC7" w14:textId="77777777" w:rsidTr="006022FB">
        <w:trPr>
          <w:trHeight w:val="404"/>
        </w:trPr>
        <w:tc>
          <w:tcPr>
            <w:tcW w:w="422" w:type="dxa"/>
            <w:shd w:val="clear" w:color="000000" w:fill="FFFFFF"/>
            <w:noWrap/>
            <w:vAlign w:val="center"/>
            <w:hideMark/>
          </w:tcPr>
          <w:p w14:paraId="45806971" w14:textId="77777777" w:rsidR="00822D9A" w:rsidRPr="00754AF9" w:rsidRDefault="00822D9A" w:rsidP="00822D9A">
            <w:pPr>
              <w:jc w:val="center"/>
              <w:rPr>
                <w:sz w:val="18"/>
                <w:szCs w:val="18"/>
              </w:rPr>
            </w:pPr>
            <w:r w:rsidRPr="00754AF9">
              <w:rPr>
                <w:sz w:val="18"/>
                <w:szCs w:val="18"/>
              </w:rPr>
              <w:t>6</w:t>
            </w:r>
          </w:p>
        </w:tc>
        <w:tc>
          <w:tcPr>
            <w:tcW w:w="2408" w:type="dxa"/>
            <w:tcBorders>
              <w:top w:val="single" w:sz="4" w:space="0" w:color="000001"/>
              <w:left w:val="single" w:sz="4" w:space="0" w:color="000001"/>
              <w:bottom w:val="single" w:sz="4" w:space="0" w:color="000001"/>
              <w:right w:val="nil"/>
            </w:tcBorders>
            <w:vAlign w:val="center"/>
          </w:tcPr>
          <w:p w14:paraId="52552841" w14:textId="77777777" w:rsidR="00822D9A" w:rsidRPr="00822D9A" w:rsidRDefault="00822D9A" w:rsidP="00822D9A">
            <w:pPr>
              <w:snapToGrid w:val="0"/>
              <w:spacing w:line="276" w:lineRule="auto"/>
              <w:rPr>
                <w:color w:val="00000A"/>
                <w:sz w:val="16"/>
                <w:szCs w:val="16"/>
                <w:lang w:eastAsia="en-US"/>
              </w:rPr>
            </w:pPr>
            <w:r w:rsidRPr="00822D9A">
              <w:rPr>
                <w:sz w:val="16"/>
                <w:szCs w:val="16"/>
              </w:rPr>
              <w:t xml:space="preserve">długopis żelowy z wymiennym wkładem żelowym, Końcówka ze wzmacnianej stali, gumowy, wygodny uchwyt. Gładka i równa linia pisania. </w:t>
            </w:r>
          </w:p>
          <w:p w14:paraId="6A59F262" w14:textId="2560EF45" w:rsidR="00822D9A" w:rsidRPr="00754AF9" w:rsidRDefault="00822D9A" w:rsidP="00822D9A">
            <w:pPr>
              <w:rPr>
                <w:color w:val="000000"/>
                <w:sz w:val="18"/>
                <w:szCs w:val="18"/>
              </w:rPr>
            </w:pPr>
            <w:r>
              <w:rPr>
                <w:sz w:val="16"/>
                <w:szCs w:val="16"/>
              </w:rPr>
              <w:t xml:space="preserve"> </w:t>
            </w:r>
          </w:p>
        </w:tc>
        <w:tc>
          <w:tcPr>
            <w:tcW w:w="2128" w:type="dxa"/>
            <w:shd w:val="clear" w:color="D9E1F2" w:fill="FFFFFF"/>
            <w:noWrap/>
            <w:vAlign w:val="center"/>
          </w:tcPr>
          <w:p w14:paraId="17B48DBE"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04AE7A55" w14:textId="14C84A3E" w:rsidR="00822D9A" w:rsidRPr="00754AF9" w:rsidRDefault="00822D9A" w:rsidP="00822D9A">
            <w:pPr>
              <w:jc w:val="center"/>
              <w:rPr>
                <w:color w:val="000000"/>
                <w:sz w:val="18"/>
                <w:szCs w:val="18"/>
              </w:rPr>
            </w:pPr>
            <w:r w:rsidRPr="00EA0104">
              <w:t>Po 1  opakowaniu z każdego koloru</w:t>
            </w:r>
          </w:p>
        </w:tc>
        <w:tc>
          <w:tcPr>
            <w:tcW w:w="1561" w:type="dxa"/>
            <w:shd w:val="clear" w:color="000000" w:fill="FFFFFF"/>
          </w:tcPr>
          <w:p w14:paraId="3497CD38" w14:textId="77777777" w:rsidR="00822D9A" w:rsidRPr="00754AF9" w:rsidRDefault="00822D9A" w:rsidP="00822D9A">
            <w:pPr>
              <w:jc w:val="center"/>
              <w:rPr>
                <w:color w:val="000000"/>
                <w:sz w:val="18"/>
                <w:szCs w:val="18"/>
              </w:rPr>
            </w:pPr>
          </w:p>
        </w:tc>
        <w:tc>
          <w:tcPr>
            <w:tcW w:w="1071" w:type="dxa"/>
            <w:shd w:val="clear" w:color="000000" w:fill="FFFFFF"/>
          </w:tcPr>
          <w:p w14:paraId="3EA8BBFB" w14:textId="77777777" w:rsidR="00822D9A" w:rsidRPr="00754AF9" w:rsidRDefault="00822D9A" w:rsidP="00822D9A">
            <w:pPr>
              <w:jc w:val="center"/>
              <w:rPr>
                <w:color w:val="000000"/>
                <w:sz w:val="18"/>
                <w:szCs w:val="18"/>
              </w:rPr>
            </w:pPr>
          </w:p>
        </w:tc>
        <w:tc>
          <w:tcPr>
            <w:tcW w:w="901" w:type="dxa"/>
            <w:shd w:val="clear" w:color="000000" w:fill="FFFFFF"/>
          </w:tcPr>
          <w:p w14:paraId="6A404F78" w14:textId="77777777" w:rsidR="00822D9A" w:rsidRPr="00754AF9" w:rsidRDefault="00822D9A" w:rsidP="00822D9A">
            <w:pPr>
              <w:jc w:val="center"/>
              <w:rPr>
                <w:color w:val="000000"/>
                <w:sz w:val="18"/>
                <w:szCs w:val="18"/>
              </w:rPr>
            </w:pPr>
          </w:p>
        </w:tc>
      </w:tr>
      <w:tr w:rsidR="00822D9A" w:rsidRPr="00754AF9" w14:paraId="5F792A60" w14:textId="77777777" w:rsidTr="006022FB">
        <w:trPr>
          <w:trHeight w:val="414"/>
        </w:trPr>
        <w:tc>
          <w:tcPr>
            <w:tcW w:w="422" w:type="dxa"/>
            <w:shd w:val="clear" w:color="000000" w:fill="FFFFFF"/>
            <w:noWrap/>
            <w:vAlign w:val="center"/>
            <w:hideMark/>
          </w:tcPr>
          <w:p w14:paraId="6166947E" w14:textId="77777777" w:rsidR="00822D9A" w:rsidRPr="00754AF9" w:rsidRDefault="00822D9A" w:rsidP="00822D9A">
            <w:pPr>
              <w:jc w:val="center"/>
              <w:rPr>
                <w:sz w:val="18"/>
                <w:szCs w:val="18"/>
              </w:rPr>
            </w:pPr>
            <w:r w:rsidRPr="00754AF9">
              <w:rPr>
                <w:sz w:val="18"/>
                <w:szCs w:val="18"/>
              </w:rPr>
              <w:t>7</w:t>
            </w:r>
          </w:p>
        </w:tc>
        <w:tc>
          <w:tcPr>
            <w:tcW w:w="2408" w:type="dxa"/>
            <w:tcBorders>
              <w:top w:val="single" w:sz="4" w:space="0" w:color="000001"/>
              <w:left w:val="single" w:sz="4" w:space="0" w:color="000001"/>
              <w:bottom w:val="single" w:sz="4" w:space="0" w:color="000001"/>
              <w:right w:val="nil"/>
            </w:tcBorders>
            <w:vAlign w:val="center"/>
          </w:tcPr>
          <w:p w14:paraId="7C9D9D9D" w14:textId="77777777" w:rsidR="00822D9A" w:rsidRPr="00822D9A" w:rsidRDefault="00822D9A" w:rsidP="00822D9A">
            <w:pPr>
              <w:snapToGrid w:val="0"/>
              <w:spacing w:line="276" w:lineRule="auto"/>
              <w:rPr>
                <w:sz w:val="16"/>
                <w:szCs w:val="16"/>
              </w:rPr>
            </w:pPr>
            <w:r w:rsidRPr="00822D9A">
              <w:rPr>
                <w:sz w:val="16"/>
                <w:szCs w:val="16"/>
              </w:rPr>
              <w:t>Papier biały, format A4, 80g</w:t>
            </w:r>
          </w:p>
          <w:p w14:paraId="45B4927C" w14:textId="77777777" w:rsidR="00822D9A" w:rsidRPr="00822D9A" w:rsidRDefault="00822D9A" w:rsidP="00822D9A">
            <w:pPr>
              <w:spacing w:line="276" w:lineRule="auto"/>
              <w:rPr>
                <w:sz w:val="16"/>
                <w:szCs w:val="16"/>
              </w:rPr>
            </w:pPr>
            <w:r w:rsidRPr="00822D9A">
              <w:rPr>
                <w:sz w:val="16"/>
                <w:szCs w:val="16"/>
              </w:rPr>
              <w:t>Papier do drukowania,  format A4 opis parametrów</w:t>
            </w:r>
          </w:p>
          <w:p w14:paraId="3B648207" w14:textId="77777777" w:rsidR="00822D9A" w:rsidRPr="00822D9A" w:rsidRDefault="00822D9A" w:rsidP="00822D9A">
            <w:pPr>
              <w:spacing w:line="276" w:lineRule="auto"/>
              <w:rPr>
                <w:sz w:val="16"/>
                <w:szCs w:val="16"/>
              </w:rPr>
            </w:pPr>
            <w:r w:rsidRPr="00822D9A">
              <w:rPr>
                <w:sz w:val="16"/>
                <w:szCs w:val="16"/>
              </w:rPr>
              <w:t>Dane techniczne: Gramatura 80 g/m2</w:t>
            </w:r>
          </w:p>
          <w:p w14:paraId="19DD1E5D" w14:textId="77777777" w:rsidR="00822D9A" w:rsidRPr="00822D9A" w:rsidRDefault="00822D9A" w:rsidP="00822D9A">
            <w:pPr>
              <w:spacing w:line="276" w:lineRule="auto"/>
              <w:rPr>
                <w:sz w:val="16"/>
                <w:szCs w:val="16"/>
              </w:rPr>
            </w:pPr>
            <w:r w:rsidRPr="00822D9A">
              <w:rPr>
                <w:sz w:val="16"/>
                <w:szCs w:val="16"/>
              </w:rPr>
              <w:t>Białość 166 + 2 CIE</w:t>
            </w:r>
          </w:p>
          <w:p w14:paraId="52E284C4" w14:textId="77777777" w:rsidR="00822D9A" w:rsidRPr="00822D9A" w:rsidRDefault="00822D9A" w:rsidP="00822D9A">
            <w:pPr>
              <w:spacing w:line="276" w:lineRule="auto"/>
              <w:rPr>
                <w:sz w:val="16"/>
                <w:szCs w:val="16"/>
              </w:rPr>
            </w:pPr>
            <w:r w:rsidRPr="00822D9A">
              <w:rPr>
                <w:sz w:val="16"/>
                <w:szCs w:val="16"/>
              </w:rPr>
              <w:t>Nieprzezroczystość 93 + 2/-1 %</w:t>
            </w:r>
          </w:p>
          <w:p w14:paraId="570C28C5" w14:textId="77777777" w:rsidR="00822D9A" w:rsidRPr="00822D9A" w:rsidRDefault="00822D9A" w:rsidP="00822D9A">
            <w:pPr>
              <w:spacing w:line="276" w:lineRule="auto"/>
              <w:rPr>
                <w:sz w:val="16"/>
                <w:szCs w:val="16"/>
              </w:rPr>
            </w:pPr>
            <w:r w:rsidRPr="00822D9A">
              <w:rPr>
                <w:sz w:val="16"/>
                <w:szCs w:val="16"/>
              </w:rPr>
              <w:t>Grubość 108 + 3 µm</w:t>
            </w:r>
          </w:p>
          <w:p w14:paraId="0884F80B" w14:textId="77777777" w:rsidR="00822D9A" w:rsidRPr="00822D9A" w:rsidRDefault="00822D9A" w:rsidP="00822D9A">
            <w:pPr>
              <w:spacing w:line="276" w:lineRule="auto"/>
              <w:rPr>
                <w:sz w:val="16"/>
                <w:szCs w:val="16"/>
              </w:rPr>
            </w:pPr>
            <w:r w:rsidRPr="00822D9A">
              <w:rPr>
                <w:sz w:val="16"/>
                <w:szCs w:val="16"/>
              </w:rPr>
              <w:t>Gładkość 160 + 50 wg testu Bendtsen</w:t>
            </w:r>
          </w:p>
          <w:p w14:paraId="702C75BD" w14:textId="77777777" w:rsidR="00822D9A" w:rsidRPr="00822D9A" w:rsidRDefault="00822D9A" w:rsidP="00822D9A">
            <w:pPr>
              <w:spacing w:line="276" w:lineRule="auto"/>
              <w:rPr>
                <w:sz w:val="16"/>
                <w:szCs w:val="16"/>
              </w:rPr>
            </w:pPr>
            <w:r w:rsidRPr="00822D9A">
              <w:rPr>
                <w:sz w:val="16"/>
                <w:szCs w:val="16"/>
              </w:rPr>
              <w:t>Cechy:</w:t>
            </w:r>
          </w:p>
          <w:p w14:paraId="375B9CAF" w14:textId="74ADD941" w:rsidR="00822D9A" w:rsidRPr="00754AF9" w:rsidRDefault="00822D9A" w:rsidP="00822D9A">
            <w:pPr>
              <w:rPr>
                <w:sz w:val="18"/>
                <w:szCs w:val="18"/>
              </w:rPr>
            </w:pPr>
            <w:r w:rsidRPr="00822D9A">
              <w:rPr>
                <w:sz w:val="16"/>
                <w:szCs w:val="16"/>
              </w:rPr>
              <w:t>Zwiększona grubość oraz sztywność umożliwia zadruk dwustronny bez zakleszczeń</w:t>
            </w:r>
          </w:p>
        </w:tc>
        <w:tc>
          <w:tcPr>
            <w:tcW w:w="2128" w:type="dxa"/>
            <w:shd w:val="clear" w:color="auto" w:fill="auto"/>
            <w:noWrap/>
            <w:vAlign w:val="center"/>
          </w:tcPr>
          <w:p w14:paraId="5096C987" w14:textId="77777777" w:rsidR="00822D9A" w:rsidRPr="00754AF9" w:rsidRDefault="00822D9A" w:rsidP="00822D9A">
            <w:pPr>
              <w:jc w:val="center"/>
              <w:rPr>
                <w:color w:val="000000"/>
                <w:sz w:val="18"/>
                <w:szCs w:val="18"/>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noWrap/>
            <w:vAlign w:val="center"/>
          </w:tcPr>
          <w:p w14:paraId="43BE25B9" w14:textId="62D4ED09" w:rsidR="00822D9A" w:rsidRPr="00754AF9" w:rsidRDefault="00822D9A" w:rsidP="00822D9A">
            <w:pPr>
              <w:jc w:val="center"/>
              <w:rPr>
                <w:color w:val="000000"/>
                <w:sz w:val="18"/>
                <w:szCs w:val="18"/>
              </w:rPr>
            </w:pPr>
            <w:r>
              <w:t>40</w:t>
            </w:r>
            <w:r w:rsidRPr="00EA0104">
              <w:t xml:space="preserve"> ryz</w:t>
            </w:r>
          </w:p>
        </w:tc>
        <w:tc>
          <w:tcPr>
            <w:tcW w:w="1561" w:type="dxa"/>
            <w:shd w:val="clear" w:color="000000" w:fill="FFFFFF"/>
          </w:tcPr>
          <w:p w14:paraId="70B9F056" w14:textId="77777777" w:rsidR="00822D9A" w:rsidRPr="00754AF9" w:rsidRDefault="00822D9A" w:rsidP="00822D9A">
            <w:pPr>
              <w:jc w:val="center"/>
              <w:rPr>
                <w:color w:val="000000"/>
                <w:sz w:val="18"/>
                <w:szCs w:val="18"/>
              </w:rPr>
            </w:pPr>
          </w:p>
        </w:tc>
        <w:tc>
          <w:tcPr>
            <w:tcW w:w="1071" w:type="dxa"/>
            <w:shd w:val="clear" w:color="000000" w:fill="FFFFFF"/>
          </w:tcPr>
          <w:p w14:paraId="2846140C" w14:textId="77777777" w:rsidR="00822D9A" w:rsidRPr="00754AF9" w:rsidRDefault="00822D9A" w:rsidP="00822D9A">
            <w:pPr>
              <w:jc w:val="center"/>
              <w:rPr>
                <w:color w:val="000000"/>
                <w:sz w:val="18"/>
                <w:szCs w:val="18"/>
              </w:rPr>
            </w:pPr>
          </w:p>
        </w:tc>
        <w:tc>
          <w:tcPr>
            <w:tcW w:w="901" w:type="dxa"/>
            <w:shd w:val="clear" w:color="000000" w:fill="FFFFFF"/>
          </w:tcPr>
          <w:p w14:paraId="237BCD21" w14:textId="77777777" w:rsidR="00822D9A" w:rsidRPr="00754AF9" w:rsidRDefault="00822D9A" w:rsidP="00822D9A">
            <w:pPr>
              <w:jc w:val="center"/>
              <w:rPr>
                <w:color w:val="000000"/>
                <w:sz w:val="18"/>
                <w:szCs w:val="18"/>
              </w:rPr>
            </w:pPr>
          </w:p>
        </w:tc>
      </w:tr>
      <w:tr w:rsidR="007177CF" w:rsidRPr="00754AF9" w14:paraId="61F471BC" w14:textId="77777777" w:rsidTr="00822D9A">
        <w:trPr>
          <w:trHeight w:val="419"/>
        </w:trPr>
        <w:tc>
          <w:tcPr>
            <w:tcW w:w="422" w:type="dxa"/>
            <w:shd w:val="clear" w:color="000000" w:fill="FFFFFF"/>
            <w:noWrap/>
            <w:vAlign w:val="center"/>
          </w:tcPr>
          <w:p w14:paraId="0A39466A" w14:textId="2DE897F4" w:rsidR="007177CF" w:rsidRPr="00754AF9" w:rsidRDefault="00261AB6" w:rsidP="00F038FB">
            <w:pPr>
              <w:jc w:val="center"/>
              <w:rPr>
                <w:sz w:val="18"/>
                <w:szCs w:val="18"/>
              </w:rPr>
            </w:pPr>
            <w:r w:rsidRPr="00754AF9">
              <w:rPr>
                <w:sz w:val="18"/>
                <w:szCs w:val="18"/>
              </w:rPr>
              <w:t xml:space="preserve"> </w:t>
            </w:r>
          </w:p>
        </w:tc>
        <w:tc>
          <w:tcPr>
            <w:tcW w:w="2408" w:type="dxa"/>
            <w:shd w:val="clear" w:color="000000" w:fill="FFFFFF"/>
            <w:vAlign w:val="bottom"/>
          </w:tcPr>
          <w:p w14:paraId="524EFD3D" w14:textId="07FEE78A" w:rsidR="007177CF" w:rsidRPr="00754AF9" w:rsidRDefault="005B7D94" w:rsidP="00F038FB">
            <w:pPr>
              <w:rPr>
                <w:b/>
                <w:bCs/>
                <w:sz w:val="18"/>
                <w:szCs w:val="18"/>
              </w:rPr>
            </w:pPr>
            <w:r w:rsidRPr="00754AF9">
              <w:rPr>
                <w:b/>
                <w:bCs/>
                <w:sz w:val="18"/>
                <w:szCs w:val="18"/>
              </w:rPr>
              <w:t xml:space="preserve">Razem </w:t>
            </w:r>
          </w:p>
        </w:tc>
        <w:tc>
          <w:tcPr>
            <w:tcW w:w="2128" w:type="dxa"/>
            <w:shd w:val="clear" w:color="D9E1F2" w:fill="FFFFFF"/>
            <w:noWrap/>
            <w:vAlign w:val="center"/>
          </w:tcPr>
          <w:p w14:paraId="3B55F7DC" w14:textId="77777777" w:rsidR="007177CF" w:rsidRPr="00754AF9" w:rsidRDefault="007177CF" w:rsidP="00F038FB">
            <w:pPr>
              <w:jc w:val="center"/>
              <w:rPr>
                <w:color w:val="000000"/>
                <w:sz w:val="18"/>
                <w:szCs w:val="18"/>
              </w:rPr>
            </w:pPr>
          </w:p>
        </w:tc>
        <w:tc>
          <w:tcPr>
            <w:tcW w:w="1414" w:type="dxa"/>
            <w:shd w:val="clear" w:color="D9E1F2" w:fill="FFFFFF"/>
            <w:vAlign w:val="center"/>
          </w:tcPr>
          <w:p w14:paraId="6C127F92" w14:textId="3DBD12CC" w:rsidR="007177CF" w:rsidRPr="00754AF9" w:rsidRDefault="005B7D94" w:rsidP="00F038FB">
            <w:pPr>
              <w:jc w:val="center"/>
              <w:rPr>
                <w:color w:val="000000"/>
                <w:sz w:val="18"/>
                <w:szCs w:val="18"/>
              </w:rPr>
            </w:pPr>
            <w:r w:rsidRPr="00754AF9">
              <w:rPr>
                <w:color w:val="000000"/>
                <w:sz w:val="18"/>
                <w:szCs w:val="18"/>
              </w:rPr>
              <w:t xml:space="preserve"> </w:t>
            </w:r>
          </w:p>
        </w:tc>
        <w:tc>
          <w:tcPr>
            <w:tcW w:w="1561" w:type="dxa"/>
            <w:shd w:val="clear" w:color="D9E1F2" w:fill="FFFFFF"/>
          </w:tcPr>
          <w:p w14:paraId="1CB4FD47" w14:textId="77777777" w:rsidR="007177CF" w:rsidRPr="00754AF9" w:rsidRDefault="007177CF" w:rsidP="00F038FB">
            <w:pPr>
              <w:jc w:val="center"/>
              <w:rPr>
                <w:color w:val="000000"/>
                <w:sz w:val="18"/>
                <w:szCs w:val="18"/>
              </w:rPr>
            </w:pPr>
          </w:p>
        </w:tc>
        <w:tc>
          <w:tcPr>
            <w:tcW w:w="1071" w:type="dxa"/>
            <w:shd w:val="clear" w:color="D9E1F2" w:fill="FFFFFF"/>
          </w:tcPr>
          <w:p w14:paraId="66653C5F" w14:textId="77777777" w:rsidR="007177CF" w:rsidRPr="00754AF9" w:rsidRDefault="007177CF" w:rsidP="00F038FB">
            <w:pPr>
              <w:jc w:val="center"/>
              <w:rPr>
                <w:color w:val="000000"/>
                <w:sz w:val="18"/>
                <w:szCs w:val="18"/>
              </w:rPr>
            </w:pPr>
          </w:p>
        </w:tc>
        <w:tc>
          <w:tcPr>
            <w:tcW w:w="901" w:type="dxa"/>
            <w:shd w:val="clear" w:color="D9E1F2" w:fill="FFFFFF"/>
          </w:tcPr>
          <w:p w14:paraId="54C9EF76" w14:textId="77777777" w:rsidR="007177CF" w:rsidRPr="00754AF9" w:rsidRDefault="007177CF" w:rsidP="00F038FB">
            <w:pPr>
              <w:jc w:val="center"/>
              <w:rPr>
                <w:color w:val="000000"/>
                <w:sz w:val="18"/>
                <w:szCs w:val="18"/>
              </w:rPr>
            </w:pPr>
          </w:p>
        </w:tc>
      </w:tr>
    </w:tbl>
    <w:p w14:paraId="2F41170D" w14:textId="77777777" w:rsidR="00F038FB" w:rsidRPr="00B97443" w:rsidRDefault="00F038FB" w:rsidP="00F038FB">
      <w:pPr>
        <w:spacing w:before="120"/>
        <w:rPr>
          <w:rFonts w:ascii="Adagio_Slab" w:hAnsi="Adagio_Slab" w:cs="Arial"/>
          <w:b/>
          <w:color w:val="000000" w:themeColor="text1"/>
          <w:sz w:val="16"/>
          <w:szCs w:val="16"/>
          <w:lang w:eastAsia="ar-SA"/>
        </w:rPr>
      </w:pPr>
    </w:p>
    <w:p w14:paraId="7FDFED2E" w14:textId="1FE9D77B"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D626FE">
        <w:rPr>
          <w:rFonts w:ascii="Adagio_Slab" w:hAnsi="Adagio_Slab" w:cs="Arial"/>
          <w:b/>
          <w:color w:val="0000FF"/>
          <w:sz w:val="16"/>
          <w:szCs w:val="16"/>
        </w:rPr>
        <w:t>6</w:t>
      </w:r>
    </w:p>
    <w:p w14:paraId="287841FE" w14:textId="77777777" w:rsidR="00F038FB" w:rsidRPr="00B97443" w:rsidRDefault="00F038FB" w:rsidP="00F038FB">
      <w:pPr>
        <w:spacing w:before="120"/>
        <w:rPr>
          <w:rFonts w:ascii="Adagio_Slab" w:hAnsi="Adagio_Slab" w:cs="Arial"/>
          <w:b/>
          <w:color w:val="FF0000"/>
          <w:sz w:val="16"/>
          <w:szCs w:val="16"/>
          <w:lang w:eastAsia="ar-SA"/>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2459"/>
        <w:gridCol w:w="2127"/>
        <w:gridCol w:w="1414"/>
        <w:gridCol w:w="1561"/>
        <w:gridCol w:w="1071"/>
        <w:gridCol w:w="901"/>
      </w:tblGrid>
      <w:tr w:rsidR="00F038FB" w:rsidRPr="00CA62D3" w14:paraId="54478FAB" w14:textId="77777777" w:rsidTr="00311787">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8887595" w14:textId="77777777" w:rsidR="00F038FB" w:rsidRPr="00CA62D3" w:rsidRDefault="00F038FB" w:rsidP="00F038FB">
            <w:pPr>
              <w:jc w:val="center"/>
              <w:rPr>
                <w:b/>
                <w:bCs/>
                <w:color w:val="000000"/>
                <w:sz w:val="18"/>
                <w:szCs w:val="18"/>
              </w:rPr>
            </w:pPr>
            <w:bookmarkStart w:id="9" w:name="_Hlk97888865"/>
            <w:r w:rsidRPr="00CA62D3">
              <w:rPr>
                <w:b/>
                <w:bCs/>
                <w:color w:val="000000"/>
                <w:sz w:val="18"/>
                <w:szCs w:val="18"/>
              </w:rPr>
              <w:t>Lp</w:t>
            </w:r>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139379" w14:textId="7BE9AF18" w:rsidR="00F038FB" w:rsidRPr="00CA62D3" w:rsidRDefault="00430108" w:rsidP="00F038FB">
            <w:pPr>
              <w:jc w:val="center"/>
              <w:rPr>
                <w:b/>
                <w:bCs/>
                <w:color w:val="000000"/>
                <w:sz w:val="18"/>
                <w:szCs w:val="18"/>
              </w:rPr>
            </w:pPr>
            <w:r w:rsidRPr="00CA62D3">
              <w:rPr>
                <w:b/>
                <w:bCs/>
                <w:color w:val="000000"/>
                <w:sz w:val="18"/>
                <w:szCs w:val="18"/>
              </w:rPr>
              <w:t>Artykuł</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0D413B" w14:textId="77777777" w:rsidR="00F038FB" w:rsidRPr="00CA62D3" w:rsidRDefault="00F038FB" w:rsidP="00F038FB">
            <w:pPr>
              <w:jc w:val="center"/>
              <w:rPr>
                <w:b/>
                <w:bCs/>
                <w:color w:val="000000"/>
                <w:sz w:val="18"/>
                <w:szCs w:val="18"/>
              </w:rPr>
            </w:pPr>
            <w:r w:rsidRPr="00CA62D3">
              <w:rPr>
                <w:b/>
                <w:bCs/>
                <w:color w:val="000000"/>
                <w:sz w:val="18"/>
                <w:szCs w:val="18"/>
              </w:rPr>
              <w:t>Nazwa oferowanego przedmiotu zgodnego z OPZ nazwa/producenta typ/model/ (wypełnia Wykonawca)</w:t>
            </w:r>
          </w:p>
        </w:tc>
        <w:tc>
          <w:tcPr>
            <w:tcW w:w="1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8C37B7" w14:textId="77777777" w:rsidR="00F038FB" w:rsidRPr="00CA62D3" w:rsidRDefault="00F038FB" w:rsidP="00F038FB">
            <w:pPr>
              <w:jc w:val="center"/>
              <w:rPr>
                <w:b/>
                <w:bCs/>
                <w:color w:val="000000"/>
                <w:sz w:val="18"/>
                <w:szCs w:val="18"/>
              </w:rPr>
            </w:pPr>
            <w:r w:rsidRPr="00CA62D3">
              <w:rPr>
                <w:b/>
                <w:bCs/>
                <w:color w:val="000000"/>
                <w:sz w:val="18"/>
                <w:szCs w:val="18"/>
              </w:rPr>
              <w:t>Liczba sztuk/opakowań</w:t>
            </w:r>
          </w:p>
        </w:tc>
        <w:tc>
          <w:tcPr>
            <w:tcW w:w="15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426C07" w14:textId="77777777" w:rsidR="00F038FB" w:rsidRPr="00CA62D3" w:rsidRDefault="00F038FB" w:rsidP="00F038FB">
            <w:pPr>
              <w:jc w:val="center"/>
              <w:rPr>
                <w:b/>
                <w:bCs/>
                <w:color w:val="000000"/>
                <w:sz w:val="18"/>
                <w:szCs w:val="18"/>
              </w:rPr>
            </w:pPr>
            <w:r w:rsidRPr="00CA62D3">
              <w:rPr>
                <w:b/>
                <w:bCs/>
                <w:color w:val="000000"/>
                <w:sz w:val="18"/>
                <w:szCs w:val="18"/>
              </w:rPr>
              <w:t>CENA JEDNOSTKOWA NETTO [zł]</w:t>
            </w:r>
          </w:p>
        </w:tc>
        <w:tc>
          <w:tcPr>
            <w:tcW w:w="10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372ED2" w14:textId="77777777" w:rsidR="00F038FB" w:rsidRPr="00CA62D3" w:rsidRDefault="00F038FB" w:rsidP="00F038FB">
            <w:pPr>
              <w:jc w:val="center"/>
              <w:rPr>
                <w:b/>
                <w:bCs/>
                <w:color w:val="000000"/>
                <w:sz w:val="18"/>
                <w:szCs w:val="18"/>
              </w:rPr>
            </w:pPr>
            <w:r w:rsidRPr="00CA62D3">
              <w:rPr>
                <w:b/>
                <w:bCs/>
                <w:color w:val="000000"/>
                <w:sz w:val="18"/>
                <w:szCs w:val="18"/>
              </w:rPr>
              <w:t xml:space="preserve">WARTOŚĆ </w:t>
            </w:r>
            <w:r w:rsidRPr="00CA62D3">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0C05CE" w14:textId="77777777" w:rsidR="00F038FB" w:rsidRPr="00CA62D3" w:rsidRDefault="00F038FB" w:rsidP="00F038FB">
            <w:pPr>
              <w:jc w:val="center"/>
              <w:rPr>
                <w:b/>
                <w:bCs/>
                <w:color w:val="000000"/>
                <w:sz w:val="18"/>
                <w:szCs w:val="18"/>
              </w:rPr>
            </w:pPr>
            <w:r w:rsidRPr="00CA62D3">
              <w:rPr>
                <w:b/>
                <w:bCs/>
                <w:color w:val="000000"/>
                <w:sz w:val="18"/>
                <w:szCs w:val="18"/>
              </w:rPr>
              <w:t xml:space="preserve">Wartość BRUTTO [zł] </w:t>
            </w:r>
            <w:r w:rsidRPr="00CA62D3">
              <w:rPr>
                <w:b/>
                <w:bCs/>
                <w:color w:val="000000"/>
                <w:sz w:val="18"/>
                <w:szCs w:val="18"/>
              </w:rPr>
              <w:br/>
              <w:t>dla VAT 23%</w:t>
            </w:r>
          </w:p>
        </w:tc>
      </w:tr>
      <w:tr w:rsidR="00F038FB" w:rsidRPr="00CA62D3" w14:paraId="3BAB7241" w14:textId="77777777" w:rsidTr="00311787">
        <w:trPr>
          <w:trHeight w:val="525"/>
        </w:trPr>
        <w:tc>
          <w:tcPr>
            <w:tcW w:w="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85F792C" w14:textId="77777777" w:rsidR="00F038FB" w:rsidRPr="00CA62D3" w:rsidRDefault="00F038FB" w:rsidP="00F038FB">
            <w:pPr>
              <w:jc w:val="center"/>
              <w:rPr>
                <w:b/>
                <w:bCs/>
                <w:color w:val="000000"/>
                <w:sz w:val="18"/>
                <w:szCs w:val="18"/>
              </w:rPr>
            </w:pPr>
            <w:r w:rsidRPr="00CA62D3">
              <w:rPr>
                <w:b/>
                <w:bCs/>
                <w:color w:val="000000"/>
                <w:sz w:val="18"/>
                <w:szCs w:val="18"/>
              </w:rPr>
              <w:t>1</w:t>
            </w:r>
          </w:p>
        </w:tc>
        <w:tc>
          <w:tcPr>
            <w:tcW w:w="2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1B875F5" w14:textId="77777777" w:rsidR="00F038FB" w:rsidRPr="00CA62D3" w:rsidRDefault="00F038FB" w:rsidP="00F038FB">
            <w:pPr>
              <w:jc w:val="center"/>
              <w:rPr>
                <w:b/>
                <w:bCs/>
                <w:color w:val="000000"/>
                <w:sz w:val="18"/>
                <w:szCs w:val="18"/>
              </w:rPr>
            </w:pPr>
            <w:r w:rsidRPr="00CA62D3">
              <w:rPr>
                <w:b/>
                <w:bCs/>
                <w:color w:val="000000"/>
                <w:sz w:val="18"/>
                <w:szCs w:val="18"/>
              </w:rPr>
              <w:t>2</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922432" w14:textId="77777777" w:rsidR="00F038FB" w:rsidRPr="00CA62D3" w:rsidRDefault="00F038FB" w:rsidP="00F038FB">
            <w:pPr>
              <w:jc w:val="center"/>
              <w:rPr>
                <w:b/>
                <w:bCs/>
                <w:color w:val="000000"/>
                <w:sz w:val="18"/>
                <w:szCs w:val="18"/>
              </w:rPr>
            </w:pPr>
            <w:r w:rsidRPr="00CA62D3">
              <w:rPr>
                <w:b/>
                <w:bCs/>
                <w:color w:val="000000"/>
                <w:sz w:val="18"/>
                <w:szCs w:val="18"/>
              </w:rPr>
              <w:t>3</w:t>
            </w:r>
          </w:p>
        </w:tc>
        <w:tc>
          <w:tcPr>
            <w:tcW w:w="14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839D76" w14:textId="77777777" w:rsidR="00F038FB" w:rsidRPr="00CA62D3" w:rsidRDefault="00F038FB" w:rsidP="00F038FB">
            <w:pPr>
              <w:jc w:val="center"/>
              <w:rPr>
                <w:b/>
                <w:bCs/>
                <w:color w:val="000000"/>
                <w:sz w:val="18"/>
                <w:szCs w:val="18"/>
              </w:rPr>
            </w:pPr>
            <w:r w:rsidRPr="00CA62D3">
              <w:rPr>
                <w:b/>
                <w:bCs/>
                <w:color w:val="000000"/>
                <w:sz w:val="18"/>
                <w:szCs w:val="18"/>
              </w:rPr>
              <w:t>4</w:t>
            </w:r>
          </w:p>
        </w:tc>
        <w:tc>
          <w:tcPr>
            <w:tcW w:w="156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3C5EC2" w14:textId="77777777" w:rsidR="00F038FB" w:rsidRPr="00CA62D3" w:rsidRDefault="00F038FB" w:rsidP="00F038FB">
            <w:pPr>
              <w:jc w:val="center"/>
              <w:rPr>
                <w:b/>
                <w:bCs/>
                <w:color w:val="000000"/>
                <w:sz w:val="18"/>
                <w:szCs w:val="18"/>
              </w:rPr>
            </w:pPr>
            <w:r w:rsidRPr="00CA62D3">
              <w:rPr>
                <w:b/>
                <w:bCs/>
                <w:color w:val="000000"/>
                <w:sz w:val="18"/>
                <w:szCs w:val="18"/>
              </w:rPr>
              <w:t>5</w:t>
            </w:r>
          </w:p>
        </w:tc>
        <w:tc>
          <w:tcPr>
            <w:tcW w:w="10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0BF65E" w14:textId="77777777" w:rsidR="00F038FB" w:rsidRPr="00CA62D3" w:rsidRDefault="00F038FB" w:rsidP="00F038FB">
            <w:pPr>
              <w:jc w:val="center"/>
              <w:rPr>
                <w:b/>
                <w:bCs/>
                <w:color w:val="000000"/>
                <w:sz w:val="18"/>
                <w:szCs w:val="18"/>
              </w:rPr>
            </w:pPr>
            <w:r w:rsidRPr="00CA62D3">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74F56" w14:textId="77777777" w:rsidR="00F038FB" w:rsidRPr="00CA62D3" w:rsidRDefault="00F038FB" w:rsidP="00F038FB">
            <w:pPr>
              <w:jc w:val="center"/>
              <w:rPr>
                <w:b/>
                <w:bCs/>
                <w:color w:val="000000"/>
                <w:sz w:val="18"/>
                <w:szCs w:val="18"/>
              </w:rPr>
            </w:pPr>
            <w:r w:rsidRPr="00CA62D3">
              <w:rPr>
                <w:b/>
                <w:bCs/>
                <w:color w:val="000000"/>
                <w:sz w:val="18"/>
                <w:szCs w:val="18"/>
              </w:rPr>
              <w:t>7</w:t>
            </w:r>
          </w:p>
        </w:tc>
      </w:tr>
      <w:bookmarkEnd w:id="9"/>
      <w:tr w:rsidR="00CA62D3" w:rsidRPr="00CA62D3" w14:paraId="604101C4" w14:textId="77777777" w:rsidTr="00311787">
        <w:trPr>
          <w:trHeight w:val="620"/>
        </w:trPr>
        <w:tc>
          <w:tcPr>
            <w:tcW w:w="371" w:type="dxa"/>
            <w:shd w:val="clear" w:color="D9E1F2" w:fill="FFFFFF"/>
            <w:noWrap/>
            <w:vAlign w:val="center"/>
            <w:hideMark/>
          </w:tcPr>
          <w:p w14:paraId="3B4B038D" w14:textId="77777777" w:rsidR="00CA62D3" w:rsidRPr="00CA62D3" w:rsidRDefault="00CA62D3" w:rsidP="00CA62D3">
            <w:pPr>
              <w:jc w:val="center"/>
              <w:rPr>
                <w:sz w:val="18"/>
                <w:szCs w:val="18"/>
              </w:rPr>
            </w:pPr>
            <w:r w:rsidRPr="00CA62D3">
              <w:rPr>
                <w:sz w:val="18"/>
                <w:szCs w:val="18"/>
              </w:rPr>
              <w:t>1</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4D9A54D5" w14:textId="77777777" w:rsidR="00311787" w:rsidRPr="00311787" w:rsidRDefault="00311787" w:rsidP="00311787">
            <w:pPr>
              <w:rPr>
                <w:sz w:val="18"/>
                <w:szCs w:val="18"/>
              </w:rPr>
            </w:pPr>
            <w:r>
              <w:rPr>
                <w:sz w:val="18"/>
                <w:szCs w:val="18"/>
              </w:rPr>
              <w:t xml:space="preserve"> </w:t>
            </w:r>
            <w:r w:rsidRPr="00311787">
              <w:rPr>
                <w:sz w:val="18"/>
                <w:szCs w:val="18"/>
              </w:rPr>
              <w:t xml:space="preserve">Papier do drukarek i kopiarek A4 80g papier kserograficzny - 75 ryz </w:t>
            </w:r>
          </w:p>
          <w:p w14:paraId="34B54B04" w14:textId="77777777" w:rsidR="00311787" w:rsidRPr="00311787" w:rsidRDefault="00311787" w:rsidP="00311787">
            <w:pPr>
              <w:rPr>
                <w:sz w:val="18"/>
                <w:szCs w:val="18"/>
              </w:rPr>
            </w:pPr>
            <w:r w:rsidRPr="00311787">
              <w:rPr>
                <w:sz w:val="18"/>
                <w:szCs w:val="18"/>
              </w:rPr>
              <w:t>Format: A4</w:t>
            </w:r>
          </w:p>
          <w:p w14:paraId="2A0BB7EA" w14:textId="77777777" w:rsidR="00311787" w:rsidRPr="00311787" w:rsidRDefault="00311787" w:rsidP="00311787">
            <w:pPr>
              <w:rPr>
                <w:sz w:val="18"/>
                <w:szCs w:val="18"/>
              </w:rPr>
            </w:pPr>
            <w:r w:rsidRPr="00311787">
              <w:rPr>
                <w:sz w:val="18"/>
                <w:szCs w:val="18"/>
              </w:rPr>
              <w:t>Gramatura: 80 g/m2</w:t>
            </w:r>
          </w:p>
          <w:p w14:paraId="1E9B4F39" w14:textId="77777777" w:rsidR="00311787" w:rsidRPr="00311787" w:rsidRDefault="00311787" w:rsidP="00311787">
            <w:pPr>
              <w:rPr>
                <w:sz w:val="18"/>
                <w:szCs w:val="18"/>
              </w:rPr>
            </w:pPr>
            <w:r w:rsidRPr="00311787">
              <w:rPr>
                <w:sz w:val="18"/>
                <w:szCs w:val="18"/>
              </w:rPr>
              <w:t>Białość: CIE 161</w:t>
            </w:r>
          </w:p>
          <w:p w14:paraId="473AEE8F" w14:textId="77777777" w:rsidR="00311787" w:rsidRPr="00311787" w:rsidRDefault="00311787" w:rsidP="00311787">
            <w:pPr>
              <w:rPr>
                <w:sz w:val="18"/>
                <w:szCs w:val="18"/>
              </w:rPr>
            </w:pPr>
            <w:r w:rsidRPr="00311787">
              <w:rPr>
                <w:sz w:val="18"/>
                <w:szCs w:val="18"/>
              </w:rPr>
              <w:t>Pakowanie: ryza (500 arkuszy).</w:t>
            </w:r>
          </w:p>
          <w:p w14:paraId="47D40D31" w14:textId="4CB578AF" w:rsidR="00CA62D3" w:rsidRPr="00CA62D3" w:rsidRDefault="00CA62D3" w:rsidP="00CA62D3">
            <w:pPr>
              <w:rPr>
                <w:sz w:val="18"/>
                <w:szCs w:val="18"/>
              </w:rPr>
            </w:pPr>
          </w:p>
        </w:tc>
        <w:tc>
          <w:tcPr>
            <w:tcW w:w="2127" w:type="dxa"/>
            <w:shd w:val="clear" w:color="D9E1F2" w:fill="FFFFFF"/>
            <w:noWrap/>
            <w:vAlign w:val="center"/>
          </w:tcPr>
          <w:p w14:paraId="2D0AE9E4" w14:textId="77777777" w:rsidR="00CA62D3" w:rsidRPr="00CA62D3" w:rsidRDefault="00CA62D3" w:rsidP="00CA62D3">
            <w:pPr>
              <w:jc w:val="center"/>
              <w:rPr>
                <w:sz w:val="18"/>
                <w:szCs w:val="18"/>
              </w:rPr>
            </w:pPr>
          </w:p>
        </w:tc>
        <w:tc>
          <w:tcPr>
            <w:tcW w:w="1414" w:type="dxa"/>
            <w:shd w:val="clear" w:color="000000" w:fill="FFFFFF"/>
            <w:noWrap/>
            <w:vAlign w:val="center"/>
          </w:tcPr>
          <w:p w14:paraId="16BBA88C" w14:textId="614F2F21" w:rsidR="00CA62D3" w:rsidRPr="00CA62D3" w:rsidRDefault="00311787" w:rsidP="00CA62D3">
            <w:pPr>
              <w:jc w:val="center"/>
              <w:rPr>
                <w:sz w:val="18"/>
                <w:szCs w:val="18"/>
              </w:rPr>
            </w:pPr>
            <w:r>
              <w:rPr>
                <w:sz w:val="18"/>
                <w:szCs w:val="18"/>
              </w:rPr>
              <w:t>75 ryz</w:t>
            </w:r>
          </w:p>
        </w:tc>
        <w:tc>
          <w:tcPr>
            <w:tcW w:w="1561" w:type="dxa"/>
            <w:shd w:val="clear" w:color="000000" w:fill="FFFFFF"/>
          </w:tcPr>
          <w:p w14:paraId="383DB8BC" w14:textId="77777777" w:rsidR="00CA62D3" w:rsidRPr="00CA62D3" w:rsidRDefault="00CA62D3" w:rsidP="00CA62D3">
            <w:pPr>
              <w:jc w:val="center"/>
              <w:rPr>
                <w:sz w:val="18"/>
                <w:szCs w:val="18"/>
              </w:rPr>
            </w:pPr>
          </w:p>
        </w:tc>
        <w:tc>
          <w:tcPr>
            <w:tcW w:w="1071" w:type="dxa"/>
            <w:shd w:val="clear" w:color="000000" w:fill="FFFFFF"/>
          </w:tcPr>
          <w:p w14:paraId="32E4CEC7" w14:textId="77777777" w:rsidR="00CA62D3" w:rsidRPr="00CA62D3" w:rsidRDefault="00CA62D3" w:rsidP="00CA62D3">
            <w:pPr>
              <w:jc w:val="center"/>
              <w:rPr>
                <w:sz w:val="18"/>
                <w:szCs w:val="18"/>
              </w:rPr>
            </w:pPr>
          </w:p>
        </w:tc>
        <w:tc>
          <w:tcPr>
            <w:tcW w:w="901" w:type="dxa"/>
            <w:shd w:val="clear" w:color="000000" w:fill="FFFFFF"/>
          </w:tcPr>
          <w:p w14:paraId="0EDD70E7" w14:textId="77777777" w:rsidR="00CA62D3" w:rsidRPr="00CA62D3" w:rsidRDefault="00CA62D3" w:rsidP="00CA62D3">
            <w:pPr>
              <w:jc w:val="center"/>
              <w:rPr>
                <w:sz w:val="18"/>
                <w:szCs w:val="18"/>
              </w:rPr>
            </w:pPr>
          </w:p>
        </w:tc>
      </w:tr>
      <w:tr w:rsidR="00CA62D3" w:rsidRPr="00CA62D3" w14:paraId="010759F0" w14:textId="77777777" w:rsidTr="00311787">
        <w:trPr>
          <w:trHeight w:val="456"/>
        </w:trPr>
        <w:tc>
          <w:tcPr>
            <w:tcW w:w="371" w:type="dxa"/>
            <w:shd w:val="clear" w:color="000000" w:fill="FFFFFF"/>
            <w:noWrap/>
            <w:vAlign w:val="center"/>
            <w:hideMark/>
          </w:tcPr>
          <w:p w14:paraId="38EDB0B8" w14:textId="77777777" w:rsidR="00CA62D3" w:rsidRPr="00CA62D3" w:rsidRDefault="00CA62D3" w:rsidP="00CA62D3">
            <w:pPr>
              <w:jc w:val="center"/>
              <w:rPr>
                <w:sz w:val="18"/>
                <w:szCs w:val="18"/>
              </w:rPr>
            </w:pPr>
            <w:r w:rsidRPr="00CA62D3">
              <w:rPr>
                <w:sz w:val="18"/>
                <w:szCs w:val="18"/>
              </w:rPr>
              <w:t>2</w:t>
            </w:r>
          </w:p>
        </w:tc>
        <w:tc>
          <w:tcPr>
            <w:tcW w:w="2459"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1A147A2" w14:textId="401FACC6" w:rsidR="00CA62D3" w:rsidRPr="00CA62D3" w:rsidRDefault="00311787" w:rsidP="00CA62D3">
            <w:pPr>
              <w:rPr>
                <w:sz w:val="18"/>
                <w:szCs w:val="18"/>
              </w:rPr>
            </w:pPr>
            <w:r w:rsidRPr="00311787">
              <w:rPr>
                <w:sz w:val="18"/>
                <w:szCs w:val="18"/>
              </w:rPr>
              <w:t>Teczka z gumką A4 lakierowana – opakowanie po 10 szt.  w mix kolorów</w:t>
            </w:r>
          </w:p>
        </w:tc>
        <w:tc>
          <w:tcPr>
            <w:tcW w:w="2127" w:type="dxa"/>
            <w:shd w:val="clear" w:color="auto" w:fill="auto"/>
            <w:noWrap/>
            <w:vAlign w:val="center"/>
          </w:tcPr>
          <w:p w14:paraId="7345BB95" w14:textId="77777777" w:rsidR="00CA62D3" w:rsidRPr="00CA62D3" w:rsidRDefault="00CA62D3" w:rsidP="00CA62D3">
            <w:pPr>
              <w:jc w:val="center"/>
              <w:rPr>
                <w:sz w:val="18"/>
                <w:szCs w:val="18"/>
              </w:rPr>
            </w:pPr>
          </w:p>
        </w:tc>
        <w:tc>
          <w:tcPr>
            <w:tcW w:w="1414" w:type="dxa"/>
            <w:shd w:val="clear" w:color="000000" w:fill="FFFFFF"/>
            <w:noWrap/>
            <w:vAlign w:val="center"/>
          </w:tcPr>
          <w:p w14:paraId="553A4A00" w14:textId="5F71B159" w:rsidR="00CA62D3" w:rsidRPr="00CA62D3" w:rsidRDefault="00311787" w:rsidP="00CA62D3">
            <w:pPr>
              <w:jc w:val="center"/>
              <w:rPr>
                <w:sz w:val="18"/>
                <w:szCs w:val="18"/>
              </w:rPr>
            </w:pPr>
            <w:r>
              <w:rPr>
                <w:sz w:val="18"/>
                <w:szCs w:val="18"/>
              </w:rPr>
              <w:t>3 opakowania</w:t>
            </w:r>
          </w:p>
        </w:tc>
        <w:tc>
          <w:tcPr>
            <w:tcW w:w="1561" w:type="dxa"/>
            <w:shd w:val="clear" w:color="000000" w:fill="FFFFFF"/>
          </w:tcPr>
          <w:p w14:paraId="3835BA0B" w14:textId="77777777" w:rsidR="00CA62D3" w:rsidRPr="00CA62D3" w:rsidRDefault="00CA62D3" w:rsidP="00CA62D3">
            <w:pPr>
              <w:jc w:val="center"/>
              <w:rPr>
                <w:sz w:val="18"/>
                <w:szCs w:val="18"/>
              </w:rPr>
            </w:pPr>
          </w:p>
        </w:tc>
        <w:tc>
          <w:tcPr>
            <w:tcW w:w="1071" w:type="dxa"/>
            <w:shd w:val="clear" w:color="000000" w:fill="FFFFFF"/>
          </w:tcPr>
          <w:p w14:paraId="002EFBE3" w14:textId="77777777" w:rsidR="00CA62D3" w:rsidRPr="00CA62D3" w:rsidRDefault="00CA62D3" w:rsidP="00CA62D3">
            <w:pPr>
              <w:jc w:val="center"/>
              <w:rPr>
                <w:sz w:val="18"/>
                <w:szCs w:val="18"/>
              </w:rPr>
            </w:pPr>
          </w:p>
        </w:tc>
        <w:tc>
          <w:tcPr>
            <w:tcW w:w="901" w:type="dxa"/>
            <w:shd w:val="clear" w:color="000000" w:fill="FFFFFF"/>
          </w:tcPr>
          <w:p w14:paraId="2581D64F" w14:textId="77777777" w:rsidR="00CA62D3" w:rsidRPr="00CA62D3" w:rsidRDefault="00CA62D3" w:rsidP="00CA62D3">
            <w:pPr>
              <w:jc w:val="center"/>
              <w:rPr>
                <w:sz w:val="18"/>
                <w:szCs w:val="18"/>
              </w:rPr>
            </w:pPr>
          </w:p>
        </w:tc>
      </w:tr>
      <w:tr w:rsidR="00261AB6" w:rsidRPr="00CA62D3" w14:paraId="0547399D" w14:textId="77777777" w:rsidTr="00311787">
        <w:trPr>
          <w:trHeight w:val="418"/>
        </w:trPr>
        <w:tc>
          <w:tcPr>
            <w:tcW w:w="371" w:type="dxa"/>
            <w:shd w:val="clear" w:color="000000" w:fill="FFFFFF"/>
            <w:noWrap/>
            <w:vAlign w:val="center"/>
          </w:tcPr>
          <w:p w14:paraId="444C5292" w14:textId="77777777" w:rsidR="00261AB6" w:rsidRPr="00CA62D3" w:rsidRDefault="00261AB6" w:rsidP="00F038FB">
            <w:pPr>
              <w:jc w:val="center"/>
              <w:rPr>
                <w:sz w:val="18"/>
                <w:szCs w:val="18"/>
              </w:rPr>
            </w:pPr>
          </w:p>
        </w:tc>
        <w:tc>
          <w:tcPr>
            <w:tcW w:w="2459" w:type="dxa"/>
            <w:shd w:val="clear" w:color="000000" w:fill="FFFFFF"/>
            <w:vAlign w:val="bottom"/>
          </w:tcPr>
          <w:p w14:paraId="3F088E52" w14:textId="1745C6EE" w:rsidR="00261AB6" w:rsidRPr="00CA62D3" w:rsidRDefault="00261AB6" w:rsidP="00F038FB">
            <w:pPr>
              <w:rPr>
                <w:b/>
                <w:bCs/>
                <w:color w:val="000000"/>
                <w:sz w:val="18"/>
                <w:szCs w:val="18"/>
              </w:rPr>
            </w:pPr>
            <w:r w:rsidRPr="00CA62D3">
              <w:rPr>
                <w:b/>
                <w:bCs/>
                <w:color w:val="000000"/>
                <w:sz w:val="18"/>
                <w:szCs w:val="18"/>
              </w:rPr>
              <w:t xml:space="preserve">Razem </w:t>
            </w:r>
          </w:p>
        </w:tc>
        <w:tc>
          <w:tcPr>
            <w:tcW w:w="2127" w:type="dxa"/>
            <w:shd w:val="clear" w:color="000000" w:fill="FFFFFF"/>
            <w:noWrap/>
            <w:vAlign w:val="center"/>
          </w:tcPr>
          <w:p w14:paraId="4648AD1D" w14:textId="77777777" w:rsidR="00261AB6" w:rsidRPr="00CA62D3" w:rsidRDefault="00261AB6" w:rsidP="00F038FB">
            <w:pPr>
              <w:jc w:val="center"/>
              <w:rPr>
                <w:color w:val="000000"/>
                <w:sz w:val="18"/>
                <w:szCs w:val="18"/>
              </w:rPr>
            </w:pPr>
          </w:p>
        </w:tc>
        <w:tc>
          <w:tcPr>
            <w:tcW w:w="1414" w:type="dxa"/>
            <w:shd w:val="clear" w:color="000000" w:fill="FFFFFF"/>
            <w:vAlign w:val="center"/>
          </w:tcPr>
          <w:p w14:paraId="6D261CC1" w14:textId="77777777" w:rsidR="00261AB6" w:rsidRPr="00CA62D3" w:rsidRDefault="00261AB6" w:rsidP="00F038FB">
            <w:pPr>
              <w:jc w:val="center"/>
              <w:rPr>
                <w:color w:val="000000"/>
                <w:sz w:val="18"/>
                <w:szCs w:val="18"/>
              </w:rPr>
            </w:pPr>
          </w:p>
        </w:tc>
        <w:tc>
          <w:tcPr>
            <w:tcW w:w="1561" w:type="dxa"/>
            <w:shd w:val="clear" w:color="000000" w:fill="FFFFFF"/>
          </w:tcPr>
          <w:p w14:paraId="6A2A158A" w14:textId="77777777" w:rsidR="00261AB6" w:rsidRPr="00CA62D3" w:rsidRDefault="00261AB6" w:rsidP="00F038FB">
            <w:pPr>
              <w:jc w:val="center"/>
              <w:rPr>
                <w:color w:val="000000"/>
                <w:sz w:val="18"/>
                <w:szCs w:val="18"/>
              </w:rPr>
            </w:pPr>
          </w:p>
        </w:tc>
        <w:tc>
          <w:tcPr>
            <w:tcW w:w="1071" w:type="dxa"/>
            <w:shd w:val="clear" w:color="000000" w:fill="FFFFFF"/>
          </w:tcPr>
          <w:p w14:paraId="6B895208" w14:textId="77777777" w:rsidR="00261AB6" w:rsidRPr="00CA62D3" w:rsidRDefault="00261AB6" w:rsidP="00F038FB">
            <w:pPr>
              <w:jc w:val="center"/>
              <w:rPr>
                <w:color w:val="000000"/>
                <w:sz w:val="18"/>
                <w:szCs w:val="18"/>
              </w:rPr>
            </w:pPr>
          </w:p>
        </w:tc>
        <w:tc>
          <w:tcPr>
            <w:tcW w:w="901" w:type="dxa"/>
            <w:shd w:val="clear" w:color="000000" w:fill="FFFFFF"/>
          </w:tcPr>
          <w:p w14:paraId="0E1CE343" w14:textId="77777777" w:rsidR="00261AB6" w:rsidRPr="00CA62D3" w:rsidRDefault="00261AB6" w:rsidP="00F038FB">
            <w:pPr>
              <w:jc w:val="center"/>
              <w:rPr>
                <w:color w:val="000000"/>
                <w:sz w:val="18"/>
                <w:szCs w:val="18"/>
              </w:rPr>
            </w:pPr>
          </w:p>
        </w:tc>
      </w:tr>
    </w:tbl>
    <w:p w14:paraId="54D8348A" w14:textId="77777777" w:rsidR="00F038FB" w:rsidRPr="00B97443" w:rsidRDefault="00F038FB" w:rsidP="00F038FB">
      <w:pPr>
        <w:spacing w:before="120"/>
        <w:rPr>
          <w:rFonts w:ascii="Adagio_Slab" w:hAnsi="Adagio_Slab" w:cs="Arial"/>
          <w:b/>
          <w:color w:val="000000" w:themeColor="text1"/>
          <w:sz w:val="16"/>
          <w:szCs w:val="16"/>
          <w:lang w:eastAsia="ar-SA"/>
        </w:rPr>
      </w:pPr>
    </w:p>
    <w:p w14:paraId="0DC09C70" w14:textId="349CE7B3" w:rsidR="009C3896" w:rsidRPr="00B97443" w:rsidRDefault="009C3896" w:rsidP="009C3896">
      <w:pPr>
        <w:spacing w:before="120" w:after="120"/>
        <w:jc w:val="both"/>
        <w:rPr>
          <w:rFonts w:ascii="Adagio_Slab" w:hAnsi="Adagio_Slab" w:cs="Arial"/>
          <w:b/>
          <w:color w:val="FF0000"/>
          <w:sz w:val="16"/>
          <w:szCs w:val="16"/>
          <w:lang w:eastAsia="ar-SA"/>
        </w:rPr>
      </w:pPr>
      <w:r w:rsidRPr="00B97443">
        <w:rPr>
          <w:rFonts w:ascii="Adagio_Slab" w:hAnsi="Adagio_Slab" w:cs="Arial"/>
          <w:b/>
          <w:color w:val="0000FF"/>
          <w:sz w:val="16"/>
          <w:szCs w:val="16"/>
        </w:rPr>
        <w:t xml:space="preserve">Część </w:t>
      </w:r>
      <w:r w:rsidR="00D626FE">
        <w:rPr>
          <w:rFonts w:ascii="Adagio_Slab" w:hAnsi="Adagio_Slab" w:cs="Arial"/>
          <w:b/>
          <w:color w:val="0000FF"/>
          <w:sz w:val="16"/>
          <w:szCs w:val="16"/>
        </w:rPr>
        <w:t>7</w:t>
      </w:r>
    </w:p>
    <w:p w14:paraId="0AD90356"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Style w:val="Tabela-Siatka"/>
        <w:tblW w:w="10208" w:type="dxa"/>
        <w:tblLook w:val="04A0" w:firstRow="1" w:lastRow="0" w:firstColumn="1" w:lastColumn="0" w:noHBand="0" w:noVBand="1"/>
      </w:tblPr>
      <w:tblGrid>
        <w:gridCol w:w="456"/>
        <w:gridCol w:w="2374"/>
        <w:gridCol w:w="2127"/>
        <w:gridCol w:w="1490"/>
        <w:gridCol w:w="1637"/>
        <w:gridCol w:w="1147"/>
        <w:gridCol w:w="977"/>
      </w:tblGrid>
      <w:tr w:rsidR="00F038FB" w:rsidRPr="00DC3213" w14:paraId="087A70A8" w14:textId="77777777" w:rsidTr="00A32EEC">
        <w:trPr>
          <w:trHeight w:val="525"/>
        </w:trPr>
        <w:tc>
          <w:tcPr>
            <w:tcW w:w="456" w:type="dxa"/>
            <w:shd w:val="clear" w:color="auto" w:fill="D0CECE" w:themeFill="background2" w:themeFillShade="E6"/>
            <w:noWrap/>
            <w:hideMark/>
          </w:tcPr>
          <w:p w14:paraId="4261B283" w14:textId="77777777" w:rsidR="00F038FB" w:rsidRPr="00DC3213" w:rsidRDefault="00F038FB" w:rsidP="00F038FB">
            <w:pPr>
              <w:jc w:val="center"/>
              <w:rPr>
                <w:b/>
                <w:bCs/>
                <w:color w:val="000000"/>
                <w:sz w:val="16"/>
                <w:szCs w:val="16"/>
              </w:rPr>
            </w:pPr>
            <w:r w:rsidRPr="00DC3213">
              <w:rPr>
                <w:b/>
                <w:bCs/>
                <w:color w:val="000000"/>
                <w:sz w:val="16"/>
                <w:szCs w:val="16"/>
              </w:rPr>
              <w:t>Lp</w:t>
            </w:r>
          </w:p>
        </w:tc>
        <w:tc>
          <w:tcPr>
            <w:tcW w:w="2374" w:type="dxa"/>
            <w:shd w:val="clear" w:color="auto" w:fill="D0CECE" w:themeFill="background2" w:themeFillShade="E6"/>
            <w:noWrap/>
            <w:hideMark/>
          </w:tcPr>
          <w:p w14:paraId="390A353D" w14:textId="05DCA81A" w:rsidR="00F038FB" w:rsidRPr="00DC3213" w:rsidRDefault="00430108" w:rsidP="00F038FB">
            <w:pPr>
              <w:jc w:val="center"/>
              <w:rPr>
                <w:b/>
                <w:bCs/>
                <w:color w:val="000000"/>
                <w:sz w:val="16"/>
                <w:szCs w:val="16"/>
              </w:rPr>
            </w:pPr>
            <w:r w:rsidRPr="00DC3213">
              <w:rPr>
                <w:b/>
                <w:bCs/>
                <w:color w:val="000000"/>
                <w:sz w:val="16"/>
                <w:szCs w:val="16"/>
              </w:rPr>
              <w:t>Artykuł</w:t>
            </w:r>
          </w:p>
        </w:tc>
        <w:tc>
          <w:tcPr>
            <w:tcW w:w="2127" w:type="dxa"/>
            <w:shd w:val="clear" w:color="auto" w:fill="D0CECE" w:themeFill="background2" w:themeFillShade="E6"/>
          </w:tcPr>
          <w:p w14:paraId="57A94358" w14:textId="77777777" w:rsidR="00F038FB" w:rsidRPr="00DC3213" w:rsidRDefault="00F038FB" w:rsidP="00F038FB">
            <w:pPr>
              <w:jc w:val="center"/>
              <w:rPr>
                <w:b/>
                <w:bCs/>
                <w:color w:val="000000"/>
                <w:sz w:val="16"/>
                <w:szCs w:val="16"/>
              </w:rPr>
            </w:pPr>
            <w:r w:rsidRPr="00DC3213">
              <w:rPr>
                <w:b/>
                <w:bCs/>
                <w:color w:val="000000"/>
                <w:sz w:val="16"/>
                <w:szCs w:val="16"/>
              </w:rPr>
              <w:t>Nazwa oferowanego przedmiotu zgodnego z OPZ nazwa/producenta typ/model/ (wypełnia Wykonawca)</w:t>
            </w:r>
          </w:p>
        </w:tc>
        <w:tc>
          <w:tcPr>
            <w:tcW w:w="1490" w:type="dxa"/>
            <w:shd w:val="clear" w:color="auto" w:fill="D0CECE" w:themeFill="background2" w:themeFillShade="E6"/>
            <w:noWrap/>
            <w:hideMark/>
          </w:tcPr>
          <w:p w14:paraId="13896D2D" w14:textId="77777777" w:rsidR="00F038FB" w:rsidRPr="00DC3213" w:rsidRDefault="00F038FB" w:rsidP="00F038FB">
            <w:pPr>
              <w:jc w:val="center"/>
              <w:rPr>
                <w:b/>
                <w:bCs/>
                <w:color w:val="000000"/>
                <w:sz w:val="16"/>
                <w:szCs w:val="16"/>
              </w:rPr>
            </w:pPr>
            <w:r w:rsidRPr="00DC3213">
              <w:rPr>
                <w:b/>
                <w:bCs/>
                <w:color w:val="000000"/>
                <w:sz w:val="16"/>
                <w:szCs w:val="16"/>
              </w:rPr>
              <w:t>Liczba sztuk/opakowań</w:t>
            </w:r>
          </w:p>
        </w:tc>
        <w:tc>
          <w:tcPr>
            <w:tcW w:w="1637" w:type="dxa"/>
            <w:shd w:val="clear" w:color="auto" w:fill="D0CECE" w:themeFill="background2" w:themeFillShade="E6"/>
          </w:tcPr>
          <w:p w14:paraId="1A2E0189" w14:textId="77777777" w:rsidR="00F038FB" w:rsidRPr="00DC3213" w:rsidRDefault="00F038FB" w:rsidP="00F038FB">
            <w:pPr>
              <w:jc w:val="center"/>
              <w:rPr>
                <w:b/>
                <w:bCs/>
                <w:color w:val="000000"/>
                <w:sz w:val="16"/>
                <w:szCs w:val="16"/>
              </w:rPr>
            </w:pPr>
            <w:r w:rsidRPr="00DC3213">
              <w:rPr>
                <w:b/>
                <w:bCs/>
                <w:color w:val="000000"/>
                <w:sz w:val="16"/>
                <w:szCs w:val="16"/>
              </w:rPr>
              <w:t>CENA JEDNOSTKOWA NETTO [zł]</w:t>
            </w:r>
          </w:p>
        </w:tc>
        <w:tc>
          <w:tcPr>
            <w:tcW w:w="1147" w:type="dxa"/>
            <w:shd w:val="clear" w:color="auto" w:fill="D0CECE" w:themeFill="background2" w:themeFillShade="E6"/>
          </w:tcPr>
          <w:p w14:paraId="71FDA25C" w14:textId="77777777" w:rsidR="00F038FB" w:rsidRPr="00DC3213" w:rsidRDefault="00F038FB" w:rsidP="00F038FB">
            <w:pPr>
              <w:jc w:val="center"/>
              <w:rPr>
                <w:b/>
                <w:bCs/>
                <w:color w:val="000000"/>
                <w:sz w:val="16"/>
                <w:szCs w:val="16"/>
              </w:rPr>
            </w:pPr>
            <w:r w:rsidRPr="00DC3213">
              <w:rPr>
                <w:b/>
                <w:bCs/>
                <w:color w:val="000000"/>
                <w:sz w:val="16"/>
                <w:szCs w:val="16"/>
              </w:rPr>
              <w:t xml:space="preserve">WARTOŚĆ </w:t>
            </w:r>
            <w:r w:rsidRPr="00DC3213">
              <w:rPr>
                <w:b/>
                <w:bCs/>
                <w:color w:val="000000"/>
                <w:sz w:val="16"/>
                <w:szCs w:val="16"/>
              </w:rPr>
              <w:br/>
              <w:t>NETTO [zł]</w:t>
            </w:r>
          </w:p>
        </w:tc>
        <w:tc>
          <w:tcPr>
            <w:tcW w:w="977" w:type="dxa"/>
            <w:shd w:val="clear" w:color="auto" w:fill="D0CECE" w:themeFill="background2" w:themeFillShade="E6"/>
          </w:tcPr>
          <w:p w14:paraId="2A4A891A" w14:textId="77777777" w:rsidR="00F038FB" w:rsidRPr="00DC3213" w:rsidRDefault="00F038FB" w:rsidP="00F038FB">
            <w:pPr>
              <w:jc w:val="center"/>
              <w:rPr>
                <w:b/>
                <w:bCs/>
                <w:color w:val="000000"/>
                <w:sz w:val="16"/>
                <w:szCs w:val="16"/>
              </w:rPr>
            </w:pPr>
            <w:r w:rsidRPr="00DC3213">
              <w:rPr>
                <w:b/>
                <w:bCs/>
                <w:color w:val="000000"/>
                <w:sz w:val="16"/>
                <w:szCs w:val="16"/>
              </w:rPr>
              <w:t xml:space="preserve">Wartość BRUTTO [zł] </w:t>
            </w:r>
            <w:r w:rsidRPr="00DC3213">
              <w:rPr>
                <w:b/>
                <w:bCs/>
                <w:color w:val="000000"/>
                <w:sz w:val="16"/>
                <w:szCs w:val="16"/>
              </w:rPr>
              <w:br/>
              <w:t>dla VAT 23%</w:t>
            </w:r>
          </w:p>
        </w:tc>
      </w:tr>
      <w:tr w:rsidR="00F038FB" w:rsidRPr="00DC3213" w14:paraId="08035F75" w14:textId="77777777" w:rsidTr="00A32EEC">
        <w:trPr>
          <w:trHeight w:val="525"/>
        </w:trPr>
        <w:tc>
          <w:tcPr>
            <w:tcW w:w="456" w:type="dxa"/>
            <w:shd w:val="clear" w:color="auto" w:fill="D0CECE" w:themeFill="background2" w:themeFillShade="E6"/>
            <w:noWrap/>
            <w:hideMark/>
          </w:tcPr>
          <w:p w14:paraId="5C409813" w14:textId="77777777" w:rsidR="00F038FB" w:rsidRPr="00DC3213" w:rsidRDefault="00F038FB" w:rsidP="00F038FB">
            <w:pPr>
              <w:jc w:val="center"/>
              <w:rPr>
                <w:b/>
                <w:bCs/>
                <w:color w:val="000000"/>
                <w:sz w:val="16"/>
                <w:szCs w:val="16"/>
              </w:rPr>
            </w:pPr>
            <w:r w:rsidRPr="00DC3213">
              <w:rPr>
                <w:b/>
                <w:bCs/>
                <w:color w:val="000000"/>
                <w:sz w:val="16"/>
                <w:szCs w:val="16"/>
              </w:rPr>
              <w:t>1</w:t>
            </w:r>
          </w:p>
        </w:tc>
        <w:tc>
          <w:tcPr>
            <w:tcW w:w="2374" w:type="dxa"/>
            <w:shd w:val="clear" w:color="auto" w:fill="D0CECE" w:themeFill="background2" w:themeFillShade="E6"/>
            <w:noWrap/>
            <w:hideMark/>
          </w:tcPr>
          <w:p w14:paraId="3516EFD6" w14:textId="77777777" w:rsidR="00F038FB" w:rsidRPr="00DC3213" w:rsidRDefault="00F038FB" w:rsidP="00F038FB">
            <w:pPr>
              <w:jc w:val="center"/>
              <w:rPr>
                <w:b/>
                <w:bCs/>
                <w:color w:val="000000"/>
                <w:sz w:val="16"/>
                <w:szCs w:val="16"/>
              </w:rPr>
            </w:pPr>
            <w:r w:rsidRPr="00DC3213">
              <w:rPr>
                <w:b/>
                <w:bCs/>
                <w:color w:val="000000"/>
                <w:sz w:val="16"/>
                <w:szCs w:val="16"/>
              </w:rPr>
              <w:t>2</w:t>
            </w:r>
          </w:p>
        </w:tc>
        <w:tc>
          <w:tcPr>
            <w:tcW w:w="2127" w:type="dxa"/>
            <w:shd w:val="clear" w:color="auto" w:fill="D0CECE" w:themeFill="background2" w:themeFillShade="E6"/>
          </w:tcPr>
          <w:p w14:paraId="4BFBC3E7" w14:textId="77777777" w:rsidR="00F038FB" w:rsidRPr="00DC3213" w:rsidRDefault="00F038FB" w:rsidP="00F038FB">
            <w:pPr>
              <w:jc w:val="center"/>
              <w:rPr>
                <w:b/>
                <w:bCs/>
                <w:color w:val="000000"/>
                <w:sz w:val="16"/>
                <w:szCs w:val="16"/>
              </w:rPr>
            </w:pPr>
            <w:r w:rsidRPr="00DC3213">
              <w:rPr>
                <w:b/>
                <w:bCs/>
                <w:color w:val="000000"/>
                <w:sz w:val="16"/>
                <w:szCs w:val="16"/>
              </w:rPr>
              <w:t>3</w:t>
            </w:r>
          </w:p>
        </w:tc>
        <w:tc>
          <w:tcPr>
            <w:tcW w:w="1490" w:type="dxa"/>
            <w:shd w:val="clear" w:color="auto" w:fill="D0CECE" w:themeFill="background2" w:themeFillShade="E6"/>
            <w:noWrap/>
            <w:hideMark/>
          </w:tcPr>
          <w:p w14:paraId="1497429F" w14:textId="77777777" w:rsidR="00F038FB" w:rsidRPr="00DC3213" w:rsidRDefault="00F038FB" w:rsidP="00F038FB">
            <w:pPr>
              <w:jc w:val="center"/>
              <w:rPr>
                <w:b/>
                <w:bCs/>
                <w:color w:val="000000"/>
                <w:sz w:val="16"/>
                <w:szCs w:val="16"/>
              </w:rPr>
            </w:pPr>
            <w:r w:rsidRPr="00DC3213">
              <w:rPr>
                <w:b/>
                <w:bCs/>
                <w:color w:val="000000"/>
                <w:sz w:val="16"/>
                <w:szCs w:val="16"/>
              </w:rPr>
              <w:t>4</w:t>
            </w:r>
          </w:p>
        </w:tc>
        <w:tc>
          <w:tcPr>
            <w:tcW w:w="1637" w:type="dxa"/>
            <w:shd w:val="clear" w:color="auto" w:fill="D0CECE" w:themeFill="background2" w:themeFillShade="E6"/>
          </w:tcPr>
          <w:p w14:paraId="09E38F1A" w14:textId="77777777" w:rsidR="00F038FB" w:rsidRPr="00DC3213" w:rsidRDefault="00F038FB" w:rsidP="00F038FB">
            <w:pPr>
              <w:jc w:val="center"/>
              <w:rPr>
                <w:b/>
                <w:bCs/>
                <w:color w:val="000000"/>
                <w:sz w:val="16"/>
                <w:szCs w:val="16"/>
              </w:rPr>
            </w:pPr>
            <w:r w:rsidRPr="00DC3213">
              <w:rPr>
                <w:b/>
                <w:bCs/>
                <w:color w:val="000000"/>
                <w:sz w:val="16"/>
                <w:szCs w:val="16"/>
              </w:rPr>
              <w:t>5</w:t>
            </w:r>
          </w:p>
        </w:tc>
        <w:tc>
          <w:tcPr>
            <w:tcW w:w="1147" w:type="dxa"/>
            <w:shd w:val="clear" w:color="auto" w:fill="D0CECE" w:themeFill="background2" w:themeFillShade="E6"/>
          </w:tcPr>
          <w:p w14:paraId="79F59AE7" w14:textId="77777777" w:rsidR="00F038FB" w:rsidRPr="00DC3213" w:rsidRDefault="00F038FB" w:rsidP="00F038FB">
            <w:pPr>
              <w:jc w:val="center"/>
              <w:rPr>
                <w:b/>
                <w:bCs/>
                <w:color w:val="000000"/>
                <w:sz w:val="16"/>
                <w:szCs w:val="16"/>
              </w:rPr>
            </w:pPr>
            <w:r w:rsidRPr="00DC3213">
              <w:rPr>
                <w:b/>
                <w:bCs/>
                <w:color w:val="000000"/>
                <w:sz w:val="16"/>
                <w:szCs w:val="16"/>
              </w:rPr>
              <w:t>6 = 4 x 5</w:t>
            </w:r>
          </w:p>
        </w:tc>
        <w:tc>
          <w:tcPr>
            <w:tcW w:w="977" w:type="dxa"/>
            <w:shd w:val="clear" w:color="auto" w:fill="D0CECE" w:themeFill="background2" w:themeFillShade="E6"/>
          </w:tcPr>
          <w:p w14:paraId="5E44948A" w14:textId="77777777" w:rsidR="00F038FB" w:rsidRPr="00DC3213" w:rsidRDefault="00F038FB" w:rsidP="00F038FB">
            <w:pPr>
              <w:jc w:val="center"/>
              <w:rPr>
                <w:b/>
                <w:bCs/>
                <w:color w:val="000000"/>
                <w:sz w:val="16"/>
                <w:szCs w:val="16"/>
              </w:rPr>
            </w:pPr>
            <w:r w:rsidRPr="00DC3213">
              <w:rPr>
                <w:b/>
                <w:bCs/>
                <w:color w:val="000000"/>
                <w:sz w:val="16"/>
                <w:szCs w:val="16"/>
              </w:rPr>
              <w:t>7</w:t>
            </w:r>
          </w:p>
        </w:tc>
      </w:tr>
      <w:tr w:rsidR="00DC3213" w:rsidRPr="00DC3213" w14:paraId="0F220776" w14:textId="77777777" w:rsidTr="00DC3213">
        <w:trPr>
          <w:trHeight w:val="484"/>
        </w:trPr>
        <w:tc>
          <w:tcPr>
            <w:tcW w:w="456" w:type="dxa"/>
            <w:noWrap/>
            <w:hideMark/>
          </w:tcPr>
          <w:p w14:paraId="0471BF82" w14:textId="77777777" w:rsidR="00DC3213" w:rsidRPr="00DC3213" w:rsidRDefault="00DC3213" w:rsidP="00DC3213">
            <w:pPr>
              <w:spacing w:before="120"/>
              <w:rPr>
                <w:color w:val="000000" w:themeColor="text1"/>
                <w:sz w:val="16"/>
                <w:szCs w:val="16"/>
              </w:rPr>
            </w:pPr>
            <w:r w:rsidRPr="00DC3213">
              <w:rPr>
                <w:color w:val="000000" w:themeColor="text1"/>
                <w:sz w:val="16"/>
                <w:szCs w:val="16"/>
              </w:rPr>
              <w:t>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ACC93F4" w14:textId="587D0932" w:rsidR="00DC3213" w:rsidRPr="00DC3213" w:rsidRDefault="00DC3213" w:rsidP="00DC3213">
            <w:pPr>
              <w:spacing w:before="120"/>
              <w:rPr>
                <w:color w:val="000000" w:themeColor="text1"/>
                <w:sz w:val="16"/>
                <w:szCs w:val="16"/>
              </w:rPr>
            </w:pPr>
            <w:r w:rsidRPr="00DC3213">
              <w:rPr>
                <w:color w:val="000000"/>
                <w:sz w:val="16"/>
                <w:szCs w:val="16"/>
              </w:rPr>
              <w:t>Segregatory o wymiarach A 4 z mechanizmem/ z dźwignią,</w:t>
            </w:r>
            <w:r w:rsidRPr="00DC3213">
              <w:rPr>
                <w:color w:val="000000"/>
                <w:sz w:val="16"/>
                <w:szCs w:val="16"/>
              </w:rPr>
              <w:br/>
              <w:t>szerokość grzbietu 8 cm   kolor czarny</w:t>
            </w:r>
          </w:p>
        </w:tc>
        <w:tc>
          <w:tcPr>
            <w:tcW w:w="2127" w:type="dxa"/>
            <w:noWrap/>
          </w:tcPr>
          <w:p w14:paraId="3554B42F"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0D913FED" w14:textId="055AA73F" w:rsidR="00DC3213" w:rsidRPr="00DC3213" w:rsidRDefault="00DC3213" w:rsidP="00DC3213">
            <w:pPr>
              <w:spacing w:before="120"/>
              <w:jc w:val="center"/>
              <w:rPr>
                <w:color w:val="000000" w:themeColor="text1"/>
                <w:sz w:val="16"/>
                <w:szCs w:val="16"/>
              </w:rPr>
            </w:pPr>
            <w:r w:rsidRPr="00DC3213">
              <w:rPr>
                <w:color w:val="000000"/>
                <w:sz w:val="16"/>
                <w:szCs w:val="16"/>
              </w:rPr>
              <w:t>60</w:t>
            </w:r>
          </w:p>
        </w:tc>
        <w:tc>
          <w:tcPr>
            <w:tcW w:w="1637" w:type="dxa"/>
          </w:tcPr>
          <w:p w14:paraId="184E1A34" w14:textId="77777777" w:rsidR="00DC3213" w:rsidRPr="00DC3213" w:rsidRDefault="00DC3213" w:rsidP="00DC3213">
            <w:pPr>
              <w:spacing w:before="120"/>
              <w:rPr>
                <w:color w:val="000000" w:themeColor="text1"/>
                <w:sz w:val="16"/>
                <w:szCs w:val="16"/>
              </w:rPr>
            </w:pPr>
          </w:p>
        </w:tc>
        <w:tc>
          <w:tcPr>
            <w:tcW w:w="1147" w:type="dxa"/>
          </w:tcPr>
          <w:p w14:paraId="074FEBB9" w14:textId="77777777" w:rsidR="00DC3213" w:rsidRPr="00DC3213" w:rsidRDefault="00DC3213" w:rsidP="00DC3213">
            <w:pPr>
              <w:spacing w:before="120"/>
              <w:rPr>
                <w:color w:val="000000" w:themeColor="text1"/>
                <w:sz w:val="16"/>
                <w:szCs w:val="16"/>
              </w:rPr>
            </w:pPr>
          </w:p>
        </w:tc>
        <w:tc>
          <w:tcPr>
            <w:tcW w:w="977" w:type="dxa"/>
          </w:tcPr>
          <w:p w14:paraId="2012DFD7" w14:textId="77777777" w:rsidR="00DC3213" w:rsidRPr="00DC3213" w:rsidRDefault="00DC3213" w:rsidP="00DC3213">
            <w:pPr>
              <w:spacing w:before="120"/>
              <w:rPr>
                <w:color w:val="000000" w:themeColor="text1"/>
                <w:sz w:val="16"/>
                <w:szCs w:val="16"/>
              </w:rPr>
            </w:pPr>
          </w:p>
        </w:tc>
      </w:tr>
      <w:tr w:rsidR="00DC3213" w:rsidRPr="00DC3213" w14:paraId="28F68D03" w14:textId="77777777" w:rsidTr="00DC3213">
        <w:trPr>
          <w:trHeight w:val="231"/>
        </w:trPr>
        <w:tc>
          <w:tcPr>
            <w:tcW w:w="456" w:type="dxa"/>
            <w:noWrap/>
            <w:hideMark/>
          </w:tcPr>
          <w:p w14:paraId="2784F0DE" w14:textId="77777777" w:rsidR="00DC3213" w:rsidRPr="00DC3213" w:rsidRDefault="00DC3213" w:rsidP="00DC3213">
            <w:pPr>
              <w:spacing w:before="120"/>
              <w:rPr>
                <w:color w:val="000000" w:themeColor="text1"/>
                <w:sz w:val="16"/>
                <w:szCs w:val="16"/>
              </w:rPr>
            </w:pPr>
            <w:r w:rsidRPr="00DC3213">
              <w:rPr>
                <w:color w:val="000000" w:themeColor="text1"/>
                <w:sz w:val="16"/>
                <w:szCs w:val="16"/>
              </w:rPr>
              <w:t>2</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32193490" w14:textId="4558ADE6" w:rsidR="00DC3213" w:rsidRPr="00DC3213" w:rsidRDefault="00DC3213" w:rsidP="00DC3213">
            <w:pPr>
              <w:spacing w:before="120"/>
              <w:rPr>
                <w:color w:val="000000" w:themeColor="text1"/>
                <w:sz w:val="16"/>
                <w:szCs w:val="16"/>
              </w:rPr>
            </w:pPr>
            <w:r w:rsidRPr="00DC3213">
              <w:rPr>
                <w:color w:val="000000"/>
                <w:sz w:val="16"/>
                <w:szCs w:val="16"/>
              </w:rPr>
              <w:t xml:space="preserve">SEGREGATOR A4,   grzbiet 75 mm, mechanizm 2-ringowy. Kolor szary, granatowy zielony, żółty, bordowy, fioletowy, czerwony ,pomarańczowy </w:t>
            </w:r>
          </w:p>
        </w:tc>
        <w:tc>
          <w:tcPr>
            <w:tcW w:w="2127" w:type="dxa"/>
            <w:noWrap/>
          </w:tcPr>
          <w:p w14:paraId="0C024FD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4FBD57D9" w14:textId="01CEC3AE" w:rsidR="00DC3213" w:rsidRPr="00DC3213" w:rsidRDefault="00DC3213" w:rsidP="00DC3213">
            <w:pPr>
              <w:spacing w:before="120"/>
              <w:jc w:val="center"/>
              <w:rPr>
                <w:color w:val="000000" w:themeColor="text1"/>
                <w:sz w:val="16"/>
                <w:szCs w:val="16"/>
              </w:rPr>
            </w:pPr>
            <w:r w:rsidRPr="00DC3213">
              <w:rPr>
                <w:color w:val="000000"/>
                <w:sz w:val="16"/>
                <w:szCs w:val="16"/>
              </w:rPr>
              <w:t>8</w:t>
            </w:r>
          </w:p>
        </w:tc>
        <w:tc>
          <w:tcPr>
            <w:tcW w:w="1637" w:type="dxa"/>
          </w:tcPr>
          <w:p w14:paraId="2DE005E3" w14:textId="77777777" w:rsidR="00DC3213" w:rsidRPr="00DC3213" w:rsidRDefault="00DC3213" w:rsidP="00DC3213">
            <w:pPr>
              <w:spacing w:before="120"/>
              <w:rPr>
                <w:color w:val="000000" w:themeColor="text1"/>
                <w:sz w:val="16"/>
                <w:szCs w:val="16"/>
              </w:rPr>
            </w:pPr>
          </w:p>
        </w:tc>
        <w:tc>
          <w:tcPr>
            <w:tcW w:w="1147" w:type="dxa"/>
          </w:tcPr>
          <w:p w14:paraId="064E9814" w14:textId="77777777" w:rsidR="00DC3213" w:rsidRPr="00DC3213" w:rsidRDefault="00DC3213" w:rsidP="00DC3213">
            <w:pPr>
              <w:spacing w:before="120"/>
              <w:rPr>
                <w:color w:val="000000" w:themeColor="text1"/>
                <w:sz w:val="16"/>
                <w:szCs w:val="16"/>
              </w:rPr>
            </w:pPr>
          </w:p>
        </w:tc>
        <w:tc>
          <w:tcPr>
            <w:tcW w:w="977" w:type="dxa"/>
          </w:tcPr>
          <w:p w14:paraId="102CFD1A" w14:textId="77777777" w:rsidR="00DC3213" w:rsidRPr="00DC3213" w:rsidRDefault="00DC3213" w:rsidP="00DC3213">
            <w:pPr>
              <w:spacing w:before="120"/>
              <w:rPr>
                <w:color w:val="000000" w:themeColor="text1"/>
                <w:sz w:val="16"/>
                <w:szCs w:val="16"/>
              </w:rPr>
            </w:pPr>
          </w:p>
        </w:tc>
      </w:tr>
      <w:tr w:rsidR="00DC3213" w:rsidRPr="00DC3213" w14:paraId="037273EE" w14:textId="77777777" w:rsidTr="00DC3213">
        <w:trPr>
          <w:trHeight w:val="557"/>
        </w:trPr>
        <w:tc>
          <w:tcPr>
            <w:tcW w:w="456" w:type="dxa"/>
            <w:noWrap/>
            <w:hideMark/>
          </w:tcPr>
          <w:p w14:paraId="158C7945" w14:textId="77777777" w:rsidR="00DC3213" w:rsidRPr="00DC3213" w:rsidRDefault="00DC3213" w:rsidP="00DC3213">
            <w:pPr>
              <w:spacing w:before="120"/>
              <w:rPr>
                <w:color w:val="000000" w:themeColor="text1"/>
                <w:sz w:val="16"/>
                <w:szCs w:val="16"/>
              </w:rPr>
            </w:pPr>
            <w:r w:rsidRPr="00DC3213">
              <w:rPr>
                <w:color w:val="000000" w:themeColor="text1"/>
                <w:sz w:val="16"/>
                <w:szCs w:val="16"/>
              </w:rPr>
              <w:t>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491502FD" w14:textId="4DB04343" w:rsidR="00DC3213" w:rsidRPr="00DC3213" w:rsidRDefault="00DC3213" w:rsidP="00DC3213">
            <w:pPr>
              <w:spacing w:before="120"/>
              <w:rPr>
                <w:color w:val="000000" w:themeColor="text1"/>
                <w:sz w:val="16"/>
                <w:szCs w:val="16"/>
              </w:rPr>
            </w:pPr>
            <w:r w:rsidRPr="00DC3213">
              <w:rPr>
                <w:color w:val="000000"/>
                <w:sz w:val="16"/>
                <w:szCs w:val="16"/>
              </w:rPr>
              <w:t>Segregator A4  50 mm,       mix kolorów</w:t>
            </w:r>
          </w:p>
        </w:tc>
        <w:tc>
          <w:tcPr>
            <w:tcW w:w="2127" w:type="dxa"/>
            <w:noWrap/>
          </w:tcPr>
          <w:p w14:paraId="46208338"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6856D6FB" w14:textId="743588A1" w:rsidR="00DC3213" w:rsidRPr="00DC3213" w:rsidRDefault="00DC3213" w:rsidP="00DC3213">
            <w:pPr>
              <w:spacing w:before="120"/>
              <w:jc w:val="center"/>
              <w:rPr>
                <w:color w:val="000000" w:themeColor="text1"/>
                <w:sz w:val="16"/>
                <w:szCs w:val="16"/>
              </w:rPr>
            </w:pPr>
            <w:r w:rsidRPr="00DC3213">
              <w:rPr>
                <w:color w:val="000000"/>
                <w:sz w:val="16"/>
                <w:szCs w:val="16"/>
              </w:rPr>
              <w:t>20</w:t>
            </w:r>
          </w:p>
        </w:tc>
        <w:tc>
          <w:tcPr>
            <w:tcW w:w="1637" w:type="dxa"/>
          </w:tcPr>
          <w:p w14:paraId="66823AA4" w14:textId="77777777" w:rsidR="00DC3213" w:rsidRPr="00DC3213" w:rsidRDefault="00DC3213" w:rsidP="00DC3213">
            <w:pPr>
              <w:spacing w:before="120"/>
              <w:rPr>
                <w:color w:val="000000" w:themeColor="text1"/>
                <w:sz w:val="16"/>
                <w:szCs w:val="16"/>
              </w:rPr>
            </w:pPr>
          </w:p>
        </w:tc>
        <w:tc>
          <w:tcPr>
            <w:tcW w:w="1147" w:type="dxa"/>
          </w:tcPr>
          <w:p w14:paraId="2D108F27" w14:textId="77777777" w:rsidR="00DC3213" w:rsidRPr="00DC3213" w:rsidRDefault="00DC3213" w:rsidP="00DC3213">
            <w:pPr>
              <w:spacing w:before="120"/>
              <w:rPr>
                <w:color w:val="000000" w:themeColor="text1"/>
                <w:sz w:val="16"/>
                <w:szCs w:val="16"/>
              </w:rPr>
            </w:pPr>
          </w:p>
        </w:tc>
        <w:tc>
          <w:tcPr>
            <w:tcW w:w="977" w:type="dxa"/>
          </w:tcPr>
          <w:p w14:paraId="6F50A262" w14:textId="77777777" w:rsidR="00DC3213" w:rsidRPr="00DC3213" w:rsidRDefault="00DC3213" w:rsidP="00DC3213">
            <w:pPr>
              <w:spacing w:before="120"/>
              <w:rPr>
                <w:color w:val="000000" w:themeColor="text1"/>
                <w:sz w:val="16"/>
                <w:szCs w:val="16"/>
              </w:rPr>
            </w:pPr>
          </w:p>
        </w:tc>
      </w:tr>
      <w:tr w:rsidR="00DC3213" w:rsidRPr="00DC3213" w14:paraId="075738D5" w14:textId="77777777" w:rsidTr="00DC3213">
        <w:trPr>
          <w:trHeight w:val="408"/>
        </w:trPr>
        <w:tc>
          <w:tcPr>
            <w:tcW w:w="456" w:type="dxa"/>
            <w:noWrap/>
            <w:hideMark/>
          </w:tcPr>
          <w:p w14:paraId="58D61B58" w14:textId="77777777" w:rsidR="00DC3213" w:rsidRPr="00DC3213" w:rsidRDefault="00DC3213" w:rsidP="00DC3213">
            <w:pPr>
              <w:spacing w:before="120"/>
              <w:rPr>
                <w:color w:val="000000" w:themeColor="text1"/>
                <w:sz w:val="16"/>
                <w:szCs w:val="16"/>
              </w:rPr>
            </w:pPr>
            <w:r w:rsidRPr="00DC3213">
              <w:rPr>
                <w:color w:val="000000" w:themeColor="text1"/>
                <w:sz w:val="16"/>
                <w:szCs w:val="16"/>
              </w:rPr>
              <w:t>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8E3ED6A" w14:textId="5DE5A3E2" w:rsidR="00DC3213" w:rsidRPr="00DC3213" w:rsidRDefault="00DC3213" w:rsidP="00DC3213">
            <w:pPr>
              <w:spacing w:before="120"/>
              <w:rPr>
                <w:color w:val="000000" w:themeColor="text1"/>
                <w:sz w:val="16"/>
                <w:szCs w:val="16"/>
              </w:rPr>
            </w:pPr>
            <w:r w:rsidRPr="00DC3213">
              <w:rPr>
                <w:color w:val="000000"/>
                <w:sz w:val="16"/>
                <w:szCs w:val="16"/>
              </w:rPr>
              <w:t>Długopis z wymiennym wkładem żelowym</w:t>
            </w:r>
            <w:r w:rsidRPr="00DC3213">
              <w:rPr>
                <w:color w:val="000000"/>
                <w:sz w:val="16"/>
                <w:szCs w:val="16"/>
              </w:rPr>
              <w:br/>
              <w:t>- linia pisania EXTRA FINE 0,25 mm, długość linii 1100 m</w:t>
            </w:r>
            <w:r w:rsidRPr="00DC3213">
              <w:rPr>
                <w:color w:val="000000"/>
                <w:sz w:val="16"/>
                <w:szCs w:val="16"/>
              </w:rPr>
              <w:br/>
              <w:t xml:space="preserve"> KOLOR: czarny, niebieski, </w:t>
            </w:r>
          </w:p>
        </w:tc>
        <w:tc>
          <w:tcPr>
            <w:tcW w:w="2127" w:type="dxa"/>
            <w:noWrap/>
          </w:tcPr>
          <w:p w14:paraId="4B17CB4E"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6ADF5A55" w14:textId="44C77EF4" w:rsidR="00DC3213" w:rsidRPr="00DC3213" w:rsidRDefault="00DC3213" w:rsidP="00DC3213">
            <w:pPr>
              <w:spacing w:before="120"/>
              <w:jc w:val="center"/>
              <w:rPr>
                <w:color w:val="000000" w:themeColor="text1"/>
                <w:sz w:val="16"/>
                <w:szCs w:val="16"/>
              </w:rPr>
            </w:pPr>
            <w:r w:rsidRPr="00DC3213">
              <w:rPr>
                <w:color w:val="000000"/>
                <w:sz w:val="16"/>
                <w:szCs w:val="16"/>
              </w:rPr>
              <w:t>11</w:t>
            </w:r>
          </w:p>
        </w:tc>
        <w:tc>
          <w:tcPr>
            <w:tcW w:w="1637" w:type="dxa"/>
          </w:tcPr>
          <w:p w14:paraId="15995768" w14:textId="77777777" w:rsidR="00DC3213" w:rsidRPr="00DC3213" w:rsidRDefault="00DC3213" w:rsidP="00DC3213">
            <w:pPr>
              <w:spacing w:before="120"/>
              <w:rPr>
                <w:color w:val="000000" w:themeColor="text1"/>
                <w:sz w:val="16"/>
                <w:szCs w:val="16"/>
              </w:rPr>
            </w:pPr>
          </w:p>
        </w:tc>
        <w:tc>
          <w:tcPr>
            <w:tcW w:w="1147" w:type="dxa"/>
          </w:tcPr>
          <w:p w14:paraId="36BAF33E" w14:textId="77777777" w:rsidR="00DC3213" w:rsidRPr="00DC3213" w:rsidRDefault="00DC3213" w:rsidP="00DC3213">
            <w:pPr>
              <w:spacing w:before="120"/>
              <w:rPr>
                <w:color w:val="000000" w:themeColor="text1"/>
                <w:sz w:val="16"/>
                <w:szCs w:val="16"/>
              </w:rPr>
            </w:pPr>
          </w:p>
        </w:tc>
        <w:tc>
          <w:tcPr>
            <w:tcW w:w="977" w:type="dxa"/>
          </w:tcPr>
          <w:p w14:paraId="3D126FC9" w14:textId="77777777" w:rsidR="00DC3213" w:rsidRPr="00DC3213" w:rsidRDefault="00DC3213" w:rsidP="00DC3213">
            <w:pPr>
              <w:spacing w:before="120"/>
              <w:rPr>
                <w:color w:val="000000" w:themeColor="text1"/>
                <w:sz w:val="16"/>
                <w:szCs w:val="16"/>
              </w:rPr>
            </w:pPr>
          </w:p>
        </w:tc>
      </w:tr>
      <w:tr w:rsidR="00DC3213" w:rsidRPr="00DC3213" w14:paraId="0B43194A" w14:textId="77777777" w:rsidTr="00DC3213">
        <w:trPr>
          <w:trHeight w:val="460"/>
        </w:trPr>
        <w:tc>
          <w:tcPr>
            <w:tcW w:w="456" w:type="dxa"/>
            <w:noWrap/>
            <w:hideMark/>
          </w:tcPr>
          <w:p w14:paraId="382BE971" w14:textId="77777777" w:rsidR="00DC3213" w:rsidRPr="00DC3213" w:rsidRDefault="00DC3213" w:rsidP="00DC3213">
            <w:pPr>
              <w:spacing w:before="120"/>
              <w:rPr>
                <w:color w:val="000000" w:themeColor="text1"/>
                <w:sz w:val="16"/>
                <w:szCs w:val="16"/>
              </w:rPr>
            </w:pPr>
            <w:r w:rsidRPr="00DC3213">
              <w:rPr>
                <w:color w:val="000000" w:themeColor="text1"/>
                <w:sz w:val="16"/>
                <w:szCs w:val="16"/>
              </w:rPr>
              <w:t>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7A77862" w14:textId="4DCD0738" w:rsidR="00DC3213" w:rsidRPr="00DC3213" w:rsidRDefault="00DC3213" w:rsidP="00DC3213">
            <w:pPr>
              <w:spacing w:before="120"/>
              <w:rPr>
                <w:color w:val="000000" w:themeColor="text1"/>
                <w:sz w:val="16"/>
                <w:szCs w:val="16"/>
              </w:rPr>
            </w:pPr>
            <w:r w:rsidRPr="00DC3213">
              <w:rPr>
                <w:color w:val="000000"/>
                <w:sz w:val="16"/>
                <w:szCs w:val="16"/>
              </w:rPr>
              <w:t xml:space="preserve">Długopis olejowy  gr.linii 0,21 mm. wkład olejowy. czarny , niebieski  </w:t>
            </w:r>
          </w:p>
        </w:tc>
        <w:tc>
          <w:tcPr>
            <w:tcW w:w="2127" w:type="dxa"/>
            <w:noWrap/>
          </w:tcPr>
          <w:p w14:paraId="3EC2036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34091195" w14:textId="345E27CA" w:rsidR="00DC3213" w:rsidRPr="00DC3213" w:rsidRDefault="00DC3213" w:rsidP="00DC3213">
            <w:pPr>
              <w:spacing w:before="120"/>
              <w:jc w:val="center"/>
              <w:rPr>
                <w:color w:val="000000" w:themeColor="text1"/>
                <w:sz w:val="16"/>
                <w:szCs w:val="16"/>
              </w:rPr>
            </w:pPr>
            <w:r w:rsidRPr="00DC3213">
              <w:rPr>
                <w:color w:val="000000"/>
                <w:sz w:val="16"/>
                <w:szCs w:val="16"/>
              </w:rPr>
              <w:t>5</w:t>
            </w:r>
          </w:p>
        </w:tc>
        <w:tc>
          <w:tcPr>
            <w:tcW w:w="1637" w:type="dxa"/>
          </w:tcPr>
          <w:p w14:paraId="5AF45D70" w14:textId="77777777" w:rsidR="00DC3213" w:rsidRPr="00DC3213" w:rsidRDefault="00DC3213" w:rsidP="00DC3213">
            <w:pPr>
              <w:spacing w:before="120"/>
              <w:rPr>
                <w:color w:val="000000" w:themeColor="text1"/>
                <w:sz w:val="16"/>
                <w:szCs w:val="16"/>
              </w:rPr>
            </w:pPr>
          </w:p>
        </w:tc>
        <w:tc>
          <w:tcPr>
            <w:tcW w:w="1147" w:type="dxa"/>
          </w:tcPr>
          <w:p w14:paraId="6BB1897F" w14:textId="77777777" w:rsidR="00DC3213" w:rsidRPr="00DC3213" w:rsidRDefault="00DC3213" w:rsidP="00DC3213">
            <w:pPr>
              <w:spacing w:before="120"/>
              <w:rPr>
                <w:color w:val="000000" w:themeColor="text1"/>
                <w:sz w:val="16"/>
                <w:szCs w:val="16"/>
              </w:rPr>
            </w:pPr>
          </w:p>
        </w:tc>
        <w:tc>
          <w:tcPr>
            <w:tcW w:w="977" w:type="dxa"/>
          </w:tcPr>
          <w:p w14:paraId="14F4B7FD" w14:textId="77777777" w:rsidR="00DC3213" w:rsidRPr="00DC3213" w:rsidRDefault="00DC3213" w:rsidP="00DC3213">
            <w:pPr>
              <w:spacing w:before="120"/>
              <w:rPr>
                <w:color w:val="000000" w:themeColor="text1"/>
                <w:sz w:val="16"/>
                <w:szCs w:val="16"/>
              </w:rPr>
            </w:pPr>
          </w:p>
        </w:tc>
      </w:tr>
      <w:tr w:rsidR="00DC3213" w:rsidRPr="00DC3213" w14:paraId="301A9683" w14:textId="77777777" w:rsidTr="00DC3213">
        <w:trPr>
          <w:trHeight w:val="370"/>
        </w:trPr>
        <w:tc>
          <w:tcPr>
            <w:tcW w:w="456" w:type="dxa"/>
            <w:noWrap/>
            <w:hideMark/>
          </w:tcPr>
          <w:p w14:paraId="282DDE16" w14:textId="77777777" w:rsidR="00DC3213" w:rsidRPr="00DC3213" w:rsidRDefault="00DC3213" w:rsidP="00DC3213">
            <w:pPr>
              <w:spacing w:before="120"/>
              <w:rPr>
                <w:color w:val="000000" w:themeColor="text1"/>
                <w:sz w:val="16"/>
                <w:szCs w:val="16"/>
              </w:rPr>
            </w:pPr>
            <w:r w:rsidRPr="00DC3213">
              <w:rPr>
                <w:color w:val="000000" w:themeColor="text1"/>
                <w:sz w:val="16"/>
                <w:szCs w:val="16"/>
              </w:rPr>
              <w:t>6</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2ADC04C" w14:textId="10BC9362" w:rsidR="00DC3213" w:rsidRPr="00DC3213" w:rsidRDefault="00DC3213" w:rsidP="00DC3213">
            <w:pPr>
              <w:spacing w:before="120"/>
              <w:rPr>
                <w:color w:val="000000" w:themeColor="text1"/>
                <w:sz w:val="16"/>
                <w:szCs w:val="16"/>
              </w:rPr>
            </w:pPr>
            <w:r w:rsidRPr="00DC3213">
              <w:rPr>
                <w:color w:val="000000"/>
                <w:sz w:val="16"/>
                <w:szCs w:val="16"/>
              </w:rPr>
              <w:t>Długopis z cienką końcówką 0,7 mm, Średnia długość lini pisania 3000 m - kolor czerwony, niebieski, czarny  olejowy</w:t>
            </w:r>
          </w:p>
        </w:tc>
        <w:tc>
          <w:tcPr>
            <w:tcW w:w="2127" w:type="dxa"/>
            <w:noWrap/>
          </w:tcPr>
          <w:p w14:paraId="5EB6CFF7"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265524F4" w14:textId="1B293F5C" w:rsidR="00DC3213" w:rsidRPr="00DC3213" w:rsidRDefault="00DC3213" w:rsidP="00DC3213">
            <w:pPr>
              <w:spacing w:before="120"/>
              <w:jc w:val="center"/>
              <w:rPr>
                <w:color w:val="000000" w:themeColor="text1"/>
                <w:sz w:val="16"/>
                <w:szCs w:val="16"/>
              </w:rPr>
            </w:pPr>
            <w:r w:rsidRPr="00DC3213">
              <w:rPr>
                <w:color w:val="000000"/>
                <w:sz w:val="16"/>
                <w:szCs w:val="16"/>
              </w:rPr>
              <w:t>6</w:t>
            </w:r>
          </w:p>
        </w:tc>
        <w:tc>
          <w:tcPr>
            <w:tcW w:w="1637" w:type="dxa"/>
          </w:tcPr>
          <w:p w14:paraId="2B77768A" w14:textId="77777777" w:rsidR="00DC3213" w:rsidRPr="00DC3213" w:rsidRDefault="00DC3213" w:rsidP="00DC3213">
            <w:pPr>
              <w:spacing w:before="120"/>
              <w:rPr>
                <w:color w:val="000000" w:themeColor="text1"/>
                <w:sz w:val="16"/>
                <w:szCs w:val="16"/>
              </w:rPr>
            </w:pPr>
          </w:p>
        </w:tc>
        <w:tc>
          <w:tcPr>
            <w:tcW w:w="1147" w:type="dxa"/>
          </w:tcPr>
          <w:p w14:paraId="210B5411" w14:textId="77777777" w:rsidR="00DC3213" w:rsidRPr="00DC3213" w:rsidRDefault="00DC3213" w:rsidP="00DC3213">
            <w:pPr>
              <w:spacing w:before="120"/>
              <w:rPr>
                <w:color w:val="000000" w:themeColor="text1"/>
                <w:sz w:val="16"/>
                <w:szCs w:val="16"/>
              </w:rPr>
            </w:pPr>
          </w:p>
        </w:tc>
        <w:tc>
          <w:tcPr>
            <w:tcW w:w="977" w:type="dxa"/>
          </w:tcPr>
          <w:p w14:paraId="4AA4D20A" w14:textId="77777777" w:rsidR="00DC3213" w:rsidRPr="00DC3213" w:rsidRDefault="00DC3213" w:rsidP="00DC3213">
            <w:pPr>
              <w:spacing w:before="120"/>
              <w:rPr>
                <w:color w:val="000000" w:themeColor="text1"/>
                <w:sz w:val="16"/>
                <w:szCs w:val="16"/>
              </w:rPr>
            </w:pPr>
          </w:p>
        </w:tc>
      </w:tr>
      <w:tr w:rsidR="00DC3213" w:rsidRPr="00DC3213" w14:paraId="2E036080" w14:textId="77777777" w:rsidTr="00DC3213">
        <w:trPr>
          <w:trHeight w:val="434"/>
        </w:trPr>
        <w:tc>
          <w:tcPr>
            <w:tcW w:w="456" w:type="dxa"/>
            <w:noWrap/>
            <w:hideMark/>
          </w:tcPr>
          <w:p w14:paraId="070CE102" w14:textId="77777777" w:rsidR="00DC3213" w:rsidRPr="00DC3213" w:rsidRDefault="00DC3213" w:rsidP="00DC3213">
            <w:pPr>
              <w:spacing w:before="120"/>
              <w:rPr>
                <w:color w:val="000000" w:themeColor="text1"/>
                <w:sz w:val="16"/>
                <w:szCs w:val="16"/>
              </w:rPr>
            </w:pPr>
            <w:r w:rsidRPr="00DC3213">
              <w:rPr>
                <w:color w:val="000000" w:themeColor="text1"/>
                <w:sz w:val="16"/>
                <w:szCs w:val="16"/>
              </w:rPr>
              <w:t>7</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420ACCC" w14:textId="4D9ABB52" w:rsidR="00DC3213" w:rsidRPr="00DC3213" w:rsidRDefault="00DC3213" w:rsidP="00DC3213">
            <w:pPr>
              <w:spacing w:before="120"/>
              <w:rPr>
                <w:color w:val="000000" w:themeColor="text1"/>
                <w:sz w:val="16"/>
                <w:szCs w:val="16"/>
              </w:rPr>
            </w:pPr>
            <w:r w:rsidRPr="00DC3213">
              <w:rPr>
                <w:color w:val="000000"/>
                <w:sz w:val="16"/>
                <w:szCs w:val="16"/>
              </w:rPr>
              <w:t>Ołówek z gumką o twardości HB. Pakowany po 12 sztuk.</w:t>
            </w:r>
          </w:p>
        </w:tc>
        <w:tc>
          <w:tcPr>
            <w:tcW w:w="2127" w:type="dxa"/>
            <w:noWrap/>
          </w:tcPr>
          <w:p w14:paraId="4491C1E3"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26C7E8A6" w14:textId="18707122"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5E34F135" w14:textId="77777777" w:rsidR="00DC3213" w:rsidRPr="00DC3213" w:rsidRDefault="00DC3213" w:rsidP="00DC3213">
            <w:pPr>
              <w:spacing w:before="120"/>
              <w:rPr>
                <w:color w:val="000000" w:themeColor="text1"/>
                <w:sz w:val="16"/>
                <w:szCs w:val="16"/>
              </w:rPr>
            </w:pPr>
          </w:p>
        </w:tc>
        <w:tc>
          <w:tcPr>
            <w:tcW w:w="1147" w:type="dxa"/>
          </w:tcPr>
          <w:p w14:paraId="30167458" w14:textId="77777777" w:rsidR="00DC3213" w:rsidRPr="00DC3213" w:rsidRDefault="00DC3213" w:rsidP="00DC3213">
            <w:pPr>
              <w:spacing w:before="120"/>
              <w:rPr>
                <w:color w:val="000000" w:themeColor="text1"/>
                <w:sz w:val="16"/>
                <w:szCs w:val="16"/>
              </w:rPr>
            </w:pPr>
          </w:p>
        </w:tc>
        <w:tc>
          <w:tcPr>
            <w:tcW w:w="977" w:type="dxa"/>
          </w:tcPr>
          <w:p w14:paraId="687A11A2" w14:textId="77777777" w:rsidR="00DC3213" w:rsidRPr="00DC3213" w:rsidRDefault="00DC3213" w:rsidP="00DC3213">
            <w:pPr>
              <w:spacing w:before="120"/>
              <w:rPr>
                <w:color w:val="000000" w:themeColor="text1"/>
                <w:sz w:val="16"/>
                <w:szCs w:val="16"/>
              </w:rPr>
            </w:pPr>
          </w:p>
        </w:tc>
      </w:tr>
      <w:tr w:rsidR="00DC3213" w:rsidRPr="00DC3213" w14:paraId="02EB1F5E" w14:textId="77777777" w:rsidTr="00DC3213">
        <w:trPr>
          <w:trHeight w:val="571"/>
        </w:trPr>
        <w:tc>
          <w:tcPr>
            <w:tcW w:w="456" w:type="dxa"/>
            <w:noWrap/>
            <w:hideMark/>
          </w:tcPr>
          <w:p w14:paraId="5299D083" w14:textId="77777777" w:rsidR="00DC3213" w:rsidRPr="00DC3213" w:rsidRDefault="00DC3213" w:rsidP="00DC3213">
            <w:pPr>
              <w:spacing w:before="120"/>
              <w:rPr>
                <w:color w:val="000000" w:themeColor="text1"/>
                <w:sz w:val="16"/>
                <w:szCs w:val="16"/>
              </w:rPr>
            </w:pPr>
            <w:r w:rsidRPr="00DC3213">
              <w:rPr>
                <w:color w:val="000000" w:themeColor="text1"/>
                <w:sz w:val="16"/>
                <w:szCs w:val="16"/>
              </w:rPr>
              <w:t>8</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1E10C66" w14:textId="1133B172" w:rsidR="00DC3213" w:rsidRPr="00DC3213" w:rsidRDefault="00DC3213" w:rsidP="00DC3213">
            <w:pPr>
              <w:spacing w:before="120"/>
              <w:rPr>
                <w:color w:val="000000" w:themeColor="text1"/>
                <w:sz w:val="16"/>
                <w:szCs w:val="16"/>
              </w:rPr>
            </w:pPr>
            <w:r w:rsidRPr="00DC3213">
              <w:rPr>
                <w:color w:val="000000"/>
                <w:sz w:val="16"/>
                <w:szCs w:val="16"/>
              </w:rPr>
              <w:t>Marker do płyt CD/DVD, 0.9 mm , dł. Linii pisania 1000m, kolor czarny</w:t>
            </w:r>
          </w:p>
        </w:tc>
        <w:tc>
          <w:tcPr>
            <w:tcW w:w="2127" w:type="dxa"/>
            <w:noWrap/>
          </w:tcPr>
          <w:p w14:paraId="61A5AAF3"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2B9C1CE5" w14:textId="2CB0EE7C"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1F0D5742" w14:textId="77777777" w:rsidR="00DC3213" w:rsidRPr="00DC3213" w:rsidRDefault="00DC3213" w:rsidP="00DC3213">
            <w:pPr>
              <w:spacing w:before="120"/>
              <w:rPr>
                <w:color w:val="000000" w:themeColor="text1"/>
                <w:sz w:val="16"/>
                <w:szCs w:val="16"/>
              </w:rPr>
            </w:pPr>
          </w:p>
        </w:tc>
        <w:tc>
          <w:tcPr>
            <w:tcW w:w="1147" w:type="dxa"/>
          </w:tcPr>
          <w:p w14:paraId="5DD93F30" w14:textId="77777777" w:rsidR="00DC3213" w:rsidRPr="00DC3213" w:rsidRDefault="00DC3213" w:rsidP="00DC3213">
            <w:pPr>
              <w:spacing w:before="120"/>
              <w:rPr>
                <w:color w:val="000000" w:themeColor="text1"/>
                <w:sz w:val="16"/>
                <w:szCs w:val="16"/>
              </w:rPr>
            </w:pPr>
          </w:p>
        </w:tc>
        <w:tc>
          <w:tcPr>
            <w:tcW w:w="977" w:type="dxa"/>
          </w:tcPr>
          <w:p w14:paraId="725A07D3" w14:textId="77777777" w:rsidR="00DC3213" w:rsidRPr="00DC3213" w:rsidRDefault="00DC3213" w:rsidP="00DC3213">
            <w:pPr>
              <w:spacing w:before="120"/>
              <w:rPr>
                <w:color w:val="000000" w:themeColor="text1"/>
                <w:sz w:val="16"/>
                <w:szCs w:val="16"/>
              </w:rPr>
            </w:pPr>
          </w:p>
        </w:tc>
      </w:tr>
      <w:tr w:rsidR="00DC3213" w:rsidRPr="00DC3213" w14:paraId="746325AB" w14:textId="77777777" w:rsidTr="00DC3213">
        <w:trPr>
          <w:trHeight w:val="552"/>
        </w:trPr>
        <w:tc>
          <w:tcPr>
            <w:tcW w:w="456" w:type="dxa"/>
            <w:noWrap/>
            <w:hideMark/>
          </w:tcPr>
          <w:p w14:paraId="111F1A6A" w14:textId="77777777" w:rsidR="00DC3213" w:rsidRPr="00DC3213" w:rsidRDefault="00DC3213" w:rsidP="00DC3213">
            <w:pPr>
              <w:spacing w:before="120"/>
              <w:rPr>
                <w:color w:val="000000" w:themeColor="text1"/>
                <w:sz w:val="16"/>
                <w:szCs w:val="16"/>
              </w:rPr>
            </w:pPr>
            <w:r w:rsidRPr="00DC3213">
              <w:rPr>
                <w:color w:val="000000" w:themeColor="text1"/>
                <w:sz w:val="16"/>
                <w:szCs w:val="16"/>
              </w:rPr>
              <w:lastRenderedPageBreak/>
              <w:t>9</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1451000" w14:textId="441119AC" w:rsidR="00DC3213" w:rsidRPr="00DC3213" w:rsidRDefault="00DC3213" w:rsidP="00DC3213">
            <w:pPr>
              <w:spacing w:before="120"/>
              <w:rPr>
                <w:color w:val="000000" w:themeColor="text1"/>
                <w:sz w:val="16"/>
                <w:szCs w:val="16"/>
              </w:rPr>
            </w:pPr>
            <w:r w:rsidRPr="00DC3213">
              <w:rPr>
                <w:color w:val="000000"/>
                <w:sz w:val="16"/>
                <w:szCs w:val="16"/>
              </w:rPr>
              <w:t xml:space="preserve">Zakreślacz fluorescencyjny w etui, 4 szt./kpl.,komplet 4 szt. </w:t>
            </w:r>
          </w:p>
        </w:tc>
        <w:tc>
          <w:tcPr>
            <w:tcW w:w="2127" w:type="dxa"/>
            <w:noWrap/>
          </w:tcPr>
          <w:p w14:paraId="0183C963"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37D19855" w14:textId="1AB9C951" w:rsidR="00DC3213" w:rsidRPr="00DC3213" w:rsidRDefault="00DC3213" w:rsidP="00DC3213">
            <w:pPr>
              <w:spacing w:before="120"/>
              <w:jc w:val="center"/>
              <w:rPr>
                <w:color w:val="000000" w:themeColor="text1"/>
                <w:sz w:val="16"/>
                <w:szCs w:val="16"/>
              </w:rPr>
            </w:pPr>
            <w:r w:rsidRPr="00DC3213">
              <w:rPr>
                <w:color w:val="000000"/>
                <w:sz w:val="16"/>
                <w:szCs w:val="16"/>
              </w:rPr>
              <w:t>3</w:t>
            </w:r>
          </w:p>
        </w:tc>
        <w:tc>
          <w:tcPr>
            <w:tcW w:w="1637" w:type="dxa"/>
          </w:tcPr>
          <w:p w14:paraId="7ECDC5A6" w14:textId="77777777" w:rsidR="00DC3213" w:rsidRPr="00DC3213" w:rsidRDefault="00DC3213" w:rsidP="00DC3213">
            <w:pPr>
              <w:spacing w:before="120"/>
              <w:rPr>
                <w:color w:val="000000" w:themeColor="text1"/>
                <w:sz w:val="16"/>
                <w:szCs w:val="16"/>
              </w:rPr>
            </w:pPr>
          </w:p>
        </w:tc>
        <w:tc>
          <w:tcPr>
            <w:tcW w:w="1147" w:type="dxa"/>
          </w:tcPr>
          <w:p w14:paraId="372475A1" w14:textId="77777777" w:rsidR="00DC3213" w:rsidRPr="00DC3213" w:rsidRDefault="00DC3213" w:rsidP="00DC3213">
            <w:pPr>
              <w:spacing w:before="120"/>
              <w:rPr>
                <w:color w:val="000000" w:themeColor="text1"/>
                <w:sz w:val="16"/>
                <w:szCs w:val="16"/>
              </w:rPr>
            </w:pPr>
          </w:p>
        </w:tc>
        <w:tc>
          <w:tcPr>
            <w:tcW w:w="977" w:type="dxa"/>
          </w:tcPr>
          <w:p w14:paraId="0CC172F0" w14:textId="77777777" w:rsidR="00DC3213" w:rsidRPr="00DC3213" w:rsidRDefault="00DC3213" w:rsidP="00DC3213">
            <w:pPr>
              <w:spacing w:before="120"/>
              <w:rPr>
                <w:color w:val="000000" w:themeColor="text1"/>
                <w:sz w:val="16"/>
                <w:szCs w:val="16"/>
              </w:rPr>
            </w:pPr>
          </w:p>
        </w:tc>
      </w:tr>
      <w:tr w:rsidR="00DC3213" w:rsidRPr="00DC3213" w14:paraId="17A507CE" w14:textId="77777777" w:rsidTr="00DC3213">
        <w:trPr>
          <w:trHeight w:val="548"/>
        </w:trPr>
        <w:tc>
          <w:tcPr>
            <w:tcW w:w="456" w:type="dxa"/>
            <w:noWrap/>
            <w:hideMark/>
          </w:tcPr>
          <w:p w14:paraId="1AA91213" w14:textId="77777777" w:rsidR="00DC3213" w:rsidRPr="00DC3213" w:rsidRDefault="00DC3213" w:rsidP="00DC3213">
            <w:pPr>
              <w:spacing w:before="120"/>
              <w:rPr>
                <w:color w:val="000000" w:themeColor="text1"/>
                <w:sz w:val="16"/>
                <w:szCs w:val="16"/>
              </w:rPr>
            </w:pPr>
            <w:r w:rsidRPr="00DC3213">
              <w:rPr>
                <w:color w:val="000000" w:themeColor="text1"/>
                <w:sz w:val="16"/>
                <w:szCs w:val="16"/>
              </w:rPr>
              <w:t>10</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63272D9B" w14:textId="5F12B000" w:rsidR="00DC3213" w:rsidRPr="00DC3213" w:rsidRDefault="00DC3213" w:rsidP="00DC3213">
            <w:pPr>
              <w:spacing w:before="120"/>
              <w:rPr>
                <w:color w:val="000000" w:themeColor="text1"/>
                <w:sz w:val="16"/>
                <w:szCs w:val="16"/>
              </w:rPr>
            </w:pPr>
            <w:r w:rsidRPr="00DC3213">
              <w:rPr>
                <w:color w:val="000000"/>
                <w:sz w:val="16"/>
                <w:szCs w:val="16"/>
              </w:rPr>
              <w:t>KLEJ W SZTYFCIE 21G</w:t>
            </w:r>
            <w:r w:rsidRPr="00DC3213">
              <w:rPr>
                <w:color w:val="000000"/>
                <w:sz w:val="16"/>
                <w:szCs w:val="16"/>
              </w:rPr>
              <w:br/>
            </w:r>
          </w:p>
        </w:tc>
        <w:tc>
          <w:tcPr>
            <w:tcW w:w="2127" w:type="dxa"/>
            <w:noWrap/>
          </w:tcPr>
          <w:p w14:paraId="710D70D1"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BADF624" w14:textId="646CD9BA"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4BC8926D" w14:textId="77777777" w:rsidR="00DC3213" w:rsidRPr="00DC3213" w:rsidRDefault="00DC3213" w:rsidP="00DC3213">
            <w:pPr>
              <w:spacing w:before="120"/>
              <w:rPr>
                <w:color w:val="000000" w:themeColor="text1"/>
                <w:sz w:val="16"/>
                <w:szCs w:val="16"/>
              </w:rPr>
            </w:pPr>
          </w:p>
        </w:tc>
        <w:tc>
          <w:tcPr>
            <w:tcW w:w="1147" w:type="dxa"/>
          </w:tcPr>
          <w:p w14:paraId="68A64725" w14:textId="77777777" w:rsidR="00DC3213" w:rsidRPr="00DC3213" w:rsidRDefault="00DC3213" w:rsidP="00DC3213">
            <w:pPr>
              <w:spacing w:before="120"/>
              <w:rPr>
                <w:color w:val="000000" w:themeColor="text1"/>
                <w:sz w:val="16"/>
                <w:szCs w:val="16"/>
              </w:rPr>
            </w:pPr>
          </w:p>
        </w:tc>
        <w:tc>
          <w:tcPr>
            <w:tcW w:w="977" w:type="dxa"/>
          </w:tcPr>
          <w:p w14:paraId="4E0457B1" w14:textId="77777777" w:rsidR="00DC3213" w:rsidRPr="00DC3213" w:rsidRDefault="00DC3213" w:rsidP="00DC3213">
            <w:pPr>
              <w:spacing w:before="120"/>
              <w:rPr>
                <w:color w:val="000000" w:themeColor="text1"/>
                <w:sz w:val="16"/>
                <w:szCs w:val="16"/>
              </w:rPr>
            </w:pPr>
          </w:p>
        </w:tc>
      </w:tr>
      <w:tr w:rsidR="00DC3213" w:rsidRPr="00DC3213" w14:paraId="418AC9F9" w14:textId="77777777" w:rsidTr="00DC3213">
        <w:trPr>
          <w:trHeight w:val="698"/>
        </w:trPr>
        <w:tc>
          <w:tcPr>
            <w:tcW w:w="456" w:type="dxa"/>
            <w:noWrap/>
            <w:hideMark/>
          </w:tcPr>
          <w:p w14:paraId="31292FE5" w14:textId="77777777" w:rsidR="00DC3213" w:rsidRPr="00DC3213" w:rsidRDefault="00DC3213" w:rsidP="00DC3213">
            <w:pPr>
              <w:spacing w:before="120"/>
              <w:rPr>
                <w:color w:val="000000" w:themeColor="text1"/>
                <w:sz w:val="16"/>
                <w:szCs w:val="16"/>
              </w:rPr>
            </w:pPr>
            <w:r w:rsidRPr="00DC3213">
              <w:rPr>
                <w:color w:val="000000" w:themeColor="text1"/>
                <w:sz w:val="16"/>
                <w:szCs w:val="16"/>
              </w:rPr>
              <w:t>11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41F37AA" w14:textId="6AF6EC01" w:rsidR="00DC3213" w:rsidRPr="00DC3213" w:rsidRDefault="00DC3213" w:rsidP="00DC3213">
            <w:pPr>
              <w:spacing w:before="120"/>
              <w:rPr>
                <w:color w:val="000000" w:themeColor="text1"/>
                <w:sz w:val="16"/>
                <w:szCs w:val="16"/>
              </w:rPr>
            </w:pPr>
            <w:r w:rsidRPr="00DC3213">
              <w:rPr>
                <w:color w:val="000000"/>
                <w:sz w:val="16"/>
                <w:szCs w:val="16"/>
              </w:rPr>
              <w:t xml:space="preserve">GUMKA DO ŚCIERANIA Z UCHWYTEM </w:t>
            </w:r>
            <w:r w:rsidRPr="00DC3213">
              <w:rPr>
                <w:color w:val="000000"/>
                <w:sz w:val="16"/>
                <w:szCs w:val="16"/>
              </w:rPr>
              <w:br/>
            </w:r>
          </w:p>
        </w:tc>
        <w:tc>
          <w:tcPr>
            <w:tcW w:w="2127" w:type="dxa"/>
            <w:noWrap/>
          </w:tcPr>
          <w:p w14:paraId="0CA73593"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5BF0074" w14:textId="3EE9A257" w:rsidR="00DC3213" w:rsidRPr="00DC3213" w:rsidRDefault="00DC3213" w:rsidP="00DC3213">
            <w:pPr>
              <w:spacing w:before="120"/>
              <w:jc w:val="center"/>
              <w:rPr>
                <w:color w:val="000000" w:themeColor="text1"/>
                <w:sz w:val="16"/>
                <w:szCs w:val="16"/>
              </w:rPr>
            </w:pPr>
            <w:r w:rsidRPr="00DC3213">
              <w:rPr>
                <w:color w:val="000000"/>
                <w:sz w:val="16"/>
                <w:szCs w:val="16"/>
              </w:rPr>
              <w:t>4</w:t>
            </w:r>
          </w:p>
        </w:tc>
        <w:tc>
          <w:tcPr>
            <w:tcW w:w="1637" w:type="dxa"/>
          </w:tcPr>
          <w:p w14:paraId="0B811086" w14:textId="77777777" w:rsidR="00DC3213" w:rsidRPr="00DC3213" w:rsidRDefault="00DC3213" w:rsidP="00DC3213">
            <w:pPr>
              <w:spacing w:before="120"/>
              <w:rPr>
                <w:color w:val="000000" w:themeColor="text1"/>
                <w:sz w:val="16"/>
                <w:szCs w:val="16"/>
              </w:rPr>
            </w:pPr>
          </w:p>
        </w:tc>
        <w:tc>
          <w:tcPr>
            <w:tcW w:w="1147" w:type="dxa"/>
          </w:tcPr>
          <w:p w14:paraId="7163A8DD" w14:textId="77777777" w:rsidR="00DC3213" w:rsidRPr="00DC3213" w:rsidRDefault="00DC3213" w:rsidP="00DC3213">
            <w:pPr>
              <w:spacing w:before="120"/>
              <w:rPr>
                <w:color w:val="000000" w:themeColor="text1"/>
                <w:sz w:val="16"/>
                <w:szCs w:val="16"/>
              </w:rPr>
            </w:pPr>
          </w:p>
        </w:tc>
        <w:tc>
          <w:tcPr>
            <w:tcW w:w="977" w:type="dxa"/>
          </w:tcPr>
          <w:p w14:paraId="17520B5E" w14:textId="77777777" w:rsidR="00DC3213" w:rsidRPr="00DC3213" w:rsidRDefault="00DC3213" w:rsidP="00DC3213">
            <w:pPr>
              <w:spacing w:before="120"/>
              <w:rPr>
                <w:color w:val="000000" w:themeColor="text1"/>
                <w:sz w:val="16"/>
                <w:szCs w:val="16"/>
              </w:rPr>
            </w:pPr>
          </w:p>
        </w:tc>
      </w:tr>
      <w:tr w:rsidR="00DC3213" w:rsidRPr="00DC3213" w14:paraId="15C2196A" w14:textId="77777777" w:rsidTr="00DC3213">
        <w:trPr>
          <w:trHeight w:val="281"/>
        </w:trPr>
        <w:tc>
          <w:tcPr>
            <w:tcW w:w="456" w:type="dxa"/>
            <w:shd w:val="clear" w:color="auto" w:fill="auto"/>
            <w:noWrap/>
            <w:hideMark/>
          </w:tcPr>
          <w:p w14:paraId="04733179" w14:textId="77777777" w:rsidR="00DC3213" w:rsidRPr="00DC3213" w:rsidRDefault="00DC3213" w:rsidP="00DC3213">
            <w:pPr>
              <w:spacing w:before="120"/>
              <w:rPr>
                <w:color w:val="000000" w:themeColor="text1"/>
                <w:sz w:val="16"/>
                <w:szCs w:val="16"/>
              </w:rPr>
            </w:pPr>
            <w:r w:rsidRPr="00DC3213">
              <w:rPr>
                <w:color w:val="000000" w:themeColor="text1"/>
                <w:sz w:val="16"/>
                <w:szCs w:val="16"/>
              </w:rPr>
              <w:t>12</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523DA488" w14:textId="1DC8D3CF" w:rsidR="00DC3213" w:rsidRPr="00DC3213" w:rsidRDefault="00DC3213" w:rsidP="00DC3213">
            <w:pPr>
              <w:spacing w:before="120"/>
              <w:rPr>
                <w:color w:val="000000" w:themeColor="text1"/>
                <w:sz w:val="16"/>
                <w:szCs w:val="16"/>
              </w:rPr>
            </w:pPr>
            <w:r w:rsidRPr="00DC3213">
              <w:rPr>
                <w:color w:val="000000"/>
                <w:sz w:val="16"/>
                <w:szCs w:val="16"/>
              </w:rPr>
              <w:t>Taśma klejąca biurowa matowa 3M  12 mm x33m mleczna</w:t>
            </w:r>
          </w:p>
        </w:tc>
        <w:tc>
          <w:tcPr>
            <w:tcW w:w="2127" w:type="dxa"/>
            <w:shd w:val="clear" w:color="auto" w:fill="auto"/>
            <w:noWrap/>
          </w:tcPr>
          <w:p w14:paraId="21DDCA61"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54A99DF7" w14:textId="2405C16B" w:rsidR="00DC3213" w:rsidRPr="00DC3213" w:rsidRDefault="00DC3213" w:rsidP="00DC3213">
            <w:pPr>
              <w:spacing w:before="120"/>
              <w:jc w:val="center"/>
              <w:rPr>
                <w:color w:val="000000" w:themeColor="text1"/>
                <w:sz w:val="16"/>
                <w:szCs w:val="16"/>
              </w:rPr>
            </w:pPr>
            <w:r w:rsidRPr="00DC3213">
              <w:rPr>
                <w:color w:val="000000"/>
                <w:sz w:val="16"/>
                <w:szCs w:val="16"/>
              </w:rPr>
              <w:t>4</w:t>
            </w:r>
          </w:p>
        </w:tc>
        <w:tc>
          <w:tcPr>
            <w:tcW w:w="1637" w:type="dxa"/>
            <w:shd w:val="clear" w:color="auto" w:fill="auto"/>
          </w:tcPr>
          <w:p w14:paraId="0A1DE573" w14:textId="77777777" w:rsidR="00DC3213" w:rsidRPr="00DC3213" w:rsidRDefault="00DC3213" w:rsidP="00DC3213">
            <w:pPr>
              <w:spacing w:before="120"/>
              <w:rPr>
                <w:color w:val="000000" w:themeColor="text1"/>
                <w:sz w:val="16"/>
                <w:szCs w:val="16"/>
              </w:rPr>
            </w:pPr>
          </w:p>
        </w:tc>
        <w:tc>
          <w:tcPr>
            <w:tcW w:w="1147" w:type="dxa"/>
            <w:shd w:val="clear" w:color="auto" w:fill="auto"/>
          </w:tcPr>
          <w:p w14:paraId="37F822A7" w14:textId="77777777" w:rsidR="00DC3213" w:rsidRPr="00DC3213" w:rsidRDefault="00DC3213" w:rsidP="00DC3213">
            <w:pPr>
              <w:spacing w:before="120"/>
              <w:rPr>
                <w:color w:val="000000" w:themeColor="text1"/>
                <w:sz w:val="16"/>
                <w:szCs w:val="16"/>
              </w:rPr>
            </w:pPr>
          </w:p>
        </w:tc>
        <w:tc>
          <w:tcPr>
            <w:tcW w:w="977" w:type="dxa"/>
            <w:shd w:val="clear" w:color="auto" w:fill="auto"/>
          </w:tcPr>
          <w:p w14:paraId="45562B26" w14:textId="77777777" w:rsidR="00DC3213" w:rsidRPr="00DC3213" w:rsidRDefault="00DC3213" w:rsidP="00DC3213">
            <w:pPr>
              <w:spacing w:before="120"/>
              <w:rPr>
                <w:color w:val="000000" w:themeColor="text1"/>
                <w:sz w:val="16"/>
                <w:szCs w:val="16"/>
              </w:rPr>
            </w:pPr>
          </w:p>
        </w:tc>
      </w:tr>
      <w:tr w:rsidR="00DC3213" w:rsidRPr="00DC3213" w14:paraId="5C0C3890" w14:textId="77777777" w:rsidTr="00DC3213">
        <w:trPr>
          <w:trHeight w:val="485"/>
        </w:trPr>
        <w:tc>
          <w:tcPr>
            <w:tcW w:w="456" w:type="dxa"/>
            <w:noWrap/>
            <w:hideMark/>
          </w:tcPr>
          <w:p w14:paraId="5255AB5B" w14:textId="77777777" w:rsidR="00DC3213" w:rsidRPr="00DC3213" w:rsidRDefault="00DC3213" w:rsidP="00DC3213">
            <w:pPr>
              <w:spacing w:before="120"/>
              <w:rPr>
                <w:color w:val="000000" w:themeColor="text1"/>
                <w:sz w:val="16"/>
                <w:szCs w:val="16"/>
              </w:rPr>
            </w:pPr>
            <w:r w:rsidRPr="00DC3213">
              <w:rPr>
                <w:color w:val="000000" w:themeColor="text1"/>
                <w:sz w:val="16"/>
                <w:szCs w:val="16"/>
              </w:rPr>
              <w:t>13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3B9BB693" w14:textId="0AD8C101" w:rsidR="00DC3213" w:rsidRPr="00DC3213" w:rsidRDefault="00DC3213" w:rsidP="00DC3213">
            <w:pPr>
              <w:spacing w:before="120"/>
              <w:rPr>
                <w:color w:val="000000" w:themeColor="text1"/>
                <w:sz w:val="16"/>
                <w:szCs w:val="16"/>
              </w:rPr>
            </w:pPr>
            <w:r w:rsidRPr="00DC3213">
              <w:rPr>
                <w:color w:val="000000"/>
                <w:sz w:val="16"/>
                <w:szCs w:val="16"/>
              </w:rPr>
              <w:t xml:space="preserve">Taśma pakowa 66 m x 50 mm, przezroczysta   , </w:t>
            </w:r>
          </w:p>
        </w:tc>
        <w:tc>
          <w:tcPr>
            <w:tcW w:w="2127" w:type="dxa"/>
            <w:noWrap/>
          </w:tcPr>
          <w:p w14:paraId="5FB7EA2F"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DA0038A" w14:textId="0BD9E93C"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6EB47F46" w14:textId="77777777" w:rsidR="00DC3213" w:rsidRPr="00DC3213" w:rsidRDefault="00DC3213" w:rsidP="00DC3213">
            <w:pPr>
              <w:spacing w:before="120"/>
              <w:rPr>
                <w:color w:val="000000" w:themeColor="text1"/>
                <w:sz w:val="16"/>
                <w:szCs w:val="16"/>
              </w:rPr>
            </w:pPr>
          </w:p>
        </w:tc>
        <w:tc>
          <w:tcPr>
            <w:tcW w:w="1147" w:type="dxa"/>
          </w:tcPr>
          <w:p w14:paraId="1D839ED6" w14:textId="77777777" w:rsidR="00DC3213" w:rsidRPr="00DC3213" w:rsidRDefault="00DC3213" w:rsidP="00DC3213">
            <w:pPr>
              <w:spacing w:before="120"/>
              <w:rPr>
                <w:color w:val="000000" w:themeColor="text1"/>
                <w:sz w:val="16"/>
                <w:szCs w:val="16"/>
              </w:rPr>
            </w:pPr>
          </w:p>
        </w:tc>
        <w:tc>
          <w:tcPr>
            <w:tcW w:w="977" w:type="dxa"/>
          </w:tcPr>
          <w:p w14:paraId="5D713BB3" w14:textId="77777777" w:rsidR="00DC3213" w:rsidRPr="00DC3213" w:rsidRDefault="00DC3213" w:rsidP="00DC3213">
            <w:pPr>
              <w:spacing w:before="120"/>
              <w:rPr>
                <w:color w:val="000000" w:themeColor="text1"/>
                <w:sz w:val="16"/>
                <w:szCs w:val="16"/>
              </w:rPr>
            </w:pPr>
          </w:p>
        </w:tc>
      </w:tr>
      <w:tr w:rsidR="00DC3213" w:rsidRPr="00DC3213" w14:paraId="0E55679D" w14:textId="77777777" w:rsidTr="00DC3213">
        <w:trPr>
          <w:trHeight w:val="482"/>
        </w:trPr>
        <w:tc>
          <w:tcPr>
            <w:tcW w:w="456" w:type="dxa"/>
            <w:noWrap/>
            <w:hideMark/>
          </w:tcPr>
          <w:p w14:paraId="5BE2D3C9" w14:textId="77777777" w:rsidR="00DC3213" w:rsidRPr="00DC3213" w:rsidRDefault="00DC3213" w:rsidP="00DC3213">
            <w:pPr>
              <w:spacing w:before="120"/>
              <w:rPr>
                <w:color w:val="000000" w:themeColor="text1"/>
                <w:sz w:val="16"/>
                <w:szCs w:val="16"/>
              </w:rPr>
            </w:pPr>
            <w:r w:rsidRPr="00DC3213">
              <w:rPr>
                <w:color w:val="000000" w:themeColor="text1"/>
                <w:sz w:val="16"/>
                <w:szCs w:val="16"/>
              </w:rPr>
              <w:t>14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7E3C04E" w14:textId="38710C45" w:rsidR="00DC3213" w:rsidRPr="00DC3213" w:rsidRDefault="00DC3213" w:rsidP="00DC3213">
            <w:pPr>
              <w:spacing w:before="120"/>
              <w:rPr>
                <w:color w:val="000000" w:themeColor="text1"/>
                <w:sz w:val="16"/>
                <w:szCs w:val="16"/>
              </w:rPr>
            </w:pPr>
            <w:r w:rsidRPr="00DC3213">
              <w:rPr>
                <w:color w:val="000000"/>
                <w:sz w:val="16"/>
                <w:szCs w:val="16"/>
              </w:rPr>
              <w:t>Nożyczki biurowe 21cm; Wyprodukowane ze stali nierdzewnej Rozmiar: 21cm; Kolor czarny</w:t>
            </w:r>
          </w:p>
        </w:tc>
        <w:tc>
          <w:tcPr>
            <w:tcW w:w="2127" w:type="dxa"/>
            <w:noWrap/>
          </w:tcPr>
          <w:p w14:paraId="67553498"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4ACF9744" w14:textId="41D56196"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18EAE2B3" w14:textId="77777777" w:rsidR="00DC3213" w:rsidRPr="00DC3213" w:rsidRDefault="00DC3213" w:rsidP="00DC3213">
            <w:pPr>
              <w:spacing w:before="120"/>
              <w:rPr>
                <w:color w:val="000000" w:themeColor="text1"/>
                <w:sz w:val="16"/>
                <w:szCs w:val="16"/>
              </w:rPr>
            </w:pPr>
          </w:p>
        </w:tc>
        <w:tc>
          <w:tcPr>
            <w:tcW w:w="1147" w:type="dxa"/>
          </w:tcPr>
          <w:p w14:paraId="06079C16" w14:textId="77777777" w:rsidR="00DC3213" w:rsidRPr="00DC3213" w:rsidRDefault="00DC3213" w:rsidP="00DC3213">
            <w:pPr>
              <w:spacing w:before="120"/>
              <w:rPr>
                <w:color w:val="000000" w:themeColor="text1"/>
                <w:sz w:val="16"/>
                <w:szCs w:val="16"/>
              </w:rPr>
            </w:pPr>
          </w:p>
        </w:tc>
        <w:tc>
          <w:tcPr>
            <w:tcW w:w="977" w:type="dxa"/>
          </w:tcPr>
          <w:p w14:paraId="6CFBAE2A" w14:textId="77777777" w:rsidR="00DC3213" w:rsidRPr="00DC3213" w:rsidRDefault="00DC3213" w:rsidP="00DC3213">
            <w:pPr>
              <w:spacing w:before="120"/>
              <w:rPr>
                <w:color w:val="000000" w:themeColor="text1"/>
                <w:sz w:val="16"/>
                <w:szCs w:val="16"/>
              </w:rPr>
            </w:pPr>
          </w:p>
        </w:tc>
      </w:tr>
      <w:tr w:rsidR="00DC3213" w:rsidRPr="00DC3213" w14:paraId="3B6DC66A" w14:textId="77777777" w:rsidTr="00DC3213">
        <w:trPr>
          <w:trHeight w:val="506"/>
        </w:trPr>
        <w:tc>
          <w:tcPr>
            <w:tcW w:w="456" w:type="dxa"/>
            <w:noWrap/>
            <w:hideMark/>
          </w:tcPr>
          <w:p w14:paraId="7D74AA4E" w14:textId="77777777" w:rsidR="00DC3213" w:rsidRPr="00DC3213" w:rsidRDefault="00DC3213" w:rsidP="00DC3213">
            <w:pPr>
              <w:spacing w:before="120"/>
              <w:rPr>
                <w:color w:val="000000" w:themeColor="text1"/>
                <w:sz w:val="16"/>
                <w:szCs w:val="16"/>
              </w:rPr>
            </w:pPr>
            <w:r w:rsidRPr="00DC3213">
              <w:rPr>
                <w:color w:val="000000" w:themeColor="text1"/>
                <w:sz w:val="16"/>
                <w:szCs w:val="16"/>
              </w:rPr>
              <w:t>15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FB65BFB" w14:textId="4E2938A4" w:rsidR="00DC3213" w:rsidRPr="00DC3213" w:rsidRDefault="00DC3213" w:rsidP="00DC3213">
            <w:pPr>
              <w:spacing w:before="120"/>
              <w:rPr>
                <w:color w:val="000000" w:themeColor="text1"/>
                <w:sz w:val="16"/>
                <w:szCs w:val="16"/>
              </w:rPr>
            </w:pPr>
            <w:r w:rsidRPr="00DC3213">
              <w:rPr>
                <w:color w:val="000000"/>
                <w:sz w:val="16"/>
                <w:szCs w:val="16"/>
              </w:rPr>
              <w:t>Karteczki samoprzylepne 76x76mm, bloczki 400 kartek, kolory neonowe 5 kolorów mix</w:t>
            </w:r>
          </w:p>
        </w:tc>
        <w:tc>
          <w:tcPr>
            <w:tcW w:w="2127" w:type="dxa"/>
            <w:noWrap/>
          </w:tcPr>
          <w:p w14:paraId="11F3B0E2"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4CD59BF4" w14:textId="320D9993" w:rsidR="00DC3213" w:rsidRPr="00DC3213" w:rsidRDefault="00DC3213" w:rsidP="00DC3213">
            <w:pPr>
              <w:spacing w:before="120"/>
              <w:jc w:val="center"/>
              <w:rPr>
                <w:color w:val="000000" w:themeColor="text1"/>
                <w:sz w:val="16"/>
                <w:szCs w:val="16"/>
              </w:rPr>
            </w:pPr>
            <w:r w:rsidRPr="00DC3213">
              <w:rPr>
                <w:color w:val="000000"/>
                <w:sz w:val="16"/>
                <w:szCs w:val="16"/>
              </w:rPr>
              <w:t>11</w:t>
            </w:r>
          </w:p>
        </w:tc>
        <w:tc>
          <w:tcPr>
            <w:tcW w:w="1637" w:type="dxa"/>
          </w:tcPr>
          <w:p w14:paraId="39CCAEEA" w14:textId="77777777" w:rsidR="00DC3213" w:rsidRPr="00DC3213" w:rsidRDefault="00DC3213" w:rsidP="00DC3213">
            <w:pPr>
              <w:spacing w:before="120"/>
              <w:rPr>
                <w:color w:val="000000" w:themeColor="text1"/>
                <w:sz w:val="16"/>
                <w:szCs w:val="16"/>
              </w:rPr>
            </w:pPr>
          </w:p>
        </w:tc>
        <w:tc>
          <w:tcPr>
            <w:tcW w:w="1147" w:type="dxa"/>
          </w:tcPr>
          <w:p w14:paraId="7C5F2796" w14:textId="77777777" w:rsidR="00DC3213" w:rsidRPr="00DC3213" w:rsidRDefault="00DC3213" w:rsidP="00DC3213">
            <w:pPr>
              <w:spacing w:before="120"/>
              <w:rPr>
                <w:color w:val="000000" w:themeColor="text1"/>
                <w:sz w:val="16"/>
                <w:szCs w:val="16"/>
              </w:rPr>
            </w:pPr>
          </w:p>
        </w:tc>
        <w:tc>
          <w:tcPr>
            <w:tcW w:w="977" w:type="dxa"/>
          </w:tcPr>
          <w:p w14:paraId="697EAADD" w14:textId="77777777" w:rsidR="00DC3213" w:rsidRPr="00DC3213" w:rsidRDefault="00DC3213" w:rsidP="00DC3213">
            <w:pPr>
              <w:spacing w:before="120"/>
              <w:rPr>
                <w:color w:val="000000" w:themeColor="text1"/>
                <w:sz w:val="16"/>
                <w:szCs w:val="16"/>
              </w:rPr>
            </w:pPr>
          </w:p>
        </w:tc>
      </w:tr>
      <w:tr w:rsidR="00DC3213" w:rsidRPr="00DC3213" w14:paraId="5C214C4C" w14:textId="77777777" w:rsidTr="00DC3213">
        <w:trPr>
          <w:trHeight w:val="589"/>
        </w:trPr>
        <w:tc>
          <w:tcPr>
            <w:tcW w:w="456" w:type="dxa"/>
            <w:noWrap/>
            <w:hideMark/>
          </w:tcPr>
          <w:p w14:paraId="7D619A15" w14:textId="77777777" w:rsidR="00DC3213" w:rsidRPr="00DC3213" w:rsidRDefault="00DC3213" w:rsidP="00DC3213">
            <w:pPr>
              <w:spacing w:before="120"/>
              <w:rPr>
                <w:color w:val="000000" w:themeColor="text1"/>
                <w:sz w:val="16"/>
                <w:szCs w:val="16"/>
              </w:rPr>
            </w:pPr>
            <w:r w:rsidRPr="00DC3213">
              <w:rPr>
                <w:color w:val="000000" w:themeColor="text1"/>
                <w:sz w:val="16"/>
                <w:szCs w:val="16"/>
              </w:rPr>
              <w:t>16</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4612612" w14:textId="1CD6636A" w:rsidR="00DC3213" w:rsidRPr="00DC3213" w:rsidRDefault="00DC3213" w:rsidP="00DC3213">
            <w:pPr>
              <w:spacing w:before="120"/>
              <w:rPr>
                <w:color w:val="000000" w:themeColor="text1"/>
                <w:sz w:val="16"/>
                <w:szCs w:val="16"/>
              </w:rPr>
            </w:pPr>
            <w:r w:rsidRPr="00DC3213">
              <w:rPr>
                <w:color w:val="000000"/>
                <w:sz w:val="16"/>
                <w:szCs w:val="16"/>
              </w:rPr>
              <w:t>Karteczki samoprzylepne W 3 bloczkach 100 kartkowych. Wymiary 38 x 51 mm.</w:t>
            </w:r>
          </w:p>
        </w:tc>
        <w:tc>
          <w:tcPr>
            <w:tcW w:w="2127" w:type="dxa"/>
            <w:noWrap/>
          </w:tcPr>
          <w:p w14:paraId="3DFE3F8E"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5DD8FB35" w14:textId="4EC96D53" w:rsidR="00DC3213" w:rsidRPr="00DC3213" w:rsidRDefault="00DC3213" w:rsidP="00DC3213">
            <w:pPr>
              <w:spacing w:before="120"/>
              <w:jc w:val="center"/>
              <w:rPr>
                <w:color w:val="000000" w:themeColor="text1"/>
                <w:sz w:val="16"/>
                <w:szCs w:val="16"/>
              </w:rPr>
            </w:pPr>
            <w:r w:rsidRPr="00DC3213">
              <w:rPr>
                <w:color w:val="000000"/>
                <w:sz w:val="16"/>
                <w:szCs w:val="16"/>
              </w:rPr>
              <w:t>11</w:t>
            </w:r>
          </w:p>
        </w:tc>
        <w:tc>
          <w:tcPr>
            <w:tcW w:w="1637" w:type="dxa"/>
          </w:tcPr>
          <w:p w14:paraId="682A0B2D" w14:textId="77777777" w:rsidR="00DC3213" w:rsidRPr="00DC3213" w:rsidRDefault="00DC3213" w:rsidP="00DC3213">
            <w:pPr>
              <w:spacing w:before="120"/>
              <w:rPr>
                <w:color w:val="000000" w:themeColor="text1"/>
                <w:sz w:val="16"/>
                <w:szCs w:val="16"/>
              </w:rPr>
            </w:pPr>
          </w:p>
        </w:tc>
        <w:tc>
          <w:tcPr>
            <w:tcW w:w="1147" w:type="dxa"/>
          </w:tcPr>
          <w:p w14:paraId="2FFB9EE8" w14:textId="77777777" w:rsidR="00DC3213" w:rsidRPr="00DC3213" w:rsidRDefault="00DC3213" w:rsidP="00DC3213">
            <w:pPr>
              <w:spacing w:before="120"/>
              <w:rPr>
                <w:color w:val="000000" w:themeColor="text1"/>
                <w:sz w:val="16"/>
                <w:szCs w:val="16"/>
              </w:rPr>
            </w:pPr>
          </w:p>
        </w:tc>
        <w:tc>
          <w:tcPr>
            <w:tcW w:w="977" w:type="dxa"/>
          </w:tcPr>
          <w:p w14:paraId="630BF0C9" w14:textId="77777777" w:rsidR="00DC3213" w:rsidRPr="00DC3213" w:rsidRDefault="00DC3213" w:rsidP="00DC3213">
            <w:pPr>
              <w:spacing w:before="120"/>
              <w:rPr>
                <w:color w:val="000000" w:themeColor="text1"/>
                <w:sz w:val="16"/>
                <w:szCs w:val="16"/>
              </w:rPr>
            </w:pPr>
          </w:p>
        </w:tc>
      </w:tr>
      <w:tr w:rsidR="00DC3213" w:rsidRPr="00DC3213" w14:paraId="357FAD28" w14:textId="77777777" w:rsidTr="00DC3213">
        <w:trPr>
          <w:trHeight w:val="468"/>
        </w:trPr>
        <w:tc>
          <w:tcPr>
            <w:tcW w:w="456" w:type="dxa"/>
            <w:noWrap/>
            <w:hideMark/>
          </w:tcPr>
          <w:p w14:paraId="0478F46D" w14:textId="77777777" w:rsidR="00DC3213" w:rsidRPr="00DC3213" w:rsidRDefault="00DC3213" w:rsidP="00DC3213">
            <w:pPr>
              <w:spacing w:before="120"/>
              <w:rPr>
                <w:color w:val="000000" w:themeColor="text1"/>
                <w:sz w:val="16"/>
                <w:szCs w:val="16"/>
              </w:rPr>
            </w:pPr>
            <w:r w:rsidRPr="00DC3213">
              <w:rPr>
                <w:color w:val="000000" w:themeColor="text1"/>
                <w:sz w:val="16"/>
                <w:szCs w:val="16"/>
              </w:rPr>
              <w:t>17</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F45B3E5" w14:textId="19BDF560" w:rsidR="00DC3213" w:rsidRPr="00DC3213" w:rsidRDefault="00DC3213" w:rsidP="00DC3213">
            <w:pPr>
              <w:spacing w:before="120"/>
              <w:rPr>
                <w:color w:val="000000" w:themeColor="text1"/>
                <w:sz w:val="16"/>
                <w:szCs w:val="16"/>
              </w:rPr>
            </w:pPr>
            <w:r w:rsidRPr="00DC3213">
              <w:rPr>
                <w:color w:val="000000"/>
                <w:sz w:val="16"/>
                <w:szCs w:val="16"/>
              </w:rPr>
              <w:t>Zakładki indeksujące samoprzylepne strzałki 4 kolory 45x12 mm. Op 5x25 szt</w:t>
            </w:r>
          </w:p>
        </w:tc>
        <w:tc>
          <w:tcPr>
            <w:tcW w:w="2127" w:type="dxa"/>
            <w:noWrap/>
          </w:tcPr>
          <w:p w14:paraId="201317CF"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7851BD8" w14:textId="2073E996" w:rsidR="00DC3213" w:rsidRPr="00DC3213" w:rsidRDefault="00DC3213" w:rsidP="00DC3213">
            <w:pPr>
              <w:spacing w:before="120"/>
              <w:jc w:val="center"/>
              <w:rPr>
                <w:color w:val="000000" w:themeColor="text1"/>
                <w:sz w:val="16"/>
                <w:szCs w:val="16"/>
              </w:rPr>
            </w:pPr>
            <w:r w:rsidRPr="00DC3213">
              <w:rPr>
                <w:color w:val="000000"/>
                <w:sz w:val="16"/>
                <w:szCs w:val="16"/>
              </w:rPr>
              <w:t>13</w:t>
            </w:r>
          </w:p>
        </w:tc>
        <w:tc>
          <w:tcPr>
            <w:tcW w:w="1637" w:type="dxa"/>
          </w:tcPr>
          <w:p w14:paraId="6889F76C" w14:textId="77777777" w:rsidR="00DC3213" w:rsidRPr="00DC3213" w:rsidRDefault="00DC3213" w:rsidP="00DC3213">
            <w:pPr>
              <w:spacing w:before="120"/>
              <w:rPr>
                <w:color w:val="000000" w:themeColor="text1"/>
                <w:sz w:val="16"/>
                <w:szCs w:val="16"/>
              </w:rPr>
            </w:pPr>
          </w:p>
        </w:tc>
        <w:tc>
          <w:tcPr>
            <w:tcW w:w="1147" w:type="dxa"/>
          </w:tcPr>
          <w:p w14:paraId="0FE5CECB" w14:textId="77777777" w:rsidR="00DC3213" w:rsidRPr="00DC3213" w:rsidRDefault="00DC3213" w:rsidP="00DC3213">
            <w:pPr>
              <w:spacing w:before="120"/>
              <w:rPr>
                <w:color w:val="000000" w:themeColor="text1"/>
                <w:sz w:val="16"/>
                <w:szCs w:val="16"/>
              </w:rPr>
            </w:pPr>
          </w:p>
        </w:tc>
        <w:tc>
          <w:tcPr>
            <w:tcW w:w="977" w:type="dxa"/>
          </w:tcPr>
          <w:p w14:paraId="7E3AEC14" w14:textId="77777777" w:rsidR="00DC3213" w:rsidRPr="00DC3213" w:rsidRDefault="00DC3213" w:rsidP="00DC3213">
            <w:pPr>
              <w:spacing w:before="120"/>
              <w:rPr>
                <w:color w:val="000000" w:themeColor="text1"/>
                <w:sz w:val="16"/>
                <w:szCs w:val="16"/>
              </w:rPr>
            </w:pPr>
          </w:p>
        </w:tc>
      </w:tr>
      <w:tr w:rsidR="00DC3213" w:rsidRPr="00DC3213" w14:paraId="71C1FD51" w14:textId="77777777" w:rsidTr="00DC3213">
        <w:trPr>
          <w:trHeight w:val="281"/>
        </w:trPr>
        <w:tc>
          <w:tcPr>
            <w:tcW w:w="456" w:type="dxa"/>
            <w:noWrap/>
            <w:hideMark/>
          </w:tcPr>
          <w:p w14:paraId="7E22B4F7" w14:textId="77777777" w:rsidR="00DC3213" w:rsidRPr="00DC3213" w:rsidRDefault="00DC3213" w:rsidP="00DC3213">
            <w:pPr>
              <w:spacing w:before="120"/>
              <w:rPr>
                <w:color w:val="000000" w:themeColor="text1"/>
                <w:sz w:val="16"/>
                <w:szCs w:val="16"/>
              </w:rPr>
            </w:pPr>
            <w:r w:rsidRPr="00DC3213">
              <w:rPr>
                <w:color w:val="000000" w:themeColor="text1"/>
                <w:sz w:val="16"/>
                <w:szCs w:val="16"/>
              </w:rPr>
              <w:t>18</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48554FB" w14:textId="277B1D32" w:rsidR="00DC3213" w:rsidRPr="00DC3213" w:rsidRDefault="00DC3213" w:rsidP="00DC3213">
            <w:pPr>
              <w:spacing w:before="120"/>
              <w:rPr>
                <w:color w:val="000000" w:themeColor="text1"/>
                <w:sz w:val="16"/>
                <w:szCs w:val="16"/>
              </w:rPr>
            </w:pPr>
            <w:r w:rsidRPr="00DC3213">
              <w:rPr>
                <w:color w:val="000000"/>
                <w:sz w:val="16"/>
                <w:szCs w:val="16"/>
              </w:rPr>
              <w:t>Trwała teczka skrzydłowa zapinana na rzep, format A4, szerokość grzbietu 3,5 cm</w:t>
            </w:r>
          </w:p>
        </w:tc>
        <w:tc>
          <w:tcPr>
            <w:tcW w:w="2127" w:type="dxa"/>
            <w:noWrap/>
          </w:tcPr>
          <w:p w14:paraId="5A19CE5D"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B0EB3EE" w14:textId="19D4F091" w:rsidR="00DC3213" w:rsidRPr="00DC3213" w:rsidRDefault="00DC3213" w:rsidP="00DC3213">
            <w:pPr>
              <w:spacing w:before="120"/>
              <w:jc w:val="center"/>
              <w:rPr>
                <w:color w:val="000000" w:themeColor="text1"/>
                <w:sz w:val="16"/>
                <w:szCs w:val="16"/>
              </w:rPr>
            </w:pPr>
            <w:r w:rsidRPr="00DC3213">
              <w:rPr>
                <w:color w:val="000000"/>
                <w:sz w:val="16"/>
                <w:szCs w:val="16"/>
              </w:rPr>
              <w:t>8</w:t>
            </w:r>
          </w:p>
        </w:tc>
        <w:tc>
          <w:tcPr>
            <w:tcW w:w="1637" w:type="dxa"/>
          </w:tcPr>
          <w:p w14:paraId="6E198BBF" w14:textId="77777777" w:rsidR="00DC3213" w:rsidRPr="00DC3213" w:rsidRDefault="00DC3213" w:rsidP="00DC3213">
            <w:pPr>
              <w:spacing w:before="120"/>
              <w:rPr>
                <w:color w:val="000000" w:themeColor="text1"/>
                <w:sz w:val="16"/>
                <w:szCs w:val="16"/>
              </w:rPr>
            </w:pPr>
          </w:p>
        </w:tc>
        <w:tc>
          <w:tcPr>
            <w:tcW w:w="1147" w:type="dxa"/>
          </w:tcPr>
          <w:p w14:paraId="651319DE" w14:textId="77777777" w:rsidR="00DC3213" w:rsidRPr="00DC3213" w:rsidRDefault="00DC3213" w:rsidP="00DC3213">
            <w:pPr>
              <w:spacing w:before="120"/>
              <w:rPr>
                <w:color w:val="000000" w:themeColor="text1"/>
                <w:sz w:val="16"/>
                <w:szCs w:val="16"/>
              </w:rPr>
            </w:pPr>
          </w:p>
        </w:tc>
        <w:tc>
          <w:tcPr>
            <w:tcW w:w="977" w:type="dxa"/>
          </w:tcPr>
          <w:p w14:paraId="28D440AD" w14:textId="77777777" w:rsidR="00DC3213" w:rsidRPr="00DC3213" w:rsidRDefault="00DC3213" w:rsidP="00DC3213">
            <w:pPr>
              <w:spacing w:before="120"/>
              <w:rPr>
                <w:color w:val="000000" w:themeColor="text1"/>
                <w:sz w:val="16"/>
                <w:szCs w:val="16"/>
              </w:rPr>
            </w:pPr>
          </w:p>
        </w:tc>
      </w:tr>
      <w:tr w:rsidR="00DC3213" w:rsidRPr="00DC3213" w14:paraId="442AD852" w14:textId="77777777" w:rsidTr="00DC3213">
        <w:trPr>
          <w:trHeight w:val="366"/>
        </w:trPr>
        <w:tc>
          <w:tcPr>
            <w:tcW w:w="456" w:type="dxa"/>
            <w:noWrap/>
            <w:hideMark/>
          </w:tcPr>
          <w:p w14:paraId="3A200FC7" w14:textId="77777777" w:rsidR="00DC3213" w:rsidRPr="00DC3213" w:rsidRDefault="00DC3213" w:rsidP="00DC3213">
            <w:pPr>
              <w:spacing w:before="120"/>
              <w:rPr>
                <w:color w:val="000000" w:themeColor="text1"/>
                <w:sz w:val="16"/>
                <w:szCs w:val="16"/>
              </w:rPr>
            </w:pPr>
            <w:r w:rsidRPr="00DC3213">
              <w:rPr>
                <w:color w:val="000000" w:themeColor="text1"/>
                <w:sz w:val="16"/>
                <w:szCs w:val="16"/>
              </w:rPr>
              <w:t>19</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B0A08CD" w14:textId="391BDF48" w:rsidR="00DC3213" w:rsidRPr="00DC3213" w:rsidRDefault="00DC3213" w:rsidP="00DC3213">
            <w:pPr>
              <w:spacing w:before="120"/>
              <w:rPr>
                <w:color w:val="000000" w:themeColor="text1"/>
                <w:sz w:val="16"/>
                <w:szCs w:val="16"/>
              </w:rPr>
            </w:pPr>
            <w:r w:rsidRPr="00DC3213">
              <w:rPr>
                <w:color w:val="000000"/>
                <w:sz w:val="16"/>
                <w:szCs w:val="16"/>
              </w:rPr>
              <w:t>Teczki A4 - kartonowe lakierowane z gumką, mix kolorów</w:t>
            </w:r>
          </w:p>
        </w:tc>
        <w:tc>
          <w:tcPr>
            <w:tcW w:w="2127" w:type="dxa"/>
            <w:noWrap/>
          </w:tcPr>
          <w:p w14:paraId="4B009390"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7029D526" w14:textId="191DB2AF" w:rsidR="00DC3213" w:rsidRPr="00DC3213" w:rsidRDefault="00DC3213" w:rsidP="00DC3213">
            <w:pPr>
              <w:spacing w:before="120"/>
              <w:jc w:val="center"/>
              <w:rPr>
                <w:color w:val="000000" w:themeColor="text1"/>
                <w:sz w:val="16"/>
                <w:szCs w:val="16"/>
              </w:rPr>
            </w:pPr>
            <w:r w:rsidRPr="00DC3213">
              <w:rPr>
                <w:color w:val="000000"/>
                <w:sz w:val="16"/>
                <w:szCs w:val="16"/>
              </w:rPr>
              <w:t>5</w:t>
            </w:r>
          </w:p>
        </w:tc>
        <w:tc>
          <w:tcPr>
            <w:tcW w:w="1637" w:type="dxa"/>
          </w:tcPr>
          <w:p w14:paraId="0FE30AD8" w14:textId="77777777" w:rsidR="00DC3213" w:rsidRPr="00DC3213" w:rsidRDefault="00DC3213" w:rsidP="00DC3213">
            <w:pPr>
              <w:spacing w:before="120"/>
              <w:rPr>
                <w:color w:val="000000" w:themeColor="text1"/>
                <w:sz w:val="16"/>
                <w:szCs w:val="16"/>
              </w:rPr>
            </w:pPr>
          </w:p>
        </w:tc>
        <w:tc>
          <w:tcPr>
            <w:tcW w:w="1147" w:type="dxa"/>
          </w:tcPr>
          <w:p w14:paraId="1423B3A6" w14:textId="77777777" w:rsidR="00DC3213" w:rsidRPr="00DC3213" w:rsidRDefault="00DC3213" w:rsidP="00DC3213">
            <w:pPr>
              <w:spacing w:before="120"/>
              <w:rPr>
                <w:color w:val="000000" w:themeColor="text1"/>
                <w:sz w:val="16"/>
                <w:szCs w:val="16"/>
              </w:rPr>
            </w:pPr>
          </w:p>
        </w:tc>
        <w:tc>
          <w:tcPr>
            <w:tcW w:w="977" w:type="dxa"/>
          </w:tcPr>
          <w:p w14:paraId="38AF9D1B" w14:textId="77777777" w:rsidR="00DC3213" w:rsidRPr="00DC3213" w:rsidRDefault="00DC3213" w:rsidP="00DC3213">
            <w:pPr>
              <w:spacing w:before="120"/>
              <w:rPr>
                <w:color w:val="000000" w:themeColor="text1"/>
                <w:sz w:val="16"/>
                <w:szCs w:val="16"/>
              </w:rPr>
            </w:pPr>
          </w:p>
        </w:tc>
      </w:tr>
      <w:tr w:rsidR="00DC3213" w:rsidRPr="00DC3213" w14:paraId="493B19CF" w14:textId="77777777" w:rsidTr="00DC3213">
        <w:trPr>
          <w:trHeight w:val="428"/>
        </w:trPr>
        <w:tc>
          <w:tcPr>
            <w:tcW w:w="456" w:type="dxa"/>
            <w:noWrap/>
            <w:hideMark/>
          </w:tcPr>
          <w:p w14:paraId="3AB98E84" w14:textId="77777777" w:rsidR="00DC3213" w:rsidRPr="00DC3213" w:rsidRDefault="00DC3213" w:rsidP="00DC3213">
            <w:pPr>
              <w:spacing w:before="120"/>
              <w:rPr>
                <w:color w:val="000000" w:themeColor="text1"/>
                <w:sz w:val="16"/>
                <w:szCs w:val="16"/>
              </w:rPr>
            </w:pPr>
            <w:r w:rsidRPr="00DC3213">
              <w:rPr>
                <w:color w:val="000000" w:themeColor="text1"/>
                <w:sz w:val="16"/>
                <w:szCs w:val="16"/>
              </w:rPr>
              <w:t>20</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B9D37CA" w14:textId="7DEEF0C1" w:rsidR="00DC3213" w:rsidRPr="00DC3213" w:rsidRDefault="00DC3213" w:rsidP="00DC3213">
            <w:pPr>
              <w:spacing w:before="120"/>
              <w:rPr>
                <w:color w:val="000000" w:themeColor="text1"/>
                <w:sz w:val="16"/>
                <w:szCs w:val="16"/>
              </w:rPr>
            </w:pPr>
            <w:r w:rsidRPr="00DC3213">
              <w:rPr>
                <w:color w:val="000000"/>
                <w:sz w:val="16"/>
                <w:szCs w:val="16"/>
              </w:rPr>
              <w:t>Teczka kartonowa wiązana, do przenoszenia i przechowywania dokumentów.   Format A4. Posiada nadrukowane 3 linie ułatwiające opisanie teczki.</w:t>
            </w:r>
          </w:p>
        </w:tc>
        <w:tc>
          <w:tcPr>
            <w:tcW w:w="2127" w:type="dxa"/>
            <w:noWrap/>
          </w:tcPr>
          <w:p w14:paraId="5972386B"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DEB3A6A" w14:textId="235CAC68" w:rsidR="00DC3213" w:rsidRPr="00DC3213" w:rsidRDefault="00DC3213" w:rsidP="00DC3213">
            <w:pPr>
              <w:spacing w:before="120"/>
              <w:jc w:val="center"/>
              <w:rPr>
                <w:color w:val="000000" w:themeColor="text1"/>
                <w:sz w:val="16"/>
                <w:szCs w:val="16"/>
              </w:rPr>
            </w:pPr>
            <w:r w:rsidRPr="00DC3213">
              <w:rPr>
                <w:color w:val="000000"/>
                <w:sz w:val="16"/>
                <w:szCs w:val="16"/>
              </w:rPr>
              <w:t>100</w:t>
            </w:r>
          </w:p>
        </w:tc>
        <w:tc>
          <w:tcPr>
            <w:tcW w:w="1637" w:type="dxa"/>
          </w:tcPr>
          <w:p w14:paraId="142CAA4F" w14:textId="77777777" w:rsidR="00DC3213" w:rsidRPr="00DC3213" w:rsidRDefault="00DC3213" w:rsidP="00DC3213">
            <w:pPr>
              <w:spacing w:before="120"/>
              <w:rPr>
                <w:color w:val="000000" w:themeColor="text1"/>
                <w:sz w:val="16"/>
                <w:szCs w:val="16"/>
              </w:rPr>
            </w:pPr>
          </w:p>
        </w:tc>
        <w:tc>
          <w:tcPr>
            <w:tcW w:w="1147" w:type="dxa"/>
          </w:tcPr>
          <w:p w14:paraId="108E5C36" w14:textId="77777777" w:rsidR="00DC3213" w:rsidRPr="00DC3213" w:rsidRDefault="00DC3213" w:rsidP="00DC3213">
            <w:pPr>
              <w:spacing w:before="120"/>
              <w:rPr>
                <w:color w:val="000000" w:themeColor="text1"/>
                <w:sz w:val="16"/>
                <w:szCs w:val="16"/>
              </w:rPr>
            </w:pPr>
          </w:p>
        </w:tc>
        <w:tc>
          <w:tcPr>
            <w:tcW w:w="977" w:type="dxa"/>
          </w:tcPr>
          <w:p w14:paraId="40745058" w14:textId="77777777" w:rsidR="00DC3213" w:rsidRPr="00DC3213" w:rsidRDefault="00DC3213" w:rsidP="00DC3213">
            <w:pPr>
              <w:spacing w:before="120"/>
              <w:rPr>
                <w:color w:val="000000" w:themeColor="text1"/>
                <w:sz w:val="16"/>
                <w:szCs w:val="16"/>
              </w:rPr>
            </w:pPr>
          </w:p>
        </w:tc>
      </w:tr>
      <w:tr w:rsidR="00DC3213" w:rsidRPr="00DC3213" w14:paraId="2C59EA84" w14:textId="77777777" w:rsidTr="00DC3213">
        <w:trPr>
          <w:trHeight w:val="406"/>
        </w:trPr>
        <w:tc>
          <w:tcPr>
            <w:tcW w:w="456" w:type="dxa"/>
            <w:noWrap/>
            <w:hideMark/>
          </w:tcPr>
          <w:p w14:paraId="7B59EBDE" w14:textId="77777777" w:rsidR="00DC3213" w:rsidRPr="00DC3213" w:rsidRDefault="00DC3213" w:rsidP="00DC3213">
            <w:pPr>
              <w:spacing w:before="120"/>
              <w:rPr>
                <w:color w:val="000000" w:themeColor="text1"/>
                <w:sz w:val="16"/>
                <w:szCs w:val="16"/>
              </w:rPr>
            </w:pPr>
            <w:r w:rsidRPr="00DC3213">
              <w:rPr>
                <w:color w:val="000000" w:themeColor="text1"/>
                <w:sz w:val="16"/>
                <w:szCs w:val="16"/>
              </w:rPr>
              <w:t>21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43BAA367" w14:textId="4EE323D1" w:rsidR="00DC3213" w:rsidRPr="00DC3213" w:rsidRDefault="00DC3213" w:rsidP="00DC3213">
            <w:pPr>
              <w:spacing w:before="120"/>
              <w:rPr>
                <w:color w:val="000000" w:themeColor="text1"/>
                <w:sz w:val="16"/>
                <w:szCs w:val="16"/>
              </w:rPr>
            </w:pPr>
            <w:r w:rsidRPr="00DC3213">
              <w:rPr>
                <w:color w:val="000000"/>
                <w:sz w:val="16"/>
                <w:szCs w:val="16"/>
              </w:rPr>
              <w:t>Teczka do podpisu   20-częściowa.  kolor okładki czarny</w:t>
            </w:r>
          </w:p>
        </w:tc>
        <w:tc>
          <w:tcPr>
            <w:tcW w:w="2127" w:type="dxa"/>
            <w:shd w:val="clear" w:color="auto" w:fill="FFFFFF" w:themeFill="background1"/>
            <w:noWrap/>
          </w:tcPr>
          <w:p w14:paraId="6A1B74B7"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3A598991" w14:textId="354EDA8A" w:rsidR="00DC3213" w:rsidRPr="00DC3213" w:rsidRDefault="00DC3213" w:rsidP="00DC3213">
            <w:pPr>
              <w:spacing w:before="120"/>
              <w:jc w:val="center"/>
              <w:rPr>
                <w:color w:val="000000" w:themeColor="text1"/>
                <w:sz w:val="16"/>
                <w:szCs w:val="16"/>
              </w:rPr>
            </w:pPr>
            <w:r w:rsidRPr="00DC3213">
              <w:rPr>
                <w:color w:val="000000"/>
                <w:sz w:val="16"/>
                <w:szCs w:val="16"/>
              </w:rPr>
              <w:t>3</w:t>
            </w:r>
          </w:p>
        </w:tc>
        <w:tc>
          <w:tcPr>
            <w:tcW w:w="1637" w:type="dxa"/>
          </w:tcPr>
          <w:p w14:paraId="17FF4789" w14:textId="77777777" w:rsidR="00DC3213" w:rsidRPr="00DC3213" w:rsidRDefault="00DC3213" w:rsidP="00DC3213">
            <w:pPr>
              <w:spacing w:before="120"/>
              <w:rPr>
                <w:color w:val="000000" w:themeColor="text1"/>
                <w:sz w:val="16"/>
                <w:szCs w:val="16"/>
              </w:rPr>
            </w:pPr>
          </w:p>
        </w:tc>
        <w:tc>
          <w:tcPr>
            <w:tcW w:w="1147" w:type="dxa"/>
          </w:tcPr>
          <w:p w14:paraId="37680DAA" w14:textId="77777777" w:rsidR="00DC3213" w:rsidRPr="00DC3213" w:rsidRDefault="00DC3213" w:rsidP="00DC3213">
            <w:pPr>
              <w:spacing w:before="120"/>
              <w:rPr>
                <w:color w:val="000000" w:themeColor="text1"/>
                <w:sz w:val="16"/>
                <w:szCs w:val="16"/>
              </w:rPr>
            </w:pPr>
          </w:p>
        </w:tc>
        <w:tc>
          <w:tcPr>
            <w:tcW w:w="977" w:type="dxa"/>
          </w:tcPr>
          <w:p w14:paraId="2DE103C2" w14:textId="77777777" w:rsidR="00DC3213" w:rsidRPr="00DC3213" w:rsidRDefault="00DC3213" w:rsidP="00DC3213">
            <w:pPr>
              <w:spacing w:before="120"/>
              <w:rPr>
                <w:color w:val="000000" w:themeColor="text1"/>
                <w:sz w:val="16"/>
                <w:szCs w:val="16"/>
              </w:rPr>
            </w:pPr>
          </w:p>
        </w:tc>
      </w:tr>
      <w:tr w:rsidR="00DC3213" w:rsidRPr="00DC3213" w14:paraId="3B7F1349" w14:textId="77777777" w:rsidTr="00DC3213">
        <w:trPr>
          <w:trHeight w:val="470"/>
        </w:trPr>
        <w:tc>
          <w:tcPr>
            <w:tcW w:w="456" w:type="dxa"/>
            <w:noWrap/>
            <w:hideMark/>
          </w:tcPr>
          <w:p w14:paraId="108696E8" w14:textId="77777777" w:rsidR="00DC3213" w:rsidRPr="00DC3213" w:rsidRDefault="00DC3213" w:rsidP="00DC3213">
            <w:pPr>
              <w:spacing w:before="120"/>
              <w:rPr>
                <w:color w:val="000000" w:themeColor="text1"/>
                <w:sz w:val="16"/>
                <w:szCs w:val="16"/>
              </w:rPr>
            </w:pPr>
            <w:r w:rsidRPr="00DC3213">
              <w:rPr>
                <w:color w:val="000000" w:themeColor="text1"/>
                <w:sz w:val="16"/>
                <w:szCs w:val="16"/>
              </w:rPr>
              <w:t>22</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6580AAA" w14:textId="494C0DC7" w:rsidR="00DC3213" w:rsidRPr="00DC3213" w:rsidRDefault="00DC3213" w:rsidP="00DC3213">
            <w:pPr>
              <w:spacing w:before="120"/>
              <w:rPr>
                <w:color w:val="000000" w:themeColor="text1"/>
                <w:sz w:val="16"/>
                <w:szCs w:val="16"/>
              </w:rPr>
            </w:pPr>
            <w:r w:rsidRPr="00DC3213">
              <w:rPr>
                <w:color w:val="000000"/>
                <w:sz w:val="16"/>
                <w:szCs w:val="16"/>
              </w:rPr>
              <w:t xml:space="preserve">Przekładki kartonowe do segregatora, kolorowe. Format 1/3 A4. Wymiary: 240 x 105 mm. Opakowanie 100 sztuk.  </w:t>
            </w:r>
          </w:p>
        </w:tc>
        <w:tc>
          <w:tcPr>
            <w:tcW w:w="2127" w:type="dxa"/>
            <w:shd w:val="clear" w:color="auto" w:fill="FFFFFF" w:themeFill="background1"/>
            <w:noWrap/>
          </w:tcPr>
          <w:p w14:paraId="4A9DE111"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5D023B1" w14:textId="2D22A1EC" w:rsidR="00DC3213" w:rsidRPr="00DC3213" w:rsidRDefault="00DC3213" w:rsidP="00DC3213">
            <w:pPr>
              <w:spacing w:before="120"/>
              <w:jc w:val="center"/>
              <w:rPr>
                <w:color w:val="000000" w:themeColor="text1"/>
                <w:sz w:val="16"/>
                <w:szCs w:val="16"/>
              </w:rPr>
            </w:pPr>
            <w:r w:rsidRPr="00DC3213">
              <w:rPr>
                <w:color w:val="000000"/>
                <w:sz w:val="16"/>
                <w:szCs w:val="16"/>
              </w:rPr>
              <w:t>5</w:t>
            </w:r>
          </w:p>
        </w:tc>
        <w:tc>
          <w:tcPr>
            <w:tcW w:w="1637" w:type="dxa"/>
          </w:tcPr>
          <w:p w14:paraId="3CF600F6" w14:textId="77777777" w:rsidR="00DC3213" w:rsidRPr="00DC3213" w:rsidRDefault="00DC3213" w:rsidP="00DC3213">
            <w:pPr>
              <w:spacing w:before="120"/>
              <w:rPr>
                <w:color w:val="000000" w:themeColor="text1"/>
                <w:sz w:val="16"/>
                <w:szCs w:val="16"/>
              </w:rPr>
            </w:pPr>
          </w:p>
        </w:tc>
        <w:tc>
          <w:tcPr>
            <w:tcW w:w="1147" w:type="dxa"/>
          </w:tcPr>
          <w:p w14:paraId="448FB808" w14:textId="77777777" w:rsidR="00DC3213" w:rsidRPr="00DC3213" w:rsidRDefault="00DC3213" w:rsidP="00DC3213">
            <w:pPr>
              <w:spacing w:before="120"/>
              <w:rPr>
                <w:color w:val="000000" w:themeColor="text1"/>
                <w:sz w:val="16"/>
                <w:szCs w:val="16"/>
              </w:rPr>
            </w:pPr>
          </w:p>
        </w:tc>
        <w:tc>
          <w:tcPr>
            <w:tcW w:w="977" w:type="dxa"/>
          </w:tcPr>
          <w:p w14:paraId="5893DC81" w14:textId="77777777" w:rsidR="00DC3213" w:rsidRPr="00DC3213" w:rsidRDefault="00DC3213" w:rsidP="00DC3213">
            <w:pPr>
              <w:spacing w:before="120"/>
              <w:rPr>
                <w:color w:val="000000" w:themeColor="text1"/>
                <w:sz w:val="16"/>
                <w:szCs w:val="16"/>
              </w:rPr>
            </w:pPr>
          </w:p>
        </w:tc>
      </w:tr>
      <w:tr w:rsidR="00DC3213" w:rsidRPr="00DC3213" w14:paraId="402991B8" w14:textId="77777777" w:rsidTr="00DC3213">
        <w:trPr>
          <w:trHeight w:val="422"/>
        </w:trPr>
        <w:tc>
          <w:tcPr>
            <w:tcW w:w="456" w:type="dxa"/>
            <w:noWrap/>
            <w:hideMark/>
          </w:tcPr>
          <w:p w14:paraId="1513A9DE" w14:textId="77777777" w:rsidR="00DC3213" w:rsidRPr="00DC3213" w:rsidRDefault="00DC3213" w:rsidP="00DC3213">
            <w:pPr>
              <w:spacing w:before="120"/>
              <w:rPr>
                <w:color w:val="000000" w:themeColor="text1"/>
                <w:sz w:val="16"/>
                <w:szCs w:val="16"/>
              </w:rPr>
            </w:pPr>
            <w:r w:rsidRPr="00DC3213">
              <w:rPr>
                <w:color w:val="000000" w:themeColor="text1"/>
                <w:sz w:val="16"/>
                <w:szCs w:val="16"/>
              </w:rPr>
              <w:t>23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E687507" w14:textId="336126EC" w:rsidR="00DC3213" w:rsidRPr="00DC3213" w:rsidRDefault="00DC3213" w:rsidP="00DC3213">
            <w:pPr>
              <w:spacing w:before="120"/>
              <w:rPr>
                <w:color w:val="000000" w:themeColor="text1"/>
                <w:sz w:val="16"/>
                <w:szCs w:val="16"/>
              </w:rPr>
            </w:pPr>
            <w:r w:rsidRPr="00DC3213">
              <w:rPr>
                <w:color w:val="000000"/>
                <w:sz w:val="16"/>
                <w:szCs w:val="16"/>
              </w:rPr>
              <w:t>Koszulki na dokumenty A4, krystaliczna  , opakowanie 100 szt. możliwość wpięcia do segregatora A4</w:t>
            </w:r>
          </w:p>
        </w:tc>
        <w:tc>
          <w:tcPr>
            <w:tcW w:w="2127" w:type="dxa"/>
            <w:shd w:val="clear" w:color="auto" w:fill="FFFFFF" w:themeFill="background1"/>
            <w:noWrap/>
          </w:tcPr>
          <w:p w14:paraId="785E5D0A"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57243E1F" w14:textId="24AAA0A5" w:rsidR="00DC3213" w:rsidRPr="00DC3213" w:rsidRDefault="00DC3213" w:rsidP="00DC3213">
            <w:pPr>
              <w:spacing w:before="120"/>
              <w:jc w:val="center"/>
              <w:rPr>
                <w:color w:val="000000" w:themeColor="text1"/>
                <w:sz w:val="16"/>
                <w:szCs w:val="16"/>
              </w:rPr>
            </w:pPr>
            <w:r w:rsidRPr="00DC3213">
              <w:rPr>
                <w:color w:val="000000"/>
                <w:sz w:val="16"/>
                <w:szCs w:val="16"/>
              </w:rPr>
              <w:t>18</w:t>
            </w:r>
          </w:p>
        </w:tc>
        <w:tc>
          <w:tcPr>
            <w:tcW w:w="1637" w:type="dxa"/>
          </w:tcPr>
          <w:p w14:paraId="246FFDE9" w14:textId="77777777" w:rsidR="00DC3213" w:rsidRPr="00DC3213" w:rsidRDefault="00DC3213" w:rsidP="00DC3213">
            <w:pPr>
              <w:spacing w:before="120"/>
              <w:rPr>
                <w:color w:val="000000" w:themeColor="text1"/>
                <w:sz w:val="16"/>
                <w:szCs w:val="16"/>
              </w:rPr>
            </w:pPr>
          </w:p>
        </w:tc>
        <w:tc>
          <w:tcPr>
            <w:tcW w:w="1147" w:type="dxa"/>
          </w:tcPr>
          <w:p w14:paraId="776C9488" w14:textId="77777777" w:rsidR="00DC3213" w:rsidRPr="00DC3213" w:rsidRDefault="00DC3213" w:rsidP="00DC3213">
            <w:pPr>
              <w:spacing w:before="120"/>
              <w:rPr>
                <w:color w:val="000000" w:themeColor="text1"/>
                <w:sz w:val="16"/>
                <w:szCs w:val="16"/>
              </w:rPr>
            </w:pPr>
          </w:p>
        </w:tc>
        <w:tc>
          <w:tcPr>
            <w:tcW w:w="977" w:type="dxa"/>
          </w:tcPr>
          <w:p w14:paraId="1B8B0AC9" w14:textId="77777777" w:rsidR="00DC3213" w:rsidRPr="00DC3213" w:rsidRDefault="00DC3213" w:rsidP="00DC3213">
            <w:pPr>
              <w:spacing w:before="120"/>
              <w:rPr>
                <w:color w:val="000000" w:themeColor="text1"/>
                <w:sz w:val="16"/>
                <w:szCs w:val="16"/>
              </w:rPr>
            </w:pPr>
          </w:p>
        </w:tc>
      </w:tr>
      <w:tr w:rsidR="00DC3213" w:rsidRPr="00DC3213" w14:paraId="461C41BC" w14:textId="77777777" w:rsidTr="00DC3213">
        <w:trPr>
          <w:trHeight w:val="414"/>
        </w:trPr>
        <w:tc>
          <w:tcPr>
            <w:tcW w:w="456" w:type="dxa"/>
            <w:noWrap/>
            <w:hideMark/>
          </w:tcPr>
          <w:p w14:paraId="15C80B60" w14:textId="77777777" w:rsidR="00DC3213" w:rsidRPr="00DC3213" w:rsidRDefault="00DC3213" w:rsidP="00DC3213">
            <w:pPr>
              <w:spacing w:before="120"/>
              <w:rPr>
                <w:color w:val="000000" w:themeColor="text1"/>
                <w:sz w:val="16"/>
                <w:szCs w:val="16"/>
              </w:rPr>
            </w:pPr>
            <w:r w:rsidRPr="00DC3213">
              <w:rPr>
                <w:color w:val="000000" w:themeColor="text1"/>
                <w:sz w:val="16"/>
                <w:szCs w:val="16"/>
              </w:rPr>
              <w:t>24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66918F3" w14:textId="4072D004" w:rsidR="00DC3213" w:rsidRPr="00DC3213" w:rsidRDefault="00DC3213" w:rsidP="00DC3213">
            <w:pPr>
              <w:spacing w:before="120"/>
              <w:rPr>
                <w:color w:val="000000" w:themeColor="text1"/>
                <w:sz w:val="16"/>
                <w:szCs w:val="16"/>
              </w:rPr>
            </w:pPr>
            <w:r w:rsidRPr="00DC3213">
              <w:rPr>
                <w:color w:val="000000"/>
                <w:sz w:val="16"/>
                <w:szCs w:val="16"/>
              </w:rPr>
              <w:t>Koszulki poszerzane na katalogi  A4 170mic./10szt.</w:t>
            </w:r>
          </w:p>
        </w:tc>
        <w:tc>
          <w:tcPr>
            <w:tcW w:w="2127" w:type="dxa"/>
            <w:shd w:val="clear" w:color="auto" w:fill="FFFFFF" w:themeFill="background1"/>
            <w:noWrap/>
          </w:tcPr>
          <w:p w14:paraId="78EEE928"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0739D4B" w14:textId="40E19F7A"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6E66002A" w14:textId="77777777" w:rsidR="00DC3213" w:rsidRPr="00DC3213" w:rsidRDefault="00DC3213" w:rsidP="00DC3213">
            <w:pPr>
              <w:spacing w:before="120"/>
              <w:rPr>
                <w:color w:val="000000" w:themeColor="text1"/>
                <w:sz w:val="16"/>
                <w:szCs w:val="16"/>
              </w:rPr>
            </w:pPr>
          </w:p>
        </w:tc>
        <w:tc>
          <w:tcPr>
            <w:tcW w:w="1147" w:type="dxa"/>
          </w:tcPr>
          <w:p w14:paraId="5A2134C2" w14:textId="77777777" w:rsidR="00DC3213" w:rsidRPr="00DC3213" w:rsidRDefault="00DC3213" w:rsidP="00DC3213">
            <w:pPr>
              <w:spacing w:before="120"/>
              <w:rPr>
                <w:color w:val="000000" w:themeColor="text1"/>
                <w:sz w:val="16"/>
                <w:szCs w:val="16"/>
              </w:rPr>
            </w:pPr>
          </w:p>
        </w:tc>
        <w:tc>
          <w:tcPr>
            <w:tcW w:w="977" w:type="dxa"/>
          </w:tcPr>
          <w:p w14:paraId="46F1D243" w14:textId="77777777" w:rsidR="00DC3213" w:rsidRPr="00DC3213" w:rsidRDefault="00DC3213" w:rsidP="00DC3213">
            <w:pPr>
              <w:spacing w:before="120"/>
              <w:rPr>
                <w:color w:val="000000" w:themeColor="text1"/>
                <w:sz w:val="16"/>
                <w:szCs w:val="16"/>
              </w:rPr>
            </w:pPr>
          </w:p>
        </w:tc>
      </w:tr>
      <w:tr w:rsidR="00DC3213" w:rsidRPr="00DC3213" w14:paraId="4A0FC01B" w14:textId="77777777" w:rsidTr="00DC3213">
        <w:trPr>
          <w:trHeight w:val="362"/>
        </w:trPr>
        <w:tc>
          <w:tcPr>
            <w:tcW w:w="456" w:type="dxa"/>
            <w:noWrap/>
            <w:hideMark/>
          </w:tcPr>
          <w:p w14:paraId="4512AAA1" w14:textId="77777777" w:rsidR="00DC3213" w:rsidRPr="00DC3213" w:rsidRDefault="00DC3213" w:rsidP="00DC3213">
            <w:pPr>
              <w:spacing w:before="120"/>
              <w:rPr>
                <w:color w:val="000000" w:themeColor="text1"/>
                <w:sz w:val="16"/>
                <w:szCs w:val="16"/>
              </w:rPr>
            </w:pPr>
            <w:r w:rsidRPr="00DC3213">
              <w:rPr>
                <w:color w:val="000000" w:themeColor="text1"/>
                <w:sz w:val="16"/>
                <w:szCs w:val="16"/>
              </w:rPr>
              <w:t>25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7828BA73" w14:textId="0FA2EDF1" w:rsidR="00DC3213" w:rsidRPr="00DC3213" w:rsidRDefault="00DC3213" w:rsidP="00DC3213">
            <w:pPr>
              <w:spacing w:before="120"/>
              <w:rPr>
                <w:color w:val="000000" w:themeColor="text1"/>
                <w:sz w:val="16"/>
                <w:szCs w:val="16"/>
              </w:rPr>
            </w:pPr>
            <w:r w:rsidRPr="00DC3213">
              <w:rPr>
                <w:color w:val="000000"/>
                <w:sz w:val="16"/>
                <w:szCs w:val="16"/>
              </w:rPr>
              <w:t>OBWOLUTA GROSZKOWA A4  obwoluta groszkowa/ A4/w kształcie L  100 szt</w:t>
            </w:r>
          </w:p>
        </w:tc>
        <w:tc>
          <w:tcPr>
            <w:tcW w:w="2127" w:type="dxa"/>
            <w:shd w:val="clear" w:color="auto" w:fill="FFFFFF" w:themeFill="background1"/>
            <w:noWrap/>
          </w:tcPr>
          <w:p w14:paraId="4D85D76C"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2A617A3" w14:textId="2AAFD461" w:rsidR="00DC3213" w:rsidRPr="00DC3213" w:rsidRDefault="00DC3213" w:rsidP="00DC3213">
            <w:pPr>
              <w:spacing w:before="120"/>
              <w:jc w:val="center"/>
              <w:rPr>
                <w:color w:val="000000" w:themeColor="text1"/>
                <w:sz w:val="16"/>
                <w:szCs w:val="16"/>
              </w:rPr>
            </w:pPr>
            <w:r w:rsidRPr="00DC3213">
              <w:rPr>
                <w:color w:val="000000"/>
                <w:sz w:val="16"/>
                <w:szCs w:val="16"/>
              </w:rPr>
              <w:t>6</w:t>
            </w:r>
          </w:p>
        </w:tc>
        <w:tc>
          <w:tcPr>
            <w:tcW w:w="1637" w:type="dxa"/>
          </w:tcPr>
          <w:p w14:paraId="58E5940B" w14:textId="77777777" w:rsidR="00DC3213" w:rsidRPr="00DC3213" w:rsidRDefault="00DC3213" w:rsidP="00DC3213">
            <w:pPr>
              <w:spacing w:before="120"/>
              <w:rPr>
                <w:color w:val="000000" w:themeColor="text1"/>
                <w:sz w:val="16"/>
                <w:szCs w:val="16"/>
              </w:rPr>
            </w:pPr>
          </w:p>
        </w:tc>
        <w:tc>
          <w:tcPr>
            <w:tcW w:w="1147" w:type="dxa"/>
          </w:tcPr>
          <w:p w14:paraId="7A6D3CF0" w14:textId="77777777" w:rsidR="00DC3213" w:rsidRPr="00DC3213" w:rsidRDefault="00DC3213" w:rsidP="00DC3213">
            <w:pPr>
              <w:spacing w:before="120"/>
              <w:rPr>
                <w:color w:val="000000" w:themeColor="text1"/>
                <w:sz w:val="16"/>
                <w:szCs w:val="16"/>
              </w:rPr>
            </w:pPr>
          </w:p>
        </w:tc>
        <w:tc>
          <w:tcPr>
            <w:tcW w:w="977" w:type="dxa"/>
          </w:tcPr>
          <w:p w14:paraId="4BC7C650" w14:textId="77777777" w:rsidR="00DC3213" w:rsidRPr="00DC3213" w:rsidRDefault="00DC3213" w:rsidP="00DC3213">
            <w:pPr>
              <w:spacing w:before="120"/>
              <w:rPr>
                <w:color w:val="000000" w:themeColor="text1"/>
                <w:sz w:val="16"/>
                <w:szCs w:val="16"/>
              </w:rPr>
            </w:pPr>
          </w:p>
        </w:tc>
      </w:tr>
      <w:tr w:rsidR="00DC3213" w:rsidRPr="00DC3213" w14:paraId="02BAE26D" w14:textId="77777777" w:rsidTr="00DC3213">
        <w:trPr>
          <w:trHeight w:val="424"/>
        </w:trPr>
        <w:tc>
          <w:tcPr>
            <w:tcW w:w="456" w:type="dxa"/>
            <w:noWrap/>
            <w:hideMark/>
          </w:tcPr>
          <w:p w14:paraId="5949ABDE" w14:textId="77777777" w:rsidR="00DC3213" w:rsidRPr="00DC3213" w:rsidRDefault="00DC3213" w:rsidP="00DC3213">
            <w:pPr>
              <w:spacing w:before="120"/>
              <w:rPr>
                <w:color w:val="000000" w:themeColor="text1"/>
                <w:sz w:val="16"/>
                <w:szCs w:val="16"/>
              </w:rPr>
            </w:pPr>
            <w:r w:rsidRPr="00DC3213">
              <w:rPr>
                <w:color w:val="000000" w:themeColor="text1"/>
                <w:sz w:val="16"/>
                <w:szCs w:val="16"/>
              </w:rPr>
              <w:t>26</w:t>
            </w:r>
          </w:p>
        </w:tc>
        <w:tc>
          <w:tcPr>
            <w:tcW w:w="2374"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A53383D" w14:textId="788EEAC6" w:rsidR="00DC3213" w:rsidRPr="00DC3213" w:rsidRDefault="00DC3213" w:rsidP="00DC3213">
            <w:pPr>
              <w:spacing w:before="120"/>
              <w:rPr>
                <w:color w:val="000000" w:themeColor="text1"/>
                <w:sz w:val="16"/>
                <w:szCs w:val="16"/>
              </w:rPr>
            </w:pPr>
            <w:r w:rsidRPr="00DC3213">
              <w:rPr>
                <w:color w:val="000000"/>
                <w:sz w:val="16"/>
                <w:szCs w:val="16"/>
              </w:rPr>
              <w:t>Etykiety samoprzylepne A5 (2 etykiety na arkuszu A4) 200szt</w:t>
            </w:r>
          </w:p>
        </w:tc>
        <w:tc>
          <w:tcPr>
            <w:tcW w:w="2127" w:type="dxa"/>
            <w:shd w:val="clear" w:color="auto" w:fill="FFFFFF" w:themeFill="background1"/>
            <w:noWrap/>
          </w:tcPr>
          <w:p w14:paraId="65A17F22"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F9728AB" w14:textId="36734489"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650028D9" w14:textId="77777777" w:rsidR="00DC3213" w:rsidRPr="00DC3213" w:rsidRDefault="00DC3213" w:rsidP="00DC3213">
            <w:pPr>
              <w:spacing w:before="120"/>
              <w:rPr>
                <w:color w:val="000000" w:themeColor="text1"/>
                <w:sz w:val="16"/>
                <w:szCs w:val="16"/>
              </w:rPr>
            </w:pPr>
          </w:p>
        </w:tc>
        <w:tc>
          <w:tcPr>
            <w:tcW w:w="1147" w:type="dxa"/>
          </w:tcPr>
          <w:p w14:paraId="522BE911" w14:textId="77777777" w:rsidR="00DC3213" w:rsidRPr="00DC3213" w:rsidRDefault="00DC3213" w:rsidP="00DC3213">
            <w:pPr>
              <w:spacing w:before="120"/>
              <w:rPr>
                <w:color w:val="000000" w:themeColor="text1"/>
                <w:sz w:val="16"/>
                <w:szCs w:val="16"/>
              </w:rPr>
            </w:pPr>
          </w:p>
        </w:tc>
        <w:tc>
          <w:tcPr>
            <w:tcW w:w="977" w:type="dxa"/>
          </w:tcPr>
          <w:p w14:paraId="79992204" w14:textId="77777777" w:rsidR="00DC3213" w:rsidRPr="00DC3213" w:rsidRDefault="00DC3213" w:rsidP="00DC3213">
            <w:pPr>
              <w:spacing w:before="120"/>
              <w:rPr>
                <w:color w:val="000000" w:themeColor="text1"/>
                <w:sz w:val="16"/>
                <w:szCs w:val="16"/>
              </w:rPr>
            </w:pPr>
          </w:p>
        </w:tc>
      </w:tr>
      <w:tr w:rsidR="00DC3213" w:rsidRPr="00DC3213" w14:paraId="3818E385" w14:textId="77777777" w:rsidTr="00DC3213">
        <w:trPr>
          <w:trHeight w:val="416"/>
        </w:trPr>
        <w:tc>
          <w:tcPr>
            <w:tcW w:w="456" w:type="dxa"/>
            <w:noWrap/>
            <w:hideMark/>
          </w:tcPr>
          <w:p w14:paraId="568D2386" w14:textId="77777777" w:rsidR="00DC3213" w:rsidRPr="00DC3213" w:rsidRDefault="00DC3213" w:rsidP="00DC3213">
            <w:pPr>
              <w:spacing w:before="120"/>
              <w:rPr>
                <w:color w:val="000000" w:themeColor="text1"/>
                <w:sz w:val="16"/>
                <w:szCs w:val="16"/>
              </w:rPr>
            </w:pPr>
            <w:r w:rsidRPr="00DC3213">
              <w:rPr>
                <w:color w:val="000000" w:themeColor="text1"/>
                <w:sz w:val="16"/>
                <w:szCs w:val="16"/>
              </w:rPr>
              <w:t>27</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tcPr>
          <w:p w14:paraId="7F98A0CC" w14:textId="1DD19EED" w:rsidR="00DC3213" w:rsidRPr="00DC3213" w:rsidRDefault="00DC3213" w:rsidP="00DC3213">
            <w:pPr>
              <w:spacing w:before="120"/>
              <w:rPr>
                <w:color w:val="000000" w:themeColor="text1"/>
                <w:sz w:val="16"/>
                <w:szCs w:val="16"/>
              </w:rPr>
            </w:pPr>
            <w:r w:rsidRPr="00DC3213">
              <w:rPr>
                <w:color w:val="000000"/>
                <w:sz w:val="16"/>
                <w:szCs w:val="16"/>
              </w:rPr>
              <w:t>Etykiety samoprzylepne IGEPA 100 arkuszy A4 format 210x297 mm</w:t>
            </w:r>
          </w:p>
        </w:tc>
        <w:tc>
          <w:tcPr>
            <w:tcW w:w="2127" w:type="dxa"/>
            <w:shd w:val="clear" w:color="auto" w:fill="FFFFFF" w:themeFill="background1"/>
            <w:noWrap/>
          </w:tcPr>
          <w:p w14:paraId="1D5DB024"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E3B1CA3" w14:textId="7F19178E"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2CC65E9A" w14:textId="77777777" w:rsidR="00DC3213" w:rsidRPr="00DC3213" w:rsidRDefault="00DC3213" w:rsidP="00DC3213">
            <w:pPr>
              <w:spacing w:before="120"/>
              <w:rPr>
                <w:color w:val="000000" w:themeColor="text1"/>
                <w:sz w:val="16"/>
                <w:szCs w:val="16"/>
              </w:rPr>
            </w:pPr>
          </w:p>
        </w:tc>
        <w:tc>
          <w:tcPr>
            <w:tcW w:w="1147" w:type="dxa"/>
          </w:tcPr>
          <w:p w14:paraId="5127F510" w14:textId="77777777" w:rsidR="00DC3213" w:rsidRPr="00DC3213" w:rsidRDefault="00DC3213" w:rsidP="00DC3213">
            <w:pPr>
              <w:spacing w:before="120"/>
              <w:rPr>
                <w:color w:val="000000" w:themeColor="text1"/>
                <w:sz w:val="16"/>
                <w:szCs w:val="16"/>
              </w:rPr>
            </w:pPr>
          </w:p>
        </w:tc>
        <w:tc>
          <w:tcPr>
            <w:tcW w:w="977" w:type="dxa"/>
          </w:tcPr>
          <w:p w14:paraId="04F14CB8" w14:textId="77777777" w:rsidR="00DC3213" w:rsidRPr="00DC3213" w:rsidRDefault="00DC3213" w:rsidP="00DC3213">
            <w:pPr>
              <w:spacing w:before="120"/>
              <w:rPr>
                <w:color w:val="000000" w:themeColor="text1"/>
                <w:sz w:val="16"/>
                <w:szCs w:val="16"/>
              </w:rPr>
            </w:pPr>
          </w:p>
        </w:tc>
      </w:tr>
      <w:tr w:rsidR="00DC3213" w:rsidRPr="00DC3213" w14:paraId="48896101" w14:textId="77777777" w:rsidTr="00DC3213">
        <w:trPr>
          <w:trHeight w:val="415"/>
        </w:trPr>
        <w:tc>
          <w:tcPr>
            <w:tcW w:w="456" w:type="dxa"/>
            <w:noWrap/>
            <w:hideMark/>
          </w:tcPr>
          <w:p w14:paraId="2DDD3365" w14:textId="77777777" w:rsidR="00DC3213" w:rsidRPr="00DC3213" w:rsidRDefault="00DC3213" w:rsidP="00DC3213">
            <w:pPr>
              <w:spacing w:before="120"/>
              <w:rPr>
                <w:color w:val="000000" w:themeColor="text1"/>
                <w:sz w:val="16"/>
                <w:szCs w:val="16"/>
              </w:rPr>
            </w:pPr>
            <w:r w:rsidRPr="00DC3213">
              <w:rPr>
                <w:color w:val="000000" w:themeColor="text1"/>
                <w:sz w:val="16"/>
                <w:szCs w:val="16"/>
              </w:rPr>
              <w:t>28</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A096783" w14:textId="0DCA9A48" w:rsidR="00DC3213" w:rsidRPr="00DC3213" w:rsidRDefault="00DC3213" w:rsidP="00DC3213">
            <w:pPr>
              <w:spacing w:before="120"/>
              <w:rPr>
                <w:color w:val="000000" w:themeColor="text1"/>
                <w:sz w:val="16"/>
                <w:szCs w:val="16"/>
              </w:rPr>
            </w:pPr>
            <w:r w:rsidRPr="00DC3213">
              <w:rPr>
                <w:color w:val="000000"/>
                <w:sz w:val="16"/>
                <w:szCs w:val="16"/>
              </w:rPr>
              <w:t xml:space="preserve">Koperta C5 HK samoklejąca z paskiem o wymiarach 229x162mm białe Opakowanie zawiera 500 sztuk, </w:t>
            </w:r>
            <w:r w:rsidRPr="00DC3213">
              <w:rPr>
                <w:color w:val="000000"/>
                <w:sz w:val="16"/>
                <w:szCs w:val="16"/>
              </w:rPr>
              <w:br/>
              <w:t xml:space="preserve">    </w:t>
            </w:r>
          </w:p>
        </w:tc>
        <w:tc>
          <w:tcPr>
            <w:tcW w:w="2127" w:type="dxa"/>
            <w:shd w:val="clear" w:color="auto" w:fill="FFFFFF" w:themeFill="background1"/>
            <w:noWrap/>
          </w:tcPr>
          <w:p w14:paraId="75D4BA71"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D01878B" w14:textId="00A98FFC"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3EB9E17F" w14:textId="77777777" w:rsidR="00DC3213" w:rsidRPr="00DC3213" w:rsidRDefault="00DC3213" w:rsidP="00DC3213">
            <w:pPr>
              <w:spacing w:before="120"/>
              <w:rPr>
                <w:color w:val="000000" w:themeColor="text1"/>
                <w:sz w:val="16"/>
                <w:szCs w:val="16"/>
              </w:rPr>
            </w:pPr>
          </w:p>
        </w:tc>
        <w:tc>
          <w:tcPr>
            <w:tcW w:w="1147" w:type="dxa"/>
          </w:tcPr>
          <w:p w14:paraId="7C0CA4AB" w14:textId="77777777" w:rsidR="00DC3213" w:rsidRPr="00DC3213" w:rsidRDefault="00DC3213" w:rsidP="00DC3213">
            <w:pPr>
              <w:spacing w:before="120"/>
              <w:rPr>
                <w:color w:val="000000" w:themeColor="text1"/>
                <w:sz w:val="16"/>
                <w:szCs w:val="16"/>
              </w:rPr>
            </w:pPr>
          </w:p>
        </w:tc>
        <w:tc>
          <w:tcPr>
            <w:tcW w:w="977" w:type="dxa"/>
          </w:tcPr>
          <w:p w14:paraId="0C1624AB" w14:textId="77777777" w:rsidR="00DC3213" w:rsidRPr="00DC3213" w:rsidRDefault="00DC3213" w:rsidP="00DC3213">
            <w:pPr>
              <w:spacing w:before="120"/>
              <w:rPr>
                <w:color w:val="000000" w:themeColor="text1"/>
                <w:sz w:val="16"/>
                <w:szCs w:val="16"/>
              </w:rPr>
            </w:pPr>
          </w:p>
        </w:tc>
      </w:tr>
      <w:tr w:rsidR="00DC3213" w:rsidRPr="00DC3213" w14:paraId="03ACD939" w14:textId="77777777" w:rsidTr="00DC3213">
        <w:trPr>
          <w:trHeight w:val="415"/>
        </w:trPr>
        <w:tc>
          <w:tcPr>
            <w:tcW w:w="456" w:type="dxa"/>
            <w:noWrap/>
            <w:hideMark/>
          </w:tcPr>
          <w:p w14:paraId="595B35A2" w14:textId="77777777" w:rsidR="00DC3213" w:rsidRPr="00DC3213" w:rsidRDefault="00DC3213" w:rsidP="00DC3213">
            <w:pPr>
              <w:spacing w:before="120"/>
              <w:rPr>
                <w:color w:val="000000" w:themeColor="text1"/>
                <w:sz w:val="16"/>
                <w:szCs w:val="16"/>
              </w:rPr>
            </w:pPr>
            <w:r w:rsidRPr="00DC3213">
              <w:rPr>
                <w:color w:val="000000" w:themeColor="text1"/>
                <w:sz w:val="16"/>
                <w:szCs w:val="16"/>
              </w:rPr>
              <w:lastRenderedPageBreak/>
              <w:t>29</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B2572A0" w14:textId="0D67F29D" w:rsidR="00DC3213" w:rsidRPr="00DC3213" w:rsidRDefault="00DC3213" w:rsidP="00DC3213">
            <w:pPr>
              <w:spacing w:before="120"/>
              <w:rPr>
                <w:color w:val="000000" w:themeColor="text1"/>
                <w:sz w:val="16"/>
                <w:szCs w:val="16"/>
              </w:rPr>
            </w:pPr>
            <w:r w:rsidRPr="00DC3213">
              <w:rPr>
                <w:color w:val="000000"/>
                <w:sz w:val="16"/>
                <w:szCs w:val="16"/>
              </w:rPr>
              <w:t>Koperty C4 (229 x 324 mm)   Opakowanie=250szt.</w:t>
            </w:r>
          </w:p>
        </w:tc>
        <w:tc>
          <w:tcPr>
            <w:tcW w:w="2127" w:type="dxa"/>
            <w:shd w:val="clear" w:color="auto" w:fill="FFFFFF" w:themeFill="background1"/>
            <w:noWrap/>
          </w:tcPr>
          <w:p w14:paraId="06AB37C0"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1866922" w14:textId="04057185"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4C7C39E2" w14:textId="77777777" w:rsidR="00DC3213" w:rsidRPr="00DC3213" w:rsidRDefault="00DC3213" w:rsidP="00DC3213">
            <w:pPr>
              <w:spacing w:before="120"/>
              <w:rPr>
                <w:color w:val="000000" w:themeColor="text1"/>
                <w:sz w:val="16"/>
                <w:szCs w:val="16"/>
              </w:rPr>
            </w:pPr>
          </w:p>
        </w:tc>
        <w:tc>
          <w:tcPr>
            <w:tcW w:w="1147" w:type="dxa"/>
          </w:tcPr>
          <w:p w14:paraId="54C568BE" w14:textId="77777777" w:rsidR="00DC3213" w:rsidRPr="00DC3213" w:rsidRDefault="00DC3213" w:rsidP="00DC3213">
            <w:pPr>
              <w:spacing w:before="120"/>
              <w:rPr>
                <w:color w:val="000000" w:themeColor="text1"/>
                <w:sz w:val="16"/>
                <w:szCs w:val="16"/>
              </w:rPr>
            </w:pPr>
          </w:p>
        </w:tc>
        <w:tc>
          <w:tcPr>
            <w:tcW w:w="977" w:type="dxa"/>
          </w:tcPr>
          <w:p w14:paraId="34503277" w14:textId="77777777" w:rsidR="00DC3213" w:rsidRPr="00DC3213" w:rsidRDefault="00DC3213" w:rsidP="00DC3213">
            <w:pPr>
              <w:spacing w:before="120"/>
              <w:rPr>
                <w:color w:val="000000" w:themeColor="text1"/>
                <w:sz w:val="16"/>
                <w:szCs w:val="16"/>
              </w:rPr>
            </w:pPr>
          </w:p>
        </w:tc>
      </w:tr>
      <w:tr w:rsidR="00DC3213" w:rsidRPr="00DC3213" w14:paraId="7823F313" w14:textId="77777777" w:rsidTr="00DC3213">
        <w:trPr>
          <w:trHeight w:val="699"/>
        </w:trPr>
        <w:tc>
          <w:tcPr>
            <w:tcW w:w="456" w:type="dxa"/>
            <w:noWrap/>
            <w:hideMark/>
          </w:tcPr>
          <w:p w14:paraId="191618F4" w14:textId="77777777" w:rsidR="00DC3213" w:rsidRPr="00DC3213" w:rsidRDefault="00DC3213" w:rsidP="00DC3213">
            <w:pPr>
              <w:spacing w:before="120"/>
              <w:rPr>
                <w:color w:val="000000" w:themeColor="text1"/>
                <w:sz w:val="16"/>
                <w:szCs w:val="16"/>
              </w:rPr>
            </w:pPr>
            <w:r w:rsidRPr="00DC3213">
              <w:rPr>
                <w:color w:val="000000" w:themeColor="text1"/>
                <w:sz w:val="16"/>
                <w:szCs w:val="16"/>
              </w:rPr>
              <w:t>30</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FC819C9" w14:textId="3BD2991A" w:rsidR="00DC3213" w:rsidRPr="00DC3213" w:rsidRDefault="00DC3213" w:rsidP="00DC3213">
            <w:pPr>
              <w:spacing w:before="120"/>
              <w:rPr>
                <w:color w:val="000000" w:themeColor="text1"/>
                <w:sz w:val="16"/>
                <w:szCs w:val="16"/>
              </w:rPr>
            </w:pPr>
            <w:r w:rsidRPr="00DC3213">
              <w:rPr>
                <w:color w:val="000000"/>
                <w:sz w:val="16"/>
                <w:szCs w:val="16"/>
              </w:rPr>
              <w:t xml:space="preserve">Koperta DL samoklejąca (SK)rozmiar: 110 x 220 mm, biała bez okna, opak. 50szt </w:t>
            </w:r>
          </w:p>
        </w:tc>
        <w:tc>
          <w:tcPr>
            <w:tcW w:w="2127" w:type="dxa"/>
            <w:shd w:val="clear" w:color="auto" w:fill="FFFFFF" w:themeFill="background1"/>
            <w:noWrap/>
          </w:tcPr>
          <w:p w14:paraId="3A92295C"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4497349" w14:textId="5FE0ACEB"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60D86839" w14:textId="77777777" w:rsidR="00DC3213" w:rsidRPr="00DC3213" w:rsidRDefault="00DC3213" w:rsidP="00DC3213">
            <w:pPr>
              <w:spacing w:before="120"/>
              <w:rPr>
                <w:color w:val="000000" w:themeColor="text1"/>
                <w:sz w:val="16"/>
                <w:szCs w:val="16"/>
              </w:rPr>
            </w:pPr>
          </w:p>
        </w:tc>
        <w:tc>
          <w:tcPr>
            <w:tcW w:w="1147" w:type="dxa"/>
          </w:tcPr>
          <w:p w14:paraId="69232F17" w14:textId="77777777" w:rsidR="00DC3213" w:rsidRPr="00DC3213" w:rsidRDefault="00DC3213" w:rsidP="00DC3213">
            <w:pPr>
              <w:spacing w:before="120"/>
              <w:rPr>
                <w:color w:val="000000" w:themeColor="text1"/>
                <w:sz w:val="16"/>
                <w:szCs w:val="16"/>
              </w:rPr>
            </w:pPr>
          </w:p>
        </w:tc>
        <w:tc>
          <w:tcPr>
            <w:tcW w:w="977" w:type="dxa"/>
          </w:tcPr>
          <w:p w14:paraId="05D28423" w14:textId="77777777" w:rsidR="00DC3213" w:rsidRPr="00DC3213" w:rsidRDefault="00DC3213" w:rsidP="00DC3213">
            <w:pPr>
              <w:spacing w:before="120"/>
              <w:rPr>
                <w:color w:val="000000" w:themeColor="text1"/>
                <w:sz w:val="16"/>
                <w:szCs w:val="16"/>
              </w:rPr>
            </w:pPr>
          </w:p>
        </w:tc>
      </w:tr>
      <w:tr w:rsidR="00DC3213" w:rsidRPr="00DC3213" w14:paraId="10492F9C" w14:textId="77777777" w:rsidTr="00DC3213">
        <w:trPr>
          <w:trHeight w:val="686"/>
        </w:trPr>
        <w:tc>
          <w:tcPr>
            <w:tcW w:w="456" w:type="dxa"/>
            <w:noWrap/>
            <w:hideMark/>
          </w:tcPr>
          <w:p w14:paraId="1631213B" w14:textId="77777777" w:rsidR="00DC3213" w:rsidRPr="00DC3213" w:rsidRDefault="00DC3213" w:rsidP="00DC3213">
            <w:pPr>
              <w:spacing w:before="120"/>
              <w:rPr>
                <w:color w:val="000000" w:themeColor="text1"/>
                <w:sz w:val="16"/>
                <w:szCs w:val="16"/>
              </w:rPr>
            </w:pPr>
            <w:r w:rsidRPr="00DC3213">
              <w:rPr>
                <w:color w:val="000000" w:themeColor="text1"/>
                <w:sz w:val="16"/>
                <w:szCs w:val="16"/>
              </w:rPr>
              <w:t>31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5D49BB0" w14:textId="19485E8D" w:rsidR="00DC3213" w:rsidRPr="00DC3213" w:rsidRDefault="00DC3213" w:rsidP="00DC3213">
            <w:pPr>
              <w:spacing w:before="120"/>
              <w:rPr>
                <w:color w:val="000000" w:themeColor="text1"/>
                <w:sz w:val="16"/>
                <w:szCs w:val="16"/>
              </w:rPr>
            </w:pPr>
            <w:r w:rsidRPr="00DC3213">
              <w:rPr>
                <w:color w:val="000000"/>
                <w:sz w:val="16"/>
                <w:szCs w:val="16"/>
              </w:rPr>
              <w:t>Koperta C6 z paskiem klejącym  bez okienka SK 114x162mm biała (500szt)</w:t>
            </w:r>
          </w:p>
        </w:tc>
        <w:tc>
          <w:tcPr>
            <w:tcW w:w="2127" w:type="dxa"/>
            <w:shd w:val="clear" w:color="auto" w:fill="FFFFFF" w:themeFill="background1"/>
            <w:noWrap/>
          </w:tcPr>
          <w:p w14:paraId="7865A52C"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6E7E7B19" w14:textId="4956A226"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05456080" w14:textId="77777777" w:rsidR="00DC3213" w:rsidRPr="00DC3213" w:rsidRDefault="00DC3213" w:rsidP="00DC3213">
            <w:pPr>
              <w:spacing w:before="120"/>
              <w:rPr>
                <w:color w:val="000000" w:themeColor="text1"/>
                <w:sz w:val="16"/>
                <w:szCs w:val="16"/>
              </w:rPr>
            </w:pPr>
          </w:p>
        </w:tc>
        <w:tc>
          <w:tcPr>
            <w:tcW w:w="1147" w:type="dxa"/>
          </w:tcPr>
          <w:p w14:paraId="5193D010" w14:textId="77777777" w:rsidR="00DC3213" w:rsidRPr="00DC3213" w:rsidRDefault="00DC3213" w:rsidP="00DC3213">
            <w:pPr>
              <w:spacing w:before="120"/>
              <w:rPr>
                <w:color w:val="000000" w:themeColor="text1"/>
                <w:sz w:val="16"/>
                <w:szCs w:val="16"/>
              </w:rPr>
            </w:pPr>
          </w:p>
        </w:tc>
        <w:tc>
          <w:tcPr>
            <w:tcW w:w="977" w:type="dxa"/>
          </w:tcPr>
          <w:p w14:paraId="2EA1CD2E" w14:textId="77777777" w:rsidR="00DC3213" w:rsidRPr="00DC3213" w:rsidRDefault="00DC3213" w:rsidP="00DC3213">
            <w:pPr>
              <w:spacing w:before="120"/>
              <w:rPr>
                <w:color w:val="000000" w:themeColor="text1"/>
                <w:sz w:val="16"/>
                <w:szCs w:val="16"/>
              </w:rPr>
            </w:pPr>
          </w:p>
        </w:tc>
      </w:tr>
      <w:tr w:rsidR="00DC3213" w:rsidRPr="00DC3213" w14:paraId="3F838588" w14:textId="77777777" w:rsidTr="00DC3213">
        <w:trPr>
          <w:trHeight w:val="699"/>
        </w:trPr>
        <w:tc>
          <w:tcPr>
            <w:tcW w:w="456" w:type="dxa"/>
            <w:noWrap/>
            <w:hideMark/>
          </w:tcPr>
          <w:p w14:paraId="62B43B9A" w14:textId="77777777" w:rsidR="00DC3213" w:rsidRPr="00DC3213" w:rsidRDefault="00DC3213" w:rsidP="00DC3213">
            <w:pPr>
              <w:spacing w:before="120"/>
              <w:rPr>
                <w:color w:val="000000" w:themeColor="text1"/>
                <w:sz w:val="16"/>
                <w:szCs w:val="16"/>
              </w:rPr>
            </w:pPr>
            <w:r w:rsidRPr="00DC3213">
              <w:rPr>
                <w:color w:val="000000" w:themeColor="text1"/>
                <w:sz w:val="16"/>
                <w:szCs w:val="16"/>
              </w:rPr>
              <w:t>32</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375F6B2C" w14:textId="0860147A" w:rsidR="00DC3213" w:rsidRPr="00DC3213" w:rsidRDefault="00DC3213" w:rsidP="00DC3213">
            <w:pPr>
              <w:spacing w:before="120"/>
              <w:rPr>
                <w:color w:val="000000" w:themeColor="text1"/>
                <w:sz w:val="16"/>
                <w:szCs w:val="16"/>
              </w:rPr>
            </w:pPr>
            <w:r w:rsidRPr="00DC3213">
              <w:rPr>
                <w:color w:val="000000"/>
                <w:sz w:val="16"/>
                <w:szCs w:val="16"/>
              </w:rPr>
              <w:t>Zeszyt w twardej oprawie Brulion A5,96 kartek w kratkę .Oprawa twarda lakierowana, Kartki szyte - wzmocnienie klejem</w:t>
            </w:r>
          </w:p>
        </w:tc>
        <w:tc>
          <w:tcPr>
            <w:tcW w:w="2127" w:type="dxa"/>
            <w:shd w:val="clear" w:color="auto" w:fill="FFFFFF" w:themeFill="background1"/>
            <w:noWrap/>
          </w:tcPr>
          <w:p w14:paraId="629F43DC"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2FB36B3" w14:textId="1B97602D" w:rsidR="00DC3213" w:rsidRPr="00DC3213" w:rsidRDefault="00DC3213" w:rsidP="00DC3213">
            <w:pPr>
              <w:spacing w:before="120"/>
              <w:jc w:val="center"/>
              <w:rPr>
                <w:color w:val="000000" w:themeColor="text1"/>
                <w:sz w:val="16"/>
                <w:szCs w:val="16"/>
              </w:rPr>
            </w:pPr>
            <w:r w:rsidRPr="00DC3213">
              <w:rPr>
                <w:color w:val="000000"/>
                <w:sz w:val="16"/>
                <w:szCs w:val="16"/>
              </w:rPr>
              <w:t>9</w:t>
            </w:r>
          </w:p>
        </w:tc>
        <w:tc>
          <w:tcPr>
            <w:tcW w:w="1637" w:type="dxa"/>
          </w:tcPr>
          <w:p w14:paraId="4A6E3A75" w14:textId="77777777" w:rsidR="00DC3213" w:rsidRPr="00DC3213" w:rsidRDefault="00DC3213" w:rsidP="00DC3213">
            <w:pPr>
              <w:spacing w:before="120"/>
              <w:rPr>
                <w:color w:val="000000" w:themeColor="text1"/>
                <w:sz w:val="16"/>
                <w:szCs w:val="16"/>
              </w:rPr>
            </w:pPr>
          </w:p>
        </w:tc>
        <w:tc>
          <w:tcPr>
            <w:tcW w:w="1147" w:type="dxa"/>
          </w:tcPr>
          <w:p w14:paraId="01C574A6" w14:textId="77777777" w:rsidR="00DC3213" w:rsidRPr="00DC3213" w:rsidRDefault="00DC3213" w:rsidP="00DC3213">
            <w:pPr>
              <w:spacing w:before="120"/>
              <w:rPr>
                <w:color w:val="000000" w:themeColor="text1"/>
                <w:sz w:val="16"/>
                <w:szCs w:val="16"/>
              </w:rPr>
            </w:pPr>
          </w:p>
        </w:tc>
        <w:tc>
          <w:tcPr>
            <w:tcW w:w="977" w:type="dxa"/>
          </w:tcPr>
          <w:p w14:paraId="0F18A520" w14:textId="77777777" w:rsidR="00DC3213" w:rsidRPr="00DC3213" w:rsidRDefault="00DC3213" w:rsidP="00DC3213">
            <w:pPr>
              <w:spacing w:before="120"/>
              <w:rPr>
                <w:color w:val="000000" w:themeColor="text1"/>
                <w:sz w:val="16"/>
                <w:szCs w:val="16"/>
              </w:rPr>
            </w:pPr>
          </w:p>
        </w:tc>
      </w:tr>
      <w:tr w:rsidR="00DC3213" w:rsidRPr="00DC3213" w14:paraId="20E94E6D" w14:textId="77777777" w:rsidTr="00DC3213">
        <w:trPr>
          <w:trHeight w:val="422"/>
        </w:trPr>
        <w:tc>
          <w:tcPr>
            <w:tcW w:w="456" w:type="dxa"/>
            <w:noWrap/>
            <w:hideMark/>
          </w:tcPr>
          <w:p w14:paraId="33A69922" w14:textId="77777777" w:rsidR="00DC3213" w:rsidRPr="00DC3213" w:rsidRDefault="00DC3213" w:rsidP="00DC3213">
            <w:pPr>
              <w:spacing w:before="120"/>
              <w:rPr>
                <w:color w:val="000000" w:themeColor="text1"/>
                <w:sz w:val="16"/>
                <w:szCs w:val="16"/>
              </w:rPr>
            </w:pPr>
            <w:r w:rsidRPr="00DC3213">
              <w:rPr>
                <w:color w:val="000000" w:themeColor="text1"/>
                <w:sz w:val="16"/>
                <w:szCs w:val="16"/>
              </w:rPr>
              <w:t>33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94D8851" w14:textId="68FE4A35" w:rsidR="00DC3213" w:rsidRPr="00DC3213" w:rsidRDefault="00DC3213" w:rsidP="00DC3213">
            <w:pPr>
              <w:spacing w:before="120"/>
              <w:rPr>
                <w:color w:val="000000" w:themeColor="text1"/>
                <w:sz w:val="16"/>
                <w:szCs w:val="16"/>
              </w:rPr>
            </w:pPr>
            <w:r w:rsidRPr="00DC3213">
              <w:rPr>
                <w:color w:val="000000"/>
                <w:sz w:val="16"/>
                <w:szCs w:val="16"/>
              </w:rPr>
              <w:t>Zeszyt w twardej oprawie Brulion A4,96 kartek w kratkę. Oprawa twarda lakierowana, Kartki szyte - wzmocnienie klejem</w:t>
            </w:r>
          </w:p>
        </w:tc>
        <w:tc>
          <w:tcPr>
            <w:tcW w:w="2127" w:type="dxa"/>
            <w:shd w:val="clear" w:color="auto" w:fill="FFFFFF" w:themeFill="background1"/>
            <w:noWrap/>
          </w:tcPr>
          <w:p w14:paraId="4E735288"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393213B5" w14:textId="1951660F" w:rsidR="00DC3213" w:rsidRPr="00DC3213" w:rsidRDefault="00DC3213" w:rsidP="00DC3213">
            <w:pPr>
              <w:spacing w:before="120"/>
              <w:jc w:val="center"/>
              <w:rPr>
                <w:color w:val="000000" w:themeColor="text1"/>
                <w:sz w:val="16"/>
                <w:szCs w:val="16"/>
              </w:rPr>
            </w:pPr>
            <w:r w:rsidRPr="00DC3213">
              <w:rPr>
                <w:color w:val="000000"/>
                <w:sz w:val="16"/>
                <w:szCs w:val="16"/>
              </w:rPr>
              <w:t>8</w:t>
            </w:r>
          </w:p>
        </w:tc>
        <w:tc>
          <w:tcPr>
            <w:tcW w:w="1637" w:type="dxa"/>
          </w:tcPr>
          <w:p w14:paraId="512ADA99" w14:textId="77777777" w:rsidR="00DC3213" w:rsidRPr="00DC3213" w:rsidRDefault="00DC3213" w:rsidP="00DC3213">
            <w:pPr>
              <w:spacing w:before="120"/>
              <w:rPr>
                <w:color w:val="000000" w:themeColor="text1"/>
                <w:sz w:val="16"/>
                <w:szCs w:val="16"/>
              </w:rPr>
            </w:pPr>
          </w:p>
        </w:tc>
        <w:tc>
          <w:tcPr>
            <w:tcW w:w="1147" w:type="dxa"/>
          </w:tcPr>
          <w:p w14:paraId="7411033C" w14:textId="77777777" w:rsidR="00DC3213" w:rsidRPr="00DC3213" w:rsidRDefault="00DC3213" w:rsidP="00DC3213">
            <w:pPr>
              <w:spacing w:before="120"/>
              <w:rPr>
                <w:color w:val="000000" w:themeColor="text1"/>
                <w:sz w:val="16"/>
                <w:szCs w:val="16"/>
              </w:rPr>
            </w:pPr>
          </w:p>
        </w:tc>
        <w:tc>
          <w:tcPr>
            <w:tcW w:w="977" w:type="dxa"/>
          </w:tcPr>
          <w:p w14:paraId="4BB604F7" w14:textId="77777777" w:rsidR="00DC3213" w:rsidRPr="00DC3213" w:rsidRDefault="00DC3213" w:rsidP="00DC3213">
            <w:pPr>
              <w:spacing w:before="120"/>
              <w:rPr>
                <w:color w:val="000000" w:themeColor="text1"/>
                <w:sz w:val="16"/>
                <w:szCs w:val="16"/>
              </w:rPr>
            </w:pPr>
          </w:p>
        </w:tc>
      </w:tr>
      <w:tr w:rsidR="00DC3213" w:rsidRPr="00DC3213" w14:paraId="081E8DE4" w14:textId="77777777" w:rsidTr="00DC3213">
        <w:trPr>
          <w:trHeight w:val="401"/>
        </w:trPr>
        <w:tc>
          <w:tcPr>
            <w:tcW w:w="456" w:type="dxa"/>
            <w:noWrap/>
            <w:hideMark/>
          </w:tcPr>
          <w:p w14:paraId="31726525" w14:textId="77777777" w:rsidR="00DC3213" w:rsidRPr="00DC3213" w:rsidRDefault="00DC3213" w:rsidP="00DC3213">
            <w:pPr>
              <w:spacing w:before="120"/>
              <w:rPr>
                <w:color w:val="000000" w:themeColor="text1"/>
                <w:sz w:val="16"/>
                <w:szCs w:val="16"/>
              </w:rPr>
            </w:pPr>
            <w:r w:rsidRPr="00DC3213">
              <w:rPr>
                <w:color w:val="000000" w:themeColor="text1"/>
                <w:sz w:val="16"/>
                <w:szCs w:val="16"/>
              </w:rPr>
              <w:t>34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C9F031A" w14:textId="7E71D4CD" w:rsidR="00DC3213" w:rsidRPr="00DC3213" w:rsidRDefault="00DC3213" w:rsidP="00DC3213">
            <w:pPr>
              <w:spacing w:before="120"/>
              <w:rPr>
                <w:color w:val="000000" w:themeColor="text1"/>
                <w:sz w:val="16"/>
                <w:szCs w:val="16"/>
              </w:rPr>
            </w:pPr>
            <w:r w:rsidRPr="00DC3213">
              <w:rPr>
                <w:color w:val="000000"/>
                <w:sz w:val="16"/>
                <w:szCs w:val="16"/>
              </w:rPr>
              <w:t>Rejestr korespondencji przychodzącej i wychodzącej o objętości 96 kartek w formacie 208x297 mm. Szyty nićmi, klejony na gorąco, sztywna oprawa. 10 pozycji na stronie</w:t>
            </w:r>
          </w:p>
        </w:tc>
        <w:tc>
          <w:tcPr>
            <w:tcW w:w="2127" w:type="dxa"/>
            <w:shd w:val="clear" w:color="auto" w:fill="FFFFFF" w:themeFill="background1"/>
            <w:noWrap/>
          </w:tcPr>
          <w:p w14:paraId="4B46BAEF"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37E4F64" w14:textId="62C4FA68"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4FB8B719" w14:textId="77777777" w:rsidR="00DC3213" w:rsidRPr="00DC3213" w:rsidRDefault="00DC3213" w:rsidP="00DC3213">
            <w:pPr>
              <w:spacing w:before="120"/>
              <w:rPr>
                <w:color w:val="000000" w:themeColor="text1"/>
                <w:sz w:val="16"/>
                <w:szCs w:val="16"/>
              </w:rPr>
            </w:pPr>
          </w:p>
        </w:tc>
        <w:tc>
          <w:tcPr>
            <w:tcW w:w="1147" w:type="dxa"/>
          </w:tcPr>
          <w:p w14:paraId="7C551903" w14:textId="77777777" w:rsidR="00DC3213" w:rsidRPr="00DC3213" w:rsidRDefault="00DC3213" w:rsidP="00DC3213">
            <w:pPr>
              <w:spacing w:before="120"/>
              <w:rPr>
                <w:color w:val="000000" w:themeColor="text1"/>
                <w:sz w:val="16"/>
                <w:szCs w:val="16"/>
              </w:rPr>
            </w:pPr>
          </w:p>
        </w:tc>
        <w:tc>
          <w:tcPr>
            <w:tcW w:w="977" w:type="dxa"/>
          </w:tcPr>
          <w:p w14:paraId="67AD8D9C" w14:textId="77777777" w:rsidR="00DC3213" w:rsidRPr="00DC3213" w:rsidRDefault="00DC3213" w:rsidP="00DC3213">
            <w:pPr>
              <w:spacing w:before="120"/>
              <w:rPr>
                <w:color w:val="000000" w:themeColor="text1"/>
                <w:sz w:val="16"/>
                <w:szCs w:val="16"/>
              </w:rPr>
            </w:pPr>
          </w:p>
        </w:tc>
      </w:tr>
      <w:tr w:rsidR="00DC3213" w:rsidRPr="00DC3213" w14:paraId="3FEEEAA6" w14:textId="77777777" w:rsidTr="00DC3213">
        <w:trPr>
          <w:trHeight w:val="420"/>
        </w:trPr>
        <w:tc>
          <w:tcPr>
            <w:tcW w:w="456" w:type="dxa"/>
            <w:noWrap/>
            <w:hideMark/>
          </w:tcPr>
          <w:p w14:paraId="17360CBE" w14:textId="77777777" w:rsidR="00DC3213" w:rsidRPr="00DC3213" w:rsidRDefault="00DC3213" w:rsidP="00DC3213">
            <w:pPr>
              <w:spacing w:before="120"/>
              <w:rPr>
                <w:color w:val="000000" w:themeColor="text1"/>
                <w:sz w:val="16"/>
                <w:szCs w:val="16"/>
              </w:rPr>
            </w:pPr>
            <w:r w:rsidRPr="00DC3213">
              <w:rPr>
                <w:color w:val="000000" w:themeColor="text1"/>
                <w:sz w:val="16"/>
                <w:szCs w:val="16"/>
              </w:rPr>
              <w:t>35</w:t>
            </w:r>
          </w:p>
        </w:tc>
        <w:tc>
          <w:tcPr>
            <w:tcW w:w="2374"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0F938F3F" w14:textId="2A9F8217" w:rsidR="00DC3213" w:rsidRPr="00DC3213" w:rsidRDefault="00DC3213" w:rsidP="00DC3213">
            <w:pPr>
              <w:spacing w:before="120"/>
              <w:rPr>
                <w:color w:val="000000" w:themeColor="text1"/>
                <w:sz w:val="16"/>
                <w:szCs w:val="16"/>
              </w:rPr>
            </w:pPr>
            <w:r w:rsidRPr="00DC3213">
              <w:rPr>
                <w:color w:val="000000"/>
                <w:sz w:val="16"/>
                <w:szCs w:val="16"/>
              </w:rPr>
              <w:t xml:space="preserve">Skoroszyt wpinany A4 PP   </w:t>
            </w:r>
          </w:p>
        </w:tc>
        <w:tc>
          <w:tcPr>
            <w:tcW w:w="2127" w:type="dxa"/>
            <w:shd w:val="clear" w:color="auto" w:fill="FFFFFF" w:themeFill="background1"/>
            <w:noWrap/>
          </w:tcPr>
          <w:p w14:paraId="2AEB1C89"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8B27389" w14:textId="39C74106" w:rsidR="00DC3213" w:rsidRPr="00DC3213" w:rsidRDefault="00DC3213" w:rsidP="00DC3213">
            <w:pPr>
              <w:spacing w:before="120"/>
              <w:jc w:val="center"/>
              <w:rPr>
                <w:color w:val="000000" w:themeColor="text1"/>
                <w:sz w:val="16"/>
                <w:szCs w:val="16"/>
              </w:rPr>
            </w:pPr>
            <w:r w:rsidRPr="00DC3213">
              <w:rPr>
                <w:color w:val="000000"/>
                <w:sz w:val="16"/>
                <w:szCs w:val="16"/>
              </w:rPr>
              <w:t>30</w:t>
            </w:r>
          </w:p>
        </w:tc>
        <w:tc>
          <w:tcPr>
            <w:tcW w:w="1637" w:type="dxa"/>
          </w:tcPr>
          <w:p w14:paraId="1107185A" w14:textId="77777777" w:rsidR="00DC3213" w:rsidRPr="00DC3213" w:rsidRDefault="00DC3213" w:rsidP="00DC3213">
            <w:pPr>
              <w:spacing w:before="120"/>
              <w:rPr>
                <w:color w:val="000000" w:themeColor="text1"/>
                <w:sz w:val="16"/>
                <w:szCs w:val="16"/>
              </w:rPr>
            </w:pPr>
          </w:p>
        </w:tc>
        <w:tc>
          <w:tcPr>
            <w:tcW w:w="1147" w:type="dxa"/>
          </w:tcPr>
          <w:p w14:paraId="583DF668" w14:textId="77777777" w:rsidR="00DC3213" w:rsidRPr="00DC3213" w:rsidRDefault="00DC3213" w:rsidP="00DC3213">
            <w:pPr>
              <w:spacing w:before="120"/>
              <w:rPr>
                <w:color w:val="000000" w:themeColor="text1"/>
                <w:sz w:val="16"/>
                <w:szCs w:val="16"/>
              </w:rPr>
            </w:pPr>
          </w:p>
        </w:tc>
        <w:tc>
          <w:tcPr>
            <w:tcW w:w="977" w:type="dxa"/>
          </w:tcPr>
          <w:p w14:paraId="5C22D915" w14:textId="77777777" w:rsidR="00DC3213" w:rsidRPr="00DC3213" w:rsidRDefault="00DC3213" w:rsidP="00DC3213">
            <w:pPr>
              <w:spacing w:before="120"/>
              <w:rPr>
                <w:color w:val="000000" w:themeColor="text1"/>
                <w:sz w:val="16"/>
                <w:szCs w:val="16"/>
              </w:rPr>
            </w:pPr>
          </w:p>
        </w:tc>
      </w:tr>
      <w:tr w:rsidR="00DC3213" w:rsidRPr="00DC3213" w14:paraId="37A5580D" w14:textId="77777777" w:rsidTr="00DC3213">
        <w:trPr>
          <w:trHeight w:val="412"/>
        </w:trPr>
        <w:tc>
          <w:tcPr>
            <w:tcW w:w="456" w:type="dxa"/>
            <w:noWrap/>
            <w:hideMark/>
          </w:tcPr>
          <w:p w14:paraId="4BACAAFC" w14:textId="77777777" w:rsidR="00DC3213" w:rsidRPr="00DC3213" w:rsidRDefault="00DC3213" w:rsidP="00DC3213">
            <w:pPr>
              <w:spacing w:before="120"/>
              <w:rPr>
                <w:color w:val="000000" w:themeColor="text1"/>
                <w:sz w:val="16"/>
                <w:szCs w:val="16"/>
              </w:rPr>
            </w:pPr>
            <w:r w:rsidRPr="00DC3213">
              <w:rPr>
                <w:color w:val="000000" w:themeColor="text1"/>
                <w:sz w:val="16"/>
                <w:szCs w:val="16"/>
              </w:rPr>
              <w:t>36</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3A2866BB" w14:textId="748F66C4" w:rsidR="00DC3213" w:rsidRPr="00DC3213" w:rsidRDefault="00DC3213" w:rsidP="00DC3213">
            <w:pPr>
              <w:spacing w:before="120"/>
              <w:rPr>
                <w:color w:val="000000" w:themeColor="text1"/>
                <w:sz w:val="16"/>
                <w:szCs w:val="16"/>
              </w:rPr>
            </w:pPr>
            <w:r w:rsidRPr="00DC3213">
              <w:rPr>
                <w:color w:val="000000"/>
                <w:sz w:val="16"/>
                <w:szCs w:val="16"/>
              </w:rPr>
              <w:t>Klip biurowy do spinania dokumentów, Wykonane z galwanizowanego metalu, kolor czarny, opakowanie 12szt, rozmiar 32mm</w:t>
            </w:r>
          </w:p>
        </w:tc>
        <w:tc>
          <w:tcPr>
            <w:tcW w:w="2127" w:type="dxa"/>
            <w:shd w:val="clear" w:color="auto" w:fill="FFFFFF" w:themeFill="background1"/>
            <w:noWrap/>
          </w:tcPr>
          <w:p w14:paraId="3AF9DDF7"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EC511E4" w14:textId="2C164378"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094C2469" w14:textId="77777777" w:rsidR="00DC3213" w:rsidRPr="00DC3213" w:rsidRDefault="00DC3213" w:rsidP="00DC3213">
            <w:pPr>
              <w:spacing w:before="120"/>
              <w:rPr>
                <w:color w:val="000000" w:themeColor="text1"/>
                <w:sz w:val="16"/>
                <w:szCs w:val="16"/>
              </w:rPr>
            </w:pPr>
          </w:p>
        </w:tc>
        <w:tc>
          <w:tcPr>
            <w:tcW w:w="1147" w:type="dxa"/>
          </w:tcPr>
          <w:p w14:paraId="491D75AF" w14:textId="77777777" w:rsidR="00DC3213" w:rsidRPr="00DC3213" w:rsidRDefault="00DC3213" w:rsidP="00DC3213">
            <w:pPr>
              <w:spacing w:before="120"/>
              <w:rPr>
                <w:color w:val="000000" w:themeColor="text1"/>
                <w:sz w:val="16"/>
                <w:szCs w:val="16"/>
              </w:rPr>
            </w:pPr>
          </w:p>
        </w:tc>
        <w:tc>
          <w:tcPr>
            <w:tcW w:w="977" w:type="dxa"/>
          </w:tcPr>
          <w:p w14:paraId="0A38947E" w14:textId="77777777" w:rsidR="00DC3213" w:rsidRPr="00DC3213" w:rsidRDefault="00DC3213" w:rsidP="00DC3213">
            <w:pPr>
              <w:spacing w:before="120"/>
              <w:rPr>
                <w:color w:val="000000" w:themeColor="text1"/>
                <w:sz w:val="16"/>
                <w:szCs w:val="16"/>
              </w:rPr>
            </w:pPr>
          </w:p>
        </w:tc>
      </w:tr>
      <w:tr w:rsidR="00DC3213" w:rsidRPr="00DC3213" w14:paraId="235A4301" w14:textId="77777777" w:rsidTr="00DC3213">
        <w:trPr>
          <w:trHeight w:val="350"/>
        </w:trPr>
        <w:tc>
          <w:tcPr>
            <w:tcW w:w="456" w:type="dxa"/>
            <w:noWrap/>
            <w:hideMark/>
          </w:tcPr>
          <w:p w14:paraId="5D2FBFFD" w14:textId="77777777" w:rsidR="00DC3213" w:rsidRPr="00DC3213" w:rsidRDefault="00DC3213" w:rsidP="00DC3213">
            <w:pPr>
              <w:spacing w:before="120"/>
              <w:rPr>
                <w:color w:val="000000" w:themeColor="text1"/>
                <w:sz w:val="16"/>
                <w:szCs w:val="16"/>
              </w:rPr>
            </w:pPr>
            <w:r w:rsidRPr="00DC3213">
              <w:rPr>
                <w:color w:val="000000" w:themeColor="text1"/>
                <w:sz w:val="16"/>
                <w:szCs w:val="16"/>
              </w:rPr>
              <w:t>37</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BE541E0" w14:textId="3C66689C" w:rsidR="00DC3213" w:rsidRPr="00DC3213" w:rsidRDefault="00DC3213" w:rsidP="00DC3213">
            <w:pPr>
              <w:spacing w:before="120"/>
              <w:rPr>
                <w:color w:val="000000" w:themeColor="text1"/>
                <w:sz w:val="16"/>
                <w:szCs w:val="16"/>
              </w:rPr>
            </w:pPr>
            <w:r w:rsidRPr="00DC3213">
              <w:rPr>
                <w:color w:val="000000"/>
                <w:sz w:val="16"/>
                <w:szCs w:val="16"/>
              </w:rPr>
              <w:t>Klip biurowy do spinania dokumentów, Wykonane z galwanizowanego metalu, kolor czarny, opakowanie 12 szt, rozmiar 21mm</w:t>
            </w:r>
          </w:p>
        </w:tc>
        <w:tc>
          <w:tcPr>
            <w:tcW w:w="2127" w:type="dxa"/>
            <w:noWrap/>
          </w:tcPr>
          <w:p w14:paraId="751CF69A"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32D760B" w14:textId="6D272696"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321666D4" w14:textId="77777777" w:rsidR="00DC3213" w:rsidRPr="00DC3213" w:rsidRDefault="00DC3213" w:rsidP="00DC3213">
            <w:pPr>
              <w:spacing w:before="120"/>
              <w:rPr>
                <w:color w:val="000000" w:themeColor="text1"/>
                <w:sz w:val="16"/>
                <w:szCs w:val="16"/>
              </w:rPr>
            </w:pPr>
          </w:p>
        </w:tc>
        <w:tc>
          <w:tcPr>
            <w:tcW w:w="1147" w:type="dxa"/>
          </w:tcPr>
          <w:p w14:paraId="20739CF9" w14:textId="77777777" w:rsidR="00DC3213" w:rsidRPr="00DC3213" w:rsidRDefault="00DC3213" w:rsidP="00DC3213">
            <w:pPr>
              <w:spacing w:before="120"/>
              <w:rPr>
                <w:color w:val="000000" w:themeColor="text1"/>
                <w:sz w:val="16"/>
                <w:szCs w:val="16"/>
              </w:rPr>
            </w:pPr>
          </w:p>
        </w:tc>
        <w:tc>
          <w:tcPr>
            <w:tcW w:w="977" w:type="dxa"/>
          </w:tcPr>
          <w:p w14:paraId="0E59BAA7" w14:textId="77777777" w:rsidR="00DC3213" w:rsidRPr="00DC3213" w:rsidRDefault="00DC3213" w:rsidP="00DC3213">
            <w:pPr>
              <w:spacing w:before="120"/>
              <w:rPr>
                <w:color w:val="000000" w:themeColor="text1"/>
                <w:sz w:val="16"/>
                <w:szCs w:val="16"/>
              </w:rPr>
            </w:pPr>
          </w:p>
        </w:tc>
      </w:tr>
      <w:tr w:rsidR="00DC3213" w:rsidRPr="00DC3213" w14:paraId="34F7AC90" w14:textId="77777777" w:rsidTr="00DC3213">
        <w:trPr>
          <w:trHeight w:val="352"/>
        </w:trPr>
        <w:tc>
          <w:tcPr>
            <w:tcW w:w="456" w:type="dxa"/>
            <w:noWrap/>
            <w:hideMark/>
          </w:tcPr>
          <w:p w14:paraId="58C948E4" w14:textId="77777777" w:rsidR="00DC3213" w:rsidRPr="00DC3213" w:rsidRDefault="00DC3213" w:rsidP="00DC3213">
            <w:pPr>
              <w:spacing w:before="120"/>
              <w:rPr>
                <w:color w:val="000000" w:themeColor="text1"/>
                <w:sz w:val="16"/>
                <w:szCs w:val="16"/>
              </w:rPr>
            </w:pPr>
            <w:r w:rsidRPr="00DC3213">
              <w:rPr>
                <w:color w:val="000000" w:themeColor="text1"/>
                <w:sz w:val="16"/>
                <w:szCs w:val="16"/>
              </w:rPr>
              <w:t>38</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3CFE3044" w14:textId="3FC808CE" w:rsidR="00DC3213" w:rsidRPr="00DC3213" w:rsidRDefault="00DC3213" w:rsidP="00DC3213">
            <w:pPr>
              <w:spacing w:before="120"/>
              <w:rPr>
                <w:color w:val="000000" w:themeColor="text1"/>
                <w:sz w:val="16"/>
                <w:szCs w:val="16"/>
              </w:rPr>
            </w:pPr>
            <w:r w:rsidRPr="00DC3213">
              <w:rPr>
                <w:color w:val="000000"/>
                <w:sz w:val="16"/>
                <w:szCs w:val="16"/>
              </w:rPr>
              <w:t xml:space="preserve">Dziurkacz biurowy do 30 kartek ,  </w:t>
            </w:r>
          </w:p>
        </w:tc>
        <w:tc>
          <w:tcPr>
            <w:tcW w:w="2127" w:type="dxa"/>
            <w:noWrap/>
          </w:tcPr>
          <w:p w14:paraId="7E8E679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3828B8E3" w14:textId="12003A16"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0D49BCC0" w14:textId="77777777" w:rsidR="00DC3213" w:rsidRPr="00DC3213" w:rsidRDefault="00DC3213" w:rsidP="00DC3213">
            <w:pPr>
              <w:spacing w:before="120"/>
              <w:rPr>
                <w:color w:val="000000" w:themeColor="text1"/>
                <w:sz w:val="16"/>
                <w:szCs w:val="16"/>
              </w:rPr>
            </w:pPr>
          </w:p>
        </w:tc>
        <w:tc>
          <w:tcPr>
            <w:tcW w:w="1147" w:type="dxa"/>
          </w:tcPr>
          <w:p w14:paraId="60DAD4E2" w14:textId="77777777" w:rsidR="00DC3213" w:rsidRPr="00DC3213" w:rsidRDefault="00DC3213" w:rsidP="00DC3213">
            <w:pPr>
              <w:spacing w:before="120"/>
              <w:rPr>
                <w:color w:val="000000" w:themeColor="text1"/>
                <w:sz w:val="16"/>
                <w:szCs w:val="16"/>
              </w:rPr>
            </w:pPr>
          </w:p>
        </w:tc>
        <w:tc>
          <w:tcPr>
            <w:tcW w:w="977" w:type="dxa"/>
          </w:tcPr>
          <w:p w14:paraId="4625D8B7" w14:textId="77777777" w:rsidR="00DC3213" w:rsidRPr="00DC3213" w:rsidRDefault="00DC3213" w:rsidP="00DC3213">
            <w:pPr>
              <w:spacing w:before="120"/>
              <w:rPr>
                <w:color w:val="000000" w:themeColor="text1"/>
                <w:sz w:val="16"/>
                <w:szCs w:val="16"/>
              </w:rPr>
            </w:pPr>
          </w:p>
        </w:tc>
      </w:tr>
      <w:tr w:rsidR="00DC3213" w:rsidRPr="00DC3213" w14:paraId="50EFE7E9" w14:textId="77777777" w:rsidTr="00DC3213">
        <w:trPr>
          <w:trHeight w:val="402"/>
        </w:trPr>
        <w:tc>
          <w:tcPr>
            <w:tcW w:w="456" w:type="dxa"/>
            <w:noWrap/>
            <w:hideMark/>
          </w:tcPr>
          <w:p w14:paraId="1CA3E01D" w14:textId="77777777" w:rsidR="00DC3213" w:rsidRPr="00DC3213" w:rsidRDefault="00DC3213" w:rsidP="00DC3213">
            <w:pPr>
              <w:spacing w:before="120"/>
              <w:rPr>
                <w:color w:val="000000" w:themeColor="text1"/>
                <w:sz w:val="16"/>
                <w:szCs w:val="16"/>
              </w:rPr>
            </w:pPr>
            <w:r w:rsidRPr="00DC3213">
              <w:rPr>
                <w:color w:val="000000" w:themeColor="text1"/>
                <w:sz w:val="16"/>
                <w:szCs w:val="16"/>
              </w:rPr>
              <w:t>39</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55D97D2B" w14:textId="11B8D246" w:rsidR="00DC3213" w:rsidRPr="00DC3213" w:rsidRDefault="00DC3213" w:rsidP="00DC3213">
            <w:pPr>
              <w:spacing w:before="120"/>
              <w:rPr>
                <w:color w:val="000000" w:themeColor="text1"/>
                <w:sz w:val="16"/>
                <w:szCs w:val="16"/>
              </w:rPr>
            </w:pPr>
            <w:r w:rsidRPr="00DC3213">
              <w:rPr>
                <w:color w:val="000000"/>
                <w:sz w:val="16"/>
                <w:szCs w:val="16"/>
              </w:rPr>
              <w:t xml:space="preserve">Zszywacz do 30 kartek (papier 80 gsm),   </w:t>
            </w:r>
          </w:p>
        </w:tc>
        <w:tc>
          <w:tcPr>
            <w:tcW w:w="2127" w:type="dxa"/>
            <w:noWrap/>
          </w:tcPr>
          <w:p w14:paraId="13A3C326"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C824B32" w14:textId="2DC11F8E"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7D8B6E17" w14:textId="77777777" w:rsidR="00DC3213" w:rsidRPr="00DC3213" w:rsidRDefault="00DC3213" w:rsidP="00DC3213">
            <w:pPr>
              <w:spacing w:before="120"/>
              <w:rPr>
                <w:color w:val="000000" w:themeColor="text1"/>
                <w:sz w:val="16"/>
                <w:szCs w:val="16"/>
              </w:rPr>
            </w:pPr>
          </w:p>
        </w:tc>
        <w:tc>
          <w:tcPr>
            <w:tcW w:w="1147" w:type="dxa"/>
          </w:tcPr>
          <w:p w14:paraId="690B59A5" w14:textId="77777777" w:rsidR="00DC3213" w:rsidRPr="00DC3213" w:rsidRDefault="00DC3213" w:rsidP="00DC3213">
            <w:pPr>
              <w:spacing w:before="120"/>
              <w:rPr>
                <w:color w:val="000000" w:themeColor="text1"/>
                <w:sz w:val="16"/>
                <w:szCs w:val="16"/>
              </w:rPr>
            </w:pPr>
          </w:p>
        </w:tc>
        <w:tc>
          <w:tcPr>
            <w:tcW w:w="977" w:type="dxa"/>
          </w:tcPr>
          <w:p w14:paraId="737B015B" w14:textId="77777777" w:rsidR="00DC3213" w:rsidRPr="00DC3213" w:rsidRDefault="00DC3213" w:rsidP="00DC3213">
            <w:pPr>
              <w:spacing w:before="120"/>
              <w:rPr>
                <w:color w:val="000000" w:themeColor="text1"/>
                <w:sz w:val="16"/>
                <w:szCs w:val="16"/>
              </w:rPr>
            </w:pPr>
          </w:p>
        </w:tc>
      </w:tr>
      <w:tr w:rsidR="00DC3213" w:rsidRPr="00DC3213" w14:paraId="31AE141D" w14:textId="77777777" w:rsidTr="00DC3213">
        <w:trPr>
          <w:trHeight w:val="670"/>
        </w:trPr>
        <w:tc>
          <w:tcPr>
            <w:tcW w:w="456" w:type="dxa"/>
            <w:noWrap/>
            <w:hideMark/>
          </w:tcPr>
          <w:p w14:paraId="1EA0A632" w14:textId="77777777" w:rsidR="00DC3213" w:rsidRPr="00DC3213" w:rsidRDefault="00DC3213" w:rsidP="00DC3213">
            <w:pPr>
              <w:spacing w:before="120"/>
              <w:rPr>
                <w:color w:val="000000" w:themeColor="text1"/>
                <w:sz w:val="16"/>
                <w:szCs w:val="16"/>
              </w:rPr>
            </w:pPr>
            <w:r w:rsidRPr="00DC3213">
              <w:rPr>
                <w:color w:val="000000" w:themeColor="text1"/>
                <w:sz w:val="16"/>
                <w:szCs w:val="16"/>
              </w:rPr>
              <w:t>40</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41489C2" w14:textId="6EA96A89" w:rsidR="00DC3213" w:rsidRPr="00DC3213" w:rsidRDefault="00DC3213" w:rsidP="00DC3213">
            <w:pPr>
              <w:spacing w:before="120"/>
              <w:rPr>
                <w:color w:val="000000" w:themeColor="text1"/>
                <w:sz w:val="16"/>
                <w:szCs w:val="16"/>
              </w:rPr>
            </w:pPr>
            <w:r w:rsidRPr="00DC3213">
              <w:rPr>
                <w:color w:val="000000"/>
                <w:sz w:val="16"/>
                <w:szCs w:val="16"/>
              </w:rPr>
              <w:t xml:space="preserve">Rozszywacz,  </w:t>
            </w:r>
          </w:p>
        </w:tc>
        <w:tc>
          <w:tcPr>
            <w:tcW w:w="2127" w:type="dxa"/>
            <w:noWrap/>
          </w:tcPr>
          <w:p w14:paraId="72F596CA"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52A6AFE1" w14:textId="64E461F3" w:rsidR="00DC3213" w:rsidRPr="00DC3213" w:rsidRDefault="00DC3213" w:rsidP="00DC3213">
            <w:pPr>
              <w:spacing w:before="120"/>
              <w:jc w:val="center"/>
              <w:rPr>
                <w:color w:val="000000" w:themeColor="text1"/>
                <w:sz w:val="16"/>
                <w:szCs w:val="16"/>
              </w:rPr>
            </w:pPr>
            <w:r w:rsidRPr="00DC3213">
              <w:rPr>
                <w:color w:val="000000"/>
                <w:sz w:val="16"/>
                <w:szCs w:val="16"/>
              </w:rPr>
              <w:t>3</w:t>
            </w:r>
          </w:p>
        </w:tc>
        <w:tc>
          <w:tcPr>
            <w:tcW w:w="1637" w:type="dxa"/>
          </w:tcPr>
          <w:p w14:paraId="5FB6252D" w14:textId="77777777" w:rsidR="00DC3213" w:rsidRPr="00DC3213" w:rsidRDefault="00DC3213" w:rsidP="00DC3213">
            <w:pPr>
              <w:spacing w:before="120"/>
              <w:rPr>
                <w:color w:val="000000" w:themeColor="text1"/>
                <w:sz w:val="16"/>
                <w:szCs w:val="16"/>
              </w:rPr>
            </w:pPr>
          </w:p>
        </w:tc>
        <w:tc>
          <w:tcPr>
            <w:tcW w:w="1147" w:type="dxa"/>
          </w:tcPr>
          <w:p w14:paraId="69BD1267" w14:textId="77777777" w:rsidR="00DC3213" w:rsidRPr="00DC3213" w:rsidRDefault="00DC3213" w:rsidP="00DC3213">
            <w:pPr>
              <w:spacing w:before="120"/>
              <w:rPr>
                <w:color w:val="000000" w:themeColor="text1"/>
                <w:sz w:val="16"/>
                <w:szCs w:val="16"/>
              </w:rPr>
            </w:pPr>
          </w:p>
        </w:tc>
        <w:tc>
          <w:tcPr>
            <w:tcW w:w="977" w:type="dxa"/>
          </w:tcPr>
          <w:p w14:paraId="1577D835" w14:textId="77777777" w:rsidR="00DC3213" w:rsidRPr="00DC3213" w:rsidRDefault="00DC3213" w:rsidP="00DC3213">
            <w:pPr>
              <w:spacing w:before="120"/>
              <w:rPr>
                <w:color w:val="000000" w:themeColor="text1"/>
                <w:sz w:val="16"/>
                <w:szCs w:val="16"/>
              </w:rPr>
            </w:pPr>
          </w:p>
        </w:tc>
      </w:tr>
      <w:tr w:rsidR="00DC3213" w:rsidRPr="00DC3213" w14:paraId="28FDB613" w14:textId="77777777" w:rsidTr="00DC3213">
        <w:trPr>
          <w:trHeight w:val="670"/>
        </w:trPr>
        <w:tc>
          <w:tcPr>
            <w:tcW w:w="456" w:type="dxa"/>
            <w:noWrap/>
          </w:tcPr>
          <w:p w14:paraId="024898B9" w14:textId="49B27E4B" w:rsidR="00DC3213" w:rsidRPr="00DC3213" w:rsidRDefault="00DC3213" w:rsidP="00DC3213">
            <w:pPr>
              <w:spacing w:before="120"/>
              <w:rPr>
                <w:color w:val="000000" w:themeColor="text1"/>
                <w:sz w:val="16"/>
                <w:szCs w:val="16"/>
              </w:rPr>
            </w:pPr>
            <w:r w:rsidRPr="00DC3213">
              <w:rPr>
                <w:color w:val="000000" w:themeColor="text1"/>
                <w:sz w:val="16"/>
                <w:szCs w:val="16"/>
              </w:rPr>
              <w:t>41</w:t>
            </w:r>
          </w:p>
        </w:tc>
        <w:tc>
          <w:tcPr>
            <w:tcW w:w="2374" w:type="dxa"/>
            <w:tcBorders>
              <w:top w:val="single" w:sz="4" w:space="0" w:color="auto"/>
              <w:left w:val="single" w:sz="4" w:space="0" w:color="auto"/>
              <w:bottom w:val="single" w:sz="4" w:space="0" w:color="auto"/>
              <w:right w:val="single" w:sz="4" w:space="0" w:color="auto"/>
            </w:tcBorders>
            <w:shd w:val="clear" w:color="000000" w:fill="F2F2F2"/>
            <w:vAlign w:val="center"/>
          </w:tcPr>
          <w:p w14:paraId="3617ABCD" w14:textId="7D7F5DE4" w:rsidR="00DC3213" w:rsidRPr="00DC3213" w:rsidRDefault="00DC3213" w:rsidP="00DC3213">
            <w:pPr>
              <w:spacing w:before="120"/>
              <w:rPr>
                <w:color w:val="000000" w:themeColor="text1"/>
                <w:sz w:val="16"/>
                <w:szCs w:val="16"/>
              </w:rPr>
            </w:pPr>
            <w:r w:rsidRPr="00DC3213">
              <w:rPr>
                <w:color w:val="000000"/>
                <w:sz w:val="16"/>
                <w:szCs w:val="16"/>
              </w:rPr>
              <w:t xml:space="preserve">zszywki 24/6  1000 szt./op. </w:t>
            </w:r>
          </w:p>
        </w:tc>
        <w:tc>
          <w:tcPr>
            <w:tcW w:w="2127" w:type="dxa"/>
            <w:noWrap/>
          </w:tcPr>
          <w:p w14:paraId="4526B2F6"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8AC6FE4" w14:textId="288E9F8A"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0A4D6695" w14:textId="77777777" w:rsidR="00DC3213" w:rsidRPr="00DC3213" w:rsidRDefault="00DC3213" w:rsidP="00DC3213">
            <w:pPr>
              <w:spacing w:before="120"/>
              <w:rPr>
                <w:color w:val="000000" w:themeColor="text1"/>
                <w:sz w:val="16"/>
                <w:szCs w:val="16"/>
              </w:rPr>
            </w:pPr>
          </w:p>
        </w:tc>
        <w:tc>
          <w:tcPr>
            <w:tcW w:w="1147" w:type="dxa"/>
          </w:tcPr>
          <w:p w14:paraId="56651335" w14:textId="77777777" w:rsidR="00DC3213" w:rsidRPr="00DC3213" w:rsidRDefault="00DC3213" w:rsidP="00DC3213">
            <w:pPr>
              <w:spacing w:before="120"/>
              <w:rPr>
                <w:color w:val="000000" w:themeColor="text1"/>
                <w:sz w:val="16"/>
                <w:szCs w:val="16"/>
              </w:rPr>
            </w:pPr>
          </w:p>
        </w:tc>
        <w:tc>
          <w:tcPr>
            <w:tcW w:w="977" w:type="dxa"/>
          </w:tcPr>
          <w:p w14:paraId="7E9EB11E" w14:textId="77777777" w:rsidR="00DC3213" w:rsidRPr="00DC3213" w:rsidRDefault="00DC3213" w:rsidP="00DC3213">
            <w:pPr>
              <w:spacing w:before="120"/>
              <w:rPr>
                <w:color w:val="000000" w:themeColor="text1"/>
                <w:sz w:val="16"/>
                <w:szCs w:val="16"/>
              </w:rPr>
            </w:pPr>
          </w:p>
        </w:tc>
      </w:tr>
      <w:tr w:rsidR="00DC3213" w:rsidRPr="00DC3213" w14:paraId="0300529C" w14:textId="77777777" w:rsidTr="00DC3213">
        <w:trPr>
          <w:trHeight w:val="670"/>
        </w:trPr>
        <w:tc>
          <w:tcPr>
            <w:tcW w:w="456" w:type="dxa"/>
            <w:noWrap/>
          </w:tcPr>
          <w:p w14:paraId="647EE36B" w14:textId="2DC9D6A1" w:rsidR="00DC3213" w:rsidRPr="00DC3213" w:rsidRDefault="00DC3213" w:rsidP="00DC3213">
            <w:pPr>
              <w:spacing w:before="120"/>
              <w:rPr>
                <w:color w:val="000000" w:themeColor="text1"/>
                <w:sz w:val="16"/>
                <w:szCs w:val="16"/>
              </w:rPr>
            </w:pPr>
            <w:r w:rsidRPr="00DC3213">
              <w:rPr>
                <w:color w:val="000000" w:themeColor="text1"/>
                <w:sz w:val="16"/>
                <w:szCs w:val="16"/>
              </w:rPr>
              <w:t>42</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2E76193" w14:textId="324A9B84" w:rsidR="00DC3213" w:rsidRPr="00DC3213" w:rsidRDefault="00DC3213" w:rsidP="00DC3213">
            <w:pPr>
              <w:spacing w:before="120"/>
              <w:rPr>
                <w:color w:val="000000" w:themeColor="text1"/>
                <w:sz w:val="16"/>
                <w:szCs w:val="16"/>
              </w:rPr>
            </w:pPr>
            <w:r w:rsidRPr="00DC3213">
              <w:rPr>
                <w:color w:val="000000"/>
                <w:sz w:val="16"/>
                <w:szCs w:val="16"/>
              </w:rPr>
              <w:t>spinacz biurowe 28 mm  op10x100</w:t>
            </w:r>
          </w:p>
        </w:tc>
        <w:tc>
          <w:tcPr>
            <w:tcW w:w="2127" w:type="dxa"/>
            <w:noWrap/>
          </w:tcPr>
          <w:p w14:paraId="31973F36"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1260C95F" w14:textId="028B3911" w:rsidR="00DC3213" w:rsidRPr="00DC3213" w:rsidRDefault="00DC3213" w:rsidP="00DC3213">
            <w:pPr>
              <w:spacing w:before="120"/>
              <w:jc w:val="center"/>
              <w:rPr>
                <w:color w:val="000000" w:themeColor="text1"/>
                <w:sz w:val="16"/>
                <w:szCs w:val="16"/>
              </w:rPr>
            </w:pPr>
            <w:r w:rsidRPr="00DC3213">
              <w:rPr>
                <w:color w:val="000000"/>
                <w:sz w:val="16"/>
                <w:szCs w:val="16"/>
              </w:rPr>
              <w:t>15</w:t>
            </w:r>
          </w:p>
        </w:tc>
        <w:tc>
          <w:tcPr>
            <w:tcW w:w="1637" w:type="dxa"/>
          </w:tcPr>
          <w:p w14:paraId="2619F151" w14:textId="77777777" w:rsidR="00DC3213" w:rsidRPr="00DC3213" w:rsidRDefault="00DC3213" w:rsidP="00DC3213">
            <w:pPr>
              <w:spacing w:before="120"/>
              <w:rPr>
                <w:color w:val="000000" w:themeColor="text1"/>
                <w:sz w:val="16"/>
                <w:szCs w:val="16"/>
              </w:rPr>
            </w:pPr>
          </w:p>
        </w:tc>
        <w:tc>
          <w:tcPr>
            <w:tcW w:w="1147" w:type="dxa"/>
          </w:tcPr>
          <w:p w14:paraId="4C4B85EB" w14:textId="77777777" w:rsidR="00DC3213" w:rsidRPr="00DC3213" w:rsidRDefault="00DC3213" w:rsidP="00DC3213">
            <w:pPr>
              <w:spacing w:before="120"/>
              <w:rPr>
                <w:color w:val="000000" w:themeColor="text1"/>
                <w:sz w:val="16"/>
                <w:szCs w:val="16"/>
              </w:rPr>
            </w:pPr>
          </w:p>
        </w:tc>
        <w:tc>
          <w:tcPr>
            <w:tcW w:w="977" w:type="dxa"/>
          </w:tcPr>
          <w:p w14:paraId="085D6BE1" w14:textId="77777777" w:rsidR="00DC3213" w:rsidRPr="00DC3213" w:rsidRDefault="00DC3213" w:rsidP="00DC3213">
            <w:pPr>
              <w:spacing w:before="120"/>
              <w:rPr>
                <w:color w:val="000000" w:themeColor="text1"/>
                <w:sz w:val="16"/>
                <w:szCs w:val="16"/>
              </w:rPr>
            </w:pPr>
          </w:p>
        </w:tc>
      </w:tr>
      <w:tr w:rsidR="00DC3213" w:rsidRPr="00DC3213" w14:paraId="03C50317" w14:textId="77777777" w:rsidTr="00DC3213">
        <w:trPr>
          <w:trHeight w:val="670"/>
        </w:trPr>
        <w:tc>
          <w:tcPr>
            <w:tcW w:w="456" w:type="dxa"/>
            <w:noWrap/>
          </w:tcPr>
          <w:p w14:paraId="013D9EA7" w14:textId="1332962D" w:rsidR="00DC3213" w:rsidRPr="00DC3213" w:rsidRDefault="00DC3213" w:rsidP="00DC3213">
            <w:pPr>
              <w:spacing w:before="120"/>
              <w:rPr>
                <w:color w:val="000000" w:themeColor="text1"/>
                <w:sz w:val="16"/>
                <w:szCs w:val="16"/>
              </w:rPr>
            </w:pPr>
            <w:r w:rsidRPr="00DC3213">
              <w:rPr>
                <w:color w:val="000000" w:themeColor="text1"/>
                <w:sz w:val="16"/>
                <w:szCs w:val="16"/>
              </w:rPr>
              <w:t>43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3FC1E32" w14:textId="6BFFCDE6" w:rsidR="00DC3213" w:rsidRPr="00DC3213" w:rsidRDefault="00DC3213" w:rsidP="00DC3213">
            <w:pPr>
              <w:spacing w:before="120"/>
              <w:rPr>
                <w:color w:val="000000" w:themeColor="text1"/>
                <w:sz w:val="16"/>
                <w:szCs w:val="16"/>
              </w:rPr>
            </w:pPr>
            <w:r w:rsidRPr="00DC3213">
              <w:rPr>
                <w:color w:val="000000"/>
                <w:sz w:val="16"/>
                <w:szCs w:val="16"/>
              </w:rPr>
              <w:t xml:space="preserve">  kalkulator biurowy, czarny, 14-pozycyjny wyświetlacz, automatyczne wyłączanie, panel solarny, zasilany baterią</w:t>
            </w:r>
          </w:p>
        </w:tc>
        <w:tc>
          <w:tcPr>
            <w:tcW w:w="2127" w:type="dxa"/>
            <w:noWrap/>
          </w:tcPr>
          <w:p w14:paraId="6A1F407A"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4BF96545" w14:textId="3219030A"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39AEDB3D" w14:textId="77777777" w:rsidR="00DC3213" w:rsidRPr="00DC3213" w:rsidRDefault="00DC3213" w:rsidP="00DC3213">
            <w:pPr>
              <w:spacing w:before="120"/>
              <w:rPr>
                <w:color w:val="000000" w:themeColor="text1"/>
                <w:sz w:val="16"/>
                <w:szCs w:val="16"/>
              </w:rPr>
            </w:pPr>
          </w:p>
        </w:tc>
        <w:tc>
          <w:tcPr>
            <w:tcW w:w="1147" w:type="dxa"/>
          </w:tcPr>
          <w:p w14:paraId="041D7E78" w14:textId="77777777" w:rsidR="00DC3213" w:rsidRPr="00DC3213" w:rsidRDefault="00DC3213" w:rsidP="00DC3213">
            <w:pPr>
              <w:spacing w:before="120"/>
              <w:rPr>
                <w:color w:val="000000" w:themeColor="text1"/>
                <w:sz w:val="16"/>
                <w:szCs w:val="16"/>
              </w:rPr>
            </w:pPr>
          </w:p>
        </w:tc>
        <w:tc>
          <w:tcPr>
            <w:tcW w:w="977" w:type="dxa"/>
          </w:tcPr>
          <w:p w14:paraId="7A8963C2" w14:textId="77777777" w:rsidR="00DC3213" w:rsidRPr="00DC3213" w:rsidRDefault="00DC3213" w:rsidP="00DC3213">
            <w:pPr>
              <w:spacing w:before="120"/>
              <w:rPr>
                <w:color w:val="000000" w:themeColor="text1"/>
                <w:sz w:val="16"/>
                <w:szCs w:val="16"/>
              </w:rPr>
            </w:pPr>
          </w:p>
        </w:tc>
      </w:tr>
      <w:tr w:rsidR="00DC3213" w:rsidRPr="00DC3213" w14:paraId="1CFE5D6B" w14:textId="77777777" w:rsidTr="00DC3213">
        <w:trPr>
          <w:trHeight w:val="670"/>
        </w:trPr>
        <w:tc>
          <w:tcPr>
            <w:tcW w:w="456" w:type="dxa"/>
            <w:noWrap/>
          </w:tcPr>
          <w:p w14:paraId="6E6310CE" w14:textId="2AE832C6" w:rsidR="00DC3213" w:rsidRPr="00DC3213" w:rsidRDefault="00DC3213" w:rsidP="00DC3213">
            <w:pPr>
              <w:spacing w:before="120"/>
              <w:rPr>
                <w:color w:val="000000" w:themeColor="text1"/>
                <w:sz w:val="16"/>
                <w:szCs w:val="16"/>
              </w:rPr>
            </w:pPr>
            <w:r w:rsidRPr="00DC3213">
              <w:rPr>
                <w:color w:val="000000" w:themeColor="text1"/>
                <w:sz w:val="16"/>
                <w:szCs w:val="16"/>
              </w:rPr>
              <w:t>44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6988A765" w14:textId="1B216F67" w:rsidR="00DC3213" w:rsidRPr="00DC3213" w:rsidRDefault="00DC3213" w:rsidP="00DC3213">
            <w:pPr>
              <w:spacing w:before="120"/>
              <w:rPr>
                <w:color w:val="000000" w:themeColor="text1"/>
                <w:sz w:val="16"/>
                <w:szCs w:val="16"/>
              </w:rPr>
            </w:pPr>
            <w:r w:rsidRPr="00DC3213">
              <w:rPr>
                <w:color w:val="000000"/>
                <w:sz w:val="16"/>
                <w:szCs w:val="16"/>
              </w:rPr>
              <w:t>Tusz bezolejowy do stempli gumowych i fotopolimerowych.   Pojemność 25 ml. Kolor: niebieski.</w:t>
            </w:r>
          </w:p>
        </w:tc>
        <w:tc>
          <w:tcPr>
            <w:tcW w:w="2127" w:type="dxa"/>
            <w:noWrap/>
          </w:tcPr>
          <w:p w14:paraId="3A8AB192"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75CB0CBF" w14:textId="04966384"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09B4EC02" w14:textId="77777777" w:rsidR="00DC3213" w:rsidRPr="00DC3213" w:rsidRDefault="00DC3213" w:rsidP="00DC3213">
            <w:pPr>
              <w:spacing w:before="120"/>
              <w:rPr>
                <w:color w:val="000000" w:themeColor="text1"/>
                <w:sz w:val="16"/>
                <w:szCs w:val="16"/>
              </w:rPr>
            </w:pPr>
          </w:p>
        </w:tc>
        <w:tc>
          <w:tcPr>
            <w:tcW w:w="1147" w:type="dxa"/>
          </w:tcPr>
          <w:p w14:paraId="7CCEBC80" w14:textId="77777777" w:rsidR="00DC3213" w:rsidRPr="00DC3213" w:rsidRDefault="00DC3213" w:rsidP="00DC3213">
            <w:pPr>
              <w:spacing w:before="120"/>
              <w:rPr>
                <w:color w:val="000000" w:themeColor="text1"/>
                <w:sz w:val="16"/>
                <w:szCs w:val="16"/>
              </w:rPr>
            </w:pPr>
          </w:p>
        </w:tc>
        <w:tc>
          <w:tcPr>
            <w:tcW w:w="977" w:type="dxa"/>
          </w:tcPr>
          <w:p w14:paraId="2222680C" w14:textId="77777777" w:rsidR="00DC3213" w:rsidRPr="00DC3213" w:rsidRDefault="00DC3213" w:rsidP="00DC3213">
            <w:pPr>
              <w:spacing w:before="120"/>
              <w:rPr>
                <w:color w:val="000000" w:themeColor="text1"/>
                <w:sz w:val="16"/>
                <w:szCs w:val="16"/>
              </w:rPr>
            </w:pPr>
          </w:p>
        </w:tc>
      </w:tr>
      <w:tr w:rsidR="00DC3213" w:rsidRPr="00DC3213" w14:paraId="57603A2A" w14:textId="77777777" w:rsidTr="00DC3213">
        <w:trPr>
          <w:trHeight w:val="670"/>
        </w:trPr>
        <w:tc>
          <w:tcPr>
            <w:tcW w:w="456" w:type="dxa"/>
            <w:noWrap/>
          </w:tcPr>
          <w:p w14:paraId="33239301" w14:textId="3032DCAD" w:rsidR="00DC3213" w:rsidRPr="00DC3213" w:rsidRDefault="00DC3213" w:rsidP="00DC3213">
            <w:pPr>
              <w:spacing w:before="120"/>
              <w:rPr>
                <w:color w:val="000000" w:themeColor="text1"/>
                <w:sz w:val="16"/>
                <w:szCs w:val="16"/>
              </w:rPr>
            </w:pPr>
            <w:r w:rsidRPr="00DC3213">
              <w:rPr>
                <w:color w:val="000000" w:themeColor="text1"/>
                <w:sz w:val="16"/>
                <w:szCs w:val="16"/>
              </w:rPr>
              <w:t>45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tcPr>
          <w:p w14:paraId="76CB627B" w14:textId="32646436" w:rsidR="00DC3213" w:rsidRPr="00DC3213" w:rsidRDefault="00DC3213" w:rsidP="00DC3213">
            <w:pPr>
              <w:spacing w:before="120"/>
              <w:rPr>
                <w:color w:val="000000" w:themeColor="text1"/>
                <w:sz w:val="16"/>
                <w:szCs w:val="16"/>
              </w:rPr>
            </w:pPr>
            <w:r w:rsidRPr="00DC3213">
              <w:rPr>
                <w:color w:val="000000"/>
                <w:sz w:val="16"/>
                <w:szCs w:val="16"/>
              </w:rPr>
              <w:t>pinezki do tablic korkowych, kolorowe beczułki, mix kolorów, 100 szt./op.</w:t>
            </w:r>
          </w:p>
        </w:tc>
        <w:tc>
          <w:tcPr>
            <w:tcW w:w="2127" w:type="dxa"/>
            <w:noWrap/>
          </w:tcPr>
          <w:p w14:paraId="738DEFB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731E9AB" w14:textId="18747102"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40DE02CA" w14:textId="77777777" w:rsidR="00DC3213" w:rsidRPr="00DC3213" w:rsidRDefault="00DC3213" w:rsidP="00DC3213">
            <w:pPr>
              <w:spacing w:before="120"/>
              <w:rPr>
                <w:color w:val="000000" w:themeColor="text1"/>
                <w:sz w:val="16"/>
                <w:szCs w:val="16"/>
              </w:rPr>
            </w:pPr>
          </w:p>
        </w:tc>
        <w:tc>
          <w:tcPr>
            <w:tcW w:w="1147" w:type="dxa"/>
          </w:tcPr>
          <w:p w14:paraId="201DC5AB" w14:textId="77777777" w:rsidR="00DC3213" w:rsidRPr="00DC3213" w:rsidRDefault="00DC3213" w:rsidP="00DC3213">
            <w:pPr>
              <w:spacing w:before="120"/>
              <w:rPr>
                <w:color w:val="000000" w:themeColor="text1"/>
                <w:sz w:val="16"/>
                <w:szCs w:val="16"/>
              </w:rPr>
            </w:pPr>
          </w:p>
        </w:tc>
        <w:tc>
          <w:tcPr>
            <w:tcW w:w="977" w:type="dxa"/>
          </w:tcPr>
          <w:p w14:paraId="3134F322" w14:textId="77777777" w:rsidR="00DC3213" w:rsidRPr="00DC3213" w:rsidRDefault="00DC3213" w:rsidP="00DC3213">
            <w:pPr>
              <w:spacing w:before="120"/>
              <w:rPr>
                <w:color w:val="000000" w:themeColor="text1"/>
                <w:sz w:val="16"/>
                <w:szCs w:val="16"/>
              </w:rPr>
            </w:pPr>
          </w:p>
        </w:tc>
      </w:tr>
      <w:tr w:rsidR="00DC3213" w:rsidRPr="00DC3213" w14:paraId="48F714DF" w14:textId="77777777" w:rsidTr="00DC3213">
        <w:trPr>
          <w:trHeight w:val="670"/>
        </w:trPr>
        <w:tc>
          <w:tcPr>
            <w:tcW w:w="456" w:type="dxa"/>
            <w:noWrap/>
          </w:tcPr>
          <w:p w14:paraId="1F90BF9D" w14:textId="414F635E" w:rsidR="00DC3213" w:rsidRPr="00DC3213" w:rsidRDefault="00DC3213" w:rsidP="00DC3213">
            <w:pPr>
              <w:spacing w:before="120"/>
              <w:rPr>
                <w:color w:val="000000" w:themeColor="text1"/>
                <w:sz w:val="16"/>
                <w:szCs w:val="16"/>
              </w:rPr>
            </w:pPr>
            <w:r w:rsidRPr="00DC3213">
              <w:rPr>
                <w:color w:val="000000" w:themeColor="text1"/>
                <w:sz w:val="16"/>
                <w:szCs w:val="16"/>
              </w:rPr>
              <w:t>46</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F13BBC9" w14:textId="50654A7A" w:rsidR="00DC3213" w:rsidRPr="00DC3213" w:rsidRDefault="00DC3213" w:rsidP="00DC3213">
            <w:pPr>
              <w:spacing w:before="120"/>
              <w:rPr>
                <w:color w:val="000000" w:themeColor="text1"/>
                <w:sz w:val="16"/>
                <w:szCs w:val="16"/>
              </w:rPr>
            </w:pPr>
            <w:r w:rsidRPr="00DC3213">
              <w:rPr>
                <w:color w:val="000000"/>
                <w:sz w:val="16"/>
                <w:szCs w:val="16"/>
              </w:rPr>
              <w:t>szuflada na dokumenty A4 przezroczysta na biurko</w:t>
            </w:r>
          </w:p>
        </w:tc>
        <w:tc>
          <w:tcPr>
            <w:tcW w:w="2127" w:type="dxa"/>
            <w:noWrap/>
          </w:tcPr>
          <w:p w14:paraId="0317C80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42610B8F" w14:textId="46201A17" w:rsidR="00DC3213" w:rsidRPr="00DC3213" w:rsidRDefault="00DC3213" w:rsidP="00DC3213">
            <w:pPr>
              <w:spacing w:before="120"/>
              <w:jc w:val="center"/>
              <w:rPr>
                <w:color w:val="000000" w:themeColor="text1"/>
                <w:sz w:val="16"/>
                <w:szCs w:val="16"/>
              </w:rPr>
            </w:pPr>
            <w:r w:rsidRPr="00DC3213">
              <w:rPr>
                <w:color w:val="000000"/>
                <w:sz w:val="16"/>
                <w:szCs w:val="16"/>
              </w:rPr>
              <w:t>2</w:t>
            </w:r>
          </w:p>
        </w:tc>
        <w:tc>
          <w:tcPr>
            <w:tcW w:w="1637" w:type="dxa"/>
          </w:tcPr>
          <w:p w14:paraId="20053915" w14:textId="77777777" w:rsidR="00DC3213" w:rsidRPr="00DC3213" w:rsidRDefault="00DC3213" w:rsidP="00DC3213">
            <w:pPr>
              <w:spacing w:before="120"/>
              <w:rPr>
                <w:color w:val="000000" w:themeColor="text1"/>
                <w:sz w:val="16"/>
                <w:szCs w:val="16"/>
              </w:rPr>
            </w:pPr>
          </w:p>
        </w:tc>
        <w:tc>
          <w:tcPr>
            <w:tcW w:w="1147" w:type="dxa"/>
          </w:tcPr>
          <w:p w14:paraId="036B93BA" w14:textId="77777777" w:rsidR="00DC3213" w:rsidRPr="00DC3213" w:rsidRDefault="00DC3213" w:rsidP="00DC3213">
            <w:pPr>
              <w:spacing w:before="120"/>
              <w:rPr>
                <w:color w:val="000000" w:themeColor="text1"/>
                <w:sz w:val="16"/>
                <w:szCs w:val="16"/>
              </w:rPr>
            </w:pPr>
          </w:p>
        </w:tc>
        <w:tc>
          <w:tcPr>
            <w:tcW w:w="977" w:type="dxa"/>
          </w:tcPr>
          <w:p w14:paraId="510F09C8" w14:textId="77777777" w:rsidR="00DC3213" w:rsidRPr="00DC3213" w:rsidRDefault="00DC3213" w:rsidP="00DC3213">
            <w:pPr>
              <w:spacing w:before="120"/>
              <w:rPr>
                <w:color w:val="000000" w:themeColor="text1"/>
                <w:sz w:val="16"/>
                <w:szCs w:val="16"/>
              </w:rPr>
            </w:pPr>
          </w:p>
        </w:tc>
      </w:tr>
      <w:tr w:rsidR="00DC3213" w:rsidRPr="00DC3213" w14:paraId="55EFDD0D" w14:textId="77777777" w:rsidTr="00DC3213">
        <w:trPr>
          <w:trHeight w:val="314"/>
        </w:trPr>
        <w:tc>
          <w:tcPr>
            <w:tcW w:w="456" w:type="dxa"/>
            <w:noWrap/>
          </w:tcPr>
          <w:p w14:paraId="6369383B" w14:textId="187B2215" w:rsidR="00DC3213" w:rsidRPr="00DC3213" w:rsidRDefault="00DC3213" w:rsidP="00DC3213">
            <w:pPr>
              <w:spacing w:before="120"/>
              <w:rPr>
                <w:color w:val="000000" w:themeColor="text1"/>
                <w:sz w:val="16"/>
                <w:szCs w:val="16"/>
              </w:rPr>
            </w:pPr>
            <w:r w:rsidRPr="00DC3213">
              <w:rPr>
                <w:color w:val="000000" w:themeColor="text1"/>
                <w:sz w:val="16"/>
                <w:szCs w:val="16"/>
              </w:rPr>
              <w:lastRenderedPageBreak/>
              <w:t>47</w:t>
            </w:r>
          </w:p>
        </w:tc>
        <w:tc>
          <w:tcPr>
            <w:tcW w:w="2374"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569F1F27" w14:textId="58E70E03" w:rsidR="00DC3213" w:rsidRPr="00DC3213" w:rsidRDefault="00DC3213" w:rsidP="00DC3213">
            <w:pPr>
              <w:spacing w:before="120"/>
              <w:rPr>
                <w:b/>
                <w:bCs/>
                <w:color w:val="000000"/>
                <w:sz w:val="16"/>
                <w:szCs w:val="16"/>
              </w:rPr>
            </w:pPr>
            <w:r w:rsidRPr="00DC3213">
              <w:rPr>
                <w:color w:val="000000"/>
                <w:sz w:val="16"/>
                <w:szCs w:val="16"/>
              </w:rPr>
              <w:t xml:space="preserve"> organizer biurowy do szuflady  40x20 cm</w:t>
            </w:r>
          </w:p>
        </w:tc>
        <w:tc>
          <w:tcPr>
            <w:tcW w:w="2127" w:type="dxa"/>
            <w:noWrap/>
          </w:tcPr>
          <w:p w14:paraId="317AEE57"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54164AE8" w14:textId="5895BF51"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7644952C" w14:textId="77777777" w:rsidR="00DC3213" w:rsidRPr="00DC3213" w:rsidRDefault="00DC3213" w:rsidP="00DC3213">
            <w:pPr>
              <w:spacing w:before="120"/>
              <w:rPr>
                <w:color w:val="000000" w:themeColor="text1"/>
                <w:sz w:val="16"/>
                <w:szCs w:val="16"/>
              </w:rPr>
            </w:pPr>
          </w:p>
        </w:tc>
        <w:tc>
          <w:tcPr>
            <w:tcW w:w="1147" w:type="dxa"/>
          </w:tcPr>
          <w:p w14:paraId="401BB298" w14:textId="77777777" w:rsidR="00DC3213" w:rsidRPr="00DC3213" w:rsidRDefault="00DC3213" w:rsidP="00DC3213">
            <w:pPr>
              <w:spacing w:before="120"/>
              <w:rPr>
                <w:color w:val="000000" w:themeColor="text1"/>
                <w:sz w:val="16"/>
                <w:szCs w:val="16"/>
              </w:rPr>
            </w:pPr>
          </w:p>
        </w:tc>
        <w:tc>
          <w:tcPr>
            <w:tcW w:w="977" w:type="dxa"/>
          </w:tcPr>
          <w:p w14:paraId="019F4392" w14:textId="77777777" w:rsidR="00DC3213" w:rsidRPr="00DC3213" w:rsidRDefault="00DC3213" w:rsidP="00DC3213">
            <w:pPr>
              <w:spacing w:before="120"/>
              <w:rPr>
                <w:color w:val="000000" w:themeColor="text1"/>
                <w:sz w:val="16"/>
                <w:szCs w:val="16"/>
              </w:rPr>
            </w:pPr>
          </w:p>
        </w:tc>
      </w:tr>
      <w:tr w:rsidR="00DC3213" w:rsidRPr="00DC3213" w14:paraId="105D4215" w14:textId="77777777" w:rsidTr="00DC3213">
        <w:trPr>
          <w:trHeight w:val="314"/>
        </w:trPr>
        <w:tc>
          <w:tcPr>
            <w:tcW w:w="456" w:type="dxa"/>
            <w:noWrap/>
          </w:tcPr>
          <w:p w14:paraId="498DE41F" w14:textId="6E6BB39E" w:rsidR="00DC3213" w:rsidRPr="00DC3213" w:rsidRDefault="00DC3213" w:rsidP="00DC3213">
            <w:pPr>
              <w:spacing w:before="120"/>
              <w:rPr>
                <w:color w:val="000000" w:themeColor="text1"/>
                <w:sz w:val="16"/>
                <w:szCs w:val="16"/>
              </w:rPr>
            </w:pPr>
            <w:r w:rsidRPr="00DC3213">
              <w:rPr>
                <w:color w:val="000000" w:themeColor="text1"/>
                <w:sz w:val="16"/>
                <w:szCs w:val="16"/>
              </w:rPr>
              <w:t>48</w:t>
            </w:r>
          </w:p>
        </w:tc>
        <w:tc>
          <w:tcPr>
            <w:tcW w:w="2374"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375514D" w14:textId="33116999" w:rsidR="00DC3213" w:rsidRPr="00DC3213" w:rsidRDefault="00DC3213" w:rsidP="00DC3213">
            <w:pPr>
              <w:spacing w:before="120"/>
              <w:rPr>
                <w:b/>
                <w:bCs/>
                <w:color w:val="000000"/>
                <w:sz w:val="16"/>
                <w:szCs w:val="16"/>
              </w:rPr>
            </w:pPr>
            <w:r w:rsidRPr="00DC3213">
              <w:rPr>
                <w:color w:val="000000"/>
                <w:sz w:val="16"/>
                <w:szCs w:val="16"/>
              </w:rPr>
              <w:t xml:space="preserve">Organizer na biurko z przegródkami mały metalowy czarny </w:t>
            </w:r>
          </w:p>
        </w:tc>
        <w:tc>
          <w:tcPr>
            <w:tcW w:w="2127" w:type="dxa"/>
            <w:noWrap/>
          </w:tcPr>
          <w:p w14:paraId="26BCE139"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371910EA" w14:textId="03D973E6" w:rsidR="00DC3213" w:rsidRPr="00DC3213" w:rsidRDefault="00DC3213" w:rsidP="00DC3213">
            <w:pPr>
              <w:spacing w:before="120"/>
              <w:jc w:val="center"/>
              <w:rPr>
                <w:color w:val="000000" w:themeColor="text1"/>
                <w:sz w:val="16"/>
                <w:szCs w:val="16"/>
              </w:rPr>
            </w:pPr>
            <w:r w:rsidRPr="00DC3213">
              <w:rPr>
                <w:color w:val="000000"/>
                <w:sz w:val="16"/>
                <w:szCs w:val="16"/>
              </w:rPr>
              <w:t>1</w:t>
            </w:r>
          </w:p>
        </w:tc>
        <w:tc>
          <w:tcPr>
            <w:tcW w:w="1637" w:type="dxa"/>
          </w:tcPr>
          <w:p w14:paraId="57AAA63E" w14:textId="77777777" w:rsidR="00DC3213" w:rsidRPr="00DC3213" w:rsidRDefault="00DC3213" w:rsidP="00DC3213">
            <w:pPr>
              <w:spacing w:before="120"/>
              <w:rPr>
                <w:color w:val="000000" w:themeColor="text1"/>
                <w:sz w:val="16"/>
                <w:szCs w:val="16"/>
              </w:rPr>
            </w:pPr>
          </w:p>
        </w:tc>
        <w:tc>
          <w:tcPr>
            <w:tcW w:w="1147" w:type="dxa"/>
          </w:tcPr>
          <w:p w14:paraId="48B86C11" w14:textId="77777777" w:rsidR="00DC3213" w:rsidRPr="00DC3213" w:rsidRDefault="00DC3213" w:rsidP="00DC3213">
            <w:pPr>
              <w:spacing w:before="120"/>
              <w:rPr>
                <w:color w:val="000000" w:themeColor="text1"/>
                <w:sz w:val="16"/>
                <w:szCs w:val="16"/>
              </w:rPr>
            </w:pPr>
          </w:p>
        </w:tc>
        <w:tc>
          <w:tcPr>
            <w:tcW w:w="977" w:type="dxa"/>
          </w:tcPr>
          <w:p w14:paraId="6616B652" w14:textId="77777777" w:rsidR="00DC3213" w:rsidRPr="00DC3213" w:rsidRDefault="00DC3213" w:rsidP="00DC3213">
            <w:pPr>
              <w:spacing w:before="120"/>
              <w:rPr>
                <w:color w:val="000000" w:themeColor="text1"/>
                <w:sz w:val="16"/>
                <w:szCs w:val="16"/>
              </w:rPr>
            </w:pPr>
          </w:p>
        </w:tc>
      </w:tr>
      <w:tr w:rsidR="00DC3213" w:rsidRPr="00DC3213" w14:paraId="67913069" w14:textId="77777777" w:rsidTr="00DC3213">
        <w:trPr>
          <w:trHeight w:val="314"/>
        </w:trPr>
        <w:tc>
          <w:tcPr>
            <w:tcW w:w="456" w:type="dxa"/>
            <w:noWrap/>
          </w:tcPr>
          <w:p w14:paraId="4A374577" w14:textId="28B94DB3" w:rsidR="00DC3213" w:rsidRPr="00DC3213" w:rsidRDefault="00DC3213" w:rsidP="00DC3213">
            <w:pPr>
              <w:spacing w:before="120"/>
              <w:rPr>
                <w:color w:val="000000" w:themeColor="text1"/>
                <w:sz w:val="16"/>
                <w:szCs w:val="16"/>
              </w:rPr>
            </w:pPr>
            <w:r w:rsidRPr="00DC3213">
              <w:rPr>
                <w:color w:val="000000" w:themeColor="text1"/>
                <w:sz w:val="16"/>
                <w:szCs w:val="16"/>
              </w:rPr>
              <w:t>49</w:t>
            </w:r>
          </w:p>
        </w:tc>
        <w:tc>
          <w:tcPr>
            <w:tcW w:w="2374"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4570C324" w14:textId="71332681" w:rsidR="00DC3213" w:rsidRPr="00DC3213" w:rsidRDefault="00DC3213" w:rsidP="00DC3213">
            <w:pPr>
              <w:spacing w:before="120"/>
              <w:rPr>
                <w:b/>
                <w:bCs/>
                <w:color w:val="000000"/>
                <w:sz w:val="16"/>
                <w:szCs w:val="16"/>
              </w:rPr>
            </w:pPr>
            <w:r w:rsidRPr="00DC3213">
              <w:rPr>
                <w:color w:val="000000"/>
                <w:sz w:val="16"/>
                <w:szCs w:val="16"/>
              </w:rPr>
              <w:t>PAPIER DO PAKOWANIA   90G/M2 100cm 5KG</w:t>
            </w:r>
          </w:p>
        </w:tc>
        <w:tc>
          <w:tcPr>
            <w:tcW w:w="2127" w:type="dxa"/>
            <w:noWrap/>
          </w:tcPr>
          <w:p w14:paraId="11FB1EE9"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69DD9A86" w14:textId="3FF3A5FF" w:rsidR="00DC3213" w:rsidRPr="00DC3213" w:rsidRDefault="00DC3213" w:rsidP="00DC3213">
            <w:pPr>
              <w:spacing w:before="120"/>
              <w:jc w:val="center"/>
              <w:rPr>
                <w:color w:val="000000" w:themeColor="text1"/>
                <w:sz w:val="16"/>
                <w:szCs w:val="16"/>
              </w:rPr>
            </w:pPr>
            <w:r w:rsidRPr="00DC3213">
              <w:rPr>
                <w:color w:val="000000"/>
                <w:sz w:val="16"/>
                <w:szCs w:val="16"/>
              </w:rPr>
              <w:t>1 </w:t>
            </w:r>
          </w:p>
        </w:tc>
        <w:tc>
          <w:tcPr>
            <w:tcW w:w="1637" w:type="dxa"/>
          </w:tcPr>
          <w:p w14:paraId="757DE443" w14:textId="77777777" w:rsidR="00DC3213" w:rsidRPr="00DC3213" w:rsidRDefault="00DC3213" w:rsidP="00DC3213">
            <w:pPr>
              <w:spacing w:before="120"/>
              <w:rPr>
                <w:color w:val="000000" w:themeColor="text1"/>
                <w:sz w:val="16"/>
                <w:szCs w:val="16"/>
              </w:rPr>
            </w:pPr>
          </w:p>
        </w:tc>
        <w:tc>
          <w:tcPr>
            <w:tcW w:w="1147" w:type="dxa"/>
          </w:tcPr>
          <w:p w14:paraId="79AAD985" w14:textId="77777777" w:rsidR="00DC3213" w:rsidRPr="00DC3213" w:rsidRDefault="00DC3213" w:rsidP="00DC3213">
            <w:pPr>
              <w:spacing w:before="120"/>
              <w:rPr>
                <w:color w:val="000000" w:themeColor="text1"/>
                <w:sz w:val="16"/>
                <w:szCs w:val="16"/>
              </w:rPr>
            </w:pPr>
          </w:p>
        </w:tc>
        <w:tc>
          <w:tcPr>
            <w:tcW w:w="977" w:type="dxa"/>
          </w:tcPr>
          <w:p w14:paraId="2A67B4D6" w14:textId="77777777" w:rsidR="00DC3213" w:rsidRPr="00DC3213" w:rsidRDefault="00DC3213" w:rsidP="00DC3213">
            <w:pPr>
              <w:spacing w:before="120"/>
              <w:rPr>
                <w:color w:val="000000" w:themeColor="text1"/>
                <w:sz w:val="16"/>
                <w:szCs w:val="16"/>
              </w:rPr>
            </w:pPr>
          </w:p>
        </w:tc>
      </w:tr>
      <w:tr w:rsidR="00DC3213" w:rsidRPr="00DC3213" w14:paraId="257EFF5E" w14:textId="77777777" w:rsidTr="00DC3213">
        <w:trPr>
          <w:trHeight w:val="314"/>
        </w:trPr>
        <w:tc>
          <w:tcPr>
            <w:tcW w:w="456" w:type="dxa"/>
            <w:noWrap/>
          </w:tcPr>
          <w:p w14:paraId="0E87765E" w14:textId="71249D4E" w:rsidR="00DC3213" w:rsidRPr="00DC3213" w:rsidRDefault="00DC3213" w:rsidP="00DC3213">
            <w:pPr>
              <w:spacing w:before="120"/>
              <w:rPr>
                <w:color w:val="000000" w:themeColor="text1"/>
                <w:sz w:val="16"/>
                <w:szCs w:val="16"/>
              </w:rPr>
            </w:pPr>
            <w:r w:rsidRPr="00DC3213">
              <w:rPr>
                <w:color w:val="000000" w:themeColor="text1"/>
                <w:sz w:val="16"/>
                <w:szCs w:val="16"/>
              </w:rPr>
              <w:t>50</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7DD49CD5" w14:textId="1091C003" w:rsidR="00DC3213" w:rsidRPr="00DC3213" w:rsidRDefault="00DC3213" w:rsidP="00DC3213">
            <w:pPr>
              <w:spacing w:before="120"/>
              <w:rPr>
                <w:b/>
                <w:bCs/>
                <w:color w:val="000000"/>
                <w:sz w:val="16"/>
                <w:szCs w:val="16"/>
              </w:rPr>
            </w:pPr>
            <w:r w:rsidRPr="00DC3213">
              <w:rPr>
                <w:color w:val="000000"/>
                <w:sz w:val="16"/>
                <w:szCs w:val="16"/>
              </w:rPr>
              <w:t>tablica korkowa 60x40</w:t>
            </w:r>
          </w:p>
        </w:tc>
        <w:tc>
          <w:tcPr>
            <w:tcW w:w="2127" w:type="dxa"/>
            <w:noWrap/>
          </w:tcPr>
          <w:p w14:paraId="6091896B"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4A51B965" w14:textId="01340287" w:rsidR="00DC3213" w:rsidRPr="00DC3213" w:rsidRDefault="00DC3213" w:rsidP="00DC3213">
            <w:pPr>
              <w:spacing w:before="120"/>
              <w:jc w:val="center"/>
              <w:rPr>
                <w:color w:val="000000" w:themeColor="text1"/>
                <w:sz w:val="16"/>
                <w:szCs w:val="16"/>
              </w:rPr>
            </w:pPr>
            <w:r w:rsidRPr="00DC3213">
              <w:rPr>
                <w:color w:val="000000"/>
                <w:sz w:val="16"/>
                <w:szCs w:val="16"/>
              </w:rPr>
              <w:t>3 </w:t>
            </w:r>
          </w:p>
        </w:tc>
        <w:tc>
          <w:tcPr>
            <w:tcW w:w="1637" w:type="dxa"/>
          </w:tcPr>
          <w:p w14:paraId="3C422445" w14:textId="77777777" w:rsidR="00DC3213" w:rsidRPr="00DC3213" w:rsidRDefault="00DC3213" w:rsidP="00DC3213">
            <w:pPr>
              <w:spacing w:before="120"/>
              <w:rPr>
                <w:color w:val="000000" w:themeColor="text1"/>
                <w:sz w:val="16"/>
                <w:szCs w:val="16"/>
              </w:rPr>
            </w:pPr>
          </w:p>
        </w:tc>
        <w:tc>
          <w:tcPr>
            <w:tcW w:w="1147" w:type="dxa"/>
          </w:tcPr>
          <w:p w14:paraId="507636F8" w14:textId="77777777" w:rsidR="00DC3213" w:rsidRPr="00DC3213" w:rsidRDefault="00DC3213" w:rsidP="00DC3213">
            <w:pPr>
              <w:spacing w:before="120"/>
              <w:rPr>
                <w:color w:val="000000" w:themeColor="text1"/>
                <w:sz w:val="16"/>
                <w:szCs w:val="16"/>
              </w:rPr>
            </w:pPr>
          </w:p>
        </w:tc>
        <w:tc>
          <w:tcPr>
            <w:tcW w:w="977" w:type="dxa"/>
          </w:tcPr>
          <w:p w14:paraId="6227A202" w14:textId="77777777" w:rsidR="00DC3213" w:rsidRPr="00DC3213" w:rsidRDefault="00DC3213" w:rsidP="00DC3213">
            <w:pPr>
              <w:spacing w:before="120"/>
              <w:rPr>
                <w:color w:val="000000" w:themeColor="text1"/>
                <w:sz w:val="16"/>
                <w:szCs w:val="16"/>
              </w:rPr>
            </w:pPr>
          </w:p>
        </w:tc>
      </w:tr>
      <w:tr w:rsidR="00DC3213" w:rsidRPr="00DC3213" w14:paraId="38418C1E" w14:textId="77777777" w:rsidTr="00DC3213">
        <w:trPr>
          <w:trHeight w:val="314"/>
        </w:trPr>
        <w:tc>
          <w:tcPr>
            <w:tcW w:w="456" w:type="dxa"/>
            <w:noWrap/>
          </w:tcPr>
          <w:p w14:paraId="45CAD4BB" w14:textId="19611435" w:rsidR="00DC3213" w:rsidRPr="00DC3213" w:rsidRDefault="00DC3213" w:rsidP="00DC3213">
            <w:pPr>
              <w:spacing w:before="120"/>
              <w:rPr>
                <w:color w:val="000000" w:themeColor="text1"/>
                <w:sz w:val="16"/>
                <w:szCs w:val="16"/>
              </w:rPr>
            </w:pPr>
            <w:r w:rsidRPr="00DC3213">
              <w:rPr>
                <w:color w:val="000000" w:themeColor="text1"/>
                <w:sz w:val="16"/>
                <w:szCs w:val="16"/>
              </w:rPr>
              <w:t>51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14FF5FC" w14:textId="427FFC4C" w:rsidR="00DC3213" w:rsidRPr="00DC3213" w:rsidRDefault="00DC3213" w:rsidP="00DC3213">
            <w:pPr>
              <w:spacing w:before="120"/>
              <w:rPr>
                <w:b/>
                <w:bCs/>
                <w:color w:val="000000"/>
                <w:sz w:val="16"/>
                <w:szCs w:val="16"/>
              </w:rPr>
            </w:pPr>
            <w:r w:rsidRPr="00DC3213">
              <w:rPr>
                <w:color w:val="000000"/>
                <w:sz w:val="16"/>
                <w:szCs w:val="16"/>
              </w:rPr>
              <w:t>tablica korkowa 90x60</w:t>
            </w:r>
          </w:p>
        </w:tc>
        <w:tc>
          <w:tcPr>
            <w:tcW w:w="2127" w:type="dxa"/>
            <w:noWrap/>
          </w:tcPr>
          <w:p w14:paraId="439C752D"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644814C4" w14:textId="24C7520E" w:rsidR="00DC3213" w:rsidRPr="00DC3213" w:rsidRDefault="00DC3213" w:rsidP="00DC3213">
            <w:pPr>
              <w:spacing w:before="120"/>
              <w:jc w:val="center"/>
              <w:rPr>
                <w:color w:val="000000" w:themeColor="text1"/>
                <w:sz w:val="16"/>
                <w:szCs w:val="16"/>
              </w:rPr>
            </w:pPr>
            <w:r w:rsidRPr="00DC3213">
              <w:rPr>
                <w:color w:val="000000"/>
                <w:sz w:val="16"/>
                <w:szCs w:val="16"/>
              </w:rPr>
              <w:t>3</w:t>
            </w:r>
          </w:p>
        </w:tc>
        <w:tc>
          <w:tcPr>
            <w:tcW w:w="1637" w:type="dxa"/>
          </w:tcPr>
          <w:p w14:paraId="3C517FBD" w14:textId="77777777" w:rsidR="00DC3213" w:rsidRPr="00DC3213" w:rsidRDefault="00DC3213" w:rsidP="00DC3213">
            <w:pPr>
              <w:spacing w:before="120"/>
              <w:rPr>
                <w:color w:val="000000" w:themeColor="text1"/>
                <w:sz w:val="16"/>
                <w:szCs w:val="16"/>
              </w:rPr>
            </w:pPr>
          </w:p>
        </w:tc>
        <w:tc>
          <w:tcPr>
            <w:tcW w:w="1147" w:type="dxa"/>
          </w:tcPr>
          <w:p w14:paraId="1D9E5C04" w14:textId="77777777" w:rsidR="00DC3213" w:rsidRPr="00DC3213" w:rsidRDefault="00DC3213" w:rsidP="00DC3213">
            <w:pPr>
              <w:spacing w:before="120"/>
              <w:rPr>
                <w:color w:val="000000" w:themeColor="text1"/>
                <w:sz w:val="16"/>
                <w:szCs w:val="16"/>
              </w:rPr>
            </w:pPr>
          </w:p>
        </w:tc>
        <w:tc>
          <w:tcPr>
            <w:tcW w:w="977" w:type="dxa"/>
          </w:tcPr>
          <w:p w14:paraId="5F3CBD93" w14:textId="77777777" w:rsidR="00DC3213" w:rsidRPr="00DC3213" w:rsidRDefault="00DC3213" w:rsidP="00DC3213">
            <w:pPr>
              <w:spacing w:before="120"/>
              <w:rPr>
                <w:color w:val="000000" w:themeColor="text1"/>
                <w:sz w:val="16"/>
                <w:szCs w:val="16"/>
              </w:rPr>
            </w:pPr>
          </w:p>
        </w:tc>
      </w:tr>
      <w:tr w:rsidR="00DC3213" w:rsidRPr="00DC3213" w14:paraId="146EB271" w14:textId="77777777" w:rsidTr="00DC3213">
        <w:trPr>
          <w:trHeight w:val="314"/>
        </w:trPr>
        <w:tc>
          <w:tcPr>
            <w:tcW w:w="456" w:type="dxa"/>
            <w:noWrap/>
          </w:tcPr>
          <w:p w14:paraId="41A221F9" w14:textId="373BB573" w:rsidR="00DC3213" w:rsidRPr="00DC3213" w:rsidRDefault="00DC3213" w:rsidP="00DC3213">
            <w:pPr>
              <w:spacing w:before="120"/>
              <w:rPr>
                <w:color w:val="000000" w:themeColor="text1"/>
                <w:sz w:val="16"/>
                <w:szCs w:val="16"/>
              </w:rPr>
            </w:pPr>
            <w:r w:rsidRPr="00DC3213">
              <w:rPr>
                <w:color w:val="000000" w:themeColor="text1"/>
                <w:sz w:val="16"/>
                <w:szCs w:val="16"/>
              </w:rPr>
              <w:t>52</w:t>
            </w:r>
          </w:p>
        </w:tc>
        <w:tc>
          <w:tcPr>
            <w:tcW w:w="2374" w:type="dxa"/>
            <w:tcBorders>
              <w:top w:val="single" w:sz="4" w:space="0" w:color="5B9BD5"/>
              <w:left w:val="single" w:sz="4" w:space="0" w:color="5B9BD5"/>
              <w:bottom w:val="single" w:sz="4" w:space="0" w:color="5B9BD5"/>
              <w:right w:val="single" w:sz="4" w:space="0" w:color="5B9BD5"/>
            </w:tcBorders>
            <w:shd w:val="clear" w:color="auto" w:fill="auto"/>
            <w:vAlign w:val="center"/>
          </w:tcPr>
          <w:p w14:paraId="03FE30E4" w14:textId="1C6253DE" w:rsidR="00DC3213" w:rsidRPr="00DC3213" w:rsidRDefault="00DC3213" w:rsidP="00DC3213">
            <w:pPr>
              <w:spacing w:before="120"/>
              <w:rPr>
                <w:b/>
                <w:bCs/>
                <w:color w:val="000000"/>
                <w:sz w:val="16"/>
                <w:szCs w:val="16"/>
              </w:rPr>
            </w:pPr>
            <w:r w:rsidRPr="00DC3213">
              <w:rPr>
                <w:color w:val="000000"/>
                <w:sz w:val="16"/>
                <w:szCs w:val="16"/>
              </w:rPr>
              <w:t>Marker permanentny     okrągły 4szt. Mix kolor</w:t>
            </w:r>
          </w:p>
        </w:tc>
        <w:tc>
          <w:tcPr>
            <w:tcW w:w="2127" w:type="dxa"/>
            <w:noWrap/>
          </w:tcPr>
          <w:p w14:paraId="49A64FBA"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C4D758E" w14:textId="0DA3ACE5" w:rsidR="00DC3213" w:rsidRPr="00DC3213" w:rsidRDefault="00DC3213" w:rsidP="00DC3213">
            <w:pPr>
              <w:spacing w:before="120"/>
              <w:jc w:val="center"/>
              <w:rPr>
                <w:color w:val="000000" w:themeColor="text1"/>
                <w:sz w:val="16"/>
                <w:szCs w:val="16"/>
              </w:rPr>
            </w:pPr>
            <w:r w:rsidRPr="00DC3213">
              <w:rPr>
                <w:color w:val="000000"/>
                <w:sz w:val="16"/>
                <w:szCs w:val="16"/>
              </w:rPr>
              <w:t>5</w:t>
            </w:r>
          </w:p>
        </w:tc>
        <w:tc>
          <w:tcPr>
            <w:tcW w:w="1637" w:type="dxa"/>
          </w:tcPr>
          <w:p w14:paraId="12A37A0B" w14:textId="77777777" w:rsidR="00DC3213" w:rsidRPr="00DC3213" w:rsidRDefault="00DC3213" w:rsidP="00DC3213">
            <w:pPr>
              <w:spacing w:before="120"/>
              <w:rPr>
                <w:color w:val="000000" w:themeColor="text1"/>
                <w:sz w:val="16"/>
                <w:szCs w:val="16"/>
              </w:rPr>
            </w:pPr>
          </w:p>
        </w:tc>
        <w:tc>
          <w:tcPr>
            <w:tcW w:w="1147" w:type="dxa"/>
          </w:tcPr>
          <w:p w14:paraId="248DA6FA" w14:textId="77777777" w:rsidR="00DC3213" w:rsidRPr="00DC3213" w:rsidRDefault="00DC3213" w:rsidP="00DC3213">
            <w:pPr>
              <w:spacing w:before="120"/>
              <w:rPr>
                <w:color w:val="000000" w:themeColor="text1"/>
                <w:sz w:val="16"/>
                <w:szCs w:val="16"/>
              </w:rPr>
            </w:pPr>
          </w:p>
        </w:tc>
        <w:tc>
          <w:tcPr>
            <w:tcW w:w="977" w:type="dxa"/>
          </w:tcPr>
          <w:p w14:paraId="694B9A63" w14:textId="77777777" w:rsidR="00DC3213" w:rsidRPr="00DC3213" w:rsidRDefault="00DC3213" w:rsidP="00DC3213">
            <w:pPr>
              <w:spacing w:before="120"/>
              <w:rPr>
                <w:color w:val="000000" w:themeColor="text1"/>
                <w:sz w:val="16"/>
                <w:szCs w:val="16"/>
              </w:rPr>
            </w:pPr>
          </w:p>
        </w:tc>
      </w:tr>
      <w:tr w:rsidR="00DC3213" w:rsidRPr="00DC3213" w14:paraId="377D92F1" w14:textId="77777777" w:rsidTr="00DC3213">
        <w:trPr>
          <w:trHeight w:val="314"/>
        </w:trPr>
        <w:tc>
          <w:tcPr>
            <w:tcW w:w="456" w:type="dxa"/>
            <w:noWrap/>
          </w:tcPr>
          <w:p w14:paraId="270ECF49" w14:textId="0550A25B" w:rsidR="00DC3213" w:rsidRPr="00DC3213" w:rsidRDefault="00DC3213" w:rsidP="00DC3213">
            <w:pPr>
              <w:spacing w:before="120"/>
              <w:rPr>
                <w:color w:val="000000" w:themeColor="text1"/>
                <w:sz w:val="16"/>
                <w:szCs w:val="16"/>
              </w:rPr>
            </w:pPr>
            <w:r w:rsidRPr="00DC3213">
              <w:rPr>
                <w:color w:val="000000" w:themeColor="text1"/>
                <w:sz w:val="16"/>
                <w:szCs w:val="16"/>
              </w:rPr>
              <w:t>53</w:t>
            </w:r>
          </w:p>
        </w:tc>
        <w:tc>
          <w:tcPr>
            <w:tcW w:w="2374" w:type="dxa"/>
            <w:tcBorders>
              <w:top w:val="single" w:sz="4" w:space="0" w:color="5B9BD5"/>
              <w:left w:val="single" w:sz="4" w:space="0" w:color="5B9BD5"/>
              <w:bottom w:val="single" w:sz="4" w:space="0" w:color="5B9BD5"/>
              <w:right w:val="single" w:sz="4" w:space="0" w:color="5B9BD5"/>
            </w:tcBorders>
            <w:shd w:val="clear" w:color="DDEBF7" w:fill="DDEBF7"/>
            <w:vAlign w:val="center"/>
          </w:tcPr>
          <w:p w14:paraId="7E32F82F" w14:textId="406C9604" w:rsidR="00DC3213" w:rsidRPr="00DC3213" w:rsidRDefault="00DC3213" w:rsidP="00DC3213">
            <w:pPr>
              <w:spacing w:before="120"/>
              <w:rPr>
                <w:b/>
                <w:bCs/>
                <w:color w:val="000000"/>
                <w:sz w:val="16"/>
                <w:szCs w:val="16"/>
              </w:rPr>
            </w:pPr>
            <w:r w:rsidRPr="00DC3213">
              <w:rPr>
                <w:color w:val="000000"/>
                <w:sz w:val="16"/>
                <w:szCs w:val="16"/>
              </w:rPr>
              <w:t>Karton 480x380x270 tektura 5-warstwowa RAJA</w:t>
            </w:r>
          </w:p>
        </w:tc>
        <w:tc>
          <w:tcPr>
            <w:tcW w:w="2127" w:type="dxa"/>
            <w:noWrap/>
          </w:tcPr>
          <w:p w14:paraId="04682D05"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2B93DBBB" w14:textId="5B2C7D72" w:rsidR="00DC3213" w:rsidRPr="00DC3213" w:rsidRDefault="00DC3213" w:rsidP="00DC3213">
            <w:pPr>
              <w:spacing w:before="120"/>
              <w:jc w:val="center"/>
              <w:rPr>
                <w:color w:val="000000" w:themeColor="text1"/>
                <w:sz w:val="16"/>
                <w:szCs w:val="16"/>
              </w:rPr>
            </w:pPr>
            <w:r w:rsidRPr="00DC3213">
              <w:rPr>
                <w:color w:val="000000"/>
                <w:sz w:val="16"/>
                <w:szCs w:val="16"/>
              </w:rPr>
              <w:t>10</w:t>
            </w:r>
          </w:p>
        </w:tc>
        <w:tc>
          <w:tcPr>
            <w:tcW w:w="1637" w:type="dxa"/>
          </w:tcPr>
          <w:p w14:paraId="62615046" w14:textId="77777777" w:rsidR="00DC3213" w:rsidRPr="00DC3213" w:rsidRDefault="00DC3213" w:rsidP="00DC3213">
            <w:pPr>
              <w:spacing w:before="120"/>
              <w:rPr>
                <w:color w:val="000000" w:themeColor="text1"/>
                <w:sz w:val="16"/>
                <w:szCs w:val="16"/>
              </w:rPr>
            </w:pPr>
          </w:p>
        </w:tc>
        <w:tc>
          <w:tcPr>
            <w:tcW w:w="1147" w:type="dxa"/>
          </w:tcPr>
          <w:p w14:paraId="4A51883D" w14:textId="77777777" w:rsidR="00DC3213" w:rsidRPr="00DC3213" w:rsidRDefault="00DC3213" w:rsidP="00DC3213">
            <w:pPr>
              <w:spacing w:before="120"/>
              <w:rPr>
                <w:color w:val="000000" w:themeColor="text1"/>
                <w:sz w:val="16"/>
                <w:szCs w:val="16"/>
              </w:rPr>
            </w:pPr>
          </w:p>
        </w:tc>
        <w:tc>
          <w:tcPr>
            <w:tcW w:w="977" w:type="dxa"/>
          </w:tcPr>
          <w:p w14:paraId="34E45AD6" w14:textId="77777777" w:rsidR="00DC3213" w:rsidRPr="00DC3213" w:rsidRDefault="00DC3213" w:rsidP="00DC3213">
            <w:pPr>
              <w:spacing w:before="120"/>
              <w:rPr>
                <w:color w:val="000000" w:themeColor="text1"/>
                <w:sz w:val="16"/>
                <w:szCs w:val="16"/>
              </w:rPr>
            </w:pPr>
          </w:p>
        </w:tc>
      </w:tr>
      <w:tr w:rsidR="00DC3213" w:rsidRPr="00DC3213" w14:paraId="4326404A" w14:textId="77777777" w:rsidTr="00DC3213">
        <w:trPr>
          <w:trHeight w:val="314"/>
        </w:trPr>
        <w:tc>
          <w:tcPr>
            <w:tcW w:w="456" w:type="dxa"/>
            <w:noWrap/>
          </w:tcPr>
          <w:p w14:paraId="75B45AFE" w14:textId="6EEF82F9" w:rsidR="00DC3213" w:rsidRPr="00DC3213" w:rsidRDefault="00DC3213" w:rsidP="00DC3213">
            <w:pPr>
              <w:spacing w:before="120"/>
              <w:rPr>
                <w:color w:val="000000" w:themeColor="text1"/>
                <w:sz w:val="16"/>
                <w:szCs w:val="16"/>
              </w:rPr>
            </w:pPr>
            <w:r w:rsidRPr="00DC3213">
              <w:rPr>
                <w:color w:val="000000" w:themeColor="text1"/>
                <w:sz w:val="16"/>
                <w:szCs w:val="16"/>
              </w:rPr>
              <w:t>54</w:t>
            </w:r>
          </w:p>
        </w:tc>
        <w:tc>
          <w:tcPr>
            <w:tcW w:w="2374" w:type="dxa"/>
            <w:tcBorders>
              <w:top w:val="single" w:sz="4" w:space="0" w:color="5B9BD5"/>
              <w:left w:val="single" w:sz="4" w:space="0" w:color="5B9BD5"/>
              <w:bottom w:val="single" w:sz="4" w:space="0" w:color="5B9BD5"/>
              <w:right w:val="single" w:sz="4" w:space="0" w:color="5B9BD5"/>
            </w:tcBorders>
            <w:shd w:val="clear" w:color="auto" w:fill="auto"/>
            <w:vAlign w:val="center"/>
          </w:tcPr>
          <w:p w14:paraId="2313AEB2" w14:textId="20C3DF3D" w:rsidR="00DC3213" w:rsidRPr="00DC3213" w:rsidRDefault="00DC3213" w:rsidP="00DC3213">
            <w:pPr>
              <w:spacing w:before="120"/>
              <w:rPr>
                <w:b/>
                <w:bCs/>
                <w:color w:val="000000"/>
                <w:sz w:val="16"/>
                <w:szCs w:val="16"/>
              </w:rPr>
            </w:pPr>
            <w:r w:rsidRPr="00DC3213">
              <w:rPr>
                <w:color w:val="000000"/>
                <w:sz w:val="16"/>
                <w:szCs w:val="16"/>
              </w:rPr>
              <w:t>Taśma pakowa brązowa szer. 48 mm dł. PP (polipropylen)</w:t>
            </w:r>
          </w:p>
        </w:tc>
        <w:tc>
          <w:tcPr>
            <w:tcW w:w="2127" w:type="dxa"/>
            <w:noWrap/>
          </w:tcPr>
          <w:p w14:paraId="4521B636"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3957FD66" w14:textId="54D5575A" w:rsidR="00DC3213" w:rsidRPr="00DC3213" w:rsidRDefault="00DC3213" w:rsidP="00DC3213">
            <w:pPr>
              <w:spacing w:before="120"/>
              <w:jc w:val="center"/>
              <w:rPr>
                <w:color w:val="000000" w:themeColor="text1"/>
                <w:sz w:val="16"/>
                <w:szCs w:val="16"/>
              </w:rPr>
            </w:pPr>
            <w:r w:rsidRPr="00DC3213">
              <w:rPr>
                <w:color w:val="000000"/>
                <w:sz w:val="16"/>
                <w:szCs w:val="16"/>
              </w:rPr>
              <w:t>24</w:t>
            </w:r>
          </w:p>
        </w:tc>
        <w:tc>
          <w:tcPr>
            <w:tcW w:w="1637" w:type="dxa"/>
          </w:tcPr>
          <w:p w14:paraId="7FA10C57" w14:textId="77777777" w:rsidR="00DC3213" w:rsidRPr="00DC3213" w:rsidRDefault="00DC3213" w:rsidP="00DC3213">
            <w:pPr>
              <w:spacing w:before="120"/>
              <w:rPr>
                <w:color w:val="000000" w:themeColor="text1"/>
                <w:sz w:val="16"/>
                <w:szCs w:val="16"/>
              </w:rPr>
            </w:pPr>
          </w:p>
        </w:tc>
        <w:tc>
          <w:tcPr>
            <w:tcW w:w="1147" w:type="dxa"/>
          </w:tcPr>
          <w:p w14:paraId="60636116" w14:textId="77777777" w:rsidR="00DC3213" w:rsidRPr="00DC3213" w:rsidRDefault="00DC3213" w:rsidP="00DC3213">
            <w:pPr>
              <w:spacing w:before="120"/>
              <w:rPr>
                <w:color w:val="000000" w:themeColor="text1"/>
                <w:sz w:val="16"/>
                <w:szCs w:val="16"/>
              </w:rPr>
            </w:pPr>
          </w:p>
        </w:tc>
        <w:tc>
          <w:tcPr>
            <w:tcW w:w="977" w:type="dxa"/>
          </w:tcPr>
          <w:p w14:paraId="5F907004" w14:textId="77777777" w:rsidR="00DC3213" w:rsidRPr="00DC3213" w:rsidRDefault="00DC3213" w:rsidP="00DC3213">
            <w:pPr>
              <w:spacing w:before="120"/>
              <w:rPr>
                <w:color w:val="000000" w:themeColor="text1"/>
                <w:sz w:val="16"/>
                <w:szCs w:val="16"/>
              </w:rPr>
            </w:pPr>
          </w:p>
        </w:tc>
      </w:tr>
      <w:tr w:rsidR="00DC3213" w:rsidRPr="00DC3213" w14:paraId="3B8CB983" w14:textId="77777777" w:rsidTr="00DC3213">
        <w:trPr>
          <w:trHeight w:val="314"/>
        </w:trPr>
        <w:tc>
          <w:tcPr>
            <w:tcW w:w="456" w:type="dxa"/>
            <w:noWrap/>
          </w:tcPr>
          <w:p w14:paraId="2E87CE94" w14:textId="5D20EC07" w:rsidR="00DC3213" w:rsidRPr="00DC3213" w:rsidRDefault="00DC3213" w:rsidP="00DC3213">
            <w:pPr>
              <w:spacing w:before="120"/>
              <w:rPr>
                <w:color w:val="000000" w:themeColor="text1"/>
                <w:sz w:val="16"/>
                <w:szCs w:val="16"/>
              </w:rPr>
            </w:pPr>
            <w:r w:rsidRPr="00DC3213">
              <w:rPr>
                <w:color w:val="000000" w:themeColor="text1"/>
                <w:sz w:val="16"/>
                <w:szCs w:val="16"/>
              </w:rPr>
              <w:t>55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B0CD8BC" w14:textId="1557DB17" w:rsidR="00DC3213" w:rsidRPr="00DC3213" w:rsidRDefault="00DC3213" w:rsidP="00DC3213">
            <w:pPr>
              <w:spacing w:before="120"/>
              <w:rPr>
                <w:b/>
                <w:bCs/>
                <w:color w:val="000000"/>
                <w:sz w:val="16"/>
                <w:szCs w:val="16"/>
              </w:rPr>
            </w:pPr>
            <w:r w:rsidRPr="00DC3213">
              <w:rPr>
                <w:color w:val="000000"/>
                <w:sz w:val="16"/>
                <w:szCs w:val="16"/>
              </w:rPr>
              <w:t>toner HP LASER JET 2300 10A</w:t>
            </w:r>
          </w:p>
        </w:tc>
        <w:tc>
          <w:tcPr>
            <w:tcW w:w="2127" w:type="dxa"/>
            <w:noWrap/>
          </w:tcPr>
          <w:p w14:paraId="26E37D63" w14:textId="77777777" w:rsidR="00DC3213" w:rsidRPr="00DC3213" w:rsidRDefault="00DC3213" w:rsidP="00DC3213">
            <w:pPr>
              <w:spacing w:before="120"/>
              <w:rPr>
                <w:color w:val="000000" w:themeColor="text1"/>
                <w:sz w:val="16"/>
                <w:szCs w:val="16"/>
              </w:rPr>
            </w:pPr>
          </w:p>
        </w:tc>
        <w:tc>
          <w:tcPr>
            <w:tcW w:w="149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tcPr>
          <w:p w14:paraId="004E17AF" w14:textId="178508D7" w:rsidR="00DC3213" w:rsidRPr="00DC3213" w:rsidRDefault="00DC3213" w:rsidP="00DC3213">
            <w:pPr>
              <w:spacing w:before="120"/>
              <w:jc w:val="center"/>
              <w:rPr>
                <w:color w:val="000000" w:themeColor="text1"/>
                <w:sz w:val="16"/>
                <w:szCs w:val="16"/>
              </w:rPr>
            </w:pPr>
            <w:r w:rsidRPr="00DC3213">
              <w:rPr>
                <w:color w:val="000000"/>
                <w:sz w:val="16"/>
                <w:szCs w:val="16"/>
              </w:rPr>
              <w:t>3</w:t>
            </w:r>
          </w:p>
        </w:tc>
        <w:tc>
          <w:tcPr>
            <w:tcW w:w="1637" w:type="dxa"/>
          </w:tcPr>
          <w:p w14:paraId="4EEF4A72" w14:textId="77777777" w:rsidR="00DC3213" w:rsidRPr="00DC3213" w:rsidRDefault="00DC3213" w:rsidP="00DC3213">
            <w:pPr>
              <w:spacing w:before="120"/>
              <w:rPr>
                <w:color w:val="000000" w:themeColor="text1"/>
                <w:sz w:val="16"/>
                <w:szCs w:val="16"/>
              </w:rPr>
            </w:pPr>
          </w:p>
        </w:tc>
        <w:tc>
          <w:tcPr>
            <w:tcW w:w="1147" w:type="dxa"/>
          </w:tcPr>
          <w:p w14:paraId="4D07E842" w14:textId="77777777" w:rsidR="00DC3213" w:rsidRPr="00DC3213" w:rsidRDefault="00DC3213" w:rsidP="00DC3213">
            <w:pPr>
              <w:spacing w:before="120"/>
              <w:rPr>
                <w:color w:val="000000" w:themeColor="text1"/>
                <w:sz w:val="16"/>
                <w:szCs w:val="16"/>
              </w:rPr>
            </w:pPr>
          </w:p>
        </w:tc>
        <w:tc>
          <w:tcPr>
            <w:tcW w:w="977" w:type="dxa"/>
          </w:tcPr>
          <w:p w14:paraId="436602F8" w14:textId="77777777" w:rsidR="00DC3213" w:rsidRPr="00DC3213" w:rsidRDefault="00DC3213" w:rsidP="00DC3213">
            <w:pPr>
              <w:spacing w:before="120"/>
              <w:rPr>
                <w:color w:val="000000" w:themeColor="text1"/>
                <w:sz w:val="16"/>
                <w:szCs w:val="16"/>
              </w:rPr>
            </w:pPr>
          </w:p>
        </w:tc>
      </w:tr>
      <w:tr w:rsidR="00DC3213" w:rsidRPr="00DC3213" w14:paraId="0E0B963A" w14:textId="77777777" w:rsidTr="009C3505">
        <w:trPr>
          <w:trHeight w:val="314"/>
        </w:trPr>
        <w:tc>
          <w:tcPr>
            <w:tcW w:w="456" w:type="dxa"/>
            <w:noWrap/>
          </w:tcPr>
          <w:p w14:paraId="4A6B1D3C" w14:textId="77777777" w:rsidR="00DC3213" w:rsidRPr="00DC3213" w:rsidRDefault="00DC3213" w:rsidP="001230ED">
            <w:pPr>
              <w:spacing w:before="120"/>
              <w:rPr>
                <w:color w:val="000000" w:themeColor="text1"/>
                <w:sz w:val="16"/>
                <w:szCs w:val="16"/>
              </w:rPr>
            </w:pPr>
          </w:p>
        </w:tc>
        <w:tc>
          <w:tcPr>
            <w:tcW w:w="2374"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0A4D62AA" w14:textId="77777777" w:rsidR="00DC3213" w:rsidRPr="00DC3213" w:rsidRDefault="00DC3213" w:rsidP="001230ED">
            <w:pPr>
              <w:spacing w:before="120"/>
              <w:rPr>
                <w:b/>
                <w:bCs/>
                <w:color w:val="000000"/>
                <w:sz w:val="16"/>
                <w:szCs w:val="16"/>
              </w:rPr>
            </w:pPr>
          </w:p>
        </w:tc>
        <w:tc>
          <w:tcPr>
            <w:tcW w:w="2127" w:type="dxa"/>
            <w:noWrap/>
          </w:tcPr>
          <w:p w14:paraId="55CEBB65" w14:textId="77777777" w:rsidR="00DC3213" w:rsidRPr="00DC3213" w:rsidRDefault="00DC3213" w:rsidP="001230ED">
            <w:pPr>
              <w:spacing w:before="120"/>
              <w:rPr>
                <w:color w:val="000000" w:themeColor="text1"/>
                <w:sz w:val="16"/>
                <w:szCs w:val="16"/>
              </w:rPr>
            </w:pPr>
          </w:p>
        </w:tc>
        <w:tc>
          <w:tcPr>
            <w:tcW w:w="1490" w:type="dxa"/>
          </w:tcPr>
          <w:p w14:paraId="76F7EEE6" w14:textId="77777777" w:rsidR="00DC3213" w:rsidRPr="00DC3213" w:rsidRDefault="00DC3213" w:rsidP="001230ED">
            <w:pPr>
              <w:spacing w:before="120"/>
              <w:jc w:val="center"/>
              <w:rPr>
                <w:color w:val="000000" w:themeColor="text1"/>
                <w:sz w:val="16"/>
                <w:szCs w:val="16"/>
              </w:rPr>
            </w:pPr>
          </w:p>
        </w:tc>
        <w:tc>
          <w:tcPr>
            <w:tcW w:w="1637" w:type="dxa"/>
          </w:tcPr>
          <w:p w14:paraId="2094EC43" w14:textId="77777777" w:rsidR="00DC3213" w:rsidRPr="00DC3213" w:rsidRDefault="00DC3213" w:rsidP="001230ED">
            <w:pPr>
              <w:spacing w:before="120"/>
              <w:rPr>
                <w:color w:val="000000" w:themeColor="text1"/>
                <w:sz w:val="16"/>
                <w:szCs w:val="16"/>
              </w:rPr>
            </w:pPr>
          </w:p>
        </w:tc>
        <w:tc>
          <w:tcPr>
            <w:tcW w:w="1147" w:type="dxa"/>
          </w:tcPr>
          <w:p w14:paraId="0C387FD0" w14:textId="77777777" w:rsidR="00DC3213" w:rsidRPr="00DC3213" w:rsidRDefault="00DC3213" w:rsidP="001230ED">
            <w:pPr>
              <w:spacing w:before="120"/>
              <w:rPr>
                <w:color w:val="000000" w:themeColor="text1"/>
                <w:sz w:val="16"/>
                <w:szCs w:val="16"/>
              </w:rPr>
            </w:pPr>
          </w:p>
        </w:tc>
        <w:tc>
          <w:tcPr>
            <w:tcW w:w="977" w:type="dxa"/>
          </w:tcPr>
          <w:p w14:paraId="6E8C0E40" w14:textId="77777777" w:rsidR="00DC3213" w:rsidRPr="00DC3213" w:rsidRDefault="00DC3213" w:rsidP="001230ED">
            <w:pPr>
              <w:spacing w:before="120"/>
              <w:rPr>
                <w:color w:val="000000" w:themeColor="text1"/>
                <w:sz w:val="16"/>
                <w:szCs w:val="16"/>
              </w:rPr>
            </w:pPr>
          </w:p>
        </w:tc>
      </w:tr>
      <w:tr w:rsidR="00261AB6" w:rsidRPr="00DC3213" w14:paraId="49365204" w14:textId="77777777" w:rsidTr="00A32EEC">
        <w:trPr>
          <w:trHeight w:val="670"/>
        </w:trPr>
        <w:tc>
          <w:tcPr>
            <w:tcW w:w="456" w:type="dxa"/>
            <w:noWrap/>
          </w:tcPr>
          <w:p w14:paraId="3A0CF4ED" w14:textId="77777777" w:rsidR="00261AB6" w:rsidRPr="00DC3213" w:rsidRDefault="00261AB6" w:rsidP="00F038FB">
            <w:pPr>
              <w:spacing w:before="120"/>
              <w:rPr>
                <w:color w:val="000000" w:themeColor="text1"/>
                <w:sz w:val="16"/>
                <w:szCs w:val="16"/>
              </w:rPr>
            </w:pPr>
          </w:p>
        </w:tc>
        <w:tc>
          <w:tcPr>
            <w:tcW w:w="2374" w:type="dxa"/>
          </w:tcPr>
          <w:p w14:paraId="1E1D0E3A" w14:textId="7E1DE39D" w:rsidR="00261AB6" w:rsidRPr="00DC3213" w:rsidRDefault="00261AB6" w:rsidP="00F038FB">
            <w:pPr>
              <w:spacing w:before="120"/>
              <w:rPr>
                <w:color w:val="000000" w:themeColor="text1"/>
                <w:sz w:val="16"/>
                <w:szCs w:val="16"/>
              </w:rPr>
            </w:pPr>
            <w:r w:rsidRPr="00DC3213">
              <w:rPr>
                <w:color w:val="000000" w:themeColor="text1"/>
                <w:sz w:val="16"/>
                <w:szCs w:val="16"/>
              </w:rPr>
              <w:t>razem</w:t>
            </w:r>
          </w:p>
        </w:tc>
        <w:tc>
          <w:tcPr>
            <w:tcW w:w="2127" w:type="dxa"/>
            <w:noWrap/>
          </w:tcPr>
          <w:p w14:paraId="5BB790A6" w14:textId="77777777" w:rsidR="00261AB6" w:rsidRPr="00DC3213" w:rsidRDefault="00261AB6" w:rsidP="00F038FB">
            <w:pPr>
              <w:spacing w:before="120"/>
              <w:rPr>
                <w:color w:val="000000" w:themeColor="text1"/>
                <w:sz w:val="16"/>
                <w:szCs w:val="16"/>
              </w:rPr>
            </w:pPr>
          </w:p>
        </w:tc>
        <w:tc>
          <w:tcPr>
            <w:tcW w:w="1490" w:type="dxa"/>
          </w:tcPr>
          <w:p w14:paraId="2C351862" w14:textId="77777777" w:rsidR="00261AB6" w:rsidRPr="00DC3213" w:rsidRDefault="00261AB6" w:rsidP="00F038FB">
            <w:pPr>
              <w:spacing w:before="120"/>
              <w:jc w:val="center"/>
              <w:rPr>
                <w:color w:val="000000" w:themeColor="text1"/>
                <w:sz w:val="16"/>
                <w:szCs w:val="16"/>
              </w:rPr>
            </w:pPr>
          </w:p>
        </w:tc>
        <w:tc>
          <w:tcPr>
            <w:tcW w:w="1637" w:type="dxa"/>
          </w:tcPr>
          <w:p w14:paraId="0BF5268B" w14:textId="77777777" w:rsidR="00261AB6" w:rsidRPr="00DC3213" w:rsidRDefault="00261AB6" w:rsidP="00F038FB">
            <w:pPr>
              <w:spacing w:before="120"/>
              <w:rPr>
                <w:color w:val="000000" w:themeColor="text1"/>
                <w:sz w:val="16"/>
                <w:szCs w:val="16"/>
              </w:rPr>
            </w:pPr>
          </w:p>
        </w:tc>
        <w:tc>
          <w:tcPr>
            <w:tcW w:w="1147" w:type="dxa"/>
          </w:tcPr>
          <w:p w14:paraId="56D46C26" w14:textId="77777777" w:rsidR="00261AB6" w:rsidRPr="00DC3213" w:rsidRDefault="00261AB6" w:rsidP="00F038FB">
            <w:pPr>
              <w:spacing w:before="120"/>
              <w:rPr>
                <w:color w:val="000000" w:themeColor="text1"/>
                <w:sz w:val="16"/>
                <w:szCs w:val="16"/>
              </w:rPr>
            </w:pPr>
          </w:p>
        </w:tc>
        <w:tc>
          <w:tcPr>
            <w:tcW w:w="977" w:type="dxa"/>
          </w:tcPr>
          <w:p w14:paraId="2E45DCDA" w14:textId="77777777" w:rsidR="00261AB6" w:rsidRPr="00DC3213" w:rsidRDefault="00261AB6" w:rsidP="00F038FB">
            <w:pPr>
              <w:spacing w:before="120"/>
              <w:rPr>
                <w:color w:val="000000" w:themeColor="text1"/>
                <w:sz w:val="16"/>
                <w:szCs w:val="16"/>
              </w:rPr>
            </w:pPr>
          </w:p>
        </w:tc>
      </w:tr>
    </w:tbl>
    <w:p w14:paraId="7E467279" w14:textId="77777777" w:rsidR="00F038FB" w:rsidRPr="00B97443" w:rsidRDefault="00F038FB" w:rsidP="00F038FB">
      <w:pPr>
        <w:spacing w:before="120"/>
        <w:rPr>
          <w:rFonts w:ascii="Adagio_Slab" w:hAnsi="Adagio_Slab" w:cs="Arial"/>
          <w:b/>
          <w:color w:val="000000" w:themeColor="text1"/>
          <w:sz w:val="16"/>
          <w:szCs w:val="16"/>
          <w:lang w:eastAsia="ar-SA"/>
        </w:rPr>
      </w:pPr>
    </w:p>
    <w:p w14:paraId="5DA0BABA" w14:textId="78A5AFFE" w:rsidR="009C3896" w:rsidRDefault="009C3896" w:rsidP="009C3896">
      <w:pPr>
        <w:spacing w:before="120" w:after="120"/>
        <w:jc w:val="both"/>
        <w:rPr>
          <w:rFonts w:ascii="Adagio_Slab" w:hAnsi="Adagio_Slab" w:cs="Arial"/>
          <w:b/>
          <w:color w:val="0000FF"/>
          <w:sz w:val="16"/>
          <w:szCs w:val="16"/>
        </w:rPr>
      </w:pPr>
      <w:r w:rsidRPr="00B97443">
        <w:rPr>
          <w:rFonts w:ascii="Adagio_Slab" w:hAnsi="Adagio_Slab" w:cs="Arial"/>
          <w:b/>
          <w:color w:val="0000FF"/>
          <w:sz w:val="16"/>
          <w:szCs w:val="16"/>
        </w:rPr>
        <w:t xml:space="preserve">Część </w:t>
      </w:r>
      <w:r w:rsidR="00D626FE">
        <w:rPr>
          <w:rFonts w:ascii="Adagio_Slab" w:hAnsi="Adagio_Slab" w:cs="Arial"/>
          <w:b/>
          <w:color w:val="0000FF"/>
          <w:sz w:val="16"/>
          <w:szCs w:val="16"/>
        </w:rPr>
        <w:t>8</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764"/>
        <w:gridCol w:w="1996"/>
        <w:gridCol w:w="80"/>
        <w:gridCol w:w="1333"/>
        <w:gridCol w:w="301"/>
        <w:gridCol w:w="984"/>
        <w:gridCol w:w="280"/>
        <w:gridCol w:w="769"/>
        <w:gridCol w:w="302"/>
        <w:gridCol w:w="901"/>
      </w:tblGrid>
      <w:tr w:rsidR="009774C2" w:rsidRPr="009774C2" w14:paraId="42573A2C" w14:textId="77777777" w:rsidTr="003C67FA">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DB58716" w14:textId="77777777" w:rsidR="009774C2" w:rsidRPr="009774C2" w:rsidRDefault="009774C2" w:rsidP="003C67FA">
            <w:pPr>
              <w:jc w:val="center"/>
              <w:rPr>
                <w:b/>
                <w:bCs/>
                <w:color w:val="000000"/>
                <w:sz w:val="18"/>
                <w:szCs w:val="18"/>
              </w:rPr>
            </w:pPr>
            <w:r w:rsidRPr="009774C2">
              <w:rPr>
                <w:b/>
                <w:bCs/>
                <w:color w:val="000000"/>
                <w:sz w:val="18"/>
                <w:szCs w:val="18"/>
              </w:rPr>
              <w:t>Lp</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80C0B97" w14:textId="77777777" w:rsidR="009774C2" w:rsidRPr="009774C2" w:rsidRDefault="009774C2" w:rsidP="003C67FA">
            <w:pPr>
              <w:rPr>
                <w:b/>
                <w:bCs/>
                <w:color w:val="000000"/>
                <w:sz w:val="18"/>
                <w:szCs w:val="18"/>
              </w:rPr>
            </w:pPr>
            <w:r w:rsidRPr="009774C2">
              <w:rPr>
                <w:b/>
                <w:bCs/>
                <w:color w:val="000000"/>
                <w:sz w:val="18"/>
                <w:szCs w:val="18"/>
              </w:rPr>
              <w:t>Artykuł</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258D53" w14:textId="77777777" w:rsidR="009774C2" w:rsidRPr="009774C2" w:rsidRDefault="009774C2" w:rsidP="003C67FA">
            <w:pPr>
              <w:jc w:val="center"/>
              <w:rPr>
                <w:b/>
                <w:bCs/>
                <w:color w:val="000000"/>
                <w:sz w:val="18"/>
                <w:szCs w:val="18"/>
              </w:rPr>
            </w:pPr>
            <w:r w:rsidRPr="009774C2">
              <w:rPr>
                <w:b/>
                <w:bCs/>
                <w:color w:val="000000"/>
                <w:sz w:val="18"/>
                <w:szCs w:val="18"/>
              </w:rPr>
              <w:t>Nazwa oferowanego przedmiotu zgodnego z OPZ nazwa/producenta typ/model/ (wypełnia Wykonawca)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AB9173" w14:textId="77777777" w:rsidR="009774C2" w:rsidRPr="009774C2" w:rsidRDefault="009774C2" w:rsidP="003C67FA">
            <w:pPr>
              <w:jc w:val="center"/>
              <w:rPr>
                <w:b/>
                <w:bCs/>
                <w:color w:val="000000"/>
                <w:sz w:val="18"/>
                <w:szCs w:val="18"/>
              </w:rPr>
            </w:pPr>
            <w:r w:rsidRPr="009774C2">
              <w:rPr>
                <w:b/>
                <w:bCs/>
                <w:color w:val="000000"/>
                <w:sz w:val="18"/>
                <w:szCs w:val="18"/>
              </w:rPr>
              <w:t>Liczba sztuk/opakowań</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F7E2FC" w14:textId="77777777" w:rsidR="009774C2" w:rsidRPr="009774C2" w:rsidRDefault="009774C2" w:rsidP="003C67FA">
            <w:pPr>
              <w:jc w:val="center"/>
              <w:rPr>
                <w:b/>
                <w:bCs/>
                <w:color w:val="000000"/>
                <w:sz w:val="18"/>
                <w:szCs w:val="18"/>
              </w:rPr>
            </w:pPr>
            <w:r w:rsidRPr="009774C2">
              <w:rPr>
                <w:b/>
                <w:bCs/>
                <w:color w:val="000000"/>
                <w:sz w:val="18"/>
                <w:szCs w:val="18"/>
              </w:rPr>
              <w:t>CENA JEDNOSTKOWA NETTO [zł]</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CBC148" w14:textId="77777777" w:rsidR="009774C2" w:rsidRPr="009774C2" w:rsidRDefault="009774C2" w:rsidP="003C67FA">
            <w:pPr>
              <w:jc w:val="center"/>
              <w:rPr>
                <w:b/>
                <w:bCs/>
                <w:color w:val="000000"/>
                <w:sz w:val="18"/>
                <w:szCs w:val="18"/>
              </w:rPr>
            </w:pPr>
            <w:r w:rsidRPr="009774C2">
              <w:rPr>
                <w:b/>
                <w:bCs/>
                <w:color w:val="000000"/>
                <w:sz w:val="18"/>
                <w:szCs w:val="18"/>
              </w:rPr>
              <w:t xml:space="preserve">WARTOŚĆ </w:t>
            </w:r>
            <w:r w:rsidRPr="009774C2">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C29192" w14:textId="77777777" w:rsidR="009774C2" w:rsidRPr="009774C2" w:rsidRDefault="009774C2" w:rsidP="003C67FA">
            <w:pPr>
              <w:jc w:val="center"/>
              <w:rPr>
                <w:b/>
                <w:bCs/>
                <w:color w:val="000000"/>
                <w:sz w:val="18"/>
                <w:szCs w:val="18"/>
              </w:rPr>
            </w:pPr>
            <w:r w:rsidRPr="009774C2">
              <w:rPr>
                <w:b/>
                <w:bCs/>
                <w:color w:val="000000"/>
                <w:sz w:val="18"/>
                <w:szCs w:val="18"/>
              </w:rPr>
              <w:t xml:space="preserve">Wartość BRUTTO [zł] </w:t>
            </w:r>
            <w:r w:rsidRPr="009774C2">
              <w:rPr>
                <w:b/>
                <w:bCs/>
                <w:color w:val="000000"/>
                <w:sz w:val="18"/>
                <w:szCs w:val="18"/>
              </w:rPr>
              <w:br/>
              <w:t>dla VAT 23%</w:t>
            </w:r>
          </w:p>
        </w:tc>
      </w:tr>
      <w:tr w:rsidR="009774C2" w:rsidRPr="009774C2" w14:paraId="35866041" w14:textId="77777777" w:rsidTr="003C67FA">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5F834D" w14:textId="77777777" w:rsidR="009774C2" w:rsidRPr="009774C2" w:rsidRDefault="009774C2" w:rsidP="003C67FA">
            <w:pPr>
              <w:jc w:val="center"/>
              <w:rPr>
                <w:b/>
                <w:bCs/>
                <w:color w:val="000000"/>
                <w:sz w:val="18"/>
                <w:szCs w:val="18"/>
              </w:rPr>
            </w:pPr>
            <w:r w:rsidRPr="009774C2">
              <w:rPr>
                <w:b/>
                <w:bCs/>
                <w:color w:val="000000"/>
                <w:sz w:val="18"/>
                <w:szCs w:val="18"/>
              </w:rPr>
              <w:t>1</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63CE83B" w14:textId="77777777" w:rsidR="009774C2" w:rsidRPr="009774C2" w:rsidRDefault="009774C2" w:rsidP="003C67FA">
            <w:pPr>
              <w:rPr>
                <w:b/>
                <w:bCs/>
                <w:color w:val="000000"/>
                <w:sz w:val="18"/>
                <w:szCs w:val="18"/>
              </w:rPr>
            </w:pPr>
            <w:r w:rsidRPr="009774C2">
              <w:rPr>
                <w:b/>
                <w:bCs/>
                <w:color w:val="000000"/>
                <w:sz w:val="18"/>
                <w:szCs w:val="18"/>
              </w:rPr>
              <w:t>2</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A5EF4F" w14:textId="77777777" w:rsidR="009774C2" w:rsidRPr="009774C2" w:rsidRDefault="009774C2" w:rsidP="003C67FA">
            <w:pPr>
              <w:jc w:val="center"/>
              <w:rPr>
                <w:b/>
                <w:bCs/>
                <w:color w:val="000000"/>
                <w:sz w:val="18"/>
                <w:szCs w:val="18"/>
              </w:rPr>
            </w:pPr>
            <w:r w:rsidRPr="009774C2">
              <w:rPr>
                <w:b/>
                <w:bCs/>
                <w:color w:val="000000"/>
                <w:sz w:val="18"/>
                <w:szCs w:val="18"/>
              </w:rPr>
              <w:t>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DA754E" w14:textId="77777777" w:rsidR="009774C2" w:rsidRPr="009774C2" w:rsidRDefault="009774C2" w:rsidP="003C67FA">
            <w:pPr>
              <w:jc w:val="center"/>
              <w:rPr>
                <w:b/>
                <w:bCs/>
                <w:color w:val="000000"/>
                <w:sz w:val="18"/>
                <w:szCs w:val="18"/>
              </w:rPr>
            </w:pPr>
            <w:r w:rsidRPr="009774C2">
              <w:rPr>
                <w:b/>
                <w:bCs/>
                <w:color w:val="000000"/>
                <w:sz w:val="18"/>
                <w:szCs w:val="18"/>
              </w:rPr>
              <w:t>4</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2EF61" w14:textId="77777777" w:rsidR="009774C2" w:rsidRPr="009774C2" w:rsidRDefault="009774C2" w:rsidP="003C67FA">
            <w:pPr>
              <w:jc w:val="center"/>
              <w:rPr>
                <w:b/>
                <w:bCs/>
                <w:color w:val="000000"/>
                <w:sz w:val="18"/>
                <w:szCs w:val="18"/>
              </w:rPr>
            </w:pPr>
            <w:r w:rsidRPr="009774C2">
              <w:rPr>
                <w:b/>
                <w:bCs/>
                <w:color w:val="000000"/>
                <w:sz w:val="18"/>
                <w:szCs w:val="18"/>
              </w:rPr>
              <w:t>5</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361F00" w14:textId="77777777" w:rsidR="009774C2" w:rsidRPr="009774C2" w:rsidRDefault="009774C2" w:rsidP="003C67FA">
            <w:pPr>
              <w:jc w:val="center"/>
              <w:rPr>
                <w:b/>
                <w:bCs/>
                <w:color w:val="000000"/>
                <w:sz w:val="18"/>
                <w:szCs w:val="18"/>
              </w:rPr>
            </w:pPr>
            <w:r w:rsidRPr="009774C2">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5016C5" w14:textId="77777777" w:rsidR="009774C2" w:rsidRPr="009774C2" w:rsidRDefault="009774C2" w:rsidP="003C67FA">
            <w:pPr>
              <w:jc w:val="center"/>
              <w:rPr>
                <w:b/>
                <w:bCs/>
                <w:color w:val="000000"/>
                <w:sz w:val="18"/>
                <w:szCs w:val="18"/>
              </w:rPr>
            </w:pPr>
            <w:r w:rsidRPr="009774C2">
              <w:rPr>
                <w:b/>
                <w:bCs/>
                <w:color w:val="000000"/>
                <w:sz w:val="18"/>
                <w:szCs w:val="18"/>
              </w:rPr>
              <w:t>7</w:t>
            </w:r>
          </w:p>
        </w:tc>
      </w:tr>
      <w:tr w:rsidR="009774C2" w:rsidRPr="009774C2" w14:paraId="5BFA0BF2" w14:textId="77777777" w:rsidTr="00F2220F">
        <w:trPr>
          <w:trHeight w:val="240"/>
        </w:trPr>
        <w:tc>
          <w:tcPr>
            <w:tcW w:w="369" w:type="dxa"/>
            <w:shd w:val="clear" w:color="auto" w:fill="auto"/>
            <w:noWrap/>
            <w:vAlign w:val="center"/>
          </w:tcPr>
          <w:p w14:paraId="7F276B89" w14:textId="77777777" w:rsidR="009774C2" w:rsidRPr="009774C2" w:rsidRDefault="009774C2" w:rsidP="009774C2">
            <w:pPr>
              <w:tabs>
                <w:tab w:val="left" w:pos="207"/>
              </w:tabs>
              <w:rPr>
                <w:b/>
                <w:bCs/>
                <w:color w:val="000000"/>
                <w:sz w:val="18"/>
                <w:szCs w:val="18"/>
              </w:rPr>
            </w:pPr>
            <w:r w:rsidRPr="009774C2">
              <w:rPr>
                <w:b/>
                <w:bCs/>
                <w:color w:val="000000"/>
                <w:sz w:val="18"/>
                <w:szCs w:val="18"/>
              </w:rPr>
              <w:t>1</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0BEECC8E" w14:textId="77777777" w:rsidR="009774C2" w:rsidRPr="009774C2" w:rsidRDefault="009774C2" w:rsidP="009774C2">
            <w:pPr>
              <w:rPr>
                <w:color w:val="000000"/>
                <w:sz w:val="18"/>
                <w:szCs w:val="18"/>
              </w:rPr>
            </w:pPr>
            <w:r w:rsidRPr="009774C2">
              <w:rPr>
                <w:b/>
                <w:bCs/>
                <w:color w:val="000000"/>
                <w:sz w:val="18"/>
                <w:szCs w:val="18"/>
              </w:rPr>
              <w:t>Długopis</w:t>
            </w:r>
            <w:r w:rsidRPr="009774C2">
              <w:rPr>
                <w:color w:val="000000"/>
                <w:sz w:val="18"/>
                <w:szCs w:val="18"/>
              </w:rPr>
              <w:t xml:space="preserve"> z cienką końcówką 0,7 mm, </w:t>
            </w:r>
          </w:p>
          <w:p w14:paraId="26556361" w14:textId="0F3F56BA" w:rsidR="009774C2" w:rsidRPr="009774C2" w:rsidRDefault="009774C2" w:rsidP="009774C2">
            <w:pPr>
              <w:rPr>
                <w:b/>
                <w:bCs/>
                <w:color w:val="000000"/>
                <w:sz w:val="18"/>
                <w:szCs w:val="18"/>
              </w:rPr>
            </w:pPr>
            <w:r w:rsidRPr="009774C2">
              <w:rPr>
                <w:color w:val="000000"/>
                <w:sz w:val="18"/>
                <w:szCs w:val="18"/>
              </w:rPr>
              <w:t>50 szt.czerwony, 50 szt.niebieski,  olejowy</w:t>
            </w:r>
          </w:p>
        </w:tc>
        <w:tc>
          <w:tcPr>
            <w:tcW w:w="1996" w:type="dxa"/>
            <w:shd w:val="clear" w:color="auto" w:fill="auto"/>
            <w:vAlign w:val="center"/>
          </w:tcPr>
          <w:p w14:paraId="34D2366A"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7F7E407E" w14:textId="5C3ADFF9" w:rsidR="009774C2" w:rsidRPr="009774C2" w:rsidRDefault="009774C2" w:rsidP="009774C2">
            <w:pPr>
              <w:jc w:val="center"/>
              <w:rPr>
                <w:b/>
                <w:bCs/>
                <w:color w:val="000000"/>
                <w:sz w:val="18"/>
                <w:szCs w:val="18"/>
              </w:rPr>
            </w:pPr>
            <w:r>
              <w:rPr>
                <w:rFonts w:ascii="Calibri" w:hAnsi="Calibri" w:cs="Calibri"/>
                <w:color w:val="000000"/>
                <w:sz w:val="22"/>
                <w:szCs w:val="22"/>
              </w:rPr>
              <w:t>100</w:t>
            </w:r>
          </w:p>
        </w:tc>
        <w:tc>
          <w:tcPr>
            <w:tcW w:w="1565" w:type="dxa"/>
            <w:gridSpan w:val="3"/>
          </w:tcPr>
          <w:p w14:paraId="297D269F" w14:textId="77777777" w:rsidR="009774C2" w:rsidRPr="009774C2" w:rsidRDefault="009774C2" w:rsidP="009774C2">
            <w:pPr>
              <w:jc w:val="center"/>
              <w:rPr>
                <w:b/>
                <w:bCs/>
                <w:color w:val="000000"/>
                <w:sz w:val="18"/>
                <w:szCs w:val="18"/>
              </w:rPr>
            </w:pPr>
          </w:p>
        </w:tc>
        <w:tc>
          <w:tcPr>
            <w:tcW w:w="1071" w:type="dxa"/>
            <w:gridSpan w:val="2"/>
          </w:tcPr>
          <w:p w14:paraId="413F7D8D" w14:textId="77777777" w:rsidR="009774C2" w:rsidRPr="009774C2" w:rsidRDefault="009774C2" w:rsidP="009774C2">
            <w:pPr>
              <w:jc w:val="center"/>
              <w:rPr>
                <w:b/>
                <w:bCs/>
                <w:color w:val="000000"/>
                <w:sz w:val="18"/>
                <w:szCs w:val="18"/>
              </w:rPr>
            </w:pPr>
          </w:p>
        </w:tc>
        <w:tc>
          <w:tcPr>
            <w:tcW w:w="901" w:type="dxa"/>
          </w:tcPr>
          <w:p w14:paraId="3BC05141" w14:textId="77777777" w:rsidR="009774C2" w:rsidRPr="009774C2" w:rsidRDefault="009774C2" w:rsidP="009774C2">
            <w:pPr>
              <w:jc w:val="center"/>
              <w:rPr>
                <w:b/>
                <w:bCs/>
                <w:color w:val="000000"/>
                <w:sz w:val="18"/>
                <w:szCs w:val="18"/>
              </w:rPr>
            </w:pPr>
          </w:p>
        </w:tc>
      </w:tr>
      <w:tr w:rsidR="009774C2" w:rsidRPr="009774C2" w14:paraId="56A73529" w14:textId="77777777" w:rsidTr="00F2220F">
        <w:trPr>
          <w:trHeight w:val="240"/>
        </w:trPr>
        <w:tc>
          <w:tcPr>
            <w:tcW w:w="369" w:type="dxa"/>
            <w:shd w:val="clear" w:color="auto" w:fill="auto"/>
            <w:noWrap/>
            <w:vAlign w:val="center"/>
          </w:tcPr>
          <w:p w14:paraId="22A91AE2" w14:textId="77777777" w:rsidR="009774C2" w:rsidRPr="009774C2" w:rsidRDefault="009774C2" w:rsidP="009774C2">
            <w:pPr>
              <w:tabs>
                <w:tab w:val="left" w:pos="207"/>
              </w:tabs>
              <w:rPr>
                <w:b/>
                <w:bCs/>
                <w:color w:val="000000"/>
                <w:sz w:val="18"/>
                <w:szCs w:val="18"/>
              </w:rPr>
            </w:pPr>
            <w:r w:rsidRPr="009774C2">
              <w:rPr>
                <w:b/>
                <w:bCs/>
                <w:color w:val="000000"/>
                <w:sz w:val="18"/>
                <w:szCs w:val="18"/>
              </w:rPr>
              <w:t>2</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4C790D05" w14:textId="7E23F220" w:rsidR="009774C2" w:rsidRPr="009774C2" w:rsidRDefault="009774C2" w:rsidP="009774C2">
            <w:pPr>
              <w:rPr>
                <w:b/>
                <w:bCs/>
                <w:color w:val="000000"/>
                <w:sz w:val="18"/>
                <w:szCs w:val="18"/>
              </w:rPr>
            </w:pPr>
            <w:r w:rsidRPr="009774C2">
              <w:rPr>
                <w:b/>
                <w:bCs/>
                <w:color w:val="000000"/>
                <w:sz w:val="18"/>
                <w:szCs w:val="18"/>
              </w:rPr>
              <w:t xml:space="preserve">Taśma klejąca </w:t>
            </w:r>
            <w:r w:rsidRPr="009774C2">
              <w:rPr>
                <w:color w:val="000000"/>
                <w:sz w:val="18"/>
                <w:szCs w:val="18"/>
              </w:rPr>
              <w:t>biurowa matowa 3M ,12 mm x33m mleczna</w:t>
            </w:r>
          </w:p>
        </w:tc>
        <w:tc>
          <w:tcPr>
            <w:tcW w:w="1996" w:type="dxa"/>
            <w:shd w:val="clear" w:color="auto" w:fill="auto"/>
            <w:vAlign w:val="center"/>
          </w:tcPr>
          <w:p w14:paraId="5AF54624"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0E90BE4E" w14:textId="59AF3B02"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61E1670A" w14:textId="77777777" w:rsidR="009774C2" w:rsidRPr="009774C2" w:rsidRDefault="009774C2" w:rsidP="009774C2">
            <w:pPr>
              <w:jc w:val="center"/>
              <w:rPr>
                <w:b/>
                <w:bCs/>
                <w:color w:val="000000"/>
                <w:sz w:val="18"/>
                <w:szCs w:val="18"/>
              </w:rPr>
            </w:pPr>
          </w:p>
        </w:tc>
        <w:tc>
          <w:tcPr>
            <w:tcW w:w="1071" w:type="dxa"/>
            <w:gridSpan w:val="2"/>
          </w:tcPr>
          <w:p w14:paraId="1F3AC706" w14:textId="77777777" w:rsidR="009774C2" w:rsidRPr="009774C2" w:rsidRDefault="009774C2" w:rsidP="009774C2">
            <w:pPr>
              <w:jc w:val="center"/>
              <w:rPr>
                <w:b/>
                <w:bCs/>
                <w:color w:val="000000"/>
                <w:sz w:val="18"/>
                <w:szCs w:val="18"/>
              </w:rPr>
            </w:pPr>
          </w:p>
        </w:tc>
        <w:tc>
          <w:tcPr>
            <w:tcW w:w="901" w:type="dxa"/>
          </w:tcPr>
          <w:p w14:paraId="2CF1E33C" w14:textId="77777777" w:rsidR="009774C2" w:rsidRPr="009774C2" w:rsidRDefault="009774C2" w:rsidP="009774C2">
            <w:pPr>
              <w:jc w:val="center"/>
              <w:rPr>
                <w:b/>
                <w:bCs/>
                <w:color w:val="000000"/>
                <w:sz w:val="18"/>
                <w:szCs w:val="18"/>
              </w:rPr>
            </w:pPr>
          </w:p>
        </w:tc>
      </w:tr>
      <w:tr w:rsidR="009774C2" w:rsidRPr="009774C2" w14:paraId="4FE68DAC" w14:textId="77777777" w:rsidTr="00F2220F">
        <w:trPr>
          <w:trHeight w:val="240"/>
        </w:trPr>
        <w:tc>
          <w:tcPr>
            <w:tcW w:w="369" w:type="dxa"/>
            <w:shd w:val="clear" w:color="auto" w:fill="auto"/>
            <w:noWrap/>
            <w:vAlign w:val="center"/>
          </w:tcPr>
          <w:p w14:paraId="67AF40DB" w14:textId="77777777" w:rsidR="009774C2" w:rsidRPr="009774C2" w:rsidRDefault="009774C2" w:rsidP="009774C2">
            <w:pPr>
              <w:tabs>
                <w:tab w:val="left" w:pos="207"/>
              </w:tabs>
              <w:rPr>
                <w:b/>
                <w:bCs/>
                <w:color w:val="000000"/>
                <w:sz w:val="18"/>
                <w:szCs w:val="18"/>
              </w:rPr>
            </w:pPr>
            <w:r w:rsidRPr="009774C2">
              <w:rPr>
                <w:b/>
                <w:bCs/>
                <w:color w:val="000000"/>
                <w:sz w:val="18"/>
                <w:szCs w:val="18"/>
              </w:rPr>
              <w:t>3</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4957FF07" w14:textId="440CBAC6" w:rsidR="009774C2" w:rsidRPr="009774C2" w:rsidRDefault="009774C2" w:rsidP="009774C2">
            <w:pPr>
              <w:rPr>
                <w:b/>
                <w:bCs/>
                <w:color w:val="000000"/>
                <w:sz w:val="18"/>
                <w:szCs w:val="18"/>
              </w:rPr>
            </w:pPr>
            <w:r w:rsidRPr="009774C2">
              <w:rPr>
                <w:b/>
                <w:bCs/>
                <w:color w:val="000000"/>
                <w:sz w:val="18"/>
                <w:szCs w:val="18"/>
              </w:rPr>
              <w:t xml:space="preserve">Taśma dwustronnie klejąca, </w:t>
            </w:r>
            <w:r w:rsidRPr="009774C2">
              <w:rPr>
                <w:color w:val="000000"/>
                <w:sz w:val="18"/>
                <w:szCs w:val="18"/>
              </w:rPr>
              <w:t>rozm. 12mm, długość. 6,3 mm</w:t>
            </w:r>
          </w:p>
        </w:tc>
        <w:tc>
          <w:tcPr>
            <w:tcW w:w="1996" w:type="dxa"/>
            <w:shd w:val="clear" w:color="auto" w:fill="auto"/>
            <w:vAlign w:val="center"/>
          </w:tcPr>
          <w:p w14:paraId="4FDF97D8"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4FD10D50" w14:textId="3277969E"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21F899B8" w14:textId="77777777" w:rsidR="009774C2" w:rsidRPr="009774C2" w:rsidRDefault="009774C2" w:rsidP="009774C2">
            <w:pPr>
              <w:jc w:val="center"/>
              <w:rPr>
                <w:b/>
                <w:bCs/>
                <w:color w:val="000000"/>
                <w:sz w:val="18"/>
                <w:szCs w:val="18"/>
              </w:rPr>
            </w:pPr>
          </w:p>
        </w:tc>
        <w:tc>
          <w:tcPr>
            <w:tcW w:w="1071" w:type="dxa"/>
            <w:gridSpan w:val="2"/>
          </w:tcPr>
          <w:p w14:paraId="592DF1A6" w14:textId="77777777" w:rsidR="009774C2" w:rsidRPr="009774C2" w:rsidRDefault="009774C2" w:rsidP="009774C2">
            <w:pPr>
              <w:jc w:val="center"/>
              <w:rPr>
                <w:b/>
                <w:bCs/>
                <w:color w:val="000000"/>
                <w:sz w:val="18"/>
                <w:szCs w:val="18"/>
              </w:rPr>
            </w:pPr>
          </w:p>
        </w:tc>
        <w:tc>
          <w:tcPr>
            <w:tcW w:w="901" w:type="dxa"/>
          </w:tcPr>
          <w:p w14:paraId="529C43EC" w14:textId="77777777" w:rsidR="009774C2" w:rsidRPr="009774C2" w:rsidRDefault="009774C2" w:rsidP="009774C2">
            <w:pPr>
              <w:jc w:val="center"/>
              <w:rPr>
                <w:b/>
                <w:bCs/>
                <w:color w:val="000000"/>
                <w:sz w:val="18"/>
                <w:szCs w:val="18"/>
              </w:rPr>
            </w:pPr>
          </w:p>
        </w:tc>
      </w:tr>
      <w:tr w:rsidR="009774C2" w:rsidRPr="009774C2" w14:paraId="7019912B" w14:textId="77777777" w:rsidTr="00F2220F">
        <w:trPr>
          <w:trHeight w:val="240"/>
        </w:trPr>
        <w:tc>
          <w:tcPr>
            <w:tcW w:w="369" w:type="dxa"/>
            <w:shd w:val="clear" w:color="auto" w:fill="auto"/>
            <w:noWrap/>
            <w:vAlign w:val="center"/>
          </w:tcPr>
          <w:p w14:paraId="5AD5F0A0" w14:textId="77777777" w:rsidR="009774C2" w:rsidRPr="009774C2" w:rsidRDefault="009774C2" w:rsidP="009774C2">
            <w:pPr>
              <w:tabs>
                <w:tab w:val="left" w:pos="207"/>
              </w:tabs>
              <w:rPr>
                <w:b/>
                <w:bCs/>
                <w:color w:val="000000"/>
                <w:sz w:val="18"/>
                <w:szCs w:val="18"/>
              </w:rPr>
            </w:pPr>
            <w:r w:rsidRPr="009774C2">
              <w:rPr>
                <w:b/>
                <w:bCs/>
                <w:color w:val="000000"/>
                <w:sz w:val="18"/>
                <w:szCs w:val="18"/>
              </w:rPr>
              <w:t>4</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3C29E4AB" w14:textId="77777777" w:rsidR="009774C2" w:rsidRPr="009774C2" w:rsidRDefault="009774C2" w:rsidP="009774C2">
            <w:pPr>
              <w:rPr>
                <w:color w:val="000000"/>
                <w:sz w:val="18"/>
                <w:szCs w:val="18"/>
              </w:rPr>
            </w:pPr>
            <w:r w:rsidRPr="009774C2">
              <w:rPr>
                <w:b/>
                <w:bCs/>
                <w:color w:val="000000"/>
                <w:sz w:val="18"/>
                <w:szCs w:val="18"/>
              </w:rPr>
              <w:t>Karteczki samoprzylepne 76x76mm</w:t>
            </w:r>
            <w:r w:rsidRPr="009774C2">
              <w:rPr>
                <w:color w:val="000000"/>
                <w:sz w:val="18"/>
                <w:szCs w:val="18"/>
              </w:rPr>
              <w:t xml:space="preserve">, </w:t>
            </w:r>
          </w:p>
          <w:p w14:paraId="5C7D0E9A" w14:textId="601FB9DB" w:rsidR="009774C2" w:rsidRPr="009774C2" w:rsidRDefault="009774C2" w:rsidP="009774C2">
            <w:pPr>
              <w:rPr>
                <w:b/>
                <w:bCs/>
                <w:color w:val="000000"/>
                <w:sz w:val="18"/>
                <w:szCs w:val="18"/>
              </w:rPr>
            </w:pPr>
          </w:p>
        </w:tc>
        <w:tc>
          <w:tcPr>
            <w:tcW w:w="1996" w:type="dxa"/>
            <w:shd w:val="clear" w:color="auto" w:fill="auto"/>
            <w:vAlign w:val="center"/>
          </w:tcPr>
          <w:p w14:paraId="44A61A0A"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3341C148" w14:textId="30D9EB8A"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7CA0C437" w14:textId="77777777" w:rsidR="009774C2" w:rsidRPr="009774C2" w:rsidRDefault="009774C2" w:rsidP="009774C2">
            <w:pPr>
              <w:jc w:val="center"/>
              <w:rPr>
                <w:b/>
                <w:bCs/>
                <w:color w:val="000000"/>
                <w:sz w:val="18"/>
                <w:szCs w:val="18"/>
              </w:rPr>
            </w:pPr>
          </w:p>
        </w:tc>
        <w:tc>
          <w:tcPr>
            <w:tcW w:w="1071" w:type="dxa"/>
            <w:gridSpan w:val="2"/>
          </w:tcPr>
          <w:p w14:paraId="3E9462BF" w14:textId="77777777" w:rsidR="009774C2" w:rsidRPr="009774C2" w:rsidRDefault="009774C2" w:rsidP="009774C2">
            <w:pPr>
              <w:jc w:val="center"/>
              <w:rPr>
                <w:b/>
                <w:bCs/>
                <w:color w:val="000000"/>
                <w:sz w:val="18"/>
                <w:szCs w:val="18"/>
              </w:rPr>
            </w:pPr>
          </w:p>
        </w:tc>
        <w:tc>
          <w:tcPr>
            <w:tcW w:w="901" w:type="dxa"/>
          </w:tcPr>
          <w:p w14:paraId="5D9D2176" w14:textId="77777777" w:rsidR="009774C2" w:rsidRPr="009774C2" w:rsidRDefault="009774C2" w:rsidP="009774C2">
            <w:pPr>
              <w:jc w:val="center"/>
              <w:rPr>
                <w:b/>
                <w:bCs/>
                <w:color w:val="000000"/>
                <w:sz w:val="18"/>
                <w:szCs w:val="18"/>
              </w:rPr>
            </w:pPr>
          </w:p>
        </w:tc>
      </w:tr>
      <w:tr w:rsidR="009774C2" w:rsidRPr="009774C2" w14:paraId="686FB5FA" w14:textId="77777777" w:rsidTr="00F2220F">
        <w:trPr>
          <w:trHeight w:val="240"/>
        </w:trPr>
        <w:tc>
          <w:tcPr>
            <w:tcW w:w="369" w:type="dxa"/>
            <w:shd w:val="clear" w:color="auto" w:fill="auto"/>
            <w:noWrap/>
            <w:vAlign w:val="center"/>
          </w:tcPr>
          <w:p w14:paraId="1FE30EA4" w14:textId="77777777" w:rsidR="009774C2" w:rsidRPr="009774C2" w:rsidRDefault="009774C2" w:rsidP="009774C2">
            <w:pPr>
              <w:tabs>
                <w:tab w:val="left" w:pos="207"/>
              </w:tabs>
              <w:rPr>
                <w:b/>
                <w:bCs/>
                <w:color w:val="000000"/>
                <w:sz w:val="18"/>
                <w:szCs w:val="18"/>
              </w:rPr>
            </w:pPr>
            <w:r w:rsidRPr="009774C2">
              <w:rPr>
                <w:b/>
                <w:bCs/>
                <w:color w:val="000000"/>
                <w:sz w:val="18"/>
                <w:szCs w:val="18"/>
              </w:rPr>
              <w:t>5</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325E2927" w14:textId="5B0760F9" w:rsidR="009774C2" w:rsidRPr="009774C2" w:rsidRDefault="009774C2" w:rsidP="009774C2">
            <w:pPr>
              <w:rPr>
                <w:color w:val="000000"/>
                <w:sz w:val="18"/>
                <w:szCs w:val="18"/>
              </w:rPr>
            </w:pPr>
            <w:r w:rsidRPr="009774C2">
              <w:rPr>
                <w:b/>
                <w:bCs/>
                <w:color w:val="000000"/>
                <w:sz w:val="18"/>
                <w:szCs w:val="18"/>
              </w:rPr>
              <w:t>Teczki A4</w:t>
            </w:r>
            <w:r w:rsidRPr="009774C2">
              <w:rPr>
                <w:color w:val="000000"/>
                <w:sz w:val="18"/>
                <w:szCs w:val="18"/>
              </w:rPr>
              <w:t xml:space="preserve"> – </w:t>
            </w:r>
          </w:p>
          <w:p w14:paraId="64B57255" w14:textId="75289EBA" w:rsidR="009774C2" w:rsidRPr="009774C2" w:rsidRDefault="009774C2" w:rsidP="009774C2">
            <w:pPr>
              <w:rPr>
                <w:b/>
                <w:bCs/>
                <w:color w:val="000000"/>
                <w:sz w:val="18"/>
                <w:szCs w:val="18"/>
              </w:rPr>
            </w:pPr>
          </w:p>
        </w:tc>
        <w:tc>
          <w:tcPr>
            <w:tcW w:w="1996" w:type="dxa"/>
            <w:shd w:val="clear" w:color="auto" w:fill="auto"/>
            <w:vAlign w:val="center"/>
          </w:tcPr>
          <w:p w14:paraId="1FF00F08"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577D6BD0" w14:textId="332DD331" w:rsidR="009774C2" w:rsidRPr="009774C2" w:rsidRDefault="009774C2" w:rsidP="009774C2">
            <w:pPr>
              <w:jc w:val="center"/>
              <w:rPr>
                <w:b/>
                <w:bCs/>
                <w:color w:val="000000"/>
                <w:sz w:val="18"/>
                <w:szCs w:val="18"/>
              </w:rPr>
            </w:pPr>
            <w:r>
              <w:rPr>
                <w:rFonts w:ascii="Calibri" w:hAnsi="Calibri" w:cs="Calibri"/>
                <w:color w:val="000000"/>
                <w:sz w:val="22"/>
                <w:szCs w:val="22"/>
              </w:rPr>
              <w:t>20</w:t>
            </w:r>
          </w:p>
        </w:tc>
        <w:tc>
          <w:tcPr>
            <w:tcW w:w="1565" w:type="dxa"/>
            <w:gridSpan w:val="3"/>
          </w:tcPr>
          <w:p w14:paraId="019DF677" w14:textId="77777777" w:rsidR="009774C2" w:rsidRPr="009774C2" w:rsidRDefault="009774C2" w:rsidP="009774C2">
            <w:pPr>
              <w:jc w:val="center"/>
              <w:rPr>
                <w:b/>
                <w:bCs/>
                <w:color w:val="000000"/>
                <w:sz w:val="18"/>
                <w:szCs w:val="18"/>
              </w:rPr>
            </w:pPr>
          </w:p>
        </w:tc>
        <w:tc>
          <w:tcPr>
            <w:tcW w:w="1071" w:type="dxa"/>
            <w:gridSpan w:val="2"/>
          </w:tcPr>
          <w:p w14:paraId="2404D5ED" w14:textId="77777777" w:rsidR="009774C2" w:rsidRPr="009774C2" w:rsidRDefault="009774C2" w:rsidP="009774C2">
            <w:pPr>
              <w:jc w:val="center"/>
              <w:rPr>
                <w:b/>
                <w:bCs/>
                <w:color w:val="000000"/>
                <w:sz w:val="18"/>
                <w:szCs w:val="18"/>
              </w:rPr>
            </w:pPr>
          </w:p>
        </w:tc>
        <w:tc>
          <w:tcPr>
            <w:tcW w:w="901" w:type="dxa"/>
          </w:tcPr>
          <w:p w14:paraId="688F9C65" w14:textId="77777777" w:rsidR="009774C2" w:rsidRPr="009774C2" w:rsidRDefault="009774C2" w:rsidP="009774C2">
            <w:pPr>
              <w:jc w:val="center"/>
              <w:rPr>
                <w:b/>
                <w:bCs/>
                <w:color w:val="000000"/>
                <w:sz w:val="18"/>
                <w:szCs w:val="18"/>
              </w:rPr>
            </w:pPr>
          </w:p>
        </w:tc>
      </w:tr>
      <w:tr w:rsidR="009774C2" w:rsidRPr="009774C2" w14:paraId="69AB27DD" w14:textId="77777777" w:rsidTr="00F2220F">
        <w:trPr>
          <w:trHeight w:val="240"/>
        </w:trPr>
        <w:tc>
          <w:tcPr>
            <w:tcW w:w="369" w:type="dxa"/>
            <w:shd w:val="clear" w:color="auto" w:fill="auto"/>
            <w:noWrap/>
            <w:vAlign w:val="center"/>
          </w:tcPr>
          <w:p w14:paraId="20A533E7" w14:textId="77777777" w:rsidR="009774C2" w:rsidRPr="009774C2" w:rsidRDefault="009774C2" w:rsidP="009774C2">
            <w:pPr>
              <w:tabs>
                <w:tab w:val="left" w:pos="207"/>
              </w:tabs>
              <w:rPr>
                <w:b/>
                <w:bCs/>
                <w:color w:val="000000"/>
                <w:sz w:val="18"/>
                <w:szCs w:val="18"/>
              </w:rPr>
            </w:pPr>
            <w:r w:rsidRPr="009774C2">
              <w:rPr>
                <w:b/>
                <w:bCs/>
                <w:color w:val="000000"/>
                <w:sz w:val="18"/>
                <w:szCs w:val="18"/>
              </w:rPr>
              <w:t>6</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6A7CF66A" w14:textId="77777777" w:rsidR="009774C2" w:rsidRPr="009774C2" w:rsidRDefault="009774C2" w:rsidP="009774C2">
            <w:pPr>
              <w:rPr>
                <w:color w:val="000000"/>
                <w:sz w:val="18"/>
                <w:szCs w:val="18"/>
              </w:rPr>
            </w:pPr>
            <w:r w:rsidRPr="009774C2">
              <w:rPr>
                <w:b/>
                <w:bCs/>
                <w:color w:val="000000"/>
                <w:sz w:val="18"/>
                <w:szCs w:val="18"/>
              </w:rPr>
              <w:t>TECZKA KARTONOWA A4 Z GUMKĄ BIAŁA</w:t>
            </w:r>
            <w:r w:rsidRPr="009774C2">
              <w:rPr>
                <w:color w:val="000000"/>
                <w:sz w:val="18"/>
                <w:szCs w:val="18"/>
              </w:rPr>
              <w:t xml:space="preserve"> 280 g/m2 </w:t>
            </w:r>
          </w:p>
          <w:p w14:paraId="7CC4F6F6" w14:textId="7868E097" w:rsidR="009774C2" w:rsidRPr="009774C2" w:rsidRDefault="009774C2" w:rsidP="009774C2">
            <w:pPr>
              <w:rPr>
                <w:b/>
                <w:bCs/>
                <w:color w:val="000000"/>
                <w:sz w:val="18"/>
                <w:szCs w:val="18"/>
              </w:rPr>
            </w:pPr>
          </w:p>
        </w:tc>
        <w:tc>
          <w:tcPr>
            <w:tcW w:w="1996" w:type="dxa"/>
            <w:shd w:val="clear" w:color="auto" w:fill="auto"/>
            <w:vAlign w:val="center"/>
          </w:tcPr>
          <w:p w14:paraId="2B43379A"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4CB8C8B7" w14:textId="000BD246" w:rsidR="009774C2" w:rsidRPr="009774C2" w:rsidRDefault="009774C2" w:rsidP="009774C2">
            <w:pPr>
              <w:jc w:val="center"/>
              <w:rPr>
                <w:b/>
                <w:bCs/>
                <w:color w:val="000000"/>
                <w:sz w:val="18"/>
                <w:szCs w:val="18"/>
              </w:rPr>
            </w:pPr>
            <w:r>
              <w:rPr>
                <w:rFonts w:ascii="Calibri" w:hAnsi="Calibri" w:cs="Calibri"/>
                <w:color w:val="000000"/>
                <w:sz w:val="22"/>
                <w:szCs w:val="22"/>
              </w:rPr>
              <w:t>30</w:t>
            </w:r>
          </w:p>
        </w:tc>
        <w:tc>
          <w:tcPr>
            <w:tcW w:w="1565" w:type="dxa"/>
            <w:gridSpan w:val="3"/>
          </w:tcPr>
          <w:p w14:paraId="67F8F00A" w14:textId="77777777" w:rsidR="009774C2" w:rsidRPr="009774C2" w:rsidRDefault="009774C2" w:rsidP="009774C2">
            <w:pPr>
              <w:jc w:val="center"/>
              <w:rPr>
                <w:b/>
                <w:bCs/>
                <w:color w:val="000000"/>
                <w:sz w:val="18"/>
                <w:szCs w:val="18"/>
              </w:rPr>
            </w:pPr>
          </w:p>
        </w:tc>
        <w:tc>
          <w:tcPr>
            <w:tcW w:w="1071" w:type="dxa"/>
            <w:gridSpan w:val="2"/>
          </w:tcPr>
          <w:p w14:paraId="541DAE7C" w14:textId="77777777" w:rsidR="009774C2" w:rsidRPr="009774C2" w:rsidRDefault="009774C2" w:rsidP="009774C2">
            <w:pPr>
              <w:jc w:val="center"/>
              <w:rPr>
                <w:b/>
                <w:bCs/>
                <w:color w:val="000000"/>
                <w:sz w:val="18"/>
                <w:szCs w:val="18"/>
              </w:rPr>
            </w:pPr>
          </w:p>
        </w:tc>
        <w:tc>
          <w:tcPr>
            <w:tcW w:w="901" w:type="dxa"/>
          </w:tcPr>
          <w:p w14:paraId="11BBB8BF" w14:textId="77777777" w:rsidR="009774C2" w:rsidRPr="009774C2" w:rsidRDefault="009774C2" w:rsidP="009774C2">
            <w:pPr>
              <w:jc w:val="center"/>
              <w:rPr>
                <w:b/>
                <w:bCs/>
                <w:color w:val="000000"/>
                <w:sz w:val="18"/>
                <w:szCs w:val="18"/>
              </w:rPr>
            </w:pPr>
          </w:p>
        </w:tc>
      </w:tr>
      <w:tr w:rsidR="009774C2" w:rsidRPr="009774C2" w14:paraId="2A2C4980" w14:textId="77777777" w:rsidTr="00F2220F">
        <w:trPr>
          <w:trHeight w:val="240"/>
        </w:trPr>
        <w:tc>
          <w:tcPr>
            <w:tcW w:w="369" w:type="dxa"/>
            <w:shd w:val="clear" w:color="auto" w:fill="auto"/>
            <w:noWrap/>
            <w:vAlign w:val="center"/>
          </w:tcPr>
          <w:p w14:paraId="66253721" w14:textId="77777777" w:rsidR="009774C2" w:rsidRPr="009774C2" w:rsidRDefault="009774C2" w:rsidP="009774C2">
            <w:pPr>
              <w:tabs>
                <w:tab w:val="left" w:pos="207"/>
              </w:tabs>
              <w:rPr>
                <w:b/>
                <w:bCs/>
                <w:color w:val="000000"/>
                <w:sz w:val="18"/>
                <w:szCs w:val="18"/>
              </w:rPr>
            </w:pPr>
            <w:r w:rsidRPr="009774C2">
              <w:rPr>
                <w:b/>
                <w:bCs/>
                <w:color w:val="000000"/>
                <w:sz w:val="18"/>
                <w:szCs w:val="18"/>
              </w:rPr>
              <w:t>7</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40C0E5FE" w14:textId="77777777" w:rsidR="009774C2" w:rsidRPr="009774C2" w:rsidRDefault="009774C2" w:rsidP="009774C2">
            <w:pPr>
              <w:rPr>
                <w:color w:val="000000"/>
                <w:sz w:val="18"/>
                <w:szCs w:val="18"/>
              </w:rPr>
            </w:pPr>
            <w:r w:rsidRPr="009774C2">
              <w:rPr>
                <w:b/>
                <w:bCs/>
                <w:color w:val="000000"/>
                <w:sz w:val="18"/>
                <w:szCs w:val="18"/>
              </w:rPr>
              <w:t xml:space="preserve">Koszulki </w:t>
            </w:r>
            <w:r w:rsidRPr="009774C2">
              <w:rPr>
                <w:color w:val="000000"/>
                <w:sz w:val="18"/>
                <w:szCs w:val="18"/>
              </w:rPr>
              <w:t xml:space="preserve"> na dokumenty A4,  </w:t>
            </w:r>
          </w:p>
          <w:p w14:paraId="3CC0D1C4" w14:textId="25E7980D" w:rsidR="009774C2" w:rsidRPr="009774C2" w:rsidRDefault="009774C2" w:rsidP="009774C2">
            <w:pPr>
              <w:rPr>
                <w:b/>
                <w:bCs/>
                <w:color w:val="000000"/>
                <w:sz w:val="18"/>
                <w:szCs w:val="18"/>
              </w:rPr>
            </w:pPr>
          </w:p>
        </w:tc>
        <w:tc>
          <w:tcPr>
            <w:tcW w:w="1996" w:type="dxa"/>
            <w:shd w:val="clear" w:color="auto" w:fill="auto"/>
            <w:vAlign w:val="center"/>
          </w:tcPr>
          <w:p w14:paraId="4C3C31CE"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3C4F915D" w14:textId="608E883E"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53887B58" w14:textId="77777777" w:rsidR="009774C2" w:rsidRPr="009774C2" w:rsidRDefault="009774C2" w:rsidP="009774C2">
            <w:pPr>
              <w:jc w:val="center"/>
              <w:rPr>
                <w:b/>
                <w:bCs/>
                <w:color w:val="000000"/>
                <w:sz w:val="18"/>
                <w:szCs w:val="18"/>
              </w:rPr>
            </w:pPr>
          </w:p>
        </w:tc>
        <w:tc>
          <w:tcPr>
            <w:tcW w:w="1071" w:type="dxa"/>
            <w:gridSpan w:val="2"/>
          </w:tcPr>
          <w:p w14:paraId="35F0C1A6" w14:textId="77777777" w:rsidR="009774C2" w:rsidRPr="009774C2" w:rsidRDefault="009774C2" w:rsidP="009774C2">
            <w:pPr>
              <w:jc w:val="center"/>
              <w:rPr>
                <w:b/>
                <w:bCs/>
                <w:color w:val="000000"/>
                <w:sz w:val="18"/>
                <w:szCs w:val="18"/>
              </w:rPr>
            </w:pPr>
          </w:p>
        </w:tc>
        <w:tc>
          <w:tcPr>
            <w:tcW w:w="901" w:type="dxa"/>
          </w:tcPr>
          <w:p w14:paraId="7041DF9C" w14:textId="77777777" w:rsidR="009774C2" w:rsidRPr="009774C2" w:rsidRDefault="009774C2" w:rsidP="009774C2">
            <w:pPr>
              <w:jc w:val="center"/>
              <w:rPr>
                <w:b/>
                <w:bCs/>
                <w:color w:val="000000"/>
                <w:sz w:val="18"/>
                <w:szCs w:val="18"/>
              </w:rPr>
            </w:pPr>
          </w:p>
        </w:tc>
      </w:tr>
      <w:tr w:rsidR="009774C2" w:rsidRPr="009774C2" w14:paraId="49683CEA" w14:textId="77777777" w:rsidTr="00F2220F">
        <w:trPr>
          <w:trHeight w:val="240"/>
        </w:trPr>
        <w:tc>
          <w:tcPr>
            <w:tcW w:w="369" w:type="dxa"/>
            <w:shd w:val="clear" w:color="auto" w:fill="auto"/>
            <w:noWrap/>
            <w:vAlign w:val="center"/>
          </w:tcPr>
          <w:p w14:paraId="000C87A6" w14:textId="77777777" w:rsidR="009774C2" w:rsidRPr="009774C2" w:rsidRDefault="009774C2" w:rsidP="009774C2">
            <w:pPr>
              <w:tabs>
                <w:tab w:val="left" w:pos="207"/>
              </w:tabs>
              <w:rPr>
                <w:b/>
                <w:bCs/>
                <w:color w:val="000000"/>
                <w:sz w:val="18"/>
                <w:szCs w:val="18"/>
              </w:rPr>
            </w:pPr>
            <w:r w:rsidRPr="009774C2">
              <w:rPr>
                <w:b/>
                <w:bCs/>
                <w:color w:val="000000"/>
                <w:sz w:val="18"/>
                <w:szCs w:val="18"/>
              </w:rPr>
              <w:t>8</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BBC9E1A" w14:textId="4DBE1177" w:rsidR="009774C2" w:rsidRPr="009774C2" w:rsidRDefault="009774C2" w:rsidP="009774C2">
            <w:pPr>
              <w:rPr>
                <w:b/>
                <w:bCs/>
                <w:color w:val="000000"/>
                <w:sz w:val="18"/>
                <w:szCs w:val="18"/>
              </w:rPr>
            </w:pPr>
            <w:r w:rsidRPr="009774C2">
              <w:rPr>
                <w:b/>
                <w:bCs/>
                <w:color w:val="000000"/>
                <w:sz w:val="18"/>
                <w:szCs w:val="18"/>
              </w:rPr>
              <w:t>OBWOLUTA GROSZKOWA A4 BANTEX</w:t>
            </w:r>
            <w:r w:rsidRPr="009774C2">
              <w:rPr>
                <w:color w:val="000000"/>
                <w:sz w:val="18"/>
                <w:szCs w:val="18"/>
              </w:rPr>
              <w:t xml:space="preserve"> w kształcie L  100 szt</w:t>
            </w:r>
          </w:p>
        </w:tc>
        <w:tc>
          <w:tcPr>
            <w:tcW w:w="1996" w:type="dxa"/>
            <w:shd w:val="clear" w:color="auto" w:fill="auto"/>
            <w:vAlign w:val="center"/>
          </w:tcPr>
          <w:p w14:paraId="0E0A517F"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3CE5349A" w14:textId="570D90EF"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401FCC04" w14:textId="77777777" w:rsidR="009774C2" w:rsidRPr="009774C2" w:rsidRDefault="009774C2" w:rsidP="009774C2">
            <w:pPr>
              <w:jc w:val="center"/>
              <w:rPr>
                <w:b/>
                <w:bCs/>
                <w:color w:val="000000"/>
                <w:sz w:val="18"/>
                <w:szCs w:val="18"/>
              </w:rPr>
            </w:pPr>
          </w:p>
        </w:tc>
        <w:tc>
          <w:tcPr>
            <w:tcW w:w="1071" w:type="dxa"/>
            <w:gridSpan w:val="2"/>
          </w:tcPr>
          <w:p w14:paraId="1EE287A7" w14:textId="77777777" w:rsidR="009774C2" w:rsidRPr="009774C2" w:rsidRDefault="009774C2" w:rsidP="009774C2">
            <w:pPr>
              <w:jc w:val="center"/>
              <w:rPr>
                <w:b/>
                <w:bCs/>
                <w:color w:val="000000"/>
                <w:sz w:val="18"/>
                <w:szCs w:val="18"/>
              </w:rPr>
            </w:pPr>
          </w:p>
        </w:tc>
        <w:tc>
          <w:tcPr>
            <w:tcW w:w="901" w:type="dxa"/>
          </w:tcPr>
          <w:p w14:paraId="737ACF1B" w14:textId="77777777" w:rsidR="009774C2" w:rsidRPr="009774C2" w:rsidRDefault="009774C2" w:rsidP="009774C2">
            <w:pPr>
              <w:jc w:val="center"/>
              <w:rPr>
                <w:b/>
                <w:bCs/>
                <w:color w:val="000000"/>
                <w:sz w:val="18"/>
                <w:szCs w:val="18"/>
              </w:rPr>
            </w:pPr>
          </w:p>
        </w:tc>
      </w:tr>
      <w:tr w:rsidR="009774C2" w:rsidRPr="009774C2" w14:paraId="7A574F69" w14:textId="77777777" w:rsidTr="00F2220F">
        <w:trPr>
          <w:trHeight w:val="240"/>
        </w:trPr>
        <w:tc>
          <w:tcPr>
            <w:tcW w:w="369" w:type="dxa"/>
            <w:shd w:val="clear" w:color="auto" w:fill="auto"/>
            <w:noWrap/>
            <w:vAlign w:val="center"/>
          </w:tcPr>
          <w:p w14:paraId="3EF5AB75" w14:textId="77777777" w:rsidR="009774C2" w:rsidRPr="009774C2" w:rsidRDefault="009774C2" w:rsidP="009774C2">
            <w:pPr>
              <w:tabs>
                <w:tab w:val="left" w:pos="207"/>
              </w:tabs>
              <w:rPr>
                <w:b/>
                <w:bCs/>
                <w:color w:val="000000"/>
                <w:sz w:val="18"/>
                <w:szCs w:val="18"/>
              </w:rPr>
            </w:pPr>
            <w:r w:rsidRPr="009774C2">
              <w:rPr>
                <w:b/>
                <w:bCs/>
                <w:color w:val="000000"/>
                <w:sz w:val="18"/>
                <w:szCs w:val="18"/>
              </w:rPr>
              <w:t>9</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71BF8829" w14:textId="0FB0D70D" w:rsidR="009774C2" w:rsidRPr="009774C2" w:rsidRDefault="009774C2" w:rsidP="009774C2">
            <w:pPr>
              <w:rPr>
                <w:b/>
                <w:bCs/>
                <w:color w:val="000000"/>
                <w:sz w:val="18"/>
                <w:szCs w:val="18"/>
              </w:rPr>
            </w:pPr>
            <w:r w:rsidRPr="009774C2">
              <w:rPr>
                <w:b/>
                <w:bCs/>
                <w:color w:val="000000"/>
                <w:sz w:val="18"/>
                <w:szCs w:val="18"/>
              </w:rPr>
              <w:t xml:space="preserve">Dziurkacz biurowy do papieru </w:t>
            </w:r>
            <w:r w:rsidRPr="009774C2">
              <w:rPr>
                <w:color w:val="000000"/>
                <w:sz w:val="18"/>
                <w:szCs w:val="18"/>
              </w:rPr>
              <w:t>do 25 kartek</w:t>
            </w:r>
          </w:p>
        </w:tc>
        <w:tc>
          <w:tcPr>
            <w:tcW w:w="1996" w:type="dxa"/>
            <w:shd w:val="clear" w:color="auto" w:fill="auto"/>
            <w:vAlign w:val="center"/>
          </w:tcPr>
          <w:p w14:paraId="5BD772DF"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735EB717" w14:textId="3E7E0335"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13A2E4A5" w14:textId="77777777" w:rsidR="009774C2" w:rsidRPr="009774C2" w:rsidRDefault="009774C2" w:rsidP="009774C2">
            <w:pPr>
              <w:jc w:val="center"/>
              <w:rPr>
                <w:b/>
                <w:bCs/>
                <w:color w:val="000000"/>
                <w:sz w:val="18"/>
                <w:szCs w:val="18"/>
              </w:rPr>
            </w:pPr>
          </w:p>
        </w:tc>
        <w:tc>
          <w:tcPr>
            <w:tcW w:w="1071" w:type="dxa"/>
            <w:gridSpan w:val="2"/>
          </w:tcPr>
          <w:p w14:paraId="6B2A4802" w14:textId="77777777" w:rsidR="009774C2" w:rsidRPr="009774C2" w:rsidRDefault="009774C2" w:rsidP="009774C2">
            <w:pPr>
              <w:jc w:val="center"/>
              <w:rPr>
                <w:b/>
                <w:bCs/>
                <w:color w:val="000000"/>
                <w:sz w:val="18"/>
                <w:szCs w:val="18"/>
              </w:rPr>
            </w:pPr>
          </w:p>
        </w:tc>
        <w:tc>
          <w:tcPr>
            <w:tcW w:w="901" w:type="dxa"/>
          </w:tcPr>
          <w:p w14:paraId="50196C29" w14:textId="77777777" w:rsidR="009774C2" w:rsidRPr="009774C2" w:rsidRDefault="009774C2" w:rsidP="009774C2">
            <w:pPr>
              <w:jc w:val="center"/>
              <w:rPr>
                <w:b/>
                <w:bCs/>
                <w:color w:val="000000"/>
                <w:sz w:val="18"/>
                <w:szCs w:val="18"/>
              </w:rPr>
            </w:pPr>
          </w:p>
        </w:tc>
      </w:tr>
      <w:tr w:rsidR="009774C2" w:rsidRPr="009774C2" w14:paraId="434E2536" w14:textId="77777777" w:rsidTr="00F2220F">
        <w:trPr>
          <w:trHeight w:val="240"/>
        </w:trPr>
        <w:tc>
          <w:tcPr>
            <w:tcW w:w="369" w:type="dxa"/>
            <w:shd w:val="clear" w:color="auto" w:fill="auto"/>
            <w:noWrap/>
            <w:vAlign w:val="center"/>
          </w:tcPr>
          <w:p w14:paraId="028E6C47" w14:textId="77777777" w:rsidR="009774C2" w:rsidRPr="009774C2" w:rsidRDefault="009774C2" w:rsidP="009774C2">
            <w:pPr>
              <w:tabs>
                <w:tab w:val="left" w:pos="207"/>
              </w:tabs>
              <w:rPr>
                <w:b/>
                <w:bCs/>
                <w:color w:val="000000"/>
                <w:sz w:val="18"/>
                <w:szCs w:val="18"/>
              </w:rPr>
            </w:pPr>
            <w:r w:rsidRPr="009774C2">
              <w:rPr>
                <w:b/>
                <w:bCs/>
                <w:color w:val="000000"/>
                <w:sz w:val="18"/>
                <w:szCs w:val="18"/>
              </w:rPr>
              <w:t>10</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2CDCA075" w14:textId="0E36D8E1" w:rsidR="009774C2" w:rsidRPr="009774C2" w:rsidRDefault="009774C2" w:rsidP="009774C2">
            <w:pPr>
              <w:rPr>
                <w:b/>
                <w:bCs/>
                <w:color w:val="000000"/>
                <w:sz w:val="18"/>
                <w:szCs w:val="18"/>
              </w:rPr>
            </w:pPr>
            <w:r w:rsidRPr="009774C2">
              <w:rPr>
                <w:b/>
                <w:bCs/>
                <w:color w:val="000000"/>
                <w:sz w:val="18"/>
                <w:szCs w:val="18"/>
              </w:rPr>
              <w:t xml:space="preserve">Zszywacz do 25 kartek </w:t>
            </w:r>
            <w:r w:rsidRPr="009774C2">
              <w:rPr>
                <w:color w:val="000000"/>
                <w:sz w:val="18"/>
                <w:szCs w:val="18"/>
              </w:rPr>
              <w:t xml:space="preserve"> mały, na zszywki 24/6, 26/6</w:t>
            </w:r>
          </w:p>
        </w:tc>
        <w:tc>
          <w:tcPr>
            <w:tcW w:w="1996" w:type="dxa"/>
            <w:shd w:val="clear" w:color="auto" w:fill="auto"/>
            <w:vAlign w:val="center"/>
          </w:tcPr>
          <w:p w14:paraId="270478FB"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71A202CE" w14:textId="034DCEB1"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6F529FEE" w14:textId="77777777" w:rsidR="009774C2" w:rsidRPr="009774C2" w:rsidRDefault="009774C2" w:rsidP="009774C2">
            <w:pPr>
              <w:jc w:val="center"/>
              <w:rPr>
                <w:b/>
                <w:bCs/>
                <w:color w:val="000000"/>
                <w:sz w:val="18"/>
                <w:szCs w:val="18"/>
              </w:rPr>
            </w:pPr>
          </w:p>
        </w:tc>
        <w:tc>
          <w:tcPr>
            <w:tcW w:w="1071" w:type="dxa"/>
            <w:gridSpan w:val="2"/>
          </w:tcPr>
          <w:p w14:paraId="4FCE5A7B" w14:textId="77777777" w:rsidR="009774C2" w:rsidRPr="009774C2" w:rsidRDefault="009774C2" w:rsidP="009774C2">
            <w:pPr>
              <w:jc w:val="center"/>
              <w:rPr>
                <w:b/>
                <w:bCs/>
                <w:color w:val="000000"/>
                <w:sz w:val="18"/>
                <w:szCs w:val="18"/>
              </w:rPr>
            </w:pPr>
          </w:p>
        </w:tc>
        <w:tc>
          <w:tcPr>
            <w:tcW w:w="901" w:type="dxa"/>
          </w:tcPr>
          <w:p w14:paraId="3A72059D" w14:textId="77777777" w:rsidR="009774C2" w:rsidRPr="009774C2" w:rsidRDefault="009774C2" w:rsidP="009774C2">
            <w:pPr>
              <w:jc w:val="center"/>
              <w:rPr>
                <w:b/>
                <w:bCs/>
                <w:color w:val="000000"/>
                <w:sz w:val="18"/>
                <w:szCs w:val="18"/>
              </w:rPr>
            </w:pPr>
          </w:p>
        </w:tc>
      </w:tr>
      <w:tr w:rsidR="009774C2" w:rsidRPr="009774C2" w14:paraId="1DD96E8B" w14:textId="77777777" w:rsidTr="00F2220F">
        <w:trPr>
          <w:trHeight w:val="240"/>
        </w:trPr>
        <w:tc>
          <w:tcPr>
            <w:tcW w:w="369" w:type="dxa"/>
            <w:shd w:val="clear" w:color="auto" w:fill="auto"/>
            <w:noWrap/>
            <w:vAlign w:val="center"/>
          </w:tcPr>
          <w:p w14:paraId="27F665E8" w14:textId="77777777" w:rsidR="009774C2" w:rsidRPr="009774C2" w:rsidRDefault="009774C2" w:rsidP="009774C2">
            <w:pPr>
              <w:tabs>
                <w:tab w:val="left" w:pos="207"/>
              </w:tabs>
              <w:rPr>
                <w:b/>
                <w:bCs/>
                <w:color w:val="000000"/>
                <w:sz w:val="18"/>
                <w:szCs w:val="18"/>
              </w:rPr>
            </w:pPr>
            <w:r w:rsidRPr="009774C2">
              <w:rPr>
                <w:b/>
                <w:bCs/>
                <w:color w:val="000000"/>
                <w:sz w:val="18"/>
                <w:szCs w:val="18"/>
              </w:rPr>
              <w:t>11</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2B02E3A" w14:textId="692AEA54" w:rsidR="009774C2" w:rsidRPr="009774C2" w:rsidRDefault="009774C2" w:rsidP="009774C2">
            <w:pPr>
              <w:rPr>
                <w:b/>
                <w:bCs/>
                <w:color w:val="000000"/>
                <w:sz w:val="18"/>
                <w:szCs w:val="18"/>
              </w:rPr>
            </w:pPr>
            <w:r w:rsidRPr="009774C2">
              <w:rPr>
                <w:b/>
                <w:bCs/>
                <w:color w:val="000000"/>
                <w:sz w:val="18"/>
                <w:szCs w:val="18"/>
              </w:rPr>
              <w:t>Koperta</w:t>
            </w:r>
            <w:r w:rsidRPr="009774C2">
              <w:rPr>
                <w:color w:val="000000"/>
                <w:sz w:val="18"/>
                <w:szCs w:val="18"/>
              </w:rPr>
              <w:t xml:space="preserve"> biała A4 samoklejąca, opakowanie 25szt</w:t>
            </w:r>
          </w:p>
        </w:tc>
        <w:tc>
          <w:tcPr>
            <w:tcW w:w="1996" w:type="dxa"/>
            <w:shd w:val="clear" w:color="auto" w:fill="auto"/>
            <w:vAlign w:val="center"/>
          </w:tcPr>
          <w:p w14:paraId="2BEA42B6" w14:textId="77777777" w:rsidR="009774C2" w:rsidRPr="009774C2" w:rsidRDefault="009774C2"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550DF936" w14:textId="5AFF05E2" w:rsidR="009774C2" w:rsidRPr="009774C2" w:rsidRDefault="009774C2" w:rsidP="009774C2">
            <w:pPr>
              <w:jc w:val="center"/>
              <w:rPr>
                <w:b/>
                <w:bCs/>
                <w:color w:val="000000"/>
                <w:sz w:val="18"/>
                <w:szCs w:val="18"/>
              </w:rPr>
            </w:pPr>
            <w:r>
              <w:rPr>
                <w:rFonts w:ascii="Calibri" w:hAnsi="Calibri" w:cs="Calibri"/>
                <w:color w:val="000000"/>
                <w:sz w:val="22"/>
                <w:szCs w:val="22"/>
              </w:rPr>
              <w:t>2</w:t>
            </w:r>
          </w:p>
        </w:tc>
        <w:tc>
          <w:tcPr>
            <w:tcW w:w="1565" w:type="dxa"/>
            <w:gridSpan w:val="3"/>
          </w:tcPr>
          <w:p w14:paraId="141E7632" w14:textId="77777777" w:rsidR="009774C2" w:rsidRPr="009774C2" w:rsidRDefault="009774C2" w:rsidP="009774C2">
            <w:pPr>
              <w:jc w:val="center"/>
              <w:rPr>
                <w:b/>
                <w:bCs/>
                <w:color w:val="000000"/>
                <w:sz w:val="18"/>
                <w:szCs w:val="18"/>
              </w:rPr>
            </w:pPr>
          </w:p>
        </w:tc>
        <w:tc>
          <w:tcPr>
            <w:tcW w:w="1071" w:type="dxa"/>
            <w:gridSpan w:val="2"/>
          </w:tcPr>
          <w:p w14:paraId="6FA90D04" w14:textId="77777777" w:rsidR="009774C2" w:rsidRPr="009774C2" w:rsidRDefault="009774C2" w:rsidP="009774C2">
            <w:pPr>
              <w:jc w:val="center"/>
              <w:rPr>
                <w:b/>
                <w:bCs/>
                <w:color w:val="000000"/>
                <w:sz w:val="18"/>
                <w:szCs w:val="18"/>
              </w:rPr>
            </w:pPr>
          </w:p>
        </w:tc>
        <w:tc>
          <w:tcPr>
            <w:tcW w:w="901" w:type="dxa"/>
          </w:tcPr>
          <w:p w14:paraId="43653CC7" w14:textId="77777777" w:rsidR="009774C2" w:rsidRPr="009774C2" w:rsidRDefault="009774C2" w:rsidP="009774C2">
            <w:pPr>
              <w:jc w:val="center"/>
              <w:rPr>
                <w:b/>
                <w:bCs/>
                <w:color w:val="000000"/>
                <w:sz w:val="18"/>
                <w:szCs w:val="18"/>
              </w:rPr>
            </w:pPr>
          </w:p>
        </w:tc>
      </w:tr>
      <w:tr w:rsidR="00A408F4" w:rsidRPr="009774C2" w14:paraId="5043E3B7" w14:textId="77777777" w:rsidTr="00F2220F">
        <w:trPr>
          <w:trHeight w:val="240"/>
        </w:trPr>
        <w:tc>
          <w:tcPr>
            <w:tcW w:w="369" w:type="dxa"/>
            <w:shd w:val="clear" w:color="auto" w:fill="auto"/>
            <w:noWrap/>
            <w:vAlign w:val="center"/>
          </w:tcPr>
          <w:p w14:paraId="34B1D7D7" w14:textId="46B1FFBC" w:rsidR="00A408F4" w:rsidRPr="009774C2" w:rsidRDefault="00A408F4" w:rsidP="009774C2">
            <w:pPr>
              <w:tabs>
                <w:tab w:val="left" w:pos="207"/>
              </w:tabs>
              <w:rPr>
                <w:b/>
                <w:bCs/>
                <w:color w:val="000000"/>
                <w:sz w:val="18"/>
                <w:szCs w:val="18"/>
              </w:rPr>
            </w:pPr>
            <w:r>
              <w:rPr>
                <w:b/>
                <w:bCs/>
                <w:color w:val="000000"/>
                <w:sz w:val="18"/>
                <w:szCs w:val="18"/>
              </w:rPr>
              <w:t>12</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5B2290D" w14:textId="2F97241E" w:rsidR="00A408F4" w:rsidRPr="009774C2" w:rsidRDefault="00A408F4" w:rsidP="009774C2">
            <w:pPr>
              <w:rPr>
                <w:b/>
                <w:bCs/>
                <w:color w:val="000000"/>
                <w:sz w:val="18"/>
                <w:szCs w:val="18"/>
              </w:rPr>
            </w:pPr>
            <w:r w:rsidRPr="00A408F4">
              <w:rPr>
                <w:b/>
                <w:bCs/>
                <w:color w:val="000000"/>
                <w:sz w:val="18"/>
                <w:szCs w:val="18"/>
              </w:rPr>
              <w:t>Oryginalny toner do drukarki HP laserJet 1020  czarny</w:t>
            </w:r>
          </w:p>
        </w:tc>
        <w:tc>
          <w:tcPr>
            <w:tcW w:w="1996" w:type="dxa"/>
            <w:shd w:val="clear" w:color="auto" w:fill="auto"/>
            <w:vAlign w:val="center"/>
          </w:tcPr>
          <w:p w14:paraId="3EDD9850" w14:textId="77777777" w:rsidR="00A408F4" w:rsidRPr="009774C2" w:rsidRDefault="00A408F4" w:rsidP="009774C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5628FE91" w14:textId="54516A57" w:rsidR="00A408F4" w:rsidRDefault="00A408F4" w:rsidP="009774C2">
            <w:pPr>
              <w:jc w:val="center"/>
              <w:rPr>
                <w:rFonts w:ascii="Calibri" w:hAnsi="Calibri" w:cs="Calibri"/>
                <w:color w:val="000000"/>
                <w:sz w:val="22"/>
                <w:szCs w:val="22"/>
              </w:rPr>
            </w:pPr>
            <w:r>
              <w:rPr>
                <w:rFonts w:ascii="Calibri" w:hAnsi="Calibri" w:cs="Calibri"/>
                <w:color w:val="000000"/>
                <w:sz w:val="22"/>
                <w:szCs w:val="22"/>
              </w:rPr>
              <w:t>1</w:t>
            </w:r>
          </w:p>
        </w:tc>
        <w:tc>
          <w:tcPr>
            <w:tcW w:w="1565" w:type="dxa"/>
            <w:gridSpan w:val="3"/>
          </w:tcPr>
          <w:p w14:paraId="7DBAE1C8" w14:textId="77777777" w:rsidR="00A408F4" w:rsidRPr="009774C2" w:rsidRDefault="00A408F4" w:rsidP="009774C2">
            <w:pPr>
              <w:jc w:val="center"/>
              <w:rPr>
                <w:b/>
                <w:bCs/>
                <w:color w:val="000000"/>
                <w:sz w:val="18"/>
                <w:szCs w:val="18"/>
              </w:rPr>
            </w:pPr>
          </w:p>
        </w:tc>
        <w:tc>
          <w:tcPr>
            <w:tcW w:w="1071" w:type="dxa"/>
            <w:gridSpan w:val="2"/>
          </w:tcPr>
          <w:p w14:paraId="05749F16" w14:textId="77777777" w:rsidR="00A408F4" w:rsidRPr="009774C2" w:rsidRDefault="00A408F4" w:rsidP="009774C2">
            <w:pPr>
              <w:jc w:val="center"/>
              <w:rPr>
                <w:b/>
                <w:bCs/>
                <w:color w:val="000000"/>
                <w:sz w:val="18"/>
                <w:szCs w:val="18"/>
              </w:rPr>
            </w:pPr>
          </w:p>
        </w:tc>
        <w:tc>
          <w:tcPr>
            <w:tcW w:w="901" w:type="dxa"/>
          </w:tcPr>
          <w:p w14:paraId="6607B1FB" w14:textId="77777777" w:rsidR="00A408F4" w:rsidRPr="009774C2" w:rsidRDefault="00A408F4" w:rsidP="009774C2">
            <w:pPr>
              <w:jc w:val="center"/>
              <w:rPr>
                <w:b/>
                <w:bCs/>
                <w:color w:val="000000"/>
                <w:sz w:val="18"/>
                <w:szCs w:val="18"/>
              </w:rPr>
            </w:pPr>
          </w:p>
        </w:tc>
      </w:tr>
      <w:tr w:rsidR="009774C2" w:rsidRPr="009774C2" w14:paraId="2FF62044" w14:textId="77777777" w:rsidTr="003C67FA">
        <w:trPr>
          <w:trHeight w:val="240"/>
        </w:trPr>
        <w:tc>
          <w:tcPr>
            <w:tcW w:w="369" w:type="dxa"/>
            <w:shd w:val="clear" w:color="auto" w:fill="auto"/>
            <w:noWrap/>
            <w:vAlign w:val="center"/>
          </w:tcPr>
          <w:p w14:paraId="75FDCD7C" w14:textId="77777777" w:rsidR="009774C2" w:rsidRPr="009774C2" w:rsidRDefault="009774C2" w:rsidP="003C67FA">
            <w:pPr>
              <w:tabs>
                <w:tab w:val="left" w:pos="207"/>
              </w:tabs>
              <w:rPr>
                <w:b/>
                <w:bCs/>
                <w:color w:val="000000"/>
                <w:sz w:val="18"/>
                <w:szCs w:val="18"/>
              </w:rPr>
            </w:pPr>
          </w:p>
        </w:tc>
        <w:tc>
          <w:tcPr>
            <w:tcW w:w="2466" w:type="dxa"/>
            <w:gridSpan w:val="2"/>
            <w:shd w:val="clear" w:color="auto" w:fill="auto"/>
            <w:noWrap/>
            <w:vAlign w:val="bottom"/>
          </w:tcPr>
          <w:p w14:paraId="24C106E8" w14:textId="77777777" w:rsidR="009774C2" w:rsidRPr="009774C2" w:rsidRDefault="009774C2" w:rsidP="003C67FA">
            <w:pPr>
              <w:rPr>
                <w:b/>
                <w:bCs/>
                <w:color w:val="000000"/>
                <w:sz w:val="18"/>
                <w:szCs w:val="18"/>
              </w:rPr>
            </w:pPr>
            <w:r w:rsidRPr="009774C2">
              <w:rPr>
                <w:b/>
                <w:bCs/>
                <w:color w:val="000000"/>
                <w:sz w:val="18"/>
                <w:szCs w:val="18"/>
              </w:rPr>
              <w:t>razem</w:t>
            </w:r>
          </w:p>
        </w:tc>
        <w:tc>
          <w:tcPr>
            <w:tcW w:w="1996" w:type="dxa"/>
            <w:shd w:val="clear" w:color="auto" w:fill="auto"/>
            <w:vAlign w:val="center"/>
          </w:tcPr>
          <w:p w14:paraId="1C32CBAC" w14:textId="77777777" w:rsidR="009774C2" w:rsidRPr="009774C2" w:rsidRDefault="009774C2" w:rsidP="003C67FA">
            <w:pPr>
              <w:jc w:val="center"/>
              <w:rPr>
                <w:b/>
                <w:bCs/>
                <w:color w:val="000000"/>
                <w:sz w:val="18"/>
                <w:szCs w:val="18"/>
              </w:rPr>
            </w:pPr>
          </w:p>
        </w:tc>
        <w:tc>
          <w:tcPr>
            <w:tcW w:w="1413" w:type="dxa"/>
            <w:gridSpan w:val="2"/>
            <w:shd w:val="clear" w:color="auto" w:fill="auto"/>
            <w:vAlign w:val="center"/>
          </w:tcPr>
          <w:p w14:paraId="63BC53B5" w14:textId="77777777" w:rsidR="009774C2" w:rsidRPr="009774C2" w:rsidRDefault="009774C2" w:rsidP="003C67FA">
            <w:pPr>
              <w:jc w:val="center"/>
              <w:rPr>
                <w:b/>
                <w:bCs/>
                <w:color w:val="000000"/>
                <w:sz w:val="18"/>
                <w:szCs w:val="18"/>
              </w:rPr>
            </w:pPr>
          </w:p>
        </w:tc>
        <w:tc>
          <w:tcPr>
            <w:tcW w:w="1565" w:type="dxa"/>
            <w:gridSpan w:val="3"/>
          </w:tcPr>
          <w:p w14:paraId="4AE438DF" w14:textId="77777777" w:rsidR="009774C2" w:rsidRPr="009774C2" w:rsidRDefault="009774C2" w:rsidP="003C67FA">
            <w:pPr>
              <w:jc w:val="center"/>
              <w:rPr>
                <w:b/>
                <w:bCs/>
                <w:color w:val="000000"/>
                <w:sz w:val="18"/>
                <w:szCs w:val="18"/>
              </w:rPr>
            </w:pPr>
          </w:p>
        </w:tc>
        <w:tc>
          <w:tcPr>
            <w:tcW w:w="1071" w:type="dxa"/>
            <w:gridSpan w:val="2"/>
          </w:tcPr>
          <w:p w14:paraId="30668EFE" w14:textId="77777777" w:rsidR="009774C2" w:rsidRPr="009774C2" w:rsidRDefault="009774C2" w:rsidP="003C67FA">
            <w:pPr>
              <w:jc w:val="center"/>
              <w:rPr>
                <w:b/>
                <w:bCs/>
                <w:color w:val="000000"/>
                <w:sz w:val="18"/>
                <w:szCs w:val="18"/>
              </w:rPr>
            </w:pPr>
          </w:p>
        </w:tc>
        <w:tc>
          <w:tcPr>
            <w:tcW w:w="901" w:type="dxa"/>
          </w:tcPr>
          <w:p w14:paraId="698860CA" w14:textId="77777777" w:rsidR="009774C2" w:rsidRPr="009774C2" w:rsidRDefault="009774C2" w:rsidP="003C67FA">
            <w:pPr>
              <w:jc w:val="center"/>
              <w:rPr>
                <w:b/>
                <w:bCs/>
                <w:color w:val="000000"/>
                <w:sz w:val="18"/>
                <w:szCs w:val="18"/>
              </w:rPr>
            </w:pPr>
          </w:p>
        </w:tc>
      </w:tr>
      <w:tr w:rsidR="009774C2" w:rsidRPr="009774C2" w14:paraId="3E61972C" w14:textId="77777777" w:rsidTr="003C67F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203" w:type="dxa"/>
          <w:tblCellSpacing w:w="15" w:type="dxa"/>
        </w:trPr>
        <w:tc>
          <w:tcPr>
            <w:tcW w:w="2071" w:type="dxa"/>
            <w:gridSpan w:val="2"/>
            <w:vAlign w:val="center"/>
          </w:tcPr>
          <w:p w14:paraId="1040A659" w14:textId="77777777" w:rsidR="009774C2" w:rsidRPr="009774C2" w:rsidRDefault="009774C2" w:rsidP="003C67FA">
            <w:pPr>
              <w:ind w:left="-46"/>
              <w:rPr>
                <w:b/>
                <w:bCs/>
                <w:sz w:val="18"/>
                <w:szCs w:val="18"/>
              </w:rPr>
            </w:pPr>
          </w:p>
        </w:tc>
        <w:tc>
          <w:tcPr>
            <w:tcW w:w="2760" w:type="dxa"/>
            <w:gridSpan w:val="2"/>
            <w:vAlign w:val="center"/>
          </w:tcPr>
          <w:p w14:paraId="1B3A6F6A" w14:textId="77777777" w:rsidR="009774C2" w:rsidRPr="009774C2" w:rsidRDefault="009774C2" w:rsidP="003C67FA">
            <w:pPr>
              <w:ind w:left="-46"/>
              <w:rPr>
                <w:sz w:val="18"/>
                <w:szCs w:val="18"/>
              </w:rPr>
            </w:pPr>
          </w:p>
        </w:tc>
        <w:tc>
          <w:tcPr>
            <w:tcW w:w="80" w:type="dxa"/>
            <w:vAlign w:val="center"/>
            <w:hideMark/>
          </w:tcPr>
          <w:p w14:paraId="2BD0E923" w14:textId="77777777" w:rsidR="009774C2" w:rsidRPr="009774C2" w:rsidRDefault="009774C2" w:rsidP="003C67FA">
            <w:pPr>
              <w:rPr>
                <w:sz w:val="18"/>
                <w:szCs w:val="18"/>
              </w:rPr>
            </w:pPr>
          </w:p>
        </w:tc>
        <w:tc>
          <w:tcPr>
            <w:tcW w:w="1634" w:type="dxa"/>
            <w:gridSpan w:val="2"/>
          </w:tcPr>
          <w:p w14:paraId="088C9CF7" w14:textId="77777777" w:rsidR="009774C2" w:rsidRPr="009774C2" w:rsidRDefault="009774C2" w:rsidP="003C67FA">
            <w:pPr>
              <w:rPr>
                <w:sz w:val="18"/>
                <w:szCs w:val="18"/>
              </w:rPr>
            </w:pPr>
          </w:p>
        </w:tc>
        <w:tc>
          <w:tcPr>
            <w:tcW w:w="984" w:type="dxa"/>
          </w:tcPr>
          <w:p w14:paraId="156E5A84" w14:textId="77777777" w:rsidR="009774C2" w:rsidRPr="009774C2" w:rsidRDefault="009774C2" w:rsidP="003C67FA">
            <w:pPr>
              <w:rPr>
                <w:sz w:val="18"/>
                <w:szCs w:val="18"/>
              </w:rPr>
            </w:pPr>
          </w:p>
        </w:tc>
        <w:tc>
          <w:tcPr>
            <w:tcW w:w="1049" w:type="dxa"/>
            <w:gridSpan w:val="2"/>
          </w:tcPr>
          <w:p w14:paraId="459348ED" w14:textId="77777777" w:rsidR="009774C2" w:rsidRPr="009774C2" w:rsidRDefault="009774C2" w:rsidP="003C67FA">
            <w:pPr>
              <w:rPr>
                <w:sz w:val="18"/>
                <w:szCs w:val="18"/>
              </w:rPr>
            </w:pPr>
          </w:p>
        </w:tc>
      </w:tr>
    </w:tbl>
    <w:p w14:paraId="075DA7FA" w14:textId="1F6257B6" w:rsidR="009774C2" w:rsidRDefault="009774C2" w:rsidP="009C3896">
      <w:pPr>
        <w:spacing w:before="120" w:after="120"/>
        <w:jc w:val="both"/>
        <w:rPr>
          <w:rFonts w:ascii="Adagio_Slab" w:hAnsi="Adagio_Slab" w:cs="Arial"/>
          <w:b/>
          <w:color w:val="0000FF"/>
          <w:sz w:val="16"/>
          <w:szCs w:val="16"/>
        </w:rPr>
      </w:pPr>
    </w:p>
    <w:p w14:paraId="1015663C" w14:textId="77777777" w:rsidR="009774C2" w:rsidRDefault="009774C2" w:rsidP="009C3896">
      <w:pPr>
        <w:spacing w:before="120" w:after="120"/>
        <w:jc w:val="both"/>
        <w:rPr>
          <w:rFonts w:ascii="Adagio_Slab" w:hAnsi="Adagio_Slab" w:cs="Arial"/>
          <w:b/>
          <w:color w:val="0000FF"/>
          <w:sz w:val="16"/>
          <w:szCs w:val="16"/>
        </w:rPr>
      </w:pPr>
    </w:p>
    <w:p w14:paraId="7294AAF8" w14:textId="5E3A7F3D" w:rsidR="009774C2" w:rsidRDefault="009774C2" w:rsidP="009C3896">
      <w:pPr>
        <w:spacing w:before="120" w:after="120"/>
        <w:jc w:val="both"/>
        <w:rPr>
          <w:rFonts w:ascii="Adagio_Slab" w:hAnsi="Adagio_Slab" w:cs="Arial"/>
          <w:b/>
          <w:color w:val="FF0000"/>
          <w:sz w:val="16"/>
          <w:szCs w:val="16"/>
          <w:lang w:eastAsia="ar-SA"/>
        </w:rPr>
      </w:pPr>
      <w:r>
        <w:rPr>
          <w:rFonts w:ascii="Adagio_Slab" w:hAnsi="Adagio_Slab" w:cs="Arial"/>
          <w:b/>
          <w:color w:val="FF0000"/>
          <w:sz w:val="16"/>
          <w:szCs w:val="16"/>
          <w:lang w:eastAsia="ar-SA"/>
        </w:rPr>
        <w:t xml:space="preserve">Część 9 </w:t>
      </w:r>
    </w:p>
    <w:p w14:paraId="36D39256" w14:textId="12521FF3" w:rsidR="0003486D" w:rsidRPr="0003486D" w:rsidRDefault="0003486D" w:rsidP="0003486D">
      <w:pPr>
        <w:spacing w:before="120" w:after="120"/>
        <w:jc w:val="both"/>
        <w:rPr>
          <w:rFonts w:ascii="Adagio_Slab" w:hAnsi="Adagio_Slab" w:cs="Arial"/>
          <w:b/>
          <w:color w:val="FF0000"/>
          <w:sz w:val="16"/>
          <w:szCs w:val="16"/>
          <w:lang w:eastAsia="ar-SA"/>
        </w:rPr>
      </w:pP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p>
    <w:p w14:paraId="00CB3CF3" w14:textId="77777777" w:rsidR="0003486D" w:rsidRPr="00B97443" w:rsidRDefault="0003486D" w:rsidP="0003486D">
      <w:pPr>
        <w:spacing w:before="120" w:after="120"/>
        <w:jc w:val="both"/>
        <w:rPr>
          <w:rFonts w:ascii="Adagio_Slab" w:hAnsi="Adagio_Slab" w:cs="Arial"/>
          <w:b/>
          <w:color w:val="FF0000"/>
          <w:sz w:val="16"/>
          <w:szCs w:val="16"/>
          <w:lang w:eastAsia="ar-SA"/>
        </w:rPr>
      </w:pP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r w:rsidRPr="0003486D">
        <w:rPr>
          <w:rFonts w:ascii="Adagio_Slab" w:hAnsi="Adagio_Slab" w:cs="Arial"/>
          <w:b/>
          <w:color w:val="FF0000"/>
          <w:sz w:val="16"/>
          <w:szCs w:val="16"/>
          <w:lang w:eastAsia="ar-SA"/>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764"/>
        <w:gridCol w:w="1996"/>
        <w:gridCol w:w="80"/>
        <w:gridCol w:w="1333"/>
        <w:gridCol w:w="301"/>
        <w:gridCol w:w="984"/>
        <w:gridCol w:w="280"/>
        <w:gridCol w:w="769"/>
        <w:gridCol w:w="302"/>
        <w:gridCol w:w="901"/>
      </w:tblGrid>
      <w:tr w:rsidR="0003486D" w:rsidRPr="001D20C0" w14:paraId="1A3BFF1E" w14:textId="77777777" w:rsidTr="003C67FA">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FEDF90B" w14:textId="77777777" w:rsidR="0003486D" w:rsidRPr="001D20C0" w:rsidRDefault="0003486D" w:rsidP="003C67FA">
            <w:pPr>
              <w:jc w:val="center"/>
              <w:rPr>
                <w:b/>
                <w:bCs/>
                <w:color w:val="000000"/>
                <w:sz w:val="18"/>
                <w:szCs w:val="18"/>
              </w:rPr>
            </w:pPr>
            <w:r w:rsidRPr="001D20C0">
              <w:rPr>
                <w:b/>
                <w:bCs/>
                <w:color w:val="000000"/>
                <w:sz w:val="18"/>
                <w:szCs w:val="18"/>
              </w:rPr>
              <w:t>Lp</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777C868" w14:textId="77777777" w:rsidR="0003486D" w:rsidRPr="001D20C0" w:rsidRDefault="0003486D" w:rsidP="003C67FA">
            <w:pPr>
              <w:rPr>
                <w:b/>
                <w:bCs/>
                <w:color w:val="000000"/>
                <w:sz w:val="18"/>
                <w:szCs w:val="18"/>
              </w:rPr>
            </w:pPr>
            <w:r w:rsidRPr="001D20C0">
              <w:rPr>
                <w:b/>
                <w:bCs/>
                <w:color w:val="000000"/>
                <w:sz w:val="18"/>
                <w:szCs w:val="18"/>
              </w:rPr>
              <w:t>Artykuł</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4FFF9C" w14:textId="77777777" w:rsidR="0003486D" w:rsidRPr="001D20C0" w:rsidRDefault="0003486D" w:rsidP="003C67FA">
            <w:pPr>
              <w:jc w:val="center"/>
              <w:rPr>
                <w:b/>
                <w:bCs/>
                <w:color w:val="000000"/>
                <w:sz w:val="18"/>
                <w:szCs w:val="18"/>
              </w:rPr>
            </w:pPr>
            <w:r w:rsidRPr="001D20C0">
              <w:rPr>
                <w:b/>
                <w:bCs/>
                <w:color w:val="000000"/>
                <w:sz w:val="18"/>
                <w:szCs w:val="18"/>
              </w:rPr>
              <w:t>Nazwa oferowanego przedmiotu zgodnego z OPZ nazwa/producenta typ/model/ (wypełnia Wykonawca)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DB9EB" w14:textId="77777777" w:rsidR="0003486D" w:rsidRPr="001D20C0" w:rsidRDefault="0003486D" w:rsidP="003C67FA">
            <w:pPr>
              <w:jc w:val="center"/>
              <w:rPr>
                <w:b/>
                <w:bCs/>
                <w:color w:val="000000"/>
                <w:sz w:val="18"/>
                <w:szCs w:val="18"/>
              </w:rPr>
            </w:pPr>
            <w:r w:rsidRPr="001D20C0">
              <w:rPr>
                <w:b/>
                <w:bCs/>
                <w:color w:val="000000"/>
                <w:sz w:val="18"/>
                <w:szCs w:val="18"/>
              </w:rPr>
              <w:t>Liczba sztuk/opakowań</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A259B0" w14:textId="77777777" w:rsidR="0003486D" w:rsidRPr="001D20C0" w:rsidRDefault="0003486D" w:rsidP="003C67FA">
            <w:pPr>
              <w:jc w:val="center"/>
              <w:rPr>
                <w:b/>
                <w:bCs/>
                <w:color w:val="000000"/>
                <w:sz w:val="18"/>
                <w:szCs w:val="18"/>
              </w:rPr>
            </w:pPr>
            <w:r w:rsidRPr="001D20C0">
              <w:rPr>
                <w:b/>
                <w:bCs/>
                <w:color w:val="000000"/>
                <w:sz w:val="18"/>
                <w:szCs w:val="18"/>
              </w:rPr>
              <w:t>CENA JEDNOSTKOWA NETTO [zł]</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57B5AA" w14:textId="77777777" w:rsidR="0003486D" w:rsidRPr="001D20C0" w:rsidRDefault="0003486D" w:rsidP="003C67FA">
            <w:pPr>
              <w:jc w:val="center"/>
              <w:rPr>
                <w:b/>
                <w:bCs/>
                <w:color w:val="000000"/>
                <w:sz w:val="18"/>
                <w:szCs w:val="18"/>
              </w:rPr>
            </w:pPr>
            <w:r w:rsidRPr="001D20C0">
              <w:rPr>
                <w:b/>
                <w:bCs/>
                <w:color w:val="000000"/>
                <w:sz w:val="18"/>
                <w:szCs w:val="18"/>
              </w:rPr>
              <w:t xml:space="preserve">WARTOŚĆ </w:t>
            </w:r>
            <w:r w:rsidRPr="001D20C0">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E116FF" w14:textId="77777777" w:rsidR="0003486D" w:rsidRPr="001D20C0" w:rsidRDefault="0003486D" w:rsidP="003C67FA">
            <w:pPr>
              <w:jc w:val="center"/>
              <w:rPr>
                <w:b/>
                <w:bCs/>
                <w:color w:val="000000"/>
                <w:sz w:val="18"/>
                <w:szCs w:val="18"/>
              </w:rPr>
            </w:pPr>
            <w:r w:rsidRPr="001D20C0">
              <w:rPr>
                <w:b/>
                <w:bCs/>
                <w:color w:val="000000"/>
                <w:sz w:val="18"/>
                <w:szCs w:val="18"/>
              </w:rPr>
              <w:t xml:space="preserve">Wartość BRUTTO [zł] </w:t>
            </w:r>
            <w:r w:rsidRPr="001D20C0">
              <w:rPr>
                <w:b/>
                <w:bCs/>
                <w:color w:val="000000"/>
                <w:sz w:val="18"/>
                <w:szCs w:val="18"/>
              </w:rPr>
              <w:br/>
              <w:t>dla VAT 23%</w:t>
            </w:r>
          </w:p>
        </w:tc>
      </w:tr>
      <w:tr w:rsidR="0003486D" w:rsidRPr="001D20C0" w14:paraId="660CCA98" w14:textId="77777777" w:rsidTr="003C67FA">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AB6EA82" w14:textId="77777777" w:rsidR="0003486D" w:rsidRPr="001D20C0" w:rsidRDefault="0003486D" w:rsidP="003C67FA">
            <w:pPr>
              <w:jc w:val="center"/>
              <w:rPr>
                <w:b/>
                <w:bCs/>
                <w:color w:val="000000"/>
                <w:sz w:val="18"/>
                <w:szCs w:val="18"/>
              </w:rPr>
            </w:pPr>
            <w:r w:rsidRPr="001D20C0">
              <w:rPr>
                <w:b/>
                <w:bCs/>
                <w:color w:val="000000"/>
                <w:sz w:val="18"/>
                <w:szCs w:val="18"/>
              </w:rPr>
              <w:t>1</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64F3114" w14:textId="77777777" w:rsidR="0003486D" w:rsidRPr="001D20C0" w:rsidRDefault="0003486D" w:rsidP="003C67FA">
            <w:pPr>
              <w:rPr>
                <w:b/>
                <w:bCs/>
                <w:color w:val="000000"/>
                <w:sz w:val="18"/>
                <w:szCs w:val="18"/>
              </w:rPr>
            </w:pPr>
            <w:r w:rsidRPr="001D20C0">
              <w:rPr>
                <w:b/>
                <w:bCs/>
                <w:color w:val="000000"/>
                <w:sz w:val="18"/>
                <w:szCs w:val="18"/>
              </w:rPr>
              <w:t>2</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1A9A6A" w14:textId="77777777" w:rsidR="0003486D" w:rsidRPr="001D20C0" w:rsidRDefault="0003486D" w:rsidP="003C67FA">
            <w:pPr>
              <w:jc w:val="center"/>
              <w:rPr>
                <w:b/>
                <w:bCs/>
                <w:color w:val="000000"/>
                <w:sz w:val="18"/>
                <w:szCs w:val="18"/>
              </w:rPr>
            </w:pPr>
            <w:r w:rsidRPr="001D20C0">
              <w:rPr>
                <w:b/>
                <w:bCs/>
                <w:color w:val="000000"/>
                <w:sz w:val="18"/>
                <w:szCs w:val="18"/>
              </w:rPr>
              <w:t>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A2BFA7" w14:textId="77777777" w:rsidR="0003486D" w:rsidRPr="001D20C0" w:rsidRDefault="0003486D" w:rsidP="003C67FA">
            <w:pPr>
              <w:jc w:val="center"/>
              <w:rPr>
                <w:b/>
                <w:bCs/>
                <w:color w:val="000000"/>
                <w:sz w:val="18"/>
                <w:szCs w:val="18"/>
              </w:rPr>
            </w:pPr>
            <w:r w:rsidRPr="001D20C0">
              <w:rPr>
                <w:b/>
                <w:bCs/>
                <w:color w:val="000000"/>
                <w:sz w:val="18"/>
                <w:szCs w:val="18"/>
              </w:rPr>
              <w:t>4</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9F6022" w14:textId="77777777" w:rsidR="0003486D" w:rsidRPr="001D20C0" w:rsidRDefault="0003486D" w:rsidP="003C67FA">
            <w:pPr>
              <w:jc w:val="center"/>
              <w:rPr>
                <w:b/>
                <w:bCs/>
                <w:color w:val="000000"/>
                <w:sz w:val="18"/>
                <w:szCs w:val="18"/>
              </w:rPr>
            </w:pPr>
            <w:r w:rsidRPr="001D20C0">
              <w:rPr>
                <w:b/>
                <w:bCs/>
                <w:color w:val="000000"/>
                <w:sz w:val="18"/>
                <w:szCs w:val="18"/>
              </w:rPr>
              <w:t>5</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37B27F" w14:textId="77777777" w:rsidR="0003486D" w:rsidRPr="001D20C0" w:rsidRDefault="0003486D" w:rsidP="003C67FA">
            <w:pPr>
              <w:jc w:val="center"/>
              <w:rPr>
                <w:b/>
                <w:bCs/>
                <w:color w:val="000000"/>
                <w:sz w:val="18"/>
                <w:szCs w:val="18"/>
              </w:rPr>
            </w:pPr>
            <w:r w:rsidRPr="001D20C0">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C78A2E" w14:textId="77777777" w:rsidR="0003486D" w:rsidRPr="001D20C0" w:rsidRDefault="0003486D" w:rsidP="003C67FA">
            <w:pPr>
              <w:jc w:val="center"/>
              <w:rPr>
                <w:b/>
                <w:bCs/>
                <w:color w:val="000000"/>
                <w:sz w:val="18"/>
                <w:szCs w:val="18"/>
              </w:rPr>
            </w:pPr>
            <w:r w:rsidRPr="001D20C0">
              <w:rPr>
                <w:b/>
                <w:bCs/>
                <w:color w:val="000000"/>
                <w:sz w:val="18"/>
                <w:szCs w:val="18"/>
              </w:rPr>
              <w:t>7</w:t>
            </w:r>
          </w:p>
        </w:tc>
      </w:tr>
      <w:tr w:rsidR="0003486D" w:rsidRPr="001D20C0" w14:paraId="3B4CF256" w14:textId="77777777" w:rsidTr="00D81A6C">
        <w:trPr>
          <w:trHeight w:val="240"/>
        </w:trPr>
        <w:tc>
          <w:tcPr>
            <w:tcW w:w="369" w:type="dxa"/>
            <w:shd w:val="clear" w:color="auto" w:fill="auto"/>
            <w:noWrap/>
            <w:vAlign w:val="center"/>
          </w:tcPr>
          <w:p w14:paraId="13C518CA" w14:textId="77777777" w:rsidR="0003486D" w:rsidRPr="001D20C0" w:rsidRDefault="0003486D" w:rsidP="0003486D">
            <w:pPr>
              <w:tabs>
                <w:tab w:val="left" w:pos="207"/>
              </w:tabs>
              <w:rPr>
                <w:b/>
                <w:bCs/>
                <w:color w:val="000000"/>
                <w:sz w:val="18"/>
                <w:szCs w:val="18"/>
              </w:rPr>
            </w:pPr>
            <w:r w:rsidRPr="001D20C0">
              <w:rPr>
                <w:b/>
                <w:bCs/>
                <w:color w:val="000000"/>
                <w:sz w:val="18"/>
                <w:szCs w:val="18"/>
              </w:rPr>
              <w:t>1</w:t>
            </w:r>
          </w:p>
        </w:tc>
        <w:tc>
          <w:tcPr>
            <w:tcW w:w="246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B54C29F" w14:textId="426DA3A1" w:rsidR="0003486D" w:rsidRPr="001D20C0" w:rsidRDefault="0003486D" w:rsidP="0003486D">
            <w:pPr>
              <w:rPr>
                <w:b/>
                <w:bCs/>
                <w:color w:val="000000"/>
                <w:sz w:val="18"/>
                <w:szCs w:val="18"/>
              </w:rPr>
            </w:pPr>
            <w:r w:rsidRPr="001D20C0">
              <w:rPr>
                <w:color w:val="000000"/>
                <w:sz w:val="18"/>
                <w:szCs w:val="18"/>
              </w:rPr>
              <w:t>Marker do tablic suchościeralnych    kolor czarny 48szt. Czerwony 24 szt. Zielony 24 szt. niebieski 24 szt.</w:t>
            </w:r>
          </w:p>
        </w:tc>
        <w:tc>
          <w:tcPr>
            <w:tcW w:w="1996" w:type="dxa"/>
            <w:shd w:val="clear" w:color="auto" w:fill="auto"/>
            <w:vAlign w:val="center"/>
          </w:tcPr>
          <w:p w14:paraId="4DBAFAF1" w14:textId="77777777" w:rsidR="0003486D" w:rsidRPr="001D20C0" w:rsidRDefault="0003486D" w:rsidP="0003486D">
            <w:pPr>
              <w:jc w:val="center"/>
              <w:rPr>
                <w:b/>
                <w:bCs/>
                <w:color w:val="000000"/>
                <w:sz w:val="18"/>
                <w:szCs w:val="18"/>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939DDB3" w14:textId="457C575C" w:rsidR="0003486D" w:rsidRPr="001D20C0" w:rsidRDefault="0003486D" w:rsidP="0003486D">
            <w:pPr>
              <w:jc w:val="center"/>
              <w:rPr>
                <w:b/>
                <w:bCs/>
                <w:color w:val="000000"/>
                <w:sz w:val="18"/>
                <w:szCs w:val="18"/>
              </w:rPr>
            </w:pPr>
            <w:r w:rsidRPr="001D20C0">
              <w:rPr>
                <w:color w:val="000000"/>
                <w:sz w:val="18"/>
                <w:szCs w:val="18"/>
              </w:rPr>
              <w:t>120</w:t>
            </w:r>
          </w:p>
        </w:tc>
        <w:tc>
          <w:tcPr>
            <w:tcW w:w="1565" w:type="dxa"/>
            <w:gridSpan w:val="3"/>
          </w:tcPr>
          <w:p w14:paraId="5BFACFF4" w14:textId="77777777" w:rsidR="0003486D" w:rsidRPr="001D20C0" w:rsidRDefault="0003486D" w:rsidP="0003486D">
            <w:pPr>
              <w:jc w:val="center"/>
              <w:rPr>
                <w:b/>
                <w:bCs/>
                <w:color w:val="000000"/>
                <w:sz w:val="18"/>
                <w:szCs w:val="18"/>
              </w:rPr>
            </w:pPr>
          </w:p>
        </w:tc>
        <w:tc>
          <w:tcPr>
            <w:tcW w:w="1071" w:type="dxa"/>
            <w:gridSpan w:val="2"/>
          </w:tcPr>
          <w:p w14:paraId="400898C2" w14:textId="77777777" w:rsidR="0003486D" w:rsidRPr="001D20C0" w:rsidRDefault="0003486D" w:rsidP="0003486D">
            <w:pPr>
              <w:jc w:val="center"/>
              <w:rPr>
                <w:b/>
                <w:bCs/>
                <w:color w:val="000000"/>
                <w:sz w:val="18"/>
                <w:szCs w:val="18"/>
              </w:rPr>
            </w:pPr>
          </w:p>
        </w:tc>
        <w:tc>
          <w:tcPr>
            <w:tcW w:w="901" w:type="dxa"/>
          </w:tcPr>
          <w:p w14:paraId="24D93181" w14:textId="77777777" w:rsidR="0003486D" w:rsidRPr="001D20C0" w:rsidRDefault="0003486D" w:rsidP="0003486D">
            <w:pPr>
              <w:jc w:val="center"/>
              <w:rPr>
                <w:b/>
                <w:bCs/>
                <w:color w:val="000000"/>
                <w:sz w:val="18"/>
                <w:szCs w:val="18"/>
              </w:rPr>
            </w:pPr>
          </w:p>
        </w:tc>
      </w:tr>
      <w:tr w:rsidR="0003486D" w:rsidRPr="001D20C0" w14:paraId="0AEBC633" w14:textId="77777777" w:rsidTr="00D81A6C">
        <w:trPr>
          <w:trHeight w:val="240"/>
        </w:trPr>
        <w:tc>
          <w:tcPr>
            <w:tcW w:w="369" w:type="dxa"/>
            <w:shd w:val="clear" w:color="auto" w:fill="auto"/>
            <w:noWrap/>
            <w:vAlign w:val="center"/>
          </w:tcPr>
          <w:p w14:paraId="11F9AA3B" w14:textId="77777777" w:rsidR="0003486D" w:rsidRPr="001D20C0" w:rsidRDefault="0003486D" w:rsidP="0003486D">
            <w:pPr>
              <w:tabs>
                <w:tab w:val="left" w:pos="207"/>
              </w:tabs>
              <w:rPr>
                <w:b/>
                <w:bCs/>
                <w:color w:val="000000"/>
                <w:sz w:val="18"/>
                <w:szCs w:val="18"/>
              </w:rPr>
            </w:pPr>
            <w:r w:rsidRPr="001D20C0">
              <w:rPr>
                <w:b/>
                <w:bCs/>
                <w:color w:val="000000"/>
                <w:sz w:val="18"/>
                <w:szCs w:val="18"/>
              </w:rPr>
              <w:t>2</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32045CDF" w14:textId="6E9C410F" w:rsidR="0003486D" w:rsidRPr="001D20C0" w:rsidRDefault="0003486D" w:rsidP="0003486D">
            <w:pPr>
              <w:rPr>
                <w:b/>
                <w:bCs/>
                <w:color w:val="000000"/>
                <w:sz w:val="18"/>
                <w:szCs w:val="18"/>
              </w:rPr>
            </w:pPr>
            <w:r w:rsidRPr="001D20C0">
              <w:rPr>
                <w:color w:val="000000"/>
                <w:sz w:val="18"/>
                <w:szCs w:val="18"/>
              </w:rPr>
              <w:t>kreda do tablic biała bezpyłowa, okrągła średnica 9 mm dł.80 mm, 100 szt./op.</w:t>
            </w:r>
          </w:p>
        </w:tc>
        <w:tc>
          <w:tcPr>
            <w:tcW w:w="1996" w:type="dxa"/>
            <w:shd w:val="clear" w:color="auto" w:fill="auto"/>
            <w:vAlign w:val="center"/>
          </w:tcPr>
          <w:p w14:paraId="6C6B9CC4"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776A0F86" w14:textId="4E302E13" w:rsidR="0003486D" w:rsidRPr="001D20C0" w:rsidRDefault="0003486D" w:rsidP="0003486D">
            <w:pPr>
              <w:jc w:val="center"/>
              <w:rPr>
                <w:b/>
                <w:bCs/>
                <w:color w:val="000000"/>
                <w:sz w:val="18"/>
                <w:szCs w:val="18"/>
              </w:rPr>
            </w:pPr>
            <w:r w:rsidRPr="001D20C0">
              <w:rPr>
                <w:color w:val="000000"/>
                <w:sz w:val="18"/>
                <w:szCs w:val="18"/>
              </w:rPr>
              <w:t>24</w:t>
            </w:r>
          </w:p>
        </w:tc>
        <w:tc>
          <w:tcPr>
            <w:tcW w:w="1565" w:type="dxa"/>
            <w:gridSpan w:val="3"/>
          </w:tcPr>
          <w:p w14:paraId="3AE27F7E" w14:textId="77777777" w:rsidR="0003486D" w:rsidRPr="001D20C0" w:rsidRDefault="0003486D" w:rsidP="0003486D">
            <w:pPr>
              <w:jc w:val="center"/>
              <w:rPr>
                <w:b/>
                <w:bCs/>
                <w:color w:val="000000"/>
                <w:sz w:val="18"/>
                <w:szCs w:val="18"/>
              </w:rPr>
            </w:pPr>
          </w:p>
        </w:tc>
        <w:tc>
          <w:tcPr>
            <w:tcW w:w="1071" w:type="dxa"/>
            <w:gridSpan w:val="2"/>
          </w:tcPr>
          <w:p w14:paraId="1E41C956" w14:textId="77777777" w:rsidR="0003486D" w:rsidRPr="001D20C0" w:rsidRDefault="0003486D" w:rsidP="0003486D">
            <w:pPr>
              <w:jc w:val="center"/>
              <w:rPr>
                <w:b/>
                <w:bCs/>
                <w:color w:val="000000"/>
                <w:sz w:val="18"/>
                <w:szCs w:val="18"/>
              </w:rPr>
            </w:pPr>
          </w:p>
        </w:tc>
        <w:tc>
          <w:tcPr>
            <w:tcW w:w="901" w:type="dxa"/>
          </w:tcPr>
          <w:p w14:paraId="5CD5A36F" w14:textId="77777777" w:rsidR="0003486D" w:rsidRPr="001D20C0" w:rsidRDefault="0003486D" w:rsidP="0003486D">
            <w:pPr>
              <w:jc w:val="center"/>
              <w:rPr>
                <w:b/>
                <w:bCs/>
                <w:color w:val="000000"/>
                <w:sz w:val="18"/>
                <w:szCs w:val="18"/>
              </w:rPr>
            </w:pPr>
          </w:p>
        </w:tc>
      </w:tr>
      <w:tr w:rsidR="0003486D" w:rsidRPr="001D20C0" w14:paraId="3737E27D" w14:textId="77777777" w:rsidTr="00D81A6C">
        <w:trPr>
          <w:trHeight w:val="240"/>
        </w:trPr>
        <w:tc>
          <w:tcPr>
            <w:tcW w:w="369" w:type="dxa"/>
            <w:shd w:val="clear" w:color="auto" w:fill="auto"/>
            <w:noWrap/>
            <w:vAlign w:val="center"/>
          </w:tcPr>
          <w:p w14:paraId="121F4316" w14:textId="77777777" w:rsidR="0003486D" w:rsidRPr="001D20C0" w:rsidRDefault="0003486D" w:rsidP="0003486D">
            <w:pPr>
              <w:tabs>
                <w:tab w:val="left" w:pos="207"/>
              </w:tabs>
              <w:rPr>
                <w:b/>
                <w:bCs/>
                <w:color w:val="000000"/>
                <w:sz w:val="18"/>
                <w:szCs w:val="18"/>
              </w:rPr>
            </w:pPr>
            <w:r w:rsidRPr="001D20C0">
              <w:rPr>
                <w:b/>
                <w:bCs/>
                <w:color w:val="000000"/>
                <w:sz w:val="18"/>
                <w:szCs w:val="18"/>
              </w:rPr>
              <w:t>3</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545D4B14" w14:textId="7B78C785" w:rsidR="0003486D" w:rsidRPr="001D20C0" w:rsidRDefault="0003486D" w:rsidP="0003486D">
            <w:pPr>
              <w:rPr>
                <w:b/>
                <w:bCs/>
                <w:color w:val="000000"/>
                <w:sz w:val="18"/>
                <w:szCs w:val="18"/>
              </w:rPr>
            </w:pPr>
            <w:r w:rsidRPr="001D20C0">
              <w:rPr>
                <w:color w:val="000000"/>
                <w:sz w:val="18"/>
                <w:szCs w:val="18"/>
              </w:rPr>
              <w:t>kreda do tablic kolorowa bezpyłowa, okrągła średnica 9 mm dł.80 mm, 100 szt./op.</w:t>
            </w:r>
          </w:p>
        </w:tc>
        <w:tc>
          <w:tcPr>
            <w:tcW w:w="1996" w:type="dxa"/>
            <w:shd w:val="clear" w:color="auto" w:fill="auto"/>
            <w:vAlign w:val="center"/>
          </w:tcPr>
          <w:p w14:paraId="1A161EED"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5DAD29B6" w14:textId="29647DF3" w:rsidR="0003486D" w:rsidRPr="001D20C0" w:rsidRDefault="0003486D" w:rsidP="0003486D">
            <w:pPr>
              <w:jc w:val="center"/>
              <w:rPr>
                <w:b/>
                <w:bCs/>
                <w:color w:val="000000"/>
                <w:sz w:val="18"/>
                <w:szCs w:val="18"/>
              </w:rPr>
            </w:pPr>
            <w:r w:rsidRPr="001D20C0">
              <w:rPr>
                <w:color w:val="000000"/>
                <w:sz w:val="18"/>
                <w:szCs w:val="18"/>
              </w:rPr>
              <w:t>8</w:t>
            </w:r>
          </w:p>
        </w:tc>
        <w:tc>
          <w:tcPr>
            <w:tcW w:w="1565" w:type="dxa"/>
            <w:gridSpan w:val="3"/>
          </w:tcPr>
          <w:p w14:paraId="57260D1F" w14:textId="77777777" w:rsidR="0003486D" w:rsidRPr="001D20C0" w:rsidRDefault="0003486D" w:rsidP="0003486D">
            <w:pPr>
              <w:jc w:val="center"/>
              <w:rPr>
                <w:b/>
                <w:bCs/>
                <w:color w:val="000000"/>
                <w:sz w:val="18"/>
                <w:szCs w:val="18"/>
              </w:rPr>
            </w:pPr>
          </w:p>
        </w:tc>
        <w:tc>
          <w:tcPr>
            <w:tcW w:w="1071" w:type="dxa"/>
            <w:gridSpan w:val="2"/>
          </w:tcPr>
          <w:p w14:paraId="69D24E94" w14:textId="77777777" w:rsidR="0003486D" w:rsidRPr="001D20C0" w:rsidRDefault="0003486D" w:rsidP="0003486D">
            <w:pPr>
              <w:jc w:val="center"/>
              <w:rPr>
                <w:b/>
                <w:bCs/>
                <w:color w:val="000000"/>
                <w:sz w:val="18"/>
                <w:szCs w:val="18"/>
              </w:rPr>
            </w:pPr>
          </w:p>
        </w:tc>
        <w:tc>
          <w:tcPr>
            <w:tcW w:w="901" w:type="dxa"/>
          </w:tcPr>
          <w:p w14:paraId="441D6852" w14:textId="77777777" w:rsidR="0003486D" w:rsidRPr="001D20C0" w:rsidRDefault="0003486D" w:rsidP="0003486D">
            <w:pPr>
              <w:jc w:val="center"/>
              <w:rPr>
                <w:b/>
                <w:bCs/>
                <w:color w:val="000000"/>
                <w:sz w:val="18"/>
                <w:szCs w:val="18"/>
              </w:rPr>
            </w:pPr>
          </w:p>
        </w:tc>
      </w:tr>
      <w:tr w:rsidR="0003486D" w:rsidRPr="001D20C0" w14:paraId="6D1FA340" w14:textId="77777777" w:rsidTr="00D81A6C">
        <w:trPr>
          <w:trHeight w:val="240"/>
        </w:trPr>
        <w:tc>
          <w:tcPr>
            <w:tcW w:w="369" w:type="dxa"/>
            <w:shd w:val="clear" w:color="auto" w:fill="auto"/>
            <w:noWrap/>
            <w:vAlign w:val="center"/>
          </w:tcPr>
          <w:p w14:paraId="75F8A0EF" w14:textId="77777777" w:rsidR="0003486D" w:rsidRPr="001D20C0" w:rsidRDefault="0003486D" w:rsidP="0003486D">
            <w:pPr>
              <w:tabs>
                <w:tab w:val="left" w:pos="207"/>
              </w:tabs>
              <w:rPr>
                <w:b/>
                <w:bCs/>
                <w:color w:val="000000"/>
                <w:sz w:val="18"/>
                <w:szCs w:val="18"/>
              </w:rPr>
            </w:pPr>
            <w:r w:rsidRPr="001D20C0">
              <w:rPr>
                <w:b/>
                <w:bCs/>
                <w:color w:val="000000"/>
                <w:sz w:val="18"/>
                <w:szCs w:val="18"/>
              </w:rPr>
              <w:t>4</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5E42F49F" w14:textId="638B28E2" w:rsidR="0003486D" w:rsidRPr="001D20C0" w:rsidRDefault="0003486D" w:rsidP="0003486D">
            <w:pPr>
              <w:rPr>
                <w:b/>
                <w:bCs/>
                <w:color w:val="000000"/>
                <w:sz w:val="18"/>
                <w:szCs w:val="18"/>
              </w:rPr>
            </w:pPr>
            <w:r w:rsidRPr="001D20C0">
              <w:rPr>
                <w:b/>
                <w:bCs/>
                <w:color w:val="000000"/>
                <w:sz w:val="18"/>
                <w:szCs w:val="18"/>
              </w:rPr>
              <w:t xml:space="preserve">Marker permanentny </w:t>
            </w:r>
            <w:r w:rsidRPr="001D20C0">
              <w:rPr>
                <w:color w:val="000000"/>
                <w:sz w:val="18"/>
                <w:szCs w:val="18"/>
              </w:rPr>
              <w:t>czarny, zielony, niebieski (do wyboru w zamówieniu)</w:t>
            </w:r>
          </w:p>
        </w:tc>
        <w:tc>
          <w:tcPr>
            <w:tcW w:w="1996" w:type="dxa"/>
            <w:shd w:val="clear" w:color="auto" w:fill="auto"/>
            <w:vAlign w:val="center"/>
          </w:tcPr>
          <w:p w14:paraId="49AF6515"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68C5B0FE" w14:textId="0F408E19" w:rsidR="0003486D" w:rsidRPr="001D20C0" w:rsidRDefault="0003486D" w:rsidP="0003486D">
            <w:pPr>
              <w:jc w:val="center"/>
              <w:rPr>
                <w:b/>
                <w:bCs/>
                <w:color w:val="000000"/>
                <w:sz w:val="18"/>
                <w:szCs w:val="18"/>
              </w:rPr>
            </w:pPr>
            <w:r w:rsidRPr="001D20C0">
              <w:rPr>
                <w:color w:val="000000"/>
                <w:sz w:val="18"/>
                <w:szCs w:val="18"/>
              </w:rPr>
              <w:t>4</w:t>
            </w:r>
          </w:p>
        </w:tc>
        <w:tc>
          <w:tcPr>
            <w:tcW w:w="1565" w:type="dxa"/>
            <w:gridSpan w:val="3"/>
          </w:tcPr>
          <w:p w14:paraId="0323DC5D" w14:textId="77777777" w:rsidR="0003486D" w:rsidRPr="001D20C0" w:rsidRDefault="0003486D" w:rsidP="0003486D">
            <w:pPr>
              <w:jc w:val="center"/>
              <w:rPr>
                <w:b/>
                <w:bCs/>
                <w:color w:val="000000"/>
                <w:sz w:val="18"/>
                <w:szCs w:val="18"/>
              </w:rPr>
            </w:pPr>
          </w:p>
        </w:tc>
        <w:tc>
          <w:tcPr>
            <w:tcW w:w="1071" w:type="dxa"/>
            <w:gridSpan w:val="2"/>
          </w:tcPr>
          <w:p w14:paraId="11C99855" w14:textId="77777777" w:rsidR="0003486D" w:rsidRPr="001D20C0" w:rsidRDefault="0003486D" w:rsidP="0003486D">
            <w:pPr>
              <w:jc w:val="center"/>
              <w:rPr>
                <w:b/>
                <w:bCs/>
                <w:color w:val="000000"/>
                <w:sz w:val="18"/>
                <w:szCs w:val="18"/>
              </w:rPr>
            </w:pPr>
          </w:p>
        </w:tc>
        <w:tc>
          <w:tcPr>
            <w:tcW w:w="901" w:type="dxa"/>
          </w:tcPr>
          <w:p w14:paraId="7DE59F5D" w14:textId="77777777" w:rsidR="0003486D" w:rsidRPr="001D20C0" w:rsidRDefault="0003486D" w:rsidP="0003486D">
            <w:pPr>
              <w:jc w:val="center"/>
              <w:rPr>
                <w:b/>
                <w:bCs/>
                <w:color w:val="000000"/>
                <w:sz w:val="18"/>
                <w:szCs w:val="18"/>
              </w:rPr>
            </w:pPr>
          </w:p>
        </w:tc>
      </w:tr>
      <w:tr w:rsidR="0003486D" w:rsidRPr="001D20C0" w14:paraId="43EBD37F" w14:textId="77777777" w:rsidTr="00D81A6C">
        <w:trPr>
          <w:trHeight w:val="240"/>
        </w:trPr>
        <w:tc>
          <w:tcPr>
            <w:tcW w:w="369" w:type="dxa"/>
            <w:shd w:val="clear" w:color="auto" w:fill="auto"/>
            <w:noWrap/>
            <w:vAlign w:val="center"/>
          </w:tcPr>
          <w:p w14:paraId="71C6C0D0" w14:textId="77777777" w:rsidR="0003486D" w:rsidRPr="001D20C0" w:rsidRDefault="0003486D" w:rsidP="0003486D">
            <w:pPr>
              <w:tabs>
                <w:tab w:val="left" w:pos="207"/>
              </w:tabs>
              <w:rPr>
                <w:b/>
                <w:bCs/>
                <w:color w:val="000000"/>
                <w:sz w:val="18"/>
                <w:szCs w:val="18"/>
              </w:rPr>
            </w:pPr>
            <w:r w:rsidRPr="001D20C0">
              <w:rPr>
                <w:b/>
                <w:bCs/>
                <w:color w:val="000000"/>
                <w:sz w:val="18"/>
                <w:szCs w:val="18"/>
              </w:rPr>
              <w:t>5</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70DFE16C" w14:textId="6CAC51C5" w:rsidR="0003486D" w:rsidRPr="001D20C0" w:rsidRDefault="0003486D" w:rsidP="0003486D">
            <w:pPr>
              <w:rPr>
                <w:b/>
                <w:bCs/>
                <w:color w:val="000000"/>
                <w:sz w:val="18"/>
                <w:szCs w:val="18"/>
              </w:rPr>
            </w:pPr>
            <w:r w:rsidRPr="001D20C0">
              <w:rPr>
                <w:b/>
                <w:bCs/>
                <w:color w:val="000000"/>
                <w:sz w:val="18"/>
                <w:szCs w:val="18"/>
              </w:rPr>
              <w:t xml:space="preserve">Marker </w:t>
            </w:r>
            <w:r w:rsidRPr="001D20C0">
              <w:rPr>
                <w:color w:val="000000"/>
                <w:sz w:val="18"/>
                <w:szCs w:val="18"/>
              </w:rPr>
              <w:t>do płyt CD/DVD, 0.9 mm , dł. Linii pisania 1000m, kolor czarny</w:t>
            </w:r>
          </w:p>
        </w:tc>
        <w:tc>
          <w:tcPr>
            <w:tcW w:w="1996" w:type="dxa"/>
            <w:shd w:val="clear" w:color="auto" w:fill="auto"/>
            <w:vAlign w:val="center"/>
          </w:tcPr>
          <w:p w14:paraId="57D7E1CC"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0FFE28CD" w14:textId="3A981F1D"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24700436" w14:textId="77777777" w:rsidR="0003486D" w:rsidRPr="001D20C0" w:rsidRDefault="0003486D" w:rsidP="0003486D">
            <w:pPr>
              <w:jc w:val="center"/>
              <w:rPr>
                <w:b/>
                <w:bCs/>
                <w:color w:val="000000"/>
                <w:sz w:val="18"/>
                <w:szCs w:val="18"/>
              </w:rPr>
            </w:pPr>
          </w:p>
        </w:tc>
        <w:tc>
          <w:tcPr>
            <w:tcW w:w="1071" w:type="dxa"/>
            <w:gridSpan w:val="2"/>
          </w:tcPr>
          <w:p w14:paraId="785E46E2" w14:textId="77777777" w:rsidR="0003486D" w:rsidRPr="001D20C0" w:rsidRDefault="0003486D" w:rsidP="0003486D">
            <w:pPr>
              <w:jc w:val="center"/>
              <w:rPr>
                <w:b/>
                <w:bCs/>
                <w:color w:val="000000"/>
                <w:sz w:val="18"/>
                <w:szCs w:val="18"/>
              </w:rPr>
            </w:pPr>
          </w:p>
        </w:tc>
        <w:tc>
          <w:tcPr>
            <w:tcW w:w="901" w:type="dxa"/>
          </w:tcPr>
          <w:p w14:paraId="53D23FF1" w14:textId="77777777" w:rsidR="0003486D" w:rsidRPr="001D20C0" w:rsidRDefault="0003486D" w:rsidP="0003486D">
            <w:pPr>
              <w:jc w:val="center"/>
              <w:rPr>
                <w:b/>
                <w:bCs/>
                <w:color w:val="000000"/>
                <w:sz w:val="18"/>
                <w:szCs w:val="18"/>
              </w:rPr>
            </w:pPr>
          </w:p>
        </w:tc>
      </w:tr>
      <w:tr w:rsidR="0003486D" w:rsidRPr="001D20C0" w14:paraId="5E97A202" w14:textId="77777777" w:rsidTr="00D81A6C">
        <w:trPr>
          <w:trHeight w:val="240"/>
        </w:trPr>
        <w:tc>
          <w:tcPr>
            <w:tcW w:w="369" w:type="dxa"/>
            <w:shd w:val="clear" w:color="auto" w:fill="auto"/>
            <w:noWrap/>
            <w:vAlign w:val="center"/>
          </w:tcPr>
          <w:p w14:paraId="491D8BE6" w14:textId="77777777" w:rsidR="0003486D" w:rsidRPr="001D20C0" w:rsidRDefault="0003486D" w:rsidP="0003486D">
            <w:pPr>
              <w:tabs>
                <w:tab w:val="left" w:pos="207"/>
              </w:tabs>
              <w:rPr>
                <w:b/>
                <w:bCs/>
                <w:color w:val="000000"/>
                <w:sz w:val="18"/>
                <w:szCs w:val="18"/>
              </w:rPr>
            </w:pPr>
            <w:r w:rsidRPr="001D20C0">
              <w:rPr>
                <w:b/>
                <w:bCs/>
                <w:color w:val="000000"/>
                <w:sz w:val="18"/>
                <w:szCs w:val="18"/>
              </w:rPr>
              <w:t>6</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0D8CCB74" w14:textId="2889724A" w:rsidR="0003486D" w:rsidRPr="001D20C0" w:rsidRDefault="0003486D" w:rsidP="0003486D">
            <w:pPr>
              <w:rPr>
                <w:b/>
                <w:bCs/>
                <w:color w:val="000000"/>
                <w:sz w:val="18"/>
                <w:szCs w:val="18"/>
              </w:rPr>
            </w:pPr>
            <w:r w:rsidRPr="001D20C0">
              <w:rPr>
                <w:b/>
                <w:bCs/>
                <w:color w:val="000000"/>
                <w:sz w:val="18"/>
                <w:szCs w:val="18"/>
              </w:rPr>
              <w:t>Zakreślacz fluorescencyjny w etui</w:t>
            </w:r>
            <w:r w:rsidRPr="001D20C0">
              <w:rPr>
                <w:color w:val="000000"/>
                <w:sz w:val="18"/>
                <w:szCs w:val="18"/>
              </w:rPr>
              <w:t xml:space="preserve">, 4   </w:t>
            </w:r>
          </w:p>
        </w:tc>
        <w:tc>
          <w:tcPr>
            <w:tcW w:w="1996" w:type="dxa"/>
            <w:shd w:val="clear" w:color="auto" w:fill="auto"/>
            <w:vAlign w:val="center"/>
          </w:tcPr>
          <w:p w14:paraId="6D65CCE5"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75727063" w14:textId="78EE60B1"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424E8844" w14:textId="77777777" w:rsidR="0003486D" w:rsidRPr="001D20C0" w:rsidRDefault="0003486D" w:rsidP="0003486D">
            <w:pPr>
              <w:jc w:val="center"/>
              <w:rPr>
                <w:b/>
                <w:bCs/>
                <w:color w:val="000000"/>
                <w:sz w:val="18"/>
                <w:szCs w:val="18"/>
              </w:rPr>
            </w:pPr>
          </w:p>
        </w:tc>
        <w:tc>
          <w:tcPr>
            <w:tcW w:w="1071" w:type="dxa"/>
            <w:gridSpan w:val="2"/>
          </w:tcPr>
          <w:p w14:paraId="59CE6DBF" w14:textId="77777777" w:rsidR="0003486D" w:rsidRPr="001D20C0" w:rsidRDefault="0003486D" w:rsidP="0003486D">
            <w:pPr>
              <w:jc w:val="center"/>
              <w:rPr>
                <w:b/>
                <w:bCs/>
                <w:color w:val="000000"/>
                <w:sz w:val="18"/>
                <w:szCs w:val="18"/>
              </w:rPr>
            </w:pPr>
          </w:p>
        </w:tc>
        <w:tc>
          <w:tcPr>
            <w:tcW w:w="901" w:type="dxa"/>
          </w:tcPr>
          <w:p w14:paraId="5F551871" w14:textId="77777777" w:rsidR="0003486D" w:rsidRPr="001D20C0" w:rsidRDefault="0003486D" w:rsidP="0003486D">
            <w:pPr>
              <w:jc w:val="center"/>
              <w:rPr>
                <w:b/>
                <w:bCs/>
                <w:color w:val="000000"/>
                <w:sz w:val="18"/>
                <w:szCs w:val="18"/>
              </w:rPr>
            </w:pPr>
          </w:p>
        </w:tc>
      </w:tr>
      <w:tr w:rsidR="0003486D" w:rsidRPr="001D20C0" w14:paraId="0AC310BC" w14:textId="77777777" w:rsidTr="00D81A6C">
        <w:trPr>
          <w:trHeight w:val="240"/>
        </w:trPr>
        <w:tc>
          <w:tcPr>
            <w:tcW w:w="369" w:type="dxa"/>
            <w:shd w:val="clear" w:color="auto" w:fill="auto"/>
            <w:noWrap/>
            <w:vAlign w:val="center"/>
          </w:tcPr>
          <w:p w14:paraId="7A2F0356" w14:textId="77777777" w:rsidR="0003486D" w:rsidRPr="001D20C0" w:rsidRDefault="0003486D" w:rsidP="0003486D">
            <w:pPr>
              <w:tabs>
                <w:tab w:val="left" w:pos="207"/>
              </w:tabs>
              <w:rPr>
                <w:b/>
                <w:bCs/>
                <w:color w:val="000000"/>
                <w:sz w:val="18"/>
                <w:szCs w:val="18"/>
              </w:rPr>
            </w:pPr>
            <w:r w:rsidRPr="001D20C0">
              <w:rPr>
                <w:b/>
                <w:bCs/>
                <w:color w:val="000000"/>
                <w:sz w:val="18"/>
                <w:szCs w:val="18"/>
              </w:rPr>
              <w:t>7</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center"/>
          </w:tcPr>
          <w:p w14:paraId="789FE78F" w14:textId="438D2013" w:rsidR="0003486D" w:rsidRPr="001D20C0" w:rsidRDefault="0003486D" w:rsidP="0003486D">
            <w:pPr>
              <w:rPr>
                <w:b/>
                <w:bCs/>
                <w:color w:val="000000"/>
                <w:sz w:val="18"/>
                <w:szCs w:val="18"/>
              </w:rPr>
            </w:pPr>
            <w:r w:rsidRPr="001D20C0">
              <w:rPr>
                <w:color w:val="000000"/>
                <w:sz w:val="18"/>
                <w:szCs w:val="18"/>
              </w:rPr>
              <w:t>Taśma pakowa z kauczuku naturalnego, 66 m x 48 mm, brązowa</w:t>
            </w:r>
          </w:p>
        </w:tc>
        <w:tc>
          <w:tcPr>
            <w:tcW w:w="1996" w:type="dxa"/>
            <w:shd w:val="clear" w:color="auto" w:fill="auto"/>
            <w:vAlign w:val="center"/>
          </w:tcPr>
          <w:p w14:paraId="298359C1"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2F16FDE2" w14:textId="6C00593D" w:rsidR="0003486D" w:rsidRPr="001D20C0" w:rsidRDefault="0003486D" w:rsidP="0003486D">
            <w:pPr>
              <w:jc w:val="center"/>
              <w:rPr>
                <w:b/>
                <w:bCs/>
                <w:color w:val="000000"/>
                <w:sz w:val="18"/>
                <w:szCs w:val="18"/>
              </w:rPr>
            </w:pPr>
            <w:r w:rsidRPr="001D20C0">
              <w:rPr>
                <w:color w:val="000000"/>
                <w:sz w:val="18"/>
                <w:szCs w:val="18"/>
              </w:rPr>
              <w:t>4</w:t>
            </w:r>
          </w:p>
        </w:tc>
        <w:tc>
          <w:tcPr>
            <w:tcW w:w="1565" w:type="dxa"/>
            <w:gridSpan w:val="3"/>
          </w:tcPr>
          <w:p w14:paraId="2016867E" w14:textId="77777777" w:rsidR="0003486D" w:rsidRPr="001D20C0" w:rsidRDefault="0003486D" w:rsidP="0003486D">
            <w:pPr>
              <w:jc w:val="center"/>
              <w:rPr>
                <w:b/>
                <w:bCs/>
                <w:color w:val="000000"/>
                <w:sz w:val="18"/>
                <w:szCs w:val="18"/>
              </w:rPr>
            </w:pPr>
          </w:p>
        </w:tc>
        <w:tc>
          <w:tcPr>
            <w:tcW w:w="1071" w:type="dxa"/>
            <w:gridSpan w:val="2"/>
          </w:tcPr>
          <w:p w14:paraId="1B325CE1" w14:textId="77777777" w:rsidR="0003486D" w:rsidRPr="001D20C0" w:rsidRDefault="0003486D" w:rsidP="0003486D">
            <w:pPr>
              <w:jc w:val="center"/>
              <w:rPr>
                <w:b/>
                <w:bCs/>
                <w:color w:val="000000"/>
                <w:sz w:val="18"/>
                <w:szCs w:val="18"/>
              </w:rPr>
            </w:pPr>
          </w:p>
        </w:tc>
        <w:tc>
          <w:tcPr>
            <w:tcW w:w="901" w:type="dxa"/>
          </w:tcPr>
          <w:p w14:paraId="7621D3B0" w14:textId="77777777" w:rsidR="0003486D" w:rsidRPr="001D20C0" w:rsidRDefault="0003486D" w:rsidP="0003486D">
            <w:pPr>
              <w:jc w:val="center"/>
              <w:rPr>
                <w:b/>
                <w:bCs/>
                <w:color w:val="000000"/>
                <w:sz w:val="18"/>
                <w:szCs w:val="18"/>
              </w:rPr>
            </w:pPr>
          </w:p>
        </w:tc>
      </w:tr>
      <w:tr w:rsidR="0003486D" w:rsidRPr="001D20C0" w14:paraId="292C924B" w14:textId="77777777" w:rsidTr="00D81A6C">
        <w:trPr>
          <w:trHeight w:val="240"/>
        </w:trPr>
        <w:tc>
          <w:tcPr>
            <w:tcW w:w="369" w:type="dxa"/>
            <w:shd w:val="clear" w:color="auto" w:fill="auto"/>
            <w:noWrap/>
            <w:vAlign w:val="center"/>
          </w:tcPr>
          <w:p w14:paraId="7865B145" w14:textId="77777777" w:rsidR="0003486D" w:rsidRPr="001D20C0" w:rsidRDefault="0003486D" w:rsidP="0003486D">
            <w:pPr>
              <w:tabs>
                <w:tab w:val="left" w:pos="207"/>
              </w:tabs>
              <w:rPr>
                <w:b/>
                <w:bCs/>
                <w:color w:val="000000"/>
                <w:sz w:val="18"/>
                <w:szCs w:val="18"/>
              </w:rPr>
            </w:pPr>
            <w:r w:rsidRPr="001D20C0">
              <w:rPr>
                <w:b/>
                <w:bCs/>
                <w:color w:val="000000"/>
                <w:sz w:val="18"/>
                <w:szCs w:val="18"/>
              </w:rPr>
              <w:t>8</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704E8E03" w14:textId="56B86B9F" w:rsidR="0003486D" w:rsidRPr="001D20C0" w:rsidRDefault="0003486D" w:rsidP="0003486D">
            <w:pPr>
              <w:rPr>
                <w:b/>
                <w:bCs/>
                <w:color w:val="000000"/>
                <w:sz w:val="18"/>
                <w:szCs w:val="18"/>
              </w:rPr>
            </w:pPr>
            <w:r w:rsidRPr="001D20C0">
              <w:rPr>
                <w:color w:val="000000"/>
                <w:sz w:val="18"/>
                <w:szCs w:val="18"/>
              </w:rPr>
              <w:t xml:space="preserve">Taśma dwustronna montażowa, 18 mm x 3 m, grubości 1mm -  </w:t>
            </w:r>
          </w:p>
        </w:tc>
        <w:tc>
          <w:tcPr>
            <w:tcW w:w="1996" w:type="dxa"/>
            <w:shd w:val="clear" w:color="auto" w:fill="auto"/>
            <w:vAlign w:val="center"/>
          </w:tcPr>
          <w:p w14:paraId="10AB034D"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0BAA5E58" w14:textId="646C6B93" w:rsidR="0003486D" w:rsidRPr="001D20C0" w:rsidRDefault="0003486D" w:rsidP="0003486D">
            <w:pPr>
              <w:jc w:val="center"/>
              <w:rPr>
                <w:b/>
                <w:bCs/>
                <w:color w:val="000000"/>
                <w:sz w:val="18"/>
                <w:szCs w:val="18"/>
              </w:rPr>
            </w:pPr>
            <w:r w:rsidRPr="001D20C0">
              <w:rPr>
                <w:color w:val="000000"/>
                <w:sz w:val="18"/>
                <w:szCs w:val="18"/>
              </w:rPr>
              <w:t>12</w:t>
            </w:r>
          </w:p>
        </w:tc>
        <w:tc>
          <w:tcPr>
            <w:tcW w:w="1565" w:type="dxa"/>
            <w:gridSpan w:val="3"/>
          </w:tcPr>
          <w:p w14:paraId="21F20061" w14:textId="77777777" w:rsidR="0003486D" w:rsidRPr="001D20C0" w:rsidRDefault="0003486D" w:rsidP="0003486D">
            <w:pPr>
              <w:jc w:val="center"/>
              <w:rPr>
                <w:b/>
                <w:bCs/>
                <w:color w:val="000000"/>
                <w:sz w:val="18"/>
                <w:szCs w:val="18"/>
              </w:rPr>
            </w:pPr>
          </w:p>
        </w:tc>
        <w:tc>
          <w:tcPr>
            <w:tcW w:w="1071" w:type="dxa"/>
            <w:gridSpan w:val="2"/>
          </w:tcPr>
          <w:p w14:paraId="5C055BBC" w14:textId="77777777" w:rsidR="0003486D" w:rsidRPr="001D20C0" w:rsidRDefault="0003486D" w:rsidP="0003486D">
            <w:pPr>
              <w:jc w:val="center"/>
              <w:rPr>
                <w:b/>
                <w:bCs/>
                <w:color w:val="000000"/>
                <w:sz w:val="18"/>
                <w:szCs w:val="18"/>
              </w:rPr>
            </w:pPr>
          </w:p>
        </w:tc>
        <w:tc>
          <w:tcPr>
            <w:tcW w:w="901" w:type="dxa"/>
          </w:tcPr>
          <w:p w14:paraId="549D149C" w14:textId="77777777" w:rsidR="0003486D" w:rsidRPr="001D20C0" w:rsidRDefault="0003486D" w:rsidP="0003486D">
            <w:pPr>
              <w:jc w:val="center"/>
              <w:rPr>
                <w:b/>
                <w:bCs/>
                <w:color w:val="000000"/>
                <w:sz w:val="18"/>
                <w:szCs w:val="18"/>
              </w:rPr>
            </w:pPr>
          </w:p>
        </w:tc>
      </w:tr>
      <w:tr w:rsidR="0003486D" w:rsidRPr="001D20C0" w14:paraId="561CD770" w14:textId="77777777" w:rsidTr="00D81A6C">
        <w:trPr>
          <w:trHeight w:val="240"/>
        </w:trPr>
        <w:tc>
          <w:tcPr>
            <w:tcW w:w="369" w:type="dxa"/>
            <w:shd w:val="clear" w:color="auto" w:fill="auto"/>
            <w:noWrap/>
            <w:vAlign w:val="center"/>
          </w:tcPr>
          <w:p w14:paraId="2DF5171F" w14:textId="77777777" w:rsidR="0003486D" w:rsidRPr="001D20C0" w:rsidRDefault="0003486D" w:rsidP="0003486D">
            <w:pPr>
              <w:tabs>
                <w:tab w:val="left" w:pos="207"/>
              </w:tabs>
              <w:rPr>
                <w:b/>
                <w:bCs/>
                <w:color w:val="000000"/>
                <w:sz w:val="18"/>
                <w:szCs w:val="18"/>
              </w:rPr>
            </w:pPr>
            <w:r w:rsidRPr="001D20C0">
              <w:rPr>
                <w:b/>
                <w:bCs/>
                <w:color w:val="000000"/>
                <w:sz w:val="18"/>
                <w:szCs w:val="18"/>
              </w:rPr>
              <w:t>9</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2E84CBDE" w14:textId="7C3A7E40" w:rsidR="0003486D" w:rsidRPr="001D20C0" w:rsidRDefault="0003486D" w:rsidP="0003486D">
            <w:pPr>
              <w:rPr>
                <w:b/>
                <w:bCs/>
                <w:color w:val="000000"/>
                <w:sz w:val="18"/>
                <w:szCs w:val="18"/>
              </w:rPr>
            </w:pPr>
            <w:r w:rsidRPr="001D20C0">
              <w:rPr>
                <w:b/>
                <w:bCs/>
                <w:color w:val="000000"/>
                <w:sz w:val="18"/>
                <w:szCs w:val="18"/>
              </w:rPr>
              <w:t xml:space="preserve">Koszulki </w:t>
            </w:r>
            <w:r w:rsidRPr="001D20C0">
              <w:rPr>
                <w:color w:val="000000"/>
                <w:sz w:val="18"/>
                <w:szCs w:val="18"/>
              </w:rPr>
              <w:t xml:space="preserve"> na dokumenty A4</w:t>
            </w:r>
            <w:r w:rsidRPr="001D20C0">
              <w:rPr>
                <w:color w:val="000000"/>
                <w:sz w:val="18"/>
                <w:szCs w:val="18"/>
              </w:rPr>
              <w:br/>
              <w:t xml:space="preserve"> </w:t>
            </w:r>
          </w:p>
        </w:tc>
        <w:tc>
          <w:tcPr>
            <w:tcW w:w="1996" w:type="dxa"/>
            <w:shd w:val="clear" w:color="auto" w:fill="auto"/>
            <w:vAlign w:val="center"/>
          </w:tcPr>
          <w:p w14:paraId="378DC1B1"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544C6610" w14:textId="2E67CE54"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11F44796" w14:textId="77777777" w:rsidR="0003486D" w:rsidRPr="001D20C0" w:rsidRDefault="0003486D" w:rsidP="0003486D">
            <w:pPr>
              <w:jc w:val="center"/>
              <w:rPr>
                <w:b/>
                <w:bCs/>
                <w:color w:val="000000"/>
                <w:sz w:val="18"/>
                <w:szCs w:val="18"/>
              </w:rPr>
            </w:pPr>
          </w:p>
        </w:tc>
        <w:tc>
          <w:tcPr>
            <w:tcW w:w="1071" w:type="dxa"/>
            <w:gridSpan w:val="2"/>
          </w:tcPr>
          <w:p w14:paraId="636AFBD0" w14:textId="77777777" w:rsidR="0003486D" w:rsidRPr="001D20C0" w:rsidRDefault="0003486D" w:rsidP="0003486D">
            <w:pPr>
              <w:jc w:val="center"/>
              <w:rPr>
                <w:b/>
                <w:bCs/>
                <w:color w:val="000000"/>
                <w:sz w:val="18"/>
                <w:szCs w:val="18"/>
              </w:rPr>
            </w:pPr>
          </w:p>
        </w:tc>
        <w:tc>
          <w:tcPr>
            <w:tcW w:w="901" w:type="dxa"/>
          </w:tcPr>
          <w:p w14:paraId="1A4B4EDB" w14:textId="77777777" w:rsidR="0003486D" w:rsidRPr="001D20C0" w:rsidRDefault="0003486D" w:rsidP="0003486D">
            <w:pPr>
              <w:jc w:val="center"/>
              <w:rPr>
                <w:b/>
                <w:bCs/>
                <w:color w:val="000000"/>
                <w:sz w:val="18"/>
                <w:szCs w:val="18"/>
              </w:rPr>
            </w:pPr>
          </w:p>
        </w:tc>
      </w:tr>
      <w:tr w:rsidR="0003486D" w:rsidRPr="001D20C0" w14:paraId="1AB606CB" w14:textId="77777777" w:rsidTr="00D81A6C">
        <w:trPr>
          <w:trHeight w:val="240"/>
        </w:trPr>
        <w:tc>
          <w:tcPr>
            <w:tcW w:w="369" w:type="dxa"/>
            <w:shd w:val="clear" w:color="auto" w:fill="auto"/>
            <w:noWrap/>
            <w:vAlign w:val="center"/>
          </w:tcPr>
          <w:p w14:paraId="2B81C027" w14:textId="77777777" w:rsidR="0003486D" w:rsidRPr="001D20C0" w:rsidRDefault="0003486D" w:rsidP="0003486D">
            <w:pPr>
              <w:tabs>
                <w:tab w:val="left" w:pos="207"/>
              </w:tabs>
              <w:rPr>
                <w:b/>
                <w:bCs/>
                <w:color w:val="000000"/>
                <w:sz w:val="18"/>
                <w:szCs w:val="18"/>
              </w:rPr>
            </w:pPr>
            <w:r w:rsidRPr="001D20C0">
              <w:rPr>
                <w:b/>
                <w:bCs/>
                <w:color w:val="000000"/>
                <w:sz w:val="18"/>
                <w:szCs w:val="18"/>
              </w:rPr>
              <w:t>10</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2BB55131" w14:textId="6DA856D9" w:rsidR="0003486D" w:rsidRPr="001D20C0" w:rsidRDefault="0003486D" w:rsidP="0003486D">
            <w:pPr>
              <w:rPr>
                <w:b/>
                <w:bCs/>
                <w:color w:val="000000"/>
                <w:sz w:val="18"/>
                <w:szCs w:val="18"/>
              </w:rPr>
            </w:pPr>
            <w:r w:rsidRPr="001D20C0">
              <w:rPr>
                <w:b/>
                <w:bCs/>
                <w:color w:val="000000"/>
                <w:sz w:val="18"/>
                <w:szCs w:val="18"/>
              </w:rPr>
              <w:t xml:space="preserve">korektor w piórze; </w:t>
            </w:r>
            <w:r w:rsidRPr="001D20C0">
              <w:rPr>
                <w:color w:val="000000"/>
                <w:sz w:val="18"/>
                <w:szCs w:val="18"/>
              </w:rPr>
              <w:t>metalowa końcówka, pojemnośc 8ml</w:t>
            </w:r>
          </w:p>
        </w:tc>
        <w:tc>
          <w:tcPr>
            <w:tcW w:w="1996" w:type="dxa"/>
            <w:shd w:val="clear" w:color="auto" w:fill="auto"/>
            <w:vAlign w:val="center"/>
          </w:tcPr>
          <w:p w14:paraId="65F8810B"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097B5E56" w14:textId="5F6343E1"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5CDECCD3" w14:textId="77777777" w:rsidR="0003486D" w:rsidRPr="001D20C0" w:rsidRDefault="0003486D" w:rsidP="0003486D">
            <w:pPr>
              <w:jc w:val="center"/>
              <w:rPr>
                <w:b/>
                <w:bCs/>
                <w:color w:val="000000"/>
                <w:sz w:val="18"/>
                <w:szCs w:val="18"/>
              </w:rPr>
            </w:pPr>
          </w:p>
        </w:tc>
        <w:tc>
          <w:tcPr>
            <w:tcW w:w="1071" w:type="dxa"/>
            <w:gridSpan w:val="2"/>
          </w:tcPr>
          <w:p w14:paraId="6A64B4B5" w14:textId="77777777" w:rsidR="0003486D" w:rsidRPr="001D20C0" w:rsidRDefault="0003486D" w:rsidP="0003486D">
            <w:pPr>
              <w:jc w:val="center"/>
              <w:rPr>
                <w:b/>
                <w:bCs/>
                <w:color w:val="000000"/>
                <w:sz w:val="18"/>
                <w:szCs w:val="18"/>
              </w:rPr>
            </w:pPr>
          </w:p>
        </w:tc>
        <w:tc>
          <w:tcPr>
            <w:tcW w:w="901" w:type="dxa"/>
          </w:tcPr>
          <w:p w14:paraId="34757FD6" w14:textId="77777777" w:rsidR="0003486D" w:rsidRPr="001D20C0" w:rsidRDefault="0003486D" w:rsidP="0003486D">
            <w:pPr>
              <w:jc w:val="center"/>
              <w:rPr>
                <w:b/>
                <w:bCs/>
                <w:color w:val="000000"/>
                <w:sz w:val="18"/>
                <w:szCs w:val="18"/>
              </w:rPr>
            </w:pPr>
          </w:p>
        </w:tc>
      </w:tr>
      <w:tr w:rsidR="0003486D" w:rsidRPr="001D20C0" w14:paraId="0DE74D2A" w14:textId="77777777" w:rsidTr="00D81A6C">
        <w:trPr>
          <w:trHeight w:val="240"/>
        </w:trPr>
        <w:tc>
          <w:tcPr>
            <w:tcW w:w="369" w:type="dxa"/>
            <w:shd w:val="clear" w:color="auto" w:fill="auto"/>
            <w:noWrap/>
            <w:vAlign w:val="center"/>
          </w:tcPr>
          <w:p w14:paraId="542F4940" w14:textId="77777777" w:rsidR="0003486D" w:rsidRPr="001D20C0" w:rsidRDefault="0003486D" w:rsidP="0003486D">
            <w:pPr>
              <w:tabs>
                <w:tab w:val="left" w:pos="207"/>
              </w:tabs>
              <w:rPr>
                <w:b/>
                <w:bCs/>
                <w:color w:val="000000"/>
                <w:sz w:val="18"/>
                <w:szCs w:val="18"/>
              </w:rPr>
            </w:pPr>
            <w:r w:rsidRPr="001D20C0">
              <w:rPr>
                <w:b/>
                <w:bCs/>
                <w:color w:val="000000"/>
                <w:sz w:val="18"/>
                <w:szCs w:val="18"/>
              </w:rPr>
              <w:t>11</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center"/>
          </w:tcPr>
          <w:p w14:paraId="3519FC3C" w14:textId="6E18BB8A" w:rsidR="0003486D" w:rsidRPr="001D20C0" w:rsidRDefault="0003486D" w:rsidP="0003486D">
            <w:pPr>
              <w:rPr>
                <w:b/>
                <w:bCs/>
                <w:color w:val="000000"/>
                <w:sz w:val="18"/>
                <w:szCs w:val="18"/>
              </w:rPr>
            </w:pPr>
            <w:r w:rsidRPr="001D20C0">
              <w:rPr>
                <w:b/>
                <w:bCs/>
                <w:color w:val="000000"/>
                <w:sz w:val="18"/>
                <w:szCs w:val="18"/>
              </w:rPr>
              <w:t xml:space="preserve">Zszywacz do 25 kartek </w:t>
            </w:r>
            <w:r w:rsidRPr="001D20C0">
              <w:rPr>
                <w:color w:val="000000"/>
                <w:sz w:val="18"/>
                <w:szCs w:val="18"/>
              </w:rPr>
              <w:t xml:space="preserve"> mały, na zszywki 24/6, 26/6 niebieski </w:t>
            </w:r>
          </w:p>
        </w:tc>
        <w:tc>
          <w:tcPr>
            <w:tcW w:w="1996" w:type="dxa"/>
            <w:shd w:val="clear" w:color="auto" w:fill="auto"/>
            <w:vAlign w:val="center"/>
          </w:tcPr>
          <w:p w14:paraId="40EE576C"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129CAAF8" w14:textId="7E3006FF"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1F57B2AE" w14:textId="77777777" w:rsidR="0003486D" w:rsidRPr="001D20C0" w:rsidRDefault="0003486D" w:rsidP="0003486D">
            <w:pPr>
              <w:jc w:val="center"/>
              <w:rPr>
                <w:b/>
                <w:bCs/>
                <w:color w:val="000000"/>
                <w:sz w:val="18"/>
                <w:szCs w:val="18"/>
              </w:rPr>
            </w:pPr>
          </w:p>
        </w:tc>
        <w:tc>
          <w:tcPr>
            <w:tcW w:w="1071" w:type="dxa"/>
            <w:gridSpan w:val="2"/>
          </w:tcPr>
          <w:p w14:paraId="026E74BD" w14:textId="77777777" w:rsidR="0003486D" w:rsidRPr="001D20C0" w:rsidRDefault="0003486D" w:rsidP="0003486D">
            <w:pPr>
              <w:jc w:val="center"/>
              <w:rPr>
                <w:b/>
                <w:bCs/>
                <w:color w:val="000000"/>
                <w:sz w:val="18"/>
                <w:szCs w:val="18"/>
              </w:rPr>
            </w:pPr>
          </w:p>
        </w:tc>
        <w:tc>
          <w:tcPr>
            <w:tcW w:w="901" w:type="dxa"/>
          </w:tcPr>
          <w:p w14:paraId="62811AA0" w14:textId="77777777" w:rsidR="0003486D" w:rsidRPr="001D20C0" w:rsidRDefault="0003486D" w:rsidP="0003486D">
            <w:pPr>
              <w:jc w:val="center"/>
              <w:rPr>
                <w:b/>
                <w:bCs/>
                <w:color w:val="000000"/>
                <w:sz w:val="18"/>
                <w:szCs w:val="18"/>
              </w:rPr>
            </w:pPr>
          </w:p>
        </w:tc>
      </w:tr>
      <w:tr w:rsidR="0003486D" w:rsidRPr="001D20C0" w14:paraId="3207B8C0" w14:textId="77777777" w:rsidTr="00D81A6C">
        <w:trPr>
          <w:trHeight w:val="240"/>
        </w:trPr>
        <w:tc>
          <w:tcPr>
            <w:tcW w:w="369" w:type="dxa"/>
            <w:shd w:val="clear" w:color="auto" w:fill="auto"/>
            <w:noWrap/>
            <w:vAlign w:val="center"/>
          </w:tcPr>
          <w:p w14:paraId="7D87F0FD" w14:textId="77777777" w:rsidR="0003486D" w:rsidRPr="001D20C0" w:rsidRDefault="0003486D" w:rsidP="0003486D">
            <w:pPr>
              <w:tabs>
                <w:tab w:val="left" w:pos="207"/>
              </w:tabs>
              <w:rPr>
                <w:b/>
                <w:bCs/>
                <w:color w:val="000000"/>
                <w:sz w:val="18"/>
                <w:szCs w:val="18"/>
              </w:rPr>
            </w:pPr>
            <w:r w:rsidRPr="001D20C0">
              <w:rPr>
                <w:b/>
                <w:bCs/>
                <w:color w:val="000000"/>
                <w:sz w:val="18"/>
                <w:szCs w:val="18"/>
              </w:rPr>
              <w:t>12</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6335049B" w14:textId="45DF8EF3" w:rsidR="0003486D" w:rsidRPr="001D20C0" w:rsidRDefault="0003486D" w:rsidP="0003486D">
            <w:pPr>
              <w:rPr>
                <w:b/>
                <w:bCs/>
                <w:color w:val="000000"/>
                <w:sz w:val="18"/>
                <w:szCs w:val="18"/>
              </w:rPr>
            </w:pPr>
            <w:r w:rsidRPr="001D20C0">
              <w:rPr>
                <w:b/>
                <w:bCs/>
                <w:color w:val="000000"/>
                <w:sz w:val="18"/>
                <w:szCs w:val="18"/>
              </w:rPr>
              <w:t>Rozszywacz</w:t>
            </w:r>
            <w:r w:rsidRPr="001D20C0">
              <w:rPr>
                <w:color w:val="000000"/>
                <w:sz w:val="18"/>
                <w:szCs w:val="18"/>
              </w:rPr>
              <w:t>, nadaje się do zszywek standardowych i małych No.10.</w:t>
            </w:r>
          </w:p>
        </w:tc>
        <w:tc>
          <w:tcPr>
            <w:tcW w:w="1996" w:type="dxa"/>
            <w:shd w:val="clear" w:color="auto" w:fill="auto"/>
            <w:vAlign w:val="center"/>
          </w:tcPr>
          <w:p w14:paraId="03FEA154"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5A7FC006" w14:textId="138952EF"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71F67BF8" w14:textId="77777777" w:rsidR="0003486D" w:rsidRPr="001D20C0" w:rsidRDefault="0003486D" w:rsidP="0003486D">
            <w:pPr>
              <w:jc w:val="center"/>
              <w:rPr>
                <w:b/>
                <w:bCs/>
                <w:color w:val="000000"/>
                <w:sz w:val="18"/>
                <w:szCs w:val="18"/>
              </w:rPr>
            </w:pPr>
          </w:p>
        </w:tc>
        <w:tc>
          <w:tcPr>
            <w:tcW w:w="1071" w:type="dxa"/>
            <w:gridSpan w:val="2"/>
          </w:tcPr>
          <w:p w14:paraId="17FED87A" w14:textId="77777777" w:rsidR="0003486D" w:rsidRPr="001D20C0" w:rsidRDefault="0003486D" w:rsidP="0003486D">
            <w:pPr>
              <w:jc w:val="center"/>
              <w:rPr>
                <w:b/>
                <w:bCs/>
                <w:color w:val="000000"/>
                <w:sz w:val="18"/>
                <w:szCs w:val="18"/>
              </w:rPr>
            </w:pPr>
          </w:p>
        </w:tc>
        <w:tc>
          <w:tcPr>
            <w:tcW w:w="901" w:type="dxa"/>
          </w:tcPr>
          <w:p w14:paraId="26C36BB5" w14:textId="77777777" w:rsidR="0003486D" w:rsidRPr="001D20C0" w:rsidRDefault="0003486D" w:rsidP="0003486D">
            <w:pPr>
              <w:jc w:val="center"/>
              <w:rPr>
                <w:b/>
                <w:bCs/>
                <w:color w:val="000000"/>
                <w:sz w:val="18"/>
                <w:szCs w:val="18"/>
              </w:rPr>
            </w:pPr>
          </w:p>
        </w:tc>
      </w:tr>
      <w:tr w:rsidR="0003486D" w:rsidRPr="001D20C0" w14:paraId="4658BBF1" w14:textId="77777777" w:rsidTr="00D81A6C">
        <w:trPr>
          <w:trHeight w:val="240"/>
        </w:trPr>
        <w:tc>
          <w:tcPr>
            <w:tcW w:w="369" w:type="dxa"/>
            <w:shd w:val="clear" w:color="auto" w:fill="auto"/>
            <w:noWrap/>
            <w:vAlign w:val="center"/>
          </w:tcPr>
          <w:p w14:paraId="6D4767DA" w14:textId="77777777" w:rsidR="0003486D" w:rsidRPr="001D20C0" w:rsidRDefault="0003486D" w:rsidP="0003486D">
            <w:pPr>
              <w:tabs>
                <w:tab w:val="left" w:pos="207"/>
              </w:tabs>
              <w:rPr>
                <w:b/>
                <w:bCs/>
                <w:color w:val="000000"/>
                <w:sz w:val="18"/>
                <w:szCs w:val="18"/>
              </w:rPr>
            </w:pPr>
            <w:r w:rsidRPr="001D20C0">
              <w:rPr>
                <w:b/>
                <w:bCs/>
                <w:color w:val="000000"/>
                <w:sz w:val="18"/>
                <w:szCs w:val="18"/>
              </w:rPr>
              <w:t>13</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center"/>
          </w:tcPr>
          <w:p w14:paraId="676808AF" w14:textId="08CF6FF5" w:rsidR="0003486D" w:rsidRPr="001D20C0" w:rsidRDefault="0003486D" w:rsidP="0003486D">
            <w:pPr>
              <w:rPr>
                <w:b/>
                <w:bCs/>
                <w:color w:val="000000"/>
                <w:sz w:val="18"/>
                <w:szCs w:val="18"/>
              </w:rPr>
            </w:pPr>
            <w:r w:rsidRPr="001D20C0">
              <w:rPr>
                <w:b/>
                <w:bCs/>
                <w:color w:val="000000"/>
                <w:sz w:val="18"/>
                <w:szCs w:val="18"/>
              </w:rPr>
              <w:t>zszywki 24/6</w:t>
            </w:r>
            <w:r w:rsidRPr="001D20C0">
              <w:rPr>
                <w:color w:val="000000"/>
                <w:sz w:val="18"/>
                <w:szCs w:val="18"/>
              </w:rPr>
              <w:t xml:space="preserve">  1000 szt./op. </w:t>
            </w:r>
          </w:p>
        </w:tc>
        <w:tc>
          <w:tcPr>
            <w:tcW w:w="1996" w:type="dxa"/>
            <w:shd w:val="clear" w:color="auto" w:fill="auto"/>
            <w:vAlign w:val="center"/>
          </w:tcPr>
          <w:p w14:paraId="1D221065"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3EDBBEF8" w14:textId="163F5CB0"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0F3A067D" w14:textId="77777777" w:rsidR="0003486D" w:rsidRPr="001D20C0" w:rsidRDefault="0003486D" w:rsidP="0003486D">
            <w:pPr>
              <w:jc w:val="center"/>
              <w:rPr>
                <w:b/>
                <w:bCs/>
                <w:color w:val="000000"/>
                <w:sz w:val="18"/>
                <w:szCs w:val="18"/>
              </w:rPr>
            </w:pPr>
          </w:p>
        </w:tc>
        <w:tc>
          <w:tcPr>
            <w:tcW w:w="1071" w:type="dxa"/>
            <w:gridSpan w:val="2"/>
          </w:tcPr>
          <w:p w14:paraId="4017AD72" w14:textId="77777777" w:rsidR="0003486D" w:rsidRPr="001D20C0" w:rsidRDefault="0003486D" w:rsidP="0003486D">
            <w:pPr>
              <w:jc w:val="center"/>
              <w:rPr>
                <w:b/>
                <w:bCs/>
                <w:color w:val="000000"/>
                <w:sz w:val="18"/>
                <w:szCs w:val="18"/>
              </w:rPr>
            </w:pPr>
          </w:p>
        </w:tc>
        <w:tc>
          <w:tcPr>
            <w:tcW w:w="901" w:type="dxa"/>
          </w:tcPr>
          <w:p w14:paraId="6765C58E" w14:textId="77777777" w:rsidR="0003486D" w:rsidRPr="001D20C0" w:rsidRDefault="0003486D" w:rsidP="0003486D">
            <w:pPr>
              <w:jc w:val="center"/>
              <w:rPr>
                <w:b/>
                <w:bCs/>
                <w:color w:val="000000"/>
                <w:sz w:val="18"/>
                <w:szCs w:val="18"/>
              </w:rPr>
            </w:pPr>
          </w:p>
        </w:tc>
      </w:tr>
      <w:tr w:rsidR="0003486D" w:rsidRPr="001D20C0" w14:paraId="47E1016B" w14:textId="77777777" w:rsidTr="00D81A6C">
        <w:trPr>
          <w:trHeight w:val="240"/>
        </w:trPr>
        <w:tc>
          <w:tcPr>
            <w:tcW w:w="369" w:type="dxa"/>
            <w:shd w:val="clear" w:color="auto" w:fill="auto"/>
            <w:noWrap/>
            <w:vAlign w:val="center"/>
          </w:tcPr>
          <w:p w14:paraId="552EE0D8" w14:textId="77777777" w:rsidR="0003486D" w:rsidRPr="001D20C0" w:rsidRDefault="0003486D" w:rsidP="0003486D">
            <w:pPr>
              <w:tabs>
                <w:tab w:val="left" w:pos="207"/>
              </w:tabs>
              <w:rPr>
                <w:b/>
                <w:bCs/>
                <w:color w:val="000000"/>
                <w:sz w:val="18"/>
                <w:szCs w:val="18"/>
              </w:rPr>
            </w:pPr>
            <w:r w:rsidRPr="001D20C0">
              <w:rPr>
                <w:b/>
                <w:bCs/>
                <w:color w:val="000000"/>
                <w:sz w:val="18"/>
                <w:szCs w:val="18"/>
              </w:rPr>
              <w:t>14</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0274A593" w14:textId="25ED0843" w:rsidR="0003486D" w:rsidRPr="001D20C0" w:rsidRDefault="0003486D" w:rsidP="0003486D">
            <w:pPr>
              <w:rPr>
                <w:b/>
                <w:bCs/>
                <w:color w:val="000000"/>
                <w:sz w:val="18"/>
                <w:szCs w:val="18"/>
              </w:rPr>
            </w:pPr>
            <w:r w:rsidRPr="001D20C0">
              <w:rPr>
                <w:color w:val="000000"/>
                <w:sz w:val="18"/>
                <w:szCs w:val="18"/>
              </w:rPr>
              <w:t>spinacz biurowe 28 mm  op</w:t>
            </w:r>
          </w:p>
        </w:tc>
        <w:tc>
          <w:tcPr>
            <w:tcW w:w="1996" w:type="dxa"/>
            <w:shd w:val="clear" w:color="auto" w:fill="auto"/>
            <w:vAlign w:val="center"/>
          </w:tcPr>
          <w:p w14:paraId="5000A97B"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4472AC8D" w14:textId="17D398D1"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7E527808" w14:textId="77777777" w:rsidR="0003486D" w:rsidRPr="001D20C0" w:rsidRDefault="0003486D" w:rsidP="0003486D">
            <w:pPr>
              <w:jc w:val="center"/>
              <w:rPr>
                <w:b/>
                <w:bCs/>
                <w:color w:val="000000"/>
                <w:sz w:val="18"/>
                <w:szCs w:val="18"/>
              </w:rPr>
            </w:pPr>
          </w:p>
        </w:tc>
        <w:tc>
          <w:tcPr>
            <w:tcW w:w="1071" w:type="dxa"/>
            <w:gridSpan w:val="2"/>
          </w:tcPr>
          <w:p w14:paraId="3CD3D0CE" w14:textId="77777777" w:rsidR="0003486D" w:rsidRPr="001D20C0" w:rsidRDefault="0003486D" w:rsidP="0003486D">
            <w:pPr>
              <w:jc w:val="center"/>
              <w:rPr>
                <w:b/>
                <w:bCs/>
                <w:color w:val="000000"/>
                <w:sz w:val="18"/>
                <w:szCs w:val="18"/>
              </w:rPr>
            </w:pPr>
          </w:p>
        </w:tc>
        <w:tc>
          <w:tcPr>
            <w:tcW w:w="901" w:type="dxa"/>
          </w:tcPr>
          <w:p w14:paraId="24FE3918" w14:textId="77777777" w:rsidR="0003486D" w:rsidRPr="001D20C0" w:rsidRDefault="0003486D" w:rsidP="0003486D">
            <w:pPr>
              <w:jc w:val="center"/>
              <w:rPr>
                <w:b/>
                <w:bCs/>
                <w:color w:val="000000"/>
                <w:sz w:val="18"/>
                <w:szCs w:val="18"/>
              </w:rPr>
            </w:pPr>
          </w:p>
        </w:tc>
      </w:tr>
      <w:tr w:rsidR="0003486D" w:rsidRPr="001D20C0" w14:paraId="3D0771BA" w14:textId="77777777" w:rsidTr="00D81A6C">
        <w:trPr>
          <w:trHeight w:val="240"/>
        </w:trPr>
        <w:tc>
          <w:tcPr>
            <w:tcW w:w="369" w:type="dxa"/>
            <w:shd w:val="clear" w:color="auto" w:fill="auto"/>
            <w:noWrap/>
            <w:vAlign w:val="center"/>
          </w:tcPr>
          <w:p w14:paraId="1E004C73" w14:textId="77777777" w:rsidR="0003486D" w:rsidRPr="001D20C0" w:rsidRDefault="0003486D" w:rsidP="0003486D">
            <w:pPr>
              <w:tabs>
                <w:tab w:val="left" w:pos="207"/>
              </w:tabs>
              <w:rPr>
                <w:b/>
                <w:bCs/>
                <w:color w:val="000000"/>
                <w:sz w:val="18"/>
                <w:szCs w:val="18"/>
              </w:rPr>
            </w:pPr>
            <w:r w:rsidRPr="001D20C0">
              <w:rPr>
                <w:b/>
                <w:bCs/>
                <w:color w:val="000000"/>
                <w:sz w:val="18"/>
                <w:szCs w:val="18"/>
              </w:rPr>
              <w:t>15</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0C81A4CF" w14:textId="1162C13E" w:rsidR="0003486D" w:rsidRPr="001D20C0" w:rsidRDefault="0003486D" w:rsidP="0003486D">
            <w:pPr>
              <w:rPr>
                <w:b/>
                <w:bCs/>
                <w:color w:val="000000"/>
                <w:sz w:val="18"/>
                <w:szCs w:val="18"/>
              </w:rPr>
            </w:pPr>
            <w:r w:rsidRPr="001D20C0">
              <w:rPr>
                <w:color w:val="000000"/>
                <w:sz w:val="18"/>
                <w:szCs w:val="18"/>
              </w:rPr>
              <w:t>Książka Kluczy; format A4, twarda oprawa</w:t>
            </w:r>
          </w:p>
        </w:tc>
        <w:tc>
          <w:tcPr>
            <w:tcW w:w="1996" w:type="dxa"/>
            <w:shd w:val="clear" w:color="auto" w:fill="auto"/>
            <w:vAlign w:val="center"/>
          </w:tcPr>
          <w:p w14:paraId="649C422F"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59A3ECA0" w14:textId="2B9A4B57" w:rsidR="0003486D" w:rsidRPr="001D20C0" w:rsidRDefault="0003486D" w:rsidP="0003486D">
            <w:pPr>
              <w:jc w:val="center"/>
              <w:rPr>
                <w:b/>
                <w:bCs/>
                <w:color w:val="000000"/>
                <w:sz w:val="18"/>
                <w:szCs w:val="18"/>
              </w:rPr>
            </w:pPr>
            <w:r w:rsidRPr="001D20C0">
              <w:rPr>
                <w:color w:val="000000"/>
                <w:sz w:val="18"/>
                <w:szCs w:val="18"/>
              </w:rPr>
              <w:t>6</w:t>
            </w:r>
          </w:p>
        </w:tc>
        <w:tc>
          <w:tcPr>
            <w:tcW w:w="1565" w:type="dxa"/>
            <w:gridSpan w:val="3"/>
          </w:tcPr>
          <w:p w14:paraId="00B99104" w14:textId="77777777" w:rsidR="0003486D" w:rsidRPr="001D20C0" w:rsidRDefault="0003486D" w:rsidP="0003486D">
            <w:pPr>
              <w:jc w:val="center"/>
              <w:rPr>
                <w:b/>
                <w:bCs/>
                <w:color w:val="000000"/>
                <w:sz w:val="18"/>
                <w:szCs w:val="18"/>
              </w:rPr>
            </w:pPr>
          </w:p>
        </w:tc>
        <w:tc>
          <w:tcPr>
            <w:tcW w:w="1071" w:type="dxa"/>
            <w:gridSpan w:val="2"/>
          </w:tcPr>
          <w:p w14:paraId="69FD0697" w14:textId="77777777" w:rsidR="0003486D" w:rsidRPr="001D20C0" w:rsidRDefault="0003486D" w:rsidP="0003486D">
            <w:pPr>
              <w:jc w:val="center"/>
              <w:rPr>
                <w:b/>
                <w:bCs/>
                <w:color w:val="000000"/>
                <w:sz w:val="18"/>
                <w:szCs w:val="18"/>
              </w:rPr>
            </w:pPr>
          </w:p>
        </w:tc>
        <w:tc>
          <w:tcPr>
            <w:tcW w:w="901" w:type="dxa"/>
          </w:tcPr>
          <w:p w14:paraId="2AF2BB48" w14:textId="77777777" w:rsidR="0003486D" w:rsidRPr="001D20C0" w:rsidRDefault="0003486D" w:rsidP="0003486D">
            <w:pPr>
              <w:jc w:val="center"/>
              <w:rPr>
                <w:b/>
                <w:bCs/>
                <w:color w:val="000000"/>
                <w:sz w:val="18"/>
                <w:szCs w:val="18"/>
              </w:rPr>
            </w:pPr>
          </w:p>
        </w:tc>
      </w:tr>
      <w:tr w:rsidR="0003486D" w:rsidRPr="001D20C0" w14:paraId="052789EB" w14:textId="77777777" w:rsidTr="00D81A6C">
        <w:trPr>
          <w:trHeight w:val="240"/>
        </w:trPr>
        <w:tc>
          <w:tcPr>
            <w:tcW w:w="369" w:type="dxa"/>
            <w:shd w:val="clear" w:color="auto" w:fill="auto"/>
            <w:noWrap/>
            <w:vAlign w:val="center"/>
          </w:tcPr>
          <w:p w14:paraId="71636261" w14:textId="49379913" w:rsidR="0003486D" w:rsidRPr="001D20C0" w:rsidRDefault="0003486D" w:rsidP="0003486D">
            <w:pPr>
              <w:tabs>
                <w:tab w:val="left" w:pos="207"/>
              </w:tabs>
              <w:rPr>
                <w:b/>
                <w:bCs/>
                <w:color w:val="000000"/>
                <w:sz w:val="18"/>
                <w:szCs w:val="18"/>
              </w:rPr>
            </w:pPr>
            <w:r w:rsidRPr="001D20C0">
              <w:rPr>
                <w:b/>
                <w:bCs/>
                <w:color w:val="000000"/>
                <w:sz w:val="18"/>
                <w:szCs w:val="18"/>
              </w:rPr>
              <w:t>16</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0CC2222C" w14:textId="149C2544" w:rsidR="0003486D" w:rsidRPr="001D20C0" w:rsidRDefault="0003486D" w:rsidP="0003486D">
            <w:pPr>
              <w:rPr>
                <w:b/>
                <w:bCs/>
                <w:color w:val="000000"/>
                <w:sz w:val="18"/>
                <w:szCs w:val="18"/>
              </w:rPr>
            </w:pPr>
            <w:r w:rsidRPr="001D20C0">
              <w:rPr>
                <w:color w:val="000000"/>
                <w:sz w:val="18"/>
                <w:szCs w:val="18"/>
              </w:rPr>
              <w:t>Różnokolorowe, plastikowe zawieszki do kluczy, z zabezpieczonym przezroczystą folią okienkiem do wpisania numeru pomieszczenia. Opakowanie 100 szt.</w:t>
            </w:r>
          </w:p>
        </w:tc>
        <w:tc>
          <w:tcPr>
            <w:tcW w:w="1996" w:type="dxa"/>
            <w:shd w:val="clear" w:color="auto" w:fill="auto"/>
            <w:vAlign w:val="center"/>
          </w:tcPr>
          <w:p w14:paraId="0EA59A13"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02148533" w14:textId="59491209"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6846B524" w14:textId="77777777" w:rsidR="0003486D" w:rsidRPr="001D20C0" w:rsidRDefault="0003486D" w:rsidP="0003486D">
            <w:pPr>
              <w:jc w:val="center"/>
              <w:rPr>
                <w:b/>
                <w:bCs/>
                <w:color w:val="000000"/>
                <w:sz w:val="18"/>
                <w:szCs w:val="18"/>
              </w:rPr>
            </w:pPr>
          </w:p>
        </w:tc>
        <w:tc>
          <w:tcPr>
            <w:tcW w:w="1071" w:type="dxa"/>
            <w:gridSpan w:val="2"/>
          </w:tcPr>
          <w:p w14:paraId="7BA00815" w14:textId="77777777" w:rsidR="0003486D" w:rsidRPr="001D20C0" w:rsidRDefault="0003486D" w:rsidP="0003486D">
            <w:pPr>
              <w:jc w:val="center"/>
              <w:rPr>
                <w:b/>
                <w:bCs/>
                <w:color w:val="000000"/>
                <w:sz w:val="18"/>
                <w:szCs w:val="18"/>
              </w:rPr>
            </w:pPr>
          </w:p>
        </w:tc>
        <w:tc>
          <w:tcPr>
            <w:tcW w:w="901" w:type="dxa"/>
          </w:tcPr>
          <w:p w14:paraId="456314F3" w14:textId="77777777" w:rsidR="0003486D" w:rsidRPr="001D20C0" w:rsidRDefault="0003486D" w:rsidP="0003486D">
            <w:pPr>
              <w:jc w:val="center"/>
              <w:rPr>
                <w:b/>
                <w:bCs/>
                <w:color w:val="000000"/>
                <w:sz w:val="18"/>
                <w:szCs w:val="18"/>
              </w:rPr>
            </w:pPr>
          </w:p>
        </w:tc>
      </w:tr>
      <w:tr w:rsidR="0003486D" w:rsidRPr="001D20C0" w14:paraId="41AF1721" w14:textId="77777777" w:rsidTr="00D81A6C">
        <w:trPr>
          <w:trHeight w:val="240"/>
        </w:trPr>
        <w:tc>
          <w:tcPr>
            <w:tcW w:w="369" w:type="dxa"/>
            <w:shd w:val="clear" w:color="auto" w:fill="auto"/>
            <w:noWrap/>
            <w:vAlign w:val="center"/>
          </w:tcPr>
          <w:p w14:paraId="43E43A70" w14:textId="73B9F7A2" w:rsidR="0003486D" w:rsidRPr="001D20C0" w:rsidRDefault="0003486D" w:rsidP="0003486D">
            <w:pPr>
              <w:tabs>
                <w:tab w:val="left" w:pos="207"/>
              </w:tabs>
              <w:rPr>
                <w:b/>
                <w:bCs/>
                <w:color w:val="000000"/>
                <w:sz w:val="18"/>
                <w:szCs w:val="18"/>
              </w:rPr>
            </w:pPr>
            <w:r w:rsidRPr="001D20C0">
              <w:rPr>
                <w:b/>
                <w:bCs/>
                <w:color w:val="000000"/>
                <w:sz w:val="18"/>
                <w:szCs w:val="18"/>
              </w:rPr>
              <w:t>17</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25A2C6BC" w14:textId="35184CE8" w:rsidR="0003486D" w:rsidRPr="001D20C0" w:rsidRDefault="0003486D" w:rsidP="0003486D">
            <w:pPr>
              <w:rPr>
                <w:b/>
                <w:bCs/>
                <w:color w:val="000000"/>
                <w:sz w:val="18"/>
                <w:szCs w:val="18"/>
              </w:rPr>
            </w:pPr>
            <w:r w:rsidRPr="001D20C0">
              <w:rPr>
                <w:b/>
                <w:bCs/>
                <w:color w:val="000000"/>
                <w:sz w:val="18"/>
                <w:szCs w:val="18"/>
              </w:rPr>
              <w:t>Bateria alkaliczna AAA /</w:t>
            </w:r>
            <w:r w:rsidRPr="001D20C0">
              <w:rPr>
                <w:color w:val="000000"/>
                <w:sz w:val="18"/>
                <w:szCs w:val="18"/>
              </w:rPr>
              <w:t xml:space="preserve">  </w:t>
            </w:r>
          </w:p>
        </w:tc>
        <w:tc>
          <w:tcPr>
            <w:tcW w:w="1996" w:type="dxa"/>
            <w:shd w:val="clear" w:color="auto" w:fill="auto"/>
            <w:vAlign w:val="center"/>
          </w:tcPr>
          <w:p w14:paraId="70AEF149"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026B794E" w14:textId="6345BD68" w:rsidR="0003486D" w:rsidRPr="001D20C0" w:rsidRDefault="0003486D" w:rsidP="0003486D">
            <w:pPr>
              <w:jc w:val="center"/>
              <w:rPr>
                <w:b/>
                <w:bCs/>
                <w:color w:val="000000"/>
                <w:sz w:val="18"/>
                <w:szCs w:val="18"/>
              </w:rPr>
            </w:pPr>
            <w:r w:rsidRPr="001D20C0">
              <w:rPr>
                <w:color w:val="000000"/>
                <w:sz w:val="18"/>
                <w:szCs w:val="18"/>
              </w:rPr>
              <w:t>24</w:t>
            </w:r>
          </w:p>
        </w:tc>
        <w:tc>
          <w:tcPr>
            <w:tcW w:w="1565" w:type="dxa"/>
            <w:gridSpan w:val="3"/>
          </w:tcPr>
          <w:p w14:paraId="70195B82" w14:textId="77777777" w:rsidR="0003486D" w:rsidRPr="001D20C0" w:rsidRDefault="0003486D" w:rsidP="0003486D">
            <w:pPr>
              <w:jc w:val="center"/>
              <w:rPr>
                <w:b/>
                <w:bCs/>
                <w:color w:val="000000"/>
                <w:sz w:val="18"/>
                <w:szCs w:val="18"/>
              </w:rPr>
            </w:pPr>
          </w:p>
        </w:tc>
        <w:tc>
          <w:tcPr>
            <w:tcW w:w="1071" w:type="dxa"/>
            <w:gridSpan w:val="2"/>
          </w:tcPr>
          <w:p w14:paraId="17D87095" w14:textId="77777777" w:rsidR="0003486D" w:rsidRPr="001D20C0" w:rsidRDefault="0003486D" w:rsidP="0003486D">
            <w:pPr>
              <w:jc w:val="center"/>
              <w:rPr>
                <w:b/>
                <w:bCs/>
                <w:color w:val="000000"/>
                <w:sz w:val="18"/>
                <w:szCs w:val="18"/>
              </w:rPr>
            </w:pPr>
          </w:p>
        </w:tc>
        <w:tc>
          <w:tcPr>
            <w:tcW w:w="901" w:type="dxa"/>
          </w:tcPr>
          <w:p w14:paraId="6563D353" w14:textId="77777777" w:rsidR="0003486D" w:rsidRPr="001D20C0" w:rsidRDefault="0003486D" w:rsidP="0003486D">
            <w:pPr>
              <w:jc w:val="center"/>
              <w:rPr>
                <w:b/>
                <w:bCs/>
                <w:color w:val="000000"/>
                <w:sz w:val="18"/>
                <w:szCs w:val="18"/>
              </w:rPr>
            </w:pPr>
          </w:p>
        </w:tc>
      </w:tr>
      <w:tr w:rsidR="0003486D" w:rsidRPr="001D20C0" w14:paraId="6E8533D4" w14:textId="77777777" w:rsidTr="00D81A6C">
        <w:trPr>
          <w:trHeight w:val="240"/>
        </w:trPr>
        <w:tc>
          <w:tcPr>
            <w:tcW w:w="369" w:type="dxa"/>
            <w:shd w:val="clear" w:color="auto" w:fill="auto"/>
            <w:noWrap/>
            <w:vAlign w:val="center"/>
          </w:tcPr>
          <w:p w14:paraId="092B91A0" w14:textId="6F373F36" w:rsidR="0003486D" w:rsidRPr="001D20C0" w:rsidRDefault="0003486D" w:rsidP="0003486D">
            <w:pPr>
              <w:tabs>
                <w:tab w:val="left" w:pos="207"/>
              </w:tabs>
              <w:rPr>
                <w:b/>
                <w:bCs/>
                <w:color w:val="000000"/>
                <w:sz w:val="18"/>
                <w:szCs w:val="18"/>
              </w:rPr>
            </w:pPr>
            <w:r w:rsidRPr="001D20C0">
              <w:rPr>
                <w:b/>
                <w:bCs/>
                <w:color w:val="000000"/>
                <w:sz w:val="18"/>
                <w:szCs w:val="18"/>
              </w:rPr>
              <w:t>18</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bottom"/>
          </w:tcPr>
          <w:p w14:paraId="677E4C36" w14:textId="383B41AE" w:rsidR="0003486D" w:rsidRPr="001D20C0" w:rsidRDefault="0003486D" w:rsidP="0003486D">
            <w:pPr>
              <w:rPr>
                <w:b/>
                <w:bCs/>
                <w:color w:val="000000"/>
                <w:sz w:val="18"/>
                <w:szCs w:val="18"/>
              </w:rPr>
            </w:pPr>
            <w:r w:rsidRPr="001D20C0">
              <w:rPr>
                <w:b/>
                <w:bCs/>
                <w:color w:val="000000"/>
                <w:sz w:val="18"/>
                <w:szCs w:val="18"/>
              </w:rPr>
              <w:t>Bateria alkaliczna Alkaline Power</w:t>
            </w:r>
            <w:r w:rsidRPr="001D20C0">
              <w:rPr>
                <w:color w:val="000000"/>
                <w:sz w:val="18"/>
                <w:szCs w:val="18"/>
              </w:rPr>
              <w:t xml:space="preserve"> LR6/AA x 4</w:t>
            </w:r>
            <w:r w:rsidRPr="001D20C0">
              <w:rPr>
                <w:color w:val="000000"/>
                <w:sz w:val="18"/>
                <w:szCs w:val="18"/>
              </w:rPr>
              <w:br/>
              <w:t xml:space="preserve">   </w:t>
            </w:r>
          </w:p>
        </w:tc>
        <w:tc>
          <w:tcPr>
            <w:tcW w:w="1996" w:type="dxa"/>
            <w:shd w:val="clear" w:color="auto" w:fill="auto"/>
            <w:vAlign w:val="center"/>
          </w:tcPr>
          <w:p w14:paraId="733EB072"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4703F6C8" w14:textId="05802C55" w:rsidR="0003486D" w:rsidRPr="001D20C0" w:rsidRDefault="0003486D" w:rsidP="0003486D">
            <w:pPr>
              <w:jc w:val="center"/>
              <w:rPr>
                <w:b/>
                <w:bCs/>
                <w:color w:val="000000"/>
                <w:sz w:val="18"/>
                <w:szCs w:val="18"/>
              </w:rPr>
            </w:pPr>
            <w:r w:rsidRPr="001D20C0">
              <w:rPr>
                <w:color w:val="000000"/>
                <w:sz w:val="18"/>
                <w:szCs w:val="18"/>
              </w:rPr>
              <w:t>12</w:t>
            </w:r>
          </w:p>
        </w:tc>
        <w:tc>
          <w:tcPr>
            <w:tcW w:w="1565" w:type="dxa"/>
            <w:gridSpan w:val="3"/>
          </w:tcPr>
          <w:p w14:paraId="7E1F29C0" w14:textId="77777777" w:rsidR="0003486D" w:rsidRPr="001D20C0" w:rsidRDefault="0003486D" w:rsidP="0003486D">
            <w:pPr>
              <w:jc w:val="center"/>
              <w:rPr>
                <w:b/>
                <w:bCs/>
                <w:color w:val="000000"/>
                <w:sz w:val="18"/>
                <w:szCs w:val="18"/>
              </w:rPr>
            </w:pPr>
          </w:p>
        </w:tc>
        <w:tc>
          <w:tcPr>
            <w:tcW w:w="1071" w:type="dxa"/>
            <w:gridSpan w:val="2"/>
          </w:tcPr>
          <w:p w14:paraId="0C919574" w14:textId="77777777" w:rsidR="0003486D" w:rsidRPr="001D20C0" w:rsidRDefault="0003486D" w:rsidP="0003486D">
            <w:pPr>
              <w:jc w:val="center"/>
              <w:rPr>
                <w:b/>
                <w:bCs/>
                <w:color w:val="000000"/>
                <w:sz w:val="18"/>
                <w:szCs w:val="18"/>
              </w:rPr>
            </w:pPr>
          </w:p>
        </w:tc>
        <w:tc>
          <w:tcPr>
            <w:tcW w:w="901" w:type="dxa"/>
          </w:tcPr>
          <w:p w14:paraId="481F296E" w14:textId="77777777" w:rsidR="0003486D" w:rsidRPr="001D20C0" w:rsidRDefault="0003486D" w:rsidP="0003486D">
            <w:pPr>
              <w:jc w:val="center"/>
              <w:rPr>
                <w:b/>
                <w:bCs/>
                <w:color w:val="000000"/>
                <w:sz w:val="18"/>
                <w:szCs w:val="18"/>
              </w:rPr>
            </w:pPr>
          </w:p>
        </w:tc>
      </w:tr>
      <w:tr w:rsidR="0003486D" w:rsidRPr="001D20C0" w14:paraId="485425A2" w14:textId="77777777" w:rsidTr="00D81A6C">
        <w:trPr>
          <w:trHeight w:val="240"/>
        </w:trPr>
        <w:tc>
          <w:tcPr>
            <w:tcW w:w="369" w:type="dxa"/>
            <w:shd w:val="clear" w:color="auto" w:fill="auto"/>
            <w:noWrap/>
            <w:vAlign w:val="center"/>
          </w:tcPr>
          <w:p w14:paraId="594E3E4E" w14:textId="309EB68D" w:rsidR="0003486D" w:rsidRPr="001D20C0" w:rsidRDefault="0003486D" w:rsidP="0003486D">
            <w:pPr>
              <w:tabs>
                <w:tab w:val="left" w:pos="207"/>
              </w:tabs>
              <w:rPr>
                <w:b/>
                <w:bCs/>
                <w:color w:val="000000"/>
                <w:sz w:val="18"/>
                <w:szCs w:val="18"/>
              </w:rPr>
            </w:pPr>
            <w:r w:rsidRPr="001D20C0">
              <w:rPr>
                <w:b/>
                <w:bCs/>
                <w:color w:val="000000"/>
                <w:sz w:val="18"/>
                <w:szCs w:val="18"/>
              </w:rPr>
              <w:t>19</w:t>
            </w:r>
          </w:p>
        </w:tc>
        <w:tc>
          <w:tcPr>
            <w:tcW w:w="2466" w:type="dxa"/>
            <w:gridSpan w:val="2"/>
            <w:tcBorders>
              <w:top w:val="nil"/>
              <w:left w:val="single" w:sz="4" w:space="0" w:color="auto"/>
              <w:bottom w:val="single" w:sz="4" w:space="0" w:color="auto"/>
              <w:right w:val="single" w:sz="4" w:space="0" w:color="auto"/>
            </w:tcBorders>
            <w:shd w:val="clear" w:color="000000" w:fill="F2F2F2"/>
            <w:noWrap/>
          </w:tcPr>
          <w:p w14:paraId="29B92BD3" w14:textId="3728AE61" w:rsidR="0003486D" w:rsidRPr="001D20C0" w:rsidRDefault="0003486D" w:rsidP="0003486D">
            <w:pPr>
              <w:rPr>
                <w:b/>
                <w:bCs/>
                <w:color w:val="000000"/>
                <w:sz w:val="18"/>
                <w:szCs w:val="18"/>
              </w:rPr>
            </w:pPr>
            <w:r w:rsidRPr="001D20C0">
              <w:rPr>
                <w:color w:val="000000"/>
                <w:sz w:val="18"/>
                <w:szCs w:val="18"/>
              </w:rPr>
              <w:t>pinezki do tablic korkowych, kolorowe beczułki, mix kolorów, 100 szt./op.</w:t>
            </w:r>
          </w:p>
        </w:tc>
        <w:tc>
          <w:tcPr>
            <w:tcW w:w="1996" w:type="dxa"/>
            <w:shd w:val="clear" w:color="auto" w:fill="auto"/>
            <w:vAlign w:val="center"/>
          </w:tcPr>
          <w:p w14:paraId="3FD3104C"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1F251ADD" w14:textId="21315B6C" w:rsidR="0003486D" w:rsidRPr="001D20C0" w:rsidRDefault="0003486D" w:rsidP="0003486D">
            <w:pPr>
              <w:jc w:val="center"/>
              <w:rPr>
                <w:b/>
                <w:bCs/>
                <w:color w:val="000000"/>
                <w:sz w:val="18"/>
                <w:szCs w:val="18"/>
              </w:rPr>
            </w:pPr>
            <w:r w:rsidRPr="001D20C0">
              <w:rPr>
                <w:color w:val="000000"/>
                <w:sz w:val="18"/>
                <w:szCs w:val="18"/>
              </w:rPr>
              <w:t>2</w:t>
            </w:r>
          </w:p>
        </w:tc>
        <w:tc>
          <w:tcPr>
            <w:tcW w:w="1565" w:type="dxa"/>
            <w:gridSpan w:val="3"/>
          </w:tcPr>
          <w:p w14:paraId="6D844F4C" w14:textId="77777777" w:rsidR="0003486D" w:rsidRPr="001D20C0" w:rsidRDefault="0003486D" w:rsidP="0003486D">
            <w:pPr>
              <w:jc w:val="center"/>
              <w:rPr>
                <w:b/>
                <w:bCs/>
                <w:color w:val="000000"/>
                <w:sz w:val="18"/>
                <w:szCs w:val="18"/>
              </w:rPr>
            </w:pPr>
          </w:p>
        </w:tc>
        <w:tc>
          <w:tcPr>
            <w:tcW w:w="1071" w:type="dxa"/>
            <w:gridSpan w:val="2"/>
          </w:tcPr>
          <w:p w14:paraId="07E30D99" w14:textId="77777777" w:rsidR="0003486D" w:rsidRPr="001D20C0" w:rsidRDefault="0003486D" w:rsidP="0003486D">
            <w:pPr>
              <w:jc w:val="center"/>
              <w:rPr>
                <w:b/>
                <w:bCs/>
                <w:color w:val="000000"/>
                <w:sz w:val="18"/>
                <w:szCs w:val="18"/>
              </w:rPr>
            </w:pPr>
          </w:p>
        </w:tc>
        <w:tc>
          <w:tcPr>
            <w:tcW w:w="901" w:type="dxa"/>
          </w:tcPr>
          <w:p w14:paraId="2C8D6B25" w14:textId="77777777" w:rsidR="0003486D" w:rsidRPr="001D20C0" w:rsidRDefault="0003486D" w:rsidP="0003486D">
            <w:pPr>
              <w:jc w:val="center"/>
              <w:rPr>
                <w:b/>
                <w:bCs/>
                <w:color w:val="000000"/>
                <w:sz w:val="18"/>
                <w:szCs w:val="18"/>
              </w:rPr>
            </w:pPr>
          </w:p>
        </w:tc>
      </w:tr>
      <w:tr w:rsidR="0003486D" w:rsidRPr="001D20C0" w14:paraId="6F2DA020" w14:textId="77777777" w:rsidTr="00D81A6C">
        <w:trPr>
          <w:trHeight w:val="240"/>
        </w:trPr>
        <w:tc>
          <w:tcPr>
            <w:tcW w:w="369" w:type="dxa"/>
            <w:shd w:val="clear" w:color="auto" w:fill="auto"/>
            <w:noWrap/>
            <w:vAlign w:val="center"/>
          </w:tcPr>
          <w:p w14:paraId="64361113" w14:textId="231A7E34" w:rsidR="0003486D" w:rsidRPr="001D20C0" w:rsidRDefault="0003486D" w:rsidP="0003486D">
            <w:pPr>
              <w:tabs>
                <w:tab w:val="left" w:pos="207"/>
              </w:tabs>
              <w:rPr>
                <w:b/>
                <w:bCs/>
                <w:color w:val="000000"/>
                <w:sz w:val="18"/>
                <w:szCs w:val="18"/>
              </w:rPr>
            </w:pPr>
            <w:r w:rsidRPr="001D20C0">
              <w:rPr>
                <w:b/>
                <w:bCs/>
                <w:color w:val="000000"/>
                <w:sz w:val="18"/>
                <w:szCs w:val="18"/>
              </w:rPr>
              <w:t>20</w:t>
            </w:r>
          </w:p>
        </w:tc>
        <w:tc>
          <w:tcPr>
            <w:tcW w:w="2466" w:type="dxa"/>
            <w:gridSpan w:val="2"/>
            <w:tcBorders>
              <w:top w:val="nil"/>
              <w:left w:val="single" w:sz="4" w:space="0" w:color="auto"/>
              <w:bottom w:val="single" w:sz="4" w:space="0" w:color="auto"/>
              <w:right w:val="single" w:sz="4" w:space="0" w:color="auto"/>
            </w:tcBorders>
            <w:shd w:val="clear" w:color="000000" w:fill="F2F2F2"/>
            <w:noWrap/>
            <w:vAlign w:val="center"/>
          </w:tcPr>
          <w:p w14:paraId="0939DEFF" w14:textId="22C47354" w:rsidR="0003486D" w:rsidRPr="001D20C0" w:rsidRDefault="0003486D" w:rsidP="0003486D">
            <w:pPr>
              <w:rPr>
                <w:b/>
                <w:bCs/>
                <w:color w:val="000000"/>
                <w:sz w:val="18"/>
                <w:szCs w:val="18"/>
              </w:rPr>
            </w:pPr>
            <w:r w:rsidRPr="001D20C0">
              <w:rPr>
                <w:b/>
                <w:bCs/>
                <w:color w:val="000000"/>
                <w:sz w:val="18"/>
                <w:szCs w:val="18"/>
              </w:rPr>
              <w:t xml:space="preserve">Karteczki białe </w:t>
            </w:r>
            <w:r w:rsidRPr="001D20C0">
              <w:rPr>
                <w:color w:val="000000"/>
                <w:sz w:val="18"/>
                <w:szCs w:val="18"/>
              </w:rPr>
              <w:t>kostka nieklejona  8,3x8,3x7,5 cm</w:t>
            </w:r>
          </w:p>
        </w:tc>
        <w:tc>
          <w:tcPr>
            <w:tcW w:w="1996" w:type="dxa"/>
            <w:shd w:val="clear" w:color="auto" w:fill="auto"/>
            <w:vAlign w:val="center"/>
          </w:tcPr>
          <w:p w14:paraId="0C2C8EFE" w14:textId="77777777" w:rsidR="0003486D" w:rsidRPr="001D20C0" w:rsidRDefault="0003486D" w:rsidP="0003486D">
            <w:pPr>
              <w:jc w:val="center"/>
              <w:rPr>
                <w:b/>
                <w:bCs/>
                <w:color w:val="000000"/>
                <w:sz w:val="18"/>
                <w:szCs w:val="18"/>
              </w:rPr>
            </w:pPr>
          </w:p>
        </w:tc>
        <w:tc>
          <w:tcPr>
            <w:tcW w:w="1413" w:type="dxa"/>
            <w:gridSpan w:val="2"/>
            <w:tcBorders>
              <w:top w:val="nil"/>
              <w:left w:val="single" w:sz="4" w:space="0" w:color="auto"/>
              <w:bottom w:val="single" w:sz="4" w:space="0" w:color="auto"/>
              <w:right w:val="single" w:sz="4" w:space="0" w:color="auto"/>
            </w:tcBorders>
            <w:shd w:val="clear" w:color="000000" w:fill="F2F2F2"/>
            <w:vAlign w:val="center"/>
          </w:tcPr>
          <w:p w14:paraId="24765C26" w14:textId="7D8D0DF4" w:rsidR="0003486D" w:rsidRPr="001D20C0" w:rsidRDefault="0003486D" w:rsidP="0003486D">
            <w:pPr>
              <w:jc w:val="center"/>
              <w:rPr>
                <w:b/>
                <w:bCs/>
                <w:color w:val="000000"/>
                <w:sz w:val="18"/>
                <w:szCs w:val="18"/>
              </w:rPr>
            </w:pPr>
            <w:r w:rsidRPr="001D20C0">
              <w:rPr>
                <w:color w:val="000000"/>
                <w:sz w:val="18"/>
                <w:szCs w:val="18"/>
              </w:rPr>
              <w:t>6</w:t>
            </w:r>
          </w:p>
        </w:tc>
        <w:tc>
          <w:tcPr>
            <w:tcW w:w="1565" w:type="dxa"/>
            <w:gridSpan w:val="3"/>
          </w:tcPr>
          <w:p w14:paraId="6BB9E848" w14:textId="77777777" w:rsidR="0003486D" w:rsidRPr="001D20C0" w:rsidRDefault="0003486D" w:rsidP="0003486D">
            <w:pPr>
              <w:jc w:val="center"/>
              <w:rPr>
                <w:b/>
                <w:bCs/>
                <w:color w:val="000000"/>
                <w:sz w:val="18"/>
                <w:szCs w:val="18"/>
              </w:rPr>
            </w:pPr>
          </w:p>
        </w:tc>
        <w:tc>
          <w:tcPr>
            <w:tcW w:w="1071" w:type="dxa"/>
            <w:gridSpan w:val="2"/>
          </w:tcPr>
          <w:p w14:paraId="56110120" w14:textId="77777777" w:rsidR="0003486D" w:rsidRPr="001D20C0" w:rsidRDefault="0003486D" w:rsidP="0003486D">
            <w:pPr>
              <w:jc w:val="center"/>
              <w:rPr>
                <w:b/>
                <w:bCs/>
                <w:color w:val="000000"/>
                <w:sz w:val="18"/>
                <w:szCs w:val="18"/>
              </w:rPr>
            </w:pPr>
          </w:p>
        </w:tc>
        <w:tc>
          <w:tcPr>
            <w:tcW w:w="901" w:type="dxa"/>
          </w:tcPr>
          <w:p w14:paraId="656502E9" w14:textId="77777777" w:rsidR="0003486D" w:rsidRPr="001D20C0" w:rsidRDefault="0003486D" w:rsidP="0003486D">
            <w:pPr>
              <w:jc w:val="center"/>
              <w:rPr>
                <w:b/>
                <w:bCs/>
                <w:color w:val="000000"/>
                <w:sz w:val="18"/>
                <w:szCs w:val="18"/>
              </w:rPr>
            </w:pPr>
          </w:p>
        </w:tc>
      </w:tr>
      <w:tr w:rsidR="0003486D" w:rsidRPr="001D20C0" w14:paraId="6E5DD08F" w14:textId="77777777" w:rsidTr="003C67FA">
        <w:trPr>
          <w:trHeight w:val="240"/>
        </w:trPr>
        <w:tc>
          <w:tcPr>
            <w:tcW w:w="369" w:type="dxa"/>
            <w:shd w:val="clear" w:color="auto" w:fill="auto"/>
            <w:noWrap/>
            <w:vAlign w:val="center"/>
          </w:tcPr>
          <w:p w14:paraId="61A2CBBA" w14:textId="77777777" w:rsidR="0003486D" w:rsidRPr="001D20C0" w:rsidRDefault="0003486D" w:rsidP="003C67FA">
            <w:pPr>
              <w:tabs>
                <w:tab w:val="left" w:pos="207"/>
              </w:tabs>
              <w:rPr>
                <w:b/>
                <w:bCs/>
                <w:color w:val="000000"/>
                <w:sz w:val="18"/>
                <w:szCs w:val="18"/>
              </w:rPr>
            </w:pPr>
          </w:p>
        </w:tc>
        <w:tc>
          <w:tcPr>
            <w:tcW w:w="2466" w:type="dxa"/>
            <w:gridSpan w:val="2"/>
            <w:shd w:val="clear" w:color="auto" w:fill="auto"/>
            <w:noWrap/>
            <w:vAlign w:val="bottom"/>
          </w:tcPr>
          <w:p w14:paraId="3D6E92A2" w14:textId="77777777" w:rsidR="0003486D" w:rsidRPr="001D20C0" w:rsidRDefault="0003486D" w:rsidP="003C67FA">
            <w:pPr>
              <w:rPr>
                <w:b/>
                <w:bCs/>
                <w:color w:val="000000"/>
                <w:sz w:val="18"/>
                <w:szCs w:val="18"/>
              </w:rPr>
            </w:pPr>
            <w:r w:rsidRPr="001D20C0">
              <w:rPr>
                <w:b/>
                <w:bCs/>
                <w:color w:val="000000"/>
                <w:sz w:val="18"/>
                <w:szCs w:val="18"/>
              </w:rPr>
              <w:t>razem</w:t>
            </w:r>
          </w:p>
        </w:tc>
        <w:tc>
          <w:tcPr>
            <w:tcW w:w="1996" w:type="dxa"/>
            <w:shd w:val="clear" w:color="auto" w:fill="auto"/>
            <w:vAlign w:val="center"/>
          </w:tcPr>
          <w:p w14:paraId="55FC388D" w14:textId="77777777" w:rsidR="0003486D" w:rsidRPr="001D20C0" w:rsidRDefault="0003486D" w:rsidP="003C67FA">
            <w:pPr>
              <w:jc w:val="center"/>
              <w:rPr>
                <w:b/>
                <w:bCs/>
                <w:color w:val="000000"/>
                <w:sz w:val="18"/>
                <w:szCs w:val="18"/>
              </w:rPr>
            </w:pPr>
          </w:p>
        </w:tc>
        <w:tc>
          <w:tcPr>
            <w:tcW w:w="1413" w:type="dxa"/>
            <w:gridSpan w:val="2"/>
            <w:shd w:val="clear" w:color="auto" w:fill="auto"/>
            <w:vAlign w:val="center"/>
          </w:tcPr>
          <w:p w14:paraId="4812620C" w14:textId="77777777" w:rsidR="0003486D" w:rsidRPr="001D20C0" w:rsidRDefault="0003486D" w:rsidP="003C67FA">
            <w:pPr>
              <w:jc w:val="center"/>
              <w:rPr>
                <w:b/>
                <w:bCs/>
                <w:color w:val="000000"/>
                <w:sz w:val="18"/>
                <w:szCs w:val="18"/>
              </w:rPr>
            </w:pPr>
          </w:p>
        </w:tc>
        <w:tc>
          <w:tcPr>
            <w:tcW w:w="1565" w:type="dxa"/>
            <w:gridSpan w:val="3"/>
          </w:tcPr>
          <w:p w14:paraId="044844A0" w14:textId="77777777" w:rsidR="0003486D" w:rsidRPr="001D20C0" w:rsidRDefault="0003486D" w:rsidP="003C67FA">
            <w:pPr>
              <w:jc w:val="center"/>
              <w:rPr>
                <w:b/>
                <w:bCs/>
                <w:color w:val="000000"/>
                <w:sz w:val="18"/>
                <w:szCs w:val="18"/>
              </w:rPr>
            </w:pPr>
          </w:p>
        </w:tc>
        <w:tc>
          <w:tcPr>
            <w:tcW w:w="1071" w:type="dxa"/>
            <w:gridSpan w:val="2"/>
          </w:tcPr>
          <w:p w14:paraId="637D4E91" w14:textId="77777777" w:rsidR="0003486D" w:rsidRPr="001D20C0" w:rsidRDefault="0003486D" w:rsidP="003C67FA">
            <w:pPr>
              <w:jc w:val="center"/>
              <w:rPr>
                <w:b/>
                <w:bCs/>
                <w:color w:val="000000"/>
                <w:sz w:val="18"/>
                <w:szCs w:val="18"/>
              </w:rPr>
            </w:pPr>
          </w:p>
        </w:tc>
        <w:tc>
          <w:tcPr>
            <w:tcW w:w="901" w:type="dxa"/>
          </w:tcPr>
          <w:p w14:paraId="593C0377" w14:textId="77777777" w:rsidR="0003486D" w:rsidRPr="001D20C0" w:rsidRDefault="0003486D" w:rsidP="003C67FA">
            <w:pPr>
              <w:jc w:val="center"/>
              <w:rPr>
                <w:b/>
                <w:bCs/>
                <w:color w:val="000000"/>
                <w:sz w:val="18"/>
                <w:szCs w:val="18"/>
              </w:rPr>
            </w:pPr>
          </w:p>
        </w:tc>
      </w:tr>
      <w:tr w:rsidR="0003486D" w:rsidRPr="001D20C0" w14:paraId="602011EE" w14:textId="77777777" w:rsidTr="003C67F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203" w:type="dxa"/>
          <w:tblCellSpacing w:w="15" w:type="dxa"/>
        </w:trPr>
        <w:tc>
          <w:tcPr>
            <w:tcW w:w="2071" w:type="dxa"/>
            <w:gridSpan w:val="2"/>
            <w:vAlign w:val="center"/>
          </w:tcPr>
          <w:p w14:paraId="2016E01C" w14:textId="77777777" w:rsidR="0003486D" w:rsidRPr="001D20C0" w:rsidRDefault="0003486D" w:rsidP="003C67FA">
            <w:pPr>
              <w:ind w:left="-46"/>
              <w:rPr>
                <w:b/>
                <w:bCs/>
                <w:sz w:val="18"/>
                <w:szCs w:val="18"/>
              </w:rPr>
            </w:pPr>
          </w:p>
        </w:tc>
        <w:tc>
          <w:tcPr>
            <w:tcW w:w="2760" w:type="dxa"/>
            <w:gridSpan w:val="2"/>
            <w:vAlign w:val="center"/>
          </w:tcPr>
          <w:p w14:paraId="28A043DA" w14:textId="77777777" w:rsidR="0003486D" w:rsidRPr="001D20C0" w:rsidRDefault="0003486D" w:rsidP="003C67FA">
            <w:pPr>
              <w:ind w:left="-46"/>
              <w:rPr>
                <w:sz w:val="18"/>
                <w:szCs w:val="18"/>
              </w:rPr>
            </w:pPr>
          </w:p>
        </w:tc>
        <w:tc>
          <w:tcPr>
            <w:tcW w:w="80" w:type="dxa"/>
            <w:vAlign w:val="center"/>
            <w:hideMark/>
          </w:tcPr>
          <w:p w14:paraId="2757C615" w14:textId="77777777" w:rsidR="0003486D" w:rsidRPr="001D20C0" w:rsidRDefault="0003486D" w:rsidP="003C67FA">
            <w:pPr>
              <w:rPr>
                <w:sz w:val="18"/>
                <w:szCs w:val="18"/>
              </w:rPr>
            </w:pPr>
          </w:p>
        </w:tc>
        <w:tc>
          <w:tcPr>
            <w:tcW w:w="1634" w:type="dxa"/>
            <w:gridSpan w:val="2"/>
          </w:tcPr>
          <w:p w14:paraId="6D56DCD5" w14:textId="77777777" w:rsidR="0003486D" w:rsidRPr="001D20C0" w:rsidRDefault="0003486D" w:rsidP="003C67FA">
            <w:pPr>
              <w:rPr>
                <w:sz w:val="18"/>
                <w:szCs w:val="18"/>
              </w:rPr>
            </w:pPr>
          </w:p>
        </w:tc>
        <w:tc>
          <w:tcPr>
            <w:tcW w:w="984" w:type="dxa"/>
          </w:tcPr>
          <w:p w14:paraId="3862C2FA" w14:textId="77777777" w:rsidR="0003486D" w:rsidRPr="001D20C0" w:rsidRDefault="0003486D" w:rsidP="003C67FA">
            <w:pPr>
              <w:rPr>
                <w:sz w:val="18"/>
                <w:szCs w:val="18"/>
              </w:rPr>
            </w:pPr>
          </w:p>
        </w:tc>
        <w:tc>
          <w:tcPr>
            <w:tcW w:w="1049" w:type="dxa"/>
            <w:gridSpan w:val="2"/>
          </w:tcPr>
          <w:p w14:paraId="3FDEC45E" w14:textId="77777777" w:rsidR="0003486D" w:rsidRPr="001D20C0" w:rsidRDefault="0003486D" w:rsidP="003C67FA">
            <w:pPr>
              <w:rPr>
                <w:sz w:val="18"/>
                <w:szCs w:val="18"/>
              </w:rPr>
            </w:pPr>
          </w:p>
        </w:tc>
      </w:tr>
    </w:tbl>
    <w:p w14:paraId="6C2AF255" w14:textId="1CABA00E" w:rsidR="0003486D" w:rsidRPr="00B97443" w:rsidRDefault="001D20C0" w:rsidP="0003486D">
      <w:pPr>
        <w:spacing w:before="120" w:after="120"/>
        <w:jc w:val="both"/>
        <w:rPr>
          <w:rFonts w:ascii="Adagio_Slab" w:hAnsi="Adagio_Slab" w:cs="Arial"/>
          <w:b/>
          <w:color w:val="FF0000"/>
          <w:sz w:val="16"/>
          <w:szCs w:val="16"/>
          <w:lang w:eastAsia="ar-SA"/>
        </w:rPr>
      </w:pPr>
      <w:r>
        <w:rPr>
          <w:rFonts w:ascii="Adagio_Slab" w:hAnsi="Adagio_Slab" w:cs="Arial"/>
          <w:b/>
          <w:color w:val="FF0000"/>
          <w:sz w:val="16"/>
          <w:szCs w:val="16"/>
          <w:lang w:eastAsia="ar-SA"/>
        </w:rPr>
        <w:t>Część 10</w:t>
      </w:r>
    </w:p>
    <w:p w14:paraId="3FAE00BF" w14:textId="77777777" w:rsidR="00F038FB" w:rsidRPr="00B97443" w:rsidRDefault="00F038FB" w:rsidP="00F038FB">
      <w:pPr>
        <w:spacing w:before="120"/>
        <w:rPr>
          <w:rFonts w:ascii="Adagio_Slab" w:hAnsi="Adagio_Slab" w:cs="Arial"/>
          <w:b/>
          <w:color w:val="000000" w:themeColor="text1"/>
          <w:sz w:val="16"/>
          <w:szCs w:val="16"/>
          <w:lang w:eastAsia="ar-SA"/>
        </w:rPr>
      </w:pPr>
    </w:p>
    <w:tbl>
      <w:tblPr>
        <w:tblStyle w:val="Tabela-Siatka"/>
        <w:tblW w:w="10208" w:type="dxa"/>
        <w:tblLook w:val="04A0" w:firstRow="1" w:lastRow="0" w:firstColumn="1" w:lastColumn="0" w:noHBand="0" w:noVBand="1"/>
      </w:tblPr>
      <w:tblGrid>
        <w:gridCol w:w="456"/>
        <w:gridCol w:w="2374"/>
        <w:gridCol w:w="2127"/>
        <w:gridCol w:w="1490"/>
        <w:gridCol w:w="1637"/>
        <w:gridCol w:w="1147"/>
        <w:gridCol w:w="977"/>
      </w:tblGrid>
      <w:tr w:rsidR="00261AB6" w:rsidRPr="001D20C0" w14:paraId="41CC83C5" w14:textId="77777777" w:rsidTr="001D20C0">
        <w:trPr>
          <w:trHeight w:val="525"/>
        </w:trPr>
        <w:tc>
          <w:tcPr>
            <w:tcW w:w="456" w:type="dxa"/>
            <w:shd w:val="clear" w:color="auto" w:fill="D0CECE" w:themeFill="background2" w:themeFillShade="E6"/>
            <w:noWrap/>
            <w:hideMark/>
          </w:tcPr>
          <w:p w14:paraId="01AC4972" w14:textId="77777777" w:rsidR="00261AB6" w:rsidRPr="001D20C0" w:rsidRDefault="00261AB6" w:rsidP="00CA17D3">
            <w:pPr>
              <w:jc w:val="center"/>
              <w:rPr>
                <w:b/>
                <w:bCs/>
                <w:color w:val="000000"/>
                <w:sz w:val="18"/>
                <w:szCs w:val="18"/>
              </w:rPr>
            </w:pPr>
            <w:bookmarkStart w:id="10" w:name="_Hlk127190660"/>
            <w:r w:rsidRPr="001D20C0">
              <w:rPr>
                <w:b/>
                <w:bCs/>
                <w:color w:val="000000"/>
                <w:sz w:val="18"/>
                <w:szCs w:val="18"/>
              </w:rPr>
              <w:t>Lp</w:t>
            </w:r>
          </w:p>
        </w:tc>
        <w:tc>
          <w:tcPr>
            <w:tcW w:w="2374" w:type="dxa"/>
            <w:shd w:val="clear" w:color="auto" w:fill="D0CECE" w:themeFill="background2" w:themeFillShade="E6"/>
            <w:noWrap/>
            <w:hideMark/>
          </w:tcPr>
          <w:p w14:paraId="498A4619" w14:textId="77777777" w:rsidR="00261AB6" w:rsidRPr="001D20C0" w:rsidRDefault="00261AB6" w:rsidP="00CA17D3">
            <w:pPr>
              <w:jc w:val="center"/>
              <w:rPr>
                <w:b/>
                <w:bCs/>
                <w:color w:val="000000"/>
                <w:sz w:val="18"/>
                <w:szCs w:val="18"/>
              </w:rPr>
            </w:pPr>
            <w:r w:rsidRPr="001D20C0">
              <w:rPr>
                <w:b/>
                <w:bCs/>
                <w:color w:val="000000"/>
                <w:sz w:val="18"/>
                <w:szCs w:val="18"/>
              </w:rPr>
              <w:t>Artykuł</w:t>
            </w:r>
          </w:p>
        </w:tc>
        <w:tc>
          <w:tcPr>
            <w:tcW w:w="2127" w:type="dxa"/>
            <w:shd w:val="clear" w:color="auto" w:fill="D0CECE" w:themeFill="background2" w:themeFillShade="E6"/>
          </w:tcPr>
          <w:p w14:paraId="58B002F3" w14:textId="77777777" w:rsidR="00261AB6" w:rsidRPr="001D20C0" w:rsidRDefault="00261AB6" w:rsidP="00CA17D3">
            <w:pPr>
              <w:jc w:val="center"/>
              <w:rPr>
                <w:b/>
                <w:bCs/>
                <w:color w:val="000000"/>
                <w:sz w:val="18"/>
                <w:szCs w:val="18"/>
              </w:rPr>
            </w:pPr>
            <w:r w:rsidRPr="001D20C0">
              <w:rPr>
                <w:b/>
                <w:bCs/>
                <w:color w:val="000000"/>
                <w:sz w:val="18"/>
                <w:szCs w:val="18"/>
              </w:rPr>
              <w:t>Nazwa oferowanego przedmiotu zgodnego z OPZ nazwa/producenta typ/model/ (wypełnia Wykonawca)</w:t>
            </w:r>
          </w:p>
        </w:tc>
        <w:tc>
          <w:tcPr>
            <w:tcW w:w="1490" w:type="dxa"/>
            <w:shd w:val="clear" w:color="auto" w:fill="D0CECE" w:themeFill="background2" w:themeFillShade="E6"/>
            <w:noWrap/>
            <w:hideMark/>
          </w:tcPr>
          <w:p w14:paraId="736E1B43" w14:textId="77777777" w:rsidR="00261AB6" w:rsidRPr="001D20C0" w:rsidRDefault="00261AB6" w:rsidP="00CA17D3">
            <w:pPr>
              <w:jc w:val="center"/>
              <w:rPr>
                <w:b/>
                <w:bCs/>
                <w:color w:val="000000"/>
                <w:sz w:val="18"/>
                <w:szCs w:val="18"/>
              </w:rPr>
            </w:pPr>
            <w:r w:rsidRPr="001D20C0">
              <w:rPr>
                <w:b/>
                <w:bCs/>
                <w:color w:val="000000"/>
                <w:sz w:val="18"/>
                <w:szCs w:val="18"/>
              </w:rPr>
              <w:t>Liczba sztuk/opakowań</w:t>
            </w:r>
          </w:p>
        </w:tc>
        <w:tc>
          <w:tcPr>
            <w:tcW w:w="1637" w:type="dxa"/>
            <w:shd w:val="clear" w:color="auto" w:fill="D0CECE" w:themeFill="background2" w:themeFillShade="E6"/>
          </w:tcPr>
          <w:p w14:paraId="6218C443" w14:textId="77777777" w:rsidR="00261AB6" w:rsidRPr="001D20C0" w:rsidRDefault="00261AB6" w:rsidP="00CA17D3">
            <w:pPr>
              <w:jc w:val="center"/>
              <w:rPr>
                <w:b/>
                <w:bCs/>
                <w:color w:val="000000"/>
                <w:sz w:val="18"/>
                <w:szCs w:val="18"/>
              </w:rPr>
            </w:pPr>
            <w:r w:rsidRPr="001D20C0">
              <w:rPr>
                <w:b/>
                <w:bCs/>
                <w:color w:val="000000"/>
                <w:sz w:val="18"/>
                <w:szCs w:val="18"/>
              </w:rPr>
              <w:t>CENA JEDNOSTKOWA NETTO [zł]</w:t>
            </w:r>
          </w:p>
        </w:tc>
        <w:tc>
          <w:tcPr>
            <w:tcW w:w="1147" w:type="dxa"/>
            <w:shd w:val="clear" w:color="auto" w:fill="D0CECE" w:themeFill="background2" w:themeFillShade="E6"/>
          </w:tcPr>
          <w:p w14:paraId="6B2E1FF8" w14:textId="77777777" w:rsidR="00261AB6" w:rsidRPr="001D20C0" w:rsidRDefault="00261AB6" w:rsidP="00CA17D3">
            <w:pPr>
              <w:jc w:val="center"/>
              <w:rPr>
                <w:b/>
                <w:bCs/>
                <w:color w:val="000000"/>
                <w:sz w:val="18"/>
                <w:szCs w:val="18"/>
              </w:rPr>
            </w:pPr>
            <w:r w:rsidRPr="001D20C0">
              <w:rPr>
                <w:b/>
                <w:bCs/>
                <w:color w:val="000000"/>
                <w:sz w:val="18"/>
                <w:szCs w:val="18"/>
              </w:rPr>
              <w:t xml:space="preserve">WARTOŚĆ </w:t>
            </w:r>
            <w:r w:rsidRPr="001D20C0">
              <w:rPr>
                <w:b/>
                <w:bCs/>
                <w:color w:val="000000"/>
                <w:sz w:val="18"/>
                <w:szCs w:val="18"/>
              </w:rPr>
              <w:br/>
              <w:t>NETTO [zł]</w:t>
            </w:r>
          </w:p>
        </w:tc>
        <w:tc>
          <w:tcPr>
            <w:tcW w:w="977" w:type="dxa"/>
            <w:shd w:val="clear" w:color="auto" w:fill="D0CECE" w:themeFill="background2" w:themeFillShade="E6"/>
          </w:tcPr>
          <w:p w14:paraId="638D60EE" w14:textId="77777777" w:rsidR="00261AB6" w:rsidRPr="001D20C0" w:rsidRDefault="00261AB6" w:rsidP="00CA17D3">
            <w:pPr>
              <w:jc w:val="center"/>
              <w:rPr>
                <w:b/>
                <w:bCs/>
                <w:color w:val="000000"/>
                <w:sz w:val="18"/>
                <w:szCs w:val="18"/>
              </w:rPr>
            </w:pPr>
            <w:r w:rsidRPr="001D20C0">
              <w:rPr>
                <w:b/>
                <w:bCs/>
                <w:color w:val="000000"/>
                <w:sz w:val="18"/>
                <w:szCs w:val="18"/>
              </w:rPr>
              <w:t xml:space="preserve">Wartość BRUTTO [zł] </w:t>
            </w:r>
            <w:r w:rsidRPr="001D20C0">
              <w:rPr>
                <w:b/>
                <w:bCs/>
                <w:color w:val="000000"/>
                <w:sz w:val="18"/>
                <w:szCs w:val="18"/>
              </w:rPr>
              <w:br/>
              <w:t>dla VAT 23%</w:t>
            </w:r>
          </w:p>
        </w:tc>
      </w:tr>
      <w:tr w:rsidR="00261AB6" w:rsidRPr="001D20C0" w14:paraId="71B12423" w14:textId="77777777" w:rsidTr="001D20C0">
        <w:trPr>
          <w:trHeight w:val="525"/>
        </w:trPr>
        <w:tc>
          <w:tcPr>
            <w:tcW w:w="456" w:type="dxa"/>
            <w:shd w:val="clear" w:color="auto" w:fill="D0CECE" w:themeFill="background2" w:themeFillShade="E6"/>
            <w:noWrap/>
            <w:hideMark/>
          </w:tcPr>
          <w:p w14:paraId="5DE7F953" w14:textId="77777777" w:rsidR="00261AB6" w:rsidRPr="001D20C0" w:rsidRDefault="00261AB6" w:rsidP="00CA17D3">
            <w:pPr>
              <w:jc w:val="center"/>
              <w:rPr>
                <w:b/>
                <w:bCs/>
                <w:color w:val="000000"/>
                <w:sz w:val="18"/>
                <w:szCs w:val="18"/>
              </w:rPr>
            </w:pPr>
            <w:r w:rsidRPr="001D20C0">
              <w:rPr>
                <w:b/>
                <w:bCs/>
                <w:color w:val="000000"/>
                <w:sz w:val="18"/>
                <w:szCs w:val="18"/>
              </w:rPr>
              <w:t>1</w:t>
            </w:r>
          </w:p>
        </w:tc>
        <w:tc>
          <w:tcPr>
            <w:tcW w:w="2374" w:type="dxa"/>
            <w:shd w:val="clear" w:color="auto" w:fill="D0CECE" w:themeFill="background2" w:themeFillShade="E6"/>
            <w:noWrap/>
            <w:hideMark/>
          </w:tcPr>
          <w:p w14:paraId="2754E069" w14:textId="77777777" w:rsidR="00261AB6" w:rsidRPr="001D20C0" w:rsidRDefault="00261AB6" w:rsidP="00CA17D3">
            <w:pPr>
              <w:jc w:val="center"/>
              <w:rPr>
                <w:b/>
                <w:bCs/>
                <w:color w:val="000000"/>
                <w:sz w:val="18"/>
                <w:szCs w:val="18"/>
              </w:rPr>
            </w:pPr>
            <w:r w:rsidRPr="001D20C0">
              <w:rPr>
                <w:b/>
                <w:bCs/>
                <w:color w:val="000000"/>
                <w:sz w:val="18"/>
                <w:szCs w:val="18"/>
              </w:rPr>
              <w:t>2</w:t>
            </w:r>
          </w:p>
        </w:tc>
        <w:tc>
          <w:tcPr>
            <w:tcW w:w="2127" w:type="dxa"/>
            <w:shd w:val="clear" w:color="auto" w:fill="D0CECE" w:themeFill="background2" w:themeFillShade="E6"/>
          </w:tcPr>
          <w:p w14:paraId="7E31EE43" w14:textId="77777777" w:rsidR="00261AB6" w:rsidRPr="001D20C0" w:rsidRDefault="00261AB6" w:rsidP="00CA17D3">
            <w:pPr>
              <w:jc w:val="center"/>
              <w:rPr>
                <w:b/>
                <w:bCs/>
                <w:color w:val="000000"/>
                <w:sz w:val="18"/>
                <w:szCs w:val="18"/>
              </w:rPr>
            </w:pPr>
            <w:r w:rsidRPr="001D20C0">
              <w:rPr>
                <w:b/>
                <w:bCs/>
                <w:color w:val="000000"/>
                <w:sz w:val="18"/>
                <w:szCs w:val="18"/>
              </w:rPr>
              <w:t>3</w:t>
            </w:r>
          </w:p>
        </w:tc>
        <w:tc>
          <w:tcPr>
            <w:tcW w:w="1490" w:type="dxa"/>
            <w:shd w:val="clear" w:color="auto" w:fill="D0CECE" w:themeFill="background2" w:themeFillShade="E6"/>
            <w:noWrap/>
            <w:hideMark/>
          </w:tcPr>
          <w:p w14:paraId="5C8E838A" w14:textId="77777777" w:rsidR="00261AB6" w:rsidRPr="001D20C0" w:rsidRDefault="00261AB6" w:rsidP="00CA17D3">
            <w:pPr>
              <w:jc w:val="center"/>
              <w:rPr>
                <w:b/>
                <w:bCs/>
                <w:color w:val="000000"/>
                <w:sz w:val="18"/>
                <w:szCs w:val="18"/>
              </w:rPr>
            </w:pPr>
            <w:r w:rsidRPr="001D20C0">
              <w:rPr>
                <w:b/>
                <w:bCs/>
                <w:color w:val="000000"/>
                <w:sz w:val="18"/>
                <w:szCs w:val="18"/>
              </w:rPr>
              <w:t>4</w:t>
            </w:r>
          </w:p>
        </w:tc>
        <w:tc>
          <w:tcPr>
            <w:tcW w:w="1637" w:type="dxa"/>
            <w:shd w:val="clear" w:color="auto" w:fill="D0CECE" w:themeFill="background2" w:themeFillShade="E6"/>
          </w:tcPr>
          <w:p w14:paraId="62592111" w14:textId="77777777" w:rsidR="00261AB6" w:rsidRPr="001D20C0" w:rsidRDefault="00261AB6" w:rsidP="00CA17D3">
            <w:pPr>
              <w:jc w:val="center"/>
              <w:rPr>
                <w:b/>
                <w:bCs/>
                <w:color w:val="000000"/>
                <w:sz w:val="18"/>
                <w:szCs w:val="18"/>
              </w:rPr>
            </w:pPr>
            <w:r w:rsidRPr="001D20C0">
              <w:rPr>
                <w:b/>
                <w:bCs/>
                <w:color w:val="000000"/>
                <w:sz w:val="18"/>
                <w:szCs w:val="18"/>
              </w:rPr>
              <w:t>5</w:t>
            </w:r>
          </w:p>
        </w:tc>
        <w:tc>
          <w:tcPr>
            <w:tcW w:w="1147" w:type="dxa"/>
            <w:shd w:val="clear" w:color="auto" w:fill="D0CECE" w:themeFill="background2" w:themeFillShade="E6"/>
          </w:tcPr>
          <w:p w14:paraId="10568483" w14:textId="77777777" w:rsidR="00261AB6" w:rsidRPr="001D20C0" w:rsidRDefault="00261AB6" w:rsidP="00CA17D3">
            <w:pPr>
              <w:jc w:val="center"/>
              <w:rPr>
                <w:b/>
                <w:bCs/>
                <w:color w:val="000000"/>
                <w:sz w:val="18"/>
                <w:szCs w:val="18"/>
              </w:rPr>
            </w:pPr>
            <w:r w:rsidRPr="001D20C0">
              <w:rPr>
                <w:b/>
                <w:bCs/>
                <w:color w:val="000000"/>
                <w:sz w:val="18"/>
                <w:szCs w:val="18"/>
              </w:rPr>
              <w:t>6 = 4 x 5</w:t>
            </w:r>
          </w:p>
        </w:tc>
        <w:tc>
          <w:tcPr>
            <w:tcW w:w="977" w:type="dxa"/>
            <w:shd w:val="clear" w:color="auto" w:fill="D0CECE" w:themeFill="background2" w:themeFillShade="E6"/>
          </w:tcPr>
          <w:p w14:paraId="62264851" w14:textId="77777777" w:rsidR="00261AB6" w:rsidRPr="001D20C0" w:rsidRDefault="00261AB6" w:rsidP="00CA17D3">
            <w:pPr>
              <w:jc w:val="center"/>
              <w:rPr>
                <w:b/>
                <w:bCs/>
                <w:color w:val="000000"/>
                <w:sz w:val="18"/>
                <w:szCs w:val="18"/>
              </w:rPr>
            </w:pPr>
            <w:r w:rsidRPr="001D20C0">
              <w:rPr>
                <w:b/>
                <w:bCs/>
                <w:color w:val="000000"/>
                <w:sz w:val="18"/>
                <w:szCs w:val="18"/>
              </w:rPr>
              <w:t>7</w:t>
            </w:r>
          </w:p>
        </w:tc>
      </w:tr>
      <w:tr w:rsidR="001D20C0" w:rsidRPr="001D20C0" w14:paraId="242BDD61" w14:textId="77777777" w:rsidTr="00AA4309">
        <w:trPr>
          <w:trHeight w:val="484"/>
        </w:trPr>
        <w:tc>
          <w:tcPr>
            <w:tcW w:w="456" w:type="dxa"/>
            <w:noWrap/>
            <w:hideMark/>
          </w:tcPr>
          <w:p w14:paraId="33C45551" w14:textId="77777777" w:rsidR="001D20C0" w:rsidRPr="001D20C0" w:rsidRDefault="001D20C0" w:rsidP="001D20C0">
            <w:pPr>
              <w:spacing w:before="120"/>
              <w:rPr>
                <w:color w:val="000000" w:themeColor="text1"/>
                <w:sz w:val="18"/>
                <w:szCs w:val="18"/>
              </w:rPr>
            </w:pPr>
            <w:r w:rsidRPr="001D20C0">
              <w:rPr>
                <w:color w:val="000000" w:themeColor="text1"/>
                <w:sz w:val="18"/>
                <w:szCs w:val="18"/>
              </w:rPr>
              <w:t>1</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0E09CEFC" w14:textId="39F62F27" w:rsidR="001D20C0" w:rsidRPr="001D20C0" w:rsidRDefault="001D20C0" w:rsidP="001D20C0">
            <w:pPr>
              <w:autoSpaceDE w:val="0"/>
              <w:autoSpaceDN w:val="0"/>
              <w:adjustRightInd w:val="0"/>
              <w:rPr>
                <w:color w:val="000000" w:themeColor="text1"/>
                <w:sz w:val="18"/>
                <w:szCs w:val="18"/>
              </w:rPr>
            </w:pPr>
            <w:r w:rsidRPr="001D20C0">
              <w:rPr>
                <w:b/>
                <w:bCs/>
                <w:color w:val="000000"/>
                <w:sz w:val="18"/>
                <w:szCs w:val="18"/>
              </w:rPr>
              <w:t>Długopis</w:t>
            </w:r>
            <w:r w:rsidRPr="001D20C0">
              <w:rPr>
                <w:color w:val="000000"/>
                <w:sz w:val="18"/>
                <w:szCs w:val="18"/>
              </w:rPr>
              <w:t xml:space="preserve"> z wymiennym wkładem żelowym</w:t>
            </w:r>
            <w:r w:rsidRPr="001D20C0">
              <w:rPr>
                <w:color w:val="000000"/>
                <w:sz w:val="18"/>
                <w:szCs w:val="18"/>
              </w:rPr>
              <w:br/>
              <w:t>- linia pisania  0,25 mm, długość linii 1100 m</w:t>
            </w:r>
            <w:r w:rsidRPr="001D20C0">
              <w:rPr>
                <w:color w:val="000000"/>
                <w:sz w:val="18"/>
                <w:szCs w:val="18"/>
              </w:rPr>
              <w:br/>
              <w:t xml:space="preserve"> KOLOR: </w:t>
            </w:r>
            <w:r w:rsidRPr="001D20C0">
              <w:rPr>
                <w:b/>
                <w:bCs/>
                <w:color w:val="000000"/>
                <w:sz w:val="18"/>
                <w:szCs w:val="18"/>
              </w:rPr>
              <w:t>czerwony</w:t>
            </w:r>
          </w:p>
        </w:tc>
        <w:tc>
          <w:tcPr>
            <w:tcW w:w="2127" w:type="dxa"/>
            <w:noWrap/>
          </w:tcPr>
          <w:p w14:paraId="295642C2"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D4BE291" w14:textId="74DF9D2F" w:rsidR="001D20C0" w:rsidRPr="001D20C0" w:rsidRDefault="001D20C0" w:rsidP="001D20C0">
            <w:pPr>
              <w:spacing w:before="120"/>
              <w:jc w:val="center"/>
              <w:rPr>
                <w:color w:val="000000" w:themeColor="text1"/>
                <w:sz w:val="18"/>
                <w:szCs w:val="18"/>
              </w:rPr>
            </w:pPr>
            <w:r w:rsidRPr="001D20C0">
              <w:rPr>
                <w:color w:val="000000"/>
                <w:sz w:val="18"/>
                <w:szCs w:val="18"/>
              </w:rPr>
              <w:t>15</w:t>
            </w:r>
          </w:p>
        </w:tc>
        <w:tc>
          <w:tcPr>
            <w:tcW w:w="1637" w:type="dxa"/>
          </w:tcPr>
          <w:p w14:paraId="133FC991" w14:textId="77777777" w:rsidR="001D20C0" w:rsidRPr="001D20C0" w:rsidRDefault="001D20C0" w:rsidP="001D20C0">
            <w:pPr>
              <w:spacing w:before="120"/>
              <w:rPr>
                <w:color w:val="000000" w:themeColor="text1"/>
                <w:sz w:val="18"/>
                <w:szCs w:val="18"/>
              </w:rPr>
            </w:pPr>
          </w:p>
        </w:tc>
        <w:tc>
          <w:tcPr>
            <w:tcW w:w="1147" w:type="dxa"/>
          </w:tcPr>
          <w:p w14:paraId="112480F1" w14:textId="77777777" w:rsidR="001D20C0" w:rsidRPr="001D20C0" w:rsidRDefault="001D20C0" w:rsidP="001D20C0">
            <w:pPr>
              <w:spacing w:before="120"/>
              <w:rPr>
                <w:color w:val="000000" w:themeColor="text1"/>
                <w:sz w:val="18"/>
                <w:szCs w:val="18"/>
              </w:rPr>
            </w:pPr>
          </w:p>
        </w:tc>
        <w:tc>
          <w:tcPr>
            <w:tcW w:w="977" w:type="dxa"/>
          </w:tcPr>
          <w:p w14:paraId="4073590B" w14:textId="77777777" w:rsidR="001D20C0" w:rsidRPr="001D20C0" w:rsidRDefault="001D20C0" w:rsidP="001D20C0">
            <w:pPr>
              <w:spacing w:before="120"/>
              <w:rPr>
                <w:color w:val="000000" w:themeColor="text1"/>
                <w:sz w:val="18"/>
                <w:szCs w:val="18"/>
              </w:rPr>
            </w:pPr>
          </w:p>
        </w:tc>
      </w:tr>
      <w:tr w:rsidR="001D20C0" w:rsidRPr="001D20C0" w14:paraId="6AF483F6" w14:textId="77777777" w:rsidTr="00AA4309">
        <w:trPr>
          <w:trHeight w:val="707"/>
        </w:trPr>
        <w:tc>
          <w:tcPr>
            <w:tcW w:w="456" w:type="dxa"/>
            <w:noWrap/>
            <w:hideMark/>
          </w:tcPr>
          <w:p w14:paraId="41D898AC" w14:textId="77777777" w:rsidR="001D20C0" w:rsidRPr="001D20C0" w:rsidRDefault="001D20C0" w:rsidP="001D20C0">
            <w:pPr>
              <w:spacing w:before="120"/>
              <w:rPr>
                <w:color w:val="000000" w:themeColor="text1"/>
                <w:sz w:val="18"/>
                <w:szCs w:val="18"/>
              </w:rPr>
            </w:pPr>
            <w:r w:rsidRPr="001D20C0">
              <w:rPr>
                <w:color w:val="000000" w:themeColor="text1"/>
                <w:sz w:val="18"/>
                <w:szCs w:val="18"/>
              </w:rPr>
              <w:t>2</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2D65CE6F" w14:textId="0A1BCEB0" w:rsidR="001D20C0" w:rsidRPr="001D20C0" w:rsidRDefault="001D20C0" w:rsidP="001D20C0">
            <w:pPr>
              <w:spacing w:before="120"/>
              <w:rPr>
                <w:color w:val="000000" w:themeColor="text1"/>
                <w:sz w:val="18"/>
                <w:szCs w:val="18"/>
              </w:rPr>
            </w:pPr>
            <w:r w:rsidRPr="001D20C0">
              <w:rPr>
                <w:b/>
                <w:bCs/>
                <w:color w:val="000000"/>
                <w:sz w:val="18"/>
                <w:szCs w:val="18"/>
              </w:rPr>
              <w:t>Długopis</w:t>
            </w:r>
            <w:r w:rsidRPr="001D20C0">
              <w:rPr>
                <w:color w:val="000000"/>
                <w:sz w:val="18"/>
                <w:szCs w:val="18"/>
              </w:rPr>
              <w:t xml:space="preserve"> z cienką końcówką 0,7 mm, Średnia długość lini pisania 3000 m - kolor </w:t>
            </w:r>
            <w:r w:rsidRPr="001D20C0">
              <w:rPr>
                <w:b/>
                <w:bCs/>
                <w:color w:val="000000"/>
                <w:sz w:val="18"/>
                <w:szCs w:val="18"/>
              </w:rPr>
              <w:t>niebieski</w:t>
            </w:r>
            <w:r w:rsidRPr="001D20C0">
              <w:rPr>
                <w:color w:val="000000"/>
                <w:sz w:val="18"/>
                <w:szCs w:val="18"/>
              </w:rPr>
              <w:t xml:space="preserve"> olejowy</w:t>
            </w:r>
          </w:p>
        </w:tc>
        <w:tc>
          <w:tcPr>
            <w:tcW w:w="2127" w:type="dxa"/>
            <w:noWrap/>
          </w:tcPr>
          <w:p w14:paraId="35AD4AE5"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41F1379" w14:textId="419E0418" w:rsidR="001D20C0" w:rsidRPr="001D20C0" w:rsidRDefault="001D20C0" w:rsidP="001D20C0">
            <w:pPr>
              <w:spacing w:before="120"/>
              <w:jc w:val="center"/>
              <w:rPr>
                <w:color w:val="000000" w:themeColor="text1"/>
                <w:sz w:val="18"/>
                <w:szCs w:val="18"/>
              </w:rPr>
            </w:pPr>
            <w:r w:rsidRPr="001D20C0">
              <w:rPr>
                <w:color w:val="000000"/>
                <w:sz w:val="18"/>
                <w:szCs w:val="18"/>
              </w:rPr>
              <w:t>5</w:t>
            </w:r>
          </w:p>
        </w:tc>
        <w:tc>
          <w:tcPr>
            <w:tcW w:w="1637" w:type="dxa"/>
          </w:tcPr>
          <w:p w14:paraId="473AF275" w14:textId="77777777" w:rsidR="001D20C0" w:rsidRPr="001D20C0" w:rsidRDefault="001D20C0" w:rsidP="001D20C0">
            <w:pPr>
              <w:spacing w:before="120"/>
              <w:rPr>
                <w:color w:val="000000" w:themeColor="text1"/>
                <w:sz w:val="18"/>
                <w:szCs w:val="18"/>
              </w:rPr>
            </w:pPr>
          </w:p>
        </w:tc>
        <w:tc>
          <w:tcPr>
            <w:tcW w:w="1147" w:type="dxa"/>
          </w:tcPr>
          <w:p w14:paraId="3B7442C1" w14:textId="77777777" w:rsidR="001D20C0" w:rsidRPr="001D20C0" w:rsidRDefault="001D20C0" w:rsidP="001D20C0">
            <w:pPr>
              <w:spacing w:before="120"/>
              <w:rPr>
                <w:color w:val="000000" w:themeColor="text1"/>
                <w:sz w:val="18"/>
                <w:szCs w:val="18"/>
              </w:rPr>
            </w:pPr>
          </w:p>
        </w:tc>
        <w:tc>
          <w:tcPr>
            <w:tcW w:w="977" w:type="dxa"/>
          </w:tcPr>
          <w:p w14:paraId="7631AE31" w14:textId="77777777" w:rsidR="001D20C0" w:rsidRPr="001D20C0" w:rsidRDefault="001D20C0" w:rsidP="001D20C0">
            <w:pPr>
              <w:spacing w:before="120"/>
              <w:rPr>
                <w:color w:val="000000" w:themeColor="text1"/>
                <w:sz w:val="18"/>
                <w:szCs w:val="18"/>
              </w:rPr>
            </w:pPr>
          </w:p>
        </w:tc>
      </w:tr>
      <w:tr w:rsidR="001D20C0" w:rsidRPr="001D20C0" w14:paraId="0C860F3A" w14:textId="77777777" w:rsidTr="00AA4309">
        <w:trPr>
          <w:trHeight w:val="557"/>
        </w:trPr>
        <w:tc>
          <w:tcPr>
            <w:tcW w:w="456" w:type="dxa"/>
            <w:noWrap/>
            <w:hideMark/>
          </w:tcPr>
          <w:p w14:paraId="41775F71" w14:textId="77777777" w:rsidR="001D20C0" w:rsidRPr="001D20C0" w:rsidRDefault="001D20C0" w:rsidP="001D20C0">
            <w:pPr>
              <w:spacing w:before="120"/>
              <w:rPr>
                <w:color w:val="000000" w:themeColor="text1"/>
                <w:sz w:val="18"/>
                <w:szCs w:val="18"/>
              </w:rPr>
            </w:pPr>
            <w:r w:rsidRPr="001D20C0">
              <w:rPr>
                <w:color w:val="000000" w:themeColor="text1"/>
                <w:sz w:val="18"/>
                <w:szCs w:val="18"/>
              </w:rPr>
              <w:t>3</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B953B42" w14:textId="61C61D57" w:rsidR="001D20C0" w:rsidRPr="001D20C0" w:rsidRDefault="001D20C0" w:rsidP="001D20C0">
            <w:pPr>
              <w:spacing w:before="120"/>
              <w:rPr>
                <w:color w:val="000000" w:themeColor="text1"/>
                <w:sz w:val="18"/>
                <w:szCs w:val="18"/>
              </w:rPr>
            </w:pPr>
            <w:r w:rsidRPr="001D20C0">
              <w:rPr>
                <w:b/>
                <w:bCs/>
                <w:color w:val="000000"/>
                <w:sz w:val="18"/>
                <w:szCs w:val="18"/>
              </w:rPr>
              <w:t xml:space="preserve">Marker do tablicy suchościeralnej </w:t>
            </w:r>
            <w:r w:rsidRPr="001D20C0">
              <w:rPr>
                <w:color w:val="000000"/>
                <w:sz w:val="18"/>
                <w:szCs w:val="18"/>
              </w:rPr>
              <w:t xml:space="preserve">Zestaw 4 kolory (czarny, niebieski, zielony i czerwony         </w:t>
            </w:r>
          </w:p>
        </w:tc>
        <w:tc>
          <w:tcPr>
            <w:tcW w:w="2127" w:type="dxa"/>
            <w:noWrap/>
          </w:tcPr>
          <w:p w14:paraId="470F1836"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920A32A" w14:textId="660FD579" w:rsidR="001D20C0" w:rsidRPr="001D20C0" w:rsidRDefault="001D20C0" w:rsidP="001D20C0">
            <w:pPr>
              <w:spacing w:before="120"/>
              <w:jc w:val="center"/>
              <w:rPr>
                <w:color w:val="000000" w:themeColor="text1"/>
                <w:sz w:val="18"/>
                <w:szCs w:val="18"/>
              </w:rPr>
            </w:pPr>
            <w:r w:rsidRPr="001D20C0">
              <w:rPr>
                <w:color w:val="000000"/>
                <w:sz w:val="18"/>
                <w:szCs w:val="18"/>
              </w:rPr>
              <w:t>3</w:t>
            </w:r>
          </w:p>
        </w:tc>
        <w:tc>
          <w:tcPr>
            <w:tcW w:w="1637" w:type="dxa"/>
          </w:tcPr>
          <w:p w14:paraId="64204A0A" w14:textId="77777777" w:rsidR="001D20C0" w:rsidRPr="001D20C0" w:rsidRDefault="001D20C0" w:rsidP="001D20C0">
            <w:pPr>
              <w:spacing w:before="120"/>
              <w:rPr>
                <w:color w:val="000000" w:themeColor="text1"/>
                <w:sz w:val="18"/>
                <w:szCs w:val="18"/>
              </w:rPr>
            </w:pPr>
          </w:p>
        </w:tc>
        <w:tc>
          <w:tcPr>
            <w:tcW w:w="1147" w:type="dxa"/>
          </w:tcPr>
          <w:p w14:paraId="45C53BEC" w14:textId="77777777" w:rsidR="001D20C0" w:rsidRPr="001D20C0" w:rsidRDefault="001D20C0" w:rsidP="001D20C0">
            <w:pPr>
              <w:spacing w:before="120"/>
              <w:rPr>
                <w:color w:val="000000" w:themeColor="text1"/>
                <w:sz w:val="18"/>
                <w:szCs w:val="18"/>
              </w:rPr>
            </w:pPr>
          </w:p>
        </w:tc>
        <w:tc>
          <w:tcPr>
            <w:tcW w:w="977" w:type="dxa"/>
          </w:tcPr>
          <w:p w14:paraId="3A98A1DB" w14:textId="77777777" w:rsidR="001D20C0" w:rsidRPr="001D20C0" w:rsidRDefault="001D20C0" w:rsidP="001D20C0">
            <w:pPr>
              <w:spacing w:before="120"/>
              <w:rPr>
                <w:color w:val="000000" w:themeColor="text1"/>
                <w:sz w:val="18"/>
                <w:szCs w:val="18"/>
              </w:rPr>
            </w:pPr>
          </w:p>
        </w:tc>
      </w:tr>
      <w:tr w:rsidR="001D20C0" w:rsidRPr="001D20C0" w14:paraId="48957449" w14:textId="77777777" w:rsidTr="00AA4309">
        <w:trPr>
          <w:trHeight w:val="588"/>
        </w:trPr>
        <w:tc>
          <w:tcPr>
            <w:tcW w:w="456" w:type="dxa"/>
            <w:noWrap/>
            <w:hideMark/>
          </w:tcPr>
          <w:p w14:paraId="0E02CE2F" w14:textId="77777777" w:rsidR="001D20C0" w:rsidRPr="001D20C0" w:rsidRDefault="001D20C0" w:rsidP="001D20C0">
            <w:pPr>
              <w:spacing w:before="120"/>
              <w:rPr>
                <w:color w:val="000000" w:themeColor="text1"/>
                <w:sz w:val="18"/>
                <w:szCs w:val="18"/>
              </w:rPr>
            </w:pPr>
            <w:r w:rsidRPr="001D20C0">
              <w:rPr>
                <w:color w:val="000000" w:themeColor="text1"/>
                <w:sz w:val="18"/>
                <w:szCs w:val="18"/>
              </w:rPr>
              <w:t>4</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1CAC97B3" w14:textId="76A8BD86" w:rsidR="001D20C0" w:rsidRPr="001D20C0" w:rsidRDefault="001D20C0" w:rsidP="001D20C0">
            <w:pPr>
              <w:autoSpaceDE w:val="0"/>
              <w:autoSpaceDN w:val="0"/>
              <w:adjustRightInd w:val="0"/>
              <w:rPr>
                <w:color w:val="000000" w:themeColor="text1"/>
                <w:sz w:val="18"/>
                <w:szCs w:val="18"/>
              </w:rPr>
            </w:pPr>
            <w:r w:rsidRPr="001D20C0">
              <w:rPr>
                <w:b/>
                <w:bCs/>
                <w:color w:val="000000"/>
                <w:sz w:val="18"/>
                <w:szCs w:val="18"/>
              </w:rPr>
              <w:t>Pianka do czyszczenia</w:t>
            </w:r>
            <w:r w:rsidRPr="001D20C0">
              <w:rPr>
                <w:color w:val="000000"/>
                <w:sz w:val="18"/>
                <w:szCs w:val="18"/>
              </w:rPr>
              <w:t xml:space="preserve"> tablic suchościeralnych   400ml</w:t>
            </w:r>
          </w:p>
        </w:tc>
        <w:tc>
          <w:tcPr>
            <w:tcW w:w="2127" w:type="dxa"/>
            <w:noWrap/>
          </w:tcPr>
          <w:p w14:paraId="24447177"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0C1A7FC" w14:textId="087D6B1C" w:rsidR="001D20C0" w:rsidRPr="001D20C0" w:rsidRDefault="001D20C0" w:rsidP="001D20C0">
            <w:pPr>
              <w:spacing w:before="120"/>
              <w:jc w:val="center"/>
              <w:rPr>
                <w:color w:val="000000" w:themeColor="text1"/>
                <w:sz w:val="18"/>
                <w:szCs w:val="18"/>
              </w:rPr>
            </w:pPr>
            <w:r w:rsidRPr="001D20C0">
              <w:rPr>
                <w:color w:val="000000"/>
                <w:sz w:val="18"/>
                <w:szCs w:val="18"/>
              </w:rPr>
              <w:t>2</w:t>
            </w:r>
          </w:p>
        </w:tc>
        <w:tc>
          <w:tcPr>
            <w:tcW w:w="1637" w:type="dxa"/>
          </w:tcPr>
          <w:p w14:paraId="505672DF" w14:textId="77777777" w:rsidR="001D20C0" w:rsidRPr="001D20C0" w:rsidRDefault="001D20C0" w:rsidP="001D20C0">
            <w:pPr>
              <w:spacing w:before="120"/>
              <w:rPr>
                <w:color w:val="000000" w:themeColor="text1"/>
                <w:sz w:val="18"/>
                <w:szCs w:val="18"/>
              </w:rPr>
            </w:pPr>
          </w:p>
        </w:tc>
        <w:tc>
          <w:tcPr>
            <w:tcW w:w="1147" w:type="dxa"/>
          </w:tcPr>
          <w:p w14:paraId="1F81A676" w14:textId="77777777" w:rsidR="001D20C0" w:rsidRPr="001D20C0" w:rsidRDefault="001D20C0" w:rsidP="001D20C0">
            <w:pPr>
              <w:spacing w:before="120"/>
              <w:rPr>
                <w:color w:val="000000" w:themeColor="text1"/>
                <w:sz w:val="18"/>
                <w:szCs w:val="18"/>
              </w:rPr>
            </w:pPr>
          </w:p>
        </w:tc>
        <w:tc>
          <w:tcPr>
            <w:tcW w:w="977" w:type="dxa"/>
          </w:tcPr>
          <w:p w14:paraId="4BDBC15A" w14:textId="77777777" w:rsidR="001D20C0" w:rsidRPr="001D20C0" w:rsidRDefault="001D20C0" w:rsidP="001D20C0">
            <w:pPr>
              <w:spacing w:before="120"/>
              <w:rPr>
                <w:color w:val="000000" w:themeColor="text1"/>
                <w:sz w:val="18"/>
                <w:szCs w:val="18"/>
              </w:rPr>
            </w:pPr>
          </w:p>
        </w:tc>
      </w:tr>
      <w:tr w:rsidR="001D20C0" w:rsidRPr="001D20C0" w14:paraId="62C8DF6E" w14:textId="77777777" w:rsidTr="00AA4309">
        <w:trPr>
          <w:trHeight w:val="460"/>
        </w:trPr>
        <w:tc>
          <w:tcPr>
            <w:tcW w:w="456" w:type="dxa"/>
            <w:noWrap/>
            <w:hideMark/>
          </w:tcPr>
          <w:p w14:paraId="289ADF26" w14:textId="77777777" w:rsidR="001D20C0" w:rsidRPr="001D20C0" w:rsidRDefault="001D20C0" w:rsidP="001D20C0">
            <w:pPr>
              <w:spacing w:before="120"/>
              <w:rPr>
                <w:color w:val="000000" w:themeColor="text1"/>
                <w:sz w:val="18"/>
                <w:szCs w:val="18"/>
              </w:rPr>
            </w:pPr>
            <w:r w:rsidRPr="001D20C0">
              <w:rPr>
                <w:color w:val="000000" w:themeColor="text1"/>
                <w:sz w:val="18"/>
                <w:szCs w:val="18"/>
              </w:rPr>
              <w:t>5</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vAlign w:val="bottom"/>
          </w:tcPr>
          <w:p w14:paraId="586F8B58" w14:textId="7F699EB9" w:rsidR="001D20C0" w:rsidRPr="001D20C0" w:rsidRDefault="001D20C0" w:rsidP="001D20C0">
            <w:pPr>
              <w:spacing w:before="120"/>
              <w:rPr>
                <w:color w:val="000000" w:themeColor="text1"/>
                <w:sz w:val="18"/>
                <w:szCs w:val="18"/>
              </w:rPr>
            </w:pPr>
            <w:r w:rsidRPr="001D20C0">
              <w:rPr>
                <w:b/>
                <w:bCs/>
                <w:color w:val="000000"/>
                <w:sz w:val="18"/>
                <w:szCs w:val="18"/>
              </w:rPr>
              <w:t xml:space="preserve">Gąbka do tablic suchościeralnych </w:t>
            </w:r>
            <w:r w:rsidRPr="001D20C0">
              <w:rPr>
                <w:color w:val="000000"/>
                <w:sz w:val="18"/>
                <w:szCs w:val="18"/>
              </w:rPr>
              <w:t>, 110x57x25 mm, z warstwą magnetyczną</w:t>
            </w:r>
          </w:p>
        </w:tc>
        <w:tc>
          <w:tcPr>
            <w:tcW w:w="2127" w:type="dxa"/>
            <w:noWrap/>
          </w:tcPr>
          <w:p w14:paraId="4A41A74E"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3BC2A3C" w14:textId="4E82D714" w:rsidR="001D20C0" w:rsidRPr="001D20C0" w:rsidRDefault="001D20C0" w:rsidP="001D20C0">
            <w:pPr>
              <w:spacing w:before="120"/>
              <w:jc w:val="center"/>
              <w:rPr>
                <w:color w:val="000000" w:themeColor="text1"/>
                <w:sz w:val="18"/>
                <w:szCs w:val="18"/>
              </w:rPr>
            </w:pPr>
            <w:r w:rsidRPr="001D20C0">
              <w:rPr>
                <w:color w:val="000000"/>
                <w:sz w:val="18"/>
                <w:szCs w:val="18"/>
              </w:rPr>
              <w:t>2</w:t>
            </w:r>
          </w:p>
        </w:tc>
        <w:tc>
          <w:tcPr>
            <w:tcW w:w="1637" w:type="dxa"/>
          </w:tcPr>
          <w:p w14:paraId="74AD23E6" w14:textId="77777777" w:rsidR="001D20C0" w:rsidRPr="001D20C0" w:rsidRDefault="001D20C0" w:rsidP="001D20C0">
            <w:pPr>
              <w:spacing w:before="120"/>
              <w:rPr>
                <w:color w:val="000000" w:themeColor="text1"/>
                <w:sz w:val="18"/>
                <w:szCs w:val="18"/>
              </w:rPr>
            </w:pPr>
          </w:p>
        </w:tc>
        <w:tc>
          <w:tcPr>
            <w:tcW w:w="1147" w:type="dxa"/>
          </w:tcPr>
          <w:p w14:paraId="3147222C" w14:textId="77777777" w:rsidR="001D20C0" w:rsidRPr="001D20C0" w:rsidRDefault="001D20C0" w:rsidP="001D20C0">
            <w:pPr>
              <w:spacing w:before="120"/>
              <w:rPr>
                <w:color w:val="000000" w:themeColor="text1"/>
                <w:sz w:val="18"/>
                <w:szCs w:val="18"/>
              </w:rPr>
            </w:pPr>
          </w:p>
        </w:tc>
        <w:tc>
          <w:tcPr>
            <w:tcW w:w="977" w:type="dxa"/>
          </w:tcPr>
          <w:p w14:paraId="10F6AFF4" w14:textId="77777777" w:rsidR="001D20C0" w:rsidRPr="001D20C0" w:rsidRDefault="001D20C0" w:rsidP="001D20C0">
            <w:pPr>
              <w:spacing w:before="120"/>
              <w:rPr>
                <w:color w:val="000000" w:themeColor="text1"/>
                <w:sz w:val="18"/>
                <w:szCs w:val="18"/>
              </w:rPr>
            </w:pPr>
          </w:p>
        </w:tc>
      </w:tr>
      <w:tr w:rsidR="001D20C0" w:rsidRPr="001D20C0" w14:paraId="7F9101D9" w14:textId="77777777" w:rsidTr="00AA4309">
        <w:trPr>
          <w:trHeight w:val="370"/>
        </w:trPr>
        <w:tc>
          <w:tcPr>
            <w:tcW w:w="456" w:type="dxa"/>
            <w:noWrap/>
            <w:hideMark/>
          </w:tcPr>
          <w:p w14:paraId="4F307D37" w14:textId="77777777" w:rsidR="001D20C0" w:rsidRPr="001D20C0" w:rsidRDefault="001D20C0" w:rsidP="001D20C0">
            <w:pPr>
              <w:spacing w:before="120"/>
              <w:rPr>
                <w:color w:val="000000" w:themeColor="text1"/>
                <w:sz w:val="18"/>
                <w:szCs w:val="18"/>
              </w:rPr>
            </w:pPr>
            <w:r w:rsidRPr="001D20C0">
              <w:rPr>
                <w:color w:val="000000" w:themeColor="text1"/>
                <w:sz w:val="18"/>
                <w:szCs w:val="18"/>
              </w:rPr>
              <w:t>6</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tcPr>
          <w:p w14:paraId="1240834C" w14:textId="11FB22DC" w:rsidR="001D20C0" w:rsidRPr="001D20C0" w:rsidRDefault="001D20C0" w:rsidP="001D20C0">
            <w:pPr>
              <w:spacing w:before="120"/>
              <w:rPr>
                <w:color w:val="000000" w:themeColor="text1"/>
                <w:sz w:val="18"/>
                <w:szCs w:val="18"/>
              </w:rPr>
            </w:pPr>
            <w:r w:rsidRPr="001D20C0">
              <w:rPr>
                <w:color w:val="000000"/>
                <w:sz w:val="18"/>
                <w:szCs w:val="18"/>
              </w:rPr>
              <w:t>koperty bąbelkowe białe E/15, opakowanie 100 szt.</w:t>
            </w:r>
          </w:p>
        </w:tc>
        <w:tc>
          <w:tcPr>
            <w:tcW w:w="2127" w:type="dxa"/>
            <w:noWrap/>
          </w:tcPr>
          <w:p w14:paraId="4FF9A5B1"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7566226" w14:textId="0C82062A" w:rsidR="001D20C0" w:rsidRPr="001D20C0" w:rsidRDefault="001D20C0" w:rsidP="001D20C0">
            <w:pPr>
              <w:spacing w:before="120"/>
              <w:jc w:val="center"/>
              <w:rPr>
                <w:color w:val="000000" w:themeColor="text1"/>
                <w:sz w:val="18"/>
                <w:szCs w:val="18"/>
              </w:rPr>
            </w:pPr>
            <w:r w:rsidRPr="001D20C0">
              <w:rPr>
                <w:color w:val="000000"/>
                <w:sz w:val="18"/>
                <w:szCs w:val="18"/>
              </w:rPr>
              <w:t>1</w:t>
            </w:r>
          </w:p>
        </w:tc>
        <w:tc>
          <w:tcPr>
            <w:tcW w:w="1637" w:type="dxa"/>
          </w:tcPr>
          <w:p w14:paraId="08002666" w14:textId="77777777" w:rsidR="001D20C0" w:rsidRPr="001D20C0" w:rsidRDefault="001D20C0" w:rsidP="001D20C0">
            <w:pPr>
              <w:spacing w:before="120"/>
              <w:rPr>
                <w:color w:val="000000" w:themeColor="text1"/>
                <w:sz w:val="18"/>
                <w:szCs w:val="18"/>
              </w:rPr>
            </w:pPr>
          </w:p>
        </w:tc>
        <w:tc>
          <w:tcPr>
            <w:tcW w:w="1147" w:type="dxa"/>
          </w:tcPr>
          <w:p w14:paraId="08CDBB53" w14:textId="77777777" w:rsidR="001D20C0" w:rsidRPr="001D20C0" w:rsidRDefault="001D20C0" w:rsidP="001D20C0">
            <w:pPr>
              <w:spacing w:before="120"/>
              <w:rPr>
                <w:color w:val="000000" w:themeColor="text1"/>
                <w:sz w:val="18"/>
                <w:szCs w:val="18"/>
              </w:rPr>
            </w:pPr>
          </w:p>
        </w:tc>
        <w:tc>
          <w:tcPr>
            <w:tcW w:w="977" w:type="dxa"/>
          </w:tcPr>
          <w:p w14:paraId="57980F55" w14:textId="77777777" w:rsidR="001D20C0" w:rsidRPr="001D20C0" w:rsidRDefault="001D20C0" w:rsidP="001D20C0">
            <w:pPr>
              <w:spacing w:before="120"/>
              <w:rPr>
                <w:color w:val="000000" w:themeColor="text1"/>
                <w:sz w:val="18"/>
                <w:szCs w:val="18"/>
              </w:rPr>
            </w:pPr>
          </w:p>
        </w:tc>
      </w:tr>
      <w:tr w:rsidR="001D20C0" w:rsidRPr="001D20C0" w14:paraId="76CDE36E" w14:textId="77777777" w:rsidTr="00AA4309">
        <w:trPr>
          <w:trHeight w:val="434"/>
        </w:trPr>
        <w:tc>
          <w:tcPr>
            <w:tcW w:w="456" w:type="dxa"/>
            <w:noWrap/>
            <w:hideMark/>
          </w:tcPr>
          <w:p w14:paraId="7900D717" w14:textId="77777777" w:rsidR="001D20C0" w:rsidRPr="001D20C0" w:rsidRDefault="001D20C0" w:rsidP="001D20C0">
            <w:pPr>
              <w:spacing w:before="120"/>
              <w:rPr>
                <w:color w:val="000000" w:themeColor="text1"/>
                <w:sz w:val="18"/>
                <w:szCs w:val="18"/>
              </w:rPr>
            </w:pPr>
            <w:r w:rsidRPr="001D20C0">
              <w:rPr>
                <w:color w:val="000000" w:themeColor="text1"/>
                <w:sz w:val="18"/>
                <w:szCs w:val="18"/>
              </w:rPr>
              <w:t>7</w:t>
            </w:r>
          </w:p>
        </w:tc>
        <w:tc>
          <w:tcPr>
            <w:tcW w:w="2374" w:type="dxa"/>
            <w:tcBorders>
              <w:top w:val="single" w:sz="4" w:space="0" w:color="5B9BD5"/>
              <w:left w:val="single" w:sz="4" w:space="0" w:color="5B9BD5"/>
              <w:bottom w:val="single" w:sz="4" w:space="0" w:color="5B9BD5"/>
              <w:right w:val="single" w:sz="4" w:space="0" w:color="5B9BD5"/>
            </w:tcBorders>
            <w:shd w:val="clear" w:color="000000" w:fill="F2F2F2"/>
          </w:tcPr>
          <w:p w14:paraId="304897E6" w14:textId="6A750AF1" w:rsidR="001D20C0" w:rsidRPr="001D20C0" w:rsidRDefault="001D20C0" w:rsidP="001D20C0">
            <w:pPr>
              <w:spacing w:before="120"/>
              <w:rPr>
                <w:color w:val="000000" w:themeColor="text1"/>
                <w:sz w:val="18"/>
                <w:szCs w:val="18"/>
              </w:rPr>
            </w:pPr>
            <w:r w:rsidRPr="001D20C0">
              <w:rPr>
                <w:b/>
                <w:bCs/>
                <w:color w:val="000000"/>
                <w:sz w:val="18"/>
                <w:szCs w:val="18"/>
              </w:rPr>
              <w:t>korektor w piórze;</w:t>
            </w:r>
            <w:r w:rsidRPr="001D20C0">
              <w:rPr>
                <w:color w:val="000000"/>
                <w:sz w:val="18"/>
                <w:szCs w:val="18"/>
              </w:rPr>
              <w:t xml:space="preserve"> grubość linii pisania 1 mm, pojemnośc 4,2 ml</w:t>
            </w:r>
          </w:p>
        </w:tc>
        <w:tc>
          <w:tcPr>
            <w:tcW w:w="2127" w:type="dxa"/>
            <w:noWrap/>
          </w:tcPr>
          <w:p w14:paraId="6BF826D9" w14:textId="77777777" w:rsidR="001D20C0" w:rsidRPr="001D20C0" w:rsidRDefault="001D20C0" w:rsidP="001D20C0">
            <w:pPr>
              <w:spacing w:before="120"/>
              <w:rPr>
                <w:color w:val="000000" w:themeColor="text1"/>
                <w:sz w:val="18"/>
                <w:szCs w:val="18"/>
              </w:rPr>
            </w:pPr>
          </w:p>
        </w:tc>
        <w:tc>
          <w:tcPr>
            <w:tcW w:w="149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9F739EF" w14:textId="7333424F" w:rsidR="001D20C0" w:rsidRPr="001D20C0" w:rsidRDefault="001D20C0" w:rsidP="001D20C0">
            <w:pPr>
              <w:spacing w:before="120"/>
              <w:jc w:val="center"/>
              <w:rPr>
                <w:color w:val="000000" w:themeColor="text1"/>
                <w:sz w:val="18"/>
                <w:szCs w:val="18"/>
              </w:rPr>
            </w:pPr>
            <w:r w:rsidRPr="001D20C0">
              <w:rPr>
                <w:color w:val="000000"/>
                <w:sz w:val="18"/>
                <w:szCs w:val="18"/>
              </w:rPr>
              <w:t>1</w:t>
            </w:r>
          </w:p>
        </w:tc>
        <w:tc>
          <w:tcPr>
            <w:tcW w:w="1637" w:type="dxa"/>
          </w:tcPr>
          <w:p w14:paraId="0C765D45" w14:textId="77777777" w:rsidR="001D20C0" w:rsidRPr="001D20C0" w:rsidRDefault="001D20C0" w:rsidP="001D20C0">
            <w:pPr>
              <w:spacing w:before="120"/>
              <w:rPr>
                <w:color w:val="000000" w:themeColor="text1"/>
                <w:sz w:val="18"/>
                <w:szCs w:val="18"/>
              </w:rPr>
            </w:pPr>
          </w:p>
        </w:tc>
        <w:tc>
          <w:tcPr>
            <w:tcW w:w="1147" w:type="dxa"/>
          </w:tcPr>
          <w:p w14:paraId="33E4D292" w14:textId="77777777" w:rsidR="001D20C0" w:rsidRPr="001D20C0" w:rsidRDefault="001D20C0" w:rsidP="001D20C0">
            <w:pPr>
              <w:spacing w:before="120"/>
              <w:rPr>
                <w:color w:val="000000" w:themeColor="text1"/>
                <w:sz w:val="18"/>
                <w:szCs w:val="18"/>
              </w:rPr>
            </w:pPr>
          </w:p>
        </w:tc>
        <w:tc>
          <w:tcPr>
            <w:tcW w:w="977" w:type="dxa"/>
          </w:tcPr>
          <w:p w14:paraId="6C6EEED9" w14:textId="77777777" w:rsidR="001D20C0" w:rsidRPr="001D20C0" w:rsidRDefault="001D20C0" w:rsidP="001D20C0">
            <w:pPr>
              <w:spacing w:before="120"/>
              <w:rPr>
                <w:color w:val="000000" w:themeColor="text1"/>
                <w:sz w:val="18"/>
                <w:szCs w:val="18"/>
              </w:rPr>
            </w:pPr>
          </w:p>
        </w:tc>
      </w:tr>
      <w:tr w:rsidR="00261AB6" w:rsidRPr="001D20C0" w14:paraId="5930C7E7" w14:textId="77777777" w:rsidTr="001D20C0">
        <w:trPr>
          <w:trHeight w:val="670"/>
        </w:trPr>
        <w:tc>
          <w:tcPr>
            <w:tcW w:w="456" w:type="dxa"/>
            <w:noWrap/>
          </w:tcPr>
          <w:p w14:paraId="66CF2C76" w14:textId="77777777" w:rsidR="00261AB6" w:rsidRPr="001D20C0" w:rsidRDefault="00261AB6" w:rsidP="00CA17D3">
            <w:pPr>
              <w:spacing w:before="120"/>
              <w:rPr>
                <w:color w:val="000000" w:themeColor="text1"/>
                <w:sz w:val="18"/>
                <w:szCs w:val="18"/>
              </w:rPr>
            </w:pPr>
          </w:p>
        </w:tc>
        <w:tc>
          <w:tcPr>
            <w:tcW w:w="2374" w:type="dxa"/>
          </w:tcPr>
          <w:p w14:paraId="34E9A287" w14:textId="77777777" w:rsidR="00261AB6" w:rsidRPr="001D20C0" w:rsidRDefault="00261AB6" w:rsidP="00CA17D3">
            <w:pPr>
              <w:spacing w:before="120"/>
              <w:rPr>
                <w:color w:val="000000" w:themeColor="text1"/>
                <w:sz w:val="18"/>
                <w:szCs w:val="18"/>
              </w:rPr>
            </w:pPr>
            <w:r w:rsidRPr="001D20C0">
              <w:rPr>
                <w:color w:val="000000" w:themeColor="text1"/>
                <w:sz w:val="18"/>
                <w:szCs w:val="18"/>
              </w:rPr>
              <w:t>razem</w:t>
            </w:r>
          </w:p>
        </w:tc>
        <w:tc>
          <w:tcPr>
            <w:tcW w:w="2127" w:type="dxa"/>
            <w:noWrap/>
          </w:tcPr>
          <w:p w14:paraId="020CF1F5" w14:textId="77777777" w:rsidR="00261AB6" w:rsidRPr="001D20C0" w:rsidRDefault="00261AB6" w:rsidP="00CA17D3">
            <w:pPr>
              <w:spacing w:before="120"/>
              <w:rPr>
                <w:color w:val="000000" w:themeColor="text1"/>
                <w:sz w:val="18"/>
                <w:szCs w:val="18"/>
              </w:rPr>
            </w:pPr>
          </w:p>
        </w:tc>
        <w:tc>
          <w:tcPr>
            <w:tcW w:w="1490" w:type="dxa"/>
          </w:tcPr>
          <w:p w14:paraId="45AB0079" w14:textId="77777777" w:rsidR="00261AB6" w:rsidRPr="001D20C0" w:rsidRDefault="00261AB6" w:rsidP="00CA17D3">
            <w:pPr>
              <w:spacing w:before="120"/>
              <w:jc w:val="center"/>
              <w:rPr>
                <w:color w:val="000000" w:themeColor="text1"/>
                <w:sz w:val="18"/>
                <w:szCs w:val="18"/>
              </w:rPr>
            </w:pPr>
          </w:p>
        </w:tc>
        <w:tc>
          <w:tcPr>
            <w:tcW w:w="1637" w:type="dxa"/>
          </w:tcPr>
          <w:p w14:paraId="4C3DEBD7" w14:textId="77777777" w:rsidR="00261AB6" w:rsidRPr="001D20C0" w:rsidRDefault="00261AB6" w:rsidP="00CA17D3">
            <w:pPr>
              <w:spacing w:before="120"/>
              <w:rPr>
                <w:color w:val="000000" w:themeColor="text1"/>
                <w:sz w:val="18"/>
                <w:szCs w:val="18"/>
              </w:rPr>
            </w:pPr>
          </w:p>
        </w:tc>
        <w:tc>
          <w:tcPr>
            <w:tcW w:w="1147" w:type="dxa"/>
          </w:tcPr>
          <w:p w14:paraId="7E8D6554" w14:textId="77777777" w:rsidR="00261AB6" w:rsidRPr="001D20C0" w:rsidRDefault="00261AB6" w:rsidP="00CA17D3">
            <w:pPr>
              <w:spacing w:before="120"/>
              <w:rPr>
                <w:color w:val="000000" w:themeColor="text1"/>
                <w:sz w:val="18"/>
                <w:szCs w:val="18"/>
              </w:rPr>
            </w:pPr>
          </w:p>
        </w:tc>
        <w:tc>
          <w:tcPr>
            <w:tcW w:w="977" w:type="dxa"/>
          </w:tcPr>
          <w:p w14:paraId="117539A2" w14:textId="77777777" w:rsidR="00261AB6" w:rsidRPr="001D20C0" w:rsidRDefault="00261AB6" w:rsidP="00CA17D3">
            <w:pPr>
              <w:spacing w:before="120"/>
              <w:rPr>
                <w:color w:val="000000" w:themeColor="text1"/>
                <w:sz w:val="18"/>
                <w:szCs w:val="18"/>
              </w:rPr>
            </w:pPr>
          </w:p>
        </w:tc>
      </w:tr>
      <w:bookmarkEnd w:id="10"/>
    </w:tbl>
    <w:p w14:paraId="5CAE5586" w14:textId="77777777" w:rsidR="00F038FB" w:rsidRPr="00B97443" w:rsidRDefault="00F038FB" w:rsidP="00F038FB">
      <w:pPr>
        <w:spacing w:before="120"/>
        <w:rPr>
          <w:rFonts w:ascii="Adagio_Slab" w:hAnsi="Adagio_Slab" w:cs="Arial"/>
          <w:b/>
          <w:color w:val="FF0000"/>
          <w:sz w:val="16"/>
          <w:szCs w:val="16"/>
          <w:lang w:eastAsia="ar-SA"/>
        </w:rPr>
      </w:pPr>
    </w:p>
    <w:p w14:paraId="7FE158BB" w14:textId="27D4C8A2" w:rsidR="009C3896" w:rsidRDefault="009C3896" w:rsidP="009C3896">
      <w:pPr>
        <w:spacing w:before="120" w:after="120"/>
        <w:jc w:val="both"/>
        <w:rPr>
          <w:rFonts w:ascii="Adagio_Slab" w:hAnsi="Adagio_Slab" w:cs="Arial"/>
          <w:b/>
          <w:color w:val="0000FF"/>
          <w:sz w:val="16"/>
          <w:szCs w:val="16"/>
        </w:rPr>
      </w:pPr>
      <w:r w:rsidRPr="00B97443">
        <w:rPr>
          <w:rFonts w:ascii="Adagio_Slab" w:hAnsi="Adagio_Slab" w:cs="Arial"/>
          <w:b/>
          <w:color w:val="0000FF"/>
          <w:sz w:val="16"/>
          <w:szCs w:val="16"/>
        </w:rPr>
        <w:t xml:space="preserve">Część </w:t>
      </w:r>
      <w:r w:rsidR="00FB0690">
        <w:rPr>
          <w:rFonts w:ascii="Adagio_Slab" w:hAnsi="Adagio_Slab" w:cs="Arial"/>
          <w:b/>
          <w:color w:val="0000FF"/>
          <w:sz w:val="16"/>
          <w:szCs w:val="16"/>
        </w:rPr>
        <w:t>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950"/>
        <w:gridCol w:w="931"/>
        <w:gridCol w:w="1632"/>
        <w:gridCol w:w="1096"/>
        <w:gridCol w:w="1062"/>
      </w:tblGrid>
      <w:tr w:rsidR="00FB0690" w:rsidRPr="00FB0690" w14:paraId="188B75D8" w14:textId="77777777" w:rsidTr="003C67FA">
        <w:trPr>
          <w:trHeight w:val="1081"/>
        </w:trPr>
        <w:tc>
          <w:tcPr>
            <w:tcW w:w="561" w:type="dxa"/>
            <w:shd w:val="clear" w:color="auto" w:fill="auto"/>
            <w:noWrap/>
            <w:vAlign w:val="center"/>
            <w:hideMark/>
          </w:tcPr>
          <w:p w14:paraId="2F1903E3" w14:textId="77777777" w:rsidR="00FB0690" w:rsidRPr="00FB0690" w:rsidRDefault="00FB0690" w:rsidP="003C67FA">
            <w:pPr>
              <w:jc w:val="center"/>
              <w:rPr>
                <w:b/>
                <w:bCs/>
                <w:color w:val="000000"/>
                <w:sz w:val="18"/>
                <w:szCs w:val="18"/>
              </w:rPr>
            </w:pPr>
            <w:r w:rsidRPr="00FB0690">
              <w:rPr>
                <w:b/>
                <w:bCs/>
                <w:color w:val="000000"/>
                <w:sz w:val="18"/>
                <w:szCs w:val="18"/>
              </w:rPr>
              <w:t>Lp</w:t>
            </w:r>
          </w:p>
        </w:tc>
        <w:tc>
          <w:tcPr>
            <w:tcW w:w="2402" w:type="dxa"/>
            <w:shd w:val="clear" w:color="auto" w:fill="auto"/>
            <w:noWrap/>
            <w:vAlign w:val="center"/>
            <w:hideMark/>
          </w:tcPr>
          <w:p w14:paraId="6DB6E09F" w14:textId="77777777" w:rsidR="00FB0690" w:rsidRPr="00FB0690" w:rsidRDefault="00FB0690" w:rsidP="003C67FA">
            <w:pPr>
              <w:jc w:val="center"/>
              <w:rPr>
                <w:b/>
                <w:bCs/>
                <w:color w:val="000000"/>
                <w:sz w:val="18"/>
                <w:szCs w:val="18"/>
              </w:rPr>
            </w:pPr>
            <w:r w:rsidRPr="00FB0690">
              <w:rPr>
                <w:b/>
                <w:bCs/>
                <w:color w:val="000000"/>
                <w:sz w:val="18"/>
                <w:szCs w:val="18"/>
              </w:rPr>
              <w:t>Artykuł</w:t>
            </w:r>
          </w:p>
        </w:tc>
        <w:tc>
          <w:tcPr>
            <w:tcW w:w="1950" w:type="dxa"/>
            <w:vAlign w:val="center"/>
          </w:tcPr>
          <w:p w14:paraId="1BD426B4" w14:textId="77777777" w:rsidR="00FB0690" w:rsidRPr="00FB0690" w:rsidRDefault="00FB0690" w:rsidP="003C67FA">
            <w:pPr>
              <w:jc w:val="center"/>
              <w:rPr>
                <w:b/>
                <w:bCs/>
                <w:color w:val="000000"/>
                <w:sz w:val="18"/>
                <w:szCs w:val="18"/>
              </w:rPr>
            </w:pPr>
            <w:r w:rsidRPr="00FB0690">
              <w:rPr>
                <w:b/>
                <w:bCs/>
                <w:color w:val="000000"/>
                <w:sz w:val="18"/>
                <w:szCs w:val="18"/>
              </w:rPr>
              <w:t xml:space="preserve">Nazwa oferowanego przedmiotu zgodnego z OPZ nazwa/producenta typ/model/ </w:t>
            </w:r>
            <w:r w:rsidRPr="00FB0690">
              <w:rPr>
                <w:b/>
                <w:bCs/>
                <w:color w:val="FF0000"/>
                <w:sz w:val="18"/>
                <w:szCs w:val="18"/>
              </w:rPr>
              <w:t>(wypełnia Wykonawca)</w:t>
            </w:r>
          </w:p>
        </w:tc>
        <w:tc>
          <w:tcPr>
            <w:tcW w:w="931" w:type="dxa"/>
            <w:shd w:val="clear" w:color="auto" w:fill="auto"/>
            <w:vAlign w:val="center"/>
            <w:hideMark/>
          </w:tcPr>
          <w:p w14:paraId="34DD9372" w14:textId="77777777" w:rsidR="00FB0690" w:rsidRPr="00FB0690" w:rsidRDefault="00FB0690" w:rsidP="003C67FA">
            <w:pPr>
              <w:jc w:val="center"/>
              <w:rPr>
                <w:b/>
                <w:bCs/>
                <w:color w:val="000000"/>
                <w:sz w:val="18"/>
                <w:szCs w:val="18"/>
              </w:rPr>
            </w:pPr>
            <w:r w:rsidRPr="00FB0690">
              <w:rPr>
                <w:b/>
                <w:bCs/>
                <w:color w:val="000000"/>
                <w:sz w:val="18"/>
                <w:szCs w:val="18"/>
              </w:rPr>
              <w:t>Liczba sztuk/</w:t>
            </w:r>
          </w:p>
          <w:p w14:paraId="336E3DE7" w14:textId="77777777" w:rsidR="00FB0690" w:rsidRPr="00FB0690" w:rsidRDefault="00FB0690" w:rsidP="003C67FA">
            <w:pPr>
              <w:jc w:val="center"/>
              <w:rPr>
                <w:b/>
                <w:bCs/>
                <w:color w:val="000000"/>
                <w:sz w:val="18"/>
                <w:szCs w:val="18"/>
              </w:rPr>
            </w:pPr>
            <w:r w:rsidRPr="00FB0690">
              <w:rPr>
                <w:b/>
                <w:bCs/>
                <w:color w:val="000000"/>
                <w:sz w:val="18"/>
                <w:szCs w:val="18"/>
              </w:rPr>
              <w:t xml:space="preserve">opakowań </w:t>
            </w:r>
          </w:p>
        </w:tc>
        <w:tc>
          <w:tcPr>
            <w:tcW w:w="1632" w:type="dxa"/>
            <w:vAlign w:val="center"/>
          </w:tcPr>
          <w:p w14:paraId="27499751" w14:textId="77777777" w:rsidR="00FB0690" w:rsidRPr="00FB0690" w:rsidRDefault="00FB0690" w:rsidP="003C67FA">
            <w:pPr>
              <w:jc w:val="center"/>
              <w:rPr>
                <w:b/>
                <w:bCs/>
                <w:color w:val="000000"/>
                <w:sz w:val="18"/>
                <w:szCs w:val="18"/>
              </w:rPr>
            </w:pPr>
            <w:r w:rsidRPr="00FB0690">
              <w:rPr>
                <w:b/>
                <w:bCs/>
                <w:color w:val="000000"/>
                <w:sz w:val="18"/>
                <w:szCs w:val="18"/>
              </w:rPr>
              <w:t>CENA JEDNOSTKOWA NETTO [zł]</w:t>
            </w:r>
          </w:p>
        </w:tc>
        <w:tc>
          <w:tcPr>
            <w:tcW w:w="1096" w:type="dxa"/>
            <w:vAlign w:val="center"/>
          </w:tcPr>
          <w:p w14:paraId="4D3ED471" w14:textId="77777777" w:rsidR="00FB0690" w:rsidRPr="00FB0690" w:rsidRDefault="00FB0690" w:rsidP="003C67FA">
            <w:pPr>
              <w:jc w:val="center"/>
              <w:rPr>
                <w:b/>
                <w:bCs/>
                <w:color w:val="000000"/>
                <w:sz w:val="18"/>
                <w:szCs w:val="18"/>
              </w:rPr>
            </w:pPr>
            <w:r w:rsidRPr="00FB0690">
              <w:rPr>
                <w:b/>
                <w:bCs/>
                <w:color w:val="000000"/>
                <w:sz w:val="18"/>
                <w:szCs w:val="18"/>
              </w:rPr>
              <w:t xml:space="preserve">WARTOŚĆ </w:t>
            </w:r>
            <w:r w:rsidRPr="00FB0690">
              <w:rPr>
                <w:b/>
                <w:bCs/>
                <w:color w:val="000000"/>
                <w:sz w:val="18"/>
                <w:szCs w:val="18"/>
              </w:rPr>
              <w:br/>
              <w:t>NETTO [zł]</w:t>
            </w:r>
          </w:p>
        </w:tc>
        <w:tc>
          <w:tcPr>
            <w:tcW w:w="1062" w:type="dxa"/>
            <w:vAlign w:val="center"/>
          </w:tcPr>
          <w:p w14:paraId="7E68E0F8" w14:textId="77777777" w:rsidR="00FB0690" w:rsidRPr="00FB0690" w:rsidRDefault="00FB0690" w:rsidP="003C67FA">
            <w:pPr>
              <w:jc w:val="center"/>
              <w:rPr>
                <w:b/>
                <w:bCs/>
                <w:color w:val="000000"/>
                <w:sz w:val="18"/>
                <w:szCs w:val="18"/>
              </w:rPr>
            </w:pPr>
            <w:r w:rsidRPr="00FB0690">
              <w:rPr>
                <w:b/>
                <w:bCs/>
                <w:color w:val="000000"/>
                <w:sz w:val="18"/>
                <w:szCs w:val="18"/>
              </w:rPr>
              <w:t xml:space="preserve">Wartość BRUTTO [zł] </w:t>
            </w:r>
            <w:r w:rsidRPr="00FB0690">
              <w:rPr>
                <w:b/>
                <w:bCs/>
                <w:color w:val="000000"/>
                <w:sz w:val="18"/>
                <w:szCs w:val="18"/>
              </w:rPr>
              <w:br/>
              <w:t>dla VAT 23%</w:t>
            </w:r>
          </w:p>
        </w:tc>
      </w:tr>
      <w:tr w:rsidR="00FB0690" w:rsidRPr="00FB0690" w14:paraId="7DF72942" w14:textId="77777777" w:rsidTr="003C67FA">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39349ABD" w14:textId="77777777" w:rsidR="00FB0690" w:rsidRPr="00FB0690" w:rsidRDefault="00FB0690" w:rsidP="003C67FA">
            <w:pPr>
              <w:jc w:val="center"/>
              <w:rPr>
                <w:sz w:val="18"/>
                <w:szCs w:val="18"/>
              </w:rPr>
            </w:pPr>
            <w:r w:rsidRPr="00FB0690">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32211223" w14:textId="77777777" w:rsidR="00FB0690" w:rsidRPr="00FB0690" w:rsidRDefault="00FB0690" w:rsidP="003C67FA">
            <w:pPr>
              <w:jc w:val="center"/>
              <w:rPr>
                <w:b/>
                <w:bCs/>
                <w:sz w:val="18"/>
                <w:szCs w:val="18"/>
              </w:rPr>
            </w:pPr>
            <w:r w:rsidRPr="00FB0690">
              <w:rPr>
                <w:b/>
                <w:bCs/>
                <w:i/>
                <w:iCs/>
                <w:color w:val="000000"/>
                <w:sz w:val="18"/>
                <w:szCs w:val="18"/>
              </w:rPr>
              <w:t>2</w:t>
            </w:r>
          </w:p>
        </w:tc>
        <w:tc>
          <w:tcPr>
            <w:tcW w:w="1950" w:type="dxa"/>
            <w:tcBorders>
              <w:top w:val="single" w:sz="8" w:space="0" w:color="auto"/>
              <w:left w:val="nil"/>
              <w:bottom w:val="single" w:sz="8" w:space="0" w:color="auto"/>
              <w:right w:val="single" w:sz="4" w:space="0" w:color="auto"/>
            </w:tcBorders>
            <w:shd w:val="pct10" w:color="auto" w:fill="auto"/>
            <w:vAlign w:val="center"/>
          </w:tcPr>
          <w:p w14:paraId="39C19B83" w14:textId="77777777" w:rsidR="00FB0690" w:rsidRPr="00FB0690" w:rsidRDefault="00FB0690" w:rsidP="003C67FA">
            <w:pPr>
              <w:jc w:val="center"/>
              <w:rPr>
                <w:sz w:val="18"/>
                <w:szCs w:val="18"/>
              </w:rPr>
            </w:pPr>
            <w:r w:rsidRPr="00FB0690">
              <w:rPr>
                <w:b/>
                <w:bCs/>
                <w:i/>
                <w:iCs/>
                <w:color w:val="000000"/>
                <w:sz w:val="18"/>
                <w:szCs w:val="18"/>
              </w:rPr>
              <w:t>3</w:t>
            </w:r>
          </w:p>
        </w:tc>
        <w:tc>
          <w:tcPr>
            <w:tcW w:w="931" w:type="dxa"/>
            <w:tcBorders>
              <w:top w:val="single" w:sz="8" w:space="0" w:color="auto"/>
              <w:left w:val="nil"/>
              <w:bottom w:val="single" w:sz="8" w:space="0" w:color="auto"/>
              <w:right w:val="single" w:sz="4" w:space="0" w:color="auto"/>
            </w:tcBorders>
            <w:shd w:val="pct10" w:color="auto" w:fill="auto"/>
            <w:noWrap/>
            <w:vAlign w:val="center"/>
          </w:tcPr>
          <w:p w14:paraId="5377BF6A" w14:textId="77777777" w:rsidR="00FB0690" w:rsidRPr="00FB0690" w:rsidRDefault="00FB0690" w:rsidP="003C67FA">
            <w:pPr>
              <w:jc w:val="center"/>
              <w:rPr>
                <w:sz w:val="18"/>
                <w:szCs w:val="18"/>
              </w:rPr>
            </w:pPr>
            <w:r w:rsidRPr="00FB0690">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33F722A5" w14:textId="77777777" w:rsidR="00FB0690" w:rsidRPr="00FB0690" w:rsidRDefault="00FB0690" w:rsidP="003C67FA">
            <w:pPr>
              <w:jc w:val="center"/>
              <w:rPr>
                <w:sz w:val="18"/>
                <w:szCs w:val="18"/>
              </w:rPr>
            </w:pPr>
            <w:r w:rsidRPr="00FB0690">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2AF8E551" w14:textId="77777777" w:rsidR="00FB0690" w:rsidRPr="00FB0690" w:rsidRDefault="00FB0690" w:rsidP="003C67FA">
            <w:pPr>
              <w:jc w:val="center"/>
              <w:rPr>
                <w:sz w:val="18"/>
                <w:szCs w:val="18"/>
              </w:rPr>
            </w:pPr>
            <w:r w:rsidRPr="00FB0690">
              <w:rPr>
                <w:b/>
                <w:bCs/>
                <w:i/>
                <w:iCs/>
                <w:color w:val="000000"/>
                <w:sz w:val="18"/>
                <w:szCs w:val="18"/>
              </w:rPr>
              <w:t>6 = 4 x 5</w:t>
            </w:r>
          </w:p>
        </w:tc>
        <w:tc>
          <w:tcPr>
            <w:tcW w:w="1062" w:type="dxa"/>
            <w:tcBorders>
              <w:top w:val="single" w:sz="8" w:space="0" w:color="auto"/>
              <w:left w:val="nil"/>
              <w:bottom w:val="single" w:sz="8" w:space="0" w:color="auto"/>
              <w:right w:val="single" w:sz="8" w:space="0" w:color="auto"/>
            </w:tcBorders>
            <w:shd w:val="pct10" w:color="auto" w:fill="auto"/>
            <w:vAlign w:val="center"/>
          </w:tcPr>
          <w:p w14:paraId="298211F2" w14:textId="77777777" w:rsidR="00FB0690" w:rsidRPr="00FB0690" w:rsidRDefault="00FB0690" w:rsidP="003C67FA">
            <w:pPr>
              <w:jc w:val="center"/>
              <w:rPr>
                <w:sz w:val="18"/>
                <w:szCs w:val="18"/>
              </w:rPr>
            </w:pPr>
            <w:r w:rsidRPr="00FB0690">
              <w:rPr>
                <w:b/>
                <w:bCs/>
                <w:i/>
                <w:iCs/>
                <w:color w:val="000000"/>
                <w:sz w:val="18"/>
                <w:szCs w:val="18"/>
              </w:rPr>
              <w:t>7</w:t>
            </w:r>
          </w:p>
        </w:tc>
      </w:tr>
      <w:tr w:rsidR="00FB0690" w:rsidRPr="00FB0690" w14:paraId="1A9F0034" w14:textId="77777777" w:rsidTr="001F5FEE">
        <w:trPr>
          <w:trHeight w:val="406"/>
        </w:trPr>
        <w:tc>
          <w:tcPr>
            <w:tcW w:w="561" w:type="dxa"/>
            <w:shd w:val="clear" w:color="D9E1F2" w:fill="FFFFFF"/>
            <w:noWrap/>
            <w:vAlign w:val="center"/>
            <w:hideMark/>
          </w:tcPr>
          <w:p w14:paraId="0DF6B999" w14:textId="77777777" w:rsidR="00FB0690" w:rsidRPr="00FB0690" w:rsidRDefault="00FB0690" w:rsidP="00FB0690">
            <w:pPr>
              <w:jc w:val="center"/>
              <w:rPr>
                <w:sz w:val="18"/>
                <w:szCs w:val="18"/>
              </w:rPr>
            </w:pPr>
            <w:r w:rsidRPr="00FB0690">
              <w:rPr>
                <w:sz w:val="18"/>
                <w:szCs w:val="18"/>
              </w:rPr>
              <w:t>1</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4D3AD65B" w14:textId="77777777" w:rsidR="00FB0690" w:rsidRPr="00FB0690" w:rsidRDefault="00FB0690" w:rsidP="00FB0690">
            <w:pPr>
              <w:rPr>
                <w:sz w:val="18"/>
                <w:szCs w:val="18"/>
              </w:rPr>
            </w:pPr>
            <w:r w:rsidRPr="00FB0690">
              <w:rPr>
                <w:b/>
                <w:bCs/>
                <w:color w:val="000000"/>
                <w:sz w:val="18"/>
                <w:szCs w:val="18"/>
              </w:rPr>
              <w:t xml:space="preserve">Pióro kulkowe, </w:t>
            </w:r>
            <w:r w:rsidRPr="00FB0690">
              <w:rPr>
                <w:color w:val="000000"/>
                <w:sz w:val="18"/>
                <w:szCs w:val="18"/>
              </w:rPr>
              <w:t>cienkopis ,gr.linii 0,35 mm , niebieskie</w:t>
            </w:r>
          </w:p>
        </w:tc>
        <w:tc>
          <w:tcPr>
            <w:tcW w:w="1950" w:type="dxa"/>
            <w:shd w:val="clear" w:color="D9E1F2" w:fill="FFFFFF"/>
          </w:tcPr>
          <w:p w14:paraId="653E4E9A"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5A5937" w14:textId="0B467A9A" w:rsidR="00FB0690" w:rsidRPr="00FB0690" w:rsidRDefault="00FB0690" w:rsidP="00FB0690">
            <w:pPr>
              <w:jc w:val="center"/>
              <w:rPr>
                <w:sz w:val="18"/>
                <w:szCs w:val="18"/>
              </w:rPr>
            </w:pPr>
            <w:r>
              <w:rPr>
                <w:rFonts w:ascii="Calibri" w:hAnsi="Calibri" w:cs="Calibri"/>
                <w:color w:val="000000"/>
              </w:rPr>
              <w:t>25</w:t>
            </w:r>
          </w:p>
        </w:tc>
        <w:tc>
          <w:tcPr>
            <w:tcW w:w="1632" w:type="dxa"/>
            <w:shd w:val="clear" w:color="D9E1F2" w:fill="FFFFFF"/>
          </w:tcPr>
          <w:p w14:paraId="7F1D62B3" w14:textId="77777777" w:rsidR="00FB0690" w:rsidRPr="00FB0690" w:rsidRDefault="00FB0690" w:rsidP="00FB0690">
            <w:pPr>
              <w:jc w:val="center"/>
              <w:rPr>
                <w:sz w:val="18"/>
                <w:szCs w:val="18"/>
              </w:rPr>
            </w:pPr>
          </w:p>
        </w:tc>
        <w:tc>
          <w:tcPr>
            <w:tcW w:w="1096" w:type="dxa"/>
            <w:shd w:val="clear" w:color="D9E1F2" w:fill="FFFFFF"/>
          </w:tcPr>
          <w:p w14:paraId="2560776C" w14:textId="77777777" w:rsidR="00FB0690" w:rsidRPr="00FB0690" w:rsidRDefault="00FB0690" w:rsidP="00FB0690">
            <w:pPr>
              <w:jc w:val="center"/>
              <w:rPr>
                <w:sz w:val="18"/>
                <w:szCs w:val="18"/>
              </w:rPr>
            </w:pPr>
          </w:p>
        </w:tc>
        <w:tc>
          <w:tcPr>
            <w:tcW w:w="1062" w:type="dxa"/>
            <w:shd w:val="clear" w:color="D9E1F2" w:fill="FFFFFF"/>
          </w:tcPr>
          <w:p w14:paraId="00D23099" w14:textId="77777777" w:rsidR="00FB0690" w:rsidRPr="00FB0690" w:rsidRDefault="00FB0690" w:rsidP="00FB0690">
            <w:pPr>
              <w:jc w:val="center"/>
              <w:rPr>
                <w:sz w:val="18"/>
                <w:szCs w:val="18"/>
              </w:rPr>
            </w:pPr>
          </w:p>
        </w:tc>
      </w:tr>
      <w:tr w:rsidR="00FB0690" w:rsidRPr="00FB0690" w14:paraId="641494CE" w14:textId="77777777" w:rsidTr="001F5FEE">
        <w:trPr>
          <w:trHeight w:val="406"/>
        </w:trPr>
        <w:tc>
          <w:tcPr>
            <w:tcW w:w="561" w:type="dxa"/>
            <w:shd w:val="clear" w:color="D9E1F2" w:fill="FFFFFF"/>
            <w:noWrap/>
            <w:vAlign w:val="center"/>
          </w:tcPr>
          <w:p w14:paraId="60D77B38" w14:textId="77777777" w:rsidR="00FB0690" w:rsidRPr="00FB0690" w:rsidRDefault="00FB0690" w:rsidP="00FB0690">
            <w:pPr>
              <w:jc w:val="center"/>
              <w:rPr>
                <w:sz w:val="18"/>
                <w:szCs w:val="18"/>
              </w:rPr>
            </w:pPr>
            <w:r w:rsidRPr="00FB0690">
              <w:rPr>
                <w:sz w:val="18"/>
                <w:szCs w:val="18"/>
              </w:rPr>
              <w:t>2</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59EFEC1" w14:textId="77777777" w:rsidR="00FB0690" w:rsidRPr="00FB0690" w:rsidRDefault="00FB0690" w:rsidP="00FB0690">
            <w:pPr>
              <w:rPr>
                <w:rFonts w:eastAsia="Calibri"/>
                <w:color w:val="000000"/>
                <w:sz w:val="18"/>
                <w:szCs w:val="18"/>
              </w:rPr>
            </w:pPr>
            <w:r w:rsidRPr="00FB0690">
              <w:rPr>
                <w:b/>
                <w:bCs/>
                <w:color w:val="000000"/>
                <w:sz w:val="18"/>
                <w:szCs w:val="18"/>
              </w:rPr>
              <w:t xml:space="preserve">Marker do tablicy suchościeralnej </w:t>
            </w:r>
            <w:r w:rsidRPr="00FB0690">
              <w:rPr>
                <w:color w:val="000000"/>
                <w:sz w:val="18"/>
                <w:szCs w:val="18"/>
              </w:rPr>
              <w:t>Zestaw 4 kolory (czarny, niebieski, zielony i czerwony); grubość linii pisania 1,5 mm</w:t>
            </w:r>
          </w:p>
        </w:tc>
        <w:tc>
          <w:tcPr>
            <w:tcW w:w="1950" w:type="dxa"/>
            <w:shd w:val="clear" w:color="D9E1F2" w:fill="FFFFFF"/>
          </w:tcPr>
          <w:p w14:paraId="7FA00761"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9480934" w14:textId="29DA0CE9"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1B95D833" w14:textId="77777777" w:rsidR="00FB0690" w:rsidRPr="00FB0690" w:rsidRDefault="00FB0690" w:rsidP="00FB0690">
            <w:pPr>
              <w:jc w:val="center"/>
              <w:rPr>
                <w:sz w:val="18"/>
                <w:szCs w:val="18"/>
              </w:rPr>
            </w:pPr>
          </w:p>
        </w:tc>
        <w:tc>
          <w:tcPr>
            <w:tcW w:w="1096" w:type="dxa"/>
            <w:shd w:val="clear" w:color="D9E1F2" w:fill="FFFFFF"/>
          </w:tcPr>
          <w:p w14:paraId="5E93DADE" w14:textId="77777777" w:rsidR="00FB0690" w:rsidRPr="00FB0690" w:rsidRDefault="00FB0690" w:rsidP="00FB0690">
            <w:pPr>
              <w:jc w:val="center"/>
              <w:rPr>
                <w:sz w:val="18"/>
                <w:szCs w:val="18"/>
              </w:rPr>
            </w:pPr>
          </w:p>
        </w:tc>
        <w:tc>
          <w:tcPr>
            <w:tcW w:w="1062" w:type="dxa"/>
            <w:shd w:val="clear" w:color="D9E1F2" w:fill="FFFFFF"/>
          </w:tcPr>
          <w:p w14:paraId="69405548" w14:textId="77777777" w:rsidR="00FB0690" w:rsidRPr="00FB0690" w:rsidRDefault="00FB0690" w:rsidP="00FB0690">
            <w:pPr>
              <w:jc w:val="center"/>
              <w:rPr>
                <w:sz w:val="18"/>
                <w:szCs w:val="18"/>
              </w:rPr>
            </w:pPr>
          </w:p>
        </w:tc>
      </w:tr>
      <w:tr w:rsidR="00FB0690" w:rsidRPr="00FB0690" w14:paraId="6161F823" w14:textId="77777777" w:rsidTr="001F5FEE">
        <w:trPr>
          <w:trHeight w:val="406"/>
        </w:trPr>
        <w:tc>
          <w:tcPr>
            <w:tcW w:w="561" w:type="dxa"/>
            <w:shd w:val="clear" w:color="D9E1F2" w:fill="FFFFFF"/>
            <w:noWrap/>
            <w:vAlign w:val="center"/>
          </w:tcPr>
          <w:p w14:paraId="049D8106" w14:textId="77777777" w:rsidR="00FB0690" w:rsidRPr="00FB0690" w:rsidRDefault="00FB0690" w:rsidP="00FB0690">
            <w:pPr>
              <w:jc w:val="center"/>
              <w:rPr>
                <w:sz w:val="18"/>
                <w:szCs w:val="18"/>
              </w:rPr>
            </w:pPr>
            <w:r w:rsidRPr="00FB0690">
              <w:rPr>
                <w:sz w:val="18"/>
                <w:szCs w:val="18"/>
              </w:rPr>
              <w:t>3</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96B8305" w14:textId="77777777" w:rsidR="00FB0690" w:rsidRPr="00FB0690" w:rsidRDefault="00FB0690" w:rsidP="00FB0690">
            <w:pPr>
              <w:rPr>
                <w:rFonts w:eastAsia="Calibri"/>
                <w:color w:val="000000"/>
                <w:sz w:val="18"/>
                <w:szCs w:val="18"/>
              </w:rPr>
            </w:pPr>
            <w:r w:rsidRPr="00FB0690">
              <w:rPr>
                <w:b/>
                <w:bCs/>
                <w:color w:val="000000"/>
                <w:sz w:val="18"/>
                <w:szCs w:val="18"/>
              </w:rPr>
              <w:t>Zakreślacz fluorescencyjny w etui</w:t>
            </w:r>
            <w:r w:rsidRPr="00FB0690">
              <w:rPr>
                <w:color w:val="000000"/>
                <w:sz w:val="18"/>
                <w:szCs w:val="18"/>
              </w:rPr>
              <w:t xml:space="preserve">, 4 szt./kpl. </w:t>
            </w:r>
            <w:r>
              <w:rPr>
                <w:color w:val="000000"/>
                <w:sz w:val="18"/>
                <w:szCs w:val="18"/>
              </w:rPr>
              <w:t xml:space="preserve"> </w:t>
            </w:r>
            <w:r w:rsidRPr="00FB0690">
              <w:rPr>
                <w:color w:val="000000"/>
                <w:sz w:val="18"/>
                <w:szCs w:val="18"/>
              </w:rPr>
              <w:t xml:space="preserve"> </w:t>
            </w:r>
          </w:p>
        </w:tc>
        <w:tc>
          <w:tcPr>
            <w:tcW w:w="1950" w:type="dxa"/>
            <w:shd w:val="clear" w:color="D9E1F2" w:fill="FFFFFF"/>
          </w:tcPr>
          <w:p w14:paraId="1C8E275E"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88FEBE" w14:textId="2D2E0B81"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66A17E56" w14:textId="77777777" w:rsidR="00FB0690" w:rsidRPr="00FB0690" w:rsidRDefault="00FB0690" w:rsidP="00FB0690">
            <w:pPr>
              <w:jc w:val="center"/>
              <w:rPr>
                <w:sz w:val="18"/>
                <w:szCs w:val="18"/>
              </w:rPr>
            </w:pPr>
          </w:p>
        </w:tc>
        <w:tc>
          <w:tcPr>
            <w:tcW w:w="1096" w:type="dxa"/>
            <w:shd w:val="clear" w:color="D9E1F2" w:fill="FFFFFF"/>
          </w:tcPr>
          <w:p w14:paraId="5C7895BD" w14:textId="77777777" w:rsidR="00FB0690" w:rsidRPr="00FB0690" w:rsidRDefault="00FB0690" w:rsidP="00FB0690">
            <w:pPr>
              <w:jc w:val="center"/>
              <w:rPr>
                <w:sz w:val="18"/>
                <w:szCs w:val="18"/>
              </w:rPr>
            </w:pPr>
          </w:p>
        </w:tc>
        <w:tc>
          <w:tcPr>
            <w:tcW w:w="1062" w:type="dxa"/>
            <w:shd w:val="clear" w:color="D9E1F2" w:fill="FFFFFF"/>
          </w:tcPr>
          <w:p w14:paraId="19154E1A" w14:textId="77777777" w:rsidR="00FB0690" w:rsidRPr="00FB0690" w:rsidRDefault="00FB0690" w:rsidP="00FB0690">
            <w:pPr>
              <w:jc w:val="center"/>
              <w:rPr>
                <w:sz w:val="18"/>
                <w:szCs w:val="18"/>
              </w:rPr>
            </w:pPr>
          </w:p>
        </w:tc>
      </w:tr>
      <w:tr w:rsidR="00FB0690" w:rsidRPr="00FB0690" w14:paraId="2D88675A" w14:textId="77777777" w:rsidTr="001F5FEE">
        <w:trPr>
          <w:trHeight w:val="406"/>
        </w:trPr>
        <w:tc>
          <w:tcPr>
            <w:tcW w:w="561" w:type="dxa"/>
            <w:shd w:val="clear" w:color="D9E1F2" w:fill="FFFFFF"/>
            <w:noWrap/>
            <w:vAlign w:val="center"/>
          </w:tcPr>
          <w:p w14:paraId="06793581" w14:textId="77777777" w:rsidR="00FB0690" w:rsidRPr="00FB0690" w:rsidRDefault="00FB0690" w:rsidP="00FB0690">
            <w:pPr>
              <w:jc w:val="center"/>
              <w:rPr>
                <w:sz w:val="18"/>
                <w:szCs w:val="18"/>
              </w:rPr>
            </w:pPr>
            <w:r w:rsidRPr="00FB0690">
              <w:rPr>
                <w:sz w:val="18"/>
                <w:szCs w:val="18"/>
              </w:rPr>
              <w:t>4</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730640B8" w14:textId="77777777" w:rsidR="00FB0690" w:rsidRPr="00FB0690" w:rsidRDefault="00FB0690" w:rsidP="00FB0690">
            <w:pPr>
              <w:rPr>
                <w:rFonts w:eastAsia="Calibri"/>
                <w:color w:val="000000"/>
                <w:sz w:val="18"/>
                <w:szCs w:val="18"/>
              </w:rPr>
            </w:pPr>
            <w:r w:rsidRPr="00FB0690">
              <w:rPr>
                <w:b/>
                <w:bCs/>
                <w:color w:val="000000"/>
                <w:sz w:val="18"/>
                <w:szCs w:val="18"/>
              </w:rPr>
              <w:t xml:space="preserve">Taśma klejąca </w:t>
            </w:r>
            <w:r w:rsidRPr="00FB0690">
              <w:rPr>
                <w:color w:val="000000"/>
                <w:sz w:val="18"/>
                <w:szCs w:val="18"/>
              </w:rPr>
              <w:t xml:space="preserve">biurowa matowa </w:t>
            </w:r>
            <w:r>
              <w:rPr>
                <w:color w:val="000000"/>
                <w:sz w:val="18"/>
                <w:szCs w:val="18"/>
              </w:rPr>
              <w:t xml:space="preserve"> </w:t>
            </w:r>
            <w:r w:rsidRPr="00FB0690">
              <w:rPr>
                <w:color w:val="000000"/>
                <w:sz w:val="18"/>
                <w:szCs w:val="18"/>
              </w:rPr>
              <w:t xml:space="preserve"> , 12 mm x33m mleczna</w:t>
            </w:r>
          </w:p>
        </w:tc>
        <w:tc>
          <w:tcPr>
            <w:tcW w:w="1950" w:type="dxa"/>
            <w:shd w:val="clear" w:color="D9E1F2" w:fill="FFFFFF"/>
          </w:tcPr>
          <w:p w14:paraId="51EDCF26"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30CBD5" w14:textId="5A7C2AEE" w:rsidR="00FB0690" w:rsidRPr="00FB0690" w:rsidRDefault="00FB0690" w:rsidP="00FB0690">
            <w:pPr>
              <w:jc w:val="center"/>
              <w:rPr>
                <w:sz w:val="18"/>
                <w:szCs w:val="18"/>
              </w:rPr>
            </w:pPr>
            <w:r>
              <w:rPr>
                <w:rFonts w:ascii="Calibri" w:hAnsi="Calibri" w:cs="Calibri"/>
                <w:color w:val="000000"/>
              </w:rPr>
              <w:t>3</w:t>
            </w:r>
          </w:p>
        </w:tc>
        <w:tc>
          <w:tcPr>
            <w:tcW w:w="1632" w:type="dxa"/>
            <w:shd w:val="clear" w:color="D9E1F2" w:fill="FFFFFF"/>
          </w:tcPr>
          <w:p w14:paraId="0A087ADB" w14:textId="77777777" w:rsidR="00FB0690" w:rsidRPr="00FB0690" w:rsidRDefault="00FB0690" w:rsidP="00FB0690">
            <w:pPr>
              <w:jc w:val="center"/>
              <w:rPr>
                <w:sz w:val="18"/>
                <w:szCs w:val="18"/>
              </w:rPr>
            </w:pPr>
          </w:p>
        </w:tc>
        <w:tc>
          <w:tcPr>
            <w:tcW w:w="1096" w:type="dxa"/>
            <w:shd w:val="clear" w:color="D9E1F2" w:fill="FFFFFF"/>
          </w:tcPr>
          <w:p w14:paraId="025DDA2F" w14:textId="77777777" w:rsidR="00FB0690" w:rsidRPr="00FB0690" w:rsidRDefault="00FB0690" w:rsidP="00FB0690">
            <w:pPr>
              <w:jc w:val="center"/>
              <w:rPr>
                <w:sz w:val="18"/>
                <w:szCs w:val="18"/>
              </w:rPr>
            </w:pPr>
          </w:p>
        </w:tc>
        <w:tc>
          <w:tcPr>
            <w:tcW w:w="1062" w:type="dxa"/>
            <w:shd w:val="clear" w:color="D9E1F2" w:fill="FFFFFF"/>
          </w:tcPr>
          <w:p w14:paraId="65880082" w14:textId="77777777" w:rsidR="00FB0690" w:rsidRPr="00FB0690" w:rsidRDefault="00FB0690" w:rsidP="00FB0690">
            <w:pPr>
              <w:jc w:val="center"/>
              <w:rPr>
                <w:sz w:val="18"/>
                <w:szCs w:val="18"/>
              </w:rPr>
            </w:pPr>
          </w:p>
        </w:tc>
      </w:tr>
      <w:tr w:rsidR="00FB0690" w:rsidRPr="00FB0690" w14:paraId="76CF022D" w14:textId="77777777" w:rsidTr="001F5FEE">
        <w:trPr>
          <w:trHeight w:val="406"/>
        </w:trPr>
        <w:tc>
          <w:tcPr>
            <w:tcW w:w="561" w:type="dxa"/>
            <w:shd w:val="clear" w:color="D9E1F2" w:fill="FFFFFF"/>
            <w:noWrap/>
            <w:vAlign w:val="center"/>
          </w:tcPr>
          <w:p w14:paraId="64F1B64B" w14:textId="77777777" w:rsidR="00FB0690" w:rsidRPr="00FB0690" w:rsidRDefault="00FB0690" w:rsidP="00FB0690">
            <w:pPr>
              <w:jc w:val="center"/>
              <w:rPr>
                <w:sz w:val="18"/>
                <w:szCs w:val="18"/>
              </w:rPr>
            </w:pPr>
            <w:r w:rsidRPr="00FB0690">
              <w:rPr>
                <w:sz w:val="18"/>
                <w:szCs w:val="18"/>
              </w:rPr>
              <w:lastRenderedPageBreak/>
              <w:t>5</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27EB49D8" w14:textId="77777777" w:rsidR="00FB0690" w:rsidRPr="00FB0690" w:rsidRDefault="00FB0690" w:rsidP="00FB0690">
            <w:pPr>
              <w:rPr>
                <w:rFonts w:eastAsia="Calibri"/>
                <w:color w:val="000000"/>
                <w:sz w:val="18"/>
                <w:szCs w:val="18"/>
              </w:rPr>
            </w:pPr>
            <w:r w:rsidRPr="00FB0690">
              <w:rPr>
                <w:b/>
                <w:bCs/>
                <w:color w:val="000000"/>
                <w:sz w:val="18"/>
                <w:szCs w:val="18"/>
              </w:rPr>
              <w:t>Taśma pakowa</w:t>
            </w:r>
            <w:r w:rsidRPr="00FB0690">
              <w:rPr>
                <w:color w:val="000000"/>
                <w:sz w:val="18"/>
                <w:szCs w:val="18"/>
              </w:rPr>
              <w:t xml:space="preserve"> z kauczuku naturalnego, 66 m x 48 mm, brązowa</w:t>
            </w:r>
          </w:p>
        </w:tc>
        <w:tc>
          <w:tcPr>
            <w:tcW w:w="1950" w:type="dxa"/>
            <w:shd w:val="clear" w:color="D9E1F2" w:fill="FFFFFF"/>
          </w:tcPr>
          <w:p w14:paraId="087C9AD8"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4D0CDD" w14:textId="6887C8D8"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39F33D32" w14:textId="77777777" w:rsidR="00FB0690" w:rsidRPr="00FB0690" w:rsidRDefault="00FB0690" w:rsidP="00FB0690">
            <w:pPr>
              <w:jc w:val="center"/>
              <w:rPr>
                <w:sz w:val="18"/>
                <w:szCs w:val="18"/>
              </w:rPr>
            </w:pPr>
          </w:p>
        </w:tc>
        <w:tc>
          <w:tcPr>
            <w:tcW w:w="1096" w:type="dxa"/>
            <w:shd w:val="clear" w:color="D9E1F2" w:fill="FFFFFF"/>
          </w:tcPr>
          <w:p w14:paraId="437F88DF" w14:textId="77777777" w:rsidR="00FB0690" w:rsidRPr="00FB0690" w:rsidRDefault="00FB0690" w:rsidP="00FB0690">
            <w:pPr>
              <w:jc w:val="center"/>
              <w:rPr>
                <w:sz w:val="18"/>
                <w:szCs w:val="18"/>
              </w:rPr>
            </w:pPr>
          </w:p>
        </w:tc>
        <w:tc>
          <w:tcPr>
            <w:tcW w:w="1062" w:type="dxa"/>
            <w:shd w:val="clear" w:color="D9E1F2" w:fill="FFFFFF"/>
          </w:tcPr>
          <w:p w14:paraId="0EB2A776" w14:textId="77777777" w:rsidR="00FB0690" w:rsidRPr="00FB0690" w:rsidRDefault="00FB0690" w:rsidP="00FB0690">
            <w:pPr>
              <w:jc w:val="center"/>
              <w:rPr>
                <w:sz w:val="18"/>
                <w:szCs w:val="18"/>
              </w:rPr>
            </w:pPr>
          </w:p>
        </w:tc>
      </w:tr>
      <w:tr w:rsidR="00FB0690" w:rsidRPr="00FB0690" w14:paraId="41268352" w14:textId="77777777" w:rsidTr="001F5FEE">
        <w:trPr>
          <w:trHeight w:val="406"/>
        </w:trPr>
        <w:tc>
          <w:tcPr>
            <w:tcW w:w="561" w:type="dxa"/>
            <w:shd w:val="clear" w:color="D9E1F2" w:fill="FFFFFF"/>
            <w:noWrap/>
            <w:vAlign w:val="center"/>
          </w:tcPr>
          <w:p w14:paraId="7E936DE8" w14:textId="77777777" w:rsidR="00FB0690" w:rsidRPr="00FB0690" w:rsidRDefault="00FB0690" w:rsidP="00FB0690">
            <w:pPr>
              <w:jc w:val="center"/>
              <w:rPr>
                <w:sz w:val="18"/>
                <w:szCs w:val="18"/>
              </w:rPr>
            </w:pPr>
            <w:r w:rsidRPr="00FB0690">
              <w:rPr>
                <w:sz w:val="18"/>
                <w:szCs w:val="18"/>
              </w:rPr>
              <w:t>6</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78EC5D55" w14:textId="77777777" w:rsidR="00FB0690" w:rsidRPr="00FB0690" w:rsidRDefault="00FB0690" w:rsidP="00FB0690">
            <w:pPr>
              <w:rPr>
                <w:rFonts w:eastAsia="Calibri"/>
                <w:color w:val="000000"/>
                <w:sz w:val="18"/>
                <w:szCs w:val="18"/>
              </w:rPr>
            </w:pPr>
            <w:r w:rsidRPr="00FB0690">
              <w:rPr>
                <w:b/>
                <w:bCs/>
                <w:color w:val="000000"/>
                <w:sz w:val="18"/>
                <w:szCs w:val="18"/>
              </w:rPr>
              <w:t>Karteczki samoprzylepne 76x76mm</w:t>
            </w:r>
            <w:r w:rsidRPr="00FB0690">
              <w:rPr>
                <w:color w:val="000000"/>
                <w:sz w:val="18"/>
                <w:szCs w:val="18"/>
              </w:rPr>
              <w:t>, bloczki 400 kartek, kolory neonowe 5 kolorów mix</w:t>
            </w:r>
          </w:p>
        </w:tc>
        <w:tc>
          <w:tcPr>
            <w:tcW w:w="1950" w:type="dxa"/>
            <w:shd w:val="clear" w:color="D9E1F2" w:fill="FFFFFF"/>
          </w:tcPr>
          <w:p w14:paraId="1EC5700E"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688B66" w14:textId="3C31053F" w:rsidR="00FB0690" w:rsidRPr="00FB0690" w:rsidRDefault="00FB0690" w:rsidP="00FB0690">
            <w:pPr>
              <w:jc w:val="center"/>
              <w:rPr>
                <w:sz w:val="18"/>
                <w:szCs w:val="18"/>
              </w:rPr>
            </w:pPr>
            <w:r>
              <w:rPr>
                <w:rFonts w:ascii="Calibri" w:hAnsi="Calibri" w:cs="Calibri"/>
                <w:color w:val="000000"/>
              </w:rPr>
              <w:t>3</w:t>
            </w:r>
          </w:p>
        </w:tc>
        <w:tc>
          <w:tcPr>
            <w:tcW w:w="1632" w:type="dxa"/>
            <w:shd w:val="clear" w:color="D9E1F2" w:fill="FFFFFF"/>
          </w:tcPr>
          <w:p w14:paraId="20B89861" w14:textId="77777777" w:rsidR="00FB0690" w:rsidRPr="00FB0690" w:rsidRDefault="00FB0690" w:rsidP="00FB0690">
            <w:pPr>
              <w:jc w:val="center"/>
              <w:rPr>
                <w:sz w:val="18"/>
                <w:szCs w:val="18"/>
              </w:rPr>
            </w:pPr>
          </w:p>
        </w:tc>
        <w:tc>
          <w:tcPr>
            <w:tcW w:w="1096" w:type="dxa"/>
            <w:shd w:val="clear" w:color="D9E1F2" w:fill="FFFFFF"/>
          </w:tcPr>
          <w:p w14:paraId="64BA9049" w14:textId="77777777" w:rsidR="00FB0690" w:rsidRPr="00FB0690" w:rsidRDefault="00FB0690" w:rsidP="00FB0690">
            <w:pPr>
              <w:jc w:val="center"/>
              <w:rPr>
                <w:sz w:val="18"/>
                <w:szCs w:val="18"/>
              </w:rPr>
            </w:pPr>
          </w:p>
        </w:tc>
        <w:tc>
          <w:tcPr>
            <w:tcW w:w="1062" w:type="dxa"/>
            <w:shd w:val="clear" w:color="D9E1F2" w:fill="FFFFFF"/>
          </w:tcPr>
          <w:p w14:paraId="643E328F" w14:textId="77777777" w:rsidR="00FB0690" w:rsidRPr="00FB0690" w:rsidRDefault="00FB0690" w:rsidP="00FB0690">
            <w:pPr>
              <w:jc w:val="center"/>
              <w:rPr>
                <w:sz w:val="18"/>
                <w:szCs w:val="18"/>
              </w:rPr>
            </w:pPr>
          </w:p>
        </w:tc>
      </w:tr>
      <w:tr w:rsidR="00FB0690" w:rsidRPr="00FB0690" w14:paraId="5E49424F" w14:textId="77777777" w:rsidTr="001F5FEE">
        <w:trPr>
          <w:trHeight w:val="406"/>
        </w:trPr>
        <w:tc>
          <w:tcPr>
            <w:tcW w:w="561" w:type="dxa"/>
            <w:shd w:val="clear" w:color="D9E1F2" w:fill="FFFFFF"/>
            <w:noWrap/>
            <w:vAlign w:val="center"/>
          </w:tcPr>
          <w:p w14:paraId="7D88C5CA" w14:textId="77777777" w:rsidR="00FB0690" w:rsidRPr="00FB0690" w:rsidRDefault="00FB0690" w:rsidP="00FB0690">
            <w:pPr>
              <w:jc w:val="center"/>
              <w:rPr>
                <w:sz w:val="18"/>
                <w:szCs w:val="18"/>
              </w:rPr>
            </w:pPr>
            <w:r w:rsidRPr="00FB0690">
              <w:rPr>
                <w:sz w:val="18"/>
                <w:szCs w:val="18"/>
              </w:rPr>
              <w:t>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318D0E5" w14:textId="77777777" w:rsidR="00FB0690" w:rsidRPr="00FB0690" w:rsidRDefault="00FB0690" w:rsidP="00FB0690">
            <w:pPr>
              <w:rPr>
                <w:rFonts w:eastAsia="Calibri"/>
                <w:color w:val="000000"/>
                <w:sz w:val="18"/>
                <w:szCs w:val="18"/>
              </w:rPr>
            </w:pPr>
            <w:r w:rsidRPr="00FB0690">
              <w:rPr>
                <w:b/>
                <w:bCs/>
                <w:color w:val="000000"/>
                <w:sz w:val="18"/>
                <w:szCs w:val="18"/>
              </w:rPr>
              <w:t>Zakładki indeksujące</w:t>
            </w:r>
            <w:r w:rsidRPr="00FB0690">
              <w:rPr>
                <w:color w:val="000000"/>
                <w:sz w:val="18"/>
                <w:szCs w:val="18"/>
              </w:rPr>
              <w:t xml:space="preserve"> samoprzylepne strzałki 4 kolory 45x12 mm. Op 5x25 szt</w:t>
            </w:r>
          </w:p>
        </w:tc>
        <w:tc>
          <w:tcPr>
            <w:tcW w:w="1950" w:type="dxa"/>
            <w:shd w:val="clear" w:color="D9E1F2" w:fill="FFFFFF"/>
          </w:tcPr>
          <w:p w14:paraId="6A129411"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C736D4" w14:textId="3FA3289D" w:rsidR="00FB0690" w:rsidRPr="00FB0690" w:rsidRDefault="00FB0690" w:rsidP="00FB0690">
            <w:pPr>
              <w:jc w:val="center"/>
              <w:rPr>
                <w:sz w:val="18"/>
                <w:szCs w:val="18"/>
              </w:rPr>
            </w:pPr>
            <w:r>
              <w:rPr>
                <w:rFonts w:ascii="Calibri" w:hAnsi="Calibri" w:cs="Calibri"/>
                <w:color w:val="000000"/>
              </w:rPr>
              <w:t>4</w:t>
            </w:r>
          </w:p>
        </w:tc>
        <w:tc>
          <w:tcPr>
            <w:tcW w:w="1632" w:type="dxa"/>
            <w:shd w:val="clear" w:color="D9E1F2" w:fill="FFFFFF"/>
          </w:tcPr>
          <w:p w14:paraId="268F4E04" w14:textId="77777777" w:rsidR="00FB0690" w:rsidRPr="00FB0690" w:rsidRDefault="00FB0690" w:rsidP="00FB0690">
            <w:pPr>
              <w:jc w:val="center"/>
              <w:rPr>
                <w:sz w:val="18"/>
                <w:szCs w:val="18"/>
              </w:rPr>
            </w:pPr>
          </w:p>
        </w:tc>
        <w:tc>
          <w:tcPr>
            <w:tcW w:w="1096" w:type="dxa"/>
            <w:shd w:val="clear" w:color="D9E1F2" w:fill="FFFFFF"/>
          </w:tcPr>
          <w:p w14:paraId="62B0B19D" w14:textId="77777777" w:rsidR="00FB0690" w:rsidRPr="00FB0690" w:rsidRDefault="00FB0690" w:rsidP="00FB0690">
            <w:pPr>
              <w:jc w:val="center"/>
              <w:rPr>
                <w:sz w:val="18"/>
                <w:szCs w:val="18"/>
              </w:rPr>
            </w:pPr>
          </w:p>
        </w:tc>
        <w:tc>
          <w:tcPr>
            <w:tcW w:w="1062" w:type="dxa"/>
            <w:shd w:val="clear" w:color="D9E1F2" w:fill="FFFFFF"/>
          </w:tcPr>
          <w:p w14:paraId="2F9ABCC9" w14:textId="77777777" w:rsidR="00FB0690" w:rsidRPr="00FB0690" w:rsidRDefault="00FB0690" w:rsidP="00FB0690">
            <w:pPr>
              <w:jc w:val="center"/>
              <w:rPr>
                <w:sz w:val="18"/>
                <w:szCs w:val="18"/>
              </w:rPr>
            </w:pPr>
          </w:p>
        </w:tc>
      </w:tr>
      <w:tr w:rsidR="00FB0690" w:rsidRPr="00FB0690" w14:paraId="719FF364" w14:textId="77777777" w:rsidTr="001F5FEE">
        <w:trPr>
          <w:trHeight w:val="406"/>
        </w:trPr>
        <w:tc>
          <w:tcPr>
            <w:tcW w:w="561" w:type="dxa"/>
            <w:shd w:val="clear" w:color="D9E1F2" w:fill="FFFFFF"/>
            <w:noWrap/>
            <w:vAlign w:val="center"/>
          </w:tcPr>
          <w:p w14:paraId="3B81C1FE" w14:textId="77777777" w:rsidR="00FB0690" w:rsidRPr="00FB0690" w:rsidRDefault="00FB0690" w:rsidP="00FB0690">
            <w:pPr>
              <w:jc w:val="center"/>
              <w:rPr>
                <w:sz w:val="18"/>
                <w:szCs w:val="18"/>
              </w:rPr>
            </w:pPr>
            <w:r w:rsidRPr="00FB0690">
              <w:rPr>
                <w:sz w:val="18"/>
                <w:szCs w:val="18"/>
              </w:rPr>
              <w:t>8</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7BFBF953" w14:textId="77777777" w:rsidR="00FB0690" w:rsidRPr="00FB0690" w:rsidRDefault="00FB0690" w:rsidP="00FB0690">
            <w:pPr>
              <w:rPr>
                <w:rFonts w:eastAsia="Calibri"/>
                <w:color w:val="000000"/>
                <w:sz w:val="18"/>
                <w:szCs w:val="18"/>
              </w:rPr>
            </w:pPr>
            <w:r w:rsidRPr="00FB0690">
              <w:rPr>
                <w:b/>
                <w:bCs/>
                <w:color w:val="000000"/>
                <w:sz w:val="18"/>
                <w:szCs w:val="18"/>
              </w:rPr>
              <w:t>TECZKA KARTONOWA A4 Z GUMKĄ BIAŁA</w:t>
            </w:r>
            <w:r w:rsidRPr="00FB0690">
              <w:rPr>
                <w:color w:val="000000"/>
                <w:sz w:val="18"/>
                <w:szCs w:val="18"/>
              </w:rPr>
              <w:t xml:space="preserve"> 280 g/m2 </w:t>
            </w:r>
            <w:r>
              <w:rPr>
                <w:color w:val="000000"/>
                <w:sz w:val="18"/>
                <w:szCs w:val="18"/>
              </w:rPr>
              <w:t xml:space="preserve"> </w:t>
            </w:r>
          </w:p>
        </w:tc>
        <w:tc>
          <w:tcPr>
            <w:tcW w:w="1950" w:type="dxa"/>
            <w:shd w:val="clear" w:color="D9E1F2" w:fill="FFFFFF"/>
          </w:tcPr>
          <w:p w14:paraId="0C98CD02"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FD6FE9" w14:textId="7159E9FF" w:rsidR="00FB0690" w:rsidRPr="00FB0690" w:rsidRDefault="00FB0690" w:rsidP="00FB0690">
            <w:pPr>
              <w:jc w:val="center"/>
              <w:rPr>
                <w:sz w:val="18"/>
                <w:szCs w:val="18"/>
              </w:rPr>
            </w:pPr>
            <w:r>
              <w:rPr>
                <w:rFonts w:ascii="Calibri" w:hAnsi="Calibri" w:cs="Calibri"/>
                <w:color w:val="000000"/>
              </w:rPr>
              <w:t>100</w:t>
            </w:r>
          </w:p>
        </w:tc>
        <w:tc>
          <w:tcPr>
            <w:tcW w:w="1632" w:type="dxa"/>
            <w:shd w:val="clear" w:color="D9E1F2" w:fill="FFFFFF"/>
          </w:tcPr>
          <w:p w14:paraId="01BB219A" w14:textId="77777777" w:rsidR="00FB0690" w:rsidRPr="00FB0690" w:rsidRDefault="00FB0690" w:rsidP="00FB0690">
            <w:pPr>
              <w:jc w:val="center"/>
              <w:rPr>
                <w:sz w:val="18"/>
                <w:szCs w:val="18"/>
              </w:rPr>
            </w:pPr>
          </w:p>
        </w:tc>
        <w:tc>
          <w:tcPr>
            <w:tcW w:w="1096" w:type="dxa"/>
            <w:shd w:val="clear" w:color="D9E1F2" w:fill="FFFFFF"/>
          </w:tcPr>
          <w:p w14:paraId="0304D044" w14:textId="77777777" w:rsidR="00FB0690" w:rsidRPr="00FB0690" w:rsidRDefault="00FB0690" w:rsidP="00FB0690">
            <w:pPr>
              <w:jc w:val="center"/>
              <w:rPr>
                <w:sz w:val="18"/>
                <w:szCs w:val="18"/>
              </w:rPr>
            </w:pPr>
          </w:p>
        </w:tc>
        <w:tc>
          <w:tcPr>
            <w:tcW w:w="1062" w:type="dxa"/>
            <w:shd w:val="clear" w:color="D9E1F2" w:fill="FFFFFF"/>
          </w:tcPr>
          <w:p w14:paraId="6AB66079" w14:textId="77777777" w:rsidR="00FB0690" w:rsidRPr="00FB0690" w:rsidRDefault="00FB0690" w:rsidP="00FB0690">
            <w:pPr>
              <w:jc w:val="center"/>
              <w:rPr>
                <w:sz w:val="18"/>
                <w:szCs w:val="18"/>
              </w:rPr>
            </w:pPr>
          </w:p>
        </w:tc>
      </w:tr>
      <w:tr w:rsidR="00FB0690" w:rsidRPr="00FB0690" w14:paraId="50BEE368" w14:textId="77777777" w:rsidTr="001F5FEE">
        <w:trPr>
          <w:trHeight w:val="406"/>
        </w:trPr>
        <w:tc>
          <w:tcPr>
            <w:tcW w:w="561" w:type="dxa"/>
            <w:shd w:val="clear" w:color="D9E1F2" w:fill="FFFFFF"/>
            <w:noWrap/>
            <w:vAlign w:val="center"/>
          </w:tcPr>
          <w:p w14:paraId="20493C0A" w14:textId="77777777" w:rsidR="00FB0690" w:rsidRPr="00FB0690" w:rsidRDefault="00FB0690" w:rsidP="00FB0690">
            <w:pPr>
              <w:jc w:val="center"/>
              <w:rPr>
                <w:sz w:val="18"/>
                <w:szCs w:val="18"/>
              </w:rPr>
            </w:pPr>
            <w:r w:rsidRPr="00FB0690">
              <w:rPr>
                <w:sz w:val="18"/>
                <w:szCs w:val="18"/>
              </w:rPr>
              <w:t>9</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34911716" w14:textId="77777777" w:rsidR="00FB0690" w:rsidRPr="00FB0690" w:rsidRDefault="00FB0690" w:rsidP="00FB0690">
            <w:pPr>
              <w:rPr>
                <w:rFonts w:eastAsia="Calibri"/>
                <w:color w:val="000000"/>
                <w:sz w:val="18"/>
                <w:szCs w:val="18"/>
              </w:rPr>
            </w:pPr>
            <w:r w:rsidRPr="00FB0690">
              <w:rPr>
                <w:b/>
                <w:bCs/>
                <w:color w:val="000000"/>
                <w:sz w:val="18"/>
                <w:szCs w:val="18"/>
              </w:rPr>
              <w:t xml:space="preserve">Koszulki </w:t>
            </w:r>
            <w:r w:rsidRPr="00FB0690">
              <w:rPr>
                <w:color w:val="000000"/>
                <w:sz w:val="18"/>
                <w:szCs w:val="18"/>
              </w:rPr>
              <w:t xml:space="preserve"> na dokumenty A4, </w:t>
            </w:r>
            <w:r>
              <w:rPr>
                <w:color w:val="000000"/>
                <w:sz w:val="18"/>
                <w:szCs w:val="18"/>
              </w:rPr>
              <w:t xml:space="preserve"> </w:t>
            </w:r>
          </w:p>
        </w:tc>
        <w:tc>
          <w:tcPr>
            <w:tcW w:w="1950" w:type="dxa"/>
            <w:shd w:val="clear" w:color="D9E1F2" w:fill="FFFFFF"/>
          </w:tcPr>
          <w:p w14:paraId="3D2F7D76"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ECE2DE" w14:textId="2172C91C" w:rsidR="00FB0690" w:rsidRPr="00FB0690" w:rsidRDefault="00FB0690" w:rsidP="00FB0690">
            <w:pPr>
              <w:jc w:val="center"/>
              <w:rPr>
                <w:sz w:val="18"/>
                <w:szCs w:val="18"/>
              </w:rPr>
            </w:pPr>
            <w:r>
              <w:rPr>
                <w:rFonts w:ascii="Calibri" w:hAnsi="Calibri" w:cs="Calibri"/>
                <w:color w:val="000000"/>
              </w:rPr>
              <w:t>4</w:t>
            </w:r>
          </w:p>
        </w:tc>
        <w:tc>
          <w:tcPr>
            <w:tcW w:w="1632" w:type="dxa"/>
            <w:shd w:val="clear" w:color="D9E1F2" w:fill="FFFFFF"/>
          </w:tcPr>
          <w:p w14:paraId="57C85808" w14:textId="77777777" w:rsidR="00FB0690" w:rsidRPr="00FB0690" w:rsidRDefault="00FB0690" w:rsidP="00FB0690">
            <w:pPr>
              <w:jc w:val="center"/>
              <w:rPr>
                <w:sz w:val="18"/>
                <w:szCs w:val="18"/>
              </w:rPr>
            </w:pPr>
          </w:p>
        </w:tc>
        <w:tc>
          <w:tcPr>
            <w:tcW w:w="1096" w:type="dxa"/>
            <w:shd w:val="clear" w:color="D9E1F2" w:fill="FFFFFF"/>
          </w:tcPr>
          <w:p w14:paraId="3BE60EA3" w14:textId="77777777" w:rsidR="00FB0690" w:rsidRPr="00FB0690" w:rsidRDefault="00FB0690" w:rsidP="00FB0690">
            <w:pPr>
              <w:jc w:val="center"/>
              <w:rPr>
                <w:sz w:val="18"/>
                <w:szCs w:val="18"/>
              </w:rPr>
            </w:pPr>
          </w:p>
        </w:tc>
        <w:tc>
          <w:tcPr>
            <w:tcW w:w="1062" w:type="dxa"/>
            <w:shd w:val="clear" w:color="D9E1F2" w:fill="FFFFFF"/>
          </w:tcPr>
          <w:p w14:paraId="03CC53FE" w14:textId="77777777" w:rsidR="00FB0690" w:rsidRPr="00FB0690" w:rsidRDefault="00FB0690" w:rsidP="00FB0690">
            <w:pPr>
              <w:jc w:val="center"/>
              <w:rPr>
                <w:sz w:val="18"/>
                <w:szCs w:val="18"/>
              </w:rPr>
            </w:pPr>
          </w:p>
        </w:tc>
      </w:tr>
      <w:tr w:rsidR="00FB0690" w:rsidRPr="00FB0690" w14:paraId="555E6EFC" w14:textId="77777777" w:rsidTr="001F5FEE">
        <w:trPr>
          <w:trHeight w:val="406"/>
        </w:trPr>
        <w:tc>
          <w:tcPr>
            <w:tcW w:w="561" w:type="dxa"/>
            <w:shd w:val="clear" w:color="D9E1F2" w:fill="FFFFFF"/>
            <w:noWrap/>
            <w:vAlign w:val="center"/>
          </w:tcPr>
          <w:p w14:paraId="4626E619" w14:textId="77777777" w:rsidR="00FB0690" w:rsidRPr="00FB0690" w:rsidRDefault="00FB0690" w:rsidP="00FB0690">
            <w:pPr>
              <w:jc w:val="center"/>
              <w:rPr>
                <w:sz w:val="18"/>
                <w:szCs w:val="18"/>
              </w:rPr>
            </w:pPr>
            <w:r w:rsidRPr="00FB0690">
              <w:rPr>
                <w:sz w:val="18"/>
                <w:szCs w:val="18"/>
              </w:rPr>
              <w:t>10</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D561456" w14:textId="77777777" w:rsidR="00FB0690" w:rsidRPr="00FB0690" w:rsidRDefault="00FB0690" w:rsidP="00FB0690">
            <w:pPr>
              <w:rPr>
                <w:rFonts w:eastAsia="Calibri"/>
                <w:color w:val="000000"/>
                <w:sz w:val="18"/>
                <w:szCs w:val="18"/>
              </w:rPr>
            </w:pPr>
            <w:r w:rsidRPr="00FB0690">
              <w:rPr>
                <w:b/>
                <w:bCs/>
                <w:color w:val="000000"/>
                <w:sz w:val="18"/>
                <w:szCs w:val="18"/>
              </w:rPr>
              <w:t>Koperty C4 (229 x 324 mm) białe</w:t>
            </w:r>
            <w:r>
              <w:rPr>
                <w:b/>
                <w:bCs/>
                <w:color w:val="000000"/>
                <w:sz w:val="18"/>
                <w:szCs w:val="18"/>
              </w:rPr>
              <w:t xml:space="preserve"> </w:t>
            </w:r>
            <w:r w:rsidRPr="00FB0690">
              <w:rPr>
                <w:color w:val="000000"/>
                <w:sz w:val="18"/>
                <w:szCs w:val="18"/>
              </w:rPr>
              <w:t>. Opakowanie-50szt.</w:t>
            </w:r>
          </w:p>
        </w:tc>
        <w:tc>
          <w:tcPr>
            <w:tcW w:w="1950" w:type="dxa"/>
            <w:shd w:val="clear" w:color="D9E1F2" w:fill="FFFFFF"/>
          </w:tcPr>
          <w:p w14:paraId="4A571D7B"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12C34A" w14:textId="4B99F92F" w:rsidR="00FB0690" w:rsidRPr="00FB0690" w:rsidRDefault="00FB0690" w:rsidP="00FB0690">
            <w:pPr>
              <w:jc w:val="center"/>
              <w:rPr>
                <w:sz w:val="18"/>
                <w:szCs w:val="18"/>
              </w:rPr>
            </w:pPr>
            <w:r>
              <w:rPr>
                <w:rFonts w:ascii="Calibri" w:hAnsi="Calibri" w:cs="Calibri"/>
                <w:color w:val="000000"/>
              </w:rPr>
              <w:t>4</w:t>
            </w:r>
          </w:p>
        </w:tc>
        <w:tc>
          <w:tcPr>
            <w:tcW w:w="1632" w:type="dxa"/>
            <w:shd w:val="clear" w:color="D9E1F2" w:fill="FFFFFF"/>
          </w:tcPr>
          <w:p w14:paraId="69DAABEC" w14:textId="77777777" w:rsidR="00FB0690" w:rsidRPr="00FB0690" w:rsidRDefault="00FB0690" w:rsidP="00FB0690">
            <w:pPr>
              <w:jc w:val="center"/>
              <w:rPr>
                <w:sz w:val="18"/>
                <w:szCs w:val="18"/>
              </w:rPr>
            </w:pPr>
          </w:p>
        </w:tc>
        <w:tc>
          <w:tcPr>
            <w:tcW w:w="1096" w:type="dxa"/>
            <w:shd w:val="clear" w:color="D9E1F2" w:fill="FFFFFF"/>
          </w:tcPr>
          <w:p w14:paraId="050265DD" w14:textId="77777777" w:rsidR="00FB0690" w:rsidRPr="00FB0690" w:rsidRDefault="00FB0690" w:rsidP="00FB0690">
            <w:pPr>
              <w:jc w:val="center"/>
              <w:rPr>
                <w:sz w:val="18"/>
                <w:szCs w:val="18"/>
              </w:rPr>
            </w:pPr>
          </w:p>
        </w:tc>
        <w:tc>
          <w:tcPr>
            <w:tcW w:w="1062" w:type="dxa"/>
            <w:shd w:val="clear" w:color="D9E1F2" w:fill="FFFFFF"/>
          </w:tcPr>
          <w:p w14:paraId="480A7CB1" w14:textId="77777777" w:rsidR="00FB0690" w:rsidRPr="00FB0690" w:rsidRDefault="00FB0690" w:rsidP="00FB0690">
            <w:pPr>
              <w:jc w:val="center"/>
              <w:rPr>
                <w:sz w:val="18"/>
                <w:szCs w:val="18"/>
              </w:rPr>
            </w:pPr>
          </w:p>
        </w:tc>
      </w:tr>
      <w:tr w:rsidR="00FB0690" w:rsidRPr="00FB0690" w14:paraId="5BF94362" w14:textId="77777777" w:rsidTr="001F5FEE">
        <w:trPr>
          <w:trHeight w:val="406"/>
        </w:trPr>
        <w:tc>
          <w:tcPr>
            <w:tcW w:w="561" w:type="dxa"/>
            <w:shd w:val="clear" w:color="D9E1F2" w:fill="FFFFFF"/>
            <w:noWrap/>
            <w:vAlign w:val="center"/>
          </w:tcPr>
          <w:p w14:paraId="22D4ADD6" w14:textId="77777777" w:rsidR="00FB0690" w:rsidRPr="00FB0690" w:rsidRDefault="00FB0690" w:rsidP="00FB0690">
            <w:pPr>
              <w:jc w:val="center"/>
              <w:rPr>
                <w:sz w:val="18"/>
                <w:szCs w:val="18"/>
              </w:rPr>
            </w:pPr>
            <w:r w:rsidRPr="00FB0690">
              <w:rPr>
                <w:sz w:val="18"/>
                <w:szCs w:val="18"/>
              </w:rPr>
              <w:t>11</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41DC0FC" w14:textId="77777777" w:rsidR="00FB0690" w:rsidRPr="00FB0690" w:rsidRDefault="00FB0690" w:rsidP="00FB0690">
            <w:pPr>
              <w:rPr>
                <w:rFonts w:eastAsia="Calibri"/>
                <w:color w:val="000000"/>
                <w:sz w:val="18"/>
                <w:szCs w:val="18"/>
              </w:rPr>
            </w:pPr>
            <w:r w:rsidRPr="00FB0690">
              <w:rPr>
                <w:b/>
                <w:bCs/>
                <w:color w:val="000000"/>
                <w:sz w:val="18"/>
                <w:szCs w:val="18"/>
              </w:rPr>
              <w:t xml:space="preserve">Korektor </w:t>
            </w:r>
            <w:r w:rsidRPr="00FB0690">
              <w:rPr>
                <w:color w:val="000000"/>
                <w:sz w:val="18"/>
                <w:szCs w:val="18"/>
              </w:rPr>
              <w:t>w taśmie 5mm 12m</w:t>
            </w:r>
          </w:p>
        </w:tc>
        <w:tc>
          <w:tcPr>
            <w:tcW w:w="1950" w:type="dxa"/>
            <w:shd w:val="clear" w:color="D9E1F2" w:fill="FFFFFF"/>
          </w:tcPr>
          <w:p w14:paraId="14816003"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4D0C1C" w14:textId="6CF95AE3"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20D670C8" w14:textId="77777777" w:rsidR="00FB0690" w:rsidRPr="00FB0690" w:rsidRDefault="00FB0690" w:rsidP="00FB0690">
            <w:pPr>
              <w:jc w:val="center"/>
              <w:rPr>
                <w:sz w:val="18"/>
                <w:szCs w:val="18"/>
              </w:rPr>
            </w:pPr>
          </w:p>
        </w:tc>
        <w:tc>
          <w:tcPr>
            <w:tcW w:w="1096" w:type="dxa"/>
            <w:shd w:val="clear" w:color="D9E1F2" w:fill="FFFFFF"/>
          </w:tcPr>
          <w:p w14:paraId="5DB15DA1" w14:textId="77777777" w:rsidR="00FB0690" w:rsidRPr="00FB0690" w:rsidRDefault="00FB0690" w:rsidP="00FB0690">
            <w:pPr>
              <w:jc w:val="center"/>
              <w:rPr>
                <w:sz w:val="18"/>
                <w:szCs w:val="18"/>
              </w:rPr>
            </w:pPr>
          </w:p>
        </w:tc>
        <w:tc>
          <w:tcPr>
            <w:tcW w:w="1062" w:type="dxa"/>
            <w:shd w:val="clear" w:color="D9E1F2" w:fill="FFFFFF"/>
          </w:tcPr>
          <w:p w14:paraId="7861D36F" w14:textId="77777777" w:rsidR="00FB0690" w:rsidRPr="00FB0690" w:rsidRDefault="00FB0690" w:rsidP="00FB0690">
            <w:pPr>
              <w:jc w:val="center"/>
              <w:rPr>
                <w:sz w:val="18"/>
                <w:szCs w:val="18"/>
              </w:rPr>
            </w:pPr>
          </w:p>
        </w:tc>
      </w:tr>
      <w:tr w:rsidR="00FB0690" w:rsidRPr="00FB0690" w14:paraId="0218FBD5" w14:textId="77777777" w:rsidTr="001F5FEE">
        <w:trPr>
          <w:trHeight w:val="406"/>
        </w:trPr>
        <w:tc>
          <w:tcPr>
            <w:tcW w:w="561" w:type="dxa"/>
            <w:shd w:val="clear" w:color="D9E1F2" w:fill="FFFFFF"/>
            <w:noWrap/>
            <w:vAlign w:val="center"/>
          </w:tcPr>
          <w:p w14:paraId="049ADC66" w14:textId="77777777" w:rsidR="00FB0690" w:rsidRPr="00FB0690" w:rsidRDefault="00FB0690" w:rsidP="00FB0690">
            <w:pPr>
              <w:jc w:val="center"/>
              <w:rPr>
                <w:sz w:val="18"/>
                <w:szCs w:val="18"/>
              </w:rPr>
            </w:pPr>
            <w:r w:rsidRPr="00FB0690">
              <w:rPr>
                <w:sz w:val="18"/>
                <w:szCs w:val="18"/>
              </w:rPr>
              <w:t>12</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405E7B5" w14:textId="77777777" w:rsidR="00FB0690" w:rsidRPr="00FB0690" w:rsidRDefault="00FB0690" w:rsidP="00FB0690">
            <w:pPr>
              <w:rPr>
                <w:rFonts w:eastAsia="Calibri"/>
                <w:color w:val="000000"/>
                <w:sz w:val="18"/>
                <w:szCs w:val="18"/>
              </w:rPr>
            </w:pPr>
            <w:r w:rsidRPr="00FB0690">
              <w:rPr>
                <w:b/>
                <w:bCs/>
                <w:color w:val="000000"/>
                <w:sz w:val="18"/>
                <w:szCs w:val="18"/>
              </w:rPr>
              <w:t>Zszywacz do 30 kartek</w:t>
            </w:r>
            <w:r w:rsidRPr="00FB0690">
              <w:rPr>
                <w:color w:val="000000"/>
                <w:sz w:val="18"/>
                <w:szCs w:val="18"/>
              </w:rPr>
              <w:t xml:space="preserve"> (papier 80 gsm</w:t>
            </w:r>
            <w:r>
              <w:rPr>
                <w:color w:val="000000"/>
                <w:sz w:val="18"/>
                <w:szCs w:val="18"/>
              </w:rPr>
              <w:t xml:space="preserve"> </w:t>
            </w:r>
            <w:r w:rsidRPr="00FB0690">
              <w:rPr>
                <w:color w:val="000000"/>
                <w:sz w:val="18"/>
                <w:szCs w:val="18"/>
              </w:rPr>
              <w:t xml:space="preserve"> </w:t>
            </w:r>
          </w:p>
        </w:tc>
        <w:tc>
          <w:tcPr>
            <w:tcW w:w="1950" w:type="dxa"/>
            <w:shd w:val="clear" w:color="D9E1F2" w:fill="FFFFFF"/>
          </w:tcPr>
          <w:p w14:paraId="3196DC80"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95FADD" w14:textId="35209600"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2BC59407" w14:textId="77777777" w:rsidR="00FB0690" w:rsidRPr="00FB0690" w:rsidRDefault="00FB0690" w:rsidP="00FB0690">
            <w:pPr>
              <w:jc w:val="center"/>
              <w:rPr>
                <w:sz w:val="18"/>
                <w:szCs w:val="18"/>
              </w:rPr>
            </w:pPr>
          </w:p>
        </w:tc>
        <w:tc>
          <w:tcPr>
            <w:tcW w:w="1096" w:type="dxa"/>
            <w:shd w:val="clear" w:color="D9E1F2" w:fill="FFFFFF"/>
          </w:tcPr>
          <w:p w14:paraId="55CC9CAB" w14:textId="77777777" w:rsidR="00FB0690" w:rsidRPr="00FB0690" w:rsidRDefault="00FB0690" w:rsidP="00FB0690">
            <w:pPr>
              <w:jc w:val="center"/>
              <w:rPr>
                <w:sz w:val="18"/>
                <w:szCs w:val="18"/>
              </w:rPr>
            </w:pPr>
          </w:p>
        </w:tc>
        <w:tc>
          <w:tcPr>
            <w:tcW w:w="1062" w:type="dxa"/>
            <w:shd w:val="clear" w:color="D9E1F2" w:fill="FFFFFF"/>
          </w:tcPr>
          <w:p w14:paraId="25A33AF1" w14:textId="77777777" w:rsidR="00FB0690" w:rsidRPr="00FB0690" w:rsidRDefault="00FB0690" w:rsidP="00FB0690">
            <w:pPr>
              <w:jc w:val="center"/>
              <w:rPr>
                <w:sz w:val="18"/>
                <w:szCs w:val="18"/>
              </w:rPr>
            </w:pPr>
          </w:p>
        </w:tc>
      </w:tr>
      <w:tr w:rsidR="00FB0690" w:rsidRPr="00FB0690" w14:paraId="423C51B4" w14:textId="77777777" w:rsidTr="001F5FEE">
        <w:trPr>
          <w:trHeight w:val="406"/>
        </w:trPr>
        <w:tc>
          <w:tcPr>
            <w:tcW w:w="561" w:type="dxa"/>
            <w:shd w:val="clear" w:color="D9E1F2" w:fill="FFFFFF"/>
            <w:noWrap/>
            <w:vAlign w:val="center"/>
          </w:tcPr>
          <w:p w14:paraId="1381CA69" w14:textId="77777777" w:rsidR="00FB0690" w:rsidRPr="00FB0690" w:rsidRDefault="00FB0690" w:rsidP="00FB0690">
            <w:pPr>
              <w:jc w:val="center"/>
              <w:rPr>
                <w:sz w:val="18"/>
                <w:szCs w:val="18"/>
              </w:rPr>
            </w:pPr>
            <w:r w:rsidRPr="00FB0690">
              <w:rPr>
                <w:sz w:val="18"/>
                <w:szCs w:val="18"/>
              </w:rPr>
              <w:t>13</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753EE22E" w14:textId="77777777" w:rsidR="00FB0690" w:rsidRPr="00FB0690" w:rsidRDefault="00FB0690" w:rsidP="00FB0690">
            <w:pPr>
              <w:rPr>
                <w:rFonts w:eastAsia="Calibri"/>
                <w:color w:val="000000"/>
                <w:sz w:val="18"/>
                <w:szCs w:val="18"/>
              </w:rPr>
            </w:pPr>
            <w:r w:rsidRPr="00FB0690">
              <w:rPr>
                <w:b/>
                <w:bCs/>
                <w:color w:val="000000"/>
                <w:sz w:val="18"/>
                <w:szCs w:val="18"/>
              </w:rPr>
              <w:t>zszywki 24/6</w:t>
            </w:r>
            <w:r w:rsidRPr="00FB0690">
              <w:rPr>
                <w:color w:val="000000"/>
                <w:sz w:val="18"/>
                <w:szCs w:val="18"/>
              </w:rPr>
              <w:t xml:space="preserve"> 1000 szt./op. </w:t>
            </w:r>
          </w:p>
        </w:tc>
        <w:tc>
          <w:tcPr>
            <w:tcW w:w="1950" w:type="dxa"/>
            <w:shd w:val="clear" w:color="D9E1F2" w:fill="FFFFFF"/>
          </w:tcPr>
          <w:p w14:paraId="0877ECDC"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C667FE" w14:textId="3E274841"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059084B2" w14:textId="77777777" w:rsidR="00FB0690" w:rsidRPr="00FB0690" w:rsidRDefault="00FB0690" w:rsidP="00FB0690">
            <w:pPr>
              <w:jc w:val="center"/>
              <w:rPr>
                <w:sz w:val="18"/>
                <w:szCs w:val="18"/>
              </w:rPr>
            </w:pPr>
          </w:p>
        </w:tc>
        <w:tc>
          <w:tcPr>
            <w:tcW w:w="1096" w:type="dxa"/>
            <w:shd w:val="clear" w:color="D9E1F2" w:fill="FFFFFF"/>
          </w:tcPr>
          <w:p w14:paraId="143F593D" w14:textId="77777777" w:rsidR="00FB0690" w:rsidRPr="00FB0690" w:rsidRDefault="00FB0690" w:rsidP="00FB0690">
            <w:pPr>
              <w:jc w:val="center"/>
              <w:rPr>
                <w:sz w:val="18"/>
                <w:szCs w:val="18"/>
              </w:rPr>
            </w:pPr>
          </w:p>
        </w:tc>
        <w:tc>
          <w:tcPr>
            <w:tcW w:w="1062" w:type="dxa"/>
            <w:shd w:val="clear" w:color="D9E1F2" w:fill="FFFFFF"/>
          </w:tcPr>
          <w:p w14:paraId="5D4F31F4" w14:textId="77777777" w:rsidR="00FB0690" w:rsidRPr="00FB0690" w:rsidRDefault="00FB0690" w:rsidP="00FB0690">
            <w:pPr>
              <w:jc w:val="center"/>
              <w:rPr>
                <w:sz w:val="18"/>
                <w:szCs w:val="18"/>
              </w:rPr>
            </w:pPr>
          </w:p>
        </w:tc>
      </w:tr>
      <w:tr w:rsidR="00FB0690" w:rsidRPr="00FB0690" w14:paraId="627E9E05" w14:textId="77777777" w:rsidTr="001F5FEE">
        <w:trPr>
          <w:trHeight w:val="406"/>
        </w:trPr>
        <w:tc>
          <w:tcPr>
            <w:tcW w:w="561" w:type="dxa"/>
            <w:shd w:val="clear" w:color="D9E1F2" w:fill="FFFFFF"/>
            <w:noWrap/>
            <w:vAlign w:val="center"/>
          </w:tcPr>
          <w:p w14:paraId="1F174E18" w14:textId="77777777" w:rsidR="00FB0690" w:rsidRPr="00FB0690" w:rsidRDefault="00FB0690" w:rsidP="00FB0690">
            <w:pPr>
              <w:jc w:val="center"/>
              <w:rPr>
                <w:sz w:val="18"/>
                <w:szCs w:val="18"/>
              </w:rPr>
            </w:pPr>
            <w:r w:rsidRPr="00FB0690">
              <w:rPr>
                <w:sz w:val="18"/>
                <w:szCs w:val="18"/>
              </w:rPr>
              <w:t>14</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C1BB12E" w14:textId="77777777" w:rsidR="00FB0690" w:rsidRPr="00FB0690" w:rsidRDefault="00FB0690" w:rsidP="00FB0690">
            <w:pPr>
              <w:rPr>
                <w:rFonts w:eastAsia="Calibri"/>
                <w:color w:val="000000"/>
                <w:sz w:val="18"/>
                <w:szCs w:val="18"/>
              </w:rPr>
            </w:pPr>
            <w:r w:rsidRPr="00FB0690">
              <w:rPr>
                <w:color w:val="000000"/>
                <w:sz w:val="18"/>
                <w:szCs w:val="18"/>
              </w:rPr>
              <w:t>spinacz biurowe 28 mm  1000 szt. op</w:t>
            </w:r>
          </w:p>
        </w:tc>
        <w:tc>
          <w:tcPr>
            <w:tcW w:w="1950" w:type="dxa"/>
            <w:shd w:val="clear" w:color="D9E1F2" w:fill="FFFFFF"/>
          </w:tcPr>
          <w:p w14:paraId="2D690FF9"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968A44" w14:textId="040BBFAE"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54431F21" w14:textId="77777777" w:rsidR="00FB0690" w:rsidRPr="00FB0690" w:rsidRDefault="00FB0690" w:rsidP="00FB0690">
            <w:pPr>
              <w:jc w:val="center"/>
              <w:rPr>
                <w:sz w:val="18"/>
                <w:szCs w:val="18"/>
              </w:rPr>
            </w:pPr>
          </w:p>
        </w:tc>
        <w:tc>
          <w:tcPr>
            <w:tcW w:w="1096" w:type="dxa"/>
            <w:shd w:val="clear" w:color="D9E1F2" w:fill="FFFFFF"/>
          </w:tcPr>
          <w:p w14:paraId="2E0E1952" w14:textId="77777777" w:rsidR="00FB0690" w:rsidRPr="00FB0690" w:rsidRDefault="00FB0690" w:rsidP="00FB0690">
            <w:pPr>
              <w:jc w:val="center"/>
              <w:rPr>
                <w:sz w:val="18"/>
                <w:szCs w:val="18"/>
              </w:rPr>
            </w:pPr>
          </w:p>
        </w:tc>
        <w:tc>
          <w:tcPr>
            <w:tcW w:w="1062" w:type="dxa"/>
            <w:shd w:val="clear" w:color="D9E1F2" w:fill="FFFFFF"/>
          </w:tcPr>
          <w:p w14:paraId="6DEE1A94" w14:textId="77777777" w:rsidR="00FB0690" w:rsidRPr="00FB0690" w:rsidRDefault="00FB0690" w:rsidP="00FB0690">
            <w:pPr>
              <w:jc w:val="center"/>
              <w:rPr>
                <w:sz w:val="18"/>
                <w:szCs w:val="18"/>
              </w:rPr>
            </w:pPr>
          </w:p>
        </w:tc>
      </w:tr>
      <w:tr w:rsidR="00FB0690" w:rsidRPr="00FB0690" w14:paraId="2D7EF593" w14:textId="77777777" w:rsidTr="001F5FEE">
        <w:trPr>
          <w:trHeight w:val="406"/>
        </w:trPr>
        <w:tc>
          <w:tcPr>
            <w:tcW w:w="561" w:type="dxa"/>
            <w:shd w:val="clear" w:color="D9E1F2" w:fill="FFFFFF"/>
            <w:noWrap/>
            <w:vAlign w:val="center"/>
          </w:tcPr>
          <w:p w14:paraId="2E810234" w14:textId="77777777" w:rsidR="00FB0690" w:rsidRPr="00FB0690" w:rsidRDefault="00FB0690" w:rsidP="00FB0690">
            <w:pPr>
              <w:jc w:val="center"/>
              <w:rPr>
                <w:sz w:val="18"/>
                <w:szCs w:val="18"/>
              </w:rPr>
            </w:pPr>
            <w:r w:rsidRPr="00FB0690">
              <w:rPr>
                <w:sz w:val="18"/>
                <w:szCs w:val="18"/>
              </w:rPr>
              <w:t>15</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63E5D4F" w14:textId="77777777" w:rsidR="00FB0690" w:rsidRPr="00FB0690" w:rsidRDefault="00FB0690" w:rsidP="00FB0690">
            <w:pPr>
              <w:rPr>
                <w:rFonts w:eastAsia="Calibri"/>
                <w:color w:val="000000"/>
                <w:sz w:val="18"/>
                <w:szCs w:val="18"/>
              </w:rPr>
            </w:pPr>
            <w:r w:rsidRPr="00FB0690">
              <w:rPr>
                <w:b/>
                <w:bCs/>
                <w:color w:val="000000"/>
                <w:sz w:val="18"/>
                <w:szCs w:val="18"/>
              </w:rPr>
              <w:t>Bateria alkaliczna AAA /</w:t>
            </w:r>
            <w:r w:rsidRPr="00FB0690">
              <w:rPr>
                <w:color w:val="000000"/>
                <w:sz w:val="18"/>
                <w:szCs w:val="18"/>
              </w:rPr>
              <w:t xml:space="preserve"> LR03 A </w:t>
            </w:r>
            <w:r>
              <w:rPr>
                <w:color w:val="000000"/>
                <w:sz w:val="18"/>
                <w:szCs w:val="18"/>
              </w:rPr>
              <w:t xml:space="preserve"> </w:t>
            </w:r>
            <w:r w:rsidRPr="00FB0690">
              <w:rPr>
                <w:color w:val="000000"/>
                <w:sz w:val="18"/>
                <w:szCs w:val="18"/>
              </w:rPr>
              <w:t>Zawartość opakowania : blister 4 sztuki.</w:t>
            </w:r>
            <w:r w:rsidRPr="00FB0690">
              <w:rPr>
                <w:color w:val="000000"/>
                <w:sz w:val="18"/>
                <w:szCs w:val="18"/>
              </w:rPr>
              <w:br/>
              <w:t>Minimalny termin przydatności : ..24.....miesięcy</w:t>
            </w:r>
          </w:p>
        </w:tc>
        <w:tc>
          <w:tcPr>
            <w:tcW w:w="1950" w:type="dxa"/>
            <w:shd w:val="clear" w:color="D9E1F2" w:fill="FFFFFF"/>
          </w:tcPr>
          <w:p w14:paraId="418E6010"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E0820C7" w14:textId="51C5366C"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68DE3966" w14:textId="77777777" w:rsidR="00FB0690" w:rsidRPr="00FB0690" w:rsidRDefault="00FB0690" w:rsidP="00FB0690">
            <w:pPr>
              <w:jc w:val="center"/>
              <w:rPr>
                <w:sz w:val="18"/>
                <w:szCs w:val="18"/>
              </w:rPr>
            </w:pPr>
          </w:p>
        </w:tc>
        <w:tc>
          <w:tcPr>
            <w:tcW w:w="1096" w:type="dxa"/>
            <w:shd w:val="clear" w:color="D9E1F2" w:fill="FFFFFF"/>
          </w:tcPr>
          <w:p w14:paraId="304CE65B" w14:textId="77777777" w:rsidR="00FB0690" w:rsidRPr="00FB0690" w:rsidRDefault="00FB0690" w:rsidP="00FB0690">
            <w:pPr>
              <w:jc w:val="center"/>
              <w:rPr>
                <w:sz w:val="18"/>
                <w:szCs w:val="18"/>
              </w:rPr>
            </w:pPr>
          </w:p>
        </w:tc>
        <w:tc>
          <w:tcPr>
            <w:tcW w:w="1062" w:type="dxa"/>
            <w:shd w:val="clear" w:color="D9E1F2" w:fill="FFFFFF"/>
          </w:tcPr>
          <w:p w14:paraId="112E04E8" w14:textId="77777777" w:rsidR="00FB0690" w:rsidRPr="00FB0690" w:rsidRDefault="00FB0690" w:rsidP="00FB0690">
            <w:pPr>
              <w:jc w:val="center"/>
              <w:rPr>
                <w:sz w:val="18"/>
                <w:szCs w:val="18"/>
              </w:rPr>
            </w:pPr>
          </w:p>
        </w:tc>
      </w:tr>
      <w:tr w:rsidR="00FB0690" w:rsidRPr="00FB0690" w14:paraId="145CF15B" w14:textId="77777777" w:rsidTr="001F5FEE">
        <w:trPr>
          <w:trHeight w:val="406"/>
        </w:trPr>
        <w:tc>
          <w:tcPr>
            <w:tcW w:w="561" w:type="dxa"/>
            <w:shd w:val="clear" w:color="D9E1F2" w:fill="FFFFFF"/>
            <w:noWrap/>
            <w:vAlign w:val="center"/>
          </w:tcPr>
          <w:p w14:paraId="7A9FD234" w14:textId="77777777" w:rsidR="00FB0690" w:rsidRPr="00FB0690" w:rsidRDefault="00FB0690" w:rsidP="00FB0690">
            <w:pPr>
              <w:jc w:val="center"/>
              <w:rPr>
                <w:sz w:val="18"/>
                <w:szCs w:val="18"/>
              </w:rPr>
            </w:pPr>
            <w:r w:rsidRPr="00FB0690">
              <w:rPr>
                <w:sz w:val="18"/>
                <w:szCs w:val="18"/>
              </w:rPr>
              <w:t>16</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605011DF" w14:textId="77777777" w:rsidR="00FB0690" w:rsidRPr="00FB0690" w:rsidRDefault="00FB0690" w:rsidP="00FB0690">
            <w:pPr>
              <w:rPr>
                <w:rFonts w:eastAsia="Calibri"/>
                <w:color w:val="000000"/>
                <w:sz w:val="18"/>
                <w:szCs w:val="18"/>
              </w:rPr>
            </w:pPr>
            <w:r w:rsidRPr="00FB0690">
              <w:rPr>
                <w:b/>
                <w:bCs/>
                <w:color w:val="000000"/>
                <w:sz w:val="18"/>
                <w:szCs w:val="18"/>
              </w:rPr>
              <w:t>Bateria alkaliczna</w:t>
            </w:r>
            <w:r w:rsidRPr="00FB0690">
              <w:rPr>
                <w:color w:val="000000"/>
                <w:sz w:val="18"/>
                <w:szCs w:val="18"/>
              </w:rPr>
              <w:t xml:space="preserve"> LR6/AA x 4</w:t>
            </w:r>
            <w:r w:rsidRPr="00FB0690">
              <w:rPr>
                <w:color w:val="000000"/>
                <w:sz w:val="18"/>
                <w:szCs w:val="18"/>
              </w:rPr>
              <w:br/>
              <w:t xml:space="preserve"> </w:t>
            </w:r>
            <w:r>
              <w:rPr>
                <w:color w:val="000000"/>
                <w:sz w:val="18"/>
                <w:szCs w:val="18"/>
              </w:rPr>
              <w:t xml:space="preserve"> </w:t>
            </w:r>
            <w:r w:rsidRPr="00FB0690">
              <w:rPr>
                <w:color w:val="000000"/>
                <w:sz w:val="18"/>
                <w:szCs w:val="18"/>
              </w:rPr>
              <w:t xml:space="preserve">Zawartość opakowania : blister 4 sztuki.                    </w:t>
            </w:r>
            <w:r w:rsidRPr="00FB0690">
              <w:rPr>
                <w:color w:val="000000"/>
                <w:sz w:val="18"/>
                <w:szCs w:val="18"/>
              </w:rPr>
              <w:br/>
              <w:t>Minimalny termin przydatności : ....24.........</w:t>
            </w:r>
          </w:p>
        </w:tc>
        <w:tc>
          <w:tcPr>
            <w:tcW w:w="1950" w:type="dxa"/>
            <w:shd w:val="clear" w:color="D9E1F2" w:fill="FFFFFF"/>
          </w:tcPr>
          <w:p w14:paraId="7ACA70F3"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35C0B6B" w14:textId="15C5C0A0" w:rsidR="00FB0690" w:rsidRPr="00FB0690" w:rsidRDefault="00FB0690" w:rsidP="00FB0690">
            <w:pPr>
              <w:jc w:val="center"/>
              <w:rPr>
                <w:sz w:val="18"/>
                <w:szCs w:val="18"/>
              </w:rPr>
            </w:pPr>
            <w:r>
              <w:rPr>
                <w:rFonts w:ascii="Calibri" w:hAnsi="Calibri" w:cs="Calibri"/>
                <w:color w:val="000000"/>
              </w:rPr>
              <w:t>1</w:t>
            </w:r>
          </w:p>
        </w:tc>
        <w:tc>
          <w:tcPr>
            <w:tcW w:w="1632" w:type="dxa"/>
            <w:shd w:val="clear" w:color="D9E1F2" w:fill="FFFFFF"/>
          </w:tcPr>
          <w:p w14:paraId="3D2EEC80" w14:textId="77777777" w:rsidR="00FB0690" w:rsidRPr="00FB0690" w:rsidRDefault="00FB0690" w:rsidP="00FB0690">
            <w:pPr>
              <w:jc w:val="center"/>
              <w:rPr>
                <w:sz w:val="18"/>
                <w:szCs w:val="18"/>
              </w:rPr>
            </w:pPr>
          </w:p>
        </w:tc>
        <w:tc>
          <w:tcPr>
            <w:tcW w:w="1096" w:type="dxa"/>
            <w:shd w:val="clear" w:color="D9E1F2" w:fill="FFFFFF"/>
          </w:tcPr>
          <w:p w14:paraId="4C33C22A" w14:textId="77777777" w:rsidR="00FB0690" w:rsidRPr="00FB0690" w:rsidRDefault="00FB0690" w:rsidP="00FB0690">
            <w:pPr>
              <w:jc w:val="center"/>
              <w:rPr>
                <w:sz w:val="18"/>
                <w:szCs w:val="18"/>
              </w:rPr>
            </w:pPr>
          </w:p>
        </w:tc>
        <w:tc>
          <w:tcPr>
            <w:tcW w:w="1062" w:type="dxa"/>
            <w:shd w:val="clear" w:color="D9E1F2" w:fill="FFFFFF"/>
          </w:tcPr>
          <w:p w14:paraId="78ACB306" w14:textId="77777777" w:rsidR="00FB0690" w:rsidRPr="00FB0690" w:rsidRDefault="00FB0690" w:rsidP="00FB0690">
            <w:pPr>
              <w:jc w:val="center"/>
              <w:rPr>
                <w:sz w:val="18"/>
                <w:szCs w:val="18"/>
              </w:rPr>
            </w:pPr>
          </w:p>
        </w:tc>
      </w:tr>
      <w:tr w:rsidR="00FB0690" w:rsidRPr="00FB0690" w14:paraId="15145258" w14:textId="77777777" w:rsidTr="001F5FEE">
        <w:trPr>
          <w:trHeight w:val="406"/>
        </w:trPr>
        <w:tc>
          <w:tcPr>
            <w:tcW w:w="561" w:type="dxa"/>
            <w:shd w:val="clear" w:color="D9E1F2" w:fill="FFFFFF"/>
            <w:noWrap/>
            <w:vAlign w:val="center"/>
          </w:tcPr>
          <w:p w14:paraId="4CA3F36B" w14:textId="77777777" w:rsidR="00FB0690" w:rsidRPr="00FB0690" w:rsidRDefault="00FB0690" w:rsidP="00FB0690">
            <w:pPr>
              <w:jc w:val="center"/>
              <w:rPr>
                <w:sz w:val="18"/>
                <w:szCs w:val="18"/>
              </w:rPr>
            </w:pPr>
            <w:r w:rsidRPr="00FB0690">
              <w:rPr>
                <w:sz w:val="18"/>
                <w:szCs w:val="18"/>
              </w:rPr>
              <w:t>17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8BE3506" w14:textId="77777777" w:rsidR="00FB0690" w:rsidRPr="00FB0690" w:rsidRDefault="00FB0690" w:rsidP="00FB0690">
            <w:pPr>
              <w:rPr>
                <w:rFonts w:eastAsia="Calibri"/>
                <w:color w:val="000000"/>
                <w:sz w:val="18"/>
                <w:szCs w:val="18"/>
              </w:rPr>
            </w:pPr>
            <w:r w:rsidRPr="00FB0690">
              <w:rPr>
                <w:b/>
                <w:bCs/>
                <w:color w:val="000000"/>
                <w:sz w:val="18"/>
                <w:szCs w:val="18"/>
              </w:rPr>
              <w:t xml:space="preserve">Klip biurowy </w:t>
            </w:r>
            <w:r w:rsidRPr="00FB0690">
              <w:rPr>
                <w:color w:val="000000"/>
                <w:sz w:val="18"/>
                <w:szCs w:val="18"/>
              </w:rPr>
              <w:t>do spinania dokumentów, Wykonane z galwanizowanego metalu, kolor czarny, opakowanie 12 szt, rozmiar 25mm</w:t>
            </w:r>
          </w:p>
        </w:tc>
        <w:tc>
          <w:tcPr>
            <w:tcW w:w="1950" w:type="dxa"/>
            <w:shd w:val="clear" w:color="D9E1F2" w:fill="FFFFFF"/>
          </w:tcPr>
          <w:p w14:paraId="44050943"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0412044" w14:textId="5E7B8979"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2D7F8AC6" w14:textId="77777777" w:rsidR="00FB0690" w:rsidRPr="00FB0690" w:rsidRDefault="00FB0690" w:rsidP="00FB0690">
            <w:pPr>
              <w:jc w:val="center"/>
              <w:rPr>
                <w:sz w:val="18"/>
                <w:szCs w:val="18"/>
              </w:rPr>
            </w:pPr>
          </w:p>
        </w:tc>
        <w:tc>
          <w:tcPr>
            <w:tcW w:w="1096" w:type="dxa"/>
            <w:shd w:val="clear" w:color="D9E1F2" w:fill="FFFFFF"/>
          </w:tcPr>
          <w:p w14:paraId="10FB9F01" w14:textId="77777777" w:rsidR="00FB0690" w:rsidRPr="00FB0690" w:rsidRDefault="00FB0690" w:rsidP="00FB0690">
            <w:pPr>
              <w:jc w:val="center"/>
              <w:rPr>
                <w:sz w:val="18"/>
                <w:szCs w:val="18"/>
              </w:rPr>
            </w:pPr>
          </w:p>
        </w:tc>
        <w:tc>
          <w:tcPr>
            <w:tcW w:w="1062" w:type="dxa"/>
            <w:shd w:val="clear" w:color="D9E1F2" w:fill="FFFFFF"/>
          </w:tcPr>
          <w:p w14:paraId="200FB15F" w14:textId="77777777" w:rsidR="00FB0690" w:rsidRPr="00FB0690" w:rsidRDefault="00FB0690" w:rsidP="00FB0690">
            <w:pPr>
              <w:jc w:val="center"/>
              <w:rPr>
                <w:sz w:val="18"/>
                <w:szCs w:val="18"/>
              </w:rPr>
            </w:pPr>
          </w:p>
        </w:tc>
      </w:tr>
      <w:tr w:rsidR="00FB0690" w:rsidRPr="00FB0690" w14:paraId="399B6BFF" w14:textId="77777777" w:rsidTr="001F5FEE">
        <w:trPr>
          <w:trHeight w:val="406"/>
        </w:trPr>
        <w:tc>
          <w:tcPr>
            <w:tcW w:w="561" w:type="dxa"/>
            <w:shd w:val="clear" w:color="D9E1F2" w:fill="FFFFFF"/>
            <w:noWrap/>
            <w:vAlign w:val="center"/>
          </w:tcPr>
          <w:p w14:paraId="47A7C2B9" w14:textId="77777777" w:rsidR="00FB0690" w:rsidRPr="00FB0690" w:rsidRDefault="00FB0690" w:rsidP="00FB0690">
            <w:pPr>
              <w:jc w:val="center"/>
              <w:rPr>
                <w:sz w:val="18"/>
                <w:szCs w:val="18"/>
              </w:rPr>
            </w:pPr>
            <w:r w:rsidRPr="00FB0690">
              <w:rPr>
                <w:sz w:val="18"/>
                <w:szCs w:val="18"/>
              </w:rPr>
              <w:t>18</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9E61B5C" w14:textId="77777777" w:rsidR="00FB0690" w:rsidRPr="00FB0690" w:rsidRDefault="00FB0690" w:rsidP="00FB0690">
            <w:pPr>
              <w:rPr>
                <w:rFonts w:eastAsia="Calibri"/>
                <w:color w:val="000000"/>
                <w:sz w:val="18"/>
                <w:szCs w:val="18"/>
              </w:rPr>
            </w:pPr>
            <w:r w:rsidRPr="00FB0690">
              <w:rPr>
                <w:b/>
                <w:bCs/>
                <w:color w:val="000000"/>
                <w:sz w:val="18"/>
                <w:szCs w:val="18"/>
              </w:rPr>
              <w:t>Długopis</w:t>
            </w:r>
            <w:r w:rsidRPr="00FB0690">
              <w:rPr>
                <w:color w:val="000000"/>
                <w:sz w:val="18"/>
                <w:szCs w:val="18"/>
              </w:rPr>
              <w:t xml:space="preserve"> z cienką końcówką 0,7 mm, Średnia długość lini pisania 3000 m - kolor czerwony</w:t>
            </w:r>
          </w:p>
        </w:tc>
        <w:tc>
          <w:tcPr>
            <w:tcW w:w="1950" w:type="dxa"/>
            <w:shd w:val="clear" w:color="D9E1F2" w:fill="FFFFFF"/>
          </w:tcPr>
          <w:p w14:paraId="5BB45E54"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193A86A" w14:textId="4455CE82" w:rsidR="00FB0690" w:rsidRPr="00FB0690" w:rsidRDefault="00FB0690" w:rsidP="00FB0690">
            <w:pPr>
              <w:jc w:val="center"/>
              <w:rPr>
                <w:sz w:val="18"/>
                <w:szCs w:val="18"/>
              </w:rPr>
            </w:pPr>
            <w:r>
              <w:rPr>
                <w:rFonts w:ascii="Calibri" w:hAnsi="Calibri" w:cs="Calibri"/>
                <w:color w:val="000000"/>
              </w:rPr>
              <w:t>10</w:t>
            </w:r>
          </w:p>
        </w:tc>
        <w:tc>
          <w:tcPr>
            <w:tcW w:w="1632" w:type="dxa"/>
            <w:shd w:val="clear" w:color="D9E1F2" w:fill="FFFFFF"/>
          </w:tcPr>
          <w:p w14:paraId="08B0B391" w14:textId="77777777" w:rsidR="00FB0690" w:rsidRPr="00FB0690" w:rsidRDefault="00FB0690" w:rsidP="00FB0690">
            <w:pPr>
              <w:jc w:val="center"/>
              <w:rPr>
                <w:sz w:val="18"/>
                <w:szCs w:val="18"/>
              </w:rPr>
            </w:pPr>
          </w:p>
        </w:tc>
        <w:tc>
          <w:tcPr>
            <w:tcW w:w="1096" w:type="dxa"/>
            <w:shd w:val="clear" w:color="D9E1F2" w:fill="FFFFFF"/>
          </w:tcPr>
          <w:p w14:paraId="7DE578F8" w14:textId="77777777" w:rsidR="00FB0690" w:rsidRPr="00FB0690" w:rsidRDefault="00FB0690" w:rsidP="00FB0690">
            <w:pPr>
              <w:jc w:val="center"/>
              <w:rPr>
                <w:sz w:val="18"/>
                <w:szCs w:val="18"/>
              </w:rPr>
            </w:pPr>
          </w:p>
        </w:tc>
        <w:tc>
          <w:tcPr>
            <w:tcW w:w="1062" w:type="dxa"/>
            <w:shd w:val="clear" w:color="D9E1F2" w:fill="FFFFFF"/>
          </w:tcPr>
          <w:p w14:paraId="675EC43E" w14:textId="77777777" w:rsidR="00FB0690" w:rsidRPr="00FB0690" w:rsidRDefault="00FB0690" w:rsidP="00FB0690">
            <w:pPr>
              <w:jc w:val="center"/>
              <w:rPr>
                <w:sz w:val="18"/>
                <w:szCs w:val="18"/>
              </w:rPr>
            </w:pPr>
          </w:p>
        </w:tc>
      </w:tr>
      <w:tr w:rsidR="00FB0690" w:rsidRPr="00FB0690" w14:paraId="25B3FE18" w14:textId="77777777" w:rsidTr="001F5FEE">
        <w:trPr>
          <w:trHeight w:val="406"/>
        </w:trPr>
        <w:tc>
          <w:tcPr>
            <w:tcW w:w="561" w:type="dxa"/>
            <w:shd w:val="clear" w:color="D9E1F2" w:fill="FFFFFF"/>
            <w:noWrap/>
            <w:vAlign w:val="center"/>
          </w:tcPr>
          <w:p w14:paraId="1A8AD794" w14:textId="77777777" w:rsidR="00FB0690" w:rsidRPr="00FB0690" w:rsidRDefault="00FB0690" w:rsidP="00FB0690">
            <w:pPr>
              <w:jc w:val="center"/>
              <w:rPr>
                <w:sz w:val="18"/>
                <w:szCs w:val="18"/>
              </w:rPr>
            </w:pPr>
            <w:r w:rsidRPr="00FB0690">
              <w:rPr>
                <w:sz w:val="18"/>
                <w:szCs w:val="18"/>
              </w:rPr>
              <w:t>19</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B7CF63F" w14:textId="77777777" w:rsidR="00FB0690" w:rsidRPr="00FB0690" w:rsidRDefault="00FB0690" w:rsidP="00FB0690">
            <w:pPr>
              <w:rPr>
                <w:rFonts w:eastAsia="Calibri"/>
                <w:color w:val="000000"/>
                <w:sz w:val="18"/>
                <w:szCs w:val="18"/>
              </w:rPr>
            </w:pPr>
            <w:r w:rsidRPr="00FB0690">
              <w:rPr>
                <w:b/>
                <w:bCs/>
                <w:color w:val="000000"/>
                <w:sz w:val="18"/>
                <w:szCs w:val="18"/>
              </w:rPr>
              <w:t>Nożyczki biurowe 15cm;</w:t>
            </w:r>
            <w:r w:rsidRPr="00FB0690">
              <w:rPr>
                <w:color w:val="000000"/>
                <w:sz w:val="18"/>
                <w:szCs w:val="18"/>
              </w:rPr>
              <w:t xml:space="preserve"> </w:t>
            </w:r>
            <w:r>
              <w:rPr>
                <w:color w:val="000000"/>
                <w:sz w:val="18"/>
                <w:szCs w:val="18"/>
              </w:rPr>
              <w:t xml:space="preserve"> </w:t>
            </w:r>
            <w:r w:rsidRPr="00FB0690">
              <w:rPr>
                <w:color w:val="000000"/>
                <w:sz w:val="18"/>
                <w:szCs w:val="18"/>
              </w:rPr>
              <w:t xml:space="preserve"> Rozmiar: 21cm; Kolor czarny</w:t>
            </w:r>
          </w:p>
        </w:tc>
        <w:tc>
          <w:tcPr>
            <w:tcW w:w="1950" w:type="dxa"/>
            <w:shd w:val="clear" w:color="D9E1F2" w:fill="FFFFFF"/>
          </w:tcPr>
          <w:p w14:paraId="63FFB28A"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371484C" w14:textId="2AE02C1E"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0BEF8898" w14:textId="77777777" w:rsidR="00FB0690" w:rsidRPr="00FB0690" w:rsidRDefault="00FB0690" w:rsidP="00FB0690">
            <w:pPr>
              <w:jc w:val="center"/>
              <w:rPr>
                <w:sz w:val="18"/>
                <w:szCs w:val="18"/>
              </w:rPr>
            </w:pPr>
          </w:p>
        </w:tc>
        <w:tc>
          <w:tcPr>
            <w:tcW w:w="1096" w:type="dxa"/>
            <w:shd w:val="clear" w:color="D9E1F2" w:fill="FFFFFF"/>
          </w:tcPr>
          <w:p w14:paraId="7F57E1CB" w14:textId="77777777" w:rsidR="00FB0690" w:rsidRPr="00FB0690" w:rsidRDefault="00FB0690" w:rsidP="00FB0690">
            <w:pPr>
              <w:jc w:val="center"/>
              <w:rPr>
                <w:sz w:val="18"/>
                <w:szCs w:val="18"/>
              </w:rPr>
            </w:pPr>
          </w:p>
        </w:tc>
        <w:tc>
          <w:tcPr>
            <w:tcW w:w="1062" w:type="dxa"/>
            <w:shd w:val="clear" w:color="D9E1F2" w:fill="FFFFFF"/>
          </w:tcPr>
          <w:p w14:paraId="697E19E3" w14:textId="77777777" w:rsidR="00FB0690" w:rsidRPr="00FB0690" w:rsidRDefault="00FB0690" w:rsidP="00FB0690">
            <w:pPr>
              <w:jc w:val="center"/>
              <w:rPr>
                <w:sz w:val="18"/>
                <w:szCs w:val="18"/>
              </w:rPr>
            </w:pPr>
          </w:p>
        </w:tc>
      </w:tr>
      <w:tr w:rsidR="00FB0690" w:rsidRPr="00FB0690" w14:paraId="35DFDB5E" w14:textId="77777777" w:rsidTr="001F5FEE">
        <w:trPr>
          <w:trHeight w:val="406"/>
        </w:trPr>
        <w:tc>
          <w:tcPr>
            <w:tcW w:w="561" w:type="dxa"/>
            <w:shd w:val="clear" w:color="D9E1F2" w:fill="FFFFFF"/>
            <w:noWrap/>
            <w:vAlign w:val="center"/>
          </w:tcPr>
          <w:p w14:paraId="0527B664" w14:textId="77777777" w:rsidR="00FB0690" w:rsidRPr="00FB0690" w:rsidRDefault="00FB0690" w:rsidP="00FB0690">
            <w:pPr>
              <w:jc w:val="center"/>
              <w:rPr>
                <w:sz w:val="18"/>
                <w:szCs w:val="18"/>
              </w:rPr>
            </w:pPr>
            <w:r w:rsidRPr="00FB0690">
              <w:rPr>
                <w:sz w:val="18"/>
                <w:szCs w:val="18"/>
              </w:rPr>
              <w:t>20</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F8CBB5F" w14:textId="77777777" w:rsidR="00FB0690" w:rsidRPr="00FB0690" w:rsidRDefault="00FB0690" w:rsidP="00FB0690">
            <w:pPr>
              <w:rPr>
                <w:rFonts w:eastAsia="Calibri"/>
                <w:color w:val="000000"/>
                <w:sz w:val="18"/>
                <w:szCs w:val="18"/>
              </w:rPr>
            </w:pPr>
            <w:r w:rsidRPr="00FB0690">
              <w:rPr>
                <w:b/>
                <w:bCs/>
                <w:color w:val="000000"/>
                <w:sz w:val="18"/>
                <w:szCs w:val="18"/>
              </w:rPr>
              <w:t>SEGREGATOR A4</w:t>
            </w:r>
            <w:r w:rsidRPr="00FB0690">
              <w:rPr>
                <w:color w:val="000000"/>
                <w:sz w:val="18"/>
                <w:szCs w:val="18"/>
              </w:rPr>
              <w:t xml:space="preserve">, </w:t>
            </w:r>
            <w:r>
              <w:rPr>
                <w:color w:val="000000"/>
                <w:sz w:val="18"/>
                <w:szCs w:val="18"/>
              </w:rPr>
              <w:t xml:space="preserve"> </w:t>
            </w:r>
            <w:r w:rsidRPr="00FB0690">
              <w:rPr>
                <w:color w:val="000000"/>
                <w:sz w:val="18"/>
                <w:szCs w:val="18"/>
              </w:rPr>
              <w:t xml:space="preserve"> grzbiet 75 mm, mechanizm 2-ringowy. Kolor zielony</w:t>
            </w:r>
          </w:p>
        </w:tc>
        <w:tc>
          <w:tcPr>
            <w:tcW w:w="1950" w:type="dxa"/>
            <w:shd w:val="clear" w:color="D9E1F2" w:fill="FFFFFF"/>
          </w:tcPr>
          <w:p w14:paraId="34FD0953"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5B7883" w14:textId="75093B09" w:rsidR="00FB0690" w:rsidRPr="00FB0690" w:rsidRDefault="00FB0690" w:rsidP="00FB0690">
            <w:pPr>
              <w:jc w:val="center"/>
              <w:rPr>
                <w:sz w:val="18"/>
                <w:szCs w:val="18"/>
              </w:rPr>
            </w:pPr>
            <w:r>
              <w:rPr>
                <w:rFonts w:ascii="Calibri" w:hAnsi="Calibri" w:cs="Calibri"/>
                <w:color w:val="000000"/>
              </w:rPr>
              <w:t>4</w:t>
            </w:r>
          </w:p>
        </w:tc>
        <w:tc>
          <w:tcPr>
            <w:tcW w:w="1632" w:type="dxa"/>
            <w:shd w:val="clear" w:color="D9E1F2" w:fill="FFFFFF"/>
          </w:tcPr>
          <w:p w14:paraId="522B1EBE" w14:textId="77777777" w:rsidR="00FB0690" w:rsidRPr="00FB0690" w:rsidRDefault="00FB0690" w:rsidP="00FB0690">
            <w:pPr>
              <w:jc w:val="center"/>
              <w:rPr>
                <w:sz w:val="18"/>
                <w:szCs w:val="18"/>
              </w:rPr>
            </w:pPr>
          </w:p>
        </w:tc>
        <w:tc>
          <w:tcPr>
            <w:tcW w:w="1096" w:type="dxa"/>
            <w:shd w:val="clear" w:color="D9E1F2" w:fill="FFFFFF"/>
          </w:tcPr>
          <w:p w14:paraId="5B47411A" w14:textId="77777777" w:rsidR="00FB0690" w:rsidRPr="00FB0690" w:rsidRDefault="00FB0690" w:rsidP="00FB0690">
            <w:pPr>
              <w:jc w:val="center"/>
              <w:rPr>
                <w:sz w:val="18"/>
                <w:szCs w:val="18"/>
              </w:rPr>
            </w:pPr>
          </w:p>
        </w:tc>
        <w:tc>
          <w:tcPr>
            <w:tcW w:w="1062" w:type="dxa"/>
            <w:shd w:val="clear" w:color="D9E1F2" w:fill="FFFFFF"/>
          </w:tcPr>
          <w:p w14:paraId="579979BB" w14:textId="77777777" w:rsidR="00FB0690" w:rsidRPr="00FB0690" w:rsidRDefault="00FB0690" w:rsidP="00FB0690">
            <w:pPr>
              <w:jc w:val="center"/>
              <w:rPr>
                <w:sz w:val="18"/>
                <w:szCs w:val="18"/>
              </w:rPr>
            </w:pPr>
          </w:p>
        </w:tc>
      </w:tr>
      <w:tr w:rsidR="00FB0690" w:rsidRPr="00FB0690" w14:paraId="5AA87716" w14:textId="77777777" w:rsidTr="001F5FEE">
        <w:trPr>
          <w:trHeight w:val="406"/>
        </w:trPr>
        <w:tc>
          <w:tcPr>
            <w:tcW w:w="561" w:type="dxa"/>
            <w:shd w:val="clear" w:color="D9E1F2" w:fill="FFFFFF"/>
            <w:noWrap/>
            <w:vAlign w:val="center"/>
          </w:tcPr>
          <w:p w14:paraId="67EF7638" w14:textId="77777777" w:rsidR="00FB0690" w:rsidRPr="00FB0690" w:rsidRDefault="00FB0690" w:rsidP="00FB0690">
            <w:pPr>
              <w:jc w:val="center"/>
              <w:rPr>
                <w:sz w:val="18"/>
                <w:szCs w:val="18"/>
              </w:rPr>
            </w:pPr>
            <w:r w:rsidRPr="00FB0690">
              <w:rPr>
                <w:sz w:val="18"/>
                <w:szCs w:val="18"/>
              </w:rPr>
              <w:t>21</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689730B6" w14:textId="77777777" w:rsidR="00FB0690" w:rsidRPr="00FB0690" w:rsidRDefault="00FB0690" w:rsidP="00FB0690">
            <w:pPr>
              <w:rPr>
                <w:rFonts w:eastAsia="Calibri"/>
                <w:color w:val="000000"/>
                <w:sz w:val="18"/>
                <w:szCs w:val="18"/>
              </w:rPr>
            </w:pPr>
            <w:r w:rsidRPr="00FB0690">
              <w:rPr>
                <w:b/>
                <w:bCs/>
                <w:color w:val="000000"/>
                <w:sz w:val="18"/>
                <w:szCs w:val="18"/>
              </w:rPr>
              <w:t>SEGREGATOR A4</w:t>
            </w:r>
            <w:r w:rsidRPr="00FB0690">
              <w:rPr>
                <w:color w:val="000000"/>
                <w:sz w:val="18"/>
                <w:szCs w:val="18"/>
              </w:rPr>
              <w:t xml:space="preserve">, </w:t>
            </w:r>
            <w:r>
              <w:rPr>
                <w:color w:val="000000"/>
                <w:sz w:val="18"/>
                <w:szCs w:val="18"/>
              </w:rPr>
              <w:t xml:space="preserve"> </w:t>
            </w:r>
            <w:r w:rsidRPr="00FB0690">
              <w:rPr>
                <w:color w:val="000000"/>
                <w:sz w:val="18"/>
                <w:szCs w:val="18"/>
              </w:rPr>
              <w:t>, grzbiet 75 mm, mechanizm 2-ringowy. Kolor czerwony</w:t>
            </w:r>
          </w:p>
        </w:tc>
        <w:tc>
          <w:tcPr>
            <w:tcW w:w="1950" w:type="dxa"/>
            <w:shd w:val="clear" w:color="D9E1F2" w:fill="FFFFFF"/>
          </w:tcPr>
          <w:p w14:paraId="0B34A550"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B6B6D0" w14:textId="7E2AB4B0"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65905813" w14:textId="77777777" w:rsidR="00FB0690" w:rsidRPr="00FB0690" w:rsidRDefault="00FB0690" w:rsidP="00FB0690">
            <w:pPr>
              <w:jc w:val="center"/>
              <w:rPr>
                <w:sz w:val="18"/>
                <w:szCs w:val="18"/>
              </w:rPr>
            </w:pPr>
          </w:p>
        </w:tc>
        <w:tc>
          <w:tcPr>
            <w:tcW w:w="1096" w:type="dxa"/>
            <w:shd w:val="clear" w:color="D9E1F2" w:fill="FFFFFF"/>
          </w:tcPr>
          <w:p w14:paraId="6D8FBD52" w14:textId="77777777" w:rsidR="00FB0690" w:rsidRPr="00FB0690" w:rsidRDefault="00FB0690" w:rsidP="00FB0690">
            <w:pPr>
              <w:jc w:val="center"/>
              <w:rPr>
                <w:sz w:val="18"/>
                <w:szCs w:val="18"/>
              </w:rPr>
            </w:pPr>
          </w:p>
        </w:tc>
        <w:tc>
          <w:tcPr>
            <w:tcW w:w="1062" w:type="dxa"/>
            <w:shd w:val="clear" w:color="D9E1F2" w:fill="FFFFFF"/>
          </w:tcPr>
          <w:p w14:paraId="3E5EEC9F" w14:textId="77777777" w:rsidR="00FB0690" w:rsidRPr="00FB0690" w:rsidRDefault="00FB0690" w:rsidP="00FB0690">
            <w:pPr>
              <w:jc w:val="center"/>
              <w:rPr>
                <w:sz w:val="18"/>
                <w:szCs w:val="18"/>
              </w:rPr>
            </w:pPr>
          </w:p>
        </w:tc>
      </w:tr>
      <w:tr w:rsidR="00FB0690" w:rsidRPr="00FB0690" w14:paraId="657785D0" w14:textId="77777777" w:rsidTr="001F5FEE">
        <w:trPr>
          <w:trHeight w:val="406"/>
        </w:trPr>
        <w:tc>
          <w:tcPr>
            <w:tcW w:w="561" w:type="dxa"/>
            <w:shd w:val="clear" w:color="D9E1F2" w:fill="FFFFFF"/>
            <w:noWrap/>
            <w:vAlign w:val="center"/>
          </w:tcPr>
          <w:p w14:paraId="0BED7358" w14:textId="77777777" w:rsidR="00FB0690" w:rsidRPr="00FB0690" w:rsidRDefault="00FB0690" w:rsidP="00FB0690">
            <w:pPr>
              <w:jc w:val="center"/>
              <w:rPr>
                <w:sz w:val="18"/>
                <w:szCs w:val="18"/>
              </w:rPr>
            </w:pPr>
            <w:r w:rsidRPr="00FB0690">
              <w:rPr>
                <w:sz w:val="18"/>
                <w:szCs w:val="18"/>
              </w:rPr>
              <w:t>22</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F6E9D1C" w14:textId="77777777" w:rsidR="00FB0690" w:rsidRPr="00FB0690" w:rsidRDefault="00FB0690" w:rsidP="00FB0690">
            <w:pPr>
              <w:rPr>
                <w:rFonts w:eastAsia="Calibri"/>
                <w:color w:val="000000"/>
                <w:sz w:val="18"/>
                <w:szCs w:val="18"/>
              </w:rPr>
            </w:pPr>
            <w:r w:rsidRPr="00FB0690">
              <w:rPr>
                <w:b/>
                <w:bCs/>
                <w:color w:val="000000"/>
                <w:sz w:val="18"/>
                <w:szCs w:val="18"/>
              </w:rPr>
              <w:t>SEGREGATOR A4</w:t>
            </w:r>
            <w:r w:rsidRPr="00FB0690">
              <w:rPr>
                <w:color w:val="000000"/>
                <w:sz w:val="18"/>
                <w:szCs w:val="18"/>
              </w:rPr>
              <w:t xml:space="preserve">, </w:t>
            </w:r>
            <w:r>
              <w:rPr>
                <w:color w:val="000000"/>
                <w:sz w:val="18"/>
                <w:szCs w:val="18"/>
              </w:rPr>
              <w:t xml:space="preserve"> </w:t>
            </w:r>
            <w:r w:rsidRPr="00FB0690">
              <w:rPr>
                <w:color w:val="000000"/>
                <w:sz w:val="18"/>
                <w:szCs w:val="18"/>
              </w:rPr>
              <w:t xml:space="preserve"> grzbiet 75 mm, mechanizm 2-ringowy. Kolor pomarańczowy</w:t>
            </w:r>
          </w:p>
        </w:tc>
        <w:tc>
          <w:tcPr>
            <w:tcW w:w="1950" w:type="dxa"/>
            <w:shd w:val="clear" w:color="D9E1F2" w:fill="FFFFFF"/>
          </w:tcPr>
          <w:p w14:paraId="418E001B"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A6E9D7" w14:textId="4762BDD9"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4165DBBC" w14:textId="77777777" w:rsidR="00FB0690" w:rsidRPr="00FB0690" w:rsidRDefault="00FB0690" w:rsidP="00FB0690">
            <w:pPr>
              <w:jc w:val="center"/>
              <w:rPr>
                <w:sz w:val="18"/>
                <w:szCs w:val="18"/>
              </w:rPr>
            </w:pPr>
          </w:p>
        </w:tc>
        <w:tc>
          <w:tcPr>
            <w:tcW w:w="1096" w:type="dxa"/>
            <w:shd w:val="clear" w:color="D9E1F2" w:fill="FFFFFF"/>
          </w:tcPr>
          <w:p w14:paraId="7BAB943C" w14:textId="77777777" w:rsidR="00FB0690" w:rsidRPr="00FB0690" w:rsidRDefault="00FB0690" w:rsidP="00FB0690">
            <w:pPr>
              <w:jc w:val="center"/>
              <w:rPr>
                <w:sz w:val="18"/>
                <w:szCs w:val="18"/>
              </w:rPr>
            </w:pPr>
          </w:p>
        </w:tc>
        <w:tc>
          <w:tcPr>
            <w:tcW w:w="1062" w:type="dxa"/>
            <w:shd w:val="clear" w:color="D9E1F2" w:fill="FFFFFF"/>
          </w:tcPr>
          <w:p w14:paraId="0062B2F1" w14:textId="77777777" w:rsidR="00FB0690" w:rsidRPr="00FB0690" w:rsidRDefault="00FB0690" w:rsidP="00FB0690">
            <w:pPr>
              <w:jc w:val="center"/>
              <w:rPr>
                <w:sz w:val="18"/>
                <w:szCs w:val="18"/>
              </w:rPr>
            </w:pPr>
          </w:p>
        </w:tc>
      </w:tr>
      <w:tr w:rsidR="00FB0690" w:rsidRPr="00FB0690" w14:paraId="303D6C5F" w14:textId="77777777" w:rsidTr="001F5FEE">
        <w:trPr>
          <w:trHeight w:val="406"/>
        </w:trPr>
        <w:tc>
          <w:tcPr>
            <w:tcW w:w="561" w:type="dxa"/>
            <w:shd w:val="clear" w:color="D9E1F2" w:fill="FFFFFF"/>
            <w:noWrap/>
            <w:vAlign w:val="center"/>
          </w:tcPr>
          <w:p w14:paraId="35557A98" w14:textId="77777777" w:rsidR="00FB0690" w:rsidRPr="00FB0690" w:rsidRDefault="00FB0690" w:rsidP="00FB0690">
            <w:pPr>
              <w:jc w:val="center"/>
              <w:rPr>
                <w:sz w:val="18"/>
                <w:szCs w:val="18"/>
              </w:rPr>
            </w:pPr>
            <w:r w:rsidRPr="00FB0690">
              <w:rPr>
                <w:sz w:val="18"/>
                <w:szCs w:val="18"/>
              </w:rPr>
              <w:t>23</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B4CEF03" w14:textId="77777777" w:rsidR="00FB0690" w:rsidRPr="00FB0690" w:rsidRDefault="00FB0690" w:rsidP="00FB0690">
            <w:pPr>
              <w:rPr>
                <w:rFonts w:eastAsia="Calibri"/>
                <w:color w:val="000000"/>
                <w:sz w:val="18"/>
                <w:szCs w:val="18"/>
              </w:rPr>
            </w:pPr>
            <w:r w:rsidRPr="00FB0690">
              <w:rPr>
                <w:b/>
                <w:bCs/>
                <w:color w:val="000000"/>
                <w:sz w:val="18"/>
                <w:szCs w:val="18"/>
              </w:rPr>
              <w:t>SEGREGATOR A4</w:t>
            </w:r>
            <w:r w:rsidRPr="00FB0690">
              <w:rPr>
                <w:color w:val="000000"/>
                <w:sz w:val="18"/>
                <w:szCs w:val="18"/>
              </w:rPr>
              <w:t xml:space="preserve">, </w:t>
            </w:r>
            <w:r>
              <w:rPr>
                <w:color w:val="000000"/>
                <w:sz w:val="18"/>
                <w:szCs w:val="18"/>
              </w:rPr>
              <w:t xml:space="preserve"> </w:t>
            </w:r>
            <w:r w:rsidRPr="00FB0690">
              <w:rPr>
                <w:color w:val="000000"/>
                <w:sz w:val="18"/>
                <w:szCs w:val="18"/>
              </w:rPr>
              <w:t xml:space="preserve"> grzbiet 75 mm, mechanizm 2-ringowy. Kolor różowy</w:t>
            </w:r>
          </w:p>
        </w:tc>
        <w:tc>
          <w:tcPr>
            <w:tcW w:w="1950" w:type="dxa"/>
            <w:shd w:val="clear" w:color="D9E1F2" w:fill="FFFFFF"/>
          </w:tcPr>
          <w:p w14:paraId="417A1F1B"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08208F" w14:textId="3219F5B0"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23D5C7F2" w14:textId="77777777" w:rsidR="00FB0690" w:rsidRPr="00FB0690" w:rsidRDefault="00FB0690" w:rsidP="00FB0690">
            <w:pPr>
              <w:jc w:val="center"/>
              <w:rPr>
                <w:sz w:val="18"/>
                <w:szCs w:val="18"/>
              </w:rPr>
            </w:pPr>
          </w:p>
        </w:tc>
        <w:tc>
          <w:tcPr>
            <w:tcW w:w="1096" w:type="dxa"/>
            <w:shd w:val="clear" w:color="D9E1F2" w:fill="FFFFFF"/>
          </w:tcPr>
          <w:p w14:paraId="5B645904" w14:textId="77777777" w:rsidR="00FB0690" w:rsidRPr="00FB0690" w:rsidRDefault="00FB0690" w:rsidP="00FB0690">
            <w:pPr>
              <w:jc w:val="center"/>
              <w:rPr>
                <w:sz w:val="18"/>
                <w:szCs w:val="18"/>
              </w:rPr>
            </w:pPr>
          </w:p>
        </w:tc>
        <w:tc>
          <w:tcPr>
            <w:tcW w:w="1062" w:type="dxa"/>
            <w:shd w:val="clear" w:color="D9E1F2" w:fill="FFFFFF"/>
          </w:tcPr>
          <w:p w14:paraId="33B7E0F2" w14:textId="77777777" w:rsidR="00FB0690" w:rsidRPr="00FB0690" w:rsidRDefault="00FB0690" w:rsidP="00FB0690">
            <w:pPr>
              <w:jc w:val="center"/>
              <w:rPr>
                <w:sz w:val="18"/>
                <w:szCs w:val="18"/>
              </w:rPr>
            </w:pPr>
          </w:p>
        </w:tc>
      </w:tr>
      <w:tr w:rsidR="00FB0690" w:rsidRPr="00FB0690" w14:paraId="064745A4" w14:textId="77777777" w:rsidTr="001F5FEE">
        <w:trPr>
          <w:trHeight w:val="406"/>
        </w:trPr>
        <w:tc>
          <w:tcPr>
            <w:tcW w:w="561" w:type="dxa"/>
            <w:shd w:val="clear" w:color="D9E1F2" w:fill="FFFFFF"/>
            <w:noWrap/>
            <w:vAlign w:val="center"/>
          </w:tcPr>
          <w:p w14:paraId="3F7344CA" w14:textId="77777777" w:rsidR="00FB0690" w:rsidRPr="00FB0690" w:rsidRDefault="00FB0690" w:rsidP="00FB0690">
            <w:pPr>
              <w:jc w:val="center"/>
              <w:rPr>
                <w:sz w:val="18"/>
                <w:szCs w:val="18"/>
              </w:rPr>
            </w:pPr>
            <w:r w:rsidRPr="00FB0690">
              <w:rPr>
                <w:sz w:val="18"/>
                <w:szCs w:val="18"/>
              </w:rPr>
              <w:t>24</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422CFC6" w14:textId="77777777" w:rsidR="00FB0690" w:rsidRPr="00FB0690" w:rsidRDefault="00FB0690" w:rsidP="00FB0690">
            <w:pPr>
              <w:rPr>
                <w:rFonts w:eastAsia="Calibri"/>
                <w:color w:val="000000"/>
                <w:sz w:val="18"/>
                <w:szCs w:val="18"/>
              </w:rPr>
            </w:pPr>
            <w:r w:rsidRPr="00FB0690">
              <w:rPr>
                <w:b/>
                <w:bCs/>
                <w:color w:val="000000"/>
                <w:sz w:val="18"/>
                <w:szCs w:val="18"/>
              </w:rPr>
              <w:t>SEGREGATOR A4</w:t>
            </w:r>
            <w:r w:rsidRPr="00FB0690">
              <w:rPr>
                <w:color w:val="000000"/>
                <w:sz w:val="18"/>
                <w:szCs w:val="18"/>
              </w:rPr>
              <w:t xml:space="preserve">, </w:t>
            </w:r>
            <w:r>
              <w:rPr>
                <w:color w:val="000000"/>
                <w:sz w:val="18"/>
                <w:szCs w:val="18"/>
              </w:rPr>
              <w:t xml:space="preserve"> </w:t>
            </w:r>
            <w:r w:rsidRPr="00FB0690">
              <w:rPr>
                <w:color w:val="000000"/>
                <w:sz w:val="18"/>
                <w:szCs w:val="18"/>
              </w:rPr>
              <w:t xml:space="preserve"> grzbiet 75 mm, mechanizm 2-ringowy. Kolor żółty</w:t>
            </w:r>
          </w:p>
        </w:tc>
        <w:tc>
          <w:tcPr>
            <w:tcW w:w="1950" w:type="dxa"/>
            <w:shd w:val="clear" w:color="D9E1F2" w:fill="FFFFFF"/>
          </w:tcPr>
          <w:p w14:paraId="0689C955"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FD72A8" w14:textId="28F34232"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0C247A64" w14:textId="77777777" w:rsidR="00FB0690" w:rsidRPr="00FB0690" w:rsidRDefault="00FB0690" w:rsidP="00FB0690">
            <w:pPr>
              <w:jc w:val="center"/>
              <w:rPr>
                <w:sz w:val="18"/>
                <w:szCs w:val="18"/>
              </w:rPr>
            </w:pPr>
          </w:p>
        </w:tc>
        <w:tc>
          <w:tcPr>
            <w:tcW w:w="1096" w:type="dxa"/>
            <w:shd w:val="clear" w:color="D9E1F2" w:fill="FFFFFF"/>
          </w:tcPr>
          <w:p w14:paraId="6E77FC68" w14:textId="77777777" w:rsidR="00FB0690" w:rsidRPr="00FB0690" w:rsidRDefault="00FB0690" w:rsidP="00FB0690">
            <w:pPr>
              <w:jc w:val="center"/>
              <w:rPr>
                <w:sz w:val="18"/>
                <w:szCs w:val="18"/>
              </w:rPr>
            </w:pPr>
          </w:p>
        </w:tc>
        <w:tc>
          <w:tcPr>
            <w:tcW w:w="1062" w:type="dxa"/>
            <w:shd w:val="clear" w:color="D9E1F2" w:fill="FFFFFF"/>
          </w:tcPr>
          <w:p w14:paraId="0C1B16D3" w14:textId="77777777" w:rsidR="00FB0690" w:rsidRPr="00FB0690" w:rsidRDefault="00FB0690" w:rsidP="00FB0690">
            <w:pPr>
              <w:jc w:val="center"/>
              <w:rPr>
                <w:sz w:val="18"/>
                <w:szCs w:val="18"/>
              </w:rPr>
            </w:pPr>
          </w:p>
        </w:tc>
      </w:tr>
      <w:tr w:rsidR="00FB0690" w:rsidRPr="00FB0690" w14:paraId="4AD80247" w14:textId="77777777" w:rsidTr="001F5FEE">
        <w:trPr>
          <w:trHeight w:val="406"/>
        </w:trPr>
        <w:tc>
          <w:tcPr>
            <w:tcW w:w="561" w:type="dxa"/>
            <w:shd w:val="clear" w:color="D9E1F2" w:fill="FFFFFF"/>
            <w:noWrap/>
            <w:vAlign w:val="center"/>
          </w:tcPr>
          <w:p w14:paraId="774765C3" w14:textId="77777777" w:rsidR="00FB0690" w:rsidRPr="00FB0690" w:rsidRDefault="00FB0690" w:rsidP="00FB0690">
            <w:pPr>
              <w:jc w:val="center"/>
              <w:rPr>
                <w:sz w:val="18"/>
                <w:szCs w:val="18"/>
              </w:rPr>
            </w:pPr>
            <w:r w:rsidRPr="00FB0690">
              <w:rPr>
                <w:sz w:val="18"/>
                <w:szCs w:val="18"/>
              </w:rPr>
              <w:t>25</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917EB18" w14:textId="77777777" w:rsidR="00FB0690" w:rsidRPr="00FB0690" w:rsidRDefault="00FB0690" w:rsidP="00FB0690">
            <w:pPr>
              <w:rPr>
                <w:rFonts w:eastAsia="Calibri"/>
                <w:color w:val="000000"/>
                <w:sz w:val="18"/>
                <w:szCs w:val="18"/>
              </w:rPr>
            </w:pPr>
            <w:r w:rsidRPr="00FB0690">
              <w:rPr>
                <w:b/>
                <w:bCs/>
                <w:color w:val="000000"/>
                <w:sz w:val="18"/>
                <w:szCs w:val="18"/>
              </w:rPr>
              <w:t xml:space="preserve">Segregator A4 </w:t>
            </w:r>
            <w:r w:rsidRPr="00FB0690">
              <w:rPr>
                <w:color w:val="000000"/>
                <w:sz w:val="18"/>
                <w:szCs w:val="18"/>
              </w:rPr>
              <w:t xml:space="preserve"> 50 mm, </w:t>
            </w:r>
            <w:r>
              <w:rPr>
                <w:color w:val="000000"/>
                <w:sz w:val="18"/>
                <w:szCs w:val="18"/>
              </w:rPr>
              <w:t xml:space="preserve"> </w:t>
            </w:r>
            <w:r w:rsidRPr="00FB0690">
              <w:rPr>
                <w:color w:val="000000"/>
                <w:sz w:val="18"/>
                <w:szCs w:val="18"/>
              </w:rPr>
              <w:t>kolor : czerwony</w:t>
            </w:r>
          </w:p>
        </w:tc>
        <w:tc>
          <w:tcPr>
            <w:tcW w:w="1950" w:type="dxa"/>
            <w:shd w:val="clear" w:color="D9E1F2" w:fill="FFFFFF"/>
          </w:tcPr>
          <w:p w14:paraId="75A2B7EE"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7718D9" w14:textId="173F492A"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3A01328C" w14:textId="77777777" w:rsidR="00FB0690" w:rsidRPr="00FB0690" w:rsidRDefault="00FB0690" w:rsidP="00FB0690">
            <w:pPr>
              <w:jc w:val="center"/>
              <w:rPr>
                <w:sz w:val="18"/>
                <w:szCs w:val="18"/>
              </w:rPr>
            </w:pPr>
          </w:p>
        </w:tc>
        <w:tc>
          <w:tcPr>
            <w:tcW w:w="1096" w:type="dxa"/>
            <w:shd w:val="clear" w:color="D9E1F2" w:fill="FFFFFF"/>
          </w:tcPr>
          <w:p w14:paraId="5AFCE61F" w14:textId="77777777" w:rsidR="00FB0690" w:rsidRPr="00FB0690" w:rsidRDefault="00FB0690" w:rsidP="00FB0690">
            <w:pPr>
              <w:jc w:val="center"/>
              <w:rPr>
                <w:sz w:val="18"/>
                <w:szCs w:val="18"/>
              </w:rPr>
            </w:pPr>
          </w:p>
        </w:tc>
        <w:tc>
          <w:tcPr>
            <w:tcW w:w="1062" w:type="dxa"/>
            <w:shd w:val="clear" w:color="D9E1F2" w:fill="FFFFFF"/>
          </w:tcPr>
          <w:p w14:paraId="3315151F" w14:textId="77777777" w:rsidR="00FB0690" w:rsidRPr="00FB0690" w:rsidRDefault="00FB0690" w:rsidP="00FB0690">
            <w:pPr>
              <w:jc w:val="center"/>
              <w:rPr>
                <w:sz w:val="18"/>
                <w:szCs w:val="18"/>
              </w:rPr>
            </w:pPr>
          </w:p>
        </w:tc>
      </w:tr>
      <w:tr w:rsidR="00FB0690" w:rsidRPr="00FB0690" w14:paraId="49A9A13D" w14:textId="77777777" w:rsidTr="001F5FEE">
        <w:trPr>
          <w:trHeight w:val="406"/>
        </w:trPr>
        <w:tc>
          <w:tcPr>
            <w:tcW w:w="561" w:type="dxa"/>
            <w:shd w:val="clear" w:color="D9E1F2" w:fill="FFFFFF"/>
            <w:noWrap/>
            <w:vAlign w:val="center"/>
          </w:tcPr>
          <w:p w14:paraId="5BDC4A96" w14:textId="77777777" w:rsidR="00FB0690" w:rsidRPr="00FB0690" w:rsidRDefault="00FB0690" w:rsidP="00FB0690">
            <w:pPr>
              <w:jc w:val="center"/>
              <w:rPr>
                <w:sz w:val="18"/>
                <w:szCs w:val="18"/>
              </w:rPr>
            </w:pPr>
            <w:r w:rsidRPr="00FB0690">
              <w:rPr>
                <w:sz w:val="18"/>
                <w:szCs w:val="18"/>
              </w:rPr>
              <w:t>26</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D2652CE" w14:textId="77777777" w:rsidR="00FB0690" w:rsidRPr="00FB0690" w:rsidRDefault="00FB0690" w:rsidP="00FB0690">
            <w:pPr>
              <w:rPr>
                <w:rFonts w:eastAsia="Calibri"/>
                <w:color w:val="000000"/>
                <w:sz w:val="18"/>
                <w:szCs w:val="18"/>
              </w:rPr>
            </w:pPr>
            <w:r w:rsidRPr="00FB0690">
              <w:rPr>
                <w:b/>
                <w:bCs/>
                <w:color w:val="000000"/>
                <w:sz w:val="18"/>
                <w:szCs w:val="18"/>
              </w:rPr>
              <w:t xml:space="preserve">Segregator A4 </w:t>
            </w:r>
            <w:r w:rsidRPr="00FB0690">
              <w:rPr>
                <w:color w:val="000000"/>
                <w:sz w:val="18"/>
                <w:szCs w:val="18"/>
              </w:rPr>
              <w:t xml:space="preserve"> 50 mm, </w:t>
            </w:r>
            <w:r>
              <w:rPr>
                <w:color w:val="000000"/>
                <w:sz w:val="18"/>
                <w:szCs w:val="18"/>
              </w:rPr>
              <w:t xml:space="preserve"> </w:t>
            </w:r>
            <w:r w:rsidRPr="00FB0690">
              <w:rPr>
                <w:color w:val="000000"/>
                <w:sz w:val="18"/>
                <w:szCs w:val="18"/>
              </w:rPr>
              <w:t xml:space="preserve"> kolor : pomarańczowy</w:t>
            </w:r>
          </w:p>
        </w:tc>
        <w:tc>
          <w:tcPr>
            <w:tcW w:w="1950" w:type="dxa"/>
            <w:shd w:val="clear" w:color="D9E1F2" w:fill="FFFFFF"/>
          </w:tcPr>
          <w:p w14:paraId="32437B68"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E22510" w14:textId="71E6914B"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3BB4C050" w14:textId="77777777" w:rsidR="00FB0690" w:rsidRPr="00FB0690" w:rsidRDefault="00FB0690" w:rsidP="00FB0690">
            <w:pPr>
              <w:jc w:val="center"/>
              <w:rPr>
                <w:sz w:val="18"/>
                <w:szCs w:val="18"/>
              </w:rPr>
            </w:pPr>
          </w:p>
        </w:tc>
        <w:tc>
          <w:tcPr>
            <w:tcW w:w="1096" w:type="dxa"/>
            <w:shd w:val="clear" w:color="D9E1F2" w:fill="FFFFFF"/>
          </w:tcPr>
          <w:p w14:paraId="20428D50" w14:textId="77777777" w:rsidR="00FB0690" w:rsidRPr="00FB0690" w:rsidRDefault="00FB0690" w:rsidP="00FB0690">
            <w:pPr>
              <w:jc w:val="center"/>
              <w:rPr>
                <w:sz w:val="18"/>
                <w:szCs w:val="18"/>
              </w:rPr>
            </w:pPr>
          </w:p>
        </w:tc>
        <w:tc>
          <w:tcPr>
            <w:tcW w:w="1062" w:type="dxa"/>
            <w:shd w:val="clear" w:color="D9E1F2" w:fill="FFFFFF"/>
          </w:tcPr>
          <w:p w14:paraId="3433FE25" w14:textId="77777777" w:rsidR="00FB0690" w:rsidRPr="00FB0690" w:rsidRDefault="00FB0690" w:rsidP="00FB0690">
            <w:pPr>
              <w:jc w:val="center"/>
              <w:rPr>
                <w:sz w:val="18"/>
                <w:szCs w:val="18"/>
              </w:rPr>
            </w:pPr>
          </w:p>
        </w:tc>
      </w:tr>
      <w:tr w:rsidR="00FB0690" w:rsidRPr="00FB0690" w14:paraId="6DAED3AA" w14:textId="77777777" w:rsidTr="001F5FEE">
        <w:trPr>
          <w:trHeight w:val="406"/>
        </w:trPr>
        <w:tc>
          <w:tcPr>
            <w:tcW w:w="561" w:type="dxa"/>
            <w:shd w:val="clear" w:color="D9E1F2" w:fill="FFFFFF"/>
            <w:noWrap/>
            <w:vAlign w:val="center"/>
          </w:tcPr>
          <w:p w14:paraId="0B9B8C29" w14:textId="77777777" w:rsidR="00FB0690" w:rsidRPr="00FB0690" w:rsidRDefault="00FB0690" w:rsidP="00FB0690">
            <w:pPr>
              <w:jc w:val="center"/>
              <w:rPr>
                <w:sz w:val="18"/>
                <w:szCs w:val="18"/>
              </w:rPr>
            </w:pPr>
            <w:r w:rsidRPr="00FB0690">
              <w:rPr>
                <w:sz w:val="18"/>
                <w:szCs w:val="18"/>
              </w:rPr>
              <w:lastRenderedPageBreak/>
              <w:t>27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695CC30E" w14:textId="77777777" w:rsidR="00FB0690" w:rsidRPr="00FB0690" w:rsidRDefault="00FB0690" w:rsidP="00FB0690">
            <w:pPr>
              <w:rPr>
                <w:rFonts w:eastAsia="Calibri"/>
                <w:color w:val="000000"/>
                <w:sz w:val="18"/>
                <w:szCs w:val="18"/>
              </w:rPr>
            </w:pPr>
            <w:r w:rsidRPr="00FB0690">
              <w:rPr>
                <w:b/>
                <w:bCs/>
                <w:color w:val="000000"/>
                <w:sz w:val="18"/>
                <w:szCs w:val="18"/>
              </w:rPr>
              <w:t xml:space="preserve">Segregator A4 </w:t>
            </w:r>
            <w:r w:rsidRPr="00FB0690">
              <w:rPr>
                <w:color w:val="000000"/>
                <w:sz w:val="18"/>
                <w:szCs w:val="18"/>
              </w:rPr>
              <w:t xml:space="preserve"> 50 mm, </w:t>
            </w:r>
            <w:r>
              <w:rPr>
                <w:color w:val="000000"/>
                <w:sz w:val="18"/>
                <w:szCs w:val="18"/>
              </w:rPr>
              <w:t xml:space="preserve"> </w:t>
            </w:r>
            <w:r w:rsidRPr="00FB0690">
              <w:rPr>
                <w:color w:val="000000"/>
                <w:sz w:val="18"/>
                <w:szCs w:val="18"/>
              </w:rPr>
              <w:t xml:space="preserve"> kolor : żółty</w:t>
            </w:r>
          </w:p>
        </w:tc>
        <w:tc>
          <w:tcPr>
            <w:tcW w:w="1950" w:type="dxa"/>
            <w:shd w:val="clear" w:color="D9E1F2" w:fill="FFFFFF"/>
          </w:tcPr>
          <w:p w14:paraId="26B3D8D6" w14:textId="77777777" w:rsidR="00FB0690" w:rsidRPr="00FB0690" w:rsidRDefault="00FB0690" w:rsidP="00FB0690">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926108" w14:textId="3560DD90" w:rsidR="00FB0690" w:rsidRPr="00FB0690" w:rsidRDefault="00FB0690" w:rsidP="00FB0690">
            <w:pPr>
              <w:jc w:val="center"/>
              <w:rPr>
                <w:sz w:val="18"/>
                <w:szCs w:val="18"/>
              </w:rPr>
            </w:pPr>
            <w:r>
              <w:rPr>
                <w:rFonts w:ascii="Calibri" w:hAnsi="Calibri" w:cs="Calibri"/>
                <w:color w:val="000000"/>
              </w:rPr>
              <w:t>2</w:t>
            </w:r>
          </w:p>
        </w:tc>
        <w:tc>
          <w:tcPr>
            <w:tcW w:w="1632" w:type="dxa"/>
            <w:shd w:val="clear" w:color="D9E1F2" w:fill="FFFFFF"/>
          </w:tcPr>
          <w:p w14:paraId="76A16132" w14:textId="77777777" w:rsidR="00FB0690" w:rsidRPr="00FB0690" w:rsidRDefault="00FB0690" w:rsidP="00FB0690">
            <w:pPr>
              <w:jc w:val="center"/>
              <w:rPr>
                <w:sz w:val="18"/>
                <w:szCs w:val="18"/>
              </w:rPr>
            </w:pPr>
          </w:p>
        </w:tc>
        <w:tc>
          <w:tcPr>
            <w:tcW w:w="1096" w:type="dxa"/>
            <w:shd w:val="clear" w:color="D9E1F2" w:fill="FFFFFF"/>
          </w:tcPr>
          <w:p w14:paraId="281AAD95" w14:textId="77777777" w:rsidR="00FB0690" w:rsidRPr="00FB0690" w:rsidRDefault="00FB0690" w:rsidP="00FB0690">
            <w:pPr>
              <w:jc w:val="center"/>
              <w:rPr>
                <w:sz w:val="18"/>
                <w:szCs w:val="18"/>
              </w:rPr>
            </w:pPr>
          </w:p>
        </w:tc>
        <w:tc>
          <w:tcPr>
            <w:tcW w:w="1062" w:type="dxa"/>
            <w:shd w:val="clear" w:color="D9E1F2" w:fill="FFFFFF"/>
          </w:tcPr>
          <w:p w14:paraId="2281EEB1" w14:textId="77777777" w:rsidR="00FB0690" w:rsidRPr="00FB0690" w:rsidRDefault="00FB0690" w:rsidP="00FB0690">
            <w:pPr>
              <w:jc w:val="center"/>
              <w:rPr>
                <w:sz w:val="18"/>
                <w:szCs w:val="18"/>
              </w:rPr>
            </w:pPr>
          </w:p>
        </w:tc>
      </w:tr>
      <w:tr w:rsidR="00FB0690" w:rsidRPr="00FB0690" w14:paraId="134CF1E5" w14:textId="77777777" w:rsidTr="003C67FA">
        <w:trPr>
          <w:trHeight w:val="422"/>
        </w:trPr>
        <w:tc>
          <w:tcPr>
            <w:tcW w:w="561" w:type="dxa"/>
            <w:shd w:val="clear" w:color="000000" w:fill="FFFFFF"/>
            <w:noWrap/>
            <w:vAlign w:val="center"/>
          </w:tcPr>
          <w:p w14:paraId="66FB1904" w14:textId="77777777" w:rsidR="00FB0690" w:rsidRPr="00FB0690" w:rsidRDefault="00FB0690" w:rsidP="003C67FA">
            <w:pPr>
              <w:jc w:val="center"/>
              <w:rPr>
                <w:sz w:val="18"/>
                <w:szCs w:val="18"/>
              </w:rPr>
            </w:pPr>
          </w:p>
        </w:tc>
        <w:tc>
          <w:tcPr>
            <w:tcW w:w="2402" w:type="dxa"/>
            <w:shd w:val="clear" w:color="auto" w:fill="auto"/>
            <w:vAlign w:val="bottom"/>
          </w:tcPr>
          <w:p w14:paraId="49FB9CD2" w14:textId="77777777" w:rsidR="00FB0690" w:rsidRPr="00FB0690" w:rsidRDefault="00FB0690" w:rsidP="003C67FA">
            <w:pPr>
              <w:rPr>
                <w:sz w:val="18"/>
                <w:szCs w:val="18"/>
              </w:rPr>
            </w:pPr>
            <w:r w:rsidRPr="00FB0690">
              <w:rPr>
                <w:sz w:val="18"/>
                <w:szCs w:val="18"/>
              </w:rPr>
              <w:t>razem</w:t>
            </w:r>
          </w:p>
        </w:tc>
        <w:tc>
          <w:tcPr>
            <w:tcW w:w="1950" w:type="dxa"/>
          </w:tcPr>
          <w:p w14:paraId="54BC137B" w14:textId="77777777" w:rsidR="00FB0690" w:rsidRPr="00FB0690" w:rsidRDefault="00FB0690" w:rsidP="003C67FA">
            <w:pPr>
              <w:jc w:val="center"/>
              <w:rPr>
                <w:sz w:val="18"/>
                <w:szCs w:val="18"/>
              </w:rPr>
            </w:pPr>
          </w:p>
        </w:tc>
        <w:tc>
          <w:tcPr>
            <w:tcW w:w="931" w:type="dxa"/>
            <w:shd w:val="clear" w:color="D9E1F2" w:fill="FFFFFF"/>
            <w:noWrap/>
            <w:vAlign w:val="center"/>
          </w:tcPr>
          <w:p w14:paraId="4E4444CD" w14:textId="77777777" w:rsidR="00FB0690" w:rsidRPr="00FB0690" w:rsidRDefault="00FB0690" w:rsidP="003C67FA">
            <w:pPr>
              <w:jc w:val="center"/>
              <w:rPr>
                <w:sz w:val="18"/>
                <w:szCs w:val="18"/>
              </w:rPr>
            </w:pPr>
          </w:p>
        </w:tc>
        <w:tc>
          <w:tcPr>
            <w:tcW w:w="1632" w:type="dxa"/>
            <w:shd w:val="clear" w:color="D9E1F2" w:fill="FFFFFF"/>
          </w:tcPr>
          <w:p w14:paraId="2C1054A0" w14:textId="77777777" w:rsidR="00FB0690" w:rsidRPr="00FB0690" w:rsidRDefault="00FB0690" w:rsidP="003C67FA">
            <w:pPr>
              <w:jc w:val="center"/>
              <w:rPr>
                <w:sz w:val="18"/>
                <w:szCs w:val="18"/>
              </w:rPr>
            </w:pPr>
          </w:p>
        </w:tc>
        <w:tc>
          <w:tcPr>
            <w:tcW w:w="1096" w:type="dxa"/>
            <w:shd w:val="clear" w:color="D9E1F2" w:fill="FFFFFF"/>
          </w:tcPr>
          <w:p w14:paraId="098B4409" w14:textId="77777777" w:rsidR="00FB0690" w:rsidRPr="00FB0690" w:rsidRDefault="00FB0690" w:rsidP="003C67FA">
            <w:pPr>
              <w:jc w:val="center"/>
              <w:rPr>
                <w:sz w:val="18"/>
                <w:szCs w:val="18"/>
              </w:rPr>
            </w:pPr>
          </w:p>
        </w:tc>
        <w:tc>
          <w:tcPr>
            <w:tcW w:w="1062" w:type="dxa"/>
            <w:shd w:val="clear" w:color="D9E1F2" w:fill="FFFFFF"/>
          </w:tcPr>
          <w:p w14:paraId="3EBDD2CE" w14:textId="77777777" w:rsidR="00FB0690" w:rsidRPr="00FB0690" w:rsidRDefault="00FB0690" w:rsidP="003C67FA">
            <w:pPr>
              <w:jc w:val="center"/>
              <w:rPr>
                <w:sz w:val="18"/>
                <w:szCs w:val="18"/>
              </w:rPr>
            </w:pPr>
          </w:p>
        </w:tc>
      </w:tr>
    </w:tbl>
    <w:p w14:paraId="2921ADA5" w14:textId="0C0F4EAA" w:rsidR="00FB0690" w:rsidRDefault="00FB0690" w:rsidP="009C3896">
      <w:pPr>
        <w:spacing w:before="120" w:after="120"/>
        <w:jc w:val="both"/>
        <w:rPr>
          <w:rFonts w:ascii="Adagio_Slab" w:hAnsi="Adagio_Slab" w:cs="Arial"/>
          <w:b/>
          <w:color w:val="0000FF"/>
          <w:sz w:val="16"/>
          <w:szCs w:val="16"/>
        </w:rPr>
      </w:pPr>
    </w:p>
    <w:p w14:paraId="42497A51" w14:textId="0A36CBE8" w:rsidR="00FB0690" w:rsidRDefault="00FB0690" w:rsidP="009C3896">
      <w:pPr>
        <w:spacing w:before="120" w:after="120"/>
        <w:jc w:val="both"/>
        <w:rPr>
          <w:rFonts w:ascii="Adagio_Slab" w:hAnsi="Adagio_Slab" w:cs="Arial"/>
          <w:b/>
          <w:sz w:val="16"/>
          <w:szCs w:val="16"/>
          <w:lang w:eastAsia="ar-SA"/>
        </w:rPr>
      </w:pPr>
      <w:r w:rsidRPr="00FB0690">
        <w:rPr>
          <w:rFonts w:ascii="Adagio_Slab" w:hAnsi="Adagio_Slab" w:cs="Arial"/>
          <w:b/>
          <w:sz w:val="16"/>
          <w:szCs w:val="16"/>
          <w:lang w:eastAsia="ar-SA"/>
        </w:rPr>
        <w:t>Część 12</w:t>
      </w:r>
    </w:p>
    <w:p w14:paraId="733932EF" w14:textId="77777777" w:rsidR="00FB0690" w:rsidRPr="00FB0690" w:rsidRDefault="00FB0690" w:rsidP="009C3896">
      <w:pPr>
        <w:spacing w:before="120" w:after="120"/>
        <w:jc w:val="both"/>
        <w:rPr>
          <w:rFonts w:ascii="Adagio_Slab" w:hAnsi="Adagio_Slab" w:cs="Arial"/>
          <w:b/>
          <w:sz w:val="16"/>
          <w:szCs w:val="16"/>
          <w:lang w:eastAsia="ar-SA"/>
        </w:rPr>
      </w:pPr>
    </w:p>
    <w:p w14:paraId="42B8BD30" w14:textId="77777777" w:rsidR="00F038FB" w:rsidRPr="00B97443" w:rsidRDefault="00F038FB" w:rsidP="00F038FB">
      <w:pPr>
        <w:spacing w:before="120"/>
        <w:rPr>
          <w:rFonts w:ascii="Adagio_Slab" w:hAnsi="Adagio_Slab" w:cs="Arial"/>
          <w:b/>
          <w:color w:val="FF0000"/>
          <w:sz w:val="16"/>
          <w:szCs w:val="16"/>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02"/>
        <w:gridCol w:w="764"/>
        <w:gridCol w:w="1996"/>
        <w:gridCol w:w="80"/>
        <w:gridCol w:w="1333"/>
        <w:gridCol w:w="301"/>
        <w:gridCol w:w="984"/>
        <w:gridCol w:w="280"/>
        <w:gridCol w:w="769"/>
        <w:gridCol w:w="302"/>
        <w:gridCol w:w="901"/>
      </w:tblGrid>
      <w:tr w:rsidR="00F038FB" w:rsidRPr="004857F6" w14:paraId="7D3D86CA" w14:textId="77777777" w:rsidTr="00DA73DB">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43EBFD1" w14:textId="77777777" w:rsidR="00F038FB" w:rsidRPr="004857F6" w:rsidRDefault="00F038FB" w:rsidP="00F038FB">
            <w:pPr>
              <w:jc w:val="center"/>
              <w:rPr>
                <w:b/>
                <w:bCs/>
                <w:color w:val="000000"/>
                <w:sz w:val="18"/>
                <w:szCs w:val="18"/>
              </w:rPr>
            </w:pPr>
            <w:bookmarkStart w:id="11" w:name="_Hlk127180266"/>
            <w:r w:rsidRPr="004857F6">
              <w:rPr>
                <w:b/>
                <w:bCs/>
                <w:color w:val="000000"/>
                <w:sz w:val="18"/>
                <w:szCs w:val="18"/>
              </w:rPr>
              <w:t>Lp</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51858D" w14:textId="02FAE8D9" w:rsidR="00F038FB" w:rsidRPr="004857F6" w:rsidRDefault="00430108" w:rsidP="00F038FB">
            <w:pPr>
              <w:rPr>
                <w:b/>
                <w:bCs/>
                <w:color w:val="000000"/>
                <w:sz w:val="18"/>
                <w:szCs w:val="18"/>
              </w:rPr>
            </w:pPr>
            <w:r w:rsidRPr="004857F6">
              <w:rPr>
                <w:b/>
                <w:bCs/>
                <w:color w:val="000000"/>
                <w:sz w:val="18"/>
                <w:szCs w:val="18"/>
              </w:rPr>
              <w:t>Artykuł</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7D36C8" w14:textId="77777777" w:rsidR="00F038FB" w:rsidRPr="004857F6" w:rsidRDefault="00F038FB" w:rsidP="00F038FB">
            <w:pPr>
              <w:jc w:val="center"/>
              <w:rPr>
                <w:b/>
                <w:bCs/>
                <w:color w:val="000000"/>
                <w:sz w:val="18"/>
                <w:szCs w:val="18"/>
              </w:rPr>
            </w:pPr>
            <w:r w:rsidRPr="004857F6">
              <w:rPr>
                <w:b/>
                <w:bCs/>
                <w:color w:val="000000"/>
                <w:sz w:val="18"/>
                <w:szCs w:val="18"/>
              </w:rPr>
              <w:t>Nazwa oferowanego przedmiotu zgodnego z OPZ nazwa/producenta typ/model/ (wypełnia Wykonawca)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AB7837" w14:textId="77777777" w:rsidR="00F038FB" w:rsidRPr="004857F6" w:rsidRDefault="00F038FB" w:rsidP="00F038FB">
            <w:pPr>
              <w:jc w:val="center"/>
              <w:rPr>
                <w:b/>
                <w:bCs/>
                <w:color w:val="000000"/>
                <w:sz w:val="18"/>
                <w:szCs w:val="18"/>
              </w:rPr>
            </w:pPr>
            <w:r w:rsidRPr="004857F6">
              <w:rPr>
                <w:b/>
                <w:bCs/>
                <w:color w:val="000000"/>
                <w:sz w:val="18"/>
                <w:szCs w:val="18"/>
              </w:rPr>
              <w:t>Liczba sztuk/opakowań</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2F9CA3" w14:textId="77777777" w:rsidR="00F038FB" w:rsidRPr="004857F6" w:rsidRDefault="00F038FB" w:rsidP="00F038FB">
            <w:pPr>
              <w:jc w:val="center"/>
              <w:rPr>
                <w:b/>
                <w:bCs/>
                <w:color w:val="000000"/>
                <w:sz w:val="18"/>
                <w:szCs w:val="18"/>
              </w:rPr>
            </w:pPr>
            <w:r w:rsidRPr="004857F6">
              <w:rPr>
                <w:b/>
                <w:bCs/>
                <w:color w:val="000000"/>
                <w:sz w:val="18"/>
                <w:szCs w:val="18"/>
              </w:rPr>
              <w:t>CENA JEDNOSTKOWA NETTO [zł]</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98FE12" w14:textId="77777777" w:rsidR="00F038FB" w:rsidRPr="004857F6" w:rsidRDefault="00F038FB" w:rsidP="00F038FB">
            <w:pPr>
              <w:jc w:val="center"/>
              <w:rPr>
                <w:b/>
                <w:bCs/>
                <w:color w:val="000000"/>
                <w:sz w:val="18"/>
                <w:szCs w:val="18"/>
              </w:rPr>
            </w:pPr>
            <w:r w:rsidRPr="004857F6">
              <w:rPr>
                <w:b/>
                <w:bCs/>
                <w:color w:val="000000"/>
                <w:sz w:val="18"/>
                <w:szCs w:val="18"/>
              </w:rPr>
              <w:t xml:space="preserve">WARTOŚĆ </w:t>
            </w:r>
            <w:r w:rsidRPr="004857F6">
              <w:rPr>
                <w:b/>
                <w:bCs/>
                <w:color w:val="000000"/>
                <w:sz w:val="18"/>
                <w:szCs w:val="18"/>
              </w:rPr>
              <w:br/>
              <w:t>NETTO [zł]</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57BEBF" w14:textId="77777777" w:rsidR="00F038FB" w:rsidRPr="004857F6" w:rsidRDefault="00F038FB" w:rsidP="00F038FB">
            <w:pPr>
              <w:jc w:val="center"/>
              <w:rPr>
                <w:b/>
                <w:bCs/>
                <w:color w:val="000000"/>
                <w:sz w:val="18"/>
                <w:szCs w:val="18"/>
              </w:rPr>
            </w:pPr>
            <w:r w:rsidRPr="004857F6">
              <w:rPr>
                <w:b/>
                <w:bCs/>
                <w:color w:val="000000"/>
                <w:sz w:val="18"/>
                <w:szCs w:val="18"/>
              </w:rPr>
              <w:t xml:space="preserve">Wartość BRUTTO [zł] </w:t>
            </w:r>
            <w:r w:rsidRPr="004857F6">
              <w:rPr>
                <w:b/>
                <w:bCs/>
                <w:color w:val="000000"/>
                <w:sz w:val="18"/>
                <w:szCs w:val="18"/>
              </w:rPr>
              <w:br/>
              <w:t>dla VAT 23%</w:t>
            </w:r>
          </w:p>
        </w:tc>
      </w:tr>
      <w:tr w:rsidR="00F038FB" w:rsidRPr="004857F6" w14:paraId="6DF621A2" w14:textId="77777777" w:rsidTr="00DA73DB">
        <w:trPr>
          <w:trHeight w:val="240"/>
        </w:trPr>
        <w:tc>
          <w:tcPr>
            <w:tcW w:w="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C68F8AE" w14:textId="77777777" w:rsidR="00F038FB" w:rsidRPr="004857F6" w:rsidRDefault="00F038FB" w:rsidP="00F038FB">
            <w:pPr>
              <w:jc w:val="center"/>
              <w:rPr>
                <w:b/>
                <w:bCs/>
                <w:color w:val="000000"/>
                <w:sz w:val="18"/>
                <w:szCs w:val="18"/>
              </w:rPr>
            </w:pPr>
            <w:r w:rsidRPr="004857F6">
              <w:rPr>
                <w:b/>
                <w:bCs/>
                <w:color w:val="000000"/>
                <w:sz w:val="18"/>
                <w:szCs w:val="18"/>
              </w:rPr>
              <w:t>1</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2190A72" w14:textId="77777777" w:rsidR="00F038FB" w:rsidRPr="004857F6" w:rsidRDefault="00F038FB" w:rsidP="00F038FB">
            <w:pPr>
              <w:rPr>
                <w:b/>
                <w:bCs/>
                <w:color w:val="000000"/>
                <w:sz w:val="18"/>
                <w:szCs w:val="18"/>
              </w:rPr>
            </w:pPr>
            <w:r w:rsidRPr="004857F6">
              <w:rPr>
                <w:b/>
                <w:bCs/>
                <w:color w:val="000000"/>
                <w:sz w:val="18"/>
                <w:szCs w:val="18"/>
              </w:rPr>
              <w:t>2</w:t>
            </w:r>
          </w:p>
        </w:tc>
        <w:tc>
          <w:tcPr>
            <w:tcW w:w="1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B28C16" w14:textId="77777777" w:rsidR="00F038FB" w:rsidRPr="004857F6" w:rsidRDefault="00F038FB" w:rsidP="00F038FB">
            <w:pPr>
              <w:jc w:val="center"/>
              <w:rPr>
                <w:b/>
                <w:bCs/>
                <w:color w:val="000000"/>
                <w:sz w:val="18"/>
                <w:szCs w:val="18"/>
              </w:rPr>
            </w:pPr>
            <w:r w:rsidRPr="004857F6">
              <w:rPr>
                <w:b/>
                <w:bCs/>
                <w:color w:val="000000"/>
                <w:sz w:val="18"/>
                <w:szCs w:val="18"/>
              </w:rPr>
              <w:t>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B4E536" w14:textId="77777777" w:rsidR="00F038FB" w:rsidRPr="004857F6" w:rsidRDefault="00F038FB" w:rsidP="00F038FB">
            <w:pPr>
              <w:jc w:val="center"/>
              <w:rPr>
                <w:b/>
                <w:bCs/>
                <w:color w:val="000000"/>
                <w:sz w:val="18"/>
                <w:szCs w:val="18"/>
              </w:rPr>
            </w:pPr>
            <w:r w:rsidRPr="004857F6">
              <w:rPr>
                <w:b/>
                <w:bCs/>
                <w:color w:val="000000"/>
                <w:sz w:val="18"/>
                <w:szCs w:val="18"/>
              </w:rPr>
              <w:t>4</w:t>
            </w:r>
          </w:p>
        </w:tc>
        <w:tc>
          <w:tcPr>
            <w:tcW w:w="15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CA0B74" w14:textId="77777777" w:rsidR="00F038FB" w:rsidRPr="004857F6" w:rsidRDefault="00F038FB" w:rsidP="00F038FB">
            <w:pPr>
              <w:jc w:val="center"/>
              <w:rPr>
                <w:b/>
                <w:bCs/>
                <w:color w:val="000000"/>
                <w:sz w:val="18"/>
                <w:szCs w:val="18"/>
              </w:rPr>
            </w:pPr>
            <w:r w:rsidRPr="004857F6">
              <w:rPr>
                <w:b/>
                <w:bCs/>
                <w:color w:val="000000"/>
                <w:sz w:val="18"/>
                <w:szCs w:val="18"/>
              </w:rPr>
              <w:t>5</w:t>
            </w:r>
          </w:p>
        </w:tc>
        <w:tc>
          <w:tcPr>
            <w:tcW w:w="10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263BE1" w14:textId="77777777" w:rsidR="00F038FB" w:rsidRPr="004857F6" w:rsidRDefault="00F038FB" w:rsidP="00F038FB">
            <w:pPr>
              <w:jc w:val="center"/>
              <w:rPr>
                <w:b/>
                <w:bCs/>
                <w:color w:val="000000"/>
                <w:sz w:val="18"/>
                <w:szCs w:val="18"/>
              </w:rPr>
            </w:pPr>
            <w:r w:rsidRPr="004857F6">
              <w:rPr>
                <w:b/>
                <w:bCs/>
                <w:color w:val="000000"/>
                <w:sz w:val="18"/>
                <w:szCs w:val="18"/>
              </w:rPr>
              <w:t>6 = 4 x 5</w:t>
            </w:r>
          </w:p>
        </w:tc>
        <w:tc>
          <w:tcPr>
            <w:tcW w:w="9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D3FF4D" w14:textId="77777777" w:rsidR="00F038FB" w:rsidRPr="004857F6" w:rsidRDefault="00F038FB" w:rsidP="00F038FB">
            <w:pPr>
              <w:jc w:val="center"/>
              <w:rPr>
                <w:b/>
                <w:bCs/>
                <w:color w:val="000000"/>
                <w:sz w:val="18"/>
                <w:szCs w:val="18"/>
              </w:rPr>
            </w:pPr>
            <w:r w:rsidRPr="004857F6">
              <w:rPr>
                <w:b/>
                <w:bCs/>
                <w:color w:val="000000"/>
                <w:sz w:val="18"/>
                <w:szCs w:val="18"/>
              </w:rPr>
              <w:t>7</w:t>
            </w:r>
          </w:p>
        </w:tc>
      </w:tr>
      <w:tr w:rsidR="001B6692" w:rsidRPr="004857F6" w14:paraId="4F9B1A82" w14:textId="77777777" w:rsidTr="00031503">
        <w:trPr>
          <w:trHeight w:val="240"/>
        </w:trPr>
        <w:tc>
          <w:tcPr>
            <w:tcW w:w="369" w:type="dxa"/>
            <w:shd w:val="clear" w:color="auto" w:fill="auto"/>
            <w:noWrap/>
            <w:vAlign w:val="center"/>
          </w:tcPr>
          <w:p w14:paraId="16753CF0" w14:textId="09939FB3" w:rsidR="001B6692" w:rsidRPr="004857F6" w:rsidRDefault="001B6692" w:rsidP="001B6692">
            <w:pPr>
              <w:tabs>
                <w:tab w:val="left" w:pos="207"/>
              </w:tabs>
              <w:rPr>
                <w:b/>
                <w:bCs/>
                <w:color w:val="000000"/>
                <w:sz w:val="18"/>
                <w:szCs w:val="18"/>
              </w:rPr>
            </w:pPr>
            <w:r w:rsidRPr="004857F6">
              <w:rPr>
                <w:b/>
                <w:bCs/>
                <w:color w:val="000000"/>
                <w:sz w:val="18"/>
                <w:szCs w:val="18"/>
              </w:rPr>
              <w:t>1</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2B760641" w14:textId="659E91DE" w:rsidR="001B6692" w:rsidRPr="004857F6" w:rsidRDefault="001B6692" w:rsidP="001B6692">
            <w:pPr>
              <w:rPr>
                <w:b/>
                <w:bCs/>
                <w:color w:val="000000"/>
                <w:sz w:val="18"/>
                <w:szCs w:val="18"/>
              </w:rPr>
            </w:pPr>
            <w:r w:rsidRPr="004857F6">
              <w:rPr>
                <w:b/>
                <w:bCs/>
                <w:color w:val="000000"/>
                <w:sz w:val="18"/>
                <w:szCs w:val="18"/>
              </w:rPr>
              <w:t>SEGREGATOR A4</w:t>
            </w:r>
            <w:r w:rsidRPr="004857F6">
              <w:rPr>
                <w:color w:val="000000"/>
                <w:sz w:val="18"/>
                <w:szCs w:val="18"/>
              </w:rPr>
              <w:t xml:space="preserve">, </w:t>
            </w:r>
            <w:r>
              <w:rPr>
                <w:color w:val="000000"/>
                <w:sz w:val="18"/>
                <w:szCs w:val="18"/>
              </w:rPr>
              <w:t xml:space="preserve"> </w:t>
            </w:r>
            <w:r w:rsidRPr="004857F6">
              <w:rPr>
                <w:color w:val="000000"/>
                <w:sz w:val="18"/>
                <w:szCs w:val="18"/>
              </w:rPr>
              <w:t>, grzbiet 75 mm, mechanizm 2-ringowy. Kolor pomarańczowy, czerwony</w:t>
            </w:r>
          </w:p>
        </w:tc>
        <w:tc>
          <w:tcPr>
            <w:tcW w:w="1996" w:type="dxa"/>
            <w:shd w:val="clear" w:color="auto" w:fill="auto"/>
            <w:vAlign w:val="center"/>
          </w:tcPr>
          <w:p w14:paraId="69DABC9C"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07829414" w14:textId="55BC9D4B" w:rsidR="001B6692" w:rsidRPr="004857F6" w:rsidRDefault="001B6692" w:rsidP="001B6692">
            <w:pPr>
              <w:jc w:val="center"/>
              <w:rPr>
                <w:b/>
                <w:bCs/>
                <w:color w:val="000000"/>
                <w:sz w:val="18"/>
                <w:szCs w:val="18"/>
              </w:rPr>
            </w:pPr>
            <w:r w:rsidRPr="004857F6">
              <w:rPr>
                <w:color w:val="000000"/>
                <w:sz w:val="18"/>
                <w:szCs w:val="18"/>
              </w:rPr>
              <w:t>10 (5 pomarańczowych 5 czerwonych)</w:t>
            </w:r>
          </w:p>
        </w:tc>
        <w:tc>
          <w:tcPr>
            <w:tcW w:w="1565" w:type="dxa"/>
            <w:gridSpan w:val="3"/>
          </w:tcPr>
          <w:p w14:paraId="377769DB" w14:textId="77777777" w:rsidR="001B6692" w:rsidRPr="004857F6" w:rsidRDefault="001B6692" w:rsidP="001B6692">
            <w:pPr>
              <w:jc w:val="center"/>
              <w:rPr>
                <w:b/>
                <w:bCs/>
                <w:color w:val="000000"/>
                <w:sz w:val="18"/>
                <w:szCs w:val="18"/>
              </w:rPr>
            </w:pPr>
          </w:p>
        </w:tc>
        <w:tc>
          <w:tcPr>
            <w:tcW w:w="1071" w:type="dxa"/>
            <w:gridSpan w:val="2"/>
          </w:tcPr>
          <w:p w14:paraId="7B24BEF0" w14:textId="77777777" w:rsidR="001B6692" w:rsidRPr="004857F6" w:rsidRDefault="001B6692" w:rsidP="001B6692">
            <w:pPr>
              <w:jc w:val="center"/>
              <w:rPr>
                <w:b/>
                <w:bCs/>
                <w:color w:val="000000"/>
                <w:sz w:val="18"/>
                <w:szCs w:val="18"/>
              </w:rPr>
            </w:pPr>
          </w:p>
        </w:tc>
        <w:tc>
          <w:tcPr>
            <w:tcW w:w="901" w:type="dxa"/>
          </w:tcPr>
          <w:p w14:paraId="4BBDE8DC" w14:textId="77777777" w:rsidR="001B6692" w:rsidRPr="004857F6" w:rsidRDefault="001B6692" w:rsidP="001B6692">
            <w:pPr>
              <w:jc w:val="center"/>
              <w:rPr>
                <w:b/>
                <w:bCs/>
                <w:color w:val="000000"/>
                <w:sz w:val="18"/>
                <w:szCs w:val="18"/>
              </w:rPr>
            </w:pPr>
          </w:p>
        </w:tc>
      </w:tr>
      <w:tr w:rsidR="001B6692" w:rsidRPr="004857F6" w14:paraId="64C02E83" w14:textId="77777777" w:rsidTr="00031503">
        <w:trPr>
          <w:trHeight w:val="240"/>
        </w:trPr>
        <w:tc>
          <w:tcPr>
            <w:tcW w:w="369" w:type="dxa"/>
            <w:shd w:val="clear" w:color="auto" w:fill="auto"/>
            <w:noWrap/>
            <w:vAlign w:val="center"/>
          </w:tcPr>
          <w:p w14:paraId="11C3E8E4" w14:textId="7F625770" w:rsidR="001B6692" w:rsidRPr="004857F6" w:rsidRDefault="001B6692" w:rsidP="001B6692">
            <w:pPr>
              <w:tabs>
                <w:tab w:val="left" w:pos="207"/>
              </w:tabs>
              <w:rPr>
                <w:b/>
                <w:bCs/>
                <w:color w:val="000000"/>
                <w:sz w:val="18"/>
                <w:szCs w:val="18"/>
              </w:rPr>
            </w:pPr>
            <w:r w:rsidRPr="004857F6">
              <w:rPr>
                <w:b/>
                <w:bCs/>
                <w:color w:val="000000"/>
                <w:sz w:val="18"/>
                <w:szCs w:val="18"/>
              </w:rPr>
              <w:t>2</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23CA2A80" w14:textId="600EC77B" w:rsidR="001B6692" w:rsidRPr="004857F6" w:rsidRDefault="001B6692" w:rsidP="001B6692">
            <w:pPr>
              <w:rPr>
                <w:b/>
                <w:bCs/>
                <w:color w:val="000000"/>
                <w:sz w:val="18"/>
                <w:szCs w:val="18"/>
              </w:rPr>
            </w:pPr>
            <w:r w:rsidRPr="004857F6">
              <w:rPr>
                <w:b/>
                <w:bCs/>
                <w:color w:val="000000"/>
                <w:sz w:val="18"/>
                <w:szCs w:val="18"/>
              </w:rPr>
              <w:t>Długopis</w:t>
            </w:r>
            <w:r w:rsidRPr="004857F6">
              <w:rPr>
                <w:color w:val="000000"/>
                <w:sz w:val="18"/>
                <w:szCs w:val="18"/>
              </w:rPr>
              <w:t xml:space="preserve"> z wymiennym wkładem żelowym</w:t>
            </w:r>
            <w:r w:rsidRPr="004857F6">
              <w:rPr>
                <w:color w:val="000000"/>
                <w:sz w:val="18"/>
                <w:szCs w:val="18"/>
              </w:rPr>
              <w:br/>
              <w:t>- linia pisania EXTRA FINE 0,25 mm, długość linii 1100 m</w:t>
            </w:r>
            <w:r w:rsidRPr="004857F6">
              <w:rPr>
                <w:color w:val="000000"/>
                <w:sz w:val="18"/>
                <w:szCs w:val="18"/>
              </w:rPr>
              <w:br/>
            </w:r>
            <w:r>
              <w:rPr>
                <w:color w:val="000000"/>
                <w:sz w:val="18"/>
                <w:szCs w:val="18"/>
              </w:rPr>
              <w:t xml:space="preserve"> </w:t>
            </w:r>
            <w:r w:rsidRPr="004857F6">
              <w:rPr>
                <w:color w:val="000000"/>
                <w:sz w:val="18"/>
                <w:szCs w:val="18"/>
              </w:rPr>
              <w:t>kolor: niebieski</w:t>
            </w:r>
          </w:p>
        </w:tc>
        <w:tc>
          <w:tcPr>
            <w:tcW w:w="1996" w:type="dxa"/>
            <w:shd w:val="clear" w:color="auto" w:fill="auto"/>
            <w:vAlign w:val="center"/>
          </w:tcPr>
          <w:p w14:paraId="1DCD48C5"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676D5FFE" w14:textId="3FEB37FD" w:rsidR="001B6692" w:rsidRPr="004857F6" w:rsidRDefault="001B6692" w:rsidP="001B6692">
            <w:pPr>
              <w:jc w:val="center"/>
              <w:rPr>
                <w:b/>
                <w:bCs/>
                <w:color w:val="000000"/>
                <w:sz w:val="18"/>
                <w:szCs w:val="18"/>
              </w:rPr>
            </w:pPr>
            <w:r w:rsidRPr="004857F6">
              <w:rPr>
                <w:color w:val="000000"/>
                <w:sz w:val="18"/>
                <w:szCs w:val="18"/>
              </w:rPr>
              <w:t>10</w:t>
            </w:r>
          </w:p>
        </w:tc>
        <w:tc>
          <w:tcPr>
            <w:tcW w:w="1565" w:type="dxa"/>
            <w:gridSpan w:val="3"/>
          </w:tcPr>
          <w:p w14:paraId="6A08767A" w14:textId="77777777" w:rsidR="001B6692" w:rsidRPr="004857F6" w:rsidRDefault="001B6692" w:rsidP="001B6692">
            <w:pPr>
              <w:jc w:val="center"/>
              <w:rPr>
                <w:b/>
                <w:bCs/>
                <w:color w:val="000000"/>
                <w:sz w:val="18"/>
                <w:szCs w:val="18"/>
              </w:rPr>
            </w:pPr>
          </w:p>
        </w:tc>
        <w:tc>
          <w:tcPr>
            <w:tcW w:w="1071" w:type="dxa"/>
            <w:gridSpan w:val="2"/>
          </w:tcPr>
          <w:p w14:paraId="61B6130A" w14:textId="77777777" w:rsidR="001B6692" w:rsidRPr="004857F6" w:rsidRDefault="001B6692" w:rsidP="001B6692">
            <w:pPr>
              <w:jc w:val="center"/>
              <w:rPr>
                <w:b/>
                <w:bCs/>
                <w:color w:val="000000"/>
                <w:sz w:val="18"/>
                <w:szCs w:val="18"/>
              </w:rPr>
            </w:pPr>
          </w:p>
        </w:tc>
        <w:tc>
          <w:tcPr>
            <w:tcW w:w="901" w:type="dxa"/>
          </w:tcPr>
          <w:p w14:paraId="210555FA" w14:textId="77777777" w:rsidR="001B6692" w:rsidRPr="004857F6" w:rsidRDefault="001B6692" w:rsidP="001B6692">
            <w:pPr>
              <w:jc w:val="center"/>
              <w:rPr>
                <w:b/>
                <w:bCs/>
                <w:color w:val="000000"/>
                <w:sz w:val="18"/>
                <w:szCs w:val="18"/>
              </w:rPr>
            </w:pPr>
          </w:p>
        </w:tc>
      </w:tr>
      <w:tr w:rsidR="001B6692" w:rsidRPr="004857F6" w14:paraId="29BC7CE9" w14:textId="77777777" w:rsidTr="00031503">
        <w:trPr>
          <w:trHeight w:val="240"/>
        </w:trPr>
        <w:tc>
          <w:tcPr>
            <w:tcW w:w="369" w:type="dxa"/>
            <w:shd w:val="clear" w:color="auto" w:fill="auto"/>
            <w:noWrap/>
            <w:vAlign w:val="center"/>
          </w:tcPr>
          <w:p w14:paraId="320D2063" w14:textId="7AC1537A" w:rsidR="001B6692" w:rsidRPr="004857F6" w:rsidRDefault="001B6692" w:rsidP="001B6692">
            <w:pPr>
              <w:tabs>
                <w:tab w:val="left" w:pos="207"/>
              </w:tabs>
              <w:rPr>
                <w:b/>
                <w:bCs/>
                <w:color w:val="000000"/>
                <w:sz w:val="18"/>
                <w:szCs w:val="18"/>
              </w:rPr>
            </w:pPr>
            <w:r w:rsidRPr="004857F6">
              <w:rPr>
                <w:b/>
                <w:bCs/>
                <w:color w:val="000000"/>
                <w:sz w:val="18"/>
                <w:szCs w:val="18"/>
              </w:rPr>
              <w:t>3</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3CA04E62" w14:textId="12965984" w:rsidR="001B6692" w:rsidRPr="004857F6" w:rsidRDefault="001B6692" w:rsidP="001B6692">
            <w:pPr>
              <w:rPr>
                <w:b/>
                <w:bCs/>
                <w:color w:val="000000"/>
                <w:sz w:val="18"/>
                <w:szCs w:val="18"/>
              </w:rPr>
            </w:pPr>
            <w:r w:rsidRPr="004857F6">
              <w:rPr>
                <w:b/>
                <w:bCs/>
                <w:color w:val="000000"/>
                <w:sz w:val="18"/>
                <w:szCs w:val="18"/>
              </w:rPr>
              <w:t>Karteczki samoprzylepne 76x76mm</w:t>
            </w:r>
            <w:r w:rsidRPr="004857F6">
              <w:rPr>
                <w:color w:val="000000"/>
                <w:sz w:val="18"/>
                <w:szCs w:val="18"/>
              </w:rPr>
              <w:t>, bloczki 400 kartek, kolory neonowe 5 kolorów mix</w:t>
            </w:r>
          </w:p>
        </w:tc>
        <w:tc>
          <w:tcPr>
            <w:tcW w:w="1996" w:type="dxa"/>
            <w:shd w:val="clear" w:color="auto" w:fill="auto"/>
            <w:vAlign w:val="center"/>
          </w:tcPr>
          <w:p w14:paraId="6CEBDCF7"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2F88E7FE" w14:textId="3DCFB469" w:rsidR="001B6692" w:rsidRPr="004857F6" w:rsidRDefault="001B6692" w:rsidP="001B6692">
            <w:pPr>
              <w:jc w:val="center"/>
              <w:rPr>
                <w:b/>
                <w:bCs/>
                <w:color w:val="000000"/>
                <w:sz w:val="18"/>
                <w:szCs w:val="18"/>
              </w:rPr>
            </w:pPr>
            <w:r w:rsidRPr="004857F6">
              <w:rPr>
                <w:color w:val="000000"/>
                <w:sz w:val="18"/>
                <w:szCs w:val="18"/>
              </w:rPr>
              <w:t>2</w:t>
            </w:r>
          </w:p>
        </w:tc>
        <w:tc>
          <w:tcPr>
            <w:tcW w:w="1565" w:type="dxa"/>
            <w:gridSpan w:val="3"/>
          </w:tcPr>
          <w:p w14:paraId="3238C348" w14:textId="77777777" w:rsidR="001B6692" w:rsidRPr="004857F6" w:rsidRDefault="001B6692" w:rsidP="001B6692">
            <w:pPr>
              <w:jc w:val="center"/>
              <w:rPr>
                <w:b/>
                <w:bCs/>
                <w:color w:val="000000"/>
                <w:sz w:val="18"/>
                <w:szCs w:val="18"/>
              </w:rPr>
            </w:pPr>
          </w:p>
        </w:tc>
        <w:tc>
          <w:tcPr>
            <w:tcW w:w="1071" w:type="dxa"/>
            <w:gridSpan w:val="2"/>
          </w:tcPr>
          <w:p w14:paraId="46A869FD" w14:textId="77777777" w:rsidR="001B6692" w:rsidRPr="004857F6" w:rsidRDefault="001B6692" w:rsidP="001B6692">
            <w:pPr>
              <w:jc w:val="center"/>
              <w:rPr>
                <w:b/>
                <w:bCs/>
                <w:color w:val="000000"/>
                <w:sz w:val="18"/>
                <w:szCs w:val="18"/>
              </w:rPr>
            </w:pPr>
          </w:p>
        </w:tc>
        <w:tc>
          <w:tcPr>
            <w:tcW w:w="901" w:type="dxa"/>
          </w:tcPr>
          <w:p w14:paraId="45F6D7AA" w14:textId="77777777" w:rsidR="001B6692" w:rsidRPr="004857F6" w:rsidRDefault="001B6692" w:rsidP="001B6692">
            <w:pPr>
              <w:jc w:val="center"/>
              <w:rPr>
                <w:b/>
                <w:bCs/>
                <w:color w:val="000000"/>
                <w:sz w:val="18"/>
                <w:szCs w:val="18"/>
              </w:rPr>
            </w:pPr>
          </w:p>
        </w:tc>
      </w:tr>
      <w:tr w:rsidR="001B6692" w:rsidRPr="004857F6" w14:paraId="02F3D03B" w14:textId="77777777" w:rsidTr="00031503">
        <w:trPr>
          <w:trHeight w:val="240"/>
        </w:trPr>
        <w:tc>
          <w:tcPr>
            <w:tcW w:w="369" w:type="dxa"/>
            <w:shd w:val="clear" w:color="auto" w:fill="auto"/>
            <w:noWrap/>
            <w:vAlign w:val="center"/>
          </w:tcPr>
          <w:p w14:paraId="39E34EBA" w14:textId="65AC6FD2" w:rsidR="001B6692" w:rsidRPr="004857F6" w:rsidRDefault="001B6692" w:rsidP="001B6692">
            <w:pPr>
              <w:tabs>
                <w:tab w:val="left" w:pos="207"/>
              </w:tabs>
              <w:rPr>
                <w:b/>
                <w:bCs/>
                <w:color w:val="000000"/>
                <w:sz w:val="18"/>
                <w:szCs w:val="18"/>
              </w:rPr>
            </w:pPr>
            <w:r w:rsidRPr="004857F6">
              <w:rPr>
                <w:b/>
                <w:bCs/>
                <w:color w:val="000000"/>
                <w:sz w:val="18"/>
                <w:szCs w:val="18"/>
              </w:rPr>
              <w:t>4</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604FFD20" w14:textId="6B14866C" w:rsidR="001B6692" w:rsidRPr="004857F6" w:rsidRDefault="001B6692" w:rsidP="001B6692">
            <w:pPr>
              <w:rPr>
                <w:b/>
                <w:bCs/>
                <w:color w:val="000000"/>
                <w:sz w:val="18"/>
                <w:szCs w:val="18"/>
              </w:rPr>
            </w:pPr>
            <w:r w:rsidRPr="004857F6">
              <w:rPr>
                <w:b/>
                <w:bCs/>
                <w:color w:val="000000"/>
                <w:sz w:val="18"/>
                <w:szCs w:val="18"/>
              </w:rPr>
              <w:t>Karteczki samoprzylepne</w:t>
            </w:r>
            <w:r w:rsidRPr="004857F6">
              <w:rPr>
                <w:color w:val="000000"/>
                <w:sz w:val="18"/>
                <w:szCs w:val="18"/>
              </w:rPr>
              <w:t xml:space="preserve"> </w:t>
            </w:r>
            <w:r>
              <w:rPr>
                <w:color w:val="000000"/>
                <w:sz w:val="18"/>
                <w:szCs w:val="18"/>
              </w:rPr>
              <w:t xml:space="preserve"> </w:t>
            </w:r>
            <w:r w:rsidRPr="004857F6">
              <w:rPr>
                <w:color w:val="000000"/>
                <w:sz w:val="18"/>
                <w:szCs w:val="18"/>
              </w:rPr>
              <w:t xml:space="preserve">. </w:t>
            </w:r>
            <w:r w:rsidRPr="004857F6">
              <w:rPr>
                <w:color w:val="000000"/>
                <w:sz w:val="18"/>
                <w:szCs w:val="18"/>
              </w:rPr>
              <w:br/>
              <w:t>W 3 bloczkach 100 kartkowych. Wymiary 38 x 51 mm.</w:t>
            </w:r>
          </w:p>
        </w:tc>
        <w:tc>
          <w:tcPr>
            <w:tcW w:w="1996" w:type="dxa"/>
            <w:shd w:val="clear" w:color="auto" w:fill="auto"/>
            <w:vAlign w:val="center"/>
          </w:tcPr>
          <w:p w14:paraId="77AEA05E"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014B3DFF" w14:textId="6448EF44" w:rsidR="001B6692" w:rsidRPr="004857F6" w:rsidRDefault="001B6692" w:rsidP="001B6692">
            <w:pPr>
              <w:jc w:val="center"/>
              <w:rPr>
                <w:b/>
                <w:bCs/>
                <w:color w:val="000000"/>
                <w:sz w:val="18"/>
                <w:szCs w:val="18"/>
              </w:rPr>
            </w:pPr>
            <w:r w:rsidRPr="004857F6">
              <w:rPr>
                <w:color w:val="000000"/>
                <w:sz w:val="18"/>
                <w:szCs w:val="18"/>
              </w:rPr>
              <w:t>5</w:t>
            </w:r>
          </w:p>
        </w:tc>
        <w:tc>
          <w:tcPr>
            <w:tcW w:w="1565" w:type="dxa"/>
            <w:gridSpan w:val="3"/>
          </w:tcPr>
          <w:p w14:paraId="3E961F40" w14:textId="77777777" w:rsidR="001B6692" w:rsidRPr="004857F6" w:rsidRDefault="001B6692" w:rsidP="001B6692">
            <w:pPr>
              <w:jc w:val="center"/>
              <w:rPr>
                <w:b/>
                <w:bCs/>
                <w:color w:val="000000"/>
                <w:sz w:val="18"/>
                <w:szCs w:val="18"/>
              </w:rPr>
            </w:pPr>
          </w:p>
        </w:tc>
        <w:tc>
          <w:tcPr>
            <w:tcW w:w="1071" w:type="dxa"/>
            <w:gridSpan w:val="2"/>
          </w:tcPr>
          <w:p w14:paraId="2039BC42" w14:textId="77777777" w:rsidR="001B6692" w:rsidRPr="004857F6" w:rsidRDefault="001B6692" w:rsidP="001B6692">
            <w:pPr>
              <w:jc w:val="center"/>
              <w:rPr>
                <w:b/>
                <w:bCs/>
                <w:color w:val="000000"/>
                <w:sz w:val="18"/>
                <w:szCs w:val="18"/>
              </w:rPr>
            </w:pPr>
          </w:p>
        </w:tc>
        <w:tc>
          <w:tcPr>
            <w:tcW w:w="901" w:type="dxa"/>
          </w:tcPr>
          <w:p w14:paraId="61F80565" w14:textId="77777777" w:rsidR="001B6692" w:rsidRPr="004857F6" w:rsidRDefault="001B6692" w:rsidP="001B6692">
            <w:pPr>
              <w:jc w:val="center"/>
              <w:rPr>
                <w:b/>
                <w:bCs/>
                <w:color w:val="000000"/>
                <w:sz w:val="18"/>
                <w:szCs w:val="18"/>
              </w:rPr>
            </w:pPr>
          </w:p>
        </w:tc>
      </w:tr>
      <w:tr w:rsidR="001B6692" w:rsidRPr="004857F6" w14:paraId="51387974" w14:textId="77777777" w:rsidTr="00031503">
        <w:trPr>
          <w:trHeight w:val="240"/>
        </w:trPr>
        <w:tc>
          <w:tcPr>
            <w:tcW w:w="369" w:type="dxa"/>
            <w:shd w:val="clear" w:color="auto" w:fill="auto"/>
            <w:noWrap/>
            <w:vAlign w:val="center"/>
          </w:tcPr>
          <w:p w14:paraId="2AC45408" w14:textId="234AB8E9" w:rsidR="001B6692" w:rsidRPr="004857F6" w:rsidRDefault="001B6692" w:rsidP="001B6692">
            <w:pPr>
              <w:tabs>
                <w:tab w:val="left" w:pos="207"/>
              </w:tabs>
              <w:rPr>
                <w:b/>
                <w:bCs/>
                <w:color w:val="000000"/>
                <w:sz w:val="18"/>
                <w:szCs w:val="18"/>
              </w:rPr>
            </w:pPr>
            <w:r w:rsidRPr="004857F6">
              <w:rPr>
                <w:b/>
                <w:bCs/>
                <w:color w:val="000000"/>
                <w:sz w:val="18"/>
                <w:szCs w:val="18"/>
              </w:rPr>
              <w:t>5</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48D8807C" w14:textId="476B57F1" w:rsidR="001B6692" w:rsidRPr="004857F6" w:rsidRDefault="001B6692" w:rsidP="001B6692">
            <w:pPr>
              <w:rPr>
                <w:b/>
                <w:bCs/>
                <w:color w:val="000000"/>
                <w:sz w:val="18"/>
                <w:szCs w:val="18"/>
              </w:rPr>
            </w:pPr>
            <w:r w:rsidRPr="004857F6">
              <w:rPr>
                <w:b/>
                <w:bCs/>
                <w:color w:val="000000"/>
                <w:sz w:val="18"/>
                <w:szCs w:val="18"/>
              </w:rPr>
              <w:t>Zakładki indeksujące</w:t>
            </w:r>
            <w:r w:rsidRPr="004857F6">
              <w:rPr>
                <w:color w:val="000000"/>
                <w:sz w:val="18"/>
                <w:szCs w:val="18"/>
              </w:rPr>
              <w:t xml:space="preserve"> samoprzylepne strzałki 4 kolory 45x12 mm. Op 5x25 szt</w:t>
            </w:r>
          </w:p>
        </w:tc>
        <w:tc>
          <w:tcPr>
            <w:tcW w:w="1996" w:type="dxa"/>
            <w:shd w:val="clear" w:color="auto" w:fill="auto"/>
            <w:vAlign w:val="center"/>
          </w:tcPr>
          <w:p w14:paraId="34C5FD20"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2A8C7391" w14:textId="5D0FFCB6" w:rsidR="001B6692" w:rsidRPr="004857F6" w:rsidRDefault="001B6692" w:rsidP="001B6692">
            <w:pPr>
              <w:jc w:val="center"/>
              <w:rPr>
                <w:b/>
                <w:bCs/>
                <w:color w:val="000000"/>
                <w:sz w:val="18"/>
                <w:szCs w:val="18"/>
              </w:rPr>
            </w:pPr>
            <w:r w:rsidRPr="004857F6">
              <w:rPr>
                <w:color w:val="000000"/>
                <w:sz w:val="18"/>
                <w:szCs w:val="18"/>
              </w:rPr>
              <w:t>5</w:t>
            </w:r>
          </w:p>
        </w:tc>
        <w:tc>
          <w:tcPr>
            <w:tcW w:w="1565" w:type="dxa"/>
            <w:gridSpan w:val="3"/>
          </w:tcPr>
          <w:p w14:paraId="693A4B54" w14:textId="77777777" w:rsidR="001B6692" w:rsidRPr="004857F6" w:rsidRDefault="001B6692" w:rsidP="001B6692">
            <w:pPr>
              <w:jc w:val="center"/>
              <w:rPr>
                <w:b/>
                <w:bCs/>
                <w:color w:val="000000"/>
                <w:sz w:val="18"/>
                <w:szCs w:val="18"/>
              </w:rPr>
            </w:pPr>
          </w:p>
        </w:tc>
        <w:tc>
          <w:tcPr>
            <w:tcW w:w="1071" w:type="dxa"/>
            <w:gridSpan w:val="2"/>
          </w:tcPr>
          <w:p w14:paraId="7C68C48E" w14:textId="77777777" w:rsidR="001B6692" w:rsidRPr="004857F6" w:rsidRDefault="001B6692" w:rsidP="001B6692">
            <w:pPr>
              <w:jc w:val="center"/>
              <w:rPr>
                <w:b/>
                <w:bCs/>
                <w:color w:val="000000"/>
                <w:sz w:val="18"/>
                <w:szCs w:val="18"/>
              </w:rPr>
            </w:pPr>
          </w:p>
        </w:tc>
        <w:tc>
          <w:tcPr>
            <w:tcW w:w="901" w:type="dxa"/>
          </w:tcPr>
          <w:p w14:paraId="5A498321" w14:textId="77777777" w:rsidR="001B6692" w:rsidRPr="004857F6" w:rsidRDefault="001B6692" w:rsidP="001B6692">
            <w:pPr>
              <w:jc w:val="center"/>
              <w:rPr>
                <w:b/>
                <w:bCs/>
                <w:color w:val="000000"/>
                <w:sz w:val="18"/>
                <w:szCs w:val="18"/>
              </w:rPr>
            </w:pPr>
          </w:p>
        </w:tc>
      </w:tr>
      <w:tr w:rsidR="001B6692" w:rsidRPr="004857F6" w14:paraId="4C488947" w14:textId="77777777" w:rsidTr="00031503">
        <w:trPr>
          <w:trHeight w:val="240"/>
        </w:trPr>
        <w:tc>
          <w:tcPr>
            <w:tcW w:w="369" w:type="dxa"/>
            <w:shd w:val="clear" w:color="auto" w:fill="auto"/>
            <w:noWrap/>
            <w:vAlign w:val="center"/>
          </w:tcPr>
          <w:p w14:paraId="2395259B" w14:textId="04A49286" w:rsidR="001B6692" w:rsidRPr="004857F6" w:rsidRDefault="001B6692" w:rsidP="001B6692">
            <w:pPr>
              <w:tabs>
                <w:tab w:val="left" w:pos="207"/>
              </w:tabs>
              <w:rPr>
                <w:b/>
                <w:bCs/>
                <w:color w:val="000000"/>
                <w:sz w:val="18"/>
                <w:szCs w:val="18"/>
              </w:rPr>
            </w:pPr>
            <w:r w:rsidRPr="004857F6">
              <w:rPr>
                <w:b/>
                <w:bCs/>
                <w:color w:val="000000"/>
                <w:sz w:val="18"/>
                <w:szCs w:val="18"/>
              </w:rPr>
              <w:t>6</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2BD06DEC" w14:textId="7C199C6D" w:rsidR="001B6692" w:rsidRPr="004857F6" w:rsidRDefault="001B6692" w:rsidP="001B6692">
            <w:pPr>
              <w:rPr>
                <w:b/>
                <w:bCs/>
                <w:color w:val="000000"/>
                <w:sz w:val="18"/>
                <w:szCs w:val="18"/>
              </w:rPr>
            </w:pPr>
            <w:r w:rsidRPr="004857F6">
              <w:rPr>
                <w:b/>
                <w:bCs/>
                <w:color w:val="000000"/>
                <w:sz w:val="18"/>
                <w:szCs w:val="18"/>
              </w:rPr>
              <w:t>Teczki A4</w:t>
            </w:r>
            <w:r w:rsidRPr="004857F6">
              <w:rPr>
                <w:color w:val="000000"/>
                <w:sz w:val="18"/>
                <w:szCs w:val="18"/>
              </w:rPr>
              <w:t xml:space="preserve"> - kartonowe lakierowane z gumką, mix kolorów.</w:t>
            </w:r>
          </w:p>
        </w:tc>
        <w:tc>
          <w:tcPr>
            <w:tcW w:w="1996" w:type="dxa"/>
            <w:shd w:val="clear" w:color="auto" w:fill="auto"/>
            <w:vAlign w:val="center"/>
          </w:tcPr>
          <w:p w14:paraId="7615BC91"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3AEFEB9B" w14:textId="495EB95E" w:rsidR="001B6692" w:rsidRPr="004857F6" w:rsidRDefault="001B6692" w:rsidP="001B6692">
            <w:pPr>
              <w:jc w:val="center"/>
              <w:rPr>
                <w:b/>
                <w:bCs/>
                <w:color w:val="000000"/>
                <w:sz w:val="18"/>
                <w:szCs w:val="18"/>
              </w:rPr>
            </w:pPr>
            <w:r w:rsidRPr="004857F6">
              <w:rPr>
                <w:color w:val="000000"/>
                <w:sz w:val="18"/>
                <w:szCs w:val="18"/>
              </w:rPr>
              <w:t>30</w:t>
            </w:r>
          </w:p>
        </w:tc>
        <w:tc>
          <w:tcPr>
            <w:tcW w:w="1565" w:type="dxa"/>
            <w:gridSpan w:val="3"/>
          </w:tcPr>
          <w:p w14:paraId="212E6690" w14:textId="77777777" w:rsidR="001B6692" w:rsidRPr="004857F6" w:rsidRDefault="001B6692" w:rsidP="001B6692">
            <w:pPr>
              <w:jc w:val="center"/>
              <w:rPr>
                <w:b/>
                <w:bCs/>
                <w:color w:val="000000"/>
                <w:sz w:val="18"/>
                <w:szCs w:val="18"/>
              </w:rPr>
            </w:pPr>
          </w:p>
        </w:tc>
        <w:tc>
          <w:tcPr>
            <w:tcW w:w="1071" w:type="dxa"/>
            <w:gridSpan w:val="2"/>
          </w:tcPr>
          <w:p w14:paraId="0C216035" w14:textId="77777777" w:rsidR="001B6692" w:rsidRPr="004857F6" w:rsidRDefault="001B6692" w:rsidP="001B6692">
            <w:pPr>
              <w:jc w:val="center"/>
              <w:rPr>
                <w:b/>
                <w:bCs/>
                <w:color w:val="000000"/>
                <w:sz w:val="18"/>
                <w:szCs w:val="18"/>
              </w:rPr>
            </w:pPr>
          </w:p>
        </w:tc>
        <w:tc>
          <w:tcPr>
            <w:tcW w:w="901" w:type="dxa"/>
          </w:tcPr>
          <w:p w14:paraId="77748613" w14:textId="77777777" w:rsidR="001B6692" w:rsidRPr="004857F6" w:rsidRDefault="001B6692" w:rsidP="001B6692">
            <w:pPr>
              <w:jc w:val="center"/>
              <w:rPr>
                <w:b/>
                <w:bCs/>
                <w:color w:val="000000"/>
                <w:sz w:val="18"/>
                <w:szCs w:val="18"/>
              </w:rPr>
            </w:pPr>
          </w:p>
        </w:tc>
      </w:tr>
      <w:tr w:rsidR="001B6692" w:rsidRPr="004857F6" w14:paraId="3212A2C1" w14:textId="77777777" w:rsidTr="00031503">
        <w:trPr>
          <w:trHeight w:val="240"/>
        </w:trPr>
        <w:tc>
          <w:tcPr>
            <w:tcW w:w="369" w:type="dxa"/>
            <w:shd w:val="clear" w:color="auto" w:fill="auto"/>
            <w:noWrap/>
            <w:vAlign w:val="center"/>
          </w:tcPr>
          <w:p w14:paraId="198F8C8B" w14:textId="3895C3EB" w:rsidR="001B6692" w:rsidRPr="004857F6" w:rsidRDefault="001B6692" w:rsidP="001B6692">
            <w:pPr>
              <w:tabs>
                <w:tab w:val="left" w:pos="207"/>
              </w:tabs>
              <w:rPr>
                <w:b/>
                <w:bCs/>
                <w:color w:val="000000"/>
                <w:sz w:val="18"/>
                <w:szCs w:val="18"/>
              </w:rPr>
            </w:pPr>
            <w:r w:rsidRPr="004857F6">
              <w:rPr>
                <w:b/>
                <w:bCs/>
                <w:color w:val="000000"/>
                <w:sz w:val="18"/>
                <w:szCs w:val="18"/>
              </w:rPr>
              <w:t>7</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330F7EA6" w14:textId="13C1A2E9" w:rsidR="001B6692" w:rsidRPr="004857F6" w:rsidRDefault="001B6692" w:rsidP="001B6692">
            <w:pPr>
              <w:rPr>
                <w:b/>
                <w:bCs/>
                <w:color w:val="000000"/>
                <w:sz w:val="18"/>
                <w:szCs w:val="18"/>
              </w:rPr>
            </w:pPr>
            <w:r w:rsidRPr="004857F6">
              <w:rPr>
                <w:b/>
                <w:bCs/>
                <w:color w:val="000000"/>
                <w:sz w:val="18"/>
                <w:szCs w:val="18"/>
              </w:rPr>
              <w:t xml:space="preserve">Teczka kartonowa wiązana, </w:t>
            </w:r>
            <w:r>
              <w:rPr>
                <w:color w:val="000000"/>
                <w:sz w:val="18"/>
                <w:szCs w:val="18"/>
              </w:rPr>
              <w:t xml:space="preserve"> </w:t>
            </w:r>
            <w:r w:rsidRPr="004857F6">
              <w:rPr>
                <w:color w:val="000000"/>
                <w:sz w:val="18"/>
                <w:szCs w:val="18"/>
              </w:rPr>
              <w:t>. Kolor: biały. Format A4. Posiada nadrukowane 3 linie ułatwiające opisanie teczki.</w:t>
            </w:r>
          </w:p>
        </w:tc>
        <w:tc>
          <w:tcPr>
            <w:tcW w:w="1996" w:type="dxa"/>
            <w:shd w:val="clear" w:color="auto" w:fill="auto"/>
            <w:vAlign w:val="center"/>
          </w:tcPr>
          <w:p w14:paraId="747A6B16"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176B2175" w14:textId="51FA3087" w:rsidR="001B6692" w:rsidRPr="004857F6" w:rsidRDefault="001B6692" w:rsidP="001B6692">
            <w:pPr>
              <w:jc w:val="center"/>
              <w:rPr>
                <w:b/>
                <w:bCs/>
                <w:color w:val="000000"/>
                <w:sz w:val="18"/>
                <w:szCs w:val="18"/>
              </w:rPr>
            </w:pPr>
            <w:r w:rsidRPr="004857F6">
              <w:rPr>
                <w:color w:val="000000"/>
                <w:sz w:val="18"/>
                <w:szCs w:val="18"/>
              </w:rPr>
              <w:t>15</w:t>
            </w:r>
          </w:p>
        </w:tc>
        <w:tc>
          <w:tcPr>
            <w:tcW w:w="1565" w:type="dxa"/>
            <w:gridSpan w:val="3"/>
          </w:tcPr>
          <w:p w14:paraId="03EF3FBA" w14:textId="77777777" w:rsidR="001B6692" w:rsidRPr="004857F6" w:rsidRDefault="001B6692" w:rsidP="001B6692">
            <w:pPr>
              <w:jc w:val="center"/>
              <w:rPr>
                <w:b/>
                <w:bCs/>
                <w:color w:val="000000"/>
                <w:sz w:val="18"/>
                <w:szCs w:val="18"/>
              </w:rPr>
            </w:pPr>
          </w:p>
        </w:tc>
        <w:tc>
          <w:tcPr>
            <w:tcW w:w="1071" w:type="dxa"/>
            <w:gridSpan w:val="2"/>
          </w:tcPr>
          <w:p w14:paraId="0C6C7B38" w14:textId="77777777" w:rsidR="001B6692" w:rsidRPr="004857F6" w:rsidRDefault="001B6692" w:rsidP="001B6692">
            <w:pPr>
              <w:jc w:val="center"/>
              <w:rPr>
                <w:b/>
                <w:bCs/>
                <w:color w:val="000000"/>
                <w:sz w:val="18"/>
                <w:szCs w:val="18"/>
              </w:rPr>
            </w:pPr>
          </w:p>
        </w:tc>
        <w:tc>
          <w:tcPr>
            <w:tcW w:w="901" w:type="dxa"/>
          </w:tcPr>
          <w:p w14:paraId="38BFD31C" w14:textId="77777777" w:rsidR="001B6692" w:rsidRPr="004857F6" w:rsidRDefault="001B6692" w:rsidP="001B6692">
            <w:pPr>
              <w:jc w:val="center"/>
              <w:rPr>
                <w:b/>
                <w:bCs/>
                <w:color w:val="000000"/>
                <w:sz w:val="18"/>
                <w:szCs w:val="18"/>
              </w:rPr>
            </w:pPr>
          </w:p>
        </w:tc>
      </w:tr>
      <w:tr w:rsidR="001B6692" w:rsidRPr="004857F6" w14:paraId="224FC95F" w14:textId="77777777" w:rsidTr="00031503">
        <w:trPr>
          <w:trHeight w:val="240"/>
        </w:trPr>
        <w:tc>
          <w:tcPr>
            <w:tcW w:w="369" w:type="dxa"/>
            <w:shd w:val="clear" w:color="auto" w:fill="auto"/>
            <w:noWrap/>
            <w:vAlign w:val="center"/>
          </w:tcPr>
          <w:p w14:paraId="2524172F" w14:textId="6489F2C6" w:rsidR="001B6692" w:rsidRPr="004857F6" w:rsidRDefault="001B6692" w:rsidP="001B6692">
            <w:pPr>
              <w:tabs>
                <w:tab w:val="left" w:pos="207"/>
              </w:tabs>
              <w:rPr>
                <w:b/>
                <w:bCs/>
                <w:color w:val="000000"/>
                <w:sz w:val="18"/>
                <w:szCs w:val="18"/>
              </w:rPr>
            </w:pPr>
            <w:r w:rsidRPr="004857F6">
              <w:rPr>
                <w:b/>
                <w:bCs/>
                <w:color w:val="000000"/>
                <w:sz w:val="18"/>
                <w:szCs w:val="18"/>
              </w:rPr>
              <w:t>8</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749A31F9" w14:textId="0C73BEBE" w:rsidR="001B6692" w:rsidRPr="004857F6" w:rsidRDefault="001B6692" w:rsidP="001B6692">
            <w:pPr>
              <w:rPr>
                <w:b/>
                <w:bCs/>
                <w:color w:val="000000"/>
                <w:sz w:val="18"/>
                <w:szCs w:val="18"/>
              </w:rPr>
            </w:pPr>
            <w:r w:rsidRPr="004857F6">
              <w:rPr>
                <w:b/>
                <w:bCs/>
                <w:color w:val="000000"/>
                <w:sz w:val="18"/>
                <w:szCs w:val="18"/>
              </w:rPr>
              <w:t xml:space="preserve">Przekładki kartonowe do segregatora, </w:t>
            </w:r>
            <w:r w:rsidRPr="004857F6">
              <w:rPr>
                <w:color w:val="000000"/>
                <w:sz w:val="18"/>
                <w:szCs w:val="18"/>
              </w:rPr>
              <w:t>kolorowe. Format 1/3 A4. Wymiary: 240 x 105 mm. Opakowanie 100 sztuk. W jednym opakowaniu mix kolorów: żółty, pomarańczowy, czerwony, zielony, niebieski</w:t>
            </w:r>
          </w:p>
        </w:tc>
        <w:tc>
          <w:tcPr>
            <w:tcW w:w="1996" w:type="dxa"/>
            <w:shd w:val="clear" w:color="auto" w:fill="auto"/>
            <w:vAlign w:val="center"/>
          </w:tcPr>
          <w:p w14:paraId="5A7C1DBC"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668D8DEF" w14:textId="06247BAB" w:rsidR="001B6692" w:rsidRPr="004857F6" w:rsidRDefault="001B6692" w:rsidP="001B6692">
            <w:pPr>
              <w:jc w:val="center"/>
              <w:rPr>
                <w:b/>
                <w:bCs/>
                <w:color w:val="000000"/>
                <w:sz w:val="18"/>
                <w:szCs w:val="18"/>
              </w:rPr>
            </w:pPr>
            <w:r w:rsidRPr="004857F6">
              <w:rPr>
                <w:color w:val="000000"/>
                <w:sz w:val="18"/>
                <w:szCs w:val="18"/>
              </w:rPr>
              <w:t>1</w:t>
            </w:r>
          </w:p>
        </w:tc>
        <w:tc>
          <w:tcPr>
            <w:tcW w:w="1565" w:type="dxa"/>
            <w:gridSpan w:val="3"/>
          </w:tcPr>
          <w:p w14:paraId="5F8B0574" w14:textId="77777777" w:rsidR="001B6692" w:rsidRPr="004857F6" w:rsidRDefault="001B6692" w:rsidP="001B6692">
            <w:pPr>
              <w:jc w:val="center"/>
              <w:rPr>
                <w:b/>
                <w:bCs/>
                <w:color w:val="000000"/>
                <w:sz w:val="18"/>
                <w:szCs w:val="18"/>
              </w:rPr>
            </w:pPr>
          </w:p>
        </w:tc>
        <w:tc>
          <w:tcPr>
            <w:tcW w:w="1071" w:type="dxa"/>
            <w:gridSpan w:val="2"/>
          </w:tcPr>
          <w:p w14:paraId="735D281A" w14:textId="77777777" w:rsidR="001B6692" w:rsidRPr="004857F6" w:rsidRDefault="001B6692" w:rsidP="001B6692">
            <w:pPr>
              <w:jc w:val="center"/>
              <w:rPr>
                <w:b/>
                <w:bCs/>
                <w:color w:val="000000"/>
                <w:sz w:val="18"/>
                <w:szCs w:val="18"/>
              </w:rPr>
            </w:pPr>
          </w:p>
        </w:tc>
        <w:tc>
          <w:tcPr>
            <w:tcW w:w="901" w:type="dxa"/>
          </w:tcPr>
          <w:p w14:paraId="57D85C0A" w14:textId="77777777" w:rsidR="001B6692" w:rsidRPr="004857F6" w:rsidRDefault="001B6692" w:rsidP="001B6692">
            <w:pPr>
              <w:jc w:val="center"/>
              <w:rPr>
                <w:b/>
                <w:bCs/>
                <w:color w:val="000000"/>
                <w:sz w:val="18"/>
                <w:szCs w:val="18"/>
              </w:rPr>
            </w:pPr>
          </w:p>
        </w:tc>
      </w:tr>
      <w:tr w:rsidR="001B6692" w:rsidRPr="004857F6" w14:paraId="09A0A4F9" w14:textId="77777777" w:rsidTr="00031503">
        <w:trPr>
          <w:trHeight w:val="240"/>
        </w:trPr>
        <w:tc>
          <w:tcPr>
            <w:tcW w:w="369" w:type="dxa"/>
            <w:shd w:val="clear" w:color="auto" w:fill="auto"/>
            <w:noWrap/>
            <w:vAlign w:val="center"/>
          </w:tcPr>
          <w:p w14:paraId="15100B37" w14:textId="1B337F0F" w:rsidR="001B6692" w:rsidRPr="004857F6" w:rsidRDefault="001B6692" w:rsidP="001B6692">
            <w:pPr>
              <w:tabs>
                <w:tab w:val="left" w:pos="207"/>
              </w:tabs>
              <w:rPr>
                <w:b/>
                <w:bCs/>
                <w:color w:val="000000"/>
                <w:sz w:val="18"/>
                <w:szCs w:val="18"/>
              </w:rPr>
            </w:pPr>
            <w:r w:rsidRPr="004857F6">
              <w:rPr>
                <w:b/>
                <w:bCs/>
                <w:color w:val="000000"/>
                <w:sz w:val="18"/>
                <w:szCs w:val="18"/>
              </w:rPr>
              <w:t>9</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238AF8DA" w14:textId="4F6932CC" w:rsidR="001B6692" w:rsidRPr="004857F6" w:rsidRDefault="001B6692" w:rsidP="001B6692">
            <w:pPr>
              <w:rPr>
                <w:b/>
                <w:bCs/>
                <w:color w:val="000000"/>
                <w:sz w:val="18"/>
                <w:szCs w:val="18"/>
              </w:rPr>
            </w:pPr>
            <w:r w:rsidRPr="004857F6">
              <w:rPr>
                <w:b/>
                <w:bCs/>
                <w:color w:val="000000"/>
                <w:sz w:val="18"/>
                <w:szCs w:val="18"/>
              </w:rPr>
              <w:t>Koszulki</w:t>
            </w:r>
            <w:r w:rsidRPr="004857F6">
              <w:rPr>
                <w:color w:val="000000"/>
                <w:sz w:val="18"/>
                <w:szCs w:val="18"/>
              </w:rPr>
              <w:t xml:space="preserve"> na dokumenty A4, krystaliczna antystatyczna folia, multipreferowane o grubości foli nie mniejszej niż 48mic, opakowanie 100 szt, możliwość wpięcia do segregatora A4</w:t>
            </w:r>
          </w:p>
        </w:tc>
        <w:tc>
          <w:tcPr>
            <w:tcW w:w="1996" w:type="dxa"/>
            <w:shd w:val="clear" w:color="auto" w:fill="auto"/>
            <w:vAlign w:val="center"/>
          </w:tcPr>
          <w:p w14:paraId="25797BB1"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408B0D7E" w14:textId="40A913AE" w:rsidR="001B6692" w:rsidRPr="004857F6" w:rsidRDefault="001B6692" w:rsidP="001B6692">
            <w:pPr>
              <w:jc w:val="center"/>
              <w:rPr>
                <w:b/>
                <w:bCs/>
                <w:color w:val="000000"/>
                <w:sz w:val="18"/>
                <w:szCs w:val="18"/>
              </w:rPr>
            </w:pPr>
            <w:r w:rsidRPr="004857F6">
              <w:rPr>
                <w:color w:val="000000"/>
                <w:sz w:val="18"/>
                <w:szCs w:val="18"/>
              </w:rPr>
              <w:t>4</w:t>
            </w:r>
          </w:p>
        </w:tc>
        <w:tc>
          <w:tcPr>
            <w:tcW w:w="1565" w:type="dxa"/>
            <w:gridSpan w:val="3"/>
          </w:tcPr>
          <w:p w14:paraId="31916C99" w14:textId="77777777" w:rsidR="001B6692" w:rsidRPr="004857F6" w:rsidRDefault="001B6692" w:rsidP="001B6692">
            <w:pPr>
              <w:jc w:val="center"/>
              <w:rPr>
                <w:b/>
                <w:bCs/>
                <w:color w:val="000000"/>
                <w:sz w:val="18"/>
                <w:szCs w:val="18"/>
              </w:rPr>
            </w:pPr>
          </w:p>
        </w:tc>
        <w:tc>
          <w:tcPr>
            <w:tcW w:w="1071" w:type="dxa"/>
            <w:gridSpan w:val="2"/>
          </w:tcPr>
          <w:p w14:paraId="32FFEA8C" w14:textId="77777777" w:rsidR="001B6692" w:rsidRPr="004857F6" w:rsidRDefault="001B6692" w:rsidP="001B6692">
            <w:pPr>
              <w:jc w:val="center"/>
              <w:rPr>
                <w:b/>
                <w:bCs/>
                <w:color w:val="000000"/>
                <w:sz w:val="18"/>
                <w:szCs w:val="18"/>
              </w:rPr>
            </w:pPr>
          </w:p>
        </w:tc>
        <w:tc>
          <w:tcPr>
            <w:tcW w:w="901" w:type="dxa"/>
          </w:tcPr>
          <w:p w14:paraId="1ED5C2D8" w14:textId="77777777" w:rsidR="001B6692" w:rsidRPr="004857F6" w:rsidRDefault="001B6692" w:rsidP="001B6692">
            <w:pPr>
              <w:jc w:val="center"/>
              <w:rPr>
                <w:b/>
                <w:bCs/>
                <w:color w:val="000000"/>
                <w:sz w:val="18"/>
                <w:szCs w:val="18"/>
              </w:rPr>
            </w:pPr>
          </w:p>
        </w:tc>
      </w:tr>
      <w:tr w:rsidR="001B6692" w:rsidRPr="004857F6" w14:paraId="3905A638" w14:textId="77777777" w:rsidTr="00031503">
        <w:trPr>
          <w:trHeight w:val="240"/>
        </w:trPr>
        <w:tc>
          <w:tcPr>
            <w:tcW w:w="369" w:type="dxa"/>
            <w:shd w:val="clear" w:color="auto" w:fill="auto"/>
            <w:noWrap/>
            <w:vAlign w:val="center"/>
          </w:tcPr>
          <w:p w14:paraId="02C03294" w14:textId="47D3213F" w:rsidR="001B6692" w:rsidRPr="004857F6" w:rsidRDefault="001B6692" w:rsidP="001B6692">
            <w:pPr>
              <w:tabs>
                <w:tab w:val="left" w:pos="207"/>
              </w:tabs>
              <w:rPr>
                <w:b/>
                <w:bCs/>
                <w:color w:val="000000"/>
                <w:sz w:val="18"/>
                <w:szCs w:val="18"/>
              </w:rPr>
            </w:pPr>
            <w:r w:rsidRPr="004857F6">
              <w:rPr>
                <w:b/>
                <w:bCs/>
                <w:color w:val="000000"/>
                <w:sz w:val="18"/>
                <w:szCs w:val="18"/>
              </w:rPr>
              <w:t>10</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2260FB0F" w14:textId="11CEA9A8" w:rsidR="001B6692" w:rsidRPr="004857F6" w:rsidRDefault="001B6692" w:rsidP="001B6692">
            <w:pPr>
              <w:rPr>
                <w:b/>
                <w:bCs/>
                <w:color w:val="000000"/>
                <w:sz w:val="18"/>
                <w:szCs w:val="18"/>
              </w:rPr>
            </w:pPr>
            <w:r w:rsidRPr="004857F6">
              <w:rPr>
                <w:b/>
                <w:bCs/>
                <w:color w:val="000000"/>
                <w:sz w:val="18"/>
                <w:szCs w:val="18"/>
              </w:rPr>
              <w:t>Koperta</w:t>
            </w:r>
            <w:r w:rsidRPr="004857F6">
              <w:rPr>
                <w:color w:val="000000"/>
                <w:sz w:val="18"/>
                <w:szCs w:val="18"/>
              </w:rPr>
              <w:t xml:space="preserve"> biała A4 samoklejąca, opakowanie 25szt</w:t>
            </w:r>
          </w:p>
        </w:tc>
        <w:tc>
          <w:tcPr>
            <w:tcW w:w="1996" w:type="dxa"/>
            <w:shd w:val="clear" w:color="auto" w:fill="auto"/>
            <w:vAlign w:val="center"/>
          </w:tcPr>
          <w:p w14:paraId="7D8C3721"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072BE52D" w14:textId="3164DBC5" w:rsidR="001B6692" w:rsidRPr="004857F6" w:rsidRDefault="001B6692" w:rsidP="001B6692">
            <w:pPr>
              <w:jc w:val="center"/>
              <w:rPr>
                <w:b/>
                <w:bCs/>
                <w:color w:val="000000"/>
                <w:sz w:val="18"/>
                <w:szCs w:val="18"/>
              </w:rPr>
            </w:pPr>
            <w:r w:rsidRPr="004857F6">
              <w:rPr>
                <w:color w:val="000000"/>
                <w:sz w:val="18"/>
                <w:szCs w:val="18"/>
              </w:rPr>
              <w:t>2</w:t>
            </w:r>
          </w:p>
        </w:tc>
        <w:tc>
          <w:tcPr>
            <w:tcW w:w="1565" w:type="dxa"/>
            <w:gridSpan w:val="3"/>
          </w:tcPr>
          <w:p w14:paraId="3A03B050" w14:textId="77777777" w:rsidR="001B6692" w:rsidRPr="004857F6" w:rsidRDefault="001B6692" w:rsidP="001B6692">
            <w:pPr>
              <w:jc w:val="center"/>
              <w:rPr>
                <w:b/>
                <w:bCs/>
                <w:color w:val="000000"/>
                <w:sz w:val="18"/>
                <w:szCs w:val="18"/>
              </w:rPr>
            </w:pPr>
          </w:p>
        </w:tc>
        <w:tc>
          <w:tcPr>
            <w:tcW w:w="1071" w:type="dxa"/>
            <w:gridSpan w:val="2"/>
          </w:tcPr>
          <w:p w14:paraId="3A8FB30C" w14:textId="77777777" w:rsidR="001B6692" w:rsidRPr="004857F6" w:rsidRDefault="001B6692" w:rsidP="001B6692">
            <w:pPr>
              <w:jc w:val="center"/>
              <w:rPr>
                <w:b/>
                <w:bCs/>
                <w:color w:val="000000"/>
                <w:sz w:val="18"/>
                <w:szCs w:val="18"/>
              </w:rPr>
            </w:pPr>
          </w:p>
        </w:tc>
        <w:tc>
          <w:tcPr>
            <w:tcW w:w="901" w:type="dxa"/>
          </w:tcPr>
          <w:p w14:paraId="35D49FDD" w14:textId="77777777" w:rsidR="001B6692" w:rsidRPr="004857F6" w:rsidRDefault="001B6692" w:rsidP="001B6692">
            <w:pPr>
              <w:jc w:val="center"/>
              <w:rPr>
                <w:b/>
                <w:bCs/>
                <w:color w:val="000000"/>
                <w:sz w:val="18"/>
                <w:szCs w:val="18"/>
              </w:rPr>
            </w:pPr>
          </w:p>
        </w:tc>
      </w:tr>
      <w:tr w:rsidR="001B6692" w:rsidRPr="004857F6" w14:paraId="3182BAAF" w14:textId="77777777" w:rsidTr="00031503">
        <w:trPr>
          <w:trHeight w:val="240"/>
        </w:trPr>
        <w:tc>
          <w:tcPr>
            <w:tcW w:w="369" w:type="dxa"/>
            <w:shd w:val="clear" w:color="auto" w:fill="auto"/>
            <w:noWrap/>
            <w:vAlign w:val="center"/>
          </w:tcPr>
          <w:p w14:paraId="0BA8B074" w14:textId="229670CF" w:rsidR="001B6692" w:rsidRPr="004857F6" w:rsidRDefault="001B6692" w:rsidP="001B6692">
            <w:pPr>
              <w:tabs>
                <w:tab w:val="left" w:pos="207"/>
              </w:tabs>
              <w:rPr>
                <w:b/>
                <w:bCs/>
                <w:color w:val="000000"/>
                <w:sz w:val="18"/>
                <w:szCs w:val="18"/>
              </w:rPr>
            </w:pPr>
            <w:r w:rsidRPr="004857F6">
              <w:rPr>
                <w:b/>
                <w:bCs/>
                <w:color w:val="000000"/>
                <w:sz w:val="18"/>
                <w:szCs w:val="18"/>
              </w:rPr>
              <w:t>11</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618600AB" w14:textId="610F9EF8" w:rsidR="001B6692" w:rsidRPr="004857F6" w:rsidRDefault="001B6692" w:rsidP="001B6692">
            <w:pPr>
              <w:rPr>
                <w:b/>
                <w:bCs/>
                <w:color w:val="000000"/>
                <w:sz w:val="18"/>
                <w:szCs w:val="18"/>
              </w:rPr>
            </w:pPr>
            <w:r w:rsidRPr="004857F6">
              <w:rPr>
                <w:b/>
                <w:bCs/>
                <w:color w:val="000000"/>
                <w:sz w:val="18"/>
                <w:szCs w:val="18"/>
              </w:rPr>
              <w:t xml:space="preserve">Bateria alkaliczna </w:t>
            </w:r>
            <w:r w:rsidRPr="004857F6">
              <w:rPr>
                <w:color w:val="000000"/>
                <w:sz w:val="18"/>
                <w:szCs w:val="18"/>
              </w:rPr>
              <w:t xml:space="preserve"> LR6/AA x 4</w:t>
            </w:r>
            <w:r w:rsidRPr="004857F6">
              <w:rPr>
                <w:color w:val="000000"/>
                <w:sz w:val="18"/>
                <w:szCs w:val="18"/>
              </w:rPr>
              <w:br/>
            </w:r>
            <w:r>
              <w:rPr>
                <w:color w:val="000000"/>
                <w:sz w:val="18"/>
                <w:szCs w:val="18"/>
              </w:rPr>
              <w:t xml:space="preserve"> </w:t>
            </w:r>
            <w:r w:rsidRPr="004857F6">
              <w:rPr>
                <w:color w:val="000000"/>
                <w:sz w:val="18"/>
                <w:szCs w:val="18"/>
              </w:rPr>
              <w:t>Napięcie [V] : 1,50</w:t>
            </w:r>
            <w:r w:rsidRPr="004857F6">
              <w:rPr>
                <w:color w:val="000000"/>
                <w:sz w:val="18"/>
                <w:szCs w:val="18"/>
              </w:rPr>
              <w:br/>
              <w:t xml:space="preserve">Zawartość opakowania : blister 4 sztuki.                    </w:t>
            </w:r>
            <w:r w:rsidRPr="004857F6">
              <w:rPr>
                <w:color w:val="000000"/>
                <w:sz w:val="18"/>
                <w:szCs w:val="18"/>
              </w:rPr>
              <w:br/>
              <w:t>Minimalny termin przydatności : .....24........</w:t>
            </w:r>
          </w:p>
        </w:tc>
        <w:tc>
          <w:tcPr>
            <w:tcW w:w="1996" w:type="dxa"/>
            <w:shd w:val="clear" w:color="auto" w:fill="auto"/>
            <w:vAlign w:val="center"/>
          </w:tcPr>
          <w:p w14:paraId="6CD4989A"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32EF4F25" w14:textId="054FDB14" w:rsidR="001B6692" w:rsidRPr="004857F6" w:rsidRDefault="001B6692" w:rsidP="001B6692">
            <w:pPr>
              <w:jc w:val="center"/>
              <w:rPr>
                <w:b/>
                <w:bCs/>
                <w:color w:val="000000"/>
                <w:sz w:val="18"/>
                <w:szCs w:val="18"/>
              </w:rPr>
            </w:pPr>
            <w:r w:rsidRPr="004857F6">
              <w:rPr>
                <w:color w:val="000000"/>
                <w:sz w:val="18"/>
                <w:szCs w:val="18"/>
              </w:rPr>
              <w:t>3</w:t>
            </w:r>
          </w:p>
        </w:tc>
        <w:tc>
          <w:tcPr>
            <w:tcW w:w="1565" w:type="dxa"/>
            <w:gridSpan w:val="3"/>
          </w:tcPr>
          <w:p w14:paraId="21BC1A61" w14:textId="77777777" w:rsidR="001B6692" w:rsidRPr="004857F6" w:rsidRDefault="001B6692" w:rsidP="001B6692">
            <w:pPr>
              <w:jc w:val="center"/>
              <w:rPr>
                <w:b/>
                <w:bCs/>
                <w:color w:val="000000"/>
                <w:sz w:val="18"/>
                <w:szCs w:val="18"/>
              </w:rPr>
            </w:pPr>
          </w:p>
        </w:tc>
        <w:tc>
          <w:tcPr>
            <w:tcW w:w="1071" w:type="dxa"/>
            <w:gridSpan w:val="2"/>
          </w:tcPr>
          <w:p w14:paraId="484CD035" w14:textId="77777777" w:rsidR="001B6692" w:rsidRPr="004857F6" w:rsidRDefault="001B6692" w:rsidP="001B6692">
            <w:pPr>
              <w:jc w:val="center"/>
              <w:rPr>
                <w:b/>
                <w:bCs/>
                <w:color w:val="000000"/>
                <w:sz w:val="18"/>
                <w:szCs w:val="18"/>
              </w:rPr>
            </w:pPr>
          </w:p>
        </w:tc>
        <w:tc>
          <w:tcPr>
            <w:tcW w:w="901" w:type="dxa"/>
          </w:tcPr>
          <w:p w14:paraId="45DC5A58" w14:textId="77777777" w:rsidR="001B6692" w:rsidRPr="004857F6" w:rsidRDefault="001B6692" w:rsidP="001B6692">
            <w:pPr>
              <w:jc w:val="center"/>
              <w:rPr>
                <w:b/>
                <w:bCs/>
                <w:color w:val="000000"/>
                <w:sz w:val="18"/>
                <w:szCs w:val="18"/>
              </w:rPr>
            </w:pPr>
          </w:p>
        </w:tc>
      </w:tr>
      <w:tr w:rsidR="001B6692" w:rsidRPr="004857F6" w14:paraId="532C8C2F" w14:textId="77777777" w:rsidTr="00031503">
        <w:trPr>
          <w:trHeight w:val="240"/>
        </w:trPr>
        <w:tc>
          <w:tcPr>
            <w:tcW w:w="369" w:type="dxa"/>
            <w:shd w:val="clear" w:color="auto" w:fill="auto"/>
            <w:noWrap/>
            <w:vAlign w:val="center"/>
          </w:tcPr>
          <w:p w14:paraId="6E03A7C0" w14:textId="408B21FE" w:rsidR="001B6692" w:rsidRPr="004857F6" w:rsidRDefault="001B6692" w:rsidP="001B6692">
            <w:pPr>
              <w:tabs>
                <w:tab w:val="left" w:pos="207"/>
              </w:tabs>
              <w:rPr>
                <w:b/>
                <w:bCs/>
                <w:color w:val="000000"/>
                <w:sz w:val="18"/>
                <w:szCs w:val="18"/>
              </w:rPr>
            </w:pPr>
            <w:r w:rsidRPr="004857F6">
              <w:rPr>
                <w:b/>
                <w:bCs/>
                <w:color w:val="000000"/>
                <w:sz w:val="18"/>
                <w:szCs w:val="18"/>
              </w:rPr>
              <w:t>12</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1D476DA8" w14:textId="3F6078E9" w:rsidR="001B6692" w:rsidRPr="004857F6" w:rsidRDefault="001B6692" w:rsidP="001B6692">
            <w:pPr>
              <w:rPr>
                <w:b/>
                <w:bCs/>
                <w:color w:val="000000"/>
                <w:sz w:val="18"/>
                <w:szCs w:val="18"/>
              </w:rPr>
            </w:pPr>
            <w:r w:rsidRPr="004857F6">
              <w:rPr>
                <w:color w:val="000000"/>
                <w:sz w:val="18"/>
                <w:szCs w:val="18"/>
              </w:rPr>
              <w:t xml:space="preserve">baterie CR2032 </w:t>
            </w:r>
          </w:p>
        </w:tc>
        <w:tc>
          <w:tcPr>
            <w:tcW w:w="1996" w:type="dxa"/>
            <w:shd w:val="clear" w:color="auto" w:fill="auto"/>
            <w:vAlign w:val="center"/>
          </w:tcPr>
          <w:p w14:paraId="58469814"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27450D23" w14:textId="63943ED1" w:rsidR="001B6692" w:rsidRPr="004857F6" w:rsidRDefault="001B6692" w:rsidP="001B6692">
            <w:pPr>
              <w:jc w:val="center"/>
              <w:rPr>
                <w:b/>
                <w:bCs/>
                <w:color w:val="000000"/>
                <w:sz w:val="18"/>
                <w:szCs w:val="18"/>
              </w:rPr>
            </w:pPr>
            <w:r w:rsidRPr="004857F6">
              <w:rPr>
                <w:color w:val="000000"/>
                <w:sz w:val="18"/>
                <w:szCs w:val="18"/>
              </w:rPr>
              <w:t>5</w:t>
            </w:r>
          </w:p>
        </w:tc>
        <w:tc>
          <w:tcPr>
            <w:tcW w:w="1565" w:type="dxa"/>
            <w:gridSpan w:val="3"/>
          </w:tcPr>
          <w:p w14:paraId="1F15B156" w14:textId="77777777" w:rsidR="001B6692" w:rsidRPr="004857F6" w:rsidRDefault="001B6692" w:rsidP="001B6692">
            <w:pPr>
              <w:jc w:val="center"/>
              <w:rPr>
                <w:b/>
                <w:bCs/>
                <w:color w:val="000000"/>
                <w:sz w:val="18"/>
                <w:szCs w:val="18"/>
              </w:rPr>
            </w:pPr>
          </w:p>
        </w:tc>
        <w:tc>
          <w:tcPr>
            <w:tcW w:w="1071" w:type="dxa"/>
            <w:gridSpan w:val="2"/>
          </w:tcPr>
          <w:p w14:paraId="1E40FDDF" w14:textId="77777777" w:rsidR="001B6692" w:rsidRPr="004857F6" w:rsidRDefault="001B6692" w:rsidP="001B6692">
            <w:pPr>
              <w:jc w:val="center"/>
              <w:rPr>
                <w:b/>
                <w:bCs/>
                <w:color w:val="000000"/>
                <w:sz w:val="18"/>
                <w:szCs w:val="18"/>
              </w:rPr>
            </w:pPr>
          </w:p>
        </w:tc>
        <w:tc>
          <w:tcPr>
            <w:tcW w:w="901" w:type="dxa"/>
          </w:tcPr>
          <w:p w14:paraId="3E580E62" w14:textId="77777777" w:rsidR="001B6692" w:rsidRPr="004857F6" w:rsidRDefault="001B6692" w:rsidP="001B6692">
            <w:pPr>
              <w:jc w:val="center"/>
              <w:rPr>
                <w:b/>
                <w:bCs/>
                <w:color w:val="000000"/>
                <w:sz w:val="18"/>
                <w:szCs w:val="18"/>
              </w:rPr>
            </w:pPr>
          </w:p>
        </w:tc>
      </w:tr>
      <w:tr w:rsidR="001B6692" w:rsidRPr="004857F6" w14:paraId="7445E4E8" w14:textId="77777777" w:rsidTr="00031503">
        <w:trPr>
          <w:trHeight w:val="240"/>
        </w:trPr>
        <w:tc>
          <w:tcPr>
            <w:tcW w:w="369" w:type="dxa"/>
            <w:shd w:val="clear" w:color="auto" w:fill="auto"/>
            <w:noWrap/>
            <w:vAlign w:val="center"/>
          </w:tcPr>
          <w:p w14:paraId="2733B05D" w14:textId="1036718B" w:rsidR="001B6692" w:rsidRPr="004857F6" w:rsidRDefault="001B6692" w:rsidP="001B6692">
            <w:pPr>
              <w:tabs>
                <w:tab w:val="left" w:pos="207"/>
              </w:tabs>
              <w:rPr>
                <w:b/>
                <w:bCs/>
                <w:color w:val="000000"/>
                <w:sz w:val="18"/>
                <w:szCs w:val="18"/>
              </w:rPr>
            </w:pPr>
            <w:r w:rsidRPr="004857F6">
              <w:rPr>
                <w:b/>
                <w:bCs/>
                <w:color w:val="000000"/>
                <w:sz w:val="18"/>
                <w:szCs w:val="18"/>
              </w:rPr>
              <w:t>13</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050198A9" w14:textId="730B66AC" w:rsidR="001B6692" w:rsidRPr="004857F6" w:rsidRDefault="001B6692" w:rsidP="001B6692">
            <w:pPr>
              <w:rPr>
                <w:b/>
                <w:bCs/>
                <w:color w:val="000000"/>
                <w:sz w:val="18"/>
                <w:szCs w:val="18"/>
              </w:rPr>
            </w:pPr>
            <w:r w:rsidRPr="004857F6">
              <w:rPr>
                <w:color w:val="000000"/>
                <w:sz w:val="18"/>
                <w:szCs w:val="18"/>
              </w:rPr>
              <w:t>nożyczki biurowe</w:t>
            </w:r>
          </w:p>
        </w:tc>
        <w:tc>
          <w:tcPr>
            <w:tcW w:w="1996" w:type="dxa"/>
            <w:shd w:val="clear" w:color="auto" w:fill="auto"/>
            <w:vAlign w:val="center"/>
          </w:tcPr>
          <w:p w14:paraId="294A39B4"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1F946B9C" w14:textId="35CD9C17" w:rsidR="001B6692" w:rsidRPr="004857F6" w:rsidRDefault="000A1455" w:rsidP="001B6692">
            <w:pPr>
              <w:jc w:val="center"/>
              <w:rPr>
                <w:b/>
                <w:bCs/>
                <w:color w:val="000000"/>
                <w:sz w:val="18"/>
                <w:szCs w:val="18"/>
              </w:rPr>
            </w:pPr>
            <w:r>
              <w:rPr>
                <w:color w:val="000000"/>
                <w:sz w:val="18"/>
                <w:szCs w:val="18"/>
              </w:rPr>
              <w:t>2</w:t>
            </w:r>
          </w:p>
        </w:tc>
        <w:tc>
          <w:tcPr>
            <w:tcW w:w="1565" w:type="dxa"/>
            <w:gridSpan w:val="3"/>
          </w:tcPr>
          <w:p w14:paraId="1BF10283" w14:textId="77777777" w:rsidR="001B6692" w:rsidRPr="004857F6" w:rsidRDefault="001B6692" w:rsidP="001B6692">
            <w:pPr>
              <w:jc w:val="center"/>
              <w:rPr>
                <w:b/>
                <w:bCs/>
                <w:color w:val="000000"/>
                <w:sz w:val="18"/>
                <w:szCs w:val="18"/>
              </w:rPr>
            </w:pPr>
          </w:p>
        </w:tc>
        <w:tc>
          <w:tcPr>
            <w:tcW w:w="1071" w:type="dxa"/>
            <w:gridSpan w:val="2"/>
          </w:tcPr>
          <w:p w14:paraId="07FA0FF8" w14:textId="77777777" w:rsidR="001B6692" w:rsidRPr="004857F6" w:rsidRDefault="001B6692" w:rsidP="001B6692">
            <w:pPr>
              <w:jc w:val="center"/>
              <w:rPr>
                <w:b/>
                <w:bCs/>
                <w:color w:val="000000"/>
                <w:sz w:val="18"/>
                <w:szCs w:val="18"/>
              </w:rPr>
            </w:pPr>
          </w:p>
        </w:tc>
        <w:tc>
          <w:tcPr>
            <w:tcW w:w="901" w:type="dxa"/>
          </w:tcPr>
          <w:p w14:paraId="1F434F4C" w14:textId="77777777" w:rsidR="001B6692" w:rsidRPr="004857F6" w:rsidRDefault="001B6692" w:rsidP="001B6692">
            <w:pPr>
              <w:jc w:val="center"/>
              <w:rPr>
                <w:b/>
                <w:bCs/>
                <w:color w:val="000000"/>
                <w:sz w:val="18"/>
                <w:szCs w:val="18"/>
              </w:rPr>
            </w:pPr>
          </w:p>
        </w:tc>
      </w:tr>
      <w:tr w:rsidR="001B6692" w:rsidRPr="004857F6" w14:paraId="445AAAC3" w14:textId="77777777" w:rsidTr="00031503">
        <w:trPr>
          <w:trHeight w:val="240"/>
        </w:trPr>
        <w:tc>
          <w:tcPr>
            <w:tcW w:w="369" w:type="dxa"/>
            <w:shd w:val="clear" w:color="auto" w:fill="auto"/>
            <w:noWrap/>
            <w:vAlign w:val="center"/>
          </w:tcPr>
          <w:p w14:paraId="730818DD" w14:textId="2CCC582A" w:rsidR="001B6692" w:rsidRPr="004857F6" w:rsidRDefault="001B6692" w:rsidP="001B6692">
            <w:pPr>
              <w:tabs>
                <w:tab w:val="left" w:pos="207"/>
              </w:tabs>
              <w:rPr>
                <w:b/>
                <w:bCs/>
                <w:color w:val="000000"/>
                <w:sz w:val="18"/>
                <w:szCs w:val="18"/>
              </w:rPr>
            </w:pPr>
            <w:r w:rsidRPr="004857F6">
              <w:rPr>
                <w:b/>
                <w:bCs/>
                <w:color w:val="000000"/>
                <w:sz w:val="18"/>
                <w:szCs w:val="18"/>
              </w:rPr>
              <w:lastRenderedPageBreak/>
              <w:t>14</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18AEC5B5" w14:textId="176EC122" w:rsidR="001B6692" w:rsidRPr="004857F6" w:rsidRDefault="001B6692" w:rsidP="001B6692">
            <w:pPr>
              <w:rPr>
                <w:b/>
                <w:bCs/>
                <w:color w:val="000000"/>
                <w:sz w:val="18"/>
                <w:szCs w:val="18"/>
              </w:rPr>
            </w:pPr>
            <w:r w:rsidRPr="004857F6">
              <w:rPr>
                <w:color w:val="000000"/>
                <w:sz w:val="18"/>
                <w:szCs w:val="18"/>
              </w:rPr>
              <w:t>pianka do czyszczenia tablic suchościeralnych</w:t>
            </w:r>
          </w:p>
        </w:tc>
        <w:tc>
          <w:tcPr>
            <w:tcW w:w="1996" w:type="dxa"/>
            <w:shd w:val="clear" w:color="auto" w:fill="auto"/>
            <w:vAlign w:val="center"/>
          </w:tcPr>
          <w:p w14:paraId="03E36821"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FFFFF"/>
            <w:vAlign w:val="center"/>
          </w:tcPr>
          <w:p w14:paraId="461E7661" w14:textId="6FCD4F51" w:rsidR="001B6692" w:rsidRPr="004857F6" w:rsidRDefault="001B6692" w:rsidP="001B6692">
            <w:pPr>
              <w:jc w:val="center"/>
              <w:rPr>
                <w:b/>
                <w:bCs/>
                <w:color w:val="000000"/>
                <w:sz w:val="18"/>
                <w:szCs w:val="18"/>
              </w:rPr>
            </w:pPr>
            <w:r w:rsidRPr="004857F6">
              <w:rPr>
                <w:color w:val="000000"/>
                <w:sz w:val="18"/>
                <w:szCs w:val="18"/>
              </w:rPr>
              <w:t>4</w:t>
            </w:r>
          </w:p>
        </w:tc>
        <w:tc>
          <w:tcPr>
            <w:tcW w:w="1565" w:type="dxa"/>
            <w:gridSpan w:val="3"/>
          </w:tcPr>
          <w:p w14:paraId="19B05084" w14:textId="77777777" w:rsidR="001B6692" w:rsidRPr="004857F6" w:rsidRDefault="001B6692" w:rsidP="001B6692">
            <w:pPr>
              <w:jc w:val="center"/>
              <w:rPr>
                <w:b/>
                <w:bCs/>
                <w:color w:val="000000"/>
                <w:sz w:val="18"/>
                <w:szCs w:val="18"/>
              </w:rPr>
            </w:pPr>
          </w:p>
        </w:tc>
        <w:tc>
          <w:tcPr>
            <w:tcW w:w="1071" w:type="dxa"/>
            <w:gridSpan w:val="2"/>
          </w:tcPr>
          <w:p w14:paraId="1C0D934D" w14:textId="77777777" w:rsidR="001B6692" w:rsidRPr="004857F6" w:rsidRDefault="001B6692" w:rsidP="001B6692">
            <w:pPr>
              <w:jc w:val="center"/>
              <w:rPr>
                <w:b/>
                <w:bCs/>
                <w:color w:val="000000"/>
                <w:sz w:val="18"/>
                <w:szCs w:val="18"/>
              </w:rPr>
            </w:pPr>
          </w:p>
        </w:tc>
        <w:tc>
          <w:tcPr>
            <w:tcW w:w="901" w:type="dxa"/>
          </w:tcPr>
          <w:p w14:paraId="4FD89F0E" w14:textId="77777777" w:rsidR="001B6692" w:rsidRPr="004857F6" w:rsidRDefault="001B6692" w:rsidP="001B6692">
            <w:pPr>
              <w:jc w:val="center"/>
              <w:rPr>
                <w:b/>
                <w:bCs/>
                <w:color w:val="000000"/>
                <w:sz w:val="18"/>
                <w:szCs w:val="18"/>
              </w:rPr>
            </w:pPr>
          </w:p>
        </w:tc>
      </w:tr>
      <w:tr w:rsidR="001B6692" w:rsidRPr="004857F6" w14:paraId="63FE15AC" w14:textId="77777777" w:rsidTr="00031503">
        <w:trPr>
          <w:trHeight w:val="240"/>
        </w:trPr>
        <w:tc>
          <w:tcPr>
            <w:tcW w:w="369" w:type="dxa"/>
            <w:shd w:val="clear" w:color="auto" w:fill="auto"/>
            <w:noWrap/>
            <w:vAlign w:val="center"/>
          </w:tcPr>
          <w:p w14:paraId="58BA710D" w14:textId="7665825C" w:rsidR="001B6692" w:rsidRPr="004857F6" w:rsidRDefault="001B6692" w:rsidP="001B6692">
            <w:pPr>
              <w:tabs>
                <w:tab w:val="left" w:pos="207"/>
              </w:tabs>
              <w:rPr>
                <w:b/>
                <w:bCs/>
                <w:color w:val="000000"/>
                <w:sz w:val="18"/>
                <w:szCs w:val="18"/>
              </w:rPr>
            </w:pPr>
            <w:r w:rsidRPr="004857F6">
              <w:rPr>
                <w:b/>
                <w:bCs/>
                <w:color w:val="000000"/>
                <w:sz w:val="18"/>
                <w:szCs w:val="18"/>
              </w:rPr>
              <w:t>15</w:t>
            </w:r>
          </w:p>
        </w:tc>
        <w:tc>
          <w:tcPr>
            <w:tcW w:w="2466" w:type="dxa"/>
            <w:gridSpan w:val="2"/>
            <w:tcBorders>
              <w:top w:val="single" w:sz="4" w:space="0" w:color="5B9BD5"/>
              <w:left w:val="single" w:sz="4" w:space="0" w:color="5B9BD5"/>
              <w:bottom w:val="single" w:sz="4" w:space="0" w:color="5B9BD5"/>
              <w:right w:val="single" w:sz="4" w:space="0" w:color="5B9BD5"/>
            </w:tcBorders>
            <w:shd w:val="clear" w:color="000000" w:fill="F2F2F2"/>
            <w:noWrap/>
            <w:vAlign w:val="bottom"/>
          </w:tcPr>
          <w:p w14:paraId="038FE089" w14:textId="0EF3F784" w:rsidR="001B6692" w:rsidRPr="004857F6" w:rsidRDefault="001B6692" w:rsidP="001B6692">
            <w:pPr>
              <w:rPr>
                <w:b/>
                <w:bCs/>
                <w:color w:val="000000"/>
                <w:sz w:val="18"/>
                <w:szCs w:val="18"/>
              </w:rPr>
            </w:pPr>
            <w:r w:rsidRPr="004857F6">
              <w:rPr>
                <w:color w:val="000000"/>
                <w:sz w:val="18"/>
                <w:szCs w:val="18"/>
              </w:rPr>
              <w:t>Ramka A4 magnetyczna plakatowa ogłoszeniowa</w:t>
            </w:r>
          </w:p>
        </w:tc>
        <w:tc>
          <w:tcPr>
            <w:tcW w:w="1996" w:type="dxa"/>
            <w:shd w:val="clear" w:color="auto" w:fill="auto"/>
            <w:vAlign w:val="center"/>
          </w:tcPr>
          <w:p w14:paraId="41A58EF5" w14:textId="77777777" w:rsidR="001B6692" w:rsidRPr="004857F6" w:rsidRDefault="001B6692" w:rsidP="001B6692">
            <w:pPr>
              <w:jc w:val="center"/>
              <w:rPr>
                <w:b/>
                <w:bCs/>
                <w:color w:val="000000"/>
                <w:sz w:val="18"/>
                <w:szCs w:val="18"/>
              </w:rPr>
            </w:pPr>
          </w:p>
        </w:tc>
        <w:tc>
          <w:tcPr>
            <w:tcW w:w="1413" w:type="dxa"/>
            <w:gridSpan w:val="2"/>
            <w:tcBorders>
              <w:top w:val="single" w:sz="4" w:space="0" w:color="5B9BD5"/>
              <w:left w:val="single" w:sz="4" w:space="0" w:color="5B9BD5"/>
              <w:bottom w:val="single" w:sz="4" w:space="0" w:color="5B9BD5"/>
              <w:right w:val="single" w:sz="4" w:space="0" w:color="5B9BD5"/>
            </w:tcBorders>
            <w:shd w:val="clear" w:color="000000" w:fill="F2F2F2"/>
            <w:vAlign w:val="center"/>
          </w:tcPr>
          <w:p w14:paraId="076A26C6" w14:textId="3268BC68" w:rsidR="001B6692" w:rsidRPr="004857F6" w:rsidRDefault="001B6692" w:rsidP="001B6692">
            <w:pPr>
              <w:jc w:val="center"/>
              <w:rPr>
                <w:b/>
                <w:bCs/>
                <w:color w:val="000000"/>
                <w:sz w:val="18"/>
                <w:szCs w:val="18"/>
              </w:rPr>
            </w:pPr>
            <w:r w:rsidRPr="004857F6">
              <w:rPr>
                <w:color w:val="000000"/>
                <w:sz w:val="18"/>
                <w:szCs w:val="18"/>
              </w:rPr>
              <w:t>10</w:t>
            </w:r>
          </w:p>
        </w:tc>
        <w:tc>
          <w:tcPr>
            <w:tcW w:w="1565" w:type="dxa"/>
            <w:gridSpan w:val="3"/>
          </w:tcPr>
          <w:p w14:paraId="0E5E1E46" w14:textId="77777777" w:rsidR="001B6692" w:rsidRPr="004857F6" w:rsidRDefault="001B6692" w:rsidP="001B6692">
            <w:pPr>
              <w:jc w:val="center"/>
              <w:rPr>
                <w:b/>
                <w:bCs/>
                <w:color w:val="000000"/>
                <w:sz w:val="18"/>
                <w:szCs w:val="18"/>
              </w:rPr>
            </w:pPr>
          </w:p>
        </w:tc>
        <w:tc>
          <w:tcPr>
            <w:tcW w:w="1071" w:type="dxa"/>
            <w:gridSpan w:val="2"/>
          </w:tcPr>
          <w:p w14:paraId="4BBC1A94" w14:textId="77777777" w:rsidR="001B6692" w:rsidRPr="004857F6" w:rsidRDefault="001B6692" w:rsidP="001B6692">
            <w:pPr>
              <w:jc w:val="center"/>
              <w:rPr>
                <w:b/>
                <w:bCs/>
                <w:color w:val="000000"/>
                <w:sz w:val="18"/>
                <w:szCs w:val="18"/>
              </w:rPr>
            </w:pPr>
          </w:p>
        </w:tc>
        <w:tc>
          <w:tcPr>
            <w:tcW w:w="901" w:type="dxa"/>
          </w:tcPr>
          <w:p w14:paraId="0A546D9F" w14:textId="77777777" w:rsidR="001B6692" w:rsidRPr="004857F6" w:rsidRDefault="001B6692" w:rsidP="001B6692">
            <w:pPr>
              <w:jc w:val="center"/>
              <w:rPr>
                <w:b/>
                <w:bCs/>
                <w:color w:val="000000"/>
                <w:sz w:val="18"/>
                <w:szCs w:val="18"/>
              </w:rPr>
            </w:pPr>
          </w:p>
        </w:tc>
      </w:tr>
      <w:tr w:rsidR="00BA745F" w:rsidRPr="004857F6" w14:paraId="39D17430" w14:textId="77777777" w:rsidTr="00DA73DB">
        <w:trPr>
          <w:trHeight w:val="240"/>
        </w:trPr>
        <w:tc>
          <w:tcPr>
            <w:tcW w:w="369" w:type="dxa"/>
            <w:shd w:val="clear" w:color="auto" w:fill="auto"/>
            <w:noWrap/>
            <w:vAlign w:val="center"/>
          </w:tcPr>
          <w:p w14:paraId="144D7537" w14:textId="77777777" w:rsidR="00BA745F" w:rsidRPr="004857F6" w:rsidRDefault="00BA745F" w:rsidP="00BA745F">
            <w:pPr>
              <w:tabs>
                <w:tab w:val="left" w:pos="207"/>
              </w:tabs>
              <w:rPr>
                <w:b/>
                <w:bCs/>
                <w:color w:val="000000"/>
                <w:sz w:val="18"/>
                <w:szCs w:val="18"/>
              </w:rPr>
            </w:pPr>
          </w:p>
        </w:tc>
        <w:tc>
          <w:tcPr>
            <w:tcW w:w="2466" w:type="dxa"/>
            <w:gridSpan w:val="2"/>
            <w:shd w:val="clear" w:color="auto" w:fill="auto"/>
            <w:noWrap/>
            <w:vAlign w:val="bottom"/>
          </w:tcPr>
          <w:p w14:paraId="7A968988" w14:textId="5896CF64" w:rsidR="00BA745F" w:rsidRPr="004857F6" w:rsidRDefault="00BA745F" w:rsidP="00F038FB">
            <w:pPr>
              <w:rPr>
                <w:b/>
                <w:bCs/>
                <w:color w:val="000000"/>
                <w:sz w:val="18"/>
                <w:szCs w:val="18"/>
              </w:rPr>
            </w:pPr>
            <w:r w:rsidRPr="004857F6">
              <w:rPr>
                <w:b/>
                <w:bCs/>
                <w:color w:val="000000"/>
                <w:sz w:val="18"/>
                <w:szCs w:val="18"/>
              </w:rPr>
              <w:t>razem</w:t>
            </w:r>
          </w:p>
        </w:tc>
        <w:tc>
          <w:tcPr>
            <w:tcW w:w="1996" w:type="dxa"/>
            <w:shd w:val="clear" w:color="auto" w:fill="auto"/>
            <w:vAlign w:val="center"/>
          </w:tcPr>
          <w:p w14:paraId="7C271C57" w14:textId="77777777" w:rsidR="00BA745F" w:rsidRPr="004857F6" w:rsidRDefault="00BA745F" w:rsidP="00F038FB">
            <w:pPr>
              <w:jc w:val="center"/>
              <w:rPr>
                <w:b/>
                <w:bCs/>
                <w:color w:val="000000"/>
                <w:sz w:val="18"/>
                <w:szCs w:val="18"/>
              </w:rPr>
            </w:pPr>
          </w:p>
        </w:tc>
        <w:tc>
          <w:tcPr>
            <w:tcW w:w="1413" w:type="dxa"/>
            <w:gridSpan w:val="2"/>
            <w:shd w:val="clear" w:color="auto" w:fill="auto"/>
            <w:vAlign w:val="center"/>
          </w:tcPr>
          <w:p w14:paraId="03773237" w14:textId="77777777" w:rsidR="00BA745F" w:rsidRPr="004857F6" w:rsidRDefault="00BA745F" w:rsidP="00F038FB">
            <w:pPr>
              <w:jc w:val="center"/>
              <w:rPr>
                <w:b/>
                <w:bCs/>
                <w:color w:val="000000"/>
                <w:sz w:val="18"/>
                <w:szCs w:val="18"/>
              </w:rPr>
            </w:pPr>
          </w:p>
        </w:tc>
        <w:tc>
          <w:tcPr>
            <w:tcW w:w="1565" w:type="dxa"/>
            <w:gridSpan w:val="3"/>
          </w:tcPr>
          <w:p w14:paraId="0ECE1E28" w14:textId="77777777" w:rsidR="00BA745F" w:rsidRPr="004857F6" w:rsidRDefault="00BA745F" w:rsidP="00F038FB">
            <w:pPr>
              <w:jc w:val="center"/>
              <w:rPr>
                <w:b/>
                <w:bCs/>
                <w:color w:val="000000"/>
                <w:sz w:val="18"/>
                <w:szCs w:val="18"/>
              </w:rPr>
            </w:pPr>
          </w:p>
        </w:tc>
        <w:tc>
          <w:tcPr>
            <w:tcW w:w="1071" w:type="dxa"/>
            <w:gridSpan w:val="2"/>
          </w:tcPr>
          <w:p w14:paraId="1467A486" w14:textId="77777777" w:rsidR="00BA745F" w:rsidRPr="004857F6" w:rsidRDefault="00BA745F" w:rsidP="00F038FB">
            <w:pPr>
              <w:jc w:val="center"/>
              <w:rPr>
                <w:b/>
                <w:bCs/>
                <w:color w:val="000000"/>
                <w:sz w:val="18"/>
                <w:szCs w:val="18"/>
              </w:rPr>
            </w:pPr>
          </w:p>
        </w:tc>
        <w:tc>
          <w:tcPr>
            <w:tcW w:w="901" w:type="dxa"/>
          </w:tcPr>
          <w:p w14:paraId="671F60CD" w14:textId="77777777" w:rsidR="00BA745F" w:rsidRPr="004857F6" w:rsidRDefault="00BA745F" w:rsidP="00F038FB">
            <w:pPr>
              <w:jc w:val="center"/>
              <w:rPr>
                <w:b/>
                <w:bCs/>
                <w:color w:val="000000"/>
                <w:sz w:val="18"/>
                <w:szCs w:val="18"/>
              </w:rPr>
            </w:pPr>
          </w:p>
        </w:tc>
      </w:tr>
      <w:tr w:rsidR="00F038FB" w:rsidRPr="004857F6" w14:paraId="49B938A2" w14:textId="77777777" w:rsidTr="00DA73D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1203" w:type="dxa"/>
          <w:tblCellSpacing w:w="15" w:type="dxa"/>
        </w:trPr>
        <w:tc>
          <w:tcPr>
            <w:tcW w:w="2071" w:type="dxa"/>
            <w:gridSpan w:val="2"/>
            <w:vAlign w:val="center"/>
          </w:tcPr>
          <w:p w14:paraId="0C54DE39" w14:textId="77777777" w:rsidR="00F038FB" w:rsidRPr="004857F6" w:rsidRDefault="00F038FB" w:rsidP="00F038FB">
            <w:pPr>
              <w:ind w:left="-46"/>
              <w:rPr>
                <w:b/>
                <w:bCs/>
                <w:sz w:val="18"/>
                <w:szCs w:val="18"/>
              </w:rPr>
            </w:pPr>
          </w:p>
        </w:tc>
        <w:tc>
          <w:tcPr>
            <w:tcW w:w="2760" w:type="dxa"/>
            <w:gridSpan w:val="2"/>
            <w:vAlign w:val="center"/>
          </w:tcPr>
          <w:p w14:paraId="2EDDE0E3" w14:textId="77777777" w:rsidR="00F038FB" w:rsidRPr="004857F6" w:rsidRDefault="00F038FB" w:rsidP="00F038FB">
            <w:pPr>
              <w:ind w:left="-46"/>
              <w:rPr>
                <w:sz w:val="18"/>
                <w:szCs w:val="18"/>
              </w:rPr>
            </w:pPr>
          </w:p>
        </w:tc>
        <w:tc>
          <w:tcPr>
            <w:tcW w:w="80" w:type="dxa"/>
            <w:vAlign w:val="center"/>
            <w:hideMark/>
          </w:tcPr>
          <w:p w14:paraId="11093671" w14:textId="77777777" w:rsidR="00F038FB" w:rsidRPr="004857F6" w:rsidRDefault="00F038FB" w:rsidP="00F038FB">
            <w:pPr>
              <w:rPr>
                <w:sz w:val="18"/>
                <w:szCs w:val="18"/>
              </w:rPr>
            </w:pPr>
          </w:p>
        </w:tc>
        <w:tc>
          <w:tcPr>
            <w:tcW w:w="1634" w:type="dxa"/>
            <w:gridSpan w:val="2"/>
          </w:tcPr>
          <w:p w14:paraId="297A3597" w14:textId="77777777" w:rsidR="00F038FB" w:rsidRPr="004857F6" w:rsidRDefault="00F038FB" w:rsidP="00F038FB">
            <w:pPr>
              <w:rPr>
                <w:sz w:val="18"/>
                <w:szCs w:val="18"/>
              </w:rPr>
            </w:pPr>
          </w:p>
        </w:tc>
        <w:tc>
          <w:tcPr>
            <w:tcW w:w="984" w:type="dxa"/>
          </w:tcPr>
          <w:p w14:paraId="50669F99" w14:textId="77777777" w:rsidR="00F038FB" w:rsidRPr="004857F6" w:rsidRDefault="00F038FB" w:rsidP="00F038FB">
            <w:pPr>
              <w:rPr>
                <w:sz w:val="18"/>
                <w:szCs w:val="18"/>
              </w:rPr>
            </w:pPr>
          </w:p>
        </w:tc>
        <w:tc>
          <w:tcPr>
            <w:tcW w:w="1049" w:type="dxa"/>
            <w:gridSpan w:val="2"/>
          </w:tcPr>
          <w:p w14:paraId="0C057DD6" w14:textId="77777777" w:rsidR="00F038FB" w:rsidRPr="004857F6" w:rsidRDefault="00F038FB" w:rsidP="00F038FB">
            <w:pPr>
              <w:rPr>
                <w:sz w:val="18"/>
                <w:szCs w:val="18"/>
              </w:rPr>
            </w:pPr>
          </w:p>
        </w:tc>
      </w:tr>
    </w:tbl>
    <w:bookmarkEnd w:id="11"/>
    <w:p w14:paraId="23FD6E52" w14:textId="256AB8FC" w:rsidR="00DA73DB" w:rsidRDefault="004857F6" w:rsidP="00DA73DB">
      <w:pPr>
        <w:spacing w:before="120" w:after="120"/>
        <w:jc w:val="both"/>
        <w:rPr>
          <w:rFonts w:ascii="Adagio_Slab" w:hAnsi="Adagio_Slab" w:cs="Arial"/>
          <w:b/>
          <w:color w:val="0000FF"/>
          <w:sz w:val="20"/>
          <w:szCs w:val="20"/>
        </w:rPr>
      </w:pPr>
      <w:r>
        <w:rPr>
          <w:rFonts w:ascii="Adagio_Slab" w:hAnsi="Adagio_Slab" w:cs="Arial"/>
          <w:b/>
          <w:color w:val="0000FF"/>
          <w:sz w:val="20"/>
          <w:szCs w:val="20"/>
        </w:rPr>
        <w:t>Część  13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269"/>
        <w:gridCol w:w="2083"/>
        <w:gridCol w:w="931"/>
        <w:gridCol w:w="1632"/>
        <w:gridCol w:w="1096"/>
        <w:gridCol w:w="1062"/>
      </w:tblGrid>
      <w:tr w:rsidR="005A38DB" w:rsidRPr="005A38DB" w14:paraId="10721399" w14:textId="77777777" w:rsidTr="005A38DB">
        <w:trPr>
          <w:trHeight w:val="1081"/>
        </w:trPr>
        <w:tc>
          <w:tcPr>
            <w:tcW w:w="561" w:type="dxa"/>
            <w:shd w:val="clear" w:color="auto" w:fill="auto"/>
            <w:noWrap/>
            <w:vAlign w:val="center"/>
            <w:hideMark/>
          </w:tcPr>
          <w:p w14:paraId="6CA52487" w14:textId="77777777" w:rsidR="005A38DB" w:rsidRPr="005A38DB" w:rsidRDefault="005A38DB" w:rsidP="003C67FA">
            <w:pPr>
              <w:jc w:val="center"/>
              <w:rPr>
                <w:b/>
                <w:bCs/>
                <w:color w:val="000000"/>
                <w:sz w:val="18"/>
                <w:szCs w:val="18"/>
              </w:rPr>
            </w:pPr>
            <w:r w:rsidRPr="005A38DB">
              <w:rPr>
                <w:b/>
                <w:bCs/>
                <w:color w:val="000000"/>
                <w:sz w:val="18"/>
                <w:szCs w:val="18"/>
              </w:rPr>
              <w:t>Lp</w:t>
            </w:r>
          </w:p>
        </w:tc>
        <w:tc>
          <w:tcPr>
            <w:tcW w:w="2269" w:type="dxa"/>
            <w:shd w:val="clear" w:color="auto" w:fill="auto"/>
            <w:noWrap/>
            <w:vAlign w:val="center"/>
            <w:hideMark/>
          </w:tcPr>
          <w:p w14:paraId="16774C67" w14:textId="77777777" w:rsidR="005A38DB" w:rsidRPr="005A38DB" w:rsidRDefault="005A38DB" w:rsidP="003C67FA">
            <w:pPr>
              <w:jc w:val="center"/>
              <w:rPr>
                <w:b/>
                <w:bCs/>
                <w:color w:val="000000"/>
                <w:sz w:val="18"/>
                <w:szCs w:val="18"/>
              </w:rPr>
            </w:pPr>
            <w:r w:rsidRPr="005A38DB">
              <w:rPr>
                <w:b/>
                <w:bCs/>
                <w:color w:val="000000"/>
                <w:sz w:val="18"/>
                <w:szCs w:val="18"/>
              </w:rPr>
              <w:t>Artykuł</w:t>
            </w:r>
          </w:p>
        </w:tc>
        <w:tc>
          <w:tcPr>
            <w:tcW w:w="2083" w:type="dxa"/>
            <w:vAlign w:val="center"/>
          </w:tcPr>
          <w:p w14:paraId="79BABA8B" w14:textId="77777777" w:rsidR="005A38DB" w:rsidRPr="005A38DB" w:rsidRDefault="005A38DB" w:rsidP="003C67FA">
            <w:pPr>
              <w:jc w:val="center"/>
              <w:rPr>
                <w:b/>
                <w:bCs/>
                <w:color w:val="000000"/>
                <w:sz w:val="18"/>
                <w:szCs w:val="18"/>
              </w:rPr>
            </w:pPr>
            <w:r w:rsidRPr="005A38DB">
              <w:rPr>
                <w:b/>
                <w:bCs/>
                <w:color w:val="000000"/>
                <w:sz w:val="18"/>
                <w:szCs w:val="18"/>
              </w:rPr>
              <w:t xml:space="preserve">Nazwa oferowanego przedmiotu zgodnego z OPZ nazwa/producenta typ/model/ </w:t>
            </w:r>
            <w:r w:rsidRPr="005A38DB">
              <w:rPr>
                <w:b/>
                <w:bCs/>
                <w:color w:val="FF0000"/>
                <w:sz w:val="18"/>
                <w:szCs w:val="18"/>
              </w:rPr>
              <w:t>(wypełnia Wykonawca)</w:t>
            </w:r>
          </w:p>
        </w:tc>
        <w:tc>
          <w:tcPr>
            <w:tcW w:w="931" w:type="dxa"/>
            <w:shd w:val="clear" w:color="auto" w:fill="auto"/>
            <w:vAlign w:val="center"/>
            <w:hideMark/>
          </w:tcPr>
          <w:p w14:paraId="0B93705E" w14:textId="77777777" w:rsidR="005A38DB" w:rsidRPr="005A38DB" w:rsidRDefault="005A38DB" w:rsidP="003C67FA">
            <w:pPr>
              <w:jc w:val="center"/>
              <w:rPr>
                <w:b/>
                <w:bCs/>
                <w:color w:val="000000"/>
                <w:sz w:val="18"/>
                <w:szCs w:val="18"/>
              </w:rPr>
            </w:pPr>
            <w:r w:rsidRPr="005A38DB">
              <w:rPr>
                <w:b/>
                <w:bCs/>
                <w:color w:val="000000"/>
                <w:sz w:val="18"/>
                <w:szCs w:val="18"/>
              </w:rPr>
              <w:t>Liczba sztuk/</w:t>
            </w:r>
          </w:p>
          <w:p w14:paraId="324A8204" w14:textId="77777777" w:rsidR="005A38DB" w:rsidRPr="005A38DB" w:rsidRDefault="005A38DB" w:rsidP="003C67FA">
            <w:pPr>
              <w:jc w:val="center"/>
              <w:rPr>
                <w:b/>
                <w:bCs/>
                <w:color w:val="000000"/>
                <w:sz w:val="18"/>
                <w:szCs w:val="18"/>
              </w:rPr>
            </w:pPr>
            <w:r w:rsidRPr="005A38DB">
              <w:rPr>
                <w:b/>
                <w:bCs/>
                <w:color w:val="000000"/>
                <w:sz w:val="18"/>
                <w:szCs w:val="18"/>
              </w:rPr>
              <w:t xml:space="preserve">opakowań </w:t>
            </w:r>
          </w:p>
        </w:tc>
        <w:tc>
          <w:tcPr>
            <w:tcW w:w="1632" w:type="dxa"/>
            <w:vAlign w:val="center"/>
          </w:tcPr>
          <w:p w14:paraId="6F6AB24F" w14:textId="77777777" w:rsidR="005A38DB" w:rsidRPr="005A38DB" w:rsidRDefault="005A38DB" w:rsidP="003C67FA">
            <w:pPr>
              <w:jc w:val="center"/>
              <w:rPr>
                <w:b/>
                <w:bCs/>
                <w:color w:val="000000"/>
                <w:sz w:val="18"/>
                <w:szCs w:val="18"/>
              </w:rPr>
            </w:pPr>
            <w:r w:rsidRPr="005A38DB">
              <w:rPr>
                <w:b/>
                <w:bCs/>
                <w:color w:val="000000"/>
                <w:sz w:val="18"/>
                <w:szCs w:val="18"/>
              </w:rPr>
              <w:t>CENA JEDNOSTKOWA NETTO [zł]</w:t>
            </w:r>
          </w:p>
        </w:tc>
        <w:tc>
          <w:tcPr>
            <w:tcW w:w="1096" w:type="dxa"/>
            <w:vAlign w:val="center"/>
          </w:tcPr>
          <w:p w14:paraId="6B477F40" w14:textId="77777777" w:rsidR="005A38DB" w:rsidRPr="005A38DB" w:rsidRDefault="005A38DB" w:rsidP="003C67FA">
            <w:pPr>
              <w:jc w:val="center"/>
              <w:rPr>
                <w:b/>
                <w:bCs/>
                <w:color w:val="000000"/>
                <w:sz w:val="18"/>
                <w:szCs w:val="18"/>
              </w:rPr>
            </w:pPr>
            <w:r w:rsidRPr="005A38DB">
              <w:rPr>
                <w:b/>
                <w:bCs/>
                <w:color w:val="000000"/>
                <w:sz w:val="18"/>
                <w:szCs w:val="18"/>
              </w:rPr>
              <w:t xml:space="preserve">WARTOŚĆ </w:t>
            </w:r>
            <w:r w:rsidRPr="005A38DB">
              <w:rPr>
                <w:b/>
                <w:bCs/>
                <w:color w:val="000000"/>
                <w:sz w:val="18"/>
                <w:szCs w:val="18"/>
              </w:rPr>
              <w:br/>
              <w:t>NETTO [zł]</w:t>
            </w:r>
          </w:p>
        </w:tc>
        <w:tc>
          <w:tcPr>
            <w:tcW w:w="1062" w:type="dxa"/>
            <w:vAlign w:val="center"/>
          </w:tcPr>
          <w:p w14:paraId="30E9B283" w14:textId="77777777" w:rsidR="005A38DB" w:rsidRPr="005A38DB" w:rsidRDefault="005A38DB" w:rsidP="003C67FA">
            <w:pPr>
              <w:jc w:val="center"/>
              <w:rPr>
                <w:b/>
                <w:bCs/>
                <w:color w:val="000000"/>
                <w:sz w:val="18"/>
                <w:szCs w:val="18"/>
              </w:rPr>
            </w:pPr>
            <w:r w:rsidRPr="005A38DB">
              <w:rPr>
                <w:b/>
                <w:bCs/>
                <w:color w:val="000000"/>
                <w:sz w:val="18"/>
                <w:szCs w:val="18"/>
              </w:rPr>
              <w:t xml:space="preserve">Wartość BRUTTO [zł] </w:t>
            </w:r>
            <w:r w:rsidRPr="005A38DB">
              <w:rPr>
                <w:b/>
                <w:bCs/>
                <w:color w:val="000000"/>
                <w:sz w:val="18"/>
                <w:szCs w:val="18"/>
              </w:rPr>
              <w:br/>
              <w:t>dla VAT 23%</w:t>
            </w:r>
          </w:p>
        </w:tc>
      </w:tr>
      <w:tr w:rsidR="005A38DB" w:rsidRPr="005A38DB" w14:paraId="444C5A97" w14:textId="77777777" w:rsidTr="005A38DB">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03669D6B" w14:textId="77777777" w:rsidR="005A38DB" w:rsidRPr="005A38DB" w:rsidRDefault="005A38DB" w:rsidP="003C67FA">
            <w:pPr>
              <w:jc w:val="center"/>
              <w:rPr>
                <w:sz w:val="18"/>
                <w:szCs w:val="18"/>
              </w:rPr>
            </w:pPr>
            <w:r w:rsidRPr="005A38DB">
              <w:rPr>
                <w:b/>
                <w:bCs/>
                <w:i/>
                <w:iCs/>
                <w:color w:val="000000"/>
                <w:sz w:val="18"/>
                <w:szCs w:val="18"/>
              </w:rPr>
              <w:t>1</w:t>
            </w:r>
          </w:p>
        </w:tc>
        <w:tc>
          <w:tcPr>
            <w:tcW w:w="2269" w:type="dxa"/>
            <w:tcBorders>
              <w:top w:val="single" w:sz="8" w:space="0" w:color="auto"/>
              <w:left w:val="nil"/>
              <w:bottom w:val="single" w:sz="8" w:space="0" w:color="auto"/>
              <w:right w:val="single" w:sz="4" w:space="0" w:color="auto"/>
            </w:tcBorders>
            <w:shd w:val="pct10" w:color="auto" w:fill="auto"/>
            <w:vAlign w:val="center"/>
          </w:tcPr>
          <w:p w14:paraId="12B1B444" w14:textId="77777777" w:rsidR="005A38DB" w:rsidRPr="005A38DB" w:rsidRDefault="005A38DB" w:rsidP="003C67FA">
            <w:pPr>
              <w:jc w:val="center"/>
              <w:rPr>
                <w:b/>
                <w:bCs/>
                <w:sz w:val="18"/>
                <w:szCs w:val="18"/>
              </w:rPr>
            </w:pPr>
            <w:r w:rsidRPr="005A38DB">
              <w:rPr>
                <w:b/>
                <w:bCs/>
                <w:i/>
                <w:iCs/>
                <w:color w:val="000000"/>
                <w:sz w:val="18"/>
                <w:szCs w:val="18"/>
              </w:rPr>
              <w:t>2</w:t>
            </w:r>
          </w:p>
        </w:tc>
        <w:tc>
          <w:tcPr>
            <w:tcW w:w="2083" w:type="dxa"/>
            <w:tcBorders>
              <w:top w:val="single" w:sz="8" w:space="0" w:color="auto"/>
              <w:left w:val="nil"/>
              <w:bottom w:val="single" w:sz="8" w:space="0" w:color="auto"/>
              <w:right w:val="single" w:sz="4" w:space="0" w:color="auto"/>
            </w:tcBorders>
            <w:shd w:val="pct10" w:color="auto" w:fill="auto"/>
            <w:vAlign w:val="center"/>
          </w:tcPr>
          <w:p w14:paraId="465D567D" w14:textId="77777777" w:rsidR="005A38DB" w:rsidRPr="005A38DB" w:rsidRDefault="005A38DB" w:rsidP="003C67FA">
            <w:pPr>
              <w:jc w:val="center"/>
              <w:rPr>
                <w:sz w:val="18"/>
                <w:szCs w:val="18"/>
              </w:rPr>
            </w:pPr>
            <w:r w:rsidRPr="005A38DB">
              <w:rPr>
                <w:b/>
                <w:bCs/>
                <w:i/>
                <w:iCs/>
                <w:color w:val="000000"/>
                <w:sz w:val="18"/>
                <w:szCs w:val="18"/>
              </w:rPr>
              <w:t>3</w:t>
            </w:r>
          </w:p>
        </w:tc>
        <w:tc>
          <w:tcPr>
            <w:tcW w:w="931" w:type="dxa"/>
            <w:tcBorders>
              <w:top w:val="single" w:sz="8" w:space="0" w:color="auto"/>
              <w:left w:val="nil"/>
              <w:bottom w:val="single" w:sz="8" w:space="0" w:color="auto"/>
              <w:right w:val="single" w:sz="4" w:space="0" w:color="auto"/>
            </w:tcBorders>
            <w:shd w:val="pct10" w:color="auto" w:fill="auto"/>
            <w:noWrap/>
            <w:vAlign w:val="center"/>
          </w:tcPr>
          <w:p w14:paraId="05CBE5AF" w14:textId="77777777" w:rsidR="005A38DB" w:rsidRPr="005A38DB" w:rsidRDefault="005A38DB" w:rsidP="003C67FA">
            <w:pPr>
              <w:jc w:val="center"/>
              <w:rPr>
                <w:sz w:val="18"/>
                <w:szCs w:val="18"/>
              </w:rPr>
            </w:pPr>
            <w:r w:rsidRPr="005A38DB">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7A37301B" w14:textId="77777777" w:rsidR="005A38DB" w:rsidRPr="005A38DB" w:rsidRDefault="005A38DB" w:rsidP="003C67FA">
            <w:pPr>
              <w:jc w:val="center"/>
              <w:rPr>
                <w:sz w:val="18"/>
                <w:szCs w:val="18"/>
              </w:rPr>
            </w:pPr>
            <w:r w:rsidRPr="005A38DB">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323D6B3A" w14:textId="77777777" w:rsidR="005A38DB" w:rsidRPr="005A38DB" w:rsidRDefault="005A38DB" w:rsidP="003C67FA">
            <w:pPr>
              <w:jc w:val="center"/>
              <w:rPr>
                <w:sz w:val="18"/>
                <w:szCs w:val="18"/>
              </w:rPr>
            </w:pPr>
            <w:r w:rsidRPr="005A38DB">
              <w:rPr>
                <w:b/>
                <w:bCs/>
                <w:i/>
                <w:iCs/>
                <w:color w:val="000000"/>
                <w:sz w:val="18"/>
                <w:szCs w:val="18"/>
              </w:rPr>
              <w:t>6 = 4 x 5</w:t>
            </w:r>
          </w:p>
        </w:tc>
        <w:tc>
          <w:tcPr>
            <w:tcW w:w="1062" w:type="dxa"/>
            <w:tcBorders>
              <w:top w:val="single" w:sz="8" w:space="0" w:color="auto"/>
              <w:left w:val="nil"/>
              <w:bottom w:val="single" w:sz="8" w:space="0" w:color="auto"/>
              <w:right w:val="single" w:sz="8" w:space="0" w:color="auto"/>
            </w:tcBorders>
            <w:shd w:val="pct10" w:color="auto" w:fill="auto"/>
            <w:vAlign w:val="center"/>
          </w:tcPr>
          <w:p w14:paraId="79476DCD" w14:textId="77777777" w:rsidR="005A38DB" w:rsidRPr="005A38DB" w:rsidRDefault="005A38DB" w:rsidP="003C67FA">
            <w:pPr>
              <w:jc w:val="center"/>
              <w:rPr>
                <w:sz w:val="18"/>
                <w:szCs w:val="18"/>
              </w:rPr>
            </w:pPr>
            <w:r w:rsidRPr="005A38DB">
              <w:rPr>
                <w:b/>
                <w:bCs/>
                <w:i/>
                <w:iCs/>
                <w:color w:val="000000"/>
                <w:sz w:val="18"/>
                <w:szCs w:val="18"/>
              </w:rPr>
              <w:t>7</w:t>
            </w:r>
          </w:p>
        </w:tc>
      </w:tr>
      <w:tr w:rsidR="005A38DB" w:rsidRPr="005A38DB" w14:paraId="76ADB00D" w14:textId="77777777" w:rsidTr="0031720B">
        <w:trPr>
          <w:trHeight w:val="406"/>
        </w:trPr>
        <w:tc>
          <w:tcPr>
            <w:tcW w:w="561" w:type="dxa"/>
            <w:shd w:val="clear" w:color="D9E1F2" w:fill="FFFFFF"/>
            <w:noWrap/>
            <w:vAlign w:val="center"/>
            <w:hideMark/>
          </w:tcPr>
          <w:p w14:paraId="403C3C48" w14:textId="77777777" w:rsidR="005A38DB" w:rsidRPr="005A38DB" w:rsidRDefault="005A38DB" w:rsidP="005A38DB">
            <w:pPr>
              <w:jc w:val="center"/>
              <w:rPr>
                <w:sz w:val="18"/>
                <w:szCs w:val="18"/>
              </w:rPr>
            </w:pPr>
            <w:r w:rsidRPr="005A38DB">
              <w:rPr>
                <w:sz w:val="18"/>
                <w:szCs w:val="18"/>
              </w:rPr>
              <w:t>1</w:t>
            </w:r>
          </w:p>
        </w:tc>
        <w:tc>
          <w:tcPr>
            <w:tcW w:w="2269" w:type="dxa"/>
            <w:tcBorders>
              <w:top w:val="single" w:sz="4" w:space="0" w:color="auto"/>
              <w:left w:val="single" w:sz="4" w:space="0" w:color="auto"/>
              <w:bottom w:val="single" w:sz="4" w:space="0" w:color="auto"/>
              <w:right w:val="single" w:sz="4" w:space="0" w:color="auto"/>
            </w:tcBorders>
            <w:shd w:val="clear" w:color="000000" w:fill="F2F2F2"/>
            <w:vAlign w:val="bottom"/>
          </w:tcPr>
          <w:p w14:paraId="61E15F6F" w14:textId="0C31FA0E" w:rsidR="005A38DB" w:rsidRPr="005A38DB" w:rsidRDefault="005A38DB" w:rsidP="005A38DB">
            <w:pPr>
              <w:rPr>
                <w:sz w:val="18"/>
                <w:szCs w:val="18"/>
              </w:rPr>
            </w:pPr>
            <w:r w:rsidRPr="005A38DB">
              <w:rPr>
                <w:color w:val="000000"/>
                <w:sz w:val="18"/>
                <w:szCs w:val="18"/>
              </w:rPr>
              <w:t>Długopis z wymiennym wkładem żelowym</w:t>
            </w:r>
            <w:r w:rsidRPr="005A38DB">
              <w:rPr>
                <w:color w:val="000000"/>
                <w:sz w:val="18"/>
                <w:szCs w:val="18"/>
              </w:rPr>
              <w:br/>
              <w:t>- KOLOR: niebieski</w:t>
            </w:r>
          </w:p>
        </w:tc>
        <w:tc>
          <w:tcPr>
            <w:tcW w:w="2083" w:type="dxa"/>
            <w:shd w:val="clear" w:color="D9E1F2" w:fill="FFFFFF"/>
          </w:tcPr>
          <w:p w14:paraId="1E1717E4" w14:textId="77777777" w:rsidR="005A38DB" w:rsidRPr="005A38DB" w:rsidRDefault="005A38DB" w:rsidP="005A38DB">
            <w:pPr>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FC5540" w14:textId="5ABEA82C" w:rsidR="005A38DB" w:rsidRPr="005A38DB" w:rsidRDefault="005A38DB" w:rsidP="005A38DB">
            <w:pPr>
              <w:jc w:val="center"/>
              <w:rPr>
                <w:sz w:val="18"/>
                <w:szCs w:val="18"/>
              </w:rPr>
            </w:pPr>
            <w:r w:rsidRPr="005A38DB">
              <w:rPr>
                <w:color w:val="000000"/>
                <w:sz w:val="18"/>
                <w:szCs w:val="18"/>
              </w:rPr>
              <w:t>10</w:t>
            </w:r>
          </w:p>
        </w:tc>
        <w:tc>
          <w:tcPr>
            <w:tcW w:w="1632" w:type="dxa"/>
            <w:shd w:val="clear" w:color="D9E1F2" w:fill="FFFFFF"/>
          </w:tcPr>
          <w:p w14:paraId="495F66C5" w14:textId="77777777" w:rsidR="005A38DB" w:rsidRPr="005A38DB" w:rsidRDefault="005A38DB" w:rsidP="005A38DB">
            <w:pPr>
              <w:jc w:val="center"/>
              <w:rPr>
                <w:sz w:val="18"/>
                <w:szCs w:val="18"/>
              </w:rPr>
            </w:pPr>
          </w:p>
        </w:tc>
        <w:tc>
          <w:tcPr>
            <w:tcW w:w="1096" w:type="dxa"/>
            <w:shd w:val="clear" w:color="D9E1F2" w:fill="FFFFFF"/>
          </w:tcPr>
          <w:p w14:paraId="6BF66A68" w14:textId="77777777" w:rsidR="005A38DB" w:rsidRPr="005A38DB" w:rsidRDefault="005A38DB" w:rsidP="005A38DB">
            <w:pPr>
              <w:jc w:val="center"/>
              <w:rPr>
                <w:sz w:val="18"/>
                <w:szCs w:val="18"/>
              </w:rPr>
            </w:pPr>
          </w:p>
        </w:tc>
        <w:tc>
          <w:tcPr>
            <w:tcW w:w="1062" w:type="dxa"/>
            <w:shd w:val="clear" w:color="D9E1F2" w:fill="FFFFFF"/>
          </w:tcPr>
          <w:p w14:paraId="675D05A0" w14:textId="77777777" w:rsidR="005A38DB" w:rsidRPr="005A38DB" w:rsidRDefault="005A38DB" w:rsidP="005A38DB">
            <w:pPr>
              <w:jc w:val="center"/>
              <w:rPr>
                <w:sz w:val="18"/>
                <w:szCs w:val="18"/>
              </w:rPr>
            </w:pPr>
          </w:p>
        </w:tc>
      </w:tr>
      <w:tr w:rsidR="005A38DB" w:rsidRPr="005A38DB" w14:paraId="4D14EA50" w14:textId="77777777" w:rsidTr="0031720B">
        <w:trPr>
          <w:trHeight w:val="406"/>
        </w:trPr>
        <w:tc>
          <w:tcPr>
            <w:tcW w:w="561" w:type="dxa"/>
            <w:shd w:val="clear" w:color="D9E1F2" w:fill="FFFFFF"/>
            <w:noWrap/>
            <w:vAlign w:val="center"/>
          </w:tcPr>
          <w:p w14:paraId="405B1F21" w14:textId="2F344ED3" w:rsidR="005A38DB" w:rsidRPr="005A38DB" w:rsidRDefault="005A38DB" w:rsidP="005A38DB">
            <w:pPr>
              <w:jc w:val="center"/>
              <w:rPr>
                <w:sz w:val="18"/>
                <w:szCs w:val="18"/>
              </w:rPr>
            </w:pPr>
            <w:r w:rsidRPr="005A38DB">
              <w:rPr>
                <w:sz w:val="18"/>
                <w:szCs w:val="18"/>
              </w:rPr>
              <w:t>2</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02C6132D" w14:textId="21F9E7CA" w:rsidR="005A38DB" w:rsidRPr="005A38DB" w:rsidRDefault="005A38DB" w:rsidP="005A38DB">
            <w:pPr>
              <w:rPr>
                <w:sz w:val="18"/>
                <w:szCs w:val="18"/>
              </w:rPr>
            </w:pPr>
            <w:r w:rsidRPr="005A38DB">
              <w:rPr>
                <w:color w:val="000000"/>
                <w:sz w:val="18"/>
                <w:szCs w:val="18"/>
              </w:rPr>
              <w:t>Marker permanentny czarny</w:t>
            </w:r>
          </w:p>
        </w:tc>
        <w:tc>
          <w:tcPr>
            <w:tcW w:w="2083" w:type="dxa"/>
            <w:shd w:val="clear" w:color="D9E1F2" w:fill="FFFFFF"/>
          </w:tcPr>
          <w:p w14:paraId="03DA6531"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6C68B2FC" w14:textId="5F469399" w:rsidR="005A38DB" w:rsidRPr="005A38DB" w:rsidRDefault="005A38DB" w:rsidP="005A38DB">
            <w:pPr>
              <w:jc w:val="center"/>
              <w:rPr>
                <w:sz w:val="18"/>
                <w:szCs w:val="18"/>
              </w:rPr>
            </w:pPr>
            <w:r w:rsidRPr="005A38DB">
              <w:rPr>
                <w:color w:val="000000"/>
                <w:sz w:val="18"/>
                <w:szCs w:val="18"/>
              </w:rPr>
              <w:t>5</w:t>
            </w:r>
          </w:p>
        </w:tc>
        <w:tc>
          <w:tcPr>
            <w:tcW w:w="1632" w:type="dxa"/>
            <w:shd w:val="clear" w:color="D9E1F2" w:fill="FFFFFF"/>
          </w:tcPr>
          <w:p w14:paraId="07A76880" w14:textId="77777777" w:rsidR="005A38DB" w:rsidRPr="005A38DB" w:rsidRDefault="005A38DB" w:rsidP="005A38DB">
            <w:pPr>
              <w:jc w:val="center"/>
              <w:rPr>
                <w:sz w:val="18"/>
                <w:szCs w:val="18"/>
              </w:rPr>
            </w:pPr>
          </w:p>
        </w:tc>
        <w:tc>
          <w:tcPr>
            <w:tcW w:w="1096" w:type="dxa"/>
            <w:shd w:val="clear" w:color="D9E1F2" w:fill="FFFFFF"/>
          </w:tcPr>
          <w:p w14:paraId="3C609D8A" w14:textId="77777777" w:rsidR="005A38DB" w:rsidRPr="005A38DB" w:rsidRDefault="005A38DB" w:rsidP="005A38DB">
            <w:pPr>
              <w:jc w:val="center"/>
              <w:rPr>
                <w:sz w:val="18"/>
                <w:szCs w:val="18"/>
              </w:rPr>
            </w:pPr>
          </w:p>
        </w:tc>
        <w:tc>
          <w:tcPr>
            <w:tcW w:w="1062" w:type="dxa"/>
            <w:shd w:val="clear" w:color="D9E1F2" w:fill="FFFFFF"/>
          </w:tcPr>
          <w:p w14:paraId="618882F5" w14:textId="77777777" w:rsidR="005A38DB" w:rsidRPr="005A38DB" w:rsidRDefault="005A38DB" w:rsidP="005A38DB">
            <w:pPr>
              <w:jc w:val="center"/>
              <w:rPr>
                <w:sz w:val="18"/>
                <w:szCs w:val="18"/>
              </w:rPr>
            </w:pPr>
          </w:p>
        </w:tc>
      </w:tr>
      <w:tr w:rsidR="005A38DB" w:rsidRPr="005A38DB" w14:paraId="527D6263" w14:textId="77777777" w:rsidTr="0031720B">
        <w:trPr>
          <w:trHeight w:val="406"/>
        </w:trPr>
        <w:tc>
          <w:tcPr>
            <w:tcW w:w="561" w:type="dxa"/>
            <w:shd w:val="clear" w:color="D9E1F2" w:fill="FFFFFF"/>
            <w:noWrap/>
            <w:vAlign w:val="center"/>
          </w:tcPr>
          <w:p w14:paraId="23C20EFE" w14:textId="04C0CCD9" w:rsidR="005A38DB" w:rsidRPr="005A38DB" w:rsidRDefault="005A38DB" w:rsidP="005A38DB">
            <w:pPr>
              <w:jc w:val="center"/>
              <w:rPr>
                <w:sz w:val="18"/>
                <w:szCs w:val="18"/>
              </w:rPr>
            </w:pPr>
            <w:r w:rsidRPr="005A38DB">
              <w:rPr>
                <w:sz w:val="18"/>
                <w:szCs w:val="18"/>
              </w:rPr>
              <w:t>3</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66C5E489" w14:textId="0B3E0308" w:rsidR="005A38DB" w:rsidRPr="005A38DB" w:rsidRDefault="005A38DB" w:rsidP="005A38DB">
            <w:pPr>
              <w:rPr>
                <w:sz w:val="18"/>
                <w:szCs w:val="18"/>
              </w:rPr>
            </w:pPr>
            <w:r w:rsidRPr="005A38DB">
              <w:rPr>
                <w:color w:val="000000"/>
                <w:sz w:val="18"/>
                <w:szCs w:val="18"/>
              </w:rPr>
              <w:t>Marker do płyt CD/DVD, 0.9 mm , dł. Linii pisania 1000m, kolor czarny</w:t>
            </w:r>
          </w:p>
        </w:tc>
        <w:tc>
          <w:tcPr>
            <w:tcW w:w="2083" w:type="dxa"/>
            <w:shd w:val="clear" w:color="D9E1F2" w:fill="FFFFFF"/>
          </w:tcPr>
          <w:p w14:paraId="50DD59CC"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56CAD4E1" w14:textId="319938D6" w:rsidR="005A38DB" w:rsidRPr="005A38DB" w:rsidRDefault="005A38DB" w:rsidP="005A38DB">
            <w:pPr>
              <w:jc w:val="center"/>
              <w:rPr>
                <w:sz w:val="18"/>
                <w:szCs w:val="18"/>
              </w:rPr>
            </w:pPr>
            <w:r w:rsidRPr="005A38DB">
              <w:rPr>
                <w:color w:val="000000"/>
                <w:sz w:val="18"/>
                <w:szCs w:val="18"/>
              </w:rPr>
              <w:t>2</w:t>
            </w:r>
          </w:p>
        </w:tc>
        <w:tc>
          <w:tcPr>
            <w:tcW w:w="1632" w:type="dxa"/>
            <w:shd w:val="clear" w:color="D9E1F2" w:fill="FFFFFF"/>
          </w:tcPr>
          <w:p w14:paraId="3E55998D" w14:textId="77777777" w:rsidR="005A38DB" w:rsidRPr="005A38DB" w:rsidRDefault="005A38DB" w:rsidP="005A38DB">
            <w:pPr>
              <w:jc w:val="center"/>
              <w:rPr>
                <w:sz w:val="18"/>
                <w:szCs w:val="18"/>
              </w:rPr>
            </w:pPr>
          </w:p>
        </w:tc>
        <w:tc>
          <w:tcPr>
            <w:tcW w:w="1096" w:type="dxa"/>
            <w:shd w:val="clear" w:color="D9E1F2" w:fill="FFFFFF"/>
          </w:tcPr>
          <w:p w14:paraId="74F07995" w14:textId="77777777" w:rsidR="005A38DB" w:rsidRPr="005A38DB" w:rsidRDefault="005A38DB" w:rsidP="005A38DB">
            <w:pPr>
              <w:jc w:val="center"/>
              <w:rPr>
                <w:sz w:val="18"/>
                <w:szCs w:val="18"/>
              </w:rPr>
            </w:pPr>
          </w:p>
        </w:tc>
        <w:tc>
          <w:tcPr>
            <w:tcW w:w="1062" w:type="dxa"/>
            <w:shd w:val="clear" w:color="D9E1F2" w:fill="FFFFFF"/>
          </w:tcPr>
          <w:p w14:paraId="48752E48" w14:textId="77777777" w:rsidR="005A38DB" w:rsidRPr="005A38DB" w:rsidRDefault="005A38DB" w:rsidP="005A38DB">
            <w:pPr>
              <w:jc w:val="center"/>
              <w:rPr>
                <w:sz w:val="18"/>
                <w:szCs w:val="18"/>
              </w:rPr>
            </w:pPr>
          </w:p>
        </w:tc>
      </w:tr>
      <w:tr w:rsidR="005A38DB" w:rsidRPr="005A38DB" w14:paraId="62E5257B" w14:textId="77777777" w:rsidTr="0031720B">
        <w:trPr>
          <w:trHeight w:val="406"/>
        </w:trPr>
        <w:tc>
          <w:tcPr>
            <w:tcW w:w="561" w:type="dxa"/>
            <w:shd w:val="clear" w:color="D9E1F2" w:fill="FFFFFF"/>
            <w:noWrap/>
            <w:vAlign w:val="center"/>
          </w:tcPr>
          <w:p w14:paraId="0768E856" w14:textId="737F4C4A" w:rsidR="005A38DB" w:rsidRPr="005A38DB" w:rsidRDefault="005A38DB" w:rsidP="005A38DB">
            <w:pPr>
              <w:jc w:val="center"/>
              <w:rPr>
                <w:sz w:val="18"/>
                <w:szCs w:val="18"/>
              </w:rPr>
            </w:pPr>
            <w:r w:rsidRPr="005A38DB">
              <w:rPr>
                <w:sz w:val="18"/>
                <w:szCs w:val="18"/>
              </w:rPr>
              <w:t>4</w:t>
            </w:r>
          </w:p>
        </w:tc>
        <w:tc>
          <w:tcPr>
            <w:tcW w:w="2269" w:type="dxa"/>
            <w:tcBorders>
              <w:top w:val="nil"/>
              <w:left w:val="single" w:sz="4" w:space="0" w:color="auto"/>
              <w:bottom w:val="single" w:sz="4" w:space="0" w:color="auto"/>
              <w:right w:val="single" w:sz="4" w:space="0" w:color="auto"/>
            </w:tcBorders>
            <w:shd w:val="clear" w:color="000000" w:fill="F2F2F2"/>
          </w:tcPr>
          <w:p w14:paraId="5EA5ECE1" w14:textId="65070ACB" w:rsidR="005A38DB" w:rsidRPr="005A38DB" w:rsidRDefault="005A38DB" w:rsidP="005A38DB">
            <w:pPr>
              <w:rPr>
                <w:sz w:val="18"/>
                <w:szCs w:val="18"/>
              </w:rPr>
            </w:pPr>
            <w:r w:rsidRPr="005A38DB">
              <w:rPr>
                <w:color w:val="000000"/>
                <w:sz w:val="18"/>
                <w:szCs w:val="18"/>
              </w:rPr>
              <w:t>Cyrkiel metalowy z grafitami</w:t>
            </w:r>
          </w:p>
        </w:tc>
        <w:tc>
          <w:tcPr>
            <w:tcW w:w="2083" w:type="dxa"/>
            <w:shd w:val="clear" w:color="D9E1F2" w:fill="FFFFFF"/>
          </w:tcPr>
          <w:p w14:paraId="1E7D5213"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48C270AD" w14:textId="5E2644EE" w:rsidR="005A38DB" w:rsidRPr="005A38DB" w:rsidRDefault="005A38DB" w:rsidP="005A38DB">
            <w:pPr>
              <w:jc w:val="center"/>
              <w:rPr>
                <w:sz w:val="18"/>
                <w:szCs w:val="18"/>
              </w:rPr>
            </w:pPr>
            <w:r w:rsidRPr="005A38DB">
              <w:rPr>
                <w:color w:val="000000"/>
                <w:sz w:val="18"/>
                <w:szCs w:val="18"/>
              </w:rPr>
              <w:t>1</w:t>
            </w:r>
          </w:p>
        </w:tc>
        <w:tc>
          <w:tcPr>
            <w:tcW w:w="1632" w:type="dxa"/>
            <w:shd w:val="clear" w:color="D9E1F2" w:fill="FFFFFF"/>
          </w:tcPr>
          <w:p w14:paraId="66698B84" w14:textId="77777777" w:rsidR="005A38DB" w:rsidRPr="005A38DB" w:rsidRDefault="005A38DB" w:rsidP="005A38DB">
            <w:pPr>
              <w:jc w:val="center"/>
              <w:rPr>
                <w:sz w:val="18"/>
                <w:szCs w:val="18"/>
              </w:rPr>
            </w:pPr>
          </w:p>
        </w:tc>
        <w:tc>
          <w:tcPr>
            <w:tcW w:w="1096" w:type="dxa"/>
            <w:shd w:val="clear" w:color="D9E1F2" w:fill="FFFFFF"/>
          </w:tcPr>
          <w:p w14:paraId="7A1A2BA7" w14:textId="77777777" w:rsidR="005A38DB" w:rsidRPr="005A38DB" w:rsidRDefault="005A38DB" w:rsidP="005A38DB">
            <w:pPr>
              <w:jc w:val="center"/>
              <w:rPr>
                <w:sz w:val="18"/>
                <w:szCs w:val="18"/>
              </w:rPr>
            </w:pPr>
          </w:p>
        </w:tc>
        <w:tc>
          <w:tcPr>
            <w:tcW w:w="1062" w:type="dxa"/>
            <w:shd w:val="clear" w:color="D9E1F2" w:fill="FFFFFF"/>
          </w:tcPr>
          <w:p w14:paraId="5909AAAA" w14:textId="77777777" w:rsidR="005A38DB" w:rsidRPr="005A38DB" w:rsidRDefault="005A38DB" w:rsidP="005A38DB">
            <w:pPr>
              <w:jc w:val="center"/>
              <w:rPr>
                <w:sz w:val="18"/>
                <w:szCs w:val="18"/>
              </w:rPr>
            </w:pPr>
          </w:p>
        </w:tc>
      </w:tr>
      <w:tr w:rsidR="005A38DB" w:rsidRPr="005A38DB" w14:paraId="6457611C" w14:textId="77777777" w:rsidTr="0031720B">
        <w:trPr>
          <w:trHeight w:val="406"/>
        </w:trPr>
        <w:tc>
          <w:tcPr>
            <w:tcW w:w="561" w:type="dxa"/>
            <w:shd w:val="clear" w:color="D9E1F2" w:fill="FFFFFF"/>
            <w:noWrap/>
            <w:vAlign w:val="center"/>
          </w:tcPr>
          <w:p w14:paraId="246C70AD" w14:textId="77777777" w:rsidR="005A38DB" w:rsidRPr="005A38DB" w:rsidRDefault="005A38DB" w:rsidP="005A38DB">
            <w:pPr>
              <w:jc w:val="center"/>
              <w:rPr>
                <w:sz w:val="18"/>
                <w:szCs w:val="18"/>
              </w:rPr>
            </w:pPr>
          </w:p>
          <w:p w14:paraId="37CA1969" w14:textId="759E9A35" w:rsidR="005A38DB" w:rsidRPr="005A38DB" w:rsidRDefault="005A38DB" w:rsidP="005A38DB">
            <w:pPr>
              <w:jc w:val="center"/>
              <w:rPr>
                <w:sz w:val="18"/>
                <w:szCs w:val="18"/>
              </w:rPr>
            </w:pPr>
            <w:r w:rsidRPr="005A38DB">
              <w:rPr>
                <w:sz w:val="18"/>
                <w:szCs w:val="18"/>
              </w:rPr>
              <w:t>5</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5F3D9E9E" w14:textId="66420612" w:rsidR="005A38DB" w:rsidRPr="005A38DB" w:rsidRDefault="005A38DB" w:rsidP="005A38DB">
            <w:pPr>
              <w:rPr>
                <w:sz w:val="18"/>
                <w:szCs w:val="18"/>
              </w:rPr>
            </w:pPr>
            <w:r w:rsidRPr="005A38DB">
              <w:rPr>
                <w:color w:val="000000"/>
                <w:sz w:val="18"/>
                <w:szCs w:val="18"/>
              </w:rPr>
              <w:t xml:space="preserve">Taśma pakowa   66 m x 50 mm, przezroczysta   -  </w:t>
            </w:r>
          </w:p>
        </w:tc>
        <w:tc>
          <w:tcPr>
            <w:tcW w:w="2083" w:type="dxa"/>
            <w:shd w:val="clear" w:color="D9E1F2" w:fill="FFFFFF"/>
          </w:tcPr>
          <w:p w14:paraId="59FB0C8E"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0F1D98C7" w14:textId="7D2F3A78" w:rsidR="005A38DB" w:rsidRPr="005A38DB" w:rsidRDefault="005A38DB" w:rsidP="005A38DB">
            <w:pPr>
              <w:jc w:val="center"/>
              <w:rPr>
                <w:sz w:val="18"/>
                <w:szCs w:val="18"/>
              </w:rPr>
            </w:pPr>
            <w:r w:rsidRPr="005A38DB">
              <w:rPr>
                <w:color w:val="000000"/>
                <w:sz w:val="18"/>
                <w:szCs w:val="18"/>
              </w:rPr>
              <w:t>10</w:t>
            </w:r>
          </w:p>
        </w:tc>
        <w:tc>
          <w:tcPr>
            <w:tcW w:w="1632" w:type="dxa"/>
            <w:shd w:val="clear" w:color="D9E1F2" w:fill="FFFFFF"/>
          </w:tcPr>
          <w:p w14:paraId="7D7AC110" w14:textId="77777777" w:rsidR="005A38DB" w:rsidRPr="005A38DB" w:rsidRDefault="005A38DB" w:rsidP="005A38DB">
            <w:pPr>
              <w:jc w:val="center"/>
              <w:rPr>
                <w:sz w:val="18"/>
                <w:szCs w:val="18"/>
              </w:rPr>
            </w:pPr>
          </w:p>
        </w:tc>
        <w:tc>
          <w:tcPr>
            <w:tcW w:w="1096" w:type="dxa"/>
            <w:shd w:val="clear" w:color="D9E1F2" w:fill="FFFFFF"/>
          </w:tcPr>
          <w:p w14:paraId="694D7A8C" w14:textId="77777777" w:rsidR="005A38DB" w:rsidRPr="005A38DB" w:rsidRDefault="005A38DB" w:rsidP="005A38DB">
            <w:pPr>
              <w:jc w:val="center"/>
              <w:rPr>
                <w:sz w:val="18"/>
                <w:szCs w:val="18"/>
              </w:rPr>
            </w:pPr>
          </w:p>
        </w:tc>
        <w:tc>
          <w:tcPr>
            <w:tcW w:w="1062" w:type="dxa"/>
            <w:shd w:val="clear" w:color="D9E1F2" w:fill="FFFFFF"/>
          </w:tcPr>
          <w:p w14:paraId="5C6330E3" w14:textId="77777777" w:rsidR="005A38DB" w:rsidRPr="005A38DB" w:rsidRDefault="005A38DB" w:rsidP="005A38DB">
            <w:pPr>
              <w:jc w:val="center"/>
              <w:rPr>
                <w:sz w:val="18"/>
                <w:szCs w:val="18"/>
              </w:rPr>
            </w:pPr>
          </w:p>
        </w:tc>
      </w:tr>
      <w:tr w:rsidR="005A38DB" w:rsidRPr="005A38DB" w14:paraId="76E0266C" w14:textId="77777777" w:rsidTr="0031720B">
        <w:trPr>
          <w:trHeight w:val="406"/>
        </w:trPr>
        <w:tc>
          <w:tcPr>
            <w:tcW w:w="561" w:type="dxa"/>
            <w:shd w:val="clear" w:color="D9E1F2" w:fill="FFFFFF"/>
            <w:noWrap/>
            <w:vAlign w:val="center"/>
          </w:tcPr>
          <w:p w14:paraId="594F04BE" w14:textId="608ECFAC" w:rsidR="005A38DB" w:rsidRPr="005A38DB" w:rsidRDefault="005A38DB" w:rsidP="005A38DB">
            <w:pPr>
              <w:jc w:val="center"/>
              <w:rPr>
                <w:sz w:val="18"/>
                <w:szCs w:val="18"/>
              </w:rPr>
            </w:pPr>
            <w:r w:rsidRPr="005A38DB">
              <w:rPr>
                <w:sz w:val="18"/>
                <w:szCs w:val="18"/>
              </w:rPr>
              <w:t>6</w:t>
            </w:r>
          </w:p>
        </w:tc>
        <w:tc>
          <w:tcPr>
            <w:tcW w:w="2269" w:type="dxa"/>
            <w:tcBorders>
              <w:top w:val="nil"/>
              <w:left w:val="single" w:sz="4" w:space="0" w:color="auto"/>
              <w:bottom w:val="single" w:sz="4" w:space="0" w:color="auto"/>
              <w:right w:val="single" w:sz="4" w:space="0" w:color="auto"/>
            </w:tcBorders>
            <w:shd w:val="clear" w:color="000000" w:fill="F2F2F2"/>
          </w:tcPr>
          <w:p w14:paraId="4775D7A5" w14:textId="455738AA" w:rsidR="005A38DB" w:rsidRPr="005A38DB" w:rsidRDefault="005A38DB" w:rsidP="005A38DB">
            <w:pPr>
              <w:rPr>
                <w:sz w:val="18"/>
                <w:szCs w:val="18"/>
              </w:rPr>
            </w:pPr>
            <w:r w:rsidRPr="005A38DB">
              <w:rPr>
                <w:color w:val="000000"/>
                <w:sz w:val="18"/>
                <w:szCs w:val="18"/>
              </w:rPr>
              <w:t xml:space="preserve">Taśma naprawcza  w kolorze czarnym 48 mm x 50 m -   </w:t>
            </w:r>
          </w:p>
        </w:tc>
        <w:tc>
          <w:tcPr>
            <w:tcW w:w="2083" w:type="dxa"/>
            <w:shd w:val="clear" w:color="D9E1F2" w:fill="FFFFFF"/>
          </w:tcPr>
          <w:p w14:paraId="0EDEC0FE"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129E80E8" w14:textId="17E30FE6" w:rsidR="005A38DB" w:rsidRPr="005A38DB" w:rsidRDefault="005A38DB" w:rsidP="005A38DB">
            <w:pPr>
              <w:jc w:val="center"/>
              <w:rPr>
                <w:sz w:val="18"/>
                <w:szCs w:val="18"/>
              </w:rPr>
            </w:pPr>
            <w:r w:rsidRPr="005A38DB">
              <w:rPr>
                <w:color w:val="000000"/>
                <w:sz w:val="18"/>
                <w:szCs w:val="18"/>
              </w:rPr>
              <w:t>1</w:t>
            </w:r>
          </w:p>
        </w:tc>
        <w:tc>
          <w:tcPr>
            <w:tcW w:w="1632" w:type="dxa"/>
            <w:shd w:val="clear" w:color="D9E1F2" w:fill="FFFFFF"/>
          </w:tcPr>
          <w:p w14:paraId="65C3F356" w14:textId="77777777" w:rsidR="005A38DB" w:rsidRPr="005A38DB" w:rsidRDefault="005A38DB" w:rsidP="005A38DB">
            <w:pPr>
              <w:jc w:val="center"/>
              <w:rPr>
                <w:sz w:val="18"/>
                <w:szCs w:val="18"/>
              </w:rPr>
            </w:pPr>
          </w:p>
        </w:tc>
        <w:tc>
          <w:tcPr>
            <w:tcW w:w="1096" w:type="dxa"/>
            <w:shd w:val="clear" w:color="D9E1F2" w:fill="FFFFFF"/>
          </w:tcPr>
          <w:p w14:paraId="295B06C8" w14:textId="77777777" w:rsidR="005A38DB" w:rsidRPr="005A38DB" w:rsidRDefault="005A38DB" w:rsidP="005A38DB">
            <w:pPr>
              <w:jc w:val="center"/>
              <w:rPr>
                <w:sz w:val="18"/>
                <w:szCs w:val="18"/>
              </w:rPr>
            </w:pPr>
          </w:p>
        </w:tc>
        <w:tc>
          <w:tcPr>
            <w:tcW w:w="1062" w:type="dxa"/>
            <w:shd w:val="clear" w:color="D9E1F2" w:fill="FFFFFF"/>
          </w:tcPr>
          <w:p w14:paraId="241FE6A6" w14:textId="77777777" w:rsidR="005A38DB" w:rsidRPr="005A38DB" w:rsidRDefault="005A38DB" w:rsidP="005A38DB">
            <w:pPr>
              <w:jc w:val="center"/>
              <w:rPr>
                <w:sz w:val="18"/>
                <w:szCs w:val="18"/>
              </w:rPr>
            </w:pPr>
          </w:p>
        </w:tc>
      </w:tr>
      <w:tr w:rsidR="005A38DB" w:rsidRPr="005A38DB" w14:paraId="3D38020C" w14:textId="77777777" w:rsidTr="0031720B">
        <w:trPr>
          <w:trHeight w:val="406"/>
        </w:trPr>
        <w:tc>
          <w:tcPr>
            <w:tcW w:w="561" w:type="dxa"/>
            <w:shd w:val="clear" w:color="D9E1F2" w:fill="FFFFFF"/>
            <w:noWrap/>
            <w:vAlign w:val="center"/>
          </w:tcPr>
          <w:p w14:paraId="7B58FDA9" w14:textId="61C1F364" w:rsidR="005A38DB" w:rsidRPr="005A38DB" w:rsidRDefault="005A38DB" w:rsidP="005A38DB">
            <w:pPr>
              <w:jc w:val="center"/>
              <w:rPr>
                <w:sz w:val="18"/>
                <w:szCs w:val="18"/>
              </w:rPr>
            </w:pPr>
            <w:r w:rsidRPr="005A38DB">
              <w:rPr>
                <w:sz w:val="18"/>
                <w:szCs w:val="18"/>
              </w:rPr>
              <w:t>7</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20082AEB" w14:textId="43D9396A" w:rsidR="005A38DB" w:rsidRPr="005A38DB" w:rsidRDefault="005A38DB" w:rsidP="005A38DB">
            <w:pPr>
              <w:rPr>
                <w:sz w:val="18"/>
                <w:szCs w:val="18"/>
              </w:rPr>
            </w:pPr>
            <w:r w:rsidRPr="005A38DB">
              <w:rPr>
                <w:color w:val="000000"/>
                <w:sz w:val="18"/>
                <w:szCs w:val="18"/>
              </w:rPr>
              <w:t>Karteczki samoprzylepne  W 3 bloczkach 100 kartkowych. Wymiary 38 x 51 mm.</w:t>
            </w:r>
          </w:p>
        </w:tc>
        <w:tc>
          <w:tcPr>
            <w:tcW w:w="2083" w:type="dxa"/>
            <w:shd w:val="clear" w:color="D9E1F2" w:fill="FFFFFF"/>
          </w:tcPr>
          <w:p w14:paraId="746329D9"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1B4957AE" w14:textId="7CE5993B" w:rsidR="005A38DB" w:rsidRPr="005A38DB" w:rsidRDefault="005A38DB" w:rsidP="005A38DB">
            <w:pPr>
              <w:jc w:val="center"/>
              <w:rPr>
                <w:sz w:val="18"/>
                <w:szCs w:val="18"/>
              </w:rPr>
            </w:pPr>
            <w:r w:rsidRPr="005A38DB">
              <w:rPr>
                <w:color w:val="000000"/>
                <w:sz w:val="18"/>
                <w:szCs w:val="18"/>
              </w:rPr>
              <w:t>5</w:t>
            </w:r>
          </w:p>
        </w:tc>
        <w:tc>
          <w:tcPr>
            <w:tcW w:w="1632" w:type="dxa"/>
            <w:shd w:val="clear" w:color="D9E1F2" w:fill="FFFFFF"/>
          </w:tcPr>
          <w:p w14:paraId="67B56CC6" w14:textId="77777777" w:rsidR="005A38DB" w:rsidRPr="005A38DB" w:rsidRDefault="005A38DB" w:rsidP="005A38DB">
            <w:pPr>
              <w:jc w:val="center"/>
              <w:rPr>
                <w:sz w:val="18"/>
                <w:szCs w:val="18"/>
              </w:rPr>
            </w:pPr>
          </w:p>
        </w:tc>
        <w:tc>
          <w:tcPr>
            <w:tcW w:w="1096" w:type="dxa"/>
            <w:shd w:val="clear" w:color="D9E1F2" w:fill="FFFFFF"/>
          </w:tcPr>
          <w:p w14:paraId="361ADB78" w14:textId="77777777" w:rsidR="005A38DB" w:rsidRPr="005A38DB" w:rsidRDefault="005A38DB" w:rsidP="005A38DB">
            <w:pPr>
              <w:jc w:val="center"/>
              <w:rPr>
                <w:sz w:val="18"/>
                <w:szCs w:val="18"/>
              </w:rPr>
            </w:pPr>
          </w:p>
        </w:tc>
        <w:tc>
          <w:tcPr>
            <w:tcW w:w="1062" w:type="dxa"/>
            <w:shd w:val="clear" w:color="D9E1F2" w:fill="FFFFFF"/>
          </w:tcPr>
          <w:p w14:paraId="3F6267E1" w14:textId="77777777" w:rsidR="005A38DB" w:rsidRPr="005A38DB" w:rsidRDefault="005A38DB" w:rsidP="005A38DB">
            <w:pPr>
              <w:jc w:val="center"/>
              <w:rPr>
                <w:sz w:val="18"/>
                <w:szCs w:val="18"/>
              </w:rPr>
            </w:pPr>
          </w:p>
        </w:tc>
      </w:tr>
      <w:tr w:rsidR="005A38DB" w:rsidRPr="005A38DB" w14:paraId="40DDC5EE" w14:textId="77777777" w:rsidTr="0031720B">
        <w:trPr>
          <w:trHeight w:val="406"/>
        </w:trPr>
        <w:tc>
          <w:tcPr>
            <w:tcW w:w="561" w:type="dxa"/>
            <w:shd w:val="clear" w:color="D9E1F2" w:fill="FFFFFF"/>
            <w:noWrap/>
            <w:vAlign w:val="center"/>
          </w:tcPr>
          <w:p w14:paraId="2D1D266B" w14:textId="68A33178" w:rsidR="005A38DB" w:rsidRPr="005A38DB" w:rsidRDefault="005A38DB" w:rsidP="005A38DB">
            <w:pPr>
              <w:jc w:val="center"/>
              <w:rPr>
                <w:sz w:val="18"/>
                <w:szCs w:val="18"/>
              </w:rPr>
            </w:pPr>
            <w:r w:rsidRPr="005A38DB">
              <w:rPr>
                <w:sz w:val="18"/>
                <w:szCs w:val="18"/>
              </w:rPr>
              <w:t>8</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52578FBE" w14:textId="617A5301" w:rsidR="005A38DB" w:rsidRPr="005A38DB" w:rsidRDefault="005A38DB" w:rsidP="005A38DB">
            <w:pPr>
              <w:rPr>
                <w:sz w:val="18"/>
                <w:szCs w:val="18"/>
              </w:rPr>
            </w:pPr>
            <w:r w:rsidRPr="005A38DB">
              <w:rPr>
                <w:color w:val="000000"/>
                <w:sz w:val="18"/>
                <w:szCs w:val="18"/>
              </w:rPr>
              <w:t>Koszulki na dokumenty A4,  , opakowanie 100 szt, możliwość wpięcia do segregatora A4</w:t>
            </w:r>
          </w:p>
        </w:tc>
        <w:tc>
          <w:tcPr>
            <w:tcW w:w="2083" w:type="dxa"/>
            <w:shd w:val="clear" w:color="D9E1F2" w:fill="FFFFFF"/>
          </w:tcPr>
          <w:p w14:paraId="043240B2"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16E8A9E2" w14:textId="0F3472DC" w:rsidR="005A38DB" w:rsidRPr="005A38DB" w:rsidRDefault="005A38DB" w:rsidP="005A38DB">
            <w:pPr>
              <w:jc w:val="center"/>
              <w:rPr>
                <w:sz w:val="18"/>
                <w:szCs w:val="18"/>
              </w:rPr>
            </w:pPr>
            <w:r w:rsidRPr="005A38DB">
              <w:rPr>
                <w:color w:val="000000"/>
                <w:sz w:val="18"/>
                <w:szCs w:val="18"/>
              </w:rPr>
              <w:t>2</w:t>
            </w:r>
          </w:p>
        </w:tc>
        <w:tc>
          <w:tcPr>
            <w:tcW w:w="1632" w:type="dxa"/>
            <w:shd w:val="clear" w:color="D9E1F2" w:fill="FFFFFF"/>
          </w:tcPr>
          <w:p w14:paraId="76CA05EF" w14:textId="77777777" w:rsidR="005A38DB" w:rsidRPr="005A38DB" w:rsidRDefault="005A38DB" w:rsidP="005A38DB">
            <w:pPr>
              <w:jc w:val="center"/>
              <w:rPr>
                <w:sz w:val="18"/>
                <w:szCs w:val="18"/>
              </w:rPr>
            </w:pPr>
          </w:p>
        </w:tc>
        <w:tc>
          <w:tcPr>
            <w:tcW w:w="1096" w:type="dxa"/>
            <w:shd w:val="clear" w:color="D9E1F2" w:fill="FFFFFF"/>
          </w:tcPr>
          <w:p w14:paraId="3F52A2ED" w14:textId="77777777" w:rsidR="005A38DB" w:rsidRPr="005A38DB" w:rsidRDefault="005A38DB" w:rsidP="005A38DB">
            <w:pPr>
              <w:jc w:val="center"/>
              <w:rPr>
                <w:sz w:val="18"/>
                <w:szCs w:val="18"/>
              </w:rPr>
            </w:pPr>
          </w:p>
        </w:tc>
        <w:tc>
          <w:tcPr>
            <w:tcW w:w="1062" w:type="dxa"/>
            <w:shd w:val="clear" w:color="D9E1F2" w:fill="FFFFFF"/>
          </w:tcPr>
          <w:p w14:paraId="604136BC" w14:textId="77777777" w:rsidR="005A38DB" w:rsidRPr="005A38DB" w:rsidRDefault="005A38DB" w:rsidP="005A38DB">
            <w:pPr>
              <w:jc w:val="center"/>
              <w:rPr>
                <w:sz w:val="18"/>
                <w:szCs w:val="18"/>
              </w:rPr>
            </w:pPr>
          </w:p>
        </w:tc>
      </w:tr>
      <w:tr w:rsidR="005A38DB" w:rsidRPr="005A38DB" w14:paraId="78AF7C38" w14:textId="77777777" w:rsidTr="0031720B">
        <w:trPr>
          <w:trHeight w:val="406"/>
        </w:trPr>
        <w:tc>
          <w:tcPr>
            <w:tcW w:w="561" w:type="dxa"/>
            <w:shd w:val="clear" w:color="D9E1F2" w:fill="FFFFFF"/>
            <w:noWrap/>
            <w:vAlign w:val="center"/>
          </w:tcPr>
          <w:p w14:paraId="51F4881B" w14:textId="57ADC93F" w:rsidR="005A38DB" w:rsidRPr="005A38DB" w:rsidRDefault="005A38DB" w:rsidP="005A38DB">
            <w:pPr>
              <w:jc w:val="center"/>
              <w:rPr>
                <w:sz w:val="18"/>
                <w:szCs w:val="18"/>
              </w:rPr>
            </w:pPr>
            <w:r w:rsidRPr="005A38DB">
              <w:rPr>
                <w:sz w:val="18"/>
                <w:szCs w:val="18"/>
              </w:rPr>
              <w:t>9</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2D164D0D" w14:textId="410548FC" w:rsidR="005A38DB" w:rsidRPr="005A38DB" w:rsidRDefault="005A38DB" w:rsidP="005A38DB">
            <w:pPr>
              <w:rPr>
                <w:sz w:val="18"/>
                <w:szCs w:val="18"/>
              </w:rPr>
            </w:pPr>
            <w:r w:rsidRPr="005A38DB">
              <w:rPr>
                <w:color w:val="000000"/>
                <w:sz w:val="18"/>
                <w:szCs w:val="18"/>
              </w:rPr>
              <w:t>Rozszywacz, nadaje się do zszywek standardowych i małych No.10.</w:t>
            </w:r>
          </w:p>
        </w:tc>
        <w:tc>
          <w:tcPr>
            <w:tcW w:w="2083" w:type="dxa"/>
            <w:shd w:val="clear" w:color="D9E1F2" w:fill="FFFFFF"/>
          </w:tcPr>
          <w:p w14:paraId="4B96AC03"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6E51C315" w14:textId="6A27104D" w:rsidR="005A38DB" w:rsidRPr="005A38DB" w:rsidRDefault="005A38DB" w:rsidP="005A38DB">
            <w:pPr>
              <w:jc w:val="center"/>
              <w:rPr>
                <w:sz w:val="18"/>
                <w:szCs w:val="18"/>
              </w:rPr>
            </w:pPr>
            <w:r w:rsidRPr="005A38DB">
              <w:rPr>
                <w:color w:val="000000"/>
                <w:sz w:val="18"/>
                <w:szCs w:val="18"/>
              </w:rPr>
              <w:t>1</w:t>
            </w:r>
          </w:p>
        </w:tc>
        <w:tc>
          <w:tcPr>
            <w:tcW w:w="1632" w:type="dxa"/>
            <w:shd w:val="clear" w:color="D9E1F2" w:fill="FFFFFF"/>
          </w:tcPr>
          <w:p w14:paraId="51B5EE38" w14:textId="77777777" w:rsidR="005A38DB" w:rsidRPr="005A38DB" w:rsidRDefault="005A38DB" w:rsidP="005A38DB">
            <w:pPr>
              <w:jc w:val="center"/>
              <w:rPr>
                <w:sz w:val="18"/>
                <w:szCs w:val="18"/>
              </w:rPr>
            </w:pPr>
          </w:p>
        </w:tc>
        <w:tc>
          <w:tcPr>
            <w:tcW w:w="1096" w:type="dxa"/>
            <w:shd w:val="clear" w:color="D9E1F2" w:fill="FFFFFF"/>
          </w:tcPr>
          <w:p w14:paraId="4B80C245" w14:textId="77777777" w:rsidR="005A38DB" w:rsidRPr="005A38DB" w:rsidRDefault="005A38DB" w:rsidP="005A38DB">
            <w:pPr>
              <w:jc w:val="center"/>
              <w:rPr>
                <w:sz w:val="18"/>
                <w:szCs w:val="18"/>
              </w:rPr>
            </w:pPr>
          </w:p>
        </w:tc>
        <w:tc>
          <w:tcPr>
            <w:tcW w:w="1062" w:type="dxa"/>
            <w:shd w:val="clear" w:color="D9E1F2" w:fill="FFFFFF"/>
          </w:tcPr>
          <w:p w14:paraId="25A9A86F" w14:textId="77777777" w:rsidR="005A38DB" w:rsidRPr="005A38DB" w:rsidRDefault="005A38DB" w:rsidP="005A38DB">
            <w:pPr>
              <w:jc w:val="center"/>
              <w:rPr>
                <w:sz w:val="18"/>
                <w:szCs w:val="18"/>
              </w:rPr>
            </w:pPr>
          </w:p>
        </w:tc>
      </w:tr>
      <w:tr w:rsidR="005A38DB" w:rsidRPr="005A38DB" w14:paraId="038BD593" w14:textId="77777777" w:rsidTr="0031720B">
        <w:trPr>
          <w:trHeight w:val="406"/>
        </w:trPr>
        <w:tc>
          <w:tcPr>
            <w:tcW w:w="561" w:type="dxa"/>
            <w:shd w:val="clear" w:color="D9E1F2" w:fill="FFFFFF"/>
            <w:noWrap/>
            <w:vAlign w:val="center"/>
          </w:tcPr>
          <w:p w14:paraId="191620C8" w14:textId="5C604C63" w:rsidR="005A38DB" w:rsidRPr="005A38DB" w:rsidRDefault="005A38DB" w:rsidP="005A38DB">
            <w:pPr>
              <w:jc w:val="center"/>
              <w:rPr>
                <w:sz w:val="18"/>
                <w:szCs w:val="18"/>
              </w:rPr>
            </w:pPr>
            <w:r w:rsidRPr="005A38DB">
              <w:rPr>
                <w:sz w:val="18"/>
                <w:szCs w:val="18"/>
              </w:rPr>
              <w:t>10</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00F462FD" w14:textId="02CDC278" w:rsidR="005A38DB" w:rsidRPr="005A38DB" w:rsidRDefault="005A38DB" w:rsidP="005A38DB">
            <w:pPr>
              <w:rPr>
                <w:sz w:val="18"/>
                <w:szCs w:val="18"/>
              </w:rPr>
            </w:pPr>
            <w:r w:rsidRPr="005A38DB">
              <w:rPr>
                <w:color w:val="000000"/>
                <w:sz w:val="18"/>
                <w:szCs w:val="18"/>
              </w:rPr>
              <w:t>spinacz biurowe 28 mm  op</w:t>
            </w:r>
          </w:p>
        </w:tc>
        <w:tc>
          <w:tcPr>
            <w:tcW w:w="2083" w:type="dxa"/>
            <w:shd w:val="clear" w:color="D9E1F2" w:fill="FFFFFF"/>
          </w:tcPr>
          <w:p w14:paraId="3A863E94"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4B1B9639" w14:textId="77A94485" w:rsidR="005A38DB" w:rsidRPr="005A38DB" w:rsidRDefault="005A38DB" w:rsidP="005A38DB">
            <w:pPr>
              <w:jc w:val="center"/>
              <w:rPr>
                <w:sz w:val="18"/>
                <w:szCs w:val="18"/>
              </w:rPr>
            </w:pPr>
            <w:r w:rsidRPr="005A38DB">
              <w:rPr>
                <w:color w:val="000000"/>
                <w:sz w:val="18"/>
                <w:szCs w:val="18"/>
              </w:rPr>
              <w:t>1</w:t>
            </w:r>
          </w:p>
        </w:tc>
        <w:tc>
          <w:tcPr>
            <w:tcW w:w="1632" w:type="dxa"/>
            <w:shd w:val="clear" w:color="D9E1F2" w:fill="FFFFFF"/>
          </w:tcPr>
          <w:p w14:paraId="7C5EE192" w14:textId="77777777" w:rsidR="005A38DB" w:rsidRPr="005A38DB" w:rsidRDefault="005A38DB" w:rsidP="005A38DB">
            <w:pPr>
              <w:jc w:val="center"/>
              <w:rPr>
                <w:sz w:val="18"/>
                <w:szCs w:val="18"/>
              </w:rPr>
            </w:pPr>
          </w:p>
        </w:tc>
        <w:tc>
          <w:tcPr>
            <w:tcW w:w="1096" w:type="dxa"/>
            <w:shd w:val="clear" w:color="D9E1F2" w:fill="FFFFFF"/>
          </w:tcPr>
          <w:p w14:paraId="5F008836" w14:textId="77777777" w:rsidR="005A38DB" w:rsidRPr="005A38DB" w:rsidRDefault="005A38DB" w:rsidP="005A38DB">
            <w:pPr>
              <w:jc w:val="center"/>
              <w:rPr>
                <w:sz w:val="18"/>
                <w:szCs w:val="18"/>
              </w:rPr>
            </w:pPr>
          </w:p>
        </w:tc>
        <w:tc>
          <w:tcPr>
            <w:tcW w:w="1062" w:type="dxa"/>
            <w:shd w:val="clear" w:color="D9E1F2" w:fill="FFFFFF"/>
          </w:tcPr>
          <w:p w14:paraId="3276684B" w14:textId="77777777" w:rsidR="005A38DB" w:rsidRPr="005A38DB" w:rsidRDefault="005A38DB" w:rsidP="005A38DB">
            <w:pPr>
              <w:jc w:val="center"/>
              <w:rPr>
                <w:sz w:val="18"/>
                <w:szCs w:val="18"/>
              </w:rPr>
            </w:pPr>
          </w:p>
        </w:tc>
      </w:tr>
      <w:tr w:rsidR="005A38DB" w:rsidRPr="005A38DB" w14:paraId="612B485F" w14:textId="77777777" w:rsidTr="0031720B">
        <w:trPr>
          <w:trHeight w:val="406"/>
        </w:trPr>
        <w:tc>
          <w:tcPr>
            <w:tcW w:w="561" w:type="dxa"/>
            <w:shd w:val="clear" w:color="D9E1F2" w:fill="FFFFFF"/>
            <w:noWrap/>
            <w:vAlign w:val="center"/>
          </w:tcPr>
          <w:p w14:paraId="7D6F7757" w14:textId="68445D75" w:rsidR="005A38DB" w:rsidRPr="005A38DB" w:rsidRDefault="005A38DB" w:rsidP="005A38DB">
            <w:pPr>
              <w:jc w:val="center"/>
              <w:rPr>
                <w:sz w:val="18"/>
                <w:szCs w:val="18"/>
              </w:rPr>
            </w:pPr>
            <w:r w:rsidRPr="005A38DB">
              <w:rPr>
                <w:sz w:val="18"/>
                <w:szCs w:val="18"/>
              </w:rPr>
              <w:t>11</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38424F00" w14:textId="2AAA1DAF" w:rsidR="005A38DB" w:rsidRPr="005A38DB" w:rsidRDefault="005A38DB" w:rsidP="005A38DB">
            <w:pPr>
              <w:rPr>
                <w:sz w:val="18"/>
                <w:szCs w:val="18"/>
              </w:rPr>
            </w:pPr>
            <w:r w:rsidRPr="005A38DB">
              <w:rPr>
                <w:color w:val="000000"/>
                <w:sz w:val="18"/>
                <w:szCs w:val="18"/>
              </w:rPr>
              <w:t>Spinacze trójkątne 31mm, galwanizowane, z wygiętym noskiem ułatwiającym spinanie dokumentów, pakowane po 100 szt. w pudełku</w:t>
            </w:r>
          </w:p>
        </w:tc>
        <w:tc>
          <w:tcPr>
            <w:tcW w:w="2083" w:type="dxa"/>
            <w:shd w:val="clear" w:color="D9E1F2" w:fill="FFFFFF"/>
          </w:tcPr>
          <w:p w14:paraId="62DD795B"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65858766" w14:textId="33B68765" w:rsidR="005A38DB" w:rsidRPr="005A38DB" w:rsidRDefault="005A38DB" w:rsidP="005A38DB">
            <w:pPr>
              <w:jc w:val="center"/>
              <w:rPr>
                <w:sz w:val="18"/>
                <w:szCs w:val="18"/>
              </w:rPr>
            </w:pPr>
            <w:r w:rsidRPr="005A38DB">
              <w:rPr>
                <w:color w:val="000000"/>
                <w:sz w:val="18"/>
                <w:szCs w:val="18"/>
              </w:rPr>
              <w:t>1</w:t>
            </w:r>
          </w:p>
        </w:tc>
        <w:tc>
          <w:tcPr>
            <w:tcW w:w="1632" w:type="dxa"/>
            <w:shd w:val="clear" w:color="D9E1F2" w:fill="FFFFFF"/>
          </w:tcPr>
          <w:p w14:paraId="4EA8511C" w14:textId="77777777" w:rsidR="005A38DB" w:rsidRPr="005A38DB" w:rsidRDefault="005A38DB" w:rsidP="005A38DB">
            <w:pPr>
              <w:jc w:val="center"/>
              <w:rPr>
                <w:sz w:val="18"/>
                <w:szCs w:val="18"/>
              </w:rPr>
            </w:pPr>
          </w:p>
        </w:tc>
        <w:tc>
          <w:tcPr>
            <w:tcW w:w="1096" w:type="dxa"/>
            <w:shd w:val="clear" w:color="D9E1F2" w:fill="FFFFFF"/>
          </w:tcPr>
          <w:p w14:paraId="2A3C7F15" w14:textId="77777777" w:rsidR="005A38DB" w:rsidRPr="005A38DB" w:rsidRDefault="005A38DB" w:rsidP="005A38DB">
            <w:pPr>
              <w:jc w:val="center"/>
              <w:rPr>
                <w:sz w:val="18"/>
                <w:szCs w:val="18"/>
              </w:rPr>
            </w:pPr>
          </w:p>
        </w:tc>
        <w:tc>
          <w:tcPr>
            <w:tcW w:w="1062" w:type="dxa"/>
            <w:shd w:val="clear" w:color="D9E1F2" w:fill="FFFFFF"/>
          </w:tcPr>
          <w:p w14:paraId="6DE40F49" w14:textId="77777777" w:rsidR="005A38DB" w:rsidRPr="005A38DB" w:rsidRDefault="005A38DB" w:rsidP="005A38DB">
            <w:pPr>
              <w:jc w:val="center"/>
              <w:rPr>
                <w:sz w:val="18"/>
                <w:szCs w:val="18"/>
              </w:rPr>
            </w:pPr>
          </w:p>
        </w:tc>
      </w:tr>
      <w:tr w:rsidR="005A38DB" w:rsidRPr="005A38DB" w14:paraId="18699C67" w14:textId="77777777" w:rsidTr="0031720B">
        <w:trPr>
          <w:trHeight w:val="406"/>
        </w:trPr>
        <w:tc>
          <w:tcPr>
            <w:tcW w:w="561" w:type="dxa"/>
            <w:shd w:val="clear" w:color="D9E1F2" w:fill="FFFFFF"/>
            <w:noWrap/>
            <w:vAlign w:val="center"/>
          </w:tcPr>
          <w:p w14:paraId="42FBE151" w14:textId="336CC4F7" w:rsidR="005A38DB" w:rsidRPr="005A38DB" w:rsidRDefault="005A38DB" w:rsidP="005A38DB">
            <w:pPr>
              <w:jc w:val="center"/>
              <w:rPr>
                <w:sz w:val="18"/>
                <w:szCs w:val="18"/>
              </w:rPr>
            </w:pPr>
            <w:r w:rsidRPr="005A38DB">
              <w:rPr>
                <w:sz w:val="18"/>
                <w:szCs w:val="18"/>
              </w:rPr>
              <w:t>12</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53FFBCB3" w14:textId="54383E82" w:rsidR="005A38DB" w:rsidRPr="005A38DB" w:rsidRDefault="005A38DB" w:rsidP="005A38DB">
            <w:pPr>
              <w:rPr>
                <w:sz w:val="18"/>
                <w:szCs w:val="18"/>
              </w:rPr>
            </w:pPr>
            <w:r w:rsidRPr="005A38DB">
              <w:rPr>
                <w:color w:val="000000"/>
                <w:sz w:val="18"/>
                <w:szCs w:val="18"/>
              </w:rPr>
              <w:t>Bateria alkaliczna AAA / LR03   Napięcie [V] : 1,50</w:t>
            </w:r>
            <w:r w:rsidRPr="005A38DB">
              <w:rPr>
                <w:color w:val="000000"/>
                <w:sz w:val="18"/>
                <w:szCs w:val="18"/>
              </w:rPr>
              <w:br/>
              <w:t>Zawartość opakowania : blister 4 sztuki.</w:t>
            </w:r>
            <w:r w:rsidRPr="005A38DB">
              <w:rPr>
                <w:color w:val="000000"/>
                <w:sz w:val="18"/>
                <w:szCs w:val="18"/>
              </w:rPr>
              <w:br/>
              <w:t>Minimalny termin przydatności : ...36....miesięcy</w:t>
            </w:r>
          </w:p>
        </w:tc>
        <w:tc>
          <w:tcPr>
            <w:tcW w:w="2083" w:type="dxa"/>
            <w:shd w:val="clear" w:color="D9E1F2" w:fill="FFFFFF"/>
          </w:tcPr>
          <w:p w14:paraId="14F70023"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62CD01C6" w14:textId="7C7508E0" w:rsidR="005A38DB" w:rsidRPr="005A38DB" w:rsidRDefault="005A38DB" w:rsidP="005A38DB">
            <w:pPr>
              <w:jc w:val="center"/>
              <w:rPr>
                <w:sz w:val="18"/>
                <w:szCs w:val="18"/>
              </w:rPr>
            </w:pPr>
            <w:r w:rsidRPr="005A38DB">
              <w:rPr>
                <w:color w:val="000000"/>
                <w:sz w:val="18"/>
                <w:szCs w:val="18"/>
              </w:rPr>
              <w:t>15</w:t>
            </w:r>
          </w:p>
        </w:tc>
        <w:tc>
          <w:tcPr>
            <w:tcW w:w="1632" w:type="dxa"/>
            <w:shd w:val="clear" w:color="D9E1F2" w:fill="FFFFFF"/>
          </w:tcPr>
          <w:p w14:paraId="6DC9F892" w14:textId="77777777" w:rsidR="005A38DB" w:rsidRPr="005A38DB" w:rsidRDefault="005A38DB" w:rsidP="005A38DB">
            <w:pPr>
              <w:jc w:val="center"/>
              <w:rPr>
                <w:sz w:val="18"/>
                <w:szCs w:val="18"/>
              </w:rPr>
            </w:pPr>
          </w:p>
        </w:tc>
        <w:tc>
          <w:tcPr>
            <w:tcW w:w="1096" w:type="dxa"/>
            <w:shd w:val="clear" w:color="D9E1F2" w:fill="FFFFFF"/>
          </w:tcPr>
          <w:p w14:paraId="7851EB9A" w14:textId="77777777" w:rsidR="005A38DB" w:rsidRPr="005A38DB" w:rsidRDefault="005A38DB" w:rsidP="005A38DB">
            <w:pPr>
              <w:jc w:val="center"/>
              <w:rPr>
                <w:sz w:val="18"/>
                <w:szCs w:val="18"/>
              </w:rPr>
            </w:pPr>
          </w:p>
        </w:tc>
        <w:tc>
          <w:tcPr>
            <w:tcW w:w="1062" w:type="dxa"/>
            <w:shd w:val="clear" w:color="D9E1F2" w:fill="FFFFFF"/>
          </w:tcPr>
          <w:p w14:paraId="79C868CE" w14:textId="77777777" w:rsidR="005A38DB" w:rsidRPr="005A38DB" w:rsidRDefault="005A38DB" w:rsidP="005A38DB">
            <w:pPr>
              <w:jc w:val="center"/>
              <w:rPr>
                <w:sz w:val="18"/>
                <w:szCs w:val="18"/>
              </w:rPr>
            </w:pPr>
          </w:p>
        </w:tc>
      </w:tr>
      <w:tr w:rsidR="005A38DB" w:rsidRPr="005A38DB" w14:paraId="4E0EB637" w14:textId="77777777" w:rsidTr="0031720B">
        <w:trPr>
          <w:trHeight w:val="406"/>
        </w:trPr>
        <w:tc>
          <w:tcPr>
            <w:tcW w:w="561" w:type="dxa"/>
            <w:shd w:val="clear" w:color="D9E1F2" w:fill="FFFFFF"/>
            <w:noWrap/>
            <w:vAlign w:val="center"/>
          </w:tcPr>
          <w:p w14:paraId="74FB3231" w14:textId="014A8090" w:rsidR="005A38DB" w:rsidRPr="005A38DB" w:rsidRDefault="005A38DB" w:rsidP="005A38DB">
            <w:pPr>
              <w:jc w:val="center"/>
              <w:rPr>
                <w:sz w:val="18"/>
                <w:szCs w:val="18"/>
              </w:rPr>
            </w:pPr>
            <w:r w:rsidRPr="005A38DB">
              <w:rPr>
                <w:sz w:val="18"/>
                <w:szCs w:val="18"/>
              </w:rPr>
              <w:t>13</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63C1818D" w14:textId="2BDB649C" w:rsidR="005A38DB" w:rsidRPr="005A38DB" w:rsidRDefault="005A38DB" w:rsidP="005A38DB">
            <w:pPr>
              <w:rPr>
                <w:sz w:val="18"/>
                <w:szCs w:val="18"/>
              </w:rPr>
            </w:pPr>
            <w:r w:rsidRPr="005A38DB">
              <w:rPr>
                <w:color w:val="000000"/>
                <w:sz w:val="18"/>
                <w:szCs w:val="18"/>
              </w:rPr>
              <w:t>Bateria alkaliczna Alkaline Power LR6/AA x 4</w:t>
            </w:r>
            <w:r w:rsidRPr="005A38DB">
              <w:rPr>
                <w:color w:val="000000"/>
                <w:sz w:val="18"/>
                <w:szCs w:val="18"/>
              </w:rPr>
              <w:br/>
              <w:t xml:space="preserve"> Oznaczenie rozmiaru baterii : R6 / AA</w:t>
            </w:r>
            <w:r w:rsidRPr="005A38DB">
              <w:rPr>
                <w:color w:val="000000"/>
                <w:sz w:val="18"/>
                <w:szCs w:val="18"/>
              </w:rPr>
              <w:br/>
              <w:t>Napięcie [V] : 1,50</w:t>
            </w:r>
            <w:r w:rsidRPr="005A38DB">
              <w:rPr>
                <w:color w:val="000000"/>
                <w:sz w:val="18"/>
                <w:szCs w:val="18"/>
              </w:rPr>
              <w:br/>
              <w:t xml:space="preserve">Zawartość opakowania : blister 4 sztuki.                    </w:t>
            </w:r>
            <w:r w:rsidRPr="005A38DB">
              <w:rPr>
                <w:color w:val="000000"/>
                <w:sz w:val="18"/>
                <w:szCs w:val="18"/>
              </w:rPr>
              <w:br/>
              <w:t>Minimalny termin przydatności : .....36........</w:t>
            </w:r>
          </w:p>
        </w:tc>
        <w:tc>
          <w:tcPr>
            <w:tcW w:w="2083" w:type="dxa"/>
            <w:shd w:val="clear" w:color="D9E1F2" w:fill="FFFFFF"/>
          </w:tcPr>
          <w:p w14:paraId="1193F2E4"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73D9C12F" w14:textId="30E27BC0" w:rsidR="005A38DB" w:rsidRPr="005A38DB" w:rsidRDefault="005A38DB" w:rsidP="005A38DB">
            <w:pPr>
              <w:jc w:val="center"/>
              <w:rPr>
                <w:sz w:val="18"/>
                <w:szCs w:val="18"/>
              </w:rPr>
            </w:pPr>
            <w:r w:rsidRPr="005A38DB">
              <w:rPr>
                <w:color w:val="000000"/>
                <w:sz w:val="18"/>
                <w:szCs w:val="18"/>
              </w:rPr>
              <w:t>10</w:t>
            </w:r>
          </w:p>
        </w:tc>
        <w:tc>
          <w:tcPr>
            <w:tcW w:w="1632" w:type="dxa"/>
            <w:shd w:val="clear" w:color="D9E1F2" w:fill="FFFFFF"/>
          </w:tcPr>
          <w:p w14:paraId="03D5164C" w14:textId="77777777" w:rsidR="005A38DB" w:rsidRPr="005A38DB" w:rsidRDefault="005A38DB" w:rsidP="005A38DB">
            <w:pPr>
              <w:jc w:val="center"/>
              <w:rPr>
                <w:sz w:val="18"/>
                <w:szCs w:val="18"/>
              </w:rPr>
            </w:pPr>
          </w:p>
        </w:tc>
        <w:tc>
          <w:tcPr>
            <w:tcW w:w="1096" w:type="dxa"/>
            <w:shd w:val="clear" w:color="D9E1F2" w:fill="FFFFFF"/>
          </w:tcPr>
          <w:p w14:paraId="20C51C95" w14:textId="77777777" w:rsidR="005A38DB" w:rsidRPr="005A38DB" w:rsidRDefault="005A38DB" w:rsidP="005A38DB">
            <w:pPr>
              <w:jc w:val="center"/>
              <w:rPr>
                <w:sz w:val="18"/>
                <w:szCs w:val="18"/>
              </w:rPr>
            </w:pPr>
          </w:p>
        </w:tc>
        <w:tc>
          <w:tcPr>
            <w:tcW w:w="1062" w:type="dxa"/>
            <w:shd w:val="clear" w:color="D9E1F2" w:fill="FFFFFF"/>
          </w:tcPr>
          <w:p w14:paraId="44E631BB" w14:textId="77777777" w:rsidR="005A38DB" w:rsidRPr="005A38DB" w:rsidRDefault="005A38DB" w:rsidP="005A38DB">
            <w:pPr>
              <w:jc w:val="center"/>
              <w:rPr>
                <w:sz w:val="18"/>
                <w:szCs w:val="18"/>
              </w:rPr>
            </w:pPr>
          </w:p>
        </w:tc>
      </w:tr>
      <w:tr w:rsidR="005A38DB" w:rsidRPr="005A38DB" w14:paraId="1895B994" w14:textId="77777777" w:rsidTr="0031720B">
        <w:trPr>
          <w:trHeight w:val="406"/>
        </w:trPr>
        <w:tc>
          <w:tcPr>
            <w:tcW w:w="561" w:type="dxa"/>
            <w:shd w:val="clear" w:color="D9E1F2" w:fill="FFFFFF"/>
            <w:noWrap/>
            <w:vAlign w:val="center"/>
          </w:tcPr>
          <w:p w14:paraId="18C8793B" w14:textId="10BD06D8" w:rsidR="005A38DB" w:rsidRPr="005A38DB" w:rsidRDefault="005A38DB" w:rsidP="005A38DB">
            <w:pPr>
              <w:jc w:val="center"/>
              <w:rPr>
                <w:sz w:val="18"/>
                <w:szCs w:val="18"/>
              </w:rPr>
            </w:pPr>
            <w:r w:rsidRPr="005A38DB">
              <w:rPr>
                <w:sz w:val="18"/>
                <w:szCs w:val="18"/>
              </w:rPr>
              <w:t>14</w:t>
            </w:r>
          </w:p>
        </w:tc>
        <w:tc>
          <w:tcPr>
            <w:tcW w:w="2269" w:type="dxa"/>
            <w:tcBorders>
              <w:top w:val="nil"/>
              <w:left w:val="single" w:sz="4" w:space="0" w:color="auto"/>
              <w:bottom w:val="single" w:sz="4" w:space="0" w:color="auto"/>
              <w:right w:val="single" w:sz="4" w:space="0" w:color="auto"/>
            </w:tcBorders>
            <w:shd w:val="clear" w:color="000000" w:fill="F2F2F2"/>
            <w:vAlign w:val="bottom"/>
          </w:tcPr>
          <w:p w14:paraId="5DDF81B5" w14:textId="01C2F4F4" w:rsidR="005A38DB" w:rsidRPr="005A38DB" w:rsidRDefault="005A38DB" w:rsidP="005A38DB">
            <w:pPr>
              <w:rPr>
                <w:sz w:val="18"/>
                <w:szCs w:val="18"/>
              </w:rPr>
            </w:pPr>
            <w:r w:rsidRPr="005A38DB">
              <w:rPr>
                <w:color w:val="000000"/>
                <w:sz w:val="18"/>
                <w:szCs w:val="18"/>
              </w:rPr>
              <w:t xml:space="preserve">Bateria alkaliczna   6LR61/9V (R9*)                                                        </w:t>
            </w:r>
            <w:r w:rsidRPr="005A38DB">
              <w:rPr>
                <w:color w:val="000000"/>
                <w:sz w:val="18"/>
                <w:szCs w:val="18"/>
              </w:rPr>
              <w:lastRenderedPageBreak/>
              <w:t>Minimalny termin przydatności : ...36........ miesięcy</w:t>
            </w:r>
          </w:p>
        </w:tc>
        <w:tc>
          <w:tcPr>
            <w:tcW w:w="2083" w:type="dxa"/>
            <w:shd w:val="clear" w:color="D9E1F2" w:fill="FFFFFF"/>
          </w:tcPr>
          <w:p w14:paraId="627FDC36" w14:textId="77777777" w:rsidR="005A38DB" w:rsidRPr="005A38DB" w:rsidRDefault="005A38DB" w:rsidP="005A38DB">
            <w:pPr>
              <w:jc w:val="center"/>
              <w:rPr>
                <w:sz w:val="18"/>
                <w:szCs w:val="18"/>
              </w:rPr>
            </w:pPr>
          </w:p>
        </w:tc>
        <w:tc>
          <w:tcPr>
            <w:tcW w:w="931" w:type="dxa"/>
            <w:tcBorders>
              <w:top w:val="nil"/>
              <w:left w:val="single" w:sz="4" w:space="0" w:color="auto"/>
              <w:bottom w:val="single" w:sz="4" w:space="0" w:color="auto"/>
              <w:right w:val="single" w:sz="4" w:space="0" w:color="auto"/>
            </w:tcBorders>
            <w:shd w:val="clear" w:color="000000" w:fill="F2F2F2"/>
            <w:noWrap/>
            <w:vAlign w:val="center"/>
          </w:tcPr>
          <w:p w14:paraId="5E2FED31" w14:textId="7BB250AF" w:rsidR="005A38DB" w:rsidRPr="005A38DB" w:rsidRDefault="005A38DB" w:rsidP="005A38DB">
            <w:pPr>
              <w:jc w:val="center"/>
              <w:rPr>
                <w:sz w:val="18"/>
                <w:szCs w:val="18"/>
              </w:rPr>
            </w:pPr>
            <w:r w:rsidRPr="005A38DB">
              <w:rPr>
                <w:color w:val="000000"/>
                <w:sz w:val="18"/>
                <w:szCs w:val="18"/>
              </w:rPr>
              <w:t>5</w:t>
            </w:r>
          </w:p>
        </w:tc>
        <w:tc>
          <w:tcPr>
            <w:tcW w:w="1632" w:type="dxa"/>
            <w:shd w:val="clear" w:color="D9E1F2" w:fill="FFFFFF"/>
          </w:tcPr>
          <w:p w14:paraId="6FAB4804" w14:textId="77777777" w:rsidR="005A38DB" w:rsidRPr="005A38DB" w:rsidRDefault="005A38DB" w:rsidP="005A38DB">
            <w:pPr>
              <w:jc w:val="center"/>
              <w:rPr>
                <w:sz w:val="18"/>
                <w:szCs w:val="18"/>
              </w:rPr>
            </w:pPr>
          </w:p>
        </w:tc>
        <w:tc>
          <w:tcPr>
            <w:tcW w:w="1096" w:type="dxa"/>
            <w:shd w:val="clear" w:color="D9E1F2" w:fill="FFFFFF"/>
          </w:tcPr>
          <w:p w14:paraId="18F6ABC7" w14:textId="77777777" w:rsidR="005A38DB" w:rsidRPr="005A38DB" w:rsidRDefault="005A38DB" w:rsidP="005A38DB">
            <w:pPr>
              <w:jc w:val="center"/>
              <w:rPr>
                <w:sz w:val="18"/>
                <w:szCs w:val="18"/>
              </w:rPr>
            </w:pPr>
          </w:p>
        </w:tc>
        <w:tc>
          <w:tcPr>
            <w:tcW w:w="1062" w:type="dxa"/>
            <w:shd w:val="clear" w:color="D9E1F2" w:fill="FFFFFF"/>
          </w:tcPr>
          <w:p w14:paraId="4A28C18A" w14:textId="77777777" w:rsidR="005A38DB" w:rsidRPr="005A38DB" w:rsidRDefault="005A38DB" w:rsidP="005A38DB">
            <w:pPr>
              <w:jc w:val="center"/>
              <w:rPr>
                <w:sz w:val="18"/>
                <w:szCs w:val="18"/>
              </w:rPr>
            </w:pPr>
          </w:p>
        </w:tc>
      </w:tr>
      <w:tr w:rsidR="005A38DB" w:rsidRPr="005A38DB" w14:paraId="5BD1ACDE" w14:textId="77777777" w:rsidTr="005A38DB">
        <w:trPr>
          <w:trHeight w:val="422"/>
        </w:trPr>
        <w:tc>
          <w:tcPr>
            <w:tcW w:w="561" w:type="dxa"/>
            <w:shd w:val="clear" w:color="000000" w:fill="FFFFFF"/>
            <w:noWrap/>
            <w:vAlign w:val="center"/>
          </w:tcPr>
          <w:p w14:paraId="0047D644" w14:textId="77777777" w:rsidR="005A38DB" w:rsidRPr="005A38DB" w:rsidRDefault="005A38DB" w:rsidP="003C67FA">
            <w:pPr>
              <w:jc w:val="center"/>
              <w:rPr>
                <w:sz w:val="18"/>
                <w:szCs w:val="18"/>
              </w:rPr>
            </w:pPr>
          </w:p>
        </w:tc>
        <w:tc>
          <w:tcPr>
            <w:tcW w:w="2269" w:type="dxa"/>
            <w:shd w:val="clear" w:color="auto" w:fill="auto"/>
            <w:vAlign w:val="bottom"/>
          </w:tcPr>
          <w:p w14:paraId="5EF3A5C6" w14:textId="77777777" w:rsidR="005A38DB" w:rsidRPr="005A38DB" w:rsidRDefault="005A38DB" w:rsidP="003C67FA">
            <w:pPr>
              <w:rPr>
                <w:sz w:val="18"/>
                <w:szCs w:val="18"/>
              </w:rPr>
            </w:pPr>
            <w:r w:rsidRPr="005A38DB">
              <w:rPr>
                <w:sz w:val="18"/>
                <w:szCs w:val="18"/>
              </w:rPr>
              <w:t>razem</w:t>
            </w:r>
          </w:p>
        </w:tc>
        <w:tc>
          <w:tcPr>
            <w:tcW w:w="2083" w:type="dxa"/>
          </w:tcPr>
          <w:p w14:paraId="442B8A2D" w14:textId="77777777" w:rsidR="005A38DB" w:rsidRPr="005A38DB" w:rsidRDefault="005A38DB" w:rsidP="003C67FA">
            <w:pPr>
              <w:jc w:val="center"/>
              <w:rPr>
                <w:sz w:val="18"/>
                <w:szCs w:val="18"/>
              </w:rPr>
            </w:pPr>
          </w:p>
        </w:tc>
        <w:tc>
          <w:tcPr>
            <w:tcW w:w="931" w:type="dxa"/>
            <w:shd w:val="clear" w:color="D9E1F2" w:fill="FFFFFF"/>
            <w:noWrap/>
            <w:vAlign w:val="center"/>
          </w:tcPr>
          <w:p w14:paraId="5560C221" w14:textId="77777777" w:rsidR="005A38DB" w:rsidRPr="005A38DB" w:rsidRDefault="005A38DB" w:rsidP="003C67FA">
            <w:pPr>
              <w:jc w:val="center"/>
              <w:rPr>
                <w:sz w:val="18"/>
                <w:szCs w:val="18"/>
              </w:rPr>
            </w:pPr>
          </w:p>
        </w:tc>
        <w:tc>
          <w:tcPr>
            <w:tcW w:w="1632" w:type="dxa"/>
            <w:shd w:val="clear" w:color="D9E1F2" w:fill="FFFFFF"/>
          </w:tcPr>
          <w:p w14:paraId="7C044766" w14:textId="77777777" w:rsidR="005A38DB" w:rsidRPr="005A38DB" w:rsidRDefault="005A38DB" w:rsidP="003C67FA">
            <w:pPr>
              <w:jc w:val="center"/>
              <w:rPr>
                <w:sz w:val="18"/>
                <w:szCs w:val="18"/>
              </w:rPr>
            </w:pPr>
          </w:p>
        </w:tc>
        <w:tc>
          <w:tcPr>
            <w:tcW w:w="1096" w:type="dxa"/>
            <w:shd w:val="clear" w:color="D9E1F2" w:fill="FFFFFF"/>
          </w:tcPr>
          <w:p w14:paraId="4B3404F9" w14:textId="77777777" w:rsidR="005A38DB" w:rsidRPr="005A38DB" w:rsidRDefault="005A38DB" w:rsidP="003C67FA">
            <w:pPr>
              <w:jc w:val="center"/>
              <w:rPr>
                <w:sz w:val="18"/>
                <w:szCs w:val="18"/>
              </w:rPr>
            </w:pPr>
          </w:p>
        </w:tc>
        <w:tc>
          <w:tcPr>
            <w:tcW w:w="1062" w:type="dxa"/>
            <w:shd w:val="clear" w:color="D9E1F2" w:fill="FFFFFF"/>
          </w:tcPr>
          <w:p w14:paraId="25AF941C" w14:textId="77777777" w:rsidR="005A38DB" w:rsidRPr="005A38DB" w:rsidRDefault="005A38DB" w:rsidP="003C67FA">
            <w:pPr>
              <w:jc w:val="center"/>
              <w:rPr>
                <w:sz w:val="18"/>
                <w:szCs w:val="18"/>
              </w:rPr>
            </w:pPr>
          </w:p>
        </w:tc>
      </w:tr>
    </w:tbl>
    <w:p w14:paraId="18E4329E" w14:textId="7CF4F5DD" w:rsidR="00DA73DB" w:rsidRDefault="005A38DB" w:rsidP="00DA73DB">
      <w:pPr>
        <w:spacing w:before="120" w:after="120"/>
        <w:jc w:val="both"/>
        <w:rPr>
          <w:rFonts w:ascii="Adagio_Slab" w:hAnsi="Adagio_Slab" w:cs="Arial"/>
          <w:b/>
          <w:color w:val="0000FF"/>
          <w:sz w:val="20"/>
          <w:szCs w:val="20"/>
        </w:rPr>
      </w:pPr>
      <w:r>
        <w:rPr>
          <w:rFonts w:ascii="Adagio_Slab" w:hAnsi="Adagio_Slab" w:cs="Arial"/>
          <w:b/>
          <w:color w:val="0000FF"/>
          <w:sz w:val="20"/>
          <w:szCs w:val="20"/>
        </w:rPr>
        <w:t>Część 14</w:t>
      </w:r>
    </w:p>
    <w:p w14:paraId="57EA3C31" w14:textId="77777777" w:rsidR="00DA73DB" w:rsidRPr="00F038FB" w:rsidRDefault="00DA73DB" w:rsidP="00DA73DB">
      <w:pPr>
        <w:spacing w:before="120"/>
        <w:rPr>
          <w:rFonts w:ascii="Adagio_Slab Light" w:hAnsi="Adagio_Slab Light" w:cs="Arial"/>
          <w:b/>
          <w:color w:val="FF0000"/>
          <w:sz w:val="16"/>
          <w:szCs w:val="16"/>
          <w:lang w:eastAsia="ar-SA"/>
        </w:rPr>
      </w:pPr>
      <w:bookmarkStart w:id="12" w:name="_Hlk11335150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2402"/>
        <w:gridCol w:w="1902"/>
        <w:gridCol w:w="1010"/>
        <w:gridCol w:w="1623"/>
        <w:gridCol w:w="1093"/>
        <w:gridCol w:w="1042"/>
      </w:tblGrid>
      <w:tr w:rsidR="00DA73DB" w:rsidRPr="00081B2C" w14:paraId="79D49ABA" w14:textId="77777777" w:rsidTr="00DA73DB">
        <w:trPr>
          <w:trHeight w:val="1081"/>
        </w:trPr>
        <w:tc>
          <w:tcPr>
            <w:tcW w:w="561" w:type="dxa"/>
            <w:shd w:val="clear" w:color="auto" w:fill="auto"/>
            <w:noWrap/>
            <w:vAlign w:val="center"/>
            <w:hideMark/>
          </w:tcPr>
          <w:p w14:paraId="501405BB" w14:textId="77777777" w:rsidR="00DA73DB" w:rsidRPr="00081B2C" w:rsidRDefault="00DA73DB" w:rsidP="009C1CC4">
            <w:pPr>
              <w:jc w:val="center"/>
              <w:rPr>
                <w:b/>
                <w:bCs/>
                <w:color w:val="000000"/>
                <w:sz w:val="18"/>
                <w:szCs w:val="18"/>
              </w:rPr>
            </w:pPr>
            <w:bookmarkStart w:id="13" w:name="_Hlk127182865"/>
            <w:r w:rsidRPr="00081B2C">
              <w:rPr>
                <w:b/>
                <w:bCs/>
                <w:color w:val="000000"/>
                <w:sz w:val="18"/>
                <w:szCs w:val="18"/>
              </w:rPr>
              <w:t>Lp</w:t>
            </w:r>
          </w:p>
        </w:tc>
        <w:tc>
          <w:tcPr>
            <w:tcW w:w="2402" w:type="dxa"/>
            <w:shd w:val="clear" w:color="auto" w:fill="auto"/>
            <w:noWrap/>
            <w:vAlign w:val="center"/>
            <w:hideMark/>
          </w:tcPr>
          <w:p w14:paraId="2B2CC049" w14:textId="77777777" w:rsidR="00DA73DB" w:rsidRPr="00081B2C" w:rsidRDefault="00DA73DB" w:rsidP="009C1CC4">
            <w:pPr>
              <w:jc w:val="center"/>
              <w:rPr>
                <w:b/>
                <w:bCs/>
                <w:color w:val="000000"/>
                <w:sz w:val="18"/>
                <w:szCs w:val="18"/>
              </w:rPr>
            </w:pPr>
            <w:r w:rsidRPr="00081B2C">
              <w:rPr>
                <w:b/>
                <w:bCs/>
                <w:color w:val="000000"/>
                <w:sz w:val="18"/>
                <w:szCs w:val="18"/>
              </w:rPr>
              <w:t>Artykuł</w:t>
            </w:r>
          </w:p>
        </w:tc>
        <w:tc>
          <w:tcPr>
            <w:tcW w:w="1950" w:type="dxa"/>
            <w:vAlign w:val="center"/>
          </w:tcPr>
          <w:p w14:paraId="6ED972D4" w14:textId="77777777" w:rsidR="00DA73DB" w:rsidRPr="00081B2C" w:rsidRDefault="00DA73DB" w:rsidP="009C1CC4">
            <w:pPr>
              <w:jc w:val="center"/>
              <w:rPr>
                <w:b/>
                <w:bCs/>
                <w:color w:val="000000"/>
                <w:sz w:val="18"/>
                <w:szCs w:val="18"/>
              </w:rPr>
            </w:pPr>
            <w:r w:rsidRPr="00081B2C">
              <w:rPr>
                <w:b/>
                <w:bCs/>
                <w:color w:val="000000"/>
                <w:sz w:val="18"/>
                <w:szCs w:val="18"/>
              </w:rPr>
              <w:t xml:space="preserve">Nazwa oferowanego przedmiotu zgodnego z OPZ nazwa/producenta typ/model/ </w:t>
            </w:r>
            <w:r w:rsidRPr="00081B2C">
              <w:rPr>
                <w:b/>
                <w:bCs/>
                <w:color w:val="FF0000"/>
                <w:sz w:val="18"/>
                <w:szCs w:val="18"/>
              </w:rPr>
              <w:t>(wypełnia Wykonawca)</w:t>
            </w:r>
          </w:p>
        </w:tc>
        <w:tc>
          <w:tcPr>
            <w:tcW w:w="931" w:type="dxa"/>
            <w:shd w:val="clear" w:color="auto" w:fill="auto"/>
            <w:vAlign w:val="center"/>
            <w:hideMark/>
          </w:tcPr>
          <w:p w14:paraId="271725B4" w14:textId="77777777" w:rsidR="00DA73DB" w:rsidRPr="00081B2C" w:rsidRDefault="00DA73DB" w:rsidP="009C1CC4">
            <w:pPr>
              <w:jc w:val="center"/>
              <w:rPr>
                <w:b/>
                <w:bCs/>
                <w:color w:val="000000"/>
                <w:sz w:val="18"/>
                <w:szCs w:val="18"/>
              </w:rPr>
            </w:pPr>
            <w:r w:rsidRPr="00081B2C">
              <w:rPr>
                <w:b/>
                <w:bCs/>
                <w:color w:val="000000"/>
                <w:sz w:val="18"/>
                <w:szCs w:val="18"/>
              </w:rPr>
              <w:t>Liczba sztuk/</w:t>
            </w:r>
          </w:p>
          <w:p w14:paraId="3E0E3971" w14:textId="77777777" w:rsidR="00DA73DB" w:rsidRPr="00081B2C" w:rsidRDefault="00DA73DB" w:rsidP="009C1CC4">
            <w:pPr>
              <w:jc w:val="center"/>
              <w:rPr>
                <w:b/>
                <w:bCs/>
                <w:color w:val="000000"/>
                <w:sz w:val="18"/>
                <w:szCs w:val="18"/>
              </w:rPr>
            </w:pPr>
            <w:r w:rsidRPr="00081B2C">
              <w:rPr>
                <w:b/>
                <w:bCs/>
                <w:color w:val="000000"/>
                <w:sz w:val="18"/>
                <w:szCs w:val="18"/>
              </w:rPr>
              <w:t xml:space="preserve">opakowań </w:t>
            </w:r>
          </w:p>
        </w:tc>
        <w:tc>
          <w:tcPr>
            <w:tcW w:w="1632" w:type="dxa"/>
            <w:vAlign w:val="center"/>
          </w:tcPr>
          <w:p w14:paraId="42BE6FBB" w14:textId="77777777" w:rsidR="00DA73DB" w:rsidRPr="00081B2C" w:rsidRDefault="00DA73DB" w:rsidP="009C1CC4">
            <w:pPr>
              <w:jc w:val="center"/>
              <w:rPr>
                <w:b/>
                <w:bCs/>
                <w:color w:val="000000"/>
                <w:sz w:val="18"/>
                <w:szCs w:val="18"/>
              </w:rPr>
            </w:pPr>
            <w:r w:rsidRPr="00081B2C">
              <w:rPr>
                <w:b/>
                <w:bCs/>
                <w:color w:val="000000"/>
                <w:sz w:val="18"/>
                <w:szCs w:val="18"/>
              </w:rPr>
              <w:t>CENA JEDNOSTKOWA NETTO [zł]</w:t>
            </w:r>
          </w:p>
        </w:tc>
        <w:tc>
          <w:tcPr>
            <w:tcW w:w="1096" w:type="dxa"/>
            <w:vAlign w:val="center"/>
          </w:tcPr>
          <w:p w14:paraId="1ED11DF2" w14:textId="77777777" w:rsidR="00DA73DB" w:rsidRPr="00081B2C" w:rsidRDefault="00DA73DB" w:rsidP="009C1CC4">
            <w:pPr>
              <w:jc w:val="center"/>
              <w:rPr>
                <w:b/>
                <w:bCs/>
                <w:color w:val="000000"/>
                <w:sz w:val="18"/>
                <w:szCs w:val="18"/>
              </w:rPr>
            </w:pPr>
            <w:r w:rsidRPr="00081B2C">
              <w:rPr>
                <w:b/>
                <w:bCs/>
                <w:color w:val="000000"/>
                <w:sz w:val="18"/>
                <w:szCs w:val="18"/>
              </w:rPr>
              <w:t xml:space="preserve">WARTOŚĆ </w:t>
            </w:r>
            <w:r w:rsidRPr="00081B2C">
              <w:rPr>
                <w:b/>
                <w:bCs/>
                <w:color w:val="000000"/>
                <w:sz w:val="18"/>
                <w:szCs w:val="18"/>
              </w:rPr>
              <w:br/>
              <w:t>NETTO [zł]</w:t>
            </w:r>
          </w:p>
        </w:tc>
        <w:tc>
          <w:tcPr>
            <w:tcW w:w="1062" w:type="dxa"/>
            <w:vAlign w:val="center"/>
          </w:tcPr>
          <w:p w14:paraId="57768B8E" w14:textId="77777777" w:rsidR="00DA73DB" w:rsidRPr="00081B2C" w:rsidRDefault="00DA73DB" w:rsidP="009C1CC4">
            <w:pPr>
              <w:jc w:val="center"/>
              <w:rPr>
                <w:b/>
                <w:bCs/>
                <w:color w:val="000000"/>
                <w:sz w:val="18"/>
                <w:szCs w:val="18"/>
              </w:rPr>
            </w:pPr>
            <w:r w:rsidRPr="00081B2C">
              <w:rPr>
                <w:b/>
                <w:bCs/>
                <w:color w:val="000000"/>
                <w:sz w:val="18"/>
                <w:szCs w:val="18"/>
              </w:rPr>
              <w:t xml:space="preserve">Wartość BRUTTO [zł] </w:t>
            </w:r>
            <w:r w:rsidRPr="00081B2C">
              <w:rPr>
                <w:b/>
                <w:bCs/>
                <w:color w:val="000000"/>
                <w:sz w:val="18"/>
                <w:szCs w:val="18"/>
              </w:rPr>
              <w:br/>
              <w:t>dla VAT 23%</w:t>
            </w:r>
          </w:p>
        </w:tc>
      </w:tr>
      <w:tr w:rsidR="00DA73DB" w:rsidRPr="00081B2C" w14:paraId="70002B8E" w14:textId="77777777" w:rsidTr="00DA73DB">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6C40D119" w14:textId="77777777" w:rsidR="00DA73DB" w:rsidRPr="00081B2C" w:rsidRDefault="00DA73DB" w:rsidP="009C1CC4">
            <w:pPr>
              <w:jc w:val="center"/>
              <w:rPr>
                <w:sz w:val="18"/>
                <w:szCs w:val="18"/>
              </w:rPr>
            </w:pPr>
            <w:r w:rsidRPr="00081B2C">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0DA28BEB" w14:textId="77777777" w:rsidR="00DA73DB" w:rsidRPr="00081B2C" w:rsidRDefault="00DA73DB" w:rsidP="009C1CC4">
            <w:pPr>
              <w:jc w:val="center"/>
              <w:rPr>
                <w:b/>
                <w:bCs/>
                <w:sz w:val="18"/>
                <w:szCs w:val="18"/>
              </w:rPr>
            </w:pPr>
            <w:r w:rsidRPr="00081B2C">
              <w:rPr>
                <w:b/>
                <w:bCs/>
                <w:i/>
                <w:iCs/>
                <w:color w:val="000000"/>
                <w:sz w:val="18"/>
                <w:szCs w:val="18"/>
              </w:rPr>
              <w:t>2</w:t>
            </w:r>
          </w:p>
        </w:tc>
        <w:tc>
          <w:tcPr>
            <w:tcW w:w="1950" w:type="dxa"/>
            <w:tcBorders>
              <w:top w:val="single" w:sz="8" w:space="0" w:color="auto"/>
              <w:left w:val="nil"/>
              <w:bottom w:val="single" w:sz="8" w:space="0" w:color="auto"/>
              <w:right w:val="single" w:sz="4" w:space="0" w:color="auto"/>
            </w:tcBorders>
            <w:shd w:val="pct10" w:color="auto" w:fill="auto"/>
            <w:vAlign w:val="center"/>
          </w:tcPr>
          <w:p w14:paraId="2FDE7623" w14:textId="77777777" w:rsidR="00DA73DB" w:rsidRPr="00081B2C" w:rsidRDefault="00DA73DB" w:rsidP="009C1CC4">
            <w:pPr>
              <w:jc w:val="center"/>
              <w:rPr>
                <w:sz w:val="18"/>
                <w:szCs w:val="18"/>
              </w:rPr>
            </w:pPr>
            <w:r w:rsidRPr="00081B2C">
              <w:rPr>
                <w:b/>
                <w:bCs/>
                <w:i/>
                <w:iCs/>
                <w:color w:val="000000"/>
                <w:sz w:val="18"/>
                <w:szCs w:val="18"/>
              </w:rPr>
              <w:t>3</w:t>
            </w:r>
          </w:p>
        </w:tc>
        <w:tc>
          <w:tcPr>
            <w:tcW w:w="931" w:type="dxa"/>
            <w:tcBorders>
              <w:top w:val="single" w:sz="8" w:space="0" w:color="auto"/>
              <w:left w:val="nil"/>
              <w:bottom w:val="single" w:sz="8" w:space="0" w:color="auto"/>
              <w:right w:val="single" w:sz="4" w:space="0" w:color="auto"/>
            </w:tcBorders>
            <w:shd w:val="pct10" w:color="auto" w:fill="auto"/>
            <w:noWrap/>
            <w:vAlign w:val="center"/>
          </w:tcPr>
          <w:p w14:paraId="0466E64C" w14:textId="77777777" w:rsidR="00DA73DB" w:rsidRPr="00081B2C" w:rsidRDefault="00DA73DB" w:rsidP="009C1CC4">
            <w:pPr>
              <w:jc w:val="center"/>
              <w:rPr>
                <w:sz w:val="18"/>
                <w:szCs w:val="18"/>
              </w:rPr>
            </w:pPr>
            <w:r w:rsidRPr="00081B2C">
              <w:rPr>
                <w:b/>
                <w:bCs/>
                <w:i/>
                <w:iCs/>
                <w:color w:val="000000"/>
                <w:sz w:val="18"/>
                <w:szCs w:val="18"/>
              </w:rPr>
              <w:t>4</w:t>
            </w:r>
          </w:p>
        </w:tc>
        <w:tc>
          <w:tcPr>
            <w:tcW w:w="1632" w:type="dxa"/>
            <w:tcBorders>
              <w:top w:val="single" w:sz="8" w:space="0" w:color="auto"/>
              <w:left w:val="nil"/>
              <w:bottom w:val="single" w:sz="8" w:space="0" w:color="auto"/>
              <w:right w:val="single" w:sz="4" w:space="0" w:color="auto"/>
            </w:tcBorders>
            <w:shd w:val="pct10" w:color="auto" w:fill="auto"/>
            <w:vAlign w:val="center"/>
          </w:tcPr>
          <w:p w14:paraId="7A9DB351" w14:textId="77777777" w:rsidR="00DA73DB" w:rsidRPr="00081B2C" w:rsidRDefault="00DA73DB" w:rsidP="009C1CC4">
            <w:pPr>
              <w:jc w:val="center"/>
              <w:rPr>
                <w:sz w:val="18"/>
                <w:szCs w:val="18"/>
              </w:rPr>
            </w:pPr>
            <w:r w:rsidRPr="00081B2C">
              <w:rPr>
                <w:b/>
                <w:bCs/>
                <w:i/>
                <w:iCs/>
                <w:color w:val="000000"/>
                <w:sz w:val="18"/>
                <w:szCs w:val="18"/>
              </w:rPr>
              <w:t>5</w:t>
            </w:r>
          </w:p>
        </w:tc>
        <w:tc>
          <w:tcPr>
            <w:tcW w:w="1096" w:type="dxa"/>
            <w:tcBorders>
              <w:top w:val="single" w:sz="8" w:space="0" w:color="auto"/>
              <w:left w:val="nil"/>
              <w:bottom w:val="single" w:sz="8" w:space="0" w:color="auto"/>
              <w:right w:val="single" w:sz="4" w:space="0" w:color="auto"/>
            </w:tcBorders>
            <w:shd w:val="pct10" w:color="auto" w:fill="auto"/>
            <w:vAlign w:val="center"/>
          </w:tcPr>
          <w:p w14:paraId="0EF53618" w14:textId="77777777" w:rsidR="00DA73DB" w:rsidRPr="00081B2C" w:rsidRDefault="00DA73DB" w:rsidP="009C1CC4">
            <w:pPr>
              <w:jc w:val="center"/>
              <w:rPr>
                <w:sz w:val="18"/>
                <w:szCs w:val="18"/>
              </w:rPr>
            </w:pPr>
            <w:r w:rsidRPr="00081B2C">
              <w:rPr>
                <w:b/>
                <w:bCs/>
                <w:i/>
                <w:iCs/>
                <w:color w:val="000000"/>
                <w:sz w:val="18"/>
                <w:szCs w:val="18"/>
              </w:rPr>
              <w:t>6 = 4 x 5</w:t>
            </w:r>
          </w:p>
        </w:tc>
        <w:tc>
          <w:tcPr>
            <w:tcW w:w="1062" w:type="dxa"/>
            <w:tcBorders>
              <w:top w:val="single" w:sz="8" w:space="0" w:color="auto"/>
              <w:left w:val="nil"/>
              <w:bottom w:val="single" w:sz="8" w:space="0" w:color="auto"/>
              <w:right w:val="single" w:sz="8" w:space="0" w:color="auto"/>
            </w:tcBorders>
            <w:shd w:val="pct10" w:color="auto" w:fill="auto"/>
            <w:vAlign w:val="center"/>
          </w:tcPr>
          <w:p w14:paraId="7029005F" w14:textId="77777777" w:rsidR="00DA73DB" w:rsidRPr="00081B2C" w:rsidRDefault="00DA73DB" w:rsidP="009C1CC4">
            <w:pPr>
              <w:jc w:val="center"/>
              <w:rPr>
                <w:sz w:val="18"/>
                <w:szCs w:val="18"/>
              </w:rPr>
            </w:pPr>
            <w:r w:rsidRPr="00081B2C">
              <w:rPr>
                <w:b/>
                <w:bCs/>
                <w:i/>
                <w:iCs/>
                <w:color w:val="000000"/>
                <w:sz w:val="18"/>
                <w:szCs w:val="18"/>
              </w:rPr>
              <w:t>7</w:t>
            </w:r>
          </w:p>
        </w:tc>
      </w:tr>
      <w:tr w:rsidR="005A38DB" w:rsidRPr="00081B2C" w14:paraId="1C24E5D1" w14:textId="77777777" w:rsidTr="00F44685">
        <w:trPr>
          <w:trHeight w:val="406"/>
        </w:trPr>
        <w:tc>
          <w:tcPr>
            <w:tcW w:w="561" w:type="dxa"/>
            <w:shd w:val="clear" w:color="D9E1F2" w:fill="FFFFFF"/>
            <w:noWrap/>
            <w:vAlign w:val="center"/>
            <w:hideMark/>
          </w:tcPr>
          <w:p w14:paraId="5193C7EB" w14:textId="77777777" w:rsidR="005A38DB" w:rsidRPr="00081B2C" w:rsidRDefault="005A38DB" w:rsidP="005A38DB">
            <w:pPr>
              <w:jc w:val="center"/>
              <w:rPr>
                <w:sz w:val="18"/>
                <w:szCs w:val="18"/>
              </w:rPr>
            </w:pPr>
            <w:r w:rsidRPr="00081B2C">
              <w:rPr>
                <w:sz w:val="18"/>
                <w:szCs w:val="18"/>
              </w:rPr>
              <w:t>1</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2D695A6A" w14:textId="4180CEA4" w:rsidR="005A38DB" w:rsidRPr="00081B2C" w:rsidRDefault="005A38DB" w:rsidP="005A38DB">
            <w:pPr>
              <w:rPr>
                <w:sz w:val="18"/>
                <w:szCs w:val="18"/>
              </w:rPr>
            </w:pPr>
            <w:r w:rsidRPr="00081B2C">
              <w:rPr>
                <w:color w:val="000000"/>
                <w:sz w:val="18"/>
                <w:szCs w:val="18"/>
              </w:rPr>
              <w:t>Segregatory o wymiarach A 4 kolor czarny</w:t>
            </w:r>
          </w:p>
        </w:tc>
        <w:tc>
          <w:tcPr>
            <w:tcW w:w="1950" w:type="dxa"/>
            <w:shd w:val="clear" w:color="D9E1F2" w:fill="FFFFFF"/>
          </w:tcPr>
          <w:p w14:paraId="3DBE5865"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A51E3E5" w14:textId="2E96EDFD"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42A0B3CA" w14:textId="77777777" w:rsidR="005A38DB" w:rsidRPr="00081B2C" w:rsidRDefault="005A38DB" w:rsidP="005A38DB">
            <w:pPr>
              <w:jc w:val="center"/>
              <w:rPr>
                <w:sz w:val="18"/>
                <w:szCs w:val="18"/>
              </w:rPr>
            </w:pPr>
          </w:p>
        </w:tc>
        <w:tc>
          <w:tcPr>
            <w:tcW w:w="1096" w:type="dxa"/>
            <w:shd w:val="clear" w:color="D9E1F2" w:fill="FFFFFF"/>
          </w:tcPr>
          <w:p w14:paraId="2A1E1FEE" w14:textId="77777777" w:rsidR="005A38DB" w:rsidRPr="00081B2C" w:rsidRDefault="005A38DB" w:rsidP="005A38DB">
            <w:pPr>
              <w:jc w:val="center"/>
              <w:rPr>
                <w:sz w:val="18"/>
                <w:szCs w:val="18"/>
              </w:rPr>
            </w:pPr>
          </w:p>
        </w:tc>
        <w:tc>
          <w:tcPr>
            <w:tcW w:w="1062" w:type="dxa"/>
            <w:shd w:val="clear" w:color="D9E1F2" w:fill="FFFFFF"/>
          </w:tcPr>
          <w:p w14:paraId="60BBB53E" w14:textId="77777777" w:rsidR="005A38DB" w:rsidRPr="00081B2C" w:rsidRDefault="005A38DB" w:rsidP="005A38DB">
            <w:pPr>
              <w:jc w:val="center"/>
              <w:rPr>
                <w:sz w:val="18"/>
                <w:szCs w:val="18"/>
              </w:rPr>
            </w:pPr>
          </w:p>
        </w:tc>
      </w:tr>
      <w:tr w:rsidR="005A38DB" w:rsidRPr="00081B2C" w14:paraId="6608508F" w14:textId="77777777" w:rsidTr="00F44685">
        <w:trPr>
          <w:trHeight w:val="406"/>
        </w:trPr>
        <w:tc>
          <w:tcPr>
            <w:tcW w:w="561" w:type="dxa"/>
            <w:shd w:val="clear" w:color="D9E1F2" w:fill="FFFFFF"/>
            <w:noWrap/>
            <w:vAlign w:val="center"/>
          </w:tcPr>
          <w:p w14:paraId="3254DE3E" w14:textId="1419C0CB" w:rsidR="005A38DB" w:rsidRPr="00081B2C" w:rsidRDefault="005A38DB" w:rsidP="005A38DB">
            <w:pPr>
              <w:jc w:val="center"/>
              <w:rPr>
                <w:sz w:val="18"/>
                <w:szCs w:val="18"/>
              </w:rPr>
            </w:pPr>
            <w:r w:rsidRPr="00081B2C">
              <w:rPr>
                <w:sz w:val="18"/>
                <w:szCs w:val="18"/>
              </w:rPr>
              <w:t>2</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7CDEB9CD" w14:textId="058447FE" w:rsidR="005A38DB" w:rsidRPr="00081B2C" w:rsidRDefault="005A38DB" w:rsidP="005A38DB">
            <w:pPr>
              <w:rPr>
                <w:sz w:val="18"/>
                <w:szCs w:val="18"/>
              </w:rPr>
            </w:pPr>
            <w:r w:rsidRPr="00081B2C">
              <w:rPr>
                <w:color w:val="000000"/>
                <w:sz w:val="18"/>
                <w:szCs w:val="18"/>
              </w:rPr>
              <w:t>Segregator A4, grzbiet 75 mm, mechanizm 2-ringowy. Kolor czarny</w:t>
            </w:r>
          </w:p>
        </w:tc>
        <w:tc>
          <w:tcPr>
            <w:tcW w:w="1950" w:type="dxa"/>
            <w:shd w:val="clear" w:color="D9E1F2" w:fill="FFFFFF"/>
          </w:tcPr>
          <w:p w14:paraId="078AE00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5C1AF21" w14:textId="6F34D6AD" w:rsidR="005A38DB" w:rsidRPr="00081B2C" w:rsidRDefault="005A38DB" w:rsidP="005A38DB">
            <w:pPr>
              <w:jc w:val="center"/>
              <w:rPr>
                <w:sz w:val="18"/>
                <w:szCs w:val="18"/>
              </w:rPr>
            </w:pPr>
            <w:r w:rsidRPr="00081B2C">
              <w:rPr>
                <w:color w:val="000000"/>
                <w:sz w:val="18"/>
                <w:szCs w:val="18"/>
              </w:rPr>
              <w:t>10</w:t>
            </w:r>
          </w:p>
        </w:tc>
        <w:tc>
          <w:tcPr>
            <w:tcW w:w="1632" w:type="dxa"/>
            <w:shd w:val="clear" w:color="D9E1F2" w:fill="FFFFFF"/>
          </w:tcPr>
          <w:p w14:paraId="22687A7A" w14:textId="77777777" w:rsidR="005A38DB" w:rsidRPr="00081B2C" w:rsidRDefault="005A38DB" w:rsidP="005A38DB">
            <w:pPr>
              <w:jc w:val="center"/>
              <w:rPr>
                <w:sz w:val="18"/>
                <w:szCs w:val="18"/>
              </w:rPr>
            </w:pPr>
          </w:p>
        </w:tc>
        <w:tc>
          <w:tcPr>
            <w:tcW w:w="1096" w:type="dxa"/>
            <w:shd w:val="clear" w:color="D9E1F2" w:fill="FFFFFF"/>
          </w:tcPr>
          <w:p w14:paraId="1D2F6CF8" w14:textId="77777777" w:rsidR="005A38DB" w:rsidRPr="00081B2C" w:rsidRDefault="005A38DB" w:rsidP="005A38DB">
            <w:pPr>
              <w:jc w:val="center"/>
              <w:rPr>
                <w:sz w:val="18"/>
                <w:szCs w:val="18"/>
              </w:rPr>
            </w:pPr>
          </w:p>
        </w:tc>
        <w:tc>
          <w:tcPr>
            <w:tcW w:w="1062" w:type="dxa"/>
            <w:shd w:val="clear" w:color="D9E1F2" w:fill="FFFFFF"/>
          </w:tcPr>
          <w:p w14:paraId="3F7426FB" w14:textId="77777777" w:rsidR="005A38DB" w:rsidRPr="00081B2C" w:rsidRDefault="005A38DB" w:rsidP="005A38DB">
            <w:pPr>
              <w:jc w:val="center"/>
              <w:rPr>
                <w:sz w:val="18"/>
                <w:szCs w:val="18"/>
              </w:rPr>
            </w:pPr>
          </w:p>
        </w:tc>
      </w:tr>
      <w:tr w:rsidR="005A38DB" w:rsidRPr="00081B2C" w14:paraId="076AB544" w14:textId="77777777" w:rsidTr="00F44685">
        <w:trPr>
          <w:trHeight w:val="406"/>
        </w:trPr>
        <w:tc>
          <w:tcPr>
            <w:tcW w:w="561" w:type="dxa"/>
            <w:shd w:val="clear" w:color="D9E1F2" w:fill="FFFFFF"/>
            <w:noWrap/>
            <w:vAlign w:val="center"/>
          </w:tcPr>
          <w:p w14:paraId="7DC545F5" w14:textId="77777777" w:rsidR="005A38DB" w:rsidRPr="00081B2C" w:rsidRDefault="005A38DB" w:rsidP="005A38DB">
            <w:pPr>
              <w:jc w:val="center"/>
              <w:rPr>
                <w:sz w:val="18"/>
                <w:szCs w:val="18"/>
              </w:rPr>
            </w:pPr>
          </w:p>
          <w:p w14:paraId="03FA8778" w14:textId="3B05D7BB" w:rsidR="005A38DB" w:rsidRPr="00081B2C" w:rsidRDefault="005A38DB" w:rsidP="005A38DB">
            <w:pPr>
              <w:jc w:val="center"/>
              <w:rPr>
                <w:sz w:val="18"/>
                <w:szCs w:val="18"/>
              </w:rPr>
            </w:pPr>
            <w:r w:rsidRPr="00081B2C">
              <w:rPr>
                <w:sz w:val="18"/>
                <w:szCs w:val="18"/>
              </w:rPr>
              <w:t>3</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D2BAB16" w14:textId="3ECA89A8" w:rsidR="005A38DB" w:rsidRPr="00081B2C" w:rsidRDefault="005A38DB" w:rsidP="005A38DB">
            <w:pPr>
              <w:rPr>
                <w:sz w:val="18"/>
                <w:szCs w:val="18"/>
              </w:rPr>
            </w:pPr>
            <w:r w:rsidRPr="00081B2C">
              <w:rPr>
                <w:color w:val="000000"/>
                <w:sz w:val="18"/>
                <w:szCs w:val="18"/>
              </w:rPr>
              <w:t>Segregator A4  50 mmkolor : czarny</w:t>
            </w:r>
          </w:p>
        </w:tc>
        <w:tc>
          <w:tcPr>
            <w:tcW w:w="1950" w:type="dxa"/>
            <w:shd w:val="clear" w:color="D9E1F2" w:fill="FFFFFF"/>
          </w:tcPr>
          <w:p w14:paraId="4F4F301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BF434E0" w14:textId="591CADE5" w:rsidR="005A38DB" w:rsidRPr="00081B2C" w:rsidRDefault="005A38DB" w:rsidP="005A38DB">
            <w:pPr>
              <w:jc w:val="center"/>
              <w:rPr>
                <w:sz w:val="18"/>
                <w:szCs w:val="18"/>
              </w:rPr>
            </w:pPr>
            <w:r w:rsidRPr="00081B2C">
              <w:rPr>
                <w:color w:val="000000"/>
                <w:sz w:val="18"/>
                <w:szCs w:val="18"/>
              </w:rPr>
              <w:t>6</w:t>
            </w:r>
          </w:p>
        </w:tc>
        <w:tc>
          <w:tcPr>
            <w:tcW w:w="1632" w:type="dxa"/>
            <w:shd w:val="clear" w:color="D9E1F2" w:fill="FFFFFF"/>
          </w:tcPr>
          <w:p w14:paraId="529D4566" w14:textId="77777777" w:rsidR="005A38DB" w:rsidRPr="00081B2C" w:rsidRDefault="005A38DB" w:rsidP="005A38DB">
            <w:pPr>
              <w:jc w:val="center"/>
              <w:rPr>
                <w:sz w:val="18"/>
                <w:szCs w:val="18"/>
              </w:rPr>
            </w:pPr>
          </w:p>
        </w:tc>
        <w:tc>
          <w:tcPr>
            <w:tcW w:w="1096" w:type="dxa"/>
            <w:shd w:val="clear" w:color="D9E1F2" w:fill="FFFFFF"/>
          </w:tcPr>
          <w:p w14:paraId="767C3397" w14:textId="77777777" w:rsidR="005A38DB" w:rsidRPr="00081B2C" w:rsidRDefault="005A38DB" w:rsidP="005A38DB">
            <w:pPr>
              <w:jc w:val="center"/>
              <w:rPr>
                <w:sz w:val="18"/>
                <w:szCs w:val="18"/>
              </w:rPr>
            </w:pPr>
          </w:p>
        </w:tc>
        <w:tc>
          <w:tcPr>
            <w:tcW w:w="1062" w:type="dxa"/>
            <w:shd w:val="clear" w:color="D9E1F2" w:fill="FFFFFF"/>
          </w:tcPr>
          <w:p w14:paraId="15D42A62" w14:textId="77777777" w:rsidR="005A38DB" w:rsidRPr="00081B2C" w:rsidRDefault="005A38DB" w:rsidP="005A38DB">
            <w:pPr>
              <w:jc w:val="center"/>
              <w:rPr>
                <w:sz w:val="18"/>
                <w:szCs w:val="18"/>
              </w:rPr>
            </w:pPr>
          </w:p>
        </w:tc>
      </w:tr>
      <w:tr w:rsidR="005A38DB" w:rsidRPr="00081B2C" w14:paraId="2F8267D1" w14:textId="77777777" w:rsidTr="00F44685">
        <w:trPr>
          <w:trHeight w:val="406"/>
        </w:trPr>
        <w:tc>
          <w:tcPr>
            <w:tcW w:w="561" w:type="dxa"/>
            <w:shd w:val="clear" w:color="D9E1F2" w:fill="FFFFFF"/>
            <w:noWrap/>
            <w:vAlign w:val="center"/>
          </w:tcPr>
          <w:p w14:paraId="06747F53" w14:textId="6A31EC4F" w:rsidR="005A38DB" w:rsidRPr="00081B2C" w:rsidRDefault="005A38DB" w:rsidP="005A38DB">
            <w:pPr>
              <w:jc w:val="center"/>
              <w:rPr>
                <w:sz w:val="18"/>
                <w:szCs w:val="18"/>
              </w:rPr>
            </w:pPr>
            <w:r w:rsidRPr="00081B2C">
              <w:rPr>
                <w:sz w:val="18"/>
                <w:szCs w:val="18"/>
              </w:rPr>
              <w:t>4</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E454FC5" w14:textId="7B0FB636" w:rsidR="005A38DB" w:rsidRPr="00081B2C" w:rsidRDefault="005A38DB" w:rsidP="005A38DB">
            <w:pPr>
              <w:rPr>
                <w:sz w:val="18"/>
                <w:szCs w:val="18"/>
              </w:rPr>
            </w:pPr>
            <w:r w:rsidRPr="00081B2C">
              <w:rPr>
                <w:color w:val="000000"/>
                <w:sz w:val="18"/>
                <w:szCs w:val="18"/>
              </w:rPr>
              <w:t>Długopis z wymiennym wkładem żelowym</w:t>
            </w:r>
            <w:r w:rsidRPr="00081B2C">
              <w:rPr>
                <w:color w:val="000000"/>
                <w:sz w:val="18"/>
                <w:szCs w:val="18"/>
              </w:rPr>
              <w:br/>
              <w:t>- linia pisania EXTRA FINE 0,25 mm, długość linii 1100 m</w:t>
            </w:r>
            <w:r w:rsidRPr="00081B2C">
              <w:rPr>
                <w:color w:val="000000"/>
                <w:sz w:val="18"/>
                <w:szCs w:val="18"/>
              </w:rPr>
              <w:br/>
              <w:t>KOLOR:  niebieski</w:t>
            </w:r>
          </w:p>
        </w:tc>
        <w:tc>
          <w:tcPr>
            <w:tcW w:w="1950" w:type="dxa"/>
            <w:shd w:val="clear" w:color="D9E1F2" w:fill="FFFFFF"/>
          </w:tcPr>
          <w:p w14:paraId="0412106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40B54F2" w14:textId="3C481E8E" w:rsidR="005A38DB" w:rsidRPr="00081B2C" w:rsidRDefault="005A38DB" w:rsidP="005A38DB">
            <w:pPr>
              <w:jc w:val="center"/>
              <w:rPr>
                <w:sz w:val="18"/>
                <w:szCs w:val="18"/>
              </w:rPr>
            </w:pPr>
            <w:r w:rsidRPr="00081B2C">
              <w:rPr>
                <w:color w:val="000000"/>
                <w:sz w:val="18"/>
                <w:szCs w:val="18"/>
              </w:rPr>
              <w:t>15</w:t>
            </w:r>
          </w:p>
        </w:tc>
        <w:tc>
          <w:tcPr>
            <w:tcW w:w="1632" w:type="dxa"/>
            <w:shd w:val="clear" w:color="D9E1F2" w:fill="FFFFFF"/>
          </w:tcPr>
          <w:p w14:paraId="01C69D7C" w14:textId="77777777" w:rsidR="005A38DB" w:rsidRPr="00081B2C" w:rsidRDefault="005A38DB" w:rsidP="005A38DB">
            <w:pPr>
              <w:jc w:val="center"/>
              <w:rPr>
                <w:sz w:val="18"/>
                <w:szCs w:val="18"/>
              </w:rPr>
            </w:pPr>
          </w:p>
        </w:tc>
        <w:tc>
          <w:tcPr>
            <w:tcW w:w="1096" w:type="dxa"/>
            <w:shd w:val="clear" w:color="D9E1F2" w:fill="FFFFFF"/>
          </w:tcPr>
          <w:p w14:paraId="3B946228" w14:textId="77777777" w:rsidR="005A38DB" w:rsidRPr="00081B2C" w:rsidRDefault="005A38DB" w:rsidP="005A38DB">
            <w:pPr>
              <w:jc w:val="center"/>
              <w:rPr>
                <w:sz w:val="18"/>
                <w:szCs w:val="18"/>
              </w:rPr>
            </w:pPr>
          </w:p>
        </w:tc>
        <w:tc>
          <w:tcPr>
            <w:tcW w:w="1062" w:type="dxa"/>
            <w:shd w:val="clear" w:color="D9E1F2" w:fill="FFFFFF"/>
          </w:tcPr>
          <w:p w14:paraId="468676A5" w14:textId="77777777" w:rsidR="005A38DB" w:rsidRPr="00081B2C" w:rsidRDefault="005A38DB" w:rsidP="005A38DB">
            <w:pPr>
              <w:jc w:val="center"/>
              <w:rPr>
                <w:sz w:val="18"/>
                <w:szCs w:val="18"/>
              </w:rPr>
            </w:pPr>
          </w:p>
        </w:tc>
      </w:tr>
      <w:tr w:rsidR="005A38DB" w:rsidRPr="00081B2C" w14:paraId="20A1FDA5" w14:textId="77777777" w:rsidTr="00F44685">
        <w:trPr>
          <w:trHeight w:val="406"/>
        </w:trPr>
        <w:tc>
          <w:tcPr>
            <w:tcW w:w="561" w:type="dxa"/>
            <w:shd w:val="clear" w:color="D9E1F2" w:fill="FFFFFF"/>
            <w:noWrap/>
            <w:vAlign w:val="center"/>
          </w:tcPr>
          <w:p w14:paraId="50901C2F" w14:textId="18438890" w:rsidR="005A38DB" w:rsidRPr="00081B2C" w:rsidRDefault="005A38DB" w:rsidP="005A38DB">
            <w:pPr>
              <w:jc w:val="center"/>
              <w:rPr>
                <w:sz w:val="18"/>
                <w:szCs w:val="18"/>
              </w:rPr>
            </w:pPr>
            <w:r w:rsidRPr="00081B2C">
              <w:rPr>
                <w:sz w:val="18"/>
                <w:szCs w:val="18"/>
              </w:rPr>
              <w:t>5</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3960872" w14:textId="17A2B7A4" w:rsidR="005A38DB" w:rsidRPr="00081B2C" w:rsidRDefault="005A38DB" w:rsidP="005A38DB">
            <w:pPr>
              <w:rPr>
                <w:sz w:val="18"/>
                <w:szCs w:val="18"/>
              </w:rPr>
            </w:pPr>
            <w:r w:rsidRPr="00081B2C">
              <w:rPr>
                <w:color w:val="000000"/>
                <w:sz w:val="18"/>
                <w:szCs w:val="18"/>
              </w:rPr>
              <w:t xml:space="preserve">Długopis olejowy  gr. linii 0,21 mm. tusz niebieski </w:t>
            </w:r>
          </w:p>
        </w:tc>
        <w:tc>
          <w:tcPr>
            <w:tcW w:w="1950" w:type="dxa"/>
            <w:shd w:val="clear" w:color="D9E1F2" w:fill="FFFFFF"/>
          </w:tcPr>
          <w:p w14:paraId="6DCEE14A"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4A5D8F5" w14:textId="35C90ACC" w:rsidR="005A38DB" w:rsidRPr="00081B2C" w:rsidRDefault="005A38DB" w:rsidP="005A38DB">
            <w:pPr>
              <w:jc w:val="center"/>
              <w:rPr>
                <w:sz w:val="18"/>
                <w:szCs w:val="18"/>
              </w:rPr>
            </w:pPr>
            <w:r w:rsidRPr="00081B2C">
              <w:rPr>
                <w:color w:val="000000"/>
                <w:sz w:val="18"/>
                <w:szCs w:val="18"/>
              </w:rPr>
              <w:t>15</w:t>
            </w:r>
          </w:p>
        </w:tc>
        <w:tc>
          <w:tcPr>
            <w:tcW w:w="1632" w:type="dxa"/>
            <w:shd w:val="clear" w:color="D9E1F2" w:fill="FFFFFF"/>
          </w:tcPr>
          <w:p w14:paraId="5980F942" w14:textId="77777777" w:rsidR="005A38DB" w:rsidRPr="00081B2C" w:rsidRDefault="005A38DB" w:rsidP="005A38DB">
            <w:pPr>
              <w:jc w:val="center"/>
              <w:rPr>
                <w:sz w:val="18"/>
                <w:szCs w:val="18"/>
              </w:rPr>
            </w:pPr>
          </w:p>
        </w:tc>
        <w:tc>
          <w:tcPr>
            <w:tcW w:w="1096" w:type="dxa"/>
            <w:shd w:val="clear" w:color="D9E1F2" w:fill="FFFFFF"/>
          </w:tcPr>
          <w:p w14:paraId="43E7330A" w14:textId="77777777" w:rsidR="005A38DB" w:rsidRPr="00081B2C" w:rsidRDefault="005A38DB" w:rsidP="005A38DB">
            <w:pPr>
              <w:jc w:val="center"/>
              <w:rPr>
                <w:sz w:val="18"/>
                <w:szCs w:val="18"/>
              </w:rPr>
            </w:pPr>
          </w:p>
        </w:tc>
        <w:tc>
          <w:tcPr>
            <w:tcW w:w="1062" w:type="dxa"/>
            <w:shd w:val="clear" w:color="D9E1F2" w:fill="FFFFFF"/>
          </w:tcPr>
          <w:p w14:paraId="179DED36" w14:textId="77777777" w:rsidR="005A38DB" w:rsidRPr="00081B2C" w:rsidRDefault="005A38DB" w:rsidP="005A38DB">
            <w:pPr>
              <w:jc w:val="center"/>
              <w:rPr>
                <w:sz w:val="18"/>
                <w:szCs w:val="18"/>
              </w:rPr>
            </w:pPr>
          </w:p>
        </w:tc>
      </w:tr>
      <w:tr w:rsidR="005A38DB" w:rsidRPr="00081B2C" w14:paraId="6EA76370" w14:textId="77777777" w:rsidTr="00F44685">
        <w:trPr>
          <w:trHeight w:val="406"/>
        </w:trPr>
        <w:tc>
          <w:tcPr>
            <w:tcW w:w="561" w:type="dxa"/>
            <w:shd w:val="clear" w:color="D9E1F2" w:fill="FFFFFF"/>
            <w:noWrap/>
            <w:vAlign w:val="center"/>
          </w:tcPr>
          <w:p w14:paraId="740EE3C6" w14:textId="71DACB6F" w:rsidR="005A38DB" w:rsidRPr="00081B2C" w:rsidRDefault="005A38DB" w:rsidP="005A38DB">
            <w:pPr>
              <w:jc w:val="center"/>
              <w:rPr>
                <w:sz w:val="18"/>
                <w:szCs w:val="18"/>
              </w:rPr>
            </w:pPr>
            <w:r w:rsidRPr="00081B2C">
              <w:rPr>
                <w:sz w:val="18"/>
                <w:szCs w:val="18"/>
              </w:rPr>
              <w:t>6</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7A450EFA" w14:textId="62FA1878" w:rsidR="005A38DB" w:rsidRPr="00081B2C" w:rsidRDefault="005A38DB" w:rsidP="005A38DB">
            <w:pPr>
              <w:rPr>
                <w:sz w:val="18"/>
                <w:szCs w:val="18"/>
              </w:rPr>
            </w:pPr>
            <w:r w:rsidRPr="00081B2C">
              <w:rPr>
                <w:color w:val="000000"/>
                <w:sz w:val="18"/>
                <w:szCs w:val="18"/>
              </w:rPr>
              <w:t>Długopis z cienką końcówką 0,7 mm, Średnia długość lini pisania 3000 m -  niebieski</w:t>
            </w:r>
          </w:p>
        </w:tc>
        <w:tc>
          <w:tcPr>
            <w:tcW w:w="1950" w:type="dxa"/>
            <w:shd w:val="clear" w:color="D9E1F2" w:fill="FFFFFF"/>
          </w:tcPr>
          <w:p w14:paraId="465C7AE4"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4E35039" w14:textId="7CB00C72" w:rsidR="005A38DB" w:rsidRPr="00081B2C" w:rsidRDefault="005A38DB" w:rsidP="005A38DB">
            <w:pPr>
              <w:jc w:val="center"/>
              <w:rPr>
                <w:sz w:val="18"/>
                <w:szCs w:val="18"/>
              </w:rPr>
            </w:pPr>
            <w:r w:rsidRPr="00081B2C">
              <w:rPr>
                <w:color w:val="000000"/>
                <w:sz w:val="18"/>
                <w:szCs w:val="18"/>
              </w:rPr>
              <w:t>10</w:t>
            </w:r>
          </w:p>
        </w:tc>
        <w:tc>
          <w:tcPr>
            <w:tcW w:w="1632" w:type="dxa"/>
            <w:shd w:val="clear" w:color="D9E1F2" w:fill="FFFFFF"/>
          </w:tcPr>
          <w:p w14:paraId="7F897AE9" w14:textId="77777777" w:rsidR="005A38DB" w:rsidRPr="00081B2C" w:rsidRDefault="005A38DB" w:rsidP="005A38DB">
            <w:pPr>
              <w:jc w:val="center"/>
              <w:rPr>
                <w:sz w:val="18"/>
                <w:szCs w:val="18"/>
              </w:rPr>
            </w:pPr>
          </w:p>
        </w:tc>
        <w:tc>
          <w:tcPr>
            <w:tcW w:w="1096" w:type="dxa"/>
            <w:shd w:val="clear" w:color="D9E1F2" w:fill="FFFFFF"/>
          </w:tcPr>
          <w:p w14:paraId="583D458A" w14:textId="77777777" w:rsidR="005A38DB" w:rsidRPr="00081B2C" w:rsidRDefault="005A38DB" w:rsidP="005A38DB">
            <w:pPr>
              <w:jc w:val="center"/>
              <w:rPr>
                <w:sz w:val="18"/>
                <w:szCs w:val="18"/>
              </w:rPr>
            </w:pPr>
          </w:p>
        </w:tc>
        <w:tc>
          <w:tcPr>
            <w:tcW w:w="1062" w:type="dxa"/>
            <w:shd w:val="clear" w:color="D9E1F2" w:fill="FFFFFF"/>
          </w:tcPr>
          <w:p w14:paraId="41A19394" w14:textId="77777777" w:rsidR="005A38DB" w:rsidRPr="00081B2C" w:rsidRDefault="005A38DB" w:rsidP="005A38DB">
            <w:pPr>
              <w:jc w:val="center"/>
              <w:rPr>
                <w:sz w:val="18"/>
                <w:szCs w:val="18"/>
              </w:rPr>
            </w:pPr>
          </w:p>
        </w:tc>
      </w:tr>
      <w:tr w:rsidR="005A38DB" w:rsidRPr="00081B2C" w14:paraId="03A37269" w14:textId="77777777" w:rsidTr="00F44685">
        <w:trPr>
          <w:trHeight w:val="406"/>
        </w:trPr>
        <w:tc>
          <w:tcPr>
            <w:tcW w:w="561" w:type="dxa"/>
            <w:shd w:val="clear" w:color="D9E1F2" w:fill="FFFFFF"/>
            <w:noWrap/>
            <w:vAlign w:val="center"/>
          </w:tcPr>
          <w:p w14:paraId="3A55A3EE" w14:textId="71BB5A55" w:rsidR="005A38DB" w:rsidRPr="00081B2C" w:rsidRDefault="005A38DB" w:rsidP="005A38DB">
            <w:pPr>
              <w:jc w:val="center"/>
              <w:rPr>
                <w:sz w:val="18"/>
                <w:szCs w:val="18"/>
              </w:rPr>
            </w:pPr>
            <w:r w:rsidRPr="00081B2C">
              <w:rPr>
                <w:sz w:val="18"/>
                <w:szCs w:val="18"/>
              </w:rPr>
              <w:t>7</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27EB71C" w14:textId="3953C102" w:rsidR="005A38DB" w:rsidRPr="00081B2C" w:rsidRDefault="005A38DB" w:rsidP="005A38DB">
            <w:pPr>
              <w:rPr>
                <w:sz w:val="18"/>
                <w:szCs w:val="18"/>
              </w:rPr>
            </w:pPr>
            <w:r w:rsidRPr="00081B2C">
              <w:rPr>
                <w:color w:val="000000"/>
                <w:sz w:val="18"/>
                <w:szCs w:val="18"/>
              </w:rPr>
              <w:t xml:space="preserve">Marker do tablicy suchościeralnej Zestaw 4 kolory (czarny, niebieski, zielony i czerwony);  </w:t>
            </w:r>
          </w:p>
        </w:tc>
        <w:tc>
          <w:tcPr>
            <w:tcW w:w="1950" w:type="dxa"/>
            <w:shd w:val="clear" w:color="D9E1F2" w:fill="FFFFFF"/>
          </w:tcPr>
          <w:p w14:paraId="524351E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BA94B74" w14:textId="2C94FEAF" w:rsidR="005A38DB" w:rsidRPr="00081B2C" w:rsidRDefault="005A38DB" w:rsidP="005A38DB">
            <w:pPr>
              <w:jc w:val="center"/>
              <w:rPr>
                <w:sz w:val="18"/>
                <w:szCs w:val="18"/>
              </w:rPr>
            </w:pPr>
            <w:r w:rsidRPr="00081B2C">
              <w:rPr>
                <w:color w:val="000000"/>
                <w:sz w:val="18"/>
                <w:szCs w:val="18"/>
              </w:rPr>
              <w:t>8</w:t>
            </w:r>
            <w:r w:rsidR="00CC229F" w:rsidRPr="00081B2C">
              <w:rPr>
                <w:color w:val="000000"/>
                <w:sz w:val="18"/>
                <w:szCs w:val="18"/>
              </w:rPr>
              <w:t xml:space="preserve"> opakowań </w:t>
            </w:r>
          </w:p>
        </w:tc>
        <w:tc>
          <w:tcPr>
            <w:tcW w:w="1632" w:type="dxa"/>
            <w:shd w:val="clear" w:color="D9E1F2" w:fill="FFFFFF"/>
          </w:tcPr>
          <w:p w14:paraId="28C097C1" w14:textId="77777777" w:rsidR="005A38DB" w:rsidRPr="00081B2C" w:rsidRDefault="005A38DB" w:rsidP="005A38DB">
            <w:pPr>
              <w:jc w:val="center"/>
              <w:rPr>
                <w:sz w:val="18"/>
                <w:szCs w:val="18"/>
              </w:rPr>
            </w:pPr>
          </w:p>
        </w:tc>
        <w:tc>
          <w:tcPr>
            <w:tcW w:w="1096" w:type="dxa"/>
            <w:shd w:val="clear" w:color="D9E1F2" w:fill="FFFFFF"/>
          </w:tcPr>
          <w:p w14:paraId="7F8A8F44" w14:textId="77777777" w:rsidR="005A38DB" w:rsidRPr="00081B2C" w:rsidRDefault="005A38DB" w:rsidP="005A38DB">
            <w:pPr>
              <w:jc w:val="center"/>
              <w:rPr>
                <w:sz w:val="18"/>
                <w:szCs w:val="18"/>
              </w:rPr>
            </w:pPr>
          </w:p>
        </w:tc>
        <w:tc>
          <w:tcPr>
            <w:tcW w:w="1062" w:type="dxa"/>
            <w:shd w:val="clear" w:color="D9E1F2" w:fill="FFFFFF"/>
          </w:tcPr>
          <w:p w14:paraId="01A720D6" w14:textId="77777777" w:rsidR="005A38DB" w:rsidRPr="00081B2C" w:rsidRDefault="005A38DB" w:rsidP="005A38DB">
            <w:pPr>
              <w:jc w:val="center"/>
              <w:rPr>
                <w:sz w:val="18"/>
                <w:szCs w:val="18"/>
              </w:rPr>
            </w:pPr>
          </w:p>
        </w:tc>
      </w:tr>
      <w:tr w:rsidR="005A38DB" w:rsidRPr="00081B2C" w14:paraId="599965CC" w14:textId="77777777" w:rsidTr="00F44685">
        <w:trPr>
          <w:trHeight w:val="406"/>
        </w:trPr>
        <w:tc>
          <w:tcPr>
            <w:tcW w:w="561" w:type="dxa"/>
            <w:shd w:val="clear" w:color="D9E1F2" w:fill="FFFFFF"/>
            <w:noWrap/>
            <w:vAlign w:val="center"/>
          </w:tcPr>
          <w:p w14:paraId="3F2666E2" w14:textId="3B855635" w:rsidR="005A38DB" w:rsidRPr="00081B2C" w:rsidRDefault="005A38DB" w:rsidP="005A38DB">
            <w:pPr>
              <w:jc w:val="center"/>
              <w:rPr>
                <w:sz w:val="18"/>
                <w:szCs w:val="18"/>
              </w:rPr>
            </w:pPr>
            <w:r w:rsidRPr="00081B2C">
              <w:rPr>
                <w:sz w:val="18"/>
                <w:szCs w:val="18"/>
              </w:rPr>
              <w:t>8</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F45B2D6" w14:textId="02BA7842" w:rsidR="005A38DB" w:rsidRPr="00081B2C" w:rsidRDefault="005A38DB" w:rsidP="005A38DB">
            <w:pPr>
              <w:rPr>
                <w:sz w:val="18"/>
                <w:szCs w:val="18"/>
              </w:rPr>
            </w:pPr>
            <w:r w:rsidRPr="00081B2C">
              <w:rPr>
                <w:color w:val="000000"/>
                <w:sz w:val="18"/>
                <w:szCs w:val="18"/>
              </w:rPr>
              <w:t xml:space="preserve">Zakreślacz fluorescencyjny w etui, 4 szt./kpl.     </w:t>
            </w:r>
          </w:p>
        </w:tc>
        <w:tc>
          <w:tcPr>
            <w:tcW w:w="1950" w:type="dxa"/>
            <w:shd w:val="clear" w:color="D9E1F2" w:fill="FFFFFF"/>
          </w:tcPr>
          <w:p w14:paraId="6FEA813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26B69FB" w14:textId="6757218E" w:rsidR="005A38DB" w:rsidRPr="00081B2C" w:rsidRDefault="005A38DB" w:rsidP="005A38DB">
            <w:pPr>
              <w:jc w:val="center"/>
              <w:rPr>
                <w:sz w:val="18"/>
                <w:szCs w:val="18"/>
              </w:rPr>
            </w:pPr>
            <w:r w:rsidRPr="00081B2C">
              <w:rPr>
                <w:color w:val="000000"/>
                <w:sz w:val="18"/>
                <w:szCs w:val="18"/>
              </w:rPr>
              <w:t>3</w:t>
            </w:r>
            <w:r w:rsidR="00CC229F" w:rsidRPr="00081B2C">
              <w:rPr>
                <w:color w:val="000000"/>
                <w:sz w:val="18"/>
                <w:szCs w:val="18"/>
              </w:rPr>
              <w:t xml:space="preserve"> opakowania </w:t>
            </w:r>
          </w:p>
        </w:tc>
        <w:tc>
          <w:tcPr>
            <w:tcW w:w="1632" w:type="dxa"/>
            <w:shd w:val="clear" w:color="D9E1F2" w:fill="FFFFFF"/>
          </w:tcPr>
          <w:p w14:paraId="3DCD7DC1" w14:textId="77777777" w:rsidR="005A38DB" w:rsidRPr="00081B2C" w:rsidRDefault="005A38DB" w:rsidP="005A38DB">
            <w:pPr>
              <w:jc w:val="center"/>
              <w:rPr>
                <w:sz w:val="18"/>
                <w:szCs w:val="18"/>
              </w:rPr>
            </w:pPr>
          </w:p>
        </w:tc>
        <w:tc>
          <w:tcPr>
            <w:tcW w:w="1096" w:type="dxa"/>
            <w:shd w:val="clear" w:color="D9E1F2" w:fill="FFFFFF"/>
          </w:tcPr>
          <w:p w14:paraId="0F5E181A" w14:textId="77777777" w:rsidR="005A38DB" w:rsidRPr="00081B2C" w:rsidRDefault="005A38DB" w:rsidP="005A38DB">
            <w:pPr>
              <w:jc w:val="center"/>
              <w:rPr>
                <w:sz w:val="18"/>
                <w:szCs w:val="18"/>
              </w:rPr>
            </w:pPr>
          </w:p>
        </w:tc>
        <w:tc>
          <w:tcPr>
            <w:tcW w:w="1062" w:type="dxa"/>
            <w:shd w:val="clear" w:color="D9E1F2" w:fill="FFFFFF"/>
          </w:tcPr>
          <w:p w14:paraId="27CF5FC2" w14:textId="77777777" w:rsidR="005A38DB" w:rsidRPr="00081B2C" w:rsidRDefault="005A38DB" w:rsidP="005A38DB">
            <w:pPr>
              <w:jc w:val="center"/>
              <w:rPr>
                <w:sz w:val="18"/>
                <w:szCs w:val="18"/>
              </w:rPr>
            </w:pPr>
          </w:p>
        </w:tc>
      </w:tr>
      <w:tr w:rsidR="005A38DB" w:rsidRPr="00081B2C" w14:paraId="7C5D860A" w14:textId="77777777" w:rsidTr="00F44685">
        <w:trPr>
          <w:trHeight w:val="406"/>
        </w:trPr>
        <w:tc>
          <w:tcPr>
            <w:tcW w:w="561" w:type="dxa"/>
            <w:shd w:val="clear" w:color="D9E1F2" w:fill="FFFFFF"/>
            <w:noWrap/>
            <w:vAlign w:val="center"/>
          </w:tcPr>
          <w:p w14:paraId="5EE61B55" w14:textId="0548F551" w:rsidR="005A38DB" w:rsidRPr="00081B2C" w:rsidRDefault="005A38DB" w:rsidP="005A38DB">
            <w:pPr>
              <w:jc w:val="center"/>
              <w:rPr>
                <w:sz w:val="18"/>
                <w:szCs w:val="18"/>
              </w:rPr>
            </w:pPr>
            <w:r w:rsidRPr="00081B2C">
              <w:rPr>
                <w:sz w:val="18"/>
                <w:szCs w:val="18"/>
              </w:rPr>
              <w:t>9</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CB36CE9" w14:textId="2B3634A7" w:rsidR="005A38DB" w:rsidRPr="00081B2C" w:rsidRDefault="005A38DB" w:rsidP="005A38DB">
            <w:pPr>
              <w:rPr>
                <w:sz w:val="18"/>
                <w:szCs w:val="18"/>
              </w:rPr>
            </w:pPr>
            <w:r w:rsidRPr="00081B2C">
              <w:rPr>
                <w:color w:val="000000"/>
                <w:sz w:val="18"/>
                <w:szCs w:val="18"/>
              </w:rPr>
              <w:t>Karteczki samoprzylepne 76x76mm, 100 kartek</w:t>
            </w:r>
          </w:p>
        </w:tc>
        <w:tc>
          <w:tcPr>
            <w:tcW w:w="1950" w:type="dxa"/>
            <w:shd w:val="clear" w:color="D9E1F2" w:fill="FFFFFF"/>
          </w:tcPr>
          <w:p w14:paraId="4A66091A"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777F7D9" w14:textId="71DBD508"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606C0BA8" w14:textId="77777777" w:rsidR="005A38DB" w:rsidRPr="00081B2C" w:rsidRDefault="005A38DB" w:rsidP="005A38DB">
            <w:pPr>
              <w:jc w:val="center"/>
              <w:rPr>
                <w:sz w:val="18"/>
                <w:szCs w:val="18"/>
              </w:rPr>
            </w:pPr>
          </w:p>
        </w:tc>
        <w:tc>
          <w:tcPr>
            <w:tcW w:w="1096" w:type="dxa"/>
            <w:shd w:val="clear" w:color="D9E1F2" w:fill="FFFFFF"/>
          </w:tcPr>
          <w:p w14:paraId="2C082557" w14:textId="77777777" w:rsidR="005A38DB" w:rsidRPr="00081B2C" w:rsidRDefault="005A38DB" w:rsidP="005A38DB">
            <w:pPr>
              <w:jc w:val="center"/>
              <w:rPr>
                <w:sz w:val="18"/>
                <w:szCs w:val="18"/>
              </w:rPr>
            </w:pPr>
          </w:p>
        </w:tc>
        <w:tc>
          <w:tcPr>
            <w:tcW w:w="1062" w:type="dxa"/>
            <w:shd w:val="clear" w:color="D9E1F2" w:fill="FFFFFF"/>
          </w:tcPr>
          <w:p w14:paraId="4F8D575E" w14:textId="77777777" w:rsidR="005A38DB" w:rsidRPr="00081B2C" w:rsidRDefault="005A38DB" w:rsidP="005A38DB">
            <w:pPr>
              <w:jc w:val="center"/>
              <w:rPr>
                <w:sz w:val="18"/>
                <w:szCs w:val="18"/>
              </w:rPr>
            </w:pPr>
          </w:p>
        </w:tc>
      </w:tr>
      <w:tr w:rsidR="005A38DB" w:rsidRPr="00081B2C" w14:paraId="3AAF1865" w14:textId="77777777" w:rsidTr="00F44685">
        <w:trPr>
          <w:trHeight w:val="406"/>
        </w:trPr>
        <w:tc>
          <w:tcPr>
            <w:tcW w:w="561" w:type="dxa"/>
            <w:shd w:val="clear" w:color="D9E1F2" w:fill="FFFFFF"/>
            <w:noWrap/>
            <w:vAlign w:val="center"/>
          </w:tcPr>
          <w:p w14:paraId="47DB6C9D" w14:textId="702E3594" w:rsidR="005A38DB" w:rsidRPr="00081B2C" w:rsidRDefault="005A38DB" w:rsidP="005A38DB">
            <w:pPr>
              <w:jc w:val="center"/>
              <w:rPr>
                <w:sz w:val="18"/>
                <w:szCs w:val="18"/>
              </w:rPr>
            </w:pPr>
            <w:r w:rsidRPr="00081B2C">
              <w:rPr>
                <w:sz w:val="18"/>
                <w:szCs w:val="18"/>
              </w:rPr>
              <w:t>10</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7E2A6B1" w14:textId="598EBAEA" w:rsidR="005A38DB" w:rsidRPr="00081B2C" w:rsidRDefault="005A38DB" w:rsidP="005A38DB">
            <w:pPr>
              <w:rPr>
                <w:sz w:val="18"/>
                <w:szCs w:val="18"/>
              </w:rPr>
            </w:pPr>
            <w:r w:rsidRPr="00081B2C">
              <w:rPr>
                <w:color w:val="000000"/>
                <w:sz w:val="18"/>
                <w:szCs w:val="18"/>
              </w:rPr>
              <w:t xml:space="preserve">Bloczek Żółty 76 X 127 Mm 100 Kartek Samoprzylepnych </w:t>
            </w:r>
          </w:p>
        </w:tc>
        <w:tc>
          <w:tcPr>
            <w:tcW w:w="1950" w:type="dxa"/>
            <w:shd w:val="clear" w:color="D9E1F2" w:fill="FFFFFF"/>
          </w:tcPr>
          <w:p w14:paraId="5D219E1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DBB486C" w14:textId="1988777D" w:rsidR="005A38DB" w:rsidRPr="00081B2C" w:rsidRDefault="005A38DB" w:rsidP="005A38DB">
            <w:pPr>
              <w:jc w:val="center"/>
              <w:rPr>
                <w:sz w:val="18"/>
                <w:szCs w:val="18"/>
              </w:rPr>
            </w:pPr>
            <w:r w:rsidRPr="00081B2C">
              <w:rPr>
                <w:color w:val="000000"/>
                <w:sz w:val="18"/>
                <w:szCs w:val="18"/>
              </w:rPr>
              <w:t>2</w:t>
            </w:r>
          </w:p>
        </w:tc>
        <w:tc>
          <w:tcPr>
            <w:tcW w:w="1632" w:type="dxa"/>
            <w:shd w:val="clear" w:color="D9E1F2" w:fill="FFFFFF"/>
          </w:tcPr>
          <w:p w14:paraId="44D6568A" w14:textId="77777777" w:rsidR="005A38DB" w:rsidRPr="00081B2C" w:rsidRDefault="005A38DB" w:rsidP="005A38DB">
            <w:pPr>
              <w:jc w:val="center"/>
              <w:rPr>
                <w:sz w:val="18"/>
                <w:szCs w:val="18"/>
              </w:rPr>
            </w:pPr>
          </w:p>
        </w:tc>
        <w:tc>
          <w:tcPr>
            <w:tcW w:w="1096" w:type="dxa"/>
            <w:shd w:val="clear" w:color="D9E1F2" w:fill="FFFFFF"/>
          </w:tcPr>
          <w:p w14:paraId="6DC2B6FC" w14:textId="77777777" w:rsidR="005A38DB" w:rsidRPr="00081B2C" w:rsidRDefault="005A38DB" w:rsidP="005A38DB">
            <w:pPr>
              <w:jc w:val="center"/>
              <w:rPr>
                <w:sz w:val="18"/>
                <w:szCs w:val="18"/>
              </w:rPr>
            </w:pPr>
          </w:p>
        </w:tc>
        <w:tc>
          <w:tcPr>
            <w:tcW w:w="1062" w:type="dxa"/>
            <w:shd w:val="clear" w:color="D9E1F2" w:fill="FFFFFF"/>
          </w:tcPr>
          <w:p w14:paraId="61F2CCFE" w14:textId="77777777" w:rsidR="005A38DB" w:rsidRPr="00081B2C" w:rsidRDefault="005A38DB" w:rsidP="005A38DB">
            <w:pPr>
              <w:jc w:val="center"/>
              <w:rPr>
                <w:sz w:val="18"/>
                <w:szCs w:val="18"/>
              </w:rPr>
            </w:pPr>
          </w:p>
        </w:tc>
      </w:tr>
      <w:tr w:rsidR="005A38DB" w:rsidRPr="00081B2C" w14:paraId="729B388A" w14:textId="77777777" w:rsidTr="00F44685">
        <w:trPr>
          <w:trHeight w:val="406"/>
        </w:trPr>
        <w:tc>
          <w:tcPr>
            <w:tcW w:w="561" w:type="dxa"/>
            <w:shd w:val="clear" w:color="D9E1F2" w:fill="FFFFFF"/>
            <w:noWrap/>
            <w:vAlign w:val="center"/>
          </w:tcPr>
          <w:p w14:paraId="52D32552" w14:textId="6CBF49E0" w:rsidR="005A38DB" w:rsidRPr="00081B2C" w:rsidRDefault="005A38DB" w:rsidP="005A38DB">
            <w:pPr>
              <w:jc w:val="center"/>
              <w:rPr>
                <w:sz w:val="18"/>
                <w:szCs w:val="18"/>
              </w:rPr>
            </w:pPr>
            <w:r w:rsidRPr="00081B2C">
              <w:rPr>
                <w:sz w:val="18"/>
                <w:szCs w:val="18"/>
              </w:rPr>
              <w:t>11</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94BA27E" w14:textId="21700154" w:rsidR="005A38DB" w:rsidRPr="00081B2C" w:rsidRDefault="005A38DB" w:rsidP="005A38DB">
            <w:pPr>
              <w:rPr>
                <w:sz w:val="18"/>
                <w:szCs w:val="18"/>
              </w:rPr>
            </w:pPr>
            <w:r w:rsidRPr="00081B2C">
              <w:rPr>
                <w:color w:val="000000"/>
                <w:sz w:val="18"/>
                <w:szCs w:val="18"/>
              </w:rPr>
              <w:t>Karteczki samoprzylepne   W 3 bloczkach 100 kartkowych. Wymiary 38 x 51 mm.</w:t>
            </w:r>
          </w:p>
        </w:tc>
        <w:tc>
          <w:tcPr>
            <w:tcW w:w="1950" w:type="dxa"/>
            <w:shd w:val="clear" w:color="D9E1F2" w:fill="FFFFFF"/>
          </w:tcPr>
          <w:p w14:paraId="35A57E3C"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8E8A20F" w14:textId="235CB953" w:rsidR="005A38DB" w:rsidRPr="00081B2C" w:rsidRDefault="005A38DB" w:rsidP="005A38DB">
            <w:pPr>
              <w:jc w:val="center"/>
              <w:rPr>
                <w:sz w:val="18"/>
                <w:szCs w:val="18"/>
              </w:rPr>
            </w:pPr>
            <w:r w:rsidRPr="00081B2C">
              <w:rPr>
                <w:color w:val="000000"/>
                <w:sz w:val="18"/>
                <w:szCs w:val="18"/>
              </w:rPr>
              <w:t>4</w:t>
            </w:r>
          </w:p>
        </w:tc>
        <w:tc>
          <w:tcPr>
            <w:tcW w:w="1632" w:type="dxa"/>
            <w:shd w:val="clear" w:color="D9E1F2" w:fill="FFFFFF"/>
          </w:tcPr>
          <w:p w14:paraId="7F9DE041" w14:textId="77777777" w:rsidR="005A38DB" w:rsidRPr="00081B2C" w:rsidRDefault="005A38DB" w:rsidP="005A38DB">
            <w:pPr>
              <w:jc w:val="center"/>
              <w:rPr>
                <w:sz w:val="18"/>
                <w:szCs w:val="18"/>
              </w:rPr>
            </w:pPr>
          </w:p>
        </w:tc>
        <w:tc>
          <w:tcPr>
            <w:tcW w:w="1096" w:type="dxa"/>
            <w:shd w:val="clear" w:color="D9E1F2" w:fill="FFFFFF"/>
          </w:tcPr>
          <w:p w14:paraId="66B11067" w14:textId="77777777" w:rsidR="005A38DB" w:rsidRPr="00081B2C" w:rsidRDefault="005A38DB" w:rsidP="005A38DB">
            <w:pPr>
              <w:jc w:val="center"/>
              <w:rPr>
                <w:sz w:val="18"/>
                <w:szCs w:val="18"/>
              </w:rPr>
            </w:pPr>
          </w:p>
        </w:tc>
        <w:tc>
          <w:tcPr>
            <w:tcW w:w="1062" w:type="dxa"/>
            <w:shd w:val="clear" w:color="D9E1F2" w:fill="FFFFFF"/>
          </w:tcPr>
          <w:p w14:paraId="31CF23C0" w14:textId="77777777" w:rsidR="005A38DB" w:rsidRPr="00081B2C" w:rsidRDefault="005A38DB" w:rsidP="005A38DB">
            <w:pPr>
              <w:jc w:val="center"/>
              <w:rPr>
                <w:sz w:val="18"/>
                <w:szCs w:val="18"/>
              </w:rPr>
            </w:pPr>
          </w:p>
        </w:tc>
      </w:tr>
      <w:tr w:rsidR="005A38DB" w:rsidRPr="00081B2C" w14:paraId="4E9E3042" w14:textId="77777777" w:rsidTr="00F44685">
        <w:trPr>
          <w:trHeight w:val="406"/>
        </w:trPr>
        <w:tc>
          <w:tcPr>
            <w:tcW w:w="561" w:type="dxa"/>
            <w:shd w:val="clear" w:color="D9E1F2" w:fill="FFFFFF"/>
            <w:noWrap/>
            <w:vAlign w:val="center"/>
          </w:tcPr>
          <w:p w14:paraId="44723DF0" w14:textId="736A42F6" w:rsidR="005A38DB" w:rsidRPr="00081B2C" w:rsidRDefault="005A38DB" w:rsidP="005A38DB">
            <w:pPr>
              <w:jc w:val="center"/>
              <w:rPr>
                <w:sz w:val="18"/>
                <w:szCs w:val="18"/>
              </w:rPr>
            </w:pPr>
            <w:r w:rsidRPr="00081B2C">
              <w:rPr>
                <w:sz w:val="18"/>
                <w:szCs w:val="18"/>
              </w:rPr>
              <w:t>12</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6DBEF527" w14:textId="11C9DEF1" w:rsidR="005A38DB" w:rsidRPr="00081B2C" w:rsidRDefault="005A38DB" w:rsidP="005A38DB">
            <w:pPr>
              <w:rPr>
                <w:sz w:val="18"/>
                <w:szCs w:val="18"/>
              </w:rPr>
            </w:pPr>
            <w:r w:rsidRPr="00081B2C">
              <w:rPr>
                <w:color w:val="000000"/>
                <w:sz w:val="18"/>
                <w:szCs w:val="18"/>
              </w:rPr>
              <w:t>Zakładki indeksujące samoprzylepne strzałki  kolory 45x12 mm. Op 5x25 szt</w:t>
            </w:r>
          </w:p>
        </w:tc>
        <w:tc>
          <w:tcPr>
            <w:tcW w:w="1950" w:type="dxa"/>
            <w:shd w:val="clear" w:color="D9E1F2" w:fill="FFFFFF"/>
          </w:tcPr>
          <w:p w14:paraId="51CFD89F"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DB6248E" w14:textId="373E607F" w:rsidR="005A38DB" w:rsidRPr="00081B2C" w:rsidRDefault="005A38DB" w:rsidP="005A38DB">
            <w:pPr>
              <w:jc w:val="center"/>
              <w:rPr>
                <w:sz w:val="18"/>
                <w:szCs w:val="18"/>
              </w:rPr>
            </w:pPr>
            <w:r w:rsidRPr="00081B2C">
              <w:rPr>
                <w:color w:val="000000"/>
                <w:sz w:val="18"/>
                <w:szCs w:val="18"/>
              </w:rPr>
              <w:t>4</w:t>
            </w:r>
          </w:p>
        </w:tc>
        <w:tc>
          <w:tcPr>
            <w:tcW w:w="1632" w:type="dxa"/>
            <w:shd w:val="clear" w:color="D9E1F2" w:fill="FFFFFF"/>
          </w:tcPr>
          <w:p w14:paraId="3FA5186E" w14:textId="77777777" w:rsidR="005A38DB" w:rsidRPr="00081B2C" w:rsidRDefault="005A38DB" w:rsidP="005A38DB">
            <w:pPr>
              <w:jc w:val="center"/>
              <w:rPr>
                <w:sz w:val="18"/>
                <w:szCs w:val="18"/>
              </w:rPr>
            </w:pPr>
          </w:p>
        </w:tc>
        <w:tc>
          <w:tcPr>
            <w:tcW w:w="1096" w:type="dxa"/>
            <w:shd w:val="clear" w:color="D9E1F2" w:fill="FFFFFF"/>
          </w:tcPr>
          <w:p w14:paraId="3BA6FA52" w14:textId="77777777" w:rsidR="005A38DB" w:rsidRPr="00081B2C" w:rsidRDefault="005A38DB" w:rsidP="005A38DB">
            <w:pPr>
              <w:jc w:val="center"/>
              <w:rPr>
                <w:sz w:val="18"/>
                <w:szCs w:val="18"/>
              </w:rPr>
            </w:pPr>
          </w:p>
        </w:tc>
        <w:tc>
          <w:tcPr>
            <w:tcW w:w="1062" w:type="dxa"/>
            <w:shd w:val="clear" w:color="D9E1F2" w:fill="FFFFFF"/>
          </w:tcPr>
          <w:p w14:paraId="0FDDE4C6" w14:textId="77777777" w:rsidR="005A38DB" w:rsidRPr="00081B2C" w:rsidRDefault="005A38DB" w:rsidP="005A38DB">
            <w:pPr>
              <w:jc w:val="center"/>
              <w:rPr>
                <w:sz w:val="18"/>
                <w:szCs w:val="18"/>
              </w:rPr>
            </w:pPr>
          </w:p>
        </w:tc>
      </w:tr>
      <w:tr w:rsidR="005A38DB" w:rsidRPr="00081B2C" w14:paraId="589EFA91" w14:textId="77777777" w:rsidTr="00F44685">
        <w:trPr>
          <w:trHeight w:val="406"/>
        </w:trPr>
        <w:tc>
          <w:tcPr>
            <w:tcW w:w="561" w:type="dxa"/>
            <w:shd w:val="clear" w:color="D9E1F2" w:fill="FFFFFF"/>
            <w:noWrap/>
            <w:vAlign w:val="center"/>
          </w:tcPr>
          <w:p w14:paraId="65DD5FA4" w14:textId="2EBDA137" w:rsidR="005A38DB" w:rsidRPr="00081B2C" w:rsidRDefault="005A38DB" w:rsidP="005A38DB">
            <w:pPr>
              <w:jc w:val="center"/>
              <w:rPr>
                <w:sz w:val="18"/>
                <w:szCs w:val="18"/>
              </w:rPr>
            </w:pPr>
            <w:r w:rsidRPr="00081B2C">
              <w:rPr>
                <w:sz w:val="18"/>
                <w:szCs w:val="18"/>
              </w:rPr>
              <w:t>13</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78AAFE47" w14:textId="087A8830" w:rsidR="005A38DB" w:rsidRPr="00081B2C" w:rsidRDefault="005A38DB" w:rsidP="005A38DB">
            <w:pPr>
              <w:rPr>
                <w:sz w:val="18"/>
                <w:szCs w:val="18"/>
              </w:rPr>
            </w:pPr>
            <w:r w:rsidRPr="00081B2C">
              <w:rPr>
                <w:color w:val="000000"/>
                <w:sz w:val="18"/>
                <w:szCs w:val="18"/>
              </w:rPr>
              <w:t xml:space="preserve">Teczki A4 - kartonowe lakierowane z gumką, mix kolorów, </w:t>
            </w:r>
          </w:p>
        </w:tc>
        <w:tc>
          <w:tcPr>
            <w:tcW w:w="1950" w:type="dxa"/>
            <w:shd w:val="clear" w:color="D9E1F2" w:fill="FFFFFF"/>
          </w:tcPr>
          <w:p w14:paraId="52E9D29E"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F41D5BB" w14:textId="6F08BC94" w:rsidR="005A38DB" w:rsidRPr="00081B2C" w:rsidRDefault="005A38DB" w:rsidP="005A38DB">
            <w:pPr>
              <w:jc w:val="center"/>
              <w:rPr>
                <w:sz w:val="18"/>
                <w:szCs w:val="18"/>
              </w:rPr>
            </w:pPr>
            <w:r w:rsidRPr="00081B2C">
              <w:rPr>
                <w:color w:val="000000"/>
                <w:sz w:val="18"/>
                <w:szCs w:val="18"/>
              </w:rPr>
              <w:t>10</w:t>
            </w:r>
          </w:p>
        </w:tc>
        <w:tc>
          <w:tcPr>
            <w:tcW w:w="1632" w:type="dxa"/>
            <w:shd w:val="clear" w:color="D9E1F2" w:fill="FFFFFF"/>
          </w:tcPr>
          <w:p w14:paraId="4BB15B12" w14:textId="77777777" w:rsidR="005A38DB" w:rsidRPr="00081B2C" w:rsidRDefault="005A38DB" w:rsidP="005A38DB">
            <w:pPr>
              <w:jc w:val="center"/>
              <w:rPr>
                <w:sz w:val="18"/>
                <w:szCs w:val="18"/>
              </w:rPr>
            </w:pPr>
          </w:p>
        </w:tc>
        <w:tc>
          <w:tcPr>
            <w:tcW w:w="1096" w:type="dxa"/>
            <w:shd w:val="clear" w:color="D9E1F2" w:fill="FFFFFF"/>
          </w:tcPr>
          <w:p w14:paraId="6DFFB05B" w14:textId="77777777" w:rsidR="005A38DB" w:rsidRPr="00081B2C" w:rsidRDefault="005A38DB" w:rsidP="005A38DB">
            <w:pPr>
              <w:jc w:val="center"/>
              <w:rPr>
                <w:sz w:val="18"/>
                <w:szCs w:val="18"/>
              </w:rPr>
            </w:pPr>
          </w:p>
        </w:tc>
        <w:tc>
          <w:tcPr>
            <w:tcW w:w="1062" w:type="dxa"/>
            <w:shd w:val="clear" w:color="D9E1F2" w:fill="FFFFFF"/>
          </w:tcPr>
          <w:p w14:paraId="051D85B4" w14:textId="77777777" w:rsidR="005A38DB" w:rsidRPr="00081B2C" w:rsidRDefault="005A38DB" w:rsidP="005A38DB">
            <w:pPr>
              <w:jc w:val="center"/>
              <w:rPr>
                <w:sz w:val="18"/>
                <w:szCs w:val="18"/>
              </w:rPr>
            </w:pPr>
          </w:p>
        </w:tc>
      </w:tr>
      <w:tr w:rsidR="005A38DB" w:rsidRPr="00081B2C" w14:paraId="2721A4D4" w14:textId="77777777" w:rsidTr="00F44685">
        <w:trPr>
          <w:trHeight w:val="406"/>
        </w:trPr>
        <w:tc>
          <w:tcPr>
            <w:tcW w:w="561" w:type="dxa"/>
            <w:shd w:val="clear" w:color="D9E1F2" w:fill="FFFFFF"/>
            <w:noWrap/>
            <w:vAlign w:val="center"/>
          </w:tcPr>
          <w:p w14:paraId="56133EFC" w14:textId="602365F5" w:rsidR="005A38DB" w:rsidRPr="00081B2C" w:rsidRDefault="005A38DB" w:rsidP="005A38DB">
            <w:pPr>
              <w:jc w:val="center"/>
              <w:rPr>
                <w:sz w:val="18"/>
                <w:szCs w:val="18"/>
              </w:rPr>
            </w:pPr>
            <w:r w:rsidRPr="00081B2C">
              <w:rPr>
                <w:sz w:val="18"/>
                <w:szCs w:val="18"/>
              </w:rPr>
              <w:t>14</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B643E83" w14:textId="5FC75B99" w:rsidR="005A38DB" w:rsidRPr="00081B2C" w:rsidRDefault="005A38DB" w:rsidP="005A38DB">
            <w:pPr>
              <w:rPr>
                <w:sz w:val="18"/>
                <w:szCs w:val="18"/>
              </w:rPr>
            </w:pPr>
            <w:r w:rsidRPr="00081B2C">
              <w:rPr>
                <w:color w:val="000000"/>
                <w:sz w:val="18"/>
                <w:szCs w:val="18"/>
              </w:rPr>
              <w:t>Teczka kartonowa wiązana, do przenoszenia i przechowywania dokumentów. Posiada trzy skrzydła wewnętrzne. Kolor: biały. Format A4. Posiada nadrukowane 3 linie ułatwiające opisanie teczki.</w:t>
            </w:r>
          </w:p>
        </w:tc>
        <w:tc>
          <w:tcPr>
            <w:tcW w:w="1950" w:type="dxa"/>
            <w:shd w:val="clear" w:color="D9E1F2" w:fill="FFFFFF"/>
          </w:tcPr>
          <w:p w14:paraId="0FBEEFD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B032907" w14:textId="3D376ECE"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3349ADF0" w14:textId="77777777" w:rsidR="005A38DB" w:rsidRPr="00081B2C" w:rsidRDefault="005A38DB" w:rsidP="005A38DB">
            <w:pPr>
              <w:jc w:val="center"/>
              <w:rPr>
                <w:sz w:val="18"/>
                <w:szCs w:val="18"/>
              </w:rPr>
            </w:pPr>
          </w:p>
        </w:tc>
        <w:tc>
          <w:tcPr>
            <w:tcW w:w="1096" w:type="dxa"/>
            <w:shd w:val="clear" w:color="D9E1F2" w:fill="FFFFFF"/>
          </w:tcPr>
          <w:p w14:paraId="2CA2931A" w14:textId="77777777" w:rsidR="005A38DB" w:rsidRPr="00081B2C" w:rsidRDefault="005A38DB" w:rsidP="005A38DB">
            <w:pPr>
              <w:jc w:val="center"/>
              <w:rPr>
                <w:sz w:val="18"/>
                <w:szCs w:val="18"/>
              </w:rPr>
            </w:pPr>
          </w:p>
        </w:tc>
        <w:tc>
          <w:tcPr>
            <w:tcW w:w="1062" w:type="dxa"/>
            <w:shd w:val="clear" w:color="D9E1F2" w:fill="FFFFFF"/>
          </w:tcPr>
          <w:p w14:paraId="73F207C9" w14:textId="77777777" w:rsidR="005A38DB" w:rsidRPr="00081B2C" w:rsidRDefault="005A38DB" w:rsidP="005A38DB">
            <w:pPr>
              <w:jc w:val="center"/>
              <w:rPr>
                <w:sz w:val="18"/>
                <w:szCs w:val="18"/>
              </w:rPr>
            </w:pPr>
          </w:p>
        </w:tc>
      </w:tr>
      <w:tr w:rsidR="005A38DB" w:rsidRPr="00081B2C" w14:paraId="176EBE9C" w14:textId="77777777" w:rsidTr="00F44685">
        <w:trPr>
          <w:trHeight w:val="406"/>
        </w:trPr>
        <w:tc>
          <w:tcPr>
            <w:tcW w:w="561" w:type="dxa"/>
            <w:shd w:val="clear" w:color="D9E1F2" w:fill="FFFFFF"/>
            <w:noWrap/>
            <w:vAlign w:val="center"/>
          </w:tcPr>
          <w:p w14:paraId="133CB422" w14:textId="52CC8BE7" w:rsidR="005A38DB" w:rsidRPr="00081B2C" w:rsidRDefault="005A38DB" w:rsidP="005A38DB">
            <w:pPr>
              <w:jc w:val="center"/>
              <w:rPr>
                <w:sz w:val="18"/>
                <w:szCs w:val="18"/>
              </w:rPr>
            </w:pPr>
            <w:r w:rsidRPr="00081B2C">
              <w:rPr>
                <w:sz w:val="18"/>
                <w:szCs w:val="18"/>
              </w:rPr>
              <w:t>15</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AD73500" w14:textId="68670798" w:rsidR="005A38DB" w:rsidRPr="00081B2C" w:rsidRDefault="005A38DB" w:rsidP="005A38DB">
            <w:pPr>
              <w:rPr>
                <w:sz w:val="18"/>
                <w:szCs w:val="18"/>
              </w:rPr>
            </w:pPr>
            <w:r w:rsidRPr="00081B2C">
              <w:rPr>
                <w:color w:val="000000"/>
                <w:sz w:val="18"/>
                <w:szCs w:val="18"/>
              </w:rPr>
              <w:t>Koszulki  na dokumenty A4</w:t>
            </w:r>
            <w:r w:rsidRPr="00081B2C">
              <w:rPr>
                <w:color w:val="000000"/>
                <w:sz w:val="18"/>
                <w:szCs w:val="18"/>
              </w:rPr>
              <w:br/>
              <w:t xml:space="preserve">a </w:t>
            </w:r>
          </w:p>
        </w:tc>
        <w:tc>
          <w:tcPr>
            <w:tcW w:w="1950" w:type="dxa"/>
            <w:shd w:val="clear" w:color="D9E1F2" w:fill="FFFFFF"/>
          </w:tcPr>
          <w:p w14:paraId="4D1900C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33F28C8" w14:textId="12A2A430" w:rsidR="005A38DB" w:rsidRPr="00081B2C" w:rsidRDefault="005A38DB" w:rsidP="005A38DB">
            <w:pPr>
              <w:jc w:val="center"/>
              <w:rPr>
                <w:sz w:val="18"/>
                <w:szCs w:val="18"/>
              </w:rPr>
            </w:pPr>
            <w:r w:rsidRPr="00081B2C">
              <w:rPr>
                <w:color w:val="000000"/>
                <w:sz w:val="18"/>
                <w:szCs w:val="18"/>
              </w:rPr>
              <w:t>2</w:t>
            </w:r>
          </w:p>
        </w:tc>
        <w:tc>
          <w:tcPr>
            <w:tcW w:w="1632" w:type="dxa"/>
            <w:shd w:val="clear" w:color="D9E1F2" w:fill="FFFFFF"/>
          </w:tcPr>
          <w:p w14:paraId="390C68BB" w14:textId="77777777" w:rsidR="005A38DB" w:rsidRPr="00081B2C" w:rsidRDefault="005A38DB" w:rsidP="005A38DB">
            <w:pPr>
              <w:jc w:val="center"/>
              <w:rPr>
                <w:sz w:val="18"/>
                <w:szCs w:val="18"/>
              </w:rPr>
            </w:pPr>
          </w:p>
        </w:tc>
        <w:tc>
          <w:tcPr>
            <w:tcW w:w="1096" w:type="dxa"/>
            <w:shd w:val="clear" w:color="D9E1F2" w:fill="FFFFFF"/>
          </w:tcPr>
          <w:p w14:paraId="2C1AB33D" w14:textId="77777777" w:rsidR="005A38DB" w:rsidRPr="00081B2C" w:rsidRDefault="005A38DB" w:rsidP="005A38DB">
            <w:pPr>
              <w:jc w:val="center"/>
              <w:rPr>
                <w:sz w:val="18"/>
                <w:szCs w:val="18"/>
              </w:rPr>
            </w:pPr>
          </w:p>
        </w:tc>
        <w:tc>
          <w:tcPr>
            <w:tcW w:w="1062" w:type="dxa"/>
            <w:shd w:val="clear" w:color="D9E1F2" w:fill="FFFFFF"/>
          </w:tcPr>
          <w:p w14:paraId="175AF4D1" w14:textId="77777777" w:rsidR="005A38DB" w:rsidRPr="00081B2C" w:rsidRDefault="005A38DB" w:rsidP="005A38DB">
            <w:pPr>
              <w:jc w:val="center"/>
              <w:rPr>
                <w:sz w:val="18"/>
                <w:szCs w:val="18"/>
              </w:rPr>
            </w:pPr>
          </w:p>
        </w:tc>
      </w:tr>
      <w:tr w:rsidR="005A38DB" w:rsidRPr="00081B2C" w14:paraId="693D8D9D" w14:textId="77777777" w:rsidTr="00F44685">
        <w:trPr>
          <w:trHeight w:val="406"/>
        </w:trPr>
        <w:tc>
          <w:tcPr>
            <w:tcW w:w="561" w:type="dxa"/>
            <w:shd w:val="clear" w:color="D9E1F2" w:fill="FFFFFF"/>
            <w:noWrap/>
            <w:vAlign w:val="center"/>
          </w:tcPr>
          <w:p w14:paraId="0F8A955A" w14:textId="437AC8EE" w:rsidR="005A38DB" w:rsidRPr="00081B2C" w:rsidRDefault="005A38DB" w:rsidP="005A38DB">
            <w:pPr>
              <w:jc w:val="center"/>
              <w:rPr>
                <w:sz w:val="18"/>
                <w:szCs w:val="18"/>
              </w:rPr>
            </w:pPr>
            <w:r w:rsidRPr="00081B2C">
              <w:rPr>
                <w:sz w:val="18"/>
                <w:szCs w:val="18"/>
              </w:rPr>
              <w:t>16</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52906793" w14:textId="05ADADD4" w:rsidR="005A38DB" w:rsidRPr="00081B2C" w:rsidRDefault="005A38DB" w:rsidP="005A38DB">
            <w:pPr>
              <w:rPr>
                <w:sz w:val="18"/>
                <w:szCs w:val="18"/>
              </w:rPr>
            </w:pPr>
            <w:r w:rsidRPr="00081B2C">
              <w:rPr>
                <w:color w:val="000000"/>
                <w:sz w:val="18"/>
                <w:szCs w:val="18"/>
              </w:rPr>
              <w:t>Koperty C4 (229 x 324 mm) białe,  . Opakowanie=50szt.</w:t>
            </w:r>
          </w:p>
        </w:tc>
        <w:tc>
          <w:tcPr>
            <w:tcW w:w="1950" w:type="dxa"/>
            <w:shd w:val="clear" w:color="D9E1F2" w:fill="FFFFFF"/>
          </w:tcPr>
          <w:p w14:paraId="08E24FFE"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D2371BA" w14:textId="048186A1"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03CEDE17" w14:textId="77777777" w:rsidR="005A38DB" w:rsidRPr="00081B2C" w:rsidRDefault="005A38DB" w:rsidP="005A38DB">
            <w:pPr>
              <w:jc w:val="center"/>
              <w:rPr>
                <w:sz w:val="18"/>
                <w:szCs w:val="18"/>
              </w:rPr>
            </w:pPr>
          </w:p>
        </w:tc>
        <w:tc>
          <w:tcPr>
            <w:tcW w:w="1096" w:type="dxa"/>
            <w:shd w:val="clear" w:color="D9E1F2" w:fill="FFFFFF"/>
          </w:tcPr>
          <w:p w14:paraId="322AD307" w14:textId="77777777" w:rsidR="005A38DB" w:rsidRPr="00081B2C" w:rsidRDefault="005A38DB" w:rsidP="005A38DB">
            <w:pPr>
              <w:jc w:val="center"/>
              <w:rPr>
                <w:sz w:val="18"/>
                <w:szCs w:val="18"/>
              </w:rPr>
            </w:pPr>
          </w:p>
        </w:tc>
        <w:tc>
          <w:tcPr>
            <w:tcW w:w="1062" w:type="dxa"/>
            <w:shd w:val="clear" w:color="D9E1F2" w:fill="FFFFFF"/>
          </w:tcPr>
          <w:p w14:paraId="2FEE6FA3" w14:textId="77777777" w:rsidR="005A38DB" w:rsidRPr="00081B2C" w:rsidRDefault="005A38DB" w:rsidP="005A38DB">
            <w:pPr>
              <w:jc w:val="center"/>
              <w:rPr>
                <w:sz w:val="18"/>
                <w:szCs w:val="18"/>
              </w:rPr>
            </w:pPr>
          </w:p>
        </w:tc>
      </w:tr>
      <w:tr w:rsidR="005A38DB" w:rsidRPr="00081B2C" w14:paraId="41A39CCD" w14:textId="77777777" w:rsidTr="00F44685">
        <w:trPr>
          <w:trHeight w:val="406"/>
        </w:trPr>
        <w:tc>
          <w:tcPr>
            <w:tcW w:w="561" w:type="dxa"/>
            <w:shd w:val="clear" w:color="D9E1F2" w:fill="FFFFFF"/>
            <w:noWrap/>
            <w:vAlign w:val="center"/>
          </w:tcPr>
          <w:p w14:paraId="2A1FB822" w14:textId="089BB4EF" w:rsidR="005A38DB" w:rsidRPr="00081B2C" w:rsidRDefault="005A38DB" w:rsidP="005A38DB">
            <w:pPr>
              <w:jc w:val="center"/>
              <w:rPr>
                <w:sz w:val="18"/>
                <w:szCs w:val="18"/>
              </w:rPr>
            </w:pPr>
            <w:r w:rsidRPr="00081B2C">
              <w:rPr>
                <w:sz w:val="18"/>
                <w:szCs w:val="18"/>
              </w:rPr>
              <w:lastRenderedPageBreak/>
              <w:t>17</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DE7ADF2" w14:textId="4C73F3FD" w:rsidR="005A38DB" w:rsidRPr="00081B2C" w:rsidRDefault="005A38DB" w:rsidP="005A38DB">
            <w:pPr>
              <w:rPr>
                <w:sz w:val="18"/>
                <w:szCs w:val="18"/>
              </w:rPr>
            </w:pPr>
            <w:r w:rsidRPr="00081B2C">
              <w:rPr>
                <w:color w:val="000000"/>
                <w:sz w:val="18"/>
                <w:szCs w:val="18"/>
              </w:rPr>
              <w:t>Rozszywacz, nadaje się do zszywek standardowych i małych No.10.</w:t>
            </w:r>
          </w:p>
        </w:tc>
        <w:tc>
          <w:tcPr>
            <w:tcW w:w="1950" w:type="dxa"/>
            <w:shd w:val="clear" w:color="D9E1F2" w:fill="FFFFFF"/>
          </w:tcPr>
          <w:p w14:paraId="5C08DC3A"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AF58991" w14:textId="78168303"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18AB5A1E" w14:textId="77777777" w:rsidR="005A38DB" w:rsidRPr="00081B2C" w:rsidRDefault="005A38DB" w:rsidP="005A38DB">
            <w:pPr>
              <w:jc w:val="center"/>
              <w:rPr>
                <w:sz w:val="18"/>
                <w:szCs w:val="18"/>
              </w:rPr>
            </w:pPr>
          </w:p>
        </w:tc>
        <w:tc>
          <w:tcPr>
            <w:tcW w:w="1096" w:type="dxa"/>
            <w:shd w:val="clear" w:color="D9E1F2" w:fill="FFFFFF"/>
          </w:tcPr>
          <w:p w14:paraId="00ACED98" w14:textId="77777777" w:rsidR="005A38DB" w:rsidRPr="00081B2C" w:rsidRDefault="005A38DB" w:rsidP="005A38DB">
            <w:pPr>
              <w:jc w:val="center"/>
              <w:rPr>
                <w:sz w:val="18"/>
                <w:szCs w:val="18"/>
              </w:rPr>
            </w:pPr>
          </w:p>
        </w:tc>
        <w:tc>
          <w:tcPr>
            <w:tcW w:w="1062" w:type="dxa"/>
            <w:shd w:val="clear" w:color="D9E1F2" w:fill="FFFFFF"/>
          </w:tcPr>
          <w:p w14:paraId="052398A5" w14:textId="77777777" w:rsidR="005A38DB" w:rsidRPr="00081B2C" w:rsidRDefault="005A38DB" w:rsidP="005A38DB">
            <w:pPr>
              <w:jc w:val="center"/>
              <w:rPr>
                <w:sz w:val="18"/>
                <w:szCs w:val="18"/>
              </w:rPr>
            </w:pPr>
          </w:p>
        </w:tc>
      </w:tr>
      <w:tr w:rsidR="005A38DB" w:rsidRPr="00081B2C" w14:paraId="07D64C8B" w14:textId="77777777" w:rsidTr="00F44685">
        <w:trPr>
          <w:trHeight w:val="406"/>
        </w:trPr>
        <w:tc>
          <w:tcPr>
            <w:tcW w:w="561" w:type="dxa"/>
            <w:shd w:val="clear" w:color="D9E1F2" w:fill="FFFFFF"/>
            <w:noWrap/>
            <w:vAlign w:val="center"/>
          </w:tcPr>
          <w:p w14:paraId="08A3BA42" w14:textId="2FEAD55D" w:rsidR="005A38DB" w:rsidRPr="00081B2C" w:rsidRDefault="005A38DB" w:rsidP="005A38DB">
            <w:pPr>
              <w:jc w:val="center"/>
              <w:rPr>
                <w:sz w:val="18"/>
                <w:szCs w:val="18"/>
              </w:rPr>
            </w:pPr>
            <w:r w:rsidRPr="00081B2C">
              <w:rPr>
                <w:sz w:val="18"/>
                <w:szCs w:val="18"/>
              </w:rPr>
              <w:t>18</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C2D3525" w14:textId="5521A0F6" w:rsidR="005A38DB" w:rsidRPr="00081B2C" w:rsidRDefault="005A38DB" w:rsidP="005A38DB">
            <w:pPr>
              <w:rPr>
                <w:sz w:val="18"/>
                <w:szCs w:val="18"/>
              </w:rPr>
            </w:pPr>
            <w:r w:rsidRPr="00081B2C">
              <w:rPr>
                <w:color w:val="000000"/>
                <w:sz w:val="18"/>
                <w:szCs w:val="18"/>
              </w:rPr>
              <w:t>Bateria alkaliczna AAA / LR03   Napięcie [V] : 1,50</w:t>
            </w:r>
            <w:r w:rsidRPr="00081B2C">
              <w:rPr>
                <w:color w:val="000000"/>
                <w:sz w:val="18"/>
                <w:szCs w:val="18"/>
              </w:rPr>
              <w:br/>
              <w:t>Zawartość opakowania : blister 4 sztuki.</w:t>
            </w:r>
            <w:r w:rsidRPr="00081B2C">
              <w:rPr>
                <w:color w:val="000000"/>
                <w:sz w:val="18"/>
                <w:szCs w:val="18"/>
              </w:rPr>
              <w:br/>
              <w:t>Minimalny termin przydatności : .24......miesięcy</w:t>
            </w:r>
          </w:p>
        </w:tc>
        <w:tc>
          <w:tcPr>
            <w:tcW w:w="1950" w:type="dxa"/>
            <w:shd w:val="clear" w:color="D9E1F2" w:fill="FFFFFF"/>
          </w:tcPr>
          <w:p w14:paraId="3D5C84A3"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15943E6" w14:textId="12ACF098"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788E8A7F" w14:textId="77777777" w:rsidR="005A38DB" w:rsidRPr="00081B2C" w:rsidRDefault="005A38DB" w:rsidP="005A38DB">
            <w:pPr>
              <w:jc w:val="center"/>
              <w:rPr>
                <w:sz w:val="18"/>
                <w:szCs w:val="18"/>
              </w:rPr>
            </w:pPr>
          </w:p>
        </w:tc>
        <w:tc>
          <w:tcPr>
            <w:tcW w:w="1096" w:type="dxa"/>
            <w:shd w:val="clear" w:color="D9E1F2" w:fill="FFFFFF"/>
          </w:tcPr>
          <w:p w14:paraId="0F640FF8" w14:textId="77777777" w:rsidR="005A38DB" w:rsidRPr="00081B2C" w:rsidRDefault="005A38DB" w:rsidP="005A38DB">
            <w:pPr>
              <w:jc w:val="center"/>
              <w:rPr>
                <w:sz w:val="18"/>
                <w:szCs w:val="18"/>
              </w:rPr>
            </w:pPr>
          </w:p>
        </w:tc>
        <w:tc>
          <w:tcPr>
            <w:tcW w:w="1062" w:type="dxa"/>
            <w:shd w:val="clear" w:color="D9E1F2" w:fill="FFFFFF"/>
          </w:tcPr>
          <w:p w14:paraId="0CC54AE1" w14:textId="77777777" w:rsidR="005A38DB" w:rsidRPr="00081B2C" w:rsidRDefault="005A38DB" w:rsidP="005A38DB">
            <w:pPr>
              <w:jc w:val="center"/>
              <w:rPr>
                <w:sz w:val="18"/>
                <w:szCs w:val="18"/>
              </w:rPr>
            </w:pPr>
          </w:p>
        </w:tc>
      </w:tr>
      <w:tr w:rsidR="005A38DB" w:rsidRPr="00081B2C" w14:paraId="410D4844" w14:textId="77777777" w:rsidTr="00F44685">
        <w:trPr>
          <w:trHeight w:val="406"/>
        </w:trPr>
        <w:tc>
          <w:tcPr>
            <w:tcW w:w="561" w:type="dxa"/>
            <w:shd w:val="clear" w:color="D9E1F2" w:fill="FFFFFF"/>
            <w:noWrap/>
            <w:vAlign w:val="center"/>
          </w:tcPr>
          <w:p w14:paraId="07757D70" w14:textId="55A60153" w:rsidR="005A38DB" w:rsidRPr="00081B2C" w:rsidRDefault="005A38DB" w:rsidP="005A38DB">
            <w:pPr>
              <w:jc w:val="center"/>
              <w:rPr>
                <w:sz w:val="18"/>
                <w:szCs w:val="18"/>
              </w:rPr>
            </w:pPr>
            <w:r w:rsidRPr="00081B2C">
              <w:rPr>
                <w:sz w:val="18"/>
                <w:szCs w:val="18"/>
              </w:rPr>
              <w:t>19</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159E4A4" w14:textId="6A41C1FD" w:rsidR="005A38DB" w:rsidRPr="00081B2C" w:rsidRDefault="005A38DB" w:rsidP="005A38DB">
            <w:pPr>
              <w:rPr>
                <w:sz w:val="18"/>
                <w:szCs w:val="18"/>
              </w:rPr>
            </w:pPr>
            <w:r w:rsidRPr="00081B2C">
              <w:rPr>
                <w:color w:val="000000"/>
                <w:sz w:val="18"/>
                <w:szCs w:val="18"/>
              </w:rPr>
              <w:t>Bateria alkaliczna  LR6/AA x 4</w:t>
            </w:r>
            <w:r w:rsidRPr="00081B2C">
              <w:rPr>
                <w:color w:val="000000"/>
                <w:sz w:val="18"/>
                <w:szCs w:val="18"/>
              </w:rPr>
              <w:br/>
              <w:t xml:space="preserve">  Napięcie [V] : 1,50</w:t>
            </w:r>
            <w:r w:rsidRPr="00081B2C">
              <w:rPr>
                <w:color w:val="000000"/>
                <w:sz w:val="18"/>
                <w:szCs w:val="18"/>
              </w:rPr>
              <w:br/>
              <w:t xml:space="preserve">Zawartość opakowania : blister 4 sztuki.                    </w:t>
            </w:r>
            <w:r w:rsidRPr="00081B2C">
              <w:rPr>
                <w:color w:val="000000"/>
                <w:sz w:val="18"/>
                <w:szCs w:val="18"/>
              </w:rPr>
              <w:br/>
              <w:t>Minimalny termin przydatności : ..24...........</w:t>
            </w:r>
          </w:p>
        </w:tc>
        <w:tc>
          <w:tcPr>
            <w:tcW w:w="1950" w:type="dxa"/>
            <w:shd w:val="clear" w:color="D9E1F2" w:fill="FFFFFF"/>
          </w:tcPr>
          <w:p w14:paraId="30A52ED6"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C02979E" w14:textId="0F96BD48"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1A7F5401" w14:textId="77777777" w:rsidR="005A38DB" w:rsidRPr="00081B2C" w:rsidRDefault="005A38DB" w:rsidP="005A38DB">
            <w:pPr>
              <w:jc w:val="center"/>
              <w:rPr>
                <w:sz w:val="18"/>
                <w:szCs w:val="18"/>
              </w:rPr>
            </w:pPr>
          </w:p>
        </w:tc>
        <w:tc>
          <w:tcPr>
            <w:tcW w:w="1096" w:type="dxa"/>
            <w:shd w:val="clear" w:color="D9E1F2" w:fill="FFFFFF"/>
          </w:tcPr>
          <w:p w14:paraId="21C66868" w14:textId="77777777" w:rsidR="005A38DB" w:rsidRPr="00081B2C" w:rsidRDefault="005A38DB" w:rsidP="005A38DB">
            <w:pPr>
              <w:jc w:val="center"/>
              <w:rPr>
                <w:sz w:val="18"/>
                <w:szCs w:val="18"/>
              </w:rPr>
            </w:pPr>
          </w:p>
        </w:tc>
        <w:tc>
          <w:tcPr>
            <w:tcW w:w="1062" w:type="dxa"/>
            <w:shd w:val="clear" w:color="D9E1F2" w:fill="FFFFFF"/>
          </w:tcPr>
          <w:p w14:paraId="53A0208B" w14:textId="77777777" w:rsidR="005A38DB" w:rsidRPr="00081B2C" w:rsidRDefault="005A38DB" w:rsidP="005A38DB">
            <w:pPr>
              <w:jc w:val="center"/>
              <w:rPr>
                <w:sz w:val="18"/>
                <w:szCs w:val="18"/>
              </w:rPr>
            </w:pPr>
          </w:p>
        </w:tc>
      </w:tr>
      <w:tr w:rsidR="005A38DB" w:rsidRPr="00081B2C" w14:paraId="728EAC1C" w14:textId="77777777" w:rsidTr="00F44685">
        <w:trPr>
          <w:trHeight w:val="406"/>
        </w:trPr>
        <w:tc>
          <w:tcPr>
            <w:tcW w:w="561" w:type="dxa"/>
            <w:shd w:val="clear" w:color="D9E1F2" w:fill="FFFFFF"/>
            <w:noWrap/>
            <w:vAlign w:val="center"/>
          </w:tcPr>
          <w:p w14:paraId="269D01E3" w14:textId="427FC21C" w:rsidR="005A38DB" w:rsidRPr="00081B2C" w:rsidRDefault="005A38DB" w:rsidP="005A38DB">
            <w:pPr>
              <w:jc w:val="center"/>
              <w:rPr>
                <w:sz w:val="18"/>
                <w:szCs w:val="18"/>
              </w:rPr>
            </w:pPr>
            <w:r w:rsidRPr="00081B2C">
              <w:rPr>
                <w:sz w:val="18"/>
                <w:szCs w:val="18"/>
              </w:rPr>
              <w:t>20</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705E2CB1" w14:textId="21891993" w:rsidR="005A38DB" w:rsidRPr="00081B2C" w:rsidRDefault="005A38DB" w:rsidP="005A38DB">
            <w:pPr>
              <w:rPr>
                <w:sz w:val="18"/>
                <w:szCs w:val="18"/>
              </w:rPr>
            </w:pPr>
            <w:r w:rsidRPr="00081B2C">
              <w:rPr>
                <w:color w:val="000000"/>
                <w:sz w:val="18"/>
                <w:szCs w:val="18"/>
              </w:rPr>
              <w:t>Bateria LR61/AAAA (Mini) ALKAICZNA, 1,5V, Alternatywne oznaczenia MX2500, E96, LR8D425, MN2500, LR61</w:t>
            </w:r>
            <w:r w:rsidRPr="00081B2C">
              <w:rPr>
                <w:color w:val="000000"/>
                <w:sz w:val="18"/>
                <w:szCs w:val="18"/>
              </w:rPr>
              <w:br/>
              <w:t>Minimalny termin przydatności : ......24..... Miesięcy</w:t>
            </w:r>
          </w:p>
        </w:tc>
        <w:tc>
          <w:tcPr>
            <w:tcW w:w="1950" w:type="dxa"/>
            <w:shd w:val="clear" w:color="D9E1F2" w:fill="FFFFFF"/>
          </w:tcPr>
          <w:p w14:paraId="67E56A39"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7290A82" w14:textId="24E82044" w:rsidR="005A38DB" w:rsidRPr="00081B2C" w:rsidRDefault="005A38DB" w:rsidP="005A38DB">
            <w:pPr>
              <w:jc w:val="center"/>
              <w:rPr>
                <w:sz w:val="18"/>
                <w:szCs w:val="18"/>
              </w:rPr>
            </w:pPr>
            <w:r w:rsidRPr="00081B2C">
              <w:rPr>
                <w:color w:val="000000"/>
                <w:sz w:val="18"/>
                <w:szCs w:val="18"/>
              </w:rPr>
              <w:t>8</w:t>
            </w:r>
          </w:p>
        </w:tc>
        <w:tc>
          <w:tcPr>
            <w:tcW w:w="1632" w:type="dxa"/>
            <w:shd w:val="clear" w:color="D9E1F2" w:fill="FFFFFF"/>
          </w:tcPr>
          <w:p w14:paraId="2C851C75" w14:textId="77777777" w:rsidR="005A38DB" w:rsidRPr="00081B2C" w:rsidRDefault="005A38DB" w:rsidP="005A38DB">
            <w:pPr>
              <w:jc w:val="center"/>
              <w:rPr>
                <w:sz w:val="18"/>
                <w:szCs w:val="18"/>
              </w:rPr>
            </w:pPr>
          </w:p>
        </w:tc>
        <w:tc>
          <w:tcPr>
            <w:tcW w:w="1096" w:type="dxa"/>
            <w:shd w:val="clear" w:color="D9E1F2" w:fill="FFFFFF"/>
          </w:tcPr>
          <w:p w14:paraId="09A17851" w14:textId="77777777" w:rsidR="005A38DB" w:rsidRPr="00081B2C" w:rsidRDefault="005A38DB" w:rsidP="005A38DB">
            <w:pPr>
              <w:jc w:val="center"/>
              <w:rPr>
                <w:sz w:val="18"/>
                <w:szCs w:val="18"/>
              </w:rPr>
            </w:pPr>
          </w:p>
        </w:tc>
        <w:tc>
          <w:tcPr>
            <w:tcW w:w="1062" w:type="dxa"/>
            <w:shd w:val="clear" w:color="D9E1F2" w:fill="FFFFFF"/>
          </w:tcPr>
          <w:p w14:paraId="12917DAA" w14:textId="77777777" w:rsidR="005A38DB" w:rsidRPr="00081B2C" w:rsidRDefault="005A38DB" w:rsidP="005A38DB">
            <w:pPr>
              <w:jc w:val="center"/>
              <w:rPr>
                <w:sz w:val="18"/>
                <w:szCs w:val="18"/>
              </w:rPr>
            </w:pPr>
          </w:p>
        </w:tc>
      </w:tr>
      <w:tr w:rsidR="005A38DB" w:rsidRPr="00081B2C" w14:paraId="2A5FECC1" w14:textId="77777777" w:rsidTr="00F44685">
        <w:trPr>
          <w:trHeight w:val="406"/>
        </w:trPr>
        <w:tc>
          <w:tcPr>
            <w:tcW w:w="561" w:type="dxa"/>
            <w:shd w:val="clear" w:color="D9E1F2" w:fill="FFFFFF"/>
            <w:noWrap/>
            <w:vAlign w:val="center"/>
          </w:tcPr>
          <w:p w14:paraId="1BCD2EDC" w14:textId="3BA77442" w:rsidR="005A38DB" w:rsidRPr="00081B2C" w:rsidRDefault="005A38DB" w:rsidP="005A38DB">
            <w:pPr>
              <w:jc w:val="center"/>
              <w:rPr>
                <w:sz w:val="18"/>
                <w:szCs w:val="18"/>
              </w:rPr>
            </w:pPr>
            <w:r w:rsidRPr="00081B2C">
              <w:rPr>
                <w:sz w:val="18"/>
                <w:szCs w:val="18"/>
              </w:rPr>
              <w:t>21</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298B6226" w14:textId="23A6EF0D" w:rsidR="005A38DB" w:rsidRPr="00081B2C" w:rsidRDefault="005A38DB" w:rsidP="005A38DB">
            <w:pPr>
              <w:rPr>
                <w:sz w:val="18"/>
                <w:szCs w:val="18"/>
              </w:rPr>
            </w:pPr>
            <w:r w:rsidRPr="00081B2C">
              <w:rPr>
                <w:color w:val="000000"/>
                <w:sz w:val="18"/>
                <w:szCs w:val="18"/>
              </w:rPr>
              <w:t xml:space="preserve">Bateria alkaliczna  6LR61/9V (R9*), </w:t>
            </w:r>
            <w:r w:rsidRPr="00081B2C">
              <w:rPr>
                <w:color w:val="000000"/>
                <w:sz w:val="18"/>
                <w:szCs w:val="18"/>
              </w:rPr>
              <w:br/>
              <w:t xml:space="preserve"> Minimalny termin przydatności : ......24..... miesięcy</w:t>
            </w:r>
          </w:p>
        </w:tc>
        <w:tc>
          <w:tcPr>
            <w:tcW w:w="1950" w:type="dxa"/>
            <w:shd w:val="clear" w:color="D9E1F2" w:fill="FFFFFF"/>
          </w:tcPr>
          <w:p w14:paraId="6341166E"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30676DE" w14:textId="782A9183" w:rsidR="005A38DB" w:rsidRPr="00081B2C" w:rsidRDefault="005A38DB" w:rsidP="005A38DB">
            <w:pPr>
              <w:jc w:val="center"/>
              <w:rPr>
                <w:sz w:val="18"/>
                <w:szCs w:val="18"/>
              </w:rPr>
            </w:pPr>
            <w:r w:rsidRPr="00081B2C">
              <w:rPr>
                <w:color w:val="000000"/>
                <w:sz w:val="18"/>
                <w:szCs w:val="18"/>
              </w:rPr>
              <w:t>20</w:t>
            </w:r>
          </w:p>
        </w:tc>
        <w:tc>
          <w:tcPr>
            <w:tcW w:w="1632" w:type="dxa"/>
            <w:shd w:val="clear" w:color="D9E1F2" w:fill="FFFFFF"/>
          </w:tcPr>
          <w:p w14:paraId="3A0AF49F" w14:textId="77777777" w:rsidR="005A38DB" w:rsidRPr="00081B2C" w:rsidRDefault="005A38DB" w:rsidP="005A38DB">
            <w:pPr>
              <w:jc w:val="center"/>
              <w:rPr>
                <w:sz w:val="18"/>
                <w:szCs w:val="18"/>
              </w:rPr>
            </w:pPr>
          </w:p>
        </w:tc>
        <w:tc>
          <w:tcPr>
            <w:tcW w:w="1096" w:type="dxa"/>
            <w:shd w:val="clear" w:color="D9E1F2" w:fill="FFFFFF"/>
          </w:tcPr>
          <w:p w14:paraId="515746A9" w14:textId="77777777" w:rsidR="005A38DB" w:rsidRPr="00081B2C" w:rsidRDefault="005A38DB" w:rsidP="005A38DB">
            <w:pPr>
              <w:jc w:val="center"/>
              <w:rPr>
                <w:sz w:val="18"/>
                <w:szCs w:val="18"/>
              </w:rPr>
            </w:pPr>
          </w:p>
        </w:tc>
        <w:tc>
          <w:tcPr>
            <w:tcW w:w="1062" w:type="dxa"/>
            <w:shd w:val="clear" w:color="D9E1F2" w:fill="FFFFFF"/>
          </w:tcPr>
          <w:p w14:paraId="1C3EA580" w14:textId="77777777" w:rsidR="005A38DB" w:rsidRPr="00081B2C" w:rsidRDefault="005A38DB" w:rsidP="005A38DB">
            <w:pPr>
              <w:jc w:val="center"/>
              <w:rPr>
                <w:sz w:val="18"/>
                <w:szCs w:val="18"/>
              </w:rPr>
            </w:pPr>
          </w:p>
        </w:tc>
      </w:tr>
      <w:tr w:rsidR="005A38DB" w:rsidRPr="00081B2C" w14:paraId="4C8D0F47" w14:textId="77777777" w:rsidTr="00F44685">
        <w:trPr>
          <w:trHeight w:val="406"/>
        </w:trPr>
        <w:tc>
          <w:tcPr>
            <w:tcW w:w="561" w:type="dxa"/>
            <w:shd w:val="clear" w:color="D9E1F2" w:fill="FFFFFF"/>
            <w:noWrap/>
            <w:vAlign w:val="center"/>
          </w:tcPr>
          <w:p w14:paraId="7CAE17AF" w14:textId="54840D24" w:rsidR="005A38DB" w:rsidRPr="00081B2C" w:rsidRDefault="005A38DB" w:rsidP="005A38DB">
            <w:pPr>
              <w:jc w:val="center"/>
              <w:rPr>
                <w:sz w:val="18"/>
                <w:szCs w:val="18"/>
              </w:rPr>
            </w:pPr>
            <w:r w:rsidRPr="00081B2C">
              <w:rPr>
                <w:sz w:val="18"/>
                <w:szCs w:val="18"/>
              </w:rPr>
              <w:t>22</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DCF9C58" w14:textId="022D8370" w:rsidR="005A38DB" w:rsidRPr="00081B2C" w:rsidRDefault="005A38DB" w:rsidP="005A38DB">
            <w:pPr>
              <w:rPr>
                <w:sz w:val="18"/>
                <w:szCs w:val="18"/>
              </w:rPr>
            </w:pPr>
            <w:r w:rsidRPr="00081B2C">
              <w:rPr>
                <w:color w:val="000000"/>
                <w:sz w:val="18"/>
                <w:szCs w:val="18"/>
              </w:rPr>
              <w:t xml:space="preserve">BATERIA C LR14 1.5V ALKALICZNA  , </w:t>
            </w:r>
            <w:r w:rsidRPr="00081B2C">
              <w:rPr>
                <w:color w:val="000000"/>
                <w:sz w:val="18"/>
                <w:szCs w:val="18"/>
              </w:rPr>
              <w:br/>
              <w:t>Minimalny termin przydatności : ......24..... Miesięcy</w:t>
            </w:r>
          </w:p>
        </w:tc>
        <w:tc>
          <w:tcPr>
            <w:tcW w:w="1950" w:type="dxa"/>
            <w:shd w:val="clear" w:color="D9E1F2" w:fill="FFFFFF"/>
          </w:tcPr>
          <w:p w14:paraId="60ADBAE7"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03E80F15" w14:textId="141D535E" w:rsidR="005A38DB" w:rsidRPr="00081B2C" w:rsidRDefault="005A38DB" w:rsidP="005A38DB">
            <w:pPr>
              <w:jc w:val="center"/>
              <w:rPr>
                <w:sz w:val="18"/>
                <w:szCs w:val="18"/>
              </w:rPr>
            </w:pPr>
            <w:r w:rsidRPr="00081B2C">
              <w:rPr>
                <w:color w:val="000000"/>
                <w:sz w:val="18"/>
                <w:szCs w:val="18"/>
              </w:rPr>
              <w:t>18</w:t>
            </w:r>
          </w:p>
        </w:tc>
        <w:tc>
          <w:tcPr>
            <w:tcW w:w="1632" w:type="dxa"/>
            <w:shd w:val="clear" w:color="D9E1F2" w:fill="FFFFFF"/>
          </w:tcPr>
          <w:p w14:paraId="78973FF7" w14:textId="77777777" w:rsidR="005A38DB" w:rsidRPr="00081B2C" w:rsidRDefault="005A38DB" w:rsidP="005A38DB">
            <w:pPr>
              <w:jc w:val="center"/>
              <w:rPr>
                <w:sz w:val="18"/>
                <w:szCs w:val="18"/>
              </w:rPr>
            </w:pPr>
          </w:p>
        </w:tc>
        <w:tc>
          <w:tcPr>
            <w:tcW w:w="1096" w:type="dxa"/>
            <w:shd w:val="clear" w:color="D9E1F2" w:fill="FFFFFF"/>
          </w:tcPr>
          <w:p w14:paraId="5D7DCE6E" w14:textId="77777777" w:rsidR="005A38DB" w:rsidRPr="00081B2C" w:rsidRDefault="005A38DB" w:rsidP="005A38DB">
            <w:pPr>
              <w:jc w:val="center"/>
              <w:rPr>
                <w:sz w:val="18"/>
                <w:szCs w:val="18"/>
              </w:rPr>
            </w:pPr>
          </w:p>
        </w:tc>
        <w:tc>
          <w:tcPr>
            <w:tcW w:w="1062" w:type="dxa"/>
            <w:shd w:val="clear" w:color="D9E1F2" w:fill="FFFFFF"/>
          </w:tcPr>
          <w:p w14:paraId="3E653AC9" w14:textId="77777777" w:rsidR="005A38DB" w:rsidRPr="00081B2C" w:rsidRDefault="005A38DB" w:rsidP="005A38DB">
            <w:pPr>
              <w:jc w:val="center"/>
              <w:rPr>
                <w:sz w:val="18"/>
                <w:szCs w:val="18"/>
              </w:rPr>
            </w:pPr>
          </w:p>
        </w:tc>
      </w:tr>
      <w:tr w:rsidR="005A38DB" w:rsidRPr="00081B2C" w14:paraId="4EAEB0BE" w14:textId="77777777" w:rsidTr="00F44685">
        <w:trPr>
          <w:trHeight w:val="406"/>
        </w:trPr>
        <w:tc>
          <w:tcPr>
            <w:tcW w:w="561" w:type="dxa"/>
            <w:shd w:val="clear" w:color="D9E1F2" w:fill="FFFFFF"/>
            <w:noWrap/>
            <w:vAlign w:val="center"/>
          </w:tcPr>
          <w:p w14:paraId="37EC728A" w14:textId="34A48904" w:rsidR="005A38DB" w:rsidRPr="00081B2C" w:rsidRDefault="005A38DB" w:rsidP="005A38DB">
            <w:pPr>
              <w:jc w:val="center"/>
              <w:rPr>
                <w:sz w:val="18"/>
                <w:szCs w:val="18"/>
              </w:rPr>
            </w:pPr>
            <w:r w:rsidRPr="00081B2C">
              <w:rPr>
                <w:sz w:val="18"/>
                <w:szCs w:val="18"/>
              </w:rPr>
              <w:t>23</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4F2E5D6" w14:textId="2B91F40D" w:rsidR="005A38DB" w:rsidRPr="00081B2C" w:rsidRDefault="005A38DB" w:rsidP="005A38DB">
            <w:pPr>
              <w:rPr>
                <w:sz w:val="18"/>
                <w:szCs w:val="18"/>
              </w:rPr>
            </w:pPr>
            <w:r w:rsidRPr="00081B2C">
              <w:rPr>
                <w:color w:val="000000"/>
                <w:sz w:val="18"/>
                <w:szCs w:val="18"/>
              </w:rPr>
              <w:t>Pendrive w metalowej obudowie 8 GB</w:t>
            </w:r>
          </w:p>
        </w:tc>
        <w:tc>
          <w:tcPr>
            <w:tcW w:w="1950" w:type="dxa"/>
            <w:shd w:val="clear" w:color="D9E1F2" w:fill="FFFFFF"/>
          </w:tcPr>
          <w:p w14:paraId="75680414"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2715C17" w14:textId="4413EB87" w:rsidR="005A38DB" w:rsidRPr="00081B2C" w:rsidRDefault="005A38DB" w:rsidP="005A38DB">
            <w:pPr>
              <w:jc w:val="center"/>
              <w:rPr>
                <w:sz w:val="18"/>
                <w:szCs w:val="18"/>
              </w:rPr>
            </w:pPr>
            <w:r w:rsidRPr="00081B2C">
              <w:rPr>
                <w:color w:val="000000"/>
                <w:sz w:val="18"/>
                <w:szCs w:val="18"/>
              </w:rPr>
              <w:t>8</w:t>
            </w:r>
          </w:p>
        </w:tc>
        <w:tc>
          <w:tcPr>
            <w:tcW w:w="1632" w:type="dxa"/>
            <w:shd w:val="clear" w:color="D9E1F2" w:fill="FFFFFF"/>
          </w:tcPr>
          <w:p w14:paraId="41E6BCB1" w14:textId="77777777" w:rsidR="005A38DB" w:rsidRPr="00081B2C" w:rsidRDefault="005A38DB" w:rsidP="005A38DB">
            <w:pPr>
              <w:jc w:val="center"/>
              <w:rPr>
                <w:sz w:val="18"/>
                <w:szCs w:val="18"/>
              </w:rPr>
            </w:pPr>
          </w:p>
        </w:tc>
        <w:tc>
          <w:tcPr>
            <w:tcW w:w="1096" w:type="dxa"/>
            <w:shd w:val="clear" w:color="D9E1F2" w:fill="FFFFFF"/>
          </w:tcPr>
          <w:p w14:paraId="4BE1A013" w14:textId="77777777" w:rsidR="005A38DB" w:rsidRPr="00081B2C" w:rsidRDefault="005A38DB" w:rsidP="005A38DB">
            <w:pPr>
              <w:jc w:val="center"/>
              <w:rPr>
                <w:sz w:val="18"/>
                <w:szCs w:val="18"/>
              </w:rPr>
            </w:pPr>
          </w:p>
        </w:tc>
        <w:tc>
          <w:tcPr>
            <w:tcW w:w="1062" w:type="dxa"/>
            <w:shd w:val="clear" w:color="D9E1F2" w:fill="FFFFFF"/>
          </w:tcPr>
          <w:p w14:paraId="29C6E793" w14:textId="77777777" w:rsidR="005A38DB" w:rsidRPr="00081B2C" w:rsidRDefault="005A38DB" w:rsidP="005A38DB">
            <w:pPr>
              <w:jc w:val="center"/>
              <w:rPr>
                <w:sz w:val="18"/>
                <w:szCs w:val="18"/>
              </w:rPr>
            </w:pPr>
          </w:p>
        </w:tc>
      </w:tr>
      <w:tr w:rsidR="005A38DB" w:rsidRPr="00081B2C" w14:paraId="02C1866B" w14:textId="77777777" w:rsidTr="00F44685">
        <w:trPr>
          <w:trHeight w:val="406"/>
        </w:trPr>
        <w:tc>
          <w:tcPr>
            <w:tcW w:w="561" w:type="dxa"/>
            <w:shd w:val="clear" w:color="D9E1F2" w:fill="FFFFFF"/>
            <w:noWrap/>
            <w:vAlign w:val="center"/>
          </w:tcPr>
          <w:p w14:paraId="6C8BC821" w14:textId="70B82591" w:rsidR="005A38DB" w:rsidRPr="00081B2C" w:rsidRDefault="005A38DB" w:rsidP="005A38DB">
            <w:pPr>
              <w:jc w:val="center"/>
              <w:rPr>
                <w:sz w:val="18"/>
                <w:szCs w:val="18"/>
              </w:rPr>
            </w:pPr>
            <w:r w:rsidRPr="00081B2C">
              <w:rPr>
                <w:sz w:val="18"/>
                <w:szCs w:val="18"/>
              </w:rPr>
              <w:t>24</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98988F5" w14:textId="194C6759" w:rsidR="005A38DB" w:rsidRPr="00081B2C" w:rsidRDefault="005A38DB" w:rsidP="005A38DB">
            <w:pPr>
              <w:rPr>
                <w:sz w:val="18"/>
                <w:szCs w:val="18"/>
              </w:rPr>
            </w:pPr>
            <w:r w:rsidRPr="00081B2C">
              <w:rPr>
                <w:color w:val="000000"/>
                <w:sz w:val="18"/>
                <w:szCs w:val="18"/>
              </w:rPr>
              <w:t>Pendrive w metalowej obudowie 32 GB</w:t>
            </w:r>
          </w:p>
        </w:tc>
        <w:tc>
          <w:tcPr>
            <w:tcW w:w="1950" w:type="dxa"/>
            <w:shd w:val="clear" w:color="D9E1F2" w:fill="FFFFFF"/>
          </w:tcPr>
          <w:p w14:paraId="3C57F94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603875E" w14:textId="4B3F8497" w:rsidR="005A38DB" w:rsidRPr="00081B2C" w:rsidRDefault="005A38DB" w:rsidP="005A38DB">
            <w:pPr>
              <w:jc w:val="center"/>
              <w:rPr>
                <w:sz w:val="18"/>
                <w:szCs w:val="18"/>
              </w:rPr>
            </w:pPr>
            <w:r w:rsidRPr="00081B2C">
              <w:rPr>
                <w:color w:val="000000"/>
                <w:sz w:val="18"/>
                <w:szCs w:val="18"/>
              </w:rPr>
              <w:t>2</w:t>
            </w:r>
          </w:p>
        </w:tc>
        <w:tc>
          <w:tcPr>
            <w:tcW w:w="1632" w:type="dxa"/>
            <w:shd w:val="clear" w:color="D9E1F2" w:fill="FFFFFF"/>
          </w:tcPr>
          <w:p w14:paraId="206CE1D0" w14:textId="77777777" w:rsidR="005A38DB" w:rsidRPr="00081B2C" w:rsidRDefault="005A38DB" w:rsidP="005A38DB">
            <w:pPr>
              <w:jc w:val="center"/>
              <w:rPr>
                <w:sz w:val="18"/>
                <w:szCs w:val="18"/>
              </w:rPr>
            </w:pPr>
          </w:p>
        </w:tc>
        <w:tc>
          <w:tcPr>
            <w:tcW w:w="1096" w:type="dxa"/>
            <w:shd w:val="clear" w:color="D9E1F2" w:fill="FFFFFF"/>
          </w:tcPr>
          <w:p w14:paraId="0C1FB90A" w14:textId="77777777" w:rsidR="005A38DB" w:rsidRPr="00081B2C" w:rsidRDefault="005A38DB" w:rsidP="005A38DB">
            <w:pPr>
              <w:jc w:val="center"/>
              <w:rPr>
                <w:sz w:val="18"/>
                <w:szCs w:val="18"/>
              </w:rPr>
            </w:pPr>
          </w:p>
        </w:tc>
        <w:tc>
          <w:tcPr>
            <w:tcW w:w="1062" w:type="dxa"/>
            <w:shd w:val="clear" w:color="D9E1F2" w:fill="FFFFFF"/>
          </w:tcPr>
          <w:p w14:paraId="380A6B42" w14:textId="77777777" w:rsidR="005A38DB" w:rsidRPr="00081B2C" w:rsidRDefault="005A38DB" w:rsidP="005A38DB">
            <w:pPr>
              <w:jc w:val="center"/>
              <w:rPr>
                <w:sz w:val="18"/>
                <w:szCs w:val="18"/>
              </w:rPr>
            </w:pPr>
          </w:p>
        </w:tc>
      </w:tr>
      <w:tr w:rsidR="005A38DB" w:rsidRPr="00081B2C" w14:paraId="2D856586" w14:textId="77777777" w:rsidTr="00F44685">
        <w:trPr>
          <w:trHeight w:val="406"/>
        </w:trPr>
        <w:tc>
          <w:tcPr>
            <w:tcW w:w="561" w:type="dxa"/>
            <w:shd w:val="clear" w:color="D9E1F2" w:fill="FFFFFF"/>
            <w:noWrap/>
            <w:vAlign w:val="center"/>
          </w:tcPr>
          <w:p w14:paraId="71B38C51" w14:textId="2A20AD03" w:rsidR="005A38DB" w:rsidRPr="00081B2C" w:rsidRDefault="005A38DB" w:rsidP="005A38DB">
            <w:pPr>
              <w:jc w:val="center"/>
              <w:rPr>
                <w:sz w:val="18"/>
                <w:szCs w:val="18"/>
              </w:rPr>
            </w:pPr>
            <w:r w:rsidRPr="00081B2C">
              <w:rPr>
                <w:sz w:val="18"/>
                <w:szCs w:val="18"/>
              </w:rPr>
              <w:t>25</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01AE688" w14:textId="232585E5" w:rsidR="005A38DB" w:rsidRPr="00081B2C" w:rsidRDefault="005A38DB" w:rsidP="005A38DB">
            <w:pPr>
              <w:rPr>
                <w:sz w:val="18"/>
                <w:szCs w:val="18"/>
              </w:rPr>
            </w:pPr>
            <w:r w:rsidRPr="00081B2C">
              <w:rPr>
                <w:color w:val="000000"/>
                <w:sz w:val="18"/>
                <w:szCs w:val="18"/>
              </w:rPr>
              <w:t xml:space="preserve">linijka metalowa/ aluminiowa z uchwytem 30 cm </w:t>
            </w:r>
          </w:p>
        </w:tc>
        <w:tc>
          <w:tcPr>
            <w:tcW w:w="1950" w:type="dxa"/>
            <w:shd w:val="clear" w:color="D9E1F2" w:fill="FFFFFF"/>
          </w:tcPr>
          <w:p w14:paraId="730AA07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9BB8DE9" w14:textId="5ECE79EF" w:rsidR="005A38DB" w:rsidRPr="00081B2C" w:rsidRDefault="005A38DB" w:rsidP="005A38DB">
            <w:pPr>
              <w:jc w:val="center"/>
              <w:rPr>
                <w:sz w:val="18"/>
                <w:szCs w:val="18"/>
              </w:rPr>
            </w:pPr>
            <w:r w:rsidRPr="00081B2C">
              <w:rPr>
                <w:color w:val="000000"/>
                <w:sz w:val="18"/>
                <w:szCs w:val="18"/>
              </w:rPr>
              <w:t>3</w:t>
            </w:r>
          </w:p>
        </w:tc>
        <w:tc>
          <w:tcPr>
            <w:tcW w:w="1632" w:type="dxa"/>
            <w:shd w:val="clear" w:color="D9E1F2" w:fill="FFFFFF"/>
          </w:tcPr>
          <w:p w14:paraId="2B400DF8" w14:textId="77777777" w:rsidR="005A38DB" w:rsidRPr="00081B2C" w:rsidRDefault="005A38DB" w:rsidP="005A38DB">
            <w:pPr>
              <w:jc w:val="center"/>
              <w:rPr>
                <w:sz w:val="18"/>
                <w:szCs w:val="18"/>
              </w:rPr>
            </w:pPr>
          </w:p>
        </w:tc>
        <w:tc>
          <w:tcPr>
            <w:tcW w:w="1096" w:type="dxa"/>
            <w:shd w:val="clear" w:color="D9E1F2" w:fill="FFFFFF"/>
          </w:tcPr>
          <w:p w14:paraId="5364B357" w14:textId="77777777" w:rsidR="005A38DB" w:rsidRPr="00081B2C" w:rsidRDefault="005A38DB" w:rsidP="005A38DB">
            <w:pPr>
              <w:jc w:val="center"/>
              <w:rPr>
                <w:sz w:val="18"/>
                <w:szCs w:val="18"/>
              </w:rPr>
            </w:pPr>
          </w:p>
        </w:tc>
        <w:tc>
          <w:tcPr>
            <w:tcW w:w="1062" w:type="dxa"/>
            <w:shd w:val="clear" w:color="D9E1F2" w:fill="FFFFFF"/>
          </w:tcPr>
          <w:p w14:paraId="5940FF0C" w14:textId="77777777" w:rsidR="005A38DB" w:rsidRPr="00081B2C" w:rsidRDefault="005A38DB" w:rsidP="005A38DB">
            <w:pPr>
              <w:jc w:val="center"/>
              <w:rPr>
                <w:sz w:val="18"/>
                <w:szCs w:val="18"/>
              </w:rPr>
            </w:pPr>
          </w:p>
        </w:tc>
      </w:tr>
      <w:tr w:rsidR="005A38DB" w:rsidRPr="00081B2C" w14:paraId="11AC0DD4" w14:textId="77777777" w:rsidTr="00F44685">
        <w:trPr>
          <w:trHeight w:val="406"/>
        </w:trPr>
        <w:tc>
          <w:tcPr>
            <w:tcW w:w="561" w:type="dxa"/>
            <w:shd w:val="clear" w:color="D9E1F2" w:fill="FFFFFF"/>
            <w:noWrap/>
            <w:vAlign w:val="center"/>
          </w:tcPr>
          <w:p w14:paraId="0DAF02A7" w14:textId="177081BA" w:rsidR="005A38DB" w:rsidRPr="00081B2C" w:rsidRDefault="005A38DB" w:rsidP="005A38DB">
            <w:pPr>
              <w:jc w:val="center"/>
              <w:rPr>
                <w:sz w:val="18"/>
                <w:szCs w:val="18"/>
              </w:rPr>
            </w:pPr>
            <w:r w:rsidRPr="00081B2C">
              <w:rPr>
                <w:sz w:val="18"/>
                <w:szCs w:val="18"/>
              </w:rPr>
              <w:t>26</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E0582AF" w14:textId="718E5D62" w:rsidR="005A38DB" w:rsidRPr="00081B2C" w:rsidRDefault="005A38DB" w:rsidP="005A38DB">
            <w:pPr>
              <w:rPr>
                <w:sz w:val="18"/>
                <w:szCs w:val="18"/>
              </w:rPr>
            </w:pPr>
            <w:r w:rsidRPr="00081B2C">
              <w:rPr>
                <w:color w:val="000000"/>
                <w:sz w:val="18"/>
                <w:szCs w:val="18"/>
              </w:rPr>
              <w:t>Olej do niszczarek 350 ml z aplikatorem (olej do noży tnących papier na ścinki)</w:t>
            </w:r>
          </w:p>
        </w:tc>
        <w:tc>
          <w:tcPr>
            <w:tcW w:w="1950" w:type="dxa"/>
            <w:shd w:val="clear" w:color="D9E1F2" w:fill="FFFFFF"/>
          </w:tcPr>
          <w:p w14:paraId="04732807"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0D34DB6" w14:textId="3228A0F0" w:rsidR="005A38DB" w:rsidRPr="00081B2C" w:rsidRDefault="005A38DB" w:rsidP="005A38DB">
            <w:pPr>
              <w:jc w:val="center"/>
              <w:rPr>
                <w:sz w:val="18"/>
                <w:szCs w:val="18"/>
              </w:rPr>
            </w:pPr>
            <w:r w:rsidRPr="00081B2C">
              <w:rPr>
                <w:color w:val="000000"/>
                <w:sz w:val="18"/>
                <w:szCs w:val="18"/>
              </w:rPr>
              <w:t>3</w:t>
            </w:r>
          </w:p>
        </w:tc>
        <w:tc>
          <w:tcPr>
            <w:tcW w:w="1632" w:type="dxa"/>
            <w:shd w:val="clear" w:color="D9E1F2" w:fill="FFFFFF"/>
          </w:tcPr>
          <w:p w14:paraId="55592FA9" w14:textId="77777777" w:rsidR="005A38DB" w:rsidRPr="00081B2C" w:rsidRDefault="005A38DB" w:rsidP="005A38DB">
            <w:pPr>
              <w:jc w:val="center"/>
              <w:rPr>
                <w:sz w:val="18"/>
                <w:szCs w:val="18"/>
              </w:rPr>
            </w:pPr>
          </w:p>
        </w:tc>
        <w:tc>
          <w:tcPr>
            <w:tcW w:w="1096" w:type="dxa"/>
            <w:shd w:val="clear" w:color="D9E1F2" w:fill="FFFFFF"/>
          </w:tcPr>
          <w:p w14:paraId="5986397D" w14:textId="77777777" w:rsidR="005A38DB" w:rsidRPr="00081B2C" w:rsidRDefault="005A38DB" w:rsidP="005A38DB">
            <w:pPr>
              <w:jc w:val="center"/>
              <w:rPr>
                <w:sz w:val="18"/>
                <w:szCs w:val="18"/>
              </w:rPr>
            </w:pPr>
          </w:p>
        </w:tc>
        <w:tc>
          <w:tcPr>
            <w:tcW w:w="1062" w:type="dxa"/>
            <w:shd w:val="clear" w:color="D9E1F2" w:fill="FFFFFF"/>
          </w:tcPr>
          <w:p w14:paraId="0D585B1D" w14:textId="77777777" w:rsidR="005A38DB" w:rsidRPr="00081B2C" w:rsidRDefault="005A38DB" w:rsidP="005A38DB">
            <w:pPr>
              <w:jc w:val="center"/>
              <w:rPr>
                <w:sz w:val="18"/>
                <w:szCs w:val="18"/>
              </w:rPr>
            </w:pPr>
          </w:p>
        </w:tc>
      </w:tr>
      <w:tr w:rsidR="005A38DB" w:rsidRPr="00081B2C" w14:paraId="71084FF1" w14:textId="77777777" w:rsidTr="00F44685">
        <w:trPr>
          <w:trHeight w:val="406"/>
        </w:trPr>
        <w:tc>
          <w:tcPr>
            <w:tcW w:w="561" w:type="dxa"/>
            <w:shd w:val="clear" w:color="D9E1F2" w:fill="FFFFFF"/>
            <w:noWrap/>
            <w:vAlign w:val="center"/>
          </w:tcPr>
          <w:p w14:paraId="5897BDCC" w14:textId="32F6FC21" w:rsidR="005A38DB" w:rsidRPr="00081B2C" w:rsidRDefault="005A38DB" w:rsidP="005A38DB">
            <w:pPr>
              <w:jc w:val="center"/>
              <w:rPr>
                <w:sz w:val="18"/>
                <w:szCs w:val="18"/>
              </w:rPr>
            </w:pPr>
            <w:r w:rsidRPr="00081B2C">
              <w:rPr>
                <w:sz w:val="18"/>
                <w:szCs w:val="18"/>
              </w:rPr>
              <w:t>27</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50591AB8" w14:textId="7DA16578" w:rsidR="005A38DB" w:rsidRPr="00081B2C" w:rsidRDefault="005A38DB" w:rsidP="005A38DB">
            <w:pPr>
              <w:rPr>
                <w:sz w:val="18"/>
                <w:szCs w:val="18"/>
              </w:rPr>
            </w:pPr>
            <w:r w:rsidRPr="00081B2C">
              <w:rPr>
                <w:color w:val="000000"/>
                <w:sz w:val="18"/>
                <w:szCs w:val="18"/>
              </w:rPr>
              <w:t xml:space="preserve">Toner oryginalny Q7553a Czarny (HP 53A)  </w:t>
            </w:r>
            <w:r w:rsidRPr="00081B2C">
              <w:rPr>
                <w:color w:val="000000"/>
                <w:sz w:val="18"/>
                <w:szCs w:val="18"/>
              </w:rPr>
              <w:br/>
              <w:t>do drukarki HP Laser Jet 2015 dn</w:t>
            </w:r>
          </w:p>
        </w:tc>
        <w:tc>
          <w:tcPr>
            <w:tcW w:w="1950" w:type="dxa"/>
            <w:shd w:val="clear" w:color="D9E1F2" w:fill="FFFFFF"/>
          </w:tcPr>
          <w:p w14:paraId="0562D5FF"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BB84040" w14:textId="5BB2EC3B"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26859BF6" w14:textId="77777777" w:rsidR="005A38DB" w:rsidRPr="00081B2C" w:rsidRDefault="005A38DB" w:rsidP="005A38DB">
            <w:pPr>
              <w:jc w:val="center"/>
              <w:rPr>
                <w:sz w:val="18"/>
                <w:szCs w:val="18"/>
              </w:rPr>
            </w:pPr>
          </w:p>
        </w:tc>
        <w:tc>
          <w:tcPr>
            <w:tcW w:w="1096" w:type="dxa"/>
            <w:shd w:val="clear" w:color="D9E1F2" w:fill="FFFFFF"/>
          </w:tcPr>
          <w:p w14:paraId="6EBCF57F" w14:textId="77777777" w:rsidR="005A38DB" w:rsidRPr="00081B2C" w:rsidRDefault="005A38DB" w:rsidP="005A38DB">
            <w:pPr>
              <w:jc w:val="center"/>
              <w:rPr>
                <w:sz w:val="18"/>
                <w:szCs w:val="18"/>
              </w:rPr>
            </w:pPr>
          </w:p>
        </w:tc>
        <w:tc>
          <w:tcPr>
            <w:tcW w:w="1062" w:type="dxa"/>
            <w:shd w:val="clear" w:color="D9E1F2" w:fill="FFFFFF"/>
          </w:tcPr>
          <w:p w14:paraId="6222EDC3" w14:textId="77777777" w:rsidR="005A38DB" w:rsidRPr="00081B2C" w:rsidRDefault="005A38DB" w:rsidP="005A38DB">
            <w:pPr>
              <w:jc w:val="center"/>
              <w:rPr>
                <w:sz w:val="18"/>
                <w:szCs w:val="18"/>
              </w:rPr>
            </w:pPr>
          </w:p>
        </w:tc>
      </w:tr>
      <w:tr w:rsidR="005A38DB" w:rsidRPr="00081B2C" w14:paraId="7D14CC37" w14:textId="77777777" w:rsidTr="00F44685">
        <w:trPr>
          <w:trHeight w:val="406"/>
        </w:trPr>
        <w:tc>
          <w:tcPr>
            <w:tcW w:w="561" w:type="dxa"/>
            <w:shd w:val="clear" w:color="D9E1F2" w:fill="FFFFFF"/>
            <w:noWrap/>
            <w:vAlign w:val="center"/>
          </w:tcPr>
          <w:p w14:paraId="16737187" w14:textId="72FFA5BB" w:rsidR="005A38DB" w:rsidRPr="00081B2C" w:rsidRDefault="005A38DB" w:rsidP="005A38DB">
            <w:pPr>
              <w:jc w:val="center"/>
              <w:rPr>
                <w:sz w:val="18"/>
                <w:szCs w:val="18"/>
              </w:rPr>
            </w:pPr>
            <w:r w:rsidRPr="00081B2C">
              <w:rPr>
                <w:sz w:val="18"/>
                <w:szCs w:val="18"/>
              </w:rPr>
              <w:t>28</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65D70CE6" w14:textId="33BEA9F3" w:rsidR="005A38DB" w:rsidRPr="00081B2C" w:rsidRDefault="005A38DB" w:rsidP="005A38DB">
            <w:pPr>
              <w:rPr>
                <w:sz w:val="18"/>
                <w:szCs w:val="18"/>
              </w:rPr>
            </w:pPr>
            <w:r w:rsidRPr="00081B2C">
              <w:rPr>
                <w:color w:val="000000"/>
                <w:sz w:val="18"/>
                <w:szCs w:val="18"/>
              </w:rPr>
              <w:t xml:space="preserve">Toner zamiennik  MLT-D116L (SU828A) wydajny </w:t>
            </w:r>
            <w:r w:rsidRPr="00081B2C">
              <w:rPr>
                <w:color w:val="000000"/>
                <w:sz w:val="18"/>
                <w:szCs w:val="18"/>
              </w:rPr>
              <w:br/>
              <w:t>do drukarki Samsung Xpress M2825ND</w:t>
            </w:r>
          </w:p>
        </w:tc>
        <w:tc>
          <w:tcPr>
            <w:tcW w:w="1950" w:type="dxa"/>
            <w:shd w:val="clear" w:color="D9E1F2" w:fill="FFFFFF"/>
          </w:tcPr>
          <w:p w14:paraId="0616D0FD"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45C2FEF" w14:textId="7A1D737D"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4FA7BC3D" w14:textId="77777777" w:rsidR="005A38DB" w:rsidRPr="00081B2C" w:rsidRDefault="005A38DB" w:rsidP="005A38DB">
            <w:pPr>
              <w:jc w:val="center"/>
              <w:rPr>
                <w:sz w:val="18"/>
                <w:szCs w:val="18"/>
              </w:rPr>
            </w:pPr>
          </w:p>
        </w:tc>
        <w:tc>
          <w:tcPr>
            <w:tcW w:w="1096" w:type="dxa"/>
            <w:shd w:val="clear" w:color="D9E1F2" w:fill="FFFFFF"/>
          </w:tcPr>
          <w:p w14:paraId="70ED56E2" w14:textId="77777777" w:rsidR="005A38DB" w:rsidRPr="00081B2C" w:rsidRDefault="005A38DB" w:rsidP="005A38DB">
            <w:pPr>
              <w:jc w:val="center"/>
              <w:rPr>
                <w:sz w:val="18"/>
                <w:szCs w:val="18"/>
              </w:rPr>
            </w:pPr>
          </w:p>
        </w:tc>
        <w:tc>
          <w:tcPr>
            <w:tcW w:w="1062" w:type="dxa"/>
            <w:shd w:val="clear" w:color="D9E1F2" w:fill="FFFFFF"/>
          </w:tcPr>
          <w:p w14:paraId="5C2B1D6D" w14:textId="77777777" w:rsidR="005A38DB" w:rsidRPr="00081B2C" w:rsidRDefault="005A38DB" w:rsidP="005A38DB">
            <w:pPr>
              <w:jc w:val="center"/>
              <w:rPr>
                <w:sz w:val="18"/>
                <w:szCs w:val="18"/>
              </w:rPr>
            </w:pPr>
          </w:p>
        </w:tc>
      </w:tr>
      <w:tr w:rsidR="005A38DB" w:rsidRPr="00081B2C" w14:paraId="47B255B8" w14:textId="77777777" w:rsidTr="00F44685">
        <w:trPr>
          <w:trHeight w:val="406"/>
        </w:trPr>
        <w:tc>
          <w:tcPr>
            <w:tcW w:w="561" w:type="dxa"/>
            <w:shd w:val="clear" w:color="D9E1F2" w:fill="FFFFFF"/>
            <w:noWrap/>
            <w:vAlign w:val="center"/>
          </w:tcPr>
          <w:p w14:paraId="4522612B" w14:textId="30530377" w:rsidR="005A38DB" w:rsidRPr="00081B2C" w:rsidRDefault="005A38DB" w:rsidP="005A38DB">
            <w:pPr>
              <w:jc w:val="center"/>
              <w:rPr>
                <w:sz w:val="18"/>
                <w:szCs w:val="18"/>
              </w:rPr>
            </w:pPr>
            <w:r w:rsidRPr="00081B2C">
              <w:rPr>
                <w:sz w:val="18"/>
                <w:szCs w:val="18"/>
              </w:rPr>
              <w:t>29</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52F6950C" w14:textId="348AA4C6" w:rsidR="005A38DB" w:rsidRPr="00081B2C" w:rsidRDefault="005A38DB" w:rsidP="005A38DB">
            <w:pPr>
              <w:rPr>
                <w:sz w:val="18"/>
                <w:szCs w:val="18"/>
              </w:rPr>
            </w:pPr>
            <w:r w:rsidRPr="00081B2C">
              <w:rPr>
                <w:color w:val="000000"/>
                <w:sz w:val="18"/>
                <w:szCs w:val="18"/>
              </w:rPr>
              <w:t>Toner oryginalny EPSON 101 EcoTank Czarny (C13T03V14A) (BK)</w:t>
            </w:r>
            <w:r w:rsidRPr="00081B2C">
              <w:rPr>
                <w:color w:val="000000"/>
                <w:sz w:val="18"/>
                <w:szCs w:val="18"/>
              </w:rPr>
              <w:br/>
              <w:t>do drukarki EPSON L6170</w:t>
            </w:r>
          </w:p>
        </w:tc>
        <w:tc>
          <w:tcPr>
            <w:tcW w:w="1950" w:type="dxa"/>
            <w:shd w:val="clear" w:color="D9E1F2" w:fill="FFFFFF"/>
          </w:tcPr>
          <w:p w14:paraId="58C0D2D0"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8644D27" w14:textId="56E47D5E" w:rsidR="005A38DB" w:rsidRPr="00081B2C" w:rsidRDefault="005A38DB" w:rsidP="005A38DB">
            <w:pPr>
              <w:jc w:val="center"/>
              <w:rPr>
                <w:sz w:val="18"/>
                <w:szCs w:val="18"/>
              </w:rPr>
            </w:pPr>
            <w:r w:rsidRPr="00081B2C">
              <w:rPr>
                <w:color w:val="000000"/>
                <w:sz w:val="18"/>
                <w:szCs w:val="18"/>
              </w:rPr>
              <w:t>2</w:t>
            </w:r>
          </w:p>
        </w:tc>
        <w:tc>
          <w:tcPr>
            <w:tcW w:w="1632" w:type="dxa"/>
            <w:shd w:val="clear" w:color="D9E1F2" w:fill="FFFFFF"/>
          </w:tcPr>
          <w:p w14:paraId="3AF0B7F8" w14:textId="77777777" w:rsidR="005A38DB" w:rsidRPr="00081B2C" w:rsidRDefault="005A38DB" w:rsidP="005A38DB">
            <w:pPr>
              <w:jc w:val="center"/>
              <w:rPr>
                <w:sz w:val="18"/>
                <w:szCs w:val="18"/>
              </w:rPr>
            </w:pPr>
          </w:p>
        </w:tc>
        <w:tc>
          <w:tcPr>
            <w:tcW w:w="1096" w:type="dxa"/>
            <w:shd w:val="clear" w:color="D9E1F2" w:fill="FFFFFF"/>
          </w:tcPr>
          <w:p w14:paraId="3FCE8706" w14:textId="77777777" w:rsidR="005A38DB" w:rsidRPr="00081B2C" w:rsidRDefault="005A38DB" w:rsidP="005A38DB">
            <w:pPr>
              <w:jc w:val="center"/>
              <w:rPr>
                <w:sz w:val="18"/>
                <w:szCs w:val="18"/>
              </w:rPr>
            </w:pPr>
          </w:p>
        </w:tc>
        <w:tc>
          <w:tcPr>
            <w:tcW w:w="1062" w:type="dxa"/>
            <w:shd w:val="clear" w:color="D9E1F2" w:fill="FFFFFF"/>
          </w:tcPr>
          <w:p w14:paraId="711EDA87" w14:textId="77777777" w:rsidR="005A38DB" w:rsidRPr="00081B2C" w:rsidRDefault="005A38DB" w:rsidP="005A38DB">
            <w:pPr>
              <w:jc w:val="center"/>
              <w:rPr>
                <w:sz w:val="18"/>
                <w:szCs w:val="18"/>
              </w:rPr>
            </w:pPr>
          </w:p>
        </w:tc>
      </w:tr>
      <w:tr w:rsidR="005A38DB" w:rsidRPr="00081B2C" w14:paraId="22B21A15" w14:textId="77777777" w:rsidTr="00F44685">
        <w:trPr>
          <w:trHeight w:val="406"/>
        </w:trPr>
        <w:tc>
          <w:tcPr>
            <w:tcW w:w="561" w:type="dxa"/>
            <w:shd w:val="clear" w:color="D9E1F2" w:fill="FFFFFF"/>
            <w:noWrap/>
            <w:vAlign w:val="center"/>
          </w:tcPr>
          <w:p w14:paraId="7132AD96" w14:textId="761E458D" w:rsidR="005A38DB" w:rsidRPr="00081B2C" w:rsidRDefault="005A38DB" w:rsidP="005A38DB">
            <w:pPr>
              <w:jc w:val="center"/>
              <w:rPr>
                <w:sz w:val="18"/>
                <w:szCs w:val="18"/>
              </w:rPr>
            </w:pPr>
            <w:r w:rsidRPr="00081B2C">
              <w:rPr>
                <w:sz w:val="18"/>
                <w:szCs w:val="18"/>
              </w:rPr>
              <w:t>30</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03A54E5" w14:textId="45DFFD12" w:rsidR="005A38DB" w:rsidRPr="00081B2C" w:rsidRDefault="005A38DB" w:rsidP="005A38DB">
            <w:pPr>
              <w:rPr>
                <w:sz w:val="18"/>
                <w:szCs w:val="18"/>
              </w:rPr>
            </w:pPr>
            <w:r w:rsidRPr="00081B2C">
              <w:rPr>
                <w:color w:val="000000"/>
                <w:sz w:val="18"/>
                <w:szCs w:val="18"/>
              </w:rPr>
              <w:t>Toner oryginalny EPSON 101 EcoTank Cyan ink bottle, C13T03V24A</w:t>
            </w:r>
            <w:r w:rsidRPr="00081B2C">
              <w:rPr>
                <w:color w:val="000000"/>
                <w:sz w:val="18"/>
                <w:szCs w:val="18"/>
              </w:rPr>
              <w:br/>
              <w:t>do drukarki EPSON L6170</w:t>
            </w:r>
          </w:p>
        </w:tc>
        <w:tc>
          <w:tcPr>
            <w:tcW w:w="1950" w:type="dxa"/>
            <w:shd w:val="clear" w:color="D9E1F2" w:fill="FFFFFF"/>
          </w:tcPr>
          <w:p w14:paraId="18D7A358"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3A22BC1" w14:textId="16AA5BD6"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1F755B37" w14:textId="77777777" w:rsidR="005A38DB" w:rsidRPr="00081B2C" w:rsidRDefault="005A38DB" w:rsidP="005A38DB">
            <w:pPr>
              <w:jc w:val="center"/>
              <w:rPr>
                <w:sz w:val="18"/>
                <w:szCs w:val="18"/>
              </w:rPr>
            </w:pPr>
          </w:p>
        </w:tc>
        <w:tc>
          <w:tcPr>
            <w:tcW w:w="1096" w:type="dxa"/>
            <w:shd w:val="clear" w:color="D9E1F2" w:fill="FFFFFF"/>
          </w:tcPr>
          <w:p w14:paraId="7439071F" w14:textId="77777777" w:rsidR="005A38DB" w:rsidRPr="00081B2C" w:rsidRDefault="005A38DB" w:rsidP="005A38DB">
            <w:pPr>
              <w:jc w:val="center"/>
              <w:rPr>
                <w:sz w:val="18"/>
                <w:szCs w:val="18"/>
              </w:rPr>
            </w:pPr>
          </w:p>
        </w:tc>
        <w:tc>
          <w:tcPr>
            <w:tcW w:w="1062" w:type="dxa"/>
            <w:shd w:val="clear" w:color="D9E1F2" w:fill="FFFFFF"/>
          </w:tcPr>
          <w:p w14:paraId="4AD32EAA" w14:textId="77777777" w:rsidR="005A38DB" w:rsidRPr="00081B2C" w:rsidRDefault="005A38DB" w:rsidP="005A38DB">
            <w:pPr>
              <w:jc w:val="center"/>
              <w:rPr>
                <w:sz w:val="18"/>
                <w:szCs w:val="18"/>
              </w:rPr>
            </w:pPr>
          </w:p>
        </w:tc>
      </w:tr>
      <w:tr w:rsidR="005A38DB" w:rsidRPr="00081B2C" w14:paraId="1784DAA6" w14:textId="77777777" w:rsidTr="00F44685">
        <w:trPr>
          <w:trHeight w:val="406"/>
        </w:trPr>
        <w:tc>
          <w:tcPr>
            <w:tcW w:w="561" w:type="dxa"/>
            <w:shd w:val="clear" w:color="D9E1F2" w:fill="FFFFFF"/>
            <w:noWrap/>
            <w:vAlign w:val="center"/>
          </w:tcPr>
          <w:p w14:paraId="0F176B37" w14:textId="76199AE8" w:rsidR="005A38DB" w:rsidRPr="00081B2C" w:rsidRDefault="005A38DB" w:rsidP="005A38DB">
            <w:pPr>
              <w:jc w:val="center"/>
              <w:rPr>
                <w:sz w:val="18"/>
                <w:szCs w:val="18"/>
              </w:rPr>
            </w:pPr>
            <w:r w:rsidRPr="00081B2C">
              <w:rPr>
                <w:sz w:val="18"/>
                <w:szCs w:val="18"/>
              </w:rPr>
              <w:t>31</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1078D3E8" w14:textId="3CFC7DC5" w:rsidR="005A38DB" w:rsidRPr="00081B2C" w:rsidRDefault="005A38DB" w:rsidP="005A38DB">
            <w:pPr>
              <w:rPr>
                <w:sz w:val="18"/>
                <w:szCs w:val="18"/>
              </w:rPr>
            </w:pPr>
            <w:r w:rsidRPr="00081B2C">
              <w:rPr>
                <w:color w:val="000000"/>
                <w:sz w:val="18"/>
                <w:szCs w:val="18"/>
              </w:rPr>
              <w:t>Toner oryginalny EPSON 101 EcoTank Magenta ink bottle, C13T03V34A</w:t>
            </w:r>
            <w:r w:rsidRPr="00081B2C">
              <w:rPr>
                <w:color w:val="000000"/>
                <w:sz w:val="18"/>
                <w:szCs w:val="18"/>
              </w:rPr>
              <w:br/>
              <w:t>do drukarki EPSON L6170</w:t>
            </w:r>
          </w:p>
        </w:tc>
        <w:tc>
          <w:tcPr>
            <w:tcW w:w="1950" w:type="dxa"/>
            <w:shd w:val="clear" w:color="D9E1F2" w:fill="FFFFFF"/>
          </w:tcPr>
          <w:p w14:paraId="0666243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788A0B6" w14:textId="2091EEAB"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6F8A1F36" w14:textId="77777777" w:rsidR="005A38DB" w:rsidRPr="00081B2C" w:rsidRDefault="005A38DB" w:rsidP="005A38DB">
            <w:pPr>
              <w:jc w:val="center"/>
              <w:rPr>
                <w:sz w:val="18"/>
                <w:szCs w:val="18"/>
              </w:rPr>
            </w:pPr>
          </w:p>
        </w:tc>
        <w:tc>
          <w:tcPr>
            <w:tcW w:w="1096" w:type="dxa"/>
            <w:shd w:val="clear" w:color="D9E1F2" w:fill="FFFFFF"/>
          </w:tcPr>
          <w:p w14:paraId="20DC4432" w14:textId="77777777" w:rsidR="005A38DB" w:rsidRPr="00081B2C" w:rsidRDefault="005A38DB" w:rsidP="005A38DB">
            <w:pPr>
              <w:jc w:val="center"/>
              <w:rPr>
                <w:sz w:val="18"/>
                <w:szCs w:val="18"/>
              </w:rPr>
            </w:pPr>
          </w:p>
        </w:tc>
        <w:tc>
          <w:tcPr>
            <w:tcW w:w="1062" w:type="dxa"/>
            <w:shd w:val="clear" w:color="D9E1F2" w:fill="FFFFFF"/>
          </w:tcPr>
          <w:p w14:paraId="3D30E318" w14:textId="77777777" w:rsidR="005A38DB" w:rsidRPr="00081B2C" w:rsidRDefault="005A38DB" w:rsidP="005A38DB">
            <w:pPr>
              <w:jc w:val="center"/>
              <w:rPr>
                <w:sz w:val="18"/>
                <w:szCs w:val="18"/>
              </w:rPr>
            </w:pPr>
          </w:p>
        </w:tc>
      </w:tr>
      <w:tr w:rsidR="005A38DB" w:rsidRPr="00081B2C" w14:paraId="7BE26059" w14:textId="77777777" w:rsidTr="00F44685">
        <w:trPr>
          <w:trHeight w:val="406"/>
        </w:trPr>
        <w:tc>
          <w:tcPr>
            <w:tcW w:w="561" w:type="dxa"/>
            <w:shd w:val="clear" w:color="D9E1F2" w:fill="FFFFFF"/>
            <w:noWrap/>
            <w:vAlign w:val="center"/>
          </w:tcPr>
          <w:p w14:paraId="4163A6C1" w14:textId="1660E732" w:rsidR="005A38DB" w:rsidRPr="00081B2C" w:rsidRDefault="005A38DB" w:rsidP="005A38DB">
            <w:pPr>
              <w:jc w:val="center"/>
              <w:rPr>
                <w:sz w:val="18"/>
                <w:szCs w:val="18"/>
              </w:rPr>
            </w:pPr>
            <w:r w:rsidRPr="00081B2C">
              <w:rPr>
                <w:sz w:val="18"/>
                <w:szCs w:val="18"/>
              </w:rPr>
              <w:t>32</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270106FE" w14:textId="3D71CD6D" w:rsidR="005A38DB" w:rsidRPr="00081B2C" w:rsidRDefault="005A38DB" w:rsidP="005A38DB">
            <w:pPr>
              <w:rPr>
                <w:sz w:val="18"/>
                <w:szCs w:val="18"/>
              </w:rPr>
            </w:pPr>
            <w:r w:rsidRPr="00081B2C">
              <w:rPr>
                <w:color w:val="000000"/>
                <w:sz w:val="18"/>
                <w:szCs w:val="18"/>
              </w:rPr>
              <w:t>Toner oryginalny 101 EPSON EcoTank Yellow ink bottle, C13T03V44A</w:t>
            </w:r>
            <w:r w:rsidRPr="00081B2C">
              <w:rPr>
                <w:color w:val="000000"/>
                <w:sz w:val="18"/>
                <w:szCs w:val="18"/>
              </w:rPr>
              <w:br/>
              <w:t>do drukarki EPSON L6170</w:t>
            </w:r>
          </w:p>
        </w:tc>
        <w:tc>
          <w:tcPr>
            <w:tcW w:w="1950" w:type="dxa"/>
            <w:shd w:val="clear" w:color="D9E1F2" w:fill="FFFFFF"/>
          </w:tcPr>
          <w:p w14:paraId="6D75FFAF"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2DECC5E" w14:textId="197DEC5E" w:rsidR="005A38DB" w:rsidRPr="00081B2C" w:rsidRDefault="005A38DB" w:rsidP="005A38DB">
            <w:pPr>
              <w:jc w:val="center"/>
              <w:rPr>
                <w:sz w:val="18"/>
                <w:szCs w:val="18"/>
              </w:rPr>
            </w:pPr>
            <w:r w:rsidRPr="00081B2C">
              <w:rPr>
                <w:color w:val="000000"/>
                <w:sz w:val="18"/>
                <w:szCs w:val="18"/>
              </w:rPr>
              <w:t>1</w:t>
            </w:r>
          </w:p>
        </w:tc>
        <w:tc>
          <w:tcPr>
            <w:tcW w:w="1632" w:type="dxa"/>
            <w:shd w:val="clear" w:color="D9E1F2" w:fill="FFFFFF"/>
          </w:tcPr>
          <w:p w14:paraId="18530C4A" w14:textId="77777777" w:rsidR="005A38DB" w:rsidRPr="00081B2C" w:rsidRDefault="005A38DB" w:rsidP="005A38DB">
            <w:pPr>
              <w:jc w:val="center"/>
              <w:rPr>
                <w:sz w:val="18"/>
                <w:szCs w:val="18"/>
              </w:rPr>
            </w:pPr>
          </w:p>
        </w:tc>
        <w:tc>
          <w:tcPr>
            <w:tcW w:w="1096" w:type="dxa"/>
            <w:shd w:val="clear" w:color="D9E1F2" w:fill="FFFFFF"/>
          </w:tcPr>
          <w:p w14:paraId="450B3A11" w14:textId="77777777" w:rsidR="005A38DB" w:rsidRPr="00081B2C" w:rsidRDefault="005A38DB" w:rsidP="005A38DB">
            <w:pPr>
              <w:jc w:val="center"/>
              <w:rPr>
                <w:sz w:val="18"/>
                <w:szCs w:val="18"/>
              </w:rPr>
            </w:pPr>
          </w:p>
        </w:tc>
        <w:tc>
          <w:tcPr>
            <w:tcW w:w="1062" w:type="dxa"/>
            <w:shd w:val="clear" w:color="D9E1F2" w:fill="FFFFFF"/>
          </w:tcPr>
          <w:p w14:paraId="5ABF6714" w14:textId="77777777" w:rsidR="005A38DB" w:rsidRPr="00081B2C" w:rsidRDefault="005A38DB" w:rsidP="005A38DB">
            <w:pPr>
              <w:jc w:val="center"/>
              <w:rPr>
                <w:sz w:val="18"/>
                <w:szCs w:val="18"/>
              </w:rPr>
            </w:pPr>
          </w:p>
        </w:tc>
      </w:tr>
      <w:tr w:rsidR="005A38DB" w:rsidRPr="00081B2C" w14:paraId="59F0B6DB" w14:textId="77777777" w:rsidTr="00F44685">
        <w:trPr>
          <w:trHeight w:val="406"/>
        </w:trPr>
        <w:tc>
          <w:tcPr>
            <w:tcW w:w="561" w:type="dxa"/>
            <w:shd w:val="clear" w:color="D9E1F2" w:fill="FFFFFF"/>
            <w:noWrap/>
            <w:vAlign w:val="center"/>
          </w:tcPr>
          <w:p w14:paraId="06E7DEAC" w14:textId="6AA8BFF9" w:rsidR="005A38DB" w:rsidRPr="00081B2C" w:rsidRDefault="005A38DB" w:rsidP="005A38DB">
            <w:pPr>
              <w:jc w:val="center"/>
              <w:rPr>
                <w:sz w:val="18"/>
                <w:szCs w:val="18"/>
              </w:rPr>
            </w:pPr>
            <w:r w:rsidRPr="00081B2C">
              <w:rPr>
                <w:sz w:val="18"/>
                <w:szCs w:val="18"/>
              </w:rPr>
              <w:lastRenderedPageBreak/>
              <w:t>33</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8562A74" w14:textId="51E2A6CA" w:rsidR="005A38DB" w:rsidRPr="00081B2C" w:rsidRDefault="005A38DB" w:rsidP="005A38DB">
            <w:pPr>
              <w:rPr>
                <w:sz w:val="18"/>
                <w:szCs w:val="18"/>
              </w:rPr>
            </w:pPr>
            <w:r w:rsidRPr="00081B2C">
              <w:rPr>
                <w:color w:val="000000"/>
                <w:sz w:val="18"/>
                <w:szCs w:val="18"/>
              </w:rPr>
              <w:t>Taśma samoprzylepna, biurowa, uniwersalna, krystaliczna z dyspenserem 18mm/33m</w:t>
            </w:r>
          </w:p>
        </w:tc>
        <w:tc>
          <w:tcPr>
            <w:tcW w:w="1950" w:type="dxa"/>
            <w:shd w:val="clear" w:color="D9E1F2" w:fill="FFFFFF"/>
          </w:tcPr>
          <w:p w14:paraId="6CA75FEE"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C182BB6" w14:textId="0EE18840"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7651E7DD" w14:textId="77777777" w:rsidR="005A38DB" w:rsidRPr="00081B2C" w:rsidRDefault="005A38DB" w:rsidP="005A38DB">
            <w:pPr>
              <w:jc w:val="center"/>
              <w:rPr>
                <w:sz w:val="18"/>
                <w:szCs w:val="18"/>
              </w:rPr>
            </w:pPr>
          </w:p>
        </w:tc>
        <w:tc>
          <w:tcPr>
            <w:tcW w:w="1096" w:type="dxa"/>
            <w:shd w:val="clear" w:color="D9E1F2" w:fill="FFFFFF"/>
          </w:tcPr>
          <w:p w14:paraId="3F390824" w14:textId="77777777" w:rsidR="005A38DB" w:rsidRPr="00081B2C" w:rsidRDefault="005A38DB" w:rsidP="005A38DB">
            <w:pPr>
              <w:jc w:val="center"/>
              <w:rPr>
                <w:sz w:val="18"/>
                <w:szCs w:val="18"/>
              </w:rPr>
            </w:pPr>
          </w:p>
        </w:tc>
        <w:tc>
          <w:tcPr>
            <w:tcW w:w="1062" w:type="dxa"/>
            <w:shd w:val="clear" w:color="D9E1F2" w:fill="FFFFFF"/>
          </w:tcPr>
          <w:p w14:paraId="09FA147D" w14:textId="77777777" w:rsidR="005A38DB" w:rsidRPr="00081B2C" w:rsidRDefault="005A38DB" w:rsidP="005A38DB">
            <w:pPr>
              <w:jc w:val="center"/>
              <w:rPr>
                <w:sz w:val="18"/>
                <w:szCs w:val="18"/>
              </w:rPr>
            </w:pPr>
          </w:p>
        </w:tc>
      </w:tr>
      <w:tr w:rsidR="005A38DB" w:rsidRPr="00081B2C" w14:paraId="419B5C2E" w14:textId="77777777" w:rsidTr="00F44685">
        <w:trPr>
          <w:trHeight w:val="406"/>
        </w:trPr>
        <w:tc>
          <w:tcPr>
            <w:tcW w:w="561" w:type="dxa"/>
            <w:shd w:val="clear" w:color="D9E1F2" w:fill="FFFFFF"/>
            <w:noWrap/>
            <w:vAlign w:val="center"/>
          </w:tcPr>
          <w:p w14:paraId="64D3A251" w14:textId="4927480F" w:rsidR="005A38DB" w:rsidRPr="00081B2C" w:rsidRDefault="005A38DB" w:rsidP="005A38DB">
            <w:pPr>
              <w:jc w:val="center"/>
              <w:rPr>
                <w:sz w:val="18"/>
                <w:szCs w:val="18"/>
              </w:rPr>
            </w:pPr>
            <w:r w:rsidRPr="00081B2C">
              <w:rPr>
                <w:sz w:val="18"/>
                <w:szCs w:val="18"/>
              </w:rPr>
              <w:t>34</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2606F563" w14:textId="608490DD" w:rsidR="005A38DB" w:rsidRPr="00081B2C" w:rsidRDefault="005A38DB" w:rsidP="005A38DB">
            <w:pPr>
              <w:rPr>
                <w:sz w:val="18"/>
                <w:szCs w:val="18"/>
              </w:rPr>
            </w:pPr>
            <w:r w:rsidRPr="00081B2C">
              <w:rPr>
                <w:color w:val="000000"/>
                <w:sz w:val="18"/>
                <w:szCs w:val="18"/>
              </w:rPr>
              <w:t xml:space="preserve">Uniwersalna taśma samoprzylepna wytworzona z folii PP 40 mic.  </w:t>
            </w:r>
            <w:r w:rsidRPr="00081B2C">
              <w:rPr>
                <w:color w:val="000000"/>
                <w:sz w:val="18"/>
                <w:szCs w:val="18"/>
              </w:rPr>
              <w:br/>
              <w:t xml:space="preserve">• długość taśmy: 33 m </w:t>
            </w:r>
            <w:r w:rsidRPr="00081B2C">
              <w:rPr>
                <w:color w:val="000000"/>
                <w:sz w:val="18"/>
                <w:szCs w:val="18"/>
              </w:rPr>
              <w:br/>
              <w:t xml:space="preserve">• szerokość taśmy: 19 mm </w:t>
            </w:r>
          </w:p>
        </w:tc>
        <w:tc>
          <w:tcPr>
            <w:tcW w:w="1950" w:type="dxa"/>
            <w:shd w:val="clear" w:color="D9E1F2" w:fill="FFFFFF"/>
          </w:tcPr>
          <w:p w14:paraId="7400A962"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86F0D4F" w14:textId="7D34B844" w:rsidR="005A38DB" w:rsidRPr="00081B2C" w:rsidRDefault="005A38DB" w:rsidP="005A38DB">
            <w:pPr>
              <w:jc w:val="center"/>
              <w:rPr>
                <w:sz w:val="18"/>
                <w:szCs w:val="18"/>
              </w:rPr>
            </w:pPr>
            <w:r w:rsidRPr="00081B2C">
              <w:rPr>
                <w:color w:val="000000"/>
                <w:sz w:val="18"/>
                <w:szCs w:val="18"/>
              </w:rPr>
              <w:t>5</w:t>
            </w:r>
          </w:p>
        </w:tc>
        <w:tc>
          <w:tcPr>
            <w:tcW w:w="1632" w:type="dxa"/>
            <w:shd w:val="clear" w:color="D9E1F2" w:fill="FFFFFF"/>
          </w:tcPr>
          <w:p w14:paraId="375E8184" w14:textId="77777777" w:rsidR="005A38DB" w:rsidRPr="00081B2C" w:rsidRDefault="005A38DB" w:rsidP="005A38DB">
            <w:pPr>
              <w:jc w:val="center"/>
              <w:rPr>
                <w:sz w:val="18"/>
                <w:szCs w:val="18"/>
              </w:rPr>
            </w:pPr>
          </w:p>
        </w:tc>
        <w:tc>
          <w:tcPr>
            <w:tcW w:w="1096" w:type="dxa"/>
            <w:shd w:val="clear" w:color="D9E1F2" w:fill="FFFFFF"/>
          </w:tcPr>
          <w:p w14:paraId="3F9B7B6C" w14:textId="77777777" w:rsidR="005A38DB" w:rsidRPr="00081B2C" w:rsidRDefault="005A38DB" w:rsidP="005A38DB">
            <w:pPr>
              <w:jc w:val="center"/>
              <w:rPr>
                <w:sz w:val="18"/>
                <w:szCs w:val="18"/>
              </w:rPr>
            </w:pPr>
          </w:p>
        </w:tc>
        <w:tc>
          <w:tcPr>
            <w:tcW w:w="1062" w:type="dxa"/>
            <w:shd w:val="clear" w:color="D9E1F2" w:fill="FFFFFF"/>
          </w:tcPr>
          <w:p w14:paraId="4ADAA93D" w14:textId="77777777" w:rsidR="005A38DB" w:rsidRPr="00081B2C" w:rsidRDefault="005A38DB" w:rsidP="005A38DB">
            <w:pPr>
              <w:jc w:val="center"/>
              <w:rPr>
                <w:sz w:val="18"/>
                <w:szCs w:val="18"/>
              </w:rPr>
            </w:pPr>
          </w:p>
        </w:tc>
      </w:tr>
      <w:tr w:rsidR="005A38DB" w:rsidRPr="00081B2C" w14:paraId="0AD19D29" w14:textId="77777777" w:rsidTr="00F44685">
        <w:trPr>
          <w:trHeight w:val="406"/>
        </w:trPr>
        <w:tc>
          <w:tcPr>
            <w:tcW w:w="561" w:type="dxa"/>
            <w:shd w:val="clear" w:color="D9E1F2" w:fill="FFFFFF"/>
            <w:noWrap/>
            <w:vAlign w:val="center"/>
          </w:tcPr>
          <w:p w14:paraId="0B2AEA70" w14:textId="53527C30" w:rsidR="005A38DB" w:rsidRPr="00081B2C" w:rsidRDefault="005A38DB" w:rsidP="005A38DB">
            <w:pPr>
              <w:jc w:val="center"/>
              <w:rPr>
                <w:sz w:val="18"/>
                <w:szCs w:val="18"/>
              </w:rPr>
            </w:pPr>
            <w:r w:rsidRPr="00081B2C">
              <w:rPr>
                <w:sz w:val="18"/>
                <w:szCs w:val="18"/>
              </w:rPr>
              <w:t>35</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8707001" w14:textId="58A86337" w:rsidR="005A38DB" w:rsidRPr="00081B2C" w:rsidRDefault="005A38DB" w:rsidP="005A38DB">
            <w:pPr>
              <w:rPr>
                <w:sz w:val="18"/>
                <w:szCs w:val="18"/>
              </w:rPr>
            </w:pPr>
            <w:r w:rsidRPr="00081B2C">
              <w:rPr>
                <w:color w:val="000000"/>
                <w:sz w:val="18"/>
                <w:szCs w:val="18"/>
              </w:rPr>
              <w:t>Ofertówka L koszulka A4 twarda 200mic PVC 25szt</w:t>
            </w:r>
          </w:p>
        </w:tc>
        <w:tc>
          <w:tcPr>
            <w:tcW w:w="1950" w:type="dxa"/>
            <w:shd w:val="clear" w:color="D9E1F2" w:fill="FFFFFF"/>
          </w:tcPr>
          <w:p w14:paraId="5C859B5F"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0CA67085" w14:textId="6A8E11AB" w:rsidR="005A38DB" w:rsidRPr="00081B2C" w:rsidRDefault="005A38DB" w:rsidP="005A38DB">
            <w:pPr>
              <w:jc w:val="center"/>
              <w:rPr>
                <w:sz w:val="18"/>
                <w:szCs w:val="18"/>
              </w:rPr>
            </w:pPr>
            <w:r w:rsidRPr="00081B2C">
              <w:rPr>
                <w:color w:val="000000"/>
                <w:sz w:val="18"/>
                <w:szCs w:val="18"/>
              </w:rPr>
              <w:t>2</w:t>
            </w:r>
          </w:p>
        </w:tc>
        <w:tc>
          <w:tcPr>
            <w:tcW w:w="1632" w:type="dxa"/>
            <w:shd w:val="clear" w:color="D9E1F2" w:fill="FFFFFF"/>
          </w:tcPr>
          <w:p w14:paraId="68374C18" w14:textId="77777777" w:rsidR="005A38DB" w:rsidRPr="00081B2C" w:rsidRDefault="005A38DB" w:rsidP="005A38DB">
            <w:pPr>
              <w:jc w:val="center"/>
              <w:rPr>
                <w:sz w:val="18"/>
                <w:szCs w:val="18"/>
              </w:rPr>
            </w:pPr>
          </w:p>
        </w:tc>
        <w:tc>
          <w:tcPr>
            <w:tcW w:w="1096" w:type="dxa"/>
            <w:shd w:val="clear" w:color="D9E1F2" w:fill="FFFFFF"/>
          </w:tcPr>
          <w:p w14:paraId="2C6F3440" w14:textId="77777777" w:rsidR="005A38DB" w:rsidRPr="00081B2C" w:rsidRDefault="005A38DB" w:rsidP="005A38DB">
            <w:pPr>
              <w:jc w:val="center"/>
              <w:rPr>
                <w:sz w:val="18"/>
                <w:szCs w:val="18"/>
              </w:rPr>
            </w:pPr>
          </w:p>
        </w:tc>
        <w:tc>
          <w:tcPr>
            <w:tcW w:w="1062" w:type="dxa"/>
            <w:shd w:val="clear" w:color="D9E1F2" w:fill="FFFFFF"/>
          </w:tcPr>
          <w:p w14:paraId="41343492" w14:textId="77777777" w:rsidR="005A38DB" w:rsidRPr="00081B2C" w:rsidRDefault="005A38DB" w:rsidP="005A38DB">
            <w:pPr>
              <w:jc w:val="center"/>
              <w:rPr>
                <w:sz w:val="18"/>
                <w:szCs w:val="18"/>
              </w:rPr>
            </w:pPr>
          </w:p>
        </w:tc>
      </w:tr>
      <w:tr w:rsidR="005A38DB" w:rsidRPr="00081B2C" w14:paraId="79EAE177" w14:textId="77777777" w:rsidTr="00F44685">
        <w:trPr>
          <w:trHeight w:val="406"/>
        </w:trPr>
        <w:tc>
          <w:tcPr>
            <w:tcW w:w="561" w:type="dxa"/>
            <w:shd w:val="clear" w:color="D9E1F2" w:fill="FFFFFF"/>
            <w:noWrap/>
            <w:vAlign w:val="center"/>
          </w:tcPr>
          <w:p w14:paraId="4A5A4589" w14:textId="3F179591" w:rsidR="005A38DB" w:rsidRPr="00081B2C" w:rsidRDefault="005A38DB" w:rsidP="005A38DB">
            <w:pPr>
              <w:jc w:val="center"/>
              <w:rPr>
                <w:sz w:val="18"/>
                <w:szCs w:val="18"/>
              </w:rPr>
            </w:pPr>
            <w:r w:rsidRPr="00081B2C">
              <w:rPr>
                <w:sz w:val="18"/>
                <w:szCs w:val="18"/>
              </w:rPr>
              <w:t>36</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042A7E27" w14:textId="65DF8F70" w:rsidR="005A38DB" w:rsidRPr="00081B2C" w:rsidRDefault="005A38DB" w:rsidP="005A38DB">
            <w:pPr>
              <w:rPr>
                <w:sz w:val="18"/>
                <w:szCs w:val="18"/>
              </w:rPr>
            </w:pPr>
            <w:r w:rsidRPr="00081B2C">
              <w:rPr>
                <w:color w:val="000000"/>
                <w:sz w:val="18"/>
                <w:szCs w:val="18"/>
              </w:rPr>
              <w:t>Długopis z wymiennym wkładem żelowym</w:t>
            </w:r>
            <w:r w:rsidRPr="00081B2C">
              <w:rPr>
                <w:color w:val="000000"/>
                <w:sz w:val="18"/>
                <w:szCs w:val="18"/>
              </w:rPr>
              <w:br/>
              <w:t xml:space="preserve"> </w:t>
            </w:r>
            <w:r w:rsidRPr="00081B2C">
              <w:rPr>
                <w:color w:val="000000"/>
                <w:sz w:val="18"/>
                <w:szCs w:val="18"/>
              </w:rPr>
              <w:br/>
              <w:t>KOLOR: czerwony</w:t>
            </w:r>
          </w:p>
        </w:tc>
        <w:tc>
          <w:tcPr>
            <w:tcW w:w="1950" w:type="dxa"/>
            <w:shd w:val="clear" w:color="D9E1F2" w:fill="FFFFFF"/>
          </w:tcPr>
          <w:p w14:paraId="6D36486D"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6856885" w14:textId="6748CED2" w:rsidR="005A38DB" w:rsidRPr="00081B2C" w:rsidRDefault="005A38DB" w:rsidP="005A38DB">
            <w:pPr>
              <w:jc w:val="center"/>
              <w:rPr>
                <w:sz w:val="18"/>
                <w:szCs w:val="18"/>
              </w:rPr>
            </w:pPr>
            <w:r w:rsidRPr="00081B2C">
              <w:rPr>
                <w:color w:val="000000"/>
                <w:sz w:val="18"/>
                <w:szCs w:val="18"/>
              </w:rPr>
              <w:t>20</w:t>
            </w:r>
          </w:p>
        </w:tc>
        <w:tc>
          <w:tcPr>
            <w:tcW w:w="1632" w:type="dxa"/>
            <w:shd w:val="clear" w:color="D9E1F2" w:fill="FFFFFF"/>
          </w:tcPr>
          <w:p w14:paraId="570797F2" w14:textId="77777777" w:rsidR="005A38DB" w:rsidRPr="00081B2C" w:rsidRDefault="005A38DB" w:rsidP="005A38DB">
            <w:pPr>
              <w:jc w:val="center"/>
              <w:rPr>
                <w:sz w:val="18"/>
                <w:szCs w:val="18"/>
              </w:rPr>
            </w:pPr>
          </w:p>
        </w:tc>
        <w:tc>
          <w:tcPr>
            <w:tcW w:w="1096" w:type="dxa"/>
            <w:shd w:val="clear" w:color="D9E1F2" w:fill="FFFFFF"/>
          </w:tcPr>
          <w:p w14:paraId="595D12C1" w14:textId="77777777" w:rsidR="005A38DB" w:rsidRPr="00081B2C" w:rsidRDefault="005A38DB" w:rsidP="005A38DB">
            <w:pPr>
              <w:jc w:val="center"/>
              <w:rPr>
                <w:sz w:val="18"/>
                <w:szCs w:val="18"/>
              </w:rPr>
            </w:pPr>
          </w:p>
        </w:tc>
        <w:tc>
          <w:tcPr>
            <w:tcW w:w="1062" w:type="dxa"/>
            <w:shd w:val="clear" w:color="D9E1F2" w:fill="FFFFFF"/>
          </w:tcPr>
          <w:p w14:paraId="62A548E8" w14:textId="77777777" w:rsidR="005A38DB" w:rsidRPr="00081B2C" w:rsidRDefault="005A38DB" w:rsidP="005A38DB">
            <w:pPr>
              <w:jc w:val="center"/>
              <w:rPr>
                <w:sz w:val="18"/>
                <w:szCs w:val="18"/>
              </w:rPr>
            </w:pPr>
          </w:p>
        </w:tc>
      </w:tr>
      <w:tr w:rsidR="005A38DB" w:rsidRPr="00081B2C" w14:paraId="71696514" w14:textId="77777777" w:rsidTr="00F44685">
        <w:trPr>
          <w:trHeight w:val="406"/>
        </w:trPr>
        <w:tc>
          <w:tcPr>
            <w:tcW w:w="561" w:type="dxa"/>
            <w:shd w:val="clear" w:color="D9E1F2" w:fill="FFFFFF"/>
            <w:noWrap/>
            <w:vAlign w:val="center"/>
          </w:tcPr>
          <w:p w14:paraId="2EEF65F7" w14:textId="3313FE52" w:rsidR="005A38DB" w:rsidRPr="00081B2C" w:rsidRDefault="005A38DB" w:rsidP="005A38DB">
            <w:pPr>
              <w:jc w:val="center"/>
              <w:rPr>
                <w:sz w:val="18"/>
                <w:szCs w:val="18"/>
              </w:rPr>
            </w:pPr>
            <w:r w:rsidRPr="00081B2C">
              <w:rPr>
                <w:sz w:val="18"/>
                <w:szCs w:val="18"/>
              </w:rPr>
              <w:t>37</w:t>
            </w:r>
          </w:p>
        </w:tc>
        <w:tc>
          <w:tcPr>
            <w:tcW w:w="2402"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3127777E" w14:textId="60553FE3" w:rsidR="005A38DB" w:rsidRPr="00081B2C" w:rsidRDefault="005A38DB" w:rsidP="005A38DB">
            <w:pPr>
              <w:rPr>
                <w:sz w:val="18"/>
                <w:szCs w:val="18"/>
              </w:rPr>
            </w:pPr>
            <w:r w:rsidRPr="00081B2C">
              <w:rPr>
                <w:color w:val="000000"/>
                <w:sz w:val="18"/>
                <w:szCs w:val="18"/>
              </w:rPr>
              <w:t>Duży i wygodny kalkulator biurowy, czarny, 14-pozycyjny wyświetlacz, automatyczne wyłączanie, panel solarny, zasilany baterią</w:t>
            </w:r>
          </w:p>
        </w:tc>
        <w:tc>
          <w:tcPr>
            <w:tcW w:w="1950" w:type="dxa"/>
            <w:shd w:val="clear" w:color="D9E1F2" w:fill="FFFFFF"/>
          </w:tcPr>
          <w:p w14:paraId="521FF08B" w14:textId="77777777" w:rsidR="005A38DB" w:rsidRPr="00081B2C" w:rsidRDefault="005A38DB" w:rsidP="005A38DB">
            <w:pPr>
              <w:jc w:val="center"/>
              <w:rPr>
                <w:sz w:val="18"/>
                <w:szCs w:val="18"/>
              </w:rPr>
            </w:pPr>
          </w:p>
        </w:tc>
        <w:tc>
          <w:tcPr>
            <w:tcW w:w="931"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E5BE12F" w14:textId="6F33383C" w:rsidR="005A38DB" w:rsidRPr="00081B2C" w:rsidRDefault="005A38DB" w:rsidP="005A38DB">
            <w:pPr>
              <w:jc w:val="center"/>
              <w:rPr>
                <w:sz w:val="18"/>
                <w:szCs w:val="18"/>
              </w:rPr>
            </w:pPr>
            <w:r w:rsidRPr="00081B2C">
              <w:rPr>
                <w:color w:val="000000"/>
                <w:sz w:val="18"/>
                <w:szCs w:val="18"/>
              </w:rPr>
              <w:t>1,00</w:t>
            </w:r>
          </w:p>
        </w:tc>
        <w:tc>
          <w:tcPr>
            <w:tcW w:w="1632" w:type="dxa"/>
            <w:shd w:val="clear" w:color="D9E1F2" w:fill="FFFFFF"/>
          </w:tcPr>
          <w:p w14:paraId="15DA9601" w14:textId="77777777" w:rsidR="005A38DB" w:rsidRPr="00081B2C" w:rsidRDefault="005A38DB" w:rsidP="005A38DB">
            <w:pPr>
              <w:jc w:val="center"/>
              <w:rPr>
                <w:sz w:val="18"/>
                <w:szCs w:val="18"/>
              </w:rPr>
            </w:pPr>
          </w:p>
        </w:tc>
        <w:tc>
          <w:tcPr>
            <w:tcW w:w="1096" w:type="dxa"/>
            <w:shd w:val="clear" w:color="D9E1F2" w:fill="FFFFFF"/>
          </w:tcPr>
          <w:p w14:paraId="7DB9543D" w14:textId="77777777" w:rsidR="005A38DB" w:rsidRPr="00081B2C" w:rsidRDefault="005A38DB" w:rsidP="005A38DB">
            <w:pPr>
              <w:jc w:val="center"/>
              <w:rPr>
                <w:sz w:val="18"/>
                <w:szCs w:val="18"/>
              </w:rPr>
            </w:pPr>
          </w:p>
        </w:tc>
        <w:tc>
          <w:tcPr>
            <w:tcW w:w="1062" w:type="dxa"/>
            <w:shd w:val="clear" w:color="D9E1F2" w:fill="FFFFFF"/>
          </w:tcPr>
          <w:p w14:paraId="49E1AAFC" w14:textId="77777777" w:rsidR="005A38DB" w:rsidRPr="00081B2C" w:rsidRDefault="005A38DB" w:rsidP="005A38DB">
            <w:pPr>
              <w:jc w:val="center"/>
              <w:rPr>
                <w:sz w:val="18"/>
                <w:szCs w:val="18"/>
              </w:rPr>
            </w:pPr>
          </w:p>
        </w:tc>
      </w:tr>
      <w:tr w:rsidR="00DA73DB" w:rsidRPr="00081B2C" w14:paraId="5D6D6EA2" w14:textId="77777777" w:rsidTr="00DA73DB">
        <w:trPr>
          <w:trHeight w:val="422"/>
        </w:trPr>
        <w:tc>
          <w:tcPr>
            <w:tcW w:w="561" w:type="dxa"/>
            <w:shd w:val="clear" w:color="000000" w:fill="FFFFFF"/>
            <w:noWrap/>
            <w:vAlign w:val="center"/>
          </w:tcPr>
          <w:p w14:paraId="2AB24609" w14:textId="77777777" w:rsidR="00DA73DB" w:rsidRPr="00081B2C" w:rsidRDefault="00DA73DB" w:rsidP="009C1CC4">
            <w:pPr>
              <w:jc w:val="center"/>
              <w:rPr>
                <w:sz w:val="18"/>
                <w:szCs w:val="18"/>
              </w:rPr>
            </w:pPr>
          </w:p>
        </w:tc>
        <w:tc>
          <w:tcPr>
            <w:tcW w:w="2402" w:type="dxa"/>
            <w:shd w:val="clear" w:color="auto" w:fill="auto"/>
            <w:vAlign w:val="bottom"/>
          </w:tcPr>
          <w:p w14:paraId="143596D9" w14:textId="77777777" w:rsidR="00DA73DB" w:rsidRPr="00081B2C" w:rsidRDefault="00DA73DB" w:rsidP="009C1CC4">
            <w:pPr>
              <w:rPr>
                <w:sz w:val="18"/>
                <w:szCs w:val="18"/>
              </w:rPr>
            </w:pPr>
            <w:r w:rsidRPr="00081B2C">
              <w:rPr>
                <w:sz w:val="18"/>
                <w:szCs w:val="18"/>
              </w:rPr>
              <w:t>razem</w:t>
            </w:r>
          </w:p>
        </w:tc>
        <w:tc>
          <w:tcPr>
            <w:tcW w:w="1950" w:type="dxa"/>
          </w:tcPr>
          <w:p w14:paraId="66E8B28F" w14:textId="77777777" w:rsidR="00DA73DB" w:rsidRPr="00081B2C" w:rsidRDefault="00DA73DB" w:rsidP="009C1CC4">
            <w:pPr>
              <w:jc w:val="center"/>
              <w:rPr>
                <w:sz w:val="18"/>
                <w:szCs w:val="18"/>
              </w:rPr>
            </w:pPr>
          </w:p>
        </w:tc>
        <w:tc>
          <w:tcPr>
            <w:tcW w:w="931" w:type="dxa"/>
            <w:shd w:val="clear" w:color="D9E1F2" w:fill="FFFFFF"/>
            <w:noWrap/>
            <w:vAlign w:val="center"/>
          </w:tcPr>
          <w:p w14:paraId="08170CD7" w14:textId="77777777" w:rsidR="00DA73DB" w:rsidRPr="00081B2C" w:rsidRDefault="00DA73DB" w:rsidP="009C1CC4">
            <w:pPr>
              <w:jc w:val="center"/>
              <w:rPr>
                <w:sz w:val="18"/>
                <w:szCs w:val="18"/>
              </w:rPr>
            </w:pPr>
          </w:p>
        </w:tc>
        <w:tc>
          <w:tcPr>
            <w:tcW w:w="1632" w:type="dxa"/>
            <w:shd w:val="clear" w:color="D9E1F2" w:fill="FFFFFF"/>
          </w:tcPr>
          <w:p w14:paraId="7754555D" w14:textId="77777777" w:rsidR="00DA73DB" w:rsidRPr="00081B2C" w:rsidRDefault="00DA73DB" w:rsidP="009C1CC4">
            <w:pPr>
              <w:jc w:val="center"/>
              <w:rPr>
                <w:sz w:val="18"/>
                <w:szCs w:val="18"/>
              </w:rPr>
            </w:pPr>
          </w:p>
        </w:tc>
        <w:tc>
          <w:tcPr>
            <w:tcW w:w="1096" w:type="dxa"/>
            <w:shd w:val="clear" w:color="D9E1F2" w:fill="FFFFFF"/>
          </w:tcPr>
          <w:p w14:paraId="795BD900" w14:textId="77777777" w:rsidR="00DA73DB" w:rsidRPr="00081B2C" w:rsidRDefault="00DA73DB" w:rsidP="009C1CC4">
            <w:pPr>
              <w:jc w:val="center"/>
              <w:rPr>
                <w:sz w:val="18"/>
                <w:szCs w:val="18"/>
              </w:rPr>
            </w:pPr>
          </w:p>
        </w:tc>
        <w:tc>
          <w:tcPr>
            <w:tcW w:w="1062" w:type="dxa"/>
            <w:shd w:val="clear" w:color="D9E1F2" w:fill="FFFFFF"/>
          </w:tcPr>
          <w:p w14:paraId="53A0DDE5" w14:textId="77777777" w:rsidR="00DA73DB" w:rsidRPr="00081B2C" w:rsidRDefault="00DA73DB" w:rsidP="009C1CC4">
            <w:pPr>
              <w:jc w:val="center"/>
              <w:rPr>
                <w:sz w:val="18"/>
                <w:szCs w:val="18"/>
              </w:rPr>
            </w:pPr>
          </w:p>
        </w:tc>
      </w:tr>
      <w:bookmarkEnd w:id="12"/>
      <w:bookmarkEnd w:id="13"/>
    </w:tbl>
    <w:p w14:paraId="4A3A31E4" w14:textId="77777777" w:rsidR="00DA73DB" w:rsidRPr="00B97443" w:rsidRDefault="00DA73DB" w:rsidP="00DA73DB">
      <w:pPr>
        <w:spacing w:before="120"/>
        <w:rPr>
          <w:rFonts w:ascii="Adagio_Slab" w:hAnsi="Adagio_Slab" w:cs="Arial"/>
          <w:b/>
          <w:color w:val="FF0000"/>
          <w:sz w:val="16"/>
          <w:szCs w:val="16"/>
          <w:lang w:eastAsia="ar-SA"/>
        </w:rPr>
      </w:pPr>
    </w:p>
    <w:p w14:paraId="4BFC6C2A" w14:textId="6435AAD0" w:rsidR="00E574F2" w:rsidRDefault="00E574F2" w:rsidP="00DF2B59">
      <w:pPr>
        <w:jc w:val="both"/>
        <w:rPr>
          <w:rFonts w:ascii="Adagio_Slab" w:hAnsi="Adagio_Slab"/>
          <w:sz w:val="20"/>
          <w:szCs w:val="20"/>
        </w:rPr>
      </w:pPr>
    </w:p>
    <w:p w14:paraId="153E9560" w14:textId="77777777" w:rsidR="00CC229F" w:rsidRDefault="004C78DA" w:rsidP="004C78DA">
      <w:pPr>
        <w:spacing w:before="120" w:after="120"/>
        <w:jc w:val="both"/>
        <w:rPr>
          <w:rFonts w:ascii="Adagio_Slab" w:hAnsi="Adagio_Slab" w:cs="Arial"/>
          <w:b/>
          <w:color w:val="0000FF"/>
          <w:sz w:val="20"/>
          <w:szCs w:val="20"/>
        </w:rPr>
      </w:pPr>
      <w:r>
        <w:rPr>
          <w:rFonts w:ascii="Adagio_Slab" w:hAnsi="Adagio_Slab" w:cs="Arial"/>
          <w:b/>
          <w:color w:val="0000FF"/>
          <w:sz w:val="20"/>
          <w:szCs w:val="20"/>
        </w:rPr>
        <w:t>Część 1</w:t>
      </w:r>
      <w:r w:rsidR="00CC229F">
        <w:rPr>
          <w:rFonts w:ascii="Adagio_Slab" w:hAnsi="Adagio_Slab" w:cs="Arial"/>
          <w:b/>
          <w:color w:val="0000FF"/>
          <w:sz w:val="20"/>
          <w:szCs w:val="20"/>
        </w:rPr>
        <w:t>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711"/>
        <w:gridCol w:w="1326"/>
        <w:gridCol w:w="1589"/>
        <w:gridCol w:w="1081"/>
        <w:gridCol w:w="964"/>
      </w:tblGrid>
      <w:tr w:rsidR="00CC229F" w:rsidRPr="00CC229F" w14:paraId="24540210" w14:textId="77777777" w:rsidTr="00CC229F">
        <w:trPr>
          <w:trHeight w:val="1081"/>
        </w:trPr>
        <w:tc>
          <w:tcPr>
            <w:tcW w:w="561" w:type="dxa"/>
            <w:shd w:val="clear" w:color="auto" w:fill="auto"/>
            <w:noWrap/>
            <w:vAlign w:val="center"/>
            <w:hideMark/>
          </w:tcPr>
          <w:p w14:paraId="2DBD73BE" w14:textId="77777777" w:rsidR="00CC229F" w:rsidRPr="00CC229F" w:rsidRDefault="00CC229F" w:rsidP="003C67FA">
            <w:pPr>
              <w:jc w:val="center"/>
              <w:rPr>
                <w:b/>
                <w:bCs/>
                <w:color w:val="000000"/>
                <w:sz w:val="18"/>
                <w:szCs w:val="18"/>
              </w:rPr>
            </w:pPr>
            <w:bookmarkStart w:id="14" w:name="_Hlk127184154"/>
            <w:r w:rsidRPr="00CC229F">
              <w:rPr>
                <w:b/>
                <w:bCs/>
                <w:color w:val="000000"/>
                <w:sz w:val="18"/>
                <w:szCs w:val="18"/>
              </w:rPr>
              <w:t>Lp</w:t>
            </w:r>
          </w:p>
        </w:tc>
        <w:tc>
          <w:tcPr>
            <w:tcW w:w="2402" w:type="dxa"/>
            <w:shd w:val="clear" w:color="auto" w:fill="auto"/>
            <w:noWrap/>
            <w:vAlign w:val="center"/>
            <w:hideMark/>
          </w:tcPr>
          <w:p w14:paraId="580DFC31" w14:textId="77777777" w:rsidR="00CC229F" w:rsidRPr="00CC229F" w:rsidRDefault="00CC229F" w:rsidP="003C67FA">
            <w:pPr>
              <w:jc w:val="center"/>
              <w:rPr>
                <w:b/>
                <w:bCs/>
                <w:color w:val="000000"/>
                <w:sz w:val="18"/>
                <w:szCs w:val="18"/>
              </w:rPr>
            </w:pPr>
            <w:r w:rsidRPr="00CC229F">
              <w:rPr>
                <w:b/>
                <w:bCs/>
                <w:color w:val="000000"/>
                <w:sz w:val="18"/>
                <w:szCs w:val="18"/>
              </w:rPr>
              <w:t>Artykuł</w:t>
            </w:r>
          </w:p>
        </w:tc>
        <w:tc>
          <w:tcPr>
            <w:tcW w:w="1711" w:type="dxa"/>
            <w:vAlign w:val="center"/>
          </w:tcPr>
          <w:p w14:paraId="2B90B82C" w14:textId="77777777" w:rsidR="00CC229F" w:rsidRPr="00CC229F" w:rsidRDefault="00CC229F" w:rsidP="003C67FA">
            <w:pPr>
              <w:jc w:val="center"/>
              <w:rPr>
                <w:b/>
                <w:bCs/>
                <w:color w:val="000000"/>
                <w:sz w:val="18"/>
                <w:szCs w:val="18"/>
              </w:rPr>
            </w:pPr>
            <w:r w:rsidRPr="00CC229F">
              <w:rPr>
                <w:b/>
                <w:bCs/>
                <w:color w:val="000000"/>
                <w:sz w:val="18"/>
                <w:szCs w:val="18"/>
              </w:rPr>
              <w:t xml:space="preserve">Nazwa oferowanego przedmiotu zgodnego z OPZ nazwa/producenta typ/model/ </w:t>
            </w:r>
            <w:r w:rsidRPr="00CC229F">
              <w:rPr>
                <w:b/>
                <w:bCs/>
                <w:color w:val="FF0000"/>
                <w:sz w:val="18"/>
                <w:szCs w:val="18"/>
              </w:rPr>
              <w:t>(wypełnia Wykonawca)</w:t>
            </w:r>
          </w:p>
        </w:tc>
        <w:tc>
          <w:tcPr>
            <w:tcW w:w="1326" w:type="dxa"/>
            <w:shd w:val="clear" w:color="auto" w:fill="auto"/>
            <w:vAlign w:val="center"/>
            <w:hideMark/>
          </w:tcPr>
          <w:p w14:paraId="69F637B0" w14:textId="77777777" w:rsidR="00CC229F" w:rsidRPr="00CC229F" w:rsidRDefault="00CC229F" w:rsidP="003C67FA">
            <w:pPr>
              <w:jc w:val="center"/>
              <w:rPr>
                <w:b/>
                <w:bCs/>
                <w:color w:val="000000"/>
                <w:sz w:val="18"/>
                <w:szCs w:val="18"/>
              </w:rPr>
            </w:pPr>
            <w:r w:rsidRPr="00CC229F">
              <w:rPr>
                <w:b/>
                <w:bCs/>
                <w:color w:val="000000"/>
                <w:sz w:val="18"/>
                <w:szCs w:val="18"/>
              </w:rPr>
              <w:t>Liczba sztuk/</w:t>
            </w:r>
          </w:p>
          <w:p w14:paraId="25C3549F" w14:textId="77777777" w:rsidR="00CC229F" w:rsidRPr="00CC229F" w:rsidRDefault="00CC229F" w:rsidP="003C67FA">
            <w:pPr>
              <w:jc w:val="center"/>
              <w:rPr>
                <w:b/>
                <w:bCs/>
                <w:color w:val="000000"/>
                <w:sz w:val="18"/>
                <w:szCs w:val="18"/>
              </w:rPr>
            </w:pPr>
            <w:r w:rsidRPr="00CC229F">
              <w:rPr>
                <w:b/>
                <w:bCs/>
                <w:color w:val="000000"/>
                <w:sz w:val="18"/>
                <w:szCs w:val="18"/>
              </w:rPr>
              <w:t xml:space="preserve">opakowań </w:t>
            </w:r>
          </w:p>
        </w:tc>
        <w:tc>
          <w:tcPr>
            <w:tcW w:w="1589" w:type="dxa"/>
            <w:vAlign w:val="center"/>
          </w:tcPr>
          <w:p w14:paraId="51923100" w14:textId="77777777" w:rsidR="00CC229F" w:rsidRPr="00CC229F" w:rsidRDefault="00CC229F" w:rsidP="003C67FA">
            <w:pPr>
              <w:jc w:val="center"/>
              <w:rPr>
                <w:b/>
                <w:bCs/>
                <w:color w:val="000000"/>
                <w:sz w:val="18"/>
                <w:szCs w:val="18"/>
              </w:rPr>
            </w:pPr>
            <w:r w:rsidRPr="00CC229F">
              <w:rPr>
                <w:b/>
                <w:bCs/>
                <w:color w:val="000000"/>
                <w:sz w:val="18"/>
                <w:szCs w:val="18"/>
              </w:rPr>
              <w:t>CENA JEDNOSTKOWA NETTO [zł]</w:t>
            </w:r>
          </w:p>
        </w:tc>
        <w:tc>
          <w:tcPr>
            <w:tcW w:w="1081" w:type="dxa"/>
            <w:vAlign w:val="center"/>
          </w:tcPr>
          <w:p w14:paraId="706EB3A6" w14:textId="77777777" w:rsidR="00CC229F" w:rsidRPr="00CC229F" w:rsidRDefault="00CC229F" w:rsidP="003C67FA">
            <w:pPr>
              <w:jc w:val="center"/>
              <w:rPr>
                <w:b/>
                <w:bCs/>
                <w:color w:val="000000"/>
                <w:sz w:val="18"/>
                <w:szCs w:val="18"/>
              </w:rPr>
            </w:pPr>
            <w:r w:rsidRPr="00CC229F">
              <w:rPr>
                <w:b/>
                <w:bCs/>
                <w:color w:val="000000"/>
                <w:sz w:val="18"/>
                <w:szCs w:val="18"/>
              </w:rPr>
              <w:t xml:space="preserve">WARTOŚĆ </w:t>
            </w:r>
            <w:r w:rsidRPr="00CC229F">
              <w:rPr>
                <w:b/>
                <w:bCs/>
                <w:color w:val="000000"/>
                <w:sz w:val="18"/>
                <w:szCs w:val="18"/>
              </w:rPr>
              <w:br/>
              <w:t>NETTO [zł]</w:t>
            </w:r>
          </w:p>
        </w:tc>
        <w:tc>
          <w:tcPr>
            <w:tcW w:w="964" w:type="dxa"/>
            <w:vAlign w:val="center"/>
          </w:tcPr>
          <w:p w14:paraId="61EEE1A9" w14:textId="77777777" w:rsidR="00CC229F" w:rsidRPr="00CC229F" w:rsidRDefault="00CC229F" w:rsidP="003C67FA">
            <w:pPr>
              <w:jc w:val="center"/>
              <w:rPr>
                <w:b/>
                <w:bCs/>
                <w:color w:val="000000"/>
                <w:sz w:val="18"/>
                <w:szCs w:val="18"/>
              </w:rPr>
            </w:pPr>
            <w:r w:rsidRPr="00CC229F">
              <w:rPr>
                <w:b/>
                <w:bCs/>
                <w:color w:val="000000"/>
                <w:sz w:val="18"/>
                <w:szCs w:val="18"/>
              </w:rPr>
              <w:t xml:space="preserve">Wartość BRUTTO [zł] </w:t>
            </w:r>
            <w:r w:rsidRPr="00CC229F">
              <w:rPr>
                <w:b/>
                <w:bCs/>
                <w:color w:val="000000"/>
                <w:sz w:val="18"/>
                <w:szCs w:val="18"/>
              </w:rPr>
              <w:br/>
              <w:t>dla VAT 23%</w:t>
            </w:r>
          </w:p>
        </w:tc>
      </w:tr>
      <w:tr w:rsidR="00CC229F" w:rsidRPr="00CC229F" w14:paraId="0AB807BE" w14:textId="77777777" w:rsidTr="00CC229F">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45DFE858" w14:textId="77777777" w:rsidR="00CC229F" w:rsidRPr="00CC229F" w:rsidRDefault="00CC229F" w:rsidP="003C67FA">
            <w:pPr>
              <w:jc w:val="center"/>
              <w:rPr>
                <w:sz w:val="18"/>
                <w:szCs w:val="18"/>
              </w:rPr>
            </w:pPr>
            <w:r w:rsidRPr="00CC229F">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39E14B37" w14:textId="77777777" w:rsidR="00CC229F" w:rsidRPr="00CC229F" w:rsidRDefault="00CC229F" w:rsidP="003C67FA">
            <w:pPr>
              <w:jc w:val="center"/>
              <w:rPr>
                <w:b/>
                <w:bCs/>
                <w:sz w:val="18"/>
                <w:szCs w:val="18"/>
              </w:rPr>
            </w:pPr>
            <w:r w:rsidRPr="00CC229F">
              <w:rPr>
                <w:b/>
                <w:bCs/>
                <w:i/>
                <w:iCs/>
                <w:color w:val="000000"/>
                <w:sz w:val="18"/>
                <w:szCs w:val="18"/>
              </w:rPr>
              <w:t>2</w:t>
            </w:r>
          </w:p>
        </w:tc>
        <w:tc>
          <w:tcPr>
            <w:tcW w:w="1711" w:type="dxa"/>
            <w:tcBorders>
              <w:top w:val="single" w:sz="8" w:space="0" w:color="auto"/>
              <w:left w:val="nil"/>
              <w:bottom w:val="single" w:sz="8" w:space="0" w:color="auto"/>
              <w:right w:val="single" w:sz="4" w:space="0" w:color="auto"/>
            </w:tcBorders>
            <w:shd w:val="pct10" w:color="auto" w:fill="auto"/>
            <w:vAlign w:val="center"/>
          </w:tcPr>
          <w:p w14:paraId="130F4F41" w14:textId="77777777" w:rsidR="00CC229F" w:rsidRPr="00CC229F" w:rsidRDefault="00CC229F" w:rsidP="003C67FA">
            <w:pPr>
              <w:jc w:val="center"/>
              <w:rPr>
                <w:sz w:val="18"/>
                <w:szCs w:val="18"/>
              </w:rPr>
            </w:pPr>
            <w:r w:rsidRPr="00CC229F">
              <w:rPr>
                <w:b/>
                <w:bCs/>
                <w:i/>
                <w:iCs/>
                <w:color w:val="000000"/>
                <w:sz w:val="18"/>
                <w:szCs w:val="18"/>
              </w:rPr>
              <w:t>3</w:t>
            </w:r>
          </w:p>
        </w:tc>
        <w:tc>
          <w:tcPr>
            <w:tcW w:w="1326" w:type="dxa"/>
            <w:tcBorders>
              <w:top w:val="single" w:sz="8" w:space="0" w:color="auto"/>
              <w:left w:val="nil"/>
              <w:bottom w:val="single" w:sz="8" w:space="0" w:color="auto"/>
              <w:right w:val="single" w:sz="4" w:space="0" w:color="auto"/>
            </w:tcBorders>
            <w:shd w:val="pct10" w:color="auto" w:fill="auto"/>
            <w:noWrap/>
            <w:vAlign w:val="center"/>
          </w:tcPr>
          <w:p w14:paraId="4D603506" w14:textId="77777777" w:rsidR="00CC229F" w:rsidRPr="00CC229F" w:rsidRDefault="00CC229F" w:rsidP="003C67FA">
            <w:pPr>
              <w:jc w:val="center"/>
              <w:rPr>
                <w:sz w:val="18"/>
                <w:szCs w:val="18"/>
              </w:rPr>
            </w:pPr>
            <w:r w:rsidRPr="00CC229F">
              <w:rPr>
                <w:b/>
                <w:bCs/>
                <w:i/>
                <w:iCs/>
                <w:color w:val="000000"/>
                <w:sz w:val="18"/>
                <w:szCs w:val="18"/>
              </w:rPr>
              <w:t>4</w:t>
            </w:r>
          </w:p>
        </w:tc>
        <w:tc>
          <w:tcPr>
            <w:tcW w:w="1589" w:type="dxa"/>
            <w:tcBorders>
              <w:top w:val="single" w:sz="8" w:space="0" w:color="auto"/>
              <w:left w:val="nil"/>
              <w:bottom w:val="single" w:sz="8" w:space="0" w:color="auto"/>
              <w:right w:val="single" w:sz="4" w:space="0" w:color="auto"/>
            </w:tcBorders>
            <w:shd w:val="pct10" w:color="auto" w:fill="auto"/>
            <w:vAlign w:val="center"/>
          </w:tcPr>
          <w:p w14:paraId="7EDEFACC" w14:textId="77777777" w:rsidR="00CC229F" w:rsidRPr="00CC229F" w:rsidRDefault="00CC229F" w:rsidP="003C67FA">
            <w:pPr>
              <w:jc w:val="center"/>
              <w:rPr>
                <w:sz w:val="18"/>
                <w:szCs w:val="18"/>
              </w:rPr>
            </w:pPr>
            <w:r w:rsidRPr="00CC229F">
              <w:rPr>
                <w:b/>
                <w:bCs/>
                <w:i/>
                <w:iCs/>
                <w:color w:val="000000"/>
                <w:sz w:val="18"/>
                <w:szCs w:val="18"/>
              </w:rPr>
              <w:t>5</w:t>
            </w:r>
          </w:p>
        </w:tc>
        <w:tc>
          <w:tcPr>
            <w:tcW w:w="1081" w:type="dxa"/>
            <w:tcBorders>
              <w:top w:val="single" w:sz="8" w:space="0" w:color="auto"/>
              <w:left w:val="nil"/>
              <w:bottom w:val="single" w:sz="8" w:space="0" w:color="auto"/>
              <w:right w:val="single" w:sz="4" w:space="0" w:color="auto"/>
            </w:tcBorders>
            <w:shd w:val="pct10" w:color="auto" w:fill="auto"/>
            <w:vAlign w:val="center"/>
          </w:tcPr>
          <w:p w14:paraId="4B485939" w14:textId="77777777" w:rsidR="00CC229F" w:rsidRPr="00CC229F" w:rsidRDefault="00CC229F" w:rsidP="003C67FA">
            <w:pPr>
              <w:jc w:val="center"/>
              <w:rPr>
                <w:sz w:val="18"/>
                <w:szCs w:val="18"/>
              </w:rPr>
            </w:pPr>
            <w:r w:rsidRPr="00CC229F">
              <w:rPr>
                <w:b/>
                <w:bCs/>
                <w:i/>
                <w:iCs/>
                <w:color w:val="000000"/>
                <w:sz w:val="18"/>
                <w:szCs w:val="18"/>
              </w:rPr>
              <w:t>6 = 4 x 5</w:t>
            </w:r>
          </w:p>
        </w:tc>
        <w:tc>
          <w:tcPr>
            <w:tcW w:w="964" w:type="dxa"/>
            <w:tcBorders>
              <w:top w:val="single" w:sz="8" w:space="0" w:color="auto"/>
              <w:left w:val="nil"/>
              <w:bottom w:val="single" w:sz="8" w:space="0" w:color="auto"/>
              <w:right w:val="single" w:sz="8" w:space="0" w:color="auto"/>
            </w:tcBorders>
            <w:shd w:val="pct10" w:color="auto" w:fill="auto"/>
            <w:vAlign w:val="center"/>
          </w:tcPr>
          <w:p w14:paraId="3193B5F3" w14:textId="77777777" w:rsidR="00CC229F" w:rsidRPr="00CC229F" w:rsidRDefault="00CC229F" w:rsidP="003C67FA">
            <w:pPr>
              <w:jc w:val="center"/>
              <w:rPr>
                <w:sz w:val="18"/>
                <w:szCs w:val="18"/>
              </w:rPr>
            </w:pPr>
            <w:r w:rsidRPr="00CC229F">
              <w:rPr>
                <w:b/>
                <w:bCs/>
                <w:i/>
                <w:iCs/>
                <w:color w:val="000000"/>
                <w:sz w:val="18"/>
                <w:szCs w:val="18"/>
              </w:rPr>
              <w:t>7</w:t>
            </w:r>
          </w:p>
        </w:tc>
      </w:tr>
      <w:tr w:rsidR="00CC229F" w:rsidRPr="00CC229F" w14:paraId="2E38B738" w14:textId="77777777" w:rsidTr="003E19E9">
        <w:trPr>
          <w:trHeight w:val="406"/>
        </w:trPr>
        <w:tc>
          <w:tcPr>
            <w:tcW w:w="561" w:type="dxa"/>
            <w:shd w:val="clear" w:color="D9E1F2" w:fill="FFFFFF"/>
            <w:noWrap/>
            <w:vAlign w:val="center"/>
            <w:hideMark/>
          </w:tcPr>
          <w:p w14:paraId="510DBD0B" w14:textId="77777777" w:rsidR="00CC229F" w:rsidRPr="00CC229F" w:rsidRDefault="00CC229F" w:rsidP="00CC229F">
            <w:pPr>
              <w:jc w:val="center"/>
              <w:rPr>
                <w:sz w:val="18"/>
                <w:szCs w:val="18"/>
              </w:rPr>
            </w:pPr>
            <w:r w:rsidRPr="00CC229F">
              <w:rPr>
                <w:sz w:val="18"/>
                <w:szCs w:val="18"/>
              </w:rPr>
              <w:t>1</w:t>
            </w:r>
          </w:p>
        </w:tc>
        <w:tc>
          <w:tcPr>
            <w:tcW w:w="2402" w:type="dxa"/>
            <w:tcBorders>
              <w:top w:val="single" w:sz="4" w:space="0" w:color="auto"/>
              <w:left w:val="single" w:sz="4" w:space="0" w:color="auto"/>
              <w:bottom w:val="single" w:sz="4" w:space="0" w:color="auto"/>
              <w:right w:val="single" w:sz="4" w:space="0" w:color="auto"/>
            </w:tcBorders>
            <w:shd w:val="clear" w:color="000000" w:fill="F2F2F2"/>
          </w:tcPr>
          <w:p w14:paraId="171A319B" w14:textId="61089ACC" w:rsidR="00CC229F" w:rsidRPr="00CC229F" w:rsidRDefault="00CC229F" w:rsidP="00CC229F">
            <w:pPr>
              <w:rPr>
                <w:sz w:val="18"/>
                <w:szCs w:val="18"/>
              </w:rPr>
            </w:pPr>
            <w:r w:rsidRPr="00CC229F">
              <w:rPr>
                <w:b/>
                <w:bCs/>
                <w:color w:val="000000"/>
                <w:sz w:val="18"/>
                <w:szCs w:val="18"/>
              </w:rPr>
              <w:t>Długopis automatyczny żelowy niebieski -</w:t>
            </w:r>
            <w:r w:rsidRPr="00CC229F">
              <w:rPr>
                <w:color w:val="000000"/>
                <w:sz w:val="18"/>
                <w:szCs w:val="18"/>
              </w:rPr>
              <w:t xml:space="preserve"> </w:t>
            </w:r>
            <w:r w:rsidR="00EC3658">
              <w:rPr>
                <w:color w:val="000000"/>
                <w:sz w:val="18"/>
                <w:szCs w:val="18"/>
              </w:rPr>
              <w:t xml:space="preserve"> </w:t>
            </w:r>
            <w:r w:rsidRPr="00CC229F">
              <w:rPr>
                <w:color w:val="000000"/>
                <w:sz w:val="18"/>
                <w:szCs w:val="18"/>
              </w:rPr>
              <w:t>, 50 sztuk</w:t>
            </w:r>
          </w:p>
        </w:tc>
        <w:tc>
          <w:tcPr>
            <w:tcW w:w="1711" w:type="dxa"/>
            <w:shd w:val="clear" w:color="D9E1F2" w:fill="FFFFFF"/>
          </w:tcPr>
          <w:p w14:paraId="62EDBC48"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55D001B" w14:textId="77777777" w:rsidR="00CC229F" w:rsidRPr="00CC229F" w:rsidRDefault="00CC229F" w:rsidP="00CC229F">
            <w:pPr>
              <w:jc w:val="center"/>
              <w:rPr>
                <w:sz w:val="18"/>
                <w:szCs w:val="18"/>
              </w:rPr>
            </w:pPr>
            <w:r w:rsidRPr="00CC229F">
              <w:rPr>
                <w:color w:val="000000"/>
                <w:sz w:val="18"/>
                <w:szCs w:val="18"/>
              </w:rPr>
              <w:t>5</w:t>
            </w:r>
          </w:p>
        </w:tc>
        <w:tc>
          <w:tcPr>
            <w:tcW w:w="1589" w:type="dxa"/>
            <w:shd w:val="clear" w:color="D9E1F2" w:fill="FFFFFF"/>
          </w:tcPr>
          <w:p w14:paraId="6BD9DF80" w14:textId="77777777" w:rsidR="00CC229F" w:rsidRPr="00CC229F" w:rsidRDefault="00CC229F" w:rsidP="00CC229F">
            <w:pPr>
              <w:jc w:val="center"/>
              <w:rPr>
                <w:sz w:val="18"/>
                <w:szCs w:val="18"/>
              </w:rPr>
            </w:pPr>
          </w:p>
        </w:tc>
        <w:tc>
          <w:tcPr>
            <w:tcW w:w="1081" w:type="dxa"/>
            <w:shd w:val="clear" w:color="D9E1F2" w:fill="FFFFFF"/>
          </w:tcPr>
          <w:p w14:paraId="20602D95" w14:textId="77777777" w:rsidR="00CC229F" w:rsidRPr="00CC229F" w:rsidRDefault="00CC229F" w:rsidP="00CC229F">
            <w:pPr>
              <w:jc w:val="center"/>
              <w:rPr>
                <w:sz w:val="18"/>
                <w:szCs w:val="18"/>
              </w:rPr>
            </w:pPr>
          </w:p>
        </w:tc>
        <w:tc>
          <w:tcPr>
            <w:tcW w:w="964" w:type="dxa"/>
            <w:shd w:val="clear" w:color="D9E1F2" w:fill="FFFFFF"/>
          </w:tcPr>
          <w:p w14:paraId="24C17F2D" w14:textId="77777777" w:rsidR="00CC229F" w:rsidRPr="00CC229F" w:rsidRDefault="00CC229F" w:rsidP="00CC229F">
            <w:pPr>
              <w:jc w:val="center"/>
              <w:rPr>
                <w:sz w:val="18"/>
                <w:szCs w:val="18"/>
              </w:rPr>
            </w:pPr>
          </w:p>
        </w:tc>
      </w:tr>
      <w:tr w:rsidR="00CC229F" w:rsidRPr="00CC229F" w14:paraId="361D6A54" w14:textId="77777777" w:rsidTr="003E19E9">
        <w:trPr>
          <w:trHeight w:val="406"/>
        </w:trPr>
        <w:tc>
          <w:tcPr>
            <w:tcW w:w="561" w:type="dxa"/>
            <w:shd w:val="clear" w:color="D9E1F2" w:fill="FFFFFF"/>
            <w:noWrap/>
            <w:vAlign w:val="center"/>
          </w:tcPr>
          <w:p w14:paraId="50D998F7" w14:textId="77777777" w:rsidR="00CC229F" w:rsidRPr="00CC229F" w:rsidRDefault="00CC229F" w:rsidP="00CC229F">
            <w:pPr>
              <w:jc w:val="center"/>
              <w:rPr>
                <w:sz w:val="18"/>
                <w:szCs w:val="18"/>
              </w:rPr>
            </w:pPr>
            <w:r w:rsidRPr="00CC229F">
              <w:rPr>
                <w:sz w:val="18"/>
                <w:szCs w:val="18"/>
              </w:rPr>
              <w:t>2</w:t>
            </w:r>
          </w:p>
        </w:tc>
        <w:tc>
          <w:tcPr>
            <w:tcW w:w="2402" w:type="dxa"/>
            <w:tcBorders>
              <w:top w:val="nil"/>
              <w:left w:val="single" w:sz="4" w:space="0" w:color="auto"/>
              <w:bottom w:val="single" w:sz="4" w:space="0" w:color="auto"/>
              <w:right w:val="single" w:sz="4" w:space="0" w:color="auto"/>
            </w:tcBorders>
            <w:shd w:val="clear" w:color="000000" w:fill="F2F2F2"/>
          </w:tcPr>
          <w:p w14:paraId="46CE095B" w14:textId="5EE3DB90" w:rsidR="00CC229F" w:rsidRPr="00CC229F" w:rsidRDefault="00CC229F" w:rsidP="00CC229F">
            <w:pPr>
              <w:rPr>
                <w:sz w:val="18"/>
                <w:szCs w:val="18"/>
              </w:rPr>
            </w:pPr>
            <w:r w:rsidRPr="00CC229F">
              <w:rPr>
                <w:b/>
                <w:bCs/>
                <w:color w:val="000000"/>
                <w:sz w:val="18"/>
                <w:szCs w:val="18"/>
              </w:rPr>
              <w:t xml:space="preserve">Długopis automatyczny żelowy czerwony </w:t>
            </w:r>
            <w:r w:rsidR="00EC3658">
              <w:rPr>
                <w:color w:val="000000"/>
                <w:sz w:val="18"/>
                <w:szCs w:val="18"/>
              </w:rPr>
              <w:t xml:space="preserve"> </w:t>
            </w:r>
            <w:r w:rsidRPr="00CC229F">
              <w:rPr>
                <w:color w:val="000000"/>
                <w:sz w:val="18"/>
                <w:szCs w:val="18"/>
              </w:rPr>
              <w:t>, 30 sztuk</w:t>
            </w:r>
          </w:p>
        </w:tc>
        <w:tc>
          <w:tcPr>
            <w:tcW w:w="1711" w:type="dxa"/>
            <w:shd w:val="clear" w:color="D9E1F2" w:fill="FFFFFF"/>
          </w:tcPr>
          <w:p w14:paraId="6949C8CA"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EA8DA54" w14:textId="77777777" w:rsidR="00CC229F" w:rsidRPr="00CC229F" w:rsidRDefault="00CC229F" w:rsidP="00CC229F">
            <w:pPr>
              <w:jc w:val="center"/>
              <w:rPr>
                <w:sz w:val="18"/>
                <w:szCs w:val="18"/>
              </w:rPr>
            </w:pPr>
            <w:r w:rsidRPr="00CC229F">
              <w:rPr>
                <w:color w:val="000000"/>
                <w:sz w:val="18"/>
                <w:szCs w:val="18"/>
              </w:rPr>
              <w:t>10</w:t>
            </w:r>
          </w:p>
        </w:tc>
        <w:tc>
          <w:tcPr>
            <w:tcW w:w="1589" w:type="dxa"/>
            <w:shd w:val="clear" w:color="D9E1F2" w:fill="FFFFFF"/>
          </w:tcPr>
          <w:p w14:paraId="3ECCA667" w14:textId="77777777" w:rsidR="00CC229F" w:rsidRPr="00CC229F" w:rsidRDefault="00CC229F" w:rsidP="00CC229F">
            <w:pPr>
              <w:jc w:val="center"/>
              <w:rPr>
                <w:sz w:val="18"/>
                <w:szCs w:val="18"/>
              </w:rPr>
            </w:pPr>
          </w:p>
        </w:tc>
        <w:tc>
          <w:tcPr>
            <w:tcW w:w="1081" w:type="dxa"/>
            <w:shd w:val="clear" w:color="D9E1F2" w:fill="FFFFFF"/>
          </w:tcPr>
          <w:p w14:paraId="4C1887BF" w14:textId="77777777" w:rsidR="00CC229F" w:rsidRPr="00CC229F" w:rsidRDefault="00CC229F" w:rsidP="00CC229F">
            <w:pPr>
              <w:jc w:val="center"/>
              <w:rPr>
                <w:sz w:val="18"/>
                <w:szCs w:val="18"/>
              </w:rPr>
            </w:pPr>
          </w:p>
        </w:tc>
        <w:tc>
          <w:tcPr>
            <w:tcW w:w="964" w:type="dxa"/>
            <w:shd w:val="clear" w:color="D9E1F2" w:fill="FFFFFF"/>
          </w:tcPr>
          <w:p w14:paraId="641C8B6B" w14:textId="77777777" w:rsidR="00CC229F" w:rsidRPr="00CC229F" w:rsidRDefault="00CC229F" w:rsidP="00CC229F">
            <w:pPr>
              <w:jc w:val="center"/>
              <w:rPr>
                <w:sz w:val="18"/>
                <w:szCs w:val="18"/>
              </w:rPr>
            </w:pPr>
          </w:p>
        </w:tc>
      </w:tr>
      <w:tr w:rsidR="00CC229F" w:rsidRPr="00CC229F" w14:paraId="1C71FB3E" w14:textId="77777777" w:rsidTr="003E19E9">
        <w:trPr>
          <w:trHeight w:val="406"/>
        </w:trPr>
        <w:tc>
          <w:tcPr>
            <w:tcW w:w="561" w:type="dxa"/>
            <w:shd w:val="clear" w:color="D9E1F2" w:fill="FFFFFF"/>
            <w:noWrap/>
            <w:vAlign w:val="center"/>
          </w:tcPr>
          <w:p w14:paraId="2184E5EB" w14:textId="77777777" w:rsidR="00CC229F" w:rsidRPr="00CC229F" w:rsidRDefault="00CC229F" w:rsidP="00CC229F">
            <w:pPr>
              <w:jc w:val="center"/>
              <w:rPr>
                <w:sz w:val="18"/>
                <w:szCs w:val="18"/>
              </w:rPr>
            </w:pPr>
          </w:p>
          <w:p w14:paraId="02753434" w14:textId="77777777" w:rsidR="00CC229F" w:rsidRPr="00CC229F" w:rsidRDefault="00CC229F" w:rsidP="00CC229F">
            <w:pPr>
              <w:jc w:val="center"/>
              <w:rPr>
                <w:sz w:val="18"/>
                <w:szCs w:val="18"/>
              </w:rPr>
            </w:pPr>
            <w:r w:rsidRPr="00CC229F">
              <w:rPr>
                <w:sz w:val="18"/>
                <w:szCs w:val="18"/>
              </w:rPr>
              <w:t>3</w:t>
            </w:r>
          </w:p>
        </w:tc>
        <w:tc>
          <w:tcPr>
            <w:tcW w:w="2402" w:type="dxa"/>
            <w:tcBorders>
              <w:top w:val="nil"/>
              <w:left w:val="single" w:sz="4" w:space="0" w:color="auto"/>
              <w:bottom w:val="single" w:sz="4" w:space="0" w:color="auto"/>
              <w:right w:val="single" w:sz="4" w:space="0" w:color="auto"/>
            </w:tcBorders>
            <w:shd w:val="clear" w:color="000000" w:fill="F2F2F2"/>
          </w:tcPr>
          <w:p w14:paraId="65605B79" w14:textId="35052A3C" w:rsidR="00CC229F" w:rsidRPr="00CC229F" w:rsidRDefault="00CC229F" w:rsidP="00CC229F">
            <w:pPr>
              <w:rPr>
                <w:sz w:val="18"/>
                <w:szCs w:val="18"/>
              </w:rPr>
            </w:pPr>
            <w:r w:rsidRPr="00CC229F">
              <w:rPr>
                <w:b/>
                <w:bCs/>
                <w:color w:val="000000"/>
                <w:sz w:val="18"/>
                <w:szCs w:val="18"/>
              </w:rPr>
              <w:t>Długopis automatyczny żelowy zielony</w:t>
            </w:r>
            <w:r w:rsidR="00EC3658">
              <w:rPr>
                <w:b/>
                <w:bCs/>
                <w:color w:val="000000"/>
                <w:sz w:val="18"/>
                <w:szCs w:val="18"/>
              </w:rPr>
              <w:t xml:space="preserve"> </w:t>
            </w:r>
            <w:r w:rsidRPr="00CC229F">
              <w:rPr>
                <w:color w:val="000000"/>
                <w:sz w:val="18"/>
                <w:szCs w:val="18"/>
              </w:rPr>
              <w:t>, 20 sztuk</w:t>
            </w:r>
          </w:p>
        </w:tc>
        <w:tc>
          <w:tcPr>
            <w:tcW w:w="1711" w:type="dxa"/>
            <w:shd w:val="clear" w:color="D9E1F2" w:fill="FFFFFF"/>
          </w:tcPr>
          <w:p w14:paraId="3CA20DB9"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FF537BE" w14:textId="77777777" w:rsidR="00CC229F" w:rsidRPr="00CC229F" w:rsidRDefault="00CC229F" w:rsidP="00CC229F">
            <w:pPr>
              <w:jc w:val="center"/>
              <w:rPr>
                <w:sz w:val="18"/>
                <w:szCs w:val="18"/>
              </w:rPr>
            </w:pPr>
            <w:r w:rsidRPr="00CC229F">
              <w:rPr>
                <w:color w:val="000000"/>
                <w:sz w:val="18"/>
                <w:szCs w:val="18"/>
              </w:rPr>
              <w:t>6</w:t>
            </w:r>
          </w:p>
        </w:tc>
        <w:tc>
          <w:tcPr>
            <w:tcW w:w="1589" w:type="dxa"/>
            <w:shd w:val="clear" w:color="D9E1F2" w:fill="FFFFFF"/>
          </w:tcPr>
          <w:p w14:paraId="6D683D13" w14:textId="77777777" w:rsidR="00CC229F" w:rsidRPr="00CC229F" w:rsidRDefault="00CC229F" w:rsidP="00CC229F">
            <w:pPr>
              <w:jc w:val="center"/>
              <w:rPr>
                <w:sz w:val="18"/>
                <w:szCs w:val="18"/>
              </w:rPr>
            </w:pPr>
          </w:p>
        </w:tc>
        <w:tc>
          <w:tcPr>
            <w:tcW w:w="1081" w:type="dxa"/>
            <w:shd w:val="clear" w:color="D9E1F2" w:fill="FFFFFF"/>
          </w:tcPr>
          <w:p w14:paraId="52FC05ED" w14:textId="77777777" w:rsidR="00CC229F" w:rsidRPr="00CC229F" w:rsidRDefault="00CC229F" w:rsidP="00CC229F">
            <w:pPr>
              <w:jc w:val="center"/>
              <w:rPr>
                <w:sz w:val="18"/>
                <w:szCs w:val="18"/>
              </w:rPr>
            </w:pPr>
          </w:p>
        </w:tc>
        <w:tc>
          <w:tcPr>
            <w:tcW w:w="964" w:type="dxa"/>
            <w:shd w:val="clear" w:color="D9E1F2" w:fill="FFFFFF"/>
          </w:tcPr>
          <w:p w14:paraId="297C3109" w14:textId="77777777" w:rsidR="00CC229F" w:rsidRPr="00CC229F" w:rsidRDefault="00CC229F" w:rsidP="00CC229F">
            <w:pPr>
              <w:jc w:val="center"/>
              <w:rPr>
                <w:sz w:val="18"/>
                <w:szCs w:val="18"/>
              </w:rPr>
            </w:pPr>
          </w:p>
        </w:tc>
      </w:tr>
      <w:tr w:rsidR="00CC229F" w:rsidRPr="00CC229F" w14:paraId="469AF48B" w14:textId="77777777" w:rsidTr="003E19E9">
        <w:trPr>
          <w:trHeight w:val="406"/>
        </w:trPr>
        <w:tc>
          <w:tcPr>
            <w:tcW w:w="561" w:type="dxa"/>
            <w:shd w:val="clear" w:color="D9E1F2" w:fill="FFFFFF"/>
            <w:noWrap/>
            <w:vAlign w:val="center"/>
          </w:tcPr>
          <w:p w14:paraId="5BC02C40" w14:textId="77777777" w:rsidR="00CC229F" w:rsidRPr="00CC229F" w:rsidRDefault="00CC229F" w:rsidP="00CC229F">
            <w:pPr>
              <w:jc w:val="center"/>
              <w:rPr>
                <w:sz w:val="18"/>
                <w:szCs w:val="18"/>
              </w:rPr>
            </w:pPr>
            <w:r w:rsidRPr="00CC229F">
              <w:rPr>
                <w:sz w:val="18"/>
                <w:szCs w:val="18"/>
              </w:rPr>
              <w:t>4</w:t>
            </w:r>
          </w:p>
        </w:tc>
        <w:tc>
          <w:tcPr>
            <w:tcW w:w="2402" w:type="dxa"/>
            <w:tcBorders>
              <w:top w:val="nil"/>
              <w:left w:val="single" w:sz="4" w:space="0" w:color="auto"/>
              <w:bottom w:val="single" w:sz="4" w:space="0" w:color="auto"/>
              <w:right w:val="single" w:sz="4" w:space="0" w:color="auto"/>
            </w:tcBorders>
            <w:shd w:val="clear" w:color="000000" w:fill="F2F2F2"/>
          </w:tcPr>
          <w:p w14:paraId="766E6BF6" w14:textId="72CA0507" w:rsidR="00CC229F" w:rsidRPr="00CC229F" w:rsidRDefault="00CC229F" w:rsidP="00CC229F">
            <w:pPr>
              <w:rPr>
                <w:sz w:val="18"/>
                <w:szCs w:val="18"/>
              </w:rPr>
            </w:pPr>
            <w:r w:rsidRPr="00CC229F">
              <w:rPr>
                <w:b/>
                <w:bCs/>
                <w:color w:val="000000"/>
                <w:sz w:val="18"/>
                <w:szCs w:val="18"/>
              </w:rPr>
              <w:t xml:space="preserve">Długopis automatyczny żelowy czarny </w:t>
            </w:r>
            <w:r w:rsidR="00EC3658">
              <w:rPr>
                <w:b/>
                <w:bCs/>
                <w:color w:val="000000"/>
                <w:sz w:val="18"/>
                <w:szCs w:val="18"/>
              </w:rPr>
              <w:t xml:space="preserve"> </w:t>
            </w:r>
            <w:r w:rsidRPr="00CC229F">
              <w:rPr>
                <w:color w:val="000000"/>
                <w:sz w:val="18"/>
                <w:szCs w:val="18"/>
              </w:rPr>
              <w:t>, 20 sztuk</w:t>
            </w:r>
          </w:p>
        </w:tc>
        <w:tc>
          <w:tcPr>
            <w:tcW w:w="1711" w:type="dxa"/>
            <w:shd w:val="clear" w:color="D9E1F2" w:fill="FFFFFF"/>
          </w:tcPr>
          <w:p w14:paraId="0530BEF9"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A1AFAA6" w14:textId="77777777" w:rsidR="00CC229F" w:rsidRPr="00CC229F" w:rsidRDefault="00CC229F" w:rsidP="00CC229F">
            <w:pPr>
              <w:jc w:val="center"/>
              <w:rPr>
                <w:sz w:val="18"/>
                <w:szCs w:val="18"/>
              </w:rPr>
            </w:pPr>
            <w:r w:rsidRPr="00CC229F">
              <w:rPr>
                <w:color w:val="000000"/>
                <w:sz w:val="18"/>
                <w:szCs w:val="18"/>
              </w:rPr>
              <w:t>15</w:t>
            </w:r>
          </w:p>
        </w:tc>
        <w:tc>
          <w:tcPr>
            <w:tcW w:w="1589" w:type="dxa"/>
            <w:shd w:val="clear" w:color="D9E1F2" w:fill="FFFFFF"/>
          </w:tcPr>
          <w:p w14:paraId="380E81E1" w14:textId="77777777" w:rsidR="00CC229F" w:rsidRPr="00CC229F" w:rsidRDefault="00CC229F" w:rsidP="00CC229F">
            <w:pPr>
              <w:jc w:val="center"/>
              <w:rPr>
                <w:sz w:val="18"/>
                <w:szCs w:val="18"/>
              </w:rPr>
            </w:pPr>
          </w:p>
        </w:tc>
        <w:tc>
          <w:tcPr>
            <w:tcW w:w="1081" w:type="dxa"/>
            <w:shd w:val="clear" w:color="D9E1F2" w:fill="FFFFFF"/>
          </w:tcPr>
          <w:p w14:paraId="1F996AD5" w14:textId="77777777" w:rsidR="00CC229F" w:rsidRPr="00CC229F" w:rsidRDefault="00CC229F" w:rsidP="00CC229F">
            <w:pPr>
              <w:jc w:val="center"/>
              <w:rPr>
                <w:sz w:val="18"/>
                <w:szCs w:val="18"/>
              </w:rPr>
            </w:pPr>
          </w:p>
        </w:tc>
        <w:tc>
          <w:tcPr>
            <w:tcW w:w="964" w:type="dxa"/>
            <w:shd w:val="clear" w:color="D9E1F2" w:fill="FFFFFF"/>
          </w:tcPr>
          <w:p w14:paraId="5BA43BE7" w14:textId="77777777" w:rsidR="00CC229F" w:rsidRPr="00CC229F" w:rsidRDefault="00CC229F" w:rsidP="00CC229F">
            <w:pPr>
              <w:jc w:val="center"/>
              <w:rPr>
                <w:sz w:val="18"/>
                <w:szCs w:val="18"/>
              </w:rPr>
            </w:pPr>
          </w:p>
        </w:tc>
      </w:tr>
      <w:tr w:rsidR="00CC229F" w:rsidRPr="00CC229F" w14:paraId="4260BF3C" w14:textId="77777777" w:rsidTr="003E19E9">
        <w:trPr>
          <w:trHeight w:val="406"/>
        </w:trPr>
        <w:tc>
          <w:tcPr>
            <w:tcW w:w="561" w:type="dxa"/>
            <w:shd w:val="clear" w:color="D9E1F2" w:fill="FFFFFF"/>
            <w:noWrap/>
            <w:vAlign w:val="center"/>
          </w:tcPr>
          <w:p w14:paraId="41A45A5A" w14:textId="77777777" w:rsidR="00CC229F" w:rsidRPr="00CC229F" w:rsidRDefault="00CC229F" w:rsidP="00CC229F">
            <w:pPr>
              <w:jc w:val="center"/>
              <w:rPr>
                <w:sz w:val="18"/>
                <w:szCs w:val="18"/>
              </w:rPr>
            </w:pPr>
            <w:r w:rsidRPr="00CC229F">
              <w:rPr>
                <w:sz w:val="18"/>
                <w:szCs w:val="18"/>
              </w:rPr>
              <w:t>5</w:t>
            </w:r>
          </w:p>
        </w:tc>
        <w:tc>
          <w:tcPr>
            <w:tcW w:w="2402" w:type="dxa"/>
            <w:tcBorders>
              <w:top w:val="nil"/>
              <w:left w:val="single" w:sz="4" w:space="0" w:color="auto"/>
              <w:bottom w:val="single" w:sz="4" w:space="0" w:color="auto"/>
              <w:right w:val="single" w:sz="4" w:space="0" w:color="auto"/>
            </w:tcBorders>
            <w:shd w:val="clear" w:color="000000" w:fill="F2F2F2"/>
          </w:tcPr>
          <w:p w14:paraId="592B1113" w14:textId="054106D0" w:rsidR="00CC229F" w:rsidRPr="00CC229F" w:rsidRDefault="00CC229F" w:rsidP="00CC229F">
            <w:pPr>
              <w:rPr>
                <w:sz w:val="18"/>
                <w:szCs w:val="18"/>
              </w:rPr>
            </w:pPr>
            <w:r w:rsidRPr="00CC229F">
              <w:rPr>
                <w:b/>
                <w:bCs/>
                <w:color w:val="000000"/>
                <w:sz w:val="18"/>
                <w:szCs w:val="18"/>
              </w:rPr>
              <w:t>Ołówek automatyczny 0.7mm;</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opakowanie 12 szt, obudowa koloru niebieskiego</w:t>
            </w:r>
          </w:p>
        </w:tc>
        <w:tc>
          <w:tcPr>
            <w:tcW w:w="1711" w:type="dxa"/>
            <w:shd w:val="clear" w:color="D9E1F2" w:fill="FFFFFF"/>
          </w:tcPr>
          <w:p w14:paraId="643AF2B2"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47D8CFA" w14:textId="77777777" w:rsidR="00CC229F" w:rsidRPr="00CC229F" w:rsidRDefault="00CC229F" w:rsidP="00CC229F">
            <w:pPr>
              <w:jc w:val="center"/>
              <w:rPr>
                <w:sz w:val="18"/>
                <w:szCs w:val="18"/>
              </w:rPr>
            </w:pPr>
            <w:r w:rsidRPr="00CC229F">
              <w:rPr>
                <w:color w:val="000000"/>
                <w:sz w:val="18"/>
                <w:szCs w:val="18"/>
              </w:rPr>
              <w:t>15</w:t>
            </w:r>
          </w:p>
        </w:tc>
        <w:tc>
          <w:tcPr>
            <w:tcW w:w="1589" w:type="dxa"/>
            <w:shd w:val="clear" w:color="D9E1F2" w:fill="FFFFFF"/>
          </w:tcPr>
          <w:p w14:paraId="1F962565" w14:textId="77777777" w:rsidR="00CC229F" w:rsidRPr="00CC229F" w:rsidRDefault="00CC229F" w:rsidP="00CC229F">
            <w:pPr>
              <w:jc w:val="center"/>
              <w:rPr>
                <w:sz w:val="18"/>
                <w:szCs w:val="18"/>
              </w:rPr>
            </w:pPr>
          </w:p>
        </w:tc>
        <w:tc>
          <w:tcPr>
            <w:tcW w:w="1081" w:type="dxa"/>
            <w:shd w:val="clear" w:color="D9E1F2" w:fill="FFFFFF"/>
          </w:tcPr>
          <w:p w14:paraId="5E254D9C" w14:textId="77777777" w:rsidR="00CC229F" w:rsidRPr="00CC229F" w:rsidRDefault="00CC229F" w:rsidP="00CC229F">
            <w:pPr>
              <w:jc w:val="center"/>
              <w:rPr>
                <w:sz w:val="18"/>
                <w:szCs w:val="18"/>
              </w:rPr>
            </w:pPr>
          </w:p>
        </w:tc>
        <w:tc>
          <w:tcPr>
            <w:tcW w:w="964" w:type="dxa"/>
            <w:shd w:val="clear" w:color="D9E1F2" w:fill="FFFFFF"/>
          </w:tcPr>
          <w:p w14:paraId="581F432B" w14:textId="77777777" w:rsidR="00CC229F" w:rsidRPr="00CC229F" w:rsidRDefault="00CC229F" w:rsidP="00CC229F">
            <w:pPr>
              <w:jc w:val="center"/>
              <w:rPr>
                <w:sz w:val="18"/>
                <w:szCs w:val="18"/>
              </w:rPr>
            </w:pPr>
          </w:p>
        </w:tc>
      </w:tr>
      <w:tr w:rsidR="00CC229F" w:rsidRPr="00CC229F" w14:paraId="44B42F6F" w14:textId="77777777" w:rsidTr="003E19E9">
        <w:trPr>
          <w:trHeight w:val="406"/>
        </w:trPr>
        <w:tc>
          <w:tcPr>
            <w:tcW w:w="561" w:type="dxa"/>
            <w:shd w:val="clear" w:color="D9E1F2" w:fill="FFFFFF"/>
            <w:noWrap/>
            <w:vAlign w:val="center"/>
          </w:tcPr>
          <w:p w14:paraId="149528E2" w14:textId="77777777" w:rsidR="00CC229F" w:rsidRPr="00CC229F" w:rsidRDefault="00CC229F" w:rsidP="00CC229F">
            <w:pPr>
              <w:jc w:val="center"/>
              <w:rPr>
                <w:sz w:val="18"/>
                <w:szCs w:val="18"/>
              </w:rPr>
            </w:pPr>
            <w:r w:rsidRPr="00CC229F">
              <w:rPr>
                <w:sz w:val="18"/>
                <w:szCs w:val="18"/>
              </w:rPr>
              <w:t>6</w:t>
            </w:r>
          </w:p>
        </w:tc>
        <w:tc>
          <w:tcPr>
            <w:tcW w:w="2402" w:type="dxa"/>
            <w:tcBorders>
              <w:top w:val="nil"/>
              <w:left w:val="single" w:sz="4" w:space="0" w:color="auto"/>
              <w:bottom w:val="single" w:sz="4" w:space="0" w:color="auto"/>
              <w:right w:val="single" w:sz="4" w:space="0" w:color="auto"/>
            </w:tcBorders>
            <w:shd w:val="clear" w:color="000000" w:fill="F2F2F2"/>
          </w:tcPr>
          <w:p w14:paraId="394E0F8A" w14:textId="174AA677" w:rsidR="00CC229F" w:rsidRPr="00CC229F" w:rsidRDefault="00CC229F" w:rsidP="00CC229F">
            <w:pPr>
              <w:rPr>
                <w:sz w:val="18"/>
                <w:szCs w:val="18"/>
              </w:rPr>
            </w:pPr>
            <w:r w:rsidRPr="00CC229F">
              <w:rPr>
                <w:b/>
                <w:bCs/>
                <w:color w:val="000000"/>
                <w:sz w:val="18"/>
                <w:szCs w:val="18"/>
              </w:rPr>
              <w:t>Grafity do ołówków 0.7mm HB</w:t>
            </w:r>
            <w:r w:rsidRPr="00CC229F">
              <w:rPr>
                <w:color w:val="000000"/>
                <w:sz w:val="18"/>
                <w:szCs w:val="18"/>
              </w:rPr>
              <w:t xml:space="preserve">  nie zawierają szkodliwych substancji, 5 opakowań</w:t>
            </w:r>
          </w:p>
        </w:tc>
        <w:tc>
          <w:tcPr>
            <w:tcW w:w="1711" w:type="dxa"/>
            <w:shd w:val="clear" w:color="D9E1F2" w:fill="FFFFFF"/>
          </w:tcPr>
          <w:p w14:paraId="02B6E5C5"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D9978BB" w14:textId="77777777" w:rsidR="00CC229F" w:rsidRPr="00CC229F" w:rsidRDefault="00CC229F" w:rsidP="00CC229F">
            <w:pPr>
              <w:jc w:val="center"/>
              <w:rPr>
                <w:sz w:val="18"/>
                <w:szCs w:val="18"/>
              </w:rPr>
            </w:pPr>
            <w:r w:rsidRPr="00CC229F">
              <w:rPr>
                <w:color w:val="000000"/>
                <w:sz w:val="18"/>
                <w:szCs w:val="18"/>
              </w:rPr>
              <w:t>10</w:t>
            </w:r>
          </w:p>
        </w:tc>
        <w:tc>
          <w:tcPr>
            <w:tcW w:w="1589" w:type="dxa"/>
            <w:shd w:val="clear" w:color="D9E1F2" w:fill="FFFFFF"/>
          </w:tcPr>
          <w:p w14:paraId="43B96053" w14:textId="77777777" w:rsidR="00CC229F" w:rsidRPr="00CC229F" w:rsidRDefault="00CC229F" w:rsidP="00CC229F">
            <w:pPr>
              <w:jc w:val="center"/>
              <w:rPr>
                <w:sz w:val="18"/>
                <w:szCs w:val="18"/>
              </w:rPr>
            </w:pPr>
          </w:p>
        </w:tc>
        <w:tc>
          <w:tcPr>
            <w:tcW w:w="1081" w:type="dxa"/>
            <w:shd w:val="clear" w:color="D9E1F2" w:fill="FFFFFF"/>
          </w:tcPr>
          <w:p w14:paraId="39B11816" w14:textId="77777777" w:rsidR="00CC229F" w:rsidRPr="00CC229F" w:rsidRDefault="00CC229F" w:rsidP="00CC229F">
            <w:pPr>
              <w:jc w:val="center"/>
              <w:rPr>
                <w:sz w:val="18"/>
                <w:szCs w:val="18"/>
              </w:rPr>
            </w:pPr>
          </w:p>
        </w:tc>
        <w:tc>
          <w:tcPr>
            <w:tcW w:w="964" w:type="dxa"/>
            <w:shd w:val="clear" w:color="D9E1F2" w:fill="FFFFFF"/>
          </w:tcPr>
          <w:p w14:paraId="59F5C5DA" w14:textId="77777777" w:rsidR="00CC229F" w:rsidRPr="00CC229F" w:rsidRDefault="00CC229F" w:rsidP="00CC229F">
            <w:pPr>
              <w:jc w:val="center"/>
              <w:rPr>
                <w:sz w:val="18"/>
                <w:szCs w:val="18"/>
              </w:rPr>
            </w:pPr>
          </w:p>
        </w:tc>
      </w:tr>
      <w:tr w:rsidR="00CC229F" w:rsidRPr="00CC229F" w14:paraId="1909858D" w14:textId="77777777" w:rsidTr="003E19E9">
        <w:trPr>
          <w:trHeight w:val="406"/>
        </w:trPr>
        <w:tc>
          <w:tcPr>
            <w:tcW w:w="561" w:type="dxa"/>
            <w:shd w:val="clear" w:color="D9E1F2" w:fill="FFFFFF"/>
            <w:noWrap/>
            <w:vAlign w:val="center"/>
          </w:tcPr>
          <w:p w14:paraId="4F8C9D19" w14:textId="77777777" w:rsidR="00CC229F" w:rsidRPr="00CC229F" w:rsidRDefault="00CC229F" w:rsidP="00CC229F">
            <w:pPr>
              <w:jc w:val="center"/>
              <w:rPr>
                <w:sz w:val="18"/>
                <w:szCs w:val="18"/>
              </w:rPr>
            </w:pPr>
            <w:r w:rsidRPr="00CC229F">
              <w:rPr>
                <w:sz w:val="18"/>
                <w:szCs w:val="18"/>
              </w:rPr>
              <w:t>7</w:t>
            </w:r>
          </w:p>
        </w:tc>
        <w:tc>
          <w:tcPr>
            <w:tcW w:w="2402" w:type="dxa"/>
            <w:tcBorders>
              <w:top w:val="nil"/>
              <w:left w:val="single" w:sz="4" w:space="0" w:color="auto"/>
              <w:bottom w:val="single" w:sz="4" w:space="0" w:color="auto"/>
              <w:right w:val="single" w:sz="4" w:space="0" w:color="auto"/>
            </w:tcBorders>
            <w:shd w:val="clear" w:color="000000" w:fill="F2F2F2"/>
          </w:tcPr>
          <w:p w14:paraId="6073B7E0" w14:textId="25D1BD5E" w:rsidR="00CC229F" w:rsidRPr="00CC229F" w:rsidRDefault="00CC229F" w:rsidP="00CC229F">
            <w:pPr>
              <w:rPr>
                <w:sz w:val="18"/>
                <w:szCs w:val="18"/>
              </w:rPr>
            </w:pPr>
            <w:r w:rsidRPr="00CC229F">
              <w:rPr>
                <w:b/>
                <w:bCs/>
                <w:color w:val="000000"/>
                <w:sz w:val="18"/>
                <w:szCs w:val="18"/>
              </w:rPr>
              <w:t xml:space="preserve">Marker </w:t>
            </w:r>
            <w:r w:rsidRPr="00CC229F">
              <w:rPr>
                <w:color w:val="000000"/>
                <w:sz w:val="18"/>
                <w:szCs w:val="18"/>
              </w:rPr>
              <w:t>permanentny do oznaczania rozmaitych powierzchni, dealny do metalu, szkła</w:t>
            </w:r>
            <w:r w:rsidR="00EC3658">
              <w:rPr>
                <w:color w:val="000000"/>
                <w:sz w:val="18"/>
                <w:szCs w:val="18"/>
              </w:rPr>
              <w:t xml:space="preserve"> </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kolor: czarny, czerwony, niebieski, zielony, 5 sztuk</w:t>
            </w:r>
            <w:r w:rsidRPr="00CC229F">
              <w:rPr>
                <w:color w:val="000000"/>
                <w:sz w:val="18"/>
                <w:szCs w:val="18"/>
              </w:rPr>
              <w:br/>
            </w:r>
            <w:r w:rsidRPr="00CC229F">
              <w:rPr>
                <w:color w:val="000000"/>
                <w:sz w:val="18"/>
                <w:szCs w:val="18"/>
              </w:rPr>
              <w:br/>
              <w:t xml:space="preserve">    </w:t>
            </w:r>
          </w:p>
        </w:tc>
        <w:tc>
          <w:tcPr>
            <w:tcW w:w="1711" w:type="dxa"/>
            <w:shd w:val="clear" w:color="D9E1F2" w:fill="FFFFFF"/>
          </w:tcPr>
          <w:p w14:paraId="5261E683"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0D51D23" w14:textId="77777777" w:rsidR="00CC229F" w:rsidRPr="00CC229F" w:rsidRDefault="00CC229F" w:rsidP="00CC229F">
            <w:pPr>
              <w:jc w:val="center"/>
              <w:rPr>
                <w:sz w:val="18"/>
                <w:szCs w:val="18"/>
              </w:rPr>
            </w:pPr>
            <w:r w:rsidRPr="00CC229F">
              <w:rPr>
                <w:color w:val="000000"/>
                <w:sz w:val="18"/>
                <w:szCs w:val="18"/>
              </w:rPr>
              <w:t xml:space="preserve">8 opakowań </w:t>
            </w:r>
          </w:p>
        </w:tc>
        <w:tc>
          <w:tcPr>
            <w:tcW w:w="1589" w:type="dxa"/>
            <w:shd w:val="clear" w:color="D9E1F2" w:fill="FFFFFF"/>
          </w:tcPr>
          <w:p w14:paraId="5ACB909E" w14:textId="77777777" w:rsidR="00CC229F" w:rsidRPr="00CC229F" w:rsidRDefault="00CC229F" w:rsidP="00CC229F">
            <w:pPr>
              <w:jc w:val="center"/>
              <w:rPr>
                <w:sz w:val="18"/>
                <w:szCs w:val="18"/>
              </w:rPr>
            </w:pPr>
          </w:p>
        </w:tc>
        <w:tc>
          <w:tcPr>
            <w:tcW w:w="1081" w:type="dxa"/>
            <w:shd w:val="clear" w:color="D9E1F2" w:fill="FFFFFF"/>
          </w:tcPr>
          <w:p w14:paraId="4E77F37C" w14:textId="77777777" w:rsidR="00CC229F" w:rsidRPr="00CC229F" w:rsidRDefault="00CC229F" w:rsidP="00CC229F">
            <w:pPr>
              <w:jc w:val="center"/>
              <w:rPr>
                <w:sz w:val="18"/>
                <w:szCs w:val="18"/>
              </w:rPr>
            </w:pPr>
          </w:p>
        </w:tc>
        <w:tc>
          <w:tcPr>
            <w:tcW w:w="964" w:type="dxa"/>
            <w:shd w:val="clear" w:color="D9E1F2" w:fill="FFFFFF"/>
          </w:tcPr>
          <w:p w14:paraId="6AC4C013" w14:textId="77777777" w:rsidR="00CC229F" w:rsidRPr="00CC229F" w:rsidRDefault="00CC229F" w:rsidP="00CC229F">
            <w:pPr>
              <w:jc w:val="center"/>
              <w:rPr>
                <w:sz w:val="18"/>
                <w:szCs w:val="18"/>
              </w:rPr>
            </w:pPr>
          </w:p>
        </w:tc>
      </w:tr>
      <w:tr w:rsidR="00CC229F" w:rsidRPr="00CC229F" w14:paraId="75882DA6" w14:textId="77777777" w:rsidTr="003E19E9">
        <w:trPr>
          <w:trHeight w:val="406"/>
        </w:trPr>
        <w:tc>
          <w:tcPr>
            <w:tcW w:w="561" w:type="dxa"/>
            <w:shd w:val="clear" w:color="D9E1F2" w:fill="FFFFFF"/>
            <w:noWrap/>
            <w:vAlign w:val="center"/>
          </w:tcPr>
          <w:p w14:paraId="1D55343D" w14:textId="77777777" w:rsidR="00CC229F" w:rsidRPr="00CC229F" w:rsidRDefault="00CC229F" w:rsidP="00CC229F">
            <w:pPr>
              <w:jc w:val="center"/>
              <w:rPr>
                <w:sz w:val="18"/>
                <w:szCs w:val="18"/>
              </w:rPr>
            </w:pPr>
            <w:r w:rsidRPr="00CC229F">
              <w:rPr>
                <w:sz w:val="18"/>
                <w:szCs w:val="18"/>
              </w:rPr>
              <w:t>8</w:t>
            </w:r>
          </w:p>
        </w:tc>
        <w:tc>
          <w:tcPr>
            <w:tcW w:w="2402" w:type="dxa"/>
            <w:tcBorders>
              <w:top w:val="nil"/>
              <w:left w:val="single" w:sz="4" w:space="0" w:color="auto"/>
              <w:bottom w:val="single" w:sz="4" w:space="0" w:color="auto"/>
              <w:right w:val="single" w:sz="4" w:space="0" w:color="auto"/>
            </w:tcBorders>
            <w:shd w:val="clear" w:color="000000" w:fill="F2F2F2"/>
          </w:tcPr>
          <w:p w14:paraId="68C1BC9C" w14:textId="0BD78218" w:rsidR="00CC229F" w:rsidRPr="00CC229F" w:rsidRDefault="00CC229F" w:rsidP="00CC229F">
            <w:pPr>
              <w:rPr>
                <w:sz w:val="18"/>
                <w:szCs w:val="18"/>
              </w:rPr>
            </w:pPr>
            <w:r w:rsidRPr="00CC229F">
              <w:rPr>
                <w:b/>
                <w:bCs/>
                <w:color w:val="000000"/>
                <w:sz w:val="18"/>
                <w:szCs w:val="18"/>
              </w:rPr>
              <w:t>Marker do tablic suchościeralnych</w:t>
            </w:r>
            <w:r w:rsidRPr="00CC229F">
              <w:rPr>
                <w:color w:val="000000"/>
                <w:sz w:val="18"/>
                <w:szCs w:val="18"/>
              </w:rPr>
              <w:t xml:space="preserve">  </w:t>
            </w:r>
            <w:r w:rsidR="00EC3658">
              <w:rPr>
                <w:color w:val="000000"/>
                <w:sz w:val="18"/>
                <w:szCs w:val="18"/>
              </w:rPr>
              <w:t xml:space="preserve"> </w:t>
            </w:r>
            <w:r w:rsidRPr="00CC229F">
              <w:rPr>
                <w:color w:val="000000"/>
                <w:sz w:val="18"/>
                <w:szCs w:val="18"/>
              </w:rPr>
              <w:t>, grubość linii pisania 1,5 mm, kolor niebieski, 30 sztuk</w:t>
            </w:r>
          </w:p>
        </w:tc>
        <w:tc>
          <w:tcPr>
            <w:tcW w:w="1711" w:type="dxa"/>
            <w:shd w:val="clear" w:color="D9E1F2" w:fill="FFFFFF"/>
          </w:tcPr>
          <w:p w14:paraId="6B6D8C34"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4A8976E" w14:textId="77777777" w:rsidR="00CC229F" w:rsidRPr="00CC229F" w:rsidRDefault="00CC229F" w:rsidP="00CC229F">
            <w:pPr>
              <w:jc w:val="center"/>
              <w:rPr>
                <w:sz w:val="18"/>
                <w:szCs w:val="18"/>
              </w:rPr>
            </w:pPr>
            <w:r w:rsidRPr="00CC229F">
              <w:rPr>
                <w:color w:val="000000"/>
                <w:sz w:val="18"/>
                <w:szCs w:val="18"/>
              </w:rPr>
              <w:t xml:space="preserve">3 opakowania </w:t>
            </w:r>
          </w:p>
        </w:tc>
        <w:tc>
          <w:tcPr>
            <w:tcW w:w="1589" w:type="dxa"/>
            <w:shd w:val="clear" w:color="D9E1F2" w:fill="FFFFFF"/>
          </w:tcPr>
          <w:p w14:paraId="32C65092" w14:textId="77777777" w:rsidR="00CC229F" w:rsidRPr="00CC229F" w:rsidRDefault="00CC229F" w:rsidP="00CC229F">
            <w:pPr>
              <w:jc w:val="center"/>
              <w:rPr>
                <w:sz w:val="18"/>
                <w:szCs w:val="18"/>
              </w:rPr>
            </w:pPr>
          </w:p>
        </w:tc>
        <w:tc>
          <w:tcPr>
            <w:tcW w:w="1081" w:type="dxa"/>
            <w:shd w:val="clear" w:color="D9E1F2" w:fill="FFFFFF"/>
          </w:tcPr>
          <w:p w14:paraId="7D0DC34F" w14:textId="77777777" w:rsidR="00CC229F" w:rsidRPr="00CC229F" w:rsidRDefault="00CC229F" w:rsidP="00CC229F">
            <w:pPr>
              <w:jc w:val="center"/>
              <w:rPr>
                <w:sz w:val="18"/>
                <w:szCs w:val="18"/>
              </w:rPr>
            </w:pPr>
          </w:p>
        </w:tc>
        <w:tc>
          <w:tcPr>
            <w:tcW w:w="964" w:type="dxa"/>
            <w:shd w:val="clear" w:color="D9E1F2" w:fill="FFFFFF"/>
          </w:tcPr>
          <w:p w14:paraId="140A987A" w14:textId="77777777" w:rsidR="00CC229F" w:rsidRPr="00CC229F" w:rsidRDefault="00CC229F" w:rsidP="00CC229F">
            <w:pPr>
              <w:jc w:val="center"/>
              <w:rPr>
                <w:sz w:val="18"/>
                <w:szCs w:val="18"/>
              </w:rPr>
            </w:pPr>
          </w:p>
        </w:tc>
      </w:tr>
      <w:tr w:rsidR="00CC229F" w:rsidRPr="00CC229F" w14:paraId="39D3A20A" w14:textId="77777777" w:rsidTr="003E19E9">
        <w:trPr>
          <w:trHeight w:val="406"/>
        </w:trPr>
        <w:tc>
          <w:tcPr>
            <w:tcW w:w="561" w:type="dxa"/>
            <w:shd w:val="clear" w:color="D9E1F2" w:fill="FFFFFF"/>
            <w:noWrap/>
            <w:vAlign w:val="center"/>
          </w:tcPr>
          <w:p w14:paraId="044C3564" w14:textId="77777777" w:rsidR="00CC229F" w:rsidRPr="00CC229F" w:rsidRDefault="00CC229F" w:rsidP="00CC229F">
            <w:pPr>
              <w:jc w:val="center"/>
              <w:rPr>
                <w:sz w:val="18"/>
                <w:szCs w:val="18"/>
              </w:rPr>
            </w:pPr>
            <w:r w:rsidRPr="00CC229F">
              <w:rPr>
                <w:sz w:val="18"/>
                <w:szCs w:val="18"/>
              </w:rPr>
              <w:t>9</w:t>
            </w:r>
          </w:p>
        </w:tc>
        <w:tc>
          <w:tcPr>
            <w:tcW w:w="2402" w:type="dxa"/>
            <w:tcBorders>
              <w:top w:val="nil"/>
              <w:left w:val="single" w:sz="4" w:space="0" w:color="auto"/>
              <w:bottom w:val="single" w:sz="4" w:space="0" w:color="auto"/>
              <w:right w:val="single" w:sz="4" w:space="0" w:color="auto"/>
            </w:tcBorders>
            <w:shd w:val="clear" w:color="000000" w:fill="F2F2F2"/>
          </w:tcPr>
          <w:p w14:paraId="7AA8E902" w14:textId="7FDFDCC3" w:rsidR="00CC229F" w:rsidRPr="00CC229F" w:rsidRDefault="00CC229F" w:rsidP="00CC229F">
            <w:pPr>
              <w:rPr>
                <w:sz w:val="18"/>
                <w:szCs w:val="18"/>
              </w:rPr>
            </w:pPr>
            <w:r w:rsidRPr="00CC229F">
              <w:rPr>
                <w:b/>
                <w:bCs/>
                <w:color w:val="000000"/>
                <w:sz w:val="18"/>
                <w:szCs w:val="18"/>
              </w:rPr>
              <w:t>Marker do tablic suchościeralnych</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grubość linii pisania 1,5 mm, kolor czarny, 30 sztuk</w:t>
            </w:r>
          </w:p>
        </w:tc>
        <w:tc>
          <w:tcPr>
            <w:tcW w:w="1711" w:type="dxa"/>
            <w:shd w:val="clear" w:color="D9E1F2" w:fill="FFFFFF"/>
          </w:tcPr>
          <w:p w14:paraId="3CFFEDF5"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158B023" w14:textId="77777777" w:rsidR="00CC229F" w:rsidRPr="00CC229F" w:rsidRDefault="00CC229F" w:rsidP="00CC229F">
            <w:pPr>
              <w:jc w:val="center"/>
              <w:rPr>
                <w:sz w:val="18"/>
                <w:szCs w:val="18"/>
              </w:rPr>
            </w:pPr>
            <w:r w:rsidRPr="00CC229F">
              <w:rPr>
                <w:color w:val="000000"/>
                <w:sz w:val="18"/>
                <w:szCs w:val="18"/>
              </w:rPr>
              <w:t>5</w:t>
            </w:r>
          </w:p>
        </w:tc>
        <w:tc>
          <w:tcPr>
            <w:tcW w:w="1589" w:type="dxa"/>
            <w:shd w:val="clear" w:color="D9E1F2" w:fill="FFFFFF"/>
          </w:tcPr>
          <w:p w14:paraId="026A0A48" w14:textId="77777777" w:rsidR="00CC229F" w:rsidRPr="00CC229F" w:rsidRDefault="00CC229F" w:rsidP="00CC229F">
            <w:pPr>
              <w:jc w:val="center"/>
              <w:rPr>
                <w:sz w:val="18"/>
                <w:szCs w:val="18"/>
              </w:rPr>
            </w:pPr>
          </w:p>
        </w:tc>
        <w:tc>
          <w:tcPr>
            <w:tcW w:w="1081" w:type="dxa"/>
            <w:shd w:val="clear" w:color="D9E1F2" w:fill="FFFFFF"/>
          </w:tcPr>
          <w:p w14:paraId="39191E49" w14:textId="77777777" w:rsidR="00CC229F" w:rsidRPr="00CC229F" w:rsidRDefault="00CC229F" w:rsidP="00CC229F">
            <w:pPr>
              <w:jc w:val="center"/>
              <w:rPr>
                <w:sz w:val="18"/>
                <w:szCs w:val="18"/>
              </w:rPr>
            </w:pPr>
          </w:p>
        </w:tc>
        <w:tc>
          <w:tcPr>
            <w:tcW w:w="964" w:type="dxa"/>
            <w:shd w:val="clear" w:color="D9E1F2" w:fill="FFFFFF"/>
          </w:tcPr>
          <w:p w14:paraId="13AB9DDB" w14:textId="77777777" w:rsidR="00CC229F" w:rsidRPr="00CC229F" w:rsidRDefault="00CC229F" w:rsidP="00CC229F">
            <w:pPr>
              <w:jc w:val="center"/>
              <w:rPr>
                <w:sz w:val="18"/>
                <w:szCs w:val="18"/>
              </w:rPr>
            </w:pPr>
          </w:p>
        </w:tc>
      </w:tr>
      <w:tr w:rsidR="00CC229F" w:rsidRPr="00CC229F" w14:paraId="1B39C5FF" w14:textId="77777777" w:rsidTr="003E19E9">
        <w:trPr>
          <w:trHeight w:val="406"/>
        </w:trPr>
        <w:tc>
          <w:tcPr>
            <w:tcW w:w="561" w:type="dxa"/>
            <w:shd w:val="clear" w:color="D9E1F2" w:fill="FFFFFF"/>
            <w:noWrap/>
            <w:vAlign w:val="center"/>
          </w:tcPr>
          <w:p w14:paraId="06FC3E6A" w14:textId="77777777" w:rsidR="00CC229F" w:rsidRPr="00CC229F" w:rsidRDefault="00CC229F" w:rsidP="00CC229F">
            <w:pPr>
              <w:jc w:val="center"/>
              <w:rPr>
                <w:sz w:val="18"/>
                <w:szCs w:val="18"/>
              </w:rPr>
            </w:pPr>
            <w:r w:rsidRPr="00CC229F">
              <w:rPr>
                <w:sz w:val="18"/>
                <w:szCs w:val="18"/>
              </w:rPr>
              <w:lastRenderedPageBreak/>
              <w:t>10</w:t>
            </w:r>
          </w:p>
        </w:tc>
        <w:tc>
          <w:tcPr>
            <w:tcW w:w="2402" w:type="dxa"/>
            <w:tcBorders>
              <w:top w:val="nil"/>
              <w:left w:val="single" w:sz="4" w:space="0" w:color="auto"/>
              <w:bottom w:val="single" w:sz="4" w:space="0" w:color="auto"/>
              <w:right w:val="single" w:sz="4" w:space="0" w:color="auto"/>
            </w:tcBorders>
            <w:shd w:val="clear" w:color="000000" w:fill="F2F2F2"/>
          </w:tcPr>
          <w:p w14:paraId="15F327C0" w14:textId="41C18EF7" w:rsidR="00CC229F" w:rsidRPr="00CC229F" w:rsidRDefault="00CC229F" w:rsidP="00CC229F">
            <w:pPr>
              <w:rPr>
                <w:sz w:val="18"/>
                <w:szCs w:val="18"/>
              </w:rPr>
            </w:pPr>
            <w:r w:rsidRPr="00CC229F">
              <w:rPr>
                <w:b/>
                <w:bCs/>
                <w:color w:val="000000"/>
                <w:sz w:val="18"/>
                <w:szCs w:val="18"/>
              </w:rPr>
              <w:t>Marker do tablic suchościeralnych</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grubość linii pisania 1,5 mm, kolor zielony, 15 sztuk</w:t>
            </w:r>
          </w:p>
        </w:tc>
        <w:tc>
          <w:tcPr>
            <w:tcW w:w="1711" w:type="dxa"/>
            <w:shd w:val="clear" w:color="D9E1F2" w:fill="FFFFFF"/>
          </w:tcPr>
          <w:p w14:paraId="2C48AFEB"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B918290" w14:textId="77777777" w:rsidR="00CC229F" w:rsidRPr="00CC229F" w:rsidRDefault="00CC229F" w:rsidP="00CC229F">
            <w:pPr>
              <w:jc w:val="center"/>
              <w:rPr>
                <w:sz w:val="18"/>
                <w:szCs w:val="18"/>
              </w:rPr>
            </w:pPr>
            <w:r w:rsidRPr="00CC229F">
              <w:rPr>
                <w:color w:val="000000"/>
                <w:sz w:val="18"/>
                <w:szCs w:val="18"/>
              </w:rPr>
              <w:t>2</w:t>
            </w:r>
          </w:p>
        </w:tc>
        <w:tc>
          <w:tcPr>
            <w:tcW w:w="1589" w:type="dxa"/>
            <w:shd w:val="clear" w:color="D9E1F2" w:fill="FFFFFF"/>
          </w:tcPr>
          <w:p w14:paraId="184AD75C" w14:textId="77777777" w:rsidR="00CC229F" w:rsidRPr="00CC229F" w:rsidRDefault="00CC229F" w:rsidP="00CC229F">
            <w:pPr>
              <w:jc w:val="center"/>
              <w:rPr>
                <w:sz w:val="18"/>
                <w:szCs w:val="18"/>
              </w:rPr>
            </w:pPr>
          </w:p>
        </w:tc>
        <w:tc>
          <w:tcPr>
            <w:tcW w:w="1081" w:type="dxa"/>
            <w:shd w:val="clear" w:color="D9E1F2" w:fill="FFFFFF"/>
          </w:tcPr>
          <w:p w14:paraId="0A34A071" w14:textId="77777777" w:rsidR="00CC229F" w:rsidRPr="00CC229F" w:rsidRDefault="00CC229F" w:rsidP="00CC229F">
            <w:pPr>
              <w:jc w:val="center"/>
              <w:rPr>
                <w:sz w:val="18"/>
                <w:szCs w:val="18"/>
              </w:rPr>
            </w:pPr>
          </w:p>
        </w:tc>
        <w:tc>
          <w:tcPr>
            <w:tcW w:w="964" w:type="dxa"/>
            <w:shd w:val="clear" w:color="D9E1F2" w:fill="FFFFFF"/>
          </w:tcPr>
          <w:p w14:paraId="1FFBD57C" w14:textId="77777777" w:rsidR="00CC229F" w:rsidRPr="00CC229F" w:rsidRDefault="00CC229F" w:rsidP="00CC229F">
            <w:pPr>
              <w:jc w:val="center"/>
              <w:rPr>
                <w:sz w:val="18"/>
                <w:szCs w:val="18"/>
              </w:rPr>
            </w:pPr>
          </w:p>
        </w:tc>
      </w:tr>
      <w:tr w:rsidR="00CC229F" w:rsidRPr="00CC229F" w14:paraId="07D28CE0" w14:textId="77777777" w:rsidTr="003E19E9">
        <w:trPr>
          <w:trHeight w:val="406"/>
        </w:trPr>
        <w:tc>
          <w:tcPr>
            <w:tcW w:w="561" w:type="dxa"/>
            <w:shd w:val="clear" w:color="D9E1F2" w:fill="FFFFFF"/>
            <w:noWrap/>
            <w:vAlign w:val="center"/>
          </w:tcPr>
          <w:p w14:paraId="126D9A36" w14:textId="77777777" w:rsidR="00CC229F" w:rsidRPr="00CC229F" w:rsidRDefault="00CC229F" w:rsidP="00CC229F">
            <w:pPr>
              <w:jc w:val="center"/>
              <w:rPr>
                <w:sz w:val="18"/>
                <w:szCs w:val="18"/>
              </w:rPr>
            </w:pPr>
            <w:r w:rsidRPr="00CC229F">
              <w:rPr>
                <w:sz w:val="18"/>
                <w:szCs w:val="18"/>
              </w:rPr>
              <w:t>11</w:t>
            </w:r>
          </w:p>
        </w:tc>
        <w:tc>
          <w:tcPr>
            <w:tcW w:w="2402" w:type="dxa"/>
            <w:tcBorders>
              <w:top w:val="nil"/>
              <w:left w:val="single" w:sz="4" w:space="0" w:color="auto"/>
              <w:bottom w:val="single" w:sz="4" w:space="0" w:color="auto"/>
              <w:right w:val="single" w:sz="4" w:space="0" w:color="auto"/>
            </w:tcBorders>
            <w:shd w:val="clear" w:color="000000" w:fill="F2F2F2"/>
          </w:tcPr>
          <w:p w14:paraId="11C1C38A" w14:textId="59C2F1E5" w:rsidR="00CC229F" w:rsidRPr="00CC229F" w:rsidRDefault="00CC229F" w:rsidP="00CC229F">
            <w:pPr>
              <w:rPr>
                <w:sz w:val="18"/>
                <w:szCs w:val="18"/>
              </w:rPr>
            </w:pPr>
            <w:r w:rsidRPr="00CC229F">
              <w:rPr>
                <w:b/>
                <w:bCs/>
                <w:color w:val="000000"/>
                <w:sz w:val="18"/>
                <w:szCs w:val="18"/>
              </w:rPr>
              <w:t>Marker do tablic suchościeralnych</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grubość linii pisania 1,5 mm, kolor czerwony, 15 sztuk</w:t>
            </w:r>
          </w:p>
        </w:tc>
        <w:tc>
          <w:tcPr>
            <w:tcW w:w="1711" w:type="dxa"/>
            <w:shd w:val="clear" w:color="D9E1F2" w:fill="FFFFFF"/>
          </w:tcPr>
          <w:p w14:paraId="51774845"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81C4F50" w14:textId="77777777" w:rsidR="00CC229F" w:rsidRPr="00CC229F" w:rsidRDefault="00CC229F" w:rsidP="00CC229F">
            <w:pPr>
              <w:jc w:val="center"/>
              <w:rPr>
                <w:sz w:val="18"/>
                <w:szCs w:val="18"/>
              </w:rPr>
            </w:pPr>
            <w:r w:rsidRPr="00CC229F">
              <w:rPr>
                <w:color w:val="000000"/>
                <w:sz w:val="18"/>
                <w:szCs w:val="18"/>
              </w:rPr>
              <w:t>4</w:t>
            </w:r>
          </w:p>
        </w:tc>
        <w:tc>
          <w:tcPr>
            <w:tcW w:w="1589" w:type="dxa"/>
            <w:shd w:val="clear" w:color="D9E1F2" w:fill="FFFFFF"/>
          </w:tcPr>
          <w:p w14:paraId="211B9E82" w14:textId="77777777" w:rsidR="00CC229F" w:rsidRPr="00CC229F" w:rsidRDefault="00CC229F" w:rsidP="00CC229F">
            <w:pPr>
              <w:jc w:val="center"/>
              <w:rPr>
                <w:sz w:val="18"/>
                <w:szCs w:val="18"/>
              </w:rPr>
            </w:pPr>
          </w:p>
        </w:tc>
        <w:tc>
          <w:tcPr>
            <w:tcW w:w="1081" w:type="dxa"/>
            <w:shd w:val="clear" w:color="D9E1F2" w:fill="FFFFFF"/>
          </w:tcPr>
          <w:p w14:paraId="3B9CB107" w14:textId="77777777" w:rsidR="00CC229F" w:rsidRPr="00CC229F" w:rsidRDefault="00CC229F" w:rsidP="00CC229F">
            <w:pPr>
              <w:jc w:val="center"/>
              <w:rPr>
                <w:sz w:val="18"/>
                <w:szCs w:val="18"/>
              </w:rPr>
            </w:pPr>
          </w:p>
        </w:tc>
        <w:tc>
          <w:tcPr>
            <w:tcW w:w="964" w:type="dxa"/>
            <w:shd w:val="clear" w:color="D9E1F2" w:fill="FFFFFF"/>
          </w:tcPr>
          <w:p w14:paraId="05401E2E" w14:textId="77777777" w:rsidR="00CC229F" w:rsidRPr="00CC229F" w:rsidRDefault="00CC229F" w:rsidP="00CC229F">
            <w:pPr>
              <w:jc w:val="center"/>
              <w:rPr>
                <w:sz w:val="18"/>
                <w:szCs w:val="18"/>
              </w:rPr>
            </w:pPr>
          </w:p>
        </w:tc>
      </w:tr>
      <w:tr w:rsidR="00CC229F" w:rsidRPr="00CC229F" w14:paraId="49B490FD" w14:textId="77777777" w:rsidTr="003E19E9">
        <w:trPr>
          <w:trHeight w:val="406"/>
        </w:trPr>
        <w:tc>
          <w:tcPr>
            <w:tcW w:w="561" w:type="dxa"/>
            <w:shd w:val="clear" w:color="D9E1F2" w:fill="FFFFFF"/>
            <w:noWrap/>
            <w:vAlign w:val="center"/>
          </w:tcPr>
          <w:p w14:paraId="33732FC3" w14:textId="77777777" w:rsidR="00CC229F" w:rsidRPr="00CC229F" w:rsidRDefault="00CC229F" w:rsidP="00CC229F">
            <w:pPr>
              <w:jc w:val="center"/>
              <w:rPr>
                <w:sz w:val="18"/>
                <w:szCs w:val="18"/>
              </w:rPr>
            </w:pPr>
            <w:r w:rsidRPr="00CC229F">
              <w:rPr>
                <w:sz w:val="18"/>
                <w:szCs w:val="18"/>
              </w:rPr>
              <w:t>12</w:t>
            </w:r>
          </w:p>
        </w:tc>
        <w:tc>
          <w:tcPr>
            <w:tcW w:w="2402" w:type="dxa"/>
            <w:tcBorders>
              <w:top w:val="nil"/>
              <w:left w:val="single" w:sz="4" w:space="0" w:color="auto"/>
              <w:bottom w:val="single" w:sz="4" w:space="0" w:color="auto"/>
              <w:right w:val="single" w:sz="4" w:space="0" w:color="auto"/>
            </w:tcBorders>
            <w:shd w:val="clear" w:color="000000" w:fill="F2F2F2"/>
          </w:tcPr>
          <w:p w14:paraId="64FC2321" w14:textId="30FEF789" w:rsidR="00CC229F" w:rsidRPr="00CC229F" w:rsidRDefault="00CC229F" w:rsidP="00CC229F">
            <w:pPr>
              <w:rPr>
                <w:sz w:val="18"/>
                <w:szCs w:val="18"/>
              </w:rPr>
            </w:pPr>
            <w:r w:rsidRPr="00CC229F">
              <w:rPr>
                <w:b/>
                <w:bCs/>
                <w:color w:val="000000"/>
                <w:sz w:val="18"/>
                <w:szCs w:val="18"/>
              </w:rPr>
              <w:t>Nożyczki biurowe 21cm;</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Rozmiar: 21cm; Kolor czarny, 2 sztuki</w:t>
            </w:r>
          </w:p>
        </w:tc>
        <w:tc>
          <w:tcPr>
            <w:tcW w:w="1711" w:type="dxa"/>
            <w:shd w:val="clear" w:color="D9E1F2" w:fill="FFFFFF"/>
          </w:tcPr>
          <w:p w14:paraId="37DC9A48"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5178836" w14:textId="77777777" w:rsidR="00CC229F" w:rsidRPr="00CC229F" w:rsidRDefault="00CC229F" w:rsidP="00CC229F">
            <w:pPr>
              <w:jc w:val="center"/>
              <w:rPr>
                <w:sz w:val="18"/>
                <w:szCs w:val="18"/>
              </w:rPr>
            </w:pPr>
            <w:r w:rsidRPr="00CC229F">
              <w:rPr>
                <w:color w:val="000000"/>
                <w:sz w:val="18"/>
                <w:szCs w:val="18"/>
              </w:rPr>
              <w:t>4</w:t>
            </w:r>
          </w:p>
        </w:tc>
        <w:tc>
          <w:tcPr>
            <w:tcW w:w="1589" w:type="dxa"/>
            <w:shd w:val="clear" w:color="D9E1F2" w:fill="FFFFFF"/>
          </w:tcPr>
          <w:p w14:paraId="12D1411C" w14:textId="77777777" w:rsidR="00CC229F" w:rsidRPr="00CC229F" w:rsidRDefault="00CC229F" w:rsidP="00CC229F">
            <w:pPr>
              <w:jc w:val="center"/>
              <w:rPr>
                <w:sz w:val="18"/>
                <w:szCs w:val="18"/>
              </w:rPr>
            </w:pPr>
          </w:p>
        </w:tc>
        <w:tc>
          <w:tcPr>
            <w:tcW w:w="1081" w:type="dxa"/>
            <w:shd w:val="clear" w:color="D9E1F2" w:fill="FFFFFF"/>
          </w:tcPr>
          <w:p w14:paraId="00BB7936" w14:textId="77777777" w:rsidR="00CC229F" w:rsidRPr="00CC229F" w:rsidRDefault="00CC229F" w:rsidP="00CC229F">
            <w:pPr>
              <w:jc w:val="center"/>
              <w:rPr>
                <w:sz w:val="18"/>
                <w:szCs w:val="18"/>
              </w:rPr>
            </w:pPr>
          </w:p>
        </w:tc>
        <w:tc>
          <w:tcPr>
            <w:tcW w:w="964" w:type="dxa"/>
            <w:shd w:val="clear" w:color="D9E1F2" w:fill="FFFFFF"/>
          </w:tcPr>
          <w:p w14:paraId="3325BC46" w14:textId="77777777" w:rsidR="00CC229F" w:rsidRPr="00CC229F" w:rsidRDefault="00CC229F" w:rsidP="00CC229F">
            <w:pPr>
              <w:jc w:val="center"/>
              <w:rPr>
                <w:sz w:val="18"/>
                <w:szCs w:val="18"/>
              </w:rPr>
            </w:pPr>
          </w:p>
        </w:tc>
      </w:tr>
      <w:tr w:rsidR="00CC229F" w:rsidRPr="00CC229F" w14:paraId="1C3573C5" w14:textId="77777777" w:rsidTr="003E19E9">
        <w:trPr>
          <w:trHeight w:val="406"/>
        </w:trPr>
        <w:tc>
          <w:tcPr>
            <w:tcW w:w="561" w:type="dxa"/>
            <w:shd w:val="clear" w:color="D9E1F2" w:fill="FFFFFF"/>
            <w:noWrap/>
            <w:vAlign w:val="center"/>
          </w:tcPr>
          <w:p w14:paraId="2F2B0ACC" w14:textId="77777777" w:rsidR="00CC229F" w:rsidRPr="00CC229F" w:rsidRDefault="00CC229F" w:rsidP="00CC229F">
            <w:pPr>
              <w:jc w:val="center"/>
              <w:rPr>
                <w:sz w:val="18"/>
                <w:szCs w:val="18"/>
              </w:rPr>
            </w:pPr>
            <w:r w:rsidRPr="00CC229F">
              <w:rPr>
                <w:sz w:val="18"/>
                <w:szCs w:val="18"/>
              </w:rPr>
              <w:t>13</w:t>
            </w:r>
          </w:p>
        </w:tc>
        <w:tc>
          <w:tcPr>
            <w:tcW w:w="2402" w:type="dxa"/>
            <w:tcBorders>
              <w:top w:val="nil"/>
              <w:left w:val="single" w:sz="4" w:space="0" w:color="auto"/>
              <w:bottom w:val="single" w:sz="4" w:space="0" w:color="auto"/>
              <w:right w:val="single" w:sz="4" w:space="0" w:color="auto"/>
            </w:tcBorders>
            <w:shd w:val="clear" w:color="000000" w:fill="F2F2F2"/>
          </w:tcPr>
          <w:p w14:paraId="2149FDD7" w14:textId="3F9E5238" w:rsidR="00CC229F" w:rsidRPr="00CC229F" w:rsidRDefault="00CC229F" w:rsidP="00CC229F">
            <w:pPr>
              <w:rPr>
                <w:sz w:val="18"/>
                <w:szCs w:val="18"/>
              </w:rPr>
            </w:pPr>
            <w:r w:rsidRPr="00CC229F">
              <w:rPr>
                <w:b/>
                <w:bCs/>
                <w:color w:val="000000"/>
                <w:sz w:val="18"/>
                <w:szCs w:val="18"/>
              </w:rPr>
              <w:t>TECZKA KARTONOWA A4 Z GUMKĄ BIAŁA</w:t>
            </w:r>
            <w:r w:rsidRPr="00CC229F">
              <w:rPr>
                <w:color w:val="000000"/>
                <w:sz w:val="18"/>
                <w:szCs w:val="18"/>
              </w:rPr>
              <w:t xml:space="preserve"> 280 g/m2 </w:t>
            </w:r>
            <w:r w:rsidR="00EC3658">
              <w:rPr>
                <w:color w:val="000000"/>
                <w:sz w:val="18"/>
                <w:szCs w:val="18"/>
              </w:rPr>
              <w:t xml:space="preserve"> opakowanie</w:t>
            </w:r>
            <w:r w:rsidRPr="00CC229F">
              <w:rPr>
                <w:color w:val="000000"/>
                <w:sz w:val="18"/>
                <w:szCs w:val="18"/>
              </w:rPr>
              <w:t>, 200 sztuk</w:t>
            </w:r>
          </w:p>
        </w:tc>
        <w:tc>
          <w:tcPr>
            <w:tcW w:w="1711" w:type="dxa"/>
            <w:shd w:val="clear" w:color="D9E1F2" w:fill="FFFFFF"/>
          </w:tcPr>
          <w:p w14:paraId="2E9BF0C1"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F6FF92D" w14:textId="77777777" w:rsidR="00CC229F" w:rsidRPr="00CC229F" w:rsidRDefault="00CC229F" w:rsidP="00CC229F">
            <w:pPr>
              <w:jc w:val="center"/>
              <w:rPr>
                <w:sz w:val="18"/>
                <w:szCs w:val="18"/>
              </w:rPr>
            </w:pPr>
            <w:r w:rsidRPr="00CC229F">
              <w:rPr>
                <w:color w:val="000000"/>
                <w:sz w:val="18"/>
                <w:szCs w:val="18"/>
              </w:rPr>
              <w:t>10</w:t>
            </w:r>
          </w:p>
        </w:tc>
        <w:tc>
          <w:tcPr>
            <w:tcW w:w="1589" w:type="dxa"/>
            <w:shd w:val="clear" w:color="D9E1F2" w:fill="FFFFFF"/>
          </w:tcPr>
          <w:p w14:paraId="75B6FDC0" w14:textId="77777777" w:rsidR="00CC229F" w:rsidRPr="00CC229F" w:rsidRDefault="00CC229F" w:rsidP="00CC229F">
            <w:pPr>
              <w:jc w:val="center"/>
              <w:rPr>
                <w:sz w:val="18"/>
                <w:szCs w:val="18"/>
              </w:rPr>
            </w:pPr>
          </w:p>
        </w:tc>
        <w:tc>
          <w:tcPr>
            <w:tcW w:w="1081" w:type="dxa"/>
            <w:shd w:val="clear" w:color="D9E1F2" w:fill="FFFFFF"/>
          </w:tcPr>
          <w:p w14:paraId="083196C1" w14:textId="77777777" w:rsidR="00CC229F" w:rsidRPr="00CC229F" w:rsidRDefault="00CC229F" w:rsidP="00CC229F">
            <w:pPr>
              <w:jc w:val="center"/>
              <w:rPr>
                <w:sz w:val="18"/>
                <w:szCs w:val="18"/>
              </w:rPr>
            </w:pPr>
          </w:p>
        </w:tc>
        <w:tc>
          <w:tcPr>
            <w:tcW w:w="964" w:type="dxa"/>
            <w:shd w:val="clear" w:color="D9E1F2" w:fill="FFFFFF"/>
          </w:tcPr>
          <w:p w14:paraId="71712215" w14:textId="77777777" w:rsidR="00CC229F" w:rsidRPr="00CC229F" w:rsidRDefault="00CC229F" w:rsidP="00CC229F">
            <w:pPr>
              <w:jc w:val="center"/>
              <w:rPr>
                <w:sz w:val="18"/>
                <w:szCs w:val="18"/>
              </w:rPr>
            </w:pPr>
          </w:p>
        </w:tc>
      </w:tr>
      <w:tr w:rsidR="00CC229F" w:rsidRPr="00CC229F" w14:paraId="4F4BB5C7" w14:textId="77777777" w:rsidTr="003E19E9">
        <w:trPr>
          <w:trHeight w:val="406"/>
        </w:trPr>
        <w:tc>
          <w:tcPr>
            <w:tcW w:w="561" w:type="dxa"/>
            <w:shd w:val="clear" w:color="D9E1F2" w:fill="FFFFFF"/>
            <w:noWrap/>
            <w:vAlign w:val="center"/>
          </w:tcPr>
          <w:p w14:paraId="49A71506" w14:textId="77777777" w:rsidR="00CC229F" w:rsidRPr="00CC229F" w:rsidRDefault="00CC229F" w:rsidP="00CC229F">
            <w:pPr>
              <w:jc w:val="center"/>
              <w:rPr>
                <w:sz w:val="18"/>
                <w:szCs w:val="18"/>
              </w:rPr>
            </w:pPr>
            <w:r w:rsidRPr="00CC229F">
              <w:rPr>
                <w:sz w:val="18"/>
                <w:szCs w:val="18"/>
              </w:rPr>
              <w:t>14</w:t>
            </w:r>
          </w:p>
        </w:tc>
        <w:tc>
          <w:tcPr>
            <w:tcW w:w="2402" w:type="dxa"/>
            <w:tcBorders>
              <w:top w:val="nil"/>
              <w:left w:val="single" w:sz="4" w:space="0" w:color="auto"/>
              <w:bottom w:val="single" w:sz="4" w:space="0" w:color="auto"/>
              <w:right w:val="single" w:sz="4" w:space="0" w:color="auto"/>
            </w:tcBorders>
            <w:shd w:val="clear" w:color="000000" w:fill="F2F2F2"/>
          </w:tcPr>
          <w:p w14:paraId="29DE5375" w14:textId="1D142208" w:rsidR="00CC229F" w:rsidRPr="00CC229F" w:rsidRDefault="00CC229F" w:rsidP="00CC229F">
            <w:pPr>
              <w:rPr>
                <w:sz w:val="18"/>
                <w:szCs w:val="18"/>
              </w:rPr>
            </w:pPr>
            <w:r w:rsidRPr="00CC229F">
              <w:rPr>
                <w:b/>
                <w:bCs/>
                <w:color w:val="000000"/>
                <w:sz w:val="18"/>
                <w:szCs w:val="18"/>
              </w:rPr>
              <w:t xml:space="preserve">Koszulki </w:t>
            </w:r>
            <w:r w:rsidRPr="00CC229F">
              <w:rPr>
                <w:color w:val="000000"/>
                <w:sz w:val="18"/>
                <w:szCs w:val="18"/>
              </w:rPr>
              <w:t xml:space="preserve"> na dokumenty A4, </w:t>
            </w:r>
            <w:r w:rsidR="00EC3658">
              <w:rPr>
                <w:color w:val="000000"/>
                <w:sz w:val="18"/>
                <w:szCs w:val="18"/>
              </w:rPr>
              <w:t xml:space="preserve"> </w:t>
            </w:r>
            <w:r w:rsidRPr="00CC229F">
              <w:rPr>
                <w:color w:val="000000"/>
                <w:sz w:val="18"/>
                <w:szCs w:val="18"/>
              </w:rPr>
              <w:t>, opakowanie 100 szt, możliwość wpięcia do segregatora A4, 10 opakowań</w:t>
            </w:r>
          </w:p>
        </w:tc>
        <w:tc>
          <w:tcPr>
            <w:tcW w:w="1711" w:type="dxa"/>
            <w:shd w:val="clear" w:color="D9E1F2" w:fill="FFFFFF"/>
          </w:tcPr>
          <w:p w14:paraId="513485E5"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7018C96" w14:textId="77777777" w:rsidR="00CC229F" w:rsidRPr="00CC229F" w:rsidRDefault="00CC229F" w:rsidP="00CC229F">
            <w:pPr>
              <w:jc w:val="center"/>
              <w:rPr>
                <w:sz w:val="18"/>
                <w:szCs w:val="18"/>
              </w:rPr>
            </w:pPr>
            <w:r w:rsidRPr="00CC229F">
              <w:rPr>
                <w:color w:val="000000"/>
                <w:sz w:val="18"/>
                <w:szCs w:val="18"/>
              </w:rPr>
              <w:t>5</w:t>
            </w:r>
          </w:p>
        </w:tc>
        <w:tc>
          <w:tcPr>
            <w:tcW w:w="1589" w:type="dxa"/>
            <w:shd w:val="clear" w:color="D9E1F2" w:fill="FFFFFF"/>
          </w:tcPr>
          <w:p w14:paraId="417B53FF" w14:textId="77777777" w:rsidR="00CC229F" w:rsidRPr="00CC229F" w:rsidRDefault="00CC229F" w:rsidP="00CC229F">
            <w:pPr>
              <w:jc w:val="center"/>
              <w:rPr>
                <w:sz w:val="18"/>
                <w:szCs w:val="18"/>
              </w:rPr>
            </w:pPr>
          </w:p>
        </w:tc>
        <w:tc>
          <w:tcPr>
            <w:tcW w:w="1081" w:type="dxa"/>
            <w:shd w:val="clear" w:color="D9E1F2" w:fill="FFFFFF"/>
          </w:tcPr>
          <w:p w14:paraId="335240FE" w14:textId="77777777" w:rsidR="00CC229F" w:rsidRPr="00CC229F" w:rsidRDefault="00CC229F" w:rsidP="00CC229F">
            <w:pPr>
              <w:jc w:val="center"/>
              <w:rPr>
                <w:sz w:val="18"/>
                <w:szCs w:val="18"/>
              </w:rPr>
            </w:pPr>
          </w:p>
        </w:tc>
        <w:tc>
          <w:tcPr>
            <w:tcW w:w="964" w:type="dxa"/>
            <w:shd w:val="clear" w:color="D9E1F2" w:fill="FFFFFF"/>
          </w:tcPr>
          <w:p w14:paraId="75942491" w14:textId="77777777" w:rsidR="00CC229F" w:rsidRPr="00CC229F" w:rsidRDefault="00CC229F" w:rsidP="00CC229F">
            <w:pPr>
              <w:jc w:val="center"/>
              <w:rPr>
                <w:sz w:val="18"/>
                <w:szCs w:val="18"/>
              </w:rPr>
            </w:pPr>
          </w:p>
        </w:tc>
      </w:tr>
      <w:tr w:rsidR="00CC229F" w:rsidRPr="00CC229F" w14:paraId="058CD08E" w14:textId="77777777" w:rsidTr="003E19E9">
        <w:trPr>
          <w:trHeight w:val="406"/>
        </w:trPr>
        <w:tc>
          <w:tcPr>
            <w:tcW w:w="561" w:type="dxa"/>
            <w:shd w:val="clear" w:color="D9E1F2" w:fill="FFFFFF"/>
            <w:noWrap/>
            <w:vAlign w:val="center"/>
          </w:tcPr>
          <w:p w14:paraId="26896ABC" w14:textId="77777777" w:rsidR="00CC229F" w:rsidRPr="00CC229F" w:rsidRDefault="00CC229F" w:rsidP="00CC229F">
            <w:pPr>
              <w:jc w:val="center"/>
              <w:rPr>
                <w:sz w:val="18"/>
                <w:szCs w:val="18"/>
              </w:rPr>
            </w:pPr>
            <w:r w:rsidRPr="00CC229F">
              <w:rPr>
                <w:sz w:val="18"/>
                <w:szCs w:val="18"/>
              </w:rPr>
              <w:t>15</w:t>
            </w:r>
          </w:p>
        </w:tc>
        <w:tc>
          <w:tcPr>
            <w:tcW w:w="2402" w:type="dxa"/>
            <w:tcBorders>
              <w:top w:val="nil"/>
              <w:left w:val="single" w:sz="4" w:space="0" w:color="auto"/>
              <w:bottom w:val="single" w:sz="4" w:space="0" w:color="auto"/>
              <w:right w:val="single" w:sz="4" w:space="0" w:color="auto"/>
            </w:tcBorders>
            <w:shd w:val="clear" w:color="000000" w:fill="F2F2F2"/>
          </w:tcPr>
          <w:p w14:paraId="00D0872A" w14:textId="201C898E" w:rsidR="00CC229F" w:rsidRPr="00CC229F" w:rsidRDefault="00CC229F" w:rsidP="00CC229F">
            <w:pPr>
              <w:rPr>
                <w:sz w:val="18"/>
                <w:szCs w:val="18"/>
              </w:rPr>
            </w:pPr>
            <w:r w:rsidRPr="00CC229F">
              <w:rPr>
                <w:b/>
                <w:bCs/>
                <w:color w:val="000000"/>
                <w:sz w:val="18"/>
                <w:szCs w:val="18"/>
              </w:rPr>
              <w:t>Koszulki poszerzane A4</w:t>
            </w:r>
            <w:r w:rsidRPr="00CC229F">
              <w:rPr>
                <w:color w:val="000000"/>
                <w:sz w:val="18"/>
                <w:szCs w:val="18"/>
              </w:rPr>
              <w:t>, dpowiednie do przechowywania nawet do 200 kartek A4 (80 gsm, wytrzymała i mocna</w:t>
            </w:r>
            <w:r w:rsidR="00EC3658">
              <w:rPr>
                <w:color w:val="000000"/>
                <w:sz w:val="18"/>
                <w:szCs w:val="18"/>
              </w:rPr>
              <w:t xml:space="preserve"> </w:t>
            </w:r>
            <w:r w:rsidRPr="00CC229F">
              <w:rPr>
                <w:color w:val="000000"/>
                <w:sz w:val="18"/>
                <w:szCs w:val="18"/>
              </w:rPr>
              <w:t>, opakowanie 5 szt, 4 opakowania</w:t>
            </w:r>
          </w:p>
        </w:tc>
        <w:tc>
          <w:tcPr>
            <w:tcW w:w="1711" w:type="dxa"/>
            <w:shd w:val="clear" w:color="D9E1F2" w:fill="FFFFFF"/>
          </w:tcPr>
          <w:p w14:paraId="5ADE1A11"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59AE6C8" w14:textId="77777777" w:rsidR="00CC229F" w:rsidRPr="00CC229F" w:rsidRDefault="00CC229F" w:rsidP="00CC229F">
            <w:pPr>
              <w:jc w:val="center"/>
              <w:rPr>
                <w:sz w:val="18"/>
                <w:szCs w:val="18"/>
              </w:rPr>
            </w:pPr>
            <w:r w:rsidRPr="00CC229F">
              <w:rPr>
                <w:color w:val="000000"/>
                <w:sz w:val="18"/>
                <w:szCs w:val="18"/>
              </w:rPr>
              <w:t>2</w:t>
            </w:r>
          </w:p>
        </w:tc>
        <w:tc>
          <w:tcPr>
            <w:tcW w:w="1589" w:type="dxa"/>
            <w:shd w:val="clear" w:color="D9E1F2" w:fill="FFFFFF"/>
          </w:tcPr>
          <w:p w14:paraId="7294351C" w14:textId="77777777" w:rsidR="00CC229F" w:rsidRPr="00CC229F" w:rsidRDefault="00CC229F" w:rsidP="00CC229F">
            <w:pPr>
              <w:jc w:val="center"/>
              <w:rPr>
                <w:sz w:val="18"/>
                <w:szCs w:val="18"/>
              </w:rPr>
            </w:pPr>
          </w:p>
        </w:tc>
        <w:tc>
          <w:tcPr>
            <w:tcW w:w="1081" w:type="dxa"/>
            <w:shd w:val="clear" w:color="D9E1F2" w:fill="FFFFFF"/>
          </w:tcPr>
          <w:p w14:paraId="3AC664B0" w14:textId="77777777" w:rsidR="00CC229F" w:rsidRPr="00CC229F" w:rsidRDefault="00CC229F" w:rsidP="00CC229F">
            <w:pPr>
              <w:jc w:val="center"/>
              <w:rPr>
                <w:sz w:val="18"/>
                <w:szCs w:val="18"/>
              </w:rPr>
            </w:pPr>
          </w:p>
        </w:tc>
        <w:tc>
          <w:tcPr>
            <w:tcW w:w="964" w:type="dxa"/>
            <w:shd w:val="clear" w:color="D9E1F2" w:fill="FFFFFF"/>
          </w:tcPr>
          <w:p w14:paraId="681194F8" w14:textId="77777777" w:rsidR="00CC229F" w:rsidRPr="00CC229F" w:rsidRDefault="00CC229F" w:rsidP="00CC229F">
            <w:pPr>
              <w:jc w:val="center"/>
              <w:rPr>
                <w:sz w:val="18"/>
                <w:szCs w:val="18"/>
              </w:rPr>
            </w:pPr>
          </w:p>
        </w:tc>
      </w:tr>
      <w:tr w:rsidR="00CC229F" w:rsidRPr="00CC229F" w14:paraId="11B73361" w14:textId="77777777" w:rsidTr="003E19E9">
        <w:trPr>
          <w:trHeight w:val="406"/>
        </w:trPr>
        <w:tc>
          <w:tcPr>
            <w:tcW w:w="561" w:type="dxa"/>
            <w:shd w:val="clear" w:color="D9E1F2" w:fill="FFFFFF"/>
            <w:noWrap/>
            <w:vAlign w:val="center"/>
          </w:tcPr>
          <w:p w14:paraId="06297EA1" w14:textId="77777777" w:rsidR="00CC229F" w:rsidRPr="00CC229F" w:rsidRDefault="00CC229F" w:rsidP="00CC229F">
            <w:pPr>
              <w:jc w:val="center"/>
              <w:rPr>
                <w:sz w:val="18"/>
                <w:szCs w:val="18"/>
              </w:rPr>
            </w:pPr>
            <w:r w:rsidRPr="00CC229F">
              <w:rPr>
                <w:sz w:val="18"/>
                <w:szCs w:val="18"/>
              </w:rPr>
              <w:t>16</w:t>
            </w:r>
          </w:p>
        </w:tc>
        <w:tc>
          <w:tcPr>
            <w:tcW w:w="2402" w:type="dxa"/>
            <w:tcBorders>
              <w:top w:val="nil"/>
              <w:left w:val="single" w:sz="4" w:space="0" w:color="auto"/>
              <w:bottom w:val="single" w:sz="4" w:space="0" w:color="auto"/>
              <w:right w:val="single" w:sz="4" w:space="0" w:color="auto"/>
            </w:tcBorders>
            <w:shd w:val="clear" w:color="000000" w:fill="F2F2F2"/>
          </w:tcPr>
          <w:p w14:paraId="00EB8BF5" w14:textId="136AB0C7" w:rsidR="00CC229F" w:rsidRPr="00CC229F" w:rsidRDefault="00CC229F" w:rsidP="00CC229F">
            <w:pPr>
              <w:rPr>
                <w:sz w:val="18"/>
                <w:szCs w:val="18"/>
              </w:rPr>
            </w:pPr>
            <w:r w:rsidRPr="00CC229F">
              <w:rPr>
                <w:b/>
                <w:bCs/>
                <w:color w:val="000000"/>
                <w:sz w:val="18"/>
                <w:szCs w:val="18"/>
              </w:rPr>
              <w:t>Obwoluta na dokumenty A4, typ L</w:t>
            </w:r>
            <w:r w:rsidRPr="00CC229F">
              <w:rPr>
                <w:color w:val="000000"/>
                <w:sz w:val="18"/>
                <w:szCs w:val="18"/>
              </w:rPr>
              <w:t xml:space="preserve">, </w:t>
            </w:r>
            <w:r w:rsidR="00EC3658">
              <w:rPr>
                <w:color w:val="000000"/>
                <w:sz w:val="18"/>
                <w:szCs w:val="18"/>
              </w:rPr>
              <w:t xml:space="preserve"> </w:t>
            </w:r>
            <w:r w:rsidRPr="00CC229F">
              <w:rPr>
                <w:color w:val="000000"/>
                <w:sz w:val="18"/>
                <w:szCs w:val="18"/>
              </w:rPr>
              <w:t>, opakowanie 25 sztuk, 4 opakowania</w:t>
            </w:r>
          </w:p>
        </w:tc>
        <w:tc>
          <w:tcPr>
            <w:tcW w:w="1711" w:type="dxa"/>
            <w:shd w:val="clear" w:color="D9E1F2" w:fill="FFFFFF"/>
          </w:tcPr>
          <w:p w14:paraId="6764E296"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4557142" w14:textId="77777777" w:rsidR="00CC229F" w:rsidRPr="00CC229F" w:rsidRDefault="00CC229F" w:rsidP="00CC229F">
            <w:pPr>
              <w:jc w:val="center"/>
              <w:rPr>
                <w:sz w:val="18"/>
                <w:szCs w:val="18"/>
              </w:rPr>
            </w:pPr>
            <w:r w:rsidRPr="00CC229F">
              <w:rPr>
                <w:color w:val="000000"/>
                <w:sz w:val="18"/>
                <w:szCs w:val="18"/>
              </w:rPr>
              <w:t>1</w:t>
            </w:r>
          </w:p>
        </w:tc>
        <w:tc>
          <w:tcPr>
            <w:tcW w:w="1589" w:type="dxa"/>
            <w:shd w:val="clear" w:color="D9E1F2" w:fill="FFFFFF"/>
          </w:tcPr>
          <w:p w14:paraId="7CE6AAF8" w14:textId="77777777" w:rsidR="00CC229F" w:rsidRPr="00CC229F" w:rsidRDefault="00CC229F" w:rsidP="00CC229F">
            <w:pPr>
              <w:jc w:val="center"/>
              <w:rPr>
                <w:sz w:val="18"/>
                <w:szCs w:val="18"/>
              </w:rPr>
            </w:pPr>
          </w:p>
        </w:tc>
        <w:tc>
          <w:tcPr>
            <w:tcW w:w="1081" w:type="dxa"/>
            <w:shd w:val="clear" w:color="D9E1F2" w:fill="FFFFFF"/>
          </w:tcPr>
          <w:p w14:paraId="3839DC90" w14:textId="77777777" w:rsidR="00CC229F" w:rsidRPr="00CC229F" w:rsidRDefault="00CC229F" w:rsidP="00CC229F">
            <w:pPr>
              <w:jc w:val="center"/>
              <w:rPr>
                <w:sz w:val="18"/>
                <w:szCs w:val="18"/>
              </w:rPr>
            </w:pPr>
          </w:p>
        </w:tc>
        <w:tc>
          <w:tcPr>
            <w:tcW w:w="964" w:type="dxa"/>
            <w:shd w:val="clear" w:color="D9E1F2" w:fill="FFFFFF"/>
          </w:tcPr>
          <w:p w14:paraId="1ECF4C84" w14:textId="77777777" w:rsidR="00CC229F" w:rsidRPr="00CC229F" w:rsidRDefault="00CC229F" w:rsidP="00CC229F">
            <w:pPr>
              <w:jc w:val="center"/>
              <w:rPr>
                <w:sz w:val="18"/>
                <w:szCs w:val="18"/>
              </w:rPr>
            </w:pPr>
          </w:p>
        </w:tc>
      </w:tr>
      <w:tr w:rsidR="00CC229F" w:rsidRPr="00CC229F" w14:paraId="048E2333" w14:textId="77777777" w:rsidTr="003E19E9">
        <w:trPr>
          <w:trHeight w:val="406"/>
        </w:trPr>
        <w:tc>
          <w:tcPr>
            <w:tcW w:w="561" w:type="dxa"/>
            <w:shd w:val="clear" w:color="D9E1F2" w:fill="FFFFFF"/>
            <w:noWrap/>
            <w:vAlign w:val="center"/>
          </w:tcPr>
          <w:p w14:paraId="3C3AD865" w14:textId="77777777" w:rsidR="00CC229F" w:rsidRPr="00CC229F" w:rsidRDefault="00CC229F" w:rsidP="00CC229F">
            <w:pPr>
              <w:jc w:val="center"/>
              <w:rPr>
                <w:sz w:val="18"/>
                <w:szCs w:val="18"/>
              </w:rPr>
            </w:pPr>
            <w:r w:rsidRPr="00CC229F">
              <w:rPr>
                <w:sz w:val="18"/>
                <w:szCs w:val="18"/>
              </w:rPr>
              <w:t>17</w:t>
            </w:r>
          </w:p>
        </w:tc>
        <w:tc>
          <w:tcPr>
            <w:tcW w:w="2402" w:type="dxa"/>
            <w:tcBorders>
              <w:top w:val="nil"/>
              <w:left w:val="single" w:sz="4" w:space="0" w:color="auto"/>
              <w:bottom w:val="single" w:sz="4" w:space="0" w:color="auto"/>
              <w:right w:val="single" w:sz="4" w:space="0" w:color="auto"/>
            </w:tcBorders>
            <w:shd w:val="clear" w:color="000000" w:fill="F2F2F2"/>
          </w:tcPr>
          <w:p w14:paraId="388C7176" w14:textId="30947A6A" w:rsidR="00CC229F" w:rsidRPr="00CC229F" w:rsidRDefault="00CC229F" w:rsidP="00CC229F">
            <w:pPr>
              <w:rPr>
                <w:sz w:val="18"/>
                <w:szCs w:val="18"/>
              </w:rPr>
            </w:pPr>
            <w:r w:rsidRPr="00CC229F">
              <w:rPr>
                <w:b/>
                <w:bCs/>
                <w:color w:val="000000"/>
                <w:sz w:val="18"/>
                <w:szCs w:val="18"/>
              </w:rPr>
              <w:t xml:space="preserve">Korektor </w:t>
            </w:r>
            <w:r w:rsidRPr="00CC229F">
              <w:rPr>
                <w:color w:val="000000"/>
                <w:sz w:val="18"/>
                <w:szCs w:val="18"/>
              </w:rPr>
              <w:t>w taśmie 4,2mm,  12m, 5 sztuk</w:t>
            </w:r>
          </w:p>
        </w:tc>
        <w:tc>
          <w:tcPr>
            <w:tcW w:w="1711" w:type="dxa"/>
            <w:shd w:val="clear" w:color="D9E1F2" w:fill="FFFFFF"/>
          </w:tcPr>
          <w:p w14:paraId="7EE97C60"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E557E23" w14:textId="77777777" w:rsidR="00CC229F" w:rsidRPr="00CC229F" w:rsidRDefault="00CC229F" w:rsidP="00CC229F">
            <w:pPr>
              <w:jc w:val="center"/>
              <w:rPr>
                <w:sz w:val="18"/>
                <w:szCs w:val="18"/>
              </w:rPr>
            </w:pPr>
            <w:r w:rsidRPr="00CC229F">
              <w:rPr>
                <w:color w:val="000000"/>
                <w:sz w:val="18"/>
                <w:szCs w:val="18"/>
              </w:rPr>
              <w:t>1</w:t>
            </w:r>
          </w:p>
        </w:tc>
        <w:tc>
          <w:tcPr>
            <w:tcW w:w="1589" w:type="dxa"/>
            <w:shd w:val="clear" w:color="D9E1F2" w:fill="FFFFFF"/>
          </w:tcPr>
          <w:p w14:paraId="10D4E9F2" w14:textId="77777777" w:rsidR="00CC229F" w:rsidRPr="00CC229F" w:rsidRDefault="00CC229F" w:rsidP="00CC229F">
            <w:pPr>
              <w:jc w:val="center"/>
              <w:rPr>
                <w:sz w:val="18"/>
                <w:szCs w:val="18"/>
              </w:rPr>
            </w:pPr>
          </w:p>
        </w:tc>
        <w:tc>
          <w:tcPr>
            <w:tcW w:w="1081" w:type="dxa"/>
            <w:shd w:val="clear" w:color="D9E1F2" w:fill="FFFFFF"/>
          </w:tcPr>
          <w:p w14:paraId="531FAB99" w14:textId="77777777" w:rsidR="00CC229F" w:rsidRPr="00CC229F" w:rsidRDefault="00CC229F" w:rsidP="00CC229F">
            <w:pPr>
              <w:jc w:val="center"/>
              <w:rPr>
                <w:sz w:val="18"/>
                <w:szCs w:val="18"/>
              </w:rPr>
            </w:pPr>
          </w:p>
        </w:tc>
        <w:tc>
          <w:tcPr>
            <w:tcW w:w="964" w:type="dxa"/>
            <w:shd w:val="clear" w:color="D9E1F2" w:fill="FFFFFF"/>
          </w:tcPr>
          <w:p w14:paraId="0106FFC0" w14:textId="77777777" w:rsidR="00CC229F" w:rsidRPr="00CC229F" w:rsidRDefault="00CC229F" w:rsidP="00CC229F">
            <w:pPr>
              <w:jc w:val="center"/>
              <w:rPr>
                <w:sz w:val="18"/>
                <w:szCs w:val="18"/>
              </w:rPr>
            </w:pPr>
          </w:p>
        </w:tc>
      </w:tr>
      <w:tr w:rsidR="00CC229F" w:rsidRPr="00CC229F" w14:paraId="2F04D0C8" w14:textId="77777777" w:rsidTr="003E19E9">
        <w:trPr>
          <w:trHeight w:val="406"/>
        </w:trPr>
        <w:tc>
          <w:tcPr>
            <w:tcW w:w="561" w:type="dxa"/>
            <w:shd w:val="clear" w:color="D9E1F2" w:fill="FFFFFF"/>
            <w:noWrap/>
            <w:vAlign w:val="center"/>
          </w:tcPr>
          <w:p w14:paraId="5BE902B7" w14:textId="77777777" w:rsidR="00CC229F" w:rsidRPr="00CC229F" w:rsidRDefault="00CC229F" w:rsidP="00CC229F">
            <w:pPr>
              <w:jc w:val="center"/>
              <w:rPr>
                <w:sz w:val="18"/>
                <w:szCs w:val="18"/>
              </w:rPr>
            </w:pPr>
            <w:r w:rsidRPr="00CC229F">
              <w:rPr>
                <w:sz w:val="18"/>
                <w:szCs w:val="18"/>
              </w:rPr>
              <w:t>18</w:t>
            </w:r>
          </w:p>
        </w:tc>
        <w:tc>
          <w:tcPr>
            <w:tcW w:w="2402" w:type="dxa"/>
            <w:tcBorders>
              <w:top w:val="nil"/>
              <w:left w:val="single" w:sz="4" w:space="0" w:color="auto"/>
              <w:bottom w:val="single" w:sz="4" w:space="0" w:color="auto"/>
              <w:right w:val="single" w:sz="4" w:space="0" w:color="auto"/>
            </w:tcBorders>
            <w:shd w:val="clear" w:color="000000" w:fill="F2F2F2"/>
          </w:tcPr>
          <w:p w14:paraId="151A0BBF" w14:textId="7D582932" w:rsidR="00CC229F" w:rsidRPr="00CC229F" w:rsidRDefault="00CC229F" w:rsidP="00CC229F">
            <w:pPr>
              <w:rPr>
                <w:sz w:val="18"/>
                <w:szCs w:val="18"/>
              </w:rPr>
            </w:pPr>
            <w:r w:rsidRPr="00CC229F">
              <w:rPr>
                <w:b/>
                <w:bCs/>
                <w:color w:val="000000"/>
                <w:sz w:val="18"/>
                <w:szCs w:val="18"/>
              </w:rPr>
              <w:t xml:space="preserve">Karteczki samoprzylepne </w:t>
            </w:r>
            <w:r w:rsidRPr="00CC229F">
              <w:rPr>
                <w:color w:val="000000"/>
                <w:sz w:val="18"/>
                <w:szCs w:val="18"/>
              </w:rPr>
              <w:t>76 X 127 mm, kolor żółty, 100 kartek w bloczku, 10 szt.</w:t>
            </w:r>
          </w:p>
        </w:tc>
        <w:tc>
          <w:tcPr>
            <w:tcW w:w="1711" w:type="dxa"/>
            <w:shd w:val="clear" w:color="D9E1F2" w:fill="FFFFFF"/>
          </w:tcPr>
          <w:p w14:paraId="234149C6"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AB7EAED" w14:textId="77777777" w:rsidR="00CC229F" w:rsidRPr="00CC229F" w:rsidRDefault="00CC229F" w:rsidP="00CC229F">
            <w:pPr>
              <w:jc w:val="center"/>
              <w:rPr>
                <w:sz w:val="18"/>
                <w:szCs w:val="18"/>
              </w:rPr>
            </w:pPr>
            <w:r w:rsidRPr="00CC229F">
              <w:rPr>
                <w:color w:val="000000"/>
                <w:sz w:val="18"/>
                <w:szCs w:val="18"/>
              </w:rPr>
              <w:t>5</w:t>
            </w:r>
          </w:p>
        </w:tc>
        <w:tc>
          <w:tcPr>
            <w:tcW w:w="1589" w:type="dxa"/>
            <w:shd w:val="clear" w:color="D9E1F2" w:fill="FFFFFF"/>
          </w:tcPr>
          <w:p w14:paraId="1CBC5034" w14:textId="77777777" w:rsidR="00CC229F" w:rsidRPr="00CC229F" w:rsidRDefault="00CC229F" w:rsidP="00CC229F">
            <w:pPr>
              <w:jc w:val="center"/>
              <w:rPr>
                <w:sz w:val="18"/>
                <w:szCs w:val="18"/>
              </w:rPr>
            </w:pPr>
          </w:p>
        </w:tc>
        <w:tc>
          <w:tcPr>
            <w:tcW w:w="1081" w:type="dxa"/>
            <w:shd w:val="clear" w:color="D9E1F2" w:fill="FFFFFF"/>
          </w:tcPr>
          <w:p w14:paraId="7F5DA704" w14:textId="77777777" w:rsidR="00CC229F" w:rsidRPr="00CC229F" w:rsidRDefault="00CC229F" w:rsidP="00CC229F">
            <w:pPr>
              <w:jc w:val="center"/>
              <w:rPr>
                <w:sz w:val="18"/>
                <w:szCs w:val="18"/>
              </w:rPr>
            </w:pPr>
          </w:p>
        </w:tc>
        <w:tc>
          <w:tcPr>
            <w:tcW w:w="964" w:type="dxa"/>
            <w:shd w:val="clear" w:color="D9E1F2" w:fill="FFFFFF"/>
          </w:tcPr>
          <w:p w14:paraId="46DD3346" w14:textId="77777777" w:rsidR="00CC229F" w:rsidRPr="00CC229F" w:rsidRDefault="00CC229F" w:rsidP="00CC229F">
            <w:pPr>
              <w:jc w:val="center"/>
              <w:rPr>
                <w:sz w:val="18"/>
                <w:szCs w:val="18"/>
              </w:rPr>
            </w:pPr>
          </w:p>
        </w:tc>
      </w:tr>
      <w:tr w:rsidR="00CC229F" w:rsidRPr="00CC229F" w14:paraId="1B503236" w14:textId="77777777" w:rsidTr="003E19E9">
        <w:trPr>
          <w:trHeight w:val="406"/>
        </w:trPr>
        <w:tc>
          <w:tcPr>
            <w:tcW w:w="561" w:type="dxa"/>
            <w:shd w:val="clear" w:color="D9E1F2" w:fill="FFFFFF"/>
            <w:noWrap/>
            <w:vAlign w:val="center"/>
          </w:tcPr>
          <w:p w14:paraId="66CA6604" w14:textId="77777777" w:rsidR="00CC229F" w:rsidRPr="00CC229F" w:rsidRDefault="00CC229F" w:rsidP="00CC229F">
            <w:pPr>
              <w:jc w:val="center"/>
              <w:rPr>
                <w:sz w:val="18"/>
                <w:szCs w:val="18"/>
              </w:rPr>
            </w:pPr>
            <w:r w:rsidRPr="00CC229F">
              <w:rPr>
                <w:sz w:val="18"/>
                <w:szCs w:val="18"/>
              </w:rPr>
              <w:t>19</w:t>
            </w:r>
          </w:p>
        </w:tc>
        <w:tc>
          <w:tcPr>
            <w:tcW w:w="2402" w:type="dxa"/>
            <w:tcBorders>
              <w:top w:val="nil"/>
              <w:left w:val="single" w:sz="4" w:space="0" w:color="auto"/>
              <w:bottom w:val="single" w:sz="4" w:space="0" w:color="auto"/>
              <w:right w:val="single" w:sz="4" w:space="0" w:color="auto"/>
            </w:tcBorders>
            <w:shd w:val="clear" w:color="000000" w:fill="F2F2F2"/>
          </w:tcPr>
          <w:p w14:paraId="7DB88DBA" w14:textId="016C6985" w:rsidR="00CC229F" w:rsidRPr="00CC229F" w:rsidRDefault="00CC229F" w:rsidP="00CC229F">
            <w:pPr>
              <w:rPr>
                <w:sz w:val="18"/>
                <w:szCs w:val="18"/>
              </w:rPr>
            </w:pPr>
            <w:r w:rsidRPr="00CC229F">
              <w:rPr>
                <w:b/>
                <w:bCs/>
                <w:color w:val="000000"/>
                <w:sz w:val="18"/>
                <w:szCs w:val="18"/>
              </w:rPr>
              <w:t>Karteczki samoprzylepne  38x51mm paleta energetyczna 12szt.</w:t>
            </w:r>
            <w:r w:rsidRPr="00CC229F">
              <w:rPr>
                <w:color w:val="000000"/>
                <w:sz w:val="18"/>
                <w:szCs w:val="18"/>
              </w:rPr>
              <w:t xml:space="preserve">, </w:t>
            </w:r>
            <w:r w:rsidR="00EC3658">
              <w:rPr>
                <w:color w:val="000000"/>
                <w:sz w:val="18"/>
                <w:szCs w:val="18"/>
              </w:rPr>
              <w:t xml:space="preserve"> </w:t>
            </w:r>
            <w:r w:rsidRPr="00CC229F">
              <w:rPr>
                <w:color w:val="000000"/>
                <w:sz w:val="18"/>
                <w:szCs w:val="18"/>
              </w:rPr>
              <w:t xml:space="preserve"> Bloczek ma w sobie 100 karteczek samoprzylepnych, opakowanie zawiera 12 szt, 2 opakowania </w:t>
            </w:r>
            <w:r w:rsidRPr="00CC229F">
              <w:rPr>
                <w:color w:val="000000"/>
                <w:sz w:val="18"/>
                <w:szCs w:val="18"/>
              </w:rPr>
              <w:br/>
              <w:t xml:space="preserve">   </w:t>
            </w:r>
          </w:p>
        </w:tc>
        <w:tc>
          <w:tcPr>
            <w:tcW w:w="1711" w:type="dxa"/>
            <w:shd w:val="clear" w:color="D9E1F2" w:fill="FFFFFF"/>
          </w:tcPr>
          <w:p w14:paraId="2C221674"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2C4199D" w14:textId="77777777" w:rsidR="00CC229F" w:rsidRPr="00CC229F" w:rsidRDefault="00CC229F" w:rsidP="00CC229F">
            <w:pPr>
              <w:jc w:val="center"/>
              <w:rPr>
                <w:sz w:val="18"/>
                <w:szCs w:val="18"/>
              </w:rPr>
            </w:pPr>
            <w:r w:rsidRPr="00CC229F">
              <w:rPr>
                <w:color w:val="000000"/>
                <w:sz w:val="18"/>
                <w:szCs w:val="18"/>
              </w:rPr>
              <w:t>5</w:t>
            </w:r>
          </w:p>
        </w:tc>
        <w:tc>
          <w:tcPr>
            <w:tcW w:w="1589" w:type="dxa"/>
            <w:shd w:val="clear" w:color="D9E1F2" w:fill="FFFFFF"/>
          </w:tcPr>
          <w:p w14:paraId="28175BBA" w14:textId="77777777" w:rsidR="00CC229F" w:rsidRPr="00CC229F" w:rsidRDefault="00CC229F" w:rsidP="00CC229F">
            <w:pPr>
              <w:jc w:val="center"/>
              <w:rPr>
                <w:sz w:val="18"/>
                <w:szCs w:val="18"/>
              </w:rPr>
            </w:pPr>
          </w:p>
        </w:tc>
        <w:tc>
          <w:tcPr>
            <w:tcW w:w="1081" w:type="dxa"/>
            <w:shd w:val="clear" w:color="D9E1F2" w:fill="FFFFFF"/>
          </w:tcPr>
          <w:p w14:paraId="2326B12F" w14:textId="77777777" w:rsidR="00CC229F" w:rsidRPr="00CC229F" w:rsidRDefault="00CC229F" w:rsidP="00CC229F">
            <w:pPr>
              <w:jc w:val="center"/>
              <w:rPr>
                <w:sz w:val="18"/>
                <w:szCs w:val="18"/>
              </w:rPr>
            </w:pPr>
          </w:p>
        </w:tc>
        <w:tc>
          <w:tcPr>
            <w:tcW w:w="964" w:type="dxa"/>
            <w:shd w:val="clear" w:color="D9E1F2" w:fill="FFFFFF"/>
          </w:tcPr>
          <w:p w14:paraId="1E681DE9" w14:textId="77777777" w:rsidR="00CC229F" w:rsidRPr="00CC229F" w:rsidRDefault="00CC229F" w:rsidP="00CC229F">
            <w:pPr>
              <w:jc w:val="center"/>
              <w:rPr>
                <w:sz w:val="18"/>
                <w:szCs w:val="18"/>
              </w:rPr>
            </w:pPr>
          </w:p>
        </w:tc>
      </w:tr>
      <w:tr w:rsidR="00CC229F" w:rsidRPr="00CC229F" w14:paraId="66BCEFF9" w14:textId="77777777" w:rsidTr="003E19E9">
        <w:trPr>
          <w:trHeight w:val="406"/>
        </w:trPr>
        <w:tc>
          <w:tcPr>
            <w:tcW w:w="561" w:type="dxa"/>
            <w:shd w:val="clear" w:color="D9E1F2" w:fill="FFFFFF"/>
            <w:noWrap/>
            <w:vAlign w:val="center"/>
          </w:tcPr>
          <w:p w14:paraId="6EA30ECA" w14:textId="77777777" w:rsidR="00CC229F" w:rsidRPr="00CC229F" w:rsidRDefault="00CC229F" w:rsidP="00CC229F">
            <w:pPr>
              <w:jc w:val="center"/>
              <w:rPr>
                <w:sz w:val="18"/>
                <w:szCs w:val="18"/>
              </w:rPr>
            </w:pPr>
            <w:r w:rsidRPr="00CC229F">
              <w:rPr>
                <w:sz w:val="18"/>
                <w:szCs w:val="18"/>
              </w:rPr>
              <w:t>20</w:t>
            </w:r>
          </w:p>
        </w:tc>
        <w:tc>
          <w:tcPr>
            <w:tcW w:w="2402" w:type="dxa"/>
            <w:tcBorders>
              <w:top w:val="nil"/>
              <w:left w:val="single" w:sz="4" w:space="0" w:color="auto"/>
              <w:bottom w:val="single" w:sz="4" w:space="0" w:color="auto"/>
              <w:right w:val="single" w:sz="4" w:space="0" w:color="auto"/>
            </w:tcBorders>
            <w:shd w:val="clear" w:color="000000" w:fill="F2F2F2"/>
          </w:tcPr>
          <w:p w14:paraId="007B5F09" w14:textId="6B40B889" w:rsidR="00CC229F" w:rsidRPr="00CC229F" w:rsidRDefault="00CC229F" w:rsidP="00CC229F">
            <w:pPr>
              <w:rPr>
                <w:sz w:val="18"/>
                <w:szCs w:val="18"/>
              </w:rPr>
            </w:pPr>
            <w:r w:rsidRPr="00CC229F">
              <w:rPr>
                <w:b/>
                <w:bCs/>
                <w:color w:val="000000"/>
                <w:sz w:val="18"/>
                <w:szCs w:val="18"/>
              </w:rPr>
              <w:t>Karteczki samoprzylepne 76x76mm</w:t>
            </w:r>
            <w:r w:rsidRPr="00CC229F">
              <w:rPr>
                <w:color w:val="000000"/>
                <w:sz w:val="18"/>
                <w:szCs w:val="18"/>
              </w:rPr>
              <w:t>, kolor żółty, 100 kartek w bloczku, 10 szt.</w:t>
            </w:r>
          </w:p>
        </w:tc>
        <w:tc>
          <w:tcPr>
            <w:tcW w:w="1711" w:type="dxa"/>
            <w:shd w:val="clear" w:color="D9E1F2" w:fill="FFFFFF"/>
          </w:tcPr>
          <w:p w14:paraId="17F9954B"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CE11A7D" w14:textId="77777777" w:rsidR="00CC229F" w:rsidRPr="00CC229F" w:rsidRDefault="00CC229F" w:rsidP="00CC229F">
            <w:pPr>
              <w:jc w:val="center"/>
              <w:rPr>
                <w:sz w:val="18"/>
                <w:szCs w:val="18"/>
              </w:rPr>
            </w:pPr>
            <w:r w:rsidRPr="00CC229F">
              <w:rPr>
                <w:color w:val="000000"/>
                <w:sz w:val="18"/>
                <w:szCs w:val="18"/>
              </w:rPr>
              <w:t>8</w:t>
            </w:r>
          </w:p>
        </w:tc>
        <w:tc>
          <w:tcPr>
            <w:tcW w:w="1589" w:type="dxa"/>
            <w:shd w:val="clear" w:color="D9E1F2" w:fill="FFFFFF"/>
          </w:tcPr>
          <w:p w14:paraId="42C21440" w14:textId="77777777" w:rsidR="00CC229F" w:rsidRPr="00CC229F" w:rsidRDefault="00CC229F" w:rsidP="00CC229F">
            <w:pPr>
              <w:jc w:val="center"/>
              <w:rPr>
                <w:sz w:val="18"/>
                <w:szCs w:val="18"/>
              </w:rPr>
            </w:pPr>
          </w:p>
        </w:tc>
        <w:tc>
          <w:tcPr>
            <w:tcW w:w="1081" w:type="dxa"/>
            <w:shd w:val="clear" w:color="D9E1F2" w:fill="FFFFFF"/>
          </w:tcPr>
          <w:p w14:paraId="2A8FAD86" w14:textId="77777777" w:rsidR="00CC229F" w:rsidRPr="00CC229F" w:rsidRDefault="00CC229F" w:rsidP="00CC229F">
            <w:pPr>
              <w:jc w:val="center"/>
              <w:rPr>
                <w:sz w:val="18"/>
                <w:szCs w:val="18"/>
              </w:rPr>
            </w:pPr>
          </w:p>
        </w:tc>
        <w:tc>
          <w:tcPr>
            <w:tcW w:w="964" w:type="dxa"/>
            <w:shd w:val="clear" w:color="D9E1F2" w:fill="FFFFFF"/>
          </w:tcPr>
          <w:p w14:paraId="6500B216" w14:textId="77777777" w:rsidR="00CC229F" w:rsidRPr="00CC229F" w:rsidRDefault="00CC229F" w:rsidP="00CC229F">
            <w:pPr>
              <w:jc w:val="center"/>
              <w:rPr>
                <w:sz w:val="18"/>
                <w:szCs w:val="18"/>
              </w:rPr>
            </w:pPr>
          </w:p>
        </w:tc>
      </w:tr>
      <w:tr w:rsidR="00CC229F" w:rsidRPr="00CC229F" w14:paraId="38F2385B" w14:textId="77777777" w:rsidTr="003E19E9">
        <w:trPr>
          <w:trHeight w:val="406"/>
        </w:trPr>
        <w:tc>
          <w:tcPr>
            <w:tcW w:w="561" w:type="dxa"/>
            <w:shd w:val="clear" w:color="D9E1F2" w:fill="FFFFFF"/>
            <w:noWrap/>
            <w:vAlign w:val="center"/>
          </w:tcPr>
          <w:p w14:paraId="794F1891" w14:textId="77777777" w:rsidR="00CC229F" w:rsidRPr="00CC229F" w:rsidRDefault="00CC229F" w:rsidP="00CC229F">
            <w:pPr>
              <w:jc w:val="center"/>
              <w:rPr>
                <w:sz w:val="18"/>
                <w:szCs w:val="18"/>
              </w:rPr>
            </w:pPr>
            <w:r w:rsidRPr="00CC229F">
              <w:rPr>
                <w:sz w:val="18"/>
                <w:szCs w:val="18"/>
              </w:rPr>
              <w:t>21</w:t>
            </w:r>
          </w:p>
        </w:tc>
        <w:tc>
          <w:tcPr>
            <w:tcW w:w="2402" w:type="dxa"/>
            <w:tcBorders>
              <w:top w:val="nil"/>
              <w:left w:val="single" w:sz="4" w:space="0" w:color="auto"/>
              <w:bottom w:val="single" w:sz="4" w:space="0" w:color="auto"/>
              <w:right w:val="single" w:sz="4" w:space="0" w:color="auto"/>
            </w:tcBorders>
            <w:shd w:val="clear" w:color="000000" w:fill="F2F2F2"/>
          </w:tcPr>
          <w:p w14:paraId="6A6E6F34" w14:textId="7969A670" w:rsidR="00CC229F" w:rsidRPr="00CC229F" w:rsidRDefault="00CC229F" w:rsidP="00CC229F">
            <w:pPr>
              <w:rPr>
                <w:sz w:val="18"/>
                <w:szCs w:val="18"/>
              </w:rPr>
            </w:pPr>
            <w:r w:rsidRPr="00CC229F">
              <w:rPr>
                <w:b/>
                <w:bCs/>
                <w:color w:val="000000"/>
                <w:sz w:val="18"/>
                <w:szCs w:val="18"/>
              </w:rPr>
              <w:t>Spinacze trójkątne 31mm</w:t>
            </w:r>
            <w:r w:rsidRPr="00CC229F">
              <w:rPr>
                <w:color w:val="000000"/>
                <w:sz w:val="18"/>
                <w:szCs w:val="18"/>
              </w:rPr>
              <w:t xml:space="preserve">, galwanizowane, </w:t>
            </w:r>
            <w:r w:rsidR="00EC3658">
              <w:rPr>
                <w:color w:val="000000"/>
                <w:sz w:val="18"/>
                <w:szCs w:val="18"/>
              </w:rPr>
              <w:t xml:space="preserve"> </w:t>
            </w:r>
            <w:r w:rsidRPr="00CC229F">
              <w:rPr>
                <w:color w:val="000000"/>
                <w:sz w:val="18"/>
                <w:szCs w:val="18"/>
              </w:rPr>
              <w:t xml:space="preserve"> pakowane po 100 szt. w pudełku, 20 opakowań </w:t>
            </w:r>
          </w:p>
        </w:tc>
        <w:tc>
          <w:tcPr>
            <w:tcW w:w="1711" w:type="dxa"/>
            <w:shd w:val="clear" w:color="D9E1F2" w:fill="FFFFFF"/>
          </w:tcPr>
          <w:p w14:paraId="29AD19E6"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0C757A1" w14:textId="77777777" w:rsidR="00CC229F" w:rsidRPr="00CC229F" w:rsidRDefault="00CC229F" w:rsidP="00CC229F">
            <w:pPr>
              <w:jc w:val="center"/>
              <w:rPr>
                <w:sz w:val="18"/>
                <w:szCs w:val="18"/>
              </w:rPr>
            </w:pPr>
            <w:r w:rsidRPr="00CC229F">
              <w:rPr>
                <w:color w:val="000000"/>
                <w:sz w:val="18"/>
                <w:szCs w:val="18"/>
              </w:rPr>
              <w:t>20</w:t>
            </w:r>
          </w:p>
        </w:tc>
        <w:tc>
          <w:tcPr>
            <w:tcW w:w="1589" w:type="dxa"/>
            <w:shd w:val="clear" w:color="D9E1F2" w:fill="FFFFFF"/>
          </w:tcPr>
          <w:p w14:paraId="2A79BBD8" w14:textId="77777777" w:rsidR="00CC229F" w:rsidRPr="00CC229F" w:rsidRDefault="00CC229F" w:rsidP="00CC229F">
            <w:pPr>
              <w:jc w:val="center"/>
              <w:rPr>
                <w:sz w:val="18"/>
                <w:szCs w:val="18"/>
              </w:rPr>
            </w:pPr>
          </w:p>
        </w:tc>
        <w:tc>
          <w:tcPr>
            <w:tcW w:w="1081" w:type="dxa"/>
            <w:shd w:val="clear" w:color="D9E1F2" w:fill="FFFFFF"/>
          </w:tcPr>
          <w:p w14:paraId="1B2806CB" w14:textId="77777777" w:rsidR="00CC229F" w:rsidRPr="00CC229F" w:rsidRDefault="00CC229F" w:rsidP="00CC229F">
            <w:pPr>
              <w:jc w:val="center"/>
              <w:rPr>
                <w:sz w:val="18"/>
                <w:szCs w:val="18"/>
              </w:rPr>
            </w:pPr>
          </w:p>
        </w:tc>
        <w:tc>
          <w:tcPr>
            <w:tcW w:w="964" w:type="dxa"/>
            <w:shd w:val="clear" w:color="D9E1F2" w:fill="FFFFFF"/>
          </w:tcPr>
          <w:p w14:paraId="69994B7F" w14:textId="77777777" w:rsidR="00CC229F" w:rsidRPr="00CC229F" w:rsidRDefault="00CC229F" w:rsidP="00CC229F">
            <w:pPr>
              <w:jc w:val="center"/>
              <w:rPr>
                <w:sz w:val="18"/>
                <w:szCs w:val="18"/>
              </w:rPr>
            </w:pPr>
          </w:p>
        </w:tc>
      </w:tr>
      <w:tr w:rsidR="00CC229F" w:rsidRPr="00CC229F" w14:paraId="78468292" w14:textId="77777777" w:rsidTr="003E19E9">
        <w:trPr>
          <w:trHeight w:val="406"/>
        </w:trPr>
        <w:tc>
          <w:tcPr>
            <w:tcW w:w="561" w:type="dxa"/>
            <w:shd w:val="clear" w:color="D9E1F2" w:fill="FFFFFF"/>
            <w:noWrap/>
            <w:vAlign w:val="center"/>
          </w:tcPr>
          <w:p w14:paraId="3F68C025" w14:textId="77777777" w:rsidR="00CC229F" w:rsidRPr="00CC229F" w:rsidRDefault="00CC229F" w:rsidP="00CC229F">
            <w:pPr>
              <w:jc w:val="center"/>
              <w:rPr>
                <w:sz w:val="18"/>
                <w:szCs w:val="18"/>
              </w:rPr>
            </w:pPr>
            <w:r w:rsidRPr="00CC229F">
              <w:rPr>
                <w:sz w:val="18"/>
                <w:szCs w:val="18"/>
              </w:rPr>
              <w:t>22</w:t>
            </w:r>
          </w:p>
        </w:tc>
        <w:tc>
          <w:tcPr>
            <w:tcW w:w="2402" w:type="dxa"/>
            <w:tcBorders>
              <w:top w:val="nil"/>
              <w:left w:val="single" w:sz="4" w:space="0" w:color="auto"/>
              <w:bottom w:val="single" w:sz="4" w:space="0" w:color="auto"/>
              <w:right w:val="single" w:sz="4" w:space="0" w:color="auto"/>
            </w:tcBorders>
            <w:shd w:val="clear" w:color="000000" w:fill="F2F2F2"/>
          </w:tcPr>
          <w:p w14:paraId="30A0110D" w14:textId="25922781" w:rsidR="00CC229F" w:rsidRPr="00CC229F" w:rsidRDefault="00CC229F" w:rsidP="00CC229F">
            <w:pPr>
              <w:rPr>
                <w:sz w:val="18"/>
                <w:szCs w:val="18"/>
              </w:rPr>
            </w:pPr>
            <w:r w:rsidRPr="00CC229F">
              <w:rPr>
                <w:b/>
                <w:bCs/>
                <w:color w:val="000000"/>
                <w:sz w:val="18"/>
                <w:szCs w:val="18"/>
              </w:rPr>
              <w:t>Bateria alkaliczna AAA /</w:t>
            </w:r>
            <w:r w:rsidRPr="00CC229F">
              <w:rPr>
                <w:color w:val="000000"/>
                <w:sz w:val="18"/>
                <w:szCs w:val="18"/>
              </w:rPr>
              <w:t xml:space="preserve"> LR03, </w:t>
            </w:r>
            <w:r w:rsidRPr="00CC229F">
              <w:rPr>
                <w:color w:val="000000"/>
                <w:sz w:val="18"/>
                <w:szCs w:val="18"/>
              </w:rPr>
              <w:br/>
              <w:t>Oznaczenie typu baterii : Bateria alkaliczna</w:t>
            </w:r>
            <w:r w:rsidRPr="00CC229F">
              <w:rPr>
                <w:color w:val="000000"/>
                <w:sz w:val="18"/>
                <w:szCs w:val="18"/>
              </w:rPr>
              <w:br/>
              <w:t>Oznaczenie rozmiaru baterii : R03 / AAA</w:t>
            </w:r>
            <w:r w:rsidRPr="00CC229F">
              <w:rPr>
                <w:color w:val="000000"/>
                <w:sz w:val="18"/>
                <w:szCs w:val="18"/>
              </w:rPr>
              <w:br/>
              <w:t>Napięcie [V] : 1,50</w:t>
            </w:r>
            <w:r w:rsidRPr="00CC229F">
              <w:rPr>
                <w:color w:val="000000"/>
                <w:sz w:val="18"/>
                <w:szCs w:val="18"/>
              </w:rPr>
              <w:br/>
              <w:t>Minimalny termin przydatności 24 miesiace, 20 sztuk</w:t>
            </w:r>
          </w:p>
        </w:tc>
        <w:tc>
          <w:tcPr>
            <w:tcW w:w="1711" w:type="dxa"/>
            <w:shd w:val="clear" w:color="D9E1F2" w:fill="FFFFFF"/>
          </w:tcPr>
          <w:p w14:paraId="07BAEFC0"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98C4BED" w14:textId="77777777" w:rsidR="00CC229F" w:rsidRPr="00CC229F" w:rsidRDefault="00CC229F" w:rsidP="00CC229F">
            <w:pPr>
              <w:jc w:val="center"/>
              <w:rPr>
                <w:sz w:val="18"/>
                <w:szCs w:val="18"/>
              </w:rPr>
            </w:pPr>
            <w:r w:rsidRPr="00CC229F">
              <w:rPr>
                <w:color w:val="000000"/>
                <w:sz w:val="18"/>
                <w:szCs w:val="18"/>
              </w:rPr>
              <w:t>18</w:t>
            </w:r>
          </w:p>
        </w:tc>
        <w:tc>
          <w:tcPr>
            <w:tcW w:w="1589" w:type="dxa"/>
            <w:shd w:val="clear" w:color="D9E1F2" w:fill="FFFFFF"/>
          </w:tcPr>
          <w:p w14:paraId="06499F43" w14:textId="77777777" w:rsidR="00CC229F" w:rsidRPr="00CC229F" w:rsidRDefault="00CC229F" w:rsidP="00CC229F">
            <w:pPr>
              <w:jc w:val="center"/>
              <w:rPr>
                <w:sz w:val="18"/>
                <w:szCs w:val="18"/>
              </w:rPr>
            </w:pPr>
          </w:p>
        </w:tc>
        <w:tc>
          <w:tcPr>
            <w:tcW w:w="1081" w:type="dxa"/>
            <w:shd w:val="clear" w:color="D9E1F2" w:fill="FFFFFF"/>
          </w:tcPr>
          <w:p w14:paraId="516F90D9" w14:textId="77777777" w:rsidR="00CC229F" w:rsidRPr="00CC229F" w:rsidRDefault="00CC229F" w:rsidP="00CC229F">
            <w:pPr>
              <w:jc w:val="center"/>
              <w:rPr>
                <w:sz w:val="18"/>
                <w:szCs w:val="18"/>
              </w:rPr>
            </w:pPr>
          </w:p>
        </w:tc>
        <w:tc>
          <w:tcPr>
            <w:tcW w:w="964" w:type="dxa"/>
            <w:shd w:val="clear" w:color="D9E1F2" w:fill="FFFFFF"/>
          </w:tcPr>
          <w:p w14:paraId="4014C7EC" w14:textId="77777777" w:rsidR="00CC229F" w:rsidRPr="00CC229F" w:rsidRDefault="00CC229F" w:rsidP="00CC229F">
            <w:pPr>
              <w:jc w:val="center"/>
              <w:rPr>
                <w:sz w:val="18"/>
                <w:szCs w:val="18"/>
              </w:rPr>
            </w:pPr>
          </w:p>
        </w:tc>
      </w:tr>
      <w:tr w:rsidR="00CC229F" w:rsidRPr="00CC229F" w14:paraId="38D36B2F" w14:textId="77777777" w:rsidTr="003E19E9">
        <w:trPr>
          <w:trHeight w:val="406"/>
        </w:trPr>
        <w:tc>
          <w:tcPr>
            <w:tcW w:w="561" w:type="dxa"/>
            <w:shd w:val="clear" w:color="D9E1F2" w:fill="FFFFFF"/>
            <w:noWrap/>
            <w:vAlign w:val="center"/>
          </w:tcPr>
          <w:p w14:paraId="440C1313" w14:textId="77777777" w:rsidR="00CC229F" w:rsidRPr="00CC229F" w:rsidRDefault="00CC229F" w:rsidP="00CC229F">
            <w:pPr>
              <w:jc w:val="center"/>
              <w:rPr>
                <w:sz w:val="18"/>
                <w:szCs w:val="18"/>
              </w:rPr>
            </w:pPr>
            <w:r w:rsidRPr="00CC229F">
              <w:rPr>
                <w:sz w:val="18"/>
                <w:szCs w:val="18"/>
              </w:rPr>
              <w:t>23</w:t>
            </w:r>
          </w:p>
        </w:tc>
        <w:tc>
          <w:tcPr>
            <w:tcW w:w="2402" w:type="dxa"/>
            <w:tcBorders>
              <w:top w:val="nil"/>
              <w:left w:val="single" w:sz="4" w:space="0" w:color="auto"/>
              <w:bottom w:val="single" w:sz="4" w:space="0" w:color="auto"/>
              <w:right w:val="single" w:sz="4" w:space="0" w:color="auto"/>
            </w:tcBorders>
            <w:shd w:val="clear" w:color="000000" w:fill="F2F2F2"/>
          </w:tcPr>
          <w:p w14:paraId="1E449972" w14:textId="36C03F0C" w:rsidR="00CC229F" w:rsidRPr="00CC229F" w:rsidRDefault="00CC229F" w:rsidP="00CC229F">
            <w:pPr>
              <w:rPr>
                <w:sz w:val="18"/>
                <w:szCs w:val="18"/>
              </w:rPr>
            </w:pPr>
            <w:r w:rsidRPr="00CC229F">
              <w:rPr>
                <w:b/>
                <w:bCs/>
                <w:color w:val="000000"/>
                <w:sz w:val="18"/>
                <w:szCs w:val="18"/>
              </w:rPr>
              <w:t xml:space="preserve">Bateria alkaliczna </w:t>
            </w:r>
            <w:r w:rsidRPr="00CC229F">
              <w:rPr>
                <w:color w:val="000000"/>
                <w:sz w:val="18"/>
                <w:szCs w:val="18"/>
              </w:rPr>
              <w:t xml:space="preserve">LR6/AA </w:t>
            </w:r>
            <w:r w:rsidRPr="00CC229F">
              <w:rPr>
                <w:color w:val="000000"/>
                <w:sz w:val="18"/>
                <w:szCs w:val="18"/>
              </w:rPr>
              <w:br/>
              <w:t>Oznaczenie typu baterii : Bateria alkaliczna</w:t>
            </w:r>
            <w:r w:rsidRPr="00CC229F">
              <w:rPr>
                <w:color w:val="000000"/>
                <w:sz w:val="18"/>
                <w:szCs w:val="18"/>
              </w:rPr>
              <w:br/>
              <w:t>Oznaczenie rozmiaru baterii : R6 / AA</w:t>
            </w:r>
            <w:r w:rsidRPr="00CC229F">
              <w:rPr>
                <w:color w:val="000000"/>
                <w:sz w:val="18"/>
                <w:szCs w:val="18"/>
              </w:rPr>
              <w:br/>
              <w:t>Napięcie [V] : 1,50</w:t>
            </w:r>
            <w:r w:rsidRPr="00CC229F">
              <w:rPr>
                <w:color w:val="000000"/>
                <w:sz w:val="18"/>
                <w:szCs w:val="18"/>
              </w:rPr>
              <w:br/>
              <w:t xml:space="preserve">Zawartość opakowania : blister 4 sztuki.                    </w:t>
            </w:r>
            <w:r w:rsidRPr="00CC229F">
              <w:rPr>
                <w:color w:val="000000"/>
                <w:sz w:val="18"/>
                <w:szCs w:val="18"/>
              </w:rPr>
              <w:br/>
              <w:t xml:space="preserve">Minimalny termin </w:t>
            </w:r>
            <w:r w:rsidRPr="00CC229F">
              <w:rPr>
                <w:color w:val="000000"/>
                <w:sz w:val="18"/>
                <w:szCs w:val="18"/>
              </w:rPr>
              <w:lastRenderedPageBreak/>
              <w:t>przydatności 24 miesiace, 20 sztuk</w:t>
            </w:r>
          </w:p>
        </w:tc>
        <w:tc>
          <w:tcPr>
            <w:tcW w:w="1711" w:type="dxa"/>
            <w:shd w:val="clear" w:color="D9E1F2" w:fill="FFFFFF"/>
          </w:tcPr>
          <w:p w14:paraId="48BF6036"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70DAE17D" w14:textId="77777777" w:rsidR="00CC229F" w:rsidRPr="00CC229F" w:rsidRDefault="00CC229F" w:rsidP="00CC229F">
            <w:pPr>
              <w:jc w:val="center"/>
              <w:rPr>
                <w:sz w:val="18"/>
                <w:szCs w:val="18"/>
              </w:rPr>
            </w:pPr>
            <w:r w:rsidRPr="00CC229F">
              <w:rPr>
                <w:color w:val="000000"/>
                <w:sz w:val="18"/>
                <w:szCs w:val="18"/>
              </w:rPr>
              <w:t>8</w:t>
            </w:r>
          </w:p>
        </w:tc>
        <w:tc>
          <w:tcPr>
            <w:tcW w:w="1589" w:type="dxa"/>
            <w:shd w:val="clear" w:color="D9E1F2" w:fill="FFFFFF"/>
          </w:tcPr>
          <w:p w14:paraId="18096B81" w14:textId="77777777" w:rsidR="00CC229F" w:rsidRPr="00CC229F" w:rsidRDefault="00CC229F" w:rsidP="00CC229F">
            <w:pPr>
              <w:jc w:val="center"/>
              <w:rPr>
                <w:sz w:val="18"/>
                <w:szCs w:val="18"/>
              </w:rPr>
            </w:pPr>
          </w:p>
        </w:tc>
        <w:tc>
          <w:tcPr>
            <w:tcW w:w="1081" w:type="dxa"/>
            <w:shd w:val="clear" w:color="D9E1F2" w:fill="FFFFFF"/>
          </w:tcPr>
          <w:p w14:paraId="3C6DE757" w14:textId="77777777" w:rsidR="00CC229F" w:rsidRPr="00CC229F" w:rsidRDefault="00CC229F" w:rsidP="00CC229F">
            <w:pPr>
              <w:jc w:val="center"/>
              <w:rPr>
                <w:sz w:val="18"/>
                <w:szCs w:val="18"/>
              </w:rPr>
            </w:pPr>
          </w:p>
        </w:tc>
        <w:tc>
          <w:tcPr>
            <w:tcW w:w="964" w:type="dxa"/>
            <w:shd w:val="clear" w:color="D9E1F2" w:fill="FFFFFF"/>
          </w:tcPr>
          <w:p w14:paraId="5F50C647" w14:textId="77777777" w:rsidR="00CC229F" w:rsidRPr="00CC229F" w:rsidRDefault="00CC229F" w:rsidP="00CC229F">
            <w:pPr>
              <w:jc w:val="center"/>
              <w:rPr>
                <w:sz w:val="18"/>
                <w:szCs w:val="18"/>
              </w:rPr>
            </w:pPr>
          </w:p>
        </w:tc>
      </w:tr>
      <w:tr w:rsidR="00CC229F" w:rsidRPr="00CC229F" w14:paraId="12387143" w14:textId="77777777" w:rsidTr="003E19E9">
        <w:trPr>
          <w:trHeight w:val="406"/>
        </w:trPr>
        <w:tc>
          <w:tcPr>
            <w:tcW w:w="561" w:type="dxa"/>
            <w:shd w:val="clear" w:color="D9E1F2" w:fill="FFFFFF"/>
            <w:noWrap/>
            <w:vAlign w:val="center"/>
          </w:tcPr>
          <w:p w14:paraId="21C3B84D" w14:textId="77777777" w:rsidR="00CC229F" w:rsidRPr="00CC229F" w:rsidRDefault="00CC229F" w:rsidP="00CC229F">
            <w:pPr>
              <w:jc w:val="center"/>
              <w:rPr>
                <w:sz w:val="18"/>
                <w:szCs w:val="18"/>
              </w:rPr>
            </w:pPr>
            <w:r w:rsidRPr="00CC229F">
              <w:rPr>
                <w:sz w:val="18"/>
                <w:szCs w:val="18"/>
              </w:rPr>
              <w:t>24</w:t>
            </w:r>
          </w:p>
        </w:tc>
        <w:tc>
          <w:tcPr>
            <w:tcW w:w="2402" w:type="dxa"/>
            <w:tcBorders>
              <w:top w:val="nil"/>
              <w:left w:val="single" w:sz="4" w:space="0" w:color="auto"/>
              <w:bottom w:val="single" w:sz="4" w:space="0" w:color="auto"/>
              <w:right w:val="single" w:sz="4" w:space="0" w:color="auto"/>
            </w:tcBorders>
            <w:shd w:val="clear" w:color="000000" w:fill="F2F2F2"/>
          </w:tcPr>
          <w:p w14:paraId="6C822DB9" w14:textId="047FE93E" w:rsidR="00CC229F" w:rsidRPr="00CC229F" w:rsidRDefault="00CC229F" w:rsidP="00CC229F">
            <w:pPr>
              <w:rPr>
                <w:sz w:val="18"/>
                <w:szCs w:val="18"/>
              </w:rPr>
            </w:pPr>
            <w:r w:rsidRPr="00CC229F">
              <w:rPr>
                <w:b/>
                <w:bCs/>
                <w:color w:val="000000"/>
                <w:sz w:val="18"/>
                <w:szCs w:val="18"/>
              </w:rPr>
              <w:t xml:space="preserve">Taśma do drukarki etykiet 12mm x 7m biała czarny nadruk, </w:t>
            </w:r>
            <w:r w:rsidRPr="00CC229F">
              <w:rPr>
                <w:color w:val="000000"/>
                <w:sz w:val="18"/>
                <w:szCs w:val="18"/>
              </w:rPr>
              <w:t>Kolor taśmy biały, kolor nadruku czarny.  Szerokość 12mm, Kolor taśmy Biały, Kolor nadruku Czarny, Rodzaj Standard, Długość 7m, Zestaw 5 sztuk, Odporna na promieniowanie UV, wilgoć, temperaturę od -18 °C do 90 °C. Idealnie nadaje się na następujące powierzchnie: plastik, papier, szkło, metal, drewno. Nadruk termosublimacyjny. Opakowanie 5 szt.</w:t>
            </w:r>
          </w:p>
        </w:tc>
        <w:tc>
          <w:tcPr>
            <w:tcW w:w="1711" w:type="dxa"/>
            <w:shd w:val="clear" w:color="D9E1F2" w:fill="FFFFFF"/>
          </w:tcPr>
          <w:p w14:paraId="5921048C" w14:textId="77777777" w:rsidR="00CC229F" w:rsidRPr="00CC229F" w:rsidRDefault="00CC229F" w:rsidP="00CC229F">
            <w:pPr>
              <w:jc w:val="center"/>
              <w:rPr>
                <w:sz w:val="18"/>
                <w:szCs w:val="18"/>
              </w:rPr>
            </w:pPr>
          </w:p>
        </w:tc>
        <w:tc>
          <w:tcPr>
            <w:tcW w:w="1326"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2B84FE4" w14:textId="77777777" w:rsidR="00CC229F" w:rsidRPr="00CC229F" w:rsidRDefault="00CC229F" w:rsidP="00CC229F">
            <w:pPr>
              <w:jc w:val="center"/>
              <w:rPr>
                <w:sz w:val="18"/>
                <w:szCs w:val="18"/>
              </w:rPr>
            </w:pPr>
            <w:r w:rsidRPr="00CC229F">
              <w:rPr>
                <w:color w:val="000000"/>
                <w:sz w:val="18"/>
                <w:szCs w:val="18"/>
              </w:rPr>
              <w:t>2</w:t>
            </w:r>
          </w:p>
        </w:tc>
        <w:tc>
          <w:tcPr>
            <w:tcW w:w="1589" w:type="dxa"/>
            <w:shd w:val="clear" w:color="D9E1F2" w:fill="FFFFFF"/>
          </w:tcPr>
          <w:p w14:paraId="53DDC048" w14:textId="77777777" w:rsidR="00CC229F" w:rsidRPr="00CC229F" w:rsidRDefault="00CC229F" w:rsidP="00CC229F">
            <w:pPr>
              <w:jc w:val="center"/>
              <w:rPr>
                <w:sz w:val="18"/>
                <w:szCs w:val="18"/>
              </w:rPr>
            </w:pPr>
          </w:p>
        </w:tc>
        <w:tc>
          <w:tcPr>
            <w:tcW w:w="1081" w:type="dxa"/>
            <w:shd w:val="clear" w:color="D9E1F2" w:fill="FFFFFF"/>
          </w:tcPr>
          <w:p w14:paraId="7D267DEB" w14:textId="77777777" w:rsidR="00CC229F" w:rsidRPr="00CC229F" w:rsidRDefault="00CC229F" w:rsidP="00CC229F">
            <w:pPr>
              <w:jc w:val="center"/>
              <w:rPr>
                <w:sz w:val="18"/>
                <w:szCs w:val="18"/>
              </w:rPr>
            </w:pPr>
          </w:p>
        </w:tc>
        <w:tc>
          <w:tcPr>
            <w:tcW w:w="964" w:type="dxa"/>
            <w:shd w:val="clear" w:color="D9E1F2" w:fill="FFFFFF"/>
          </w:tcPr>
          <w:p w14:paraId="48B99290" w14:textId="77777777" w:rsidR="00CC229F" w:rsidRPr="00CC229F" w:rsidRDefault="00CC229F" w:rsidP="00CC229F">
            <w:pPr>
              <w:jc w:val="center"/>
              <w:rPr>
                <w:sz w:val="18"/>
                <w:szCs w:val="18"/>
              </w:rPr>
            </w:pPr>
          </w:p>
        </w:tc>
      </w:tr>
      <w:tr w:rsidR="00CC229F" w:rsidRPr="00CC229F" w14:paraId="72B1364A" w14:textId="77777777" w:rsidTr="00CC229F">
        <w:trPr>
          <w:trHeight w:val="422"/>
        </w:trPr>
        <w:tc>
          <w:tcPr>
            <w:tcW w:w="561" w:type="dxa"/>
            <w:shd w:val="clear" w:color="000000" w:fill="FFFFFF"/>
            <w:noWrap/>
            <w:vAlign w:val="center"/>
          </w:tcPr>
          <w:p w14:paraId="6458FCFD" w14:textId="77777777" w:rsidR="00CC229F" w:rsidRPr="00CC229F" w:rsidRDefault="00CC229F" w:rsidP="003C67FA">
            <w:pPr>
              <w:jc w:val="center"/>
              <w:rPr>
                <w:sz w:val="18"/>
                <w:szCs w:val="18"/>
              </w:rPr>
            </w:pPr>
          </w:p>
        </w:tc>
        <w:tc>
          <w:tcPr>
            <w:tcW w:w="2402" w:type="dxa"/>
            <w:shd w:val="clear" w:color="auto" w:fill="auto"/>
            <w:vAlign w:val="bottom"/>
          </w:tcPr>
          <w:p w14:paraId="44EE615B" w14:textId="77777777" w:rsidR="00CC229F" w:rsidRPr="00CC229F" w:rsidRDefault="00CC229F" w:rsidP="003C67FA">
            <w:pPr>
              <w:rPr>
                <w:sz w:val="18"/>
                <w:szCs w:val="18"/>
              </w:rPr>
            </w:pPr>
            <w:r w:rsidRPr="00CC229F">
              <w:rPr>
                <w:sz w:val="18"/>
                <w:szCs w:val="18"/>
              </w:rPr>
              <w:t>razem</w:t>
            </w:r>
          </w:p>
        </w:tc>
        <w:tc>
          <w:tcPr>
            <w:tcW w:w="1711" w:type="dxa"/>
          </w:tcPr>
          <w:p w14:paraId="0819CC09" w14:textId="77777777" w:rsidR="00CC229F" w:rsidRPr="00CC229F" w:rsidRDefault="00CC229F" w:rsidP="003C67FA">
            <w:pPr>
              <w:jc w:val="center"/>
              <w:rPr>
                <w:sz w:val="18"/>
                <w:szCs w:val="18"/>
              </w:rPr>
            </w:pPr>
          </w:p>
        </w:tc>
        <w:tc>
          <w:tcPr>
            <w:tcW w:w="1326" w:type="dxa"/>
            <w:shd w:val="clear" w:color="D9E1F2" w:fill="FFFFFF"/>
            <w:noWrap/>
            <w:vAlign w:val="center"/>
          </w:tcPr>
          <w:p w14:paraId="60B51EEE" w14:textId="77777777" w:rsidR="00CC229F" w:rsidRPr="00CC229F" w:rsidRDefault="00CC229F" w:rsidP="003C67FA">
            <w:pPr>
              <w:jc w:val="center"/>
              <w:rPr>
                <w:sz w:val="18"/>
                <w:szCs w:val="18"/>
              </w:rPr>
            </w:pPr>
          </w:p>
        </w:tc>
        <w:tc>
          <w:tcPr>
            <w:tcW w:w="1589" w:type="dxa"/>
            <w:shd w:val="clear" w:color="D9E1F2" w:fill="FFFFFF"/>
          </w:tcPr>
          <w:p w14:paraId="1F706A01" w14:textId="77777777" w:rsidR="00CC229F" w:rsidRPr="00CC229F" w:rsidRDefault="00CC229F" w:rsidP="003C67FA">
            <w:pPr>
              <w:jc w:val="center"/>
              <w:rPr>
                <w:sz w:val="18"/>
                <w:szCs w:val="18"/>
              </w:rPr>
            </w:pPr>
          </w:p>
        </w:tc>
        <w:tc>
          <w:tcPr>
            <w:tcW w:w="1081" w:type="dxa"/>
            <w:shd w:val="clear" w:color="D9E1F2" w:fill="FFFFFF"/>
          </w:tcPr>
          <w:p w14:paraId="369F5E2A" w14:textId="77777777" w:rsidR="00CC229F" w:rsidRPr="00CC229F" w:rsidRDefault="00CC229F" w:rsidP="003C67FA">
            <w:pPr>
              <w:jc w:val="center"/>
              <w:rPr>
                <w:sz w:val="18"/>
                <w:szCs w:val="18"/>
              </w:rPr>
            </w:pPr>
          </w:p>
        </w:tc>
        <w:tc>
          <w:tcPr>
            <w:tcW w:w="964" w:type="dxa"/>
            <w:shd w:val="clear" w:color="D9E1F2" w:fill="FFFFFF"/>
          </w:tcPr>
          <w:p w14:paraId="1AEC34C5" w14:textId="77777777" w:rsidR="00CC229F" w:rsidRPr="00CC229F" w:rsidRDefault="00CC229F" w:rsidP="003C67FA">
            <w:pPr>
              <w:jc w:val="center"/>
              <w:rPr>
                <w:sz w:val="18"/>
                <w:szCs w:val="18"/>
              </w:rPr>
            </w:pPr>
          </w:p>
        </w:tc>
      </w:tr>
      <w:bookmarkEnd w:id="14"/>
    </w:tbl>
    <w:p w14:paraId="0536F66F" w14:textId="77777777" w:rsidR="00CC229F" w:rsidRDefault="00CC229F" w:rsidP="004C78DA">
      <w:pPr>
        <w:spacing w:before="120" w:after="120"/>
        <w:jc w:val="both"/>
        <w:rPr>
          <w:rFonts w:ascii="Adagio_Slab" w:hAnsi="Adagio_Slab" w:cs="Arial"/>
          <w:b/>
          <w:color w:val="0000FF"/>
          <w:sz w:val="20"/>
          <w:szCs w:val="20"/>
        </w:rPr>
      </w:pPr>
    </w:p>
    <w:p w14:paraId="3129A5A7" w14:textId="6E50BA3C" w:rsidR="004C78DA" w:rsidRPr="00F038FB" w:rsidRDefault="00CC229F" w:rsidP="004C78DA">
      <w:pPr>
        <w:spacing w:before="120" w:after="120"/>
        <w:jc w:val="both"/>
        <w:rPr>
          <w:rFonts w:ascii="Adagio_Slab" w:hAnsi="Adagio_Slab" w:cs="Arial"/>
          <w:b/>
          <w:color w:val="FF0000"/>
          <w:sz w:val="16"/>
          <w:szCs w:val="16"/>
          <w:lang w:eastAsia="ar-SA"/>
        </w:rPr>
      </w:pPr>
      <w:r>
        <w:rPr>
          <w:rFonts w:ascii="Adagio_Slab" w:hAnsi="Adagio_Slab" w:cs="Arial"/>
          <w:b/>
          <w:color w:val="0000FF"/>
          <w:sz w:val="20"/>
          <w:szCs w:val="20"/>
        </w:rPr>
        <w:t>Cześć 16</w:t>
      </w:r>
      <w:r w:rsidR="004C78DA">
        <w:rPr>
          <w:rFonts w:ascii="Adagio_Slab" w:hAnsi="Adagio_Slab" w:cs="Arial"/>
          <w:b/>
          <w:color w:val="0000FF"/>
          <w:sz w:val="20"/>
          <w:szCs w:val="20"/>
        </w:rPr>
        <w:t xml:space="preserve">  </w:t>
      </w:r>
    </w:p>
    <w:p w14:paraId="25C4CE83" w14:textId="77777777" w:rsidR="004C78DA" w:rsidRPr="00F038FB" w:rsidRDefault="004C78DA" w:rsidP="004C78DA">
      <w:pPr>
        <w:spacing w:before="120"/>
        <w:rPr>
          <w:rFonts w:ascii="Adagio_Slab Light" w:hAnsi="Adagio_Slab Light" w:cs="Arial"/>
          <w:b/>
          <w:color w:val="FF0000"/>
          <w:sz w:val="16"/>
          <w:szCs w:val="16"/>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402"/>
        <w:gridCol w:w="1711"/>
        <w:gridCol w:w="1326"/>
        <w:gridCol w:w="1589"/>
        <w:gridCol w:w="1081"/>
        <w:gridCol w:w="964"/>
      </w:tblGrid>
      <w:tr w:rsidR="00EC3658" w:rsidRPr="00EC3658" w14:paraId="3D51FCBA" w14:textId="77777777" w:rsidTr="003C67FA">
        <w:trPr>
          <w:trHeight w:val="1081"/>
        </w:trPr>
        <w:tc>
          <w:tcPr>
            <w:tcW w:w="561" w:type="dxa"/>
            <w:shd w:val="clear" w:color="auto" w:fill="auto"/>
            <w:noWrap/>
            <w:vAlign w:val="center"/>
            <w:hideMark/>
          </w:tcPr>
          <w:p w14:paraId="56B5B88C" w14:textId="77777777" w:rsidR="00EC3658" w:rsidRPr="00EC3658" w:rsidRDefault="00EC3658" w:rsidP="003C67FA">
            <w:pPr>
              <w:jc w:val="center"/>
              <w:rPr>
                <w:b/>
                <w:bCs/>
                <w:color w:val="000000"/>
                <w:sz w:val="18"/>
                <w:szCs w:val="18"/>
              </w:rPr>
            </w:pPr>
            <w:r w:rsidRPr="00EC3658">
              <w:rPr>
                <w:b/>
                <w:bCs/>
                <w:color w:val="000000"/>
                <w:sz w:val="18"/>
                <w:szCs w:val="18"/>
              </w:rPr>
              <w:t>Lp</w:t>
            </w:r>
          </w:p>
        </w:tc>
        <w:tc>
          <w:tcPr>
            <w:tcW w:w="2402" w:type="dxa"/>
            <w:shd w:val="clear" w:color="auto" w:fill="auto"/>
            <w:noWrap/>
            <w:vAlign w:val="center"/>
            <w:hideMark/>
          </w:tcPr>
          <w:p w14:paraId="1475A835" w14:textId="77777777" w:rsidR="00EC3658" w:rsidRPr="00EC3658" w:rsidRDefault="00EC3658" w:rsidP="003C67FA">
            <w:pPr>
              <w:jc w:val="center"/>
              <w:rPr>
                <w:b/>
                <w:bCs/>
                <w:color w:val="000000"/>
                <w:sz w:val="18"/>
                <w:szCs w:val="18"/>
              </w:rPr>
            </w:pPr>
            <w:r w:rsidRPr="00EC3658">
              <w:rPr>
                <w:b/>
                <w:bCs/>
                <w:color w:val="000000"/>
                <w:sz w:val="18"/>
                <w:szCs w:val="18"/>
              </w:rPr>
              <w:t>Artykuł</w:t>
            </w:r>
          </w:p>
        </w:tc>
        <w:tc>
          <w:tcPr>
            <w:tcW w:w="1711" w:type="dxa"/>
            <w:vAlign w:val="center"/>
          </w:tcPr>
          <w:p w14:paraId="00C2A877" w14:textId="77777777" w:rsidR="00EC3658" w:rsidRPr="00EC3658" w:rsidRDefault="00EC3658" w:rsidP="003C67FA">
            <w:pPr>
              <w:jc w:val="center"/>
              <w:rPr>
                <w:b/>
                <w:bCs/>
                <w:color w:val="000000"/>
                <w:sz w:val="18"/>
                <w:szCs w:val="18"/>
              </w:rPr>
            </w:pPr>
            <w:r w:rsidRPr="00EC3658">
              <w:rPr>
                <w:b/>
                <w:bCs/>
                <w:color w:val="000000"/>
                <w:sz w:val="18"/>
                <w:szCs w:val="18"/>
              </w:rPr>
              <w:t xml:space="preserve">Nazwa oferowanego przedmiotu zgodnego z OPZ nazwa/producenta typ/model/ </w:t>
            </w:r>
            <w:r w:rsidRPr="00EC3658">
              <w:rPr>
                <w:b/>
                <w:bCs/>
                <w:color w:val="FF0000"/>
                <w:sz w:val="18"/>
                <w:szCs w:val="18"/>
              </w:rPr>
              <w:t>(wypełnia Wykonawca)</w:t>
            </w:r>
          </w:p>
        </w:tc>
        <w:tc>
          <w:tcPr>
            <w:tcW w:w="1326" w:type="dxa"/>
            <w:shd w:val="clear" w:color="auto" w:fill="auto"/>
            <w:vAlign w:val="center"/>
            <w:hideMark/>
          </w:tcPr>
          <w:p w14:paraId="46C57AFA" w14:textId="77777777" w:rsidR="00EC3658" w:rsidRPr="00EC3658" w:rsidRDefault="00EC3658" w:rsidP="003C67FA">
            <w:pPr>
              <w:jc w:val="center"/>
              <w:rPr>
                <w:b/>
                <w:bCs/>
                <w:color w:val="000000"/>
                <w:sz w:val="18"/>
                <w:szCs w:val="18"/>
              </w:rPr>
            </w:pPr>
            <w:r w:rsidRPr="00EC3658">
              <w:rPr>
                <w:b/>
                <w:bCs/>
                <w:color w:val="000000"/>
                <w:sz w:val="18"/>
                <w:szCs w:val="18"/>
              </w:rPr>
              <w:t>Liczba sztuk/</w:t>
            </w:r>
          </w:p>
          <w:p w14:paraId="210BA6EF" w14:textId="77777777" w:rsidR="00EC3658" w:rsidRPr="00EC3658" w:rsidRDefault="00EC3658" w:rsidP="003C67FA">
            <w:pPr>
              <w:jc w:val="center"/>
              <w:rPr>
                <w:b/>
                <w:bCs/>
                <w:color w:val="000000"/>
                <w:sz w:val="18"/>
                <w:szCs w:val="18"/>
              </w:rPr>
            </w:pPr>
            <w:r w:rsidRPr="00EC3658">
              <w:rPr>
                <w:b/>
                <w:bCs/>
                <w:color w:val="000000"/>
                <w:sz w:val="18"/>
                <w:szCs w:val="18"/>
              </w:rPr>
              <w:t xml:space="preserve">opakowań </w:t>
            </w:r>
          </w:p>
        </w:tc>
        <w:tc>
          <w:tcPr>
            <w:tcW w:w="1589" w:type="dxa"/>
            <w:vAlign w:val="center"/>
          </w:tcPr>
          <w:p w14:paraId="570FE328" w14:textId="77777777" w:rsidR="00EC3658" w:rsidRPr="00EC3658" w:rsidRDefault="00EC3658" w:rsidP="003C67FA">
            <w:pPr>
              <w:jc w:val="center"/>
              <w:rPr>
                <w:b/>
                <w:bCs/>
                <w:color w:val="000000"/>
                <w:sz w:val="18"/>
                <w:szCs w:val="18"/>
              </w:rPr>
            </w:pPr>
            <w:r w:rsidRPr="00EC3658">
              <w:rPr>
                <w:b/>
                <w:bCs/>
                <w:color w:val="000000"/>
                <w:sz w:val="18"/>
                <w:szCs w:val="18"/>
              </w:rPr>
              <w:t>CENA JEDNOSTKOWA NETTO [zł]</w:t>
            </w:r>
          </w:p>
        </w:tc>
        <w:tc>
          <w:tcPr>
            <w:tcW w:w="1081" w:type="dxa"/>
            <w:vAlign w:val="center"/>
          </w:tcPr>
          <w:p w14:paraId="178A688D" w14:textId="77777777" w:rsidR="00EC3658" w:rsidRPr="00EC3658" w:rsidRDefault="00EC3658" w:rsidP="003C67FA">
            <w:pPr>
              <w:jc w:val="center"/>
              <w:rPr>
                <w:b/>
                <w:bCs/>
                <w:color w:val="000000"/>
                <w:sz w:val="18"/>
                <w:szCs w:val="18"/>
              </w:rPr>
            </w:pPr>
            <w:r w:rsidRPr="00EC3658">
              <w:rPr>
                <w:b/>
                <w:bCs/>
                <w:color w:val="000000"/>
                <w:sz w:val="18"/>
                <w:szCs w:val="18"/>
              </w:rPr>
              <w:t xml:space="preserve">WARTOŚĆ </w:t>
            </w:r>
            <w:r w:rsidRPr="00EC3658">
              <w:rPr>
                <w:b/>
                <w:bCs/>
                <w:color w:val="000000"/>
                <w:sz w:val="18"/>
                <w:szCs w:val="18"/>
              </w:rPr>
              <w:br/>
              <w:t>NETTO [zł]</w:t>
            </w:r>
          </w:p>
        </w:tc>
        <w:tc>
          <w:tcPr>
            <w:tcW w:w="964" w:type="dxa"/>
            <w:vAlign w:val="center"/>
          </w:tcPr>
          <w:p w14:paraId="33D995BB" w14:textId="77777777" w:rsidR="00EC3658" w:rsidRPr="00EC3658" w:rsidRDefault="00EC3658" w:rsidP="003C67FA">
            <w:pPr>
              <w:jc w:val="center"/>
              <w:rPr>
                <w:b/>
                <w:bCs/>
                <w:color w:val="000000"/>
                <w:sz w:val="18"/>
                <w:szCs w:val="18"/>
              </w:rPr>
            </w:pPr>
            <w:r w:rsidRPr="00EC3658">
              <w:rPr>
                <w:b/>
                <w:bCs/>
                <w:color w:val="000000"/>
                <w:sz w:val="18"/>
                <w:szCs w:val="18"/>
              </w:rPr>
              <w:t xml:space="preserve">Wartość BRUTTO [zł] </w:t>
            </w:r>
            <w:r w:rsidRPr="00EC3658">
              <w:rPr>
                <w:b/>
                <w:bCs/>
                <w:color w:val="000000"/>
                <w:sz w:val="18"/>
                <w:szCs w:val="18"/>
              </w:rPr>
              <w:br/>
              <w:t>dla VAT 23%</w:t>
            </w:r>
          </w:p>
        </w:tc>
      </w:tr>
      <w:tr w:rsidR="00EC3658" w:rsidRPr="00EC3658" w14:paraId="4A81D7DE" w14:textId="77777777" w:rsidTr="003C67FA">
        <w:trPr>
          <w:trHeight w:val="610"/>
        </w:trPr>
        <w:tc>
          <w:tcPr>
            <w:tcW w:w="561" w:type="dxa"/>
            <w:tcBorders>
              <w:top w:val="single" w:sz="8" w:space="0" w:color="auto"/>
              <w:left w:val="single" w:sz="8" w:space="0" w:color="auto"/>
              <w:bottom w:val="single" w:sz="8" w:space="0" w:color="auto"/>
              <w:right w:val="single" w:sz="4" w:space="0" w:color="auto"/>
            </w:tcBorders>
            <w:shd w:val="pct10" w:color="auto" w:fill="auto"/>
            <w:noWrap/>
            <w:vAlign w:val="center"/>
          </w:tcPr>
          <w:p w14:paraId="0D594497" w14:textId="77777777" w:rsidR="00EC3658" w:rsidRPr="00EC3658" w:rsidRDefault="00EC3658" w:rsidP="003C67FA">
            <w:pPr>
              <w:jc w:val="center"/>
              <w:rPr>
                <w:sz w:val="18"/>
                <w:szCs w:val="18"/>
              </w:rPr>
            </w:pPr>
            <w:r w:rsidRPr="00EC3658">
              <w:rPr>
                <w:b/>
                <w:bCs/>
                <w:i/>
                <w:iCs/>
                <w:color w:val="000000"/>
                <w:sz w:val="18"/>
                <w:szCs w:val="18"/>
              </w:rPr>
              <w:t>1</w:t>
            </w:r>
          </w:p>
        </w:tc>
        <w:tc>
          <w:tcPr>
            <w:tcW w:w="2402" w:type="dxa"/>
            <w:tcBorders>
              <w:top w:val="single" w:sz="8" w:space="0" w:color="auto"/>
              <w:left w:val="nil"/>
              <w:bottom w:val="single" w:sz="8" w:space="0" w:color="auto"/>
              <w:right w:val="single" w:sz="4" w:space="0" w:color="auto"/>
            </w:tcBorders>
            <w:shd w:val="pct10" w:color="auto" w:fill="auto"/>
            <w:vAlign w:val="center"/>
          </w:tcPr>
          <w:p w14:paraId="34A9003D" w14:textId="77777777" w:rsidR="00EC3658" w:rsidRPr="00EC3658" w:rsidRDefault="00EC3658" w:rsidP="003C67FA">
            <w:pPr>
              <w:jc w:val="center"/>
              <w:rPr>
                <w:b/>
                <w:bCs/>
                <w:sz w:val="18"/>
                <w:szCs w:val="18"/>
              </w:rPr>
            </w:pPr>
            <w:r w:rsidRPr="00EC3658">
              <w:rPr>
                <w:b/>
                <w:bCs/>
                <w:i/>
                <w:iCs/>
                <w:color w:val="000000"/>
                <w:sz w:val="18"/>
                <w:szCs w:val="18"/>
              </w:rPr>
              <w:t>2</w:t>
            </w:r>
          </w:p>
        </w:tc>
        <w:tc>
          <w:tcPr>
            <w:tcW w:w="1711" w:type="dxa"/>
            <w:tcBorders>
              <w:top w:val="single" w:sz="8" w:space="0" w:color="auto"/>
              <w:left w:val="nil"/>
              <w:bottom w:val="single" w:sz="8" w:space="0" w:color="auto"/>
              <w:right w:val="single" w:sz="4" w:space="0" w:color="auto"/>
            </w:tcBorders>
            <w:shd w:val="pct10" w:color="auto" w:fill="auto"/>
            <w:vAlign w:val="center"/>
          </w:tcPr>
          <w:p w14:paraId="527B0484" w14:textId="77777777" w:rsidR="00EC3658" w:rsidRPr="00EC3658" w:rsidRDefault="00EC3658" w:rsidP="003C67FA">
            <w:pPr>
              <w:jc w:val="center"/>
              <w:rPr>
                <w:sz w:val="18"/>
                <w:szCs w:val="18"/>
              </w:rPr>
            </w:pPr>
            <w:r w:rsidRPr="00EC3658">
              <w:rPr>
                <w:b/>
                <w:bCs/>
                <w:i/>
                <w:iCs/>
                <w:color w:val="000000"/>
                <w:sz w:val="18"/>
                <w:szCs w:val="18"/>
              </w:rPr>
              <w:t>3</w:t>
            </w:r>
          </w:p>
        </w:tc>
        <w:tc>
          <w:tcPr>
            <w:tcW w:w="1326" w:type="dxa"/>
            <w:tcBorders>
              <w:top w:val="single" w:sz="8" w:space="0" w:color="auto"/>
              <w:left w:val="nil"/>
              <w:bottom w:val="single" w:sz="8" w:space="0" w:color="auto"/>
              <w:right w:val="single" w:sz="4" w:space="0" w:color="auto"/>
            </w:tcBorders>
            <w:shd w:val="pct10" w:color="auto" w:fill="auto"/>
            <w:noWrap/>
            <w:vAlign w:val="center"/>
          </w:tcPr>
          <w:p w14:paraId="54692C6B" w14:textId="77777777" w:rsidR="00EC3658" w:rsidRPr="00EC3658" w:rsidRDefault="00EC3658" w:rsidP="003C67FA">
            <w:pPr>
              <w:jc w:val="center"/>
              <w:rPr>
                <w:sz w:val="18"/>
                <w:szCs w:val="18"/>
              </w:rPr>
            </w:pPr>
            <w:r w:rsidRPr="00EC3658">
              <w:rPr>
                <w:b/>
                <w:bCs/>
                <w:i/>
                <w:iCs/>
                <w:color w:val="000000"/>
                <w:sz w:val="18"/>
                <w:szCs w:val="18"/>
              </w:rPr>
              <w:t>4</w:t>
            </w:r>
          </w:p>
        </w:tc>
        <w:tc>
          <w:tcPr>
            <w:tcW w:w="1589" w:type="dxa"/>
            <w:tcBorders>
              <w:top w:val="single" w:sz="8" w:space="0" w:color="auto"/>
              <w:left w:val="nil"/>
              <w:bottom w:val="single" w:sz="8" w:space="0" w:color="auto"/>
              <w:right w:val="single" w:sz="4" w:space="0" w:color="auto"/>
            </w:tcBorders>
            <w:shd w:val="pct10" w:color="auto" w:fill="auto"/>
            <w:vAlign w:val="center"/>
          </w:tcPr>
          <w:p w14:paraId="61D9F75C" w14:textId="77777777" w:rsidR="00EC3658" w:rsidRPr="00EC3658" w:rsidRDefault="00EC3658" w:rsidP="003C67FA">
            <w:pPr>
              <w:jc w:val="center"/>
              <w:rPr>
                <w:sz w:val="18"/>
                <w:szCs w:val="18"/>
              </w:rPr>
            </w:pPr>
            <w:r w:rsidRPr="00EC3658">
              <w:rPr>
                <w:b/>
                <w:bCs/>
                <w:i/>
                <w:iCs/>
                <w:color w:val="000000"/>
                <w:sz w:val="18"/>
                <w:szCs w:val="18"/>
              </w:rPr>
              <w:t>5</w:t>
            </w:r>
          </w:p>
        </w:tc>
        <w:tc>
          <w:tcPr>
            <w:tcW w:w="1081" w:type="dxa"/>
            <w:tcBorders>
              <w:top w:val="single" w:sz="8" w:space="0" w:color="auto"/>
              <w:left w:val="nil"/>
              <w:bottom w:val="single" w:sz="8" w:space="0" w:color="auto"/>
              <w:right w:val="single" w:sz="4" w:space="0" w:color="auto"/>
            </w:tcBorders>
            <w:shd w:val="pct10" w:color="auto" w:fill="auto"/>
            <w:vAlign w:val="center"/>
          </w:tcPr>
          <w:p w14:paraId="01F3733F" w14:textId="77777777" w:rsidR="00EC3658" w:rsidRPr="00EC3658" w:rsidRDefault="00EC3658" w:rsidP="003C67FA">
            <w:pPr>
              <w:jc w:val="center"/>
              <w:rPr>
                <w:sz w:val="18"/>
                <w:szCs w:val="18"/>
              </w:rPr>
            </w:pPr>
            <w:r w:rsidRPr="00EC3658">
              <w:rPr>
                <w:b/>
                <w:bCs/>
                <w:i/>
                <w:iCs/>
                <w:color w:val="000000"/>
                <w:sz w:val="18"/>
                <w:szCs w:val="18"/>
              </w:rPr>
              <w:t>6 = 4 x 5</w:t>
            </w:r>
          </w:p>
        </w:tc>
        <w:tc>
          <w:tcPr>
            <w:tcW w:w="964" w:type="dxa"/>
            <w:tcBorders>
              <w:top w:val="single" w:sz="8" w:space="0" w:color="auto"/>
              <w:left w:val="nil"/>
              <w:bottom w:val="single" w:sz="8" w:space="0" w:color="auto"/>
              <w:right w:val="single" w:sz="8" w:space="0" w:color="auto"/>
            </w:tcBorders>
            <w:shd w:val="pct10" w:color="auto" w:fill="auto"/>
            <w:vAlign w:val="center"/>
          </w:tcPr>
          <w:p w14:paraId="7398DDCC" w14:textId="77777777" w:rsidR="00EC3658" w:rsidRPr="00EC3658" w:rsidRDefault="00EC3658" w:rsidP="003C67FA">
            <w:pPr>
              <w:jc w:val="center"/>
              <w:rPr>
                <w:sz w:val="18"/>
                <w:szCs w:val="18"/>
              </w:rPr>
            </w:pPr>
            <w:r w:rsidRPr="00EC3658">
              <w:rPr>
                <w:b/>
                <w:bCs/>
                <w:i/>
                <w:iCs/>
                <w:color w:val="000000"/>
                <w:sz w:val="18"/>
                <w:szCs w:val="18"/>
              </w:rPr>
              <w:t>7</w:t>
            </w:r>
          </w:p>
        </w:tc>
      </w:tr>
      <w:tr w:rsidR="00EC3658" w:rsidRPr="00EC3658" w14:paraId="7D78CC3D" w14:textId="77777777" w:rsidTr="00D84E73">
        <w:trPr>
          <w:trHeight w:val="406"/>
        </w:trPr>
        <w:tc>
          <w:tcPr>
            <w:tcW w:w="561" w:type="dxa"/>
            <w:shd w:val="clear" w:color="D9E1F2" w:fill="FFFFFF"/>
            <w:noWrap/>
            <w:vAlign w:val="center"/>
            <w:hideMark/>
          </w:tcPr>
          <w:p w14:paraId="72433AAF" w14:textId="77777777" w:rsidR="00EC3658" w:rsidRPr="00EC3658" w:rsidRDefault="00EC3658" w:rsidP="00EC3658">
            <w:pPr>
              <w:jc w:val="center"/>
              <w:rPr>
                <w:sz w:val="18"/>
                <w:szCs w:val="18"/>
              </w:rPr>
            </w:pPr>
            <w:r w:rsidRPr="00EC3658">
              <w:rPr>
                <w:sz w:val="18"/>
                <w:szCs w:val="18"/>
              </w:rPr>
              <w:t>1</w:t>
            </w:r>
          </w:p>
        </w:tc>
        <w:tc>
          <w:tcPr>
            <w:tcW w:w="2402" w:type="dxa"/>
            <w:tcBorders>
              <w:top w:val="single" w:sz="4" w:space="0" w:color="auto"/>
              <w:left w:val="single" w:sz="4" w:space="0" w:color="auto"/>
              <w:bottom w:val="single" w:sz="4" w:space="0" w:color="auto"/>
              <w:right w:val="single" w:sz="4" w:space="0" w:color="auto"/>
            </w:tcBorders>
            <w:shd w:val="clear" w:color="DDEBF7" w:fill="DDEBF7"/>
          </w:tcPr>
          <w:p w14:paraId="182F4004" w14:textId="2DFA0000" w:rsidR="00EC3658" w:rsidRPr="00EC3658" w:rsidRDefault="00EC3658" w:rsidP="00EC3658">
            <w:pPr>
              <w:rPr>
                <w:sz w:val="18"/>
                <w:szCs w:val="18"/>
              </w:rPr>
            </w:pPr>
            <w:r w:rsidRPr="00EC3658">
              <w:rPr>
                <w:color w:val="000000"/>
                <w:sz w:val="18"/>
                <w:szCs w:val="18"/>
              </w:rPr>
              <w:t>Segregator A4 4 ringowy ,  Średnica ringu 40 mm, mechanizm ringowy 4 DR</w:t>
            </w:r>
          </w:p>
        </w:tc>
        <w:tc>
          <w:tcPr>
            <w:tcW w:w="1711" w:type="dxa"/>
            <w:shd w:val="clear" w:color="D9E1F2" w:fill="FFFFFF"/>
          </w:tcPr>
          <w:p w14:paraId="67B7976B"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938C608" w14:textId="29048C30" w:rsidR="00EC3658" w:rsidRPr="00EC3658" w:rsidRDefault="00EC3658" w:rsidP="00EC3658">
            <w:pPr>
              <w:jc w:val="center"/>
              <w:rPr>
                <w:sz w:val="18"/>
                <w:szCs w:val="18"/>
              </w:rPr>
            </w:pPr>
            <w:r>
              <w:rPr>
                <w:rFonts w:ascii="Calibri" w:hAnsi="Calibri" w:cs="Calibri"/>
                <w:color w:val="000000"/>
              </w:rPr>
              <w:t>5</w:t>
            </w:r>
          </w:p>
        </w:tc>
        <w:tc>
          <w:tcPr>
            <w:tcW w:w="1589" w:type="dxa"/>
            <w:shd w:val="clear" w:color="D9E1F2" w:fill="FFFFFF"/>
          </w:tcPr>
          <w:p w14:paraId="6211D26F" w14:textId="77777777" w:rsidR="00EC3658" w:rsidRPr="00EC3658" w:rsidRDefault="00EC3658" w:rsidP="00EC3658">
            <w:pPr>
              <w:jc w:val="center"/>
              <w:rPr>
                <w:sz w:val="18"/>
                <w:szCs w:val="18"/>
              </w:rPr>
            </w:pPr>
          </w:p>
        </w:tc>
        <w:tc>
          <w:tcPr>
            <w:tcW w:w="1081" w:type="dxa"/>
            <w:shd w:val="clear" w:color="D9E1F2" w:fill="FFFFFF"/>
          </w:tcPr>
          <w:p w14:paraId="60C2C8A2" w14:textId="77777777" w:rsidR="00EC3658" w:rsidRPr="00EC3658" w:rsidRDefault="00EC3658" w:rsidP="00EC3658">
            <w:pPr>
              <w:jc w:val="center"/>
              <w:rPr>
                <w:sz w:val="18"/>
                <w:szCs w:val="18"/>
              </w:rPr>
            </w:pPr>
          </w:p>
        </w:tc>
        <w:tc>
          <w:tcPr>
            <w:tcW w:w="964" w:type="dxa"/>
            <w:shd w:val="clear" w:color="D9E1F2" w:fill="FFFFFF"/>
          </w:tcPr>
          <w:p w14:paraId="2B97E6AA" w14:textId="77777777" w:rsidR="00EC3658" w:rsidRPr="00EC3658" w:rsidRDefault="00EC3658" w:rsidP="00EC3658">
            <w:pPr>
              <w:jc w:val="center"/>
              <w:rPr>
                <w:sz w:val="18"/>
                <w:szCs w:val="18"/>
              </w:rPr>
            </w:pPr>
          </w:p>
        </w:tc>
      </w:tr>
      <w:tr w:rsidR="00EC3658" w:rsidRPr="00EC3658" w14:paraId="2643A96C" w14:textId="77777777" w:rsidTr="00D84E73">
        <w:trPr>
          <w:trHeight w:val="406"/>
        </w:trPr>
        <w:tc>
          <w:tcPr>
            <w:tcW w:w="561" w:type="dxa"/>
            <w:shd w:val="clear" w:color="D9E1F2" w:fill="FFFFFF"/>
            <w:noWrap/>
            <w:vAlign w:val="center"/>
          </w:tcPr>
          <w:p w14:paraId="1E40411D" w14:textId="77777777" w:rsidR="00EC3658" w:rsidRPr="00EC3658" w:rsidRDefault="00EC3658" w:rsidP="00EC3658">
            <w:pPr>
              <w:jc w:val="center"/>
              <w:rPr>
                <w:sz w:val="18"/>
                <w:szCs w:val="18"/>
              </w:rPr>
            </w:pPr>
            <w:r w:rsidRPr="00EC3658">
              <w:rPr>
                <w:sz w:val="18"/>
                <w:szCs w:val="18"/>
              </w:rPr>
              <w:t>2</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20EC03E" w14:textId="504CC480" w:rsidR="00EC3658" w:rsidRPr="00EC3658" w:rsidRDefault="00EC3658" w:rsidP="00EC3658">
            <w:pPr>
              <w:rPr>
                <w:sz w:val="18"/>
                <w:szCs w:val="18"/>
              </w:rPr>
            </w:pPr>
            <w:r w:rsidRPr="00EC3658">
              <w:rPr>
                <w:b/>
                <w:bCs/>
                <w:color w:val="000000"/>
                <w:sz w:val="18"/>
                <w:szCs w:val="18"/>
              </w:rPr>
              <w:t>Długopis</w:t>
            </w:r>
            <w:r w:rsidRPr="00EC3658">
              <w:rPr>
                <w:color w:val="000000"/>
                <w:sz w:val="18"/>
                <w:szCs w:val="18"/>
              </w:rPr>
              <w:t xml:space="preserve"> z wymiennym wkładem żelowym</w:t>
            </w:r>
            <w:r w:rsidRPr="00EC3658">
              <w:rPr>
                <w:color w:val="000000"/>
                <w:sz w:val="18"/>
                <w:szCs w:val="18"/>
              </w:rPr>
              <w:br/>
            </w:r>
            <w:r>
              <w:rPr>
                <w:color w:val="000000"/>
                <w:sz w:val="18"/>
                <w:szCs w:val="18"/>
              </w:rPr>
              <w:t xml:space="preserve"> </w:t>
            </w:r>
            <w:r w:rsidRPr="00EC3658">
              <w:rPr>
                <w:color w:val="000000"/>
                <w:sz w:val="18"/>
                <w:szCs w:val="18"/>
              </w:rPr>
              <w:br/>
              <w:t>KOLOR: 2 czarny, 4 niebieski, 2 czerwony</w:t>
            </w:r>
          </w:p>
        </w:tc>
        <w:tc>
          <w:tcPr>
            <w:tcW w:w="1711" w:type="dxa"/>
            <w:shd w:val="clear" w:color="D9E1F2" w:fill="FFFFFF"/>
          </w:tcPr>
          <w:p w14:paraId="2AF1C1AC"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9FB156" w14:textId="6E542772" w:rsidR="00EC3658" w:rsidRPr="00EC3658" w:rsidRDefault="00EC3658" w:rsidP="00EC3658">
            <w:pPr>
              <w:jc w:val="center"/>
              <w:rPr>
                <w:sz w:val="18"/>
                <w:szCs w:val="18"/>
              </w:rPr>
            </w:pPr>
            <w:r>
              <w:rPr>
                <w:rFonts w:ascii="Calibri" w:hAnsi="Calibri" w:cs="Calibri"/>
                <w:color w:val="000000"/>
              </w:rPr>
              <w:t>6</w:t>
            </w:r>
          </w:p>
        </w:tc>
        <w:tc>
          <w:tcPr>
            <w:tcW w:w="1589" w:type="dxa"/>
            <w:shd w:val="clear" w:color="D9E1F2" w:fill="FFFFFF"/>
          </w:tcPr>
          <w:p w14:paraId="6462FF84" w14:textId="77777777" w:rsidR="00EC3658" w:rsidRPr="00EC3658" w:rsidRDefault="00EC3658" w:rsidP="00EC3658">
            <w:pPr>
              <w:jc w:val="center"/>
              <w:rPr>
                <w:sz w:val="18"/>
                <w:szCs w:val="18"/>
              </w:rPr>
            </w:pPr>
          </w:p>
        </w:tc>
        <w:tc>
          <w:tcPr>
            <w:tcW w:w="1081" w:type="dxa"/>
            <w:shd w:val="clear" w:color="D9E1F2" w:fill="FFFFFF"/>
          </w:tcPr>
          <w:p w14:paraId="44F14B89" w14:textId="77777777" w:rsidR="00EC3658" w:rsidRPr="00EC3658" w:rsidRDefault="00EC3658" w:rsidP="00EC3658">
            <w:pPr>
              <w:jc w:val="center"/>
              <w:rPr>
                <w:sz w:val="18"/>
                <w:szCs w:val="18"/>
              </w:rPr>
            </w:pPr>
          </w:p>
        </w:tc>
        <w:tc>
          <w:tcPr>
            <w:tcW w:w="964" w:type="dxa"/>
            <w:shd w:val="clear" w:color="D9E1F2" w:fill="FFFFFF"/>
          </w:tcPr>
          <w:p w14:paraId="77EBA5C7" w14:textId="77777777" w:rsidR="00EC3658" w:rsidRPr="00EC3658" w:rsidRDefault="00EC3658" w:rsidP="00EC3658">
            <w:pPr>
              <w:jc w:val="center"/>
              <w:rPr>
                <w:sz w:val="18"/>
                <w:szCs w:val="18"/>
              </w:rPr>
            </w:pPr>
          </w:p>
        </w:tc>
      </w:tr>
      <w:tr w:rsidR="00EC3658" w:rsidRPr="00EC3658" w14:paraId="3F90220B" w14:textId="77777777" w:rsidTr="00D84E73">
        <w:trPr>
          <w:trHeight w:val="406"/>
        </w:trPr>
        <w:tc>
          <w:tcPr>
            <w:tcW w:w="561" w:type="dxa"/>
            <w:shd w:val="clear" w:color="D9E1F2" w:fill="FFFFFF"/>
            <w:noWrap/>
            <w:vAlign w:val="center"/>
          </w:tcPr>
          <w:p w14:paraId="0CC75DE4" w14:textId="77777777" w:rsidR="00EC3658" w:rsidRPr="00EC3658" w:rsidRDefault="00EC3658" w:rsidP="00EC3658">
            <w:pPr>
              <w:jc w:val="center"/>
              <w:rPr>
                <w:sz w:val="18"/>
                <w:szCs w:val="18"/>
              </w:rPr>
            </w:pPr>
          </w:p>
          <w:p w14:paraId="5769BC82" w14:textId="77777777" w:rsidR="00EC3658" w:rsidRPr="00EC3658" w:rsidRDefault="00EC3658" w:rsidP="00EC3658">
            <w:pPr>
              <w:jc w:val="center"/>
              <w:rPr>
                <w:sz w:val="18"/>
                <w:szCs w:val="18"/>
              </w:rPr>
            </w:pPr>
            <w:r w:rsidRPr="00EC3658">
              <w:rPr>
                <w:sz w:val="18"/>
                <w:szCs w:val="18"/>
              </w:rPr>
              <w:t>3</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E71A869" w14:textId="2E5C2AF5" w:rsidR="00EC3658" w:rsidRPr="00EC3658" w:rsidRDefault="00EC3658" w:rsidP="00EC3658">
            <w:pPr>
              <w:rPr>
                <w:sz w:val="18"/>
                <w:szCs w:val="18"/>
              </w:rPr>
            </w:pPr>
            <w:r w:rsidRPr="00EC3658">
              <w:rPr>
                <w:b/>
                <w:bCs/>
                <w:color w:val="000000"/>
                <w:sz w:val="18"/>
                <w:szCs w:val="18"/>
              </w:rPr>
              <w:t xml:space="preserve">Długopis olejowy  </w:t>
            </w:r>
            <w:r w:rsidRPr="00EC3658">
              <w:rPr>
                <w:color w:val="000000"/>
                <w:sz w:val="18"/>
                <w:szCs w:val="18"/>
              </w:rPr>
              <w:t xml:space="preserve">gr.linii 0,21 mm. </w:t>
            </w:r>
            <w:r>
              <w:rPr>
                <w:color w:val="000000"/>
                <w:sz w:val="18"/>
                <w:szCs w:val="18"/>
              </w:rPr>
              <w:t xml:space="preserve"> </w:t>
            </w:r>
            <w:r w:rsidRPr="00EC3658">
              <w:rPr>
                <w:color w:val="000000"/>
                <w:sz w:val="18"/>
                <w:szCs w:val="18"/>
              </w:rPr>
              <w:t xml:space="preserve"> 3 czarny , 4 niebieski 3 czerwone</w:t>
            </w:r>
          </w:p>
        </w:tc>
        <w:tc>
          <w:tcPr>
            <w:tcW w:w="1711" w:type="dxa"/>
            <w:shd w:val="clear" w:color="D9E1F2" w:fill="FFFFFF"/>
          </w:tcPr>
          <w:p w14:paraId="39568E2D"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991982" w14:textId="44D74D1D" w:rsidR="00EC3658" w:rsidRPr="00EC3658" w:rsidRDefault="00EC3658" w:rsidP="00EC3658">
            <w:pPr>
              <w:jc w:val="center"/>
              <w:rPr>
                <w:sz w:val="18"/>
                <w:szCs w:val="18"/>
              </w:rPr>
            </w:pPr>
            <w:r>
              <w:rPr>
                <w:rFonts w:ascii="Calibri" w:hAnsi="Calibri" w:cs="Calibri"/>
                <w:color w:val="000000"/>
              </w:rPr>
              <w:t>4</w:t>
            </w:r>
          </w:p>
        </w:tc>
        <w:tc>
          <w:tcPr>
            <w:tcW w:w="1589" w:type="dxa"/>
            <w:shd w:val="clear" w:color="D9E1F2" w:fill="FFFFFF"/>
          </w:tcPr>
          <w:p w14:paraId="34745CCE" w14:textId="77777777" w:rsidR="00EC3658" w:rsidRPr="00EC3658" w:rsidRDefault="00EC3658" w:rsidP="00EC3658">
            <w:pPr>
              <w:jc w:val="center"/>
              <w:rPr>
                <w:sz w:val="18"/>
                <w:szCs w:val="18"/>
              </w:rPr>
            </w:pPr>
          </w:p>
        </w:tc>
        <w:tc>
          <w:tcPr>
            <w:tcW w:w="1081" w:type="dxa"/>
            <w:shd w:val="clear" w:color="D9E1F2" w:fill="FFFFFF"/>
          </w:tcPr>
          <w:p w14:paraId="6F1916BC" w14:textId="77777777" w:rsidR="00EC3658" w:rsidRPr="00EC3658" w:rsidRDefault="00EC3658" w:rsidP="00EC3658">
            <w:pPr>
              <w:jc w:val="center"/>
              <w:rPr>
                <w:sz w:val="18"/>
                <w:szCs w:val="18"/>
              </w:rPr>
            </w:pPr>
          </w:p>
        </w:tc>
        <w:tc>
          <w:tcPr>
            <w:tcW w:w="964" w:type="dxa"/>
            <w:shd w:val="clear" w:color="D9E1F2" w:fill="FFFFFF"/>
          </w:tcPr>
          <w:p w14:paraId="308A2A93" w14:textId="77777777" w:rsidR="00EC3658" w:rsidRPr="00EC3658" w:rsidRDefault="00EC3658" w:rsidP="00EC3658">
            <w:pPr>
              <w:jc w:val="center"/>
              <w:rPr>
                <w:sz w:val="18"/>
                <w:szCs w:val="18"/>
              </w:rPr>
            </w:pPr>
          </w:p>
        </w:tc>
      </w:tr>
      <w:tr w:rsidR="00EC3658" w:rsidRPr="00EC3658" w14:paraId="33BF9BBF" w14:textId="77777777" w:rsidTr="00D84E73">
        <w:trPr>
          <w:trHeight w:val="406"/>
        </w:trPr>
        <w:tc>
          <w:tcPr>
            <w:tcW w:w="561" w:type="dxa"/>
            <w:shd w:val="clear" w:color="D9E1F2" w:fill="FFFFFF"/>
            <w:noWrap/>
            <w:vAlign w:val="center"/>
          </w:tcPr>
          <w:p w14:paraId="1776D544" w14:textId="77777777" w:rsidR="00EC3658" w:rsidRPr="00EC3658" w:rsidRDefault="00EC3658" w:rsidP="00EC3658">
            <w:pPr>
              <w:jc w:val="center"/>
              <w:rPr>
                <w:sz w:val="18"/>
                <w:szCs w:val="18"/>
              </w:rPr>
            </w:pPr>
            <w:r w:rsidRPr="00EC3658">
              <w:rPr>
                <w:sz w:val="18"/>
                <w:szCs w:val="18"/>
              </w:rPr>
              <w:t>4</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4E0604E" w14:textId="1BD6FDB5" w:rsidR="00EC3658" w:rsidRPr="00EC3658" w:rsidRDefault="00EC3658" w:rsidP="00EC3658">
            <w:pPr>
              <w:rPr>
                <w:sz w:val="18"/>
                <w:szCs w:val="18"/>
              </w:rPr>
            </w:pPr>
            <w:r w:rsidRPr="00EC3658">
              <w:rPr>
                <w:b/>
                <w:bCs/>
                <w:color w:val="000000"/>
                <w:sz w:val="18"/>
                <w:szCs w:val="18"/>
              </w:rPr>
              <w:t>Zakreślacz fluorescencyjny w etui</w:t>
            </w:r>
            <w:r w:rsidRPr="00EC3658">
              <w:rPr>
                <w:color w:val="000000"/>
                <w:sz w:val="18"/>
                <w:szCs w:val="18"/>
              </w:rPr>
              <w:t xml:space="preserve">, </w:t>
            </w:r>
            <w:r>
              <w:rPr>
                <w:color w:val="000000"/>
                <w:sz w:val="18"/>
                <w:szCs w:val="18"/>
              </w:rPr>
              <w:t xml:space="preserve"> </w:t>
            </w:r>
            <w:r w:rsidRPr="00EC3658">
              <w:rPr>
                <w:color w:val="000000"/>
                <w:sz w:val="18"/>
                <w:szCs w:val="18"/>
              </w:rPr>
              <w:t>grubość linii pisania: 1-5 mm ,długość linii pisania: 200 m   kolor żółty</w:t>
            </w:r>
          </w:p>
        </w:tc>
        <w:tc>
          <w:tcPr>
            <w:tcW w:w="1711" w:type="dxa"/>
            <w:shd w:val="clear" w:color="D9E1F2" w:fill="FFFFFF"/>
          </w:tcPr>
          <w:p w14:paraId="6EDB5890"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E19069" w14:textId="705A82AD" w:rsidR="00EC3658" w:rsidRPr="00EC3658" w:rsidRDefault="00EC3658" w:rsidP="00EC3658">
            <w:pPr>
              <w:jc w:val="center"/>
              <w:rPr>
                <w:sz w:val="18"/>
                <w:szCs w:val="18"/>
              </w:rPr>
            </w:pPr>
            <w:r>
              <w:rPr>
                <w:rFonts w:ascii="Calibri" w:hAnsi="Calibri" w:cs="Calibri"/>
                <w:color w:val="000000"/>
              </w:rPr>
              <w:t>3</w:t>
            </w:r>
          </w:p>
        </w:tc>
        <w:tc>
          <w:tcPr>
            <w:tcW w:w="1589" w:type="dxa"/>
            <w:shd w:val="clear" w:color="D9E1F2" w:fill="FFFFFF"/>
          </w:tcPr>
          <w:p w14:paraId="3B6DEEFA" w14:textId="77777777" w:rsidR="00EC3658" w:rsidRPr="00EC3658" w:rsidRDefault="00EC3658" w:rsidP="00EC3658">
            <w:pPr>
              <w:jc w:val="center"/>
              <w:rPr>
                <w:sz w:val="18"/>
                <w:szCs w:val="18"/>
              </w:rPr>
            </w:pPr>
          </w:p>
        </w:tc>
        <w:tc>
          <w:tcPr>
            <w:tcW w:w="1081" w:type="dxa"/>
            <w:shd w:val="clear" w:color="D9E1F2" w:fill="FFFFFF"/>
          </w:tcPr>
          <w:p w14:paraId="0375B6C7" w14:textId="77777777" w:rsidR="00EC3658" w:rsidRPr="00EC3658" w:rsidRDefault="00EC3658" w:rsidP="00EC3658">
            <w:pPr>
              <w:jc w:val="center"/>
              <w:rPr>
                <w:sz w:val="18"/>
                <w:szCs w:val="18"/>
              </w:rPr>
            </w:pPr>
          </w:p>
        </w:tc>
        <w:tc>
          <w:tcPr>
            <w:tcW w:w="964" w:type="dxa"/>
            <w:shd w:val="clear" w:color="D9E1F2" w:fill="FFFFFF"/>
          </w:tcPr>
          <w:p w14:paraId="55F1AE7C" w14:textId="77777777" w:rsidR="00EC3658" w:rsidRPr="00EC3658" w:rsidRDefault="00EC3658" w:rsidP="00EC3658">
            <w:pPr>
              <w:jc w:val="center"/>
              <w:rPr>
                <w:sz w:val="18"/>
                <w:szCs w:val="18"/>
              </w:rPr>
            </w:pPr>
          </w:p>
        </w:tc>
      </w:tr>
      <w:tr w:rsidR="00EC3658" w:rsidRPr="00EC3658" w14:paraId="60567BD9" w14:textId="77777777" w:rsidTr="00D84E73">
        <w:trPr>
          <w:trHeight w:val="406"/>
        </w:trPr>
        <w:tc>
          <w:tcPr>
            <w:tcW w:w="561" w:type="dxa"/>
            <w:shd w:val="clear" w:color="D9E1F2" w:fill="FFFFFF"/>
            <w:noWrap/>
            <w:vAlign w:val="center"/>
          </w:tcPr>
          <w:p w14:paraId="58C6B9EA" w14:textId="77777777" w:rsidR="00EC3658" w:rsidRPr="00EC3658" w:rsidRDefault="00EC3658" w:rsidP="00EC3658">
            <w:pPr>
              <w:jc w:val="center"/>
              <w:rPr>
                <w:sz w:val="18"/>
                <w:szCs w:val="18"/>
              </w:rPr>
            </w:pPr>
            <w:r w:rsidRPr="00EC3658">
              <w:rPr>
                <w:sz w:val="18"/>
                <w:szCs w:val="18"/>
              </w:rPr>
              <w:t>5</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AD72371" w14:textId="4128ECDF" w:rsidR="00EC3658" w:rsidRPr="00EC3658" w:rsidRDefault="00EC3658" w:rsidP="00EC3658">
            <w:pPr>
              <w:rPr>
                <w:sz w:val="18"/>
                <w:szCs w:val="18"/>
              </w:rPr>
            </w:pPr>
            <w:r w:rsidRPr="00EC3658">
              <w:rPr>
                <w:b/>
                <w:bCs/>
                <w:color w:val="000000"/>
                <w:sz w:val="18"/>
                <w:szCs w:val="18"/>
              </w:rPr>
              <w:t>Zakreślacz fluorescencyjny w etui</w:t>
            </w:r>
            <w:r w:rsidRPr="00EC3658">
              <w:rPr>
                <w:color w:val="000000"/>
                <w:sz w:val="18"/>
                <w:szCs w:val="18"/>
              </w:rPr>
              <w:t xml:space="preserve">, 6 szt./kpl. ,grubość linii pisania: 1-5 mm ,długość linii pisania: 200 m ,komplet 4 szt. </w:t>
            </w:r>
          </w:p>
        </w:tc>
        <w:tc>
          <w:tcPr>
            <w:tcW w:w="1711" w:type="dxa"/>
            <w:shd w:val="clear" w:color="D9E1F2" w:fill="FFFFFF"/>
          </w:tcPr>
          <w:p w14:paraId="0A77934D"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5A9E02" w14:textId="43DE6CC0" w:rsidR="00EC3658" w:rsidRPr="00EC3658" w:rsidRDefault="00EC3658" w:rsidP="00EC3658">
            <w:pPr>
              <w:jc w:val="center"/>
              <w:rPr>
                <w:sz w:val="18"/>
                <w:szCs w:val="18"/>
              </w:rPr>
            </w:pPr>
            <w:r>
              <w:rPr>
                <w:rFonts w:ascii="Calibri" w:hAnsi="Calibri" w:cs="Calibri"/>
                <w:color w:val="000000"/>
              </w:rPr>
              <w:t>2</w:t>
            </w:r>
          </w:p>
        </w:tc>
        <w:tc>
          <w:tcPr>
            <w:tcW w:w="1589" w:type="dxa"/>
            <w:shd w:val="clear" w:color="D9E1F2" w:fill="FFFFFF"/>
          </w:tcPr>
          <w:p w14:paraId="376C6C92" w14:textId="77777777" w:rsidR="00EC3658" w:rsidRPr="00EC3658" w:rsidRDefault="00EC3658" w:rsidP="00EC3658">
            <w:pPr>
              <w:jc w:val="center"/>
              <w:rPr>
                <w:sz w:val="18"/>
                <w:szCs w:val="18"/>
              </w:rPr>
            </w:pPr>
          </w:p>
        </w:tc>
        <w:tc>
          <w:tcPr>
            <w:tcW w:w="1081" w:type="dxa"/>
            <w:shd w:val="clear" w:color="D9E1F2" w:fill="FFFFFF"/>
          </w:tcPr>
          <w:p w14:paraId="558DFF92" w14:textId="77777777" w:rsidR="00EC3658" w:rsidRPr="00EC3658" w:rsidRDefault="00EC3658" w:rsidP="00EC3658">
            <w:pPr>
              <w:jc w:val="center"/>
              <w:rPr>
                <w:sz w:val="18"/>
                <w:szCs w:val="18"/>
              </w:rPr>
            </w:pPr>
          </w:p>
        </w:tc>
        <w:tc>
          <w:tcPr>
            <w:tcW w:w="964" w:type="dxa"/>
            <w:shd w:val="clear" w:color="D9E1F2" w:fill="FFFFFF"/>
          </w:tcPr>
          <w:p w14:paraId="43925869" w14:textId="77777777" w:rsidR="00EC3658" w:rsidRPr="00EC3658" w:rsidRDefault="00EC3658" w:rsidP="00EC3658">
            <w:pPr>
              <w:jc w:val="center"/>
              <w:rPr>
                <w:sz w:val="18"/>
                <w:szCs w:val="18"/>
              </w:rPr>
            </w:pPr>
          </w:p>
        </w:tc>
      </w:tr>
      <w:tr w:rsidR="00EC3658" w:rsidRPr="00EC3658" w14:paraId="34188F1C" w14:textId="77777777" w:rsidTr="00D84E73">
        <w:trPr>
          <w:trHeight w:val="406"/>
        </w:trPr>
        <w:tc>
          <w:tcPr>
            <w:tcW w:w="561" w:type="dxa"/>
            <w:shd w:val="clear" w:color="D9E1F2" w:fill="FFFFFF"/>
            <w:noWrap/>
            <w:vAlign w:val="center"/>
          </w:tcPr>
          <w:p w14:paraId="70DA2D83" w14:textId="77777777" w:rsidR="00EC3658" w:rsidRPr="00EC3658" w:rsidRDefault="00EC3658" w:rsidP="00EC3658">
            <w:pPr>
              <w:jc w:val="center"/>
              <w:rPr>
                <w:sz w:val="18"/>
                <w:szCs w:val="18"/>
              </w:rPr>
            </w:pPr>
            <w:r w:rsidRPr="00EC3658">
              <w:rPr>
                <w:sz w:val="18"/>
                <w:szCs w:val="18"/>
              </w:rPr>
              <w:t>6</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7D10FA30" w14:textId="4A38EA91" w:rsidR="00EC3658" w:rsidRPr="00EC3658" w:rsidRDefault="00EC3658" w:rsidP="00EC3658">
            <w:pPr>
              <w:rPr>
                <w:sz w:val="18"/>
                <w:szCs w:val="18"/>
              </w:rPr>
            </w:pPr>
            <w:r w:rsidRPr="00EC3658">
              <w:rPr>
                <w:b/>
                <w:bCs/>
                <w:color w:val="000000"/>
                <w:sz w:val="18"/>
                <w:szCs w:val="18"/>
              </w:rPr>
              <w:t>Gumka ołówkowa</w:t>
            </w:r>
            <w:r w:rsidRPr="00EC3658">
              <w:rPr>
                <w:color w:val="000000"/>
                <w:sz w:val="18"/>
                <w:szCs w:val="18"/>
              </w:rPr>
              <w:t xml:space="preserve"> do stosowania na papierze, o wymiarach 35,0 x 16,0 x 11,5 mm</w:t>
            </w:r>
          </w:p>
        </w:tc>
        <w:tc>
          <w:tcPr>
            <w:tcW w:w="1711" w:type="dxa"/>
            <w:shd w:val="clear" w:color="D9E1F2" w:fill="FFFFFF"/>
          </w:tcPr>
          <w:p w14:paraId="0F5B1088"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95E615" w14:textId="3C6008D4" w:rsidR="00EC3658" w:rsidRPr="00EC3658" w:rsidRDefault="00EC3658" w:rsidP="00EC3658">
            <w:pPr>
              <w:jc w:val="center"/>
              <w:rPr>
                <w:sz w:val="18"/>
                <w:szCs w:val="18"/>
              </w:rPr>
            </w:pPr>
            <w:r>
              <w:rPr>
                <w:rFonts w:ascii="Calibri" w:hAnsi="Calibri" w:cs="Calibri"/>
                <w:color w:val="000000"/>
              </w:rPr>
              <w:t>5</w:t>
            </w:r>
          </w:p>
        </w:tc>
        <w:tc>
          <w:tcPr>
            <w:tcW w:w="1589" w:type="dxa"/>
            <w:shd w:val="clear" w:color="D9E1F2" w:fill="FFFFFF"/>
          </w:tcPr>
          <w:p w14:paraId="18A881B5" w14:textId="77777777" w:rsidR="00EC3658" w:rsidRPr="00EC3658" w:rsidRDefault="00EC3658" w:rsidP="00EC3658">
            <w:pPr>
              <w:jc w:val="center"/>
              <w:rPr>
                <w:sz w:val="18"/>
                <w:szCs w:val="18"/>
              </w:rPr>
            </w:pPr>
          </w:p>
        </w:tc>
        <w:tc>
          <w:tcPr>
            <w:tcW w:w="1081" w:type="dxa"/>
            <w:shd w:val="clear" w:color="D9E1F2" w:fill="FFFFFF"/>
          </w:tcPr>
          <w:p w14:paraId="1384BA93" w14:textId="77777777" w:rsidR="00EC3658" w:rsidRPr="00EC3658" w:rsidRDefault="00EC3658" w:rsidP="00EC3658">
            <w:pPr>
              <w:jc w:val="center"/>
              <w:rPr>
                <w:sz w:val="18"/>
                <w:szCs w:val="18"/>
              </w:rPr>
            </w:pPr>
          </w:p>
        </w:tc>
        <w:tc>
          <w:tcPr>
            <w:tcW w:w="964" w:type="dxa"/>
            <w:shd w:val="clear" w:color="D9E1F2" w:fill="FFFFFF"/>
          </w:tcPr>
          <w:p w14:paraId="65F64742" w14:textId="77777777" w:rsidR="00EC3658" w:rsidRPr="00EC3658" w:rsidRDefault="00EC3658" w:rsidP="00EC3658">
            <w:pPr>
              <w:jc w:val="center"/>
              <w:rPr>
                <w:sz w:val="18"/>
                <w:szCs w:val="18"/>
              </w:rPr>
            </w:pPr>
          </w:p>
        </w:tc>
      </w:tr>
      <w:tr w:rsidR="00EC3658" w:rsidRPr="00EC3658" w14:paraId="43106EC1" w14:textId="77777777" w:rsidTr="00D84E73">
        <w:trPr>
          <w:trHeight w:val="406"/>
        </w:trPr>
        <w:tc>
          <w:tcPr>
            <w:tcW w:w="561" w:type="dxa"/>
            <w:shd w:val="clear" w:color="D9E1F2" w:fill="FFFFFF"/>
            <w:noWrap/>
            <w:vAlign w:val="center"/>
          </w:tcPr>
          <w:p w14:paraId="2D3700BC" w14:textId="77777777" w:rsidR="00EC3658" w:rsidRPr="00EC3658" w:rsidRDefault="00EC3658" w:rsidP="00EC3658">
            <w:pPr>
              <w:jc w:val="center"/>
              <w:rPr>
                <w:sz w:val="18"/>
                <w:szCs w:val="18"/>
              </w:rPr>
            </w:pPr>
            <w:r w:rsidRPr="00EC3658">
              <w:rPr>
                <w:sz w:val="18"/>
                <w:szCs w:val="18"/>
              </w:rPr>
              <w:t>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322404CA" w14:textId="048BA880" w:rsidR="00EC3658" w:rsidRPr="00EC3658" w:rsidRDefault="00EC3658" w:rsidP="00EC3658">
            <w:pPr>
              <w:rPr>
                <w:sz w:val="18"/>
                <w:szCs w:val="18"/>
              </w:rPr>
            </w:pPr>
            <w:r w:rsidRPr="00EC3658">
              <w:rPr>
                <w:b/>
                <w:bCs/>
                <w:color w:val="000000"/>
                <w:sz w:val="18"/>
                <w:szCs w:val="18"/>
              </w:rPr>
              <w:t xml:space="preserve">Taśma dwustronnie klejąca, </w:t>
            </w:r>
            <w:r w:rsidRPr="00EC3658">
              <w:rPr>
                <w:color w:val="000000"/>
                <w:sz w:val="18"/>
                <w:szCs w:val="18"/>
              </w:rPr>
              <w:t>rozm. 12mm, długość. 6,3 mm</w:t>
            </w:r>
          </w:p>
        </w:tc>
        <w:tc>
          <w:tcPr>
            <w:tcW w:w="1711" w:type="dxa"/>
            <w:shd w:val="clear" w:color="D9E1F2" w:fill="FFFFFF"/>
          </w:tcPr>
          <w:p w14:paraId="2AD880B7"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CEC352" w14:textId="5C1A5447" w:rsidR="00EC3658" w:rsidRPr="00EC3658" w:rsidRDefault="00EC3658" w:rsidP="00EC3658">
            <w:pPr>
              <w:jc w:val="center"/>
              <w:rPr>
                <w:sz w:val="18"/>
                <w:szCs w:val="18"/>
              </w:rPr>
            </w:pPr>
            <w:r>
              <w:rPr>
                <w:rFonts w:ascii="Calibri" w:hAnsi="Calibri" w:cs="Calibri"/>
                <w:color w:val="000000"/>
              </w:rPr>
              <w:t>3</w:t>
            </w:r>
          </w:p>
        </w:tc>
        <w:tc>
          <w:tcPr>
            <w:tcW w:w="1589" w:type="dxa"/>
            <w:shd w:val="clear" w:color="D9E1F2" w:fill="FFFFFF"/>
          </w:tcPr>
          <w:p w14:paraId="6D280EA2" w14:textId="77777777" w:rsidR="00EC3658" w:rsidRPr="00EC3658" w:rsidRDefault="00EC3658" w:rsidP="00EC3658">
            <w:pPr>
              <w:jc w:val="center"/>
              <w:rPr>
                <w:sz w:val="18"/>
                <w:szCs w:val="18"/>
              </w:rPr>
            </w:pPr>
          </w:p>
        </w:tc>
        <w:tc>
          <w:tcPr>
            <w:tcW w:w="1081" w:type="dxa"/>
            <w:shd w:val="clear" w:color="D9E1F2" w:fill="FFFFFF"/>
          </w:tcPr>
          <w:p w14:paraId="34C641A2" w14:textId="77777777" w:rsidR="00EC3658" w:rsidRPr="00EC3658" w:rsidRDefault="00EC3658" w:rsidP="00EC3658">
            <w:pPr>
              <w:jc w:val="center"/>
              <w:rPr>
                <w:sz w:val="18"/>
                <w:szCs w:val="18"/>
              </w:rPr>
            </w:pPr>
          </w:p>
        </w:tc>
        <w:tc>
          <w:tcPr>
            <w:tcW w:w="964" w:type="dxa"/>
            <w:shd w:val="clear" w:color="D9E1F2" w:fill="FFFFFF"/>
          </w:tcPr>
          <w:p w14:paraId="34D0A32B" w14:textId="77777777" w:rsidR="00EC3658" w:rsidRPr="00EC3658" w:rsidRDefault="00EC3658" w:rsidP="00EC3658">
            <w:pPr>
              <w:jc w:val="center"/>
              <w:rPr>
                <w:sz w:val="18"/>
                <w:szCs w:val="18"/>
              </w:rPr>
            </w:pPr>
          </w:p>
        </w:tc>
      </w:tr>
      <w:tr w:rsidR="00EC3658" w:rsidRPr="00EC3658" w14:paraId="27164BE2" w14:textId="77777777" w:rsidTr="00D84E73">
        <w:trPr>
          <w:trHeight w:val="406"/>
        </w:trPr>
        <w:tc>
          <w:tcPr>
            <w:tcW w:w="561" w:type="dxa"/>
            <w:shd w:val="clear" w:color="D9E1F2" w:fill="FFFFFF"/>
            <w:noWrap/>
            <w:vAlign w:val="center"/>
          </w:tcPr>
          <w:p w14:paraId="6875BC8D" w14:textId="77777777" w:rsidR="00EC3658" w:rsidRPr="00EC3658" w:rsidRDefault="00EC3658" w:rsidP="00EC3658">
            <w:pPr>
              <w:jc w:val="center"/>
              <w:rPr>
                <w:sz w:val="18"/>
                <w:szCs w:val="18"/>
              </w:rPr>
            </w:pPr>
            <w:r w:rsidRPr="00EC3658">
              <w:rPr>
                <w:sz w:val="18"/>
                <w:szCs w:val="18"/>
              </w:rPr>
              <w:t>8</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7CF5048" w14:textId="7CCBF895" w:rsidR="00EC3658" w:rsidRPr="00EC3658" w:rsidRDefault="00EC3658" w:rsidP="00EC3658">
            <w:pPr>
              <w:rPr>
                <w:sz w:val="18"/>
                <w:szCs w:val="18"/>
              </w:rPr>
            </w:pPr>
            <w:r w:rsidRPr="00EC3658">
              <w:rPr>
                <w:b/>
                <w:bCs/>
                <w:color w:val="000000"/>
                <w:sz w:val="18"/>
                <w:szCs w:val="18"/>
              </w:rPr>
              <w:t>Zakładki indeksujące</w:t>
            </w:r>
            <w:r w:rsidRPr="00EC3658">
              <w:rPr>
                <w:color w:val="000000"/>
                <w:sz w:val="18"/>
                <w:szCs w:val="18"/>
              </w:rPr>
              <w:t xml:space="preserve"> samoprzylepne strzałki 4 kolory 45x12 mm. Op 5x25 szt</w:t>
            </w:r>
          </w:p>
        </w:tc>
        <w:tc>
          <w:tcPr>
            <w:tcW w:w="1711" w:type="dxa"/>
            <w:shd w:val="clear" w:color="D9E1F2" w:fill="FFFFFF"/>
          </w:tcPr>
          <w:p w14:paraId="37479294"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CF08FD" w14:textId="5C7E0EED" w:rsidR="00EC3658" w:rsidRPr="00EC3658" w:rsidRDefault="00EC3658" w:rsidP="00EC3658">
            <w:pPr>
              <w:jc w:val="center"/>
              <w:rPr>
                <w:sz w:val="18"/>
                <w:szCs w:val="18"/>
              </w:rPr>
            </w:pPr>
            <w:r>
              <w:rPr>
                <w:rFonts w:ascii="Calibri" w:hAnsi="Calibri" w:cs="Calibri"/>
                <w:color w:val="000000"/>
              </w:rPr>
              <w:t>2</w:t>
            </w:r>
          </w:p>
        </w:tc>
        <w:tc>
          <w:tcPr>
            <w:tcW w:w="1589" w:type="dxa"/>
            <w:shd w:val="clear" w:color="D9E1F2" w:fill="FFFFFF"/>
          </w:tcPr>
          <w:p w14:paraId="5498A7DA" w14:textId="77777777" w:rsidR="00EC3658" w:rsidRPr="00EC3658" w:rsidRDefault="00EC3658" w:rsidP="00EC3658">
            <w:pPr>
              <w:jc w:val="center"/>
              <w:rPr>
                <w:sz w:val="18"/>
                <w:szCs w:val="18"/>
              </w:rPr>
            </w:pPr>
          </w:p>
        </w:tc>
        <w:tc>
          <w:tcPr>
            <w:tcW w:w="1081" w:type="dxa"/>
            <w:shd w:val="clear" w:color="D9E1F2" w:fill="FFFFFF"/>
          </w:tcPr>
          <w:p w14:paraId="7F6C3D25" w14:textId="77777777" w:rsidR="00EC3658" w:rsidRPr="00EC3658" w:rsidRDefault="00EC3658" w:rsidP="00EC3658">
            <w:pPr>
              <w:jc w:val="center"/>
              <w:rPr>
                <w:sz w:val="18"/>
                <w:szCs w:val="18"/>
              </w:rPr>
            </w:pPr>
          </w:p>
        </w:tc>
        <w:tc>
          <w:tcPr>
            <w:tcW w:w="964" w:type="dxa"/>
            <w:shd w:val="clear" w:color="D9E1F2" w:fill="FFFFFF"/>
          </w:tcPr>
          <w:p w14:paraId="7672A44E" w14:textId="77777777" w:rsidR="00EC3658" w:rsidRPr="00EC3658" w:rsidRDefault="00EC3658" w:rsidP="00EC3658">
            <w:pPr>
              <w:jc w:val="center"/>
              <w:rPr>
                <w:sz w:val="18"/>
                <w:szCs w:val="18"/>
              </w:rPr>
            </w:pPr>
          </w:p>
        </w:tc>
      </w:tr>
      <w:tr w:rsidR="00EC3658" w:rsidRPr="00EC3658" w14:paraId="69FE2292" w14:textId="77777777" w:rsidTr="00D84E73">
        <w:trPr>
          <w:trHeight w:val="406"/>
        </w:trPr>
        <w:tc>
          <w:tcPr>
            <w:tcW w:w="561" w:type="dxa"/>
            <w:shd w:val="clear" w:color="D9E1F2" w:fill="FFFFFF"/>
            <w:noWrap/>
            <w:vAlign w:val="center"/>
          </w:tcPr>
          <w:p w14:paraId="1D69E735" w14:textId="77777777" w:rsidR="00EC3658" w:rsidRPr="00EC3658" w:rsidRDefault="00EC3658" w:rsidP="00EC3658">
            <w:pPr>
              <w:jc w:val="center"/>
              <w:rPr>
                <w:sz w:val="18"/>
                <w:szCs w:val="18"/>
              </w:rPr>
            </w:pPr>
            <w:r w:rsidRPr="00EC3658">
              <w:rPr>
                <w:sz w:val="18"/>
                <w:szCs w:val="18"/>
              </w:rPr>
              <w:t>9</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2D7A863" w14:textId="380C7446" w:rsidR="00EC3658" w:rsidRPr="00EC3658" w:rsidRDefault="00EC3658" w:rsidP="00EC3658">
            <w:pPr>
              <w:rPr>
                <w:sz w:val="18"/>
                <w:szCs w:val="18"/>
              </w:rPr>
            </w:pPr>
            <w:r w:rsidRPr="00EC3658">
              <w:rPr>
                <w:b/>
                <w:bCs/>
                <w:color w:val="000000"/>
                <w:sz w:val="18"/>
                <w:szCs w:val="18"/>
              </w:rPr>
              <w:t xml:space="preserve">Teczka kartonowa wiązana, </w:t>
            </w:r>
            <w:r w:rsidRPr="00EC3658">
              <w:rPr>
                <w:color w:val="000000"/>
                <w:sz w:val="18"/>
                <w:szCs w:val="18"/>
              </w:rPr>
              <w:t xml:space="preserve">do przenoszenia i przechowywania dokumentów. Posiada trzy skrzydła </w:t>
            </w:r>
            <w:r w:rsidRPr="00EC3658">
              <w:rPr>
                <w:color w:val="000000"/>
                <w:sz w:val="18"/>
                <w:szCs w:val="18"/>
              </w:rPr>
              <w:lastRenderedPageBreak/>
              <w:t>wewnętrzne. Kolor: biały. Format A4. Posiada nadrukowane 3 linie ułatwiające opisanie teczki.</w:t>
            </w:r>
          </w:p>
        </w:tc>
        <w:tc>
          <w:tcPr>
            <w:tcW w:w="1711" w:type="dxa"/>
            <w:shd w:val="clear" w:color="D9E1F2" w:fill="FFFFFF"/>
          </w:tcPr>
          <w:p w14:paraId="2663800F"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348BBA" w14:textId="4DD0ADFA" w:rsidR="00EC3658" w:rsidRPr="00EC3658" w:rsidRDefault="00EC3658" w:rsidP="00EC3658">
            <w:pPr>
              <w:jc w:val="center"/>
              <w:rPr>
                <w:sz w:val="18"/>
                <w:szCs w:val="18"/>
              </w:rPr>
            </w:pPr>
            <w:r>
              <w:rPr>
                <w:rFonts w:ascii="Calibri" w:hAnsi="Calibri" w:cs="Calibri"/>
                <w:color w:val="000000"/>
              </w:rPr>
              <w:t>6</w:t>
            </w:r>
          </w:p>
        </w:tc>
        <w:tc>
          <w:tcPr>
            <w:tcW w:w="1589" w:type="dxa"/>
            <w:shd w:val="clear" w:color="D9E1F2" w:fill="FFFFFF"/>
          </w:tcPr>
          <w:p w14:paraId="44E14BF7" w14:textId="77777777" w:rsidR="00EC3658" w:rsidRPr="00EC3658" w:rsidRDefault="00EC3658" w:rsidP="00EC3658">
            <w:pPr>
              <w:jc w:val="center"/>
              <w:rPr>
                <w:sz w:val="18"/>
                <w:szCs w:val="18"/>
              </w:rPr>
            </w:pPr>
          </w:p>
        </w:tc>
        <w:tc>
          <w:tcPr>
            <w:tcW w:w="1081" w:type="dxa"/>
            <w:shd w:val="clear" w:color="D9E1F2" w:fill="FFFFFF"/>
          </w:tcPr>
          <w:p w14:paraId="122C2411" w14:textId="77777777" w:rsidR="00EC3658" w:rsidRPr="00EC3658" w:rsidRDefault="00EC3658" w:rsidP="00EC3658">
            <w:pPr>
              <w:jc w:val="center"/>
              <w:rPr>
                <w:sz w:val="18"/>
                <w:szCs w:val="18"/>
              </w:rPr>
            </w:pPr>
          </w:p>
        </w:tc>
        <w:tc>
          <w:tcPr>
            <w:tcW w:w="964" w:type="dxa"/>
            <w:shd w:val="clear" w:color="D9E1F2" w:fill="FFFFFF"/>
          </w:tcPr>
          <w:p w14:paraId="427051C7" w14:textId="77777777" w:rsidR="00EC3658" w:rsidRPr="00EC3658" w:rsidRDefault="00EC3658" w:rsidP="00EC3658">
            <w:pPr>
              <w:jc w:val="center"/>
              <w:rPr>
                <w:sz w:val="18"/>
                <w:szCs w:val="18"/>
              </w:rPr>
            </w:pPr>
          </w:p>
        </w:tc>
      </w:tr>
      <w:tr w:rsidR="00EC3658" w:rsidRPr="00EC3658" w14:paraId="549B3D34" w14:textId="77777777" w:rsidTr="00D84E73">
        <w:trPr>
          <w:trHeight w:val="406"/>
        </w:trPr>
        <w:tc>
          <w:tcPr>
            <w:tcW w:w="561" w:type="dxa"/>
            <w:shd w:val="clear" w:color="D9E1F2" w:fill="FFFFFF"/>
            <w:noWrap/>
            <w:vAlign w:val="center"/>
          </w:tcPr>
          <w:p w14:paraId="55812EBA" w14:textId="77777777" w:rsidR="00EC3658" w:rsidRPr="00EC3658" w:rsidRDefault="00EC3658" w:rsidP="00EC3658">
            <w:pPr>
              <w:jc w:val="center"/>
              <w:rPr>
                <w:sz w:val="18"/>
                <w:szCs w:val="18"/>
              </w:rPr>
            </w:pPr>
            <w:r w:rsidRPr="00EC3658">
              <w:rPr>
                <w:sz w:val="18"/>
                <w:szCs w:val="18"/>
              </w:rPr>
              <w:t>10</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57EA80CB" w14:textId="4BDC0397" w:rsidR="00EC3658" w:rsidRPr="00EC3658" w:rsidRDefault="00EC3658" w:rsidP="00EC3658">
            <w:pPr>
              <w:rPr>
                <w:sz w:val="18"/>
                <w:szCs w:val="18"/>
              </w:rPr>
            </w:pPr>
            <w:r w:rsidRPr="00EC3658">
              <w:rPr>
                <w:b/>
                <w:bCs/>
                <w:color w:val="000000"/>
                <w:sz w:val="18"/>
                <w:szCs w:val="18"/>
              </w:rPr>
              <w:t>Koszulki</w:t>
            </w:r>
            <w:r w:rsidRPr="00EC3658">
              <w:rPr>
                <w:color w:val="000000"/>
                <w:sz w:val="18"/>
                <w:szCs w:val="18"/>
              </w:rPr>
              <w:t xml:space="preserve"> na dokumenty A4</w:t>
            </w:r>
            <w:r w:rsidRPr="00EC3658">
              <w:rPr>
                <w:color w:val="000000"/>
                <w:sz w:val="18"/>
                <w:szCs w:val="18"/>
              </w:rPr>
              <w:br/>
            </w:r>
            <w:r>
              <w:rPr>
                <w:color w:val="000000"/>
                <w:sz w:val="18"/>
                <w:szCs w:val="18"/>
              </w:rPr>
              <w:t xml:space="preserve"> </w:t>
            </w:r>
            <w:r w:rsidRPr="00EC3658">
              <w:rPr>
                <w:color w:val="000000"/>
                <w:sz w:val="18"/>
                <w:szCs w:val="18"/>
              </w:rPr>
              <w:t>c) opakowanie 100 szt</w:t>
            </w:r>
            <w:r w:rsidRPr="00EC3658">
              <w:rPr>
                <w:color w:val="000000"/>
                <w:sz w:val="18"/>
                <w:szCs w:val="18"/>
              </w:rPr>
              <w:br/>
              <w:t>d) możliwość wpięcia do segregatora A4</w:t>
            </w:r>
          </w:p>
        </w:tc>
        <w:tc>
          <w:tcPr>
            <w:tcW w:w="1711" w:type="dxa"/>
            <w:shd w:val="clear" w:color="D9E1F2" w:fill="FFFFFF"/>
          </w:tcPr>
          <w:p w14:paraId="5A5BC2D0"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4D81F4" w14:textId="2EF8146A" w:rsidR="00EC3658" w:rsidRPr="00EC3658" w:rsidRDefault="00EC3658" w:rsidP="00EC3658">
            <w:pPr>
              <w:jc w:val="center"/>
              <w:rPr>
                <w:sz w:val="18"/>
                <w:szCs w:val="18"/>
              </w:rPr>
            </w:pPr>
            <w:r>
              <w:rPr>
                <w:rFonts w:ascii="Calibri" w:hAnsi="Calibri" w:cs="Calibri"/>
                <w:color w:val="000000"/>
              </w:rPr>
              <w:t>6</w:t>
            </w:r>
          </w:p>
        </w:tc>
        <w:tc>
          <w:tcPr>
            <w:tcW w:w="1589" w:type="dxa"/>
            <w:shd w:val="clear" w:color="D9E1F2" w:fill="FFFFFF"/>
          </w:tcPr>
          <w:p w14:paraId="717F1FB1" w14:textId="77777777" w:rsidR="00EC3658" w:rsidRPr="00EC3658" w:rsidRDefault="00EC3658" w:rsidP="00EC3658">
            <w:pPr>
              <w:jc w:val="center"/>
              <w:rPr>
                <w:sz w:val="18"/>
                <w:szCs w:val="18"/>
              </w:rPr>
            </w:pPr>
          </w:p>
        </w:tc>
        <w:tc>
          <w:tcPr>
            <w:tcW w:w="1081" w:type="dxa"/>
            <w:shd w:val="clear" w:color="D9E1F2" w:fill="FFFFFF"/>
          </w:tcPr>
          <w:p w14:paraId="34EFB007" w14:textId="77777777" w:rsidR="00EC3658" w:rsidRPr="00EC3658" w:rsidRDefault="00EC3658" w:rsidP="00EC3658">
            <w:pPr>
              <w:jc w:val="center"/>
              <w:rPr>
                <w:sz w:val="18"/>
                <w:szCs w:val="18"/>
              </w:rPr>
            </w:pPr>
          </w:p>
        </w:tc>
        <w:tc>
          <w:tcPr>
            <w:tcW w:w="964" w:type="dxa"/>
            <w:shd w:val="clear" w:color="D9E1F2" w:fill="FFFFFF"/>
          </w:tcPr>
          <w:p w14:paraId="6A40D794" w14:textId="77777777" w:rsidR="00EC3658" w:rsidRPr="00EC3658" w:rsidRDefault="00EC3658" w:rsidP="00EC3658">
            <w:pPr>
              <w:jc w:val="center"/>
              <w:rPr>
                <w:sz w:val="18"/>
                <w:szCs w:val="18"/>
              </w:rPr>
            </w:pPr>
          </w:p>
        </w:tc>
      </w:tr>
      <w:tr w:rsidR="00EC3658" w:rsidRPr="00EC3658" w14:paraId="0CCA6407" w14:textId="77777777" w:rsidTr="00D84E73">
        <w:trPr>
          <w:trHeight w:val="406"/>
        </w:trPr>
        <w:tc>
          <w:tcPr>
            <w:tcW w:w="561" w:type="dxa"/>
            <w:shd w:val="clear" w:color="D9E1F2" w:fill="FFFFFF"/>
            <w:noWrap/>
            <w:vAlign w:val="center"/>
          </w:tcPr>
          <w:p w14:paraId="6287D811" w14:textId="77777777" w:rsidR="00EC3658" w:rsidRPr="00EC3658" w:rsidRDefault="00EC3658" w:rsidP="00EC3658">
            <w:pPr>
              <w:jc w:val="center"/>
              <w:rPr>
                <w:sz w:val="18"/>
                <w:szCs w:val="18"/>
              </w:rPr>
            </w:pPr>
            <w:r w:rsidRPr="00EC3658">
              <w:rPr>
                <w:sz w:val="18"/>
                <w:szCs w:val="18"/>
              </w:rPr>
              <w:t>11</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1078FEC3" w14:textId="292614E5" w:rsidR="00EC3658" w:rsidRPr="00EC3658" w:rsidRDefault="00EC3658" w:rsidP="00EC3658">
            <w:pPr>
              <w:rPr>
                <w:sz w:val="18"/>
                <w:szCs w:val="18"/>
              </w:rPr>
            </w:pPr>
            <w:r w:rsidRPr="00EC3658">
              <w:rPr>
                <w:b/>
                <w:bCs/>
                <w:color w:val="000000"/>
                <w:sz w:val="18"/>
                <w:szCs w:val="18"/>
              </w:rPr>
              <w:t>KARTECZKI SAMOPRZYLEPNE</w:t>
            </w:r>
            <w:r w:rsidRPr="00EC3658">
              <w:rPr>
                <w:color w:val="000000"/>
                <w:sz w:val="18"/>
                <w:szCs w:val="18"/>
              </w:rPr>
              <w:t xml:space="preserve"> zółte 76 x 76 mm; z trwałym paskiem samoprzylepnym</w:t>
            </w:r>
          </w:p>
        </w:tc>
        <w:tc>
          <w:tcPr>
            <w:tcW w:w="1711" w:type="dxa"/>
            <w:shd w:val="clear" w:color="D9E1F2" w:fill="FFFFFF"/>
          </w:tcPr>
          <w:p w14:paraId="0CD2389D"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7D2943B" w14:textId="299703AE" w:rsidR="00EC3658" w:rsidRPr="00EC3658" w:rsidRDefault="00EC3658" w:rsidP="00EC3658">
            <w:pPr>
              <w:jc w:val="center"/>
              <w:rPr>
                <w:sz w:val="18"/>
                <w:szCs w:val="18"/>
              </w:rPr>
            </w:pPr>
            <w:r>
              <w:rPr>
                <w:rFonts w:ascii="Calibri" w:hAnsi="Calibri" w:cs="Calibri"/>
                <w:color w:val="000000"/>
              </w:rPr>
              <w:t>6</w:t>
            </w:r>
          </w:p>
        </w:tc>
        <w:tc>
          <w:tcPr>
            <w:tcW w:w="1589" w:type="dxa"/>
            <w:shd w:val="clear" w:color="D9E1F2" w:fill="FFFFFF"/>
          </w:tcPr>
          <w:p w14:paraId="648D9A49" w14:textId="77777777" w:rsidR="00EC3658" w:rsidRPr="00EC3658" w:rsidRDefault="00EC3658" w:rsidP="00EC3658">
            <w:pPr>
              <w:jc w:val="center"/>
              <w:rPr>
                <w:sz w:val="18"/>
                <w:szCs w:val="18"/>
              </w:rPr>
            </w:pPr>
          </w:p>
        </w:tc>
        <w:tc>
          <w:tcPr>
            <w:tcW w:w="1081" w:type="dxa"/>
            <w:shd w:val="clear" w:color="D9E1F2" w:fill="FFFFFF"/>
          </w:tcPr>
          <w:p w14:paraId="2764D04B" w14:textId="77777777" w:rsidR="00EC3658" w:rsidRPr="00EC3658" w:rsidRDefault="00EC3658" w:rsidP="00EC3658">
            <w:pPr>
              <w:jc w:val="center"/>
              <w:rPr>
                <w:sz w:val="18"/>
                <w:szCs w:val="18"/>
              </w:rPr>
            </w:pPr>
          </w:p>
        </w:tc>
        <w:tc>
          <w:tcPr>
            <w:tcW w:w="964" w:type="dxa"/>
            <w:shd w:val="clear" w:color="D9E1F2" w:fill="FFFFFF"/>
          </w:tcPr>
          <w:p w14:paraId="619784B1" w14:textId="77777777" w:rsidR="00EC3658" w:rsidRPr="00EC3658" w:rsidRDefault="00EC3658" w:rsidP="00EC3658">
            <w:pPr>
              <w:jc w:val="center"/>
              <w:rPr>
                <w:sz w:val="18"/>
                <w:szCs w:val="18"/>
              </w:rPr>
            </w:pPr>
          </w:p>
        </w:tc>
      </w:tr>
      <w:tr w:rsidR="00EC3658" w:rsidRPr="00EC3658" w14:paraId="6B4D164C" w14:textId="77777777" w:rsidTr="00D84E73">
        <w:trPr>
          <w:trHeight w:val="406"/>
        </w:trPr>
        <w:tc>
          <w:tcPr>
            <w:tcW w:w="561" w:type="dxa"/>
            <w:shd w:val="clear" w:color="D9E1F2" w:fill="FFFFFF"/>
            <w:noWrap/>
            <w:vAlign w:val="center"/>
          </w:tcPr>
          <w:p w14:paraId="4B6C1F55" w14:textId="77777777" w:rsidR="00EC3658" w:rsidRPr="00EC3658" w:rsidRDefault="00EC3658" w:rsidP="00EC3658">
            <w:pPr>
              <w:jc w:val="center"/>
              <w:rPr>
                <w:sz w:val="18"/>
                <w:szCs w:val="18"/>
              </w:rPr>
            </w:pPr>
            <w:r w:rsidRPr="00EC3658">
              <w:rPr>
                <w:sz w:val="18"/>
                <w:szCs w:val="18"/>
              </w:rPr>
              <w:t>12</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0DFAE1F7" w14:textId="79694550" w:rsidR="00EC3658" w:rsidRPr="00EC3658" w:rsidRDefault="00EC3658" w:rsidP="00EC3658">
            <w:pPr>
              <w:rPr>
                <w:sz w:val="18"/>
                <w:szCs w:val="18"/>
              </w:rPr>
            </w:pPr>
            <w:r w:rsidRPr="00EC3658">
              <w:rPr>
                <w:b/>
                <w:bCs/>
                <w:color w:val="000000"/>
                <w:sz w:val="18"/>
                <w:szCs w:val="18"/>
              </w:rPr>
              <w:t>KARTECZKI SAMOPRZYLEPN</w:t>
            </w:r>
            <w:r w:rsidRPr="00EC3658">
              <w:rPr>
                <w:color w:val="000000"/>
                <w:sz w:val="18"/>
                <w:szCs w:val="18"/>
              </w:rPr>
              <w:t>E zółte 76 x 127 mm</w:t>
            </w:r>
            <w:r>
              <w:rPr>
                <w:color w:val="000000"/>
                <w:sz w:val="18"/>
                <w:szCs w:val="18"/>
              </w:rPr>
              <w:t xml:space="preserve"> </w:t>
            </w:r>
            <w:r w:rsidRPr="00EC3658">
              <w:rPr>
                <w:color w:val="000000"/>
                <w:sz w:val="18"/>
                <w:szCs w:val="18"/>
              </w:rPr>
              <w:t xml:space="preserve"> </w:t>
            </w:r>
            <w:r w:rsidRPr="00EC3658">
              <w:rPr>
                <w:color w:val="000000"/>
                <w:sz w:val="18"/>
                <w:szCs w:val="18"/>
              </w:rPr>
              <w:br/>
              <w:t>Bloczek zapakowany w transparentną folię ochronną</w:t>
            </w:r>
          </w:p>
        </w:tc>
        <w:tc>
          <w:tcPr>
            <w:tcW w:w="1711" w:type="dxa"/>
            <w:shd w:val="clear" w:color="D9E1F2" w:fill="FFFFFF"/>
          </w:tcPr>
          <w:p w14:paraId="6CBB6B4A"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0FD650" w14:textId="2106B9F3" w:rsidR="00EC3658" w:rsidRPr="00EC3658" w:rsidRDefault="00EC3658" w:rsidP="00EC3658">
            <w:pPr>
              <w:jc w:val="center"/>
              <w:rPr>
                <w:sz w:val="18"/>
                <w:szCs w:val="18"/>
              </w:rPr>
            </w:pPr>
            <w:r>
              <w:rPr>
                <w:rFonts w:ascii="Calibri" w:hAnsi="Calibri" w:cs="Calibri"/>
                <w:color w:val="000000"/>
              </w:rPr>
              <w:t>10</w:t>
            </w:r>
          </w:p>
        </w:tc>
        <w:tc>
          <w:tcPr>
            <w:tcW w:w="1589" w:type="dxa"/>
            <w:shd w:val="clear" w:color="D9E1F2" w:fill="FFFFFF"/>
          </w:tcPr>
          <w:p w14:paraId="139DB293" w14:textId="77777777" w:rsidR="00EC3658" w:rsidRPr="00EC3658" w:rsidRDefault="00EC3658" w:rsidP="00EC3658">
            <w:pPr>
              <w:jc w:val="center"/>
              <w:rPr>
                <w:sz w:val="18"/>
                <w:szCs w:val="18"/>
              </w:rPr>
            </w:pPr>
          </w:p>
        </w:tc>
        <w:tc>
          <w:tcPr>
            <w:tcW w:w="1081" w:type="dxa"/>
            <w:shd w:val="clear" w:color="D9E1F2" w:fill="FFFFFF"/>
          </w:tcPr>
          <w:p w14:paraId="23D88074" w14:textId="77777777" w:rsidR="00EC3658" w:rsidRPr="00EC3658" w:rsidRDefault="00EC3658" w:rsidP="00EC3658">
            <w:pPr>
              <w:jc w:val="center"/>
              <w:rPr>
                <w:sz w:val="18"/>
                <w:szCs w:val="18"/>
              </w:rPr>
            </w:pPr>
          </w:p>
        </w:tc>
        <w:tc>
          <w:tcPr>
            <w:tcW w:w="964" w:type="dxa"/>
            <w:shd w:val="clear" w:color="D9E1F2" w:fill="FFFFFF"/>
          </w:tcPr>
          <w:p w14:paraId="43C4ADD1" w14:textId="77777777" w:rsidR="00EC3658" w:rsidRPr="00EC3658" w:rsidRDefault="00EC3658" w:rsidP="00EC3658">
            <w:pPr>
              <w:jc w:val="center"/>
              <w:rPr>
                <w:sz w:val="18"/>
                <w:szCs w:val="18"/>
              </w:rPr>
            </w:pPr>
          </w:p>
        </w:tc>
      </w:tr>
      <w:tr w:rsidR="00EC3658" w:rsidRPr="00EC3658" w14:paraId="0E911041" w14:textId="77777777" w:rsidTr="00D84E73">
        <w:trPr>
          <w:trHeight w:val="406"/>
        </w:trPr>
        <w:tc>
          <w:tcPr>
            <w:tcW w:w="561" w:type="dxa"/>
            <w:shd w:val="clear" w:color="D9E1F2" w:fill="FFFFFF"/>
            <w:noWrap/>
            <w:vAlign w:val="center"/>
          </w:tcPr>
          <w:p w14:paraId="075D469E" w14:textId="77777777" w:rsidR="00EC3658" w:rsidRPr="00EC3658" w:rsidRDefault="00EC3658" w:rsidP="00EC3658">
            <w:pPr>
              <w:jc w:val="center"/>
              <w:rPr>
                <w:sz w:val="18"/>
                <w:szCs w:val="18"/>
              </w:rPr>
            </w:pPr>
            <w:r w:rsidRPr="00EC3658">
              <w:rPr>
                <w:sz w:val="18"/>
                <w:szCs w:val="18"/>
              </w:rPr>
              <w:t>13</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206AC92F" w14:textId="51147068" w:rsidR="00EC3658" w:rsidRPr="00EC3658" w:rsidRDefault="00EC3658" w:rsidP="00EC3658">
            <w:pPr>
              <w:rPr>
                <w:sz w:val="18"/>
                <w:szCs w:val="18"/>
              </w:rPr>
            </w:pPr>
            <w:r w:rsidRPr="00EC3658">
              <w:rPr>
                <w:color w:val="000000"/>
                <w:sz w:val="18"/>
                <w:szCs w:val="18"/>
              </w:rPr>
              <w:t xml:space="preserve">Grafity do ołówków 0.5mm HB  nie zawierają szkodliwych substancji, 12 sztuk w opakowaniu </w:t>
            </w:r>
          </w:p>
        </w:tc>
        <w:tc>
          <w:tcPr>
            <w:tcW w:w="1711" w:type="dxa"/>
            <w:shd w:val="clear" w:color="D9E1F2" w:fill="FFFFFF"/>
          </w:tcPr>
          <w:p w14:paraId="3BB4C2E0"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A4EB10" w14:textId="33C3B56C" w:rsidR="00EC3658" w:rsidRPr="00EC3658" w:rsidRDefault="00EC3658" w:rsidP="00EC3658">
            <w:pPr>
              <w:jc w:val="center"/>
              <w:rPr>
                <w:sz w:val="18"/>
                <w:szCs w:val="18"/>
              </w:rPr>
            </w:pPr>
            <w:r>
              <w:rPr>
                <w:rFonts w:ascii="Calibri" w:hAnsi="Calibri" w:cs="Calibri"/>
                <w:color w:val="000000"/>
              </w:rPr>
              <w:t>10</w:t>
            </w:r>
          </w:p>
        </w:tc>
        <w:tc>
          <w:tcPr>
            <w:tcW w:w="1589" w:type="dxa"/>
            <w:shd w:val="clear" w:color="D9E1F2" w:fill="FFFFFF"/>
          </w:tcPr>
          <w:p w14:paraId="71DA7690" w14:textId="77777777" w:rsidR="00EC3658" w:rsidRPr="00EC3658" w:rsidRDefault="00EC3658" w:rsidP="00EC3658">
            <w:pPr>
              <w:jc w:val="center"/>
              <w:rPr>
                <w:sz w:val="18"/>
                <w:szCs w:val="18"/>
              </w:rPr>
            </w:pPr>
          </w:p>
        </w:tc>
        <w:tc>
          <w:tcPr>
            <w:tcW w:w="1081" w:type="dxa"/>
            <w:shd w:val="clear" w:color="D9E1F2" w:fill="FFFFFF"/>
          </w:tcPr>
          <w:p w14:paraId="65036387" w14:textId="77777777" w:rsidR="00EC3658" w:rsidRPr="00EC3658" w:rsidRDefault="00EC3658" w:rsidP="00EC3658">
            <w:pPr>
              <w:jc w:val="center"/>
              <w:rPr>
                <w:sz w:val="18"/>
                <w:szCs w:val="18"/>
              </w:rPr>
            </w:pPr>
          </w:p>
        </w:tc>
        <w:tc>
          <w:tcPr>
            <w:tcW w:w="964" w:type="dxa"/>
            <w:shd w:val="clear" w:color="D9E1F2" w:fill="FFFFFF"/>
          </w:tcPr>
          <w:p w14:paraId="4E0E1D91" w14:textId="77777777" w:rsidR="00EC3658" w:rsidRPr="00EC3658" w:rsidRDefault="00EC3658" w:rsidP="00EC3658">
            <w:pPr>
              <w:jc w:val="center"/>
              <w:rPr>
                <w:sz w:val="18"/>
                <w:szCs w:val="18"/>
              </w:rPr>
            </w:pPr>
          </w:p>
        </w:tc>
      </w:tr>
      <w:tr w:rsidR="00EC3658" w:rsidRPr="00EC3658" w14:paraId="6EDED24C" w14:textId="77777777" w:rsidTr="00D84E73">
        <w:trPr>
          <w:trHeight w:val="406"/>
        </w:trPr>
        <w:tc>
          <w:tcPr>
            <w:tcW w:w="561" w:type="dxa"/>
            <w:shd w:val="clear" w:color="D9E1F2" w:fill="FFFFFF"/>
            <w:noWrap/>
            <w:vAlign w:val="center"/>
          </w:tcPr>
          <w:p w14:paraId="6E295983" w14:textId="77777777" w:rsidR="00EC3658" w:rsidRPr="00EC3658" w:rsidRDefault="00EC3658" w:rsidP="00EC3658">
            <w:pPr>
              <w:jc w:val="center"/>
              <w:rPr>
                <w:sz w:val="18"/>
                <w:szCs w:val="18"/>
              </w:rPr>
            </w:pPr>
            <w:r w:rsidRPr="00EC3658">
              <w:rPr>
                <w:sz w:val="18"/>
                <w:szCs w:val="18"/>
              </w:rPr>
              <w:t>14</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35BF6DE" w14:textId="18293727" w:rsidR="00EC3658" w:rsidRPr="00EC3658" w:rsidRDefault="00EC3658" w:rsidP="00EC3658">
            <w:pPr>
              <w:rPr>
                <w:sz w:val="18"/>
                <w:szCs w:val="18"/>
              </w:rPr>
            </w:pPr>
            <w:r w:rsidRPr="00EC3658">
              <w:rPr>
                <w:color w:val="000000"/>
                <w:sz w:val="18"/>
                <w:szCs w:val="18"/>
              </w:rPr>
              <w:t>Teczka kartonowa , Teczka formatu A4 z gumką</w:t>
            </w:r>
            <w:r w:rsidRPr="00EC3658">
              <w:rPr>
                <w:color w:val="000000"/>
                <w:sz w:val="18"/>
                <w:szCs w:val="18"/>
              </w:rPr>
              <w:br/>
              <w:t>lakierowana, gramatura 350g/m2, mix kolorów</w:t>
            </w:r>
          </w:p>
        </w:tc>
        <w:tc>
          <w:tcPr>
            <w:tcW w:w="1711" w:type="dxa"/>
            <w:shd w:val="clear" w:color="D9E1F2" w:fill="FFFFFF"/>
          </w:tcPr>
          <w:p w14:paraId="3A1A7B4A"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F89B27" w14:textId="6EB51E29" w:rsidR="00EC3658" w:rsidRPr="00EC3658" w:rsidRDefault="00EC3658" w:rsidP="00EC3658">
            <w:pPr>
              <w:jc w:val="center"/>
              <w:rPr>
                <w:sz w:val="18"/>
                <w:szCs w:val="18"/>
              </w:rPr>
            </w:pPr>
            <w:r>
              <w:rPr>
                <w:rFonts w:ascii="Calibri" w:hAnsi="Calibri" w:cs="Calibri"/>
                <w:color w:val="000000"/>
              </w:rPr>
              <w:t>25</w:t>
            </w:r>
          </w:p>
        </w:tc>
        <w:tc>
          <w:tcPr>
            <w:tcW w:w="1589" w:type="dxa"/>
            <w:shd w:val="clear" w:color="D9E1F2" w:fill="FFFFFF"/>
          </w:tcPr>
          <w:p w14:paraId="7064F5C4" w14:textId="77777777" w:rsidR="00EC3658" w:rsidRPr="00EC3658" w:rsidRDefault="00EC3658" w:rsidP="00EC3658">
            <w:pPr>
              <w:jc w:val="center"/>
              <w:rPr>
                <w:sz w:val="18"/>
                <w:szCs w:val="18"/>
              </w:rPr>
            </w:pPr>
          </w:p>
        </w:tc>
        <w:tc>
          <w:tcPr>
            <w:tcW w:w="1081" w:type="dxa"/>
            <w:shd w:val="clear" w:color="D9E1F2" w:fill="FFFFFF"/>
          </w:tcPr>
          <w:p w14:paraId="6C354ECB" w14:textId="77777777" w:rsidR="00EC3658" w:rsidRPr="00EC3658" w:rsidRDefault="00EC3658" w:rsidP="00EC3658">
            <w:pPr>
              <w:jc w:val="center"/>
              <w:rPr>
                <w:sz w:val="18"/>
                <w:szCs w:val="18"/>
              </w:rPr>
            </w:pPr>
          </w:p>
        </w:tc>
        <w:tc>
          <w:tcPr>
            <w:tcW w:w="964" w:type="dxa"/>
            <w:shd w:val="clear" w:color="D9E1F2" w:fill="FFFFFF"/>
          </w:tcPr>
          <w:p w14:paraId="541CC5D8" w14:textId="77777777" w:rsidR="00EC3658" w:rsidRPr="00EC3658" w:rsidRDefault="00EC3658" w:rsidP="00EC3658">
            <w:pPr>
              <w:jc w:val="center"/>
              <w:rPr>
                <w:sz w:val="18"/>
                <w:szCs w:val="18"/>
              </w:rPr>
            </w:pPr>
          </w:p>
        </w:tc>
      </w:tr>
      <w:tr w:rsidR="00EC3658" w:rsidRPr="00EC3658" w14:paraId="47DAEBF4" w14:textId="77777777" w:rsidTr="00D84E73">
        <w:trPr>
          <w:trHeight w:val="406"/>
        </w:trPr>
        <w:tc>
          <w:tcPr>
            <w:tcW w:w="561" w:type="dxa"/>
            <w:shd w:val="clear" w:color="D9E1F2" w:fill="FFFFFF"/>
            <w:noWrap/>
            <w:vAlign w:val="center"/>
          </w:tcPr>
          <w:p w14:paraId="75369DD9" w14:textId="77777777" w:rsidR="00EC3658" w:rsidRPr="00EC3658" w:rsidRDefault="00EC3658" w:rsidP="00EC3658">
            <w:pPr>
              <w:jc w:val="center"/>
              <w:rPr>
                <w:sz w:val="18"/>
                <w:szCs w:val="18"/>
              </w:rPr>
            </w:pPr>
            <w:r w:rsidRPr="00EC3658">
              <w:rPr>
                <w:sz w:val="18"/>
                <w:szCs w:val="18"/>
              </w:rPr>
              <w:t>15</w:t>
            </w:r>
          </w:p>
        </w:tc>
        <w:tc>
          <w:tcPr>
            <w:tcW w:w="2402" w:type="dxa"/>
            <w:tcBorders>
              <w:top w:val="single" w:sz="4" w:space="0" w:color="auto"/>
              <w:left w:val="single" w:sz="4" w:space="0" w:color="auto"/>
              <w:bottom w:val="single" w:sz="4" w:space="0" w:color="auto"/>
              <w:right w:val="single" w:sz="4" w:space="0" w:color="auto"/>
            </w:tcBorders>
            <w:shd w:val="clear" w:color="DDEBF7" w:fill="DDEBF7"/>
            <w:vAlign w:val="bottom"/>
          </w:tcPr>
          <w:p w14:paraId="4B5291EE" w14:textId="00357FD4" w:rsidR="00EC3658" w:rsidRPr="00EC3658" w:rsidRDefault="00EC3658" w:rsidP="00EC3658">
            <w:pPr>
              <w:rPr>
                <w:sz w:val="18"/>
                <w:szCs w:val="18"/>
              </w:rPr>
            </w:pPr>
            <w:r w:rsidRPr="00EC3658">
              <w:rPr>
                <w:color w:val="000000"/>
                <w:sz w:val="18"/>
                <w:szCs w:val="18"/>
              </w:rPr>
              <w:t>toner do drukarki HP ColorLaserJet Pro M452 PCL6  Black: CF410XC</w:t>
            </w:r>
          </w:p>
        </w:tc>
        <w:tc>
          <w:tcPr>
            <w:tcW w:w="1711" w:type="dxa"/>
            <w:shd w:val="clear" w:color="D9E1F2" w:fill="FFFFFF"/>
          </w:tcPr>
          <w:p w14:paraId="39B53A4B"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8A191F" w14:textId="4B932A36" w:rsidR="00EC3658" w:rsidRPr="00EC3658" w:rsidRDefault="00EC3658" w:rsidP="00EC3658">
            <w:pPr>
              <w:jc w:val="center"/>
              <w:rPr>
                <w:sz w:val="18"/>
                <w:szCs w:val="18"/>
              </w:rPr>
            </w:pPr>
            <w:r>
              <w:rPr>
                <w:rFonts w:ascii="Calibri" w:hAnsi="Calibri" w:cs="Calibri"/>
                <w:color w:val="000000"/>
              </w:rPr>
              <w:t>1</w:t>
            </w:r>
          </w:p>
        </w:tc>
        <w:tc>
          <w:tcPr>
            <w:tcW w:w="1589" w:type="dxa"/>
            <w:shd w:val="clear" w:color="D9E1F2" w:fill="FFFFFF"/>
          </w:tcPr>
          <w:p w14:paraId="64F2BE35" w14:textId="77777777" w:rsidR="00EC3658" w:rsidRPr="00EC3658" w:rsidRDefault="00EC3658" w:rsidP="00EC3658">
            <w:pPr>
              <w:jc w:val="center"/>
              <w:rPr>
                <w:sz w:val="18"/>
                <w:szCs w:val="18"/>
              </w:rPr>
            </w:pPr>
          </w:p>
        </w:tc>
        <w:tc>
          <w:tcPr>
            <w:tcW w:w="1081" w:type="dxa"/>
            <w:shd w:val="clear" w:color="D9E1F2" w:fill="FFFFFF"/>
          </w:tcPr>
          <w:p w14:paraId="4F77F283" w14:textId="77777777" w:rsidR="00EC3658" w:rsidRPr="00EC3658" w:rsidRDefault="00EC3658" w:rsidP="00EC3658">
            <w:pPr>
              <w:jc w:val="center"/>
              <w:rPr>
                <w:sz w:val="18"/>
                <w:szCs w:val="18"/>
              </w:rPr>
            </w:pPr>
          </w:p>
        </w:tc>
        <w:tc>
          <w:tcPr>
            <w:tcW w:w="964" w:type="dxa"/>
            <w:shd w:val="clear" w:color="D9E1F2" w:fill="FFFFFF"/>
          </w:tcPr>
          <w:p w14:paraId="479F5DB6" w14:textId="77777777" w:rsidR="00EC3658" w:rsidRPr="00EC3658" w:rsidRDefault="00EC3658" w:rsidP="00EC3658">
            <w:pPr>
              <w:jc w:val="center"/>
              <w:rPr>
                <w:sz w:val="18"/>
                <w:szCs w:val="18"/>
              </w:rPr>
            </w:pPr>
          </w:p>
        </w:tc>
      </w:tr>
      <w:tr w:rsidR="00EC3658" w:rsidRPr="00EC3658" w14:paraId="2683C5B4" w14:textId="77777777" w:rsidTr="00D84E73">
        <w:trPr>
          <w:trHeight w:val="406"/>
        </w:trPr>
        <w:tc>
          <w:tcPr>
            <w:tcW w:w="561" w:type="dxa"/>
            <w:shd w:val="clear" w:color="D9E1F2" w:fill="FFFFFF"/>
            <w:noWrap/>
            <w:vAlign w:val="center"/>
          </w:tcPr>
          <w:p w14:paraId="349ACB81" w14:textId="77777777" w:rsidR="00EC3658" w:rsidRPr="00EC3658" w:rsidRDefault="00EC3658" w:rsidP="00EC3658">
            <w:pPr>
              <w:jc w:val="center"/>
              <w:rPr>
                <w:sz w:val="18"/>
                <w:szCs w:val="18"/>
              </w:rPr>
            </w:pPr>
            <w:r w:rsidRPr="00EC3658">
              <w:rPr>
                <w:sz w:val="18"/>
                <w:szCs w:val="18"/>
              </w:rPr>
              <w:t>16</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317DE1DD" w14:textId="1F75A562" w:rsidR="00EC3658" w:rsidRPr="00EC3658" w:rsidRDefault="00EC3658" w:rsidP="00EC3658">
            <w:pPr>
              <w:rPr>
                <w:sz w:val="18"/>
                <w:szCs w:val="18"/>
              </w:rPr>
            </w:pPr>
            <w:r w:rsidRPr="00EC3658">
              <w:rPr>
                <w:color w:val="000000"/>
                <w:sz w:val="18"/>
                <w:szCs w:val="18"/>
              </w:rPr>
              <w:t>toner do drukarki HP ColorLaserJet Pro M452 PCL6  Black: CF411A</w:t>
            </w:r>
          </w:p>
        </w:tc>
        <w:tc>
          <w:tcPr>
            <w:tcW w:w="1711" w:type="dxa"/>
            <w:shd w:val="clear" w:color="D9E1F2" w:fill="FFFFFF"/>
          </w:tcPr>
          <w:p w14:paraId="454EB87F"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08B879" w14:textId="60897B9D" w:rsidR="00EC3658" w:rsidRPr="00EC3658" w:rsidRDefault="00EC3658" w:rsidP="00EC3658">
            <w:pPr>
              <w:jc w:val="center"/>
              <w:rPr>
                <w:sz w:val="18"/>
                <w:szCs w:val="18"/>
              </w:rPr>
            </w:pPr>
            <w:r>
              <w:rPr>
                <w:rFonts w:ascii="Calibri" w:hAnsi="Calibri" w:cs="Calibri"/>
                <w:color w:val="000000"/>
              </w:rPr>
              <w:t>1</w:t>
            </w:r>
          </w:p>
        </w:tc>
        <w:tc>
          <w:tcPr>
            <w:tcW w:w="1589" w:type="dxa"/>
            <w:shd w:val="clear" w:color="D9E1F2" w:fill="FFFFFF"/>
          </w:tcPr>
          <w:p w14:paraId="019A0015" w14:textId="77777777" w:rsidR="00EC3658" w:rsidRPr="00EC3658" w:rsidRDefault="00EC3658" w:rsidP="00EC3658">
            <w:pPr>
              <w:jc w:val="center"/>
              <w:rPr>
                <w:sz w:val="18"/>
                <w:szCs w:val="18"/>
              </w:rPr>
            </w:pPr>
          </w:p>
        </w:tc>
        <w:tc>
          <w:tcPr>
            <w:tcW w:w="1081" w:type="dxa"/>
            <w:shd w:val="clear" w:color="D9E1F2" w:fill="FFFFFF"/>
          </w:tcPr>
          <w:p w14:paraId="0C01DE81" w14:textId="77777777" w:rsidR="00EC3658" w:rsidRPr="00EC3658" w:rsidRDefault="00EC3658" w:rsidP="00EC3658">
            <w:pPr>
              <w:jc w:val="center"/>
              <w:rPr>
                <w:sz w:val="18"/>
                <w:szCs w:val="18"/>
              </w:rPr>
            </w:pPr>
          </w:p>
        </w:tc>
        <w:tc>
          <w:tcPr>
            <w:tcW w:w="964" w:type="dxa"/>
            <w:shd w:val="clear" w:color="D9E1F2" w:fill="FFFFFF"/>
          </w:tcPr>
          <w:p w14:paraId="3EC1A92C" w14:textId="77777777" w:rsidR="00EC3658" w:rsidRPr="00EC3658" w:rsidRDefault="00EC3658" w:rsidP="00EC3658">
            <w:pPr>
              <w:jc w:val="center"/>
              <w:rPr>
                <w:sz w:val="18"/>
                <w:szCs w:val="18"/>
              </w:rPr>
            </w:pPr>
          </w:p>
        </w:tc>
      </w:tr>
      <w:tr w:rsidR="00EC3658" w:rsidRPr="00EC3658" w14:paraId="495687F3" w14:textId="77777777" w:rsidTr="00D84E73">
        <w:trPr>
          <w:trHeight w:val="406"/>
        </w:trPr>
        <w:tc>
          <w:tcPr>
            <w:tcW w:w="561" w:type="dxa"/>
            <w:shd w:val="clear" w:color="D9E1F2" w:fill="FFFFFF"/>
            <w:noWrap/>
            <w:vAlign w:val="center"/>
          </w:tcPr>
          <w:p w14:paraId="28445BEA" w14:textId="77777777" w:rsidR="00EC3658" w:rsidRPr="00EC3658" w:rsidRDefault="00EC3658" w:rsidP="00EC3658">
            <w:pPr>
              <w:jc w:val="center"/>
              <w:rPr>
                <w:sz w:val="18"/>
                <w:szCs w:val="18"/>
              </w:rPr>
            </w:pPr>
            <w:r w:rsidRPr="00EC3658">
              <w:rPr>
                <w:sz w:val="18"/>
                <w:szCs w:val="18"/>
              </w:rPr>
              <w:t>17</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6186EB75" w14:textId="7F56715F" w:rsidR="00EC3658" w:rsidRPr="00EC3658" w:rsidRDefault="00EC3658" w:rsidP="00EC3658">
            <w:pPr>
              <w:rPr>
                <w:sz w:val="18"/>
                <w:szCs w:val="18"/>
              </w:rPr>
            </w:pPr>
            <w:r w:rsidRPr="00EC3658">
              <w:rPr>
                <w:color w:val="000000"/>
                <w:sz w:val="18"/>
                <w:szCs w:val="18"/>
              </w:rPr>
              <w:t>tonery do drukarki HP ColorLaserJet Pro M452 PCL6 , komplet kolorów CF410XC; CF411A; CF412A; CF413A;</w:t>
            </w:r>
          </w:p>
        </w:tc>
        <w:tc>
          <w:tcPr>
            <w:tcW w:w="1711" w:type="dxa"/>
            <w:shd w:val="clear" w:color="D9E1F2" w:fill="FFFFFF"/>
          </w:tcPr>
          <w:p w14:paraId="1003E456"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5B8240" w14:textId="70851D9A" w:rsidR="00EC3658" w:rsidRPr="00EC3658" w:rsidRDefault="00EC3658" w:rsidP="00EC3658">
            <w:pPr>
              <w:jc w:val="center"/>
              <w:rPr>
                <w:sz w:val="18"/>
                <w:szCs w:val="18"/>
              </w:rPr>
            </w:pPr>
            <w:r>
              <w:rPr>
                <w:rFonts w:ascii="Calibri" w:hAnsi="Calibri" w:cs="Calibri"/>
                <w:color w:val="000000"/>
              </w:rPr>
              <w:t>1</w:t>
            </w:r>
          </w:p>
        </w:tc>
        <w:tc>
          <w:tcPr>
            <w:tcW w:w="1589" w:type="dxa"/>
            <w:shd w:val="clear" w:color="D9E1F2" w:fill="FFFFFF"/>
          </w:tcPr>
          <w:p w14:paraId="51A07DE8" w14:textId="77777777" w:rsidR="00EC3658" w:rsidRPr="00EC3658" w:rsidRDefault="00EC3658" w:rsidP="00EC3658">
            <w:pPr>
              <w:jc w:val="center"/>
              <w:rPr>
                <w:sz w:val="18"/>
                <w:szCs w:val="18"/>
              </w:rPr>
            </w:pPr>
          </w:p>
        </w:tc>
        <w:tc>
          <w:tcPr>
            <w:tcW w:w="1081" w:type="dxa"/>
            <w:shd w:val="clear" w:color="D9E1F2" w:fill="FFFFFF"/>
          </w:tcPr>
          <w:p w14:paraId="150B1104" w14:textId="77777777" w:rsidR="00EC3658" w:rsidRPr="00EC3658" w:rsidRDefault="00EC3658" w:rsidP="00EC3658">
            <w:pPr>
              <w:jc w:val="center"/>
              <w:rPr>
                <w:sz w:val="18"/>
                <w:szCs w:val="18"/>
              </w:rPr>
            </w:pPr>
          </w:p>
        </w:tc>
        <w:tc>
          <w:tcPr>
            <w:tcW w:w="964" w:type="dxa"/>
            <w:shd w:val="clear" w:color="D9E1F2" w:fill="FFFFFF"/>
          </w:tcPr>
          <w:p w14:paraId="64987F3F" w14:textId="77777777" w:rsidR="00EC3658" w:rsidRPr="00EC3658" w:rsidRDefault="00EC3658" w:rsidP="00EC3658">
            <w:pPr>
              <w:jc w:val="center"/>
              <w:rPr>
                <w:sz w:val="18"/>
                <w:szCs w:val="18"/>
              </w:rPr>
            </w:pPr>
          </w:p>
        </w:tc>
      </w:tr>
      <w:tr w:rsidR="00EC3658" w:rsidRPr="00EC3658" w14:paraId="0534E2A9" w14:textId="77777777" w:rsidTr="00D84E73">
        <w:trPr>
          <w:trHeight w:val="406"/>
        </w:trPr>
        <w:tc>
          <w:tcPr>
            <w:tcW w:w="561" w:type="dxa"/>
            <w:shd w:val="clear" w:color="D9E1F2" w:fill="FFFFFF"/>
            <w:noWrap/>
            <w:vAlign w:val="center"/>
          </w:tcPr>
          <w:p w14:paraId="17AA5CFB" w14:textId="77777777" w:rsidR="00EC3658" w:rsidRPr="00EC3658" w:rsidRDefault="00EC3658" w:rsidP="00EC3658">
            <w:pPr>
              <w:jc w:val="center"/>
              <w:rPr>
                <w:sz w:val="18"/>
                <w:szCs w:val="18"/>
              </w:rPr>
            </w:pPr>
            <w:r w:rsidRPr="00EC3658">
              <w:rPr>
                <w:sz w:val="18"/>
                <w:szCs w:val="18"/>
              </w:rPr>
              <w:t>18</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7DBDCBA4" w14:textId="2BE73FC4" w:rsidR="00EC3658" w:rsidRPr="00EC3658" w:rsidRDefault="00EC3658" w:rsidP="00EC3658">
            <w:pPr>
              <w:rPr>
                <w:sz w:val="18"/>
                <w:szCs w:val="18"/>
              </w:rPr>
            </w:pPr>
            <w:r w:rsidRPr="00EC3658">
              <w:rPr>
                <w:color w:val="000000"/>
                <w:sz w:val="18"/>
                <w:szCs w:val="18"/>
              </w:rPr>
              <w:t>Cienkopisy kapilarne z końcówka fibrową 0,5 mm,</w:t>
            </w:r>
            <w:r>
              <w:rPr>
                <w:color w:val="000000"/>
                <w:sz w:val="18"/>
                <w:szCs w:val="18"/>
              </w:rPr>
              <w:t xml:space="preserve"> </w:t>
            </w:r>
            <w:r w:rsidRPr="00EC3658">
              <w:rPr>
                <w:color w:val="000000"/>
                <w:sz w:val="18"/>
                <w:szCs w:val="18"/>
              </w:rPr>
              <w:t xml:space="preserve"> .Komplet 4 kolorów - czarny niebieski, czerwony, zielony </w:t>
            </w:r>
          </w:p>
        </w:tc>
        <w:tc>
          <w:tcPr>
            <w:tcW w:w="1711" w:type="dxa"/>
            <w:shd w:val="clear" w:color="D9E1F2" w:fill="FFFFFF"/>
          </w:tcPr>
          <w:p w14:paraId="753A5733"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302CD9" w14:textId="1243C173" w:rsidR="00EC3658" w:rsidRPr="00EC3658" w:rsidRDefault="00EC3658" w:rsidP="00EC3658">
            <w:pPr>
              <w:jc w:val="center"/>
              <w:rPr>
                <w:sz w:val="18"/>
                <w:szCs w:val="18"/>
              </w:rPr>
            </w:pPr>
            <w:r>
              <w:rPr>
                <w:rFonts w:ascii="Calibri" w:hAnsi="Calibri" w:cs="Calibri"/>
                <w:color w:val="000000"/>
              </w:rPr>
              <w:t>2</w:t>
            </w:r>
          </w:p>
        </w:tc>
        <w:tc>
          <w:tcPr>
            <w:tcW w:w="1589" w:type="dxa"/>
            <w:shd w:val="clear" w:color="D9E1F2" w:fill="FFFFFF"/>
          </w:tcPr>
          <w:p w14:paraId="05355B46" w14:textId="77777777" w:rsidR="00EC3658" w:rsidRPr="00EC3658" w:rsidRDefault="00EC3658" w:rsidP="00EC3658">
            <w:pPr>
              <w:jc w:val="center"/>
              <w:rPr>
                <w:sz w:val="18"/>
                <w:szCs w:val="18"/>
              </w:rPr>
            </w:pPr>
          </w:p>
        </w:tc>
        <w:tc>
          <w:tcPr>
            <w:tcW w:w="1081" w:type="dxa"/>
            <w:shd w:val="clear" w:color="D9E1F2" w:fill="FFFFFF"/>
          </w:tcPr>
          <w:p w14:paraId="6AFB491F" w14:textId="77777777" w:rsidR="00EC3658" w:rsidRPr="00EC3658" w:rsidRDefault="00EC3658" w:rsidP="00EC3658">
            <w:pPr>
              <w:jc w:val="center"/>
              <w:rPr>
                <w:sz w:val="18"/>
                <w:szCs w:val="18"/>
              </w:rPr>
            </w:pPr>
          </w:p>
        </w:tc>
        <w:tc>
          <w:tcPr>
            <w:tcW w:w="964" w:type="dxa"/>
            <w:shd w:val="clear" w:color="D9E1F2" w:fill="FFFFFF"/>
          </w:tcPr>
          <w:p w14:paraId="4531090C" w14:textId="77777777" w:rsidR="00EC3658" w:rsidRPr="00EC3658" w:rsidRDefault="00EC3658" w:rsidP="00EC3658">
            <w:pPr>
              <w:jc w:val="center"/>
              <w:rPr>
                <w:sz w:val="18"/>
                <w:szCs w:val="18"/>
              </w:rPr>
            </w:pPr>
          </w:p>
        </w:tc>
      </w:tr>
      <w:tr w:rsidR="00EC3658" w:rsidRPr="00EC3658" w14:paraId="7322628B" w14:textId="77777777" w:rsidTr="00D84E73">
        <w:trPr>
          <w:trHeight w:val="406"/>
        </w:trPr>
        <w:tc>
          <w:tcPr>
            <w:tcW w:w="561" w:type="dxa"/>
            <w:shd w:val="clear" w:color="D9E1F2" w:fill="FFFFFF"/>
            <w:noWrap/>
            <w:vAlign w:val="center"/>
          </w:tcPr>
          <w:p w14:paraId="58E823F1" w14:textId="77777777" w:rsidR="00EC3658" w:rsidRPr="00EC3658" w:rsidRDefault="00EC3658" w:rsidP="00EC3658">
            <w:pPr>
              <w:jc w:val="center"/>
              <w:rPr>
                <w:sz w:val="18"/>
                <w:szCs w:val="18"/>
              </w:rPr>
            </w:pPr>
            <w:r w:rsidRPr="00EC3658">
              <w:rPr>
                <w:sz w:val="18"/>
                <w:szCs w:val="18"/>
              </w:rPr>
              <w:t>19</w:t>
            </w:r>
          </w:p>
        </w:tc>
        <w:tc>
          <w:tcPr>
            <w:tcW w:w="2402" w:type="dxa"/>
            <w:tcBorders>
              <w:top w:val="single" w:sz="4" w:space="0" w:color="auto"/>
              <w:left w:val="single" w:sz="4" w:space="0" w:color="auto"/>
              <w:bottom w:val="single" w:sz="4" w:space="0" w:color="auto"/>
              <w:right w:val="single" w:sz="4" w:space="0" w:color="auto"/>
            </w:tcBorders>
            <w:shd w:val="clear" w:color="DDEBF7" w:fill="DDEBF7"/>
            <w:vAlign w:val="center"/>
          </w:tcPr>
          <w:p w14:paraId="5CB7B761" w14:textId="1B4EF713" w:rsidR="00EC3658" w:rsidRPr="00EC3658" w:rsidRDefault="00EC3658" w:rsidP="00EC3658">
            <w:pPr>
              <w:rPr>
                <w:sz w:val="18"/>
                <w:szCs w:val="18"/>
              </w:rPr>
            </w:pPr>
            <w:r w:rsidRPr="00EC3658">
              <w:rPr>
                <w:color w:val="000000"/>
                <w:sz w:val="18"/>
                <w:szCs w:val="18"/>
              </w:rPr>
              <w:t xml:space="preserve">Foliopis z cienką okrągłą końcówką 1,6mm, Niemal na każdą powierzchnię. Wytrzymała, precyzyjna, fibrowa końcówka. Nie zawiera substancji trujących - ksylenu i toluenu. Grubość końcówki: 1,6 mm. Grubość linii pisania: 0,6 - 1,0 mm. Długość linii pisania 690m.. komplet 4 kolorów czarny niebieski, czerwony, zielony </w:t>
            </w:r>
          </w:p>
        </w:tc>
        <w:tc>
          <w:tcPr>
            <w:tcW w:w="1711" w:type="dxa"/>
            <w:shd w:val="clear" w:color="D9E1F2" w:fill="FFFFFF"/>
          </w:tcPr>
          <w:p w14:paraId="0F02F47C"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69F044" w14:textId="45D7607A" w:rsidR="00EC3658" w:rsidRPr="00EC3658" w:rsidRDefault="00EC3658" w:rsidP="00EC3658">
            <w:pPr>
              <w:jc w:val="center"/>
              <w:rPr>
                <w:sz w:val="18"/>
                <w:szCs w:val="18"/>
              </w:rPr>
            </w:pPr>
            <w:r>
              <w:rPr>
                <w:rFonts w:ascii="Calibri" w:hAnsi="Calibri" w:cs="Calibri"/>
                <w:color w:val="000000"/>
              </w:rPr>
              <w:t>3</w:t>
            </w:r>
          </w:p>
        </w:tc>
        <w:tc>
          <w:tcPr>
            <w:tcW w:w="1589" w:type="dxa"/>
            <w:shd w:val="clear" w:color="D9E1F2" w:fill="FFFFFF"/>
          </w:tcPr>
          <w:p w14:paraId="1E335BE3" w14:textId="77777777" w:rsidR="00EC3658" w:rsidRPr="00EC3658" w:rsidRDefault="00EC3658" w:rsidP="00EC3658">
            <w:pPr>
              <w:jc w:val="center"/>
              <w:rPr>
                <w:sz w:val="18"/>
                <w:szCs w:val="18"/>
              </w:rPr>
            </w:pPr>
          </w:p>
        </w:tc>
        <w:tc>
          <w:tcPr>
            <w:tcW w:w="1081" w:type="dxa"/>
            <w:shd w:val="clear" w:color="D9E1F2" w:fill="FFFFFF"/>
          </w:tcPr>
          <w:p w14:paraId="3358DE9E" w14:textId="77777777" w:rsidR="00EC3658" w:rsidRPr="00EC3658" w:rsidRDefault="00EC3658" w:rsidP="00EC3658">
            <w:pPr>
              <w:jc w:val="center"/>
              <w:rPr>
                <w:sz w:val="18"/>
                <w:szCs w:val="18"/>
              </w:rPr>
            </w:pPr>
          </w:p>
        </w:tc>
        <w:tc>
          <w:tcPr>
            <w:tcW w:w="964" w:type="dxa"/>
            <w:shd w:val="clear" w:color="D9E1F2" w:fill="FFFFFF"/>
          </w:tcPr>
          <w:p w14:paraId="7361345A" w14:textId="77777777" w:rsidR="00EC3658" w:rsidRPr="00EC3658" w:rsidRDefault="00EC3658" w:rsidP="00EC3658">
            <w:pPr>
              <w:jc w:val="center"/>
              <w:rPr>
                <w:sz w:val="18"/>
                <w:szCs w:val="18"/>
              </w:rPr>
            </w:pPr>
          </w:p>
        </w:tc>
      </w:tr>
      <w:tr w:rsidR="00EC3658" w:rsidRPr="00EC3658" w14:paraId="4081F1B4" w14:textId="77777777" w:rsidTr="00D84E73">
        <w:trPr>
          <w:trHeight w:val="406"/>
        </w:trPr>
        <w:tc>
          <w:tcPr>
            <w:tcW w:w="561" w:type="dxa"/>
            <w:shd w:val="clear" w:color="D9E1F2" w:fill="FFFFFF"/>
            <w:noWrap/>
            <w:vAlign w:val="center"/>
          </w:tcPr>
          <w:p w14:paraId="092B6676" w14:textId="77777777" w:rsidR="00EC3658" w:rsidRPr="00EC3658" w:rsidRDefault="00EC3658" w:rsidP="00EC3658">
            <w:pPr>
              <w:jc w:val="center"/>
              <w:rPr>
                <w:sz w:val="18"/>
                <w:szCs w:val="18"/>
              </w:rPr>
            </w:pPr>
            <w:r w:rsidRPr="00EC3658">
              <w:rPr>
                <w:sz w:val="18"/>
                <w:szCs w:val="18"/>
              </w:rPr>
              <w:t>20</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center"/>
          </w:tcPr>
          <w:p w14:paraId="61066900" w14:textId="3F694A27" w:rsidR="00EC3658" w:rsidRPr="00EC3658" w:rsidRDefault="00EC3658" w:rsidP="00EC3658">
            <w:pPr>
              <w:rPr>
                <w:sz w:val="18"/>
                <w:szCs w:val="18"/>
              </w:rPr>
            </w:pPr>
            <w:r w:rsidRPr="00EC3658">
              <w:rPr>
                <w:color w:val="000000"/>
                <w:sz w:val="18"/>
                <w:szCs w:val="18"/>
              </w:rPr>
              <w:t>Tusz czarny do drukarki HP Deskjet D2600 – HP300XL Trójkolorowy – oryginalny CC643EE</w:t>
            </w:r>
          </w:p>
        </w:tc>
        <w:tc>
          <w:tcPr>
            <w:tcW w:w="1711" w:type="dxa"/>
            <w:shd w:val="clear" w:color="D9E1F2" w:fill="FFFFFF"/>
          </w:tcPr>
          <w:p w14:paraId="4DF6FE50"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8730AF" w14:textId="0EE3F3FD" w:rsidR="00EC3658" w:rsidRPr="00EC3658" w:rsidRDefault="00EC3658" w:rsidP="00EC3658">
            <w:pPr>
              <w:jc w:val="center"/>
              <w:rPr>
                <w:sz w:val="18"/>
                <w:szCs w:val="18"/>
              </w:rPr>
            </w:pPr>
            <w:r>
              <w:rPr>
                <w:rFonts w:ascii="Calibri" w:hAnsi="Calibri" w:cs="Calibri"/>
                <w:color w:val="000000"/>
              </w:rPr>
              <w:t>2</w:t>
            </w:r>
          </w:p>
        </w:tc>
        <w:tc>
          <w:tcPr>
            <w:tcW w:w="1589" w:type="dxa"/>
            <w:shd w:val="clear" w:color="D9E1F2" w:fill="FFFFFF"/>
          </w:tcPr>
          <w:p w14:paraId="38637973" w14:textId="77777777" w:rsidR="00EC3658" w:rsidRPr="00EC3658" w:rsidRDefault="00EC3658" w:rsidP="00EC3658">
            <w:pPr>
              <w:jc w:val="center"/>
              <w:rPr>
                <w:sz w:val="18"/>
                <w:szCs w:val="18"/>
              </w:rPr>
            </w:pPr>
          </w:p>
        </w:tc>
        <w:tc>
          <w:tcPr>
            <w:tcW w:w="1081" w:type="dxa"/>
            <w:shd w:val="clear" w:color="D9E1F2" w:fill="FFFFFF"/>
          </w:tcPr>
          <w:p w14:paraId="5B36FC61" w14:textId="77777777" w:rsidR="00EC3658" w:rsidRPr="00EC3658" w:rsidRDefault="00EC3658" w:rsidP="00EC3658">
            <w:pPr>
              <w:jc w:val="center"/>
              <w:rPr>
                <w:sz w:val="18"/>
                <w:szCs w:val="18"/>
              </w:rPr>
            </w:pPr>
          </w:p>
        </w:tc>
        <w:tc>
          <w:tcPr>
            <w:tcW w:w="964" w:type="dxa"/>
            <w:shd w:val="clear" w:color="D9E1F2" w:fill="FFFFFF"/>
          </w:tcPr>
          <w:p w14:paraId="677CF9A4" w14:textId="77777777" w:rsidR="00EC3658" w:rsidRPr="00EC3658" w:rsidRDefault="00EC3658" w:rsidP="00EC3658">
            <w:pPr>
              <w:jc w:val="center"/>
              <w:rPr>
                <w:sz w:val="18"/>
                <w:szCs w:val="18"/>
              </w:rPr>
            </w:pPr>
          </w:p>
        </w:tc>
      </w:tr>
      <w:tr w:rsidR="00EC3658" w:rsidRPr="00EC3658" w14:paraId="2CFE907A" w14:textId="77777777" w:rsidTr="00D84E73">
        <w:trPr>
          <w:trHeight w:val="406"/>
        </w:trPr>
        <w:tc>
          <w:tcPr>
            <w:tcW w:w="561" w:type="dxa"/>
            <w:shd w:val="clear" w:color="D9E1F2" w:fill="FFFFFF"/>
            <w:noWrap/>
            <w:vAlign w:val="center"/>
          </w:tcPr>
          <w:p w14:paraId="54225A29" w14:textId="77777777" w:rsidR="00EC3658" w:rsidRPr="00EC3658" w:rsidRDefault="00EC3658" w:rsidP="00EC3658">
            <w:pPr>
              <w:jc w:val="center"/>
              <w:rPr>
                <w:sz w:val="18"/>
                <w:szCs w:val="18"/>
              </w:rPr>
            </w:pPr>
            <w:r w:rsidRPr="00EC3658">
              <w:rPr>
                <w:sz w:val="18"/>
                <w:szCs w:val="18"/>
              </w:rPr>
              <w:t>21</w:t>
            </w:r>
          </w:p>
        </w:tc>
        <w:tc>
          <w:tcPr>
            <w:tcW w:w="2402" w:type="dxa"/>
            <w:tcBorders>
              <w:top w:val="single" w:sz="4" w:space="0" w:color="auto"/>
              <w:left w:val="single" w:sz="4" w:space="0" w:color="auto"/>
              <w:bottom w:val="single" w:sz="4" w:space="0" w:color="auto"/>
              <w:right w:val="single" w:sz="4" w:space="0" w:color="auto"/>
            </w:tcBorders>
            <w:shd w:val="clear" w:color="000000" w:fill="F2F2F2"/>
            <w:vAlign w:val="bottom"/>
          </w:tcPr>
          <w:p w14:paraId="44E9B395" w14:textId="454E8120" w:rsidR="00EC3658" w:rsidRPr="00EC3658" w:rsidRDefault="00EC3658" w:rsidP="00EC3658">
            <w:pPr>
              <w:rPr>
                <w:sz w:val="18"/>
                <w:szCs w:val="18"/>
              </w:rPr>
            </w:pPr>
            <w:r w:rsidRPr="00EC3658">
              <w:rPr>
                <w:color w:val="000000"/>
                <w:sz w:val="18"/>
                <w:szCs w:val="18"/>
              </w:rPr>
              <w:t>Tusz czarny do drukarki HP Deskjet D2600 – HP300XL czarny – oryginalny CC640EE</w:t>
            </w:r>
          </w:p>
        </w:tc>
        <w:tc>
          <w:tcPr>
            <w:tcW w:w="1711" w:type="dxa"/>
            <w:shd w:val="clear" w:color="D9E1F2" w:fill="FFFFFF"/>
          </w:tcPr>
          <w:p w14:paraId="549B290E" w14:textId="77777777" w:rsidR="00EC3658" w:rsidRPr="00EC3658" w:rsidRDefault="00EC3658" w:rsidP="00EC3658">
            <w:pPr>
              <w:jc w:val="cente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82D454" w14:textId="499D6B15" w:rsidR="00EC3658" w:rsidRPr="00EC3658" w:rsidRDefault="00EC3658" w:rsidP="00EC3658">
            <w:pPr>
              <w:jc w:val="center"/>
              <w:rPr>
                <w:sz w:val="18"/>
                <w:szCs w:val="18"/>
              </w:rPr>
            </w:pPr>
            <w:r>
              <w:rPr>
                <w:rFonts w:ascii="Calibri" w:hAnsi="Calibri" w:cs="Calibri"/>
                <w:color w:val="000000"/>
              </w:rPr>
              <w:t>2</w:t>
            </w:r>
          </w:p>
        </w:tc>
        <w:tc>
          <w:tcPr>
            <w:tcW w:w="1589" w:type="dxa"/>
            <w:shd w:val="clear" w:color="D9E1F2" w:fill="FFFFFF"/>
          </w:tcPr>
          <w:p w14:paraId="391876FA" w14:textId="77777777" w:rsidR="00EC3658" w:rsidRPr="00EC3658" w:rsidRDefault="00EC3658" w:rsidP="00EC3658">
            <w:pPr>
              <w:jc w:val="center"/>
              <w:rPr>
                <w:sz w:val="18"/>
                <w:szCs w:val="18"/>
              </w:rPr>
            </w:pPr>
          </w:p>
        </w:tc>
        <w:tc>
          <w:tcPr>
            <w:tcW w:w="1081" w:type="dxa"/>
            <w:shd w:val="clear" w:color="D9E1F2" w:fill="FFFFFF"/>
          </w:tcPr>
          <w:p w14:paraId="7A993433" w14:textId="77777777" w:rsidR="00EC3658" w:rsidRPr="00EC3658" w:rsidRDefault="00EC3658" w:rsidP="00EC3658">
            <w:pPr>
              <w:jc w:val="center"/>
              <w:rPr>
                <w:sz w:val="18"/>
                <w:szCs w:val="18"/>
              </w:rPr>
            </w:pPr>
          </w:p>
        </w:tc>
        <w:tc>
          <w:tcPr>
            <w:tcW w:w="964" w:type="dxa"/>
            <w:shd w:val="clear" w:color="D9E1F2" w:fill="FFFFFF"/>
          </w:tcPr>
          <w:p w14:paraId="6274917F" w14:textId="77777777" w:rsidR="00EC3658" w:rsidRPr="00EC3658" w:rsidRDefault="00EC3658" w:rsidP="00EC3658">
            <w:pPr>
              <w:jc w:val="center"/>
              <w:rPr>
                <w:sz w:val="18"/>
                <w:szCs w:val="18"/>
              </w:rPr>
            </w:pPr>
          </w:p>
        </w:tc>
      </w:tr>
      <w:tr w:rsidR="00EC3658" w:rsidRPr="00EC3658" w14:paraId="2778848F" w14:textId="77777777" w:rsidTr="003C67FA">
        <w:trPr>
          <w:trHeight w:val="422"/>
        </w:trPr>
        <w:tc>
          <w:tcPr>
            <w:tcW w:w="561" w:type="dxa"/>
            <w:shd w:val="clear" w:color="000000" w:fill="FFFFFF"/>
            <w:noWrap/>
            <w:vAlign w:val="center"/>
          </w:tcPr>
          <w:p w14:paraId="686ACAF0" w14:textId="77777777" w:rsidR="00EC3658" w:rsidRPr="00EC3658" w:rsidRDefault="00EC3658" w:rsidP="003C67FA">
            <w:pPr>
              <w:jc w:val="center"/>
              <w:rPr>
                <w:sz w:val="18"/>
                <w:szCs w:val="18"/>
              </w:rPr>
            </w:pPr>
          </w:p>
        </w:tc>
        <w:tc>
          <w:tcPr>
            <w:tcW w:w="2402" w:type="dxa"/>
            <w:shd w:val="clear" w:color="auto" w:fill="auto"/>
            <w:vAlign w:val="bottom"/>
          </w:tcPr>
          <w:p w14:paraId="63F85A23" w14:textId="77777777" w:rsidR="00EC3658" w:rsidRPr="00EC3658" w:rsidRDefault="00EC3658" w:rsidP="003C67FA">
            <w:pPr>
              <w:rPr>
                <w:sz w:val="18"/>
                <w:szCs w:val="18"/>
              </w:rPr>
            </w:pPr>
            <w:r w:rsidRPr="00EC3658">
              <w:rPr>
                <w:sz w:val="18"/>
                <w:szCs w:val="18"/>
              </w:rPr>
              <w:t>razem</w:t>
            </w:r>
          </w:p>
        </w:tc>
        <w:tc>
          <w:tcPr>
            <w:tcW w:w="1711" w:type="dxa"/>
          </w:tcPr>
          <w:p w14:paraId="49A6E1B5" w14:textId="77777777" w:rsidR="00EC3658" w:rsidRPr="00EC3658" w:rsidRDefault="00EC3658" w:rsidP="003C67FA">
            <w:pPr>
              <w:jc w:val="center"/>
              <w:rPr>
                <w:sz w:val="18"/>
                <w:szCs w:val="18"/>
              </w:rPr>
            </w:pPr>
          </w:p>
        </w:tc>
        <w:tc>
          <w:tcPr>
            <w:tcW w:w="1326" w:type="dxa"/>
            <w:shd w:val="clear" w:color="D9E1F2" w:fill="FFFFFF"/>
            <w:noWrap/>
            <w:vAlign w:val="center"/>
          </w:tcPr>
          <w:p w14:paraId="222DB34C" w14:textId="77777777" w:rsidR="00EC3658" w:rsidRPr="00EC3658" w:rsidRDefault="00EC3658" w:rsidP="003C67FA">
            <w:pPr>
              <w:jc w:val="center"/>
              <w:rPr>
                <w:sz w:val="18"/>
                <w:szCs w:val="18"/>
              </w:rPr>
            </w:pPr>
          </w:p>
        </w:tc>
        <w:tc>
          <w:tcPr>
            <w:tcW w:w="1589" w:type="dxa"/>
            <w:shd w:val="clear" w:color="D9E1F2" w:fill="FFFFFF"/>
          </w:tcPr>
          <w:p w14:paraId="4E443C95" w14:textId="77777777" w:rsidR="00EC3658" w:rsidRPr="00EC3658" w:rsidRDefault="00EC3658" w:rsidP="003C67FA">
            <w:pPr>
              <w:jc w:val="center"/>
              <w:rPr>
                <w:sz w:val="18"/>
                <w:szCs w:val="18"/>
              </w:rPr>
            </w:pPr>
          </w:p>
        </w:tc>
        <w:tc>
          <w:tcPr>
            <w:tcW w:w="1081" w:type="dxa"/>
            <w:shd w:val="clear" w:color="D9E1F2" w:fill="FFFFFF"/>
          </w:tcPr>
          <w:p w14:paraId="2AD4EF08" w14:textId="77777777" w:rsidR="00EC3658" w:rsidRPr="00EC3658" w:rsidRDefault="00EC3658" w:rsidP="003C67FA">
            <w:pPr>
              <w:jc w:val="center"/>
              <w:rPr>
                <w:sz w:val="18"/>
                <w:szCs w:val="18"/>
              </w:rPr>
            </w:pPr>
          </w:p>
        </w:tc>
        <w:tc>
          <w:tcPr>
            <w:tcW w:w="964" w:type="dxa"/>
            <w:shd w:val="clear" w:color="D9E1F2" w:fill="FFFFFF"/>
          </w:tcPr>
          <w:p w14:paraId="45E2C3A6" w14:textId="77777777" w:rsidR="00EC3658" w:rsidRPr="00EC3658" w:rsidRDefault="00EC3658" w:rsidP="003C67FA">
            <w:pPr>
              <w:jc w:val="center"/>
              <w:rPr>
                <w:sz w:val="18"/>
                <w:szCs w:val="18"/>
              </w:rPr>
            </w:pPr>
          </w:p>
        </w:tc>
      </w:tr>
    </w:tbl>
    <w:p w14:paraId="79E6C84C" w14:textId="0D414062" w:rsidR="000A7ECD" w:rsidRDefault="000A7ECD" w:rsidP="00DF2B59">
      <w:pPr>
        <w:jc w:val="both"/>
        <w:rPr>
          <w:rFonts w:ascii="Adagio_Slab" w:hAnsi="Adagio_Slab"/>
          <w:sz w:val="20"/>
          <w:szCs w:val="20"/>
        </w:rPr>
      </w:pPr>
    </w:p>
    <w:p w14:paraId="1B4F99CA" w14:textId="57CB97F9" w:rsidR="006B0B97" w:rsidRDefault="006B0B97" w:rsidP="00DF2B59">
      <w:pPr>
        <w:jc w:val="both"/>
        <w:rPr>
          <w:rFonts w:ascii="Adagio_Slab" w:hAnsi="Adagio_Slab"/>
          <w:sz w:val="20"/>
          <w:szCs w:val="20"/>
        </w:rPr>
      </w:pPr>
    </w:p>
    <w:p w14:paraId="38921123" w14:textId="481D1545" w:rsidR="006B0B97" w:rsidRDefault="006B0B97" w:rsidP="00DF2B59">
      <w:pPr>
        <w:jc w:val="both"/>
        <w:rPr>
          <w:rFonts w:ascii="Adagio_Slab" w:hAnsi="Adagio_Slab"/>
          <w:sz w:val="20"/>
          <w:szCs w:val="20"/>
        </w:rPr>
      </w:pPr>
      <w:r>
        <w:rPr>
          <w:rFonts w:ascii="Adagio_Slab" w:hAnsi="Adagio_Slab"/>
          <w:sz w:val="20"/>
          <w:szCs w:val="20"/>
        </w:rPr>
        <w:t>CZĘŚĆ 17</w:t>
      </w:r>
    </w:p>
    <w:p w14:paraId="1EC5CCE3" w14:textId="2551EB9F" w:rsidR="006B0B97" w:rsidRDefault="006B0B97" w:rsidP="00DF2B59">
      <w:pPr>
        <w:jc w:val="both"/>
        <w:rPr>
          <w:rFonts w:ascii="Adagio_Slab" w:hAnsi="Adagio_Slab"/>
          <w:sz w:val="20"/>
          <w:szCs w:val="20"/>
        </w:rPr>
      </w:pPr>
    </w:p>
    <w:tbl>
      <w:tblPr>
        <w:tblStyle w:val="Tabela-Siatka"/>
        <w:tblW w:w="9901" w:type="dxa"/>
        <w:tblLook w:val="04A0" w:firstRow="1" w:lastRow="0" w:firstColumn="1" w:lastColumn="0" w:noHBand="0" w:noVBand="1"/>
      </w:tblPr>
      <w:tblGrid>
        <w:gridCol w:w="456"/>
        <w:gridCol w:w="2374"/>
        <w:gridCol w:w="1843"/>
        <w:gridCol w:w="1467"/>
        <w:gridCol w:w="1637"/>
        <w:gridCol w:w="1147"/>
        <w:gridCol w:w="977"/>
      </w:tblGrid>
      <w:tr w:rsidR="006B0B97" w:rsidRPr="003F2FA1" w14:paraId="2A6C2303" w14:textId="77777777" w:rsidTr="001B6692">
        <w:trPr>
          <w:trHeight w:val="525"/>
        </w:trPr>
        <w:tc>
          <w:tcPr>
            <w:tcW w:w="456" w:type="dxa"/>
            <w:shd w:val="clear" w:color="auto" w:fill="D0CECE" w:themeFill="background2" w:themeFillShade="E6"/>
            <w:noWrap/>
            <w:hideMark/>
          </w:tcPr>
          <w:p w14:paraId="0C8424E6" w14:textId="77777777" w:rsidR="006B0B97" w:rsidRPr="003F2FA1" w:rsidRDefault="006B0B97" w:rsidP="0088395C">
            <w:pPr>
              <w:jc w:val="center"/>
              <w:rPr>
                <w:b/>
                <w:bCs/>
                <w:color w:val="000000"/>
                <w:sz w:val="18"/>
                <w:szCs w:val="18"/>
              </w:rPr>
            </w:pPr>
            <w:bookmarkStart w:id="15" w:name="_Hlk127359075"/>
            <w:bookmarkStart w:id="16" w:name="_Hlk127784960"/>
            <w:r w:rsidRPr="003F2FA1">
              <w:rPr>
                <w:b/>
                <w:bCs/>
                <w:color w:val="000000"/>
                <w:sz w:val="18"/>
                <w:szCs w:val="18"/>
              </w:rPr>
              <w:lastRenderedPageBreak/>
              <w:t>Lp</w:t>
            </w:r>
          </w:p>
        </w:tc>
        <w:tc>
          <w:tcPr>
            <w:tcW w:w="2374" w:type="dxa"/>
            <w:shd w:val="clear" w:color="auto" w:fill="D0CECE" w:themeFill="background2" w:themeFillShade="E6"/>
            <w:noWrap/>
            <w:hideMark/>
          </w:tcPr>
          <w:p w14:paraId="44884E2A" w14:textId="77777777" w:rsidR="006B0B97" w:rsidRPr="003F2FA1" w:rsidRDefault="006B0B97" w:rsidP="0088395C">
            <w:pPr>
              <w:jc w:val="center"/>
              <w:rPr>
                <w:b/>
                <w:bCs/>
                <w:color w:val="000000"/>
                <w:sz w:val="18"/>
                <w:szCs w:val="18"/>
              </w:rPr>
            </w:pPr>
            <w:r w:rsidRPr="003F2FA1">
              <w:rPr>
                <w:b/>
                <w:bCs/>
                <w:color w:val="000000"/>
                <w:sz w:val="18"/>
                <w:szCs w:val="18"/>
              </w:rPr>
              <w:t>Artykuł</w:t>
            </w:r>
          </w:p>
        </w:tc>
        <w:tc>
          <w:tcPr>
            <w:tcW w:w="1843" w:type="dxa"/>
            <w:shd w:val="clear" w:color="auto" w:fill="D0CECE" w:themeFill="background2" w:themeFillShade="E6"/>
          </w:tcPr>
          <w:p w14:paraId="3C2B8D74" w14:textId="77777777" w:rsidR="006B0B97" w:rsidRPr="003F2FA1" w:rsidRDefault="006B0B97" w:rsidP="0088395C">
            <w:pPr>
              <w:jc w:val="center"/>
              <w:rPr>
                <w:b/>
                <w:bCs/>
                <w:color w:val="000000"/>
                <w:sz w:val="18"/>
                <w:szCs w:val="18"/>
              </w:rPr>
            </w:pPr>
            <w:r w:rsidRPr="003F2FA1">
              <w:rPr>
                <w:b/>
                <w:bCs/>
                <w:color w:val="000000"/>
                <w:sz w:val="18"/>
                <w:szCs w:val="18"/>
              </w:rPr>
              <w:t>Nazwa oferowanego przedmiotu zgodnego z OPZ nazwa/producenta typ/model/ (wypełnia Wykonawca)</w:t>
            </w:r>
          </w:p>
        </w:tc>
        <w:tc>
          <w:tcPr>
            <w:tcW w:w="1467" w:type="dxa"/>
            <w:shd w:val="clear" w:color="auto" w:fill="D0CECE" w:themeFill="background2" w:themeFillShade="E6"/>
            <w:noWrap/>
            <w:hideMark/>
          </w:tcPr>
          <w:p w14:paraId="6DDE8011" w14:textId="77777777" w:rsidR="006B0B97" w:rsidRPr="003F2FA1" w:rsidRDefault="006B0B97" w:rsidP="0088395C">
            <w:pPr>
              <w:jc w:val="center"/>
              <w:rPr>
                <w:b/>
                <w:bCs/>
                <w:color w:val="000000"/>
                <w:sz w:val="18"/>
                <w:szCs w:val="18"/>
              </w:rPr>
            </w:pPr>
            <w:r w:rsidRPr="003F2FA1">
              <w:rPr>
                <w:b/>
                <w:bCs/>
                <w:color w:val="000000"/>
                <w:sz w:val="18"/>
                <w:szCs w:val="18"/>
              </w:rPr>
              <w:t>Liczba sztuk/opakowań</w:t>
            </w:r>
          </w:p>
        </w:tc>
        <w:tc>
          <w:tcPr>
            <w:tcW w:w="1637" w:type="dxa"/>
            <w:shd w:val="clear" w:color="auto" w:fill="D0CECE" w:themeFill="background2" w:themeFillShade="E6"/>
          </w:tcPr>
          <w:p w14:paraId="0BE3FFB8" w14:textId="77777777" w:rsidR="006B0B97" w:rsidRPr="003F2FA1" w:rsidRDefault="006B0B97" w:rsidP="0088395C">
            <w:pPr>
              <w:jc w:val="center"/>
              <w:rPr>
                <w:b/>
                <w:bCs/>
                <w:color w:val="000000"/>
                <w:sz w:val="18"/>
                <w:szCs w:val="18"/>
              </w:rPr>
            </w:pPr>
            <w:r w:rsidRPr="003F2FA1">
              <w:rPr>
                <w:b/>
                <w:bCs/>
                <w:color w:val="000000"/>
                <w:sz w:val="18"/>
                <w:szCs w:val="18"/>
              </w:rPr>
              <w:t>CENA JEDNOSTKOWA NETTO [zł]</w:t>
            </w:r>
          </w:p>
        </w:tc>
        <w:tc>
          <w:tcPr>
            <w:tcW w:w="1147" w:type="dxa"/>
            <w:shd w:val="clear" w:color="auto" w:fill="D0CECE" w:themeFill="background2" w:themeFillShade="E6"/>
          </w:tcPr>
          <w:p w14:paraId="44D5ECEB" w14:textId="77777777" w:rsidR="006B0B97" w:rsidRPr="003F2FA1" w:rsidRDefault="006B0B97" w:rsidP="0088395C">
            <w:pPr>
              <w:jc w:val="center"/>
              <w:rPr>
                <w:b/>
                <w:bCs/>
                <w:color w:val="000000"/>
                <w:sz w:val="18"/>
                <w:szCs w:val="18"/>
              </w:rPr>
            </w:pPr>
            <w:r w:rsidRPr="003F2FA1">
              <w:rPr>
                <w:b/>
                <w:bCs/>
                <w:color w:val="000000"/>
                <w:sz w:val="18"/>
                <w:szCs w:val="18"/>
              </w:rPr>
              <w:t xml:space="preserve">WARTOŚĆ </w:t>
            </w:r>
            <w:r w:rsidRPr="003F2FA1">
              <w:rPr>
                <w:b/>
                <w:bCs/>
                <w:color w:val="000000"/>
                <w:sz w:val="18"/>
                <w:szCs w:val="18"/>
              </w:rPr>
              <w:br/>
              <w:t>NETTO [zł]</w:t>
            </w:r>
          </w:p>
        </w:tc>
        <w:tc>
          <w:tcPr>
            <w:tcW w:w="977" w:type="dxa"/>
            <w:shd w:val="clear" w:color="auto" w:fill="D0CECE" w:themeFill="background2" w:themeFillShade="E6"/>
          </w:tcPr>
          <w:p w14:paraId="5DEEBA40" w14:textId="77777777" w:rsidR="006B0B97" w:rsidRPr="003F2FA1" w:rsidRDefault="006B0B97" w:rsidP="0088395C">
            <w:pPr>
              <w:jc w:val="center"/>
              <w:rPr>
                <w:b/>
                <w:bCs/>
                <w:color w:val="000000"/>
                <w:sz w:val="18"/>
                <w:szCs w:val="18"/>
              </w:rPr>
            </w:pPr>
            <w:r w:rsidRPr="003F2FA1">
              <w:rPr>
                <w:b/>
                <w:bCs/>
                <w:color w:val="000000"/>
                <w:sz w:val="18"/>
                <w:szCs w:val="18"/>
              </w:rPr>
              <w:t xml:space="preserve">Wartość BRUTTO [zł] </w:t>
            </w:r>
            <w:r w:rsidRPr="003F2FA1">
              <w:rPr>
                <w:b/>
                <w:bCs/>
                <w:color w:val="000000"/>
                <w:sz w:val="18"/>
                <w:szCs w:val="18"/>
              </w:rPr>
              <w:br/>
              <w:t>dla VAT 23%</w:t>
            </w:r>
          </w:p>
        </w:tc>
      </w:tr>
      <w:tr w:rsidR="006B0B97" w:rsidRPr="003F2FA1" w14:paraId="252983C4" w14:textId="77777777" w:rsidTr="001B6692">
        <w:trPr>
          <w:trHeight w:val="525"/>
        </w:trPr>
        <w:tc>
          <w:tcPr>
            <w:tcW w:w="456" w:type="dxa"/>
            <w:shd w:val="clear" w:color="auto" w:fill="D0CECE" w:themeFill="background2" w:themeFillShade="E6"/>
            <w:noWrap/>
            <w:hideMark/>
          </w:tcPr>
          <w:p w14:paraId="1187E3F0" w14:textId="77777777" w:rsidR="006B0B97" w:rsidRPr="003F2FA1" w:rsidRDefault="006B0B97" w:rsidP="0088395C">
            <w:pPr>
              <w:jc w:val="center"/>
              <w:rPr>
                <w:b/>
                <w:bCs/>
                <w:color w:val="000000"/>
                <w:sz w:val="18"/>
                <w:szCs w:val="18"/>
              </w:rPr>
            </w:pPr>
            <w:r w:rsidRPr="003F2FA1">
              <w:rPr>
                <w:b/>
                <w:bCs/>
                <w:color w:val="000000"/>
                <w:sz w:val="18"/>
                <w:szCs w:val="18"/>
              </w:rPr>
              <w:t>1</w:t>
            </w:r>
          </w:p>
        </w:tc>
        <w:tc>
          <w:tcPr>
            <w:tcW w:w="2374" w:type="dxa"/>
            <w:shd w:val="clear" w:color="auto" w:fill="D0CECE" w:themeFill="background2" w:themeFillShade="E6"/>
            <w:noWrap/>
            <w:hideMark/>
          </w:tcPr>
          <w:p w14:paraId="25402A5B" w14:textId="77777777" w:rsidR="006B0B97" w:rsidRPr="003F2FA1" w:rsidRDefault="006B0B97" w:rsidP="0088395C">
            <w:pPr>
              <w:jc w:val="center"/>
              <w:rPr>
                <w:b/>
                <w:bCs/>
                <w:color w:val="000000"/>
                <w:sz w:val="18"/>
                <w:szCs w:val="18"/>
              </w:rPr>
            </w:pPr>
            <w:r w:rsidRPr="003F2FA1">
              <w:rPr>
                <w:b/>
                <w:bCs/>
                <w:color w:val="000000"/>
                <w:sz w:val="18"/>
                <w:szCs w:val="18"/>
              </w:rPr>
              <w:t>2</w:t>
            </w:r>
          </w:p>
        </w:tc>
        <w:tc>
          <w:tcPr>
            <w:tcW w:w="1843" w:type="dxa"/>
            <w:shd w:val="clear" w:color="auto" w:fill="D0CECE" w:themeFill="background2" w:themeFillShade="E6"/>
          </w:tcPr>
          <w:p w14:paraId="29A5B96E" w14:textId="77777777" w:rsidR="006B0B97" w:rsidRPr="003F2FA1" w:rsidRDefault="006B0B97" w:rsidP="0088395C">
            <w:pPr>
              <w:jc w:val="center"/>
              <w:rPr>
                <w:b/>
                <w:bCs/>
                <w:color w:val="000000"/>
                <w:sz w:val="18"/>
                <w:szCs w:val="18"/>
              </w:rPr>
            </w:pPr>
            <w:r w:rsidRPr="003F2FA1">
              <w:rPr>
                <w:b/>
                <w:bCs/>
                <w:color w:val="000000"/>
                <w:sz w:val="18"/>
                <w:szCs w:val="18"/>
              </w:rPr>
              <w:t>3</w:t>
            </w:r>
          </w:p>
        </w:tc>
        <w:tc>
          <w:tcPr>
            <w:tcW w:w="1467" w:type="dxa"/>
            <w:shd w:val="clear" w:color="auto" w:fill="D0CECE" w:themeFill="background2" w:themeFillShade="E6"/>
            <w:noWrap/>
            <w:hideMark/>
          </w:tcPr>
          <w:p w14:paraId="55C778AB" w14:textId="77777777" w:rsidR="006B0B97" w:rsidRPr="003F2FA1" w:rsidRDefault="006B0B97" w:rsidP="0088395C">
            <w:pPr>
              <w:jc w:val="center"/>
              <w:rPr>
                <w:b/>
                <w:bCs/>
                <w:color w:val="000000"/>
                <w:sz w:val="18"/>
                <w:szCs w:val="18"/>
              </w:rPr>
            </w:pPr>
            <w:r w:rsidRPr="003F2FA1">
              <w:rPr>
                <w:b/>
                <w:bCs/>
                <w:color w:val="000000"/>
                <w:sz w:val="18"/>
                <w:szCs w:val="18"/>
              </w:rPr>
              <w:t>4</w:t>
            </w:r>
          </w:p>
        </w:tc>
        <w:tc>
          <w:tcPr>
            <w:tcW w:w="1637" w:type="dxa"/>
            <w:shd w:val="clear" w:color="auto" w:fill="D0CECE" w:themeFill="background2" w:themeFillShade="E6"/>
          </w:tcPr>
          <w:p w14:paraId="606D0B71" w14:textId="77777777" w:rsidR="006B0B97" w:rsidRPr="003F2FA1" w:rsidRDefault="006B0B97" w:rsidP="0088395C">
            <w:pPr>
              <w:jc w:val="center"/>
              <w:rPr>
                <w:b/>
                <w:bCs/>
                <w:color w:val="000000"/>
                <w:sz w:val="18"/>
                <w:szCs w:val="18"/>
              </w:rPr>
            </w:pPr>
            <w:r w:rsidRPr="003F2FA1">
              <w:rPr>
                <w:b/>
                <w:bCs/>
                <w:color w:val="000000"/>
                <w:sz w:val="18"/>
                <w:szCs w:val="18"/>
              </w:rPr>
              <w:t>5</w:t>
            </w:r>
          </w:p>
        </w:tc>
        <w:tc>
          <w:tcPr>
            <w:tcW w:w="1147" w:type="dxa"/>
            <w:shd w:val="clear" w:color="auto" w:fill="D0CECE" w:themeFill="background2" w:themeFillShade="E6"/>
          </w:tcPr>
          <w:p w14:paraId="525CC74A" w14:textId="77777777" w:rsidR="006B0B97" w:rsidRPr="003F2FA1" w:rsidRDefault="006B0B97" w:rsidP="0088395C">
            <w:pPr>
              <w:jc w:val="center"/>
              <w:rPr>
                <w:b/>
                <w:bCs/>
                <w:color w:val="000000"/>
                <w:sz w:val="18"/>
                <w:szCs w:val="18"/>
              </w:rPr>
            </w:pPr>
            <w:r w:rsidRPr="003F2FA1">
              <w:rPr>
                <w:b/>
                <w:bCs/>
                <w:color w:val="000000"/>
                <w:sz w:val="18"/>
                <w:szCs w:val="18"/>
              </w:rPr>
              <w:t>6 = 4 x 5</w:t>
            </w:r>
          </w:p>
        </w:tc>
        <w:tc>
          <w:tcPr>
            <w:tcW w:w="977" w:type="dxa"/>
            <w:shd w:val="clear" w:color="auto" w:fill="D0CECE" w:themeFill="background2" w:themeFillShade="E6"/>
          </w:tcPr>
          <w:p w14:paraId="4C564889" w14:textId="77777777" w:rsidR="006B0B97" w:rsidRPr="003F2FA1" w:rsidRDefault="006B0B97" w:rsidP="0088395C">
            <w:pPr>
              <w:jc w:val="center"/>
              <w:rPr>
                <w:b/>
                <w:bCs/>
                <w:color w:val="000000"/>
                <w:sz w:val="18"/>
                <w:szCs w:val="18"/>
              </w:rPr>
            </w:pPr>
            <w:r w:rsidRPr="003F2FA1">
              <w:rPr>
                <w:b/>
                <w:bCs/>
                <w:color w:val="000000"/>
                <w:sz w:val="18"/>
                <w:szCs w:val="18"/>
              </w:rPr>
              <w:t>7</w:t>
            </w:r>
          </w:p>
        </w:tc>
      </w:tr>
      <w:tr w:rsidR="006B0B97" w:rsidRPr="003F2FA1" w14:paraId="2833EB4E" w14:textId="77777777" w:rsidTr="001B6692">
        <w:trPr>
          <w:trHeight w:val="484"/>
        </w:trPr>
        <w:tc>
          <w:tcPr>
            <w:tcW w:w="456" w:type="dxa"/>
            <w:noWrap/>
            <w:hideMark/>
          </w:tcPr>
          <w:p w14:paraId="44B0C16E" w14:textId="77777777" w:rsidR="006B0B97" w:rsidRPr="003F2FA1" w:rsidRDefault="006B0B97" w:rsidP="006B0B97">
            <w:pPr>
              <w:spacing w:before="120"/>
              <w:rPr>
                <w:color w:val="000000" w:themeColor="text1"/>
                <w:sz w:val="18"/>
                <w:szCs w:val="18"/>
              </w:rPr>
            </w:pPr>
            <w:r w:rsidRPr="003F2FA1">
              <w:rPr>
                <w:color w:val="000000" w:themeColor="text1"/>
                <w:sz w:val="18"/>
                <w:szCs w:val="18"/>
              </w:rPr>
              <w:t>1</w:t>
            </w:r>
          </w:p>
        </w:tc>
        <w:tc>
          <w:tcPr>
            <w:tcW w:w="2374" w:type="dxa"/>
            <w:tcBorders>
              <w:top w:val="single" w:sz="4" w:space="0" w:color="auto"/>
              <w:left w:val="single" w:sz="4" w:space="0" w:color="auto"/>
              <w:bottom w:val="single" w:sz="4" w:space="0" w:color="auto"/>
              <w:right w:val="single" w:sz="4" w:space="0" w:color="auto"/>
            </w:tcBorders>
            <w:shd w:val="clear" w:color="D9E1F2" w:fill="D9E1F2"/>
            <w:vAlign w:val="center"/>
          </w:tcPr>
          <w:p w14:paraId="4BF980E3" w14:textId="09EC7E91" w:rsidR="006B0B97" w:rsidRPr="003F2FA1" w:rsidRDefault="006B0B97" w:rsidP="006B0B97">
            <w:pPr>
              <w:autoSpaceDE w:val="0"/>
              <w:autoSpaceDN w:val="0"/>
              <w:adjustRightInd w:val="0"/>
              <w:rPr>
                <w:color w:val="000000" w:themeColor="text1"/>
                <w:sz w:val="18"/>
                <w:szCs w:val="18"/>
              </w:rPr>
            </w:pPr>
            <w:r w:rsidRPr="003F2FA1">
              <w:rPr>
                <w:b/>
                <w:bCs/>
                <w:color w:val="000000"/>
                <w:sz w:val="18"/>
                <w:szCs w:val="18"/>
              </w:rPr>
              <w:t>KYOCERA TASKALFA 2551CI  toner oryginalny wydajność min 12 000 stron, kolor czarny, nieregenerowany.,  wydajność min 12 000 stron,</w:t>
            </w:r>
          </w:p>
        </w:tc>
        <w:tc>
          <w:tcPr>
            <w:tcW w:w="1843" w:type="dxa"/>
            <w:noWrap/>
          </w:tcPr>
          <w:p w14:paraId="3DD25BD5" w14:textId="77777777" w:rsidR="006B0B97" w:rsidRPr="003F2FA1" w:rsidRDefault="006B0B97" w:rsidP="006B0B97">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A19CC46" w14:textId="696C14FD" w:rsidR="006B0B97" w:rsidRPr="003F2FA1" w:rsidRDefault="006B0B97" w:rsidP="006B0B97">
            <w:pPr>
              <w:spacing w:before="120"/>
              <w:jc w:val="center"/>
              <w:rPr>
                <w:color w:val="000000" w:themeColor="text1"/>
                <w:sz w:val="18"/>
                <w:szCs w:val="18"/>
              </w:rPr>
            </w:pPr>
            <w:r w:rsidRPr="003F2FA1">
              <w:rPr>
                <w:color w:val="000000" w:themeColor="text1"/>
                <w:sz w:val="18"/>
                <w:szCs w:val="18"/>
              </w:rPr>
              <w:t>Sztuk  2</w:t>
            </w:r>
          </w:p>
        </w:tc>
        <w:tc>
          <w:tcPr>
            <w:tcW w:w="1637" w:type="dxa"/>
          </w:tcPr>
          <w:p w14:paraId="5ABE87B9" w14:textId="77777777" w:rsidR="006B0B97" w:rsidRPr="003F2FA1" w:rsidRDefault="006B0B97" w:rsidP="006B0B97">
            <w:pPr>
              <w:spacing w:before="120"/>
              <w:rPr>
                <w:color w:val="000000" w:themeColor="text1"/>
                <w:sz w:val="18"/>
                <w:szCs w:val="18"/>
              </w:rPr>
            </w:pPr>
          </w:p>
        </w:tc>
        <w:tc>
          <w:tcPr>
            <w:tcW w:w="1147" w:type="dxa"/>
          </w:tcPr>
          <w:p w14:paraId="5A69AC6E" w14:textId="77777777" w:rsidR="006B0B97" w:rsidRPr="003F2FA1" w:rsidRDefault="006B0B97" w:rsidP="006B0B97">
            <w:pPr>
              <w:spacing w:before="120"/>
              <w:rPr>
                <w:color w:val="000000" w:themeColor="text1"/>
                <w:sz w:val="18"/>
                <w:szCs w:val="18"/>
              </w:rPr>
            </w:pPr>
          </w:p>
        </w:tc>
        <w:tc>
          <w:tcPr>
            <w:tcW w:w="977" w:type="dxa"/>
          </w:tcPr>
          <w:p w14:paraId="2308EB34" w14:textId="77777777" w:rsidR="006B0B97" w:rsidRPr="003F2FA1" w:rsidRDefault="006B0B97" w:rsidP="006B0B97">
            <w:pPr>
              <w:spacing w:before="120"/>
              <w:rPr>
                <w:color w:val="000000" w:themeColor="text1"/>
                <w:sz w:val="18"/>
                <w:szCs w:val="18"/>
              </w:rPr>
            </w:pPr>
          </w:p>
        </w:tc>
      </w:tr>
      <w:tr w:rsidR="006B0B97" w:rsidRPr="003F2FA1" w14:paraId="4D0385D8" w14:textId="77777777" w:rsidTr="001B6692">
        <w:trPr>
          <w:trHeight w:val="707"/>
        </w:trPr>
        <w:tc>
          <w:tcPr>
            <w:tcW w:w="456" w:type="dxa"/>
            <w:noWrap/>
            <w:hideMark/>
          </w:tcPr>
          <w:p w14:paraId="6AD6D8C3" w14:textId="77777777" w:rsidR="006B0B97" w:rsidRPr="003F2FA1" w:rsidRDefault="006B0B97" w:rsidP="006B0B97">
            <w:pPr>
              <w:spacing w:before="120"/>
              <w:rPr>
                <w:color w:val="000000" w:themeColor="text1"/>
                <w:sz w:val="18"/>
                <w:szCs w:val="18"/>
              </w:rPr>
            </w:pPr>
            <w:r w:rsidRPr="003F2FA1">
              <w:rPr>
                <w:color w:val="000000" w:themeColor="text1"/>
                <w:sz w:val="18"/>
                <w:szCs w:val="18"/>
              </w:rPr>
              <w:t>2</w:t>
            </w:r>
          </w:p>
        </w:tc>
        <w:tc>
          <w:tcPr>
            <w:tcW w:w="2374" w:type="dxa"/>
            <w:tcBorders>
              <w:top w:val="nil"/>
              <w:left w:val="single" w:sz="4" w:space="0" w:color="auto"/>
              <w:bottom w:val="single" w:sz="4" w:space="0" w:color="auto"/>
              <w:right w:val="single" w:sz="4" w:space="0" w:color="auto"/>
            </w:tcBorders>
            <w:shd w:val="clear" w:color="auto" w:fill="auto"/>
            <w:vAlign w:val="center"/>
          </w:tcPr>
          <w:p w14:paraId="4F46B157" w14:textId="50C03FFD" w:rsidR="006B0B97" w:rsidRPr="003F2FA1" w:rsidRDefault="006B0B97" w:rsidP="006B0B97">
            <w:pPr>
              <w:spacing w:before="120"/>
              <w:rPr>
                <w:color w:val="000000" w:themeColor="text1"/>
                <w:sz w:val="18"/>
                <w:szCs w:val="18"/>
              </w:rPr>
            </w:pPr>
            <w:r w:rsidRPr="003F2FA1">
              <w:rPr>
                <w:b/>
                <w:bCs/>
                <w:color w:val="000000"/>
                <w:sz w:val="18"/>
                <w:szCs w:val="18"/>
              </w:rPr>
              <w:t>KYOCERA TASKALFA 2551CI  toner oryginalny wydajność min 12 000 stron, kolor zółty, nieregenerowany.,  wydajność min 12 000 stron,</w:t>
            </w:r>
          </w:p>
        </w:tc>
        <w:tc>
          <w:tcPr>
            <w:tcW w:w="1843" w:type="dxa"/>
            <w:noWrap/>
          </w:tcPr>
          <w:p w14:paraId="660E4439" w14:textId="77777777" w:rsidR="006B0B97" w:rsidRPr="003F2FA1" w:rsidRDefault="006B0B97" w:rsidP="006B0B97">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C5C34F2" w14:textId="0254B973" w:rsidR="006B0B97" w:rsidRPr="003F2FA1" w:rsidRDefault="006B0B97" w:rsidP="006B0B97">
            <w:pPr>
              <w:spacing w:before="120"/>
              <w:jc w:val="center"/>
              <w:rPr>
                <w:color w:val="000000" w:themeColor="text1"/>
                <w:sz w:val="18"/>
                <w:szCs w:val="18"/>
              </w:rPr>
            </w:pPr>
            <w:r w:rsidRPr="003F2FA1">
              <w:rPr>
                <w:color w:val="000000" w:themeColor="text1"/>
                <w:sz w:val="18"/>
                <w:szCs w:val="18"/>
              </w:rPr>
              <w:t>Sztuk 2</w:t>
            </w:r>
          </w:p>
        </w:tc>
        <w:tc>
          <w:tcPr>
            <w:tcW w:w="1637" w:type="dxa"/>
          </w:tcPr>
          <w:p w14:paraId="0867F385" w14:textId="77777777" w:rsidR="006B0B97" w:rsidRPr="003F2FA1" w:rsidRDefault="006B0B97" w:rsidP="006B0B97">
            <w:pPr>
              <w:spacing w:before="120"/>
              <w:rPr>
                <w:color w:val="000000" w:themeColor="text1"/>
                <w:sz w:val="18"/>
                <w:szCs w:val="18"/>
              </w:rPr>
            </w:pPr>
          </w:p>
        </w:tc>
        <w:tc>
          <w:tcPr>
            <w:tcW w:w="1147" w:type="dxa"/>
          </w:tcPr>
          <w:p w14:paraId="16F5F35C" w14:textId="77777777" w:rsidR="006B0B97" w:rsidRPr="003F2FA1" w:rsidRDefault="006B0B97" w:rsidP="006B0B97">
            <w:pPr>
              <w:spacing w:before="120"/>
              <w:rPr>
                <w:color w:val="000000" w:themeColor="text1"/>
                <w:sz w:val="18"/>
                <w:szCs w:val="18"/>
              </w:rPr>
            </w:pPr>
          </w:p>
        </w:tc>
        <w:tc>
          <w:tcPr>
            <w:tcW w:w="977" w:type="dxa"/>
          </w:tcPr>
          <w:p w14:paraId="7485D32E" w14:textId="77777777" w:rsidR="006B0B97" w:rsidRPr="003F2FA1" w:rsidRDefault="006B0B97" w:rsidP="006B0B97">
            <w:pPr>
              <w:spacing w:before="120"/>
              <w:rPr>
                <w:color w:val="000000" w:themeColor="text1"/>
                <w:sz w:val="18"/>
                <w:szCs w:val="18"/>
              </w:rPr>
            </w:pPr>
          </w:p>
        </w:tc>
      </w:tr>
      <w:tr w:rsidR="006B0B97" w:rsidRPr="003F2FA1" w14:paraId="3D0B8E0D" w14:textId="77777777" w:rsidTr="001B6692">
        <w:trPr>
          <w:trHeight w:val="557"/>
        </w:trPr>
        <w:tc>
          <w:tcPr>
            <w:tcW w:w="456" w:type="dxa"/>
            <w:noWrap/>
            <w:hideMark/>
          </w:tcPr>
          <w:p w14:paraId="1B328C4F" w14:textId="77777777" w:rsidR="006B0B97" w:rsidRPr="003F2FA1" w:rsidRDefault="006B0B97" w:rsidP="006B0B97">
            <w:pPr>
              <w:spacing w:before="120"/>
              <w:rPr>
                <w:color w:val="000000" w:themeColor="text1"/>
                <w:sz w:val="18"/>
                <w:szCs w:val="18"/>
              </w:rPr>
            </w:pPr>
            <w:r w:rsidRPr="003F2FA1">
              <w:rPr>
                <w:color w:val="000000" w:themeColor="text1"/>
                <w:sz w:val="18"/>
                <w:szCs w:val="18"/>
              </w:rPr>
              <w:t>3</w:t>
            </w:r>
          </w:p>
        </w:tc>
        <w:tc>
          <w:tcPr>
            <w:tcW w:w="2374" w:type="dxa"/>
            <w:tcBorders>
              <w:top w:val="nil"/>
              <w:left w:val="single" w:sz="4" w:space="0" w:color="auto"/>
              <w:bottom w:val="single" w:sz="4" w:space="0" w:color="auto"/>
              <w:right w:val="single" w:sz="4" w:space="0" w:color="auto"/>
            </w:tcBorders>
            <w:shd w:val="clear" w:color="D9E1F2" w:fill="D9E1F2"/>
            <w:vAlign w:val="center"/>
          </w:tcPr>
          <w:p w14:paraId="7D3D6832" w14:textId="7A63B967" w:rsidR="006B0B97" w:rsidRPr="003F2FA1" w:rsidRDefault="006B0B97" w:rsidP="006B0B97">
            <w:pPr>
              <w:spacing w:before="120"/>
              <w:rPr>
                <w:color w:val="000000" w:themeColor="text1"/>
                <w:sz w:val="18"/>
                <w:szCs w:val="18"/>
              </w:rPr>
            </w:pPr>
            <w:r w:rsidRPr="003F2FA1">
              <w:rPr>
                <w:b/>
                <w:bCs/>
                <w:color w:val="000000"/>
                <w:sz w:val="18"/>
                <w:szCs w:val="18"/>
              </w:rPr>
              <w:t>KYOCERA TASKALFA 2551CI  toner oryginalny wydajność min 12 000 stron, kolor magenta , nieregenerowany.,  wydajność min 12 000 stron,</w:t>
            </w:r>
          </w:p>
        </w:tc>
        <w:tc>
          <w:tcPr>
            <w:tcW w:w="1843" w:type="dxa"/>
            <w:noWrap/>
          </w:tcPr>
          <w:p w14:paraId="37D33A87" w14:textId="77777777" w:rsidR="006B0B97" w:rsidRPr="003F2FA1" w:rsidRDefault="006B0B97" w:rsidP="006B0B97">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D792A54" w14:textId="0A33182B" w:rsidR="006B0B97" w:rsidRPr="003F2FA1" w:rsidRDefault="006B0B97" w:rsidP="006B0B97">
            <w:pPr>
              <w:spacing w:before="120"/>
              <w:jc w:val="center"/>
              <w:rPr>
                <w:color w:val="000000" w:themeColor="text1"/>
                <w:sz w:val="18"/>
                <w:szCs w:val="18"/>
              </w:rPr>
            </w:pPr>
            <w:r w:rsidRPr="003F2FA1">
              <w:rPr>
                <w:color w:val="000000" w:themeColor="text1"/>
                <w:sz w:val="18"/>
                <w:szCs w:val="18"/>
              </w:rPr>
              <w:t>Sztuk 2</w:t>
            </w:r>
          </w:p>
        </w:tc>
        <w:tc>
          <w:tcPr>
            <w:tcW w:w="1637" w:type="dxa"/>
          </w:tcPr>
          <w:p w14:paraId="6C59B7D2" w14:textId="77777777" w:rsidR="006B0B97" w:rsidRPr="003F2FA1" w:rsidRDefault="006B0B97" w:rsidP="006B0B97">
            <w:pPr>
              <w:spacing w:before="120"/>
              <w:rPr>
                <w:color w:val="000000" w:themeColor="text1"/>
                <w:sz w:val="18"/>
                <w:szCs w:val="18"/>
              </w:rPr>
            </w:pPr>
          </w:p>
        </w:tc>
        <w:tc>
          <w:tcPr>
            <w:tcW w:w="1147" w:type="dxa"/>
          </w:tcPr>
          <w:p w14:paraId="48EDF54A" w14:textId="77777777" w:rsidR="006B0B97" w:rsidRPr="003F2FA1" w:rsidRDefault="006B0B97" w:rsidP="006B0B97">
            <w:pPr>
              <w:spacing w:before="120"/>
              <w:rPr>
                <w:color w:val="000000" w:themeColor="text1"/>
                <w:sz w:val="18"/>
                <w:szCs w:val="18"/>
              </w:rPr>
            </w:pPr>
          </w:p>
        </w:tc>
        <w:tc>
          <w:tcPr>
            <w:tcW w:w="977" w:type="dxa"/>
          </w:tcPr>
          <w:p w14:paraId="6BE7F76A" w14:textId="77777777" w:rsidR="006B0B97" w:rsidRPr="003F2FA1" w:rsidRDefault="006B0B97" w:rsidP="006B0B97">
            <w:pPr>
              <w:spacing w:before="120"/>
              <w:rPr>
                <w:color w:val="000000" w:themeColor="text1"/>
                <w:sz w:val="18"/>
                <w:szCs w:val="18"/>
              </w:rPr>
            </w:pPr>
          </w:p>
        </w:tc>
      </w:tr>
      <w:tr w:rsidR="006B0B97" w:rsidRPr="003F2FA1" w14:paraId="40C4C7CC" w14:textId="77777777" w:rsidTr="001B6692">
        <w:trPr>
          <w:trHeight w:val="588"/>
        </w:trPr>
        <w:tc>
          <w:tcPr>
            <w:tcW w:w="456" w:type="dxa"/>
            <w:noWrap/>
            <w:hideMark/>
          </w:tcPr>
          <w:p w14:paraId="7F555BF7" w14:textId="77777777" w:rsidR="006B0B97" w:rsidRPr="003F2FA1" w:rsidRDefault="006B0B97" w:rsidP="006B0B97">
            <w:pPr>
              <w:spacing w:before="120"/>
              <w:rPr>
                <w:color w:val="000000" w:themeColor="text1"/>
                <w:sz w:val="18"/>
                <w:szCs w:val="18"/>
              </w:rPr>
            </w:pPr>
            <w:r w:rsidRPr="003F2FA1">
              <w:rPr>
                <w:color w:val="000000" w:themeColor="text1"/>
                <w:sz w:val="18"/>
                <w:szCs w:val="18"/>
              </w:rPr>
              <w:t>4</w:t>
            </w:r>
          </w:p>
        </w:tc>
        <w:tc>
          <w:tcPr>
            <w:tcW w:w="2374" w:type="dxa"/>
            <w:tcBorders>
              <w:top w:val="nil"/>
              <w:left w:val="single" w:sz="4" w:space="0" w:color="auto"/>
              <w:bottom w:val="single" w:sz="4" w:space="0" w:color="auto"/>
              <w:right w:val="single" w:sz="4" w:space="0" w:color="auto"/>
            </w:tcBorders>
            <w:shd w:val="clear" w:color="auto" w:fill="auto"/>
            <w:vAlign w:val="center"/>
          </w:tcPr>
          <w:p w14:paraId="08B60B5E" w14:textId="5ECCA538" w:rsidR="006B0B97" w:rsidRPr="003F2FA1" w:rsidRDefault="006B0B97" w:rsidP="006B0B97">
            <w:pPr>
              <w:autoSpaceDE w:val="0"/>
              <w:autoSpaceDN w:val="0"/>
              <w:adjustRightInd w:val="0"/>
              <w:rPr>
                <w:color w:val="000000" w:themeColor="text1"/>
                <w:sz w:val="18"/>
                <w:szCs w:val="18"/>
              </w:rPr>
            </w:pPr>
            <w:r w:rsidRPr="003F2FA1">
              <w:rPr>
                <w:b/>
                <w:bCs/>
                <w:color w:val="000000"/>
                <w:sz w:val="18"/>
                <w:szCs w:val="18"/>
              </w:rPr>
              <w:t>KYOCERA TASKALFA 2551CI  toner oryginalny wydajność min 12 000 stron, kolor cyan, nieregenerowany.,  wydajność min 12 000 stron,</w:t>
            </w:r>
          </w:p>
        </w:tc>
        <w:tc>
          <w:tcPr>
            <w:tcW w:w="1843" w:type="dxa"/>
            <w:noWrap/>
          </w:tcPr>
          <w:p w14:paraId="4ADED9B5" w14:textId="77777777" w:rsidR="006B0B97" w:rsidRPr="003F2FA1" w:rsidRDefault="006B0B97" w:rsidP="006B0B97">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6252D64F" w14:textId="5AA3AB28" w:rsidR="006B0B97" w:rsidRPr="003F2FA1" w:rsidRDefault="006B0B97" w:rsidP="006B0B97">
            <w:pPr>
              <w:spacing w:before="120"/>
              <w:jc w:val="center"/>
              <w:rPr>
                <w:color w:val="000000" w:themeColor="text1"/>
                <w:sz w:val="18"/>
                <w:szCs w:val="18"/>
              </w:rPr>
            </w:pPr>
            <w:r w:rsidRPr="003F2FA1">
              <w:rPr>
                <w:color w:val="000000" w:themeColor="text1"/>
                <w:sz w:val="18"/>
                <w:szCs w:val="18"/>
              </w:rPr>
              <w:t>Sztuk 2</w:t>
            </w:r>
          </w:p>
        </w:tc>
        <w:tc>
          <w:tcPr>
            <w:tcW w:w="1637" w:type="dxa"/>
          </w:tcPr>
          <w:p w14:paraId="1EF48193" w14:textId="77777777" w:rsidR="006B0B97" w:rsidRPr="003F2FA1" w:rsidRDefault="006B0B97" w:rsidP="006B0B97">
            <w:pPr>
              <w:spacing w:before="120"/>
              <w:rPr>
                <w:color w:val="000000" w:themeColor="text1"/>
                <w:sz w:val="18"/>
                <w:szCs w:val="18"/>
              </w:rPr>
            </w:pPr>
          </w:p>
        </w:tc>
        <w:tc>
          <w:tcPr>
            <w:tcW w:w="1147" w:type="dxa"/>
          </w:tcPr>
          <w:p w14:paraId="251B94F5" w14:textId="77777777" w:rsidR="006B0B97" w:rsidRPr="003F2FA1" w:rsidRDefault="006B0B97" w:rsidP="006B0B97">
            <w:pPr>
              <w:spacing w:before="120"/>
              <w:rPr>
                <w:color w:val="000000" w:themeColor="text1"/>
                <w:sz w:val="18"/>
                <w:szCs w:val="18"/>
              </w:rPr>
            </w:pPr>
          </w:p>
        </w:tc>
        <w:tc>
          <w:tcPr>
            <w:tcW w:w="977" w:type="dxa"/>
          </w:tcPr>
          <w:p w14:paraId="2E2E4975" w14:textId="77777777" w:rsidR="006B0B97" w:rsidRPr="003F2FA1" w:rsidRDefault="006B0B97" w:rsidP="006B0B97">
            <w:pPr>
              <w:spacing w:before="120"/>
              <w:rPr>
                <w:color w:val="000000" w:themeColor="text1"/>
                <w:sz w:val="18"/>
                <w:szCs w:val="18"/>
              </w:rPr>
            </w:pPr>
          </w:p>
        </w:tc>
      </w:tr>
      <w:tr w:rsidR="001B6692" w:rsidRPr="003F2FA1" w14:paraId="3C984CD7" w14:textId="77777777" w:rsidTr="00F202B5">
        <w:trPr>
          <w:trHeight w:val="588"/>
        </w:trPr>
        <w:tc>
          <w:tcPr>
            <w:tcW w:w="456" w:type="dxa"/>
            <w:noWrap/>
          </w:tcPr>
          <w:p w14:paraId="2BCC6A87" w14:textId="3705131B" w:rsidR="001B6692" w:rsidRPr="003F2FA1" w:rsidRDefault="001B6692" w:rsidP="001B6692">
            <w:pPr>
              <w:spacing w:before="120"/>
              <w:rPr>
                <w:color w:val="000000" w:themeColor="text1"/>
                <w:sz w:val="18"/>
                <w:szCs w:val="18"/>
              </w:rPr>
            </w:pPr>
            <w:r w:rsidRPr="003F2FA1">
              <w:rPr>
                <w:color w:val="000000" w:themeColor="text1"/>
                <w:sz w:val="18"/>
                <w:szCs w:val="18"/>
              </w:rPr>
              <w:t>5</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C1F8B7E" w14:textId="08064C57"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Uniwersalna taśma samoprzylepna</w:t>
            </w:r>
            <w:r w:rsidRPr="003F2FA1">
              <w:rPr>
                <w:color w:val="000000"/>
                <w:sz w:val="18"/>
                <w:szCs w:val="18"/>
              </w:rPr>
              <w:t xml:space="preserve"> wytworzona z folii PP 40 mic.  1) Cechy produktu</w:t>
            </w:r>
            <w:r w:rsidRPr="003F2FA1">
              <w:rPr>
                <w:color w:val="000000"/>
                <w:sz w:val="18"/>
                <w:szCs w:val="18"/>
              </w:rPr>
              <w:br/>
              <w:t xml:space="preserve">• długość taśmy: 33 m </w:t>
            </w:r>
            <w:r w:rsidRPr="003F2FA1">
              <w:rPr>
                <w:color w:val="000000"/>
                <w:sz w:val="18"/>
                <w:szCs w:val="18"/>
              </w:rPr>
              <w:br/>
              <w:t xml:space="preserve">• szerokość taśmy: 19 mm </w:t>
            </w:r>
          </w:p>
        </w:tc>
        <w:tc>
          <w:tcPr>
            <w:tcW w:w="1843" w:type="dxa"/>
            <w:noWrap/>
          </w:tcPr>
          <w:p w14:paraId="4137416E"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7FD5FEEF" w14:textId="0D157861" w:rsidR="001B6692" w:rsidRPr="003F2FA1" w:rsidRDefault="001B6692" w:rsidP="001B6692">
            <w:pPr>
              <w:spacing w:before="120"/>
              <w:jc w:val="center"/>
              <w:rPr>
                <w:color w:val="000000" w:themeColor="text1"/>
                <w:sz w:val="18"/>
                <w:szCs w:val="18"/>
              </w:rPr>
            </w:pPr>
            <w:r w:rsidRPr="003F2FA1">
              <w:rPr>
                <w:b/>
                <w:bCs/>
                <w:color w:val="000000"/>
                <w:sz w:val="18"/>
                <w:szCs w:val="18"/>
              </w:rPr>
              <w:t>3</w:t>
            </w:r>
          </w:p>
        </w:tc>
        <w:tc>
          <w:tcPr>
            <w:tcW w:w="1637" w:type="dxa"/>
          </w:tcPr>
          <w:p w14:paraId="4FA21F31" w14:textId="77777777" w:rsidR="001B6692" w:rsidRPr="003F2FA1" w:rsidRDefault="001B6692" w:rsidP="001B6692">
            <w:pPr>
              <w:spacing w:before="120"/>
              <w:rPr>
                <w:color w:val="000000" w:themeColor="text1"/>
                <w:sz w:val="18"/>
                <w:szCs w:val="18"/>
              </w:rPr>
            </w:pPr>
          </w:p>
        </w:tc>
        <w:tc>
          <w:tcPr>
            <w:tcW w:w="1147" w:type="dxa"/>
          </w:tcPr>
          <w:p w14:paraId="19938B1F" w14:textId="77777777" w:rsidR="001B6692" w:rsidRPr="003F2FA1" w:rsidRDefault="001B6692" w:rsidP="001B6692">
            <w:pPr>
              <w:spacing w:before="120"/>
              <w:rPr>
                <w:color w:val="000000" w:themeColor="text1"/>
                <w:sz w:val="18"/>
                <w:szCs w:val="18"/>
              </w:rPr>
            </w:pPr>
          </w:p>
        </w:tc>
        <w:tc>
          <w:tcPr>
            <w:tcW w:w="977" w:type="dxa"/>
          </w:tcPr>
          <w:p w14:paraId="4C4CE274" w14:textId="77777777" w:rsidR="001B6692" w:rsidRPr="003F2FA1" w:rsidRDefault="001B6692" w:rsidP="001B6692">
            <w:pPr>
              <w:spacing w:before="120"/>
              <w:rPr>
                <w:color w:val="000000" w:themeColor="text1"/>
                <w:sz w:val="18"/>
                <w:szCs w:val="18"/>
              </w:rPr>
            </w:pPr>
          </w:p>
        </w:tc>
      </w:tr>
      <w:tr w:rsidR="001B6692" w:rsidRPr="003F2FA1" w14:paraId="1BB2496D" w14:textId="77777777" w:rsidTr="00F202B5">
        <w:trPr>
          <w:trHeight w:val="588"/>
        </w:trPr>
        <w:tc>
          <w:tcPr>
            <w:tcW w:w="456" w:type="dxa"/>
            <w:noWrap/>
          </w:tcPr>
          <w:p w14:paraId="1E1C4F2D" w14:textId="58BABA97" w:rsidR="001B6692" w:rsidRPr="003F2FA1" w:rsidRDefault="001B6692" w:rsidP="001B6692">
            <w:pPr>
              <w:spacing w:before="120"/>
              <w:rPr>
                <w:color w:val="000000" w:themeColor="text1"/>
                <w:sz w:val="18"/>
                <w:szCs w:val="18"/>
              </w:rPr>
            </w:pPr>
            <w:r w:rsidRPr="003F2FA1">
              <w:rPr>
                <w:color w:val="000000" w:themeColor="text1"/>
                <w:sz w:val="18"/>
                <w:szCs w:val="18"/>
              </w:rPr>
              <w:t>6</w:t>
            </w:r>
          </w:p>
          <w:p w14:paraId="18893A52" w14:textId="793A502A" w:rsidR="001B6692" w:rsidRPr="003F2FA1" w:rsidRDefault="001B6692" w:rsidP="001B6692">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38F12B6" w14:textId="4056CF47"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Koszulki krystaliczn</w:t>
            </w:r>
            <w:r w:rsidRPr="003F2FA1">
              <w:rPr>
                <w:color w:val="000000"/>
                <w:sz w:val="18"/>
                <w:szCs w:val="18"/>
              </w:rPr>
              <w:t>e na dokumenty A4, 60mic op. 100szt</w:t>
            </w:r>
          </w:p>
        </w:tc>
        <w:tc>
          <w:tcPr>
            <w:tcW w:w="1843" w:type="dxa"/>
            <w:noWrap/>
          </w:tcPr>
          <w:p w14:paraId="02CDAF6E"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27CFC43D" w14:textId="0BB7DD90" w:rsidR="001B6692" w:rsidRPr="003F2FA1" w:rsidRDefault="001B6692" w:rsidP="001B6692">
            <w:pPr>
              <w:spacing w:before="120"/>
              <w:jc w:val="center"/>
              <w:rPr>
                <w:color w:val="000000" w:themeColor="text1"/>
                <w:sz w:val="18"/>
                <w:szCs w:val="18"/>
              </w:rPr>
            </w:pPr>
            <w:r w:rsidRPr="003F2FA1">
              <w:rPr>
                <w:b/>
                <w:bCs/>
                <w:color w:val="000000"/>
                <w:sz w:val="18"/>
                <w:szCs w:val="18"/>
              </w:rPr>
              <w:t>15</w:t>
            </w:r>
          </w:p>
        </w:tc>
        <w:tc>
          <w:tcPr>
            <w:tcW w:w="1637" w:type="dxa"/>
          </w:tcPr>
          <w:p w14:paraId="68A81141" w14:textId="77777777" w:rsidR="001B6692" w:rsidRPr="003F2FA1" w:rsidRDefault="001B6692" w:rsidP="001B6692">
            <w:pPr>
              <w:spacing w:before="120"/>
              <w:rPr>
                <w:color w:val="000000" w:themeColor="text1"/>
                <w:sz w:val="18"/>
                <w:szCs w:val="18"/>
              </w:rPr>
            </w:pPr>
          </w:p>
        </w:tc>
        <w:tc>
          <w:tcPr>
            <w:tcW w:w="1147" w:type="dxa"/>
          </w:tcPr>
          <w:p w14:paraId="12AAEB31" w14:textId="77777777" w:rsidR="001B6692" w:rsidRPr="003F2FA1" w:rsidRDefault="001B6692" w:rsidP="001B6692">
            <w:pPr>
              <w:spacing w:before="120"/>
              <w:rPr>
                <w:color w:val="000000" w:themeColor="text1"/>
                <w:sz w:val="18"/>
                <w:szCs w:val="18"/>
              </w:rPr>
            </w:pPr>
          </w:p>
        </w:tc>
        <w:tc>
          <w:tcPr>
            <w:tcW w:w="977" w:type="dxa"/>
          </w:tcPr>
          <w:p w14:paraId="420D84F4" w14:textId="77777777" w:rsidR="001B6692" w:rsidRPr="003F2FA1" w:rsidRDefault="001B6692" w:rsidP="001B6692">
            <w:pPr>
              <w:spacing w:before="120"/>
              <w:rPr>
                <w:color w:val="000000" w:themeColor="text1"/>
                <w:sz w:val="18"/>
                <w:szCs w:val="18"/>
              </w:rPr>
            </w:pPr>
          </w:p>
        </w:tc>
      </w:tr>
      <w:tr w:rsidR="001B6692" w:rsidRPr="003F2FA1" w14:paraId="02EC539B" w14:textId="77777777" w:rsidTr="00F202B5">
        <w:trPr>
          <w:trHeight w:val="588"/>
        </w:trPr>
        <w:tc>
          <w:tcPr>
            <w:tcW w:w="456" w:type="dxa"/>
            <w:noWrap/>
          </w:tcPr>
          <w:p w14:paraId="7F53F383" w14:textId="0E950D26" w:rsidR="001B6692" w:rsidRPr="003F2FA1" w:rsidRDefault="001B6692" w:rsidP="001B6692">
            <w:pPr>
              <w:spacing w:before="120"/>
              <w:rPr>
                <w:color w:val="000000" w:themeColor="text1"/>
                <w:sz w:val="18"/>
                <w:szCs w:val="18"/>
              </w:rPr>
            </w:pPr>
            <w:r w:rsidRPr="003F2FA1">
              <w:rPr>
                <w:color w:val="000000" w:themeColor="text1"/>
                <w:sz w:val="18"/>
                <w:szCs w:val="18"/>
              </w:rPr>
              <w:t>7</w:t>
            </w:r>
          </w:p>
          <w:p w14:paraId="3E0EACE4" w14:textId="3F501C21" w:rsidR="001B6692" w:rsidRPr="003F2FA1" w:rsidRDefault="001B6692" w:rsidP="001B6692">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40B85D6" w14:textId="5D5AAED5"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Teczki A4</w:t>
            </w:r>
            <w:r w:rsidRPr="003F2FA1">
              <w:rPr>
                <w:color w:val="000000"/>
                <w:sz w:val="18"/>
                <w:szCs w:val="18"/>
              </w:rPr>
              <w:t xml:space="preserve"> - kartonowe lakierowane z gumką, mix kolorów</w:t>
            </w:r>
          </w:p>
        </w:tc>
        <w:tc>
          <w:tcPr>
            <w:tcW w:w="1843" w:type="dxa"/>
            <w:noWrap/>
          </w:tcPr>
          <w:p w14:paraId="591A48DE"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606A5C97" w14:textId="27BB89E3" w:rsidR="001B6692" w:rsidRPr="003F2FA1" w:rsidRDefault="001B6692" w:rsidP="001B6692">
            <w:pPr>
              <w:spacing w:before="120"/>
              <w:jc w:val="center"/>
              <w:rPr>
                <w:color w:val="000000" w:themeColor="text1"/>
                <w:sz w:val="18"/>
                <w:szCs w:val="18"/>
              </w:rPr>
            </w:pPr>
            <w:r w:rsidRPr="003F2FA1">
              <w:rPr>
                <w:b/>
                <w:bCs/>
                <w:color w:val="000000"/>
                <w:sz w:val="18"/>
                <w:szCs w:val="18"/>
              </w:rPr>
              <w:t>20</w:t>
            </w:r>
          </w:p>
        </w:tc>
        <w:tc>
          <w:tcPr>
            <w:tcW w:w="1637" w:type="dxa"/>
          </w:tcPr>
          <w:p w14:paraId="6B6EF4EE" w14:textId="77777777" w:rsidR="001B6692" w:rsidRPr="003F2FA1" w:rsidRDefault="001B6692" w:rsidP="001B6692">
            <w:pPr>
              <w:spacing w:before="120"/>
              <w:rPr>
                <w:color w:val="000000" w:themeColor="text1"/>
                <w:sz w:val="18"/>
                <w:szCs w:val="18"/>
              </w:rPr>
            </w:pPr>
          </w:p>
        </w:tc>
        <w:tc>
          <w:tcPr>
            <w:tcW w:w="1147" w:type="dxa"/>
          </w:tcPr>
          <w:p w14:paraId="1AB733C4" w14:textId="77777777" w:rsidR="001B6692" w:rsidRPr="003F2FA1" w:rsidRDefault="001B6692" w:rsidP="001B6692">
            <w:pPr>
              <w:spacing w:before="120"/>
              <w:rPr>
                <w:color w:val="000000" w:themeColor="text1"/>
                <w:sz w:val="18"/>
                <w:szCs w:val="18"/>
              </w:rPr>
            </w:pPr>
          </w:p>
        </w:tc>
        <w:tc>
          <w:tcPr>
            <w:tcW w:w="977" w:type="dxa"/>
          </w:tcPr>
          <w:p w14:paraId="0149AFDD" w14:textId="77777777" w:rsidR="001B6692" w:rsidRPr="003F2FA1" w:rsidRDefault="001B6692" w:rsidP="001B6692">
            <w:pPr>
              <w:spacing w:before="120"/>
              <w:rPr>
                <w:color w:val="000000" w:themeColor="text1"/>
                <w:sz w:val="18"/>
                <w:szCs w:val="18"/>
              </w:rPr>
            </w:pPr>
          </w:p>
        </w:tc>
      </w:tr>
      <w:tr w:rsidR="001B6692" w:rsidRPr="003F2FA1" w14:paraId="3B398B80" w14:textId="77777777" w:rsidTr="00F202B5">
        <w:trPr>
          <w:trHeight w:val="588"/>
        </w:trPr>
        <w:tc>
          <w:tcPr>
            <w:tcW w:w="456" w:type="dxa"/>
            <w:noWrap/>
          </w:tcPr>
          <w:p w14:paraId="4D1C252A" w14:textId="07261990" w:rsidR="001B6692" w:rsidRPr="003F2FA1" w:rsidRDefault="001B6692" w:rsidP="001B6692">
            <w:pPr>
              <w:spacing w:before="120"/>
              <w:rPr>
                <w:color w:val="000000" w:themeColor="text1"/>
                <w:sz w:val="18"/>
                <w:szCs w:val="18"/>
              </w:rPr>
            </w:pPr>
            <w:r w:rsidRPr="003F2FA1">
              <w:rPr>
                <w:color w:val="000000" w:themeColor="text1"/>
                <w:sz w:val="18"/>
                <w:szCs w:val="18"/>
              </w:rPr>
              <w:t>8</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4BCA9B57" w14:textId="7AF20BA0"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Klej biurowy </w:t>
            </w:r>
            <w:r w:rsidRPr="003F2FA1">
              <w:rPr>
                <w:color w:val="000000"/>
                <w:sz w:val="18"/>
                <w:szCs w:val="18"/>
              </w:rPr>
              <w:t>w sztyfcie 8g</w:t>
            </w:r>
          </w:p>
        </w:tc>
        <w:tc>
          <w:tcPr>
            <w:tcW w:w="1843" w:type="dxa"/>
            <w:noWrap/>
          </w:tcPr>
          <w:p w14:paraId="36B645B4"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099CCFDA" w14:textId="60A596F8" w:rsidR="001B6692" w:rsidRPr="003F2FA1" w:rsidRDefault="001B6692" w:rsidP="001B6692">
            <w:pPr>
              <w:spacing w:before="120"/>
              <w:jc w:val="center"/>
              <w:rPr>
                <w:color w:val="000000" w:themeColor="text1"/>
                <w:sz w:val="18"/>
                <w:szCs w:val="18"/>
              </w:rPr>
            </w:pPr>
            <w:r w:rsidRPr="003F2FA1">
              <w:rPr>
                <w:b/>
                <w:bCs/>
                <w:color w:val="000000"/>
                <w:sz w:val="18"/>
                <w:szCs w:val="18"/>
              </w:rPr>
              <w:t>2</w:t>
            </w:r>
          </w:p>
        </w:tc>
        <w:tc>
          <w:tcPr>
            <w:tcW w:w="1637" w:type="dxa"/>
          </w:tcPr>
          <w:p w14:paraId="5FDEA048" w14:textId="77777777" w:rsidR="001B6692" w:rsidRPr="003F2FA1" w:rsidRDefault="001B6692" w:rsidP="001B6692">
            <w:pPr>
              <w:spacing w:before="120"/>
              <w:rPr>
                <w:color w:val="000000" w:themeColor="text1"/>
                <w:sz w:val="18"/>
                <w:szCs w:val="18"/>
              </w:rPr>
            </w:pPr>
          </w:p>
        </w:tc>
        <w:tc>
          <w:tcPr>
            <w:tcW w:w="1147" w:type="dxa"/>
          </w:tcPr>
          <w:p w14:paraId="7AB7CBEF" w14:textId="77777777" w:rsidR="001B6692" w:rsidRPr="003F2FA1" w:rsidRDefault="001B6692" w:rsidP="001B6692">
            <w:pPr>
              <w:spacing w:before="120"/>
              <w:rPr>
                <w:color w:val="000000" w:themeColor="text1"/>
                <w:sz w:val="18"/>
                <w:szCs w:val="18"/>
              </w:rPr>
            </w:pPr>
          </w:p>
        </w:tc>
        <w:tc>
          <w:tcPr>
            <w:tcW w:w="977" w:type="dxa"/>
          </w:tcPr>
          <w:p w14:paraId="78179199" w14:textId="77777777" w:rsidR="001B6692" w:rsidRPr="003F2FA1" w:rsidRDefault="001B6692" w:rsidP="001B6692">
            <w:pPr>
              <w:spacing w:before="120"/>
              <w:rPr>
                <w:color w:val="000000" w:themeColor="text1"/>
                <w:sz w:val="18"/>
                <w:szCs w:val="18"/>
              </w:rPr>
            </w:pPr>
          </w:p>
        </w:tc>
      </w:tr>
      <w:bookmarkEnd w:id="15"/>
      <w:tr w:rsidR="001B6692" w:rsidRPr="003F2FA1" w14:paraId="51D0E8F6" w14:textId="77777777" w:rsidTr="00F202B5">
        <w:trPr>
          <w:trHeight w:val="588"/>
        </w:trPr>
        <w:tc>
          <w:tcPr>
            <w:tcW w:w="456" w:type="dxa"/>
            <w:noWrap/>
          </w:tcPr>
          <w:p w14:paraId="7070C555" w14:textId="5BAF69F9" w:rsidR="001B6692" w:rsidRPr="003F2FA1" w:rsidRDefault="001B6692" w:rsidP="001B6692">
            <w:pPr>
              <w:spacing w:before="120"/>
              <w:rPr>
                <w:color w:val="000000" w:themeColor="text1"/>
                <w:sz w:val="18"/>
                <w:szCs w:val="18"/>
              </w:rPr>
            </w:pPr>
            <w:r w:rsidRPr="003F2FA1">
              <w:rPr>
                <w:color w:val="000000" w:themeColor="text1"/>
                <w:sz w:val="18"/>
                <w:szCs w:val="18"/>
              </w:rPr>
              <w:t>9</w:t>
            </w:r>
          </w:p>
          <w:p w14:paraId="3E278D7D" w14:textId="56861216" w:rsidR="001B6692" w:rsidRPr="003F2FA1" w:rsidRDefault="001B6692" w:rsidP="001B6692">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E6BD047" w14:textId="32B4E8B2"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Klip biurowy </w:t>
            </w:r>
            <w:r w:rsidRPr="003F2FA1">
              <w:rPr>
                <w:color w:val="000000"/>
                <w:sz w:val="18"/>
                <w:szCs w:val="18"/>
              </w:rPr>
              <w:t>do spinania dokumentów, Wykonane z galwanizowanego metalu, kolor czarny, opakowanie 12 szt, rozmiar 21mm</w:t>
            </w:r>
          </w:p>
        </w:tc>
        <w:tc>
          <w:tcPr>
            <w:tcW w:w="1843" w:type="dxa"/>
            <w:noWrap/>
          </w:tcPr>
          <w:p w14:paraId="5921DB6E"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02EBE82D" w14:textId="4B9D824F" w:rsidR="001B6692" w:rsidRPr="003F2FA1" w:rsidRDefault="001B6692" w:rsidP="001B6692">
            <w:pPr>
              <w:spacing w:before="120"/>
              <w:jc w:val="center"/>
              <w:rPr>
                <w:color w:val="000000" w:themeColor="text1"/>
                <w:sz w:val="18"/>
                <w:szCs w:val="18"/>
              </w:rPr>
            </w:pPr>
            <w:r w:rsidRPr="003F2FA1">
              <w:rPr>
                <w:b/>
                <w:bCs/>
                <w:color w:val="000000"/>
                <w:sz w:val="18"/>
                <w:szCs w:val="18"/>
              </w:rPr>
              <w:t>1</w:t>
            </w:r>
          </w:p>
        </w:tc>
        <w:tc>
          <w:tcPr>
            <w:tcW w:w="1637" w:type="dxa"/>
          </w:tcPr>
          <w:p w14:paraId="2F36B854" w14:textId="77777777" w:rsidR="001B6692" w:rsidRPr="003F2FA1" w:rsidRDefault="001B6692" w:rsidP="001B6692">
            <w:pPr>
              <w:spacing w:before="120"/>
              <w:rPr>
                <w:color w:val="000000" w:themeColor="text1"/>
                <w:sz w:val="18"/>
                <w:szCs w:val="18"/>
              </w:rPr>
            </w:pPr>
          </w:p>
        </w:tc>
        <w:tc>
          <w:tcPr>
            <w:tcW w:w="1147" w:type="dxa"/>
          </w:tcPr>
          <w:p w14:paraId="614A27E9" w14:textId="77777777" w:rsidR="001B6692" w:rsidRPr="003F2FA1" w:rsidRDefault="001B6692" w:rsidP="001B6692">
            <w:pPr>
              <w:spacing w:before="120"/>
              <w:rPr>
                <w:color w:val="000000" w:themeColor="text1"/>
                <w:sz w:val="18"/>
                <w:szCs w:val="18"/>
              </w:rPr>
            </w:pPr>
          </w:p>
        </w:tc>
        <w:tc>
          <w:tcPr>
            <w:tcW w:w="977" w:type="dxa"/>
          </w:tcPr>
          <w:p w14:paraId="74EA0BBB" w14:textId="77777777" w:rsidR="001B6692" w:rsidRPr="003F2FA1" w:rsidRDefault="001B6692" w:rsidP="001B6692">
            <w:pPr>
              <w:spacing w:before="120"/>
              <w:rPr>
                <w:color w:val="000000" w:themeColor="text1"/>
                <w:sz w:val="18"/>
                <w:szCs w:val="18"/>
              </w:rPr>
            </w:pPr>
          </w:p>
        </w:tc>
      </w:tr>
      <w:tr w:rsidR="001B6692" w:rsidRPr="003F2FA1" w14:paraId="621D4182" w14:textId="77777777" w:rsidTr="00F202B5">
        <w:trPr>
          <w:trHeight w:val="588"/>
        </w:trPr>
        <w:tc>
          <w:tcPr>
            <w:tcW w:w="456" w:type="dxa"/>
            <w:noWrap/>
          </w:tcPr>
          <w:p w14:paraId="3D7674EB" w14:textId="4724563B" w:rsidR="001B6692" w:rsidRPr="003F2FA1" w:rsidRDefault="001B6692" w:rsidP="001B6692">
            <w:pPr>
              <w:spacing w:before="120"/>
              <w:rPr>
                <w:color w:val="000000" w:themeColor="text1"/>
                <w:sz w:val="18"/>
                <w:szCs w:val="18"/>
              </w:rPr>
            </w:pPr>
            <w:r w:rsidRPr="003F2FA1">
              <w:rPr>
                <w:color w:val="000000" w:themeColor="text1"/>
                <w:sz w:val="18"/>
                <w:szCs w:val="18"/>
              </w:rPr>
              <w:t>10</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04701F7C" w14:textId="62C686B6"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Klip biurowy</w:t>
            </w:r>
            <w:r w:rsidRPr="003F2FA1">
              <w:rPr>
                <w:color w:val="000000"/>
                <w:sz w:val="18"/>
                <w:szCs w:val="18"/>
              </w:rPr>
              <w:t xml:space="preserve"> do spinania dokumentów, Wykonane z galwanizowanego metalu, kolor czarny, opakowanie 12 szt,  rozmiar 41mm</w:t>
            </w:r>
          </w:p>
        </w:tc>
        <w:tc>
          <w:tcPr>
            <w:tcW w:w="1843" w:type="dxa"/>
            <w:noWrap/>
          </w:tcPr>
          <w:p w14:paraId="5C748FCB"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7EBD3DFA" w14:textId="749CDED9" w:rsidR="001B6692" w:rsidRPr="003F2FA1" w:rsidRDefault="001B6692" w:rsidP="001B6692">
            <w:pPr>
              <w:spacing w:before="120"/>
              <w:jc w:val="center"/>
              <w:rPr>
                <w:color w:val="000000" w:themeColor="text1"/>
                <w:sz w:val="18"/>
                <w:szCs w:val="18"/>
              </w:rPr>
            </w:pPr>
            <w:r w:rsidRPr="003F2FA1">
              <w:rPr>
                <w:b/>
                <w:bCs/>
                <w:color w:val="000000"/>
                <w:sz w:val="18"/>
                <w:szCs w:val="18"/>
              </w:rPr>
              <w:t>1</w:t>
            </w:r>
          </w:p>
        </w:tc>
        <w:tc>
          <w:tcPr>
            <w:tcW w:w="1637" w:type="dxa"/>
          </w:tcPr>
          <w:p w14:paraId="3CFF9ADA" w14:textId="77777777" w:rsidR="001B6692" w:rsidRPr="003F2FA1" w:rsidRDefault="001B6692" w:rsidP="001B6692">
            <w:pPr>
              <w:spacing w:before="120"/>
              <w:rPr>
                <w:color w:val="000000" w:themeColor="text1"/>
                <w:sz w:val="18"/>
                <w:szCs w:val="18"/>
              </w:rPr>
            </w:pPr>
          </w:p>
        </w:tc>
        <w:tc>
          <w:tcPr>
            <w:tcW w:w="1147" w:type="dxa"/>
          </w:tcPr>
          <w:p w14:paraId="34E480ED" w14:textId="77777777" w:rsidR="001B6692" w:rsidRPr="003F2FA1" w:rsidRDefault="001B6692" w:rsidP="001B6692">
            <w:pPr>
              <w:spacing w:before="120"/>
              <w:rPr>
                <w:color w:val="000000" w:themeColor="text1"/>
                <w:sz w:val="18"/>
                <w:szCs w:val="18"/>
              </w:rPr>
            </w:pPr>
          </w:p>
        </w:tc>
        <w:tc>
          <w:tcPr>
            <w:tcW w:w="977" w:type="dxa"/>
          </w:tcPr>
          <w:p w14:paraId="3D32D4DF" w14:textId="77777777" w:rsidR="001B6692" w:rsidRPr="003F2FA1" w:rsidRDefault="001B6692" w:rsidP="001B6692">
            <w:pPr>
              <w:spacing w:before="120"/>
              <w:rPr>
                <w:color w:val="000000" w:themeColor="text1"/>
                <w:sz w:val="18"/>
                <w:szCs w:val="18"/>
              </w:rPr>
            </w:pPr>
          </w:p>
        </w:tc>
      </w:tr>
      <w:tr w:rsidR="001B6692" w:rsidRPr="003F2FA1" w14:paraId="7337DA37" w14:textId="77777777" w:rsidTr="00F202B5">
        <w:trPr>
          <w:trHeight w:val="588"/>
        </w:trPr>
        <w:tc>
          <w:tcPr>
            <w:tcW w:w="456" w:type="dxa"/>
            <w:noWrap/>
          </w:tcPr>
          <w:p w14:paraId="57F5C736" w14:textId="05AB466E" w:rsidR="001B6692" w:rsidRPr="003F2FA1" w:rsidRDefault="001B6692" w:rsidP="001B6692">
            <w:pPr>
              <w:spacing w:before="120"/>
              <w:rPr>
                <w:color w:val="000000" w:themeColor="text1"/>
                <w:sz w:val="18"/>
                <w:szCs w:val="18"/>
              </w:rPr>
            </w:pPr>
            <w:r w:rsidRPr="003F2FA1">
              <w:rPr>
                <w:color w:val="000000" w:themeColor="text1"/>
                <w:sz w:val="18"/>
                <w:szCs w:val="18"/>
              </w:rPr>
              <w:t>11</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AE85410" w14:textId="4A9E5FF8" w:rsidR="001B6692" w:rsidRPr="003F2FA1" w:rsidRDefault="00000000" w:rsidP="001B6692">
            <w:pPr>
              <w:autoSpaceDE w:val="0"/>
              <w:autoSpaceDN w:val="0"/>
              <w:adjustRightInd w:val="0"/>
              <w:rPr>
                <w:b/>
                <w:bCs/>
                <w:color w:val="000000"/>
                <w:sz w:val="18"/>
                <w:szCs w:val="18"/>
              </w:rPr>
            </w:pPr>
            <w:hyperlink r:id="rId12" w:history="1">
              <w:r w:rsidR="001B6692" w:rsidRPr="003F2FA1">
                <w:rPr>
                  <w:rStyle w:val="Hipercze"/>
                  <w:b/>
                  <w:bCs/>
                  <w:color w:val="000000"/>
                  <w:sz w:val="18"/>
                  <w:szCs w:val="18"/>
                  <w:u w:val="none"/>
                </w:rPr>
                <w:t>Koperta</w:t>
              </w:r>
              <w:r w:rsidR="001B6692" w:rsidRPr="003F2FA1">
                <w:rPr>
                  <w:rStyle w:val="Hipercze"/>
                  <w:color w:val="000000"/>
                  <w:sz w:val="18"/>
                  <w:szCs w:val="18"/>
                  <w:u w:val="none"/>
                </w:rPr>
                <w:t xml:space="preserve"> powietrzna F / 16 220x340mm , brązowa</w:t>
              </w:r>
            </w:hyperlink>
          </w:p>
        </w:tc>
        <w:tc>
          <w:tcPr>
            <w:tcW w:w="1843" w:type="dxa"/>
            <w:noWrap/>
          </w:tcPr>
          <w:p w14:paraId="0DED9D71"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6FBDB14B" w14:textId="411E15FB" w:rsidR="001B6692" w:rsidRPr="003F2FA1" w:rsidRDefault="001B6692" w:rsidP="001B6692">
            <w:pPr>
              <w:spacing w:before="120"/>
              <w:jc w:val="center"/>
              <w:rPr>
                <w:color w:val="000000" w:themeColor="text1"/>
                <w:sz w:val="18"/>
                <w:szCs w:val="18"/>
              </w:rPr>
            </w:pPr>
            <w:r w:rsidRPr="003F2FA1">
              <w:rPr>
                <w:b/>
                <w:bCs/>
                <w:color w:val="000000"/>
                <w:sz w:val="18"/>
                <w:szCs w:val="18"/>
              </w:rPr>
              <w:t>50</w:t>
            </w:r>
          </w:p>
        </w:tc>
        <w:tc>
          <w:tcPr>
            <w:tcW w:w="1637" w:type="dxa"/>
          </w:tcPr>
          <w:p w14:paraId="5B4781C1" w14:textId="77777777" w:rsidR="001B6692" w:rsidRPr="003F2FA1" w:rsidRDefault="001B6692" w:rsidP="001B6692">
            <w:pPr>
              <w:spacing w:before="120"/>
              <w:rPr>
                <w:color w:val="000000" w:themeColor="text1"/>
                <w:sz w:val="18"/>
                <w:szCs w:val="18"/>
              </w:rPr>
            </w:pPr>
          </w:p>
        </w:tc>
        <w:tc>
          <w:tcPr>
            <w:tcW w:w="1147" w:type="dxa"/>
          </w:tcPr>
          <w:p w14:paraId="6149BE86" w14:textId="77777777" w:rsidR="001B6692" w:rsidRPr="003F2FA1" w:rsidRDefault="001B6692" w:rsidP="001B6692">
            <w:pPr>
              <w:spacing w:before="120"/>
              <w:rPr>
                <w:color w:val="000000" w:themeColor="text1"/>
                <w:sz w:val="18"/>
                <w:szCs w:val="18"/>
              </w:rPr>
            </w:pPr>
          </w:p>
        </w:tc>
        <w:tc>
          <w:tcPr>
            <w:tcW w:w="977" w:type="dxa"/>
          </w:tcPr>
          <w:p w14:paraId="651F0CB8" w14:textId="77777777" w:rsidR="001B6692" w:rsidRPr="003F2FA1" w:rsidRDefault="001B6692" w:rsidP="001B6692">
            <w:pPr>
              <w:spacing w:before="120"/>
              <w:rPr>
                <w:color w:val="000000" w:themeColor="text1"/>
                <w:sz w:val="18"/>
                <w:szCs w:val="18"/>
              </w:rPr>
            </w:pPr>
          </w:p>
        </w:tc>
      </w:tr>
      <w:tr w:rsidR="001B6692" w:rsidRPr="003F2FA1" w14:paraId="586530A7" w14:textId="77777777" w:rsidTr="00F202B5">
        <w:trPr>
          <w:trHeight w:val="588"/>
        </w:trPr>
        <w:tc>
          <w:tcPr>
            <w:tcW w:w="456" w:type="dxa"/>
            <w:noWrap/>
          </w:tcPr>
          <w:p w14:paraId="04431FD3" w14:textId="69D9A35B" w:rsidR="001B6692" w:rsidRPr="003F2FA1" w:rsidRDefault="001B6692" w:rsidP="001B6692">
            <w:pPr>
              <w:spacing w:before="120"/>
              <w:rPr>
                <w:color w:val="000000" w:themeColor="text1"/>
                <w:sz w:val="18"/>
                <w:szCs w:val="18"/>
              </w:rPr>
            </w:pPr>
            <w:r w:rsidRPr="003F2FA1">
              <w:rPr>
                <w:color w:val="000000" w:themeColor="text1"/>
                <w:sz w:val="18"/>
                <w:szCs w:val="18"/>
              </w:rPr>
              <w:lastRenderedPageBreak/>
              <w:t>12</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1E28991A" w14:textId="38D4971E"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Zakładki indeksujące</w:t>
            </w:r>
            <w:r w:rsidRPr="003F2FA1">
              <w:rPr>
                <w:color w:val="000000"/>
                <w:sz w:val="18"/>
                <w:szCs w:val="18"/>
              </w:rPr>
              <w:t xml:space="preserve"> samoprzylepne strzałki 4 kolory 45x12 mm. Op 5x25 szt</w:t>
            </w:r>
          </w:p>
        </w:tc>
        <w:tc>
          <w:tcPr>
            <w:tcW w:w="1843" w:type="dxa"/>
            <w:noWrap/>
          </w:tcPr>
          <w:p w14:paraId="16863DCF"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36FDECFD" w14:textId="3A3E0E6F" w:rsidR="001B6692" w:rsidRPr="003F2FA1" w:rsidRDefault="001B6692" w:rsidP="001B6692">
            <w:pPr>
              <w:spacing w:before="120"/>
              <w:jc w:val="center"/>
              <w:rPr>
                <w:color w:val="000000" w:themeColor="text1"/>
                <w:sz w:val="18"/>
                <w:szCs w:val="18"/>
              </w:rPr>
            </w:pPr>
            <w:r w:rsidRPr="003F2FA1">
              <w:rPr>
                <w:b/>
                <w:bCs/>
                <w:color w:val="000000"/>
                <w:sz w:val="18"/>
                <w:szCs w:val="18"/>
              </w:rPr>
              <w:t>4</w:t>
            </w:r>
          </w:p>
        </w:tc>
        <w:tc>
          <w:tcPr>
            <w:tcW w:w="1637" w:type="dxa"/>
          </w:tcPr>
          <w:p w14:paraId="467987FE" w14:textId="77777777" w:rsidR="001B6692" w:rsidRPr="003F2FA1" w:rsidRDefault="001B6692" w:rsidP="001B6692">
            <w:pPr>
              <w:spacing w:before="120"/>
              <w:rPr>
                <w:color w:val="000000" w:themeColor="text1"/>
                <w:sz w:val="18"/>
                <w:szCs w:val="18"/>
              </w:rPr>
            </w:pPr>
          </w:p>
        </w:tc>
        <w:tc>
          <w:tcPr>
            <w:tcW w:w="1147" w:type="dxa"/>
          </w:tcPr>
          <w:p w14:paraId="3F62EC32" w14:textId="77777777" w:rsidR="001B6692" w:rsidRPr="003F2FA1" w:rsidRDefault="001B6692" w:rsidP="001B6692">
            <w:pPr>
              <w:spacing w:before="120"/>
              <w:rPr>
                <w:color w:val="000000" w:themeColor="text1"/>
                <w:sz w:val="18"/>
                <w:szCs w:val="18"/>
              </w:rPr>
            </w:pPr>
          </w:p>
        </w:tc>
        <w:tc>
          <w:tcPr>
            <w:tcW w:w="977" w:type="dxa"/>
          </w:tcPr>
          <w:p w14:paraId="510C1A99" w14:textId="77777777" w:rsidR="001B6692" w:rsidRPr="003F2FA1" w:rsidRDefault="001B6692" w:rsidP="001B6692">
            <w:pPr>
              <w:spacing w:before="120"/>
              <w:rPr>
                <w:color w:val="000000" w:themeColor="text1"/>
                <w:sz w:val="18"/>
                <w:szCs w:val="18"/>
              </w:rPr>
            </w:pPr>
          </w:p>
        </w:tc>
      </w:tr>
      <w:tr w:rsidR="001B6692" w:rsidRPr="003F2FA1" w14:paraId="6E265AE4" w14:textId="77777777" w:rsidTr="00F202B5">
        <w:trPr>
          <w:trHeight w:val="588"/>
        </w:trPr>
        <w:tc>
          <w:tcPr>
            <w:tcW w:w="456" w:type="dxa"/>
            <w:noWrap/>
          </w:tcPr>
          <w:p w14:paraId="3F622A55" w14:textId="46962D65" w:rsidR="001B6692" w:rsidRPr="003F2FA1" w:rsidRDefault="001B6692" w:rsidP="001B6692">
            <w:pPr>
              <w:spacing w:before="120"/>
              <w:rPr>
                <w:color w:val="000000" w:themeColor="text1"/>
                <w:sz w:val="18"/>
                <w:szCs w:val="18"/>
              </w:rPr>
            </w:pPr>
            <w:r w:rsidRPr="003F2FA1">
              <w:rPr>
                <w:color w:val="000000" w:themeColor="text1"/>
                <w:sz w:val="18"/>
                <w:szCs w:val="18"/>
              </w:rPr>
              <w:t>13</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33FECD68" w14:textId="4EB63490"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Teczka kartonowa wiązana, </w:t>
            </w:r>
            <w:r w:rsidRPr="003F2FA1">
              <w:rPr>
                <w:color w:val="000000"/>
                <w:sz w:val="18"/>
                <w:szCs w:val="18"/>
              </w:rPr>
              <w:t>do przenoszenia i przechowywania dokumentów. Posiada trzy skrzydła wewnętrzne. Kolor: biały. Format A4. Posiada nadrukowane 3 linie ułatwiające opisanie teczki.</w:t>
            </w:r>
          </w:p>
        </w:tc>
        <w:tc>
          <w:tcPr>
            <w:tcW w:w="1843" w:type="dxa"/>
            <w:noWrap/>
          </w:tcPr>
          <w:p w14:paraId="511AD00B"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0CAC17DB" w14:textId="79BC8067" w:rsidR="001B6692" w:rsidRPr="003F2FA1" w:rsidRDefault="001B6692" w:rsidP="001B6692">
            <w:pPr>
              <w:spacing w:before="120"/>
              <w:jc w:val="center"/>
              <w:rPr>
                <w:color w:val="000000" w:themeColor="text1"/>
                <w:sz w:val="18"/>
                <w:szCs w:val="18"/>
              </w:rPr>
            </w:pPr>
            <w:r w:rsidRPr="003F2FA1">
              <w:rPr>
                <w:b/>
                <w:bCs/>
                <w:color w:val="000000"/>
                <w:sz w:val="18"/>
                <w:szCs w:val="18"/>
              </w:rPr>
              <w:t>50</w:t>
            </w:r>
          </w:p>
        </w:tc>
        <w:tc>
          <w:tcPr>
            <w:tcW w:w="1637" w:type="dxa"/>
          </w:tcPr>
          <w:p w14:paraId="411BE894" w14:textId="77777777" w:rsidR="001B6692" w:rsidRPr="003F2FA1" w:rsidRDefault="001B6692" w:rsidP="001B6692">
            <w:pPr>
              <w:spacing w:before="120"/>
              <w:rPr>
                <w:color w:val="000000" w:themeColor="text1"/>
                <w:sz w:val="18"/>
                <w:szCs w:val="18"/>
              </w:rPr>
            </w:pPr>
          </w:p>
        </w:tc>
        <w:tc>
          <w:tcPr>
            <w:tcW w:w="1147" w:type="dxa"/>
          </w:tcPr>
          <w:p w14:paraId="66B63C32" w14:textId="77777777" w:rsidR="001B6692" w:rsidRPr="003F2FA1" w:rsidRDefault="001B6692" w:rsidP="001B6692">
            <w:pPr>
              <w:spacing w:before="120"/>
              <w:rPr>
                <w:color w:val="000000" w:themeColor="text1"/>
                <w:sz w:val="18"/>
                <w:szCs w:val="18"/>
              </w:rPr>
            </w:pPr>
          </w:p>
        </w:tc>
        <w:tc>
          <w:tcPr>
            <w:tcW w:w="977" w:type="dxa"/>
          </w:tcPr>
          <w:p w14:paraId="78304079" w14:textId="77777777" w:rsidR="001B6692" w:rsidRPr="003F2FA1" w:rsidRDefault="001B6692" w:rsidP="001B6692">
            <w:pPr>
              <w:spacing w:before="120"/>
              <w:rPr>
                <w:color w:val="000000" w:themeColor="text1"/>
                <w:sz w:val="18"/>
                <w:szCs w:val="18"/>
              </w:rPr>
            </w:pPr>
          </w:p>
        </w:tc>
      </w:tr>
      <w:tr w:rsidR="001B6692" w:rsidRPr="003F2FA1" w14:paraId="2DF8FD2E" w14:textId="77777777" w:rsidTr="00F202B5">
        <w:trPr>
          <w:trHeight w:val="588"/>
        </w:trPr>
        <w:tc>
          <w:tcPr>
            <w:tcW w:w="456" w:type="dxa"/>
            <w:noWrap/>
          </w:tcPr>
          <w:p w14:paraId="440AB45D" w14:textId="786624A1" w:rsidR="001B6692" w:rsidRPr="003F2FA1" w:rsidRDefault="001B6692" w:rsidP="001B6692">
            <w:pPr>
              <w:spacing w:before="120"/>
              <w:rPr>
                <w:color w:val="000000" w:themeColor="text1"/>
                <w:sz w:val="18"/>
                <w:szCs w:val="18"/>
              </w:rPr>
            </w:pPr>
            <w:r w:rsidRPr="003F2FA1">
              <w:rPr>
                <w:color w:val="000000" w:themeColor="text1"/>
                <w:sz w:val="18"/>
                <w:szCs w:val="18"/>
              </w:rPr>
              <w:t>14</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9B62DC6" w14:textId="3F0B49E9"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Koperty biurowe </w:t>
            </w:r>
            <w:r w:rsidRPr="003F2FA1">
              <w:rPr>
                <w:color w:val="000000"/>
                <w:sz w:val="18"/>
                <w:szCs w:val="18"/>
              </w:rPr>
              <w:t>rozszerzane - C4, brązowe, 50 szt.</w:t>
            </w:r>
          </w:p>
        </w:tc>
        <w:tc>
          <w:tcPr>
            <w:tcW w:w="1843" w:type="dxa"/>
            <w:noWrap/>
          </w:tcPr>
          <w:p w14:paraId="0D06E48B"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5C7A5347" w14:textId="4F96E594" w:rsidR="001B6692" w:rsidRPr="003F2FA1" w:rsidRDefault="001B6692" w:rsidP="001B6692">
            <w:pPr>
              <w:spacing w:before="120"/>
              <w:jc w:val="center"/>
              <w:rPr>
                <w:color w:val="000000" w:themeColor="text1"/>
                <w:sz w:val="18"/>
                <w:szCs w:val="18"/>
              </w:rPr>
            </w:pPr>
            <w:r w:rsidRPr="003F2FA1">
              <w:rPr>
                <w:b/>
                <w:bCs/>
                <w:color w:val="000000"/>
                <w:sz w:val="18"/>
                <w:szCs w:val="18"/>
              </w:rPr>
              <w:t>1</w:t>
            </w:r>
          </w:p>
        </w:tc>
        <w:tc>
          <w:tcPr>
            <w:tcW w:w="1637" w:type="dxa"/>
          </w:tcPr>
          <w:p w14:paraId="5BD9C021" w14:textId="77777777" w:rsidR="001B6692" w:rsidRPr="003F2FA1" w:rsidRDefault="001B6692" w:rsidP="001B6692">
            <w:pPr>
              <w:spacing w:before="120"/>
              <w:rPr>
                <w:color w:val="000000" w:themeColor="text1"/>
                <w:sz w:val="18"/>
                <w:szCs w:val="18"/>
              </w:rPr>
            </w:pPr>
          </w:p>
        </w:tc>
        <w:tc>
          <w:tcPr>
            <w:tcW w:w="1147" w:type="dxa"/>
          </w:tcPr>
          <w:p w14:paraId="4BAC9D0F" w14:textId="77777777" w:rsidR="001B6692" w:rsidRPr="003F2FA1" w:rsidRDefault="001B6692" w:rsidP="001B6692">
            <w:pPr>
              <w:spacing w:before="120"/>
              <w:rPr>
                <w:color w:val="000000" w:themeColor="text1"/>
                <w:sz w:val="18"/>
                <w:szCs w:val="18"/>
              </w:rPr>
            </w:pPr>
          </w:p>
        </w:tc>
        <w:tc>
          <w:tcPr>
            <w:tcW w:w="977" w:type="dxa"/>
          </w:tcPr>
          <w:p w14:paraId="381237F1" w14:textId="77777777" w:rsidR="001B6692" w:rsidRPr="003F2FA1" w:rsidRDefault="001B6692" w:rsidP="001B6692">
            <w:pPr>
              <w:spacing w:before="120"/>
              <w:rPr>
                <w:color w:val="000000" w:themeColor="text1"/>
                <w:sz w:val="18"/>
                <w:szCs w:val="18"/>
              </w:rPr>
            </w:pPr>
          </w:p>
        </w:tc>
      </w:tr>
      <w:tr w:rsidR="001B6692" w:rsidRPr="003F2FA1" w14:paraId="0E816656" w14:textId="77777777" w:rsidTr="00F202B5">
        <w:trPr>
          <w:trHeight w:val="588"/>
        </w:trPr>
        <w:tc>
          <w:tcPr>
            <w:tcW w:w="456" w:type="dxa"/>
            <w:noWrap/>
          </w:tcPr>
          <w:p w14:paraId="65F844F2" w14:textId="45A90D61" w:rsidR="001B6692" w:rsidRPr="003F2FA1" w:rsidRDefault="001B6692" w:rsidP="001B6692">
            <w:pPr>
              <w:spacing w:before="120"/>
              <w:rPr>
                <w:color w:val="000000" w:themeColor="text1"/>
                <w:sz w:val="18"/>
                <w:szCs w:val="18"/>
              </w:rPr>
            </w:pPr>
            <w:r w:rsidRPr="003F2FA1">
              <w:rPr>
                <w:color w:val="000000" w:themeColor="text1"/>
                <w:sz w:val="18"/>
                <w:szCs w:val="18"/>
              </w:rPr>
              <w:t>15</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0079E2D7" w14:textId="4ED1D433"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Zakładki indeksujące samoprzylepne papierowe,</w:t>
            </w:r>
            <w:r w:rsidRPr="003F2FA1">
              <w:rPr>
                <w:color w:val="000000"/>
                <w:sz w:val="18"/>
                <w:szCs w:val="18"/>
              </w:rPr>
              <w:t xml:space="preserve"> 15x50 mm, </w:t>
            </w:r>
            <w:r w:rsidRPr="003F2FA1">
              <w:rPr>
                <w:color w:val="000000"/>
                <w:sz w:val="18"/>
                <w:szCs w:val="18"/>
              </w:rPr>
              <w:br/>
              <w:t xml:space="preserve">5 neonowych kolorów po 100 karteczek w woreczku z zawieszką. Rozmiar zakładki: 15x50 mm. </w:t>
            </w:r>
            <w:r w:rsidRPr="003F2FA1">
              <w:rPr>
                <w:color w:val="000000"/>
                <w:sz w:val="18"/>
                <w:szCs w:val="18"/>
              </w:rPr>
              <w:br/>
              <w:t xml:space="preserve"> </w:t>
            </w:r>
          </w:p>
        </w:tc>
        <w:tc>
          <w:tcPr>
            <w:tcW w:w="1843" w:type="dxa"/>
            <w:noWrap/>
          </w:tcPr>
          <w:p w14:paraId="5F000D4C"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200B097C" w14:textId="6AF249D6" w:rsidR="001B6692" w:rsidRPr="003F2FA1" w:rsidRDefault="001B6692" w:rsidP="001B6692">
            <w:pPr>
              <w:spacing w:before="120"/>
              <w:jc w:val="center"/>
              <w:rPr>
                <w:color w:val="000000" w:themeColor="text1"/>
                <w:sz w:val="18"/>
                <w:szCs w:val="18"/>
              </w:rPr>
            </w:pPr>
            <w:r w:rsidRPr="003F2FA1">
              <w:rPr>
                <w:b/>
                <w:bCs/>
                <w:color w:val="000000"/>
                <w:sz w:val="18"/>
                <w:szCs w:val="18"/>
              </w:rPr>
              <w:t>1</w:t>
            </w:r>
          </w:p>
        </w:tc>
        <w:tc>
          <w:tcPr>
            <w:tcW w:w="1637" w:type="dxa"/>
          </w:tcPr>
          <w:p w14:paraId="62779610" w14:textId="77777777" w:rsidR="001B6692" w:rsidRPr="003F2FA1" w:rsidRDefault="001B6692" w:rsidP="001B6692">
            <w:pPr>
              <w:spacing w:before="120"/>
              <w:rPr>
                <w:color w:val="000000" w:themeColor="text1"/>
                <w:sz w:val="18"/>
                <w:szCs w:val="18"/>
              </w:rPr>
            </w:pPr>
          </w:p>
        </w:tc>
        <w:tc>
          <w:tcPr>
            <w:tcW w:w="1147" w:type="dxa"/>
          </w:tcPr>
          <w:p w14:paraId="20C4D09C" w14:textId="77777777" w:rsidR="001B6692" w:rsidRPr="003F2FA1" w:rsidRDefault="001B6692" w:rsidP="001B6692">
            <w:pPr>
              <w:spacing w:before="120"/>
              <w:rPr>
                <w:color w:val="000000" w:themeColor="text1"/>
                <w:sz w:val="18"/>
                <w:szCs w:val="18"/>
              </w:rPr>
            </w:pPr>
          </w:p>
        </w:tc>
        <w:tc>
          <w:tcPr>
            <w:tcW w:w="977" w:type="dxa"/>
          </w:tcPr>
          <w:p w14:paraId="3983C09F" w14:textId="77777777" w:rsidR="001B6692" w:rsidRPr="003F2FA1" w:rsidRDefault="001B6692" w:rsidP="001B6692">
            <w:pPr>
              <w:spacing w:before="120"/>
              <w:rPr>
                <w:color w:val="000000" w:themeColor="text1"/>
                <w:sz w:val="18"/>
                <w:szCs w:val="18"/>
              </w:rPr>
            </w:pPr>
          </w:p>
        </w:tc>
      </w:tr>
      <w:tr w:rsidR="001B6692" w:rsidRPr="003F2FA1" w14:paraId="64995DD6" w14:textId="77777777" w:rsidTr="00F202B5">
        <w:trPr>
          <w:trHeight w:val="588"/>
        </w:trPr>
        <w:tc>
          <w:tcPr>
            <w:tcW w:w="456" w:type="dxa"/>
            <w:noWrap/>
          </w:tcPr>
          <w:p w14:paraId="72D7D9CE" w14:textId="3588053E" w:rsidR="001B6692" w:rsidRPr="003F2FA1" w:rsidRDefault="001B6692" w:rsidP="001B6692">
            <w:pPr>
              <w:spacing w:before="120"/>
              <w:rPr>
                <w:color w:val="000000" w:themeColor="text1"/>
                <w:sz w:val="18"/>
                <w:szCs w:val="18"/>
              </w:rPr>
            </w:pPr>
            <w:r w:rsidRPr="003F2FA1">
              <w:rPr>
                <w:color w:val="000000" w:themeColor="text1"/>
                <w:sz w:val="18"/>
                <w:szCs w:val="18"/>
              </w:rPr>
              <w:t>16</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5DCBA367" w14:textId="3BB9ED9B"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Bateria alkaliczna AAA /</w:t>
            </w:r>
            <w:r w:rsidRPr="003F2FA1">
              <w:rPr>
                <w:color w:val="000000"/>
                <w:sz w:val="18"/>
                <w:szCs w:val="18"/>
              </w:rPr>
              <w:t xml:space="preserve"> LR03  x4</w:t>
            </w:r>
            <w:r w:rsidRPr="003F2FA1">
              <w:rPr>
                <w:color w:val="000000"/>
                <w:sz w:val="18"/>
                <w:szCs w:val="18"/>
              </w:rPr>
              <w:br/>
              <w:t xml:space="preserve"> Oznaczenie typu baterii : Bateria alkaliczna</w:t>
            </w:r>
            <w:r w:rsidRPr="003F2FA1">
              <w:rPr>
                <w:color w:val="000000"/>
                <w:sz w:val="18"/>
                <w:szCs w:val="18"/>
              </w:rPr>
              <w:br/>
              <w:t>Oznaczenie rozmiaru baterii : R03 / AAA</w:t>
            </w:r>
            <w:r w:rsidRPr="003F2FA1">
              <w:rPr>
                <w:color w:val="000000"/>
                <w:sz w:val="18"/>
                <w:szCs w:val="18"/>
              </w:rPr>
              <w:br/>
              <w:t>Napięcie [V] : 1,50</w:t>
            </w:r>
            <w:r w:rsidRPr="003F2FA1">
              <w:rPr>
                <w:color w:val="000000"/>
                <w:sz w:val="18"/>
                <w:szCs w:val="18"/>
              </w:rPr>
              <w:br/>
              <w:t>Zawartość opakowania : blister 4 sztuki.</w:t>
            </w:r>
            <w:r w:rsidRPr="003F2FA1">
              <w:rPr>
                <w:color w:val="000000"/>
                <w:sz w:val="18"/>
                <w:szCs w:val="18"/>
              </w:rPr>
              <w:br/>
              <w:t xml:space="preserve">Minimalny termin przydatności : 24 m-ce  </w:t>
            </w:r>
          </w:p>
        </w:tc>
        <w:tc>
          <w:tcPr>
            <w:tcW w:w="1843" w:type="dxa"/>
            <w:noWrap/>
          </w:tcPr>
          <w:p w14:paraId="68489216"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431956DE" w14:textId="6C07863C" w:rsidR="001B6692" w:rsidRPr="003F2FA1" w:rsidRDefault="001B6692" w:rsidP="001B6692">
            <w:pPr>
              <w:spacing w:before="120"/>
              <w:jc w:val="center"/>
              <w:rPr>
                <w:color w:val="000000" w:themeColor="text1"/>
                <w:sz w:val="18"/>
                <w:szCs w:val="18"/>
              </w:rPr>
            </w:pPr>
            <w:r w:rsidRPr="003F2FA1">
              <w:rPr>
                <w:b/>
                <w:bCs/>
                <w:color w:val="000000"/>
                <w:sz w:val="18"/>
                <w:szCs w:val="18"/>
              </w:rPr>
              <w:t>6</w:t>
            </w:r>
          </w:p>
        </w:tc>
        <w:tc>
          <w:tcPr>
            <w:tcW w:w="1637" w:type="dxa"/>
          </w:tcPr>
          <w:p w14:paraId="3E266CAC" w14:textId="77777777" w:rsidR="001B6692" w:rsidRPr="003F2FA1" w:rsidRDefault="001B6692" w:rsidP="001B6692">
            <w:pPr>
              <w:spacing w:before="120"/>
              <w:rPr>
                <w:color w:val="000000" w:themeColor="text1"/>
                <w:sz w:val="18"/>
                <w:szCs w:val="18"/>
              </w:rPr>
            </w:pPr>
          </w:p>
        </w:tc>
        <w:tc>
          <w:tcPr>
            <w:tcW w:w="1147" w:type="dxa"/>
          </w:tcPr>
          <w:p w14:paraId="6323DD25" w14:textId="77777777" w:rsidR="001B6692" w:rsidRPr="003F2FA1" w:rsidRDefault="001B6692" w:rsidP="001B6692">
            <w:pPr>
              <w:spacing w:before="120"/>
              <w:rPr>
                <w:color w:val="000000" w:themeColor="text1"/>
                <w:sz w:val="18"/>
                <w:szCs w:val="18"/>
              </w:rPr>
            </w:pPr>
          </w:p>
        </w:tc>
        <w:tc>
          <w:tcPr>
            <w:tcW w:w="977" w:type="dxa"/>
          </w:tcPr>
          <w:p w14:paraId="71E7CC66" w14:textId="77777777" w:rsidR="001B6692" w:rsidRPr="003F2FA1" w:rsidRDefault="001B6692" w:rsidP="001B6692">
            <w:pPr>
              <w:spacing w:before="120"/>
              <w:rPr>
                <w:color w:val="000000" w:themeColor="text1"/>
                <w:sz w:val="18"/>
                <w:szCs w:val="18"/>
              </w:rPr>
            </w:pPr>
          </w:p>
        </w:tc>
      </w:tr>
      <w:tr w:rsidR="001B6692" w:rsidRPr="003F2FA1" w14:paraId="23A6A18E" w14:textId="77777777" w:rsidTr="00F202B5">
        <w:trPr>
          <w:trHeight w:val="588"/>
        </w:trPr>
        <w:tc>
          <w:tcPr>
            <w:tcW w:w="456" w:type="dxa"/>
            <w:noWrap/>
          </w:tcPr>
          <w:p w14:paraId="33E96A10" w14:textId="6873DF82" w:rsidR="001B6692" w:rsidRPr="003F2FA1" w:rsidRDefault="001B6692" w:rsidP="001B6692">
            <w:pPr>
              <w:spacing w:before="120"/>
              <w:rPr>
                <w:color w:val="000000" w:themeColor="text1"/>
                <w:sz w:val="18"/>
                <w:szCs w:val="18"/>
              </w:rPr>
            </w:pPr>
            <w:r w:rsidRPr="003F2FA1">
              <w:rPr>
                <w:color w:val="000000" w:themeColor="text1"/>
                <w:sz w:val="18"/>
                <w:szCs w:val="18"/>
              </w:rPr>
              <w:t>17</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C96C1A7" w14:textId="7FF34C88"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Bateria alkaliczna  </w:t>
            </w:r>
            <w:r w:rsidRPr="003F2FA1">
              <w:rPr>
                <w:color w:val="000000"/>
                <w:sz w:val="18"/>
                <w:szCs w:val="18"/>
              </w:rPr>
              <w:t xml:space="preserve"> LR6/AA x 4</w:t>
            </w:r>
            <w:r w:rsidRPr="003F2FA1">
              <w:rPr>
                <w:color w:val="000000"/>
                <w:sz w:val="18"/>
                <w:szCs w:val="18"/>
              </w:rPr>
              <w:br/>
              <w:t xml:space="preserve">  : Bateria alkaliczna</w:t>
            </w:r>
            <w:r w:rsidRPr="003F2FA1">
              <w:rPr>
                <w:color w:val="000000"/>
                <w:sz w:val="18"/>
                <w:szCs w:val="18"/>
              </w:rPr>
              <w:br/>
              <w:t>Oznaczenie rozmiaru baterii : R6 / AA</w:t>
            </w:r>
            <w:r w:rsidRPr="003F2FA1">
              <w:rPr>
                <w:color w:val="000000"/>
                <w:sz w:val="18"/>
                <w:szCs w:val="18"/>
              </w:rPr>
              <w:br/>
              <w:t>Napięcie [V] : 1,50</w:t>
            </w:r>
            <w:r w:rsidRPr="003F2FA1">
              <w:rPr>
                <w:color w:val="000000"/>
                <w:sz w:val="18"/>
                <w:szCs w:val="18"/>
              </w:rPr>
              <w:br/>
              <w:t xml:space="preserve">Zawartość opakowania : blister 4 sztuki.                    </w:t>
            </w:r>
            <w:r w:rsidRPr="003F2FA1">
              <w:rPr>
                <w:color w:val="000000"/>
                <w:sz w:val="18"/>
                <w:szCs w:val="18"/>
              </w:rPr>
              <w:br/>
              <w:t>Minimalny termin przydatności : .24 m-ce</w:t>
            </w:r>
          </w:p>
        </w:tc>
        <w:tc>
          <w:tcPr>
            <w:tcW w:w="1843" w:type="dxa"/>
            <w:noWrap/>
          </w:tcPr>
          <w:p w14:paraId="5E8FF557"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53C3E3FE" w14:textId="77B5906C" w:rsidR="001B6692" w:rsidRPr="003F2FA1" w:rsidRDefault="001B6692" w:rsidP="001B6692">
            <w:pPr>
              <w:spacing w:before="120"/>
              <w:jc w:val="center"/>
              <w:rPr>
                <w:color w:val="000000" w:themeColor="text1"/>
                <w:sz w:val="18"/>
                <w:szCs w:val="18"/>
              </w:rPr>
            </w:pPr>
            <w:r w:rsidRPr="003F2FA1">
              <w:rPr>
                <w:b/>
                <w:bCs/>
                <w:color w:val="000000"/>
                <w:sz w:val="18"/>
                <w:szCs w:val="18"/>
              </w:rPr>
              <w:t>6</w:t>
            </w:r>
          </w:p>
        </w:tc>
        <w:tc>
          <w:tcPr>
            <w:tcW w:w="1637" w:type="dxa"/>
          </w:tcPr>
          <w:p w14:paraId="1D0E7BDD" w14:textId="77777777" w:rsidR="001B6692" w:rsidRPr="003F2FA1" w:rsidRDefault="001B6692" w:rsidP="001B6692">
            <w:pPr>
              <w:spacing w:before="120"/>
              <w:rPr>
                <w:color w:val="000000" w:themeColor="text1"/>
                <w:sz w:val="18"/>
                <w:szCs w:val="18"/>
              </w:rPr>
            </w:pPr>
          </w:p>
        </w:tc>
        <w:tc>
          <w:tcPr>
            <w:tcW w:w="1147" w:type="dxa"/>
          </w:tcPr>
          <w:p w14:paraId="4FB29909" w14:textId="77777777" w:rsidR="001B6692" w:rsidRPr="003F2FA1" w:rsidRDefault="001B6692" w:rsidP="001B6692">
            <w:pPr>
              <w:spacing w:before="120"/>
              <w:rPr>
                <w:color w:val="000000" w:themeColor="text1"/>
                <w:sz w:val="18"/>
                <w:szCs w:val="18"/>
              </w:rPr>
            </w:pPr>
          </w:p>
        </w:tc>
        <w:tc>
          <w:tcPr>
            <w:tcW w:w="977" w:type="dxa"/>
          </w:tcPr>
          <w:p w14:paraId="11A5E09D" w14:textId="77777777" w:rsidR="001B6692" w:rsidRPr="003F2FA1" w:rsidRDefault="001B6692" w:rsidP="001B6692">
            <w:pPr>
              <w:spacing w:before="120"/>
              <w:rPr>
                <w:color w:val="000000" w:themeColor="text1"/>
                <w:sz w:val="18"/>
                <w:szCs w:val="18"/>
              </w:rPr>
            </w:pPr>
          </w:p>
        </w:tc>
      </w:tr>
      <w:tr w:rsidR="001B6692" w:rsidRPr="003F2FA1" w14:paraId="5FE8D7A2" w14:textId="77777777" w:rsidTr="00F202B5">
        <w:trPr>
          <w:trHeight w:val="588"/>
        </w:trPr>
        <w:tc>
          <w:tcPr>
            <w:tcW w:w="456" w:type="dxa"/>
            <w:noWrap/>
          </w:tcPr>
          <w:p w14:paraId="44850255" w14:textId="34455C1D" w:rsidR="001B6692" w:rsidRPr="003F2FA1" w:rsidRDefault="001B6692" w:rsidP="001B6692">
            <w:pPr>
              <w:spacing w:before="120"/>
              <w:rPr>
                <w:color w:val="000000" w:themeColor="text1"/>
                <w:sz w:val="18"/>
                <w:szCs w:val="18"/>
              </w:rPr>
            </w:pPr>
            <w:r w:rsidRPr="003F2FA1">
              <w:rPr>
                <w:color w:val="000000" w:themeColor="text1"/>
                <w:sz w:val="18"/>
                <w:szCs w:val="18"/>
              </w:rPr>
              <w:t>18</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3DB75D28" w14:textId="1AC983B7" w:rsidR="001B6692" w:rsidRPr="003F2FA1" w:rsidRDefault="001B6692" w:rsidP="001B6692">
            <w:pPr>
              <w:autoSpaceDE w:val="0"/>
              <w:autoSpaceDN w:val="0"/>
              <w:adjustRightInd w:val="0"/>
              <w:rPr>
                <w:b/>
                <w:bCs/>
                <w:color w:val="000000"/>
                <w:sz w:val="18"/>
                <w:szCs w:val="18"/>
              </w:rPr>
            </w:pPr>
            <w:r w:rsidRPr="003F2FA1">
              <w:rPr>
                <w:color w:val="000000"/>
                <w:sz w:val="18"/>
                <w:szCs w:val="18"/>
              </w:rPr>
              <w:t xml:space="preserve">Papier do drukarek i kopiarek A4 80g papier kserograficzny </w:t>
            </w:r>
            <w:r w:rsidRPr="003F2FA1">
              <w:rPr>
                <w:color w:val="000000"/>
                <w:sz w:val="18"/>
                <w:szCs w:val="18"/>
              </w:rPr>
              <w:br/>
              <w:t>Format: A4</w:t>
            </w:r>
            <w:r w:rsidRPr="003F2FA1">
              <w:rPr>
                <w:color w:val="000000"/>
                <w:sz w:val="18"/>
                <w:szCs w:val="18"/>
              </w:rPr>
              <w:br/>
              <w:t>Gramatura: 80 g/m2</w:t>
            </w:r>
            <w:r w:rsidRPr="003F2FA1">
              <w:rPr>
                <w:color w:val="000000"/>
                <w:sz w:val="18"/>
                <w:szCs w:val="18"/>
              </w:rPr>
              <w:br/>
              <w:t>Białość: CIE 161</w:t>
            </w:r>
            <w:r w:rsidRPr="003F2FA1">
              <w:rPr>
                <w:color w:val="000000"/>
                <w:sz w:val="18"/>
                <w:szCs w:val="18"/>
              </w:rPr>
              <w:br/>
              <w:t>Pakowanie: ryza (500 arkuszy).</w:t>
            </w:r>
            <w:r w:rsidRPr="003F2FA1">
              <w:rPr>
                <w:color w:val="000000"/>
                <w:sz w:val="18"/>
                <w:szCs w:val="18"/>
              </w:rPr>
              <w:br/>
              <w:t xml:space="preserve">   Format: A4</w:t>
            </w:r>
            <w:r w:rsidRPr="003F2FA1">
              <w:rPr>
                <w:color w:val="000000"/>
                <w:sz w:val="18"/>
                <w:szCs w:val="18"/>
              </w:rPr>
              <w:br/>
              <w:t>Gramatura: 80 g/m2</w:t>
            </w:r>
            <w:r w:rsidRPr="003F2FA1">
              <w:rPr>
                <w:color w:val="000000"/>
                <w:sz w:val="18"/>
                <w:szCs w:val="18"/>
              </w:rPr>
              <w:br/>
              <w:t>Białość: CIE 161</w:t>
            </w:r>
            <w:r w:rsidRPr="003F2FA1">
              <w:rPr>
                <w:color w:val="000000"/>
                <w:sz w:val="18"/>
                <w:szCs w:val="18"/>
              </w:rPr>
              <w:br/>
              <w:t>Pakowanie: ryza (500 arkuszy).</w:t>
            </w:r>
          </w:p>
        </w:tc>
        <w:tc>
          <w:tcPr>
            <w:tcW w:w="1843" w:type="dxa"/>
            <w:noWrap/>
          </w:tcPr>
          <w:p w14:paraId="3E7D9F0C"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744B6F31" w14:textId="0B727D58" w:rsidR="001B6692" w:rsidRPr="003F2FA1" w:rsidRDefault="001B6692" w:rsidP="001B6692">
            <w:pPr>
              <w:spacing w:before="120"/>
              <w:jc w:val="center"/>
              <w:rPr>
                <w:color w:val="000000" w:themeColor="text1"/>
                <w:sz w:val="18"/>
                <w:szCs w:val="18"/>
              </w:rPr>
            </w:pPr>
            <w:r w:rsidRPr="003F2FA1">
              <w:rPr>
                <w:b/>
                <w:bCs/>
                <w:color w:val="000000"/>
                <w:sz w:val="18"/>
                <w:szCs w:val="18"/>
              </w:rPr>
              <w:t>50</w:t>
            </w:r>
          </w:p>
        </w:tc>
        <w:tc>
          <w:tcPr>
            <w:tcW w:w="1637" w:type="dxa"/>
          </w:tcPr>
          <w:p w14:paraId="0CF590DB" w14:textId="77777777" w:rsidR="001B6692" w:rsidRPr="003F2FA1" w:rsidRDefault="001B6692" w:rsidP="001B6692">
            <w:pPr>
              <w:spacing w:before="120"/>
              <w:rPr>
                <w:color w:val="000000" w:themeColor="text1"/>
                <w:sz w:val="18"/>
                <w:szCs w:val="18"/>
              </w:rPr>
            </w:pPr>
          </w:p>
        </w:tc>
        <w:tc>
          <w:tcPr>
            <w:tcW w:w="1147" w:type="dxa"/>
          </w:tcPr>
          <w:p w14:paraId="43C2E452" w14:textId="77777777" w:rsidR="001B6692" w:rsidRPr="003F2FA1" w:rsidRDefault="001B6692" w:rsidP="001B6692">
            <w:pPr>
              <w:spacing w:before="120"/>
              <w:rPr>
                <w:color w:val="000000" w:themeColor="text1"/>
                <w:sz w:val="18"/>
                <w:szCs w:val="18"/>
              </w:rPr>
            </w:pPr>
          </w:p>
        </w:tc>
        <w:tc>
          <w:tcPr>
            <w:tcW w:w="977" w:type="dxa"/>
          </w:tcPr>
          <w:p w14:paraId="26BDF190" w14:textId="77777777" w:rsidR="001B6692" w:rsidRPr="003F2FA1" w:rsidRDefault="001B6692" w:rsidP="001B6692">
            <w:pPr>
              <w:spacing w:before="120"/>
              <w:rPr>
                <w:color w:val="000000" w:themeColor="text1"/>
                <w:sz w:val="18"/>
                <w:szCs w:val="18"/>
              </w:rPr>
            </w:pPr>
          </w:p>
        </w:tc>
      </w:tr>
      <w:tr w:rsidR="001B6692" w:rsidRPr="003F2FA1" w14:paraId="445712F3" w14:textId="77777777" w:rsidTr="00F202B5">
        <w:trPr>
          <w:trHeight w:val="588"/>
        </w:trPr>
        <w:tc>
          <w:tcPr>
            <w:tcW w:w="456" w:type="dxa"/>
            <w:noWrap/>
          </w:tcPr>
          <w:p w14:paraId="6903E04F" w14:textId="5EEB9448" w:rsidR="001B6692" w:rsidRPr="003F2FA1" w:rsidRDefault="001B6692" w:rsidP="001B6692">
            <w:pPr>
              <w:spacing w:before="120"/>
              <w:rPr>
                <w:color w:val="000000" w:themeColor="text1"/>
                <w:sz w:val="18"/>
                <w:szCs w:val="18"/>
              </w:rPr>
            </w:pPr>
            <w:r w:rsidRPr="003F2FA1">
              <w:rPr>
                <w:color w:val="000000" w:themeColor="text1"/>
                <w:sz w:val="18"/>
                <w:szCs w:val="18"/>
              </w:rPr>
              <w:t>19</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54C13600" w14:textId="18F003CD" w:rsidR="001B6692" w:rsidRPr="003F2FA1" w:rsidRDefault="001B6692" w:rsidP="001B6692">
            <w:pPr>
              <w:autoSpaceDE w:val="0"/>
              <w:autoSpaceDN w:val="0"/>
              <w:adjustRightInd w:val="0"/>
              <w:rPr>
                <w:b/>
                <w:bCs/>
                <w:color w:val="000000"/>
                <w:sz w:val="18"/>
                <w:szCs w:val="18"/>
              </w:rPr>
            </w:pPr>
            <w:r w:rsidRPr="003F2FA1">
              <w:rPr>
                <w:color w:val="000000"/>
                <w:sz w:val="18"/>
                <w:szCs w:val="18"/>
              </w:rPr>
              <w:br/>
            </w:r>
            <w:r w:rsidRPr="003F2FA1">
              <w:rPr>
                <w:b/>
                <w:bCs/>
                <w:color w:val="000000"/>
                <w:sz w:val="18"/>
                <w:szCs w:val="18"/>
              </w:rPr>
              <w:t>Taśma klejąca</w:t>
            </w:r>
            <w:r w:rsidRPr="003F2FA1">
              <w:rPr>
                <w:color w:val="000000"/>
                <w:sz w:val="18"/>
                <w:szCs w:val="18"/>
              </w:rPr>
              <w:t xml:space="preserve"> pakowa transparentna  50 mm x66m</w:t>
            </w:r>
            <w:r w:rsidRPr="003F2FA1">
              <w:rPr>
                <w:color w:val="000000"/>
                <w:sz w:val="18"/>
                <w:szCs w:val="18"/>
              </w:rPr>
              <w:br/>
              <w:t>taśma BEZBARWNA</w:t>
            </w:r>
            <w:r w:rsidRPr="003F2FA1">
              <w:rPr>
                <w:color w:val="000000"/>
                <w:sz w:val="18"/>
                <w:szCs w:val="18"/>
              </w:rPr>
              <w:br/>
              <w:t xml:space="preserve"> </w:t>
            </w:r>
          </w:p>
        </w:tc>
        <w:tc>
          <w:tcPr>
            <w:tcW w:w="1843" w:type="dxa"/>
            <w:noWrap/>
          </w:tcPr>
          <w:p w14:paraId="13418F25"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551D3C8E" w14:textId="423F410E" w:rsidR="001B6692" w:rsidRPr="003F2FA1" w:rsidRDefault="001B6692" w:rsidP="001B6692">
            <w:pPr>
              <w:spacing w:before="120"/>
              <w:jc w:val="center"/>
              <w:rPr>
                <w:color w:val="000000" w:themeColor="text1"/>
                <w:sz w:val="18"/>
                <w:szCs w:val="18"/>
              </w:rPr>
            </w:pPr>
            <w:r w:rsidRPr="003F2FA1">
              <w:rPr>
                <w:b/>
                <w:bCs/>
                <w:color w:val="000000"/>
                <w:sz w:val="18"/>
                <w:szCs w:val="18"/>
              </w:rPr>
              <w:t>5</w:t>
            </w:r>
          </w:p>
        </w:tc>
        <w:tc>
          <w:tcPr>
            <w:tcW w:w="1637" w:type="dxa"/>
          </w:tcPr>
          <w:p w14:paraId="5DA903AD" w14:textId="77777777" w:rsidR="001B6692" w:rsidRPr="003F2FA1" w:rsidRDefault="001B6692" w:rsidP="001B6692">
            <w:pPr>
              <w:spacing w:before="120"/>
              <w:rPr>
                <w:color w:val="000000" w:themeColor="text1"/>
                <w:sz w:val="18"/>
                <w:szCs w:val="18"/>
              </w:rPr>
            </w:pPr>
          </w:p>
        </w:tc>
        <w:tc>
          <w:tcPr>
            <w:tcW w:w="1147" w:type="dxa"/>
          </w:tcPr>
          <w:p w14:paraId="37FEF9DC" w14:textId="77777777" w:rsidR="001B6692" w:rsidRPr="003F2FA1" w:rsidRDefault="001B6692" w:rsidP="001B6692">
            <w:pPr>
              <w:spacing w:before="120"/>
              <w:rPr>
                <w:color w:val="000000" w:themeColor="text1"/>
                <w:sz w:val="18"/>
                <w:szCs w:val="18"/>
              </w:rPr>
            </w:pPr>
          </w:p>
        </w:tc>
        <w:tc>
          <w:tcPr>
            <w:tcW w:w="977" w:type="dxa"/>
          </w:tcPr>
          <w:p w14:paraId="4BC449FB" w14:textId="77777777" w:rsidR="001B6692" w:rsidRPr="003F2FA1" w:rsidRDefault="001B6692" w:rsidP="001B6692">
            <w:pPr>
              <w:spacing w:before="120"/>
              <w:rPr>
                <w:color w:val="000000" w:themeColor="text1"/>
                <w:sz w:val="18"/>
                <w:szCs w:val="18"/>
              </w:rPr>
            </w:pPr>
          </w:p>
        </w:tc>
      </w:tr>
      <w:tr w:rsidR="001B6692" w:rsidRPr="003F2FA1" w14:paraId="55119AAF" w14:textId="77777777" w:rsidTr="00F202B5">
        <w:trPr>
          <w:trHeight w:val="588"/>
        </w:trPr>
        <w:tc>
          <w:tcPr>
            <w:tcW w:w="456" w:type="dxa"/>
            <w:noWrap/>
          </w:tcPr>
          <w:p w14:paraId="2A0A6362" w14:textId="2CF42E9B" w:rsidR="001B6692" w:rsidRPr="003F2FA1" w:rsidRDefault="001B6692" w:rsidP="001B6692">
            <w:pPr>
              <w:spacing w:before="120"/>
              <w:rPr>
                <w:color w:val="000000" w:themeColor="text1"/>
                <w:sz w:val="18"/>
                <w:szCs w:val="18"/>
              </w:rPr>
            </w:pPr>
            <w:r w:rsidRPr="003F2FA1">
              <w:rPr>
                <w:color w:val="000000" w:themeColor="text1"/>
                <w:sz w:val="18"/>
                <w:szCs w:val="18"/>
              </w:rPr>
              <w:t>20</w:t>
            </w:r>
          </w:p>
        </w:tc>
        <w:tc>
          <w:tcPr>
            <w:tcW w:w="2374" w:type="dxa"/>
            <w:tcBorders>
              <w:top w:val="single" w:sz="4" w:space="0" w:color="auto"/>
              <w:left w:val="single" w:sz="4" w:space="0" w:color="auto"/>
              <w:bottom w:val="single" w:sz="4" w:space="0" w:color="auto"/>
              <w:right w:val="single" w:sz="4" w:space="0" w:color="auto"/>
            </w:tcBorders>
            <w:shd w:val="clear" w:color="D9E1F2" w:fill="D9E1F2"/>
            <w:vAlign w:val="center"/>
          </w:tcPr>
          <w:p w14:paraId="6B936CCF" w14:textId="66062D10"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Taśma dwustronnie klejąca, </w:t>
            </w:r>
            <w:r w:rsidRPr="003F2FA1">
              <w:rPr>
                <w:color w:val="000000"/>
                <w:sz w:val="18"/>
                <w:szCs w:val="18"/>
              </w:rPr>
              <w:t>rozm. 12mm, długość. 6,3 mm</w:t>
            </w:r>
          </w:p>
        </w:tc>
        <w:tc>
          <w:tcPr>
            <w:tcW w:w="1843" w:type="dxa"/>
            <w:noWrap/>
          </w:tcPr>
          <w:p w14:paraId="11C2229C"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5FB6733E" w14:textId="0FAF96BF" w:rsidR="001B6692" w:rsidRPr="003F2FA1" w:rsidRDefault="001B6692" w:rsidP="001B6692">
            <w:pPr>
              <w:spacing w:before="120"/>
              <w:jc w:val="center"/>
              <w:rPr>
                <w:color w:val="000000" w:themeColor="text1"/>
                <w:sz w:val="18"/>
                <w:szCs w:val="18"/>
              </w:rPr>
            </w:pPr>
            <w:r w:rsidRPr="003F2FA1">
              <w:rPr>
                <w:b/>
                <w:bCs/>
                <w:color w:val="000000"/>
                <w:sz w:val="18"/>
                <w:szCs w:val="18"/>
              </w:rPr>
              <w:t>2</w:t>
            </w:r>
          </w:p>
        </w:tc>
        <w:tc>
          <w:tcPr>
            <w:tcW w:w="1637" w:type="dxa"/>
          </w:tcPr>
          <w:p w14:paraId="756FF0AE" w14:textId="77777777" w:rsidR="001B6692" w:rsidRPr="003F2FA1" w:rsidRDefault="001B6692" w:rsidP="001B6692">
            <w:pPr>
              <w:spacing w:before="120"/>
              <w:rPr>
                <w:color w:val="000000" w:themeColor="text1"/>
                <w:sz w:val="18"/>
                <w:szCs w:val="18"/>
              </w:rPr>
            </w:pPr>
          </w:p>
        </w:tc>
        <w:tc>
          <w:tcPr>
            <w:tcW w:w="1147" w:type="dxa"/>
          </w:tcPr>
          <w:p w14:paraId="62713746" w14:textId="77777777" w:rsidR="001B6692" w:rsidRPr="003F2FA1" w:rsidRDefault="001B6692" w:rsidP="001B6692">
            <w:pPr>
              <w:spacing w:before="120"/>
              <w:rPr>
                <w:color w:val="000000" w:themeColor="text1"/>
                <w:sz w:val="18"/>
                <w:szCs w:val="18"/>
              </w:rPr>
            </w:pPr>
          </w:p>
        </w:tc>
        <w:tc>
          <w:tcPr>
            <w:tcW w:w="977" w:type="dxa"/>
          </w:tcPr>
          <w:p w14:paraId="2C626035" w14:textId="77777777" w:rsidR="001B6692" w:rsidRPr="003F2FA1" w:rsidRDefault="001B6692" w:rsidP="001B6692">
            <w:pPr>
              <w:spacing w:before="120"/>
              <w:rPr>
                <w:color w:val="000000" w:themeColor="text1"/>
                <w:sz w:val="18"/>
                <w:szCs w:val="18"/>
              </w:rPr>
            </w:pPr>
          </w:p>
        </w:tc>
      </w:tr>
      <w:tr w:rsidR="001B6692" w:rsidRPr="003F2FA1" w14:paraId="63BF6890" w14:textId="77777777" w:rsidTr="00F202B5">
        <w:trPr>
          <w:trHeight w:val="588"/>
        </w:trPr>
        <w:tc>
          <w:tcPr>
            <w:tcW w:w="456" w:type="dxa"/>
            <w:noWrap/>
          </w:tcPr>
          <w:p w14:paraId="747A96E3" w14:textId="33C2FD46" w:rsidR="001B6692" w:rsidRPr="003F2FA1" w:rsidRDefault="001B6692" w:rsidP="001B6692">
            <w:pPr>
              <w:spacing w:before="120"/>
              <w:rPr>
                <w:color w:val="000000" w:themeColor="text1"/>
                <w:sz w:val="18"/>
                <w:szCs w:val="18"/>
              </w:rPr>
            </w:pPr>
            <w:r w:rsidRPr="003F2FA1">
              <w:rPr>
                <w:color w:val="000000" w:themeColor="text1"/>
                <w:sz w:val="18"/>
                <w:szCs w:val="18"/>
              </w:rPr>
              <w:t>21</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DFB79C1" w14:textId="15FBA611"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Zszywki do drukarki </w:t>
            </w:r>
            <w:r w:rsidRPr="003F2FA1">
              <w:rPr>
                <w:color w:val="000000"/>
                <w:sz w:val="18"/>
                <w:szCs w:val="18"/>
              </w:rPr>
              <w:t xml:space="preserve">                                                                           Zszywki do drukarki kyocera taskalfa 2551ci</w:t>
            </w:r>
          </w:p>
        </w:tc>
        <w:tc>
          <w:tcPr>
            <w:tcW w:w="1843" w:type="dxa"/>
            <w:noWrap/>
          </w:tcPr>
          <w:p w14:paraId="537A9B2F"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21A02B26" w14:textId="5E36DD00" w:rsidR="001B6692" w:rsidRPr="003F2FA1" w:rsidRDefault="001B6692" w:rsidP="001B6692">
            <w:pPr>
              <w:spacing w:before="120"/>
              <w:jc w:val="center"/>
              <w:rPr>
                <w:color w:val="000000" w:themeColor="text1"/>
                <w:sz w:val="18"/>
                <w:szCs w:val="18"/>
              </w:rPr>
            </w:pPr>
            <w:r w:rsidRPr="003F2FA1">
              <w:rPr>
                <w:b/>
                <w:bCs/>
                <w:color w:val="000000"/>
                <w:sz w:val="18"/>
                <w:szCs w:val="18"/>
              </w:rPr>
              <w:t>10</w:t>
            </w:r>
          </w:p>
        </w:tc>
        <w:tc>
          <w:tcPr>
            <w:tcW w:w="1637" w:type="dxa"/>
          </w:tcPr>
          <w:p w14:paraId="18A418D0" w14:textId="77777777" w:rsidR="001B6692" w:rsidRPr="003F2FA1" w:rsidRDefault="001B6692" w:rsidP="001B6692">
            <w:pPr>
              <w:spacing w:before="120"/>
              <w:rPr>
                <w:color w:val="000000" w:themeColor="text1"/>
                <w:sz w:val="18"/>
                <w:szCs w:val="18"/>
              </w:rPr>
            </w:pPr>
          </w:p>
        </w:tc>
        <w:tc>
          <w:tcPr>
            <w:tcW w:w="1147" w:type="dxa"/>
          </w:tcPr>
          <w:p w14:paraId="6A58AC64" w14:textId="77777777" w:rsidR="001B6692" w:rsidRPr="003F2FA1" w:rsidRDefault="001B6692" w:rsidP="001B6692">
            <w:pPr>
              <w:spacing w:before="120"/>
              <w:rPr>
                <w:color w:val="000000" w:themeColor="text1"/>
                <w:sz w:val="18"/>
                <w:szCs w:val="18"/>
              </w:rPr>
            </w:pPr>
          </w:p>
        </w:tc>
        <w:tc>
          <w:tcPr>
            <w:tcW w:w="977" w:type="dxa"/>
          </w:tcPr>
          <w:p w14:paraId="66DA6772" w14:textId="77777777" w:rsidR="001B6692" w:rsidRPr="003F2FA1" w:rsidRDefault="001B6692" w:rsidP="001B6692">
            <w:pPr>
              <w:spacing w:before="120"/>
              <w:rPr>
                <w:color w:val="000000" w:themeColor="text1"/>
                <w:sz w:val="18"/>
                <w:szCs w:val="18"/>
              </w:rPr>
            </w:pPr>
          </w:p>
        </w:tc>
      </w:tr>
      <w:tr w:rsidR="001B6692" w:rsidRPr="003F2FA1" w14:paraId="7F0B5FA9" w14:textId="77777777" w:rsidTr="00F202B5">
        <w:trPr>
          <w:trHeight w:val="588"/>
        </w:trPr>
        <w:tc>
          <w:tcPr>
            <w:tcW w:w="456" w:type="dxa"/>
            <w:noWrap/>
          </w:tcPr>
          <w:p w14:paraId="3C1B9033" w14:textId="43F33909" w:rsidR="001B6692" w:rsidRPr="003F2FA1" w:rsidRDefault="001B6692" w:rsidP="001B6692">
            <w:pPr>
              <w:spacing w:before="120"/>
              <w:rPr>
                <w:color w:val="000000" w:themeColor="text1"/>
                <w:sz w:val="18"/>
                <w:szCs w:val="18"/>
              </w:rPr>
            </w:pPr>
            <w:r w:rsidRPr="003F2FA1">
              <w:rPr>
                <w:color w:val="000000" w:themeColor="text1"/>
                <w:sz w:val="18"/>
                <w:szCs w:val="18"/>
              </w:rPr>
              <w:lastRenderedPageBreak/>
              <w:t>22</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0877D9FC" w14:textId="0865DA07" w:rsidR="001B6692" w:rsidRPr="003F2FA1" w:rsidRDefault="001B6692" w:rsidP="001B6692">
            <w:pPr>
              <w:autoSpaceDE w:val="0"/>
              <w:autoSpaceDN w:val="0"/>
              <w:adjustRightInd w:val="0"/>
              <w:rPr>
                <w:b/>
                <w:bCs/>
                <w:color w:val="000000"/>
                <w:sz w:val="18"/>
                <w:szCs w:val="18"/>
              </w:rPr>
            </w:pPr>
            <w:r w:rsidRPr="003F2FA1">
              <w:rPr>
                <w:b/>
                <w:bCs/>
                <w:color w:val="000000"/>
                <w:sz w:val="18"/>
                <w:szCs w:val="18"/>
              </w:rPr>
              <w:t xml:space="preserve">Długopis żelowy  </w:t>
            </w:r>
            <w:r w:rsidRPr="003F2FA1">
              <w:rPr>
                <w:color w:val="000000"/>
                <w:sz w:val="18"/>
                <w:szCs w:val="18"/>
              </w:rPr>
              <w:t xml:space="preserve"> 0,5 niebieski </w:t>
            </w:r>
          </w:p>
        </w:tc>
        <w:tc>
          <w:tcPr>
            <w:tcW w:w="1843" w:type="dxa"/>
            <w:noWrap/>
          </w:tcPr>
          <w:p w14:paraId="78F249C6"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020517BC" w14:textId="79C92B01" w:rsidR="001B6692" w:rsidRPr="003F2FA1" w:rsidRDefault="001B6692" w:rsidP="001B6692">
            <w:pPr>
              <w:spacing w:before="120"/>
              <w:jc w:val="center"/>
              <w:rPr>
                <w:color w:val="000000" w:themeColor="text1"/>
                <w:sz w:val="18"/>
                <w:szCs w:val="18"/>
              </w:rPr>
            </w:pPr>
            <w:r w:rsidRPr="003F2FA1">
              <w:rPr>
                <w:b/>
                <w:bCs/>
                <w:color w:val="000000"/>
                <w:sz w:val="18"/>
                <w:szCs w:val="18"/>
              </w:rPr>
              <w:t>30</w:t>
            </w:r>
          </w:p>
        </w:tc>
        <w:tc>
          <w:tcPr>
            <w:tcW w:w="1637" w:type="dxa"/>
          </w:tcPr>
          <w:p w14:paraId="186C42DE" w14:textId="77777777" w:rsidR="001B6692" w:rsidRPr="003F2FA1" w:rsidRDefault="001B6692" w:rsidP="001B6692">
            <w:pPr>
              <w:spacing w:before="120"/>
              <w:rPr>
                <w:color w:val="000000" w:themeColor="text1"/>
                <w:sz w:val="18"/>
                <w:szCs w:val="18"/>
              </w:rPr>
            </w:pPr>
          </w:p>
        </w:tc>
        <w:tc>
          <w:tcPr>
            <w:tcW w:w="1147" w:type="dxa"/>
          </w:tcPr>
          <w:p w14:paraId="0C4E01A4" w14:textId="77777777" w:rsidR="001B6692" w:rsidRPr="003F2FA1" w:rsidRDefault="001B6692" w:rsidP="001B6692">
            <w:pPr>
              <w:spacing w:before="120"/>
              <w:rPr>
                <w:color w:val="000000" w:themeColor="text1"/>
                <w:sz w:val="18"/>
                <w:szCs w:val="18"/>
              </w:rPr>
            </w:pPr>
          </w:p>
        </w:tc>
        <w:tc>
          <w:tcPr>
            <w:tcW w:w="977" w:type="dxa"/>
          </w:tcPr>
          <w:p w14:paraId="27A1A388" w14:textId="77777777" w:rsidR="001B6692" w:rsidRPr="003F2FA1" w:rsidRDefault="001B6692" w:rsidP="001B6692">
            <w:pPr>
              <w:spacing w:before="120"/>
              <w:rPr>
                <w:color w:val="000000" w:themeColor="text1"/>
                <w:sz w:val="18"/>
                <w:szCs w:val="18"/>
              </w:rPr>
            </w:pPr>
          </w:p>
        </w:tc>
      </w:tr>
      <w:tr w:rsidR="001B6692" w:rsidRPr="003F2FA1" w14:paraId="0DFF7C6F" w14:textId="77777777" w:rsidTr="00F202B5">
        <w:trPr>
          <w:trHeight w:val="588"/>
        </w:trPr>
        <w:tc>
          <w:tcPr>
            <w:tcW w:w="456" w:type="dxa"/>
            <w:noWrap/>
          </w:tcPr>
          <w:p w14:paraId="78B83C93" w14:textId="7A1AEB65" w:rsidR="001B6692" w:rsidRPr="003F2FA1" w:rsidRDefault="001B6692" w:rsidP="001B6692">
            <w:pPr>
              <w:spacing w:before="120"/>
              <w:rPr>
                <w:color w:val="000000" w:themeColor="text1"/>
                <w:sz w:val="18"/>
                <w:szCs w:val="18"/>
              </w:rPr>
            </w:pPr>
            <w:r w:rsidRPr="003F2FA1">
              <w:rPr>
                <w:color w:val="000000" w:themeColor="text1"/>
                <w:sz w:val="18"/>
                <w:szCs w:val="18"/>
              </w:rPr>
              <w:t>23</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4EF8DD6B" w14:textId="53541462" w:rsidR="001B6692" w:rsidRPr="003F2FA1" w:rsidRDefault="001B6692" w:rsidP="001B6692">
            <w:pPr>
              <w:autoSpaceDE w:val="0"/>
              <w:autoSpaceDN w:val="0"/>
              <w:adjustRightInd w:val="0"/>
              <w:rPr>
                <w:b/>
                <w:bCs/>
                <w:color w:val="000000"/>
                <w:sz w:val="18"/>
                <w:szCs w:val="18"/>
              </w:rPr>
            </w:pPr>
            <w:r w:rsidRPr="003F2FA1">
              <w:rPr>
                <w:color w:val="000000"/>
                <w:sz w:val="18"/>
                <w:szCs w:val="18"/>
              </w:rPr>
              <w:t>Płyn do czyszczenia monitorów komputerów</w:t>
            </w:r>
            <w:r w:rsidR="00652AC3" w:rsidRPr="003F2FA1">
              <w:rPr>
                <w:color w:val="000000"/>
                <w:sz w:val="18"/>
                <w:szCs w:val="18"/>
              </w:rPr>
              <w:t xml:space="preserve"> 250 ml</w:t>
            </w:r>
          </w:p>
        </w:tc>
        <w:tc>
          <w:tcPr>
            <w:tcW w:w="1843" w:type="dxa"/>
            <w:noWrap/>
          </w:tcPr>
          <w:p w14:paraId="3C534230" w14:textId="77777777" w:rsidR="001B6692" w:rsidRPr="003F2FA1" w:rsidRDefault="001B6692" w:rsidP="001B6692">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611F0FFD" w14:textId="3583B5AF" w:rsidR="001B6692" w:rsidRPr="003F2FA1" w:rsidRDefault="001B6692" w:rsidP="001B6692">
            <w:pPr>
              <w:spacing w:before="120"/>
              <w:jc w:val="center"/>
              <w:rPr>
                <w:color w:val="000000" w:themeColor="text1"/>
                <w:sz w:val="18"/>
                <w:szCs w:val="18"/>
              </w:rPr>
            </w:pPr>
            <w:r w:rsidRPr="003F2FA1">
              <w:rPr>
                <w:b/>
                <w:bCs/>
                <w:color w:val="000000"/>
                <w:sz w:val="18"/>
                <w:szCs w:val="18"/>
              </w:rPr>
              <w:t>2</w:t>
            </w:r>
          </w:p>
        </w:tc>
        <w:tc>
          <w:tcPr>
            <w:tcW w:w="1637" w:type="dxa"/>
          </w:tcPr>
          <w:p w14:paraId="7FB553F8" w14:textId="77777777" w:rsidR="001B6692" w:rsidRPr="003F2FA1" w:rsidRDefault="001B6692" w:rsidP="001B6692">
            <w:pPr>
              <w:spacing w:before="120"/>
              <w:rPr>
                <w:color w:val="000000" w:themeColor="text1"/>
                <w:sz w:val="18"/>
                <w:szCs w:val="18"/>
              </w:rPr>
            </w:pPr>
          </w:p>
        </w:tc>
        <w:tc>
          <w:tcPr>
            <w:tcW w:w="1147" w:type="dxa"/>
          </w:tcPr>
          <w:p w14:paraId="6A6342FC" w14:textId="77777777" w:rsidR="001B6692" w:rsidRPr="003F2FA1" w:rsidRDefault="001B6692" w:rsidP="001B6692">
            <w:pPr>
              <w:spacing w:before="120"/>
              <w:rPr>
                <w:color w:val="000000" w:themeColor="text1"/>
                <w:sz w:val="18"/>
                <w:szCs w:val="18"/>
              </w:rPr>
            </w:pPr>
          </w:p>
        </w:tc>
        <w:tc>
          <w:tcPr>
            <w:tcW w:w="977" w:type="dxa"/>
          </w:tcPr>
          <w:p w14:paraId="7D0D9AFB" w14:textId="77777777" w:rsidR="001B6692" w:rsidRPr="003F2FA1" w:rsidRDefault="001B6692" w:rsidP="001B6692">
            <w:pPr>
              <w:spacing w:before="120"/>
              <w:rPr>
                <w:color w:val="000000" w:themeColor="text1"/>
                <w:sz w:val="18"/>
                <w:szCs w:val="18"/>
              </w:rPr>
            </w:pPr>
          </w:p>
        </w:tc>
      </w:tr>
      <w:tr w:rsidR="006B0B97" w:rsidRPr="003F2FA1" w14:paraId="375C473D" w14:textId="77777777" w:rsidTr="001B6692">
        <w:trPr>
          <w:trHeight w:val="670"/>
        </w:trPr>
        <w:tc>
          <w:tcPr>
            <w:tcW w:w="456" w:type="dxa"/>
            <w:noWrap/>
          </w:tcPr>
          <w:p w14:paraId="5BF6F563" w14:textId="77777777" w:rsidR="006B0B97" w:rsidRPr="003F2FA1" w:rsidRDefault="006B0B97" w:rsidP="0088395C">
            <w:pPr>
              <w:spacing w:before="120"/>
              <w:rPr>
                <w:color w:val="000000" w:themeColor="text1"/>
                <w:sz w:val="18"/>
                <w:szCs w:val="18"/>
              </w:rPr>
            </w:pPr>
          </w:p>
        </w:tc>
        <w:tc>
          <w:tcPr>
            <w:tcW w:w="2374" w:type="dxa"/>
          </w:tcPr>
          <w:p w14:paraId="2C30BDD8" w14:textId="77777777" w:rsidR="006B0B97" w:rsidRPr="003F2FA1" w:rsidRDefault="006B0B97" w:rsidP="0088395C">
            <w:pPr>
              <w:spacing w:before="120"/>
              <w:rPr>
                <w:color w:val="000000" w:themeColor="text1"/>
                <w:sz w:val="18"/>
                <w:szCs w:val="18"/>
              </w:rPr>
            </w:pPr>
            <w:r w:rsidRPr="003F2FA1">
              <w:rPr>
                <w:color w:val="000000" w:themeColor="text1"/>
                <w:sz w:val="18"/>
                <w:szCs w:val="18"/>
              </w:rPr>
              <w:t>razem</w:t>
            </w:r>
          </w:p>
        </w:tc>
        <w:tc>
          <w:tcPr>
            <w:tcW w:w="1843" w:type="dxa"/>
            <w:noWrap/>
          </w:tcPr>
          <w:p w14:paraId="64EFCA01" w14:textId="77777777" w:rsidR="006B0B97" w:rsidRPr="003F2FA1" w:rsidRDefault="006B0B97" w:rsidP="0088395C">
            <w:pPr>
              <w:spacing w:before="120"/>
              <w:rPr>
                <w:color w:val="000000" w:themeColor="text1"/>
                <w:sz w:val="18"/>
                <w:szCs w:val="18"/>
              </w:rPr>
            </w:pPr>
          </w:p>
        </w:tc>
        <w:tc>
          <w:tcPr>
            <w:tcW w:w="1467" w:type="dxa"/>
          </w:tcPr>
          <w:p w14:paraId="5E256D97" w14:textId="77777777" w:rsidR="006B0B97" w:rsidRPr="003F2FA1" w:rsidRDefault="006B0B97" w:rsidP="0088395C">
            <w:pPr>
              <w:spacing w:before="120"/>
              <w:jc w:val="center"/>
              <w:rPr>
                <w:color w:val="000000" w:themeColor="text1"/>
                <w:sz w:val="18"/>
                <w:szCs w:val="18"/>
              </w:rPr>
            </w:pPr>
          </w:p>
        </w:tc>
        <w:tc>
          <w:tcPr>
            <w:tcW w:w="1637" w:type="dxa"/>
          </w:tcPr>
          <w:p w14:paraId="5CEA22E7" w14:textId="77777777" w:rsidR="006B0B97" w:rsidRPr="003F2FA1" w:rsidRDefault="006B0B97" w:rsidP="0088395C">
            <w:pPr>
              <w:spacing w:before="120"/>
              <w:rPr>
                <w:color w:val="000000" w:themeColor="text1"/>
                <w:sz w:val="18"/>
                <w:szCs w:val="18"/>
              </w:rPr>
            </w:pPr>
          </w:p>
        </w:tc>
        <w:tc>
          <w:tcPr>
            <w:tcW w:w="1147" w:type="dxa"/>
          </w:tcPr>
          <w:p w14:paraId="1D49EB16" w14:textId="77777777" w:rsidR="006B0B97" w:rsidRPr="003F2FA1" w:rsidRDefault="006B0B97" w:rsidP="0088395C">
            <w:pPr>
              <w:spacing w:before="120"/>
              <w:rPr>
                <w:color w:val="000000" w:themeColor="text1"/>
                <w:sz w:val="18"/>
                <w:szCs w:val="18"/>
              </w:rPr>
            </w:pPr>
          </w:p>
        </w:tc>
        <w:tc>
          <w:tcPr>
            <w:tcW w:w="977" w:type="dxa"/>
          </w:tcPr>
          <w:p w14:paraId="37CC6570" w14:textId="77777777" w:rsidR="006B0B97" w:rsidRPr="003F2FA1" w:rsidRDefault="006B0B97" w:rsidP="0088395C">
            <w:pPr>
              <w:spacing w:before="120"/>
              <w:rPr>
                <w:color w:val="000000" w:themeColor="text1"/>
                <w:sz w:val="18"/>
                <w:szCs w:val="18"/>
              </w:rPr>
            </w:pPr>
          </w:p>
        </w:tc>
      </w:tr>
      <w:bookmarkEnd w:id="16"/>
    </w:tbl>
    <w:p w14:paraId="52C8ED5B" w14:textId="77777777" w:rsidR="006B0B97" w:rsidRDefault="006B0B97" w:rsidP="00DF2B59">
      <w:pPr>
        <w:jc w:val="both"/>
        <w:rPr>
          <w:rFonts w:ascii="Adagio_Slab" w:hAnsi="Adagio_Slab"/>
          <w:sz w:val="20"/>
          <w:szCs w:val="20"/>
        </w:rPr>
      </w:pPr>
    </w:p>
    <w:p w14:paraId="76F86FE3" w14:textId="33E94F34" w:rsidR="003F2FA1" w:rsidRDefault="003F2FA1" w:rsidP="00DF2B59">
      <w:pPr>
        <w:jc w:val="both"/>
        <w:rPr>
          <w:rFonts w:ascii="Adagio_Slab" w:hAnsi="Adagio_Slab"/>
          <w:sz w:val="20"/>
          <w:szCs w:val="20"/>
        </w:rPr>
      </w:pPr>
    </w:p>
    <w:p w14:paraId="18903B8F" w14:textId="79B8408B" w:rsidR="003F2FA1" w:rsidRDefault="003F2FA1" w:rsidP="00DF2B59">
      <w:pPr>
        <w:jc w:val="both"/>
        <w:rPr>
          <w:rFonts w:ascii="Adagio_Slab" w:hAnsi="Adagio_Slab"/>
          <w:sz w:val="20"/>
          <w:szCs w:val="20"/>
        </w:rPr>
      </w:pPr>
      <w:r>
        <w:rPr>
          <w:rFonts w:ascii="Adagio_Slab" w:hAnsi="Adagio_Slab"/>
          <w:sz w:val="20"/>
          <w:szCs w:val="20"/>
        </w:rPr>
        <w:t xml:space="preserve">Część 18 </w:t>
      </w:r>
    </w:p>
    <w:p w14:paraId="5407F6CF" w14:textId="50943E16" w:rsidR="003F2FA1" w:rsidRDefault="003F2FA1" w:rsidP="00DF2B59">
      <w:pPr>
        <w:jc w:val="both"/>
        <w:rPr>
          <w:rFonts w:ascii="Adagio_Slab" w:hAnsi="Adagio_Slab"/>
          <w:sz w:val="20"/>
          <w:szCs w:val="20"/>
        </w:rPr>
      </w:pPr>
    </w:p>
    <w:p w14:paraId="09C68AA4" w14:textId="20C15EDE" w:rsidR="003F2FA1" w:rsidRDefault="003F2FA1" w:rsidP="00DF2B59">
      <w:pPr>
        <w:jc w:val="both"/>
        <w:rPr>
          <w:rFonts w:ascii="Adagio_Slab" w:hAnsi="Adagio_Slab"/>
          <w:sz w:val="20"/>
          <w:szCs w:val="20"/>
        </w:rPr>
      </w:pPr>
    </w:p>
    <w:tbl>
      <w:tblPr>
        <w:tblStyle w:val="Tabela-Siatka"/>
        <w:tblW w:w="9901" w:type="dxa"/>
        <w:tblLook w:val="04A0" w:firstRow="1" w:lastRow="0" w:firstColumn="1" w:lastColumn="0" w:noHBand="0" w:noVBand="1"/>
      </w:tblPr>
      <w:tblGrid>
        <w:gridCol w:w="456"/>
        <w:gridCol w:w="2374"/>
        <w:gridCol w:w="1843"/>
        <w:gridCol w:w="1467"/>
        <w:gridCol w:w="1637"/>
        <w:gridCol w:w="1147"/>
        <w:gridCol w:w="977"/>
      </w:tblGrid>
      <w:tr w:rsidR="003F2FA1" w:rsidRPr="003F2FA1" w14:paraId="5C7644CB" w14:textId="77777777" w:rsidTr="00417BDF">
        <w:trPr>
          <w:trHeight w:val="525"/>
        </w:trPr>
        <w:tc>
          <w:tcPr>
            <w:tcW w:w="456" w:type="dxa"/>
            <w:shd w:val="clear" w:color="auto" w:fill="D0CECE" w:themeFill="background2" w:themeFillShade="E6"/>
            <w:noWrap/>
            <w:hideMark/>
          </w:tcPr>
          <w:p w14:paraId="535DAFD9" w14:textId="77777777" w:rsidR="003F2FA1" w:rsidRPr="003F2FA1" w:rsidRDefault="003F2FA1" w:rsidP="00417BDF">
            <w:pPr>
              <w:jc w:val="center"/>
              <w:rPr>
                <w:b/>
                <w:bCs/>
                <w:color w:val="000000"/>
                <w:sz w:val="18"/>
                <w:szCs w:val="18"/>
              </w:rPr>
            </w:pPr>
            <w:bookmarkStart w:id="17" w:name="_Hlk127359504"/>
            <w:r w:rsidRPr="003F2FA1">
              <w:rPr>
                <w:b/>
                <w:bCs/>
                <w:color w:val="000000"/>
                <w:sz w:val="18"/>
                <w:szCs w:val="18"/>
              </w:rPr>
              <w:t>Lp</w:t>
            </w:r>
          </w:p>
        </w:tc>
        <w:tc>
          <w:tcPr>
            <w:tcW w:w="2374" w:type="dxa"/>
            <w:shd w:val="clear" w:color="auto" w:fill="D0CECE" w:themeFill="background2" w:themeFillShade="E6"/>
            <w:noWrap/>
            <w:hideMark/>
          </w:tcPr>
          <w:p w14:paraId="4C300288" w14:textId="77777777" w:rsidR="003F2FA1" w:rsidRPr="003F2FA1" w:rsidRDefault="003F2FA1" w:rsidP="00417BDF">
            <w:pPr>
              <w:jc w:val="center"/>
              <w:rPr>
                <w:b/>
                <w:bCs/>
                <w:color w:val="000000"/>
                <w:sz w:val="18"/>
                <w:szCs w:val="18"/>
              </w:rPr>
            </w:pPr>
            <w:r w:rsidRPr="003F2FA1">
              <w:rPr>
                <w:b/>
                <w:bCs/>
                <w:color w:val="000000"/>
                <w:sz w:val="18"/>
                <w:szCs w:val="18"/>
              </w:rPr>
              <w:t>Artykuł</w:t>
            </w:r>
          </w:p>
        </w:tc>
        <w:tc>
          <w:tcPr>
            <w:tcW w:w="1843" w:type="dxa"/>
            <w:shd w:val="clear" w:color="auto" w:fill="D0CECE" w:themeFill="background2" w:themeFillShade="E6"/>
          </w:tcPr>
          <w:p w14:paraId="68DDE80E" w14:textId="77777777" w:rsidR="003F2FA1" w:rsidRPr="003F2FA1" w:rsidRDefault="003F2FA1" w:rsidP="00417BDF">
            <w:pPr>
              <w:jc w:val="center"/>
              <w:rPr>
                <w:b/>
                <w:bCs/>
                <w:color w:val="000000"/>
                <w:sz w:val="18"/>
                <w:szCs w:val="18"/>
              </w:rPr>
            </w:pPr>
            <w:r w:rsidRPr="003F2FA1">
              <w:rPr>
                <w:b/>
                <w:bCs/>
                <w:color w:val="000000"/>
                <w:sz w:val="18"/>
                <w:szCs w:val="18"/>
              </w:rPr>
              <w:t>Nazwa oferowanego przedmiotu zgodnego z OPZ nazwa/producenta typ/model/ (wypełnia Wykonawca)</w:t>
            </w:r>
          </w:p>
        </w:tc>
        <w:tc>
          <w:tcPr>
            <w:tcW w:w="1467" w:type="dxa"/>
            <w:shd w:val="clear" w:color="auto" w:fill="D0CECE" w:themeFill="background2" w:themeFillShade="E6"/>
            <w:noWrap/>
            <w:hideMark/>
          </w:tcPr>
          <w:p w14:paraId="241C5A52" w14:textId="77777777" w:rsidR="003F2FA1" w:rsidRPr="003F2FA1" w:rsidRDefault="003F2FA1" w:rsidP="00417BDF">
            <w:pPr>
              <w:jc w:val="center"/>
              <w:rPr>
                <w:b/>
                <w:bCs/>
                <w:color w:val="000000"/>
                <w:sz w:val="18"/>
                <w:szCs w:val="18"/>
              </w:rPr>
            </w:pPr>
            <w:r w:rsidRPr="003F2FA1">
              <w:rPr>
                <w:b/>
                <w:bCs/>
                <w:color w:val="000000"/>
                <w:sz w:val="18"/>
                <w:szCs w:val="18"/>
              </w:rPr>
              <w:t>Liczba sztuk/opakowań</w:t>
            </w:r>
          </w:p>
        </w:tc>
        <w:tc>
          <w:tcPr>
            <w:tcW w:w="1637" w:type="dxa"/>
            <w:shd w:val="clear" w:color="auto" w:fill="D0CECE" w:themeFill="background2" w:themeFillShade="E6"/>
          </w:tcPr>
          <w:p w14:paraId="6EC1D194" w14:textId="77777777" w:rsidR="003F2FA1" w:rsidRPr="003F2FA1" w:rsidRDefault="003F2FA1" w:rsidP="00417BDF">
            <w:pPr>
              <w:jc w:val="center"/>
              <w:rPr>
                <w:b/>
                <w:bCs/>
                <w:color w:val="000000"/>
                <w:sz w:val="18"/>
                <w:szCs w:val="18"/>
              </w:rPr>
            </w:pPr>
            <w:r w:rsidRPr="003F2FA1">
              <w:rPr>
                <w:b/>
                <w:bCs/>
                <w:color w:val="000000"/>
                <w:sz w:val="18"/>
                <w:szCs w:val="18"/>
              </w:rPr>
              <w:t>CENA JEDNOSTKOWA NETTO [zł]</w:t>
            </w:r>
          </w:p>
        </w:tc>
        <w:tc>
          <w:tcPr>
            <w:tcW w:w="1147" w:type="dxa"/>
            <w:shd w:val="clear" w:color="auto" w:fill="D0CECE" w:themeFill="background2" w:themeFillShade="E6"/>
          </w:tcPr>
          <w:p w14:paraId="1C921A25" w14:textId="77777777" w:rsidR="003F2FA1" w:rsidRPr="003F2FA1" w:rsidRDefault="003F2FA1" w:rsidP="00417BDF">
            <w:pPr>
              <w:jc w:val="center"/>
              <w:rPr>
                <w:b/>
                <w:bCs/>
                <w:color w:val="000000"/>
                <w:sz w:val="18"/>
                <w:szCs w:val="18"/>
              </w:rPr>
            </w:pPr>
            <w:r w:rsidRPr="003F2FA1">
              <w:rPr>
                <w:b/>
                <w:bCs/>
                <w:color w:val="000000"/>
                <w:sz w:val="18"/>
                <w:szCs w:val="18"/>
              </w:rPr>
              <w:t xml:space="preserve">WARTOŚĆ </w:t>
            </w:r>
            <w:r w:rsidRPr="003F2FA1">
              <w:rPr>
                <w:b/>
                <w:bCs/>
                <w:color w:val="000000"/>
                <w:sz w:val="18"/>
                <w:szCs w:val="18"/>
              </w:rPr>
              <w:br/>
              <w:t>NETTO [zł]</w:t>
            </w:r>
          </w:p>
        </w:tc>
        <w:tc>
          <w:tcPr>
            <w:tcW w:w="977" w:type="dxa"/>
            <w:shd w:val="clear" w:color="auto" w:fill="D0CECE" w:themeFill="background2" w:themeFillShade="E6"/>
          </w:tcPr>
          <w:p w14:paraId="2C01CF31" w14:textId="77777777" w:rsidR="003F2FA1" w:rsidRPr="003F2FA1" w:rsidRDefault="003F2FA1" w:rsidP="00417BDF">
            <w:pPr>
              <w:jc w:val="center"/>
              <w:rPr>
                <w:b/>
                <w:bCs/>
                <w:color w:val="000000"/>
                <w:sz w:val="18"/>
                <w:szCs w:val="18"/>
              </w:rPr>
            </w:pPr>
            <w:r w:rsidRPr="003F2FA1">
              <w:rPr>
                <w:b/>
                <w:bCs/>
                <w:color w:val="000000"/>
                <w:sz w:val="18"/>
                <w:szCs w:val="18"/>
              </w:rPr>
              <w:t xml:space="preserve">Wartość BRUTTO [zł] </w:t>
            </w:r>
            <w:r w:rsidRPr="003F2FA1">
              <w:rPr>
                <w:b/>
                <w:bCs/>
                <w:color w:val="000000"/>
                <w:sz w:val="18"/>
                <w:szCs w:val="18"/>
              </w:rPr>
              <w:br/>
              <w:t>dla VAT 23%</w:t>
            </w:r>
          </w:p>
        </w:tc>
      </w:tr>
      <w:tr w:rsidR="003F2FA1" w:rsidRPr="003F2FA1" w14:paraId="6034EF7C" w14:textId="77777777" w:rsidTr="00417BDF">
        <w:trPr>
          <w:trHeight w:val="525"/>
        </w:trPr>
        <w:tc>
          <w:tcPr>
            <w:tcW w:w="456" w:type="dxa"/>
            <w:shd w:val="clear" w:color="auto" w:fill="D0CECE" w:themeFill="background2" w:themeFillShade="E6"/>
            <w:noWrap/>
            <w:hideMark/>
          </w:tcPr>
          <w:p w14:paraId="403A1037" w14:textId="77777777" w:rsidR="003F2FA1" w:rsidRPr="003F2FA1" w:rsidRDefault="003F2FA1" w:rsidP="00417BDF">
            <w:pPr>
              <w:jc w:val="center"/>
              <w:rPr>
                <w:b/>
                <w:bCs/>
                <w:color w:val="000000"/>
                <w:sz w:val="18"/>
                <w:szCs w:val="18"/>
              </w:rPr>
            </w:pPr>
            <w:r w:rsidRPr="003F2FA1">
              <w:rPr>
                <w:b/>
                <w:bCs/>
                <w:color w:val="000000"/>
                <w:sz w:val="18"/>
                <w:szCs w:val="18"/>
              </w:rPr>
              <w:t>1</w:t>
            </w:r>
          </w:p>
        </w:tc>
        <w:tc>
          <w:tcPr>
            <w:tcW w:w="2374" w:type="dxa"/>
            <w:shd w:val="clear" w:color="auto" w:fill="D0CECE" w:themeFill="background2" w:themeFillShade="E6"/>
            <w:noWrap/>
            <w:hideMark/>
          </w:tcPr>
          <w:p w14:paraId="0E8CDA1C" w14:textId="77777777" w:rsidR="003F2FA1" w:rsidRPr="003F2FA1" w:rsidRDefault="003F2FA1" w:rsidP="00417BDF">
            <w:pPr>
              <w:jc w:val="center"/>
              <w:rPr>
                <w:b/>
                <w:bCs/>
                <w:color w:val="000000"/>
                <w:sz w:val="18"/>
                <w:szCs w:val="18"/>
              </w:rPr>
            </w:pPr>
            <w:r w:rsidRPr="003F2FA1">
              <w:rPr>
                <w:b/>
                <w:bCs/>
                <w:color w:val="000000"/>
                <w:sz w:val="18"/>
                <w:szCs w:val="18"/>
              </w:rPr>
              <w:t>2</w:t>
            </w:r>
          </w:p>
        </w:tc>
        <w:tc>
          <w:tcPr>
            <w:tcW w:w="1843" w:type="dxa"/>
            <w:shd w:val="clear" w:color="auto" w:fill="D0CECE" w:themeFill="background2" w:themeFillShade="E6"/>
          </w:tcPr>
          <w:p w14:paraId="4C982CA1" w14:textId="77777777" w:rsidR="003F2FA1" w:rsidRPr="003F2FA1" w:rsidRDefault="003F2FA1" w:rsidP="00417BDF">
            <w:pPr>
              <w:jc w:val="center"/>
              <w:rPr>
                <w:b/>
                <w:bCs/>
                <w:color w:val="000000"/>
                <w:sz w:val="18"/>
                <w:szCs w:val="18"/>
              </w:rPr>
            </w:pPr>
            <w:r w:rsidRPr="003F2FA1">
              <w:rPr>
                <w:b/>
                <w:bCs/>
                <w:color w:val="000000"/>
                <w:sz w:val="18"/>
                <w:szCs w:val="18"/>
              </w:rPr>
              <w:t>3</w:t>
            </w:r>
          </w:p>
        </w:tc>
        <w:tc>
          <w:tcPr>
            <w:tcW w:w="1467" w:type="dxa"/>
            <w:shd w:val="clear" w:color="auto" w:fill="D0CECE" w:themeFill="background2" w:themeFillShade="E6"/>
            <w:noWrap/>
            <w:hideMark/>
          </w:tcPr>
          <w:p w14:paraId="04F4E8C5" w14:textId="77777777" w:rsidR="003F2FA1" w:rsidRPr="003F2FA1" w:rsidRDefault="003F2FA1" w:rsidP="00417BDF">
            <w:pPr>
              <w:jc w:val="center"/>
              <w:rPr>
                <w:b/>
                <w:bCs/>
                <w:color w:val="000000"/>
                <w:sz w:val="18"/>
                <w:szCs w:val="18"/>
              </w:rPr>
            </w:pPr>
            <w:r w:rsidRPr="003F2FA1">
              <w:rPr>
                <w:b/>
                <w:bCs/>
                <w:color w:val="000000"/>
                <w:sz w:val="18"/>
                <w:szCs w:val="18"/>
              </w:rPr>
              <w:t>4</w:t>
            </w:r>
          </w:p>
        </w:tc>
        <w:tc>
          <w:tcPr>
            <w:tcW w:w="1637" w:type="dxa"/>
            <w:shd w:val="clear" w:color="auto" w:fill="D0CECE" w:themeFill="background2" w:themeFillShade="E6"/>
          </w:tcPr>
          <w:p w14:paraId="42927D98" w14:textId="77777777" w:rsidR="003F2FA1" w:rsidRPr="003F2FA1" w:rsidRDefault="003F2FA1" w:rsidP="00417BDF">
            <w:pPr>
              <w:jc w:val="center"/>
              <w:rPr>
                <w:b/>
                <w:bCs/>
                <w:color w:val="000000"/>
                <w:sz w:val="18"/>
                <w:szCs w:val="18"/>
              </w:rPr>
            </w:pPr>
            <w:r w:rsidRPr="003F2FA1">
              <w:rPr>
                <w:b/>
                <w:bCs/>
                <w:color w:val="000000"/>
                <w:sz w:val="18"/>
                <w:szCs w:val="18"/>
              </w:rPr>
              <w:t>5</w:t>
            </w:r>
          </w:p>
        </w:tc>
        <w:tc>
          <w:tcPr>
            <w:tcW w:w="1147" w:type="dxa"/>
            <w:shd w:val="clear" w:color="auto" w:fill="D0CECE" w:themeFill="background2" w:themeFillShade="E6"/>
          </w:tcPr>
          <w:p w14:paraId="08E91A9F" w14:textId="77777777" w:rsidR="003F2FA1" w:rsidRPr="003F2FA1" w:rsidRDefault="003F2FA1" w:rsidP="00417BDF">
            <w:pPr>
              <w:jc w:val="center"/>
              <w:rPr>
                <w:b/>
                <w:bCs/>
                <w:color w:val="000000"/>
                <w:sz w:val="18"/>
                <w:szCs w:val="18"/>
              </w:rPr>
            </w:pPr>
            <w:r w:rsidRPr="003F2FA1">
              <w:rPr>
                <w:b/>
                <w:bCs/>
                <w:color w:val="000000"/>
                <w:sz w:val="18"/>
                <w:szCs w:val="18"/>
              </w:rPr>
              <w:t>6 = 4 x 5</w:t>
            </w:r>
          </w:p>
        </w:tc>
        <w:tc>
          <w:tcPr>
            <w:tcW w:w="977" w:type="dxa"/>
            <w:shd w:val="clear" w:color="auto" w:fill="D0CECE" w:themeFill="background2" w:themeFillShade="E6"/>
          </w:tcPr>
          <w:p w14:paraId="71AEF68A" w14:textId="77777777" w:rsidR="003F2FA1" w:rsidRPr="003F2FA1" w:rsidRDefault="003F2FA1" w:rsidP="00417BDF">
            <w:pPr>
              <w:jc w:val="center"/>
              <w:rPr>
                <w:b/>
                <w:bCs/>
                <w:color w:val="000000"/>
                <w:sz w:val="18"/>
                <w:szCs w:val="18"/>
              </w:rPr>
            </w:pPr>
            <w:r w:rsidRPr="003F2FA1">
              <w:rPr>
                <w:b/>
                <w:bCs/>
                <w:color w:val="000000"/>
                <w:sz w:val="18"/>
                <w:szCs w:val="18"/>
              </w:rPr>
              <w:t>7</w:t>
            </w:r>
          </w:p>
        </w:tc>
      </w:tr>
      <w:tr w:rsidR="003F2FA1" w:rsidRPr="003F2FA1" w14:paraId="581FD831" w14:textId="77777777" w:rsidTr="000342DA">
        <w:trPr>
          <w:trHeight w:val="484"/>
        </w:trPr>
        <w:tc>
          <w:tcPr>
            <w:tcW w:w="456" w:type="dxa"/>
            <w:noWrap/>
            <w:hideMark/>
          </w:tcPr>
          <w:p w14:paraId="69D462DA" w14:textId="77777777" w:rsidR="003F2FA1" w:rsidRPr="003F2FA1" w:rsidRDefault="003F2FA1" w:rsidP="003F2FA1">
            <w:pPr>
              <w:spacing w:before="120"/>
              <w:rPr>
                <w:color w:val="000000" w:themeColor="text1"/>
                <w:sz w:val="18"/>
                <w:szCs w:val="18"/>
              </w:rPr>
            </w:pPr>
            <w:r w:rsidRPr="003F2FA1">
              <w:rPr>
                <w:color w:val="000000" w:themeColor="text1"/>
                <w:sz w:val="18"/>
                <w:szCs w:val="18"/>
              </w:rPr>
              <w:t>1</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bottom"/>
          </w:tcPr>
          <w:p w14:paraId="13E13A3C" w14:textId="33239FEF" w:rsidR="003F2FA1" w:rsidRPr="003F2FA1" w:rsidRDefault="003F2FA1" w:rsidP="003F2FA1">
            <w:pPr>
              <w:autoSpaceDE w:val="0"/>
              <w:autoSpaceDN w:val="0"/>
              <w:adjustRightInd w:val="0"/>
              <w:rPr>
                <w:color w:val="000000" w:themeColor="text1"/>
                <w:sz w:val="18"/>
                <w:szCs w:val="18"/>
              </w:rPr>
            </w:pPr>
            <w:r w:rsidRPr="003F2FA1">
              <w:rPr>
                <w:rFonts w:ascii="Calibri" w:hAnsi="Calibri" w:cs="Calibri"/>
                <w:color w:val="000000"/>
                <w:sz w:val="16"/>
                <w:szCs w:val="16"/>
              </w:rPr>
              <w:t xml:space="preserve">Papier ksero A4 80g, biały, 153, 1 ryza=500 arkuszy,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83DEFF" w14:textId="185BCA5E" w:rsidR="003F2FA1" w:rsidRPr="003F2FA1" w:rsidRDefault="003F2FA1" w:rsidP="003F2FA1">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580EB640" w14:textId="452CA1F4" w:rsidR="003F2FA1" w:rsidRPr="003F2FA1" w:rsidRDefault="003F2FA1" w:rsidP="003F2FA1">
            <w:pPr>
              <w:spacing w:before="120"/>
              <w:jc w:val="center"/>
              <w:rPr>
                <w:color w:val="000000" w:themeColor="text1"/>
                <w:sz w:val="18"/>
                <w:szCs w:val="18"/>
              </w:rPr>
            </w:pPr>
            <w:r>
              <w:rPr>
                <w:color w:val="000000" w:themeColor="text1"/>
                <w:sz w:val="18"/>
                <w:szCs w:val="18"/>
              </w:rPr>
              <w:t>55 ryz</w:t>
            </w:r>
          </w:p>
        </w:tc>
        <w:tc>
          <w:tcPr>
            <w:tcW w:w="1637" w:type="dxa"/>
          </w:tcPr>
          <w:p w14:paraId="47729861" w14:textId="77777777" w:rsidR="003F2FA1" w:rsidRPr="003F2FA1" w:rsidRDefault="003F2FA1" w:rsidP="003F2FA1">
            <w:pPr>
              <w:spacing w:before="120"/>
              <w:rPr>
                <w:color w:val="000000" w:themeColor="text1"/>
                <w:sz w:val="18"/>
                <w:szCs w:val="18"/>
              </w:rPr>
            </w:pPr>
          </w:p>
        </w:tc>
        <w:tc>
          <w:tcPr>
            <w:tcW w:w="1147" w:type="dxa"/>
          </w:tcPr>
          <w:p w14:paraId="124CA6FE" w14:textId="77777777" w:rsidR="003F2FA1" w:rsidRPr="003F2FA1" w:rsidRDefault="003F2FA1" w:rsidP="003F2FA1">
            <w:pPr>
              <w:spacing w:before="120"/>
              <w:rPr>
                <w:color w:val="000000" w:themeColor="text1"/>
                <w:sz w:val="18"/>
                <w:szCs w:val="18"/>
              </w:rPr>
            </w:pPr>
          </w:p>
        </w:tc>
        <w:tc>
          <w:tcPr>
            <w:tcW w:w="977" w:type="dxa"/>
          </w:tcPr>
          <w:p w14:paraId="21AF2B60" w14:textId="77777777" w:rsidR="003F2FA1" w:rsidRPr="003F2FA1" w:rsidRDefault="003F2FA1" w:rsidP="003F2FA1">
            <w:pPr>
              <w:spacing w:before="120"/>
              <w:rPr>
                <w:color w:val="000000" w:themeColor="text1"/>
                <w:sz w:val="18"/>
                <w:szCs w:val="18"/>
              </w:rPr>
            </w:pPr>
          </w:p>
        </w:tc>
      </w:tr>
      <w:tr w:rsidR="003F2FA1" w:rsidRPr="003F2FA1" w14:paraId="0C782674" w14:textId="77777777" w:rsidTr="00417BDF">
        <w:trPr>
          <w:trHeight w:val="707"/>
        </w:trPr>
        <w:tc>
          <w:tcPr>
            <w:tcW w:w="456" w:type="dxa"/>
            <w:noWrap/>
            <w:hideMark/>
          </w:tcPr>
          <w:p w14:paraId="58B5B33B" w14:textId="77777777" w:rsidR="003F2FA1" w:rsidRPr="003F2FA1" w:rsidRDefault="003F2FA1" w:rsidP="003F2FA1">
            <w:pPr>
              <w:spacing w:before="120"/>
              <w:rPr>
                <w:color w:val="000000" w:themeColor="text1"/>
                <w:sz w:val="18"/>
                <w:szCs w:val="18"/>
              </w:rPr>
            </w:pPr>
            <w:r w:rsidRPr="003F2FA1">
              <w:rPr>
                <w:color w:val="000000" w:themeColor="text1"/>
                <w:sz w:val="18"/>
                <w:szCs w:val="18"/>
              </w:rPr>
              <w:t>2</w:t>
            </w:r>
          </w:p>
        </w:tc>
        <w:tc>
          <w:tcPr>
            <w:tcW w:w="2374" w:type="dxa"/>
            <w:tcBorders>
              <w:top w:val="nil"/>
              <w:left w:val="single" w:sz="4" w:space="0" w:color="auto"/>
              <w:bottom w:val="single" w:sz="4" w:space="0" w:color="auto"/>
              <w:right w:val="single" w:sz="4" w:space="0" w:color="auto"/>
            </w:tcBorders>
            <w:shd w:val="clear" w:color="auto" w:fill="auto"/>
            <w:vAlign w:val="center"/>
          </w:tcPr>
          <w:p w14:paraId="4DA9B9B2" w14:textId="446ECD66" w:rsidR="003F2FA1" w:rsidRPr="003F2FA1" w:rsidRDefault="003F2FA1" w:rsidP="003F2FA1">
            <w:pPr>
              <w:spacing w:before="120"/>
              <w:rPr>
                <w:color w:val="000000" w:themeColor="text1"/>
                <w:sz w:val="18"/>
                <w:szCs w:val="18"/>
              </w:rPr>
            </w:pPr>
            <w:r w:rsidRPr="003F2FA1">
              <w:rPr>
                <w:color w:val="000000" w:themeColor="text1"/>
                <w:sz w:val="18"/>
                <w:szCs w:val="18"/>
              </w:rPr>
              <w:t>tonery (dopuszczalne zamienniki) do drukarki  Samsung CLX-3185FW</w:t>
            </w:r>
            <w:r>
              <w:rPr>
                <w:color w:val="000000" w:themeColor="text1"/>
                <w:sz w:val="18"/>
                <w:szCs w:val="18"/>
              </w:rPr>
              <w:t xml:space="preserve"> </w:t>
            </w:r>
            <w:r w:rsidRPr="003F2FA1">
              <w:rPr>
                <w:color w:val="000000" w:themeColor="text1"/>
                <w:sz w:val="18"/>
                <w:szCs w:val="18"/>
              </w:rPr>
              <w:t xml:space="preserve">czarny (CLT-K4072S ) </w:t>
            </w:r>
            <w:r>
              <w:rPr>
                <w:color w:val="000000" w:themeColor="text1"/>
                <w:sz w:val="18"/>
                <w:szCs w:val="18"/>
              </w:rPr>
              <w:t xml:space="preserve"> </w:t>
            </w:r>
          </w:p>
        </w:tc>
        <w:tc>
          <w:tcPr>
            <w:tcW w:w="1843" w:type="dxa"/>
            <w:noWrap/>
          </w:tcPr>
          <w:p w14:paraId="0345C4A6" w14:textId="77777777" w:rsidR="003F2FA1" w:rsidRPr="003F2FA1" w:rsidRDefault="003F2FA1" w:rsidP="003F2FA1">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695C5C2" w14:textId="4380529C" w:rsidR="003F2FA1" w:rsidRPr="003F2FA1" w:rsidRDefault="003F2FA1" w:rsidP="003F2FA1">
            <w:pPr>
              <w:spacing w:before="120"/>
              <w:jc w:val="center"/>
              <w:rPr>
                <w:color w:val="000000" w:themeColor="text1"/>
                <w:sz w:val="18"/>
                <w:szCs w:val="18"/>
              </w:rPr>
            </w:pPr>
            <w:r>
              <w:rPr>
                <w:color w:val="000000" w:themeColor="text1"/>
                <w:sz w:val="18"/>
                <w:szCs w:val="18"/>
              </w:rPr>
              <w:t>2 sztuki</w:t>
            </w:r>
          </w:p>
        </w:tc>
        <w:tc>
          <w:tcPr>
            <w:tcW w:w="1637" w:type="dxa"/>
          </w:tcPr>
          <w:p w14:paraId="5AD078D2" w14:textId="77777777" w:rsidR="003F2FA1" w:rsidRPr="003F2FA1" w:rsidRDefault="003F2FA1" w:rsidP="003F2FA1">
            <w:pPr>
              <w:spacing w:before="120"/>
              <w:rPr>
                <w:color w:val="000000" w:themeColor="text1"/>
                <w:sz w:val="18"/>
                <w:szCs w:val="18"/>
              </w:rPr>
            </w:pPr>
          </w:p>
        </w:tc>
        <w:tc>
          <w:tcPr>
            <w:tcW w:w="1147" w:type="dxa"/>
          </w:tcPr>
          <w:p w14:paraId="0AB7FCDD" w14:textId="77777777" w:rsidR="003F2FA1" w:rsidRPr="003F2FA1" w:rsidRDefault="003F2FA1" w:rsidP="003F2FA1">
            <w:pPr>
              <w:spacing w:before="120"/>
              <w:rPr>
                <w:color w:val="000000" w:themeColor="text1"/>
                <w:sz w:val="18"/>
                <w:szCs w:val="18"/>
              </w:rPr>
            </w:pPr>
          </w:p>
        </w:tc>
        <w:tc>
          <w:tcPr>
            <w:tcW w:w="977" w:type="dxa"/>
          </w:tcPr>
          <w:p w14:paraId="4F6C6554" w14:textId="77777777" w:rsidR="003F2FA1" w:rsidRPr="003F2FA1" w:rsidRDefault="003F2FA1" w:rsidP="003F2FA1">
            <w:pPr>
              <w:spacing w:before="120"/>
              <w:rPr>
                <w:color w:val="000000" w:themeColor="text1"/>
                <w:sz w:val="18"/>
                <w:szCs w:val="18"/>
              </w:rPr>
            </w:pPr>
          </w:p>
        </w:tc>
      </w:tr>
      <w:tr w:rsidR="003F2FA1" w:rsidRPr="003F2FA1" w14:paraId="0072D3D1" w14:textId="77777777" w:rsidTr="00417BDF">
        <w:trPr>
          <w:trHeight w:val="557"/>
        </w:trPr>
        <w:tc>
          <w:tcPr>
            <w:tcW w:w="456" w:type="dxa"/>
            <w:noWrap/>
            <w:hideMark/>
          </w:tcPr>
          <w:p w14:paraId="7867E8EF" w14:textId="77777777" w:rsidR="003F2FA1" w:rsidRPr="003F2FA1" w:rsidRDefault="003F2FA1" w:rsidP="003F2FA1">
            <w:pPr>
              <w:spacing w:before="120"/>
              <w:rPr>
                <w:color w:val="000000" w:themeColor="text1"/>
                <w:sz w:val="18"/>
                <w:szCs w:val="18"/>
              </w:rPr>
            </w:pPr>
            <w:r w:rsidRPr="003F2FA1">
              <w:rPr>
                <w:color w:val="000000" w:themeColor="text1"/>
                <w:sz w:val="18"/>
                <w:szCs w:val="18"/>
              </w:rPr>
              <w:t>3</w:t>
            </w:r>
          </w:p>
        </w:tc>
        <w:tc>
          <w:tcPr>
            <w:tcW w:w="2374" w:type="dxa"/>
            <w:tcBorders>
              <w:top w:val="nil"/>
              <w:left w:val="single" w:sz="4" w:space="0" w:color="auto"/>
              <w:bottom w:val="single" w:sz="4" w:space="0" w:color="auto"/>
              <w:right w:val="single" w:sz="4" w:space="0" w:color="auto"/>
            </w:tcBorders>
            <w:shd w:val="clear" w:color="D9E1F2" w:fill="D9E1F2"/>
            <w:vAlign w:val="center"/>
          </w:tcPr>
          <w:p w14:paraId="45600CE3" w14:textId="040913EA" w:rsidR="003F2FA1" w:rsidRPr="003F2FA1" w:rsidRDefault="003F2FA1" w:rsidP="003F2FA1">
            <w:pPr>
              <w:spacing w:before="120"/>
              <w:rPr>
                <w:color w:val="000000" w:themeColor="text1"/>
                <w:sz w:val="18"/>
                <w:szCs w:val="18"/>
              </w:rPr>
            </w:pPr>
            <w:r w:rsidRPr="003F2FA1">
              <w:rPr>
                <w:color w:val="000000" w:themeColor="text1"/>
                <w:sz w:val="18"/>
                <w:szCs w:val="18"/>
              </w:rPr>
              <w:t xml:space="preserve">tonery (dopuszczalne zamienniki) do drukarki  Samsung CLX-3185FWcyan (CLT-K4072S </w:t>
            </w:r>
            <w:r>
              <w:rPr>
                <w:color w:val="000000" w:themeColor="text1"/>
                <w:sz w:val="18"/>
                <w:szCs w:val="18"/>
              </w:rPr>
              <w:t xml:space="preserve"> </w:t>
            </w:r>
          </w:p>
        </w:tc>
        <w:tc>
          <w:tcPr>
            <w:tcW w:w="1843" w:type="dxa"/>
            <w:noWrap/>
          </w:tcPr>
          <w:p w14:paraId="10DB483E" w14:textId="77777777" w:rsidR="003F2FA1" w:rsidRPr="003F2FA1" w:rsidRDefault="003F2FA1" w:rsidP="003F2FA1">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76F3BF4" w14:textId="42076D52" w:rsidR="003F2FA1" w:rsidRPr="003F2FA1" w:rsidRDefault="003F2FA1" w:rsidP="003F2FA1">
            <w:pPr>
              <w:spacing w:before="120"/>
              <w:jc w:val="center"/>
              <w:rPr>
                <w:color w:val="000000" w:themeColor="text1"/>
                <w:sz w:val="18"/>
                <w:szCs w:val="18"/>
              </w:rPr>
            </w:pPr>
            <w:r>
              <w:rPr>
                <w:color w:val="000000" w:themeColor="text1"/>
                <w:sz w:val="18"/>
                <w:szCs w:val="18"/>
              </w:rPr>
              <w:t>1 sztuka</w:t>
            </w:r>
          </w:p>
        </w:tc>
        <w:tc>
          <w:tcPr>
            <w:tcW w:w="1637" w:type="dxa"/>
          </w:tcPr>
          <w:p w14:paraId="115BD9C8" w14:textId="77777777" w:rsidR="003F2FA1" w:rsidRPr="003F2FA1" w:rsidRDefault="003F2FA1" w:rsidP="003F2FA1">
            <w:pPr>
              <w:spacing w:before="120"/>
              <w:rPr>
                <w:color w:val="000000" w:themeColor="text1"/>
                <w:sz w:val="18"/>
                <w:szCs w:val="18"/>
              </w:rPr>
            </w:pPr>
          </w:p>
        </w:tc>
        <w:tc>
          <w:tcPr>
            <w:tcW w:w="1147" w:type="dxa"/>
          </w:tcPr>
          <w:p w14:paraId="0BBE94D7" w14:textId="77777777" w:rsidR="003F2FA1" w:rsidRPr="003F2FA1" w:rsidRDefault="003F2FA1" w:rsidP="003F2FA1">
            <w:pPr>
              <w:spacing w:before="120"/>
              <w:rPr>
                <w:color w:val="000000" w:themeColor="text1"/>
                <w:sz w:val="18"/>
                <w:szCs w:val="18"/>
              </w:rPr>
            </w:pPr>
          </w:p>
        </w:tc>
        <w:tc>
          <w:tcPr>
            <w:tcW w:w="977" w:type="dxa"/>
          </w:tcPr>
          <w:p w14:paraId="2960C503" w14:textId="77777777" w:rsidR="003F2FA1" w:rsidRPr="003F2FA1" w:rsidRDefault="003F2FA1" w:rsidP="003F2FA1">
            <w:pPr>
              <w:spacing w:before="120"/>
              <w:rPr>
                <w:color w:val="000000" w:themeColor="text1"/>
                <w:sz w:val="18"/>
                <w:szCs w:val="18"/>
              </w:rPr>
            </w:pPr>
          </w:p>
        </w:tc>
      </w:tr>
      <w:tr w:rsidR="003F2FA1" w:rsidRPr="003F2FA1" w14:paraId="0AB4454A" w14:textId="77777777" w:rsidTr="00417BDF">
        <w:trPr>
          <w:trHeight w:val="588"/>
        </w:trPr>
        <w:tc>
          <w:tcPr>
            <w:tcW w:w="456" w:type="dxa"/>
            <w:noWrap/>
            <w:hideMark/>
          </w:tcPr>
          <w:p w14:paraId="5034B697" w14:textId="77777777" w:rsidR="003F2FA1" w:rsidRPr="003F2FA1" w:rsidRDefault="003F2FA1" w:rsidP="003F2FA1">
            <w:pPr>
              <w:spacing w:before="120"/>
              <w:rPr>
                <w:color w:val="000000" w:themeColor="text1"/>
                <w:sz w:val="18"/>
                <w:szCs w:val="18"/>
              </w:rPr>
            </w:pPr>
            <w:r w:rsidRPr="003F2FA1">
              <w:rPr>
                <w:color w:val="000000" w:themeColor="text1"/>
                <w:sz w:val="18"/>
                <w:szCs w:val="18"/>
              </w:rPr>
              <w:t>4</w:t>
            </w:r>
          </w:p>
        </w:tc>
        <w:tc>
          <w:tcPr>
            <w:tcW w:w="2374" w:type="dxa"/>
            <w:tcBorders>
              <w:top w:val="nil"/>
              <w:left w:val="single" w:sz="4" w:space="0" w:color="auto"/>
              <w:bottom w:val="single" w:sz="4" w:space="0" w:color="auto"/>
              <w:right w:val="single" w:sz="4" w:space="0" w:color="auto"/>
            </w:tcBorders>
            <w:shd w:val="clear" w:color="auto" w:fill="auto"/>
            <w:vAlign w:val="center"/>
          </w:tcPr>
          <w:p w14:paraId="114DAB81" w14:textId="2E8D6A34" w:rsidR="003F2FA1" w:rsidRPr="003F2FA1" w:rsidRDefault="003F2FA1" w:rsidP="003F2FA1">
            <w:pPr>
              <w:autoSpaceDE w:val="0"/>
              <w:autoSpaceDN w:val="0"/>
              <w:adjustRightInd w:val="0"/>
              <w:rPr>
                <w:color w:val="000000" w:themeColor="text1"/>
                <w:sz w:val="18"/>
                <w:szCs w:val="18"/>
              </w:rPr>
            </w:pPr>
            <w:r w:rsidRPr="003F2FA1">
              <w:rPr>
                <w:color w:val="000000" w:themeColor="text1"/>
                <w:sz w:val="18"/>
                <w:szCs w:val="18"/>
              </w:rPr>
              <w:t>tonery (dopuszczalne zamienniki) do drukarki  Samsung CLX-3185FW</w:t>
            </w:r>
            <w:r>
              <w:rPr>
                <w:color w:val="000000" w:themeColor="text1"/>
                <w:sz w:val="18"/>
                <w:szCs w:val="18"/>
              </w:rPr>
              <w:t xml:space="preserve"> </w:t>
            </w:r>
            <w:r w:rsidRPr="003F2FA1">
              <w:rPr>
                <w:color w:val="000000" w:themeColor="text1"/>
                <w:sz w:val="18"/>
                <w:szCs w:val="18"/>
              </w:rPr>
              <w:t xml:space="preserve">magenta (CLT-K4072S </w:t>
            </w:r>
            <w:r>
              <w:rPr>
                <w:color w:val="000000" w:themeColor="text1"/>
                <w:sz w:val="18"/>
                <w:szCs w:val="18"/>
              </w:rPr>
              <w:t xml:space="preserve"> </w:t>
            </w:r>
          </w:p>
        </w:tc>
        <w:tc>
          <w:tcPr>
            <w:tcW w:w="1843" w:type="dxa"/>
            <w:noWrap/>
          </w:tcPr>
          <w:p w14:paraId="6BB94156" w14:textId="77777777" w:rsidR="003F2FA1" w:rsidRPr="003F2FA1" w:rsidRDefault="003F2FA1" w:rsidP="003F2FA1">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3D0C7967" w14:textId="7A85EBE1" w:rsidR="003F2FA1" w:rsidRPr="003F2FA1" w:rsidRDefault="003F2FA1" w:rsidP="003F2FA1">
            <w:pPr>
              <w:spacing w:before="120"/>
              <w:jc w:val="center"/>
              <w:rPr>
                <w:color w:val="000000" w:themeColor="text1"/>
                <w:sz w:val="18"/>
                <w:szCs w:val="18"/>
              </w:rPr>
            </w:pPr>
            <w:r>
              <w:rPr>
                <w:color w:val="000000" w:themeColor="text1"/>
                <w:sz w:val="18"/>
                <w:szCs w:val="18"/>
              </w:rPr>
              <w:t>1 sztuka</w:t>
            </w:r>
          </w:p>
        </w:tc>
        <w:tc>
          <w:tcPr>
            <w:tcW w:w="1637" w:type="dxa"/>
          </w:tcPr>
          <w:p w14:paraId="229A3352" w14:textId="77777777" w:rsidR="003F2FA1" w:rsidRPr="003F2FA1" w:rsidRDefault="003F2FA1" w:rsidP="003F2FA1">
            <w:pPr>
              <w:spacing w:before="120"/>
              <w:rPr>
                <w:color w:val="000000" w:themeColor="text1"/>
                <w:sz w:val="18"/>
                <w:szCs w:val="18"/>
              </w:rPr>
            </w:pPr>
          </w:p>
        </w:tc>
        <w:tc>
          <w:tcPr>
            <w:tcW w:w="1147" w:type="dxa"/>
          </w:tcPr>
          <w:p w14:paraId="10AF8E88" w14:textId="77777777" w:rsidR="003F2FA1" w:rsidRPr="003F2FA1" w:rsidRDefault="003F2FA1" w:rsidP="003F2FA1">
            <w:pPr>
              <w:spacing w:before="120"/>
              <w:rPr>
                <w:color w:val="000000" w:themeColor="text1"/>
                <w:sz w:val="18"/>
                <w:szCs w:val="18"/>
              </w:rPr>
            </w:pPr>
          </w:p>
        </w:tc>
        <w:tc>
          <w:tcPr>
            <w:tcW w:w="977" w:type="dxa"/>
          </w:tcPr>
          <w:p w14:paraId="39FBC4A8" w14:textId="77777777" w:rsidR="003F2FA1" w:rsidRPr="003F2FA1" w:rsidRDefault="003F2FA1" w:rsidP="003F2FA1">
            <w:pPr>
              <w:spacing w:before="120"/>
              <w:rPr>
                <w:color w:val="000000" w:themeColor="text1"/>
                <w:sz w:val="18"/>
                <w:szCs w:val="18"/>
              </w:rPr>
            </w:pPr>
          </w:p>
        </w:tc>
      </w:tr>
      <w:tr w:rsidR="003F2FA1" w:rsidRPr="003F2FA1" w14:paraId="74A88FEF" w14:textId="77777777" w:rsidTr="00417BDF">
        <w:trPr>
          <w:trHeight w:val="588"/>
        </w:trPr>
        <w:tc>
          <w:tcPr>
            <w:tcW w:w="456" w:type="dxa"/>
            <w:noWrap/>
          </w:tcPr>
          <w:p w14:paraId="40D2DCB5" w14:textId="77777777" w:rsidR="003F2FA1" w:rsidRPr="003F2FA1" w:rsidRDefault="003F2FA1" w:rsidP="003F2FA1">
            <w:pPr>
              <w:spacing w:before="120"/>
              <w:rPr>
                <w:color w:val="000000" w:themeColor="text1"/>
                <w:sz w:val="18"/>
                <w:szCs w:val="18"/>
              </w:rPr>
            </w:pPr>
            <w:r w:rsidRPr="003F2FA1">
              <w:rPr>
                <w:color w:val="000000" w:themeColor="text1"/>
                <w:sz w:val="18"/>
                <w:szCs w:val="18"/>
              </w:rPr>
              <w:t>5</w:t>
            </w: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7469E7C3" w14:textId="2D3A67E6" w:rsidR="003F2FA1" w:rsidRPr="003F2FA1" w:rsidRDefault="003F2FA1" w:rsidP="003F2FA1">
            <w:pPr>
              <w:autoSpaceDE w:val="0"/>
              <w:autoSpaceDN w:val="0"/>
              <w:adjustRightInd w:val="0"/>
              <w:rPr>
                <w:color w:val="000000"/>
                <w:sz w:val="18"/>
                <w:szCs w:val="18"/>
              </w:rPr>
            </w:pPr>
            <w:r w:rsidRPr="003F2FA1">
              <w:rPr>
                <w:color w:val="000000"/>
                <w:sz w:val="18"/>
                <w:szCs w:val="18"/>
              </w:rPr>
              <w:t xml:space="preserve">tonery (dopuszczalne zamienniki) do drukarki  Samsung CLX-3185FWyellow  CLT-K4072S ) </w:t>
            </w:r>
          </w:p>
        </w:tc>
        <w:tc>
          <w:tcPr>
            <w:tcW w:w="1843" w:type="dxa"/>
            <w:noWrap/>
          </w:tcPr>
          <w:p w14:paraId="1DED2624" w14:textId="77777777" w:rsidR="003F2FA1" w:rsidRPr="003F2FA1" w:rsidRDefault="003F2FA1" w:rsidP="003F2FA1">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2DDD0820" w14:textId="6BE1FA34" w:rsidR="003F2FA1" w:rsidRPr="003F2FA1" w:rsidRDefault="003F2FA1" w:rsidP="003F2FA1">
            <w:pPr>
              <w:spacing w:before="120"/>
              <w:jc w:val="center"/>
              <w:rPr>
                <w:color w:val="000000" w:themeColor="text1"/>
                <w:sz w:val="18"/>
                <w:szCs w:val="18"/>
              </w:rPr>
            </w:pPr>
            <w:r w:rsidRPr="003F2FA1">
              <w:rPr>
                <w:color w:val="000000" w:themeColor="text1"/>
                <w:sz w:val="18"/>
                <w:szCs w:val="18"/>
              </w:rPr>
              <w:t>1 sztuka</w:t>
            </w:r>
          </w:p>
        </w:tc>
        <w:tc>
          <w:tcPr>
            <w:tcW w:w="1637" w:type="dxa"/>
          </w:tcPr>
          <w:p w14:paraId="138D6D53" w14:textId="77777777" w:rsidR="003F2FA1" w:rsidRPr="003F2FA1" w:rsidRDefault="003F2FA1" w:rsidP="003F2FA1">
            <w:pPr>
              <w:spacing w:before="120"/>
              <w:rPr>
                <w:color w:val="000000" w:themeColor="text1"/>
                <w:sz w:val="18"/>
                <w:szCs w:val="18"/>
              </w:rPr>
            </w:pPr>
          </w:p>
        </w:tc>
        <w:tc>
          <w:tcPr>
            <w:tcW w:w="1147" w:type="dxa"/>
          </w:tcPr>
          <w:p w14:paraId="33A7B762" w14:textId="77777777" w:rsidR="003F2FA1" w:rsidRPr="003F2FA1" w:rsidRDefault="003F2FA1" w:rsidP="003F2FA1">
            <w:pPr>
              <w:spacing w:before="120"/>
              <w:rPr>
                <w:color w:val="000000" w:themeColor="text1"/>
                <w:sz w:val="18"/>
                <w:szCs w:val="18"/>
              </w:rPr>
            </w:pPr>
          </w:p>
        </w:tc>
        <w:tc>
          <w:tcPr>
            <w:tcW w:w="977" w:type="dxa"/>
          </w:tcPr>
          <w:p w14:paraId="44330737" w14:textId="77777777" w:rsidR="003F2FA1" w:rsidRPr="003F2FA1" w:rsidRDefault="003F2FA1" w:rsidP="003F2FA1">
            <w:pPr>
              <w:spacing w:before="120"/>
              <w:rPr>
                <w:color w:val="000000" w:themeColor="text1"/>
                <w:sz w:val="18"/>
                <w:szCs w:val="18"/>
              </w:rPr>
            </w:pPr>
          </w:p>
        </w:tc>
      </w:tr>
      <w:tr w:rsidR="003F2FA1" w:rsidRPr="003F2FA1" w14:paraId="54E723D9" w14:textId="77777777" w:rsidTr="00417BDF">
        <w:trPr>
          <w:trHeight w:val="588"/>
        </w:trPr>
        <w:tc>
          <w:tcPr>
            <w:tcW w:w="456" w:type="dxa"/>
            <w:noWrap/>
          </w:tcPr>
          <w:p w14:paraId="36E9BE3C" w14:textId="7A0667A3" w:rsidR="003F2FA1" w:rsidRPr="003F2FA1" w:rsidRDefault="002F45F4" w:rsidP="003F2FA1">
            <w:pPr>
              <w:spacing w:before="120"/>
              <w:rPr>
                <w:color w:val="000000" w:themeColor="text1"/>
                <w:sz w:val="18"/>
                <w:szCs w:val="18"/>
              </w:rPr>
            </w:pPr>
            <w:r>
              <w:rPr>
                <w:color w:val="000000" w:themeColor="text1"/>
                <w:sz w:val="18"/>
                <w:szCs w:val="18"/>
              </w:rPr>
              <w:t>6</w:t>
            </w:r>
          </w:p>
          <w:p w14:paraId="4033CB0E" w14:textId="77777777" w:rsidR="003F2FA1" w:rsidRPr="003F2FA1" w:rsidRDefault="003F2FA1" w:rsidP="003F2FA1">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E01A7F6" w14:textId="0198F84B" w:rsidR="003F2FA1" w:rsidRPr="003F2FA1" w:rsidRDefault="003F2FA1" w:rsidP="003F2FA1">
            <w:pPr>
              <w:autoSpaceDE w:val="0"/>
              <w:autoSpaceDN w:val="0"/>
              <w:adjustRightInd w:val="0"/>
              <w:rPr>
                <w:color w:val="000000"/>
                <w:sz w:val="18"/>
                <w:szCs w:val="18"/>
              </w:rPr>
            </w:pPr>
            <w:r w:rsidRPr="003F2FA1">
              <w:rPr>
                <w:color w:val="000000"/>
                <w:sz w:val="18"/>
                <w:szCs w:val="18"/>
              </w:rPr>
              <w:t xml:space="preserve">Komplet tonerów do drukarki C511dn </w:t>
            </w:r>
            <w:r w:rsidRPr="003F2FA1">
              <w:rPr>
                <w:color w:val="000000"/>
                <w:sz w:val="18"/>
                <w:szCs w:val="18"/>
              </w:rPr>
              <w:tab/>
              <w:t>kod producenta 44469722 + 44469723 + 44469724 + 44973508</w:t>
            </w:r>
          </w:p>
        </w:tc>
        <w:tc>
          <w:tcPr>
            <w:tcW w:w="1843" w:type="dxa"/>
            <w:noWrap/>
          </w:tcPr>
          <w:p w14:paraId="409553F8" w14:textId="77777777" w:rsidR="003F2FA1" w:rsidRPr="003F2FA1" w:rsidRDefault="003F2FA1" w:rsidP="003F2FA1">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3BC33580" w14:textId="16C3EFA2" w:rsidR="003F2FA1" w:rsidRPr="003F2FA1" w:rsidRDefault="003F2FA1" w:rsidP="003F2FA1">
            <w:pPr>
              <w:spacing w:before="120"/>
              <w:jc w:val="center"/>
              <w:rPr>
                <w:color w:val="000000" w:themeColor="text1"/>
                <w:sz w:val="18"/>
                <w:szCs w:val="18"/>
              </w:rPr>
            </w:pPr>
            <w:r w:rsidRPr="003F2FA1">
              <w:rPr>
                <w:color w:val="000000" w:themeColor="text1"/>
                <w:sz w:val="18"/>
                <w:szCs w:val="18"/>
              </w:rPr>
              <w:t>1 komplet</w:t>
            </w:r>
          </w:p>
        </w:tc>
        <w:tc>
          <w:tcPr>
            <w:tcW w:w="1637" w:type="dxa"/>
          </w:tcPr>
          <w:p w14:paraId="4AE83243" w14:textId="77777777" w:rsidR="003F2FA1" w:rsidRPr="003F2FA1" w:rsidRDefault="003F2FA1" w:rsidP="003F2FA1">
            <w:pPr>
              <w:spacing w:before="120"/>
              <w:rPr>
                <w:color w:val="000000" w:themeColor="text1"/>
                <w:sz w:val="18"/>
                <w:szCs w:val="18"/>
              </w:rPr>
            </w:pPr>
          </w:p>
        </w:tc>
        <w:tc>
          <w:tcPr>
            <w:tcW w:w="1147" w:type="dxa"/>
          </w:tcPr>
          <w:p w14:paraId="48DD081C" w14:textId="77777777" w:rsidR="003F2FA1" w:rsidRPr="003F2FA1" w:rsidRDefault="003F2FA1" w:rsidP="003F2FA1">
            <w:pPr>
              <w:spacing w:before="120"/>
              <w:rPr>
                <w:color w:val="000000" w:themeColor="text1"/>
                <w:sz w:val="18"/>
                <w:szCs w:val="18"/>
              </w:rPr>
            </w:pPr>
          </w:p>
        </w:tc>
        <w:tc>
          <w:tcPr>
            <w:tcW w:w="977" w:type="dxa"/>
          </w:tcPr>
          <w:p w14:paraId="628CF6DB" w14:textId="77777777" w:rsidR="003F2FA1" w:rsidRPr="003F2FA1" w:rsidRDefault="003F2FA1" w:rsidP="003F2FA1">
            <w:pPr>
              <w:spacing w:before="120"/>
              <w:rPr>
                <w:color w:val="000000" w:themeColor="text1"/>
                <w:sz w:val="18"/>
                <w:szCs w:val="18"/>
              </w:rPr>
            </w:pPr>
          </w:p>
        </w:tc>
      </w:tr>
      <w:tr w:rsidR="003F2FA1" w:rsidRPr="003F2FA1" w14:paraId="681B0618" w14:textId="77777777" w:rsidTr="00417BDF">
        <w:trPr>
          <w:trHeight w:val="588"/>
        </w:trPr>
        <w:tc>
          <w:tcPr>
            <w:tcW w:w="456" w:type="dxa"/>
            <w:noWrap/>
          </w:tcPr>
          <w:p w14:paraId="42571213" w14:textId="675459DC" w:rsidR="003F2FA1" w:rsidRPr="003F2FA1" w:rsidRDefault="002F45F4" w:rsidP="003F2FA1">
            <w:pPr>
              <w:spacing w:before="120"/>
              <w:rPr>
                <w:color w:val="000000" w:themeColor="text1"/>
                <w:sz w:val="18"/>
                <w:szCs w:val="18"/>
              </w:rPr>
            </w:pPr>
            <w:r>
              <w:rPr>
                <w:color w:val="000000" w:themeColor="text1"/>
                <w:sz w:val="18"/>
                <w:szCs w:val="18"/>
              </w:rPr>
              <w:t>7</w:t>
            </w: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215D3F5E" w14:textId="148E59C5" w:rsidR="003F2FA1" w:rsidRPr="003F2FA1" w:rsidRDefault="003F2FA1" w:rsidP="003F2FA1">
            <w:pPr>
              <w:autoSpaceDE w:val="0"/>
              <w:autoSpaceDN w:val="0"/>
              <w:adjustRightInd w:val="0"/>
              <w:rPr>
                <w:color w:val="000000"/>
                <w:sz w:val="18"/>
                <w:szCs w:val="18"/>
              </w:rPr>
            </w:pPr>
            <w:r w:rsidRPr="003F2FA1">
              <w:rPr>
                <w:color w:val="000000"/>
                <w:sz w:val="18"/>
                <w:szCs w:val="18"/>
              </w:rPr>
              <w:t>Toner do drukarki HP LasetJet P2055d</w:t>
            </w:r>
            <w:r w:rsidR="002F45F4">
              <w:rPr>
                <w:color w:val="000000"/>
                <w:sz w:val="18"/>
                <w:szCs w:val="18"/>
              </w:rPr>
              <w:t xml:space="preserve"> czarny</w:t>
            </w:r>
          </w:p>
        </w:tc>
        <w:tc>
          <w:tcPr>
            <w:tcW w:w="1843" w:type="dxa"/>
            <w:noWrap/>
          </w:tcPr>
          <w:p w14:paraId="1154B22C" w14:textId="77777777" w:rsidR="003F2FA1" w:rsidRPr="003F2FA1" w:rsidRDefault="003F2FA1" w:rsidP="003F2FA1">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7943FE39" w14:textId="070226F5" w:rsidR="003F2FA1" w:rsidRPr="003F2FA1" w:rsidRDefault="003F2FA1" w:rsidP="003F2FA1">
            <w:pPr>
              <w:spacing w:before="120"/>
              <w:jc w:val="center"/>
              <w:rPr>
                <w:color w:val="000000" w:themeColor="text1"/>
                <w:sz w:val="18"/>
                <w:szCs w:val="18"/>
              </w:rPr>
            </w:pPr>
            <w:r w:rsidRPr="003F2FA1">
              <w:rPr>
                <w:color w:val="000000" w:themeColor="text1"/>
                <w:sz w:val="18"/>
                <w:szCs w:val="18"/>
              </w:rPr>
              <w:t>3 sztuki</w:t>
            </w:r>
          </w:p>
        </w:tc>
        <w:tc>
          <w:tcPr>
            <w:tcW w:w="1637" w:type="dxa"/>
          </w:tcPr>
          <w:p w14:paraId="407CD269" w14:textId="77777777" w:rsidR="003F2FA1" w:rsidRPr="003F2FA1" w:rsidRDefault="003F2FA1" w:rsidP="003F2FA1">
            <w:pPr>
              <w:spacing w:before="120"/>
              <w:rPr>
                <w:color w:val="000000" w:themeColor="text1"/>
                <w:sz w:val="18"/>
                <w:szCs w:val="18"/>
              </w:rPr>
            </w:pPr>
          </w:p>
        </w:tc>
        <w:tc>
          <w:tcPr>
            <w:tcW w:w="1147" w:type="dxa"/>
          </w:tcPr>
          <w:p w14:paraId="0FA0C9CF" w14:textId="77777777" w:rsidR="003F2FA1" w:rsidRPr="003F2FA1" w:rsidRDefault="003F2FA1" w:rsidP="003F2FA1">
            <w:pPr>
              <w:spacing w:before="120"/>
              <w:rPr>
                <w:color w:val="000000" w:themeColor="text1"/>
                <w:sz w:val="18"/>
                <w:szCs w:val="18"/>
              </w:rPr>
            </w:pPr>
          </w:p>
        </w:tc>
        <w:tc>
          <w:tcPr>
            <w:tcW w:w="977" w:type="dxa"/>
          </w:tcPr>
          <w:p w14:paraId="266ABE80" w14:textId="77777777" w:rsidR="003F2FA1" w:rsidRPr="003F2FA1" w:rsidRDefault="003F2FA1" w:rsidP="003F2FA1">
            <w:pPr>
              <w:spacing w:before="120"/>
              <w:rPr>
                <w:color w:val="000000" w:themeColor="text1"/>
                <w:sz w:val="18"/>
                <w:szCs w:val="18"/>
              </w:rPr>
            </w:pPr>
          </w:p>
        </w:tc>
      </w:tr>
      <w:tr w:rsidR="003F2FA1" w:rsidRPr="003F2FA1" w14:paraId="31229B0C" w14:textId="77777777" w:rsidTr="00417BDF">
        <w:trPr>
          <w:trHeight w:val="588"/>
        </w:trPr>
        <w:tc>
          <w:tcPr>
            <w:tcW w:w="456" w:type="dxa"/>
            <w:noWrap/>
          </w:tcPr>
          <w:p w14:paraId="177B56B1" w14:textId="77777777" w:rsidR="003F2FA1" w:rsidRPr="003F2FA1" w:rsidRDefault="003F2FA1" w:rsidP="003F2FA1">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71B98FC0" w14:textId="23189C64" w:rsidR="003F2FA1" w:rsidRPr="003F2FA1" w:rsidRDefault="003F2FA1" w:rsidP="003F2FA1">
            <w:pPr>
              <w:autoSpaceDE w:val="0"/>
              <w:autoSpaceDN w:val="0"/>
              <w:adjustRightInd w:val="0"/>
              <w:rPr>
                <w:b/>
                <w:bCs/>
                <w:color w:val="000000"/>
                <w:sz w:val="18"/>
                <w:szCs w:val="18"/>
              </w:rPr>
            </w:pPr>
            <w:r w:rsidRPr="003F2FA1">
              <w:rPr>
                <w:b/>
                <w:bCs/>
                <w:color w:val="000000"/>
                <w:sz w:val="18"/>
                <w:szCs w:val="18"/>
              </w:rPr>
              <w:t>razem</w:t>
            </w:r>
          </w:p>
        </w:tc>
        <w:tc>
          <w:tcPr>
            <w:tcW w:w="1843" w:type="dxa"/>
            <w:noWrap/>
          </w:tcPr>
          <w:p w14:paraId="76CCB594" w14:textId="77777777" w:rsidR="003F2FA1" w:rsidRPr="003F2FA1" w:rsidRDefault="003F2FA1" w:rsidP="003F2FA1">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265EE049" w14:textId="77777777" w:rsidR="003F2FA1" w:rsidRPr="003F2FA1" w:rsidRDefault="003F2FA1" w:rsidP="003F2FA1">
            <w:pPr>
              <w:spacing w:before="120"/>
              <w:jc w:val="center"/>
              <w:rPr>
                <w:b/>
                <w:bCs/>
                <w:color w:val="000000"/>
                <w:sz w:val="18"/>
                <w:szCs w:val="18"/>
              </w:rPr>
            </w:pPr>
          </w:p>
        </w:tc>
        <w:tc>
          <w:tcPr>
            <w:tcW w:w="1637" w:type="dxa"/>
          </w:tcPr>
          <w:p w14:paraId="20CF0B31" w14:textId="77777777" w:rsidR="003F2FA1" w:rsidRPr="003F2FA1" w:rsidRDefault="003F2FA1" w:rsidP="003F2FA1">
            <w:pPr>
              <w:spacing w:before="120"/>
              <w:rPr>
                <w:color w:val="000000" w:themeColor="text1"/>
                <w:sz w:val="18"/>
                <w:szCs w:val="18"/>
              </w:rPr>
            </w:pPr>
          </w:p>
        </w:tc>
        <w:tc>
          <w:tcPr>
            <w:tcW w:w="1147" w:type="dxa"/>
          </w:tcPr>
          <w:p w14:paraId="41ED12E5" w14:textId="77777777" w:rsidR="003F2FA1" w:rsidRPr="003F2FA1" w:rsidRDefault="003F2FA1" w:rsidP="003F2FA1">
            <w:pPr>
              <w:spacing w:before="120"/>
              <w:rPr>
                <w:color w:val="000000" w:themeColor="text1"/>
                <w:sz w:val="18"/>
                <w:szCs w:val="18"/>
              </w:rPr>
            </w:pPr>
          </w:p>
        </w:tc>
        <w:tc>
          <w:tcPr>
            <w:tcW w:w="977" w:type="dxa"/>
          </w:tcPr>
          <w:p w14:paraId="3EFAA898" w14:textId="77777777" w:rsidR="003F2FA1" w:rsidRPr="003F2FA1" w:rsidRDefault="003F2FA1" w:rsidP="003F2FA1">
            <w:pPr>
              <w:spacing w:before="120"/>
              <w:rPr>
                <w:color w:val="000000" w:themeColor="text1"/>
                <w:sz w:val="18"/>
                <w:szCs w:val="18"/>
              </w:rPr>
            </w:pPr>
          </w:p>
        </w:tc>
      </w:tr>
      <w:bookmarkEnd w:id="17"/>
    </w:tbl>
    <w:p w14:paraId="35612159" w14:textId="60F6666B" w:rsidR="003F2FA1" w:rsidRDefault="003F2FA1" w:rsidP="00DF2B59">
      <w:pPr>
        <w:jc w:val="both"/>
        <w:rPr>
          <w:rFonts w:ascii="Adagio_Slab" w:hAnsi="Adagio_Slab"/>
          <w:sz w:val="20"/>
          <w:szCs w:val="20"/>
        </w:rPr>
      </w:pPr>
    </w:p>
    <w:p w14:paraId="67C40C95" w14:textId="672397AE" w:rsidR="00096ECE" w:rsidRDefault="00096ECE" w:rsidP="00DF2B59">
      <w:pPr>
        <w:jc w:val="both"/>
        <w:rPr>
          <w:rFonts w:ascii="Adagio_Slab" w:hAnsi="Adagio_Slab"/>
          <w:sz w:val="20"/>
          <w:szCs w:val="20"/>
        </w:rPr>
      </w:pPr>
    </w:p>
    <w:p w14:paraId="5B7EC919" w14:textId="29F5AA96" w:rsidR="00096ECE" w:rsidRDefault="00096ECE" w:rsidP="00DF2B59">
      <w:pPr>
        <w:jc w:val="both"/>
        <w:rPr>
          <w:rFonts w:ascii="Adagio_Slab" w:hAnsi="Adagio_Slab"/>
          <w:sz w:val="20"/>
          <w:szCs w:val="20"/>
        </w:rPr>
      </w:pPr>
    </w:p>
    <w:p w14:paraId="509E028D" w14:textId="58D4AEB1" w:rsidR="00096ECE" w:rsidRDefault="00096ECE" w:rsidP="00DF2B59">
      <w:pPr>
        <w:jc w:val="both"/>
        <w:rPr>
          <w:rFonts w:ascii="Adagio_Slab" w:hAnsi="Adagio_Slab"/>
          <w:sz w:val="20"/>
          <w:szCs w:val="20"/>
        </w:rPr>
      </w:pPr>
    </w:p>
    <w:p w14:paraId="06DF3915" w14:textId="77777777" w:rsidR="00096ECE" w:rsidRDefault="00096ECE" w:rsidP="00DF2B59">
      <w:pPr>
        <w:jc w:val="both"/>
        <w:rPr>
          <w:rFonts w:ascii="Adagio_Slab" w:hAnsi="Adagio_Slab"/>
          <w:sz w:val="20"/>
          <w:szCs w:val="20"/>
        </w:rPr>
      </w:pPr>
    </w:p>
    <w:p w14:paraId="015C0AC3" w14:textId="77777777" w:rsidR="00096ECE" w:rsidRDefault="00096ECE" w:rsidP="00DF2B59">
      <w:pPr>
        <w:jc w:val="both"/>
        <w:rPr>
          <w:rFonts w:ascii="Adagio_Slab" w:hAnsi="Adagio_Slab"/>
          <w:sz w:val="20"/>
          <w:szCs w:val="20"/>
        </w:rPr>
      </w:pPr>
    </w:p>
    <w:p w14:paraId="2EDEB5A2" w14:textId="77777777" w:rsidR="00096ECE" w:rsidRDefault="00096ECE" w:rsidP="00DF2B59">
      <w:pPr>
        <w:jc w:val="both"/>
        <w:rPr>
          <w:rFonts w:ascii="Adagio_Slab" w:hAnsi="Adagio_Slab"/>
          <w:sz w:val="20"/>
          <w:szCs w:val="20"/>
        </w:rPr>
      </w:pPr>
    </w:p>
    <w:p w14:paraId="3ABF190E" w14:textId="77777777" w:rsidR="00096ECE" w:rsidRDefault="00096ECE" w:rsidP="00DF2B59">
      <w:pPr>
        <w:jc w:val="both"/>
        <w:rPr>
          <w:rFonts w:ascii="Adagio_Slab" w:hAnsi="Adagio_Slab"/>
          <w:sz w:val="20"/>
          <w:szCs w:val="20"/>
        </w:rPr>
      </w:pPr>
    </w:p>
    <w:p w14:paraId="03CD837D" w14:textId="77777777" w:rsidR="00096ECE" w:rsidRDefault="00096ECE" w:rsidP="00DF2B59">
      <w:pPr>
        <w:jc w:val="both"/>
        <w:rPr>
          <w:rFonts w:ascii="Adagio_Slab" w:hAnsi="Adagio_Slab"/>
          <w:sz w:val="20"/>
          <w:szCs w:val="20"/>
        </w:rPr>
      </w:pPr>
    </w:p>
    <w:p w14:paraId="1467F6F9" w14:textId="77777777" w:rsidR="00096ECE" w:rsidRDefault="00096ECE" w:rsidP="00DF2B59">
      <w:pPr>
        <w:jc w:val="both"/>
        <w:rPr>
          <w:rFonts w:ascii="Adagio_Slab" w:hAnsi="Adagio_Slab"/>
          <w:sz w:val="20"/>
          <w:szCs w:val="20"/>
        </w:rPr>
      </w:pPr>
    </w:p>
    <w:p w14:paraId="3C47BA40" w14:textId="77777777" w:rsidR="00096ECE" w:rsidRDefault="00096ECE" w:rsidP="00DF2B59">
      <w:pPr>
        <w:jc w:val="both"/>
        <w:rPr>
          <w:rFonts w:ascii="Adagio_Slab" w:hAnsi="Adagio_Slab"/>
          <w:sz w:val="20"/>
          <w:szCs w:val="20"/>
        </w:rPr>
      </w:pPr>
    </w:p>
    <w:p w14:paraId="55F0D768" w14:textId="77777777" w:rsidR="00096ECE" w:rsidRDefault="00096ECE" w:rsidP="00DF2B59">
      <w:pPr>
        <w:jc w:val="both"/>
        <w:rPr>
          <w:rFonts w:ascii="Adagio_Slab" w:hAnsi="Adagio_Slab"/>
          <w:sz w:val="20"/>
          <w:szCs w:val="20"/>
        </w:rPr>
      </w:pPr>
    </w:p>
    <w:p w14:paraId="5EAA08BA" w14:textId="77777777" w:rsidR="00096ECE" w:rsidRDefault="00096ECE" w:rsidP="00DF2B59">
      <w:pPr>
        <w:jc w:val="both"/>
        <w:rPr>
          <w:rFonts w:ascii="Adagio_Slab" w:hAnsi="Adagio_Slab"/>
          <w:sz w:val="20"/>
          <w:szCs w:val="20"/>
        </w:rPr>
      </w:pPr>
    </w:p>
    <w:p w14:paraId="723EA379" w14:textId="138489E0" w:rsidR="00096ECE" w:rsidRDefault="00096ECE" w:rsidP="00DF2B59">
      <w:pPr>
        <w:jc w:val="both"/>
        <w:rPr>
          <w:rFonts w:ascii="Adagio_Slab" w:hAnsi="Adagio_Slab"/>
          <w:sz w:val="20"/>
          <w:szCs w:val="20"/>
        </w:rPr>
      </w:pPr>
      <w:r>
        <w:rPr>
          <w:rFonts w:ascii="Adagio_Slab" w:hAnsi="Adagio_Slab"/>
          <w:sz w:val="20"/>
          <w:szCs w:val="20"/>
        </w:rPr>
        <w:t>Część 19</w:t>
      </w:r>
    </w:p>
    <w:p w14:paraId="4DE4A3D9" w14:textId="576E9871" w:rsidR="00096ECE" w:rsidRDefault="00096ECE" w:rsidP="00DF2B59">
      <w:pPr>
        <w:jc w:val="both"/>
        <w:rPr>
          <w:rFonts w:ascii="Adagio_Slab" w:hAnsi="Adagio_Slab"/>
          <w:sz w:val="20"/>
          <w:szCs w:val="20"/>
        </w:rPr>
      </w:pPr>
    </w:p>
    <w:p w14:paraId="48DB145F" w14:textId="17A95AE1" w:rsidR="00096ECE" w:rsidRDefault="00096ECE" w:rsidP="00DF2B59">
      <w:pPr>
        <w:jc w:val="both"/>
        <w:rPr>
          <w:rFonts w:ascii="Adagio_Slab" w:hAnsi="Adagio_Slab"/>
          <w:sz w:val="20"/>
          <w:szCs w:val="20"/>
        </w:rPr>
      </w:pPr>
    </w:p>
    <w:tbl>
      <w:tblPr>
        <w:tblStyle w:val="Tabela-Siatka"/>
        <w:tblW w:w="9901" w:type="dxa"/>
        <w:shd w:val="clear" w:color="auto" w:fill="FFFFFF" w:themeFill="background1"/>
        <w:tblLook w:val="04A0" w:firstRow="1" w:lastRow="0" w:firstColumn="1" w:lastColumn="0" w:noHBand="0" w:noVBand="1"/>
      </w:tblPr>
      <w:tblGrid>
        <w:gridCol w:w="456"/>
        <w:gridCol w:w="2374"/>
        <w:gridCol w:w="1843"/>
        <w:gridCol w:w="1467"/>
        <w:gridCol w:w="1637"/>
        <w:gridCol w:w="1147"/>
        <w:gridCol w:w="977"/>
      </w:tblGrid>
      <w:tr w:rsidR="00096ECE" w:rsidRPr="003F2FA1" w14:paraId="42527F53" w14:textId="77777777" w:rsidTr="00096ECE">
        <w:trPr>
          <w:trHeight w:val="525"/>
        </w:trPr>
        <w:tc>
          <w:tcPr>
            <w:tcW w:w="456" w:type="dxa"/>
            <w:shd w:val="clear" w:color="auto" w:fill="FFFFFF" w:themeFill="background1"/>
            <w:noWrap/>
            <w:hideMark/>
          </w:tcPr>
          <w:p w14:paraId="1AE0A54A" w14:textId="77777777" w:rsidR="00096ECE" w:rsidRPr="003F2FA1" w:rsidRDefault="00096ECE" w:rsidP="000F5004">
            <w:pPr>
              <w:jc w:val="center"/>
              <w:rPr>
                <w:b/>
                <w:bCs/>
                <w:color w:val="000000"/>
                <w:sz w:val="18"/>
                <w:szCs w:val="18"/>
              </w:rPr>
            </w:pPr>
            <w:bookmarkStart w:id="18" w:name="_Hlk127785464"/>
            <w:r w:rsidRPr="003F2FA1">
              <w:rPr>
                <w:b/>
                <w:bCs/>
                <w:color w:val="000000"/>
                <w:sz w:val="18"/>
                <w:szCs w:val="18"/>
              </w:rPr>
              <w:t>Lp</w:t>
            </w:r>
          </w:p>
        </w:tc>
        <w:tc>
          <w:tcPr>
            <w:tcW w:w="2374" w:type="dxa"/>
            <w:shd w:val="clear" w:color="auto" w:fill="FFFFFF" w:themeFill="background1"/>
            <w:noWrap/>
            <w:hideMark/>
          </w:tcPr>
          <w:p w14:paraId="3731D044" w14:textId="77777777" w:rsidR="00096ECE" w:rsidRPr="003F2FA1" w:rsidRDefault="00096ECE" w:rsidP="000F5004">
            <w:pPr>
              <w:jc w:val="center"/>
              <w:rPr>
                <w:b/>
                <w:bCs/>
                <w:color w:val="000000"/>
                <w:sz w:val="18"/>
                <w:szCs w:val="18"/>
              </w:rPr>
            </w:pPr>
            <w:r w:rsidRPr="003F2FA1">
              <w:rPr>
                <w:b/>
                <w:bCs/>
                <w:color w:val="000000"/>
                <w:sz w:val="18"/>
                <w:szCs w:val="18"/>
              </w:rPr>
              <w:t>Artykuł</w:t>
            </w:r>
          </w:p>
        </w:tc>
        <w:tc>
          <w:tcPr>
            <w:tcW w:w="1843" w:type="dxa"/>
            <w:shd w:val="clear" w:color="auto" w:fill="FFFFFF" w:themeFill="background1"/>
          </w:tcPr>
          <w:p w14:paraId="0D0F8604" w14:textId="77777777" w:rsidR="00096ECE" w:rsidRPr="003F2FA1" w:rsidRDefault="00096ECE" w:rsidP="000F5004">
            <w:pPr>
              <w:jc w:val="center"/>
              <w:rPr>
                <w:b/>
                <w:bCs/>
                <w:color w:val="000000"/>
                <w:sz w:val="18"/>
                <w:szCs w:val="18"/>
              </w:rPr>
            </w:pPr>
            <w:r w:rsidRPr="003F2FA1">
              <w:rPr>
                <w:b/>
                <w:bCs/>
                <w:color w:val="000000"/>
                <w:sz w:val="18"/>
                <w:szCs w:val="18"/>
              </w:rPr>
              <w:t>Nazwa oferowanego przedmiotu zgodnego z OPZ nazwa/producenta typ/model/ (wypełnia Wykonawca)</w:t>
            </w:r>
          </w:p>
        </w:tc>
        <w:tc>
          <w:tcPr>
            <w:tcW w:w="1467" w:type="dxa"/>
            <w:shd w:val="clear" w:color="auto" w:fill="FFFFFF" w:themeFill="background1"/>
            <w:noWrap/>
            <w:hideMark/>
          </w:tcPr>
          <w:p w14:paraId="2794FB9B" w14:textId="77777777" w:rsidR="00096ECE" w:rsidRPr="003F2FA1" w:rsidRDefault="00096ECE" w:rsidP="000F5004">
            <w:pPr>
              <w:jc w:val="center"/>
              <w:rPr>
                <w:b/>
                <w:bCs/>
                <w:color w:val="000000"/>
                <w:sz w:val="18"/>
                <w:szCs w:val="18"/>
              </w:rPr>
            </w:pPr>
            <w:r w:rsidRPr="003F2FA1">
              <w:rPr>
                <w:b/>
                <w:bCs/>
                <w:color w:val="000000"/>
                <w:sz w:val="18"/>
                <w:szCs w:val="18"/>
              </w:rPr>
              <w:t>Liczba sztuk/opakowań</w:t>
            </w:r>
          </w:p>
        </w:tc>
        <w:tc>
          <w:tcPr>
            <w:tcW w:w="1637" w:type="dxa"/>
            <w:shd w:val="clear" w:color="auto" w:fill="FFFFFF" w:themeFill="background1"/>
          </w:tcPr>
          <w:p w14:paraId="19852CF9" w14:textId="77777777" w:rsidR="00096ECE" w:rsidRPr="003F2FA1" w:rsidRDefault="00096ECE" w:rsidP="000F5004">
            <w:pPr>
              <w:jc w:val="center"/>
              <w:rPr>
                <w:b/>
                <w:bCs/>
                <w:color w:val="000000"/>
                <w:sz w:val="18"/>
                <w:szCs w:val="18"/>
              </w:rPr>
            </w:pPr>
            <w:r w:rsidRPr="003F2FA1">
              <w:rPr>
                <w:b/>
                <w:bCs/>
                <w:color w:val="000000"/>
                <w:sz w:val="18"/>
                <w:szCs w:val="18"/>
              </w:rPr>
              <w:t>CENA JEDNOSTKOWA NETTO [zł]</w:t>
            </w:r>
          </w:p>
        </w:tc>
        <w:tc>
          <w:tcPr>
            <w:tcW w:w="1147" w:type="dxa"/>
            <w:shd w:val="clear" w:color="auto" w:fill="FFFFFF" w:themeFill="background1"/>
          </w:tcPr>
          <w:p w14:paraId="251B00C2" w14:textId="77777777" w:rsidR="00096ECE" w:rsidRPr="003F2FA1" w:rsidRDefault="00096ECE" w:rsidP="000F5004">
            <w:pPr>
              <w:jc w:val="center"/>
              <w:rPr>
                <w:b/>
                <w:bCs/>
                <w:color w:val="000000"/>
                <w:sz w:val="18"/>
                <w:szCs w:val="18"/>
              </w:rPr>
            </w:pPr>
            <w:r w:rsidRPr="003F2FA1">
              <w:rPr>
                <w:b/>
                <w:bCs/>
                <w:color w:val="000000"/>
                <w:sz w:val="18"/>
                <w:szCs w:val="18"/>
              </w:rPr>
              <w:t xml:space="preserve">WARTOŚĆ </w:t>
            </w:r>
            <w:r w:rsidRPr="003F2FA1">
              <w:rPr>
                <w:b/>
                <w:bCs/>
                <w:color w:val="000000"/>
                <w:sz w:val="18"/>
                <w:szCs w:val="18"/>
              </w:rPr>
              <w:br/>
              <w:t>NETTO [zł]</w:t>
            </w:r>
          </w:p>
        </w:tc>
        <w:tc>
          <w:tcPr>
            <w:tcW w:w="977" w:type="dxa"/>
            <w:shd w:val="clear" w:color="auto" w:fill="FFFFFF" w:themeFill="background1"/>
          </w:tcPr>
          <w:p w14:paraId="17F8E414" w14:textId="77777777" w:rsidR="00096ECE" w:rsidRPr="003F2FA1" w:rsidRDefault="00096ECE" w:rsidP="000F5004">
            <w:pPr>
              <w:jc w:val="center"/>
              <w:rPr>
                <w:b/>
                <w:bCs/>
                <w:color w:val="000000"/>
                <w:sz w:val="18"/>
                <w:szCs w:val="18"/>
              </w:rPr>
            </w:pPr>
            <w:r w:rsidRPr="003F2FA1">
              <w:rPr>
                <w:b/>
                <w:bCs/>
                <w:color w:val="000000"/>
                <w:sz w:val="18"/>
                <w:szCs w:val="18"/>
              </w:rPr>
              <w:t xml:space="preserve">Wartość BRUTTO [zł] </w:t>
            </w:r>
            <w:r w:rsidRPr="003F2FA1">
              <w:rPr>
                <w:b/>
                <w:bCs/>
                <w:color w:val="000000"/>
                <w:sz w:val="18"/>
                <w:szCs w:val="18"/>
              </w:rPr>
              <w:br/>
              <w:t>dla VAT 23%</w:t>
            </w:r>
          </w:p>
        </w:tc>
      </w:tr>
      <w:tr w:rsidR="00096ECE" w:rsidRPr="003F2FA1" w14:paraId="27BD250C" w14:textId="77777777" w:rsidTr="00096ECE">
        <w:trPr>
          <w:trHeight w:val="525"/>
        </w:trPr>
        <w:tc>
          <w:tcPr>
            <w:tcW w:w="456" w:type="dxa"/>
            <w:shd w:val="clear" w:color="auto" w:fill="FFFFFF" w:themeFill="background1"/>
            <w:noWrap/>
            <w:hideMark/>
          </w:tcPr>
          <w:p w14:paraId="71EB657F" w14:textId="77777777" w:rsidR="00096ECE" w:rsidRPr="003F2FA1" w:rsidRDefault="00096ECE" w:rsidP="000F5004">
            <w:pPr>
              <w:jc w:val="center"/>
              <w:rPr>
                <w:b/>
                <w:bCs/>
                <w:color w:val="000000"/>
                <w:sz w:val="18"/>
                <w:szCs w:val="18"/>
              </w:rPr>
            </w:pPr>
            <w:r w:rsidRPr="003F2FA1">
              <w:rPr>
                <w:b/>
                <w:bCs/>
                <w:color w:val="000000"/>
                <w:sz w:val="18"/>
                <w:szCs w:val="18"/>
              </w:rPr>
              <w:t>1</w:t>
            </w:r>
          </w:p>
        </w:tc>
        <w:tc>
          <w:tcPr>
            <w:tcW w:w="2374" w:type="dxa"/>
            <w:shd w:val="clear" w:color="auto" w:fill="FFFFFF" w:themeFill="background1"/>
            <w:noWrap/>
            <w:hideMark/>
          </w:tcPr>
          <w:p w14:paraId="6EA1AAE0" w14:textId="77777777" w:rsidR="00096ECE" w:rsidRPr="003F2FA1" w:rsidRDefault="00096ECE" w:rsidP="000F5004">
            <w:pPr>
              <w:jc w:val="center"/>
              <w:rPr>
                <w:b/>
                <w:bCs/>
                <w:color w:val="000000"/>
                <w:sz w:val="18"/>
                <w:szCs w:val="18"/>
              </w:rPr>
            </w:pPr>
            <w:r w:rsidRPr="003F2FA1">
              <w:rPr>
                <w:b/>
                <w:bCs/>
                <w:color w:val="000000"/>
                <w:sz w:val="18"/>
                <w:szCs w:val="18"/>
              </w:rPr>
              <w:t>2</w:t>
            </w:r>
          </w:p>
        </w:tc>
        <w:tc>
          <w:tcPr>
            <w:tcW w:w="1843" w:type="dxa"/>
            <w:shd w:val="clear" w:color="auto" w:fill="FFFFFF" w:themeFill="background1"/>
          </w:tcPr>
          <w:p w14:paraId="4B254963" w14:textId="77777777" w:rsidR="00096ECE" w:rsidRPr="003F2FA1" w:rsidRDefault="00096ECE" w:rsidP="000F5004">
            <w:pPr>
              <w:jc w:val="center"/>
              <w:rPr>
                <w:b/>
                <w:bCs/>
                <w:color w:val="000000"/>
                <w:sz w:val="18"/>
                <w:szCs w:val="18"/>
              </w:rPr>
            </w:pPr>
            <w:r w:rsidRPr="003F2FA1">
              <w:rPr>
                <w:b/>
                <w:bCs/>
                <w:color w:val="000000"/>
                <w:sz w:val="18"/>
                <w:szCs w:val="18"/>
              </w:rPr>
              <w:t>3</w:t>
            </w:r>
          </w:p>
        </w:tc>
        <w:tc>
          <w:tcPr>
            <w:tcW w:w="1467" w:type="dxa"/>
            <w:shd w:val="clear" w:color="auto" w:fill="FFFFFF" w:themeFill="background1"/>
            <w:noWrap/>
            <w:hideMark/>
          </w:tcPr>
          <w:p w14:paraId="707D3819" w14:textId="77777777" w:rsidR="00096ECE" w:rsidRPr="003F2FA1" w:rsidRDefault="00096ECE" w:rsidP="000F5004">
            <w:pPr>
              <w:jc w:val="center"/>
              <w:rPr>
                <w:b/>
                <w:bCs/>
                <w:color w:val="000000"/>
                <w:sz w:val="18"/>
                <w:szCs w:val="18"/>
              </w:rPr>
            </w:pPr>
            <w:r w:rsidRPr="003F2FA1">
              <w:rPr>
                <w:b/>
                <w:bCs/>
                <w:color w:val="000000"/>
                <w:sz w:val="18"/>
                <w:szCs w:val="18"/>
              </w:rPr>
              <w:t>4</w:t>
            </w:r>
          </w:p>
        </w:tc>
        <w:tc>
          <w:tcPr>
            <w:tcW w:w="1637" w:type="dxa"/>
            <w:shd w:val="clear" w:color="auto" w:fill="FFFFFF" w:themeFill="background1"/>
          </w:tcPr>
          <w:p w14:paraId="0EDE0ED2" w14:textId="77777777" w:rsidR="00096ECE" w:rsidRPr="003F2FA1" w:rsidRDefault="00096ECE" w:rsidP="000F5004">
            <w:pPr>
              <w:jc w:val="center"/>
              <w:rPr>
                <w:b/>
                <w:bCs/>
                <w:color w:val="000000"/>
                <w:sz w:val="18"/>
                <w:szCs w:val="18"/>
              </w:rPr>
            </w:pPr>
            <w:r w:rsidRPr="003F2FA1">
              <w:rPr>
                <w:b/>
                <w:bCs/>
                <w:color w:val="000000"/>
                <w:sz w:val="18"/>
                <w:szCs w:val="18"/>
              </w:rPr>
              <w:t>5</w:t>
            </w:r>
          </w:p>
        </w:tc>
        <w:tc>
          <w:tcPr>
            <w:tcW w:w="1147" w:type="dxa"/>
            <w:shd w:val="clear" w:color="auto" w:fill="FFFFFF" w:themeFill="background1"/>
          </w:tcPr>
          <w:p w14:paraId="77EB4BF4" w14:textId="77777777" w:rsidR="00096ECE" w:rsidRPr="003F2FA1" w:rsidRDefault="00096ECE" w:rsidP="000F5004">
            <w:pPr>
              <w:jc w:val="center"/>
              <w:rPr>
                <w:b/>
                <w:bCs/>
                <w:color w:val="000000"/>
                <w:sz w:val="18"/>
                <w:szCs w:val="18"/>
              </w:rPr>
            </w:pPr>
            <w:r w:rsidRPr="003F2FA1">
              <w:rPr>
                <w:b/>
                <w:bCs/>
                <w:color w:val="000000"/>
                <w:sz w:val="18"/>
                <w:szCs w:val="18"/>
              </w:rPr>
              <w:t>6 = 4 x 5</w:t>
            </w:r>
          </w:p>
        </w:tc>
        <w:tc>
          <w:tcPr>
            <w:tcW w:w="977" w:type="dxa"/>
            <w:shd w:val="clear" w:color="auto" w:fill="FFFFFF" w:themeFill="background1"/>
          </w:tcPr>
          <w:p w14:paraId="18CDBC4A" w14:textId="77777777" w:rsidR="00096ECE" w:rsidRPr="003F2FA1" w:rsidRDefault="00096ECE" w:rsidP="000F5004">
            <w:pPr>
              <w:jc w:val="center"/>
              <w:rPr>
                <w:b/>
                <w:bCs/>
                <w:color w:val="000000"/>
                <w:sz w:val="18"/>
                <w:szCs w:val="18"/>
              </w:rPr>
            </w:pPr>
            <w:r w:rsidRPr="003F2FA1">
              <w:rPr>
                <w:b/>
                <w:bCs/>
                <w:color w:val="000000"/>
                <w:sz w:val="18"/>
                <w:szCs w:val="18"/>
              </w:rPr>
              <w:t>7</w:t>
            </w:r>
          </w:p>
        </w:tc>
      </w:tr>
      <w:tr w:rsidR="00096ECE" w:rsidRPr="003F2FA1" w14:paraId="07EF7020" w14:textId="77777777" w:rsidTr="00096ECE">
        <w:trPr>
          <w:trHeight w:val="484"/>
        </w:trPr>
        <w:tc>
          <w:tcPr>
            <w:tcW w:w="456" w:type="dxa"/>
            <w:shd w:val="clear" w:color="auto" w:fill="FFFFFF" w:themeFill="background1"/>
            <w:noWrap/>
            <w:hideMark/>
          </w:tcPr>
          <w:p w14:paraId="1E42FFC0" w14:textId="77777777" w:rsidR="00096ECE" w:rsidRPr="003F2FA1" w:rsidRDefault="00096ECE" w:rsidP="00096ECE">
            <w:pPr>
              <w:spacing w:before="120"/>
              <w:rPr>
                <w:color w:val="000000" w:themeColor="text1"/>
                <w:sz w:val="18"/>
                <w:szCs w:val="18"/>
              </w:rPr>
            </w:pPr>
            <w:r w:rsidRPr="003F2FA1">
              <w:rPr>
                <w:color w:val="000000" w:themeColor="text1"/>
                <w:sz w:val="18"/>
                <w:szCs w:val="18"/>
              </w:rPr>
              <w:t>1</w:t>
            </w:r>
          </w:p>
        </w:tc>
        <w:tc>
          <w:tcPr>
            <w:tcW w:w="237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B5A19AF" w14:textId="49487001" w:rsidR="00096ECE" w:rsidRPr="003F2FA1" w:rsidRDefault="00096ECE" w:rsidP="00096ECE">
            <w:pPr>
              <w:autoSpaceDE w:val="0"/>
              <w:autoSpaceDN w:val="0"/>
              <w:adjustRightInd w:val="0"/>
              <w:rPr>
                <w:color w:val="000000" w:themeColor="text1"/>
                <w:sz w:val="18"/>
                <w:szCs w:val="18"/>
              </w:rPr>
            </w:pPr>
            <w:r>
              <w:rPr>
                <w:rFonts w:ascii="Calibri" w:hAnsi="Calibri" w:cs="Calibri"/>
                <w:b/>
                <w:bCs/>
                <w:sz w:val="16"/>
                <w:szCs w:val="16"/>
              </w:rPr>
              <w:t xml:space="preserve">BATERIA ALKAICZNA AAA / LR03 </w:t>
            </w:r>
            <w:r>
              <w:rPr>
                <w:rFonts w:ascii="Calibri" w:hAnsi="Calibri" w:cs="Calibri"/>
                <w:sz w:val="16"/>
                <w:szCs w:val="16"/>
              </w:rPr>
              <w:t xml:space="preserve">  x4</w:t>
            </w:r>
            <w:r>
              <w:rPr>
                <w:rFonts w:ascii="Calibri" w:hAnsi="Calibri" w:cs="Calibri"/>
                <w:sz w:val="16"/>
                <w:szCs w:val="16"/>
              </w:rPr>
              <w:br/>
              <w:t>Napięcie [V] : 1,50</w:t>
            </w:r>
            <w:r>
              <w:rPr>
                <w:rFonts w:ascii="Calibri" w:hAnsi="Calibri" w:cs="Calibri"/>
                <w:sz w:val="16"/>
                <w:szCs w:val="16"/>
              </w:rPr>
              <w:br/>
              <w:t>Zawartość opakowania : blister 4 sztuki.</w:t>
            </w:r>
          </w:p>
        </w:tc>
        <w:tc>
          <w:tcPr>
            <w:tcW w:w="1843" w:type="dxa"/>
            <w:shd w:val="clear" w:color="auto" w:fill="FFFFFF" w:themeFill="background1"/>
            <w:noWrap/>
          </w:tcPr>
          <w:p w14:paraId="1A97F324" w14:textId="77777777" w:rsidR="00096ECE" w:rsidRPr="003F2FA1" w:rsidRDefault="00096ECE" w:rsidP="00096ECE">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52577821" w14:textId="621D9618" w:rsidR="00096ECE" w:rsidRPr="003F2FA1" w:rsidRDefault="00096ECE" w:rsidP="00096ECE">
            <w:pPr>
              <w:spacing w:before="120"/>
              <w:jc w:val="center"/>
              <w:rPr>
                <w:color w:val="000000" w:themeColor="text1"/>
                <w:sz w:val="18"/>
                <w:szCs w:val="18"/>
              </w:rPr>
            </w:pPr>
            <w:r>
              <w:rPr>
                <w:color w:val="000000" w:themeColor="text1"/>
                <w:sz w:val="18"/>
                <w:szCs w:val="18"/>
              </w:rPr>
              <w:t>Opakowanie 3</w:t>
            </w:r>
          </w:p>
        </w:tc>
        <w:tc>
          <w:tcPr>
            <w:tcW w:w="1637" w:type="dxa"/>
            <w:shd w:val="clear" w:color="auto" w:fill="FFFFFF" w:themeFill="background1"/>
          </w:tcPr>
          <w:p w14:paraId="00A871D8" w14:textId="5F4B97A8"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59241581"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5859CBE2" w14:textId="77777777" w:rsidR="00096ECE" w:rsidRPr="003F2FA1" w:rsidRDefault="00096ECE" w:rsidP="00096ECE">
            <w:pPr>
              <w:spacing w:before="120"/>
              <w:rPr>
                <w:color w:val="000000" w:themeColor="text1"/>
                <w:sz w:val="18"/>
                <w:szCs w:val="18"/>
              </w:rPr>
            </w:pPr>
          </w:p>
        </w:tc>
      </w:tr>
      <w:tr w:rsidR="00096ECE" w:rsidRPr="003F2FA1" w14:paraId="57C33A63" w14:textId="77777777" w:rsidTr="00096ECE">
        <w:trPr>
          <w:trHeight w:val="707"/>
        </w:trPr>
        <w:tc>
          <w:tcPr>
            <w:tcW w:w="456" w:type="dxa"/>
            <w:shd w:val="clear" w:color="auto" w:fill="FFFFFF" w:themeFill="background1"/>
            <w:noWrap/>
            <w:hideMark/>
          </w:tcPr>
          <w:p w14:paraId="07AD38FF" w14:textId="77777777" w:rsidR="00096ECE" w:rsidRPr="003F2FA1" w:rsidRDefault="00096ECE" w:rsidP="00096ECE">
            <w:pPr>
              <w:spacing w:before="120"/>
              <w:rPr>
                <w:color w:val="000000" w:themeColor="text1"/>
                <w:sz w:val="18"/>
                <w:szCs w:val="18"/>
              </w:rPr>
            </w:pPr>
            <w:r w:rsidRPr="003F2FA1">
              <w:rPr>
                <w:color w:val="000000" w:themeColor="text1"/>
                <w:sz w:val="18"/>
                <w:szCs w:val="18"/>
              </w:rPr>
              <w:t>2</w:t>
            </w:r>
          </w:p>
        </w:tc>
        <w:tc>
          <w:tcPr>
            <w:tcW w:w="2374" w:type="dxa"/>
            <w:tcBorders>
              <w:top w:val="nil"/>
              <w:left w:val="single" w:sz="4" w:space="0" w:color="4472C4"/>
              <w:bottom w:val="single" w:sz="4" w:space="0" w:color="4472C4"/>
              <w:right w:val="single" w:sz="4" w:space="0" w:color="4472C4"/>
            </w:tcBorders>
            <w:shd w:val="clear" w:color="auto" w:fill="FFFFFF" w:themeFill="background1"/>
          </w:tcPr>
          <w:p w14:paraId="1B70390C" w14:textId="7AFDB226" w:rsidR="00096ECE" w:rsidRPr="003F2FA1" w:rsidRDefault="00096ECE" w:rsidP="00096ECE">
            <w:pPr>
              <w:spacing w:before="120"/>
              <w:rPr>
                <w:color w:val="000000" w:themeColor="text1"/>
                <w:sz w:val="18"/>
                <w:szCs w:val="18"/>
              </w:rPr>
            </w:pPr>
            <w:r>
              <w:rPr>
                <w:rFonts w:ascii="Calibri" w:hAnsi="Calibri" w:cs="Calibri"/>
                <w:b/>
                <w:bCs/>
                <w:sz w:val="16"/>
                <w:szCs w:val="16"/>
              </w:rPr>
              <w:t>BATERIA ALKAICZNA   LR6/AA</w:t>
            </w:r>
            <w:r>
              <w:rPr>
                <w:rFonts w:ascii="Calibri" w:hAnsi="Calibri" w:cs="Calibri"/>
                <w:sz w:val="16"/>
                <w:szCs w:val="16"/>
              </w:rPr>
              <w:t xml:space="preserve"> x 4</w:t>
            </w:r>
            <w:r>
              <w:rPr>
                <w:rFonts w:ascii="Calibri" w:hAnsi="Calibri" w:cs="Calibri"/>
                <w:sz w:val="16"/>
                <w:szCs w:val="16"/>
              </w:rPr>
              <w:br/>
              <w:t>Oznaczenie typu baterii : Bateria Napięcie [V] : 1,50</w:t>
            </w:r>
            <w:r>
              <w:rPr>
                <w:rFonts w:ascii="Calibri" w:hAnsi="Calibri" w:cs="Calibri"/>
                <w:sz w:val="16"/>
                <w:szCs w:val="16"/>
              </w:rPr>
              <w:br/>
              <w:t xml:space="preserve">Zawartość opakowania : blister 4 sztuki.                    </w:t>
            </w:r>
          </w:p>
        </w:tc>
        <w:tc>
          <w:tcPr>
            <w:tcW w:w="1843" w:type="dxa"/>
            <w:shd w:val="clear" w:color="auto" w:fill="FFFFFF" w:themeFill="background1"/>
            <w:noWrap/>
          </w:tcPr>
          <w:p w14:paraId="3B4953DB" w14:textId="77777777" w:rsidR="00096ECE" w:rsidRPr="003F2FA1" w:rsidRDefault="00096ECE" w:rsidP="00096ECE">
            <w:pPr>
              <w:spacing w:before="120"/>
              <w:rPr>
                <w:color w:val="000000" w:themeColor="text1"/>
                <w:sz w:val="18"/>
                <w:szCs w:val="18"/>
              </w:rPr>
            </w:pPr>
          </w:p>
        </w:tc>
        <w:tc>
          <w:tcPr>
            <w:tcW w:w="1467"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0722D1E0" w14:textId="12AF047B" w:rsidR="00096ECE" w:rsidRPr="003F2FA1" w:rsidRDefault="00096ECE" w:rsidP="00096ECE">
            <w:pPr>
              <w:spacing w:before="120"/>
              <w:jc w:val="center"/>
              <w:rPr>
                <w:color w:val="000000" w:themeColor="text1"/>
                <w:sz w:val="18"/>
                <w:szCs w:val="18"/>
              </w:rPr>
            </w:pPr>
            <w:r>
              <w:rPr>
                <w:color w:val="000000" w:themeColor="text1"/>
                <w:sz w:val="18"/>
                <w:szCs w:val="18"/>
              </w:rPr>
              <w:t>Opakowanie 5</w:t>
            </w:r>
          </w:p>
        </w:tc>
        <w:tc>
          <w:tcPr>
            <w:tcW w:w="1637" w:type="dxa"/>
            <w:shd w:val="clear" w:color="auto" w:fill="FFFFFF" w:themeFill="background1"/>
          </w:tcPr>
          <w:p w14:paraId="5DDA45A1"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19AE27BA"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4936D62C" w14:textId="77777777" w:rsidR="00096ECE" w:rsidRPr="003F2FA1" w:rsidRDefault="00096ECE" w:rsidP="00096ECE">
            <w:pPr>
              <w:spacing w:before="120"/>
              <w:rPr>
                <w:color w:val="000000" w:themeColor="text1"/>
                <w:sz w:val="18"/>
                <w:szCs w:val="18"/>
              </w:rPr>
            </w:pPr>
          </w:p>
        </w:tc>
      </w:tr>
      <w:tr w:rsidR="00096ECE" w:rsidRPr="003F2FA1" w14:paraId="7977F76D" w14:textId="77777777" w:rsidTr="00096ECE">
        <w:trPr>
          <w:trHeight w:val="557"/>
        </w:trPr>
        <w:tc>
          <w:tcPr>
            <w:tcW w:w="456" w:type="dxa"/>
            <w:shd w:val="clear" w:color="auto" w:fill="FFFFFF" w:themeFill="background1"/>
            <w:noWrap/>
            <w:hideMark/>
          </w:tcPr>
          <w:p w14:paraId="77A3D116" w14:textId="77777777" w:rsidR="00096ECE" w:rsidRPr="003F2FA1" w:rsidRDefault="00096ECE" w:rsidP="00096ECE">
            <w:pPr>
              <w:spacing w:before="120"/>
              <w:rPr>
                <w:color w:val="000000" w:themeColor="text1"/>
                <w:sz w:val="18"/>
                <w:szCs w:val="18"/>
              </w:rPr>
            </w:pPr>
            <w:r w:rsidRPr="003F2FA1">
              <w:rPr>
                <w:color w:val="000000" w:themeColor="text1"/>
                <w:sz w:val="18"/>
                <w:szCs w:val="18"/>
              </w:rPr>
              <w:t>3</w:t>
            </w:r>
          </w:p>
        </w:tc>
        <w:tc>
          <w:tcPr>
            <w:tcW w:w="2374" w:type="dxa"/>
            <w:tcBorders>
              <w:top w:val="nil"/>
              <w:left w:val="single" w:sz="4" w:space="0" w:color="4472C4"/>
              <w:bottom w:val="single" w:sz="4" w:space="0" w:color="4472C4"/>
              <w:right w:val="single" w:sz="4" w:space="0" w:color="4472C4"/>
            </w:tcBorders>
            <w:shd w:val="clear" w:color="auto" w:fill="FFFFFF" w:themeFill="background1"/>
          </w:tcPr>
          <w:p w14:paraId="62993320" w14:textId="482ED49E" w:rsidR="00096ECE" w:rsidRPr="003F2FA1" w:rsidRDefault="00096ECE" w:rsidP="00096ECE">
            <w:pPr>
              <w:spacing w:before="120"/>
              <w:rPr>
                <w:color w:val="000000" w:themeColor="text1"/>
                <w:sz w:val="18"/>
                <w:szCs w:val="18"/>
              </w:rPr>
            </w:pPr>
            <w:r>
              <w:rPr>
                <w:rFonts w:ascii="Calibri" w:hAnsi="Calibri" w:cs="Calibri"/>
                <w:b/>
                <w:bCs/>
                <w:sz w:val="16"/>
                <w:szCs w:val="16"/>
              </w:rPr>
              <w:t>BATERIA ALKAICZNA   6LR61/9V (R9*)</w:t>
            </w:r>
            <w:r>
              <w:rPr>
                <w:rFonts w:ascii="Calibri" w:hAnsi="Calibri" w:cs="Calibri"/>
                <w:sz w:val="16"/>
                <w:szCs w:val="16"/>
              </w:rPr>
              <w:br/>
              <w:t xml:space="preserve">                                                          </w:t>
            </w:r>
          </w:p>
        </w:tc>
        <w:tc>
          <w:tcPr>
            <w:tcW w:w="1843" w:type="dxa"/>
            <w:shd w:val="clear" w:color="auto" w:fill="FFFFFF" w:themeFill="background1"/>
            <w:noWrap/>
          </w:tcPr>
          <w:p w14:paraId="2A4B2F76"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nil"/>
            </w:tcBorders>
            <w:shd w:val="clear" w:color="auto" w:fill="FFFFFF" w:themeFill="background1"/>
            <w:noWrap/>
            <w:vAlign w:val="center"/>
          </w:tcPr>
          <w:p w14:paraId="21689DBB" w14:textId="726FE7A6" w:rsidR="00096ECE" w:rsidRPr="003F2FA1" w:rsidRDefault="00096ECE" w:rsidP="00096ECE">
            <w:pPr>
              <w:spacing w:before="120"/>
              <w:jc w:val="center"/>
              <w:rPr>
                <w:color w:val="000000" w:themeColor="text1"/>
                <w:sz w:val="18"/>
                <w:szCs w:val="18"/>
              </w:rPr>
            </w:pPr>
            <w:r>
              <w:rPr>
                <w:rFonts w:ascii="Calibri" w:hAnsi="Calibri" w:cs="Calibri"/>
                <w:sz w:val="18"/>
                <w:szCs w:val="18"/>
              </w:rPr>
              <w:t>Sztuk 3</w:t>
            </w:r>
          </w:p>
        </w:tc>
        <w:tc>
          <w:tcPr>
            <w:tcW w:w="1637" w:type="dxa"/>
            <w:shd w:val="clear" w:color="auto" w:fill="FFFFFF" w:themeFill="background1"/>
          </w:tcPr>
          <w:p w14:paraId="4577DCEF"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22639A0A"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219239C" w14:textId="77777777" w:rsidR="00096ECE" w:rsidRPr="003F2FA1" w:rsidRDefault="00096ECE" w:rsidP="00096ECE">
            <w:pPr>
              <w:spacing w:before="120"/>
              <w:rPr>
                <w:color w:val="000000" w:themeColor="text1"/>
                <w:sz w:val="18"/>
                <w:szCs w:val="18"/>
              </w:rPr>
            </w:pPr>
          </w:p>
        </w:tc>
      </w:tr>
      <w:tr w:rsidR="00096ECE" w:rsidRPr="003F2FA1" w14:paraId="598AD9FE" w14:textId="77777777" w:rsidTr="00096ECE">
        <w:trPr>
          <w:trHeight w:val="588"/>
        </w:trPr>
        <w:tc>
          <w:tcPr>
            <w:tcW w:w="456" w:type="dxa"/>
            <w:shd w:val="clear" w:color="auto" w:fill="FFFFFF" w:themeFill="background1"/>
            <w:noWrap/>
            <w:hideMark/>
          </w:tcPr>
          <w:p w14:paraId="0A5C160C" w14:textId="77777777" w:rsidR="00096ECE" w:rsidRPr="003F2FA1" w:rsidRDefault="00096ECE" w:rsidP="00096ECE">
            <w:pPr>
              <w:spacing w:before="120"/>
              <w:rPr>
                <w:color w:val="000000" w:themeColor="text1"/>
                <w:sz w:val="18"/>
                <w:szCs w:val="18"/>
              </w:rPr>
            </w:pPr>
            <w:r w:rsidRPr="003F2FA1">
              <w:rPr>
                <w:color w:val="000000" w:themeColor="text1"/>
                <w:sz w:val="18"/>
                <w:szCs w:val="18"/>
              </w:rPr>
              <w:t>4</w:t>
            </w:r>
          </w:p>
        </w:tc>
        <w:tc>
          <w:tcPr>
            <w:tcW w:w="2374" w:type="dxa"/>
            <w:tcBorders>
              <w:top w:val="nil"/>
              <w:left w:val="single" w:sz="4" w:space="0" w:color="4472C4"/>
              <w:bottom w:val="single" w:sz="4" w:space="0" w:color="4472C4"/>
              <w:right w:val="single" w:sz="4" w:space="0" w:color="4472C4"/>
            </w:tcBorders>
            <w:shd w:val="clear" w:color="auto" w:fill="FFFFFF" w:themeFill="background1"/>
          </w:tcPr>
          <w:p w14:paraId="09C6912C" w14:textId="41061AC3" w:rsidR="00096ECE" w:rsidRPr="003F2FA1" w:rsidRDefault="00096ECE" w:rsidP="00096ECE">
            <w:pPr>
              <w:autoSpaceDE w:val="0"/>
              <w:autoSpaceDN w:val="0"/>
              <w:adjustRightInd w:val="0"/>
              <w:rPr>
                <w:color w:val="000000" w:themeColor="text1"/>
                <w:sz w:val="18"/>
                <w:szCs w:val="18"/>
              </w:rPr>
            </w:pPr>
            <w:r>
              <w:rPr>
                <w:rFonts w:ascii="Calibri" w:hAnsi="Calibri" w:cs="Calibri"/>
                <w:b/>
                <w:bCs/>
                <w:sz w:val="16"/>
                <w:szCs w:val="16"/>
              </w:rPr>
              <w:t xml:space="preserve">TECZKA Z GUMKĄ A4 PLASTIKOWA  </w:t>
            </w:r>
            <w:r>
              <w:rPr>
                <w:rFonts w:ascii="Calibri" w:hAnsi="Calibri" w:cs="Calibri"/>
                <w:sz w:val="16"/>
                <w:szCs w:val="16"/>
              </w:rPr>
              <w:t xml:space="preserve">                                                                                               3-skrzydłowa</w:t>
            </w:r>
            <w:r>
              <w:rPr>
                <w:rFonts w:ascii="Calibri" w:hAnsi="Calibri" w:cs="Calibri"/>
                <w:sz w:val="16"/>
                <w:szCs w:val="16"/>
              </w:rPr>
              <w:br/>
              <w:t>wykonana ze sztywnego polipropylenu (400ľm)</w:t>
            </w:r>
            <w:r>
              <w:rPr>
                <w:rFonts w:ascii="Calibri" w:hAnsi="Calibri" w:cs="Calibri"/>
                <w:sz w:val="16"/>
                <w:szCs w:val="16"/>
              </w:rPr>
              <w:br/>
              <w:t>półprzezroczysta</w:t>
            </w:r>
            <w:r>
              <w:rPr>
                <w:rFonts w:ascii="Calibri" w:hAnsi="Calibri" w:cs="Calibri"/>
                <w:sz w:val="16"/>
                <w:szCs w:val="16"/>
              </w:rPr>
              <w:br/>
              <w:t>zamykana za pomocą 2 gumek narożnych</w:t>
            </w:r>
            <w:r>
              <w:rPr>
                <w:rFonts w:ascii="Calibri" w:hAnsi="Calibri" w:cs="Calibri"/>
                <w:sz w:val="16"/>
                <w:szCs w:val="16"/>
              </w:rPr>
              <w:br/>
              <w:t>format A4</w:t>
            </w:r>
          </w:p>
        </w:tc>
        <w:tc>
          <w:tcPr>
            <w:tcW w:w="1843" w:type="dxa"/>
            <w:shd w:val="clear" w:color="auto" w:fill="FFFFFF" w:themeFill="background1"/>
            <w:noWrap/>
          </w:tcPr>
          <w:p w14:paraId="21BBEB0D"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single" w:sz="4" w:space="0" w:color="4472C4"/>
              <w:right w:val="nil"/>
            </w:tcBorders>
            <w:shd w:val="clear" w:color="auto" w:fill="FFFFFF" w:themeFill="background1"/>
            <w:noWrap/>
            <w:vAlign w:val="center"/>
          </w:tcPr>
          <w:p w14:paraId="41350FB0" w14:textId="76C2F392" w:rsidR="00096ECE" w:rsidRPr="003F2FA1" w:rsidRDefault="00096ECE" w:rsidP="00096ECE">
            <w:pPr>
              <w:spacing w:before="120"/>
              <w:jc w:val="center"/>
              <w:rPr>
                <w:color w:val="000000" w:themeColor="text1"/>
                <w:sz w:val="18"/>
                <w:szCs w:val="18"/>
              </w:rPr>
            </w:pPr>
            <w:r>
              <w:rPr>
                <w:rFonts w:ascii="Calibri" w:hAnsi="Calibri" w:cs="Calibri"/>
                <w:sz w:val="18"/>
                <w:szCs w:val="18"/>
              </w:rPr>
              <w:t>Sztuk 5</w:t>
            </w:r>
          </w:p>
        </w:tc>
        <w:tc>
          <w:tcPr>
            <w:tcW w:w="1637" w:type="dxa"/>
            <w:shd w:val="clear" w:color="auto" w:fill="FFFFFF" w:themeFill="background1"/>
          </w:tcPr>
          <w:p w14:paraId="2BA7B518"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5BDB319C"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030B09FD" w14:textId="77777777" w:rsidR="00096ECE" w:rsidRPr="003F2FA1" w:rsidRDefault="00096ECE" w:rsidP="00096ECE">
            <w:pPr>
              <w:spacing w:before="120"/>
              <w:rPr>
                <w:color w:val="000000" w:themeColor="text1"/>
                <w:sz w:val="18"/>
                <w:szCs w:val="18"/>
              </w:rPr>
            </w:pPr>
          </w:p>
        </w:tc>
      </w:tr>
      <w:tr w:rsidR="00096ECE" w:rsidRPr="003F2FA1" w14:paraId="100F92C0" w14:textId="77777777" w:rsidTr="00096ECE">
        <w:trPr>
          <w:trHeight w:val="588"/>
        </w:trPr>
        <w:tc>
          <w:tcPr>
            <w:tcW w:w="456" w:type="dxa"/>
            <w:shd w:val="clear" w:color="auto" w:fill="FFFFFF" w:themeFill="background1"/>
            <w:noWrap/>
          </w:tcPr>
          <w:p w14:paraId="3ED9D020" w14:textId="77777777" w:rsidR="00096ECE" w:rsidRPr="003F2FA1" w:rsidRDefault="00096ECE" w:rsidP="00096ECE">
            <w:pPr>
              <w:spacing w:before="120"/>
              <w:rPr>
                <w:color w:val="000000" w:themeColor="text1"/>
                <w:sz w:val="18"/>
                <w:szCs w:val="18"/>
              </w:rPr>
            </w:pPr>
            <w:r w:rsidRPr="003F2FA1">
              <w:rPr>
                <w:color w:val="000000" w:themeColor="text1"/>
                <w:sz w:val="18"/>
                <w:szCs w:val="18"/>
              </w:rPr>
              <w:t>5</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51226DA" w14:textId="223D9444" w:rsidR="00096ECE" w:rsidRPr="003F2FA1" w:rsidRDefault="00096ECE" w:rsidP="00096ECE">
            <w:pPr>
              <w:autoSpaceDE w:val="0"/>
              <w:autoSpaceDN w:val="0"/>
              <w:adjustRightInd w:val="0"/>
              <w:rPr>
                <w:b/>
                <w:bCs/>
                <w:color w:val="000000"/>
                <w:sz w:val="18"/>
                <w:szCs w:val="18"/>
              </w:rPr>
            </w:pPr>
            <w:r>
              <w:rPr>
                <w:rFonts w:ascii="Calibri" w:hAnsi="Calibri" w:cs="Calibri"/>
                <w:b/>
                <w:bCs/>
                <w:sz w:val="16"/>
                <w:szCs w:val="16"/>
              </w:rPr>
              <w:t xml:space="preserve">TECZKA DO ARCHIWIZACJI </w:t>
            </w:r>
            <w:r>
              <w:rPr>
                <w:rFonts w:ascii="Calibri" w:hAnsi="Calibri" w:cs="Calibri"/>
                <w:sz w:val="16"/>
                <w:szCs w:val="16"/>
              </w:rPr>
              <w:br/>
              <w:t>bezkwasowa wiązana A4 kartonowa biała 250g  Wykonana z ekologicznej biało-szarej tektury o klasie GD, bezkwasowej o pH 7,5-9,5 oraz rezerwie alkalicznej powyżej 0,4 mol/kg.</w:t>
            </w:r>
          </w:p>
        </w:tc>
        <w:tc>
          <w:tcPr>
            <w:tcW w:w="1843" w:type="dxa"/>
            <w:shd w:val="clear" w:color="auto" w:fill="FFFFFF" w:themeFill="background1"/>
            <w:noWrap/>
          </w:tcPr>
          <w:p w14:paraId="6469611E"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single" w:sz="4" w:space="0" w:color="4472C4"/>
              <w:right w:val="nil"/>
            </w:tcBorders>
            <w:shd w:val="clear" w:color="auto" w:fill="FFFFFF" w:themeFill="background1"/>
            <w:noWrap/>
            <w:vAlign w:val="center"/>
          </w:tcPr>
          <w:p w14:paraId="39BFB9A1" w14:textId="37889056"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10</w:t>
            </w:r>
          </w:p>
        </w:tc>
        <w:tc>
          <w:tcPr>
            <w:tcW w:w="1637" w:type="dxa"/>
            <w:shd w:val="clear" w:color="auto" w:fill="FFFFFF" w:themeFill="background1"/>
          </w:tcPr>
          <w:p w14:paraId="0B412763"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5D90C8E5"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1677E16B" w14:textId="77777777" w:rsidR="00096ECE" w:rsidRPr="003F2FA1" w:rsidRDefault="00096ECE" w:rsidP="00096ECE">
            <w:pPr>
              <w:spacing w:before="120"/>
              <w:rPr>
                <w:color w:val="000000" w:themeColor="text1"/>
                <w:sz w:val="18"/>
                <w:szCs w:val="18"/>
              </w:rPr>
            </w:pPr>
          </w:p>
        </w:tc>
      </w:tr>
      <w:tr w:rsidR="00096ECE" w:rsidRPr="003F2FA1" w14:paraId="3FA88280" w14:textId="77777777" w:rsidTr="00096ECE">
        <w:trPr>
          <w:trHeight w:val="588"/>
        </w:trPr>
        <w:tc>
          <w:tcPr>
            <w:tcW w:w="456" w:type="dxa"/>
            <w:shd w:val="clear" w:color="auto" w:fill="FFFFFF" w:themeFill="background1"/>
            <w:noWrap/>
          </w:tcPr>
          <w:p w14:paraId="407D912A" w14:textId="77777777" w:rsidR="00096ECE" w:rsidRPr="003F2FA1" w:rsidRDefault="00096ECE" w:rsidP="00096ECE">
            <w:pPr>
              <w:spacing w:before="120"/>
              <w:rPr>
                <w:color w:val="000000" w:themeColor="text1"/>
                <w:sz w:val="18"/>
                <w:szCs w:val="18"/>
              </w:rPr>
            </w:pPr>
            <w:r w:rsidRPr="003F2FA1">
              <w:rPr>
                <w:color w:val="000000" w:themeColor="text1"/>
                <w:sz w:val="18"/>
                <w:szCs w:val="18"/>
              </w:rPr>
              <w:t>6</w:t>
            </w:r>
          </w:p>
          <w:p w14:paraId="2C36C1B0" w14:textId="77777777" w:rsidR="00096ECE" w:rsidRPr="003F2FA1" w:rsidRDefault="00096ECE" w:rsidP="00096ECE">
            <w:pPr>
              <w:spacing w:before="120"/>
              <w:rPr>
                <w:color w:val="000000" w:themeColor="text1"/>
                <w:sz w:val="18"/>
                <w:szCs w:val="18"/>
              </w:rPr>
            </w:pPr>
          </w:p>
        </w:tc>
        <w:tc>
          <w:tcPr>
            <w:tcW w:w="2374" w:type="dxa"/>
            <w:tcBorders>
              <w:top w:val="nil"/>
              <w:left w:val="single" w:sz="4" w:space="0" w:color="auto"/>
              <w:bottom w:val="single" w:sz="4" w:space="0" w:color="auto"/>
              <w:right w:val="single" w:sz="4" w:space="0" w:color="auto"/>
            </w:tcBorders>
            <w:shd w:val="clear" w:color="auto" w:fill="FFFFFF" w:themeFill="background1"/>
          </w:tcPr>
          <w:p w14:paraId="4BB15713" w14:textId="4C351149"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POJEMNIKI NA DOKUMENTY,                                                                                        karton, otwarte, A4/100mm, zielone</w:t>
            </w:r>
            <w:r>
              <w:rPr>
                <w:rFonts w:ascii="Calibri" w:hAnsi="Calibri" w:cs="Calibri"/>
                <w:color w:val="000000"/>
                <w:sz w:val="16"/>
                <w:szCs w:val="16"/>
              </w:rPr>
              <w:br/>
            </w:r>
            <w:r>
              <w:rPr>
                <w:rFonts w:ascii="Calibri" w:hAnsi="Calibri" w:cs="Calibri"/>
                <w:b/>
                <w:bCs/>
                <w:color w:val="000000"/>
                <w:sz w:val="16"/>
                <w:szCs w:val="16"/>
              </w:rPr>
              <w:t>kolor zielony</w:t>
            </w:r>
          </w:p>
        </w:tc>
        <w:tc>
          <w:tcPr>
            <w:tcW w:w="1843" w:type="dxa"/>
            <w:shd w:val="clear" w:color="auto" w:fill="FFFFFF" w:themeFill="background1"/>
            <w:noWrap/>
          </w:tcPr>
          <w:p w14:paraId="6D666172"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single" w:sz="4" w:space="0" w:color="4472C4"/>
              <w:right w:val="nil"/>
            </w:tcBorders>
            <w:shd w:val="clear" w:color="auto" w:fill="FFFFFF" w:themeFill="background1"/>
            <w:noWrap/>
            <w:vAlign w:val="center"/>
          </w:tcPr>
          <w:p w14:paraId="0BB541B0" w14:textId="257CBAA2"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25</w:t>
            </w:r>
          </w:p>
        </w:tc>
        <w:tc>
          <w:tcPr>
            <w:tcW w:w="1637" w:type="dxa"/>
            <w:shd w:val="clear" w:color="auto" w:fill="FFFFFF" w:themeFill="background1"/>
          </w:tcPr>
          <w:p w14:paraId="43A5A65F"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44EC7582"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3E64E4C0" w14:textId="77777777" w:rsidR="00096ECE" w:rsidRPr="003F2FA1" w:rsidRDefault="00096ECE" w:rsidP="00096ECE">
            <w:pPr>
              <w:spacing w:before="120"/>
              <w:rPr>
                <w:color w:val="000000" w:themeColor="text1"/>
                <w:sz w:val="18"/>
                <w:szCs w:val="18"/>
              </w:rPr>
            </w:pPr>
          </w:p>
        </w:tc>
      </w:tr>
      <w:tr w:rsidR="00096ECE" w:rsidRPr="003F2FA1" w14:paraId="72E5B037" w14:textId="77777777" w:rsidTr="00096ECE">
        <w:trPr>
          <w:trHeight w:val="588"/>
        </w:trPr>
        <w:tc>
          <w:tcPr>
            <w:tcW w:w="456" w:type="dxa"/>
            <w:shd w:val="clear" w:color="auto" w:fill="FFFFFF" w:themeFill="background1"/>
            <w:noWrap/>
          </w:tcPr>
          <w:p w14:paraId="3EA33FCB" w14:textId="77777777" w:rsidR="00096ECE" w:rsidRPr="003F2FA1" w:rsidRDefault="00096ECE" w:rsidP="00096ECE">
            <w:pPr>
              <w:spacing w:before="120"/>
              <w:rPr>
                <w:color w:val="000000" w:themeColor="text1"/>
                <w:sz w:val="18"/>
                <w:szCs w:val="18"/>
              </w:rPr>
            </w:pPr>
            <w:r w:rsidRPr="003F2FA1">
              <w:rPr>
                <w:color w:val="000000" w:themeColor="text1"/>
                <w:sz w:val="18"/>
                <w:szCs w:val="18"/>
              </w:rPr>
              <w:t>7</w:t>
            </w:r>
          </w:p>
          <w:p w14:paraId="17D319AD" w14:textId="77777777" w:rsidR="00096ECE" w:rsidRPr="003F2FA1" w:rsidRDefault="00096ECE" w:rsidP="00096ECE">
            <w:pPr>
              <w:spacing w:before="120"/>
              <w:rPr>
                <w:color w:val="000000" w:themeColor="text1"/>
                <w:sz w:val="18"/>
                <w:szCs w:val="18"/>
              </w:rPr>
            </w:pPr>
          </w:p>
        </w:tc>
        <w:tc>
          <w:tcPr>
            <w:tcW w:w="237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88CCDE7" w14:textId="2AE4E8D3"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POJEMNIKI NA DOKUMENTY</w:t>
            </w:r>
            <w:r>
              <w:rPr>
                <w:rFonts w:ascii="Calibri" w:hAnsi="Calibri" w:cs="Calibri"/>
                <w:b/>
                <w:bCs/>
                <w:color w:val="000000"/>
                <w:sz w:val="16"/>
                <w:szCs w:val="16"/>
              </w:rPr>
              <w:br/>
            </w:r>
            <w:r>
              <w:rPr>
                <w:rFonts w:ascii="Calibri" w:hAnsi="Calibri" w:cs="Calibri"/>
                <w:color w:val="000000"/>
                <w:sz w:val="16"/>
                <w:szCs w:val="16"/>
              </w:rPr>
              <w:t>karton, otwarte,</w:t>
            </w:r>
            <w:r>
              <w:rPr>
                <w:rFonts w:ascii="Calibri" w:hAnsi="Calibri" w:cs="Calibri"/>
                <w:b/>
                <w:bCs/>
                <w:color w:val="000000"/>
                <w:sz w:val="16"/>
                <w:szCs w:val="16"/>
              </w:rPr>
              <w:t xml:space="preserve"> A4/80mm</w:t>
            </w:r>
            <w:r>
              <w:rPr>
                <w:rFonts w:ascii="Calibri" w:hAnsi="Calibri" w:cs="Calibri"/>
                <w:color w:val="000000"/>
                <w:sz w:val="16"/>
                <w:szCs w:val="16"/>
              </w:rPr>
              <w:t xml:space="preserve">, </w:t>
            </w:r>
            <w:r>
              <w:rPr>
                <w:rFonts w:ascii="Calibri" w:hAnsi="Calibri" w:cs="Calibri"/>
                <w:b/>
                <w:bCs/>
                <w:color w:val="000000"/>
                <w:sz w:val="16"/>
                <w:szCs w:val="16"/>
              </w:rPr>
              <w:t>kolor zielony</w:t>
            </w:r>
          </w:p>
        </w:tc>
        <w:tc>
          <w:tcPr>
            <w:tcW w:w="1843" w:type="dxa"/>
            <w:shd w:val="clear" w:color="auto" w:fill="FFFFFF" w:themeFill="background1"/>
            <w:noWrap/>
          </w:tcPr>
          <w:p w14:paraId="6CC3D867"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single" w:sz="4" w:space="0" w:color="4472C4"/>
              <w:right w:val="nil"/>
            </w:tcBorders>
            <w:shd w:val="clear" w:color="auto" w:fill="FFFFFF" w:themeFill="background1"/>
            <w:noWrap/>
            <w:vAlign w:val="center"/>
          </w:tcPr>
          <w:p w14:paraId="3051DE2E" w14:textId="20B8DC4D"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 xml:space="preserve"> Sztuk 50</w:t>
            </w:r>
          </w:p>
        </w:tc>
        <w:tc>
          <w:tcPr>
            <w:tcW w:w="1637" w:type="dxa"/>
            <w:shd w:val="clear" w:color="auto" w:fill="FFFFFF" w:themeFill="background1"/>
          </w:tcPr>
          <w:p w14:paraId="4FC560CE"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621F8D5C"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F7EEA0C" w14:textId="77777777" w:rsidR="00096ECE" w:rsidRPr="003F2FA1" w:rsidRDefault="00096ECE" w:rsidP="00096ECE">
            <w:pPr>
              <w:spacing w:before="120"/>
              <w:rPr>
                <w:color w:val="000000" w:themeColor="text1"/>
                <w:sz w:val="18"/>
                <w:szCs w:val="18"/>
              </w:rPr>
            </w:pPr>
          </w:p>
        </w:tc>
      </w:tr>
      <w:tr w:rsidR="00096ECE" w:rsidRPr="003F2FA1" w14:paraId="13D467AB" w14:textId="77777777" w:rsidTr="00096ECE">
        <w:trPr>
          <w:trHeight w:val="588"/>
        </w:trPr>
        <w:tc>
          <w:tcPr>
            <w:tcW w:w="456" w:type="dxa"/>
            <w:shd w:val="clear" w:color="auto" w:fill="FFFFFF" w:themeFill="background1"/>
            <w:noWrap/>
          </w:tcPr>
          <w:p w14:paraId="70A61082" w14:textId="77777777" w:rsidR="00096ECE" w:rsidRPr="003F2FA1" w:rsidRDefault="00096ECE" w:rsidP="00096ECE">
            <w:pPr>
              <w:spacing w:before="120"/>
              <w:rPr>
                <w:color w:val="000000" w:themeColor="text1"/>
                <w:sz w:val="18"/>
                <w:szCs w:val="18"/>
              </w:rPr>
            </w:pPr>
            <w:r w:rsidRPr="003F2FA1">
              <w:rPr>
                <w:color w:val="000000" w:themeColor="text1"/>
                <w:sz w:val="18"/>
                <w:szCs w:val="18"/>
              </w:rPr>
              <w:t>8</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44609" w14:textId="4273ED2D"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 xml:space="preserve">KOREKTOR W TAŚMIE </w:t>
            </w:r>
            <w:r>
              <w:rPr>
                <w:rFonts w:ascii="Calibri" w:hAnsi="Calibri" w:cs="Calibri"/>
                <w:b/>
                <w:bCs/>
                <w:color w:val="000000"/>
                <w:sz w:val="16"/>
                <w:szCs w:val="16"/>
              </w:rPr>
              <w:br/>
            </w:r>
            <w:r>
              <w:rPr>
                <w:rFonts w:ascii="Calibri" w:hAnsi="Calibri" w:cs="Calibri"/>
                <w:color w:val="000000"/>
                <w:sz w:val="16"/>
                <w:szCs w:val="16"/>
              </w:rPr>
              <w:t>typu</w:t>
            </w:r>
            <w:r>
              <w:rPr>
                <w:rFonts w:ascii="Calibri" w:hAnsi="Calibri" w:cs="Calibri"/>
                <w:b/>
                <w:bCs/>
                <w:color w:val="000000"/>
                <w:sz w:val="16"/>
                <w:szCs w:val="16"/>
              </w:rPr>
              <w:t xml:space="preserve">  </w:t>
            </w:r>
            <w:r>
              <w:rPr>
                <w:rFonts w:ascii="Calibri" w:hAnsi="Calibri" w:cs="Calibri"/>
                <w:color w:val="000000"/>
                <w:sz w:val="16"/>
                <w:szCs w:val="16"/>
              </w:rPr>
              <w:t xml:space="preserve">Mini Pocket Mouse 5 mm x5m, do korekcji centralnej </w:t>
            </w:r>
          </w:p>
        </w:tc>
        <w:tc>
          <w:tcPr>
            <w:tcW w:w="1843" w:type="dxa"/>
            <w:shd w:val="clear" w:color="auto" w:fill="FFFFFF" w:themeFill="background1"/>
            <w:noWrap/>
          </w:tcPr>
          <w:p w14:paraId="438F9605"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single" w:sz="4" w:space="0" w:color="4472C4"/>
              <w:right w:val="nil"/>
            </w:tcBorders>
            <w:shd w:val="clear" w:color="auto" w:fill="FFFFFF" w:themeFill="background1"/>
            <w:noWrap/>
            <w:vAlign w:val="center"/>
          </w:tcPr>
          <w:p w14:paraId="767B13FB" w14:textId="16D6294A"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3</w:t>
            </w:r>
          </w:p>
        </w:tc>
        <w:tc>
          <w:tcPr>
            <w:tcW w:w="1637" w:type="dxa"/>
            <w:shd w:val="clear" w:color="auto" w:fill="FFFFFF" w:themeFill="background1"/>
          </w:tcPr>
          <w:p w14:paraId="6ABA800A"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0FCEE337"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0EEF77D2" w14:textId="77777777" w:rsidR="00096ECE" w:rsidRPr="003F2FA1" w:rsidRDefault="00096ECE" w:rsidP="00096ECE">
            <w:pPr>
              <w:spacing w:before="120"/>
              <w:rPr>
                <w:color w:val="000000" w:themeColor="text1"/>
                <w:sz w:val="18"/>
                <w:szCs w:val="18"/>
              </w:rPr>
            </w:pPr>
          </w:p>
        </w:tc>
      </w:tr>
      <w:tr w:rsidR="00096ECE" w:rsidRPr="003F2FA1" w14:paraId="49927815" w14:textId="77777777" w:rsidTr="00096ECE">
        <w:trPr>
          <w:trHeight w:val="588"/>
        </w:trPr>
        <w:tc>
          <w:tcPr>
            <w:tcW w:w="456" w:type="dxa"/>
            <w:shd w:val="clear" w:color="auto" w:fill="FFFFFF" w:themeFill="background1"/>
            <w:noWrap/>
          </w:tcPr>
          <w:p w14:paraId="5699BD52" w14:textId="77777777" w:rsidR="00096ECE" w:rsidRPr="003F2FA1" w:rsidRDefault="00096ECE" w:rsidP="00096ECE">
            <w:pPr>
              <w:spacing w:before="120"/>
              <w:rPr>
                <w:color w:val="000000" w:themeColor="text1"/>
                <w:sz w:val="18"/>
                <w:szCs w:val="18"/>
              </w:rPr>
            </w:pPr>
            <w:r w:rsidRPr="003F2FA1">
              <w:rPr>
                <w:color w:val="000000" w:themeColor="text1"/>
                <w:sz w:val="18"/>
                <w:szCs w:val="18"/>
              </w:rPr>
              <w:t>9</w:t>
            </w:r>
          </w:p>
          <w:p w14:paraId="6300E773" w14:textId="77777777" w:rsidR="00096ECE" w:rsidRPr="003F2FA1" w:rsidRDefault="00096ECE" w:rsidP="00096ECE">
            <w:pPr>
              <w:spacing w:before="120"/>
              <w:rPr>
                <w:color w:val="000000" w:themeColor="text1"/>
                <w:sz w:val="18"/>
                <w:szCs w:val="18"/>
              </w:rPr>
            </w:pPr>
          </w:p>
        </w:tc>
        <w:tc>
          <w:tcPr>
            <w:tcW w:w="2374" w:type="dxa"/>
            <w:tcBorders>
              <w:top w:val="nil"/>
              <w:left w:val="single" w:sz="4" w:space="0" w:color="auto"/>
              <w:bottom w:val="single" w:sz="4" w:space="0" w:color="auto"/>
              <w:right w:val="single" w:sz="4" w:space="0" w:color="auto"/>
            </w:tcBorders>
            <w:shd w:val="clear" w:color="auto" w:fill="FFFFFF" w:themeFill="background1"/>
          </w:tcPr>
          <w:p w14:paraId="34BC1FDD" w14:textId="2754BB86"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 xml:space="preserve">TAŚMA                                                                                                                                     do naprawy grzbietu książki </w:t>
            </w:r>
            <w:r>
              <w:rPr>
                <w:rFonts w:ascii="Calibri" w:hAnsi="Calibri" w:cs="Calibri"/>
                <w:color w:val="000000"/>
                <w:sz w:val="16"/>
                <w:szCs w:val="16"/>
              </w:rPr>
              <w:br/>
              <w:t>Taśma tekstylna do naprawy grzbietu książki,</w:t>
            </w:r>
            <w:r>
              <w:rPr>
                <w:rFonts w:ascii="Calibri" w:hAnsi="Calibri" w:cs="Calibri"/>
                <w:color w:val="000000"/>
                <w:sz w:val="16"/>
                <w:szCs w:val="16"/>
              </w:rPr>
              <w:br/>
            </w:r>
            <w:r>
              <w:rPr>
                <w:rFonts w:ascii="Calibri" w:hAnsi="Calibri" w:cs="Calibri"/>
                <w:b/>
                <w:bCs/>
                <w:color w:val="000000"/>
                <w:sz w:val="16"/>
                <w:szCs w:val="16"/>
              </w:rPr>
              <w:t xml:space="preserve">Szerokość: 5 cm </w:t>
            </w:r>
            <w:r>
              <w:rPr>
                <w:rFonts w:ascii="Calibri" w:hAnsi="Calibri" w:cs="Calibri"/>
                <w:b/>
                <w:bCs/>
                <w:color w:val="000000"/>
                <w:sz w:val="16"/>
                <w:szCs w:val="16"/>
              </w:rPr>
              <w:br/>
              <w:t>Długość:  10 mb</w:t>
            </w:r>
            <w:r>
              <w:rPr>
                <w:rFonts w:ascii="Calibri" w:hAnsi="Calibri" w:cs="Calibri"/>
                <w:color w:val="000000"/>
                <w:sz w:val="16"/>
                <w:szCs w:val="16"/>
              </w:rPr>
              <w:br/>
              <w:t>Kolor: NIEBIESKA</w:t>
            </w:r>
          </w:p>
        </w:tc>
        <w:tc>
          <w:tcPr>
            <w:tcW w:w="1843" w:type="dxa"/>
            <w:shd w:val="clear" w:color="auto" w:fill="FFFFFF" w:themeFill="background1"/>
            <w:noWrap/>
          </w:tcPr>
          <w:p w14:paraId="301F2925" w14:textId="77777777" w:rsidR="00096ECE" w:rsidRPr="003F2FA1" w:rsidRDefault="00096ECE" w:rsidP="00096ECE">
            <w:pPr>
              <w:spacing w:before="120"/>
              <w:rPr>
                <w:color w:val="000000" w:themeColor="text1"/>
                <w:sz w:val="18"/>
                <w:szCs w:val="18"/>
              </w:rPr>
            </w:pPr>
          </w:p>
        </w:tc>
        <w:tc>
          <w:tcPr>
            <w:tcW w:w="1467" w:type="dxa"/>
            <w:tcBorders>
              <w:top w:val="single" w:sz="4" w:space="0" w:color="auto"/>
              <w:left w:val="single" w:sz="4" w:space="0" w:color="auto"/>
              <w:bottom w:val="single" w:sz="4" w:space="0" w:color="auto"/>
              <w:right w:val="nil"/>
            </w:tcBorders>
            <w:shd w:val="clear" w:color="auto" w:fill="FFFFFF" w:themeFill="background1"/>
            <w:noWrap/>
            <w:vAlign w:val="center"/>
          </w:tcPr>
          <w:p w14:paraId="367A2B56" w14:textId="2C32A53A" w:rsidR="00096ECE" w:rsidRPr="003F2FA1" w:rsidRDefault="00096ECE" w:rsidP="00096ECE">
            <w:pPr>
              <w:spacing w:before="120"/>
              <w:jc w:val="center"/>
              <w:rPr>
                <w:color w:val="000000" w:themeColor="text1"/>
                <w:sz w:val="18"/>
                <w:szCs w:val="18"/>
              </w:rPr>
            </w:pPr>
            <w:r>
              <w:rPr>
                <w:rFonts w:ascii="Calibri" w:hAnsi="Calibri" w:cs="Calibri"/>
                <w:color w:val="000000"/>
                <w:sz w:val="22"/>
                <w:szCs w:val="22"/>
              </w:rPr>
              <w:t>Sztuk 1</w:t>
            </w:r>
          </w:p>
        </w:tc>
        <w:tc>
          <w:tcPr>
            <w:tcW w:w="1637" w:type="dxa"/>
            <w:shd w:val="clear" w:color="auto" w:fill="FFFFFF" w:themeFill="background1"/>
          </w:tcPr>
          <w:p w14:paraId="07DD533E"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50CF328F"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37D38B44" w14:textId="77777777" w:rsidR="00096ECE" w:rsidRPr="003F2FA1" w:rsidRDefault="00096ECE" w:rsidP="00096ECE">
            <w:pPr>
              <w:spacing w:before="120"/>
              <w:rPr>
                <w:color w:val="000000" w:themeColor="text1"/>
                <w:sz w:val="18"/>
                <w:szCs w:val="18"/>
              </w:rPr>
            </w:pPr>
          </w:p>
        </w:tc>
      </w:tr>
      <w:tr w:rsidR="00096ECE" w:rsidRPr="003F2FA1" w14:paraId="510665F3" w14:textId="77777777" w:rsidTr="00096ECE">
        <w:trPr>
          <w:trHeight w:val="588"/>
        </w:trPr>
        <w:tc>
          <w:tcPr>
            <w:tcW w:w="456" w:type="dxa"/>
            <w:shd w:val="clear" w:color="auto" w:fill="FFFFFF" w:themeFill="background1"/>
            <w:noWrap/>
          </w:tcPr>
          <w:p w14:paraId="1315A94E" w14:textId="77777777" w:rsidR="00096ECE" w:rsidRPr="003F2FA1" w:rsidRDefault="00096ECE" w:rsidP="00096ECE">
            <w:pPr>
              <w:spacing w:before="120"/>
              <w:rPr>
                <w:color w:val="000000" w:themeColor="text1"/>
                <w:sz w:val="18"/>
                <w:szCs w:val="18"/>
              </w:rPr>
            </w:pPr>
            <w:r w:rsidRPr="003F2FA1">
              <w:rPr>
                <w:color w:val="000000" w:themeColor="text1"/>
                <w:sz w:val="18"/>
                <w:szCs w:val="18"/>
              </w:rPr>
              <w:t>10</w:t>
            </w:r>
          </w:p>
        </w:tc>
        <w:tc>
          <w:tcPr>
            <w:tcW w:w="2374" w:type="dxa"/>
            <w:tcBorders>
              <w:top w:val="nil"/>
              <w:left w:val="single" w:sz="4" w:space="0" w:color="auto"/>
              <w:bottom w:val="single" w:sz="4" w:space="0" w:color="auto"/>
              <w:right w:val="single" w:sz="4" w:space="0" w:color="auto"/>
            </w:tcBorders>
            <w:shd w:val="clear" w:color="auto" w:fill="FFFFFF" w:themeFill="background1"/>
          </w:tcPr>
          <w:p w14:paraId="410CC97C" w14:textId="5E9AF179" w:rsidR="00096ECE" w:rsidRPr="003F2FA1" w:rsidRDefault="00096ECE" w:rsidP="00096ECE">
            <w:pPr>
              <w:autoSpaceDE w:val="0"/>
              <w:autoSpaceDN w:val="0"/>
              <w:adjustRightInd w:val="0"/>
              <w:rPr>
                <w:b/>
                <w:bCs/>
                <w:color w:val="000000"/>
                <w:sz w:val="18"/>
                <w:szCs w:val="18"/>
              </w:rPr>
            </w:pPr>
            <w:r>
              <w:rPr>
                <w:rFonts w:ascii="Calibri" w:hAnsi="Calibri" w:cs="Calibri"/>
                <w:b/>
                <w:bCs/>
                <w:sz w:val="16"/>
                <w:szCs w:val="16"/>
              </w:rPr>
              <w:t>TAŚMA                                                                                                                                   do naprawy grzbietu książki</w:t>
            </w:r>
            <w:r>
              <w:rPr>
                <w:rFonts w:ascii="Calibri" w:hAnsi="Calibri" w:cs="Calibri"/>
                <w:sz w:val="16"/>
                <w:szCs w:val="16"/>
              </w:rPr>
              <w:br/>
              <w:t>Taśma tekstylna do naprawy grzbietu książki,</w:t>
            </w:r>
            <w:r>
              <w:rPr>
                <w:rFonts w:ascii="Calibri" w:hAnsi="Calibri" w:cs="Calibri"/>
                <w:sz w:val="16"/>
                <w:szCs w:val="16"/>
              </w:rPr>
              <w:br/>
              <w:t xml:space="preserve">Wymiar taśmy: </w:t>
            </w:r>
            <w:r>
              <w:rPr>
                <w:rFonts w:ascii="Calibri" w:hAnsi="Calibri" w:cs="Calibri"/>
                <w:b/>
                <w:bCs/>
                <w:sz w:val="16"/>
                <w:szCs w:val="16"/>
              </w:rPr>
              <w:t xml:space="preserve">8 cm x 10 mb </w:t>
            </w:r>
            <w:r>
              <w:rPr>
                <w:rFonts w:ascii="Calibri" w:hAnsi="Calibri" w:cs="Calibri"/>
                <w:sz w:val="16"/>
                <w:szCs w:val="16"/>
              </w:rPr>
              <w:br/>
              <w:t>Kolor: NIEBIESKA</w:t>
            </w:r>
          </w:p>
        </w:tc>
        <w:tc>
          <w:tcPr>
            <w:tcW w:w="1843" w:type="dxa"/>
            <w:shd w:val="clear" w:color="auto" w:fill="FFFFFF" w:themeFill="background1"/>
            <w:noWrap/>
          </w:tcPr>
          <w:p w14:paraId="229A8413"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nil"/>
            </w:tcBorders>
            <w:shd w:val="clear" w:color="auto" w:fill="FFFFFF" w:themeFill="background1"/>
            <w:noWrap/>
            <w:vAlign w:val="center"/>
          </w:tcPr>
          <w:p w14:paraId="1CC98134" w14:textId="0F2988FC"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1</w:t>
            </w:r>
          </w:p>
        </w:tc>
        <w:tc>
          <w:tcPr>
            <w:tcW w:w="1637" w:type="dxa"/>
            <w:shd w:val="clear" w:color="auto" w:fill="FFFFFF" w:themeFill="background1"/>
          </w:tcPr>
          <w:p w14:paraId="796E797C"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1E3782D5"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52A2F7B9" w14:textId="77777777" w:rsidR="00096ECE" w:rsidRPr="003F2FA1" w:rsidRDefault="00096ECE" w:rsidP="00096ECE">
            <w:pPr>
              <w:spacing w:before="120"/>
              <w:rPr>
                <w:color w:val="000000" w:themeColor="text1"/>
                <w:sz w:val="18"/>
                <w:szCs w:val="18"/>
              </w:rPr>
            </w:pPr>
          </w:p>
        </w:tc>
      </w:tr>
      <w:tr w:rsidR="00096ECE" w:rsidRPr="003F2FA1" w14:paraId="09F7FEA2" w14:textId="77777777" w:rsidTr="00096ECE">
        <w:trPr>
          <w:trHeight w:val="588"/>
        </w:trPr>
        <w:tc>
          <w:tcPr>
            <w:tcW w:w="456" w:type="dxa"/>
            <w:shd w:val="clear" w:color="auto" w:fill="FFFFFF" w:themeFill="background1"/>
            <w:noWrap/>
          </w:tcPr>
          <w:p w14:paraId="7D81EAC6" w14:textId="77777777" w:rsidR="00096ECE" w:rsidRPr="003F2FA1" w:rsidRDefault="00096ECE" w:rsidP="00096ECE">
            <w:pPr>
              <w:spacing w:before="120"/>
              <w:rPr>
                <w:color w:val="000000" w:themeColor="text1"/>
                <w:sz w:val="18"/>
                <w:szCs w:val="18"/>
              </w:rPr>
            </w:pPr>
            <w:r w:rsidRPr="003F2FA1">
              <w:rPr>
                <w:color w:val="000000" w:themeColor="text1"/>
                <w:sz w:val="18"/>
                <w:szCs w:val="18"/>
              </w:rPr>
              <w:lastRenderedPageBreak/>
              <w:t>11</w:t>
            </w:r>
          </w:p>
        </w:tc>
        <w:tc>
          <w:tcPr>
            <w:tcW w:w="2374" w:type="dxa"/>
            <w:tcBorders>
              <w:top w:val="nil"/>
              <w:left w:val="single" w:sz="4" w:space="0" w:color="auto"/>
              <w:bottom w:val="single" w:sz="4" w:space="0" w:color="auto"/>
              <w:right w:val="single" w:sz="4" w:space="0" w:color="auto"/>
            </w:tcBorders>
            <w:shd w:val="clear" w:color="auto" w:fill="FFFFFF" w:themeFill="background1"/>
          </w:tcPr>
          <w:p w14:paraId="7C18A36A" w14:textId="2AC4AF2F" w:rsidR="00096ECE" w:rsidRPr="003F2FA1" w:rsidRDefault="00096ECE" w:rsidP="00096ECE">
            <w:pPr>
              <w:autoSpaceDE w:val="0"/>
              <w:autoSpaceDN w:val="0"/>
              <w:adjustRightInd w:val="0"/>
              <w:rPr>
                <w:b/>
                <w:bCs/>
                <w:color w:val="000000"/>
                <w:sz w:val="18"/>
                <w:szCs w:val="18"/>
              </w:rPr>
            </w:pPr>
            <w:r>
              <w:rPr>
                <w:rFonts w:ascii="Calibri" w:hAnsi="Calibri" w:cs="Calibri"/>
                <w:b/>
                <w:bCs/>
                <w:sz w:val="16"/>
                <w:szCs w:val="16"/>
              </w:rPr>
              <w:t>TAŚMA                                                                                                                              Przeźroczysta, bezkwasowa, odporna na starzenie taśma o gramaturze 20g/m2</w:t>
            </w:r>
            <w:r>
              <w:rPr>
                <w:rFonts w:ascii="Calibri" w:hAnsi="Calibri" w:cs="Calibri"/>
                <w:sz w:val="16"/>
                <w:szCs w:val="16"/>
              </w:rPr>
              <w:t xml:space="preserve">, OPAKOWANIE: długość: 50 m ; szerokość: 4 cm. </w:t>
            </w:r>
          </w:p>
        </w:tc>
        <w:tc>
          <w:tcPr>
            <w:tcW w:w="1843" w:type="dxa"/>
            <w:shd w:val="clear" w:color="auto" w:fill="FFFFFF" w:themeFill="background1"/>
            <w:noWrap/>
          </w:tcPr>
          <w:p w14:paraId="58421284" w14:textId="77777777" w:rsidR="00096ECE" w:rsidRPr="003F2FA1" w:rsidRDefault="00096ECE" w:rsidP="00096ECE">
            <w:pPr>
              <w:spacing w:before="120"/>
              <w:rPr>
                <w:color w:val="000000" w:themeColor="text1"/>
                <w:sz w:val="18"/>
                <w:szCs w:val="18"/>
              </w:rPr>
            </w:pPr>
          </w:p>
        </w:tc>
        <w:tc>
          <w:tcPr>
            <w:tcW w:w="1467" w:type="dxa"/>
            <w:tcBorders>
              <w:top w:val="nil"/>
              <w:left w:val="single" w:sz="4" w:space="0" w:color="4472C4"/>
              <w:bottom w:val="nil"/>
              <w:right w:val="nil"/>
            </w:tcBorders>
            <w:shd w:val="clear" w:color="auto" w:fill="FFFFFF" w:themeFill="background1"/>
            <w:noWrap/>
            <w:vAlign w:val="center"/>
          </w:tcPr>
          <w:p w14:paraId="79CD3947" w14:textId="2810DD5D"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1</w:t>
            </w:r>
          </w:p>
        </w:tc>
        <w:tc>
          <w:tcPr>
            <w:tcW w:w="1637" w:type="dxa"/>
            <w:shd w:val="clear" w:color="auto" w:fill="FFFFFF" w:themeFill="background1"/>
          </w:tcPr>
          <w:p w14:paraId="511B4523"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1E3842BB"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F64D2CD" w14:textId="77777777" w:rsidR="00096ECE" w:rsidRPr="003F2FA1" w:rsidRDefault="00096ECE" w:rsidP="00096ECE">
            <w:pPr>
              <w:spacing w:before="120"/>
              <w:rPr>
                <w:color w:val="000000" w:themeColor="text1"/>
                <w:sz w:val="18"/>
                <w:szCs w:val="18"/>
              </w:rPr>
            </w:pPr>
          </w:p>
        </w:tc>
      </w:tr>
      <w:tr w:rsidR="00096ECE" w:rsidRPr="003F2FA1" w14:paraId="7DE29F10" w14:textId="77777777" w:rsidTr="00096ECE">
        <w:trPr>
          <w:trHeight w:val="588"/>
        </w:trPr>
        <w:tc>
          <w:tcPr>
            <w:tcW w:w="456" w:type="dxa"/>
            <w:shd w:val="clear" w:color="auto" w:fill="FFFFFF" w:themeFill="background1"/>
            <w:noWrap/>
          </w:tcPr>
          <w:p w14:paraId="09F03F95" w14:textId="77777777" w:rsidR="00096ECE" w:rsidRPr="003F2FA1" w:rsidRDefault="00096ECE" w:rsidP="00096ECE">
            <w:pPr>
              <w:spacing w:before="120"/>
              <w:rPr>
                <w:color w:val="000000" w:themeColor="text1"/>
                <w:sz w:val="18"/>
                <w:szCs w:val="18"/>
              </w:rPr>
            </w:pPr>
            <w:r w:rsidRPr="003F2FA1">
              <w:rPr>
                <w:color w:val="000000" w:themeColor="text1"/>
                <w:sz w:val="18"/>
                <w:szCs w:val="18"/>
              </w:rPr>
              <w:t>12</w:t>
            </w:r>
          </w:p>
        </w:tc>
        <w:tc>
          <w:tcPr>
            <w:tcW w:w="2374" w:type="dxa"/>
            <w:tcBorders>
              <w:top w:val="nil"/>
              <w:left w:val="single" w:sz="4" w:space="0" w:color="auto"/>
              <w:bottom w:val="single" w:sz="4" w:space="0" w:color="auto"/>
              <w:right w:val="single" w:sz="4" w:space="0" w:color="auto"/>
            </w:tcBorders>
            <w:shd w:val="clear" w:color="auto" w:fill="FFFFFF" w:themeFill="background1"/>
          </w:tcPr>
          <w:p w14:paraId="60C3E97B" w14:textId="4CB3FDFE"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 xml:space="preserve">TAŚMA                                                                                                                                         klejąca pakowa transparentna Strong, </w:t>
            </w:r>
            <w:r>
              <w:rPr>
                <w:rFonts w:ascii="Calibri" w:hAnsi="Calibri" w:cs="Calibri"/>
                <w:b/>
                <w:bCs/>
                <w:color w:val="000000"/>
                <w:sz w:val="16"/>
                <w:szCs w:val="16"/>
                <w:u w:val="single"/>
              </w:rPr>
              <w:t>cicha</w:t>
            </w:r>
            <w:r>
              <w:rPr>
                <w:rFonts w:ascii="Calibri" w:hAnsi="Calibri" w:cs="Calibri"/>
                <w:b/>
                <w:bCs/>
                <w:color w:val="000000"/>
                <w:sz w:val="16"/>
                <w:szCs w:val="16"/>
              </w:rPr>
              <w:t>, 50 mm x66m</w:t>
            </w:r>
            <w:r>
              <w:rPr>
                <w:rFonts w:ascii="Calibri" w:hAnsi="Calibri" w:cs="Calibri"/>
                <w:color w:val="000000"/>
                <w:sz w:val="16"/>
                <w:szCs w:val="16"/>
              </w:rPr>
              <w:br/>
              <w:t>taśma bezbarwna</w:t>
            </w:r>
          </w:p>
        </w:tc>
        <w:tc>
          <w:tcPr>
            <w:tcW w:w="1843" w:type="dxa"/>
            <w:shd w:val="clear" w:color="auto" w:fill="FFFFFF" w:themeFill="background1"/>
            <w:noWrap/>
          </w:tcPr>
          <w:p w14:paraId="56E0EFEB"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nil"/>
              <w:right w:val="nil"/>
            </w:tcBorders>
            <w:shd w:val="clear" w:color="auto" w:fill="FFFFFF" w:themeFill="background1"/>
            <w:noWrap/>
            <w:vAlign w:val="center"/>
          </w:tcPr>
          <w:p w14:paraId="0E60FB37" w14:textId="2382F2D6"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6</w:t>
            </w:r>
          </w:p>
        </w:tc>
        <w:tc>
          <w:tcPr>
            <w:tcW w:w="1637" w:type="dxa"/>
            <w:shd w:val="clear" w:color="auto" w:fill="FFFFFF" w:themeFill="background1"/>
          </w:tcPr>
          <w:p w14:paraId="39923596"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391E95B5"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5620EE7" w14:textId="77777777" w:rsidR="00096ECE" w:rsidRPr="003F2FA1" w:rsidRDefault="00096ECE" w:rsidP="00096ECE">
            <w:pPr>
              <w:spacing w:before="120"/>
              <w:rPr>
                <w:color w:val="000000" w:themeColor="text1"/>
                <w:sz w:val="18"/>
                <w:szCs w:val="18"/>
              </w:rPr>
            </w:pPr>
          </w:p>
        </w:tc>
      </w:tr>
      <w:tr w:rsidR="00096ECE" w:rsidRPr="003F2FA1" w14:paraId="4D82D129" w14:textId="77777777" w:rsidTr="00096ECE">
        <w:trPr>
          <w:trHeight w:val="588"/>
        </w:trPr>
        <w:tc>
          <w:tcPr>
            <w:tcW w:w="456" w:type="dxa"/>
            <w:shd w:val="clear" w:color="auto" w:fill="FFFFFF" w:themeFill="background1"/>
            <w:noWrap/>
          </w:tcPr>
          <w:p w14:paraId="79FD1F45" w14:textId="77777777" w:rsidR="00096ECE" w:rsidRPr="003F2FA1" w:rsidRDefault="00096ECE" w:rsidP="00096ECE">
            <w:pPr>
              <w:spacing w:before="120"/>
              <w:rPr>
                <w:color w:val="000000" w:themeColor="text1"/>
                <w:sz w:val="18"/>
                <w:szCs w:val="18"/>
              </w:rPr>
            </w:pPr>
            <w:r w:rsidRPr="003F2FA1">
              <w:rPr>
                <w:color w:val="000000" w:themeColor="text1"/>
                <w:sz w:val="18"/>
                <w:szCs w:val="18"/>
              </w:rPr>
              <w:t>13</w:t>
            </w:r>
          </w:p>
        </w:tc>
        <w:tc>
          <w:tcPr>
            <w:tcW w:w="2374" w:type="dxa"/>
            <w:tcBorders>
              <w:top w:val="nil"/>
              <w:left w:val="single" w:sz="4" w:space="0" w:color="auto"/>
              <w:bottom w:val="single" w:sz="4" w:space="0" w:color="auto"/>
              <w:right w:val="single" w:sz="4" w:space="0" w:color="auto"/>
            </w:tcBorders>
            <w:shd w:val="clear" w:color="auto" w:fill="FFFFFF" w:themeFill="background1"/>
          </w:tcPr>
          <w:p w14:paraId="7EA5A102" w14:textId="5805D153"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Podpórka do książek H240.</w:t>
            </w:r>
            <w:r>
              <w:rPr>
                <w:rFonts w:ascii="Calibri" w:hAnsi="Calibri" w:cs="Calibri"/>
                <w:color w:val="000000"/>
                <w:sz w:val="16"/>
                <w:szCs w:val="16"/>
              </w:rPr>
              <w:t xml:space="preserve">. </w:t>
            </w:r>
            <w:r>
              <w:rPr>
                <w:rFonts w:ascii="Calibri" w:hAnsi="Calibri" w:cs="Calibri"/>
                <w:b/>
                <w:bCs/>
                <w:color w:val="000000"/>
                <w:sz w:val="16"/>
                <w:szCs w:val="16"/>
              </w:rPr>
              <w:t>Kolor: JASNOSZARY</w:t>
            </w:r>
            <w:r>
              <w:rPr>
                <w:rFonts w:ascii="Calibri" w:hAnsi="Calibri" w:cs="Calibri"/>
                <w:color w:val="000000"/>
                <w:sz w:val="16"/>
                <w:szCs w:val="16"/>
              </w:rPr>
              <w:t xml:space="preserve">. Dodatkowe informacje: metalowa w kształcie litery L, malowana lakierem proszkowym, </w:t>
            </w:r>
            <w:r w:rsidR="001151A2">
              <w:rPr>
                <w:rFonts w:ascii="Calibri" w:hAnsi="Calibri" w:cs="Calibri"/>
                <w:color w:val="000000"/>
                <w:sz w:val="16"/>
                <w:szCs w:val="16"/>
              </w:rPr>
              <w:t>odporna</w:t>
            </w:r>
            <w:r>
              <w:rPr>
                <w:rFonts w:ascii="Calibri" w:hAnsi="Calibri" w:cs="Calibri"/>
                <w:color w:val="000000"/>
                <w:sz w:val="16"/>
                <w:szCs w:val="16"/>
              </w:rPr>
              <w:t xml:space="preserve"> na korozję, zaokrąglone i gładkie krawędzie, bez dodatkowych elementów dekoracyjnych</w:t>
            </w:r>
          </w:p>
        </w:tc>
        <w:tc>
          <w:tcPr>
            <w:tcW w:w="1843" w:type="dxa"/>
            <w:shd w:val="clear" w:color="auto" w:fill="FFFFFF" w:themeFill="background1"/>
            <w:noWrap/>
          </w:tcPr>
          <w:p w14:paraId="331ECF2D" w14:textId="77777777" w:rsidR="00096ECE" w:rsidRPr="003F2FA1" w:rsidRDefault="00096ECE" w:rsidP="00096ECE">
            <w:pPr>
              <w:spacing w:before="120"/>
              <w:rPr>
                <w:color w:val="000000" w:themeColor="text1"/>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EB828" w14:textId="458643A6"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20</w:t>
            </w:r>
          </w:p>
        </w:tc>
        <w:tc>
          <w:tcPr>
            <w:tcW w:w="1637" w:type="dxa"/>
            <w:shd w:val="clear" w:color="auto" w:fill="FFFFFF" w:themeFill="background1"/>
          </w:tcPr>
          <w:p w14:paraId="29EBA2F6"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4FD77555"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17BD200A" w14:textId="77777777" w:rsidR="00096ECE" w:rsidRPr="003F2FA1" w:rsidRDefault="00096ECE" w:rsidP="00096ECE">
            <w:pPr>
              <w:spacing w:before="120"/>
              <w:rPr>
                <w:color w:val="000000" w:themeColor="text1"/>
                <w:sz w:val="18"/>
                <w:szCs w:val="18"/>
              </w:rPr>
            </w:pPr>
          </w:p>
        </w:tc>
      </w:tr>
      <w:tr w:rsidR="00096ECE" w:rsidRPr="003F2FA1" w14:paraId="5EC0B229" w14:textId="77777777" w:rsidTr="00096ECE">
        <w:trPr>
          <w:trHeight w:val="588"/>
        </w:trPr>
        <w:tc>
          <w:tcPr>
            <w:tcW w:w="456" w:type="dxa"/>
            <w:shd w:val="clear" w:color="auto" w:fill="FFFFFF" w:themeFill="background1"/>
            <w:noWrap/>
          </w:tcPr>
          <w:p w14:paraId="2E9EEE35" w14:textId="77777777" w:rsidR="00096ECE" w:rsidRPr="003F2FA1" w:rsidRDefault="00096ECE" w:rsidP="00096ECE">
            <w:pPr>
              <w:spacing w:before="120"/>
              <w:rPr>
                <w:color w:val="000000" w:themeColor="text1"/>
                <w:sz w:val="18"/>
                <w:szCs w:val="18"/>
              </w:rPr>
            </w:pPr>
            <w:r w:rsidRPr="003F2FA1">
              <w:rPr>
                <w:color w:val="000000" w:themeColor="text1"/>
                <w:sz w:val="18"/>
                <w:szCs w:val="18"/>
              </w:rPr>
              <w:t>14</w:t>
            </w:r>
          </w:p>
        </w:tc>
        <w:tc>
          <w:tcPr>
            <w:tcW w:w="2374" w:type="dxa"/>
            <w:tcBorders>
              <w:top w:val="nil"/>
              <w:left w:val="single" w:sz="4" w:space="0" w:color="auto"/>
              <w:bottom w:val="single" w:sz="4" w:space="0" w:color="auto"/>
              <w:right w:val="single" w:sz="4" w:space="0" w:color="auto"/>
            </w:tcBorders>
            <w:shd w:val="clear" w:color="auto" w:fill="FFFFFF" w:themeFill="background1"/>
            <w:vAlign w:val="center"/>
          </w:tcPr>
          <w:p w14:paraId="222538B4" w14:textId="785E9AD1" w:rsidR="00096ECE" w:rsidRPr="003F2FA1" w:rsidRDefault="00096ECE" w:rsidP="00096ECE">
            <w:pPr>
              <w:autoSpaceDE w:val="0"/>
              <w:autoSpaceDN w:val="0"/>
              <w:adjustRightInd w:val="0"/>
              <w:rPr>
                <w:b/>
                <w:bCs/>
                <w:color w:val="000000"/>
                <w:sz w:val="18"/>
                <w:szCs w:val="18"/>
              </w:rPr>
            </w:pPr>
            <w:r>
              <w:rPr>
                <w:rFonts w:ascii="Calibri" w:hAnsi="Calibri" w:cs="Calibri"/>
                <w:b/>
                <w:bCs/>
                <w:color w:val="111111"/>
                <w:sz w:val="16"/>
                <w:szCs w:val="16"/>
              </w:rPr>
              <w:t>SYGNALIZATOR WEJŚCIA BEZPRZEWODOWY</w:t>
            </w:r>
            <w:r>
              <w:rPr>
                <w:rFonts w:ascii="Calibri" w:hAnsi="Calibri" w:cs="Calibri"/>
                <w:color w:val="111111"/>
                <w:sz w:val="16"/>
                <w:szCs w:val="16"/>
              </w:rPr>
              <w:t>, czujnik ruchu, 52 melodie, biały, 230V AC, max 8 czujników, - Obszar detekcji: 4 m</w:t>
            </w:r>
            <w:r>
              <w:rPr>
                <w:rFonts w:ascii="Calibri" w:hAnsi="Calibri" w:cs="Calibri"/>
                <w:color w:val="111111"/>
                <w:sz w:val="16"/>
                <w:szCs w:val="16"/>
              </w:rPr>
              <w:br/>
              <w:t>- Kąt detekcji: 110°</w:t>
            </w:r>
            <w:r>
              <w:rPr>
                <w:rFonts w:ascii="Calibri" w:hAnsi="Calibri" w:cs="Calibri"/>
                <w:color w:val="111111"/>
                <w:sz w:val="16"/>
                <w:szCs w:val="16"/>
              </w:rPr>
              <w:br/>
              <w:t>- 52 różne dzwonki</w:t>
            </w:r>
            <w:r>
              <w:rPr>
                <w:rFonts w:ascii="Calibri" w:hAnsi="Calibri" w:cs="Calibri"/>
                <w:color w:val="111111"/>
                <w:sz w:val="16"/>
                <w:szCs w:val="16"/>
              </w:rPr>
              <w:br/>
              <w:t>- 4 poziomy głośności (od 25 do 110dB)</w:t>
            </w:r>
            <w:r>
              <w:rPr>
                <w:rFonts w:ascii="Calibri" w:hAnsi="Calibri" w:cs="Calibri"/>
                <w:color w:val="111111"/>
                <w:sz w:val="16"/>
                <w:szCs w:val="16"/>
              </w:rPr>
              <w:br/>
              <w:t>- Kąt obrotu czujnika: 360 stopni (ze wspornikiem)</w:t>
            </w:r>
            <w:r>
              <w:rPr>
                <w:rFonts w:ascii="Calibri" w:hAnsi="Calibri" w:cs="Calibri"/>
                <w:color w:val="111111"/>
                <w:sz w:val="16"/>
                <w:szCs w:val="16"/>
              </w:rPr>
              <w:br/>
              <w:t>- Zasilanie: bateryjne</w:t>
            </w:r>
            <w:r>
              <w:rPr>
                <w:rFonts w:ascii="Calibri" w:hAnsi="Calibri" w:cs="Calibri"/>
                <w:color w:val="111111"/>
                <w:sz w:val="16"/>
                <w:szCs w:val="16"/>
              </w:rPr>
              <w:br/>
              <w:t>Detektor ruchu PIR: bateria 3V CR2450</w:t>
            </w:r>
            <w:r>
              <w:rPr>
                <w:rFonts w:ascii="Calibri" w:hAnsi="Calibri" w:cs="Calibri"/>
                <w:color w:val="111111"/>
                <w:sz w:val="16"/>
                <w:szCs w:val="16"/>
              </w:rPr>
              <w:br/>
              <w:t>Odbiornik - zasilanie AC</w:t>
            </w:r>
            <w:r>
              <w:rPr>
                <w:rFonts w:ascii="Calibri" w:hAnsi="Calibri" w:cs="Calibri"/>
                <w:color w:val="111111"/>
                <w:sz w:val="16"/>
                <w:szCs w:val="16"/>
              </w:rPr>
              <w:br/>
              <w:t>- Zasięg: do 80-120 m na otwartej przestrzeni</w:t>
            </w:r>
            <w:r>
              <w:rPr>
                <w:rFonts w:ascii="Calibri" w:hAnsi="Calibri" w:cs="Calibri"/>
                <w:color w:val="111111"/>
                <w:sz w:val="16"/>
                <w:szCs w:val="16"/>
              </w:rPr>
              <w:br/>
              <w:t>- Max. Liczba podłączonych nadajników: 8</w:t>
            </w:r>
            <w:r>
              <w:rPr>
                <w:rFonts w:ascii="Calibri" w:hAnsi="Calibri" w:cs="Calibri"/>
                <w:color w:val="111111"/>
                <w:sz w:val="16"/>
                <w:szCs w:val="16"/>
              </w:rPr>
              <w:br/>
              <w:t>- Alarm niskiego stanu baterii</w:t>
            </w:r>
            <w:r>
              <w:rPr>
                <w:rFonts w:ascii="Calibri" w:hAnsi="Calibri" w:cs="Calibri"/>
                <w:color w:val="111111"/>
                <w:sz w:val="16"/>
                <w:szCs w:val="16"/>
              </w:rPr>
              <w:br/>
              <w:t>- Częstotliwość transmisji: 433,92 Mhz</w:t>
            </w:r>
          </w:p>
        </w:tc>
        <w:tc>
          <w:tcPr>
            <w:tcW w:w="1843" w:type="dxa"/>
            <w:shd w:val="clear" w:color="auto" w:fill="FFFFFF" w:themeFill="background1"/>
            <w:noWrap/>
          </w:tcPr>
          <w:p w14:paraId="08FD15E1"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nil"/>
              <w:right w:val="nil"/>
            </w:tcBorders>
            <w:shd w:val="clear" w:color="auto" w:fill="FFFFFF" w:themeFill="background1"/>
            <w:noWrap/>
            <w:vAlign w:val="center"/>
          </w:tcPr>
          <w:p w14:paraId="703D0CF6" w14:textId="253B94C2"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1</w:t>
            </w:r>
          </w:p>
        </w:tc>
        <w:tc>
          <w:tcPr>
            <w:tcW w:w="1637" w:type="dxa"/>
            <w:shd w:val="clear" w:color="auto" w:fill="FFFFFF" w:themeFill="background1"/>
          </w:tcPr>
          <w:p w14:paraId="71272A5B"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0690E1F8"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7F3992C6" w14:textId="77777777" w:rsidR="00096ECE" w:rsidRPr="003F2FA1" w:rsidRDefault="00096ECE" w:rsidP="00096ECE">
            <w:pPr>
              <w:spacing w:before="120"/>
              <w:rPr>
                <w:color w:val="000000" w:themeColor="text1"/>
                <w:sz w:val="18"/>
                <w:szCs w:val="18"/>
              </w:rPr>
            </w:pPr>
          </w:p>
        </w:tc>
      </w:tr>
      <w:tr w:rsidR="00096ECE" w:rsidRPr="003F2FA1" w14:paraId="199FC65F" w14:textId="77777777" w:rsidTr="00096ECE">
        <w:trPr>
          <w:trHeight w:val="588"/>
        </w:trPr>
        <w:tc>
          <w:tcPr>
            <w:tcW w:w="456" w:type="dxa"/>
            <w:shd w:val="clear" w:color="auto" w:fill="FFFFFF" w:themeFill="background1"/>
            <w:noWrap/>
          </w:tcPr>
          <w:p w14:paraId="217FAF08" w14:textId="77777777" w:rsidR="00096ECE" w:rsidRPr="003F2FA1" w:rsidRDefault="00096ECE" w:rsidP="00096ECE">
            <w:pPr>
              <w:spacing w:before="120"/>
              <w:rPr>
                <w:color w:val="000000" w:themeColor="text1"/>
                <w:sz w:val="18"/>
                <w:szCs w:val="18"/>
              </w:rPr>
            </w:pPr>
            <w:r w:rsidRPr="003F2FA1">
              <w:rPr>
                <w:color w:val="000000" w:themeColor="text1"/>
                <w:sz w:val="18"/>
                <w:szCs w:val="18"/>
              </w:rPr>
              <w:t>15</w:t>
            </w:r>
          </w:p>
        </w:tc>
        <w:tc>
          <w:tcPr>
            <w:tcW w:w="2374" w:type="dxa"/>
            <w:tcBorders>
              <w:top w:val="nil"/>
              <w:left w:val="single" w:sz="4" w:space="0" w:color="auto"/>
              <w:bottom w:val="single" w:sz="4" w:space="0" w:color="auto"/>
              <w:right w:val="single" w:sz="4" w:space="0" w:color="auto"/>
            </w:tcBorders>
            <w:shd w:val="clear" w:color="auto" w:fill="FFFFFF" w:themeFill="background1"/>
          </w:tcPr>
          <w:p w14:paraId="3A6A7B1B" w14:textId="6066306C" w:rsidR="00096ECE" w:rsidRPr="003F2FA1" w:rsidRDefault="00096ECE" w:rsidP="00096ECE">
            <w:pPr>
              <w:autoSpaceDE w:val="0"/>
              <w:autoSpaceDN w:val="0"/>
              <w:adjustRightInd w:val="0"/>
              <w:rPr>
                <w:b/>
                <w:bCs/>
                <w:color w:val="000000"/>
                <w:sz w:val="18"/>
                <w:szCs w:val="18"/>
              </w:rPr>
            </w:pPr>
            <w:r>
              <w:rPr>
                <w:rFonts w:ascii="Calibri" w:hAnsi="Calibri" w:cs="Calibri"/>
                <w:b/>
                <w:bCs/>
                <w:color w:val="000000"/>
                <w:sz w:val="16"/>
                <w:szCs w:val="16"/>
              </w:rPr>
              <w:t>SKRZYNIA KARTOTEKI</w:t>
            </w:r>
            <w:r>
              <w:rPr>
                <w:rFonts w:ascii="Calibri" w:hAnsi="Calibri" w:cs="Calibri"/>
                <w:color w:val="000000"/>
                <w:sz w:val="16"/>
                <w:szCs w:val="16"/>
              </w:rPr>
              <w:t xml:space="preserve"> szary błyszczący                                                        Maksymalna ilość kart: 800 kart DIN A6 poprzeczny</w:t>
            </w:r>
            <w:r>
              <w:rPr>
                <w:rFonts w:ascii="Calibri" w:hAnsi="Calibri" w:cs="Calibri"/>
                <w:color w:val="000000"/>
                <w:sz w:val="16"/>
                <w:szCs w:val="16"/>
              </w:rPr>
              <w:br/>
              <w:t xml:space="preserve">Cechy produktu: Skrzynka na dokumenty </w:t>
            </w:r>
            <w:r>
              <w:rPr>
                <w:rFonts w:ascii="Calibri" w:hAnsi="Calibri" w:cs="Calibri"/>
                <w:color w:val="000000"/>
                <w:sz w:val="16"/>
                <w:szCs w:val="16"/>
              </w:rPr>
              <w:br/>
              <w:t>W zestawie 1 płyta nośna i przesuwna wypustka</w:t>
            </w:r>
            <w:r>
              <w:rPr>
                <w:rFonts w:ascii="Calibri" w:hAnsi="Calibri" w:cs="Calibri"/>
                <w:color w:val="000000"/>
                <w:sz w:val="16"/>
                <w:szCs w:val="16"/>
              </w:rPr>
              <w:br/>
              <w:t>Dodatkowa funkcja: indeks kart można umieścić w pokrywie, aby zaoszczędzić miejsce podczas przetwarzania</w:t>
            </w:r>
            <w:r>
              <w:rPr>
                <w:rFonts w:ascii="Calibri" w:hAnsi="Calibri" w:cs="Calibri"/>
                <w:color w:val="000000"/>
                <w:sz w:val="16"/>
                <w:szCs w:val="16"/>
              </w:rPr>
              <w:br/>
              <w:t>Antypoślizgowe, przyjazne dla mebli gumowe nóżki zapewniają bezpieczną podstawę</w:t>
            </w:r>
            <w:r>
              <w:rPr>
                <w:rFonts w:ascii="Calibri" w:hAnsi="Calibri" w:cs="Calibri"/>
                <w:color w:val="000000"/>
                <w:sz w:val="16"/>
                <w:szCs w:val="16"/>
              </w:rPr>
              <w:br/>
              <w:t>Dla formatu karty: DIN A6 poziomo</w:t>
            </w:r>
            <w:r>
              <w:rPr>
                <w:rFonts w:ascii="Calibri" w:hAnsi="Calibri" w:cs="Calibri"/>
                <w:color w:val="000000"/>
                <w:sz w:val="16"/>
                <w:szCs w:val="16"/>
              </w:rPr>
              <w:br/>
              <w:t>Wymiary zewnętrzne (szer. x gł. x wys.): 176 x 248 x 140 mm</w:t>
            </w:r>
            <w:r>
              <w:rPr>
                <w:rFonts w:ascii="Calibri" w:hAnsi="Calibri" w:cs="Calibri"/>
                <w:color w:val="000000"/>
                <w:sz w:val="16"/>
                <w:szCs w:val="16"/>
              </w:rPr>
              <w:br/>
              <w:t>Materiał: wysokiej jakości tworzywo sztuczne, polistyren (PS)</w:t>
            </w:r>
            <w:r>
              <w:rPr>
                <w:rFonts w:ascii="Calibri" w:hAnsi="Calibri" w:cs="Calibri"/>
                <w:color w:val="000000"/>
                <w:sz w:val="16"/>
                <w:szCs w:val="16"/>
              </w:rPr>
              <w:br/>
              <w:t>Kolor koryta: jasnoszary</w:t>
            </w:r>
            <w:r>
              <w:rPr>
                <w:rFonts w:ascii="Calibri" w:hAnsi="Calibri" w:cs="Calibri"/>
                <w:color w:val="000000"/>
                <w:sz w:val="16"/>
                <w:szCs w:val="16"/>
              </w:rPr>
              <w:br/>
              <w:t>Kolor wieczka: półprzezroczysty-przezroczysty</w:t>
            </w:r>
          </w:p>
        </w:tc>
        <w:tc>
          <w:tcPr>
            <w:tcW w:w="1843" w:type="dxa"/>
            <w:shd w:val="clear" w:color="auto" w:fill="FFFFFF" w:themeFill="background1"/>
            <w:noWrap/>
          </w:tcPr>
          <w:p w14:paraId="2201934D" w14:textId="77777777" w:rsidR="00096ECE" w:rsidRPr="003F2FA1" w:rsidRDefault="00096ECE" w:rsidP="00096ECE">
            <w:pPr>
              <w:spacing w:before="120"/>
              <w:rPr>
                <w:color w:val="000000" w:themeColor="text1"/>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CB84E" w14:textId="012CF555" w:rsidR="00096ECE" w:rsidRPr="003F2FA1" w:rsidRDefault="00096ECE" w:rsidP="00096ECE">
            <w:pPr>
              <w:spacing w:before="120"/>
              <w:jc w:val="center"/>
              <w:rPr>
                <w:color w:val="000000" w:themeColor="text1"/>
                <w:sz w:val="18"/>
                <w:szCs w:val="18"/>
              </w:rPr>
            </w:pPr>
            <w:r>
              <w:rPr>
                <w:rFonts w:ascii="Calibri" w:hAnsi="Calibri" w:cs="Calibri"/>
                <w:color w:val="000000"/>
                <w:sz w:val="18"/>
                <w:szCs w:val="18"/>
              </w:rPr>
              <w:t>Sztuk 2</w:t>
            </w:r>
          </w:p>
        </w:tc>
        <w:tc>
          <w:tcPr>
            <w:tcW w:w="1637" w:type="dxa"/>
            <w:shd w:val="clear" w:color="auto" w:fill="FFFFFF" w:themeFill="background1"/>
          </w:tcPr>
          <w:p w14:paraId="18B75F2E"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4DCB2F31"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06DE4F95" w14:textId="77777777" w:rsidR="00096ECE" w:rsidRPr="003F2FA1" w:rsidRDefault="00096ECE" w:rsidP="00096ECE">
            <w:pPr>
              <w:spacing w:before="120"/>
              <w:rPr>
                <w:color w:val="000000" w:themeColor="text1"/>
                <w:sz w:val="18"/>
                <w:szCs w:val="18"/>
              </w:rPr>
            </w:pPr>
          </w:p>
        </w:tc>
      </w:tr>
      <w:tr w:rsidR="00096ECE" w:rsidRPr="003F2FA1" w14:paraId="66D395E7" w14:textId="77777777" w:rsidTr="00096ECE">
        <w:trPr>
          <w:trHeight w:val="588"/>
        </w:trPr>
        <w:tc>
          <w:tcPr>
            <w:tcW w:w="456" w:type="dxa"/>
            <w:shd w:val="clear" w:color="auto" w:fill="FFFFFF" w:themeFill="background1"/>
            <w:noWrap/>
          </w:tcPr>
          <w:p w14:paraId="2189E9AE" w14:textId="77777777" w:rsidR="00096ECE" w:rsidRPr="003F2FA1" w:rsidRDefault="00096ECE" w:rsidP="00096ECE">
            <w:pPr>
              <w:spacing w:before="120"/>
              <w:rPr>
                <w:color w:val="000000" w:themeColor="text1"/>
                <w:sz w:val="18"/>
                <w:szCs w:val="18"/>
              </w:rPr>
            </w:pPr>
            <w:r w:rsidRPr="003F2FA1">
              <w:rPr>
                <w:color w:val="000000" w:themeColor="text1"/>
                <w:sz w:val="18"/>
                <w:szCs w:val="18"/>
              </w:rPr>
              <w:t>16</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67068" w14:textId="3A823344" w:rsidR="00096ECE" w:rsidRPr="003F2FA1" w:rsidRDefault="00096ECE" w:rsidP="00096ECE">
            <w:pPr>
              <w:autoSpaceDE w:val="0"/>
              <w:autoSpaceDN w:val="0"/>
              <w:adjustRightInd w:val="0"/>
              <w:rPr>
                <w:b/>
                <w:bCs/>
                <w:color w:val="000000"/>
                <w:sz w:val="18"/>
                <w:szCs w:val="18"/>
              </w:rPr>
            </w:pPr>
            <w:r>
              <w:rPr>
                <w:b/>
                <w:bCs/>
                <w:sz w:val="18"/>
                <w:szCs w:val="18"/>
              </w:rPr>
              <w:t xml:space="preserve">TONER LASEROWY do drukarkI HP Color LaserJet Pro M 477 FDW                                               </w:t>
            </w:r>
            <w:r>
              <w:rPr>
                <w:sz w:val="18"/>
                <w:szCs w:val="18"/>
              </w:rPr>
              <w:t xml:space="preserve">                                                               6500 stron wydruku                                                                   </w:t>
            </w:r>
            <w:r>
              <w:rPr>
                <w:b/>
                <w:bCs/>
                <w:sz w:val="18"/>
                <w:szCs w:val="18"/>
              </w:rPr>
              <w:lastRenderedPageBreak/>
              <w:t>BLACK</w:t>
            </w:r>
            <w:r>
              <w:rPr>
                <w:sz w:val="18"/>
                <w:szCs w:val="18"/>
              </w:rPr>
              <w:t xml:space="preserve">                                </w:t>
            </w:r>
            <w:r>
              <w:rPr>
                <w:sz w:val="18"/>
                <w:szCs w:val="18"/>
              </w:rPr>
              <w:br/>
              <w:t>Oryginalny toner</w:t>
            </w:r>
          </w:p>
        </w:tc>
        <w:tc>
          <w:tcPr>
            <w:tcW w:w="1843" w:type="dxa"/>
            <w:shd w:val="clear" w:color="auto" w:fill="FFFFFF" w:themeFill="background1"/>
            <w:noWrap/>
          </w:tcPr>
          <w:p w14:paraId="37A32876"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0954192D" w14:textId="5F38374B" w:rsidR="00096ECE" w:rsidRPr="003F2FA1" w:rsidRDefault="00096ECE" w:rsidP="00096ECE">
            <w:pPr>
              <w:spacing w:before="120"/>
              <w:jc w:val="center"/>
              <w:rPr>
                <w:color w:val="000000" w:themeColor="text1"/>
                <w:sz w:val="18"/>
                <w:szCs w:val="18"/>
              </w:rPr>
            </w:pPr>
            <w:r>
              <w:rPr>
                <w:color w:val="000000" w:themeColor="text1"/>
                <w:sz w:val="18"/>
                <w:szCs w:val="18"/>
              </w:rPr>
              <w:t>Sztuk 1</w:t>
            </w:r>
          </w:p>
        </w:tc>
        <w:tc>
          <w:tcPr>
            <w:tcW w:w="1637" w:type="dxa"/>
            <w:shd w:val="clear" w:color="auto" w:fill="FFFFFF" w:themeFill="background1"/>
          </w:tcPr>
          <w:p w14:paraId="7A5692CF"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664B09A1"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7BD5E32" w14:textId="77777777" w:rsidR="00096ECE" w:rsidRPr="003F2FA1" w:rsidRDefault="00096ECE" w:rsidP="00096ECE">
            <w:pPr>
              <w:spacing w:before="120"/>
              <w:rPr>
                <w:color w:val="000000" w:themeColor="text1"/>
                <w:sz w:val="18"/>
                <w:szCs w:val="18"/>
              </w:rPr>
            </w:pPr>
          </w:p>
        </w:tc>
      </w:tr>
      <w:tr w:rsidR="00096ECE" w:rsidRPr="003F2FA1" w14:paraId="5479348F" w14:textId="77777777" w:rsidTr="00096ECE">
        <w:trPr>
          <w:trHeight w:val="588"/>
        </w:trPr>
        <w:tc>
          <w:tcPr>
            <w:tcW w:w="456" w:type="dxa"/>
            <w:shd w:val="clear" w:color="auto" w:fill="FFFFFF" w:themeFill="background1"/>
            <w:noWrap/>
          </w:tcPr>
          <w:p w14:paraId="5E2AB4C7" w14:textId="77777777" w:rsidR="00096ECE" w:rsidRPr="003F2FA1" w:rsidRDefault="00096ECE" w:rsidP="00096ECE">
            <w:pPr>
              <w:spacing w:before="120"/>
              <w:rPr>
                <w:color w:val="000000" w:themeColor="text1"/>
                <w:sz w:val="18"/>
                <w:szCs w:val="18"/>
              </w:rPr>
            </w:pPr>
            <w:r w:rsidRPr="003F2FA1">
              <w:rPr>
                <w:color w:val="000000" w:themeColor="text1"/>
                <w:sz w:val="18"/>
                <w:szCs w:val="18"/>
              </w:rPr>
              <w:t>17</w:t>
            </w:r>
          </w:p>
        </w:tc>
        <w:tc>
          <w:tcPr>
            <w:tcW w:w="2374" w:type="dxa"/>
            <w:tcBorders>
              <w:top w:val="nil"/>
              <w:left w:val="single" w:sz="4" w:space="0" w:color="auto"/>
              <w:bottom w:val="single" w:sz="4" w:space="0" w:color="auto"/>
              <w:right w:val="single" w:sz="4" w:space="0" w:color="auto"/>
            </w:tcBorders>
            <w:shd w:val="clear" w:color="auto" w:fill="FFFFFF" w:themeFill="background1"/>
            <w:vAlign w:val="center"/>
          </w:tcPr>
          <w:p w14:paraId="27662BC8" w14:textId="2FF5960A" w:rsidR="00096ECE" w:rsidRPr="003F2FA1" w:rsidRDefault="00096ECE" w:rsidP="00096ECE">
            <w:pPr>
              <w:autoSpaceDE w:val="0"/>
              <w:autoSpaceDN w:val="0"/>
              <w:adjustRightInd w:val="0"/>
              <w:rPr>
                <w:b/>
                <w:bCs/>
                <w:color w:val="000000"/>
                <w:sz w:val="18"/>
                <w:szCs w:val="18"/>
              </w:rPr>
            </w:pPr>
            <w:r>
              <w:rPr>
                <w:b/>
                <w:bCs/>
                <w:sz w:val="18"/>
                <w:szCs w:val="18"/>
              </w:rPr>
              <w:t>TONER LASEROWY do drukarkI HP Color LaserJet Pro M 477 FDW</w:t>
            </w:r>
            <w:r>
              <w:rPr>
                <w:sz w:val="18"/>
                <w:szCs w:val="18"/>
              </w:rPr>
              <w:t xml:space="preserve">                                                                                                       </w:t>
            </w:r>
            <w:r>
              <w:rPr>
                <w:b/>
                <w:bCs/>
                <w:sz w:val="18"/>
                <w:szCs w:val="18"/>
              </w:rPr>
              <w:t xml:space="preserve">CYAN                                                                                             </w:t>
            </w:r>
            <w:r>
              <w:rPr>
                <w:sz w:val="18"/>
                <w:szCs w:val="18"/>
              </w:rPr>
              <w:t xml:space="preserve">5000 stron wydruku                       </w:t>
            </w:r>
            <w:r>
              <w:rPr>
                <w:sz w:val="18"/>
                <w:szCs w:val="18"/>
              </w:rPr>
              <w:br/>
              <w:t xml:space="preserve">Oryginalny toner </w:t>
            </w:r>
          </w:p>
        </w:tc>
        <w:tc>
          <w:tcPr>
            <w:tcW w:w="1843" w:type="dxa"/>
            <w:shd w:val="clear" w:color="auto" w:fill="FFFFFF" w:themeFill="background1"/>
            <w:noWrap/>
          </w:tcPr>
          <w:p w14:paraId="15AA6A4E"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45BCF339" w14:textId="384AB0AE" w:rsidR="00096ECE" w:rsidRPr="003F2FA1" w:rsidRDefault="00096ECE" w:rsidP="00096ECE">
            <w:pPr>
              <w:spacing w:before="120"/>
              <w:jc w:val="center"/>
              <w:rPr>
                <w:color w:val="000000" w:themeColor="text1"/>
                <w:sz w:val="18"/>
                <w:szCs w:val="18"/>
              </w:rPr>
            </w:pPr>
            <w:r>
              <w:rPr>
                <w:color w:val="000000" w:themeColor="text1"/>
                <w:sz w:val="18"/>
                <w:szCs w:val="18"/>
              </w:rPr>
              <w:t>Sztuk 1</w:t>
            </w:r>
          </w:p>
        </w:tc>
        <w:tc>
          <w:tcPr>
            <w:tcW w:w="1637" w:type="dxa"/>
            <w:shd w:val="clear" w:color="auto" w:fill="FFFFFF" w:themeFill="background1"/>
          </w:tcPr>
          <w:p w14:paraId="7CCBB715"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2E3B979E"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3F344CF5" w14:textId="77777777" w:rsidR="00096ECE" w:rsidRPr="003F2FA1" w:rsidRDefault="00096ECE" w:rsidP="00096ECE">
            <w:pPr>
              <w:spacing w:before="120"/>
              <w:rPr>
                <w:color w:val="000000" w:themeColor="text1"/>
                <w:sz w:val="18"/>
                <w:szCs w:val="18"/>
              </w:rPr>
            </w:pPr>
          </w:p>
        </w:tc>
      </w:tr>
      <w:tr w:rsidR="00096ECE" w:rsidRPr="003F2FA1" w14:paraId="588EC472" w14:textId="77777777" w:rsidTr="00096ECE">
        <w:trPr>
          <w:trHeight w:val="588"/>
        </w:trPr>
        <w:tc>
          <w:tcPr>
            <w:tcW w:w="456" w:type="dxa"/>
            <w:shd w:val="clear" w:color="auto" w:fill="FFFFFF" w:themeFill="background1"/>
            <w:noWrap/>
          </w:tcPr>
          <w:p w14:paraId="48E23ED2" w14:textId="77777777" w:rsidR="00096ECE" w:rsidRPr="003F2FA1" w:rsidRDefault="00096ECE" w:rsidP="00096ECE">
            <w:pPr>
              <w:spacing w:before="120"/>
              <w:rPr>
                <w:color w:val="000000" w:themeColor="text1"/>
                <w:sz w:val="18"/>
                <w:szCs w:val="18"/>
              </w:rPr>
            </w:pPr>
            <w:r w:rsidRPr="003F2FA1">
              <w:rPr>
                <w:color w:val="000000" w:themeColor="text1"/>
                <w:sz w:val="18"/>
                <w:szCs w:val="18"/>
              </w:rPr>
              <w:t>18</w:t>
            </w:r>
          </w:p>
        </w:tc>
        <w:tc>
          <w:tcPr>
            <w:tcW w:w="2374" w:type="dxa"/>
            <w:tcBorders>
              <w:top w:val="nil"/>
              <w:left w:val="single" w:sz="4" w:space="0" w:color="auto"/>
              <w:bottom w:val="single" w:sz="4" w:space="0" w:color="auto"/>
              <w:right w:val="single" w:sz="4" w:space="0" w:color="auto"/>
            </w:tcBorders>
            <w:shd w:val="clear" w:color="auto" w:fill="FFFFFF" w:themeFill="background1"/>
            <w:vAlign w:val="center"/>
          </w:tcPr>
          <w:p w14:paraId="2A90D535" w14:textId="7B89CB68" w:rsidR="00096ECE" w:rsidRPr="003F2FA1" w:rsidRDefault="00096ECE" w:rsidP="00096ECE">
            <w:pPr>
              <w:autoSpaceDE w:val="0"/>
              <w:autoSpaceDN w:val="0"/>
              <w:adjustRightInd w:val="0"/>
              <w:rPr>
                <w:b/>
                <w:bCs/>
                <w:color w:val="000000"/>
                <w:sz w:val="18"/>
                <w:szCs w:val="18"/>
              </w:rPr>
            </w:pPr>
            <w:r>
              <w:rPr>
                <w:b/>
                <w:bCs/>
                <w:sz w:val="18"/>
                <w:szCs w:val="18"/>
              </w:rPr>
              <w:t xml:space="preserve">TONER LASEROWY do drukarkI HP Color LaserJet Pro M 477 FDW  </w:t>
            </w:r>
            <w:r>
              <w:rPr>
                <w:sz w:val="18"/>
                <w:szCs w:val="18"/>
              </w:rPr>
              <w:t xml:space="preserve">                                                                      </w:t>
            </w:r>
            <w:r>
              <w:rPr>
                <w:b/>
                <w:bCs/>
                <w:sz w:val="18"/>
                <w:szCs w:val="18"/>
              </w:rPr>
              <w:t>YELLOW</w:t>
            </w:r>
            <w:r>
              <w:rPr>
                <w:sz w:val="18"/>
                <w:szCs w:val="18"/>
              </w:rPr>
              <w:t xml:space="preserve">                    </w:t>
            </w:r>
            <w:r>
              <w:rPr>
                <w:sz w:val="18"/>
                <w:szCs w:val="18"/>
              </w:rPr>
              <w:br/>
              <w:t>5000 stron wydruku</w:t>
            </w:r>
            <w:r>
              <w:rPr>
                <w:sz w:val="18"/>
                <w:szCs w:val="18"/>
              </w:rPr>
              <w:br/>
              <w:t xml:space="preserve">Oryginalny toner </w:t>
            </w:r>
          </w:p>
        </w:tc>
        <w:tc>
          <w:tcPr>
            <w:tcW w:w="1843" w:type="dxa"/>
            <w:shd w:val="clear" w:color="auto" w:fill="FFFFFF" w:themeFill="background1"/>
            <w:noWrap/>
          </w:tcPr>
          <w:p w14:paraId="115020B5"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4A037A0C" w14:textId="75BA8EA9" w:rsidR="00096ECE" w:rsidRPr="003F2FA1" w:rsidRDefault="00096ECE" w:rsidP="00096ECE">
            <w:pPr>
              <w:spacing w:before="120"/>
              <w:jc w:val="center"/>
              <w:rPr>
                <w:color w:val="000000" w:themeColor="text1"/>
                <w:sz w:val="18"/>
                <w:szCs w:val="18"/>
              </w:rPr>
            </w:pPr>
            <w:r>
              <w:rPr>
                <w:color w:val="000000" w:themeColor="text1"/>
                <w:sz w:val="18"/>
                <w:szCs w:val="18"/>
              </w:rPr>
              <w:t>Sztuk 1</w:t>
            </w:r>
          </w:p>
        </w:tc>
        <w:tc>
          <w:tcPr>
            <w:tcW w:w="1637" w:type="dxa"/>
            <w:shd w:val="clear" w:color="auto" w:fill="FFFFFF" w:themeFill="background1"/>
          </w:tcPr>
          <w:p w14:paraId="026E0457"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51A9393F"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64061634" w14:textId="77777777" w:rsidR="00096ECE" w:rsidRPr="003F2FA1" w:rsidRDefault="00096ECE" w:rsidP="00096ECE">
            <w:pPr>
              <w:spacing w:before="120"/>
              <w:rPr>
                <w:color w:val="000000" w:themeColor="text1"/>
                <w:sz w:val="18"/>
                <w:szCs w:val="18"/>
              </w:rPr>
            </w:pPr>
          </w:p>
        </w:tc>
      </w:tr>
      <w:tr w:rsidR="00096ECE" w:rsidRPr="003F2FA1" w14:paraId="18AA92E8" w14:textId="77777777" w:rsidTr="00096ECE">
        <w:trPr>
          <w:trHeight w:val="588"/>
        </w:trPr>
        <w:tc>
          <w:tcPr>
            <w:tcW w:w="456" w:type="dxa"/>
            <w:shd w:val="clear" w:color="auto" w:fill="FFFFFF" w:themeFill="background1"/>
            <w:noWrap/>
          </w:tcPr>
          <w:p w14:paraId="4CD6635E" w14:textId="42C86A21" w:rsidR="00096ECE" w:rsidRPr="003F2FA1" w:rsidRDefault="00096ECE" w:rsidP="00096ECE">
            <w:pPr>
              <w:spacing w:before="120"/>
              <w:rPr>
                <w:color w:val="000000" w:themeColor="text1"/>
                <w:sz w:val="18"/>
                <w:szCs w:val="18"/>
              </w:rPr>
            </w:pPr>
            <w:r>
              <w:rPr>
                <w:color w:val="000000" w:themeColor="text1"/>
                <w:sz w:val="18"/>
                <w:szCs w:val="18"/>
              </w:rPr>
              <w:t>19</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ED886" w14:textId="5335B7AD" w:rsidR="00096ECE" w:rsidRDefault="00096ECE" w:rsidP="00096ECE">
            <w:pPr>
              <w:autoSpaceDE w:val="0"/>
              <w:autoSpaceDN w:val="0"/>
              <w:adjustRightInd w:val="0"/>
              <w:rPr>
                <w:b/>
                <w:bCs/>
                <w:sz w:val="18"/>
                <w:szCs w:val="18"/>
              </w:rPr>
            </w:pPr>
            <w:r>
              <w:rPr>
                <w:b/>
                <w:bCs/>
                <w:sz w:val="18"/>
                <w:szCs w:val="18"/>
              </w:rPr>
              <w:t>razem</w:t>
            </w:r>
          </w:p>
        </w:tc>
        <w:tc>
          <w:tcPr>
            <w:tcW w:w="1843" w:type="dxa"/>
            <w:shd w:val="clear" w:color="auto" w:fill="FFFFFF" w:themeFill="background1"/>
            <w:noWrap/>
          </w:tcPr>
          <w:p w14:paraId="69B5828A" w14:textId="77777777" w:rsidR="00096ECE" w:rsidRPr="003F2FA1" w:rsidRDefault="00096ECE" w:rsidP="00096ECE">
            <w:pPr>
              <w:spacing w:before="120"/>
              <w:rPr>
                <w:color w:val="000000" w:themeColor="text1"/>
                <w:sz w:val="18"/>
                <w:szCs w:val="18"/>
              </w:rPr>
            </w:pPr>
          </w:p>
        </w:tc>
        <w:tc>
          <w:tcPr>
            <w:tcW w:w="1467"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735DDD9E" w14:textId="77777777" w:rsidR="00096ECE" w:rsidRDefault="00096ECE" w:rsidP="00096ECE">
            <w:pPr>
              <w:spacing w:before="120"/>
              <w:jc w:val="center"/>
              <w:rPr>
                <w:color w:val="000000" w:themeColor="text1"/>
                <w:sz w:val="18"/>
                <w:szCs w:val="18"/>
              </w:rPr>
            </w:pPr>
          </w:p>
        </w:tc>
        <w:tc>
          <w:tcPr>
            <w:tcW w:w="1637" w:type="dxa"/>
            <w:shd w:val="clear" w:color="auto" w:fill="FFFFFF" w:themeFill="background1"/>
          </w:tcPr>
          <w:p w14:paraId="730BEF68" w14:textId="77777777" w:rsidR="00096ECE" w:rsidRPr="003F2FA1" w:rsidRDefault="00096ECE" w:rsidP="00096ECE">
            <w:pPr>
              <w:spacing w:before="120"/>
              <w:rPr>
                <w:color w:val="000000" w:themeColor="text1"/>
                <w:sz w:val="18"/>
                <w:szCs w:val="18"/>
              </w:rPr>
            </w:pPr>
          </w:p>
        </w:tc>
        <w:tc>
          <w:tcPr>
            <w:tcW w:w="1147" w:type="dxa"/>
            <w:shd w:val="clear" w:color="auto" w:fill="FFFFFF" w:themeFill="background1"/>
          </w:tcPr>
          <w:p w14:paraId="2BEC501C" w14:textId="77777777" w:rsidR="00096ECE" w:rsidRPr="003F2FA1" w:rsidRDefault="00096ECE" w:rsidP="00096ECE">
            <w:pPr>
              <w:spacing w:before="120"/>
              <w:rPr>
                <w:color w:val="000000" w:themeColor="text1"/>
                <w:sz w:val="18"/>
                <w:szCs w:val="18"/>
              </w:rPr>
            </w:pPr>
          </w:p>
        </w:tc>
        <w:tc>
          <w:tcPr>
            <w:tcW w:w="977" w:type="dxa"/>
            <w:shd w:val="clear" w:color="auto" w:fill="FFFFFF" w:themeFill="background1"/>
          </w:tcPr>
          <w:p w14:paraId="23CA083B" w14:textId="77777777" w:rsidR="00096ECE" w:rsidRPr="003F2FA1" w:rsidRDefault="00096ECE" w:rsidP="00096ECE">
            <w:pPr>
              <w:spacing w:before="120"/>
              <w:rPr>
                <w:color w:val="000000" w:themeColor="text1"/>
                <w:sz w:val="18"/>
                <w:szCs w:val="18"/>
              </w:rPr>
            </w:pPr>
          </w:p>
        </w:tc>
      </w:tr>
      <w:bookmarkEnd w:id="18"/>
    </w:tbl>
    <w:p w14:paraId="57101F76" w14:textId="2093D4C6" w:rsidR="00096ECE" w:rsidRDefault="00096ECE" w:rsidP="00DF2B59">
      <w:pPr>
        <w:jc w:val="both"/>
        <w:rPr>
          <w:rFonts w:ascii="Adagio_Slab" w:hAnsi="Adagio_Slab"/>
          <w:sz w:val="20"/>
          <w:szCs w:val="20"/>
        </w:rPr>
      </w:pPr>
    </w:p>
    <w:p w14:paraId="625680C7" w14:textId="77777777" w:rsidR="00096ECE" w:rsidRDefault="00096ECE" w:rsidP="00DF2B59">
      <w:pPr>
        <w:jc w:val="both"/>
        <w:rPr>
          <w:rFonts w:ascii="Adagio_Slab" w:hAnsi="Adagio_Slab"/>
          <w:sz w:val="20"/>
          <w:szCs w:val="20"/>
        </w:rPr>
      </w:pPr>
    </w:p>
    <w:p w14:paraId="12069D4D" w14:textId="22CD4AF2" w:rsidR="003F2FA1" w:rsidRDefault="003F2FA1" w:rsidP="00DF2B59">
      <w:pPr>
        <w:jc w:val="both"/>
        <w:rPr>
          <w:rFonts w:ascii="Adagio_Slab" w:hAnsi="Adagio_Slab"/>
          <w:sz w:val="20"/>
          <w:szCs w:val="20"/>
        </w:rPr>
      </w:pPr>
    </w:p>
    <w:p w14:paraId="28943E89" w14:textId="77777777" w:rsidR="00E574F2" w:rsidRPr="00477A05" w:rsidRDefault="00E574F2" w:rsidP="00E574F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2633423" w14:textId="7D324730" w:rsidR="00DF2B59" w:rsidRPr="00477A05" w:rsidRDefault="00E574F2" w:rsidP="00E574F2">
      <w:pPr>
        <w:jc w:val="both"/>
        <w:rPr>
          <w:rFonts w:ascii="Adagio_Slab" w:hAnsi="Adagio_Slab"/>
          <w:sz w:val="20"/>
          <w:szCs w:val="20"/>
        </w:rPr>
      </w:pPr>
      <w:r w:rsidRPr="00477A05">
        <w:rPr>
          <w:rFonts w:ascii="Adagio_Slab" w:hAnsi="Adagio_Slab"/>
          <w:i/>
          <w:sz w:val="20"/>
          <w:szCs w:val="20"/>
        </w:rPr>
        <w:t xml:space="preserve">                         </w:t>
      </w:r>
      <w:r>
        <w:rPr>
          <w:rFonts w:ascii="Adagio_Slab" w:hAnsi="Adagio_Slab"/>
          <w:i/>
          <w:sz w:val="20"/>
          <w:szCs w:val="20"/>
        </w:rPr>
        <w:t xml:space="preserve">                                                                                                         </w:t>
      </w: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66C3FCC" w14:textId="3137AE13"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E574F2">
        <w:rPr>
          <w:rFonts w:ascii="Adagio_Slab" w:hAnsi="Adagio_Slab"/>
          <w:b/>
          <w:bCs/>
          <w:sz w:val="16"/>
          <w:szCs w:val="16"/>
        </w:rPr>
        <w:t>4</w:t>
      </w:r>
      <w:r w:rsidRPr="00477A05">
        <w:rPr>
          <w:rFonts w:ascii="Adagio_Slab" w:hAnsi="Adagio_Slab"/>
          <w:b/>
          <w:bCs/>
          <w:sz w:val="16"/>
          <w:szCs w:val="16"/>
        </w:rPr>
        <w:t xml:space="preserve">.6  SWZ załączam </w:t>
      </w:r>
      <w:bookmarkStart w:id="19"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19"/>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45850CFB" w14:textId="72C6BA95" w:rsidR="00D24416" w:rsidRDefault="00D24416" w:rsidP="00BD4FD2">
      <w:pPr>
        <w:rPr>
          <w:rFonts w:ascii="Adagio_Slab" w:hAnsi="Adagio_Slab"/>
          <w:b/>
          <w:bCs/>
          <w:sz w:val="20"/>
          <w:szCs w:val="20"/>
        </w:rPr>
      </w:pPr>
    </w:p>
    <w:p w14:paraId="74EBC19C" w14:textId="136F8572" w:rsidR="00D626FE" w:rsidRDefault="00D626FE" w:rsidP="00BD4FD2">
      <w:pPr>
        <w:rPr>
          <w:rFonts w:ascii="Adagio_Slab" w:hAnsi="Adagio_Slab"/>
          <w:b/>
          <w:bCs/>
          <w:sz w:val="20"/>
          <w:szCs w:val="20"/>
        </w:rPr>
      </w:pPr>
    </w:p>
    <w:p w14:paraId="357DCA4E" w14:textId="634763CC" w:rsidR="009724A0" w:rsidRPr="009724A0" w:rsidRDefault="006B0B97" w:rsidP="009724A0">
      <w:pPr>
        <w:tabs>
          <w:tab w:val="left" w:pos="0"/>
          <w:tab w:val="left" w:pos="284"/>
        </w:tabs>
        <w:spacing w:line="360" w:lineRule="auto"/>
        <w:jc w:val="both"/>
        <w:rPr>
          <w:rFonts w:ascii="Adagio_Slab" w:hAnsi="Adagio_Slab"/>
          <w:b/>
          <w:bCs/>
          <w:sz w:val="16"/>
          <w:szCs w:val="16"/>
        </w:rPr>
      </w:pPr>
      <w:r>
        <w:rPr>
          <w:rFonts w:ascii="Adagio_Slab" w:hAnsi="Adagio_Slab"/>
          <w:b/>
          <w:bCs/>
          <w:sz w:val="16"/>
          <w:szCs w:val="16"/>
        </w:rPr>
        <w:t>f</w:t>
      </w:r>
      <w:r w:rsidR="009724A0" w:rsidRPr="009724A0">
        <w:rPr>
          <w:rFonts w:ascii="Adagio_Slab" w:hAnsi="Adagio_Slab"/>
          <w:b/>
          <w:bCs/>
          <w:sz w:val="16"/>
          <w:szCs w:val="16"/>
        </w:rPr>
        <w:t xml:space="preserve">ormularz </w:t>
      </w:r>
      <w:r w:rsidR="009724A0">
        <w:rPr>
          <w:rFonts w:ascii="Adagio_Slab" w:hAnsi="Adagio_Slab"/>
          <w:b/>
          <w:bCs/>
          <w:sz w:val="16"/>
          <w:szCs w:val="16"/>
        </w:rPr>
        <w:t>2</w:t>
      </w:r>
      <w:r w:rsidR="009724A0" w:rsidRPr="009724A0">
        <w:rPr>
          <w:rFonts w:ascii="Adagio_Slab" w:hAnsi="Adagio_Slab"/>
          <w:b/>
          <w:bCs/>
          <w:sz w:val="16"/>
          <w:szCs w:val="16"/>
        </w:rPr>
        <w:t>.3.</w:t>
      </w:r>
    </w:p>
    <w:p w14:paraId="35C6D50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7E713FC"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66F664F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58D31D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Zamawiający:</w:t>
      </w:r>
    </w:p>
    <w:p w14:paraId="64BD456A"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Politechnika Warszawska, </w:t>
      </w:r>
    </w:p>
    <w:p w14:paraId="4C1CE493"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Wydział Mechaniczny Energetyki i Lotnictwa,</w:t>
      </w:r>
    </w:p>
    <w:p w14:paraId="0B79B8E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ul. Nowowiejska 24, </w:t>
      </w:r>
    </w:p>
    <w:p w14:paraId="57B7B6D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00-665 Warszawa</w:t>
      </w:r>
    </w:p>
    <w:p w14:paraId="3DEEE53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Nazwa (firma)/imię i nazwisko Wykonawcy/Podwykonawcy – </w:t>
      </w:r>
    </w:p>
    <w:p w14:paraId="10DB8FC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t>
      </w:r>
    </w:p>
    <w:p w14:paraId="5226716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Adres Wykonawcy/Podwykonawcy (ulica, numer domu, numer lokalu, miejscowość i kod pocztowy) – …………………………………………………………………………………………………………………………………………..……………………………………….,</w:t>
      </w:r>
    </w:p>
    <w:p w14:paraId="27D915D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w zależności od podmiotu NIP/PESEL: ………………………………………………………………………………….…………...……………….., </w:t>
      </w:r>
    </w:p>
    <w:p w14:paraId="4E26E2D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REGON: …………………………………………………………………………………………………………………………………..……………….……………...,</w:t>
      </w:r>
    </w:p>
    <w:p w14:paraId="44DA46B9"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w zależności od podmiotu: KRS/CEiDG): ………………………………………………………..…………….…………….……………………….,</w:t>
      </w:r>
    </w:p>
    <w:p w14:paraId="04D80C8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reprezentowany przez: ………………………………………………………………………………………………………………………………..………... </w:t>
      </w:r>
    </w:p>
    <w:p w14:paraId="6F64C73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(imię, nazwisko, stanowisko/podstawa do reprezentacji)</w:t>
      </w:r>
    </w:p>
    <w:p w14:paraId="083C849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4B69003" w14:textId="67E9BC5C"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Na potrzeby postępowania/zapytania ofertowego/oferty o udzielenie zamówienia publicznego na </w:t>
      </w:r>
      <w:r w:rsidRPr="001D46AC">
        <w:rPr>
          <w:rFonts w:ascii="Adagio_Slab" w:hAnsi="Adagio_Slab" w:cs="Arial"/>
          <w:b/>
          <w:color w:val="0000FF"/>
          <w:sz w:val="20"/>
          <w:szCs w:val="20"/>
        </w:rPr>
        <w:t>Dostawa artykułów biurowych   dla Wydziału Mechanicznego Energetyki i Lotnictwa Politechniki Warszawskiej</w:t>
      </w:r>
      <w:r w:rsidRPr="009724A0">
        <w:rPr>
          <w:rFonts w:ascii="Adagio_Slab" w:hAnsi="Adagio_Slab"/>
          <w:b/>
          <w:bCs/>
          <w:sz w:val="16"/>
          <w:szCs w:val="16"/>
        </w:rPr>
        <w:t xml:space="preserve"> oznaczonego znakiem MELBDZ.261.</w:t>
      </w:r>
      <w:r w:rsidR="00443074">
        <w:rPr>
          <w:rFonts w:ascii="Adagio_Slab" w:hAnsi="Adagio_Slab"/>
          <w:b/>
          <w:bCs/>
          <w:sz w:val="16"/>
          <w:szCs w:val="16"/>
        </w:rPr>
        <w:t>3.2023</w:t>
      </w:r>
      <w:r w:rsidRPr="009724A0">
        <w:rPr>
          <w:rFonts w:ascii="Adagio_Slab" w:hAnsi="Adagio_Slab"/>
          <w:b/>
          <w:bCs/>
          <w:sz w:val="16"/>
          <w:szCs w:val="16"/>
        </w:rPr>
        <w:t>., prowadzonego przez Wydział Mechaniczny Energetyki i Lotnictwa Politechniki Warszawskiej, oświadczam, co następuje:</w:t>
      </w:r>
    </w:p>
    <w:p w14:paraId="3ABF74B1"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5DEC8D9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Zgodnie z art. 7 ust. 1 ww. Ustawy z dnia 13 kwietnia 2022 r. z postępowania o udzielenie zamówienia publicznego lub konkursu prowadzonego na podstawie ustawy Pzp wyklucza się:</w:t>
      </w:r>
    </w:p>
    <w:p w14:paraId="57005A7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1)</w:t>
      </w:r>
      <w:r w:rsidRPr="009724A0">
        <w:rPr>
          <w:rFonts w:ascii="Adagio_Slab" w:hAnsi="Adagio_Slab"/>
          <w: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AFF5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2)</w:t>
      </w:r>
      <w:r w:rsidRPr="009724A0">
        <w:rPr>
          <w:rFonts w:ascii="Adagio_Slab" w:hAnsi="Adagio_Slab"/>
          <w: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4369DA"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3)</w:t>
      </w:r>
      <w:r w:rsidRPr="009724A0">
        <w:rPr>
          <w:rFonts w:ascii="Adagio_Slab" w:hAnsi="Adagio_Slab"/>
          <w: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140AC9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1929A88C"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6E33C338"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a)</w:t>
      </w:r>
      <w:r w:rsidRPr="009724A0">
        <w:rPr>
          <w:rFonts w:ascii="Adagio_Slab" w:hAnsi="Adagio_Slab"/>
          <w:b/>
          <w:bCs/>
          <w:sz w:val="16"/>
          <w:szCs w:val="16"/>
        </w:rPr>
        <w:tab/>
        <w:t>nie jestem obywatelem rosyjskim lub osobą fizyczną lub prawną, podmiotem lub organem z siedzibą w Rosji,</w:t>
      </w:r>
    </w:p>
    <w:p w14:paraId="52D53CAB"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b)</w:t>
      </w:r>
      <w:r w:rsidRPr="009724A0">
        <w:rPr>
          <w:rFonts w:ascii="Adagio_Slab" w:hAnsi="Adagio_Slab"/>
          <w:b/>
          <w:bCs/>
          <w:sz w:val="16"/>
          <w:szCs w:val="16"/>
        </w:rPr>
        <w:tab/>
        <w:t>nie jestem osobą prawną, podmiotem lub organem, do których prawa własności bezpośrednio lub pośrednio w ponad 50% należą do podmiotu, o którym mowa a lit. a,</w:t>
      </w:r>
    </w:p>
    <w:p w14:paraId="598559BD"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c)</w:t>
      </w:r>
      <w:r w:rsidRPr="009724A0">
        <w:rPr>
          <w:rFonts w:ascii="Adagio_Slab" w:hAnsi="Adagio_Slab"/>
          <w:b/>
          <w:bCs/>
          <w:sz w:val="16"/>
          <w:szCs w:val="16"/>
        </w:rPr>
        <w:tab/>
        <w:t>nie jestem osobą fizyczną lub prawną, podmiotem lub organem działającym w imieniu lub pod kierunkiem podmiotu, o którym mowa w lit. a lub lit. b.</w:t>
      </w:r>
    </w:p>
    <w:p w14:paraId="6BD09DE5"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Oświadczam/my, że zapoznałem/liśmy się z przepisami dotyczącymi środków ograniczających w związku z działaniami Rosji destabilizującymi sytuację na Ukrainie  :</w:t>
      </w:r>
    </w:p>
    <w:p w14:paraId="3D464C28"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Nie  podlegam/y  wykluczeniu w postępowaniu na mocy wyżej wymienionych podstaw wykluczenia. </w:t>
      </w:r>
    </w:p>
    <w:p w14:paraId="4CE47F02"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w:t>
      </w:r>
      <w:r w:rsidRPr="009724A0">
        <w:rPr>
          <w:rFonts w:ascii="Adagio_Slab" w:hAnsi="Adagio_Slab"/>
          <w:b/>
          <w:bCs/>
          <w:sz w:val="16"/>
          <w:szCs w:val="16"/>
        </w:rPr>
        <w:t xml:space="preserve"> Podlegam/my wykluczeniu w postępowaniu na mocy wymienionych podstaw wykluczenia . </w:t>
      </w:r>
    </w:p>
    <w:p w14:paraId="74E95FD1"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zaznaczyć właściwe</w:t>
      </w:r>
    </w:p>
    <w:p w14:paraId="380DCAF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 xml:space="preserve">…………….……., dnia ………….……. r. </w:t>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t>…………..………………..……………</w:t>
      </w:r>
    </w:p>
    <w:p w14:paraId="042F3654"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r w:rsidRPr="009724A0">
        <w:rPr>
          <w:rFonts w:ascii="Adagio_Slab" w:hAnsi="Adagio_Slab"/>
          <w:b/>
          <w:bCs/>
          <w:sz w:val="16"/>
          <w:szCs w:val="16"/>
        </w:rPr>
        <w:t>(miejscowość)</w:t>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r>
      <w:r w:rsidRPr="009724A0">
        <w:rPr>
          <w:rFonts w:ascii="Adagio_Slab" w:hAnsi="Adagio_Slab"/>
          <w:b/>
          <w:bCs/>
          <w:sz w:val="16"/>
          <w:szCs w:val="16"/>
        </w:rPr>
        <w:tab/>
        <w:t xml:space="preserve"> (podpis)</w:t>
      </w:r>
    </w:p>
    <w:p w14:paraId="2243DF87"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0E2FB90"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3ED97BA9"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3869CCA6"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4DDCD65E" w14:textId="77777777" w:rsidR="009724A0" w:rsidRPr="009724A0" w:rsidRDefault="009724A0" w:rsidP="009724A0">
      <w:pPr>
        <w:tabs>
          <w:tab w:val="left" w:pos="0"/>
          <w:tab w:val="left" w:pos="284"/>
        </w:tabs>
        <w:spacing w:line="360" w:lineRule="auto"/>
        <w:jc w:val="both"/>
        <w:rPr>
          <w:rFonts w:ascii="Adagio_Slab" w:hAnsi="Adagio_Slab"/>
          <w:b/>
          <w:bCs/>
          <w:sz w:val="16"/>
          <w:szCs w:val="16"/>
        </w:rPr>
      </w:pPr>
    </w:p>
    <w:p w14:paraId="2AF5DDB8" w14:textId="35479B89" w:rsidR="009C3896" w:rsidRDefault="009C3896" w:rsidP="00707BCD">
      <w:pPr>
        <w:tabs>
          <w:tab w:val="left" w:pos="0"/>
          <w:tab w:val="left" w:pos="284"/>
        </w:tabs>
        <w:spacing w:line="360" w:lineRule="auto"/>
        <w:jc w:val="both"/>
        <w:rPr>
          <w:rFonts w:ascii="Adagio_Slab" w:hAnsi="Adagio_Slab"/>
          <w:b/>
          <w:bCs/>
          <w:sz w:val="16"/>
          <w:szCs w:val="16"/>
        </w:rPr>
      </w:pPr>
    </w:p>
    <w:p w14:paraId="17269962" w14:textId="3ED70A6F" w:rsidR="009C3896" w:rsidRDefault="009C3896" w:rsidP="00707BCD">
      <w:pPr>
        <w:tabs>
          <w:tab w:val="left" w:pos="0"/>
          <w:tab w:val="left" w:pos="284"/>
        </w:tabs>
        <w:spacing w:line="360" w:lineRule="auto"/>
        <w:jc w:val="both"/>
        <w:rPr>
          <w:rFonts w:ascii="Adagio_Slab" w:hAnsi="Adagio_Slab"/>
          <w:b/>
          <w:bCs/>
          <w:sz w:val="16"/>
          <w:szCs w:val="16"/>
        </w:rPr>
      </w:pPr>
    </w:p>
    <w:p w14:paraId="5AB82940" w14:textId="66136FCA" w:rsidR="009C3896" w:rsidRDefault="009C3896" w:rsidP="00707BCD">
      <w:pPr>
        <w:tabs>
          <w:tab w:val="left" w:pos="0"/>
          <w:tab w:val="left" w:pos="284"/>
        </w:tabs>
        <w:spacing w:line="360" w:lineRule="auto"/>
        <w:jc w:val="both"/>
        <w:rPr>
          <w:rFonts w:ascii="Adagio_Slab" w:hAnsi="Adagio_Slab"/>
          <w:b/>
          <w:bCs/>
          <w:sz w:val="16"/>
          <w:szCs w:val="16"/>
        </w:rPr>
      </w:pPr>
    </w:p>
    <w:p w14:paraId="12B475AC" w14:textId="3013006E" w:rsidR="009C3896" w:rsidRDefault="009C3896" w:rsidP="00707BCD">
      <w:pPr>
        <w:tabs>
          <w:tab w:val="left" w:pos="0"/>
          <w:tab w:val="left" w:pos="284"/>
        </w:tabs>
        <w:spacing w:line="360" w:lineRule="auto"/>
        <w:jc w:val="both"/>
        <w:rPr>
          <w:rFonts w:ascii="Adagio_Slab" w:hAnsi="Adagio_Slab"/>
          <w:b/>
          <w:bCs/>
          <w:sz w:val="16"/>
          <w:szCs w:val="16"/>
        </w:rPr>
      </w:pPr>
    </w:p>
    <w:p w14:paraId="64045799" w14:textId="15A1680B" w:rsidR="009C3896" w:rsidRDefault="009C3896" w:rsidP="00707BCD">
      <w:pPr>
        <w:tabs>
          <w:tab w:val="left" w:pos="0"/>
          <w:tab w:val="left" w:pos="284"/>
        </w:tabs>
        <w:spacing w:line="360" w:lineRule="auto"/>
        <w:jc w:val="both"/>
        <w:rPr>
          <w:rFonts w:ascii="Adagio_Slab" w:hAnsi="Adagio_Slab"/>
          <w:b/>
          <w:bCs/>
          <w:sz w:val="16"/>
          <w:szCs w:val="16"/>
        </w:rPr>
      </w:pPr>
    </w:p>
    <w:p w14:paraId="6C213134" w14:textId="50699578" w:rsidR="009C3896" w:rsidRDefault="009C3896" w:rsidP="00707BCD">
      <w:pPr>
        <w:tabs>
          <w:tab w:val="left" w:pos="0"/>
          <w:tab w:val="left" w:pos="284"/>
        </w:tabs>
        <w:spacing w:line="360" w:lineRule="auto"/>
        <w:jc w:val="both"/>
        <w:rPr>
          <w:rFonts w:ascii="Adagio_Slab" w:hAnsi="Adagio_Slab"/>
          <w:b/>
          <w:bCs/>
          <w:sz w:val="16"/>
          <w:szCs w:val="16"/>
        </w:rPr>
      </w:pPr>
    </w:p>
    <w:p w14:paraId="7D9806EA" w14:textId="4C4E358B" w:rsidR="009C3896" w:rsidRDefault="009C3896" w:rsidP="00707BCD">
      <w:pPr>
        <w:tabs>
          <w:tab w:val="left" w:pos="0"/>
          <w:tab w:val="left" w:pos="284"/>
        </w:tabs>
        <w:spacing w:line="360" w:lineRule="auto"/>
        <w:jc w:val="both"/>
        <w:rPr>
          <w:rFonts w:ascii="Adagio_Slab" w:hAnsi="Adagio_Slab"/>
          <w:b/>
          <w:bCs/>
          <w:sz w:val="16"/>
          <w:szCs w:val="16"/>
        </w:rPr>
      </w:pPr>
    </w:p>
    <w:p w14:paraId="6F68FD1F" w14:textId="29C3701F" w:rsidR="009C3896" w:rsidRDefault="009C3896" w:rsidP="00707BCD">
      <w:pPr>
        <w:tabs>
          <w:tab w:val="left" w:pos="0"/>
          <w:tab w:val="left" w:pos="284"/>
        </w:tabs>
        <w:spacing w:line="360" w:lineRule="auto"/>
        <w:jc w:val="both"/>
        <w:rPr>
          <w:rFonts w:ascii="Adagio_Slab" w:hAnsi="Adagio_Slab"/>
          <w:b/>
          <w:bCs/>
          <w:sz w:val="16"/>
          <w:szCs w:val="16"/>
        </w:rPr>
      </w:pPr>
    </w:p>
    <w:p w14:paraId="49B1116E" w14:textId="28F67D55" w:rsidR="009C3896" w:rsidRDefault="009C3896" w:rsidP="00707BCD">
      <w:pPr>
        <w:tabs>
          <w:tab w:val="left" w:pos="0"/>
          <w:tab w:val="left" w:pos="284"/>
        </w:tabs>
        <w:spacing w:line="360" w:lineRule="auto"/>
        <w:jc w:val="both"/>
        <w:rPr>
          <w:rFonts w:ascii="Adagio_Slab" w:hAnsi="Adagio_Slab"/>
          <w:b/>
          <w:bCs/>
          <w:sz w:val="16"/>
          <w:szCs w:val="16"/>
        </w:rPr>
      </w:pPr>
    </w:p>
    <w:p w14:paraId="1332ED97" w14:textId="23D166D1" w:rsidR="009C3896" w:rsidRDefault="009C3896" w:rsidP="00707BCD">
      <w:pPr>
        <w:tabs>
          <w:tab w:val="left" w:pos="0"/>
          <w:tab w:val="left" w:pos="284"/>
        </w:tabs>
        <w:spacing w:line="360" w:lineRule="auto"/>
        <w:jc w:val="both"/>
        <w:rPr>
          <w:rFonts w:ascii="Adagio_Slab" w:hAnsi="Adagio_Slab"/>
          <w:b/>
          <w:bCs/>
          <w:sz w:val="16"/>
          <w:szCs w:val="16"/>
        </w:rPr>
      </w:pPr>
    </w:p>
    <w:p w14:paraId="336212CE" w14:textId="54782920" w:rsidR="009C3896" w:rsidRDefault="009C3896" w:rsidP="00707BCD">
      <w:pPr>
        <w:tabs>
          <w:tab w:val="left" w:pos="0"/>
          <w:tab w:val="left" w:pos="284"/>
        </w:tabs>
        <w:spacing w:line="360" w:lineRule="auto"/>
        <w:jc w:val="both"/>
        <w:rPr>
          <w:rFonts w:ascii="Adagio_Slab" w:hAnsi="Adagio_Slab"/>
          <w:b/>
          <w:bCs/>
          <w:sz w:val="16"/>
          <w:szCs w:val="16"/>
        </w:rPr>
      </w:pPr>
    </w:p>
    <w:p w14:paraId="20CE849F" w14:textId="2DC292FE" w:rsidR="009C3896" w:rsidRDefault="009C3896" w:rsidP="00707BCD">
      <w:pPr>
        <w:tabs>
          <w:tab w:val="left" w:pos="0"/>
          <w:tab w:val="left" w:pos="284"/>
        </w:tabs>
        <w:spacing w:line="360" w:lineRule="auto"/>
        <w:jc w:val="both"/>
        <w:rPr>
          <w:rFonts w:ascii="Adagio_Slab" w:hAnsi="Adagio_Slab"/>
          <w:b/>
          <w:bCs/>
          <w:sz w:val="16"/>
          <w:szCs w:val="16"/>
        </w:rPr>
      </w:pPr>
    </w:p>
    <w:p w14:paraId="1C8DDBD7" w14:textId="0937781D" w:rsidR="009C3896" w:rsidRDefault="009C3896" w:rsidP="00707BCD">
      <w:pPr>
        <w:tabs>
          <w:tab w:val="left" w:pos="0"/>
          <w:tab w:val="left" w:pos="284"/>
        </w:tabs>
        <w:spacing w:line="360" w:lineRule="auto"/>
        <w:jc w:val="both"/>
        <w:rPr>
          <w:rFonts w:ascii="Adagio_Slab" w:hAnsi="Adagio_Slab"/>
          <w:b/>
          <w:bCs/>
          <w:sz w:val="16"/>
          <w:szCs w:val="16"/>
        </w:rPr>
      </w:pPr>
    </w:p>
    <w:p w14:paraId="30079C12" w14:textId="2EFB2679" w:rsidR="009C3896" w:rsidRDefault="009C3896" w:rsidP="00707BCD">
      <w:pPr>
        <w:tabs>
          <w:tab w:val="left" w:pos="0"/>
          <w:tab w:val="left" w:pos="284"/>
        </w:tabs>
        <w:spacing w:line="360" w:lineRule="auto"/>
        <w:jc w:val="both"/>
        <w:rPr>
          <w:rFonts w:ascii="Adagio_Slab" w:hAnsi="Adagio_Slab"/>
          <w:b/>
          <w:bCs/>
          <w:sz w:val="16"/>
          <w:szCs w:val="16"/>
        </w:rPr>
      </w:pPr>
    </w:p>
    <w:p w14:paraId="73FFB1D1" w14:textId="59ECD475" w:rsidR="009C3896" w:rsidRDefault="009C3896" w:rsidP="00707BCD">
      <w:pPr>
        <w:tabs>
          <w:tab w:val="left" w:pos="0"/>
          <w:tab w:val="left" w:pos="284"/>
        </w:tabs>
        <w:spacing w:line="360" w:lineRule="auto"/>
        <w:jc w:val="both"/>
        <w:rPr>
          <w:rFonts w:ascii="Adagio_Slab" w:hAnsi="Adagio_Slab"/>
          <w:b/>
          <w:bCs/>
          <w:sz w:val="16"/>
          <w:szCs w:val="16"/>
        </w:rPr>
      </w:pPr>
    </w:p>
    <w:p w14:paraId="6D9F6F68" w14:textId="1881DFFF" w:rsidR="009724A0" w:rsidRDefault="009724A0" w:rsidP="00707BCD">
      <w:pPr>
        <w:tabs>
          <w:tab w:val="left" w:pos="0"/>
          <w:tab w:val="left" w:pos="284"/>
        </w:tabs>
        <w:spacing w:line="360" w:lineRule="auto"/>
        <w:jc w:val="both"/>
        <w:rPr>
          <w:rFonts w:ascii="Adagio_Slab" w:hAnsi="Adagio_Slab"/>
          <w:b/>
          <w:bCs/>
          <w:sz w:val="16"/>
          <w:szCs w:val="16"/>
        </w:rPr>
      </w:pPr>
    </w:p>
    <w:p w14:paraId="497AECD0" w14:textId="0BDBC3BA" w:rsidR="009724A0" w:rsidRDefault="009724A0" w:rsidP="00707BCD">
      <w:pPr>
        <w:tabs>
          <w:tab w:val="left" w:pos="0"/>
          <w:tab w:val="left" w:pos="284"/>
        </w:tabs>
        <w:spacing w:line="360" w:lineRule="auto"/>
        <w:jc w:val="both"/>
        <w:rPr>
          <w:rFonts w:ascii="Adagio_Slab" w:hAnsi="Adagio_Slab"/>
          <w:b/>
          <w:bCs/>
          <w:sz w:val="16"/>
          <w:szCs w:val="16"/>
        </w:rPr>
      </w:pPr>
    </w:p>
    <w:p w14:paraId="08F07A16" w14:textId="0C88445C" w:rsidR="009724A0" w:rsidRDefault="009724A0" w:rsidP="00707BCD">
      <w:pPr>
        <w:tabs>
          <w:tab w:val="left" w:pos="0"/>
          <w:tab w:val="left" w:pos="284"/>
        </w:tabs>
        <w:spacing w:line="360" w:lineRule="auto"/>
        <w:jc w:val="both"/>
        <w:rPr>
          <w:rFonts w:ascii="Adagio_Slab" w:hAnsi="Adagio_Slab"/>
          <w:b/>
          <w:bCs/>
          <w:sz w:val="16"/>
          <w:szCs w:val="16"/>
        </w:rPr>
      </w:pPr>
    </w:p>
    <w:p w14:paraId="62B330E5" w14:textId="0F67B93B" w:rsidR="009724A0" w:rsidRDefault="009724A0" w:rsidP="00707BCD">
      <w:pPr>
        <w:tabs>
          <w:tab w:val="left" w:pos="0"/>
          <w:tab w:val="left" w:pos="284"/>
        </w:tabs>
        <w:spacing w:line="360" w:lineRule="auto"/>
        <w:jc w:val="both"/>
        <w:rPr>
          <w:rFonts w:ascii="Adagio_Slab" w:hAnsi="Adagio_Slab"/>
          <w:b/>
          <w:bCs/>
          <w:sz w:val="16"/>
          <w:szCs w:val="16"/>
        </w:rPr>
      </w:pPr>
    </w:p>
    <w:p w14:paraId="1939BF76" w14:textId="5772E017" w:rsidR="009724A0" w:rsidRDefault="009724A0" w:rsidP="00707BCD">
      <w:pPr>
        <w:tabs>
          <w:tab w:val="left" w:pos="0"/>
          <w:tab w:val="left" w:pos="284"/>
        </w:tabs>
        <w:spacing w:line="360" w:lineRule="auto"/>
        <w:jc w:val="both"/>
        <w:rPr>
          <w:rFonts w:ascii="Adagio_Slab" w:hAnsi="Adagio_Slab"/>
          <w:b/>
          <w:bCs/>
          <w:sz w:val="16"/>
          <w:szCs w:val="16"/>
        </w:rPr>
      </w:pPr>
    </w:p>
    <w:p w14:paraId="6D0BC478" w14:textId="777D21EE" w:rsidR="009724A0" w:rsidRDefault="009724A0" w:rsidP="00707BCD">
      <w:pPr>
        <w:tabs>
          <w:tab w:val="left" w:pos="0"/>
          <w:tab w:val="left" w:pos="284"/>
        </w:tabs>
        <w:spacing w:line="360" w:lineRule="auto"/>
        <w:jc w:val="both"/>
        <w:rPr>
          <w:rFonts w:ascii="Adagio_Slab" w:hAnsi="Adagio_Slab"/>
          <w:b/>
          <w:bCs/>
          <w:sz w:val="16"/>
          <w:szCs w:val="16"/>
        </w:rPr>
      </w:pPr>
    </w:p>
    <w:p w14:paraId="168BAEDC" w14:textId="07BFEA18" w:rsidR="009724A0" w:rsidRDefault="009724A0" w:rsidP="00707BCD">
      <w:pPr>
        <w:tabs>
          <w:tab w:val="left" w:pos="0"/>
          <w:tab w:val="left" w:pos="284"/>
        </w:tabs>
        <w:spacing w:line="360" w:lineRule="auto"/>
        <w:jc w:val="both"/>
        <w:rPr>
          <w:rFonts w:ascii="Adagio_Slab" w:hAnsi="Adagio_Slab"/>
          <w:b/>
          <w:bCs/>
          <w:sz w:val="16"/>
          <w:szCs w:val="16"/>
        </w:rPr>
      </w:pPr>
    </w:p>
    <w:p w14:paraId="688448B9" w14:textId="35E6CF47" w:rsidR="009724A0" w:rsidRDefault="009724A0" w:rsidP="00707BCD">
      <w:pPr>
        <w:tabs>
          <w:tab w:val="left" w:pos="0"/>
          <w:tab w:val="left" w:pos="284"/>
        </w:tabs>
        <w:spacing w:line="360" w:lineRule="auto"/>
        <w:jc w:val="both"/>
        <w:rPr>
          <w:rFonts w:ascii="Adagio_Slab" w:hAnsi="Adagio_Slab"/>
          <w:b/>
          <w:bCs/>
          <w:sz w:val="16"/>
          <w:szCs w:val="16"/>
        </w:rPr>
      </w:pPr>
    </w:p>
    <w:p w14:paraId="72AAAA1C" w14:textId="184CF3C7" w:rsidR="009724A0" w:rsidRDefault="009724A0" w:rsidP="00707BCD">
      <w:pPr>
        <w:tabs>
          <w:tab w:val="left" w:pos="0"/>
          <w:tab w:val="left" w:pos="284"/>
        </w:tabs>
        <w:spacing w:line="360" w:lineRule="auto"/>
        <w:jc w:val="both"/>
        <w:rPr>
          <w:rFonts w:ascii="Adagio_Slab" w:hAnsi="Adagio_Slab"/>
          <w:b/>
          <w:bCs/>
          <w:sz w:val="16"/>
          <w:szCs w:val="16"/>
        </w:rPr>
      </w:pPr>
    </w:p>
    <w:p w14:paraId="5B30D9A8" w14:textId="7C1ADCFE" w:rsidR="009724A0" w:rsidRDefault="009724A0" w:rsidP="00707BCD">
      <w:pPr>
        <w:tabs>
          <w:tab w:val="left" w:pos="0"/>
          <w:tab w:val="left" w:pos="284"/>
        </w:tabs>
        <w:spacing w:line="360" w:lineRule="auto"/>
        <w:jc w:val="both"/>
        <w:rPr>
          <w:rFonts w:ascii="Adagio_Slab" w:hAnsi="Adagio_Slab"/>
          <w:b/>
          <w:bCs/>
          <w:sz w:val="16"/>
          <w:szCs w:val="16"/>
        </w:rPr>
      </w:pPr>
    </w:p>
    <w:p w14:paraId="2D9CE9BF" w14:textId="77C00665" w:rsidR="009724A0" w:rsidRDefault="009724A0" w:rsidP="00707BCD">
      <w:pPr>
        <w:tabs>
          <w:tab w:val="left" w:pos="0"/>
          <w:tab w:val="left" w:pos="284"/>
        </w:tabs>
        <w:spacing w:line="360" w:lineRule="auto"/>
        <w:jc w:val="both"/>
        <w:rPr>
          <w:rFonts w:ascii="Adagio_Slab" w:hAnsi="Adagio_Slab"/>
          <w:b/>
          <w:bCs/>
          <w:sz w:val="16"/>
          <w:szCs w:val="16"/>
        </w:rPr>
      </w:pPr>
    </w:p>
    <w:p w14:paraId="1CC251DF" w14:textId="65CB912E" w:rsidR="009724A0" w:rsidRDefault="009724A0" w:rsidP="00707BCD">
      <w:pPr>
        <w:tabs>
          <w:tab w:val="left" w:pos="0"/>
          <w:tab w:val="left" w:pos="284"/>
        </w:tabs>
        <w:spacing w:line="360" w:lineRule="auto"/>
        <w:jc w:val="both"/>
        <w:rPr>
          <w:rFonts w:ascii="Adagio_Slab" w:hAnsi="Adagio_Slab"/>
          <w:b/>
          <w:bCs/>
          <w:sz w:val="16"/>
          <w:szCs w:val="16"/>
        </w:rPr>
      </w:pPr>
    </w:p>
    <w:p w14:paraId="4D8D8241" w14:textId="48CACAB5" w:rsidR="009724A0" w:rsidRDefault="009724A0" w:rsidP="00707BCD">
      <w:pPr>
        <w:tabs>
          <w:tab w:val="left" w:pos="0"/>
          <w:tab w:val="left" w:pos="284"/>
        </w:tabs>
        <w:spacing w:line="360" w:lineRule="auto"/>
        <w:jc w:val="both"/>
        <w:rPr>
          <w:rFonts w:ascii="Adagio_Slab" w:hAnsi="Adagio_Slab"/>
          <w:b/>
          <w:bCs/>
          <w:sz w:val="16"/>
          <w:szCs w:val="16"/>
        </w:rPr>
      </w:pPr>
    </w:p>
    <w:p w14:paraId="26CF6C74" w14:textId="7E806ACA" w:rsidR="009724A0" w:rsidRDefault="009724A0" w:rsidP="00707BCD">
      <w:pPr>
        <w:tabs>
          <w:tab w:val="left" w:pos="0"/>
          <w:tab w:val="left" w:pos="284"/>
        </w:tabs>
        <w:spacing w:line="360" w:lineRule="auto"/>
        <w:jc w:val="both"/>
        <w:rPr>
          <w:rFonts w:ascii="Adagio_Slab" w:hAnsi="Adagio_Slab"/>
          <w:b/>
          <w:bCs/>
          <w:sz w:val="16"/>
          <w:szCs w:val="16"/>
        </w:rPr>
      </w:pPr>
    </w:p>
    <w:p w14:paraId="1F8DC09E" w14:textId="1C234358" w:rsidR="009724A0" w:rsidRDefault="009724A0" w:rsidP="00707BCD">
      <w:pPr>
        <w:tabs>
          <w:tab w:val="left" w:pos="0"/>
          <w:tab w:val="left" w:pos="284"/>
        </w:tabs>
        <w:spacing w:line="360" w:lineRule="auto"/>
        <w:jc w:val="both"/>
        <w:rPr>
          <w:rFonts w:ascii="Adagio_Slab" w:hAnsi="Adagio_Slab"/>
          <w:b/>
          <w:bCs/>
          <w:sz w:val="16"/>
          <w:szCs w:val="16"/>
        </w:rPr>
      </w:pPr>
    </w:p>
    <w:p w14:paraId="0FDB478F" w14:textId="6A550274" w:rsidR="009724A0" w:rsidRDefault="009724A0" w:rsidP="00707BCD">
      <w:pPr>
        <w:tabs>
          <w:tab w:val="left" w:pos="0"/>
          <w:tab w:val="left" w:pos="284"/>
        </w:tabs>
        <w:spacing w:line="360" w:lineRule="auto"/>
        <w:jc w:val="both"/>
        <w:rPr>
          <w:rFonts w:ascii="Adagio_Slab" w:hAnsi="Adagio_Slab"/>
          <w:b/>
          <w:bCs/>
          <w:sz w:val="16"/>
          <w:szCs w:val="16"/>
        </w:rPr>
      </w:pPr>
    </w:p>
    <w:p w14:paraId="5A4BFD3F" w14:textId="303F4350" w:rsidR="009724A0" w:rsidRDefault="009724A0" w:rsidP="00707BCD">
      <w:pPr>
        <w:tabs>
          <w:tab w:val="left" w:pos="0"/>
          <w:tab w:val="left" w:pos="284"/>
        </w:tabs>
        <w:spacing w:line="360" w:lineRule="auto"/>
        <w:jc w:val="both"/>
        <w:rPr>
          <w:rFonts w:ascii="Adagio_Slab" w:hAnsi="Adagio_Slab"/>
          <w:b/>
          <w:bCs/>
          <w:sz w:val="16"/>
          <w:szCs w:val="16"/>
        </w:rPr>
      </w:pPr>
    </w:p>
    <w:p w14:paraId="06061D59" w14:textId="33A0852C" w:rsidR="009724A0" w:rsidRDefault="009724A0" w:rsidP="00707BCD">
      <w:pPr>
        <w:tabs>
          <w:tab w:val="left" w:pos="0"/>
          <w:tab w:val="left" w:pos="284"/>
        </w:tabs>
        <w:spacing w:line="360" w:lineRule="auto"/>
        <w:jc w:val="both"/>
        <w:rPr>
          <w:rFonts w:ascii="Adagio_Slab" w:hAnsi="Adagio_Slab"/>
          <w:b/>
          <w:bCs/>
          <w:sz w:val="16"/>
          <w:szCs w:val="16"/>
        </w:rPr>
      </w:pPr>
    </w:p>
    <w:p w14:paraId="3021B869" w14:textId="18AC5C4E" w:rsidR="009724A0" w:rsidRDefault="009724A0" w:rsidP="00707BCD">
      <w:pPr>
        <w:tabs>
          <w:tab w:val="left" w:pos="0"/>
          <w:tab w:val="left" w:pos="284"/>
        </w:tabs>
        <w:spacing w:line="360" w:lineRule="auto"/>
        <w:jc w:val="both"/>
        <w:rPr>
          <w:rFonts w:ascii="Adagio_Slab" w:hAnsi="Adagio_Slab"/>
          <w:b/>
          <w:bCs/>
          <w:sz w:val="16"/>
          <w:szCs w:val="16"/>
        </w:rPr>
      </w:pPr>
    </w:p>
    <w:p w14:paraId="275DCCBE" w14:textId="77777777" w:rsidR="009724A0" w:rsidRDefault="009724A0" w:rsidP="00707BCD">
      <w:pPr>
        <w:tabs>
          <w:tab w:val="left" w:pos="0"/>
          <w:tab w:val="left" w:pos="284"/>
        </w:tabs>
        <w:spacing w:line="360" w:lineRule="auto"/>
        <w:jc w:val="both"/>
        <w:rPr>
          <w:rFonts w:ascii="Adagio_Slab" w:hAnsi="Adagio_Slab"/>
          <w:b/>
          <w:bCs/>
          <w:sz w:val="16"/>
          <w:szCs w:val="16"/>
        </w:rPr>
      </w:pPr>
    </w:p>
    <w:p w14:paraId="74D53D2E" w14:textId="33990B71" w:rsidR="009C3896" w:rsidRDefault="009C3896" w:rsidP="00707BCD">
      <w:pPr>
        <w:tabs>
          <w:tab w:val="left" w:pos="0"/>
          <w:tab w:val="left" w:pos="284"/>
        </w:tabs>
        <w:spacing w:line="360" w:lineRule="auto"/>
        <w:jc w:val="both"/>
        <w:rPr>
          <w:rFonts w:ascii="Adagio_Slab" w:hAnsi="Adagio_Slab"/>
          <w:b/>
          <w:bCs/>
          <w:sz w:val="16"/>
          <w:szCs w:val="16"/>
        </w:rPr>
      </w:pPr>
    </w:p>
    <w:p w14:paraId="1158C01A" w14:textId="14CE54F4" w:rsidR="009C3896" w:rsidRDefault="009C3896" w:rsidP="00707BCD">
      <w:pPr>
        <w:tabs>
          <w:tab w:val="left" w:pos="0"/>
          <w:tab w:val="left" w:pos="284"/>
        </w:tabs>
        <w:spacing w:line="360" w:lineRule="auto"/>
        <w:jc w:val="both"/>
        <w:rPr>
          <w:rFonts w:ascii="Adagio_Slab" w:hAnsi="Adagio_Slab"/>
          <w:b/>
          <w:bCs/>
          <w:sz w:val="16"/>
          <w:szCs w:val="16"/>
        </w:rPr>
      </w:pPr>
    </w:p>
    <w:p w14:paraId="4A9DCE43" w14:textId="77777777" w:rsidR="009C3896" w:rsidRDefault="009C3896" w:rsidP="00707BCD">
      <w:pPr>
        <w:tabs>
          <w:tab w:val="left" w:pos="0"/>
          <w:tab w:val="left" w:pos="284"/>
        </w:tabs>
        <w:spacing w:line="360" w:lineRule="auto"/>
        <w:jc w:val="both"/>
        <w:rPr>
          <w:rFonts w:ascii="Adagio_Slab" w:hAnsi="Adagio_Slab"/>
          <w:b/>
          <w:bCs/>
          <w:sz w:val="16"/>
          <w:szCs w:val="16"/>
        </w:rPr>
      </w:pPr>
    </w:p>
    <w:p w14:paraId="0BC2E160"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r w:rsidR="005224F8" w:rsidRPr="00477A05">
        <w:rPr>
          <w:rFonts w:ascii="Adagio_Slab" w:hAnsi="Adagio_Slab" w:cs="Arial"/>
          <w:b/>
          <w:sz w:val="20"/>
          <w:szCs w:val="20"/>
        </w:rPr>
        <w:t xml:space="preserve">xml </w:t>
      </w:r>
      <w:r w:rsidRPr="00477A05">
        <w:rPr>
          <w:rFonts w:ascii="Adagio_Slab" w:hAnsi="Adagio_Slab" w:cs="Arial"/>
          <w:b/>
          <w:sz w:val="20"/>
          <w:szCs w:val="20"/>
        </w:rPr>
        <w:t>– do zaimportowania w serwisie eESPD.</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60E041F8" w14:textId="54C52975"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t>Dostawa artykułów biurowych dla Wydziału Mechanicznego Energetyki i Lotnictwa Politechniki Warszawskiej</w:t>
      </w:r>
    </w:p>
    <w:p w14:paraId="7F5A6193" w14:textId="65FAC83A" w:rsidR="00EB7E7E" w:rsidRPr="00EB7E7E" w:rsidRDefault="00EB7E7E" w:rsidP="00EB7E7E">
      <w:pPr>
        <w:rPr>
          <w:rFonts w:ascii="Adagio_Slab" w:hAnsi="Adagio_Slab" w:cs="Arial"/>
          <w:b/>
          <w:color w:val="0000FF"/>
          <w:sz w:val="20"/>
          <w:szCs w:val="20"/>
        </w:rPr>
      </w:pPr>
    </w:p>
    <w:p w14:paraId="475E7FFB" w14:textId="77777777" w:rsidR="00673AE0" w:rsidRPr="00673AE0" w:rsidRDefault="00673AE0" w:rsidP="00A96AD9">
      <w:pPr>
        <w:jc w:val="both"/>
        <w:rPr>
          <w:rFonts w:ascii="Adagio_Slab" w:hAnsi="Adagio_Slab" w:cs="Arial"/>
          <w:b/>
          <w:color w:val="0000FF"/>
          <w:sz w:val="20"/>
          <w:szCs w:val="20"/>
        </w:rPr>
      </w:pPr>
    </w:p>
    <w:p w14:paraId="5C07FA05" w14:textId="36F50AEC" w:rsidR="00816B00" w:rsidRPr="00477A05" w:rsidRDefault="00782F69" w:rsidP="00A96AD9">
      <w:pPr>
        <w:jc w:val="both"/>
        <w:rPr>
          <w:rFonts w:ascii="Adagio_Slab" w:hAnsi="Adagio_Slab" w:cs="Arial"/>
          <w:b/>
          <w:bCs/>
          <w:color w:val="0033CC"/>
          <w:sz w:val="20"/>
          <w:szCs w:val="20"/>
        </w:rPr>
      </w:pPr>
      <w:r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443074">
        <w:rPr>
          <w:rFonts w:ascii="Adagio_Slab" w:hAnsi="Adagio_Slab" w:cs="Arial"/>
          <w:b/>
          <w:bCs/>
          <w:color w:val="0033CC"/>
          <w:sz w:val="20"/>
          <w:szCs w:val="20"/>
        </w:rPr>
        <w:t>3.2023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5C65B62" w14:textId="77777777" w:rsidR="00275949" w:rsidRDefault="00275949" w:rsidP="00275949">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AC8569" w14:textId="77777777" w:rsidR="00275949" w:rsidRDefault="00275949" w:rsidP="00275949">
      <w:pPr>
        <w:spacing w:before="120"/>
        <w:jc w:val="center"/>
        <w:rPr>
          <w:rFonts w:ascii="Adagio_Slab" w:hAnsi="Adagio_Slab" w:cs="Arial"/>
          <w:b/>
          <w:bCs/>
          <w:sz w:val="20"/>
          <w:szCs w:val="20"/>
          <w:lang w:eastAsia="ar-SA"/>
        </w:rPr>
      </w:pPr>
    </w:p>
    <w:p w14:paraId="6686D992" w14:textId="77777777" w:rsidR="00275949" w:rsidRDefault="00275949" w:rsidP="00275949">
      <w:pPr>
        <w:spacing w:line="360" w:lineRule="auto"/>
        <w:jc w:val="center"/>
        <w:rPr>
          <w:rFonts w:ascii="Adagio_Slab" w:hAnsi="Adagio_Slab" w:cs="Arial"/>
          <w:b/>
          <w:bCs/>
        </w:rPr>
      </w:pPr>
      <w:r>
        <w:rPr>
          <w:rFonts w:ascii="Adagio_Slab" w:hAnsi="Adagio_Slab" w:cs="Arial"/>
          <w:b/>
          <w:bCs/>
        </w:rPr>
        <w:t>PROJEKTOWANE POSTANOWIENIA UMOWY</w:t>
      </w:r>
    </w:p>
    <w:p w14:paraId="5E559A5E" w14:textId="77777777" w:rsidR="00275949" w:rsidRDefault="00275949" w:rsidP="00275949">
      <w:pPr>
        <w:spacing w:line="360" w:lineRule="auto"/>
        <w:jc w:val="center"/>
        <w:rPr>
          <w:rFonts w:ascii="Adagio_Slab" w:eastAsia="Calibri" w:hAnsi="Adagio_Slab" w:cs="Arial"/>
          <w:color w:val="000000"/>
          <w:sz w:val="20"/>
          <w:szCs w:val="20"/>
        </w:rPr>
      </w:pPr>
    </w:p>
    <w:p w14:paraId="150FEA4F" w14:textId="77777777" w:rsidR="00275949" w:rsidRDefault="00275949" w:rsidP="00275949">
      <w:pPr>
        <w:spacing w:line="360" w:lineRule="auto"/>
        <w:jc w:val="both"/>
        <w:rPr>
          <w:rFonts w:ascii="Adagio_Slab" w:eastAsia="Calibri" w:hAnsi="Adagio_Slab" w:cs="Arial"/>
          <w:color w:val="000000"/>
          <w:sz w:val="20"/>
          <w:szCs w:val="20"/>
        </w:rPr>
      </w:pPr>
    </w:p>
    <w:p w14:paraId="1E9C8A3B" w14:textId="77777777" w:rsidR="00275949" w:rsidRDefault="00275949" w:rsidP="00275949">
      <w:pPr>
        <w:spacing w:line="360" w:lineRule="auto"/>
        <w:jc w:val="both"/>
        <w:rPr>
          <w:rFonts w:ascii="Adagio_Slab" w:eastAsia="Calibri" w:hAnsi="Adagio_Slab" w:cs="Arial"/>
          <w:color w:val="000000"/>
          <w:sz w:val="20"/>
          <w:szCs w:val="20"/>
        </w:rPr>
      </w:pPr>
    </w:p>
    <w:p w14:paraId="766FAF61" w14:textId="77777777" w:rsidR="00275949" w:rsidRDefault="00275949" w:rsidP="00275949">
      <w:pPr>
        <w:spacing w:line="360" w:lineRule="auto"/>
        <w:jc w:val="both"/>
        <w:rPr>
          <w:rFonts w:ascii="Adagio_Slab" w:eastAsia="Calibri" w:hAnsi="Adagio_Slab" w:cs="Arial"/>
          <w:color w:val="000000"/>
          <w:sz w:val="20"/>
          <w:szCs w:val="20"/>
        </w:rPr>
      </w:pPr>
    </w:p>
    <w:p w14:paraId="35A8140D" w14:textId="77777777" w:rsidR="00275949" w:rsidRDefault="00275949" w:rsidP="00275949">
      <w:pPr>
        <w:spacing w:line="360" w:lineRule="auto"/>
        <w:jc w:val="both"/>
        <w:rPr>
          <w:rFonts w:ascii="Adagio_Slab" w:eastAsia="Calibri" w:hAnsi="Adagio_Slab" w:cs="Arial"/>
          <w:color w:val="000000"/>
          <w:sz w:val="20"/>
          <w:szCs w:val="20"/>
        </w:rPr>
      </w:pPr>
    </w:p>
    <w:p w14:paraId="0C15FB49" w14:textId="77777777" w:rsidR="00275949" w:rsidRDefault="00275949" w:rsidP="00275949">
      <w:pPr>
        <w:spacing w:line="360" w:lineRule="auto"/>
        <w:jc w:val="both"/>
        <w:rPr>
          <w:rFonts w:ascii="Adagio_Slab" w:eastAsia="Calibri" w:hAnsi="Adagio_Slab" w:cs="Arial"/>
          <w:color w:val="000000"/>
          <w:sz w:val="20"/>
          <w:szCs w:val="20"/>
        </w:rPr>
      </w:pPr>
    </w:p>
    <w:p w14:paraId="4255DAB7" w14:textId="77777777" w:rsidR="00275949" w:rsidRDefault="00275949" w:rsidP="00275949">
      <w:pPr>
        <w:spacing w:line="360" w:lineRule="auto"/>
        <w:jc w:val="both"/>
        <w:rPr>
          <w:rFonts w:ascii="Adagio_Slab" w:eastAsia="Calibri" w:hAnsi="Adagio_Slab" w:cs="Arial"/>
          <w:color w:val="000000"/>
          <w:sz w:val="20"/>
          <w:szCs w:val="20"/>
        </w:rPr>
      </w:pPr>
    </w:p>
    <w:p w14:paraId="72B464FC" w14:textId="77777777" w:rsidR="00275949" w:rsidRDefault="00275949" w:rsidP="00275949">
      <w:pPr>
        <w:spacing w:line="360" w:lineRule="auto"/>
        <w:jc w:val="both"/>
        <w:rPr>
          <w:rFonts w:ascii="Adagio_Slab" w:eastAsia="Calibri" w:hAnsi="Adagio_Slab" w:cs="Arial"/>
          <w:color w:val="000000"/>
          <w:sz w:val="20"/>
          <w:szCs w:val="20"/>
        </w:rPr>
      </w:pPr>
    </w:p>
    <w:p w14:paraId="0D9314D5" w14:textId="77777777" w:rsidR="00275949" w:rsidRDefault="00275949" w:rsidP="00275949">
      <w:pPr>
        <w:spacing w:line="360" w:lineRule="auto"/>
        <w:jc w:val="both"/>
        <w:rPr>
          <w:rFonts w:ascii="Adagio_Slab" w:eastAsia="Calibri" w:hAnsi="Adagio_Slab" w:cs="Arial"/>
          <w:color w:val="000000"/>
          <w:sz w:val="20"/>
          <w:szCs w:val="20"/>
        </w:rPr>
      </w:pPr>
    </w:p>
    <w:p w14:paraId="5E92D777" w14:textId="77777777" w:rsidR="00275949" w:rsidRDefault="00275949" w:rsidP="00275949">
      <w:pPr>
        <w:spacing w:line="360" w:lineRule="auto"/>
        <w:jc w:val="both"/>
        <w:rPr>
          <w:rFonts w:ascii="Adagio_Slab" w:eastAsia="Calibri" w:hAnsi="Adagio_Slab" w:cs="Arial"/>
          <w:color w:val="000000"/>
          <w:sz w:val="20"/>
          <w:szCs w:val="20"/>
        </w:rPr>
      </w:pPr>
    </w:p>
    <w:p w14:paraId="4260D0E3" w14:textId="77777777" w:rsidR="00275949" w:rsidRDefault="00275949" w:rsidP="00275949">
      <w:pPr>
        <w:spacing w:line="360" w:lineRule="auto"/>
        <w:jc w:val="both"/>
        <w:rPr>
          <w:rFonts w:ascii="Adagio_Slab" w:eastAsia="Calibri" w:hAnsi="Adagio_Slab" w:cs="Arial"/>
          <w:color w:val="000000"/>
          <w:sz w:val="20"/>
          <w:szCs w:val="20"/>
        </w:rPr>
      </w:pPr>
    </w:p>
    <w:p w14:paraId="173A7A72" w14:textId="77777777" w:rsidR="00275949" w:rsidRDefault="00275949" w:rsidP="00275949">
      <w:pPr>
        <w:spacing w:line="360" w:lineRule="auto"/>
        <w:jc w:val="both"/>
        <w:rPr>
          <w:rFonts w:ascii="Adagio_Slab" w:eastAsia="Calibri" w:hAnsi="Adagio_Slab" w:cs="Arial"/>
          <w:color w:val="000000"/>
          <w:sz w:val="20"/>
          <w:szCs w:val="20"/>
        </w:rPr>
      </w:pPr>
    </w:p>
    <w:p w14:paraId="3978230F" w14:textId="77777777" w:rsidR="00275949" w:rsidRDefault="00275949" w:rsidP="00275949">
      <w:pPr>
        <w:spacing w:line="360" w:lineRule="auto"/>
        <w:jc w:val="both"/>
        <w:rPr>
          <w:rFonts w:ascii="Adagio_Slab" w:eastAsia="Calibri" w:hAnsi="Adagio_Slab" w:cs="Arial"/>
          <w:color w:val="000000"/>
          <w:sz w:val="20"/>
          <w:szCs w:val="20"/>
        </w:rPr>
      </w:pPr>
    </w:p>
    <w:p w14:paraId="50E5C067" w14:textId="77777777" w:rsidR="00275949" w:rsidRDefault="00275949" w:rsidP="00275949">
      <w:pPr>
        <w:spacing w:line="360" w:lineRule="auto"/>
        <w:jc w:val="both"/>
        <w:rPr>
          <w:rFonts w:ascii="Adagio_Slab" w:eastAsia="Calibri" w:hAnsi="Adagio_Slab" w:cs="Arial"/>
          <w:color w:val="000000"/>
          <w:sz w:val="20"/>
          <w:szCs w:val="20"/>
        </w:rPr>
      </w:pPr>
    </w:p>
    <w:p w14:paraId="191313F9" w14:textId="77777777" w:rsidR="00275949" w:rsidRDefault="00275949" w:rsidP="00275949">
      <w:pPr>
        <w:spacing w:line="360" w:lineRule="auto"/>
        <w:jc w:val="both"/>
        <w:rPr>
          <w:rFonts w:ascii="Adagio_Slab" w:eastAsia="Calibri" w:hAnsi="Adagio_Slab" w:cs="Arial"/>
          <w:color w:val="000000"/>
          <w:sz w:val="20"/>
          <w:szCs w:val="20"/>
        </w:rPr>
      </w:pPr>
    </w:p>
    <w:p w14:paraId="0BF20829" w14:textId="77777777" w:rsidR="00275949" w:rsidRDefault="00275949" w:rsidP="00275949">
      <w:pPr>
        <w:spacing w:line="360" w:lineRule="auto"/>
        <w:jc w:val="both"/>
        <w:rPr>
          <w:rFonts w:ascii="Adagio_Slab" w:eastAsia="Calibri" w:hAnsi="Adagio_Slab" w:cs="Arial"/>
          <w:color w:val="000000"/>
          <w:sz w:val="20"/>
          <w:szCs w:val="20"/>
        </w:rPr>
      </w:pPr>
    </w:p>
    <w:p w14:paraId="5F2FB20F" w14:textId="77777777" w:rsidR="00275949" w:rsidRDefault="00275949" w:rsidP="00275949">
      <w:pPr>
        <w:spacing w:line="360" w:lineRule="auto"/>
        <w:jc w:val="both"/>
        <w:rPr>
          <w:rFonts w:ascii="Adagio_Slab" w:eastAsia="Calibri" w:hAnsi="Adagio_Slab" w:cs="Arial"/>
          <w:color w:val="000000"/>
          <w:sz w:val="20"/>
          <w:szCs w:val="20"/>
        </w:rPr>
      </w:pPr>
    </w:p>
    <w:p w14:paraId="43CEC6E3" w14:textId="77777777" w:rsidR="00275949" w:rsidRDefault="00275949" w:rsidP="00275949">
      <w:pPr>
        <w:spacing w:line="360" w:lineRule="auto"/>
        <w:jc w:val="both"/>
        <w:rPr>
          <w:rFonts w:ascii="Adagio_Slab" w:eastAsia="Calibri" w:hAnsi="Adagio_Slab" w:cs="Arial"/>
          <w:color w:val="000000"/>
          <w:sz w:val="20"/>
          <w:szCs w:val="20"/>
        </w:rPr>
      </w:pPr>
    </w:p>
    <w:p w14:paraId="6EB0B958" w14:textId="77777777" w:rsidR="00275949" w:rsidRDefault="00275949" w:rsidP="00275949">
      <w:pPr>
        <w:spacing w:line="360" w:lineRule="auto"/>
        <w:jc w:val="both"/>
        <w:rPr>
          <w:rFonts w:ascii="Adagio_Slab" w:eastAsia="Calibri" w:hAnsi="Adagio_Slab" w:cs="Arial"/>
          <w:color w:val="000000"/>
          <w:sz w:val="20"/>
          <w:szCs w:val="20"/>
        </w:rPr>
      </w:pPr>
    </w:p>
    <w:p w14:paraId="0CC35EBB" w14:textId="77777777" w:rsidR="00275949" w:rsidRDefault="00275949" w:rsidP="00275949">
      <w:pPr>
        <w:spacing w:line="360" w:lineRule="auto"/>
        <w:jc w:val="both"/>
        <w:rPr>
          <w:rFonts w:ascii="Adagio_Slab" w:eastAsia="Calibri" w:hAnsi="Adagio_Slab" w:cs="Arial"/>
          <w:color w:val="000000"/>
          <w:sz w:val="20"/>
          <w:szCs w:val="20"/>
        </w:rPr>
      </w:pPr>
    </w:p>
    <w:p w14:paraId="3E15E5DB" w14:textId="77777777" w:rsidR="00275949" w:rsidRDefault="00275949" w:rsidP="00275949">
      <w:pPr>
        <w:spacing w:line="360" w:lineRule="auto"/>
        <w:jc w:val="both"/>
        <w:rPr>
          <w:rFonts w:ascii="Adagio_Slab" w:eastAsia="Calibri" w:hAnsi="Adagio_Slab" w:cs="Arial"/>
          <w:color w:val="000000"/>
          <w:sz w:val="20"/>
          <w:szCs w:val="20"/>
        </w:rPr>
      </w:pPr>
    </w:p>
    <w:p w14:paraId="691FC5B1" w14:textId="77777777" w:rsidR="00275949" w:rsidRDefault="00275949" w:rsidP="00275949">
      <w:pPr>
        <w:spacing w:line="360" w:lineRule="auto"/>
        <w:jc w:val="both"/>
        <w:rPr>
          <w:rFonts w:ascii="Adagio_Slab" w:eastAsia="Calibri" w:hAnsi="Adagio_Slab" w:cs="Arial"/>
          <w:color w:val="000000"/>
          <w:sz w:val="20"/>
          <w:szCs w:val="20"/>
        </w:rPr>
      </w:pPr>
    </w:p>
    <w:p w14:paraId="02F00DEB" w14:textId="77777777" w:rsidR="00275949" w:rsidRDefault="00275949" w:rsidP="00275949">
      <w:pPr>
        <w:spacing w:line="360" w:lineRule="auto"/>
        <w:jc w:val="both"/>
        <w:rPr>
          <w:rFonts w:ascii="Adagio_Slab" w:eastAsia="Calibri" w:hAnsi="Adagio_Slab" w:cs="Arial"/>
          <w:color w:val="000000"/>
          <w:sz w:val="20"/>
          <w:szCs w:val="20"/>
        </w:rPr>
      </w:pPr>
    </w:p>
    <w:p w14:paraId="4E529217" w14:textId="77777777" w:rsidR="00275949" w:rsidRDefault="00275949" w:rsidP="00275949">
      <w:pPr>
        <w:spacing w:line="360" w:lineRule="auto"/>
        <w:jc w:val="both"/>
        <w:rPr>
          <w:rFonts w:ascii="Adagio_Slab" w:eastAsia="Calibri" w:hAnsi="Adagio_Slab" w:cs="Arial"/>
          <w:color w:val="000000"/>
          <w:sz w:val="20"/>
          <w:szCs w:val="20"/>
        </w:rPr>
      </w:pPr>
    </w:p>
    <w:p w14:paraId="50BB4C28" w14:textId="77777777" w:rsidR="00275949" w:rsidRDefault="00275949" w:rsidP="00275949">
      <w:pPr>
        <w:spacing w:line="360" w:lineRule="auto"/>
        <w:jc w:val="both"/>
        <w:rPr>
          <w:rFonts w:ascii="Adagio_Slab" w:eastAsia="Calibri" w:hAnsi="Adagio_Slab" w:cs="Arial"/>
          <w:color w:val="000000"/>
          <w:sz w:val="20"/>
          <w:szCs w:val="20"/>
        </w:rPr>
      </w:pPr>
    </w:p>
    <w:p w14:paraId="3C65762B" w14:textId="77777777" w:rsidR="00275949" w:rsidRDefault="00275949" w:rsidP="00275949">
      <w:pPr>
        <w:spacing w:line="360" w:lineRule="auto"/>
        <w:jc w:val="both"/>
        <w:rPr>
          <w:rFonts w:ascii="Adagio_Slab" w:eastAsia="Calibri" w:hAnsi="Adagio_Slab" w:cs="Arial"/>
          <w:color w:val="000000"/>
          <w:sz w:val="20"/>
          <w:szCs w:val="20"/>
        </w:rPr>
      </w:pPr>
    </w:p>
    <w:p w14:paraId="1B732F15" w14:textId="77777777" w:rsidR="00275949" w:rsidRDefault="00275949" w:rsidP="00275949">
      <w:pPr>
        <w:spacing w:line="360" w:lineRule="auto"/>
        <w:jc w:val="both"/>
        <w:rPr>
          <w:rFonts w:ascii="Adagio_Slab" w:eastAsia="Calibri" w:hAnsi="Adagio_Slab" w:cs="Arial"/>
          <w:color w:val="000000"/>
          <w:sz w:val="20"/>
          <w:szCs w:val="20"/>
        </w:rPr>
      </w:pPr>
    </w:p>
    <w:p w14:paraId="2CE1FBD7" w14:textId="77777777" w:rsidR="00275949" w:rsidRDefault="00275949" w:rsidP="00275949">
      <w:pPr>
        <w:spacing w:line="360" w:lineRule="auto"/>
        <w:jc w:val="both"/>
        <w:rPr>
          <w:rFonts w:ascii="Adagio_Slab" w:eastAsia="Calibri" w:hAnsi="Adagio_Slab" w:cs="Arial"/>
          <w:color w:val="000000"/>
          <w:sz w:val="20"/>
          <w:szCs w:val="20"/>
        </w:rPr>
      </w:pPr>
    </w:p>
    <w:p w14:paraId="74873E52" w14:textId="77777777" w:rsidR="00275949" w:rsidRDefault="00275949" w:rsidP="00275949">
      <w:pPr>
        <w:spacing w:line="360" w:lineRule="auto"/>
        <w:jc w:val="both"/>
        <w:rPr>
          <w:rFonts w:ascii="Adagio_Slab" w:eastAsia="Calibri" w:hAnsi="Adagio_Slab" w:cs="Arial"/>
          <w:color w:val="000000"/>
          <w:sz w:val="20"/>
          <w:szCs w:val="20"/>
        </w:rPr>
      </w:pPr>
    </w:p>
    <w:p w14:paraId="02F0F512"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0F6646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7763AA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DB4FFD8"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33C7DFE1" w14:textId="77777777" w:rsidR="00E174AC" w:rsidRDefault="00E174AC" w:rsidP="00E174AC">
      <w:pPr>
        <w:spacing w:line="360" w:lineRule="auto"/>
        <w:jc w:val="both"/>
        <w:rPr>
          <w:rFonts w:ascii="Adagio_Slab" w:eastAsia="Calibri" w:hAnsi="Adagio_Slab" w:cs="Arial"/>
          <w:color w:val="000000"/>
          <w:sz w:val="20"/>
          <w:szCs w:val="20"/>
        </w:rPr>
      </w:pPr>
    </w:p>
    <w:p w14:paraId="15E48F7C" w14:textId="77918499" w:rsidR="00E174AC" w:rsidRDefault="00E174AC" w:rsidP="001D46AC">
      <w:pPr>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nr MELBDZ.261.</w:t>
      </w:r>
      <w:r w:rsidR="00443074">
        <w:rPr>
          <w:rFonts w:ascii="Adagio_Slab" w:eastAsia="Calibri" w:hAnsi="Adagio_Slab" w:cs="Arial"/>
          <w:color w:val="0000FF"/>
          <w:sz w:val="20"/>
          <w:szCs w:val="20"/>
        </w:rPr>
        <w:t xml:space="preserve">3.2023 </w:t>
      </w:r>
      <w:r>
        <w:rPr>
          <w:rFonts w:ascii="Adagio_Slab" w:eastAsia="Calibri" w:hAnsi="Adagio_Slab" w:cs="Arial"/>
          <w:color w:val="0000FF"/>
          <w:sz w:val="20"/>
          <w:szCs w:val="20"/>
        </w:rPr>
        <w:t xml:space="preserve"> </w:t>
      </w:r>
      <w:r w:rsidR="001D46AC" w:rsidRPr="001D46AC">
        <w:rPr>
          <w:rFonts w:ascii="Adagio_Slab" w:eastAsia="Calibri" w:hAnsi="Adagio_Slab" w:cs="Arial"/>
          <w:color w:val="0000FF"/>
          <w:sz w:val="20"/>
          <w:szCs w:val="20"/>
        </w:rPr>
        <w:t xml:space="preserve">Dostawa artykułów biurowych </w:t>
      </w:r>
      <w:r w:rsidR="009724A0">
        <w:rPr>
          <w:rFonts w:ascii="Adagio_Slab" w:eastAsia="Calibri" w:hAnsi="Adagio_Slab" w:cs="Arial"/>
          <w:color w:val="0000FF"/>
          <w:sz w:val="20"/>
          <w:szCs w:val="20"/>
        </w:rPr>
        <w:t xml:space="preserve"> </w:t>
      </w:r>
      <w:r w:rsidR="001D46AC" w:rsidRPr="001D46AC">
        <w:rPr>
          <w:rFonts w:ascii="Adagio_Slab" w:eastAsia="Calibri" w:hAnsi="Adagio_Slab" w:cs="Arial"/>
          <w:color w:val="0000FF"/>
          <w:sz w:val="20"/>
          <w:szCs w:val="20"/>
        </w:rPr>
        <w:t xml:space="preserve"> dla Wydziału Mechanicznego Energetyki i Lotnictwa Politechniki Warszawskiej</w:t>
      </w:r>
      <w:r w:rsidR="00EB7E7E">
        <w:rPr>
          <w:rFonts w:ascii="Adagio_Slab" w:hAnsi="Adagio_Slab" w:cs="Arial"/>
          <w:b/>
          <w:color w:val="0000FF"/>
          <w:sz w:val="20"/>
          <w:szCs w:val="20"/>
        </w:rPr>
        <w:t xml:space="preserve"> </w:t>
      </w:r>
      <w:r>
        <w:rPr>
          <w:rFonts w:ascii="Adagio_Slab" w:eastAsia="Calibri" w:hAnsi="Adagio_Slab" w:cs="Arial"/>
          <w:color w:val="000000"/>
          <w:sz w:val="20"/>
          <w:szCs w:val="20"/>
        </w:rPr>
        <w:t>strony zawierają umowę następującej treści:</w:t>
      </w:r>
    </w:p>
    <w:p w14:paraId="7C614C3A" w14:textId="77777777" w:rsidR="00E174AC" w:rsidRDefault="00E174AC" w:rsidP="00E174AC">
      <w:pPr>
        <w:autoSpaceDN w:val="0"/>
        <w:ind w:left="3538" w:firstLine="709"/>
        <w:rPr>
          <w:rFonts w:ascii="Adagio_Slab" w:hAnsi="Adagio_Slab" w:cs="Arial"/>
          <w:sz w:val="20"/>
          <w:szCs w:val="20"/>
          <w:lang w:eastAsia="en-US"/>
        </w:rPr>
      </w:pPr>
    </w:p>
    <w:p w14:paraId="3BB65883" w14:textId="77777777" w:rsidR="00E174AC" w:rsidRDefault="00E174AC" w:rsidP="00897411">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5D6E74C7" w14:textId="1B317B92" w:rsidR="00E174AC" w:rsidRDefault="00E174AC" w:rsidP="00E174AC">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sidR="009724A0">
        <w:rPr>
          <w:rFonts w:ascii="Adagio_Slab" w:hAnsi="Adagio_Slab" w:cs="Arial"/>
          <w:bCs/>
          <w:color w:val="0000FF"/>
          <w:sz w:val="20"/>
          <w:szCs w:val="20"/>
        </w:rPr>
        <w:t>…………….</w:t>
      </w:r>
      <w:r w:rsidR="00B277E6">
        <w:rPr>
          <w:rFonts w:ascii="Adagio_Slab" w:hAnsi="Adagio_Slab" w:cs="Arial"/>
          <w:bCs/>
          <w:color w:val="0000FF"/>
          <w:sz w:val="20"/>
          <w:szCs w:val="20"/>
        </w:rPr>
        <w:t xml:space="preserve">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7182D24D" w14:textId="77777777" w:rsidR="00E174AC" w:rsidRDefault="00E174AC" w:rsidP="00E174AC">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42CAD646"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7A8B1078" w14:textId="77777777" w:rsidR="00E174AC" w:rsidRDefault="00E174AC" w:rsidP="00E174AC">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403D204" w14:textId="77777777" w:rsidR="00E174AC" w:rsidRDefault="00E174AC" w:rsidP="00E174AC">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19CB832" w14:textId="77777777" w:rsidR="00E174AC" w:rsidRDefault="00E174AC" w:rsidP="00E174AC">
      <w:pPr>
        <w:jc w:val="center"/>
        <w:rPr>
          <w:rFonts w:ascii="Adagio_Slab" w:eastAsia="Calibri" w:hAnsi="Adagio_Slab" w:cs="Arial"/>
          <w:color w:val="000000"/>
          <w:sz w:val="20"/>
          <w:szCs w:val="20"/>
        </w:rPr>
      </w:pPr>
    </w:p>
    <w:p w14:paraId="545340B6" w14:textId="77777777" w:rsidR="00E174AC" w:rsidRDefault="00E174AC" w:rsidP="00E174AC">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8E66B33" w14:textId="77777777" w:rsidR="00E174AC" w:rsidRDefault="00E174AC" w:rsidP="00E174AC">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5AAB3847" w14:textId="77777777" w:rsidR="00E174AC" w:rsidRDefault="00E174AC" w:rsidP="00E174AC">
      <w:pPr>
        <w:spacing w:before="120" w:line="360" w:lineRule="auto"/>
        <w:jc w:val="center"/>
        <w:rPr>
          <w:rFonts w:ascii="Adagio_Slab" w:eastAsia="Calibri" w:hAnsi="Adagio_Slab" w:cs="Arial"/>
          <w:color w:val="000000"/>
          <w:sz w:val="20"/>
          <w:szCs w:val="20"/>
        </w:rPr>
      </w:pPr>
    </w:p>
    <w:p w14:paraId="759AD0D5"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F4A81CD" w14:textId="77777777" w:rsidR="00E174AC" w:rsidRDefault="00E174AC" w:rsidP="00E174AC">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dostarczy przedmiot umowy tj. ……. ryz format ………..do siedziby Zamawiającego</w:t>
      </w:r>
    </w:p>
    <w:p w14:paraId="78626A37" w14:textId="77777777" w:rsidR="00E174AC" w:rsidRDefault="00E174AC" w:rsidP="00E174AC">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 xml:space="preserve">(ul. Nowowiejska 21/25 lub ul. Nowowiejska 24 w Warszawie – </w:t>
      </w:r>
      <w:r>
        <w:rPr>
          <w:rFonts w:ascii="Adagio_Slab" w:eastAsia="Calibri" w:hAnsi="Adagio_Slab" w:cs="Arial"/>
          <w:i/>
          <w:iCs/>
          <w:color w:val="000000"/>
          <w:sz w:val="20"/>
          <w:szCs w:val="20"/>
        </w:rPr>
        <w:t xml:space="preserve">dokładne dane zostaną wprowadzone przy podpisaniu umowy) </w:t>
      </w:r>
    </w:p>
    <w:p w14:paraId="7291AA87"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5947E245" w14:textId="77777777" w:rsidR="00E174AC" w:rsidRDefault="00E174AC" w:rsidP="00E174AC">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Za zrealizowanie przedmiotu umowy Wykonawca otrzyma wynagrodzenie netto wysokości:  …………… PLN (słownie: ………………………………./100), plus należny podatek VAT w wysokości  ………….. PLN  (słownie: ……………………/100); łączne wynagrodzenie brutto w kwocie ……………………. PLN  (słownie…………………../100)</w:t>
      </w:r>
    </w:p>
    <w:p w14:paraId="35C05A31" w14:textId="77777777" w:rsidR="00E174AC" w:rsidRDefault="00E174AC" w:rsidP="00E174AC">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2F50DD92"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4C5106BA"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7BDB7F" w14:textId="77777777" w:rsidR="00E174AC" w:rsidRDefault="00E174AC" w:rsidP="00E174AC">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39A06D61"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A90FEB3"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0787F86A"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0651B6C1" w14:textId="77777777" w:rsidR="00E174AC" w:rsidRDefault="00E174AC" w:rsidP="00E174AC">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07DCBF1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3A9B98F1" w14:textId="77777777" w:rsidR="00E174AC" w:rsidRDefault="00E174AC" w:rsidP="00E174AC">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7E47293E" w14:textId="77777777" w:rsidR="00E174AC" w:rsidRDefault="00E174AC" w:rsidP="00E174AC">
      <w:pPr>
        <w:spacing w:line="360" w:lineRule="auto"/>
        <w:jc w:val="center"/>
        <w:rPr>
          <w:rFonts w:ascii="Adagio_Slab" w:hAnsi="Adagio_Slab" w:cs="Arial"/>
          <w:sz w:val="20"/>
          <w:szCs w:val="20"/>
          <w:lang w:eastAsia="en-US"/>
        </w:rPr>
      </w:pPr>
    </w:p>
    <w:p w14:paraId="0B062B9C"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6C3AB5C"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1B9197EE"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B7E3F15"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546D640" w14:textId="77777777"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39965C59" w14:textId="77777777" w:rsidR="00E174AC" w:rsidRDefault="00E174AC" w:rsidP="00E174AC">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7FF8D5E8" w14:textId="77777777" w:rsidR="00897411" w:rsidRDefault="00897411" w:rsidP="00E174AC">
      <w:pPr>
        <w:spacing w:line="360" w:lineRule="auto"/>
        <w:jc w:val="center"/>
        <w:rPr>
          <w:rFonts w:ascii="Adagio_Slab" w:eastAsia="Calibri" w:hAnsi="Adagio_Slab" w:cs="Arial"/>
          <w:color w:val="000000"/>
          <w:sz w:val="20"/>
          <w:szCs w:val="20"/>
        </w:rPr>
      </w:pPr>
    </w:p>
    <w:p w14:paraId="29EA7D8F" w14:textId="77777777" w:rsidR="00897411" w:rsidRDefault="00897411" w:rsidP="00E174AC">
      <w:pPr>
        <w:spacing w:line="360" w:lineRule="auto"/>
        <w:jc w:val="center"/>
        <w:rPr>
          <w:rFonts w:ascii="Adagio_Slab" w:eastAsia="Calibri" w:hAnsi="Adagio_Slab" w:cs="Arial"/>
          <w:color w:val="000000"/>
          <w:sz w:val="20"/>
          <w:szCs w:val="20"/>
        </w:rPr>
      </w:pPr>
    </w:p>
    <w:p w14:paraId="586188FD" w14:textId="08330F9C"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30D136C4" w14:textId="77777777" w:rsidR="00E174AC" w:rsidRDefault="00E174AC" w:rsidP="00E174AC">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52EC369"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4E0B748D" w14:textId="77777777" w:rsidR="00E174AC" w:rsidRDefault="00E174AC" w:rsidP="00E174AC">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54E4C5B4" w14:textId="77777777" w:rsidR="00897411" w:rsidRDefault="00897411" w:rsidP="00E174AC">
      <w:pPr>
        <w:spacing w:line="360" w:lineRule="auto"/>
        <w:jc w:val="center"/>
        <w:rPr>
          <w:rFonts w:ascii="Adagio_Slab" w:eastAsia="Calibri" w:hAnsi="Adagio_Slab" w:cs="Arial"/>
          <w:color w:val="000000"/>
          <w:sz w:val="20"/>
          <w:szCs w:val="20"/>
        </w:rPr>
      </w:pPr>
    </w:p>
    <w:p w14:paraId="28832429" w14:textId="23DF9F08" w:rsidR="00E174AC" w:rsidRDefault="00E174AC" w:rsidP="00E174AC">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4A0EF1B1" w14:textId="77777777" w:rsidR="00E174AC" w:rsidRDefault="00E174AC" w:rsidP="00E174AC">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3A5AE101"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4B76A4B3" w14:textId="77777777" w:rsidR="00E174AC" w:rsidRDefault="00E174AC" w:rsidP="00E174AC">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21994FDB"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1993C75"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3EB11B50" w14:textId="77777777" w:rsidR="00E174AC" w:rsidRDefault="00E174AC" w:rsidP="00E174AC">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B71987E"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3FF3D7BD" w14:textId="77777777" w:rsidR="00E174AC" w:rsidRDefault="00E174AC" w:rsidP="00E174AC">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08A84FD2"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3C0ADCD1"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07C61A3E"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55E9679B" w14:textId="77777777" w:rsidR="00E174AC" w:rsidRDefault="00E174AC" w:rsidP="00E174AC">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76389027" w14:textId="77777777" w:rsidR="00E174AC" w:rsidRDefault="00E174AC" w:rsidP="00E174AC">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72FF291E" w14:textId="77777777" w:rsidR="00E174AC" w:rsidRDefault="00E174AC" w:rsidP="00E174AC">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lastRenderedPageBreak/>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41D954F7"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499D6551"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644A93F"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031DA10B"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2B7DD98"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2BCC559" w14:textId="77777777" w:rsidR="00E174AC" w:rsidRDefault="00E174AC" w:rsidP="00E174AC">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EEBA97F"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1D22F86" w14:textId="77777777" w:rsidR="00E174AC" w:rsidRDefault="00E174AC" w:rsidP="00E174AC">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077615FA"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5835D9AE" w14:textId="77777777" w:rsidR="00E174AC" w:rsidRDefault="00E174AC" w:rsidP="00E174AC">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ECDB74" w14:textId="77777777" w:rsidR="00E174AC" w:rsidRDefault="00E174AC" w:rsidP="00E174AC">
      <w:pPr>
        <w:spacing w:before="120"/>
        <w:jc w:val="center"/>
        <w:rPr>
          <w:rFonts w:ascii="Adagio_Slab" w:hAnsi="Adagio_Slab" w:cs="Arial"/>
          <w:sz w:val="20"/>
          <w:szCs w:val="20"/>
          <w:lang w:eastAsia="en-US"/>
        </w:rPr>
      </w:pPr>
      <w:r>
        <w:rPr>
          <w:rFonts w:ascii="Adagio_Slab" w:hAnsi="Adagio_Slab" w:cs="Arial"/>
          <w:sz w:val="20"/>
          <w:szCs w:val="20"/>
          <w:lang w:eastAsia="en-US"/>
        </w:rPr>
        <w:t>§ 16</w:t>
      </w:r>
    </w:p>
    <w:p w14:paraId="2DABB28E"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EEDBB04" w14:textId="77777777" w:rsidR="00E174AC" w:rsidRDefault="00E174AC" w:rsidP="00E174AC">
      <w:pPr>
        <w:spacing w:after="160" w:line="360" w:lineRule="auto"/>
        <w:ind w:left="425" w:firstLine="142"/>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712C6297"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ECF2866"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lastRenderedPageBreak/>
        <w:t>3) poleceń wydanych przez wojewodów lub decyzji wydanych przez Prezesa Rady Ministrów związanych z przeciwdziałaniem COVID-19;</w:t>
      </w:r>
    </w:p>
    <w:p w14:paraId="7C4DC078"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4DDDBF9E" w14:textId="77777777" w:rsidR="00E174AC" w:rsidRDefault="00E174AC" w:rsidP="00E174AC">
      <w:pPr>
        <w:spacing w:after="160" w:line="360" w:lineRule="auto"/>
        <w:ind w:left="426" w:firstLine="142"/>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4F0CEC56" w14:textId="77777777" w:rsidR="00E174AC" w:rsidRDefault="00E174AC" w:rsidP="00E174AC">
      <w:pPr>
        <w:tabs>
          <w:tab w:val="left" w:pos="284"/>
        </w:tabs>
        <w:spacing w:after="160"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3DD37436"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741E14B4" w14:textId="77777777" w:rsidR="00E174AC" w:rsidRDefault="00E174AC" w:rsidP="00E174AC">
      <w:pPr>
        <w:tabs>
          <w:tab w:val="left" w:pos="426"/>
        </w:tabs>
        <w:spacing w:after="160"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410D3C78"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33D5A3D5"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 xml:space="preserve">2) zmianę sposobu wykonywania dostaw, usług; </w:t>
      </w:r>
    </w:p>
    <w:p w14:paraId="25FAECDC" w14:textId="77777777" w:rsidR="00E174AC" w:rsidRDefault="00E174AC" w:rsidP="00E174AC">
      <w:pPr>
        <w:spacing w:after="160" w:line="360" w:lineRule="auto"/>
        <w:ind w:left="567"/>
        <w:jc w:val="both"/>
        <w:rPr>
          <w:rFonts w:ascii="Adagio_Slab" w:hAnsi="Adagio_Slab"/>
          <w:sz w:val="20"/>
          <w:szCs w:val="20"/>
        </w:rPr>
      </w:pPr>
      <w:r>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265D7C87"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B7F214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72BAF21" w14:textId="77777777" w:rsidR="00E174AC" w:rsidRDefault="00E174AC" w:rsidP="00E174AC">
      <w:pPr>
        <w:spacing w:after="160" w:line="360" w:lineRule="auto"/>
        <w:jc w:val="both"/>
        <w:rPr>
          <w:rFonts w:ascii="Adagio_Slab" w:hAnsi="Adagio_Slab"/>
          <w:sz w:val="20"/>
          <w:szCs w:val="20"/>
        </w:rPr>
      </w:pPr>
      <w:r>
        <w:rPr>
          <w:rFonts w:ascii="Adagio_Slab" w:hAnsi="Adagio_Slab"/>
          <w:sz w:val="20"/>
          <w:szCs w:val="20"/>
        </w:rPr>
        <w:t xml:space="preserve">7. W przypadku dokonania zmiany umowy, o której mowa w ust. 1, jeżeli zmiana ta obejmuje część zamówienia powierzoną do wykonania podwykonawcy, wykonawca i podwykonawca uzgadniają </w:t>
      </w:r>
      <w:r>
        <w:rPr>
          <w:rFonts w:ascii="Adagio_Slab" w:hAnsi="Adagio_Slab"/>
          <w:sz w:val="20"/>
          <w:szCs w:val="20"/>
        </w:rPr>
        <w:lastRenderedPageBreak/>
        <w:t>odpowiednią zmianę łączącej ich umowy, w sposób zapewniający, że warunki wykonania tej umowy przez podwykonawcę nie będą mniej korzystne niż warunki wykonania umowy, o której mowa w ust. 1, zmienionej zgodnie z ust. 4, przez wykonawcę.</w:t>
      </w:r>
    </w:p>
    <w:p w14:paraId="31EA49D9" w14:textId="77777777" w:rsidR="00E174AC" w:rsidRDefault="00E174AC" w:rsidP="00E174AC">
      <w:pPr>
        <w:spacing w:after="160"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041FE0E7" w14:textId="77777777" w:rsidR="00E174AC" w:rsidRDefault="00E174AC" w:rsidP="00E174AC">
      <w:pPr>
        <w:spacing w:line="360" w:lineRule="auto"/>
        <w:jc w:val="center"/>
        <w:rPr>
          <w:rFonts w:ascii="Adagio_Slab Light" w:hAnsi="Adagio_Slab Light" w:cs="Arial"/>
          <w:b/>
          <w:bCs/>
          <w:sz w:val="20"/>
          <w:szCs w:val="20"/>
        </w:rPr>
      </w:pPr>
      <w:r>
        <w:rPr>
          <w:rFonts w:ascii="Adagio_Slab Light" w:hAnsi="Adagio_Slab Light" w:cs="Arial"/>
          <w:b/>
          <w:bCs/>
          <w:sz w:val="20"/>
          <w:szCs w:val="20"/>
        </w:rPr>
        <w:t>§ 17</w:t>
      </w:r>
    </w:p>
    <w:p w14:paraId="5603B3F1"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Zgodnie z art. 14 Rozporządzenia Parlamentu Europejskiego i Rady (UE) 2016/679 z dnia 27 kwietnia 2016 r.</w:t>
      </w:r>
      <w:r w:rsidRPr="001070E0">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671AFCF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1. Administratorem Pani/Pana danych jest Politechnika Warszawska z siedzibą przy pl. Politechniki 1, 00-661 Warszawa. </w:t>
      </w:r>
    </w:p>
    <w:p w14:paraId="11677676"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3" w:history="1">
        <w:r w:rsidRPr="001070E0">
          <w:rPr>
            <w:rStyle w:val="Hipercze"/>
            <w:rFonts w:ascii="Adagio_Slab" w:hAnsi="Adagio_Slab" w:cs="Arial"/>
            <w:sz w:val="20"/>
          </w:rPr>
          <w:t>iod@pw.edu.pl</w:t>
        </w:r>
      </w:hyperlink>
      <w:r w:rsidRPr="001070E0">
        <w:rPr>
          <w:rFonts w:ascii="Adagio_Slab" w:hAnsi="Adagio_Slab" w:cs="Arial"/>
          <w:sz w:val="20"/>
          <w:szCs w:val="20"/>
        </w:rPr>
        <w:t xml:space="preserve"> . </w:t>
      </w:r>
    </w:p>
    <w:p w14:paraId="49384177"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3. Administrator będzie przetwarzać dane osobowe w zakresie zawartej umowy</w:t>
      </w:r>
    </w:p>
    <w:p w14:paraId="0E345FB4"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0A483E55" w14:textId="77777777" w:rsidR="00E174AC" w:rsidRPr="001070E0" w:rsidRDefault="00E174AC" w:rsidP="00E174AC">
      <w:pPr>
        <w:spacing w:line="360" w:lineRule="auto"/>
        <w:jc w:val="both"/>
        <w:rPr>
          <w:rFonts w:ascii="Adagio_Slab" w:hAnsi="Adagio_Slab" w:cs="Arial"/>
          <w:sz w:val="20"/>
          <w:szCs w:val="20"/>
        </w:rPr>
      </w:pPr>
      <w:r w:rsidRPr="001070E0">
        <w:rPr>
          <w:rFonts w:ascii="Adagio_Slab" w:hAnsi="Adagio_Slab" w:cs="Arial"/>
          <w:sz w:val="20"/>
          <w:szCs w:val="20"/>
        </w:rPr>
        <w:t xml:space="preserve">5. Politechnika Warszawska nie zamierza przekazywać Pani/Pana danych poza Europejski Obszar Gospodarczy. </w:t>
      </w:r>
    </w:p>
    <w:p w14:paraId="108BF05D"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070E0">
        <w:rPr>
          <w:rFonts w:ascii="Adagio_Slab" w:hAnsi="Adagio_Slab" w:cstheme="minorHAnsi"/>
          <w:sz w:val="20"/>
          <w:szCs w:val="20"/>
        </w:rPr>
        <w:t xml:space="preserve"> momencie bez podania przyczyny, bez wpływu na zgodność z prawem przetwarzania, którego dokonano na podstawie zgody przed jej cofnięciem. </w:t>
      </w:r>
    </w:p>
    <w:p w14:paraId="6390DD13"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477E1212"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4A88132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6153BE78"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11. Pani/Pana dane osobowe przetwarzane będą przez okres niezbędny do realizacji umowy.</w:t>
      </w:r>
    </w:p>
    <w:p w14:paraId="64BEF2BC" w14:textId="77777777" w:rsidR="00E174AC" w:rsidRPr="001070E0" w:rsidRDefault="00E174AC" w:rsidP="00E174AC">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4" w:history="1">
        <w:r w:rsidRPr="001070E0">
          <w:rPr>
            <w:rStyle w:val="Hipercze"/>
            <w:rFonts w:ascii="Adagio_Slab" w:hAnsi="Adagio_Slab" w:cstheme="minorHAnsi"/>
            <w:sz w:val="20"/>
          </w:rPr>
          <w:t>iod@pw.edu.pl</w:t>
        </w:r>
      </w:hyperlink>
    </w:p>
    <w:p w14:paraId="0C72FAC7" w14:textId="77777777" w:rsidR="00E174AC" w:rsidRDefault="00E174AC" w:rsidP="00E174AC">
      <w:pPr>
        <w:spacing w:line="360" w:lineRule="auto"/>
        <w:jc w:val="center"/>
        <w:rPr>
          <w:rFonts w:ascii="Adagio_Slab" w:hAnsi="Adagio_Slab" w:cs="Arial"/>
          <w:sz w:val="20"/>
          <w:szCs w:val="20"/>
          <w:lang w:eastAsia="en-US"/>
        </w:rPr>
      </w:pPr>
      <w:r>
        <w:rPr>
          <w:rFonts w:ascii="Adagio_Slab" w:hAnsi="Adagio_Slab" w:cs="Arial"/>
          <w:sz w:val="20"/>
          <w:szCs w:val="20"/>
          <w:lang w:eastAsia="en-US"/>
        </w:rPr>
        <w:t>§ 18</w:t>
      </w:r>
    </w:p>
    <w:p w14:paraId="320B6E06" w14:textId="77777777" w:rsidR="00E174AC"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W sprawach nieuregulowanych niniejszą umową mają zastosowanie przepisy ustawy Prawo zamówień publicznych i Kodeksu cywilnego.</w:t>
      </w:r>
    </w:p>
    <w:p w14:paraId="7B88AB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4534C114" w14:textId="77777777" w:rsidR="00E174AC" w:rsidRPr="001070E0" w:rsidRDefault="00E174AC" w:rsidP="001070E0">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20" w:name="_Hlk85101070"/>
      <w:bookmarkStart w:id="21" w:name="_Hlk86063942"/>
      <w:bookmarkStart w:id="22" w:name="_Hlk86320945"/>
      <w:r w:rsidRPr="001070E0">
        <w:rPr>
          <w:rFonts w:ascii="Adagio_Slab" w:hAnsi="Adagio_Slab" w:cs="Calibri Light"/>
          <w:sz w:val="20"/>
          <w:szCs w:val="20"/>
        </w:rPr>
        <w:t xml:space="preserve">Spory wynikłe na tle wykonania niniejszej umowy rozwiązywane będą </w:t>
      </w:r>
      <w:bookmarkStart w:id="23" w:name="_Hlk89761923"/>
      <w:r w:rsidRPr="001070E0">
        <w:rPr>
          <w:rFonts w:ascii="Adagio_Slab" w:hAnsi="Adagio_Slab" w:cs="Calibri Light"/>
          <w:sz w:val="20"/>
          <w:szCs w:val="20"/>
        </w:rPr>
        <w:t xml:space="preserve">w sposób polubowny </w:t>
      </w:r>
      <w:bookmarkStart w:id="24" w:name="_Hlk89759928"/>
      <w:r w:rsidRPr="001070E0">
        <w:rPr>
          <w:rFonts w:ascii="Adagio_Slab" w:hAnsi="Adagio_Slab" w:cs="Calibri Light"/>
          <w:sz w:val="20"/>
          <w:szCs w:val="20"/>
        </w:rPr>
        <w:t xml:space="preserve">w </w:t>
      </w:r>
      <w:bookmarkStart w:id="25" w:name="_Hlk89336586"/>
      <w:bookmarkStart w:id="26" w:name="_Hlk85104411"/>
      <w:r w:rsidRPr="001070E0">
        <w:rPr>
          <w:rFonts w:ascii="Adagio_Slab" w:hAnsi="Adagio_Slab" w:cs="Calibri Light"/>
          <w:sz w:val="20"/>
          <w:szCs w:val="20"/>
        </w:rPr>
        <w:t>trybie zawezwania do próby ugodowej na podstawie przepisów art. 184-186 Kodeksu postępowania cywilnego</w:t>
      </w:r>
      <w:bookmarkEnd w:id="25"/>
      <w:r w:rsidRPr="001070E0">
        <w:rPr>
          <w:rFonts w:ascii="Adagio_Slab" w:hAnsi="Adagio_Slab" w:cs="Calibri Light"/>
          <w:sz w:val="20"/>
          <w:szCs w:val="20"/>
        </w:rPr>
        <w:t>.</w:t>
      </w:r>
      <w:bookmarkEnd w:id="20"/>
      <w:bookmarkEnd w:id="21"/>
      <w:bookmarkEnd w:id="22"/>
      <w:bookmarkEnd w:id="23"/>
      <w:bookmarkEnd w:id="24"/>
      <w:bookmarkEnd w:id="26"/>
    </w:p>
    <w:p w14:paraId="13DFE6D3" w14:textId="77777777" w:rsidR="00E174AC" w:rsidRPr="001070E0" w:rsidRDefault="00E174AC" w:rsidP="00E174AC">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0FA6D5DE" w14:textId="77777777" w:rsidR="00E174AC" w:rsidRPr="001070E0" w:rsidRDefault="00E174AC" w:rsidP="001070E0">
      <w:pPr>
        <w:pStyle w:val="Akapitzlist"/>
        <w:numPr>
          <w:ilvl w:val="0"/>
          <w:numId w:val="19"/>
        </w:numPr>
        <w:autoSpaceDE w:val="0"/>
        <w:spacing w:after="160" w:line="360" w:lineRule="auto"/>
        <w:ind w:left="0" w:firstLine="0"/>
        <w:contextualSpacing/>
        <w:jc w:val="both"/>
        <w:rPr>
          <w:rFonts w:ascii="Adagio_Slab" w:hAnsi="Adagio_Slab"/>
          <w:b/>
          <w:sz w:val="20"/>
          <w:szCs w:val="20"/>
        </w:rPr>
      </w:pPr>
      <w:r w:rsidRPr="001070E0">
        <w:rPr>
          <w:rFonts w:ascii="Adagio_Slab" w:eastAsia="Calibri" w:hAnsi="Adagio_Slab"/>
          <w:color w:val="000000"/>
          <w:sz w:val="20"/>
          <w:szCs w:val="20"/>
        </w:rPr>
        <w:t>Niniejszą umowę sporządzono w dwóch (2) jednobrzmiących egzemplarzach -  1 egzemplarz  dla Zamawiającego i 1 egzemplarz dla Wykonawcy.</w:t>
      </w:r>
    </w:p>
    <w:p w14:paraId="09152BEE" w14:textId="77777777" w:rsidR="001070E0" w:rsidRDefault="001070E0" w:rsidP="00E174AC">
      <w:pPr>
        <w:ind w:firstLine="708"/>
        <w:rPr>
          <w:rFonts w:ascii="Adagio_Slab" w:hAnsi="Adagio_Slab" w:cs="Arial"/>
          <w:b/>
          <w:sz w:val="20"/>
          <w:szCs w:val="20"/>
          <w:lang w:eastAsia="en-US"/>
        </w:rPr>
      </w:pPr>
    </w:p>
    <w:p w14:paraId="010B1392" w14:textId="77777777" w:rsidR="001070E0" w:rsidRDefault="001070E0" w:rsidP="00E174AC">
      <w:pPr>
        <w:ind w:firstLine="708"/>
        <w:rPr>
          <w:rFonts w:ascii="Adagio_Slab" w:hAnsi="Adagio_Slab" w:cs="Arial"/>
          <w:b/>
          <w:sz w:val="20"/>
          <w:szCs w:val="20"/>
          <w:lang w:eastAsia="en-US"/>
        </w:rPr>
      </w:pPr>
    </w:p>
    <w:p w14:paraId="0E675562" w14:textId="0C42FDB0" w:rsidR="00E174AC" w:rsidRPr="00E60E87" w:rsidRDefault="00E174AC" w:rsidP="00E174AC">
      <w:pPr>
        <w:ind w:firstLine="708"/>
        <w:rPr>
          <w:rFonts w:ascii="Adagio_Slab" w:hAnsi="Adagio_Slab" w:cs="Arial"/>
          <w:bCs/>
          <w:sz w:val="20"/>
          <w:szCs w:val="20"/>
          <w:lang w:eastAsia="en-US"/>
        </w:rPr>
      </w:pPr>
      <w:r w:rsidRPr="00E60E87">
        <w:rPr>
          <w:rFonts w:ascii="Adagio_Slab" w:hAnsi="Adagio_Slab" w:cs="Arial"/>
          <w:bCs/>
          <w:sz w:val="20"/>
          <w:szCs w:val="20"/>
          <w:lang w:eastAsia="en-US"/>
        </w:rPr>
        <w:t>ZAMAWIAJĄCY</w:t>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t>WYKONAWCA</w:t>
      </w:r>
    </w:p>
    <w:p w14:paraId="2D4338C4" w14:textId="77777777" w:rsidR="00E174AC" w:rsidRPr="00E60E87" w:rsidRDefault="00E174AC" w:rsidP="00E174AC">
      <w:pPr>
        <w:ind w:firstLine="142"/>
        <w:rPr>
          <w:rFonts w:ascii="Adagio_Slab" w:hAnsi="Adagio_Slab" w:cs="Arial"/>
          <w:bCs/>
          <w:sz w:val="20"/>
          <w:szCs w:val="20"/>
          <w:lang w:eastAsia="en-US"/>
        </w:rPr>
      </w:pPr>
    </w:p>
    <w:p w14:paraId="06E57878"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1 – oferta Wykonawcy z dnia …………………………….... – kopia formularza ofertowego;</w:t>
      </w:r>
    </w:p>
    <w:p w14:paraId="2C4B4F17"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2 – Protokół zdawczo-odbiorczy – wzór</w:t>
      </w:r>
    </w:p>
    <w:p w14:paraId="6025E15F" w14:textId="77777777" w:rsidR="00E174AC" w:rsidRPr="00E60E87" w:rsidRDefault="00E174AC" w:rsidP="00E174AC">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3 do umowy nr…. – Opis Przedmiotu zamówienia.</w:t>
      </w:r>
    </w:p>
    <w:p w14:paraId="2843E64F" w14:textId="77777777" w:rsidR="00E174AC" w:rsidRPr="00E60E87" w:rsidRDefault="00E174AC" w:rsidP="00E174AC">
      <w:pPr>
        <w:rPr>
          <w:rFonts w:ascii="Adagio_Slab" w:hAnsi="Adagio_Slab" w:cs="Arial"/>
          <w:bCs/>
          <w:color w:val="FF0000"/>
          <w:sz w:val="20"/>
          <w:szCs w:val="20"/>
          <w:lang w:eastAsia="en-US"/>
        </w:rPr>
      </w:pPr>
    </w:p>
    <w:p w14:paraId="4FE734A6" w14:textId="77777777" w:rsidR="00E174AC" w:rsidRPr="00E60E87" w:rsidRDefault="00E174AC" w:rsidP="00E174AC">
      <w:pPr>
        <w:rPr>
          <w:rFonts w:ascii="Adagio_Slab" w:hAnsi="Adagio_Slab" w:cs="Arial"/>
          <w:bCs/>
          <w:color w:val="FF0000"/>
          <w:sz w:val="20"/>
          <w:szCs w:val="20"/>
          <w:lang w:eastAsia="en-US"/>
        </w:rPr>
      </w:pPr>
    </w:p>
    <w:p w14:paraId="73DB96DF" w14:textId="77777777" w:rsidR="00E174AC" w:rsidRDefault="00E174AC" w:rsidP="00E174AC">
      <w:pPr>
        <w:rPr>
          <w:rFonts w:ascii="Adagio_Slab" w:hAnsi="Adagio_Slab" w:cs="Arial"/>
          <w:b/>
          <w:color w:val="FF0000"/>
          <w:sz w:val="20"/>
          <w:szCs w:val="20"/>
          <w:lang w:eastAsia="en-US"/>
        </w:rPr>
      </w:pPr>
    </w:p>
    <w:p w14:paraId="4A37EFA8" w14:textId="77777777" w:rsidR="00E174AC" w:rsidRDefault="00E174AC" w:rsidP="00E174AC">
      <w:pPr>
        <w:rPr>
          <w:rFonts w:ascii="Adagio_Slab" w:hAnsi="Adagio_Slab" w:cs="Arial"/>
          <w:b/>
          <w:color w:val="FF0000"/>
          <w:sz w:val="20"/>
          <w:szCs w:val="20"/>
          <w:lang w:eastAsia="en-US"/>
        </w:rPr>
      </w:pPr>
    </w:p>
    <w:p w14:paraId="5EF1E99B" w14:textId="77777777" w:rsidR="00E174AC" w:rsidRDefault="00E174AC" w:rsidP="00E174AC">
      <w:pPr>
        <w:rPr>
          <w:rFonts w:ascii="Adagio_Slab" w:hAnsi="Adagio_Slab" w:cs="Arial"/>
          <w:b/>
          <w:color w:val="FF0000"/>
          <w:sz w:val="20"/>
          <w:szCs w:val="20"/>
          <w:lang w:eastAsia="en-US"/>
        </w:rPr>
      </w:pPr>
    </w:p>
    <w:p w14:paraId="019BB687" w14:textId="77777777" w:rsidR="00E174AC" w:rsidRDefault="00E174AC" w:rsidP="00E174AC">
      <w:pPr>
        <w:rPr>
          <w:rFonts w:ascii="Adagio_Slab" w:hAnsi="Adagio_Slab" w:cs="Arial"/>
          <w:b/>
          <w:color w:val="FF0000"/>
          <w:sz w:val="20"/>
          <w:szCs w:val="20"/>
          <w:lang w:eastAsia="en-US"/>
        </w:rPr>
      </w:pPr>
    </w:p>
    <w:p w14:paraId="4DB61D01" w14:textId="77777777" w:rsidR="00E174AC" w:rsidRDefault="00E174AC" w:rsidP="00E174AC">
      <w:pPr>
        <w:rPr>
          <w:rFonts w:ascii="Adagio_Slab" w:hAnsi="Adagio_Slab" w:cs="Arial"/>
          <w:b/>
          <w:color w:val="FF0000"/>
          <w:sz w:val="20"/>
          <w:szCs w:val="20"/>
          <w:lang w:eastAsia="en-US"/>
        </w:rPr>
      </w:pPr>
    </w:p>
    <w:p w14:paraId="5E837F89" w14:textId="77777777" w:rsidR="00E174AC" w:rsidRDefault="00E174AC" w:rsidP="00E174AC">
      <w:pPr>
        <w:rPr>
          <w:rFonts w:ascii="Adagio_Slab" w:hAnsi="Adagio_Slab" w:cs="Arial"/>
          <w:b/>
          <w:color w:val="FF0000"/>
          <w:sz w:val="20"/>
          <w:szCs w:val="20"/>
          <w:lang w:eastAsia="en-US"/>
        </w:rPr>
      </w:pPr>
    </w:p>
    <w:p w14:paraId="75C09DB5" w14:textId="77777777" w:rsidR="00E174AC" w:rsidRDefault="00E174AC" w:rsidP="00E174AC">
      <w:pPr>
        <w:rPr>
          <w:rFonts w:ascii="Adagio_Slab" w:hAnsi="Adagio_Slab" w:cs="Arial"/>
          <w:b/>
          <w:color w:val="FF0000"/>
          <w:sz w:val="20"/>
          <w:szCs w:val="20"/>
          <w:lang w:eastAsia="en-US"/>
        </w:rPr>
      </w:pPr>
    </w:p>
    <w:p w14:paraId="796F1B04" w14:textId="77777777" w:rsidR="00E174AC" w:rsidRDefault="00E174AC" w:rsidP="00E174AC">
      <w:pPr>
        <w:rPr>
          <w:rFonts w:ascii="Adagio_Slab" w:hAnsi="Adagio_Slab" w:cs="Arial"/>
          <w:b/>
          <w:color w:val="FF0000"/>
          <w:sz w:val="20"/>
          <w:szCs w:val="20"/>
          <w:lang w:eastAsia="en-US"/>
        </w:rPr>
      </w:pPr>
    </w:p>
    <w:p w14:paraId="366C68CE" w14:textId="77777777" w:rsidR="00E174AC" w:rsidRDefault="00E174AC" w:rsidP="00E174AC">
      <w:pPr>
        <w:rPr>
          <w:rFonts w:ascii="Adagio_Slab" w:hAnsi="Adagio_Slab" w:cs="Arial"/>
          <w:b/>
          <w:color w:val="FF0000"/>
          <w:sz w:val="20"/>
          <w:szCs w:val="20"/>
          <w:lang w:eastAsia="en-US"/>
        </w:rPr>
      </w:pPr>
    </w:p>
    <w:p w14:paraId="2F65912E" w14:textId="77777777" w:rsidR="00E174AC" w:rsidRDefault="00E174AC" w:rsidP="00E174AC">
      <w:pPr>
        <w:rPr>
          <w:rFonts w:ascii="Adagio_Slab" w:hAnsi="Adagio_Slab" w:cs="Arial"/>
          <w:b/>
          <w:color w:val="FF0000"/>
          <w:sz w:val="20"/>
          <w:szCs w:val="20"/>
          <w:lang w:eastAsia="en-US"/>
        </w:rPr>
      </w:pPr>
    </w:p>
    <w:p w14:paraId="667F56CB" w14:textId="77777777" w:rsidR="00E174AC" w:rsidRDefault="00E174AC" w:rsidP="00E174AC">
      <w:pPr>
        <w:rPr>
          <w:rFonts w:ascii="Adagio_Slab" w:hAnsi="Adagio_Slab" w:cs="Arial"/>
          <w:b/>
          <w:color w:val="FF0000"/>
          <w:sz w:val="20"/>
          <w:szCs w:val="20"/>
          <w:lang w:eastAsia="en-US"/>
        </w:rPr>
      </w:pPr>
    </w:p>
    <w:p w14:paraId="3E3195B8" w14:textId="77777777" w:rsidR="00E174AC" w:rsidRDefault="00E174AC" w:rsidP="00E174AC">
      <w:pPr>
        <w:rPr>
          <w:rFonts w:ascii="Adagio_Slab" w:hAnsi="Adagio_Slab" w:cs="Arial"/>
          <w:b/>
          <w:color w:val="FF0000"/>
          <w:sz w:val="20"/>
          <w:szCs w:val="20"/>
          <w:lang w:eastAsia="en-US"/>
        </w:rPr>
      </w:pPr>
    </w:p>
    <w:p w14:paraId="0F4983DF" w14:textId="77777777" w:rsidR="00E174AC" w:rsidRDefault="00E174AC" w:rsidP="00E174AC">
      <w:pPr>
        <w:rPr>
          <w:rFonts w:ascii="Adagio_Slab" w:hAnsi="Adagio_Slab" w:cs="Arial"/>
          <w:b/>
          <w:color w:val="FF0000"/>
          <w:sz w:val="20"/>
          <w:szCs w:val="20"/>
          <w:lang w:eastAsia="en-US"/>
        </w:rPr>
      </w:pPr>
    </w:p>
    <w:p w14:paraId="1254B531" w14:textId="77777777" w:rsidR="00E174AC" w:rsidRDefault="00E174AC" w:rsidP="00E174AC">
      <w:pPr>
        <w:rPr>
          <w:rFonts w:ascii="Adagio_Slab" w:hAnsi="Adagio_Slab" w:cs="Arial"/>
          <w:b/>
          <w:color w:val="FF0000"/>
          <w:sz w:val="20"/>
          <w:szCs w:val="20"/>
          <w:lang w:eastAsia="en-US"/>
        </w:rPr>
      </w:pPr>
    </w:p>
    <w:p w14:paraId="56B7CE99" w14:textId="77777777" w:rsidR="00E174AC" w:rsidRDefault="00E174AC" w:rsidP="00E174AC">
      <w:pPr>
        <w:rPr>
          <w:rFonts w:ascii="Adagio_Slab" w:hAnsi="Adagio_Slab" w:cs="Arial"/>
          <w:b/>
          <w:color w:val="FF0000"/>
          <w:sz w:val="20"/>
          <w:szCs w:val="20"/>
          <w:lang w:eastAsia="en-US"/>
        </w:rPr>
      </w:pPr>
    </w:p>
    <w:p w14:paraId="647DAD74" w14:textId="77777777" w:rsidR="00E174AC" w:rsidRDefault="00E174AC" w:rsidP="00E174AC">
      <w:pPr>
        <w:rPr>
          <w:rFonts w:ascii="Adagio_Slab" w:hAnsi="Adagio_Slab" w:cs="Arial"/>
          <w:b/>
          <w:color w:val="FF0000"/>
          <w:sz w:val="20"/>
          <w:szCs w:val="20"/>
          <w:lang w:eastAsia="en-US"/>
        </w:rPr>
      </w:pPr>
    </w:p>
    <w:p w14:paraId="44742E3B" w14:textId="77777777" w:rsidR="00E174AC" w:rsidRDefault="00E174AC" w:rsidP="00E174AC">
      <w:pPr>
        <w:rPr>
          <w:rFonts w:ascii="Adagio_Slab" w:hAnsi="Adagio_Slab" w:cs="Arial"/>
          <w:b/>
          <w:color w:val="FF0000"/>
          <w:sz w:val="20"/>
          <w:szCs w:val="20"/>
          <w:lang w:eastAsia="en-US"/>
        </w:rPr>
      </w:pPr>
    </w:p>
    <w:p w14:paraId="381E6746" w14:textId="77777777" w:rsidR="00E174AC" w:rsidRDefault="00E174AC" w:rsidP="00E174AC">
      <w:pPr>
        <w:rPr>
          <w:rFonts w:ascii="Adagio_Slab" w:hAnsi="Adagio_Slab" w:cs="Arial"/>
          <w:b/>
          <w:color w:val="FF0000"/>
          <w:sz w:val="20"/>
          <w:szCs w:val="20"/>
          <w:lang w:eastAsia="en-US"/>
        </w:rPr>
      </w:pPr>
    </w:p>
    <w:p w14:paraId="016CBA1B" w14:textId="77777777" w:rsidR="00E174AC" w:rsidRDefault="00E174AC" w:rsidP="00E174AC">
      <w:pPr>
        <w:rPr>
          <w:rFonts w:ascii="Adagio_Slab" w:hAnsi="Adagio_Slab" w:cs="Arial"/>
          <w:b/>
          <w:color w:val="FF0000"/>
          <w:sz w:val="20"/>
          <w:szCs w:val="20"/>
          <w:lang w:eastAsia="en-US"/>
        </w:rPr>
      </w:pPr>
    </w:p>
    <w:p w14:paraId="432C50D6" w14:textId="77777777" w:rsidR="00E174AC" w:rsidRDefault="00E174AC" w:rsidP="00E174AC">
      <w:pPr>
        <w:rPr>
          <w:rFonts w:ascii="Adagio_Slab" w:hAnsi="Adagio_Slab" w:cs="Arial"/>
          <w:b/>
          <w:color w:val="FF0000"/>
          <w:sz w:val="20"/>
          <w:szCs w:val="20"/>
          <w:lang w:eastAsia="en-US"/>
        </w:rPr>
      </w:pPr>
    </w:p>
    <w:p w14:paraId="1625EFF9" w14:textId="77777777" w:rsidR="00E174AC" w:rsidRDefault="00E174AC" w:rsidP="00E174AC">
      <w:pPr>
        <w:rPr>
          <w:rFonts w:ascii="Adagio_Slab" w:hAnsi="Adagio_Slab" w:cs="Arial"/>
          <w:b/>
          <w:color w:val="FF0000"/>
          <w:sz w:val="20"/>
          <w:szCs w:val="20"/>
          <w:lang w:eastAsia="en-US"/>
        </w:rPr>
      </w:pPr>
    </w:p>
    <w:p w14:paraId="4873D44F" w14:textId="77777777" w:rsidR="00E174AC" w:rsidRDefault="00E174AC" w:rsidP="00E174AC">
      <w:pPr>
        <w:rPr>
          <w:rFonts w:ascii="Adagio_Slab" w:hAnsi="Adagio_Slab" w:cs="Arial"/>
          <w:b/>
          <w:color w:val="FF0000"/>
          <w:sz w:val="20"/>
          <w:szCs w:val="20"/>
          <w:lang w:eastAsia="en-US"/>
        </w:rPr>
      </w:pPr>
    </w:p>
    <w:p w14:paraId="1EA4C506" w14:textId="77777777" w:rsidR="00E174AC" w:rsidRDefault="00E174AC" w:rsidP="00E174AC">
      <w:pPr>
        <w:rPr>
          <w:rFonts w:ascii="Adagio_Slab" w:hAnsi="Adagio_Slab" w:cs="Arial"/>
          <w:b/>
          <w:color w:val="FF0000"/>
          <w:sz w:val="20"/>
          <w:szCs w:val="20"/>
          <w:lang w:eastAsia="en-US"/>
        </w:rPr>
      </w:pPr>
    </w:p>
    <w:p w14:paraId="3227475B" w14:textId="6D8216A7" w:rsidR="00E174AC" w:rsidRDefault="00E174AC" w:rsidP="00E174AC">
      <w:pPr>
        <w:rPr>
          <w:rFonts w:ascii="Adagio_Slab" w:hAnsi="Adagio_Slab" w:cs="Arial"/>
          <w:b/>
          <w:color w:val="FF0000"/>
          <w:sz w:val="20"/>
          <w:szCs w:val="20"/>
          <w:lang w:eastAsia="en-US"/>
        </w:rPr>
      </w:pPr>
    </w:p>
    <w:p w14:paraId="32ABF8E2" w14:textId="0A77C574" w:rsidR="007177CF" w:rsidRDefault="007177CF" w:rsidP="00E174AC">
      <w:pPr>
        <w:rPr>
          <w:rFonts w:ascii="Adagio_Slab" w:hAnsi="Adagio_Slab" w:cs="Arial"/>
          <w:b/>
          <w:color w:val="FF0000"/>
          <w:sz w:val="20"/>
          <w:szCs w:val="20"/>
          <w:lang w:eastAsia="en-US"/>
        </w:rPr>
      </w:pPr>
    </w:p>
    <w:p w14:paraId="2FDEB454" w14:textId="77777777" w:rsidR="007177CF" w:rsidRDefault="007177CF" w:rsidP="00E174AC">
      <w:pPr>
        <w:rPr>
          <w:rFonts w:ascii="Adagio_Slab" w:hAnsi="Adagio_Slab" w:cs="Arial"/>
          <w:b/>
          <w:color w:val="FF0000"/>
          <w:sz w:val="20"/>
          <w:szCs w:val="20"/>
          <w:lang w:eastAsia="en-US"/>
        </w:rPr>
      </w:pPr>
    </w:p>
    <w:p w14:paraId="27E92F2C" w14:textId="77777777" w:rsidR="00E174AC" w:rsidRDefault="00E174AC" w:rsidP="00E174AC">
      <w:pPr>
        <w:rPr>
          <w:rFonts w:ascii="Adagio_Slab" w:hAnsi="Adagio_Slab" w:cs="Arial"/>
          <w:b/>
          <w:color w:val="FF0000"/>
          <w:sz w:val="20"/>
          <w:szCs w:val="20"/>
          <w:lang w:eastAsia="en-US"/>
        </w:rPr>
      </w:pPr>
    </w:p>
    <w:p w14:paraId="37C37EE8" w14:textId="77777777" w:rsidR="00E174AC" w:rsidRDefault="00E174AC" w:rsidP="00E174AC">
      <w:pPr>
        <w:rPr>
          <w:rFonts w:ascii="Adagio_Slab" w:hAnsi="Adagio_Slab" w:cs="Arial"/>
          <w:b/>
          <w:color w:val="FF0000"/>
          <w:sz w:val="20"/>
          <w:szCs w:val="20"/>
          <w:lang w:eastAsia="en-US"/>
        </w:rPr>
      </w:pPr>
    </w:p>
    <w:p w14:paraId="61E84E8A" w14:textId="77777777" w:rsidR="00E174AC" w:rsidRDefault="00E174AC" w:rsidP="00E174AC">
      <w:pPr>
        <w:rPr>
          <w:rFonts w:ascii="Adagio_Slab" w:hAnsi="Adagio_Slab" w:cs="Arial"/>
          <w:b/>
          <w:color w:val="FF0000"/>
          <w:sz w:val="20"/>
          <w:szCs w:val="20"/>
          <w:lang w:eastAsia="en-US"/>
        </w:rPr>
      </w:pPr>
    </w:p>
    <w:p w14:paraId="2819F02E" w14:textId="77777777" w:rsidR="00E174AC" w:rsidRDefault="00E174AC" w:rsidP="00E174AC">
      <w:pPr>
        <w:rPr>
          <w:rFonts w:ascii="Adagio_Slab" w:hAnsi="Adagio_Slab" w:cs="Arial"/>
          <w:b/>
          <w:color w:val="FF0000"/>
          <w:sz w:val="20"/>
          <w:szCs w:val="20"/>
          <w:lang w:eastAsia="en-US"/>
        </w:rPr>
      </w:pPr>
    </w:p>
    <w:p w14:paraId="061FEBB5" w14:textId="77777777" w:rsidR="00E174AC" w:rsidRDefault="00E174AC" w:rsidP="00E174AC">
      <w:pPr>
        <w:rPr>
          <w:rFonts w:ascii="Adagio_Slab" w:hAnsi="Adagio_Slab" w:cs="Arial"/>
          <w:b/>
          <w:color w:val="FF0000"/>
          <w:sz w:val="20"/>
          <w:szCs w:val="20"/>
          <w:lang w:eastAsia="en-US"/>
        </w:rPr>
      </w:pPr>
    </w:p>
    <w:p w14:paraId="11A22DD0" w14:textId="77777777" w:rsidR="00E174AC" w:rsidRDefault="00E174AC" w:rsidP="00E174AC">
      <w:pPr>
        <w:rPr>
          <w:rFonts w:ascii="Adagio_Slab" w:hAnsi="Adagio_Slab" w:cs="Arial"/>
          <w:b/>
          <w:color w:val="FF0000"/>
          <w:sz w:val="20"/>
          <w:szCs w:val="20"/>
          <w:lang w:eastAsia="en-US"/>
        </w:rPr>
      </w:pPr>
    </w:p>
    <w:p w14:paraId="15C43ABD" w14:textId="77777777" w:rsidR="00E174AC" w:rsidRDefault="00E174AC" w:rsidP="00E174AC">
      <w:pPr>
        <w:rPr>
          <w:rFonts w:ascii="Adagio_Slab" w:hAnsi="Adagio_Slab" w:cs="Arial"/>
          <w:b/>
          <w:color w:val="FF0000"/>
          <w:sz w:val="20"/>
          <w:szCs w:val="20"/>
          <w:lang w:eastAsia="en-US"/>
        </w:rPr>
      </w:pPr>
    </w:p>
    <w:p w14:paraId="240E24A7" w14:textId="77777777" w:rsidR="00E174AC" w:rsidRDefault="00E174AC" w:rsidP="00E174AC">
      <w:pPr>
        <w:rPr>
          <w:rFonts w:ascii="Adagio_Slab" w:hAnsi="Adagio_Slab" w:cs="Arial"/>
          <w:b/>
          <w:color w:val="FF0000"/>
          <w:sz w:val="20"/>
          <w:szCs w:val="20"/>
          <w:lang w:eastAsia="en-US"/>
        </w:rPr>
      </w:pPr>
    </w:p>
    <w:p w14:paraId="4C47A34E" w14:textId="77777777" w:rsidR="00E174AC" w:rsidRPr="00477A05" w:rsidRDefault="00E174AC" w:rsidP="00E174AC">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Załącznik nr 2</w:t>
      </w:r>
      <w:r>
        <w:rPr>
          <w:rFonts w:ascii="Adagio_Slab" w:hAnsi="Adagio_Slab" w:cs="Arial"/>
          <w:b/>
          <w:color w:val="FF0000"/>
          <w:sz w:val="20"/>
          <w:szCs w:val="20"/>
          <w:lang w:eastAsia="en-US"/>
        </w:rPr>
        <w:t xml:space="preserve"> do umowy nr…..</w:t>
      </w:r>
      <w:r w:rsidRPr="00477A05">
        <w:rPr>
          <w:rFonts w:ascii="Adagio_Slab" w:hAnsi="Adagio_Slab" w:cs="Arial"/>
          <w:b/>
          <w:color w:val="FF0000"/>
          <w:sz w:val="20"/>
          <w:szCs w:val="20"/>
          <w:lang w:eastAsia="en-US"/>
        </w:rPr>
        <w:t xml:space="preserve"> </w:t>
      </w:r>
      <w:r w:rsidRPr="00477A05">
        <w:rPr>
          <w:rFonts w:ascii="Adagio_Slab" w:hAnsi="Adagio_Slab" w:cs="Arial"/>
          <w:b/>
          <w:color w:val="FF0000"/>
          <w:sz w:val="20"/>
          <w:szCs w:val="20"/>
          <w:lang w:eastAsia="en-US"/>
        </w:rPr>
        <w:tab/>
      </w:r>
    </w:p>
    <w:p w14:paraId="7350CC90" w14:textId="77777777" w:rsidR="00E174AC" w:rsidRPr="00477A05" w:rsidRDefault="00E174AC" w:rsidP="00E174AC">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7DC4995C" w14:textId="77777777" w:rsidR="00E174AC" w:rsidRPr="00477A05" w:rsidRDefault="00E174AC" w:rsidP="00E174AC">
      <w:pPr>
        <w:spacing w:after="160" w:line="256" w:lineRule="auto"/>
        <w:rPr>
          <w:rFonts w:ascii="Adagio_Slab" w:eastAsia="Calibri" w:hAnsi="Adagio_Slab" w:cs="Arial"/>
          <w:color w:val="000000"/>
          <w:sz w:val="20"/>
          <w:szCs w:val="20"/>
        </w:rPr>
      </w:pPr>
    </w:p>
    <w:p w14:paraId="7A3C51BC"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718881D"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032AB341"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2B7BB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734D5D2"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20FBC3B1"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758F0E13" w14:textId="77777777" w:rsidR="00E174AC" w:rsidRPr="00477A05" w:rsidRDefault="00E174AC" w:rsidP="00E174AC">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0C1BF8A0"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281DC035"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18637FEE"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3C2F9CA9" w14:textId="77777777" w:rsidR="00E174AC" w:rsidRPr="00477A05" w:rsidRDefault="00E174AC" w:rsidP="00E174AC">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E174AC" w:rsidRPr="00477A05" w14:paraId="69F22B4F" w14:textId="77777777" w:rsidTr="00203AAC">
        <w:tc>
          <w:tcPr>
            <w:tcW w:w="8170" w:type="dxa"/>
            <w:hideMark/>
          </w:tcPr>
          <w:p w14:paraId="0999D903"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E2704DB"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22742C9E" w14:textId="77777777" w:rsidTr="00203AAC">
        <w:tc>
          <w:tcPr>
            <w:tcW w:w="8170" w:type="dxa"/>
            <w:hideMark/>
          </w:tcPr>
          <w:p w14:paraId="0A746951"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EF90651"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E174AC" w:rsidRPr="00477A05" w14:paraId="58A8D794" w14:textId="77777777" w:rsidTr="00203AAC">
        <w:tc>
          <w:tcPr>
            <w:tcW w:w="8170" w:type="dxa"/>
            <w:hideMark/>
          </w:tcPr>
          <w:p w14:paraId="5DE05F0C" w14:textId="77777777" w:rsidR="00E174AC" w:rsidRPr="00477A05" w:rsidRDefault="00E174AC" w:rsidP="00E174AC">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03AB2B4D" w14:textId="77777777" w:rsidR="00E174AC" w:rsidRPr="00477A05" w:rsidRDefault="00E174AC" w:rsidP="00203A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06321DB" w14:textId="77777777" w:rsidR="00E174AC" w:rsidRPr="00477A05" w:rsidRDefault="00E174AC" w:rsidP="00E174AC">
      <w:pPr>
        <w:spacing w:after="160" w:line="256" w:lineRule="auto"/>
        <w:jc w:val="both"/>
        <w:rPr>
          <w:rFonts w:ascii="Adagio_Slab" w:eastAsia="Calibri" w:hAnsi="Adagio_Slab" w:cs="Arial"/>
          <w:color w:val="000000"/>
          <w:sz w:val="20"/>
          <w:szCs w:val="20"/>
        </w:rPr>
      </w:pPr>
    </w:p>
    <w:p w14:paraId="5616A746" w14:textId="77777777" w:rsidR="00E174AC" w:rsidRPr="00477A05" w:rsidRDefault="00E174AC" w:rsidP="00E174AC">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3E1C04AB"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53EBDE99" w14:textId="77777777" w:rsidR="00E174AC" w:rsidRPr="00477A05" w:rsidRDefault="00E174AC" w:rsidP="00E174AC">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1AC7828E" w14:textId="77777777" w:rsidR="00E174AC" w:rsidRPr="00477A05" w:rsidRDefault="00E174AC" w:rsidP="00E174AC">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E174AC" w:rsidRPr="00477A05" w14:paraId="361CE13A" w14:textId="77777777" w:rsidTr="00203AAC">
        <w:trPr>
          <w:jc w:val="center"/>
        </w:trPr>
        <w:tc>
          <w:tcPr>
            <w:tcW w:w="4606" w:type="dxa"/>
          </w:tcPr>
          <w:p w14:paraId="72E8356F"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156D7D6"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BA317F8"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0ADB35C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16ABAF80"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378738D" w14:textId="77777777" w:rsidR="00E174AC" w:rsidRPr="00477A05" w:rsidRDefault="00E174AC" w:rsidP="00203AAC">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4EF5CEF3"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7111B3D"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764EE0A1" w14:textId="77777777" w:rsidR="00E174AC" w:rsidRPr="00477A05" w:rsidRDefault="00E174AC" w:rsidP="00203AAC">
            <w:pPr>
              <w:spacing w:after="160" w:line="256" w:lineRule="auto"/>
              <w:jc w:val="center"/>
              <w:rPr>
                <w:rFonts w:ascii="Adagio_Slab" w:eastAsia="Calibri" w:hAnsi="Adagio_Slab" w:cs="Arial"/>
                <w:color w:val="000000"/>
                <w:sz w:val="20"/>
                <w:szCs w:val="20"/>
              </w:rPr>
            </w:pPr>
          </w:p>
          <w:p w14:paraId="4B0C68CA" w14:textId="77777777" w:rsidR="00E174AC" w:rsidRPr="00477A05" w:rsidRDefault="00E174AC" w:rsidP="00203AAC">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05B6938C" w:rsidR="00D07C10" w:rsidRDefault="00D07C10" w:rsidP="004B6CCD">
      <w:pPr>
        <w:pStyle w:val="Zwykytekst3"/>
        <w:spacing w:before="120"/>
        <w:jc w:val="center"/>
        <w:rPr>
          <w:rFonts w:ascii="Adagio_Slab" w:hAnsi="Adagio_Slab" w:cs="Arial"/>
        </w:rPr>
      </w:pPr>
    </w:p>
    <w:p w14:paraId="48470500" w14:textId="77777777" w:rsidR="001D46AC" w:rsidRPr="00477A05" w:rsidRDefault="001D46AC"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4178784" w14:textId="0641CDA0" w:rsidR="001D46AC" w:rsidRPr="001D46AC" w:rsidRDefault="001D46AC" w:rsidP="001D46AC">
      <w:pPr>
        <w:rPr>
          <w:rFonts w:ascii="Adagio_Slab" w:hAnsi="Adagio_Slab" w:cs="Arial"/>
          <w:b/>
          <w:color w:val="0000FF"/>
          <w:sz w:val="20"/>
          <w:szCs w:val="20"/>
        </w:rPr>
      </w:pPr>
      <w:r w:rsidRPr="001D46AC">
        <w:rPr>
          <w:rFonts w:ascii="Adagio_Slab" w:hAnsi="Adagio_Slab" w:cs="Arial"/>
          <w:b/>
          <w:color w:val="0000FF"/>
          <w:sz w:val="20"/>
          <w:szCs w:val="20"/>
        </w:rPr>
        <w:t>Dostawa artykułów biurowych  dla Wydziału Mechanicznego Energetyki i Lotnictwa Politechniki Warszawskiej</w:t>
      </w:r>
    </w:p>
    <w:p w14:paraId="011E947B" w14:textId="77777777" w:rsidR="005B04F5" w:rsidRPr="00673AE0" w:rsidRDefault="005B04F5" w:rsidP="006F2D8A">
      <w:pPr>
        <w:keepNext/>
        <w:keepLines/>
        <w:spacing w:before="240"/>
        <w:jc w:val="both"/>
        <w:outlineLvl w:val="0"/>
        <w:rPr>
          <w:rFonts w:ascii="Adagio_Slab" w:hAnsi="Adagio_Slab" w:cs="Arial"/>
          <w:b/>
          <w:color w:val="0000FF"/>
          <w:sz w:val="20"/>
          <w:szCs w:val="20"/>
        </w:rPr>
      </w:pPr>
    </w:p>
    <w:p w14:paraId="0A125438" w14:textId="69C499E5" w:rsidR="00D07C10" w:rsidRPr="009501A6" w:rsidRDefault="00D07C10" w:rsidP="009501A6">
      <w:pPr>
        <w:keepNext/>
        <w:keepLines/>
        <w:spacing w:line="360" w:lineRule="auto"/>
        <w:jc w:val="both"/>
        <w:outlineLvl w:val="0"/>
        <w:rPr>
          <w:rFonts w:ascii="Adagio_Slab" w:hAnsi="Adagio_Slab" w:cs="Arial"/>
          <w:bCs/>
          <w:sz w:val="20"/>
          <w:szCs w:val="20"/>
        </w:rPr>
      </w:pPr>
      <w:r w:rsidRPr="009501A6">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7A33217"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Zamawiający wymaga aby: </w:t>
      </w:r>
    </w:p>
    <w:p w14:paraId="0AC56304"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1) oferowane materiały eksploatacyjne były produktami fabrycznie nowymi, wolnymi od wad, kompletnymi a żaden z elementów kasety z tonerem i/lub atramentu był wtórnie wykorzystany ani nie pochodził z procesu recyklingu,</w:t>
      </w:r>
    </w:p>
    <w:p w14:paraId="51744EF1"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 xml:space="preserve">2) odpowiadały normom: ISO/IEC 19752 (tonery), tusze i wkłady atramentowe normie ISO/IEC 24711, kasety do tonerów do kolorowych drukarek laserowych ISO/IEC 19798 oraz wytworzone zostały w systemie zarządzania jakością zgodnym z ISO 9001:2000 lub równoważną, </w:t>
      </w:r>
    </w:p>
    <w:p w14:paraId="7605601E" w14:textId="77777777" w:rsidR="009501A6" w:rsidRP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3) nie powodowały ograniczeń funkcji i możliwości sprzętu oraz jakości wydruku opisanych w warunkach technicznych producenta sprzętu (pełna kompatybilność z oprogramowaniem sprzętu: drukarki lub ksero, informowanie o liczbie wyprodukowanych stron oraz poziomie zużycia tonera/tuszu),</w:t>
      </w:r>
    </w:p>
    <w:p w14:paraId="474566AB" w14:textId="77777777" w:rsidR="009501A6" w:rsidRDefault="009501A6" w:rsidP="009501A6">
      <w:pPr>
        <w:pStyle w:val="Tekstpodstawowy3"/>
        <w:spacing w:before="0" w:line="360" w:lineRule="auto"/>
        <w:rPr>
          <w:rFonts w:ascii="Adagio_Slab" w:hAnsi="Adagio_Slab" w:cs="Arial"/>
          <w:i w:val="0"/>
          <w:iCs w:val="0"/>
          <w:sz w:val="20"/>
          <w:szCs w:val="20"/>
        </w:rPr>
      </w:pPr>
      <w:r w:rsidRPr="009501A6">
        <w:rPr>
          <w:rFonts w:ascii="Adagio_Slab" w:hAnsi="Adagio_Slab" w:cs="Arial"/>
          <w:i w:val="0"/>
          <w:iCs w:val="0"/>
          <w:sz w:val="20"/>
          <w:szCs w:val="20"/>
        </w:rPr>
        <w:t>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w:t>
      </w:r>
      <w:r w:rsidRPr="007A6A1E">
        <w:rPr>
          <w:rFonts w:ascii="Adagio_Slab" w:hAnsi="Adagio_Slab" w:cs="Arial"/>
          <w:i w:val="0"/>
          <w:iCs w:val="0"/>
          <w:sz w:val="20"/>
          <w:szCs w:val="20"/>
        </w:rPr>
        <w:t xml:space="preserve">. </w:t>
      </w:r>
    </w:p>
    <w:p w14:paraId="4C5A3B50" w14:textId="77777777" w:rsidR="0067137C" w:rsidRDefault="0067137C" w:rsidP="0067137C">
      <w:pPr>
        <w:spacing w:line="360" w:lineRule="auto"/>
        <w:rPr>
          <w:rFonts w:ascii="Adagio_Slab" w:eastAsiaTheme="minorHAnsi" w:hAnsi="Adagio_Slab"/>
          <w:b/>
          <w:bCs/>
          <w:color w:val="0000FF"/>
          <w:sz w:val="20"/>
          <w:szCs w:val="20"/>
          <w:u w:val="single"/>
          <w:lang w:eastAsia="en-US"/>
        </w:rPr>
      </w:pPr>
    </w:p>
    <w:p w14:paraId="453C5C06" w14:textId="59D7373D" w:rsidR="009501A6" w:rsidRPr="0067137C" w:rsidRDefault="0067137C" w:rsidP="0067137C">
      <w:pPr>
        <w:spacing w:line="360" w:lineRule="auto"/>
        <w:rPr>
          <w:rFonts w:ascii="Adagio_Slab" w:eastAsiaTheme="minorHAnsi" w:hAnsi="Adagio_Slab"/>
          <w:b/>
          <w:bCs/>
          <w:color w:val="0000FF"/>
          <w:sz w:val="20"/>
          <w:szCs w:val="20"/>
          <w:u w:val="single"/>
          <w:lang w:eastAsia="en-US"/>
        </w:rPr>
      </w:pPr>
      <w:r w:rsidRPr="0067137C">
        <w:rPr>
          <w:rFonts w:ascii="Adagio_Slab" w:eastAsiaTheme="minorHAnsi" w:hAnsi="Adagio_Slab"/>
          <w:b/>
          <w:bCs/>
          <w:color w:val="0000FF"/>
          <w:sz w:val="20"/>
          <w:szCs w:val="20"/>
          <w:u w:val="single"/>
          <w:lang w:eastAsia="en-US"/>
        </w:rPr>
        <w:t xml:space="preserve">UWAGA : zamawiający ze względu na </w:t>
      </w:r>
      <w:r w:rsidR="001D46AC" w:rsidRPr="0067137C">
        <w:rPr>
          <w:rFonts w:ascii="Adagio_Slab" w:eastAsiaTheme="minorHAnsi" w:hAnsi="Adagio_Slab"/>
          <w:b/>
          <w:bCs/>
          <w:color w:val="0000FF"/>
          <w:sz w:val="20"/>
          <w:szCs w:val="20"/>
          <w:u w:val="single"/>
          <w:lang w:eastAsia="en-US"/>
        </w:rPr>
        <w:t>różne</w:t>
      </w:r>
      <w:r w:rsidRPr="0067137C">
        <w:rPr>
          <w:rFonts w:ascii="Adagio_Slab" w:eastAsiaTheme="minorHAnsi" w:hAnsi="Adagio_Slab"/>
          <w:b/>
          <w:bCs/>
          <w:color w:val="0000FF"/>
          <w:sz w:val="20"/>
          <w:szCs w:val="20"/>
          <w:u w:val="single"/>
          <w:lang w:eastAsia="en-US"/>
        </w:rPr>
        <w:t xml:space="preserve"> </w:t>
      </w:r>
      <w:r w:rsidR="001D46AC" w:rsidRPr="0067137C">
        <w:rPr>
          <w:rFonts w:ascii="Adagio_Slab" w:eastAsiaTheme="minorHAnsi" w:hAnsi="Adagio_Slab"/>
          <w:b/>
          <w:bCs/>
          <w:color w:val="0000FF"/>
          <w:sz w:val="20"/>
          <w:szCs w:val="20"/>
          <w:u w:val="single"/>
          <w:lang w:eastAsia="en-US"/>
        </w:rPr>
        <w:t>źródła</w:t>
      </w:r>
      <w:r w:rsidRPr="0067137C">
        <w:rPr>
          <w:rFonts w:ascii="Adagio_Slab" w:eastAsiaTheme="minorHAnsi" w:hAnsi="Adagio_Slab"/>
          <w:b/>
          <w:bCs/>
          <w:color w:val="0000FF"/>
          <w:sz w:val="20"/>
          <w:szCs w:val="20"/>
          <w:u w:val="single"/>
          <w:lang w:eastAsia="en-US"/>
        </w:rPr>
        <w:t xml:space="preserve"> finansowania będzie wymagał wystawienia oddzielnych faktur na każdą część </w:t>
      </w:r>
      <w:r w:rsidR="009724A0">
        <w:rPr>
          <w:rFonts w:ascii="Adagio_Slab" w:eastAsiaTheme="minorHAnsi" w:hAnsi="Adagio_Slab"/>
          <w:b/>
          <w:bCs/>
          <w:color w:val="0000FF"/>
          <w:sz w:val="20"/>
          <w:szCs w:val="20"/>
          <w:u w:val="single"/>
          <w:lang w:eastAsia="en-US"/>
        </w:rPr>
        <w:t xml:space="preserve"> </w:t>
      </w:r>
      <w:r w:rsidRPr="0067137C">
        <w:rPr>
          <w:rFonts w:ascii="Adagio_Slab" w:eastAsiaTheme="minorHAnsi" w:hAnsi="Adagio_Slab"/>
          <w:b/>
          <w:bCs/>
          <w:color w:val="0000FF"/>
          <w:sz w:val="20"/>
          <w:szCs w:val="20"/>
          <w:u w:val="single"/>
          <w:lang w:eastAsia="en-US"/>
        </w:rPr>
        <w:t xml:space="preserve"> wymienione poniżej </w:t>
      </w:r>
    </w:p>
    <w:p w14:paraId="3F6C0A41" w14:textId="72A514E8" w:rsidR="00464E64" w:rsidRPr="00A632F5" w:rsidRDefault="00B94E99" w:rsidP="00F75403">
      <w:pPr>
        <w:pStyle w:val="Zwykytekst3"/>
        <w:spacing w:before="120"/>
        <w:rPr>
          <w:rFonts w:ascii="Adagio_Slab" w:hAnsi="Adagio_Slab" w:cs="Arial"/>
          <w:b/>
          <w:color w:val="FF0000"/>
        </w:rPr>
      </w:pPr>
      <w:r>
        <w:rPr>
          <w:rFonts w:ascii="Adagio_Slab" w:hAnsi="Adagio_Slab" w:cs="Arial"/>
          <w:b/>
          <w:color w:val="FF0000"/>
        </w:rPr>
        <w:t>Część</w:t>
      </w:r>
      <w:r w:rsidR="00AB1D8D">
        <w:rPr>
          <w:rFonts w:ascii="Adagio_Slab" w:hAnsi="Adagio_Slab" w:cs="Arial"/>
          <w:b/>
          <w:color w:val="FF0000"/>
        </w:rPr>
        <w:t xml:space="preserve"> </w:t>
      </w:r>
      <w:r w:rsidR="00464E64" w:rsidRPr="00A632F5">
        <w:rPr>
          <w:rFonts w:ascii="Adagio_Slab" w:hAnsi="Adagio_Slab" w:cs="Arial"/>
          <w:b/>
          <w:color w:val="FF0000"/>
        </w:rPr>
        <w:t>1</w:t>
      </w:r>
    </w:p>
    <w:tbl>
      <w:tblPr>
        <w:tblW w:w="9209" w:type="dxa"/>
        <w:tblCellMar>
          <w:left w:w="70" w:type="dxa"/>
          <w:right w:w="70" w:type="dxa"/>
        </w:tblCellMar>
        <w:tblLook w:val="04A0" w:firstRow="1" w:lastRow="0" w:firstColumn="1" w:lastColumn="0" w:noHBand="0" w:noVBand="1"/>
      </w:tblPr>
      <w:tblGrid>
        <w:gridCol w:w="620"/>
        <w:gridCol w:w="5860"/>
        <w:gridCol w:w="1261"/>
        <w:gridCol w:w="1468"/>
      </w:tblGrid>
      <w:tr w:rsidR="006757E6" w14:paraId="412F9A45" w14:textId="77777777" w:rsidTr="00E50CA9">
        <w:trPr>
          <w:trHeight w:val="600"/>
        </w:trPr>
        <w:tc>
          <w:tcPr>
            <w:tcW w:w="620"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32DFB4C4" w14:textId="77777777" w:rsidR="006757E6" w:rsidRDefault="006757E6">
            <w:pPr>
              <w:jc w:val="center"/>
              <w:rPr>
                <w:rFonts w:ascii="Calibri" w:hAnsi="Calibri" w:cs="Calibri"/>
                <w:b/>
                <w:bCs/>
                <w:color w:val="000000"/>
                <w:sz w:val="22"/>
                <w:szCs w:val="22"/>
              </w:rPr>
            </w:pPr>
            <w:r>
              <w:rPr>
                <w:rFonts w:ascii="Calibri" w:hAnsi="Calibri" w:cs="Calibri"/>
                <w:b/>
                <w:bCs/>
                <w:color w:val="000000"/>
                <w:sz w:val="22"/>
                <w:szCs w:val="22"/>
              </w:rPr>
              <w:t>Lp</w:t>
            </w:r>
          </w:p>
        </w:tc>
        <w:tc>
          <w:tcPr>
            <w:tcW w:w="5860"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14:paraId="4B269925" w14:textId="77777777" w:rsidR="006757E6" w:rsidRDefault="006757E6">
            <w:pPr>
              <w:rPr>
                <w:rFonts w:ascii="Calibri" w:hAnsi="Calibri" w:cs="Calibri"/>
                <w:b/>
                <w:bCs/>
                <w:color w:val="000000"/>
                <w:sz w:val="22"/>
                <w:szCs w:val="22"/>
              </w:rPr>
            </w:pPr>
            <w:r>
              <w:rPr>
                <w:rFonts w:ascii="Calibri" w:hAnsi="Calibri" w:cs="Calibri"/>
                <w:b/>
                <w:bCs/>
                <w:color w:val="000000"/>
                <w:sz w:val="22"/>
                <w:szCs w:val="22"/>
              </w:rPr>
              <w:t>Kolumna2</w:t>
            </w:r>
          </w:p>
        </w:tc>
        <w:tc>
          <w:tcPr>
            <w:tcW w:w="126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2CE0765" w14:textId="77777777" w:rsidR="006757E6" w:rsidRDefault="006757E6">
            <w:pPr>
              <w:jc w:val="center"/>
              <w:rPr>
                <w:rFonts w:ascii="Calibri" w:hAnsi="Calibri" w:cs="Calibri"/>
                <w:b/>
                <w:bCs/>
                <w:color w:val="000000"/>
                <w:sz w:val="22"/>
                <w:szCs w:val="22"/>
              </w:rPr>
            </w:pPr>
            <w:r>
              <w:rPr>
                <w:rFonts w:ascii="Calibri" w:hAnsi="Calibri" w:cs="Calibri"/>
                <w:b/>
                <w:bCs/>
                <w:color w:val="000000"/>
                <w:sz w:val="22"/>
                <w:szCs w:val="22"/>
              </w:rPr>
              <w:t>Jednostka miary</w:t>
            </w:r>
          </w:p>
        </w:tc>
        <w:tc>
          <w:tcPr>
            <w:tcW w:w="1468" w:type="dxa"/>
            <w:tcBorders>
              <w:top w:val="single" w:sz="4" w:space="0" w:color="4472C4"/>
              <w:left w:val="single" w:sz="4" w:space="0" w:color="4472C4"/>
              <w:bottom w:val="single" w:sz="8" w:space="0" w:color="4472C4"/>
              <w:right w:val="single" w:sz="4" w:space="0" w:color="4472C4"/>
            </w:tcBorders>
            <w:shd w:val="clear" w:color="auto" w:fill="auto"/>
            <w:noWrap/>
            <w:vAlign w:val="center"/>
            <w:hideMark/>
          </w:tcPr>
          <w:p w14:paraId="54FE7732" w14:textId="77777777" w:rsidR="006757E6" w:rsidRDefault="006757E6">
            <w:pPr>
              <w:jc w:val="center"/>
              <w:rPr>
                <w:rFonts w:ascii="Calibri" w:hAnsi="Calibri" w:cs="Calibri"/>
                <w:b/>
                <w:bCs/>
                <w:color w:val="000000"/>
                <w:sz w:val="22"/>
                <w:szCs w:val="22"/>
              </w:rPr>
            </w:pPr>
            <w:r>
              <w:rPr>
                <w:rFonts w:ascii="Calibri" w:hAnsi="Calibri" w:cs="Calibri"/>
                <w:b/>
                <w:bCs/>
                <w:color w:val="000000"/>
                <w:sz w:val="22"/>
                <w:szCs w:val="22"/>
              </w:rPr>
              <w:t xml:space="preserve">Liczba </w:t>
            </w:r>
          </w:p>
        </w:tc>
      </w:tr>
      <w:tr w:rsidR="006757E6" w14:paraId="40C922DB" w14:textId="77777777" w:rsidTr="00E50CA9">
        <w:trPr>
          <w:trHeight w:val="117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A3E327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F23D50E"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Długopis żelowy, </w:t>
            </w:r>
            <w:r>
              <w:rPr>
                <w:rFonts w:ascii="Calibri" w:hAnsi="Calibri" w:cs="Calibri"/>
                <w:color w:val="000000"/>
                <w:sz w:val="22"/>
                <w:szCs w:val="22"/>
              </w:rPr>
              <w:t xml:space="preserve">automatyczny; gumowana, rowkowana rękojeść; ergonomiczny kształt korpusu; kolor niebieski;                                     grubość linii pisania: 0,5 mm;                                                   długość linii pisania: 350 m;                                                      </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CB1464A"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7E2544E"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24</w:t>
            </w:r>
          </w:p>
        </w:tc>
      </w:tr>
      <w:tr w:rsidR="006757E6" w14:paraId="7EEDCDEF" w14:textId="77777777" w:rsidTr="00E50CA9">
        <w:trPr>
          <w:trHeight w:val="1455"/>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F4B026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lastRenderedPageBreak/>
              <w:t>2</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7BA7F0E5" w14:textId="77777777" w:rsidR="006757E6" w:rsidRDefault="006757E6">
            <w:pPr>
              <w:rPr>
                <w:rFonts w:ascii="Calibri" w:hAnsi="Calibri" w:cs="Calibri"/>
                <w:color w:val="000000"/>
                <w:sz w:val="22"/>
                <w:szCs w:val="22"/>
              </w:rPr>
            </w:pPr>
            <w:r>
              <w:rPr>
                <w:rFonts w:ascii="Calibri" w:hAnsi="Calibri" w:cs="Calibri"/>
                <w:b/>
                <w:bCs/>
                <w:color w:val="000000"/>
                <w:sz w:val="22"/>
                <w:szCs w:val="22"/>
              </w:rPr>
              <w:t>Karteczki samoprzylepne 76x76mm</w:t>
            </w:r>
            <w:r>
              <w:rPr>
                <w:rFonts w:ascii="Calibri" w:hAnsi="Calibri" w:cs="Calibri"/>
                <w:color w:val="000000"/>
                <w:sz w:val="22"/>
                <w:szCs w:val="22"/>
              </w:rPr>
              <w:t>, bloczki 400 kartek, kolor: mix kolorystyczny</w:t>
            </w:r>
            <w:r>
              <w:rPr>
                <w:rFonts w:ascii="Calibri" w:hAnsi="Calibri" w:cs="Calibri"/>
                <w:color w:val="000000"/>
                <w:sz w:val="22"/>
                <w:szCs w:val="22"/>
              </w:rPr>
              <w:br/>
              <w:t>karteczki z trwałym paskiem samoprzylepnym; bloczek zapakowany w transparentną folię ochronną</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4D18C7B"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6073E4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24B191C7" w14:textId="77777777" w:rsidTr="00E50CA9">
        <w:trPr>
          <w:trHeight w:val="15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402525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3</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681DD202" w14:textId="77777777" w:rsidR="006757E6" w:rsidRDefault="006757E6">
            <w:pPr>
              <w:rPr>
                <w:rFonts w:ascii="Calibri" w:hAnsi="Calibri" w:cs="Calibri"/>
                <w:color w:val="000000"/>
                <w:sz w:val="22"/>
                <w:szCs w:val="22"/>
              </w:rPr>
            </w:pPr>
            <w:r>
              <w:rPr>
                <w:rFonts w:ascii="Calibri" w:hAnsi="Calibri" w:cs="Calibri"/>
                <w:b/>
                <w:bCs/>
                <w:color w:val="000000"/>
                <w:sz w:val="22"/>
                <w:szCs w:val="22"/>
              </w:rPr>
              <w:t>Zakreślacz</w:t>
            </w:r>
            <w:r>
              <w:rPr>
                <w:rFonts w:ascii="Calibri" w:hAnsi="Calibri" w:cs="Calibri"/>
                <w:color w:val="000000"/>
                <w:sz w:val="22"/>
                <w:szCs w:val="22"/>
              </w:rPr>
              <w:t xml:space="preserve"> komplet 6 kolorów                                                    nierozmazujący się tusz doskonale sprawdzi się w zaznaczani tekstu na wydrukach atramentowych i laserowych; ścięta końcówka umożliwia podkreślenie i zakreślenie w przedziale : 1- 5 mm</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B0E80F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komplet</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676C00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w:t>
            </w:r>
          </w:p>
        </w:tc>
      </w:tr>
      <w:tr w:rsidR="006757E6" w14:paraId="7EC51675" w14:textId="77777777" w:rsidTr="00E50CA9">
        <w:trPr>
          <w:trHeight w:val="24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B3252D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4</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4A0C9E3" w14:textId="77777777" w:rsidR="006757E6" w:rsidRDefault="006757E6">
            <w:pPr>
              <w:rPr>
                <w:rFonts w:ascii="Calibri" w:hAnsi="Calibri" w:cs="Calibri"/>
                <w:b/>
                <w:bCs/>
                <w:color w:val="000000"/>
                <w:sz w:val="22"/>
                <w:szCs w:val="22"/>
              </w:rPr>
            </w:pPr>
            <w:r>
              <w:rPr>
                <w:rFonts w:ascii="Calibri" w:hAnsi="Calibri" w:cs="Calibri"/>
                <w:b/>
                <w:bCs/>
                <w:color w:val="000000"/>
                <w:sz w:val="22"/>
                <w:szCs w:val="22"/>
              </w:rPr>
              <w:t xml:space="preserve">Marker </w:t>
            </w:r>
            <w:r>
              <w:rPr>
                <w:rFonts w:ascii="Calibri" w:hAnsi="Calibri" w:cs="Calibri"/>
                <w:color w:val="000000"/>
                <w:sz w:val="22"/>
                <w:szCs w:val="22"/>
              </w:rPr>
              <w:t>permanentny, który skutecznie i trwale oznacza wybrane powierzchnie ze ściętą końcówką. Odporna na dociskanie do powierzchni końcówka wykonana z włókna akrylowego. Nadaje się do metalu, szkła, plastiku, gumy,grubego papieru, drewna. Wysokiej jakości wodoodporny i nieblaknący tusz w intensywnych barwach, koloru: czarny. Nie zawiera substancji szkodliwych ksylenu i toluenu.</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76DE3C2"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1DC7383C"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5</w:t>
            </w:r>
          </w:p>
        </w:tc>
      </w:tr>
      <w:tr w:rsidR="006757E6" w14:paraId="4D155290" w14:textId="77777777" w:rsidTr="00E50CA9">
        <w:trPr>
          <w:trHeight w:val="6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69FB7D57"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5</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0044FBD" w14:textId="77777777" w:rsidR="006757E6" w:rsidRDefault="006757E6">
            <w:pPr>
              <w:rPr>
                <w:rFonts w:ascii="Calibri" w:hAnsi="Calibri" w:cs="Calibri"/>
                <w:color w:val="000000"/>
                <w:sz w:val="22"/>
                <w:szCs w:val="22"/>
              </w:rPr>
            </w:pPr>
            <w:r>
              <w:rPr>
                <w:rFonts w:ascii="Calibri" w:hAnsi="Calibri" w:cs="Calibri"/>
                <w:b/>
                <w:bCs/>
                <w:color w:val="000000"/>
                <w:sz w:val="22"/>
                <w:szCs w:val="22"/>
              </w:rPr>
              <w:t>Taśma klejąca</w:t>
            </w:r>
            <w:r>
              <w:rPr>
                <w:rFonts w:ascii="Calibri" w:hAnsi="Calibri" w:cs="Calibri"/>
                <w:color w:val="000000"/>
                <w:sz w:val="22"/>
                <w:szCs w:val="22"/>
              </w:rPr>
              <w:t xml:space="preserve"> biurowa transparentna (550) 19 mm x 33m           (8 sztuk w opakowaniu)</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073FD6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CCCEFB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3</w:t>
            </w:r>
          </w:p>
        </w:tc>
      </w:tr>
      <w:tr w:rsidR="006757E6" w14:paraId="51684A70" w14:textId="77777777" w:rsidTr="00E50CA9">
        <w:trPr>
          <w:trHeight w:val="33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60D4DA8"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6</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0768FCBA" w14:textId="77777777" w:rsidR="006757E6" w:rsidRDefault="006757E6">
            <w:pPr>
              <w:rPr>
                <w:rFonts w:ascii="Calibri" w:hAnsi="Calibri" w:cs="Calibri"/>
                <w:b/>
                <w:bCs/>
                <w:color w:val="000000"/>
                <w:sz w:val="22"/>
                <w:szCs w:val="22"/>
              </w:rPr>
            </w:pPr>
            <w:r>
              <w:rPr>
                <w:rFonts w:ascii="Calibri" w:hAnsi="Calibri" w:cs="Calibri"/>
                <w:b/>
                <w:bCs/>
                <w:color w:val="000000"/>
                <w:sz w:val="22"/>
                <w:szCs w:val="22"/>
              </w:rPr>
              <w:t xml:space="preserve">Marker </w:t>
            </w:r>
            <w:r>
              <w:rPr>
                <w:rFonts w:ascii="Calibri" w:hAnsi="Calibri" w:cs="Calibri"/>
                <w:color w:val="000000"/>
                <w:sz w:val="22"/>
                <w:szCs w:val="22"/>
              </w:rPr>
              <w:t xml:space="preserve">do białych tablic i innych nieporowatych powierzchni wraz z </w:t>
            </w:r>
            <w:r>
              <w:rPr>
                <w:rFonts w:ascii="Calibri" w:hAnsi="Calibri" w:cs="Calibri"/>
                <w:b/>
                <w:bCs/>
                <w:color w:val="000000"/>
                <w:sz w:val="22"/>
                <w:szCs w:val="22"/>
              </w:rPr>
              <w:t xml:space="preserve">gąbką magnetyczną </w:t>
            </w:r>
            <w:r>
              <w:rPr>
                <w:rFonts w:ascii="Calibri" w:hAnsi="Calibri" w:cs="Calibri"/>
                <w:color w:val="000000"/>
                <w:sz w:val="22"/>
                <w:szCs w:val="22"/>
              </w:rPr>
              <w:t>w zestawie.</w:t>
            </w:r>
            <w:r>
              <w:rPr>
                <w:rFonts w:ascii="Calibri" w:hAnsi="Calibri" w:cs="Calibri"/>
                <w:color w:val="000000"/>
                <w:sz w:val="22"/>
                <w:szCs w:val="22"/>
              </w:rPr>
              <w:br/>
              <w:t>- Ścieralny po wyschnięciu</w:t>
            </w:r>
            <w:r>
              <w:rPr>
                <w:rFonts w:ascii="Calibri" w:hAnsi="Calibri" w:cs="Calibri"/>
                <w:color w:val="000000"/>
                <w:sz w:val="22"/>
                <w:szCs w:val="22"/>
              </w:rPr>
              <w:br/>
              <w:t>- Szybkoschnący</w:t>
            </w:r>
            <w:r>
              <w:rPr>
                <w:rFonts w:ascii="Calibri" w:hAnsi="Calibri" w:cs="Calibri"/>
                <w:color w:val="000000"/>
                <w:sz w:val="22"/>
                <w:szCs w:val="22"/>
              </w:rPr>
              <w:br/>
              <w:t>- Tusz na bazie alkoholu</w:t>
            </w:r>
            <w:r>
              <w:rPr>
                <w:rFonts w:ascii="Calibri" w:hAnsi="Calibri" w:cs="Calibri"/>
                <w:color w:val="000000"/>
                <w:sz w:val="22"/>
                <w:szCs w:val="22"/>
              </w:rPr>
              <w:br/>
              <w:t>-Gąbka magnetyczna</w:t>
            </w:r>
            <w:r>
              <w:rPr>
                <w:rFonts w:ascii="Calibri" w:hAnsi="Calibri" w:cs="Calibri"/>
                <w:color w:val="000000"/>
                <w:sz w:val="22"/>
                <w:szCs w:val="22"/>
              </w:rPr>
              <w:br/>
              <w:t>- Okrągła końcówka</w:t>
            </w:r>
            <w:r>
              <w:rPr>
                <w:rFonts w:ascii="Calibri" w:hAnsi="Calibri" w:cs="Calibri"/>
                <w:color w:val="000000"/>
                <w:sz w:val="22"/>
                <w:szCs w:val="22"/>
              </w:rPr>
              <w:br/>
              <w:t>- Szerokość linii pisania: 2,5 mm</w:t>
            </w:r>
            <w:r>
              <w:rPr>
                <w:rFonts w:ascii="Calibri" w:hAnsi="Calibri" w:cs="Calibri"/>
                <w:color w:val="000000"/>
                <w:sz w:val="22"/>
                <w:szCs w:val="22"/>
              </w:rPr>
              <w:br/>
              <w:t>- Zestaw zawiera 4 kolory (czerwony, zielony, niebieski, czarny)</w:t>
            </w:r>
            <w:r>
              <w:rPr>
                <w:rFonts w:ascii="Calibri" w:hAnsi="Calibri" w:cs="Calibri"/>
                <w:b/>
                <w:bCs/>
                <w:color w:val="000000"/>
                <w:sz w:val="22"/>
                <w:szCs w:val="22"/>
              </w:rPr>
              <w:t xml:space="preserve">                                                                                                                  </w:t>
            </w:r>
            <w:r>
              <w:rPr>
                <w:rFonts w:ascii="Calibri" w:hAnsi="Calibri" w:cs="Calibri"/>
                <w:color w:val="000000"/>
                <w:sz w:val="22"/>
                <w:szCs w:val="22"/>
              </w:rPr>
              <w:t>- wymiary: 167x222x20 mm</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1B4251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zestaw</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5700B68E"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5</w:t>
            </w:r>
          </w:p>
        </w:tc>
      </w:tr>
      <w:tr w:rsidR="006757E6" w14:paraId="25440409" w14:textId="77777777" w:rsidTr="00E50CA9">
        <w:trPr>
          <w:trHeight w:val="6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8FC9743"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7</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D43A061" w14:textId="77777777" w:rsidR="006757E6" w:rsidRDefault="006757E6">
            <w:pPr>
              <w:rPr>
                <w:rFonts w:ascii="Calibri" w:hAnsi="Calibri" w:cs="Calibri"/>
                <w:color w:val="000000"/>
                <w:sz w:val="22"/>
                <w:szCs w:val="22"/>
              </w:rPr>
            </w:pPr>
            <w:r>
              <w:rPr>
                <w:rFonts w:ascii="Calibri" w:hAnsi="Calibri" w:cs="Calibri"/>
                <w:b/>
                <w:bCs/>
                <w:color w:val="000000"/>
                <w:sz w:val="22"/>
                <w:szCs w:val="22"/>
              </w:rPr>
              <w:t>Teczka z gumką A4 lakierowana</w:t>
            </w:r>
            <w:r>
              <w:rPr>
                <w:rFonts w:ascii="Calibri" w:hAnsi="Calibri" w:cs="Calibri"/>
                <w:color w:val="000000"/>
                <w:sz w:val="22"/>
                <w:szCs w:val="22"/>
              </w:rPr>
              <w:t xml:space="preserve"> – opakowanie po 10 szt.  w mix kolorów</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66CAE8A"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2709D01"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w:t>
            </w:r>
          </w:p>
        </w:tc>
      </w:tr>
      <w:tr w:rsidR="006757E6" w14:paraId="45E58179" w14:textId="77777777" w:rsidTr="00E50CA9">
        <w:trPr>
          <w:trHeight w:val="186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D5B8A7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8</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7BDCA03E" w14:textId="77777777" w:rsidR="006757E6" w:rsidRDefault="006757E6">
            <w:pPr>
              <w:rPr>
                <w:rFonts w:ascii="Calibri" w:hAnsi="Calibri" w:cs="Calibri"/>
                <w:color w:val="000000"/>
                <w:sz w:val="22"/>
                <w:szCs w:val="22"/>
              </w:rPr>
            </w:pPr>
            <w:r>
              <w:rPr>
                <w:rFonts w:ascii="Calibri" w:hAnsi="Calibri" w:cs="Calibri"/>
                <w:b/>
                <w:bCs/>
                <w:color w:val="000000"/>
                <w:sz w:val="22"/>
                <w:szCs w:val="22"/>
              </w:rPr>
              <w:t>Segregator A4</w:t>
            </w:r>
            <w:r>
              <w:rPr>
                <w:rFonts w:ascii="Calibri" w:hAnsi="Calibri" w:cs="Calibri"/>
                <w:color w:val="000000"/>
                <w:sz w:val="22"/>
                <w:szCs w:val="22"/>
              </w:rPr>
              <w:t>; Segregator z mechanizmem A4 o szerokości grzbietu 75 mm. Na grzbiecie miejsce do oznaczenia zawartości; wykonany z tektury pokrytej ekologiczną folią polipropylową o strukturze płótna 100μm; grubość kartonu: 2,1 mm; dźwignia wysokiej klasy z dociskaczem; wzmocniony otwór na palec; kolor ciemno niebieski; do 500 kartek</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59FC6BA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3B9B1C4"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47652FE5" w14:textId="77777777" w:rsidTr="00E50CA9">
        <w:trPr>
          <w:trHeight w:val="9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10A4CD8F"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9</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D6EAF2F"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Zeszyt </w:t>
            </w:r>
            <w:r>
              <w:rPr>
                <w:rFonts w:ascii="Calibri" w:hAnsi="Calibri" w:cs="Calibri"/>
                <w:color w:val="000000"/>
                <w:sz w:val="22"/>
                <w:szCs w:val="22"/>
              </w:rPr>
              <w:t>w twardej oprawie Brulion A4,200 kartek w kratkę. Oprawa twarda lakierowana, Kartki szyte - wzmocnienie klejem</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A435572"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4431D92B"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w:t>
            </w:r>
          </w:p>
        </w:tc>
      </w:tr>
      <w:tr w:rsidR="006757E6" w14:paraId="024F80FA" w14:textId="77777777" w:rsidTr="00E50CA9">
        <w:trPr>
          <w:trHeight w:val="9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FEB45E7"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4FE55D00" w14:textId="77777777" w:rsidR="006757E6" w:rsidRDefault="006757E6">
            <w:pPr>
              <w:rPr>
                <w:rFonts w:ascii="Calibri" w:hAnsi="Calibri" w:cs="Calibri"/>
                <w:color w:val="000000"/>
                <w:sz w:val="22"/>
                <w:szCs w:val="22"/>
              </w:rPr>
            </w:pPr>
            <w:r>
              <w:rPr>
                <w:rFonts w:ascii="Calibri" w:hAnsi="Calibri" w:cs="Calibri"/>
                <w:b/>
                <w:bCs/>
                <w:color w:val="000000"/>
                <w:sz w:val="22"/>
                <w:szCs w:val="22"/>
              </w:rPr>
              <w:t>Zeszyt</w:t>
            </w:r>
            <w:r>
              <w:rPr>
                <w:rFonts w:ascii="Calibri" w:hAnsi="Calibri" w:cs="Calibri"/>
                <w:color w:val="000000"/>
                <w:sz w:val="22"/>
                <w:szCs w:val="22"/>
              </w:rPr>
              <w:t xml:space="preserve"> w twardej oprawie Brulion A4,96 kartek w kratkę. Oprawa twarda lakierowana, Kartki szyte - wzmocnienie klejem</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D2D97A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920970C"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5</w:t>
            </w:r>
          </w:p>
        </w:tc>
      </w:tr>
      <w:tr w:rsidR="006757E6" w14:paraId="0CC038F0" w14:textId="77777777" w:rsidTr="00E50CA9">
        <w:trPr>
          <w:trHeight w:val="6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F13B39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lastRenderedPageBreak/>
              <w:t>11</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1DD673F"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Karteczki samoprzylepne </w:t>
            </w:r>
            <w:r>
              <w:rPr>
                <w:rFonts w:ascii="Calibri" w:hAnsi="Calibri" w:cs="Calibri"/>
                <w:color w:val="000000"/>
                <w:sz w:val="22"/>
                <w:szCs w:val="22"/>
              </w:rPr>
              <w:t xml:space="preserve"> 76x76 mm, kostka mix kolorów neonowych, 400 kartek -bloczek</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5CEBFF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bloczek</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7A8408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5</w:t>
            </w:r>
          </w:p>
        </w:tc>
      </w:tr>
      <w:tr w:rsidR="006757E6" w14:paraId="0D9EB4DF" w14:textId="77777777" w:rsidTr="00E50CA9">
        <w:trPr>
          <w:trHeight w:val="6936"/>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555042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12</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698D82D7" w14:textId="77777777" w:rsidR="006757E6" w:rsidRDefault="006757E6">
            <w:pPr>
              <w:rPr>
                <w:rFonts w:ascii="Calibri" w:hAnsi="Calibri" w:cs="Calibri"/>
                <w:color w:val="000000"/>
                <w:sz w:val="22"/>
                <w:szCs w:val="22"/>
              </w:rPr>
            </w:pPr>
            <w:r>
              <w:rPr>
                <w:rFonts w:ascii="Calibri" w:hAnsi="Calibri" w:cs="Calibri"/>
                <w:b/>
                <w:bCs/>
                <w:color w:val="000000"/>
                <w:sz w:val="22"/>
                <w:szCs w:val="22"/>
              </w:rPr>
              <w:t>Papier</w:t>
            </w:r>
            <w:r>
              <w:rPr>
                <w:rFonts w:ascii="Calibri" w:hAnsi="Calibri" w:cs="Calibri"/>
                <w:color w:val="000000"/>
                <w:sz w:val="22"/>
                <w:szCs w:val="22"/>
              </w:rPr>
              <w:t xml:space="preserve"> do drukarek i kopiarek A4 80g papier kserograficzny </w:t>
            </w:r>
            <w:r>
              <w:rPr>
                <w:rFonts w:ascii="Calibri" w:hAnsi="Calibri" w:cs="Calibri"/>
                <w:color w:val="000000"/>
                <w:sz w:val="22"/>
                <w:szCs w:val="22"/>
              </w:rPr>
              <w:br/>
              <w:t>Format: A4</w:t>
            </w:r>
            <w:r>
              <w:rPr>
                <w:rFonts w:ascii="Calibri" w:hAnsi="Calibri" w:cs="Calibri"/>
                <w:color w:val="000000"/>
                <w:sz w:val="22"/>
                <w:szCs w:val="22"/>
              </w:rPr>
              <w:br/>
              <w:t>Gramatura: 80 g/m2</w:t>
            </w:r>
            <w:r>
              <w:rPr>
                <w:rFonts w:ascii="Calibri" w:hAnsi="Calibri" w:cs="Calibri"/>
                <w:color w:val="000000"/>
                <w:sz w:val="22"/>
                <w:szCs w:val="22"/>
              </w:rPr>
              <w:br/>
              <w:t>Białość: CIE 161</w:t>
            </w:r>
            <w:r>
              <w:rPr>
                <w:rFonts w:ascii="Calibri" w:hAnsi="Calibri" w:cs="Calibri"/>
                <w:color w:val="000000"/>
                <w:sz w:val="22"/>
                <w:szCs w:val="22"/>
              </w:rPr>
              <w:br/>
              <w:t>Pakowanie: ryza (500 arkuszy).</w:t>
            </w:r>
            <w:r>
              <w:rPr>
                <w:rFonts w:ascii="Calibri" w:hAnsi="Calibri" w:cs="Calibri"/>
                <w:color w:val="000000"/>
                <w:sz w:val="22"/>
                <w:szCs w:val="22"/>
              </w:rPr>
              <w:br/>
              <w:t>- przeznaczony do wszystkich działań biurowych do wydruków czarno-białych, kolorowych i kopiowania</w:t>
            </w:r>
            <w:r>
              <w:rPr>
                <w:rFonts w:ascii="Calibri" w:hAnsi="Calibri" w:cs="Calibri"/>
                <w:color w:val="000000"/>
                <w:sz w:val="22"/>
                <w:szCs w:val="22"/>
              </w:rPr>
              <w:br/>
              <w:t>-technologia ColorLok gwarantuje błyskawiczne wysychanie druku, pogłębione odcienie czerni oraz jednolite intensywne kolory</w:t>
            </w:r>
            <w:r>
              <w:rPr>
                <w:rFonts w:ascii="Calibri" w:hAnsi="Calibri" w:cs="Calibri"/>
                <w:color w:val="000000"/>
                <w:sz w:val="22"/>
                <w:szCs w:val="22"/>
              </w:rPr>
              <w:br/>
              <w:t xml:space="preserve">-wspólnotowe oznakowanie ekologiczne EU Ecolabel jest oficjalnym wyróżnieniem przyznawanym produktom i usługom wysokiej jakości, relatywnie mniej uciążliwym dla środowiska niż inne produkty i usługi z nimi konkurujące na rynku </w:t>
            </w:r>
            <w:r>
              <w:rPr>
                <w:rFonts w:ascii="Calibri" w:hAnsi="Calibri" w:cs="Calibri"/>
                <w:color w:val="000000"/>
                <w:sz w:val="22"/>
                <w:szCs w:val="22"/>
              </w:rPr>
              <w:br/>
              <w:t>-logo FSC oznacza, że produkt został wytworzony z drewna pochodzącego z lasów spełniających Zasady Odpowiedzialnej Gospodarki Leśnej, wypracowane przez międzynarodową organizację Forest Stewardship Council</w:t>
            </w:r>
            <w:r>
              <w:rPr>
                <w:rFonts w:ascii="Calibri" w:hAnsi="Calibri" w:cs="Calibri"/>
                <w:color w:val="000000"/>
                <w:sz w:val="22"/>
                <w:szCs w:val="22"/>
              </w:rPr>
              <w:br/>
              <w:t>-optymalna sztywność zapewnia niezawodne działanie urządzeń</w:t>
            </w:r>
            <w:r>
              <w:rPr>
                <w:rFonts w:ascii="Calibri" w:hAnsi="Calibri" w:cs="Calibri"/>
                <w:color w:val="000000"/>
                <w:sz w:val="22"/>
                <w:szCs w:val="22"/>
              </w:rPr>
              <w:br/>
              <w:t>-idealny do korespondencji zewnętrznej, druku kolorowych wykresów i tekstów oraz wydruków próbnych</w:t>
            </w:r>
            <w:r>
              <w:rPr>
                <w:rFonts w:ascii="Calibri" w:hAnsi="Calibri" w:cs="Calibri"/>
                <w:color w:val="000000"/>
                <w:sz w:val="22"/>
                <w:szCs w:val="22"/>
              </w:rPr>
              <w:br/>
              <w:t>Format: A4</w:t>
            </w:r>
            <w:r>
              <w:rPr>
                <w:rFonts w:ascii="Calibri" w:hAnsi="Calibri" w:cs="Calibri"/>
                <w:color w:val="000000"/>
                <w:sz w:val="22"/>
                <w:szCs w:val="22"/>
              </w:rPr>
              <w:br/>
              <w:t>Gramatura: 80 g/m2</w:t>
            </w:r>
            <w:r>
              <w:rPr>
                <w:rFonts w:ascii="Calibri" w:hAnsi="Calibri" w:cs="Calibri"/>
                <w:color w:val="000000"/>
                <w:sz w:val="22"/>
                <w:szCs w:val="22"/>
              </w:rPr>
              <w:br/>
              <w:t>Białość: CIE 161</w:t>
            </w:r>
            <w:r>
              <w:rPr>
                <w:rFonts w:ascii="Calibri" w:hAnsi="Calibri" w:cs="Calibri"/>
                <w:color w:val="000000"/>
                <w:sz w:val="22"/>
                <w:szCs w:val="22"/>
              </w:rPr>
              <w:br/>
              <w:t>Pakowanie: ryza (500 arkuszy).</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4E16C2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ryza</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6FF5CFB"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75</w:t>
            </w:r>
          </w:p>
        </w:tc>
      </w:tr>
      <w:tr w:rsidR="006757E6" w14:paraId="462F8B31" w14:textId="77777777" w:rsidTr="00E50CA9">
        <w:trPr>
          <w:trHeight w:val="12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1C8D7E8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13</w:t>
            </w:r>
          </w:p>
        </w:tc>
        <w:tc>
          <w:tcPr>
            <w:tcW w:w="586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B3B6DEF" w14:textId="77777777" w:rsidR="006757E6" w:rsidRDefault="006757E6">
            <w:pPr>
              <w:rPr>
                <w:rFonts w:ascii="Calibri" w:hAnsi="Calibri" w:cs="Calibri"/>
                <w:color w:val="000000"/>
                <w:sz w:val="22"/>
                <w:szCs w:val="22"/>
              </w:rPr>
            </w:pPr>
            <w:r>
              <w:rPr>
                <w:rFonts w:ascii="Calibri" w:hAnsi="Calibri" w:cs="Calibri"/>
                <w:b/>
                <w:bCs/>
                <w:color w:val="000000"/>
                <w:sz w:val="22"/>
                <w:szCs w:val="22"/>
              </w:rPr>
              <w:t>Taśma samoprzylepna dwustronna PET</w:t>
            </w:r>
            <w:r>
              <w:rPr>
                <w:rFonts w:ascii="Calibri" w:hAnsi="Calibri" w:cs="Calibri"/>
                <w:color w:val="000000"/>
                <w:sz w:val="22"/>
                <w:szCs w:val="22"/>
              </w:rPr>
              <w:t xml:space="preserve">; klej bardzo mocny; grubość materiału 205 µm; średnica rdzenia 76 mm; okładka z czerwonej folii; szerokość 12 mm; średnica zewnętrzna 160 mm ilość na rolkę 50 m </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1F55DD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 xml:space="preserve">szt. </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D1CD54C"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3</w:t>
            </w:r>
          </w:p>
        </w:tc>
      </w:tr>
      <w:tr w:rsidR="006757E6" w14:paraId="064EEE85" w14:textId="77777777" w:rsidTr="00E50CA9">
        <w:trPr>
          <w:trHeight w:val="1245"/>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28FBB4B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14</w:t>
            </w:r>
          </w:p>
        </w:tc>
        <w:tc>
          <w:tcPr>
            <w:tcW w:w="5860" w:type="dxa"/>
            <w:tcBorders>
              <w:top w:val="single" w:sz="4" w:space="0" w:color="4472C4"/>
              <w:left w:val="single" w:sz="4" w:space="0" w:color="4472C4"/>
              <w:bottom w:val="single" w:sz="4" w:space="0" w:color="4472C4"/>
              <w:right w:val="single" w:sz="4" w:space="0" w:color="4472C4"/>
            </w:tcBorders>
            <w:shd w:val="clear" w:color="auto" w:fill="auto"/>
            <w:hideMark/>
          </w:tcPr>
          <w:p w14:paraId="5B4F8E44" w14:textId="77777777" w:rsidR="006757E6" w:rsidRDefault="006757E6">
            <w:pPr>
              <w:rPr>
                <w:rFonts w:ascii="Calibri" w:hAnsi="Calibri" w:cs="Calibri"/>
                <w:b/>
                <w:bCs/>
                <w:color w:val="000000"/>
                <w:sz w:val="22"/>
                <w:szCs w:val="22"/>
              </w:rPr>
            </w:pPr>
            <w:r>
              <w:rPr>
                <w:rFonts w:ascii="Calibri" w:hAnsi="Calibri" w:cs="Calibri"/>
                <w:b/>
                <w:bCs/>
                <w:color w:val="000000"/>
                <w:sz w:val="22"/>
                <w:szCs w:val="22"/>
              </w:rPr>
              <w:t xml:space="preserve">Zawieszki do kluczy (mix kolorów) </w:t>
            </w:r>
            <w:r>
              <w:rPr>
                <w:rFonts w:ascii="Calibri" w:hAnsi="Calibri" w:cs="Calibri"/>
                <w:color w:val="000000"/>
                <w:sz w:val="22"/>
                <w:szCs w:val="22"/>
              </w:rPr>
              <w:t xml:space="preserve">zawieszki plastikowe do kluczy z metalowym kółeczkiem; okienko do wpisania numeru pomieszczenia zabezpieczone przezroczystą folią; ilość sztuk w opakowaniu 8; wyposażony w białą karteczkę na opis; </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1611A7B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E5CB9C1"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484E166D" w14:textId="77777777" w:rsidTr="00E50CA9">
        <w:trPr>
          <w:trHeight w:val="975"/>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1D2109C8"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15</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hideMark/>
          </w:tcPr>
          <w:p w14:paraId="1781109B"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Baterie alkaliczne - </w:t>
            </w:r>
            <w:r>
              <w:rPr>
                <w:rFonts w:ascii="Calibri" w:hAnsi="Calibri" w:cs="Calibri"/>
                <w:color w:val="000000"/>
                <w:sz w:val="22"/>
                <w:szCs w:val="22"/>
              </w:rPr>
              <w:t>baterie alkaliczne: LR06 (AA)</w:t>
            </w:r>
            <w:r>
              <w:rPr>
                <w:rFonts w:ascii="Calibri" w:hAnsi="Calibri" w:cs="Calibri"/>
                <w:color w:val="000000"/>
                <w:sz w:val="22"/>
                <w:szCs w:val="22"/>
              </w:rPr>
              <w:br/>
              <w:t>napięcie wyjściowe: 1,5V</w:t>
            </w:r>
            <w:r>
              <w:rPr>
                <w:rFonts w:ascii="Calibri" w:hAnsi="Calibri" w:cs="Calibri"/>
                <w:color w:val="000000"/>
                <w:sz w:val="22"/>
                <w:szCs w:val="22"/>
              </w:rPr>
              <w:br/>
              <w:t>Typ: LR06; ilość w opakowaniu: 10 sztuk</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4D66C0B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9FBB4A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495EF1AD" w14:textId="77777777" w:rsidTr="00E50CA9">
        <w:trPr>
          <w:trHeight w:val="9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6BF306E"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16</w:t>
            </w:r>
          </w:p>
        </w:tc>
        <w:tc>
          <w:tcPr>
            <w:tcW w:w="5860" w:type="dxa"/>
            <w:tcBorders>
              <w:top w:val="single" w:sz="4" w:space="0" w:color="4472C4"/>
              <w:left w:val="single" w:sz="4" w:space="0" w:color="4472C4"/>
              <w:bottom w:val="single" w:sz="4" w:space="0" w:color="4472C4"/>
              <w:right w:val="single" w:sz="4" w:space="0" w:color="4472C4"/>
            </w:tcBorders>
            <w:shd w:val="clear" w:color="auto" w:fill="auto"/>
            <w:hideMark/>
          </w:tcPr>
          <w:p w14:paraId="1FB1EE30"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Baterie alkaliczne - </w:t>
            </w:r>
            <w:r>
              <w:rPr>
                <w:rFonts w:ascii="Calibri" w:hAnsi="Calibri" w:cs="Calibri"/>
                <w:color w:val="000000"/>
                <w:sz w:val="22"/>
                <w:szCs w:val="22"/>
              </w:rPr>
              <w:t>baterie alkaliczne: LR03 (AAA)</w:t>
            </w:r>
            <w:r>
              <w:rPr>
                <w:rFonts w:ascii="Calibri" w:hAnsi="Calibri" w:cs="Calibri"/>
                <w:color w:val="000000"/>
                <w:sz w:val="22"/>
                <w:szCs w:val="22"/>
              </w:rPr>
              <w:br/>
              <w:t>napięcie wyjściowe: 1,5V</w:t>
            </w:r>
            <w:r>
              <w:rPr>
                <w:rFonts w:ascii="Calibri" w:hAnsi="Calibri" w:cs="Calibri"/>
                <w:color w:val="000000"/>
                <w:sz w:val="22"/>
                <w:szCs w:val="22"/>
              </w:rPr>
              <w:br/>
              <w:t>Typ: LR03; ilość w opakowaniu: 10 sztuk</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80B7597"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AAAE6A4"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54B9513A" w14:textId="77777777" w:rsidTr="00E50CA9">
        <w:trPr>
          <w:trHeight w:val="6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A6A5A5B"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17</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hideMark/>
          </w:tcPr>
          <w:p w14:paraId="3D192D1A"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Baterie alkaliczne - </w:t>
            </w:r>
            <w:r>
              <w:rPr>
                <w:rFonts w:ascii="Calibri" w:hAnsi="Calibri" w:cs="Calibri"/>
                <w:color w:val="000000"/>
                <w:sz w:val="22"/>
                <w:szCs w:val="22"/>
              </w:rPr>
              <w:t>baterie alkaliczne 9V; Typ: 6LR61                                                                   Opakowanie zawiera 12 sztuk.</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9E4025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B3A401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6</w:t>
            </w:r>
          </w:p>
        </w:tc>
      </w:tr>
      <w:tr w:rsidR="006757E6" w14:paraId="79B3C7EC" w14:textId="77777777" w:rsidTr="00E50CA9">
        <w:trPr>
          <w:trHeight w:val="186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46DF19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lastRenderedPageBreak/>
              <w:t>18</w:t>
            </w:r>
          </w:p>
        </w:tc>
        <w:tc>
          <w:tcPr>
            <w:tcW w:w="5860" w:type="dxa"/>
            <w:tcBorders>
              <w:top w:val="single" w:sz="4" w:space="0" w:color="4472C4"/>
              <w:left w:val="single" w:sz="4" w:space="0" w:color="4472C4"/>
              <w:bottom w:val="single" w:sz="4" w:space="0" w:color="4472C4"/>
              <w:right w:val="single" w:sz="4" w:space="0" w:color="4472C4"/>
            </w:tcBorders>
            <w:shd w:val="clear" w:color="auto" w:fill="auto"/>
            <w:hideMark/>
          </w:tcPr>
          <w:p w14:paraId="68DB022D"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Baterie alkaliczne 12V  </w:t>
            </w:r>
            <w:r>
              <w:rPr>
                <w:rFonts w:ascii="Calibri" w:hAnsi="Calibri" w:cs="Calibri"/>
                <w:color w:val="000000"/>
                <w:sz w:val="22"/>
                <w:szCs w:val="22"/>
              </w:rPr>
              <w:t>Typ: 8LR932</w:t>
            </w:r>
            <w:r>
              <w:rPr>
                <w:rFonts w:ascii="Calibri" w:hAnsi="Calibri" w:cs="Calibri"/>
                <w:b/>
                <w:bCs/>
                <w:color w:val="000000"/>
                <w:sz w:val="22"/>
                <w:szCs w:val="22"/>
              </w:rPr>
              <w:t xml:space="preserve">                                                                    </w:t>
            </w:r>
            <w:r>
              <w:rPr>
                <w:rFonts w:ascii="Calibri" w:hAnsi="Calibri" w:cs="Calibri"/>
                <w:color w:val="000000"/>
                <w:sz w:val="22"/>
                <w:szCs w:val="22"/>
              </w:rPr>
              <w:t xml:space="preserve">  Napięcie</w:t>
            </w:r>
            <w:r>
              <w:rPr>
                <w:rFonts w:ascii="Calibri" w:hAnsi="Calibri" w:cs="Calibri"/>
                <w:b/>
                <w:bCs/>
                <w:color w:val="000000"/>
                <w:sz w:val="22"/>
                <w:szCs w:val="22"/>
              </w:rPr>
              <w:t xml:space="preserve"> </w:t>
            </w:r>
            <w:r>
              <w:rPr>
                <w:rFonts w:ascii="Calibri" w:hAnsi="Calibri" w:cs="Calibri"/>
                <w:color w:val="000000"/>
                <w:sz w:val="22"/>
                <w:szCs w:val="22"/>
              </w:rPr>
              <w:t>znamionowe: 12.0 V</w:t>
            </w:r>
            <w:r>
              <w:rPr>
                <w:rFonts w:ascii="Calibri" w:hAnsi="Calibri" w:cs="Calibri"/>
                <w:color w:val="000000"/>
                <w:sz w:val="22"/>
                <w:szCs w:val="22"/>
              </w:rPr>
              <w:br/>
              <w:t>Model: Alkaliczne manganowe</w:t>
            </w:r>
            <w:r>
              <w:rPr>
                <w:rFonts w:ascii="Calibri" w:hAnsi="Calibri" w:cs="Calibri"/>
                <w:color w:val="000000"/>
                <w:sz w:val="22"/>
                <w:szCs w:val="22"/>
              </w:rPr>
              <w:br/>
              <w:t>Średnica: 10.0 mm</w:t>
            </w:r>
            <w:r>
              <w:rPr>
                <w:rFonts w:ascii="Calibri" w:hAnsi="Calibri" w:cs="Calibri"/>
                <w:color w:val="000000"/>
                <w:sz w:val="22"/>
                <w:szCs w:val="22"/>
              </w:rPr>
              <w:br/>
              <w:t>Długość: 29.0 mm</w:t>
            </w:r>
            <w:r>
              <w:rPr>
                <w:rFonts w:ascii="Calibri" w:hAnsi="Calibri" w:cs="Calibri"/>
                <w:color w:val="000000"/>
                <w:sz w:val="22"/>
                <w:szCs w:val="22"/>
              </w:rPr>
              <w:br/>
              <w:t>Opakowanie zawiera 1 sztukę.</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4EF790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201CA1E"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3DF70E21" w14:textId="77777777" w:rsidTr="00E50CA9">
        <w:trPr>
          <w:trHeight w:val="24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1099F93"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19</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hideMark/>
          </w:tcPr>
          <w:p w14:paraId="693B812C"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Akumulator AA HR6 2000 mAh  </w:t>
            </w:r>
            <w:r>
              <w:rPr>
                <w:rFonts w:ascii="Calibri" w:hAnsi="Calibri" w:cs="Calibri"/>
                <w:color w:val="000000"/>
                <w:sz w:val="22"/>
                <w:szCs w:val="22"/>
              </w:rPr>
              <w:t xml:space="preserve">                                                         Ilość w opakowaniu: 4 szt.</w:t>
            </w:r>
            <w:r>
              <w:rPr>
                <w:rFonts w:ascii="Calibri" w:hAnsi="Calibri" w:cs="Calibri"/>
                <w:color w:val="000000"/>
                <w:sz w:val="22"/>
                <w:szCs w:val="22"/>
              </w:rPr>
              <w:br/>
              <w:t>Gwarancja: Gwarancja producenta - 12 miesięcy</w:t>
            </w:r>
            <w:r>
              <w:rPr>
                <w:rFonts w:ascii="Calibri" w:hAnsi="Calibri" w:cs="Calibri"/>
                <w:color w:val="000000"/>
                <w:sz w:val="22"/>
                <w:szCs w:val="22"/>
              </w:rPr>
              <w:br/>
              <w:t>Rodzaj baterii: akumulator</w:t>
            </w:r>
            <w:r>
              <w:rPr>
                <w:rFonts w:ascii="Calibri" w:hAnsi="Calibri" w:cs="Calibri"/>
                <w:color w:val="000000"/>
                <w:sz w:val="22"/>
                <w:szCs w:val="22"/>
              </w:rPr>
              <w:br/>
              <w:t>Napięcie baterii: 1.2 V</w:t>
            </w:r>
            <w:r>
              <w:rPr>
                <w:rFonts w:ascii="Calibri" w:hAnsi="Calibri" w:cs="Calibri"/>
                <w:color w:val="000000"/>
                <w:sz w:val="22"/>
                <w:szCs w:val="22"/>
              </w:rPr>
              <w:br/>
              <w:t>Długość: 50.5 mm</w:t>
            </w:r>
            <w:r>
              <w:rPr>
                <w:rFonts w:ascii="Calibri" w:hAnsi="Calibri" w:cs="Calibri"/>
                <w:color w:val="000000"/>
                <w:sz w:val="22"/>
                <w:szCs w:val="22"/>
              </w:rPr>
              <w:br/>
              <w:t>Pojemność typowa: 2000 mAh</w:t>
            </w:r>
            <w:r>
              <w:rPr>
                <w:rFonts w:ascii="Calibri" w:hAnsi="Calibri" w:cs="Calibri"/>
                <w:color w:val="000000"/>
                <w:sz w:val="22"/>
                <w:szCs w:val="22"/>
              </w:rPr>
              <w:br/>
              <w:t xml:space="preserve">System chemiczny: niklowo-metalowo-wodorkowy  </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AD76CB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2572BE3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4</w:t>
            </w:r>
          </w:p>
        </w:tc>
      </w:tr>
      <w:tr w:rsidR="006757E6" w14:paraId="10421DAB" w14:textId="77777777" w:rsidTr="00E50CA9">
        <w:trPr>
          <w:trHeight w:val="27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9E5E7E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20</w:t>
            </w:r>
          </w:p>
        </w:tc>
        <w:tc>
          <w:tcPr>
            <w:tcW w:w="5860" w:type="dxa"/>
            <w:tcBorders>
              <w:top w:val="single" w:sz="4" w:space="0" w:color="4472C4"/>
              <w:left w:val="single" w:sz="4" w:space="0" w:color="4472C4"/>
              <w:bottom w:val="single" w:sz="4" w:space="0" w:color="4472C4"/>
              <w:right w:val="single" w:sz="4" w:space="0" w:color="4472C4"/>
            </w:tcBorders>
            <w:shd w:val="clear" w:color="auto" w:fill="auto"/>
            <w:hideMark/>
          </w:tcPr>
          <w:p w14:paraId="13FE2937" w14:textId="77777777" w:rsidR="006757E6" w:rsidRDefault="006757E6">
            <w:pPr>
              <w:rPr>
                <w:rFonts w:ascii="Calibri" w:hAnsi="Calibri" w:cs="Calibri"/>
                <w:color w:val="000000"/>
                <w:sz w:val="22"/>
                <w:szCs w:val="22"/>
              </w:rPr>
            </w:pPr>
            <w:r>
              <w:rPr>
                <w:rFonts w:ascii="Calibri" w:hAnsi="Calibri" w:cs="Calibri"/>
                <w:b/>
                <w:bCs/>
                <w:color w:val="000000"/>
                <w:sz w:val="22"/>
                <w:szCs w:val="22"/>
              </w:rPr>
              <w:t xml:space="preserve">Akumulator AAA </w:t>
            </w:r>
            <w:r>
              <w:rPr>
                <w:rFonts w:ascii="Calibri" w:hAnsi="Calibri" w:cs="Calibri"/>
                <w:color w:val="000000"/>
                <w:sz w:val="22"/>
                <w:szCs w:val="22"/>
              </w:rPr>
              <w:t>HR03 800 mAh                                                         Ilość w opakowaniu: 4 szt.</w:t>
            </w:r>
            <w:r>
              <w:rPr>
                <w:rFonts w:ascii="Calibri" w:hAnsi="Calibri" w:cs="Calibri"/>
                <w:color w:val="000000"/>
                <w:sz w:val="22"/>
                <w:szCs w:val="22"/>
              </w:rPr>
              <w:br/>
              <w:t>Gwarancja: Gwarancja producenta - 12 miesięcy</w:t>
            </w:r>
            <w:r>
              <w:rPr>
                <w:rFonts w:ascii="Calibri" w:hAnsi="Calibri" w:cs="Calibri"/>
                <w:color w:val="000000"/>
                <w:sz w:val="22"/>
                <w:szCs w:val="22"/>
              </w:rPr>
              <w:br/>
              <w:t>Rodzaj baterii: akumulator</w:t>
            </w:r>
            <w:r>
              <w:rPr>
                <w:rFonts w:ascii="Calibri" w:hAnsi="Calibri" w:cs="Calibri"/>
                <w:color w:val="000000"/>
                <w:sz w:val="22"/>
                <w:szCs w:val="22"/>
              </w:rPr>
              <w:br/>
              <w:t>Napięcie baterii: 1.2 V</w:t>
            </w:r>
            <w:r>
              <w:rPr>
                <w:rFonts w:ascii="Calibri" w:hAnsi="Calibri" w:cs="Calibri"/>
                <w:color w:val="000000"/>
                <w:sz w:val="22"/>
                <w:szCs w:val="22"/>
              </w:rPr>
              <w:br/>
              <w:t>Średnica: 10.5 mm</w:t>
            </w:r>
            <w:r>
              <w:rPr>
                <w:rFonts w:ascii="Calibri" w:hAnsi="Calibri" w:cs="Calibri"/>
                <w:color w:val="000000"/>
                <w:sz w:val="22"/>
                <w:szCs w:val="22"/>
              </w:rPr>
              <w:br/>
              <w:t>Wysokość: 44.5 mm</w:t>
            </w:r>
            <w:r>
              <w:rPr>
                <w:rFonts w:ascii="Calibri" w:hAnsi="Calibri" w:cs="Calibri"/>
                <w:color w:val="000000"/>
                <w:sz w:val="22"/>
                <w:szCs w:val="22"/>
              </w:rPr>
              <w:br/>
              <w:t>Pojemność typowa: 800 mAh</w:t>
            </w:r>
            <w:r>
              <w:rPr>
                <w:rFonts w:ascii="Calibri" w:hAnsi="Calibri" w:cs="Calibri"/>
                <w:color w:val="000000"/>
                <w:sz w:val="22"/>
                <w:szCs w:val="22"/>
              </w:rPr>
              <w:br/>
              <w:t>System chemiczny: niklowo-metalowo-wodorkowy</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187FE17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CF9A52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4</w:t>
            </w:r>
          </w:p>
        </w:tc>
      </w:tr>
      <w:tr w:rsidR="006757E6" w14:paraId="611B2BB3" w14:textId="77777777" w:rsidTr="00E50CA9">
        <w:trPr>
          <w:trHeight w:val="69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5378E1B1"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21</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5F772275" w14:textId="77777777" w:rsidR="006757E6" w:rsidRDefault="006757E6">
            <w:pPr>
              <w:rPr>
                <w:rFonts w:ascii="Calibri" w:hAnsi="Calibri" w:cs="Calibri"/>
                <w:color w:val="000000"/>
                <w:sz w:val="22"/>
                <w:szCs w:val="22"/>
              </w:rPr>
            </w:pPr>
            <w:r>
              <w:rPr>
                <w:rFonts w:ascii="Calibri" w:hAnsi="Calibri" w:cs="Calibri"/>
                <w:b/>
                <w:bCs/>
                <w:color w:val="000000"/>
                <w:sz w:val="22"/>
                <w:szCs w:val="22"/>
              </w:rPr>
              <w:t>Zszywki</w:t>
            </w:r>
            <w:r>
              <w:rPr>
                <w:rFonts w:ascii="Calibri" w:hAnsi="Calibri" w:cs="Calibri"/>
                <w:color w:val="000000"/>
                <w:sz w:val="22"/>
                <w:szCs w:val="22"/>
              </w:rPr>
              <w:t xml:space="preserve"> - rozmiar 24/6                                                                                 Liczba sztuk w opakowaniu - 1000 sztuk</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7871D691"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4241606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37D233B6" w14:textId="77777777" w:rsidTr="00E50CA9">
        <w:trPr>
          <w:trHeight w:val="6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A685049"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22</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bottom"/>
            <w:hideMark/>
          </w:tcPr>
          <w:p w14:paraId="3EDCEDB1" w14:textId="77777777" w:rsidR="006757E6" w:rsidRDefault="006757E6">
            <w:pPr>
              <w:rPr>
                <w:rFonts w:ascii="Calibri" w:hAnsi="Calibri" w:cs="Calibri"/>
                <w:color w:val="000000"/>
                <w:sz w:val="22"/>
                <w:szCs w:val="22"/>
              </w:rPr>
            </w:pPr>
            <w:r>
              <w:rPr>
                <w:rFonts w:ascii="Calibri" w:hAnsi="Calibri" w:cs="Calibri"/>
                <w:b/>
                <w:bCs/>
                <w:color w:val="000000"/>
                <w:sz w:val="22"/>
                <w:szCs w:val="22"/>
              </w:rPr>
              <w:t>Zszywki</w:t>
            </w:r>
            <w:r>
              <w:rPr>
                <w:rFonts w:ascii="Calibri" w:hAnsi="Calibri" w:cs="Calibri"/>
                <w:color w:val="000000"/>
                <w:sz w:val="22"/>
                <w:szCs w:val="22"/>
              </w:rPr>
              <w:t xml:space="preserve"> - rozmiar 26/6                                                                                 Liczba sztuk w opakowaniu - 1000 sztuk</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C976BBA"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180CA2E7"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10</w:t>
            </w:r>
          </w:p>
        </w:tc>
      </w:tr>
      <w:tr w:rsidR="006757E6" w14:paraId="6ACC2FFE" w14:textId="77777777" w:rsidTr="00E50CA9">
        <w:trPr>
          <w:trHeight w:val="12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1616A503"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23</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7DC51A09" w14:textId="77777777" w:rsidR="006757E6" w:rsidRDefault="006757E6">
            <w:pPr>
              <w:rPr>
                <w:rFonts w:ascii="Calibri" w:hAnsi="Calibri" w:cs="Calibri"/>
                <w:b/>
                <w:bCs/>
                <w:color w:val="000000"/>
                <w:sz w:val="22"/>
                <w:szCs w:val="22"/>
              </w:rPr>
            </w:pPr>
            <w:r>
              <w:rPr>
                <w:rFonts w:ascii="Calibri" w:hAnsi="Calibri" w:cs="Calibri"/>
                <w:b/>
                <w:bCs/>
                <w:color w:val="000000"/>
                <w:sz w:val="22"/>
                <w:szCs w:val="22"/>
              </w:rPr>
              <w:t xml:space="preserve">Spinacz </w:t>
            </w:r>
            <w:r>
              <w:rPr>
                <w:rFonts w:ascii="Calibri" w:hAnsi="Calibri" w:cs="Calibri"/>
                <w:color w:val="000000"/>
                <w:sz w:val="22"/>
                <w:szCs w:val="22"/>
              </w:rPr>
              <w:t xml:space="preserve">biurowy okrągły; galwanizowany; z wygiętym noskiem ułatwiającym spinanie dokumentów;                                      opakowanie zawiera 100 sztuk;                                                                    rozmiar: 28 mm </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D84C31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Opakowanie</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93CC130"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1</w:t>
            </w:r>
          </w:p>
        </w:tc>
      </w:tr>
      <w:tr w:rsidR="006757E6" w14:paraId="35A49E4D" w14:textId="77777777" w:rsidTr="00E50CA9">
        <w:trPr>
          <w:trHeight w:val="900"/>
        </w:trPr>
        <w:tc>
          <w:tcPr>
            <w:tcW w:w="620"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365A1025"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24</w:t>
            </w:r>
          </w:p>
        </w:tc>
        <w:tc>
          <w:tcPr>
            <w:tcW w:w="586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82A326F" w14:textId="77777777" w:rsidR="006757E6" w:rsidRDefault="006757E6">
            <w:pPr>
              <w:rPr>
                <w:rFonts w:ascii="Calibri" w:hAnsi="Calibri" w:cs="Calibri"/>
                <w:color w:val="000000"/>
                <w:sz w:val="22"/>
                <w:szCs w:val="22"/>
              </w:rPr>
            </w:pPr>
            <w:r>
              <w:rPr>
                <w:rFonts w:ascii="Calibri" w:hAnsi="Calibri" w:cs="Calibri"/>
                <w:b/>
                <w:bCs/>
                <w:color w:val="000000"/>
                <w:sz w:val="22"/>
                <w:szCs w:val="22"/>
              </w:rPr>
              <w:t>Długopis trójkątny</w:t>
            </w:r>
            <w:r>
              <w:rPr>
                <w:rFonts w:ascii="Calibri" w:hAnsi="Calibri" w:cs="Calibri"/>
                <w:color w:val="000000"/>
                <w:sz w:val="22"/>
                <w:szCs w:val="22"/>
              </w:rPr>
              <w:t xml:space="preserve"> ze skuwką. Zestaw w etui 4 sztuki. Mix kolorów. Kulka pisząca o średnicy: XB z grubą okrągłą końcówką. </w:t>
            </w:r>
          </w:p>
        </w:tc>
        <w:tc>
          <w:tcPr>
            <w:tcW w:w="1261"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5DDA1BE"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Zestaw</w:t>
            </w:r>
          </w:p>
        </w:tc>
        <w:tc>
          <w:tcPr>
            <w:tcW w:w="1468"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292D28F"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w:t>
            </w:r>
          </w:p>
        </w:tc>
      </w:tr>
      <w:tr w:rsidR="006757E6" w14:paraId="7DC8EA62" w14:textId="77777777" w:rsidTr="00E50CA9">
        <w:trPr>
          <w:trHeight w:val="1500"/>
        </w:trPr>
        <w:tc>
          <w:tcPr>
            <w:tcW w:w="620"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759CE76"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25</w:t>
            </w:r>
          </w:p>
        </w:tc>
        <w:tc>
          <w:tcPr>
            <w:tcW w:w="5860" w:type="dxa"/>
            <w:tcBorders>
              <w:top w:val="single" w:sz="4" w:space="0" w:color="4472C4"/>
              <w:left w:val="single" w:sz="4" w:space="0" w:color="4472C4"/>
              <w:bottom w:val="single" w:sz="4" w:space="0" w:color="4472C4"/>
              <w:right w:val="single" w:sz="4" w:space="0" w:color="4472C4"/>
            </w:tcBorders>
            <w:shd w:val="clear" w:color="D9E1F2" w:fill="D9E1F2"/>
            <w:vAlign w:val="bottom"/>
            <w:hideMark/>
          </w:tcPr>
          <w:p w14:paraId="1B523A38" w14:textId="77777777" w:rsidR="006757E6" w:rsidRDefault="006757E6">
            <w:pPr>
              <w:rPr>
                <w:rFonts w:ascii="Calibri" w:hAnsi="Calibri" w:cs="Calibri"/>
                <w:color w:val="000000"/>
                <w:sz w:val="22"/>
                <w:szCs w:val="22"/>
              </w:rPr>
            </w:pPr>
            <w:r>
              <w:rPr>
                <w:rFonts w:ascii="Calibri" w:hAnsi="Calibri" w:cs="Calibri"/>
                <w:b/>
                <w:bCs/>
                <w:color w:val="000000"/>
                <w:sz w:val="22"/>
                <w:szCs w:val="22"/>
              </w:rPr>
              <w:t>Tonery do drukarki Canon MF645 Cx:</w:t>
            </w:r>
            <w:r>
              <w:rPr>
                <w:rFonts w:ascii="Calibri" w:hAnsi="Calibri" w:cs="Calibri"/>
                <w:color w:val="000000"/>
                <w:sz w:val="22"/>
                <w:szCs w:val="22"/>
              </w:rPr>
              <w:br/>
              <w:t>Kaseta z tonerem Canon 054 kolor Black – 1 szt.</w:t>
            </w:r>
            <w:r>
              <w:rPr>
                <w:rFonts w:ascii="Calibri" w:hAnsi="Calibri" w:cs="Calibri"/>
                <w:color w:val="000000"/>
                <w:sz w:val="22"/>
                <w:szCs w:val="22"/>
              </w:rPr>
              <w:br/>
              <w:t>Kaseta z tonerem Canon 054 kolor Cyan  – 1 szt,</w:t>
            </w:r>
            <w:r>
              <w:rPr>
                <w:rFonts w:ascii="Calibri" w:hAnsi="Calibri" w:cs="Calibri"/>
                <w:color w:val="000000"/>
                <w:sz w:val="22"/>
                <w:szCs w:val="22"/>
              </w:rPr>
              <w:br/>
              <w:t>Kaseta z tonerem Canon 054 kolor Magenta  – 1 szt.</w:t>
            </w:r>
            <w:r>
              <w:rPr>
                <w:rFonts w:ascii="Calibri" w:hAnsi="Calibri" w:cs="Calibri"/>
                <w:color w:val="000000"/>
                <w:sz w:val="22"/>
                <w:szCs w:val="22"/>
              </w:rPr>
              <w:br/>
              <w:t>Kaseta z tonerem Canon 054 kolor Yellow  – 1 szt.</w:t>
            </w:r>
          </w:p>
        </w:tc>
        <w:tc>
          <w:tcPr>
            <w:tcW w:w="1261"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3C903668"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szt.</w:t>
            </w:r>
          </w:p>
        </w:tc>
        <w:tc>
          <w:tcPr>
            <w:tcW w:w="1468" w:type="dxa"/>
            <w:tcBorders>
              <w:top w:val="single" w:sz="4" w:space="0" w:color="4472C4"/>
              <w:left w:val="single" w:sz="4" w:space="0" w:color="4472C4"/>
              <w:bottom w:val="single" w:sz="4" w:space="0" w:color="4472C4"/>
              <w:right w:val="single" w:sz="4" w:space="0" w:color="4472C4"/>
            </w:tcBorders>
            <w:shd w:val="clear" w:color="D9E1F2" w:fill="D9E1F2"/>
            <w:noWrap/>
            <w:vAlign w:val="center"/>
            <w:hideMark/>
          </w:tcPr>
          <w:p w14:paraId="0384193D" w14:textId="77777777" w:rsidR="006757E6" w:rsidRDefault="006757E6">
            <w:pPr>
              <w:jc w:val="center"/>
              <w:rPr>
                <w:rFonts w:ascii="Calibri" w:hAnsi="Calibri" w:cs="Calibri"/>
                <w:color w:val="000000"/>
                <w:sz w:val="22"/>
                <w:szCs w:val="22"/>
              </w:rPr>
            </w:pPr>
            <w:r>
              <w:rPr>
                <w:rFonts w:ascii="Calibri" w:hAnsi="Calibri" w:cs="Calibri"/>
                <w:color w:val="000000"/>
                <w:sz w:val="22"/>
                <w:szCs w:val="22"/>
              </w:rPr>
              <w:t>4</w:t>
            </w:r>
          </w:p>
        </w:tc>
      </w:tr>
    </w:tbl>
    <w:p w14:paraId="150D41B0" w14:textId="5FF62471" w:rsidR="000D624D" w:rsidRDefault="000D624D" w:rsidP="000D624D">
      <w:pPr>
        <w:tabs>
          <w:tab w:val="left" w:pos="3948"/>
        </w:tabs>
        <w:autoSpaceDE w:val="0"/>
        <w:autoSpaceDN w:val="0"/>
        <w:adjustRightInd w:val="0"/>
        <w:outlineLvl w:val="0"/>
        <w:rPr>
          <w:rFonts w:ascii="Adagio_Slab" w:hAnsi="Adagio_Slab"/>
          <w:b/>
          <w:sz w:val="20"/>
          <w:szCs w:val="20"/>
        </w:rPr>
      </w:pPr>
    </w:p>
    <w:p w14:paraId="00E0E7AF" w14:textId="4F24D5E0" w:rsidR="001C3A02" w:rsidRDefault="001C3A02" w:rsidP="000D624D">
      <w:pPr>
        <w:tabs>
          <w:tab w:val="left" w:pos="3948"/>
        </w:tabs>
        <w:autoSpaceDE w:val="0"/>
        <w:autoSpaceDN w:val="0"/>
        <w:adjustRightInd w:val="0"/>
        <w:outlineLvl w:val="0"/>
        <w:rPr>
          <w:rFonts w:ascii="Adagio_Slab" w:hAnsi="Adagio_Slab"/>
          <w:b/>
          <w:sz w:val="20"/>
          <w:szCs w:val="20"/>
        </w:rPr>
      </w:pPr>
    </w:p>
    <w:p w14:paraId="532DE025" w14:textId="21FCD4B8" w:rsidR="001C3A02" w:rsidRDefault="001C3A02" w:rsidP="000D624D">
      <w:pPr>
        <w:tabs>
          <w:tab w:val="left" w:pos="3948"/>
        </w:tabs>
        <w:autoSpaceDE w:val="0"/>
        <w:autoSpaceDN w:val="0"/>
        <w:adjustRightInd w:val="0"/>
        <w:outlineLvl w:val="0"/>
        <w:rPr>
          <w:rFonts w:ascii="Adagio_Slab" w:hAnsi="Adagio_Slab"/>
          <w:b/>
          <w:sz w:val="20"/>
          <w:szCs w:val="20"/>
        </w:rPr>
      </w:pPr>
    </w:p>
    <w:p w14:paraId="7B79522F" w14:textId="7852CFE1" w:rsidR="001C3A02" w:rsidRDefault="001C3A02" w:rsidP="000D624D">
      <w:pPr>
        <w:tabs>
          <w:tab w:val="left" w:pos="3948"/>
        </w:tabs>
        <w:autoSpaceDE w:val="0"/>
        <w:autoSpaceDN w:val="0"/>
        <w:adjustRightInd w:val="0"/>
        <w:outlineLvl w:val="0"/>
        <w:rPr>
          <w:rFonts w:ascii="Adagio_Slab" w:hAnsi="Adagio_Slab"/>
          <w:b/>
          <w:sz w:val="20"/>
          <w:szCs w:val="20"/>
        </w:rPr>
      </w:pPr>
    </w:p>
    <w:p w14:paraId="1BFDDFDB" w14:textId="15195E78" w:rsidR="001C3A02" w:rsidRDefault="001C3A02" w:rsidP="000D624D">
      <w:pPr>
        <w:tabs>
          <w:tab w:val="left" w:pos="3948"/>
        </w:tabs>
        <w:autoSpaceDE w:val="0"/>
        <w:autoSpaceDN w:val="0"/>
        <w:adjustRightInd w:val="0"/>
        <w:outlineLvl w:val="0"/>
        <w:rPr>
          <w:rFonts w:ascii="Adagio_Slab" w:hAnsi="Adagio_Slab"/>
          <w:b/>
          <w:sz w:val="20"/>
          <w:szCs w:val="20"/>
        </w:rPr>
      </w:pPr>
      <w:r>
        <w:rPr>
          <w:rFonts w:ascii="Adagio_Slab" w:hAnsi="Adagio_Slab"/>
          <w:b/>
          <w:sz w:val="20"/>
          <w:szCs w:val="20"/>
        </w:rPr>
        <w:t xml:space="preserve">Część 2 </w:t>
      </w:r>
    </w:p>
    <w:p w14:paraId="0949D872" w14:textId="71013F63" w:rsidR="001C3A02" w:rsidRDefault="001C3A02" w:rsidP="000D624D">
      <w:pPr>
        <w:tabs>
          <w:tab w:val="left" w:pos="3948"/>
        </w:tabs>
        <w:autoSpaceDE w:val="0"/>
        <w:autoSpaceDN w:val="0"/>
        <w:adjustRightInd w:val="0"/>
        <w:outlineLvl w:val="0"/>
        <w:rPr>
          <w:rFonts w:ascii="Adagio_Slab" w:hAnsi="Adagio_Slab"/>
          <w:b/>
          <w:sz w:val="20"/>
          <w:szCs w:val="20"/>
        </w:rPr>
      </w:pPr>
    </w:p>
    <w:tbl>
      <w:tblPr>
        <w:tblW w:w="9828" w:type="dxa"/>
        <w:tblCellMar>
          <w:left w:w="70" w:type="dxa"/>
          <w:right w:w="70" w:type="dxa"/>
        </w:tblCellMar>
        <w:tblLook w:val="04A0" w:firstRow="1" w:lastRow="0" w:firstColumn="1" w:lastColumn="0" w:noHBand="0" w:noVBand="1"/>
      </w:tblPr>
      <w:tblGrid>
        <w:gridCol w:w="18"/>
        <w:gridCol w:w="542"/>
        <w:gridCol w:w="5956"/>
        <w:gridCol w:w="1559"/>
        <w:gridCol w:w="1134"/>
        <w:gridCol w:w="619"/>
      </w:tblGrid>
      <w:tr w:rsidR="001C3A02" w:rsidRPr="001C3A02" w14:paraId="7BDC789F" w14:textId="77777777" w:rsidTr="00E50CA9">
        <w:trPr>
          <w:gridAfter w:val="1"/>
          <w:wAfter w:w="619" w:type="dxa"/>
          <w:trHeight w:val="300"/>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6D887" w14:textId="77777777" w:rsidR="001C3A02" w:rsidRPr="00B8397E" w:rsidRDefault="001C3A02" w:rsidP="00144794">
            <w:pPr>
              <w:jc w:val="center"/>
              <w:rPr>
                <w:b/>
                <w:bCs/>
                <w:color w:val="000000"/>
                <w:sz w:val="18"/>
                <w:szCs w:val="18"/>
              </w:rPr>
            </w:pPr>
            <w:r w:rsidRPr="00B8397E">
              <w:rPr>
                <w:b/>
                <w:bCs/>
                <w:color w:val="000000"/>
                <w:sz w:val="18"/>
                <w:szCs w:val="18"/>
              </w:rPr>
              <w:t>Lp</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4D8D9D5E" w14:textId="77777777" w:rsidR="001C3A02" w:rsidRPr="00B8397E" w:rsidRDefault="001C3A02" w:rsidP="00144794">
            <w:pPr>
              <w:rPr>
                <w:b/>
                <w:bCs/>
                <w:color w:val="000000"/>
                <w:sz w:val="18"/>
                <w:szCs w:val="18"/>
              </w:rPr>
            </w:pPr>
            <w:r w:rsidRPr="00B8397E">
              <w:rPr>
                <w:b/>
                <w:bCs/>
                <w:color w:val="000000"/>
                <w:sz w:val="18"/>
                <w:szCs w:val="18"/>
              </w:rPr>
              <w:t>opis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DAEF52" w14:textId="77777777" w:rsidR="001C3A02" w:rsidRPr="00B8397E" w:rsidRDefault="001C3A02" w:rsidP="00144794">
            <w:pPr>
              <w:jc w:val="center"/>
              <w:rPr>
                <w:b/>
                <w:bCs/>
                <w:color w:val="000000"/>
                <w:sz w:val="18"/>
                <w:szCs w:val="18"/>
              </w:rPr>
            </w:pPr>
            <w:r w:rsidRPr="00B8397E">
              <w:rPr>
                <w:b/>
                <w:bCs/>
                <w:color w:val="000000"/>
                <w:sz w:val="18"/>
                <w:szCs w:val="18"/>
              </w:rPr>
              <w:t>Jednostka miary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1C0445" w14:textId="77777777" w:rsidR="001C3A02" w:rsidRPr="00B8397E" w:rsidRDefault="001C3A02" w:rsidP="00144794">
            <w:pPr>
              <w:jc w:val="center"/>
              <w:rPr>
                <w:b/>
                <w:bCs/>
                <w:color w:val="000000"/>
                <w:sz w:val="18"/>
                <w:szCs w:val="18"/>
              </w:rPr>
            </w:pPr>
            <w:r w:rsidRPr="00B8397E">
              <w:rPr>
                <w:b/>
                <w:bCs/>
                <w:color w:val="000000"/>
                <w:sz w:val="18"/>
                <w:szCs w:val="18"/>
              </w:rPr>
              <w:t xml:space="preserve">suma </w:t>
            </w:r>
          </w:p>
        </w:tc>
      </w:tr>
      <w:tr w:rsidR="001C3A02" w:rsidRPr="001C3A02" w14:paraId="6EA89A05" w14:textId="77777777" w:rsidTr="00E50CA9">
        <w:trPr>
          <w:gridAfter w:val="1"/>
          <w:wAfter w:w="619" w:type="dxa"/>
          <w:trHeight w:val="1380"/>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540C5662" w14:textId="77777777" w:rsidR="001C3A02" w:rsidRPr="00B8397E" w:rsidRDefault="001C3A02" w:rsidP="00144794">
            <w:pPr>
              <w:jc w:val="center"/>
              <w:rPr>
                <w:sz w:val="18"/>
                <w:szCs w:val="18"/>
              </w:rPr>
            </w:pPr>
            <w:r w:rsidRPr="00B8397E">
              <w:rPr>
                <w:sz w:val="18"/>
                <w:szCs w:val="18"/>
              </w:rPr>
              <w:lastRenderedPageBreak/>
              <w:t>1</w:t>
            </w:r>
          </w:p>
        </w:tc>
        <w:tc>
          <w:tcPr>
            <w:tcW w:w="5956" w:type="dxa"/>
            <w:tcBorders>
              <w:top w:val="nil"/>
              <w:left w:val="nil"/>
              <w:bottom w:val="single" w:sz="4" w:space="0" w:color="auto"/>
              <w:right w:val="single" w:sz="4" w:space="0" w:color="auto"/>
            </w:tcBorders>
            <w:shd w:val="clear" w:color="D9E1F2" w:fill="FFFFFF"/>
            <w:vAlign w:val="center"/>
            <w:hideMark/>
          </w:tcPr>
          <w:p w14:paraId="785AD9B8" w14:textId="77777777" w:rsidR="001C3A02" w:rsidRPr="00B8397E" w:rsidRDefault="001C3A02" w:rsidP="00144794">
            <w:pPr>
              <w:rPr>
                <w:sz w:val="18"/>
                <w:szCs w:val="18"/>
              </w:rPr>
            </w:pPr>
            <w:r w:rsidRPr="00B8397E">
              <w:rPr>
                <w:b/>
                <w:bCs/>
                <w:sz w:val="18"/>
                <w:szCs w:val="18"/>
              </w:rPr>
              <w:t>BATERIA ALKAICZNA AAA /</w:t>
            </w:r>
            <w:r w:rsidRPr="00B8397E">
              <w:rPr>
                <w:sz w:val="18"/>
                <w:szCs w:val="18"/>
              </w:rPr>
              <w:t xml:space="preserve"> LR03 Alkaline Power x4</w:t>
            </w:r>
            <w:r w:rsidRPr="00B8397E">
              <w:rPr>
                <w:sz w:val="18"/>
                <w:szCs w:val="18"/>
              </w:rPr>
              <w:br/>
              <w:t>Oznaczenie typu baterii : Bateria alkaliczna</w:t>
            </w:r>
            <w:r w:rsidRPr="00B8397E">
              <w:rPr>
                <w:sz w:val="18"/>
                <w:szCs w:val="18"/>
              </w:rPr>
              <w:br/>
              <w:t>Oznaczenie rozmiaru baterii : R03 / AAA</w:t>
            </w:r>
            <w:r w:rsidRPr="00B8397E">
              <w:rPr>
                <w:sz w:val="18"/>
                <w:szCs w:val="18"/>
              </w:rPr>
              <w:br/>
              <w:t>Napięcie [V] : 1,50</w:t>
            </w:r>
            <w:r w:rsidRPr="00B8397E">
              <w:rPr>
                <w:sz w:val="18"/>
                <w:szCs w:val="18"/>
              </w:rPr>
              <w:br/>
              <w:t>Zawartość opakowania : blister 4 sztuki.</w:t>
            </w:r>
          </w:p>
        </w:tc>
        <w:tc>
          <w:tcPr>
            <w:tcW w:w="1559" w:type="dxa"/>
            <w:tcBorders>
              <w:top w:val="nil"/>
              <w:left w:val="nil"/>
              <w:bottom w:val="single" w:sz="4" w:space="0" w:color="auto"/>
              <w:right w:val="single" w:sz="4" w:space="0" w:color="auto"/>
            </w:tcBorders>
            <w:shd w:val="clear" w:color="D9E1F2" w:fill="FFFFFF"/>
            <w:noWrap/>
            <w:vAlign w:val="center"/>
            <w:hideMark/>
          </w:tcPr>
          <w:p w14:paraId="505F6C2B" w14:textId="77777777" w:rsidR="001C3A02" w:rsidRPr="00B8397E" w:rsidRDefault="001C3A02" w:rsidP="00144794">
            <w:pPr>
              <w:jc w:val="center"/>
              <w:rPr>
                <w:sz w:val="18"/>
                <w:szCs w:val="18"/>
              </w:rPr>
            </w:pPr>
            <w:r w:rsidRPr="00B8397E">
              <w:rPr>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77C57F11" w14:textId="77777777" w:rsidR="001C3A02" w:rsidRPr="00B8397E" w:rsidRDefault="001C3A02" w:rsidP="00144794">
            <w:pPr>
              <w:jc w:val="center"/>
              <w:rPr>
                <w:sz w:val="18"/>
                <w:szCs w:val="18"/>
              </w:rPr>
            </w:pPr>
            <w:r w:rsidRPr="00B8397E">
              <w:rPr>
                <w:sz w:val="18"/>
                <w:szCs w:val="18"/>
              </w:rPr>
              <w:t>4</w:t>
            </w:r>
          </w:p>
        </w:tc>
      </w:tr>
      <w:tr w:rsidR="001C3A02" w:rsidRPr="001C3A02" w14:paraId="7BF51068" w14:textId="77777777" w:rsidTr="00E50CA9">
        <w:trPr>
          <w:gridAfter w:val="1"/>
          <w:wAfter w:w="619" w:type="dxa"/>
          <w:trHeight w:val="120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29B2EB" w14:textId="77777777" w:rsidR="001C3A02" w:rsidRPr="00B8397E" w:rsidRDefault="001C3A02" w:rsidP="00144794">
            <w:pPr>
              <w:jc w:val="center"/>
              <w:rPr>
                <w:sz w:val="18"/>
                <w:szCs w:val="18"/>
              </w:rPr>
            </w:pPr>
            <w:r w:rsidRPr="00B8397E">
              <w:rPr>
                <w:sz w:val="18"/>
                <w:szCs w:val="18"/>
              </w:rPr>
              <w:t>2</w:t>
            </w:r>
          </w:p>
        </w:tc>
        <w:tc>
          <w:tcPr>
            <w:tcW w:w="5956" w:type="dxa"/>
            <w:tcBorders>
              <w:top w:val="nil"/>
              <w:left w:val="nil"/>
              <w:bottom w:val="single" w:sz="4" w:space="0" w:color="auto"/>
              <w:right w:val="single" w:sz="4" w:space="0" w:color="auto"/>
            </w:tcBorders>
            <w:shd w:val="clear" w:color="auto" w:fill="auto"/>
            <w:vAlign w:val="center"/>
            <w:hideMark/>
          </w:tcPr>
          <w:p w14:paraId="3BC1BA03" w14:textId="77777777" w:rsidR="001C3A02" w:rsidRPr="00B8397E" w:rsidRDefault="001C3A02" w:rsidP="00144794">
            <w:pPr>
              <w:rPr>
                <w:sz w:val="18"/>
                <w:szCs w:val="18"/>
              </w:rPr>
            </w:pPr>
            <w:r w:rsidRPr="00B8397E">
              <w:rPr>
                <w:b/>
                <w:bCs/>
                <w:sz w:val="18"/>
                <w:szCs w:val="18"/>
              </w:rPr>
              <w:t>BATERIA ALKAICZNA Alkaline Power</w:t>
            </w:r>
            <w:r w:rsidRPr="00B8397E">
              <w:rPr>
                <w:sz w:val="18"/>
                <w:szCs w:val="18"/>
              </w:rPr>
              <w:t xml:space="preserve"> LR6/AA x 4</w:t>
            </w:r>
            <w:r w:rsidRPr="00B8397E">
              <w:rPr>
                <w:sz w:val="18"/>
                <w:szCs w:val="18"/>
              </w:rPr>
              <w:br/>
              <w:t>Oznaczenie typu baterii : Bateria alkaliczna</w:t>
            </w:r>
            <w:r w:rsidRPr="00B8397E">
              <w:rPr>
                <w:sz w:val="18"/>
                <w:szCs w:val="18"/>
              </w:rPr>
              <w:br/>
              <w:t>Oznaczenie rozmiaru baterii : R6 / AA</w:t>
            </w:r>
            <w:r w:rsidRPr="00B8397E">
              <w:rPr>
                <w:sz w:val="18"/>
                <w:szCs w:val="18"/>
              </w:rPr>
              <w:br/>
              <w:t>Napięcie [V] : 1,50</w:t>
            </w:r>
            <w:r w:rsidRPr="00B8397E">
              <w:rPr>
                <w:sz w:val="18"/>
                <w:szCs w:val="18"/>
              </w:rPr>
              <w:br/>
              <w:t xml:space="preserve">Zawartość opakowania : blister 4 sztuki.                    </w:t>
            </w:r>
          </w:p>
        </w:tc>
        <w:tc>
          <w:tcPr>
            <w:tcW w:w="1559" w:type="dxa"/>
            <w:tcBorders>
              <w:top w:val="nil"/>
              <w:left w:val="nil"/>
              <w:bottom w:val="single" w:sz="4" w:space="0" w:color="auto"/>
              <w:right w:val="single" w:sz="4" w:space="0" w:color="auto"/>
            </w:tcBorders>
            <w:shd w:val="clear" w:color="auto" w:fill="auto"/>
            <w:noWrap/>
            <w:vAlign w:val="center"/>
            <w:hideMark/>
          </w:tcPr>
          <w:p w14:paraId="1209DA5D" w14:textId="77777777" w:rsidR="001C3A02" w:rsidRPr="00B8397E" w:rsidRDefault="001C3A02" w:rsidP="00144794">
            <w:pPr>
              <w:jc w:val="center"/>
              <w:rPr>
                <w:sz w:val="18"/>
                <w:szCs w:val="18"/>
              </w:rPr>
            </w:pPr>
            <w:r w:rsidRPr="00B8397E">
              <w:rPr>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1F0ACA06" w14:textId="77777777" w:rsidR="001C3A02" w:rsidRPr="00B8397E" w:rsidRDefault="001C3A02" w:rsidP="00144794">
            <w:pPr>
              <w:jc w:val="center"/>
              <w:rPr>
                <w:sz w:val="18"/>
                <w:szCs w:val="18"/>
              </w:rPr>
            </w:pPr>
            <w:r w:rsidRPr="00B8397E">
              <w:rPr>
                <w:sz w:val="18"/>
                <w:szCs w:val="18"/>
              </w:rPr>
              <w:t>3</w:t>
            </w:r>
          </w:p>
        </w:tc>
      </w:tr>
      <w:tr w:rsidR="001C3A02" w:rsidRPr="001C3A02" w14:paraId="161B04D3" w14:textId="77777777" w:rsidTr="00E50CA9">
        <w:trPr>
          <w:gridAfter w:val="1"/>
          <w:wAfter w:w="619" w:type="dxa"/>
          <w:trHeight w:val="1055"/>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038369E2" w14:textId="77777777" w:rsidR="001C3A02" w:rsidRPr="00B8397E" w:rsidRDefault="001C3A02" w:rsidP="00144794">
            <w:pPr>
              <w:jc w:val="center"/>
              <w:rPr>
                <w:sz w:val="18"/>
                <w:szCs w:val="18"/>
              </w:rPr>
            </w:pPr>
            <w:r w:rsidRPr="001C3A02">
              <w:rPr>
                <w:sz w:val="18"/>
                <w:szCs w:val="18"/>
              </w:rPr>
              <w:t>3</w:t>
            </w:r>
          </w:p>
        </w:tc>
        <w:tc>
          <w:tcPr>
            <w:tcW w:w="5956" w:type="dxa"/>
            <w:tcBorders>
              <w:top w:val="nil"/>
              <w:left w:val="nil"/>
              <w:bottom w:val="single" w:sz="4" w:space="0" w:color="auto"/>
              <w:right w:val="single" w:sz="4" w:space="0" w:color="auto"/>
            </w:tcBorders>
            <w:shd w:val="clear" w:color="000000" w:fill="FFFFFF"/>
            <w:vAlign w:val="center"/>
            <w:hideMark/>
          </w:tcPr>
          <w:p w14:paraId="6381BF91" w14:textId="77777777" w:rsidR="001C3A02" w:rsidRPr="00B8397E" w:rsidRDefault="001C3A02" w:rsidP="00144794">
            <w:pPr>
              <w:rPr>
                <w:color w:val="000000"/>
                <w:sz w:val="18"/>
                <w:szCs w:val="18"/>
              </w:rPr>
            </w:pPr>
            <w:r w:rsidRPr="00B8397E">
              <w:rPr>
                <w:b/>
                <w:bCs/>
                <w:color w:val="000000"/>
                <w:sz w:val="18"/>
                <w:szCs w:val="18"/>
              </w:rPr>
              <w:t>KOPERTY B4</w:t>
            </w:r>
            <w:r w:rsidRPr="00B8397E">
              <w:rPr>
                <w:color w:val="000000"/>
                <w:sz w:val="18"/>
                <w:szCs w:val="18"/>
              </w:rPr>
              <w:t xml:space="preserve"> </w:t>
            </w:r>
            <w:r w:rsidRPr="00B8397E">
              <w:rPr>
                <w:color w:val="000000"/>
                <w:sz w:val="18"/>
                <w:szCs w:val="18"/>
              </w:rPr>
              <w:br/>
              <w:t xml:space="preserve">3 rozszerzanymi bokami RBD HK </w:t>
            </w:r>
            <w:r w:rsidRPr="00B8397E">
              <w:rPr>
                <w:color w:val="000000"/>
                <w:sz w:val="18"/>
                <w:szCs w:val="18"/>
              </w:rPr>
              <w:br/>
              <w:t xml:space="preserve">BIAŁE bez okienka wym. 250x353x40 mm, samoklejące </w:t>
            </w:r>
            <w:r w:rsidRPr="00B8397E">
              <w:rPr>
                <w:color w:val="000000"/>
                <w:sz w:val="18"/>
                <w:szCs w:val="18"/>
              </w:rPr>
              <w:br/>
              <w:t xml:space="preserve">z paskiem po krótszym boku; gramatura 120-130 g. </w:t>
            </w:r>
            <w:r w:rsidRPr="00B8397E">
              <w:rPr>
                <w:color w:val="000000"/>
                <w:sz w:val="18"/>
                <w:szCs w:val="18"/>
              </w:rPr>
              <w:br/>
              <w:t>opakowanie zbiorcze 25 szt.</w:t>
            </w:r>
          </w:p>
        </w:tc>
        <w:tc>
          <w:tcPr>
            <w:tcW w:w="1559" w:type="dxa"/>
            <w:tcBorders>
              <w:top w:val="nil"/>
              <w:left w:val="nil"/>
              <w:bottom w:val="single" w:sz="4" w:space="0" w:color="auto"/>
              <w:right w:val="single" w:sz="4" w:space="0" w:color="auto"/>
            </w:tcBorders>
            <w:shd w:val="clear" w:color="000000" w:fill="FFFFFF"/>
            <w:noWrap/>
            <w:vAlign w:val="center"/>
            <w:hideMark/>
          </w:tcPr>
          <w:p w14:paraId="039F0DEC" w14:textId="77777777" w:rsidR="001C3A02" w:rsidRPr="00B8397E" w:rsidRDefault="001C3A02" w:rsidP="00144794">
            <w:pPr>
              <w:jc w:val="center"/>
              <w:rPr>
                <w:color w:val="000000"/>
                <w:sz w:val="18"/>
                <w:szCs w:val="18"/>
              </w:rPr>
            </w:pPr>
            <w:r w:rsidRPr="00B8397E">
              <w:rPr>
                <w:color w:val="000000"/>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07E5CDF6" w14:textId="77777777" w:rsidR="001C3A02" w:rsidRPr="00B8397E" w:rsidRDefault="001C3A02" w:rsidP="00144794">
            <w:pPr>
              <w:jc w:val="center"/>
              <w:rPr>
                <w:sz w:val="18"/>
                <w:szCs w:val="18"/>
              </w:rPr>
            </w:pPr>
            <w:r w:rsidRPr="00B8397E">
              <w:rPr>
                <w:sz w:val="18"/>
                <w:szCs w:val="18"/>
              </w:rPr>
              <w:t>2</w:t>
            </w:r>
          </w:p>
        </w:tc>
      </w:tr>
      <w:tr w:rsidR="001C3A02" w:rsidRPr="001C3A02" w14:paraId="45AB2F3E" w14:textId="77777777" w:rsidTr="00E50CA9">
        <w:trPr>
          <w:gridAfter w:val="1"/>
          <w:wAfter w:w="619" w:type="dxa"/>
          <w:trHeight w:val="120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594DDCF" w14:textId="77777777" w:rsidR="001C3A02" w:rsidRPr="00B8397E" w:rsidRDefault="001C3A02" w:rsidP="00144794">
            <w:pPr>
              <w:jc w:val="center"/>
              <w:rPr>
                <w:sz w:val="18"/>
                <w:szCs w:val="18"/>
              </w:rPr>
            </w:pPr>
            <w:r w:rsidRPr="00B8397E">
              <w:rPr>
                <w:sz w:val="18"/>
                <w:szCs w:val="18"/>
              </w:rPr>
              <w:t>4</w:t>
            </w:r>
          </w:p>
        </w:tc>
        <w:tc>
          <w:tcPr>
            <w:tcW w:w="5956" w:type="dxa"/>
            <w:tcBorders>
              <w:top w:val="nil"/>
              <w:left w:val="nil"/>
              <w:bottom w:val="single" w:sz="4" w:space="0" w:color="auto"/>
              <w:right w:val="single" w:sz="4" w:space="0" w:color="auto"/>
            </w:tcBorders>
            <w:shd w:val="clear" w:color="000000" w:fill="FFFFFF"/>
            <w:vAlign w:val="center"/>
            <w:hideMark/>
          </w:tcPr>
          <w:p w14:paraId="5B0E08CB" w14:textId="77777777" w:rsidR="001C3A02" w:rsidRPr="00B8397E" w:rsidRDefault="001C3A02" w:rsidP="00144794">
            <w:pPr>
              <w:rPr>
                <w:color w:val="000000"/>
                <w:sz w:val="18"/>
                <w:szCs w:val="18"/>
              </w:rPr>
            </w:pPr>
            <w:r w:rsidRPr="00B8397E">
              <w:rPr>
                <w:b/>
                <w:bCs/>
                <w:color w:val="000000"/>
                <w:sz w:val="18"/>
                <w:szCs w:val="18"/>
              </w:rPr>
              <w:t xml:space="preserve">KOPERTY C4 </w:t>
            </w:r>
            <w:r w:rsidRPr="00B8397E">
              <w:rPr>
                <w:b/>
                <w:bCs/>
                <w:color w:val="000000"/>
                <w:sz w:val="18"/>
                <w:szCs w:val="18"/>
              </w:rPr>
              <w:br/>
            </w:r>
            <w:r w:rsidRPr="00B8397E">
              <w:rPr>
                <w:color w:val="000000"/>
                <w:sz w:val="18"/>
                <w:szCs w:val="18"/>
              </w:rPr>
              <w:t>białe HK Bong Business Mail 229x324 mm, samoklejące z paskiem po krótszym boku, 250 szt./op.</w:t>
            </w:r>
            <w:r w:rsidRPr="00B8397E">
              <w:rPr>
                <w:color w:val="000000"/>
                <w:sz w:val="18"/>
                <w:szCs w:val="18"/>
              </w:rPr>
              <w:br/>
              <w:t>Papier offsetowy, Kolor: biały, Z poddrukiem w stalowo - szarym kolorze Gramatura 90 g/m2 Opakowanie 250 szt.</w:t>
            </w:r>
          </w:p>
        </w:tc>
        <w:tc>
          <w:tcPr>
            <w:tcW w:w="1559" w:type="dxa"/>
            <w:tcBorders>
              <w:top w:val="nil"/>
              <w:left w:val="nil"/>
              <w:bottom w:val="single" w:sz="4" w:space="0" w:color="auto"/>
              <w:right w:val="single" w:sz="4" w:space="0" w:color="auto"/>
            </w:tcBorders>
            <w:shd w:val="clear" w:color="000000" w:fill="FFFFFF"/>
            <w:noWrap/>
            <w:vAlign w:val="center"/>
            <w:hideMark/>
          </w:tcPr>
          <w:p w14:paraId="44742F3C" w14:textId="77777777" w:rsidR="001C3A02" w:rsidRPr="00B8397E" w:rsidRDefault="001C3A02" w:rsidP="00144794">
            <w:pPr>
              <w:jc w:val="center"/>
              <w:rPr>
                <w:color w:val="000000"/>
                <w:sz w:val="18"/>
                <w:szCs w:val="18"/>
              </w:rPr>
            </w:pPr>
            <w:r w:rsidRPr="00B8397E">
              <w:rPr>
                <w:color w:val="000000"/>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3844E252" w14:textId="77777777" w:rsidR="001C3A02" w:rsidRPr="00B8397E" w:rsidRDefault="001C3A02" w:rsidP="00144794">
            <w:pPr>
              <w:jc w:val="center"/>
              <w:rPr>
                <w:sz w:val="18"/>
                <w:szCs w:val="18"/>
              </w:rPr>
            </w:pPr>
            <w:r w:rsidRPr="00B8397E">
              <w:rPr>
                <w:sz w:val="18"/>
                <w:szCs w:val="18"/>
              </w:rPr>
              <w:t>6</w:t>
            </w:r>
          </w:p>
        </w:tc>
      </w:tr>
      <w:tr w:rsidR="001C3A02" w:rsidRPr="001C3A02" w14:paraId="15E21106" w14:textId="77777777" w:rsidTr="00E50CA9">
        <w:trPr>
          <w:gridAfter w:val="1"/>
          <w:wAfter w:w="619" w:type="dxa"/>
          <w:trHeight w:val="761"/>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534033FD" w14:textId="77777777" w:rsidR="001C3A02" w:rsidRPr="00B8397E" w:rsidRDefault="001C3A02" w:rsidP="00144794">
            <w:pPr>
              <w:jc w:val="center"/>
              <w:rPr>
                <w:sz w:val="18"/>
                <w:szCs w:val="18"/>
              </w:rPr>
            </w:pPr>
            <w:r w:rsidRPr="001C3A02">
              <w:rPr>
                <w:sz w:val="18"/>
                <w:szCs w:val="18"/>
              </w:rPr>
              <w:t>5</w:t>
            </w:r>
          </w:p>
        </w:tc>
        <w:tc>
          <w:tcPr>
            <w:tcW w:w="5956" w:type="dxa"/>
            <w:tcBorders>
              <w:top w:val="nil"/>
              <w:left w:val="nil"/>
              <w:bottom w:val="single" w:sz="4" w:space="0" w:color="auto"/>
              <w:right w:val="single" w:sz="4" w:space="0" w:color="auto"/>
            </w:tcBorders>
            <w:shd w:val="clear" w:color="D9E1F2" w:fill="FFFFFF"/>
            <w:vAlign w:val="center"/>
            <w:hideMark/>
          </w:tcPr>
          <w:p w14:paraId="61176246" w14:textId="77777777" w:rsidR="001C3A02" w:rsidRPr="00B8397E" w:rsidRDefault="001C3A02" w:rsidP="00144794">
            <w:pPr>
              <w:rPr>
                <w:color w:val="000000"/>
                <w:sz w:val="18"/>
                <w:szCs w:val="18"/>
              </w:rPr>
            </w:pPr>
            <w:r w:rsidRPr="00B8397E">
              <w:rPr>
                <w:b/>
                <w:bCs/>
                <w:color w:val="000000"/>
                <w:sz w:val="18"/>
                <w:szCs w:val="18"/>
              </w:rPr>
              <w:t xml:space="preserve">KOPERTY DL </w:t>
            </w:r>
            <w:r w:rsidRPr="00B8397E">
              <w:rPr>
                <w:b/>
                <w:bCs/>
                <w:color w:val="000000"/>
                <w:sz w:val="18"/>
                <w:szCs w:val="18"/>
              </w:rPr>
              <w:br/>
            </w:r>
            <w:r w:rsidRPr="00B8397E">
              <w:rPr>
                <w:color w:val="000000"/>
                <w:sz w:val="18"/>
                <w:szCs w:val="18"/>
              </w:rPr>
              <w:t xml:space="preserve">białe długie bez okienka Bong Business Mail HK o wymiarach 110x220 mm, samoklejące z paskiem po dłuższym boku, opakowanie 1000 szt. </w:t>
            </w:r>
          </w:p>
        </w:tc>
        <w:tc>
          <w:tcPr>
            <w:tcW w:w="1559" w:type="dxa"/>
            <w:tcBorders>
              <w:top w:val="nil"/>
              <w:left w:val="nil"/>
              <w:bottom w:val="single" w:sz="4" w:space="0" w:color="auto"/>
              <w:right w:val="single" w:sz="4" w:space="0" w:color="auto"/>
            </w:tcBorders>
            <w:shd w:val="clear" w:color="D9E1F2" w:fill="FFFFFF"/>
            <w:noWrap/>
            <w:vAlign w:val="center"/>
            <w:hideMark/>
          </w:tcPr>
          <w:p w14:paraId="592210D0" w14:textId="77777777" w:rsidR="001C3A02" w:rsidRPr="00B8397E" w:rsidRDefault="001C3A02" w:rsidP="00144794">
            <w:pPr>
              <w:jc w:val="center"/>
              <w:rPr>
                <w:color w:val="000000"/>
                <w:sz w:val="18"/>
                <w:szCs w:val="18"/>
              </w:rPr>
            </w:pPr>
            <w:r w:rsidRPr="00B8397E">
              <w:rPr>
                <w:color w:val="000000"/>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0AEBDF4C" w14:textId="77777777" w:rsidR="001C3A02" w:rsidRPr="00B8397E" w:rsidRDefault="001C3A02" w:rsidP="00144794">
            <w:pPr>
              <w:jc w:val="center"/>
              <w:rPr>
                <w:sz w:val="18"/>
                <w:szCs w:val="18"/>
              </w:rPr>
            </w:pPr>
            <w:r w:rsidRPr="00B8397E">
              <w:rPr>
                <w:sz w:val="18"/>
                <w:szCs w:val="18"/>
              </w:rPr>
              <w:t>1</w:t>
            </w:r>
          </w:p>
        </w:tc>
      </w:tr>
      <w:tr w:rsidR="001C3A02" w:rsidRPr="001C3A02" w14:paraId="4374A3B1" w14:textId="77777777" w:rsidTr="00E50CA9">
        <w:trPr>
          <w:gridAfter w:val="1"/>
          <w:wAfter w:w="619" w:type="dxa"/>
          <w:trHeight w:val="985"/>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B3BF51" w14:textId="77777777" w:rsidR="001C3A02" w:rsidRPr="00B8397E" w:rsidRDefault="001C3A02" w:rsidP="00144794">
            <w:pPr>
              <w:jc w:val="center"/>
              <w:rPr>
                <w:sz w:val="18"/>
                <w:szCs w:val="18"/>
              </w:rPr>
            </w:pPr>
            <w:r w:rsidRPr="001C3A02">
              <w:rPr>
                <w:sz w:val="18"/>
                <w:szCs w:val="18"/>
              </w:rPr>
              <w:t>6</w:t>
            </w:r>
          </w:p>
        </w:tc>
        <w:tc>
          <w:tcPr>
            <w:tcW w:w="5956" w:type="dxa"/>
            <w:tcBorders>
              <w:top w:val="nil"/>
              <w:left w:val="nil"/>
              <w:bottom w:val="single" w:sz="4" w:space="0" w:color="auto"/>
              <w:right w:val="single" w:sz="4" w:space="0" w:color="auto"/>
            </w:tcBorders>
            <w:shd w:val="clear" w:color="000000" w:fill="FFFFFF"/>
            <w:vAlign w:val="center"/>
            <w:hideMark/>
          </w:tcPr>
          <w:p w14:paraId="36BF3961" w14:textId="77777777" w:rsidR="001C3A02" w:rsidRPr="00B8397E" w:rsidRDefault="001C3A02" w:rsidP="00144794">
            <w:pPr>
              <w:rPr>
                <w:color w:val="000000"/>
                <w:sz w:val="18"/>
                <w:szCs w:val="18"/>
              </w:rPr>
            </w:pPr>
            <w:r w:rsidRPr="00B8397E">
              <w:rPr>
                <w:b/>
                <w:bCs/>
                <w:color w:val="000000"/>
                <w:sz w:val="18"/>
                <w:szCs w:val="18"/>
              </w:rPr>
              <w:t>KARTECZKI SAMOPRZYLEPN</w:t>
            </w:r>
            <w:r w:rsidRPr="00B8397E">
              <w:rPr>
                <w:color w:val="000000"/>
                <w:sz w:val="18"/>
                <w:szCs w:val="18"/>
              </w:rPr>
              <w:t xml:space="preserve">E  38x51 mm, mix 4 kolorów </w:t>
            </w:r>
            <w:r w:rsidRPr="00B8397E">
              <w:rPr>
                <w:color w:val="000000"/>
                <w:sz w:val="18"/>
                <w:szCs w:val="18"/>
              </w:rPr>
              <w:br/>
              <w:t>Notesy samoprzylepne o wymiarach 38mm x 51mm. W opakowaniu znajduje się 12 sztuk - po 4 szt. Każdy notes zawiera 100 kartek w jednym kolorze.</w:t>
            </w:r>
            <w:r w:rsidRPr="00B8397E">
              <w:rPr>
                <w:color w:val="000000"/>
                <w:sz w:val="18"/>
                <w:szCs w:val="18"/>
              </w:rPr>
              <w:br/>
              <w:t>Opakowanie zbiorcze 12x100 kartek</w:t>
            </w:r>
            <w:r w:rsidRPr="00B8397E">
              <w:rPr>
                <w:color w:val="000000"/>
                <w:sz w:val="18"/>
                <w:szCs w:val="18"/>
              </w:rPr>
              <w:br/>
              <w:t xml:space="preserve">kolory jaskrawe neonowe </w:t>
            </w:r>
          </w:p>
        </w:tc>
        <w:tc>
          <w:tcPr>
            <w:tcW w:w="1559" w:type="dxa"/>
            <w:tcBorders>
              <w:top w:val="nil"/>
              <w:left w:val="nil"/>
              <w:bottom w:val="single" w:sz="4" w:space="0" w:color="auto"/>
              <w:right w:val="single" w:sz="4" w:space="0" w:color="auto"/>
            </w:tcBorders>
            <w:shd w:val="clear" w:color="000000" w:fill="FFFFFF"/>
            <w:noWrap/>
            <w:vAlign w:val="center"/>
            <w:hideMark/>
          </w:tcPr>
          <w:p w14:paraId="6109057E" w14:textId="77777777" w:rsidR="001C3A02" w:rsidRPr="00B8397E" w:rsidRDefault="001C3A02" w:rsidP="00144794">
            <w:pPr>
              <w:jc w:val="center"/>
              <w:rPr>
                <w:color w:val="000000"/>
                <w:sz w:val="18"/>
                <w:szCs w:val="18"/>
              </w:rPr>
            </w:pPr>
            <w:r w:rsidRPr="00B8397E">
              <w:rPr>
                <w:color w:val="000000"/>
                <w:sz w:val="18"/>
                <w:szCs w:val="18"/>
              </w:rPr>
              <w:t>opakowanie</w:t>
            </w:r>
          </w:p>
        </w:tc>
        <w:tc>
          <w:tcPr>
            <w:tcW w:w="1134" w:type="dxa"/>
            <w:tcBorders>
              <w:top w:val="nil"/>
              <w:left w:val="nil"/>
              <w:bottom w:val="single" w:sz="4" w:space="0" w:color="auto"/>
              <w:right w:val="single" w:sz="4" w:space="0" w:color="auto"/>
            </w:tcBorders>
            <w:shd w:val="clear" w:color="D9E1F2" w:fill="FFFFFF"/>
            <w:noWrap/>
            <w:vAlign w:val="center"/>
            <w:hideMark/>
          </w:tcPr>
          <w:p w14:paraId="3224A903" w14:textId="77777777" w:rsidR="001C3A02" w:rsidRPr="00B8397E" w:rsidRDefault="001C3A02" w:rsidP="00144794">
            <w:pPr>
              <w:jc w:val="center"/>
              <w:rPr>
                <w:sz w:val="18"/>
                <w:szCs w:val="18"/>
              </w:rPr>
            </w:pPr>
            <w:r w:rsidRPr="00B8397E">
              <w:rPr>
                <w:sz w:val="18"/>
                <w:szCs w:val="18"/>
              </w:rPr>
              <w:t>2</w:t>
            </w:r>
          </w:p>
        </w:tc>
      </w:tr>
      <w:tr w:rsidR="001C3A02" w:rsidRPr="001C3A02" w14:paraId="13344F03" w14:textId="77777777" w:rsidTr="00E50CA9">
        <w:trPr>
          <w:gridAfter w:val="1"/>
          <w:wAfter w:w="619" w:type="dxa"/>
          <w:trHeight w:val="504"/>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6CB8A1B4" w14:textId="77777777" w:rsidR="001C3A02" w:rsidRPr="00B8397E" w:rsidRDefault="001C3A02" w:rsidP="00144794">
            <w:pPr>
              <w:jc w:val="center"/>
              <w:rPr>
                <w:sz w:val="18"/>
                <w:szCs w:val="18"/>
              </w:rPr>
            </w:pPr>
            <w:r w:rsidRPr="001C3A02">
              <w:rPr>
                <w:sz w:val="18"/>
                <w:szCs w:val="18"/>
              </w:rPr>
              <w:t>7</w:t>
            </w:r>
          </w:p>
        </w:tc>
        <w:tc>
          <w:tcPr>
            <w:tcW w:w="5956" w:type="dxa"/>
            <w:tcBorders>
              <w:top w:val="nil"/>
              <w:left w:val="nil"/>
              <w:bottom w:val="single" w:sz="4" w:space="0" w:color="auto"/>
              <w:right w:val="single" w:sz="4" w:space="0" w:color="auto"/>
            </w:tcBorders>
            <w:shd w:val="clear" w:color="D9E1F2" w:fill="FFFFFF"/>
            <w:vAlign w:val="center"/>
            <w:hideMark/>
          </w:tcPr>
          <w:p w14:paraId="02205F85" w14:textId="77777777" w:rsidR="001C3A02" w:rsidRPr="00B8397E" w:rsidRDefault="001C3A02" w:rsidP="00144794">
            <w:pPr>
              <w:rPr>
                <w:color w:val="000000"/>
                <w:sz w:val="18"/>
                <w:szCs w:val="18"/>
              </w:rPr>
            </w:pPr>
            <w:r w:rsidRPr="00B8397E">
              <w:rPr>
                <w:b/>
                <w:bCs/>
                <w:color w:val="000000"/>
                <w:sz w:val="18"/>
                <w:szCs w:val="18"/>
              </w:rPr>
              <w:t xml:space="preserve">KARTECZKI SAMOPRZYLEPNE </w:t>
            </w:r>
            <w:r w:rsidRPr="00B8397E">
              <w:rPr>
                <w:b/>
                <w:bCs/>
                <w:color w:val="000000"/>
                <w:sz w:val="18"/>
                <w:szCs w:val="18"/>
              </w:rPr>
              <w:br/>
            </w:r>
            <w:r w:rsidRPr="00B8397E">
              <w:rPr>
                <w:color w:val="000000"/>
                <w:sz w:val="18"/>
                <w:szCs w:val="18"/>
              </w:rPr>
              <w:t xml:space="preserve">wymiary bloczka 76x76mm, bloczki 400 kartek, kolory neonowe bez białego </w:t>
            </w:r>
          </w:p>
        </w:tc>
        <w:tc>
          <w:tcPr>
            <w:tcW w:w="1559" w:type="dxa"/>
            <w:tcBorders>
              <w:top w:val="nil"/>
              <w:left w:val="nil"/>
              <w:bottom w:val="single" w:sz="4" w:space="0" w:color="auto"/>
              <w:right w:val="single" w:sz="4" w:space="0" w:color="auto"/>
            </w:tcBorders>
            <w:shd w:val="clear" w:color="D9E1F2" w:fill="FFFFFF"/>
            <w:noWrap/>
            <w:vAlign w:val="center"/>
            <w:hideMark/>
          </w:tcPr>
          <w:p w14:paraId="2EFD1ECD"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3F935BC4" w14:textId="77777777" w:rsidR="001C3A02" w:rsidRPr="00B8397E" w:rsidRDefault="001C3A02" w:rsidP="00144794">
            <w:pPr>
              <w:jc w:val="center"/>
              <w:rPr>
                <w:sz w:val="18"/>
                <w:szCs w:val="18"/>
              </w:rPr>
            </w:pPr>
            <w:r w:rsidRPr="00B8397E">
              <w:rPr>
                <w:sz w:val="18"/>
                <w:szCs w:val="18"/>
              </w:rPr>
              <w:t>4</w:t>
            </w:r>
          </w:p>
        </w:tc>
      </w:tr>
      <w:tr w:rsidR="001C3A02" w:rsidRPr="001C3A02" w14:paraId="194B097D" w14:textId="77777777" w:rsidTr="00E50CA9">
        <w:trPr>
          <w:gridAfter w:val="1"/>
          <w:wAfter w:w="619" w:type="dxa"/>
          <w:trHeight w:val="568"/>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58C7F3A4" w14:textId="77777777" w:rsidR="001C3A02" w:rsidRPr="00B8397E" w:rsidRDefault="001C3A02" w:rsidP="00144794">
            <w:pPr>
              <w:jc w:val="center"/>
              <w:rPr>
                <w:sz w:val="18"/>
                <w:szCs w:val="18"/>
              </w:rPr>
            </w:pPr>
            <w:r w:rsidRPr="001C3A02">
              <w:rPr>
                <w:sz w:val="18"/>
                <w:szCs w:val="18"/>
              </w:rPr>
              <w:t>8</w:t>
            </w:r>
          </w:p>
        </w:tc>
        <w:tc>
          <w:tcPr>
            <w:tcW w:w="5956" w:type="dxa"/>
            <w:tcBorders>
              <w:top w:val="nil"/>
              <w:left w:val="nil"/>
              <w:bottom w:val="single" w:sz="4" w:space="0" w:color="auto"/>
              <w:right w:val="single" w:sz="4" w:space="0" w:color="auto"/>
            </w:tcBorders>
            <w:shd w:val="clear" w:color="D9E1F2" w:fill="FFFFFF"/>
            <w:vAlign w:val="center"/>
            <w:hideMark/>
          </w:tcPr>
          <w:p w14:paraId="09DAB459" w14:textId="77777777" w:rsidR="001C3A02" w:rsidRPr="00B8397E" w:rsidRDefault="001C3A02" w:rsidP="00144794">
            <w:pPr>
              <w:rPr>
                <w:color w:val="000000"/>
                <w:sz w:val="18"/>
                <w:szCs w:val="18"/>
              </w:rPr>
            </w:pPr>
            <w:r w:rsidRPr="00B8397E">
              <w:rPr>
                <w:b/>
                <w:bCs/>
                <w:color w:val="000000"/>
                <w:sz w:val="18"/>
                <w:szCs w:val="18"/>
              </w:rPr>
              <w:t>KARTECZKI SAMOPRZYLEPNE</w:t>
            </w:r>
            <w:r w:rsidRPr="00B8397E">
              <w:rPr>
                <w:color w:val="000000"/>
                <w:sz w:val="18"/>
                <w:szCs w:val="18"/>
              </w:rPr>
              <w:t xml:space="preserve"> </w:t>
            </w:r>
            <w:r w:rsidRPr="00B8397E">
              <w:rPr>
                <w:color w:val="000000"/>
                <w:sz w:val="18"/>
                <w:szCs w:val="18"/>
              </w:rPr>
              <w:br/>
              <w:t>wymiary bloczka 127x76 mm, w bloczku 100 kartek kolor zółty</w:t>
            </w:r>
          </w:p>
        </w:tc>
        <w:tc>
          <w:tcPr>
            <w:tcW w:w="1559" w:type="dxa"/>
            <w:tcBorders>
              <w:top w:val="nil"/>
              <w:left w:val="nil"/>
              <w:bottom w:val="single" w:sz="4" w:space="0" w:color="auto"/>
              <w:right w:val="single" w:sz="4" w:space="0" w:color="auto"/>
            </w:tcBorders>
            <w:shd w:val="clear" w:color="D9E1F2" w:fill="FFFFFF"/>
            <w:noWrap/>
            <w:vAlign w:val="center"/>
            <w:hideMark/>
          </w:tcPr>
          <w:p w14:paraId="26455EAD"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4E4DC9FF" w14:textId="77777777" w:rsidR="001C3A02" w:rsidRPr="00B8397E" w:rsidRDefault="001C3A02" w:rsidP="00144794">
            <w:pPr>
              <w:jc w:val="center"/>
              <w:rPr>
                <w:sz w:val="18"/>
                <w:szCs w:val="18"/>
              </w:rPr>
            </w:pPr>
            <w:r w:rsidRPr="00B8397E">
              <w:rPr>
                <w:sz w:val="18"/>
                <w:szCs w:val="18"/>
              </w:rPr>
              <w:t>20</w:t>
            </w:r>
          </w:p>
        </w:tc>
      </w:tr>
      <w:tr w:rsidR="001C3A02" w:rsidRPr="001C3A02" w14:paraId="2CED07D0" w14:textId="77777777" w:rsidTr="00E50CA9">
        <w:trPr>
          <w:gridAfter w:val="1"/>
          <w:wAfter w:w="619" w:type="dxa"/>
          <w:trHeight w:val="974"/>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6EB7CFAF" w14:textId="77777777" w:rsidR="001C3A02" w:rsidRPr="00B8397E" w:rsidRDefault="001C3A02" w:rsidP="00144794">
            <w:pPr>
              <w:jc w:val="center"/>
              <w:rPr>
                <w:sz w:val="18"/>
                <w:szCs w:val="18"/>
              </w:rPr>
            </w:pPr>
            <w:r w:rsidRPr="001C3A02">
              <w:rPr>
                <w:sz w:val="18"/>
                <w:szCs w:val="18"/>
              </w:rPr>
              <w:t>9</w:t>
            </w:r>
          </w:p>
        </w:tc>
        <w:tc>
          <w:tcPr>
            <w:tcW w:w="5956" w:type="dxa"/>
            <w:tcBorders>
              <w:top w:val="nil"/>
              <w:left w:val="nil"/>
              <w:bottom w:val="single" w:sz="4" w:space="0" w:color="auto"/>
              <w:right w:val="single" w:sz="4" w:space="0" w:color="auto"/>
            </w:tcBorders>
            <w:shd w:val="clear" w:color="auto" w:fill="auto"/>
            <w:vAlign w:val="center"/>
            <w:hideMark/>
          </w:tcPr>
          <w:p w14:paraId="1CA74D29" w14:textId="77777777" w:rsidR="001C3A02" w:rsidRPr="00B8397E" w:rsidRDefault="001C3A02" w:rsidP="00144794">
            <w:pPr>
              <w:rPr>
                <w:color w:val="000000"/>
                <w:sz w:val="18"/>
                <w:szCs w:val="18"/>
              </w:rPr>
            </w:pPr>
            <w:r w:rsidRPr="00B8397E">
              <w:rPr>
                <w:b/>
                <w:bCs/>
                <w:color w:val="000000"/>
                <w:sz w:val="18"/>
                <w:szCs w:val="18"/>
              </w:rPr>
              <w:t>TAŚMA KLEJĄCA BIUROWA</w:t>
            </w:r>
            <w:r w:rsidRPr="00B8397E">
              <w:rPr>
                <w:color w:val="000000"/>
                <w:sz w:val="18"/>
                <w:szCs w:val="18"/>
              </w:rPr>
              <w:t xml:space="preserve">  matowa umożliwiająca pisanie </w:t>
            </w:r>
            <w:r w:rsidRPr="00B8397E">
              <w:rPr>
                <w:color w:val="000000"/>
                <w:sz w:val="18"/>
                <w:szCs w:val="18"/>
              </w:rPr>
              <w:br/>
              <w:t xml:space="preserve">Uniwersalna, niemal niewidoczna po naklejeniu z możliwością pisania na taśmie wyprodukowana z polipropylenu, przezroczysta – lekko mleczna, łatwo i cicho rozwijana wymiary 19 mm x33m </w:t>
            </w:r>
          </w:p>
        </w:tc>
        <w:tc>
          <w:tcPr>
            <w:tcW w:w="1559" w:type="dxa"/>
            <w:tcBorders>
              <w:top w:val="nil"/>
              <w:left w:val="nil"/>
              <w:bottom w:val="single" w:sz="4" w:space="0" w:color="auto"/>
              <w:right w:val="single" w:sz="4" w:space="0" w:color="auto"/>
            </w:tcBorders>
            <w:shd w:val="clear" w:color="auto" w:fill="auto"/>
            <w:noWrap/>
            <w:vAlign w:val="center"/>
            <w:hideMark/>
          </w:tcPr>
          <w:p w14:paraId="5947D69D"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34013222" w14:textId="77777777" w:rsidR="001C3A02" w:rsidRPr="00B8397E" w:rsidRDefault="001C3A02" w:rsidP="00144794">
            <w:pPr>
              <w:jc w:val="center"/>
              <w:rPr>
                <w:sz w:val="18"/>
                <w:szCs w:val="18"/>
              </w:rPr>
            </w:pPr>
            <w:r w:rsidRPr="00B8397E">
              <w:rPr>
                <w:sz w:val="18"/>
                <w:szCs w:val="18"/>
              </w:rPr>
              <w:t>5</w:t>
            </w:r>
          </w:p>
        </w:tc>
      </w:tr>
      <w:tr w:rsidR="001C3A02" w:rsidRPr="001C3A02" w14:paraId="4339F3E4" w14:textId="77777777" w:rsidTr="00E50CA9">
        <w:trPr>
          <w:gridAfter w:val="1"/>
          <w:wAfter w:w="619" w:type="dxa"/>
          <w:trHeight w:val="1270"/>
        </w:trPr>
        <w:tc>
          <w:tcPr>
            <w:tcW w:w="560" w:type="dxa"/>
            <w:gridSpan w:val="2"/>
            <w:tcBorders>
              <w:top w:val="nil"/>
              <w:left w:val="single" w:sz="4" w:space="0" w:color="auto"/>
              <w:bottom w:val="single" w:sz="4" w:space="0" w:color="auto"/>
              <w:right w:val="single" w:sz="4" w:space="0" w:color="auto"/>
            </w:tcBorders>
            <w:shd w:val="clear" w:color="D9E1F2" w:fill="FFFFFF"/>
            <w:noWrap/>
            <w:vAlign w:val="center"/>
            <w:hideMark/>
          </w:tcPr>
          <w:p w14:paraId="1C5178A7" w14:textId="77777777" w:rsidR="001C3A02" w:rsidRPr="00B8397E" w:rsidRDefault="001C3A02" w:rsidP="00144794">
            <w:pPr>
              <w:jc w:val="center"/>
              <w:rPr>
                <w:sz w:val="18"/>
                <w:szCs w:val="18"/>
              </w:rPr>
            </w:pPr>
            <w:r w:rsidRPr="001C3A02">
              <w:rPr>
                <w:sz w:val="18"/>
                <w:szCs w:val="18"/>
              </w:rPr>
              <w:t>10</w:t>
            </w:r>
          </w:p>
        </w:tc>
        <w:tc>
          <w:tcPr>
            <w:tcW w:w="5956" w:type="dxa"/>
            <w:tcBorders>
              <w:top w:val="nil"/>
              <w:left w:val="nil"/>
              <w:bottom w:val="single" w:sz="4" w:space="0" w:color="auto"/>
              <w:right w:val="single" w:sz="4" w:space="0" w:color="auto"/>
            </w:tcBorders>
            <w:shd w:val="clear" w:color="auto" w:fill="auto"/>
            <w:vAlign w:val="center"/>
            <w:hideMark/>
          </w:tcPr>
          <w:p w14:paraId="7C8E5A15" w14:textId="77777777" w:rsidR="001C3A02" w:rsidRPr="00B8397E" w:rsidRDefault="001C3A02" w:rsidP="00144794">
            <w:pPr>
              <w:rPr>
                <w:color w:val="000000"/>
                <w:sz w:val="18"/>
                <w:szCs w:val="18"/>
              </w:rPr>
            </w:pPr>
            <w:r w:rsidRPr="00B8397E">
              <w:rPr>
                <w:b/>
                <w:bCs/>
                <w:color w:val="000000"/>
                <w:sz w:val="18"/>
                <w:szCs w:val="18"/>
              </w:rPr>
              <w:t>BIUWAR A2</w:t>
            </w:r>
            <w:r w:rsidRPr="00B8397E">
              <w:rPr>
                <w:b/>
                <w:bCs/>
                <w:color w:val="000000"/>
                <w:sz w:val="18"/>
                <w:szCs w:val="18"/>
              </w:rPr>
              <w:br/>
            </w:r>
            <w:r w:rsidRPr="00B8397E">
              <w:rPr>
                <w:color w:val="000000"/>
                <w:sz w:val="18"/>
                <w:szCs w:val="18"/>
              </w:rPr>
              <w:t>Kalendarz na kolejny rok kalendarzowy. Biuwar drukowany na papierze offset 80g,30 kartek, spód podklejany kartonem, całość klejona na górnej krawędzi, format netto  592x395mm, oznaczone tygodnie w kalendarzu podstawowym, przydatna linijka na każdej ze stron, dni tygodnia na każdej stronie, dlolna krawędź zabezpieczona listwą ochchronną przed zaginaniem kartek</w:t>
            </w:r>
          </w:p>
        </w:tc>
        <w:tc>
          <w:tcPr>
            <w:tcW w:w="1559" w:type="dxa"/>
            <w:tcBorders>
              <w:top w:val="nil"/>
              <w:left w:val="nil"/>
              <w:bottom w:val="single" w:sz="4" w:space="0" w:color="auto"/>
              <w:right w:val="single" w:sz="4" w:space="0" w:color="auto"/>
            </w:tcBorders>
            <w:shd w:val="clear" w:color="auto" w:fill="auto"/>
            <w:noWrap/>
            <w:vAlign w:val="center"/>
            <w:hideMark/>
          </w:tcPr>
          <w:p w14:paraId="7C22D967"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5FFB3555" w14:textId="77777777" w:rsidR="001C3A02" w:rsidRPr="00B8397E" w:rsidRDefault="001C3A02" w:rsidP="00144794">
            <w:pPr>
              <w:jc w:val="center"/>
              <w:rPr>
                <w:sz w:val="18"/>
                <w:szCs w:val="18"/>
              </w:rPr>
            </w:pPr>
            <w:r w:rsidRPr="00B8397E">
              <w:rPr>
                <w:sz w:val="18"/>
                <w:szCs w:val="18"/>
              </w:rPr>
              <w:t>2</w:t>
            </w:r>
          </w:p>
        </w:tc>
      </w:tr>
      <w:tr w:rsidR="001C3A02" w:rsidRPr="001C3A02" w14:paraId="41960F2C" w14:textId="77777777" w:rsidTr="00E50CA9">
        <w:trPr>
          <w:gridAfter w:val="1"/>
          <w:wAfter w:w="619" w:type="dxa"/>
          <w:trHeight w:val="557"/>
        </w:trPr>
        <w:tc>
          <w:tcPr>
            <w:tcW w:w="5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E4EE4" w14:textId="77777777" w:rsidR="001C3A02" w:rsidRPr="00B8397E" w:rsidRDefault="001C3A02" w:rsidP="00144794">
            <w:pPr>
              <w:jc w:val="center"/>
              <w:rPr>
                <w:sz w:val="18"/>
                <w:szCs w:val="18"/>
              </w:rPr>
            </w:pPr>
            <w:r w:rsidRPr="001C3A02">
              <w:rPr>
                <w:sz w:val="18"/>
                <w:szCs w:val="18"/>
              </w:rPr>
              <w:t>11</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4354B3B" w14:textId="77777777" w:rsidR="001C3A02" w:rsidRPr="00B8397E" w:rsidRDefault="001C3A02" w:rsidP="00144794">
            <w:pPr>
              <w:rPr>
                <w:color w:val="000000"/>
                <w:sz w:val="18"/>
                <w:szCs w:val="18"/>
              </w:rPr>
            </w:pPr>
            <w:r w:rsidRPr="00B8397E">
              <w:rPr>
                <w:b/>
                <w:bCs/>
                <w:color w:val="000000"/>
                <w:sz w:val="18"/>
                <w:szCs w:val="18"/>
              </w:rPr>
              <w:t>CHUSTECZKI MOKRE DO CZYSZCZENIA SOCZEWEK OKULARÓW I EKRANÓW</w:t>
            </w:r>
            <w:r w:rsidRPr="00B8397E">
              <w:rPr>
                <w:color w:val="000000"/>
                <w:sz w:val="18"/>
                <w:szCs w:val="18"/>
              </w:rPr>
              <w:t xml:space="preserve">                                                            chusteczki wyprodukowane z wysokiej jakości włókien celulozowych, nasączone specjalnym środkiem czyszczącym  przeznaczone do czyszczenia: soczewek okularów, szczególnie z wrażliwymi powłokami, powierzchni wyświetlaczy LCD, smartfonów, tabletów, laptopów bezpieczne dla samych soczewek, jak i dla powłok pokrywających soczewki</w:t>
            </w:r>
            <w:r w:rsidRPr="00B8397E">
              <w:rPr>
                <w:color w:val="000000"/>
                <w:sz w:val="18"/>
                <w:szCs w:val="18"/>
              </w:rPr>
              <w:br/>
              <w:t>wymiary: 155 x 130 mm</w:t>
            </w:r>
            <w:r w:rsidRPr="00B8397E">
              <w:rPr>
                <w:color w:val="000000"/>
                <w:sz w:val="18"/>
                <w:szCs w:val="18"/>
              </w:rPr>
              <w:br/>
              <w:t>opakowanie zawiera: 200 sztuk/chusteczek</w:t>
            </w:r>
            <w:r w:rsidRPr="00B8397E">
              <w:rPr>
                <w:color w:val="000000"/>
                <w:sz w:val="18"/>
                <w:szCs w:val="18"/>
              </w:rPr>
              <w:br/>
              <w:t>kolor chusteczek: biały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B93FE70" w14:textId="77777777" w:rsidR="001C3A02" w:rsidRPr="00B8397E" w:rsidRDefault="001C3A02" w:rsidP="00144794">
            <w:pPr>
              <w:jc w:val="center"/>
              <w:rPr>
                <w:color w:val="000000"/>
                <w:sz w:val="18"/>
                <w:szCs w:val="18"/>
              </w:rPr>
            </w:pPr>
            <w:r w:rsidRPr="00B8397E">
              <w:rPr>
                <w:color w:val="000000"/>
                <w:sz w:val="18"/>
                <w:szCs w:val="18"/>
              </w:rPr>
              <w:t xml:space="preserve">opakowanie </w:t>
            </w:r>
          </w:p>
        </w:tc>
        <w:tc>
          <w:tcPr>
            <w:tcW w:w="1134" w:type="dxa"/>
            <w:tcBorders>
              <w:top w:val="single" w:sz="4" w:space="0" w:color="auto"/>
              <w:left w:val="nil"/>
              <w:bottom w:val="single" w:sz="4" w:space="0" w:color="auto"/>
              <w:right w:val="single" w:sz="4" w:space="0" w:color="auto"/>
            </w:tcBorders>
            <w:shd w:val="clear" w:color="D9E1F2" w:fill="FFFFFF"/>
            <w:noWrap/>
            <w:vAlign w:val="center"/>
            <w:hideMark/>
          </w:tcPr>
          <w:p w14:paraId="1794C6A9" w14:textId="77777777" w:rsidR="001C3A02" w:rsidRPr="00B8397E" w:rsidRDefault="001C3A02" w:rsidP="00144794">
            <w:pPr>
              <w:jc w:val="center"/>
              <w:rPr>
                <w:sz w:val="18"/>
                <w:szCs w:val="18"/>
              </w:rPr>
            </w:pPr>
            <w:r w:rsidRPr="00B8397E">
              <w:rPr>
                <w:sz w:val="18"/>
                <w:szCs w:val="18"/>
              </w:rPr>
              <w:t>1</w:t>
            </w:r>
          </w:p>
        </w:tc>
      </w:tr>
      <w:tr w:rsidR="001C3A02" w:rsidRPr="001C3A02" w14:paraId="07CB279E" w14:textId="77777777" w:rsidTr="00E50CA9">
        <w:trPr>
          <w:gridAfter w:val="1"/>
          <w:wAfter w:w="619" w:type="dxa"/>
          <w:trHeight w:val="751"/>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D0D34B" w14:textId="77777777" w:rsidR="001C3A02" w:rsidRPr="00B8397E" w:rsidRDefault="001C3A02" w:rsidP="00144794">
            <w:pPr>
              <w:jc w:val="center"/>
              <w:rPr>
                <w:sz w:val="18"/>
                <w:szCs w:val="18"/>
              </w:rPr>
            </w:pPr>
            <w:r w:rsidRPr="001C3A02">
              <w:rPr>
                <w:sz w:val="18"/>
                <w:szCs w:val="18"/>
              </w:rPr>
              <w:t>12</w:t>
            </w:r>
          </w:p>
        </w:tc>
        <w:tc>
          <w:tcPr>
            <w:tcW w:w="5956" w:type="dxa"/>
            <w:tcBorders>
              <w:top w:val="nil"/>
              <w:left w:val="nil"/>
              <w:bottom w:val="single" w:sz="4" w:space="0" w:color="auto"/>
              <w:right w:val="single" w:sz="4" w:space="0" w:color="auto"/>
            </w:tcBorders>
            <w:shd w:val="clear" w:color="auto" w:fill="auto"/>
            <w:vAlign w:val="center"/>
            <w:hideMark/>
          </w:tcPr>
          <w:p w14:paraId="4A46A296" w14:textId="77777777" w:rsidR="001C3A02" w:rsidRPr="00B8397E" w:rsidRDefault="001C3A02" w:rsidP="00144794">
            <w:pPr>
              <w:rPr>
                <w:color w:val="000000"/>
                <w:sz w:val="18"/>
                <w:szCs w:val="18"/>
              </w:rPr>
            </w:pPr>
            <w:r w:rsidRPr="00B8397E">
              <w:rPr>
                <w:b/>
                <w:bCs/>
                <w:color w:val="000000"/>
                <w:sz w:val="18"/>
                <w:szCs w:val="18"/>
              </w:rPr>
              <w:t>DATOWNIK</w:t>
            </w:r>
            <w:r w:rsidRPr="00B8397E">
              <w:rPr>
                <w:color w:val="000000"/>
                <w:sz w:val="18"/>
                <w:szCs w:val="18"/>
              </w:rPr>
              <w:t xml:space="preserve"> </w:t>
            </w:r>
            <w:r w:rsidRPr="00B8397E">
              <w:rPr>
                <w:color w:val="000000"/>
                <w:sz w:val="18"/>
                <w:szCs w:val="18"/>
              </w:rPr>
              <w:br/>
              <w:t xml:space="preserve">samotuszujący,  format daty MA cyfrowy: RRRR-MM-DD        Wysokość czcionki 4 mm, daty mimimum do 2031 r. kolor tuszu czarny, </w:t>
            </w:r>
          </w:p>
        </w:tc>
        <w:tc>
          <w:tcPr>
            <w:tcW w:w="1559" w:type="dxa"/>
            <w:tcBorders>
              <w:top w:val="nil"/>
              <w:left w:val="nil"/>
              <w:bottom w:val="single" w:sz="4" w:space="0" w:color="auto"/>
              <w:right w:val="single" w:sz="4" w:space="0" w:color="auto"/>
            </w:tcBorders>
            <w:shd w:val="clear" w:color="auto" w:fill="auto"/>
            <w:noWrap/>
            <w:vAlign w:val="center"/>
            <w:hideMark/>
          </w:tcPr>
          <w:p w14:paraId="12D83321"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0B2E3C47" w14:textId="77777777" w:rsidR="001C3A02" w:rsidRPr="00B8397E" w:rsidRDefault="001C3A02" w:rsidP="00144794">
            <w:pPr>
              <w:jc w:val="center"/>
              <w:rPr>
                <w:sz w:val="18"/>
                <w:szCs w:val="18"/>
              </w:rPr>
            </w:pPr>
            <w:r w:rsidRPr="00B8397E">
              <w:rPr>
                <w:sz w:val="18"/>
                <w:szCs w:val="18"/>
              </w:rPr>
              <w:t>1</w:t>
            </w:r>
          </w:p>
        </w:tc>
      </w:tr>
      <w:tr w:rsidR="001C3A02" w:rsidRPr="001C3A02" w14:paraId="27637075" w14:textId="77777777" w:rsidTr="00E50CA9">
        <w:trPr>
          <w:gridAfter w:val="1"/>
          <w:wAfter w:w="619" w:type="dxa"/>
          <w:trHeight w:val="692"/>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BB983D" w14:textId="77777777" w:rsidR="001C3A02" w:rsidRPr="00B8397E" w:rsidRDefault="001C3A02" w:rsidP="00144794">
            <w:pPr>
              <w:jc w:val="center"/>
              <w:rPr>
                <w:sz w:val="18"/>
                <w:szCs w:val="18"/>
              </w:rPr>
            </w:pPr>
            <w:r w:rsidRPr="001C3A02">
              <w:rPr>
                <w:sz w:val="18"/>
                <w:szCs w:val="18"/>
              </w:rPr>
              <w:t>13</w:t>
            </w:r>
          </w:p>
        </w:tc>
        <w:tc>
          <w:tcPr>
            <w:tcW w:w="5956" w:type="dxa"/>
            <w:tcBorders>
              <w:top w:val="nil"/>
              <w:left w:val="nil"/>
              <w:bottom w:val="single" w:sz="4" w:space="0" w:color="auto"/>
              <w:right w:val="single" w:sz="4" w:space="0" w:color="auto"/>
            </w:tcBorders>
            <w:shd w:val="clear" w:color="auto" w:fill="auto"/>
            <w:vAlign w:val="center"/>
            <w:hideMark/>
          </w:tcPr>
          <w:p w14:paraId="12CC2CB6" w14:textId="77777777" w:rsidR="001C3A02" w:rsidRPr="00B8397E" w:rsidRDefault="001C3A02" w:rsidP="00144794">
            <w:pPr>
              <w:rPr>
                <w:color w:val="000000"/>
                <w:sz w:val="18"/>
                <w:szCs w:val="18"/>
              </w:rPr>
            </w:pPr>
            <w:r w:rsidRPr="00B8397E">
              <w:rPr>
                <w:b/>
                <w:bCs/>
                <w:color w:val="000000"/>
                <w:sz w:val="18"/>
                <w:szCs w:val="18"/>
              </w:rPr>
              <w:t>DATOWNIK</w:t>
            </w:r>
            <w:r w:rsidRPr="00B8397E">
              <w:rPr>
                <w:color w:val="000000"/>
                <w:sz w:val="18"/>
                <w:szCs w:val="18"/>
              </w:rPr>
              <w:t xml:space="preserve"> </w:t>
            </w:r>
            <w:r w:rsidRPr="00B8397E">
              <w:rPr>
                <w:color w:val="000000"/>
                <w:sz w:val="18"/>
                <w:szCs w:val="18"/>
              </w:rPr>
              <w:br/>
              <w:t>samotuszujący,  format daty MA cyfrowy: DD -MM- RRRR</w:t>
            </w:r>
            <w:r w:rsidRPr="00B8397E">
              <w:rPr>
                <w:color w:val="000000"/>
                <w:sz w:val="18"/>
                <w:szCs w:val="18"/>
              </w:rPr>
              <w:br/>
              <w:t xml:space="preserve">Wysokość czcionki 4 mm, daty mimimum do 2031 r. kolor tuszu czarny, </w:t>
            </w:r>
          </w:p>
        </w:tc>
        <w:tc>
          <w:tcPr>
            <w:tcW w:w="1559" w:type="dxa"/>
            <w:tcBorders>
              <w:top w:val="nil"/>
              <w:left w:val="nil"/>
              <w:bottom w:val="single" w:sz="4" w:space="0" w:color="auto"/>
              <w:right w:val="single" w:sz="4" w:space="0" w:color="auto"/>
            </w:tcBorders>
            <w:shd w:val="clear" w:color="auto" w:fill="auto"/>
            <w:noWrap/>
            <w:vAlign w:val="center"/>
            <w:hideMark/>
          </w:tcPr>
          <w:p w14:paraId="3DDBFFB5"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3BEDA86F" w14:textId="77777777" w:rsidR="001C3A02" w:rsidRPr="00B8397E" w:rsidRDefault="001C3A02" w:rsidP="00144794">
            <w:pPr>
              <w:jc w:val="center"/>
              <w:rPr>
                <w:sz w:val="18"/>
                <w:szCs w:val="18"/>
              </w:rPr>
            </w:pPr>
            <w:r w:rsidRPr="00B8397E">
              <w:rPr>
                <w:sz w:val="18"/>
                <w:szCs w:val="18"/>
              </w:rPr>
              <w:t>3</w:t>
            </w:r>
          </w:p>
        </w:tc>
      </w:tr>
      <w:tr w:rsidR="001C3A02" w:rsidRPr="001C3A02" w14:paraId="07096B7F" w14:textId="77777777" w:rsidTr="00E50CA9">
        <w:trPr>
          <w:gridAfter w:val="1"/>
          <w:wAfter w:w="619" w:type="dxa"/>
          <w:trHeight w:val="48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DE12F2" w14:textId="77777777" w:rsidR="001C3A02" w:rsidRPr="00B8397E" w:rsidRDefault="001C3A02" w:rsidP="00144794">
            <w:pPr>
              <w:jc w:val="center"/>
              <w:rPr>
                <w:sz w:val="18"/>
                <w:szCs w:val="18"/>
              </w:rPr>
            </w:pPr>
            <w:r w:rsidRPr="001C3A02">
              <w:rPr>
                <w:sz w:val="18"/>
                <w:szCs w:val="18"/>
              </w:rPr>
              <w:t>14</w:t>
            </w:r>
          </w:p>
        </w:tc>
        <w:tc>
          <w:tcPr>
            <w:tcW w:w="5956" w:type="dxa"/>
            <w:tcBorders>
              <w:top w:val="nil"/>
              <w:left w:val="nil"/>
              <w:bottom w:val="single" w:sz="4" w:space="0" w:color="auto"/>
              <w:right w:val="single" w:sz="4" w:space="0" w:color="auto"/>
            </w:tcBorders>
            <w:shd w:val="clear" w:color="auto" w:fill="auto"/>
            <w:vAlign w:val="center"/>
            <w:hideMark/>
          </w:tcPr>
          <w:p w14:paraId="5E898A9B" w14:textId="64871D3C" w:rsidR="001C3A02" w:rsidRPr="00B8397E" w:rsidRDefault="001C3A02" w:rsidP="00144794">
            <w:pPr>
              <w:rPr>
                <w:color w:val="000000"/>
                <w:sz w:val="18"/>
                <w:szCs w:val="18"/>
              </w:rPr>
            </w:pPr>
            <w:r w:rsidRPr="00B8397E">
              <w:rPr>
                <w:b/>
                <w:bCs/>
                <w:color w:val="000000"/>
                <w:sz w:val="18"/>
                <w:szCs w:val="18"/>
              </w:rPr>
              <w:t>TUSZ</w:t>
            </w:r>
            <w:r w:rsidRPr="00B8397E">
              <w:rPr>
                <w:color w:val="000000"/>
                <w:sz w:val="18"/>
                <w:szCs w:val="18"/>
              </w:rPr>
              <w:t xml:space="preserve"> </w:t>
            </w:r>
            <w:r w:rsidRPr="00B8397E">
              <w:rPr>
                <w:color w:val="000000"/>
                <w:sz w:val="18"/>
                <w:szCs w:val="18"/>
              </w:rPr>
              <w:br/>
              <w:t>do datownika bezolejowy. kolor tuszu czarny</w:t>
            </w:r>
            <w:r w:rsidR="00E50CA9">
              <w:rPr>
                <w:color w:val="000000"/>
                <w:sz w:val="18"/>
                <w:szCs w:val="18"/>
              </w:rPr>
              <w:t xml:space="preserve"> 30 ml.</w:t>
            </w:r>
          </w:p>
        </w:tc>
        <w:tc>
          <w:tcPr>
            <w:tcW w:w="1559" w:type="dxa"/>
            <w:tcBorders>
              <w:top w:val="nil"/>
              <w:left w:val="nil"/>
              <w:bottom w:val="single" w:sz="4" w:space="0" w:color="auto"/>
              <w:right w:val="single" w:sz="4" w:space="0" w:color="auto"/>
            </w:tcBorders>
            <w:shd w:val="clear" w:color="auto" w:fill="auto"/>
            <w:noWrap/>
            <w:vAlign w:val="center"/>
            <w:hideMark/>
          </w:tcPr>
          <w:p w14:paraId="5D973B17" w14:textId="77777777" w:rsidR="001C3A02" w:rsidRPr="00B8397E" w:rsidRDefault="001C3A02" w:rsidP="00144794">
            <w:pPr>
              <w:jc w:val="center"/>
              <w:rPr>
                <w:color w:val="000000"/>
                <w:sz w:val="18"/>
                <w:szCs w:val="18"/>
              </w:rPr>
            </w:pPr>
            <w:r w:rsidRPr="00B8397E">
              <w:rPr>
                <w:color w:val="000000"/>
                <w:sz w:val="18"/>
                <w:szCs w:val="18"/>
              </w:rPr>
              <w:t>szt.</w:t>
            </w:r>
          </w:p>
        </w:tc>
        <w:tc>
          <w:tcPr>
            <w:tcW w:w="1134" w:type="dxa"/>
            <w:tcBorders>
              <w:top w:val="nil"/>
              <w:left w:val="nil"/>
              <w:bottom w:val="single" w:sz="4" w:space="0" w:color="auto"/>
              <w:right w:val="single" w:sz="4" w:space="0" w:color="auto"/>
            </w:tcBorders>
            <w:shd w:val="clear" w:color="D9E1F2" w:fill="FFFFFF"/>
            <w:noWrap/>
            <w:vAlign w:val="center"/>
            <w:hideMark/>
          </w:tcPr>
          <w:p w14:paraId="0DC2D8F2" w14:textId="77777777" w:rsidR="001C3A02" w:rsidRPr="00B8397E" w:rsidRDefault="001C3A02" w:rsidP="00144794">
            <w:pPr>
              <w:jc w:val="center"/>
              <w:rPr>
                <w:sz w:val="18"/>
                <w:szCs w:val="18"/>
              </w:rPr>
            </w:pPr>
            <w:r w:rsidRPr="00B8397E">
              <w:rPr>
                <w:sz w:val="18"/>
                <w:szCs w:val="18"/>
              </w:rPr>
              <w:t>1</w:t>
            </w:r>
          </w:p>
        </w:tc>
      </w:tr>
      <w:tr w:rsidR="001C3A02" w:rsidRPr="001C3A02" w14:paraId="3417ED73" w14:textId="77777777" w:rsidTr="00E50CA9">
        <w:trPr>
          <w:gridAfter w:val="1"/>
          <w:wAfter w:w="619" w:type="dxa"/>
          <w:trHeight w:val="48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tcPr>
          <w:p w14:paraId="0F6DA7BA" w14:textId="77777777" w:rsidR="001C3A02" w:rsidRPr="001C3A02" w:rsidRDefault="001C3A02" w:rsidP="00144794">
            <w:pPr>
              <w:jc w:val="center"/>
              <w:rPr>
                <w:sz w:val="18"/>
                <w:szCs w:val="18"/>
              </w:rPr>
            </w:pPr>
            <w:r w:rsidRPr="001C3A02">
              <w:rPr>
                <w:sz w:val="18"/>
                <w:szCs w:val="18"/>
              </w:rPr>
              <w:lastRenderedPageBreak/>
              <w:t>15</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bottom"/>
          </w:tcPr>
          <w:p w14:paraId="7CC85412" w14:textId="77777777" w:rsidR="001C3A02" w:rsidRPr="001C3A02" w:rsidRDefault="001C3A02" w:rsidP="00144794">
            <w:pPr>
              <w:rPr>
                <w:b/>
                <w:bCs/>
                <w:color w:val="000000"/>
                <w:sz w:val="18"/>
                <w:szCs w:val="18"/>
              </w:rPr>
            </w:pPr>
            <w:r w:rsidRPr="001C3A02">
              <w:rPr>
                <w:color w:val="000000"/>
                <w:sz w:val="18"/>
                <w:szCs w:val="18"/>
              </w:rPr>
              <w:t>TONER HP COLOR LASERJET Pro MFP M476dn. - czarny CF380X (HP 312X) TONER HP CF380XC oryginalny</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4E3E03" w14:textId="77777777" w:rsidR="001C3A02" w:rsidRPr="001C3A02" w:rsidRDefault="001C3A02" w:rsidP="00144794">
            <w:pPr>
              <w:jc w:val="center"/>
              <w:rPr>
                <w:color w:val="000000"/>
                <w:sz w:val="18"/>
                <w:szCs w:val="18"/>
              </w:rPr>
            </w:pPr>
            <w:r w:rsidRPr="001C3A02">
              <w:rPr>
                <w:color w:val="000000"/>
                <w:sz w:val="18"/>
                <w:szCs w:val="18"/>
              </w:rPr>
              <w:t>szt.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ADBC26" w14:textId="77777777" w:rsidR="001C3A02" w:rsidRPr="001C3A02" w:rsidRDefault="001C3A02" w:rsidP="00144794">
            <w:pPr>
              <w:jc w:val="center"/>
              <w:rPr>
                <w:sz w:val="18"/>
                <w:szCs w:val="18"/>
              </w:rPr>
            </w:pPr>
            <w:r w:rsidRPr="001C3A02">
              <w:rPr>
                <w:color w:val="000000"/>
                <w:sz w:val="18"/>
                <w:szCs w:val="18"/>
              </w:rPr>
              <w:t>2</w:t>
            </w:r>
          </w:p>
        </w:tc>
      </w:tr>
      <w:tr w:rsidR="001C3A02" w:rsidRPr="001C3A02" w14:paraId="5D2FD288" w14:textId="77777777" w:rsidTr="00E50CA9">
        <w:trPr>
          <w:gridAfter w:val="1"/>
          <w:wAfter w:w="619" w:type="dxa"/>
          <w:trHeight w:val="48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tcPr>
          <w:p w14:paraId="14FD20FB" w14:textId="77777777" w:rsidR="001C3A02" w:rsidRPr="001C3A02" w:rsidRDefault="001C3A02" w:rsidP="00144794">
            <w:pPr>
              <w:jc w:val="center"/>
              <w:rPr>
                <w:sz w:val="18"/>
                <w:szCs w:val="18"/>
              </w:rPr>
            </w:pPr>
            <w:r w:rsidRPr="001C3A02">
              <w:rPr>
                <w:sz w:val="18"/>
                <w:szCs w:val="18"/>
              </w:rPr>
              <w:t>16</w:t>
            </w:r>
          </w:p>
        </w:tc>
        <w:tc>
          <w:tcPr>
            <w:tcW w:w="5956" w:type="dxa"/>
            <w:tcBorders>
              <w:top w:val="nil"/>
              <w:left w:val="single" w:sz="4" w:space="0" w:color="auto"/>
              <w:bottom w:val="single" w:sz="4" w:space="0" w:color="auto"/>
              <w:right w:val="single" w:sz="4" w:space="0" w:color="auto"/>
            </w:tcBorders>
            <w:shd w:val="clear" w:color="auto" w:fill="auto"/>
            <w:vAlign w:val="bottom"/>
          </w:tcPr>
          <w:p w14:paraId="4DE70C9B" w14:textId="77777777" w:rsidR="001C3A02" w:rsidRPr="001C3A02" w:rsidRDefault="001C3A02" w:rsidP="00144794">
            <w:pPr>
              <w:rPr>
                <w:b/>
                <w:bCs/>
                <w:color w:val="000000"/>
                <w:sz w:val="18"/>
                <w:szCs w:val="18"/>
              </w:rPr>
            </w:pPr>
            <w:r w:rsidRPr="001C3A02">
              <w:rPr>
                <w:color w:val="000000"/>
                <w:sz w:val="18"/>
                <w:szCs w:val="18"/>
              </w:rPr>
              <w:t>TONER HP COLOR LASERJET Pro MFP M476dn. - niebieski CF381A (HP 312A) TONER HP CF381AC oryginalny</w:t>
            </w:r>
          </w:p>
        </w:tc>
        <w:tc>
          <w:tcPr>
            <w:tcW w:w="1559" w:type="dxa"/>
            <w:tcBorders>
              <w:top w:val="nil"/>
              <w:left w:val="nil"/>
              <w:bottom w:val="single" w:sz="4" w:space="0" w:color="auto"/>
              <w:right w:val="single" w:sz="4" w:space="0" w:color="auto"/>
            </w:tcBorders>
            <w:shd w:val="clear" w:color="auto" w:fill="auto"/>
            <w:noWrap/>
            <w:vAlign w:val="center"/>
          </w:tcPr>
          <w:p w14:paraId="33DB84D4" w14:textId="77777777" w:rsidR="001C3A02" w:rsidRPr="001C3A02" w:rsidRDefault="001C3A02" w:rsidP="00144794">
            <w:pPr>
              <w:jc w:val="center"/>
              <w:rPr>
                <w:color w:val="000000"/>
                <w:sz w:val="18"/>
                <w:szCs w:val="18"/>
              </w:rPr>
            </w:pPr>
            <w:r w:rsidRPr="001C3A02">
              <w:rPr>
                <w:color w:val="000000"/>
                <w:sz w:val="18"/>
                <w:szCs w:val="18"/>
              </w:rPr>
              <w:t>szt.</w:t>
            </w:r>
          </w:p>
        </w:tc>
        <w:tc>
          <w:tcPr>
            <w:tcW w:w="1134" w:type="dxa"/>
            <w:tcBorders>
              <w:top w:val="nil"/>
              <w:left w:val="nil"/>
              <w:bottom w:val="single" w:sz="4" w:space="0" w:color="auto"/>
              <w:right w:val="single" w:sz="4" w:space="0" w:color="auto"/>
            </w:tcBorders>
            <w:shd w:val="clear" w:color="auto" w:fill="auto"/>
            <w:noWrap/>
            <w:vAlign w:val="bottom"/>
          </w:tcPr>
          <w:p w14:paraId="07838FC9" w14:textId="77777777" w:rsidR="001C3A02" w:rsidRPr="001C3A02" w:rsidRDefault="001C3A02" w:rsidP="00144794">
            <w:pPr>
              <w:jc w:val="center"/>
              <w:rPr>
                <w:sz w:val="18"/>
                <w:szCs w:val="18"/>
              </w:rPr>
            </w:pPr>
            <w:r w:rsidRPr="001C3A02">
              <w:rPr>
                <w:color w:val="000000"/>
                <w:sz w:val="18"/>
                <w:szCs w:val="18"/>
              </w:rPr>
              <w:t>1</w:t>
            </w:r>
          </w:p>
        </w:tc>
      </w:tr>
      <w:tr w:rsidR="001C3A02" w:rsidRPr="001C3A02" w14:paraId="6872895F" w14:textId="77777777" w:rsidTr="00E50CA9">
        <w:trPr>
          <w:gridAfter w:val="1"/>
          <w:wAfter w:w="619" w:type="dxa"/>
          <w:trHeight w:val="48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tcPr>
          <w:p w14:paraId="0EAC944F" w14:textId="77777777" w:rsidR="001C3A02" w:rsidRPr="001C3A02" w:rsidRDefault="001C3A02" w:rsidP="00144794">
            <w:pPr>
              <w:jc w:val="center"/>
              <w:rPr>
                <w:sz w:val="18"/>
                <w:szCs w:val="18"/>
              </w:rPr>
            </w:pPr>
            <w:r w:rsidRPr="001C3A02">
              <w:rPr>
                <w:sz w:val="18"/>
                <w:szCs w:val="18"/>
              </w:rPr>
              <w:t>17</w:t>
            </w:r>
          </w:p>
        </w:tc>
        <w:tc>
          <w:tcPr>
            <w:tcW w:w="5956" w:type="dxa"/>
            <w:tcBorders>
              <w:top w:val="nil"/>
              <w:left w:val="single" w:sz="4" w:space="0" w:color="auto"/>
              <w:bottom w:val="single" w:sz="4" w:space="0" w:color="auto"/>
              <w:right w:val="single" w:sz="4" w:space="0" w:color="auto"/>
            </w:tcBorders>
            <w:shd w:val="clear" w:color="auto" w:fill="auto"/>
            <w:vAlign w:val="bottom"/>
          </w:tcPr>
          <w:p w14:paraId="0DC25991" w14:textId="77777777" w:rsidR="001C3A02" w:rsidRPr="001C3A02" w:rsidRDefault="001C3A02" w:rsidP="00144794">
            <w:pPr>
              <w:rPr>
                <w:b/>
                <w:bCs/>
                <w:color w:val="000000"/>
                <w:sz w:val="18"/>
                <w:szCs w:val="18"/>
              </w:rPr>
            </w:pPr>
            <w:r w:rsidRPr="001C3A02">
              <w:rPr>
                <w:color w:val="000000"/>
                <w:sz w:val="18"/>
                <w:szCs w:val="18"/>
              </w:rPr>
              <w:t>TONER HP COLOR LASERJET Pro MFP M476dn. - żółty CF382A (HP 312A) TONER HP CF382AC oryginalny</w:t>
            </w:r>
          </w:p>
        </w:tc>
        <w:tc>
          <w:tcPr>
            <w:tcW w:w="1559" w:type="dxa"/>
            <w:tcBorders>
              <w:top w:val="nil"/>
              <w:left w:val="nil"/>
              <w:bottom w:val="single" w:sz="4" w:space="0" w:color="auto"/>
              <w:right w:val="single" w:sz="4" w:space="0" w:color="auto"/>
            </w:tcBorders>
            <w:shd w:val="clear" w:color="auto" w:fill="auto"/>
            <w:noWrap/>
            <w:vAlign w:val="center"/>
          </w:tcPr>
          <w:p w14:paraId="73F2D25C" w14:textId="77777777" w:rsidR="001C3A02" w:rsidRPr="001C3A02" w:rsidRDefault="001C3A02" w:rsidP="00144794">
            <w:pPr>
              <w:jc w:val="center"/>
              <w:rPr>
                <w:color w:val="000000"/>
                <w:sz w:val="18"/>
                <w:szCs w:val="18"/>
              </w:rPr>
            </w:pPr>
            <w:r w:rsidRPr="001C3A02">
              <w:rPr>
                <w:color w:val="000000"/>
                <w:sz w:val="18"/>
                <w:szCs w:val="18"/>
              </w:rPr>
              <w:t>szt.</w:t>
            </w:r>
          </w:p>
        </w:tc>
        <w:tc>
          <w:tcPr>
            <w:tcW w:w="1134" w:type="dxa"/>
            <w:tcBorders>
              <w:top w:val="nil"/>
              <w:left w:val="nil"/>
              <w:bottom w:val="single" w:sz="4" w:space="0" w:color="auto"/>
              <w:right w:val="single" w:sz="4" w:space="0" w:color="auto"/>
            </w:tcBorders>
            <w:shd w:val="clear" w:color="auto" w:fill="auto"/>
            <w:noWrap/>
            <w:vAlign w:val="bottom"/>
          </w:tcPr>
          <w:p w14:paraId="457D0696" w14:textId="77777777" w:rsidR="001C3A02" w:rsidRPr="001C3A02" w:rsidRDefault="001C3A02" w:rsidP="00144794">
            <w:pPr>
              <w:jc w:val="center"/>
              <w:rPr>
                <w:sz w:val="18"/>
                <w:szCs w:val="18"/>
              </w:rPr>
            </w:pPr>
            <w:r w:rsidRPr="001C3A02">
              <w:rPr>
                <w:color w:val="000000"/>
                <w:sz w:val="18"/>
                <w:szCs w:val="18"/>
              </w:rPr>
              <w:t>1</w:t>
            </w:r>
          </w:p>
        </w:tc>
      </w:tr>
      <w:tr w:rsidR="001C3A02" w:rsidRPr="001C3A02" w14:paraId="67679AF9" w14:textId="77777777" w:rsidTr="00E50CA9">
        <w:trPr>
          <w:gridAfter w:val="1"/>
          <w:wAfter w:w="619" w:type="dxa"/>
          <w:trHeight w:val="480"/>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tcPr>
          <w:p w14:paraId="0D0CFC66" w14:textId="77777777" w:rsidR="001C3A02" w:rsidRPr="001C3A02" w:rsidRDefault="001C3A02" w:rsidP="00144794">
            <w:pPr>
              <w:jc w:val="center"/>
              <w:rPr>
                <w:sz w:val="18"/>
                <w:szCs w:val="18"/>
              </w:rPr>
            </w:pPr>
            <w:r w:rsidRPr="001C3A02">
              <w:rPr>
                <w:sz w:val="18"/>
                <w:szCs w:val="18"/>
              </w:rPr>
              <w:t>18</w:t>
            </w:r>
          </w:p>
        </w:tc>
        <w:tc>
          <w:tcPr>
            <w:tcW w:w="5956" w:type="dxa"/>
            <w:tcBorders>
              <w:top w:val="nil"/>
              <w:left w:val="single" w:sz="4" w:space="0" w:color="auto"/>
              <w:bottom w:val="single" w:sz="4" w:space="0" w:color="auto"/>
              <w:right w:val="single" w:sz="4" w:space="0" w:color="auto"/>
            </w:tcBorders>
            <w:shd w:val="clear" w:color="auto" w:fill="auto"/>
            <w:vAlign w:val="bottom"/>
          </w:tcPr>
          <w:p w14:paraId="463B8456" w14:textId="77777777" w:rsidR="001C3A02" w:rsidRPr="001C3A02" w:rsidRDefault="001C3A02" w:rsidP="00144794">
            <w:pPr>
              <w:rPr>
                <w:b/>
                <w:bCs/>
                <w:color w:val="000000"/>
                <w:sz w:val="18"/>
                <w:szCs w:val="18"/>
              </w:rPr>
            </w:pPr>
            <w:r w:rsidRPr="001C3A02">
              <w:rPr>
                <w:color w:val="000000"/>
                <w:sz w:val="18"/>
                <w:szCs w:val="18"/>
              </w:rPr>
              <w:t>TONER HP COLOR LASERJET Pro MFP M476dn.- purpurowy CF383A (HP 312A) TONER HP CF383AC oryginalny</w:t>
            </w:r>
          </w:p>
        </w:tc>
        <w:tc>
          <w:tcPr>
            <w:tcW w:w="1559" w:type="dxa"/>
            <w:tcBorders>
              <w:top w:val="nil"/>
              <w:left w:val="nil"/>
              <w:bottom w:val="single" w:sz="4" w:space="0" w:color="auto"/>
              <w:right w:val="single" w:sz="4" w:space="0" w:color="auto"/>
            </w:tcBorders>
            <w:shd w:val="clear" w:color="auto" w:fill="auto"/>
            <w:noWrap/>
            <w:vAlign w:val="center"/>
          </w:tcPr>
          <w:p w14:paraId="7450A251" w14:textId="77777777" w:rsidR="001C3A02" w:rsidRPr="001C3A02" w:rsidRDefault="001C3A02" w:rsidP="00144794">
            <w:pPr>
              <w:jc w:val="center"/>
              <w:rPr>
                <w:color w:val="000000"/>
                <w:sz w:val="18"/>
                <w:szCs w:val="18"/>
              </w:rPr>
            </w:pPr>
            <w:r w:rsidRPr="001C3A02">
              <w:rPr>
                <w:color w:val="000000"/>
                <w:sz w:val="18"/>
                <w:szCs w:val="18"/>
              </w:rPr>
              <w:t>szt.</w:t>
            </w:r>
          </w:p>
        </w:tc>
        <w:tc>
          <w:tcPr>
            <w:tcW w:w="1134" w:type="dxa"/>
            <w:tcBorders>
              <w:top w:val="nil"/>
              <w:left w:val="nil"/>
              <w:bottom w:val="single" w:sz="4" w:space="0" w:color="auto"/>
              <w:right w:val="single" w:sz="4" w:space="0" w:color="auto"/>
            </w:tcBorders>
            <w:shd w:val="clear" w:color="auto" w:fill="auto"/>
            <w:noWrap/>
            <w:vAlign w:val="bottom"/>
          </w:tcPr>
          <w:p w14:paraId="546FFDC7" w14:textId="77777777" w:rsidR="001C3A02" w:rsidRPr="001C3A02" w:rsidRDefault="001C3A02" w:rsidP="00144794">
            <w:pPr>
              <w:jc w:val="center"/>
              <w:rPr>
                <w:sz w:val="18"/>
                <w:szCs w:val="18"/>
              </w:rPr>
            </w:pPr>
            <w:r w:rsidRPr="001C3A02">
              <w:rPr>
                <w:color w:val="000000"/>
                <w:sz w:val="18"/>
                <w:szCs w:val="18"/>
              </w:rPr>
              <w:t>1</w:t>
            </w:r>
          </w:p>
        </w:tc>
      </w:tr>
      <w:tr w:rsidR="009E7F76" w:rsidRPr="001C3A02" w14:paraId="5EE14647" w14:textId="77777777" w:rsidTr="00E50CA9">
        <w:trPr>
          <w:gridAfter w:val="1"/>
          <w:wAfter w:w="619" w:type="dxa"/>
          <w:trHeight w:val="507"/>
        </w:trPr>
        <w:tc>
          <w:tcPr>
            <w:tcW w:w="560" w:type="dxa"/>
            <w:gridSpan w:val="2"/>
            <w:tcBorders>
              <w:top w:val="nil"/>
              <w:left w:val="single" w:sz="4" w:space="0" w:color="auto"/>
              <w:bottom w:val="single" w:sz="4" w:space="0" w:color="auto"/>
              <w:right w:val="single" w:sz="4" w:space="0" w:color="auto"/>
            </w:tcBorders>
            <w:shd w:val="clear" w:color="000000" w:fill="FFFFFF"/>
            <w:noWrap/>
            <w:vAlign w:val="center"/>
          </w:tcPr>
          <w:p w14:paraId="1C8C7CB3" w14:textId="79229383" w:rsidR="009E7F76" w:rsidRPr="001C3A02" w:rsidRDefault="009E7F76" w:rsidP="00144794">
            <w:pPr>
              <w:jc w:val="center"/>
              <w:rPr>
                <w:sz w:val="18"/>
                <w:szCs w:val="18"/>
              </w:rPr>
            </w:pPr>
            <w:r>
              <w:rPr>
                <w:sz w:val="18"/>
                <w:szCs w:val="18"/>
              </w:rPr>
              <w:t>19</w:t>
            </w:r>
          </w:p>
        </w:tc>
        <w:tc>
          <w:tcPr>
            <w:tcW w:w="5956" w:type="dxa"/>
            <w:tcBorders>
              <w:top w:val="nil"/>
              <w:left w:val="single" w:sz="4" w:space="0" w:color="auto"/>
              <w:bottom w:val="single" w:sz="4" w:space="0" w:color="auto"/>
              <w:right w:val="single" w:sz="4" w:space="0" w:color="auto"/>
            </w:tcBorders>
            <w:shd w:val="clear" w:color="auto" w:fill="auto"/>
            <w:vAlign w:val="bottom"/>
          </w:tcPr>
          <w:p w14:paraId="5A3D9A4F" w14:textId="723629BB" w:rsidR="009E7F76" w:rsidRPr="009E7F76" w:rsidRDefault="009E7F76" w:rsidP="009E7F76">
            <w:pPr>
              <w:rPr>
                <w:color w:val="000000"/>
                <w:sz w:val="18"/>
                <w:szCs w:val="18"/>
              </w:rPr>
            </w:pPr>
            <w:r w:rsidRPr="009E7F76">
              <w:rPr>
                <w:color w:val="000000"/>
                <w:sz w:val="18"/>
                <w:szCs w:val="18"/>
              </w:rPr>
              <w:t>MARKER PERMANENTNY DO PŁY CD/ DVD dwustronny, gr. linii EF - 0,40 mm i F - 0,70 mm  kolor czarny</w:t>
            </w:r>
          </w:p>
          <w:p w14:paraId="549894C0" w14:textId="4E2740CA" w:rsidR="009E7F76" w:rsidRPr="001C3A02" w:rsidRDefault="009E7F76" w:rsidP="009E7F76">
            <w:pPr>
              <w:rPr>
                <w:color w:val="000000"/>
                <w:sz w:val="18"/>
                <w:szCs w:val="18"/>
              </w:rPr>
            </w:pPr>
            <w:r w:rsidRPr="009E7F76">
              <w:rPr>
                <w:color w:val="000000"/>
                <w:sz w:val="18"/>
                <w:szCs w:val="18"/>
              </w:rPr>
              <w:tab/>
            </w:r>
            <w:r>
              <w:rPr>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7C8F6CA7" w14:textId="3EC75484" w:rsidR="009E7F76" w:rsidRPr="001C3A02" w:rsidRDefault="009E7F76" w:rsidP="00144794">
            <w:pPr>
              <w:jc w:val="center"/>
              <w:rPr>
                <w:color w:val="000000"/>
                <w:sz w:val="18"/>
                <w:szCs w:val="18"/>
              </w:rPr>
            </w:pPr>
            <w:r>
              <w:rPr>
                <w:color w:val="000000"/>
                <w:sz w:val="18"/>
                <w:szCs w:val="18"/>
              </w:rPr>
              <w:t>Szt.</w:t>
            </w:r>
          </w:p>
        </w:tc>
        <w:tc>
          <w:tcPr>
            <w:tcW w:w="1134" w:type="dxa"/>
            <w:tcBorders>
              <w:top w:val="nil"/>
              <w:left w:val="nil"/>
              <w:bottom w:val="single" w:sz="4" w:space="0" w:color="auto"/>
              <w:right w:val="single" w:sz="4" w:space="0" w:color="auto"/>
            </w:tcBorders>
            <w:shd w:val="clear" w:color="auto" w:fill="auto"/>
            <w:noWrap/>
            <w:vAlign w:val="bottom"/>
          </w:tcPr>
          <w:p w14:paraId="254839E1" w14:textId="000231DC" w:rsidR="009E7F76" w:rsidRPr="001C3A02" w:rsidRDefault="009E7F76" w:rsidP="00144794">
            <w:pPr>
              <w:jc w:val="center"/>
              <w:rPr>
                <w:color w:val="000000"/>
                <w:sz w:val="18"/>
                <w:szCs w:val="18"/>
              </w:rPr>
            </w:pPr>
            <w:r>
              <w:rPr>
                <w:color w:val="000000"/>
                <w:sz w:val="18"/>
                <w:szCs w:val="18"/>
              </w:rPr>
              <w:t>3</w:t>
            </w:r>
          </w:p>
        </w:tc>
      </w:tr>
      <w:tr w:rsidR="001C3A02" w:rsidRPr="001C3A02" w14:paraId="0715020B" w14:textId="77777777" w:rsidTr="00E50CA9">
        <w:tblPrEx>
          <w:tblBorders>
            <w:top w:val="single" w:sz="4" w:space="0" w:color="auto"/>
          </w:tblBorders>
          <w:tblLook w:val="0000" w:firstRow="0" w:lastRow="0" w:firstColumn="0" w:lastColumn="0" w:noHBand="0" w:noVBand="0"/>
        </w:tblPrEx>
        <w:trPr>
          <w:gridBefore w:val="1"/>
          <w:wBefore w:w="18" w:type="dxa"/>
          <w:trHeight w:val="100"/>
        </w:trPr>
        <w:tc>
          <w:tcPr>
            <w:tcW w:w="9810" w:type="dxa"/>
            <w:gridSpan w:val="5"/>
          </w:tcPr>
          <w:p w14:paraId="0CB140F0" w14:textId="77777777" w:rsidR="001C3A02" w:rsidRPr="001C3A02" w:rsidRDefault="001C3A02" w:rsidP="00144794">
            <w:pPr>
              <w:jc w:val="center"/>
              <w:rPr>
                <w:sz w:val="18"/>
                <w:szCs w:val="18"/>
              </w:rPr>
            </w:pPr>
          </w:p>
        </w:tc>
      </w:tr>
    </w:tbl>
    <w:p w14:paraId="629BBBA7" w14:textId="77777777" w:rsidR="005F7C93" w:rsidRDefault="005F7C93" w:rsidP="00DA73DB">
      <w:pPr>
        <w:pStyle w:val="Zwykytekst3"/>
        <w:spacing w:before="120"/>
        <w:rPr>
          <w:rFonts w:ascii="Adagio_Slab" w:hAnsi="Adagio_Slab" w:cs="Arial"/>
          <w:bCs/>
          <w:color w:val="FF0000"/>
        </w:rPr>
      </w:pPr>
    </w:p>
    <w:p w14:paraId="5D167492" w14:textId="563C9D74" w:rsidR="005F7C93" w:rsidRPr="005F7C93" w:rsidRDefault="005F7C93" w:rsidP="00DA73DB">
      <w:pPr>
        <w:pStyle w:val="Zwykytekst3"/>
        <w:spacing w:before="120"/>
        <w:rPr>
          <w:rFonts w:ascii="Adagio_Slab" w:hAnsi="Adagio_Slab" w:cs="Arial"/>
          <w:bCs/>
        </w:rPr>
      </w:pPr>
      <w:r w:rsidRPr="005F7C93">
        <w:rPr>
          <w:rFonts w:ascii="Adagio_Slab" w:hAnsi="Adagio_Slab" w:cs="Arial"/>
          <w:bCs/>
        </w:rPr>
        <w:t>Część 3</w:t>
      </w:r>
    </w:p>
    <w:tbl>
      <w:tblPr>
        <w:tblW w:w="9067" w:type="dxa"/>
        <w:tblLayout w:type="fixed"/>
        <w:tblCellMar>
          <w:left w:w="70" w:type="dxa"/>
          <w:right w:w="70" w:type="dxa"/>
        </w:tblCellMar>
        <w:tblLook w:val="04A0" w:firstRow="1" w:lastRow="0" w:firstColumn="1" w:lastColumn="0" w:noHBand="0" w:noVBand="1"/>
      </w:tblPr>
      <w:tblGrid>
        <w:gridCol w:w="462"/>
        <w:gridCol w:w="6763"/>
        <w:gridCol w:w="1842"/>
      </w:tblGrid>
      <w:tr w:rsidR="005F7C93" w:rsidRPr="00F53C3C" w14:paraId="77080FD5" w14:textId="77777777" w:rsidTr="005F7C93">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CF9C65" w14:textId="77777777" w:rsidR="005F7C93" w:rsidRPr="00F53C3C" w:rsidRDefault="005F7C93" w:rsidP="00B22E0D">
            <w:pPr>
              <w:jc w:val="center"/>
              <w:rPr>
                <w:color w:val="000000"/>
                <w:sz w:val="18"/>
                <w:szCs w:val="18"/>
              </w:rPr>
            </w:pPr>
            <w:bookmarkStart w:id="27" w:name="_Hlk126653205"/>
            <w:r w:rsidRPr="00F53C3C">
              <w:rPr>
                <w:color w:val="000000"/>
                <w:sz w:val="18"/>
                <w:szCs w:val="18"/>
              </w:rPr>
              <w:t>Lp</w:t>
            </w:r>
          </w:p>
        </w:tc>
        <w:tc>
          <w:tcPr>
            <w:tcW w:w="67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EAFB306" w14:textId="77777777" w:rsidR="005F7C93" w:rsidRPr="00F53C3C" w:rsidRDefault="005F7C93" w:rsidP="00B22E0D">
            <w:pPr>
              <w:jc w:val="center"/>
              <w:rPr>
                <w:color w:val="000000"/>
                <w:sz w:val="18"/>
                <w:szCs w:val="18"/>
              </w:rPr>
            </w:pPr>
            <w:r w:rsidRPr="00F53C3C">
              <w:rPr>
                <w:color w:val="000000"/>
                <w:sz w:val="18"/>
                <w:szCs w:val="18"/>
              </w:rPr>
              <w:t>Artykuł</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DDFC8F" w14:textId="77777777" w:rsidR="005F7C93" w:rsidRPr="00F53C3C" w:rsidRDefault="005F7C93" w:rsidP="00B22E0D">
            <w:pPr>
              <w:jc w:val="center"/>
              <w:rPr>
                <w:color w:val="000000"/>
                <w:sz w:val="18"/>
                <w:szCs w:val="18"/>
              </w:rPr>
            </w:pPr>
            <w:r w:rsidRPr="00F53C3C">
              <w:rPr>
                <w:color w:val="000000"/>
                <w:sz w:val="18"/>
                <w:szCs w:val="18"/>
              </w:rPr>
              <w:t xml:space="preserve">Liczba sztuk/opakowań </w:t>
            </w:r>
          </w:p>
        </w:tc>
      </w:tr>
      <w:tr w:rsidR="005F7C93" w:rsidRPr="00F53C3C" w14:paraId="17F455DD" w14:textId="77777777" w:rsidTr="005F7C93">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B54616F" w14:textId="77777777" w:rsidR="005F7C93" w:rsidRPr="00F53C3C" w:rsidRDefault="005F7C93" w:rsidP="00B22E0D">
            <w:pPr>
              <w:jc w:val="center"/>
              <w:rPr>
                <w:color w:val="000000"/>
                <w:sz w:val="18"/>
                <w:szCs w:val="18"/>
              </w:rPr>
            </w:pPr>
            <w:r w:rsidRPr="00F53C3C">
              <w:rPr>
                <w:color w:val="000000"/>
                <w:sz w:val="18"/>
                <w:szCs w:val="18"/>
              </w:rPr>
              <w:t>1</w:t>
            </w:r>
          </w:p>
        </w:tc>
        <w:tc>
          <w:tcPr>
            <w:tcW w:w="67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F2A86F6" w14:textId="77777777" w:rsidR="005F7C93" w:rsidRPr="00F53C3C" w:rsidRDefault="005F7C93" w:rsidP="00B22E0D">
            <w:pPr>
              <w:jc w:val="center"/>
              <w:rPr>
                <w:color w:val="000000"/>
                <w:sz w:val="18"/>
                <w:szCs w:val="18"/>
              </w:rPr>
            </w:pPr>
            <w:r w:rsidRPr="00F53C3C">
              <w:rPr>
                <w:color w:val="00000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20CE1B" w14:textId="77777777" w:rsidR="005F7C93" w:rsidRPr="00F53C3C" w:rsidRDefault="005F7C93" w:rsidP="00B22E0D">
            <w:pPr>
              <w:jc w:val="center"/>
              <w:rPr>
                <w:color w:val="000000"/>
                <w:sz w:val="18"/>
                <w:szCs w:val="18"/>
              </w:rPr>
            </w:pPr>
            <w:r w:rsidRPr="00F53C3C">
              <w:rPr>
                <w:color w:val="000000"/>
                <w:sz w:val="18"/>
                <w:szCs w:val="18"/>
              </w:rPr>
              <w:t>4</w:t>
            </w:r>
          </w:p>
        </w:tc>
      </w:tr>
      <w:tr w:rsidR="005F7C93" w:rsidRPr="00F53C3C" w14:paraId="39918359"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462" w:type="dxa"/>
            <w:shd w:val="clear" w:color="D9E1F2" w:fill="FFFFFF"/>
            <w:noWrap/>
            <w:vAlign w:val="center"/>
            <w:hideMark/>
          </w:tcPr>
          <w:p w14:paraId="138EC160" w14:textId="77777777" w:rsidR="005F7C93" w:rsidRPr="00F53C3C" w:rsidRDefault="005F7C93" w:rsidP="00B22E0D">
            <w:pPr>
              <w:jc w:val="center"/>
              <w:rPr>
                <w:sz w:val="18"/>
                <w:szCs w:val="18"/>
              </w:rPr>
            </w:pPr>
            <w:r w:rsidRPr="00F53C3C">
              <w:rPr>
                <w:sz w:val="18"/>
                <w:szCs w:val="18"/>
              </w:rPr>
              <w:t>1</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69D3B4B" w14:textId="77777777" w:rsidR="005F7C93" w:rsidRPr="00A811A5" w:rsidRDefault="005F7C93" w:rsidP="00B22E0D">
            <w:pPr>
              <w:rPr>
                <w:sz w:val="18"/>
                <w:szCs w:val="18"/>
              </w:rPr>
            </w:pPr>
            <w:r w:rsidRPr="00A811A5">
              <w:rPr>
                <w:sz w:val="18"/>
                <w:szCs w:val="18"/>
              </w:rPr>
              <w:t>Podkładka na biurko pod mysz</w:t>
            </w:r>
          </w:p>
          <w:p w14:paraId="38F887A9" w14:textId="77777777" w:rsidR="005F7C93" w:rsidRPr="00A811A5" w:rsidRDefault="005F7C93" w:rsidP="00B22E0D">
            <w:pPr>
              <w:rPr>
                <w:sz w:val="18"/>
                <w:szCs w:val="18"/>
              </w:rPr>
            </w:pPr>
            <w:r w:rsidRPr="00A811A5">
              <w:rPr>
                <w:sz w:val="18"/>
                <w:szCs w:val="18"/>
              </w:rPr>
              <w:t>Długość: nie więcej niż 90 cm, nie mniej niż 80 cm</w:t>
            </w:r>
          </w:p>
          <w:p w14:paraId="317928F3" w14:textId="77777777" w:rsidR="005F7C93" w:rsidRPr="00A811A5" w:rsidRDefault="005F7C93" w:rsidP="00B22E0D">
            <w:pPr>
              <w:rPr>
                <w:sz w:val="18"/>
                <w:szCs w:val="18"/>
              </w:rPr>
            </w:pPr>
            <w:r w:rsidRPr="00A811A5">
              <w:rPr>
                <w:sz w:val="18"/>
                <w:szCs w:val="18"/>
              </w:rPr>
              <w:t>Szerokość: nie więcej niż, 40 cm, nie mniej niż 35 cm</w:t>
            </w:r>
          </w:p>
          <w:p w14:paraId="1024C1DB" w14:textId="77777777" w:rsidR="005F7C93" w:rsidRPr="00A811A5" w:rsidRDefault="005F7C93" w:rsidP="00B22E0D">
            <w:pPr>
              <w:rPr>
                <w:sz w:val="18"/>
                <w:szCs w:val="18"/>
              </w:rPr>
            </w:pPr>
            <w:r w:rsidRPr="00A811A5">
              <w:rPr>
                <w:sz w:val="18"/>
                <w:szCs w:val="18"/>
              </w:rPr>
              <w:t>Grubość: nie mniej niż 4 mm</w:t>
            </w:r>
          </w:p>
          <w:p w14:paraId="6D2D9E49" w14:textId="77777777" w:rsidR="005F7C93" w:rsidRPr="00F53C3C" w:rsidRDefault="005F7C93" w:rsidP="00B22E0D">
            <w:pPr>
              <w:rPr>
                <w:sz w:val="18"/>
                <w:szCs w:val="18"/>
              </w:rPr>
            </w:pPr>
            <w:r w:rsidRPr="00A811A5">
              <w:rPr>
                <w:sz w:val="18"/>
                <w:szCs w:val="18"/>
              </w:rPr>
              <w:t>Kolor: czarny lub granatowy</w:t>
            </w:r>
          </w:p>
        </w:tc>
        <w:tc>
          <w:tcPr>
            <w:tcW w:w="1842" w:type="dxa"/>
            <w:shd w:val="clear" w:color="000000" w:fill="FFFFFF"/>
            <w:noWrap/>
            <w:vAlign w:val="center"/>
          </w:tcPr>
          <w:p w14:paraId="473FBC68" w14:textId="2CBCBBA8" w:rsidR="005F7C93" w:rsidRPr="00F53C3C" w:rsidRDefault="005F7C93" w:rsidP="00B22E0D">
            <w:pPr>
              <w:jc w:val="center"/>
              <w:rPr>
                <w:sz w:val="18"/>
                <w:szCs w:val="18"/>
              </w:rPr>
            </w:pPr>
            <w:r>
              <w:rPr>
                <w:sz w:val="18"/>
                <w:szCs w:val="18"/>
              </w:rPr>
              <w:t xml:space="preserve">sztuk </w:t>
            </w:r>
            <w:r w:rsidR="000C0418">
              <w:rPr>
                <w:sz w:val="18"/>
                <w:szCs w:val="18"/>
              </w:rPr>
              <w:t>1</w:t>
            </w:r>
          </w:p>
        </w:tc>
      </w:tr>
      <w:tr w:rsidR="005F7C93" w:rsidRPr="00F53C3C" w14:paraId="1B2691F8"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62" w:type="dxa"/>
            <w:shd w:val="clear" w:color="000000" w:fill="FFFFFF"/>
            <w:noWrap/>
            <w:vAlign w:val="center"/>
            <w:hideMark/>
          </w:tcPr>
          <w:p w14:paraId="1E68C2C1" w14:textId="77777777" w:rsidR="005F7C93" w:rsidRPr="00F53C3C" w:rsidRDefault="005F7C93" w:rsidP="00B22E0D">
            <w:pPr>
              <w:jc w:val="center"/>
              <w:rPr>
                <w:sz w:val="18"/>
                <w:szCs w:val="18"/>
              </w:rPr>
            </w:pPr>
            <w:r w:rsidRPr="00F53C3C">
              <w:rPr>
                <w:sz w:val="18"/>
                <w:szCs w:val="18"/>
              </w:rPr>
              <w:t>2</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4041C4A" w14:textId="77777777" w:rsidR="005F7C93" w:rsidRPr="00A811A5" w:rsidRDefault="005F7C93" w:rsidP="00B22E0D">
            <w:pPr>
              <w:rPr>
                <w:sz w:val="18"/>
                <w:szCs w:val="18"/>
              </w:rPr>
            </w:pPr>
            <w:r w:rsidRPr="00A811A5">
              <w:rPr>
                <w:sz w:val="18"/>
                <w:szCs w:val="18"/>
              </w:rPr>
              <w:t>Poduszka ortopedyczna pod plecy do fotela biurowego</w:t>
            </w:r>
          </w:p>
          <w:p w14:paraId="1CBE02E0" w14:textId="77777777" w:rsidR="005F7C93" w:rsidRPr="00A811A5" w:rsidRDefault="005F7C93" w:rsidP="00B22E0D">
            <w:pPr>
              <w:rPr>
                <w:sz w:val="18"/>
                <w:szCs w:val="18"/>
              </w:rPr>
            </w:pPr>
            <w:r w:rsidRPr="00A811A5">
              <w:rPr>
                <w:sz w:val="18"/>
                <w:szCs w:val="18"/>
              </w:rPr>
              <w:t>Poduszka służąca wsparciu dolnego odcinka kręgosłupa (lędźwiowego) z pamięcią o wysokiej gęstości, z 3 strefami podparcia</w:t>
            </w:r>
          </w:p>
          <w:p w14:paraId="4081037F" w14:textId="77777777" w:rsidR="005F7C93" w:rsidRPr="00A811A5" w:rsidRDefault="005F7C93" w:rsidP="00B22E0D">
            <w:pPr>
              <w:rPr>
                <w:sz w:val="18"/>
                <w:szCs w:val="18"/>
              </w:rPr>
            </w:pPr>
            <w:r w:rsidRPr="00A811A5">
              <w:rPr>
                <w:sz w:val="18"/>
                <w:szCs w:val="18"/>
              </w:rPr>
              <w:t xml:space="preserve">Wymogiem jest, aby poduszka posiadała możliwość zamocowania jej na fotelu biurowym gumką elastyczną lub zapięciem. </w:t>
            </w:r>
          </w:p>
          <w:p w14:paraId="306FFADA" w14:textId="77777777" w:rsidR="005F7C93" w:rsidRPr="00A811A5" w:rsidRDefault="005F7C93" w:rsidP="00B22E0D">
            <w:pPr>
              <w:rPr>
                <w:sz w:val="18"/>
                <w:szCs w:val="18"/>
              </w:rPr>
            </w:pPr>
            <w:r w:rsidRPr="00A811A5">
              <w:rPr>
                <w:sz w:val="18"/>
                <w:szCs w:val="18"/>
              </w:rPr>
              <w:t>materiał: bawełna, zdejmowany pokrowiec z możliwością prania, materiał hipoalergiczny</w:t>
            </w:r>
          </w:p>
          <w:p w14:paraId="52F73D42" w14:textId="77777777" w:rsidR="005F7C93" w:rsidRDefault="005F7C93" w:rsidP="00B22E0D">
            <w:pPr>
              <w:rPr>
                <w:sz w:val="18"/>
                <w:szCs w:val="18"/>
              </w:rPr>
            </w:pPr>
            <w:r w:rsidRPr="00A811A5">
              <w:rPr>
                <w:sz w:val="18"/>
                <w:szCs w:val="18"/>
              </w:rPr>
              <w:t>rozmiary: około: 44cm x 38cm x 12cm z tolerancją +- 3 cm</w:t>
            </w:r>
          </w:p>
          <w:p w14:paraId="71F5F26D" w14:textId="61D08E0B" w:rsidR="005F7C93" w:rsidRPr="00F53C3C" w:rsidRDefault="005F7C93" w:rsidP="00B22E0D">
            <w:pPr>
              <w:rPr>
                <w:sz w:val="18"/>
                <w:szCs w:val="18"/>
              </w:rPr>
            </w:pPr>
            <w:r>
              <w:rPr>
                <w:sz w:val="18"/>
                <w:szCs w:val="18"/>
              </w:rPr>
              <w:t xml:space="preserve">kolor </w:t>
            </w:r>
            <w:r w:rsidR="00DB00D4">
              <w:rPr>
                <w:sz w:val="18"/>
                <w:szCs w:val="18"/>
              </w:rPr>
              <w:t>czerwony</w:t>
            </w:r>
          </w:p>
        </w:tc>
        <w:tc>
          <w:tcPr>
            <w:tcW w:w="1842" w:type="dxa"/>
            <w:shd w:val="clear" w:color="000000" w:fill="FFFFFF"/>
            <w:noWrap/>
            <w:vAlign w:val="center"/>
          </w:tcPr>
          <w:p w14:paraId="6AE03119" w14:textId="77777777" w:rsidR="005F7C93" w:rsidRPr="00F53C3C" w:rsidRDefault="005F7C93" w:rsidP="00B22E0D">
            <w:pPr>
              <w:jc w:val="center"/>
              <w:rPr>
                <w:sz w:val="18"/>
                <w:szCs w:val="18"/>
              </w:rPr>
            </w:pPr>
            <w:r>
              <w:rPr>
                <w:sz w:val="18"/>
                <w:szCs w:val="18"/>
              </w:rPr>
              <w:t>Sztuk 1</w:t>
            </w:r>
          </w:p>
        </w:tc>
      </w:tr>
      <w:tr w:rsidR="005F7C93" w:rsidRPr="00F53C3C" w14:paraId="66856B6C"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2" w:type="dxa"/>
            <w:shd w:val="clear" w:color="D9E1F2" w:fill="FFFFFF"/>
            <w:noWrap/>
            <w:vAlign w:val="center"/>
            <w:hideMark/>
          </w:tcPr>
          <w:p w14:paraId="31BA918A" w14:textId="77777777" w:rsidR="005F7C93" w:rsidRPr="00F53C3C" w:rsidRDefault="005F7C93" w:rsidP="00B22E0D">
            <w:pPr>
              <w:jc w:val="center"/>
              <w:rPr>
                <w:sz w:val="18"/>
                <w:szCs w:val="18"/>
              </w:rPr>
            </w:pPr>
            <w:r w:rsidRPr="00F53C3C">
              <w:rPr>
                <w:sz w:val="18"/>
                <w:szCs w:val="18"/>
              </w:rPr>
              <w:t>3</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B0E6B35" w14:textId="199047B0" w:rsidR="005F7C93" w:rsidRPr="00A811A5" w:rsidRDefault="005F7C93" w:rsidP="00B22E0D">
            <w:pPr>
              <w:rPr>
                <w:color w:val="000000"/>
                <w:sz w:val="18"/>
                <w:szCs w:val="18"/>
              </w:rPr>
            </w:pPr>
            <w:r>
              <w:rPr>
                <w:color w:val="000000"/>
                <w:sz w:val="18"/>
                <w:szCs w:val="18"/>
              </w:rPr>
              <w:t>Z</w:t>
            </w:r>
            <w:r w:rsidRPr="00A811A5">
              <w:rPr>
                <w:color w:val="000000"/>
                <w:sz w:val="18"/>
                <w:szCs w:val="18"/>
              </w:rPr>
              <w:t xml:space="preserve">akreślacz fluorescencyjny </w:t>
            </w:r>
            <w:r>
              <w:rPr>
                <w:color w:val="000000"/>
                <w:sz w:val="18"/>
                <w:szCs w:val="18"/>
              </w:rPr>
              <w:t xml:space="preserve"> </w:t>
            </w:r>
            <w:r w:rsidRPr="00A811A5">
              <w:rPr>
                <w:color w:val="000000"/>
                <w:sz w:val="18"/>
                <w:szCs w:val="18"/>
              </w:rPr>
              <w:t xml:space="preserve"> 4 szt./kpl.</w:t>
            </w:r>
            <w:r>
              <w:t xml:space="preserve"> </w:t>
            </w:r>
            <w:r w:rsidRPr="00A811A5">
              <w:rPr>
                <w:color w:val="000000"/>
                <w:sz w:val="18"/>
                <w:szCs w:val="18"/>
              </w:rPr>
              <w:t>o znaczenia tekstu na praktycznie każdym rodzaju papier</w:t>
            </w:r>
            <w:r>
              <w:rPr>
                <w:color w:val="000000"/>
                <w:sz w:val="18"/>
                <w:szCs w:val="18"/>
              </w:rPr>
              <w:t xml:space="preserve"> </w:t>
            </w:r>
            <w:r w:rsidRPr="00A811A5">
              <w:rPr>
                <w:color w:val="000000"/>
                <w:sz w:val="18"/>
                <w:szCs w:val="18"/>
              </w:rPr>
              <w:t>nietoksyczny tusz charakteryzuje się wysoką wydajnością oraz trwałością - nie rozmazuje się</w:t>
            </w:r>
            <w:r>
              <w:rPr>
                <w:color w:val="000000"/>
                <w:sz w:val="18"/>
                <w:szCs w:val="18"/>
              </w:rPr>
              <w:t xml:space="preserve"> </w:t>
            </w:r>
            <w:r w:rsidRPr="00A811A5">
              <w:rPr>
                <w:color w:val="000000"/>
                <w:sz w:val="18"/>
                <w:szCs w:val="18"/>
              </w:rPr>
              <w:t>gumowane boki obudowy gwarantują komfort kreślenia oraz zapobiegają wyślizgiwaniu się zakreślacza z dłoni</w:t>
            </w:r>
            <w:r>
              <w:rPr>
                <w:color w:val="000000"/>
                <w:sz w:val="18"/>
                <w:szCs w:val="18"/>
              </w:rPr>
              <w:t xml:space="preserve"> </w:t>
            </w:r>
            <w:r w:rsidRPr="00A811A5">
              <w:rPr>
                <w:color w:val="000000"/>
                <w:sz w:val="18"/>
                <w:szCs w:val="18"/>
              </w:rPr>
              <w:t>klasyczny, prostokątny kształt obudowy</w:t>
            </w:r>
          </w:p>
          <w:p w14:paraId="7333C477" w14:textId="77777777" w:rsidR="005F7C93" w:rsidRPr="00A811A5" w:rsidRDefault="005F7C93" w:rsidP="00B22E0D">
            <w:pPr>
              <w:rPr>
                <w:color w:val="000000"/>
                <w:sz w:val="18"/>
                <w:szCs w:val="18"/>
              </w:rPr>
            </w:pPr>
            <w:r w:rsidRPr="00A811A5">
              <w:rPr>
                <w:color w:val="000000"/>
                <w:sz w:val="18"/>
                <w:szCs w:val="18"/>
              </w:rPr>
              <w:t>końcówka ścięta</w:t>
            </w:r>
          </w:p>
          <w:p w14:paraId="2404FEF2" w14:textId="77777777" w:rsidR="005F7C93" w:rsidRPr="00A811A5" w:rsidRDefault="005F7C93" w:rsidP="00B22E0D">
            <w:pPr>
              <w:rPr>
                <w:color w:val="000000"/>
                <w:sz w:val="18"/>
                <w:szCs w:val="18"/>
              </w:rPr>
            </w:pPr>
            <w:r w:rsidRPr="00A811A5">
              <w:rPr>
                <w:color w:val="000000"/>
                <w:sz w:val="18"/>
                <w:szCs w:val="18"/>
              </w:rPr>
              <w:t>grubość linii pisania: 1-5 mm</w:t>
            </w:r>
          </w:p>
          <w:p w14:paraId="6EB54B2D" w14:textId="77777777" w:rsidR="005F7C93" w:rsidRPr="00A811A5" w:rsidRDefault="005F7C93" w:rsidP="00B22E0D">
            <w:pPr>
              <w:rPr>
                <w:color w:val="000000"/>
                <w:sz w:val="18"/>
                <w:szCs w:val="18"/>
              </w:rPr>
            </w:pPr>
            <w:r w:rsidRPr="00A811A5">
              <w:rPr>
                <w:color w:val="000000"/>
                <w:sz w:val="18"/>
                <w:szCs w:val="18"/>
              </w:rPr>
              <w:t>długość linii pisania: 200 m</w:t>
            </w:r>
          </w:p>
          <w:p w14:paraId="3C11DF34" w14:textId="77777777" w:rsidR="005F7C93" w:rsidRDefault="005F7C93" w:rsidP="00B22E0D">
            <w:pPr>
              <w:rPr>
                <w:color w:val="000000"/>
                <w:sz w:val="18"/>
                <w:szCs w:val="18"/>
              </w:rPr>
            </w:pPr>
            <w:r w:rsidRPr="00A811A5">
              <w:rPr>
                <w:color w:val="000000"/>
                <w:sz w:val="18"/>
                <w:szCs w:val="18"/>
              </w:rPr>
              <w:t>komplet 4 szt.</w:t>
            </w:r>
          </w:p>
          <w:p w14:paraId="14ACB06D" w14:textId="77777777" w:rsidR="005F7C93" w:rsidRPr="00F53C3C" w:rsidRDefault="005F7C93" w:rsidP="00B22E0D">
            <w:pPr>
              <w:rPr>
                <w:color w:val="000000"/>
                <w:sz w:val="18"/>
                <w:szCs w:val="18"/>
              </w:rPr>
            </w:pPr>
            <w:r>
              <w:rPr>
                <w:color w:val="000000"/>
                <w:sz w:val="18"/>
                <w:szCs w:val="18"/>
              </w:rPr>
              <w:t>Kolor: żółty, zielony, czerwony, pomarańczowy</w:t>
            </w:r>
          </w:p>
        </w:tc>
        <w:tc>
          <w:tcPr>
            <w:tcW w:w="1842" w:type="dxa"/>
            <w:shd w:val="clear" w:color="000000" w:fill="FFFFFF"/>
            <w:noWrap/>
            <w:vAlign w:val="center"/>
          </w:tcPr>
          <w:p w14:paraId="4CA64904" w14:textId="77777777" w:rsidR="005F7C93" w:rsidRPr="00F53C3C" w:rsidRDefault="005F7C93" w:rsidP="00B22E0D">
            <w:pPr>
              <w:jc w:val="center"/>
              <w:rPr>
                <w:color w:val="000000"/>
                <w:sz w:val="18"/>
                <w:szCs w:val="18"/>
              </w:rPr>
            </w:pPr>
            <w:r>
              <w:rPr>
                <w:color w:val="000000"/>
                <w:sz w:val="18"/>
                <w:szCs w:val="18"/>
              </w:rPr>
              <w:t xml:space="preserve">Komplet 3 </w:t>
            </w:r>
          </w:p>
        </w:tc>
      </w:tr>
      <w:bookmarkEnd w:id="27"/>
      <w:tr w:rsidR="005F7C93" w:rsidRPr="00F53C3C" w14:paraId="13B69B98"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2" w:type="dxa"/>
            <w:shd w:val="clear" w:color="000000" w:fill="FFFFFF"/>
            <w:noWrap/>
            <w:vAlign w:val="center"/>
            <w:hideMark/>
          </w:tcPr>
          <w:p w14:paraId="2776FFD4" w14:textId="77777777" w:rsidR="005F7C93" w:rsidRPr="00F53C3C" w:rsidRDefault="005F7C93" w:rsidP="00B22E0D">
            <w:pPr>
              <w:jc w:val="center"/>
              <w:rPr>
                <w:sz w:val="18"/>
                <w:szCs w:val="18"/>
              </w:rPr>
            </w:pPr>
            <w:r w:rsidRPr="00F53C3C">
              <w:rPr>
                <w:sz w:val="18"/>
                <w:szCs w:val="18"/>
              </w:rPr>
              <w:t>4</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B412995" w14:textId="77777777" w:rsidR="005F7C93" w:rsidRDefault="005F7C93" w:rsidP="00B22E0D">
            <w:pPr>
              <w:rPr>
                <w:color w:val="000000"/>
                <w:sz w:val="18"/>
                <w:szCs w:val="18"/>
              </w:rPr>
            </w:pPr>
            <w:r w:rsidRPr="00A811A5">
              <w:rPr>
                <w:color w:val="000000"/>
                <w:sz w:val="18"/>
                <w:szCs w:val="18"/>
              </w:rPr>
              <w:t>nożyczki biurowe 20,5 cm</w:t>
            </w:r>
          </w:p>
          <w:p w14:paraId="2DE4EA22" w14:textId="77777777" w:rsidR="005F7C93" w:rsidRPr="00A811A5" w:rsidRDefault="005F7C93" w:rsidP="00B22E0D">
            <w:pPr>
              <w:rPr>
                <w:color w:val="000000"/>
                <w:sz w:val="18"/>
                <w:szCs w:val="18"/>
              </w:rPr>
            </w:pPr>
            <w:r w:rsidRPr="00A811A5">
              <w:rPr>
                <w:color w:val="000000"/>
                <w:sz w:val="18"/>
                <w:szCs w:val="18"/>
              </w:rPr>
              <w:t>wykonane ze stali nierdzewnej o bardzo wysokiej jakości</w:t>
            </w:r>
          </w:p>
          <w:p w14:paraId="41F6EC40" w14:textId="77777777" w:rsidR="005F7C93" w:rsidRPr="00A811A5" w:rsidRDefault="005F7C93" w:rsidP="00B22E0D">
            <w:pPr>
              <w:rPr>
                <w:color w:val="000000"/>
                <w:sz w:val="18"/>
                <w:szCs w:val="18"/>
              </w:rPr>
            </w:pPr>
            <w:r w:rsidRPr="00A811A5">
              <w:rPr>
                <w:color w:val="000000"/>
                <w:sz w:val="18"/>
                <w:szCs w:val="18"/>
              </w:rPr>
              <w:t>cechują się niezwykle wytrzymałą rączką odporną na pęknięcia i odpryski</w:t>
            </w:r>
          </w:p>
          <w:p w14:paraId="38D21B2F" w14:textId="77777777" w:rsidR="005F7C93" w:rsidRPr="00A811A5" w:rsidRDefault="005F7C93" w:rsidP="00B22E0D">
            <w:pPr>
              <w:rPr>
                <w:color w:val="000000"/>
                <w:sz w:val="18"/>
                <w:szCs w:val="18"/>
              </w:rPr>
            </w:pPr>
            <w:r w:rsidRPr="00A811A5">
              <w:rPr>
                <w:color w:val="000000"/>
                <w:sz w:val="18"/>
                <w:szCs w:val="18"/>
              </w:rPr>
              <w:t>uniwersalne - do cięcia papieru, kartonu, tektury, zdjęć, taśmy samoprzylepnej, itp.</w:t>
            </w:r>
          </w:p>
          <w:p w14:paraId="6F699BEF" w14:textId="77777777" w:rsidR="005F7C93" w:rsidRPr="00A811A5" w:rsidRDefault="005F7C93" w:rsidP="00B22E0D">
            <w:pPr>
              <w:rPr>
                <w:color w:val="000000"/>
                <w:sz w:val="18"/>
                <w:szCs w:val="18"/>
              </w:rPr>
            </w:pPr>
            <w:r w:rsidRPr="00A811A5">
              <w:rPr>
                <w:color w:val="000000"/>
                <w:sz w:val="18"/>
                <w:szCs w:val="18"/>
              </w:rPr>
              <w:t>charakteryzują się ergonomicznym kształtem</w:t>
            </w:r>
          </w:p>
          <w:p w14:paraId="41901310" w14:textId="77777777" w:rsidR="005F7C93" w:rsidRPr="00A811A5" w:rsidRDefault="005F7C93" w:rsidP="00B22E0D">
            <w:pPr>
              <w:rPr>
                <w:color w:val="000000"/>
                <w:sz w:val="18"/>
                <w:szCs w:val="18"/>
              </w:rPr>
            </w:pPr>
            <w:r w:rsidRPr="00A811A5">
              <w:rPr>
                <w:color w:val="000000"/>
                <w:sz w:val="18"/>
                <w:szCs w:val="18"/>
              </w:rPr>
              <w:t>czarne</w:t>
            </w:r>
          </w:p>
          <w:p w14:paraId="4F3834BD" w14:textId="77777777" w:rsidR="005F7C93" w:rsidRPr="00F53C3C" w:rsidRDefault="005F7C93" w:rsidP="00B22E0D">
            <w:pPr>
              <w:rPr>
                <w:color w:val="000000"/>
                <w:sz w:val="18"/>
                <w:szCs w:val="18"/>
              </w:rPr>
            </w:pPr>
            <w:r w:rsidRPr="00A811A5">
              <w:rPr>
                <w:color w:val="000000"/>
                <w:sz w:val="18"/>
                <w:szCs w:val="18"/>
              </w:rPr>
              <w:t>rozmiary: 20,5 cm</w:t>
            </w:r>
          </w:p>
        </w:tc>
        <w:tc>
          <w:tcPr>
            <w:tcW w:w="1842" w:type="dxa"/>
            <w:shd w:val="clear" w:color="000000" w:fill="FFFFFF"/>
            <w:noWrap/>
            <w:vAlign w:val="center"/>
          </w:tcPr>
          <w:p w14:paraId="12C2F471" w14:textId="77777777" w:rsidR="005F7C93" w:rsidRPr="00F53C3C" w:rsidRDefault="005F7C93" w:rsidP="00B22E0D">
            <w:pPr>
              <w:jc w:val="center"/>
              <w:rPr>
                <w:color w:val="000000"/>
                <w:sz w:val="18"/>
                <w:szCs w:val="18"/>
              </w:rPr>
            </w:pPr>
            <w:r>
              <w:rPr>
                <w:color w:val="000000"/>
                <w:sz w:val="18"/>
                <w:szCs w:val="18"/>
              </w:rPr>
              <w:t>Sztuk 2</w:t>
            </w:r>
          </w:p>
        </w:tc>
      </w:tr>
      <w:tr w:rsidR="005F7C93" w:rsidRPr="00F53C3C" w14:paraId="7C47D021"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62" w:type="dxa"/>
            <w:shd w:val="clear" w:color="000000" w:fill="FFFFFF"/>
            <w:noWrap/>
            <w:vAlign w:val="center"/>
            <w:hideMark/>
          </w:tcPr>
          <w:p w14:paraId="5F7BDFA6" w14:textId="77777777" w:rsidR="005F7C93" w:rsidRPr="00F53C3C" w:rsidRDefault="005F7C93" w:rsidP="00B22E0D">
            <w:pPr>
              <w:jc w:val="center"/>
              <w:rPr>
                <w:sz w:val="18"/>
                <w:szCs w:val="18"/>
              </w:rPr>
            </w:pPr>
            <w:r w:rsidRPr="00F53C3C">
              <w:rPr>
                <w:sz w:val="18"/>
                <w:szCs w:val="18"/>
              </w:rPr>
              <w:t>5</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E3FBD72" w14:textId="77777777" w:rsidR="005F7C93" w:rsidRDefault="005F7C93" w:rsidP="00B22E0D">
            <w:pPr>
              <w:rPr>
                <w:color w:val="000000"/>
                <w:sz w:val="18"/>
                <w:szCs w:val="18"/>
              </w:rPr>
            </w:pPr>
            <w:r w:rsidRPr="00A811A5">
              <w:rPr>
                <w:color w:val="000000"/>
                <w:sz w:val="18"/>
                <w:szCs w:val="18"/>
              </w:rPr>
              <w:t>teczka harmonijkowa A4 z 6 przegródkami</w:t>
            </w:r>
          </w:p>
          <w:p w14:paraId="5E538598" w14:textId="3D3E7CCC" w:rsidR="005F7C93" w:rsidRPr="00F53C3C" w:rsidRDefault="005F7C93" w:rsidP="00B22E0D">
            <w:pPr>
              <w:rPr>
                <w:color w:val="000000"/>
                <w:sz w:val="18"/>
                <w:szCs w:val="18"/>
              </w:rPr>
            </w:pPr>
            <w:r w:rsidRPr="00A811A5">
              <w:rPr>
                <w:color w:val="000000"/>
                <w:sz w:val="18"/>
                <w:szCs w:val="18"/>
              </w:rPr>
              <w:t xml:space="preserve">Teczka z przegródkami z polipropylenu (PP), w żywych </w:t>
            </w:r>
            <w:r>
              <w:rPr>
                <w:color w:val="000000"/>
                <w:sz w:val="18"/>
                <w:szCs w:val="18"/>
              </w:rPr>
              <w:t xml:space="preserve"> </w:t>
            </w:r>
            <w:r w:rsidRPr="00A811A5">
              <w:rPr>
                <w:color w:val="000000"/>
                <w:sz w:val="18"/>
                <w:szCs w:val="18"/>
              </w:rPr>
              <w:t>Wykonana z półprzezroczystego PP o grubości 0.67 mm, zawiera 6 poszerzanych przekładek z indeksami. Duża pojemność. Do sortowania i przechowywania dokumentów.</w:t>
            </w:r>
            <w:r>
              <w:rPr>
                <w:color w:val="000000"/>
                <w:sz w:val="18"/>
                <w:szCs w:val="18"/>
              </w:rPr>
              <w:t xml:space="preserve"> Kolor niebieski</w:t>
            </w:r>
          </w:p>
        </w:tc>
        <w:tc>
          <w:tcPr>
            <w:tcW w:w="1842" w:type="dxa"/>
            <w:shd w:val="clear" w:color="000000" w:fill="FFFFFF"/>
            <w:noWrap/>
            <w:vAlign w:val="center"/>
          </w:tcPr>
          <w:p w14:paraId="37E11622" w14:textId="77777777" w:rsidR="005F7C93" w:rsidRPr="00F53C3C" w:rsidRDefault="005F7C93" w:rsidP="00B22E0D">
            <w:pPr>
              <w:jc w:val="center"/>
              <w:rPr>
                <w:color w:val="000000"/>
                <w:sz w:val="18"/>
                <w:szCs w:val="18"/>
              </w:rPr>
            </w:pPr>
            <w:r>
              <w:rPr>
                <w:color w:val="000000"/>
                <w:sz w:val="18"/>
                <w:szCs w:val="18"/>
              </w:rPr>
              <w:t>Sztuk 1</w:t>
            </w:r>
          </w:p>
        </w:tc>
      </w:tr>
      <w:tr w:rsidR="005F7C93" w:rsidRPr="00EC7B0E" w14:paraId="772DD6C4"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62" w:type="dxa"/>
            <w:shd w:val="clear" w:color="000000" w:fill="FFFFFF"/>
            <w:noWrap/>
            <w:vAlign w:val="center"/>
            <w:hideMark/>
          </w:tcPr>
          <w:p w14:paraId="6A0887E2" w14:textId="77777777" w:rsidR="005F7C93" w:rsidRPr="00EC7B0E" w:rsidRDefault="005F7C93" w:rsidP="00B22E0D">
            <w:pPr>
              <w:jc w:val="center"/>
              <w:rPr>
                <w:sz w:val="18"/>
                <w:szCs w:val="18"/>
              </w:rPr>
            </w:pPr>
            <w:r w:rsidRPr="00EC7B0E">
              <w:rPr>
                <w:sz w:val="18"/>
                <w:szCs w:val="18"/>
              </w:rPr>
              <w:t>6</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center"/>
          </w:tcPr>
          <w:p w14:paraId="6451D9B8" w14:textId="249777EE" w:rsidR="005F7C93" w:rsidRPr="00EC7B0E" w:rsidRDefault="005F7C93" w:rsidP="00B22E0D">
            <w:pPr>
              <w:rPr>
                <w:sz w:val="18"/>
                <w:szCs w:val="18"/>
              </w:rPr>
            </w:pPr>
            <w:r w:rsidRPr="00EC7B0E">
              <w:rPr>
                <w:sz w:val="18"/>
                <w:szCs w:val="18"/>
              </w:rPr>
              <w:t>skoroszyt wpinany / zawieszany plastikowy A4   twardy, z otworami do segregatora 10 szt./op. Przednia okładka przezroczysta twarda, tylna kolorowa. Wykonany z najwyższej jakości folii twardej PVC. Posiada papierowy, wymienny pasek do opisu, zaokrąglone rogi obu okładek. Po przeciwnych stronach grzbietu znajdują się dwa wycięcia ułatwiające wysuwanie paska. Został wyposażony w boczną perforację, co umożliwia wpięcie do segregatora z dowolnym ringiem .</w:t>
            </w:r>
          </w:p>
          <w:p w14:paraId="331A41E9" w14:textId="77777777" w:rsidR="005F7C93" w:rsidRPr="00EC7B0E" w:rsidRDefault="005F7C93" w:rsidP="00B22E0D">
            <w:pPr>
              <w:rPr>
                <w:sz w:val="18"/>
                <w:szCs w:val="18"/>
              </w:rPr>
            </w:pPr>
            <w:r w:rsidRPr="00EC7B0E">
              <w:rPr>
                <w:sz w:val="18"/>
                <w:szCs w:val="18"/>
              </w:rPr>
              <w:t>Format A4</w:t>
            </w:r>
          </w:p>
          <w:p w14:paraId="115F47DC" w14:textId="77777777" w:rsidR="005F7C93" w:rsidRPr="00EC7B0E" w:rsidRDefault="005F7C93" w:rsidP="00B22E0D">
            <w:pPr>
              <w:rPr>
                <w:sz w:val="18"/>
                <w:szCs w:val="18"/>
              </w:rPr>
            </w:pPr>
            <w:r w:rsidRPr="00EC7B0E">
              <w:rPr>
                <w:sz w:val="18"/>
                <w:szCs w:val="18"/>
              </w:rPr>
              <w:t>Opakowanie 10 szt.</w:t>
            </w:r>
          </w:p>
          <w:p w14:paraId="0F548FF4" w14:textId="77777777" w:rsidR="005F7C93" w:rsidRPr="00EC7B0E" w:rsidRDefault="005F7C93" w:rsidP="00B22E0D">
            <w:pPr>
              <w:rPr>
                <w:sz w:val="18"/>
                <w:szCs w:val="18"/>
              </w:rPr>
            </w:pPr>
            <w:r w:rsidRPr="00EC7B0E">
              <w:rPr>
                <w:sz w:val="18"/>
                <w:szCs w:val="18"/>
              </w:rPr>
              <w:t xml:space="preserve"> Kolor zielony</w:t>
            </w:r>
          </w:p>
        </w:tc>
        <w:tc>
          <w:tcPr>
            <w:tcW w:w="1842" w:type="dxa"/>
            <w:shd w:val="clear" w:color="000000" w:fill="FFFFFF"/>
            <w:noWrap/>
            <w:vAlign w:val="center"/>
          </w:tcPr>
          <w:p w14:paraId="7273DDAC" w14:textId="77777777" w:rsidR="005F7C93" w:rsidRPr="00EC7B0E" w:rsidRDefault="005F7C93" w:rsidP="00B22E0D">
            <w:pPr>
              <w:jc w:val="center"/>
              <w:rPr>
                <w:color w:val="000000"/>
                <w:sz w:val="18"/>
                <w:szCs w:val="18"/>
              </w:rPr>
            </w:pPr>
            <w:r w:rsidRPr="00EC7B0E">
              <w:rPr>
                <w:color w:val="000000"/>
                <w:sz w:val="18"/>
                <w:szCs w:val="18"/>
              </w:rPr>
              <w:t>Opakowanie 2</w:t>
            </w:r>
          </w:p>
        </w:tc>
      </w:tr>
      <w:tr w:rsidR="005F7C93" w:rsidRPr="00EC7B0E" w14:paraId="6F29C081"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62" w:type="dxa"/>
            <w:shd w:val="clear" w:color="D9E1F2" w:fill="FFFFFF"/>
            <w:noWrap/>
            <w:vAlign w:val="center"/>
            <w:hideMark/>
          </w:tcPr>
          <w:p w14:paraId="349504C1" w14:textId="77777777" w:rsidR="005F7C93" w:rsidRPr="00EC7B0E" w:rsidRDefault="005F7C93" w:rsidP="00B22E0D">
            <w:pPr>
              <w:jc w:val="center"/>
              <w:rPr>
                <w:sz w:val="18"/>
                <w:szCs w:val="18"/>
              </w:rPr>
            </w:pPr>
            <w:r w:rsidRPr="00EC7B0E">
              <w:rPr>
                <w:sz w:val="18"/>
                <w:szCs w:val="18"/>
              </w:rPr>
              <w:t>7</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3E43B26" w14:textId="028887A5" w:rsidR="005F7C93" w:rsidRPr="00EC7B0E" w:rsidRDefault="005F7C93" w:rsidP="00B22E0D">
            <w:pPr>
              <w:rPr>
                <w:color w:val="000000"/>
                <w:sz w:val="18"/>
                <w:szCs w:val="18"/>
              </w:rPr>
            </w:pPr>
            <w:r w:rsidRPr="00EC7B0E">
              <w:rPr>
                <w:color w:val="000000"/>
                <w:sz w:val="18"/>
                <w:szCs w:val="18"/>
              </w:rPr>
              <w:t>podkładka na biurko 470x330 mm   kalendarz na biurko, planer, wkład papierowy z listwą ochronną, 30 kartek</w:t>
            </w:r>
          </w:p>
          <w:p w14:paraId="75BE153E" w14:textId="77777777" w:rsidR="005F7C93" w:rsidRPr="00EC7B0E" w:rsidRDefault="005F7C93" w:rsidP="00B22E0D">
            <w:pPr>
              <w:rPr>
                <w:color w:val="000000"/>
                <w:sz w:val="18"/>
                <w:szCs w:val="18"/>
              </w:rPr>
            </w:pPr>
            <w:r w:rsidRPr="00EC7B0E">
              <w:rPr>
                <w:color w:val="000000"/>
                <w:sz w:val="18"/>
                <w:szCs w:val="18"/>
              </w:rPr>
              <w:t xml:space="preserve">Biuwar na biurko z kalendarzem dwuletnim. Oryginalny projekt zgodny z zasadami organizacji czasu pracy. Ilość kartek: 30. Przeznaczony do zapisywania notatek i rysunków (kratka milimetrowa). Posiada listwę ochronną, zabezpieczającą kartki przed zaginaniem. </w:t>
            </w:r>
            <w:r w:rsidRPr="00EC7B0E">
              <w:rPr>
                <w:color w:val="000000"/>
                <w:sz w:val="18"/>
                <w:szCs w:val="18"/>
              </w:rPr>
              <w:lastRenderedPageBreak/>
              <w:t>Listwa posiada specjalną warstwę umożliwiającą przyssanie do podłoża, bez możliwości przesuwania się wkładu. Wymiary: 470 x 330 mm.</w:t>
            </w:r>
          </w:p>
        </w:tc>
        <w:tc>
          <w:tcPr>
            <w:tcW w:w="1842" w:type="dxa"/>
            <w:shd w:val="clear" w:color="000000" w:fill="FFFFFF"/>
            <w:noWrap/>
            <w:vAlign w:val="center"/>
          </w:tcPr>
          <w:p w14:paraId="2FCA00B0" w14:textId="77777777" w:rsidR="005F7C93" w:rsidRPr="00EC7B0E" w:rsidRDefault="005F7C93" w:rsidP="00B22E0D">
            <w:pPr>
              <w:jc w:val="center"/>
              <w:rPr>
                <w:color w:val="000000"/>
                <w:sz w:val="18"/>
                <w:szCs w:val="18"/>
              </w:rPr>
            </w:pPr>
            <w:r w:rsidRPr="00EC7B0E">
              <w:rPr>
                <w:color w:val="000000"/>
                <w:sz w:val="18"/>
                <w:szCs w:val="18"/>
              </w:rPr>
              <w:lastRenderedPageBreak/>
              <w:t>Sztuk 3</w:t>
            </w:r>
          </w:p>
        </w:tc>
      </w:tr>
      <w:tr w:rsidR="005F7C93" w:rsidRPr="00EC7B0E" w14:paraId="70CF6B47"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2" w:type="dxa"/>
            <w:shd w:val="clear" w:color="D9E1F2" w:fill="FFFFFF"/>
            <w:noWrap/>
            <w:vAlign w:val="center"/>
            <w:hideMark/>
          </w:tcPr>
          <w:p w14:paraId="2FCB0050" w14:textId="77777777" w:rsidR="005F7C93" w:rsidRPr="00EC7B0E" w:rsidRDefault="005F7C93" w:rsidP="00B22E0D">
            <w:pPr>
              <w:jc w:val="center"/>
              <w:rPr>
                <w:sz w:val="18"/>
                <w:szCs w:val="18"/>
              </w:rPr>
            </w:pPr>
            <w:r w:rsidRPr="00EC7B0E">
              <w:rPr>
                <w:sz w:val="18"/>
                <w:szCs w:val="18"/>
              </w:rPr>
              <w:t>8</w:t>
            </w:r>
          </w:p>
        </w:tc>
        <w:tc>
          <w:tcPr>
            <w:tcW w:w="6763" w:type="dxa"/>
            <w:tcBorders>
              <w:top w:val="single" w:sz="4" w:space="0" w:color="auto"/>
              <w:left w:val="single" w:sz="4" w:space="0" w:color="auto"/>
              <w:bottom w:val="single" w:sz="4" w:space="0" w:color="auto"/>
              <w:right w:val="single" w:sz="4" w:space="0" w:color="auto"/>
            </w:tcBorders>
            <w:shd w:val="clear" w:color="000000" w:fill="F2F2F2"/>
            <w:vAlign w:val="center"/>
          </w:tcPr>
          <w:p w14:paraId="66F53809" w14:textId="02452C9D" w:rsidR="005F7C93" w:rsidRPr="00EC7B0E" w:rsidRDefault="005F7C93" w:rsidP="00B22E0D">
            <w:pPr>
              <w:rPr>
                <w:sz w:val="18"/>
                <w:szCs w:val="18"/>
              </w:rPr>
            </w:pPr>
            <w:r w:rsidRPr="00EC7B0E">
              <w:rPr>
                <w:sz w:val="18"/>
                <w:szCs w:val="18"/>
              </w:rPr>
              <w:t>Toner do drukarki Canon Image RUNNER Advance C3520i</w:t>
            </w:r>
          </w:p>
          <w:p w14:paraId="19D7C2D3" w14:textId="04CBD715" w:rsidR="005F7C93" w:rsidRPr="00EC7B0E" w:rsidRDefault="005F7C93" w:rsidP="00B22E0D">
            <w:pPr>
              <w:rPr>
                <w:sz w:val="18"/>
                <w:szCs w:val="18"/>
              </w:rPr>
            </w:pPr>
            <w:r w:rsidRPr="00EC7B0E">
              <w:rPr>
                <w:sz w:val="18"/>
                <w:szCs w:val="18"/>
              </w:rPr>
              <w:t>Yellow C-EXV 49</w:t>
            </w:r>
          </w:p>
        </w:tc>
        <w:tc>
          <w:tcPr>
            <w:tcW w:w="1842" w:type="dxa"/>
            <w:shd w:val="clear" w:color="D9E1F2" w:fill="FFFFFF"/>
            <w:vAlign w:val="center"/>
          </w:tcPr>
          <w:p w14:paraId="6196F88C" w14:textId="3ADACD79" w:rsidR="005F7C93" w:rsidRPr="00EC7B0E" w:rsidRDefault="005F7C93" w:rsidP="00B22E0D">
            <w:pPr>
              <w:jc w:val="center"/>
              <w:rPr>
                <w:color w:val="000000"/>
                <w:sz w:val="18"/>
                <w:szCs w:val="18"/>
              </w:rPr>
            </w:pPr>
            <w:r w:rsidRPr="00EC7B0E">
              <w:rPr>
                <w:color w:val="000000"/>
                <w:sz w:val="18"/>
                <w:szCs w:val="18"/>
              </w:rPr>
              <w:t>Sztuk  2</w:t>
            </w:r>
          </w:p>
        </w:tc>
      </w:tr>
      <w:tr w:rsidR="005F7C93" w:rsidRPr="00EC7B0E" w14:paraId="12530340"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62" w:type="dxa"/>
            <w:shd w:val="clear" w:color="000000" w:fill="FFFFFF"/>
            <w:noWrap/>
            <w:vAlign w:val="center"/>
            <w:hideMark/>
          </w:tcPr>
          <w:p w14:paraId="605379DA" w14:textId="77777777" w:rsidR="005F7C93" w:rsidRPr="00EC7B0E" w:rsidRDefault="005F7C93" w:rsidP="00B22E0D">
            <w:pPr>
              <w:jc w:val="center"/>
              <w:rPr>
                <w:sz w:val="18"/>
                <w:szCs w:val="18"/>
              </w:rPr>
            </w:pPr>
            <w:r w:rsidRPr="00EC7B0E">
              <w:rPr>
                <w:sz w:val="18"/>
                <w:szCs w:val="18"/>
              </w:rPr>
              <w:t>9</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D769228" w14:textId="0D0F569D" w:rsidR="005F7C93" w:rsidRPr="00EC7B0E" w:rsidRDefault="005F7C93" w:rsidP="00B22E0D">
            <w:pPr>
              <w:rPr>
                <w:color w:val="000000"/>
                <w:sz w:val="18"/>
                <w:szCs w:val="18"/>
              </w:rPr>
            </w:pPr>
            <w:r w:rsidRPr="00EC7B0E">
              <w:rPr>
                <w:color w:val="000000"/>
                <w:sz w:val="18"/>
                <w:szCs w:val="18"/>
              </w:rPr>
              <w:t>zszywki 24/6 1000 szt./op.</w:t>
            </w:r>
          </w:p>
        </w:tc>
        <w:tc>
          <w:tcPr>
            <w:tcW w:w="1842" w:type="dxa"/>
            <w:shd w:val="clear" w:color="D9E1F2" w:fill="FFFFFF"/>
            <w:vAlign w:val="center"/>
          </w:tcPr>
          <w:p w14:paraId="3E3B33BC" w14:textId="096CCE0F" w:rsidR="005F7C93" w:rsidRPr="00EC7B0E" w:rsidRDefault="005F7C93" w:rsidP="00B22E0D">
            <w:pPr>
              <w:jc w:val="center"/>
              <w:rPr>
                <w:color w:val="000000"/>
                <w:sz w:val="18"/>
                <w:szCs w:val="18"/>
              </w:rPr>
            </w:pPr>
            <w:r w:rsidRPr="00EC7B0E">
              <w:rPr>
                <w:color w:val="000000"/>
                <w:sz w:val="18"/>
                <w:szCs w:val="18"/>
              </w:rPr>
              <w:t>Opakowanie 6</w:t>
            </w:r>
          </w:p>
        </w:tc>
      </w:tr>
      <w:tr w:rsidR="005F7C93" w:rsidRPr="00EC7B0E" w14:paraId="1256D4D4"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62" w:type="dxa"/>
            <w:shd w:val="clear" w:color="D9E1F2" w:fill="FFFFFF"/>
            <w:noWrap/>
            <w:vAlign w:val="center"/>
            <w:hideMark/>
          </w:tcPr>
          <w:p w14:paraId="15B05F8E" w14:textId="77777777" w:rsidR="005F7C93" w:rsidRPr="00EC7B0E" w:rsidRDefault="005F7C93" w:rsidP="00B22E0D">
            <w:pPr>
              <w:jc w:val="center"/>
              <w:rPr>
                <w:sz w:val="18"/>
                <w:szCs w:val="18"/>
              </w:rPr>
            </w:pPr>
            <w:r w:rsidRPr="00EC7B0E">
              <w:rPr>
                <w:sz w:val="18"/>
                <w:szCs w:val="18"/>
              </w:rPr>
              <w:t>10</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A4E91FF" w14:textId="187557FC" w:rsidR="005F7C93" w:rsidRPr="00EC7B0E" w:rsidRDefault="00EC7B0E" w:rsidP="00EC7B0E">
            <w:pPr>
              <w:spacing w:before="100" w:beforeAutospacing="1" w:after="100" w:afterAutospacing="1"/>
              <w:outlineLvl w:val="0"/>
              <w:rPr>
                <w:color w:val="000000"/>
                <w:sz w:val="18"/>
                <w:szCs w:val="18"/>
              </w:rPr>
            </w:pPr>
            <w:r w:rsidRPr="00EC7B0E">
              <w:rPr>
                <w:b/>
                <w:bCs/>
                <w:kern w:val="36"/>
                <w:sz w:val="18"/>
                <w:szCs w:val="18"/>
              </w:rPr>
              <w:t xml:space="preserve">marker permanentny  okrągła końcówka </w:t>
            </w:r>
            <w:r w:rsidRPr="00EC7B0E">
              <w:rPr>
                <w:sz w:val="18"/>
                <w:szCs w:val="18"/>
              </w:rPr>
              <w:t>Marker permanentny, idealny do pisania po: metalu, szkle, plastiku, gumie, grubym papierze, drewnie. Grubość linii pisania 1,5 mm. Kolor czarny i niebieski</w:t>
            </w:r>
          </w:p>
        </w:tc>
        <w:tc>
          <w:tcPr>
            <w:tcW w:w="1842" w:type="dxa"/>
            <w:shd w:val="clear" w:color="000000" w:fill="FFFFFF"/>
            <w:noWrap/>
            <w:vAlign w:val="center"/>
          </w:tcPr>
          <w:p w14:paraId="73A15E5A" w14:textId="195CB679" w:rsidR="005F7C93" w:rsidRPr="00EC7B0E" w:rsidRDefault="00EC7B0E" w:rsidP="00B22E0D">
            <w:pPr>
              <w:jc w:val="center"/>
              <w:rPr>
                <w:color w:val="000000"/>
                <w:sz w:val="18"/>
                <w:szCs w:val="18"/>
              </w:rPr>
            </w:pPr>
            <w:r w:rsidRPr="00EC7B0E">
              <w:rPr>
                <w:color w:val="000000"/>
                <w:sz w:val="18"/>
                <w:szCs w:val="18"/>
              </w:rPr>
              <w:t>Sztuk 2</w:t>
            </w:r>
          </w:p>
        </w:tc>
      </w:tr>
      <w:tr w:rsidR="005F7C93" w:rsidRPr="00EC7B0E" w14:paraId="6416A2AA"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462" w:type="dxa"/>
            <w:shd w:val="clear" w:color="000000" w:fill="FFFFFF"/>
            <w:noWrap/>
            <w:vAlign w:val="center"/>
            <w:hideMark/>
          </w:tcPr>
          <w:p w14:paraId="282F826A" w14:textId="77777777" w:rsidR="005F7C93" w:rsidRPr="00EC7B0E" w:rsidRDefault="005F7C93" w:rsidP="00B22E0D">
            <w:pPr>
              <w:jc w:val="center"/>
              <w:rPr>
                <w:sz w:val="18"/>
                <w:szCs w:val="18"/>
              </w:rPr>
            </w:pPr>
            <w:r w:rsidRPr="00EC7B0E">
              <w:rPr>
                <w:sz w:val="18"/>
                <w:szCs w:val="18"/>
              </w:rPr>
              <w:t>11</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D5A2506" w14:textId="77777777" w:rsidR="005F7C93" w:rsidRDefault="00EC7B0E" w:rsidP="00B22E0D">
            <w:pPr>
              <w:rPr>
                <w:sz w:val="18"/>
                <w:szCs w:val="18"/>
              </w:rPr>
            </w:pPr>
            <w:r w:rsidRPr="00EC7B0E">
              <w:rPr>
                <w:sz w:val="18"/>
                <w:szCs w:val="18"/>
              </w:rPr>
              <w:t>karteczki samoprzylepne  76x76 mm, kostka mix 5 kolorów neonowych, 400 kartek</w:t>
            </w:r>
          </w:p>
          <w:p w14:paraId="41AAD53B" w14:textId="0BC2CF66" w:rsidR="00EC7B0E" w:rsidRPr="00EC7B0E" w:rsidRDefault="00EC7B0E" w:rsidP="00B22E0D">
            <w:pPr>
              <w:rPr>
                <w:sz w:val="18"/>
                <w:szCs w:val="18"/>
              </w:rPr>
            </w:pPr>
            <w:r w:rsidRPr="00EC7B0E">
              <w:rPr>
                <w:sz w:val="18"/>
                <w:szCs w:val="18"/>
              </w:rPr>
              <w:t xml:space="preserve">Karteczki samoprzylepne </w:t>
            </w:r>
            <w:r>
              <w:rPr>
                <w:sz w:val="18"/>
                <w:szCs w:val="18"/>
              </w:rPr>
              <w:t xml:space="preserve"> </w:t>
            </w:r>
            <w:r w:rsidRPr="00EC7B0E">
              <w:rPr>
                <w:sz w:val="18"/>
                <w:szCs w:val="18"/>
              </w:rPr>
              <w:t xml:space="preserve"> wytwarzane z wysokiej jakości papieru, nie pozostawiają śladu kleju na powierzchni i można je wielokrotnie odrywać i przyklejać. Klasyczny notes 400-u kartkowy. Wymiary: 76x76mm. Neonowy mix 5 kolorów.</w:t>
            </w:r>
          </w:p>
        </w:tc>
        <w:tc>
          <w:tcPr>
            <w:tcW w:w="1842" w:type="dxa"/>
            <w:shd w:val="clear" w:color="D9E1F2" w:fill="FFFFFF"/>
            <w:vAlign w:val="center"/>
          </w:tcPr>
          <w:p w14:paraId="40C3DA14" w14:textId="056F07D7" w:rsidR="005F7C93" w:rsidRPr="00EC7B0E" w:rsidRDefault="00EC7B0E" w:rsidP="00B22E0D">
            <w:pPr>
              <w:jc w:val="center"/>
              <w:rPr>
                <w:color w:val="000000"/>
                <w:sz w:val="18"/>
                <w:szCs w:val="18"/>
              </w:rPr>
            </w:pPr>
            <w:r>
              <w:rPr>
                <w:color w:val="000000"/>
                <w:sz w:val="18"/>
                <w:szCs w:val="18"/>
              </w:rPr>
              <w:t>6 kostek</w:t>
            </w:r>
          </w:p>
        </w:tc>
      </w:tr>
      <w:tr w:rsidR="005F7C93" w:rsidRPr="00F53C3C" w14:paraId="6E58B964"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62" w:type="dxa"/>
            <w:shd w:val="clear" w:color="D9E1F2" w:fill="FFFFFF"/>
            <w:noWrap/>
            <w:vAlign w:val="center"/>
            <w:hideMark/>
          </w:tcPr>
          <w:p w14:paraId="536B49B2" w14:textId="77777777" w:rsidR="005F7C93" w:rsidRPr="00F53C3C" w:rsidRDefault="005F7C93" w:rsidP="00B22E0D">
            <w:pPr>
              <w:jc w:val="center"/>
              <w:rPr>
                <w:sz w:val="18"/>
                <w:szCs w:val="18"/>
              </w:rPr>
            </w:pPr>
            <w:r w:rsidRPr="00F53C3C">
              <w:rPr>
                <w:sz w:val="18"/>
                <w:szCs w:val="18"/>
              </w:rPr>
              <w:t>12</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ABD78A3" w14:textId="77777777" w:rsidR="005F7C93" w:rsidRDefault="00971CAE" w:rsidP="00B22E0D">
            <w:pPr>
              <w:rPr>
                <w:color w:val="000000"/>
                <w:sz w:val="18"/>
                <w:szCs w:val="18"/>
              </w:rPr>
            </w:pPr>
            <w:r w:rsidRPr="00971CAE">
              <w:rPr>
                <w:color w:val="000000"/>
                <w:sz w:val="18"/>
                <w:szCs w:val="18"/>
              </w:rPr>
              <w:t xml:space="preserve">karteczki samoprzylepne </w:t>
            </w:r>
            <w:r>
              <w:rPr>
                <w:color w:val="000000"/>
                <w:sz w:val="18"/>
                <w:szCs w:val="18"/>
              </w:rPr>
              <w:t xml:space="preserve"> </w:t>
            </w:r>
            <w:r w:rsidRPr="00971CAE">
              <w:rPr>
                <w:color w:val="000000"/>
                <w:sz w:val="18"/>
                <w:szCs w:val="18"/>
              </w:rPr>
              <w:t xml:space="preserve"> 76x76 mm, 100 kartek, żółte</w:t>
            </w:r>
          </w:p>
          <w:p w14:paraId="55F707C1" w14:textId="4FFCABE5" w:rsidR="00971CAE" w:rsidRPr="00F53C3C" w:rsidRDefault="00971CAE" w:rsidP="00B22E0D">
            <w:pPr>
              <w:rPr>
                <w:color w:val="000000"/>
                <w:sz w:val="18"/>
                <w:szCs w:val="18"/>
              </w:rPr>
            </w:pPr>
            <w:r w:rsidRPr="00971CAE">
              <w:rPr>
                <w:color w:val="000000"/>
                <w:sz w:val="18"/>
                <w:szCs w:val="18"/>
              </w:rPr>
              <w:t xml:space="preserve">żółte karteczki, idealny sposób do codziennej komunikacji system </w:t>
            </w:r>
            <w:r>
              <w:rPr>
                <w:color w:val="000000"/>
                <w:sz w:val="18"/>
                <w:szCs w:val="18"/>
              </w:rPr>
              <w:t>,</w:t>
            </w:r>
            <w:r w:rsidRPr="00971CAE">
              <w:rPr>
                <w:color w:val="000000"/>
                <w:sz w:val="18"/>
                <w:szCs w:val="18"/>
              </w:rPr>
              <w:t xml:space="preserve"> kartki w bloczku złożone w harmonijkę ilość karteczek: 1x100 w rozmiarze 76x76mm gramatura: 70-72gsm są połączeniem współczesności i klasyki po wyciągnięciu jednej karteczki z podajnika, kolejne wysuwają się automatycznie nawet rozmawiając przez telefon jesteś w stanie wyciągnąć karteczkę i zanotować informację doskonałe do sporządzania notatek czy zostawiania wiadomości i przypomnień kolor żółty</w:t>
            </w:r>
          </w:p>
        </w:tc>
        <w:tc>
          <w:tcPr>
            <w:tcW w:w="1842" w:type="dxa"/>
            <w:shd w:val="clear" w:color="D9E1F2" w:fill="FFFFFF"/>
            <w:vAlign w:val="center"/>
          </w:tcPr>
          <w:p w14:paraId="48C923A0" w14:textId="5C64C636" w:rsidR="005F7C93" w:rsidRPr="00F53C3C" w:rsidRDefault="00971CAE" w:rsidP="00B22E0D">
            <w:pPr>
              <w:jc w:val="center"/>
              <w:rPr>
                <w:color w:val="000000"/>
                <w:sz w:val="18"/>
                <w:szCs w:val="18"/>
              </w:rPr>
            </w:pPr>
            <w:r>
              <w:rPr>
                <w:color w:val="000000"/>
                <w:sz w:val="18"/>
                <w:szCs w:val="18"/>
              </w:rPr>
              <w:t>6 kostek</w:t>
            </w:r>
          </w:p>
        </w:tc>
      </w:tr>
      <w:tr w:rsidR="005F7C93" w:rsidRPr="00F53C3C" w14:paraId="73CAB477"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hideMark/>
          </w:tcPr>
          <w:p w14:paraId="5CCD16DB" w14:textId="77777777" w:rsidR="005F7C93" w:rsidRPr="00F53C3C" w:rsidRDefault="005F7C93" w:rsidP="00B22E0D">
            <w:pPr>
              <w:jc w:val="center"/>
              <w:rPr>
                <w:sz w:val="18"/>
                <w:szCs w:val="18"/>
              </w:rPr>
            </w:pPr>
            <w:r w:rsidRPr="00F53C3C">
              <w:rPr>
                <w:sz w:val="18"/>
                <w:szCs w:val="18"/>
              </w:rPr>
              <w:t>13</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EB867E9" w14:textId="77777777" w:rsidR="00F03670" w:rsidRPr="00F03670" w:rsidRDefault="00F03670" w:rsidP="00F03670">
            <w:pPr>
              <w:rPr>
                <w:color w:val="000000"/>
                <w:sz w:val="18"/>
                <w:szCs w:val="18"/>
              </w:rPr>
            </w:pPr>
            <w:r w:rsidRPr="00F03670">
              <w:rPr>
                <w:color w:val="000000"/>
                <w:sz w:val="18"/>
                <w:szCs w:val="18"/>
              </w:rPr>
              <w:t xml:space="preserve">Papier do drukarek i kopiarek A4 80g papier kserograficzny </w:t>
            </w:r>
          </w:p>
          <w:p w14:paraId="03775E2B" w14:textId="77777777" w:rsidR="00F03670" w:rsidRPr="00F03670" w:rsidRDefault="00F03670" w:rsidP="00F03670">
            <w:pPr>
              <w:rPr>
                <w:color w:val="000000"/>
                <w:sz w:val="18"/>
                <w:szCs w:val="18"/>
              </w:rPr>
            </w:pPr>
            <w:r w:rsidRPr="00F03670">
              <w:rPr>
                <w:color w:val="000000"/>
                <w:sz w:val="18"/>
                <w:szCs w:val="18"/>
              </w:rPr>
              <w:t>Format: A4</w:t>
            </w:r>
          </w:p>
          <w:p w14:paraId="1564494D" w14:textId="77777777" w:rsidR="00F03670" w:rsidRPr="00F03670" w:rsidRDefault="00F03670" w:rsidP="00F03670">
            <w:pPr>
              <w:rPr>
                <w:color w:val="000000"/>
                <w:sz w:val="18"/>
                <w:szCs w:val="18"/>
              </w:rPr>
            </w:pPr>
            <w:r w:rsidRPr="00F03670">
              <w:rPr>
                <w:color w:val="000000"/>
                <w:sz w:val="18"/>
                <w:szCs w:val="18"/>
              </w:rPr>
              <w:t>Gramatura: 80 g/m2</w:t>
            </w:r>
          </w:p>
          <w:p w14:paraId="435CD2DC" w14:textId="77777777" w:rsidR="00F03670" w:rsidRPr="00F03670" w:rsidRDefault="00F03670" w:rsidP="00F03670">
            <w:pPr>
              <w:rPr>
                <w:color w:val="000000"/>
                <w:sz w:val="18"/>
                <w:szCs w:val="18"/>
              </w:rPr>
            </w:pPr>
            <w:r w:rsidRPr="00F03670">
              <w:rPr>
                <w:color w:val="000000"/>
                <w:sz w:val="18"/>
                <w:szCs w:val="18"/>
              </w:rPr>
              <w:t>Białość: CIE 161</w:t>
            </w:r>
          </w:p>
          <w:p w14:paraId="5B120B20" w14:textId="77777777" w:rsidR="00F03670" w:rsidRPr="00F03670" w:rsidRDefault="00F03670" w:rsidP="00F03670">
            <w:pPr>
              <w:rPr>
                <w:color w:val="000000"/>
                <w:sz w:val="18"/>
                <w:szCs w:val="18"/>
              </w:rPr>
            </w:pPr>
            <w:r w:rsidRPr="00F03670">
              <w:rPr>
                <w:color w:val="000000"/>
                <w:sz w:val="18"/>
                <w:szCs w:val="18"/>
              </w:rPr>
              <w:t>Pakowanie: ryza (500 arkuszy).</w:t>
            </w:r>
          </w:p>
          <w:p w14:paraId="5E41B638" w14:textId="77777777" w:rsidR="00F03670" w:rsidRPr="00F03670" w:rsidRDefault="00F03670" w:rsidP="00F03670">
            <w:pPr>
              <w:rPr>
                <w:color w:val="000000"/>
                <w:sz w:val="18"/>
                <w:szCs w:val="18"/>
              </w:rPr>
            </w:pPr>
            <w:r w:rsidRPr="00F03670">
              <w:rPr>
                <w:color w:val="000000"/>
                <w:sz w:val="18"/>
                <w:szCs w:val="18"/>
              </w:rPr>
              <w:t>- przeznaczony do wszystkich działań biurowych do wydruków czarno-białych, kolorowych i kopiowania</w:t>
            </w:r>
          </w:p>
          <w:p w14:paraId="19F87C41" w14:textId="77777777" w:rsidR="00F03670" w:rsidRPr="00F03670" w:rsidRDefault="00F03670" w:rsidP="00F03670">
            <w:pPr>
              <w:rPr>
                <w:color w:val="000000"/>
                <w:sz w:val="18"/>
                <w:szCs w:val="18"/>
              </w:rPr>
            </w:pPr>
            <w:r w:rsidRPr="00F03670">
              <w:rPr>
                <w:color w:val="000000"/>
                <w:sz w:val="18"/>
                <w:szCs w:val="18"/>
              </w:rPr>
              <w:t>-technologia ColorLok gwarantuje błyskawiczne wysychanie druku, pogłębione odcienie czerni oraz jednolite intensywne kolory</w:t>
            </w:r>
          </w:p>
          <w:p w14:paraId="6CC39164" w14:textId="77777777" w:rsidR="00F03670" w:rsidRPr="00F03670" w:rsidRDefault="00F03670" w:rsidP="00F03670">
            <w:pPr>
              <w:rPr>
                <w:color w:val="000000"/>
                <w:sz w:val="18"/>
                <w:szCs w:val="18"/>
              </w:rPr>
            </w:pPr>
            <w:r w:rsidRPr="00F03670">
              <w:rPr>
                <w:color w:val="000000"/>
                <w:sz w:val="18"/>
                <w:szCs w:val="18"/>
              </w:rPr>
              <w:t xml:space="preserve">-wspólnotowe oznakowanie ekologiczne EU Ecolabel jest oficjalnym wyróżnieniem przyznawanym produktom i usługom wysokiej jakości, relatywnie mniej uciążliwym dla środowiska niż inne produkty i usługi z nimi konkurujące na rynku </w:t>
            </w:r>
          </w:p>
          <w:p w14:paraId="25ADA9FB" w14:textId="77777777" w:rsidR="00F03670" w:rsidRPr="00F03670" w:rsidRDefault="00F03670" w:rsidP="00F03670">
            <w:pPr>
              <w:rPr>
                <w:color w:val="000000"/>
                <w:sz w:val="18"/>
                <w:szCs w:val="18"/>
              </w:rPr>
            </w:pPr>
            <w:r w:rsidRPr="00F03670">
              <w:rPr>
                <w:color w:val="000000"/>
                <w:sz w:val="18"/>
                <w:szCs w:val="18"/>
              </w:rPr>
              <w:t>-logo FSC oznacza, że produkt został wytworzony z drewna pochodzącego z lasów spełniających Zasady Odpowiedzialnej Gospodarki Leśnej, wypracowane przez międzynarodową organizację Forest Stewardship Council</w:t>
            </w:r>
          </w:p>
          <w:p w14:paraId="125ED761" w14:textId="77777777" w:rsidR="00F03670" w:rsidRPr="00F03670" w:rsidRDefault="00F03670" w:rsidP="00F03670">
            <w:pPr>
              <w:rPr>
                <w:color w:val="000000"/>
                <w:sz w:val="18"/>
                <w:szCs w:val="18"/>
              </w:rPr>
            </w:pPr>
            <w:r w:rsidRPr="00F03670">
              <w:rPr>
                <w:color w:val="000000"/>
                <w:sz w:val="18"/>
                <w:szCs w:val="18"/>
              </w:rPr>
              <w:t>-optymalna sztywność zapewnia niezawodne działanie urządzeń</w:t>
            </w:r>
          </w:p>
          <w:p w14:paraId="5B796BDE" w14:textId="77777777" w:rsidR="00F03670" w:rsidRPr="00F03670" w:rsidRDefault="00F03670" w:rsidP="00F03670">
            <w:pPr>
              <w:rPr>
                <w:color w:val="000000"/>
                <w:sz w:val="18"/>
                <w:szCs w:val="18"/>
              </w:rPr>
            </w:pPr>
            <w:r w:rsidRPr="00F03670">
              <w:rPr>
                <w:color w:val="000000"/>
                <w:sz w:val="18"/>
                <w:szCs w:val="18"/>
              </w:rPr>
              <w:t>-idealny do korespondencji zewnętrznej, druku kolorowych wykresów i tekstów oraz wydruków próbnych</w:t>
            </w:r>
          </w:p>
          <w:p w14:paraId="5C2C165D" w14:textId="77777777" w:rsidR="00F03670" w:rsidRPr="00F03670" w:rsidRDefault="00F03670" w:rsidP="00F03670">
            <w:pPr>
              <w:rPr>
                <w:color w:val="000000"/>
                <w:sz w:val="18"/>
                <w:szCs w:val="18"/>
              </w:rPr>
            </w:pPr>
            <w:r w:rsidRPr="00F03670">
              <w:rPr>
                <w:color w:val="000000"/>
                <w:sz w:val="18"/>
                <w:szCs w:val="18"/>
              </w:rPr>
              <w:t>Format: A4</w:t>
            </w:r>
          </w:p>
          <w:p w14:paraId="2262CB26" w14:textId="77777777" w:rsidR="00F03670" w:rsidRPr="00F03670" w:rsidRDefault="00F03670" w:rsidP="00F03670">
            <w:pPr>
              <w:rPr>
                <w:color w:val="000000"/>
                <w:sz w:val="18"/>
                <w:szCs w:val="18"/>
              </w:rPr>
            </w:pPr>
            <w:r w:rsidRPr="00F03670">
              <w:rPr>
                <w:color w:val="000000"/>
                <w:sz w:val="18"/>
                <w:szCs w:val="18"/>
              </w:rPr>
              <w:t>Gramatura: 80 g/m2</w:t>
            </w:r>
          </w:p>
          <w:p w14:paraId="431830B8" w14:textId="77777777" w:rsidR="00F03670" w:rsidRPr="00F03670" w:rsidRDefault="00F03670" w:rsidP="00F03670">
            <w:pPr>
              <w:rPr>
                <w:color w:val="000000"/>
                <w:sz w:val="18"/>
                <w:szCs w:val="18"/>
              </w:rPr>
            </w:pPr>
            <w:r w:rsidRPr="00F03670">
              <w:rPr>
                <w:color w:val="000000"/>
                <w:sz w:val="18"/>
                <w:szCs w:val="18"/>
              </w:rPr>
              <w:t>Białość: CIE 161</w:t>
            </w:r>
          </w:p>
          <w:p w14:paraId="42F2AE31" w14:textId="1211DA5D" w:rsidR="005F7C93" w:rsidRPr="00F53C3C" w:rsidRDefault="00F03670" w:rsidP="00F03670">
            <w:pPr>
              <w:rPr>
                <w:color w:val="000000"/>
                <w:sz w:val="18"/>
                <w:szCs w:val="18"/>
              </w:rPr>
            </w:pPr>
            <w:r w:rsidRPr="00F03670">
              <w:rPr>
                <w:color w:val="000000"/>
                <w:sz w:val="18"/>
                <w:szCs w:val="18"/>
              </w:rPr>
              <w:t>Pakowanie: ryza (500 arkuszy).</w:t>
            </w:r>
          </w:p>
        </w:tc>
        <w:tc>
          <w:tcPr>
            <w:tcW w:w="1842" w:type="dxa"/>
            <w:shd w:val="clear" w:color="D9E1F2" w:fill="FFFFFF"/>
            <w:vAlign w:val="center"/>
          </w:tcPr>
          <w:p w14:paraId="002054F7" w14:textId="1B22AF64" w:rsidR="005F7C93" w:rsidRPr="00F53C3C" w:rsidRDefault="00F03670" w:rsidP="00B22E0D">
            <w:pPr>
              <w:jc w:val="center"/>
              <w:rPr>
                <w:color w:val="000000"/>
                <w:sz w:val="18"/>
                <w:szCs w:val="18"/>
              </w:rPr>
            </w:pPr>
            <w:r>
              <w:rPr>
                <w:color w:val="000000"/>
                <w:sz w:val="18"/>
                <w:szCs w:val="18"/>
              </w:rPr>
              <w:t>25 ryz</w:t>
            </w:r>
          </w:p>
        </w:tc>
      </w:tr>
      <w:tr w:rsidR="00F03670" w:rsidRPr="00F53C3C" w14:paraId="2367A85A"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tcPr>
          <w:p w14:paraId="1899CE35" w14:textId="026C7E4C" w:rsidR="00F03670" w:rsidRPr="00F53C3C" w:rsidRDefault="00F03670" w:rsidP="00B22E0D">
            <w:pPr>
              <w:jc w:val="center"/>
              <w:rPr>
                <w:sz w:val="18"/>
                <w:szCs w:val="18"/>
              </w:rPr>
            </w:pPr>
            <w:r>
              <w:rPr>
                <w:sz w:val="18"/>
                <w:szCs w:val="18"/>
              </w:rPr>
              <w:t>14</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43287AA" w14:textId="353A1FC9" w:rsidR="005B7EBE" w:rsidRPr="005B7EBE" w:rsidRDefault="005B7EBE" w:rsidP="005B7EBE">
            <w:pPr>
              <w:rPr>
                <w:color w:val="000000"/>
                <w:sz w:val="18"/>
                <w:szCs w:val="18"/>
              </w:rPr>
            </w:pPr>
            <w:r w:rsidRPr="005B7EBE">
              <w:rPr>
                <w:color w:val="000000"/>
                <w:sz w:val="18"/>
                <w:szCs w:val="18"/>
              </w:rPr>
              <w:t xml:space="preserve">Pudło archiwizacyjne </w:t>
            </w:r>
            <w:r>
              <w:rPr>
                <w:color w:val="000000"/>
                <w:sz w:val="18"/>
                <w:szCs w:val="18"/>
              </w:rPr>
              <w:t xml:space="preserve"> </w:t>
            </w:r>
            <w:r w:rsidRPr="005B7EBE">
              <w:rPr>
                <w:color w:val="000000"/>
                <w:sz w:val="18"/>
                <w:szCs w:val="18"/>
              </w:rPr>
              <w:t xml:space="preserve"> 150mm białe </w:t>
            </w:r>
            <w:r>
              <w:rPr>
                <w:color w:val="000000"/>
                <w:sz w:val="18"/>
                <w:szCs w:val="18"/>
              </w:rPr>
              <w:t xml:space="preserve"> </w:t>
            </w:r>
            <w:r w:rsidRPr="005B7EBE">
              <w:rPr>
                <w:color w:val="000000"/>
                <w:sz w:val="18"/>
                <w:szCs w:val="18"/>
              </w:rPr>
              <w:t>Pojemność: karton archiwizacyjny został zaprojektowany do przechowywania dokumentów przełożonych z stworzone do archiwizacji dokumentów przełożonych z 2 segregatorów o grzbiecie 75/80 mm</w:t>
            </w:r>
          </w:p>
          <w:p w14:paraId="118B45B9" w14:textId="193D06EB" w:rsidR="005B7EBE" w:rsidRPr="005B7EBE" w:rsidRDefault="005B7EBE" w:rsidP="005B7EBE">
            <w:pPr>
              <w:rPr>
                <w:color w:val="000000"/>
                <w:sz w:val="18"/>
                <w:szCs w:val="18"/>
              </w:rPr>
            </w:pPr>
            <w:r>
              <w:rPr>
                <w:color w:val="000000"/>
                <w:sz w:val="18"/>
                <w:szCs w:val="18"/>
              </w:rPr>
              <w:t xml:space="preserve"> </w:t>
            </w:r>
            <w:r w:rsidRPr="005B7EBE">
              <w:rPr>
                <w:color w:val="000000"/>
                <w:sz w:val="18"/>
                <w:szCs w:val="18"/>
              </w:rPr>
              <w:t xml:space="preserve"> pudło archiwizacyjne </w:t>
            </w:r>
            <w:r>
              <w:rPr>
                <w:color w:val="000000"/>
                <w:sz w:val="18"/>
                <w:szCs w:val="18"/>
              </w:rPr>
              <w:t xml:space="preserve"> </w:t>
            </w:r>
            <w:r w:rsidRPr="005B7EBE">
              <w:rPr>
                <w:color w:val="000000"/>
                <w:sz w:val="18"/>
                <w:szCs w:val="18"/>
              </w:rPr>
              <w:t>, dzięki  otworom ułatwiającym wyjmowanie oraz ścianom opisowym, mamy możliwość ustawiania pudła zarówno na dłuższym, jak i krótszym boku</w:t>
            </w:r>
          </w:p>
          <w:p w14:paraId="26FE9031" w14:textId="77777777" w:rsidR="005B7EBE" w:rsidRPr="005B7EBE" w:rsidRDefault="005B7EBE" w:rsidP="005B7EBE">
            <w:pPr>
              <w:rPr>
                <w:color w:val="000000"/>
                <w:sz w:val="18"/>
                <w:szCs w:val="18"/>
              </w:rPr>
            </w:pPr>
            <w:r w:rsidRPr="005B7EBE">
              <w:rPr>
                <w:color w:val="000000"/>
                <w:sz w:val="18"/>
                <w:szCs w:val="18"/>
              </w:rPr>
              <w:t>Format: dokumenty A4, foldery A4 oraz dokumenty A4 Plus</w:t>
            </w:r>
          </w:p>
          <w:p w14:paraId="0EEE744E" w14:textId="77777777" w:rsidR="005B7EBE" w:rsidRPr="005B7EBE" w:rsidRDefault="005B7EBE" w:rsidP="005B7EBE">
            <w:pPr>
              <w:rPr>
                <w:color w:val="000000"/>
                <w:sz w:val="18"/>
                <w:szCs w:val="18"/>
              </w:rPr>
            </w:pPr>
            <w:r w:rsidRPr="005B7EBE">
              <w:rPr>
                <w:color w:val="000000"/>
                <w:sz w:val="18"/>
                <w:szCs w:val="18"/>
              </w:rPr>
              <w:t>Wymiary: 245x150x345 mm</w:t>
            </w:r>
          </w:p>
          <w:p w14:paraId="5F888CC9" w14:textId="2040ECEF" w:rsidR="00F03670" w:rsidRPr="00F03670" w:rsidRDefault="00F03670" w:rsidP="005B7EBE">
            <w:pPr>
              <w:rPr>
                <w:color w:val="000000"/>
                <w:sz w:val="18"/>
                <w:szCs w:val="18"/>
              </w:rPr>
            </w:pPr>
          </w:p>
        </w:tc>
        <w:tc>
          <w:tcPr>
            <w:tcW w:w="1842" w:type="dxa"/>
            <w:shd w:val="clear" w:color="D9E1F2" w:fill="FFFFFF"/>
            <w:vAlign w:val="center"/>
          </w:tcPr>
          <w:p w14:paraId="148DEA71" w14:textId="358A806A" w:rsidR="00F03670" w:rsidRDefault="005B7EBE" w:rsidP="00B22E0D">
            <w:pPr>
              <w:jc w:val="center"/>
              <w:rPr>
                <w:color w:val="000000"/>
                <w:sz w:val="18"/>
                <w:szCs w:val="18"/>
              </w:rPr>
            </w:pPr>
            <w:r>
              <w:rPr>
                <w:color w:val="000000"/>
                <w:sz w:val="18"/>
                <w:szCs w:val="18"/>
              </w:rPr>
              <w:t>10 sztuk</w:t>
            </w:r>
          </w:p>
        </w:tc>
      </w:tr>
      <w:tr w:rsidR="005B7EBE" w:rsidRPr="00F53C3C" w14:paraId="276FBE14"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tcPr>
          <w:p w14:paraId="58BDE34C" w14:textId="7EB526E3" w:rsidR="005B7EBE" w:rsidRDefault="005B7EBE" w:rsidP="00B22E0D">
            <w:pPr>
              <w:jc w:val="center"/>
              <w:rPr>
                <w:sz w:val="18"/>
                <w:szCs w:val="18"/>
              </w:rPr>
            </w:pPr>
            <w:r>
              <w:rPr>
                <w:sz w:val="18"/>
                <w:szCs w:val="18"/>
              </w:rPr>
              <w:t>15</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71361289" w14:textId="77777777" w:rsidR="005B7EBE" w:rsidRDefault="00846522" w:rsidP="005B7EBE">
            <w:pPr>
              <w:rPr>
                <w:color w:val="000000"/>
                <w:sz w:val="18"/>
                <w:szCs w:val="18"/>
              </w:rPr>
            </w:pPr>
            <w:r w:rsidRPr="00846522">
              <w:rPr>
                <w:color w:val="000000"/>
                <w:sz w:val="18"/>
                <w:szCs w:val="18"/>
              </w:rPr>
              <w:t xml:space="preserve">przekładki do segregatora 1/3 A4 kartonowe </w:t>
            </w:r>
            <w:r>
              <w:rPr>
                <w:color w:val="000000"/>
                <w:sz w:val="18"/>
                <w:szCs w:val="18"/>
              </w:rPr>
              <w:t xml:space="preserve"> </w:t>
            </w:r>
            <w:r w:rsidRPr="00846522">
              <w:rPr>
                <w:color w:val="000000"/>
                <w:sz w:val="18"/>
                <w:szCs w:val="18"/>
              </w:rPr>
              <w:t>op.100 szt</w:t>
            </w:r>
          </w:p>
          <w:p w14:paraId="119B0EA8" w14:textId="77777777" w:rsidR="00846522" w:rsidRPr="00846522" w:rsidRDefault="00846522" w:rsidP="00846522">
            <w:pPr>
              <w:rPr>
                <w:color w:val="000000"/>
                <w:sz w:val="18"/>
                <w:szCs w:val="18"/>
              </w:rPr>
            </w:pPr>
            <w:r w:rsidRPr="00846522">
              <w:rPr>
                <w:color w:val="000000"/>
                <w:sz w:val="18"/>
                <w:szCs w:val="18"/>
              </w:rPr>
              <w:t>wykonane z wytrzymałego kolorowego kartonu</w:t>
            </w:r>
          </w:p>
          <w:p w14:paraId="048DF829" w14:textId="77777777" w:rsidR="00846522" w:rsidRPr="00846522" w:rsidRDefault="00846522" w:rsidP="00846522">
            <w:pPr>
              <w:rPr>
                <w:color w:val="000000"/>
                <w:sz w:val="18"/>
                <w:szCs w:val="18"/>
              </w:rPr>
            </w:pPr>
            <w:r w:rsidRPr="00846522">
              <w:rPr>
                <w:color w:val="000000"/>
                <w:sz w:val="18"/>
                <w:szCs w:val="18"/>
              </w:rPr>
              <w:t>długość przekładek pozwala na naniesienie opisów widocznych po zamknięciu segregatora</w:t>
            </w:r>
          </w:p>
          <w:p w14:paraId="5575E80D" w14:textId="77777777" w:rsidR="00846522" w:rsidRPr="00846522" w:rsidRDefault="00846522" w:rsidP="00846522">
            <w:pPr>
              <w:rPr>
                <w:color w:val="000000"/>
                <w:sz w:val="18"/>
                <w:szCs w:val="18"/>
              </w:rPr>
            </w:pPr>
            <w:r w:rsidRPr="00846522">
              <w:rPr>
                <w:color w:val="000000"/>
                <w:sz w:val="18"/>
                <w:szCs w:val="18"/>
              </w:rPr>
              <w:t>format 1/3 A4</w:t>
            </w:r>
          </w:p>
          <w:p w14:paraId="27542C8A" w14:textId="77777777" w:rsidR="00846522" w:rsidRPr="00846522" w:rsidRDefault="00846522" w:rsidP="00846522">
            <w:pPr>
              <w:rPr>
                <w:color w:val="000000"/>
                <w:sz w:val="18"/>
                <w:szCs w:val="18"/>
              </w:rPr>
            </w:pPr>
            <w:r w:rsidRPr="00846522">
              <w:rPr>
                <w:color w:val="000000"/>
                <w:sz w:val="18"/>
                <w:szCs w:val="18"/>
              </w:rPr>
              <w:t>wymiary 10,5 x 24 cm</w:t>
            </w:r>
          </w:p>
          <w:p w14:paraId="07C5B9FF" w14:textId="633D8099" w:rsidR="00846522" w:rsidRPr="005B7EBE" w:rsidRDefault="00846522" w:rsidP="00846522">
            <w:pPr>
              <w:rPr>
                <w:color w:val="000000"/>
                <w:sz w:val="18"/>
                <w:szCs w:val="18"/>
              </w:rPr>
            </w:pPr>
            <w:r w:rsidRPr="00846522">
              <w:rPr>
                <w:color w:val="000000"/>
                <w:sz w:val="18"/>
                <w:szCs w:val="18"/>
              </w:rPr>
              <w:t>opakowanie 100 szt.</w:t>
            </w:r>
          </w:p>
        </w:tc>
        <w:tc>
          <w:tcPr>
            <w:tcW w:w="1842" w:type="dxa"/>
            <w:shd w:val="clear" w:color="D9E1F2" w:fill="FFFFFF"/>
            <w:vAlign w:val="center"/>
          </w:tcPr>
          <w:p w14:paraId="477D27E1" w14:textId="1EB4A0A6" w:rsidR="005B7EBE" w:rsidRDefault="00846522" w:rsidP="00B22E0D">
            <w:pPr>
              <w:jc w:val="center"/>
              <w:rPr>
                <w:color w:val="000000"/>
                <w:sz w:val="18"/>
                <w:szCs w:val="18"/>
              </w:rPr>
            </w:pPr>
            <w:r>
              <w:rPr>
                <w:color w:val="000000"/>
                <w:sz w:val="18"/>
                <w:szCs w:val="18"/>
              </w:rPr>
              <w:t>2 opakowania</w:t>
            </w:r>
          </w:p>
        </w:tc>
      </w:tr>
      <w:tr w:rsidR="00A857C0" w:rsidRPr="00F53C3C" w14:paraId="7CB43068"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tcPr>
          <w:p w14:paraId="55658B89" w14:textId="74D2D853" w:rsidR="00A857C0" w:rsidRDefault="00A857C0" w:rsidP="00B22E0D">
            <w:pPr>
              <w:jc w:val="center"/>
              <w:rPr>
                <w:sz w:val="18"/>
                <w:szCs w:val="18"/>
              </w:rPr>
            </w:pPr>
            <w:r>
              <w:rPr>
                <w:sz w:val="18"/>
                <w:szCs w:val="18"/>
              </w:rPr>
              <w:t>16</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33A6EC39" w14:textId="3B063B3E" w:rsidR="00A857C0" w:rsidRPr="00846522" w:rsidRDefault="00A857C0" w:rsidP="005B7EBE">
            <w:pPr>
              <w:rPr>
                <w:color w:val="000000"/>
                <w:sz w:val="18"/>
                <w:szCs w:val="18"/>
              </w:rPr>
            </w:pPr>
            <w:r w:rsidRPr="00A857C0">
              <w:rPr>
                <w:color w:val="000000"/>
                <w:sz w:val="18"/>
                <w:szCs w:val="18"/>
              </w:rPr>
              <w:t xml:space="preserve">Pudło uniwersalne otwierane od góry </w:t>
            </w:r>
            <w:r>
              <w:rPr>
                <w:color w:val="000000"/>
                <w:sz w:val="18"/>
                <w:szCs w:val="18"/>
              </w:rPr>
              <w:t xml:space="preserve"> </w:t>
            </w:r>
            <w:r w:rsidRPr="00A857C0">
              <w:rPr>
                <w:color w:val="000000"/>
                <w:sz w:val="18"/>
                <w:szCs w:val="18"/>
              </w:rPr>
              <w:t xml:space="preserve">Pudło uniwersalne zamykane od góry </w:t>
            </w:r>
            <w:r>
              <w:rPr>
                <w:color w:val="000000"/>
                <w:sz w:val="18"/>
                <w:szCs w:val="18"/>
              </w:rPr>
              <w:t xml:space="preserve"> </w:t>
            </w:r>
            <w:r w:rsidRPr="00A857C0">
              <w:rPr>
                <w:color w:val="000000"/>
                <w:sz w:val="18"/>
                <w:szCs w:val="18"/>
              </w:rPr>
              <w:t xml:space="preserve"> Uniwersalny rozmiar: nie za duży i nie za mały, łatwy w przenoszeniu_- Wymiary dostosowane do przechowywania 3 segregatorów z dokumentami lub 3 pudeł boxy 80 lub innych podręcznych drobiazgów _- Mocny, wysokiej jakości karton, grubość: 395 gsm_- Wymiary (dł.x sz.x wys): 390x270x303_</w:t>
            </w:r>
          </w:p>
        </w:tc>
        <w:tc>
          <w:tcPr>
            <w:tcW w:w="1842" w:type="dxa"/>
            <w:shd w:val="clear" w:color="D9E1F2" w:fill="FFFFFF"/>
            <w:vAlign w:val="center"/>
          </w:tcPr>
          <w:p w14:paraId="25C11E4D" w14:textId="21851A7C" w:rsidR="00A857C0" w:rsidRDefault="00A857C0" w:rsidP="00B22E0D">
            <w:pPr>
              <w:jc w:val="center"/>
              <w:rPr>
                <w:color w:val="000000"/>
                <w:sz w:val="18"/>
                <w:szCs w:val="18"/>
              </w:rPr>
            </w:pPr>
            <w:r>
              <w:rPr>
                <w:color w:val="000000"/>
                <w:sz w:val="18"/>
                <w:szCs w:val="18"/>
              </w:rPr>
              <w:t>3 pudła</w:t>
            </w:r>
          </w:p>
        </w:tc>
      </w:tr>
      <w:tr w:rsidR="00A857C0" w:rsidRPr="00F53C3C" w14:paraId="0B128387"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tcPr>
          <w:p w14:paraId="44345040" w14:textId="74519DF9" w:rsidR="00A857C0" w:rsidRDefault="00A857C0" w:rsidP="00B22E0D">
            <w:pPr>
              <w:jc w:val="center"/>
              <w:rPr>
                <w:sz w:val="18"/>
                <w:szCs w:val="18"/>
              </w:rPr>
            </w:pPr>
            <w:r>
              <w:rPr>
                <w:sz w:val="18"/>
                <w:szCs w:val="18"/>
              </w:rPr>
              <w:t>17</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6B784481" w14:textId="77777777" w:rsidR="00A857C0" w:rsidRDefault="00963B0E" w:rsidP="005B7EBE">
            <w:pPr>
              <w:rPr>
                <w:color w:val="000000"/>
                <w:sz w:val="18"/>
                <w:szCs w:val="18"/>
              </w:rPr>
            </w:pPr>
            <w:r w:rsidRPr="00963B0E">
              <w:rPr>
                <w:color w:val="000000"/>
                <w:sz w:val="18"/>
                <w:szCs w:val="18"/>
              </w:rPr>
              <w:t xml:space="preserve">Zestaw 6 pojemników </w:t>
            </w:r>
            <w:r>
              <w:rPr>
                <w:color w:val="000000"/>
                <w:sz w:val="18"/>
                <w:szCs w:val="18"/>
              </w:rPr>
              <w:t xml:space="preserve"> </w:t>
            </w:r>
            <w:r w:rsidRPr="00963B0E">
              <w:rPr>
                <w:color w:val="000000"/>
                <w:sz w:val="18"/>
                <w:szCs w:val="18"/>
              </w:rPr>
              <w:t>, pionowe, A4, przezroczyste</w:t>
            </w:r>
          </w:p>
          <w:p w14:paraId="169AD76A" w14:textId="77777777" w:rsidR="00963B0E" w:rsidRPr="00963B0E" w:rsidRDefault="00963B0E" w:rsidP="00963B0E">
            <w:pPr>
              <w:rPr>
                <w:color w:val="000000"/>
                <w:sz w:val="18"/>
                <w:szCs w:val="18"/>
              </w:rPr>
            </w:pPr>
            <w:r w:rsidRPr="00963B0E">
              <w:rPr>
                <w:color w:val="000000"/>
                <w:sz w:val="18"/>
                <w:szCs w:val="18"/>
              </w:rPr>
              <w:t>Zestaw sześciu pojemników na dokumenty formatu A4.</w:t>
            </w:r>
          </w:p>
          <w:p w14:paraId="2FB23AAC" w14:textId="77777777" w:rsidR="00963B0E" w:rsidRPr="00963B0E" w:rsidRDefault="00963B0E" w:rsidP="00963B0E">
            <w:pPr>
              <w:rPr>
                <w:color w:val="000000"/>
                <w:sz w:val="18"/>
                <w:szCs w:val="18"/>
              </w:rPr>
            </w:pPr>
            <w:r w:rsidRPr="00963B0E">
              <w:rPr>
                <w:color w:val="000000"/>
                <w:sz w:val="18"/>
                <w:szCs w:val="18"/>
              </w:rPr>
              <w:t>Pojemniki z zestawów Flexiplus można odczepiać od zestawu i pojedynczo wieszać na ścianie.</w:t>
            </w:r>
          </w:p>
          <w:p w14:paraId="25F77DF2" w14:textId="7F9AA33B" w:rsidR="00963B0E" w:rsidRPr="00A857C0" w:rsidRDefault="00963B0E" w:rsidP="00963B0E">
            <w:pPr>
              <w:rPr>
                <w:color w:val="000000"/>
                <w:sz w:val="18"/>
                <w:szCs w:val="18"/>
              </w:rPr>
            </w:pPr>
            <w:r w:rsidRPr="00963B0E">
              <w:rPr>
                <w:color w:val="000000"/>
                <w:sz w:val="18"/>
                <w:szCs w:val="18"/>
              </w:rPr>
              <w:t>Wymiary: 247 x 745 x 100mm (S x W x G).</w:t>
            </w:r>
          </w:p>
        </w:tc>
        <w:tc>
          <w:tcPr>
            <w:tcW w:w="1842" w:type="dxa"/>
            <w:shd w:val="clear" w:color="D9E1F2" w:fill="FFFFFF"/>
            <w:vAlign w:val="center"/>
          </w:tcPr>
          <w:p w14:paraId="22A76676" w14:textId="73E7F3C1" w:rsidR="00A857C0" w:rsidRDefault="00963B0E" w:rsidP="00B22E0D">
            <w:pPr>
              <w:jc w:val="center"/>
              <w:rPr>
                <w:color w:val="000000"/>
                <w:sz w:val="18"/>
                <w:szCs w:val="18"/>
              </w:rPr>
            </w:pPr>
            <w:r>
              <w:rPr>
                <w:color w:val="000000"/>
                <w:sz w:val="18"/>
                <w:szCs w:val="18"/>
              </w:rPr>
              <w:t>1 zestaw</w:t>
            </w:r>
          </w:p>
        </w:tc>
      </w:tr>
      <w:tr w:rsidR="002C410E" w:rsidRPr="00F53C3C" w14:paraId="24FAF8F3" w14:textId="77777777" w:rsidTr="005F7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2" w:type="dxa"/>
            <w:shd w:val="clear" w:color="D9E1F2" w:fill="FFFFFF"/>
            <w:noWrap/>
            <w:vAlign w:val="center"/>
          </w:tcPr>
          <w:p w14:paraId="537DB0BD" w14:textId="21CFCF24" w:rsidR="002C410E" w:rsidRDefault="002C410E" w:rsidP="00B22E0D">
            <w:pPr>
              <w:jc w:val="center"/>
              <w:rPr>
                <w:sz w:val="18"/>
                <w:szCs w:val="18"/>
              </w:rPr>
            </w:pPr>
            <w:r>
              <w:rPr>
                <w:sz w:val="18"/>
                <w:szCs w:val="18"/>
              </w:rPr>
              <w:t>18</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1D03F405" w14:textId="77777777" w:rsidR="002C410E" w:rsidRPr="002C410E" w:rsidRDefault="002C410E" w:rsidP="002C410E">
            <w:pPr>
              <w:rPr>
                <w:color w:val="000000"/>
                <w:sz w:val="18"/>
                <w:szCs w:val="18"/>
              </w:rPr>
            </w:pPr>
            <w:r w:rsidRPr="002C410E">
              <w:rPr>
                <w:color w:val="000000"/>
                <w:sz w:val="18"/>
                <w:szCs w:val="18"/>
              </w:rPr>
              <w:t xml:space="preserve">segregator prezentacyjny ofertowy A4 </w:t>
            </w:r>
            <w:r>
              <w:rPr>
                <w:color w:val="000000"/>
                <w:sz w:val="18"/>
                <w:szCs w:val="18"/>
              </w:rPr>
              <w:t xml:space="preserve"> </w:t>
            </w:r>
            <w:r w:rsidRPr="002C410E">
              <w:rPr>
                <w:color w:val="000000"/>
                <w:sz w:val="18"/>
                <w:szCs w:val="18"/>
              </w:rPr>
              <w:t>, 30 mm folia PVC kolorowa</w:t>
            </w:r>
          </w:p>
          <w:p w14:paraId="3BB52857" w14:textId="77777777" w:rsidR="002C410E" w:rsidRPr="002C410E" w:rsidRDefault="002C410E" w:rsidP="002C410E">
            <w:pPr>
              <w:rPr>
                <w:color w:val="000000"/>
                <w:sz w:val="18"/>
                <w:szCs w:val="18"/>
              </w:rPr>
            </w:pPr>
            <w:r w:rsidRPr="002C410E">
              <w:rPr>
                <w:color w:val="000000"/>
                <w:sz w:val="18"/>
                <w:szCs w:val="18"/>
              </w:rPr>
              <w:t>zamek 4 Ringi typ R</w:t>
            </w:r>
          </w:p>
          <w:p w14:paraId="2FD95C7F" w14:textId="77777777" w:rsidR="002C410E" w:rsidRPr="002C410E" w:rsidRDefault="002C410E" w:rsidP="002C410E">
            <w:pPr>
              <w:rPr>
                <w:color w:val="000000"/>
                <w:sz w:val="18"/>
                <w:szCs w:val="18"/>
              </w:rPr>
            </w:pPr>
            <w:r w:rsidRPr="002C410E">
              <w:rPr>
                <w:color w:val="000000"/>
                <w:sz w:val="18"/>
                <w:szCs w:val="18"/>
              </w:rPr>
              <w:lastRenderedPageBreak/>
              <w:t>grzbiet: 3 cm</w:t>
            </w:r>
          </w:p>
          <w:p w14:paraId="7F37AF6D" w14:textId="77777777" w:rsidR="002C410E" w:rsidRDefault="002C410E" w:rsidP="002C410E">
            <w:pPr>
              <w:rPr>
                <w:color w:val="000000"/>
                <w:sz w:val="18"/>
                <w:szCs w:val="18"/>
              </w:rPr>
            </w:pPr>
            <w:r w:rsidRPr="002C410E">
              <w:rPr>
                <w:color w:val="000000"/>
                <w:sz w:val="18"/>
                <w:szCs w:val="18"/>
              </w:rPr>
              <w:t>format A4</w:t>
            </w:r>
          </w:p>
          <w:p w14:paraId="17F22FFC" w14:textId="5A448151" w:rsidR="002C410E" w:rsidRPr="00963B0E" w:rsidRDefault="002C410E" w:rsidP="002C410E">
            <w:pPr>
              <w:rPr>
                <w:color w:val="000000"/>
                <w:sz w:val="18"/>
                <w:szCs w:val="18"/>
              </w:rPr>
            </w:pPr>
            <w:r>
              <w:rPr>
                <w:color w:val="000000"/>
                <w:sz w:val="18"/>
                <w:szCs w:val="18"/>
              </w:rPr>
              <w:t>kolory: czerwony, niebieski, zielony po 2 sztuki</w:t>
            </w:r>
          </w:p>
        </w:tc>
        <w:tc>
          <w:tcPr>
            <w:tcW w:w="1842" w:type="dxa"/>
            <w:shd w:val="clear" w:color="D9E1F2" w:fill="FFFFFF"/>
            <w:vAlign w:val="center"/>
          </w:tcPr>
          <w:p w14:paraId="41278A8C" w14:textId="035D49CF" w:rsidR="002C410E" w:rsidRDefault="002C410E" w:rsidP="00B22E0D">
            <w:pPr>
              <w:jc w:val="center"/>
              <w:rPr>
                <w:color w:val="000000"/>
                <w:sz w:val="18"/>
                <w:szCs w:val="18"/>
              </w:rPr>
            </w:pPr>
            <w:r>
              <w:rPr>
                <w:color w:val="000000"/>
                <w:sz w:val="18"/>
                <w:szCs w:val="18"/>
              </w:rPr>
              <w:lastRenderedPageBreak/>
              <w:t>6 sztuk</w:t>
            </w:r>
          </w:p>
        </w:tc>
      </w:tr>
    </w:tbl>
    <w:p w14:paraId="54C42E60" w14:textId="77777777" w:rsidR="005F7C93" w:rsidRDefault="005F7C93" w:rsidP="00DA73DB">
      <w:pPr>
        <w:pStyle w:val="Zwykytekst3"/>
        <w:spacing w:before="120"/>
        <w:rPr>
          <w:rFonts w:ascii="Adagio_Slab" w:hAnsi="Adagio_Slab" w:cs="Arial"/>
          <w:bCs/>
          <w:color w:val="FF0000"/>
        </w:rPr>
      </w:pPr>
    </w:p>
    <w:p w14:paraId="35B0DF9E" w14:textId="518AD24B" w:rsidR="005F7C93" w:rsidRPr="00006F0B" w:rsidRDefault="00006F0B" w:rsidP="00DA73DB">
      <w:pPr>
        <w:pStyle w:val="Zwykytekst3"/>
        <w:spacing w:before="120"/>
        <w:rPr>
          <w:rFonts w:ascii="Adagio_Slab" w:hAnsi="Adagio_Slab" w:cs="Arial"/>
          <w:bCs/>
        </w:rPr>
      </w:pPr>
      <w:r w:rsidRPr="00006F0B">
        <w:rPr>
          <w:rFonts w:ascii="Adagio_Slab" w:hAnsi="Adagio_Slab" w:cs="Arial"/>
          <w:bCs/>
        </w:rPr>
        <w:t xml:space="preserve">Część 4 </w:t>
      </w:r>
    </w:p>
    <w:p w14:paraId="6F60010B" w14:textId="5114E7A0" w:rsidR="00006F0B" w:rsidRDefault="00006F0B" w:rsidP="00DA73DB">
      <w:pPr>
        <w:pStyle w:val="Zwykytekst3"/>
        <w:spacing w:before="120"/>
        <w:rPr>
          <w:rFonts w:ascii="Adagio_Slab" w:hAnsi="Adagio_Slab" w:cs="Arial"/>
          <w:bCs/>
          <w:color w:val="FF0000"/>
        </w:rPr>
      </w:pPr>
    </w:p>
    <w:tbl>
      <w:tblPr>
        <w:tblW w:w="9067" w:type="dxa"/>
        <w:tblLayout w:type="fixed"/>
        <w:tblCellMar>
          <w:left w:w="70" w:type="dxa"/>
          <w:right w:w="70" w:type="dxa"/>
        </w:tblCellMar>
        <w:tblLook w:val="04A0" w:firstRow="1" w:lastRow="0" w:firstColumn="1" w:lastColumn="0" w:noHBand="0" w:noVBand="1"/>
      </w:tblPr>
      <w:tblGrid>
        <w:gridCol w:w="462"/>
        <w:gridCol w:w="6763"/>
        <w:gridCol w:w="1842"/>
      </w:tblGrid>
      <w:tr w:rsidR="00006F0B" w:rsidRPr="00F53C3C" w14:paraId="3951583D" w14:textId="77777777" w:rsidTr="00F365D1">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174B657" w14:textId="77777777" w:rsidR="00006F0B" w:rsidRPr="00F53C3C" w:rsidRDefault="00006F0B" w:rsidP="00F365D1">
            <w:pPr>
              <w:jc w:val="center"/>
              <w:rPr>
                <w:color w:val="000000"/>
                <w:sz w:val="18"/>
                <w:szCs w:val="18"/>
              </w:rPr>
            </w:pPr>
            <w:r w:rsidRPr="00F53C3C">
              <w:rPr>
                <w:color w:val="000000"/>
                <w:sz w:val="18"/>
                <w:szCs w:val="18"/>
              </w:rPr>
              <w:t>Lp</w:t>
            </w:r>
          </w:p>
        </w:tc>
        <w:tc>
          <w:tcPr>
            <w:tcW w:w="67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583FB60" w14:textId="77777777" w:rsidR="00006F0B" w:rsidRPr="00F53C3C" w:rsidRDefault="00006F0B" w:rsidP="00F365D1">
            <w:pPr>
              <w:jc w:val="center"/>
              <w:rPr>
                <w:color w:val="000000"/>
                <w:sz w:val="18"/>
                <w:szCs w:val="18"/>
              </w:rPr>
            </w:pPr>
            <w:r w:rsidRPr="00F53C3C">
              <w:rPr>
                <w:color w:val="000000"/>
                <w:sz w:val="18"/>
                <w:szCs w:val="18"/>
              </w:rPr>
              <w:t>Artykuł</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34F6E90" w14:textId="77777777" w:rsidR="00006F0B" w:rsidRPr="00F53C3C" w:rsidRDefault="00006F0B" w:rsidP="00F365D1">
            <w:pPr>
              <w:jc w:val="center"/>
              <w:rPr>
                <w:color w:val="000000"/>
                <w:sz w:val="18"/>
                <w:szCs w:val="18"/>
              </w:rPr>
            </w:pPr>
            <w:r w:rsidRPr="00F53C3C">
              <w:rPr>
                <w:color w:val="000000"/>
                <w:sz w:val="18"/>
                <w:szCs w:val="18"/>
              </w:rPr>
              <w:t xml:space="preserve">Liczba sztuk/opakowań </w:t>
            </w:r>
          </w:p>
        </w:tc>
      </w:tr>
      <w:tr w:rsidR="00006F0B" w:rsidRPr="00F53C3C" w14:paraId="4D8D0B7B" w14:textId="77777777" w:rsidTr="00F365D1">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B2F268" w14:textId="77777777" w:rsidR="00006F0B" w:rsidRPr="00F53C3C" w:rsidRDefault="00006F0B" w:rsidP="00F365D1">
            <w:pPr>
              <w:jc w:val="center"/>
              <w:rPr>
                <w:color w:val="000000"/>
                <w:sz w:val="18"/>
                <w:szCs w:val="18"/>
              </w:rPr>
            </w:pPr>
            <w:r w:rsidRPr="00F53C3C">
              <w:rPr>
                <w:color w:val="000000"/>
                <w:sz w:val="18"/>
                <w:szCs w:val="18"/>
              </w:rPr>
              <w:t>1</w:t>
            </w:r>
          </w:p>
        </w:tc>
        <w:tc>
          <w:tcPr>
            <w:tcW w:w="67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C0A35E1" w14:textId="77777777" w:rsidR="00006F0B" w:rsidRPr="00F53C3C" w:rsidRDefault="00006F0B" w:rsidP="00F365D1">
            <w:pPr>
              <w:jc w:val="center"/>
              <w:rPr>
                <w:color w:val="000000"/>
                <w:sz w:val="18"/>
                <w:szCs w:val="18"/>
              </w:rPr>
            </w:pPr>
            <w:r w:rsidRPr="00F53C3C">
              <w:rPr>
                <w:color w:val="00000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EC1D81F" w14:textId="77777777" w:rsidR="00006F0B" w:rsidRPr="00F53C3C" w:rsidRDefault="00006F0B" w:rsidP="00F365D1">
            <w:pPr>
              <w:jc w:val="center"/>
              <w:rPr>
                <w:color w:val="000000"/>
                <w:sz w:val="18"/>
                <w:szCs w:val="18"/>
              </w:rPr>
            </w:pPr>
            <w:r w:rsidRPr="00F53C3C">
              <w:rPr>
                <w:color w:val="000000"/>
                <w:sz w:val="18"/>
                <w:szCs w:val="18"/>
              </w:rPr>
              <w:t>4</w:t>
            </w:r>
          </w:p>
        </w:tc>
      </w:tr>
      <w:tr w:rsidR="00006F0B" w:rsidRPr="00F53C3C" w14:paraId="14EE44CA" w14:textId="77777777" w:rsidTr="00F3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462" w:type="dxa"/>
            <w:shd w:val="clear" w:color="D9E1F2" w:fill="FFFFFF"/>
            <w:noWrap/>
            <w:vAlign w:val="center"/>
            <w:hideMark/>
          </w:tcPr>
          <w:p w14:paraId="36FE4EF1" w14:textId="77777777" w:rsidR="00006F0B" w:rsidRPr="00F53C3C" w:rsidRDefault="00006F0B" w:rsidP="00F365D1">
            <w:pPr>
              <w:jc w:val="center"/>
              <w:rPr>
                <w:sz w:val="18"/>
                <w:szCs w:val="18"/>
              </w:rPr>
            </w:pPr>
            <w:r w:rsidRPr="00F53C3C">
              <w:rPr>
                <w:sz w:val="18"/>
                <w:szCs w:val="18"/>
              </w:rPr>
              <w:t>1</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5EA73CD" w14:textId="509D5FFB" w:rsidR="00006F0B" w:rsidRPr="00F53C3C" w:rsidRDefault="00006F0B" w:rsidP="00F365D1">
            <w:pPr>
              <w:rPr>
                <w:sz w:val="18"/>
                <w:szCs w:val="18"/>
              </w:rPr>
            </w:pPr>
            <w:r>
              <w:rPr>
                <w:sz w:val="18"/>
                <w:szCs w:val="18"/>
              </w:rPr>
              <w:t xml:space="preserve">Toner  </w:t>
            </w:r>
            <w:r w:rsidRPr="00006F0B">
              <w:rPr>
                <w:sz w:val="18"/>
                <w:szCs w:val="18"/>
              </w:rPr>
              <w:tab/>
              <w:t>HP 125A CB 543A  - magenta toner do drukarki laserowej HP Color Laser Jet CP1215 (ok. 2200 stron)</w:t>
            </w:r>
          </w:p>
        </w:tc>
        <w:tc>
          <w:tcPr>
            <w:tcW w:w="1842" w:type="dxa"/>
            <w:shd w:val="clear" w:color="000000" w:fill="FFFFFF"/>
            <w:noWrap/>
            <w:vAlign w:val="center"/>
          </w:tcPr>
          <w:p w14:paraId="2E6933A0" w14:textId="6E2C8DF6" w:rsidR="00006F0B" w:rsidRPr="00F53C3C" w:rsidRDefault="00006F0B" w:rsidP="00F365D1">
            <w:pPr>
              <w:jc w:val="center"/>
              <w:rPr>
                <w:sz w:val="18"/>
                <w:szCs w:val="18"/>
              </w:rPr>
            </w:pPr>
            <w:r>
              <w:rPr>
                <w:sz w:val="18"/>
                <w:szCs w:val="18"/>
              </w:rPr>
              <w:t>Sztuk 1</w:t>
            </w:r>
          </w:p>
        </w:tc>
      </w:tr>
      <w:tr w:rsidR="00006F0B" w:rsidRPr="00F53C3C" w14:paraId="1DD49AF8" w14:textId="77777777" w:rsidTr="00F3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62" w:type="dxa"/>
            <w:shd w:val="clear" w:color="000000" w:fill="FFFFFF"/>
            <w:noWrap/>
            <w:vAlign w:val="center"/>
            <w:hideMark/>
          </w:tcPr>
          <w:p w14:paraId="13D1ADB0" w14:textId="77777777" w:rsidR="00006F0B" w:rsidRPr="00F53C3C" w:rsidRDefault="00006F0B" w:rsidP="00F365D1">
            <w:pPr>
              <w:jc w:val="center"/>
              <w:rPr>
                <w:sz w:val="18"/>
                <w:szCs w:val="18"/>
              </w:rPr>
            </w:pPr>
            <w:r w:rsidRPr="00F53C3C">
              <w:rPr>
                <w:sz w:val="18"/>
                <w:szCs w:val="18"/>
              </w:rPr>
              <w:t>2</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5FF5AB2B" w14:textId="5E5AF347" w:rsidR="00006F0B" w:rsidRPr="00F53C3C" w:rsidRDefault="00006F0B" w:rsidP="00F365D1">
            <w:pPr>
              <w:rPr>
                <w:sz w:val="18"/>
                <w:szCs w:val="18"/>
              </w:rPr>
            </w:pPr>
            <w:r w:rsidRPr="00006F0B">
              <w:rPr>
                <w:sz w:val="18"/>
                <w:szCs w:val="18"/>
              </w:rPr>
              <w:t>Toner Samsung 111S - MLT-D111S do drukarki Samsung Xpress M2020W</w:t>
            </w:r>
          </w:p>
        </w:tc>
        <w:tc>
          <w:tcPr>
            <w:tcW w:w="1842" w:type="dxa"/>
            <w:shd w:val="clear" w:color="000000" w:fill="FFFFFF"/>
            <w:noWrap/>
            <w:vAlign w:val="center"/>
          </w:tcPr>
          <w:p w14:paraId="6EB48163" w14:textId="30228965" w:rsidR="00006F0B" w:rsidRPr="00F53C3C" w:rsidRDefault="00006F0B" w:rsidP="00F365D1">
            <w:pPr>
              <w:jc w:val="center"/>
              <w:rPr>
                <w:sz w:val="18"/>
                <w:szCs w:val="18"/>
              </w:rPr>
            </w:pPr>
            <w:r>
              <w:rPr>
                <w:sz w:val="18"/>
                <w:szCs w:val="18"/>
              </w:rPr>
              <w:t>Sztuk 1</w:t>
            </w:r>
          </w:p>
        </w:tc>
      </w:tr>
      <w:tr w:rsidR="00006F0B" w:rsidRPr="00F53C3C" w14:paraId="3DD38927" w14:textId="77777777" w:rsidTr="00F3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2" w:type="dxa"/>
            <w:shd w:val="clear" w:color="D9E1F2" w:fill="FFFFFF"/>
            <w:noWrap/>
            <w:vAlign w:val="center"/>
            <w:hideMark/>
          </w:tcPr>
          <w:p w14:paraId="0049D412" w14:textId="77777777" w:rsidR="00006F0B" w:rsidRPr="00F53C3C" w:rsidRDefault="00006F0B" w:rsidP="00F365D1">
            <w:pPr>
              <w:jc w:val="center"/>
              <w:rPr>
                <w:sz w:val="18"/>
                <w:szCs w:val="18"/>
              </w:rPr>
            </w:pPr>
            <w:r w:rsidRPr="00F53C3C">
              <w:rPr>
                <w:sz w:val="18"/>
                <w:szCs w:val="18"/>
              </w:rPr>
              <w:t>3</w:t>
            </w:r>
          </w:p>
        </w:tc>
        <w:tc>
          <w:tcPr>
            <w:tcW w:w="6763" w:type="dxa"/>
            <w:tcBorders>
              <w:top w:val="single" w:sz="4" w:space="0" w:color="4472C4"/>
              <w:left w:val="single" w:sz="4" w:space="0" w:color="4472C4"/>
              <w:bottom w:val="single" w:sz="4" w:space="0" w:color="4472C4"/>
              <w:right w:val="single" w:sz="4" w:space="0" w:color="4472C4"/>
            </w:tcBorders>
            <w:shd w:val="clear" w:color="000000" w:fill="F2F2F2"/>
            <w:vAlign w:val="bottom"/>
          </w:tcPr>
          <w:p w14:paraId="2CA21DB4" w14:textId="1E625223" w:rsidR="00006F0B" w:rsidRPr="00F53C3C" w:rsidRDefault="00006F0B" w:rsidP="00F365D1">
            <w:pPr>
              <w:rPr>
                <w:color w:val="000000"/>
                <w:sz w:val="18"/>
                <w:szCs w:val="18"/>
              </w:rPr>
            </w:pPr>
            <w:r w:rsidRPr="00006F0B">
              <w:rPr>
                <w:color w:val="000000"/>
                <w:sz w:val="18"/>
                <w:szCs w:val="18"/>
              </w:rPr>
              <w:t>Tomer brother DR-2320 (TN-2320) do drukarki</w:t>
            </w:r>
            <w:r>
              <w:rPr>
                <w:color w:val="000000"/>
                <w:sz w:val="18"/>
                <w:szCs w:val="18"/>
              </w:rPr>
              <w:t xml:space="preserve"> </w:t>
            </w:r>
            <w:r w:rsidRPr="00006F0B">
              <w:rPr>
                <w:color w:val="000000"/>
                <w:sz w:val="18"/>
                <w:szCs w:val="18"/>
              </w:rPr>
              <w:t>Brother HL-L2340DW</w:t>
            </w:r>
          </w:p>
        </w:tc>
        <w:tc>
          <w:tcPr>
            <w:tcW w:w="1842" w:type="dxa"/>
            <w:shd w:val="clear" w:color="000000" w:fill="FFFFFF"/>
            <w:noWrap/>
            <w:vAlign w:val="center"/>
          </w:tcPr>
          <w:p w14:paraId="625A509D" w14:textId="3843DC2C" w:rsidR="00006F0B" w:rsidRPr="00F53C3C" w:rsidRDefault="00006F0B" w:rsidP="00F365D1">
            <w:pPr>
              <w:jc w:val="center"/>
              <w:rPr>
                <w:color w:val="000000"/>
                <w:sz w:val="18"/>
                <w:szCs w:val="18"/>
              </w:rPr>
            </w:pPr>
            <w:r>
              <w:rPr>
                <w:color w:val="000000"/>
                <w:sz w:val="18"/>
                <w:szCs w:val="18"/>
              </w:rPr>
              <w:t>Sztuk 1</w:t>
            </w:r>
          </w:p>
        </w:tc>
      </w:tr>
    </w:tbl>
    <w:p w14:paraId="0A15248E" w14:textId="77777777" w:rsidR="00822D9A" w:rsidRDefault="00822D9A" w:rsidP="00DA73DB">
      <w:pPr>
        <w:pStyle w:val="Zwykytekst3"/>
        <w:spacing w:before="120"/>
        <w:rPr>
          <w:rFonts w:ascii="Adagio_Slab" w:hAnsi="Adagio_Slab" w:cs="Arial"/>
          <w:bCs/>
          <w:color w:val="FF0000"/>
        </w:rPr>
      </w:pPr>
    </w:p>
    <w:p w14:paraId="2A06BCDE" w14:textId="68281727" w:rsidR="00006F0B" w:rsidRPr="00822D9A" w:rsidRDefault="00822D9A" w:rsidP="00DA73DB">
      <w:pPr>
        <w:pStyle w:val="Zwykytekst3"/>
        <w:spacing w:before="120"/>
        <w:rPr>
          <w:rFonts w:ascii="Adagio_Slab" w:hAnsi="Adagio_Slab" w:cs="Arial"/>
          <w:bCs/>
        </w:rPr>
      </w:pPr>
      <w:r w:rsidRPr="00822D9A">
        <w:rPr>
          <w:rFonts w:ascii="Adagio_Slab" w:hAnsi="Adagio_Slab" w:cs="Arial"/>
          <w:bCs/>
        </w:rPr>
        <w:t xml:space="preserve">Część 5 </w:t>
      </w:r>
    </w:p>
    <w:tbl>
      <w:tblPr>
        <w:tblW w:w="9072"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26"/>
        <w:gridCol w:w="6804"/>
        <w:gridCol w:w="1842"/>
      </w:tblGrid>
      <w:tr w:rsidR="00822D9A" w:rsidRPr="00822D9A" w14:paraId="23920935" w14:textId="77777777" w:rsidTr="00822D9A">
        <w:trPr>
          <w:trHeight w:val="349"/>
        </w:trPr>
        <w:tc>
          <w:tcPr>
            <w:tcW w:w="426" w:type="dxa"/>
            <w:tcBorders>
              <w:top w:val="single" w:sz="4" w:space="0" w:color="000001"/>
              <w:left w:val="single" w:sz="4" w:space="0" w:color="000001"/>
              <w:bottom w:val="single" w:sz="4" w:space="0" w:color="000001"/>
              <w:right w:val="nil"/>
            </w:tcBorders>
            <w:shd w:val="clear" w:color="auto" w:fill="00B0F0"/>
            <w:vAlign w:val="center"/>
            <w:hideMark/>
          </w:tcPr>
          <w:p w14:paraId="4808EB94" w14:textId="77777777" w:rsidR="00822D9A" w:rsidRPr="00822D9A" w:rsidRDefault="00822D9A">
            <w:pPr>
              <w:suppressAutoHyphens/>
              <w:snapToGrid w:val="0"/>
              <w:spacing w:line="276" w:lineRule="auto"/>
              <w:rPr>
                <w:sz w:val="16"/>
                <w:szCs w:val="16"/>
              </w:rPr>
            </w:pPr>
            <w:bookmarkStart w:id="28" w:name="_Hlk126922171"/>
            <w:r w:rsidRPr="00822D9A">
              <w:rPr>
                <w:color w:val="000000"/>
                <w:sz w:val="16"/>
                <w:szCs w:val="16"/>
                <w:lang w:eastAsia="ar-SA"/>
              </w:rPr>
              <w:t>Lp.</w:t>
            </w:r>
          </w:p>
        </w:tc>
        <w:tc>
          <w:tcPr>
            <w:tcW w:w="6804" w:type="dxa"/>
            <w:tcBorders>
              <w:top w:val="single" w:sz="4" w:space="0" w:color="000001"/>
              <w:left w:val="single" w:sz="4" w:space="0" w:color="000001"/>
              <w:bottom w:val="single" w:sz="4" w:space="0" w:color="000001"/>
              <w:right w:val="nil"/>
            </w:tcBorders>
            <w:shd w:val="clear" w:color="auto" w:fill="00B0F0"/>
            <w:vAlign w:val="center"/>
            <w:hideMark/>
          </w:tcPr>
          <w:p w14:paraId="19427332" w14:textId="77777777" w:rsidR="00822D9A" w:rsidRPr="00822D9A" w:rsidRDefault="00822D9A">
            <w:pPr>
              <w:suppressAutoHyphens/>
              <w:snapToGrid w:val="0"/>
              <w:spacing w:line="276" w:lineRule="auto"/>
              <w:jc w:val="center"/>
              <w:rPr>
                <w:color w:val="000000"/>
                <w:sz w:val="16"/>
                <w:szCs w:val="16"/>
                <w:lang w:eastAsia="ar-SA"/>
              </w:rPr>
            </w:pPr>
            <w:r w:rsidRPr="00822D9A">
              <w:rPr>
                <w:color w:val="000000"/>
                <w:sz w:val="16"/>
                <w:szCs w:val="16"/>
                <w:lang w:eastAsia="ar-SA"/>
              </w:rPr>
              <w:t>Nazwa/opis przedmiotu</w:t>
            </w:r>
          </w:p>
        </w:tc>
        <w:tc>
          <w:tcPr>
            <w:tcW w:w="1842" w:type="dxa"/>
            <w:tcBorders>
              <w:top w:val="single" w:sz="4" w:space="0" w:color="000001"/>
              <w:left w:val="single" w:sz="4" w:space="0" w:color="000001"/>
              <w:bottom w:val="single" w:sz="4" w:space="0" w:color="000001"/>
              <w:right w:val="single" w:sz="4" w:space="0" w:color="000001"/>
            </w:tcBorders>
            <w:shd w:val="clear" w:color="auto" w:fill="00B0F0"/>
            <w:vAlign w:val="center"/>
            <w:hideMark/>
          </w:tcPr>
          <w:p w14:paraId="254A0441" w14:textId="77777777" w:rsidR="00822D9A" w:rsidRPr="00822D9A" w:rsidRDefault="00822D9A">
            <w:pPr>
              <w:suppressAutoHyphens/>
              <w:snapToGrid w:val="0"/>
              <w:spacing w:line="276" w:lineRule="auto"/>
              <w:jc w:val="center"/>
              <w:rPr>
                <w:color w:val="000000"/>
                <w:sz w:val="16"/>
                <w:szCs w:val="16"/>
                <w:lang w:eastAsia="ar-SA"/>
              </w:rPr>
            </w:pPr>
            <w:r w:rsidRPr="00822D9A">
              <w:rPr>
                <w:color w:val="000000"/>
                <w:sz w:val="16"/>
                <w:szCs w:val="16"/>
                <w:lang w:eastAsia="ar-SA"/>
              </w:rPr>
              <w:t>Ilość</w:t>
            </w:r>
          </w:p>
        </w:tc>
      </w:tr>
      <w:tr w:rsidR="00822D9A" w:rsidRPr="00822D9A" w14:paraId="2ED2177B"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3477F6B1"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1.</w:t>
            </w:r>
          </w:p>
        </w:tc>
        <w:tc>
          <w:tcPr>
            <w:tcW w:w="6804" w:type="dxa"/>
            <w:tcBorders>
              <w:top w:val="single" w:sz="4" w:space="0" w:color="000001"/>
              <w:left w:val="single" w:sz="4" w:space="0" w:color="000001"/>
              <w:bottom w:val="single" w:sz="4" w:space="0" w:color="000001"/>
              <w:right w:val="nil"/>
            </w:tcBorders>
            <w:vAlign w:val="center"/>
            <w:hideMark/>
          </w:tcPr>
          <w:p w14:paraId="793FC63B" w14:textId="77777777" w:rsidR="00822D9A" w:rsidRPr="00822D9A" w:rsidRDefault="00822D9A">
            <w:pPr>
              <w:suppressAutoHyphens/>
              <w:snapToGrid w:val="0"/>
              <w:spacing w:line="276" w:lineRule="auto"/>
              <w:rPr>
                <w:color w:val="00000A"/>
                <w:sz w:val="16"/>
                <w:szCs w:val="16"/>
                <w:lang w:eastAsia="en-US"/>
              </w:rPr>
            </w:pPr>
            <w:r w:rsidRPr="00822D9A">
              <w:rPr>
                <w:sz w:val="16"/>
                <w:szCs w:val="16"/>
              </w:rPr>
              <w:t>Przekładki do segregatora 1/3 A4 kartonowe, mix kolorów – neonowe i pastelowe, 100 szt./op.,  dziurkowanie: 4, do wpinania w pionie oraz w poziomie</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1EA4AEC9" w14:textId="77777777" w:rsidR="00822D9A" w:rsidRPr="00822D9A" w:rsidRDefault="00822D9A">
            <w:pPr>
              <w:suppressAutoHyphens/>
              <w:snapToGrid w:val="0"/>
              <w:spacing w:line="276" w:lineRule="auto"/>
              <w:jc w:val="center"/>
              <w:rPr>
                <w:sz w:val="16"/>
                <w:szCs w:val="16"/>
              </w:rPr>
            </w:pPr>
            <w:r w:rsidRPr="00822D9A">
              <w:rPr>
                <w:sz w:val="16"/>
                <w:szCs w:val="16"/>
              </w:rPr>
              <w:t>4 opak.</w:t>
            </w:r>
          </w:p>
        </w:tc>
      </w:tr>
      <w:tr w:rsidR="00822D9A" w:rsidRPr="00822D9A" w14:paraId="4040992E"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4CDBA7F1"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2.</w:t>
            </w:r>
          </w:p>
        </w:tc>
        <w:tc>
          <w:tcPr>
            <w:tcW w:w="6804" w:type="dxa"/>
            <w:tcBorders>
              <w:top w:val="single" w:sz="4" w:space="0" w:color="000001"/>
              <w:left w:val="single" w:sz="4" w:space="0" w:color="000001"/>
              <w:bottom w:val="single" w:sz="4" w:space="0" w:color="000001"/>
              <w:right w:val="nil"/>
            </w:tcBorders>
            <w:vAlign w:val="center"/>
            <w:hideMark/>
          </w:tcPr>
          <w:p w14:paraId="21C6B5B9" w14:textId="77777777" w:rsidR="00822D9A" w:rsidRPr="00822D9A" w:rsidRDefault="00822D9A">
            <w:pPr>
              <w:spacing w:line="276" w:lineRule="auto"/>
              <w:rPr>
                <w:b/>
                <w:bCs/>
                <w:color w:val="00000A"/>
                <w:sz w:val="16"/>
                <w:szCs w:val="16"/>
                <w:lang w:eastAsia="en-US"/>
              </w:rPr>
            </w:pPr>
            <w:r w:rsidRPr="00822D9A">
              <w:rPr>
                <w:sz w:val="16"/>
                <w:szCs w:val="16"/>
              </w:rPr>
              <w:t xml:space="preserve">Teczka z gumką A4; wykonana z preszpanu powlekanego woskiem; gramatura: 390g/m2; 3 skrzydła wewnętrzne zamykane gumką chroniącą zawartość przed wysunięciem; płaskie, narożne gumki dociskające w kolorze teczki; wymiary: 235x319 mm;  </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5F3646A2" w14:textId="77777777" w:rsidR="00822D9A" w:rsidRPr="00822D9A" w:rsidRDefault="00822D9A">
            <w:pPr>
              <w:suppressAutoHyphens/>
              <w:snapToGrid w:val="0"/>
              <w:spacing w:line="276" w:lineRule="auto"/>
              <w:jc w:val="center"/>
              <w:rPr>
                <w:sz w:val="16"/>
                <w:szCs w:val="16"/>
              </w:rPr>
            </w:pPr>
            <w:r w:rsidRPr="00822D9A">
              <w:rPr>
                <w:sz w:val="16"/>
                <w:szCs w:val="16"/>
              </w:rPr>
              <w:t>20 sztuk</w:t>
            </w:r>
          </w:p>
        </w:tc>
      </w:tr>
      <w:bookmarkEnd w:id="28"/>
      <w:tr w:rsidR="00822D9A" w:rsidRPr="00822D9A" w14:paraId="4724A1C5"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09415BDF"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3.</w:t>
            </w:r>
          </w:p>
        </w:tc>
        <w:tc>
          <w:tcPr>
            <w:tcW w:w="6804" w:type="dxa"/>
            <w:tcBorders>
              <w:top w:val="single" w:sz="4" w:space="0" w:color="000001"/>
              <w:left w:val="single" w:sz="4" w:space="0" w:color="000001"/>
              <w:bottom w:val="single" w:sz="4" w:space="0" w:color="000001"/>
              <w:right w:val="nil"/>
            </w:tcBorders>
            <w:vAlign w:val="center"/>
            <w:hideMark/>
          </w:tcPr>
          <w:p w14:paraId="2B6E2B8A" w14:textId="77777777" w:rsidR="00822D9A" w:rsidRPr="00822D9A" w:rsidRDefault="00822D9A">
            <w:pPr>
              <w:spacing w:line="276" w:lineRule="auto"/>
              <w:rPr>
                <w:color w:val="00000A"/>
                <w:sz w:val="16"/>
                <w:szCs w:val="16"/>
                <w:lang w:eastAsia="en-US"/>
              </w:rPr>
            </w:pPr>
            <w:r w:rsidRPr="00822D9A">
              <w:rPr>
                <w:sz w:val="16"/>
                <w:szCs w:val="16"/>
              </w:rPr>
              <w:t xml:space="preserve">Kolorowe spinacze 28mm neonowe pakowane po 100 sztuk </w:t>
            </w:r>
          </w:p>
          <w:p w14:paraId="3C892972" w14:textId="77777777" w:rsidR="00822D9A" w:rsidRPr="00822D9A" w:rsidRDefault="00822D9A">
            <w:pPr>
              <w:spacing w:line="276" w:lineRule="auto"/>
              <w:rPr>
                <w:sz w:val="16"/>
                <w:szCs w:val="16"/>
              </w:rPr>
            </w:pPr>
            <w:r w:rsidRPr="00822D9A">
              <w:rPr>
                <w:sz w:val="16"/>
                <w:szCs w:val="16"/>
              </w:rPr>
              <w:t>Wysokiej jakości stal, zaokrąglony kształt</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7507CBDC" w14:textId="77777777" w:rsidR="00822D9A" w:rsidRPr="00822D9A" w:rsidRDefault="00822D9A">
            <w:pPr>
              <w:suppressAutoHyphens/>
              <w:snapToGrid w:val="0"/>
              <w:spacing w:line="276" w:lineRule="auto"/>
              <w:jc w:val="center"/>
              <w:rPr>
                <w:sz w:val="16"/>
                <w:szCs w:val="16"/>
              </w:rPr>
            </w:pPr>
            <w:r w:rsidRPr="00822D9A">
              <w:rPr>
                <w:sz w:val="16"/>
                <w:szCs w:val="16"/>
              </w:rPr>
              <w:t>2 opak.</w:t>
            </w:r>
          </w:p>
        </w:tc>
      </w:tr>
      <w:tr w:rsidR="00822D9A" w:rsidRPr="00822D9A" w14:paraId="14848C11"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635EDD4E"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4.</w:t>
            </w:r>
          </w:p>
        </w:tc>
        <w:tc>
          <w:tcPr>
            <w:tcW w:w="6804" w:type="dxa"/>
            <w:tcBorders>
              <w:top w:val="single" w:sz="4" w:space="0" w:color="000001"/>
              <w:left w:val="single" w:sz="4" w:space="0" w:color="000001"/>
              <w:bottom w:val="single" w:sz="4" w:space="0" w:color="000001"/>
              <w:right w:val="nil"/>
            </w:tcBorders>
            <w:vAlign w:val="center"/>
            <w:hideMark/>
          </w:tcPr>
          <w:p w14:paraId="495CD1E7" w14:textId="77777777" w:rsidR="00822D9A" w:rsidRPr="00822D9A" w:rsidRDefault="00822D9A">
            <w:pPr>
              <w:pStyle w:val="Nagwek1"/>
              <w:spacing w:line="276" w:lineRule="auto"/>
              <w:rPr>
                <w:b w:val="0"/>
                <w:bCs w:val="0"/>
                <w:sz w:val="16"/>
                <w:szCs w:val="16"/>
                <w:lang w:eastAsia="en-US"/>
              </w:rPr>
            </w:pPr>
            <w:r w:rsidRPr="00822D9A">
              <w:rPr>
                <w:b w:val="0"/>
                <w:bCs w:val="0"/>
                <w:sz w:val="16"/>
                <w:szCs w:val="16"/>
                <w:lang w:eastAsia="en-US"/>
              </w:rPr>
              <w:t>Karteczki samoprzylepne 127x76mm neonowe pakowane po 100 kartek</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08ED5939" w14:textId="77777777" w:rsidR="00822D9A" w:rsidRPr="00822D9A" w:rsidRDefault="00822D9A">
            <w:pPr>
              <w:snapToGrid w:val="0"/>
              <w:spacing w:line="276" w:lineRule="auto"/>
              <w:jc w:val="center"/>
              <w:rPr>
                <w:color w:val="00000A"/>
                <w:sz w:val="16"/>
                <w:szCs w:val="16"/>
                <w:lang w:eastAsia="en-US"/>
              </w:rPr>
            </w:pPr>
            <w:r w:rsidRPr="00822D9A">
              <w:rPr>
                <w:sz w:val="16"/>
                <w:szCs w:val="16"/>
              </w:rPr>
              <w:t>5 sztuk</w:t>
            </w:r>
          </w:p>
        </w:tc>
      </w:tr>
      <w:tr w:rsidR="00822D9A" w:rsidRPr="00822D9A" w14:paraId="532DE767" w14:textId="77777777" w:rsidTr="00822D9A">
        <w:trPr>
          <w:trHeight w:val="661"/>
        </w:trPr>
        <w:tc>
          <w:tcPr>
            <w:tcW w:w="426" w:type="dxa"/>
            <w:tcBorders>
              <w:top w:val="single" w:sz="4" w:space="0" w:color="000001"/>
              <w:left w:val="single" w:sz="4" w:space="0" w:color="000001"/>
              <w:bottom w:val="single" w:sz="4" w:space="0" w:color="000001"/>
              <w:right w:val="nil"/>
            </w:tcBorders>
            <w:vAlign w:val="center"/>
            <w:hideMark/>
          </w:tcPr>
          <w:p w14:paraId="3BFE3008"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5.</w:t>
            </w:r>
          </w:p>
        </w:tc>
        <w:tc>
          <w:tcPr>
            <w:tcW w:w="6804" w:type="dxa"/>
            <w:tcBorders>
              <w:top w:val="single" w:sz="4" w:space="0" w:color="000001"/>
              <w:left w:val="single" w:sz="4" w:space="0" w:color="000001"/>
              <w:bottom w:val="single" w:sz="4" w:space="0" w:color="000001"/>
              <w:right w:val="nil"/>
            </w:tcBorders>
            <w:vAlign w:val="center"/>
            <w:hideMark/>
          </w:tcPr>
          <w:p w14:paraId="2185842A" w14:textId="77777777" w:rsidR="00822D9A" w:rsidRPr="00822D9A" w:rsidRDefault="00822D9A">
            <w:pPr>
              <w:spacing w:line="276" w:lineRule="auto"/>
              <w:rPr>
                <w:color w:val="00000A"/>
                <w:sz w:val="16"/>
                <w:szCs w:val="16"/>
                <w:lang w:eastAsia="en-US"/>
              </w:rPr>
            </w:pPr>
            <w:r w:rsidRPr="00822D9A">
              <w:rPr>
                <w:sz w:val="16"/>
                <w:szCs w:val="16"/>
              </w:rPr>
              <w:t xml:space="preserve">Zestaw tonerów do drukarki  Canon I-sensys MF746CX </w:t>
            </w:r>
          </w:p>
          <w:p w14:paraId="44EFEACA" w14:textId="77777777" w:rsidR="00822D9A" w:rsidRDefault="00822D9A">
            <w:pPr>
              <w:spacing w:line="276" w:lineRule="auto"/>
              <w:rPr>
                <w:sz w:val="16"/>
                <w:szCs w:val="16"/>
              </w:rPr>
            </w:pPr>
            <w:r w:rsidRPr="00822D9A">
              <w:rPr>
                <w:sz w:val="16"/>
                <w:szCs w:val="16"/>
              </w:rPr>
              <w:t xml:space="preserve">o maksymalnej wydajności – oryginalne </w:t>
            </w:r>
          </w:p>
          <w:p w14:paraId="1A2C1042" w14:textId="704C94A8" w:rsidR="00822D9A" w:rsidRPr="00822D9A" w:rsidRDefault="00822D9A">
            <w:pPr>
              <w:spacing w:line="276" w:lineRule="auto"/>
              <w:rPr>
                <w:sz w:val="16"/>
                <w:szCs w:val="16"/>
              </w:rPr>
            </w:pPr>
            <w:r w:rsidRPr="00822D9A">
              <w:rPr>
                <w:sz w:val="16"/>
                <w:szCs w:val="16"/>
              </w:rPr>
              <w:t>kolor: black, yellow, cyan, magenta</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27787504" w14:textId="77777777" w:rsidR="00822D9A" w:rsidRPr="00822D9A" w:rsidRDefault="00822D9A">
            <w:pPr>
              <w:suppressAutoHyphens/>
              <w:snapToGrid w:val="0"/>
              <w:spacing w:line="276" w:lineRule="auto"/>
              <w:jc w:val="center"/>
              <w:rPr>
                <w:sz w:val="16"/>
                <w:szCs w:val="16"/>
              </w:rPr>
            </w:pPr>
            <w:r w:rsidRPr="00822D9A">
              <w:rPr>
                <w:sz w:val="16"/>
                <w:szCs w:val="16"/>
              </w:rPr>
              <w:t>2 zestawy</w:t>
            </w:r>
          </w:p>
        </w:tc>
      </w:tr>
      <w:tr w:rsidR="00822D9A" w:rsidRPr="00822D9A" w14:paraId="7B9FB748"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2313492A" w14:textId="77777777" w:rsidR="00822D9A" w:rsidRPr="00822D9A" w:rsidRDefault="00822D9A">
            <w:pPr>
              <w:suppressAutoHyphens/>
              <w:snapToGrid w:val="0"/>
              <w:spacing w:line="276" w:lineRule="auto"/>
              <w:rPr>
                <w:color w:val="000000"/>
                <w:sz w:val="16"/>
                <w:szCs w:val="16"/>
                <w:lang w:eastAsia="ar-SA"/>
              </w:rPr>
            </w:pPr>
            <w:r w:rsidRPr="00822D9A">
              <w:rPr>
                <w:color w:val="000000"/>
                <w:sz w:val="16"/>
                <w:szCs w:val="16"/>
                <w:lang w:eastAsia="ar-SA"/>
              </w:rPr>
              <w:t>6.</w:t>
            </w:r>
          </w:p>
        </w:tc>
        <w:tc>
          <w:tcPr>
            <w:tcW w:w="6804" w:type="dxa"/>
            <w:tcBorders>
              <w:top w:val="single" w:sz="4" w:space="0" w:color="000001"/>
              <w:left w:val="single" w:sz="4" w:space="0" w:color="000001"/>
              <w:bottom w:val="single" w:sz="4" w:space="0" w:color="000001"/>
              <w:right w:val="nil"/>
            </w:tcBorders>
            <w:vAlign w:val="center"/>
            <w:hideMark/>
          </w:tcPr>
          <w:p w14:paraId="35EA9591" w14:textId="77777777" w:rsidR="00822D9A" w:rsidRPr="00822D9A" w:rsidRDefault="00822D9A">
            <w:pPr>
              <w:snapToGrid w:val="0"/>
              <w:spacing w:line="276" w:lineRule="auto"/>
              <w:rPr>
                <w:color w:val="00000A"/>
                <w:sz w:val="16"/>
                <w:szCs w:val="16"/>
                <w:lang w:eastAsia="en-US"/>
              </w:rPr>
            </w:pPr>
            <w:r w:rsidRPr="00822D9A">
              <w:rPr>
                <w:sz w:val="16"/>
                <w:szCs w:val="16"/>
              </w:rPr>
              <w:t xml:space="preserve">długopis żelowy z wymiennym wkładem żelowym, Końcówka ze wzmacnianej stali, gumowy, wygodny uchwyt. Gładka i równa linia pisania. </w:t>
            </w:r>
          </w:p>
          <w:p w14:paraId="0378B631" w14:textId="77777777" w:rsidR="00822D9A" w:rsidRPr="00822D9A" w:rsidRDefault="00822D9A">
            <w:pPr>
              <w:snapToGrid w:val="0"/>
              <w:spacing w:line="276" w:lineRule="auto"/>
              <w:rPr>
                <w:sz w:val="16"/>
                <w:szCs w:val="16"/>
              </w:rPr>
            </w:pPr>
            <w:r w:rsidRPr="00822D9A">
              <w:rPr>
                <w:sz w:val="16"/>
                <w:szCs w:val="16"/>
              </w:rPr>
              <w:t>Długość linii pisania</w:t>
            </w:r>
            <w:r w:rsidRPr="00822D9A">
              <w:rPr>
                <w:sz w:val="16"/>
                <w:szCs w:val="16"/>
              </w:rPr>
              <w:tab/>
              <w:t>550 m</w:t>
            </w:r>
          </w:p>
          <w:p w14:paraId="48F23976" w14:textId="77777777" w:rsidR="00822D9A" w:rsidRPr="00822D9A" w:rsidRDefault="00822D9A">
            <w:pPr>
              <w:snapToGrid w:val="0"/>
              <w:spacing w:line="276" w:lineRule="auto"/>
              <w:rPr>
                <w:sz w:val="16"/>
                <w:szCs w:val="16"/>
              </w:rPr>
            </w:pPr>
            <w:r w:rsidRPr="00822D9A">
              <w:rPr>
                <w:sz w:val="16"/>
                <w:szCs w:val="16"/>
              </w:rPr>
              <w:t>Długość produktu</w:t>
            </w:r>
            <w:r w:rsidRPr="00822D9A">
              <w:rPr>
                <w:sz w:val="16"/>
                <w:szCs w:val="16"/>
              </w:rPr>
              <w:tab/>
              <w:t>151.0 mm</w:t>
            </w:r>
          </w:p>
          <w:p w14:paraId="0F933E89" w14:textId="77777777" w:rsidR="00822D9A" w:rsidRPr="00822D9A" w:rsidRDefault="00822D9A">
            <w:pPr>
              <w:snapToGrid w:val="0"/>
              <w:spacing w:line="276" w:lineRule="auto"/>
              <w:rPr>
                <w:sz w:val="16"/>
                <w:szCs w:val="16"/>
              </w:rPr>
            </w:pPr>
            <w:r w:rsidRPr="00822D9A">
              <w:rPr>
                <w:sz w:val="16"/>
                <w:szCs w:val="16"/>
              </w:rPr>
              <w:t>Grubość końcówki</w:t>
            </w:r>
            <w:r w:rsidRPr="00822D9A">
              <w:rPr>
                <w:sz w:val="16"/>
                <w:szCs w:val="16"/>
              </w:rPr>
              <w:tab/>
              <w:t>0.6 mm</w:t>
            </w:r>
          </w:p>
          <w:p w14:paraId="1ED2B901" w14:textId="77777777" w:rsidR="00822D9A" w:rsidRPr="00822D9A" w:rsidRDefault="00822D9A">
            <w:pPr>
              <w:snapToGrid w:val="0"/>
              <w:spacing w:line="276" w:lineRule="auto"/>
              <w:rPr>
                <w:sz w:val="16"/>
                <w:szCs w:val="16"/>
              </w:rPr>
            </w:pPr>
            <w:r w:rsidRPr="00822D9A">
              <w:rPr>
                <w:sz w:val="16"/>
                <w:szCs w:val="16"/>
              </w:rPr>
              <w:t>Grubość linii pisania</w:t>
            </w:r>
            <w:r w:rsidRPr="00822D9A">
              <w:rPr>
                <w:sz w:val="16"/>
                <w:szCs w:val="16"/>
              </w:rPr>
              <w:tab/>
              <w:t>0.30 mm</w:t>
            </w:r>
          </w:p>
          <w:p w14:paraId="15102DCA" w14:textId="77777777" w:rsidR="00822D9A" w:rsidRPr="00822D9A" w:rsidRDefault="00822D9A">
            <w:pPr>
              <w:snapToGrid w:val="0"/>
              <w:spacing w:line="276" w:lineRule="auto"/>
              <w:rPr>
                <w:sz w:val="16"/>
                <w:szCs w:val="16"/>
              </w:rPr>
            </w:pPr>
            <w:r w:rsidRPr="00822D9A">
              <w:rPr>
                <w:sz w:val="16"/>
                <w:szCs w:val="16"/>
              </w:rPr>
              <w:t>Kolor</w:t>
            </w:r>
            <w:r w:rsidRPr="00822D9A">
              <w:rPr>
                <w:sz w:val="16"/>
                <w:szCs w:val="16"/>
              </w:rPr>
              <w:tab/>
              <w:t>czarny</w:t>
            </w:r>
          </w:p>
          <w:p w14:paraId="28B94A5E" w14:textId="77777777" w:rsidR="00822D9A" w:rsidRPr="00822D9A" w:rsidRDefault="00822D9A">
            <w:pPr>
              <w:snapToGrid w:val="0"/>
              <w:spacing w:line="276" w:lineRule="auto"/>
              <w:rPr>
                <w:sz w:val="16"/>
                <w:szCs w:val="16"/>
              </w:rPr>
            </w:pPr>
            <w:r w:rsidRPr="00822D9A">
              <w:rPr>
                <w:sz w:val="16"/>
                <w:szCs w:val="16"/>
              </w:rPr>
              <w:t>Max. średnica obudowy</w:t>
            </w:r>
            <w:r w:rsidRPr="00822D9A">
              <w:rPr>
                <w:sz w:val="16"/>
                <w:szCs w:val="16"/>
              </w:rPr>
              <w:tab/>
              <w:t>9.5</w:t>
            </w:r>
          </w:p>
          <w:p w14:paraId="6766C386" w14:textId="77777777" w:rsidR="00822D9A" w:rsidRPr="00822D9A" w:rsidRDefault="00822D9A">
            <w:pPr>
              <w:snapToGrid w:val="0"/>
              <w:spacing w:line="276" w:lineRule="auto"/>
              <w:rPr>
                <w:sz w:val="16"/>
                <w:szCs w:val="16"/>
              </w:rPr>
            </w:pPr>
            <w:r w:rsidRPr="00822D9A">
              <w:rPr>
                <w:sz w:val="16"/>
                <w:szCs w:val="16"/>
              </w:rPr>
              <w:t>opakowanie po 12 sztuk- kolor czarny</w:t>
            </w:r>
          </w:p>
          <w:p w14:paraId="6C67E18A" w14:textId="77777777" w:rsidR="00822D9A" w:rsidRPr="00822D9A" w:rsidRDefault="00822D9A">
            <w:pPr>
              <w:snapToGrid w:val="0"/>
              <w:spacing w:line="276" w:lineRule="auto"/>
              <w:rPr>
                <w:sz w:val="16"/>
                <w:szCs w:val="16"/>
              </w:rPr>
            </w:pPr>
            <w:r w:rsidRPr="00822D9A">
              <w:rPr>
                <w:sz w:val="16"/>
                <w:szCs w:val="16"/>
              </w:rPr>
              <w:t>opakowanie po 12 sztuk- kolor czerwony</w:t>
            </w:r>
          </w:p>
          <w:p w14:paraId="6844609E" w14:textId="77777777" w:rsidR="00822D9A" w:rsidRPr="00822D9A" w:rsidRDefault="00822D9A">
            <w:pPr>
              <w:snapToGrid w:val="0"/>
              <w:spacing w:line="276" w:lineRule="auto"/>
              <w:rPr>
                <w:sz w:val="16"/>
                <w:szCs w:val="16"/>
              </w:rPr>
            </w:pPr>
            <w:r w:rsidRPr="00822D9A">
              <w:rPr>
                <w:sz w:val="16"/>
                <w:szCs w:val="16"/>
              </w:rPr>
              <w:t>opakowanie po 12 sztuk- kolor niebieski</w:t>
            </w:r>
          </w:p>
          <w:p w14:paraId="223B8669" w14:textId="77777777" w:rsidR="00822D9A" w:rsidRPr="00822D9A" w:rsidRDefault="00822D9A">
            <w:pPr>
              <w:snapToGrid w:val="0"/>
              <w:spacing w:line="276" w:lineRule="auto"/>
              <w:rPr>
                <w:sz w:val="16"/>
                <w:szCs w:val="16"/>
              </w:rPr>
            </w:pPr>
            <w:r w:rsidRPr="00822D9A">
              <w:rPr>
                <w:sz w:val="16"/>
                <w:szCs w:val="16"/>
              </w:rPr>
              <w:t>opakowanie po 12 sztuk- kolor zielony</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60A02B08" w14:textId="40968323" w:rsidR="00822D9A" w:rsidRPr="00822D9A" w:rsidRDefault="00822D9A">
            <w:pPr>
              <w:suppressAutoHyphens/>
              <w:snapToGrid w:val="0"/>
              <w:spacing w:line="276" w:lineRule="auto"/>
              <w:jc w:val="center"/>
              <w:rPr>
                <w:sz w:val="16"/>
                <w:szCs w:val="16"/>
              </w:rPr>
            </w:pPr>
            <w:r w:rsidRPr="00822D9A">
              <w:rPr>
                <w:sz w:val="16"/>
                <w:szCs w:val="16"/>
              </w:rPr>
              <w:t>Po 1  opakowaniu z każdego koloru           (4 opakowania)</w:t>
            </w:r>
          </w:p>
        </w:tc>
      </w:tr>
      <w:tr w:rsidR="00822D9A" w:rsidRPr="00822D9A" w14:paraId="4A2AFE2F" w14:textId="77777777" w:rsidTr="00822D9A">
        <w:trPr>
          <w:trHeight w:val="349"/>
        </w:trPr>
        <w:tc>
          <w:tcPr>
            <w:tcW w:w="426" w:type="dxa"/>
            <w:tcBorders>
              <w:top w:val="single" w:sz="4" w:space="0" w:color="000001"/>
              <w:left w:val="single" w:sz="4" w:space="0" w:color="000001"/>
              <w:bottom w:val="single" w:sz="4" w:space="0" w:color="000001"/>
              <w:right w:val="nil"/>
            </w:tcBorders>
            <w:vAlign w:val="center"/>
            <w:hideMark/>
          </w:tcPr>
          <w:p w14:paraId="39473C25" w14:textId="77777777" w:rsidR="00822D9A" w:rsidRPr="00822D9A" w:rsidRDefault="00822D9A">
            <w:pPr>
              <w:suppressAutoHyphens/>
              <w:snapToGrid w:val="0"/>
              <w:spacing w:line="276" w:lineRule="auto"/>
              <w:rPr>
                <w:sz w:val="16"/>
                <w:szCs w:val="16"/>
              </w:rPr>
            </w:pPr>
            <w:r w:rsidRPr="00822D9A">
              <w:rPr>
                <w:color w:val="000000"/>
                <w:sz w:val="16"/>
                <w:szCs w:val="16"/>
                <w:lang w:eastAsia="ar-SA"/>
              </w:rPr>
              <w:t>7.</w:t>
            </w:r>
          </w:p>
        </w:tc>
        <w:tc>
          <w:tcPr>
            <w:tcW w:w="6804" w:type="dxa"/>
            <w:tcBorders>
              <w:top w:val="single" w:sz="4" w:space="0" w:color="000001"/>
              <w:left w:val="single" w:sz="4" w:space="0" w:color="000001"/>
              <w:bottom w:val="single" w:sz="4" w:space="0" w:color="000001"/>
              <w:right w:val="nil"/>
            </w:tcBorders>
            <w:vAlign w:val="center"/>
            <w:hideMark/>
          </w:tcPr>
          <w:p w14:paraId="7CDB1BFF" w14:textId="77777777" w:rsidR="00822D9A" w:rsidRPr="00822D9A" w:rsidRDefault="00822D9A">
            <w:pPr>
              <w:snapToGrid w:val="0"/>
              <w:spacing w:line="276" w:lineRule="auto"/>
              <w:rPr>
                <w:sz w:val="16"/>
                <w:szCs w:val="16"/>
              </w:rPr>
            </w:pPr>
            <w:r w:rsidRPr="00822D9A">
              <w:rPr>
                <w:sz w:val="16"/>
                <w:szCs w:val="16"/>
              </w:rPr>
              <w:t>Papier biały, format A4, 80g</w:t>
            </w:r>
          </w:p>
          <w:p w14:paraId="7CCE0D8E" w14:textId="77777777" w:rsidR="00822D9A" w:rsidRPr="00822D9A" w:rsidRDefault="00822D9A">
            <w:pPr>
              <w:spacing w:line="276" w:lineRule="auto"/>
              <w:rPr>
                <w:sz w:val="16"/>
                <w:szCs w:val="16"/>
              </w:rPr>
            </w:pPr>
            <w:r w:rsidRPr="00822D9A">
              <w:rPr>
                <w:sz w:val="16"/>
                <w:szCs w:val="16"/>
              </w:rPr>
              <w:t>Papier do drukowania,  format A4 opis parametrów</w:t>
            </w:r>
          </w:p>
          <w:p w14:paraId="07EAED9C" w14:textId="77777777" w:rsidR="00822D9A" w:rsidRPr="00822D9A" w:rsidRDefault="00822D9A">
            <w:pPr>
              <w:spacing w:line="276" w:lineRule="auto"/>
              <w:rPr>
                <w:sz w:val="16"/>
                <w:szCs w:val="16"/>
              </w:rPr>
            </w:pPr>
            <w:r w:rsidRPr="00822D9A">
              <w:rPr>
                <w:sz w:val="16"/>
                <w:szCs w:val="16"/>
              </w:rPr>
              <w:t>Dane techniczne: Gramatura 80 g/m2</w:t>
            </w:r>
          </w:p>
          <w:p w14:paraId="5AAA383C" w14:textId="77777777" w:rsidR="00822D9A" w:rsidRPr="00822D9A" w:rsidRDefault="00822D9A">
            <w:pPr>
              <w:spacing w:line="276" w:lineRule="auto"/>
              <w:rPr>
                <w:sz w:val="16"/>
                <w:szCs w:val="16"/>
              </w:rPr>
            </w:pPr>
            <w:r w:rsidRPr="00822D9A">
              <w:rPr>
                <w:sz w:val="16"/>
                <w:szCs w:val="16"/>
              </w:rPr>
              <w:t>Białość 166 + 2 CIE</w:t>
            </w:r>
          </w:p>
          <w:p w14:paraId="4F3C4956" w14:textId="77777777" w:rsidR="00822D9A" w:rsidRPr="00822D9A" w:rsidRDefault="00822D9A">
            <w:pPr>
              <w:spacing w:line="276" w:lineRule="auto"/>
              <w:rPr>
                <w:sz w:val="16"/>
                <w:szCs w:val="16"/>
              </w:rPr>
            </w:pPr>
            <w:r w:rsidRPr="00822D9A">
              <w:rPr>
                <w:sz w:val="16"/>
                <w:szCs w:val="16"/>
              </w:rPr>
              <w:t>Nieprzezroczystość 93 + 2/-1 %</w:t>
            </w:r>
          </w:p>
          <w:p w14:paraId="56D64587" w14:textId="77777777" w:rsidR="00822D9A" w:rsidRPr="00822D9A" w:rsidRDefault="00822D9A">
            <w:pPr>
              <w:spacing w:line="276" w:lineRule="auto"/>
              <w:rPr>
                <w:sz w:val="16"/>
                <w:szCs w:val="16"/>
              </w:rPr>
            </w:pPr>
            <w:r w:rsidRPr="00822D9A">
              <w:rPr>
                <w:sz w:val="16"/>
                <w:szCs w:val="16"/>
              </w:rPr>
              <w:t>Grubość 108 + 3 µm</w:t>
            </w:r>
          </w:p>
          <w:p w14:paraId="75362B59" w14:textId="77777777" w:rsidR="00822D9A" w:rsidRPr="00822D9A" w:rsidRDefault="00822D9A">
            <w:pPr>
              <w:spacing w:line="276" w:lineRule="auto"/>
              <w:rPr>
                <w:sz w:val="16"/>
                <w:szCs w:val="16"/>
              </w:rPr>
            </w:pPr>
            <w:r w:rsidRPr="00822D9A">
              <w:rPr>
                <w:sz w:val="16"/>
                <w:szCs w:val="16"/>
              </w:rPr>
              <w:t>Gładkość 160 + 50 wg testu Bendtsen</w:t>
            </w:r>
          </w:p>
          <w:p w14:paraId="3A29F755" w14:textId="77777777" w:rsidR="00822D9A" w:rsidRPr="00822D9A" w:rsidRDefault="00822D9A">
            <w:pPr>
              <w:spacing w:line="276" w:lineRule="auto"/>
              <w:rPr>
                <w:sz w:val="16"/>
                <w:szCs w:val="16"/>
              </w:rPr>
            </w:pPr>
            <w:r w:rsidRPr="00822D9A">
              <w:rPr>
                <w:sz w:val="16"/>
                <w:szCs w:val="16"/>
              </w:rPr>
              <w:t>Cechy:</w:t>
            </w:r>
          </w:p>
          <w:p w14:paraId="77025769" w14:textId="77777777" w:rsidR="00822D9A" w:rsidRPr="00822D9A" w:rsidRDefault="00822D9A">
            <w:pPr>
              <w:spacing w:line="276" w:lineRule="auto"/>
              <w:rPr>
                <w:sz w:val="16"/>
                <w:szCs w:val="16"/>
              </w:rPr>
            </w:pPr>
            <w:r w:rsidRPr="00822D9A">
              <w:rPr>
                <w:sz w:val="16"/>
                <w:szCs w:val="16"/>
              </w:rPr>
              <w:t>Zwiększona grubość oraz sztywność umożliwia zadruk dwustronny bez zakleszczeń</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2FE047B0" w14:textId="77777777" w:rsidR="00822D9A" w:rsidRPr="00822D9A" w:rsidRDefault="00822D9A">
            <w:pPr>
              <w:suppressAutoHyphens/>
              <w:snapToGrid w:val="0"/>
              <w:spacing w:line="276" w:lineRule="auto"/>
              <w:jc w:val="center"/>
              <w:rPr>
                <w:sz w:val="16"/>
                <w:szCs w:val="16"/>
              </w:rPr>
            </w:pPr>
            <w:r w:rsidRPr="00822D9A">
              <w:rPr>
                <w:sz w:val="16"/>
                <w:szCs w:val="16"/>
              </w:rPr>
              <w:t>40 ryz</w:t>
            </w:r>
          </w:p>
        </w:tc>
      </w:tr>
    </w:tbl>
    <w:p w14:paraId="0DB242DF" w14:textId="27AD8E2E" w:rsidR="00006F0B" w:rsidRDefault="00006F0B" w:rsidP="00DA73DB">
      <w:pPr>
        <w:pStyle w:val="Zwykytekst3"/>
        <w:spacing w:before="120"/>
        <w:rPr>
          <w:rFonts w:ascii="Adagio_Slab" w:hAnsi="Adagio_Slab" w:cs="Arial"/>
          <w:bCs/>
        </w:rPr>
      </w:pPr>
    </w:p>
    <w:p w14:paraId="4834554D" w14:textId="77F58F5C" w:rsidR="00311787" w:rsidRDefault="00311787" w:rsidP="00DA73DB">
      <w:pPr>
        <w:pStyle w:val="Zwykytekst3"/>
        <w:spacing w:before="120"/>
        <w:rPr>
          <w:rFonts w:ascii="Adagio_Slab" w:hAnsi="Adagio_Slab" w:cs="Arial"/>
          <w:bCs/>
        </w:rPr>
      </w:pPr>
      <w:r>
        <w:rPr>
          <w:rFonts w:ascii="Adagio_Slab" w:hAnsi="Adagio_Slab" w:cs="Arial"/>
          <w:bCs/>
        </w:rPr>
        <w:t>Część 6</w:t>
      </w:r>
    </w:p>
    <w:tbl>
      <w:tblPr>
        <w:tblW w:w="9072"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26"/>
        <w:gridCol w:w="6804"/>
        <w:gridCol w:w="1842"/>
      </w:tblGrid>
      <w:tr w:rsidR="00311787" w:rsidRPr="00822D9A" w14:paraId="0C35FE59" w14:textId="77777777" w:rsidTr="005369AD">
        <w:trPr>
          <w:trHeight w:val="349"/>
        </w:trPr>
        <w:tc>
          <w:tcPr>
            <w:tcW w:w="426" w:type="dxa"/>
            <w:tcBorders>
              <w:top w:val="single" w:sz="4" w:space="0" w:color="000001"/>
              <w:left w:val="single" w:sz="4" w:space="0" w:color="000001"/>
              <w:bottom w:val="single" w:sz="4" w:space="0" w:color="000001"/>
              <w:right w:val="nil"/>
            </w:tcBorders>
            <w:shd w:val="clear" w:color="auto" w:fill="00B0F0"/>
            <w:vAlign w:val="center"/>
            <w:hideMark/>
          </w:tcPr>
          <w:p w14:paraId="355AE21B" w14:textId="77777777" w:rsidR="00311787" w:rsidRPr="00822D9A" w:rsidRDefault="00311787" w:rsidP="005369AD">
            <w:pPr>
              <w:suppressAutoHyphens/>
              <w:snapToGrid w:val="0"/>
              <w:spacing w:line="276" w:lineRule="auto"/>
              <w:rPr>
                <w:sz w:val="16"/>
                <w:szCs w:val="16"/>
              </w:rPr>
            </w:pPr>
            <w:r w:rsidRPr="00822D9A">
              <w:rPr>
                <w:color w:val="000000"/>
                <w:sz w:val="16"/>
                <w:szCs w:val="16"/>
                <w:lang w:eastAsia="ar-SA"/>
              </w:rPr>
              <w:t>Lp.</w:t>
            </w:r>
          </w:p>
        </w:tc>
        <w:tc>
          <w:tcPr>
            <w:tcW w:w="6804" w:type="dxa"/>
            <w:tcBorders>
              <w:top w:val="single" w:sz="4" w:space="0" w:color="000001"/>
              <w:left w:val="single" w:sz="4" w:space="0" w:color="000001"/>
              <w:bottom w:val="single" w:sz="4" w:space="0" w:color="000001"/>
              <w:right w:val="nil"/>
            </w:tcBorders>
            <w:shd w:val="clear" w:color="auto" w:fill="00B0F0"/>
            <w:vAlign w:val="center"/>
            <w:hideMark/>
          </w:tcPr>
          <w:p w14:paraId="7AA0E2DF" w14:textId="77777777" w:rsidR="00311787" w:rsidRPr="00822D9A" w:rsidRDefault="00311787" w:rsidP="005369AD">
            <w:pPr>
              <w:suppressAutoHyphens/>
              <w:snapToGrid w:val="0"/>
              <w:spacing w:line="276" w:lineRule="auto"/>
              <w:jc w:val="center"/>
              <w:rPr>
                <w:color w:val="000000"/>
                <w:sz w:val="16"/>
                <w:szCs w:val="16"/>
                <w:lang w:eastAsia="ar-SA"/>
              </w:rPr>
            </w:pPr>
            <w:r w:rsidRPr="00822D9A">
              <w:rPr>
                <w:color w:val="000000"/>
                <w:sz w:val="16"/>
                <w:szCs w:val="16"/>
                <w:lang w:eastAsia="ar-SA"/>
              </w:rPr>
              <w:t>Nazwa/opis przedmiotu</w:t>
            </w:r>
          </w:p>
        </w:tc>
        <w:tc>
          <w:tcPr>
            <w:tcW w:w="1842" w:type="dxa"/>
            <w:tcBorders>
              <w:top w:val="single" w:sz="4" w:space="0" w:color="000001"/>
              <w:left w:val="single" w:sz="4" w:space="0" w:color="000001"/>
              <w:bottom w:val="single" w:sz="4" w:space="0" w:color="000001"/>
              <w:right w:val="single" w:sz="4" w:space="0" w:color="000001"/>
            </w:tcBorders>
            <w:shd w:val="clear" w:color="auto" w:fill="00B0F0"/>
            <w:vAlign w:val="center"/>
            <w:hideMark/>
          </w:tcPr>
          <w:p w14:paraId="092C86A4" w14:textId="77777777" w:rsidR="00311787" w:rsidRPr="00822D9A" w:rsidRDefault="00311787" w:rsidP="005369AD">
            <w:pPr>
              <w:suppressAutoHyphens/>
              <w:snapToGrid w:val="0"/>
              <w:spacing w:line="276" w:lineRule="auto"/>
              <w:jc w:val="center"/>
              <w:rPr>
                <w:color w:val="000000"/>
                <w:sz w:val="16"/>
                <w:szCs w:val="16"/>
                <w:lang w:eastAsia="ar-SA"/>
              </w:rPr>
            </w:pPr>
            <w:r w:rsidRPr="00822D9A">
              <w:rPr>
                <w:color w:val="000000"/>
                <w:sz w:val="16"/>
                <w:szCs w:val="16"/>
                <w:lang w:eastAsia="ar-SA"/>
              </w:rPr>
              <w:t>Ilość</w:t>
            </w:r>
          </w:p>
        </w:tc>
      </w:tr>
      <w:tr w:rsidR="00311787" w:rsidRPr="00822D9A" w14:paraId="7CA252E1" w14:textId="77777777" w:rsidTr="005369AD">
        <w:trPr>
          <w:trHeight w:val="349"/>
        </w:trPr>
        <w:tc>
          <w:tcPr>
            <w:tcW w:w="426" w:type="dxa"/>
            <w:tcBorders>
              <w:top w:val="single" w:sz="4" w:space="0" w:color="000001"/>
              <w:left w:val="single" w:sz="4" w:space="0" w:color="000001"/>
              <w:bottom w:val="single" w:sz="4" w:space="0" w:color="000001"/>
              <w:right w:val="nil"/>
            </w:tcBorders>
            <w:vAlign w:val="center"/>
            <w:hideMark/>
          </w:tcPr>
          <w:p w14:paraId="0E6B5BBA" w14:textId="77777777" w:rsidR="00311787" w:rsidRPr="00822D9A" w:rsidRDefault="00311787" w:rsidP="005369AD">
            <w:pPr>
              <w:suppressAutoHyphens/>
              <w:snapToGrid w:val="0"/>
              <w:spacing w:line="276" w:lineRule="auto"/>
              <w:rPr>
                <w:color w:val="000000"/>
                <w:sz w:val="16"/>
                <w:szCs w:val="16"/>
                <w:lang w:eastAsia="ar-SA"/>
              </w:rPr>
            </w:pPr>
            <w:r w:rsidRPr="00822D9A">
              <w:rPr>
                <w:color w:val="000000"/>
                <w:sz w:val="16"/>
                <w:szCs w:val="16"/>
                <w:lang w:eastAsia="ar-SA"/>
              </w:rPr>
              <w:t>1.</w:t>
            </w:r>
          </w:p>
        </w:tc>
        <w:tc>
          <w:tcPr>
            <w:tcW w:w="6804" w:type="dxa"/>
            <w:tcBorders>
              <w:top w:val="single" w:sz="4" w:space="0" w:color="000001"/>
              <w:left w:val="single" w:sz="4" w:space="0" w:color="000001"/>
              <w:bottom w:val="single" w:sz="4" w:space="0" w:color="000001"/>
              <w:right w:val="nil"/>
            </w:tcBorders>
            <w:vAlign w:val="center"/>
            <w:hideMark/>
          </w:tcPr>
          <w:p w14:paraId="34DCA45B" w14:textId="7534C4EB" w:rsidR="00311787" w:rsidRPr="00311787" w:rsidRDefault="00311787" w:rsidP="00311787">
            <w:pPr>
              <w:suppressAutoHyphens/>
              <w:snapToGrid w:val="0"/>
              <w:spacing w:line="276" w:lineRule="auto"/>
              <w:rPr>
                <w:sz w:val="16"/>
                <w:szCs w:val="16"/>
              </w:rPr>
            </w:pPr>
            <w:r w:rsidRPr="00311787">
              <w:rPr>
                <w:sz w:val="16"/>
                <w:szCs w:val="16"/>
              </w:rPr>
              <w:t xml:space="preserve">Papier do drukarek i kopiarek A4 80g papier kserograficzny </w:t>
            </w:r>
            <w:r>
              <w:rPr>
                <w:sz w:val="16"/>
                <w:szCs w:val="16"/>
              </w:rPr>
              <w:t xml:space="preserve"> </w:t>
            </w:r>
            <w:r w:rsidRPr="00311787">
              <w:rPr>
                <w:sz w:val="16"/>
                <w:szCs w:val="16"/>
              </w:rPr>
              <w:t xml:space="preserve"> </w:t>
            </w:r>
          </w:p>
          <w:p w14:paraId="0F9A0C41" w14:textId="77777777" w:rsidR="00311787" w:rsidRPr="00311787" w:rsidRDefault="00311787" w:rsidP="00311787">
            <w:pPr>
              <w:suppressAutoHyphens/>
              <w:snapToGrid w:val="0"/>
              <w:spacing w:line="276" w:lineRule="auto"/>
              <w:rPr>
                <w:sz w:val="16"/>
                <w:szCs w:val="16"/>
              </w:rPr>
            </w:pPr>
            <w:r w:rsidRPr="00311787">
              <w:rPr>
                <w:sz w:val="16"/>
                <w:szCs w:val="16"/>
              </w:rPr>
              <w:t>Format: A4</w:t>
            </w:r>
          </w:p>
          <w:p w14:paraId="23D4E13F" w14:textId="77777777" w:rsidR="00311787" w:rsidRPr="00311787" w:rsidRDefault="00311787" w:rsidP="00311787">
            <w:pPr>
              <w:suppressAutoHyphens/>
              <w:snapToGrid w:val="0"/>
              <w:spacing w:line="276" w:lineRule="auto"/>
              <w:rPr>
                <w:sz w:val="16"/>
                <w:szCs w:val="16"/>
              </w:rPr>
            </w:pPr>
            <w:r w:rsidRPr="00311787">
              <w:rPr>
                <w:sz w:val="16"/>
                <w:szCs w:val="16"/>
              </w:rPr>
              <w:lastRenderedPageBreak/>
              <w:t>Gramatura: 80 g/m2</w:t>
            </w:r>
          </w:p>
          <w:p w14:paraId="38D1FA3D" w14:textId="77777777" w:rsidR="00311787" w:rsidRPr="00311787" w:rsidRDefault="00311787" w:rsidP="00311787">
            <w:pPr>
              <w:suppressAutoHyphens/>
              <w:snapToGrid w:val="0"/>
              <w:spacing w:line="276" w:lineRule="auto"/>
              <w:rPr>
                <w:sz w:val="16"/>
                <w:szCs w:val="16"/>
              </w:rPr>
            </w:pPr>
            <w:r w:rsidRPr="00311787">
              <w:rPr>
                <w:sz w:val="16"/>
                <w:szCs w:val="16"/>
              </w:rPr>
              <w:t>Białość: CIE 161</w:t>
            </w:r>
          </w:p>
          <w:p w14:paraId="6A79D385" w14:textId="77777777" w:rsidR="00311787" w:rsidRPr="00311787" w:rsidRDefault="00311787" w:rsidP="00311787">
            <w:pPr>
              <w:suppressAutoHyphens/>
              <w:snapToGrid w:val="0"/>
              <w:spacing w:line="276" w:lineRule="auto"/>
              <w:rPr>
                <w:sz w:val="16"/>
                <w:szCs w:val="16"/>
              </w:rPr>
            </w:pPr>
            <w:r w:rsidRPr="00311787">
              <w:rPr>
                <w:sz w:val="16"/>
                <w:szCs w:val="16"/>
              </w:rPr>
              <w:t>Pakowanie: ryza (500 arkuszy).</w:t>
            </w:r>
          </w:p>
          <w:p w14:paraId="5EB47B98" w14:textId="77777777" w:rsidR="00311787" w:rsidRPr="00311787" w:rsidRDefault="00311787" w:rsidP="00311787">
            <w:pPr>
              <w:suppressAutoHyphens/>
              <w:snapToGrid w:val="0"/>
              <w:spacing w:line="276" w:lineRule="auto"/>
              <w:rPr>
                <w:sz w:val="16"/>
                <w:szCs w:val="16"/>
              </w:rPr>
            </w:pPr>
            <w:r w:rsidRPr="00311787">
              <w:rPr>
                <w:sz w:val="16"/>
                <w:szCs w:val="16"/>
              </w:rPr>
              <w:t>- przeznaczony do wszystkich działań biurowych do wydruków czarno-białych, kolorowych i kopiowania</w:t>
            </w:r>
          </w:p>
          <w:p w14:paraId="4CF64DBC" w14:textId="77777777" w:rsidR="00311787" w:rsidRPr="00311787" w:rsidRDefault="00311787" w:rsidP="00311787">
            <w:pPr>
              <w:suppressAutoHyphens/>
              <w:snapToGrid w:val="0"/>
              <w:spacing w:line="276" w:lineRule="auto"/>
              <w:rPr>
                <w:sz w:val="16"/>
                <w:szCs w:val="16"/>
              </w:rPr>
            </w:pPr>
            <w:r w:rsidRPr="00311787">
              <w:rPr>
                <w:sz w:val="16"/>
                <w:szCs w:val="16"/>
              </w:rPr>
              <w:t>-technologia ColorLok gwarantuje błyskawiczne wysychanie druku, pogłębione odcienie czerni oraz jednolite intensywne kolory</w:t>
            </w:r>
          </w:p>
          <w:p w14:paraId="20110522" w14:textId="77777777" w:rsidR="00311787" w:rsidRPr="00311787" w:rsidRDefault="00311787" w:rsidP="00311787">
            <w:pPr>
              <w:suppressAutoHyphens/>
              <w:snapToGrid w:val="0"/>
              <w:spacing w:line="276" w:lineRule="auto"/>
              <w:rPr>
                <w:sz w:val="16"/>
                <w:szCs w:val="16"/>
              </w:rPr>
            </w:pPr>
            <w:r w:rsidRPr="00311787">
              <w:rPr>
                <w:sz w:val="16"/>
                <w:szCs w:val="16"/>
              </w:rPr>
              <w:t xml:space="preserve">-wspólnotowe oznakowanie ekologiczne EU Ecolabel jest oficjalnym wyróżnieniem przyznawanym produktom i usługom wysokiej jakości, relatywnie mniej uciążliwym dla środowiska niż inne produkty i usługi z nimi konkurujące na rynku </w:t>
            </w:r>
          </w:p>
          <w:p w14:paraId="47FEA90A" w14:textId="77777777" w:rsidR="00311787" w:rsidRPr="00311787" w:rsidRDefault="00311787" w:rsidP="00311787">
            <w:pPr>
              <w:suppressAutoHyphens/>
              <w:snapToGrid w:val="0"/>
              <w:spacing w:line="276" w:lineRule="auto"/>
              <w:rPr>
                <w:sz w:val="16"/>
                <w:szCs w:val="16"/>
              </w:rPr>
            </w:pPr>
            <w:r w:rsidRPr="00311787">
              <w:rPr>
                <w:sz w:val="16"/>
                <w:szCs w:val="16"/>
              </w:rPr>
              <w:t>-logo FSC oznacza, że produkt został wytworzony z drewna pochodzącego z lasów spełniających Zasady Odpowiedzialnej Gospodarki Leśnej, wypracowane przez międzynarodową organizację Forest Stewardship Council</w:t>
            </w:r>
          </w:p>
          <w:p w14:paraId="0FA7CD9C" w14:textId="77777777" w:rsidR="00311787" w:rsidRPr="00311787" w:rsidRDefault="00311787" w:rsidP="00311787">
            <w:pPr>
              <w:suppressAutoHyphens/>
              <w:snapToGrid w:val="0"/>
              <w:spacing w:line="276" w:lineRule="auto"/>
              <w:rPr>
                <w:sz w:val="16"/>
                <w:szCs w:val="16"/>
              </w:rPr>
            </w:pPr>
            <w:r w:rsidRPr="00311787">
              <w:rPr>
                <w:sz w:val="16"/>
                <w:szCs w:val="16"/>
              </w:rPr>
              <w:t>-optymalna sztywność zapewnia niezawodne działanie urządzeń</w:t>
            </w:r>
          </w:p>
          <w:p w14:paraId="33879F82" w14:textId="77777777" w:rsidR="00311787" w:rsidRPr="00311787" w:rsidRDefault="00311787" w:rsidP="00311787">
            <w:pPr>
              <w:suppressAutoHyphens/>
              <w:snapToGrid w:val="0"/>
              <w:spacing w:line="276" w:lineRule="auto"/>
              <w:rPr>
                <w:sz w:val="16"/>
                <w:szCs w:val="16"/>
              </w:rPr>
            </w:pPr>
            <w:r w:rsidRPr="00311787">
              <w:rPr>
                <w:sz w:val="16"/>
                <w:szCs w:val="16"/>
              </w:rPr>
              <w:t>-idealny do korespondencji zewnętrznej, druku kolorowych wykresów i tekstów oraz wydruków próbnych</w:t>
            </w:r>
          </w:p>
          <w:p w14:paraId="47AA954F" w14:textId="54680034" w:rsidR="00311787" w:rsidRPr="00822D9A" w:rsidRDefault="00311787" w:rsidP="005369AD">
            <w:pPr>
              <w:suppressAutoHyphens/>
              <w:snapToGrid w:val="0"/>
              <w:spacing w:line="276" w:lineRule="auto"/>
              <w:rPr>
                <w:color w:val="00000A"/>
                <w:sz w:val="16"/>
                <w:szCs w:val="16"/>
                <w:lang w:eastAsia="en-US"/>
              </w:rPr>
            </w:pP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762ECE03" w14:textId="6656674A" w:rsidR="00311787" w:rsidRPr="00822D9A" w:rsidRDefault="00311787" w:rsidP="005369AD">
            <w:pPr>
              <w:suppressAutoHyphens/>
              <w:snapToGrid w:val="0"/>
              <w:spacing w:line="276" w:lineRule="auto"/>
              <w:jc w:val="center"/>
              <w:rPr>
                <w:sz w:val="16"/>
                <w:szCs w:val="16"/>
              </w:rPr>
            </w:pPr>
            <w:r>
              <w:rPr>
                <w:sz w:val="16"/>
                <w:szCs w:val="16"/>
              </w:rPr>
              <w:lastRenderedPageBreak/>
              <w:t>75 ryz</w:t>
            </w:r>
          </w:p>
        </w:tc>
      </w:tr>
      <w:tr w:rsidR="00311787" w:rsidRPr="00822D9A" w14:paraId="45309B20" w14:textId="77777777" w:rsidTr="005369AD">
        <w:trPr>
          <w:trHeight w:val="349"/>
        </w:trPr>
        <w:tc>
          <w:tcPr>
            <w:tcW w:w="426" w:type="dxa"/>
            <w:tcBorders>
              <w:top w:val="single" w:sz="4" w:space="0" w:color="000001"/>
              <w:left w:val="single" w:sz="4" w:space="0" w:color="000001"/>
              <w:bottom w:val="single" w:sz="4" w:space="0" w:color="000001"/>
              <w:right w:val="nil"/>
            </w:tcBorders>
            <w:vAlign w:val="center"/>
            <w:hideMark/>
          </w:tcPr>
          <w:p w14:paraId="7A528370" w14:textId="77777777" w:rsidR="00311787" w:rsidRPr="00822D9A" w:rsidRDefault="00311787" w:rsidP="005369AD">
            <w:pPr>
              <w:suppressAutoHyphens/>
              <w:snapToGrid w:val="0"/>
              <w:spacing w:line="276" w:lineRule="auto"/>
              <w:rPr>
                <w:color w:val="000000"/>
                <w:sz w:val="16"/>
                <w:szCs w:val="16"/>
                <w:lang w:eastAsia="ar-SA"/>
              </w:rPr>
            </w:pPr>
            <w:r w:rsidRPr="00822D9A">
              <w:rPr>
                <w:color w:val="000000"/>
                <w:sz w:val="16"/>
                <w:szCs w:val="16"/>
                <w:lang w:eastAsia="ar-SA"/>
              </w:rPr>
              <w:t>2.</w:t>
            </w:r>
          </w:p>
        </w:tc>
        <w:tc>
          <w:tcPr>
            <w:tcW w:w="6804" w:type="dxa"/>
            <w:tcBorders>
              <w:top w:val="single" w:sz="4" w:space="0" w:color="000001"/>
              <w:left w:val="single" w:sz="4" w:space="0" w:color="000001"/>
              <w:bottom w:val="single" w:sz="4" w:space="0" w:color="000001"/>
              <w:right w:val="nil"/>
            </w:tcBorders>
            <w:vAlign w:val="center"/>
            <w:hideMark/>
          </w:tcPr>
          <w:p w14:paraId="4A8949B6" w14:textId="1B41A0FC" w:rsidR="00311787" w:rsidRPr="00822D9A" w:rsidRDefault="00311787" w:rsidP="005369AD">
            <w:pPr>
              <w:spacing w:line="276" w:lineRule="auto"/>
              <w:rPr>
                <w:b/>
                <w:bCs/>
                <w:color w:val="00000A"/>
                <w:sz w:val="16"/>
                <w:szCs w:val="16"/>
                <w:lang w:eastAsia="en-US"/>
              </w:rPr>
            </w:pPr>
            <w:r>
              <w:rPr>
                <w:sz w:val="16"/>
                <w:szCs w:val="16"/>
              </w:rPr>
              <w:t xml:space="preserve"> </w:t>
            </w:r>
            <w:r w:rsidRPr="00822D9A">
              <w:rPr>
                <w:sz w:val="16"/>
                <w:szCs w:val="16"/>
              </w:rPr>
              <w:t xml:space="preserve">  </w:t>
            </w:r>
            <w:r w:rsidRPr="00311787">
              <w:rPr>
                <w:sz w:val="16"/>
                <w:szCs w:val="16"/>
              </w:rPr>
              <w:t>Teczka z gumką A4 lakierowana – opakowanie po 10 szt.  w mix kolorów</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0FDDA5DC" w14:textId="4D47B582" w:rsidR="00311787" w:rsidRPr="00822D9A" w:rsidRDefault="00311787" w:rsidP="005369AD">
            <w:pPr>
              <w:suppressAutoHyphens/>
              <w:snapToGrid w:val="0"/>
              <w:spacing w:line="276" w:lineRule="auto"/>
              <w:jc w:val="center"/>
              <w:rPr>
                <w:sz w:val="16"/>
                <w:szCs w:val="16"/>
              </w:rPr>
            </w:pPr>
            <w:r>
              <w:rPr>
                <w:sz w:val="16"/>
                <w:szCs w:val="16"/>
              </w:rPr>
              <w:t xml:space="preserve">3 opakowania </w:t>
            </w:r>
          </w:p>
        </w:tc>
      </w:tr>
    </w:tbl>
    <w:p w14:paraId="2289AB65" w14:textId="1680F59F" w:rsidR="00311787" w:rsidRDefault="00311787" w:rsidP="00DA73DB">
      <w:pPr>
        <w:pStyle w:val="Zwykytekst3"/>
        <w:spacing w:before="120"/>
        <w:rPr>
          <w:rFonts w:ascii="Adagio_Slab" w:hAnsi="Adagio_Slab" w:cs="Arial"/>
          <w:bCs/>
        </w:rPr>
      </w:pPr>
    </w:p>
    <w:p w14:paraId="60C7F005" w14:textId="69267165" w:rsidR="00DC3213" w:rsidRDefault="00DC3213" w:rsidP="00DA73DB">
      <w:pPr>
        <w:pStyle w:val="Zwykytekst3"/>
        <w:spacing w:before="120"/>
        <w:rPr>
          <w:rFonts w:ascii="Adagio_Slab" w:hAnsi="Adagio_Slab" w:cs="Arial"/>
          <w:bCs/>
        </w:rPr>
      </w:pPr>
      <w:r>
        <w:rPr>
          <w:rFonts w:ascii="Adagio_Slab" w:hAnsi="Adagio_Slab" w:cs="Arial"/>
          <w:bCs/>
        </w:rPr>
        <w:t xml:space="preserve">Część 7 </w:t>
      </w:r>
      <w:r w:rsidR="00226398">
        <w:rPr>
          <w:rFonts w:ascii="Adagio_Slab" w:hAnsi="Adagio_Slab" w:cs="Arial"/>
          <w:bCs/>
        </w:rPr>
        <w:t xml:space="preserve"> </w:t>
      </w:r>
    </w:p>
    <w:p w14:paraId="02D928B4" w14:textId="77777777" w:rsidR="00226398" w:rsidRDefault="00226398" w:rsidP="00DA73DB">
      <w:pPr>
        <w:pStyle w:val="Zwykytekst3"/>
        <w:spacing w:before="120"/>
        <w:rPr>
          <w:rFonts w:ascii="Adagio_Slab" w:hAnsi="Adagio_Slab" w:cs="Arial"/>
          <w:bCs/>
        </w:rPr>
      </w:pPr>
    </w:p>
    <w:tbl>
      <w:tblPr>
        <w:tblW w:w="9491" w:type="dxa"/>
        <w:tblCellMar>
          <w:left w:w="70" w:type="dxa"/>
          <w:right w:w="70" w:type="dxa"/>
        </w:tblCellMar>
        <w:tblLook w:val="04A0" w:firstRow="1" w:lastRow="0" w:firstColumn="1" w:lastColumn="0" w:noHBand="0" w:noVBand="1"/>
      </w:tblPr>
      <w:tblGrid>
        <w:gridCol w:w="562"/>
        <w:gridCol w:w="6638"/>
        <w:gridCol w:w="1331"/>
        <w:gridCol w:w="960"/>
      </w:tblGrid>
      <w:tr w:rsidR="00226398" w:rsidRPr="00226398" w14:paraId="0E3F7289" w14:textId="77777777" w:rsidTr="00AD17B6">
        <w:trPr>
          <w:trHeight w:val="630"/>
        </w:trPr>
        <w:tc>
          <w:tcPr>
            <w:tcW w:w="562"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19BF7D80" w14:textId="1EEE2596" w:rsidR="00226398" w:rsidRPr="00226398" w:rsidRDefault="00226398">
            <w:pPr>
              <w:jc w:val="center"/>
              <w:rPr>
                <w:b/>
                <w:bCs/>
                <w:color w:val="000000"/>
                <w:sz w:val="18"/>
                <w:szCs w:val="18"/>
              </w:rPr>
            </w:pPr>
            <w:bookmarkStart w:id="29" w:name="_Hlk127179187"/>
            <w:r w:rsidRPr="00226398">
              <w:rPr>
                <w:b/>
                <w:bCs/>
                <w:color w:val="000000"/>
                <w:sz w:val="18"/>
                <w:szCs w:val="18"/>
              </w:rPr>
              <w:t xml:space="preserve">Lp </w:t>
            </w:r>
          </w:p>
        </w:tc>
        <w:tc>
          <w:tcPr>
            <w:tcW w:w="6638"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623E5610" w14:textId="77777777" w:rsidR="00226398" w:rsidRPr="00226398" w:rsidRDefault="00226398">
            <w:pPr>
              <w:rPr>
                <w:b/>
                <w:bCs/>
                <w:color w:val="000000"/>
                <w:sz w:val="18"/>
                <w:szCs w:val="18"/>
              </w:rPr>
            </w:pPr>
            <w:r w:rsidRPr="00226398">
              <w:rPr>
                <w:b/>
                <w:bCs/>
                <w:color w:val="000000"/>
                <w:sz w:val="18"/>
                <w:szCs w:val="18"/>
              </w:rPr>
              <w:t>Kolumna2</w:t>
            </w:r>
          </w:p>
        </w:tc>
        <w:tc>
          <w:tcPr>
            <w:tcW w:w="1331"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0C78975B" w14:textId="77777777" w:rsidR="00226398" w:rsidRPr="00226398" w:rsidRDefault="00226398">
            <w:pPr>
              <w:jc w:val="center"/>
              <w:rPr>
                <w:b/>
                <w:bCs/>
                <w:color w:val="000000"/>
                <w:sz w:val="18"/>
                <w:szCs w:val="18"/>
              </w:rPr>
            </w:pPr>
            <w:r w:rsidRPr="00226398">
              <w:rPr>
                <w:b/>
                <w:bCs/>
                <w:color w:val="000000"/>
                <w:sz w:val="18"/>
                <w:szCs w:val="18"/>
              </w:rPr>
              <w:t>Jednostka miary</w:t>
            </w:r>
          </w:p>
        </w:tc>
        <w:tc>
          <w:tcPr>
            <w:tcW w:w="96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34B49185" w14:textId="77777777" w:rsidR="00226398" w:rsidRPr="00226398" w:rsidRDefault="00226398">
            <w:pPr>
              <w:rPr>
                <w:b/>
                <w:bCs/>
                <w:color w:val="000000"/>
                <w:sz w:val="18"/>
                <w:szCs w:val="18"/>
              </w:rPr>
            </w:pPr>
            <w:r w:rsidRPr="00226398">
              <w:rPr>
                <w:b/>
                <w:bCs/>
                <w:color w:val="000000"/>
                <w:sz w:val="18"/>
                <w:szCs w:val="18"/>
              </w:rPr>
              <w:t>suma</w:t>
            </w:r>
          </w:p>
        </w:tc>
      </w:tr>
      <w:tr w:rsidR="00226398" w:rsidRPr="00226398" w14:paraId="00C15738" w14:textId="77777777" w:rsidTr="00AD17B6">
        <w:trPr>
          <w:trHeight w:val="787"/>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319B5BB" w14:textId="77777777" w:rsidR="00226398" w:rsidRPr="00226398" w:rsidRDefault="00226398">
            <w:pPr>
              <w:jc w:val="center"/>
              <w:rPr>
                <w:color w:val="000000"/>
                <w:sz w:val="18"/>
                <w:szCs w:val="18"/>
              </w:rPr>
            </w:pPr>
            <w:r w:rsidRPr="00226398">
              <w:rPr>
                <w:color w:val="000000"/>
                <w:sz w:val="18"/>
                <w:szCs w:val="18"/>
              </w:rPr>
              <w:t>1</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7C5D971A" w14:textId="77777777" w:rsidR="00226398" w:rsidRPr="00226398" w:rsidRDefault="00226398">
            <w:pPr>
              <w:rPr>
                <w:color w:val="000000"/>
                <w:sz w:val="18"/>
                <w:szCs w:val="18"/>
              </w:rPr>
            </w:pPr>
            <w:r w:rsidRPr="00226398">
              <w:rPr>
                <w:color w:val="000000"/>
                <w:sz w:val="18"/>
                <w:szCs w:val="18"/>
              </w:rPr>
              <w:t>Segregatory o wymiarach A 4 z mechanizmem/ z dźwignią,</w:t>
            </w:r>
            <w:r w:rsidRPr="00226398">
              <w:rPr>
                <w:color w:val="000000"/>
                <w:sz w:val="18"/>
                <w:szCs w:val="18"/>
              </w:rPr>
              <w:b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D7ACE49"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3A29F2D" w14:textId="77777777" w:rsidR="00226398" w:rsidRPr="00226398" w:rsidRDefault="00226398">
            <w:pPr>
              <w:jc w:val="center"/>
              <w:rPr>
                <w:color w:val="000000"/>
                <w:sz w:val="18"/>
                <w:szCs w:val="18"/>
              </w:rPr>
            </w:pPr>
            <w:r w:rsidRPr="00226398">
              <w:rPr>
                <w:color w:val="000000"/>
                <w:sz w:val="18"/>
                <w:szCs w:val="18"/>
              </w:rPr>
              <w:t>60</w:t>
            </w:r>
          </w:p>
        </w:tc>
      </w:tr>
      <w:tr w:rsidR="00226398" w:rsidRPr="00226398" w14:paraId="5E623EF3" w14:textId="77777777" w:rsidTr="00AD17B6">
        <w:trPr>
          <w:trHeight w:val="584"/>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43BB8F7" w14:textId="77777777" w:rsidR="00226398" w:rsidRPr="00226398" w:rsidRDefault="00226398">
            <w:pPr>
              <w:jc w:val="center"/>
              <w:rPr>
                <w:color w:val="000000"/>
                <w:sz w:val="18"/>
                <w:szCs w:val="18"/>
              </w:rPr>
            </w:pPr>
            <w:r w:rsidRPr="00226398">
              <w:rPr>
                <w:color w:val="000000"/>
                <w:sz w:val="18"/>
                <w:szCs w:val="18"/>
              </w:rPr>
              <w:t>2</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5233A95B" w14:textId="70A498FC" w:rsidR="00226398" w:rsidRPr="00226398" w:rsidRDefault="00226398">
            <w:pPr>
              <w:rPr>
                <w:color w:val="000000"/>
                <w:sz w:val="18"/>
                <w:szCs w:val="18"/>
              </w:rPr>
            </w:pPr>
            <w:r w:rsidRPr="00226398">
              <w:rPr>
                <w:color w:val="000000"/>
                <w:sz w:val="18"/>
                <w:szCs w:val="18"/>
              </w:rPr>
              <w:t>SEGREGATOR A4, wykonany z polipropylenu, metalowe okucia, na zewnątrz i wewnątrz wykładzina, wymienne etykiety, grzbiet 75 mm, mechanizm 2-ringowy. Kolor szary,</w:t>
            </w:r>
            <w:r>
              <w:rPr>
                <w:color w:val="000000"/>
                <w:sz w:val="18"/>
                <w:szCs w:val="18"/>
              </w:rPr>
              <w:t xml:space="preserve"> </w:t>
            </w:r>
            <w:r w:rsidRPr="00226398">
              <w:rPr>
                <w:color w:val="000000"/>
                <w:sz w:val="18"/>
                <w:szCs w:val="18"/>
              </w:rPr>
              <w:t>granatowy</w:t>
            </w:r>
            <w:r>
              <w:rPr>
                <w:color w:val="000000"/>
                <w:sz w:val="18"/>
                <w:szCs w:val="18"/>
              </w:rPr>
              <w:t xml:space="preserve"> </w:t>
            </w:r>
            <w:r w:rsidRPr="00226398">
              <w:rPr>
                <w:color w:val="000000"/>
                <w:sz w:val="18"/>
                <w:szCs w:val="18"/>
              </w:rPr>
              <w:t>zielony, żółty, bordowy,</w:t>
            </w:r>
            <w:r>
              <w:rPr>
                <w:color w:val="000000"/>
                <w:sz w:val="18"/>
                <w:szCs w:val="18"/>
              </w:rPr>
              <w:t xml:space="preserve"> </w:t>
            </w:r>
            <w:r w:rsidRPr="00226398">
              <w:rPr>
                <w:color w:val="000000"/>
                <w:sz w:val="18"/>
                <w:szCs w:val="18"/>
              </w:rPr>
              <w:t>fioletowy,</w:t>
            </w:r>
            <w:r>
              <w:rPr>
                <w:color w:val="000000"/>
                <w:sz w:val="18"/>
                <w:szCs w:val="18"/>
              </w:rPr>
              <w:t xml:space="preserve"> </w:t>
            </w:r>
            <w:r w:rsidRPr="00226398">
              <w:rPr>
                <w:color w:val="000000"/>
                <w:sz w:val="18"/>
                <w:szCs w:val="18"/>
              </w:rPr>
              <w:t>czerwony</w:t>
            </w:r>
            <w:r>
              <w:rPr>
                <w:color w:val="000000"/>
                <w:sz w:val="18"/>
                <w:szCs w:val="18"/>
              </w:rPr>
              <w:t xml:space="preserve"> </w:t>
            </w:r>
            <w:r w:rsidRPr="00226398">
              <w:rPr>
                <w:color w:val="000000"/>
                <w:sz w:val="18"/>
                <w:szCs w:val="18"/>
              </w:rPr>
              <w:t xml:space="preserve">,pomarańczowy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2F4F44B"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1AB9439" w14:textId="77777777" w:rsidR="00226398" w:rsidRPr="00226398" w:rsidRDefault="00226398">
            <w:pPr>
              <w:jc w:val="center"/>
              <w:rPr>
                <w:color w:val="000000"/>
                <w:sz w:val="18"/>
                <w:szCs w:val="18"/>
              </w:rPr>
            </w:pPr>
            <w:r w:rsidRPr="00226398">
              <w:rPr>
                <w:color w:val="000000"/>
                <w:sz w:val="18"/>
                <w:szCs w:val="18"/>
              </w:rPr>
              <w:t>8</w:t>
            </w:r>
          </w:p>
        </w:tc>
      </w:tr>
      <w:tr w:rsidR="00226398" w:rsidRPr="00226398" w14:paraId="67BE5F16" w14:textId="77777777" w:rsidTr="00AD17B6">
        <w:trPr>
          <w:trHeight w:val="69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A15CE02" w14:textId="77777777" w:rsidR="00226398" w:rsidRPr="00226398" w:rsidRDefault="00226398">
            <w:pPr>
              <w:jc w:val="center"/>
              <w:rPr>
                <w:color w:val="000000"/>
                <w:sz w:val="18"/>
                <w:szCs w:val="18"/>
              </w:rPr>
            </w:pPr>
            <w:r w:rsidRPr="00226398">
              <w:rPr>
                <w:color w:val="000000"/>
                <w:sz w:val="18"/>
                <w:szCs w:val="18"/>
              </w:rPr>
              <w:t>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318D2BD9" w14:textId="758DFFCB" w:rsidR="00226398" w:rsidRPr="00226398" w:rsidRDefault="00226398">
            <w:pPr>
              <w:rPr>
                <w:color w:val="000000"/>
                <w:sz w:val="18"/>
                <w:szCs w:val="18"/>
              </w:rPr>
            </w:pPr>
            <w:r w:rsidRPr="00226398">
              <w:rPr>
                <w:color w:val="000000"/>
                <w:sz w:val="18"/>
                <w:szCs w:val="18"/>
              </w:rPr>
              <w:t>Segregator A4  50 mm, z mechanizmem  wykonany z tektury pokrytej ekologiczną folią polipropylenową o strukturze płótna   dźwignia wysokiej jakości z dociskaczem,</w:t>
            </w:r>
            <w:r>
              <w:rPr>
                <w:color w:val="000000"/>
                <w:sz w:val="18"/>
                <w:szCs w:val="18"/>
              </w:rPr>
              <w:t xml:space="preserve"> </w:t>
            </w:r>
            <w:r w:rsidRPr="00226398">
              <w:rPr>
                <w:color w:val="000000"/>
                <w:sz w:val="18"/>
                <w:szCs w:val="18"/>
              </w:rPr>
              <w:t>pod mechanizmem dźwigniowym umieszczony jest numer kontrolny  wzmocniony otwór na palec,  mix kolorów</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FD7E6E5"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414A9AE" w14:textId="77777777" w:rsidR="00226398" w:rsidRPr="00226398" w:rsidRDefault="00226398">
            <w:pPr>
              <w:jc w:val="center"/>
              <w:rPr>
                <w:color w:val="000000"/>
                <w:sz w:val="18"/>
                <w:szCs w:val="18"/>
              </w:rPr>
            </w:pPr>
            <w:r w:rsidRPr="00226398">
              <w:rPr>
                <w:color w:val="000000"/>
                <w:sz w:val="18"/>
                <w:szCs w:val="18"/>
              </w:rPr>
              <w:t>20</w:t>
            </w:r>
          </w:p>
        </w:tc>
      </w:tr>
      <w:tr w:rsidR="00226398" w:rsidRPr="00226398" w14:paraId="19BE81A3" w14:textId="77777777" w:rsidTr="00AD17B6">
        <w:trPr>
          <w:trHeight w:val="149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D52B7E5" w14:textId="77777777" w:rsidR="00226398" w:rsidRPr="00226398" w:rsidRDefault="00226398">
            <w:pPr>
              <w:jc w:val="center"/>
              <w:rPr>
                <w:color w:val="000000"/>
                <w:sz w:val="18"/>
                <w:szCs w:val="18"/>
              </w:rPr>
            </w:pPr>
            <w:r w:rsidRPr="00226398">
              <w:rPr>
                <w:color w:val="000000"/>
                <w:sz w:val="18"/>
                <w:szCs w:val="18"/>
              </w:rPr>
              <w:t>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39658B0F" w14:textId="4C492CAA" w:rsidR="00226398" w:rsidRPr="00226398" w:rsidRDefault="00226398">
            <w:pPr>
              <w:rPr>
                <w:color w:val="000000"/>
                <w:sz w:val="18"/>
                <w:szCs w:val="18"/>
              </w:rPr>
            </w:pPr>
            <w:r w:rsidRPr="00226398">
              <w:rPr>
                <w:color w:val="000000"/>
                <w:sz w:val="18"/>
                <w:szCs w:val="18"/>
              </w:rPr>
              <w:t>Długopis z wymiennym wkładem żelowym</w:t>
            </w:r>
            <w:r w:rsidRPr="00226398">
              <w:rPr>
                <w:color w:val="000000"/>
                <w:sz w:val="18"/>
                <w:szCs w:val="18"/>
              </w:rPr>
              <w:br/>
              <w:t xml:space="preserve">- linia pisania </w:t>
            </w:r>
            <w:r>
              <w:rPr>
                <w:color w:val="000000"/>
                <w:sz w:val="18"/>
                <w:szCs w:val="18"/>
              </w:rPr>
              <w:t xml:space="preserve"> </w:t>
            </w:r>
            <w:r w:rsidRPr="00226398">
              <w:rPr>
                <w:color w:val="000000"/>
                <w:sz w:val="18"/>
                <w:szCs w:val="18"/>
              </w:rPr>
              <w:t xml:space="preserve"> 0,25 mm, długość linii 1100 m</w:t>
            </w:r>
            <w:r w:rsidRPr="00226398">
              <w:rPr>
                <w:color w:val="000000"/>
                <w:sz w:val="18"/>
                <w:szCs w:val="18"/>
              </w:rPr>
              <w:br/>
              <w:t>- końcówka ze wzmacnianej nierdzewnej stali</w:t>
            </w:r>
            <w:r w:rsidRPr="00226398">
              <w:rPr>
                <w:color w:val="000000"/>
                <w:sz w:val="18"/>
                <w:szCs w:val="18"/>
              </w:rPr>
              <w:br/>
              <w:t>- tusz żelowy zapewnia niezmierną miękkość i płynność pisania</w:t>
            </w:r>
            <w:r w:rsidRPr="00226398">
              <w:rPr>
                <w:color w:val="000000"/>
                <w:sz w:val="18"/>
                <w:szCs w:val="18"/>
              </w:rPr>
              <w:br/>
              <w:t>- ergonomiczny, wygodny uchwyt</w:t>
            </w:r>
            <w:r w:rsidRPr="00226398">
              <w:rPr>
                <w:color w:val="000000"/>
                <w:sz w:val="18"/>
                <w:szCs w:val="18"/>
              </w:rPr>
              <w:br/>
              <w:t>- produkt objęty gwarancją jakości</w:t>
            </w:r>
            <w:r w:rsidRPr="00226398">
              <w:rPr>
                <w:color w:val="000000"/>
                <w:sz w:val="18"/>
                <w:szCs w:val="18"/>
              </w:rPr>
              <w:br/>
              <w:t>- gładka i równa linia pisania</w:t>
            </w:r>
            <w:r w:rsidRPr="00226398">
              <w:rPr>
                <w:color w:val="000000"/>
                <w:sz w:val="18"/>
                <w:szCs w:val="18"/>
              </w:rPr>
              <w:br/>
              <w:t xml:space="preserve">KOLOR: czarny, niebieski,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7948124"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AA3674A" w14:textId="77777777" w:rsidR="00226398" w:rsidRPr="00226398" w:rsidRDefault="00226398">
            <w:pPr>
              <w:jc w:val="center"/>
              <w:rPr>
                <w:color w:val="000000"/>
                <w:sz w:val="18"/>
                <w:szCs w:val="18"/>
              </w:rPr>
            </w:pPr>
            <w:r w:rsidRPr="00226398">
              <w:rPr>
                <w:color w:val="000000"/>
                <w:sz w:val="18"/>
                <w:szCs w:val="18"/>
              </w:rPr>
              <w:t>11</w:t>
            </w:r>
          </w:p>
        </w:tc>
      </w:tr>
      <w:tr w:rsidR="00226398" w:rsidRPr="00226398" w14:paraId="7BC167D5" w14:textId="77777777" w:rsidTr="00AD17B6">
        <w:trPr>
          <w:trHeight w:val="851"/>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C801871" w14:textId="77777777" w:rsidR="00226398" w:rsidRPr="00226398" w:rsidRDefault="00226398">
            <w:pPr>
              <w:jc w:val="center"/>
              <w:rPr>
                <w:color w:val="000000"/>
                <w:sz w:val="18"/>
                <w:szCs w:val="18"/>
              </w:rPr>
            </w:pPr>
            <w:r w:rsidRPr="00226398">
              <w:rPr>
                <w:color w:val="000000"/>
                <w:sz w:val="18"/>
                <w:szCs w:val="18"/>
              </w:rPr>
              <w:t>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93672CE" w14:textId="77777777" w:rsidR="00226398" w:rsidRPr="00226398" w:rsidRDefault="00226398">
            <w:pPr>
              <w:rPr>
                <w:color w:val="000000"/>
                <w:sz w:val="18"/>
                <w:szCs w:val="18"/>
              </w:rPr>
            </w:pPr>
            <w:r w:rsidRPr="00226398">
              <w:rPr>
                <w:color w:val="000000"/>
                <w:sz w:val="18"/>
                <w:szCs w:val="18"/>
              </w:rPr>
              <w:t xml:space="preserve">Długopis olejowy  gr.linii 0,21 mm. Ekologiczny długopis z wymiennym wkładem olejowym. Linia pisania 0,21 mm, długość linii 1700m. Najnowszej generacji tusz olejowy, wodoodporny, nie rozmazujący się, miękki gumowy uchwyt, wkład olejowy. czarny , niebieski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8DF14D0"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FCD8DB0" w14:textId="77777777" w:rsidR="00226398" w:rsidRPr="00226398" w:rsidRDefault="00226398">
            <w:pPr>
              <w:jc w:val="center"/>
              <w:rPr>
                <w:color w:val="000000"/>
                <w:sz w:val="18"/>
                <w:szCs w:val="18"/>
              </w:rPr>
            </w:pPr>
            <w:r w:rsidRPr="00226398">
              <w:rPr>
                <w:color w:val="000000"/>
                <w:sz w:val="18"/>
                <w:szCs w:val="18"/>
              </w:rPr>
              <w:t>5</w:t>
            </w:r>
          </w:p>
        </w:tc>
      </w:tr>
      <w:tr w:rsidR="00226398" w:rsidRPr="00226398" w14:paraId="6E99479D" w14:textId="77777777" w:rsidTr="00AD17B6">
        <w:trPr>
          <w:trHeight w:val="283"/>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5B960D9" w14:textId="77777777" w:rsidR="00226398" w:rsidRPr="00226398" w:rsidRDefault="00226398">
            <w:pPr>
              <w:jc w:val="center"/>
              <w:rPr>
                <w:color w:val="000000"/>
                <w:sz w:val="18"/>
                <w:szCs w:val="18"/>
              </w:rPr>
            </w:pPr>
            <w:r w:rsidRPr="00226398">
              <w:rPr>
                <w:color w:val="000000"/>
                <w:sz w:val="18"/>
                <w:szCs w:val="18"/>
              </w:rPr>
              <w:t>6</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73C53215" w14:textId="77777777" w:rsidR="00226398" w:rsidRPr="00226398" w:rsidRDefault="00226398">
            <w:pPr>
              <w:rPr>
                <w:color w:val="000000"/>
                <w:sz w:val="18"/>
                <w:szCs w:val="18"/>
              </w:rPr>
            </w:pPr>
            <w:r w:rsidRPr="00226398">
              <w:rPr>
                <w:color w:val="000000"/>
                <w:sz w:val="18"/>
                <w:szCs w:val="18"/>
              </w:rPr>
              <w:t>Długopis z cienką końcówką 0,7 mm, Średnia długość lini pisania 3000 m - kolor czerwony, niebieski, czarny  olejowy</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F1F33E1"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74DCC09" w14:textId="77777777" w:rsidR="00226398" w:rsidRPr="00226398" w:rsidRDefault="00226398">
            <w:pPr>
              <w:jc w:val="center"/>
              <w:rPr>
                <w:color w:val="000000"/>
                <w:sz w:val="18"/>
                <w:szCs w:val="18"/>
              </w:rPr>
            </w:pPr>
            <w:r w:rsidRPr="00226398">
              <w:rPr>
                <w:color w:val="000000"/>
                <w:sz w:val="18"/>
                <w:szCs w:val="18"/>
              </w:rPr>
              <w:t>6</w:t>
            </w:r>
          </w:p>
        </w:tc>
      </w:tr>
      <w:tr w:rsidR="00226398" w:rsidRPr="00226398" w14:paraId="39A08110" w14:textId="77777777" w:rsidTr="00AD17B6">
        <w:trPr>
          <w:trHeight w:val="45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95D43C8" w14:textId="77777777" w:rsidR="00226398" w:rsidRPr="00226398" w:rsidRDefault="00226398">
            <w:pPr>
              <w:jc w:val="center"/>
              <w:rPr>
                <w:color w:val="000000"/>
                <w:sz w:val="18"/>
                <w:szCs w:val="18"/>
              </w:rPr>
            </w:pPr>
            <w:r w:rsidRPr="00226398">
              <w:rPr>
                <w:color w:val="000000"/>
                <w:sz w:val="18"/>
                <w:szCs w:val="18"/>
              </w:rPr>
              <w:t>7</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59FDF8F1" w14:textId="77777777" w:rsidR="00226398" w:rsidRPr="00226398" w:rsidRDefault="00226398">
            <w:pPr>
              <w:rPr>
                <w:color w:val="000000"/>
                <w:sz w:val="18"/>
                <w:szCs w:val="18"/>
              </w:rPr>
            </w:pPr>
            <w:r w:rsidRPr="00226398">
              <w:rPr>
                <w:color w:val="000000"/>
                <w:sz w:val="18"/>
                <w:szCs w:val="18"/>
              </w:rPr>
              <w:t>Ołówek z gumką o twardości HB. Klejony grafit zwiększa jego odporność na złamania. Idealne do pisania, rysowania i cieniowania. Pakowany po 12 sztuk.</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F44129C"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F667B9A"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6F57B2EA" w14:textId="77777777" w:rsidTr="00AD17B6">
        <w:trPr>
          <w:trHeight w:val="280"/>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D840C8A" w14:textId="77777777" w:rsidR="00226398" w:rsidRPr="00226398" w:rsidRDefault="00226398">
            <w:pPr>
              <w:jc w:val="center"/>
              <w:rPr>
                <w:color w:val="000000"/>
                <w:sz w:val="18"/>
                <w:szCs w:val="18"/>
              </w:rPr>
            </w:pPr>
            <w:r w:rsidRPr="00226398">
              <w:rPr>
                <w:color w:val="000000"/>
                <w:sz w:val="18"/>
                <w:szCs w:val="18"/>
              </w:rPr>
              <w:t>8</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2DE20025" w14:textId="77777777" w:rsidR="00226398" w:rsidRPr="00226398" w:rsidRDefault="00226398">
            <w:pPr>
              <w:rPr>
                <w:color w:val="000000"/>
                <w:sz w:val="18"/>
                <w:szCs w:val="18"/>
              </w:rPr>
            </w:pPr>
            <w:r w:rsidRPr="00226398">
              <w:rPr>
                <w:color w:val="000000"/>
                <w:sz w:val="18"/>
                <w:szCs w:val="18"/>
              </w:rPr>
              <w:t>Marker do płyt CD/DVD, 0.9 mm , dł. Linii pisania 1000m, kolor czarny</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22C6880"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2F3D5A3"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1361F11D" w14:textId="77777777" w:rsidTr="00AD17B6">
        <w:trPr>
          <w:trHeight w:val="83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277C002" w14:textId="77777777" w:rsidR="00226398" w:rsidRPr="00226398" w:rsidRDefault="00226398">
            <w:pPr>
              <w:jc w:val="center"/>
              <w:rPr>
                <w:color w:val="000000"/>
                <w:sz w:val="18"/>
                <w:szCs w:val="18"/>
              </w:rPr>
            </w:pPr>
            <w:r w:rsidRPr="00226398">
              <w:rPr>
                <w:color w:val="000000"/>
                <w:sz w:val="18"/>
                <w:szCs w:val="18"/>
              </w:rPr>
              <w:t>9</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70DD017" w14:textId="77777777" w:rsidR="00226398" w:rsidRPr="00226398" w:rsidRDefault="00226398">
            <w:pPr>
              <w:rPr>
                <w:color w:val="000000"/>
                <w:sz w:val="18"/>
                <w:szCs w:val="18"/>
              </w:rPr>
            </w:pPr>
            <w:r w:rsidRPr="00226398">
              <w:rPr>
                <w:color w:val="000000"/>
                <w:sz w:val="18"/>
                <w:szCs w:val="18"/>
              </w:rPr>
              <w:t xml:space="preserve">Zakreślacz fluorescencyjny w etui, 4 szt./kpl. do znaczenia tekstu na praktycznie każdym rodzaju papier ,nietoksyczny tusz charakteryzuje się wysoką wydajnością oraz trwałością - nie rozmazuje się ,gumowane boki ,klasyczny, prostokątny kształt obudowy ,końcówka ścięta ,grubość linii pisania: 1-5 mm ,długość linii pisania: 200 m ,komplet 4 szt.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7F4C126" w14:textId="77777777" w:rsidR="00226398" w:rsidRPr="00226398" w:rsidRDefault="00226398">
            <w:pPr>
              <w:jc w:val="center"/>
              <w:rPr>
                <w:color w:val="000000"/>
                <w:sz w:val="18"/>
                <w:szCs w:val="18"/>
              </w:rPr>
            </w:pPr>
            <w:r w:rsidRPr="00226398">
              <w:rPr>
                <w:color w:val="000000"/>
                <w:sz w:val="18"/>
                <w:szCs w:val="18"/>
              </w:rPr>
              <w:t>komplet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0882E38" w14:textId="77777777" w:rsidR="00226398" w:rsidRPr="00226398" w:rsidRDefault="00226398">
            <w:pPr>
              <w:jc w:val="center"/>
              <w:rPr>
                <w:color w:val="000000"/>
                <w:sz w:val="18"/>
                <w:szCs w:val="18"/>
              </w:rPr>
            </w:pPr>
            <w:r w:rsidRPr="00226398">
              <w:rPr>
                <w:color w:val="000000"/>
                <w:sz w:val="18"/>
                <w:szCs w:val="18"/>
              </w:rPr>
              <w:t>3</w:t>
            </w:r>
          </w:p>
        </w:tc>
      </w:tr>
      <w:tr w:rsidR="00226398" w:rsidRPr="00226398" w14:paraId="27FFB823" w14:textId="77777777" w:rsidTr="00AD17B6">
        <w:trPr>
          <w:trHeight w:val="48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F6BA60D" w14:textId="77777777" w:rsidR="00226398" w:rsidRPr="00226398" w:rsidRDefault="00226398">
            <w:pPr>
              <w:jc w:val="center"/>
              <w:rPr>
                <w:color w:val="000000"/>
                <w:sz w:val="18"/>
                <w:szCs w:val="18"/>
              </w:rPr>
            </w:pPr>
            <w:r w:rsidRPr="00226398">
              <w:rPr>
                <w:color w:val="000000"/>
                <w:sz w:val="18"/>
                <w:szCs w:val="18"/>
              </w:rPr>
              <w:t>10</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4FCE0342" w14:textId="2E435B10" w:rsidR="00226398" w:rsidRPr="00226398" w:rsidRDefault="00226398">
            <w:pPr>
              <w:rPr>
                <w:color w:val="000000"/>
                <w:sz w:val="18"/>
                <w:szCs w:val="18"/>
              </w:rPr>
            </w:pPr>
            <w:r w:rsidRPr="00226398">
              <w:rPr>
                <w:color w:val="000000"/>
                <w:sz w:val="18"/>
                <w:szCs w:val="18"/>
              </w:rPr>
              <w:t>KLEJ W SZTYFCIE 21G</w:t>
            </w:r>
            <w:r w:rsidRPr="00226398">
              <w:rPr>
                <w:color w:val="000000"/>
                <w:sz w:val="18"/>
                <w:szCs w:val="18"/>
              </w:rPr>
              <w:br/>
              <w:t>Przeznaczony do papieru</w:t>
            </w:r>
            <w:r>
              <w:rPr>
                <w:color w:val="000000"/>
                <w:sz w:val="18"/>
                <w:szCs w:val="18"/>
              </w:rPr>
              <w:t xml:space="preserve"> </w:t>
            </w:r>
            <w:r w:rsidRPr="00226398">
              <w:rPr>
                <w:color w:val="000000"/>
                <w:sz w:val="18"/>
                <w:szCs w:val="18"/>
              </w:rPr>
              <w:t>,nie pozostawia zabrudzeń, długi okres przydatności produktu</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D5FE035"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3233045"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45447756" w14:textId="77777777" w:rsidTr="00AD17B6">
        <w:trPr>
          <w:trHeight w:val="54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847CDF1" w14:textId="77777777" w:rsidR="00226398" w:rsidRPr="00226398" w:rsidRDefault="00226398">
            <w:pPr>
              <w:jc w:val="center"/>
              <w:rPr>
                <w:color w:val="000000"/>
                <w:sz w:val="18"/>
                <w:szCs w:val="18"/>
              </w:rPr>
            </w:pPr>
            <w:r w:rsidRPr="00226398">
              <w:rPr>
                <w:color w:val="000000"/>
                <w:sz w:val="18"/>
                <w:szCs w:val="18"/>
              </w:rPr>
              <w:t>11</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15B44502" w14:textId="0EE35710" w:rsidR="00226398" w:rsidRPr="00226398" w:rsidRDefault="00226398" w:rsidP="00226398">
            <w:pPr>
              <w:rPr>
                <w:color w:val="000000"/>
                <w:sz w:val="18"/>
                <w:szCs w:val="18"/>
              </w:rPr>
            </w:pPr>
            <w:r w:rsidRPr="00226398">
              <w:rPr>
                <w:color w:val="000000"/>
                <w:sz w:val="18"/>
                <w:szCs w:val="18"/>
              </w:rPr>
              <w:t xml:space="preserve">GUMKA DO ŚCIERANIA Z UCHWYTEM </w:t>
            </w:r>
            <w:r w:rsidRPr="00226398">
              <w:rPr>
                <w:color w:val="000000"/>
                <w:sz w:val="18"/>
                <w:szCs w:val="18"/>
              </w:rPr>
              <w:br/>
              <w:t xml:space="preserve">Gumka do ścierania  z plastikowym uchwytem. Nie pęka, nie twardnieje, nie brudzi się oraz pozostawia małą ilość ścinek. gumka-nie zawiera szkodliwych substancji. </w:t>
            </w:r>
            <w:r w:rsidR="0084066F" w:rsidRPr="0084066F">
              <w:rPr>
                <w:color w:val="000000"/>
                <w:sz w:val="18"/>
                <w:szCs w:val="18"/>
              </w:rPr>
              <w:t>Szerokość produktu: 24,2,waga produktu [g]: 29, wysokość produktu: 12,4</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FC828E1"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80F127A" w14:textId="77777777" w:rsidR="00226398" w:rsidRPr="00226398" w:rsidRDefault="00226398">
            <w:pPr>
              <w:jc w:val="center"/>
              <w:rPr>
                <w:color w:val="000000"/>
                <w:sz w:val="18"/>
                <w:szCs w:val="18"/>
              </w:rPr>
            </w:pPr>
            <w:r w:rsidRPr="00226398">
              <w:rPr>
                <w:color w:val="000000"/>
                <w:sz w:val="18"/>
                <w:szCs w:val="18"/>
              </w:rPr>
              <w:t>4</w:t>
            </w:r>
          </w:p>
        </w:tc>
      </w:tr>
      <w:tr w:rsidR="00226398" w:rsidRPr="00226398" w14:paraId="7C4E2545" w14:textId="77777777" w:rsidTr="00AD17B6">
        <w:trPr>
          <w:trHeight w:val="42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EA2F93D" w14:textId="77777777" w:rsidR="00226398" w:rsidRPr="00226398" w:rsidRDefault="00226398">
            <w:pPr>
              <w:jc w:val="center"/>
              <w:rPr>
                <w:color w:val="000000"/>
                <w:sz w:val="18"/>
                <w:szCs w:val="18"/>
              </w:rPr>
            </w:pPr>
            <w:r w:rsidRPr="00226398">
              <w:rPr>
                <w:color w:val="000000"/>
                <w:sz w:val="18"/>
                <w:szCs w:val="18"/>
              </w:rPr>
              <w:lastRenderedPageBreak/>
              <w:t>12</w:t>
            </w:r>
          </w:p>
        </w:tc>
        <w:tc>
          <w:tcPr>
            <w:tcW w:w="6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09D55" w14:textId="77777777" w:rsidR="00226398" w:rsidRPr="00226398" w:rsidRDefault="00226398">
            <w:pPr>
              <w:rPr>
                <w:color w:val="000000"/>
                <w:sz w:val="18"/>
                <w:szCs w:val="18"/>
              </w:rPr>
            </w:pPr>
            <w:r w:rsidRPr="00226398">
              <w:rPr>
                <w:color w:val="000000"/>
                <w:sz w:val="18"/>
                <w:szCs w:val="18"/>
              </w:rPr>
              <w:t xml:space="preserve">Taśma klejąca biurowa matowa </w:t>
            </w:r>
            <w:r w:rsidRPr="00226398">
              <w:rPr>
                <w:strike/>
                <w:color w:val="000000"/>
                <w:sz w:val="18"/>
                <w:szCs w:val="18"/>
              </w:rPr>
              <w:t>3M Scotch</w:t>
            </w:r>
            <w:r w:rsidRPr="00226398">
              <w:rPr>
                <w:color w:val="000000"/>
                <w:sz w:val="18"/>
                <w:szCs w:val="18"/>
              </w:rPr>
              <w:t xml:space="preserve">  12 mm x33m mleczna</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2E0AF9B"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B8805AB" w14:textId="77777777" w:rsidR="00226398" w:rsidRPr="00226398" w:rsidRDefault="00226398">
            <w:pPr>
              <w:jc w:val="center"/>
              <w:rPr>
                <w:color w:val="000000"/>
                <w:sz w:val="18"/>
                <w:szCs w:val="18"/>
              </w:rPr>
            </w:pPr>
            <w:r w:rsidRPr="00226398">
              <w:rPr>
                <w:color w:val="000000"/>
                <w:sz w:val="18"/>
                <w:szCs w:val="18"/>
              </w:rPr>
              <w:t>4</w:t>
            </w:r>
          </w:p>
        </w:tc>
      </w:tr>
      <w:tr w:rsidR="00226398" w:rsidRPr="00226398" w14:paraId="6A1DE895" w14:textId="77777777" w:rsidTr="00AD17B6">
        <w:trPr>
          <w:trHeight w:val="390"/>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CF8B217" w14:textId="77777777" w:rsidR="00226398" w:rsidRPr="00226398" w:rsidRDefault="00226398">
            <w:pPr>
              <w:jc w:val="center"/>
              <w:rPr>
                <w:color w:val="000000"/>
                <w:sz w:val="18"/>
                <w:szCs w:val="18"/>
              </w:rPr>
            </w:pPr>
            <w:r w:rsidRPr="00226398">
              <w:rPr>
                <w:color w:val="000000"/>
                <w:sz w:val="18"/>
                <w:szCs w:val="18"/>
              </w:rPr>
              <w:t>13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4BD4F718" w14:textId="40631F37" w:rsidR="00226398" w:rsidRPr="00226398" w:rsidRDefault="00226398">
            <w:pPr>
              <w:rPr>
                <w:color w:val="000000"/>
                <w:sz w:val="18"/>
                <w:szCs w:val="18"/>
              </w:rPr>
            </w:pPr>
            <w:r w:rsidRPr="00226398">
              <w:rPr>
                <w:color w:val="000000"/>
                <w:sz w:val="18"/>
                <w:szCs w:val="18"/>
              </w:rPr>
              <w:t>Taśma pakowa 66 m x 50 mm, przezroczysta   , niezawierająca rozpuszczalników, substancja klejąca o wysokiej odporności na działanie promieni UV,  trwałość zaklejania oraz wysoka odporności na urywanie</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4182C49" w14:textId="77777777" w:rsidR="00226398" w:rsidRPr="00226398" w:rsidRDefault="00226398">
            <w:pPr>
              <w:jc w:val="center"/>
              <w:rPr>
                <w:color w:val="000000"/>
                <w:sz w:val="18"/>
                <w:szCs w:val="18"/>
              </w:rPr>
            </w:pPr>
            <w:r w:rsidRPr="00226398">
              <w:rPr>
                <w:color w:val="000000"/>
                <w:sz w:val="18"/>
                <w:szCs w:val="18"/>
              </w:rPr>
              <w:t> </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09AB4FC"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16E768A8" w14:textId="77777777" w:rsidTr="00AD17B6">
        <w:trPr>
          <w:trHeight w:val="98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8708F72" w14:textId="77777777" w:rsidR="00226398" w:rsidRPr="00226398" w:rsidRDefault="00226398">
            <w:pPr>
              <w:jc w:val="center"/>
              <w:rPr>
                <w:color w:val="000000"/>
                <w:sz w:val="18"/>
                <w:szCs w:val="18"/>
              </w:rPr>
            </w:pPr>
            <w:r w:rsidRPr="00226398">
              <w:rPr>
                <w:color w:val="000000"/>
                <w:sz w:val="18"/>
                <w:szCs w:val="18"/>
              </w:rPr>
              <w:t>14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313BD0CC" w14:textId="77777777" w:rsidR="00226398" w:rsidRPr="00226398" w:rsidRDefault="00226398">
            <w:pPr>
              <w:rPr>
                <w:color w:val="000000"/>
                <w:sz w:val="18"/>
                <w:szCs w:val="18"/>
              </w:rPr>
            </w:pPr>
            <w:r w:rsidRPr="00226398">
              <w:rPr>
                <w:color w:val="000000"/>
                <w:sz w:val="18"/>
                <w:szCs w:val="18"/>
              </w:rPr>
              <w:t>Nożyczki biurowe 21cm; Wyprodukowane ze stali nierdzewnej utwardzonej hartowaniem; Bezpieczne, zaokrąglone ostrza; Wygodne uchwyty wyprodukowane z odpornego tworzywa sztucznego; Uniwersalne i ergonomiczne; Zapewniają optymalny komfort cięcia; Rozmiar: 21cm; Kolor czarny</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EC5E76B"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4630C9A"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4259AD7D" w14:textId="77777777" w:rsidTr="00AD17B6">
        <w:trPr>
          <w:trHeight w:val="273"/>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6A6C07C" w14:textId="77777777" w:rsidR="00226398" w:rsidRPr="00226398" w:rsidRDefault="00226398">
            <w:pPr>
              <w:jc w:val="center"/>
              <w:rPr>
                <w:color w:val="000000"/>
                <w:sz w:val="18"/>
                <w:szCs w:val="18"/>
              </w:rPr>
            </w:pPr>
            <w:r w:rsidRPr="00226398">
              <w:rPr>
                <w:color w:val="000000"/>
                <w:sz w:val="18"/>
                <w:szCs w:val="18"/>
              </w:rPr>
              <w:t>15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06332B85" w14:textId="77777777" w:rsidR="00226398" w:rsidRPr="00226398" w:rsidRDefault="00226398">
            <w:pPr>
              <w:rPr>
                <w:color w:val="000000"/>
                <w:sz w:val="18"/>
                <w:szCs w:val="18"/>
              </w:rPr>
            </w:pPr>
            <w:r w:rsidRPr="00226398">
              <w:rPr>
                <w:color w:val="000000"/>
                <w:sz w:val="18"/>
                <w:szCs w:val="18"/>
              </w:rPr>
              <w:t>Karteczki samoprzylepne 76x76mm, bloczki 400 kartek, kolory neonowe 5 kolorów mix</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41931F4"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A344576" w14:textId="77777777" w:rsidR="00226398" w:rsidRPr="00226398" w:rsidRDefault="00226398">
            <w:pPr>
              <w:jc w:val="center"/>
              <w:rPr>
                <w:color w:val="000000"/>
                <w:sz w:val="18"/>
                <w:szCs w:val="18"/>
              </w:rPr>
            </w:pPr>
            <w:r w:rsidRPr="00226398">
              <w:rPr>
                <w:color w:val="000000"/>
                <w:sz w:val="18"/>
                <w:szCs w:val="18"/>
              </w:rPr>
              <w:t>11</w:t>
            </w:r>
          </w:p>
        </w:tc>
      </w:tr>
      <w:tr w:rsidR="00226398" w:rsidRPr="00226398" w14:paraId="09B09D5D" w14:textId="77777777" w:rsidTr="00AD17B6">
        <w:trPr>
          <w:trHeight w:val="69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561645D" w14:textId="77777777" w:rsidR="00226398" w:rsidRPr="00226398" w:rsidRDefault="00226398">
            <w:pPr>
              <w:jc w:val="center"/>
              <w:rPr>
                <w:color w:val="000000"/>
                <w:sz w:val="18"/>
                <w:szCs w:val="18"/>
              </w:rPr>
            </w:pPr>
            <w:r w:rsidRPr="00226398">
              <w:rPr>
                <w:color w:val="000000"/>
                <w:sz w:val="18"/>
                <w:szCs w:val="18"/>
              </w:rPr>
              <w:t>16</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0453EFFF" w14:textId="60D3B86B" w:rsidR="00226398" w:rsidRPr="00226398" w:rsidRDefault="00226398">
            <w:pPr>
              <w:rPr>
                <w:color w:val="000000"/>
                <w:sz w:val="18"/>
                <w:szCs w:val="18"/>
              </w:rPr>
            </w:pPr>
            <w:r w:rsidRPr="00226398">
              <w:rPr>
                <w:color w:val="000000"/>
                <w:sz w:val="18"/>
                <w:szCs w:val="18"/>
              </w:rPr>
              <w:t xml:space="preserve">Karteczki samoprzylepne  Można je wielokrotnie przyklejać i odklejać. Służą do przekazywania informacji. </w:t>
            </w:r>
            <w:r w:rsidRPr="00226398">
              <w:rPr>
                <w:color w:val="000000"/>
                <w:sz w:val="18"/>
                <w:szCs w:val="18"/>
              </w:rPr>
              <w:br/>
              <w:t>W 3 bloczkach 100 kartkowych. Wymiary 38 x 51 mm.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32AC38F" w14:textId="77777777" w:rsidR="00226398" w:rsidRPr="00226398" w:rsidRDefault="00226398">
            <w:pPr>
              <w:jc w:val="center"/>
              <w:rPr>
                <w:color w:val="000000"/>
                <w:sz w:val="18"/>
                <w:szCs w:val="18"/>
              </w:rPr>
            </w:pPr>
            <w:r w:rsidRPr="00226398">
              <w:rPr>
                <w:color w:val="000000"/>
                <w:sz w:val="18"/>
                <w:szCs w:val="18"/>
              </w:rPr>
              <w:t>komplet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7DECECF" w14:textId="77777777" w:rsidR="00226398" w:rsidRPr="00226398" w:rsidRDefault="00226398">
            <w:pPr>
              <w:jc w:val="center"/>
              <w:rPr>
                <w:color w:val="000000"/>
                <w:sz w:val="18"/>
                <w:szCs w:val="18"/>
              </w:rPr>
            </w:pPr>
            <w:r w:rsidRPr="00226398">
              <w:rPr>
                <w:color w:val="000000"/>
                <w:sz w:val="18"/>
                <w:szCs w:val="18"/>
              </w:rPr>
              <w:t>11</w:t>
            </w:r>
          </w:p>
        </w:tc>
      </w:tr>
      <w:tr w:rsidR="00226398" w:rsidRPr="00226398" w14:paraId="5A824454" w14:textId="77777777" w:rsidTr="00AD17B6">
        <w:trPr>
          <w:trHeight w:val="284"/>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791BB2C" w14:textId="77777777" w:rsidR="00226398" w:rsidRPr="00226398" w:rsidRDefault="00226398">
            <w:pPr>
              <w:jc w:val="center"/>
              <w:rPr>
                <w:color w:val="000000"/>
                <w:sz w:val="18"/>
                <w:szCs w:val="18"/>
              </w:rPr>
            </w:pPr>
            <w:r w:rsidRPr="00226398">
              <w:rPr>
                <w:color w:val="000000"/>
                <w:sz w:val="18"/>
                <w:szCs w:val="18"/>
              </w:rPr>
              <w:t>17</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0CC65E47" w14:textId="77777777" w:rsidR="00226398" w:rsidRPr="00226398" w:rsidRDefault="00226398">
            <w:pPr>
              <w:rPr>
                <w:color w:val="000000"/>
                <w:sz w:val="18"/>
                <w:szCs w:val="18"/>
              </w:rPr>
            </w:pPr>
            <w:r w:rsidRPr="00226398">
              <w:rPr>
                <w:color w:val="000000"/>
                <w:sz w:val="18"/>
                <w:szCs w:val="18"/>
              </w:rPr>
              <w:t>Zakładki indeksujące samoprzylepne strzałki 4 kolory 45x12 mm. Op 5x25 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11B94B9"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2BB679A" w14:textId="77777777" w:rsidR="00226398" w:rsidRPr="00226398" w:rsidRDefault="00226398">
            <w:pPr>
              <w:jc w:val="center"/>
              <w:rPr>
                <w:color w:val="000000"/>
                <w:sz w:val="18"/>
                <w:szCs w:val="18"/>
              </w:rPr>
            </w:pPr>
            <w:r w:rsidRPr="00226398">
              <w:rPr>
                <w:color w:val="000000"/>
                <w:sz w:val="18"/>
                <w:szCs w:val="18"/>
              </w:rPr>
              <w:t>13</w:t>
            </w:r>
          </w:p>
        </w:tc>
      </w:tr>
      <w:tr w:rsidR="00226398" w:rsidRPr="00226398" w14:paraId="2F7BD8E8" w14:textId="77777777" w:rsidTr="00AD17B6">
        <w:trPr>
          <w:trHeight w:val="401"/>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2842BFF" w14:textId="77777777" w:rsidR="00226398" w:rsidRPr="00226398" w:rsidRDefault="00226398">
            <w:pPr>
              <w:jc w:val="center"/>
              <w:rPr>
                <w:color w:val="000000"/>
                <w:sz w:val="18"/>
                <w:szCs w:val="18"/>
              </w:rPr>
            </w:pPr>
            <w:r w:rsidRPr="00226398">
              <w:rPr>
                <w:color w:val="000000"/>
                <w:sz w:val="18"/>
                <w:szCs w:val="18"/>
              </w:rPr>
              <w:t>18</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3398BB8A" w14:textId="77777777" w:rsidR="00226398" w:rsidRPr="00226398" w:rsidRDefault="00226398">
            <w:pPr>
              <w:rPr>
                <w:color w:val="000000"/>
                <w:sz w:val="18"/>
                <w:szCs w:val="18"/>
              </w:rPr>
            </w:pPr>
            <w:r w:rsidRPr="00226398">
              <w:rPr>
                <w:color w:val="000000"/>
                <w:sz w:val="18"/>
                <w:szCs w:val="18"/>
              </w:rPr>
              <w:t>Trwała teczka skrzydłowa zapinana na rzep, format A4, szerokość grzbietu 3,5 cm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55F782D"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EBE241B" w14:textId="77777777" w:rsidR="00226398" w:rsidRPr="00226398" w:rsidRDefault="00226398">
            <w:pPr>
              <w:jc w:val="center"/>
              <w:rPr>
                <w:color w:val="000000"/>
                <w:sz w:val="18"/>
                <w:szCs w:val="18"/>
              </w:rPr>
            </w:pPr>
            <w:r w:rsidRPr="00226398">
              <w:rPr>
                <w:color w:val="000000"/>
                <w:sz w:val="18"/>
                <w:szCs w:val="18"/>
              </w:rPr>
              <w:t>8</w:t>
            </w:r>
          </w:p>
        </w:tc>
      </w:tr>
      <w:tr w:rsidR="00226398" w:rsidRPr="00226398" w14:paraId="304FBEFA"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D3CFF7E" w14:textId="77777777" w:rsidR="00226398" w:rsidRPr="00226398" w:rsidRDefault="00226398">
            <w:pPr>
              <w:jc w:val="center"/>
              <w:rPr>
                <w:color w:val="000000"/>
                <w:sz w:val="18"/>
                <w:szCs w:val="18"/>
              </w:rPr>
            </w:pPr>
            <w:r w:rsidRPr="00226398">
              <w:rPr>
                <w:color w:val="000000"/>
                <w:sz w:val="18"/>
                <w:szCs w:val="18"/>
              </w:rPr>
              <w:t>19</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68225BFD" w14:textId="77777777" w:rsidR="00226398" w:rsidRPr="00226398" w:rsidRDefault="00226398">
            <w:pPr>
              <w:rPr>
                <w:color w:val="000000"/>
                <w:sz w:val="18"/>
                <w:szCs w:val="18"/>
              </w:rPr>
            </w:pPr>
            <w:r w:rsidRPr="00226398">
              <w:rPr>
                <w:color w:val="000000"/>
                <w:sz w:val="18"/>
                <w:szCs w:val="18"/>
              </w:rPr>
              <w:t>Teczki A4 - kartonowe lakierowane z gumką, mix kolorów</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92FE33D"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3C8902C" w14:textId="77777777" w:rsidR="00226398" w:rsidRPr="00226398" w:rsidRDefault="00226398">
            <w:pPr>
              <w:jc w:val="center"/>
              <w:rPr>
                <w:color w:val="000000"/>
                <w:sz w:val="18"/>
                <w:szCs w:val="18"/>
              </w:rPr>
            </w:pPr>
            <w:r w:rsidRPr="00226398">
              <w:rPr>
                <w:color w:val="000000"/>
                <w:sz w:val="18"/>
                <w:szCs w:val="18"/>
              </w:rPr>
              <w:t>5</w:t>
            </w:r>
          </w:p>
        </w:tc>
      </w:tr>
      <w:tr w:rsidR="00226398" w:rsidRPr="00226398" w14:paraId="75EAA6CA" w14:textId="77777777" w:rsidTr="00AD17B6">
        <w:trPr>
          <w:trHeight w:val="523"/>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E5E523C" w14:textId="77777777" w:rsidR="00226398" w:rsidRPr="00226398" w:rsidRDefault="00226398">
            <w:pPr>
              <w:jc w:val="center"/>
              <w:rPr>
                <w:color w:val="000000"/>
                <w:sz w:val="18"/>
                <w:szCs w:val="18"/>
              </w:rPr>
            </w:pPr>
            <w:r w:rsidRPr="00226398">
              <w:rPr>
                <w:color w:val="000000"/>
                <w:sz w:val="18"/>
                <w:szCs w:val="18"/>
              </w:rPr>
              <w:t>20</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0385CAB3" w14:textId="77777777" w:rsidR="00226398" w:rsidRPr="00226398" w:rsidRDefault="00226398">
            <w:pPr>
              <w:rPr>
                <w:color w:val="000000"/>
                <w:sz w:val="18"/>
                <w:szCs w:val="18"/>
              </w:rPr>
            </w:pPr>
            <w:r w:rsidRPr="00226398">
              <w:rPr>
                <w:color w:val="000000"/>
                <w:sz w:val="18"/>
                <w:szCs w:val="18"/>
              </w:rPr>
              <w:t>Teczka kartonowa wiązana, do przenoszenia i przechowywania dokumentów. Posiada trzy skrzydła wewnętrzne. Kolor: biały. Format A4. Posiada nadrukowane 3 linie ułatwiające opisanie teczki.</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EBDF517"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5B4D8B7" w14:textId="77777777" w:rsidR="00226398" w:rsidRPr="00226398" w:rsidRDefault="00226398">
            <w:pPr>
              <w:jc w:val="center"/>
              <w:rPr>
                <w:color w:val="000000"/>
                <w:sz w:val="18"/>
                <w:szCs w:val="18"/>
              </w:rPr>
            </w:pPr>
            <w:r w:rsidRPr="00226398">
              <w:rPr>
                <w:color w:val="000000"/>
                <w:sz w:val="18"/>
                <w:szCs w:val="18"/>
              </w:rPr>
              <w:t>100</w:t>
            </w:r>
          </w:p>
        </w:tc>
      </w:tr>
      <w:tr w:rsidR="00226398" w:rsidRPr="00226398" w14:paraId="542B256F" w14:textId="77777777" w:rsidTr="00AD17B6">
        <w:trPr>
          <w:trHeight w:val="8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60D8A12" w14:textId="77777777" w:rsidR="00226398" w:rsidRPr="00226398" w:rsidRDefault="00226398">
            <w:pPr>
              <w:jc w:val="center"/>
              <w:rPr>
                <w:color w:val="000000"/>
                <w:sz w:val="18"/>
                <w:szCs w:val="18"/>
              </w:rPr>
            </w:pPr>
            <w:r w:rsidRPr="00226398">
              <w:rPr>
                <w:color w:val="000000"/>
                <w:sz w:val="18"/>
                <w:szCs w:val="18"/>
              </w:rPr>
              <w:t>21</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076A397" w14:textId="6A7BDC19" w:rsidR="00226398" w:rsidRPr="00226398" w:rsidRDefault="00226398">
            <w:pPr>
              <w:rPr>
                <w:color w:val="000000"/>
                <w:sz w:val="18"/>
                <w:szCs w:val="18"/>
              </w:rPr>
            </w:pPr>
            <w:r w:rsidRPr="00226398">
              <w:rPr>
                <w:color w:val="000000"/>
                <w:sz w:val="18"/>
                <w:szCs w:val="18"/>
              </w:rPr>
              <w:t>Teczka do podpisu  20-częściowa. Okładka wykonana z materiału, z rozciągliwym grzbietem umożliwiającym przechowywanie w jednej przegródce większej ilości dokumentów,  różowe przekładki posiadają 3 otwory do poglądu kolor okładki czarny</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26EA389"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DD1C97A" w14:textId="77777777" w:rsidR="00226398" w:rsidRPr="00226398" w:rsidRDefault="00226398">
            <w:pPr>
              <w:jc w:val="center"/>
              <w:rPr>
                <w:color w:val="000000"/>
                <w:sz w:val="18"/>
                <w:szCs w:val="18"/>
              </w:rPr>
            </w:pPr>
            <w:r w:rsidRPr="00226398">
              <w:rPr>
                <w:color w:val="000000"/>
                <w:sz w:val="18"/>
                <w:szCs w:val="18"/>
              </w:rPr>
              <w:t>3</w:t>
            </w:r>
          </w:p>
        </w:tc>
      </w:tr>
      <w:tr w:rsidR="00226398" w:rsidRPr="00226398" w14:paraId="4DC72701" w14:textId="77777777" w:rsidTr="00AD17B6">
        <w:trPr>
          <w:trHeight w:val="55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648048B" w14:textId="77777777" w:rsidR="00226398" w:rsidRPr="00226398" w:rsidRDefault="00226398">
            <w:pPr>
              <w:jc w:val="center"/>
              <w:rPr>
                <w:color w:val="000000"/>
                <w:sz w:val="18"/>
                <w:szCs w:val="18"/>
              </w:rPr>
            </w:pPr>
            <w:r w:rsidRPr="00226398">
              <w:rPr>
                <w:color w:val="000000"/>
                <w:sz w:val="18"/>
                <w:szCs w:val="18"/>
              </w:rPr>
              <w:t>22</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63E30D94" w14:textId="77777777" w:rsidR="00226398" w:rsidRPr="00226398" w:rsidRDefault="00226398">
            <w:pPr>
              <w:rPr>
                <w:color w:val="000000"/>
                <w:sz w:val="18"/>
                <w:szCs w:val="18"/>
              </w:rPr>
            </w:pPr>
            <w:r w:rsidRPr="00226398">
              <w:rPr>
                <w:color w:val="000000"/>
                <w:sz w:val="18"/>
                <w:szCs w:val="18"/>
              </w:rPr>
              <w:t>Przekładki kartonowe do segregatora, kolorowe. Format 1/3 A4. Wymiary: 240 x 105 mm. Opakowanie 100 sztuk. W jednym opakowaniu mix kolorów</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88CD2BD"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86AA1A0" w14:textId="77777777" w:rsidR="00226398" w:rsidRPr="00226398" w:rsidRDefault="00226398">
            <w:pPr>
              <w:jc w:val="center"/>
              <w:rPr>
                <w:color w:val="000000"/>
                <w:sz w:val="18"/>
                <w:szCs w:val="18"/>
              </w:rPr>
            </w:pPr>
            <w:r w:rsidRPr="00226398">
              <w:rPr>
                <w:color w:val="000000"/>
                <w:sz w:val="18"/>
                <w:szCs w:val="18"/>
              </w:rPr>
              <w:t>5</w:t>
            </w:r>
          </w:p>
        </w:tc>
      </w:tr>
      <w:tr w:rsidR="00226398" w:rsidRPr="00226398" w14:paraId="3DA5FB35" w14:textId="77777777" w:rsidTr="00AD17B6">
        <w:trPr>
          <w:trHeight w:val="55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C302DD3" w14:textId="77777777" w:rsidR="00226398" w:rsidRPr="00226398" w:rsidRDefault="00226398">
            <w:pPr>
              <w:jc w:val="center"/>
              <w:rPr>
                <w:color w:val="000000"/>
                <w:sz w:val="18"/>
                <w:szCs w:val="18"/>
              </w:rPr>
            </w:pPr>
            <w:r w:rsidRPr="00226398">
              <w:rPr>
                <w:color w:val="000000"/>
                <w:sz w:val="18"/>
                <w:szCs w:val="18"/>
              </w:rPr>
              <w:t>23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0F5AD70A" w14:textId="77777777" w:rsidR="00226398" w:rsidRPr="00226398" w:rsidRDefault="00226398">
            <w:pPr>
              <w:rPr>
                <w:color w:val="000000"/>
                <w:sz w:val="18"/>
                <w:szCs w:val="18"/>
              </w:rPr>
            </w:pPr>
            <w:r w:rsidRPr="00226398">
              <w:rPr>
                <w:color w:val="000000"/>
                <w:sz w:val="18"/>
                <w:szCs w:val="18"/>
              </w:rPr>
              <w:t>Koszulki na dokumenty A4, krystaliczna antystatyczna folia, multipreferowane o grubości foli nie mniejszej niż 48mic, opakowanie 100 szt. możliwość wpięcia do segregatora A4</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AF856F4"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0C3ABE4" w14:textId="77777777" w:rsidR="00226398" w:rsidRPr="00226398" w:rsidRDefault="00226398">
            <w:pPr>
              <w:jc w:val="center"/>
              <w:rPr>
                <w:color w:val="000000"/>
                <w:sz w:val="18"/>
                <w:szCs w:val="18"/>
              </w:rPr>
            </w:pPr>
            <w:r w:rsidRPr="00226398">
              <w:rPr>
                <w:color w:val="000000"/>
                <w:sz w:val="18"/>
                <w:szCs w:val="18"/>
              </w:rPr>
              <w:t>18</w:t>
            </w:r>
          </w:p>
        </w:tc>
      </w:tr>
      <w:tr w:rsidR="00226398" w:rsidRPr="00226398" w14:paraId="2560F674"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3A2EEA2" w14:textId="77777777" w:rsidR="00226398" w:rsidRPr="00226398" w:rsidRDefault="00226398">
            <w:pPr>
              <w:jc w:val="center"/>
              <w:rPr>
                <w:color w:val="000000"/>
                <w:sz w:val="18"/>
                <w:szCs w:val="18"/>
              </w:rPr>
            </w:pPr>
            <w:r w:rsidRPr="00226398">
              <w:rPr>
                <w:color w:val="000000"/>
                <w:sz w:val="18"/>
                <w:szCs w:val="18"/>
              </w:rPr>
              <w:t>24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CA9702E" w14:textId="77777777" w:rsidR="00226398" w:rsidRPr="00226398" w:rsidRDefault="00226398">
            <w:pPr>
              <w:rPr>
                <w:color w:val="000000"/>
                <w:sz w:val="18"/>
                <w:szCs w:val="18"/>
              </w:rPr>
            </w:pPr>
            <w:r w:rsidRPr="00226398">
              <w:rPr>
                <w:color w:val="000000"/>
                <w:sz w:val="18"/>
                <w:szCs w:val="18"/>
              </w:rPr>
              <w:t>Koszulki poszerzane na katalogi  A4 170mic./10szt.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B415872"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91DC024"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1DAE4D6B" w14:textId="77777777" w:rsidTr="00AD17B6">
        <w:trPr>
          <w:trHeight w:val="52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3DB7DA9" w14:textId="77777777" w:rsidR="00226398" w:rsidRPr="00226398" w:rsidRDefault="00226398">
            <w:pPr>
              <w:jc w:val="center"/>
              <w:rPr>
                <w:color w:val="000000"/>
                <w:sz w:val="18"/>
                <w:szCs w:val="18"/>
              </w:rPr>
            </w:pPr>
            <w:r w:rsidRPr="00226398">
              <w:rPr>
                <w:color w:val="000000"/>
                <w:sz w:val="18"/>
                <w:szCs w:val="18"/>
              </w:rPr>
              <w:t>25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667074BD" w14:textId="77777777" w:rsidR="00226398" w:rsidRPr="00226398" w:rsidRDefault="00226398">
            <w:pPr>
              <w:rPr>
                <w:color w:val="000000"/>
                <w:sz w:val="18"/>
                <w:szCs w:val="18"/>
              </w:rPr>
            </w:pPr>
            <w:r w:rsidRPr="00226398">
              <w:rPr>
                <w:color w:val="000000"/>
                <w:sz w:val="18"/>
                <w:szCs w:val="18"/>
              </w:rPr>
              <w:t>OBWOLUTA GROSZKOWA A4  obwoluta groszkowa/ A4/w kształcie L  100 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33B6748"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943EB7F" w14:textId="77777777" w:rsidR="00226398" w:rsidRPr="00226398" w:rsidRDefault="00226398">
            <w:pPr>
              <w:jc w:val="center"/>
              <w:rPr>
                <w:color w:val="000000"/>
                <w:sz w:val="18"/>
                <w:szCs w:val="18"/>
              </w:rPr>
            </w:pPr>
            <w:r w:rsidRPr="00226398">
              <w:rPr>
                <w:color w:val="000000"/>
                <w:sz w:val="18"/>
                <w:szCs w:val="18"/>
              </w:rPr>
              <w:t>6</w:t>
            </w:r>
          </w:p>
        </w:tc>
      </w:tr>
      <w:tr w:rsidR="00226398" w:rsidRPr="00226398" w14:paraId="1A30CCE8" w14:textId="77777777" w:rsidTr="00AD17B6">
        <w:trPr>
          <w:trHeight w:val="40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2DCB306" w14:textId="77777777" w:rsidR="00226398" w:rsidRPr="00226398" w:rsidRDefault="00226398">
            <w:pPr>
              <w:jc w:val="center"/>
              <w:rPr>
                <w:color w:val="000000"/>
                <w:sz w:val="18"/>
                <w:szCs w:val="18"/>
              </w:rPr>
            </w:pPr>
            <w:r w:rsidRPr="00226398">
              <w:rPr>
                <w:color w:val="000000"/>
                <w:sz w:val="18"/>
                <w:szCs w:val="18"/>
              </w:rPr>
              <w:t>26</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27CCCD04" w14:textId="77777777" w:rsidR="00226398" w:rsidRPr="00226398" w:rsidRDefault="00226398">
            <w:pPr>
              <w:rPr>
                <w:color w:val="000000"/>
                <w:sz w:val="18"/>
                <w:szCs w:val="18"/>
              </w:rPr>
            </w:pPr>
            <w:r w:rsidRPr="00226398">
              <w:rPr>
                <w:color w:val="000000"/>
                <w:sz w:val="18"/>
                <w:szCs w:val="18"/>
              </w:rPr>
              <w:t>Etykiety samoprzylepne A5 (2 etykiety na arkuszu A4) 200szt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6E1D224"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BE7E45E"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59639C10" w14:textId="77777777" w:rsidTr="00AD17B6">
        <w:trPr>
          <w:trHeight w:val="42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D31A331" w14:textId="77777777" w:rsidR="00226398" w:rsidRPr="00226398" w:rsidRDefault="00226398">
            <w:pPr>
              <w:jc w:val="center"/>
              <w:rPr>
                <w:color w:val="000000"/>
                <w:sz w:val="18"/>
                <w:szCs w:val="18"/>
              </w:rPr>
            </w:pPr>
            <w:r w:rsidRPr="00226398">
              <w:rPr>
                <w:color w:val="000000"/>
                <w:sz w:val="18"/>
                <w:szCs w:val="18"/>
              </w:rPr>
              <w:t>27</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hideMark/>
          </w:tcPr>
          <w:p w14:paraId="544E7082" w14:textId="1CF0C42B" w:rsidR="00226398" w:rsidRPr="00226398" w:rsidRDefault="00226398">
            <w:pPr>
              <w:rPr>
                <w:color w:val="000000"/>
                <w:sz w:val="18"/>
                <w:szCs w:val="18"/>
              </w:rPr>
            </w:pPr>
            <w:r w:rsidRPr="00226398">
              <w:rPr>
                <w:color w:val="000000"/>
                <w:sz w:val="18"/>
                <w:szCs w:val="18"/>
              </w:rPr>
              <w:t>Etykiety samoprzylepne</w:t>
            </w:r>
            <w:r w:rsidR="00081B2C">
              <w:rPr>
                <w:color w:val="000000"/>
                <w:sz w:val="18"/>
                <w:szCs w:val="18"/>
              </w:rPr>
              <w:t xml:space="preserve"> </w:t>
            </w:r>
            <w:r w:rsidRPr="00226398">
              <w:rPr>
                <w:color w:val="000000"/>
                <w:sz w:val="18"/>
                <w:szCs w:val="18"/>
              </w:rPr>
              <w:t xml:space="preserve"> 100 arkuszy A4 format 210x297 mm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03EFFAB"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37DBA5F"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104BFABB" w14:textId="77777777" w:rsidTr="00AD17B6">
        <w:trPr>
          <w:trHeight w:val="55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D66EB93" w14:textId="77777777" w:rsidR="00226398" w:rsidRPr="00226398" w:rsidRDefault="00226398">
            <w:pPr>
              <w:jc w:val="center"/>
              <w:rPr>
                <w:color w:val="000000"/>
                <w:sz w:val="18"/>
                <w:szCs w:val="18"/>
              </w:rPr>
            </w:pPr>
            <w:r w:rsidRPr="00226398">
              <w:rPr>
                <w:color w:val="000000"/>
                <w:sz w:val="18"/>
                <w:szCs w:val="18"/>
              </w:rPr>
              <w:t>28</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50685778" w14:textId="77777777" w:rsidR="00226398" w:rsidRPr="00226398" w:rsidRDefault="00226398">
            <w:pPr>
              <w:rPr>
                <w:color w:val="000000"/>
                <w:sz w:val="18"/>
                <w:szCs w:val="18"/>
              </w:rPr>
            </w:pPr>
            <w:r w:rsidRPr="00226398">
              <w:rPr>
                <w:color w:val="000000"/>
                <w:sz w:val="18"/>
                <w:szCs w:val="18"/>
              </w:rPr>
              <w:t xml:space="preserve">Koperta C5 HK samoklejąca z paskiem o wymiarach 229x162mm białe Opakowanie zawiera 500 sztuk, </w:t>
            </w:r>
            <w:r w:rsidRPr="00226398">
              <w:rPr>
                <w:color w:val="000000"/>
                <w:sz w:val="18"/>
                <w:szCs w:val="18"/>
              </w:rPr>
              <w:br/>
              <w:t xml:space="preserve">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DF0741B"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D8A5E2F"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49D4123F" w14:textId="77777777" w:rsidTr="00AD17B6">
        <w:trPr>
          <w:trHeight w:val="69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DDEA09D" w14:textId="77777777" w:rsidR="00226398" w:rsidRPr="00226398" w:rsidRDefault="00226398">
            <w:pPr>
              <w:jc w:val="center"/>
              <w:rPr>
                <w:color w:val="000000"/>
                <w:sz w:val="18"/>
                <w:szCs w:val="18"/>
              </w:rPr>
            </w:pPr>
            <w:r w:rsidRPr="00226398">
              <w:rPr>
                <w:color w:val="000000"/>
                <w:sz w:val="18"/>
                <w:szCs w:val="18"/>
              </w:rPr>
              <w:t>29</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70C48837" w14:textId="77777777" w:rsidR="00226398" w:rsidRPr="00226398" w:rsidRDefault="00226398">
            <w:pPr>
              <w:rPr>
                <w:color w:val="000000"/>
                <w:sz w:val="18"/>
                <w:szCs w:val="18"/>
              </w:rPr>
            </w:pPr>
            <w:r w:rsidRPr="00226398">
              <w:rPr>
                <w:color w:val="000000"/>
                <w:sz w:val="18"/>
                <w:szCs w:val="18"/>
              </w:rPr>
              <w:t>Koperty C4 (229 x 324 mm) białe, z paskiem zamykamy poprzez ściągnięcie paska zakrywającego klej, założenie klapki i zaciśnięcie na klapkę koperty powoduje mocne zamknięcie. Opakowanie=250szt.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EAA9660"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A0B2D41"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7C05D428" w14:textId="77777777" w:rsidTr="00AD17B6">
        <w:trPr>
          <w:trHeight w:val="27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7CCC97C" w14:textId="77777777" w:rsidR="00226398" w:rsidRPr="00226398" w:rsidRDefault="00226398">
            <w:pPr>
              <w:jc w:val="center"/>
              <w:rPr>
                <w:color w:val="000000"/>
                <w:sz w:val="18"/>
                <w:szCs w:val="18"/>
              </w:rPr>
            </w:pPr>
            <w:r w:rsidRPr="00226398">
              <w:rPr>
                <w:color w:val="000000"/>
                <w:sz w:val="18"/>
                <w:szCs w:val="18"/>
              </w:rPr>
              <w:t>30</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365A88A4" w14:textId="77777777" w:rsidR="00226398" w:rsidRPr="00226398" w:rsidRDefault="00226398">
            <w:pPr>
              <w:rPr>
                <w:color w:val="000000"/>
                <w:sz w:val="18"/>
                <w:szCs w:val="18"/>
              </w:rPr>
            </w:pPr>
            <w:r w:rsidRPr="00226398">
              <w:rPr>
                <w:color w:val="000000"/>
                <w:sz w:val="18"/>
                <w:szCs w:val="18"/>
              </w:rPr>
              <w:t xml:space="preserve">Koperta DL samoklejąca (SK)rozmiar: 110 x 220 mm, biała bez okna, opak. 50szt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A38D950"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2A62C7F"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599C3264" w14:textId="77777777" w:rsidTr="00AD17B6">
        <w:trPr>
          <w:trHeight w:val="267"/>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6A90270" w14:textId="77777777" w:rsidR="00226398" w:rsidRPr="00226398" w:rsidRDefault="00226398">
            <w:pPr>
              <w:jc w:val="center"/>
              <w:rPr>
                <w:color w:val="000000"/>
                <w:sz w:val="18"/>
                <w:szCs w:val="18"/>
              </w:rPr>
            </w:pPr>
            <w:r w:rsidRPr="00226398">
              <w:rPr>
                <w:color w:val="000000"/>
                <w:sz w:val="18"/>
                <w:szCs w:val="18"/>
              </w:rPr>
              <w:t>31</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CCF3890" w14:textId="77777777" w:rsidR="00226398" w:rsidRPr="00226398" w:rsidRDefault="00226398">
            <w:pPr>
              <w:rPr>
                <w:color w:val="000000"/>
                <w:sz w:val="18"/>
                <w:szCs w:val="18"/>
              </w:rPr>
            </w:pPr>
            <w:r w:rsidRPr="00226398">
              <w:rPr>
                <w:color w:val="000000"/>
                <w:sz w:val="18"/>
                <w:szCs w:val="18"/>
              </w:rPr>
              <w:t>Koperta C6 z paskiem klejącym  bez okienka SK 114x162mm biała (500szt)</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4B9B6CA"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67B774A"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7D729C51" w14:textId="77777777" w:rsidTr="00AD17B6">
        <w:trPr>
          <w:trHeight w:val="42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845FE5E" w14:textId="77777777" w:rsidR="00226398" w:rsidRPr="00226398" w:rsidRDefault="00226398">
            <w:pPr>
              <w:jc w:val="center"/>
              <w:rPr>
                <w:color w:val="000000"/>
                <w:sz w:val="18"/>
                <w:szCs w:val="18"/>
              </w:rPr>
            </w:pPr>
            <w:r w:rsidRPr="00226398">
              <w:rPr>
                <w:color w:val="000000"/>
                <w:sz w:val="18"/>
                <w:szCs w:val="18"/>
              </w:rPr>
              <w:t>32</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03C4666" w14:textId="77777777" w:rsidR="00226398" w:rsidRPr="00226398" w:rsidRDefault="00226398">
            <w:pPr>
              <w:rPr>
                <w:color w:val="000000"/>
                <w:sz w:val="18"/>
                <w:szCs w:val="18"/>
              </w:rPr>
            </w:pPr>
            <w:r w:rsidRPr="00226398">
              <w:rPr>
                <w:color w:val="000000"/>
                <w:sz w:val="18"/>
                <w:szCs w:val="18"/>
              </w:rPr>
              <w:t>Zeszyt w twardej oprawie Brulion A5,96 kartek w kratkę .Oprawa twarda lakierowana, Kartki szyte - wzmocnienie klejem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3658042"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0C33FC8" w14:textId="77777777" w:rsidR="00226398" w:rsidRPr="00226398" w:rsidRDefault="00226398">
            <w:pPr>
              <w:jc w:val="center"/>
              <w:rPr>
                <w:color w:val="000000"/>
                <w:sz w:val="18"/>
                <w:szCs w:val="18"/>
              </w:rPr>
            </w:pPr>
            <w:r w:rsidRPr="00226398">
              <w:rPr>
                <w:color w:val="000000"/>
                <w:sz w:val="18"/>
                <w:szCs w:val="18"/>
              </w:rPr>
              <w:t>9</w:t>
            </w:r>
          </w:p>
        </w:tc>
      </w:tr>
      <w:tr w:rsidR="00226398" w:rsidRPr="00226398" w14:paraId="433C55CC" w14:textId="77777777" w:rsidTr="00AD17B6">
        <w:trPr>
          <w:trHeight w:val="41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0E3C643" w14:textId="77777777" w:rsidR="00226398" w:rsidRPr="00226398" w:rsidRDefault="00226398">
            <w:pPr>
              <w:jc w:val="center"/>
              <w:rPr>
                <w:color w:val="000000"/>
                <w:sz w:val="18"/>
                <w:szCs w:val="18"/>
              </w:rPr>
            </w:pPr>
            <w:r w:rsidRPr="00226398">
              <w:rPr>
                <w:color w:val="000000"/>
                <w:sz w:val="18"/>
                <w:szCs w:val="18"/>
              </w:rPr>
              <w:t>33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2D39D57A" w14:textId="77777777" w:rsidR="00226398" w:rsidRPr="00226398" w:rsidRDefault="00226398">
            <w:pPr>
              <w:rPr>
                <w:color w:val="000000"/>
                <w:sz w:val="18"/>
                <w:szCs w:val="18"/>
              </w:rPr>
            </w:pPr>
            <w:r w:rsidRPr="00226398">
              <w:rPr>
                <w:color w:val="000000"/>
                <w:sz w:val="18"/>
                <w:szCs w:val="18"/>
              </w:rPr>
              <w:t>Zeszyt w twardej oprawie Brulion A4,96 kartek w kratkę. Oprawa twarda lakierowana, Kartki szyte - wzmocnienie klejem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EBF7AB2"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2B4F589" w14:textId="77777777" w:rsidR="00226398" w:rsidRPr="00226398" w:rsidRDefault="00226398">
            <w:pPr>
              <w:jc w:val="center"/>
              <w:rPr>
                <w:color w:val="000000"/>
                <w:sz w:val="18"/>
                <w:szCs w:val="18"/>
              </w:rPr>
            </w:pPr>
            <w:r w:rsidRPr="00226398">
              <w:rPr>
                <w:color w:val="000000"/>
                <w:sz w:val="18"/>
                <w:szCs w:val="18"/>
              </w:rPr>
              <w:t>8</w:t>
            </w:r>
          </w:p>
        </w:tc>
      </w:tr>
      <w:tr w:rsidR="00226398" w:rsidRPr="00226398" w14:paraId="4D3305DC" w14:textId="77777777" w:rsidTr="00AD17B6">
        <w:trPr>
          <w:trHeight w:val="55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CB44274" w14:textId="77777777" w:rsidR="00226398" w:rsidRPr="00226398" w:rsidRDefault="00226398">
            <w:pPr>
              <w:jc w:val="center"/>
              <w:rPr>
                <w:color w:val="000000"/>
                <w:sz w:val="18"/>
                <w:szCs w:val="18"/>
              </w:rPr>
            </w:pPr>
            <w:r w:rsidRPr="00226398">
              <w:rPr>
                <w:color w:val="000000"/>
                <w:sz w:val="18"/>
                <w:szCs w:val="18"/>
              </w:rPr>
              <w:t>34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2A666A0E" w14:textId="77777777" w:rsidR="00226398" w:rsidRPr="00226398" w:rsidRDefault="00226398">
            <w:pPr>
              <w:rPr>
                <w:color w:val="000000"/>
                <w:sz w:val="18"/>
                <w:szCs w:val="18"/>
              </w:rPr>
            </w:pPr>
            <w:r w:rsidRPr="00226398">
              <w:rPr>
                <w:color w:val="000000"/>
                <w:sz w:val="18"/>
                <w:szCs w:val="18"/>
              </w:rPr>
              <w:t>Rejestr korespondencji przychodzącej i wychodzącej o objętości 96 kartek w formacie 208x297 mm. Szyty nićmi, klejony na gorąco, sztywna oprawa. 10 pozycji na stronie</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5FF7620"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1336EEC"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6B4F60DA" w14:textId="77777777" w:rsidTr="00AD17B6">
        <w:trPr>
          <w:trHeight w:val="41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974B69E" w14:textId="77777777" w:rsidR="00226398" w:rsidRPr="00226398" w:rsidRDefault="00226398">
            <w:pPr>
              <w:jc w:val="center"/>
              <w:rPr>
                <w:color w:val="000000"/>
                <w:sz w:val="18"/>
                <w:szCs w:val="18"/>
              </w:rPr>
            </w:pPr>
            <w:r w:rsidRPr="00226398">
              <w:rPr>
                <w:color w:val="000000"/>
                <w:sz w:val="18"/>
                <w:szCs w:val="18"/>
              </w:rPr>
              <w:t>35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4D8EA23D" w14:textId="77777777" w:rsidR="00226398" w:rsidRPr="00226398" w:rsidRDefault="00226398">
            <w:pPr>
              <w:rPr>
                <w:color w:val="000000"/>
                <w:sz w:val="18"/>
                <w:szCs w:val="18"/>
              </w:rPr>
            </w:pPr>
            <w:r w:rsidRPr="00226398">
              <w:rPr>
                <w:color w:val="000000"/>
                <w:sz w:val="18"/>
                <w:szCs w:val="18"/>
              </w:rPr>
              <w:t>Skoroszyt wpinany A4 PP  Różne kolory do przechowywania dokumentów w segregatorze</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3F2EC01"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1C2053A" w14:textId="77777777" w:rsidR="00226398" w:rsidRPr="00226398" w:rsidRDefault="00226398">
            <w:pPr>
              <w:jc w:val="center"/>
              <w:rPr>
                <w:color w:val="000000"/>
                <w:sz w:val="18"/>
                <w:szCs w:val="18"/>
              </w:rPr>
            </w:pPr>
            <w:r w:rsidRPr="00226398">
              <w:rPr>
                <w:color w:val="000000"/>
                <w:sz w:val="18"/>
                <w:szCs w:val="18"/>
              </w:rPr>
              <w:t>30</w:t>
            </w:r>
          </w:p>
        </w:tc>
      </w:tr>
      <w:tr w:rsidR="00226398" w:rsidRPr="00226398" w14:paraId="3A7F1C31" w14:textId="77777777" w:rsidTr="00AD17B6">
        <w:trPr>
          <w:trHeight w:val="410"/>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F4382C7" w14:textId="77777777" w:rsidR="00226398" w:rsidRPr="00226398" w:rsidRDefault="00226398">
            <w:pPr>
              <w:jc w:val="center"/>
              <w:rPr>
                <w:color w:val="000000"/>
                <w:sz w:val="18"/>
                <w:szCs w:val="18"/>
              </w:rPr>
            </w:pPr>
            <w:r w:rsidRPr="00226398">
              <w:rPr>
                <w:color w:val="000000"/>
                <w:sz w:val="18"/>
                <w:szCs w:val="18"/>
              </w:rPr>
              <w:t>36</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3BFD0899" w14:textId="77777777" w:rsidR="00226398" w:rsidRPr="00226398" w:rsidRDefault="00226398">
            <w:pPr>
              <w:rPr>
                <w:color w:val="000000"/>
                <w:sz w:val="18"/>
                <w:szCs w:val="18"/>
              </w:rPr>
            </w:pPr>
            <w:r w:rsidRPr="00226398">
              <w:rPr>
                <w:color w:val="000000"/>
                <w:sz w:val="18"/>
                <w:szCs w:val="18"/>
              </w:rPr>
              <w:t>Klip biurowy do spinania dokumentów, Wykonane z galwanizowanego metalu, kolor czarny, opakowanie 12szt, rozmiar 32mm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53FBC88"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6C0B8D1"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72B7AE1A" w14:textId="77777777" w:rsidTr="00AD17B6">
        <w:trPr>
          <w:trHeight w:val="558"/>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9695DB7" w14:textId="77777777" w:rsidR="00226398" w:rsidRPr="00226398" w:rsidRDefault="00226398">
            <w:pPr>
              <w:jc w:val="center"/>
              <w:rPr>
                <w:color w:val="000000"/>
                <w:sz w:val="18"/>
                <w:szCs w:val="18"/>
              </w:rPr>
            </w:pPr>
            <w:r w:rsidRPr="00226398">
              <w:rPr>
                <w:color w:val="000000"/>
                <w:sz w:val="18"/>
                <w:szCs w:val="18"/>
              </w:rPr>
              <w:t>37</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1A3D0E20" w14:textId="77777777" w:rsidR="00226398" w:rsidRPr="00226398" w:rsidRDefault="00226398">
            <w:pPr>
              <w:rPr>
                <w:color w:val="000000"/>
                <w:sz w:val="18"/>
                <w:szCs w:val="18"/>
              </w:rPr>
            </w:pPr>
            <w:r w:rsidRPr="00226398">
              <w:rPr>
                <w:color w:val="000000"/>
                <w:sz w:val="18"/>
                <w:szCs w:val="18"/>
              </w:rPr>
              <w:t>Klip biurowy do spinania dokumentów, Wykonane z galwanizowanego metalu, kolor czarny, opakowanie 12 szt, rozmiar 21mm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3539088"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48A24EE"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6DAFD706"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B9F0E2A" w14:textId="77777777" w:rsidR="00226398" w:rsidRPr="00226398" w:rsidRDefault="00226398">
            <w:pPr>
              <w:jc w:val="center"/>
              <w:rPr>
                <w:color w:val="000000"/>
                <w:sz w:val="18"/>
                <w:szCs w:val="18"/>
              </w:rPr>
            </w:pPr>
            <w:r w:rsidRPr="00226398">
              <w:rPr>
                <w:color w:val="000000"/>
                <w:sz w:val="18"/>
                <w:szCs w:val="18"/>
              </w:rPr>
              <w:t>38</w:t>
            </w:r>
          </w:p>
        </w:tc>
        <w:tc>
          <w:tcPr>
            <w:tcW w:w="6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1854" w14:textId="77777777" w:rsidR="00226398" w:rsidRPr="00226398" w:rsidRDefault="00226398">
            <w:pPr>
              <w:rPr>
                <w:color w:val="000000"/>
                <w:sz w:val="18"/>
                <w:szCs w:val="18"/>
              </w:rPr>
            </w:pPr>
            <w:r w:rsidRPr="00226398">
              <w:rPr>
                <w:color w:val="000000"/>
                <w:sz w:val="18"/>
                <w:szCs w:val="18"/>
              </w:rPr>
              <w:t xml:space="preserve">Dziurkacz biurowy do 30 kartek ,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2853BC3"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1D684C3"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51B31A7D" w14:textId="77777777" w:rsidTr="00AD17B6">
        <w:trPr>
          <w:trHeight w:val="37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DD8E523" w14:textId="77777777" w:rsidR="00226398" w:rsidRPr="00226398" w:rsidRDefault="00226398">
            <w:pPr>
              <w:jc w:val="center"/>
              <w:rPr>
                <w:color w:val="000000"/>
                <w:sz w:val="18"/>
                <w:szCs w:val="18"/>
              </w:rPr>
            </w:pPr>
            <w:r w:rsidRPr="00226398">
              <w:rPr>
                <w:color w:val="000000"/>
                <w:sz w:val="18"/>
                <w:szCs w:val="18"/>
              </w:rPr>
              <w:t>39</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54DB2F2E" w14:textId="77777777" w:rsidR="00226398" w:rsidRPr="00226398" w:rsidRDefault="00226398">
            <w:pPr>
              <w:rPr>
                <w:color w:val="000000"/>
                <w:sz w:val="18"/>
                <w:szCs w:val="18"/>
              </w:rPr>
            </w:pPr>
            <w:r w:rsidRPr="00226398">
              <w:rPr>
                <w:color w:val="000000"/>
                <w:sz w:val="18"/>
                <w:szCs w:val="18"/>
              </w:rPr>
              <w:t xml:space="preserve">Zszywacz do 30 kartek (papier 80 gsm), Ładowany od góry, otwiera się o 180 stopni, blokada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7ADCBC7"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68AB0F2"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1962FCFF" w14:textId="77777777" w:rsidTr="00AD17B6">
        <w:trPr>
          <w:trHeight w:val="136"/>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F0C20CC" w14:textId="77777777" w:rsidR="00226398" w:rsidRPr="00226398" w:rsidRDefault="00226398">
            <w:pPr>
              <w:jc w:val="center"/>
              <w:rPr>
                <w:color w:val="000000"/>
                <w:sz w:val="18"/>
                <w:szCs w:val="18"/>
              </w:rPr>
            </w:pPr>
            <w:r w:rsidRPr="00226398">
              <w:rPr>
                <w:color w:val="000000"/>
                <w:sz w:val="18"/>
                <w:szCs w:val="18"/>
              </w:rPr>
              <w:t>40</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6F5327D2" w14:textId="77777777" w:rsidR="00226398" w:rsidRPr="00226398" w:rsidRDefault="00226398">
            <w:pPr>
              <w:rPr>
                <w:color w:val="000000"/>
                <w:sz w:val="18"/>
                <w:szCs w:val="18"/>
              </w:rPr>
            </w:pPr>
            <w:r w:rsidRPr="00226398">
              <w:rPr>
                <w:color w:val="000000"/>
                <w:sz w:val="18"/>
                <w:szCs w:val="18"/>
              </w:rPr>
              <w:t>Rozszywacz, nadaje się do zszywek standardowych i małych No.10.</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42B8AD7"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1DC3ED4" w14:textId="77777777" w:rsidR="00226398" w:rsidRPr="00226398" w:rsidRDefault="00226398">
            <w:pPr>
              <w:jc w:val="center"/>
              <w:rPr>
                <w:color w:val="000000"/>
                <w:sz w:val="18"/>
                <w:szCs w:val="18"/>
              </w:rPr>
            </w:pPr>
            <w:r w:rsidRPr="00226398">
              <w:rPr>
                <w:color w:val="000000"/>
                <w:sz w:val="18"/>
                <w:szCs w:val="18"/>
              </w:rPr>
              <w:t>3</w:t>
            </w:r>
          </w:p>
        </w:tc>
      </w:tr>
      <w:tr w:rsidR="00226398" w:rsidRPr="00226398" w14:paraId="694D6EB0"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5907C09" w14:textId="77777777" w:rsidR="00226398" w:rsidRPr="00226398" w:rsidRDefault="00226398">
            <w:pPr>
              <w:jc w:val="center"/>
              <w:rPr>
                <w:color w:val="000000"/>
                <w:sz w:val="18"/>
                <w:szCs w:val="18"/>
              </w:rPr>
            </w:pPr>
            <w:r w:rsidRPr="00226398">
              <w:rPr>
                <w:color w:val="000000"/>
                <w:sz w:val="18"/>
                <w:szCs w:val="18"/>
              </w:rPr>
              <w:lastRenderedPageBreak/>
              <w:t>41</w:t>
            </w:r>
          </w:p>
        </w:tc>
        <w:tc>
          <w:tcPr>
            <w:tcW w:w="6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31DFE" w14:textId="189D20BE" w:rsidR="00226398" w:rsidRPr="00226398" w:rsidRDefault="00226398">
            <w:pPr>
              <w:rPr>
                <w:color w:val="000000"/>
                <w:sz w:val="18"/>
                <w:szCs w:val="18"/>
              </w:rPr>
            </w:pPr>
            <w:r w:rsidRPr="00226398">
              <w:rPr>
                <w:color w:val="000000"/>
                <w:sz w:val="18"/>
                <w:szCs w:val="18"/>
              </w:rPr>
              <w:t>zszywki 24/6</w:t>
            </w:r>
            <w:r w:rsidR="00081B2C">
              <w:rPr>
                <w:color w:val="000000"/>
                <w:sz w:val="18"/>
                <w:szCs w:val="18"/>
              </w:rPr>
              <w:t xml:space="preserve">  </w:t>
            </w:r>
            <w:r w:rsidRPr="00226398">
              <w:rPr>
                <w:color w:val="000000"/>
                <w:sz w:val="18"/>
                <w:szCs w:val="18"/>
              </w:rPr>
              <w:t xml:space="preserve">1000 szt./op.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3D26002"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0932DB6"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5F6A6F52"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A9C5264" w14:textId="77777777" w:rsidR="00226398" w:rsidRPr="00226398" w:rsidRDefault="00226398">
            <w:pPr>
              <w:jc w:val="center"/>
              <w:rPr>
                <w:color w:val="000000"/>
                <w:sz w:val="18"/>
                <w:szCs w:val="18"/>
              </w:rPr>
            </w:pPr>
            <w:r w:rsidRPr="00226398">
              <w:rPr>
                <w:color w:val="000000"/>
                <w:sz w:val="18"/>
                <w:szCs w:val="18"/>
              </w:rPr>
              <w:t>42</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A11BB38" w14:textId="77777777" w:rsidR="00226398" w:rsidRPr="00226398" w:rsidRDefault="00226398">
            <w:pPr>
              <w:rPr>
                <w:color w:val="000000"/>
                <w:sz w:val="18"/>
                <w:szCs w:val="18"/>
              </w:rPr>
            </w:pPr>
            <w:r w:rsidRPr="00226398">
              <w:rPr>
                <w:color w:val="000000"/>
                <w:sz w:val="18"/>
                <w:szCs w:val="18"/>
              </w:rPr>
              <w:t>spinacz biurowe 28 mm  op10x100</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548149B"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4489434" w14:textId="77777777" w:rsidR="00226398" w:rsidRPr="00226398" w:rsidRDefault="00226398">
            <w:pPr>
              <w:jc w:val="center"/>
              <w:rPr>
                <w:color w:val="000000"/>
                <w:sz w:val="18"/>
                <w:szCs w:val="18"/>
              </w:rPr>
            </w:pPr>
            <w:r w:rsidRPr="00226398">
              <w:rPr>
                <w:color w:val="000000"/>
                <w:sz w:val="18"/>
                <w:szCs w:val="18"/>
              </w:rPr>
              <w:t>15</w:t>
            </w:r>
          </w:p>
        </w:tc>
      </w:tr>
      <w:tr w:rsidR="00226398" w:rsidRPr="00226398" w14:paraId="68FC101A" w14:textId="77777777" w:rsidTr="00AD17B6">
        <w:trPr>
          <w:trHeight w:val="560"/>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13D943A" w14:textId="77777777" w:rsidR="00226398" w:rsidRPr="00226398" w:rsidRDefault="00226398">
            <w:pPr>
              <w:jc w:val="center"/>
              <w:rPr>
                <w:color w:val="000000"/>
                <w:sz w:val="18"/>
                <w:szCs w:val="18"/>
              </w:rPr>
            </w:pPr>
            <w:r w:rsidRPr="00226398">
              <w:rPr>
                <w:color w:val="000000"/>
                <w:sz w:val="18"/>
                <w:szCs w:val="18"/>
              </w:rPr>
              <w:t>43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026C3D15" w14:textId="77777777" w:rsidR="00226398" w:rsidRPr="00226398" w:rsidRDefault="00226398">
            <w:pPr>
              <w:rPr>
                <w:color w:val="000000"/>
                <w:sz w:val="18"/>
                <w:szCs w:val="18"/>
              </w:rPr>
            </w:pPr>
            <w:r w:rsidRPr="00226398">
              <w:rPr>
                <w:color w:val="000000"/>
                <w:sz w:val="18"/>
                <w:szCs w:val="18"/>
              </w:rPr>
              <w:t>Duży i wygodny kalkulator biurowy, czarny, 14-pozycyjny wyświetlacz, automatyczne wyłączanie, panel solarny, zasilany baterią</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D6FF119"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ACA967E"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3E522EF6" w14:textId="77777777" w:rsidTr="00AD17B6">
        <w:trPr>
          <w:trHeight w:val="284"/>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902955B" w14:textId="77777777" w:rsidR="00226398" w:rsidRPr="00226398" w:rsidRDefault="00226398">
            <w:pPr>
              <w:jc w:val="center"/>
              <w:rPr>
                <w:color w:val="000000"/>
                <w:sz w:val="18"/>
                <w:szCs w:val="18"/>
              </w:rPr>
            </w:pPr>
            <w:r w:rsidRPr="00226398">
              <w:rPr>
                <w:color w:val="000000"/>
                <w:sz w:val="18"/>
                <w:szCs w:val="18"/>
              </w:rPr>
              <w:t>44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bottom"/>
            <w:hideMark/>
          </w:tcPr>
          <w:p w14:paraId="63288AB7" w14:textId="77777777" w:rsidR="00226398" w:rsidRPr="00226398" w:rsidRDefault="00226398">
            <w:pPr>
              <w:rPr>
                <w:color w:val="000000"/>
                <w:sz w:val="18"/>
                <w:szCs w:val="18"/>
              </w:rPr>
            </w:pPr>
            <w:r w:rsidRPr="00226398">
              <w:rPr>
                <w:color w:val="000000"/>
                <w:sz w:val="18"/>
                <w:szCs w:val="18"/>
              </w:rPr>
              <w:t>Tusz bezolejowy do stempli gumowych i fotopolimerowych. Pojemnik z aplikatorem ułatwiającym nasączanie. Pojemność 25 ml. Kolor: niebieski.</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55E7356"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6D32C2B"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0FB29A25" w14:textId="77777777" w:rsidTr="00AD17B6">
        <w:trPr>
          <w:trHeight w:val="332"/>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1E055D3" w14:textId="77777777" w:rsidR="00226398" w:rsidRPr="00226398" w:rsidRDefault="00226398">
            <w:pPr>
              <w:jc w:val="center"/>
              <w:rPr>
                <w:color w:val="000000"/>
                <w:sz w:val="18"/>
                <w:szCs w:val="18"/>
              </w:rPr>
            </w:pPr>
            <w:r w:rsidRPr="00226398">
              <w:rPr>
                <w:color w:val="000000"/>
                <w:sz w:val="18"/>
                <w:szCs w:val="18"/>
              </w:rPr>
              <w:t>45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hideMark/>
          </w:tcPr>
          <w:p w14:paraId="46498446" w14:textId="77777777" w:rsidR="00226398" w:rsidRPr="00226398" w:rsidRDefault="00226398">
            <w:pPr>
              <w:rPr>
                <w:color w:val="000000"/>
                <w:sz w:val="18"/>
                <w:szCs w:val="18"/>
              </w:rPr>
            </w:pPr>
            <w:r w:rsidRPr="00226398">
              <w:rPr>
                <w:color w:val="000000"/>
                <w:sz w:val="18"/>
                <w:szCs w:val="18"/>
              </w:rPr>
              <w:t>pinezki do tablic korkowych, kolorowe beczułki, mix kolorów, 100 szt./op.</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D645EC1" w14:textId="77777777" w:rsidR="00226398" w:rsidRPr="00226398" w:rsidRDefault="00226398">
            <w:pPr>
              <w:jc w:val="center"/>
              <w:rPr>
                <w:color w:val="000000"/>
                <w:sz w:val="18"/>
                <w:szCs w:val="18"/>
              </w:rPr>
            </w:pPr>
            <w:r w:rsidRPr="00226398">
              <w:rPr>
                <w:color w:val="000000"/>
                <w:sz w:val="18"/>
                <w:szCs w:val="18"/>
              </w:rPr>
              <w:t>opakowanie</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03E438F"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1B960794"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1D04512" w14:textId="77777777" w:rsidR="00226398" w:rsidRPr="00226398" w:rsidRDefault="00226398">
            <w:pPr>
              <w:jc w:val="center"/>
              <w:rPr>
                <w:color w:val="000000"/>
                <w:sz w:val="18"/>
                <w:szCs w:val="18"/>
              </w:rPr>
            </w:pPr>
            <w:r w:rsidRPr="00226398">
              <w:rPr>
                <w:color w:val="000000"/>
                <w:sz w:val="18"/>
                <w:szCs w:val="18"/>
              </w:rPr>
              <w:t>46</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DF6B641" w14:textId="77777777" w:rsidR="00226398" w:rsidRPr="00226398" w:rsidRDefault="00226398">
            <w:pPr>
              <w:rPr>
                <w:color w:val="000000"/>
                <w:sz w:val="18"/>
                <w:szCs w:val="18"/>
              </w:rPr>
            </w:pPr>
            <w:r w:rsidRPr="00226398">
              <w:rPr>
                <w:color w:val="000000"/>
                <w:sz w:val="18"/>
                <w:szCs w:val="18"/>
              </w:rPr>
              <w:t>szuflada na dokumenty A4 przezroczysta na biurko</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CBAB8F9"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7156A26" w14:textId="77777777" w:rsidR="00226398" w:rsidRPr="00226398" w:rsidRDefault="00226398">
            <w:pPr>
              <w:jc w:val="center"/>
              <w:rPr>
                <w:color w:val="000000"/>
                <w:sz w:val="18"/>
                <w:szCs w:val="18"/>
              </w:rPr>
            </w:pPr>
            <w:r w:rsidRPr="00226398">
              <w:rPr>
                <w:color w:val="000000"/>
                <w:sz w:val="18"/>
                <w:szCs w:val="18"/>
              </w:rPr>
              <w:t>2</w:t>
            </w:r>
          </w:p>
        </w:tc>
      </w:tr>
      <w:tr w:rsidR="00226398" w:rsidRPr="00226398" w14:paraId="78149402"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5AD6F16" w14:textId="77777777" w:rsidR="00226398" w:rsidRPr="00226398" w:rsidRDefault="00226398">
            <w:pPr>
              <w:jc w:val="center"/>
              <w:rPr>
                <w:color w:val="000000"/>
                <w:sz w:val="18"/>
                <w:szCs w:val="18"/>
              </w:rPr>
            </w:pPr>
            <w:r w:rsidRPr="00226398">
              <w:rPr>
                <w:color w:val="000000"/>
                <w:sz w:val="18"/>
                <w:szCs w:val="18"/>
              </w:rPr>
              <w:t>47</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98B9348" w14:textId="77777777" w:rsidR="00226398" w:rsidRPr="00226398" w:rsidRDefault="00226398">
            <w:pPr>
              <w:rPr>
                <w:color w:val="000000"/>
                <w:sz w:val="18"/>
                <w:szCs w:val="18"/>
              </w:rPr>
            </w:pPr>
            <w:r w:rsidRPr="00226398">
              <w:rPr>
                <w:color w:val="000000"/>
                <w:sz w:val="18"/>
                <w:szCs w:val="18"/>
              </w:rPr>
              <w:t xml:space="preserve"> organizer biurowy do szuflady  40x20 cm</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A9E0767"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52B4576"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32775724"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87F1041" w14:textId="77777777" w:rsidR="00226398" w:rsidRPr="00226398" w:rsidRDefault="00226398">
            <w:pPr>
              <w:jc w:val="center"/>
              <w:rPr>
                <w:color w:val="000000"/>
                <w:sz w:val="18"/>
                <w:szCs w:val="18"/>
              </w:rPr>
            </w:pPr>
            <w:r w:rsidRPr="00226398">
              <w:rPr>
                <w:color w:val="000000"/>
                <w:sz w:val="18"/>
                <w:szCs w:val="18"/>
              </w:rPr>
              <w:t>48</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4D9F6D72" w14:textId="77777777" w:rsidR="00226398" w:rsidRPr="00226398" w:rsidRDefault="00226398">
            <w:pPr>
              <w:rPr>
                <w:color w:val="000000"/>
                <w:sz w:val="18"/>
                <w:szCs w:val="18"/>
              </w:rPr>
            </w:pPr>
            <w:r w:rsidRPr="00226398">
              <w:rPr>
                <w:color w:val="000000"/>
                <w:sz w:val="18"/>
                <w:szCs w:val="18"/>
              </w:rPr>
              <w:t xml:space="preserve">Organizer na biurko z przegródkami mały metalowy czarny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8369477"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D7EBF21" w14:textId="77777777" w:rsidR="00226398" w:rsidRPr="00226398" w:rsidRDefault="00226398">
            <w:pPr>
              <w:jc w:val="center"/>
              <w:rPr>
                <w:color w:val="000000"/>
                <w:sz w:val="18"/>
                <w:szCs w:val="18"/>
              </w:rPr>
            </w:pPr>
            <w:r w:rsidRPr="00226398">
              <w:rPr>
                <w:color w:val="000000"/>
                <w:sz w:val="18"/>
                <w:szCs w:val="18"/>
              </w:rPr>
              <w:t>1</w:t>
            </w:r>
          </w:p>
        </w:tc>
      </w:tr>
      <w:tr w:rsidR="00226398" w:rsidRPr="00226398" w14:paraId="6082AFC2"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756C730" w14:textId="77777777" w:rsidR="00226398" w:rsidRPr="00226398" w:rsidRDefault="00226398">
            <w:pPr>
              <w:jc w:val="center"/>
              <w:rPr>
                <w:color w:val="000000"/>
                <w:sz w:val="18"/>
                <w:szCs w:val="18"/>
              </w:rPr>
            </w:pPr>
            <w:r w:rsidRPr="00226398">
              <w:rPr>
                <w:color w:val="000000"/>
                <w:sz w:val="18"/>
                <w:szCs w:val="18"/>
              </w:rPr>
              <w:t>49</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7243E60" w14:textId="653FDF68" w:rsidR="00226398" w:rsidRPr="00226398" w:rsidRDefault="00226398">
            <w:pPr>
              <w:rPr>
                <w:color w:val="000000"/>
                <w:sz w:val="18"/>
                <w:szCs w:val="18"/>
              </w:rPr>
            </w:pPr>
            <w:r w:rsidRPr="00226398">
              <w:rPr>
                <w:color w:val="000000"/>
                <w:sz w:val="18"/>
                <w:szCs w:val="18"/>
              </w:rPr>
              <w:t>PAPIER DO PAKOWANIA 90G/M2 100cm 5KG</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479BCB8"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C80B3E9" w14:textId="5B81A703" w:rsidR="00226398" w:rsidRPr="00226398" w:rsidRDefault="00226398">
            <w:pPr>
              <w:jc w:val="center"/>
              <w:rPr>
                <w:color w:val="000000"/>
                <w:sz w:val="18"/>
                <w:szCs w:val="18"/>
              </w:rPr>
            </w:pPr>
            <w:r w:rsidRPr="00226398">
              <w:rPr>
                <w:color w:val="000000"/>
                <w:sz w:val="18"/>
                <w:szCs w:val="18"/>
              </w:rPr>
              <w:t> 1</w:t>
            </w:r>
          </w:p>
        </w:tc>
      </w:tr>
      <w:tr w:rsidR="00226398" w:rsidRPr="0084066F" w14:paraId="1A73D3CA"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09D9593" w14:textId="77777777" w:rsidR="00226398" w:rsidRPr="0084066F" w:rsidRDefault="00226398">
            <w:pPr>
              <w:jc w:val="center"/>
              <w:rPr>
                <w:color w:val="000000"/>
                <w:sz w:val="18"/>
                <w:szCs w:val="18"/>
              </w:rPr>
            </w:pPr>
            <w:r w:rsidRPr="0084066F">
              <w:rPr>
                <w:color w:val="000000"/>
                <w:sz w:val="18"/>
                <w:szCs w:val="18"/>
              </w:rPr>
              <w:t>50</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40DD8329" w14:textId="77777777" w:rsidR="0084066F" w:rsidRPr="0084066F" w:rsidRDefault="0084066F" w:rsidP="0084066F">
            <w:pPr>
              <w:rPr>
                <w:color w:val="000000"/>
                <w:sz w:val="18"/>
                <w:szCs w:val="18"/>
              </w:rPr>
            </w:pPr>
            <w:r w:rsidRPr="0084066F">
              <w:rPr>
                <w:color w:val="000000"/>
                <w:sz w:val="18"/>
                <w:szCs w:val="18"/>
              </w:rPr>
              <w:t>tablica korkowa 60x40 drewnianej ramie.  Klasyczna, lekka konstrukcja pozwala na zawieszenie tablicy na dowolnej ścianie.</w:t>
            </w:r>
          </w:p>
          <w:p w14:paraId="087FD1B1" w14:textId="0E9AA200" w:rsidR="00226398" w:rsidRPr="0084066F" w:rsidRDefault="00226398">
            <w:pPr>
              <w:rPr>
                <w:color w:val="000000"/>
                <w:sz w:val="18"/>
                <w:szCs w:val="18"/>
              </w:rPr>
            </w:pP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A9C2A00" w14:textId="77777777" w:rsidR="00226398" w:rsidRPr="0084066F" w:rsidRDefault="00226398">
            <w:pPr>
              <w:jc w:val="center"/>
              <w:rPr>
                <w:color w:val="000000"/>
                <w:sz w:val="18"/>
                <w:szCs w:val="18"/>
              </w:rPr>
            </w:pPr>
            <w:r w:rsidRPr="0084066F">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7D53C38" w14:textId="17F1068B" w:rsidR="00226398" w:rsidRPr="0084066F" w:rsidRDefault="00226398">
            <w:pPr>
              <w:jc w:val="center"/>
              <w:rPr>
                <w:color w:val="000000"/>
                <w:sz w:val="18"/>
                <w:szCs w:val="18"/>
              </w:rPr>
            </w:pPr>
            <w:r w:rsidRPr="0084066F">
              <w:rPr>
                <w:color w:val="000000"/>
                <w:sz w:val="18"/>
                <w:szCs w:val="18"/>
              </w:rPr>
              <w:t> 3</w:t>
            </w:r>
          </w:p>
        </w:tc>
      </w:tr>
      <w:tr w:rsidR="00226398" w:rsidRPr="0084066F" w14:paraId="57C2547A"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8909CA2" w14:textId="77777777" w:rsidR="00226398" w:rsidRPr="0084066F" w:rsidRDefault="00226398">
            <w:pPr>
              <w:jc w:val="center"/>
              <w:rPr>
                <w:color w:val="000000"/>
                <w:sz w:val="18"/>
                <w:szCs w:val="18"/>
              </w:rPr>
            </w:pPr>
            <w:r w:rsidRPr="0084066F">
              <w:rPr>
                <w:color w:val="000000"/>
                <w:sz w:val="18"/>
                <w:szCs w:val="18"/>
              </w:rPr>
              <w:t>51</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40660BF4" w14:textId="5CDED944" w:rsidR="0084066F" w:rsidRPr="0084066F" w:rsidRDefault="0084066F">
            <w:pPr>
              <w:rPr>
                <w:color w:val="000000"/>
                <w:sz w:val="18"/>
                <w:szCs w:val="18"/>
              </w:rPr>
            </w:pPr>
            <w:r w:rsidRPr="0084066F">
              <w:rPr>
                <w:color w:val="000000"/>
                <w:sz w:val="18"/>
                <w:szCs w:val="18"/>
              </w:rPr>
              <w:t xml:space="preserve"> </w:t>
            </w:r>
          </w:p>
          <w:p w14:paraId="57D8DABF" w14:textId="77777777" w:rsidR="0084066F" w:rsidRPr="0084066F" w:rsidRDefault="0084066F" w:rsidP="0084066F">
            <w:pPr>
              <w:rPr>
                <w:color w:val="000000"/>
                <w:sz w:val="18"/>
                <w:szCs w:val="18"/>
              </w:rPr>
            </w:pPr>
            <w:r w:rsidRPr="0084066F">
              <w:rPr>
                <w:color w:val="000000"/>
                <w:sz w:val="18"/>
                <w:szCs w:val="18"/>
              </w:rPr>
              <w:t>tablica korkowa 90x60 drewnianej ramie.  Klasyczna, lekka konstrukcja pozwala na zawieszenie tablicy na dowolnej ścianie.</w:t>
            </w:r>
          </w:p>
          <w:p w14:paraId="0ED5F228" w14:textId="55733932" w:rsidR="00226398" w:rsidRPr="0084066F" w:rsidRDefault="00226398">
            <w:pPr>
              <w:rPr>
                <w:color w:val="000000"/>
                <w:sz w:val="18"/>
                <w:szCs w:val="18"/>
              </w:rPr>
            </w:pP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0B7B34F" w14:textId="77777777" w:rsidR="00226398" w:rsidRPr="0084066F" w:rsidRDefault="00226398">
            <w:pPr>
              <w:jc w:val="center"/>
              <w:rPr>
                <w:color w:val="000000"/>
                <w:sz w:val="18"/>
                <w:szCs w:val="18"/>
              </w:rPr>
            </w:pPr>
            <w:r w:rsidRPr="0084066F">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D8022C3" w14:textId="77777777" w:rsidR="00226398" w:rsidRPr="0084066F" w:rsidRDefault="00226398">
            <w:pPr>
              <w:jc w:val="center"/>
              <w:rPr>
                <w:color w:val="000000"/>
                <w:sz w:val="18"/>
                <w:szCs w:val="18"/>
              </w:rPr>
            </w:pPr>
            <w:r w:rsidRPr="0084066F">
              <w:rPr>
                <w:color w:val="000000"/>
                <w:sz w:val="18"/>
                <w:szCs w:val="18"/>
              </w:rPr>
              <w:t>3</w:t>
            </w:r>
          </w:p>
        </w:tc>
      </w:tr>
      <w:tr w:rsidR="00226398" w:rsidRPr="00226398" w14:paraId="263BB815"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52FAAA7" w14:textId="77777777" w:rsidR="00226398" w:rsidRPr="00226398" w:rsidRDefault="00226398">
            <w:pPr>
              <w:jc w:val="center"/>
              <w:rPr>
                <w:color w:val="000000"/>
                <w:sz w:val="18"/>
                <w:szCs w:val="18"/>
              </w:rPr>
            </w:pPr>
            <w:r w:rsidRPr="00226398">
              <w:rPr>
                <w:color w:val="000000"/>
                <w:sz w:val="18"/>
                <w:szCs w:val="18"/>
              </w:rPr>
              <w:t>52</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0B2BCCF" w14:textId="39005E4A" w:rsidR="00226398" w:rsidRPr="00226398" w:rsidRDefault="00226398">
            <w:pPr>
              <w:rPr>
                <w:color w:val="000000"/>
                <w:sz w:val="18"/>
                <w:szCs w:val="18"/>
              </w:rPr>
            </w:pPr>
            <w:r w:rsidRPr="00226398">
              <w:rPr>
                <w:color w:val="000000"/>
                <w:sz w:val="18"/>
                <w:szCs w:val="18"/>
              </w:rPr>
              <w:t>Marker permanentny krągły 4szt. Mix kolor</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4021982" w14:textId="77777777" w:rsidR="00226398" w:rsidRPr="00226398" w:rsidRDefault="00226398">
            <w:pPr>
              <w:jc w:val="center"/>
              <w:rPr>
                <w:color w:val="000000"/>
                <w:sz w:val="18"/>
                <w:szCs w:val="18"/>
              </w:rPr>
            </w:pPr>
            <w:r w:rsidRPr="00226398">
              <w:rPr>
                <w:color w:val="000000"/>
                <w:sz w:val="18"/>
                <w:szCs w:val="18"/>
              </w:rPr>
              <w:t>kpl</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84BFD28" w14:textId="77777777" w:rsidR="00226398" w:rsidRPr="00226398" w:rsidRDefault="00226398">
            <w:pPr>
              <w:jc w:val="center"/>
              <w:rPr>
                <w:color w:val="000000"/>
                <w:sz w:val="18"/>
                <w:szCs w:val="18"/>
              </w:rPr>
            </w:pPr>
            <w:r w:rsidRPr="00226398">
              <w:rPr>
                <w:color w:val="000000"/>
                <w:sz w:val="18"/>
                <w:szCs w:val="18"/>
              </w:rPr>
              <w:t>5</w:t>
            </w:r>
          </w:p>
        </w:tc>
      </w:tr>
      <w:tr w:rsidR="00226398" w:rsidRPr="00226398" w14:paraId="6EE267F3" w14:textId="77777777" w:rsidTr="00AD17B6">
        <w:trPr>
          <w:trHeight w:val="300"/>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C11BB38" w14:textId="77777777" w:rsidR="00226398" w:rsidRPr="00226398" w:rsidRDefault="00226398">
            <w:pPr>
              <w:jc w:val="center"/>
              <w:rPr>
                <w:color w:val="000000"/>
                <w:sz w:val="18"/>
                <w:szCs w:val="18"/>
              </w:rPr>
            </w:pPr>
            <w:r w:rsidRPr="00226398">
              <w:rPr>
                <w:color w:val="000000"/>
                <w:sz w:val="18"/>
                <w:szCs w:val="18"/>
              </w:rPr>
              <w:t>53</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F483906" w14:textId="2A21BDC2" w:rsidR="00226398" w:rsidRPr="00226398" w:rsidRDefault="00226398">
            <w:pPr>
              <w:rPr>
                <w:color w:val="000000"/>
                <w:sz w:val="18"/>
                <w:szCs w:val="18"/>
              </w:rPr>
            </w:pPr>
            <w:r w:rsidRPr="00226398">
              <w:rPr>
                <w:color w:val="000000"/>
                <w:sz w:val="18"/>
                <w:szCs w:val="18"/>
              </w:rPr>
              <w:t>Karton 480x380x270 tektura 5-warstwowa</w:t>
            </w:r>
            <w:r w:rsidR="00081B2C">
              <w:rPr>
                <w:strike/>
                <w:color w:val="000000"/>
                <w:sz w:val="18"/>
                <w:szCs w:val="18"/>
              </w:rPr>
              <w:t xml:space="preserve"> </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0C06151" w14:textId="77777777" w:rsidR="00226398" w:rsidRPr="00226398" w:rsidRDefault="00226398">
            <w:pPr>
              <w:jc w:val="center"/>
              <w:rPr>
                <w:b/>
                <w:bCs/>
                <w:color w:val="000000"/>
                <w:sz w:val="18"/>
                <w:szCs w:val="18"/>
              </w:rPr>
            </w:pPr>
            <w:r w:rsidRPr="00226398">
              <w:rPr>
                <w:b/>
                <w:bCs/>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92AED68" w14:textId="77777777" w:rsidR="00226398" w:rsidRPr="00226398" w:rsidRDefault="00226398">
            <w:pPr>
              <w:jc w:val="center"/>
              <w:rPr>
                <w:color w:val="000000"/>
                <w:sz w:val="18"/>
                <w:szCs w:val="18"/>
              </w:rPr>
            </w:pPr>
            <w:r w:rsidRPr="00226398">
              <w:rPr>
                <w:color w:val="000000"/>
                <w:sz w:val="18"/>
                <w:szCs w:val="18"/>
              </w:rPr>
              <w:t>10</w:t>
            </w:r>
          </w:p>
        </w:tc>
      </w:tr>
      <w:tr w:rsidR="00226398" w:rsidRPr="00226398" w14:paraId="1D0BFBC6"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EBAC5D1" w14:textId="77777777" w:rsidR="00226398" w:rsidRPr="00226398" w:rsidRDefault="00226398">
            <w:pPr>
              <w:jc w:val="center"/>
              <w:rPr>
                <w:color w:val="000000"/>
                <w:sz w:val="18"/>
                <w:szCs w:val="18"/>
              </w:rPr>
            </w:pPr>
            <w:r w:rsidRPr="00226398">
              <w:rPr>
                <w:color w:val="000000"/>
                <w:sz w:val="18"/>
                <w:szCs w:val="18"/>
              </w:rPr>
              <w:t>54</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E43DC88" w14:textId="77777777" w:rsidR="00226398" w:rsidRPr="00226398" w:rsidRDefault="00226398">
            <w:pPr>
              <w:rPr>
                <w:color w:val="000000"/>
                <w:sz w:val="18"/>
                <w:szCs w:val="18"/>
              </w:rPr>
            </w:pPr>
            <w:r w:rsidRPr="00226398">
              <w:rPr>
                <w:color w:val="000000"/>
                <w:sz w:val="18"/>
                <w:szCs w:val="18"/>
              </w:rPr>
              <w:t>Taśma pakowa brązowa szer. 48 mm dł. PP (polipropylen)</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C70461D"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500DC30" w14:textId="77777777" w:rsidR="00226398" w:rsidRPr="00226398" w:rsidRDefault="00226398">
            <w:pPr>
              <w:jc w:val="center"/>
              <w:rPr>
                <w:color w:val="000000"/>
                <w:sz w:val="18"/>
                <w:szCs w:val="18"/>
              </w:rPr>
            </w:pPr>
            <w:r w:rsidRPr="00226398">
              <w:rPr>
                <w:color w:val="000000"/>
                <w:sz w:val="18"/>
                <w:szCs w:val="18"/>
              </w:rPr>
              <w:t>24</w:t>
            </w:r>
          </w:p>
        </w:tc>
      </w:tr>
      <w:tr w:rsidR="00226398" w:rsidRPr="00226398" w14:paraId="3EADE706" w14:textId="77777777" w:rsidTr="00AD17B6">
        <w:trPr>
          <w:trHeight w:val="315"/>
        </w:trPr>
        <w:tc>
          <w:tcPr>
            <w:tcW w:w="562"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FC6A8B4" w14:textId="77777777" w:rsidR="00226398" w:rsidRPr="00226398" w:rsidRDefault="00226398">
            <w:pPr>
              <w:jc w:val="center"/>
              <w:rPr>
                <w:color w:val="000000"/>
                <w:sz w:val="18"/>
                <w:szCs w:val="18"/>
              </w:rPr>
            </w:pPr>
            <w:r w:rsidRPr="00226398">
              <w:rPr>
                <w:color w:val="000000"/>
                <w:sz w:val="18"/>
                <w:szCs w:val="18"/>
              </w:rPr>
              <w:t>55</w:t>
            </w:r>
          </w:p>
        </w:tc>
        <w:tc>
          <w:tcPr>
            <w:tcW w:w="663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342F010" w14:textId="77777777" w:rsidR="00226398" w:rsidRPr="00226398" w:rsidRDefault="00226398">
            <w:pPr>
              <w:rPr>
                <w:color w:val="000000"/>
                <w:sz w:val="18"/>
                <w:szCs w:val="18"/>
              </w:rPr>
            </w:pPr>
            <w:r w:rsidRPr="00226398">
              <w:rPr>
                <w:color w:val="000000"/>
                <w:sz w:val="18"/>
                <w:szCs w:val="18"/>
              </w:rPr>
              <w:t>toner HP LASER JET 2300 10A</w:t>
            </w:r>
          </w:p>
        </w:tc>
        <w:tc>
          <w:tcPr>
            <w:tcW w:w="133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A00543B" w14:textId="77777777" w:rsidR="00226398" w:rsidRPr="00226398" w:rsidRDefault="00226398">
            <w:pPr>
              <w:jc w:val="center"/>
              <w:rPr>
                <w:color w:val="000000"/>
                <w:sz w:val="18"/>
                <w:szCs w:val="18"/>
              </w:rPr>
            </w:pPr>
            <w:r w:rsidRPr="00226398">
              <w:rPr>
                <w:color w:val="000000"/>
                <w:sz w:val="18"/>
                <w:szCs w:val="18"/>
              </w:rPr>
              <w:t>szt.</w:t>
            </w:r>
          </w:p>
        </w:tc>
        <w:tc>
          <w:tcPr>
            <w:tcW w:w="96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A104EDA" w14:textId="77777777" w:rsidR="00226398" w:rsidRPr="00226398" w:rsidRDefault="00226398">
            <w:pPr>
              <w:jc w:val="center"/>
              <w:rPr>
                <w:color w:val="000000"/>
                <w:sz w:val="18"/>
                <w:szCs w:val="18"/>
              </w:rPr>
            </w:pPr>
            <w:r w:rsidRPr="00226398">
              <w:rPr>
                <w:color w:val="000000"/>
                <w:sz w:val="18"/>
                <w:szCs w:val="18"/>
              </w:rPr>
              <w:t>3</w:t>
            </w:r>
          </w:p>
        </w:tc>
      </w:tr>
      <w:bookmarkEnd w:id="29"/>
    </w:tbl>
    <w:p w14:paraId="4E4A2B7D" w14:textId="3E8B0A83" w:rsidR="00311787" w:rsidRDefault="00311787" w:rsidP="00DA73DB">
      <w:pPr>
        <w:pStyle w:val="Zwykytekst3"/>
        <w:spacing w:before="120"/>
        <w:rPr>
          <w:rFonts w:ascii="Adagio_Slab" w:hAnsi="Adagio_Slab" w:cs="Arial"/>
          <w:bCs/>
        </w:rPr>
      </w:pPr>
    </w:p>
    <w:p w14:paraId="771F2525" w14:textId="00E0E951" w:rsidR="009774C2" w:rsidRDefault="009774C2" w:rsidP="00DA73DB">
      <w:pPr>
        <w:pStyle w:val="Zwykytekst3"/>
        <w:spacing w:before="120"/>
        <w:rPr>
          <w:rFonts w:ascii="Adagio_Slab" w:hAnsi="Adagio_Slab" w:cs="Arial"/>
          <w:bCs/>
        </w:rPr>
      </w:pPr>
    </w:p>
    <w:p w14:paraId="4F63790E" w14:textId="67D6A1C4" w:rsidR="009774C2" w:rsidRPr="00822D9A" w:rsidRDefault="009774C2" w:rsidP="00DA73DB">
      <w:pPr>
        <w:pStyle w:val="Zwykytekst3"/>
        <w:spacing w:before="120"/>
        <w:rPr>
          <w:rFonts w:ascii="Adagio_Slab" w:hAnsi="Adagio_Slab" w:cs="Arial"/>
          <w:bCs/>
        </w:rPr>
      </w:pPr>
      <w:r>
        <w:rPr>
          <w:rFonts w:ascii="Adagio_Slab" w:hAnsi="Adagio_Slab" w:cs="Arial"/>
          <w:bCs/>
        </w:rPr>
        <w:t>Część 8</w:t>
      </w:r>
    </w:p>
    <w:tbl>
      <w:tblPr>
        <w:tblW w:w="9493" w:type="dxa"/>
        <w:tblCellMar>
          <w:left w:w="70" w:type="dxa"/>
          <w:right w:w="70" w:type="dxa"/>
        </w:tblCellMar>
        <w:tblLook w:val="04A0" w:firstRow="1" w:lastRow="0" w:firstColumn="1" w:lastColumn="0" w:noHBand="0" w:noVBand="1"/>
      </w:tblPr>
      <w:tblGrid>
        <w:gridCol w:w="1340"/>
        <w:gridCol w:w="5860"/>
        <w:gridCol w:w="1300"/>
        <w:gridCol w:w="993"/>
      </w:tblGrid>
      <w:tr w:rsidR="009774C2" w:rsidRPr="0084066F" w14:paraId="344FEDE2" w14:textId="77777777" w:rsidTr="0084066F">
        <w:trPr>
          <w:trHeight w:val="630"/>
        </w:trPr>
        <w:tc>
          <w:tcPr>
            <w:tcW w:w="134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6282C090" w14:textId="77777777" w:rsidR="009774C2" w:rsidRPr="0084066F" w:rsidRDefault="009774C2">
            <w:pPr>
              <w:jc w:val="center"/>
              <w:rPr>
                <w:b/>
                <w:bCs/>
                <w:color w:val="000000"/>
                <w:sz w:val="18"/>
                <w:szCs w:val="18"/>
              </w:rPr>
            </w:pPr>
            <w:r w:rsidRPr="0084066F">
              <w:rPr>
                <w:b/>
                <w:bCs/>
                <w:color w:val="000000"/>
                <w:sz w:val="18"/>
                <w:szCs w:val="18"/>
              </w:rPr>
              <w:t>Lp</w:t>
            </w:r>
          </w:p>
        </w:tc>
        <w:tc>
          <w:tcPr>
            <w:tcW w:w="586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4D22471A" w14:textId="77777777" w:rsidR="009774C2" w:rsidRPr="0084066F" w:rsidRDefault="009774C2">
            <w:pPr>
              <w:rPr>
                <w:b/>
                <w:bCs/>
                <w:color w:val="000000"/>
                <w:sz w:val="18"/>
                <w:szCs w:val="18"/>
              </w:rPr>
            </w:pPr>
            <w:r w:rsidRPr="0084066F">
              <w:rPr>
                <w:b/>
                <w:bCs/>
                <w:color w:val="000000"/>
                <w:sz w:val="18"/>
                <w:szCs w:val="18"/>
              </w:rPr>
              <w:t>Kolumna2</w:t>
            </w:r>
          </w:p>
        </w:tc>
        <w:tc>
          <w:tcPr>
            <w:tcW w:w="130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370E94C6" w14:textId="77777777" w:rsidR="009774C2" w:rsidRPr="0084066F" w:rsidRDefault="009774C2">
            <w:pPr>
              <w:jc w:val="center"/>
              <w:rPr>
                <w:b/>
                <w:bCs/>
                <w:color w:val="000000"/>
                <w:sz w:val="18"/>
                <w:szCs w:val="18"/>
              </w:rPr>
            </w:pPr>
            <w:r w:rsidRPr="0084066F">
              <w:rPr>
                <w:b/>
                <w:bCs/>
                <w:color w:val="000000"/>
                <w:sz w:val="18"/>
                <w:szCs w:val="18"/>
              </w:rPr>
              <w:t>Jednostka miary</w:t>
            </w:r>
          </w:p>
        </w:tc>
        <w:tc>
          <w:tcPr>
            <w:tcW w:w="993"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456E5216" w14:textId="3B64BF36" w:rsidR="009774C2" w:rsidRPr="0084066F" w:rsidRDefault="009774C2">
            <w:pPr>
              <w:jc w:val="center"/>
              <w:rPr>
                <w:b/>
                <w:bCs/>
                <w:color w:val="000000"/>
                <w:sz w:val="18"/>
                <w:szCs w:val="18"/>
              </w:rPr>
            </w:pPr>
            <w:r w:rsidRPr="0084066F">
              <w:rPr>
                <w:b/>
                <w:bCs/>
                <w:color w:val="000000"/>
                <w:sz w:val="18"/>
                <w:szCs w:val="18"/>
              </w:rPr>
              <w:t xml:space="preserve"> Ilość </w:t>
            </w:r>
          </w:p>
        </w:tc>
      </w:tr>
      <w:tr w:rsidR="009774C2" w:rsidRPr="0084066F" w14:paraId="2B270785" w14:textId="77777777" w:rsidTr="0084066F">
        <w:trPr>
          <w:trHeight w:val="551"/>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965D369" w14:textId="77777777" w:rsidR="009774C2" w:rsidRPr="0084066F" w:rsidRDefault="009774C2">
            <w:pPr>
              <w:jc w:val="center"/>
              <w:rPr>
                <w:color w:val="000000"/>
                <w:sz w:val="18"/>
                <w:szCs w:val="18"/>
              </w:rPr>
            </w:pPr>
            <w:r w:rsidRPr="0084066F">
              <w:rPr>
                <w:color w:val="000000"/>
                <w:sz w:val="18"/>
                <w:szCs w:val="18"/>
              </w:rPr>
              <w:t>1</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526C5AF4" w14:textId="11FE99C8" w:rsidR="009774C2" w:rsidRPr="0084066F" w:rsidRDefault="009774C2">
            <w:pPr>
              <w:rPr>
                <w:color w:val="000000"/>
                <w:sz w:val="18"/>
                <w:szCs w:val="18"/>
              </w:rPr>
            </w:pPr>
            <w:r w:rsidRPr="0084066F">
              <w:rPr>
                <w:b/>
                <w:bCs/>
                <w:color w:val="000000"/>
                <w:sz w:val="18"/>
                <w:szCs w:val="18"/>
              </w:rPr>
              <w:t>Długopis</w:t>
            </w:r>
            <w:r w:rsidRPr="0084066F">
              <w:rPr>
                <w:color w:val="000000"/>
                <w:sz w:val="18"/>
                <w:szCs w:val="18"/>
              </w:rPr>
              <w:t xml:space="preserve"> z cienką końcówką 0,7 mm, Średnia długość lini pisania 3000 m - kolor 50 szt. czerwony, 50 szt. niebieski,  olejowy</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1EA2D91"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FE2CEDF" w14:textId="77777777" w:rsidR="009774C2" w:rsidRPr="0084066F" w:rsidRDefault="009774C2">
            <w:pPr>
              <w:jc w:val="center"/>
              <w:rPr>
                <w:color w:val="000000"/>
                <w:sz w:val="18"/>
                <w:szCs w:val="18"/>
              </w:rPr>
            </w:pPr>
            <w:r w:rsidRPr="0084066F">
              <w:rPr>
                <w:color w:val="000000"/>
                <w:sz w:val="18"/>
                <w:szCs w:val="18"/>
              </w:rPr>
              <w:t>100</w:t>
            </w:r>
          </w:p>
        </w:tc>
      </w:tr>
      <w:tr w:rsidR="009774C2" w:rsidRPr="0084066F" w14:paraId="2B647AF7"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358503C" w14:textId="77777777" w:rsidR="009774C2" w:rsidRPr="0084066F" w:rsidRDefault="009774C2">
            <w:pPr>
              <w:jc w:val="center"/>
              <w:rPr>
                <w:color w:val="000000"/>
                <w:sz w:val="18"/>
                <w:szCs w:val="18"/>
              </w:rPr>
            </w:pPr>
            <w:r w:rsidRPr="0084066F">
              <w:rPr>
                <w:color w:val="000000"/>
                <w:sz w:val="18"/>
                <w:szCs w:val="18"/>
              </w:rPr>
              <w:t>2</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0ADC3F" w14:textId="0FE3F0C8" w:rsidR="009774C2" w:rsidRPr="0084066F" w:rsidRDefault="009774C2">
            <w:pPr>
              <w:rPr>
                <w:color w:val="000000"/>
                <w:sz w:val="18"/>
                <w:szCs w:val="18"/>
              </w:rPr>
            </w:pPr>
            <w:r w:rsidRPr="0084066F">
              <w:rPr>
                <w:b/>
                <w:bCs/>
                <w:color w:val="000000"/>
                <w:sz w:val="18"/>
                <w:szCs w:val="18"/>
              </w:rPr>
              <w:t xml:space="preserve">Taśma klejąca </w:t>
            </w:r>
            <w:r w:rsidRPr="0084066F">
              <w:rPr>
                <w:color w:val="000000"/>
                <w:sz w:val="18"/>
                <w:szCs w:val="18"/>
              </w:rPr>
              <w:t>biurowa matowa   ,12 mm x33m mleczna</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1B03D8B"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135E37A"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73DA88AA"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8CE1FAF" w14:textId="77777777" w:rsidR="009774C2" w:rsidRPr="0084066F" w:rsidRDefault="009774C2">
            <w:pPr>
              <w:jc w:val="center"/>
              <w:rPr>
                <w:color w:val="000000"/>
                <w:sz w:val="18"/>
                <w:szCs w:val="18"/>
              </w:rPr>
            </w:pPr>
            <w:r w:rsidRPr="0084066F">
              <w:rPr>
                <w:color w:val="000000"/>
                <w:sz w:val="18"/>
                <w:szCs w:val="18"/>
              </w:rPr>
              <w:t>3</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A26121" w14:textId="77777777" w:rsidR="009774C2" w:rsidRPr="0084066F" w:rsidRDefault="009774C2">
            <w:pPr>
              <w:rPr>
                <w:color w:val="000000"/>
                <w:sz w:val="18"/>
                <w:szCs w:val="18"/>
              </w:rPr>
            </w:pPr>
            <w:r w:rsidRPr="0084066F">
              <w:rPr>
                <w:b/>
                <w:bCs/>
                <w:color w:val="000000"/>
                <w:sz w:val="18"/>
                <w:szCs w:val="18"/>
              </w:rPr>
              <w:t xml:space="preserve">Taśma dwustronnie klejąca, </w:t>
            </w:r>
            <w:r w:rsidRPr="0084066F">
              <w:rPr>
                <w:color w:val="000000"/>
                <w:sz w:val="18"/>
                <w:szCs w:val="18"/>
              </w:rPr>
              <w:t>rozm. 12mm, długość. 6,3 mm</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E74FFB0" w14:textId="77777777" w:rsidR="009774C2" w:rsidRPr="0084066F" w:rsidRDefault="009774C2">
            <w:pPr>
              <w:jc w:val="center"/>
              <w:rPr>
                <w:color w:val="000000"/>
                <w:sz w:val="18"/>
                <w:szCs w:val="18"/>
              </w:rPr>
            </w:pPr>
            <w:r w:rsidRPr="0084066F">
              <w:rPr>
                <w:color w:val="000000"/>
                <w:sz w:val="18"/>
                <w:szCs w:val="18"/>
              </w:rPr>
              <w:t xml:space="preserve">szt. </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981CE78"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36694A67" w14:textId="77777777" w:rsidTr="0084066F">
        <w:trPr>
          <w:trHeight w:val="6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1B9CF01" w14:textId="77777777" w:rsidR="009774C2" w:rsidRPr="0084066F" w:rsidRDefault="009774C2">
            <w:pPr>
              <w:jc w:val="center"/>
              <w:rPr>
                <w:color w:val="000000"/>
                <w:sz w:val="18"/>
                <w:szCs w:val="18"/>
              </w:rPr>
            </w:pPr>
            <w:r w:rsidRPr="0084066F">
              <w:rPr>
                <w:color w:val="000000"/>
                <w:sz w:val="18"/>
                <w:szCs w:val="18"/>
              </w:rPr>
              <w:t>4</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0472CE8" w14:textId="77777777" w:rsidR="009774C2" w:rsidRPr="0084066F" w:rsidRDefault="009774C2">
            <w:pPr>
              <w:rPr>
                <w:color w:val="000000"/>
                <w:sz w:val="18"/>
                <w:szCs w:val="18"/>
              </w:rPr>
            </w:pPr>
            <w:r w:rsidRPr="0084066F">
              <w:rPr>
                <w:b/>
                <w:bCs/>
                <w:color w:val="000000"/>
                <w:sz w:val="18"/>
                <w:szCs w:val="18"/>
              </w:rPr>
              <w:t>Karteczki samoprzylepne 76x76mm</w:t>
            </w:r>
            <w:r w:rsidRPr="0084066F">
              <w:rPr>
                <w:color w:val="000000"/>
                <w:sz w:val="18"/>
                <w:szCs w:val="18"/>
              </w:rPr>
              <w:t>, bloczki 400 kartek, kolory neonowe 5 kolorów mix</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592AE6C"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73A660A"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79561B7E"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05810D0" w14:textId="77777777" w:rsidR="009774C2" w:rsidRPr="0084066F" w:rsidRDefault="009774C2">
            <w:pPr>
              <w:jc w:val="center"/>
              <w:rPr>
                <w:color w:val="000000"/>
                <w:sz w:val="18"/>
                <w:szCs w:val="18"/>
              </w:rPr>
            </w:pPr>
            <w:r w:rsidRPr="0084066F">
              <w:rPr>
                <w:color w:val="000000"/>
                <w:sz w:val="18"/>
                <w:szCs w:val="18"/>
              </w:rPr>
              <w:t>5</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4D89A24D" w14:textId="77777777" w:rsidR="009774C2" w:rsidRPr="0084066F" w:rsidRDefault="009774C2">
            <w:pPr>
              <w:rPr>
                <w:color w:val="000000"/>
                <w:sz w:val="18"/>
                <w:szCs w:val="18"/>
              </w:rPr>
            </w:pPr>
            <w:r w:rsidRPr="0084066F">
              <w:rPr>
                <w:b/>
                <w:bCs/>
                <w:color w:val="000000"/>
                <w:sz w:val="18"/>
                <w:szCs w:val="18"/>
              </w:rPr>
              <w:t>Teczki A4</w:t>
            </w:r>
            <w:r w:rsidRPr="0084066F">
              <w:rPr>
                <w:color w:val="000000"/>
                <w:sz w:val="18"/>
                <w:szCs w:val="18"/>
              </w:rPr>
              <w:t xml:space="preserve"> - kartonowe lakierowane z gumką, mix kolorów</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4243A4B"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CDD1AB2" w14:textId="77777777" w:rsidR="009774C2" w:rsidRPr="0084066F" w:rsidRDefault="009774C2">
            <w:pPr>
              <w:jc w:val="center"/>
              <w:rPr>
                <w:color w:val="000000"/>
                <w:sz w:val="18"/>
                <w:szCs w:val="18"/>
              </w:rPr>
            </w:pPr>
            <w:r w:rsidRPr="0084066F">
              <w:rPr>
                <w:color w:val="000000"/>
                <w:sz w:val="18"/>
                <w:szCs w:val="18"/>
              </w:rPr>
              <w:t>20</w:t>
            </w:r>
          </w:p>
        </w:tc>
      </w:tr>
      <w:tr w:rsidR="009774C2" w:rsidRPr="0084066F" w14:paraId="0E803693" w14:textId="77777777" w:rsidTr="0084066F">
        <w:trPr>
          <w:trHeight w:val="592"/>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769A249" w14:textId="77777777" w:rsidR="009774C2" w:rsidRPr="0084066F" w:rsidRDefault="009774C2">
            <w:pPr>
              <w:jc w:val="center"/>
              <w:rPr>
                <w:color w:val="000000"/>
                <w:sz w:val="18"/>
                <w:szCs w:val="18"/>
              </w:rPr>
            </w:pPr>
            <w:r w:rsidRPr="0084066F">
              <w:rPr>
                <w:color w:val="000000"/>
                <w:sz w:val="18"/>
                <w:szCs w:val="18"/>
              </w:rPr>
              <w:t>6</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A83D1EB" w14:textId="77777777" w:rsidR="009774C2" w:rsidRPr="0084066F" w:rsidRDefault="009774C2">
            <w:pPr>
              <w:rPr>
                <w:color w:val="000000"/>
                <w:sz w:val="18"/>
                <w:szCs w:val="18"/>
              </w:rPr>
            </w:pPr>
            <w:r w:rsidRPr="0084066F">
              <w:rPr>
                <w:b/>
                <w:bCs/>
                <w:color w:val="000000"/>
                <w:sz w:val="18"/>
                <w:szCs w:val="18"/>
              </w:rPr>
              <w:t>TECZKA KARTONOWA A4 Z GUMKĄ BIAŁA</w:t>
            </w:r>
            <w:r w:rsidRPr="0084066F">
              <w:rPr>
                <w:color w:val="000000"/>
                <w:sz w:val="18"/>
                <w:szCs w:val="18"/>
              </w:rPr>
              <w:t xml:space="preserve"> 280 g/m2 wykonana z tektury bezkwasowej, wyposażona w gumkę wzdłuż długiego boku, posiada trzy wewnętrzne klapki zabezpieczające dokumenty przed wypadnięciem</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E18E08A"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B6AE281" w14:textId="77777777" w:rsidR="009774C2" w:rsidRPr="0084066F" w:rsidRDefault="009774C2">
            <w:pPr>
              <w:jc w:val="center"/>
              <w:rPr>
                <w:color w:val="000000"/>
                <w:sz w:val="18"/>
                <w:szCs w:val="18"/>
              </w:rPr>
            </w:pPr>
            <w:r w:rsidRPr="0084066F">
              <w:rPr>
                <w:color w:val="000000"/>
                <w:sz w:val="18"/>
                <w:szCs w:val="18"/>
              </w:rPr>
              <w:t>30</w:t>
            </w:r>
          </w:p>
        </w:tc>
      </w:tr>
      <w:tr w:rsidR="009774C2" w:rsidRPr="0084066F" w14:paraId="2D35F408" w14:textId="77777777" w:rsidTr="0084066F">
        <w:trPr>
          <w:trHeight w:val="672"/>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7BA525B" w14:textId="77777777" w:rsidR="009774C2" w:rsidRPr="0084066F" w:rsidRDefault="009774C2">
            <w:pPr>
              <w:jc w:val="center"/>
              <w:rPr>
                <w:color w:val="000000"/>
                <w:sz w:val="18"/>
                <w:szCs w:val="18"/>
              </w:rPr>
            </w:pPr>
            <w:r w:rsidRPr="0084066F">
              <w:rPr>
                <w:color w:val="000000"/>
                <w:sz w:val="18"/>
                <w:szCs w:val="18"/>
              </w:rPr>
              <w:t>7</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1F66CA9" w14:textId="77777777" w:rsidR="009774C2" w:rsidRPr="0084066F" w:rsidRDefault="009774C2">
            <w:pPr>
              <w:rPr>
                <w:color w:val="000000"/>
                <w:sz w:val="18"/>
                <w:szCs w:val="18"/>
              </w:rPr>
            </w:pPr>
            <w:r w:rsidRPr="0084066F">
              <w:rPr>
                <w:b/>
                <w:bCs/>
                <w:color w:val="000000"/>
                <w:sz w:val="18"/>
                <w:szCs w:val="18"/>
              </w:rPr>
              <w:t xml:space="preserve">Koszulki </w:t>
            </w:r>
            <w:r w:rsidRPr="0084066F">
              <w:rPr>
                <w:color w:val="000000"/>
                <w:sz w:val="18"/>
                <w:szCs w:val="18"/>
              </w:rPr>
              <w:t xml:space="preserve"> na dokumenty A4,  krystaliczna antystatyczna folia, multipreferowane o grubości foli nie mniejszej niż 48mic, opakowanie 100 szt,  możliwość wpięcia do segregatora A4</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5B3760D" w14:textId="77777777" w:rsidR="009774C2" w:rsidRPr="0084066F" w:rsidRDefault="009774C2">
            <w:pPr>
              <w:jc w:val="center"/>
              <w:rPr>
                <w:color w:val="000000"/>
                <w:sz w:val="18"/>
                <w:szCs w:val="18"/>
              </w:rPr>
            </w:pPr>
            <w:r w:rsidRPr="0084066F">
              <w:rPr>
                <w:color w:val="000000"/>
                <w:sz w:val="18"/>
                <w:szCs w:val="18"/>
              </w:rPr>
              <w:t>opakowanie</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C47E82"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52C3557D"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9DF903B" w14:textId="77777777" w:rsidR="009774C2" w:rsidRPr="0084066F" w:rsidRDefault="009774C2">
            <w:pPr>
              <w:jc w:val="center"/>
              <w:rPr>
                <w:color w:val="000000"/>
                <w:sz w:val="18"/>
                <w:szCs w:val="18"/>
              </w:rPr>
            </w:pPr>
            <w:r w:rsidRPr="0084066F">
              <w:rPr>
                <w:color w:val="000000"/>
                <w:sz w:val="18"/>
                <w:szCs w:val="18"/>
              </w:rPr>
              <w:t>8</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60ACD92F" w14:textId="77777777" w:rsidR="009774C2" w:rsidRPr="0084066F" w:rsidRDefault="009774C2">
            <w:pPr>
              <w:rPr>
                <w:color w:val="000000"/>
                <w:sz w:val="18"/>
                <w:szCs w:val="18"/>
              </w:rPr>
            </w:pPr>
            <w:r w:rsidRPr="0084066F">
              <w:rPr>
                <w:b/>
                <w:bCs/>
                <w:color w:val="000000"/>
                <w:sz w:val="18"/>
                <w:szCs w:val="18"/>
              </w:rPr>
              <w:t>OBWOLUTA GROSZKOWA A4 BANTEX</w:t>
            </w:r>
            <w:r w:rsidRPr="0084066F">
              <w:rPr>
                <w:color w:val="000000"/>
                <w:sz w:val="18"/>
                <w:szCs w:val="18"/>
              </w:rPr>
              <w:t xml:space="preserve"> w kształcie L  100 szt</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214D14A" w14:textId="77777777" w:rsidR="009774C2" w:rsidRPr="0084066F" w:rsidRDefault="009774C2">
            <w:pPr>
              <w:jc w:val="center"/>
              <w:rPr>
                <w:color w:val="000000"/>
                <w:sz w:val="18"/>
                <w:szCs w:val="18"/>
              </w:rPr>
            </w:pPr>
            <w:r w:rsidRPr="0084066F">
              <w:rPr>
                <w:color w:val="000000"/>
                <w:sz w:val="18"/>
                <w:szCs w:val="18"/>
              </w:rPr>
              <w:t>opakowanie</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3ADEF54"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351D639C"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AB36C6F" w14:textId="77777777" w:rsidR="009774C2" w:rsidRPr="0084066F" w:rsidRDefault="009774C2">
            <w:pPr>
              <w:jc w:val="center"/>
              <w:rPr>
                <w:color w:val="000000"/>
                <w:sz w:val="18"/>
                <w:szCs w:val="18"/>
              </w:rPr>
            </w:pPr>
            <w:r w:rsidRPr="0084066F">
              <w:rPr>
                <w:color w:val="000000"/>
                <w:sz w:val="18"/>
                <w:szCs w:val="18"/>
              </w:rPr>
              <w:t>9</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53B7DD" w14:textId="77777777" w:rsidR="009774C2" w:rsidRPr="0084066F" w:rsidRDefault="009774C2">
            <w:pPr>
              <w:rPr>
                <w:b/>
                <w:bCs/>
                <w:color w:val="000000"/>
                <w:sz w:val="18"/>
                <w:szCs w:val="18"/>
              </w:rPr>
            </w:pPr>
            <w:r w:rsidRPr="0084066F">
              <w:rPr>
                <w:b/>
                <w:bCs/>
                <w:color w:val="000000"/>
                <w:sz w:val="18"/>
                <w:szCs w:val="18"/>
              </w:rPr>
              <w:t xml:space="preserve">Dziurkacz biurowy do papieru </w:t>
            </w:r>
            <w:r w:rsidRPr="0084066F">
              <w:rPr>
                <w:color w:val="000000"/>
                <w:sz w:val="18"/>
                <w:szCs w:val="18"/>
              </w:rPr>
              <w:t>do 25 kartek</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6C17572"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6C3804A"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413B6FA6"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3833183" w14:textId="77777777" w:rsidR="009774C2" w:rsidRPr="0084066F" w:rsidRDefault="009774C2">
            <w:pPr>
              <w:jc w:val="center"/>
              <w:rPr>
                <w:color w:val="000000"/>
                <w:sz w:val="18"/>
                <w:szCs w:val="18"/>
              </w:rPr>
            </w:pPr>
            <w:r w:rsidRPr="0084066F">
              <w:rPr>
                <w:color w:val="000000"/>
                <w:sz w:val="18"/>
                <w:szCs w:val="18"/>
              </w:rPr>
              <w:t>10</w:t>
            </w:r>
          </w:p>
        </w:tc>
        <w:tc>
          <w:tcPr>
            <w:tcW w:w="5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0F4044" w14:textId="77777777" w:rsidR="009774C2" w:rsidRPr="0084066F" w:rsidRDefault="009774C2">
            <w:pPr>
              <w:rPr>
                <w:color w:val="000000"/>
                <w:sz w:val="18"/>
                <w:szCs w:val="18"/>
              </w:rPr>
            </w:pPr>
            <w:r w:rsidRPr="0084066F">
              <w:rPr>
                <w:b/>
                <w:bCs/>
                <w:color w:val="000000"/>
                <w:sz w:val="18"/>
                <w:szCs w:val="18"/>
              </w:rPr>
              <w:t xml:space="preserve">Zszywacz do 25 kartek </w:t>
            </w:r>
            <w:r w:rsidRPr="0084066F">
              <w:rPr>
                <w:color w:val="000000"/>
                <w:sz w:val="18"/>
                <w:szCs w:val="18"/>
              </w:rPr>
              <w:t xml:space="preserve"> mały, na zszywki 24/6, 26/6</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32123BB" w14:textId="77777777" w:rsidR="009774C2" w:rsidRPr="0084066F" w:rsidRDefault="009774C2">
            <w:pPr>
              <w:jc w:val="center"/>
              <w:rPr>
                <w:color w:val="000000"/>
                <w:sz w:val="18"/>
                <w:szCs w:val="18"/>
              </w:rPr>
            </w:pPr>
            <w:r w:rsidRPr="0084066F">
              <w:rPr>
                <w:color w:val="000000"/>
                <w:sz w:val="18"/>
                <w:szCs w:val="18"/>
              </w:rPr>
              <w:t>szt.</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9648B29" w14:textId="77777777" w:rsidR="009774C2" w:rsidRPr="0084066F" w:rsidRDefault="009774C2">
            <w:pPr>
              <w:jc w:val="center"/>
              <w:rPr>
                <w:color w:val="000000"/>
                <w:sz w:val="18"/>
                <w:szCs w:val="18"/>
              </w:rPr>
            </w:pPr>
            <w:r w:rsidRPr="0084066F">
              <w:rPr>
                <w:color w:val="000000"/>
                <w:sz w:val="18"/>
                <w:szCs w:val="18"/>
              </w:rPr>
              <w:t>2</w:t>
            </w:r>
          </w:p>
        </w:tc>
      </w:tr>
      <w:tr w:rsidR="009774C2" w:rsidRPr="0084066F" w14:paraId="787449A3"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36FF49" w14:textId="77777777" w:rsidR="009774C2" w:rsidRPr="0084066F" w:rsidRDefault="009774C2">
            <w:pPr>
              <w:jc w:val="center"/>
              <w:rPr>
                <w:color w:val="000000"/>
                <w:sz w:val="18"/>
                <w:szCs w:val="18"/>
              </w:rPr>
            </w:pPr>
            <w:r w:rsidRPr="0084066F">
              <w:rPr>
                <w:color w:val="000000"/>
                <w:sz w:val="18"/>
                <w:szCs w:val="18"/>
              </w:rPr>
              <w:t>11</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8EC4E09" w14:textId="4A220885" w:rsidR="009774C2" w:rsidRPr="0084066F" w:rsidRDefault="009774C2">
            <w:pPr>
              <w:rPr>
                <w:color w:val="000000"/>
                <w:sz w:val="18"/>
                <w:szCs w:val="18"/>
              </w:rPr>
            </w:pPr>
            <w:r w:rsidRPr="0084066F">
              <w:rPr>
                <w:b/>
                <w:bCs/>
                <w:color w:val="000000"/>
                <w:sz w:val="18"/>
                <w:szCs w:val="18"/>
              </w:rPr>
              <w:t>Koperta</w:t>
            </w:r>
            <w:r w:rsidRPr="0084066F">
              <w:rPr>
                <w:color w:val="000000"/>
                <w:sz w:val="18"/>
                <w:szCs w:val="18"/>
              </w:rPr>
              <w:t xml:space="preserve"> biała A4 samoklejąca, opakowanie 25szt bez okienka </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C7AAA28" w14:textId="77777777" w:rsidR="009774C2" w:rsidRPr="0084066F" w:rsidRDefault="009774C2">
            <w:pPr>
              <w:jc w:val="center"/>
              <w:rPr>
                <w:color w:val="000000"/>
                <w:sz w:val="18"/>
                <w:szCs w:val="18"/>
              </w:rPr>
            </w:pPr>
            <w:r w:rsidRPr="0084066F">
              <w:rPr>
                <w:color w:val="000000"/>
                <w:sz w:val="18"/>
                <w:szCs w:val="18"/>
              </w:rPr>
              <w:t>opakowanie</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8DE6FD0" w14:textId="77777777" w:rsidR="009774C2" w:rsidRPr="0084066F" w:rsidRDefault="009774C2">
            <w:pPr>
              <w:jc w:val="center"/>
              <w:rPr>
                <w:color w:val="000000"/>
                <w:sz w:val="18"/>
                <w:szCs w:val="18"/>
              </w:rPr>
            </w:pPr>
            <w:r w:rsidRPr="0084066F">
              <w:rPr>
                <w:color w:val="000000"/>
                <w:sz w:val="18"/>
                <w:szCs w:val="18"/>
              </w:rPr>
              <w:t>2</w:t>
            </w:r>
          </w:p>
        </w:tc>
      </w:tr>
      <w:tr w:rsidR="00A408F4" w:rsidRPr="0084066F" w14:paraId="05D615C0" w14:textId="77777777" w:rsidTr="0084066F">
        <w:trPr>
          <w:trHeight w:val="300"/>
        </w:trPr>
        <w:tc>
          <w:tcPr>
            <w:tcW w:w="134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1460EF9" w14:textId="713D9783" w:rsidR="00A408F4" w:rsidRPr="0084066F" w:rsidRDefault="00A408F4">
            <w:pPr>
              <w:jc w:val="center"/>
              <w:rPr>
                <w:color w:val="000000"/>
                <w:sz w:val="18"/>
                <w:szCs w:val="18"/>
              </w:rPr>
            </w:pPr>
            <w:r>
              <w:rPr>
                <w:color w:val="000000"/>
                <w:sz w:val="18"/>
                <w:szCs w:val="18"/>
              </w:rPr>
              <w:t>12</w:t>
            </w:r>
          </w:p>
        </w:tc>
        <w:tc>
          <w:tcPr>
            <w:tcW w:w="5860" w:type="dxa"/>
            <w:tcBorders>
              <w:top w:val="single" w:sz="4" w:space="0" w:color="5B9BD5"/>
              <w:left w:val="single" w:sz="4" w:space="0" w:color="5B9BD5"/>
              <w:bottom w:val="single" w:sz="4" w:space="0" w:color="5B9BD5"/>
              <w:right w:val="single" w:sz="4" w:space="0" w:color="5B9BD5"/>
            </w:tcBorders>
            <w:shd w:val="clear" w:color="000000" w:fill="F2F2F2"/>
            <w:vAlign w:val="center"/>
          </w:tcPr>
          <w:p w14:paraId="47B931C3" w14:textId="72AFC49E" w:rsidR="00A408F4" w:rsidRPr="0084066F" w:rsidRDefault="00A408F4">
            <w:pPr>
              <w:rPr>
                <w:b/>
                <w:bCs/>
                <w:color w:val="000000"/>
                <w:sz w:val="18"/>
                <w:szCs w:val="18"/>
              </w:rPr>
            </w:pPr>
            <w:r w:rsidRPr="00A408F4">
              <w:rPr>
                <w:b/>
                <w:bCs/>
                <w:color w:val="000000"/>
                <w:sz w:val="18"/>
                <w:szCs w:val="18"/>
              </w:rPr>
              <w:t>Oryginalny toner do drukarki HP laserJet 1020  czarny</w:t>
            </w:r>
          </w:p>
        </w:tc>
        <w:tc>
          <w:tcPr>
            <w:tcW w:w="1300"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6B6CE5F" w14:textId="01F0ADF5" w:rsidR="00A408F4" w:rsidRPr="0084066F" w:rsidRDefault="00A408F4">
            <w:pPr>
              <w:jc w:val="center"/>
              <w:rPr>
                <w:color w:val="000000"/>
                <w:sz w:val="18"/>
                <w:szCs w:val="18"/>
              </w:rPr>
            </w:pPr>
            <w:r>
              <w:rPr>
                <w:color w:val="000000"/>
                <w:sz w:val="18"/>
                <w:szCs w:val="18"/>
              </w:rPr>
              <w:t>sztuk</w:t>
            </w:r>
          </w:p>
        </w:tc>
        <w:tc>
          <w:tcPr>
            <w:tcW w:w="993"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E17E5C2" w14:textId="094E5252" w:rsidR="00A408F4" w:rsidRPr="0084066F" w:rsidRDefault="00A408F4">
            <w:pPr>
              <w:jc w:val="center"/>
              <w:rPr>
                <w:color w:val="000000"/>
                <w:sz w:val="18"/>
                <w:szCs w:val="18"/>
              </w:rPr>
            </w:pPr>
            <w:r>
              <w:rPr>
                <w:color w:val="000000"/>
                <w:sz w:val="18"/>
                <w:szCs w:val="18"/>
              </w:rPr>
              <w:t>1</w:t>
            </w:r>
          </w:p>
        </w:tc>
      </w:tr>
    </w:tbl>
    <w:p w14:paraId="674E14EE" w14:textId="77777777" w:rsidR="009774C2" w:rsidRDefault="009774C2" w:rsidP="00DA73DB">
      <w:pPr>
        <w:pStyle w:val="Zwykytekst3"/>
        <w:spacing w:before="120"/>
        <w:rPr>
          <w:rFonts w:ascii="Adagio_Slab" w:hAnsi="Adagio_Slab" w:cs="Arial"/>
          <w:bCs/>
          <w:color w:val="FF0000"/>
        </w:rPr>
      </w:pPr>
    </w:p>
    <w:p w14:paraId="17B94F34" w14:textId="77777777" w:rsidR="0003486D" w:rsidRDefault="0003486D" w:rsidP="00DA73DB">
      <w:pPr>
        <w:pStyle w:val="Zwykytekst3"/>
        <w:spacing w:before="120"/>
        <w:rPr>
          <w:rFonts w:ascii="Adagio_Slab" w:hAnsi="Adagio_Slab" w:cs="Arial"/>
          <w:bCs/>
        </w:rPr>
      </w:pPr>
    </w:p>
    <w:p w14:paraId="5FDE749E" w14:textId="77777777" w:rsidR="0003486D" w:rsidRDefault="0003486D" w:rsidP="00DA73DB">
      <w:pPr>
        <w:pStyle w:val="Zwykytekst3"/>
        <w:spacing w:before="120"/>
        <w:rPr>
          <w:rFonts w:ascii="Adagio_Slab" w:hAnsi="Adagio_Slab" w:cs="Arial"/>
          <w:bCs/>
        </w:rPr>
      </w:pPr>
    </w:p>
    <w:p w14:paraId="7213A4EC" w14:textId="77777777" w:rsidR="0003486D" w:rsidRDefault="0003486D" w:rsidP="00DA73DB">
      <w:pPr>
        <w:pStyle w:val="Zwykytekst3"/>
        <w:spacing w:before="120"/>
        <w:rPr>
          <w:rFonts w:ascii="Adagio_Slab" w:hAnsi="Adagio_Slab" w:cs="Arial"/>
          <w:bCs/>
        </w:rPr>
      </w:pPr>
    </w:p>
    <w:p w14:paraId="15C8A4AE" w14:textId="77777777" w:rsidR="0003486D" w:rsidRDefault="0003486D" w:rsidP="00DA73DB">
      <w:pPr>
        <w:pStyle w:val="Zwykytekst3"/>
        <w:spacing w:before="120"/>
        <w:rPr>
          <w:rFonts w:ascii="Adagio_Slab" w:hAnsi="Adagio_Slab" w:cs="Arial"/>
          <w:bCs/>
        </w:rPr>
      </w:pPr>
    </w:p>
    <w:p w14:paraId="53A507EF" w14:textId="77777777" w:rsidR="0003486D" w:rsidRDefault="0003486D" w:rsidP="00DA73DB">
      <w:pPr>
        <w:pStyle w:val="Zwykytekst3"/>
        <w:spacing w:before="120"/>
        <w:rPr>
          <w:rFonts w:ascii="Adagio_Slab" w:hAnsi="Adagio_Slab" w:cs="Arial"/>
          <w:bCs/>
        </w:rPr>
      </w:pPr>
    </w:p>
    <w:p w14:paraId="5DCF1338" w14:textId="4D626AB9" w:rsidR="009774C2" w:rsidRPr="0003486D" w:rsidRDefault="0003486D" w:rsidP="00DA73DB">
      <w:pPr>
        <w:pStyle w:val="Zwykytekst3"/>
        <w:spacing w:before="120"/>
        <w:rPr>
          <w:rFonts w:ascii="Adagio_Slab" w:hAnsi="Adagio_Slab" w:cs="Arial"/>
          <w:bCs/>
        </w:rPr>
      </w:pPr>
      <w:r w:rsidRPr="0003486D">
        <w:rPr>
          <w:rFonts w:ascii="Adagio_Slab" w:hAnsi="Adagio_Slab" w:cs="Arial"/>
          <w:bCs/>
        </w:rPr>
        <w:t>Część 9</w:t>
      </w:r>
    </w:p>
    <w:p w14:paraId="00F9E5A0" w14:textId="0DEAE892" w:rsidR="0003486D" w:rsidRDefault="0003486D" w:rsidP="00DA73DB">
      <w:pPr>
        <w:pStyle w:val="Zwykytekst3"/>
        <w:spacing w:before="120"/>
        <w:rPr>
          <w:rFonts w:ascii="Adagio_Slab" w:hAnsi="Adagio_Slab" w:cs="Arial"/>
          <w:bCs/>
          <w:color w:val="FF0000"/>
        </w:rPr>
      </w:pPr>
    </w:p>
    <w:tbl>
      <w:tblPr>
        <w:tblW w:w="8920" w:type="dxa"/>
        <w:tblCellMar>
          <w:left w:w="70" w:type="dxa"/>
          <w:right w:w="70" w:type="dxa"/>
        </w:tblCellMar>
        <w:tblLook w:val="04A0" w:firstRow="1" w:lastRow="0" w:firstColumn="1" w:lastColumn="0" w:noHBand="0" w:noVBand="1"/>
      </w:tblPr>
      <w:tblGrid>
        <w:gridCol w:w="880"/>
        <w:gridCol w:w="5500"/>
        <w:gridCol w:w="1360"/>
        <w:gridCol w:w="1180"/>
      </w:tblGrid>
      <w:tr w:rsidR="0003486D" w:rsidRPr="0003486D" w14:paraId="248D5445" w14:textId="77777777" w:rsidTr="0003486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2F51" w14:textId="77777777" w:rsidR="0003486D" w:rsidRPr="0003486D" w:rsidRDefault="0003486D">
            <w:pPr>
              <w:jc w:val="center"/>
              <w:rPr>
                <w:color w:val="000000"/>
                <w:sz w:val="18"/>
                <w:szCs w:val="18"/>
              </w:rPr>
            </w:pPr>
            <w:bookmarkStart w:id="30" w:name="_Hlk127180981"/>
            <w:r w:rsidRPr="0003486D">
              <w:rPr>
                <w:color w:val="000000"/>
                <w:sz w:val="18"/>
                <w:szCs w:val="18"/>
              </w:rPr>
              <w:t>Lp</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14:paraId="4524350E" w14:textId="77777777" w:rsidR="0003486D" w:rsidRPr="0003486D" w:rsidRDefault="0003486D">
            <w:pPr>
              <w:rPr>
                <w:color w:val="000000"/>
                <w:sz w:val="18"/>
                <w:szCs w:val="18"/>
              </w:rPr>
            </w:pPr>
            <w:r w:rsidRPr="0003486D">
              <w:rPr>
                <w:color w:val="000000"/>
                <w:sz w:val="18"/>
                <w:szCs w:val="18"/>
              </w:rPr>
              <w:t>Kolumna2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143307" w14:textId="77777777" w:rsidR="0003486D" w:rsidRPr="0003486D" w:rsidRDefault="0003486D">
            <w:pPr>
              <w:jc w:val="center"/>
              <w:rPr>
                <w:color w:val="000000"/>
                <w:sz w:val="18"/>
                <w:szCs w:val="18"/>
              </w:rPr>
            </w:pPr>
            <w:r w:rsidRPr="0003486D">
              <w:rPr>
                <w:color w:val="000000"/>
                <w:sz w:val="18"/>
                <w:szCs w:val="18"/>
              </w:rPr>
              <w:t>Jednostka miary</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6F65E53" w14:textId="46CD9BD2" w:rsidR="0003486D" w:rsidRPr="0003486D" w:rsidRDefault="0003486D">
            <w:pPr>
              <w:rPr>
                <w:color w:val="000000"/>
                <w:sz w:val="18"/>
                <w:szCs w:val="18"/>
              </w:rPr>
            </w:pPr>
            <w:r w:rsidRPr="0003486D">
              <w:rPr>
                <w:color w:val="000000"/>
                <w:sz w:val="18"/>
                <w:szCs w:val="18"/>
              </w:rPr>
              <w:t xml:space="preserve"> </w:t>
            </w:r>
          </w:p>
        </w:tc>
      </w:tr>
      <w:tr w:rsidR="0003486D" w:rsidRPr="0003486D" w14:paraId="0B6277D9" w14:textId="77777777" w:rsidTr="0003486D">
        <w:trPr>
          <w:trHeight w:val="1322"/>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CE6A4CB" w14:textId="77777777" w:rsidR="0003486D" w:rsidRPr="0003486D" w:rsidRDefault="0003486D">
            <w:pPr>
              <w:jc w:val="center"/>
              <w:rPr>
                <w:color w:val="000000"/>
                <w:sz w:val="18"/>
                <w:szCs w:val="18"/>
              </w:rPr>
            </w:pPr>
            <w:r w:rsidRPr="0003486D">
              <w:rPr>
                <w:color w:val="000000"/>
                <w:sz w:val="18"/>
                <w:szCs w:val="18"/>
              </w:rPr>
              <w:t>1</w:t>
            </w:r>
          </w:p>
        </w:tc>
        <w:tc>
          <w:tcPr>
            <w:tcW w:w="5500" w:type="dxa"/>
            <w:tcBorders>
              <w:top w:val="nil"/>
              <w:left w:val="nil"/>
              <w:bottom w:val="single" w:sz="4" w:space="0" w:color="auto"/>
              <w:right w:val="single" w:sz="4" w:space="0" w:color="auto"/>
            </w:tcBorders>
            <w:shd w:val="clear" w:color="000000" w:fill="FFFFFF"/>
            <w:hideMark/>
          </w:tcPr>
          <w:p w14:paraId="174CF5C3" w14:textId="77777777" w:rsidR="0003486D" w:rsidRPr="0003486D" w:rsidRDefault="0003486D">
            <w:pPr>
              <w:rPr>
                <w:color w:val="000000"/>
                <w:sz w:val="18"/>
                <w:szCs w:val="18"/>
              </w:rPr>
            </w:pPr>
            <w:r w:rsidRPr="0003486D">
              <w:rPr>
                <w:color w:val="000000"/>
                <w:sz w:val="18"/>
                <w:szCs w:val="18"/>
              </w:rPr>
              <w:t>Marker do tablic suchościeralnych  końcówka okrągła, tusz na bazie alkoholu, łatwy do usunięcia z tablicy, zakończenie i skuwka w kolorze tuszu, blokowana okrągła końcówka, grubość linii pisania 1,5 mm, kolor czarny 48szt. Czerwony 24 szt. Zielony 24 szt. niebieski 24 szt.</w:t>
            </w:r>
          </w:p>
        </w:tc>
        <w:tc>
          <w:tcPr>
            <w:tcW w:w="1360" w:type="dxa"/>
            <w:tcBorders>
              <w:top w:val="nil"/>
              <w:left w:val="nil"/>
              <w:bottom w:val="single" w:sz="4" w:space="0" w:color="auto"/>
              <w:right w:val="single" w:sz="4" w:space="0" w:color="auto"/>
            </w:tcBorders>
            <w:shd w:val="clear" w:color="000000" w:fill="F2F2F2"/>
            <w:vAlign w:val="center"/>
            <w:hideMark/>
          </w:tcPr>
          <w:p w14:paraId="7E7CF089" w14:textId="77777777" w:rsidR="0003486D" w:rsidRPr="0003486D" w:rsidRDefault="0003486D">
            <w:pPr>
              <w:jc w:val="center"/>
              <w:rPr>
                <w:color w:val="000000"/>
                <w:sz w:val="18"/>
                <w:szCs w:val="18"/>
              </w:rPr>
            </w:pPr>
            <w:r w:rsidRPr="0003486D">
              <w:rPr>
                <w:color w:val="000000"/>
                <w:sz w:val="18"/>
                <w:szCs w:val="18"/>
              </w:rPr>
              <w:t xml:space="preserve"> kolor czarny 48szt. Czerwony 24 szt. Zielony 24 szt. niebieski 24 szt.</w:t>
            </w:r>
          </w:p>
        </w:tc>
        <w:tc>
          <w:tcPr>
            <w:tcW w:w="1180" w:type="dxa"/>
            <w:tcBorders>
              <w:top w:val="nil"/>
              <w:left w:val="nil"/>
              <w:bottom w:val="single" w:sz="4" w:space="0" w:color="auto"/>
              <w:right w:val="single" w:sz="4" w:space="0" w:color="auto"/>
            </w:tcBorders>
            <w:shd w:val="clear" w:color="000000" w:fill="F2F2F2"/>
            <w:vAlign w:val="center"/>
            <w:hideMark/>
          </w:tcPr>
          <w:p w14:paraId="1A24A88A" w14:textId="77777777" w:rsidR="0003486D" w:rsidRPr="0003486D" w:rsidRDefault="0003486D">
            <w:pPr>
              <w:jc w:val="center"/>
              <w:rPr>
                <w:color w:val="000000"/>
                <w:sz w:val="18"/>
                <w:szCs w:val="18"/>
              </w:rPr>
            </w:pPr>
            <w:r w:rsidRPr="0003486D">
              <w:rPr>
                <w:color w:val="000000"/>
                <w:sz w:val="18"/>
                <w:szCs w:val="18"/>
              </w:rPr>
              <w:t>120</w:t>
            </w:r>
          </w:p>
        </w:tc>
      </w:tr>
      <w:tr w:rsidR="0003486D" w:rsidRPr="0003486D" w14:paraId="4CF3F2A6" w14:textId="77777777" w:rsidTr="0003486D">
        <w:trPr>
          <w:trHeight w:val="600"/>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B9C7EC5" w14:textId="77777777" w:rsidR="0003486D" w:rsidRPr="0003486D" w:rsidRDefault="0003486D">
            <w:pPr>
              <w:jc w:val="center"/>
              <w:rPr>
                <w:color w:val="000000"/>
                <w:sz w:val="18"/>
                <w:szCs w:val="18"/>
              </w:rPr>
            </w:pPr>
            <w:r w:rsidRPr="0003486D">
              <w:rPr>
                <w:color w:val="000000"/>
                <w:sz w:val="18"/>
                <w:szCs w:val="18"/>
              </w:rPr>
              <w:t>2</w:t>
            </w:r>
          </w:p>
        </w:tc>
        <w:tc>
          <w:tcPr>
            <w:tcW w:w="5500" w:type="dxa"/>
            <w:tcBorders>
              <w:top w:val="nil"/>
              <w:left w:val="nil"/>
              <w:bottom w:val="single" w:sz="4" w:space="0" w:color="auto"/>
              <w:right w:val="single" w:sz="4" w:space="0" w:color="auto"/>
            </w:tcBorders>
            <w:shd w:val="clear" w:color="000000" w:fill="F2F2F2"/>
            <w:hideMark/>
          </w:tcPr>
          <w:p w14:paraId="1DB83B96" w14:textId="77777777" w:rsidR="0003486D" w:rsidRPr="0003486D" w:rsidRDefault="0003486D">
            <w:pPr>
              <w:rPr>
                <w:color w:val="000000"/>
                <w:sz w:val="18"/>
                <w:szCs w:val="18"/>
              </w:rPr>
            </w:pPr>
            <w:r w:rsidRPr="0003486D">
              <w:rPr>
                <w:color w:val="000000"/>
                <w:sz w:val="18"/>
                <w:szCs w:val="18"/>
              </w:rPr>
              <w:t>kreda do tablic biała bezpyłowa, okrągła średnica 9 mm dł.80 mm, 100 szt./op.</w:t>
            </w:r>
          </w:p>
        </w:tc>
        <w:tc>
          <w:tcPr>
            <w:tcW w:w="1360" w:type="dxa"/>
            <w:tcBorders>
              <w:top w:val="nil"/>
              <w:left w:val="nil"/>
              <w:bottom w:val="single" w:sz="4" w:space="0" w:color="auto"/>
              <w:right w:val="single" w:sz="4" w:space="0" w:color="auto"/>
            </w:tcBorders>
            <w:shd w:val="clear" w:color="000000" w:fill="F2F2F2"/>
            <w:noWrap/>
            <w:vAlign w:val="center"/>
            <w:hideMark/>
          </w:tcPr>
          <w:p w14:paraId="3FD2B22C"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110A232B" w14:textId="77777777" w:rsidR="0003486D" w:rsidRPr="0003486D" w:rsidRDefault="0003486D">
            <w:pPr>
              <w:jc w:val="center"/>
              <w:rPr>
                <w:color w:val="000000"/>
                <w:sz w:val="18"/>
                <w:szCs w:val="18"/>
              </w:rPr>
            </w:pPr>
            <w:r w:rsidRPr="0003486D">
              <w:rPr>
                <w:color w:val="000000"/>
                <w:sz w:val="18"/>
                <w:szCs w:val="18"/>
              </w:rPr>
              <w:t>24</w:t>
            </w:r>
          </w:p>
        </w:tc>
      </w:tr>
      <w:tr w:rsidR="0003486D" w:rsidRPr="0003486D" w14:paraId="42FBBEFD" w14:textId="77777777" w:rsidTr="0003486D">
        <w:trPr>
          <w:trHeight w:val="384"/>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45B0B5D4" w14:textId="77777777" w:rsidR="0003486D" w:rsidRPr="0003486D" w:rsidRDefault="0003486D">
            <w:pPr>
              <w:jc w:val="center"/>
              <w:rPr>
                <w:color w:val="000000"/>
                <w:sz w:val="18"/>
                <w:szCs w:val="18"/>
              </w:rPr>
            </w:pPr>
            <w:r w:rsidRPr="0003486D">
              <w:rPr>
                <w:color w:val="000000"/>
                <w:sz w:val="18"/>
                <w:szCs w:val="18"/>
              </w:rPr>
              <w:t>3</w:t>
            </w:r>
          </w:p>
        </w:tc>
        <w:tc>
          <w:tcPr>
            <w:tcW w:w="5500" w:type="dxa"/>
            <w:tcBorders>
              <w:top w:val="nil"/>
              <w:left w:val="nil"/>
              <w:bottom w:val="single" w:sz="4" w:space="0" w:color="auto"/>
              <w:right w:val="single" w:sz="4" w:space="0" w:color="auto"/>
            </w:tcBorders>
            <w:shd w:val="clear" w:color="000000" w:fill="F2F2F2"/>
            <w:hideMark/>
          </w:tcPr>
          <w:p w14:paraId="273C5298" w14:textId="77777777" w:rsidR="0003486D" w:rsidRPr="0003486D" w:rsidRDefault="0003486D">
            <w:pPr>
              <w:rPr>
                <w:color w:val="000000"/>
                <w:sz w:val="18"/>
                <w:szCs w:val="18"/>
              </w:rPr>
            </w:pPr>
            <w:r w:rsidRPr="0003486D">
              <w:rPr>
                <w:color w:val="000000"/>
                <w:sz w:val="18"/>
                <w:szCs w:val="18"/>
              </w:rPr>
              <w:t>kreda do tablic kolorowa bezpyłowa, okrągła średnica 9 mm dł.80 mm, 100 szt./op.</w:t>
            </w:r>
          </w:p>
        </w:tc>
        <w:tc>
          <w:tcPr>
            <w:tcW w:w="1360" w:type="dxa"/>
            <w:tcBorders>
              <w:top w:val="nil"/>
              <w:left w:val="nil"/>
              <w:bottom w:val="single" w:sz="4" w:space="0" w:color="auto"/>
              <w:right w:val="single" w:sz="4" w:space="0" w:color="auto"/>
            </w:tcBorders>
            <w:shd w:val="clear" w:color="000000" w:fill="F2F2F2"/>
            <w:noWrap/>
            <w:vAlign w:val="center"/>
            <w:hideMark/>
          </w:tcPr>
          <w:p w14:paraId="50395D1F"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43B6482D" w14:textId="77777777" w:rsidR="0003486D" w:rsidRPr="0003486D" w:rsidRDefault="0003486D">
            <w:pPr>
              <w:jc w:val="center"/>
              <w:rPr>
                <w:color w:val="000000"/>
                <w:sz w:val="18"/>
                <w:szCs w:val="18"/>
              </w:rPr>
            </w:pPr>
            <w:r w:rsidRPr="0003486D">
              <w:rPr>
                <w:color w:val="000000"/>
                <w:sz w:val="18"/>
                <w:szCs w:val="18"/>
              </w:rPr>
              <w:t>8</w:t>
            </w:r>
          </w:p>
        </w:tc>
      </w:tr>
      <w:tr w:rsidR="0003486D" w:rsidRPr="0003486D" w14:paraId="0BCBF2F1" w14:textId="77777777" w:rsidTr="0003486D">
        <w:trPr>
          <w:trHeight w:val="600"/>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4EDAC52E" w14:textId="77777777" w:rsidR="0003486D" w:rsidRPr="0003486D" w:rsidRDefault="0003486D">
            <w:pPr>
              <w:jc w:val="center"/>
              <w:rPr>
                <w:color w:val="000000"/>
                <w:sz w:val="18"/>
                <w:szCs w:val="18"/>
              </w:rPr>
            </w:pPr>
            <w:r w:rsidRPr="0003486D">
              <w:rPr>
                <w:color w:val="000000"/>
                <w:sz w:val="18"/>
                <w:szCs w:val="18"/>
              </w:rPr>
              <w:t>4</w:t>
            </w:r>
          </w:p>
        </w:tc>
        <w:tc>
          <w:tcPr>
            <w:tcW w:w="5500" w:type="dxa"/>
            <w:tcBorders>
              <w:top w:val="nil"/>
              <w:left w:val="nil"/>
              <w:bottom w:val="single" w:sz="4" w:space="0" w:color="auto"/>
              <w:right w:val="single" w:sz="4" w:space="0" w:color="auto"/>
            </w:tcBorders>
            <w:shd w:val="clear" w:color="000000" w:fill="F2F2F2"/>
            <w:vAlign w:val="bottom"/>
            <w:hideMark/>
          </w:tcPr>
          <w:p w14:paraId="39CB4450" w14:textId="77777777" w:rsidR="0003486D" w:rsidRPr="0003486D" w:rsidRDefault="0003486D">
            <w:pPr>
              <w:rPr>
                <w:color w:val="000000"/>
                <w:sz w:val="18"/>
                <w:szCs w:val="18"/>
              </w:rPr>
            </w:pPr>
            <w:r w:rsidRPr="0003486D">
              <w:rPr>
                <w:b/>
                <w:bCs/>
                <w:color w:val="000000"/>
                <w:sz w:val="18"/>
                <w:szCs w:val="18"/>
              </w:rPr>
              <w:t xml:space="preserve">Marker permanentny </w:t>
            </w:r>
            <w:r w:rsidRPr="0003486D">
              <w:rPr>
                <w:color w:val="000000"/>
                <w:sz w:val="18"/>
                <w:szCs w:val="18"/>
              </w:rPr>
              <w:t>czarny, zielony, niebieski (do wyboru w zamówieniu)</w:t>
            </w:r>
          </w:p>
        </w:tc>
        <w:tc>
          <w:tcPr>
            <w:tcW w:w="1360" w:type="dxa"/>
            <w:tcBorders>
              <w:top w:val="nil"/>
              <w:left w:val="nil"/>
              <w:bottom w:val="single" w:sz="4" w:space="0" w:color="auto"/>
              <w:right w:val="single" w:sz="4" w:space="0" w:color="auto"/>
            </w:tcBorders>
            <w:shd w:val="clear" w:color="000000" w:fill="F2F2F2"/>
            <w:noWrap/>
            <w:vAlign w:val="center"/>
            <w:hideMark/>
          </w:tcPr>
          <w:p w14:paraId="4608794B"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4E220FFB" w14:textId="77777777" w:rsidR="0003486D" w:rsidRPr="0003486D" w:rsidRDefault="0003486D">
            <w:pPr>
              <w:jc w:val="center"/>
              <w:rPr>
                <w:color w:val="000000"/>
                <w:sz w:val="18"/>
                <w:szCs w:val="18"/>
              </w:rPr>
            </w:pPr>
            <w:r w:rsidRPr="0003486D">
              <w:rPr>
                <w:color w:val="000000"/>
                <w:sz w:val="18"/>
                <w:szCs w:val="18"/>
              </w:rPr>
              <w:t>4</w:t>
            </w:r>
          </w:p>
        </w:tc>
      </w:tr>
      <w:tr w:rsidR="0003486D" w:rsidRPr="0003486D" w14:paraId="469D1E6D" w14:textId="77777777" w:rsidTr="0003486D">
        <w:trPr>
          <w:trHeight w:val="342"/>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2A33CA77" w14:textId="77777777" w:rsidR="0003486D" w:rsidRPr="0003486D" w:rsidRDefault="0003486D">
            <w:pPr>
              <w:jc w:val="center"/>
              <w:rPr>
                <w:color w:val="000000"/>
                <w:sz w:val="18"/>
                <w:szCs w:val="18"/>
              </w:rPr>
            </w:pPr>
            <w:r w:rsidRPr="0003486D">
              <w:rPr>
                <w:color w:val="000000"/>
                <w:sz w:val="18"/>
                <w:szCs w:val="18"/>
              </w:rPr>
              <w:t>5</w:t>
            </w:r>
          </w:p>
        </w:tc>
        <w:tc>
          <w:tcPr>
            <w:tcW w:w="5500" w:type="dxa"/>
            <w:tcBorders>
              <w:top w:val="nil"/>
              <w:left w:val="nil"/>
              <w:bottom w:val="single" w:sz="4" w:space="0" w:color="auto"/>
              <w:right w:val="single" w:sz="4" w:space="0" w:color="auto"/>
            </w:tcBorders>
            <w:shd w:val="clear" w:color="000000" w:fill="F2F2F2"/>
            <w:vAlign w:val="bottom"/>
            <w:hideMark/>
          </w:tcPr>
          <w:p w14:paraId="1FEAF293" w14:textId="77777777" w:rsidR="0003486D" w:rsidRPr="0003486D" w:rsidRDefault="0003486D">
            <w:pPr>
              <w:rPr>
                <w:color w:val="000000"/>
                <w:sz w:val="18"/>
                <w:szCs w:val="18"/>
              </w:rPr>
            </w:pPr>
            <w:r w:rsidRPr="0003486D">
              <w:rPr>
                <w:b/>
                <w:bCs/>
                <w:color w:val="000000"/>
                <w:sz w:val="18"/>
                <w:szCs w:val="18"/>
              </w:rPr>
              <w:t xml:space="preserve">Marker </w:t>
            </w:r>
            <w:r w:rsidRPr="0003486D">
              <w:rPr>
                <w:color w:val="000000"/>
                <w:sz w:val="18"/>
                <w:szCs w:val="18"/>
              </w:rPr>
              <w:t>do płyt CD/DVD, 0.9 mm , dł. Linii pisania 1000m, kolor czarny</w:t>
            </w:r>
          </w:p>
        </w:tc>
        <w:tc>
          <w:tcPr>
            <w:tcW w:w="1360" w:type="dxa"/>
            <w:tcBorders>
              <w:top w:val="nil"/>
              <w:left w:val="nil"/>
              <w:bottom w:val="single" w:sz="4" w:space="0" w:color="auto"/>
              <w:right w:val="single" w:sz="4" w:space="0" w:color="auto"/>
            </w:tcBorders>
            <w:shd w:val="clear" w:color="000000" w:fill="F2F2F2"/>
            <w:noWrap/>
            <w:vAlign w:val="center"/>
            <w:hideMark/>
          </w:tcPr>
          <w:p w14:paraId="1368C5D9"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357AE482"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38D85907" w14:textId="77777777" w:rsidTr="0003486D">
        <w:trPr>
          <w:trHeight w:val="1396"/>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14A51537" w14:textId="77777777" w:rsidR="0003486D" w:rsidRPr="0003486D" w:rsidRDefault="0003486D">
            <w:pPr>
              <w:jc w:val="center"/>
              <w:rPr>
                <w:color w:val="000000"/>
                <w:sz w:val="18"/>
                <w:szCs w:val="18"/>
              </w:rPr>
            </w:pPr>
            <w:r w:rsidRPr="0003486D">
              <w:rPr>
                <w:color w:val="000000"/>
                <w:sz w:val="18"/>
                <w:szCs w:val="18"/>
              </w:rPr>
              <w:t>6</w:t>
            </w:r>
          </w:p>
        </w:tc>
        <w:tc>
          <w:tcPr>
            <w:tcW w:w="5500" w:type="dxa"/>
            <w:tcBorders>
              <w:top w:val="nil"/>
              <w:left w:val="nil"/>
              <w:bottom w:val="single" w:sz="4" w:space="0" w:color="auto"/>
              <w:right w:val="single" w:sz="4" w:space="0" w:color="auto"/>
            </w:tcBorders>
            <w:shd w:val="clear" w:color="000000" w:fill="F2F2F2"/>
            <w:vAlign w:val="bottom"/>
            <w:hideMark/>
          </w:tcPr>
          <w:p w14:paraId="1C2B9BC0" w14:textId="77777777" w:rsidR="0003486D" w:rsidRPr="0003486D" w:rsidRDefault="0003486D">
            <w:pPr>
              <w:rPr>
                <w:color w:val="000000"/>
                <w:sz w:val="18"/>
                <w:szCs w:val="18"/>
              </w:rPr>
            </w:pPr>
            <w:r w:rsidRPr="0003486D">
              <w:rPr>
                <w:b/>
                <w:bCs/>
                <w:color w:val="000000"/>
                <w:sz w:val="18"/>
                <w:szCs w:val="18"/>
              </w:rPr>
              <w:t>Zakreślacz fluorescencyjny w etui</w:t>
            </w:r>
            <w:r w:rsidRPr="0003486D">
              <w:rPr>
                <w:color w:val="000000"/>
                <w:sz w:val="18"/>
                <w:szCs w:val="18"/>
              </w:rPr>
              <w:t xml:space="preserve">, 4 szt./kpl.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360" w:type="dxa"/>
            <w:tcBorders>
              <w:top w:val="nil"/>
              <w:left w:val="nil"/>
              <w:bottom w:val="single" w:sz="4" w:space="0" w:color="auto"/>
              <w:right w:val="single" w:sz="4" w:space="0" w:color="auto"/>
            </w:tcBorders>
            <w:shd w:val="clear" w:color="000000" w:fill="F2F2F2"/>
            <w:noWrap/>
            <w:vAlign w:val="center"/>
            <w:hideMark/>
          </w:tcPr>
          <w:p w14:paraId="5002D424" w14:textId="77777777" w:rsidR="0003486D" w:rsidRPr="0003486D" w:rsidRDefault="0003486D">
            <w:pPr>
              <w:jc w:val="center"/>
              <w:rPr>
                <w:color w:val="000000"/>
                <w:sz w:val="18"/>
                <w:szCs w:val="18"/>
              </w:rPr>
            </w:pPr>
            <w:r w:rsidRPr="0003486D">
              <w:rPr>
                <w:color w:val="000000"/>
                <w:sz w:val="18"/>
                <w:szCs w:val="18"/>
              </w:rPr>
              <w:t>komplet</w:t>
            </w:r>
          </w:p>
        </w:tc>
        <w:tc>
          <w:tcPr>
            <w:tcW w:w="1180" w:type="dxa"/>
            <w:tcBorders>
              <w:top w:val="nil"/>
              <w:left w:val="nil"/>
              <w:bottom w:val="single" w:sz="4" w:space="0" w:color="auto"/>
              <w:right w:val="single" w:sz="4" w:space="0" w:color="auto"/>
            </w:tcBorders>
            <w:shd w:val="clear" w:color="000000" w:fill="F2F2F2"/>
            <w:noWrap/>
            <w:vAlign w:val="center"/>
            <w:hideMark/>
          </w:tcPr>
          <w:p w14:paraId="1791362F"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4BB0E6F0" w14:textId="77777777" w:rsidTr="0003486D">
        <w:trPr>
          <w:trHeight w:val="570"/>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EDC44F9" w14:textId="77777777" w:rsidR="0003486D" w:rsidRPr="0003486D" w:rsidRDefault="0003486D">
            <w:pPr>
              <w:jc w:val="center"/>
              <w:rPr>
                <w:color w:val="000000"/>
                <w:sz w:val="18"/>
                <w:szCs w:val="18"/>
              </w:rPr>
            </w:pPr>
            <w:r w:rsidRPr="0003486D">
              <w:rPr>
                <w:color w:val="000000"/>
                <w:sz w:val="18"/>
                <w:szCs w:val="18"/>
              </w:rPr>
              <w:t>7</w:t>
            </w:r>
          </w:p>
        </w:tc>
        <w:tc>
          <w:tcPr>
            <w:tcW w:w="5500" w:type="dxa"/>
            <w:tcBorders>
              <w:top w:val="nil"/>
              <w:left w:val="nil"/>
              <w:bottom w:val="single" w:sz="4" w:space="0" w:color="auto"/>
              <w:right w:val="single" w:sz="4" w:space="0" w:color="auto"/>
            </w:tcBorders>
            <w:shd w:val="clear" w:color="000000" w:fill="F2F2F2"/>
            <w:vAlign w:val="center"/>
            <w:hideMark/>
          </w:tcPr>
          <w:p w14:paraId="434EDFB8" w14:textId="77777777" w:rsidR="0003486D" w:rsidRPr="0003486D" w:rsidRDefault="0003486D">
            <w:pPr>
              <w:rPr>
                <w:color w:val="000000"/>
                <w:sz w:val="18"/>
                <w:szCs w:val="18"/>
              </w:rPr>
            </w:pPr>
            <w:r w:rsidRPr="0003486D">
              <w:rPr>
                <w:color w:val="000000"/>
                <w:sz w:val="18"/>
                <w:szCs w:val="18"/>
              </w:rPr>
              <w:t>Taśma pakowa z kauczuku naturalnego, 66 m x 48 mm, brązowa</w:t>
            </w:r>
          </w:p>
        </w:tc>
        <w:tc>
          <w:tcPr>
            <w:tcW w:w="1360" w:type="dxa"/>
            <w:tcBorders>
              <w:top w:val="nil"/>
              <w:left w:val="nil"/>
              <w:bottom w:val="single" w:sz="4" w:space="0" w:color="auto"/>
              <w:right w:val="single" w:sz="4" w:space="0" w:color="auto"/>
            </w:tcBorders>
            <w:shd w:val="clear" w:color="000000" w:fill="F2F2F2"/>
            <w:noWrap/>
            <w:vAlign w:val="center"/>
            <w:hideMark/>
          </w:tcPr>
          <w:p w14:paraId="43E978D3"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6ECD0E77" w14:textId="77777777" w:rsidR="0003486D" w:rsidRPr="0003486D" w:rsidRDefault="0003486D">
            <w:pPr>
              <w:jc w:val="center"/>
              <w:rPr>
                <w:color w:val="000000"/>
                <w:sz w:val="18"/>
                <w:szCs w:val="18"/>
              </w:rPr>
            </w:pPr>
            <w:r w:rsidRPr="0003486D">
              <w:rPr>
                <w:color w:val="000000"/>
                <w:sz w:val="18"/>
                <w:szCs w:val="18"/>
              </w:rPr>
              <w:t>4</w:t>
            </w:r>
          </w:p>
        </w:tc>
      </w:tr>
      <w:tr w:rsidR="0003486D" w:rsidRPr="0003486D" w14:paraId="202697C0" w14:textId="77777777" w:rsidTr="0003486D">
        <w:trPr>
          <w:trHeight w:val="504"/>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C985AD4" w14:textId="77777777" w:rsidR="0003486D" w:rsidRPr="0003486D" w:rsidRDefault="0003486D">
            <w:pPr>
              <w:jc w:val="center"/>
              <w:rPr>
                <w:color w:val="000000"/>
                <w:sz w:val="18"/>
                <w:szCs w:val="18"/>
              </w:rPr>
            </w:pPr>
            <w:r w:rsidRPr="0003486D">
              <w:rPr>
                <w:color w:val="000000"/>
                <w:sz w:val="18"/>
                <w:szCs w:val="18"/>
              </w:rPr>
              <w:t>8</w:t>
            </w:r>
          </w:p>
        </w:tc>
        <w:tc>
          <w:tcPr>
            <w:tcW w:w="5500" w:type="dxa"/>
            <w:tcBorders>
              <w:top w:val="nil"/>
              <w:left w:val="nil"/>
              <w:bottom w:val="single" w:sz="4" w:space="0" w:color="auto"/>
              <w:right w:val="single" w:sz="4" w:space="0" w:color="auto"/>
            </w:tcBorders>
            <w:shd w:val="clear" w:color="000000" w:fill="F2F2F2"/>
            <w:hideMark/>
          </w:tcPr>
          <w:p w14:paraId="5BE16875" w14:textId="77777777" w:rsidR="0003486D" w:rsidRPr="0003486D" w:rsidRDefault="0003486D">
            <w:pPr>
              <w:rPr>
                <w:color w:val="000000"/>
                <w:sz w:val="18"/>
                <w:szCs w:val="18"/>
              </w:rPr>
            </w:pPr>
            <w:r w:rsidRPr="0003486D">
              <w:rPr>
                <w:color w:val="000000"/>
                <w:sz w:val="18"/>
                <w:szCs w:val="18"/>
              </w:rPr>
              <w:t>Taśma dwustronna montażowa, 18 mm x 3 m, grubości 1mm - taśma piankowa montażowa o dwustronnej warstwie klejącej, koloru białego</w:t>
            </w:r>
          </w:p>
        </w:tc>
        <w:tc>
          <w:tcPr>
            <w:tcW w:w="1360" w:type="dxa"/>
            <w:tcBorders>
              <w:top w:val="nil"/>
              <w:left w:val="nil"/>
              <w:bottom w:val="single" w:sz="4" w:space="0" w:color="auto"/>
              <w:right w:val="single" w:sz="4" w:space="0" w:color="auto"/>
            </w:tcBorders>
            <w:shd w:val="clear" w:color="000000" w:fill="F2F2F2"/>
            <w:noWrap/>
            <w:vAlign w:val="center"/>
            <w:hideMark/>
          </w:tcPr>
          <w:p w14:paraId="71712A7D"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1D780362" w14:textId="77777777" w:rsidR="0003486D" w:rsidRPr="0003486D" w:rsidRDefault="0003486D">
            <w:pPr>
              <w:jc w:val="center"/>
              <w:rPr>
                <w:color w:val="000000"/>
                <w:sz w:val="18"/>
                <w:szCs w:val="18"/>
              </w:rPr>
            </w:pPr>
            <w:r w:rsidRPr="0003486D">
              <w:rPr>
                <w:color w:val="000000"/>
                <w:sz w:val="18"/>
                <w:szCs w:val="18"/>
              </w:rPr>
              <w:t>12</w:t>
            </w:r>
          </w:p>
        </w:tc>
      </w:tr>
      <w:tr w:rsidR="0003486D" w:rsidRPr="0003486D" w14:paraId="6E692878" w14:textId="77777777" w:rsidTr="0003486D">
        <w:trPr>
          <w:trHeight w:val="1195"/>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03986FBA" w14:textId="77777777" w:rsidR="0003486D" w:rsidRPr="0003486D" w:rsidRDefault="0003486D">
            <w:pPr>
              <w:jc w:val="center"/>
              <w:rPr>
                <w:color w:val="000000"/>
                <w:sz w:val="18"/>
                <w:szCs w:val="18"/>
              </w:rPr>
            </w:pPr>
            <w:r w:rsidRPr="0003486D">
              <w:rPr>
                <w:color w:val="000000"/>
                <w:sz w:val="18"/>
                <w:szCs w:val="18"/>
              </w:rPr>
              <w:t>9</w:t>
            </w:r>
          </w:p>
        </w:tc>
        <w:tc>
          <w:tcPr>
            <w:tcW w:w="5500" w:type="dxa"/>
            <w:tcBorders>
              <w:top w:val="nil"/>
              <w:left w:val="nil"/>
              <w:bottom w:val="single" w:sz="4" w:space="0" w:color="auto"/>
              <w:right w:val="single" w:sz="4" w:space="0" w:color="auto"/>
            </w:tcBorders>
            <w:shd w:val="clear" w:color="000000" w:fill="F2F2F2"/>
            <w:vAlign w:val="bottom"/>
            <w:hideMark/>
          </w:tcPr>
          <w:p w14:paraId="0A02F748" w14:textId="77777777" w:rsidR="0003486D" w:rsidRPr="0003486D" w:rsidRDefault="0003486D">
            <w:pPr>
              <w:rPr>
                <w:color w:val="000000"/>
                <w:sz w:val="18"/>
                <w:szCs w:val="18"/>
              </w:rPr>
            </w:pPr>
            <w:r w:rsidRPr="0003486D">
              <w:rPr>
                <w:b/>
                <w:bCs/>
                <w:color w:val="000000"/>
                <w:sz w:val="18"/>
                <w:szCs w:val="18"/>
              </w:rPr>
              <w:t xml:space="preserve">Koszulki </w:t>
            </w:r>
            <w:r w:rsidRPr="0003486D">
              <w:rPr>
                <w:color w:val="000000"/>
                <w:sz w:val="18"/>
                <w:szCs w:val="18"/>
              </w:rPr>
              <w:t xml:space="preserve"> na dokumenty A4</w:t>
            </w:r>
            <w:r w:rsidRPr="0003486D">
              <w:rPr>
                <w:color w:val="000000"/>
                <w:sz w:val="18"/>
                <w:szCs w:val="18"/>
              </w:rPr>
              <w:br/>
              <w:t xml:space="preserve">a) krystaliczna antystatyczna folia </w:t>
            </w:r>
            <w:r w:rsidRPr="0003486D">
              <w:rPr>
                <w:color w:val="000000"/>
                <w:sz w:val="18"/>
                <w:szCs w:val="18"/>
              </w:rPr>
              <w:br/>
              <w:t>b) multipreferowane o grubości foli nie mniejszej niż 48mic</w:t>
            </w:r>
            <w:r w:rsidRPr="0003486D">
              <w:rPr>
                <w:color w:val="000000"/>
                <w:sz w:val="18"/>
                <w:szCs w:val="18"/>
              </w:rPr>
              <w:br/>
              <w:t>c) opakowanie 100 szt</w:t>
            </w:r>
            <w:r w:rsidRPr="0003486D">
              <w:rPr>
                <w:color w:val="000000"/>
                <w:sz w:val="18"/>
                <w:szCs w:val="18"/>
              </w:rPr>
              <w:br/>
              <w:t>d) możliwość wpięcia do segregatora A4</w:t>
            </w:r>
          </w:p>
        </w:tc>
        <w:tc>
          <w:tcPr>
            <w:tcW w:w="1360" w:type="dxa"/>
            <w:tcBorders>
              <w:top w:val="nil"/>
              <w:left w:val="nil"/>
              <w:bottom w:val="single" w:sz="4" w:space="0" w:color="auto"/>
              <w:right w:val="single" w:sz="4" w:space="0" w:color="auto"/>
            </w:tcBorders>
            <w:shd w:val="clear" w:color="000000" w:fill="F2F2F2"/>
            <w:noWrap/>
            <w:vAlign w:val="center"/>
            <w:hideMark/>
          </w:tcPr>
          <w:p w14:paraId="2ED54E4A"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48292B26"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00E657AE" w14:textId="77777777" w:rsidTr="0003486D">
        <w:trPr>
          <w:trHeight w:val="315"/>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342715D" w14:textId="77777777" w:rsidR="0003486D" w:rsidRPr="0003486D" w:rsidRDefault="0003486D">
            <w:pPr>
              <w:jc w:val="center"/>
              <w:rPr>
                <w:color w:val="000000"/>
                <w:sz w:val="18"/>
                <w:szCs w:val="18"/>
              </w:rPr>
            </w:pPr>
            <w:r w:rsidRPr="0003486D">
              <w:rPr>
                <w:color w:val="000000"/>
                <w:sz w:val="18"/>
                <w:szCs w:val="18"/>
              </w:rPr>
              <w:t>10</w:t>
            </w:r>
          </w:p>
        </w:tc>
        <w:tc>
          <w:tcPr>
            <w:tcW w:w="5500" w:type="dxa"/>
            <w:tcBorders>
              <w:top w:val="nil"/>
              <w:left w:val="nil"/>
              <w:bottom w:val="single" w:sz="4" w:space="0" w:color="auto"/>
              <w:right w:val="single" w:sz="4" w:space="0" w:color="auto"/>
            </w:tcBorders>
            <w:shd w:val="clear" w:color="000000" w:fill="F2F2F2"/>
            <w:hideMark/>
          </w:tcPr>
          <w:p w14:paraId="3703DAAC" w14:textId="77777777" w:rsidR="0003486D" w:rsidRPr="0003486D" w:rsidRDefault="0003486D">
            <w:pPr>
              <w:rPr>
                <w:color w:val="000000"/>
                <w:sz w:val="18"/>
                <w:szCs w:val="18"/>
              </w:rPr>
            </w:pPr>
            <w:r w:rsidRPr="0003486D">
              <w:rPr>
                <w:b/>
                <w:bCs/>
                <w:color w:val="000000"/>
                <w:sz w:val="18"/>
                <w:szCs w:val="18"/>
              </w:rPr>
              <w:t xml:space="preserve">korektor w piórze; </w:t>
            </w:r>
            <w:r w:rsidRPr="0003486D">
              <w:rPr>
                <w:color w:val="000000"/>
                <w:sz w:val="18"/>
                <w:szCs w:val="18"/>
              </w:rPr>
              <w:t>metalowa końcówka, pojemnośc 8ml</w:t>
            </w:r>
          </w:p>
        </w:tc>
        <w:tc>
          <w:tcPr>
            <w:tcW w:w="1360" w:type="dxa"/>
            <w:tcBorders>
              <w:top w:val="nil"/>
              <w:left w:val="nil"/>
              <w:bottom w:val="single" w:sz="4" w:space="0" w:color="auto"/>
              <w:right w:val="single" w:sz="4" w:space="0" w:color="auto"/>
            </w:tcBorders>
            <w:shd w:val="clear" w:color="000000" w:fill="F2F2F2"/>
            <w:noWrap/>
            <w:vAlign w:val="center"/>
            <w:hideMark/>
          </w:tcPr>
          <w:p w14:paraId="29E8C2D1"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61868698"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04FE264A" w14:textId="77777777" w:rsidTr="0003486D">
        <w:trPr>
          <w:trHeight w:val="434"/>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1FBE5540" w14:textId="77777777" w:rsidR="0003486D" w:rsidRPr="0003486D" w:rsidRDefault="0003486D">
            <w:pPr>
              <w:jc w:val="center"/>
              <w:rPr>
                <w:color w:val="000000"/>
                <w:sz w:val="18"/>
                <w:szCs w:val="18"/>
              </w:rPr>
            </w:pPr>
            <w:r w:rsidRPr="0003486D">
              <w:rPr>
                <w:color w:val="000000"/>
                <w:sz w:val="18"/>
                <w:szCs w:val="18"/>
              </w:rPr>
              <w:t>11</w:t>
            </w:r>
          </w:p>
        </w:tc>
        <w:tc>
          <w:tcPr>
            <w:tcW w:w="5500" w:type="dxa"/>
            <w:tcBorders>
              <w:top w:val="nil"/>
              <w:left w:val="nil"/>
              <w:bottom w:val="single" w:sz="4" w:space="0" w:color="auto"/>
              <w:right w:val="single" w:sz="4" w:space="0" w:color="auto"/>
            </w:tcBorders>
            <w:shd w:val="clear" w:color="000000" w:fill="F2F2F2"/>
            <w:vAlign w:val="center"/>
            <w:hideMark/>
          </w:tcPr>
          <w:p w14:paraId="63D94414" w14:textId="77777777" w:rsidR="0003486D" w:rsidRPr="0003486D" w:rsidRDefault="0003486D">
            <w:pPr>
              <w:rPr>
                <w:color w:val="000000"/>
                <w:sz w:val="18"/>
                <w:szCs w:val="18"/>
              </w:rPr>
            </w:pPr>
            <w:r w:rsidRPr="0003486D">
              <w:rPr>
                <w:b/>
                <w:bCs/>
                <w:color w:val="000000"/>
                <w:sz w:val="18"/>
                <w:szCs w:val="18"/>
              </w:rPr>
              <w:t xml:space="preserve">Zszywacz do 25 kartek </w:t>
            </w:r>
            <w:r w:rsidRPr="0003486D">
              <w:rPr>
                <w:color w:val="000000"/>
                <w:sz w:val="18"/>
                <w:szCs w:val="18"/>
              </w:rPr>
              <w:t xml:space="preserve"> mały, na zszywki 24/6, 26/6 niebieski </w:t>
            </w:r>
          </w:p>
        </w:tc>
        <w:tc>
          <w:tcPr>
            <w:tcW w:w="1360" w:type="dxa"/>
            <w:tcBorders>
              <w:top w:val="nil"/>
              <w:left w:val="nil"/>
              <w:bottom w:val="single" w:sz="4" w:space="0" w:color="auto"/>
              <w:right w:val="single" w:sz="4" w:space="0" w:color="auto"/>
            </w:tcBorders>
            <w:shd w:val="clear" w:color="000000" w:fill="F2F2F2"/>
            <w:noWrap/>
            <w:vAlign w:val="center"/>
            <w:hideMark/>
          </w:tcPr>
          <w:p w14:paraId="211591B7"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5383DE90"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1D8E808C" w14:textId="77777777" w:rsidTr="0003486D">
        <w:trPr>
          <w:trHeight w:val="284"/>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250F8E8B" w14:textId="77777777" w:rsidR="0003486D" w:rsidRPr="0003486D" w:rsidRDefault="0003486D">
            <w:pPr>
              <w:jc w:val="center"/>
              <w:rPr>
                <w:color w:val="000000"/>
                <w:sz w:val="18"/>
                <w:szCs w:val="18"/>
              </w:rPr>
            </w:pPr>
            <w:r w:rsidRPr="0003486D">
              <w:rPr>
                <w:color w:val="000000"/>
                <w:sz w:val="18"/>
                <w:szCs w:val="18"/>
              </w:rPr>
              <w:t>12</w:t>
            </w:r>
          </w:p>
        </w:tc>
        <w:tc>
          <w:tcPr>
            <w:tcW w:w="5500" w:type="dxa"/>
            <w:tcBorders>
              <w:top w:val="nil"/>
              <w:left w:val="nil"/>
              <w:bottom w:val="single" w:sz="4" w:space="0" w:color="auto"/>
              <w:right w:val="single" w:sz="4" w:space="0" w:color="auto"/>
            </w:tcBorders>
            <w:shd w:val="clear" w:color="000000" w:fill="F2F2F2"/>
            <w:vAlign w:val="bottom"/>
            <w:hideMark/>
          </w:tcPr>
          <w:p w14:paraId="60DC4409" w14:textId="77777777" w:rsidR="0003486D" w:rsidRPr="0003486D" w:rsidRDefault="0003486D">
            <w:pPr>
              <w:rPr>
                <w:color w:val="000000"/>
                <w:sz w:val="18"/>
                <w:szCs w:val="18"/>
              </w:rPr>
            </w:pPr>
            <w:r w:rsidRPr="0003486D">
              <w:rPr>
                <w:b/>
                <w:bCs/>
                <w:color w:val="000000"/>
                <w:sz w:val="18"/>
                <w:szCs w:val="18"/>
              </w:rPr>
              <w:t>Rozszywacz</w:t>
            </w:r>
            <w:r w:rsidRPr="0003486D">
              <w:rPr>
                <w:color w:val="000000"/>
                <w:sz w:val="18"/>
                <w:szCs w:val="18"/>
              </w:rPr>
              <w:t>, nadaje się do zszywek standardowych i małych No.10.</w:t>
            </w:r>
          </w:p>
        </w:tc>
        <w:tc>
          <w:tcPr>
            <w:tcW w:w="1360" w:type="dxa"/>
            <w:tcBorders>
              <w:top w:val="nil"/>
              <w:left w:val="nil"/>
              <w:bottom w:val="single" w:sz="4" w:space="0" w:color="auto"/>
              <w:right w:val="single" w:sz="4" w:space="0" w:color="auto"/>
            </w:tcBorders>
            <w:shd w:val="clear" w:color="000000" w:fill="F2F2F2"/>
            <w:noWrap/>
            <w:vAlign w:val="center"/>
            <w:hideMark/>
          </w:tcPr>
          <w:p w14:paraId="7D2AE96E"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724A0AD5"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4BB3D198" w14:textId="77777777" w:rsidTr="0003486D">
        <w:trPr>
          <w:trHeight w:val="315"/>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7EE63560" w14:textId="77777777" w:rsidR="0003486D" w:rsidRPr="0003486D" w:rsidRDefault="0003486D">
            <w:pPr>
              <w:jc w:val="center"/>
              <w:rPr>
                <w:color w:val="000000"/>
                <w:sz w:val="18"/>
                <w:szCs w:val="18"/>
              </w:rPr>
            </w:pPr>
            <w:r w:rsidRPr="0003486D">
              <w:rPr>
                <w:color w:val="000000"/>
                <w:sz w:val="18"/>
                <w:szCs w:val="18"/>
              </w:rPr>
              <w:t>13</w:t>
            </w:r>
          </w:p>
        </w:tc>
        <w:tc>
          <w:tcPr>
            <w:tcW w:w="5500" w:type="dxa"/>
            <w:tcBorders>
              <w:top w:val="nil"/>
              <w:left w:val="nil"/>
              <w:bottom w:val="single" w:sz="4" w:space="0" w:color="auto"/>
              <w:right w:val="single" w:sz="4" w:space="0" w:color="auto"/>
            </w:tcBorders>
            <w:shd w:val="clear" w:color="000000" w:fill="F2F2F2"/>
            <w:vAlign w:val="center"/>
            <w:hideMark/>
          </w:tcPr>
          <w:p w14:paraId="609A9EC1" w14:textId="54C1A49E" w:rsidR="0003486D" w:rsidRPr="0003486D" w:rsidRDefault="0003486D">
            <w:pPr>
              <w:rPr>
                <w:color w:val="000000"/>
                <w:sz w:val="18"/>
                <w:szCs w:val="18"/>
              </w:rPr>
            </w:pPr>
            <w:r w:rsidRPr="0003486D">
              <w:rPr>
                <w:b/>
                <w:bCs/>
                <w:color w:val="000000"/>
                <w:sz w:val="18"/>
                <w:szCs w:val="18"/>
              </w:rPr>
              <w:t>zszywki 24/6</w:t>
            </w:r>
            <w:r w:rsidR="00081B2C">
              <w:rPr>
                <w:color w:val="000000"/>
                <w:sz w:val="18"/>
                <w:szCs w:val="18"/>
              </w:rPr>
              <w:t xml:space="preserve"> </w:t>
            </w:r>
            <w:r w:rsidRPr="0003486D">
              <w:rPr>
                <w:color w:val="000000"/>
                <w:sz w:val="18"/>
                <w:szCs w:val="18"/>
              </w:rPr>
              <w:t xml:space="preserve">1000 szt./op. </w:t>
            </w:r>
          </w:p>
        </w:tc>
        <w:tc>
          <w:tcPr>
            <w:tcW w:w="1360" w:type="dxa"/>
            <w:tcBorders>
              <w:top w:val="nil"/>
              <w:left w:val="nil"/>
              <w:bottom w:val="single" w:sz="4" w:space="0" w:color="auto"/>
              <w:right w:val="single" w:sz="4" w:space="0" w:color="auto"/>
            </w:tcBorders>
            <w:shd w:val="clear" w:color="000000" w:fill="F2F2F2"/>
            <w:noWrap/>
            <w:vAlign w:val="center"/>
            <w:hideMark/>
          </w:tcPr>
          <w:p w14:paraId="26C94E1F"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13C6C658"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5EED195B" w14:textId="77777777" w:rsidTr="0003486D">
        <w:trPr>
          <w:trHeight w:val="315"/>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4C7C93D4" w14:textId="77777777" w:rsidR="0003486D" w:rsidRPr="0003486D" w:rsidRDefault="0003486D">
            <w:pPr>
              <w:jc w:val="center"/>
              <w:rPr>
                <w:color w:val="000000"/>
                <w:sz w:val="18"/>
                <w:szCs w:val="18"/>
              </w:rPr>
            </w:pPr>
            <w:r w:rsidRPr="0003486D">
              <w:rPr>
                <w:color w:val="000000"/>
                <w:sz w:val="18"/>
                <w:szCs w:val="18"/>
              </w:rPr>
              <w:t>14</w:t>
            </w:r>
          </w:p>
        </w:tc>
        <w:tc>
          <w:tcPr>
            <w:tcW w:w="5500" w:type="dxa"/>
            <w:tcBorders>
              <w:top w:val="nil"/>
              <w:left w:val="nil"/>
              <w:bottom w:val="single" w:sz="4" w:space="0" w:color="auto"/>
              <w:right w:val="single" w:sz="4" w:space="0" w:color="auto"/>
            </w:tcBorders>
            <w:shd w:val="clear" w:color="000000" w:fill="F2F2F2"/>
            <w:noWrap/>
            <w:vAlign w:val="bottom"/>
            <w:hideMark/>
          </w:tcPr>
          <w:p w14:paraId="623FFD29" w14:textId="77777777" w:rsidR="0003486D" w:rsidRPr="0003486D" w:rsidRDefault="0003486D">
            <w:pPr>
              <w:rPr>
                <w:color w:val="000000"/>
                <w:sz w:val="18"/>
                <w:szCs w:val="18"/>
              </w:rPr>
            </w:pPr>
            <w:r w:rsidRPr="0003486D">
              <w:rPr>
                <w:color w:val="000000"/>
                <w:sz w:val="18"/>
                <w:szCs w:val="18"/>
              </w:rPr>
              <w:t>spinacz biurowe 28 mm  op</w:t>
            </w:r>
          </w:p>
        </w:tc>
        <w:tc>
          <w:tcPr>
            <w:tcW w:w="1360" w:type="dxa"/>
            <w:tcBorders>
              <w:top w:val="nil"/>
              <w:left w:val="nil"/>
              <w:bottom w:val="single" w:sz="4" w:space="0" w:color="auto"/>
              <w:right w:val="single" w:sz="4" w:space="0" w:color="auto"/>
            </w:tcBorders>
            <w:shd w:val="clear" w:color="000000" w:fill="F2F2F2"/>
            <w:noWrap/>
            <w:vAlign w:val="center"/>
            <w:hideMark/>
          </w:tcPr>
          <w:p w14:paraId="4BE0033B"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6BE8D981"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414A1A9B" w14:textId="77777777" w:rsidTr="0003486D">
        <w:trPr>
          <w:trHeight w:val="315"/>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48F29CB0" w14:textId="77777777" w:rsidR="0003486D" w:rsidRPr="0003486D" w:rsidRDefault="0003486D">
            <w:pPr>
              <w:jc w:val="center"/>
              <w:rPr>
                <w:color w:val="000000"/>
                <w:sz w:val="18"/>
                <w:szCs w:val="18"/>
              </w:rPr>
            </w:pPr>
            <w:r w:rsidRPr="0003486D">
              <w:rPr>
                <w:color w:val="000000"/>
                <w:sz w:val="18"/>
                <w:szCs w:val="18"/>
              </w:rPr>
              <w:t>15</w:t>
            </w:r>
          </w:p>
        </w:tc>
        <w:tc>
          <w:tcPr>
            <w:tcW w:w="5500" w:type="dxa"/>
            <w:tcBorders>
              <w:top w:val="nil"/>
              <w:left w:val="nil"/>
              <w:bottom w:val="single" w:sz="4" w:space="0" w:color="auto"/>
              <w:right w:val="single" w:sz="4" w:space="0" w:color="auto"/>
            </w:tcBorders>
            <w:shd w:val="clear" w:color="000000" w:fill="F2F2F2"/>
            <w:hideMark/>
          </w:tcPr>
          <w:p w14:paraId="1E71E39B" w14:textId="77777777" w:rsidR="0003486D" w:rsidRPr="0003486D" w:rsidRDefault="0003486D">
            <w:pPr>
              <w:rPr>
                <w:color w:val="000000"/>
                <w:sz w:val="18"/>
                <w:szCs w:val="18"/>
              </w:rPr>
            </w:pPr>
            <w:r w:rsidRPr="0003486D">
              <w:rPr>
                <w:color w:val="000000"/>
                <w:sz w:val="18"/>
                <w:szCs w:val="18"/>
              </w:rPr>
              <w:t>Książka Kluczy; format A4, twarda oprawa</w:t>
            </w:r>
          </w:p>
        </w:tc>
        <w:tc>
          <w:tcPr>
            <w:tcW w:w="1360" w:type="dxa"/>
            <w:tcBorders>
              <w:top w:val="nil"/>
              <w:left w:val="nil"/>
              <w:bottom w:val="single" w:sz="4" w:space="0" w:color="auto"/>
              <w:right w:val="single" w:sz="4" w:space="0" w:color="auto"/>
            </w:tcBorders>
            <w:shd w:val="clear" w:color="000000" w:fill="F2F2F2"/>
            <w:noWrap/>
            <w:vAlign w:val="center"/>
            <w:hideMark/>
          </w:tcPr>
          <w:p w14:paraId="123578B8"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2864E24B" w14:textId="77777777" w:rsidR="0003486D" w:rsidRPr="0003486D" w:rsidRDefault="0003486D">
            <w:pPr>
              <w:jc w:val="center"/>
              <w:rPr>
                <w:color w:val="000000"/>
                <w:sz w:val="18"/>
                <w:szCs w:val="18"/>
              </w:rPr>
            </w:pPr>
            <w:r w:rsidRPr="0003486D">
              <w:rPr>
                <w:color w:val="000000"/>
                <w:sz w:val="18"/>
                <w:szCs w:val="18"/>
              </w:rPr>
              <w:t>6</w:t>
            </w:r>
          </w:p>
        </w:tc>
      </w:tr>
      <w:tr w:rsidR="0003486D" w:rsidRPr="0003486D" w14:paraId="66352670" w14:textId="77777777" w:rsidTr="0003486D">
        <w:trPr>
          <w:trHeight w:val="900"/>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2EB9176" w14:textId="77777777" w:rsidR="0003486D" w:rsidRPr="0003486D" w:rsidRDefault="0003486D">
            <w:pPr>
              <w:jc w:val="center"/>
              <w:rPr>
                <w:color w:val="000000"/>
                <w:sz w:val="18"/>
                <w:szCs w:val="18"/>
              </w:rPr>
            </w:pPr>
            <w:r w:rsidRPr="0003486D">
              <w:rPr>
                <w:color w:val="000000"/>
                <w:sz w:val="18"/>
                <w:szCs w:val="18"/>
              </w:rPr>
              <w:t>16</w:t>
            </w:r>
          </w:p>
        </w:tc>
        <w:tc>
          <w:tcPr>
            <w:tcW w:w="5500" w:type="dxa"/>
            <w:tcBorders>
              <w:top w:val="nil"/>
              <w:left w:val="nil"/>
              <w:bottom w:val="single" w:sz="4" w:space="0" w:color="auto"/>
              <w:right w:val="single" w:sz="4" w:space="0" w:color="auto"/>
            </w:tcBorders>
            <w:shd w:val="clear" w:color="000000" w:fill="F2F2F2"/>
            <w:hideMark/>
          </w:tcPr>
          <w:p w14:paraId="32383DF3" w14:textId="77777777" w:rsidR="0003486D" w:rsidRPr="0003486D" w:rsidRDefault="0003486D">
            <w:pPr>
              <w:rPr>
                <w:color w:val="000000"/>
                <w:sz w:val="18"/>
                <w:szCs w:val="18"/>
              </w:rPr>
            </w:pPr>
            <w:r w:rsidRPr="0003486D">
              <w:rPr>
                <w:color w:val="000000"/>
                <w:sz w:val="18"/>
                <w:szCs w:val="18"/>
              </w:rPr>
              <w:t>Różnokolorowe, plastikowe zawieszki do kluczy, z zabezpieczonym przezroczystą folią okienkiem do wpisania numeru pomieszczenia. Opakowanie 100 szt.</w:t>
            </w:r>
          </w:p>
        </w:tc>
        <w:tc>
          <w:tcPr>
            <w:tcW w:w="1360" w:type="dxa"/>
            <w:tcBorders>
              <w:top w:val="nil"/>
              <w:left w:val="nil"/>
              <w:bottom w:val="single" w:sz="4" w:space="0" w:color="auto"/>
              <w:right w:val="single" w:sz="4" w:space="0" w:color="auto"/>
            </w:tcBorders>
            <w:shd w:val="clear" w:color="000000" w:fill="F2F2F2"/>
            <w:noWrap/>
            <w:vAlign w:val="center"/>
            <w:hideMark/>
          </w:tcPr>
          <w:p w14:paraId="32AD6433"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40E9D8F6"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7F8D0104" w14:textId="77777777" w:rsidTr="0003486D">
        <w:trPr>
          <w:trHeight w:val="3391"/>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2010850F" w14:textId="77777777" w:rsidR="0003486D" w:rsidRPr="0003486D" w:rsidRDefault="0003486D">
            <w:pPr>
              <w:jc w:val="center"/>
              <w:rPr>
                <w:color w:val="000000"/>
                <w:sz w:val="18"/>
                <w:szCs w:val="18"/>
              </w:rPr>
            </w:pPr>
            <w:r w:rsidRPr="0003486D">
              <w:rPr>
                <w:color w:val="000000"/>
                <w:sz w:val="18"/>
                <w:szCs w:val="18"/>
              </w:rPr>
              <w:lastRenderedPageBreak/>
              <w:t>17</w:t>
            </w:r>
          </w:p>
        </w:tc>
        <w:tc>
          <w:tcPr>
            <w:tcW w:w="5500" w:type="dxa"/>
            <w:tcBorders>
              <w:top w:val="nil"/>
              <w:left w:val="nil"/>
              <w:bottom w:val="single" w:sz="4" w:space="0" w:color="auto"/>
              <w:right w:val="single" w:sz="4" w:space="0" w:color="auto"/>
            </w:tcBorders>
            <w:shd w:val="clear" w:color="000000" w:fill="F2F2F2"/>
            <w:vAlign w:val="bottom"/>
            <w:hideMark/>
          </w:tcPr>
          <w:p w14:paraId="34CD5948" w14:textId="66E6A384" w:rsidR="0003486D" w:rsidRPr="0003486D" w:rsidRDefault="0003486D">
            <w:pPr>
              <w:rPr>
                <w:color w:val="000000"/>
                <w:sz w:val="18"/>
                <w:szCs w:val="18"/>
              </w:rPr>
            </w:pPr>
            <w:r w:rsidRPr="0003486D">
              <w:rPr>
                <w:b/>
                <w:bCs/>
                <w:color w:val="000000"/>
                <w:sz w:val="18"/>
                <w:szCs w:val="18"/>
              </w:rPr>
              <w:t>Bateria alkaliczna AAA /</w:t>
            </w:r>
            <w:r w:rsidRPr="0003486D">
              <w:rPr>
                <w:color w:val="000000"/>
                <w:sz w:val="18"/>
                <w:szCs w:val="18"/>
              </w:rPr>
              <w:t xml:space="preserve"> LR03 </w:t>
            </w:r>
            <w:r w:rsidR="00081B2C">
              <w:rPr>
                <w:strike/>
                <w:color w:val="000000"/>
                <w:sz w:val="18"/>
                <w:szCs w:val="18"/>
              </w:rPr>
              <w:t xml:space="preserve"> </w:t>
            </w:r>
            <w:r w:rsidRPr="0003486D">
              <w:rPr>
                <w:color w:val="000000"/>
                <w:sz w:val="18"/>
                <w:szCs w:val="18"/>
              </w:rPr>
              <w:t xml:space="preserve"> x4</w:t>
            </w:r>
            <w:r w:rsidRPr="0003486D">
              <w:rPr>
                <w:color w:val="000000"/>
                <w:sz w:val="18"/>
                <w:szCs w:val="18"/>
              </w:rPr>
              <w:br/>
              <w:t>Nowa technologia Power Seal Nowy kształt Aby uzyskać optymalną wydajność częściowej zmianie poddany został kształt baterii w okolicach bieguna „+” Mocniejsze zamknięcie Udoskonalenie puszki bateryjnej - mocniejsze zamknięcie pozwalające utrzymać energię przez 10 lat.</w:t>
            </w:r>
            <w:r w:rsidRPr="0003486D">
              <w:rPr>
                <w:color w:val="000000"/>
                <w:sz w:val="18"/>
                <w:szCs w:val="18"/>
              </w:rPr>
              <w:br/>
              <w:t>Lepsze membrany / bariery Dodanie nowego dopasowującego się zamknięcia / membrany tworzy mocniejszą barierę, która z kolei zapobiega wyciekom. Power Seal to bateria alkaliczna przeznaczona do codziennego użytku zarówno do urządzeń o wysokim jak i średnim poborze mocy.</w:t>
            </w:r>
            <w:r w:rsidRPr="0003486D">
              <w:rPr>
                <w:color w:val="000000"/>
                <w:sz w:val="18"/>
                <w:szCs w:val="18"/>
              </w:rPr>
              <w:br/>
            </w:r>
            <w:r w:rsidRPr="0003486D">
              <w:rPr>
                <w:color w:val="000000"/>
                <w:sz w:val="18"/>
                <w:szCs w:val="18"/>
              </w:rPr>
              <w:br/>
              <w:t>Oznaczenie typu baterii : Bateria alkaliczna</w:t>
            </w:r>
            <w:r w:rsidRPr="0003486D">
              <w:rPr>
                <w:color w:val="000000"/>
                <w:sz w:val="18"/>
                <w:szCs w:val="18"/>
              </w:rPr>
              <w:br/>
              <w:t>Oznaczenie rozmiaru baterii : R03 / AAA</w:t>
            </w:r>
            <w:r w:rsidRPr="0003486D">
              <w:rPr>
                <w:color w:val="000000"/>
                <w:sz w:val="18"/>
                <w:szCs w:val="18"/>
              </w:rPr>
              <w:br/>
              <w:t>Napięcie [V] : 1,50</w:t>
            </w:r>
            <w:r w:rsidRPr="0003486D">
              <w:rPr>
                <w:color w:val="000000"/>
                <w:sz w:val="18"/>
                <w:szCs w:val="18"/>
              </w:rPr>
              <w:br/>
              <w:t>Zawartość opakowania : blister 4 sztuki.</w:t>
            </w:r>
            <w:r w:rsidRPr="0003486D">
              <w:rPr>
                <w:color w:val="000000"/>
                <w:sz w:val="18"/>
                <w:szCs w:val="18"/>
              </w:rPr>
              <w:br/>
              <w:t xml:space="preserve">Minimalny termin przydatności : </w:t>
            </w:r>
            <w:r w:rsidR="00081B2C">
              <w:rPr>
                <w:color w:val="000000"/>
                <w:sz w:val="18"/>
                <w:szCs w:val="18"/>
              </w:rPr>
              <w:t xml:space="preserve">36 </w:t>
            </w:r>
            <w:r w:rsidRPr="0003486D">
              <w:rPr>
                <w:color w:val="000000"/>
                <w:sz w:val="18"/>
                <w:szCs w:val="18"/>
              </w:rPr>
              <w:t>miesięcy</w:t>
            </w:r>
          </w:p>
        </w:tc>
        <w:tc>
          <w:tcPr>
            <w:tcW w:w="1360" w:type="dxa"/>
            <w:tcBorders>
              <w:top w:val="nil"/>
              <w:left w:val="nil"/>
              <w:bottom w:val="single" w:sz="4" w:space="0" w:color="auto"/>
              <w:right w:val="single" w:sz="4" w:space="0" w:color="auto"/>
            </w:tcBorders>
            <w:shd w:val="clear" w:color="000000" w:fill="F2F2F2"/>
            <w:noWrap/>
            <w:vAlign w:val="center"/>
            <w:hideMark/>
          </w:tcPr>
          <w:p w14:paraId="44E6E7E9"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695BBDCB" w14:textId="77777777" w:rsidR="0003486D" w:rsidRPr="0003486D" w:rsidRDefault="0003486D">
            <w:pPr>
              <w:jc w:val="center"/>
              <w:rPr>
                <w:color w:val="000000"/>
                <w:sz w:val="18"/>
                <w:szCs w:val="18"/>
              </w:rPr>
            </w:pPr>
            <w:r w:rsidRPr="0003486D">
              <w:rPr>
                <w:color w:val="000000"/>
                <w:sz w:val="18"/>
                <w:szCs w:val="18"/>
              </w:rPr>
              <w:t>24</w:t>
            </w:r>
          </w:p>
        </w:tc>
      </w:tr>
      <w:tr w:rsidR="0003486D" w:rsidRPr="0003486D" w14:paraId="44490899" w14:textId="77777777" w:rsidTr="00081B2C">
        <w:trPr>
          <w:trHeight w:val="2688"/>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5F6CE259" w14:textId="77777777" w:rsidR="0003486D" w:rsidRPr="0003486D" w:rsidRDefault="0003486D">
            <w:pPr>
              <w:jc w:val="center"/>
              <w:rPr>
                <w:color w:val="000000"/>
                <w:sz w:val="18"/>
                <w:szCs w:val="18"/>
              </w:rPr>
            </w:pPr>
            <w:r w:rsidRPr="0003486D">
              <w:rPr>
                <w:color w:val="000000"/>
                <w:sz w:val="18"/>
                <w:szCs w:val="18"/>
              </w:rPr>
              <w:t>18</w:t>
            </w:r>
          </w:p>
        </w:tc>
        <w:tc>
          <w:tcPr>
            <w:tcW w:w="5500" w:type="dxa"/>
            <w:tcBorders>
              <w:top w:val="nil"/>
              <w:left w:val="nil"/>
              <w:bottom w:val="single" w:sz="4" w:space="0" w:color="auto"/>
              <w:right w:val="single" w:sz="4" w:space="0" w:color="auto"/>
            </w:tcBorders>
            <w:shd w:val="clear" w:color="000000" w:fill="F2F2F2"/>
            <w:vAlign w:val="bottom"/>
            <w:hideMark/>
          </w:tcPr>
          <w:p w14:paraId="6F345FBF" w14:textId="3361ADBE" w:rsidR="0003486D" w:rsidRPr="0003486D" w:rsidRDefault="0003486D">
            <w:pPr>
              <w:rPr>
                <w:color w:val="000000"/>
                <w:sz w:val="18"/>
                <w:szCs w:val="18"/>
              </w:rPr>
            </w:pPr>
            <w:r w:rsidRPr="0003486D">
              <w:rPr>
                <w:b/>
                <w:bCs/>
                <w:color w:val="000000"/>
                <w:sz w:val="18"/>
                <w:szCs w:val="18"/>
              </w:rPr>
              <w:t xml:space="preserve">Bateria alkaliczna </w:t>
            </w:r>
            <w:r w:rsidR="00081B2C">
              <w:rPr>
                <w:b/>
                <w:bCs/>
                <w:strike/>
                <w:color w:val="000000"/>
                <w:sz w:val="18"/>
                <w:szCs w:val="18"/>
              </w:rPr>
              <w:t xml:space="preserve"> </w:t>
            </w:r>
            <w:r w:rsidRPr="0003486D">
              <w:rPr>
                <w:color w:val="000000"/>
                <w:sz w:val="18"/>
                <w:szCs w:val="18"/>
              </w:rPr>
              <w:t xml:space="preserve"> LR6/AA x 4</w:t>
            </w:r>
            <w:r w:rsidRPr="0003486D">
              <w:rPr>
                <w:color w:val="000000"/>
                <w:sz w:val="18"/>
                <w:szCs w:val="18"/>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sidRPr="0003486D">
              <w:rPr>
                <w:color w:val="000000"/>
                <w:sz w:val="18"/>
                <w:szCs w:val="18"/>
              </w:rPr>
              <w:br/>
              <w:t>Oznaczenie typu baterii : Bateria alkaliczna</w:t>
            </w:r>
            <w:r w:rsidRPr="0003486D">
              <w:rPr>
                <w:color w:val="000000"/>
                <w:sz w:val="18"/>
                <w:szCs w:val="18"/>
              </w:rPr>
              <w:br/>
              <w:t>Oznaczenie rozmiaru baterii : R6 / AA</w:t>
            </w:r>
            <w:r w:rsidRPr="0003486D">
              <w:rPr>
                <w:color w:val="000000"/>
                <w:sz w:val="18"/>
                <w:szCs w:val="18"/>
              </w:rPr>
              <w:br/>
              <w:t>Napięcie [V] : 1,50</w:t>
            </w:r>
            <w:r w:rsidRPr="0003486D">
              <w:rPr>
                <w:color w:val="000000"/>
                <w:sz w:val="18"/>
                <w:szCs w:val="18"/>
              </w:rPr>
              <w:br/>
              <w:t xml:space="preserve">Zawartość opakowania : blister 4 sztuki.                    </w:t>
            </w:r>
            <w:r w:rsidRPr="0003486D">
              <w:rPr>
                <w:color w:val="000000"/>
                <w:sz w:val="18"/>
                <w:szCs w:val="18"/>
              </w:rPr>
              <w:br/>
              <w:t xml:space="preserve">Minimalny termin przydatności : </w:t>
            </w:r>
            <w:r w:rsidR="00081B2C">
              <w:rPr>
                <w:color w:val="000000"/>
                <w:sz w:val="18"/>
                <w:szCs w:val="18"/>
              </w:rPr>
              <w:t>36 miesięcy</w:t>
            </w:r>
          </w:p>
        </w:tc>
        <w:tc>
          <w:tcPr>
            <w:tcW w:w="1360" w:type="dxa"/>
            <w:tcBorders>
              <w:top w:val="nil"/>
              <w:left w:val="nil"/>
              <w:bottom w:val="single" w:sz="4" w:space="0" w:color="auto"/>
              <w:right w:val="single" w:sz="4" w:space="0" w:color="auto"/>
            </w:tcBorders>
            <w:shd w:val="clear" w:color="000000" w:fill="F2F2F2"/>
            <w:noWrap/>
            <w:vAlign w:val="center"/>
            <w:hideMark/>
          </w:tcPr>
          <w:p w14:paraId="474A2669"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02B06616" w14:textId="77777777" w:rsidR="0003486D" w:rsidRPr="0003486D" w:rsidRDefault="0003486D">
            <w:pPr>
              <w:jc w:val="center"/>
              <w:rPr>
                <w:color w:val="000000"/>
                <w:sz w:val="18"/>
                <w:szCs w:val="18"/>
              </w:rPr>
            </w:pPr>
            <w:r w:rsidRPr="0003486D">
              <w:rPr>
                <w:color w:val="000000"/>
                <w:sz w:val="18"/>
                <w:szCs w:val="18"/>
              </w:rPr>
              <w:t>12</w:t>
            </w:r>
          </w:p>
        </w:tc>
      </w:tr>
      <w:tr w:rsidR="0003486D" w:rsidRPr="0003486D" w14:paraId="6CFEBE6D" w14:textId="77777777" w:rsidTr="0003486D">
        <w:trPr>
          <w:trHeight w:val="418"/>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40DBAEAD" w14:textId="77777777" w:rsidR="0003486D" w:rsidRPr="0003486D" w:rsidRDefault="0003486D">
            <w:pPr>
              <w:jc w:val="center"/>
              <w:rPr>
                <w:color w:val="000000"/>
                <w:sz w:val="18"/>
                <w:szCs w:val="18"/>
              </w:rPr>
            </w:pPr>
            <w:r w:rsidRPr="0003486D">
              <w:rPr>
                <w:color w:val="000000"/>
                <w:sz w:val="18"/>
                <w:szCs w:val="18"/>
              </w:rPr>
              <w:t>19</w:t>
            </w:r>
          </w:p>
        </w:tc>
        <w:tc>
          <w:tcPr>
            <w:tcW w:w="5500" w:type="dxa"/>
            <w:tcBorders>
              <w:top w:val="nil"/>
              <w:left w:val="nil"/>
              <w:bottom w:val="single" w:sz="4" w:space="0" w:color="auto"/>
              <w:right w:val="single" w:sz="4" w:space="0" w:color="auto"/>
            </w:tcBorders>
            <w:shd w:val="clear" w:color="000000" w:fill="F2F2F2"/>
            <w:hideMark/>
          </w:tcPr>
          <w:p w14:paraId="46C8EC34" w14:textId="77777777" w:rsidR="0003486D" w:rsidRPr="0003486D" w:rsidRDefault="0003486D">
            <w:pPr>
              <w:rPr>
                <w:color w:val="000000"/>
                <w:sz w:val="18"/>
                <w:szCs w:val="18"/>
              </w:rPr>
            </w:pPr>
            <w:r w:rsidRPr="0003486D">
              <w:rPr>
                <w:color w:val="000000"/>
                <w:sz w:val="18"/>
                <w:szCs w:val="18"/>
              </w:rPr>
              <w:t>pinezki do tablic korkowych, kolorowe beczułki, mix kolorów, 100 szt./op.</w:t>
            </w:r>
          </w:p>
        </w:tc>
        <w:tc>
          <w:tcPr>
            <w:tcW w:w="1360" w:type="dxa"/>
            <w:tcBorders>
              <w:top w:val="nil"/>
              <w:left w:val="nil"/>
              <w:bottom w:val="single" w:sz="4" w:space="0" w:color="auto"/>
              <w:right w:val="single" w:sz="4" w:space="0" w:color="auto"/>
            </w:tcBorders>
            <w:shd w:val="clear" w:color="000000" w:fill="F2F2F2"/>
            <w:noWrap/>
            <w:vAlign w:val="center"/>
            <w:hideMark/>
          </w:tcPr>
          <w:p w14:paraId="251A5A10" w14:textId="77777777" w:rsidR="0003486D" w:rsidRPr="0003486D" w:rsidRDefault="0003486D">
            <w:pPr>
              <w:jc w:val="center"/>
              <w:rPr>
                <w:color w:val="000000"/>
                <w:sz w:val="18"/>
                <w:szCs w:val="18"/>
              </w:rPr>
            </w:pPr>
            <w:r w:rsidRPr="0003486D">
              <w:rPr>
                <w:color w:val="000000"/>
                <w:sz w:val="18"/>
                <w:szCs w:val="18"/>
              </w:rPr>
              <w:t>opakowanie</w:t>
            </w:r>
          </w:p>
        </w:tc>
        <w:tc>
          <w:tcPr>
            <w:tcW w:w="1180" w:type="dxa"/>
            <w:tcBorders>
              <w:top w:val="nil"/>
              <w:left w:val="nil"/>
              <w:bottom w:val="single" w:sz="4" w:space="0" w:color="auto"/>
              <w:right w:val="single" w:sz="4" w:space="0" w:color="auto"/>
            </w:tcBorders>
            <w:shd w:val="clear" w:color="000000" w:fill="F2F2F2"/>
            <w:noWrap/>
            <w:vAlign w:val="center"/>
            <w:hideMark/>
          </w:tcPr>
          <w:p w14:paraId="7EFDE31D" w14:textId="77777777" w:rsidR="0003486D" w:rsidRPr="0003486D" w:rsidRDefault="0003486D">
            <w:pPr>
              <w:jc w:val="center"/>
              <w:rPr>
                <w:color w:val="000000"/>
                <w:sz w:val="18"/>
                <w:szCs w:val="18"/>
              </w:rPr>
            </w:pPr>
            <w:r w:rsidRPr="0003486D">
              <w:rPr>
                <w:color w:val="000000"/>
                <w:sz w:val="18"/>
                <w:szCs w:val="18"/>
              </w:rPr>
              <w:t>2</w:t>
            </w:r>
          </w:p>
        </w:tc>
      </w:tr>
      <w:tr w:rsidR="0003486D" w:rsidRPr="0003486D" w14:paraId="444D03CB" w14:textId="77777777" w:rsidTr="0003486D">
        <w:trPr>
          <w:trHeight w:val="424"/>
        </w:trPr>
        <w:tc>
          <w:tcPr>
            <w:tcW w:w="880" w:type="dxa"/>
            <w:tcBorders>
              <w:top w:val="nil"/>
              <w:left w:val="single" w:sz="4" w:space="0" w:color="auto"/>
              <w:bottom w:val="single" w:sz="4" w:space="0" w:color="auto"/>
              <w:right w:val="single" w:sz="4" w:space="0" w:color="auto"/>
            </w:tcBorders>
            <w:shd w:val="clear" w:color="000000" w:fill="F2F2F2"/>
            <w:noWrap/>
            <w:vAlign w:val="center"/>
            <w:hideMark/>
          </w:tcPr>
          <w:p w14:paraId="03DC5536" w14:textId="77777777" w:rsidR="0003486D" w:rsidRPr="0003486D" w:rsidRDefault="0003486D">
            <w:pPr>
              <w:jc w:val="center"/>
              <w:rPr>
                <w:color w:val="000000"/>
                <w:sz w:val="18"/>
                <w:szCs w:val="18"/>
              </w:rPr>
            </w:pPr>
            <w:r w:rsidRPr="0003486D">
              <w:rPr>
                <w:color w:val="000000"/>
                <w:sz w:val="18"/>
                <w:szCs w:val="18"/>
              </w:rPr>
              <w:t>20</w:t>
            </w:r>
          </w:p>
        </w:tc>
        <w:tc>
          <w:tcPr>
            <w:tcW w:w="5500" w:type="dxa"/>
            <w:tcBorders>
              <w:top w:val="nil"/>
              <w:left w:val="nil"/>
              <w:bottom w:val="single" w:sz="4" w:space="0" w:color="auto"/>
              <w:right w:val="single" w:sz="4" w:space="0" w:color="auto"/>
            </w:tcBorders>
            <w:shd w:val="clear" w:color="000000" w:fill="F2F2F2"/>
            <w:vAlign w:val="center"/>
            <w:hideMark/>
          </w:tcPr>
          <w:p w14:paraId="36BDA49A" w14:textId="04E21436" w:rsidR="0003486D" w:rsidRPr="0003486D" w:rsidRDefault="0003486D">
            <w:pPr>
              <w:rPr>
                <w:color w:val="000000"/>
                <w:sz w:val="18"/>
                <w:szCs w:val="18"/>
              </w:rPr>
            </w:pPr>
            <w:r w:rsidRPr="0003486D">
              <w:rPr>
                <w:b/>
                <w:bCs/>
                <w:color w:val="000000"/>
                <w:sz w:val="18"/>
                <w:szCs w:val="18"/>
              </w:rPr>
              <w:t xml:space="preserve">Karteczki białe </w:t>
            </w:r>
            <w:r w:rsidRPr="0003486D">
              <w:rPr>
                <w:color w:val="000000"/>
                <w:sz w:val="18"/>
                <w:szCs w:val="18"/>
              </w:rPr>
              <w:t>kostka nieklejona</w:t>
            </w:r>
            <w:r w:rsidR="00081B2C">
              <w:rPr>
                <w:color w:val="000000"/>
                <w:sz w:val="18"/>
                <w:szCs w:val="18"/>
              </w:rPr>
              <w:t xml:space="preserve"> </w:t>
            </w:r>
            <w:r w:rsidRPr="0003486D">
              <w:rPr>
                <w:color w:val="000000"/>
                <w:sz w:val="18"/>
                <w:szCs w:val="18"/>
              </w:rPr>
              <w:t xml:space="preserve"> 8,3x8,3x7,5 cm</w:t>
            </w:r>
          </w:p>
        </w:tc>
        <w:tc>
          <w:tcPr>
            <w:tcW w:w="1360" w:type="dxa"/>
            <w:tcBorders>
              <w:top w:val="nil"/>
              <w:left w:val="nil"/>
              <w:bottom w:val="single" w:sz="4" w:space="0" w:color="auto"/>
              <w:right w:val="single" w:sz="4" w:space="0" w:color="auto"/>
            </w:tcBorders>
            <w:shd w:val="clear" w:color="000000" w:fill="F2F2F2"/>
            <w:noWrap/>
            <w:vAlign w:val="center"/>
            <w:hideMark/>
          </w:tcPr>
          <w:p w14:paraId="24607353" w14:textId="77777777" w:rsidR="0003486D" w:rsidRPr="0003486D" w:rsidRDefault="0003486D">
            <w:pPr>
              <w:jc w:val="center"/>
              <w:rPr>
                <w:color w:val="000000"/>
                <w:sz w:val="18"/>
                <w:szCs w:val="18"/>
              </w:rPr>
            </w:pPr>
            <w:r w:rsidRPr="0003486D">
              <w:rPr>
                <w:color w:val="000000"/>
                <w:sz w:val="18"/>
                <w:szCs w:val="18"/>
              </w:rPr>
              <w:t>szt.</w:t>
            </w:r>
          </w:p>
        </w:tc>
        <w:tc>
          <w:tcPr>
            <w:tcW w:w="1180" w:type="dxa"/>
            <w:tcBorders>
              <w:top w:val="nil"/>
              <w:left w:val="nil"/>
              <w:bottom w:val="single" w:sz="4" w:space="0" w:color="auto"/>
              <w:right w:val="single" w:sz="4" w:space="0" w:color="auto"/>
            </w:tcBorders>
            <w:shd w:val="clear" w:color="000000" w:fill="F2F2F2"/>
            <w:noWrap/>
            <w:vAlign w:val="center"/>
            <w:hideMark/>
          </w:tcPr>
          <w:p w14:paraId="233506A7" w14:textId="77777777" w:rsidR="0003486D" w:rsidRPr="0003486D" w:rsidRDefault="0003486D">
            <w:pPr>
              <w:jc w:val="center"/>
              <w:rPr>
                <w:color w:val="000000"/>
                <w:sz w:val="18"/>
                <w:szCs w:val="18"/>
              </w:rPr>
            </w:pPr>
            <w:r w:rsidRPr="0003486D">
              <w:rPr>
                <w:color w:val="000000"/>
                <w:sz w:val="18"/>
                <w:szCs w:val="18"/>
              </w:rPr>
              <w:t>6</w:t>
            </w:r>
          </w:p>
        </w:tc>
      </w:tr>
      <w:bookmarkEnd w:id="30"/>
    </w:tbl>
    <w:p w14:paraId="07E8DA6C" w14:textId="0B1014C0" w:rsidR="0003486D" w:rsidRDefault="0003486D" w:rsidP="00DA73DB">
      <w:pPr>
        <w:pStyle w:val="Zwykytekst3"/>
        <w:spacing w:before="120"/>
        <w:rPr>
          <w:rFonts w:ascii="Adagio_Slab" w:hAnsi="Adagio_Slab" w:cs="Arial"/>
          <w:bCs/>
          <w:color w:val="FF0000"/>
        </w:rPr>
      </w:pPr>
    </w:p>
    <w:p w14:paraId="02F8CBBA" w14:textId="7CE8480A" w:rsidR="0003486D" w:rsidRDefault="001D20C0" w:rsidP="00DA73DB">
      <w:pPr>
        <w:pStyle w:val="Zwykytekst3"/>
        <w:spacing w:before="120"/>
        <w:rPr>
          <w:rFonts w:ascii="Adagio_Slab" w:hAnsi="Adagio_Slab" w:cs="Arial"/>
          <w:bCs/>
        </w:rPr>
      </w:pPr>
      <w:r w:rsidRPr="001D20C0">
        <w:rPr>
          <w:rFonts w:ascii="Adagio_Slab" w:hAnsi="Adagio_Slab" w:cs="Arial"/>
          <w:bCs/>
        </w:rPr>
        <w:t>Część 10</w:t>
      </w:r>
    </w:p>
    <w:tbl>
      <w:tblPr>
        <w:tblW w:w="8926" w:type="dxa"/>
        <w:tblCellMar>
          <w:left w:w="70" w:type="dxa"/>
          <w:right w:w="70" w:type="dxa"/>
        </w:tblCellMar>
        <w:tblLook w:val="04A0" w:firstRow="1" w:lastRow="0" w:firstColumn="1" w:lastColumn="0" w:noHBand="0" w:noVBand="1"/>
      </w:tblPr>
      <w:tblGrid>
        <w:gridCol w:w="660"/>
        <w:gridCol w:w="5560"/>
        <w:gridCol w:w="1572"/>
        <w:gridCol w:w="1134"/>
      </w:tblGrid>
      <w:tr w:rsidR="001D20C0" w:rsidRPr="001D20C0" w14:paraId="2B7FF0A1" w14:textId="77777777" w:rsidTr="00081B2C">
        <w:trPr>
          <w:trHeight w:val="630"/>
        </w:trPr>
        <w:tc>
          <w:tcPr>
            <w:tcW w:w="66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7E40E5B8" w14:textId="77777777" w:rsidR="001D20C0" w:rsidRPr="001D20C0" w:rsidRDefault="001D20C0">
            <w:pPr>
              <w:jc w:val="center"/>
              <w:rPr>
                <w:b/>
                <w:bCs/>
                <w:color w:val="000000"/>
                <w:sz w:val="18"/>
                <w:szCs w:val="18"/>
              </w:rPr>
            </w:pPr>
            <w:r w:rsidRPr="001D20C0">
              <w:rPr>
                <w:b/>
                <w:bCs/>
                <w:color w:val="000000"/>
                <w:sz w:val="18"/>
                <w:szCs w:val="18"/>
              </w:rPr>
              <w:t>Lp</w:t>
            </w:r>
          </w:p>
        </w:tc>
        <w:tc>
          <w:tcPr>
            <w:tcW w:w="556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1AB9BE6E" w14:textId="77777777" w:rsidR="001D20C0" w:rsidRPr="001D20C0" w:rsidRDefault="001D20C0">
            <w:pPr>
              <w:rPr>
                <w:b/>
                <w:bCs/>
                <w:color w:val="000000"/>
                <w:sz w:val="18"/>
                <w:szCs w:val="18"/>
              </w:rPr>
            </w:pPr>
            <w:r w:rsidRPr="001D20C0">
              <w:rPr>
                <w:b/>
                <w:bCs/>
                <w:color w:val="000000"/>
                <w:sz w:val="18"/>
                <w:szCs w:val="18"/>
              </w:rPr>
              <w:t>Kolumna2</w:t>
            </w:r>
          </w:p>
        </w:tc>
        <w:tc>
          <w:tcPr>
            <w:tcW w:w="1572"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62CB3BBB" w14:textId="77777777" w:rsidR="001D20C0" w:rsidRPr="001D20C0" w:rsidRDefault="001D20C0">
            <w:pPr>
              <w:jc w:val="center"/>
              <w:rPr>
                <w:b/>
                <w:bCs/>
                <w:color w:val="000000"/>
                <w:sz w:val="18"/>
                <w:szCs w:val="18"/>
              </w:rPr>
            </w:pPr>
            <w:r w:rsidRPr="001D20C0">
              <w:rPr>
                <w:b/>
                <w:bCs/>
                <w:color w:val="000000"/>
                <w:sz w:val="18"/>
                <w:szCs w:val="18"/>
              </w:rPr>
              <w:t>Jednostka miary</w:t>
            </w:r>
          </w:p>
        </w:tc>
        <w:tc>
          <w:tcPr>
            <w:tcW w:w="1134"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29BF507F" w14:textId="2E1B1A69" w:rsidR="001D20C0" w:rsidRPr="001D20C0" w:rsidRDefault="001D20C0">
            <w:pPr>
              <w:jc w:val="center"/>
              <w:rPr>
                <w:b/>
                <w:bCs/>
                <w:color w:val="000000"/>
                <w:sz w:val="18"/>
                <w:szCs w:val="18"/>
              </w:rPr>
            </w:pPr>
            <w:r w:rsidRPr="001D20C0">
              <w:rPr>
                <w:b/>
                <w:bCs/>
                <w:color w:val="000000"/>
                <w:sz w:val="18"/>
                <w:szCs w:val="18"/>
              </w:rPr>
              <w:t>ilość</w:t>
            </w:r>
          </w:p>
        </w:tc>
      </w:tr>
      <w:tr w:rsidR="001D20C0" w:rsidRPr="001D20C0" w14:paraId="733DDD22" w14:textId="77777777" w:rsidTr="00081B2C">
        <w:trPr>
          <w:trHeight w:val="1857"/>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63F17D1" w14:textId="77777777" w:rsidR="001D20C0" w:rsidRPr="001D20C0" w:rsidRDefault="001D20C0">
            <w:pPr>
              <w:jc w:val="center"/>
              <w:rPr>
                <w:color w:val="000000"/>
                <w:sz w:val="18"/>
                <w:szCs w:val="18"/>
              </w:rPr>
            </w:pPr>
            <w:r w:rsidRPr="001D20C0">
              <w:rPr>
                <w:color w:val="000000"/>
                <w:sz w:val="18"/>
                <w:szCs w:val="18"/>
              </w:rPr>
              <w:t>1</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1D81AA22" w14:textId="77777777" w:rsidR="001D20C0" w:rsidRPr="001D20C0" w:rsidRDefault="001D20C0">
            <w:pPr>
              <w:rPr>
                <w:color w:val="000000"/>
                <w:sz w:val="18"/>
                <w:szCs w:val="18"/>
              </w:rPr>
            </w:pPr>
            <w:r w:rsidRPr="001D20C0">
              <w:rPr>
                <w:b/>
                <w:bCs/>
                <w:color w:val="000000"/>
                <w:sz w:val="18"/>
                <w:szCs w:val="18"/>
              </w:rPr>
              <w:t>Długopis</w:t>
            </w:r>
            <w:r w:rsidRPr="001D20C0">
              <w:rPr>
                <w:color w:val="000000"/>
                <w:sz w:val="18"/>
                <w:szCs w:val="18"/>
              </w:rPr>
              <w:t xml:space="preserve"> z wymiennym wkładem żelowym</w:t>
            </w:r>
            <w:r w:rsidRPr="001D20C0">
              <w:rPr>
                <w:color w:val="000000"/>
                <w:sz w:val="18"/>
                <w:szCs w:val="18"/>
              </w:rPr>
              <w:br/>
              <w:t>- linia pisania  0,25 mm, długość linii 1100 m</w:t>
            </w:r>
            <w:r w:rsidRPr="001D20C0">
              <w:rPr>
                <w:color w:val="000000"/>
                <w:sz w:val="18"/>
                <w:szCs w:val="18"/>
              </w:rPr>
              <w:br/>
              <w:t>- końcówka ze wzmacnianej nierdzewnej stali</w:t>
            </w:r>
            <w:r w:rsidRPr="001D20C0">
              <w:rPr>
                <w:color w:val="000000"/>
                <w:sz w:val="18"/>
                <w:szCs w:val="18"/>
              </w:rPr>
              <w:br/>
              <w:t>- tusz żelowy zapewnia niezmierną miękkość i płynność pisania</w:t>
            </w:r>
            <w:r w:rsidRPr="001D20C0">
              <w:rPr>
                <w:color w:val="000000"/>
                <w:sz w:val="18"/>
                <w:szCs w:val="18"/>
              </w:rPr>
              <w:br/>
              <w:t>- ergonomiczny, wygodny uchwyt</w:t>
            </w:r>
            <w:r w:rsidRPr="001D20C0">
              <w:rPr>
                <w:color w:val="000000"/>
                <w:sz w:val="18"/>
                <w:szCs w:val="18"/>
              </w:rPr>
              <w:br/>
              <w:t>- produkt objęty gwarancją jakości</w:t>
            </w:r>
            <w:r w:rsidRPr="001D20C0">
              <w:rPr>
                <w:color w:val="000000"/>
                <w:sz w:val="18"/>
                <w:szCs w:val="18"/>
              </w:rPr>
              <w:br/>
              <w:t>- gładka i równa linia pisania</w:t>
            </w:r>
            <w:r w:rsidRPr="001D20C0">
              <w:rPr>
                <w:color w:val="000000"/>
                <w:sz w:val="18"/>
                <w:szCs w:val="18"/>
              </w:rPr>
              <w:br/>
              <w:t xml:space="preserve">KOLOR: </w:t>
            </w:r>
            <w:r w:rsidRPr="001D20C0">
              <w:rPr>
                <w:b/>
                <w:bCs/>
                <w:color w:val="000000"/>
                <w:sz w:val="18"/>
                <w:szCs w:val="18"/>
              </w:rPr>
              <w:t>czerwony</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268A1D6" w14:textId="77777777" w:rsidR="001D20C0" w:rsidRPr="001D20C0" w:rsidRDefault="001D20C0">
            <w:pPr>
              <w:jc w:val="center"/>
              <w:rPr>
                <w:color w:val="000000"/>
                <w:sz w:val="18"/>
                <w:szCs w:val="18"/>
              </w:rPr>
            </w:pPr>
            <w:r w:rsidRPr="001D20C0">
              <w:rPr>
                <w:color w:val="000000"/>
                <w:sz w:val="18"/>
                <w:szCs w:val="18"/>
              </w:rPr>
              <w:t>szt.</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3154D28" w14:textId="77777777" w:rsidR="001D20C0" w:rsidRPr="001D20C0" w:rsidRDefault="001D20C0">
            <w:pPr>
              <w:jc w:val="center"/>
              <w:rPr>
                <w:color w:val="000000"/>
                <w:sz w:val="18"/>
                <w:szCs w:val="18"/>
              </w:rPr>
            </w:pPr>
            <w:r w:rsidRPr="001D20C0">
              <w:rPr>
                <w:color w:val="000000"/>
                <w:sz w:val="18"/>
                <w:szCs w:val="18"/>
              </w:rPr>
              <w:t>15</w:t>
            </w:r>
          </w:p>
        </w:tc>
      </w:tr>
      <w:tr w:rsidR="001D20C0" w:rsidRPr="001D20C0" w14:paraId="4AEDE68B" w14:textId="77777777" w:rsidTr="00081B2C">
        <w:trPr>
          <w:trHeight w:val="600"/>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75946E2" w14:textId="77777777" w:rsidR="001D20C0" w:rsidRPr="001D20C0" w:rsidRDefault="001D20C0">
            <w:pPr>
              <w:jc w:val="center"/>
              <w:rPr>
                <w:color w:val="000000"/>
                <w:sz w:val="18"/>
                <w:szCs w:val="18"/>
              </w:rPr>
            </w:pPr>
            <w:r w:rsidRPr="001D20C0">
              <w:rPr>
                <w:color w:val="000000"/>
                <w:sz w:val="18"/>
                <w:szCs w:val="18"/>
              </w:rPr>
              <w:t>2</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7010460" w14:textId="77777777" w:rsidR="001D20C0" w:rsidRPr="001D20C0" w:rsidRDefault="001D20C0">
            <w:pPr>
              <w:rPr>
                <w:color w:val="000000"/>
                <w:sz w:val="18"/>
                <w:szCs w:val="18"/>
              </w:rPr>
            </w:pPr>
            <w:r w:rsidRPr="001D20C0">
              <w:rPr>
                <w:b/>
                <w:bCs/>
                <w:color w:val="000000"/>
                <w:sz w:val="18"/>
                <w:szCs w:val="18"/>
              </w:rPr>
              <w:t>Długopis</w:t>
            </w:r>
            <w:r w:rsidRPr="001D20C0">
              <w:rPr>
                <w:color w:val="000000"/>
                <w:sz w:val="18"/>
                <w:szCs w:val="18"/>
              </w:rPr>
              <w:t xml:space="preserve"> z cienką końcówką 0,7 mm, Średnia długość lini pisania 3000 m - kolor </w:t>
            </w:r>
            <w:r w:rsidRPr="001D20C0">
              <w:rPr>
                <w:b/>
                <w:bCs/>
                <w:color w:val="000000"/>
                <w:sz w:val="18"/>
                <w:szCs w:val="18"/>
              </w:rPr>
              <w:t>niebieski</w:t>
            </w:r>
            <w:r w:rsidRPr="001D20C0">
              <w:rPr>
                <w:color w:val="000000"/>
                <w:sz w:val="18"/>
                <w:szCs w:val="18"/>
              </w:rPr>
              <w:t xml:space="preserve"> olejowy</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D119A28" w14:textId="77777777" w:rsidR="001D20C0" w:rsidRPr="001D20C0" w:rsidRDefault="001D20C0">
            <w:pPr>
              <w:jc w:val="center"/>
              <w:rPr>
                <w:color w:val="000000"/>
                <w:sz w:val="18"/>
                <w:szCs w:val="18"/>
              </w:rPr>
            </w:pPr>
            <w:r w:rsidRPr="001D20C0">
              <w:rPr>
                <w:color w:val="000000"/>
                <w:sz w:val="18"/>
                <w:szCs w:val="18"/>
              </w:rPr>
              <w:t>szt.</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753F514" w14:textId="77777777" w:rsidR="001D20C0" w:rsidRPr="001D20C0" w:rsidRDefault="001D20C0">
            <w:pPr>
              <w:jc w:val="center"/>
              <w:rPr>
                <w:color w:val="000000"/>
                <w:sz w:val="18"/>
                <w:szCs w:val="18"/>
              </w:rPr>
            </w:pPr>
            <w:r w:rsidRPr="001D20C0">
              <w:rPr>
                <w:color w:val="000000"/>
                <w:sz w:val="18"/>
                <w:szCs w:val="18"/>
              </w:rPr>
              <w:t>5</w:t>
            </w:r>
          </w:p>
        </w:tc>
      </w:tr>
      <w:tr w:rsidR="001D20C0" w:rsidRPr="001D20C0" w14:paraId="73641678" w14:textId="77777777" w:rsidTr="00081B2C">
        <w:trPr>
          <w:trHeight w:val="811"/>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3B23A04" w14:textId="77777777" w:rsidR="001D20C0" w:rsidRPr="001D20C0" w:rsidRDefault="001D20C0">
            <w:pPr>
              <w:jc w:val="center"/>
              <w:rPr>
                <w:color w:val="000000"/>
                <w:sz w:val="18"/>
                <w:szCs w:val="18"/>
              </w:rPr>
            </w:pPr>
            <w:r w:rsidRPr="001D20C0">
              <w:rPr>
                <w:color w:val="000000"/>
                <w:sz w:val="18"/>
                <w:szCs w:val="18"/>
              </w:rPr>
              <w:t>3</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076864ED" w14:textId="77777777" w:rsidR="001D20C0" w:rsidRPr="001D20C0" w:rsidRDefault="001D20C0">
            <w:pPr>
              <w:rPr>
                <w:color w:val="000000"/>
                <w:sz w:val="18"/>
                <w:szCs w:val="18"/>
              </w:rPr>
            </w:pPr>
            <w:r w:rsidRPr="001D20C0">
              <w:rPr>
                <w:b/>
                <w:bCs/>
                <w:color w:val="000000"/>
                <w:sz w:val="18"/>
                <w:szCs w:val="18"/>
              </w:rPr>
              <w:t xml:space="preserve">Marker do tablicy suchościeralnej </w:t>
            </w:r>
            <w:r w:rsidRPr="001D20C0">
              <w:rPr>
                <w:color w:val="000000"/>
                <w:sz w:val="18"/>
                <w:szCs w:val="18"/>
              </w:rPr>
              <w:t>Zestaw 4 kolory (czarny, niebieski, zielony i czerwony); marker do tablic suchościeralnych; tusz na bazie alkoholu, łatwy do usunięcia z tablicy; zakończenie i skuwka w kolorze tuszu; blokowana okrągła końcówka; grubość linii pisania 1,5 mm</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AF497C9" w14:textId="77777777" w:rsidR="001D20C0" w:rsidRPr="001D20C0" w:rsidRDefault="001D20C0">
            <w:pPr>
              <w:jc w:val="center"/>
              <w:rPr>
                <w:color w:val="000000"/>
                <w:sz w:val="18"/>
                <w:szCs w:val="18"/>
              </w:rPr>
            </w:pPr>
            <w:r w:rsidRPr="001D20C0">
              <w:rPr>
                <w:color w:val="000000"/>
                <w:sz w:val="18"/>
                <w:szCs w:val="18"/>
              </w:rPr>
              <w:t>zestaw</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46FE2FF" w14:textId="77777777" w:rsidR="001D20C0" w:rsidRPr="001D20C0" w:rsidRDefault="001D20C0">
            <w:pPr>
              <w:jc w:val="center"/>
              <w:rPr>
                <w:color w:val="000000"/>
                <w:sz w:val="18"/>
                <w:szCs w:val="18"/>
              </w:rPr>
            </w:pPr>
            <w:r w:rsidRPr="001D20C0">
              <w:rPr>
                <w:color w:val="000000"/>
                <w:sz w:val="18"/>
                <w:szCs w:val="18"/>
              </w:rPr>
              <w:t>3</w:t>
            </w:r>
          </w:p>
        </w:tc>
      </w:tr>
      <w:tr w:rsidR="001D20C0" w:rsidRPr="001D20C0" w14:paraId="19DF27E1" w14:textId="77777777" w:rsidTr="00081B2C">
        <w:trPr>
          <w:trHeight w:val="600"/>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1BEDE85" w14:textId="77777777" w:rsidR="001D20C0" w:rsidRPr="001D20C0" w:rsidRDefault="001D20C0">
            <w:pPr>
              <w:jc w:val="center"/>
              <w:rPr>
                <w:color w:val="000000"/>
                <w:sz w:val="18"/>
                <w:szCs w:val="18"/>
              </w:rPr>
            </w:pPr>
            <w:r w:rsidRPr="001D20C0">
              <w:rPr>
                <w:color w:val="000000"/>
                <w:sz w:val="18"/>
                <w:szCs w:val="18"/>
              </w:rPr>
              <w:t>4</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26B87EE" w14:textId="77777777" w:rsidR="001D20C0" w:rsidRPr="001D20C0" w:rsidRDefault="001D20C0">
            <w:pPr>
              <w:rPr>
                <w:color w:val="000000"/>
                <w:sz w:val="18"/>
                <w:szCs w:val="18"/>
              </w:rPr>
            </w:pPr>
            <w:r w:rsidRPr="001D20C0">
              <w:rPr>
                <w:b/>
                <w:bCs/>
                <w:color w:val="000000"/>
                <w:sz w:val="18"/>
                <w:szCs w:val="18"/>
              </w:rPr>
              <w:t>Pianka do czyszczenia</w:t>
            </w:r>
            <w:r w:rsidRPr="001D20C0">
              <w:rPr>
                <w:color w:val="000000"/>
                <w:sz w:val="18"/>
                <w:szCs w:val="18"/>
              </w:rPr>
              <w:t xml:space="preserve"> tablic suchościeralnych z formuła zapobiegającą ściekaniu środka po tablicy poj. 400ml</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24A99B8" w14:textId="77777777" w:rsidR="001D20C0" w:rsidRPr="001D20C0" w:rsidRDefault="001D20C0">
            <w:pPr>
              <w:jc w:val="center"/>
              <w:rPr>
                <w:color w:val="000000"/>
                <w:sz w:val="18"/>
                <w:szCs w:val="18"/>
              </w:rPr>
            </w:pPr>
            <w:r w:rsidRPr="001D20C0">
              <w:rPr>
                <w:color w:val="000000"/>
                <w:sz w:val="18"/>
                <w:szCs w:val="18"/>
              </w:rPr>
              <w:t>szt.</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2F7DCD2"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5F731657" w14:textId="77777777" w:rsidTr="00081B2C">
        <w:trPr>
          <w:trHeight w:val="600"/>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1099012" w14:textId="77777777" w:rsidR="001D20C0" w:rsidRPr="001D20C0" w:rsidRDefault="001D20C0">
            <w:pPr>
              <w:jc w:val="center"/>
              <w:rPr>
                <w:color w:val="000000"/>
                <w:sz w:val="18"/>
                <w:szCs w:val="18"/>
              </w:rPr>
            </w:pPr>
            <w:r w:rsidRPr="001D20C0">
              <w:rPr>
                <w:color w:val="000000"/>
                <w:sz w:val="18"/>
                <w:szCs w:val="18"/>
              </w:rPr>
              <w:t>5</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06E8D843" w14:textId="77777777" w:rsidR="001D20C0" w:rsidRPr="001D20C0" w:rsidRDefault="001D20C0">
            <w:pPr>
              <w:rPr>
                <w:color w:val="000000"/>
                <w:sz w:val="18"/>
                <w:szCs w:val="18"/>
              </w:rPr>
            </w:pPr>
            <w:r w:rsidRPr="001D20C0">
              <w:rPr>
                <w:b/>
                <w:bCs/>
                <w:color w:val="000000"/>
                <w:sz w:val="18"/>
                <w:szCs w:val="18"/>
              </w:rPr>
              <w:t xml:space="preserve">Gąbka do tablic suchościeralnych </w:t>
            </w:r>
            <w:r w:rsidRPr="001D20C0">
              <w:rPr>
                <w:color w:val="000000"/>
                <w:sz w:val="18"/>
                <w:szCs w:val="18"/>
              </w:rPr>
              <w:t>, 110x57x25 mm, z warstwą magnetyczną</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DBD2E06" w14:textId="77777777" w:rsidR="001D20C0" w:rsidRPr="001D20C0" w:rsidRDefault="001D20C0">
            <w:pPr>
              <w:jc w:val="center"/>
              <w:rPr>
                <w:color w:val="000000"/>
                <w:sz w:val="18"/>
                <w:szCs w:val="18"/>
              </w:rPr>
            </w:pPr>
            <w:r w:rsidRPr="001D20C0">
              <w:rPr>
                <w:color w:val="000000"/>
                <w:sz w:val="18"/>
                <w:szCs w:val="18"/>
              </w:rPr>
              <w:t>szt.</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D9B720C"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6132D68C" w14:textId="77777777" w:rsidTr="00081B2C">
        <w:trPr>
          <w:trHeight w:val="315"/>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D2CFB98" w14:textId="77777777" w:rsidR="001D20C0" w:rsidRPr="001D20C0" w:rsidRDefault="001D20C0">
            <w:pPr>
              <w:jc w:val="center"/>
              <w:rPr>
                <w:color w:val="000000"/>
                <w:sz w:val="18"/>
                <w:szCs w:val="18"/>
              </w:rPr>
            </w:pPr>
            <w:r w:rsidRPr="001D20C0">
              <w:rPr>
                <w:color w:val="000000"/>
                <w:sz w:val="18"/>
                <w:szCs w:val="18"/>
              </w:rPr>
              <w:t>6</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hideMark/>
          </w:tcPr>
          <w:p w14:paraId="21BCD6F4" w14:textId="77777777" w:rsidR="001D20C0" w:rsidRPr="001D20C0" w:rsidRDefault="001D20C0">
            <w:pPr>
              <w:rPr>
                <w:color w:val="000000"/>
                <w:sz w:val="18"/>
                <w:szCs w:val="18"/>
              </w:rPr>
            </w:pPr>
            <w:r w:rsidRPr="001D20C0">
              <w:rPr>
                <w:color w:val="000000"/>
                <w:sz w:val="18"/>
                <w:szCs w:val="18"/>
              </w:rPr>
              <w:t>koperty bąbelkowe białe E/15, opakowanie 100 szt.</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48F1539" w14:textId="77777777" w:rsidR="001D20C0" w:rsidRPr="001D20C0" w:rsidRDefault="001D20C0">
            <w:pPr>
              <w:jc w:val="center"/>
              <w:rPr>
                <w:color w:val="000000"/>
                <w:sz w:val="18"/>
                <w:szCs w:val="18"/>
              </w:rPr>
            </w:pPr>
            <w:r w:rsidRPr="001D20C0">
              <w:rPr>
                <w:color w:val="000000"/>
                <w:sz w:val="18"/>
                <w:szCs w:val="18"/>
              </w:rPr>
              <w:t>opakowanie</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02E0997"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397F8EE9" w14:textId="77777777" w:rsidTr="00081B2C">
        <w:trPr>
          <w:trHeight w:val="363"/>
        </w:trPr>
        <w:tc>
          <w:tcPr>
            <w:tcW w:w="66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65D99E3" w14:textId="77777777" w:rsidR="001D20C0" w:rsidRPr="001D20C0" w:rsidRDefault="001D20C0">
            <w:pPr>
              <w:jc w:val="center"/>
              <w:rPr>
                <w:color w:val="000000"/>
                <w:sz w:val="18"/>
                <w:szCs w:val="18"/>
              </w:rPr>
            </w:pPr>
            <w:r w:rsidRPr="001D20C0">
              <w:rPr>
                <w:color w:val="000000"/>
                <w:sz w:val="18"/>
                <w:szCs w:val="18"/>
              </w:rPr>
              <w:t>7</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hideMark/>
          </w:tcPr>
          <w:p w14:paraId="7FE5A248" w14:textId="77777777" w:rsidR="001D20C0" w:rsidRPr="001D20C0" w:rsidRDefault="001D20C0">
            <w:pPr>
              <w:rPr>
                <w:color w:val="000000"/>
                <w:sz w:val="18"/>
                <w:szCs w:val="18"/>
              </w:rPr>
            </w:pPr>
            <w:r w:rsidRPr="001D20C0">
              <w:rPr>
                <w:b/>
                <w:bCs/>
                <w:color w:val="000000"/>
                <w:sz w:val="18"/>
                <w:szCs w:val="18"/>
              </w:rPr>
              <w:t>korektor w piórze;</w:t>
            </w:r>
            <w:r w:rsidRPr="001D20C0">
              <w:rPr>
                <w:color w:val="000000"/>
                <w:sz w:val="18"/>
                <w:szCs w:val="18"/>
              </w:rPr>
              <w:t xml:space="preserve"> grubość linii pisania 1 mm, pojemnośc 4,2 ml</w:t>
            </w:r>
          </w:p>
        </w:tc>
        <w:tc>
          <w:tcPr>
            <w:tcW w:w="157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78F9812" w14:textId="77777777" w:rsidR="001D20C0" w:rsidRPr="001D20C0" w:rsidRDefault="001D20C0">
            <w:pPr>
              <w:jc w:val="center"/>
              <w:rPr>
                <w:color w:val="000000"/>
                <w:sz w:val="18"/>
                <w:szCs w:val="18"/>
              </w:rPr>
            </w:pPr>
            <w:r w:rsidRPr="001D20C0">
              <w:rPr>
                <w:color w:val="000000"/>
                <w:sz w:val="18"/>
                <w:szCs w:val="18"/>
              </w:rPr>
              <w:t>szt.</w:t>
            </w:r>
          </w:p>
        </w:tc>
        <w:tc>
          <w:tcPr>
            <w:tcW w:w="113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AC9C461" w14:textId="77777777" w:rsidR="001D20C0" w:rsidRPr="001D20C0" w:rsidRDefault="001D20C0">
            <w:pPr>
              <w:jc w:val="center"/>
              <w:rPr>
                <w:color w:val="000000"/>
                <w:sz w:val="18"/>
                <w:szCs w:val="18"/>
              </w:rPr>
            </w:pPr>
            <w:r w:rsidRPr="001D20C0">
              <w:rPr>
                <w:color w:val="000000"/>
                <w:sz w:val="18"/>
                <w:szCs w:val="18"/>
              </w:rPr>
              <w:t>1</w:t>
            </w:r>
          </w:p>
        </w:tc>
      </w:tr>
    </w:tbl>
    <w:p w14:paraId="76209613" w14:textId="5B2A4D36" w:rsidR="001D20C0" w:rsidRDefault="001D20C0" w:rsidP="00DA73DB">
      <w:pPr>
        <w:pStyle w:val="Zwykytekst3"/>
        <w:spacing w:before="120"/>
        <w:rPr>
          <w:rFonts w:ascii="Adagio_Slab" w:hAnsi="Adagio_Slab" w:cs="Arial"/>
          <w:bCs/>
        </w:rPr>
      </w:pPr>
    </w:p>
    <w:p w14:paraId="00E109A1" w14:textId="39B951FF" w:rsidR="001D20C0" w:rsidRDefault="001D20C0" w:rsidP="00DA73DB">
      <w:pPr>
        <w:pStyle w:val="Zwykytekst3"/>
        <w:spacing w:before="120"/>
        <w:rPr>
          <w:rFonts w:ascii="Adagio_Slab" w:hAnsi="Adagio_Slab" w:cs="Arial"/>
          <w:bCs/>
        </w:rPr>
      </w:pPr>
      <w:r>
        <w:rPr>
          <w:rFonts w:ascii="Adagio_Slab" w:hAnsi="Adagio_Slab" w:cs="Arial"/>
          <w:bCs/>
        </w:rPr>
        <w:lastRenderedPageBreak/>
        <w:t xml:space="preserve">Część 11 </w:t>
      </w:r>
    </w:p>
    <w:p w14:paraId="279631C8" w14:textId="48008379" w:rsidR="001D20C0" w:rsidRDefault="001D20C0" w:rsidP="00DA73DB">
      <w:pPr>
        <w:pStyle w:val="Zwykytekst3"/>
        <w:spacing w:before="120"/>
        <w:rPr>
          <w:rFonts w:ascii="Adagio_Slab" w:hAnsi="Adagio_Slab" w:cs="Arial"/>
          <w:bCs/>
        </w:rPr>
      </w:pPr>
    </w:p>
    <w:tbl>
      <w:tblPr>
        <w:tblW w:w="8784" w:type="dxa"/>
        <w:tblCellMar>
          <w:left w:w="70" w:type="dxa"/>
          <w:right w:w="70" w:type="dxa"/>
        </w:tblCellMar>
        <w:tblLook w:val="04A0" w:firstRow="1" w:lastRow="0" w:firstColumn="1" w:lastColumn="0" w:noHBand="0" w:noVBand="1"/>
      </w:tblPr>
      <w:tblGrid>
        <w:gridCol w:w="640"/>
        <w:gridCol w:w="5592"/>
        <w:gridCol w:w="1560"/>
        <w:gridCol w:w="992"/>
      </w:tblGrid>
      <w:tr w:rsidR="001D20C0" w:rsidRPr="001D20C0" w14:paraId="175ABD22" w14:textId="77777777" w:rsidTr="001D20C0">
        <w:trPr>
          <w:trHeight w:val="630"/>
        </w:trPr>
        <w:tc>
          <w:tcPr>
            <w:tcW w:w="64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5556D928" w14:textId="77777777" w:rsidR="001D20C0" w:rsidRPr="001D20C0" w:rsidRDefault="001D20C0">
            <w:pPr>
              <w:jc w:val="center"/>
              <w:rPr>
                <w:b/>
                <w:bCs/>
                <w:color w:val="000000"/>
                <w:sz w:val="18"/>
                <w:szCs w:val="18"/>
              </w:rPr>
            </w:pPr>
            <w:r w:rsidRPr="001D20C0">
              <w:rPr>
                <w:b/>
                <w:bCs/>
                <w:color w:val="000000"/>
                <w:sz w:val="18"/>
                <w:szCs w:val="18"/>
              </w:rPr>
              <w:t>Lp</w:t>
            </w:r>
          </w:p>
        </w:tc>
        <w:tc>
          <w:tcPr>
            <w:tcW w:w="5592"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7FD5BBC1" w14:textId="77777777" w:rsidR="001D20C0" w:rsidRPr="001D20C0" w:rsidRDefault="001D20C0">
            <w:pPr>
              <w:rPr>
                <w:b/>
                <w:bCs/>
                <w:color w:val="000000"/>
                <w:sz w:val="18"/>
                <w:szCs w:val="18"/>
              </w:rPr>
            </w:pPr>
            <w:r w:rsidRPr="001D20C0">
              <w:rPr>
                <w:b/>
                <w:bCs/>
                <w:color w:val="000000"/>
                <w:sz w:val="18"/>
                <w:szCs w:val="18"/>
              </w:rPr>
              <w:t>Kolumna2</w:t>
            </w:r>
          </w:p>
        </w:tc>
        <w:tc>
          <w:tcPr>
            <w:tcW w:w="156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4590CE5A" w14:textId="77777777" w:rsidR="001D20C0" w:rsidRPr="001D20C0" w:rsidRDefault="001D20C0">
            <w:pPr>
              <w:jc w:val="center"/>
              <w:rPr>
                <w:b/>
                <w:bCs/>
                <w:color w:val="000000"/>
                <w:sz w:val="18"/>
                <w:szCs w:val="18"/>
              </w:rPr>
            </w:pPr>
            <w:r w:rsidRPr="001D20C0">
              <w:rPr>
                <w:b/>
                <w:bCs/>
                <w:color w:val="000000"/>
                <w:sz w:val="18"/>
                <w:szCs w:val="18"/>
              </w:rPr>
              <w:t>Jednostka miary</w:t>
            </w:r>
          </w:p>
        </w:tc>
        <w:tc>
          <w:tcPr>
            <w:tcW w:w="992"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5F493A9F" w14:textId="77777777" w:rsidR="001D20C0" w:rsidRPr="001D20C0" w:rsidRDefault="001D20C0">
            <w:pPr>
              <w:jc w:val="center"/>
              <w:rPr>
                <w:b/>
                <w:bCs/>
                <w:color w:val="000000"/>
                <w:sz w:val="18"/>
                <w:szCs w:val="18"/>
              </w:rPr>
            </w:pPr>
            <w:r w:rsidRPr="001D20C0">
              <w:rPr>
                <w:b/>
                <w:bCs/>
                <w:color w:val="000000"/>
                <w:sz w:val="18"/>
                <w:szCs w:val="18"/>
              </w:rPr>
              <w:t>ilość</w:t>
            </w:r>
          </w:p>
        </w:tc>
      </w:tr>
      <w:tr w:rsidR="001D20C0" w:rsidRPr="001D20C0" w14:paraId="2091CEAA" w14:textId="77777777" w:rsidTr="001D20C0">
        <w:trPr>
          <w:trHeight w:val="382"/>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166CE3" w14:textId="77777777" w:rsidR="001D20C0" w:rsidRPr="001D20C0" w:rsidRDefault="001D20C0">
            <w:pPr>
              <w:jc w:val="center"/>
              <w:rPr>
                <w:color w:val="000000"/>
                <w:sz w:val="18"/>
                <w:szCs w:val="18"/>
              </w:rPr>
            </w:pPr>
            <w:r w:rsidRPr="001D20C0">
              <w:rPr>
                <w:color w:val="000000"/>
                <w:sz w:val="18"/>
                <w:szCs w:val="18"/>
              </w:rPr>
              <w:t>1</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5C0865" w14:textId="77777777" w:rsidR="001D20C0" w:rsidRPr="001D20C0" w:rsidRDefault="001D20C0">
            <w:pPr>
              <w:rPr>
                <w:color w:val="000000"/>
                <w:sz w:val="18"/>
                <w:szCs w:val="18"/>
              </w:rPr>
            </w:pPr>
            <w:r w:rsidRPr="001D20C0">
              <w:rPr>
                <w:b/>
                <w:bCs/>
                <w:color w:val="000000"/>
                <w:sz w:val="18"/>
                <w:szCs w:val="18"/>
              </w:rPr>
              <w:t xml:space="preserve">Pióro kulkowe, </w:t>
            </w:r>
            <w:r w:rsidRPr="001D20C0">
              <w:rPr>
                <w:color w:val="000000"/>
                <w:sz w:val="18"/>
                <w:szCs w:val="18"/>
              </w:rPr>
              <w:t>cienkopis ,gr.linii 0,35 mm , niebieskie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BAF2EA" w14:textId="77777777" w:rsidR="001D20C0" w:rsidRPr="001D20C0" w:rsidRDefault="001D20C0">
            <w:pPr>
              <w:jc w:val="center"/>
              <w:rPr>
                <w:color w:val="000000"/>
                <w:sz w:val="18"/>
                <w:szCs w:val="18"/>
              </w:rPr>
            </w:pPr>
            <w:r w:rsidRPr="001D20C0">
              <w:rPr>
                <w:color w:val="000000"/>
                <w:sz w:val="18"/>
                <w:szCs w:val="18"/>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05EE40" w14:textId="77777777" w:rsidR="001D20C0" w:rsidRPr="001D20C0" w:rsidRDefault="001D20C0">
            <w:pPr>
              <w:jc w:val="center"/>
              <w:rPr>
                <w:color w:val="000000"/>
                <w:sz w:val="18"/>
                <w:szCs w:val="18"/>
              </w:rPr>
            </w:pPr>
            <w:r w:rsidRPr="001D20C0">
              <w:rPr>
                <w:color w:val="000000"/>
                <w:sz w:val="18"/>
                <w:szCs w:val="18"/>
              </w:rPr>
              <w:t>25</w:t>
            </w:r>
          </w:p>
        </w:tc>
      </w:tr>
      <w:tr w:rsidR="001D20C0" w:rsidRPr="001D20C0" w14:paraId="608C95CC" w14:textId="77777777" w:rsidTr="001D20C0">
        <w:trPr>
          <w:trHeight w:val="42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B21931" w14:textId="77777777" w:rsidR="001D20C0" w:rsidRPr="001D20C0" w:rsidRDefault="001D20C0">
            <w:pPr>
              <w:jc w:val="center"/>
              <w:rPr>
                <w:color w:val="000000"/>
                <w:sz w:val="18"/>
                <w:szCs w:val="18"/>
              </w:rPr>
            </w:pPr>
            <w:r w:rsidRPr="001D20C0">
              <w:rPr>
                <w:color w:val="000000"/>
                <w:sz w:val="18"/>
                <w:szCs w:val="18"/>
              </w:rPr>
              <w:t>2</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F7D2094" w14:textId="77777777" w:rsidR="001D20C0" w:rsidRPr="001D20C0" w:rsidRDefault="001D20C0">
            <w:pPr>
              <w:rPr>
                <w:color w:val="000000"/>
                <w:sz w:val="18"/>
                <w:szCs w:val="18"/>
              </w:rPr>
            </w:pPr>
            <w:r w:rsidRPr="001D20C0">
              <w:rPr>
                <w:b/>
                <w:bCs/>
                <w:color w:val="000000"/>
                <w:sz w:val="18"/>
                <w:szCs w:val="18"/>
              </w:rPr>
              <w:t xml:space="preserve">Marker do tablicy suchościeralnej </w:t>
            </w:r>
            <w:r w:rsidRPr="001D20C0">
              <w:rPr>
                <w:color w:val="000000"/>
                <w:sz w:val="18"/>
                <w:szCs w:val="18"/>
              </w:rPr>
              <w:t>Zestaw 4 kolory (czarny, niebieski, zielony i czerwony); grubość linii pisania 1,5 mm</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5794F2" w14:textId="77777777" w:rsidR="001D20C0" w:rsidRPr="001D20C0" w:rsidRDefault="001D20C0">
            <w:pPr>
              <w:jc w:val="center"/>
              <w:rPr>
                <w:color w:val="000000"/>
                <w:sz w:val="18"/>
                <w:szCs w:val="18"/>
              </w:rPr>
            </w:pPr>
            <w:r w:rsidRPr="001D20C0">
              <w:rPr>
                <w:color w:val="000000"/>
                <w:sz w:val="18"/>
                <w:szCs w:val="18"/>
              </w:rPr>
              <w:t>komplet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F9F730"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721A9044" w14:textId="77777777" w:rsidTr="001D20C0">
        <w:trPr>
          <w:trHeight w:val="829"/>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5B9724" w14:textId="77777777" w:rsidR="001D20C0" w:rsidRPr="001D20C0" w:rsidRDefault="001D20C0">
            <w:pPr>
              <w:jc w:val="center"/>
              <w:rPr>
                <w:color w:val="000000"/>
                <w:sz w:val="18"/>
                <w:szCs w:val="18"/>
              </w:rPr>
            </w:pPr>
            <w:r w:rsidRPr="001D20C0">
              <w:rPr>
                <w:color w:val="000000"/>
                <w:sz w:val="18"/>
                <w:szCs w:val="18"/>
              </w:rPr>
              <w:t>3</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0C2065D" w14:textId="04ECDE2D" w:rsidR="001D20C0" w:rsidRPr="001D20C0" w:rsidRDefault="001D20C0">
            <w:pPr>
              <w:rPr>
                <w:color w:val="000000"/>
                <w:sz w:val="18"/>
                <w:szCs w:val="18"/>
              </w:rPr>
            </w:pPr>
            <w:r w:rsidRPr="001D20C0">
              <w:rPr>
                <w:b/>
                <w:bCs/>
                <w:color w:val="000000"/>
                <w:sz w:val="18"/>
                <w:szCs w:val="18"/>
              </w:rPr>
              <w:t>Zakreślacz fluorescencyjny w etui</w:t>
            </w:r>
            <w:r w:rsidRPr="001D20C0">
              <w:rPr>
                <w:color w:val="000000"/>
                <w:sz w:val="18"/>
                <w:szCs w:val="18"/>
              </w:rPr>
              <w:t>, 4 szt./kpl. do znaczenia tekstu na każdym rodzaju papier ,nietoksyczny tusz, wysoką wydajnością , trwałością - nie rozmazuje się,</w:t>
            </w:r>
            <w:r w:rsidR="00FB0690">
              <w:rPr>
                <w:color w:val="000000"/>
                <w:sz w:val="18"/>
                <w:szCs w:val="18"/>
              </w:rPr>
              <w:t xml:space="preserve"> </w:t>
            </w:r>
            <w:r w:rsidRPr="001D20C0">
              <w:rPr>
                <w:color w:val="000000"/>
                <w:sz w:val="18"/>
                <w:szCs w:val="18"/>
              </w:rPr>
              <w:t xml:space="preserve">końcówka ścięta ,grubość linii pisania: 1-5 mm ,długość linii pisania: 200 m ,komplet 4 szt. </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7ADFCD" w14:textId="77777777" w:rsidR="001D20C0" w:rsidRPr="001D20C0" w:rsidRDefault="001D20C0">
            <w:pPr>
              <w:jc w:val="center"/>
              <w:rPr>
                <w:color w:val="000000"/>
                <w:sz w:val="18"/>
                <w:szCs w:val="18"/>
              </w:rPr>
            </w:pPr>
            <w:r w:rsidRPr="001D20C0">
              <w:rPr>
                <w:color w:val="000000"/>
                <w:sz w:val="18"/>
                <w:szCs w:val="18"/>
              </w:rPr>
              <w:t xml:space="preserve"> komplet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E86FEC"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0B0C94C9" w14:textId="77777777" w:rsidTr="001D20C0">
        <w:trPr>
          <w:trHeight w:val="289"/>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1D7153" w14:textId="77777777" w:rsidR="001D20C0" w:rsidRPr="001D20C0" w:rsidRDefault="001D20C0">
            <w:pPr>
              <w:jc w:val="center"/>
              <w:rPr>
                <w:color w:val="000000"/>
                <w:sz w:val="18"/>
                <w:szCs w:val="18"/>
              </w:rPr>
            </w:pPr>
            <w:r w:rsidRPr="001D20C0">
              <w:rPr>
                <w:color w:val="000000"/>
                <w:sz w:val="18"/>
                <w:szCs w:val="18"/>
              </w:rPr>
              <w:t>4</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9130EF" w14:textId="348C63B2" w:rsidR="001D20C0" w:rsidRPr="001D20C0" w:rsidRDefault="001D20C0">
            <w:pPr>
              <w:rPr>
                <w:color w:val="000000"/>
                <w:sz w:val="18"/>
                <w:szCs w:val="18"/>
              </w:rPr>
            </w:pPr>
            <w:r w:rsidRPr="001D20C0">
              <w:rPr>
                <w:b/>
                <w:bCs/>
                <w:color w:val="000000"/>
                <w:sz w:val="18"/>
                <w:szCs w:val="18"/>
              </w:rPr>
              <w:t xml:space="preserve">Taśma klejąca </w:t>
            </w:r>
            <w:r w:rsidRPr="001D20C0">
              <w:rPr>
                <w:color w:val="000000"/>
                <w:sz w:val="18"/>
                <w:szCs w:val="18"/>
              </w:rPr>
              <w:t>biurowa matowa</w:t>
            </w:r>
            <w:r w:rsidR="00FB0690">
              <w:rPr>
                <w:color w:val="000000"/>
                <w:sz w:val="18"/>
                <w:szCs w:val="18"/>
              </w:rPr>
              <w:t xml:space="preserve"> </w:t>
            </w:r>
            <w:r w:rsidRPr="001D20C0">
              <w:rPr>
                <w:color w:val="000000"/>
                <w:sz w:val="18"/>
                <w:szCs w:val="18"/>
              </w:rPr>
              <w:t xml:space="preserve"> , 12 mm x33m mleczna</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0EE1A5"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F34E38" w14:textId="77777777" w:rsidR="001D20C0" w:rsidRPr="001D20C0" w:rsidRDefault="001D20C0">
            <w:pPr>
              <w:jc w:val="center"/>
              <w:rPr>
                <w:color w:val="000000"/>
                <w:sz w:val="18"/>
                <w:szCs w:val="18"/>
              </w:rPr>
            </w:pPr>
            <w:r w:rsidRPr="001D20C0">
              <w:rPr>
                <w:color w:val="000000"/>
                <w:sz w:val="18"/>
                <w:szCs w:val="18"/>
              </w:rPr>
              <w:t>3</w:t>
            </w:r>
          </w:p>
        </w:tc>
      </w:tr>
      <w:tr w:rsidR="001D20C0" w:rsidRPr="001D20C0" w14:paraId="2D3E29A9" w14:textId="77777777" w:rsidTr="001D20C0">
        <w:trPr>
          <w:trHeight w:val="278"/>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B49FB5" w14:textId="77777777" w:rsidR="001D20C0" w:rsidRPr="001D20C0" w:rsidRDefault="001D20C0">
            <w:pPr>
              <w:jc w:val="center"/>
              <w:rPr>
                <w:color w:val="000000"/>
                <w:sz w:val="18"/>
                <w:szCs w:val="18"/>
              </w:rPr>
            </w:pPr>
            <w:r w:rsidRPr="001D20C0">
              <w:rPr>
                <w:color w:val="000000"/>
                <w:sz w:val="18"/>
                <w:szCs w:val="18"/>
              </w:rPr>
              <w:t>5</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5FE7E7" w14:textId="77777777" w:rsidR="001D20C0" w:rsidRPr="001D20C0" w:rsidRDefault="001D20C0">
            <w:pPr>
              <w:rPr>
                <w:color w:val="000000"/>
                <w:sz w:val="18"/>
                <w:szCs w:val="18"/>
              </w:rPr>
            </w:pPr>
            <w:r w:rsidRPr="001D20C0">
              <w:rPr>
                <w:b/>
                <w:bCs/>
                <w:color w:val="000000"/>
                <w:sz w:val="18"/>
                <w:szCs w:val="18"/>
              </w:rPr>
              <w:t>Taśma pakowa</w:t>
            </w:r>
            <w:r w:rsidRPr="001D20C0">
              <w:rPr>
                <w:color w:val="000000"/>
                <w:sz w:val="18"/>
                <w:szCs w:val="18"/>
              </w:rPr>
              <w:t xml:space="preserve"> z kauczuku naturalnego, 66 m x 48 mm, brązowa</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505A37"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A1CCE4"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75A7FB74" w14:textId="77777777" w:rsidTr="001D20C0">
        <w:trPr>
          <w:trHeight w:val="39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D10259" w14:textId="77777777" w:rsidR="001D20C0" w:rsidRPr="001D20C0" w:rsidRDefault="001D20C0">
            <w:pPr>
              <w:jc w:val="center"/>
              <w:rPr>
                <w:color w:val="000000"/>
                <w:sz w:val="18"/>
                <w:szCs w:val="18"/>
              </w:rPr>
            </w:pPr>
            <w:r w:rsidRPr="001D20C0">
              <w:rPr>
                <w:color w:val="000000"/>
                <w:sz w:val="18"/>
                <w:szCs w:val="18"/>
              </w:rPr>
              <w:t>6</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153F4E3" w14:textId="77777777" w:rsidR="001D20C0" w:rsidRPr="001D20C0" w:rsidRDefault="001D20C0">
            <w:pPr>
              <w:rPr>
                <w:color w:val="000000"/>
                <w:sz w:val="18"/>
                <w:szCs w:val="18"/>
              </w:rPr>
            </w:pPr>
            <w:r w:rsidRPr="001D20C0">
              <w:rPr>
                <w:b/>
                <w:bCs/>
                <w:color w:val="000000"/>
                <w:sz w:val="18"/>
                <w:szCs w:val="18"/>
              </w:rPr>
              <w:t>Karteczki samoprzylepne 76x76mm</w:t>
            </w:r>
            <w:r w:rsidRPr="001D20C0">
              <w:rPr>
                <w:color w:val="000000"/>
                <w:sz w:val="18"/>
                <w:szCs w:val="18"/>
              </w:rPr>
              <w:t>, bloczki 400 kartek, kolory neonowe 5 kolorów mix</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E6792A"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C30BCA" w14:textId="77777777" w:rsidR="001D20C0" w:rsidRPr="001D20C0" w:rsidRDefault="001D20C0">
            <w:pPr>
              <w:jc w:val="center"/>
              <w:rPr>
                <w:color w:val="000000"/>
                <w:sz w:val="18"/>
                <w:szCs w:val="18"/>
              </w:rPr>
            </w:pPr>
            <w:r w:rsidRPr="001D20C0">
              <w:rPr>
                <w:color w:val="000000"/>
                <w:sz w:val="18"/>
                <w:szCs w:val="18"/>
              </w:rPr>
              <w:t>3</w:t>
            </w:r>
          </w:p>
        </w:tc>
      </w:tr>
      <w:tr w:rsidR="001D20C0" w:rsidRPr="001D20C0" w14:paraId="112F2798" w14:textId="77777777" w:rsidTr="001D20C0">
        <w:trPr>
          <w:trHeight w:val="402"/>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667E63" w14:textId="77777777" w:rsidR="001D20C0" w:rsidRPr="001D20C0" w:rsidRDefault="001D20C0">
            <w:pPr>
              <w:jc w:val="center"/>
              <w:rPr>
                <w:color w:val="000000"/>
                <w:sz w:val="18"/>
                <w:szCs w:val="18"/>
              </w:rPr>
            </w:pPr>
            <w:r w:rsidRPr="001D20C0">
              <w:rPr>
                <w:color w:val="000000"/>
                <w:sz w:val="18"/>
                <w:szCs w:val="18"/>
              </w:rPr>
              <w:t>7</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F0B6F83" w14:textId="77777777" w:rsidR="001D20C0" w:rsidRPr="001D20C0" w:rsidRDefault="001D20C0">
            <w:pPr>
              <w:rPr>
                <w:color w:val="000000"/>
                <w:sz w:val="18"/>
                <w:szCs w:val="18"/>
              </w:rPr>
            </w:pPr>
            <w:r w:rsidRPr="001D20C0">
              <w:rPr>
                <w:b/>
                <w:bCs/>
                <w:color w:val="000000"/>
                <w:sz w:val="18"/>
                <w:szCs w:val="18"/>
              </w:rPr>
              <w:t>Zakładki indeksujące</w:t>
            </w:r>
            <w:r w:rsidRPr="001D20C0">
              <w:rPr>
                <w:color w:val="000000"/>
                <w:sz w:val="18"/>
                <w:szCs w:val="18"/>
              </w:rPr>
              <w:t xml:space="preserve"> samoprzylepne strzałki 4 kolory 45x12 mm. Op 5x25 szt</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C1BC60" w14:textId="77777777" w:rsidR="001D20C0" w:rsidRPr="001D20C0" w:rsidRDefault="001D20C0">
            <w:pPr>
              <w:jc w:val="center"/>
              <w:rPr>
                <w:color w:val="000000"/>
                <w:sz w:val="18"/>
                <w:szCs w:val="18"/>
              </w:rPr>
            </w:pPr>
            <w:r w:rsidRPr="001D20C0">
              <w:rPr>
                <w:color w:val="000000"/>
                <w:sz w:val="18"/>
                <w:szCs w:val="18"/>
              </w:rPr>
              <w:t>opakowania</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6462CC" w14:textId="77777777" w:rsidR="001D20C0" w:rsidRPr="001D20C0" w:rsidRDefault="001D20C0">
            <w:pPr>
              <w:jc w:val="center"/>
              <w:rPr>
                <w:color w:val="000000"/>
                <w:sz w:val="18"/>
                <w:szCs w:val="18"/>
              </w:rPr>
            </w:pPr>
            <w:r w:rsidRPr="001D20C0">
              <w:rPr>
                <w:color w:val="000000"/>
                <w:sz w:val="18"/>
                <w:szCs w:val="18"/>
              </w:rPr>
              <w:t>4</w:t>
            </w:r>
          </w:p>
        </w:tc>
      </w:tr>
      <w:tr w:rsidR="001D20C0" w:rsidRPr="001D20C0" w14:paraId="07C843F7" w14:textId="77777777" w:rsidTr="001D20C0">
        <w:trPr>
          <w:trHeight w:val="833"/>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0EB2E1" w14:textId="77777777" w:rsidR="001D20C0" w:rsidRPr="001D20C0" w:rsidRDefault="001D20C0">
            <w:pPr>
              <w:jc w:val="center"/>
              <w:rPr>
                <w:color w:val="000000"/>
                <w:sz w:val="18"/>
                <w:szCs w:val="18"/>
              </w:rPr>
            </w:pPr>
            <w:r w:rsidRPr="001D20C0">
              <w:rPr>
                <w:color w:val="000000"/>
                <w:sz w:val="18"/>
                <w:szCs w:val="18"/>
              </w:rPr>
              <w:t>8</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3F15894" w14:textId="77777777" w:rsidR="001D20C0" w:rsidRPr="001D20C0" w:rsidRDefault="001D20C0">
            <w:pPr>
              <w:rPr>
                <w:color w:val="000000"/>
                <w:sz w:val="18"/>
                <w:szCs w:val="18"/>
              </w:rPr>
            </w:pPr>
            <w:r w:rsidRPr="001D20C0">
              <w:rPr>
                <w:b/>
                <w:bCs/>
                <w:color w:val="000000"/>
                <w:sz w:val="18"/>
                <w:szCs w:val="18"/>
              </w:rPr>
              <w:t>TECZKA KARTONOWA A4 Z GUMKĄ BIAŁA</w:t>
            </w:r>
            <w:r w:rsidRPr="001D20C0">
              <w:rPr>
                <w:color w:val="000000"/>
                <w:sz w:val="18"/>
                <w:szCs w:val="18"/>
              </w:rPr>
              <w:t xml:space="preserve"> 280 g/m2 wykonana z tektury bezkwasowej, wyposażona w gumkę wzdłuż długiego boku, posiada trzy wewnętrzne klapki zabezpieczające dokumenty przed wypadnięciem</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DFDC63"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16ABC4" w14:textId="77777777" w:rsidR="001D20C0" w:rsidRPr="001D20C0" w:rsidRDefault="001D20C0">
            <w:pPr>
              <w:jc w:val="center"/>
              <w:rPr>
                <w:color w:val="000000"/>
                <w:sz w:val="18"/>
                <w:szCs w:val="18"/>
              </w:rPr>
            </w:pPr>
            <w:r w:rsidRPr="001D20C0">
              <w:rPr>
                <w:color w:val="000000"/>
                <w:sz w:val="18"/>
                <w:szCs w:val="18"/>
              </w:rPr>
              <w:t>100</w:t>
            </w:r>
          </w:p>
        </w:tc>
      </w:tr>
      <w:tr w:rsidR="001D20C0" w:rsidRPr="001D20C0" w14:paraId="09E98044" w14:textId="77777777" w:rsidTr="00FB0690">
        <w:trPr>
          <w:trHeight w:val="704"/>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E41254" w14:textId="77777777" w:rsidR="001D20C0" w:rsidRPr="001D20C0" w:rsidRDefault="001D20C0">
            <w:pPr>
              <w:jc w:val="center"/>
              <w:rPr>
                <w:color w:val="000000"/>
                <w:sz w:val="18"/>
                <w:szCs w:val="18"/>
              </w:rPr>
            </w:pPr>
            <w:r w:rsidRPr="001D20C0">
              <w:rPr>
                <w:color w:val="000000"/>
                <w:sz w:val="18"/>
                <w:szCs w:val="18"/>
              </w:rPr>
              <w:t>9</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09FF1D0" w14:textId="08D97018" w:rsidR="001D20C0" w:rsidRPr="001D20C0" w:rsidRDefault="001D20C0">
            <w:pPr>
              <w:rPr>
                <w:color w:val="000000"/>
                <w:sz w:val="18"/>
                <w:szCs w:val="18"/>
              </w:rPr>
            </w:pPr>
            <w:r w:rsidRPr="001D20C0">
              <w:rPr>
                <w:b/>
                <w:bCs/>
                <w:color w:val="000000"/>
                <w:sz w:val="18"/>
                <w:szCs w:val="18"/>
              </w:rPr>
              <w:t xml:space="preserve">Koszulki </w:t>
            </w:r>
            <w:r w:rsidRPr="001D20C0">
              <w:rPr>
                <w:color w:val="000000"/>
                <w:sz w:val="18"/>
                <w:szCs w:val="18"/>
              </w:rPr>
              <w:t xml:space="preserve"> na dokumenty A4, krystaliczna antystatyczna folia, multipreferowane o grubości foli nie mniejszej niż 48mic, opakowanie 100 szt,</w:t>
            </w:r>
            <w:r w:rsidR="00FB0690">
              <w:rPr>
                <w:color w:val="000000"/>
                <w:sz w:val="18"/>
                <w:szCs w:val="18"/>
              </w:rPr>
              <w:t xml:space="preserve"> </w:t>
            </w:r>
            <w:r w:rsidRPr="001D20C0">
              <w:rPr>
                <w:color w:val="000000"/>
                <w:sz w:val="18"/>
                <w:szCs w:val="18"/>
              </w:rPr>
              <w:t>możliwość wpięcia do segregatora A4</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0C957A" w14:textId="77777777" w:rsidR="001D20C0" w:rsidRPr="001D20C0" w:rsidRDefault="001D20C0">
            <w:pPr>
              <w:jc w:val="center"/>
              <w:rPr>
                <w:color w:val="000000"/>
                <w:sz w:val="18"/>
                <w:szCs w:val="18"/>
              </w:rPr>
            </w:pPr>
            <w:r w:rsidRPr="001D20C0">
              <w:rPr>
                <w:color w:val="000000"/>
                <w:sz w:val="18"/>
                <w:szCs w:val="18"/>
              </w:rPr>
              <w:t>opakowania</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F25CA" w14:textId="77777777" w:rsidR="001D20C0" w:rsidRPr="001D20C0" w:rsidRDefault="001D20C0">
            <w:pPr>
              <w:jc w:val="center"/>
              <w:rPr>
                <w:color w:val="000000"/>
                <w:sz w:val="18"/>
                <w:szCs w:val="18"/>
              </w:rPr>
            </w:pPr>
            <w:r w:rsidRPr="001D20C0">
              <w:rPr>
                <w:color w:val="000000"/>
                <w:sz w:val="18"/>
                <w:szCs w:val="18"/>
              </w:rPr>
              <w:t>4</w:t>
            </w:r>
          </w:p>
        </w:tc>
      </w:tr>
      <w:tr w:rsidR="001D20C0" w:rsidRPr="001D20C0" w14:paraId="5328AAB4" w14:textId="77777777" w:rsidTr="00FB0690">
        <w:trPr>
          <w:trHeight w:val="68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EA67EC" w14:textId="77777777" w:rsidR="001D20C0" w:rsidRPr="001D20C0" w:rsidRDefault="001D20C0">
            <w:pPr>
              <w:jc w:val="center"/>
              <w:rPr>
                <w:color w:val="000000"/>
                <w:sz w:val="18"/>
                <w:szCs w:val="18"/>
              </w:rPr>
            </w:pPr>
            <w:r w:rsidRPr="001D20C0">
              <w:rPr>
                <w:color w:val="000000"/>
                <w:sz w:val="18"/>
                <w:szCs w:val="18"/>
              </w:rPr>
              <w:t>10</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4A1C3EC" w14:textId="77777777" w:rsidR="001D20C0" w:rsidRPr="001D20C0" w:rsidRDefault="001D20C0">
            <w:pPr>
              <w:rPr>
                <w:color w:val="000000"/>
                <w:sz w:val="18"/>
                <w:szCs w:val="18"/>
              </w:rPr>
            </w:pPr>
            <w:r w:rsidRPr="001D20C0">
              <w:rPr>
                <w:b/>
                <w:bCs/>
                <w:color w:val="000000"/>
                <w:sz w:val="18"/>
                <w:szCs w:val="18"/>
              </w:rPr>
              <w:t>Koperty C4 (229 x 324 mm) białe,</w:t>
            </w:r>
            <w:r w:rsidRPr="001D20C0">
              <w:rPr>
                <w:color w:val="000000"/>
                <w:sz w:val="18"/>
                <w:szCs w:val="18"/>
              </w:rPr>
              <w:t xml:space="preserve"> z paskiem zamykamy poprzez ściągnięcie paska zakrywającego klej, założenie klapki i zaciśnięcie na klapkę koperty. Opakowanie-50szt.</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E5D986" w14:textId="77777777" w:rsidR="001D20C0" w:rsidRPr="001D20C0" w:rsidRDefault="001D20C0">
            <w:pPr>
              <w:jc w:val="center"/>
              <w:rPr>
                <w:color w:val="000000"/>
                <w:sz w:val="18"/>
                <w:szCs w:val="18"/>
              </w:rPr>
            </w:pPr>
            <w:r w:rsidRPr="001D20C0">
              <w:rPr>
                <w:color w:val="000000"/>
                <w:sz w:val="18"/>
                <w:szCs w:val="18"/>
              </w:rPr>
              <w:t>opakowania</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D6CAA3" w14:textId="77777777" w:rsidR="001D20C0" w:rsidRPr="001D20C0" w:rsidRDefault="001D20C0">
            <w:pPr>
              <w:jc w:val="center"/>
              <w:rPr>
                <w:color w:val="000000"/>
                <w:sz w:val="18"/>
                <w:szCs w:val="18"/>
              </w:rPr>
            </w:pPr>
            <w:r w:rsidRPr="001D20C0">
              <w:rPr>
                <w:color w:val="000000"/>
                <w:sz w:val="18"/>
                <w:szCs w:val="18"/>
              </w:rPr>
              <w:t>4</w:t>
            </w:r>
          </w:p>
        </w:tc>
      </w:tr>
      <w:tr w:rsidR="001D20C0" w:rsidRPr="001D20C0" w14:paraId="64747EE8" w14:textId="77777777" w:rsidTr="001D20C0">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298CE9" w14:textId="77777777" w:rsidR="001D20C0" w:rsidRPr="001D20C0" w:rsidRDefault="001D20C0">
            <w:pPr>
              <w:jc w:val="center"/>
              <w:rPr>
                <w:color w:val="000000"/>
                <w:sz w:val="18"/>
                <w:szCs w:val="18"/>
              </w:rPr>
            </w:pPr>
            <w:r w:rsidRPr="001D20C0">
              <w:rPr>
                <w:color w:val="000000"/>
                <w:sz w:val="18"/>
                <w:szCs w:val="18"/>
              </w:rPr>
              <w:t>11</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70FB877" w14:textId="77777777" w:rsidR="001D20C0" w:rsidRPr="001D20C0" w:rsidRDefault="001D20C0">
            <w:pPr>
              <w:rPr>
                <w:color w:val="000000"/>
                <w:sz w:val="18"/>
                <w:szCs w:val="18"/>
              </w:rPr>
            </w:pPr>
            <w:r w:rsidRPr="001D20C0">
              <w:rPr>
                <w:b/>
                <w:bCs/>
                <w:color w:val="000000"/>
                <w:sz w:val="18"/>
                <w:szCs w:val="18"/>
              </w:rPr>
              <w:t xml:space="preserve">Korektor </w:t>
            </w:r>
            <w:r w:rsidRPr="001D20C0">
              <w:rPr>
                <w:color w:val="000000"/>
                <w:sz w:val="18"/>
                <w:szCs w:val="18"/>
              </w:rPr>
              <w:t>w taśmie 5mm 12m</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245D57"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1D773E"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4E47007C" w14:textId="77777777" w:rsidTr="00FB0690">
        <w:trPr>
          <w:trHeight w:val="51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35798C" w14:textId="77777777" w:rsidR="001D20C0" w:rsidRPr="001D20C0" w:rsidRDefault="001D20C0">
            <w:pPr>
              <w:jc w:val="center"/>
              <w:rPr>
                <w:color w:val="000000"/>
                <w:sz w:val="18"/>
                <w:szCs w:val="18"/>
              </w:rPr>
            </w:pPr>
            <w:r w:rsidRPr="001D20C0">
              <w:rPr>
                <w:color w:val="000000"/>
                <w:sz w:val="18"/>
                <w:szCs w:val="18"/>
              </w:rPr>
              <w:t>12</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284E5F2" w14:textId="77777777" w:rsidR="001D20C0" w:rsidRPr="001D20C0" w:rsidRDefault="001D20C0">
            <w:pPr>
              <w:rPr>
                <w:color w:val="000000"/>
                <w:sz w:val="18"/>
                <w:szCs w:val="18"/>
              </w:rPr>
            </w:pPr>
            <w:r w:rsidRPr="001D20C0">
              <w:rPr>
                <w:b/>
                <w:bCs/>
                <w:color w:val="000000"/>
                <w:sz w:val="18"/>
                <w:szCs w:val="18"/>
              </w:rPr>
              <w:t>Zszywacz do 30 kartek</w:t>
            </w:r>
            <w:r w:rsidRPr="001D20C0">
              <w:rPr>
                <w:color w:val="000000"/>
                <w:sz w:val="18"/>
                <w:szCs w:val="18"/>
              </w:rPr>
              <w:t xml:space="preserve"> (papier 80 gsm), Ładowany od góry, otwiera się o 180 stopni, blokada </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7658F1"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3F0246"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6E411E74" w14:textId="77777777" w:rsidTr="001D20C0">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EA72B6" w14:textId="77777777" w:rsidR="001D20C0" w:rsidRPr="001D20C0" w:rsidRDefault="001D20C0">
            <w:pPr>
              <w:jc w:val="center"/>
              <w:rPr>
                <w:color w:val="000000"/>
                <w:sz w:val="18"/>
                <w:szCs w:val="18"/>
              </w:rPr>
            </w:pPr>
            <w:r w:rsidRPr="001D20C0">
              <w:rPr>
                <w:color w:val="000000"/>
                <w:sz w:val="18"/>
                <w:szCs w:val="18"/>
              </w:rPr>
              <w:t>13</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3F658C" w14:textId="77777777" w:rsidR="001D20C0" w:rsidRPr="001D20C0" w:rsidRDefault="001D20C0">
            <w:pPr>
              <w:rPr>
                <w:color w:val="000000"/>
                <w:sz w:val="18"/>
                <w:szCs w:val="18"/>
              </w:rPr>
            </w:pPr>
            <w:r w:rsidRPr="001D20C0">
              <w:rPr>
                <w:b/>
                <w:bCs/>
                <w:color w:val="000000"/>
                <w:sz w:val="18"/>
                <w:szCs w:val="18"/>
              </w:rPr>
              <w:t>zszywki 24/6</w:t>
            </w:r>
            <w:r w:rsidRPr="001D20C0">
              <w:rPr>
                <w:color w:val="000000"/>
                <w:sz w:val="18"/>
                <w:szCs w:val="18"/>
              </w:rPr>
              <w:t xml:space="preserve"> 1000 szt./op. </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274C86" w14:textId="77777777" w:rsidR="001D20C0" w:rsidRPr="001D20C0" w:rsidRDefault="001D20C0">
            <w:pPr>
              <w:jc w:val="center"/>
              <w:rPr>
                <w:color w:val="000000"/>
                <w:sz w:val="18"/>
                <w:szCs w:val="18"/>
              </w:rPr>
            </w:pPr>
            <w:r w:rsidRPr="001D20C0">
              <w:rPr>
                <w:color w:val="000000"/>
                <w:sz w:val="18"/>
                <w:szCs w:val="18"/>
              </w:rPr>
              <w:t xml:space="preserve"> opakowanie</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AFB861"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0A284001" w14:textId="77777777" w:rsidTr="001D20C0">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3A3157" w14:textId="77777777" w:rsidR="001D20C0" w:rsidRPr="001D20C0" w:rsidRDefault="001D20C0">
            <w:pPr>
              <w:jc w:val="center"/>
              <w:rPr>
                <w:color w:val="000000"/>
                <w:sz w:val="18"/>
                <w:szCs w:val="18"/>
              </w:rPr>
            </w:pPr>
            <w:r w:rsidRPr="001D20C0">
              <w:rPr>
                <w:color w:val="000000"/>
                <w:sz w:val="18"/>
                <w:szCs w:val="18"/>
              </w:rPr>
              <w:t>14</w:t>
            </w:r>
          </w:p>
        </w:tc>
        <w:tc>
          <w:tcPr>
            <w:tcW w:w="55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83B157" w14:textId="77777777" w:rsidR="001D20C0" w:rsidRPr="001D20C0" w:rsidRDefault="001D20C0">
            <w:pPr>
              <w:rPr>
                <w:color w:val="000000"/>
                <w:sz w:val="18"/>
                <w:szCs w:val="18"/>
              </w:rPr>
            </w:pPr>
            <w:r w:rsidRPr="001D20C0">
              <w:rPr>
                <w:color w:val="000000"/>
                <w:sz w:val="18"/>
                <w:szCs w:val="18"/>
              </w:rPr>
              <w:t>spinacz biurowe 28 mm  1000 szt. op</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375589" w14:textId="77777777" w:rsidR="001D20C0" w:rsidRPr="001D20C0" w:rsidRDefault="001D20C0">
            <w:pPr>
              <w:jc w:val="center"/>
              <w:rPr>
                <w:color w:val="000000"/>
                <w:sz w:val="18"/>
                <w:szCs w:val="18"/>
              </w:rPr>
            </w:pPr>
            <w:r w:rsidRPr="001D20C0">
              <w:rPr>
                <w:color w:val="000000"/>
                <w:sz w:val="18"/>
                <w:szCs w:val="18"/>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D93738"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57E33227" w14:textId="77777777" w:rsidTr="00FB0690">
        <w:trPr>
          <w:trHeight w:val="1624"/>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C25FA" w14:textId="77777777" w:rsidR="001D20C0" w:rsidRPr="001D20C0" w:rsidRDefault="001D20C0">
            <w:pPr>
              <w:jc w:val="center"/>
              <w:rPr>
                <w:color w:val="000000"/>
                <w:sz w:val="18"/>
                <w:szCs w:val="18"/>
              </w:rPr>
            </w:pPr>
            <w:r w:rsidRPr="001D20C0">
              <w:rPr>
                <w:color w:val="000000"/>
                <w:sz w:val="18"/>
                <w:szCs w:val="18"/>
              </w:rPr>
              <w:t>15</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9B9C9D4" w14:textId="77777777" w:rsidR="001D20C0" w:rsidRPr="001D20C0" w:rsidRDefault="001D20C0">
            <w:pPr>
              <w:rPr>
                <w:color w:val="000000"/>
                <w:sz w:val="18"/>
                <w:szCs w:val="18"/>
              </w:rPr>
            </w:pPr>
            <w:r w:rsidRPr="001D20C0">
              <w:rPr>
                <w:b/>
                <w:bCs/>
                <w:color w:val="000000"/>
                <w:sz w:val="18"/>
                <w:szCs w:val="18"/>
              </w:rPr>
              <w:t>Bateria alkaliczna AAA /</w:t>
            </w:r>
            <w:r w:rsidRPr="001D20C0">
              <w:rPr>
                <w:color w:val="000000"/>
                <w:sz w:val="18"/>
                <w:szCs w:val="18"/>
              </w:rPr>
              <w:t xml:space="preserve"> LR03 A bateria alkaliczna przeznaczona do codziennego użytku zarówno do urządzeń o wysokim jak i średnim poborze mocy.</w:t>
            </w:r>
            <w:r w:rsidRPr="001D20C0">
              <w:rPr>
                <w:color w:val="000000"/>
                <w:sz w:val="18"/>
                <w:szCs w:val="18"/>
              </w:rPr>
              <w:br/>
              <w:t>Oznaczenie typu baterii : Bateria alkaliczna</w:t>
            </w:r>
            <w:r w:rsidRPr="001D20C0">
              <w:rPr>
                <w:color w:val="000000"/>
                <w:sz w:val="18"/>
                <w:szCs w:val="18"/>
              </w:rPr>
              <w:br/>
              <w:t>Oznaczenie rozmiaru baterii : R03 / AAA</w:t>
            </w:r>
            <w:r w:rsidRPr="001D20C0">
              <w:rPr>
                <w:color w:val="000000"/>
                <w:sz w:val="18"/>
                <w:szCs w:val="18"/>
              </w:rPr>
              <w:br/>
              <w:t>Napięcie [V] : 1,50</w:t>
            </w:r>
            <w:r w:rsidRPr="001D20C0">
              <w:rPr>
                <w:color w:val="000000"/>
                <w:sz w:val="18"/>
                <w:szCs w:val="18"/>
              </w:rPr>
              <w:br/>
              <w:t>Zawartość opakowania : blister 4 sztuki.</w:t>
            </w:r>
            <w:r w:rsidRPr="001D20C0">
              <w:rPr>
                <w:color w:val="000000"/>
                <w:sz w:val="18"/>
                <w:szCs w:val="18"/>
              </w:rPr>
              <w:br/>
              <w:t>Minimalny termin przydatności : ..24.....miesięcy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8093F7" w14:textId="77777777" w:rsidR="001D20C0" w:rsidRPr="001D20C0" w:rsidRDefault="001D20C0">
            <w:pPr>
              <w:jc w:val="center"/>
              <w:rPr>
                <w:color w:val="000000"/>
                <w:sz w:val="18"/>
                <w:szCs w:val="18"/>
              </w:rPr>
            </w:pPr>
            <w:r w:rsidRPr="001D20C0">
              <w:rPr>
                <w:color w:val="000000"/>
                <w:sz w:val="18"/>
                <w:szCs w:val="18"/>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B975A6"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425F857C" w14:textId="77777777" w:rsidTr="00FB0690">
        <w:trPr>
          <w:trHeight w:val="1507"/>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07DBA2" w14:textId="77777777" w:rsidR="001D20C0" w:rsidRPr="001D20C0" w:rsidRDefault="001D20C0">
            <w:pPr>
              <w:jc w:val="center"/>
              <w:rPr>
                <w:color w:val="000000"/>
                <w:sz w:val="18"/>
                <w:szCs w:val="18"/>
              </w:rPr>
            </w:pPr>
            <w:r w:rsidRPr="001D20C0">
              <w:rPr>
                <w:color w:val="000000"/>
                <w:sz w:val="18"/>
                <w:szCs w:val="18"/>
              </w:rPr>
              <w:t>16</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281AB0C" w14:textId="77777777" w:rsidR="001D20C0" w:rsidRPr="001D20C0" w:rsidRDefault="001D20C0">
            <w:pPr>
              <w:rPr>
                <w:color w:val="000000"/>
                <w:sz w:val="18"/>
                <w:szCs w:val="18"/>
              </w:rPr>
            </w:pPr>
            <w:r w:rsidRPr="001D20C0">
              <w:rPr>
                <w:b/>
                <w:bCs/>
                <w:color w:val="000000"/>
                <w:sz w:val="18"/>
                <w:szCs w:val="18"/>
              </w:rPr>
              <w:t>Bateria alkaliczna</w:t>
            </w:r>
            <w:r w:rsidRPr="001D20C0">
              <w:rPr>
                <w:color w:val="000000"/>
                <w:sz w:val="18"/>
                <w:szCs w:val="18"/>
              </w:rPr>
              <w:t xml:space="preserve"> LR6/AA x 4</w:t>
            </w:r>
            <w:r w:rsidRPr="001D20C0">
              <w:rPr>
                <w:color w:val="000000"/>
                <w:sz w:val="18"/>
                <w:szCs w:val="18"/>
              </w:rPr>
              <w:br/>
              <w:t xml:space="preserve"> bateria alkaliczna przeznaczona do codziennego użytku zarówno do urządzeń o wysokim jak i średnim poborze mocy. </w:t>
            </w:r>
            <w:r w:rsidRPr="001D20C0">
              <w:rPr>
                <w:color w:val="000000"/>
                <w:sz w:val="18"/>
                <w:szCs w:val="18"/>
              </w:rPr>
              <w:br/>
              <w:t>Oznaczenie typu baterii : Bateria alkaliczna</w:t>
            </w:r>
            <w:r w:rsidRPr="001D20C0">
              <w:rPr>
                <w:color w:val="000000"/>
                <w:sz w:val="18"/>
                <w:szCs w:val="18"/>
              </w:rPr>
              <w:br/>
              <w:t>Oznaczenie rozmiaru baterii : R6 / AA</w:t>
            </w:r>
            <w:r w:rsidRPr="001D20C0">
              <w:rPr>
                <w:color w:val="000000"/>
                <w:sz w:val="18"/>
                <w:szCs w:val="18"/>
              </w:rPr>
              <w:br/>
              <w:t>Napięcie [V] : 1,50</w:t>
            </w:r>
            <w:r w:rsidRPr="001D20C0">
              <w:rPr>
                <w:color w:val="000000"/>
                <w:sz w:val="18"/>
                <w:szCs w:val="18"/>
              </w:rPr>
              <w:br/>
              <w:t xml:space="preserve">Zawartość opakowania : blister 4 sztuki.                    </w:t>
            </w:r>
            <w:r w:rsidRPr="001D20C0">
              <w:rPr>
                <w:color w:val="000000"/>
                <w:sz w:val="18"/>
                <w:szCs w:val="18"/>
              </w:rPr>
              <w:br/>
              <w:t>Minimalny termin przydatności : ....24.........</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8BB2FF" w14:textId="77777777" w:rsidR="001D20C0" w:rsidRPr="001D20C0" w:rsidRDefault="001D20C0">
            <w:pPr>
              <w:jc w:val="center"/>
              <w:rPr>
                <w:color w:val="000000"/>
                <w:sz w:val="18"/>
                <w:szCs w:val="18"/>
              </w:rPr>
            </w:pPr>
            <w:r w:rsidRPr="001D20C0">
              <w:rPr>
                <w:color w:val="000000"/>
                <w:sz w:val="18"/>
                <w:szCs w:val="18"/>
              </w:rPr>
              <w:t>opakowanie</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5E86A1" w14:textId="77777777" w:rsidR="001D20C0" w:rsidRPr="001D20C0" w:rsidRDefault="001D20C0">
            <w:pPr>
              <w:jc w:val="center"/>
              <w:rPr>
                <w:color w:val="000000"/>
                <w:sz w:val="18"/>
                <w:szCs w:val="18"/>
              </w:rPr>
            </w:pPr>
            <w:r w:rsidRPr="001D20C0">
              <w:rPr>
                <w:color w:val="000000"/>
                <w:sz w:val="18"/>
                <w:szCs w:val="18"/>
              </w:rPr>
              <w:t>1</w:t>
            </w:r>
          </w:p>
        </w:tc>
      </w:tr>
      <w:tr w:rsidR="001D20C0" w:rsidRPr="001D20C0" w14:paraId="4AE3D325" w14:textId="77777777" w:rsidTr="00FB0690">
        <w:trPr>
          <w:trHeight w:val="538"/>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90CC52" w14:textId="77777777" w:rsidR="001D20C0" w:rsidRPr="001D20C0" w:rsidRDefault="001D20C0">
            <w:pPr>
              <w:jc w:val="center"/>
              <w:rPr>
                <w:color w:val="000000"/>
                <w:sz w:val="18"/>
                <w:szCs w:val="18"/>
              </w:rPr>
            </w:pPr>
            <w:r w:rsidRPr="001D20C0">
              <w:rPr>
                <w:color w:val="000000"/>
                <w:sz w:val="18"/>
                <w:szCs w:val="18"/>
              </w:rPr>
              <w:t>17</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EFB63AA" w14:textId="77777777" w:rsidR="001D20C0" w:rsidRPr="001D20C0" w:rsidRDefault="001D20C0">
            <w:pPr>
              <w:rPr>
                <w:color w:val="000000"/>
                <w:sz w:val="18"/>
                <w:szCs w:val="18"/>
              </w:rPr>
            </w:pPr>
            <w:r w:rsidRPr="001D20C0">
              <w:rPr>
                <w:b/>
                <w:bCs/>
                <w:color w:val="000000"/>
                <w:sz w:val="18"/>
                <w:szCs w:val="18"/>
              </w:rPr>
              <w:t xml:space="preserve">Klip biurowy </w:t>
            </w:r>
            <w:r w:rsidRPr="001D20C0">
              <w:rPr>
                <w:color w:val="000000"/>
                <w:sz w:val="18"/>
                <w:szCs w:val="18"/>
              </w:rPr>
              <w:t>do spinania dokumentów, Wykonane z galwanizowanego metalu, kolor czarny, opakowanie 12 szt, rozmiar 25mm</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2B76F5" w14:textId="77777777" w:rsidR="001D20C0" w:rsidRPr="001D20C0" w:rsidRDefault="001D20C0">
            <w:pPr>
              <w:jc w:val="center"/>
              <w:rPr>
                <w:color w:val="000000"/>
                <w:sz w:val="18"/>
                <w:szCs w:val="18"/>
              </w:rPr>
            </w:pPr>
            <w:r w:rsidRPr="001D20C0">
              <w:rPr>
                <w:color w:val="000000"/>
                <w:sz w:val="18"/>
                <w:szCs w:val="18"/>
              </w:rPr>
              <w:t>opakowania</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7F54C4"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27572597" w14:textId="77777777" w:rsidTr="00FB0690">
        <w:trPr>
          <w:trHeight w:val="432"/>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281A85" w14:textId="77777777" w:rsidR="001D20C0" w:rsidRPr="001D20C0" w:rsidRDefault="001D20C0">
            <w:pPr>
              <w:jc w:val="center"/>
              <w:rPr>
                <w:color w:val="000000"/>
                <w:sz w:val="18"/>
                <w:szCs w:val="18"/>
              </w:rPr>
            </w:pPr>
            <w:r w:rsidRPr="001D20C0">
              <w:rPr>
                <w:color w:val="000000"/>
                <w:sz w:val="18"/>
                <w:szCs w:val="18"/>
              </w:rPr>
              <w:t>18</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A8E1F42" w14:textId="77777777" w:rsidR="001D20C0" w:rsidRPr="001D20C0" w:rsidRDefault="001D20C0">
            <w:pPr>
              <w:rPr>
                <w:color w:val="000000"/>
                <w:sz w:val="18"/>
                <w:szCs w:val="18"/>
              </w:rPr>
            </w:pPr>
            <w:r w:rsidRPr="001D20C0">
              <w:rPr>
                <w:b/>
                <w:bCs/>
                <w:color w:val="000000"/>
                <w:sz w:val="18"/>
                <w:szCs w:val="18"/>
              </w:rPr>
              <w:t>Długopis</w:t>
            </w:r>
            <w:r w:rsidRPr="001D20C0">
              <w:rPr>
                <w:color w:val="000000"/>
                <w:sz w:val="18"/>
                <w:szCs w:val="18"/>
              </w:rPr>
              <w:t xml:space="preserve"> z cienką końcówką 0,7 mm, Średnia długość lini pisania 3000 m - kolor czerwony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51F0A1"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893F88" w14:textId="77777777" w:rsidR="001D20C0" w:rsidRPr="001D20C0" w:rsidRDefault="001D20C0">
            <w:pPr>
              <w:jc w:val="center"/>
              <w:rPr>
                <w:color w:val="000000"/>
                <w:sz w:val="18"/>
                <w:szCs w:val="18"/>
              </w:rPr>
            </w:pPr>
            <w:r w:rsidRPr="001D20C0">
              <w:rPr>
                <w:color w:val="000000"/>
                <w:sz w:val="18"/>
                <w:szCs w:val="18"/>
              </w:rPr>
              <w:t>10</w:t>
            </w:r>
          </w:p>
        </w:tc>
      </w:tr>
      <w:tr w:rsidR="001D20C0" w:rsidRPr="001D20C0" w14:paraId="0830D62A" w14:textId="77777777" w:rsidTr="00FB0690">
        <w:trPr>
          <w:trHeight w:val="698"/>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49DBE2" w14:textId="77777777" w:rsidR="001D20C0" w:rsidRPr="001D20C0" w:rsidRDefault="001D20C0">
            <w:pPr>
              <w:jc w:val="center"/>
              <w:rPr>
                <w:color w:val="000000"/>
                <w:sz w:val="18"/>
                <w:szCs w:val="18"/>
              </w:rPr>
            </w:pPr>
            <w:r w:rsidRPr="001D20C0">
              <w:rPr>
                <w:color w:val="000000"/>
                <w:sz w:val="18"/>
                <w:szCs w:val="18"/>
              </w:rPr>
              <w:t>19</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D8558A1" w14:textId="77777777" w:rsidR="001D20C0" w:rsidRPr="001D20C0" w:rsidRDefault="001D20C0">
            <w:pPr>
              <w:rPr>
                <w:color w:val="000000"/>
                <w:sz w:val="18"/>
                <w:szCs w:val="18"/>
              </w:rPr>
            </w:pPr>
            <w:r w:rsidRPr="001D20C0">
              <w:rPr>
                <w:b/>
                <w:bCs/>
                <w:color w:val="000000"/>
                <w:sz w:val="18"/>
                <w:szCs w:val="18"/>
              </w:rPr>
              <w:t>Nożyczki biurowe 15cm;</w:t>
            </w:r>
            <w:r w:rsidRPr="001D20C0">
              <w:rPr>
                <w:color w:val="000000"/>
                <w:sz w:val="18"/>
                <w:szCs w:val="18"/>
              </w:rPr>
              <w:t xml:space="preserve"> Wyprodukowane ze stali nierdzewnej utwardzonej hartowaniem; Bezpieczne, zaokrąglone ostrza; Rozmiar: 21cm; Kolor czarny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A5BEB3" w14:textId="77777777" w:rsidR="001D20C0" w:rsidRPr="001D20C0" w:rsidRDefault="001D20C0">
            <w:pPr>
              <w:jc w:val="center"/>
              <w:rPr>
                <w:color w:val="000000"/>
                <w:sz w:val="18"/>
                <w:szCs w:val="18"/>
              </w:rPr>
            </w:pPr>
            <w:r w:rsidRPr="001D20C0">
              <w:rPr>
                <w:color w:val="000000"/>
                <w:sz w:val="18"/>
                <w:szCs w:val="18"/>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91CB4C"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31249248" w14:textId="77777777" w:rsidTr="00FB0690">
        <w:trPr>
          <w:trHeight w:val="567"/>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94BB89" w14:textId="77777777" w:rsidR="001D20C0" w:rsidRPr="001D20C0" w:rsidRDefault="001D20C0">
            <w:pPr>
              <w:jc w:val="center"/>
              <w:rPr>
                <w:color w:val="000000"/>
                <w:sz w:val="18"/>
                <w:szCs w:val="18"/>
              </w:rPr>
            </w:pPr>
            <w:r w:rsidRPr="001D20C0">
              <w:rPr>
                <w:color w:val="000000"/>
                <w:sz w:val="18"/>
                <w:szCs w:val="18"/>
              </w:rPr>
              <w:t>20</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8EB4C09" w14:textId="77777777" w:rsidR="001D20C0" w:rsidRPr="001D20C0" w:rsidRDefault="001D20C0">
            <w:pPr>
              <w:rPr>
                <w:b/>
                <w:bCs/>
                <w:color w:val="000000"/>
                <w:sz w:val="18"/>
                <w:szCs w:val="18"/>
              </w:rPr>
            </w:pPr>
            <w:r w:rsidRPr="001D20C0">
              <w:rPr>
                <w:b/>
                <w:bCs/>
                <w:color w:val="000000"/>
                <w:sz w:val="18"/>
                <w:szCs w:val="18"/>
              </w:rPr>
              <w:t>SEGREGATOR A4</w:t>
            </w:r>
            <w:r w:rsidRPr="001D20C0">
              <w:rPr>
                <w:color w:val="000000"/>
                <w:sz w:val="18"/>
                <w:szCs w:val="18"/>
              </w:rPr>
              <w:t>, wykonany z polipropylenu, metalowe okucia, na zewnątrz i wewnątrz wykładzina, wymienne etykiety, grzbiet 75 mm, mechanizm 2-ringowy. Kolor zielony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D0EA3C"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B6C807" w14:textId="77777777" w:rsidR="001D20C0" w:rsidRPr="001D20C0" w:rsidRDefault="001D20C0">
            <w:pPr>
              <w:jc w:val="center"/>
              <w:rPr>
                <w:color w:val="000000"/>
                <w:sz w:val="18"/>
                <w:szCs w:val="18"/>
              </w:rPr>
            </w:pPr>
            <w:r w:rsidRPr="001D20C0">
              <w:rPr>
                <w:color w:val="000000"/>
                <w:sz w:val="18"/>
                <w:szCs w:val="18"/>
              </w:rPr>
              <w:t>4</w:t>
            </w:r>
          </w:p>
        </w:tc>
      </w:tr>
      <w:tr w:rsidR="001D20C0" w:rsidRPr="001D20C0" w14:paraId="122554F2" w14:textId="77777777" w:rsidTr="00FB0690">
        <w:trPr>
          <w:trHeight w:val="632"/>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0C908C" w14:textId="77777777" w:rsidR="001D20C0" w:rsidRPr="001D20C0" w:rsidRDefault="001D20C0">
            <w:pPr>
              <w:jc w:val="center"/>
              <w:rPr>
                <w:color w:val="000000"/>
                <w:sz w:val="18"/>
                <w:szCs w:val="18"/>
              </w:rPr>
            </w:pPr>
            <w:r w:rsidRPr="001D20C0">
              <w:rPr>
                <w:color w:val="000000"/>
                <w:sz w:val="18"/>
                <w:szCs w:val="18"/>
              </w:rPr>
              <w:lastRenderedPageBreak/>
              <w:t>21</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4123421" w14:textId="77777777" w:rsidR="001D20C0" w:rsidRPr="001D20C0" w:rsidRDefault="001D20C0">
            <w:pPr>
              <w:rPr>
                <w:b/>
                <w:bCs/>
                <w:color w:val="000000"/>
                <w:sz w:val="18"/>
                <w:szCs w:val="18"/>
              </w:rPr>
            </w:pPr>
            <w:r w:rsidRPr="001D20C0">
              <w:rPr>
                <w:b/>
                <w:bCs/>
                <w:color w:val="000000"/>
                <w:sz w:val="18"/>
                <w:szCs w:val="18"/>
              </w:rPr>
              <w:t>SEGREGATOR A4</w:t>
            </w:r>
            <w:r w:rsidRPr="001D20C0">
              <w:rPr>
                <w:color w:val="000000"/>
                <w:sz w:val="18"/>
                <w:szCs w:val="18"/>
              </w:rPr>
              <w:t>, wykonany z polipropylenu, metalowe okucia, na zewnątrz i wewnątrz wykładzina, wymienne etykiety, grzbiet 75 mm, mechanizm 2-ringowy. Kolor czerwony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66DE0E"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61B9E4"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156DE5A1" w14:textId="77777777" w:rsidTr="00FB0690">
        <w:trPr>
          <w:trHeight w:val="55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3877CB" w14:textId="77777777" w:rsidR="001D20C0" w:rsidRPr="001D20C0" w:rsidRDefault="001D20C0">
            <w:pPr>
              <w:jc w:val="center"/>
              <w:rPr>
                <w:color w:val="000000"/>
                <w:sz w:val="18"/>
                <w:szCs w:val="18"/>
              </w:rPr>
            </w:pPr>
            <w:r w:rsidRPr="001D20C0">
              <w:rPr>
                <w:color w:val="000000"/>
                <w:sz w:val="18"/>
                <w:szCs w:val="18"/>
              </w:rPr>
              <w:t>22</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A588335" w14:textId="77777777" w:rsidR="001D20C0" w:rsidRPr="001D20C0" w:rsidRDefault="001D20C0">
            <w:pPr>
              <w:rPr>
                <w:b/>
                <w:bCs/>
                <w:color w:val="000000"/>
                <w:sz w:val="18"/>
                <w:szCs w:val="18"/>
              </w:rPr>
            </w:pPr>
            <w:r w:rsidRPr="001D20C0">
              <w:rPr>
                <w:b/>
                <w:bCs/>
                <w:color w:val="000000"/>
                <w:sz w:val="18"/>
                <w:szCs w:val="18"/>
              </w:rPr>
              <w:t>SEGREGATOR A4</w:t>
            </w:r>
            <w:r w:rsidRPr="001D20C0">
              <w:rPr>
                <w:color w:val="000000"/>
                <w:sz w:val="18"/>
                <w:szCs w:val="18"/>
              </w:rPr>
              <w:t>, wykonany z polipropylenu, metalowe okucia, na zewnątrz i wewnątrz wykładzina, wymienne etykiety, grzbiet 75 mm, mechanizm 2-ringowy. Kolor pomarańczowy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AE67A3" w14:textId="77777777" w:rsidR="001D20C0" w:rsidRPr="001D20C0" w:rsidRDefault="001D20C0">
            <w:pPr>
              <w:jc w:val="center"/>
              <w:rPr>
                <w:color w:val="000000"/>
                <w:sz w:val="18"/>
                <w:szCs w:val="18"/>
              </w:rPr>
            </w:pPr>
            <w:r w:rsidRPr="001D20C0">
              <w:rPr>
                <w:color w:val="000000"/>
                <w:sz w:val="18"/>
                <w:szCs w:val="18"/>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CABAD1"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05AC750F" w14:textId="77777777" w:rsidTr="00FB0690">
        <w:trPr>
          <w:trHeight w:val="494"/>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0F1526" w14:textId="77777777" w:rsidR="001D20C0" w:rsidRPr="001D20C0" w:rsidRDefault="001D20C0">
            <w:pPr>
              <w:jc w:val="center"/>
              <w:rPr>
                <w:color w:val="000000"/>
                <w:sz w:val="18"/>
                <w:szCs w:val="18"/>
              </w:rPr>
            </w:pPr>
            <w:r w:rsidRPr="001D20C0">
              <w:rPr>
                <w:color w:val="000000"/>
                <w:sz w:val="18"/>
                <w:szCs w:val="18"/>
              </w:rPr>
              <w:t>23</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1AB2D78" w14:textId="77777777" w:rsidR="001D20C0" w:rsidRPr="001D20C0" w:rsidRDefault="001D20C0">
            <w:pPr>
              <w:rPr>
                <w:b/>
                <w:bCs/>
                <w:color w:val="000000"/>
                <w:sz w:val="18"/>
                <w:szCs w:val="18"/>
              </w:rPr>
            </w:pPr>
            <w:r w:rsidRPr="001D20C0">
              <w:rPr>
                <w:b/>
                <w:bCs/>
                <w:color w:val="000000"/>
                <w:sz w:val="18"/>
                <w:szCs w:val="18"/>
              </w:rPr>
              <w:t>SEGREGATOR A4</w:t>
            </w:r>
            <w:r w:rsidRPr="001D20C0">
              <w:rPr>
                <w:color w:val="000000"/>
                <w:sz w:val="18"/>
                <w:szCs w:val="18"/>
              </w:rPr>
              <w:t>, wykonany z polipropylenu, metalowe okucia, na zewnątrz i wewnątrz wykładzina, wymienne etykiety, grzbiet 75 mm, mechanizm 2-ringowy. Kolor różowy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FC2630"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51F83A"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34B7EFF9" w14:textId="77777777" w:rsidTr="00FB0690">
        <w:trPr>
          <w:trHeight w:val="715"/>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136577" w14:textId="77777777" w:rsidR="001D20C0" w:rsidRPr="001D20C0" w:rsidRDefault="001D20C0">
            <w:pPr>
              <w:jc w:val="center"/>
              <w:rPr>
                <w:color w:val="000000"/>
                <w:sz w:val="18"/>
                <w:szCs w:val="18"/>
              </w:rPr>
            </w:pPr>
            <w:r w:rsidRPr="001D20C0">
              <w:rPr>
                <w:color w:val="000000"/>
                <w:sz w:val="18"/>
                <w:szCs w:val="18"/>
              </w:rPr>
              <w:t>24</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72855BB" w14:textId="77777777" w:rsidR="001D20C0" w:rsidRPr="001D20C0" w:rsidRDefault="001D20C0">
            <w:pPr>
              <w:rPr>
                <w:b/>
                <w:bCs/>
                <w:color w:val="000000"/>
                <w:sz w:val="18"/>
                <w:szCs w:val="18"/>
              </w:rPr>
            </w:pPr>
            <w:r w:rsidRPr="001D20C0">
              <w:rPr>
                <w:b/>
                <w:bCs/>
                <w:color w:val="000000"/>
                <w:sz w:val="18"/>
                <w:szCs w:val="18"/>
              </w:rPr>
              <w:t>SEGREGATOR A4</w:t>
            </w:r>
            <w:r w:rsidRPr="001D20C0">
              <w:rPr>
                <w:color w:val="000000"/>
                <w:sz w:val="18"/>
                <w:szCs w:val="18"/>
              </w:rPr>
              <w:t>, wykonany z polipropylenu, metalowe okucia, na zewnątrz i wewnątrz wykładzina, wymienne etykiety, grzbiet 75 mm, mechanizm 2-ringowy. Kolor żółty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6DB60F" w14:textId="77777777" w:rsidR="001D20C0" w:rsidRPr="001D20C0" w:rsidRDefault="001D20C0">
            <w:pPr>
              <w:jc w:val="center"/>
              <w:rPr>
                <w:color w:val="000000"/>
                <w:sz w:val="18"/>
                <w:szCs w:val="18"/>
              </w:rPr>
            </w:pPr>
            <w:r w:rsidRPr="001D20C0">
              <w:rPr>
                <w:color w:val="000000"/>
                <w:sz w:val="18"/>
                <w:szCs w:val="18"/>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EE3019"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21AF5F84" w14:textId="77777777" w:rsidTr="00FB0690">
        <w:trPr>
          <w:trHeight w:val="14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7DE27A" w14:textId="77777777" w:rsidR="001D20C0" w:rsidRPr="001D20C0" w:rsidRDefault="001D20C0">
            <w:pPr>
              <w:jc w:val="center"/>
              <w:rPr>
                <w:color w:val="000000"/>
                <w:sz w:val="18"/>
                <w:szCs w:val="18"/>
              </w:rPr>
            </w:pPr>
            <w:r w:rsidRPr="001D20C0">
              <w:rPr>
                <w:color w:val="000000"/>
                <w:sz w:val="18"/>
                <w:szCs w:val="18"/>
              </w:rPr>
              <w:t>25</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B660C94" w14:textId="18AE06B0" w:rsidR="001D20C0" w:rsidRPr="001D20C0" w:rsidRDefault="001D20C0">
            <w:pPr>
              <w:rPr>
                <w:color w:val="000000"/>
                <w:sz w:val="18"/>
                <w:szCs w:val="18"/>
              </w:rPr>
            </w:pPr>
            <w:r w:rsidRPr="001D20C0">
              <w:rPr>
                <w:b/>
                <w:bCs/>
                <w:color w:val="000000"/>
                <w:sz w:val="18"/>
                <w:szCs w:val="18"/>
              </w:rPr>
              <w:t xml:space="preserve">Segregator A4 </w:t>
            </w:r>
            <w:r w:rsidRPr="001D20C0">
              <w:rPr>
                <w:color w:val="000000"/>
                <w:sz w:val="18"/>
                <w:szCs w:val="18"/>
              </w:rPr>
              <w:t xml:space="preserve"> 50 mm, z mechanizmem  wykonany z tektury pokrytej ekologiczną folią polipropylenową o strukturze płótna (100ľm), grubość kartonu: 2,1mm,gramatura kartonu: 1290g/m2,  dźwignia wysokiej jakości z dociskaczem,</w:t>
            </w:r>
            <w:r w:rsidR="00FB0690">
              <w:rPr>
                <w:color w:val="000000"/>
                <w:sz w:val="18"/>
                <w:szCs w:val="18"/>
              </w:rPr>
              <w:t xml:space="preserve"> </w:t>
            </w:r>
            <w:r w:rsidRPr="001D20C0">
              <w:rPr>
                <w:color w:val="000000"/>
                <w:sz w:val="18"/>
                <w:szCs w:val="18"/>
              </w:rPr>
              <w:t>pod mechanizmem dźwigniowym umieszczony jest numer kontrolny  wzmocniony otwór na palec, 2 lata gwarancji na mechanizm, wymienna, obustronna etykieta grzbietowa, kolor : czerwony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FD74B0"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726592"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2A00F0BF" w14:textId="77777777" w:rsidTr="00FB0690">
        <w:trPr>
          <w:trHeight w:val="1413"/>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F01DBF" w14:textId="77777777" w:rsidR="001D20C0" w:rsidRPr="001D20C0" w:rsidRDefault="001D20C0">
            <w:pPr>
              <w:jc w:val="center"/>
              <w:rPr>
                <w:color w:val="000000"/>
                <w:sz w:val="18"/>
                <w:szCs w:val="18"/>
              </w:rPr>
            </w:pPr>
            <w:r w:rsidRPr="001D20C0">
              <w:rPr>
                <w:color w:val="000000"/>
                <w:sz w:val="18"/>
                <w:szCs w:val="18"/>
              </w:rPr>
              <w:t>26</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9B21D94" w14:textId="674349BA" w:rsidR="001D20C0" w:rsidRPr="001D20C0" w:rsidRDefault="001D20C0">
            <w:pPr>
              <w:rPr>
                <w:color w:val="000000"/>
                <w:sz w:val="18"/>
                <w:szCs w:val="18"/>
              </w:rPr>
            </w:pPr>
            <w:r w:rsidRPr="001D20C0">
              <w:rPr>
                <w:b/>
                <w:bCs/>
                <w:color w:val="000000"/>
                <w:sz w:val="18"/>
                <w:szCs w:val="18"/>
              </w:rPr>
              <w:t xml:space="preserve">Segregator A4 </w:t>
            </w:r>
            <w:r w:rsidRPr="001D20C0">
              <w:rPr>
                <w:color w:val="000000"/>
                <w:sz w:val="18"/>
                <w:szCs w:val="18"/>
              </w:rPr>
              <w:t xml:space="preserve"> 50 mm, z mechanizmem  wykonany z tektury pokrytej ekologiczną folią polipropylenową o strukturze płótna (100ľm), grubość kartonu: 2,1mm,gramatura kartonu: 1290g/m2,  dźwignia wysokiej jakości z dociskaczem</w:t>
            </w:r>
            <w:r w:rsidR="00FB0690">
              <w:rPr>
                <w:color w:val="000000"/>
                <w:sz w:val="18"/>
                <w:szCs w:val="18"/>
              </w:rPr>
              <w:t xml:space="preserve"> </w:t>
            </w:r>
            <w:r w:rsidRPr="001D20C0">
              <w:rPr>
                <w:color w:val="000000"/>
                <w:sz w:val="18"/>
                <w:szCs w:val="18"/>
              </w:rPr>
              <w:t>,pod mechanizmem dźwigniowym umieszczony jest numer kontrolny  wzmocniony otwór na palec, 2 lata gwarancji na mechanizm, wymienna, obustronna etykieta grzbietowa, kolor : pomarańczowy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256D89" w14:textId="77777777" w:rsidR="001D20C0" w:rsidRPr="001D20C0" w:rsidRDefault="001D20C0">
            <w:pPr>
              <w:jc w:val="center"/>
              <w:rPr>
                <w:color w:val="000000"/>
                <w:sz w:val="18"/>
                <w:szCs w:val="18"/>
              </w:rPr>
            </w:pPr>
            <w:r w:rsidRPr="001D20C0">
              <w:rPr>
                <w:color w:val="000000"/>
                <w:sz w:val="18"/>
                <w:szCs w:val="18"/>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E81881" w14:textId="77777777" w:rsidR="001D20C0" w:rsidRPr="001D20C0" w:rsidRDefault="001D20C0">
            <w:pPr>
              <w:jc w:val="center"/>
              <w:rPr>
                <w:color w:val="000000"/>
                <w:sz w:val="18"/>
                <w:szCs w:val="18"/>
              </w:rPr>
            </w:pPr>
            <w:r w:rsidRPr="001D20C0">
              <w:rPr>
                <w:color w:val="000000"/>
                <w:sz w:val="18"/>
                <w:szCs w:val="18"/>
              </w:rPr>
              <w:t>2</w:t>
            </w:r>
          </w:p>
        </w:tc>
      </w:tr>
      <w:tr w:rsidR="001D20C0" w:rsidRPr="001D20C0" w14:paraId="59D562B0" w14:textId="77777777" w:rsidTr="00FB0690">
        <w:trPr>
          <w:trHeight w:val="1262"/>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2087D0" w14:textId="77777777" w:rsidR="001D20C0" w:rsidRPr="001D20C0" w:rsidRDefault="001D20C0">
            <w:pPr>
              <w:jc w:val="center"/>
              <w:rPr>
                <w:color w:val="000000"/>
                <w:sz w:val="18"/>
                <w:szCs w:val="18"/>
              </w:rPr>
            </w:pPr>
            <w:r w:rsidRPr="001D20C0">
              <w:rPr>
                <w:color w:val="000000"/>
                <w:sz w:val="18"/>
                <w:szCs w:val="18"/>
              </w:rPr>
              <w:t>27</w:t>
            </w:r>
          </w:p>
        </w:tc>
        <w:tc>
          <w:tcPr>
            <w:tcW w:w="55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806E16C" w14:textId="1F0C5EC1" w:rsidR="001D20C0" w:rsidRPr="001D20C0" w:rsidRDefault="001D20C0">
            <w:pPr>
              <w:rPr>
                <w:color w:val="000000"/>
                <w:sz w:val="18"/>
                <w:szCs w:val="18"/>
              </w:rPr>
            </w:pPr>
            <w:r w:rsidRPr="001D20C0">
              <w:rPr>
                <w:b/>
                <w:bCs/>
                <w:color w:val="000000"/>
                <w:sz w:val="18"/>
                <w:szCs w:val="18"/>
              </w:rPr>
              <w:t xml:space="preserve">Segregator A4 </w:t>
            </w:r>
            <w:r w:rsidRPr="001D20C0">
              <w:rPr>
                <w:color w:val="000000"/>
                <w:sz w:val="18"/>
                <w:szCs w:val="18"/>
              </w:rPr>
              <w:t xml:space="preserve"> 50 mm, z mechanizmem  wykonany z tektury pokrytej ekologiczną folią polipropylenową o strukturze płótna (100ľm), grubość kartonu: 2,1mm,gramatura kartonu: 1290g/m2,  dźwignia wysokiej jakości z dociskaczem,</w:t>
            </w:r>
            <w:r w:rsidR="00FB0690">
              <w:rPr>
                <w:color w:val="000000"/>
                <w:sz w:val="18"/>
                <w:szCs w:val="18"/>
              </w:rPr>
              <w:t xml:space="preserve"> </w:t>
            </w:r>
            <w:r w:rsidRPr="001D20C0">
              <w:rPr>
                <w:color w:val="000000"/>
                <w:sz w:val="18"/>
                <w:szCs w:val="18"/>
              </w:rPr>
              <w:t>pod mechanizmem dźwigniowym umieszczony jest numer kontrolny  wzmocniony otwór na palec, 2 lata gwarancji na mechanizm, wymienna, obu</w:t>
            </w:r>
            <w:r w:rsidR="00FB0690">
              <w:rPr>
                <w:color w:val="000000"/>
                <w:sz w:val="18"/>
                <w:szCs w:val="18"/>
              </w:rPr>
              <w:t>s</w:t>
            </w:r>
            <w:r w:rsidRPr="001D20C0">
              <w:rPr>
                <w:color w:val="000000"/>
                <w:sz w:val="18"/>
                <w:szCs w:val="18"/>
              </w:rPr>
              <w:t>tronna etykieta grzbietowa, kolor : żółty</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2C22E" w14:textId="77777777" w:rsidR="001D20C0" w:rsidRPr="001D20C0" w:rsidRDefault="001D20C0">
            <w:pPr>
              <w:jc w:val="center"/>
              <w:rPr>
                <w:color w:val="000000"/>
                <w:sz w:val="18"/>
                <w:szCs w:val="18"/>
              </w:rPr>
            </w:pPr>
            <w:r w:rsidRPr="001D20C0">
              <w:rPr>
                <w:color w:val="000000"/>
                <w:sz w:val="18"/>
                <w:szCs w:val="18"/>
              </w:rPr>
              <w:t>szt.</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E02AC3" w14:textId="77777777" w:rsidR="001D20C0" w:rsidRPr="001D20C0" w:rsidRDefault="001D20C0">
            <w:pPr>
              <w:jc w:val="center"/>
              <w:rPr>
                <w:color w:val="000000"/>
                <w:sz w:val="18"/>
                <w:szCs w:val="18"/>
              </w:rPr>
            </w:pPr>
            <w:r w:rsidRPr="001D20C0">
              <w:rPr>
                <w:color w:val="000000"/>
                <w:sz w:val="18"/>
                <w:szCs w:val="18"/>
              </w:rPr>
              <w:t>2</w:t>
            </w:r>
          </w:p>
        </w:tc>
      </w:tr>
    </w:tbl>
    <w:p w14:paraId="56C08D2D" w14:textId="7463F43E" w:rsidR="001D20C0" w:rsidRDefault="001D20C0" w:rsidP="00DA73DB">
      <w:pPr>
        <w:pStyle w:val="Zwykytekst3"/>
        <w:spacing w:before="120"/>
        <w:rPr>
          <w:rFonts w:ascii="Adagio_Slab" w:hAnsi="Adagio_Slab" w:cs="Arial"/>
          <w:bCs/>
        </w:rPr>
      </w:pPr>
    </w:p>
    <w:p w14:paraId="65232A73" w14:textId="004B7F82" w:rsidR="00FB0690" w:rsidRDefault="00FB0690" w:rsidP="00DA73DB">
      <w:pPr>
        <w:pStyle w:val="Zwykytekst3"/>
        <w:spacing w:before="120"/>
        <w:rPr>
          <w:rFonts w:ascii="Adagio_Slab" w:hAnsi="Adagio_Slab" w:cs="Arial"/>
          <w:bCs/>
        </w:rPr>
      </w:pPr>
      <w:r>
        <w:rPr>
          <w:rFonts w:ascii="Adagio_Slab" w:hAnsi="Adagio_Slab" w:cs="Arial"/>
          <w:bCs/>
        </w:rPr>
        <w:t>Część 12</w:t>
      </w:r>
    </w:p>
    <w:p w14:paraId="6B673C58" w14:textId="7282FCEB" w:rsidR="00FB0690" w:rsidRDefault="00FB0690" w:rsidP="00DA73DB">
      <w:pPr>
        <w:pStyle w:val="Zwykytekst3"/>
        <w:spacing w:before="120"/>
        <w:rPr>
          <w:rFonts w:ascii="Adagio_Slab" w:hAnsi="Adagio_Slab" w:cs="Arial"/>
          <w:bCs/>
        </w:rPr>
      </w:pPr>
    </w:p>
    <w:tbl>
      <w:tblPr>
        <w:tblW w:w="8635" w:type="dxa"/>
        <w:tblCellMar>
          <w:left w:w="70" w:type="dxa"/>
          <w:right w:w="70" w:type="dxa"/>
        </w:tblCellMar>
        <w:tblLook w:val="04A0" w:firstRow="1" w:lastRow="0" w:firstColumn="1" w:lastColumn="0" w:noHBand="0" w:noVBand="1"/>
      </w:tblPr>
      <w:tblGrid>
        <w:gridCol w:w="680"/>
        <w:gridCol w:w="5560"/>
        <w:gridCol w:w="1221"/>
        <w:gridCol w:w="1410"/>
      </w:tblGrid>
      <w:tr w:rsidR="00FB0690" w:rsidRPr="004857F6" w14:paraId="523718A2" w14:textId="77777777" w:rsidTr="00FB0690">
        <w:trPr>
          <w:trHeight w:val="630"/>
        </w:trPr>
        <w:tc>
          <w:tcPr>
            <w:tcW w:w="68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6425B179" w14:textId="77777777" w:rsidR="00FB0690" w:rsidRPr="004857F6" w:rsidRDefault="00FB0690">
            <w:pPr>
              <w:jc w:val="center"/>
              <w:rPr>
                <w:b/>
                <w:bCs/>
                <w:color w:val="000000"/>
                <w:sz w:val="18"/>
                <w:szCs w:val="18"/>
              </w:rPr>
            </w:pPr>
            <w:bookmarkStart w:id="31" w:name="_Hlk127182418"/>
            <w:r w:rsidRPr="004857F6">
              <w:rPr>
                <w:b/>
                <w:bCs/>
                <w:color w:val="000000"/>
                <w:sz w:val="18"/>
                <w:szCs w:val="18"/>
              </w:rPr>
              <w:t>Lp</w:t>
            </w:r>
          </w:p>
        </w:tc>
        <w:tc>
          <w:tcPr>
            <w:tcW w:w="556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15165503" w14:textId="77777777" w:rsidR="00FB0690" w:rsidRPr="004857F6" w:rsidRDefault="00FB0690">
            <w:pPr>
              <w:rPr>
                <w:b/>
                <w:bCs/>
                <w:color w:val="000000"/>
                <w:sz w:val="18"/>
                <w:szCs w:val="18"/>
              </w:rPr>
            </w:pPr>
            <w:r w:rsidRPr="004857F6">
              <w:rPr>
                <w:b/>
                <w:bCs/>
                <w:color w:val="000000"/>
                <w:sz w:val="18"/>
                <w:szCs w:val="18"/>
              </w:rPr>
              <w:t>Kolumna2</w:t>
            </w:r>
          </w:p>
        </w:tc>
        <w:tc>
          <w:tcPr>
            <w:tcW w:w="1221"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14C816B4" w14:textId="77777777" w:rsidR="00FB0690" w:rsidRPr="004857F6" w:rsidRDefault="00FB0690">
            <w:pPr>
              <w:jc w:val="center"/>
              <w:rPr>
                <w:b/>
                <w:bCs/>
                <w:color w:val="000000"/>
                <w:sz w:val="18"/>
                <w:szCs w:val="18"/>
              </w:rPr>
            </w:pPr>
            <w:r w:rsidRPr="004857F6">
              <w:rPr>
                <w:b/>
                <w:bCs/>
                <w:color w:val="000000"/>
                <w:sz w:val="18"/>
                <w:szCs w:val="18"/>
              </w:rPr>
              <w:t>Jednostka miary</w:t>
            </w:r>
          </w:p>
        </w:tc>
        <w:tc>
          <w:tcPr>
            <w:tcW w:w="1174"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5B1BBD39" w14:textId="2C5A85EA" w:rsidR="00FB0690" w:rsidRPr="004857F6" w:rsidRDefault="00FB0690">
            <w:pPr>
              <w:rPr>
                <w:b/>
                <w:bCs/>
                <w:color w:val="000000"/>
                <w:sz w:val="18"/>
                <w:szCs w:val="18"/>
              </w:rPr>
            </w:pPr>
            <w:r w:rsidRPr="004857F6">
              <w:rPr>
                <w:b/>
                <w:bCs/>
                <w:color w:val="000000"/>
                <w:sz w:val="18"/>
                <w:szCs w:val="18"/>
              </w:rPr>
              <w:t>ilość</w:t>
            </w:r>
          </w:p>
        </w:tc>
      </w:tr>
      <w:tr w:rsidR="00FB0690" w:rsidRPr="004857F6" w14:paraId="048CFDC5" w14:textId="77777777" w:rsidTr="00FB0690">
        <w:trPr>
          <w:trHeight w:val="654"/>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6B8F265" w14:textId="77777777" w:rsidR="00FB0690" w:rsidRPr="004857F6" w:rsidRDefault="00FB0690">
            <w:pPr>
              <w:jc w:val="center"/>
              <w:rPr>
                <w:color w:val="000000"/>
                <w:sz w:val="18"/>
                <w:szCs w:val="18"/>
              </w:rPr>
            </w:pPr>
            <w:r w:rsidRPr="004857F6">
              <w:rPr>
                <w:color w:val="000000"/>
                <w:sz w:val="18"/>
                <w:szCs w:val="18"/>
              </w:rPr>
              <w:t>1</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037C39E" w14:textId="77777777" w:rsidR="00FB0690" w:rsidRPr="004857F6" w:rsidRDefault="00FB0690">
            <w:pPr>
              <w:rPr>
                <w:b/>
                <w:bCs/>
                <w:color w:val="000000"/>
                <w:sz w:val="18"/>
                <w:szCs w:val="18"/>
              </w:rPr>
            </w:pPr>
            <w:r w:rsidRPr="004857F6">
              <w:rPr>
                <w:b/>
                <w:bCs/>
                <w:color w:val="000000"/>
                <w:sz w:val="18"/>
                <w:szCs w:val="18"/>
              </w:rPr>
              <w:t>SEGREGATOR A4</w:t>
            </w:r>
            <w:r w:rsidRPr="004857F6">
              <w:rPr>
                <w:color w:val="000000"/>
                <w:sz w:val="18"/>
                <w:szCs w:val="18"/>
              </w:rPr>
              <w:t>, wykonany z polipropylenu, metalowe okucia, na zewnątrz i wewnątrz wykładzina, wymienne etykiety, grzbiet 75 mm, mechanizm 2-ringowy. Kolor pomarańczowy, czerwony</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6583D59"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5236349B" w14:textId="77777777" w:rsidR="00FB0690" w:rsidRPr="004857F6" w:rsidRDefault="00FB0690">
            <w:pPr>
              <w:jc w:val="center"/>
              <w:rPr>
                <w:color w:val="000000"/>
                <w:sz w:val="18"/>
                <w:szCs w:val="18"/>
              </w:rPr>
            </w:pPr>
            <w:r w:rsidRPr="004857F6">
              <w:rPr>
                <w:color w:val="000000"/>
                <w:sz w:val="18"/>
                <w:szCs w:val="18"/>
              </w:rPr>
              <w:t>10 (5 pomarańczowych 5 czerwonych)</w:t>
            </w:r>
          </w:p>
        </w:tc>
      </w:tr>
      <w:tr w:rsidR="00FB0690" w:rsidRPr="004857F6" w14:paraId="1FE3322B" w14:textId="77777777" w:rsidTr="00FB0690">
        <w:trPr>
          <w:trHeight w:val="1113"/>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FF031C7" w14:textId="77777777" w:rsidR="00FB0690" w:rsidRPr="004857F6" w:rsidRDefault="00FB0690">
            <w:pPr>
              <w:jc w:val="center"/>
              <w:rPr>
                <w:color w:val="000000"/>
                <w:sz w:val="18"/>
                <w:szCs w:val="18"/>
              </w:rPr>
            </w:pPr>
            <w:r w:rsidRPr="004857F6">
              <w:rPr>
                <w:color w:val="000000"/>
                <w:sz w:val="18"/>
                <w:szCs w:val="18"/>
              </w:rPr>
              <w:t>2</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CB27683" w14:textId="77777777" w:rsidR="00FB0690" w:rsidRPr="004857F6" w:rsidRDefault="00FB0690">
            <w:pPr>
              <w:rPr>
                <w:color w:val="000000"/>
                <w:sz w:val="18"/>
                <w:szCs w:val="18"/>
              </w:rPr>
            </w:pPr>
            <w:r w:rsidRPr="004857F6">
              <w:rPr>
                <w:b/>
                <w:bCs/>
                <w:color w:val="000000"/>
                <w:sz w:val="18"/>
                <w:szCs w:val="18"/>
              </w:rPr>
              <w:t>Długopis</w:t>
            </w:r>
            <w:r w:rsidRPr="004857F6">
              <w:rPr>
                <w:color w:val="000000"/>
                <w:sz w:val="18"/>
                <w:szCs w:val="18"/>
              </w:rPr>
              <w:t xml:space="preserve"> z wymiennym wkładem żelowym</w:t>
            </w:r>
            <w:r w:rsidRPr="004857F6">
              <w:rPr>
                <w:color w:val="000000"/>
                <w:sz w:val="18"/>
                <w:szCs w:val="18"/>
              </w:rPr>
              <w:br/>
              <w:t>- linia pisania EXTRA FINE 0,25 mm, długość linii 1100 m</w:t>
            </w:r>
            <w:r w:rsidRPr="004857F6">
              <w:rPr>
                <w:color w:val="000000"/>
                <w:sz w:val="18"/>
                <w:szCs w:val="18"/>
              </w:rPr>
              <w:br/>
              <w:t>- końcówka ze wzmacnianej nierdzewnej stali</w:t>
            </w:r>
            <w:r w:rsidRPr="004857F6">
              <w:rPr>
                <w:color w:val="000000"/>
                <w:sz w:val="18"/>
                <w:szCs w:val="18"/>
              </w:rPr>
              <w:br/>
              <w:t>- tusz żelowy, ergonomiczny, produkt objęty gwarancją jakości, gładka i równa linia pisania</w:t>
            </w:r>
            <w:r w:rsidRPr="004857F6">
              <w:rPr>
                <w:color w:val="000000"/>
                <w:sz w:val="18"/>
                <w:szCs w:val="18"/>
              </w:rPr>
              <w:br/>
              <w:t>kolor: niebieski</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579438C"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8214866" w14:textId="77777777" w:rsidR="00FB0690" w:rsidRPr="004857F6" w:rsidRDefault="00FB0690">
            <w:pPr>
              <w:jc w:val="center"/>
              <w:rPr>
                <w:color w:val="000000"/>
                <w:sz w:val="18"/>
                <w:szCs w:val="18"/>
              </w:rPr>
            </w:pPr>
            <w:r w:rsidRPr="004857F6">
              <w:rPr>
                <w:color w:val="000000"/>
                <w:sz w:val="18"/>
                <w:szCs w:val="18"/>
              </w:rPr>
              <w:t>10</w:t>
            </w:r>
          </w:p>
        </w:tc>
      </w:tr>
      <w:tr w:rsidR="00FB0690" w:rsidRPr="004857F6" w14:paraId="069C37E3" w14:textId="77777777" w:rsidTr="00FB0690">
        <w:trPr>
          <w:trHeight w:val="436"/>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A086F8A" w14:textId="77777777" w:rsidR="00FB0690" w:rsidRPr="004857F6" w:rsidRDefault="00FB0690">
            <w:pPr>
              <w:jc w:val="center"/>
              <w:rPr>
                <w:color w:val="000000"/>
                <w:sz w:val="18"/>
                <w:szCs w:val="18"/>
              </w:rPr>
            </w:pPr>
            <w:r w:rsidRPr="004857F6">
              <w:rPr>
                <w:color w:val="000000"/>
                <w:sz w:val="18"/>
                <w:szCs w:val="18"/>
              </w:rPr>
              <w:t>3</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60ABEBC1" w14:textId="77777777" w:rsidR="00FB0690" w:rsidRPr="004857F6" w:rsidRDefault="00FB0690">
            <w:pPr>
              <w:rPr>
                <w:color w:val="000000"/>
                <w:sz w:val="18"/>
                <w:szCs w:val="18"/>
              </w:rPr>
            </w:pPr>
            <w:r w:rsidRPr="004857F6">
              <w:rPr>
                <w:b/>
                <w:bCs/>
                <w:color w:val="000000"/>
                <w:sz w:val="18"/>
                <w:szCs w:val="18"/>
              </w:rPr>
              <w:t>Karteczki samoprzylepne 76x76mm</w:t>
            </w:r>
            <w:r w:rsidRPr="004857F6">
              <w:rPr>
                <w:color w:val="000000"/>
                <w:sz w:val="18"/>
                <w:szCs w:val="18"/>
              </w:rPr>
              <w:t>, bloczki 400 kartek, kolory neonowe 5 kolorów mix</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E803729"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7D0F6E3" w14:textId="77777777" w:rsidR="00FB0690" w:rsidRPr="004857F6" w:rsidRDefault="00FB0690">
            <w:pPr>
              <w:jc w:val="center"/>
              <w:rPr>
                <w:color w:val="000000"/>
                <w:sz w:val="18"/>
                <w:szCs w:val="18"/>
              </w:rPr>
            </w:pPr>
            <w:r w:rsidRPr="004857F6">
              <w:rPr>
                <w:color w:val="000000"/>
                <w:sz w:val="18"/>
                <w:szCs w:val="18"/>
              </w:rPr>
              <w:t>2</w:t>
            </w:r>
          </w:p>
        </w:tc>
      </w:tr>
      <w:tr w:rsidR="00FB0690" w:rsidRPr="004857F6" w14:paraId="53BE859B" w14:textId="77777777" w:rsidTr="00FB0690">
        <w:trPr>
          <w:trHeight w:val="556"/>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218B5A4" w14:textId="77777777" w:rsidR="00FB0690" w:rsidRPr="004857F6" w:rsidRDefault="00FB0690">
            <w:pPr>
              <w:jc w:val="center"/>
              <w:rPr>
                <w:color w:val="000000"/>
                <w:sz w:val="18"/>
                <w:szCs w:val="18"/>
              </w:rPr>
            </w:pPr>
            <w:r w:rsidRPr="004857F6">
              <w:rPr>
                <w:color w:val="000000"/>
                <w:sz w:val="18"/>
                <w:szCs w:val="18"/>
              </w:rPr>
              <w:t>4</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8FD1490" w14:textId="00C17E09" w:rsidR="00FB0690" w:rsidRPr="004857F6" w:rsidRDefault="00FB0690">
            <w:pPr>
              <w:rPr>
                <w:color w:val="000000"/>
                <w:sz w:val="18"/>
                <w:szCs w:val="18"/>
              </w:rPr>
            </w:pPr>
            <w:r w:rsidRPr="004857F6">
              <w:rPr>
                <w:b/>
                <w:bCs/>
                <w:color w:val="000000"/>
                <w:sz w:val="18"/>
                <w:szCs w:val="18"/>
              </w:rPr>
              <w:t>Karteczki samoprzylepne</w:t>
            </w:r>
            <w:r w:rsidRPr="004857F6">
              <w:rPr>
                <w:color w:val="000000"/>
                <w:sz w:val="18"/>
                <w:szCs w:val="18"/>
              </w:rPr>
              <w:t xml:space="preserve"> </w:t>
            </w:r>
            <w:r w:rsidR="00081B2C">
              <w:rPr>
                <w:color w:val="000000"/>
                <w:sz w:val="18"/>
                <w:szCs w:val="18"/>
              </w:rPr>
              <w:t>m</w:t>
            </w:r>
            <w:r w:rsidRPr="004857F6">
              <w:rPr>
                <w:color w:val="000000"/>
                <w:sz w:val="18"/>
                <w:szCs w:val="18"/>
              </w:rPr>
              <w:t xml:space="preserve">ożna je wielokrotnie przyklejać i odklejać. Służą do przekazywania informacji. </w:t>
            </w:r>
            <w:r w:rsidRPr="004857F6">
              <w:rPr>
                <w:color w:val="000000"/>
                <w:sz w:val="18"/>
                <w:szCs w:val="18"/>
              </w:rPr>
              <w:br/>
              <w:t>W 3 bloczkach 100 kartkowych. Wymiary 38 x 51 mm.</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0ADD2A" w14:textId="77777777" w:rsidR="00FB0690" w:rsidRPr="004857F6" w:rsidRDefault="00FB0690">
            <w:pPr>
              <w:jc w:val="center"/>
              <w:rPr>
                <w:color w:val="000000"/>
                <w:sz w:val="18"/>
                <w:szCs w:val="18"/>
              </w:rPr>
            </w:pPr>
            <w:r w:rsidRPr="004857F6">
              <w:rPr>
                <w:color w:val="000000"/>
                <w:sz w:val="18"/>
                <w:szCs w:val="18"/>
              </w:rPr>
              <w:t>komplet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BD349AE" w14:textId="77777777" w:rsidR="00FB0690" w:rsidRPr="004857F6" w:rsidRDefault="00FB0690">
            <w:pPr>
              <w:jc w:val="center"/>
              <w:rPr>
                <w:color w:val="000000"/>
                <w:sz w:val="18"/>
                <w:szCs w:val="18"/>
              </w:rPr>
            </w:pPr>
            <w:r w:rsidRPr="004857F6">
              <w:rPr>
                <w:color w:val="000000"/>
                <w:sz w:val="18"/>
                <w:szCs w:val="18"/>
              </w:rPr>
              <w:t>5</w:t>
            </w:r>
          </w:p>
        </w:tc>
      </w:tr>
      <w:tr w:rsidR="00FB0690" w:rsidRPr="004857F6" w14:paraId="62882D7D" w14:textId="77777777" w:rsidTr="004857F6">
        <w:trPr>
          <w:trHeight w:val="498"/>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F186CA4" w14:textId="77777777" w:rsidR="00FB0690" w:rsidRPr="004857F6" w:rsidRDefault="00FB0690">
            <w:pPr>
              <w:jc w:val="center"/>
              <w:rPr>
                <w:color w:val="000000"/>
                <w:sz w:val="18"/>
                <w:szCs w:val="18"/>
              </w:rPr>
            </w:pPr>
            <w:r w:rsidRPr="004857F6">
              <w:rPr>
                <w:color w:val="000000"/>
                <w:sz w:val="18"/>
                <w:szCs w:val="18"/>
              </w:rPr>
              <w:t>5</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70CA78A" w14:textId="77777777" w:rsidR="00FB0690" w:rsidRPr="004857F6" w:rsidRDefault="00FB0690">
            <w:pPr>
              <w:rPr>
                <w:color w:val="000000"/>
                <w:sz w:val="18"/>
                <w:szCs w:val="18"/>
              </w:rPr>
            </w:pPr>
            <w:r w:rsidRPr="004857F6">
              <w:rPr>
                <w:b/>
                <w:bCs/>
                <w:color w:val="000000"/>
                <w:sz w:val="18"/>
                <w:szCs w:val="18"/>
              </w:rPr>
              <w:t>Zakładki indeksujące</w:t>
            </w:r>
            <w:r w:rsidRPr="004857F6">
              <w:rPr>
                <w:color w:val="000000"/>
                <w:sz w:val="18"/>
                <w:szCs w:val="18"/>
              </w:rPr>
              <w:t xml:space="preserve"> samoprzylepne strzałki 4 kolory 45x12 mm. Op 5x25 szt</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B8462C7" w14:textId="77777777" w:rsidR="00FB0690" w:rsidRPr="004857F6" w:rsidRDefault="00FB0690">
            <w:pPr>
              <w:jc w:val="center"/>
              <w:rPr>
                <w:color w:val="000000"/>
                <w:sz w:val="18"/>
                <w:szCs w:val="18"/>
              </w:rPr>
            </w:pPr>
            <w:r w:rsidRPr="004857F6">
              <w:rPr>
                <w:color w:val="000000"/>
                <w:sz w:val="18"/>
                <w:szCs w:val="18"/>
              </w:rPr>
              <w:t>opakowanie</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0CE39B1" w14:textId="77777777" w:rsidR="00FB0690" w:rsidRPr="004857F6" w:rsidRDefault="00FB0690">
            <w:pPr>
              <w:jc w:val="center"/>
              <w:rPr>
                <w:color w:val="000000"/>
                <w:sz w:val="18"/>
                <w:szCs w:val="18"/>
              </w:rPr>
            </w:pPr>
            <w:r w:rsidRPr="004857F6">
              <w:rPr>
                <w:color w:val="000000"/>
                <w:sz w:val="18"/>
                <w:szCs w:val="18"/>
              </w:rPr>
              <w:t>5</w:t>
            </w:r>
          </w:p>
        </w:tc>
      </w:tr>
      <w:tr w:rsidR="00FB0690" w:rsidRPr="004857F6" w14:paraId="7128E7EC" w14:textId="77777777" w:rsidTr="00FB0690">
        <w:trPr>
          <w:trHeight w:val="415"/>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D460DB9" w14:textId="77777777" w:rsidR="00FB0690" w:rsidRPr="004857F6" w:rsidRDefault="00FB0690">
            <w:pPr>
              <w:jc w:val="center"/>
              <w:rPr>
                <w:color w:val="000000"/>
                <w:sz w:val="18"/>
                <w:szCs w:val="18"/>
              </w:rPr>
            </w:pPr>
            <w:r w:rsidRPr="004857F6">
              <w:rPr>
                <w:color w:val="000000"/>
                <w:sz w:val="18"/>
                <w:szCs w:val="18"/>
              </w:rPr>
              <w:t>6</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389289B" w14:textId="77777777" w:rsidR="00FB0690" w:rsidRPr="004857F6" w:rsidRDefault="00FB0690">
            <w:pPr>
              <w:rPr>
                <w:color w:val="000000"/>
                <w:sz w:val="18"/>
                <w:szCs w:val="18"/>
              </w:rPr>
            </w:pPr>
            <w:r w:rsidRPr="004857F6">
              <w:rPr>
                <w:b/>
                <w:bCs/>
                <w:color w:val="000000"/>
                <w:sz w:val="18"/>
                <w:szCs w:val="18"/>
              </w:rPr>
              <w:t>Teczki A4</w:t>
            </w:r>
            <w:r w:rsidRPr="004857F6">
              <w:rPr>
                <w:color w:val="000000"/>
                <w:sz w:val="18"/>
                <w:szCs w:val="18"/>
              </w:rPr>
              <w:t xml:space="preserve"> - kartonowe lakierowane z gumką, mix kolorów.</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FE79733"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2A07803" w14:textId="77777777" w:rsidR="00FB0690" w:rsidRPr="004857F6" w:rsidRDefault="00FB0690">
            <w:pPr>
              <w:jc w:val="center"/>
              <w:rPr>
                <w:color w:val="000000"/>
                <w:sz w:val="18"/>
                <w:szCs w:val="18"/>
              </w:rPr>
            </w:pPr>
            <w:r w:rsidRPr="004857F6">
              <w:rPr>
                <w:color w:val="000000"/>
                <w:sz w:val="18"/>
                <w:szCs w:val="18"/>
              </w:rPr>
              <w:t>30</w:t>
            </w:r>
          </w:p>
        </w:tc>
      </w:tr>
      <w:tr w:rsidR="00FB0690" w:rsidRPr="004857F6" w14:paraId="06ADC202" w14:textId="77777777" w:rsidTr="00FB0690">
        <w:trPr>
          <w:trHeight w:val="563"/>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9564AF6" w14:textId="77777777" w:rsidR="00FB0690" w:rsidRPr="004857F6" w:rsidRDefault="00FB0690">
            <w:pPr>
              <w:jc w:val="center"/>
              <w:rPr>
                <w:color w:val="000000"/>
                <w:sz w:val="18"/>
                <w:szCs w:val="18"/>
              </w:rPr>
            </w:pPr>
            <w:r w:rsidRPr="004857F6">
              <w:rPr>
                <w:color w:val="000000"/>
                <w:sz w:val="18"/>
                <w:szCs w:val="18"/>
              </w:rPr>
              <w:t>7</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0E868D85" w14:textId="77777777" w:rsidR="00FB0690" w:rsidRPr="004857F6" w:rsidRDefault="00FB0690">
            <w:pPr>
              <w:rPr>
                <w:color w:val="000000"/>
                <w:sz w:val="18"/>
                <w:szCs w:val="18"/>
              </w:rPr>
            </w:pPr>
            <w:r w:rsidRPr="004857F6">
              <w:rPr>
                <w:b/>
                <w:bCs/>
                <w:color w:val="000000"/>
                <w:sz w:val="18"/>
                <w:szCs w:val="18"/>
              </w:rPr>
              <w:t xml:space="preserve">Teczka kartonowa wiązana, </w:t>
            </w:r>
            <w:r w:rsidRPr="004857F6">
              <w:rPr>
                <w:color w:val="000000"/>
                <w:sz w:val="18"/>
                <w:szCs w:val="18"/>
              </w:rPr>
              <w:t>do przenoszenia i przechowywania dokumentów. Posiada trzy skrzydła wewnętrzne. Kolor: biały. Format A4. Posiada nadrukowane 3 linie ułatwiające opisanie teczki.</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AEFEC19"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141718B" w14:textId="77777777" w:rsidR="00FB0690" w:rsidRPr="004857F6" w:rsidRDefault="00FB0690">
            <w:pPr>
              <w:jc w:val="center"/>
              <w:rPr>
                <w:color w:val="000000"/>
                <w:sz w:val="18"/>
                <w:szCs w:val="18"/>
              </w:rPr>
            </w:pPr>
            <w:r w:rsidRPr="004857F6">
              <w:rPr>
                <w:color w:val="000000"/>
                <w:sz w:val="18"/>
                <w:szCs w:val="18"/>
              </w:rPr>
              <w:t>15</w:t>
            </w:r>
          </w:p>
        </w:tc>
      </w:tr>
      <w:tr w:rsidR="00FB0690" w:rsidRPr="004857F6" w14:paraId="77C6CE4B" w14:textId="77777777" w:rsidTr="00FB0690">
        <w:trPr>
          <w:trHeight w:val="643"/>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2F87867" w14:textId="77777777" w:rsidR="00FB0690" w:rsidRPr="004857F6" w:rsidRDefault="00FB0690">
            <w:pPr>
              <w:jc w:val="center"/>
              <w:rPr>
                <w:color w:val="000000"/>
                <w:sz w:val="18"/>
                <w:szCs w:val="18"/>
              </w:rPr>
            </w:pPr>
            <w:r w:rsidRPr="004857F6">
              <w:rPr>
                <w:color w:val="000000"/>
                <w:sz w:val="18"/>
                <w:szCs w:val="18"/>
              </w:rPr>
              <w:t>8</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12FF1AB" w14:textId="77777777" w:rsidR="00FB0690" w:rsidRPr="004857F6" w:rsidRDefault="00FB0690">
            <w:pPr>
              <w:rPr>
                <w:color w:val="000000"/>
                <w:sz w:val="18"/>
                <w:szCs w:val="18"/>
              </w:rPr>
            </w:pPr>
            <w:r w:rsidRPr="004857F6">
              <w:rPr>
                <w:b/>
                <w:bCs/>
                <w:color w:val="000000"/>
                <w:sz w:val="18"/>
                <w:szCs w:val="18"/>
              </w:rPr>
              <w:t xml:space="preserve">Przekładki kartonowe do segregatora, </w:t>
            </w:r>
            <w:r w:rsidRPr="004857F6">
              <w:rPr>
                <w:color w:val="000000"/>
                <w:sz w:val="18"/>
                <w:szCs w:val="18"/>
              </w:rPr>
              <w:t>kolorowe. Format 1/3 A4. Wymiary: 240 x 105 mm. Opakowanie 100 sztuk. W jednym opakowaniu mix kolorów: żółty, pomarańczowy, czerwony, zielony, niebieski</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756F653" w14:textId="77777777" w:rsidR="00FB0690" w:rsidRPr="004857F6" w:rsidRDefault="00FB0690">
            <w:pPr>
              <w:jc w:val="center"/>
              <w:rPr>
                <w:color w:val="000000"/>
                <w:sz w:val="18"/>
                <w:szCs w:val="18"/>
              </w:rPr>
            </w:pPr>
            <w:r w:rsidRPr="004857F6">
              <w:rPr>
                <w:color w:val="000000"/>
                <w:sz w:val="18"/>
                <w:szCs w:val="18"/>
              </w:rPr>
              <w:t>opakowanie</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E34B9BF" w14:textId="77777777" w:rsidR="00FB0690" w:rsidRPr="004857F6" w:rsidRDefault="00FB0690">
            <w:pPr>
              <w:jc w:val="center"/>
              <w:rPr>
                <w:color w:val="000000"/>
                <w:sz w:val="18"/>
                <w:szCs w:val="18"/>
              </w:rPr>
            </w:pPr>
            <w:r w:rsidRPr="004857F6">
              <w:rPr>
                <w:color w:val="000000"/>
                <w:sz w:val="18"/>
                <w:szCs w:val="18"/>
              </w:rPr>
              <w:t>1</w:t>
            </w:r>
          </w:p>
        </w:tc>
      </w:tr>
      <w:tr w:rsidR="00FB0690" w:rsidRPr="004857F6" w14:paraId="628EDC3A" w14:textId="77777777" w:rsidTr="00FB0690">
        <w:trPr>
          <w:trHeight w:val="693"/>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E50178" w14:textId="77777777" w:rsidR="00FB0690" w:rsidRPr="004857F6" w:rsidRDefault="00FB0690">
            <w:pPr>
              <w:jc w:val="center"/>
              <w:rPr>
                <w:color w:val="000000"/>
                <w:sz w:val="18"/>
                <w:szCs w:val="18"/>
              </w:rPr>
            </w:pPr>
            <w:r w:rsidRPr="004857F6">
              <w:rPr>
                <w:color w:val="000000"/>
                <w:sz w:val="18"/>
                <w:szCs w:val="18"/>
              </w:rPr>
              <w:lastRenderedPageBreak/>
              <w:t>9</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0C761391" w14:textId="77777777" w:rsidR="00FB0690" w:rsidRPr="004857F6" w:rsidRDefault="00FB0690">
            <w:pPr>
              <w:rPr>
                <w:color w:val="000000"/>
                <w:sz w:val="18"/>
                <w:szCs w:val="18"/>
              </w:rPr>
            </w:pPr>
            <w:r w:rsidRPr="004857F6">
              <w:rPr>
                <w:b/>
                <w:bCs/>
                <w:color w:val="000000"/>
                <w:sz w:val="18"/>
                <w:szCs w:val="18"/>
              </w:rPr>
              <w:t>Koszulki</w:t>
            </w:r>
            <w:r w:rsidRPr="004857F6">
              <w:rPr>
                <w:color w:val="000000"/>
                <w:sz w:val="18"/>
                <w:szCs w:val="18"/>
              </w:rPr>
              <w:t xml:space="preserve"> na dokumenty A4, krystaliczna antystatyczna folia, multipreferowane o grubości foli nie mniejszej niż 48mic, opakowanie 100 szt, możliwość wpięcia do segregatora A4</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8D95348" w14:textId="77777777" w:rsidR="00FB0690" w:rsidRPr="004857F6" w:rsidRDefault="00FB0690">
            <w:pPr>
              <w:jc w:val="center"/>
              <w:rPr>
                <w:color w:val="000000"/>
                <w:sz w:val="18"/>
                <w:szCs w:val="18"/>
              </w:rPr>
            </w:pPr>
            <w:r w:rsidRPr="004857F6">
              <w:rPr>
                <w:color w:val="000000"/>
                <w:sz w:val="18"/>
                <w:szCs w:val="18"/>
              </w:rPr>
              <w:t>opakowanie</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45CAE13" w14:textId="77777777" w:rsidR="00FB0690" w:rsidRPr="004857F6" w:rsidRDefault="00FB0690">
            <w:pPr>
              <w:jc w:val="center"/>
              <w:rPr>
                <w:color w:val="000000"/>
                <w:sz w:val="18"/>
                <w:szCs w:val="18"/>
              </w:rPr>
            </w:pPr>
            <w:r w:rsidRPr="004857F6">
              <w:rPr>
                <w:color w:val="000000"/>
                <w:sz w:val="18"/>
                <w:szCs w:val="18"/>
              </w:rPr>
              <w:t>4</w:t>
            </w:r>
          </w:p>
        </w:tc>
      </w:tr>
      <w:tr w:rsidR="00FB0690" w:rsidRPr="004857F6" w14:paraId="43034F87" w14:textId="77777777" w:rsidTr="00FB0690">
        <w:trPr>
          <w:trHeight w:val="315"/>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DA3884C" w14:textId="77777777" w:rsidR="00FB0690" w:rsidRPr="004857F6" w:rsidRDefault="00FB0690">
            <w:pPr>
              <w:jc w:val="center"/>
              <w:rPr>
                <w:color w:val="000000"/>
                <w:sz w:val="18"/>
                <w:szCs w:val="18"/>
              </w:rPr>
            </w:pPr>
            <w:r w:rsidRPr="004857F6">
              <w:rPr>
                <w:color w:val="000000"/>
                <w:sz w:val="18"/>
                <w:szCs w:val="18"/>
              </w:rPr>
              <w:t>10</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25B07C51" w14:textId="77777777" w:rsidR="00FB0690" w:rsidRPr="004857F6" w:rsidRDefault="00FB0690">
            <w:pPr>
              <w:rPr>
                <w:color w:val="000000"/>
                <w:sz w:val="18"/>
                <w:szCs w:val="18"/>
              </w:rPr>
            </w:pPr>
            <w:r w:rsidRPr="004857F6">
              <w:rPr>
                <w:b/>
                <w:bCs/>
                <w:color w:val="000000"/>
                <w:sz w:val="18"/>
                <w:szCs w:val="18"/>
              </w:rPr>
              <w:t>Koperta</w:t>
            </w:r>
            <w:r w:rsidRPr="004857F6">
              <w:rPr>
                <w:color w:val="000000"/>
                <w:sz w:val="18"/>
                <w:szCs w:val="18"/>
              </w:rPr>
              <w:t xml:space="preserve"> biała A4 samoklejąca, opakowanie 25szt</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E9DE572" w14:textId="77777777" w:rsidR="00FB0690" w:rsidRPr="004857F6" w:rsidRDefault="00FB0690">
            <w:pPr>
              <w:jc w:val="center"/>
              <w:rPr>
                <w:color w:val="000000"/>
                <w:sz w:val="18"/>
                <w:szCs w:val="18"/>
              </w:rPr>
            </w:pPr>
            <w:r w:rsidRPr="004857F6">
              <w:rPr>
                <w:color w:val="000000"/>
                <w:sz w:val="18"/>
                <w:szCs w:val="18"/>
              </w:rPr>
              <w:t>opakowanie</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A784532" w14:textId="77777777" w:rsidR="00FB0690" w:rsidRPr="004857F6" w:rsidRDefault="00FB0690">
            <w:pPr>
              <w:jc w:val="center"/>
              <w:rPr>
                <w:color w:val="000000"/>
                <w:sz w:val="18"/>
                <w:szCs w:val="18"/>
              </w:rPr>
            </w:pPr>
            <w:r w:rsidRPr="004857F6">
              <w:rPr>
                <w:color w:val="000000"/>
                <w:sz w:val="18"/>
                <w:szCs w:val="18"/>
              </w:rPr>
              <w:t>2</w:t>
            </w:r>
          </w:p>
        </w:tc>
      </w:tr>
      <w:tr w:rsidR="00FB0690" w:rsidRPr="004857F6" w14:paraId="4EC474A1" w14:textId="77777777" w:rsidTr="00FB0690">
        <w:trPr>
          <w:trHeight w:val="1800"/>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10EC901" w14:textId="77777777" w:rsidR="00FB0690" w:rsidRPr="004857F6" w:rsidRDefault="00FB0690">
            <w:pPr>
              <w:jc w:val="center"/>
              <w:rPr>
                <w:color w:val="000000"/>
                <w:sz w:val="18"/>
                <w:szCs w:val="18"/>
              </w:rPr>
            </w:pPr>
            <w:r w:rsidRPr="004857F6">
              <w:rPr>
                <w:color w:val="000000"/>
                <w:sz w:val="18"/>
                <w:szCs w:val="18"/>
              </w:rPr>
              <w:t>11</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5F4218D5" w14:textId="77777777" w:rsidR="00FB0690" w:rsidRPr="004857F6" w:rsidRDefault="00FB0690">
            <w:pPr>
              <w:rPr>
                <w:color w:val="000000"/>
                <w:sz w:val="18"/>
                <w:szCs w:val="18"/>
              </w:rPr>
            </w:pPr>
            <w:r w:rsidRPr="004857F6">
              <w:rPr>
                <w:b/>
                <w:bCs/>
                <w:color w:val="000000"/>
                <w:sz w:val="18"/>
                <w:szCs w:val="18"/>
              </w:rPr>
              <w:t xml:space="preserve">Bateria alkaliczna </w:t>
            </w:r>
            <w:r w:rsidRPr="004857F6">
              <w:rPr>
                <w:color w:val="000000"/>
                <w:sz w:val="18"/>
                <w:szCs w:val="18"/>
              </w:rPr>
              <w:t xml:space="preserve"> LR6/AA x 4</w:t>
            </w:r>
            <w:r w:rsidRPr="004857F6">
              <w:rPr>
                <w:color w:val="000000"/>
                <w:sz w:val="18"/>
                <w:szCs w:val="18"/>
              </w:rPr>
              <w:br/>
              <w:t xml:space="preserve">bateria alkaliczna przeznaczona do codziennego użytku zarówno do urządzeń o wysokim jak i średnim poborze mocy. </w:t>
            </w:r>
            <w:r w:rsidRPr="004857F6">
              <w:rPr>
                <w:color w:val="000000"/>
                <w:sz w:val="18"/>
                <w:szCs w:val="18"/>
              </w:rPr>
              <w:br/>
              <w:t>Oznaczenie typu baterii : Bateria alkaliczna</w:t>
            </w:r>
            <w:r w:rsidRPr="004857F6">
              <w:rPr>
                <w:color w:val="000000"/>
                <w:sz w:val="18"/>
                <w:szCs w:val="18"/>
              </w:rPr>
              <w:br/>
              <w:t>Oznaczenie rozmiaru baterii : R6 / AA</w:t>
            </w:r>
            <w:r w:rsidRPr="004857F6">
              <w:rPr>
                <w:color w:val="000000"/>
                <w:sz w:val="18"/>
                <w:szCs w:val="18"/>
              </w:rPr>
              <w:br/>
              <w:t>Napięcie [V] : 1,50</w:t>
            </w:r>
            <w:r w:rsidRPr="004857F6">
              <w:rPr>
                <w:color w:val="000000"/>
                <w:sz w:val="18"/>
                <w:szCs w:val="18"/>
              </w:rPr>
              <w:br/>
              <w:t xml:space="preserve">Zawartość opakowania : blister 4 sztuki.                    </w:t>
            </w:r>
            <w:r w:rsidRPr="004857F6">
              <w:rPr>
                <w:color w:val="000000"/>
                <w:sz w:val="18"/>
                <w:szCs w:val="18"/>
              </w:rPr>
              <w:br/>
              <w:t>Minimalny termin przydatności : .....24........</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5BF8BC2" w14:textId="77777777" w:rsidR="00FB0690" w:rsidRPr="004857F6" w:rsidRDefault="00FB0690">
            <w:pPr>
              <w:jc w:val="center"/>
              <w:rPr>
                <w:color w:val="000000"/>
                <w:sz w:val="18"/>
                <w:szCs w:val="18"/>
              </w:rPr>
            </w:pPr>
            <w:r w:rsidRPr="004857F6">
              <w:rPr>
                <w:color w:val="000000"/>
                <w:sz w:val="18"/>
                <w:szCs w:val="18"/>
              </w:rPr>
              <w:t>opakowanie</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06145EE" w14:textId="77777777" w:rsidR="00FB0690" w:rsidRPr="004857F6" w:rsidRDefault="00FB0690">
            <w:pPr>
              <w:jc w:val="center"/>
              <w:rPr>
                <w:color w:val="000000"/>
                <w:sz w:val="18"/>
                <w:szCs w:val="18"/>
              </w:rPr>
            </w:pPr>
            <w:r w:rsidRPr="004857F6">
              <w:rPr>
                <w:color w:val="000000"/>
                <w:sz w:val="18"/>
                <w:szCs w:val="18"/>
              </w:rPr>
              <w:t>3</w:t>
            </w:r>
          </w:p>
        </w:tc>
      </w:tr>
      <w:tr w:rsidR="00FB0690" w:rsidRPr="004857F6" w14:paraId="602AC615" w14:textId="77777777" w:rsidTr="00FB0690">
        <w:trPr>
          <w:trHeight w:val="315"/>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1BB3507" w14:textId="77777777" w:rsidR="00FB0690" w:rsidRPr="004857F6" w:rsidRDefault="00FB0690">
            <w:pPr>
              <w:jc w:val="center"/>
              <w:rPr>
                <w:color w:val="000000"/>
                <w:sz w:val="18"/>
                <w:szCs w:val="18"/>
              </w:rPr>
            </w:pPr>
            <w:r w:rsidRPr="004857F6">
              <w:rPr>
                <w:color w:val="000000"/>
                <w:sz w:val="18"/>
                <w:szCs w:val="18"/>
              </w:rPr>
              <w:t>12</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65EE4700" w14:textId="77777777" w:rsidR="00FB0690" w:rsidRPr="004857F6" w:rsidRDefault="00FB0690">
            <w:pPr>
              <w:rPr>
                <w:color w:val="000000"/>
                <w:sz w:val="18"/>
                <w:szCs w:val="18"/>
              </w:rPr>
            </w:pPr>
            <w:r w:rsidRPr="004857F6">
              <w:rPr>
                <w:color w:val="000000"/>
                <w:sz w:val="18"/>
                <w:szCs w:val="18"/>
              </w:rPr>
              <w:t xml:space="preserve">baterie CR2032 </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126B5B4"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51560AE" w14:textId="77777777" w:rsidR="00FB0690" w:rsidRPr="004857F6" w:rsidRDefault="00FB0690">
            <w:pPr>
              <w:jc w:val="center"/>
              <w:rPr>
                <w:color w:val="000000"/>
                <w:sz w:val="18"/>
                <w:szCs w:val="18"/>
              </w:rPr>
            </w:pPr>
            <w:r w:rsidRPr="004857F6">
              <w:rPr>
                <w:color w:val="000000"/>
                <w:sz w:val="18"/>
                <w:szCs w:val="18"/>
              </w:rPr>
              <w:t>5</w:t>
            </w:r>
          </w:p>
        </w:tc>
      </w:tr>
      <w:tr w:rsidR="00FB0690" w:rsidRPr="0084066F" w14:paraId="2861BF46" w14:textId="77777777" w:rsidTr="0084066F">
        <w:trPr>
          <w:trHeight w:val="1366"/>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3FDF4E2" w14:textId="77777777" w:rsidR="00FB0690" w:rsidRPr="0084066F" w:rsidRDefault="00FB0690">
            <w:pPr>
              <w:jc w:val="center"/>
              <w:rPr>
                <w:color w:val="000000"/>
                <w:sz w:val="18"/>
                <w:szCs w:val="18"/>
              </w:rPr>
            </w:pPr>
            <w:r w:rsidRPr="0084066F">
              <w:rPr>
                <w:color w:val="000000"/>
                <w:sz w:val="18"/>
                <w:szCs w:val="18"/>
              </w:rPr>
              <w:t>13</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vAlign w:val="bottom"/>
            <w:hideMark/>
          </w:tcPr>
          <w:p w14:paraId="78F18362" w14:textId="77777777" w:rsidR="0084066F" w:rsidRPr="0084066F" w:rsidRDefault="00FB0690">
            <w:pPr>
              <w:rPr>
                <w:color w:val="000000"/>
                <w:sz w:val="18"/>
                <w:szCs w:val="18"/>
              </w:rPr>
            </w:pPr>
            <w:r w:rsidRPr="0084066F">
              <w:rPr>
                <w:color w:val="000000"/>
                <w:sz w:val="18"/>
                <w:szCs w:val="18"/>
              </w:rPr>
              <w:t>nożyczki biurowe</w:t>
            </w:r>
            <w:r w:rsidR="00081B2C" w:rsidRPr="0084066F">
              <w:rPr>
                <w:color w:val="000000"/>
                <w:sz w:val="18"/>
                <w:szCs w:val="18"/>
              </w:rPr>
              <w:t xml:space="preserve">  20 cm</w:t>
            </w:r>
          </w:p>
          <w:p w14:paraId="7F4DF865" w14:textId="241390BA" w:rsidR="0084066F" w:rsidRPr="0084066F" w:rsidRDefault="0084066F" w:rsidP="0084066F">
            <w:pPr>
              <w:rPr>
                <w:color w:val="000000"/>
                <w:sz w:val="18"/>
                <w:szCs w:val="18"/>
              </w:rPr>
            </w:pPr>
            <w:r w:rsidRPr="0084066F">
              <w:rPr>
                <w:color w:val="000000"/>
                <w:sz w:val="18"/>
                <w:szCs w:val="18"/>
              </w:rPr>
              <w:t>nożyczki biurowe 20 cm, wykonane ze stali nierdzewnej o bardzo wysokiej jakości ,cechują się niezwykle wytrzymałą rączką odporną na pęknięcia i odpryski wzbogaconą o gumowany uchwyt,  uniwersalne- do cięcia papieru, kartonu, tektury, zdjęć, taśmy samoprzylepnej, i</w:t>
            </w:r>
            <w:r w:rsidR="000A1455">
              <w:rPr>
                <w:color w:val="000000"/>
                <w:sz w:val="18"/>
                <w:szCs w:val="18"/>
              </w:rPr>
              <w:t xml:space="preserve"> </w:t>
            </w:r>
            <w:r w:rsidRPr="0084066F">
              <w:rPr>
                <w:color w:val="000000"/>
                <w:sz w:val="18"/>
                <w:szCs w:val="18"/>
              </w:rPr>
              <w:t xml:space="preserve">charakteryzują się ergonomicznym kształtem oraz miękka rękojeścią ,antyalergiczne wykończenie rączek , kolor: niebieski </w:t>
            </w:r>
          </w:p>
          <w:p w14:paraId="20A87977" w14:textId="02D67920" w:rsidR="00FB0690" w:rsidRPr="0084066F" w:rsidRDefault="00FB0690">
            <w:pPr>
              <w:rPr>
                <w:color w:val="000000"/>
                <w:sz w:val="18"/>
                <w:szCs w:val="18"/>
              </w:rPr>
            </w:pP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A488B44" w14:textId="77777777" w:rsidR="00FB0690" w:rsidRPr="0084066F" w:rsidRDefault="00FB0690">
            <w:pPr>
              <w:jc w:val="center"/>
              <w:rPr>
                <w:color w:val="000000"/>
                <w:sz w:val="18"/>
                <w:szCs w:val="18"/>
              </w:rPr>
            </w:pPr>
            <w:r w:rsidRPr="0084066F">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C13A304" w14:textId="04329890" w:rsidR="00FB0690" w:rsidRPr="0084066F" w:rsidRDefault="000A1455">
            <w:pPr>
              <w:jc w:val="center"/>
              <w:rPr>
                <w:color w:val="000000"/>
                <w:sz w:val="18"/>
                <w:szCs w:val="18"/>
              </w:rPr>
            </w:pPr>
            <w:r>
              <w:rPr>
                <w:color w:val="000000"/>
                <w:sz w:val="18"/>
                <w:szCs w:val="18"/>
              </w:rPr>
              <w:t>2</w:t>
            </w:r>
          </w:p>
        </w:tc>
      </w:tr>
      <w:tr w:rsidR="00FB0690" w:rsidRPr="004857F6" w14:paraId="72A8DE3D" w14:textId="77777777" w:rsidTr="00FB0690">
        <w:trPr>
          <w:trHeight w:val="315"/>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8F3ACB5" w14:textId="77777777" w:rsidR="00FB0690" w:rsidRPr="004857F6" w:rsidRDefault="00FB0690">
            <w:pPr>
              <w:jc w:val="center"/>
              <w:rPr>
                <w:color w:val="000000"/>
                <w:sz w:val="18"/>
                <w:szCs w:val="18"/>
              </w:rPr>
            </w:pPr>
            <w:r w:rsidRPr="004857F6">
              <w:rPr>
                <w:color w:val="000000"/>
                <w:sz w:val="18"/>
                <w:szCs w:val="18"/>
              </w:rPr>
              <w:t>14</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noWrap/>
            <w:vAlign w:val="bottom"/>
            <w:hideMark/>
          </w:tcPr>
          <w:p w14:paraId="47357225" w14:textId="71709397" w:rsidR="00FB0690" w:rsidRPr="004857F6" w:rsidRDefault="00FB0690">
            <w:pPr>
              <w:rPr>
                <w:color w:val="000000"/>
                <w:sz w:val="18"/>
                <w:szCs w:val="18"/>
              </w:rPr>
            </w:pPr>
            <w:r w:rsidRPr="004857F6">
              <w:rPr>
                <w:color w:val="000000"/>
                <w:sz w:val="18"/>
                <w:szCs w:val="18"/>
              </w:rPr>
              <w:t>pianka do czyszczenia tablic suchościeralnych</w:t>
            </w:r>
            <w:r w:rsidR="00081B2C">
              <w:rPr>
                <w:color w:val="000000"/>
                <w:sz w:val="18"/>
                <w:szCs w:val="18"/>
              </w:rPr>
              <w:t xml:space="preserve"> 400ml </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868DFD6"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FFFFF"/>
            <w:noWrap/>
            <w:vAlign w:val="center"/>
            <w:hideMark/>
          </w:tcPr>
          <w:p w14:paraId="1A601240" w14:textId="77777777" w:rsidR="00FB0690" w:rsidRPr="004857F6" w:rsidRDefault="00FB0690">
            <w:pPr>
              <w:jc w:val="center"/>
              <w:rPr>
                <w:color w:val="000000"/>
                <w:sz w:val="18"/>
                <w:szCs w:val="18"/>
              </w:rPr>
            </w:pPr>
            <w:r w:rsidRPr="004857F6">
              <w:rPr>
                <w:color w:val="000000"/>
                <w:sz w:val="18"/>
                <w:szCs w:val="18"/>
              </w:rPr>
              <w:t>4</w:t>
            </w:r>
          </w:p>
        </w:tc>
      </w:tr>
      <w:tr w:rsidR="00FB0690" w:rsidRPr="004857F6" w14:paraId="3E54FE85" w14:textId="77777777" w:rsidTr="00FB0690">
        <w:trPr>
          <w:trHeight w:val="315"/>
        </w:trPr>
        <w:tc>
          <w:tcPr>
            <w:tcW w:w="68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362C4D1" w14:textId="77777777" w:rsidR="00FB0690" w:rsidRPr="004857F6" w:rsidRDefault="00FB0690">
            <w:pPr>
              <w:jc w:val="center"/>
              <w:rPr>
                <w:color w:val="000000"/>
                <w:sz w:val="18"/>
                <w:szCs w:val="18"/>
              </w:rPr>
            </w:pPr>
            <w:r w:rsidRPr="004857F6">
              <w:rPr>
                <w:color w:val="000000"/>
                <w:sz w:val="18"/>
                <w:szCs w:val="18"/>
              </w:rPr>
              <w:t>15</w:t>
            </w:r>
          </w:p>
        </w:tc>
        <w:tc>
          <w:tcPr>
            <w:tcW w:w="5560" w:type="dxa"/>
            <w:tcBorders>
              <w:top w:val="single" w:sz="4" w:space="0" w:color="5B9BD5"/>
              <w:left w:val="single" w:sz="4" w:space="0" w:color="5B9BD5"/>
              <w:bottom w:val="single" w:sz="4" w:space="0" w:color="5B9BD5"/>
              <w:right w:val="single" w:sz="4" w:space="0" w:color="5B9BD5"/>
            </w:tcBorders>
            <w:shd w:val="clear" w:color="000000" w:fill="F2F2F2"/>
            <w:noWrap/>
            <w:vAlign w:val="bottom"/>
            <w:hideMark/>
          </w:tcPr>
          <w:p w14:paraId="0F256D1B" w14:textId="77777777" w:rsidR="00FB0690" w:rsidRPr="004857F6" w:rsidRDefault="00FB0690">
            <w:pPr>
              <w:rPr>
                <w:color w:val="000000"/>
                <w:sz w:val="18"/>
                <w:szCs w:val="18"/>
              </w:rPr>
            </w:pPr>
            <w:r w:rsidRPr="004857F6">
              <w:rPr>
                <w:color w:val="000000"/>
                <w:sz w:val="18"/>
                <w:szCs w:val="18"/>
              </w:rPr>
              <w:t>Ramka A4 magnetyczna plakatowa ogłoszeniowa</w:t>
            </w:r>
          </w:p>
        </w:tc>
        <w:tc>
          <w:tcPr>
            <w:tcW w:w="1221"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9D75CDB" w14:textId="77777777" w:rsidR="00FB0690" w:rsidRPr="004857F6" w:rsidRDefault="00FB0690">
            <w:pPr>
              <w:jc w:val="center"/>
              <w:rPr>
                <w:color w:val="000000"/>
                <w:sz w:val="18"/>
                <w:szCs w:val="18"/>
              </w:rPr>
            </w:pPr>
            <w:r w:rsidRPr="004857F6">
              <w:rPr>
                <w:color w:val="000000"/>
                <w:sz w:val="18"/>
                <w:szCs w:val="18"/>
              </w:rPr>
              <w:t>szt.</w:t>
            </w:r>
          </w:p>
        </w:tc>
        <w:tc>
          <w:tcPr>
            <w:tcW w:w="1174"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612124D" w14:textId="77777777" w:rsidR="00FB0690" w:rsidRPr="004857F6" w:rsidRDefault="00FB0690">
            <w:pPr>
              <w:jc w:val="center"/>
              <w:rPr>
                <w:color w:val="000000"/>
                <w:sz w:val="18"/>
                <w:szCs w:val="18"/>
              </w:rPr>
            </w:pPr>
            <w:r w:rsidRPr="004857F6">
              <w:rPr>
                <w:color w:val="000000"/>
                <w:sz w:val="18"/>
                <w:szCs w:val="18"/>
              </w:rPr>
              <w:t>10</w:t>
            </w:r>
          </w:p>
        </w:tc>
      </w:tr>
      <w:bookmarkEnd w:id="31"/>
    </w:tbl>
    <w:p w14:paraId="262DC2D3" w14:textId="4B20ACCA" w:rsidR="00FB0690" w:rsidRDefault="00FB0690" w:rsidP="00DA73DB">
      <w:pPr>
        <w:pStyle w:val="Zwykytekst3"/>
        <w:spacing w:before="120"/>
        <w:rPr>
          <w:rFonts w:ascii="Adagio_Slab" w:hAnsi="Adagio_Slab" w:cs="Arial"/>
          <w:bCs/>
        </w:rPr>
      </w:pPr>
    </w:p>
    <w:p w14:paraId="3F919860" w14:textId="51D01FB1" w:rsidR="004857F6" w:rsidRDefault="004857F6" w:rsidP="00DA73DB">
      <w:pPr>
        <w:pStyle w:val="Zwykytekst3"/>
        <w:spacing w:before="120"/>
        <w:rPr>
          <w:rFonts w:ascii="Adagio_Slab" w:hAnsi="Adagio_Slab" w:cs="Arial"/>
          <w:bCs/>
        </w:rPr>
      </w:pPr>
      <w:r>
        <w:rPr>
          <w:rFonts w:ascii="Adagio_Slab" w:hAnsi="Adagio_Slab" w:cs="Arial"/>
          <w:bCs/>
        </w:rPr>
        <w:t>Cześć 13</w:t>
      </w:r>
    </w:p>
    <w:p w14:paraId="4CD3C9C8" w14:textId="73F0E401" w:rsidR="004857F6" w:rsidRDefault="004857F6" w:rsidP="00DA73DB">
      <w:pPr>
        <w:pStyle w:val="Zwykytekst3"/>
        <w:spacing w:before="120"/>
        <w:rPr>
          <w:rFonts w:ascii="Adagio_Slab" w:hAnsi="Adagio_Slab" w:cs="Arial"/>
          <w:bCs/>
        </w:rPr>
      </w:pPr>
    </w:p>
    <w:tbl>
      <w:tblPr>
        <w:tblW w:w="8561" w:type="dxa"/>
        <w:tblCellMar>
          <w:left w:w="70" w:type="dxa"/>
          <w:right w:w="70" w:type="dxa"/>
        </w:tblCellMar>
        <w:tblLook w:val="04A0" w:firstRow="1" w:lastRow="0" w:firstColumn="1" w:lastColumn="0" w:noHBand="0" w:noVBand="1"/>
      </w:tblPr>
      <w:tblGrid>
        <w:gridCol w:w="660"/>
        <w:gridCol w:w="6000"/>
        <w:gridCol w:w="1221"/>
        <w:gridCol w:w="680"/>
      </w:tblGrid>
      <w:tr w:rsidR="004857F6" w:rsidRPr="004857F6" w14:paraId="411910C3" w14:textId="77777777" w:rsidTr="004857F6">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69DA" w14:textId="77777777" w:rsidR="004857F6" w:rsidRPr="004857F6" w:rsidRDefault="004857F6">
            <w:pPr>
              <w:rPr>
                <w:color w:val="000000"/>
                <w:sz w:val="18"/>
                <w:szCs w:val="18"/>
              </w:rPr>
            </w:pPr>
            <w:bookmarkStart w:id="32" w:name="_Hlk127182782"/>
            <w:r w:rsidRPr="004857F6">
              <w:rPr>
                <w:color w:val="000000"/>
                <w:sz w:val="18"/>
                <w:szCs w:val="18"/>
              </w:rPr>
              <w:t>LP</w:t>
            </w:r>
          </w:p>
        </w:tc>
        <w:tc>
          <w:tcPr>
            <w:tcW w:w="6000" w:type="dxa"/>
            <w:tcBorders>
              <w:top w:val="single" w:sz="4" w:space="0" w:color="auto"/>
              <w:left w:val="nil"/>
              <w:bottom w:val="single" w:sz="4" w:space="0" w:color="auto"/>
              <w:right w:val="single" w:sz="4" w:space="0" w:color="auto"/>
            </w:tcBorders>
            <w:shd w:val="clear" w:color="auto" w:fill="auto"/>
            <w:noWrap/>
            <w:vAlign w:val="bottom"/>
            <w:hideMark/>
          </w:tcPr>
          <w:p w14:paraId="21A478E2" w14:textId="77777777" w:rsidR="004857F6" w:rsidRPr="004857F6" w:rsidRDefault="004857F6">
            <w:pPr>
              <w:rPr>
                <w:color w:val="000000"/>
                <w:sz w:val="18"/>
                <w:szCs w:val="18"/>
              </w:rPr>
            </w:pPr>
            <w:r w:rsidRPr="004857F6">
              <w:rPr>
                <w:color w:val="000000"/>
                <w:sz w:val="18"/>
                <w:szCs w:val="18"/>
              </w:rPr>
              <w:t>OPIS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3DBE41C8" w14:textId="77777777" w:rsidR="004857F6" w:rsidRPr="004857F6" w:rsidRDefault="004857F6">
            <w:pPr>
              <w:rPr>
                <w:color w:val="000000"/>
                <w:sz w:val="18"/>
                <w:szCs w:val="18"/>
              </w:rPr>
            </w:pPr>
            <w:r w:rsidRPr="004857F6">
              <w:rPr>
                <w:color w:val="000000"/>
                <w:sz w:val="18"/>
                <w:szCs w:val="18"/>
              </w:rPr>
              <w:t>jedn. Miary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6EE5AAA" w14:textId="77777777" w:rsidR="004857F6" w:rsidRPr="004857F6" w:rsidRDefault="004857F6">
            <w:pPr>
              <w:rPr>
                <w:color w:val="000000"/>
                <w:sz w:val="18"/>
                <w:szCs w:val="18"/>
              </w:rPr>
            </w:pPr>
            <w:r w:rsidRPr="004857F6">
              <w:rPr>
                <w:color w:val="000000"/>
                <w:sz w:val="18"/>
                <w:szCs w:val="18"/>
              </w:rPr>
              <w:t>ilość</w:t>
            </w:r>
          </w:p>
        </w:tc>
      </w:tr>
      <w:tr w:rsidR="004857F6" w:rsidRPr="004857F6" w14:paraId="28B2447E" w14:textId="77777777" w:rsidTr="004857F6">
        <w:trPr>
          <w:trHeight w:val="1674"/>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79A4DCFB" w14:textId="77777777" w:rsidR="004857F6" w:rsidRPr="004857F6" w:rsidRDefault="004857F6">
            <w:pPr>
              <w:jc w:val="center"/>
              <w:rPr>
                <w:color w:val="000000"/>
                <w:sz w:val="18"/>
                <w:szCs w:val="18"/>
              </w:rPr>
            </w:pPr>
            <w:r w:rsidRPr="004857F6">
              <w:rPr>
                <w:color w:val="000000"/>
                <w:sz w:val="18"/>
                <w:szCs w:val="18"/>
              </w:rPr>
              <w:t>1</w:t>
            </w:r>
          </w:p>
        </w:tc>
        <w:tc>
          <w:tcPr>
            <w:tcW w:w="6000" w:type="dxa"/>
            <w:tcBorders>
              <w:top w:val="nil"/>
              <w:left w:val="nil"/>
              <w:bottom w:val="single" w:sz="4" w:space="0" w:color="auto"/>
              <w:right w:val="single" w:sz="4" w:space="0" w:color="auto"/>
            </w:tcBorders>
            <w:shd w:val="clear" w:color="000000" w:fill="F2F2F2"/>
            <w:vAlign w:val="bottom"/>
            <w:hideMark/>
          </w:tcPr>
          <w:p w14:paraId="44BE88B6" w14:textId="77777777" w:rsidR="004857F6" w:rsidRPr="004857F6" w:rsidRDefault="004857F6">
            <w:pPr>
              <w:rPr>
                <w:color w:val="000000"/>
                <w:sz w:val="18"/>
                <w:szCs w:val="18"/>
              </w:rPr>
            </w:pPr>
            <w:r w:rsidRPr="004857F6">
              <w:rPr>
                <w:color w:val="000000"/>
                <w:sz w:val="18"/>
                <w:szCs w:val="18"/>
              </w:rPr>
              <w:t>Długopis z wymiennym wkładem żelowym</w:t>
            </w:r>
            <w:r w:rsidRPr="004857F6">
              <w:rPr>
                <w:color w:val="000000"/>
                <w:sz w:val="18"/>
                <w:szCs w:val="18"/>
              </w:rPr>
              <w:br/>
              <w:t>- linia pisania EXTRA FINE 0,25 mm, długość linii 1100 m</w:t>
            </w:r>
            <w:r w:rsidRPr="004857F6">
              <w:rPr>
                <w:color w:val="000000"/>
                <w:sz w:val="18"/>
                <w:szCs w:val="18"/>
              </w:rPr>
              <w:br/>
              <w:t>- końcówka ze wzmacnianej nierdzewnej stali</w:t>
            </w:r>
            <w:r w:rsidRPr="004857F6">
              <w:rPr>
                <w:color w:val="000000"/>
                <w:sz w:val="18"/>
                <w:szCs w:val="18"/>
              </w:rPr>
              <w:br/>
              <w:t>- tusz żelowy zapewnia niezmierną miękkość i płynność pisania</w:t>
            </w:r>
            <w:r w:rsidRPr="004857F6">
              <w:rPr>
                <w:color w:val="000000"/>
                <w:sz w:val="18"/>
                <w:szCs w:val="18"/>
              </w:rPr>
              <w:br/>
              <w:t>- ergonomiczny, wygodny uchwyt</w:t>
            </w:r>
            <w:r w:rsidRPr="004857F6">
              <w:rPr>
                <w:color w:val="000000"/>
                <w:sz w:val="18"/>
                <w:szCs w:val="18"/>
              </w:rPr>
              <w:br/>
              <w:t>- produkt objęty gwarancją jakości</w:t>
            </w:r>
            <w:r w:rsidRPr="004857F6">
              <w:rPr>
                <w:color w:val="000000"/>
                <w:sz w:val="18"/>
                <w:szCs w:val="18"/>
              </w:rPr>
              <w:br/>
              <w:t>- gładka i równa linia pisania</w:t>
            </w:r>
            <w:r w:rsidRPr="004857F6">
              <w:rPr>
                <w:color w:val="000000"/>
                <w:sz w:val="18"/>
                <w:szCs w:val="18"/>
              </w:rPr>
              <w:br/>
              <w:t>KOLOR: niebieski</w:t>
            </w:r>
          </w:p>
        </w:tc>
        <w:tc>
          <w:tcPr>
            <w:tcW w:w="1221" w:type="dxa"/>
            <w:tcBorders>
              <w:top w:val="nil"/>
              <w:left w:val="nil"/>
              <w:bottom w:val="single" w:sz="4" w:space="0" w:color="auto"/>
              <w:right w:val="single" w:sz="4" w:space="0" w:color="auto"/>
            </w:tcBorders>
            <w:shd w:val="clear" w:color="000000" w:fill="F2F2F2"/>
            <w:noWrap/>
            <w:vAlign w:val="center"/>
            <w:hideMark/>
          </w:tcPr>
          <w:p w14:paraId="5C8F8DF3"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0A458955" w14:textId="77777777" w:rsidR="004857F6" w:rsidRPr="004857F6" w:rsidRDefault="004857F6">
            <w:pPr>
              <w:jc w:val="center"/>
              <w:rPr>
                <w:color w:val="000000"/>
                <w:sz w:val="18"/>
                <w:szCs w:val="18"/>
              </w:rPr>
            </w:pPr>
            <w:r w:rsidRPr="004857F6">
              <w:rPr>
                <w:color w:val="000000"/>
                <w:sz w:val="18"/>
                <w:szCs w:val="18"/>
              </w:rPr>
              <w:t>10</w:t>
            </w:r>
          </w:p>
        </w:tc>
      </w:tr>
      <w:tr w:rsidR="004857F6" w:rsidRPr="004857F6" w14:paraId="6916B917" w14:textId="77777777" w:rsidTr="004857F6">
        <w:trPr>
          <w:trHeight w:val="315"/>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59FA5B9B" w14:textId="77777777" w:rsidR="004857F6" w:rsidRPr="004857F6" w:rsidRDefault="004857F6">
            <w:pPr>
              <w:jc w:val="center"/>
              <w:rPr>
                <w:color w:val="000000"/>
                <w:sz w:val="18"/>
                <w:szCs w:val="18"/>
              </w:rPr>
            </w:pPr>
            <w:r w:rsidRPr="004857F6">
              <w:rPr>
                <w:color w:val="000000"/>
                <w:sz w:val="18"/>
                <w:szCs w:val="18"/>
              </w:rPr>
              <w:t>2</w:t>
            </w:r>
          </w:p>
        </w:tc>
        <w:tc>
          <w:tcPr>
            <w:tcW w:w="6000" w:type="dxa"/>
            <w:tcBorders>
              <w:top w:val="nil"/>
              <w:left w:val="nil"/>
              <w:bottom w:val="single" w:sz="4" w:space="0" w:color="auto"/>
              <w:right w:val="single" w:sz="4" w:space="0" w:color="auto"/>
            </w:tcBorders>
            <w:shd w:val="clear" w:color="000000" w:fill="F2F2F2"/>
            <w:vAlign w:val="bottom"/>
            <w:hideMark/>
          </w:tcPr>
          <w:p w14:paraId="74992E3C" w14:textId="3C6BE113" w:rsidR="004857F6" w:rsidRPr="004857F6" w:rsidRDefault="004857F6">
            <w:pPr>
              <w:rPr>
                <w:color w:val="000000"/>
                <w:sz w:val="18"/>
                <w:szCs w:val="18"/>
              </w:rPr>
            </w:pPr>
            <w:r w:rsidRPr="004857F6">
              <w:rPr>
                <w:color w:val="000000"/>
                <w:sz w:val="18"/>
                <w:szCs w:val="18"/>
              </w:rPr>
              <w:t>Marker permanentny czarny</w:t>
            </w:r>
            <w:r>
              <w:rPr>
                <w:color w:val="000000"/>
                <w:sz w:val="18"/>
                <w:szCs w:val="18"/>
              </w:rPr>
              <w:t xml:space="preserve"> </w:t>
            </w:r>
            <w:r w:rsidR="00AD17B6" w:rsidRPr="00AD17B6">
              <w:rPr>
                <w:color w:val="000000"/>
                <w:sz w:val="18"/>
                <w:szCs w:val="18"/>
              </w:rPr>
              <w:t>okrągła końcówka, grubość linii 1-2mm, tusz szybkoschnący, wodoodporny i światłoodporny, zawarta w markerze ilość tuszu zapewnia możliwość nakreślenia ciągłej linii o długości nie mniej niż 750 m</w:t>
            </w:r>
            <w:r w:rsidR="00AD17B6">
              <w:rPr>
                <w:color w:val="000000"/>
                <w:sz w:val="18"/>
                <w:szCs w:val="18"/>
              </w:rPr>
              <w:t xml:space="preserve"> </w:t>
            </w:r>
          </w:p>
        </w:tc>
        <w:tc>
          <w:tcPr>
            <w:tcW w:w="1221" w:type="dxa"/>
            <w:tcBorders>
              <w:top w:val="nil"/>
              <w:left w:val="nil"/>
              <w:bottom w:val="single" w:sz="4" w:space="0" w:color="auto"/>
              <w:right w:val="single" w:sz="4" w:space="0" w:color="auto"/>
            </w:tcBorders>
            <w:shd w:val="clear" w:color="000000" w:fill="F2F2F2"/>
            <w:noWrap/>
            <w:vAlign w:val="center"/>
            <w:hideMark/>
          </w:tcPr>
          <w:p w14:paraId="338FA756"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29136BAE" w14:textId="77777777" w:rsidR="004857F6" w:rsidRPr="004857F6" w:rsidRDefault="004857F6">
            <w:pPr>
              <w:jc w:val="center"/>
              <w:rPr>
                <w:color w:val="000000"/>
                <w:sz w:val="18"/>
                <w:szCs w:val="18"/>
              </w:rPr>
            </w:pPr>
            <w:r w:rsidRPr="004857F6">
              <w:rPr>
                <w:color w:val="000000"/>
                <w:sz w:val="18"/>
                <w:szCs w:val="18"/>
              </w:rPr>
              <w:t>5</w:t>
            </w:r>
          </w:p>
        </w:tc>
      </w:tr>
      <w:tr w:rsidR="004857F6" w:rsidRPr="004857F6" w14:paraId="561649B6" w14:textId="77777777" w:rsidTr="004857F6">
        <w:trPr>
          <w:trHeight w:val="228"/>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27C7A11E" w14:textId="77777777" w:rsidR="004857F6" w:rsidRPr="004857F6" w:rsidRDefault="004857F6">
            <w:pPr>
              <w:jc w:val="center"/>
              <w:rPr>
                <w:color w:val="000000"/>
                <w:sz w:val="18"/>
                <w:szCs w:val="18"/>
              </w:rPr>
            </w:pPr>
            <w:r w:rsidRPr="004857F6">
              <w:rPr>
                <w:color w:val="000000"/>
                <w:sz w:val="18"/>
                <w:szCs w:val="18"/>
              </w:rPr>
              <w:t>3</w:t>
            </w:r>
          </w:p>
        </w:tc>
        <w:tc>
          <w:tcPr>
            <w:tcW w:w="6000" w:type="dxa"/>
            <w:tcBorders>
              <w:top w:val="nil"/>
              <w:left w:val="nil"/>
              <w:bottom w:val="single" w:sz="4" w:space="0" w:color="auto"/>
              <w:right w:val="single" w:sz="4" w:space="0" w:color="auto"/>
            </w:tcBorders>
            <w:shd w:val="clear" w:color="000000" w:fill="F2F2F2"/>
            <w:vAlign w:val="bottom"/>
            <w:hideMark/>
          </w:tcPr>
          <w:p w14:paraId="307CB5BF" w14:textId="77777777" w:rsidR="004857F6" w:rsidRPr="004857F6" w:rsidRDefault="004857F6">
            <w:pPr>
              <w:rPr>
                <w:color w:val="000000"/>
                <w:sz w:val="18"/>
                <w:szCs w:val="18"/>
              </w:rPr>
            </w:pPr>
            <w:r w:rsidRPr="004857F6">
              <w:rPr>
                <w:color w:val="000000"/>
                <w:sz w:val="18"/>
                <w:szCs w:val="18"/>
              </w:rPr>
              <w:t>Marker do płyt CD/DVD, 0.9 mm , dł. Linii pisania 1000m, kolor czarny</w:t>
            </w:r>
          </w:p>
        </w:tc>
        <w:tc>
          <w:tcPr>
            <w:tcW w:w="1221" w:type="dxa"/>
            <w:tcBorders>
              <w:top w:val="nil"/>
              <w:left w:val="nil"/>
              <w:bottom w:val="single" w:sz="4" w:space="0" w:color="auto"/>
              <w:right w:val="single" w:sz="4" w:space="0" w:color="auto"/>
            </w:tcBorders>
            <w:shd w:val="clear" w:color="000000" w:fill="F2F2F2"/>
            <w:noWrap/>
            <w:vAlign w:val="center"/>
            <w:hideMark/>
          </w:tcPr>
          <w:p w14:paraId="3B551C8E"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4B3547F4" w14:textId="77777777" w:rsidR="004857F6" w:rsidRPr="004857F6" w:rsidRDefault="004857F6">
            <w:pPr>
              <w:jc w:val="center"/>
              <w:rPr>
                <w:color w:val="000000"/>
                <w:sz w:val="18"/>
                <w:szCs w:val="18"/>
              </w:rPr>
            </w:pPr>
            <w:r w:rsidRPr="004857F6">
              <w:rPr>
                <w:color w:val="000000"/>
                <w:sz w:val="18"/>
                <w:szCs w:val="18"/>
              </w:rPr>
              <w:t>2</w:t>
            </w:r>
          </w:p>
        </w:tc>
      </w:tr>
      <w:tr w:rsidR="004857F6" w:rsidRPr="004857F6" w14:paraId="4FAC1C5B" w14:textId="77777777" w:rsidTr="004857F6">
        <w:trPr>
          <w:trHeight w:val="315"/>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30169E70" w14:textId="77777777" w:rsidR="004857F6" w:rsidRPr="004857F6" w:rsidRDefault="004857F6">
            <w:pPr>
              <w:jc w:val="center"/>
              <w:rPr>
                <w:color w:val="000000"/>
                <w:sz w:val="18"/>
                <w:szCs w:val="18"/>
              </w:rPr>
            </w:pPr>
            <w:r w:rsidRPr="004857F6">
              <w:rPr>
                <w:color w:val="000000"/>
                <w:sz w:val="18"/>
                <w:szCs w:val="18"/>
              </w:rPr>
              <w:t>4</w:t>
            </w:r>
          </w:p>
        </w:tc>
        <w:tc>
          <w:tcPr>
            <w:tcW w:w="6000" w:type="dxa"/>
            <w:tcBorders>
              <w:top w:val="nil"/>
              <w:left w:val="nil"/>
              <w:bottom w:val="single" w:sz="4" w:space="0" w:color="auto"/>
              <w:right w:val="single" w:sz="4" w:space="0" w:color="auto"/>
            </w:tcBorders>
            <w:shd w:val="clear" w:color="000000" w:fill="F2F2F2"/>
            <w:hideMark/>
          </w:tcPr>
          <w:p w14:paraId="6EC907ED" w14:textId="77777777" w:rsidR="004857F6" w:rsidRPr="004857F6" w:rsidRDefault="004857F6">
            <w:pPr>
              <w:rPr>
                <w:color w:val="000000"/>
                <w:sz w:val="18"/>
                <w:szCs w:val="18"/>
              </w:rPr>
            </w:pPr>
            <w:r w:rsidRPr="004857F6">
              <w:rPr>
                <w:color w:val="000000"/>
                <w:sz w:val="18"/>
                <w:szCs w:val="18"/>
              </w:rPr>
              <w:t>Cyrkiel metalowy z grafitami</w:t>
            </w:r>
          </w:p>
        </w:tc>
        <w:tc>
          <w:tcPr>
            <w:tcW w:w="1221" w:type="dxa"/>
            <w:tcBorders>
              <w:top w:val="nil"/>
              <w:left w:val="nil"/>
              <w:bottom w:val="single" w:sz="4" w:space="0" w:color="auto"/>
              <w:right w:val="single" w:sz="4" w:space="0" w:color="auto"/>
            </w:tcBorders>
            <w:shd w:val="clear" w:color="000000" w:fill="F2F2F2"/>
            <w:noWrap/>
            <w:vAlign w:val="center"/>
            <w:hideMark/>
          </w:tcPr>
          <w:p w14:paraId="3141F5C0" w14:textId="433C3B0E" w:rsidR="004857F6" w:rsidRPr="004857F6" w:rsidRDefault="004857F6">
            <w:pPr>
              <w:jc w:val="center"/>
              <w:rPr>
                <w:color w:val="000000"/>
                <w:sz w:val="18"/>
                <w:szCs w:val="18"/>
              </w:rPr>
            </w:pPr>
            <w:r w:rsidRPr="004857F6">
              <w:rPr>
                <w:color w:val="000000"/>
                <w:sz w:val="18"/>
                <w:szCs w:val="18"/>
              </w:rPr>
              <w:t> </w:t>
            </w:r>
            <w:r>
              <w:rPr>
                <w:color w:val="000000"/>
                <w:sz w:val="18"/>
                <w:szCs w:val="18"/>
              </w:rPr>
              <w:t xml:space="preserve">Sztuk </w:t>
            </w:r>
          </w:p>
        </w:tc>
        <w:tc>
          <w:tcPr>
            <w:tcW w:w="680" w:type="dxa"/>
            <w:tcBorders>
              <w:top w:val="nil"/>
              <w:left w:val="nil"/>
              <w:bottom w:val="single" w:sz="4" w:space="0" w:color="auto"/>
              <w:right w:val="single" w:sz="4" w:space="0" w:color="auto"/>
            </w:tcBorders>
            <w:shd w:val="clear" w:color="000000" w:fill="F2F2F2"/>
            <w:noWrap/>
            <w:vAlign w:val="center"/>
            <w:hideMark/>
          </w:tcPr>
          <w:p w14:paraId="4A7D9AE5" w14:textId="77777777" w:rsidR="004857F6" w:rsidRPr="004857F6" w:rsidRDefault="004857F6">
            <w:pPr>
              <w:jc w:val="center"/>
              <w:rPr>
                <w:color w:val="000000"/>
                <w:sz w:val="18"/>
                <w:szCs w:val="18"/>
              </w:rPr>
            </w:pPr>
            <w:r w:rsidRPr="004857F6">
              <w:rPr>
                <w:color w:val="000000"/>
                <w:sz w:val="18"/>
                <w:szCs w:val="18"/>
              </w:rPr>
              <w:t>1</w:t>
            </w:r>
          </w:p>
        </w:tc>
      </w:tr>
      <w:tr w:rsidR="004857F6" w:rsidRPr="004857F6" w14:paraId="3CDC5B41" w14:textId="77777777" w:rsidTr="004857F6">
        <w:trPr>
          <w:trHeight w:val="804"/>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18C8AEBF" w14:textId="77777777" w:rsidR="004857F6" w:rsidRPr="004857F6" w:rsidRDefault="004857F6">
            <w:pPr>
              <w:jc w:val="center"/>
              <w:rPr>
                <w:color w:val="000000"/>
                <w:sz w:val="18"/>
                <w:szCs w:val="18"/>
              </w:rPr>
            </w:pPr>
            <w:r w:rsidRPr="004857F6">
              <w:rPr>
                <w:color w:val="000000"/>
                <w:sz w:val="18"/>
                <w:szCs w:val="18"/>
              </w:rPr>
              <w:t>5</w:t>
            </w:r>
          </w:p>
        </w:tc>
        <w:tc>
          <w:tcPr>
            <w:tcW w:w="6000" w:type="dxa"/>
            <w:tcBorders>
              <w:top w:val="nil"/>
              <w:left w:val="nil"/>
              <w:bottom w:val="single" w:sz="4" w:space="0" w:color="auto"/>
              <w:right w:val="single" w:sz="4" w:space="0" w:color="auto"/>
            </w:tcBorders>
            <w:shd w:val="clear" w:color="000000" w:fill="F2F2F2"/>
            <w:vAlign w:val="bottom"/>
            <w:hideMark/>
          </w:tcPr>
          <w:p w14:paraId="65E48723" w14:textId="229E6967" w:rsidR="004857F6" w:rsidRPr="004857F6" w:rsidRDefault="004857F6">
            <w:pPr>
              <w:rPr>
                <w:color w:val="000000"/>
                <w:sz w:val="18"/>
                <w:szCs w:val="18"/>
              </w:rPr>
            </w:pPr>
            <w:r w:rsidRPr="004857F6">
              <w:rPr>
                <w:color w:val="000000"/>
                <w:sz w:val="18"/>
                <w:szCs w:val="18"/>
              </w:rPr>
              <w:t>Taśma pakowa 66 m x 50 mm, przezroczysta   - Nośniek PP, niezawierająca rozpuszczalników, substancja klejąca o wysokiej odporności na działanie promieni UV,  trwałość zaklejania oraz wysoka odporności na urywanie</w:t>
            </w:r>
          </w:p>
        </w:tc>
        <w:tc>
          <w:tcPr>
            <w:tcW w:w="1221" w:type="dxa"/>
            <w:tcBorders>
              <w:top w:val="nil"/>
              <w:left w:val="nil"/>
              <w:bottom w:val="single" w:sz="4" w:space="0" w:color="auto"/>
              <w:right w:val="single" w:sz="4" w:space="0" w:color="auto"/>
            </w:tcBorders>
            <w:shd w:val="clear" w:color="000000" w:fill="F2F2F2"/>
            <w:noWrap/>
            <w:vAlign w:val="center"/>
            <w:hideMark/>
          </w:tcPr>
          <w:p w14:paraId="0B213AEF"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14DEA7E9" w14:textId="77777777" w:rsidR="004857F6" w:rsidRPr="004857F6" w:rsidRDefault="004857F6">
            <w:pPr>
              <w:jc w:val="center"/>
              <w:rPr>
                <w:color w:val="000000"/>
                <w:sz w:val="18"/>
                <w:szCs w:val="18"/>
              </w:rPr>
            </w:pPr>
            <w:r w:rsidRPr="004857F6">
              <w:rPr>
                <w:color w:val="000000"/>
                <w:sz w:val="18"/>
                <w:szCs w:val="18"/>
              </w:rPr>
              <w:t>10</w:t>
            </w:r>
          </w:p>
        </w:tc>
      </w:tr>
      <w:tr w:rsidR="004857F6" w:rsidRPr="004857F6" w14:paraId="6C02141A" w14:textId="77777777" w:rsidTr="004857F6">
        <w:trPr>
          <w:trHeight w:val="531"/>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6CA59CA2" w14:textId="77777777" w:rsidR="004857F6" w:rsidRPr="004857F6" w:rsidRDefault="004857F6">
            <w:pPr>
              <w:jc w:val="center"/>
              <w:rPr>
                <w:color w:val="000000"/>
                <w:sz w:val="18"/>
                <w:szCs w:val="18"/>
              </w:rPr>
            </w:pPr>
            <w:r w:rsidRPr="004857F6">
              <w:rPr>
                <w:color w:val="000000"/>
                <w:sz w:val="18"/>
                <w:szCs w:val="18"/>
              </w:rPr>
              <w:t>6</w:t>
            </w:r>
          </w:p>
        </w:tc>
        <w:tc>
          <w:tcPr>
            <w:tcW w:w="6000" w:type="dxa"/>
            <w:tcBorders>
              <w:top w:val="nil"/>
              <w:left w:val="nil"/>
              <w:bottom w:val="single" w:sz="4" w:space="0" w:color="auto"/>
              <w:right w:val="single" w:sz="4" w:space="0" w:color="auto"/>
            </w:tcBorders>
            <w:shd w:val="clear" w:color="000000" w:fill="F2F2F2"/>
            <w:hideMark/>
          </w:tcPr>
          <w:p w14:paraId="2876F2C2" w14:textId="77777777" w:rsidR="004857F6" w:rsidRPr="004857F6" w:rsidRDefault="004857F6">
            <w:pPr>
              <w:rPr>
                <w:color w:val="000000"/>
                <w:sz w:val="18"/>
                <w:szCs w:val="18"/>
              </w:rPr>
            </w:pPr>
            <w:r w:rsidRPr="004857F6">
              <w:rPr>
                <w:color w:val="000000"/>
                <w:sz w:val="18"/>
                <w:szCs w:val="18"/>
              </w:rPr>
              <w:t>Taśma naprawcza  w kolorze czarnym 48 mm x 50 m -  wzmacniana materiałem taśma naprawcza, odporna na warunki atmosferyczne, klej z kauczuku naturalnego</w:t>
            </w:r>
          </w:p>
        </w:tc>
        <w:tc>
          <w:tcPr>
            <w:tcW w:w="1221" w:type="dxa"/>
            <w:tcBorders>
              <w:top w:val="nil"/>
              <w:left w:val="nil"/>
              <w:bottom w:val="single" w:sz="4" w:space="0" w:color="auto"/>
              <w:right w:val="single" w:sz="4" w:space="0" w:color="auto"/>
            </w:tcBorders>
            <w:shd w:val="clear" w:color="000000" w:fill="F2F2F2"/>
            <w:noWrap/>
            <w:vAlign w:val="center"/>
            <w:hideMark/>
          </w:tcPr>
          <w:p w14:paraId="764BB259"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5105F12C" w14:textId="77777777" w:rsidR="004857F6" w:rsidRPr="004857F6" w:rsidRDefault="004857F6">
            <w:pPr>
              <w:jc w:val="center"/>
              <w:rPr>
                <w:color w:val="000000"/>
                <w:sz w:val="18"/>
                <w:szCs w:val="18"/>
              </w:rPr>
            </w:pPr>
            <w:r w:rsidRPr="004857F6">
              <w:rPr>
                <w:color w:val="000000"/>
                <w:sz w:val="18"/>
                <w:szCs w:val="18"/>
              </w:rPr>
              <w:t>1</w:t>
            </w:r>
          </w:p>
        </w:tc>
      </w:tr>
      <w:tr w:rsidR="004857F6" w:rsidRPr="004857F6" w14:paraId="70CCAC2D" w14:textId="77777777" w:rsidTr="004857F6">
        <w:trPr>
          <w:trHeight w:val="611"/>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26CA1199" w14:textId="77777777" w:rsidR="004857F6" w:rsidRPr="004857F6" w:rsidRDefault="004857F6">
            <w:pPr>
              <w:jc w:val="center"/>
              <w:rPr>
                <w:color w:val="000000"/>
                <w:sz w:val="18"/>
                <w:szCs w:val="18"/>
              </w:rPr>
            </w:pPr>
            <w:r w:rsidRPr="004857F6">
              <w:rPr>
                <w:color w:val="000000"/>
                <w:sz w:val="18"/>
                <w:szCs w:val="18"/>
              </w:rPr>
              <w:t>7</w:t>
            </w:r>
          </w:p>
        </w:tc>
        <w:tc>
          <w:tcPr>
            <w:tcW w:w="6000" w:type="dxa"/>
            <w:tcBorders>
              <w:top w:val="nil"/>
              <w:left w:val="nil"/>
              <w:bottom w:val="single" w:sz="4" w:space="0" w:color="auto"/>
              <w:right w:val="single" w:sz="4" w:space="0" w:color="auto"/>
            </w:tcBorders>
            <w:shd w:val="clear" w:color="000000" w:fill="F2F2F2"/>
            <w:vAlign w:val="bottom"/>
            <w:hideMark/>
          </w:tcPr>
          <w:p w14:paraId="3111E0A4" w14:textId="48AFB9E8" w:rsidR="004857F6" w:rsidRPr="004857F6" w:rsidRDefault="004857F6">
            <w:pPr>
              <w:rPr>
                <w:color w:val="000000"/>
                <w:sz w:val="18"/>
                <w:szCs w:val="18"/>
              </w:rPr>
            </w:pPr>
            <w:r w:rsidRPr="004857F6">
              <w:rPr>
                <w:color w:val="000000"/>
                <w:sz w:val="18"/>
                <w:szCs w:val="18"/>
              </w:rPr>
              <w:t xml:space="preserve">Karteczki samoprzylepne Można je wielokrotnie przyklejać i odklejać.  </w:t>
            </w:r>
            <w:r w:rsidRPr="004857F6">
              <w:rPr>
                <w:color w:val="000000"/>
                <w:sz w:val="18"/>
                <w:szCs w:val="18"/>
              </w:rPr>
              <w:br/>
              <w:t>W 3 bloczkach 100 kartkowych. Wymiary 38 x 51 mm.</w:t>
            </w:r>
          </w:p>
        </w:tc>
        <w:tc>
          <w:tcPr>
            <w:tcW w:w="1221" w:type="dxa"/>
            <w:tcBorders>
              <w:top w:val="nil"/>
              <w:left w:val="nil"/>
              <w:bottom w:val="single" w:sz="4" w:space="0" w:color="auto"/>
              <w:right w:val="single" w:sz="4" w:space="0" w:color="auto"/>
            </w:tcBorders>
            <w:shd w:val="clear" w:color="000000" w:fill="F2F2F2"/>
            <w:noWrap/>
            <w:vAlign w:val="center"/>
            <w:hideMark/>
          </w:tcPr>
          <w:p w14:paraId="15E3C70D" w14:textId="77777777" w:rsidR="004857F6" w:rsidRPr="004857F6" w:rsidRDefault="004857F6">
            <w:pPr>
              <w:jc w:val="center"/>
              <w:rPr>
                <w:color w:val="000000"/>
                <w:sz w:val="18"/>
                <w:szCs w:val="18"/>
              </w:rPr>
            </w:pPr>
            <w:r w:rsidRPr="004857F6">
              <w:rPr>
                <w:color w:val="000000"/>
                <w:sz w:val="18"/>
                <w:szCs w:val="18"/>
              </w:rPr>
              <w:t>komplet</w:t>
            </w:r>
          </w:p>
        </w:tc>
        <w:tc>
          <w:tcPr>
            <w:tcW w:w="680" w:type="dxa"/>
            <w:tcBorders>
              <w:top w:val="nil"/>
              <w:left w:val="nil"/>
              <w:bottom w:val="single" w:sz="4" w:space="0" w:color="auto"/>
              <w:right w:val="single" w:sz="4" w:space="0" w:color="auto"/>
            </w:tcBorders>
            <w:shd w:val="clear" w:color="000000" w:fill="F2F2F2"/>
            <w:noWrap/>
            <w:vAlign w:val="center"/>
            <w:hideMark/>
          </w:tcPr>
          <w:p w14:paraId="5E57FE89" w14:textId="77777777" w:rsidR="004857F6" w:rsidRPr="004857F6" w:rsidRDefault="004857F6">
            <w:pPr>
              <w:jc w:val="center"/>
              <w:rPr>
                <w:color w:val="000000"/>
                <w:sz w:val="18"/>
                <w:szCs w:val="18"/>
              </w:rPr>
            </w:pPr>
            <w:r w:rsidRPr="004857F6">
              <w:rPr>
                <w:color w:val="000000"/>
                <w:sz w:val="18"/>
                <w:szCs w:val="18"/>
              </w:rPr>
              <w:t>5</w:t>
            </w:r>
          </w:p>
        </w:tc>
      </w:tr>
      <w:tr w:rsidR="004857F6" w:rsidRPr="004857F6" w14:paraId="4FE25BD0" w14:textId="77777777" w:rsidTr="004857F6">
        <w:trPr>
          <w:trHeight w:val="550"/>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76F63574" w14:textId="77777777" w:rsidR="004857F6" w:rsidRPr="004857F6" w:rsidRDefault="004857F6">
            <w:pPr>
              <w:jc w:val="center"/>
              <w:rPr>
                <w:color w:val="000000"/>
                <w:sz w:val="18"/>
                <w:szCs w:val="18"/>
              </w:rPr>
            </w:pPr>
            <w:r w:rsidRPr="004857F6">
              <w:rPr>
                <w:color w:val="000000"/>
                <w:sz w:val="18"/>
                <w:szCs w:val="18"/>
              </w:rPr>
              <w:t>8</w:t>
            </w:r>
          </w:p>
        </w:tc>
        <w:tc>
          <w:tcPr>
            <w:tcW w:w="6000" w:type="dxa"/>
            <w:tcBorders>
              <w:top w:val="nil"/>
              <w:left w:val="nil"/>
              <w:bottom w:val="single" w:sz="4" w:space="0" w:color="auto"/>
              <w:right w:val="single" w:sz="4" w:space="0" w:color="auto"/>
            </w:tcBorders>
            <w:shd w:val="clear" w:color="000000" w:fill="F2F2F2"/>
            <w:vAlign w:val="bottom"/>
            <w:hideMark/>
          </w:tcPr>
          <w:p w14:paraId="5E6D8DC3" w14:textId="77777777" w:rsidR="004857F6" w:rsidRPr="004857F6" w:rsidRDefault="004857F6">
            <w:pPr>
              <w:rPr>
                <w:color w:val="000000"/>
                <w:sz w:val="18"/>
                <w:szCs w:val="18"/>
              </w:rPr>
            </w:pPr>
            <w:r w:rsidRPr="004857F6">
              <w:rPr>
                <w:color w:val="000000"/>
                <w:sz w:val="18"/>
                <w:szCs w:val="18"/>
              </w:rPr>
              <w:t>Koszulki na dokumenty A4, krystaliczna antystatyczna folia, multipreferowane o grubości foli nie mniejszej niż 48mi, opakowanie 100 szt, możliwość wpięcia do segregatora A4</w:t>
            </w:r>
          </w:p>
        </w:tc>
        <w:tc>
          <w:tcPr>
            <w:tcW w:w="1221" w:type="dxa"/>
            <w:tcBorders>
              <w:top w:val="nil"/>
              <w:left w:val="nil"/>
              <w:bottom w:val="single" w:sz="4" w:space="0" w:color="auto"/>
              <w:right w:val="single" w:sz="4" w:space="0" w:color="auto"/>
            </w:tcBorders>
            <w:shd w:val="clear" w:color="000000" w:fill="F2F2F2"/>
            <w:noWrap/>
            <w:vAlign w:val="center"/>
            <w:hideMark/>
          </w:tcPr>
          <w:p w14:paraId="2BE45DF7" w14:textId="77777777" w:rsidR="004857F6" w:rsidRPr="004857F6" w:rsidRDefault="004857F6">
            <w:pPr>
              <w:jc w:val="center"/>
              <w:rPr>
                <w:color w:val="000000"/>
                <w:sz w:val="18"/>
                <w:szCs w:val="18"/>
              </w:rPr>
            </w:pPr>
            <w:r w:rsidRPr="004857F6">
              <w:rPr>
                <w:color w:val="000000"/>
                <w:sz w:val="18"/>
                <w:szCs w:val="18"/>
              </w:rPr>
              <w:t>opakowanie</w:t>
            </w:r>
          </w:p>
        </w:tc>
        <w:tc>
          <w:tcPr>
            <w:tcW w:w="680" w:type="dxa"/>
            <w:tcBorders>
              <w:top w:val="nil"/>
              <w:left w:val="nil"/>
              <w:bottom w:val="single" w:sz="4" w:space="0" w:color="auto"/>
              <w:right w:val="single" w:sz="4" w:space="0" w:color="auto"/>
            </w:tcBorders>
            <w:shd w:val="clear" w:color="000000" w:fill="F2F2F2"/>
            <w:noWrap/>
            <w:vAlign w:val="center"/>
            <w:hideMark/>
          </w:tcPr>
          <w:p w14:paraId="72F58453" w14:textId="77777777" w:rsidR="004857F6" w:rsidRPr="004857F6" w:rsidRDefault="004857F6">
            <w:pPr>
              <w:jc w:val="center"/>
              <w:rPr>
                <w:color w:val="000000"/>
                <w:sz w:val="18"/>
                <w:szCs w:val="18"/>
              </w:rPr>
            </w:pPr>
            <w:r w:rsidRPr="004857F6">
              <w:rPr>
                <w:color w:val="000000"/>
                <w:sz w:val="18"/>
                <w:szCs w:val="18"/>
              </w:rPr>
              <w:t>2</w:t>
            </w:r>
          </w:p>
        </w:tc>
      </w:tr>
      <w:tr w:rsidR="004857F6" w:rsidRPr="004857F6" w14:paraId="2D96BD49" w14:textId="77777777" w:rsidTr="004857F6">
        <w:trPr>
          <w:trHeight w:val="347"/>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39E9178D" w14:textId="77777777" w:rsidR="004857F6" w:rsidRPr="004857F6" w:rsidRDefault="004857F6">
            <w:pPr>
              <w:jc w:val="center"/>
              <w:rPr>
                <w:color w:val="000000"/>
                <w:sz w:val="18"/>
                <w:szCs w:val="18"/>
              </w:rPr>
            </w:pPr>
            <w:r w:rsidRPr="004857F6">
              <w:rPr>
                <w:color w:val="000000"/>
                <w:sz w:val="18"/>
                <w:szCs w:val="18"/>
              </w:rPr>
              <w:t>9</w:t>
            </w:r>
          </w:p>
        </w:tc>
        <w:tc>
          <w:tcPr>
            <w:tcW w:w="6000" w:type="dxa"/>
            <w:tcBorders>
              <w:top w:val="nil"/>
              <w:left w:val="nil"/>
              <w:bottom w:val="single" w:sz="4" w:space="0" w:color="auto"/>
              <w:right w:val="single" w:sz="4" w:space="0" w:color="auto"/>
            </w:tcBorders>
            <w:shd w:val="clear" w:color="000000" w:fill="F2F2F2"/>
            <w:vAlign w:val="bottom"/>
            <w:hideMark/>
          </w:tcPr>
          <w:p w14:paraId="3E393FA9" w14:textId="77777777" w:rsidR="004857F6" w:rsidRPr="004857F6" w:rsidRDefault="004857F6">
            <w:pPr>
              <w:rPr>
                <w:color w:val="000000"/>
                <w:sz w:val="18"/>
                <w:szCs w:val="18"/>
              </w:rPr>
            </w:pPr>
            <w:r w:rsidRPr="004857F6">
              <w:rPr>
                <w:color w:val="000000"/>
                <w:sz w:val="18"/>
                <w:szCs w:val="18"/>
              </w:rPr>
              <w:t>Rozszywacz, nadaje się do zszywek standardowych i małych No.10.</w:t>
            </w:r>
          </w:p>
        </w:tc>
        <w:tc>
          <w:tcPr>
            <w:tcW w:w="1221" w:type="dxa"/>
            <w:tcBorders>
              <w:top w:val="nil"/>
              <w:left w:val="nil"/>
              <w:bottom w:val="single" w:sz="4" w:space="0" w:color="auto"/>
              <w:right w:val="single" w:sz="4" w:space="0" w:color="auto"/>
            </w:tcBorders>
            <w:shd w:val="clear" w:color="000000" w:fill="F2F2F2"/>
            <w:noWrap/>
            <w:vAlign w:val="center"/>
            <w:hideMark/>
          </w:tcPr>
          <w:p w14:paraId="354BFC27"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3F154221" w14:textId="77777777" w:rsidR="004857F6" w:rsidRPr="004857F6" w:rsidRDefault="004857F6">
            <w:pPr>
              <w:jc w:val="center"/>
              <w:rPr>
                <w:color w:val="000000"/>
                <w:sz w:val="18"/>
                <w:szCs w:val="18"/>
              </w:rPr>
            </w:pPr>
            <w:r w:rsidRPr="004857F6">
              <w:rPr>
                <w:color w:val="000000"/>
                <w:sz w:val="18"/>
                <w:szCs w:val="18"/>
              </w:rPr>
              <w:t>1</w:t>
            </w:r>
          </w:p>
        </w:tc>
      </w:tr>
      <w:tr w:rsidR="004857F6" w:rsidRPr="0084066F" w14:paraId="57C6FEEF" w14:textId="77777777" w:rsidTr="0084066F">
        <w:trPr>
          <w:trHeight w:val="425"/>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0AE8766F" w14:textId="77777777" w:rsidR="004857F6" w:rsidRPr="0084066F" w:rsidRDefault="004857F6">
            <w:pPr>
              <w:jc w:val="center"/>
              <w:rPr>
                <w:color w:val="000000"/>
                <w:sz w:val="18"/>
                <w:szCs w:val="18"/>
              </w:rPr>
            </w:pPr>
            <w:r w:rsidRPr="0084066F">
              <w:rPr>
                <w:color w:val="000000"/>
                <w:sz w:val="18"/>
                <w:szCs w:val="18"/>
              </w:rPr>
              <w:t>10</w:t>
            </w:r>
          </w:p>
        </w:tc>
        <w:tc>
          <w:tcPr>
            <w:tcW w:w="6000" w:type="dxa"/>
            <w:tcBorders>
              <w:top w:val="nil"/>
              <w:left w:val="nil"/>
              <w:bottom w:val="single" w:sz="4" w:space="0" w:color="auto"/>
              <w:right w:val="single" w:sz="4" w:space="0" w:color="auto"/>
            </w:tcBorders>
            <w:shd w:val="clear" w:color="000000" w:fill="F2F2F2"/>
            <w:noWrap/>
            <w:vAlign w:val="bottom"/>
            <w:hideMark/>
          </w:tcPr>
          <w:p w14:paraId="13143CCB" w14:textId="23D7BF22" w:rsidR="004857F6" w:rsidRPr="0084066F" w:rsidRDefault="0084066F" w:rsidP="0084066F">
            <w:pPr>
              <w:spacing w:after="240"/>
              <w:rPr>
                <w:color w:val="000000"/>
                <w:sz w:val="18"/>
                <w:szCs w:val="18"/>
              </w:rPr>
            </w:pPr>
            <w:r w:rsidRPr="0084066F">
              <w:rPr>
                <w:color w:val="000000"/>
                <w:sz w:val="18"/>
                <w:szCs w:val="18"/>
              </w:rPr>
              <w:t>spinacz biurowe 28 mm  okrągły, galwanizowany z wygiętym noskiem  ułatwiającym spinanie dokumentów, opakowanie zawiera 100 sztuk</w:t>
            </w:r>
          </w:p>
        </w:tc>
        <w:tc>
          <w:tcPr>
            <w:tcW w:w="1221" w:type="dxa"/>
            <w:tcBorders>
              <w:top w:val="nil"/>
              <w:left w:val="nil"/>
              <w:bottom w:val="single" w:sz="4" w:space="0" w:color="auto"/>
              <w:right w:val="single" w:sz="4" w:space="0" w:color="auto"/>
            </w:tcBorders>
            <w:shd w:val="clear" w:color="000000" w:fill="F2F2F2"/>
            <w:noWrap/>
            <w:vAlign w:val="center"/>
            <w:hideMark/>
          </w:tcPr>
          <w:p w14:paraId="0A6D01A1" w14:textId="1F5D7F82" w:rsidR="004857F6" w:rsidRPr="0084066F" w:rsidRDefault="0084066F">
            <w:pPr>
              <w:jc w:val="center"/>
              <w:rPr>
                <w:color w:val="000000"/>
                <w:sz w:val="18"/>
                <w:szCs w:val="18"/>
              </w:rPr>
            </w:pPr>
            <w:r>
              <w:rPr>
                <w:color w:val="000000"/>
                <w:sz w:val="18"/>
                <w:szCs w:val="18"/>
              </w:rPr>
              <w:t>opakowanie</w:t>
            </w:r>
          </w:p>
        </w:tc>
        <w:tc>
          <w:tcPr>
            <w:tcW w:w="680" w:type="dxa"/>
            <w:tcBorders>
              <w:top w:val="nil"/>
              <w:left w:val="nil"/>
              <w:bottom w:val="single" w:sz="4" w:space="0" w:color="auto"/>
              <w:right w:val="single" w:sz="4" w:space="0" w:color="auto"/>
            </w:tcBorders>
            <w:shd w:val="clear" w:color="000000" w:fill="F2F2F2"/>
            <w:noWrap/>
            <w:vAlign w:val="center"/>
            <w:hideMark/>
          </w:tcPr>
          <w:p w14:paraId="12E434B7" w14:textId="77777777" w:rsidR="004857F6" w:rsidRPr="0084066F" w:rsidRDefault="004857F6">
            <w:pPr>
              <w:jc w:val="center"/>
              <w:rPr>
                <w:color w:val="000000"/>
                <w:sz w:val="18"/>
                <w:szCs w:val="18"/>
              </w:rPr>
            </w:pPr>
            <w:r w:rsidRPr="0084066F">
              <w:rPr>
                <w:color w:val="000000"/>
                <w:sz w:val="18"/>
                <w:szCs w:val="18"/>
              </w:rPr>
              <w:t>1</w:t>
            </w:r>
          </w:p>
        </w:tc>
      </w:tr>
      <w:tr w:rsidR="004857F6" w:rsidRPr="004857F6" w14:paraId="3A450817" w14:textId="77777777" w:rsidTr="004857F6">
        <w:trPr>
          <w:trHeight w:val="498"/>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082F0858" w14:textId="77777777" w:rsidR="004857F6" w:rsidRPr="004857F6" w:rsidRDefault="004857F6">
            <w:pPr>
              <w:jc w:val="center"/>
              <w:rPr>
                <w:color w:val="000000"/>
                <w:sz w:val="18"/>
                <w:szCs w:val="18"/>
              </w:rPr>
            </w:pPr>
            <w:r w:rsidRPr="004857F6">
              <w:rPr>
                <w:color w:val="000000"/>
                <w:sz w:val="18"/>
                <w:szCs w:val="18"/>
              </w:rPr>
              <w:t>11</w:t>
            </w:r>
          </w:p>
        </w:tc>
        <w:tc>
          <w:tcPr>
            <w:tcW w:w="6000" w:type="dxa"/>
            <w:tcBorders>
              <w:top w:val="nil"/>
              <w:left w:val="nil"/>
              <w:bottom w:val="single" w:sz="4" w:space="0" w:color="auto"/>
              <w:right w:val="single" w:sz="4" w:space="0" w:color="auto"/>
            </w:tcBorders>
            <w:shd w:val="clear" w:color="000000" w:fill="F2F2F2"/>
            <w:vAlign w:val="bottom"/>
            <w:hideMark/>
          </w:tcPr>
          <w:p w14:paraId="0F5FD291" w14:textId="77777777" w:rsidR="004857F6" w:rsidRPr="004857F6" w:rsidRDefault="004857F6">
            <w:pPr>
              <w:rPr>
                <w:color w:val="000000"/>
                <w:sz w:val="18"/>
                <w:szCs w:val="18"/>
              </w:rPr>
            </w:pPr>
            <w:r w:rsidRPr="004857F6">
              <w:rPr>
                <w:color w:val="000000"/>
                <w:sz w:val="18"/>
                <w:szCs w:val="18"/>
              </w:rPr>
              <w:t>Spinacze trójkątne 31mm, galwanizowane, z wygiętym noskiem ułatwiającym spinanie dokumentów, pakowane po 100 szt. w pudełku</w:t>
            </w:r>
          </w:p>
        </w:tc>
        <w:tc>
          <w:tcPr>
            <w:tcW w:w="1221" w:type="dxa"/>
            <w:tcBorders>
              <w:top w:val="nil"/>
              <w:left w:val="nil"/>
              <w:bottom w:val="single" w:sz="4" w:space="0" w:color="auto"/>
              <w:right w:val="single" w:sz="4" w:space="0" w:color="auto"/>
            </w:tcBorders>
            <w:shd w:val="clear" w:color="000000" w:fill="F2F2F2"/>
            <w:noWrap/>
            <w:vAlign w:val="center"/>
            <w:hideMark/>
          </w:tcPr>
          <w:p w14:paraId="6A1DB9CC"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116DBEFF" w14:textId="77777777" w:rsidR="004857F6" w:rsidRPr="004857F6" w:rsidRDefault="004857F6">
            <w:pPr>
              <w:jc w:val="center"/>
              <w:rPr>
                <w:color w:val="000000"/>
                <w:sz w:val="18"/>
                <w:szCs w:val="18"/>
              </w:rPr>
            </w:pPr>
            <w:r w:rsidRPr="004857F6">
              <w:rPr>
                <w:color w:val="000000"/>
                <w:sz w:val="18"/>
                <w:szCs w:val="18"/>
              </w:rPr>
              <w:t>1</w:t>
            </w:r>
          </w:p>
        </w:tc>
      </w:tr>
      <w:tr w:rsidR="004857F6" w:rsidRPr="004857F6" w14:paraId="000D2DEB" w14:textId="77777777" w:rsidTr="004857F6">
        <w:trPr>
          <w:trHeight w:val="3108"/>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055430D4" w14:textId="77777777" w:rsidR="004857F6" w:rsidRPr="004857F6" w:rsidRDefault="004857F6">
            <w:pPr>
              <w:jc w:val="center"/>
              <w:rPr>
                <w:color w:val="000000"/>
                <w:sz w:val="18"/>
                <w:szCs w:val="18"/>
              </w:rPr>
            </w:pPr>
            <w:r w:rsidRPr="004857F6">
              <w:rPr>
                <w:color w:val="000000"/>
                <w:sz w:val="18"/>
                <w:szCs w:val="18"/>
              </w:rPr>
              <w:lastRenderedPageBreak/>
              <w:t>12</w:t>
            </w:r>
          </w:p>
        </w:tc>
        <w:tc>
          <w:tcPr>
            <w:tcW w:w="6000" w:type="dxa"/>
            <w:tcBorders>
              <w:top w:val="nil"/>
              <w:left w:val="nil"/>
              <w:bottom w:val="single" w:sz="4" w:space="0" w:color="auto"/>
              <w:right w:val="single" w:sz="4" w:space="0" w:color="auto"/>
            </w:tcBorders>
            <w:shd w:val="clear" w:color="000000" w:fill="F2F2F2"/>
            <w:vAlign w:val="bottom"/>
            <w:hideMark/>
          </w:tcPr>
          <w:p w14:paraId="09E1D9A9" w14:textId="1E7814D5" w:rsidR="004857F6" w:rsidRPr="004857F6" w:rsidRDefault="004857F6">
            <w:pPr>
              <w:rPr>
                <w:color w:val="000000"/>
                <w:sz w:val="18"/>
                <w:szCs w:val="18"/>
              </w:rPr>
            </w:pPr>
            <w:r w:rsidRPr="004857F6">
              <w:rPr>
                <w:color w:val="000000"/>
                <w:sz w:val="18"/>
                <w:szCs w:val="18"/>
              </w:rPr>
              <w:t>Bateria alkaliczna AAA / LR03 x4</w:t>
            </w:r>
            <w:r w:rsidRPr="004857F6">
              <w:rPr>
                <w:color w:val="000000"/>
                <w:sz w:val="18"/>
                <w:szCs w:val="18"/>
              </w:rPr>
              <w:br/>
              <w:t>Nowy kształt Aby uzyskać optymalną wydajność częściowej zmianie poddany został kształt baterii w okolicach bieguna „+” Mocniejsze zamknięcie Udoskonalenie puszki bateryjnej - mocniejsze zamknięcie pozwalające utrzymać energię przez 10 lat.</w:t>
            </w:r>
            <w:r w:rsidRPr="004857F6">
              <w:rPr>
                <w:color w:val="000000"/>
                <w:sz w:val="18"/>
                <w:szCs w:val="18"/>
              </w:rPr>
              <w:br/>
              <w:t>Lepsze membrany / bariery Dodanie nowego dopasowującego się zamknięcia / membrany tworzy mocniejszą barierę, która z kolei zapobiega wyciekom. Power Seal to bateria alkaliczna przeznaczona do codziennego użytku zarówno do urządzeń o wysokim jak i średnim poborze mocy.</w:t>
            </w:r>
            <w:r w:rsidRPr="004857F6">
              <w:rPr>
                <w:color w:val="000000"/>
                <w:sz w:val="18"/>
                <w:szCs w:val="18"/>
              </w:rPr>
              <w:br/>
              <w:t>Oznaczenie typu baterii : Bateria alkaliczna</w:t>
            </w:r>
            <w:r w:rsidRPr="004857F6">
              <w:rPr>
                <w:color w:val="000000"/>
                <w:sz w:val="18"/>
                <w:szCs w:val="18"/>
              </w:rPr>
              <w:br/>
              <w:t>Oznaczenie rozmiaru baterii : R03 / AAA</w:t>
            </w:r>
            <w:r w:rsidRPr="004857F6">
              <w:rPr>
                <w:color w:val="000000"/>
                <w:sz w:val="18"/>
                <w:szCs w:val="18"/>
              </w:rPr>
              <w:br/>
              <w:t>Napięcie [V] : 1,50</w:t>
            </w:r>
            <w:r w:rsidRPr="004857F6">
              <w:rPr>
                <w:color w:val="000000"/>
                <w:sz w:val="18"/>
                <w:szCs w:val="18"/>
              </w:rPr>
              <w:br/>
              <w:t>Zawartość opakowania : blister 4 sztuki.</w:t>
            </w:r>
            <w:r w:rsidRPr="004857F6">
              <w:rPr>
                <w:color w:val="000000"/>
                <w:sz w:val="18"/>
                <w:szCs w:val="18"/>
              </w:rPr>
              <w:br/>
              <w:t>Minimalny termin przydatności : ...36....miesięcy</w:t>
            </w:r>
          </w:p>
        </w:tc>
        <w:tc>
          <w:tcPr>
            <w:tcW w:w="1221" w:type="dxa"/>
            <w:tcBorders>
              <w:top w:val="nil"/>
              <w:left w:val="nil"/>
              <w:bottom w:val="single" w:sz="4" w:space="0" w:color="auto"/>
              <w:right w:val="single" w:sz="4" w:space="0" w:color="auto"/>
            </w:tcBorders>
            <w:shd w:val="clear" w:color="000000" w:fill="F2F2F2"/>
            <w:noWrap/>
            <w:vAlign w:val="center"/>
            <w:hideMark/>
          </w:tcPr>
          <w:p w14:paraId="3867D50D" w14:textId="77777777" w:rsidR="004857F6" w:rsidRPr="004857F6" w:rsidRDefault="004857F6">
            <w:pPr>
              <w:jc w:val="center"/>
              <w:rPr>
                <w:color w:val="000000"/>
                <w:sz w:val="18"/>
                <w:szCs w:val="18"/>
              </w:rPr>
            </w:pPr>
            <w:r w:rsidRPr="004857F6">
              <w:rPr>
                <w:color w:val="000000"/>
                <w:sz w:val="18"/>
                <w:szCs w:val="18"/>
              </w:rPr>
              <w:t>opakowanie</w:t>
            </w:r>
          </w:p>
        </w:tc>
        <w:tc>
          <w:tcPr>
            <w:tcW w:w="680" w:type="dxa"/>
            <w:tcBorders>
              <w:top w:val="nil"/>
              <w:left w:val="nil"/>
              <w:bottom w:val="single" w:sz="4" w:space="0" w:color="auto"/>
              <w:right w:val="single" w:sz="4" w:space="0" w:color="auto"/>
            </w:tcBorders>
            <w:shd w:val="clear" w:color="000000" w:fill="F2F2F2"/>
            <w:noWrap/>
            <w:vAlign w:val="center"/>
            <w:hideMark/>
          </w:tcPr>
          <w:p w14:paraId="02653775" w14:textId="77777777" w:rsidR="004857F6" w:rsidRPr="004857F6" w:rsidRDefault="004857F6">
            <w:pPr>
              <w:jc w:val="center"/>
              <w:rPr>
                <w:color w:val="000000"/>
                <w:sz w:val="18"/>
                <w:szCs w:val="18"/>
              </w:rPr>
            </w:pPr>
            <w:r w:rsidRPr="004857F6">
              <w:rPr>
                <w:color w:val="000000"/>
                <w:sz w:val="18"/>
                <w:szCs w:val="18"/>
              </w:rPr>
              <w:t>15</w:t>
            </w:r>
          </w:p>
        </w:tc>
      </w:tr>
      <w:tr w:rsidR="004857F6" w:rsidRPr="004857F6" w14:paraId="55A1B5A0" w14:textId="77777777" w:rsidTr="00AD17B6">
        <w:trPr>
          <w:trHeight w:val="3265"/>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14A73C82" w14:textId="77777777" w:rsidR="004857F6" w:rsidRPr="004857F6" w:rsidRDefault="004857F6">
            <w:pPr>
              <w:jc w:val="center"/>
              <w:rPr>
                <w:color w:val="000000"/>
                <w:sz w:val="18"/>
                <w:szCs w:val="18"/>
              </w:rPr>
            </w:pPr>
            <w:r w:rsidRPr="004857F6">
              <w:rPr>
                <w:color w:val="000000"/>
                <w:sz w:val="18"/>
                <w:szCs w:val="18"/>
              </w:rPr>
              <w:t>13</w:t>
            </w:r>
          </w:p>
        </w:tc>
        <w:tc>
          <w:tcPr>
            <w:tcW w:w="6000" w:type="dxa"/>
            <w:tcBorders>
              <w:top w:val="nil"/>
              <w:left w:val="nil"/>
              <w:bottom w:val="single" w:sz="4" w:space="0" w:color="auto"/>
              <w:right w:val="single" w:sz="4" w:space="0" w:color="auto"/>
            </w:tcBorders>
            <w:shd w:val="clear" w:color="000000" w:fill="F2F2F2"/>
            <w:vAlign w:val="bottom"/>
            <w:hideMark/>
          </w:tcPr>
          <w:p w14:paraId="6EC9112C" w14:textId="71423713" w:rsidR="004857F6" w:rsidRPr="004857F6" w:rsidRDefault="004857F6">
            <w:pPr>
              <w:rPr>
                <w:color w:val="000000"/>
                <w:sz w:val="18"/>
                <w:szCs w:val="18"/>
              </w:rPr>
            </w:pPr>
            <w:r w:rsidRPr="004857F6">
              <w:rPr>
                <w:color w:val="000000"/>
                <w:sz w:val="18"/>
                <w:szCs w:val="18"/>
              </w:rPr>
              <w:t>Bateria alkaliczna LR6/AA x 4</w:t>
            </w:r>
            <w:r w:rsidRPr="004857F6">
              <w:rPr>
                <w:color w:val="000000"/>
                <w:sz w:val="18"/>
                <w:szCs w:val="18"/>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sidRPr="004857F6">
              <w:rPr>
                <w:color w:val="000000"/>
                <w:sz w:val="18"/>
                <w:szCs w:val="18"/>
              </w:rPr>
              <w:br/>
              <w:t xml:space="preserve">to bateria alkaliczna przeznaczona do codziennego użytku zarówno do urządzeń o wysokim jak i średnim poborze mocy. W urządzeniach tych zapewnia dłuższe działanie w porównaniu do zwykłych baterii węglowo - cynkowych. </w:t>
            </w:r>
            <w:r w:rsidRPr="004857F6">
              <w:rPr>
                <w:color w:val="000000"/>
                <w:sz w:val="18"/>
                <w:szCs w:val="18"/>
              </w:rPr>
              <w:br/>
              <w:t>Oznaczenie typu baterii : Bateria alkaliczna</w:t>
            </w:r>
            <w:r w:rsidRPr="004857F6">
              <w:rPr>
                <w:color w:val="000000"/>
                <w:sz w:val="18"/>
                <w:szCs w:val="18"/>
              </w:rPr>
              <w:br/>
              <w:t>Oznaczenie rozmiaru baterii : R6 / AA</w:t>
            </w:r>
            <w:r w:rsidRPr="004857F6">
              <w:rPr>
                <w:color w:val="000000"/>
                <w:sz w:val="18"/>
                <w:szCs w:val="18"/>
              </w:rPr>
              <w:br/>
              <w:t>Napięcie [V] : 1,50</w:t>
            </w:r>
            <w:r w:rsidRPr="004857F6">
              <w:rPr>
                <w:color w:val="000000"/>
                <w:sz w:val="18"/>
                <w:szCs w:val="18"/>
              </w:rPr>
              <w:br/>
              <w:t xml:space="preserve">Zawartość opakowania : blister 4 sztuki.                    </w:t>
            </w:r>
            <w:r w:rsidRPr="004857F6">
              <w:rPr>
                <w:color w:val="000000"/>
                <w:sz w:val="18"/>
                <w:szCs w:val="18"/>
              </w:rPr>
              <w:br/>
              <w:t>Minimalny termin przydatności : .....36........</w:t>
            </w:r>
          </w:p>
        </w:tc>
        <w:tc>
          <w:tcPr>
            <w:tcW w:w="1221" w:type="dxa"/>
            <w:tcBorders>
              <w:top w:val="nil"/>
              <w:left w:val="nil"/>
              <w:bottom w:val="single" w:sz="4" w:space="0" w:color="auto"/>
              <w:right w:val="single" w:sz="4" w:space="0" w:color="auto"/>
            </w:tcBorders>
            <w:shd w:val="clear" w:color="000000" w:fill="F2F2F2"/>
            <w:noWrap/>
            <w:vAlign w:val="center"/>
            <w:hideMark/>
          </w:tcPr>
          <w:p w14:paraId="32A4BEEE" w14:textId="77777777" w:rsidR="004857F6" w:rsidRPr="004857F6" w:rsidRDefault="004857F6">
            <w:pPr>
              <w:jc w:val="center"/>
              <w:rPr>
                <w:color w:val="000000"/>
                <w:sz w:val="18"/>
                <w:szCs w:val="18"/>
              </w:rPr>
            </w:pPr>
            <w:r w:rsidRPr="004857F6">
              <w:rPr>
                <w:color w:val="000000"/>
                <w:sz w:val="18"/>
                <w:szCs w:val="18"/>
              </w:rPr>
              <w:t>opakowanie</w:t>
            </w:r>
          </w:p>
        </w:tc>
        <w:tc>
          <w:tcPr>
            <w:tcW w:w="680" w:type="dxa"/>
            <w:tcBorders>
              <w:top w:val="nil"/>
              <w:left w:val="nil"/>
              <w:bottom w:val="single" w:sz="4" w:space="0" w:color="auto"/>
              <w:right w:val="single" w:sz="4" w:space="0" w:color="auto"/>
            </w:tcBorders>
            <w:shd w:val="clear" w:color="000000" w:fill="F2F2F2"/>
            <w:noWrap/>
            <w:vAlign w:val="center"/>
            <w:hideMark/>
          </w:tcPr>
          <w:p w14:paraId="753D8EF1" w14:textId="77777777" w:rsidR="004857F6" w:rsidRPr="004857F6" w:rsidRDefault="004857F6">
            <w:pPr>
              <w:jc w:val="center"/>
              <w:rPr>
                <w:color w:val="000000"/>
                <w:sz w:val="18"/>
                <w:szCs w:val="18"/>
              </w:rPr>
            </w:pPr>
            <w:r w:rsidRPr="004857F6">
              <w:rPr>
                <w:color w:val="000000"/>
                <w:sz w:val="18"/>
                <w:szCs w:val="18"/>
              </w:rPr>
              <w:t>10</w:t>
            </w:r>
          </w:p>
        </w:tc>
      </w:tr>
      <w:tr w:rsidR="004857F6" w:rsidRPr="004857F6" w14:paraId="243BA358" w14:textId="77777777" w:rsidTr="00AD17B6">
        <w:trPr>
          <w:trHeight w:val="1117"/>
        </w:trPr>
        <w:tc>
          <w:tcPr>
            <w:tcW w:w="660" w:type="dxa"/>
            <w:tcBorders>
              <w:top w:val="nil"/>
              <w:left w:val="single" w:sz="4" w:space="0" w:color="auto"/>
              <w:bottom w:val="single" w:sz="4" w:space="0" w:color="auto"/>
              <w:right w:val="single" w:sz="4" w:space="0" w:color="auto"/>
            </w:tcBorders>
            <w:shd w:val="clear" w:color="000000" w:fill="F2F2F2"/>
            <w:noWrap/>
            <w:vAlign w:val="center"/>
            <w:hideMark/>
          </w:tcPr>
          <w:p w14:paraId="37C1A18E" w14:textId="77777777" w:rsidR="004857F6" w:rsidRPr="004857F6" w:rsidRDefault="004857F6">
            <w:pPr>
              <w:jc w:val="center"/>
              <w:rPr>
                <w:color w:val="000000"/>
                <w:sz w:val="18"/>
                <w:szCs w:val="18"/>
              </w:rPr>
            </w:pPr>
            <w:r w:rsidRPr="004857F6">
              <w:rPr>
                <w:color w:val="000000"/>
                <w:sz w:val="18"/>
                <w:szCs w:val="18"/>
              </w:rPr>
              <w:t>14</w:t>
            </w:r>
          </w:p>
        </w:tc>
        <w:tc>
          <w:tcPr>
            <w:tcW w:w="6000" w:type="dxa"/>
            <w:tcBorders>
              <w:top w:val="nil"/>
              <w:left w:val="nil"/>
              <w:bottom w:val="single" w:sz="4" w:space="0" w:color="auto"/>
              <w:right w:val="single" w:sz="4" w:space="0" w:color="auto"/>
            </w:tcBorders>
            <w:shd w:val="clear" w:color="000000" w:fill="F2F2F2"/>
            <w:vAlign w:val="bottom"/>
            <w:hideMark/>
          </w:tcPr>
          <w:p w14:paraId="1A5F83AE" w14:textId="1DFAD719" w:rsidR="004857F6" w:rsidRPr="004857F6" w:rsidRDefault="004857F6">
            <w:pPr>
              <w:rPr>
                <w:color w:val="000000"/>
                <w:sz w:val="18"/>
                <w:szCs w:val="18"/>
              </w:rPr>
            </w:pPr>
            <w:r w:rsidRPr="004857F6">
              <w:rPr>
                <w:color w:val="000000"/>
                <w:sz w:val="18"/>
                <w:szCs w:val="18"/>
              </w:rPr>
              <w:t>Bateria alkaliczna 6LR61/9V (R9*)</w:t>
            </w:r>
            <w:r w:rsidRPr="004857F6">
              <w:rPr>
                <w:color w:val="000000"/>
                <w:sz w:val="18"/>
                <w:szCs w:val="18"/>
              </w:rPr>
              <w:br/>
              <w:t>to bateria alkaliczna przeznaczona do codziennego użytku zarówno do urządzeń o wysokim jak i średnim poborze mocy. W urządzeniach tych zapewnia dłuższe działanie w porównaniu do zwykłych baterii węglowo - cynkowych.                                                           Minimalny termin przydatności : ...36........ miesięcy</w:t>
            </w:r>
          </w:p>
        </w:tc>
        <w:tc>
          <w:tcPr>
            <w:tcW w:w="1221" w:type="dxa"/>
            <w:tcBorders>
              <w:top w:val="nil"/>
              <w:left w:val="nil"/>
              <w:bottom w:val="single" w:sz="4" w:space="0" w:color="auto"/>
              <w:right w:val="single" w:sz="4" w:space="0" w:color="auto"/>
            </w:tcBorders>
            <w:shd w:val="clear" w:color="000000" w:fill="F2F2F2"/>
            <w:noWrap/>
            <w:vAlign w:val="center"/>
            <w:hideMark/>
          </w:tcPr>
          <w:p w14:paraId="5D4B5B70" w14:textId="77777777" w:rsidR="004857F6" w:rsidRPr="004857F6" w:rsidRDefault="004857F6">
            <w:pPr>
              <w:jc w:val="center"/>
              <w:rPr>
                <w:color w:val="000000"/>
                <w:sz w:val="18"/>
                <w:szCs w:val="18"/>
              </w:rPr>
            </w:pPr>
            <w:r w:rsidRPr="004857F6">
              <w:rPr>
                <w:color w:val="000000"/>
                <w:sz w:val="18"/>
                <w:szCs w:val="18"/>
              </w:rPr>
              <w:t>szt.</w:t>
            </w:r>
          </w:p>
        </w:tc>
        <w:tc>
          <w:tcPr>
            <w:tcW w:w="680" w:type="dxa"/>
            <w:tcBorders>
              <w:top w:val="nil"/>
              <w:left w:val="nil"/>
              <w:bottom w:val="single" w:sz="4" w:space="0" w:color="auto"/>
              <w:right w:val="single" w:sz="4" w:space="0" w:color="auto"/>
            </w:tcBorders>
            <w:shd w:val="clear" w:color="000000" w:fill="F2F2F2"/>
            <w:noWrap/>
            <w:vAlign w:val="center"/>
            <w:hideMark/>
          </w:tcPr>
          <w:p w14:paraId="2EFFBE7E" w14:textId="77777777" w:rsidR="004857F6" w:rsidRPr="004857F6" w:rsidRDefault="004857F6">
            <w:pPr>
              <w:jc w:val="center"/>
              <w:rPr>
                <w:color w:val="000000"/>
                <w:sz w:val="18"/>
                <w:szCs w:val="18"/>
              </w:rPr>
            </w:pPr>
            <w:r w:rsidRPr="004857F6">
              <w:rPr>
                <w:color w:val="000000"/>
                <w:sz w:val="18"/>
                <w:szCs w:val="18"/>
              </w:rPr>
              <w:t>5</w:t>
            </w:r>
          </w:p>
        </w:tc>
      </w:tr>
      <w:bookmarkEnd w:id="32"/>
    </w:tbl>
    <w:p w14:paraId="7B67FF35" w14:textId="5FB69667" w:rsidR="004857F6" w:rsidRDefault="004857F6" w:rsidP="00DA73DB">
      <w:pPr>
        <w:pStyle w:val="Zwykytekst3"/>
        <w:spacing w:before="120"/>
        <w:rPr>
          <w:rFonts w:ascii="Adagio_Slab" w:hAnsi="Adagio_Slab" w:cs="Arial"/>
          <w:bCs/>
        </w:rPr>
      </w:pPr>
    </w:p>
    <w:p w14:paraId="7AB4DAE3" w14:textId="18A3FE4A" w:rsidR="004857F6" w:rsidRDefault="00CC229F" w:rsidP="00DA73DB">
      <w:pPr>
        <w:pStyle w:val="Zwykytekst3"/>
        <w:spacing w:before="120"/>
        <w:rPr>
          <w:rFonts w:ascii="Adagio_Slab" w:hAnsi="Adagio_Slab" w:cs="Arial"/>
          <w:bCs/>
        </w:rPr>
      </w:pPr>
      <w:r>
        <w:rPr>
          <w:rFonts w:ascii="Adagio_Slab" w:hAnsi="Adagio_Slab" w:cs="Arial"/>
          <w:bCs/>
        </w:rPr>
        <w:t>Część 14</w:t>
      </w:r>
    </w:p>
    <w:p w14:paraId="665F1334" w14:textId="6870A62D" w:rsidR="00CC229F" w:rsidRDefault="00CC229F" w:rsidP="00DA73DB">
      <w:pPr>
        <w:pStyle w:val="Zwykytekst3"/>
        <w:spacing w:before="120"/>
        <w:rPr>
          <w:rFonts w:ascii="Adagio_Slab" w:hAnsi="Adagio_Slab" w:cs="Arial"/>
          <w:bCs/>
        </w:rPr>
      </w:pPr>
    </w:p>
    <w:tbl>
      <w:tblPr>
        <w:tblW w:w="8680" w:type="dxa"/>
        <w:tblCellMar>
          <w:left w:w="70" w:type="dxa"/>
          <w:right w:w="70" w:type="dxa"/>
        </w:tblCellMar>
        <w:tblLook w:val="04A0" w:firstRow="1" w:lastRow="0" w:firstColumn="1" w:lastColumn="0" w:noHBand="0" w:noVBand="1"/>
      </w:tblPr>
      <w:tblGrid>
        <w:gridCol w:w="820"/>
        <w:gridCol w:w="5200"/>
        <w:gridCol w:w="1140"/>
        <w:gridCol w:w="1520"/>
      </w:tblGrid>
      <w:tr w:rsidR="00CC229F" w:rsidRPr="00CC229F" w14:paraId="4C5BDF07" w14:textId="77777777" w:rsidTr="00CC229F">
        <w:trPr>
          <w:trHeight w:val="630"/>
        </w:trPr>
        <w:tc>
          <w:tcPr>
            <w:tcW w:w="82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6E3A389C" w14:textId="77777777" w:rsidR="00CC229F" w:rsidRPr="00CC229F" w:rsidRDefault="00CC229F">
            <w:pPr>
              <w:jc w:val="center"/>
              <w:rPr>
                <w:b/>
                <w:bCs/>
                <w:color w:val="000000"/>
                <w:sz w:val="18"/>
                <w:szCs w:val="18"/>
              </w:rPr>
            </w:pPr>
            <w:r w:rsidRPr="00CC229F">
              <w:rPr>
                <w:b/>
                <w:bCs/>
                <w:color w:val="000000"/>
                <w:sz w:val="18"/>
                <w:szCs w:val="18"/>
              </w:rPr>
              <w:t>Lp</w:t>
            </w:r>
          </w:p>
        </w:tc>
        <w:tc>
          <w:tcPr>
            <w:tcW w:w="520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4A9AB7D3" w14:textId="77777777" w:rsidR="00CC229F" w:rsidRPr="00CC229F" w:rsidRDefault="00CC229F">
            <w:pPr>
              <w:rPr>
                <w:b/>
                <w:bCs/>
                <w:color w:val="000000"/>
                <w:sz w:val="18"/>
                <w:szCs w:val="18"/>
              </w:rPr>
            </w:pPr>
            <w:r w:rsidRPr="00CC229F">
              <w:rPr>
                <w:b/>
                <w:bCs/>
                <w:color w:val="000000"/>
                <w:sz w:val="18"/>
                <w:szCs w:val="18"/>
              </w:rPr>
              <w:t>Kolumna2</w:t>
            </w:r>
          </w:p>
        </w:tc>
        <w:tc>
          <w:tcPr>
            <w:tcW w:w="114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2C8AFCEF" w14:textId="77777777" w:rsidR="00CC229F" w:rsidRPr="00CC229F" w:rsidRDefault="00CC229F">
            <w:pPr>
              <w:jc w:val="center"/>
              <w:rPr>
                <w:b/>
                <w:bCs/>
                <w:color w:val="000000"/>
                <w:sz w:val="18"/>
                <w:szCs w:val="18"/>
              </w:rPr>
            </w:pPr>
            <w:r w:rsidRPr="00CC229F">
              <w:rPr>
                <w:b/>
                <w:bCs/>
                <w:color w:val="000000"/>
                <w:sz w:val="18"/>
                <w:szCs w:val="18"/>
              </w:rPr>
              <w:t>Jednostka miary</w:t>
            </w:r>
          </w:p>
        </w:tc>
        <w:tc>
          <w:tcPr>
            <w:tcW w:w="152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6B162A26" w14:textId="77777777" w:rsidR="00CC229F" w:rsidRPr="00CC229F" w:rsidRDefault="00CC229F">
            <w:pPr>
              <w:rPr>
                <w:b/>
                <w:bCs/>
                <w:color w:val="000000"/>
                <w:sz w:val="18"/>
                <w:szCs w:val="18"/>
              </w:rPr>
            </w:pPr>
            <w:r w:rsidRPr="00CC229F">
              <w:rPr>
                <w:b/>
                <w:bCs/>
                <w:color w:val="000000"/>
                <w:sz w:val="18"/>
                <w:szCs w:val="18"/>
              </w:rPr>
              <w:t>ZTMIR</w:t>
            </w:r>
          </w:p>
        </w:tc>
      </w:tr>
      <w:tr w:rsidR="00CC229F" w:rsidRPr="00CC229F" w14:paraId="245ED035" w14:textId="77777777" w:rsidTr="00CC229F">
        <w:trPr>
          <w:trHeight w:val="135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B87E6AE" w14:textId="77777777" w:rsidR="00CC229F" w:rsidRPr="00CC229F" w:rsidRDefault="00CC229F">
            <w:pPr>
              <w:jc w:val="center"/>
              <w:rPr>
                <w:color w:val="000000"/>
                <w:sz w:val="18"/>
                <w:szCs w:val="18"/>
              </w:rPr>
            </w:pPr>
            <w:r w:rsidRPr="00CC229F">
              <w:rPr>
                <w:color w:val="000000"/>
                <w:sz w:val="18"/>
                <w:szCs w:val="18"/>
              </w:rPr>
              <w:t>1</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7A9AAEE" w14:textId="77777777" w:rsidR="00CC229F" w:rsidRPr="00CC229F" w:rsidRDefault="00CC229F">
            <w:pPr>
              <w:rPr>
                <w:color w:val="000000"/>
                <w:sz w:val="18"/>
                <w:szCs w:val="18"/>
              </w:rPr>
            </w:pPr>
            <w:r w:rsidRPr="00CC229F">
              <w:rPr>
                <w:color w:val="000000"/>
                <w:sz w:val="18"/>
                <w:szCs w:val="18"/>
              </w:rPr>
              <w:t>Segregatory o wymiarach A 4 z mechanizmem/ z dźwignią,</w:t>
            </w:r>
            <w:r w:rsidRPr="00CC229F">
              <w:rPr>
                <w:color w:val="000000"/>
                <w:sz w:val="18"/>
                <w:szCs w:val="18"/>
              </w:rPr>
              <w:b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30F40E8"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B39D2F4"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269AE9A1" w14:textId="77777777" w:rsidTr="00CC229F">
        <w:trPr>
          <w:trHeight w:val="12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4663494" w14:textId="77777777" w:rsidR="00CC229F" w:rsidRPr="00CC229F" w:rsidRDefault="00CC229F">
            <w:pPr>
              <w:jc w:val="center"/>
              <w:rPr>
                <w:color w:val="000000"/>
                <w:sz w:val="18"/>
                <w:szCs w:val="18"/>
              </w:rPr>
            </w:pPr>
            <w:r w:rsidRPr="00CC229F">
              <w:rPr>
                <w:color w:val="000000"/>
                <w:sz w:val="18"/>
                <w:szCs w:val="18"/>
              </w:rPr>
              <w:t>2</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FFBFBDD" w14:textId="77777777" w:rsidR="00CC229F" w:rsidRPr="00CC229F" w:rsidRDefault="00CC229F">
            <w:pPr>
              <w:rPr>
                <w:color w:val="000000"/>
                <w:sz w:val="18"/>
                <w:szCs w:val="18"/>
              </w:rPr>
            </w:pPr>
            <w:r w:rsidRPr="00CC229F">
              <w:rPr>
                <w:color w:val="000000"/>
                <w:sz w:val="18"/>
                <w:szCs w:val="18"/>
              </w:rPr>
              <w:t>Segregator A4, wykonany z polipropylenu, metalowe okucia, na zewnątrz i wewnątrz wykładzina, wymienne etykiety, grzbiet 75 mm, mechanizm 2-ringowy. Kolor czarny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0FA2EEB"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8E6BAD9"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0EEC42C7" w14:textId="77777777" w:rsidTr="00CC229F">
        <w:trPr>
          <w:trHeight w:val="126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019451" w14:textId="77777777" w:rsidR="00CC229F" w:rsidRPr="00CC229F" w:rsidRDefault="00CC229F">
            <w:pPr>
              <w:jc w:val="center"/>
              <w:rPr>
                <w:color w:val="000000"/>
                <w:sz w:val="18"/>
                <w:szCs w:val="18"/>
              </w:rPr>
            </w:pPr>
            <w:r w:rsidRPr="00CC229F">
              <w:rPr>
                <w:color w:val="000000"/>
                <w:sz w:val="18"/>
                <w:szCs w:val="18"/>
              </w:rPr>
              <w:t>3</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7A39E32" w14:textId="77777777" w:rsidR="00CC229F" w:rsidRPr="00CC229F" w:rsidRDefault="00CC229F">
            <w:pPr>
              <w:rPr>
                <w:color w:val="000000"/>
                <w:sz w:val="18"/>
                <w:szCs w:val="18"/>
              </w:rPr>
            </w:pPr>
            <w:r w:rsidRPr="00CC229F">
              <w:rPr>
                <w:color w:val="000000"/>
                <w:sz w:val="18"/>
                <w:szCs w:val="18"/>
              </w:rPr>
              <w:t>Segregator A4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kolor : czarny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AF8DBE6"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818EA96" w14:textId="77777777" w:rsidR="00CC229F" w:rsidRPr="00CC229F" w:rsidRDefault="00CC229F">
            <w:pPr>
              <w:jc w:val="center"/>
              <w:rPr>
                <w:color w:val="000000"/>
                <w:sz w:val="18"/>
                <w:szCs w:val="18"/>
              </w:rPr>
            </w:pPr>
            <w:r w:rsidRPr="00CC229F">
              <w:rPr>
                <w:color w:val="000000"/>
                <w:sz w:val="18"/>
                <w:szCs w:val="18"/>
              </w:rPr>
              <w:t>6</w:t>
            </w:r>
          </w:p>
        </w:tc>
      </w:tr>
      <w:tr w:rsidR="00CC229F" w:rsidRPr="00CC229F" w14:paraId="3012171E" w14:textId="77777777" w:rsidTr="00CC229F">
        <w:trPr>
          <w:trHeight w:val="1832"/>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8CA8E4F" w14:textId="77777777" w:rsidR="00CC229F" w:rsidRPr="00CC229F" w:rsidRDefault="00CC229F">
            <w:pPr>
              <w:jc w:val="center"/>
              <w:rPr>
                <w:color w:val="000000"/>
                <w:sz w:val="18"/>
                <w:szCs w:val="18"/>
              </w:rPr>
            </w:pPr>
            <w:r w:rsidRPr="00CC229F">
              <w:rPr>
                <w:color w:val="000000"/>
                <w:sz w:val="18"/>
                <w:szCs w:val="18"/>
              </w:rPr>
              <w:lastRenderedPageBreak/>
              <w:t>4</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DC22127" w14:textId="77777777" w:rsidR="00CC229F" w:rsidRPr="00CC229F" w:rsidRDefault="00CC229F">
            <w:pPr>
              <w:rPr>
                <w:color w:val="000000"/>
                <w:sz w:val="18"/>
                <w:szCs w:val="18"/>
              </w:rPr>
            </w:pPr>
            <w:r w:rsidRPr="00CC229F">
              <w:rPr>
                <w:color w:val="000000"/>
                <w:sz w:val="18"/>
                <w:szCs w:val="18"/>
              </w:rPr>
              <w:t>Długopis z wymiennym wkładem żelowym</w:t>
            </w:r>
            <w:r w:rsidRPr="00CC229F">
              <w:rPr>
                <w:color w:val="000000"/>
                <w:sz w:val="18"/>
                <w:szCs w:val="18"/>
              </w:rPr>
              <w:br/>
              <w:t>- linia pisania EXTRA FINE 0,25 mm, długość linii 1100 m</w:t>
            </w:r>
            <w:r w:rsidRPr="00CC229F">
              <w:rPr>
                <w:color w:val="000000"/>
                <w:sz w:val="18"/>
                <w:szCs w:val="18"/>
              </w:rPr>
              <w:br/>
              <w:t>- końcówka ze wzmacnianej nierdzewnej stali</w:t>
            </w:r>
            <w:r w:rsidRPr="00CC229F">
              <w:rPr>
                <w:color w:val="000000"/>
                <w:sz w:val="18"/>
                <w:szCs w:val="18"/>
              </w:rPr>
              <w:br/>
              <w:t>- tusz żelowy zapewnia niezmierną miękkość i płynność pisania</w:t>
            </w:r>
            <w:r w:rsidRPr="00CC229F">
              <w:rPr>
                <w:color w:val="000000"/>
                <w:sz w:val="18"/>
                <w:szCs w:val="18"/>
              </w:rPr>
              <w:br/>
              <w:t>- ergonomiczny, wygodny uchwyt</w:t>
            </w:r>
            <w:r w:rsidRPr="00CC229F">
              <w:rPr>
                <w:color w:val="000000"/>
                <w:sz w:val="18"/>
                <w:szCs w:val="18"/>
              </w:rPr>
              <w:br/>
              <w:t>- produkt objęty gwarancją jakości</w:t>
            </w:r>
            <w:r w:rsidRPr="00CC229F">
              <w:rPr>
                <w:color w:val="000000"/>
                <w:sz w:val="18"/>
                <w:szCs w:val="18"/>
              </w:rPr>
              <w:br/>
              <w:t>- gładka i równa linia pisania</w:t>
            </w:r>
            <w:r w:rsidRPr="00CC229F">
              <w:rPr>
                <w:color w:val="000000"/>
                <w:sz w:val="18"/>
                <w:szCs w:val="18"/>
              </w:rPr>
              <w:br/>
              <w:t>KOLOR:  niebieski</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B7E8E57"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12769CA" w14:textId="77777777" w:rsidR="00CC229F" w:rsidRPr="00CC229F" w:rsidRDefault="00CC229F">
            <w:pPr>
              <w:jc w:val="center"/>
              <w:rPr>
                <w:color w:val="000000"/>
                <w:sz w:val="18"/>
                <w:szCs w:val="18"/>
              </w:rPr>
            </w:pPr>
            <w:r w:rsidRPr="00CC229F">
              <w:rPr>
                <w:color w:val="000000"/>
                <w:sz w:val="18"/>
                <w:szCs w:val="18"/>
              </w:rPr>
              <w:t>15</w:t>
            </w:r>
          </w:p>
        </w:tc>
      </w:tr>
      <w:tr w:rsidR="00CC229F" w:rsidRPr="00CC229F" w14:paraId="5FA3A418" w14:textId="77777777" w:rsidTr="00CC229F">
        <w:trPr>
          <w:trHeight w:val="979"/>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10D9E3C" w14:textId="77777777" w:rsidR="00CC229F" w:rsidRPr="00CC229F" w:rsidRDefault="00CC229F">
            <w:pPr>
              <w:jc w:val="center"/>
              <w:rPr>
                <w:color w:val="000000"/>
                <w:sz w:val="18"/>
                <w:szCs w:val="18"/>
              </w:rPr>
            </w:pPr>
            <w:r w:rsidRPr="00CC229F">
              <w:rPr>
                <w:color w:val="000000"/>
                <w:sz w:val="18"/>
                <w:szCs w:val="18"/>
              </w:rPr>
              <w:t>5</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427C3073" w14:textId="77777777" w:rsidR="00CC229F" w:rsidRPr="00CC229F" w:rsidRDefault="00CC229F">
            <w:pPr>
              <w:rPr>
                <w:color w:val="000000"/>
                <w:sz w:val="18"/>
                <w:szCs w:val="18"/>
              </w:rPr>
            </w:pPr>
            <w:r w:rsidRPr="00CC229F">
              <w:rPr>
                <w:color w:val="000000"/>
                <w:sz w:val="18"/>
                <w:szCs w:val="18"/>
              </w:rPr>
              <w:t xml:space="preserve">Długopis olejowy  gr.linii 0,21 mm. Ekologiczny długopis z wymiennym wkładem olejowym. Linia pisania 0,21 mm, długość linii 1700m. Najnowszej generacji tusz olejowy, wodoodporny, nie rozmazujący się. Krystaliczna obudowa, miękki gumowy uchwyt o przekroju trójkątnym dopasowanym tak, aby kciuk,  tusz niebieski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15B7EA6"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E167C1A" w14:textId="77777777" w:rsidR="00CC229F" w:rsidRPr="00CC229F" w:rsidRDefault="00CC229F">
            <w:pPr>
              <w:jc w:val="center"/>
              <w:rPr>
                <w:color w:val="000000"/>
                <w:sz w:val="18"/>
                <w:szCs w:val="18"/>
              </w:rPr>
            </w:pPr>
            <w:r w:rsidRPr="00CC229F">
              <w:rPr>
                <w:color w:val="000000"/>
                <w:sz w:val="18"/>
                <w:szCs w:val="18"/>
              </w:rPr>
              <w:t>15</w:t>
            </w:r>
          </w:p>
        </w:tc>
      </w:tr>
      <w:tr w:rsidR="00CC229F" w:rsidRPr="00CC229F" w14:paraId="7CFC1384"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3DB24D5" w14:textId="77777777" w:rsidR="00CC229F" w:rsidRPr="00CC229F" w:rsidRDefault="00CC229F">
            <w:pPr>
              <w:jc w:val="center"/>
              <w:rPr>
                <w:color w:val="000000"/>
                <w:sz w:val="18"/>
                <w:szCs w:val="18"/>
              </w:rPr>
            </w:pPr>
            <w:r w:rsidRPr="00CC229F">
              <w:rPr>
                <w:color w:val="000000"/>
                <w:sz w:val="18"/>
                <w:szCs w:val="18"/>
              </w:rPr>
              <w:t>6</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920B960" w14:textId="77777777" w:rsidR="00CC229F" w:rsidRPr="00CC229F" w:rsidRDefault="00CC229F">
            <w:pPr>
              <w:rPr>
                <w:color w:val="000000"/>
                <w:sz w:val="18"/>
                <w:szCs w:val="18"/>
              </w:rPr>
            </w:pPr>
            <w:r w:rsidRPr="00CC229F">
              <w:rPr>
                <w:color w:val="000000"/>
                <w:sz w:val="18"/>
                <w:szCs w:val="18"/>
              </w:rPr>
              <w:t>Długopis z cienką końcówką 0,7 mm, Średnia długość lini pisania 3000 m -  niebieski</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77461FA"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6DFA64F"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556CB22D" w14:textId="77777777" w:rsidTr="00CC229F">
        <w:trPr>
          <w:trHeight w:val="889"/>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D85A1AA" w14:textId="77777777" w:rsidR="00CC229F" w:rsidRPr="00CC229F" w:rsidRDefault="00CC229F">
            <w:pPr>
              <w:jc w:val="center"/>
              <w:rPr>
                <w:color w:val="000000"/>
                <w:sz w:val="18"/>
                <w:szCs w:val="18"/>
              </w:rPr>
            </w:pPr>
            <w:r w:rsidRPr="00CC229F">
              <w:rPr>
                <w:color w:val="000000"/>
                <w:sz w:val="18"/>
                <w:szCs w:val="18"/>
              </w:rPr>
              <w:t>7</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A97FA8F" w14:textId="77777777" w:rsidR="00CC229F" w:rsidRPr="00CC229F" w:rsidRDefault="00CC229F">
            <w:pPr>
              <w:rPr>
                <w:color w:val="000000"/>
                <w:sz w:val="18"/>
                <w:szCs w:val="18"/>
              </w:rPr>
            </w:pPr>
            <w:r w:rsidRPr="00CC229F">
              <w:rPr>
                <w:color w:val="000000"/>
                <w:sz w:val="18"/>
                <w:szCs w:val="18"/>
              </w:rPr>
              <w:t>Marker do tablicy suchościeralnej Zestaw 4 kolory (czarny, niebieski, zielony i czerwony); marker do tablic suchościeralnych; tusz na bazie alkoholu, łatwy do usunięcia z tablicy; zakończenie i skuwka w kolorze tuszu; blokowana okrągła końcówka; grubość linii pisania 1,5 mm</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37406E7"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539CCA5" w14:textId="77777777" w:rsidR="00CC229F" w:rsidRPr="00CC229F" w:rsidRDefault="00CC229F">
            <w:pPr>
              <w:jc w:val="center"/>
              <w:rPr>
                <w:color w:val="000000"/>
                <w:sz w:val="18"/>
                <w:szCs w:val="18"/>
              </w:rPr>
            </w:pPr>
            <w:r w:rsidRPr="00CC229F">
              <w:rPr>
                <w:color w:val="000000"/>
                <w:sz w:val="18"/>
                <w:szCs w:val="18"/>
              </w:rPr>
              <w:t>8</w:t>
            </w:r>
          </w:p>
        </w:tc>
      </w:tr>
      <w:tr w:rsidR="00CC229F" w:rsidRPr="00CC229F" w14:paraId="12C9EE2C" w14:textId="77777777" w:rsidTr="00CC229F">
        <w:trPr>
          <w:trHeight w:val="14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5FC5931" w14:textId="77777777" w:rsidR="00CC229F" w:rsidRPr="00CC229F" w:rsidRDefault="00CC229F">
            <w:pPr>
              <w:jc w:val="center"/>
              <w:rPr>
                <w:color w:val="000000"/>
                <w:sz w:val="18"/>
                <w:szCs w:val="18"/>
              </w:rPr>
            </w:pPr>
            <w:r w:rsidRPr="00CC229F">
              <w:rPr>
                <w:color w:val="000000"/>
                <w:sz w:val="18"/>
                <w:szCs w:val="18"/>
              </w:rPr>
              <w:t>8</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CF67567" w14:textId="77777777" w:rsidR="00CC229F" w:rsidRPr="00CC229F" w:rsidRDefault="00CC229F">
            <w:pPr>
              <w:rPr>
                <w:color w:val="000000"/>
                <w:sz w:val="18"/>
                <w:szCs w:val="18"/>
              </w:rPr>
            </w:pPr>
            <w:r w:rsidRPr="00CC229F">
              <w:rPr>
                <w:color w:val="000000"/>
                <w:sz w:val="18"/>
                <w:szCs w:val="18"/>
              </w:rPr>
              <w:t xml:space="preserve">Zakreślacz fluorescencyjny w etui, 4 szt./kpl.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602F0FF"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9E434CA" w14:textId="77777777" w:rsidR="00CC229F" w:rsidRPr="00CC229F" w:rsidRDefault="00CC229F">
            <w:pPr>
              <w:jc w:val="center"/>
              <w:rPr>
                <w:color w:val="000000"/>
                <w:sz w:val="18"/>
                <w:szCs w:val="18"/>
              </w:rPr>
            </w:pPr>
            <w:r w:rsidRPr="00CC229F">
              <w:rPr>
                <w:color w:val="000000"/>
                <w:sz w:val="18"/>
                <w:szCs w:val="18"/>
              </w:rPr>
              <w:t>3</w:t>
            </w:r>
          </w:p>
        </w:tc>
      </w:tr>
      <w:tr w:rsidR="00CC229F" w:rsidRPr="00CC229F" w14:paraId="4E3D5C10" w14:textId="77777777" w:rsidTr="00CC229F">
        <w:trPr>
          <w:trHeight w:val="31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7C2B7B8" w14:textId="77777777" w:rsidR="00CC229F" w:rsidRPr="00CC229F" w:rsidRDefault="00CC229F">
            <w:pPr>
              <w:jc w:val="center"/>
              <w:rPr>
                <w:color w:val="000000"/>
                <w:sz w:val="18"/>
                <w:szCs w:val="18"/>
              </w:rPr>
            </w:pPr>
            <w:r w:rsidRPr="00CC229F">
              <w:rPr>
                <w:color w:val="000000"/>
                <w:sz w:val="18"/>
                <w:szCs w:val="18"/>
              </w:rPr>
              <w:t>9</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40EEE5A" w14:textId="77777777" w:rsidR="00CC229F" w:rsidRPr="00CC229F" w:rsidRDefault="00CC229F">
            <w:pPr>
              <w:rPr>
                <w:color w:val="000000"/>
                <w:sz w:val="18"/>
                <w:szCs w:val="18"/>
              </w:rPr>
            </w:pPr>
            <w:r w:rsidRPr="00CC229F">
              <w:rPr>
                <w:color w:val="000000"/>
                <w:sz w:val="18"/>
                <w:szCs w:val="18"/>
              </w:rPr>
              <w:t>Karteczki samoprzylepne 76x76mm, 100 kartek</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BDACABD"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3A0788B"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74090590" w14:textId="77777777" w:rsidTr="00CC229F">
        <w:trPr>
          <w:trHeight w:val="462"/>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301BD69" w14:textId="77777777" w:rsidR="00CC229F" w:rsidRPr="00CC229F" w:rsidRDefault="00CC229F">
            <w:pPr>
              <w:jc w:val="center"/>
              <w:rPr>
                <w:color w:val="000000"/>
                <w:sz w:val="18"/>
                <w:szCs w:val="18"/>
              </w:rPr>
            </w:pPr>
            <w:r w:rsidRPr="00CC229F">
              <w:rPr>
                <w:color w:val="000000"/>
                <w:sz w:val="18"/>
                <w:szCs w:val="18"/>
              </w:rPr>
              <w:t>10</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14CC38B1" w14:textId="77777777" w:rsidR="00CC229F" w:rsidRPr="00CC229F" w:rsidRDefault="00CC229F">
            <w:pPr>
              <w:rPr>
                <w:color w:val="000000"/>
                <w:sz w:val="18"/>
                <w:szCs w:val="18"/>
              </w:rPr>
            </w:pPr>
            <w:r w:rsidRPr="00CC229F">
              <w:rPr>
                <w:color w:val="000000"/>
                <w:sz w:val="18"/>
                <w:szCs w:val="18"/>
              </w:rPr>
              <w:t xml:space="preserve">Bloczek Żółty 76 X 127 Mm 100 Kartek Samoprzylepnych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9A7A614"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F9B4DEB"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0B29DCCD" w14:textId="77777777" w:rsidTr="00CC229F">
        <w:trPr>
          <w:trHeight w:val="567"/>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927534F" w14:textId="77777777" w:rsidR="00CC229F" w:rsidRPr="00CC229F" w:rsidRDefault="00CC229F">
            <w:pPr>
              <w:jc w:val="center"/>
              <w:rPr>
                <w:color w:val="000000"/>
                <w:sz w:val="18"/>
                <w:szCs w:val="18"/>
              </w:rPr>
            </w:pPr>
            <w:r w:rsidRPr="00CC229F">
              <w:rPr>
                <w:color w:val="000000"/>
                <w:sz w:val="18"/>
                <w:szCs w:val="18"/>
              </w:rPr>
              <w:t>11</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14B3CA0E" w14:textId="77777777" w:rsidR="00CC229F" w:rsidRPr="00CC229F" w:rsidRDefault="00CC229F">
            <w:pPr>
              <w:rPr>
                <w:color w:val="000000"/>
                <w:sz w:val="18"/>
                <w:szCs w:val="18"/>
              </w:rPr>
            </w:pPr>
            <w:r w:rsidRPr="00CC229F">
              <w:rPr>
                <w:color w:val="000000"/>
                <w:sz w:val="18"/>
                <w:szCs w:val="18"/>
              </w:rPr>
              <w:t xml:space="preserve">Karteczki samoprzylepne  Można je wielokrotnie przyklejać i odklejać. </w:t>
            </w:r>
            <w:r w:rsidRPr="00CC229F">
              <w:rPr>
                <w:color w:val="000000"/>
                <w:sz w:val="18"/>
                <w:szCs w:val="18"/>
              </w:rPr>
              <w:br/>
              <w:t>W 3 bloczkach 100 kartkowych. Wymiary 38 x 51 mm.</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05B3215"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59D35E8" w14:textId="77777777" w:rsidR="00CC229F" w:rsidRPr="00CC229F" w:rsidRDefault="00CC229F">
            <w:pPr>
              <w:jc w:val="center"/>
              <w:rPr>
                <w:color w:val="000000"/>
                <w:sz w:val="18"/>
                <w:szCs w:val="18"/>
              </w:rPr>
            </w:pPr>
            <w:r w:rsidRPr="00CC229F">
              <w:rPr>
                <w:color w:val="000000"/>
                <w:sz w:val="18"/>
                <w:szCs w:val="18"/>
              </w:rPr>
              <w:t>4</w:t>
            </w:r>
          </w:p>
        </w:tc>
      </w:tr>
      <w:tr w:rsidR="00CC229F" w:rsidRPr="00CC229F" w14:paraId="34AA2E9B"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0085DF1" w14:textId="77777777" w:rsidR="00CC229F" w:rsidRPr="00CC229F" w:rsidRDefault="00CC229F">
            <w:pPr>
              <w:jc w:val="center"/>
              <w:rPr>
                <w:color w:val="000000"/>
                <w:sz w:val="18"/>
                <w:szCs w:val="18"/>
              </w:rPr>
            </w:pPr>
            <w:r w:rsidRPr="00CC229F">
              <w:rPr>
                <w:color w:val="000000"/>
                <w:sz w:val="18"/>
                <w:szCs w:val="18"/>
              </w:rPr>
              <w:t>12</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C08CC9B" w14:textId="77777777" w:rsidR="00CC229F" w:rsidRPr="00CC229F" w:rsidRDefault="00CC229F">
            <w:pPr>
              <w:rPr>
                <w:color w:val="000000"/>
                <w:sz w:val="18"/>
                <w:szCs w:val="18"/>
              </w:rPr>
            </w:pPr>
            <w:r w:rsidRPr="00CC229F">
              <w:rPr>
                <w:color w:val="000000"/>
                <w:sz w:val="18"/>
                <w:szCs w:val="18"/>
              </w:rPr>
              <w:t>Zakładki indeksujące samoprzylepne strzałki  kolory 45x12 mm. Op 5x25 szt</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89E18EC"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42EDB92" w14:textId="77777777" w:rsidR="00CC229F" w:rsidRPr="00CC229F" w:rsidRDefault="00CC229F">
            <w:pPr>
              <w:jc w:val="center"/>
              <w:rPr>
                <w:color w:val="000000"/>
                <w:sz w:val="18"/>
                <w:szCs w:val="18"/>
              </w:rPr>
            </w:pPr>
            <w:r w:rsidRPr="00CC229F">
              <w:rPr>
                <w:color w:val="000000"/>
                <w:sz w:val="18"/>
                <w:szCs w:val="18"/>
              </w:rPr>
              <w:t>4</w:t>
            </w:r>
          </w:p>
        </w:tc>
      </w:tr>
      <w:tr w:rsidR="00CC229F" w:rsidRPr="00CC229F" w14:paraId="0210DE41" w14:textId="77777777" w:rsidTr="00CC229F">
        <w:trPr>
          <w:trHeight w:val="316"/>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FCABD7B" w14:textId="77777777" w:rsidR="00CC229F" w:rsidRPr="00CC229F" w:rsidRDefault="00CC229F">
            <w:pPr>
              <w:jc w:val="center"/>
              <w:rPr>
                <w:color w:val="000000"/>
                <w:sz w:val="18"/>
                <w:szCs w:val="18"/>
              </w:rPr>
            </w:pPr>
            <w:r w:rsidRPr="00CC229F">
              <w:rPr>
                <w:color w:val="000000"/>
                <w:sz w:val="18"/>
                <w:szCs w:val="18"/>
              </w:rPr>
              <w:t>13</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1FD41B56" w14:textId="77777777" w:rsidR="00CC229F" w:rsidRPr="00CC229F" w:rsidRDefault="00CC229F">
            <w:pPr>
              <w:rPr>
                <w:color w:val="000000"/>
                <w:sz w:val="18"/>
                <w:szCs w:val="18"/>
              </w:rPr>
            </w:pPr>
            <w:r w:rsidRPr="00CC229F">
              <w:rPr>
                <w:color w:val="000000"/>
                <w:sz w:val="18"/>
                <w:szCs w:val="18"/>
              </w:rPr>
              <w:t xml:space="preserve">Teczki A4 - kartonowe lakierowane z gumką, mix kolorów,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7296B44"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B04CBF1"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22531D9D" w14:textId="77777777" w:rsidTr="00CC229F">
        <w:trPr>
          <w:trHeight w:val="689"/>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C2B2746" w14:textId="77777777" w:rsidR="00CC229F" w:rsidRPr="00CC229F" w:rsidRDefault="00CC229F">
            <w:pPr>
              <w:jc w:val="center"/>
              <w:rPr>
                <w:color w:val="000000"/>
                <w:sz w:val="18"/>
                <w:szCs w:val="18"/>
              </w:rPr>
            </w:pPr>
            <w:r w:rsidRPr="00CC229F">
              <w:rPr>
                <w:color w:val="000000"/>
                <w:sz w:val="18"/>
                <w:szCs w:val="18"/>
              </w:rPr>
              <w:t>14</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E8E8317" w14:textId="77777777" w:rsidR="00CC229F" w:rsidRPr="00CC229F" w:rsidRDefault="00CC229F">
            <w:pPr>
              <w:rPr>
                <w:color w:val="000000"/>
                <w:sz w:val="18"/>
                <w:szCs w:val="18"/>
              </w:rPr>
            </w:pPr>
            <w:r w:rsidRPr="00CC229F">
              <w:rPr>
                <w:color w:val="000000"/>
                <w:sz w:val="18"/>
                <w:szCs w:val="18"/>
              </w:rPr>
              <w:t>Teczka kartonowa wiązana, do przenoszenia i przechowywania dokumentów. Posiada trzy skrzydła wewnętrzne. Kolor: biały. Format A4. Posiada nadrukowane 3 linie ułatwiające opisanie teczki.</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C481852"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4D9CB25"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785C28FC" w14:textId="77777777" w:rsidTr="00CC229F">
        <w:trPr>
          <w:trHeight w:val="997"/>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9A3DB56" w14:textId="77777777" w:rsidR="00CC229F" w:rsidRPr="00CC229F" w:rsidRDefault="00CC229F">
            <w:pPr>
              <w:jc w:val="center"/>
              <w:rPr>
                <w:color w:val="000000"/>
                <w:sz w:val="18"/>
                <w:szCs w:val="18"/>
              </w:rPr>
            </w:pPr>
            <w:r w:rsidRPr="00CC229F">
              <w:rPr>
                <w:color w:val="000000"/>
                <w:sz w:val="18"/>
                <w:szCs w:val="18"/>
              </w:rPr>
              <w:t>15</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4E226123" w14:textId="77777777" w:rsidR="00CC229F" w:rsidRPr="00CC229F" w:rsidRDefault="00CC229F">
            <w:pPr>
              <w:rPr>
                <w:color w:val="000000"/>
                <w:sz w:val="18"/>
                <w:szCs w:val="18"/>
              </w:rPr>
            </w:pPr>
            <w:r w:rsidRPr="00CC229F">
              <w:rPr>
                <w:color w:val="000000"/>
                <w:sz w:val="18"/>
                <w:szCs w:val="18"/>
              </w:rPr>
              <w:t>Koszulki  na dokumenty A4</w:t>
            </w:r>
            <w:r w:rsidRPr="00CC229F">
              <w:rPr>
                <w:color w:val="000000"/>
                <w:sz w:val="18"/>
                <w:szCs w:val="18"/>
              </w:rPr>
              <w:br/>
              <w:t xml:space="preserve">a) krystaliczna antystatyczna folia </w:t>
            </w:r>
            <w:r w:rsidRPr="00CC229F">
              <w:rPr>
                <w:color w:val="000000"/>
                <w:sz w:val="18"/>
                <w:szCs w:val="18"/>
              </w:rPr>
              <w:br/>
              <w:t>b) multipreferowane o grubości foli nie mniejszej niż 48mic</w:t>
            </w:r>
            <w:r w:rsidRPr="00CC229F">
              <w:rPr>
                <w:color w:val="000000"/>
                <w:sz w:val="18"/>
                <w:szCs w:val="18"/>
              </w:rPr>
              <w:br/>
              <w:t>c) opakowanie 100 szt</w:t>
            </w:r>
            <w:r w:rsidRPr="00CC229F">
              <w:rPr>
                <w:color w:val="000000"/>
                <w:sz w:val="18"/>
                <w:szCs w:val="18"/>
              </w:rPr>
              <w:br/>
              <w:t>d) możliwość wpięcia do segregatora A4</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7F54EF7"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8E305A4"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41860B1E" w14:textId="77777777" w:rsidTr="00CC229F">
        <w:trPr>
          <w:trHeight w:val="516"/>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29D4589" w14:textId="77777777" w:rsidR="00CC229F" w:rsidRPr="00CC229F" w:rsidRDefault="00CC229F">
            <w:pPr>
              <w:jc w:val="center"/>
              <w:rPr>
                <w:color w:val="000000"/>
                <w:sz w:val="18"/>
                <w:szCs w:val="18"/>
              </w:rPr>
            </w:pPr>
            <w:r w:rsidRPr="00CC229F">
              <w:rPr>
                <w:color w:val="000000"/>
                <w:sz w:val="18"/>
                <w:szCs w:val="18"/>
              </w:rPr>
              <w:t>16</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66814127" w14:textId="77777777" w:rsidR="00CC229F" w:rsidRPr="00CC229F" w:rsidRDefault="00CC229F">
            <w:pPr>
              <w:rPr>
                <w:color w:val="000000"/>
                <w:sz w:val="18"/>
                <w:szCs w:val="18"/>
              </w:rPr>
            </w:pPr>
            <w:r w:rsidRPr="00CC229F">
              <w:rPr>
                <w:color w:val="000000"/>
                <w:sz w:val="18"/>
                <w:szCs w:val="18"/>
              </w:rPr>
              <w:t>Koperty C4 (229 x 324 mm) białe, z paskiem zamykamy poprzez ściągnięcie paska zakrywającego klej. Opakowanie=50szt.</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7AD71B4"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3EFCC87"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24C57563" w14:textId="77777777" w:rsidTr="00CC229F">
        <w:trPr>
          <w:trHeight w:val="41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E6560F4" w14:textId="77777777" w:rsidR="00CC229F" w:rsidRPr="00CC229F" w:rsidRDefault="00CC229F">
            <w:pPr>
              <w:jc w:val="center"/>
              <w:rPr>
                <w:color w:val="000000"/>
                <w:sz w:val="18"/>
                <w:szCs w:val="18"/>
              </w:rPr>
            </w:pPr>
            <w:r w:rsidRPr="00CC229F">
              <w:rPr>
                <w:color w:val="000000"/>
                <w:sz w:val="18"/>
                <w:szCs w:val="18"/>
              </w:rPr>
              <w:t>17</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2454F6D" w14:textId="77777777" w:rsidR="00CC229F" w:rsidRPr="00CC229F" w:rsidRDefault="00CC229F">
            <w:pPr>
              <w:rPr>
                <w:color w:val="000000"/>
                <w:sz w:val="18"/>
                <w:szCs w:val="18"/>
              </w:rPr>
            </w:pPr>
            <w:r w:rsidRPr="00CC229F">
              <w:rPr>
                <w:color w:val="000000"/>
                <w:sz w:val="18"/>
                <w:szCs w:val="18"/>
              </w:rPr>
              <w:t>Rozszywacz, nadaje się do zszywek standardowych i małych No.10.</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804D9D2"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D25233B"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042F8250" w14:textId="77777777" w:rsidTr="00CC229F">
        <w:trPr>
          <w:trHeight w:val="24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6352078" w14:textId="77777777" w:rsidR="00CC229F" w:rsidRPr="00CC229F" w:rsidRDefault="00CC229F">
            <w:pPr>
              <w:jc w:val="center"/>
              <w:rPr>
                <w:color w:val="000000"/>
                <w:sz w:val="18"/>
                <w:szCs w:val="18"/>
              </w:rPr>
            </w:pPr>
            <w:r w:rsidRPr="00CC229F">
              <w:rPr>
                <w:color w:val="000000"/>
                <w:sz w:val="18"/>
                <w:szCs w:val="18"/>
              </w:rPr>
              <w:t>18</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F2B7CB3" w14:textId="77777777" w:rsidR="00CC229F" w:rsidRPr="00CC229F" w:rsidRDefault="00CC229F">
            <w:pPr>
              <w:rPr>
                <w:color w:val="000000"/>
                <w:sz w:val="18"/>
                <w:szCs w:val="18"/>
              </w:rPr>
            </w:pPr>
            <w:r w:rsidRPr="00CC229F">
              <w:rPr>
                <w:color w:val="000000"/>
                <w:sz w:val="18"/>
                <w:szCs w:val="18"/>
              </w:rPr>
              <w:t>Bateria alkaliczna AAA / LR03  bateria alkaliczna przeznaczona do codziennego użytku zarówno do urządzeń o wysokim jak i średnim poborze mocy.</w:t>
            </w:r>
            <w:r w:rsidRPr="00CC229F">
              <w:rPr>
                <w:color w:val="000000"/>
                <w:sz w:val="18"/>
                <w:szCs w:val="18"/>
              </w:rPr>
              <w:br/>
              <w:t>Oznaczenie typu baterii : Bateria alkaliczna</w:t>
            </w:r>
            <w:r w:rsidRPr="00CC229F">
              <w:rPr>
                <w:color w:val="000000"/>
                <w:sz w:val="18"/>
                <w:szCs w:val="18"/>
              </w:rPr>
              <w:br/>
              <w:t>Oznaczenie rozmiaru baterii : R03 / AAA</w:t>
            </w:r>
            <w:r w:rsidRPr="00CC229F">
              <w:rPr>
                <w:color w:val="000000"/>
                <w:sz w:val="18"/>
                <w:szCs w:val="18"/>
              </w:rPr>
              <w:br/>
              <w:t>Napięcie [V] : 1,50</w:t>
            </w:r>
            <w:r w:rsidRPr="00CC229F">
              <w:rPr>
                <w:color w:val="000000"/>
                <w:sz w:val="18"/>
                <w:szCs w:val="18"/>
              </w:rPr>
              <w:br/>
              <w:t>Zawartość opakowania : blister 4 sztuki.</w:t>
            </w:r>
            <w:r w:rsidRPr="00CC229F">
              <w:rPr>
                <w:color w:val="000000"/>
                <w:sz w:val="18"/>
                <w:szCs w:val="18"/>
              </w:rPr>
              <w:br/>
              <w:t>Minimalny termin przydatności : .24......miesięcy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25BC874"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625D37F"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0E56F9A7" w14:textId="77777777" w:rsidTr="00CC229F">
        <w:trPr>
          <w:trHeight w:val="1549"/>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DA6DC01" w14:textId="77777777" w:rsidR="00CC229F" w:rsidRPr="00CC229F" w:rsidRDefault="00CC229F">
            <w:pPr>
              <w:jc w:val="center"/>
              <w:rPr>
                <w:color w:val="000000"/>
                <w:sz w:val="18"/>
                <w:szCs w:val="18"/>
              </w:rPr>
            </w:pPr>
            <w:r w:rsidRPr="00CC229F">
              <w:rPr>
                <w:color w:val="000000"/>
                <w:sz w:val="18"/>
                <w:szCs w:val="18"/>
              </w:rPr>
              <w:lastRenderedPageBreak/>
              <w:t>19</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552DAE4" w14:textId="77777777" w:rsidR="00CC229F" w:rsidRPr="00CC229F" w:rsidRDefault="00CC229F">
            <w:pPr>
              <w:rPr>
                <w:color w:val="000000"/>
                <w:sz w:val="18"/>
                <w:szCs w:val="18"/>
              </w:rPr>
            </w:pPr>
            <w:r w:rsidRPr="00CC229F">
              <w:rPr>
                <w:color w:val="000000"/>
                <w:sz w:val="18"/>
                <w:szCs w:val="18"/>
              </w:rPr>
              <w:t>Bateria alkaliczna  LR6/AA x 4</w:t>
            </w:r>
            <w:r w:rsidRPr="00CC229F">
              <w:rPr>
                <w:color w:val="000000"/>
                <w:sz w:val="18"/>
                <w:szCs w:val="18"/>
              </w:rPr>
              <w:br/>
              <w:t xml:space="preserve"> bateria alkaliczna przeznaczona do codziennego użytku zarówno do urządzeń o wysokim jak i średnim poborze mocy.</w:t>
            </w:r>
            <w:r w:rsidRPr="00CC229F">
              <w:rPr>
                <w:color w:val="000000"/>
                <w:sz w:val="18"/>
                <w:szCs w:val="18"/>
              </w:rPr>
              <w:br/>
              <w:t>Oznaczenie typu baterii : Bateria alkaliczna</w:t>
            </w:r>
            <w:r w:rsidRPr="00CC229F">
              <w:rPr>
                <w:color w:val="000000"/>
                <w:sz w:val="18"/>
                <w:szCs w:val="18"/>
              </w:rPr>
              <w:br/>
              <w:t>Oznaczenie rozmiaru baterii : R6 / AA</w:t>
            </w:r>
            <w:r w:rsidRPr="00CC229F">
              <w:rPr>
                <w:color w:val="000000"/>
                <w:sz w:val="18"/>
                <w:szCs w:val="18"/>
              </w:rPr>
              <w:br/>
              <w:t>Napięcie [V] : 1,50</w:t>
            </w:r>
            <w:r w:rsidRPr="00CC229F">
              <w:rPr>
                <w:color w:val="000000"/>
                <w:sz w:val="18"/>
                <w:szCs w:val="18"/>
              </w:rPr>
              <w:br/>
              <w:t xml:space="preserve">Zawartość opakowania : blister 4 sztuki.                    </w:t>
            </w:r>
            <w:r w:rsidRPr="00CC229F">
              <w:rPr>
                <w:color w:val="000000"/>
                <w:sz w:val="18"/>
                <w:szCs w:val="18"/>
              </w:rPr>
              <w:br/>
              <w:t>Minimalny termin przydatności : ..24...........</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6A45671"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994D908"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17D295FC" w14:textId="77777777" w:rsidTr="00CC229F">
        <w:trPr>
          <w:trHeight w:val="73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9B424CE" w14:textId="77777777" w:rsidR="00CC229F" w:rsidRPr="00CC229F" w:rsidRDefault="00CC229F">
            <w:pPr>
              <w:jc w:val="center"/>
              <w:rPr>
                <w:color w:val="000000"/>
                <w:sz w:val="18"/>
                <w:szCs w:val="18"/>
              </w:rPr>
            </w:pPr>
            <w:r w:rsidRPr="00CC229F">
              <w:rPr>
                <w:color w:val="000000"/>
                <w:sz w:val="18"/>
                <w:szCs w:val="18"/>
              </w:rPr>
              <w:t>20</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4EF4C1F6" w14:textId="77777777" w:rsidR="00CC229F" w:rsidRPr="00CC229F" w:rsidRDefault="00CC229F">
            <w:pPr>
              <w:rPr>
                <w:color w:val="000000"/>
                <w:sz w:val="18"/>
                <w:szCs w:val="18"/>
              </w:rPr>
            </w:pPr>
            <w:r w:rsidRPr="00CC229F">
              <w:rPr>
                <w:color w:val="000000"/>
                <w:sz w:val="18"/>
                <w:szCs w:val="18"/>
              </w:rPr>
              <w:t>Bateria LR61/AAAA (Mini) ALKAICZNA, 1,5V, Alternatywne oznaczenia MX2500, E96, LR8D425, MN2500, LR61</w:t>
            </w:r>
            <w:r w:rsidRPr="00CC229F">
              <w:rPr>
                <w:color w:val="000000"/>
                <w:sz w:val="18"/>
                <w:szCs w:val="18"/>
              </w:rPr>
              <w:br/>
              <w:t>Minimalny termin przydatności : ......24..... Miesięcy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EC1CD04"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BE2D358" w14:textId="77777777" w:rsidR="00CC229F" w:rsidRPr="00CC229F" w:rsidRDefault="00CC229F">
            <w:pPr>
              <w:jc w:val="center"/>
              <w:rPr>
                <w:color w:val="000000"/>
                <w:sz w:val="18"/>
                <w:szCs w:val="18"/>
              </w:rPr>
            </w:pPr>
            <w:r w:rsidRPr="00CC229F">
              <w:rPr>
                <w:color w:val="000000"/>
                <w:sz w:val="18"/>
                <w:szCs w:val="18"/>
              </w:rPr>
              <w:t>8</w:t>
            </w:r>
          </w:p>
        </w:tc>
      </w:tr>
      <w:tr w:rsidR="00CC229F" w:rsidRPr="00CC229F" w14:paraId="21F21823"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4D0B52C" w14:textId="77777777" w:rsidR="00CC229F" w:rsidRPr="00CC229F" w:rsidRDefault="00CC229F">
            <w:pPr>
              <w:jc w:val="center"/>
              <w:rPr>
                <w:color w:val="000000"/>
                <w:sz w:val="18"/>
                <w:szCs w:val="18"/>
              </w:rPr>
            </w:pPr>
            <w:r w:rsidRPr="00CC229F">
              <w:rPr>
                <w:color w:val="000000"/>
                <w:sz w:val="18"/>
                <w:szCs w:val="18"/>
              </w:rPr>
              <w:t>21</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55C31D8B" w14:textId="77777777" w:rsidR="00CC229F" w:rsidRPr="00CC229F" w:rsidRDefault="00CC229F">
            <w:pPr>
              <w:rPr>
                <w:color w:val="000000"/>
                <w:sz w:val="18"/>
                <w:szCs w:val="18"/>
              </w:rPr>
            </w:pPr>
            <w:r w:rsidRPr="00CC229F">
              <w:rPr>
                <w:color w:val="000000"/>
                <w:sz w:val="18"/>
                <w:szCs w:val="18"/>
              </w:rPr>
              <w:t xml:space="preserve">Bateria alkaliczna  6LR61/9V (R9*), </w:t>
            </w:r>
            <w:r w:rsidRPr="00CC229F">
              <w:rPr>
                <w:color w:val="000000"/>
                <w:sz w:val="18"/>
                <w:szCs w:val="18"/>
              </w:rPr>
              <w:br/>
              <w:t xml:space="preserve"> Minimalny termin przydatności : ......24..... miesięcy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9513F0E"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CECC297"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41FBD48A" w14:textId="77777777" w:rsidTr="00CC229F">
        <w:trPr>
          <w:trHeight w:val="798"/>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F94C52A" w14:textId="77777777" w:rsidR="00CC229F" w:rsidRPr="00CC229F" w:rsidRDefault="00CC229F">
            <w:pPr>
              <w:jc w:val="center"/>
              <w:rPr>
                <w:color w:val="000000"/>
                <w:sz w:val="18"/>
                <w:szCs w:val="18"/>
              </w:rPr>
            </w:pPr>
            <w:r w:rsidRPr="00CC229F">
              <w:rPr>
                <w:color w:val="000000"/>
                <w:sz w:val="18"/>
                <w:szCs w:val="18"/>
              </w:rPr>
              <w:t>22</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695CBCEA" w14:textId="77777777" w:rsidR="00CC229F" w:rsidRPr="00CC229F" w:rsidRDefault="00CC229F">
            <w:pPr>
              <w:rPr>
                <w:color w:val="000000"/>
                <w:sz w:val="18"/>
                <w:szCs w:val="18"/>
              </w:rPr>
            </w:pPr>
            <w:r w:rsidRPr="00CC229F">
              <w:rPr>
                <w:color w:val="000000"/>
                <w:sz w:val="18"/>
                <w:szCs w:val="18"/>
              </w:rPr>
              <w:t xml:space="preserve">BATERIA C LR14 1.5V ALKALICZNA z ochroną baterie przed utratą energii wraz z upływem czasu, długa żywotność, </w:t>
            </w:r>
            <w:r w:rsidRPr="00CC229F">
              <w:rPr>
                <w:color w:val="000000"/>
                <w:sz w:val="18"/>
                <w:szCs w:val="18"/>
              </w:rPr>
              <w:br/>
              <w:t>Minimalny termin przydatności : ......24..... Miesięcy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5C842FD"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EBE9F8E" w14:textId="77777777" w:rsidR="00CC229F" w:rsidRPr="00CC229F" w:rsidRDefault="00CC229F">
            <w:pPr>
              <w:jc w:val="center"/>
              <w:rPr>
                <w:color w:val="000000"/>
                <w:sz w:val="18"/>
                <w:szCs w:val="18"/>
              </w:rPr>
            </w:pPr>
            <w:r w:rsidRPr="00CC229F">
              <w:rPr>
                <w:color w:val="000000"/>
                <w:sz w:val="18"/>
                <w:szCs w:val="18"/>
              </w:rPr>
              <w:t>18</w:t>
            </w:r>
          </w:p>
        </w:tc>
      </w:tr>
      <w:tr w:rsidR="00CC229F" w:rsidRPr="00CC229F" w14:paraId="57FB7BA4" w14:textId="77777777" w:rsidTr="00CC229F">
        <w:trPr>
          <w:trHeight w:val="31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51596AF" w14:textId="77777777" w:rsidR="00CC229F" w:rsidRPr="00CC229F" w:rsidRDefault="00CC229F">
            <w:pPr>
              <w:jc w:val="center"/>
              <w:rPr>
                <w:color w:val="000000"/>
                <w:sz w:val="18"/>
                <w:szCs w:val="18"/>
              </w:rPr>
            </w:pPr>
            <w:r w:rsidRPr="00CC229F">
              <w:rPr>
                <w:color w:val="000000"/>
                <w:sz w:val="18"/>
                <w:szCs w:val="18"/>
              </w:rPr>
              <w:t>23</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842AEA2" w14:textId="77777777" w:rsidR="00CC229F" w:rsidRPr="00CC229F" w:rsidRDefault="00CC229F">
            <w:pPr>
              <w:rPr>
                <w:color w:val="000000"/>
                <w:sz w:val="18"/>
                <w:szCs w:val="18"/>
              </w:rPr>
            </w:pPr>
            <w:r w:rsidRPr="00CC229F">
              <w:rPr>
                <w:color w:val="000000"/>
                <w:sz w:val="18"/>
                <w:szCs w:val="18"/>
              </w:rPr>
              <w:t>Pendrive w metalowej obudowie 8 GB</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1326ED2"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6D22C54" w14:textId="77777777" w:rsidR="00CC229F" w:rsidRPr="00CC229F" w:rsidRDefault="00CC229F">
            <w:pPr>
              <w:jc w:val="center"/>
              <w:rPr>
                <w:color w:val="000000"/>
                <w:sz w:val="18"/>
                <w:szCs w:val="18"/>
              </w:rPr>
            </w:pPr>
            <w:r w:rsidRPr="00CC229F">
              <w:rPr>
                <w:color w:val="000000"/>
                <w:sz w:val="18"/>
                <w:szCs w:val="18"/>
              </w:rPr>
              <w:t>8</w:t>
            </w:r>
          </w:p>
        </w:tc>
      </w:tr>
      <w:tr w:rsidR="00CC229F" w:rsidRPr="00CC229F" w14:paraId="67096A2A" w14:textId="77777777" w:rsidTr="00CC229F">
        <w:trPr>
          <w:trHeight w:val="31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5C31659" w14:textId="77777777" w:rsidR="00CC229F" w:rsidRPr="00CC229F" w:rsidRDefault="00CC229F">
            <w:pPr>
              <w:jc w:val="center"/>
              <w:rPr>
                <w:color w:val="000000"/>
                <w:sz w:val="18"/>
                <w:szCs w:val="18"/>
              </w:rPr>
            </w:pPr>
            <w:r w:rsidRPr="00CC229F">
              <w:rPr>
                <w:color w:val="000000"/>
                <w:sz w:val="18"/>
                <w:szCs w:val="18"/>
              </w:rPr>
              <w:t>24</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83D3106" w14:textId="77777777" w:rsidR="00CC229F" w:rsidRPr="00CC229F" w:rsidRDefault="00CC229F">
            <w:pPr>
              <w:rPr>
                <w:color w:val="000000"/>
                <w:sz w:val="18"/>
                <w:szCs w:val="18"/>
              </w:rPr>
            </w:pPr>
            <w:r w:rsidRPr="00CC229F">
              <w:rPr>
                <w:color w:val="000000"/>
                <w:sz w:val="18"/>
                <w:szCs w:val="18"/>
              </w:rPr>
              <w:t>Pendrive w metalowej obudowie 32 GB</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E8E5ABE"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63C0145"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3A900A6A" w14:textId="77777777" w:rsidTr="00CC229F">
        <w:trPr>
          <w:trHeight w:val="31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F3AACA4" w14:textId="77777777" w:rsidR="00CC229F" w:rsidRPr="00CC229F" w:rsidRDefault="00CC229F">
            <w:pPr>
              <w:jc w:val="center"/>
              <w:rPr>
                <w:color w:val="000000"/>
                <w:sz w:val="18"/>
                <w:szCs w:val="18"/>
              </w:rPr>
            </w:pPr>
            <w:r w:rsidRPr="00CC229F">
              <w:rPr>
                <w:color w:val="000000"/>
                <w:sz w:val="18"/>
                <w:szCs w:val="18"/>
              </w:rPr>
              <w:t>25</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8FDF22F" w14:textId="77777777" w:rsidR="00CC229F" w:rsidRPr="00CC229F" w:rsidRDefault="00CC229F">
            <w:pPr>
              <w:rPr>
                <w:color w:val="000000"/>
                <w:sz w:val="18"/>
                <w:szCs w:val="18"/>
              </w:rPr>
            </w:pPr>
            <w:r w:rsidRPr="00CC229F">
              <w:rPr>
                <w:color w:val="000000"/>
                <w:sz w:val="18"/>
                <w:szCs w:val="18"/>
              </w:rPr>
              <w:t xml:space="preserve">linijka metalowa/ aluminiowa z uchwytem 30 cm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140D06A"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E883618" w14:textId="77777777" w:rsidR="00CC229F" w:rsidRPr="00CC229F" w:rsidRDefault="00CC229F">
            <w:pPr>
              <w:jc w:val="center"/>
              <w:rPr>
                <w:color w:val="000000"/>
                <w:sz w:val="18"/>
                <w:szCs w:val="18"/>
              </w:rPr>
            </w:pPr>
            <w:r w:rsidRPr="00CC229F">
              <w:rPr>
                <w:color w:val="000000"/>
                <w:sz w:val="18"/>
                <w:szCs w:val="18"/>
              </w:rPr>
              <w:t>3</w:t>
            </w:r>
          </w:p>
        </w:tc>
      </w:tr>
      <w:tr w:rsidR="00CC229F" w:rsidRPr="00CC229F" w14:paraId="781FF12D"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2EC65BA" w14:textId="77777777" w:rsidR="00CC229F" w:rsidRPr="00CC229F" w:rsidRDefault="00CC229F">
            <w:pPr>
              <w:jc w:val="center"/>
              <w:rPr>
                <w:color w:val="000000"/>
                <w:sz w:val="18"/>
                <w:szCs w:val="18"/>
              </w:rPr>
            </w:pPr>
            <w:r w:rsidRPr="00CC229F">
              <w:rPr>
                <w:color w:val="000000"/>
                <w:sz w:val="18"/>
                <w:szCs w:val="18"/>
              </w:rPr>
              <w:t>26</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0207713B" w14:textId="77777777" w:rsidR="00CC229F" w:rsidRPr="00CC229F" w:rsidRDefault="00CC229F">
            <w:pPr>
              <w:rPr>
                <w:color w:val="000000"/>
                <w:sz w:val="18"/>
                <w:szCs w:val="18"/>
              </w:rPr>
            </w:pPr>
            <w:r w:rsidRPr="00CC229F">
              <w:rPr>
                <w:color w:val="000000"/>
                <w:sz w:val="18"/>
                <w:szCs w:val="18"/>
              </w:rPr>
              <w:t>Olej do niszczarek 350 ml z aplikatorem (olej do noży tnących papier na ścinki)</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28FA40C"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B95425F" w14:textId="77777777" w:rsidR="00CC229F" w:rsidRPr="00CC229F" w:rsidRDefault="00CC229F">
            <w:pPr>
              <w:jc w:val="center"/>
              <w:rPr>
                <w:color w:val="000000"/>
                <w:sz w:val="18"/>
                <w:szCs w:val="18"/>
              </w:rPr>
            </w:pPr>
            <w:r w:rsidRPr="00CC229F">
              <w:rPr>
                <w:color w:val="000000"/>
                <w:sz w:val="18"/>
                <w:szCs w:val="18"/>
              </w:rPr>
              <w:t>3</w:t>
            </w:r>
          </w:p>
        </w:tc>
      </w:tr>
      <w:tr w:rsidR="00CC229F" w:rsidRPr="00CC229F" w14:paraId="64EB818A"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C74542A" w14:textId="77777777" w:rsidR="00CC229F" w:rsidRPr="00CC229F" w:rsidRDefault="00CC229F">
            <w:pPr>
              <w:jc w:val="center"/>
              <w:rPr>
                <w:color w:val="000000"/>
                <w:sz w:val="18"/>
                <w:szCs w:val="18"/>
              </w:rPr>
            </w:pPr>
            <w:r w:rsidRPr="00CC229F">
              <w:rPr>
                <w:color w:val="000000"/>
                <w:sz w:val="18"/>
                <w:szCs w:val="18"/>
              </w:rPr>
              <w:t>27</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15CDC32D" w14:textId="77777777" w:rsidR="00CC229F" w:rsidRPr="00CC229F" w:rsidRDefault="00CC229F">
            <w:pPr>
              <w:rPr>
                <w:color w:val="000000"/>
                <w:sz w:val="18"/>
                <w:szCs w:val="18"/>
              </w:rPr>
            </w:pPr>
            <w:r w:rsidRPr="00CC229F">
              <w:rPr>
                <w:color w:val="000000"/>
                <w:sz w:val="18"/>
                <w:szCs w:val="18"/>
              </w:rPr>
              <w:t xml:space="preserve">Toner oryginalny Q7553a Czarny (HP 53A)  </w:t>
            </w:r>
            <w:r w:rsidRPr="00CC229F">
              <w:rPr>
                <w:color w:val="000000"/>
                <w:sz w:val="18"/>
                <w:szCs w:val="18"/>
              </w:rPr>
              <w:br/>
              <w:t>do drukarki HP Laser Jet 2015 dn</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1C548D4"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8879853"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651843B6"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9D57FB9" w14:textId="77777777" w:rsidR="00CC229F" w:rsidRPr="00CC229F" w:rsidRDefault="00CC229F">
            <w:pPr>
              <w:jc w:val="center"/>
              <w:rPr>
                <w:color w:val="000000"/>
                <w:sz w:val="18"/>
                <w:szCs w:val="18"/>
              </w:rPr>
            </w:pPr>
            <w:r w:rsidRPr="00CC229F">
              <w:rPr>
                <w:color w:val="000000"/>
                <w:sz w:val="18"/>
                <w:szCs w:val="18"/>
              </w:rPr>
              <w:t>28</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4E91A7F5" w14:textId="77777777" w:rsidR="00CC229F" w:rsidRPr="00CC229F" w:rsidRDefault="00CC229F">
            <w:pPr>
              <w:rPr>
                <w:color w:val="000000"/>
                <w:sz w:val="18"/>
                <w:szCs w:val="18"/>
              </w:rPr>
            </w:pPr>
            <w:r w:rsidRPr="00CC229F">
              <w:rPr>
                <w:color w:val="000000"/>
                <w:sz w:val="18"/>
                <w:szCs w:val="18"/>
              </w:rPr>
              <w:t xml:space="preserve">Toner zamiennik  MLT-D116L (SU828A) wydajny </w:t>
            </w:r>
            <w:r w:rsidRPr="00CC229F">
              <w:rPr>
                <w:color w:val="000000"/>
                <w:sz w:val="18"/>
                <w:szCs w:val="18"/>
              </w:rPr>
              <w:br/>
              <w:t>do drukarki Samsung Xpress M2825ND</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4E55458"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CE194DA"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7FC873E8" w14:textId="77777777" w:rsidTr="00CC229F">
        <w:trPr>
          <w:trHeight w:val="9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EEA991F" w14:textId="77777777" w:rsidR="00CC229F" w:rsidRPr="00CC229F" w:rsidRDefault="00CC229F">
            <w:pPr>
              <w:jc w:val="center"/>
              <w:rPr>
                <w:color w:val="000000"/>
                <w:sz w:val="18"/>
                <w:szCs w:val="18"/>
              </w:rPr>
            </w:pPr>
            <w:r w:rsidRPr="00CC229F">
              <w:rPr>
                <w:color w:val="000000"/>
                <w:sz w:val="18"/>
                <w:szCs w:val="18"/>
              </w:rPr>
              <w:t>29</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9012BB4" w14:textId="77777777" w:rsidR="00CC229F" w:rsidRPr="00CC229F" w:rsidRDefault="00CC229F">
            <w:pPr>
              <w:rPr>
                <w:color w:val="000000"/>
                <w:sz w:val="18"/>
                <w:szCs w:val="18"/>
              </w:rPr>
            </w:pPr>
            <w:r w:rsidRPr="00CC229F">
              <w:rPr>
                <w:color w:val="000000"/>
                <w:sz w:val="18"/>
                <w:szCs w:val="18"/>
              </w:rPr>
              <w:t>Toner oryginalny EPSON 101 EcoTank Czarny (C13T03V14A) (BK)</w:t>
            </w:r>
            <w:r w:rsidRPr="00CC229F">
              <w:rPr>
                <w:color w:val="000000"/>
                <w:sz w:val="18"/>
                <w:szCs w:val="18"/>
              </w:rPr>
              <w:br/>
              <w:t>do drukarki EPSON L6170</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7CF67287"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5949297"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7B8B9B27" w14:textId="77777777" w:rsidTr="00CC229F">
        <w:trPr>
          <w:trHeight w:val="9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8138F4E" w14:textId="77777777" w:rsidR="00CC229F" w:rsidRPr="00CC229F" w:rsidRDefault="00CC229F">
            <w:pPr>
              <w:jc w:val="center"/>
              <w:rPr>
                <w:color w:val="000000"/>
                <w:sz w:val="18"/>
                <w:szCs w:val="18"/>
              </w:rPr>
            </w:pPr>
            <w:r w:rsidRPr="00CC229F">
              <w:rPr>
                <w:color w:val="000000"/>
                <w:sz w:val="18"/>
                <w:szCs w:val="18"/>
              </w:rPr>
              <w:t>30</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16D7F46" w14:textId="77777777" w:rsidR="00CC229F" w:rsidRPr="00CC229F" w:rsidRDefault="00CC229F">
            <w:pPr>
              <w:rPr>
                <w:color w:val="000000"/>
                <w:sz w:val="18"/>
                <w:szCs w:val="18"/>
              </w:rPr>
            </w:pPr>
            <w:r w:rsidRPr="00CC229F">
              <w:rPr>
                <w:color w:val="000000"/>
                <w:sz w:val="18"/>
                <w:szCs w:val="18"/>
              </w:rPr>
              <w:t>Toner oryginalny EPSON 101 EcoTank Cyan ink bottle, C13T03V24A</w:t>
            </w:r>
            <w:r w:rsidRPr="00CC229F">
              <w:rPr>
                <w:color w:val="000000"/>
                <w:sz w:val="18"/>
                <w:szCs w:val="18"/>
              </w:rPr>
              <w:br/>
              <w:t>do drukarki EPSON L6170</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0B87566"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F7CA325"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0AA4A803" w14:textId="77777777" w:rsidTr="00CC229F">
        <w:trPr>
          <w:trHeight w:val="9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5CC29C5" w14:textId="77777777" w:rsidR="00CC229F" w:rsidRPr="00CC229F" w:rsidRDefault="00CC229F">
            <w:pPr>
              <w:jc w:val="center"/>
              <w:rPr>
                <w:color w:val="000000"/>
                <w:sz w:val="18"/>
                <w:szCs w:val="18"/>
              </w:rPr>
            </w:pPr>
            <w:r w:rsidRPr="00CC229F">
              <w:rPr>
                <w:color w:val="000000"/>
                <w:sz w:val="18"/>
                <w:szCs w:val="18"/>
              </w:rPr>
              <w:t>31</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46B351E" w14:textId="77777777" w:rsidR="00CC229F" w:rsidRPr="00CC229F" w:rsidRDefault="00CC229F">
            <w:pPr>
              <w:rPr>
                <w:color w:val="000000"/>
                <w:sz w:val="18"/>
                <w:szCs w:val="18"/>
              </w:rPr>
            </w:pPr>
            <w:r w:rsidRPr="00CC229F">
              <w:rPr>
                <w:color w:val="000000"/>
                <w:sz w:val="18"/>
                <w:szCs w:val="18"/>
              </w:rPr>
              <w:t>Toner oryginalny EPSON 101 EcoTank Magenta ink bottle, C13T03V34A</w:t>
            </w:r>
            <w:r w:rsidRPr="00CC229F">
              <w:rPr>
                <w:color w:val="000000"/>
                <w:sz w:val="18"/>
                <w:szCs w:val="18"/>
              </w:rPr>
              <w:br/>
              <w:t>do drukarki EPSON L6170</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FE1B5D6"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109A8FD"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1382EB63" w14:textId="77777777" w:rsidTr="00CC229F">
        <w:trPr>
          <w:trHeight w:val="9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9CE341C" w14:textId="77777777" w:rsidR="00CC229F" w:rsidRPr="00CC229F" w:rsidRDefault="00CC229F">
            <w:pPr>
              <w:jc w:val="center"/>
              <w:rPr>
                <w:color w:val="000000"/>
                <w:sz w:val="18"/>
                <w:szCs w:val="18"/>
              </w:rPr>
            </w:pPr>
            <w:r w:rsidRPr="00CC229F">
              <w:rPr>
                <w:color w:val="000000"/>
                <w:sz w:val="18"/>
                <w:szCs w:val="18"/>
              </w:rPr>
              <w:t>32</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26B1F8C8" w14:textId="77777777" w:rsidR="00CC229F" w:rsidRPr="00CC229F" w:rsidRDefault="00CC229F">
            <w:pPr>
              <w:rPr>
                <w:color w:val="000000"/>
                <w:sz w:val="18"/>
                <w:szCs w:val="18"/>
              </w:rPr>
            </w:pPr>
            <w:r w:rsidRPr="00CC229F">
              <w:rPr>
                <w:color w:val="000000"/>
                <w:sz w:val="18"/>
                <w:szCs w:val="18"/>
              </w:rPr>
              <w:t>Toner oryginalny 101 EPSON EcoTank Yellow ink bottle, C13T03V44A</w:t>
            </w:r>
            <w:r w:rsidRPr="00CC229F">
              <w:rPr>
                <w:color w:val="000000"/>
                <w:sz w:val="18"/>
                <w:szCs w:val="18"/>
              </w:rPr>
              <w:br/>
              <w:t>do drukarki EPSON L6170</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4A1C5A2"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D279B70"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56F544A8" w14:textId="77777777" w:rsidTr="00CC229F">
        <w:trPr>
          <w:trHeight w:val="6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08CE452" w14:textId="77777777" w:rsidR="00CC229F" w:rsidRPr="00CC229F" w:rsidRDefault="00CC229F">
            <w:pPr>
              <w:jc w:val="center"/>
              <w:rPr>
                <w:color w:val="000000"/>
                <w:sz w:val="18"/>
                <w:szCs w:val="18"/>
              </w:rPr>
            </w:pPr>
            <w:r w:rsidRPr="00CC229F">
              <w:rPr>
                <w:color w:val="000000"/>
                <w:sz w:val="18"/>
                <w:szCs w:val="18"/>
              </w:rPr>
              <w:t>33</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581FEFD6" w14:textId="77777777" w:rsidR="00CC229F" w:rsidRPr="00CC229F" w:rsidRDefault="00CC229F">
            <w:pPr>
              <w:rPr>
                <w:color w:val="000000"/>
                <w:sz w:val="18"/>
                <w:szCs w:val="18"/>
              </w:rPr>
            </w:pPr>
            <w:r w:rsidRPr="00CC229F">
              <w:rPr>
                <w:color w:val="000000"/>
                <w:sz w:val="18"/>
                <w:szCs w:val="18"/>
              </w:rPr>
              <w:t>Taśma samoprzylepna, biurowa, uniwersalna, krystaliczna z dyspenserem 18mm/33m</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C40BA9C"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A43D2A8"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0350FDB5" w14:textId="77777777" w:rsidTr="00CC229F">
        <w:trPr>
          <w:trHeight w:val="1717"/>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A57C1C4" w14:textId="77777777" w:rsidR="00CC229F" w:rsidRPr="00CC229F" w:rsidRDefault="00CC229F">
            <w:pPr>
              <w:jc w:val="center"/>
              <w:rPr>
                <w:color w:val="000000"/>
                <w:sz w:val="18"/>
                <w:szCs w:val="18"/>
              </w:rPr>
            </w:pPr>
            <w:r w:rsidRPr="00CC229F">
              <w:rPr>
                <w:color w:val="000000"/>
                <w:sz w:val="18"/>
                <w:szCs w:val="18"/>
              </w:rPr>
              <w:t>34</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33B142C9" w14:textId="77777777" w:rsidR="00CC229F" w:rsidRPr="00CC229F" w:rsidRDefault="00CC229F">
            <w:pPr>
              <w:rPr>
                <w:color w:val="000000"/>
                <w:sz w:val="18"/>
                <w:szCs w:val="18"/>
              </w:rPr>
            </w:pPr>
            <w:r w:rsidRPr="00CC229F">
              <w:rPr>
                <w:color w:val="000000"/>
                <w:sz w:val="18"/>
                <w:szCs w:val="18"/>
              </w:rPr>
              <w:t>Uniwersalna taśma samoprzylepna wytworzona z folii PP 40 mic. Istnieje możliwość użycia jej w temperaturze od -5°C do +40°C. Taśma jest przeźroczysta i odporna na żółknięcie. Produkt bardzo wytrzymały, nie rozciąga się i nie odrywa.</w:t>
            </w:r>
            <w:r w:rsidRPr="00CC229F">
              <w:rPr>
                <w:color w:val="000000"/>
                <w:sz w:val="18"/>
                <w:szCs w:val="18"/>
              </w:rPr>
              <w:br/>
              <w:t>1) Cechy produktu</w:t>
            </w:r>
            <w:r w:rsidRPr="00CC229F">
              <w:rPr>
                <w:color w:val="000000"/>
                <w:sz w:val="18"/>
                <w:szCs w:val="18"/>
              </w:rPr>
              <w:br/>
              <w:t xml:space="preserve">• długość taśmy: 33 m </w:t>
            </w:r>
            <w:r w:rsidRPr="00CC229F">
              <w:rPr>
                <w:color w:val="000000"/>
                <w:sz w:val="18"/>
                <w:szCs w:val="18"/>
              </w:rPr>
              <w:br/>
              <w:t xml:space="preserve">• szerokość taśmy: 19 mm </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25BF6E8"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D1BEC9D"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192C73BD" w14:textId="77777777" w:rsidTr="00CC229F">
        <w:trPr>
          <w:trHeight w:val="315"/>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521C4D8" w14:textId="77777777" w:rsidR="00CC229F" w:rsidRPr="00CC229F" w:rsidRDefault="00CC229F">
            <w:pPr>
              <w:jc w:val="center"/>
              <w:rPr>
                <w:color w:val="000000"/>
                <w:sz w:val="18"/>
                <w:szCs w:val="18"/>
              </w:rPr>
            </w:pPr>
            <w:r w:rsidRPr="00CC229F">
              <w:rPr>
                <w:color w:val="000000"/>
                <w:sz w:val="18"/>
                <w:szCs w:val="18"/>
              </w:rPr>
              <w:t>35</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B89863D" w14:textId="77777777" w:rsidR="00CC229F" w:rsidRPr="00CC229F" w:rsidRDefault="00CC229F">
            <w:pPr>
              <w:rPr>
                <w:color w:val="000000"/>
                <w:sz w:val="18"/>
                <w:szCs w:val="18"/>
              </w:rPr>
            </w:pPr>
            <w:r w:rsidRPr="00CC229F">
              <w:rPr>
                <w:color w:val="000000"/>
                <w:sz w:val="18"/>
                <w:szCs w:val="18"/>
              </w:rPr>
              <w:t>Ofertówka L koszulka A4 twarda 200mic PVC 25szt</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35EF8EA1" w14:textId="77777777" w:rsidR="00CC229F" w:rsidRPr="00CC229F" w:rsidRDefault="00CC229F">
            <w:pPr>
              <w:jc w:val="center"/>
              <w:rPr>
                <w:color w:val="000000"/>
                <w:sz w:val="18"/>
                <w:szCs w:val="18"/>
              </w:rPr>
            </w:pPr>
            <w:r w:rsidRPr="00CC229F">
              <w:rPr>
                <w:color w:val="000000"/>
                <w:sz w:val="18"/>
                <w:szCs w:val="18"/>
              </w:rPr>
              <w:t>opakowań</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423F805E"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4CB23F4A" w14:textId="77777777" w:rsidTr="00CC229F">
        <w:trPr>
          <w:trHeight w:val="1832"/>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960C81D" w14:textId="77777777" w:rsidR="00CC229F" w:rsidRPr="00CC229F" w:rsidRDefault="00CC229F">
            <w:pPr>
              <w:jc w:val="center"/>
              <w:rPr>
                <w:color w:val="000000"/>
                <w:sz w:val="18"/>
                <w:szCs w:val="18"/>
              </w:rPr>
            </w:pPr>
            <w:r w:rsidRPr="00CC229F">
              <w:rPr>
                <w:color w:val="000000"/>
                <w:sz w:val="18"/>
                <w:szCs w:val="18"/>
              </w:rPr>
              <w:lastRenderedPageBreak/>
              <w:t>36</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70E9F20D" w14:textId="77777777" w:rsidR="00CC229F" w:rsidRPr="00CC229F" w:rsidRDefault="00CC229F">
            <w:pPr>
              <w:rPr>
                <w:color w:val="000000"/>
                <w:sz w:val="18"/>
                <w:szCs w:val="18"/>
              </w:rPr>
            </w:pPr>
            <w:r w:rsidRPr="00CC229F">
              <w:rPr>
                <w:color w:val="000000"/>
                <w:sz w:val="18"/>
                <w:szCs w:val="18"/>
              </w:rPr>
              <w:t>Długopis z wymiennym wkładem żelowym</w:t>
            </w:r>
            <w:r w:rsidRPr="00CC229F">
              <w:rPr>
                <w:color w:val="000000"/>
                <w:sz w:val="18"/>
                <w:szCs w:val="18"/>
              </w:rPr>
              <w:br/>
              <w:t>- linia pisania EXTRA FINE 0,25 mm, długość linii 1100 m</w:t>
            </w:r>
            <w:r w:rsidRPr="00CC229F">
              <w:rPr>
                <w:color w:val="000000"/>
                <w:sz w:val="18"/>
                <w:szCs w:val="18"/>
              </w:rPr>
              <w:br/>
              <w:t>- końcówka ze wzmacnianej nierdzewnej stali</w:t>
            </w:r>
            <w:r w:rsidRPr="00CC229F">
              <w:rPr>
                <w:color w:val="000000"/>
                <w:sz w:val="18"/>
                <w:szCs w:val="18"/>
              </w:rPr>
              <w:br/>
              <w:t>- tusz żelowy zapewnia niezmierną miękkość i płynność pisania</w:t>
            </w:r>
            <w:r w:rsidRPr="00CC229F">
              <w:rPr>
                <w:color w:val="000000"/>
                <w:sz w:val="18"/>
                <w:szCs w:val="18"/>
              </w:rPr>
              <w:br/>
              <w:t>- ergonomiczny, wygodny uchwyt</w:t>
            </w:r>
            <w:r w:rsidRPr="00CC229F">
              <w:rPr>
                <w:color w:val="000000"/>
                <w:sz w:val="18"/>
                <w:szCs w:val="18"/>
              </w:rPr>
              <w:br/>
              <w:t>- produkt objęty gwarancją jakości</w:t>
            </w:r>
            <w:r w:rsidRPr="00CC229F">
              <w:rPr>
                <w:color w:val="000000"/>
                <w:sz w:val="18"/>
                <w:szCs w:val="18"/>
              </w:rPr>
              <w:br/>
              <w:t>- gładka i równa linia pisania</w:t>
            </w:r>
            <w:r w:rsidRPr="00CC229F">
              <w:rPr>
                <w:color w:val="000000"/>
                <w:sz w:val="18"/>
                <w:szCs w:val="18"/>
              </w:rPr>
              <w:br/>
              <w:t>KOLOR: czerwony</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59F7BDAE"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103497DA"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55934339" w14:textId="77777777" w:rsidTr="00CC229F">
        <w:trPr>
          <w:trHeight w:val="900"/>
        </w:trPr>
        <w:tc>
          <w:tcPr>
            <w:tcW w:w="8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6D32E374" w14:textId="77777777" w:rsidR="00CC229F" w:rsidRPr="00CC229F" w:rsidRDefault="00CC229F">
            <w:pPr>
              <w:jc w:val="center"/>
              <w:rPr>
                <w:color w:val="000000"/>
                <w:sz w:val="18"/>
                <w:szCs w:val="18"/>
              </w:rPr>
            </w:pPr>
            <w:r w:rsidRPr="00CC229F">
              <w:rPr>
                <w:color w:val="000000"/>
                <w:sz w:val="18"/>
                <w:szCs w:val="18"/>
              </w:rPr>
              <w:t>37</w:t>
            </w:r>
          </w:p>
        </w:tc>
        <w:tc>
          <w:tcPr>
            <w:tcW w:w="5200"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14:paraId="544CD6B8" w14:textId="77777777" w:rsidR="00CC229F" w:rsidRPr="00CC229F" w:rsidRDefault="00CC229F">
            <w:pPr>
              <w:rPr>
                <w:color w:val="000000"/>
                <w:sz w:val="18"/>
                <w:szCs w:val="18"/>
              </w:rPr>
            </w:pPr>
            <w:r w:rsidRPr="00CC229F">
              <w:rPr>
                <w:color w:val="000000"/>
                <w:sz w:val="18"/>
                <w:szCs w:val="18"/>
              </w:rPr>
              <w:t>Duży i wygodny kalkulator biurowy, czarny, 14-pozycyjny wyświetlacz, automatyczne wyłączanie, panel solarny, zasilany baterią</w:t>
            </w:r>
          </w:p>
        </w:tc>
        <w:tc>
          <w:tcPr>
            <w:tcW w:w="114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22D63B2B" w14:textId="77777777" w:rsidR="00CC229F" w:rsidRPr="00CC229F" w:rsidRDefault="00CC229F">
            <w:pPr>
              <w:jc w:val="center"/>
              <w:rPr>
                <w:color w:val="000000"/>
                <w:sz w:val="18"/>
                <w:szCs w:val="18"/>
              </w:rPr>
            </w:pPr>
            <w:r w:rsidRPr="00CC229F">
              <w:rPr>
                <w:color w:val="000000"/>
                <w:sz w:val="18"/>
                <w:szCs w:val="18"/>
              </w:rPr>
              <w:t>szt.</w:t>
            </w:r>
          </w:p>
        </w:tc>
        <w:tc>
          <w:tcPr>
            <w:tcW w:w="1520"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14:paraId="0FA8B0CC" w14:textId="77777777" w:rsidR="00CC229F" w:rsidRPr="00CC229F" w:rsidRDefault="00CC229F">
            <w:pPr>
              <w:jc w:val="center"/>
              <w:rPr>
                <w:color w:val="000000"/>
                <w:sz w:val="18"/>
                <w:szCs w:val="18"/>
              </w:rPr>
            </w:pPr>
            <w:r w:rsidRPr="00CC229F">
              <w:rPr>
                <w:color w:val="000000"/>
                <w:sz w:val="18"/>
                <w:szCs w:val="18"/>
              </w:rPr>
              <w:t>1,00</w:t>
            </w:r>
          </w:p>
        </w:tc>
      </w:tr>
    </w:tbl>
    <w:p w14:paraId="44A408F4" w14:textId="63F8551A" w:rsidR="00CC229F" w:rsidRDefault="00CC229F" w:rsidP="00DA73DB">
      <w:pPr>
        <w:pStyle w:val="Zwykytekst3"/>
        <w:spacing w:before="120"/>
        <w:rPr>
          <w:rFonts w:ascii="Adagio_Slab" w:hAnsi="Adagio_Slab" w:cs="Arial"/>
          <w:bCs/>
        </w:rPr>
      </w:pPr>
    </w:p>
    <w:p w14:paraId="48E5A5D4" w14:textId="2D17989F" w:rsidR="00CC229F" w:rsidRDefault="00CC229F" w:rsidP="00DA73DB">
      <w:pPr>
        <w:pStyle w:val="Zwykytekst3"/>
        <w:spacing w:before="120"/>
        <w:rPr>
          <w:rFonts w:ascii="Adagio_Slab" w:hAnsi="Adagio_Slab" w:cs="Arial"/>
          <w:bCs/>
        </w:rPr>
      </w:pPr>
    </w:p>
    <w:p w14:paraId="7D46E719" w14:textId="0A534926" w:rsidR="00CC229F" w:rsidRDefault="00CC229F" w:rsidP="00DA73DB">
      <w:pPr>
        <w:pStyle w:val="Zwykytekst3"/>
        <w:spacing w:before="120"/>
        <w:rPr>
          <w:rFonts w:ascii="Adagio_Slab" w:hAnsi="Adagio_Slab" w:cs="Arial"/>
          <w:bCs/>
        </w:rPr>
      </w:pPr>
      <w:r>
        <w:rPr>
          <w:rFonts w:ascii="Adagio_Slab" w:hAnsi="Adagio_Slab" w:cs="Arial"/>
          <w:bCs/>
        </w:rPr>
        <w:t xml:space="preserve">Część 15 </w:t>
      </w:r>
    </w:p>
    <w:tbl>
      <w:tblPr>
        <w:tblW w:w="8642" w:type="dxa"/>
        <w:tblCellMar>
          <w:left w:w="70" w:type="dxa"/>
          <w:right w:w="70" w:type="dxa"/>
        </w:tblCellMar>
        <w:tblLook w:val="04A0" w:firstRow="1" w:lastRow="0" w:firstColumn="1" w:lastColumn="0" w:noHBand="0" w:noVBand="1"/>
      </w:tblPr>
      <w:tblGrid>
        <w:gridCol w:w="880"/>
        <w:gridCol w:w="5211"/>
        <w:gridCol w:w="1134"/>
        <w:gridCol w:w="1417"/>
      </w:tblGrid>
      <w:tr w:rsidR="00CC229F" w:rsidRPr="00CC229F" w14:paraId="65781BA0" w14:textId="77777777" w:rsidTr="00CC229F">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F9AE1" w14:textId="77777777" w:rsidR="00CC229F" w:rsidRPr="00CC229F" w:rsidRDefault="00CC229F">
            <w:pPr>
              <w:jc w:val="center"/>
              <w:rPr>
                <w:color w:val="000000"/>
                <w:sz w:val="18"/>
                <w:szCs w:val="18"/>
              </w:rPr>
            </w:pPr>
            <w:bookmarkStart w:id="33" w:name="_Hlk127184585"/>
            <w:r w:rsidRPr="00CC229F">
              <w:rPr>
                <w:color w:val="000000"/>
                <w:sz w:val="18"/>
                <w:szCs w:val="18"/>
              </w:rPr>
              <w:t>Lp</w:t>
            </w:r>
          </w:p>
        </w:tc>
        <w:tc>
          <w:tcPr>
            <w:tcW w:w="5211" w:type="dxa"/>
            <w:tcBorders>
              <w:top w:val="single" w:sz="4" w:space="0" w:color="auto"/>
              <w:left w:val="nil"/>
              <w:bottom w:val="single" w:sz="4" w:space="0" w:color="auto"/>
              <w:right w:val="single" w:sz="4" w:space="0" w:color="auto"/>
            </w:tcBorders>
            <w:shd w:val="clear" w:color="auto" w:fill="auto"/>
            <w:noWrap/>
            <w:vAlign w:val="center"/>
            <w:hideMark/>
          </w:tcPr>
          <w:p w14:paraId="1A757711" w14:textId="77777777" w:rsidR="00CC229F" w:rsidRPr="00CC229F" w:rsidRDefault="00CC229F">
            <w:pPr>
              <w:rPr>
                <w:color w:val="000000"/>
                <w:sz w:val="18"/>
                <w:szCs w:val="18"/>
              </w:rPr>
            </w:pPr>
            <w:r w:rsidRPr="00CC229F">
              <w:rPr>
                <w:color w:val="000000"/>
                <w:sz w:val="18"/>
                <w:szCs w:val="18"/>
              </w:rPr>
              <w:t>Produkt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658C09" w14:textId="77777777" w:rsidR="00CC229F" w:rsidRPr="00CC229F" w:rsidRDefault="00CC229F">
            <w:pPr>
              <w:jc w:val="center"/>
              <w:rPr>
                <w:color w:val="000000"/>
                <w:sz w:val="18"/>
                <w:szCs w:val="18"/>
              </w:rPr>
            </w:pPr>
            <w:r w:rsidRPr="00CC229F">
              <w:rPr>
                <w:color w:val="000000"/>
                <w:sz w:val="18"/>
                <w:szCs w:val="18"/>
              </w:rPr>
              <w:t>Jednostka miary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BA0C55" w14:textId="77777777" w:rsidR="00CC229F" w:rsidRPr="00CC229F" w:rsidRDefault="00CC229F">
            <w:pPr>
              <w:jc w:val="center"/>
              <w:rPr>
                <w:color w:val="000000"/>
                <w:sz w:val="18"/>
                <w:szCs w:val="18"/>
              </w:rPr>
            </w:pPr>
            <w:r w:rsidRPr="00CC229F">
              <w:rPr>
                <w:color w:val="000000"/>
                <w:sz w:val="18"/>
                <w:szCs w:val="18"/>
              </w:rPr>
              <w:t>ilość</w:t>
            </w:r>
          </w:p>
        </w:tc>
      </w:tr>
      <w:tr w:rsidR="00CC229F" w:rsidRPr="00CC229F" w14:paraId="05753382" w14:textId="77777777" w:rsidTr="00CC229F">
        <w:trPr>
          <w:trHeight w:val="917"/>
        </w:trPr>
        <w:tc>
          <w:tcPr>
            <w:tcW w:w="880" w:type="dxa"/>
            <w:tcBorders>
              <w:top w:val="nil"/>
              <w:left w:val="single" w:sz="4" w:space="0" w:color="auto"/>
              <w:bottom w:val="single" w:sz="4" w:space="0" w:color="auto"/>
              <w:right w:val="single" w:sz="4" w:space="0" w:color="auto"/>
            </w:tcBorders>
            <w:shd w:val="clear" w:color="000000" w:fill="F2F2F2"/>
            <w:noWrap/>
            <w:hideMark/>
          </w:tcPr>
          <w:p w14:paraId="4BC8C7FA" w14:textId="77777777" w:rsidR="00CC229F" w:rsidRPr="00CC229F" w:rsidRDefault="00CC229F">
            <w:pPr>
              <w:rPr>
                <w:color w:val="000000"/>
                <w:sz w:val="18"/>
                <w:szCs w:val="18"/>
              </w:rPr>
            </w:pPr>
            <w:r w:rsidRPr="00CC229F">
              <w:rPr>
                <w:color w:val="000000"/>
                <w:sz w:val="18"/>
                <w:szCs w:val="18"/>
              </w:rPr>
              <w:t>1</w:t>
            </w:r>
          </w:p>
        </w:tc>
        <w:tc>
          <w:tcPr>
            <w:tcW w:w="5211" w:type="dxa"/>
            <w:tcBorders>
              <w:top w:val="nil"/>
              <w:left w:val="nil"/>
              <w:bottom w:val="single" w:sz="4" w:space="0" w:color="auto"/>
              <w:right w:val="single" w:sz="4" w:space="0" w:color="auto"/>
            </w:tcBorders>
            <w:shd w:val="clear" w:color="000000" w:fill="F2F2F2"/>
            <w:hideMark/>
          </w:tcPr>
          <w:p w14:paraId="70ACAF83" w14:textId="77777777" w:rsidR="00CC229F" w:rsidRPr="00CC229F" w:rsidRDefault="00CC229F">
            <w:pPr>
              <w:rPr>
                <w:color w:val="000000"/>
                <w:sz w:val="18"/>
                <w:szCs w:val="18"/>
              </w:rPr>
            </w:pPr>
            <w:r w:rsidRPr="00CC229F">
              <w:rPr>
                <w:b/>
                <w:bCs/>
                <w:color w:val="000000"/>
                <w:sz w:val="18"/>
                <w:szCs w:val="18"/>
              </w:rPr>
              <w:t>Długopis automatyczny żelowy niebieski -</w:t>
            </w:r>
            <w:r w:rsidRPr="00CC229F">
              <w:rPr>
                <w:color w:val="000000"/>
                <w:sz w:val="18"/>
                <w:szCs w:val="18"/>
              </w:rPr>
              <w:t xml:space="preserve"> cienkopis kulkowy z płynnym tuszem żelowym, posiada gumowy uchwyt oraz klip, system przyciskowy., końcówka 0,5 mm, na wkłady wymienne, produkt jest wykonany w 84% z materiałów przetworzonych, 50 sztuk</w:t>
            </w:r>
          </w:p>
        </w:tc>
        <w:tc>
          <w:tcPr>
            <w:tcW w:w="1134" w:type="dxa"/>
            <w:tcBorders>
              <w:top w:val="nil"/>
              <w:left w:val="nil"/>
              <w:bottom w:val="single" w:sz="4" w:space="0" w:color="auto"/>
              <w:right w:val="single" w:sz="4" w:space="0" w:color="auto"/>
            </w:tcBorders>
            <w:shd w:val="clear" w:color="000000" w:fill="F2F2F2"/>
            <w:noWrap/>
            <w:hideMark/>
          </w:tcPr>
          <w:p w14:paraId="2BD631CC" w14:textId="77777777" w:rsidR="00CC229F" w:rsidRPr="00CC229F" w:rsidRDefault="00CC229F">
            <w:pPr>
              <w:jc w:val="center"/>
              <w:rPr>
                <w:color w:val="000000"/>
                <w:sz w:val="18"/>
                <w:szCs w:val="18"/>
              </w:rPr>
            </w:pPr>
            <w:r w:rsidRPr="00CC229F">
              <w:rPr>
                <w:color w:val="000000"/>
                <w:sz w:val="18"/>
                <w:szCs w:val="18"/>
              </w:rPr>
              <w:t xml:space="preserve">szt. </w:t>
            </w:r>
          </w:p>
        </w:tc>
        <w:tc>
          <w:tcPr>
            <w:tcW w:w="1417" w:type="dxa"/>
            <w:tcBorders>
              <w:top w:val="nil"/>
              <w:left w:val="nil"/>
              <w:bottom w:val="single" w:sz="4" w:space="0" w:color="auto"/>
              <w:right w:val="single" w:sz="4" w:space="0" w:color="auto"/>
            </w:tcBorders>
            <w:shd w:val="clear" w:color="000000" w:fill="F2F2F2"/>
            <w:noWrap/>
            <w:hideMark/>
          </w:tcPr>
          <w:p w14:paraId="534126AA" w14:textId="77777777" w:rsidR="00CC229F" w:rsidRPr="00CC229F" w:rsidRDefault="00CC229F">
            <w:pPr>
              <w:jc w:val="center"/>
              <w:rPr>
                <w:color w:val="000000"/>
                <w:sz w:val="18"/>
                <w:szCs w:val="18"/>
              </w:rPr>
            </w:pPr>
            <w:r w:rsidRPr="00CC229F">
              <w:rPr>
                <w:color w:val="000000"/>
                <w:sz w:val="18"/>
                <w:szCs w:val="18"/>
              </w:rPr>
              <w:t>50</w:t>
            </w:r>
          </w:p>
        </w:tc>
      </w:tr>
      <w:tr w:rsidR="00CC229F" w:rsidRPr="00CC229F" w14:paraId="35EEE24A" w14:textId="77777777" w:rsidTr="00CC229F">
        <w:trPr>
          <w:trHeight w:val="860"/>
        </w:trPr>
        <w:tc>
          <w:tcPr>
            <w:tcW w:w="880" w:type="dxa"/>
            <w:tcBorders>
              <w:top w:val="nil"/>
              <w:left w:val="single" w:sz="4" w:space="0" w:color="auto"/>
              <w:bottom w:val="single" w:sz="4" w:space="0" w:color="auto"/>
              <w:right w:val="single" w:sz="4" w:space="0" w:color="auto"/>
            </w:tcBorders>
            <w:shd w:val="clear" w:color="000000" w:fill="F2F2F2"/>
            <w:noWrap/>
            <w:hideMark/>
          </w:tcPr>
          <w:p w14:paraId="7C45BD57" w14:textId="77777777" w:rsidR="00CC229F" w:rsidRPr="00CC229F" w:rsidRDefault="00CC229F">
            <w:pPr>
              <w:rPr>
                <w:color w:val="000000"/>
                <w:sz w:val="18"/>
                <w:szCs w:val="18"/>
              </w:rPr>
            </w:pPr>
            <w:r w:rsidRPr="00CC229F">
              <w:rPr>
                <w:color w:val="000000"/>
                <w:sz w:val="18"/>
                <w:szCs w:val="18"/>
              </w:rPr>
              <w:t>2</w:t>
            </w:r>
          </w:p>
        </w:tc>
        <w:tc>
          <w:tcPr>
            <w:tcW w:w="5211" w:type="dxa"/>
            <w:tcBorders>
              <w:top w:val="nil"/>
              <w:left w:val="nil"/>
              <w:bottom w:val="single" w:sz="4" w:space="0" w:color="auto"/>
              <w:right w:val="single" w:sz="4" w:space="0" w:color="auto"/>
            </w:tcBorders>
            <w:shd w:val="clear" w:color="000000" w:fill="F2F2F2"/>
            <w:hideMark/>
          </w:tcPr>
          <w:p w14:paraId="1A7DBEE0" w14:textId="77777777" w:rsidR="00CC229F" w:rsidRPr="00CC229F" w:rsidRDefault="00CC229F">
            <w:pPr>
              <w:rPr>
                <w:color w:val="000000"/>
                <w:sz w:val="18"/>
                <w:szCs w:val="18"/>
              </w:rPr>
            </w:pPr>
            <w:r w:rsidRPr="00CC229F">
              <w:rPr>
                <w:b/>
                <w:bCs/>
                <w:color w:val="000000"/>
                <w:sz w:val="18"/>
                <w:szCs w:val="18"/>
              </w:rPr>
              <w:t xml:space="preserve">Długopis automatyczny żelowy czerwony </w:t>
            </w:r>
            <w:r w:rsidRPr="00CC229F">
              <w:rPr>
                <w:color w:val="000000"/>
                <w:sz w:val="18"/>
                <w:szCs w:val="18"/>
              </w:rPr>
              <w:t>- cienkopis kulkowy z płynnym tuszem żelowym, posiada gumowy uchwyt oraz klip, system przyciskowy., końcówka 0,5 mm, na wkłady wymienne, produkt jest wykonany w 84% z materiałów przetworzonych, 30 sztuk</w:t>
            </w:r>
          </w:p>
        </w:tc>
        <w:tc>
          <w:tcPr>
            <w:tcW w:w="1134" w:type="dxa"/>
            <w:tcBorders>
              <w:top w:val="nil"/>
              <w:left w:val="nil"/>
              <w:bottom w:val="single" w:sz="4" w:space="0" w:color="auto"/>
              <w:right w:val="single" w:sz="4" w:space="0" w:color="auto"/>
            </w:tcBorders>
            <w:shd w:val="clear" w:color="000000" w:fill="F2F2F2"/>
            <w:noWrap/>
            <w:hideMark/>
          </w:tcPr>
          <w:p w14:paraId="65104C0C" w14:textId="77777777" w:rsidR="00CC229F" w:rsidRPr="00CC229F" w:rsidRDefault="00CC229F">
            <w:pPr>
              <w:jc w:val="center"/>
              <w:rPr>
                <w:color w:val="000000"/>
                <w:sz w:val="18"/>
                <w:szCs w:val="18"/>
              </w:rPr>
            </w:pPr>
            <w:r w:rsidRPr="00CC229F">
              <w:rPr>
                <w:color w:val="000000"/>
                <w:sz w:val="18"/>
                <w:szCs w:val="18"/>
              </w:rPr>
              <w:t xml:space="preserve">szt. </w:t>
            </w:r>
          </w:p>
        </w:tc>
        <w:tc>
          <w:tcPr>
            <w:tcW w:w="1417" w:type="dxa"/>
            <w:tcBorders>
              <w:top w:val="nil"/>
              <w:left w:val="nil"/>
              <w:bottom w:val="single" w:sz="4" w:space="0" w:color="auto"/>
              <w:right w:val="single" w:sz="4" w:space="0" w:color="auto"/>
            </w:tcBorders>
            <w:shd w:val="clear" w:color="000000" w:fill="F2F2F2"/>
            <w:noWrap/>
            <w:hideMark/>
          </w:tcPr>
          <w:p w14:paraId="3D425CCC" w14:textId="77777777" w:rsidR="00CC229F" w:rsidRPr="00CC229F" w:rsidRDefault="00CC229F">
            <w:pPr>
              <w:jc w:val="center"/>
              <w:rPr>
                <w:color w:val="000000"/>
                <w:sz w:val="18"/>
                <w:szCs w:val="18"/>
              </w:rPr>
            </w:pPr>
            <w:r w:rsidRPr="00CC229F">
              <w:rPr>
                <w:color w:val="000000"/>
                <w:sz w:val="18"/>
                <w:szCs w:val="18"/>
              </w:rPr>
              <w:t>30</w:t>
            </w:r>
          </w:p>
        </w:tc>
      </w:tr>
      <w:tr w:rsidR="00CC229F" w:rsidRPr="00CC229F" w14:paraId="335A660F" w14:textId="77777777" w:rsidTr="00CC229F">
        <w:trPr>
          <w:trHeight w:val="843"/>
        </w:trPr>
        <w:tc>
          <w:tcPr>
            <w:tcW w:w="880" w:type="dxa"/>
            <w:tcBorders>
              <w:top w:val="nil"/>
              <w:left w:val="single" w:sz="4" w:space="0" w:color="auto"/>
              <w:bottom w:val="single" w:sz="4" w:space="0" w:color="auto"/>
              <w:right w:val="single" w:sz="4" w:space="0" w:color="auto"/>
            </w:tcBorders>
            <w:shd w:val="clear" w:color="000000" w:fill="F2F2F2"/>
            <w:noWrap/>
            <w:hideMark/>
          </w:tcPr>
          <w:p w14:paraId="286C051B" w14:textId="77777777" w:rsidR="00CC229F" w:rsidRPr="00CC229F" w:rsidRDefault="00CC229F">
            <w:pPr>
              <w:rPr>
                <w:color w:val="000000"/>
                <w:sz w:val="18"/>
                <w:szCs w:val="18"/>
              </w:rPr>
            </w:pPr>
            <w:r w:rsidRPr="00CC229F">
              <w:rPr>
                <w:color w:val="000000"/>
                <w:sz w:val="18"/>
                <w:szCs w:val="18"/>
              </w:rPr>
              <w:t>3</w:t>
            </w:r>
          </w:p>
        </w:tc>
        <w:tc>
          <w:tcPr>
            <w:tcW w:w="5211" w:type="dxa"/>
            <w:tcBorders>
              <w:top w:val="nil"/>
              <w:left w:val="nil"/>
              <w:bottom w:val="single" w:sz="4" w:space="0" w:color="auto"/>
              <w:right w:val="single" w:sz="4" w:space="0" w:color="auto"/>
            </w:tcBorders>
            <w:shd w:val="clear" w:color="000000" w:fill="F2F2F2"/>
            <w:hideMark/>
          </w:tcPr>
          <w:p w14:paraId="530C9694" w14:textId="77777777" w:rsidR="00CC229F" w:rsidRPr="00CC229F" w:rsidRDefault="00CC229F">
            <w:pPr>
              <w:rPr>
                <w:color w:val="000000"/>
                <w:sz w:val="18"/>
                <w:szCs w:val="18"/>
              </w:rPr>
            </w:pPr>
            <w:r w:rsidRPr="00CC229F">
              <w:rPr>
                <w:b/>
                <w:bCs/>
                <w:color w:val="000000"/>
                <w:sz w:val="18"/>
                <w:szCs w:val="18"/>
              </w:rPr>
              <w:t>Długopis automatyczny żelowy zielony-</w:t>
            </w:r>
            <w:r w:rsidRPr="00CC229F">
              <w:rPr>
                <w:color w:val="000000"/>
                <w:sz w:val="18"/>
                <w:szCs w:val="18"/>
              </w:rPr>
              <w:t xml:space="preserve"> cienkopis kulkowy z płynnym tuszem żelowym, posiada gumowy uchwyt oraz klip, system przyciskowy., końcówka 0,5 mm, na wkłady wymienne, produkt jest wykonany w 84% z materiałów przetworzonych, 20 sztuk</w:t>
            </w:r>
          </w:p>
        </w:tc>
        <w:tc>
          <w:tcPr>
            <w:tcW w:w="1134" w:type="dxa"/>
            <w:tcBorders>
              <w:top w:val="nil"/>
              <w:left w:val="nil"/>
              <w:bottom w:val="single" w:sz="4" w:space="0" w:color="auto"/>
              <w:right w:val="single" w:sz="4" w:space="0" w:color="auto"/>
            </w:tcBorders>
            <w:shd w:val="clear" w:color="000000" w:fill="F2F2F2"/>
            <w:noWrap/>
            <w:hideMark/>
          </w:tcPr>
          <w:p w14:paraId="24F98754"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13C97A02"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418B815B" w14:textId="77777777" w:rsidTr="00CC229F">
        <w:trPr>
          <w:trHeight w:val="969"/>
        </w:trPr>
        <w:tc>
          <w:tcPr>
            <w:tcW w:w="880" w:type="dxa"/>
            <w:tcBorders>
              <w:top w:val="nil"/>
              <w:left w:val="single" w:sz="4" w:space="0" w:color="auto"/>
              <w:bottom w:val="single" w:sz="4" w:space="0" w:color="auto"/>
              <w:right w:val="single" w:sz="4" w:space="0" w:color="auto"/>
            </w:tcBorders>
            <w:shd w:val="clear" w:color="000000" w:fill="F2F2F2"/>
            <w:noWrap/>
            <w:hideMark/>
          </w:tcPr>
          <w:p w14:paraId="2E0A244B" w14:textId="77777777" w:rsidR="00CC229F" w:rsidRPr="00CC229F" w:rsidRDefault="00CC229F">
            <w:pPr>
              <w:rPr>
                <w:color w:val="000000"/>
                <w:sz w:val="18"/>
                <w:szCs w:val="18"/>
              </w:rPr>
            </w:pPr>
            <w:r w:rsidRPr="00CC229F">
              <w:rPr>
                <w:color w:val="000000"/>
                <w:sz w:val="18"/>
                <w:szCs w:val="18"/>
              </w:rPr>
              <w:t>4</w:t>
            </w:r>
          </w:p>
        </w:tc>
        <w:tc>
          <w:tcPr>
            <w:tcW w:w="5211" w:type="dxa"/>
            <w:tcBorders>
              <w:top w:val="nil"/>
              <w:left w:val="nil"/>
              <w:bottom w:val="single" w:sz="4" w:space="0" w:color="auto"/>
              <w:right w:val="single" w:sz="4" w:space="0" w:color="auto"/>
            </w:tcBorders>
            <w:shd w:val="clear" w:color="000000" w:fill="F2F2F2"/>
            <w:hideMark/>
          </w:tcPr>
          <w:p w14:paraId="561F18BA" w14:textId="77777777" w:rsidR="00CC229F" w:rsidRPr="00CC229F" w:rsidRDefault="00CC229F">
            <w:pPr>
              <w:rPr>
                <w:color w:val="000000"/>
                <w:sz w:val="18"/>
                <w:szCs w:val="18"/>
              </w:rPr>
            </w:pPr>
            <w:r w:rsidRPr="00CC229F">
              <w:rPr>
                <w:b/>
                <w:bCs/>
                <w:color w:val="000000"/>
                <w:sz w:val="18"/>
                <w:szCs w:val="18"/>
              </w:rPr>
              <w:t>Długopis automatyczny żelowy czarny -</w:t>
            </w:r>
            <w:r w:rsidRPr="00CC229F">
              <w:rPr>
                <w:color w:val="000000"/>
                <w:sz w:val="18"/>
                <w:szCs w:val="18"/>
              </w:rPr>
              <w:t xml:space="preserve"> cienkopis kulkowy z płynnym tuszem żelowym, posiada gumowy uchwyt oraz klip, system przyciskowy., końcówka 0,5 mm, na wkłady wymienne, produkt jest wykonany w 84% z materiałów przetworzonych, 20 sztuk</w:t>
            </w:r>
          </w:p>
        </w:tc>
        <w:tc>
          <w:tcPr>
            <w:tcW w:w="1134" w:type="dxa"/>
            <w:tcBorders>
              <w:top w:val="nil"/>
              <w:left w:val="nil"/>
              <w:bottom w:val="single" w:sz="4" w:space="0" w:color="auto"/>
              <w:right w:val="single" w:sz="4" w:space="0" w:color="auto"/>
            </w:tcBorders>
            <w:shd w:val="clear" w:color="000000" w:fill="F2F2F2"/>
            <w:noWrap/>
            <w:hideMark/>
          </w:tcPr>
          <w:p w14:paraId="02047C5A"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012347F0"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48FB7B8D" w14:textId="77777777" w:rsidTr="00CC229F">
        <w:trPr>
          <w:trHeight w:val="1253"/>
        </w:trPr>
        <w:tc>
          <w:tcPr>
            <w:tcW w:w="880" w:type="dxa"/>
            <w:tcBorders>
              <w:top w:val="nil"/>
              <w:left w:val="single" w:sz="4" w:space="0" w:color="auto"/>
              <w:bottom w:val="single" w:sz="4" w:space="0" w:color="auto"/>
              <w:right w:val="single" w:sz="4" w:space="0" w:color="auto"/>
            </w:tcBorders>
            <w:shd w:val="clear" w:color="000000" w:fill="F2F2F2"/>
            <w:noWrap/>
            <w:hideMark/>
          </w:tcPr>
          <w:p w14:paraId="1FEE4F41" w14:textId="77777777" w:rsidR="00CC229F" w:rsidRPr="00CC229F" w:rsidRDefault="00CC229F">
            <w:pPr>
              <w:rPr>
                <w:color w:val="000000"/>
                <w:sz w:val="18"/>
                <w:szCs w:val="18"/>
              </w:rPr>
            </w:pPr>
            <w:r w:rsidRPr="00CC229F">
              <w:rPr>
                <w:color w:val="000000"/>
                <w:sz w:val="18"/>
                <w:szCs w:val="18"/>
              </w:rPr>
              <w:t>5</w:t>
            </w:r>
          </w:p>
        </w:tc>
        <w:tc>
          <w:tcPr>
            <w:tcW w:w="5211" w:type="dxa"/>
            <w:tcBorders>
              <w:top w:val="nil"/>
              <w:left w:val="nil"/>
              <w:bottom w:val="single" w:sz="4" w:space="0" w:color="auto"/>
              <w:right w:val="single" w:sz="4" w:space="0" w:color="auto"/>
            </w:tcBorders>
            <w:shd w:val="clear" w:color="000000" w:fill="F2F2F2"/>
            <w:hideMark/>
          </w:tcPr>
          <w:p w14:paraId="14633720" w14:textId="77777777" w:rsidR="00CC229F" w:rsidRPr="00CC229F" w:rsidRDefault="00CC229F">
            <w:pPr>
              <w:rPr>
                <w:color w:val="000000"/>
                <w:sz w:val="18"/>
                <w:szCs w:val="18"/>
              </w:rPr>
            </w:pPr>
            <w:r w:rsidRPr="00CC229F">
              <w:rPr>
                <w:b/>
                <w:bCs/>
                <w:color w:val="000000"/>
                <w:sz w:val="18"/>
                <w:szCs w:val="18"/>
              </w:rPr>
              <w:t>Ołówek automatyczny 0.7mm;</w:t>
            </w:r>
            <w:r w:rsidRPr="00CC229F">
              <w:rPr>
                <w:color w:val="000000"/>
                <w:sz w:val="18"/>
                <w:szCs w:val="18"/>
              </w:rPr>
              <w:t xml:space="preserve"> Ergonomiczna trójścienna strefa uchwytu z miękkiego materiału; Wsuwana do wewnątrz osłona ołówka; Elastyczny klips; Końcówka oraz wysuwana z niej osłonka grafitu wykonane z metalu; System ograniczający łamanie się grafitu; Optymalna średnica grafitu 0,7 mm; Wysokiej jakości, mocna i wysuwana gumka opakowanie 12 szt, obudowa koloru niebieskiego</w:t>
            </w:r>
          </w:p>
        </w:tc>
        <w:tc>
          <w:tcPr>
            <w:tcW w:w="1134" w:type="dxa"/>
            <w:tcBorders>
              <w:top w:val="nil"/>
              <w:left w:val="nil"/>
              <w:bottom w:val="single" w:sz="4" w:space="0" w:color="auto"/>
              <w:right w:val="single" w:sz="4" w:space="0" w:color="auto"/>
            </w:tcBorders>
            <w:shd w:val="clear" w:color="000000" w:fill="F2F2F2"/>
            <w:noWrap/>
            <w:hideMark/>
          </w:tcPr>
          <w:p w14:paraId="3D46772E" w14:textId="77777777" w:rsidR="00CC229F" w:rsidRPr="00CC229F" w:rsidRDefault="00CC229F">
            <w:pPr>
              <w:jc w:val="center"/>
              <w:rPr>
                <w:color w:val="000000"/>
                <w:sz w:val="18"/>
                <w:szCs w:val="18"/>
              </w:rPr>
            </w:pPr>
            <w:r w:rsidRPr="00CC229F">
              <w:rPr>
                <w:color w:val="000000"/>
                <w:sz w:val="18"/>
                <w:szCs w:val="18"/>
              </w:rPr>
              <w:t xml:space="preserve">opakowanie </w:t>
            </w:r>
          </w:p>
        </w:tc>
        <w:tc>
          <w:tcPr>
            <w:tcW w:w="1417" w:type="dxa"/>
            <w:tcBorders>
              <w:top w:val="nil"/>
              <w:left w:val="nil"/>
              <w:bottom w:val="single" w:sz="4" w:space="0" w:color="auto"/>
              <w:right w:val="single" w:sz="4" w:space="0" w:color="auto"/>
            </w:tcBorders>
            <w:shd w:val="clear" w:color="000000" w:fill="F2F2F2"/>
            <w:noWrap/>
            <w:hideMark/>
          </w:tcPr>
          <w:p w14:paraId="5356EE29"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6802DF89" w14:textId="77777777" w:rsidTr="00CC229F">
        <w:trPr>
          <w:trHeight w:val="562"/>
        </w:trPr>
        <w:tc>
          <w:tcPr>
            <w:tcW w:w="880" w:type="dxa"/>
            <w:tcBorders>
              <w:top w:val="nil"/>
              <w:left w:val="single" w:sz="4" w:space="0" w:color="auto"/>
              <w:bottom w:val="single" w:sz="4" w:space="0" w:color="auto"/>
              <w:right w:val="single" w:sz="4" w:space="0" w:color="auto"/>
            </w:tcBorders>
            <w:shd w:val="clear" w:color="000000" w:fill="F2F2F2"/>
            <w:noWrap/>
            <w:hideMark/>
          </w:tcPr>
          <w:p w14:paraId="72BFB633" w14:textId="77777777" w:rsidR="00CC229F" w:rsidRPr="00CC229F" w:rsidRDefault="00CC229F">
            <w:pPr>
              <w:rPr>
                <w:color w:val="000000"/>
                <w:sz w:val="18"/>
                <w:szCs w:val="18"/>
              </w:rPr>
            </w:pPr>
            <w:r w:rsidRPr="00CC229F">
              <w:rPr>
                <w:color w:val="000000"/>
                <w:sz w:val="18"/>
                <w:szCs w:val="18"/>
              </w:rPr>
              <w:t>6</w:t>
            </w:r>
          </w:p>
        </w:tc>
        <w:tc>
          <w:tcPr>
            <w:tcW w:w="5211" w:type="dxa"/>
            <w:tcBorders>
              <w:top w:val="nil"/>
              <w:left w:val="nil"/>
              <w:bottom w:val="single" w:sz="4" w:space="0" w:color="auto"/>
              <w:right w:val="single" w:sz="4" w:space="0" w:color="auto"/>
            </w:tcBorders>
            <w:shd w:val="clear" w:color="000000" w:fill="F2F2F2"/>
            <w:hideMark/>
          </w:tcPr>
          <w:p w14:paraId="3FBDA489" w14:textId="77777777" w:rsidR="00CC229F" w:rsidRPr="00CC229F" w:rsidRDefault="00CC229F">
            <w:pPr>
              <w:rPr>
                <w:color w:val="000000"/>
                <w:sz w:val="18"/>
                <w:szCs w:val="18"/>
              </w:rPr>
            </w:pPr>
            <w:r w:rsidRPr="00CC229F">
              <w:rPr>
                <w:b/>
                <w:bCs/>
                <w:color w:val="000000"/>
                <w:sz w:val="18"/>
                <w:szCs w:val="18"/>
              </w:rPr>
              <w:t>Grafity do ołówków 0.7mm HB</w:t>
            </w:r>
            <w:r w:rsidRPr="00CC229F">
              <w:rPr>
                <w:color w:val="000000"/>
                <w:sz w:val="18"/>
                <w:szCs w:val="18"/>
              </w:rPr>
              <w:t xml:space="preserve">  nie zawierają szkodliwych substancji, 5 opakowań</w:t>
            </w:r>
          </w:p>
        </w:tc>
        <w:tc>
          <w:tcPr>
            <w:tcW w:w="1134" w:type="dxa"/>
            <w:tcBorders>
              <w:top w:val="nil"/>
              <w:left w:val="nil"/>
              <w:bottom w:val="single" w:sz="4" w:space="0" w:color="auto"/>
              <w:right w:val="single" w:sz="4" w:space="0" w:color="auto"/>
            </w:tcBorders>
            <w:shd w:val="clear" w:color="000000" w:fill="F2F2F2"/>
            <w:noWrap/>
            <w:hideMark/>
          </w:tcPr>
          <w:p w14:paraId="695DE5B9" w14:textId="77777777" w:rsidR="00CC229F" w:rsidRPr="00CC229F" w:rsidRDefault="00CC229F">
            <w:pPr>
              <w:jc w:val="center"/>
              <w:rPr>
                <w:color w:val="000000"/>
                <w:sz w:val="18"/>
                <w:szCs w:val="18"/>
              </w:rPr>
            </w:pPr>
            <w:r w:rsidRPr="00CC229F">
              <w:rPr>
                <w:color w:val="000000"/>
                <w:sz w:val="18"/>
                <w:szCs w:val="18"/>
              </w:rPr>
              <w:t xml:space="preserve">opakowanie </w:t>
            </w:r>
          </w:p>
        </w:tc>
        <w:tc>
          <w:tcPr>
            <w:tcW w:w="1417" w:type="dxa"/>
            <w:tcBorders>
              <w:top w:val="nil"/>
              <w:left w:val="nil"/>
              <w:bottom w:val="single" w:sz="4" w:space="0" w:color="auto"/>
              <w:right w:val="single" w:sz="4" w:space="0" w:color="auto"/>
            </w:tcBorders>
            <w:shd w:val="clear" w:color="000000" w:fill="F2F2F2"/>
            <w:noWrap/>
            <w:hideMark/>
          </w:tcPr>
          <w:p w14:paraId="5242CEC3"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1E754382" w14:textId="77777777" w:rsidTr="00CC229F">
        <w:trPr>
          <w:trHeight w:val="1421"/>
        </w:trPr>
        <w:tc>
          <w:tcPr>
            <w:tcW w:w="880" w:type="dxa"/>
            <w:tcBorders>
              <w:top w:val="nil"/>
              <w:left w:val="single" w:sz="4" w:space="0" w:color="auto"/>
              <w:bottom w:val="single" w:sz="4" w:space="0" w:color="auto"/>
              <w:right w:val="single" w:sz="4" w:space="0" w:color="auto"/>
            </w:tcBorders>
            <w:shd w:val="clear" w:color="000000" w:fill="F2F2F2"/>
            <w:noWrap/>
            <w:hideMark/>
          </w:tcPr>
          <w:p w14:paraId="51467CA9" w14:textId="77777777" w:rsidR="00CC229F" w:rsidRPr="00CC229F" w:rsidRDefault="00CC229F">
            <w:pPr>
              <w:rPr>
                <w:color w:val="000000"/>
                <w:sz w:val="18"/>
                <w:szCs w:val="18"/>
              </w:rPr>
            </w:pPr>
            <w:r w:rsidRPr="00CC229F">
              <w:rPr>
                <w:color w:val="000000"/>
                <w:sz w:val="18"/>
                <w:szCs w:val="18"/>
              </w:rPr>
              <w:t>7</w:t>
            </w:r>
          </w:p>
        </w:tc>
        <w:tc>
          <w:tcPr>
            <w:tcW w:w="5211" w:type="dxa"/>
            <w:tcBorders>
              <w:top w:val="nil"/>
              <w:left w:val="nil"/>
              <w:bottom w:val="single" w:sz="4" w:space="0" w:color="auto"/>
              <w:right w:val="single" w:sz="4" w:space="0" w:color="auto"/>
            </w:tcBorders>
            <w:shd w:val="clear" w:color="000000" w:fill="F2F2F2"/>
            <w:hideMark/>
          </w:tcPr>
          <w:p w14:paraId="18293CD5" w14:textId="70E03AA9" w:rsidR="00CC229F" w:rsidRPr="00CC229F" w:rsidRDefault="00CC229F">
            <w:pPr>
              <w:rPr>
                <w:color w:val="000000"/>
                <w:sz w:val="18"/>
                <w:szCs w:val="18"/>
              </w:rPr>
            </w:pPr>
            <w:r w:rsidRPr="00CC229F">
              <w:rPr>
                <w:b/>
                <w:bCs/>
                <w:color w:val="000000"/>
                <w:sz w:val="18"/>
                <w:szCs w:val="18"/>
              </w:rPr>
              <w:t xml:space="preserve">Marker </w:t>
            </w:r>
            <w:r w:rsidRPr="00CC229F">
              <w:rPr>
                <w:color w:val="000000"/>
                <w:sz w:val="18"/>
                <w:szCs w:val="18"/>
              </w:rPr>
              <w:t xml:space="preserve">permanentny do oznaczania rozmaitych powierzchni, dealny do metalu, szkła, plastiku, gumy, grubego papieru, drewna, pozbawiony substancji szkodliwych: ksylenu i toluenu, wysokiej jakości wodoodporny, nieblaknący tusz, cienka, okrągła, fibrowa końcówka 1,6 mm odporna na dociskanie do powierzchni, długa linia pisania 690 m bez utraty intensywności koloru tuszu, kolor: czarny, </w:t>
            </w:r>
            <w:r w:rsidR="00AD17B6">
              <w:rPr>
                <w:color w:val="000000"/>
                <w:sz w:val="18"/>
                <w:szCs w:val="18"/>
              </w:rPr>
              <w:t xml:space="preserve"> </w:t>
            </w:r>
            <w:r w:rsidRPr="00CC229F">
              <w:rPr>
                <w:color w:val="000000"/>
                <w:sz w:val="18"/>
                <w:szCs w:val="18"/>
              </w:rPr>
              <w:t xml:space="preserve"> 5 sztuk   </w:t>
            </w:r>
          </w:p>
        </w:tc>
        <w:tc>
          <w:tcPr>
            <w:tcW w:w="1134" w:type="dxa"/>
            <w:tcBorders>
              <w:top w:val="nil"/>
              <w:left w:val="nil"/>
              <w:bottom w:val="single" w:sz="4" w:space="0" w:color="auto"/>
              <w:right w:val="single" w:sz="4" w:space="0" w:color="auto"/>
            </w:tcBorders>
            <w:shd w:val="clear" w:color="000000" w:fill="F2F2F2"/>
            <w:noWrap/>
            <w:hideMark/>
          </w:tcPr>
          <w:p w14:paraId="010F7E44"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4A6BA3BC"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19AA30EA" w14:textId="77777777" w:rsidTr="00CC229F">
        <w:trPr>
          <w:trHeight w:val="803"/>
        </w:trPr>
        <w:tc>
          <w:tcPr>
            <w:tcW w:w="880" w:type="dxa"/>
            <w:tcBorders>
              <w:top w:val="nil"/>
              <w:left w:val="single" w:sz="4" w:space="0" w:color="auto"/>
              <w:bottom w:val="single" w:sz="4" w:space="0" w:color="auto"/>
              <w:right w:val="single" w:sz="4" w:space="0" w:color="auto"/>
            </w:tcBorders>
            <w:shd w:val="clear" w:color="000000" w:fill="F2F2F2"/>
            <w:noWrap/>
            <w:hideMark/>
          </w:tcPr>
          <w:p w14:paraId="13AB99DC" w14:textId="77777777" w:rsidR="00CC229F" w:rsidRPr="00CC229F" w:rsidRDefault="00CC229F">
            <w:pPr>
              <w:rPr>
                <w:color w:val="000000"/>
                <w:sz w:val="18"/>
                <w:szCs w:val="18"/>
              </w:rPr>
            </w:pPr>
            <w:r w:rsidRPr="00CC229F">
              <w:rPr>
                <w:color w:val="000000"/>
                <w:sz w:val="18"/>
                <w:szCs w:val="18"/>
              </w:rPr>
              <w:t>8</w:t>
            </w:r>
          </w:p>
        </w:tc>
        <w:tc>
          <w:tcPr>
            <w:tcW w:w="5211" w:type="dxa"/>
            <w:tcBorders>
              <w:top w:val="nil"/>
              <w:left w:val="nil"/>
              <w:bottom w:val="single" w:sz="4" w:space="0" w:color="auto"/>
              <w:right w:val="single" w:sz="4" w:space="0" w:color="auto"/>
            </w:tcBorders>
            <w:shd w:val="clear" w:color="000000" w:fill="F2F2F2"/>
            <w:hideMark/>
          </w:tcPr>
          <w:p w14:paraId="393A5946" w14:textId="77777777" w:rsidR="00CC229F" w:rsidRPr="00CC229F" w:rsidRDefault="00CC229F">
            <w:pPr>
              <w:rPr>
                <w:color w:val="000000"/>
                <w:sz w:val="18"/>
                <w:szCs w:val="18"/>
              </w:rPr>
            </w:pPr>
            <w:r w:rsidRPr="00CC229F">
              <w:rPr>
                <w:b/>
                <w:bCs/>
                <w:color w:val="000000"/>
                <w:sz w:val="18"/>
                <w:szCs w:val="18"/>
              </w:rPr>
              <w:t>Marker do tablic suchościeralnych</w:t>
            </w:r>
            <w:r w:rsidRPr="00CC229F">
              <w:rPr>
                <w:color w:val="000000"/>
                <w:sz w:val="18"/>
                <w:szCs w:val="18"/>
              </w:rPr>
              <w:t xml:space="preserve">  końcówka okrągła, tusz na bazie alkoholu, łatwy do usunięcia z tablicy, zakończenie i skuwka w kolorze tuszu, blokowana okrągła końcówka, grubość linii pisania 1,5 mm, kolor niebieski, 30 sztuk</w:t>
            </w:r>
          </w:p>
        </w:tc>
        <w:tc>
          <w:tcPr>
            <w:tcW w:w="1134" w:type="dxa"/>
            <w:tcBorders>
              <w:top w:val="nil"/>
              <w:left w:val="nil"/>
              <w:bottom w:val="single" w:sz="4" w:space="0" w:color="auto"/>
              <w:right w:val="single" w:sz="4" w:space="0" w:color="auto"/>
            </w:tcBorders>
            <w:shd w:val="clear" w:color="000000" w:fill="F2F2F2"/>
            <w:noWrap/>
            <w:hideMark/>
          </w:tcPr>
          <w:p w14:paraId="0E7FAFCB" w14:textId="77777777" w:rsidR="00CC229F" w:rsidRPr="00CC229F" w:rsidRDefault="00CC229F">
            <w:pPr>
              <w:jc w:val="center"/>
              <w:rPr>
                <w:color w:val="000000"/>
                <w:sz w:val="18"/>
                <w:szCs w:val="18"/>
              </w:rPr>
            </w:pPr>
            <w:r w:rsidRPr="00CC229F">
              <w:rPr>
                <w:color w:val="000000"/>
                <w:sz w:val="18"/>
                <w:szCs w:val="18"/>
              </w:rPr>
              <w:t xml:space="preserve">szt. </w:t>
            </w:r>
          </w:p>
        </w:tc>
        <w:tc>
          <w:tcPr>
            <w:tcW w:w="1417" w:type="dxa"/>
            <w:tcBorders>
              <w:top w:val="nil"/>
              <w:left w:val="nil"/>
              <w:bottom w:val="single" w:sz="4" w:space="0" w:color="auto"/>
              <w:right w:val="single" w:sz="4" w:space="0" w:color="auto"/>
            </w:tcBorders>
            <w:shd w:val="clear" w:color="000000" w:fill="F2F2F2"/>
            <w:noWrap/>
            <w:hideMark/>
          </w:tcPr>
          <w:p w14:paraId="5387BEA9" w14:textId="77777777" w:rsidR="00CC229F" w:rsidRPr="00CC229F" w:rsidRDefault="00CC229F">
            <w:pPr>
              <w:jc w:val="center"/>
              <w:rPr>
                <w:color w:val="000000"/>
                <w:sz w:val="18"/>
                <w:szCs w:val="18"/>
              </w:rPr>
            </w:pPr>
            <w:r w:rsidRPr="00CC229F">
              <w:rPr>
                <w:color w:val="000000"/>
                <w:sz w:val="18"/>
                <w:szCs w:val="18"/>
              </w:rPr>
              <w:t>30</w:t>
            </w:r>
          </w:p>
        </w:tc>
      </w:tr>
      <w:tr w:rsidR="00CC229F" w:rsidRPr="00CC229F" w14:paraId="67F35973" w14:textId="77777777" w:rsidTr="00CC229F">
        <w:trPr>
          <w:trHeight w:val="815"/>
        </w:trPr>
        <w:tc>
          <w:tcPr>
            <w:tcW w:w="880" w:type="dxa"/>
            <w:tcBorders>
              <w:top w:val="nil"/>
              <w:left w:val="single" w:sz="4" w:space="0" w:color="auto"/>
              <w:bottom w:val="single" w:sz="4" w:space="0" w:color="auto"/>
              <w:right w:val="single" w:sz="4" w:space="0" w:color="auto"/>
            </w:tcBorders>
            <w:shd w:val="clear" w:color="000000" w:fill="F2F2F2"/>
            <w:noWrap/>
            <w:hideMark/>
          </w:tcPr>
          <w:p w14:paraId="31233A7B" w14:textId="77777777" w:rsidR="00CC229F" w:rsidRPr="00CC229F" w:rsidRDefault="00CC229F">
            <w:pPr>
              <w:rPr>
                <w:color w:val="000000"/>
                <w:sz w:val="18"/>
                <w:szCs w:val="18"/>
              </w:rPr>
            </w:pPr>
            <w:r w:rsidRPr="00CC229F">
              <w:rPr>
                <w:color w:val="000000"/>
                <w:sz w:val="18"/>
                <w:szCs w:val="18"/>
              </w:rPr>
              <w:t>9</w:t>
            </w:r>
          </w:p>
        </w:tc>
        <w:tc>
          <w:tcPr>
            <w:tcW w:w="5211" w:type="dxa"/>
            <w:tcBorders>
              <w:top w:val="nil"/>
              <w:left w:val="nil"/>
              <w:bottom w:val="single" w:sz="4" w:space="0" w:color="auto"/>
              <w:right w:val="single" w:sz="4" w:space="0" w:color="auto"/>
            </w:tcBorders>
            <w:shd w:val="clear" w:color="000000" w:fill="F2F2F2"/>
            <w:hideMark/>
          </w:tcPr>
          <w:p w14:paraId="2F874060" w14:textId="77777777" w:rsidR="00CC229F" w:rsidRPr="00CC229F" w:rsidRDefault="00CC229F">
            <w:pPr>
              <w:rPr>
                <w:color w:val="000000"/>
                <w:sz w:val="18"/>
                <w:szCs w:val="18"/>
              </w:rPr>
            </w:pPr>
            <w:r w:rsidRPr="00CC229F">
              <w:rPr>
                <w:b/>
                <w:bCs/>
                <w:color w:val="000000"/>
                <w:sz w:val="18"/>
                <w:szCs w:val="18"/>
              </w:rPr>
              <w:t>Marker do tablic suchościeralnych</w:t>
            </w:r>
            <w:r w:rsidRPr="00CC229F">
              <w:rPr>
                <w:color w:val="000000"/>
                <w:sz w:val="18"/>
                <w:szCs w:val="18"/>
              </w:rPr>
              <w:t xml:space="preserve">  końcówka okrągła, tusz na bazie alkoholu, łatwy do usunięcia z tablicy, zakończenie i skuwka w kolorze tuszu, blokowana okrągła końcówka, grubość linii pisania 1,5 mm, kolor czarny, 30 sztuk</w:t>
            </w:r>
          </w:p>
        </w:tc>
        <w:tc>
          <w:tcPr>
            <w:tcW w:w="1134" w:type="dxa"/>
            <w:tcBorders>
              <w:top w:val="nil"/>
              <w:left w:val="nil"/>
              <w:bottom w:val="single" w:sz="4" w:space="0" w:color="auto"/>
              <w:right w:val="single" w:sz="4" w:space="0" w:color="auto"/>
            </w:tcBorders>
            <w:shd w:val="clear" w:color="000000" w:fill="F2F2F2"/>
            <w:noWrap/>
            <w:hideMark/>
          </w:tcPr>
          <w:p w14:paraId="72BD657C"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66EB323E" w14:textId="77777777" w:rsidR="00CC229F" w:rsidRPr="00CC229F" w:rsidRDefault="00CC229F">
            <w:pPr>
              <w:jc w:val="center"/>
              <w:rPr>
                <w:color w:val="000000"/>
                <w:sz w:val="18"/>
                <w:szCs w:val="18"/>
              </w:rPr>
            </w:pPr>
            <w:r w:rsidRPr="00CC229F">
              <w:rPr>
                <w:color w:val="000000"/>
                <w:sz w:val="18"/>
                <w:szCs w:val="18"/>
              </w:rPr>
              <w:t>30</w:t>
            </w:r>
          </w:p>
        </w:tc>
      </w:tr>
      <w:tr w:rsidR="00CC229F" w:rsidRPr="00CC229F" w14:paraId="70C2E525" w14:textId="77777777" w:rsidTr="00CC229F">
        <w:trPr>
          <w:trHeight w:val="840"/>
        </w:trPr>
        <w:tc>
          <w:tcPr>
            <w:tcW w:w="880" w:type="dxa"/>
            <w:tcBorders>
              <w:top w:val="nil"/>
              <w:left w:val="single" w:sz="4" w:space="0" w:color="auto"/>
              <w:bottom w:val="single" w:sz="4" w:space="0" w:color="auto"/>
              <w:right w:val="single" w:sz="4" w:space="0" w:color="auto"/>
            </w:tcBorders>
            <w:shd w:val="clear" w:color="000000" w:fill="F2F2F2"/>
            <w:noWrap/>
            <w:hideMark/>
          </w:tcPr>
          <w:p w14:paraId="7DBB8450" w14:textId="77777777" w:rsidR="00CC229F" w:rsidRPr="00CC229F" w:rsidRDefault="00CC229F">
            <w:pPr>
              <w:rPr>
                <w:color w:val="000000"/>
                <w:sz w:val="18"/>
                <w:szCs w:val="18"/>
              </w:rPr>
            </w:pPr>
            <w:r w:rsidRPr="00CC229F">
              <w:rPr>
                <w:color w:val="000000"/>
                <w:sz w:val="18"/>
                <w:szCs w:val="18"/>
              </w:rPr>
              <w:t>10</w:t>
            </w:r>
          </w:p>
        </w:tc>
        <w:tc>
          <w:tcPr>
            <w:tcW w:w="5211" w:type="dxa"/>
            <w:tcBorders>
              <w:top w:val="nil"/>
              <w:left w:val="nil"/>
              <w:bottom w:val="single" w:sz="4" w:space="0" w:color="auto"/>
              <w:right w:val="single" w:sz="4" w:space="0" w:color="auto"/>
            </w:tcBorders>
            <w:shd w:val="clear" w:color="000000" w:fill="F2F2F2"/>
            <w:hideMark/>
          </w:tcPr>
          <w:p w14:paraId="1DCFF4B7" w14:textId="77777777" w:rsidR="00CC229F" w:rsidRPr="00CC229F" w:rsidRDefault="00CC229F">
            <w:pPr>
              <w:rPr>
                <w:color w:val="000000"/>
                <w:sz w:val="18"/>
                <w:szCs w:val="18"/>
              </w:rPr>
            </w:pPr>
            <w:r w:rsidRPr="00CC229F">
              <w:rPr>
                <w:b/>
                <w:bCs/>
                <w:color w:val="000000"/>
                <w:sz w:val="18"/>
                <w:szCs w:val="18"/>
              </w:rPr>
              <w:t>Marker do tablic suchościeralnych</w:t>
            </w:r>
            <w:r w:rsidRPr="00CC229F">
              <w:rPr>
                <w:color w:val="000000"/>
                <w:sz w:val="18"/>
                <w:szCs w:val="18"/>
              </w:rPr>
              <w:t xml:space="preserve">  końcówka okrągła, tusz na bazie alkoholu, łatwy do usunięcia z tablicy, zakończenie i skuwka w kolorze tuszu, blokowana okrągła końcówka, grubość linii pisania 1,5 mm, kolor zielony, 15 sztuk</w:t>
            </w:r>
          </w:p>
        </w:tc>
        <w:tc>
          <w:tcPr>
            <w:tcW w:w="1134" w:type="dxa"/>
            <w:tcBorders>
              <w:top w:val="nil"/>
              <w:left w:val="nil"/>
              <w:bottom w:val="single" w:sz="4" w:space="0" w:color="auto"/>
              <w:right w:val="single" w:sz="4" w:space="0" w:color="auto"/>
            </w:tcBorders>
            <w:shd w:val="clear" w:color="000000" w:fill="F2F2F2"/>
            <w:noWrap/>
            <w:hideMark/>
          </w:tcPr>
          <w:p w14:paraId="4DEBC980"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699E161A" w14:textId="77777777" w:rsidR="00CC229F" w:rsidRPr="00CC229F" w:rsidRDefault="00CC229F">
            <w:pPr>
              <w:jc w:val="center"/>
              <w:rPr>
                <w:color w:val="000000"/>
                <w:sz w:val="18"/>
                <w:szCs w:val="18"/>
              </w:rPr>
            </w:pPr>
            <w:r w:rsidRPr="00CC229F">
              <w:rPr>
                <w:color w:val="000000"/>
                <w:sz w:val="18"/>
                <w:szCs w:val="18"/>
              </w:rPr>
              <w:t>15</w:t>
            </w:r>
          </w:p>
        </w:tc>
      </w:tr>
      <w:tr w:rsidR="00CC229F" w:rsidRPr="00CC229F" w14:paraId="5EA9C20E" w14:textId="77777777" w:rsidTr="00CC229F">
        <w:trPr>
          <w:trHeight w:val="840"/>
        </w:trPr>
        <w:tc>
          <w:tcPr>
            <w:tcW w:w="880" w:type="dxa"/>
            <w:tcBorders>
              <w:top w:val="nil"/>
              <w:left w:val="single" w:sz="4" w:space="0" w:color="auto"/>
              <w:bottom w:val="single" w:sz="4" w:space="0" w:color="auto"/>
              <w:right w:val="single" w:sz="4" w:space="0" w:color="auto"/>
            </w:tcBorders>
            <w:shd w:val="clear" w:color="000000" w:fill="F2F2F2"/>
            <w:noWrap/>
            <w:hideMark/>
          </w:tcPr>
          <w:p w14:paraId="7FDDA663" w14:textId="77777777" w:rsidR="00CC229F" w:rsidRPr="00CC229F" w:rsidRDefault="00CC229F">
            <w:pPr>
              <w:rPr>
                <w:color w:val="000000"/>
                <w:sz w:val="18"/>
                <w:szCs w:val="18"/>
              </w:rPr>
            </w:pPr>
            <w:r w:rsidRPr="00CC229F">
              <w:rPr>
                <w:color w:val="000000"/>
                <w:sz w:val="18"/>
                <w:szCs w:val="18"/>
              </w:rPr>
              <w:lastRenderedPageBreak/>
              <w:t>11</w:t>
            </w:r>
          </w:p>
        </w:tc>
        <w:tc>
          <w:tcPr>
            <w:tcW w:w="5211" w:type="dxa"/>
            <w:tcBorders>
              <w:top w:val="nil"/>
              <w:left w:val="nil"/>
              <w:bottom w:val="single" w:sz="4" w:space="0" w:color="auto"/>
              <w:right w:val="single" w:sz="4" w:space="0" w:color="auto"/>
            </w:tcBorders>
            <w:shd w:val="clear" w:color="000000" w:fill="F2F2F2"/>
            <w:hideMark/>
          </w:tcPr>
          <w:p w14:paraId="75451E2C" w14:textId="77777777" w:rsidR="00CC229F" w:rsidRPr="00CC229F" w:rsidRDefault="00CC229F">
            <w:pPr>
              <w:rPr>
                <w:color w:val="000000"/>
                <w:sz w:val="18"/>
                <w:szCs w:val="18"/>
              </w:rPr>
            </w:pPr>
            <w:r w:rsidRPr="00CC229F">
              <w:rPr>
                <w:b/>
                <w:bCs/>
                <w:color w:val="000000"/>
                <w:sz w:val="18"/>
                <w:szCs w:val="18"/>
              </w:rPr>
              <w:t>Marker do tablic suchościeralnych</w:t>
            </w:r>
            <w:r w:rsidRPr="00CC229F">
              <w:rPr>
                <w:color w:val="000000"/>
                <w:sz w:val="18"/>
                <w:szCs w:val="18"/>
              </w:rPr>
              <w:t xml:space="preserve">  końcówka okrągła, tusz na bazie alkoholu, łatwy do usunięcia z tablicy, zakończenie i skuwka w kolorze tuszu, blokowana okrągła końcówka, grubość linii pisania 1,5 mm, kolor czerwony, 15 sztuk</w:t>
            </w:r>
          </w:p>
        </w:tc>
        <w:tc>
          <w:tcPr>
            <w:tcW w:w="1134" w:type="dxa"/>
            <w:tcBorders>
              <w:top w:val="nil"/>
              <w:left w:val="nil"/>
              <w:bottom w:val="single" w:sz="4" w:space="0" w:color="auto"/>
              <w:right w:val="single" w:sz="4" w:space="0" w:color="auto"/>
            </w:tcBorders>
            <w:shd w:val="clear" w:color="000000" w:fill="F2F2F2"/>
            <w:noWrap/>
            <w:hideMark/>
          </w:tcPr>
          <w:p w14:paraId="77A361B6"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51E87A54" w14:textId="77777777" w:rsidR="00CC229F" w:rsidRPr="00CC229F" w:rsidRDefault="00CC229F">
            <w:pPr>
              <w:jc w:val="center"/>
              <w:rPr>
                <w:color w:val="000000"/>
                <w:sz w:val="18"/>
                <w:szCs w:val="18"/>
              </w:rPr>
            </w:pPr>
            <w:r w:rsidRPr="00CC229F">
              <w:rPr>
                <w:color w:val="000000"/>
                <w:sz w:val="18"/>
                <w:szCs w:val="18"/>
              </w:rPr>
              <w:t>15</w:t>
            </w:r>
          </w:p>
        </w:tc>
      </w:tr>
      <w:tr w:rsidR="00CC229F" w:rsidRPr="00CC229F" w14:paraId="3E80ABA0" w14:textId="77777777" w:rsidTr="00CC229F">
        <w:trPr>
          <w:trHeight w:val="1136"/>
        </w:trPr>
        <w:tc>
          <w:tcPr>
            <w:tcW w:w="880" w:type="dxa"/>
            <w:tcBorders>
              <w:top w:val="nil"/>
              <w:left w:val="single" w:sz="4" w:space="0" w:color="auto"/>
              <w:bottom w:val="single" w:sz="4" w:space="0" w:color="auto"/>
              <w:right w:val="single" w:sz="4" w:space="0" w:color="auto"/>
            </w:tcBorders>
            <w:shd w:val="clear" w:color="000000" w:fill="F2F2F2"/>
            <w:noWrap/>
            <w:hideMark/>
          </w:tcPr>
          <w:p w14:paraId="31866F40" w14:textId="77777777" w:rsidR="00CC229F" w:rsidRPr="00CC229F" w:rsidRDefault="00CC229F">
            <w:pPr>
              <w:rPr>
                <w:color w:val="000000"/>
                <w:sz w:val="18"/>
                <w:szCs w:val="18"/>
              </w:rPr>
            </w:pPr>
            <w:r w:rsidRPr="00CC229F">
              <w:rPr>
                <w:color w:val="000000"/>
                <w:sz w:val="18"/>
                <w:szCs w:val="18"/>
              </w:rPr>
              <w:t>12</w:t>
            </w:r>
          </w:p>
        </w:tc>
        <w:tc>
          <w:tcPr>
            <w:tcW w:w="5211" w:type="dxa"/>
            <w:tcBorders>
              <w:top w:val="nil"/>
              <w:left w:val="nil"/>
              <w:bottom w:val="single" w:sz="4" w:space="0" w:color="auto"/>
              <w:right w:val="single" w:sz="4" w:space="0" w:color="auto"/>
            </w:tcBorders>
            <w:shd w:val="clear" w:color="000000" w:fill="F2F2F2"/>
            <w:hideMark/>
          </w:tcPr>
          <w:p w14:paraId="0D66ADC4" w14:textId="77777777" w:rsidR="00CC229F" w:rsidRPr="00CC229F" w:rsidRDefault="00CC229F">
            <w:pPr>
              <w:rPr>
                <w:color w:val="000000"/>
                <w:sz w:val="18"/>
                <w:szCs w:val="18"/>
              </w:rPr>
            </w:pPr>
            <w:r w:rsidRPr="00CC229F">
              <w:rPr>
                <w:b/>
                <w:bCs/>
                <w:color w:val="000000"/>
                <w:sz w:val="18"/>
                <w:szCs w:val="18"/>
              </w:rPr>
              <w:t>Nożyczki biurowe 21cm;</w:t>
            </w:r>
            <w:r w:rsidRPr="00CC229F">
              <w:rPr>
                <w:color w:val="000000"/>
                <w:sz w:val="18"/>
                <w:szCs w:val="18"/>
              </w:rPr>
              <w:t xml:space="preserve"> Wyprodukowane ze stali nierdzewnej utwardzonej hartowaniem; Bezpieczne, zaokrąglone ostrza; Wygodne uchwyty wyprodukowane z odpornego tworzywa sztucznego; Uniwersalne i ergonomiczne; Zapewniają optymalny komfort cięcia; Rozmiar: 21cm; Kolor czarny, 2 sztuki</w:t>
            </w:r>
          </w:p>
        </w:tc>
        <w:tc>
          <w:tcPr>
            <w:tcW w:w="1134" w:type="dxa"/>
            <w:tcBorders>
              <w:top w:val="nil"/>
              <w:left w:val="nil"/>
              <w:bottom w:val="single" w:sz="4" w:space="0" w:color="auto"/>
              <w:right w:val="single" w:sz="4" w:space="0" w:color="auto"/>
            </w:tcBorders>
            <w:shd w:val="clear" w:color="000000" w:fill="F2F2F2"/>
            <w:noWrap/>
            <w:hideMark/>
          </w:tcPr>
          <w:p w14:paraId="3724DE91"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1C7B3A84"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29FAFF23" w14:textId="77777777" w:rsidTr="00CC229F">
        <w:trPr>
          <w:trHeight w:val="840"/>
        </w:trPr>
        <w:tc>
          <w:tcPr>
            <w:tcW w:w="880" w:type="dxa"/>
            <w:tcBorders>
              <w:top w:val="nil"/>
              <w:left w:val="single" w:sz="4" w:space="0" w:color="auto"/>
              <w:bottom w:val="single" w:sz="4" w:space="0" w:color="auto"/>
              <w:right w:val="single" w:sz="4" w:space="0" w:color="auto"/>
            </w:tcBorders>
            <w:shd w:val="clear" w:color="000000" w:fill="F2F2F2"/>
            <w:noWrap/>
            <w:hideMark/>
          </w:tcPr>
          <w:p w14:paraId="6944F283" w14:textId="77777777" w:rsidR="00CC229F" w:rsidRPr="00CC229F" w:rsidRDefault="00CC229F">
            <w:pPr>
              <w:rPr>
                <w:color w:val="000000"/>
                <w:sz w:val="18"/>
                <w:szCs w:val="18"/>
              </w:rPr>
            </w:pPr>
            <w:r w:rsidRPr="00CC229F">
              <w:rPr>
                <w:color w:val="000000"/>
                <w:sz w:val="18"/>
                <w:szCs w:val="18"/>
              </w:rPr>
              <w:t>13</w:t>
            </w:r>
          </w:p>
        </w:tc>
        <w:tc>
          <w:tcPr>
            <w:tcW w:w="5211" w:type="dxa"/>
            <w:tcBorders>
              <w:top w:val="nil"/>
              <w:left w:val="nil"/>
              <w:bottom w:val="single" w:sz="4" w:space="0" w:color="auto"/>
              <w:right w:val="single" w:sz="4" w:space="0" w:color="auto"/>
            </w:tcBorders>
            <w:shd w:val="clear" w:color="000000" w:fill="F2F2F2"/>
            <w:hideMark/>
          </w:tcPr>
          <w:p w14:paraId="1518802E" w14:textId="77777777" w:rsidR="00CC229F" w:rsidRPr="00CC229F" w:rsidRDefault="00CC229F">
            <w:pPr>
              <w:rPr>
                <w:color w:val="000000"/>
                <w:sz w:val="18"/>
                <w:szCs w:val="18"/>
              </w:rPr>
            </w:pPr>
            <w:r w:rsidRPr="00CC229F">
              <w:rPr>
                <w:b/>
                <w:bCs/>
                <w:color w:val="000000"/>
                <w:sz w:val="18"/>
                <w:szCs w:val="18"/>
              </w:rPr>
              <w:t>TECZKA KARTONOWA A4 Z GUMKĄ BIAŁA</w:t>
            </w:r>
            <w:r w:rsidRPr="00CC229F">
              <w:rPr>
                <w:color w:val="000000"/>
                <w:sz w:val="18"/>
                <w:szCs w:val="18"/>
              </w:rPr>
              <w:t xml:space="preserve"> 280 g/m2 wykonana z tektury bezkwasowej, wyposażona w gumkę wzdłuż długiego boku, posiada trzy wewnętrzne klapki zabezpieczające dokumenty przed wypadnięciem, 200 sztuk</w:t>
            </w:r>
          </w:p>
        </w:tc>
        <w:tc>
          <w:tcPr>
            <w:tcW w:w="1134" w:type="dxa"/>
            <w:tcBorders>
              <w:top w:val="nil"/>
              <w:left w:val="nil"/>
              <w:bottom w:val="single" w:sz="4" w:space="0" w:color="auto"/>
              <w:right w:val="single" w:sz="4" w:space="0" w:color="auto"/>
            </w:tcBorders>
            <w:shd w:val="clear" w:color="000000" w:fill="F2F2F2"/>
            <w:noWrap/>
            <w:hideMark/>
          </w:tcPr>
          <w:p w14:paraId="67FA3076"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04221136" w14:textId="77777777" w:rsidR="00CC229F" w:rsidRPr="00CC229F" w:rsidRDefault="00CC229F">
            <w:pPr>
              <w:jc w:val="center"/>
              <w:rPr>
                <w:color w:val="000000"/>
                <w:sz w:val="18"/>
                <w:szCs w:val="18"/>
              </w:rPr>
            </w:pPr>
            <w:r w:rsidRPr="00CC229F">
              <w:rPr>
                <w:color w:val="000000"/>
                <w:sz w:val="18"/>
                <w:szCs w:val="18"/>
              </w:rPr>
              <w:t>200</w:t>
            </w:r>
          </w:p>
        </w:tc>
      </w:tr>
      <w:tr w:rsidR="00CC229F" w:rsidRPr="00CC229F" w14:paraId="56C1D46E" w14:textId="77777777" w:rsidTr="00CC229F">
        <w:trPr>
          <w:trHeight w:val="695"/>
        </w:trPr>
        <w:tc>
          <w:tcPr>
            <w:tcW w:w="880" w:type="dxa"/>
            <w:tcBorders>
              <w:top w:val="nil"/>
              <w:left w:val="single" w:sz="4" w:space="0" w:color="auto"/>
              <w:bottom w:val="single" w:sz="4" w:space="0" w:color="auto"/>
              <w:right w:val="single" w:sz="4" w:space="0" w:color="auto"/>
            </w:tcBorders>
            <w:shd w:val="clear" w:color="000000" w:fill="F2F2F2"/>
            <w:noWrap/>
            <w:hideMark/>
          </w:tcPr>
          <w:p w14:paraId="1D1AB63D" w14:textId="77777777" w:rsidR="00CC229F" w:rsidRPr="00CC229F" w:rsidRDefault="00CC229F">
            <w:pPr>
              <w:rPr>
                <w:color w:val="000000"/>
                <w:sz w:val="18"/>
                <w:szCs w:val="18"/>
              </w:rPr>
            </w:pPr>
            <w:r w:rsidRPr="00CC229F">
              <w:rPr>
                <w:color w:val="000000"/>
                <w:sz w:val="18"/>
                <w:szCs w:val="18"/>
              </w:rPr>
              <w:t>14</w:t>
            </w:r>
          </w:p>
        </w:tc>
        <w:tc>
          <w:tcPr>
            <w:tcW w:w="5211" w:type="dxa"/>
            <w:tcBorders>
              <w:top w:val="nil"/>
              <w:left w:val="nil"/>
              <w:bottom w:val="single" w:sz="4" w:space="0" w:color="auto"/>
              <w:right w:val="single" w:sz="4" w:space="0" w:color="auto"/>
            </w:tcBorders>
            <w:shd w:val="clear" w:color="000000" w:fill="F2F2F2"/>
            <w:hideMark/>
          </w:tcPr>
          <w:p w14:paraId="24CDF171" w14:textId="77777777" w:rsidR="00CC229F" w:rsidRPr="00CC229F" w:rsidRDefault="00CC229F">
            <w:pPr>
              <w:rPr>
                <w:color w:val="000000"/>
                <w:sz w:val="18"/>
                <w:szCs w:val="18"/>
              </w:rPr>
            </w:pPr>
            <w:r w:rsidRPr="00CC229F">
              <w:rPr>
                <w:b/>
                <w:bCs/>
                <w:color w:val="000000"/>
                <w:sz w:val="18"/>
                <w:szCs w:val="18"/>
              </w:rPr>
              <w:t xml:space="preserve">Koszulki </w:t>
            </w:r>
            <w:r w:rsidRPr="00CC229F">
              <w:rPr>
                <w:color w:val="000000"/>
                <w:sz w:val="18"/>
                <w:szCs w:val="18"/>
              </w:rPr>
              <w:t xml:space="preserve"> na dokumenty A4, krystaliczna antystatyczna folia, multipreferowane o grubości foli nie mniejszej niż 55mi, opakowanie 100 szt, możliwość wpięcia do segregatora A4, 10 opakowań</w:t>
            </w:r>
          </w:p>
        </w:tc>
        <w:tc>
          <w:tcPr>
            <w:tcW w:w="1134" w:type="dxa"/>
            <w:tcBorders>
              <w:top w:val="nil"/>
              <w:left w:val="nil"/>
              <w:bottom w:val="single" w:sz="4" w:space="0" w:color="auto"/>
              <w:right w:val="single" w:sz="4" w:space="0" w:color="auto"/>
            </w:tcBorders>
            <w:shd w:val="clear" w:color="000000" w:fill="F2F2F2"/>
            <w:noWrap/>
            <w:hideMark/>
          </w:tcPr>
          <w:p w14:paraId="0BB44722" w14:textId="77777777" w:rsidR="00CC229F" w:rsidRPr="00CC229F" w:rsidRDefault="00CC229F">
            <w:pPr>
              <w:jc w:val="center"/>
              <w:rPr>
                <w:color w:val="000000"/>
                <w:sz w:val="18"/>
                <w:szCs w:val="18"/>
              </w:rPr>
            </w:pPr>
            <w:r w:rsidRPr="00CC229F">
              <w:rPr>
                <w:color w:val="000000"/>
                <w:sz w:val="18"/>
                <w:szCs w:val="18"/>
              </w:rPr>
              <w:t xml:space="preserve">opakowanie </w:t>
            </w:r>
          </w:p>
        </w:tc>
        <w:tc>
          <w:tcPr>
            <w:tcW w:w="1417" w:type="dxa"/>
            <w:tcBorders>
              <w:top w:val="nil"/>
              <w:left w:val="nil"/>
              <w:bottom w:val="single" w:sz="4" w:space="0" w:color="auto"/>
              <w:right w:val="single" w:sz="4" w:space="0" w:color="auto"/>
            </w:tcBorders>
            <w:shd w:val="clear" w:color="000000" w:fill="F2F2F2"/>
            <w:noWrap/>
            <w:hideMark/>
          </w:tcPr>
          <w:p w14:paraId="1E1996FB"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292C8342" w14:textId="77777777" w:rsidTr="00CC229F">
        <w:trPr>
          <w:trHeight w:val="989"/>
        </w:trPr>
        <w:tc>
          <w:tcPr>
            <w:tcW w:w="880" w:type="dxa"/>
            <w:tcBorders>
              <w:top w:val="nil"/>
              <w:left w:val="single" w:sz="4" w:space="0" w:color="auto"/>
              <w:bottom w:val="single" w:sz="4" w:space="0" w:color="auto"/>
              <w:right w:val="single" w:sz="4" w:space="0" w:color="auto"/>
            </w:tcBorders>
            <w:shd w:val="clear" w:color="000000" w:fill="F2F2F2"/>
            <w:noWrap/>
            <w:hideMark/>
          </w:tcPr>
          <w:p w14:paraId="64FF511B" w14:textId="77777777" w:rsidR="00CC229F" w:rsidRPr="00CC229F" w:rsidRDefault="00CC229F">
            <w:pPr>
              <w:rPr>
                <w:color w:val="000000"/>
                <w:sz w:val="18"/>
                <w:szCs w:val="18"/>
              </w:rPr>
            </w:pPr>
            <w:r w:rsidRPr="00CC229F">
              <w:rPr>
                <w:color w:val="000000"/>
                <w:sz w:val="18"/>
                <w:szCs w:val="18"/>
              </w:rPr>
              <w:t>15</w:t>
            </w:r>
          </w:p>
        </w:tc>
        <w:tc>
          <w:tcPr>
            <w:tcW w:w="5211" w:type="dxa"/>
            <w:tcBorders>
              <w:top w:val="nil"/>
              <w:left w:val="nil"/>
              <w:bottom w:val="single" w:sz="4" w:space="0" w:color="auto"/>
              <w:right w:val="single" w:sz="4" w:space="0" w:color="auto"/>
            </w:tcBorders>
            <w:shd w:val="clear" w:color="000000" w:fill="F2F2F2"/>
            <w:hideMark/>
          </w:tcPr>
          <w:p w14:paraId="31D76E26" w14:textId="77777777" w:rsidR="00CC229F" w:rsidRPr="00CC229F" w:rsidRDefault="00CC229F">
            <w:pPr>
              <w:rPr>
                <w:color w:val="000000"/>
                <w:sz w:val="18"/>
                <w:szCs w:val="18"/>
              </w:rPr>
            </w:pPr>
            <w:r w:rsidRPr="00CC229F">
              <w:rPr>
                <w:b/>
                <w:bCs/>
                <w:color w:val="000000"/>
                <w:sz w:val="18"/>
                <w:szCs w:val="18"/>
              </w:rPr>
              <w:t>Koszulki poszerzane A4</w:t>
            </w:r>
            <w:r w:rsidRPr="00CC229F">
              <w:rPr>
                <w:color w:val="000000"/>
                <w:sz w:val="18"/>
                <w:szCs w:val="18"/>
              </w:rPr>
              <w:t>, dpowiednie do przechowywania nawet do 200 kartek A4 (80 gsm, wytrzymała i mocna, lekko tłoczona folia o grubości 0,17 mm, otwierane od góry, 11 uniwersalnych otworów na pasku umożliwiających wpięcie w każdy segregator, opakowanie 5 szt, 4 opakowania</w:t>
            </w:r>
          </w:p>
        </w:tc>
        <w:tc>
          <w:tcPr>
            <w:tcW w:w="1134" w:type="dxa"/>
            <w:tcBorders>
              <w:top w:val="nil"/>
              <w:left w:val="nil"/>
              <w:bottom w:val="single" w:sz="4" w:space="0" w:color="auto"/>
              <w:right w:val="single" w:sz="4" w:space="0" w:color="auto"/>
            </w:tcBorders>
            <w:shd w:val="clear" w:color="000000" w:fill="F2F2F2"/>
            <w:noWrap/>
            <w:hideMark/>
          </w:tcPr>
          <w:p w14:paraId="30A96C84" w14:textId="77777777" w:rsidR="00CC229F" w:rsidRPr="00CC229F" w:rsidRDefault="00CC229F">
            <w:pPr>
              <w:jc w:val="center"/>
              <w:rPr>
                <w:color w:val="000000"/>
                <w:sz w:val="18"/>
                <w:szCs w:val="18"/>
              </w:rPr>
            </w:pPr>
            <w:r w:rsidRPr="00CC229F">
              <w:rPr>
                <w:color w:val="000000"/>
                <w:sz w:val="18"/>
                <w:szCs w:val="18"/>
              </w:rPr>
              <w:t xml:space="preserve">opakowanie </w:t>
            </w:r>
          </w:p>
        </w:tc>
        <w:tc>
          <w:tcPr>
            <w:tcW w:w="1417" w:type="dxa"/>
            <w:tcBorders>
              <w:top w:val="nil"/>
              <w:left w:val="nil"/>
              <w:bottom w:val="single" w:sz="4" w:space="0" w:color="auto"/>
              <w:right w:val="single" w:sz="4" w:space="0" w:color="auto"/>
            </w:tcBorders>
            <w:shd w:val="clear" w:color="000000" w:fill="F2F2F2"/>
            <w:noWrap/>
            <w:hideMark/>
          </w:tcPr>
          <w:p w14:paraId="6EB4CD15" w14:textId="77777777" w:rsidR="00CC229F" w:rsidRPr="00CC229F" w:rsidRDefault="00CC229F">
            <w:pPr>
              <w:jc w:val="center"/>
              <w:rPr>
                <w:color w:val="000000"/>
                <w:sz w:val="18"/>
                <w:szCs w:val="18"/>
              </w:rPr>
            </w:pPr>
            <w:r w:rsidRPr="00CC229F">
              <w:rPr>
                <w:color w:val="000000"/>
                <w:sz w:val="18"/>
                <w:szCs w:val="18"/>
              </w:rPr>
              <w:t>4</w:t>
            </w:r>
          </w:p>
        </w:tc>
      </w:tr>
      <w:tr w:rsidR="00CC229F" w:rsidRPr="00CC229F" w14:paraId="3DB615FF" w14:textId="77777777" w:rsidTr="00CC229F">
        <w:trPr>
          <w:trHeight w:val="933"/>
        </w:trPr>
        <w:tc>
          <w:tcPr>
            <w:tcW w:w="880" w:type="dxa"/>
            <w:tcBorders>
              <w:top w:val="nil"/>
              <w:left w:val="single" w:sz="4" w:space="0" w:color="auto"/>
              <w:bottom w:val="single" w:sz="4" w:space="0" w:color="auto"/>
              <w:right w:val="single" w:sz="4" w:space="0" w:color="auto"/>
            </w:tcBorders>
            <w:shd w:val="clear" w:color="000000" w:fill="F2F2F2"/>
            <w:noWrap/>
            <w:hideMark/>
          </w:tcPr>
          <w:p w14:paraId="2BB452B8" w14:textId="77777777" w:rsidR="00CC229F" w:rsidRPr="00CC229F" w:rsidRDefault="00CC229F">
            <w:pPr>
              <w:rPr>
                <w:color w:val="000000"/>
                <w:sz w:val="18"/>
                <w:szCs w:val="18"/>
              </w:rPr>
            </w:pPr>
            <w:r w:rsidRPr="00CC229F">
              <w:rPr>
                <w:color w:val="000000"/>
                <w:sz w:val="18"/>
                <w:szCs w:val="18"/>
              </w:rPr>
              <w:t>16</w:t>
            </w:r>
          </w:p>
        </w:tc>
        <w:tc>
          <w:tcPr>
            <w:tcW w:w="5211" w:type="dxa"/>
            <w:tcBorders>
              <w:top w:val="nil"/>
              <w:left w:val="nil"/>
              <w:bottom w:val="single" w:sz="4" w:space="0" w:color="auto"/>
              <w:right w:val="single" w:sz="4" w:space="0" w:color="auto"/>
            </w:tcBorders>
            <w:shd w:val="clear" w:color="000000" w:fill="F2F2F2"/>
            <w:hideMark/>
          </w:tcPr>
          <w:p w14:paraId="3FD62B38" w14:textId="77777777" w:rsidR="00CC229F" w:rsidRPr="00CC229F" w:rsidRDefault="00CC229F">
            <w:pPr>
              <w:rPr>
                <w:color w:val="000000"/>
                <w:sz w:val="18"/>
                <w:szCs w:val="18"/>
              </w:rPr>
            </w:pPr>
            <w:r w:rsidRPr="00CC229F">
              <w:rPr>
                <w:b/>
                <w:bCs/>
                <w:color w:val="000000"/>
                <w:sz w:val="18"/>
                <w:szCs w:val="18"/>
              </w:rPr>
              <w:t>Obwoluta na dokumenty A4, typ L</w:t>
            </w:r>
            <w:r w:rsidRPr="00CC229F">
              <w:rPr>
                <w:color w:val="000000"/>
                <w:sz w:val="18"/>
                <w:szCs w:val="18"/>
              </w:rPr>
              <w:t>, obwoluta wykonana z wysoko przezroczystej folii PVC, otwierana od góry i wzdłuż prawego brzegu, wycięcie na palec ułatwiające wyjmowanie dokumentów, opakowanie 25 sztuk, 4 opakowania</w:t>
            </w:r>
          </w:p>
        </w:tc>
        <w:tc>
          <w:tcPr>
            <w:tcW w:w="1134" w:type="dxa"/>
            <w:tcBorders>
              <w:top w:val="nil"/>
              <w:left w:val="nil"/>
              <w:bottom w:val="single" w:sz="4" w:space="0" w:color="auto"/>
              <w:right w:val="single" w:sz="4" w:space="0" w:color="auto"/>
            </w:tcBorders>
            <w:shd w:val="clear" w:color="000000" w:fill="F2F2F2"/>
            <w:noWrap/>
            <w:hideMark/>
          </w:tcPr>
          <w:p w14:paraId="1644DD09" w14:textId="77777777" w:rsidR="00CC229F" w:rsidRPr="00CC229F" w:rsidRDefault="00CC229F">
            <w:pPr>
              <w:jc w:val="center"/>
              <w:rPr>
                <w:color w:val="000000"/>
                <w:sz w:val="18"/>
                <w:szCs w:val="18"/>
              </w:rPr>
            </w:pPr>
            <w:r w:rsidRPr="00CC229F">
              <w:rPr>
                <w:color w:val="000000"/>
                <w:sz w:val="18"/>
                <w:szCs w:val="18"/>
              </w:rPr>
              <w:t>opakowanie</w:t>
            </w:r>
          </w:p>
        </w:tc>
        <w:tc>
          <w:tcPr>
            <w:tcW w:w="1417" w:type="dxa"/>
            <w:tcBorders>
              <w:top w:val="nil"/>
              <w:left w:val="nil"/>
              <w:bottom w:val="single" w:sz="4" w:space="0" w:color="auto"/>
              <w:right w:val="single" w:sz="4" w:space="0" w:color="auto"/>
            </w:tcBorders>
            <w:shd w:val="clear" w:color="000000" w:fill="F2F2F2"/>
            <w:noWrap/>
            <w:hideMark/>
          </w:tcPr>
          <w:p w14:paraId="6AE06601" w14:textId="77777777" w:rsidR="00CC229F" w:rsidRPr="00CC229F" w:rsidRDefault="00CC229F">
            <w:pPr>
              <w:jc w:val="center"/>
              <w:rPr>
                <w:color w:val="000000"/>
                <w:sz w:val="18"/>
                <w:szCs w:val="18"/>
              </w:rPr>
            </w:pPr>
            <w:r w:rsidRPr="00CC229F">
              <w:rPr>
                <w:color w:val="000000"/>
                <w:sz w:val="18"/>
                <w:szCs w:val="18"/>
              </w:rPr>
              <w:t>4</w:t>
            </w:r>
          </w:p>
        </w:tc>
      </w:tr>
      <w:tr w:rsidR="00CC229F" w:rsidRPr="00CC229F" w14:paraId="7CD950C8" w14:textId="77777777" w:rsidTr="00CC229F">
        <w:trPr>
          <w:trHeight w:val="300"/>
        </w:trPr>
        <w:tc>
          <w:tcPr>
            <w:tcW w:w="880" w:type="dxa"/>
            <w:tcBorders>
              <w:top w:val="nil"/>
              <w:left w:val="single" w:sz="4" w:space="0" w:color="auto"/>
              <w:bottom w:val="single" w:sz="4" w:space="0" w:color="auto"/>
              <w:right w:val="single" w:sz="4" w:space="0" w:color="auto"/>
            </w:tcBorders>
            <w:shd w:val="clear" w:color="000000" w:fill="F2F2F2"/>
            <w:noWrap/>
            <w:hideMark/>
          </w:tcPr>
          <w:p w14:paraId="0D76A531" w14:textId="77777777" w:rsidR="00CC229F" w:rsidRPr="00CC229F" w:rsidRDefault="00CC229F">
            <w:pPr>
              <w:rPr>
                <w:color w:val="000000"/>
                <w:sz w:val="18"/>
                <w:szCs w:val="18"/>
              </w:rPr>
            </w:pPr>
            <w:r w:rsidRPr="00CC229F">
              <w:rPr>
                <w:color w:val="000000"/>
                <w:sz w:val="18"/>
                <w:szCs w:val="18"/>
              </w:rPr>
              <w:t>17</w:t>
            </w:r>
          </w:p>
        </w:tc>
        <w:tc>
          <w:tcPr>
            <w:tcW w:w="5211" w:type="dxa"/>
            <w:tcBorders>
              <w:top w:val="nil"/>
              <w:left w:val="nil"/>
              <w:bottom w:val="single" w:sz="4" w:space="0" w:color="auto"/>
              <w:right w:val="single" w:sz="4" w:space="0" w:color="auto"/>
            </w:tcBorders>
            <w:shd w:val="clear" w:color="000000" w:fill="F2F2F2"/>
            <w:hideMark/>
          </w:tcPr>
          <w:p w14:paraId="1BABFC34" w14:textId="77777777" w:rsidR="00CC229F" w:rsidRPr="00CC229F" w:rsidRDefault="00CC229F">
            <w:pPr>
              <w:rPr>
                <w:color w:val="000000"/>
                <w:sz w:val="18"/>
                <w:szCs w:val="18"/>
              </w:rPr>
            </w:pPr>
            <w:r w:rsidRPr="00CC229F">
              <w:rPr>
                <w:b/>
                <w:bCs/>
                <w:color w:val="000000"/>
                <w:sz w:val="18"/>
                <w:szCs w:val="18"/>
              </w:rPr>
              <w:t xml:space="preserve">Korektor </w:t>
            </w:r>
            <w:r w:rsidRPr="00CC229F">
              <w:rPr>
                <w:color w:val="000000"/>
                <w:sz w:val="18"/>
                <w:szCs w:val="18"/>
              </w:rPr>
              <w:t>w taśmie 4,2mm,  12m, 5 sztuk</w:t>
            </w:r>
          </w:p>
        </w:tc>
        <w:tc>
          <w:tcPr>
            <w:tcW w:w="1134" w:type="dxa"/>
            <w:tcBorders>
              <w:top w:val="nil"/>
              <w:left w:val="nil"/>
              <w:bottom w:val="single" w:sz="4" w:space="0" w:color="auto"/>
              <w:right w:val="single" w:sz="4" w:space="0" w:color="auto"/>
            </w:tcBorders>
            <w:shd w:val="clear" w:color="000000" w:fill="F2F2F2"/>
            <w:noWrap/>
            <w:hideMark/>
          </w:tcPr>
          <w:p w14:paraId="2FF72198"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36D0A1BB" w14:textId="77777777" w:rsidR="00CC229F" w:rsidRPr="00CC229F" w:rsidRDefault="00CC229F">
            <w:pPr>
              <w:jc w:val="center"/>
              <w:rPr>
                <w:color w:val="000000"/>
                <w:sz w:val="18"/>
                <w:szCs w:val="18"/>
              </w:rPr>
            </w:pPr>
            <w:r w:rsidRPr="00CC229F">
              <w:rPr>
                <w:color w:val="000000"/>
                <w:sz w:val="18"/>
                <w:szCs w:val="18"/>
              </w:rPr>
              <w:t>5</w:t>
            </w:r>
          </w:p>
        </w:tc>
      </w:tr>
      <w:tr w:rsidR="00CC229F" w:rsidRPr="00CC229F" w14:paraId="2E00CF6D" w14:textId="77777777" w:rsidTr="00CC229F">
        <w:trPr>
          <w:trHeight w:val="600"/>
        </w:trPr>
        <w:tc>
          <w:tcPr>
            <w:tcW w:w="880" w:type="dxa"/>
            <w:tcBorders>
              <w:top w:val="nil"/>
              <w:left w:val="single" w:sz="4" w:space="0" w:color="auto"/>
              <w:bottom w:val="single" w:sz="4" w:space="0" w:color="auto"/>
              <w:right w:val="single" w:sz="4" w:space="0" w:color="auto"/>
            </w:tcBorders>
            <w:shd w:val="clear" w:color="000000" w:fill="F2F2F2"/>
            <w:noWrap/>
            <w:hideMark/>
          </w:tcPr>
          <w:p w14:paraId="37FCFE4B" w14:textId="77777777" w:rsidR="00CC229F" w:rsidRPr="00CC229F" w:rsidRDefault="00CC229F">
            <w:pPr>
              <w:rPr>
                <w:color w:val="000000"/>
                <w:sz w:val="18"/>
                <w:szCs w:val="18"/>
              </w:rPr>
            </w:pPr>
            <w:r w:rsidRPr="00CC229F">
              <w:rPr>
                <w:color w:val="000000"/>
                <w:sz w:val="18"/>
                <w:szCs w:val="18"/>
              </w:rPr>
              <w:t>18</w:t>
            </w:r>
          </w:p>
        </w:tc>
        <w:tc>
          <w:tcPr>
            <w:tcW w:w="5211" w:type="dxa"/>
            <w:tcBorders>
              <w:top w:val="nil"/>
              <w:left w:val="nil"/>
              <w:bottom w:val="single" w:sz="4" w:space="0" w:color="auto"/>
              <w:right w:val="single" w:sz="4" w:space="0" w:color="auto"/>
            </w:tcBorders>
            <w:shd w:val="clear" w:color="000000" w:fill="F2F2F2"/>
            <w:hideMark/>
          </w:tcPr>
          <w:p w14:paraId="7FB463FA" w14:textId="77777777" w:rsidR="00CC229F" w:rsidRPr="00CC229F" w:rsidRDefault="00CC229F">
            <w:pPr>
              <w:rPr>
                <w:color w:val="000000"/>
                <w:sz w:val="18"/>
                <w:szCs w:val="18"/>
              </w:rPr>
            </w:pPr>
            <w:r w:rsidRPr="00CC229F">
              <w:rPr>
                <w:b/>
                <w:bCs/>
                <w:color w:val="000000"/>
                <w:sz w:val="18"/>
                <w:szCs w:val="18"/>
              </w:rPr>
              <w:t xml:space="preserve">Karteczki samoprzylepne </w:t>
            </w:r>
            <w:r w:rsidRPr="00CC229F">
              <w:rPr>
                <w:color w:val="000000"/>
                <w:sz w:val="18"/>
                <w:szCs w:val="18"/>
              </w:rPr>
              <w:t>76 X 127 mm, kolor żółty, 100 kartek w bloczku, 10 szt.</w:t>
            </w:r>
          </w:p>
        </w:tc>
        <w:tc>
          <w:tcPr>
            <w:tcW w:w="1134" w:type="dxa"/>
            <w:tcBorders>
              <w:top w:val="nil"/>
              <w:left w:val="nil"/>
              <w:bottom w:val="single" w:sz="4" w:space="0" w:color="auto"/>
              <w:right w:val="single" w:sz="4" w:space="0" w:color="auto"/>
            </w:tcBorders>
            <w:shd w:val="clear" w:color="000000" w:fill="F2F2F2"/>
            <w:noWrap/>
            <w:hideMark/>
          </w:tcPr>
          <w:p w14:paraId="466C5AC4"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45E2EF3D"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2B38D4D7" w14:textId="77777777" w:rsidTr="00CC229F">
        <w:trPr>
          <w:trHeight w:val="1471"/>
        </w:trPr>
        <w:tc>
          <w:tcPr>
            <w:tcW w:w="880" w:type="dxa"/>
            <w:tcBorders>
              <w:top w:val="nil"/>
              <w:left w:val="single" w:sz="4" w:space="0" w:color="auto"/>
              <w:bottom w:val="single" w:sz="4" w:space="0" w:color="auto"/>
              <w:right w:val="single" w:sz="4" w:space="0" w:color="auto"/>
            </w:tcBorders>
            <w:shd w:val="clear" w:color="000000" w:fill="F2F2F2"/>
            <w:noWrap/>
            <w:hideMark/>
          </w:tcPr>
          <w:p w14:paraId="70226163" w14:textId="77777777" w:rsidR="00CC229F" w:rsidRPr="00CC229F" w:rsidRDefault="00CC229F">
            <w:pPr>
              <w:rPr>
                <w:color w:val="000000"/>
                <w:sz w:val="18"/>
                <w:szCs w:val="18"/>
              </w:rPr>
            </w:pPr>
            <w:r w:rsidRPr="00CC229F">
              <w:rPr>
                <w:color w:val="000000"/>
                <w:sz w:val="18"/>
                <w:szCs w:val="18"/>
              </w:rPr>
              <w:t>19</w:t>
            </w:r>
          </w:p>
        </w:tc>
        <w:tc>
          <w:tcPr>
            <w:tcW w:w="5211" w:type="dxa"/>
            <w:tcBorders>
              <w:top w:val="nil"/>
              <w:left w:val="nil"/>
              <w:bottom w:val="single" w:sz="4" w:space="0" w:color="auto"/>
              <w:right w:val="single" w:sz="4" w:space="0" w:color="auto"/>
            </w:tcBorders>
            <w:shd w:val="clear" w:color="000000" w:fill="F2F2F2"/>
            <w:hideMark/>
          </w:tcPr>
          <w:p w14:paraId="71FEF62B" w14:textId="77777777" w:rsidR="00CC229F" w:rsidRPr="00CC229F" w:rsidRDefault="00CC229F">
            <w:pPr>
              <w:rPr>
                <w:color w:val="000000"/>
                <w:sz w:val="18"/>
                <w:szCs w:val="18"/>
              </w:rPr>
            </w:pPr>
            <w:r w:rsidRPr="00CC229F">
              <w:rPr>
                <w:b/>
                <w:bCs/>
                <w:color w:val="000000"/>
                <w:sz w:val="18"/>
                <w:szCs w:val="18"/>
              </w:rPr>
              <w:t>Karteczki samoprzylepne  38x51mm paleta energetyczna 12szt.</w:t>
            </w:r>
            <w:r w:rsidRPr="00CC229F">
              <w:rPr>
                <w:color w:val="000000"/>
                <w:sz w:val="18"/>
                <w:szCs w:val="18"/>
              </w:rPr>
              <w:t>, Bloczek samoprzylepny ma wymiary 38</w:t>
            </w:r>
            <w:r w:rsidRPr="00CC229F">
              <w:rPr>
                <w:rFonts w:eastAsia="MS Gothic"/>
                <w:color w:val="000000"/>
                <w:sz w:val="18"/>
                <w:szCs w:val="18"/>
              </w:rPr>
              <w:t>ｘ</w:t>
            </w:r>
            <w:r w:rsidRPr="00CC229F">
              <w:rPr>
                <w:color w:val="000000"/>
                <w:sz w:val="18"/>
                <w:szCs w:val="18"/>
              </w:rPr>
              <w:t xml:space="preserve">51mm, które pozwalają na swobodne notowanie na powierzchni karteczki, Klej pozwala na umieszczenie karteczki na dowolnej powierzchni oraz na wielokrotne przyklejenie jej w inne miejsce, Klej nie pozostawia żadnych śladów na powierzchni, Bloczek ma w sobie 100 karteczek samoprzylepnych, opakowanie zawiera 12 szt, 2 opakowania </w:t>
            </w:r>
            <w:r w:rsidRPr="00CC229F">
              <w:rPr>
                <w:color w:val="000000"/>
                <w:sz w:val="18"/>
                <w:szCs w:val="18"/>
              </w:rPr>
              <w:br/>
              <w:t xml:space="preserve">   </w:t>
            </w:r>
          </w:p>
        </w:tc>
        <w:tc>
          <w:tcPr>
            <w:tcW w:w="1134" w:type="dxa"/>
            <w:tcBorders>
              <w:top w:val="nil"/>
              <w:left w:val="nil"/>
              <w:bottom w:val="single" w:sz="4" w:space="0" w:color="auto"/>
              <w:right w:val="single" w:sz="4" w:space="0" w:color="auto"/>
            </w:tcBorders>
            <w:shd w:val="clear" w:color="000000" w:fill="F2F2F2"/>
            <w:noWrap/>
            <w:hideMark/>
          </w:tcPr>
          <w:p w14:paraId="5D36BC57" w14:textId="77777777" w:rsidR="00CC229F" w:rsidRPr="00CC229F" w:rsidRDefault="00CC229F">
            <w:pPr>
              <w:jc w:val="center"/>
              <w:rPr>
                <w:color w:val="000000"/>
                <w:sz w:val="18"/>
                <w:szCs w:val="18"/>
              </w:rPr>
            </w:pPr>
            <w:r w:rsidRPr="00CC229F">
              <w:rPr>
                <w:color w:val="000000"/>
                <w:sz w:val="18"/>
                <w:szCs w:val="18"/>
              </w:rPr>
              <w:t>opakowanie</w:t>
            </w:r>
          </w:p>
        </w:tc>
        <w:tc>
          <w:tcPr>
            <w:tcW w:w="1417" w:type="dxa"/>
            <w:tcBorders>
              <w:top w:val="nil"/>
              <w:left w:val="nil"/>
              <w:bottom w:val="single" w:sz="4" w:space="0" w:color="auto"/>
              <w:right w:val="single" w:sz="4" w:space="0" w:color="auto"/>
            </w:tcBorders>
            <w:shd w:val="clear" w:color="000000" w:fill="F2F2F2"/>
            <w:noWrap/>
            <w:hideMark/>
          </w:tcPr>
          <w:p w14:paraId="17E44507" w14:textId="77777777" w:rsidR="00CC229F" w:rsidRPr="00CC229F" w:rsidRDefault="00CC229F">
            <w:pPr>
              <w:jc w:val="center"/>
              <w:rPr>
                <w:color w:val="000000"/>
                <w:sz w:val="18"/>
                <w:szCs w:val="18"/>
              </w:rPr>
            </w:pPr>
            <w:r w:rsidRPr="00CC229F">
              <w:rPr>
                <w:color w:val="000000"/>
                <w:sz w:val="18"/>
                <w:szCs w:val="18"/>
              </w:rPr>
              <w:t>2</w:t>
            </w:r>
          </w:p>
        </w:tc>
      </w:tr>
      <w:tr w:rsidR="00CC229F" w:rsidRPr="00CC229F" w14:paraId="5D3A76DC" w14:textId="77777777" w:rsidTr="00CC229F">
        <w:trPr>
          <w:trHeight w:val="600"/>
        </w:trPr>
        <w:tc>
          <w:tcPr>
            <w:tcW w:w="880" w:type="dxa"/>
            <w:tcBorders>
              <w:top w:val="nil"/>
              <w:left w:val="single" w:sz="4" w:space="0" w:color="auto"/>
              <w:bottom w:val="single" w:sz="4" w:space="0" w:color="auto"/>
              <w:right w:val="single" w:sz="4" w:space="0" w:color="auto"/>
            </w:tcBorders>
            <w:shd w:val="clear" w:color="000000" w:fill="F2F2F2"/>
            <w:noWrap/>
            <w:hideMark/>
          </w:tcPr>
          <w:p w14:paraId="3E4A17E5" w14:textId="77777777" w:rsidR="00CC229F" w:rsidRPr="00CC229F" w:rsidRDefault="00CC229F">
            <w:pPr>
              <w:rPr>
                <w:color w:val="000000"/>
                <w:sz w:val="18"/>
                <w:szCs w:val="18"/>
              </w:rPr>
            </w:pPr>
            <w:r w:rsidRPr="00CC229F">
              <w:rPr>
                <w:color w:val="000000"/>
                <w:sz w:val="18"/>
                <w:szCs w:val="18"/>
              </w:rPr>
              <w:t>20</w:t>
            </w:r>
          </w:p>
        </w:tc>
        <w:tc>
          <w:tcPr>
            <w:tcW w:w="5211" w:type="dxa"/>
            <w:tcBorders>
              <w:top w:val="nil"/>
              <w:left w:val="nil"/>
              <w:bottom w:val="single" w:sz="4" w:space="0" w:color="auto"/>
              <w:right w:val="single" w:sz="4" w:space="0" w:color="auto"/>
            </w:tcBorders>
            <w:shd w:val="clear" w:color="000000" w:fill="F2F2F2"/>
            <w:hideMark/>
          </w:tcPr>
          <w:p w14:paraId="3B837339" w14:textId="77777777" w:rsidR="00CC229F" w:rsidRPr="00CC229F" w:rsidRDefault="00CC229F">
            <w:pPr>
              <w:rPr>
                <w:color w:val="000000"/>
                <w:sz w:val="18"/>
                <w:szCs w:val="18"/>
              </w:rPr>
            </w:pPr>
            <w:r w:rsidRPr="00CC229F">
              <w:rPr>
                <w:b/>
                <w:bCs/>
                <w:color w:val="000000"/>
                <w:sz w:val="18"/>
                <w:szCs w:val="18"/>
              </w:rPr>
              <w:t>Karteczki samoprzylepne 76x76mm</w:t>
            </w:r>
            <w:r w:rsidRPr="00CC229F">
              <w:rPr>
                <w:color w:val="000000"/>
                <w:sz w:val="18"/>
                <w:szCs w:val="18"/>
              </w:rPr>
              <w:t>, kolor żółty, 100 kartek w bloczku, 10 szt.</w:t>
            </w:r>
          </w:p>
        </w:tc>
        <w:tc>
          <w:tcPr>
            <w:tcW w:w="1134" w:type="dxa"/>
            <w:tcBorders>
              <w:top w:val="nil"/>
              <w:left w:val="nil"/>
              <w:bottom w:val="single" w:sz="4" w:space="0" w:color="auto"/>
              <w:right w:val="single" w:sz="4" w:space="0" w:color="auto"/>
            </w:tcBorders>
            <w:shd w:val="clear" w:color="000000" w:fill="F2F2F2"/>
            <w:noWrap/>
            <w:hideMark/>
          </w:tcPr>
          <w:p w14:paraId="3CE8330A"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32FADE9A" w14:textId="77777777" w:rsidR="00CC229F" w:rsidRPr="00CC229F" w:rsidRDefault="00CC229F">
            <w:pPr>
              <w:jc w:val="center"/>
              <w:rPr>
                <w:color w:val="000000"/>
                <w:sz w:val="18"/>
                <w:szCs w:val="18"/>
              </w:rPr>
            </w:pPr>
            <w:r w:rsidRPr="00CC229F">
              <w:rPr>
                <w:color w:val="000000"/>
                <w:sz w:val="18"/>
                <w:szCs w:val="18"/>
              </w:rPr>
              <w:t>10</w:t>
            </w:r>
          </w:p>
        </w:tc>
      </w:tr>
      <w:tr w:rsidR="00CC229F" w:rsidRPr="00CC229F" w14:paraId="028B8034" w14:textId="77777777" w:rsidTr="00CC229F">
        <w:trPr>
          <w:trHeight w:val="596"/>
        </w:trPr>
        <w:tc>
          <w:tcPr>
            <w:tcW w:w="880" w:type="dxa"/>
            <w:tcBorders>
              <w:top w:val="nil"/>
              <w:left w:val="single" w:sz="4" w:space="0" w:color="auto"/>
              <w:bottom w:val="single" w:sz="4" w:space="0" w:color="auto"/>
              <w:right w:val="single" w:sz="4" w:space="0" w:color="auto"/>
            </w:tcBorders>
            <w:shd w:val="clear" w:color="000000" w:fill="F2F2F2"/>
            <w:noWrap/>
            <w:hideMark/>
          </w:tcPr>
          <w:p w14:paraId="26EEC99D" w14:textId="77777777" w:rsidR="00CC229F" w:rsidRPr="00CC229F" w:rsidRDefault="00CC229F">
            <w:pPr>
              <w:rPr>
                <w:color w:val="000000"/>
                <w:sz w:val="18"/>
                <w:szCs w:val="18"/>
              </w:rPr>
            </w:pPr>
            <w:r w:rsidRPr="00CC229F">
              <w:rPr>
                <w:color w:val="000000"/>
                <w:sz w:val="18"/>
                <w:szCs w:val="18"/>
              </w:rPr>
              <w:t>21</w:t>
            </w:r>
          </w:p>
        </w:tc>
        <w:tc>
          <w:tcPr>
            <w:tcW w:w="5211" w:type="dxa"/>
            <w:tcBorders>
              <w:top w:val="nil"/>
              <w:left w:val="nil"/>
              <w:bottom w:val="single" w:sz="4" w:space="0" w:color="auto"/>
              <w:right w:val="single" w:sz="4" w:space="0" w:color="auto"/>
            </w:tcBorders>
            <w:shd w:val="clear" w:color="000000" w:fill="F2F2F2"/>
            <w:hideMark/>
          </w:tcPr>
          <w:p w14:paraId="31B950E5" w14:textId="77777777" w:rsidR="00CC229F" w:rsidRPr="00CC229F" w:rsidRDefault="00CC229F">
            <w:pPr>
              <w:rPr>
                <w:color w:val="000000"/>
                <w:sz w:val="18"/>
                <w:szCs w:val="18"/>
              </w:rPr>
            </w:pPr>
            <w:r w:rsidRPr="00CC229F">
              <w:rPr>
                <w:b/>
                <w:bCs/>
                <w:color w:val="000000"/>
                <w:sz w:val="18"/>
                <w:szCs w:val="18"/>
              </w:rPr>
              <w:t>Spinacze trójkątne 31mm</w:t>
            </w:r>
            <w:r w:rsidRPr="00CC229F">
              <w:rPr>
                <w:color w:val="000000"/>
                <w:sz w:val="18"/>
                <w:szCs w:val="18"/>
              </w:rPr>
              <w:t xml:space="preserve">, galwanizowane, z wygiętym noskiem ułatwiającym spinanie dokumentów, pakowane po 100 szt. w pudełku, 20 opakowań </w:t>
            </w:r>
          </w:p>
        </w:tc>
        <w:tc>
          <w:tcPr>
            <w:tcW w:w="1134" w:type="dxa"/>
            <w:tcBorders>
              <w:top w:val="nil"/>
              <w:left w:val="nil"/>
              <w:bottom w:val="single" w:sz="4" w:space="0" w:color="auto"/>
              <w:right w:val="single" w:sz="4" w:space="0" w:color="auto"/>
            </w:tcBorders>
            <w:shd w:val="clear" w:color="000000" w:fill="F2F2F2"/>
            <w:noWrap/>
            <w:hideMark/>
          </w:tcPr>
          <w:p w14:paraId="2D613842" w14:textId="77777777" w:rsidR="00CC229F" w:rsidRPr="00CC229F" w:rsidRDefault="00CC229F">
            <w:pPr>
              <w:jc w:val="center"/>
              <w:rPr>
                <w:color w:val="000000"/>
                <w:sz w:val="18"/>
                <w:szCs w:val="18"/>
              </w:rPr>
            </w:pPr>
            <w:r w:rsidRPr="00CC229F">
              <w:rPr>
                <w:color w:val="000000"/>
                <w:sz w:val="18"/>
                <w:szCs w:val="18"/>
              </w:rPr>
              <w:t>opakowanie</w:t>
            </w:r>
          </w:p>
        </w:tc>
        <w:tc>
          <w:tcPr>
            <w:tcW w:w="1417" w:type="dxa"/>
            <w:tcBorders>
              <w:top w:val="nil"/>
              <w:left w:val="nil"/>
              <w:bottom w:val="single" w:sz="4" w:space="0" w:color="auto"/>
              <w:right w:val="single" w:sz="4" w:space="0" w:color="auto"/>
            </w:tcBorders>
            <w:shd w:val="clear" w:color="000000" w:fill="F2F2F2"/>
            <w:noWrap/>
            <w:hideMark/>
          </w:tcPr>
          <w:p w14:paraId="05B8185E"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454E7B6A" w14:textId="77777777" w:rsidTr="00CC229F">
        <w:trPr>
          <w:trHeight w:val="1101"/>
        </w:trPr>
        <w:tc>
          <w:tcPr>
            <w:tcW w:w="880" w:type="dxa"/>
            <w:tcBorders>
              <w:top w:val="nil"/>
              <w:left w:val="single" w:sz="4" w:space="0" w:color="auto"/>
              <w:bottom w:val="single" w:sz="4" w:space="0" w:color="auto"/>
              <w:right w:val="single" w:sz="4" w:space="0" w:color="auto"/>
            </w:tcBorders>
            <w:shd w:val="clear" w:color="000000" w:fill="F2F2F2"/>
            <w:noWrap/>
            <w:hideMark/>
          </w:tcPr>
          <w:p w14:paraId="3CC20B41" w14:textId="77777777" w:rsidR="00CC229F" w:rsidRPr="00CC229F" w:rsidRDefault="00CC229F">
            <w:pPr>
              <w:rPr>
                <w:color w:val="000000"/>
                <w:sz w:val="18"/>
                <w:szCs w:val="18"/>
              </w:rPr>
            </w:pPr>
            <w:r w:rsidRPr="00CC229F">
              <w:rPr>
                <w:color w:val="000000"/>
                <w:sz w:val="18"/>
                <w:szCs w:val="18"/>
              </w:rPr>
              <w:t>22</w:t>
            </w:r>
          </w:p>
        </w:tc>
        <w:tc>
          <w:tcPr>
            <w:tcW w:w="5211" w:type="dxa"/>
            <w:tcBorders>
              <w:top w:val="nil"/>
              <w:left w:val="nil"/>
              <w:bottom w:val="single" w:sz="4" w:space="0" w:color="auto"/>
              <w:right w:val="single" w:sz="4" w:space="0" w:color="auto"/>
            </w:tcBorders>
            <w:shd w:val="clear" w:color="000000" w:fill="F2F2F2"/>
            <w:hideMark/>
          </w:tcPr>
          <w:p w14:paraId="7B369793" w14:textId="77777777" w:rsidR="00CC229F" w:rsidRPr="00CC229F" w:rsidRDefault="00CC229F">
            <w:pPr>
              <w:rPr>
                <w:color w:val="000000"/>
                <w:sz w:val="18"/>
                <w:szCs w:val="18"/>
              </w:rPr>
            </w:pPr>
            <w:r w:rsidRPr="00CC229F">
              <w:rPr>
                <w:b/>
                <w:bCs/>
                <w:color w:val="000000"/>
                <w:sz w:val="18"/>
                <w:szCs w:val="18"/>
              </w:rPr>
              <w:t>Bateria alkaliczna AAA /</w:t>
            </w:r>
            <w:r w:rsidRPr="00CC229F">
              <w:rPr>
                <w:color w:val="000000"/>
                <w:sz w:val="18"/>
                <w:szCs w:val="18"/>
              </w:rPr>
              <w:t xml:space="preserve"> LR03, </w:t>
            </w:r>
            <w:r w:rsidRPr="00CC229F">
              <w:rPr>
                <w:color w:val="000000"/>
                <w:sz w:val="18"/>
                <w:szCs w:val="18"/>
              </w:rPr>
              <w:br/>
              <w:t>Oznaczenie typu baterii : Bateria alkaliczna</w:t>
            </w:r>
            <w:r w:rsidRPr="00CC229F">
              <w:rPr>
                <w:color w:val="000000"/>
                <w:sz w:val="18"/>
                <w:szCs w:val="18"/>
              </w:rPr>
              <w:br/>
              <w:t>Oznaczenie rozmiaru baterii : R03 / AAA</w:t>
            </w:r>
            <w:r w:rsidRPr="00CC229F">
              <w:rPr>
                <w:color w:val="000000"/>
                <w:sz w:val="18"/>
                <w:szCs w:val="18"/>
              </w:rPr>
              <w:br/>
              <w:t>Napięcie [V] : 1,50</w:t>
            </w:r>
            <w:r w:rsidRPr="00CC229F">
              <w:rPr>
                <w:color w:val="000000"/>
                <w:sz w:val="18"/>
                <w:szCs w:val="18"/>
              </w:rPr>
              <w:br/>
              <w:t>Minimalny termin przydatności 24 miesiace, 20 sztuk</w:t>
            </w:r>
          </w:p>
        </w:tc>
        <w:tc>
          <w:tcPr>
            <w:tcW w:w="1134" w:type="dxa"/>
            <w:tcBorders>
              <w:top w:val="nil"/>
              <w:left w:val="nil"/>
              <w:bottom w:val="single" w:sz="4" w:space="0" w:color="auto"/>
              <w:right w:val="single" w:sz="4" w:space="0" w:color="auto"/>
            </w:tcBorders>
            <w:shd w:val="clear" w:color="000000" w:fill="F2F2F2"/>
            <w:noWrap/>
            <w:hideMark/>
          </w:tcPr>
          <w:p w14:paraId="7861E6DF" w14:textId="77777777" w:rsidR="00CC229F" w:rsidRPr="00CC229F" w:rsidRDefault="00CC229F">
            <w:pPr>
              <w:jc w:val="center"/>
              <w:rPr>
                <w:color w:val="000000"/>
                <w:sz w:val="18"/>
                <w:szCs w:val="18"/>
              </w:rPr>
            </w:pPr>
            <w:r w:rsidRPr="00CC229F">
              <w:rPr>
                <w:color w:val="000000"/>
                <w:sz w:val="18"/>
                <w:szCs w:val="18"/>
              </w:rPr>
              <w:t>szt.</w:t>
            </w:r>
          </w:p>
        </w:tc>
        <w:tc>
          <w:tcPr>
            <w:tcW w:w="1417" w:type="dxa"/>
            <w:tcBorders>
              <w:top w:val="nil"/>
              <w:left w:val="nil"/>
              <w:bottom w:val="single" w:sz="4" w:space="0" w:color="auto"/>
              <w:right w:val="single" w:sz="4" w:space="0" w:color="auto"/>
            </w:tcBorders>
            <w:shd w:val="clear" w:color="000000" w:fill="F2F2F2"/>
            <w:noWrap/>
            <w:hideMark/>
          </w:tcPr>
          <w:p w14:paraId="5EE2FE9B" w14:textId="77777777" w:rsidR="00CC229F" w:rsidRPr="00CC229F" w:rsidRDefault="00CC229F">
            <w:pPr>
              <w:jc w:val="center"/>
              <w:rPr>
                <w:color w:val="000000"/>
                <w:sz w:val="18"/>
                <w:szCs w:val="18"/>
              </w:rPr>
            </w:pPr>
            <w:r w:rsidRPr="00CC229F">
              <w:rPr>
                <w:color w:val="000000"/>
                <w:sz w:val="18"/>
                <w:szCs w:val="18"/>
              </w:rPr>
              <w:t>20</w:t>
            </w:r>
          </w:p>
        </w:tc>
      </w:tr>
      <w:tr w:rsidR="00CC229F" w:rsidRPr="00CC229F" w14:paraId="7C8FC688" w14:textId="77777777" w:rsidTr="00CC229F">
        <w:trPr>
          <w:trHeight w:val="1401"/>
        </w:trPr>
        <w:tc>
          <w:tcPr>
            <w:tcW w:w="880" w:type="dxa"/>
            <w:tcBorders>
              <w:top w:val="nil"/>
              <w:left w:val="single" w:sz="4" w:space="0" w:color="auto"/>
              <w:bottom w:val="single" w:sz="4" w:space="0" w:color="auto"/>
              <w:right w:val="single" w:sz="4" w:space="0" w:color="auto"/>
            </w:tcBorders>
            <w:shd w:val="clear" w:color="000000" w:fill="F2F2F2"/>
            <w:noWrap/>
            <w:hideMark/>
          </w:tcPr>
          <w:p w14:paraId="6EE17C0E" w14:textId="77777777" w:rsidR="00CC229F" w:rsidRPr="00CC229F" w:rsidRDefault="00CC229F">
            <w:pPr>
              <w:rPr>
                <w:color w:val="000000"/>
                <w:sz w:val="18"/>
                <w:szCs w:val="18"/>
              </w:rPr>
            </w:pPr>
            <w:r w:rsidRPr="00CC229F">
              <w:rPr>
                <w:color w:val="000000"/>
                <w:sz w:val="18"/>
                <w:szCs w:val="18"/>
              </w:rPr>
              <w:t>23</w:t>
            </w:r>
          </w:p>
        </w:tc>
        <w:tc>
          <w:tcPr>
            <w:tcW w:w="5211" w:type="dxa"/>
            <w:tcBorders>
              <w:top w:val="nil"/>
              <w:left w:val="nil"/>
              <w:bottom w:val="single" w:sz="4" w:space="0" w:color="auto"/>
              <w:right w:val="single" w:sz="4" w:space="0" w:color="auto"/>
            </w:tcBorders>
            <w:shd w:val="clear" w:color="000000" w:fill="F2F2F2"/>
            <w:hideMark/>
          </w:tcPr>
          <w:p w14:paraId="5B610A2A" w14:textId="77777777" w:rsidR="00CC229F" w:rsidRPr="00CC229F" w:rsidRDefault="00CC229F">
            <w:pPr>
              <w:rPr>
                <w:color w:val="000000"/>
                <w:sz w:val="18"/>
                <w:szCs w:val="18"/>
              </w:rPr>
            </w:pPr>
            <w:r w:rsidRPr="00CC229F">
              <w:rPr>
                <w:b/>
                <w:bCs/>
                <w:color w:val="000000"/>
                <w:sz w:val="18"/>
                <w:szCs w:val="18"/>
              </w:rPr>
              <w:t xml:space="preserve">Bateria alkaliczna </w:t>
            </w:r>
            <w:r w:rsidRPr="00CC229F">
              <w:rPr>
                <w:color w:val="000000"/>
                <w:sz w:val="18"/>
                <w:szCs w:val="18"/>
              </w:rPr>
              <w:t xml:space="preserve">LR6/AA </w:t>
            </w:r>
            <w:r w:rsidRPr="00CC229F">
              <w:rPr>
                <w:color w:val="000000"/>
                <w:sz w:val="18"/>
                <w:szCs w:val="18"/>
              </w:rPr>
              <w:br/>
              <w:t>Oznaczenie typu baterii : Bateria alkaliczna</w:t>
            </w:r>
            <w:r w:rsidRPr="00CC229F">
              <w:rPr>
                <w:color w:val="000000"/>
                <w:sz w:val="18"/>
                <w:szCs w:val="18"/>
              </w:rPr>
              <w:br/>
              <w:t>Oznaczenie rozmiaru baterii : R6 / AA</w:t>
            </w:r>
            <w:r w:rsidRPr="00CC229F">
              <w:rPr>
                <w:color w:val="000000"/>
                <w:sz w:val="18"/>
                <w:szCs w:val="18"/>
              </w:rPr>
              <w:br/>
              <w:t>Napięcie [V] : 1,50</w:t>
            </w:r>
            <w:r w:rsidRPr="00CC229F">
              <w:rPr>
                <w:color w:val="000000"/>
                <w:sz w:val="18"/>
                <w:szCs w:val="18"/>
              </w:rPr>
              <w:br/>
              <w:t xml:space="preserve">Zawartość opakowania : blister 4 sztuki.                    </w:t>
            </w:r>
            <w:r w:rsidRPr="00CC229F">
              <w:rPr>
                <w:color w:val="000000"/>
                <w:sz w:val="18"/>
                <w:szCs w:val="18"/>
              </w:rPr>
              <w:br/>
              <w:t>Minimalny termin przydatności 24 miesiace, 20 sztuk</w:t>
            </w:r>
          </w:p>
        </w:tc>
        <w:tc>
          <w:tcPr>
            <w:tcW w:w="1134" w:type="dxa"/>
            <w:tcBorders>
              <w:top w:val="nil"/>
              <w:left w:val="nil"/>
              <w:bottom w:val="single" w:sz="4" w:space="0" w:color="auto"/>
              <w:right w:val="single" w:sz="4" w:space="0" w:color="auto"/>
            </w:tcBorders>
            <w:shd w:val="clear" w:color="000000" w:fill="F2F2F2"/>
            <w:noWrap/>
            <w:hideMark/>
          </w:tcPr>
          <w:p w14:paraId="34CFC872" w14:textId="77777777" w:rsidR="00CC229F" w:rsidRPr="00CC229F" w:rsidRDefault="00CC229F">
            <w:pPr>
              <w:jc w:val="center"/>
              <w:rPr>
                <w:color w:val="000000"/>
                <w:sz w:val="18"/>
                <w:szCs w:val="18"/>
              </w:rPr>
            </w:pPr>
            <w:r w:rsidRPr="00CC229F">
              <w:rPr>
                <w:color w:val="000000"/>
                <w:sz w:val="18"/>
                <w:szCs w:val="18"/>
              </w:rPr>
              <w:t>opakowanie</w:t>
            </w:r>
          </w:p>
        </w:tc>
        <w:tc>
          <w:tcPr>
            <w:tcW w:w="1417" w:type="dxa"/>
            <w:tcBorders>
              <w:top w:val="nil"/>
              <w:left w:val="nil"/>
              <w:bottom w:val="single" w:sz="4" w:space="0" w:color="auto"/>
              <w:right w:val="single" w:sz="4" w:space="0" w:color="auto"/>
            </w:tcBorders>
            <w:shd w:val="clear" w:color="000000" w:fill="F2F2F2"/>
            <w:noWrap/>
            <w:hideMark/>
          </w:tcPr>
          <w:p w14:paraId="2249996E" w14:textId="77777777" w:rsidR="00CC229F" w:rsidRPr="00CC229F" w:rsidRDefault="00CC229F">
            <w:pPr>
              <w:jc w:val="center"/>
              <w:rPr>
                <w:color w:val="000000"/>
                <w:sz w:val="18"/>
                <w:szCs w:val="18"/>
              </w:rPr>
            </w:pPr>
            <w:r w:rsidRPr="00CC229F">
              <w:rPr>
                <w:color w:val="000000"/>
                <w:sz w:val="18"/>
                <w:szCs w:val="18"/>
              </w:rPr>
              <w:t>1</w:t>
            </w:r>
          </w:p>
        </w:tc>
      </w:tr>
      <w:tr w:rsidR="00CC229F" w:rsidRPr="00CC229F" w14:paraId="289F027B" w14:textId="77777777" w:rsidTr="00CC229F">
        <w:trPr>
          <w:trHeight w:val="1549"/>
        </w:trPr>
        <w:tc>
          <w:tcPr>
            <w:tcW w:w="880" w:type="dxa"/>
            <w:tcBorders>
              <w:top w:val="nil"/>
              <w:left w:val="single" w:sz="4" w:space="0" w:color="auto"/>
              <w:bottom w:val="single" w:sz="4" w:space="0" w:color="auto"/>
              <w:right w:val="single" w:sz="4" w:space="0" w:color="auto"/>
            </w:tcBorders>
            <w:shd w:val="clear" w:color="000000" w:fill="F2F2F2"/>
            <w:noWrap/>
            <w:hideMark/>
          </w:tcPr>
          <w:p w14:paraId="32C04ABD" w14:textId="77777777" w:rsidR="00CC229F" w:rsidRPr="00CC229F" w:rsidRDefault="00CC229F">
            <w:pPr>
              <w:rPr>
                <w:color w:val="000000"/>
                <w:sz w:val="18"/>
                <w:szCs w:val="18"/>
              </w:rPr>
            </w:pPr>
            <w:r w:rsidRPr="00CC229F">
              <w:rPr>
                <w:color w:val="000000"/>
                <w:sz w:val="18"/>
                <w:szCs w:val="18"/>
              </w:rPr>
              <w:t>24</w:t>
            </w:r>
          </w:p>
        </w:tc>
        <w:tc>
          <w:tcPr>
            <w:tcW w:w="5211" w:type="dxa"/>
            <w:tcBorders>
              <w:top w:val="nil"/>
              <w:left w:val="nil"/>
              <w:bottom w:val="single" w:sz="4" w:space="0" w:color="auto"/>
              <w:right w:val="single" w:sz="4" w:space="0" w:color="auto"/>
            </w:tcBorders>
            <w:shd w:val="clear" w:color="000000" w:fill="F2F2F2"/>
            <w:hideMark/>
          </w:tcPr>
          <w:p w14:paraId="16000DE7" w14:textId="77777777" w:rsidR="00CC229F" w:rsidRPr="00CC229F" w:rsidRDefault="00CC229F">
            <w:pPr>
              <w:rPr>
                <w:color w:val="000000"/>
                <w:sz w:val="18"/>
                <w:szCs w:val="18"/>
              </w:rPr>
            </w:pPr>
            <w:r w:rsidRPr="00CC229F">
              <w:rPr>
                <w:b/>
                <w:bCs/>
                <w:color w:val="000000"/>
                <w:sz w:val="18"/>
                <w:szCs w:val="18"/>
              </w:rPr>
              <w:t xml:space="preserve">Taśma do drukarki etykiet 12mm x 7m biała czarny nadruk, </w:t>
            </w:r>
            <w:r w:rsidRPr="00CC229F">
              <w:rPr>
                <w:color w:val="000000"/>
                <w:sz w:val="18"/>
                <w:szCs w:val="18"/>
              </w:rPr>
              <w:t>Kolor taśmy biały, kolor nadruku czarny.  Szerokość 12mm, Kolor taśmy Biały, Kolor nadruku Czarny, Rodzaj Standard, Długość 7m, Zestaw 5 sztuk, Odporna na promieniowanie UV, wilgoć, temperaturę od -18 °C do 90 °C. Idealnie nadaje się na następujące powierzchnie: plastik, papier, szkło, metal, drewno. Nadruk termosublimacyjny. Opakowanie 5 szt.</w:t>
            </w:r>
          </w:p>
        </w:tc>
        <w:tc>
          <w:tcPr>
            <w:tcW w:w="1134" w:type="dxa"/>
            <w:tcBorders>
              <w:top w:val="nil"/>
              <w:left w:val="nil"/>
              <w:bottom w:val="single" w:sz="4" w:space="0" w:color="auto"/>
              <w:right w:val="single" w:sz="4" w:space="0" w:color="auto"/>
            </w:tcBorders>
            <w:shd w:val="clear" w:color="000000" w:fill="F2F2F2"/>
            <w:noWrap/>
            <w:hideMark/>
          </w:tcPr>
          <w:p w14:paraId="1B221736" w14:textId="77777777" w:rsidR="00CC229F" w:rsidRPr="00CC229F" w:rsidRDefault="00CC229F">
            <w:pPr>
              <w:jc w:val="center"/>
              <w:rPr>
                <w:color w:val="000000"/>
                <w:sz w:val="18"/>
                <w:szCs w:val="18"/>
              </w:rPr>
            </w:pPr>
            <w:r w:rsidRPr="00CC229F">
              <w:rPr>
                <w:color w:val="000000"/>
                <w:sz w:val="18"/>
                <w:szCs w:val="18"/>
              </w:rPr>
              <w:t>opakowanie</w:t>
            </w:r>
          </w:p>
        </w:tc>
        <w:tc>
          <w:tcPr>
            <w:tcW w:w="1417" w:type="dxa"/>
            <w:tcBorders>
              <w:top w:val="nil"/>
              <w:left w:val="nil"/>
              <w:bottom w:val="single" w:sz="4" w:space="0" w:color="auto"/>
              <w:right w:val="single" w:sz="4" w:space="0" w:color="auto"/>
            </w:tcBorders>
            <w:shd w:val="clear" w:color="000000" w:fill="F2F2F2"/>
            <w:noWrap/>
            <w:hideMark/>
          </w:tcPr>
          <w:p w14:paraId="05E12041" w14:textId="77777777" w:rsidR="00CC229F" w:rsidRPr="00CC229F" w:rsidRDefault="00CC229F">
            <w:pPr>
              <w:jc w:val="center"/>
              <w:rPr>
                <w:color w:val="000000"/>
                <w:sz w:val="18"/>
                <w:szCs w:val="18"/>
              </w:rPr>
            </w:pPr>
            <w:r w:rsidRPr="00CC229F">
              <w:rPr>
                <w:color w:val="000000"/>
                <w:sz w:val="18"/>
                <w:szCs w:val="18"/>
              </w:rPr>
              <w:t>5</w:t>
            </w:r>
          </w:p>
        </w:tc>
      </w:tr>
      <w:bookmarkEnd w:id="33"/>
    </w:tbl>
    <w:p w14:paraId="6594A56C" w14:textId="77777777" w:rsidR="00CC229F" w:rsidRDefault="00CC229F" w:rsidP="00DA73DB">
      <w:pPr>
        <w:pStyle w:val="Zwykytekst3"/>
        <w:spacing w:before="120"/>
        <w:rPr>
          <w:rFonts w:ascii="Adagio_Slab" w:hAnsi="Adagio_Slab" w:cs="Arial"/>
          <w:bCs/>
        </w:rPr>
      </w:pPr>
    </w:p>
    <w:p w14:paraId="62B9EB8F" w14:textId="77777777" w:rsidR="00CC229F" w:rsidRDefault="00CC229F" w:rsidP="00DA73DB">
      <w:pPr>
        <w:pStyle w:val="Zwykytekst3"/>
        <w:spacing w:before="120"/>
        <w:rPr>
          <w:rFonts w:ascii="Adagio_Slab" w:hAnsi="Adagio_Slab" w:cs="Arial"/>
          <w:bCs/>
        </w:rPr>
      </w:pPr>
    </w:p>
    <w:p w14:paraId="2A36B2D2" w14:textId="77777777" w:rsidR="00CC229F" w:rsidRDefault="00CC229F" w:rsidP="00DA73DB">
      <w:pPr>
        <w:pStyle w:val="Zwykytekst3"/>
        <w:spacing w:before="120"/>
        <w:rPr>
          <w:rFonts w:ascii="Adagio_Slab" w:hAnsi="Adagio_Slab" w:cs="Arial"/>
          <w:bCs/>
        </w:rPr>
      </w:pPr>
    </w:p>
    <w:p w14:paraId="3829F512" w14:textId="0F76F610" w:rsidR="00CC229F" w:rsidRDefault="00CC229F" w:rsidP="00DA73DB">
      <w:pPr>
        <w:pStyle w:val="Zwykytekst3"/>
        <w:spacing w:before="120"/>
        <w:rPr>
          <w:rFonts w:ascii="Adagio_Slab" w:hAnsi="Adagio_Slab" w:cs="Arial"/>
          <w:bCs/>
        </w:rPr>
      </w:pPr>
      <w:r>
        <w:rPr>
          <w:rFonts w:ascii="Adagio_Slab" w:hAnsi="Adagio_Slab" w:cs="Arial"/>
          <w:bCs/>
        </w:rPr>
        <w:t>Część 16</w:t>
      </w:r>
    </w:p>
    <w:p w14:paraId="61CA7A22" w14:textId="2FBC5EA4" w:rsidR="00CC229F" w:rsidRDefault="00CC229F" w:rsidP="00DA73DB">
      <w:pPr>
        <w:pStyle w:val="Zwykytekst3"/>
        <w:spacing w:before="120"/>
        <w:rPr>
          <w:rFonts w:ascii="Adagio_Slab" w:hAnsi="Adagio_Slab" w:cs="Arial"/>
          <w:bCs/>
        </w:rPr>
      </w:pPr>
    </w:p>
    <w:tbl>
      <w:tblPr>
        <w:tblW w:w="8784" w:type="dxa"/>
        <w:tblCellMar>
          <w:left w:w="70" w:type="dxa"/>
          <w:right w:w="70" w:type="dxa"/>
        </w:tblCellMar>
        <w:tblLook w:val="04A0" w:firstRow="1" w:lastRow="0" w:firstColumn="1" w:lastColumn="0" w:noHBand="0" w:noVBand="1"/>
      </w:tblPr>
      <w:tblGrid>
        <w:gridCol w:w="960"/>
        <w:gridCol w:w="4680"/>
        <w:gridCol w:w="1868"/>
        <w:gridCol w:w="1276"/>
      </w:tblGrid>
      <w:tr w:rsidR="00CC229F" w:rsidRPr="00EC3658" w14:paraId="6C8F9887" w14:textId="77777777" w:rsidTr="00EC365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F2F6" w14:textId="77777777" w:rsidR="00CC229F" w:rsidRPr="00EC3658" w:rsidRDefault="00CC229F">
            <w:pPr>
              <w:jc w:val="center"/>
              <w:rPr>
                <w:b/>
                <w:bCs/>
                <w:color w:val="000000"/>
                <w:sz w:val="18"/>
                <w:szCs w:val="18"/>
              </w:rPr>
            </w:pPr>
            <w:bookmarkStart w:id="34" w:name="_Hlk127190876"/>
            <w:r w:rsidRPr="00EC3658">
              <w:rPr>
                <w:b/>
                <w:bCs/>
                <w:color w:val="000000"/>
                <w:sz w:val="18"/>
                <w:szCs w:val="18"/>
              </w:rPr>
              <w:t>Lp</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94FD" w14:textId="77777777" w:rsidR="00CC229F" w:rsidRPr="00EC3658" w:rsidRDefault="00CC229F">
            <w:pPr>
              <w:rPr>
                <w:b/>
                <w:bCs/>
                <w:color w:val="000000"/>
                <w:sz w:val="18"/>
                <w:szCs w:val="18"/>
              </w:rPr>
            </w:pPr>
            <w:r w:rsidRPr="00EC3658">
              <w:rPr>
                <w:b/>
                <w:bCs/>
                <w:color w:val="000000"/>
                <w:sz w:val="18"/>
                <w:szCs w:val="18"/>
              </w:rPr>
              <w:t>Kolumna2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BB501" w14:textId="77777777" w:rsidR="00CC229F" w:rsidRPr="00EC3658" w:rsidRDefault="00CC229F">
            <w:pPr>
              <w:jc w:val="center"/>
              <w:rPr>
                <w:b/>
                <w:bCs/>
                <w:color w:val="000000"/>
                <w:sz w:val="18"/>
                <w:szCs w:val="18"/>
              </w:rPr>
            </w:pPr>
            <w:r w:rsidRPr="00EC3658">
              <w:rPr>
                <w:b/>
                <w:bCs/>
                <w:color w:val="000000"/>
                <w:sz w:val="18"/>
                <w:szCs w:val="18"/>
              </w:rPr>
              <w:t>Jednostka miary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D463" w14:textId="3FF77BA0" w:rsidR="00CC229F" w:rsidRPr="00EC3658" w:rsidRDefault="00E02F20">
            <w:pPr>
              <w:rPr>
                <w:b/>
                <w:bCs/>
                <w:color w:val="000000"/>
                <w:sz w:val="18"/>
                <w:szCs w:val="18"/>
              </w:rPr>
            </w:pPr>
            <w:r>
              <w:rPr>
                <w:b/>
                <w:bCs/>
                <w:color w:val="000000"/>
                <w:sz w:val="18"/>
                <w:szCs w:val="18"/>
              </w:rPr>
              <w:t>Ilość</w:t>
            </w:r>
            <w:r w:rsidR="00EC3658">
              <w:rPr>
                <w:b/>
                <w:bCs/>
                <w:color w:val="000000"/>
                <w:sz w:val="18"/>
                <w:szCs w:val="18"/>
              </w:rPr>
              <w:t xml:space="preserve"> </w:t>
            </w:r>
          </w:p>
        </w:tc>
      </w:tr>
      <w:tr w:rsidR="00CC229F" w:rsidRPr="00EC3658" w14:paraId="7FA6312C" w14:textId="77777777" w:rsidTr="00EC3658">
        <w:trPr>
          <w:trHeight w:val="107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DB6695" w14:textId="77777777" w:rsidR="00CC229F" w:rsidRPr="00EC3658" w:rsidRDefault="00CC229F">
            <w:pPr>
              <w:jc w:val="center"/>
              <w:rPr>
                <w:color w:val="000000"/>
                <w:sz w:val="18"/>
                <w:szCs w:val="18"/>
              </w:rPr>
            </w:pPr>
            <w:r w:rsidRPr="00EC3658">
              <w:rPr>
                <w:color w:val="000000"/>
                <w:sz w:val="18"/>
                <w:szCs w:val="18"/>
              </w:rPr>
              <w:t>1</w:t>
            </w:r>
          </w:p>
        </w:tc>
        <w:tc>
          <w:tcPr>
            <w:tcW w:w="4680" w:type="dxa"/>
            <w:tcBorders>
              <w:top w:val="single" w:sz="4" w:space="0" w:color="auto"/>
              <w:left w:val="single" w:sz="4" w:space="0" w:color="auto"/>
              <w:bottom w:val="single" w:sz="4" w:space="0" w:color="auto"/>
              <w:right w:val="single" w:sz="4" w:space="0" w:color="auto"/>
            </w:tcBorders>
            <w:shd w:val="clear" w:color="DDEBF7" w:fill="DDEBF7"/>
            <w:hideMark/>
          </w:tcPr>
          <w:p w14:paraId="0AFB3F91" w14:textId="77777777" w:rsidR="00CC229F" w:rsidRPr="00EC3658" w:rsidRDefault="00CC229F">
            <w:pPr>
              <w:rPr>
                <w:color w:val="000000"/>
                <w:sz w:val="18"/>
                <w:szCs w:val="18"/>
              </w:rPr>
            </w:pPr>
            <w:r w:rsidRPr="00EC3658">
              <w:rPr>
                <w:color w:val="000000"/>
                <w:sz w:val="18"/>
                <w:szCs w:val="18"/>
              </w:rPr>
              <w:t>Segregator A4 4 ringowy , Okładka zewnętrzna i wewnętrzna wykonana z bardzo odpornego polipropylenu, Na grzbiecie kieszeń z wymienną etykietą do łatwego opisu zawartości, Otwór na palec na grzbiecie ułatwiający wyjmowanie segregatora, Średnica ringu 40 mm, mechanizm ringowy 4 DR</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C2648E"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989558" w14:textId="77777777" w:rsidR="00CC229F" w:rsidRPr="00EC3658" w:rsidRDefault="00CC229F">
            <w:pPr>
              <w:jc w:val="center"/>
              <w:rPr>
                <w:color w:val="000000"/>
                <w:sz w:val="18"/>
                <w:szCs w:val="18"/>
              </w:rPr>
            </w:pPr>
            <w:r w:rsidRPr="00EC3658">
              <w:rPr>
                <w:color w:val="000000"/>
                <w:sz w:val="18"/>
                <w:szCs w:val="18"/>
              </w:rPr>
              <w:t>5</w:t>
            </w:r>
          </w:p>
        </w:tc>
      </w:tr>
      <w:tr w:rsidR="00CC229F" w:rsidRPr="00EC3658" w14:paraId="469421E4" w14:textId="77777777" w:rsidTr="00EC3658">
        <w:trPr>
          <w:trHeight w:val="155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B96DE1" w14:textId="77777777" w:rsidR="00CC229F" w:rsidRPr="00EC3658" w:rsidRDefault="00CC229F">
            <w:pPr>
              <w:jc w:val="center"/>
              <w:rPr>
                <w:color w:val="000000"/>
                <w:sz w:val="18"/>
                <w:szCs w:val="18"/>
              </w:rPr>
            </w:pPr>
            <w:r w:rsidRPr="00EC3658">
              <w:rPr>
                <w:color w:val="000000"/>
                <w:sz w:val="18"/>
                <w:szCs w:val="18"/>
              </w:rPr>
              <w:t>2</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5B9252E" w14:textId="77777777" w:rsidR="00CC229F" w:rsidRPr="00EC3658" w:rsidRDefault="00CC229F">
            <w:pPr>
              <w:rPr>
                <w:color w:val="000000"/>
                <w:sz w:val="18"/>
                <w:szCs w:val="18"/>
              </w:rPr>
            </w:pPr>
            <w:r w:rsidRPr="00EC3658">
              <w:rPr>
                <w:b/>
                <w:bCs/>
                <w:color w:val="000000"/>
                <w:sz w:val="18"/>
                <w:szCs w:val="18"/>
              </w:rPr>
              <w:t>Długopis</w:t>
            </w:r>
            <w:r w:rsidRPr="00EC3658">
              <w:rPr>
                <w:color w:val="000000"/>
                <w:sz w:val="18"/>
                <w:szCs w:val="18"/>
              </w:rPr>
              <w:t xml:space="preserve"> z wymiennym wkładem żelowym</w:t>
            </w:r>
            <w:r w:rsidRPr="00EC3658">
              <w:rPr>
                <w:color w:val="000000"/>
                <w:sz w:val="18"/>
                <w:szCs w:val="18"/>
              </w:rPr>
              <w:br/>
              <w:t>- linia pisania EXTRA FINE 0,25 mm, długość linii 1100 m</w:t>
            </w:r>
            <w:r w:rsidRPr="00EC3658">
              <w:rPr>
                <w:color w:val="000000"/>
                <w:sz w:val="18"/>
                <w:szCs w:val="18"/>
              </w:rPr>
              <w:br/>
              <w:t>- końcówka ze wzmacnianej nierdzewnej stali</w:t>
            </w:r>
            <w:r w:rsidRPr="00EC3658">
              <w:rPr>
                <w:color w:val="000000"/>
                <w:sz w:val="18"/>
                <w:szCs w:val="18"/>
              </w:rPr>
              <w:br/>
              <w:t>- tusz żelowy zapewnia niezmierną miękkość i płynność pisania</w:t>
            </w:r>
            <w:r w:rsidRPr="00EC3658">
              <w:rPr>
                <w:color w:val="000000"/>
                <w:sz w:val="18"/>
                <w:szCs w:val="18"/>
              </w:rPr>
              <w:br/>
              <w:t>- ergonomiczny, wygodny uchwyt</w:t>
            </w:r>
            <w:r w:rsidRPr="00EC3658">
              <w:rPr>
                <w:color w:val="000000"/>
                <w:sz w:val="18"/>
                <w:szCs w:val="18"/>
              </w:rPr>
              <w:br/>
              <w:t>- produkt objęty gwarancją jakości</w:t>
            </w:r>
            <w:r w:rsidRPr="00EC3658">
              <w:rPr>
                <w:color w:val="000000"/>
                <w:sz w:val="18"/>
                <w:szCs w:val="18"/>
              </w:rPr>
              <w:br/>
              <w:t>- gładka i równa linia pisania</w:t>
            </w:r>
            <w:r w:rsidRPr="00EC3658">
              <w:rPr>
                <w:color w:val="000000"/>
                <w:sz w:val="18"/>
                <w:szCs w:val="18"/>
              </w:rPr>
              <w:br/>
              <w:t>KOLOR: 2 czarny, 4 niebieski, 2 czerwony</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D44AC0"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4476F2" w14:textId="1910929B" w:rsidR="00CC229F" w:rsidRPr="00EC3658" w:rsidRDefault="00AD17B6">
            <w:pPr>
              <w:jc w:val="center"/>
              <w:rPr>
                <w:color w:val="000000"/>
                <w:sz w:val="18"/>
                <w:szCs w:val="18"/>
              </w:rPr>
            </w:pPr>
            <w:r>
              <w:rPr>
                <w:color w:val="000000"/>
                <w:sz w:val="18"/>
                <w:szCs w:val="18"/>
              </w:rPr>
              <w:t>8</w:t>
            </w:r>
          </w:p>
        </w:tc>
      </w:tr>
      <w:tr w:rsidR="00CC229F" w:rsidRPr="00EC3658" w14:paraId="72BECA0E" w14:textId="77777777" w:rsidTr="00EC3658">
        <w:trPr>
          <w:trHeight w:val="167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E50AF5" w14:textId="77777777" w:rsidR="00CC229F" w:rsidRPr="00EC3658" w:rsidRDefault="00CC229F">
            <w:pPr>
              <w:jc w:val="center"/>
              <w:rPr>
                <w:color w:val="000000"/>
                <w:sz w:val="18"/>
                <w:szCs w:val="18"/>
              </w:rPr>
            </w:pPr>
            <w:r w:rsidRPr="00EC3658">
              <w:rPr>
                <w:color w:val="000000"/>
                <w:sz w:val="18"/>
                <w:szCs w:val="18"/>
              </w:rPr>
              <w:t>3</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CE23EC1" w14:textId="77777777" w:rsidR="00CC229F" w:rsidRPr="00EC3658" w:rsidRDefault="00CC229F">
            <w:pPr>
              <w:rPr>
                <w:color w:val="000000"/>
                <w:sz w:val="18"/>
                <w:szCs w:val="18"/>
              </w:rPr>
            </w:pPr>
            <w:r w:rsidRPr="00EC3658">
              <w:rPr>
                <w:b/>
                <w:bCs/>
                <w:color w:val="000000"/>
                <w:sz w:val="18"/>
                <w:szCs w:val="18"/>
              </w:rPr>
              <w:t xml:space="preserve">Długopis olejowy  </w:t>
            </w:r>
            <w:r w:rsidRPr="00EC3658">
              <w:rPr>
                <w:color w:val="000000"/>
                <w:sz w:val="18"/>
                <w:szCs w:val="18"/>
              </w:rPr>
              <w:t>gr.linii 0,21 mm. Ekologiczny długopis z wymiennym wkładem olejowym. Linia pisania 0,21 mm, długość linii 1700m. Najnowszej generacji tusz olejowy, wodoodporny, nie rozmazujący się. Krystaliczna obudowa, miękki gumowy uchwyt o przekroju trójkątnym dopasowanym tak, aby kciuk,  Długopis ma obniżony środek ciężkości w celu uzyskania większej stabilności podczas pisania. Pasuje wkład 'długi olejowy. 3 czarny , 4 niebieski 3 czerwone</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8E6593"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DBB515" w14:textId="79F922BD" w:rsidR="00CC229F" w:rsidRPr="00EC3658" w:rsidRDefault="00AD17B6">
            <w:pPr>
              <w:jc w:val="center"/>
              <w:rPr>
                <w:color w:val="000000"/>
                <w:sz w:val="18"/>
                <w:szCs w:val="18"/>
              </w:rPr>
            </w:pPr>
            <w:r>
              <w:rPr>
                <w:color w:val="000000"/>
                <w:sz w:val="18"/>
                <w:szCs w:val="18"/>
              </w:rPr>
              <w:t>10</w:t>
            </w:r>
          </w:p>
        </w:tc>
      </w:tr>
      <w:tr w:rsidR="00CC229F" w:rsidRPr="00EC3658" w14:paraId="30965888" w14:textId="77777777" w:rsidTr="00EC3658">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5A7CB7" w14:textId="77777777" w:rsidR="00CC229F" w:rsidRPr="00EC3658" w:rsidRDefault="00CC229F">
            <w:pPr>
              <w:jc w:val="center"/>
              <w:rPr>
                <w:color w:val="000000"/>
                <w:sz w:val="18"/>
                <w:szCs w:val="18"/>
              </w:rPr>
            </w:pPr>
            <w:r w:rsidRPr="00EC3658">
              <w:rPr>
                <w:color w:val="000000"/>
                <w:sz w:val="18"/>
                <w:szCs w:val="18"/>
              </w:rPr>
              <w:t>4</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66F353F" w14:textId="77777777" w:rsidR="00CC229F" w:rsidRPr="00EC3658" w:rsidRDefault="00CC229F">
            <w:pPr>
              <w:rPr>
                <w:color w:val="000000"/>
                <w:sz w:val="18"/>
                <w:szCs w:val="18"/>
              </w:rPr>
            </w:pPr>
            <w:r w:rsidRPr="00EC3658">
              <w:rPr>
                <w:b/>
                <w:bCs/>
                <w:color w:val="000000"/>
                <w:sz w:val="18"/>
                <w:szCs w:val="18"/>
              </w:rPr>
              <w:t>Zakreślacz fluorescencyjny w etui</w:t>
            </w:r>
            <w:r w:rsidRPr="00EC3658">
              <w:rPr>
                <w:color w:val="000000"/>
                <w:sz w:val="18"/>
                <w:szCs w:val="18"/>
              </w:rPr>
              <w:t>,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kolor żółty</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5A97A5"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783BAE" w14:textId="77777777" w:rsidR="00CC229F" w:rsidRPr="00EC3658" w:rsidRDefault="00CC229F">
            <w:pPr>
              <w:jc w:val="center"/>
              <w:rPr>
                <w:color w:val="000000"/>
                <w:sz w:val="18"/>
                <w:szCs w:val="18"/>
              </w:rPr>
            </w:pPr>
            <w:r w:rsidRPr="00EC3658">
              <w:rPr>
                <w:color w:val="000000"/>
                <w:sz w:val="18"/>
                <w:szCs w:val="18"/>
              </w:rPr>
              <w:t>3</w:t>
            </w:r>
          </w:p>
        </w:tc>
      </w:tr>
      <w:tr w:rsidR="00CC229F" w:rsidRPr="00EC3658" w14:paraId="57387070" w14:textId="77777777" w:rsidTr="00EC3658">
        <w:trPr>
          <w:trHeight w:val="143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CF167A" w14:textId="77777777" w:rsidR="00CC229F" w:rsidRPr="00EC3658" w:rsidRDefault="00CC229F">
            <w:pPr>
              <w:jc w:val="center"/>
              <w:rPr>
                <w:color w:val="000000"/>
                <w:sz w:val="18"/>
                <w:szCs w:val="18"/>
              </w:rPr>
            </w:pPr>
            <w:r w:rsidRPr="00EC3658">
              <w:rPr>
                <w:color w:val="000000"/>
                <w:sz w:val="18"/>
                <w:szCs w:val="18"/>
              </w:rPr>
              <w:t>5</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D9DFB39" w14:textId="77777777" w:rsidR="00CC229F" w:rsidRPr="00EC3658" w:rsidRDefault="00CC229F">
            <w:pPr>
              <w:rPr>
                <w:color w:val="000000"/>
                <w:sz w:val="18"/>
                <w:szCs w:val="18"/>
              </w:rPr>
            </w:pPr>
            <w:r w:rsidRPr="00EC3658">
              <w:rPr>
                <w:b/>
                <w:bCs/>
                <w:color w:val="000000"/>
                <w:sz w:val="18"/>
                <w:szCs w:val="18"/>
              </w:rPr>
              <w:t>Zakreślacz fluorescencyjny w etui</w:t>
            </w:r>
            <w:r w:rsidRPr="00EC3658">
              <w:rPr>
                <w:color w:val="000000"/>
                <w:sz w:val="18"/>
                <w:szCs w:val="18"/>
              </w:rPr>
              <w:t xml:space="preserve">, 6 szt./kpl. do znaczenia tekstu na praktycznie każdym rodzaju papier ,nietoksyczny tusz charakteryzuje się wysoką wydajnością oraz trwałością - nie rozmazuje się ,gumowane boki obudowy gwarantują komfort kreślenia oraz zapobiegają wyślizgiwaniu się zakreślacza z dłoni ,klasyczny, prostokątny kształt obudowy ,końcówka ścięta ,grubość linii pisania: 1-5 mm ,długość linii pisania: 200 m ,komplet 4 szt.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BB7654" w14:textId="77777777" w:rsidR="00CC229F" w:rsidRPr="00EC3658" w:rsidRDefault="00CC229F">
            <w:pPr>
              <w:jc w:val="center"/>
              <w:rPr>
                <w:color w:val="000000"/>
                <w:sz w:val="18"/>
                <w:szCs w:val="18"/>
              </w:rPr>
            </w:pPr>
            <w:r w:rsidRPr="00EC3658">
              <w:rPr>
                <w:color w:val="000000"/>
                <w:sz w:val="18"/>
                <w:szCs w:val="18"/>
              </w:rPr>
              <w:t>komplet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B725F8" w14:textId="77777777" w:rsidR="00CC229F" w:rsidRPr="00EC3658" w:rsidRDefault="00CC229F">
            <w:pPr>
              <w:jc w:val="center"/>
              <w:rPr>
                <w:color w:val="000000"/>
                <w:sz w:val="18"/>
                <w:szCs w:val="18"/>
              </w:rPr>
            </w:pPr>
            <w:r w:rsidRPr="00EC3658">
              <w:rPr>
                <w:color w:val="000000"/>
                <w:sz w:val="18"/>
                <w:szCs w:val="18"/>
              </w:rPr>
              <w:t>2</w:t>
            </w:r>
          </w:p>
        </w:tc>
      </w:tr>
      <w:tr w:rsidR="00CC229F" w:rsidRPr="00EC3658" w14:paraId="43FA0BF4"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3E4E42" w14:textId="77777777" w:rsidR="00CC229F" w:rsidRPr="00EC3658" w:rsidRDefault="00CC229F">
            <w:pPr>
              <w:jc w:val="center"/>
              <w:rPr>
                <w:color w:val="000000"/>
                <w:sz w:val="18"/>
                <w:szCs w:val="18"/>
              </w:rPr>
            </w:pPr>
            <w:r w:rsidRPr="00EC3658">
              <w:rPr>
                <w:color w:val="000000"/>
                <w:sz w:val="18"/>
                <w:szCs w:val="18"/>
              </w:rPr>
              <w:t>6</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04CFE17" w14:textId="77777777" w:rsidR="00CC229F" w:rsidRPr="00EC3658" w:rsidRDefault="00CC229F">
            <w:pPr>
              <w:rPr>
                <w:color w:val="000000"/>
                <w:sz w:val="18"/>
                <w:szCs w:val="18"/>
              </w:rPr>
            </w:pPr>
            <w:r w:rsidRPr="00EC3658">
              <w:rPr>
                <w:b/>
                <w:bCs/>
                <w:color w:val="000000"/>
                <w:sz w:val="18"/>
                <w:szCs w:val="18"/>
              </w:rPr>
              <w:t>Gumka ołówkowa</w:t>
            </w:r>
            <w:r w:rsidRPr="00EC3658">
              <w:rPr>
                <w:color w:val="000000"/>
                <w:sz w:val="18"/>
                <w:szCs w:val="18"/>
              </w:rPr>
              <w:t xml:space="preserve"> do stosowania na papierze, o wymiarach 35,0 x 16,0 x 11,5 mm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BC7019"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2574AD" w14:textId="77777777" w:rsidR="00CC229F" w:rsidRPr="00EC3658" w:rsidRDefault="00CC229F">
            <w:pPr>
              <w:jc w:val="center"/>
              <w:rPr>
                <w:color w:val="000000"/>
                <w:sz w:val="18"/>
                <w:szCs w:val="18"/>
              </w:rPr>
            </w:pPr>
            <w:r w:rsidRPr="00EC3658">
              <w:rPr>
                <w:color w:val="000000"/>
                <w:sz w:val="18"/>
                <w:szCs w:val="18"/>
              </w:rPr>
              <w:t>5</w:t>
            </w:r>
          </w:p>
        </w:tc>
      </w:tr>
      <w:tr w:rsidR="00CC229F" w:rsidRPr="00EC3658" w14:paraId="1FB072C7"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A97A43" w14:textId="77777777" w:rsidR="00CC229F" w:rsidRPr="00EC3658" w:rsidRDefault="00CC229F">
            <w:pPr>
              <w:jc w:val="center"/>
              <w:rPr>
                <w:color w:val="000000"/>
                <w:sz w:val="18"/>
                <w:szCs w:val="18"/>
              </w:rPr>
            </w:pPr>
            <w:r w:rsidRPr="00EC3658">
              <w:rPr>
                <w:color w:val="000000"/>
                <w:sz w:val="18"/>
                <w:szCs w:val="18"/>
              </w:rPr>
              <w:t>7</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C44864" w14:textId="77777777" w:rsidR="00CC229F" w:rsidRPr="00EC3658" w:rsidRDefault="00CC229F">
            <w:pPr>
              <w:rPr>
                <w:color w:val="000000"/>
                <w:sz w:val="18"/>
                <w:szCs w:val="18"/>
              </w:rPr>
            </w:pPr>
            <w:r w:rsidRPr="00EC3658">
              <w:rPr>
                <w:b/>
                <w:bCs/>
                <w:color w:val="000000"/>
                <w:sz w:val="18"/>
                <w:szCs w:val="18"/>
              </w:rPr>
              <w:t xml:space="preserve">Taśma dwustronnie klejąca, </w:t>
            </w:r>
            <w:r w:rsidRPr="00EC3658">
              <w:rPr>
                <w:color w:val="000000"/>
                <w:sz w:val="18"/>
                <w:szCs w:val="18"/>
              </w:rPr>
              <w:t>rozm. 12mm, długość. 6,3 mm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19D4F5" w14:textId="77777777" w:rsidR="00CC229F" w:rsidRPr="00EC3658" w:rsidRDefault="00CC229F">
            <w:pPr>
              <w:jc w:val="center"/>
              <w:rPr>
                <w:color w:val="000000"/>
                <w:sz w:val="18"/>
                <w:szCs w:val="18"/>
              </w:rPr>
            </w:pPr>
            <w:r w:rsidRPr="00EC3658">
              <w:rPr>
                <w:color w:val="000000"/>
                <w:sz w:val="18"/>
                <w:szCs w:val="18"/>
              </w:rPr>
              <w:t xml:space="preserve">szt.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0B906C" w14:textId="77777777" w:rsidR="00CC229F" w:rsidRPr="00EC3658" w:rsidRDefault="00CC229F">
            <w:pPr>
              <w:jc w:val="center"/>
              <w:rPr>
                <w:color w:val="000000"/>
                <w:sz w:val="18"/>
                <w:szCs w:val="18"/>
              </w:rPr>
            </w:pPr>
            <w:r w:rsidRPr="00EC3658">
              <w:rPr>
                <w:color w:val="000000"/>
                <w:sz w:val="18"/>
                <w:szCs w:val="18"/>
              </w:rPr>
              <w:t>3</w:t>
            </w:r>
          </w:p>
        </w:tc>
      </w:tr>
      <w:tr w:rsidR="00CC229F" w:rsidRPr="00EC3658" w14:paraId="13F8E474"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2FF337" w14:textId="77777777" w:rsidR="00CC229F" w:rsidRPr="00EC3658" w:rsidRDefault="00CC229F">
            <w:pPr>
              <w:jc w:val="center"/>
              <w:rPr>
                <w:color w:val="000000"/>
                <w:sz w:val="18"/>
                <w:szCs w:val="18"/>
              </w:rPr>
            </w:pPr>
            <w:r w:rsidRPr="00EC3658">
              <w:rPr>
                <w:color w:val="000000"/>
                <w:sz w:val="18"/>
                <w:szCs w:val="18"/>
              </w:rPr>
              <w:t>8</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D926449" w14:textId="77777777" w:rsidR="00CC229F" w:rsidRPr="00EC3658" w:rsidRDefault="00CC229F">
            <w:pPr>
              <w:rPr>
                <w:color w:val="000000"/>
                <w:sz w:val="18"/>
                <w:szCs w:val="18"/>
              </w:rPr>
            </w:pPr>
            <w:r w:rsidRPr="00EC3658">
              <w:rPr>
                <w:b/>
                <w:bCs/>
                <w:color w:val="000000"/>
                <w:sz w:val="18"/>
                <w:szCs w:val="18"/>
              </w:rPr>
              <w:t>Zakładki indeksujące</w:t>
            </w:r>
            <w:r w:rsidRPr="00EC3658">
              <w:rPr>
                <w:color w:val="000000"/>
                <w:sz w:val="18"/>
                <w:szCs w:val="18"/>
              </w:rPr>
              <w:t xml:space="preserve"> samoprzylepne strzałki 4 kolory 45x12 mm. Op 5x25 szt</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1E4684" w14:textId="77777777" w:rsidR="00CC229F" w:rsidRPr="00EC3658" w:rsidRDefault="00CC229F">
            <w:pPr>
              <w:jc w:val="center"/>
              <w:rPr>
                <w:color w:val="000000"/>
                <w:sz w:val="18"/>
                <w:szCs w:val="18"/>
              </w:rPr>
            </w:pPr>
            <w:r w:rsidRPr="00EC3658">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843BDA" w14:textId="77777777" w:rsidR="00CC229F" w:rsidRPr="00EC3658" w:rsidRDefault="00CC229F">
            <w:pPr>
              <w:jc w:val="center"/>
              <w:rPr>
                <w:color w:val="000000"/>
                <w:sz w:val="18"/>
                <w:szCs w:val="18"/>
              </w:rPr>
            </w:pPr>
            <w:r w:rsidRPr="00EC3658">
              <w:rPr>
                <w:color w:val="000000"/>
                <w:sz w:val="18"/>
                <w:szCs w:val="18"/>
              </w:rPr>
              <w:t>2</w:t>
            </w:r>
          </w:p>
        </w:tc>
      </w:tr>
      <w:tr w:rsidR="00CC229F" w:rsidRPr="00EC3658" w14:paraId="021420CD" w14:textId="77777777" w:rsidTr="00EC3658">
        <w:trPr>
          <w:trHeight w:val="77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60E9D7" w14:textId="77777777" w:rsidR="00CC229F" w:rsidRPr="00EC3658" w:rsidRDefault="00CC229F">
            <w:pPr>
              <w:jc w:val="center"/>
              <w:rPr>
                <w:color w:val="000000"/>
                <w:sz w:val="18"/>
                <w:szCs w:val="18"/>
              </w:rPr>
            </w:pPr>
            <w:r w:rsidRPr="00EC3658">
              <w:rPr>
                <w:color w:val="000000"/>
                <w:sz w:val="18"/>
                <w:szCs w:val="18"/>
              </w:rPr>
              <w:t>9</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6F7C3AE" w14:textId="77777777" w:rsidR="00CC229F" w:rsidRPr="00EC3658" w:rsidRDefault="00CC229F">
            <w:pPr>
              <w:rPr>
                <w:color w:val="000000"/>
                <w:sz w:val="18"/>
                <w:szCs w:val="18"/>
              </w:rPr>
            </w:pPr>
            <w:r w:rsidRPr="00EC3658">
              <w:rPr>
                <w:b/>
                <w:bCs/>
                <w:color w:val="000000"/>
                <w:sz w:val="18"/>
                <w:szCs w:val="18"/>
              </w:rPr>
              <w:t xml:space="preserve">Teczka kartonowa wiązana, </w:t>
            </w:r>
            <w:r w:rsidRPr="00EC3658">
              <w:rPr>
                <w:color w:val="000000"/>
                <w:sz w:val="18"/>
                <w:szCs w:val="18"/>
              </w:rPr>
              <w:t>do przenoszenia i przechowywania dokumentów. Posiada trzy skrzydła wewnętrzne. Kolor: biały. Format A4. Posiada nadrukowane 3 linie ułatwiające opisanie teczki.</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1ADD9A"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B42C4C" w14:textId="77777777" w:rsidR="00CC229F" w:rsidRPr="00EC3658" w:rsidRDefault="00CC229F">
            <w:pPr>
              <w:jc w:val="center"/>
              <w:rPr>
                <w:color w:val="000000"/>
                <w:sz w:val="18"/>
                <w:szCs w:val="18"/>
              </w:rPr>
            </w:pPr>
            <w:r w:rsidRPr="00EC3658">
              <w:rPr>
                <w:color w:val="000000"/>
                <w:sz w:val="18"/>
                <w:szCs w:val="18"/>
              </w:rPr>
              <w:t>6</w:t>
            </w:r>
          </w:p>
        </w:tc>
      </w:tr>
      <w:tr w:rsidR="00CC229F" w:rsidRPr="00EC3658" w14:paraId="167498B0" w14:textId="77777777" w:rsidTr="00EC3658">
        <w:trPr>
          <w:trHeight w:val="112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3B0CFF" w14:textId="77777777" w:rsidR="00CC229F" w:rsidRPr="00EC3658" w:rsidRDefault="00CC229F">
            <w:pPr>
              <w:jc w:val="center"/>
              <w:rPr>
                <w:color w:val="000000"/>
                <w:sz w:val="18"/>
                <w:szCs w:val="18"/>
              </w:rPr>
            </w:pPr>
            <w:r w:rsidRPr="00EC3658">
              <w:rPr>
                <w:color w:val="000000"/>
                <w:sz w:val="18"/>
                <w:szCs w:val="18"/>
              </w:rPr>
              <w:t>10</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96E7924" w14:textId="77777777" w:rsidR="00CC229F" w:rsidRPr="00EC3658" w:rsidRDefault="00CC229F">
            <w:pPr>
              <w:rPr>
                <w:color w:val="000000"/>
                <w:sz w:val="18"/>
                <w:szCs w:val="18"/>
              </w:rPr>
            </w:pPr>
            <w:r w:rsidRPr="00EC3658">
              <w:rPr>
                <w:b/>
                <w:bCs/>
                <w:color w:val="000000"/>
                <w:sz w:val="18"/>
                <w:szCs w:val="18"/>
              </w:rPr>
              <w:t>Koszulki</w:t>
            </w:r>
            <w:r w:rsidRPr="00EC3658">
              <w:rPr>
                <w:color w:val="000000"/>
                <w:sz w:val="18"/>
                <w:szCs w:val="18"/>
              </w:rPr>
              <w:t xml:space="preserve"> na dokumenty A4</w:t>
            </w:r>
            <w:r w:rsidRPr="00EC3658">
              <w:rPr>
                <w:color w:val="000000"/>
                <w:sz w:val="18"/>
                <w:szCs w:val="18"/>
              </w:rPr>
              <w:br/>
              <w:t xml:space="preserve">a) krystaliczna antystatyczna folia </w:t>
            </w:r>
            <w:r w:rsidRPr="00EC3658">
              <w:rPr>
                <w:color w:val="000000"/>
                <w:sz w:val="18"/>
                <w:szCs w:val="18"/>
              </w:rPr>
              <w:br/>
              <w:t>b) multipreferowane o grubości foli nie mniejszej niż 48mic</w:t>
            </w:r>
            <w:r w:rsidRPr="00EC3658">
              <w:rPr>
                <w:color w:val="000000"/>
                <w:sz w:val="18"/>
                <w:szCs w:val="18"/>
              </w:rPr>
              <w:br/>
              <w:t>c) opakowanie 100 szt</w:t>
            </w:r>
            <w:r w:rsidRPr="00EC3658">
              <w:rPr>
                <w:color w:val="000000"/>
                <w:sz w:val="18"/>
                <w:szCs w:val="18"/>
              </w:rPr>
              <w:br/>
              <w:t>d) możliwość wpięcia do segregatora A4</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2A3724" w14:textId="77777777" w:rsidR="00CC229F" w:rsidRPr="00EC3658" w:rsidRDefault="00CC229F">
            <w:pPr>
              <w:jc w:val="center"/>
              <w:rPr>
                <w:color w:val="000000"/>
                <w:sz w:val="18"/>
                <w:szCs w:val="18"/>
              </w:rPr>
            </w:pPr>
            <w:r w:rsidRPr="00EC3658">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922A7C" w14:textId="77777777" w:rsidR="00CC229F" w:rsidRPr="00EC3658" w:rsidRDefault="00CC229F">
            <w:pPr>
              <w:jc w:val="center"/>
              <w:rPr>
                <w:color w:val="000000"/>
                <w:sz w:val="18"/>
                <w:szCs w:val="18"/>
              </w:rPr>
            </w:pPr>
            <w:r w:rsidRPr="00EC3658">
              <w:rPr>
                <w:color w:val="000000"/>
                <w:sz w:val="18"/>
                <w:szCs w:val="18"/>
              </w:rPr>
              <w:t>6</w:t>
            </w:r>
          </w:p>
        </w:tc>
      </w:tr>
      <w:tr w:rsidR="00CC229F" w:rsidRPr="00EC3658" w14:paraId="5D8E0060"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124FE9" w14:textId="77777777" w:rsidR="00CC229F" w:rsidRPr="00EC3658" w:rsidRDefault="00CC229F">
            <w:pPr>
              <w:jc w:val="center"/>
              <w:rPr>
                <w:color w:val="000000"/>
                <w:sz w:val="18"/>
                <w:szCs w:val="18"/>
              </w:rPr>
            </w:pPr>
            <w:r w:rsidRPr="00EC3658">
              <w:rPr>
                <w:color w:val="000000"/>
                <w:sz w:val="18"/>
                <w:szCs w:val="18"/>
              </w:rPr>
              <w:lastRenderedPageBreak/>
              <w:t>11</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3906B6B" w14:textId="77777777" w:rsidR="00CC229F" w:rsidRPr="00EC3658" w:rsidRDefault="00CC229F">
            <w:pPr>
              <w:rPr>
                <w:color w:val="000000"/>
                <w:sz w:val="18"/>
                <w:szCs w:val="18"/>
              </w:rPr>
            </w:pPr>
            <w:r w:rsidRPr="00EC3658">
              <w:rPr>
                <w:b/>
                <w:bCs/>
                <w:color w:val="000000"/>
                <w:sz w:val="18"/>
                <w:szCs w:val="18"/>
              </w:rPr>
              <w:t>KARTECZKI SAMOPRZYLEPNE</w:t>
            </w:r>
            <w:r w:rsidRPr="00EC3658">
              <w:rPr>
                <w:color w:val="000000"/>
                <w:sz w:val="18"/>
                <w:szCs w:val="18"/>
              </w:rPr>
              <w:t xml:space="preserve"> zółte 76 x 76 mm; z trwałym paskiem samoprzylepnym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675D68B"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B450D6" w14:textId="77777777" w:rsidR="00CC229F" w:rsidRPr="00EC3658" w:rsidRDefault="00CC229F">
            <w:pPr>
              <w:jc w:val="center"/>
              <w:rPr>
                <w:color w:val="000000"/>
                <w:sz w:val="18"/>
                <w:szCs w:val="18"/>
              </w:rPr>
            </w:pPr>
            <w:r w:rsidRPr="00EC3658">
              <w:rPr>
                <w:color w:val="000000"/>
                <w:sz w:val="18"/>
                <w:szCs w:val="18"/>
              </w:rPr>
              <w:t>6</w:t>
            </w:r>
          </w:p>
        </w:tc>
      </w:tr>
      <w:tr w:rsidR="00CC229F" w:rsidRPr="00EC3658" w14:paraId="2C6603F6" w14:textId="77777777" w:rsidTr="00EC3658">
        <w:trPr>
          <w:trHeight w:val="792"/>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B14C87" w14:textId="77777777" w:rsidR="00CC229F" w:rsidRPr="00EC3658" w:rsidRDefault="00CC229F">
            <w:pPr>
              <w:jc w:val="center"/>
              <w:rPr>
                <w:color w:val="000000"/>
                <w:sz w:val="18"/>
                <w:szCs w:val="18"/>
              </w:rPr>
            </w:pPr>
            <w:r w:rsidRPr="00EC3658">
              <w:rPr>
                <w:color w:val="000000"/>
                <w:sz w:val="18"/>
                <w:szCs w:val="18"/>
              </w:rPr>
              <w:t>12</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BD18EDD" w14:textId="77777777" w:rsidR="00CC229F" w:rsidRPr="00EC3658" w:rsidRDefault="00CC229F">
            <w:pPr>
              <w:rPr>
                <w:color w:val="000000"/>
                <w:sz w:val="18"/>
                <w:szCs w:val="18"/>
              </w:rPr>
            </w:pPr>
            <w:r w:rsidRPr="00EC3658">
              <w:rPr>
                <w:b/>
                <w:bCs/>
                <w:color w:val="000000"/>
                <w:sz w:val="18"/>
                <w:szCs w:val="18"/>
              </w:rPr>
              <w:t>KARTECZKI SAMOPRZYLEPN</w:t>
            </w:r>
            <w:r w:rsidRPr="00EC3658">
              <w:rPr>
                <w:color w:val="000000"/>
                <w:sz w:val="18"/>
                <w:szCs w:val="18"/>
              </w:rPr>
              <w:t>E zółte 76 x 127 mm; z trwałym paskiem samoprzylepnym</w:t>
            </w:r>
            <w:r w:rsidRPr="00EC3658">
              <w:rPr>
                <w:color w:val="000000"/>
                <w:sz w:val="18"/>
                <w:szCs w:val="18"/>
              </w:rPr>
              <w:br/>
              <w:t xml:space="preserve">Wymiary: 76 mm x 127 mm </w:t>
            </w:r>
            <w:r w:rsidRPr="00EC3658">
              <w:rPr>
                <w:color w:val="000000"/>
                <w:sz w:val="18"/>
                <w:szCs w:val="18"/>
              </w:rPr>
              <w:br/>
              <w:t>Bloczek zapakowany w transparentną folię ochronną</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629A7D"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CD7DF4" w14:textId="77777777" w:rsidR="00CC229F" w:rsidRPr="00EC3658" w:rsidRDefault="00CC229F">
            <w:pPr>
              <w:jc w:val="center"/>
              <w:rPr>
                <w:color w:val="000000"/>
                <w:sz w:val="18"/>
                <w:szCs w:val="18"/>
              </w:rPr>
            </w:pPr>
            <w:r w:rsidRPr="00EC3658">
              <w:rPr>
                <w:color w:val="000000"/>
                <w:sz w:val="18"/>
                <w:szCs w:val="18"/>
              </w:rPr>
              <w:t>10</w:t>
            </w:r>
          </w:p>
        </w:tc>
      </w:tr>
      <w:tr w:rsidR="00CC229F" w:rsidRPr="00EC3658" w14:paraId="3F3DD915"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2B3D4" w14:textId="77777777" w:rsidR="00CC229F" w:rsidRPr="00EC3658" w:rsidRDefault="00CC229F">
            <w:pPr>
              <w:jc w:val="center"/>
              <w:rPr>
                <w:color w:val="000000"/>
                <w:sz w:val="18"/>
                <w:szCs w:val="18"/>
              </w:rPr>
            </w:pPr>
            <w:r w:rsidRPr="00EC3658">
              <w:rPr>
                <w:color w:val="000000"/>
                <w:sz w:val="18"/>
                <w:szCs w:val="18"/>
              </w:rPr>
              <w:t>13</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2A9C673" w14:textId="77777777" w:rsidR="00CC229F" w:rsidRPr="00EC3658" w:rsidRDefault="00CC229F">
            <w:pPr>
              <w:rPr>
                <w:color w:val="000000"/>
                <w:sz w:val="18"/>
                <w:szCs w:val="18"/>
              </w:rPr>
            </w:pPr>
            <w:r w:rsidRPr="00EC3658">
              <w:rPr>
                <w:color w:val="000000"/>
                <w:sz w:val="18"/>
                <w:szCs w:val="18"/>
              </w:rPr>
              <w:t xml:space="preserve">Grafity do ołówków 0.5mm HB  nie zawierają szkodliwych substancji, 12 sztuk w opakowaniu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2EFBFA" w14:textId="77777777" w:rsidR="00CC229F" w:rsidRPr="00EC3658" w:rsidRDefault="00CC229F">
            <w:pPr>
              <w:jc w:val="center"/>
              <w:rPr>
                <w:color w:val="000000"/>
                <w:sz w:val="18"/>
                <w:szCs w:val="18"/>
              </w:rPr>
            </w:pPr>
            <w:r w:rsidRPr="00EC3658">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856343" w14:textId="77777777" w:rsidR="00CC229F" w:rsidRPr="00EC3658" w:rsidRDefault="00CC229F">
            <w:pPr>
              <w:jc w:val="center"/>
              <w:rPr>
                <w:color w:val="000000"/>
                <w:sz w:val="18"/>
                <w:szCs w:val="18"/>
              </w:rPr>
            </w:pPr>
            <w:r w:rsidRPr="00EC3658">
              <w:rPr>
                <w:color w:val="000000"/>
                <w:sz w:val="18"/>
                <w:szCs w:val="18"/>
              </w:rPr>
              <w:t>10</w:t>
            </w:r>
          </w:p>
        </w:tc>
      </w:tr>
      <w:tr w:rsidR="00CC229F" w:rsidRPr="00EC3658" w14:paraId="12AA5537"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BDC901" w14:textId="77777777" w:rsidR="00CC229F" w:rsidRPr="00EC3658" w:rsidRDefault="00CC229F">
            <w:pPr>
              <w:jc w:val="center"/>
              <w:rPr>
                <w:color w:val="000000"/>
                <w:sz w:val="18"/>
                <w:szCs w:val="18"/>
              </w:rPr>
            </w:pPr>
            <w:r w:rsidRPr="00EC3658">
              <w:rPr>
                <w:color w:val="000000"/>
                <w:sz w:val="18"/>
                <w:szCs w:val="18"/>
              </w:rPr>
              <w:t>14</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5D5050E" w14:textId="77777777" w:rsidR="00CC229F" w:rsidRPr="00EC3658" w:rsidRDefault="00CC229F">
            <w:pPr>
              <w:rPr>
                <w:color w:val="000000"/>
                <w:sz w:val="18"/>
                <w:szCs w:val="18"/>
              </w:rPr>
            </w:pPr>
            <w:r w:rsidRPr="00EC3658">
              <w:rPr>
                <w:color w:val="000000"/>
                <w:sz w:val="18"/>
                <w:szCs w:val="18"/>
              </w:rPr>
              <w:t>Teczka kartonowa , Teczka formatu A4 z gumką</w:t>
            </w:r>
            <w:r w:rsidRPr="00EC3658">
              <w:rPr>
                <w:color w:val="000000"/>
                <w:sz w:val="18"/>
                <w:szCs w:val="18"/>
              </w:rPr>
              <w:br/>
              <w:t>lakierowana, gramatura 350g/m2, mix kolorów</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2FADD2"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2C32EC" w14:textId="77777777" w:rsidR="00CC229F" w:rsidRPr="00EC3658" w:rsidRDefault="00CC229F">
            <w:pPr>
              <w:jc w:val="center"/>
              <w:rPr>
                <w:color w:val="000000"/>
                <w:sz w:val="18"/>
                <w:szCs w:val="18"/>
              </w:rPr>
            </w:pPr>
            <w:r w:rsidRPr="00EC3658">
              <w:rPr>
                <w:color w:val="000000"/>
                <w:sz w:val="18"/>
                <w:szCs w:val="18"/>
              </w:rPr>
              <w:t>25</w:t>
            </w:r>
          </w:p>
        </w:tc>
      </w:tr>
      <w:tr w:rsidR="00CC229F" w:rsidRPr="00EC3658" w14:paraId="3FC11EAF"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93CB6A" w14:textId="77777777" w:rsidR="00CC229F" w:rsidRPr="00EC3658" w:rsidRDefault="00CC229F">
            <w:pPr>
              <w:jc w:val="center"/>
              <w:rPr>
                <w:color w:val="000000"/>
                <w:sz w:val="18"/>
                <w:szCs w:val="18"/>
              </w:rPr>
            </w:pPr>
            <w:r w:rsidRPr="00EC3658">
              <w:rPr>
                <w:color w:val="000000"/>
                <w:sz w:val="18"/>
                <w:szCs w:val="18"/>
              </w:rPr>
              <w:t>15</w:t>
            </w:r>
          </w:p>
        </w:tc>
        <w:tc>
          <w:tcPr>
            <w:tcW w:w="4680"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FEF7055" w14:textId="77777777" w:rsidR="00CC229F" w:rsidRPr="00EC3658" w:rsidRDefault="00CC229F">
            <w:pPr>
              <w:rPr>
                <w:color w:val="000000"/>
                <w:sz w:val="18"/>
                <w:szCs w:val="18"/>
              </w:rPr>
            </w:pPr>
            <w:r w:rsidRPr="00EC3658">
              <w:rPr>
                <w:color w:val="000000"/>
                <w:sz w:val="18"/>
                <w:szCs w:val="18"/>
              </w:rPr>
              <w:t>toner do drukarki HP ColorLaserJet Pro M452 PCL6  Black: CF410XC</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B54A03"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E54CD3" w14:textId="77777777" w:rsidR="00CC229F" w:rsidRPr="00EC3658" w:rsidRDefault="00CC229F">
            <w:pPr>
              <w:jc w:val="center"/>
              <w:rPr>
                <w:color w:val="000000"/>
                <w:sz w:val="18"/>
                <w:szCs w:val="18"/>
              </w:rPr>
            </w:pPr>
            <w:r w:rsidRPr="00EC3658">
              <w:rPr>
                <w:color w:val="000000"/>
                <w:sz w:val="18"/>
                <w:szCs w:val="18"/>
              </w:rPr>
              <w:t>1</w:t>
            </w:r>
          </w:p>
        </w:tc>
      </w:tr>
      <w:tr w:rsidR="00CC229F" w:rsidRPr="00EC3658" w14:paraId="7E666AD1"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C2E5DB" w14:textId="77777777" w:rsidR="00CC229F" w:rsidRPr="00EC3658" w:rsidRDefault="00CC229F">
            <w:pPr>
              <w:jc w:val="center"/>
              <w:rPr>
                <w:color w:val="000000"/>
                <w:sz w:val="18"/>
                <w:szCs w:val="18"/>
              </w:rPr>
            </w:pPr>
            <w:r w:rsidRPr="00EC3658">
              <w:rPr>
                <w:color w:val="000000"/>
                <w:sz w:val="18"/>
                <w:szCs w:val="18"/>
              </w:rPr>
              <w:t>16</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5F8EAEF" w14:textId="77777777" w:rsidR="00CC229F" w:rsidRPr="00EC3658" w:rsidRDefault="00CC229F">
            <w:pPr>
              <w:rPr>
                <w:color w:val="000000"/>
                <w:sz w:val="18"/>
                <w:szCs w:val="18"/>
              </w:rPr>
            </w:pPr>
            <w:r w:rsidRPr="00EC3658">
              <w:rPr>
                <w:color w:val="000000"/>
                <w:sz w:val="18"/>
                <w:szCs w:val="18"/>
              </w:rPr>
              <w:t>toner do drukarki HP ColorLaserJet Pro M452 PCL6  Black: CF411A</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59ADB6"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6A05A0" w14:textId="77777777" w:rsidR="00CC229F" w:rsidRPr="00EC3658" w:rsidRDefault="00CC229F">
            <w:pPr>
              <w:jc w:val="center"/>
              <w:rPr>
                <w:color w:val="000000"/>
                <w:sz w:val="18"/>
                <w:szCs w:val="18"/>
              </w:rPr>
            </w:pPr>
            <w:r w:rsidRPr="00EC3658">
              <w:rPr>
                <w:color w:val="000000"/>
                <w:sz w:val="18"/>
                <w:szCs w:val="18"/>
              </w:rPr>
              <w:t>1</w:t>
            </w:r>
          </w:p>
        </w:tc>
      </w:tr>
      <w:tr w:rsidR="00CC229F" w:rsidRPr="00EC3658" w14:paraId="1DAB6935" w14:textId="77777777" w:rsidTr="00EC3658">
        <w:trPr>
          <w:trHeight w:val="49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1CCDC3" w14:textId="77777777" w:rsidR="00CC229F" w:rsidRPr="00EC3658" w:rsidRDefault="00CC229F">
            <w:pPr>
              <w:jc w:val="center"/>
              <w:rPr>
                <w:color w:val="000000"/>
                <w:sz w:val="18"/>
                <w:szCs w:val="18"/>
              </w:rPr>
            </w:pPr>
            <w:r w:rsidRPr="00EC3658">
              <w:rPr>
                <w:color w:val="000000"/>
                <w:sz w:val="18"/>
                <w:szCs w:val="18"/>
              </w:rPr>
              <w:t>17</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E0E8109" w14:textId="77777777" w:rsidR="00CC229F" w:rsidRPr="00EC3658" w:rsidRDefault="00CC229F">
            <w:pPr>
              <w:rPr>
                <w:color w:val="000000"/>
                <w:sz w:val="18"/>
                <w:szCs w:val="18"/>
              </w:rPr>
            </w:pPr>
            <w:r w:rsidRPr="00EC3658">
              <w:rPr>
                <w:color w:val="000000"/>
                <w:sz w:val="18"/>
                <w:szCs w:val="18"/>
              </w:rPr>
              <w:t>tonery do drukarki HP ColorLaserJet Pro M452 PCL6 , komplet kolorów CF410XC; CF411A; CF412A; CF413A;</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793640" w14:textId="77777777" w:rsidR="00CC229F" w:rsidRPr="00EC3658" w:rsidRDefault="00CC229F">
            <w:pPr>
              <w:jc w:val="center"/>
              <w:rPr>
                <w:color w:val="000000"/>
                <w:sz w:val="18"/>
                <w:szCs w:val="18"/>
              </w:rPr>
            </w:pPr>
            <w:r w:rsidRPr="00EC3658">
              <w:rPr>
                <w:color w:val="000000"/>
                <w:sz w:val="18"/>
                <w:szCs w:val="18"/>
              </w:rPr>
              <w:t>komplet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22F203" w14:textId="77777777" w:rsidR="00CC229F" w:rsidRPr="00EC3658" w:rsidRDefault="00CC229F">
            <w:pPr>
              <w:jc w:val="center"/>
              <w:rPr>
                <w:color w:val="000000"/>
                <w:sz w:val="18"/>
                <w:szCs w:val="18"/>
              </w:rPr>
            </w:pPr>
            <w:r w:rsidRPr="00EC3658">
              <w:rPr>
                <w:color w:val="000000"/>
                <w:sz w:val="18"/>
                <w:szCs w:val="18"/>
              </w:rPr>
              <w:t>1</w:t>
            </w:r>
          </w:p>
        </w:tc>
      </w:tr>
      <w:tr w:rsidR="00CC229F" w:rsidRPr="00EC3658" w14:paraId="2643A44D" w14:textId="77777777" w:rsidTr="00EC3658">
        <w:trPr>
          <w:trHeight w:val="155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EFE381" w14:textId="77777777" w:rsidR="00CC229F" w:rsidRPr="00EC3658" w:rsidRDefault="00CC229F">
            <w:pPr>
              <w:jc w:val="center"/>
              <w:rPr>
                <w:color w:val="000000"/>
                <w:sz w:val="18"/>
                <w:szCs w:val="18"/>
              </w:rPr>
            </w:pPr>
            <w:r w:rsidRPr="00EC3658">
              <w:rPr>
                <w:color w:val="000000"/>
                <w:sz w:val="18"/>
                <w:szCs w:val="18"/>
              </w:rPr>
              <w:t>18</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4F7B01E" w14:textId="77777777" w:rsidR="00CC229F" w:rsidRPr="00EC3658" w:rsidRDefault="00CC229F">
            <w:pPr>
              <w:rPr>
                <w:color w:val="000000"/>
                <w:sz w:val="18"/>
                <w:szCs w:val="18"/>
              </w:rPr>
            </w:pPr>
            <w:r w:rsidRPr="00EC3658">
              <w:rPr>
                <w:color w:val="000000"/>
                <w:sz w:val="18"/>
                <w:szCs w:val="18"/>
              </w:rPr>
              <w:t xml:space="preserve">Cienkopisy kapilarne z końcówka fibrową 0,5 mm,Widoczny poziom tuszu, obudowa i nasadka wykonane z polipropylenu, Wentylowana nasadka z klipsem w kolorze tuszu, System ” cap in cap ” zabezpieczający końcówkę przed wyschnięciem, Metalowe wsparcie końcówki pozwala na niebrudzące kreślenie przy linijce .Komplet 4 kolorów - czarny niebieski, czerwony, zielony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2C4A17" w14:textId="77777777" w:rsidR="00CC229F" w:rsidRPr="00EC3658" w:rsidRDefault="00CC229F">
            <w:pPr>
              <w:jc w:val="center"/>
              <w:rPr>
                <w:color w:val="000000"/>
                <w:sz w:val="18"/>
                <w:szCs w:val="18"/>
              </w:rPr>
            </w:pPr>
            <w:r w:rsidRPr="00EC3658">
              <w:rPr>
                <w:color w:val="000000"/>
                <w:sz w:val="18"/>
                <w:szCs w:val="18"/>
              </w:rPr>
              <w:t>komplet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230A01" w14:textId="77777777" w:rsidR="00CC229F" w:rsidRPr="00EC3658" w:rsidRDefault="00CC229F">
            <w:pPr>
              <w:jc w:val="center"/>
              <w:rPr>
                <w:color w:val="000000"/>
                <w:sz w:val="18"/>
                <w:szCs w:val="18"/>
              </w:rPr>
            </w:pPr>
            <w:r w:rsidRPr="00EC3658">
              <w:rPr>
                <w:color w:val="000000"/>
                <w:sz w:val="18"/>
                <w:szCs w:val="18"/>
              </w:rPr>
              <w:t>2</w:t>
            </w:r>
          </w:p>
        </w:tc>
      </w:tr>
      <w:tr w:rsidR="00CC229F" w:rsidRPr="00EC3658" w14:paraId="539EA086" w14:textId="77777777" w:rsidTr="00EC3658">
        <w:trPr>
          <w:trHeight w:val="140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2F2F2" w14:textId="77777777" w:rsidR="00CC229F" w:rsidRPr="00EC3658" w:rsidRDefault="00CC229F">
            <w:pPr>
              <w:jc w:val="center"/>
              <w:rPr>
                <w:color w:val="000000"/>
                <w:sz w:val="18"/>
                <w:szCs w:val="18"/>
              </w:rPr>
            </w:pPr>
            <w:r w:rsidRPr="00EC3658">
              <w:rPr>
                <w:color w:val="000000"/>
                <w:sz w:val="18"/>
                <w:szCs w:val="18"/>
              </w:rPr>
              <w:t>19</w:t>
            </w:r>
          </w:p>
        </w:tc>
        <w:tc>
          <w:tcPr>
            <w:tcW w:w="468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82EE0A3" w14:textId="77777777" w:rsidR="00CC229F" w:rsidRPr="00EC3658" w:rsidRDefault="00CC229F">
            <w:pPr>
              <w:rPr>
                <w:color w:val="000000"/>
                <w:sz w:val="18"/>
                <w:szCs w:val="18"/>
              </w:rPr>
            </w:pPr>
            <w:r w:rsidRPr="00EC3658">
              <w:rPr>
                <w:color w:val="000000"/>
                <w:sz w:val="18"/>
                <w:szCs w:val="18"/>
              </w:rPr>
              <w:t xml:space="preserve">Foliopis z cienką okrągłą końcówką 1,6mm, Niemal na każdą powierzchnię. Wytrzymała, precyzyjna, fibrowa końcówka. Nie zawiera substancji trujących - ksylenu i toluenu. Grubość końcówki: 1,6 mm. Grubość linii pisania: 0,6 - 1,0 mm. Długość linii pisania 690m.. komplet 4 kolorów czarny niebieski, czerwony, zielony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6CCC4B" w14:textId="77777777" w:rsidR="00CC229F" w:rsidRPr="00EC3658" w:rsidRDefault="00CC229F">
            <w:pPr>
              <w:jc w:val="center"/>
              <w:rPr>
                <w:color w:val="000000"/>
                <w:sz w:val="18"/>
                <w:szCs w:val="18"/>
              </w:rPr>
            </w:pPr>
            <w:r w:rsidRPr="00EC3658">
              <w:rPr>
                <w:color w:val="000000"/>
                <w:sz w:val="18"/>
                <w:szCs w:val="18"/>
              </w:rPr>
              <w:t xml:space="preserve">komplet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E6357C" w14:textId="77777777" w:rsidR="00CC229F" w:rsidRPr="00EC3658" w:rsidRDefault="00CC229F">
            <w:pPr>
              <w:jc w:val="center"/>
              <w:rPr>
                <w:color w:val="000000"/>
                <w:sz w:val="18"/>
                <w:szCs w:val="18"/>
              </w:rPr>
            </w:pPr>
            <w:r w:rsidRPr="00EC3658">
              <w:rPr>
                <w:color w:val="000000"/>
                <w:sz w:val="18"/>
                <w:szCs w:val="18"/>
              </w:rPr>
              <w:t>3</w:t>
            </w:r>
          </w:p>
        </w:tc>
      </w:tr>
      <w:tr w:rsidR="00CC229F" w:rsidRPr="00EC3658" w14:paraId="05D5F8BA"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8123A7" w14:textId="77777777" w:rsidR="00CC229F" w:rsidRPr="00EC3658" w:rsidRDefault="00CC229F">
            <w:pPr>
              <w:jc w:val="center"/>
              <w:rPr>
                <w:color w:val="000000"/>
                <w:sz w:val="18"/>
                <w:szCs w:val="18"/>
              </w:rPr>
            </w:pPr>
            <w:r w:rsidRPr="00EC3658">
              <w:rPr>
                <w:color w:val="000000"/>
                <w:sz w:val="18"/>
                <w:szCs w:val="18"/>
              </w:rPr>
              <w:t>20</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417186" w14:textId="77777777" w:rsidR="00CC229F" w:rsidRPr="00EC3658" w:rsidRDefault="00CC229F">
            <w:pPr>
              <w:rPr>
                <w:color w:val="000000"/>
                <w:sz w:val="18"/>
                <w:szCs w:val="18"/>
              </w:rPr>
            </w:pPr>
            <w:r w:rsidRPr="00EC3658">
              <w:rPr>
                <w:color w:val="000000"/>
                <w:sz w:val="18"/>
                <w:szCs w:val="18"/>
              </w:rPr>
              <w:t>Tusz czarny do drukarki HP Deskjet D2600 – HP300XL Trójkolorowy – oryginalny CC643EE</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ACC977"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B9C562" w14:textId="77777777" w:rsidR="00CC229F" w:rsidRPr="00EC3658" w:rsidRDefault="00CC229F">
            <w:pPr>
              <w:jc w:val="center"/>
              <w:rPr>
                <w:color w:val="000000"/>
                <w:sz w:val="18"/>
                <w:szCs w:val="18"/>
              </w:rPr>
            </w:pPr>
            <w:r w:rsidRPr="00EC3658">
              <w:rPr>
                <w:color w:val="000000"/>
                <w:sz w:val="18"/>
                <w:szCs w:val="18"/>
              </w:rPr>
              <w:t>2</w:t>
            </w:r>
          </w:p>
        </w:tc>
      </w:tr>
      <w:tr w:rsidR="00CC229F" w:rsidRPr="00EC3658" w14:paraId="5450399D" w14:textId="77777777" w:rsidTr="00EC365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B3ACEA" w14:textId="77777777" w:rsidR="00CC229F" w:rsidRPr="00EC3658" w:rsidRDefault="00CC229F">
            <w:pPr>
              <w:jc w:val="center"/>
              <w:rPr>
                <w:color w:val="000000"/>
                <w:sz w:val="18"/>
                <w:szCs w:val="18"/>
              </w:rPr>
            </w:pPr>
            <w:r w:rsidRPr="00EC3658">
              <w:rPr>
                <w:color w:val="000000"/>
                <w:sz w:val="18"/>
                <w:szCs w:val="18"/>
              </w:rPr>
              <w:t>21</w:t>
            </w:r>
          </w:p>
        </w:tc>
        <w:tc>
          <w:tcPr>
            <w:tcW w:w="468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3FD99CD" w14:textId="77777777" w:rsidR="00CC229F" w:rsidRPr="00EC3658" w:rsidRDefault="00CC229F">
            <w:pPr>
              <w:rPr>
                <w:color w:val="000000"/>
                <w:sz w:val="18"/>
                <w:szCs w:val="18"/>
              </w:rPr>
            </w:pPr>
            <w:r w:rsidRPr="00EC3658">
              <w:rPr>
                <w:color w:val="000000"/>
                <w:sz w:val="18"/>
                <w:szCs w:val="18"/>
              </w:rPr>
              <w:t>Tusz czarny do drukarki HP Deskjet D2600 – HP300XL czarny – oryginalny CC640EE</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020CA4" w14:textId="77777777" w:rsidR="00CC229F" w:rsidRPr="00EC3658" w:rsidRDefault="00CC229F">
            <w:pPr>
              <w:jc w:val="center"/>
              <w:rPr>
                <w:color w:val="000000"/>
                <w:sz w:val="18"/>
                <w:szCs w:val="18"/>
              </w:rPr>
            </w:pPr>
            <w:r w:rsidRPr="00EC3658">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BA7C7" w14:textId="77777777" w:rsidR="00CC229F" w:rsidRPr="00EC3658" w:rsidRDefault="00CC229F">
            <w:pPr>
              <w:jc w:val="center"/>
              <w:rPr>
                <w:color w:val="000000"/>
                <w:sz w:val="18"/>
                <w:szCs w:val="18"/>
              </w:rPr>
            </w:pPr>
            <w:r w:rsidRPr="00EC3658">
              <w:rPr>
                <w:color w:val="000000"/>
                <w:sz w:val="18"/>
                <w:szCs w:val="18"/>
              </w:rPr>
              <w:t>2</w:t>
            </w:r>
          </w:p>
        </w:tc>
      </w:tr>
    </w:tbl>
    <w:bookmarkEnd w:id="34"/>
    <w:p w14:paraId="68878FD2" w14:textId="2225659E" w:rsidR="00CC229F" w:rsidRDefault="006B0B97" w:rsidP="00DA73DB">
      <w:pPr>
        <w:pStyle w:val="Zwykytekst3"/>
        <w:spacing w:before="120"/>
        <w:rPr>
          <w:rFonts w:ascii="Adagio_Slab" w:hAnsi="Adagio_Slab" w:cs="Arial"/>
          <w:bCs/>
        </w:rPr>
      </w:pPr>
      <w:r>
        <w:rPr>
          <w:rFonts w:ascii="Adagio_Slab" w:hAnsi="Adagio_Slab" w:cs="Arial"/>
          <w:bCs/>
        </w:rPr>
        <w:t>Część 17</w:t>
      </w:r>
    </w:p>
    <w:p w14:paraId="0FB82D9A" w14:textId="27BA2033" w:rsidR="006B0B97" w:rsidRDefault="006B0B97" w:rsidP="00DA73DB">
      <w:pPr>
        <w:pStyle w:val="Zwykytekst3"/>
        <w:spacing w:before="120"/>
        <w:rPr>
          <w:rFonts w:ascii="Adagio_Slab" w:hAnsi="Adagio_Slab" w:cs="Arial"/>
          <w:bCs/>
        </w:rPr>
      </w:pPr>
    </w:p>
    <w:tbl>
      <w:tblPr>
        <w:tblW w:w="8784" w:type="dxa"/>
        <w:tblCellMar>
          <w:left w:w="70" w:type="dxa"/>
          <w:right w:w="70" w:type="dxa"/>
        </w:tblCellMar>
        <w:tblLook w:val="04A0" w:firstRow="1" w:lastRow="0" w:firstColumn="1" w:lastColumn="0" w:noHBand="0" w:noVBand="1"/>
      </w:tblPr>
      <w:tblGrid>
        <w:gridCol w:w="960"/>
        <w:gridCol w:w="4680"/>
        <w:gridCol w:w="1868"/>
        <w:gridCol w:w="1276"/>
      </w:tblGrid>
      <w:tr w:rsidR="006B0B97" w:rsidRPr="00AD17B6" w14:paraId="2E771DE6" w14:textId="77777777" w:rsidTr="0088395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AB2A" w14:textId="77777777" w:rsidR="006B0B97" w:rsidRPr="00AD17B6" w:rsidRDefault="006B0B97" w:rsidP="0088395C">
            <w:pPr>
              <w:jc w:val="center"/>
              <w:rPr>
                <w:color w:val="000000"/>
                <w:sz w:val="18"/>
                <w:szCs w:val="18"/>
              </w:rPr>
            </w:pPr>
            <w:r w:rsidRPr="00AD17B6">
              <w:rPr>
                <w:color w:val="000000"/>
                <w:sz w:val="18"/>
                <w:szCs w:val="18"/>
              </w:rPr>
              <w:t>Lp</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4047" w14:textId="77777777" w:rsidR="006B0B97" w:rsidRPr="00AD17B6" w:rsidRDefault="006B0B97" w:rsidP="0088395C">
            <w:pPr>
              <w:rPr>
                <w:color w:val="000000"/>
                <w:sz w:val="18"/>
                <w:szCs w:val="18"/>
              </w:rPr>
            </w:pPr>
            <w:r w:rsidRPr="00AD17B6">
              <w:rPr>
                <w:color w:val="000000"/>
                <w:sz w:val="18"/>
                <w:szCs w:val="18"/>
              </w:rPr>
              <w:t>Kolumna2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CAB59" w14:textId="77777777" w:rsidR="006B0B97" w:rsidRPr="00AD17B6" w:rsidRDefault="006B0B97" w:rsidP="0088395C">
            <w:pPr>
              <w:jc w:val="center"/>
              <w:rPr>
                <w:color w:val="000000"/>
                <w:sz w:val="18"/>
                <w:szCs w:val="18"/>
              </w:rPr>
            </w:pPr>
            <w:r w:rsidRPr="00AD17B6">
              <w:rPr>
                <w:color w:val="000000"/>
                <w:sz w:val="18"/>
                <w:szCs w:val="18"/>
              </w:rPr>
              <w:t>Jednostka miary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6114" w14:textId="77777777" w:rsidR="006B0B97" w:rsidRPr="00AD17B6" w:rsidRDefault="006B0B97" w:rsidP="0088395C">
            <w:pPr>
              <w:rPr>
                <w:color w:val="000000"/>
                <w:sz w:val="18"/>
                <w:szCs w:val="18"/>
              </w:rPr>
            </w:pPr>
            <w:r w:rsidRPr="00AD17B6">
              <w:rPr>
                <w:color w:val="000000"/>
                <w:sz w:val="18"/>
                <w:szCs w:val="18"/>
              </w:rPr>
              <w:t xml:space="preserve">Ilość </w:t>
            </w:r>
          </w:p>
        </w:tc>
      </w:tr>
      <w:tr w:rsidR="006B0B97" w:rsidRPr="00AD17B6" w14:paraId="20BC6E46" w14:textId="77777777" w:rsidTr="006B0B97">
        <w:trPr>
          <w:trHeight w:val="783"/>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C2CE08" w14:textId="77777777" w:rsidR="006B0B97" w:rsidRPr="00AD17B6" w:rsidRDefault="006B0B97" w:rsidP="006B0B97">
            <w:pPr>
              <w:jc w:val="center"/>
              <w:rPr>
                <w:color w:val="000000"/>
                <w:sz w:val="18"/>
                <w:szCs w:val="18"/>
              </w:rPr>
            </w:pPr>
            <w:r w:rsidRPr="00AD17B6">
              <w:rPr>
                <w:color w:val="000000"/>
                <w:sz w:val="18"/>
                <w:szCs w:val="18"/>
              </w:rPr>
              <w:t>1</w:t>
            </w:r>
          </w:p>
        </w:tc>
        <w:tc>
          <w:tcPr>
            <w:tcW w:w="468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66DBB5" w14:textId="551DB597" w:rsidR="006B0B97" w:rsidRPr="00AD17B6" w:rsidRDefault="006B0B97" w:rsidP="006B0B97">
            <w:pPr>
              <w:rPr>
                <w:color w:val="000000"/>
                <w:sz w:val="18"/>
                <w:szCs w:val="18"/>
              </w:rPr>
            </w:pPr>
            <w:r w:rsidRPr="00AD17B6">
              <w:rPr>
                <w:color w:val="000000"/>
                <w:sz w:val="18"/>
                <w:szCs w:val="18"/>
              </w:rPr>
              <w:t>KYOCERA TASKALFA 2551CI  toner oryginalny wydajność min 12 000 stron, kolor czarny, nieregenerowany.,  wydajność min 12 000 stron,</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75738" w14:textId="77777777" w:rsidR="006B0B97" w:rsidRPr="00AD17B6" w:rsidRDefault="006B0B97" w:rsidP="006B0B9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A9B61F" w14:textId="535CC728" w:rsidR="006B0B97" w:rsidRPr="00AD17B6" w:rsidRDefault="006B0B97" w:rsidP="006B0B97">
            <w:pPr>
              <w:jc w:val="center"/>
              <w:rPr>
                <w:color w:val="000000"/>
                <w:sz w:val="18"/>
                <w:szCs w:val="18"/>
              </w:rPr>
            </w:pPr>
            <w:r w:rsidRPr="00AD17B6">
              <w:rPr>
                <w:color w:val="000000"/>
                <w:sz w:val="18"/>
                <w:szCs w:val="18"/>
              </w:rPr>
              <w:t xml:space="preserve"> 2</w:t>
            </w:r>
          </w:p>
        </w:tc>
      </w:tr>
      <w:tr w:rsidR="006B0B97" w:rsidRPr="00AD17B6" w14:paraId="4F5B25B3" w14:textId="77777777" w:rsidTr="006B0B97">
        <w:trPr>
          <w:trHeight w:val="979"/>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DF30F1" w14:textId="77777777" w:rsidR="006B0B97" w:rsidRPr="00AD17B6" w:rsidRDefault="006B0B97" w:rsidP="006B0B97">
            <w:pPr>
              <w:jc w:val="center"/>
              <w:rPr>
                <w:color w:val="000000"/>
                <w:sz w:val="18"/>
                <w:szCs w:val="18"/>
              </w:rPr>
            </w:pPr>
            <w:r w:rsidRPr="00AD17B6">
              <w:rPr>
                <w:color w:val="000000"/>
                <w:sz w:val="18"/>
                <w:szCs w:val="18"/>
              </w:rPr>
              <w:t>2</w:t>
            </w:r>
          </w:p>
        </w:tc>
        <w:tc>
          <w:tcPr>
            <w:tcW w:w="4680" w:type="dxa"/>
            <w:tcBorders>
              <w:top w:val="nil"/>
              <w:left w:val="single" w:sz="4" w:space="0" w:color="auto"/>
              <w:bottom w:val="single" w:sz="4" w:space="0" w:color="auto"/>
              <w:right w:val="single" w:sz="4" w:space="0" w:color="auto"/>
            </w:tcBorders>
            <w:shd w:val="clear" w:color="auto" w:fill="auto"/>
            <w:vAlign w:val="center"/>
          </w:tcPr>
          <w:p w14:paraId="486592A0" w14:textId="6FCC52C5" w:rsidR="006B0B97" w:rsidRPr="00AD17B6" w:rsidRDefault="006B0B97" w:rsidP="006B0B97">
            <w:pPr>
              <w:rPr>
                <w:color w:val="000000"/>
                <w:sz w:val="18"/>
                <w:szCs w:val="18"/>
              </w:rPr>
            </w:pPr>
            <w:r w:rsidRPr="00AD17B6">
              <w:rPr>
                <w:color w:val="000000"/>
                <w:sz w:val="18"/>
                <w:szCs w:val="18"/>
              </w:rPr>
              <w:t>KYOCERA TASKALFA 2551CI  toner oryginalny wydajność min 12 000 stron, kolor zółty, nieregenerowany.,  wydajność min 12 000 stron,</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B6CE60" w14:textId="77777777" w:rsidR="006B0B97" w:rsidRPr="00AD17B6" w:rsidRDefault="006B0B97" w:rsidP="006B0B9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18394E" w14:textId="295129E4" w:rsidR="006B0B97" w:rsidRPr="00AD17B6" w:rsidRDefault="006B0B97" w:rsidP="006B0B97">
            <w:pPr>
              <w:jc w:val="center"/>
              <w:rPr>
                <w:color w:val="000000"/>
                <w:sz w:val="18"/>
                <w:szCs w:val="18"/>
              </w:rPr>
            </w:pPr>
            <w:r w:rsidRPr="00AD17B6">
              <w:rPr>
                <w:color w:val="000000"/>
                <w:sz w:val="18"/>
                <w:szCs w:val="18"/>
              </w:rPr>
              <w:t>2</w:t>
            </w:r>
          </w:p>
        </w:tc>
      </w:tr>
      <w:tr w:rsidR="006B0B97" w:rsidRPr="00AD17B6" w14:paraId="7B460B5D" w14:textId="77777777" w:rsidTr="006B0B97">
        <w:trPr>
          <w:trHeight w:val="100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C21EFD" w14:textId="77777777" w:rsidR="006B0B97" w:rsidRPr="00AD17B6" w:rsidRDefault="006B0B97" w:rsidP="006B0B97">
            <w:pPr>
              <w:jc w:val="center"/>
              <w:rPr>
                <w:color w:val="000000"/>
                <w:sz w:val="18"/>
                <w:szCs w:val="18"/>
              </w:rPr>
            </w:pPr>
            <w:r w:rsidRPr="00AD17B6">
              <w:rPr>
                <w:color w:val="000000"/>
                <w:sz w:val="18"/>
                <w:szCs w:val="18"/>
              </w:rPr>
              <w:t>3</w:t>
            </w:r>
          </w:p>
        </w:tc>
        <w:tc>
          <w:tcPr>
            <w:tcW w:w="4680" w:type="dxa"/>
            <w:tcBorders>
              <w:top w:val="nil"/>
              <w:left w:val="single" w:sz="4" w:space="0" w:color="auto"/>
              <w:bottom w:val="single" w:sz="4" w:space="0" w:color="auto"/>
              <w:right w:val="single" w:sz="4" w:space="0" w:color="auto"/>
            </w:tcBorders>
            <w:shd w:val="clear" w:color="D9E1F2" w:fill="D9E1F2"/>
            <w:vAlign w:val="center"/>
          </w:tcPr>
          <w:p w14:paraId="102BBD62" w14:textId="0C904582" w:rsidR="006B0B97" w:rsidRPr="00AD17B6" w:rsidRDefault="006B0B97" w:rsidP="006B0B97">
            <w:pPr>
              <w:rPr>
                <w:color w:val="000000"/>
                <w:sz w:val="18"/>
                <w:szCs w:val="18"/>
              </w:rPr>
            </w:pPr>
            <w:r w:rsidRPr="00AD17B6">
              <w:rPr>
                <w:color w:val="000000"/>
                <w:sz w:val="18"/>
                <w:szCs w:val="18"/>
              </w:rPr>
              <w:t>KYOCERA TASKALFA 2551CI  toner oryginalny wydajność min 12 000 stron, kolor magenta , nieregenerowany.,  wydajność min 12 000 stron,</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0D1A9C" w14:textId="77777777" w:rsidR="006B0B97" w:rsidRPr="00AD17B6" w:rsidRDefault="006B0B97" w:rsidP="006B0B9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C2D3DA" w14:textId="29C0D9EF" w:rsidR="006B0B97" w:rsidRPr="00AD17B6" w:rsidRDefault="006B0B97" w:rsidP="006B0B97">
            <w:pPr>
              <w:jc w:val="center"/>
              <w:rPr>
                <w:color w:val="000000"/>
                <w:sz w:val="18"/>
                <w:szCs w:val="18"/>
              </w:rPr>
            </w:pPr>
            <w:r w:rsidRPr="00AD17B6">
              <w:rPr>
                <w:color w:val="000000"/>
                <w:sz w:val="18"/>
                <w:szCs w:val="18"/>
              </w:rPr>
              <w:t>2</w:t>
            </w:r>
          </w:p>
        </w:tc>
      </w:tr>
      <w:tr w:rsidR="006B0B97" w:rsidRPr="00AD17B6" w14:paraId="75360288" w14:textId="77777777" w:rsidTr="00931ABF">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2EDF54" w14:textId="77777777" w:rsidR="006B0B97" w:rsidRPr="00AD17B6" w:rsidRDefault="006B0B97" w:rsidP="006B0B97">
            <w:pPr>
              <w:jc w:val="center"/>
              <w:rPr>
                <w:color w:val="000000"/>
                <w:sz w:val="18"/>
                <w:szCs w:val="18"/>
              </w:rPr>
            </w:pPr>
            <w:r w:rsidRPr="00AD17B6">
              <w:rPr>
                <w:color w:val="000000"/>
                <w:sz w:val="18"/>
                <w:szCs w:val="18"/>
              </w:rPr>
              <w:t>4</w:t>
            </w:r>
          </w:p>
        </w:tc>
        <w:tc>
          <w:tcPr>
            <w:tcW w:w="4680" w:type="dxa"/>
            <w:tcBorders>
              <w:top w:val="nil"/>
              <w:left w:val="single" w:sz="4" w:space="0" w:color="auto"/>
              <w:bottom w:val="single" w:sz="4" w:space="0" w:color="auto"/>
              <w:right w:val="single" w:sz="4" w:space="0" w:color="auto"/>
            </w:tcBorders>
            <w:shd w:val="clear" w:color="auto" w:fill="auto"/>
            <w:vAlign w:val="center"/>
          </w:tcPr>
          <w:p w14:paraId="263A6CC3" w14:textId="15C73C1C" w:rsidR="006B0B97" w:rsidRPr="00AD17B6" w:rsidRDefault="006B0B97" w:rsidP="006B0B97">
            <w:pPr>
              <w:rPr>
                <w:color w:val="000000"/>
                <w:sz w:val="18"/>
                <w:szCs w:val="18"/>
              </w:rPr>
            </w:pPr>
            <w:r w:rsidRPr="00AD17B6">
              <w:rPr>
                <w:color w:val="000000"/>
                <w:sz w:val="18"/>
                <w:szCs w:val="18"/>
              </w:rPr>
              <w:t>KYOCERA TASKALFA 2551CI  toner oryginalny wydajność min 12 000 stron, kolor cyan, nieregenerowany.,  wydajność min 12 000 stron,</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6B471D" w14:textId="77777777" w:rsidR="006B0B97" w:rsidRPr="00AD17B6" w:rsidRDefault="006B0B97" w:rsidP="006B0B9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093E7F1" w14:textId="667571F3" w:rsidR="006B0B97" w:rsidRPr="00AD17B6" w:rsidRDefault="006B0B97" w:rsidP="006B0B97">
            <w:pPr>
              <w:jc w:val="center"/>
              <w:rPr>
                <w:color w:val="000000"/>
                <w:sz w:val="18"/>
                <w:szCs w:val="18"/>
              </w:rPr>
            </w:pPr>
            <w:r w:rsidRPr="00AD17B6">
              <w:rPr>
                <w:color w:val="000000"/>
                <w:sz w:val="18"/>
                <w:szCs w:val="18"/>
              </w:rPr>
              <w:t>2</w:t>
            </w:r>
          </w:p>
        </w:tc>
      </w:tr>
      <w:tr w:rsidR="00515D37" w:rsidRPr="00AD17B6" w14:paraId="50D78481" w14:textId="77777777" w:rsidTr="00273349">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58F18E" w14:textId="217F552C" w:rsidR="00515D37" w:rsidRPr="00AD17B6" w:rsidRDefault="00515D37" w:rsidP="00515D37">
            <w:pPr>
              <w:jc w:val="center"/>
              <w:rPr>
                <w:color w:val="000000"/>
                <w:sz w:val="18"/>
                <w:szCs w:val="18"/>
              </w:rPr>
            </w:pPr>
            <w:r w:rsidRPr="00AD17B6">
              <w:rPr>
                <w:color w:val="000000"/>
                <w:sz w:val="18"/>
                <w:szCs w:val="18"/>
              </w:rPr>
              <w:lastRenderedPageBreak/>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637C367" w14:textId="77777777" w:rsidR="00515D37" w:rsidRPr="00AD17B6" w:rsidRDefault="00515D37" w:rsidP="00515D37">
            <w:pPr>
              <w:rPr>
                <w:color w:val="000000"/>
                <w:sz w:val="18"/>
                <w:szCs w:val="18"/>
              </w:rPr>
            </w:pPr>
            <w:r w:rsidRPr="00AD17B6">
              <w:rPr>
                <w:color w:val="000000"/>
                <w:sz w:val="18"/>
                <w:szCs w:val="18"/>
              </w:rPr>
              <w:t>Uniwersalna taśma samoprzylepna wytworzona z folii PP 40 mic. Istnieje możliwość użycia jej w temperaturze od -5°C do +40°C. Taśma jest przeźroczysta i odporna na żółknięcie. Produkt bardzo wytrzymały, nie rozciąga się i nie odrywa.</w:t>
            </w:r>
            <w:r w:rsidRPr="00AD17B6">
              <w:rPr>
                <w:color w:val="000000"/>
                <w:sz w:val="18"/>
                <w:szCs w:val="18"/>
              </w:rPr>
              <w:br/>
              <w:t>1) Cechy produktu</w:t>
            </w:r>
            <w:r w:rsidRPr="00AD17B6">
              <w:rPr>
                <w:color w:val="000000"/>
                <w:sz w:val="18"/>
                <w:szCs w:val="18"/>
              </w:rPr>
              <w:br/>
              <w:t xml:space="preserve">• długość taśmy: 33 m </w:t>
            </w:r>
            <w:r w:rsidRPr="00AD17B6">
              <w:rPr>
                <w:color w:val="000000"/>
                <w:sz w:val="18"/>
                <w:szCs w:val="18"/>
              </w:rPr>
              <w:br/>
              <w:t xml:space="preserve">• szerokość taśmy: 19 mm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503910"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A9CAD8" w14:textId="77777777" w:rsidR="00515D37" w:rsidRPr="00AD17B6" w:rsidRDefault="00515D37" w:rsidP="00515D37">
            <w:pPr>
              <w:jc w:val="center"/>
              <w:rPr>
                <w:color w:val="000000"/>
                <w:sz w:val="18"/>
                <w:szCs w:val="18"/>
              </w:rPr>
            </w:pPr>
            <w:r w:rsidRPr="00AD17B6">
              <w:rPr>
                <w:color w:val="000000"/>
                <w:sz w:val="18"/>
                <w:szCs w:val="18"/>
              </w:rPr>
              <w:t>3</w:t>
            </w:r>
          </w:p>
        </w:tc>
      </w:tr>
      <w:tr w:rsidR="00515D37" w:rsidRPr="00AD17B6" w14:paraId="0B489A4D" w14:textId="77777777" w:rsidTr="00273349">
        <w:trPr>
          <w:trHeight w:val="412"/>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032000" w14:textId="08E37232" w:rsidR="00515D37" w:rsidRPr="00AD17B6" w:rsidRDefault="00515D37" w:rsidP="00515D37">
            <w:pPr>
              <w:jc w:val="center"/>
              <w:rPr>
                <w:color w:val="000000"/>
                <w:sz w:val="18"/>
                <w:szCs w:val="18"/>
              </w:rPr>
            </w:pPr>
            <w:r w:rsidRPr="00AD17B6">
              <w:rPr>
                <w:color w:val="000000"/>
                <w:sz w:val="18"/>
                <w:szCs w:val="18"/>
              </w:rPr>
              <w:t>6</w:t>
            </w:r>
          </w:p>
        </w:tc>
        <w:tc>
          <w:tcPr>
            <w:tcW w:w="4680" w:type="dxa"/>
            <w:tcBorders>
              <w:top w:val="nil"/>
              <w:left w:val="single" w:sz="4" w:space="0" w:color="auto"/>
              <w:bottom w:val="single" w:sz="4" w:space="0" w:color="auto"/>
              <w:right w:val="single" w:sz="4" w:space="0" w:color="auto"/>
            </w:tcBorders>
            <w:shd w:val="clear" w:color="auto" w:fill="auto"/>
            <w:vAlign w:val="center"/>
          </w:tcPr>
          <w:p w14:paraId="4DEFA9B8" w14:textId="77777777" w:rsidR="00515D37" w:rsidRPr="00AD17B6" w:rsidRDefault="00515D37" w:rsidP="00515D37">
            <w:pPr>
              <w:rPr>
                <w:color w:val="000000"/>
                <w:sz w:val="18"/>
                <w:szCs w:val="18"/>
              </w:rPr>
            </w:pPr>
            <w:r w:rsidRPr="00AD17B6">
              <w:rPr>
                <w:color w:val="000000"/>
                <w:sz w:val="18"/>
                <w:szCs w:val="18"/>
              </w:rPr>
              <w:t>Koszulki krystaliczne na dokumenty A4, 60mic op. 100szt</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4ECC49"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00018F" w14:textId="77777777" w:rsidR="00515D37" w:rsidRPr="00AD17B6" w:rsidRDefault="00515D37" w:rsidP="00515D37">
            <w:pPr>
              <w:jc w:val="center"/>
              <w:rPr>
                <w:color w:val="000000"/>
                <w:sz w:val="18"/>
                <w:szCs w:val="18"/>
              </w:rPr>
            </w:pPr>
            <w:r w:rsidRPr="00AD17B6">
              <w:rPr>
                <w:color w:val="000000"/>
                <w:sz w:val="18"/>
                <w:szCs w:val="18"/>
              </w:rPr>
              <w:t>15</w:t>
            </w:r>
          </w:p>
        </w:tc>
      </w:tr>
      <w:tr w:rsidR="00515D37" w:rsidRPr="00AD17B6" w14:paraId="4A46AF00" w14:textId="77777777" w:rsidTr="00273349">
        <w:trPr>
          <w:trHeight w:val="542"/>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543D28" w14:textId="66C45A20" w:rsidR="00515D37" w:rsidRPr="00AD17B6" w:rsidRDefault="00515D37" w:rsidP="00515D37">
            <w:pPr>
              <w:jc w:val="center"/>
              <w:rPr>
                <w:color w:val="000000"/>
                <w:sz w:val="18"/>
                <w:szCs w:val="18"/>
              </w:rPr>
            </w:pPr>
            <w:r w:rsidRPr="00AD17B6">
              <w:rPr>
                <w:color w:val="000000"/>
                <w:sz w:val="18"/>
                <w:szCs w:val="18"/>
              </w:rPr>
              <w:t>7</w:t>
            </w:r>
          </w:p>
        </w:tc>
        <w:tc>
          <w:tcPr>
            <w:tcW w:w="4680" w:type="dxa"/>
            <w:tcBorders>
              <w:top w:val="nil"/>
              <w:left w:val="single" w:sz="4" w:space="0" w:color="auto"/>
              <w:bottom w:val="single" w:sz="4" w:space="0" w:color="auto"/>
              <w:right w:val="single" w:sz="4" w:space="0" w:color="auto"/>
            </w:tcBorders>
            <w:shd w:val="clear" w:color="auto" w:fill="auto"/>
            <w:vAlign w:val="center"/>
          </w:tcPr>
          <w:p w14:paraId="69BB28C8" w14:textId="77777777" w:rsidR="00515D37" w:rsidRPr="00AD17B6" w:rsidRDefault="00515D37" w:rsidP="00515D37">
            <w:pPr>
              <w:rPr>
                <w:color w:val="000000"/>
                <w:sz w:val="18"/>
                <w:szCs w:val="18"/>
              </w:rPr>
            </w:pPr>
            <w:r w:rsidRPr="00AD17B6">
              <w:rPr>
                <w:color w:val="000000"/>
                <w:sz w:val="18"/>
                <w:szCs w:val="18"/>
              </w:rPr>
              <w:t>Teczki A4 - kartonowe lakierowane z gumką, mix kolorów</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18673C"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F3D35D2" w14:textId="77777777" w:rsidR="00515D37" w:rsidRPr="00AD17B6" w:rsidRDefault="00515D37" w:rsidP="00515D37">
            <w:pPr>
              <w:jc w:val="center"/>
              <w:rPr>
                <w:color w:val="000000"/>
                <w:sz w:val="18"/>
                <w:szCs w:val="18"/>
              </w:rPr>
            </w:pPr>
            <w:r w:rsidRPr="00AD17B6">
              <w:rPr>
                <w:color w:val="000000"/>
                <w:sz w:val="18"/>
                <w:szCs w:val="18"/>
              </w:rPr>
              <w:t>20</w:t>
            </w:r>
          </w:p>
        </w:tc>
      </w:tr>
      <w:tr w:rsidR="00515D37" w:rsidRPr="00AD17B6" w14:paraId="0AC59FC1" w14:textId="77777777" w:rsidTr="00273349">
        <w:trPr>
          <w:trHeight w:val="403"/>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B47A8E" w14:textId="5D4BAEC3" w:rsidR="00515D37" w:rsidRPr="00AD17B6" w:rsidRDefault="00515D37" w:rsidP="00515D37">
            <w:pPr>
              <w:jc w:val="center"/>
              <w:rPr>
                <w:color w:val="000000"/>
                <w:sz w:val="18"/>
                <w:szCs w:val="18"/>
              </w:rPr>
            </w:pPr>
            <w:r w:rsidRPr="00AD17B6">
              <w:rPr>
                <w:color w:val="000000"/>
                <w:sz w:val="18"/>
                <w:szCs w:val="18"/>
              </w:rPr>
              <w:t>8</w:t>
            </w:r>
          </w:p>
        </w:tc>
        <w:tc>
          <w:tcPr>
            <w:tcW w:w="4680" w:type="dxa"/>
            <w:tcBorders>
              <w:top w:val="nil"/>
              <w:left w:val="single" w:sz="4" w:space="0" w:color="auto"/>
              <w:bottom w:val="single" w:sz="4" w:space="0" w:color="auto"/>
              <w:right w:val="single" w:sz="4" w:space="0" w:color="auto"/>
            </w:tcBorders>
            <w:shd w:val="clear" w:color="auto" w:fill="auto"/>
            <w:vAlign w:val="center"/>
          </w:tcPr>
          <w:p w14:paraId="6ACE4E1C" w14:textId="77777777" w:rsidR="00515D37" w:rsidRPr="00AD17B6" w:rsidRDefault="00515D37" w:rsidP="00515D37">
            <w:pPr>
              <w:rPr>
                <w:color w:val="000000"/>
                <w:sz w:val="18"/>
                <w:szCs w:val="18"/>
              </w:rPr>
            </w:pPr>
            <w:r w:rsidRPr="00AD17B6">
              <w:rPr>
                <w:color w:val="000000"/>
                <w:sz w:val="18"/>
                <w:szCs w:val="18"/>
              </w:rPr>
              <w:t>Klej biurowy w sztyfcie 8g</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976EAD"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77DA8E8" w14:textId="77777777" w:rsidR="00515D37" w:rsidRPr="00AD17B6" w:rsidRDefault="00515D37" w:rsidP="00515D37">
            <w:pPr>
              <w:jc w:val="center"/>
              <w:rPr>
                <w:color w:val="000000"/>
                <w:sz w:val="18"/>
                <w:szCs w:val="18"/>
              </w:rPr>
            </w:pPr>
            <w:r w:rsidRPr="00AD17B6">
              <w:rPr>
                <w:color w:val="000000"/>
                <w:sz w:val="18"/>
                <w:szCs w:val="18"/>
              </w:rPr>
              <w:t>2</w:t>
            </w:r>
          </w:p>
        </w:tc>
      </w:tr>
      <w:tr w:rsidR="00515D37" w:rsidRPr="00AD17B6" w14:paraId="3A734CA8" w14:textId="77777777" w:rsidTr="00273349">
        <w:trPr>
          <w:trHeight w:val="67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8E6FED" w14:textId="2A8146EF" w:rsidR="00515D37" w:rsidRPr="00AD17B6" w:rsidRDefault="00515D37" w:rsidP="00515D37">
            <w:pPr>
              <w:jc w:val="center"/>
              <w:rPr>
                <w:color w:val="000000"/>
                <w:sz w:val="18"/>
                <w:szCs w:val="18"/>
              </w:rPr>
            </w:pPr>
            <w:r w:rsidRPr="00AD17B6">
              <w:rPr>
                <w:color w:val="000000"/>
                <w:sz w:val="18"/>
                <w:szCs w:val="18"/>
              </w:rPr>
              <w:t>9</w:t>
            </w:r>
          </w:p>
        </w:tc>
        <w:tc>
          <w:tcPr>
            <w:tcW w:w="4680" w:type="dxa"/>
            <w:tcBorders>
              <w:top w:val="nil"/>
              <w:left w:val="single" w:sz="4" w:space="0" w:color="auto"/>
              <w:bottom w:val="single" w:sz="4" w:space="0" w:color="auto"/>
              <w:right w:val="single" w:sz="4" w:space="0" w:color="auto"/>
            </w:tcBorders>
            <w:shd w:val="clear" w:color="auto" w:fill="auto"/>
            <w:vAlign w:val="center"/>
          </w:tcPr>
          <w:p w14:paraId="2568B582" w14:textId="77777777" w:rsidR="00515D37" w:rsidRPr="00AD17B6" w:rsidRDefault="00515D37" w:rsidP="00515D37">
            <w:pPr>
              <w:rPr>
                <w:color w:val="000000"/>
                <w:sz w:val="18"/>
                <w:szCs w:val="18"/>
              </w:rPr>
            </w:pPr>
            <w:r w:rsidRPr="00AD17B6">
              <w:rPr>
                <w:color w:val="000000"/>
                <w:sz w:val="18"/>
                <w:szCs w:val="18"/>
              </w:rPr>
              <w:t>Klip biurowy do spinania dokumentów, Wykonane z galwanizowanego metalu, kolor czarny, opakowanie 12 szt, rozmiar 21mm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0810F9"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97FE4A3" w14:textId="77777777" w:rsidR="00515D37" w:rsidRPr="00AD17B6" w:rsidRDefault="00515D37" w:rsidP="00515D37">
            <w:pPr>
              <w:jc w:val="center"/>
              <w:rPr>
                <w:color w:val="000000"/>
                <w:sz w:val="18"/>
                <w:szCs w:val="18"/>
              </w:rPr>
            </w:pPr>
            <w:r w:rsidRPr="00AD17B6">
              <w:rPr>
                <w:color w:val="000000"/>
                <w:sz w:val="18"/>
                <w:szCs w:val="18"/>
              </w:rPr>
              <w:t>1</w:t>
            </w:r>
          </w:p>
        </w:tc>
      </w:tr>
      <w:tr w:rsidR="00515D37" w:rsidRPr="00AD17B6" w14:paraId="32602466" w14:textId="77777777" w:rsidTr="00273349">
        <w:trPr>
          <w:trHeight w:val="676"/>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50A437" w14:textId="1FB059BB" w:rsidR="00515D37" w:rsidRPr="00AD17B6" w:rsidRDefault="00515D37" w:rsidP="00515D37">
            <w:pPr>
              <w:jc w:val="center"/>
              <w:rPr>
                <w:color w:val="000000"/>
                <w:sz w:val="18"/>
                <w:szCs w:val="18"/>
              </w:rPr>
            </w:pPr>
            <w:r w:rsidRPr="00AD17B6">
              <w:rPr>
                <w:color w:val="000000"/>
                <w:sz w:val="18"/>
                <w:szCs w:val="18"/>
              </w:rPr>
              <w:t>10</w:t>
            </w:r>
          </w:p>
        </w:tc>
        <w:tc>
          <w:tcPr>
            <w:tcW w:w="4680" w:type="dxa"/>
            <w:tcBorders>
              <w:top w:val="nil"/>
              <w:left w:val="single" w:sz="4" w:space="0" w:color="auto"/>
              <w:bottom w:val="single" w:sz="4" w:space="0" w:color="auto"/>
              <w:right w:val="single" w:sz="4" w:space="0" w:color="auto"/>
            </w:tcBorders>
            <w:shd w:val="clear" w:color="auto" w:fill="auto"/>
            <w:vAlign w:val="center"/>
          </w:tcPr>
          <w:p w14:paraId="54B8D45B" w14:textId="2A817B53" w:rsidR="00515D37" w:rsidRPr="00AD17B6" w:rsidRDefault="00515D37" w:rsidP="00515D37">
            <w:pPr>
              <w:rPr>
                <w:color w:val="000000"/>
                <w:sz w:val="18"/>
                <w:szCs w:val="18"/>
              </w:rPr>
            </w:pPr>
            <w:r w:rsidRPr="00AD17B6">
              <w:rPr>
                <w:color w:val="000000"/>
                <w:sz w:val="18"/>
                <w:szCs w:val="18"/>
              </w:rPr>
              <w:t>Klip biurowy do spinania dokumentów, Wykonane z galwanizowanego metalu, kolor czarny,</w:t>
            </w:r>
            <w:r w:rsidR="00273349" w:rsidRPr="00AD17B6">
              <w:rPr>
                <w:color w:val="000000"/>
                <w:sz w:val="18"/>
                <w:szCs w:val="18"/>
              </w:rPr>
              <w:t xml:space="preserve"> </w:t>
            </w:r>
            <w:r w:rsidRPr="00AD17B6">
              <w:rPr>
                <w:color w:val="000000"/>
                <w:sz w:val="18"/>
                <w:szCs w:val="18"/>
              </w:rPr>
              <w:t>opakowanie 12 szt,  rozmiar 41mm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B782FF"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29459C" w14:textId="77777777" w:rsidR="00515D37" w:rsidRPr="00AD17B6" w:rsidRDefault="00515D37" w:rsidP="00515D37">
            <w:pPr>
              <w:jc w:val="center"/>
              <w:rPr>
                <w:color w:val="000000"/>
                <w:sz w:val="18"/>
                <w:szCs w:val="18"/>
              </w:rPr>
            </w:pPr>
            <w:r w:rsidRPr="00AD17B6">
              <w:rPr>
                <w:color w:val="000000"/>
                <w:sz w:val="18"/>
                <w:szCs w:val="18"/>
              </w:rPr>
              <w:t>1</w:t>
            </w:r>
          </w:p>
        </w:tc>
      </w:tr>
      <w:tr w:rsidR="00515D37" w:rsidRPr="00AD17B6" w14:paraId="2D7BA41F" w14:textId="77777777" w:rsidTr="00273349">
        <w:trPr>
          <w:trHeight w:val="536"/>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6135C5" w14:textId="4760E824" w:rsidR="00515D37" w:rsidRPr="00AD17B6" w:rsidRDefault="00515D37" w:rsidP="00515D37">
            <w:pPr>
              <w:jc w:val="center"/>
              <w:rPr>
                <w:color w:val="000000"/>
                <w:sz w:val="18"/>
                <w:szCs w:val="18"/>
              </w:rPr>
            </w:pPr>
            <w:r w:rsidRPr="00AD17B6">
              <w:rPr>
                <w:color w:val="000000"/>
                <w:sz w:val="18"/>
                <w:szCs w:val="18"/>
              </w:rPr>
              <w:t>11</w:t>
            </w:r>
          </w:p>
        </w:tc>
        <w:tc>
          <w:tcPr>
            <w:tcW w:w="4680" w:type="dxa"/>
            <w:tcBorders>
              <w:top w:val="nil"/>
              <w:left w:val="single" w:sz="4" w:space="0" w:color="auto"/>
              <w:bottom w:val="single" w:sz="4" w:space="0" w:color="auto"/>
              <w:right w:val="single" w:sz="4" w:space="0" w:color="auto"/>
            </w:tcBorders>
            <w:shd w:val="clear" w:color="auto" w:fill="auto"/>
            <w:vAlign w:val="center"/>
          </w:tcPr>
          <w:p w14:paraId="0558A2CF" w14:textId="77777777" w:rsidR="00515D37" w:rsidRPr="00AD17B6" w:rsidRDefault="00000000" w:rsidP="00515D37">
            <w:pPr>
              <w:rPr>
                <w:sz w:val="18"/>
                <w:szCs w:val="18"/>
              </w:rPr>
            </w:pPr>
            <w:hyperlink r:id="rId15" w:history="1">
              <w:r w:rsidR="00515D37" w:rsidRPr="00AD17B6">
                <w:rPr>
                  <w:rStyle w:val="Hipercze"/>
                  <w:color w:val="auto"/>
                  <w:sz w:val="18"/>
                  <w:szCs w:val="18"/>
                  <w:u w:val="none"/>
                </w:rPr>
                <w:t>Koperta powietrzna F / 16 220x340mm , brązowa</w:t>
              </w:r>
            </w:hyperlink>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6A8351" w14:textId="77777777" w:rsidR="00515D37" w:rsidRPr="00AD17B6" w:rsidRDefault="00515D37" w:rsidP="00515D3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3C8307" w14:textId="77777777" w:rsidR="00515D37" w:rsidRPr="00AD17B6" w:rsidRDefault="00515D37" w:rsidP="00515D37">
            <w:pPr>
              <w:jc w:val="center"/>
              <w:rPr>
                <w:color w:val="000000"/>
                <w:sz w:val="18"/>
                <w:szCs w:val="18"/>
              </w:rPr>
            </w:pPr>
            <w:r w:rsidRPr="00AD17B6">
              <w:rPr>
                <w:color w:val="000000"/>
                <w:sz w:val="18"/>
                <w:szCs w:val="18"/>
              </w:rPr>
              <w:t>50</w:t>
            </w:r>
          </w:p>
        </w:tc>
      </w:tr>
      <w:tr w:rsidR="00515D37" w:rsidRPr="00AD17B6" w14:paraId="5670F324" w14:textId="77777777" w:rsidTr="00273349">
        <w:trPr>
          <w:trHeight w:val="53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540769" w14:textId="2CB1166B" w:rsidR="00515D37" w:rsidRPr="00AD17B6" w:rsidRDefault="00515D37" w:rsidP="00515D37">
            <w:pPr>
              <w:jc w:val="center"/>
              <w:rPr>
                <w:color w:val="000000"/>
                <w:sz w:val="18"/>
                <w:szCs w:val="18"/>
              </w:rPr>
            </w:pPr>
            <w:r w:rsidRPr="00AD17B6">
              <w:rPr>
                <w:color w:val="000000"/>
                <w:sz w:val="18"/>
                <w:szCs w:val="18"/>
              </w:rPr>
              <w:t>12</w:t>
            </w:r>
          </w:p>
        </w:tc>
        <w:tc>
          <w:tcPr>
            <w:tcW w:w="4680" w:type="dxa"/>
            <w:tcBorders>
              <w:top w:val="nil"/>
              <w:left w:val="single" w:sz="4" w:space="0" w:color="auto"/>
              <w:bottom w:val="single" w:sz="4" w:space="0" w:color="auto"/>
              <w:right w:val="single" w:sz="4" w:space="0" w:color="auto"/>
            </w:tcBorders>
            <w:shd w:val="clear" w:color="auto" w:fill="auto"/>
            <w:vAlign w:val="center"/>
          </w:tcPr>
          <w:p w14:paraId="61AD324A" w14:textId="77777777" w:rsidR="00515D37" w:rsidRPr="00AD17B6" w:rsidRDefault="00515D37" w:rsidP="00515D37">
            <w:pPr>
              <w:rPr>
                <w:color w:val="000000"/>
                <w:sz w:val="18"/>
                <w:szCs w:val="18"/>
              </w:rPr>
            </w:pPr>
            <w:r w:rsidRPr="00AD17B6">
              <w:rPr>
                <w:color w:val="000000"/>
                <w:sz w:val="18"/>
                <w:szCs w:val="18"/>
              </w:rPr>
              <w:t>Zakładki indeksujące samoprzylepne strzałki 4 kolory 45x12 mm. Op 5x25 szt</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6F377E"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B0CB37" w14:textId="77777777" w:rsidR="00515D37" w:rsidRPr="00AD17B6" w:rsidRDefault="00515D37" w:rsidP="00515D37">
            <w:pPr>
              <w:jc w:val="center"/>
              <w:rPr>
                <w:color w:val="000000"/>
                <w:sz w:val="18"/>
                <w:szCs w:val="18"/>
              </w:rPr>
            </w:pPr>
            <w:r w:rsidRPr="00AD17B6">
              <w:rPr>
                <w:color w:val="000000"/>
                <w:sz w:val="18"/>
                <w:szCs w:val="18"/>
              </w:rPr>
              <w:t>4</w:t>
            </w:r>
          </w:p>
        </w:tc>
      </w:tr>
      <w:tr w:rsidR="00515D37" w:rsidRPr="00AD17B6" w14:paraId="7D4FD820" w14:textId="77777777" w:rsidTr="00515D37">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2C9713" w14:textId="0F3E27C2" w:rsidR="00515D37" w:rsidRPr="00AD17B6" w:rsidRDefault="00515D37" w:rsidP="00515D37">
            <w:pPr>
              <w:jc w:val="center"/>
              <w:rPr>
                <w:color w:val="000000"/>
                <w:sz w:val="18"/>
                <w:szCs w:val="18"/>
              </w:rPr>
            </w:pPr>
            <w:r w:rsidRPr="00AD17B6">
              <w:rPr>
                <w:color w:val="000000"/>
                <w:sz w:val="18"/>
                <w:szCs w:val="18"/>
              </w:rPr>
              <w:t>13</w:t>
            </w:r>
          </w:p>
        </w:tc>
        <w:tc>
          <w:tcPr>
            <w:tcW w:w="4680" w:type="dxa"/>
            <w:tcBorders>
              <w:top w:val="nil"/>
              <w:left w:val="single" w:sz="4" w:space="0" w:color="auto"/>
              <w:bottom w:val="single" w:sz="4" w:space="0" w:color="auto"/>
              <w:right w:val="single" w:sz="4" w:space="0" w:color="auto"/>
            </w:tcBorders>
            <w:shd w:val="clear" w:color="auto" w:fill="auto"/>
            <w:vAlign w:val="center"/>
          </w:tcPr>
          <w:p w14:paraId="37AC9C6E" w14:textId="77777777" w:rsidR="00515D37" w:rsidRPr="00AD17B6" w:rsidRDefault="00515D37" w:rsidP="00515D37">
            <w:pPr>
              <w:rPr>
                <w:color w:val="000000"/>
                <w:sz w:val="18"/>
                <w:szCs w:val="18"/>
              </w:rPr>
            </w:pPr>
            <w:r w:rsidRPr="00AD17B6">
              <w:rPr>
                <w:color w:val="000000"/>
                <w:sz w:val="18"/>
                <w:szCs w:val="18"/>
              </w:rPr>
              <w:t>Teczka kartonowa wiązana, do przenoszenia i przechowywania dokumentów. Posiada trzy skrzydła wewnętrzne. Kolor: biały. Format A4. Posiada nadrukowane 3 linie ułatwiające opisanie teczki.</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F9EA58"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5A02F9F" w14:textId="77777777" w:rsidR="00515D37" w:rsidRPr="00AD17B6" w:rsidRDefault="00515D37" w:rsidP="00515D37">
            <w:pPr>
              <w:jc w:val="center"/>
              <w:rPr>
                <w:color w:val="000000"/>
                <w:sz w:val="18"/>
                <w:szCs w:val="18"/>
              </w:rPr>
            </w:pPr>
            <w:r w:rsidRPr="00AD17B6">
              <w:rPr>
                <w:color w:val="000000"/>
                <w:sz w:val="18"/>
                <w:szCs w:val="18"/>
              </w:rPr>
              <w:t>50</w:t>
            </w:r>
          </w:p>
        </w:tc>
      </w:tr>
      <w:tr w:rsidR="00515D37" w:rsidRPr="00AD17B6" w14:paraId="3002D617" w14:textId="77777777" w:rsidTr="00273349">
        <w:trPr>
          <w:trHeight w:val="51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233D01" w14:textId="034D9155" w:rsidR="00515D37" w:rsidRPr="00AD17B6" w:rsidRDefault="00515D37" w:rsidP="00515D37">
            <w:pPr>
              <w:jc w:val="center"/>
              <w:rPr>
                <w:color w:val="000000"/>
                <w:sz w:val="18"/>
                <w:szCs w:val="18"/>
              </w:rPr>
            </w:pPr>
            <w:r w:rsidRPr="00AD17B6">
              <w:rPr>
                <w:color w:val="000000"/>
                <w:sz w:val="18"/>
                <w:szCs w:val="18"/>
              </w:rPr>
              <w:t>14</w:t>
            </w:r>
          </w:p>
        </w:tc>
        <w:tc>
          <w:tcPr>
            <w:tcW w:w="4680" w:type="dxa"/>
            <w:tcBorders>
              <w:top w:val="nil"/>
              <w:left w:val="single" w:sz="4" w:space="0" w:color="auto"/>
              <w:bottom w:val="single" w:sz="4" w:space="0" w:color="auto"/>
              <w:right w:val="single" w:sz="4" w:space="0" w:color="auto"/>
            </w:tcBorders>
            <w:shd w:val="clear" w:color="auto" w:fill="auto"/>
            <w:vAlign w:val="center"/>
          </w:tcPr>
          <w:p w14:paraId="11E85976" w14:textId="77777777" w:rsidR="00515D37" w:rsidRPr="00AD17B6" w:rsidRDefault="00515D37" w:rsidP="00515D37">
            <w:pPr>
              <w:rPr>
                <w:color w:val="000000"/>
                <w:sz w:val="18"/>
                <w:szCs w:val="18"/>
              </w:rPr>
            </w:pPr>
            <w:r w:rsidRPr="00AD17B6">
              <w:rPr>
                <w:color w:val="000000"/>
                <w:sz w:val="18"/>
                <w:szCs w:val="18"/>
              </w:rPr>
              <w:t>Koperty biurowe rozszerzane - C4, brązowe, 50 szt.</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BCAE5B"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798C28" w14:textId="77777777" w:rsidR="00515D37" w:rsidRPr="00AD17B6" w:rsidRDefault="00515D37" w:rsidP="00515D37">
            <w:pPr>
              <w:jc w:val="center"/>
              <w:rPr>
                <w:color w:val="000000"/>
                <w:sz w:val="18"/>
                <w:szCs w:val="18"/>
              </w:rPr>
            </w:pPr>
            <w:r w:rsidRPr="00AD17B6">
              <w:rPr>
                <w:color w:val="000000"/>
                <w:sz w:val="18"/>
                <w:szCs w:val="18"/>
              </w:rPr>
              <w:t>1</w:t>
            </w:r>
          </w:p>
        </w:tc>
      </w:tr>
      <w:tr w:rsidR="00515D37" w:rsidRPr="00AD17B6" w14:paraId="4E472838" w14:textId="77777777" w:rsidTr="00273349">
        <w:trPr>
          <w:trHeight w:val="273"/>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DBF80F" w14:textId="2CCF36A6" w:rsidR="00515D37" w:rsidRPr="00AD17B6" w:rsidRDefault="00515D37" w:rsidP="00515D37">
            <w:pPr>
              <w:jc w:val="center"/>
              <w:rPr>
                <w:color w:val="000000"/>
                <w:sz w:val="18"/>
                <w:szCs w:val="18"/>
              </w:rPr>
            </w:pPr>
            <w:r w:rsidRPr="00AD17B6">
              <w:rPr>
                <w:color w:val="000000"/>
                <w:sz w:val="18"/>
                <w:szCs w:val="18"/>
              </w:rPr>
              <w:t>15</w:t>
            </w:r>
          </w:p>
        </w:tc>
        <w:tc>
          <w:tcPr>
            <w:tcW w:w="4680" w:type="dxa"/>
            <w:tcBorders>
              <w:top w:val="nil"/>
              <w:left w:val="single" w:sz="4" w:space="0" w:color="auto"/>
              <w:bottom w:val="single" w:sz="4" w:space="0" w:color="auto"/>
              <w:right w:val="single" w:sz="4" w:space="0" w:color="auto"/>
            </w:tcBorders>
            <w:shd w:val="clear" w:color="auto" w:fill="auto"/>
            <w:vAlign w:val="center"/>
          </w:tcPr>
          <w:p w14:paraId="4CC85122" w14:textId="77777777" w:rsidR="00515D37" w:rsidRPr="00AD17B6" w:rsidRDefault="00515D37" w:rsidP="00515D37">
            <w:pPr>
              <w:rPr>
                <w:color w:val="000000"/>
                <w:sz w:val="18"/>
                <w:szCs w:val="18"/>
              </w:rPr>
            </w:pPr>
            <w:r w:rsidRPr="00AD17B6">
              <w:rPr>
                <w:color w:val="000000"/>
                <w:sz w:val="18"/>
                <w:szCs w:val="18"/>
              </w:rPr>
              <w:t xml:space="preserve">Zakładki indeksujące samoprzylepne papierowe, 15x50 mm, </w:t>
            </w:r>
            <w:r w:rsidRPr="00AD17B6">
              <w:rPr>
                <w:color w:val="000000"/>
                <w:sz w:val="18"/>
                <w:szCs w:val="18"/>
              </w:rPr>
              <w:br/>
              <w:t xml:space="preserve">5 neonowych kolorów po 100 karteczek w woreczku z zawieszką. Rozmiar zakładki: 15x50 mm. </w:t>
            </w:r>
            <w:r w:rsidRPr="00AD17B6">
              <w:rPr>
                <w:color w:val="000000"/>
                <w:sz w:val="18"/>
                <w:szCs w:val="18"/>
              </w:rPr>
              <w:br/>
              <w:t xml:space="preserve">Wykonane z papieru. </w:t>
            </w:r>
            <w:r w:rsidRPr="00AD17B6">
              <w:rPr>
                <w:color w:val="000000"/>
                <w:sz w:val="18"/>
                <w:szCs w:val="18"/>
              </w:rPr>
              <w:br/>
              <w:t>Do zaznaczania wybranych fragmentów tekstu lub całych stron. Stabilny klej umożliwia wielokrotne przyklejanie i odklejanie zakładki, nie niszczy powierzchni.</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DD5E97"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82AD82" w14:textId="77777777" w:rsidR="00515D37" w:rsidRPr="00AD17B6" w:rsidRDefault="00515D37" w:rsidP="00515D37">
            <w:pPr>
              <w:jc w:val="center"/>
              <w:rPr>
                <w:color w:val="000000"/>
                <w:sz w:val="18"/>
                <w:szCs w:val="18"/>
              </w:rPr>
            </w:pPr>
            <w:r w:rsidRPr="00AD17B6">
              <w:rPr>
                <w:color w:val="000000"/>
                <w:sz w:val="18"/>
                <w:szCs w:val="18"/>
              </w:rPr>
              <w:t>1</w:t>
            </w:r>
          </w:p>
        </w:tc>
      </w:tr>
      <w:tr w:rsidR="00515D37" w:rsidRPr="00AD17B6" w14:paraId="2C8173C9" w14:textId="77777777" w:rsidTr="00515D37">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DEDDF0" w14:textId="17482DBF" w:rsidR="00515D37" w:rsidRPr="00AD17B6" w:rsidRDefault="00515D37" w:rsidP="00515D37">
            <w:pPr>
              <w:jc w:val="center"/>
              <w:rPr>
                <w:color w:val="000000"/>
                <w:sz w:val="18"/>
                <w:szCs w:val="18"/>
              </w:rPr>
            </w:pPr>
            <w:r w:rsidRPr="00AD17B6">
              <w:rPr>
                <w:color w:val="000000"/>
                <w:sz w:val="18"/>
                <w:szCs w:val="18"/>
              </w:rPr>
              <w:t>16</w:t>
            </w:r>
          </w:p>
        </w:tc>
        <w:tc>
          <w:tcPr>
            <w:tcW w:w="4680" w:type="dxa"/>
            <w:tcBorders>
              <w:top w:val="nil"/>
              <w:left w:val="single" w:sz="4" w:space="0" w:color="auto"/>
              <w:bottom w:val="single" w:sz="4" w:space="0" w:color="auto"/>
              <w:right w:val="single" w:sz="4" w:space="0" w:color="auto"/>
            </w:tcBorders>
            <w:shd w:val="clear" w:color="auto" w:fill="auto"/>
            <w:vAlign w:val="center"/>
          </w:tcPr>
          <w:p w14:paraId="72F501BF" w14:textId="4EBAFA18" w:rsidR="00515D37" w:rsidRPr="00AD17B6" w:rsidRDefault="00515D37" w:rsidP="00515D37">
            <w:pPr>
              <w:rPr>
                <w:color w:val="000000"/>
                <w:sz w:val="18"/>
                <w:szCs w:val="18"/>
              </w:rPr>
            </w:pPr>
            <w:r w:rsidRPr="00AD17B6">
              <w:rPr>
                <w:color w:val="000000"/>
                <w:sz w:val="18"/>
                <w:szCs w:val="18"/>
              </w:rPr>
              <w:t xml:space="preserve">Bateria alkaliczna AAA / LR03 </w:t>
            </w:r>
            <w:r w:rsidR="00273349" w:rsidRPr="00AD17B6">
              <w:rPr>
                <w:color w:val="000000"/>
                <w:sz w:val="18"/>
                <w:szCs w:val="18"/>
              </w:rPr>
              <w:t xml:space="preserve"> </w:t>
            </w:r>
            <w:r w:rsidRPr="00AD17B6">
              <w:rPr>
                <w:color w:val="000000"/>
                <w:sz w:val="18"/>
                <w:szCs w:val="18"/>
              </w:rPr>
              <w:t xml:space="preserve"> x4</w:t>
            </w:r>
            <w:r w:rsidRPr="00AD17B6">
              <w:rPr>
                <w:color w:val="000000"/>
                <w:sz w:val="18"/>
                <w:szCs w:val="18"/>
              </w:rPr>
              <w:br/>
            </w:r>
            <w:r w:rsidR="00273349" w:rsidRPr="00AD17B6">
              <w:rPr>
                <w:color w:val="000000"/>
                <w:sz w:val="18"/>
                <w:szCs w:val="18"/>
              </w:rPr>
              <w:t xml:space="preserve"> </w:t>
            </w:r>
            <w:r w:rsidRPr="00AD17B6">
              <w:rPr>
                <w:color w:val="000000"/>
                <w:sz w:val="18"/>
                <w:szCs w:val="18"/>
              </w:rPr>
              <w:t>Oznaczenie typu baterii : Bateria alkaliczna</w:t>
            </w:r>
            <w:r w:rsidRPr="00AD17B6">
              <w:rPr>
                <w:color w:val="000000"/>
                <w:sz w:val="18"/>
                <w:szCs w:val="18"/>
              </w:rPr>
              <w:br/>
              <w:t>Oznaczenie rozmiaru baterii : R03 / AAA</w:t>
            </w:r>
            <w:r w:rsidRPr="00AD17B6">
              <w:rPr>
                <w:color w:val="000000"/>
                <w:sz w:val="18"/>
                <w:szCs w:val="18"/>
              </w:rPr>
              <w:br/>
              <w:t>Napięcie [V] : 1,50</w:t>
            </w:r>
            <w:r w:rsidRPr="00AD17B6">
              <w:rPr>
                <w:color w:val="000000"/>
                <w:sz w:val="18"/>
                <w:szCs w:val="18"/>
              </w:rPr>
              <w:br/>
              <w:t>Zawartość opakowania : blister 4 sztuki.</w:t>
            </w:r>
            <w:r w:rsidRPr="00AD17B6">
              <w:rPr>
                <w:color w:val="000000"/>
                <w:sz w:val="18"/>
                <w:szCs w:val="18"/>
              </w:rPr>
              <w:br/>
              <w:t>Minimalny termin przydatności : .......miesięcy</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50FA1E"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99822F3" w14:textId="77777777" w:rsidR="00515D37" w:rsidRPr="00AD17B6" w:rsidRDefault="00515D37" w:rsidP="00515D37">
            <w:pPr>
              <w:jc w:val="center"/>
              <w:rPr>
                <w:color w:val="000000"/>
                <w:sz w:val="18"/>
                <w:szCs w:val="18"/>
              </w:rPr>
            </w:pPr>
            <w:r w:rsidRPr="00AD17B6">
              <w:rPr>
                <w:color w:val="000000"/>
                <w:sz w:val="18"/>
                <w:szCs w:val="18"/>
              </w:rPr>
              <w:t>6</w:t>
            </w:r>
          </w:p>
        </w:tc>
      </w:tr>
      <w:tr w:rsidR="00515D37" w:rsidRPr="00AD17B6" w14:paraId="0E2BB4CB" w14:textId="77777777" w:rsidTr="00273349">
        <w:trPr>
          <w:trHeight w:val="55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439FA3" w14:textId="3903DFCB" w:rsidR="00515D37" w:rsidRPr="00AD17B6" w:rsidRDefault="00515D37" w:rsidP="00515D37">
            <w:pPr>
              <w:jc w:val="center"/>
              <w:rPr>
                <w:color w:val="000000"/>
                <w:sz w:val="18"/>
                <w:szCs w:val="18"/>
              </w:rPr>
            </w:pPr>
            <w:r w:rsidRPr="00AD17B6">
              <w:rPr>
                <w:color w:val="000000"/>
                <w:sz w:val="18"/>
                <w:szCs w:val="18"/>
              </w:rPr>
              <w:t>17</w:t>
            </w:r>
          </w:p>
        </w:tc>
        <w:tc>
          <w:tcPr>
            <w:tcW w:w="4680" w:type="dxa"/>
            <w:tcBorders>
              <w:top w:val="nil"/>
              <w:left w:val="single" w:sz="4" w:space="0" w:color="auto"/>
              <w:bottom w:val="single" w:sz="4" w:space="0" w:color="auto"/>
              <w:right w:val="single" w:sz="4" w:space="0" w:color="auto"/>
            </w:tcBorders>
            <w:shd w:val="clear" w:color="auto" w:fill="auto"/>
            <w:vAlign w:val="center"/>
          </w:tcPr>
          <w:p w14:paraId="26502435" w14:textId="662B019D" w:rsidR="00515D37" w:rsidRPr="00AD17B6" w:rsidRDefault="00515D37" w:rsidP="00515D37">
            <w:pPr>
              <w:rPr>
                <w:color w:val="000000"/>
                <w:sz w:val="18"/>
                <w:szCs w:val="18"/>
              </w:rPr>
            </w:pPr>
            <w:r w:rsidRPr="00AD17B6">
              <w:rPr>
                <w:color w:val="000000"/>
                <w:sz w:val="18"/>
                <w:szCs w:val="18"/>
              </w:rPr>
              <w:t xml:space="preserve">Bateria alkaliczna </w:t>
            </w:r>
            <w:r w:rsidR="00273349" w:rsidRPr="00AD17B6">
              <w:rPr>
                <w:color w:val="000000"/>
                <w:sz w:val="18"/>
                <w:szCs w:val="18"/>
              </w:rPr>
              <w:t xml:space="preserve"> </w:t>
            </w:r>
            <w:r w:rsidRPr="00AD17B6">
              <w:rPr>
                <w:color w:val="000000"/>
                <w:sz w:val="18"/>
                <w:szCs w:val="18"/>
              </w:rPr>
              <w:t xml:space="preserve"> LR6/AA x 4</w:t>
            </w:r>
            <w:r w:rsidRPr="00AD17B6">
              <w:rPr>
                <w:color w:val="000000"/>
                <w:sz w:val="18"/>
                <w:szCs w:val="18"/>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sidRPr="00AD17B6">
              <w:rPr>
                <w:color w:val="000000"/>
                <w:sz w:val="18"/>
                <w:szCs w:val="18"/>
              </w:rPr>
              <w:br/>
            </w:r>
            <w:r w:rsidR="00273349" w:rsidRPr="00AD17B6">
              <w:rPr>
                <w:color w:val="000000"/>
                <w:sz w:val="18"/>
                <w:szCs w:val="18"/>
              </w:rPr>
              <w:t xml:space="preserve"> </w:t>
            </w:r>
            <w:r w:rsidRPr="00AD17B6">
              <w:rPr>
                <w:color w:val="000000"/>
                <w:sz w:val="18"/>
                <w:szCs w:val="18"/>
              </w:rPr>
              <w:t>Oznaczenie typu baterii : Bateria alkaliczna</w:t>
            </w:r>
            <w:r w:rsidRPr="00AD17B6">
              <w:rPr>
                <w:color w:val="000000"/>
                <w:sz w:val="18"/>
                <w:szCs w:val="18"/>
              </w:rPr>
              <w:br/>
              <w:t>Oznaczenie rozmiaru baterii : R6 / AA</w:t>
            </w:r>
            <w:r w:rsidRPr="00AD17B6">
              <w:rPr>
                <w:color w:val="000000"/>
                <w:sz w:val="18"/>
                <w:szCs w:val="18"/>
              </w:rPr>
              <w:br/>
              <w:t>Napięcie [V] : 1,50</w:t>
            </w:r>
            <w:r w:rsidRPr="00AD17B6">
              <w:rPr>
                <w:color w:val="000000"/>
                <w:sz w:val="18"/>
                <w:szCs w:val="18"/>
              </w:rPr>
              <w:br/>
              <w:t xml:space="preserve">Zawartość opakowania : blister 4 sztuki.                    </w:t>
            </w:r>
            <w:r w:rsidRPr="00AD17B6">
              <w:rPr>
                <w:color w:val="000000"/>
                <w:sz w:val="18"/>
                <w:szCs w:val="18"/>
              </w:rPr>
              <w:br/>
              <w:t xml:space="preserve">Minimalny termin przydatności : </w:t>
            </w:r>
            <w:r w:rsidR="00273349" w:rsidRPr="00AD17B6">
              <w:rPr>
                <w:color w:val="000000"/>
                <w:sz w:val="18"/>
                <w:szCs w:val="18"/>
              </w:rPr>
              <w:t>25 m-ce</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89BF9F" w14:textId="77777777" w:rsidR="00515D37" w:rsidRPr="00AD17B6" w:rsidRDefault="00515D37" w:rsidP="00515D37">
            <w:pPr>
              <w:jc w:val="center"/>
              <w:rPr>
                <w:color w:val="000000"/>
                <w:sz w:val="18"/>
                <w:szCs w:val="18"/>
              </w:rPr>
            </w:pPr>
            <w:r w:rsidRPr="00AD17B6">
              <w:rPr>
                <w:color w:val="000000"/>
                <w:sz w:val="18"/>
                <w:szCs w:val="18"/>
              </w:rPr>
              <w:t>opakowanie</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8923B6" w14:textId="77777777" w:rsidR="00515D37" w:rsidRPr="00AD17B6" w:rsidRDefault="00515D37" w:rsidP="00515D37">
            <w:pPr>
              <w:jc w:val="center"/>
              <w:rPr>
                <w:color w:val="000000"/>
                <w:sz w:val="18"/>
                <w:szCs w:val="18"/>
              </w:rPr>
            </w:pPr>
            <w:r w:rsidRPr="00AD17B6">
              <w:rPr>
                <w:color w:val="000000"/>
                <w:sz w:val="18"/>
                <w:szCs w:val="18"/>
              </w:rPr>
              <w:t>6</w:t>
            </w:r>
          </w:p>
        </w:tc>
      </w:tr>
      <w:tr w:rsidR="00515D37" w:rsidRPr="00AD17B6" w14:paraId="072CB47D" w14:textId="77777777" w:rsidTr="00515D37">
        <w:trPr>
          <w:trHeight w:val="112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C381A6" w14:textId="1B70EDDF" w:rsidR="00515D37" w:rsidRPr="00AD17B6" w:rsidRDefault="00515D37" w:rsidP="00515D37">
            <w:pPr>
              <w:jc w:val="center"/>
              <w:rPr>
                <w:color w:val="000000"/>
                <w:sz w:val="18"/>
                <w:szCs w:val="18"/>
              </w:rPr>
            </w:pPr>
            <w:r w:rsidRPr="00AD17B6">
              <w:rPr>
                <w:color w:val="000000"/>
                <w:sz w:val="18"/>
                <w:szCs w:val="18"/>
              </w:rPr>
              <w:t>18</w:t>
            </w:r>
          </w:p>
        </w:tc>
        <w:tc>
          <w:tcPr>
            <w:tcW w:w="4680" w:type="dxa"/>
            <w:tcBorders>
              <w:top w:val="nil"/>
              <w:left w:val="single" w:sz="4" w:space="0" w:color="auto"/>
              <w:bottom w:val="single" w:sz="4" w:space="0" w:color="auto"/>
              <w:right w:val="single" w:sz="4" w:space="0" w:color="auto"/>
            </w:tcBorders>
            <w:shd w:val="clear" w:color="auto" w:fill="auto"/>
            <w:vAlign w:val="center"/>
          </w:tcPr>
          <w:p w14:paraId="10519619" w14:textId="77777777" w:rsidR="00515D37" w:rsidRPr="00AD17B6" w:rsidRDefault="00515D37" w:rsidP="00515D37">
            <w:pPr>
              <w:rPr>
                <w:color w:val="000000"/>
                <w:sz w:val="18"/>
                <w:szCs w:val="18"/>
              </w:rPr>
            </w:pPr>
            <w:r w:rsidRPr="00AD17B6">
              <w:rPr>
                <w:color w:val="000000"/>
                <w:sz w:val="18"/>
                <w:szCs w:val="18"/>
              </w:rPr>
              <w:t xml:space="preserve">Papier do drukarek i kopiarek A4 80g papier kserograficzny </w:t>
            </w:r>
            <w:r w:rsidRPr="00AD17B6">
              <w:rPr>
                <w:color w:val="000000"/>
                <w:sz w:val="18"/>
                <w:szCs w:val="18"/>
              </w:rPr>
              <w:br/>
              <w:t>Format: A4</w:t>
            </w:r>
            <w:r w:rsidRPr="00AD17B6">
              <w:rPr>
                <w:color w:val="000000"/>
                <w:sz w:val="18"/>
                <w:szCs w:val="18"/>
              </w:rPr>
              <w:br/>
              <w:t>Gramatura: 80 g/m2</w:t>
            </w:r>
            <w:r w:rsidRPr="00AD17B6">
              <w:rPr>
                <w:color w:val="000000"/>
                <w:sz w:val="18"/>
                <w:szCs w:val="18"/>
              </w:rPr>
              <w:br/>
              <w:t>Białość: CIE 161</w:t>
            </w:r>
            <w:r w:rsidRPr="00AD17B6">
              <w:rPr>
                <w:color w:val="000000"/>
                <w:sz w:val="18"/>
                <w:szCs w:val="18"/>
              </w:rPr>
              <w:br/>
              <w:t>Pakowanie: ryza (500 arkuszy).</w:t>
            </w:r>
            <w:r w:rsidRPr="00AD17B6">
              <w:rPr>
                <w:color w:val="000000"/>
                <w:sz w:val="18"/>
                <w:szCs w:val="18"/>
              </w:rPr>
              <w:br/>
              <w:t>- przeznaczony do wszystkich działań biurowych do wydruków czarno-białych, kolorowych i kopiowania</w:t>
            </w:r>
            <w:r w:rsidRPr="00AD17B6">
              <w:rPr>
                <w:color w:val="000000"/>
                <w:sz w:val="18"/>
                <w:szCs w:val="18"/>
              </w:rPr>
              <w:br/>
            </w:r>
            <w:r w:rsidRPr="00AD17B6">
              <w:rPr>
                <w:color w:val="000000"/>
                <w:sz w:val="18"/>
                <w:szCs w:val="18"/>
              </w:rPr>
              <w:lastRenderedPageBreak/>
              <w:t>-technologia ColorLok gwarantuje błyskawiczne wysychanie druku, pogłębione odcienie czerni oraz jednolite intensywne kolory</w:t>
            </w:r>
            <w:r w:rsidRPr="00AD17B6">
              <w:rPr>
                <w:color w:val="000000"/>
                <w:sz w:val="18"/>
                <w:szCs w:val="18"/>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AD17B6">
              <w:rPr>
                <w:color w:val="000000"/>
                <w:sz w:val="18"/>
                <w:szCs w:val="18"/>
              </w:rPr>
              <w:br/>
              <w:t>-logo FSC oznacza, że produkt został wytworzony z drewna pochodzącego z lasów spełniających Zasady Odpowiedzialnej Gospodarki Leśnej, wypracowane przez międzynarodową organizację Forest Stewardship Council</w:t>
            </w:r>
            <w:r w:rsidRPr="00AD17B6">
              <w:rPr>
                <w:color w:val="000000"/>
                <w:sz w:val="18"/>
                <w:szCs w:val="18"/>
              </w:rPr>
              <w:br/>
              <w:t>-optymalna sztywność zapewnia niezawodne działanie urządzeń</w:t>
            </w:r>
            <w:r w:rsidRPr="00AD17B6">
              <w:rPr>
                <w:color w:val="000000"/>
                <w:sz w:val="18"/>
                <w:szCs w:val="18"/>
              </w:rPr>
              <w:br/>
              <w:t>-idealny do korespondencji zewnętrznej, druku kolorowych wykresów i tekstów oraz wydruków próbnych</w:t>
            </w:r>
            <w:r w:rsidRPr="00AD17B6">
              <w:rPr>
                <w:color w:val="000000"/>
                <w:sz w:val="18"/>
                <w:szCs w:val="18"/>
              </w:rPr>
              <w:br/>
              <w:t>Format: A4</w:t>
            </w:r>
            <w:r w:rsidRPr="00AD17B6">
              <w:rPr>
                <w:color w:val="000000"/>
                <w:sz w:val="18"/>
                <w:szCs w:val="18"/>
              </w:rPr>
              <w:br/>
              <w:t>Gramatura: 80 g/m2</w:t>
            </w:r>
            <w:r w:rsidRPr="00AD17B6">
              <w:rPr>
                <w:color w:val="000000"/>
                <w:sz w:val="18"/>
                <w:szCs w:val="18"/>
              </w:rPr>
              <w:br/>
              <w:t>Białość: CIE 161</w:t>
            </w:r>
            <w:r w:rsidRPr="00AD17B6">
              <w:rPr>
                <w:color w:val="000000"/>
                <w:sz w:val="18"/>
                <w:szCs w:val="18"/>
              </w:rPr>
              <w:br/>
              <w:t>Pakowanie: ryza (500 arkuszy).</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F7F9ED" w14:textId="77777777" w:rsidR="00515D37" w:rsidRPr="00AD17B6" w:rsidRDefault="00515D37" w:rsidP="00515D37">
            <w:pPr>
              <w:jc w:val="center"/>
              <w:rPr>
                <w:color w:val="000000"/>
                <w:sz w:val="18"/>
                <w:szCs w:val="18"/>
              </w:rPr>
            </w:pPr>
            <w:r w:rsidRPr="00AD17B6">
              <w:rPr>
                <w:color w:val="000000"/>
                <w:sz w:val="18"/>
                <w:szCs w:val="18"/>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83BBF74" w14:textId="77777777" w:rsidR="00515D37" w:rsidRPr="00AD17B6" w:rsidRDefault="00515D37" w:rsidP="00515D37">
            <w:pPr>
              <w:jc w:val="center"/>
              <w:rPr>
                <w:color w:val="000000"/>
                <w:sz w:val="18"/>
                <w:szCs w:val="18"/>
              </w:rPr>
            </w:pPr>
            <w:r w:rsidRPr="00AD17B6">
              <w:rPr>
                <w:color w:val="000000"/>
                <w:sz w:val="18"/>
                <w:szCs w:val="18"/>
              </w:rPr>
              <w:t>50</w:t>
            </w:r>
          </w:p>
        </w:tc>
      </w:tr>
      <w:tr w:rsidR="00515D37" w:rsidRPr="00AD17B6" w14:paraId="3AAA7986" w14:textId="77777777" w:rsidTr="00273349">
        <w:trPr>
          <w:trHeight w:val="2448"/>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14CFBD" w14:textId="47CE8412" w:rsidR="00515D37" w:rsidRPr="00AD17B6" w:rsidRDefault="00515D37" w:rsidP="00515D37">
            <w:pPr>
              <w:jc w:val="center"/>
              <w:rPr>
                <w:color w:val="000000"/>
                <w:sz w:val="18"/>
                <w:szCs w:val="18"/>
              </w:rPr>
            </w:pPr>
            <w:r w:rsidRPr="00AD17B6">
              <w:rPr>
                <w:color w:val="000000"/>
                <w:sz w:val="18"/>
                <w:szCs w:val="18"/>
              </w:rPr>
              <w:t>19</w:t>
            </w:r>
          </w:p>
        </w:tc>
        <w:tc>
          <w:tcPr>
            <w:tcW w:w="4680" w:type="dxa"/>
            <w:tcBorders>
              <w:top w:val="nil"/>
              <w:left w:val="single" w:sz="4" w:space="0" w:color="auto"/>
              <w:bottom w:val="single" w:sz="4" w:space="0" w:color="auto"/>
              <w:right w:val="single" w:sz="4" w:space="0" w:color="auto"/>
            </w:tcBorders>
            <w:shd w:val="clear" w:color="auto" w:fill="auto"/>
            <w:vAlign w:val="center"/>
          </w:tcPr>
          <w:p w14:paraId="0E726592" w14:textId="27D9E542" w:rsidR="00515D37" w:rsidRPr="00AD17B6" w:rsidRDefault="00515D37" w:rsidP="00515D37">
            <w:pPr>
              <w:rPr>
                <w:color w:val="000000"/>
                <w:sz w:val="18"/>
                <w:szCs w:val="18"/>
              </w:rPr>
            </w:pPr>
            <w:r w:rsidRPr="00AD17B6">
              <w:rPr>
                <w:color w:val="000000"/>
                <w:sz w:val="18"/>
                <w:szCs w:val="18"/>
              </w:rPr>
              <w:t xml:space="preserve">Taśma klejąca pakowa </w:t>
            </w:r>
            <w:r w:rsidR="00273349" w:rsidRPr="00AD17B6">
              <w:rPr>
                <w:color w:val="000000"/>
                <w:sz w:val="18"/>
                <w:szCs w:val="18"/>
              </w:rPr>
              <w:t xml:space="preserve"> </w:t>
            </w:r>
            <w:r w:rsidRPr="00AD17B6">
              <w:rPr>
                <w:color w:val="000000"/>
                <w:sz w:val="18"/>
                <w:szCs w:val="18"/>
              </w:rPr>
              <w:t>50 mm x66m</w:t>
            </w:r>
            <w:r w:rsidRPr="00AD17B6">
              <w:rPr>
                <w:color w:val="000000"/>
                <w:sz w:val="18"/>
                <w:szCs w:val="18"/>
              </w:rPr>
              <w:br/>
              <w:t>taśma BEZBARWNA</w:t>
            </w:r>
            <w:r w:rsidRPr="00AD17B6">
              <w:rPr>
                <w:color w:val="000000"/>
                <w:sz w:val="18"/>
                <w:szCs w:val="18"/>
              </w:rPr>
              <w:br/>
              <w:t>Wysokiej jakości taśma tesa do zamykania średnio ciężkich przesyłek i opakowań. Silny nośnik z PP</w:t>
            </w:r>
            <w:r w:rsidRPr="00AD17B6">
              <w:rPr>
                <w:color w:val="000000"/>
                <w:sz w:val="18"/>
                <w:szCs w:val="18"/>
              </w:rPr>
              <w:br/>
              <w:t>Substancja klejąca nie zawiera rozpuszczalników, z wysoką odpornością na promieniowanie UV</w:t>
            </w:r>
            <w:r w:rsidRPr="00AD17B6">
              <w:rPr>
                <w:color w:val="000000"/>
                <w:sz w:val="18"/>
                <w:szCs w:val="18"/>
              </w:rPr>
              <w:br/>
              <w:t>Dobre zabezpieczenie zaklejonych kartonów dzięki wysokiej odporności na ścinanie.</w:t>
            </w:r>
            <w:r w:rsidRPr="00AD17B6">
              <w:rPr>
                <w:color w:val="000000"/>
                <w:sz w:val="18"/>
                <w:szCs w:val="18"/>
              </w:rPr>
              <w:br/>
              <w:t>Pozwala na równe, ciche odwijanie taśmy.</w:t>
            </w:r>
            <w:r w:rsidRPr="00AD17B6">
              <w:rPr>
                <w:color w:val="000000"/>
                <w:sz w:val="18"/>
                <w:szCs w:val="18"/>
              </w:rPr>
              <w:br/>
              <w:t>Nadaje się do stosowania z wszystkimi ręcznymi dyspenserami</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AF58B2"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EA8985" w14:textId="77777777" w:rsidR="00515D37" w:rsidRPr="00AD17B6" w:rsidRDefault="00515D37" w:rsidP="00515D37">
            <w:pPr>
              <w:jc w:val="center"/>
              <w:rPr>
                <w:color w:val="000000"/>
                <w:sz w:val="18"/>
                <w:szCs w:val="18"/>
              </w:rPr>
            </w:pPr>
            <w:r w:rsidRPr="00AD17B6">
              <w:rPr>
                <w:color w:val="000000"/>
                <w:sz w:val="18"/>
                <w:szCs w:val="18"/>
              </w:rPr>
              <w:t>5</w:t>
            </w:r>
          </w:p>
        </w:tc>
      </w:tr>
      <w:tr w:rsidR="00515D37" w:rsidRPr="00AD17B6" w14:paraId="6D71898C" w14:textId="77777777" w:rsidTr="00515D37">
        <w:trPr>
          <w:trHeight w:val="666"/>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04EB16" w14:textId="40E9A23A" w:rsidR="00515D37" w:rsidRPr="00AD17B6" w:rsidRDefault="00515D37" w:rsidP="00515D37">
            <w:pPr>
              <w:jc w:val="center"/>
              <w:rPr>
                <w:color w:val="000000"/>
                <w:sz w:val="18"/>
                <w:szCs w:val="18"/>
              </w:rPr>
            </w:pPr>
            <w:r w:rsidRPr="00AD17B6">
              <w:rPr>
                <w:color w:val="000000"/>
                <w:sz w:val="18"/>
                <w:szCs w:val="18"/>
              </w:rPr>
              <w:t>20</w:t>
            </w:r>
          </w:p>
        </w:tc>
        <w:tc>
          <w:tcPr>
            <w:tcW w:w="4680" w:type="dxa"/>
            <w:tcBorders>
              <w:top w:val="nil"/>
              <w:left w:val="single" w:sz="4" w:space="0" w:color="auto"/>
              <w:bottom w:val="single" w:sz="4" w:space="0" w:color="auto"/>
              <w:right w:val="single" w:sz="4" w:space="0" w:color="auto"/>
            </w:tcBorders>
            <w:shd w:val="clear" w:color="auto" w:fill="auto"/>
            <w:vAlign w:val="center"/>
          </w:tcPr>
          <w:p w14:paraId="0CBB89EE" w14:textId="77777777" w:rsidR="00515D37" w:rsidRPr="00AD17B6" w:rsidRDefault="00515D37" w:rsidP="00515D37">
            <w:pPr>
              <w:rPr>
                <w:color w:val="000000"/>
                <w:sz w:val="18"/>
                <w:szCs w:val="18"/>
              </w:rPr>
            </w:pPr>
            <w:r w:rsidRPr="00AD17B6">
              <w:rPr>
                <w:color w:val="000000"/>
                <w:sz w:val="18"/>
                <w:szCs w:val="18"/>
              </w:rPr>
              <w:t>Taśma dwustronnie klejąca, rozm. 12mm, długość. 6,3 mm</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A72842" w14:textId="77777777" w:rsidR="00515D37" w:rsidRPr="00AD17B6" w:rsidRDefault="00515D37" w:rsidP="00515D37">
            <w:pPr>
              <w:jc w:val="center"/>
              <w:rPr>
                <w:color w:val="000000"/>
                <w:sz w:val="18"/>
                <w:szCs w:val="18"/>
              </w:rPr>
            </w:pPr>
            <w:r w:rsidRPr="00AD17B6">
              <w:rPr>
                <w:color w:val="000000"/>
                <w:sz w:val="18"/>
                <w:szCs w:val="18"/>
              </w:rPr>
              <w:t xml:space="preserve">szt.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C039AD" w14:textId="77777777" w:rsidR="00515D37" w:rsidRPr="00AD17B6" w:rsidRDefault="00515D37" w:rsidP="00515D37">
            <w:pPr>
              <w:jc w:val="center"/>
              <w:rPr>
                <w:color w:val="000000"/>
                <w:sz w:val="18"/>
                <w:szCs w:val="18"/>
              </w:rPr>
            </w:pPr>
            <w:r w:rsidRPr="00AD17B6">
              <w:rPr>
                <w:color w:val="000000"/>
                <w:sz w:val="18"/>
                <w:szCs w:val="18"/>
              </w:rPr>
              <w:t>2</w:t>
            </w:r>
          </w:p>
        </w:tc>
      </w:tr>
      <w:tr w:rsidR="00515D37" w:rsidRPr="00AD17B6" w14:paraId="1D192095" w14:textId="77777777" w:rsidTr="00515D37">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B6A8AF" w14:textId="4E5544B3" w:rsidR="00515D37" w:rsidRPr="00AD17B6" w:rsidRDefault="00515D37" w:rsidP="00515D37">
            <w:pPr>
              <w:jc w:val="center"/>
              <w:rPr>
                <w:color w:val="000000"/>
                <w:sz w:val="18"/>
                <w:szCs w:val="18"/>
              </w:rPr>
            </w:pPr>
            <w:r w:rsidRPr="00AD17B6">
              <w:rPr>
                <w:color w:val="000000"/>
                <w:sz w:val="18"/>
                <w:szCs w:val="18"/>
              </w:rPr>
              <w:t>21</w:t>
            </w:r>
          </w:p>
        </w:tc>
        <w:tc>
          <w:tcPr>
            <w:tcW w:w="4680" w:type="dxa"/>
            <w:tcBorders>
              <w:top w:val="nil"/>
              <w:left w:val="single" w:sz="4" w:space="0" w:color="auto"/>
              <w:bottom w:val="single" w:sz="4" w:space="0" w:color="auto"/>
              <w:right w:val="single" w:sz="4" w:space="0" w:color="auto"/>
            </w:tcBorders>
            <w:shd w:val="clear" w:color="auto" w:fill="auto"/>
            <w:vAlign w:val="center"/>
          </w:tcPr>
          <w:p w14:paraId="75721FE8" w14:textId="77777777" w:rsidR="00515D37" w:rsidRPr="00AD17B6" w:rsidRDefault="00515D37" w:rsidP="00515D37">
            <w:pPr>
              <w:rPr>
                <w:color w:val="000000"/>
                <w:sz w:val="18"/>
                <w:szCs w:val="18"/>
              </w:rPr>
            </w:pPr>
            <w:r w:rsidRPr="00AD17B6">
              <w:rPr>
                <w:color w:val="000000"/>
                <w:sz w:val="18"/>
                <w:szCs w:val="18"/>
              </w:rPr>
              <w:t>Zszywki do drukarki                                                                            Zszywki do drukarki kyocera taskalfa 2551ci</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63EFB6C" w14:textId="77777777" w:rsidR="00515D37" w:rsidRPr="00AD17B6" w:rsidRDefault="00515D37" w:rsidP="00515D37">
            <w:pPr>
              <w:jc w:val="center"/>
              <w:rPr>
                <w:color w:val="000000"/>
                <w:sz w:val="18"/>
                <w:szCs w:val="18"/>
              </w:rPr>
            </w:pPr>
            <w:r w:rsidRPr="00AD17B6">
              <w:rPr>
                <w:color w:val="000000"/>
                <w:sz w:val="18"/>
                <w:szCs w:val="18"/>
              </w:rPr>
              <w:t>komplet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94026B1" w14:textId="77777777" w:rsidR="00515D37" w:rsidRPr="00AD17B6" w:rsidRDefault="00515D37" w:rsidP="00515D37">
            <w:pPr>
              <w:jc w:val="center"/>
              <w:rPr>
                <w:color w:val="000000"/>
                <w:sz w:val="18"/>
                <w:szCs w:val="18"/>
              </w:rPr>
            </w:pPr>
            <w:r w:rsidRPr="00AD17B6">
              <w:rPr>
                <w:color w:val="000000"/>
                <w:sz w:val="18"/>
                <w:szCs w:val="18"/>
              </w:rPr>
              <w:t>10</w:t>
            </w:r>
          </w:p>
        </w:tc>
      </w:tr>
      <w:tr w:rsidR="00515D37" w:rsidRPr="00AD17B6" w14:paraId="1BBBAE37" w14:textId="77777777" w:rsidTr="00515D37">
        <w:trPr>
          <w:trHeight w:val="384"/>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03A428" w14:textId="1BF11F61" w:rsidR="00515D37" w:rsidRPr="00AD17B6" w:rsidRDefault="00515D37" w:rsidP="00515D37">
            <w:pPr>
              <w:jc w:val="center"/>
              <w:rPr>
                <w:color w:val="000000"/>
                <w:sz w:val="18"/>
                <w:szCs w:val="18"/>
              </w:rPr>
            </w:pPr>
            <w:r w:rsidRPr="00AD17B6">
              <w:rPr>
                <w:color w:val="000000"/>
                <w:sz w:val="18"/>
                <w:szCs w:val="18"/>
              </w:rPr>
              <w:t>22</w:t>
            </w:r>
          </w:p>
        </w:tc>
        <w:tc>
          <w:tcPr>
            <w:tcW w:w="4680" w:type="dxa"/>
            <w:tcBorders>
              <w:top w:val="nil"/>
              <w:left w:val="single" w:sz="4" w:space="0" w:color="auto"/>
              <w:bottom w:val="single" w:sz="4" w:space="0" w:color="auto"/>
              <w:right w:val="single" w:sz="4" w:space="0" w:color="auto"/>
            </w:tcBorders>
            <w:shd w:val="clear" w:color="auto" w:fill="auto"/>
            <w:vAlign w:val="center"/>
          </w:tcPr>
          <w:p w14:paraId="6EBD7CED" w14:textId="6B81B7D8" w:rsidR="00515D37" w:rsidRPr="00AD17B6" w:rsidRDefault="00515D37" w:rsidP="00515D37">
            <w:pPr>
              <w:rPr>
                <w:color w:val="000000"/>
                <w:sz w:val="18"/>
                <w:szCs w:val="18"/>
              </w:rPr>
            </w:pPr>
            <w:r w:rsidRPr="00AD17B6">
              <w:rPr>
                <w:color w:val="000000"/>
                <w:sz w:val="18"/>
                <w:szCs w:val="18"/>
              </w:rPr>
              <w:t xml:space="preserve">Długopis żelowy   0,5 niebieski </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6E8D99" w14:textId="77777777" w:rsidR="00515D37" w:rsidRPr="00AD17B6" w:rsidRDefault="00515D37" w:rsidP="00515D37">
            <w:pPr>
              <w:jc w:val="center"/>
              <w:rPr>
                <w:color w:val="000000"/>
                <w:sz w:val="18"/>
                <w:szCs w:val="18"/>
              </w:rPr>
            </w:pPr>
            <w:r w:rsidRPr="00AD17B6">
              <w:rPr>
                <w:color w:val="000000"/>
                <w:sz w:val="18"/>
                <w:szCs w:val="18"/>
              </w:rPr>
              <w:t xml:space="preserve">szt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3B3061" w14:textId="77777777" w:rsidR="00515D37" w:rsidRPr="00AD17B6" w:rsidRDefault="00515D37" w:rsidP="00515D37">
            <w:pPr>
              <w:jc w:val="center"/>
              <w:rPr>
                <w:color w:val="000000"/>
                <w:sz w:val="18"/>
                <w:szCs w:val="18"/>
              </w:rPr>
            </w:pPr>
            <w:r w:rsidRPr="00AD17B6">
              <w:rPr>
                <w:color w:val="000000"/>
                <w:sz w:val="18"/>
                <w:szCs w:val="18"/>
              </w:rPr>
              <w:t>30</w:t>
            </w:r>
          </w:p>
        </w:tc>
      </w:tr>
      <w:tr w:rsidR="00515D37" w:rsidRPr="00AD17B6" w14:paraId="6050788D" w14:textId="77777777" w:rsidTr="00273349">
        <w:trPr>
          <w:trHeight w:val="353"/>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173792" w14:textId="00C75874" w:rsidR="00515D37" w:rsidRPr="00AD17B6" w:rsidRDefault="00515D37" w:rsidP="00515D37">
            <w:pPr>
              <w:jc w:val="center"/>
              <w:rPr>
                <w:color w:val="000000"/>
                <w:sz w:val="18"/>
                <w:szCs w:val="18"/>
              </w:rPr>
            </w:pPr>
            <w:r w:rsidRPr="00AD17B6">
              <w:rPr>
                <w:color w:val="000000"/>
                <w:sz w:val="18"/>
                <w:szCs w:val="18"/>
              </w:rPr>
              <w:t>23</w:t>
            </w:r>
          </w:p>
        </w:tc>
        <w:tc>
          <w:tcPr>
            <w:tcW w:w="4680" w:type="dxa"/>
            <w:tcBorders>
              <w:top w:val="nil"/>
              <w:left w:val="single" w:sz="4" w:space="0" w:color="auto"/>
              <w:bottom w:val="single" w:sz="4" w:space="0" w:color="auto"/>
              <w:right w:val="single" w:sz="4" w:space="0" w:color="auto"/>
            </w:tcBorders>
            <w:shd w:val="clear" w:color="auto" w:fill="auto"/>
            <w:vAlign w:val="center"/>
          </w:tcPr>
          <w:p w14:paraId="37BB895F" w14:textId="01F3CF8D" w:rsidR="00515D37" w:rsidRPr="00AD17B6" w:rsidRDefault="00515D37" w:rsidP="00515D37">
            <w:pPr>
              <w:rPr>
                <w:color w:val="000000"/>
                <w:sz w:val="18"/>
                <w:szCs w:val="18"/>
              </w:rPr>
            </w:pPr>
            <w:r w:rsidRPr="00AD17B6">
              <w:rPr>
                <w:color w:val="000000"/>
                <w:sz w:val="18"/>
                <w:szCs w:val="18"/>
              </w:rPr>
              <w:t>Płyn do czyszczenia monitorów komputerów</w:t>
            </w:r>
            <w:r w:rsidR="00273349" w:rsidRPr="00AD17B6">
              <w:rPr>
                <w:color w:val="000000"/>
                <w:sz w:val="18"/>
                <w:szCs w:val="18"/>
              </w:rPr>
              <w:t xml:space="preserve"> </w:t>
            </w:r>
            <w:r w:rsidR="00652AC3" w:rsidRPr="00AD17B6">
              <w:rPr>
                <w:color w:val="000000"/>
                <w:sz w:val="18"/>
                <w:szCs w:val="18"/>
              </w:rPr>
              <w:t>250 ml</w:t>
            </w:r>
          </w:p>
        </w:tc>
        <w:tc>
          <w:tcPr>
            <w:tcW w:w="1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91D73B" w14:textId="77777777" w:rsidR="00515D37" w:rsidRPr="00AD17B6" w:rsidRDefault="00515D37" w:rsidP="00515D37">
            <w:pPr>
              <w:jc w:val="center"/>
              <w:rPr>
                <w:color w:val="000000"/>
                <w:sz w:val="18"/>
                <w:szCs w:val="18"/>
              </w:rPr>
            </w:pPr>
            <w:r w:rsidRPr="00AD17B6">
              <w:rPr>
                <w:color w:val="000000"/>
                <w:sz w:val="18"/>
                <w:szCs w:val="18"/>
              </w:rPr>
              <w:t>szt</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FAC47A" w14:textId="77777777" w:rsidR="00515D37" w:rsidRPr="00AD17B6" w:rsidRDefault="00515D37" w:rsidP="00515D37">
            <w:pPr>
              <w:jc w:val="center"/>
              <w:rPr>
                <w:color w:val="000000"/>
                <w:sz w:val="18"/>
                <w:szCs w:val="18"/>
              </w:rPr>
            </w:pPr>
            <w:r w:rsidRPr="00AD17B6">
              <w:rPr>
                <w:color w:val="000000"/>
                <w:sz w:val="18"/>
                <w:szCs w:val="18"/>
              </w:rPr>
              <w:t>2</w:t>
            </w:r>
          </w:p>
        </w:tc>
      </w:tr>
    </w:tbl>
    <w:p w14:paraId="2A72014C" w14:textId="2BD4CB4A" w:rsidR="006B0B97" w:rsidRDefault="006B0B97" w:rsidP="00DA73DB">
      <w:pPr>
        <w:pStyle w:val="Zwykytekst3"/>
        <w:spacing w:before="120"/>
        <w:rPr>
          <w:rFonts w:ascii="Adagio_Slab" w:hAnsi="Adagio_Slab" w:cs="Arial"/>
          <w:bCs/>
        </w:rPr>
      </w:pPr>
    </w:p>
    <w:p w14:paraId="436118CF" w14:textId="720DDDA7" w:rsidR="003F2FA1" w:rsidRDefault="003F2FA1" w:rsidP="00DA73DB">
      <w:pPr>
        <w:pStyle w:val="Zwykytekst3"/>
        <w:spacing w:before="120"/>
        <w:rPr>
          <w:rFonts w:ascii="Adagio_Slab" w:hAnsi="Adagio_Slab" w:cs="Arial"/>
          <w:bCs/>
        </w:rPr>
      </w:pPr>
      <w:r>
        <w:rPr>
          <w:rFonts w:ascii="Adagio_Slab" w:hAnsi="Adagio_Slab" w:cs="Arial"/>
          <w:bCs/>
        </w:rPr>
        <w:t>Cześć 18</w:t>
      </w:r>
    </w:p>
    <w:p w14:paraId="18FD3220" w14:textId="4478C32D" w:rsidR="003F2FA1" w:rsidRDefault="003F2FA1" w:rsidP="00DA73DB">
      <w:pPr>
        <w:pStyle w:val="Zwykytekst3"/>
        <w:spacing w:before="120"/>
        <w:rPr>
          <w:rFonts w:ascii="Adagio_Slab" w:hAnsi="Adagio_Slab" w:cs="Arial"/>
          <w:bCs/>
        </w:rPr>
      </w:pPr>
    </w:p>
    <w:tbl>
      <w:tblPr>
        <w:tblStyle w:val="Tabela-Siatka"/>
        <w:tblW w:w="8784" w:type="dxa"/>
        <w:tblLook w:val="04A0" w:firstRow="1" w:lastRow="0" w:firstColumn="1" w:lastColumn="0" w:noHBand="0" w:noVBand="1"/>
      </w:tblPr>
      <w:tblGrid>
        <w:gridCol w:w="456"/>
        <w:gridCol w:w="6769"/>
        <w:gridCol w:w="1559"/>
      </w:tblGrid>
      <w:tr w:rsidR="003F2FA1" w:rsidRPr="003F2FA1" w14:paraId="4D67F7D2" w14:textId="77777777" w:rsidTr="003F2FA1">
        <w:trPr>
          <w:trHeight w:val="525"/>
        </w:trPr>
        <w:tc>
          <w:tcPr>
            <w:tcW w:w="456" w:type="dxa"/>
            <w:shd w:val="clear" w:color="auto" w:fill="D0CECE" w:themeFill="background2" w:themeFillShade="E6"/>
            <w:noWrap/>
            <w:hideMark/>
          </w:tcPr>
          <w:p w14:paraId="633362BE" w14:textId="77777777" w:rsidR="003F2FA1" w:rsidRPr="003F2FA1" w:rsidRDefault="003F2FA1" w:rsidP="00417BDF">
            <w:pPr>
              <w:jc w:val="center"/>
              <w:rPr>
                <w:b/>
                <w:bCs/>
                <w:color w:val="000000"/>
                <w:sz w:val="18"/>
                <w:szCs w:val="18"/>
              </w:rPr>
            </w:pPr>
            <w:r w:rsidRPr="003F2FA1">
              <w:rPr>
                <w:b/>
                <w:bCs/>
                <w:color w:val="000000"/>
                <w:sz w:val="18"/>
                <w:szCs w:val="18"/>
              </w:rPr>
              <w:t>Lp</w:t>
            </w:r>
          </w:p>
        </w:tc>
        <w:tc>
          <w:tcPr>
            <w:tcW w:w="6769" w:type="dxa"/>
            <w:shd w:val="clear" w:color="auto" w:fill="D0CECE" w:themeFill="background2" w:themeFillShade="E6"/>
            <w:noWrap/>
            <w:hideMark/>
          </w:tcPr>
          <w:p w14:paraId="455FEBE3" w14:textId="77777777" w:rsidR="003F2FA1" w:rsidRPr="003F2FA1" w:rsidRDefault="003F2FA1" w:rsidP="00417BDF">
            <w:pPr>
              <w:jc w:val="center"/>
              <w:rPr>
                <w:b/>
                <w:bCs/>
                <w:color w:val="000000"/>
                <w:sz w:val="18"/>
                <w:szCs w:val="18"/>
              </w:rPr>
            </w:pPr>
            <w:r w:rsidRPr="003F2FA1">
              <w:rPr>
                <w:b/>
                <w:bCs/>
                <w:color w:val="000000"/>
                <w:sz w:val="18"/>
                <w:szCs w:val="18"/>
              </w:rPr>
              <w:t>Artykuł</w:t>
            </w:r>
          </w:p>
        </w:tc>
        <w:tc>
          <w:tcPr>
            <w:tcW w:w="1559" w:type="dxa"/>
            <w:shd w:val="clear" w:color="auto" w:fill="D0CECE" w:themeFill="background2" w:themeFillShade="E6"/>
            <w:noWrap/>
            <w:hideMark/>
          </w:tcPr>
          <w:p w14:paraId="10544ED1" w14:textId="77777777" w:rsidR="003F2FA1" w:rsidRPr="003F2FA1" w:rsidRDefault="003F2FA1" w:rsidP="00417BDF">
            <w:pPr>
              <w:jc w:val="center"/>
              <w:rPr>
                <w:b/>
                <w:bCs/>
                <w:color w:val="000000"/>
                <w:sz w:val="18"/>
                <w:szCs w:val="18"/>
              </w:rPr>
            </w:pPr>
            <w:r w:rsidRPr="003F2FA1">
              <w:rPr>
                <w:b/>
                <w:bCs/>
                <w:color w:val="000000"/>
                <w:sz w:val="18"/>
                <w:szCs w:val="18"/>
              </w:rPr>
              <w:t>Liczba sztuk/opakowań</w:t>
            </w:r>
          </w:p>
        </w:tc>
      </w:tr>
      <w:tr w:rsidR="003F2FA1" w:rsidRPr="003F2FA1" w14:paraId="021868C6" w14:textId="77777777" w:rsidTr="003F2FA1">
        <w:trPr>
          <w:trHeight w:val="525"/>
        </w:trPr>
        <w:tc>
          <w:tcPr>
            <w:tcW w:w="456" w:type="dxa"/>
            <w:shd w:val="clear" w:color="auto" w:fill="D0CECE" w:themeFill="background2" w:themeFillShade="E6"/>
            <w:noWrap/>
            <w:hideMark/>
          </w:tcPr>
          <w:p w14:paraId="289B0689" w14:textId="77777777" w:rsidR="003F2FA1" w:rsidRPr="003F2FA1" w:rsidRDefault="003F2FA1" w:rsidP="00417BDF">
            <w:pPr>
              <w:jc w:val="center"/>
              <w:rPr>
                <w:b/>
                <w:bCs/>
                <w:color w:val="000000"/>
                <w:sz w:val="18"/>
                <w:szCs w:val="18"/>
              </w:rPr>
            </w:pPr>
            <w:r w:rsidRPr="003F2FA1">
              <w:rPr>
                <w:b/>
                <w:bCs/>
                <w:color w:val="000000"/>
                <w:sz w:val="18"/>
                <w:szCs w:val="18"/>
              </w:rPr>
              <w:t>1</w:t>
            </w:r>
          </w:p>
        </w:tc>
        <w:tc>
          <w:tcPr>
            <w:tcW w:w="6769" w:type="dxa"/>
            <w:shd w:val="clear" w:color="auto" w:fill="D0CECE" w:themeFill="background2" w:themeFillShade="E6"/>
            <w:noWrap/>
            <w:hideMark/>
          </w:tcPr>
          <w:p w14:paraId="5E56880A" w14:textId="77777777" w:rsidR="003F2FA1" w:rsidRPr="003F2FA1" w:rsidRDefault="003F2FA1" w:rsidP="00417BDF">
            <w:pPr>
              <w:jc w:val="center"/>
              <w:rPr>
                <w:b/>
                <w:bCs/>
                <w:color w:val="000000"/>
                <w:sz w:val="18"/>
                <w:szCs w:val="18"/>
              </w:rPr>
            </w:pPr>
            <w:r w:rsidRPr="003F2FA1">
              <w:rPr>
                <w:b/>
                <w:bCs/>
                <w:color w:val="000000"/>
                <w:sz w:val="18"/>
                <w:szCs w:val="18"/>
              </w:rPr>
              <w:t>2</w:t>
            </w:r>
          </w:p>
        </w:tc>
        <w:tc>
          <w:tcPr>
            <w:tcW w:w="1559" w:type="dxa"/>
            <w:shd w:val="clear" w:color="auto" w:fill="D0CECE" w:themeFill="background2" w:themeFillShade="E6"/>
            <w:noWrap/>
            <w:hideMark/>
          </w:tcPr>
          <w:p w14:paraId="7F6DB366" w14:textId="77777777" w:rsidR="003F2FA1" w:rsidRPr="003F2FA1" w:rsidRDefault="003F2FA1" w:rsidP="00417BDF">
            <w:pPr>
              <w:jc w:val="center"/>
              <w:rPr>
                <w:b/>
                <w:bCs/>
                <w:color w:val="000000"/>
                <w:sz w:val="18"/>
                <w:szCs w:val="18"/>
              </w:rPr>
            </w:pPr>
            <w:r w:rsidRPr="003F2FA1">
              <w:rPr>
                <w:b/>
                <w:bCs/>
                <w:color w:val="000000"/>
                <w:sz w:val="18"/>
                <w:szCs w:val="18"/>
              </w:rPr>
              <w:t>4</w:t>
            </w:r>
          </w:p>
        </w:tc>
      </w:tr>
      <w:tr w:rsidR="003F2FA1" w:rsidRPr="003F2FA1" w14:paraId="4936CC0D" w14:textId="77777777" w:rsidTr="003F2FA1">
        <w:trPr>
          <w:trHeight w:val="484"/>
        </w:trPr>
        <w:tc>
          <w:tcPr>
            <w:tcW w:w="456" w:type="dxa"/>
            <w:noWrap/>
            <w:hideMark/>
          </w:tcPr>
          <w:p w14:paraId="7D78303E" w14:textId="77777777" w:rsidR="003F2FA1" w:rsidRPr="003F2FA1" w:rsidRDefault="003F2FA1" w:rsidP="00417BDF">
            <w:pPr>
              <w:spacing w:before="120"/>
              <w:rPr>
                <w:color w:val="000000" w:themeColor="text1"/>
                <w:sz w:val="18"/>
                <w:szCs w:val="18"/>
              </w:rPr>
            </w:pPr>
            <w:r w:rsidRPr="003F2FA1">
              <w:rPr>
                <w:color w:val="000000" w:themeColor="text1"/>
                <w:sz w:val="18"/>
                <w:szCs w:val="18"/>
              </w:rPr>
              <w:t>1</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bottom"/>
          </w:tcPr>
          <w:p w14:paraId="06DFC333" w14:textId="77777777" w:rsidR="003F2FA1" w:rsidRPr="003F2FA1" w:rsidRDefault="003F2FA1" w:rsidP="00417BDF">
            <w:pPr>
              <w:autoSpaceDE w:val="0"/>
              <w:autoSpaceDN w:val="0"/>
              <w:adjustRightInd w:val="0"/>
              <w:rPr>
                <w:color w:val="000000" w:themeColor="text1"/>
                <w:sz w:val="18"/>
                <w:szCs w:val="18"/>
              </w:rPr>
            </w:pPr>
            <w:r w:rsidRPr="003F2FA1">
              <w:rPr>
                <w:rFonts w:ascii="Calibri" w:hAnsi="Calibri" w:cs="Calibri"/>
                <w:color w:val="000000"/>
                <w:sz w:val="16"/>
                <w:szCs w:val="16"/>
              </w:rPr>
              <w:t xml:space="preserve">Papier ksero A4 80g, biały, 153, 1 ryza=500 arkuszy,  </w:t>
            </w:r>
          </w:p>
        </w:tc>
        <w:tc>
          <w:tcPr>
            <w:tcW w:w="1559"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0BA990BB" w14:textId="77777777" w:rsidR="003F2FA1" w:rsidRPr="003F2FA1" w:rsidRDefault="003F2FA1" w:rsidP="00417BDF">
            <w:pPr>
              <w:spacing w:before="120"/>
              <w:jc w:val="center"/>
              <w:rPr>
                <w:color w:val="000000" w:themeColor="text1"/>
                <w:sz w:val="18"/>
                <w:szCs w:val="18"/>
              </w:rPr>
            </w:pPr>
            <w:r>
              <w:rPr>
                <w:color w:val="000000" w:themeColor="text1"/>
                <w:sz w:val="18"/>
                <w:szCs w:val="18"/>
              </w:rPr>
              <w:t>55 ryz</w:t>
            </w:r>
          </w:p>
        </w:tc>
      </w:tr>
      <w:tr w:rsidR="003F2FA1" w:rsidRPr="003F2FA1" w14:paraId="7EDB6E57" w14:textId="77777777" w:rsidTr="003F2FA1">
        <w:trPr>
          <w:trHeight w:val="707"/>
        </w:trPr>
        <w:tc>
          <w:tcPr>
            <w:tcW w:w="456" w:type="dxa"/>
            <w:noWrap/>
            <w:hideMark/>
          </w:tcPr>
          <w:p w14:paraId="563EE0D8" w14:textId="77777777" w:rsidR="003F2FA1" w:rsidRPr="003F2FA1" w:rsidRDefault="003F2FA1" w:rsidP="00417BDF">
            <w:pPr>
              <w:spacing w:before="120"/>
              <w:rPr>
                <w:color w:val="000000" w:themeColor="text1"/>
                <w:sz w:val="18"/>
                <w:szCs w:val="18"/>
              </w:rPr>
            </w:pPr>
            <w:r w:rsidRPr="003F2FA1">
              <w:rPr>
                <w:color w:val="000000" w:themeColor="text1"/>
                <w:sz w:val="18"/>
                <w:szCs w:val="18"/>
              </w:rPr>
              <w:t>2</w:t>
            </w:r>
          </w:p>
        </w:tc>
        <w:tc>
          <w:tcPr>
            <w:tcW w:w="6769" w:type="dxa"/>
            <w:tcBorders>
              <w:top w:val="nil"/>
              <w:left w:val="single" w:sz="4" w:space="0" w:color="auto"/>
              <w:bottom w:val="single" w:sz="4" w:space="0" w:color="auto"/>
              <w:right w:val="single" w:sz="4" w:space="0" w:color="auto"/>
            </w:tcBorders>
            <w:shd w:val="clear" w:color="auto" w:fill="auto"/>
            <w:vAlign w:val="center"/>
          </w:tcPr>
          <w:p w14:paraId="45449B4E" w14:textId="77777777" w:rsidR="003F2FA1" w:rsidRPr="003F2FA1" w:rsidRDefault="003F2FA1" w:rsidP="00417BDF">
            <w:pPr>
              <w:spacing w:before="120"/>
              <w:rPr>
                <w:color w:val="000000" w:themeColor="text1"/>
                <w:sz w:val="18"/>
                <w:szCs w:val="18"/>
              </w:rPr>
            </w:pPr>
            <w:r w:rsidRPr="003F2FA1">
              <w:rPr>
                <w:color w:val="000000" w:themeColor="text1"/>
                <w:sz w:val="18"/>
                <w:szCs w:val="18"/>
              </w:rPr>
              <w:t>tonery (dopuszczalne zamienniki) do drukarki  Samsung CLX-3185FW</w:t>
            </w:r>
            <w:r>
              <w:rPr>
                <w:color w:val="000000" w:themeColor="text1"/>
                <w:sz w:val="18"/>
                <w:szCs w:val="18"/>
              </w:rPr>
              <w:t xml:space="preserve"> </w:t>
            </w:r>
            <w:r w:rsidRPr="003F2FA1">
              <w:rPr>
                <w:color w:val="000000" w:themeColor="text1"/>
                <w:sz w:val="18"/>
                <w:szCs w:val="18"/>
              </w:rPr>
              <w:t xml:space="preserve">czarny (CLT-K4072S ) </w:t>
            </w:r>
            <w:r>
              <w:rPr>
                <w:color w:val="000000" w:themeColor="text1"/>
                <w:sz w:val="18"/>
                <w:szCs w:val="18"/>
              </w:rPr>
              <w:t xml:space="preserve"> </w:t>
            </w:r>
          </w:p>
        </w:tc>
        <w:tc>
          <w:tcPr>
            <w:tcW w:w="1559"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46140187" w14:textId="77777777" w:rsidR="003F2FA1" w:rsidRPr="003F2FA1" w:rsidRDefault="003F2FA1" w:rsidP="00417BDF">
            <w:pPr>
              <w:spacing w:before="120"/>
              <w:jc w:val="center"/>
              <w:rPr>
                <w:color w:val="000000" w:themeColor="text1"/>
                <w:sz w:val="18"/>
                <w:szCs w:val="18"/>
              </w:rPr>
            </w:pPr>
            <w:r>
              <w:rPr>
                <w:color w:val="000000" w:themeColor="text1"/>
                <w:sz w:val="18"/>
                <w:szCs w:val="18"/>
              </w:rPr>
              <w:t>2 sztuki</w:t>
            </w:r>
          </w:p>
        </w:tc>
      </w:tr>
      <w:tr w:rsidR="003F2FA1" w:rsidRPr="003F2FA1" w14:paraId="4400CBC3" w14:textId="77777777" w:rsidTr="003F2FA1">
        <w:trPr>
          <w:trHeight w:val="557"/>
        </w:trPr>
        <w:tc>
          <w:tcPr>
            <w:tcW w:w="456" w:type="dxa"/>
            <w:noWrap/>
            <w:hideMark/>
          </w:tcPr>
          <w:p w14:paraId="4324E92E" w14:textId="77777777" w:rsidR="003F2FA1" w:rsidRPr="003F2FA1" w:rsidRDefault="003F2FA1" w:rsidP="00417BDF">
            <w:pPr>
              <w:spacing w:before="120"/>
              <w:rPr>
                <w:color w:val="000000" w:themeColor="text1"/>
                <w:sz w:val="18"/>
                <w:szCs w:val="18"/>
              </w:rPr>
            </w:pPr>
            <w:r w:rsidRPr="003F2FA1">
              <w:rPr>
                <w:color w:val="000000" w:themeColor="text1"/>
                <w:sz w:val="18"/>
                <w:szCs w:val="18"/>
              </w:rPr>
              <w:t>3</w:t>
            </w:r>
          </w:p>
        </w:tc>
        <w:tc>
          <w:tcPr>
            <w:tcW w:w="6769" w:type="dxa"/>
            <w:tcBorders>
              <w:top w:val="nil"/>
              <w:left w:val="single" w:sz="4" w:space="0" w:color="auto"/>
              <w:bottom w:val="single" w:sz="4" w:space="0" w:color="auto"/>
              <w:right w:val="single" w:sz="4" w:space="0" w:color="auto"/>
            </w:tcBorders>
            <w:shd w:val="clear" w:color="D9E1F2" w:fill="D9E1F2"/>
            <w:vAlign w:val="center"/>
          </w:tcPr>
          <w:p w14:paraId="7A126100" w14:textId="77777777" w:rsidR="003F2FA1" w:rsidRPr="003F2FA1" w:rsidRDefault="003F2FA1" w:rsidP="00417BDF">
            <w:pPr>
              <w:spacing w:before="120"/>
              <w:rPr>
                <w:color w:val="000000" w:themeColor="text1"/>
                <w:sz w:val="18"/>
                <w:szCs w:val="18"/>
              </w:rPr>
            </w:pPr>
            <w:r w:rsidRPr="003F2FA1">
              <w:rPr>
                <w:color w:val="000000" w:themeColor="text1"/>
                <w:sz w:val="18"/>
                <w:szCs w:val="18"/>
              </w:rPr>
              <w:t xml:space="preserve">tonery (dopuszczalne zamienniki) do drukarki  Samsung CLX-3185FWcyan (CLT-K4072S </w:t>
            </w:r>
            <w:r>
              <w:rPr>
                <w:color w:val="000000" w:themeColor="text1"/>
                <w:sz w:val="18"/>
                <w:szCs w:val="18"/>
              </w:rPr>
              <w:t xml:space="preserve"> </w:t>
            </w:r>
          </w:p>
        </w:tc>
        <w:tc>
          <w:tcPr>
            <w:tcW w:w="1559"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239CBF4D" w14:textId="77777777" w:rsidR="003F2FA1" w:rsidRPr="003F2FA1" w:rsidRDefault="003F2FA1" w:rsidP="00417BDF">
            <w:pPr>
              <w:spacing w:before="120"/>
              <w:jc w:val="center"/>
              <w:rPr>
                <w:color w:val="000000" w:themeColor="text1"/>
                <w:sz w:val="18"/>
                <w:szCs w:val="18"/>
              </w:rPr>
            </w:pPr>
            <w:r>
              <w:rPr>
                <w:color w:val="000000" w:themeColor="text1"/>
                <w:sz w:val="18"/>
                <w:szCs w:val="18"/>
              </w:rPr>
              <w:t>1 sztuka</w:t>
            </w:r>
          </w:p>
        </w:tc>
      </w:tr>
      <w:tr w:rsidR="003F2FA1" w:rsidRPr="003F2FA1" w14:paraId="23F7C636" w14:textId="77777777" w:rsidTr="003F2FA1">
        <w:trPr>
          <w:trHeight w:val="588"/>
        </w:trPr>
        <w:tc>
          <w:tcPr>
            <w:tcW w:w="456" w:type="dxa"/>
            <w:noWrap/>
            <w:hideMark/>
          </w:tcPr>
          <w:p w14:paraId="6D95E396" w14:textId="77777777" w:rsidR="003F2FA1" w:rsidRPr="003F2FA1" w:rsidRDefault="003F2FA1" w:rsidP="00417BDF">
            <w:pPr>
              <w:spacing w:before="120"/>
              <w:rPr>
                <w:color w:val="000000" w:themeColor="text1"/>
                <w:sz w:val="18"/>
                <w:szCs w:val="18"/>
              </w:rPr>
            </w:pPr>
            <w:r w:rsidRPr="003F2FA1">
              <w:rPr>
                <w:color w:val="000000" w:themeColor="text1"/>
                <w:sz w:val="18"/>
                <w:szCs w:val="18"/>
              </w:rPr>
              <w:t>4</w:t>
            </w:r>
          </w:p>
        </w:tc>
        <w:tc>
          <w:tcPr>
            <w:tcW w:w="6769" w:type="dxa"/>
            <w:tcBorders>
              <w:top w:val="nil"/>
              <w:left w:val="single" w:sz="4" w:space="0" w:color="auto"/>
              <w:bottom w:val="single" w:sz="4" w:space="0" w:color="auto"/>
              <w:right w:val="single" w:sz="4" w:space="0" w:color="auto"/>
            </w:tcBorders>
            <w:shd w:val="clear" w:color="auto" w:fill="auto"/>
            <w:vAlign w:val="center"/>
          </w:tcPr>
          <w:p w14:paraId="2A48D2FA" w14:textId="77777777" w:rsidR="003F2FA1" w:rsidRPr="003F2FA1" w:rsidRDefault="003F2FA1" w:rsidP="00417BDF">
            <w:pPr>
              <w:autoSpaceDE w:val="0"/>
              <w:autoSpaceDN w:val="0"/>
              <w:adjustRightInd w:val="0"/>
              <w:rPr>
                <w:color w:val="000000" w:themeColor="text1"/>
                <w:sz w:val="18"/>
                <w:szCs w:val="18"/>
              </w:rPr>
            </w:pPr>
            <w:r w:rsidRPr="003F2FA1">
              <w:rPr>
                <w:color w:val="000000" w:themeColor="text1"/>
                <w:sz w:val="18"/>
                <w:szCs w:val="18"/>
              </w:rPr>
              <w:t>tonery (dopuszczalne zamienniki) do drukarki  Samsung CLX-3185FW</w:t>
            </w:r>
            <w:r>
              <w:rPr>
                <w:color w:val="000000" w:themeColor="text1"/>
                <w:sz w:val="18"/>
                <w:szCs w:val="18"/>
              </w:rPr>
              <w:t xml:space="preserve"> </w:t>
            </w:r>
            <w:r w:rsidRPr="003F2FA1">
              <w:rPr>
                <w:color w:val="000000" w:themeColor="text1"/>
                <w:sz w:val="18"/>
                <w:szCs w:val="18"/>
              </w:rPr>
              <w:t xml:space="preserve">magenta (CLT-K4072S </w:t>
            </w:r>
            <w:r>
              <w:rPr>
                <w:color w:val="000000" w:themeColor="text1"/>
                <w:sz w:val="18"/>
                <w:szCs w:val="18"/>
              </w:rPr>
              <w:t xml:space="preserve"> </w:t>
            </w:r>
          </w:p>
        </w:tc>
        <w:tc>
          <w:tcPr>
            <w:tcW w:w="1559"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14:paraId="14960455" w14:textId="77777777" w:rsidR="003F2FA1" w:rsidRPr="003F2FA1" w:rsidRDefault="003F2FA1" w:rsidP="00417BDF">
            <w:pPr>
              <w:spacing w:before="120"/>
              <w:jc w:val="center"/>
              <w:rPr>
                <w:color w:val="000000" w:themeColor="text1"/>
                <w:sz w:val="18"/>
                <w:szCs w:val="18"/>
              </w:rPr>
            </w:pPr>
            <w:r>
              <w:rPr>
                <w:color w:val="000000" w:themeColor="text1"/>
                <w:sz w:val="18"/>
                <w:szCs w:val="18"/>
              </w:rPr>
              <w:t>1 sztuka</w:t>
            </w:r>
          </w:p>
        </w:tc>
      </w:tr>
      <w:tr w:rsidR="003F2FA1" w:rsidRPr="003F2FA1" w14:paraId="0F928DDE" w14:textId="77777777" w:rsidTr="003F2FA1">
        <w:trPr>
          <w:trHeight w:val="588"/>
        </w:trPr>
        <w:tc>
          <w:tcPr>
            <w:tcW w:w="456" w:type="dxa"/>
            <w:noWrap/>
          </w:tcPr>
          <w:p w14:paraId="737BBCB0" w14:textId="77777777" w:rsidR="003F2FA1" w:rsidRPr="003F2FA1" w:rsidRDefault="003F2FA1" w:rsidP="00417BDF">
            <w:pPr>
              <w:spacing w:before="120"/>
              <w:rPr>
                <w:color w:val="000000" w:themeColor="text1"/>
                <w:sz w:val="18"/>
                <w:szCs w:val="18"/>
              </w:rPr>
            </w:pPr>
            <w:r w:rsidRPr="003F2FA1">
              <w:rPr>
                <w:color w:val="000000" w:themeColor="text1"/>
                <w:sz w:val="18"/>
                <w:szCs w:val="18"/>
              </w:rPr>
              <w:t>5</w:t>
            </w:r>
          </w:p>
        </w:tc>
        <w:tc>
          <w:tcPr>
            <w:tcW w:w="676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6D02992E" w14:textId="77777777" w:rsidR="003F2FA1" w:rsidRPr="003F2FA1" w:rsidRDefault="003F2FA1" w:rsidP="00417BDF">
            <w:pPr>
              <w:autoSpaceDE w:val="0"/>
              <w:autoSpaceDN w:val="0"/>
              <w:adjustRightInd w:val="0"/>
              <w:rPr>
                <w:color w:val="000000"/>
                <w:sz w:val="18"/>
                <w:szCs w:val="18"/>
              </w:rPr>
            </w:pPr>
            <w:r w:rsidRPr="003F2FA1">
              <w:rPr>
                <w:color w:val="000000"/>
                <w:sz w:val="18"/>
                <w:szCs w:val="18"/>
              </w:rPr>
              <w:t xml:space="preserve">tonery (dopuszczalne zamienniki) do drukarki  Samsung CLX-3185FWyellow  CLT-K4072S ) </w:t>
            </w:r>
          </w:p>
        </w:tc>
        <w:tc>
          <w:tcPr>
            <w:tcW w:w="1559"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0D4F629F" w14:textId="77777777" w:rsidR="003F2FA1" w:rsidRPr="003F2FA1" w:rsidRDefault="003F2FA1" w:rsidP="00417BDF">
            <w:pPr>
              <w:spacing w:before="120"/>
              <w:jc w:val="center"/>
              <w:rPr>
                <w:color w:val="000000" w:themeColor="text1"/>
                <w:sz w:val="18"/>
                <w:szCs w:val="18"/>
              </w:rPr>
            </w:pPr>
            <w:r w:rsidRPr="003F2FA1">
              <w:rPr>
                <w:color w:val="000000" w:themeColor="text1"/>
                <w:sz w:val="18"/>
                <w:szCs w:val="18"/>
              </w:rPr>
              <w:t>1 sztuka</w:t>
            </w:r>
          </w:p>
        </w:tc>
      </w:tr>
      <w:tr w:rsidR="003F2FA1" w:rsidRPr="003F2FA1" w14:paraId="2A30D714" w14:textId="77777777" w:rsidTr="003F2FA1">
        <w:trPr>
          <w:trHeight w:val="588"/>
        </w:trPr>
        <w:tc>
          <w:tcPr>
            <w:tcW w:w="456" w:type="dxa"/>
            <w:noWrap/>
          </w:tcPr>
          <w:p w14:paraId="6F0E7A24" w14:textId="1BD75C2D" w:rsidR="003F2FA1" w:rsidRPr="003F2FA1" w:rsidRDefault="002F45F4" w:rsidP="00417BDF">
            <w:pPr>
              <w:spacing w:before="120"/>
              <w:rPr>
                <w:color w:val="000000" w:themeColor="text1"/>
                <w:sz w:val="18"/>
                <w:szCs w:val="18"/>
              </w:rPr>
            </w:pPr>
            <w:r>
              <w:rPr>
                <w:color w:val="000000" w:themeColor="text1"/>
                <w:sz w:val="18"/>
                <w:szCs w:val="18"/>
              </w:rPr>
              <w:lastRenderedPageBreak/>
              <w:t>6</w:t>
            </w:r>
          </w:p>
          <w:p w14:paraId="1970A90C" w14:textId="77777777" w:rsidR="003F2FA1" w:rsidRPr="003F2FA1" w:rsidRDefault="003F2FA1" w:rsidP="00417BDF">
            <w:pPr>
              <w:spacing w:before="120"/>
              <w:rPr>
                <w:color w:val="000000" w:themeColor="text1"/>
                <w:sz w:val="18"/>
                <w:szCs w:val="18"/>
              </w:rPr>
            </w:pPr>
          </w:p>
        </w:tc>
        <w:tc>
          <w:tcPr>
            <w:tcW w:w="6769" w:type="dxa"/>
            <w:tcBorders>
              <w:top w:val="single" w:sz="4" w:space="0" w:color="4472C4"/>
              <w:left w:val="single" w:sz="4" w:space="0" w:color="4472C4"/>
              <w:bottom w:val="single" w:sz="4" w:space="0" w:color="4472C4"/>
              <w:right w:val="single" w:sz="4" w:space="0" w:color="4472C4"/>
            </w:tcBorders>
            <w:shd w:val="clear" w:color="auto" w:fill="auto"/>
            <w:vAlign w:val="bottom"/>
          </w:tcPr>
          <w:p w14:paraId="1211EF7A" w14:textId="77777777" w:rsidR="003F2FA1" w:rsidRPr="003F2FA1" w:rsidRDefault="003F2FA1" w:rsidP="00417BDF">
            <w:pPr>
              <w:autoSpaceDE w:val="0"/>
              <w:autoSpaceDN w:val="0"/>
              <w:adjustRightInd w:val="0"/>
              <w:rPr>
                <w:color w:val="000000"/>
                <w:sz w:val="18"/>
                <w:szCs w:val="18"/>
              </w:rPr>
            </w:pPr>
            <w:r w:rsidRPr="003F2FA1">
              <w:rPr>
                <w:color w:val="000000"/>
                <w:sz w:val="18"/>
                <w:szCs w:val="18"/>
              </w:rPr>
              <w:t xml:space="preserve">Komplet tonerów do drukarki C511dn </w:t>
            </w:r>
            <w:r w:rsidRPr="003F2FA1">
              <w:rPr>
                <w:color w:val="000000"/>
                <w:sz w:val="18"/>
                <w:szCs w:val="18"/>
              </w:rPr>
              <w:tab/>
              <w:t>kod producenta 44469722 + 44469723 + 44469724 + 44973508</w:t>
            </w:r>
          </w:p>
        </w:tc>
        <w:tc>
          <w:tcPr>
            <w:tcW w:w="1559" w:type="dxa"/>
            <w:tcBorders>
              <w:top w:val="single" w:sz="4" w:space="0" w:color="4472C4"/>
              <w:left w:val="single" w:sz="4" w:space="0" w:color="4472C4"/>
              <w:bottom w:val="single" w:sz="4" w:space="0" w:color="4472C4"/>
              <w:right w:val="single" w:sz="4" w:space="0" w:color="4472C4"/>
            </w:tcBorders>
            <w:shd w:val="clear" w:color="auto" w:fill="auto"/>
            <w:noWrap/>
            <w:vAlign w:val="bottom"/>
          </w:tcPr>
          <w:p w14:paraId="508BF35F" w14:textId="77777777" w:rsidR="003F2FA1" w:rsidRPr="003F2FA1" w:rsidRDefault="003F2FA1" w:rsidP="00417BDF">
            <w:pPr>
              <w:spacing w:before="120"/>
              <w:jc w:val="center"/>
              <w:rPr>
                <w:color w:val="000000" w:themeColor="text1"/>
                <w:sz w:val="18"/>
                <w:szCs w:val="18"/>
              </w:rPr>
            </w:pPr>
            <w:r w:rsidRPr="003F2FA1">
              <w:rPr>
                <w:color w:val="000000" w:themeColor="text1"/>
                <w:sz w:val="18"/>
                <w:szCs w:val="18"/>
              </w:rPr>
              <w:t>1 komplet</w:t>
            </w:r>
          </w:p>
        </w:tc>
      </w:tr>
      <w:tr w:rsidR="003F2FA1" w:rsidRPr="003F2FA1" w14:paraId="1EFFC801" w14:textId="77777777" w:rsidTr="003F2FA1">
        <w:trPr>
          <w:trHeight w:val="588"/>
        </w:trPr>
        <w:tc>
          <w:tcPr>
            <w:tcW w:w="456" w:type="dxa"/>
            <w:noWrap/>
          </w:tcPr>
          <w:p w14:paraId="2EB7E80B" w14:textId="57C2C2BF" w:rsidR="003F2FA1" w:rsidRPr="003F2FA1" w:rsidRDefault="002F45F4" w:rsidP="00417BDF">
            <w:pPr>
              <w:spacing w:before="120"/>
              <w:rPr>
                <w:color w:val="000000" w:themeColor="text1"/>
                <w:sz w:val="18"/>
                <w:szCs w:val="18"/>
              </w:rPr>
            </w:pPr>
            <w:r>
              <w:rPr>
                <w:color w:val="000000" w:themeColor="text1"/>
                <w:sz w:val="18"/>
                <w:szCs w:val="18"/>
              </w:rPr>
              <w:t>7</w:t>
            </w:r>
          </w:p>
        </w:tc>
        <w:tc>
          <w:tcPr>
            <w:tcW w:w="6769" w:type="dxa"/>
            <w:tcBorders>
              <w:top w:val="single" w:sz="4" w:space="0" w:color="4472C4"/>
              <w:left w:val="single" w:sz="4" w:space="0" w:color="4472C4"/>
              <w:bottom w:val="single" w:sz="4" w:space="0" w:color="4472C4"/>
              <w:right w:val="single" w:sz="4" w:space="0" w:color="4472C4"/>
            </w:tcBorders>
            <w:shd w:val="clear" w:color="D9E1F2" w:fill="D9E1F2"/>
            <w:vAlign w:val="bottom"/>
          </w:tcPr>
          <w:p w14:paraId="604DB64D" w14:textId="1097FCAE" w:rsidR="003F2FA1" w:rsidRPr="003F2FA1" w:rsidRDefault="003F2FA1" w:rsidP="00417BDF">
            <w:pPr>
              <w:autoSpaceDE w:val="0"/>
              <w:autoSpaceDN w:val="0"/>
              <w:adjustRightInd w:val="0"/>
              <w:rPr>
                <w:color w:val="000000"/>
                <w:sz w:val="18"/>
                <w:szCs w:val="18"/>
              </w:rPr>
            </w:pPr>
            <w:r w:rsidRPr="003F2FA1">
              <w:rPr>
                <w:color w:val="000000"/>
                <w:sz w:val="18"/>
                <w:szCs w:val="18"/>
              </w:rPr>
              <w:t>Toner do drukarki HP LasetJet P2055d</w:t>
            </w:r>
            <w:r w:rsidR="002F45F4">
              <w:rPr>
                <w:color w:val="000000"/>
                <w:sz w:val="18"/>
                <w:szCs w:val="18"/>
              </w:rPr>
              <w:t xml:space="preserve"> czarny</w:t>
            </w:r>
          </w:p>
        </w:tc>
        <w:tc>
          <w:tcPr>
            <w:tcW w:w="1559" w:type="dxa"/>
            <w:tcBorders>
              <w:top w:val="single" w:sz="4" w:space="0" w:color="4472C4"/>
              <w:left w:val="single" w:sz="4" w:space="0" w:color="4472C4"/>
              <w:bottom w:val="single" w:sz="4" w:space="0" w:color="4472C4"/>
              <w:right w:val="single" w:sz="4" w:space="0" w:color="4472C4"/>
            </w:tcBorders>
            <w:shd w:val="clear" w:color="D9E1F2" w:fill="D9E1F2"/>
            <w:noWrap/>
            <w:vAlign w:val="bottom"/>
          </w:tcPr>
          <w:p w14:paraId="59BCA77B" w14:textId="77777777" w:rsidR="003F2FA1" w:rsidRPr="003F2FA1" w:rsidRDefault="003F2FA1" w:rsidP="00417BDF">
            <w:pPr>
              <w:spacing w:before="120"/>
              <w:jc w:val="center"/>
              <w:rPr>
                <w:color w:val="000000" w:themeColor="text1"/>
                <w:sz w:val="18"/>
                <w:szCs w:val="18"/>
              </w:rPr>
            </w:pPr>
            <w:r w:rsidRPr="003F2FA1">
              <w:rPr>
                <w:color w:val="000000" w:themeColor="text1"/>
                <w:sz w:val="18"/>
                <w:szCs w:val="18"/>
              </w:rPr>
              <w:t>3 sztuki</w:t>
            </w:r>
          </w:p>
        </w:tc>
      </w:tr>
    </w:tbl>
    <w:p w14:paraId="67E46F1C" w14:textId="4187763D" w:rsidR="003F2FA1" w:rsidRDefault="003F2FA1" w:rsidP="00DA73DB">
      <w:pPr>
        <w:pStyle w:val="Zwykytekst3"/>
        <w:spacing w:before="120"/>
        <w:rPr>
          <w:rFonts w:ascii="Adagio_Slab" w:hAnsi="Adagio_Slab" w:cs="Arial"/>
          <w:bCs/>
        </w:rPr>
      </w:pPr>
    </w:p>
    <w:p w14:paraId="04CFDFAD" w14:textId="6008B2D9" w:rsidR="003F2FA1" w:rsidRDefault="00096ECE" w:rsidP="00DA73DB">
      <w:pPr>
        <w:pStyle w:val="Zwykytekst3"/>
        <w:spacing w:before="120"/>
        <w:rPr>
          <w:rFonts w:ascii="Adagio_Slab" w:hAnsi="Adagio_Slab" w:cs="Arial"/>
          <w:bCs/>
        </w:rPr>
      </w:pPr>
      <w:r>
        <w:rPr>
          <w:rFonts w:ascii="Adagio_Slab" w:hAnsi="Adagio_Slab" w:cs="Arial"/>
          <w:bCs/>
        </w:rPr>
        <w:t>Część 19</w:t>
      </w:r>
    </w:p>
    <w:p w14:paraId="57F139AA" w14:textId="5C3E1FD3" w:rsidR="00096ECE" w:rsidRDefault="00096ECE" w:rsidP="00DA73DB">
      <w:pPr>
        <w:pStyle w:val="Zwykytekst3"/>
        <w:spacing w:before="120"/>
        <w:rPr>
          <w:rFonts w:ascii="Adagio_Slab" w:hAnsi="Adagio_Slab" w:cs="Arial"/>
          <w:bCs/>
        </w:rPr>
      </w:pPr>
    </w:p>
    <w:tbl>
      <w:tblPr>
        <w:tblStyle w:val="Tabela-Siatka"/>
        <w:tblW w:w="8784" w:type="dxa"/>
        <w:shd w:val="clear" w:color="auto" w:fill="FFFFFF" w:themeFill="background1"/>
        <w:tblLook w:val="04A0" w:firstRow="1" w:lastRow="0" w:firstColumn="1" w:lastColumn="0" w:noHBand="0" w:noVBand="1"/>
      </w:tblPr>
      <w:tblGrid>
        <w:gridCol w:w="456"/>
        <w:gridCol w:w="6202"/>
        <w:gridCol w:w="2126"/>
      </w:tblGrid>
      <w:tr w:rsidR="00096ECE" w:rsidRPr="003F2FA1" w14:paraId="3855C4CB" w14:textId="77777777" w:rsidTr="00096ECE">
        <w:trPr>
          <w:trHeight w:val="525"/>
        </w:trPr>
        <w:tc>
          <w:tcPr>
            <w:tcW w:w="456" w:type="dxa"/>
            <w:shd w:val="clear" w:color="auto" w:fill="FFFFFF" w:themeFill="background1"/>
            <w:noWrap/>
            <w:hideMark/>
          </w:tcPr>
          <w:p w14:paraId="58D49720" w14:textId="77777777" w:rsidR="00096ECE" w:rsidRPr="003F2FA1" w:rsidRDefault="00096ECE" w:rsidP="000F5004">
            <w:pPr>
              <w:jc w:val="center"/>
              <w:rPr>
                <w:b/>
                <w:bCs/>
                <w:color w:val="000000"/>
                <w:sz w:val="18"/>
                <w:szCs w:val="18"/>
              </w:rPr>
            </w:pPr>
            <w:r w:rsidRPr="003F2FA1">
              <w:rPr>
                <w:b/>
                <w:bCs/>
                <w:color w:val="000000"/>
                <w:sz w:val="18"/>
                <w:szCs w:val="18"/>
              </w:rPr>
              <w:t>Lp</w:t>
            </w:r>
          </w:p>
        </w:tc>
        <w:tc>
          <w:tcPr>
            <w:tcW w:w="6202" w:type="dxa"/>
            <w:shd w:val="clear" w:color="auto" w:fill="FFFFFF" w:themeFill="background1"/>
            <w:noWrap/>
            <w:hideMark/>
          </w:tcPr>
          <w:p w14:paraId="6EB680E9" w14:textId="77777777" w:rsidR="00096ECE" w:rsidRPr="003F2FA1" w:rsidRDefault="00096ECE" w:rsidP="000F5004">
            <w:pPr>
              <w:jc w:val="center"/>
              <w:rPr>
                <w:b/>
                <w:bCs/>
                <w:color w:val="000000"/>
                <w:sz w:val="18"/>
                <w:szCs w:val="18"/>
              </w:rPr>
            </w:pPr>
            <w:r w:rsidRPr="003F2FA1">
              <w:rPr>
                <w:b/>
                <w:bCs/>
                <w:color w:val="000000"/>
                <w:sz w:val="18"/>
                <w:szCs w:val="18"/>
              </w:rPr>
              <w:t>Artykuł</w:t>
            </w:r>
          </w:p>
        </w:tc>
        <w:tc>
          <w:tcPr>
            <w:tcW w:w="2126" w:type="dxa"/>
            <w:shd w:val="clear" w:color="auto" w:fill="FFFFFF" w:themeFill="background1"/>
            <w:noWrap/>
            <w:hideMark/>
          </w:tcPr>
          <w:p w14:paraId="4166C0A7" w14:textId="77777777" w:rsidR="00096ECE" w:rsidRPr="003F2FA1" w:rsidRDefault="00096ECE" w:rsidP="000F5004">
            <w:pPr>
              <w:jc w:val="center"/>
              <w:rPr>
                <w:b/>
                <w:bCs/>
                <w:color w:val="000000"/>
                <w:sz w:val="18"/>
                <w:szCs w:val="18"/>
              </w:rPr>
            </w:pPr>
            <w:r w:rsidRPr="003F2FA1">
              <w:rPr>
                <w:b/>
                <w:bCs/>
                <w:color w:val="000000"/>
                <w:sz w:val="18"/>
                <w:szCs w:val="18"/>
              </w:rPr>
              <w:t>Liczba sztuk/opakowań</w:t>
            </w:r>
          </w:p>
        </w:tc>
      </w:tr>
      <w:tr w:rsidR="00096ECE" w:rsidRPr="003F2FA1" w14:paraId="0C04E001" w14:textId="77777777" w:rsidTr="00096ECE">
        <w:trPr>
          <w:trHeight w:val="484"/>
        </w:trPr>
        <w:tc>
          <w:tcPr>
            <w:tcW w:w="456" w:type="dxa"/>
            <w:shd w:val="clear" w:color="auto" w:fill="FFFFFF" w:themeFill="background1"/>
            <w:noWrap/>
            <w:hideMark/>
          </w:tcPr>
          <w:p w14:paraId="78542AA3" w14:textId="77777777" w:rsidR="00096ECE" w:rsidRPr="003F2FA1" w:rsidRDefault="00096ECE" w:rsidP="000F5004">
            <w:pPr>
              <w:spacing w:before="120"/>
              <w:rPr>
                <w:color w:val="000000" w:themeColor="text1"/>
                <w:sz w:val="18"/>
                <w:szCs w:val="18"/>
              </w:rPr>
            </w:pPr>
            <w:r w:rsidRPr="003F2FA1">
              <w:rPr>
                <w:color w:val="000000" w:themeColor="text1"/>
                <w:sz w:val="18"/>
                <w:szCs w:val="18"/>
              </w:rPr>
              <w:t>1</w:t>
            </w:r>
          </w:p>
        </w:tc>
        <w:tc>
          <w:tcPr>
            <w:tcW w:w="620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FF4B111" w14:textId="77777777" w:rsidR="00096ECE" w:rsidRPr="003F2FA1" w:rsidRDefault="00096ECE" w:rsidP="000F5004">
            <w:pPr>
              <w:autoSpaceDE w:val="0"/>
              <w:autoSpaceDN w:val="0"/>
              <w:adjustRightInd w:val="0"/>
              <w:rPr>
                <w:color w:val="000000" w:themeColor="text1"/>
                <w:sz w:val="18"/>
                <w:szCs w:val="18"/>
              </w:rPr>
            </w:pPr>
            <w:r>
              <w:rPr>
                <w:rFonts w:ascii="Calibri" w:hAnsi="Calibri" w:cs="Calibri"/>
                <w:b/>
                <w:bCs/>
                <w:sz w:val="16"/>
                <w:szCs w:val="16"/>
              </w:rPr>
              <w:t xml:space="preserve">BATERIA ALKAICZNA AAA / LR03 </w:t>
            </w:r>
            <w:r>
              <w:rPr>
                <w:rFonts w:ascii="Calibri" w:hAnsi="Calibri" w:cs="Calibri"/>
                <w:sz w:val="16"/>
                <w:szCs w:val="16"/>
              </w:rPr>
              <w:t xml:space="preserve">  x4</w:t>
            </w:r>
            <w:r>
              <w:rPr>
                <w:rFonts w:ascii="Calibri" w:hAnsi="Calibri" w:cs="Calibri"/>
                <w:sz w:val="16"/>
                <w:szCs w:val="16"/>
              </w:rPr>
              <w:br/>
              <w:t>Oznaczenie typu baterii : Bateria alkaliczna</w:t>
            </w:r>
            <w:r>
              <w:rPr>
                <w:rFonts w:ascii="Calibri" w:hAnsi="Calibri" w:cs="Calibri"/>
                <w:sz w:val="16"/>
                <w:szCs w:val="16"/>
              </w:rPr>
              <w:br/>
              <w:t>Oznaczenie rozmiaru baterii : R03 / AAA</w:t>
            </w:r>
            <w:r>
              <w:rPr>
                <w:rFonts w:ascii="Calibri" w:hAnsi="Calibri" w:cs="Calibri"/>
                <w:sz w:val="16"/>
                <w:szCs w:val="16"/>
              </w:rPr>
              <w:br/>
              <w:t>Napięcie [V] : 1,50</w:t>
            </w:r>
            <w:r>
              <w:rPr>
                <w:rFonts w:ascii="Calibri" w:hAnsi="Calibri" w:cs="Calibri"/>
                <w:sz w:val="16"/>
                <w:szCs w:val="16"/>
              </w:rPr>
              <w:br/>
              <w:t>Zawartość opakowania : blister 4 sztuki.</w:t>
            </w:r>
          </w:p>
        </w:tc>
        <w:tc>
          <w:tcPr>
            <w:tcW w:w="2126"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3459405A" w14:textId="77777777" w:rsidR="00096ECE" w:rsidRPr="003F2FA1" w:rsidRDefault="00096ECE" w:rsidP="000F5004">
            <w:pPr>
              <w:spacing w:before="120"/>
              <w:jc w:val="center"/>
              <w:rPr>
                <w:color w:val="000000" w:themeColor="text1"/>
                <w:sz w:val="18"/>
                <w:szCs w:val="18"/>
              </w:rPr>
            </w:pPr>
            <w:r>
              <w:rPr>
                <w:color w:val="000000" w:themeColor="text1"/>
                <w:sz w:val="18"/>
                <w:szCs w:val="18"/>
              </w:rPr>
              <w:t>Opakowanie 3</w:t>
            </w:r>
          </w:p>
        </w:tc>
      </w:tr>
      <w:tr w:rsidR="00096ECE" w:rsidRPr="003F2FA1" w14:paraId="508843CB" w14:textId="77777777" w:rsidTr="00096ECE">
        <w:trPr>
          <w:trHeight w:val="707"/>
        </w:trPr>
        <w:tc>
          <w:tcPr>
            <w:tcW w:w="456" w:type="dxa"/>
            <w:shd w:val="clear" w:color="auto" w:fill="FFFFFF" w:themeFill="background1"/>
            <w:noWrap/>
            <w:hideMark/>
          </w:tcPr>
          <w:p w14:paraId="321232A6" w14:textId="77777777" w:rsidR="00096ECE" w:rsidRPr="003F2FA1" w:rsidRDefault="00096ECE" w:rsidP="000F5004">
            <w:pPr>
              <w:spacing w:before="120"/>
              <w:rPr>
                <w:color w:val="000000" w:themeColor="text1"/>
                <w:sz w:val="18"/>
                <w:szCs w:val="18"/>
              </w:rPr>
            </w:pPr>
            <w:r w:rsidRPr="003F2FA1">
              <w:rPr>
                <w:color w:val="000000" w:themeColor="text1"/>
                <w:sz w:val="18"/>
                <w:szCs w:val="18"/>
              </w:rPr>
              <w:t>2</w:t>
            </w:r>
          </w:p>
        </w:tc>
        <w:tc>
          <w:tcPr>
            <w:tcW w:w="6202" w:type="dxa"/>
            <w:tcBorders>
              <w:top w:val="nil"/>
              <w:left w:val="single" w:sz="4" w:space="0" w:color="4472C4"/>
              <w:bottom w:val="single" w:sz="4" w:space="0" w:color="4472C4"/>
              <w:right w:val="single" w:sz="4" w:space="0" w:color="4472C4"/>
            </w:tcBorders>
            <w:shd w:val="clear" w:color="auto" w:fill="FFFFFF" w:themeFill="background1"/>
          </w:tcPr>
          <w:p w14:paraId="7F2DCB30" w14:textId="77777777" w:rsidR="00096ECE" w:rsidRPr="003F2FA1" w:rsidRDefault="00096ECE" w:rsidP="000F5004">
            <w:pPr>
              <w:spacing w:before="120"/>
              <w:rPr>
                <w:color w:val="000000" w:themeColor="text1"/>
                <w:sz w:val="18"/>
                <w:szCs w:val="18"/>
              </w:rPr>
            </w:pPr>
            <w:r>
              <w:rPr>
                <w:rFonts w:ascii="Calibri" w:hAnsi="Calibri" w:cs="Calibri"/>
                <w:b/>
                <w:bCs/>
                <w:sz w:val="16"/>
                <w:szCs w:val="16"/>
              </w:rPr>
              <w:t>BATERIA ALKAICZNA   LR6/AA</w:t>
            </w:r>
            <w:r>
              <w:rPr>
                <w:rFonts w:ascii="Calibri" w:hAnsi="Calibri" w:cs="Calibri"/>
                <w:sz w:val="16"/>
                <w:szCs w:val="16"/>
              </w:rPr>
              <w:t xml:space="preserve"> x 4</w:t>
            </w:r>
            <w:r>
              <w:rPr>
                <w:rFonts w:ascii="Calibri" w:hAnsi="Calibri" w:cs="Calibri"/>
                <w:sz w:val="16"/>
                <w:szCs w:val="16"/>
              </w:rPr>
              <w:br/>
              <w:t>Oznaczenie typu baterii : Bateria alkaliczna</w:t>
            </w:r>
            <w:r>
              <w:rPr>
                <w:rFonts w:ascii="Calibri" w:hAnsi="Calibri" w:cs="Calibri"/>
                <w:sz w:val="16"/>
                <w:szCs w:val="16"/>
              </w:rPr>
              <w:br/>
              <w:t>Oznaczenie rozmiaru baterii : R6 / AA</w:t>
            </w:r>
            <w:r>
              <w:rPr>
                <w:rFonts w:ascii="Calibri" w:hAnsi="Calibri" w:cs="Calibri"/>
                <w:sz w:val="16"/>
                <w:szCs w:val="16"/>
              </w:rPr>
              <w:br/>
              <w:t>Napięcie [V] : 1,50</w:t>
            </w:r>
            <w:r>
              <w:rPr>
                <w:rFonts w:ascii="Calibri" w:hAnsi="Calibri" w:cs="Calibri"/>
                <w:sz w:val="16"/>
                <w:szCs w:val="16"/>
              </w:rPr>
              <w:br/>
              <w:t xml:space="preserve">Zawartość opakowania : blister 4 sztuki.                    </w:t>
            </w:r>
          </w:p>
        </w:tc>
        <w:tc>
          <w:tcPr>
            <w:tcW w:w="2126"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tcPr>
          <w:p w14:paraId="114F4169" w14:textId="77777777" w:rsidR="00096ECE" w:rsidRPr="003F2FA1" w:rsidRDefault="00096ECE" w:rsidP="000F5004">
            <w:pPr>
              <w:spacing w:before="120"/>
              <w:jc w:val="center"/>
              <w:rPr>
                <w:color w:val="000000" w:themeColor="text1"/>
                <w:sz w:val="18"/>
                <w:szCs w:val="18"/>
              </w:rPr>
            </w:pPr>
            <w:r>
              <w:rPr>
                <w:color w:val="000000" w:themeColor="text1"/>
                <w:sz w:val="18"/>
                <w:szCs w:val="18"/>
              </w:rPr>
              <w:t>Opakowanie 5</w:t>
            </w:r>
          </w:p>
        </w:tc>
      </w:tr>
      <w:tr w:rsidR="00096ECE" w:rsidRPr="003F2FA1" w14:paraId="1564BA2D" w14:textId="77777777" w:rsidTr="001151A2">
        <w:trPr>
          <w:trHeight w:val="557"/>
        </w:trPr>
        <w:tc>
          <w:tcPr>
            <w:tcW w:w="456" w:type="dxa"/>
            <w:shd w:val="clear" w:color="auto" w:fill="FFFFFF" w:themeFill="background1"/>
            <w:noWrap/>
            <w:hideMark/>
          </w:tcPr>
          <w:p w14:paraId="169DA2F5" w14:textId="77777777" w:rsidR="00096ECE" w:rsidRPr="003F2FA1" w:rsidRDefault="00096ECE" w:rsidP="000F5004">
            <w:pPr>
              <w:spacing w:before="120"/>
              <w:rPr>
                <w:color w:val="000000" w:themeColor="text1"/>
                <w:sz w:val="18"/>
                <w:szCs w:val="18"/>
              </w:rPr>
            </w:pPr>
            <w:r w:rsidRPr="003F2FA1">
              <w:rPr>
                <w:color w:val="000000" w:themeColor="text1"/>
                <w:sz w:val="18"/>
                <w:szCs w:val="18"/>
              </w:rPr>
              <w:t>3</w:t>
            </w:r>
          </w:p>
        </w:tc>
        <w:tc>
          <w:tcPr>
            <w:tcW w:w="6202" w:type="dxa"/>
            <w:tcBorders>
              <w:top w:val="nil"/>
              <w:left w:val="single" w:sz="4" w:space="0" w:color="4472C4"/>
              <w:bottom w:val="single" w:sz="4" w:space="0" w:color="4472C4"/>
              <w:right w:val="single" w:sz="4" w:space="0" w:color="4472C4"/>
            </w:tcBorders>
            <w:shd w:val="clear" w:color="auto" w:fill="FFFFFF" w:themeFill="background1"/>
          </w:tcPr>
          <w:p w14:paraId="38814D2C" w14:textId="77777777" w:rsidR="00096ECE" w:rsidRPr="003F2FA1" w:rsidRDefault="00096ECE" w:rsidP="000F5004">
            <w:pPr>
              <w:spacing w:before="120"/>
              <w:rPr>
                <w:color w:val="000000" w:themeColor="text1"/>
                <w:sz w:val="18"/>
                <w:szCs w:val="18"/>
              </w:rPr>
            </w:pPr>
            <w:r>
              <w:rPr>
                <w:rFonts w:ascii="Calibri" w:hAnsi="Calibri" w:cs="Calibri"/>
                <w:b/>
                <w:bCs/>
                <w:sz w:val="16"/>
                <w:szCs w:val="16"/>
              </w:rPr>
              <w:t>BATERIA ALKAICZNA   6LR61/9V (R9*)</w:t>
            </w:r>
            <w:r>
              <w:rPr>
                <w:rFonts w:ascii="Calibri" w:hAnsi="Calibri" w:cs="Calibri"/>
                <w:sz w:val="16"/>
                <w:szCs w:val="16"/>
              </w:rPr>
              <w:br/>
              <w:t xml:space="preserve"> bateria alkaliczna przeznaczona do codziennego użytku zarówno do urządzeń o wysokim jak i średnim poborze mocy. W urządzeniach tych zapewnia dłuższe działanie w porównaniu do zwykłych baterii węglowo - cynkowych.                                                           </w:t>
            </w:r>
          </w:p>
        </w:tc>
        <w:tc>
          <w:tcPr>
            <w:tcW w:w="2126" w:type="dxa"/>
            <w:tcBorders>
              <w:top w:val="single" w:sz="4" w:space="0" w:color="4472C4"/>
              <w:left w:val="single" w:sz="4" w:space="0" w:color="4472C4"/>
              <w:bottom w:val="single" w:sz="4" w:space="0" w:color="4472C4"/>
              <w:right w:val="single" w:sz="4" w:space="0" w:color="auto"/>
            </w:tcBorders>
            <w:shd w:val="clear" w:color="auto" w:fill="FFFFFF" w:themeFill="background1"/>
            <w:noWrap/>
            <w:vAlign w:val="center"/>
          </w:tcPr>
          <w:p w14:paraId="198F1BC5" w14:textId="77777777" w:rsidR="00096ECE" w:rsidRPr="003F2FA1" w:rsidRDefault="00096ECE" w:rsidP="000F5004">
            <w:pPr>
              <w:spacing w:before="120"/>
              <w:jc w:val="center"/>
              <w:rPr>
                <w:color w:val="000000" w:themeColor="text1"/>
                <w:sz w:val="18"/>
                <w:szCs w:val="18"/>
              </w:rPr>
            </w:pPr>
            <w:r>
              <w:rPr>
                <w:rFonts w:ascii="Calibri" w:hAnsi="Calibri" w:cs="Calibri"/>
                <w:sz w:val="18"/>
                <w:szCs w:val="18"/>
              </w:rPr>
              <w:t>Sztuk 3</w:t>
            </w:r>
          </w:p>
        </w:tc>
      </w:tr>
      <w:tr w:rsidR="00096ECE" w:rsidRPr="003F2FA1" w14:paraId="58270B8A" w14:textId="77777777" w:rsidTr="001151A2">
        <w:trPr>
          <w:trHeight w:val="588"/>
        </w:trPr>
        <w:tc>
          <w:tcPr>
            <w:tcW w:w="456" w:type="dxa"/>
            <w:shd w:val="clear" w:color="auto" w:fill="FFFFFF" w:themeFill="background1"/>
            <w:noWrap/>
            <w:hideMark/>
          </w:tcPr>
          <w:p w14:paraId="54471B93" w14:textId="77777777" w:rsidR="00096ECE" w:rsidRPr="003F2FA1" w:rsidRDefault="00096ECE" w:rsidP="000F5004">
            <w:pPr>
              <w:spacing w:before="120"/>
              <w:rPr>
                <w:color w:val="000000" w:themeColor="text1"/>
                <w:sz w:val="18"/>
                <w:szCs w:val="18"/>
              </w:rPr>
            </w:pPr>
            <w:r w:rsidRPr="003F2FA1">
              <w:rPr>
                <w:color w:val="000000" w:themeColor="text1"/>
                <w:sz w:val="18"/>
                <w:szCs w:val="18"/>
              </w:rPr>
              <w:t>4</w:t>
            </w:r>
          </w:p>
        </w:tc>
        <w:tc>
          <w:tcPr>
            <w:tcW w:w="6202" w:type="dxa"/>
            <w:tcBorders>
              <w:top w:val="nil"/>
              <w:left w:val="single" w:sz="4" w:space="0" w:color="4472C4"/>
              <w:bottom w:val="single" w:sz="4" w:space="0" w:color="4472C4"/>
              <w:right w:val="single" w:sz="4" w:space="0" w:color="4472C4"/>
            </w:tcBorders>
            <w:shd w:val="clear" w:color="auto" w:fill="FFFFFF" w:themeFill="background1"/>
          </w:tcPr>
          <w:p w14:paraId="46F9BE54" w14:textId="77777777" w:rsidR="00096ECE" w:rsidRPr="003F2FA1" w:rsidRDefault="00096ECE" w:rsidP="000F5004">
            <w:pPr>
              <w:autoSpaceDE w:val="0"/>
              <w:autoSpaceDN w:val="0"/>
              <w:adjustRightInd w:val="0"/>
              <w:rPr>
                <w:color w:val="000000" w:themeColor="text1"/>
                <w:sz w:val="18"/>
                <w:szCs w:val="18"/>
              </w:rPr>
            </w:pPr>
            <w:r>
              <w:rPr>
                <w:rFonts w:ascii="Calibri" w:hAnsi="Calibri" w:cs="Calibri"/>
                <w:b/>
                <w:bCs/>
                <w:sz w:val="16"/>
                <w:szCs w:val="16"/>
              </w:rPr>
              <w:t xml:space="preserve">TECZKA Z GUMKĄ A4 PLASTIKOWA  </w:t>
            </w:r>
            <w:r>
              <w:rPr>
                <w:rFonts w:ascii="Calibri" w:hAnsi="Calibri" w:cs="Calibri"/>
                <w:sz w:val="16"/>
                <w:szCs w:val="16"/>
              </w:rPr>
              <w:t xml:space="preserve">                                                                                               3-skrzydłowa</w:t>
            </w:r>
            <w:r>
              <w:rPr>
                <w:rFonts w:ascii="Calibri" w:hAnsi="Calibri" w:cs="Calibri"/>
                <w:sz w:val="16"/>
                <w:szCs w:val="16"/>
              </w:rPr>
              <w:br/>
              <w:t>wykonana ze sztywnego polipropylenu (400ľm)</w:t>
            </w:r>
            <w:r>
              <w:rPr>
                <w:rFonts w:ascii="Calibri" w:hAnsi="Calibri" w:cs="Calibri"/>
                <w:sz w:val="16"/>
                <w:szCs w:val="16"/>
              </w:rPr>
              <w:br/>
              <w:t>półprzezroczysta</w:t>
            </w:r>
            <w:r>
              <w:rPr>
                <w:rFonts w:ascii="Calibri" w:hAnsi="Calibri" w:cs="Calibri"/>
                <w:sz w:val="16"/>
                <w:szCs w:val="16"/>
              </w:rPr>
              <w:br/>
              <w:t>zamykana za pomocą 2 gumek narożnych</w:t>
            </w:r>
            <w:r>
              <w:rPr>
                <w:rFonts w:ascii="Calibri" w:hAnsi="Calibri" w:cs="Calibri"/>
                <w:sz w:val="16"/>
                <w:szCs w:val="16"/>
              </w:rPr>
              <w:br/>
              <w:t>format A4</w:t>
            </w:r>
          </w:p>
        </w:tc>
        <w:tc>
          <w:tcPr>
            <w:tcW w:w="2126" w:type="dxa"/>
            <w:tcBorders>
              <w:top w:val="nil"/>
              <w:left w:val="single" w:sz="4" w:space="0" w:color="4472C4"/>
              <w:bottom w:val="single" w:sz="4" w:space="0" w:color="4472C4"/>
              <w:right w:val="single" w:sz="4" w:space="0" w:color="auto"/>
            </w:tcBorders>
            <w:shd w:val="clear" w:color="auto" w:fill="FFFFFF" w:themeFill="background1"/>
            <w:noWrap/>
            <w:vAlign w:val="center"/>
          </w:tcPr>
          <w:p w14:paraId="16F57700" w14:textId="77777777" w:rsidR="00096ECE" w:rsidRPr="003F2FA1" w:rsidRDefault="00096ECE" w:rsidP="000F5004">
            <w:pPr>
              <w:spacing w:before="120"/>
              <w:jc w:val="center"/>
              <w:rPr>
                <w:color w:val="000000" w:themeColor="text1"/>
                <w:sz w:val="18"/>
                <w:szCs w:val="18"/>
              </w:rPr>
            </w:pPr>
            <w:r>
              <w:rPr>
                <w:rFonts w:ascii="Calibri" w:hAnsi="Calibri" w:cs="Calibri"/>
                <w:sz w:val="18"/>
                <w:szCs w:val="18"/>
              </w:rPr>
              <w:t>Sztuk 5</w:t>
            </w:r>
          </w:p>
        </w:tc>
      </w:tr>
      <w:tr w:rsidR="00096ECE" w:rsidRPr="003F2FA1" w14:paraId="26A4E253" w14:textId="77777777" w:rsidTr="001151A2">
        <w:trPr>
          <w:trHeight w:val="588"/>
        </w:trPr>
        <w:tc>
          <w:tcPr>
            <w:tcW w:w="456" w:type="dxa"/>
            <w:shd w:val="clear" w:color="auto" w:fill="FFFFFF" w:themeFill="background1"/>
            <w:noWrap/>
          </w:tcPr>
          <w:p w14:paraId="6CF29967" w14:textId="77777777" w:rsidR="00096ECE" w:rsidRPr="003F2FA1" w:rsidRDefault="00096ECE" w:rsidP="000F5004">
            <w:pPr>
              <w:spacing w:before="120"/>
              <w:rPr>
                <w:color w:val="000000" w:themeColor="text1"/>
                <w:sz w:val="18"/>
                <w:szCs w:val="18"/>
              </w:rPr>
            </w:pPr>
            <w:r w:rsidRPr="003F2FA1">
              <w:rPr>
                <w:color w:val="000000" w:themeColor="text1"/>
                <w:sz w:val="18"/>
                <w:szCs w:val="18"/>
              </w:rPr>
              <w:t>5</w:t>
            </w:r>
          </w:p>
        </w:tc>
        <w:tc>
          <w:tcPr>
            <w:tcW w:w="6202" w:type="dxa"/>
            <w:tcBorders>
              <w:top w:val="single" w:sz="4" w:space="0" w:color="auto"/>
              <w:left w:val="single" w:sz="4" w:space="0" w:color="auto"/>
              <w:bottom w:val="single" w:sz="4" w:space="0" w:color="auto"/>
              <w:right w:val="single" w:sz="4" w:space="0" w:color="auto"/>
            </w:tcBorders>
            <w:shd w:val="clear" w:color="auto" w:fill="FFFFFF" w:themeFill="background1"/>
          </w:tcPr>
          <w:p w14:paraId="31F3F051"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sz w:val="16"/>
                <w:szCs w:val="16"/>
              </w:rPr>
              <w:t xml:space="preserve">TECZKA DO ARCHIWIZACJI </w:t>
            </w:r>
            <w:r>
              <w:rPr>
                <w:rFonts w:ascii="Calibri" w:hAnsi="Calibri" w:cs="Calibri"/>
                <w:sz w:val="16"/>
                <w:szCs w:val="16"/>
              </w:rPr>
              <w:br/>
              <w:t>bezkwasowa wiązana A4 kartonowa biała 250g  Wykonana z ekologicznej biało-szarej tektury o klasie GD, bezkwasowej o pH 7,5-9,5 oraz rezerwie alkalicznej powyżej 0,4 mol/kg.</w:t>
            </w:r>
          </w:p>
        </w:tc>
        <w:tc>
          <w:tcPr>
            <w:tcW w:w="2126" w:type="dxa"/>
            <w:tcBorders>
              <w:top w:val="nil"/>
              <w:left w:val="single" w:sz="4" w:space="0" w:color="4472C4"/>
              <w:bottom w:val="single" w:sz="4" w:space="0" w:color="4472C4"/>
              <w:right w:val="single" w:sz="4" w:space="0" w:color="auto"/>
            </w:tcBorders>
            <w:shd w:val="clear" w:color="auto" w:fill="FFFFFF" w:themeFill="background1"/>
            <w:noWrap/>
            <w:vAlign w:val="center"/>
          </w:tcPr>
          <w:p w14:paraId="06EC7859"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10</w:t>
            </w:r>
          </w:p>
        </w:tc>
      </w:tr>
      <w:tr w:rsidR="00096ECE" w:rsidRPr="003F2FA1" w14:paraId="1A7E687D" w14:textId="77777777" w:rsidTr="001151A2">
        <w:trPr>
          <w:trHeight w:val="588"/>
        </w:trPr>
        <w:tc>
          <w:tcPr>
            <w:tcW w:w="456" w:type="dxa"/>
            <w:shd w:val="clear" w:color="auto" w:fill="FFFFFF" w:themeFill="background1"/>
            <w:noWrap/>
          </w:tcPr>
          <w:p w14:paraId="1E8B4007" w14:textId="77777777" w:rsidR="00096ECE" w:rsidRPr="003F2FA1" w:rsidRDefault="00096ECE" w:rsidP="000F5004">
            <w:pPr>
              <w:spacing w:before="120"/>
              <w:rPr>
                <w:color w:val="000000" w:themeColor="text1"/>
                <w:sz w:val="18"/>
                <w:szCs w:val="18"/>
              </w:rPr>
            </w:pPr>
            <w:r w:rsidRPr="003F2FA1">
              <w:rPr>
                <w:color w:val="000000" w:themeColor="text1"/>
                <w:sz w:val="18"/>
                <w:szCs w:val="18"/>
              </w:rPr>
              <w:t>6</w:t>
            </w:r>
          </w:p>
          <w:p w14:paraId="5F241705" w14:textId="77777777" w:rsidR="00096ECE" w:rsidRPr="003F2FA1" w:rsidRDefault="00096ECE" w:rsidP="000F5004">
            <w:pPr>
              <w:spacing w:before="120"/>
              <w:rPr>
                <w:color w:val="000000" w:themeColor="text1"/>
                <w:sz w:val="18"/>
                <w:szCs w:val="18"/>
              </w:rPr>
            </w:pPr>
          </w:p>
        </w:tc>
        <w:tc>
          <w:tcPr>
            <w:tcW w:w="6202" w:type="dxa"/>
            <w:tcBorders>
              <w:top w:val="nil"/>
              <w:left w:val="single" w:sz="4" w:space="0" w:color="auto"/>
              <w:bottom w:val="single" w:sz="4" w:space="0" w:color="auto"/>
              <w:right w:val="single" w:sz="4" w:space="0" w:color="auto"/>
            </w:tcBorders>
            <w:shd w:val="clear" w:color="auto" w:fill="FFFFFF" w:themeFill="background1"/>
          </w:tcPr>
          <w:p w14:paraId="069409CA"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POJEMNIKI NA DOKUMENTY,                                                                                        karton, otwarte, A4/100mm, zielone</w:t>
            </w:r>
            <w:r>
              <w:rPr>
                <w:rFonts w:ascii="Calibri" w:hAnsi="Calibri" w:cs="Calibri"/>
                <w:color w:val="000000"/>
                <w:sz w:val="16"/>
                <w:szCs w:val="16"/>
              </w:rPr>
              <w:br/>
              <w:t>wykonany jednostronnie z białej tektury o gramaturze 370gsm</w:t>
            </w:r>
            <w:r>
              <w:rPr>
                <w:rFonts w:ascii="Calibri" w:hAnsi="Calibri" w:cs="Calibri"/>
                <w:color w:val="000000"/>
                <w:sz w:val="16"/>
                <w:szCs w:val="16"/>
              </w:rPr>
              <w:br/>
              <w:t>typ fali: E</w:t>
            </w:r>
            <w:r>
              <w:rPr>
                <w:rFonts w:ascii="Calibri" w:hAnsi="Calibri" w:cs="Calibri"/>
                <w:color w:val="000000"/>
                <w:sz w:val="16"/>
                <w:szCs w:val="16"/>
              </w:rPr>
              <w:br/>
              <w:t xml:space="preserve">szerokość grzbietu: </w:t>
            </w:r>
            <w:r>
              <w:rPr>
                <w:rFonts w:ascii="Calibri" w:hAnsi="Calibri" w:cs="Calibri"/>
                <w:b/>
                <w:bCs/>
                <w:color w:val="000000"/>
                <w:sz w:val="16"/>
                <w:szCs w:val="16"/>
              </w:rPr>
              <w:t>100mm</w:t>
            </w:r>
            <w:r>
              <w:rPr>
                <w:rFonts w:ascii="Calibri" w:hAnsi="Calibri" w:cs="Calibri"/>
                <w:color w:val="000000"/>
                <w:sz w:val="16"/>
                <w:szCs w:val="16"/>
              </w:rPr>
              <w:br/>
              <w:t>pojemność: do 950 kartek o gramaturze 80gsm</w:t>
            </w:r>
            <w:r>
              <w:rPr>
                <w:rFonts w:ascii="Calibri" w:hAnsi="Calibri" w:cs="Calibri"/>
                <w:color w:val="000000"/>
                <w:sz w:val="16"/>
                <w:szCs w:val="16"/>
              </w:rPr>
              <w:br/>
              <w:t>pudełko mieści segregator lub jego zawartość</w:t>
            </w:r>
            <w:r>
              <w:rPr>
                <w:rFonts w:ascii="Calibri" w:hAnsi="Calibri" w:cs="Calibri"/>
                <w:color w:val="000000"/>
                <w:sz w:val="16"/>
                <w:szCs w:val="16"/>
              </w:rPr>
              <w:br/>
              <w:t>wyposażone w dwa otwory ułatwiające korzystanie</w:t>
            </w:r>
            <w:r>
              <w:rPr>
                <w:rFonts w:ascii="Calibri" w:hAnsi="Calibri" w:cs="Calibri"/>
                <w:color w:val="000000"/>
                <w:sz w:val="16"/>
                <w:szCs w:val="16"/>
              </w:rPr>
              <w:br/>
              <w:t>do wykorzystania również jako pojemnik na czasopisma lub ulotki</w:t>
            </w:r>
            <w:r>
              <w:rPr>
                <w:rFonts w:ascii="Calibri" w:hAnsi="Calibri" w:cs="Calibri"/>
                <w:color w:val="000000"/>
                <w:sz w:val="16"/>
                <w:szCs w:val="16"/>
              </w:rPr>
              <w:br/>
              <w:t>konstrukcja pudełka pomyślana z myślą o bezproblemowym rozłożeniu</w:t>
            </w:r>
            <w:r>
              <w:rPr>
                <w:rFonts w:ascii="Calibri" w:hAnsi="Calibri" w:cs="Calibri"/>
                <w:color w:val="000000"/>
                <w:sz w:val="16"/>
                <w:szCs w:val="16"/>
              </w:rPr>
              <w:br/>
              <w:t>produkt bezkwasowy (pH ok. 6,5)</w:t>
            </w:r>
            <w:r>
              <w:rPr>
                <w:rFonts w:ascii="Calibri" w:hAnsi="Calibri" w:cs="Calibri"/>
                <w:color w:val="000000"/>
                <w:sz w:val="16"/>
                <w:szCs w:val="16"/>
              </w:rPr>
              <w:br/>
            </w:r>
            <w:r>
              <w:rPr>
                <w:rFonts w:ascii="Calibri" w:hAnsi="Calibri" w:cs="Calibri"/>
                <w:b/>
                <w:bCs/>
                <w:color w:val="000000"/>
                <w:sz w:val="16"/>
                <w:szCs w:val="16"/>
              </w:rPr>
              <w:t>kolor zielony</w:t>
            </w:r>
          </w:p>
        </w:tc>
        <w:tc>
          <w:tcPr>
            <w:tcW w:w="2126" w:type="dxa"/>
            <w:tcBorders>
              <w:top w:val="nil"/>
              <w:left w:val="single" w:sz="4" w:space="0" w:color="4472C4"/>
              <w:bottom w:val="single" w:sz="4" w:space="0" w:color="4472C4"/>
              <w:right w:val="single" w:sz="4" w:space="0" w:color="auto"/>
            </w:tcBorders>
            <w:shd w:val="clear" w:color="auto" w:fill="FFFFFF" w:themeFill="background1"/>
            <w:noWrap/>
            <w:vAlign w:val="center"/>
          </w:tcPr>
          <w:p w14:paraId="068851F3"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25</w:t>
            </w:r>
          </w:p>
        </w:tc>
      </w:tr>
      <w:tr w:rsidR="00096ECE" w:rsidRPr="003F2FA1" w14:paraId="350171EA" w14:textId="77777777" w:rsidTr="001151A2">
        <w:trPr>
          <w:trHeight w:val="588"/>
        </w:trPr>
        <w:tc>
          <w:tcPr>
            <w:tcW w:w="456" w:type="dxa"/>
            <w:shd w:val="clear" w:color="auto" w:fill="FFFFFF" w:themeFill="background1"/>
            <w:noWrap/>
          </w:tcPr>
          <w:p w14:paraId="7E7B4ABD" w14:textId="77777777" w:rsidR="00096ECE" w:rsidRPr="003F2FA1" w:rsidRDefault="00096ECE" w:rsidP="000F5004">
            <w:pPr>
              <w:spacing w:before="120"/>
              <w:rPr>
                <w:color w:val="000000" w:themeColor="text1"/>
                <w:sz w:val="18"/>
                <w:szCs w:val="18"/>
              </w:rPr>
            </w:pPr>
            <w:r w:rsidRPr="003F2FA1">
              <w:rPr>
                <w:color w:val="000000" w:themeColor="text1"/>
                <w:sz w:val="18"/>
                <w:szCs w:val="18"/>
              </w:rPr>
              <w:t>7</w:t>
            </w:r>
          </w:p>
          <w:p w14:paraId="5AEF31DD" w14:textId="77777777" w:rsidR="00096ECE" w:rsidRPr="003F2FA1" w:rsidRDefault="00096ECE" w:rsidP="000F5004">
            <w:pPr>
              <w:spacing w:before="120"/>
              <w:rPr>
                <w:color w:val="000000" w:themeColor="text1"/>
                <w:sz w:val="18"/>
                <w:szCs w:val="18"/>
              </w:rPr>
            </w:pPr>
          </w:p>
        </w:tc>
        <w:tc>
          <w:tcPr>
            <w:tcW w:w="620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558D935"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POJEMNIKI NA DOKUMENTY</w:t>
            </w:r>
            <w:r>
              <w:rPr>
                <w:rFonts w:ascii="Calibri" w:hAnsi="Calibri" w:cs="Calibri"/>
                <w:b/>
                <w:bCs/>
                <w:color w:val="000000"/>
                <w:sz w:val="16"/>
                <w:szCs w:val="16"/>
              </w:rPr>
              <w:br/>
            </w:r>
            <w:r>
              <w:rPr>
                <w:rFonts w:ascii="Calibri" w:hAnsi="Calibri" w:cs="Calibri"/>
                <w:color w:val="000000"/>
                <w:sz w:val="16"/>
                <w:szCs w:val="16"/>
              </w:rPr>
              <w:t>karton, otwarte,</w:t>
            </w:r>
            <w:r>
              <w:rPr>
                <w:rFonts w:ascii="Calibri" w:hAnsi="Calibri" w:cs="Calibri"/>
                <w:b/>
                <w:bCs/>
                <w:color w:val="000000"/>
                <w:sz w:val="16"/>
                <w:szCs w:val="16"/>
              </w:rPr>
              <w:t xml:space="preserve"> A4/80mm</w:t>
            </w:r>
            <w:r>
              <w:rPr>
                <w:rFonts w:ascii="Calibri" w:hAnsi="Calibri" w:cs="Calibri"/>
                <w:color w:val="000000"/>
                <w:sz w:val="16"/>
                <w:szCs w:val="16"/>
              </w:rPr>
              <w:t>, zielone, wykonany jednostronnie z białej tektury o gramaturze 370gsm</w:t>
            </w:r>
            <w:r>
              <w:rPr>
                <w:rFonts w:ascii="Calibri" w:hAnsi="Calibri" w:cs="Calibri"/>
                <w:color w:val="000000"/>
                <w:sz w:val="16"/>
                <w:szCs w:val="16"/>
              </w:rPr>
              <w:br/>
              <w:t>typ fali: E</w:t>
            </w:r>
            <w:r>
              <w:rPr>
                <w:rFonts w:ascii="Calibri" w:hAnsi="Calibri" w:cs="Calibri"/>
                <w:color w:val="000000"/>
                <w:sz w:val="16"/>
                <w:szCs w:val="16"/>
              </w:rPr>
              <w:br/>
              <w:t>szerokość grzbietu: 80mm</w:t>
            </w:r>
            <w:r>
              <w:rPr>
                <w:rFonts w:ascii="Calibri" w:hAnsi="Calibri" w:cs="Calibri"/>
                <w:color w:val="000000"/>
                <w:sz w:val="16"/>
                <w:szCs w:val="16"/>
              </w:rPr>
              <w:br/>
              <w:t>pojemność: do 750 kartek o gramaturze 80gsm</w:t>
            </w:r>
            <w:r>
              <w:rPr>
                <w:rFonts w:ascii="Calibri" w:hAnsi="Calibri" w:cs="Calibri"/>
                <w:color w:val="000000"/>
                <w:sz w:val="16"/>
                <w:szCs w:val="16"/>
              </w:rPr>
              <w:br/>
              <w:t>pudełko mieści segregator lub jego zawartość</w:t>
            </w:r>
            <w:r>
              <w:rPr>
                <w:rFonts w:ascii="Calibri" w:hAnsi="Calibri" w:cs="Calibri"/>
                <w:color w:val="000000"/>
                <w:sz w:val="16"/>
                <w:szCs w:val="16"/>
              </w:rPr>
              <w:br/>
              <w:t>wyposażone w dwa otwory ułatwiające korzystanie</w:t>
            </w:r>
            <w:r>
              <w:rPr>
                <w:rFonts w:ascii="Calibri" w:hAnsi="Calibri" w:cs="Calibri"/>
                <w:color w:val="000000"/>
                <w:sz w:val="16"/>
                <w:szCs w:val="16"/>
              </w:rPr>
              <w:br/>
              <w:t xml:space="preserve">do wykorzystania również jako pojemnik na czasopisma lub ulotki, produkt bezkwasowy (pH ok. 6,5) </w:t>
            </w:r>
            <w:r>
              <w:rPr>
                <w:rFonts w:ascii="Calibri" w:hAnsi="Calibri" w:cs="Calibri"/>
                <w:b/>
                <w:bCs/>
                <w:color w:val="000000"/>
                <w:sz w:val="16"/>
                <w:szCs w:val="16"/>
              </w:rPr>
              <w:t>kolor zielony</w:t>
            </w:r>
          </w:p>
        </w:tc>
        <w:tc>
          <w:tcPr>
            <w:tcW w:w="2126" w:type="dxa"/>
            <w:tcBorders>
              <w:top w:val="nil"/>
              <w:left w:val="single" w:sz="4" w:space="0" w:color="4472C4"/>
              <w:bottom w:val="single" w:sz="4" w:space="0" w:color="4472C4"/>
              <w:right w:val="single" w:sz="4" w:space="0" w:color="auto"/>
            </w:tcBorders>
            <w:shd w:val="clear" w:color="auto" w:fill="FFFFFF" w:themeFill="background1"/>
            <w:noWrap/>
            <w:vAlign w:val="center"/>
          </w:tcPr>
          <w:p w14:paraId="56A6CDB2"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 xml:space="preserve"> Sztuk 50</w:t>
            </w:r>
          </w:p>
        </w:tc>
      </w:tr>
      <w:tr w:rsidR="00096ECE" w:rsidRPr="003F2FA1" w14:paraId="4A704774" w14:textId="77777777" w:rsidTr="001151A2">
        <w:trPr>
          <w:trHeight w:val="588"/>
        </w:trPr>
        <w:tc>
          <w:tcPr>
            <w:tcW w:w="456" w:type="dxa"/>
            <w:shd w:val="clear" w:color="auto" w:fill="FFFFFF" w:themeFill="background1"/>
            <w:noWrap/>
          </w:tcPr>
          <w:p w14:paraId="137C002B" w14:textId="77777777" w:rsidR="00096ECE" w:rsidRPr="003F2FA1" w:rsidRDefault="00096ECE" w:rsidP="000F5004">
            <w:pPr>
              <w:spacing w:before="120"/>
              <w:rPr>
                <w:color w:val="000000" w:themeColor="text1"/>
                <w:sz w:val="18"/>
                <w:szCs w:val="18"/>
              </w:rPr>
            </w:pPr>
            <w:r w:rsidRPr="003F2FA1">
              <w:rPr>
                <w:color w:val="000000" w:themeColor="text1"/>
                <w:sz w:val="18"/>
                <w:szCs w:val="18"/>
              </w:rPr>
              <w:t>8</w:t>
            </w:r>
          </w:p>
        </w:tc>
        <w:tc>
          <w:tcPr>
            <w:tcW w:w="6202"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2327"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 xml:space="preserve">KOREKTOR W TAŚMIE </w:t>
            </w:r>
            <w:r>
              <w:rPr>
                <w:rFonts w:ascii="Calibri" w:hAnsi="Calibri" w:cs="Calibri"/>
                <w:b/>
                <w:bCs/>
                <w:color w:val="000000"/>
                <w:sz w:val="16"/>
                <w:szCs w:val="16"/>
              </w:rPr>
              <w:br/>
            </w:r>
            <w:r>
              <w:rPr>
                <w:rFonts w:ascii="Calibri" w:hAnsi="Calibri" w:cs="Calibri"/>
                <w:color w:val="000000"/>
                <w:sz w:val="16"/>
                <w:szCs w:val="16"/>
              </w:rPr>
              <w:t>typu</w:t>
            </w:r>
            <w:r>
              <w:rPr>
                <w:rFonts w:ascii="Calibri" w:hAnsi="Calibri" w:cs="Calibri"/>
                <w:b/>
                <w:bCs/>
                <w:color w:val="000000"/>
                <w:sz w:val="16"/>
                <w:szCs w:val="16"/>
              </w:rPr>
              <w:t xml:space="preserve">  </w:t>
            </w:r>
            <w:r>
              <w:rPr>
                <w:rFonts w:ascii="Calibri" w:hAnsi="Calibri" w:cs="Calibri"/>
                <w:color w:val="000000"/>
                <w:sz w:val="16"/>
                <w:szCs w:val="16"/>
              </w:rPr>
              <w:t xml:space="preserve">Mini Pocket Mouse 5 mm x5m, do korekcji centralnej </w:t>
            </w:r>
          </w:p>
        </w:tc>
        <w:tc>
          <w:tcPr>
            <w:tcW w:w="2126" w:type="dxa"/>
            <w:tcBorders>
              <w:top w:val="nil"/>
              <w:left w:val="single" w:sz="4" w:space="0" w:color="4472C4"/>
              <w:bottom w:val="single" w:sz="4" w:space="0" w:color="4472C4"/>
              <w:right w:val="single" w:sz="4" w:space="0" w:color="auto"/>
            </w:tcBorders>
            <w:shd w:val="clear" w:color="auto" w:fill="FFFFFF" w:themeFill="background1"/>
            <w:noWrap/>
            <w:vAlign w:val="center"/>
          </w:tcPr>
          <w:p w14:paraId="732C6158"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3</w:t>
            </w:r>
          </w:p>
        </w:tc>
      </w:tr>
      <w:tr w:rsidR="00096ECE" w:rsidRPr="003F2FA1" w14:paraId="036EA97D" w14:textId="77777777" w:rsidTr="001151A2">
        <w:trPr>
          <w:trHeight w:val="588"/>
        </w:trPr>
        <w:tc>
          <w:tcPr>
            <w:tcW w:w="456" w:type="dxa"/>
            <w:shd w:val="clear" w:color="auto" w:fill="FFFFFF" w:themeFill="background1"/>
            <w:noWrap/>
          </w:tcPr>
          <w:p w14:paraId="5071FFDC" w14:textId="77777777" w:rsidR="00096ECE" w:rsidRPr="003F2FA1" w:rsidRDefault="00096ECE" w:rsidP="000F5004">
            <w:pPr>
              <w:spacing w:before="120"/>
              <w:rPr>
                <w:color w:val="000000" w:themeColor="text1"/>
                <w:sz w:val="18"/>
                <w:szCs w:val="18"/>
              </w:rPr>
            </w:pPr>
            <w:r w:rsidRPr="003F2FA1">
              <w:rPr>
                <w:color w:val="000000" w:themeColor="text1"/>
                <w:sz w:val="18"/>
                <w:szCs w:val="18"/>
              </w:rPr>
              <w:t>9</w:t>
            </w:r>
          </w:p>
          <w:p w14:paraId="40718924" w14:textId="77777777" w:rsidR="00096ECE" w:rsidRPr="003F2FA1" w:rsidRDefault="00096ECE" w:rsidP="000F5004">
            <w:pPr>
              <w:spacing w:before="120"/>
              <w:rPr>
                <w:color w:val="000000" w:themeColor="text1"/>
                <w:sz w:val="18"/>
                <w:szCs w:val="18"/>
              </w:rPr>
            </w:pPr>
          </w:p>
        </w:tc>
        <w:tc>
          <w:tcPr>
            <w:tcW w:w="6202" w:type="dxa"/>
            <w:tcBorders>
              <w:top w:val="nil"/>
              <w:left w:val="single" w:sz="4" w:space="0" w:color="auto"/>
              <w:bottom w:val="single" w:sz="4" w:space="0" w:color="auto"/>
              <w:right w:val="single" w:sz="4" w:space="0" w:color="auto"/>
            </w:tcBorders>
            <w:shd w:val="clear" w:color="auto" w:fill="FFFFFF" w:themeFill="background1"/>
          </w:tcPr>
          <w:p w14:paraId="5EA70B55"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 xml:space="preserve">TAŚMA                                                                                                                                     do naprawy grzbietu książki </w:t>
            </w:r>
            <w:r>
              <w:rPr>
                <w:rFonts w:ascii="Calibri" w:hAnsi="Calibri" w:cs="Calibri"/>
                <w:color w:val="000000"/>
                <w:sz w:val="16"/>
                <w:szCs w:val="16"/>
              </w:rPr>
              <w:br/>
              <w:t>Taśma tekstylna do naprawy grzbietu książki,</w:t>
            </w:r>
            <w:r>
              <w:rPr>
                <w:rFonts w:ascii="Calibri" w:hAnsi="Calibri" w:cs="Calibri"/>
                <w:color w:val="000000"/>
                <w:sz w:val="16"/>
                <w:szCs w:val="16"/>
              </w:rPr>
              <w:br/>
            </w:r>
            <w:r>
              <w:rPr>
                <w:rFonts w:ascii="Calibri" w:hAnsi="Calibri" w:cs="Calibri"/>
                <w:b/>
                <w:bCs/>
                <w:color w:val="000000"/>
                <w:sz w:val="16"/>
                <w:szCs w:val="16"/>
              </w:rPr>
              <w:t xml:space="preserve">Szerokość: 5 cm </w:t>
            </w:r>
            <w:r>
              <w:rPr>
                <w:rFonts w:ascii="Calibri" w:hAnsi="Calibri" w:cs="Calibri"/>
                <w:b/>
                <w:bCs/>
                <w:color w:val="000000"/>
                <w:sz w:val="16"/>
                <w:szCs w:val="16"/>
              </w:rPr>
              <w:br/>
              <w:t>Długość:  10 mb</w:t>
            </w:r>
            <w:r>
              <w:rPr>
                <w:rFonts w:ascii="Calibri" w:hAnsi="Calibri" w:cs="Calibri"/>
                <w:color w:val="000000"/>
                <w:sz w:val="16"/>
                <w:szCs w:val="16"/>
              </w:rPr>
              <w:br/>
              <w:t>Kolor: NIEBIESKA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B1290"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22"/>
                <w:szCs w:val="22"/>
              </w:rPr>
              <w:t>Sztuk 1</w:t>
            </w:r>
          </w:p>
        </w:tc>
      </w:tr>
      <w:tr w:rsidR="00096ECE" w:rsidRPr="003F2FA1" w14:paraId="30A6836B" w14:textId="77777777" w:rsidTr="001151A2">
        <w:trPr>
          <w:trHeight w:val="588"/>
        </w:trPr>
        <w:tc>
          <w:tcPr>
            <w:tcW w:w="456" w:type="dxa"/>
            <w:shd w:val="clear" w:color="auto" w:fill="FFFFFF" w:themeFill="background1"/>
            <w:noWrap/>
          </w:tcPr>
          <w:p w14:paraId="4768E412" w14:textId="77777777" w:rsidR="00096ECE" w:rsidRPr="003F2FA1" w:rsidRDefault="00096ECE" w:rsidP="000F5004">
            <w:pPr>
              <w:spacing w:before="120"/>
              <w:rPr>
                <w:color w:val="000000" w:themeColor="text1"/>
                <w:sz w:val="18"/>
                <w:szCs w:val="18"/>
              </w:rPr>
            </w:pPr>
            <w:r w:rsidRPr="003F2FA1">
              <w:rPr>
                <w:color w:val="000000" w:themeColor="text1"/>
                <w:sz w:val="18"/>
                <w:szCs w:val="18"/>
              </w:rPr>
              <w:lastRenderedPageBreak/>
              <w:t>10</w:t>
            </w:r>
          </w:p>
        </w:tc>
        <w:tc>
          <w:tcPr>
            <w:tcW w:w="6202" w:type="dxa"/>
            <w:tcBorders>
              <w:top w:val="nil"/>
              <w:left w:val="single" w:sz="4" w:space="0" w:color="auto"/>
              <w:bottom w:val="single" w:sz="4" w:space="0" w:color="auto"/>
              <w:right w:val="single" w:sz="4" w:space="0" w:color="auto"/>
            </w:tcBorders>
            <w:shd w:val="clear" w:color="auto" w:fill="FFFFFF" w:themeFill="background1"/>
          </w:tcPr>
          <w:p w14:paraId="1E026134"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sz w:val="16"/>
                <w:szCs w:val="16"/>
              </w:rPr>
              <w:t>TAŚMA                                                                                                                                   do naprawy grzbietu książki</w:t>
            </w:r>
            <w:r>
              <w:rPr>
                <w:rFonts w:ascii="Calibri" w:hAnsi="Calibri" w:cs="Calibri"/>
                <w:sz w:val="16"/>
                <w:szCs w:val="16"/>
              </w:rPr>
              <w:br/>
              <w:t>Taśma tekstylna do naprawy grzbietu książki,</w:t>
            </w:r>
            <w:r>
              <w:rPr>
                <w:rFonts w:ascii="Calibri" w:hAnsi="Calibri" w:cs="Calibri"/>
                <w:sz w:val="16"/>
                <w:szCs w:val="16"/>
              </w:rPr>
              <w:br/>
              <w:t xml:space="preserve">Wymiar taśmy: </w:t>
            </w:r>
            <w:r>
              <w:rPr>
                <w:rFonts w:ascii="Calibri" w:hAnsi="Calibri" w:cs="Calibri"/>
                <w:b/>
                <w:bCs/>
                <w:sz w:val="16"/>
                <w:szCs w:val="16"/>
              </w:rPr>
              <w:t xml:space="preserve">8 cm x 10 mb </w:t>
            </w:r>
            <w:r>
              <w:rPr>
                <w:rFonts w:ascii="Calibri" w:hAnsi="Calibri" w:cs="Calibri"/>
                <w:sz w:val="16"/>
                <w:szCs w:val="16"/>
              </w:rPr>
              <w:br/>
              <w:t>Kolor: NIEBIESKA</w:t>
            </w:r>
          </w:p>
        </w:tc>
        <w:tc>
          <w:tcPr>
            <w:tcW w:w="2126" w:type="dxa"/>
            <w:tcBorders>
              <w:top w:val="single" w:sz="4" w:space="0" w:color="4472C4"/>
              <w:left w:val="single" w:sz="4" w:space="0" w:color="4472C4"/>
              <w:bottom w:val="single" w:sz="4" w:space="0" w:color="4472C4"/>
              <w:right w:val="single" w:sz="4" w:space="0" w:color="auto"/>
            </w:tcBorders>
            <w:shd w:val="clear" w:color="auto" w:fill="FFFFFF" w:themeFill="background1"/>
            <w:noWrap/>
            <w:vAlign w:val="center"/>
          </w:tcPr>
          <w:p w14:paraId="313F62D5"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1</w:t>
            </w:r>
          </w:p>
        </w:tc>
      </w:tr>
      <w:tr w:rsidR="00096ECE" w:rsidRPr="003F2FA1" w14:paraId="0B71009C" w14:textId="77777777" w:rsidTr="001151A2">
        <w:trPr>
          <w:trHeight w:val="588"/>
        </w:trPr>
        <w:tc>
          <w:tcPr>
            <w:tcW w:w="456" w:type="dxa"/>
            <w:shd w:val="clear" w:color="auto" w:fill="FFFFFF" w:themeFill="background1"/>
            <w:noWrap/>
          </w:tcPr>
          <w:p w14:paraId="7F0C7283" w14:textId="77777777" w:rsidR="00096ECE" w:rsidRPr="003F2FA1" w:rsidRDefault="00096ECE" w:rsidP="000F5004">
            <w:pPr>
              <w:spacing w:before="120"/>
              <w:rPr>
                <w:color w:val="000000" w:themeColor="text1"/>
                <w:sz w:val="18"/>
                <w:szCs w:val="18"/>
              </w:rPr>
            </w:pPr>
            <w:r w:rsidRPr="003F2FA1">
              <w:rPr>
                <w:color w:val="000000" w:themeColor="text1"/>
                <w:sz w:val="18"/>
                <w:szCs w:val="18"/>
              </w:rPr>
              <w:t>11</w:t>
            </w:r>
          </w:p>
        </w:tc>
        <w:tc>
          <w:tcPr>
            <w:tcW w:w="6202" w:type="dxa"/>
            <w:tcBorders>
              <w:top w:val="nil"/>
              <w:left w:val="single" w:sz="4" w:space="0" w:color="auto"/>
              <w:bottom w:val="single" w:sz="4" w:space="0" w:color="auto"/>
              <w:right w:val="single" w:sz="4" w:space="0" w:color="auto"/>
            </w:tcBorders>
            <w:shd w:val="clear" w:color="auto" w:fill="FFFFFF" w:themeFill="background1"/>
          </w:tcPr>
          <w:p w14:paraId="1B921935"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sz w:val="16"/>
                <w:szCs w:val="16"/>
              </w:rPr>
              <w:t>TAŚMA                                                                                                                              Przeźroczysta, bezkwasowa, odporna na starzenie taśma o gramaturze 20g/m2</w:t>
            </w:r>
            <w:r>
              <w:rPr>
                <w:rFonts w:ascii="Calibri" w:hAnsi="Calibri" w:cs="Calibri"/>
                <w:sz w:val="16"/>
                <w:szCs w:val="16"/>
              </w:rPr>
              <w:t xml:space="preserve">, posiadająca nie żółknący, trwały i neutralny klej, wyposażony w węglan wapnia (CaCo3). Do naprawy, ochrony i oprawy współczesnego papieru; idealna do rozerwanych stron. Po naklejeniu tekst/druk musi być widoczny.                                                     OPAKOWANIE: długość: 50 m ; szerokość: 4 cm. </w:t>
            </w:r>
          </w:p>
        </w:tc>
        <w:tc>
          <w:tcPr>
            <w:tcW w:w="2126" w:type="dxa"/>
            <w:tcBorders>
              <w:top w:val="nil"/>
              <w:left w:val="single" w:sz="4" w:space="0" w:color="4472C4"/>
              <w:bottom w:val="nil"/>
              <w:right w:val="single" w:sz="4" w:space="0" w:color="auto"/>
            </w:tcBorders>
            <w:shd w:val="clear" w:color="auto" w:fill="FFFFFF" w:themeFill="background1"/>
            <w:noWrap/>
            <w:vAlign w:val="center"/>
          </w:tcPr>
          <w:p w14:paraId="2CEB786F"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1</w:t>
            </w:r>
          </w:p>
        </w:tc>
      </w:tr>
      <w:tr w:rsidR="00096ECE" w:rsidRPr="003F2FA1" w14:paraId="45A17A37" w14:textId="77777777" w:rsidTr="001151A2">
        <w:trPr>
          <w:trHeight w:val="588"/>
        </w:trPr>
        <w:tc>
          <w:tcPr>
            <w:tcW w:w="456" w:type="dxa"/>
            <w:shd w:val="clear" w:color="auto" w:fill="FFFFFF" w:themeFill="background1"/>
            <w:noWrap/>
          </w:tcPr>
          <w:p w14:paraId="0931137A" w14:textId="77777777" w:rsidR="00096ECE" w:rsidRPr="003F2FA1" w:rsidRDefault="00096ECE" w:rsidP="000F5004">
            <w:pPr>
              <w:spacing w:before="120"/>
              <w:rPr>
                <w:color w:val="000000" w:themeColor="text1"/>
                <w:sz w:val="18"/>
                <w:szCs w:val="18"/>
              </w:rPr>
            </w:pPr>
            <w:r w:rsidRPr="003F2FA1">
              <w:rPr>
                <w:color w:val="000000" w:themeColor="text1"/>
                <w:sz w:val="18"/>
                <w:szCs w:val="18"/>
              </w:rPr>
              <w:t>12</w:t>
            </w:r>
          </w:p>
        </w:tc>
        <w:tc>
          <w:tcPr>
            <w:tcW w:w="6202" w:type="dxa"/>
            <w:tcBorders>
              <w:top w:val="nil"/>
              <w:left w:val="single" w:sz="4" w:space="0" w:color="auto"/>
              <w:bottom w:val="single" w:sz="4" w:space="0" w:color="auto"/>
              <w:right w:val="single" w:sz="4" w:space="0" w:color="auto"/>
            </w:tcBorders>
            <w:shd w:val="clear" w:color="auto" w:fill="FFFFFF" w:themeFill="background1"/>
          </w:tcPr>
          <w:p w14:paraId="3AC4E8A4"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 xml:space="preserve">TAŚMA                                                                                                                                         klejąca pakowa transparentna Strong, </w:t>
            </w:r>
            <w:r>
              <w:rPr>
                <w:rFonts w:ascii="Calibri" w:hAnsi="Calibri" w:cs="Calibri"/>
                <w:b/>
                <w:bCs/>
                <w:color w:val="000000"/>
                <w:sz w:val="16"/>
                <w:szCs w:val="16"/>
                <w:u w:val="single"/>
              </w:rPr>
              <w:t>cicha</w:t>
            </w:r>
            <w:r>
              <w:rPr>
                <w:rFonts w:ascii="Calibri" w:hAnsi="Calibri" w:cs="Calibri"/>
                <w:b/>
                <w:bCs/>
                <w:color w:val="000000"/>
                <w:sz w:val="16"/>
                <w:szCs w:val="16"/>
              </w:rPr>
              <w:t>, 50 mm x66m</w:t>
            </w:r>
            <w:r>
              <w:rPr>
                <w:rFonts w:ascii="Calibri" w:hAnsi="Calibri" w:cs="Calibri"/>
                <w:color w:val="000000"/>
                <w:sz w:val="16"/>
                <w:szCs w:val="16"/>
              </w:rPr>
              <w:br/>
              <w:t>taśma bezbarwna</w:t>
            </w:r>
          </w:p>
        </w:tc>
        <w:tc>
          <w:tcPr>
            <w:tcW w:w="2126" w:type="dxa"/>
            <w:tcBorders>
              <w:top w:val="single" w:sz="4" w:space="0" w:color="4472C4"/>
              <w:left w:val="single" w:sz="4" w:space="0" w:color="4472C4"/>
              <w:bottom w:val="nil"/>
              <w:right w:val="single" w:sz="4" w:space="0" w:color="auto"/>
            </w:tcBorders>
            <w:shd w:val="clear" w:color="auto" w:fill="FFFFFF" w:themeFill="background1"/>
            <w:noWrap/>
            <w:vAlign w:val="center"/>
          </w:tcPr>
          <w:p w14:paraId="21837E85"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6</w:t>
            </w:r>
          </w:p>
        </w:tc>
      </w:tr>
      <w:tr w:rsidR="00096ECE" w:rsidRPr="003F2FA1" w14:paraId="2DB4EA74" w14:textId="77777777" w:rsidTr="00096ECE">
        <w:trPr>
          <w:trHeight w:val="588"/>
        </w:trPr>
        <w:tc>
          <w:tcPr>
            <w:tcW w:w="456" w:type="dxa"/>
            <w:shd w:val="clear" w:color="auto" w:fill="FFFFFF" w:themeFill="background1"/>
            <w:noWrap/>
          </w:tcPr>
          <w:p w14:paraId="5EDA6C24" w14:textId="77777777" w:rsidR="00096ECE" w:rsidRPr="003F2FA1" w:rsidRDefault="00096ECE" w:rsidP="000F5004">
            <w:pPr>
              <w:spacing w:before="120"/>
              <w:rPr>
                <w:color w:val="000000" w:themeColor="text1"/>
                <w:sz w:val="18"/>
                <w:szCs w:val="18"/>
              </w:rPr>
            </w:pPr>
            <w:r w:rsidRPr="003F2FA1">
              <w:rPr>
                <w:color w:val="000000" w:themeColor="text1"/>
                <w:sz w:val="18"/>
                <w:szCs w:val="18"/>
              </w:rPr>
              <w:t>13</w:t>
            </w:r>
          </w:p>
        </w:tc>
        <w:tc>
          <w:tcPr>
            <w:tcW w:w="6202" w:type="dxa"/>
            <w:tcBorders>
              <w:top w:val="nil"/>
              <w:left w:val="single" w:sz="4" w:space="0" w:color="auto"/>
              <w:bottom w:val="single" w:sz="4" w:space="0" w:color="auto"/>
              <w:right w:val="single" w:sz="4" w:space="0" w:color="auto"/>
            </w:tcBorders>
            <w:shd w:val="clear" w:color="auto" w:fill="FFFFFF" w:themeFill="background1"/>
          </w:tcPr>
          <w:p w14:paraId="7C738AF3"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 xml:space="preserve">Podpórka do książek H240. </w:t>
            </w:r>
            <w:r>
              <w:rPr>
                <w:rFonts w:ascii="Calibri" w:hAnsi="Calibri" w:cs="Calibri"/>
                <w:color w:val="000000"/>
                <w:sz w:val="16"/>
                <w:szCs w:val="16"/>
              </w:rPr>
              <w:t xml:space="preserve">Podpórka do książek metalowa, wysoka,  Solidna i wytrzymała, będzie stanowić podporę dla cięższych i wyższych woluminów, segregatorów czy pudeł. Pozwoli zachować porządek i ład na regale bibliotecznym i nie tylko. Wysokość podpórek do książek: 240 mm. Materiał: blacha stalowa 1,5 mm, malowana lakierem proszkowym. </w:t>
            </w:r>
            <w:r>
              <w:rPr>
                <w:rFonts w:ascii="Calibri" w:hAnsi="Calibri" w:cs="Calibri"/>
                <w:b/>
                <w:bCs/>
                <w:color w:val="000000"/>
                <w:sz w:val="16"/>
                <w:szCs w:val="16"/>
              </w:rPr>
              <w:t>Kolor: JASNOSZARY</w:t>
            </w:r>
            <w:r>
              <w:rPr>
                <w:rFonts w:ascii="Calibri" w:hAnsi="Calibri" w:cs="Calibri"/>
                <w:color w:val="000000"/>
                <w:sz w:val="16"/>
                <w:szCs w:val="16"/>
              </w:rPr>
              <w:t>. Dodatkowe informacje: metalowa w kształcie litery L, malowana lakierem proszkowym, odpora na korozję, zaokrąglone i gładkie krawędzie, bez dodatkowych elementów dekoracyjnych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112FD"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20</w:t>
            </w:r>
          </w:p>
        </w:tc>
      </w:tr>
      <w:tr w:rsidR="00096ECE" w:rsidRPr="003F2FA1" w14:paraId="5710D934" w14:textId="77777777" w:rsidTr="001151A2">
        <w:trPr>
          <w:trHeight w:val="588"/>
        </w:trPr>
        <w:tc>
          <w:tcPr>
            <w:tcW w:w="456" w:type="dxa"/>
            <w:shd w:val="clear" w:color="auto" w:fill="FFFFFF" w:themeFill="background1"/>
            <w:noWrap/>
          </w:tcPr>
          <w:p w14:paraId="10932C99" w14:textId="77777777" w:rsidR="00096ECE" w:rsidRPr="003F2FA1" w:rsidRDefault="00096ECE" w:rsidP="000F5004">
            <w:pPr>
              <w:spacing w:before="120"/>
              <w:rPr>
                <w:color w:val="000000" w:themeColor="text1"/>
                <w:sz w:val="18"/>
                <w:szCs w:val="18"/>
              </w:rPr>
            </w:pPr>
            <w:r w:rsidRPr="003F2FA1">
              <w:rPr>
                <w:color w:val="000000" w:themeColor="text1"/>
                <w:sz w:val="18"/>
                <w:szCs w:val="18"/>
              </w:rPr>
              <w:t>14</w:t>
            </w:r>
          </w:p>
        </w:tc>
        <w:tc>
          <w:tcPr>
            <w:tcW w:w="6202" w:type="dxa"/>
            <w:tcBorders>
              <w:top w:val="nil"/>
              <w:left w:val="single" w:sz="4" w:space="0" w:color="auto"/>
              <w:bottom w:val="single" w:sz="4" w:space="0" w:color="auto"/>
              <w:right w:val="single" w:sz="4" w:space="0" w:color="auto"/>
            </w:tcBorders>
            <w:shd w:val="clear" w:color="auto" w:fill="FFFFFF" w:themeFill="background1"/>
            <w:vAlign w:val="center"/>
          </w:tcPr>
          <w:p w14:paraId="7922B5DB"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111111"/>
                <w:sz w:val="16"/>
                <w:szCs w:val="16"/>
              </w:rPr>
              <w:t>SYGNALIZATOR WEJŚCIA BEZPRZEWODOWY</w:t>
            </w:r>
            <w:r>
              <w:rPr>
                <w:rFonts w:ascii="Calibri" w:hAnsi="Calibri" w:cs="Calibri"/>
                <w:color w:val="111111"/>
                <w:sz w:val="16"/>
                <w:szCs w:val="16"/>
              </w:rPr>
              <w:t>, czujnik ruchu, 52 melodie, biały, 230V AC, max 8 czujników, - Obszar detekcji: 4 m</w:t>
            </w:r>
            <w:r>
              <w:rPr>
                <w:rFonts w:ascii="Calibri" w:hAnsi="Calibri" w:cs="Calibri"/>
                <w:color w:val="111111"/>
                <w:sz w:val="16"/>
                <w:szCs w:val="16"/>
              </w:rPr>
              <w:br/>
              <w:t>- Kąt detekcji: 110°</w:t>
            </w:r>
            <w:r>
              <w:rPr>
                <w:rFonts w:ascii="Calibri" w:hAnsi="Calibri" w:cs="Calibri"/>
                <w:color w:val="111111"/>
                <w:sz w:val="16"/>
                <w:szCs w:val="16"/>
              </w:rPr>
              <w:br/>
              <w:t>- 52 różne dzwonki</w:t>
            </w:r>
            <w:r>
              <w:rPr>
                <w:rFonts w:ascii="Calibri" w:hAnsi="Calibri" w:cs="Calibri"/>
                <w:color w:val="111111"/>
                <w:sz w:val="16"/>
                <w:szCs w:val="16"/>
              </w:rPr>
              <w:br/>
              <w:t>- 4 poziomy głośności (od 25 do 110dB)</w:t>
            </w:r>
            <w:r>
              <w:rPr>
                <w:rFonts w:ascii="Calibri" w:hAnsi="Calibri" w:cs="Calibri"/>
                <w:color w:val="111111"/>
                <w:sz w:val="16"/>
                <w:szCs w:val="16"/>
              </w:rPr>
              <w:br/>
              <w:t>- Kąt obrotu czujnika: 360 stopni (ze wspornikiem)</w:t>
            </w:r>
            <w:r>
              <w:rPr>
                <w:rFonts w:ascii="Calibri" w:hAnsi="Calibri" w:cs="Calibri"/>
                <w:color w:val="111111"/>
                <w:sz w:val="16"/>
                <w:szCs w:val="16"/>
              </w:rPr>
              <w:br/>
              <w:t>- Zasilanie: bateryjne</w:t>
            </w:r>
            <w:r>
              <w:rPr>
                <w:rFonts w:ascii="Calibri" w:hAnsi="Calibri" w:cs="Calibri"/>
                <w:color w:val="111111"/>
                <w:sz w:val="16"/>
                <w:szCs w:val="16"/>
              </w:rPr>
              <w:br/>
              <w:t>Detektor ruchu PIR: bateria 3V CR2450</w:t>
            </w:r>
            <w:r>
              <w:rPr>
                <w:rFonts w:ascii="Calibri" w:hAnsi="Calibri" w:cs="Calibri"/>
                <w:color w:val="111111"/>
                <w:sz w:val="16"/>
                <w:szCs w:val="16"/>
              </w:rPr>
              <w:br/>
              <w:t>Odbiornik - zasilanie AC</w:t>
            </w:r>
            <w:r>
              <w:rPr>
                <w:rFonts w:ascii="Calibri" w:hAnsi="Calibri" w:cs="Calibri"/>
                <w:color w:val="111111"/>
                <w:sz w:val="16"/>
                <w:szCs w:val="16"/>
              </w:rPr>
              <w:br/>
              <w:t>- Zasięg: do 80-120 m na otwartej przestrzeni</w:t>
            </w:r>
            <w:r>
              <w:rPr>
                <w:rFonts w:ascii="Calibri" w:hAnsi="Calibri" w:cs="Calibri"/>
                <w:color w:val="111111"/>
                <w:sz w:val="16"/>
                <w:szCs w:val="16"/>
              </w:rPr>
              <w:br/>
              <w:t>- Max. Liczba podłączonych nadajników: 8</w:t>
            </w:r>
            <w:r>
              <w:rPr>
                <w:rFonts w:ascii="Calibri" w:hAnsi="Calibri" w:cs="Calibri"/>
                <w:color w:val="111111"/>
                <w:sz w:val="16"/>
                <w:szCs w:val="16"/>
              </w:rPr>
              <w:br/>
              <w:t>- Alarm niskiego stanu baterii</w:t>
            </w:r>
            <w:r>
              <w:rPr>
                <w:rFonts w:ascii="Calibri" w:hAnsi="Calibri" w:cs="Calibri"/>
                <w:color w:val="111111"/>
                <w:sz w:val="16"/>
                <w:szCs w:val="16"/>
              </w:rPr>
              <w:br/>
              <w:t>- Częstotliwość transmisji: 433,92 Mhz</w:t>
            </w:r>
          </w:p>
        </w:tc>
        <w:tc>
          <w:tcPr>
            <w:tcW w:w="2126" w:type="dxa"/>
            <w:tcBorders>
              <w:top w:val="single" w:sz="4" w:space="0" w:color="4472C4"/>
              <w:left w:val="single" w:sz="4" w:space="0" w:color="4472C4"/>
              <w:bottom w:val="nil"/>
              <w:right w:val="single" w:sz="4" w:space="0" w:color="auto"/>
            </w:tcBorders>
            <w:shd w:val="clear" w:color="auto" w:fill="FFFFFF" w:themeFill="background1"/>
            <w:noWrap/>
            <w:vAlign w:val="center"/>
          </w:tcPr>
          <w:p w14:paraId="0E31DA8A"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1</w:t>
            </w:r>
          </w:p>
        </w:tc>
      </w:tr>
      <w:tr w:rsidR="00096ECE" w:rsidRPr="003F2FA1" w14:paraId="4A81A842" w14:textId="77777777" w:rsidTr="00096ECE">
        <w:trPr>
          <w:trHeight w:val="588"/>
        </w:trPr>
        <w:tc>
          <w:tcPr>
            <w:tcW w:w="456" w:type="dxa"/>
            <w:shd w:val="clear" w:color="auto" w:fill="FFFFFF" w:themeFill="background1"/>
            <w:noWrap/>
          </w:tcPr>
          <w:p w14:paraId="3C698917" w14:textId="77777777" w:rsidR="00096ECE" w:rsidRPr="003F2FA1" w:rsidRDefault="00096ECE" w:rsidP="000F5004">
            <w:pPr>
              <w:spacing w:before="120"/>
              <w:rPr>
                <w:color w:val="000000" w:themeColor="text1"/>
                <w:sz w:val="18"/>
                <w:szCs w:val="18"/>
              </w:rPr>
            </w:pPr>
            <w:r w:rsidRPr="003F2FA1">
              <w:rPr>
                <w:color w:val="000000" w:themeColor="text1"/>
                <w:sz w:val="18"/>
                <w:szCs w:val="18"/>
              </w:rPr>
              <w:t>15</w:t>
            </w:r>
          </w:p>
        </w:tc>
        <w:tc>
          <w:tcPr>
            <w:tcW w:w="6202" w:type="dxa"/>
            <w:tcBorders>
              <w:top w:val="nil"/>
              <w:left w:val="single" w:sz="4" w:space="0" w:color="auto"/>
              <w:bottom w:val="single" w:sz="4" w:space="0" w:color="auto"/>
              <w:right w:val="single" w:sz="4" w:space="0" w:color="auto"/>
            </w:tcBorders>
            <w:shd w:val="clear" w:color="auto" w:fill="FFFFFF" w:themeFill="background1"/>
          </w:tcPr>
          <w:p w14:paraId="37BD1218" w14:textId="77777777" w:rsidR="00096ECE" w:rsidRPr="003F2FA1" w:rsidRDefault="00096ECE" w:rsidP="000F5004">
            <w:pPr>
              <w:autoSpaceDE w:val="0"/>
              <w:autoSpaceDN w:val="0"/>
              <w:adjustRightInd w:val="0"/>
              <w:rPr>
                <w:b/>
                <w:bCs/>
                <w:color w:val="000000"/>
                <w:sz w:val="18"/>
                <w:szCs w:val="18"/>
              </w:rPr>
            </w:pPr>
            <w:r>
              <w:rPr>
                <w:rFonts w:ascii="Calibri" w:hAnsi="Calibri" w:cs="Calibri"/>
                <w:b/>
                <w:bCs/>
                <w:color w:val="000000"/>
                <w:sz w:val="16"/>
                <w:szCs w:val="16"/>
              </w:rPr>
              <w:t>SKRZYNIA KARTOTEKI</w:t>
            </w:r>
            <w:r>
              <w:rPr>
                <w:rFonts w:ascii="Calibri" w:hAnsi="Calibri" w:cs="Calibri"/>
                <w:color w:val="000000"/>
                <w:sz w:val="16"/>
                <w:szCs w:val="16"/>
              </w:rPr>
              <w:t xml:space="preserve"> szary błyszczący                                                        Maksymalna ilość kart: 800 kart DIN A6 poprzeczny</w:t>
            </w:r>
            <w:r>
              <w:rPr>
                <w:rFonts w:ascii="Calibri" w:hAnsi="Calibri" w:cs="Calibri"/>
                <w:color w:val="000000"/>
                <w:sz w:val="16"/>
                <w:szCs w:val="16"/>
              </w:rPr>
              <w:br/>
              <w:t xml:space="preserve">Cechy produktu: Skrzynka na dokumenty </w:t>
            </w:r>
            <w:r>
              <w:rPr>
                <w:rFonts w:ascii="Calibri" w:hAnsi="Calibri" w:cs="Calibri"/>
                <w:color w:val="000000"/>
                <w:sz w:val="16"/>
                <w:szCs w:val="16"/>
              </w:rPr>
              <w:br/>
              <w:t>W zestawie 1 płyta nośna i przesuwna wypustka</w:t>
            </w:r>
            <w:r>
              <w:rPr>
                <w:rFonts w:ascii="Calibri" w:hAnsi="Calibri" w:cs="Calibri"/>
                <w:color w:val="000000"/>
                <w:sz w:val="16"/>
                <w:szCs w:val="16"/>
              </w:rPr>
              <w:br/>
              <w:t>Dodatkowa funkcja: indeks kart można umieścić w pokrywie, aby zaoszczędzić miejsce podczas przetwarzania</w:t>
            </w:r>
            <w:r>
              <w:rPr>
                <w:rFonts w:ascii="Calibri" w:hAnsi="Calibri" w:cs="Calibri"/>
                <w:color w:val="000000"/>
                <w:sz w:val="16"/>
                <w:szCs w:val="16"/>
              </w:rPr>
              <w:br/>
              <w:t>Antypoślizgowe, przyjazne dla mebli gumowe nóżki zapewniają bezpieczną podstawę</w:t>
            </w:r>
            <w:r>
              <w:rPr>
                <w:rFonts w:ascii="Calibri" w:hAnsi="Calibri" w:cs="Calibri"/>
                <w:color w:val="000000"/>
                <w:sz w:val="16"/>
                <w:szCs w:val="16"/>
              </w:rPr>
              <w:br/>
              <w:t>Dla formatu karty: DIN A6 poziomo</w:t>
            </w:r>
            <w:r>
              <w:rPr>
                <w:rFonts w:ascii="Calibri" w:hAnsi="Calibri" w:cs="Calibri"/>
                <w:color w:val="000000"/>
                <w:sz w:val="16"/>
                <w:szCs w:val="16"/>
              </w:rPr>
              <w:br/>
              <w:t>Wymiary zewnętrzne (szer. x gł. x wys.): 176 x 248 x 140 mm</w:t>
            </w:r>
            <w:r>
              <w:rPr>
                <w:rFonts w:ascii="Calibri" w:hAnsi="Calibri" w:cs="Calibri"/>
                <w:color w:val="000000"/>
                <w:sz w:val="16"/>
                <w:szCs w:val="16"/>
              </w:rPr>
              <w:br/>
              <w:t>Materiał: wysokiej jakości tworzywo sztuczne, polistyren (PS)</w:t>
            </w:r>
            <w:r>
              <w:rPr>
                <w:rFonts w:ascii="Calibri" w:hAnsi="Calibri" w:cs="Calibri"/>
                <w:color w:val="000000"/>
                <w:sz w:val="16"/>
                <w:szCs w:val="16"/>
              </w:rPr>
              <w:br/>
              <w:t>Kolor koryta: jasnoszary</w:t>
            </w:r>
            <w:r>
              <w:rPr>
                <w:rFonts w:ascii="Calibri" w:hAnsi="Calibri" w:cs="Calibri"/>
                <w:color w:val="000000"/>
                <w:sz w:val="16"/>
                <w:szCs w:val="16"/>
              </w:rPr>
              <w:br/>
              <w:t>Kolor wieczka: półprzezroczysty-przezroczysty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3EDD2" w14:textId="77777777" w:rsidR="00096ECE" w:rsidRPr="003F2FA1" w:rsidRDefault="00096ECE" w:rsidP="000F5004">
            <w:pPr>
              <w:spacing w:before="120"/>
              <w:jc w:val="center"/>
              <w:rPr>
                <w:color w:val="000000" w:themeColor="text1"/>
                <w:sz w:val="18"/>
                <w:szCs w:val="18"/>
              </w:rPr>
            </w:pPr>
            <w:r>
              <w:rPr>
                <w:rFonts w:ascii="Calibri" w:hAnsi="Calibri" w:cs="Calibri"/>
                <w:color w:val="000000"/>
                <w:sz w:val="18"/>
                <w:szCs w:val="18"/>
              </w:rPr>
              <w:t>Sztuk 2</w:t>
            </w:r>
          </w:p>
        </w:tc>
      </w:tr>
      <w:tr w:rsidR="00096ECE" w:rsidRPr="003F2FA1" w14:paraId="79787F00" w14:textId="77777777" w:rsidTr="00096ECE">
        <w:trPr>
          <w:trHeight w:val="588"/>
        </w:trPr>
        <w:tc>
          <w:tcPr>
            <w:tcW w:w="456" w:type="dxa"/>
            <w:shd w:val="clear" w:color="auto" w:fill="FFFFFF" w:themeFill="background1"/>
            <w:noWrap/>
          </w:tcPr>
          <w:p w14:paraId="6B20D6D2" w14:textId="77777777" w:rsidR="00096ECE" w:rsidRPr="003F2FA1" w:rsidRDefault="00096ECE" w:rsidP="000F5004">
            <w:pPr>
              <w:spacing w:before="120"/>
              <w:rPr>
                <w:color w:val="000000" w:themeColor="text1"/>
                <w:sz w:val="18"/>
                <w:szCs w:val="18"/>
              </w:rPr>
            </w:pPr>
            <w:r w:rsidRPr="003F2FA1">
              <w:rPr>
                <w:color w:val="000000" w:themeColor="text1"/>
                <w:sz w:val="18"/>
                <w:szCs w:val="18"/>
              </w:rPr>
              <w:t>16</w:t>
            </w:r>
          </w:p>
        </w:tc>
        <w:tc>
          <w:tcPr>
            <w:tcW w:w="6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E373D" w14:textId="77777777" w:rsidR="00096ECE" w:rsidRPr="003F2FA1" w:rsidRDefault="00096ECE" w:rsidP="000F5004">
            <w:pPr>
              <w:autoSpaceDE w:val="0"/>
              <w:autoSpaceDN w:val="0"/>
              <w:adjustRightInd w:val="0"/>
              <w:rPr>
                <w:b/>
                <w:bCs/>
                <w:color w:val="000000"/>
                <w:sz w:val="18"/>
                <w:szCs w:val="18"/>
              </w:rPr>
            </w:pPr>
            <w:r>
              <w:rPr>
                <w:b/>
                <w:bCs/>
                <w:sz w:val="18"/>
                <w:szCs w:val="18"/>
              </w:rPr>
              <w:t xml:space="preserve">TONER LASEROWY do drukarkI HP Color LaserJet Pro M 477 FDW                                               </w:t>
            </w:r>
            <w:r>
              <w:rPr>
                <w:sz w:val="18"/>
                <w:szCs w:val="18"/>
              </w:rPr>
              <w:t xml:space="preserve">                                                               6500 stron wydruku                                                                   </w:t>
            </w:r>
            <w:r>
              <w:rPr>
                <w:b/>
                <w:bCs/>
                <w:sz w:val="18"/>
                <w:szCs w:val="18"/>
              </w:rPr>
              <w:t>BLACK</w:t>
            </w:r>
            <w:r>
              <w:rPr>
                <w:sz w:val="18"/>
                <w:szCs w:val="18"/>
              </w:rPr>
              <w:t xml:space="preserve">                                </w:t>
            </w:r>
            <w:r>
              <w:rPr>
                <w:sz w:val="18"/>
                <w:szCs w:val="18"/>
              </w:rPr>
              <w:br/>
              <w:t>Oryginalny toner</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4C4D5E95" w14:textId="77777777" w:rsidR="00096ECE" w:rsidRPr="003F2FA1" w:rsidRDefault="00096ECE" w:rsidP="000F5004">
            <w:pPr>
              <w:spacing w:before="120"/>
              <w:jc w:val="center"/>
              <w:rPr>
                <w:color w:val="000000" w:themeColor="text1"/>
                <w:sz w:val="18"/>
                <w:szCs w:val="18"/>
              </w:rPr>
            </w:pPr>
            <w:r>
              <w:rPr>
                <w:color w:val="000000" w:themeColor="text1"/>
                <w:sz w:val="18"/>
                <w:szCs w:val="18"/>
              </w:rPr>
              <w:t>Sztuk 1</w:t>
            </w:r>
          </w:p>
        </w:tc>
      </w:tr>
      <w:tr w:rsidR="00096ECE" w:rsidRPr="003F2FA1" w14:paraId="39087A54" w14:textId="77777777" w:rsidTr="00096ECE">
        <w:trPr>
          <w:trHeight w:val="588"/>
        </w:trPr>
        <w:tc>
          <w:tcPr>
            <w:tcW w:w="456" w:type="dxa"/>
            <w:shd w:val="clear" w:color="auto" w:fill="FFFFFF" w:themeFill="background1"/>
            <w:noWrap/>
          </w:tcPr>
          <w:p w14:paraId="1EAD0921" w14:textId="77777777" w:rsidR="00096ECE" w:rsidRPr="003F2FA1" w:rsidRDefault="00096ECE" w:rsidP="000F5004">
            <w:pPr>
              <w:spacing w:before="120"/>
              <w:rPr>
                <w:color w:val="000000" w:themeColor="text1"/>
                <w:sz w:val="18"/>
                <w:szCs w:val="18"/>
              </w:rPr>
            </w:pPr>
            <w:r w:rsidRPr="003F2FA1">
              <w:rPr>
                <w:color w:val="000000" w:themeColor="text1"/>
                <w:sz w:val="18"/>
                <w:szCs w:val="18"/>
              </w:rPr>
              <w:t>17</w:t>
            </w:r>
          </w:p>
        </w:tc>
        <w:tc>
          <w:tcPr>
            <w:tcW w:w="6202" w:type="dxa"/>
            <w:tcBorders>
              <w:top w:val="nil"/>
              <w:left w:val="single" w:sz="4" w:space="0" w:color="auto"/>
              <w:bottom w:val="single" w:sz="4" w:space="0" w:color="auto"/>
              <w:right w:val="single" w:sz="4" w:space="0" w:color="auto"/>
            </w:tcBorders>
            <w:shd w:val="clear" w:color="auto" w:fill="FFFFFF" w:themeFill="background1"/>
            <w:vAlign w:val="center"/>
          </w:tcPr>
          <w:p w14:paraId="6F4400A4" w14:textId="77777777" w:rsidR="00096ECE" w:rsidRPr="003F2FA1" w:rsidRDefault="00096ECE" w:rsidP="000F5004">
            <w:pPr>
              <w:autoSpaceDE w:val="0"/>
              <w:autoSpaceDN w:val="0"/>
              <w:adjustRightInd w:val="0"/>
              <w:rPr>
                <w:b/>
                <w:bCs/>
                <w:color w:val="000000"/>
                <w:sz w:val="18"/>
                <w:szCs w:val="18"/>
              </w:rPr>
            </w:pPr>
            <w:r>
              <w:rPr>
                <w:b/>
                <w:bCs/>
                <w:sz w:val="18"/>
                <w:szCs w:val="18"/>
              </w:rPr>
              <w:t>TONER LASEROWY do drukarkI HP Color LaserJet Pro M 477 FDW</w:t>
            </w:r>
            <w:r>
              <w:rPr>
                <w:sz w:val="18"/>
                <w:szCs w:val="18"/>
              </w:rPr>
              <w:t xml:space="preserve">                                                                                                       </w:t>
            </w:r>
            <w:r>
              <w:rPr>
                <w:b/>
                <w:bCs/>
                <w:sz w:val="18"/>
                <w:szCs w:val="18"/>
              </w:rPr>
              <w:t xml:space="preserve">CYAN                                                                                             </w:t>
            </w:r>
            <w:r>
              <w:rPr>
                <w:sz w:val="18"/>
                <w:szCs w:val="18"/>
              </w:rPr>
              <w:t xml:space="preserve">5000 stron wydruku                       </w:t>
            </w:r>
            <w:r>
              <w:rPr>
                <w:sz w:val="18"/>
                <w:szCs w:val="18"/>
              </w:rPr>
              <w:br/>
              <w:t xml:space="preserve">Oryginalny toner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1974EF19" w14:textId="77777777" w:rsidR="00096ECE" w:rsidRPr="003F2FA1" w:rsidRDefault="00096ECE" w:rsidP="000F5004">
            <w:pPr>
              <w:spacing w:before="120"/>
              <w:jc w:val="center"/>
              <w:rPr>
                <w:color w:val="000000" w:themeColor="text1"/>
                <w:sz w:val="18"/>
                <w:szCs w:val="18"/>
              </w:rPr>
            </w:pPr>
            <w:r>
              <w:rPr>
                <w:color w:val="000000" w:themeColor="text1"/>
                <w:sz w:val="18"/>
                <w:szCs w:val="18"/>
              </w:rPr>
              <w:t>Sztuk 1</w:t>
            </w:r>
          </w:p>
        </w:tc>
      </w:tr>
      <w:tr w:rsidR="00096ECE" w:rsidRPr="003F2FA1" w14:paraId="27A5BC7C" w14:textId="77777777" w:rsidTr="00096ECE">
        <w:trPr>
          <w:trHeight w:val="588"/>
        </w:trPr>
        <w:tc>
          <w:tcPr>
            <w:tcW w:w="456" w:type="dxa"/>
            <w:shd w:val="clear" w:color="auto" w:fill="FFFFFF" w:themeFill="background1"/>
            <w:noWrap/>
          </w:tcPr>
          <w:p w14:paraId="1549B03A" w14:textId="77777777" w:rsidR="00096ECE" w:rsidRPr="003F2FA1" w:rsidRDefault="00096ECE" w:rsidP="000F5004">
            <w:pPr>
              <w:spacing w:before="120"/>
              <w:rPr>
                <w:color w:val="000000" w:themeColor="text1"/>
                <w:sz w:val="18"/>
                <w:szCs w:val="18"/>
              </w:rPr>
            </w:pPr>
            <w:r w:rsidRPr="003F2FA1">
              <w:rPr>
                <w:color w:val="000000" w:themeColor="text1"/>
                <w:sz w:val="18"/>
                <w:szCs w:val="18"/>
              </w:rPr>
              <w:t>18</w:t>
            </w:r>
          </w:p>
        </w:tc>
        <w:tc>
          <w:tcPr>
            <w:tcW w:w="6202" w:type="dxa"/>
            <w:tcBorders>
              <w:top w:val="nil"/>
              <w:left w:val="single" w:sz="4" w:space="0" w:color="auto"/>
              <w:bottom w:val="single" w:sz="4" w:space="0" w:color="auto"/>
              <w:right w:val="single" w:sz="4" w:space="0" w:color="auto"/>
            </w:tcBorders>
            <w:shd w:val="clear" w:color="auto" w:fill="FFFFFF" w:themeFill="background1"/>
            <w:vAlign w:val="center"/>
          </w:tcPr>
          <w:p w14:paraId="46FA4E07" w14:textId="77777777" w:rsidR="00096ECE" w:rsidRPr="003F2FA1" w:rsidRDefault="00096ECE" w:rsidP="000F5004">
            <w:pPr>
              <w:autoSpaceDE w:val="0"/>
              <w:autoSpaceDN w:val="0"/>
              <w:adjustRightInd w:val="0"/>
              <w:rPr>
                <w:b/>
                <w:bCs/>
                <w:color w:val="000000"/>
                <w:sz w:val="18"/>
                <w:szCs w:val="18"/>
              </w:rPr>
            </w:pPr>
            <w:r>
              <w:rPr>
                <w:b/>
                <w:bCs/>
                <w:sz w:val="18"/>
                <w:szCs w:val="18"/>
              </w:rPr>
              <w:t xml:space="preserve">TONER LASEROWY do drukarkI HP Color LaserJet Pro M 477 FDW  </w:t>
            </w:r>
            <w:r>
              <w:rPr>
                <w:sz w:val="18"/>
                <w:szCs w:val="18"/>
              </w:rPr>
              <w:t xml:space="preserve">                                                                      </w:t>
            </w:r>
            <w:r>
              <w:rPr>
                <w:b/>
                <w:bCs/>
                <w:sz w:val="18"/>
                <w:szCs w:val="18"/>
              </w:rPr>
              <w:t>YELLOW</w:t>
            </w:r>
            <w:r>
              <w:rPr>
                <w:sz w:val="18"/>
                <w:szCs w:val="18"/>
              </w:rPr>
              <w:t xml:space="preserve">                    </w:t>
            </w:r>
            <w:r>
              <w:rPr>
                <w:sz w:val="18"/>
                <w:szCs w:val="18"/>
              </w:rPr>
              <w:br/>
              <w:t>5000 stron wydruku</w:t>
            </w:r>
            <w:r>
              <w:rPr>
                <w:sz w:val="18"/>
                <w:szCs w:val="18"/>
              </w:rPr>
              <w:br/>
              <w:t xml:space="preserve">Oryginalny toner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37524E4F" w14:textId="77777777" w:rsidR="00096ECE" w:rsidRPr="003F2FA1" w:rsidRDefault="00096ECE" w:rsidP="000F5004">
            <w:pPr>
              <w:spacing w:before="120"/>
              <w:jc w:val="center"/>
              <w:rPr>
                <w:color w:val="000000" w:themeColor="text1"/>
                <w:sz w:val="18"/>
                <w:szCs w:val="18"/>
              </w:rPr>
            </w:pPr>
            <w:r>
              <w:rPr>
                <w:color w:val="000000" w:themeColor="text1"/>
                <w:sz w:val="18"/>
                <w:szCs w:val="18"/>
              </w:rPr>
              <w:t>Sztuk 1</w:t>
            </w:r>
          </w:p>
        </w:tc>
      </w:tr>
    </w:tbl>
    <w:p w14:paraId="5657BF29" w14:textId="7F4D7C1B" w:rsidR="00096ECE" w:rsidRDefault="00096ECE" w:rsidP="00DA73DB">
      <w:pPr>
        <w:pStyle w:val="Zwykytekst3"/>
        <w:spacing w:before="120"/>
        <w:rPr>
          <w:rFonts w:ascii="Adagio_Slab" w:hAnsi="Adagio_Slab" w:cs="Arial"/>
          <w:bCs/>
        </w:rPr>
      </w:pPr>
    </w:p>
    <w:p w14:paraId="5A9F0D72" w14:textId="77777777" w:rsidR="00096ECE" w:rsidRDefault="00096ECE" w:rsidP="00DA73DB">
      <w:pPr>
        <w:pStyle w:val="Zwykytekst3"/>
        <w:spacing w:before="120"/>
        <w:rPr>
          <w:rFonts w:ascii="Adagio_Slab" w:hAnsi="Adagio_Slab" w:cs="Arial"/>
          <w:bCs/>
        </w:rPr>
      </w:pPr>
    </w:p>
    <w:p w14:paraId="51EE8D84" w14:textId="77777777" w:rsidR="003F2FA1" w:rsidRPr="001D20C0" w:rsidRDefault="003F2FA1" w:rsidP="00DA73DB">
      <w:pPr>
        <w:pStyle w:val="Zwykytekst3"/>
        <w:spacing w:before="120"/>
        <w:rPr>
          <w:rFonts w:ascii="Adagio_Slab" w:hAnsi="Adagio_Slab" w:cs="Arial"/>
          <w:bCs/>
        </w:rPr>
      </w:pPr>
    </w:p>
    <w:p w14:paraId="45CD493F" w14:textId="6C213271" w:rsidR="00DA73DB" w:rsidRPr="00DA73DB" w:rsidRDefault="000B07DA" w:rsidP="00DA73DB">
      <w:pPr>
        <w:pStyle w:val="Zwykytekst3"/>
        <w:spacing w:before="120"/>
        <w:rPr>
          <w:rFonts w:ascii="Adagio_Slab" w:hAnsi="Adagio_Slab" w:cs="Arial"/>
          <w:bCs/>
          <w:color w:val="FF0000"/>
        </w:rPr>
      </w:pPr>
      <w:r>
        <w:rPr>
          <w:rFonts w:ascii="Adagio_Slab" w:hAnsi="Adagio_Slab" w:cs="Arial"/>
          <w:bCs/>
          <w:color w:val="FF0000"/>
        </w:rPr>
        <w:t>Uwaga: ze względu na różne źródła finansowania Zamawiający będzie prosił o wystawienie faktur do każdej część osobno.</w:t>
      </w:r>
    </w:p>
    <w:sectPr w:rsidR="00DA73DB" w:rsidRPr="00DA73DB" w:rsidSect="00EC3658">
      <w:pgSz w:w="11906" w:h="16838"/>
      <w:pgMar w:top="1259" w:right="1418" w:bottom="1418"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2936" w14:textId="77777777" w:rsidR="003C78E0" w:rsidRDefault="003C78E0" w:rsidP="00BE245A">
      <w:r>
        <w:separator/>
      </w:r>
    </w:p>
  </w:endnote>
  <w:endnote w:type="continuationSeparator" w:id="0">
    <w:p w14:paraId="50595A81" w14:textId="77777777" w:rsidR="003C78E0" w:rsidRDefault="003C78E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Adagio_Slab Light">
    <w:panose1 w:val="000004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C021" w14:textId="77777777" w:rsidR="003C78E0" w:rsidRDefault="003C78E0" w:rsidP="00BE245A">
      <w:r>
        <w:separator/>
      </w:r>
    </w:p>
  </w:footnote>
  <w:footnote w:type="continuationSeparator" w:id="0">
    <w:p w14:paraId="2FE6E0ED" w14:textId="77777777" w:rsidR="003C78E0" w:rsidRDefault="003C78E0"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3FB1BAC"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43074">
      <w:rPr>
        <w:rFonts w:ascii="Adagio_Slab" w:hAnsi="Adagio_Slab" w:cs="Arial"/>
        <w:b/>
        <w:bCs/>
        <w:color w:val="0033CC"/>
        <w:sz w:val="16"/>
        <w:szCs w:val="16"/>
      </w:rPr>
      <w:t>3.2023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578E4D5B"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443074">
      <w:rPr>
        <w:rFonts w:ascii="Adagio_Slab" w:hAnsi="Adagio_Slab" w:cs="Arial"/>
        <w:b/>
        <w:bCs/>
        <w:color w:val="0033CC"/>
        <w:sz w:val="16"/>
        <w:szCs w:val="16"/>
      </w:rPr>
      <w:t>3.2023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3"/>
  </w:num>
  <w:num w:numId="6" w16cid:durableId="1840733782">
    <w:abstractNumId w:val="15"/>
  </w:num>
  <w:num w:numId="7" w16cid:durableId="670374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18"/>
  </w:num>
  <w:num w:numId="12" w16cid:durableId="688721661">
    <w:abstractNumId w:val="19"/>
  </w:num>
  <w:num w:numId="13" w16cid:durableId="1787263981">
    <w:abstractNumId w:val="16"/>
  </w:num>
  <w:num w:numId="14" w16cid:durableId="8203172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B2C"/>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B669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8E0"/>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48A"/>
    <w:rsid w:val="00482909"/>
    <w:rsid w:val="004832D2"/>
    <w:rsid w:val="00483552"/>
    <w:rsid w:val="004839A9"/>
    <w:rsid w:val="00483FB4"/>
    <w:rsid w:val="0048463F"/>
    <w:rsid w:val="004847AB"/>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E0039"/>
    <w:rsid w:val="004E09DC"/>
    <w:rsid w:val="004E1047"/>
    <w:rsid w:val="004E143D"/>
    <w:rsid w:val="004E1BB3"/>
    <w:rsid w:val="004E2749"/>
    <w:rsid w:val="004E41E2"/>
    <w:rsid w:val="004E521B"/>
    <w:rsid w:val="004E5275"/>
    <w:rsid w:val="004E5AE5"/>
    <w:rsid w:val="004E5AF7"/>
    <w:rsid w:val="004E7238"/>
    <w:rsid w:val="004E7363"/>
    <w:rsid w:val="004E7C63"/>
    <w:rsid w:val="004F1945"/>
    <w:rsid w:val="004F2D9A"/>
    <w:rsid w:val="004F341E"/>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87B"/>
    <w:rsid w:val="00506EC0"/>
    <w:rsid w:val="005102F7"/>
    <w:rsid w:val="00510949"/>
    <w:rsid w:val="00510A1C"/>
    <w:rsid w:val="00511488"/>
    <w:rsid w:val="00511C64"/>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53E8"/>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5746A"/>
    <w:rsid w:val="00A605E7"/>
    <w:rsid w:val="00A606E8"/>
    <w:rsid w:val="00A60BE3"/>
    <w:rsid w:val="00A617B5"/>
    <w:rsid w:val="00A61E74"/>
    <w:rsid w:val="00A61E9F"/>
    <w:rsid w:val="00A628F8"/>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C11"/>
    <w:rsid w:val="00AB0D79"/>
    <w:rsid w:val="00AB1D8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CD1"/>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6C09"/>
    <w:rsid w:val="00D409EF"/>
    <w:rsid w:val="00D40CD5"/>
    <w:rsid w:val="00D41DBA"/>
    <w:rsid w:val="00D431E9"/>
    <w:rsid w:val="00D432F4"/>
    <w:rsid w:val="00D43945"/>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F20"/>
    <w:rsid w:val="00E03D65"/>
    <w:rsid w:val="00E041E4"/>
    <w:rsid w:val="00E058C7"/>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658"/>
    <w:rsid w:val="00EC3756"/>
    <w:rsid w:val="00EC4628"/>
    <w:rsid w:val="00EC4C31"/>
    <w:rsid w:val="00EC4C5C"/>
    <w:rsid w:val="00EC4C84"/>
    <w:rsid w:val="00EC6949"/>
    <w:rsid w:val="00EC7277"/>
    <w:rsid w:val="00EC7B0E"/>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123"/>
    <w:rsid w:val="00EE1A38"/>
    <w:rsid w:val="00EE1FD6"/>
    <w:rsid w:val="00EE28A9"/>
    <w:rsid w:val="00EE2B25"/>
    <w:rsid w:val="00EE2BE5"/>
    <w:rsid w:val="00EE35F1"/>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24D"/>
    <w:rsid w:val="00FA5246"/>
    <w:rsid w:val="00FA6A07"/>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EC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ierowo.pl/kpk149k-koperta-powietrzna-f--16--220x340mm-1szt-nc?search=koperta&amp;page=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apierowo.pl/kpk149k-koperta-powietrzna-f--16--220x340mm-1szt-nc?search=koperta&amp;page=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w.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20595</Words>
  <Characters>123570</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Kiersz Agnieszka</cp:lastModifiedBy>
  <cp:revision>3</cp:revision>
  <cp:lastPrinted>2023-02-20T10:44:00Z</cp:lastPrinted>
  <dcterms:created xsi:type="dcterms:W3CDTF">2023-02-22T09:28:00Z</dcterms:created>
  <dcterms:modified xsi:type="dcterms:W3CDTF">2023-02-22T09:28:00Z</dcterms:modified>
</cp:coreProperties>
</file>