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8FA8" w14:textId="7E746F6C" w:rsidR="00215F39" w:rsidRDefault="00215F39" w:rsidP="008D7FAF">
      <w:pPr>
        <w:tabs>
          <w:tab w:val="left" w:pos="567"/>
          <w:tab w:val="left" w:pos="5760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E07338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71DB22E0" w14:textId="50AD4D05" w:rsidR="00FE2E62" w:rsidRPr="00FE2E62" w:rsidRDefault="00FE2E62" w:rsidP="008D7FAF">
      <w:pPr>
        <w:tabs>
          <w:tab w:val="left" w:pos="567"/>
          <w:tab w:val="left" w:pos="5760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FE2E62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(po zmianach z dnia 05.06.2024r</w:t>
      </w:r>
      <w:r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.</w:t>
      </w:r>
      <w:r w:rsidRPr="00FE2E62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)</w:t>
      </w:r>
    </w:p>
    <w:p w14:paraId="4FDBDFA5" w14:textId="77777777" w:rsidR="00EA5CDF" w:rsidRPr="00E07338" w:rsidRDefault="00EA5CDF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1F9EF3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07338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75219A3B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2526ADFD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57ED93C2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504A52F1" w14:textId="77777777" w:rsidR="00F751B2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E5CBCBE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C1B304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5FFD932B" w14:textId="77777777" w:rsidR="00F751B2" w:rsidRPr="00E07338" w:rsidRDefault="00D81EA5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1E03B5FC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694477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54743A62" w14:textId="77777777" w:rsidR="00F751B2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09F0A170" w14:textId="77777777" w:rsidR="002A3B36" w:rsidRPr="00E07338" w:rsidRDefault="002A3B36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6E0560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………………...................................................................................................................</w:t>
      </w:r>
    </w:p>
    <w:p w14:paraId="6AD11CD9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734C9D1A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 xml:space="preserve">Tel. - .................................................; </w:t>
      </w:r>
    </w:p>
    <w:p w14:paraId="5D33DA6A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4F0AF9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E-mail: ........................................................................;</w:t>
      </w:r>
    </w:p>
    <w:p w14:paraId="5864AC9A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</w:p>
    <w:p w14:paraId="293E67FD" w14:textId="77777777" w:rsidR="004027BC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val="en-US" w:eastAsia="pl-PL"/>
        </w:rPr>
        <w:t>NIP - ...........................................................; REGON - .............................................;</w:t>
      </w:r>
    </w:p>
    <w:p w14:paraId="5A2818CB" w14:textId="77777777" w:rsidR="00AC5546" w:rsidRPr="00E07338" w:rsidRDefault="00AC5546" w:rsidP="008D7F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</w:pPr>
    </w:p>
    <w:p w14:paraId="4F4C1350" w14:textId="7FFDE420" w:rsidR="001C6147" w:rsidRPr="00E07338" w:rsidRDefault="00143321" w:rsidP="008D7FAF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 </w:t>
      </w:r>
      <w:r w:rsidR="00A830C9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zamówieniu w trybie podstawowym</w:t>
      </w:r>
      <w:r w:rsidR="00C24F9B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 fakultatywnymi negocjacjami</w:t>
      </w:r>
      <w:r w:rsidR="00A830C9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na</w:t>
      </w:r>
      <w:r w:rsidR="00507008" w:rsidRPr="00E073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7E5E62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wyłonienie Wykonawcy w zakresie usługi ubezpieczeniowej na rzecz Uniwersytetu Jagiellońskiego - Collegium Medicum odpowiednio w odniesieniu od jednej do pięciu części przedmiotu zamówienia</w:t>
      </w:r>
      <w:r w:rsidR="00C24F9B" w:rsidRPr="00E07338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.</w:t>
      </w:r>
      <w:r w:rsidR="00306E0E" w:rsidRPr="00E07338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="00306E0E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 xml:space="preserve"> Postępowanie nr: 141.272</w:t>
      </w:r>
      <w:r w:rsidR="00715A84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</w:t>
      </w:r>
      <w:r w:rsidR="000D5BEE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20</w:t>
      </w:r>
      <w:r w:rsidR="00607046" w:rsidRPr="00E07338"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  <w:t>.2024</w:t>
      </w:r>
      <w:r w:rsidR="00DA20AE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,</w:t>
      </w:r>
      <w:r w:rsidR="00715A84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składamy poniższą ofertę</w:t>
      </w:r>
      <w:r w:rsidR="001C6147"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:</w:t>
      </w:r>
    </w:p>
    <w:p w14:paraId="348DCFA9" w14:textId="77777777" w:rsidR="00D44E7B" w:rsidRPr="00E07338" w:rsidRDefault="00D44E7B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6459F1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7DB3A56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0059A92C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0ABBABBE" w14:textId="77777777" w:rsidR="002A3B36" w:rsidRPr="00E07338" w:rsidRDefault="002A3B36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B858B0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72F36CA" w14:textId="77777777" w:rsidR="00037741" w:rsidRPr="00E07338" w:rsidRDefault="00037741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955AC49" w14:textId="77777777" w:rsidR="00D9683D" w:rsidRPr="00E07338" w:rsidRDefault="00D9683D" w:rsidP="008D7FAF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6BF629B" w14:textId="77777777" w:rsidR="00D9683D" w:rsidRPr="00E07338" w:rsidRDefault="00D9683D" w:rsidP="008D7FAF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338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3736B857" w14:textId="77777777" w:rsidR="00CE4364" w:rsidRPr="00E07338" w:rsidRDefault="00CE4364" w:rsidP="008D7FAF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876309B" w14:textId="6B44D6BF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Oferujemy </w:t>
      </w:r>
      <w:bookmarkStart w:id="0" w:name="_Hlk163817263"/>
      <w:r w:rsidRPr="00E07338">
        <w:rPr>
          <w:rFonts w:asciiTheme="minorHAnsi" w:hAnsiTheme="minorHAnsi" w:cstheme="minorHAnsi"/>
          <w:sz w:val="20"/>
          <w:szCs w:val="20"/>
        </w:rPr>
        <w:t>realizację przedmiotu zamówienia na warunkach określonych w SWZ, zgodnie z treścią SWZ, ewentualnych wyjaśnień do SWZ oraz jej zmian, jeżeli dotyczy:</w:t>
      </w:r>
    </w:p>
    <w:p w14:paraId="166200D5" w14:textId="50EC96BC" w:rsidR="004B2E15" w:rsidRPr="00E07338" w:rsidRDefault="004B2E15" w:rsidP="00EB21B0">
      <w:pPr>
        <w:pStyle w:val="Akapitzlist"/>
        <w:numPr>
          <w:ilvl w:val="1"/>
          <w:numId w:val="119"/>
        </w:num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65886717"/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1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 xml:space="preserve">*niepotrzebne skreślić </w:t>
      </w:r>
    </w:p>
    <w:p w14:paraId="4935A474" w14:textId="5D4BE271" w:rsidR="005C56D2" w:rsidRPr="00E07338" w:rsidRDefault="005C56D2" w:rsidP="00EB21B0">
      <w:pPr>
        <w:pStyle w:val="Akapitzlist"/>
        <w:numPr>
          <w:ilvl w:val="0"/>
          <w:numId w:val="120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65882280"/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6189A7C9" w14:textId="22309E44" w:rsidR="00CE57D2" w:rsidRPr="00E07338" w:rsidRDefault="00CE57D2" w:rsidP="00CE57D2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3" w:name="_Hlk165899810"/>
      <w:bookmarkStart w:id="4" w:name="_Hlk165900208"/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1a –  Stawki ubezpieczeniowe uwzględnione w cenie, poprzez przemnożenie wartości podanych kategorii przez kwoty stawek rocznych. Wynagrodzenie w części 1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CE57D2" w:rsidRPr="00E07338" w14:paraId="013A591C" w14:textId="77777777" w:rsidTr="00CE57D2"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3"/>
          <w:p w14:paraId="747680DB" w14:textId="7ED9945B" w:rsidR="00CE57D2" w:rsidRPr="00E07338" w:rsidRDefault="00CE57D2" w:rsidP="00CE57D2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1a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Stawki ubezpieczeniowe uwzględnione w cenie</w:t>
            </w:r>
            <w:r w:rsidR="004310C9"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 xml:space="preserve"> – część 1</w:t>
            </w:r>
          </w:p>
        </w:tc>
      </w:tr>
      <w:tr w:rsidR="00CE57D2" w:rsidRPr="00E07338" w14:paraId="256755A3" w14:textId="77777777" w:rsidTr="00CE57D2"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92AEA" w14:textId="77777777" w:rsidR="00CE57D2" w:rsidRPr="00E07338" w:rsidRDefault="00CE57D2" w:rsidP="00CE57D2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1F22" w14:textId="77777777" w:rsidR="00CE57D2" w:rsidRPr="00E07338" w:rsidRDefault="00CE57D2" w:rsidP="00CE57D2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CE57D2" w:rsidRPr="00E07338" w14:paraId="6A36355A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D127A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Budynki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A9802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0AAD0CEA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9B97A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Budowle,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D59DB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76B83F74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52521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Maszyny, urządzenia, wyposażenie oraz elektronika,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E3EB4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0E980BBF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72A99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Środki obrotowe;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9E0F6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155A289D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751B6" w14:textId="77777777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(wg uznania Wykonawcy)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69D38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CE57D2" w:rsidRPr="00E07338" w14:paraId="66AA84CA" w14:textId="77777777" w:rsidTr="00CE57D2">
        <w:trPr>
          <w:trHeight w:val="51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4DC83" w14:textId="703541D1" w:rsidR="00CE57D2" w:rsidRPr="00E07338" w:rsidRDefault="00CE57D2" w:rsidP="00EB21B0">
            <w:pPr>
              <w:numPr>
                <w:ilvl w:val="0"/>
                <w:numId w:val="127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Klauzula </w:t>
            </w:r>
            <w:r w:rsidRPr="005E402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Nr XXIII</w:t>
            </w:r>
            <w:r w:rsidR="005E402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r w:rsidR="005E402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Nr XXIV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C6064" w14:textId="77777777" w:rsidR="00CE57D2" w:rsidRPr="00E07338" w:rsidRDefault="00CE57D2" w:rsidP="00CE57D2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bookmarkEnd w:id="4"/>
    </w:tbl>
    <w:p w14:paraId="7C1EFE0E" w14:textId="77777777" w:rsidR="00CE57D2" w:rsidRPr="00E07338" w:rsidRDefault="00CE57D2" w:rsidP="00CE57D2">
      <w:p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50497AE5" w14:textId="31750134" w:rsidR="00DA49F9" w:rsidRPr="00E07338" w:rsidRDefault="00DA49F9" w:rsidP="00EB21B0">
      <w:pPr>
        <w:pStyle w:val="Akapitzlist"/>
        <w:numPr>
          <w:ilvl w:val="0"/>
          <w:numId w:val="120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DA49F9" w:rsidRPr="00E07338" w14:paraId="45CB4981" w14:textId="77777777" w:rsidTr="004C7920">
        <w:tc>
          <w:tcPr>
            <w:tcW w:w="6232" w:type="dxa"/>
            <w:shd w:val="clear" w:color="auto" w:fill="BFBFBF" w:themeFill="background1" w:themeFillShade="BF"/>
          </w:tcPr>
          <w:p w14:paraId="69325C00" w14:textId="77777777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2F473CFA" w14:textId="77777777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4C006263" w14:textId="3E307041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DA49F9" w:rsidRPr="00E07338" w14:paraId="74675BCF" w14:textId="77777777" w:rsidTr="004C7920">
        <w:tc>
          <w:tcPr>
            <w:tcW w:w="6232" w:type="dxa"/>
          </w:tcPr>
          <w:p w14:paraId="22CFB607" w14:textId="77777777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1.Klauzula wypłaty odszkodowania                              </w:t>
            </w:r>
          </w:p>
        </w:tc>
        <w:tc>
          <w:tcPr>
            <w:tcW w:w="2547" w:type="dxa"/>
          </w:tcPr>
          <w:p w14:paraId="1586EE0E" w14:textId="634F4FC4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3C5A7C9E" w14:textId="77777777" w:rsidTr="004C7920">
        <w:tc>
          <w:tcPr>
            <w:tcW w:w="6232" w:type="dxa"/>
          </w:tcPr>
          <w:p w14:paraId="3C3A1467" w14:textId="44DA3082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ubezpieczenia utraconych wpływów z czynszu lub wpływów z innych usług                                      </w:t>
            </w:r>
          </w:p>
        </w:tc>
        <w:tc>
          <w:tcPr>
            <w:tcW w:w="2547" w:type="dxa"/>
          </w:tcPr>
          <w:p w14:paraId="1B2D852B" w14:textId="74B41074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51BF53BA" w14:textId="77777777" w:rsidTr="004C7920">
        <w:tc>
          <w:tcPr>
            <w:tcW w:w="6232" w:type="dxa"/>
          </w:tcPr>
          <w:p w14:paraId="766B8380" w14:textId="77777777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ochrony dla wybranych szkód losowych   </w:t>
            </w:r>
          </w:p>
        </w:tc>
        <w:tc>
          <w:tcPr>
            <w:tcW w:w="2547" w:type="dxa"/>
          </w:tcPr>
          <w:p w14:paraId="15A0B7FE" w14:textId="3AE834D1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2BA72E20" w14:textId="77777777" w:rsidTr="004C7920">
        <w:tc>
          <w:tcPr>
            <w:tcW w:w="6232" w:type="dxa"/>
          </w:tcPr>
          <w:p w14:paraId="33FBF936" w14:textId="77777777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szkód termicznych</w:t>
            </w: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14:paraId="64946302" w14:textId="793F075F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9F9" w:rsidRPr="00E07338" w14:paraId="42EE543E" w14:textId="77777777" w:rsidTr="004C7920">
        <w:tc>
          <w:tcPr>
            <w:tcW w:w="6232" w:type="dxa"/>
          </w:tcPr>
          <w:p w14:paraId="47A158C4" w14:textId="77777777" w:rsidR="00DA49F9" w:rsidRPr="00E07338" w:rsidRDefault="00DA49F9" w:rsidP="00EB21B0">
            <w:pPr>
              <w:pStyle w:val="Akapitzlist"/>
              <w:numPr>
                <w:ilvl w:val="0"/>
                <w:numId w:val="119"/>
              </w:numPr>
              <w:tabs>
                <w:tab w:val="left" w:pos="167"/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wysokości wypłaconego odszkodowania    </w:t>
            </w:r>
          </w:p>
        </w:tc>
        <w:tc>
          <w:tcPr>
            <w:tcW w:w="2547" w:type="dxa"/>
          </w:tcPr>
          <w:p w14:paraId="13D73A90" w14:textId="020AB25D" w:rsidR="00DA49F9" w:rsidRPr="00E07338" w:rsidRDefault="00DA49F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041CD" w14:textId="5A0EAA1A" w:rsidR="00DA49F9" w:rsidRPr="00E07338" w:rsidRDefault="00AD4ED0" w:rsidP="00AD4ED0">
      <w:pPr>
        <w:pStyle w:val="Akapitzlist"/>
        <w:numPr>
          <w:ilvl w:val="1"/>
          <w:numId w:val="67"/>
        </w:numPr>
        <w:tabs>
          <w:tab w:val="left" w:pos="567"/>
        </w:tabs>
        <w:spacing w:before="240"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2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7B9F0601" w14:textId="7E0C4BBD" w:rsidR="00AD4ED0" w:rsidRPr="00E07338" w:rsidRDefault="00AD4ED0" w:rsidP="00376859">
      <w:pPr>
        <w:pStyle w:val="Akapitzlist"/>
        <w:numPr>
          <w:ilvl w:val="3"/>
          <w:numId w:val="63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65882466"/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7CE0EDA8" w14:textId="47A5F22C" w:rsidR="004310C9" w:rsidRPr="00E07338" w:rsidRDefault="004310C9" w:rsidP="004310C9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6" w:name="_Hlk165899931"/>
      <w:bookmarkStart w:id="7" w:name="_Hlk165900314"/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1b –  Stawki ubezpieczeniowe uwzględnione w cenie, poprzez przemnożenie wartości podanych kategorii przez kwoty stawek rocznych. Wynagrodzenie w części 2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4310C9" w:rsidRPr="00E07338" w14:paraId="25D5608E" w14:textId="77777777" w:rsidTr="004310C9"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6"/>
          <w:p w14:paraId="04149CF0" w14:textId="3D61E53B" w:rsidR="004310C9" w:rsidRPr="00E07338" w:rsidRDefault="004310C9" w:rsidP="004310C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1b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składki ubezpieczeniowe uwzględnione w cenie – część 2</w:t>
            </w:r>
          </w:p>
        </w:tc>
      </w:tr>
      <w:tr w:rsidR="004310C9" w:rsidRPr="00E07338" w14:paraId="588417AF" w14:textId="77777777" w:rsidTr="004310C9"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5F85D" w14:textId="77777777" w:rsidR="004310C9" w:rsidRPr="00E07338" w:rsidRDefault="004310C9" w:rsidP="004310C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5B3EB" w14:textId="77777777" w:rsidR="004310C9" w:rsidRPr="00E07338" w:rsidRDefault="004310C9" w:rsidP="004310C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4310C9" w:rsidRPr="00E07338" w14:paraId="2917B33D" w14:textId="77777777" w:rsidTr="004310C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D8231" w14:textId="77777777" w:rsidR="004310C9" w:rsidRPr="00E07338" w:rsidRDefault="004310C9" w:rsidP="007150DF">
            <w:pPr>
              <w:numPr>
                <w:ilvl w:val="0"/>
                <w:numId w:val="131"/>
              </w:numPr>
              <w:spacing w:after="0" w:line="276" w:lineRule="auto"/>
              <w:ind w:left="0" w:right="-51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NNW (składka roczna w PLN za osobę)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88809" w14:textId="77777777" w:rsidR="004310C9" w:rsidRPr="00E07338" w:rsidRDefault="004310C9" w:rsidP="004310C9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  <w:tr w:rsidR="004310C9" w:rsidRPr="00E07338" w14:paraId="51286E54" w14:textId="77777777" w:rsidTr="004310C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3E947" w14:textId="77777777" w:rsidR="004310C9" w:rsidRPr="00E07338" w:rsidRDefault="004310C9" w:rsidP="007150DF">
            <w:pPr>
              <w:numPr>
                <w:ilvl w:val="0"/>
                <w:numId w:val="131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Koszty leczenia </w:t>
            </w:r>
            <w:proofErr w:type="spellStart"/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poekspozycyjnego</w:t>
            </w:r>
            <w:proofErr w:type="spellEnd"/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(składka roczna w PLN za osobę)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91287" w14:textId="77777777" w:rsidR="004310C9" w:rsidRPr="00E07338" w:rsidRDefault="004310C9" w:rsidP="004310C9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bookmarkEnd w:id="7"/>
    </w:tbl>
    <w:p w14:paraId="24AFF994" w14:textId="77777777" w:rsidR="004310C9" w:rsidRPr="00E07338" w:rsidRDefault="004310C9" w:rsidP="004310C9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bookmarkEnd w:id="5"/>
    <w:p w14:paraId="1BF101A0" w14:textId="77777777" w:rsidR="00AD4ED0" w:rsidRPr="00E07338" w:rsidRDefault="00AD4ED0" w:rsidP="00376859">
      <w:pPr>
        <w:pStyle w:val="Akapitzlist"/>
        <w:numPr>
          <w:ilvl w:val="3"/>
          <w:numId w:val="63"/>
        </w:numPr>
        <w:tabs>
          <w:tab w:val="clear" w:pos="1070"/>
          <w:tab w:val="num" w:pos="709"/>
        </w:tabs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AD4ED0" w:rsidRPr="00E07338" w14:paraId="1A83D818" w14:textId="77777777" w:rsidTr="004C7920">
        <w:tc>
          <w:tcPr>
            <w:tcW w:w="6232" w:type="dxa"/>
            <w:shd w:val="clear" w:color="auto" w:fill="BFBFBF" w:themeFill="background1" w:themeFillShade="BF"/>
          </w:tcPr>
          <w:p w14:paraId="72639000" w14:textId="77777777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78ECC515" w14:textId="77777777" w:rsidR="00AD4ED0" w:rsidRPr="00E07338" w:rsidRDefault="00AD4ED0" w:rsidP="00AD4ED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70983706" w14:textId="2E51A2E7" w:rsidR="00AD4ED0" w:rsidRPr="00E07338" w:rsidRDefault="00AD4ED0" w:rsidP="00AD4ED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AD4ED0" w:rsidRPr="00E07338" w14:paraId="13EAC344" w14:textId="77777777" w:rsidTr="004C7920">
        <w:tc>
          <w:tcPr>
            <w:tcW w:w="6232" w:type="dxa"/>
          </w:tcPr>
          <w:p w14:paraId="4F05CE62" w14:textId="77777777" w:rsidR="00AD4ED0" w:rsidRPr="00E07338" w:rsidRDefault="00AD4ED0" w:rsidP="004C7920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zmiany sumy ubezpieczenia</w:t>
            </w:r>
          </w:p>
        </w:tc>
        <w:tc>
          <w:tcPr>
            <w:tcW w:w="2547" w:type="dxa"/>
          </w:tcPr>
          <w:p w14:paraId="2CCB7240" w14:textId="1848910D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ED0" w:rsidRPr="00E07338" w14:paraId="4416DA92" w14:textId="77777777" w:rsidTr="004C7920">
        <w:tc>
          <w:tcPr>
            <w:tcW w:w="6232" w:type="dxa"/>
          </w:tcPr>
          <w:p w14:paraId="3051BC27" w14:textId="77777777" w:rsidR="00AD4ED0" w:rsidRPr="00E07338" w:rsidRDefault="00AD4ED0" w:rsidP="004C7920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uzupełnienia definicji wypadku ubezpieczeniowego</w:t>
            </w:r>
          </w:p>
        </w:tc>
        <w:tc>
          <w:tcPr>
            <w:tcW w:w="2547" w:type="dxa"/>
          </w:tcPr>
          <w:p w14:paraId="4AAC03B4" w14:textId="3BCBE623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3F52BF" w14:textId="74EF2547" w:rsidR="00AD4ED0" w:rsidRPr="00E07338" w:rsidRDefault="00AD4ED0" w:rsidP="00AD4ED0">
      <w:pPr>
        <w:pStyle w:val="Akapitzlist"/>
        <w:numPr>
          <w:ilvl w:val="1"/>
          <w:numId w:val="67"/>
        </w:numPr>
        <w:spacing w:before="240"/>
        <w:rPr>
          <w:rFonts w:asciiTheme="minorHAnsi" w:hAnsiTheme="minorHAnsi" w:cstheme="minorHAnsi"/>
          <w:sz w:val="20"/>
          <w:szCs w:val="20"/>
        </w:rPr>
      </w:pPr>
      <w:bookmarkStart w:id="8" w:name="_Hlk165882692"/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3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4393756D" w14:textId="05307056" w:rsidR="00AD4ED0" w:rsidRPr="00E07338" w:rsidRDefault="00AD4ED0" w:rsidP="00EB21B0">
      <w:pPr>
        <w:pStyle w:val="Akapitzlist"/>
        <w:numPr>
          <w:ilvl w:val="0"/>
          <w:numId w:val="121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7D99A161" w14:textId="77777777" w:rsidR="00AD4ED0" w:rsidRPr="00E07338" w:rsidRDefault="00AD4ED0" w:rsidP="00EB21B0">
      <w:pPr>
        <w:pStyle w:val="Akapitzlist"/>
        <w:numPr>
          <w:ilvl w:val="0"/>
          <w:numId w:val="121"/>
        </w:numPr>
        <w:spacing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165882778"/>
      <w:bookmarkEnd w:id="8"/>
      <w:r w:rsidRPr="00E07338">
        <w:rPr>
          <w:rFonts w:asciiTheme="minorHAnsi" w:hAnsiTheme="minorHAnsi" w:cstheme="minorHAnsi"/>
          <w:sz w:val="20"/>
          <w:szCs w:val="20"/>
        </w:rPr>
        <w:t xml:space="preserve">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AD4ED0" w:rsidRPr="00E07338" w14:paraId="275359E3" w14:textId="77777777" w:rsidTr="004C7920">
        <w:tc>
          <w:tcPr>
            <w:tcW w:w="6232" w:type="dxa"/>
            <w:shd w:val="clear" w:color="auto" w:fill="BFBFBF" w:themeFill="background1" w:themeFillShade="BF"/>
          </w:tcPr>
          <w:bookmarkEnd w:id="9"/>
          <w:p w14:paraId="469191BD" w14:textId="77777777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7970BED7" w14:textId="77777777" w:rsidR="00AD4ED0" w:rsidRPr="00E07338" w:rsidRDefault="00AD4ED0" w:rsidP="00AD4ED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5990E94F" w14:textId="755626A1" w:rsidR="00AD4ED0" w:rsidRPr="00E07338" w:rsidRDefault="00AD4ED0" w:rsidP="00AD4ED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AD4ED0" w:rsidRPr="00E07338" w14:paraId="6DA9E30E" w14:textId="77777777" w:rsidTr="004C7920">
        <w:tc>
          <w:tcPr>
            <w:tcW w:w="6232" w:type="dxa"/>
          </w:tcPr>
          <w:p w14:paraId="43AC194E" w14:textId="77777777" w:rsidR="00AD4ED0" w:rsidRPr="00E07338" w:rsidRDefault="00AD4ED0" w:rsidP="004C7920">
            <w:pPr>
              <w:pStyle w:val="Akapitzlist"/>
              <w:numPr>
                <w:ilvl w:val="5"/>
                <w:numId w:val="8"/>
              </w:numPr>
              <w:tabs>
                <w:tab w:val="left" w:pos="167"/>
                <w:tab w:val="left" w:pos="451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wznowienia limitów po szkodzie                 </w:t>
            </w:r>
          </w:p>
        </w:tc>
        <w:tc>
          <w:tcPr>
            <w:tcW w:w="2547" w:type="dxa"/>
          </w:tcPr>
          <w:p w14:paraId="3C5395E2" w14:textId="31FBCBC7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ED0" w:rsidRPr="00E07338" w14:paraId="03DEEB8E" w14:textId="77777777" w:rsidTr="004C7920">
        <w:tc>
          <w:tcPr>
            <w:tcW w:w="6232" w:type="dxa"/>
          </w:tcPr>
          <w:p w14:paraId="297875C4" w14:textId="77777777" w:rsidR="00AD4ED0" w:rsidRPr="00E07338" w:rsidRDefault="00AD4ED0" w:rsidP="004C7920">
            <w:pPr>
              <w:pStyle w:val="Akapitzlist"/>
              <w:numPr>
                <w:ilvl w:val="5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Klauzula zastąpienia treści kl. czystych strat finansowych</w:t>
            </w:r>
          </w:p>
        </w:tc>
        <w:tc>
          <w:tcPr>
            <w:tcW w:w="2547" w:type="dxa"/>
          </w:tcPr>
          <w:p w14:paraId="0D4AA66A" w14:textId="23C55ABA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ED0" w:rsidRPr="00E07338" w14:paraId="11743401" w14:textId="77777777" w:rsidTr="004C7920">
        <w:tc>
          <w:tcPr>
            <w:tcW w:w="6232" w:type="dxa"/>
          </w:tcPr>
          <w:p w14:paraId="19FF5F29" w14:textId="77777777" w:rsidR="00AD4ED0" w:rsidRPr="00E07338" w:rsidRDefault="00AD4ED0" w:rsidP="004C7920">
            <w:pPr>
              <w:pStyle w:val="Akapitzlist"/>
              <w:numPr>
                <w:ilvl w:val="3"/>
                <w:numId w:val="8"/>
              </w:numPr>
              <w:tabs>
                <w:tab w:val="left" w:pos="167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Klauzula zmiany sumy ubezpieczenia i </w:t>
            </w:r>
            <w:proofErr w:type="spellStart"/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sublimitów</w:t>
            </w:r>
            <w:proofErr w:type="spellEnd"/>
            <w:r w:rsidRPr="00E0733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</w:tcPr>
          <w:p w14:paraId="74F260B0" w14:textId="65364558" w:rsidR="00AD4ED0" w:rsidRPr="00E07338" w:rsidRDefault="00AD4ED0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0CAFE4" w14:textId="465F1DB1" w:rsidR="00376859" w:rsidRPr="00E07338" w:rsidRDefault="00376859" w:rsidP="00376859">
      <w:pPr>
        <w:tabs>
          <w:tab w:val="left" w:pos="567"/>
        </w:tabs>
        <w:spacing w:before="240"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1.4 </w:t>
      </w: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4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u w:val="single"/>
          <w:vertAlign w:val="superscript"/>
        </w:rPr>
        <w:t>*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niepotrzebne skreślić</w:t>
      </w:r>
    </w:p>
    <w:p w14:paraId="311E01E9" w14:textId="5BEF7A09" w:rsidR="00AD4ED0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6239AAC8" w14:textId="17420CBD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1.5 </w:t>
      </w:r>
      <w:r w:rsidRPr="00E07338">
        <w:rPr>
          <w:rFonts w:asciiTheme="minorHAnsi" w:hAnsiTheme="minorHAnsi" w:cstheme="minorHAnsi"/>
          <w:sz w:val="20"/>
          <w:szCs w:val="20"/>
          <w:u w:val="single"/>
        </w:rPr>
        <w:t>W zakresie części 5 zamówienia</w:t>
      </w:r>
      <w:r w:rsidRPr="00E07338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*niepotrzebne skreślić</w:t>
      </w:r>
    </w:p>
    <w:p w14:paraId="5959952B" w14:textId="77777777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a)</w:t>
      </w:r>
      <w:r w:rsidRPr="00E07338">
        <w:rPr>
          <w:rFonts w:asciiTheme="minorHAnsi" w:hAnsiTheme="minorHAnsi" w:cstheme="minorHAnsi"/>
          <w:sz w:val="20"/>
          <w:szCs w:val="20"/>
        </w:rPr>
        <w:tab/>
        <w:t>za łączną kwotę (składkę) netto  …………………… (słownie:…………………. złotych), plus należny podatek VAT w wysokości …........  %, co daje kwotę brutto ….........................(słownie: …...................... złotych),</w:t>
      </w:r>
    </w:p>
    <w:p w14:paraId="476D92C5" w14:textId="2CBFBD32" w:rsidR="004310C9" w:rsidRPr="00E07338" w:rsidRDefault="004310C9" w:rsidP="004310C9">
      <w:pPr>
        <w:pStyle w:val="Akapitzlist"/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10" w:name="_Hlk165900352"/>
      <w:r w:rsidRPr="00E07338">
        <w:rPr>
          <w:rFonts w:asciiTheme="minorHAnsi" w:hAnsiTheme="minorHAnsi" w:cstheme="minorHAnsi"/>
          <w:i/>
          <w:iCs/>
          <w:sz w:val="20"/>
          <w:szCs w:val="20"/>
        </w:rPr>
        <w:t>Kwota ta została wyliczona na podstawie tabeli 1b –  Stawki ubezpieczeniowe uwzględnione w cenie, poprzez przemnożenie wartości podanych kategorii przez kwoty stawek rocznych. Wynagrodzenie w części 5 zamówienia jest w istocie wynagrodzeniem kosztorysowym.</w:t>
      </w:r>
    </w:p>
    <w:tbl>
      <w:tblPr>
        <w:tblW w:w="8925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409"/>
      </w:tblGrid>
      <w:tr w:rsidR="002D7759" w:rsidRPr="00E07338" w14:paraId="433D444B" w14:textId="77777777" w:rsidTr="002D7759"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0D377" w14:textId="383BE68C" w:rsidR="002D7759" w:rsidRPr="00E07338" w:rsidRDefault="002D7759" w:rsidP="002D775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Tabela </w:t>
            </w:r>
            <w:r w:rsidR="002D6F35"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1c </w:t>
            </w:r>
            <w:r w:rsidRPr="00E0733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–  Stawki i składki ubezpieczeniowe uwzględnione w cenie – część 5</w:t>
            </w:r>
          </w:p>
        </w:tc>
      </w:tr>
      <w:tr w:rsidR="002D7759" w:rsidRPr="00E07338" w14:paraId="478C4051" w14:textId="77777777" w:rsidTr="002D7759"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1C8EA" w14:textId="77777777" w:rsidR="002D7759" w:rsidRPr="00E07338" w:rsidRDefault="002D7759" w:rsidP="002D775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5806A" w14:textId="77777777" w:rsidR="002D7759" w:rsidRPr="00E07338" w:rsidRDefault="002D7759" w:rsidP="002D7759">
            <w:pPr>
              <w:spacing w:after="0" w:line="276" w:lineRule="auto"/>
              <w:ind w:right="-4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roczna</w:t>
            </w:r>
          </w:p>
        </w:tc>
      </w:tr>
      <w:tr w:rsidR="002D7759" w:rsidRPr="00E07338" w14:paraId="63378C15" w14:textId="77777777" w:rsidTr="002D775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C4D26" w14:textId="77777777" w:rsidR="002D7759" w:rsidRPr="00E07338" w:rsidRDefault="002D7759" w:rsidP="007150DF">
            <w:pPr>
              <w:numPr>
                <w:ilvl w:val="0"/>
                <w:numId w:val="132"/>
              </w:numPr>
              <w:spacing w:after="0" w:line="276" w:lineRule="auto"/>
              <w:ind w:left="0" w:right="-51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Odpowiedzialność cywilna (składka roczna w PLN)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88FF6" w14:textId="77777777" w:rsidR="002D7759" w:rsidRPr="00E07338" w:rsidRDefault="002D7759" w:rsidP="002D7759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  <w:tr w:rsidR="002D7759" w:rsidRPr="00E07338" w14:paraId="5B16051F" w14:textId="77777777" w:rsidTr="002D775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5F8EA" w14:textId="77777777" w:rsidR="002D7759" w:rsidRPr="00E07338" w:rsidRDefault="002D7759" w:rsidP="007150DF">
            <w:pPr>
              <w:numPr>
                <w:ilvl w:val="0"/>
                <w:numId w:val="132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Casco (stawka)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B0971" w14:textId="77777777" w:rsidR="002D7759" w:rsidRPr="00E07338" w:rsidRDefault="002D7759" w:rsidP="002D7759">
            <w:pPr>
              <w:spacing w:after="0" w:line="276" w:lineRule="auto"/>
              <w:ind w:right="-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‰</w:t>
            </w:r>
          </w:p>
        </w:tc>
      </w:tr>
      <w:tr w:rsidR="002D7759" w:rsidRPr="00E07338" w14:paraId="7980F954" w14:textId="77777777" w:rsidTr="002D7759">
        <w:trPr>
          <w:trHeight w:val="510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F64A1" w14:textId="59C286D0" w:rsidR="002D7759" w:rsidRPr="00E07338" w:rsidRDefault="002D7759" w:rsidP="007150DF">
            <w:pPr>
              <w:numPr>
                <w:ilvl w:val="0"/>
                <w:numId w:val="132"/>
              </w:numPr>
              <w:spacing w:after="0" w:line="276" w:lineRule="auto"/>
              <w:ind w:left="0" w:right="-49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NNW (składka roczna w PLN za osobę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</w:t>
            </w: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/za jednostkę 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*niepotrzebne skreślić</w:t>
            </w: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463AF" w14:textId="77777777" w:rsidR="002D7759" w:rsidRPr="00E07338" w:rsidRDefault="002D7759" w:rsidP="002D7759">
            <w:pPr>
              <w:spacing w:after="0" w:line="276" w:lineRule="auto"/>
              <w:ind w:right="-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 PLN</w:t>
            </w:r>
          </w:p>
        </w:tc>
      </w:tr>
    </w:tbl>
    <w:p w14:paraId="7EE7152F" w14:textId="77777777" w:rsidR="004310C9" w:rsidRPr="00E07338" w:rsidRDefault="004310C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bookmarkEnd w:id="10"/>
    <w:p w14:paraId="7203BBFD" w14:textId="7846E96B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 xml:space="preserve">b) Uwzględniając, iż jest to warunek dodatkowo punktowany zgodnie z pkt 17) SWZ, deklarujemy pokrycie następujących </w:t>
      </w:r>
      <w:proofErr w:type="spellStart"/>
      <w:r w:rsidRPr="00E0733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E07338">
        <w:rPr>
          <w:rFonts w:asciiTheme="minorHAnsi" w:hAnsiTheme="minorHAnsi" w:cstheme="minorHAnsi"/>
          <w:sz w:val="20"/>
          <w:szCs w:val="20"/>
        </w:rPr>
        <w:t xml:space="preserve"> fakultatywnych: (ryzyko włączone do ochrony: wpisać TAK z prawej strony):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547"/>
      </w:tblGrid>
      <w:tr w:rsidR="00376859" w:rsidRPr="00E07338" w14:paraId="1155DD0D" w14:textId="77777777" w:rsidTr="004C7920">
        <w:tc>
          <w:tcPr>
            <w:tcW w:w="6232" w:type="dxa"/>
            <w:shd w:val="clear" w:color="auto" w:fill="BFBFBF" w:themeFill="background1" w:themeFillShade="BF"/>
          </w:tcPr>
          <w:p w14:paraId="1FFE0A1B" w14:textId="77777777" w:rsidR="00376859" w:rsidRPr="00E07338" w:rsidRDefault="0037685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Ryzyka, rozszerzenia i klauzule dodatkowe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02552E12" w14:textId="77777777" w:rsidR="005A60C2" w:rsidRPr="00E07338" w:rsidRDefault="005A60C2" w:rsidP="005A60C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Włączenie do ochrony</w:t>
            </w:r>
          </w:p>
          <w:p w14:paraId="6FD67510" w14:textId="18D519D8" w:rsidR="00376859" w:rsidRPr="00E07338" w:rsidRDefault="005A60C2" w:rsidP="005A60C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  <w:r w:rsidRPr="00E0733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*wpisać właściwe</w:t>
            </w:r>
          </w:p>
        </w:tc>
      </w:tr>
      <w:tr w:rsidR="00376859" w:rsidRPr="00E07338" w14:paraId="0789077F" w14:textId="77777777" w:rsidTr="004C7920">
        <w:tc>
          <w:tcPr>
            <w:tcW w:w="6232" w:type="dxa"/>
          </w:tcPr>
          <w:p w14:paraId="260E077A" w14:textId="77777777" w:rsidR="00376859" w:rsidRPr="00E07338" w:rsidRDefault="00376859" w:rsidP="004C7920">
            <w:pPr>
              <w:pStyle w:val="Akapitzlist"/>
              <w:tabs>
                <w:tab w:val="left" w:pos="167"/>
                <w:tab w:val="left" w:pos="56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7338">
              <w:rPr>
                <w:rFonts w:asciiTheme="minorHAnsi" w:hAnsiTheme="minorHAnsi" w:cstheme="minorHAnsi"/>
                <w:sz w:val="20"/>
                <w:szCs w:val="20"/>
              </w:rPr>
              <w:t>Zmiany sumy ubezpieczenia OC</w:t>
            </w:r>
          </w:p>
        </w:tc>
        <w:tc>
          <w:tcPr>
            <w:tcW w:w="2547" w:type="dxa"/>
          </w:tcPr>
          <w:p w14:paraId="03419F4D" w14:textId="2EF1414C" w:rsidR="00376859" w:rsidRPr="00E07338" w:rsidRDefault="00376859" w:rsidP="004C7920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37B7192B" w14:textId="77777777" w:rsidR="00376859" w:rsidRPr="00E07338" w:rsidRDefault="00376859" w:rsidP="00376859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129EB250" w14:textId="09A76E89" w:rsidR="003A4406" w:rsidRPr="00E07338" w:rsidRDefault="003A4406" w:rsidP="00EB21B0">
      <w:pPr>
        <w:numPr>
          <w:ilvl w:val="0"/>
          <w:numId w:val="9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Zobowiązujemy się do zatrudnienia ……… osoby/osób</w:t>
      </w:r>
      <w:r w:rsidRPr="00E07338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na cały okres trwania realizacji przedmiotu umowy wykonującej/</w:t>
      </w:r>
      <w:proofErr w:type="spellStart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ych</w:t>
      </w:r>
      <w:proofErr w:type="spellEnd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czynności koordynatora ds. likwidacji szkód, zatrudnionej/</w:t>
      </w:r>
      <w:proofErr w:type="spellStart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ych</w:t>
      </w:r>
      <w:proofErr w:type="spellEnd"/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na podstawie umowy o pracę, zgodnie z zapisami SWZ</w:t>
      </w:r>
      <w:r w:rsidRPr="00E07338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pl-PL"/>
        </w:rPr>
        <w:t>**</w:t>
      </w:r>
      <w:r w:rsidRPr="00E07338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.</w:t>
      </w:r>
    </w:p>
    <w:p w14:paraId="34F7DDE4" w14:textId="1A9469A9" w:rsidR="003A4406" w:rsidRPr="00E07338" w:rsidRDefault="003A4406" w:rsidP="003A440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  <w:t>*niepotrzebne skreślić</w:t>
      </w:r>
    </w:p>
    <w:p w14:paraId="68042C9B" w14:textId="3F4FE66E" w:rsidR="003A4406" w:rsidRPr="00E07338" w:rsidRDefault="003A4406" w:rsidP="003A4406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l-PL"/>
        </w:rPr>
        <w:t>** nie dotyczy osób fizycznych lub osób prowadzących działalność gospodarczą samodzielnie zaangażowanych w realizację zamówienia</w:t>
      </w:r>
    </w:p>
    <w:p w14:paraId="6EAB633E" w14:textId="7CD8576C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14:paraId="400B45D9" w14:textId="77777777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Oświadczamy, że uważamy się za związanych niniejszą ofertą na czas wskazany w SWZ, tj. 30 dni od daty składania ofert.</w:t>
      </w:r>
    </w:p>
    <w:p w14:paraId="0B836748" w14:textId="77777777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before="60" w:after="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akceptujemy warunki rozliczeń i płatności określone przez Zamawiającego we wzorze umowy stanowiącej integralną część SWZ</w:t>
      </w:r>
      <w:bookmarkStart w:id="11" w:name="_Hlk66355060"/>
      <w:r w:rsidRPr="00E07338">
        <w:rPr>
          <w:rFonts w:asciiTheme="minorHAnsi" w:hAnsiTheme="minorHAnsi" w:cstheme="minorHAnsi"/>
          <w:iCs/>
          <w:sz w:val="20"/>
          <w:szCs w:val="20"/>
        </w:rPr>
        <w:t>.</w:t>
      </w:r>
      <w:bookmarkEnd w:id="11"/>
    </w:p>
    <w:p w14:paraId="4B1DF9A4" w14:textId="77777777" w:rsidR="00EA7CE3" w:rsidRPr="00E07338" w:rsidRDefault="00EA7CE3" w:rsidP="00EB21B0">
      <w:pPr>
        <w:numPr>
          <w:ilvl w:val="0"/>
          <w:numId w:val="95"/>
        </w:numPr>
        <w:tabs>
          <w:tab w:val="left" w:pos="567"/>
        </w:tabs>
        <w:spacing w:before="60" w:after="0" w:line="240" w:lineRule="auto"/>
        <w:ind w:left="284" w:right="-51" w:firstLine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Oświadczamy, że jesteśmy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/ nie jesteśmy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: mikroprzedsiębiorstwem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, małym przedsiębiorstwem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, średnim przedsiębiorstwem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  <w:lang w:eastAsia="pl-PL"/>
        </w:rPr>
        <w:t>.</w:t>
      </w:r>
    </w:p>
    <w:p w14:paraId="57FEE32A" w14:textId="77777777" w:rsidR="00EA7CE3" w:rsidRPr="00E07338" w:rsidRDefault="00EA7CE3" w:rsidP="008D7FAF">
      <w:pPr>
        <w:tabs>
          <w:tab w:val="left" w:pos="567"/>
        </w:tabs>
        <w:spacing w:before="60" w:after="0" w:line="240" w:lineRule="auto"/>
        <w:ind w:left="284" w:right="-5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685DB33F" w14:textId="77777777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bCs/>
          <w:sz w:val="20"/>
          <w:szCs w:val="20"/>
        </w:rPr>
        <w:t xml:space="preserve">/ z udziałem Podwykonawców </w:t>
      </w:r>
      <w:r w:rsidRPr="00E07338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6DB274CA" w14:textId="77777777" w:rsidR="00EA7CE3" w:rsidRPr="00E07338" w:rsidRDefault="00EA7CE3" w:rsidP="008D7FAF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723761B7" w14:textId="77777777" w:rsidR="00EA7CE3" w:rsidRPr="00E07338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51AC9EE4" w14:textId="77777777" w:rsidR="00EA7CE3" w:rsidRPr="00E07338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……........................................................................................................................................................................       </w:t>
      </w:r>
    </w:p>
    <w:p w14:paraId="665882F1" w14:textId="77777777" w:rsidR="00EA7CE3" w:rsidRPr="00E07338" w:rsidRDefault="00EA7CE3" w:rsidP="008D7FAF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E07338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6CA449E4" w14:textId="77777777" w:rsidR="00EA7CE3" w:rsidRPr="00E07338" w:rsidRDefault="00EA7CE3" w:rsidP="008D7F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12" w:name="_Hlk66705374"/>
      <w:r w:rsidRPr="00E07338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bookmarkEnd w:id="12"/>
    <w:p w14:paraId="75B390B5" w14:textId="76A3EC69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426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Deklarujemy </w:t>
      </w:r>
      <w:r w:rsidR="006851A4"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realizację przedmiotu</w:t>
      </w: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zamówienia, w terminie </w:t>
      </w:r>
      <w:r w:rsidR="006851A4"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określonym w pkt 6) SWZ</w:t>
      </w: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. </w:t>
      </w:r>
    </w:p>
    <w:p w14:paraId="57E1A4CD" w14:textId="77777777" w:rsidR="00EA7CE3" w:rsidRPr="00E07338" w:rsidRDefault="00EA7CE3" w:rsidP="00EB21B0">
      <w:pPr>
        <w:widowControl w:val="0"/>
        <w:numPr>
          <w:ilvl w:val="0"/>
          <w:numId w:val="9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E07338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Oświadczamy, że deklarujemy doręczenie faktur/y:</w:t>
      </w:r>
    </w:p>
    <w:p w14:paraId="6C31C810" w14:textId="77777777" w:rsidR="00BD69B6" w:rsidRPr="00E07338" w:rsidRDefault="00BD69B6" w:rsidP="00BD69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a) w formie papierowej wraz z wymaganymi załącznikami pod warunkiem doręczenia na adres: Biblioteka Medyczna UJ CM, ul. Medyczna 7, 30-688 Kraków </w:t>
      </w: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CD4F331" w14:textId="77777777" w:rsidR="00BD69B6" w:rsidRPr="00E07338" w:rsidRDefault="00BD69B6" w:rsidP="00BD69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>b) w formie elektronicznej wraz z wymaganymi załącznikami pod warunkiem przesłania na adres: faktury.bm@cm-uj.krakow.pl (wskazany przez Zamawiającego),</w:t>
      </w: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A5FB517" w14:textId="20826F80" w:rsidR="00EA7CE3" w:rsidRPr="00E07338" w:rsidRDefault="00BD69B6" w:rsidP="00BD69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</w:rPr>
        <w:t xml:space="preserve">c) w formie ustrukturyzowanej faktury elektronicznej/ rachunku wraz z wymaganymi załącznikami pod warunkiem przesłania na adres PEF: DUNS 422178194 </w:t>
      </w:r>
      <w:r w:rsidR="00EA7CE3"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</w:p>
    <w:p w14:paraId="494AA7E3" w14:textId="488741F2" w:rsidR="00CE4364" w:rsidRPr="00E07338" w:rsidRDefault="00EA7CE3" w:rsidP="00BD69B6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</w:pPr>
      <w:r w:rsidRPr="00E07338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/>
        </w:rPr>
        <w:t>* - niepotrzebne skreślić</w:t>
      </w:r>
    </w:p>
    <w:p w14:paraId="305CCC0C" w14:textId="4633A977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7338">
        <w:rPr>
          <w:rFonts w:asciiTheme="minorHAnsi" w:hAnsiTheme="minorHAnsi" w:cstheme="minorHAnsi"/>
          <w:iCs/>
          <w:sz w:val="20"/>
          <w:szCs w:val="20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 z 2019r. poz. 1781) oraz z klauzulą informacyjną dołączoną do dokumentacji postępowania, 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730CC74A" w14:textId="77777777" w:rsidR="00635C79" w:rsidRPr="00E07338" w:rsidRDefault="00635C79" w:rsidP="008D7FAF">
      <w:pPr>
        <w:tabs>
          <w:tab w:val="left" w:pos="567"/>
        </w:tabs>
        <w:spacing w:after="0" w:line="360" w:lineRule="auto"/>
        <w:ind w:left="284"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4C466768" w14:textId="338BE4D1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284"/>
        </w:tabs>
        <w:spacing w:after="0" w:line="36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bCs/>
          <w:spacing w:val="-6"/>
          <w:sz w:val="20"/>
          <w:szCs w:val="20"/>
          <w:lang w:eastAsia="pl-PL"/>
        </w:rPr>
        <w:t>Oświadczamy</w:t>
      </w:r>
      <w:r w:rsidRPr="00E07338">
        <w:rPr>
          <w:rFonts w:asciiTheme="minorHAnsi" w:hAnsiTheme="minorHAnsi" w:cstheme="minorHAnsi"/>
          <w:spacing w:val="-6"/>
          <w:sz w:val="20"/>
          <w:szCs w:val="20"/>
          <w:lang w:eastAsia="pl-PL"/>
        </w:rPr>
        <w:t>, iż wpłata wynagrodzenia powinna być dokonana na rachunek bankowy Wykonawcy o numerze konta:</w:t>
      </w:r>
    </w:p>
    <w:p w14:paraId="43F9CEA2" w14:textId="77777777" w:rsidR="00715A84" w:rsidRPr="00E07338" w:rsidRDefault="00715A84" w:rsidP="008D7FAF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 Bank: …………………………………………………….………………</w:t>
      </w:r>
      <w:r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6178EC20" w14:textId="77777777" w:rsidR="00715A84" w:rsidRPr="00E07338" w:rsidRDefault="00715A84" w:rsidP="008D7FAF">
      <w:pPr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lastRenderedPageBreak/>
        <w:t>* - należy odpowiednio wypełnić</w:t>
      </w:r>
    </w:p>
    <w:p w14:paraId="77076834" w14:textId="2C5769ED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hanging="76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E07338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(VAT)*.</w:t>
      </w:r>
    </w:p>
    <w:p w14:paraId="72359843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0D1F2878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604D3F" w14:textId="77777777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iż osobą upoważnioną do kontaktów z Zamawiającym w zakresie złożonej oferty oraz w sprawach dotyczących ewentualnej realizacji umowy jest: </w:t>
      </w:r>
    </w:p>
    <w:p w14:paraId="2C8058EF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E083CB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…………………………………………………….., e-mail: …………………………….……………., tel.: …………………………………………………….. </w:t>
      </w:r>
    </w:p>
    <w:p w14:paraId="0A2CDAB7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(można wypełnić fakultatywnie)</w:t>
      </w:r>
    </w:p>
    <w:p w14:paraId="75CF5B65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F22562" w14:textId="77777777" w:rsidR="00715A84" w:rsidRPr="00E07338" w:rsidRDefault="00715A84" w:rsidP="00EB21B0">
      <w:pPr>
        <w:pStyle w:val="Akapitzlist"/>
        <w:numPr>
          <w:ilvl w:val="0"/>
          <w:numId w:val="95"/>
        </w:numPr>
        <w:tabs>
          <w:tab w:val="left" w:pos="567"/>
        </w:tabs>
        <w:spacing w:after="0" w:line="240" w:lineRule="auto"/>
        <w:ind w:right="1" w:hanging="7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Oświadczamy, że wybór oferty:</w:t>
      </w:r>
    </w:p>
    <w:p w14:paraId="1A90E577" w14:textId="6597EC86" w:rsidR="00715A84" w:rsidRPr="00E07338" w:rsidRDefault="00715A84" w:rsidP="00083447">
      <w:pPr>
        <w:pStyle w:val="Akapitzlist"/>
        <w:numPr>
          <w:ilvl w:val="3"/>
          <w:numId w:val="84"/>
        </w:numPr>
        <w:tabs>
          <w:tab w:val="left" w:pos="36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nie będzie prowadził do powstania u Zamawiającego obowiązku podatkowego zgodnie przepisami ustawy o podatku od towarów i usług.</w:t>
      </w:r>
    </w:p>
    <w:p w14:paraId="43BFB6EF" w14:textId="5E8E7B0D" w:rsidR="00715A84" w:rsidRPr="00E07338" w:rsidRDefault="00715A84" w:rsidP="00083447">
      <w:pPr>
        <w:pStyle w:val="Akapitzlist"/>
        <w:numPr>
          <w:ilvl w:val="3"/>
          <w:numId w:val="84"/>
        </w:numPr>
        <w:tabs>
          <w:tab w:val="left" w:pos="360"/>
          <w:tab w:val="left" w:pos="567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>będzie prowadził do powstania u Zamawiającego obowiązku podatkowego zgodnie z przepisami ustawy  o podatku od towarów i usług</w:t>
      </w:r>
      <w:r w:rsidR="00521FC1" w:rsidRPr="00E07338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521FC1"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2CD9CB36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3A55AF09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……………………………………………………………………………………………………………………………….……………………………………… </w:t>
      </w:r>
    </w:p>
    <w:p w14:paraId="0428ACA3" w14:textId="1B1381EF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objętych przedmiotem zamówienia</w:t>
      </w:r>
      <w:r w:rsidR="00521FC1"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)</w:t>
      </w:r>
      <w:r w:rsidRPr="00E07338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.*</w:t>
      </w:r>
    </w:p>
    <w:p w14:paraId="27739DD1" w14:textId="77777777" w:rsidR="00151D1B" w:rsidRPr="00E07338" w:rsidRDefault="00151D1B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7A2209" w14:textId="77777777" w:rsidR="00715A84" w:rsidRPr="00E07338" w:rsidRDefault="00715A84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787534" w14:textId="68FC041C" w:rsidR="006D146D" w:rsidRPr="00E07338" w:rsidRDefault="00A411D8" w:rsidP="008D7FAF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07338">
        <w:rPr>
          <w:rFonts w:asciiTheme="minorHAnsi" w:hAnsiTheme="minorHAnsi" w:cstheme="minorHAnsi"/>
          <w:sz w:val="20"/>
          <w:szCs w:val="20"/>
        </w:rPr>
        <w:t>16</w:t>
      </w:r>
      <w:r w:rsidR="00C67DA4" w:rsidRPr="00E07338">
        <w:rPr>
          <w:rFonts w:asciiTheme="minorHAnsi" w:hAnsiTheme="minorHAnsi" w:cstheme="minorHAnsi"/>
          <w:sz w:val="20"/>
          <w:szCs w:val="20"/>
        </w:rPr>
        <w:t>.</w:t>
      </w:r>
      <w:r w:rsidR="006D146D" w:rsidRPr="00E07338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1135461A" w14:textId="50F13E82" w:rsidR="006D146D" w:rsidRPr="00E07338" w:rsidRDefault="00C63F39" w:rsidP="008D7FAF">
      <w:pPr>
        <w:numPr>
          <w:ilvl w:val="0"/>
          <w:numId w:val="10"/>
        </w:numPr>
        <w:tabs>
          <w:tab w:val="left" w:pos="567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Oświadczenia o spełnianiu warunków udziału w postępowaniu oraz braku podstaw do wyk</w:t>
      </w:r>
      <w:r w:rsidR="00BB5AFF" w:rsidRPr="00E07338">
        <w:rPr>
          <w:rFonts w:asciiTheme="minorHAnsi" w:hAnsiTheme="minorHAnsi" w:cstheme="minorHAnsi"/>
          <w:sz w:val="20"/>
          <w:szCs w:val="20"/>
        </w:rPr>
        <w:t xml:space="preserve">luczenia, stanowiący Załącznik </w:t>
      </w:r>
      <w:r w:rsidR="00CB0EE2" w:rsidRPr="00E07338">
        <w:rPr>
          <w:rFonts w:asciiTheme="minorHAnsi" w:hAnsiTheme="minorHAnsi" w:cstheme="minorHAnsi"/>
          <w:sz w:val="20"/>
          <w:szCs w:val="20"/>
        </w:rPr>
        <w:t>2</w:t>
      </w:r>
      <w:r w:rsidRPr="00E07338">
        <w:rPr>
          <w:rFonts w:asciiTheme="minorHAnsi" w:hAnsiTheme="minorHAnsi" w:cstheme="minorHAnsi"/>
          <w:sz w:val="20"/>
          <w:szCs w:val="20"/>
        </w:rPr>
        <w:t xml:space="preserve"> do SWZ</w:t>
      </w:r>
      <w:r w:rsidR="001A2F36" w:rsidRPr="00E07338">
        <w:rPr>
          <w:rFonts w:asciiTheme="minorHAnsi" w:hAnsiTheme="minorHAnsi" w:cstheme="minorHAnsi"/>
          <w:sz w:val="20"/>
          <w:szCs w:val="20"/>
        </w:rPr>
        <w:t>,</w:t>
      </w:r>
    </w:p>
    <w:p w14:paraId="43CF10D0" w14:textId="77777777" w:rsidR="006D146D" w:rsidRPr="00E07338" w:rsidRDefault="006D146D" w:rsidP="008D7FAF">
      <w:pPr>
        <w:numPr>
          <w:ilvl w:val="0"/>
          <w:numId w:val="10"/>
        </w:numPr>
        <w:tabs>
          <w:tab w:val="left" w:pos="567"/>
          <w:tab w:val="num" w:pos="993"/>
          <w:tab w:val="left" w:leader="dot" w:pos="3544"/>
        </w:tabs>
        <w:spacing w:after="0" w:line="240" w:lineRule="auto"/>
        <w:ind w:left="284" w:right="1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07338">
        <w:rPr>
          <w:rFonts w:asciiTheme="minorHAnsi" w:hAnsiTheme="minorHAnsi" w:cstheme="minorHAnsi"/>
          <w:sz w:val="20"/>
          <w:szCs w:val="20"/>
        </w:rPr>
        <w:t>…….</w:t>
      </w:r>
    </w:p>
    <w:p w14:paraId="79C4CC55" w14:textId="77777777" w:rsidR="00151D1B" w:rsidRPr="00E07338" w:rsidRDefault="00151D1B" w:rsidP="008D7FA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DDFD1BE" w14:textId="77777777" w:rsidR="00547872" w:rsidRPr="00E07338" w:rsidRDefault="00F1638B" w:rsidP="008D7FAF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E07338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</w:p>
    <w:p w14:paraId="3EEAE4B7" w14:textId="37F3FF7C" w:rsidR="007A05A4" w:rsidRPr="00E07338" w:rsidRDefault="007A05A4" w:rsidP="00FE2E62">
      <w:pPr>
        <w:tabs>
          <w:tab w:val="left" w:pos="567"/>
          <w:tab w:val="left" w:leader="dot" w:pos="3544"/>
        </w:tabs>
        <w:spacing w:after="0" w:line="240" w:lineRule="auto"/>
        <w:ind w:right="1"/>
        <w:rPr>
          <w:rFonts w:asciiTheme="minorHAnsi" w:hAnsiTheme="minorHAnsi" w:cstheme="minorHAnsi"/>
          <w:sz w:val="20"/>
          <w:szCs w:val="20"/>
        </w:rPr>
      </w:pPr>
    </w:p>
    <w:sectPr w:rsidR="007A05A4" w:rsidRPr="00E07338" w:rsidSect="00822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4D0" w14:textId="77777777" w:rsidR="00A50475" w:rsidRDefault="00A50475" w:rsidP="001F7E52">
      <w:pPr>
        <w:spacing w:after="0" w:line="240" w:lineRule="auto"/>
      </w:pPr>
      <w:r>
        <w:separator/>
      </w:r>
    </w:p>
  </w:endnote>
  <w:endnote w:type="continuationSeparator" w:id="0">
    <w:p w14:paraId="3567BDFB" w14:textId="77777777" w:rsidR="00A50475" w:rsidRDefault="00A50475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184B" w14:textId="77777777" w:rsidR="00761A83" w:rsidRDefault="00761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23" w14:textId="77777777" w:rsidR="00672655" w:rsidRPr="00002209" w:rsidRDefault="00672655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796F9574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48C577E1" w14:textId="77777777" w:rsidR="00672655" w:rsidRPr="00002209" w:rsidRDefault="00672655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5A94CC93" w14:textId="7B5E77BB" w:rsidR="00672655" w:rsidRPr="00002209" w:rsidRDefault="00672655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32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363DB7">
      <w:rPr>
        <w:rFonts w:cs="Calibri"/>
        <w:b/>
        <w:bCs/>
        <w:i/>
        <w:iCs/>
        <w:noProof/>
        <w:sz w:val="16"/>
        <w:szCs w:val="16"/>
        <w:lang w:val="de-DE"/>
      </w:rPr>
      <w:t>58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E0E" w14:textId="77777777" w:rsidR="00761A83" w:rsidRDefault="00761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9555" w14:textId="77777777" w:rsidR="00A50475" w:rsidRDefault="00A50475" w:rsidP="001F7E52">
      <w:pPr>
        <w:spacing w:after="0" w:line="240" w:lineRule="auto"/>
      </w:pPr>
      <w:r>
        <w:separator/>
      </w:r>
    </w:p>
  </w:footnote>
  <w:footnote w:type="continuationSeparator" w:id="0">
    <w:p w14:paraId="7082D0EA" w14:textId="77777777" w:rsidR="00A50475" w:rsidRDefault="00A50475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E960" w14:textId="77777777" w:rsidR="00761A83" w:rsidRDefault="00761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AFBE" w14:textId="77777777" w:rsidR="00672655" w:rsidRDefault="00672655" w:rsidP="002E76E9">
    <w:pPr>
      <w:tabs>
        <w:tab w:val="left" w:pos="567"/>
        <w:tab w:val="left" w:pos="2552"/>
        <w:tab w:val="left" w:pos="3402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5AE6E603" w14:textId="77777777" w:rsidR="00672655" w:rsidRDefault="00672655" w:rsidP="00CC4F2D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  <w:p w14:paraId="5A43042C" w14:textId="00139D5F" w:rsidR="00672655" w:rsidRDefault="00672655" w:rsidP="00DB7E0C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noProof/>
      </w:rPr>
      <w:t xml:space="preserve">              </w:t>
    </w:r>
  </w:p>
  <w:p w14:paraId="58040152" w14:textId="78286A22" w:rsidR="00672655" w:rsidRDefault="00672655" w:rsidP="00AD3BE6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</w:t>
    </w:r>
    <w:r w:rsidR="00761A83">
      <w:rPr>
        <w:b/>
        <w:sz w:val="20"/>
        <w:szCs w:val="20"/>
      </w:rPr>
      <w:t>.20</w:t>
    </w:r>
    <w:r>
      <w:rPr>
        <w:b/>
        <w:sz w:val="20"/>
        <w:szCs w:val="20"/>
      </w:rPr>
      <w:t>.2024</w:t>
    </w:r>
  </w:p>
  <w:p w14:paraId="2CB391DD" w14:textId="77777777" w:rsidR="00672655" w:rsidRDefault="00672655" w:rsidP="00AD3BE6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502" w14:textId="77777777" w:rsidR="00761A83" w:rsidRDefault="00761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BFDAAC4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C614C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3" w:hanging="360"/>
      </w:pPr>
      <w:rPr>
        <w:rFonts w:ascii="Calibri" w:eastAsia="Tahoma" w:hAnsi="Calibri" w:cs="Calibri" w:hint="default"/>
        <w:b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9"/>
    <w:multiLevelType w:val="multilevel"/>
    <w:tmpl w:val="2AE4F24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4"/>
    <w:multiLevelType w:val="multilevel"/>
    <w:tmpl w:val="E7007EC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2803" w:hanging="283"/>
      </w:pPr>
      <w:rPr>
        <w:rFonts w:ascii="Calibri" w:hAnsi="Calibri" w:cs="Calibri" w:hint="default"/>
        <w:b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3" w:hanging="360"/>
      </w:pPr>
      <w:rPr>
        <w:rFonts w:eastAsia="Tahoma" w:cs="Tahoma"/>
        <w:b w:val="0"/>
        <w:position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39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position w:val="0"/>
        <w:sz w:val="20"/>
        <w:vertAlign w:val="baseline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0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1" w15:restartNumberingAfterBreak="0">
    <w:nsid w:val="001D00B1"/>
    <w:multiLevelType w:val="multilevel"/>
    <w:tmpl w:val="C7AA7632"/>
    <w:styleLink w:val="1111111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392935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5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6" w15:restartNumberingAfterBreak="0">
    <w:nsid w:val="04706CC0"/>
    <w:multiLevelType w:val="hybridMultilevel"/>
    <w:tmpl w:val="92C0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727D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Times New Roman" w:hint="default"/>
      </w:rPr>
    </w:lvl>
    <w:lvl w:ilvl="3" w:tplc="4D0E80A0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hint="default"/>
        <w:color w:val="auto"/>
        <w:sz w:val="20"/>
        <w:szCs w:val="20"/>
      </w:rPr>
    </w:lvl>
    <w:lvl w:ilvl="4" w:tplc="DD72DA74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9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51B4DE96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D6305"/>
    <w:multiLevelType w:val="hybridMultilevel"/>
    <w:tmpl w:val="BC62A04C"/>
    <w:lvl w:ilvl="0" w:tplc="0CC66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09566BB4"/>
    <w:multiLevelType w:val="hybridMultilevel"/>
    <w:tmpl w:val="CB7CCE90"/>
    <w:lvl w:ilvl="0" w:tplc="E3BE6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6" w15:restartNumberingAfterBreak="0">
    <w:nsid w:val="0A5518A6"/>
    <w:multiLevelType w:val="hybridMultilevel"/>
    <w:tmpl w:val="B8CCDCBE"/>
    <w:name w:val="WW8Num603"/>
    <w:lvl w:ilvl="0" w:tplc="781E8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FD1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0C054FBF"/>
    <w:multiLevelType w:val="multilevel"/>
    <w:tmpl w:val="45ECE5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0E8F2DBB"/>
    <w:multiLevelType w:val="multilevel"/>
    <w:tmpl w:val="F13C5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0FA84A75"/>
    <w:multiLevelType w:val="hybridMultilevel"/>
    <w:tmpl w:val="382ECD70"/>
    <w:lvl w:ilvl="0" w:tplc="9802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E46191"/>
    <w:multiLevelType w:val="multilevel"/>
    <w:tmpl w:val="88606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4" w15:restartNumberingAfterBreak="0">
    <w:nsid w:val="108D1E7D"/>
    <w:multiLevelType w:val="hybridMultilevel"/>
    <w:tmpl w:val="EF226C6C"/>
    <w:lvl w:ilvl="0" w:tplc="76E4780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60C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594402"/>
    <w:multiLevelType w:val="hybridMultilevel"/>
    <w:tmpl w:val="6BFAB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11B1789E"/>
    <w:multiLevelType w:val="hybridMultilevel"/>
    <w:tmpl w:val="C4EE8536"/>
    <w:lvl w:ilvl="0" w:tplc="D7C8D6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12853436"/>
    <w:multiLevelType w:val="hybridMultilevel"/>
    <w:tmpl w:val="E05479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CDAF2AC">
      <w:start w:val="1"/>
      <w:numFmt w:val="lowerLetter"/>
      <w:lvlText w:val="%2)"/>
      <w:lvlJc w:val="left"/>
      <w:pPr>
        <w:ind w:left="1724" w:hanging="360"/>
      </w:pPr>
      <w:rPr>
        <w:rFonts w:ascii="Calibri" w:eastAsia="Calibri" w:hAnsi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3427D12"/>
    <w:multiLevelType w:val="hybridMultilevel"/>
    <w:tmpl w:val="ACE2CCCA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2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3" w15:restartNumberingAfterBreak="0">
    <w:nsid w:val="15520EB5"/>
    <w:multiLevelType w:val="multilevel"/>
    <w:tmpl w:val="7AB63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B90064"/>
    <w:multiLevelType w:val="multilevel"/>
    <w:tmpl w:val="354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174B5149"/>
    <w:multiLevelType w:val="hybridMultilevel"/>
    <w:tmpl w:val="AA982340"/>
    <w:lvl w:ilvl="0" w:tplc="D0AAA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5670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8" w15:restartNumberingAfterBreak="0">
    <w:nsid w:val="18A769D9"/>
    <w:multiLevelType w:val="multilevel"/>
    <w:tmpl w:val="EE000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 w15:restartNumberingAfterBreak="0">
    <w:nsid w:val="19A57593"/>
    <w:multiLevelType w:val="hybridMultilevel"/>
    <w:tmpl w:val="5232DF9C"/>
    <w:lvl w:ilvl="0" w:tplc="6E9608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448071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0" w15:restartNumberingAfterBreak="0">
    <w:nsid w:val="19A749D9"/>
    <w:multiLevelType w:val="multilevel"/>
    <w:tmpl w:val="D240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19B60EF6"/>
    <w:multiLevelType w:val="hybridMultilevel"/>
    <w:tmpl w:val="1CCAB372"/>
    <w:lvl w:ilvl="0" w:tplc="0FF68C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1BC17F6B"/>
    <w:multiLevelType w:val="multilevel"/>
    <w:tmpl w:val="AC8E795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ahoma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1DFE6298"/>
    <w:multiLevelType w:val="hybridMultilevel"/>
    <w:tmpl w:val="5FE43084"/>
    <w:lvl w:ilvl="0" w:tplc="E1E49DF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2D081E"/>
    <w:multiLevelType w:val="multilevel"/>
    <w:tmpl w:val="12F4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264016B2"/>
    <w:multiLevelType w:val="multilevel"/>
    <w:tmpl w:val="9F643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2809175F"/>
    <w:multiLevelType w:val="multilevel"/>
    <w:tmpl w:val="7BD4D0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3" w15:restartNumberingAfterBreak="0">
    <w:nsid w:val="29251B9D"/>
    <w:multiLevelType w:val="multilevel"/>
    <w:tmpl w:val="57360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2B547FAF"/>
    <w:multiLevelType w:val="hybridMultilevel"/>
    <w:tmpl w:val="5F28D58A"/>
    <w:lvl w:ilvl="0" w:tplc="937A25DE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8" w15:restartNumberingAfterBreak="0">
    <w:nsid w:val="2D4D2096"/>
    <w:multiLevelType w:val="multilevel"/>
    <w:tmpl w:val="6FCA2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2D5C61D8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1" w15:restartNumberingAfterBreak="0">
    <w:nsid w:val="2DE74018"/>
    <w:multiLevelType w:val="multilevel"/>
    <w:tmpl w:val="05EECC8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" w15:restartNumberingAfterBreak="0">
    <w:nsid w:val="2E2D2F63"/>
    <w:multiLevelType w:val="multilevel"/>
    <w:tmpl w:val="426CA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3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 w15:restartNumberingAfterBreak="0">
    <w:nsid w:val="2F242A31"/>
    <w:multiLevelType w:val="multilevel"/>
    <w:tmpl w:val="D4B6E2AE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2F2846F7"/>
    <w:multiLevelType w:val="multilevel"/>
    <w:tmpl w:val="DAB4BD9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8" w15:restartNumberingAfterBreak="0">
    <w:nsid w:val="2FBE4BBF"/>
    <w:multiLevelType w:val="multilevel"/>
    <w:tmpl w:val="D6784688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30EF008A"/>
    <w:multiLevelType w:val="multilevel"/>
    <w:tmpl w:val="3FF027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187401E"/>
    <w:multiLevelType w:val="multilevel"/>
    <w:tmpl w:val="0526C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32953EA1"/>
    <w:multiLevelType w:val="multilevel"/>
    <w:tmpl w:val="C49638C0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32DE3D3F"/>
    <w:multiLevelType w:val="multilevel"/>
    <w:tmpl w:val="8B92C5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5" w15:restartNumberingAfterBreak="0">
    <w:nsid w:val="343C25BA"/>
    <w:multiLevelType w:val="multilevel"/>
    <w:tmpl w:val="5F26A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6" w15:restartNumberingAfterBreak="0">
    <w:nsid w:val="35460B0C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7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3A1E4EC1"/>
    <w:multiLevelType w:val="hybridMultilevel"/>
    <w:tmpl w:val="8812AA40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F212D0"/>
    <w:multiLevelType w:val="multilevel"/>
    <w:tmpl w:val="D70A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2" w15:restartNumberingAfterBreak="0">
    <w:nsid w:val="3B074214"/>
    <w:multiLevelType w:val="hybridMultilevel"/>
    <w:tmpl w:val="8EEEC5B6"/>
    <w:lvl w:ilvl="0" w:tplc="B600C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D060AD"/>
    <w:multiLevelType w:val="hybridMultilevel"/>
    <w:tmpl w:val="9F38B13A"/>
    <w:styleLink w:val="Sty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412C66C3"/>
    <w:multiLevelType w:val="hybridMultilevel"/>
    <w:tmpl w:val="38FA2C1A"/>
    <w:lvl w:ilvl="0" w:tplc="7A081762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38049C6"/>
    <w:multiLevelType w:val="hybridMultilevel"/>
    <w:tmpl w:val="F9F0E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10" w15:restartNumberingAfterBreak="0">
    <w:nsid w:val="44622051"/>
    <w:multiLevelType w:val="multilevel"/>
    <w:tmpl w:val="E00A8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1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2" w15:restartNumberingAfterBreak="0">
    <w:nsid w:val="45870DA8"/>
    <w:multiLevelType w:val="multilevel"/>
    <w:tmpl w:val="9C8C4F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4" w15:restartNumberingAfterBreak="0">
    <w:nsid w:val="46380CF7"/>
    <w:multiLevelType w:val="multilevel"/>
    <w:tmpl w:val="21400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7320C2B"/>
    <w:multiLevelType w:val="hybridMultilevel"/>
    <w:tmpl w:val="1AF6AA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8714F0C"/>
    <w:multiLevelType w:val="hybridMultilevel"/>
    <w:tmpl w:val="BB86ACF2"/>
    <w:lvl w:ilvl="0" w:tplc="545A64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9822A7"/>
    <w:multiLevelType w:val="multilevel"/>
    <w:tmpl w:val="35B6E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9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4BE54613"/>
    <w:multiLevelType w:val="hybridMultilevel"/>
    <w:tmpl w:val="01DCA66E"/>
    <w:lvl w:ilvl="0" w:tplc="611A8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E1CBD"/>
    <w:multiLevelType w:val="multilevel"/>
    <w:tmpl w:val="F86E5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2" w15:restartNumberingAfterBreak="0">
    <w:nsid w:val="4D987815"/>
    <w:multiLevelType w:val="multilevel"/>
    <w:tmpl w:val="FDFC3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3" w15:restartNumberingAfterBreak="0">
    <w:nsid w:val="4E0C71EE"/>
    <w:multiLevelType w:val="multilevel"/>
    <w:tmpl w:val="2318A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4" w15:restartNumberingAfterBreak="0">
    <w:nsid w:val="4E264C06"/>
    <w:multiLevelType w:val="multilevel"/>
    <w:tmpl w:val="8DCE98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25" w15:restartNumberingAfterBreak="0">
    <w:nsid w:val="4E4F02F3"/>
    <w:multiLevelType w:val="hybridMultilevel"/>
    <w:tmpl w:val="6E5AFE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7" w15:restartNumberingAfterBreak="0">
    <w:nsid w:val="51834EDA"/>
    <w:multiLevelType w:val="multilevel"/>
    <w:tmpl w:val="2D2C45B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8" w15:restartNumberingAfterBreak="0">
    <w:nsid w:val="524A355D"/>
    <w:multiLevelType w:val="multilevel"/>
    <w:tmpl w:val="E0409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9" w15:restartNumberingAfterBreak="0">
    <w:nsid w:val="532C01CF"/>
    <w:multiLevelType w:val="multilevel"/>
    <w:tmpl w:val="F02EDBB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0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3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57C56469"/>
    <w:multiLevelType w:val="hybridMultilevel"/>
    <w:tmpl w:val="25C8D078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6" w15:restartNumberingAfterBreak="0">
    <w:nsid w:val="5A000684"/>
    <w:multiLevelType w:val="multilevel"/>
    <w:tmpl w:val="818C3B96"/>
    <w:styleLink w:val="1111115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AD60304"/>
    <w:multiLevelType w:val="multilevel"/>
    <w:tmpl w:val="6E04216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5C1679D5"/>
    <w:multiLevelType w:val="multilevel"/>
    <w:tmpl w:val="ADD07E30"/>
    <w:styleLink w:val="111111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0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2" w15:restartNumberingAfterBreak="0">
    <w:nsid w:val="5E135AA8"/>
    <w:multiLevelType w:val="hybridMultilevel"/>
    <w:tmpl w:val="B8F88036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5F7A1F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01A1840"/>
    <w:multiLevelType w:val="multilevel"/>
    <w:tmpl w:val="58229244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6" w15:restartNumberingAfterBreak="0">
    <w:nsid w:val="60567D01"/>
    <w:multiLevelType w:val="hybridMultilevel"/>
    <w:tmpl w:val="B05EB180"/>
    <w:lvl w:ilvl="0" w:tplc="22F43D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D93E9E"/>
    <w:multiLevelType w:val="hybridMultilevel"/>
    <w:tmpl w:val="F5D6AA3C"/>
    <w:lvl w:ilvl="0" w:tplc="2D4404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60DB055F"/>
    <w:multiLevelType w:val="multilevel"/>
    <w:tmpl w:val="815A0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0" w15:restartNumberingAfterBreak="0">
    <w:nsid w:val="639D455B"/>
    <w:multiLevelType w:val="multilevel"/>
    <w:tmpl w:val="2F20512C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color w:val="auto"/>
        <w:vertAlign w:val="baseline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1" w15:restartNumberingAfterBreak="0">
    <w:nsid w:val="63C30800"/>
    <w:multiLevelType w:val="hybridMultilevel"/>
    <w:tmpl w:val="7508274C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66146352"/>
    <w:multiLevelType w:val="multilevel"/>
    <w:tmpl w:val="5FB06C16"/>
    <w:lvl w:ilvl="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154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66FF08EC"/>
    <w:multiLevelType w:val="multilevel"/>
    <w:tmpl w:val="012C4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6867789F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9" w15:restartNumberingAfterBreak="0">
    <w:nsid w:val="68D6291E"/>
    <w:multiLevelType w:val="multilevel"/>
    <w:tmpl w:val="61268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68F6000F"/>
    <w:multiLevelType w:val="hybridMultilevel"/>
    <w:tmpl w:val="E5DA7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5E0BD3"/>
    <w:multiLevelType w:val="hybridMultilevel"/>
    <w:tmpl w:val="C8446A16"/>
    <w:lvl w:ilvl="0" w:tplc="5876FA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6A510287"/>
    <w:multiLevelType w:val="multilevel"/>
    <w:tmpl w:val="5148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3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6C0A0D40"/>
    <w:multiLevelType w:val="multilevel"/>
    <w:tmpl w:val="023AE87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6EA50F6D"/>
    <w:multiLevelType w:val="hybridMultilevel"/>
    <w:tmpl w:val="179AB3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F2F3327"/>
    <w:multiLevelType w:val="multilevel"/>
    <w:tmpl w:val="27F0A5A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8" w15:restartNumberingAfterBreak="0">
    <w:nsid w:val="7046059C"/>
    <w:multiLevelType w:val="multilevel"/>
    <w:tmpl w:val="0ED0A7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70" w15:restartNumberingAfterBreak="0">
    <w:nsid w:val="72637FC8"/>
    <w:multiLevelType w:val="hybridMultilevel"/>
    <w:tmpl w:val="E7E6ED4C"/>
    <w:lvl w:ilvl="0" w:tplc="6E9608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72" w15:restartNumberingAfterBreak="0">
    <w:nsid w:val="73130154"/>
    <w:multiLevelType w:val="multilevel"/>
    <w:tmpl w:val="47063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4" w15:restartNumberingAfterBreak="0">
    <w:nsid w:val="75517F88"/>
    <w:multiLevelType w:val="hybridMultilevel"/>
    <w:tmpl w:val="3FFC14AE"/>
    <w:lvl w:ilvl="0" w:tplc="D9FAE8D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5" w15:restartNumberingAfterBreak="0">
    <w:nsid w:val="767A75E0"/>
    <w:multiLevelType w:val="multilevel"/>
    <w:tmpl w:val="5E2068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7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8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 w15:restartNumberingAfterBreak="0">
    <w:nsid w:val="7A0B49B7"/>
    <w:multiLevelType w:val="hybridMultilevel"/>
    <w:tmpl w:val="9006D16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1C5299"/>
    <w:multiLevelType w:val="hybridMultilevel"/>
    <w:tmpl w:val="D40EC6DC"/>
    <w:lvl w:ilvl="0" w:tplc="14DEC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2" w15:restartNumberingAfterBreak="0">
    <w:nsid w:val="7D2A75EF"/>
    <w:multiLevelType w:val="multilevel"/>
    <w:tmpl w:val="FD38F5B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3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5" w15:restartNumberingAfterBreak="0">
    <w:nsid w:val="7F1B7419"/>
    <w:multiLevelType w:val="multilevel"/>
    <w:tmpl w:val="7D6866E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30385130">
    <w:abstractNumId w:val="103"/>
  </w:num>
  <w:num w:numId="2" w16cid:durableId="651104273">
    <w:abstractNumId w:val="138"/>
  </w:num>
  <w:num w:numId="3" w16cid:durableId="1882814768">
    <w:abstractNumId w:val="21"/>
  </w:num>
  <w:num w:numId="4" w16cid:durableId="1113020336">
    <w:abstractNumId w:val="16"/>
  </w:num>
  <w:num w:numId="5" w16cid:durableId="1342666035">
    <w:abstractNumId w:val="17"/>
  </w:num>
  <w:num w:numId="6" w16cid:durableId="37751905">
    <w:abstractNumId w:val="18"/>
  </w:num>
  <w:num w:numId="7" w16cid:durableId="82801136">
    <w:abstractNumId w:val="130"/>
  </w:num>
  <w:num w:numId="8" w16cid:durableId="1994598882">
    <w:abstractNumId w:val="52"/>
  </w:num>
  <w:num w:numId="9" w16cid:durableId="1278098924">
    <w:abstractNumId w:val="169"/>
  </w:num>
  <w:num w:numId="10" w16cid:durableId="982387723">
    <w:abstractNumId w:val="100"/>
  </w:num>
  <w:num w:numId="11" w16cid:durableId="1182738389">
    <w:abstractNumId w:val="99"/>
  </w:num>
  <w:num w:numId="12" w16cid:durableId="26295703">
    <w:abstractNumId w:val="158"/>
  </w:num>
  <w:num w:numId="13" w16cid:durableId="1287345195">
    <w:abstractNumId w:val="71"/>
  </w:num>
  <w:num w:numId="14" w16cid:durableId="1967346219">
    <w:abstractNumId w:val="13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eastAsia="Times New Roman" w:hAnsiTheme="minorHAnsi" w:cstheme="minorHAnsi"/>
          <w:b w:val="0"/>
          <w:bCs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 w16cid:durableId="216477432">
    <w:abstractNumId w:val="29"/>
  </w:num>
  <w:num w:numId="16" w16cid:durableId="1127817774">
    <w:abstractNumId w:val="150"/>
  </w:num>
  <w:num w:numId="17" w16cid:durableId="1128206208">
    <w:abstractNumId w:val="76"/>
  </w:num>
  <w:num w:numId="18" w16cid:durableId="1633174374">
    <w:abstractNumId w:val="67"/>
  </w:num>
  <w:num w:numId="19" w16cid:durableId="649092610">
    <w:abstractNumId w:val="6"/>
  </w:num>
  <w:num w:numId="20" w16cid:durableId="1103259755">
    <w:abstractNumId w:val="84"/>
  </w:num>
  <w:num w:numId="21" w16cid:durableId="1743987146">
    <w:abstractNumId w:val="63"/>
  </w:num>
  <w:num w:numId="22" w16cid:durableId="2065063733">
    <w:abstractNumId w:val="139"/>
    <w:lvlOverride w:ilvl="0">
      <w:startOverride w:val="1"/>
    </w:lvlOverride>
  </w:num>
  <w:num w:numId="23" w16cid:durableId="646127529">
    <w:abstractNumId w:val="107"/>
    <w:lvlOverride w:ilvl="0">
      <w:startOverride w:val="1"/>
    </w:lvlOverride>
  </w:num>
  <w:num w:numId="24" w16cid:durableId="1999185958">
    <w:abstractNumId w:val="66"/>
  </w:num>
  <w:num w:numId="25" w16cid:durableId="946424652">
    <w:abstractNumId w:val="167"/>
  </w:num>
  <w:num w:numId="26" w16cid:durableId="919945412">
    <w:abstractNumId w:val="104"/>
  </w:num>
  <w:num w:numId="27" w16cid:durableId="1513569449">
    <w:abstractNumId w:val="98"/>
  </w:num>
  <w:num w:numId="28" w16cid:durableId="2074111899">
    <w:abstractNumId w:val="118"/>
  </w:num>
  <w:num w:numId="29" w16cid:durableId="2019502319">
    <w:abstractNumId w:val="35"/>
  </w:num>
  <w:num w:numId="30" w16cid:durableId="1185171657">
    <w:abstractNumId w:val="135"/>
  </w:num>
  <w:num w:numId="31" w16cid:durableId="1865823648">
    <w:abstractNumId w:val="51"/>
  </w:num>
  <w:num w:numId="32" w16cid:durableId="1914847800">
    <w:abstractNumId w:val="126"/>
  </w:num>
  <w:num w:numId="33" w16cid:durableId="660935669">
    <w:abstractNumId w:val="123"/>
  </w:num>
  <w:num w:numId="34" w16cid:durableId="157811750">
    <w:abstractNumId w:val="65"/>
  </w:num>
  <w:num w:numId="35" w16cid:durableId="519517169">
    <w:abstractNumId w:val="53"/>
  </w:num>
  <w:num w:numId="36" w16cid:durableId="1065378003">
    <w:abstractNumId w:val="166"/>
  </w:num>
  <w:num w:numId="37" w16cid:durableId="1293705216">
    <w:abstractNumId w:val="95"/>
  </w:num>
  <w:num w:numId="38" w16cid:durableId="70004554">
    <w:abstractNumId w:val="24"/>
  </w:num>
  <w:num w:numId="39" w16cid:durableId="2108306414">
    <w:abstractNumId w:val="149"/>
  </w:num>
  <w:num w:numId="40" w16cid:durableId="231159949">
    <w:abstractNumId w:val="176"/>
  </w:num>
  <w:num w:numId="41" w16cid:durableId="1437869450">
    <w:abstractNumId w:val="28"/>
  </w:num>
  <w:num w:numId="42" w16cid:durableId="730036703">
    <w:abstractNumId w:val="30"/>
  </w:num>
  <w:num w:numId="43" w16cid:durableId="1739983196">
    <w:abstractNumId w:val="68"/>
  </w:num>
  <w:num w:numId="44" w16cid:durableId="1076975019">
    <w:abstractNumId w:val="182"/>
  </w:num>
  <w:num w:numId="45" w16cid:durableId="1395660355">
    <w:abstractNumId w:val="164"/>
  </w:num>
  <w:num w:numId="46" w16cid:durableId="1677071798">
    <w:abstractNumId w:val="131"/>
  </w:num>
  <w:num w:numId="47" w16cid:durableId="223027114">
    <w:abstractNumId w:val="86"/>
  </w:num>
  <w:num w:numId="48" w16cid:durableId="1586571230">
    <w:abstractNumId w:val="177"/>
  </w:num>
  <w:num w:numId="49" w16cid:durableId="2045056342">
    <w:abstractNumId w:val="31"/>
  </w:num>
  <w:num w:numId="50" w16cid:durableId="968558092">
    <w:abstractNumId w:val="133"/>
  </w:num>
  <w:num w:numId="51" w16cid:durableId="1136217108">
    <w:abstractNumId w:val="178"/>
  </w:num>
  <w:num w:numId="52" w16cid:durableId="1066103302">
    <w:abstractNumId w:val="168"/>
  </w:num>
  <w:num w:numId="53" w16cid:durableId="61097968">
    <w:abstractNumId w:val="173"/>
  </w:num>
  <w:num w:numId="54" w16cid:durableId="439379056">
    <w:abstractNumId w:val="152"/>
  </w:num>
  <w:num w:numId="55" w16cid:durableId="1100417743">
    <w:abstractNumId w:val="88"/>
  </w:num>
  <w:num w:numId="56" w16cid:durableId="87429627">
    <w:abstractNumId w:val="121"/>
  </w:num>
  <w:num w:numId="57" w16cid:durableId="937518001">
    <w:abstractNumId w:val="83"/>
  </w:num>
  <w:num w:numId="58" w16cid:durableId="1280600649">
    <w:abstractNumId w:val="140"/>
  </w:num>
  <w:num w:numId="59" w16cid:durableId="1458137226">
    <w:abstractNumId w:val="109"/>
  </w:num>
  <w:num w:numId="60" w16cid:durableId="845292588">
    <w:abstractNumId w:val="143"/>
  </w:num>
  <w:num w:numId="61" w16cid:durableId="481849925">
    <w:abstractNumId w:val="156"/>
  </w:num>
  <w:num w:numId="62" w16cid:durableId="1125004988">
    <w:abstractNumId w:val="184"/>
  </w:num>
  <w:num w:numId="63" w16cid:durableId="1012026429">
    <w:abstractNumId w:val="26"/>
  </w:num>
  <w:num w:numId="64" w16cid:durableId="872811488">
    <w:abstractNumId w:val="41"/>
  </w:num>
  <w:num w:numId="65" w16cid:durableId="1168639057">
    <w:abstractNumId w:val="82"/>
  </w:num>
  <w:num w:numId="66" w16cid:durableId="945427968">
    <w:abstractNumId w:val="117"/>
  </w:num>
  <w:num w:numId="67" w16cid:durableId="1346134605">
    <w:abstractNumId w:val="54"/>
  </w:num>
  <w:num w:numId="68" w16cid:durableId="1442997001">
    <w:abstractNumId w:val="185"/>
  </w:num>
  <w:num w:numId="69" w16cid:durableId="661936023">
    <w:abstractNumId w:val="72"/>
  </w:num>
  <w:num w:numId="70" w16cid:durableId="1876624705">
    <w:abstractNumId w:val="129"/>
  </w:num>
  <w:num w:numId="71" w16cid:durableId="778451748">
    <w:abstractNumId w:val="25"/>
  </w:num>
  <w:num w:numId="72" w16cid:durableId="2091997754">
    <w:abstractNumId w:val="181"/>
  </w:num>
  <w:num w:numId="73" w16cid:durableId="1717123340">
    <w:abstractNumId w:val="145"/>
  </w:num>
  <w:num w:numId="74" w16cid:durableId="1007945457">
    <w:abstractNumId w:val="128"/>
  </w:num>
  <w:num w:numId="75" w16cid:durableId="1740979417">
    <w:abstractNumId w:val="136"/>
  </w:num>
  <w:num w:numId="76" w16cid:durableId="1687708510">
    <w:abstractNumId w:val="127"/>
  </w:num>
  <w:num w:numId="77" w16cid:durableId="1328095948">
    <w:abstractNumId w:val="112"/>
  </w:num>
  <w:num w:numId="78" w16cid:durableId="1874031624">
    <w:abstractNumId w:val="87"/>
  </w:num>
  <w:num w:numId="79" w16cid:durableId="1698197885">
    <w:abstractNumId w:val="36"/>
  </w:num>
  <w:num w:numId="80" w16cid:durableId="2135323956">
    <w:abstractNumId w:val="105"/>
  </w:num>
  <w:num w:numId="81" w16cid:durableId="460658472">
    <w:abstractNumId w:val="50"/>
  </w:num>
  <w:num w:numId="82" w16cid:durableId="141697217">
    <w:abstractNumId w:val="22"/>
  </w:num>
  <w:num w:numId="83" w16cid:durableId="1488747970">
    <w:abstractNumId w:val="137"/>
  </w:num>
  <w:num w:numId="84" w16cid:durableId="3015516">
    <w:abstractNumId w:val="146"/>
  </w:num>
  <w:num w:numId="85" w16cid:durableId="1006247236">
    <w:abstractNumId w:val="44"/>
  </w:num>
  <w:num w:numId="86" w16cid:durableId="668169559">
    <w:abstractNumId w:val="132"/>
  </w:num>
  <w:num w:numId="87" w16cid:durableId="737785">
    <w:abstractNumId w:val="134"/>
  </w:num>
  <w:num w:numId="88" w16cid:durableId="72432187">
    <w:abstractNumId w:val="171"/>
  </w:num>
  <w:num w:numId="89" w16cid:durableId="663120173">
    <w:abstractNumId w:val="106"/>
  </w:num>
  <w:num w:numId="90" w16cid:durableId="1566455366">
    <w:abstractNumId w:val="97"/>
  </w:num>
  <w:num w:numId="91" w16cid:durableId="334310780">
    <w:abstractNumId w:val="110"/>
  </w:num>
  <w:num w:numId="92" w16cid:durableId="466557054">
    <w:abstractNumId w:val="73"/>
  </w:num>
  <w:num w:numId="93" w16cid:durableId="1618870919">
    <w:abstractNumId w:val="85"/>
  </w:num>
  <w:num w:numId="94" w16cid:durableId="1976642020">
    <w:abstractNumId w:val="78"/>
  </w:num>
  <w:num w:numId="95" w16cid:durableId="421149230">
    <w:abstractNumId w:val="55"/>
  </w:num>
  <w:num w:numId="96" w16cid:durableId="1316884556">
    <w:abstractNumId w:val="124"/>
  </w:num>
  <w:num w:numId="97" w16cid:durableId="1792478913">
    <w:abstractNumId w:val="74"/>
  </w:num>
  <w:num w:numId="98" w16cid:durableId="1299724803">
    <w:abstractNumId w:val="148"/>
  </w:num>
  <w:num w:numId="99" w16cid:durableId="1997873175">
    <w:abstractNumId w:val="75"/>
  </w:num>
  <w:num w:numId="100" w16cid:durableId="554901421">
    <w:abstractNumId w:val="33"/>
  </w:num>
  <w:num w:numId="101" w16cid:durableId="1643970814">
    <w:abstractNumId w:val="155"/>
  </w:num>
  <w:num w:numId="102" w16cid:durableId="1103960904">
    <w:abstractNumId w:val="57"/>
  </w:num>
  <w:num w:numId="103" w16cid:durableId="1908496431">
    <w:abstractNumId w:val="159"/>
  </w:num>
  <w:num w:numId="104" w16cid:durableId="1702900487">
    <w:abstractNumId w:val="46"/>
  </w:num>
  <w:num w:numId="105" w16cid:durableId="2083864355">
    <w:abstractNumId w:val="163"/>
  </w:num>
  <w:num w:numId="106" w16cid:durableId="1776945093">
    <w:abstractNumId w:val="119"/>
  </w:num>
  <w:num w:numId="107" w16cid:durableId="87850275">
    <w:abstractNumId w:val="101"/>
  </w:num>
  <w:num w:numId="108" w16cid:durableId="698243890">
    <w:abstractNumId w:val="154"/>
  </w:num>
  <w:num w:numId="109" w16cid:durableId="1442843457">
    <w:abstractNumId w:val="141"/>
  </w:num>
  <w:num w:numId="110" w16cid:durableId="645741556">
    <w:abstractNumId w:val="38"/>
  </w:num>
  <w:num w:numId="111" w16cid:durableId="478769360">
    <w:abstractNumId w:val="60"/>
  </w:num>
  <w:num w:numId="112" w16cid:durableId="1393964678">
    <w:abstractNumId w:val="174"/>
  </w:num>
  <w:num w:numId="113" w16cid:durableId="1471165556">
    <w:abstractNumId w:val="61"/>
  </w:num>
  <w:num w:numId="114" w16cid:durableId="892040086">
    <w:abstractNumId w:val="162"/>
  </w:num>
  <w:num w:numId="115" w16cid:durableId="167210798">
    <w:abstractNumId w:val="58"/>
  </w:num>
  <w:num w:numId="116" w16cid:durableId="1441219576">
    <w:abstractNumId w:val="90"/>
  </w:num>
  <w:num w:numId="117" w16cid:durableId="1273898419">
    <w:abstractNumId w:val="81"/>
  </w:num>
  <w:num w:numId="118" w16cid:durableId="530412343">
    <w:abstractNumId w:val="122"/>
  </w:num>
  <w:num w:numId="119" w16cid:durableId="1813909396">
    <w:abstractNumId w:val="43"/>
  </w:num>
  <w:num w:numId="120" w16cid:durableId="131100287">
    <w:abstractNumId w:val="108"/>
  </w:num>
  <w:num w:numId="121" w16cid:durableId="15422400">
    <w:abstractNumId w:val="161"/>
  </w:num>
  <w:num w:numId="122" w16cid:durableId="192691237">
    <w:abstractNumId w:val="64"/>
  </w:num>
  <w:num w:numId="123" w16cid:durableId="1656760456">
    <w:abstractNumId w:val="45"/>
  </w:num>
  <w:num w:numId="124" w16cid:durableId="236207598">
    <w:abstractNumId w:val="32"/>
  </w:num>
  <w:num w:numId="125" w16cid:durableId="16391212">
    <w:abstractNumId w:val="47"/>
  </w:num>
  <w:num w:numId="126" w16cid:durableId="778335195">
    <w:abstractNumId w:val="153"/>
  </w:num>
  <w:num w:numId="127" w16cid:durableId="1122697589">
    <w:abstractNumId w:val="96"/>
    <w:lvlOverride w:ilvl="0">
      <w:startOverride w:val="1"/>
    </w:lvlOverride>
  </w:num>
  <w:num w:numId="128" w16cid:durableId="193547127">
    <w:abstractNumId w:val="23"/>
  </w:num>
  <w:num w:numId="129" w16cid:durableId="1435125244">
    <w:abstractNumId w:val="79"/>
  </w:num>
  <w:num w:numId="130" w16cid:durableId="1047333965">
    <w:abstractNumId w:val="157"/>
  </w:num>
  <w:num w:numId="131" w16cid:durableId="19480438">
    <w:abstractNumId w:val="120"/>
  </w:num>
  <w:num w:numId="132" w16cid:durableId="1063455728">
    <w:abstractNumId w:val="102"/>
  </w:num>
  <w:num w:numId="133" w16cid:durableId="434635333">
    <w:abstractNumId w:val="18"/>
    <w:lvlOverride w:ilvl="1">
      <w:lvl w:ilvl="1">
        <w:start w:val="1"/>
        <w:numFmt w:val="lowerLetter"/>
        <w:lvlText w:val="%2)"/>
        <w:lvlJc w:val="left"/>
        <w:pPr>
          <w:tabs>
            <w:tab w:val="num" w:pos="644"/>
          </w:tabs>
          <w:ind w:left="644" w:hanging="360"/>
        </w:pPr>
      </w:lvl>
    </w:lvlOverride>
  </w:num>
  <w:num w:numId="134" w16cid:durableId="1024750165">
    <w:abstractNumId w:val="59"/>
  </w:num>
  <w:num w:numId="135" w16cid:durableId="781530205">
    <w:abstractNumId w:val="40"/>
  </w:num>
  <w:num w:numId="136" w16cid:durableId="210770329">
    <w:abstractNumId w:val="170"/>
  </w:num>
  <w:num w:numId="137" w16cid:durableId="333069390">
    <w:abstractNumId w:val="175"/>
  </w:num>
  <w:num w:numId="138" w16cid:durableId="407187872">
    <w:abstractNumId w:val="37"/>
  </w:num>
  <w:num w:numId="139" w16cid:durableId="1080952406">
    <w:abstractNumId w:val="56"/>
  </w:num>
  <w:num w:numId="140" w16cid:durableId="1568300348">
    <w:abstractNumId w:val="70"/>
  </w:num>
  <w:num w:numId="141" w16cid:durableId="1211258681">
    <w:abstractNumId w:val="92"/>
  </w:num>
  <w:num w:numId="142" w16cid:durableId="27293259">
    <w:abstractNumId w:val="34"/>
  </w:num>
  <w:num w:numId="143" w16cid:durableId="1335917186">
    <w:abstractNumId w:val="91"/>
  </w:num>
  <w:num w:numId="144" w16cid:durableId="394937838">
    <w:abstractNumId w:val="89"/>
  </w:num>
  <w:num w:numId="145" w16cid:durableId="907886416">
    <w:abstractNumId w:val="147"/>
  </w:num>
  <w:num w:numId="146" w16cid:durableId="939873232">
    <w:abstractNumId w:val="114"/>
  </w:num>
  <w:num w:numId="147" w16cid:durableId="46996378">
    <w:abstractNumId w:val="144"/>
  </w:num>
  <w:num w:numId="148" w16cid:durableId="863127862">
    <w:abstractNumId w:val="115"/>
  </w:num>
  <w:num w:numId="149" w16cid:durableId="1436903434">
    <w:abstractNumId w:val="125"/>
  </w:num>
  <w:num w:numId="150" w16cid:durableId="903564056">
    <w:abstractNumId w:val="62"/>
  </w:num>
  <w:num w:numId="151" w16cid:durableId="1275945594">
    <w:abstractNumId w:val="48"/>
  </w:num>
  <w:num w:numId="152" w16cid:durableId="1745683877">
    <w:abstractNumId w:val="39"/>
  </w:num>
  <w:num w:numId="153" w16cid:durableId="1521355363">
    <w:abstractNumId w:val="160"/>
  </w:num>
  <w:num w:numId="154" w16cid:durableId="483469134">
    <w:abstractNumId w:val="42"/>
  </w:num>
  <w:num w:numId="155" w16cid:durableId="589241833">
    <w:abstractNumId w:val="165"/>
  </w:num>
  <w:num w:numId="156" w16cid:durableId="1834833529">
    <w:abstractNumId w:val="179"/>
  </w:num>
  <w:num w:numId="157" w16cid:durableId="1426195222">
    <w:abstractNumId w:val="4"/>
  </w:num>
  <w:num w:numId="158" w16cid:durableId="14806394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1131828778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 w16cid:durableId="53655264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2242169">
    <w:abstractNumId w:val="142"/>
  </w:num>
  <w:num w:numId="162" w16cid:durableId="2121947199">
    <w:abstractNumId w:val="180"/>
  </w:num>
  <w:num w:numId="163" w16cid:durableId="29885733">
    <w:abstractNumId w:val="49"/>
  </w:num>
  <w:num w:numId="164" w16cid:durableId="678241130">
    <w:abstractNumId w:val="15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3D3"/>
    <w:rsid w:val="000016A6"/>
    <w:rsid w:val="00001819"/>
    <w:rsid w:val="00002056"/>
    <w:rsid w:val="00002209"/>
    <w:rsid w:val="000031DB"/>
    <w:rsid w:val="00003364"/>
    <w:rsid w:val="000034BB"/>
    <w:rsid w:val="0000360E"/>
    <w:rsid w:val="0000370E"/>
    <w:rsid w:val="0000378D"/>
    <w:rsid w:val="00003931"/>
    <w:rsid w:val="000039D4"/>
    <w:rsid w:val="00003CBF"/>
    <w:rsid w:val="00004254"/>
    <w:rsid w:val="0000480F"/>
    <w:rsid w:val="000049C6"/>
    <w:rsid w:val="00004AC9"/>
    <w:rsid w:val="00004B20"/>
    <w:rsid w:val="00005953"/>
    <w:rsid w:val="00006252"/>
    <w:rsid w:val="00006630"/>
    <w:rsid w:val="00006A4D"/>
    <w:rsid w:val="00006F77"/>
    <w:rsid w:val="00007386"/>
    <w:rsid w:val="000078B2"/>
    <w:rsid w:val="00007F78"/>
    <w:rsid w:val="00010674"/>
    <w:rsid w:val="00010E76"/>
    <w:rsid w:val="00011332"/>
    <w:rsid w:val="00011DF5"/>
    <w:rsid w:val="00012119"/>
    <w:rsid w:val="0001280B"/>
    <w:rsid w:val="000129CC"/>
    <w:rsid w:val="00012ACE"/>
    <w:rsid w:val="00012ACF"/>
    <w:rsid w:val="00013CA3"/>
    <w:rsid w:val="0001441A"/>
    <w:rsid w:val="000156D4"/>
    <w:rsid w:val="00015C86"/>
    <w:rsid w:val="00016326"/>
    <w:rsid w:val="00017161"/>
    <w:rsid w:val="0001737B"/>
    <w:rsid w:val="000174FB"/>
    <w:rsid w:val="00017663"/>
    <w:rsid w:val="000216B3"/>
    <w:rsid w:val="0002250A"/>
    <w:rsid w:val="0002250E"/>
    <w:rsid w:val="00022775"/>
    <w:rsid w:val="00022DD0"/>
    <w:rsid w:val="000240BF"/>
    <w:rsid w:val="0002474D"/>
    <w:rsid w:val="00024F0B"/>
    <w:rsid w:val="000254D6"/>
    <w:rsid w:val="00025602"/>
    <w:rsid w:val="00025BEE"/>
    <w:rsid w:val="000260FC"/>
    <w:rsid w:val="00026CD8"/>
    <w:rsid w:val="000271B1"/>
    <w:rsid w:val="00030215"/>
    <w:rsid w:val="000312CA"/>
    <w:rsid w:val="00031834"/>
    <w:rsid w:val="00031C2A"/>
    <w:rsid w:val="00031D9A"/>
    <w:rsid w:val="00031EB7"/>
    <w:rsid w:val="00032085"/>
    <w:rsid w:val="00032F56"/>
    <w:rsid w:val="0003331C"/>
    <w:rsid w:val="000334A1"/>
    <w:rsid w:val="00034100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37F23"/>
    <w:rsid w:val="0004032E"/>
    <w:rsid w:val="0004075C"/>
    <w:rsid w:val="000408D5"/>
    <w:rsid w:val="000413EC"/>
    <w:rsid w:val="00042081"/>
    <w:rsid w:val="00042207"/>
    <w:rsid w:val="0004256F"/>
    <w:rsid w:val="00042FE1"/>
    <w:rsid w:val="0004314A"/>
    <w:rsid w:val="00043262"/>
    <w:rsid w:val="000432F9"/>
    <w:rsid w:val="000437ED"/>
    <w:rsid w:val="00043F7C"/>
    <w:rsid w:val="000444A6"/>
    <w:rsid w:val="00044833"/>
    <w:rsid w:val="00044A49"/>
    <w:rsid w:val="00044D2E"/>
    <w:rsid w:val="00045105"/>
    <w:rsid w:val="00045D46"/>
    <w:rsid w:val="000465D3"/>
    <w:rsid w:val="00047309"/>
    <w:rsid w:val="00047403"/>
    <w:rsid w:val="00047494"/>
    <w:rsid w:val="00052922"/>
    <w:rsid w:val="00052944"/>
    <w:rsid w:val="00052D4D"/>
    <w:rsid w:val="00053705"/>
    <w:rsid w:val="0005433A"/>
    <w:rsid w:val="00054DC8"/>
    <w:rsid w:val="00056D78"/>
    <w:rsid w:val="00056DA7"/>
    <w:rsid w:val="0005711B"/>
    <w:rsid w:val="00060A42"/>
    <w:rsid w:val="00060AA5"/>
    <w:rsid w:val="0006140F"/>
    <w:rsid w:val="0006286C"/>
    <w:rsid w:val="000632D1"/>
    <w:rsid w:val="00063640"/>
    <w:rsid w:val="000638DD"/>
    <w:rsid w:val="000648F9"/>
    <w:rsid w:val="00064F24"/>
    <w:rsid w:val="000650C5"/>
    <w:rsid w:val="0006595D"/>
    <w:rsid w:val="00066C87"/>
    <w:rsid w:val="00066F93"/>
    <w:rsid w:val="000670A1"/>
    <w:rsid w:val="00067C9A"/>
    <w:rsid w:val="00070BFB"/>
    <w:rsid w:val="00071127"/>
    <w:rsid w:val="00071C40"/>
    <w:rsid w:val="00072904"/>
    <w:rsid w:val="00072D2E"/>
    <w:rsid w:val="00073DAC"/>
    <w:rsid w:val="0007411E"/>
    <w:rsid w:val="00074162"/>
    <w:rsid w:val="00075754"/>
    <w:rsid w:val="00075A2B"/>
    <w:rsid w:val="00076223"/>
    <w:rsid w:val="00076322"/>
    <w:rsid w:val="00076951"/>
    <w:rsid w:val="00076BB6"/>
    <w:rsid w:val="00076F2F"/>
    <w:rsid w:val="000776CC"/>
    <w:rsid w:val="0008030C"/>
    <w:rsid w:val="00080CA9"/>
    <w:rsid w:val="00082204"/>
    <w:rsid w:val="00082EB0"/>
    <w:rsid w:val="00083390"/>
    <w:rsid w:val="00083447"/>
    <w:rsid w:val="00083B9D"/>
    <w:rsid w:val="00085A37"/>
    <w:rsid w:val="0008612E"/>
    <w:rsid w:val="000863EB"/>
    <w:rsid w:val="0008685A"/>
    <w:rsid w:val="000876E2"/>
    <w:rsid w:val="00087D54"/>
    <w:rsid w:val="00087DFB"/>
    <w:rsid w:val="0009008C"/>
    <w:rsid w:val="00090979"/>
    <w:rsid w:val="00090C53"/>
    <w:rsid w:val="00090E39"/>
    <w:rsid w:val="0009106D"/>
    <w:rsid w:val="0009302D"/>
    <w:rsid w:val="00093B51"/>
    <w:rsid w:val="00094C2F"/>
    <w:rsid w:val="00094F40"/>
    <w:rsid w:val="0009567B"/>
    <w:rsid w:val="000956BD"/>
    <w:rsid w:val="000958B3"/>
    <w:rsid w:val="00095DF7"/>
    <w:rsid w:val="00096A73"/>
    <w:rsid w:val="000971E7"/>
    <w:rsid w:val="00097D34"/>
    <w:rsid w:val="000A1566"/>
    <w:rsid w:val="000A21D9"/>
    <w:rsid w:val="000A264A"/>
    <w:rsid w:val="000A265E"/>
    <w:rsid w:val="000A26DF"/>
    <w:rsid w:val="000A32B2"/>
    <w:rsid w:val="000A3394"/>
    <w:rsid w:val="000A3649"/>
    <w:rsid w:val="000A515E"/>
    <w:rsid w:val="000A5296"/>
    <w:rsid w:val="000A535D"/>
    <w:rsid w:val="000A581B"/>
    <w:rsid w:val="000A5A91"/>
    <w:rsid w:val="000A62DF"/>
    <w:rsid w:val="000A63DF"/>
    <w:rsid w:val="000A6520"/>
    <w:rsid w:val="000A6FD7"/>
    <w:rsid w:val="000A776D"/>
    <w:rsid w:val="000A7992"/>
    <w:rsid w:val="000B0C33"/>
    <w:rsid w:val="000B25B3"/>
    <w:rsid w:val="000B2635"/>
    <w:rsid w:val="000B2830"/>
    <w:rsid w:val="000B365D"/>
    <w:rsid w:val="000B3D65"/>
    <w:rsid w:val="000B4279"/>
    <w:rsid w:val="000B5109"/>
    <w:rsid w:val="000B54AB"/>
    <w:rsid w:val="000B6761"/>
    <w:rsid w:val="000B67C9"/>
    <w:rsid w:val="000B6A1B"/>
    <w:rsid w:val="000B6BFE"/>
    <w:rsid w:val="000B76E1"/>
    <w:rsid w:val="000C020E"/>
    <w:rsid w:val="000C0684"/>
    <w:rsid w:val="000C0803"/>
    <w:rsid w:val="000C0B7C"/>
    <w:rsid w:val="000C13C6"/>
    <w:rsid w:val="000C1FFB"/>
    <w:rsid w:val="000C24F1"/>
    <w:rsid w:val="000C27F9"/>
    <w:rsid w:val="000C2998"/>
    <w:rsid w:val="000C2F91"/>
    <w:rsid w:val="000C344C"/>
    <w:rsid w:val="000C35D9"/>
    <w:rsid w:val="000C3F35"/>
    <w:rsid w:val="000C3FEC"/>
    <w:rsid w:val="000C40E0"/>
    <w:rsid w:val="000C4F1B"/>
    <w:rsid w:val="000C4FCD"/>
    <w:rsid w:val="000C509C"/>
    <w:rsid w:val="000C53D1"/>
    <w:rsid w:val="000C5FF9"/>
    <w:rsid w:val="000C6570"/>
    <w:rsid w:val="000C6799"/>
    <w:rsid w:val="000C73E0"/>
    <w:rsid w:val="000C7B2A"/>
    <w:rsid w:val="000C7B6D"/>
    <w:rsid w:val="000D0826"/>
    <w:rsid w:val="000D0CA5"/>
    <w:rsid w:val="000D0D90"/>
    <w:rsid w:val="000D0E26"/>
    <w:rsid w:val="000D1C62"/>
    <w:rsid w:val="000D1EA7"/>
    <w:rsid w:val="000D293B"/>
    <w:rsid w:val="000D4816"/>
    <w:rsid w:val="000D4F8B"/>
    <w:rsid w:val="000D5BEE"/>
    <w:rsid w:val="000D6F60"/>
    <w:rsid w:val="000E0C19"/>
    <w:rsid w:val="000E0F88"/>
    <w:rsid w:val="000E1CD1"/>
    <w:rsid w:val="000E2BCD"/>
    <w:rsid w:val="000E31DA"/>
    <w:rsid w:val="000E355A"/>
    <w:rsid w:val="000E37CE"/>
    <w:rsid w:val="000E392E"/>
    <w:rsid w:val="000E3D7C"/>
    <w:rsid w:val="000E4546"/>
    <w:rsid w:val="000E51EE"/>
    <w:rsid w:val="000E5620"/>
    <w:rsid w:val="000E5F84"/>
    <w:rsid w:val="000E61EE"/>
    <w:rsid w:val="000E6617"/>
    <w:rsid w:val="000E6E2E"/>
    <w:rsid w:val="000E72FA"/>
    <w:rsid w:val="000F022E"/>
    <w:rsid w:val="000F0459"/>
    <w:rsid w:val="000F0607"/>
    <w:rsid w:val="000F1D7D"/>
    <w:rsid w:val="000F1E23"/>
    <w:rsid w:val="000F1E92"/>
    <w:rsid w:val="000F2723"/>
    <w:rsid w:val="000F27D3"/>
    <w:rsid w:val="000F33EE"/>
    <w:rsid w:val="000F3B30"/>
    <w:rsid w:val="000F3C52"/>
    <w:rsid w:val="000F425F"/>
    <w:rsid w:val="000F446D"/>
    <w:rsid w:val="000F4600"/>
    <w:rsid w:val="000F4658"/>
    <w:rsid w:val="000F4AC2"/>
    <w:rsid w:val="000F4B35"/>
    <w:rsid w:val="000F51A0"/>
    <w:rsid w:val="000F5291"/>
    <w:rsid w:val="000F5963"/>
    <w:rsid w:val="000F5C5C"/>
    <w:rsid w:val="000F70FA"/>
    <w:rsid w:val="000F7351"/>
    <w:rsid w:val="001014FF"/>
    <w:rsid w:val="001018EC"/>
    <w:rsid w:val="001019DD"/>
    <w:rsid w:val="00101A20"/>
    <w:rsid w:val="0010283F"/>
    <w:rsid w:val="00102C7A"/>
    <w:rsid w:val="00102EA1"/>
    <w:rsid w:val="001033D7"/>
    <w:rsid w:val="001036AF"/>
    <w:rsid w:val="00104348"/>
    <w:rsid w:val="001045E7"/>
    <w:rsid w:val="00104719"/>
    <w:rsid w:val="00106DD3"/>
    <w:rsid w:val="001079AE"/>
    <w:rsid w:val="00110B84"/>
    <w:rsid w:val="00110F67"/>
    <w:rsid w:val="00111823"/>
    <w:rsid w:val="00111FA7"/>
    <w:rsid w:val="00112ADD"/>
    <w:rsid w:val="00112B5A"/>
    <w:rsid w:val="001136F3"/>
    <w:rsid w:val="00113ED4"/>
    <w:rsid w:val="001140F0"/>
    <w:rsid w:val="00114EE5"/>
    <w:rsid w:val="001168AB"/>
    <w:rsid w:val="00117541"/>
    <w:rsid w:val="00117BE2"/>
    <w:rsid w:val="00117FDE"/>
    <w:rsid w:val="001202E5"/>
    <w:rsid w:val="00120596"/>
    <w:rsid w:val="00120733"/>
    <w:rsid w:val="001208D4"/>
    <w:rsid w:val="0012187D"/>
    <w:rsid w:val="00121E75"/>
    <w:rsid w:val="00121EB5"/>
    <w:rsid w:val="001225E9"/>
    <w:rsid w:val="00123156"/>
    <w:rsid w:val="00123271"/>
    <w:rsid w:val="001232C2"/>
    <w:rsid w:val="00123599"/>
    <w:rsid w:val="0012368A"/>
    <w:rsid w:val="00123799"/>
    <w:rsid w:val="00123B05"/>
    <w:rsid w:val="00123D41"/>
    <w:rsid w:val="0012448D"/>
    <w:rsid w:val="00124708"/>
    <w:rsid w:val="001259F8"/>
    <w:rsid w:val="00126DD1"/>
    <w:rsid w:val="0012700E"/>
    <w:rsid w:val="001275C6"/>
    <w:rsid w:val="001278EC"/>
    <w:rsid w:val="00127B6C"/>
    <w:rsid w:val="00127FED"/>
    <w:rsid w:val="00130A7C"/>
    <w:rsid w:val="0013104C"/>
    <w:rsid w:val="001310F3"/>
    <w:rsid w:val="00131BD6"/>
    <w:rsid w:val="00131E30"/>
    <w:rsid w:val="001320AA"/>
    <w:rsid w:val="00132111"/>
    <w:rsid w:val="0013229B"/>
    <w:rsid w:val="00132E82"/>
    <w:rsid w:val="00133829"/>
    <w:rsid w:val="0013395F"/>
    <w:rsid w:val="001348B0"/>
    <w:rsid w:val="00134A12"/>
    <w:rsid w:val="00134ACA"/>
    <w:rsid w:val="0013581B"/>
    <w:rsid w:val="00135DCD"/>
    <w:rsid w:val="001372C3"/>
    <w:rsid w:val="0013781A"/>
    <w:rsid w:val="00140048"/>
    <w:rsid w:val="00140309"/>
    <w:rsid w:val="001408AE"/>
    <w:rsid w:val="0014125A"/>
    <w:rsid w:val="00141713"/>
    <w:rsid w:val="00141B3C"/>
    <w:rsid w:val="00142AB6"/>
    <w:rsid w:val="00142AD0"/>
    <w:rsid w:val="00143321"/>
    <w:rsid w:val="00143D60"/>
    <w:rsid w:val="001443FA"/>
    <w:rsid w:val="001456BA"/>
    <w:rsid w:val="001469AD"/>
    <w:rsid w:val="00146C71"/>
    <w:rsid w:val="001474C4"/>
    <w:rsid w:val="00150BF1"/>
    <w:rsid w:val="00151115"/>
    <w:rsid w:val="00151D1B"/>
    <w:rsid w:val="001521D7"/>
    <w:rsid w:val="0015251E"/>
    <w:rsid w:val="00152845"/>
    <w:rsid w:val="00153110"/>
    <w:rsid w:val="001537A4"/>
    <w:rsid w:val="0015399D"/>
    <w:rsid w:val="00153CF7"/>
    <w:rsid w:val="001542FF"/>
    <w:rsid w:val="00154880"/>
    <w:rsid w:val="00154B5E"/>
    <w:rsid w:val="00154DB4"/>
    <w:rsid w:val="00155A2D"/>
    <w:rsid w:val="00155B02"/>
    <w:rsid w:val="00155FFA"/>
    <w:rsid w:val="00156994"/>
    <w:rsid w:val="001569A6"/>
    <w:rsid w:val="00156B68"/>
    <w:rsid w:val="00157161"/>
    <w:rsid w:val="00157A76"/>
    <w:rsid w:val="00157BC5"/>
    <w:rsid w:val="001601BA"/>
    <w:rsid w:val="00160332"/>
    <w:rsid w:val="00161A28"/>
    <w:rsid w:val="00161AA7"/>
    <w:rsid w:val="00161DA2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726"/>
    <w:rsid w:val="00165F3F"/>
    <w:rsid w:val="00166BDE"/>
    <w:rsid w:val="00167F21"/>
    <w:rsid w:val="00170AFF"/>
    <w:rsid w:val="00170C7C"/>
    <w:rsid w:val="00170E80"/>
    <w:rsid w:val="00171560"/>
    <w:rsid w:val="00171664"/>
    <w:rsid w:val="00171C0D"/>
    <w:rsid w:val="00172253"/>
    <w:rsid w:val="00172C20"/>
    <w:rsid w:val="00172DF0"/>
    <w:rsid w:val="001730FB"/>
    <w:rsid w:val="001732EA"/>
    <w:rsid w:val="0017442C"/>
    <w:rsid w:val="00174AB7"/>
    <w:rsid w:val="001751AB"/>
    <w:rsid w:val="00175447"/>
    <w:rsid w:val="00175EA4"/>
    <w:rsid w:val="0017604F"/>
    <w:rsid w:val="00176390"/>
    <w:rsid w:val="0017735C"/>
    <w:rsid w:val="0018030D"/>
    <w:rsid w:val="001807D3"/>
    <w:rsid w:val="00180B85"/>
    <w:rsid w:val="00181383"/>
    <w:rsid w:val="00181576"/>
    <w:rsid w:val="00183034"/>
    <w:rsid w:val="001831D5"/>
    <w:rsid w:val="001838A9"/>
    <w:rsid w:val="00184249"/>
    <w:rsid w:val="00184D1B"/>
    <w:rsid w:val="00185787"/>
    <w:rsid w:val="00186E94"/>
    <w:rsid w:val="00187512"/>
    <w:rsid w:val="00187A64"/>
    <w:rsid w:val="00187FA7"/>
    <w:rsid w:val="00190183"/>
    <w:rsid w:val="00190A85"/>
    <w:rsid w:val="00190AAA"/>
    <w:rsid w:val="00190F2E"/>
    <w:rsid w:val="001918F6"/>
    <w:rsid w:val="00192030"/>
    <w:rsid w:val="0019249C"/>
    <w:rsid w:val="001925A1"/>
    <w:rsid w:val="00193345"/>
    <w:rsid w:val="001935F1"/>
    <w:rsid w:val="00193B9E"/>
    <w:rsid w:val="00194F4B"/>
    <w:rsid w:val="00194F8A"/>
    <w:rsid w:val="00195696"/>
    <w:rsid w:val="00195EEF"/>
    <w:rsid w:val="00196844"/>
    <w:rsid w:val="00196FC1"/>
    <w:rsid w:val="00197685"/>
    <w:rsid w:val="00197A83"/>
    <w:rsid w:val="00197CC2"/>
    <w:rsid w:val="00197F95"/>
    <w:rsid w:val="001A117F"/>
    <w:rsid w:val="001A1697"/>
    <w:rsid w:val="001A178F"/>
    <w:rsid w:val="001A2F36"/>
    <w:rsid w:val="001A359C"/>
    <w:rsid w:val="001A3B9C"/>
    <w:rsid w:val="001A4189"/>
    <w:rsid w:val="001A52FB"/>
    <w:rsid w:val="001A544F"/>
    <w:rsid w:val="001A6877"/>
    <w:rsid w:val="001A6C2E"/>
    <w:rsid w:val="001A757A"/>
    <w:rsid w:val="001A77BA"/>
    <w:rsid w:val="001A7A6C"/>
    <w:rsid w:val="001B0377"/>
    <w:rsid w:val="001B063F"/>
    <w:rsid w:val="001B0B9D"/>
    <w:rsid w:val="001B0C6B"/>
    <w:rsid w:val="001B16DE"/>
    <w:rsid w:val="001B1E1D"/>
    <w:rsid w:val="001B1FD8"/>
    <w:rsid w:val="001B21F1"/>
    <w:rsid w:val="001B2358"/>
    <w:rsid w:val="001B2960"/>
    <w:rsid w:val="001B2E6D"/>
    <w:rsid w:val="001B2F49"/>
    <w:rsid w:val="001B3A2B"/>
    <w:rsid w:val="001B44DC"/>
    <w:rsid w:val="001B45E2"/>
    <w:rsid w:val="001B4779"/>
    <w:rsid w:val="001B5B3E"/>
    <w:rsid w:val="001B6EFD"/>
    <w:rsid w:val="001C0246"/>
    <w:rsid w:val="001C057D"/>
    <w:rsid w:val="001C0A22"/>
    <w:rsid w:val="001C11A8"/>
    <w:rsid w:val="001C130C"/>
    <w:rsid w:val="001C13F8"/>
    <w:rsid w:val="001C1A3D"/>
    <w:rsid w:val="001C1BAA"/>
    <w:rsid w:val="001C1C72"/>
    <w:rsid w:val="001C1C80"/>
    <w:rsid w:val="001C1FF6"/>
    <w:rsid w:val="001C2437"/>
    <w:rsid w:val="001C2CC9"/>
    <w:rsid w:val="001C33B8"/>
    <w:rsid w:val="001C396D"/>
    <w:rsid w:val="001C4153"/>
    <w:rsid w:val="001C4250"/>
    <w:rsid w:val="001C4FA8"/>
    <w:rsid w:val="001C5C7E"/>
    <w:rsid w:val="001C5D53"/>
    <w:rsid w:val="001C6147"/>
    <w:rsid w:val="001C6702"/>
    <w:rsid w:val="001C7412"/>
    <w:rsid w:val="001C7657"/>
    <w:rsid w:val="001D1FB1"/>
    <w:rsid w:val="001D2906"/>
    <w:rsid w:val="001D3D52"/>
    <w:rsid w:val="001D3DA0"/>
    <w:rsid w:val="001D4DC9"/>
    <w:rsid w:val="001D5316"/>
    <w:rsid w:val="001D53AF"/>
    <w:rsid w:val="001D5821"/>
    <w:rsid w:val="001D5968"/>
    <w:rsid w:val="001D6268"/>
    <w:rsid w:val="001D70EC"/>
    <w:rsid w:val="001D78B4"/>
    <w:rsid w:val="001D7A25"/>
    <w:rsid w:val="001E00B1"/>
    <w:rsid w:val="001E120D"/>
    <w:rsid w:val="001E191F"/>
    <w:rsid w:val="001E19E2"/>
    <w:rsid w:val="001E1D1E"/>
    <w:rsid w:val="001E1D97"/>
    <w:rsid w:val="001E2990"/>
    <w:rsid w:val="001E34F3"/>
    <w:rsid w:val="001E463A"/>
    <w:rsid w:val="001E47F9"/>
    <w:rsid w:val="001E5712"/>
    <w:rsid w:val="001E63F1"/>
    <w:rsid w:val="001E6F5B"/>
    <w:rsid w:val="001E72CD"/>
    <w:rsid w:val="001E7B46"/>
    <w:rsid w:val="001F02C9"/>
    <w:rsid w:val="001F0414"/>
    <w:rsid w:val="001F04BE"/>
    <w:rsid w:val="001F0DC1"/>
    <w:rsid w:val="001F14A2"/>
    <w:rsid w:val="001F14F3"/>
    <w:rsid w:val="001F1552"/>
    <w:rsid w:val="001F1803"/>
    <w:rsid w:val="001F2DB6"/>
    <w:rsid w:val="001F42E9"/>
    <w:rsid w:val="001F46AA"/>
    <w:rsid w:val="001F4A54"/>
    <w:rsid w:val="001F4C88"/>
    <w:rsid w:val="001F5017"/>
    <w:rsid w:val="001F5148"/>
    <w:rsid w:val="001F53B9"/>
    <w:rsid w:val="001F5558"/>
    <w:rsid w:val="001F55A5"/>
    <w:rsid w:val="001F5666"/>
    <w:rsid w:val="001F5921"/>
    <w:rsid w:val="001F5DAF"/>
    <w:rsid w:val="001F65B6"/>
    <w:rsid w:val="001F6951"/>
    <w:rsid w:val="001F6AB4"/>
    <w:rsid w:val="001F6AB8"/>
    <w:rsid w:val="001F7C1B"/>
    <w:rsid w:val="001F7E52"/>
    <w:rsid w:val="0020024D"/>
    <w:rsid w:val="00201111"/>
    <w:rsid w:val="002017A7"/>
    <w:rsid w:val="00201AE9"/>
    <w:rsid w:val="002029AA"/>
    <w:rsid w:val="00203578"/>
    <w:rsid w:val="002038BA"/>
    <w:rsid w:val="00203A85"/>
    <w:rsid w:val="002045BA"/>
    <w:rsid w:val="0020461F"/>
    <w:rsid w:val="0020469B"/>
    <w:rsid w:val="00204913"/>
    <w:rsid w:val="00205049"/>
    <w:rsid w:val="002055C6"/>
    <w:rsid w:val="00205895"/>
    <w:rsid w:val="00205B1D"/>
    <w:rsid w:val="00206991"/>
    <w:rsid w:val="00206B8D"/>
    <w:rsid w:val="00206E6F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96A"/>
    <w:rsid w:val="00211E40"/>
    <w:rsid w:val="00211ECE"/>
    <w:rsid w:val="00213B4A"/>
    <w:rsid w:val="00213C44"/>
    <w:rsid w:val="00214859"/>
    <w:rsid w:val="00214E83"/>
    <w:rsid w:val="002154F8"/>
    <w:rsid w:val="0021577D"/>
    <w:rsid w:val="00215F39"/>
    <w:rsid w:val="00216031"/>
    <w:rsid w:val="002169CF"/>
    <w:rsid w:val="00217E0F"/>
    <w:rsid w:val="00220772"/>
    <w:rsid w:val="00220C20"/>
    <w:rsid w:val="00220F7D"/>
    <w:rsid w:val="002210CE"/>
    <w:rsid w:val="0022181E"/>
    <w:rsid w:val="002229F1"/>
    <w:rsid w:val="00223282"/>
    <w:rsid w:val="002241B2"/>
    <w:rsid w:val="002241F6"/>
    <w:rsid w:val="00224214"/>
    <w:rsid w:val="00225EAC"/>
    <w:rsid w:val="002261C6"/>
    <w:rsid w:val="002262F0"/>
    <w:rsid w:val="00226FD1"/>
    <w:rsid w:val="00227D37"/>
    <w:rsid w:val="0023164A"/>
    <w:rsid w:val="00231C05"/>
    <w:rsid w:val="00232B2D"/>
    <w:rsid w:val="00232B7B"/>
    <w:rsid w:val="002333FB"/>
    <w:rsid w:val="00233B48"/>
    <w:rsid w:val="00233CAB"/>
    <w:rsid w:val="00234389"/>
    <w:rsid w:val="00234B11"/>
    <w:rsid w:val="00235645"/>
    <w:rsid w:val="00235E0C"/>
    <w:rsid w:val="00235E4F"/>
    <w:rsid w:val="00236670"/>
    <w:rsid w:val="00236B9C"/>
    <w:rsid w:val="00236DBD"/>
    <w:rsid w:val="00240937"/>
    <w:rsid w:val="00240B7D"/>
    <w:rsid w:val="00241B28"/>
    <w:rsid w:val="00241EDA"/>
    <w:rsid w:val="00242233"/>
    <w:rsid w:val="002422A4"/>
    <w:rsid w:val="002437F7"/>
    <w:rsid w:val="002440A9"/>
    <w:rsid w:val="00244665"/>
    <w:rsid w:val="00244AC1"/>
    <w:rsid w:val="00245D52"/>
    <w:rsid w:val="0024633D"/>
    <w:rsid w:val="00246A27"/>
    <w:rsid w:val="00246EDC"/>
    <w:rsid w:val="00247867"/>
    <w:rsid w:val="00250174"/>
    <w:rsid w:val="00250446"/>
    <w:rsid w:val="00250473"/>
    <w:rsid w:val="00250710"/>
    <w:rsid w:val="00250D5F"/>
    <w:rsid w:val="00250F8E"/>
    <w:rsid w:val="002516D8"/>
    <w:rsid w:val="002518F3"/>
    <w:rsid w:val="00251C64"/>
    <w:rsid w:val="00251F86"/>
    <w:rsid w:val="00252066"/>
    <w:rsid w:val="002522AB"/>
    <w:rsid w:val="002523BE"/>
    <w:rsid w:val="0025354C"/>
    <w:rsid w:val="00253F5D"/>
    <w:rsid w:val="00254AA9"/>
    <w:rsid w:val="002551BB"/>
    <w:rsid w:val="00255861"/>
    <w:rsid w:val="00255B62"/>
    <w:rsid w:val="00256176"/>
    <w:rsid w:val="002562E2"/>
    <w:rsid w:val="00256837"/>
    <w:rsid w:val="00256C52"/>
    <w:rsid w:val="00257660"/>
    <w:rsid w:val="00257A0C"/>
    <w:rsid w:val="002604D7"/>
    <w:rsid w:val="00260FF8"/>
    <w:rsid w:val="00261183"/>
    <w:rsid w:val="00261498"/>
    <w:rsid w:val="0026179D"/>
    <w:rsid w:val="002624E2"/>
    <w:rsid w:val="00262C04"/>
    <w:rsid w:val="00262C61"/>
    <w:rsid w:val="00263331"/>
    <w:rsid w:val="002634A4"/>
    <w:rsid w:val="002636E6"/>
    <w:rsid w:val="00264569"/>
    <w:rsid w:val="00264758"/>
    <w:rsid w:val="00264E85"/>
    <w:rsid w:val="002653CF"/>
    <w:rsid w:val="00265FD3"/>
    <w:rsid w:val="00266C0C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426"/>
    <w:rsid w:val="002735E6"/>
    <w:rsid w:val="00274733"/>
    <w:rsid w:val="00275363"/>
    <w:rsid w:val="00276050"/>
    <w:rsid w:val="002761D6"/>
    <w:rsid w:val="002767BD"/>
    <w:rsid w:val="00276A5E"/>
    <w:rsid w:val="00276A90"/>
    <w:rsid w:val="00277666"/>
    <w:rsid w:val="002776CA"/>
    <w:rsid w:val="00280214"/>
    <w:rsid w:val="002809C0"/>
    <w:rsid w:val="00280CFB"/>
    <w:rsid w:val="002816E7"/>
    <w:rsid w:val="002822D4"/>
    <w:rsid w:val="00282922"/>
    <w:rsid w:val="002830B8"/>
    <w:rsid w:val="00283138"/>
    <w:rsid w:val="00283587"/>
    <w:rsid w:val="00283FE3"/>
    <w:rsid w:val="00284135"/>
    <w:rsid w:val="00285E3B"/>
    <w:rsid w:val="00285F24"/>
    <w:rsid w:val="00287173"/>
    <w:rsid w:val="00287325"/>
    <w:rsid w:val="0028745F"/>
    <w:rsid w:val="00290A4F"/>
    <w:rsid w:val="00290C9A"/>
    <w:rsid w:val="002918BA"/>
    <w:rsid w:val="002919FC"/>
    <w:rsid w:val="00292833"/>
    <w:rsid w:val="002928F7"/>
    <w:rsid w:val="00292D17"/>
    <w:rsid w:val="00293F27"/>
    <w:rsid w:val="002942CB"/>
    <w:rsid w:val="00294C37"/>
    <w:rsid w:val="00294C39"/>
    <w:rsid w:val="00294D74"/>
    <w:rsid w:val="00295AE1"/>
    <w:rsid w:val="00296EEA"/>
    <w:rsid w:val="002A040A"/>
    <w:rsid w:val="002A0E51"/>
    <w:rsid w:val="002A1241"/>
    <w:rsid w:val="002A13AC"/>
    <w:rsid w:val="002A1D18"/>
    <w:rsid w:val="002A2512"/>
    <w:rsid w:val="002A25CD"/>
    <w:rsid w:val="002A25F9"/>
    <w:rsid w:val="002A2665"/>
    <w:rsid w:val="002A289C"/>
    <w:rsid w:val="002A2B60"/>
    <w:rsid w:val="002A2EA8"/>
    <w:rsid w:val="002A3B36"/>
    <w:rsid w:val="002A3D51"/>
    <w:rsid w:val="002A48CC"/>
    <w:rsid w:val="002A4D32"/>
    <w:rsid w:val="002A5230"/>
    <w:rsid w:val="002A5791"/>
    <w:rsid w:val="002A64E2"/>
    <w:rsid w:val="002A65E6"/>
    <w:rsid w:val="002A7338"/>
    <w:rsid w:val="002A73DD"/>
    <w:rsid w:val="002A7625"/>
    <w:rsid w:val="002A77E2"/>
    <w:rsid w:val="002A7A26"/>
    <w:rsid w:val="002B0378"/>
    <w:rsid w:val="002B05E5"/>
    <w:rsid w:val="002B0EA0"/>
    <w:rsid w:val="002B1A73"/>
    <w:rsid w:val="002B2DDB"/>
    <w:rsid w:val="002B42F8"/>
    <w:rsid w:val="002B51B7"/>
    <w:rsid w:val="002B544D"/>
    <w:rsid w:val="002B579F"/>
    <w:rsid w:val="002B5D4B"/>
    <w:rsid w:val="002B5E4D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0C45"/>
    <w:rsid w:val="002C0CC9"/>
    <w:rsid w:val="002C141D"/>
    <w:rsid w:val="002C1642"/>
    <w:rsid w:val="002C1BAD"/>
    <w:rsid w:val="002C1D3E"/>
    <w:rsid w:val="002C3E1F"/>
    <w:rsid w:val="002C4003"/>
    <w:rsid w:val="002C453C"/>
    <w:rsid w:val="002C4A47"/>
    <w:rsid w:val="002C4B21"/>
    <w:rsid w:val="002C556C"/>
    <w:rsid w:val="002C5C24"/>
    <w:rsid w:val="002C6090"/>
    <w:rsid w:val="002C7562"/>
    <w:rsid w:val="002C75A0"/>
    <w:rsid w:val="002C7753"/>
    <w:rsid w:val="002C7A9C"/>
    <w:rsid w:val="002D0DD1"/>
    <w:rsid w:val="002D0E47"/>
    <w:rsid w:val="002D1596"/>
    <w:rsid w:val="002D15CC"/>
    <w:rsid w:val="002D2012"/>
    <w:rsid w:val="002D290F"/>
    <w:rsid w:val="002D29B9"/>
    <w:rsid w:val="002D2BBE"/>
    <w:rsid w:val="002D3005"/>
    <w:rsid w:val="002D390C"/>
    <w:rsid w:val="002D3BDF"/>
    <w:rsid w:val="002D4577"/>
    <w:rsid w:val="002D46F1"/>
    <w:rsid w:val="002D5524"/>
    <w:rsid w:val="002D55D2"/>
    <w:rsid w:val="002D5AAE"/>
    <w:rsid w:val="002D6F35"/>
    <w:rsid w:val="002D7301"/>
    <w:rsid w:val="002D754B"/>
    <w:rsid w:val="002D75B5"/>
    <w:rsid w:val="002D7759"/>
    <w:rsid w:val="002D7CEB"/>
    <w:rsid w:val="002E00CE"/>
    <w:rsid w:val="002E037E"/>
    <w:rsid w:val="002E0D3A"/>
    <w:rsid w:val="002E1116"/>
    <w:rsid w:val="002E140B"/>
    <w:rsid w:val="002E1EBE"/>
    <w:rsid w:val="002E2203"/>
    <w:rsid w:val="002E2648"/>
    <w:rsid w:val="002E2F5A"/>
    <w:rsid w:val="002E4361"/>
    <w:rsid w:val="002E47F6"/>
    <w:rsid w:val="002E4D03"/>
    <w:rsid w:val="002E4F63"/>
    <w:rsid w:val="002E59F7"/>
    <w:rsid w:val="002E5AA2"/>
    <w:rsid w:val="002E61E4"/>
    <w:rsid w:val="002E63B0"/>
    <w:rsid w:val="002E6411"/>
    <w:rsid w:val="002E66CF"/>
    <w:rsid w:val="002E6845"/>
    <w:rsid w:val="002E76E9"/>
    <w:rsid w:val="002F0632"/>
    <w:rsid w:val="002F0999"/>
    <w:rsid w:val="002F15A8"/>
    <w:rsid w:val="002F1698"/>
    <w:rsid w:val="002F19D1"/>
    <w:rsid w:val="002F2433"/>
    <w:rsid w:val="002F2972"/>
    <w:rsid w:val="002F336F"/>
    <w:rsid w:val="002F3E91"/>
    <w:rsid w:val="002F3F61"/>
    <w:rsid w:val="002F4656"/>
    <w:rsid w:val="002F4D37"/>
    <w:rsid w:val="002F53F7"/>
    <w:rsid w:val="002F5AE2"/>
    <w:rsid w:val="002F5F39"/>
    <w:rsid w:val="002F6257"/>
    <w:rsid w:val="002F6519"/>
    <w:rsid w:val="002F6978"/>
    <w:rsid w:val="002F69EB"/>
    <w:rsid w:val="002F7A3B"/>
    <w:rsid w:val="003004DE"/>
    <w:rsid w:val="00300C6D"/>
    <w:rsid w:val="003010F3"/>
    <w:rsid w:val="00301C54"/>
    <w:rsid w:val="0030219F"/>
    <w:rsid w:val="00302615"/>
    <w:rsid w:val="0030284A"/>
    <w:rsid w:val="00303841"/>
    <w:rsid w:val="0030418A"/>
    <w:rsid w:val="00304822"/>
    <w:rsid w:val="00304BDD"/>
    <w:rsid w:val="00305D1B"/>
    <w:rsid w:val="0030661F"/>
    <w:rsid w:val="00306673"/>
    <w:rsid w:val="003066F8"/>
    <w:rsid w:val="00306E0E"/>
    <w:rsid w:val="003074B0"/>
    <w:rsid w:val="00307CB2"/>
    <w:rsid w:val="003103C6"/>
    <w:rsid w:val="00310868"/>
    <w:rsid w:val="00310FE3"/>
    <w:rsid w:val="003114D6"/>
    <w:rsid w:val="00311648"/>
    <w:rsid w:val="00311675"/>
    <w:rsid w:val="00311A28"/>
    <w:rsid w:val="003123B9"/>
    <w:rsid w:val="003133A4"/>
    <w:rsid w:val="00313B14"/>
    <w:rsid w:val="003142D4"/>
    <w:rsid w:val="003145ED"/>
    <w:rsid w:val="00314DC3"/>
    <w:rsid w:val="003161B5"/>
    <w:rsid w:val="00316565"/>
    <w:rsid w:val="00316B06"/>
    <w:rsid w:val="003175B8"/>
    <w:rsid w:val="00317C16"/>
    <w:rsid w:val="003202AC"/>
    <w:rsid w:val="00320AC3"/>
    <w:rsid w:val="00321F46"/>
    <w:rsid w:val="00322384"/>
    <w:rsid w:val="00322445"/>
    <w:rsid w:val="003232E0"/>
    <w:rsid w:val="003241FC"/>
    <w:rsid w:val="0032490F"/>
    <w:rsid w:val="00324D73"/>
    <w:rsid w:val="00324E39"/>
    <w:rsid w:val="0032540B"/>
    <w:rsid w:val="00325820"/>
    <w:rsid w:val="00325B3F"/>
    <w:rsid w:val="00326202"/>
    <w:rsid w:val="00326411"/>
    <w:rsid w:val="00326A05"/>
    <w:rsid w:val="00327285"/>
    <w:rsid w:val="00327F4C"/>
    <w:rsid w:val="00330239"/>
    <w:rsid w:val="00330352"/>
    <w:rsid w:val="00331422"/>
    <w:rsid w:val="003314AF"/>
    <w:rsid w:val="0033167C"/>
    <w:rsid w:val="003320DD"/>
    <w:rsid w:val="003322DA"/>
    <w:rsid w:val="00332B7E"/>
    <w:rsid w:val="0033307B"/>
    <w:rsid w:val="00333F65"/>
    <w:rsid w:val="00334ED6"/>
    <w:rsid w:val="003356E2"/>
    <w:rsid w:val="0033577E"/>
    <w:rsid w:val="00335BF3"/>
    <w:rsid w:val="00337062"/>
    <w:rsid w:val="00337853"/>
    <w:rsid w:val="00340B8A"/>
    <w:rsid w:val="00341024"/>
    <w:rsid w:val="00341381"/>
    <w:rsid w:val="00341BB2"/>
    <w:rsid w:val="00342028"/>
    <w:rsid w:val="00343764"/>
    <w:rsid w:val="003445A3"/>
    <w:rsid w:val="00344D8C"/>
    <w:rsid w:val="00345791"/>
    <w:rsid w:val="003462F9"/>
    <w:rsid w:val="00346481"/>
    <w:rsid w:val="0034725E"/>
    <w:rsid w:val="00347963"/>
    <w:rsid w:val="00350DB4"/>
    <w:rsid w:val="00350F89"/>
    <w:rsid w:val="00351F5C"/>
    <w:rsid w:val="003520D5"/>
    <w:rsid w:val="00352563"/>
    <w:rsid w:val="00352A8D"/>
    <w:rsid w:val="00352BF9"/>
    <w:rsid w:val="003537D2"/>
    <w:rsid w:val="003546AE"/>
    <w:rsid w:val="00354720"/>
    <w:rsid w:val="00354977"/>
    <w:rsid w:val="00354C5D"/>
    <w:rsid w:val="003557CA"/>
    <w:rsid w:val="003564EB"/>
    <w:rsid w:val="00356CF3"/>
    <w:rsid w:val="003571BB"/>
    <w:rsid w:val="00357860"/>
    <w:rsid w:val="00357955"/>
    <w:rsid w:val="00357C4D"/>
    <w:rsid w:val="00360660"/>
    <w:rsid w:val="00360E67"/>
    <w:rsid w:val="003619BB"/>
    <w:rsid w:val="00362578"/>
    <w:rsid w:val="003632AC"/>
    <w:rsid w:val="00363791"/>
    <w:rsid w:val="00363DB7"/>
    <w:rsid w:val="00364BCE"/>
    <w:rsid w:val="00364F5B"/>
    <w:rsid w:val="00365980"/>
    <w:rsid w:val="00365F72"/>
    <w:rsid w:val="0036616A"/>
    <w:rsid w:val="003666A1"/>
    <w:rsid w:val="003667DD"/>
    <w:rsid w:val="00366BEB"/>
    <w:rsid w:val="00366E9E"/>
    <w:rsid w:val="003671D3"/>
    <w:rsid w:val="00367F31"/>
    <w:rsid w:val="00370280"/>
    <w:rsid w:val="00370EC5"/>
    <w:rsid w:val="00371644"/>
    <w:rsid w:val="00371B31"/>
    <w:rsid w:val="0037233C"/>
    <w:rsid w:val="00373035"/>
    <w:rsid w:val="003741FB"/>
    <w:rsid w:val="003743E7"/>
    <w:rsid w:val="00374494"/>
    <w:rsid w:val="00375065"/>
    <w:rsid w:val="0037507C"/>
    <w:rsid w:val="00376091"/>
    <w:rsid w:val="0037642C"/>
    <w:rsid w:val="00376859"/>
    <w:rsid w:val="00377067"/>
    <w:rsid w:val="00377246"/>
    <w:rsid w:val="00380E87"/>
    <w:rsid w:val="003811A6"/>
    <w:rsid w:val="003819E4"/>
    <w:rsid w:val="003822D6"/>
    <w:rsid w:val="00382306"/>
    <w:rsid w:val="003827C5"/>
    <w:rsid w:val="003829B9"/>
    <w:rsid w:val="00382C1A"/>
    <w:rsid w:val="00384139"/>
    <w:rsid w:val="00384A60"/>
    <w:rsid w:val="003856A4"/>
    <w:rsid w:val="00386837"/>
    <w:rsid w:val="003868DD"/>
    <w:rsid w:val="00386BA5"/>
    <w:rsid w:val="00386E00"/>
    <w:rsid w:val="003873A2"/>
    <w:rsid w:val="003875D1"/>
    <w:rsid w:val="00390A02"/>
    <w:rsid w:val="00390FC8"/>
    <w:rsid w:val="003912C2"/>
    <w:rsid w:val="00391BCF"/>
    <w:rsid w:val="00392184"/>
    <w:rsid w:val="00392438"/>
    <w:rsid w:val="003925FF"/>
    <w:rsid w:val="00392D70"/>
    <w:rsid w:val="00394A8B"/>
    <w:rsid w:val="00394BA3"/>
    <w:rsid w:val="00394BB2"/>
    <w:rsid w:val="0039570D"/>
    <w:rsid w:val="0039585C"/>
    <w:rsid w:val="0039618B"/>
    <w:rsid w:val="00396CE9"/>
    <w:rsid w:val="003A0CEC"/>
    <w:rsid w:val="003A1859"/>
    <w:rsid w:val="003A34F7"/>
    <w:rsid w:val="003A42EA"/>
    <w:rsid w:val="003A4406"/>
    <w:rsid w:val="003A49D6"/>
    <w:rsid w:val="003A4BD9"/>
    <w:rsid w:val="003A58DC"/>
    <w:rsid w:val="003A5AA7"/>
    <w:rsid w:val="003A5BB3"/>
    <w:rsid w:val="003A5D52"/>
    <w:rsid w:val="003A5FB5"/>
    <w:rsid w:val="003A6806"/>
    <w:rsid w:val="003A70C8"/>
    <w:rsid w:val="003A7CD1"/>
    <w:rsid w:val="003B0825"/>
    <w:rsid w:val="003B1B29"/>
    <w:rsid w:val="003B21F6"/>
    <w:rsid w:val="003B3850"/>
    <w:rsid w:val="003B391D"/>
    <w:rsid w:val="003B3C3D"/>
    <w:rsid w:val="003B407C"/>
    <w:rsid w:val="003B42D2"/>
    <w:rsid w:val="003B5B8C"/>
    <w:rsid w:val="003B63BB"/>
    <w:rsid w:val="003B64EE"/>
    <w:rsid w:val="003B7C28"/>
    <w:rsid w:val="003C08E6"/>
    <w:rsid w:val="003C0925"/>
    <w:rsid w:val="003C0AB0"/>
    <w:rsid w:val="003C10E7"/>
    <w:rsid w:val="003C11AA"/>
    <w:rsid w:val="003C240B"/>
    <w:rsid w:val="003C245C"/>
    <w:rsid w:val="003C3C9D"/>
    <w:rsid w:val="003C3CDA"/>
    <w:rsid w:val="003C3D36"/>
    <w:rsid w:val="003C4265"/>
    <w:rsid w:val="003C44D1"/>
    <w:rsid w:val="003C501B"/>
    <w:rsid w:val="003C58B7"/>
    <w:rsid w:val="003C67FC"/>
    <w:rsid w:val="003C6B72"/>
    <w:rsid w:val="003D1672"/>
    <w:rsid w:val="003D19AD"/>
    <w:rsid w:val="003D2703"/>
    <w:rsid w:val="003D2A6F"/>
    <w:rsid w:val="003D2D27"/>
    <w:rsid w:val="003D3278"/>
    <w:rsid w:val="003D610C"/>
    <w:rsid w:val="003D6525"/>
    <w:rsid w:val="003D6982"/>
    <w:rsid w:val="003D73CD"/>
    <w:rsid w:val="003D755A"/>
    <w:rsid w:val="003D7F1D"/>
    <w:rsid w:val="003E05AF"/>
    <w:rsid w:val="003E0AD5"/>
    <w:rsid w:val="003E16C2"/>
    <w:rsid w:val="003E2C82"/>
    <w:rsid w:val="003E2F24"/>
    <w:rsid w:val="003E32DF"/>
    <w:rsid w:val="003E412D"/>
    <w:rsid w:val="003E45AC"/>
    <w:rsid w:val="003E46AF"/>
    <w:rsid w:val="003E48AB"/>
    <w:rsid w:val="003E5339"/>
    <w:rsid w:val="003E5E8B"/>
    <w:rsid w:val="003E6E5B"/>
    <w:rsid w:val="003E725A"/>
    <w:rsid w:val="003E7460"/>
    <w:rsid w:val="003E751D"/>
    <w:rsid w:val="003E756A"/>
    <w:rsid w:val="003E7E84"/>
    <w:rsid w:val="003E7FA6"/>
    <w:rsid w:val="003F00C4"/>
    <w:rsid w:val="003F05FF"/>
    <w:rsid w:val="003F0F0D"/>
    <w:rsid w:val="003F13B4"/>
    <w:rsid w:val="003F1739"/>
    <w:rsid w:val="003F201F"/>
    <w:rsid w:val="003F2CA1"/>
    <w:rsid w:val="003F2DF4"/>
    <w:rsid w:val="003F3431"/>
    <w:rsid w:val="003F657B"/>
    <w:rsid w:val="003F6ABA"/>
    <w:rsid w:val="003F6FBB"/>
    <w:rsid w:val="003F7C98"/>
    <w:rsid w:val="00400033"/>
    <w:rsid w:val="00400E27"/>
    <w:rsid w:val="0040138B"/>
    <w:rsid w:val="004022AD"/>
    <w:rsid w:val="00402304"/>
    <w:rsid w:val="00402558"/>
    <w:rsid w:val="004027BC"/>
    <w:rsid w:val="00402A3D"/>
    <w:rsid w:val="00403154"/>
    <w:rsid w:val="00403390"/>
    <w:rsid w:val="0040389E"/>
    <w:rsid w:val="004038F7"/>
    <w:rsid w:val="00403D7F"/>
    <w:rsid w:val="004041AC"/>
    <w:rsid w:val="00404702"/>
    <w:rsid w:val="00406BC5"/>
    <w:rsid w:val="00406DC7"/>
    <w:rsid w:val="00406E08"/>
    <w:rsid w:val="00407EE0"/>
    <w:rsid w:val="004100EE"/>
    <w:rsid w:val="004101A1"/>
    <w:rsid w:val="004116CE"/>
    <w:rsid w:val="004117BD"/>
    <w:rsid w:val="00411B34"/>
    <w:rsid w:val="004120A5"/>
    <w:rsid w:val="0041246F"/>
    <w:rsid w:val="0041298E"/>
    <w:rsid w:val="00412A71"/>
    <w:rsid w:val="004132AD"/>
    <w:rsid w:val="00413EB0"/>
    <w:rsid w:val="00414091"/>
    <w:rsid w:val="00414523"/>
    <w:rsid w:val="004148C9"/>
    <w:rsid w:val="00414BD0"/>
    <w:rsid w:val="0041583D"/>
    <w:rsid w:val="00417285"/>
    <w:rsid w:val="0042048F"/>
    <w:rsid w:val="00420B30"/>
    <w:rsid w:val="00421022"/>
    <w:rsid w:val="0042104D"/>
    <w:rsid w:val="00421690"/>
    <w:rsid w:val="00421C48"/>
    <w:rsid w:val="00421C80"/>
    <w:rsid w:val="00421D0A"/>
    <w:rsid w:val="00422181"/>
    <w:rsid w:val="0042237B"/>
    <w:rsid w:val="004229C8"/>
    <w:rsid w:val="004234AA"/>
    <w:rsid w:val="00423F23"/>
    <w:rsid w:val="00424C3E"/>
    <w:rsid w:val="00425607"/>
    <w:rsid w:val="00425AC4"/>
    <w:rsid w:val="00425D8C"/>
    <w:rsid w:val="00426BE1"/>
    <w:rsid w:val="00427BAC"/>
    <w:rsid w:val="00427F6E"/>
    <w:rsid w:val="00430783"/>
    <w:rsid w:val="00430887"/>
    <w:rsid w:val="00430BDD"/>
    <w:rsid w:val="004310C9"/>
    <w:rsid w:val="00432024"/>
    <w:rsid w:val="004327D0"/>
    <w:rsid w:val="004331E7"/>
    <w:rsid w:val="0043340A"/>
    <w:rsid w:val="0043436D"/>
    <w:rsid w:val="00434E18"/>
    <w:rsid w:val="00435281"/>
    <w:rsid w:val="00435776"/>
    <w:rsid w:val="004360EA"/>
    <w:rsid w:val="00436142"/>
    <w:rsid w:val="004361C9"/>
    <w:rsid w:val="0043729F"/>
    <w:rsid w:val="00437572"/>
    <w:rsid w:val="00437CB9"/>
    <w:rsid w:val="00440448"/>
    <w:rsid w:val="004408D6"/>
    <w:rsid w:val="00440C6E"/>
    <w:rsid w:val="00440D9E"/>
    <w:rsid w:val="004427D8"/>
    <w:rsid w:val="0044288A"/>
    <w:rsid w:val="004429B2"/>
    <w:rsid w:val="00443896"/>
    <w:rsid w:val="004438D8"/>
    <w:rsid w:val="00443A37"/>
    <w:rsid w:val="00443F86"/>
    <w:rsid w:val="00444B9B"/>
    <w:rsid w:val="004456D2"/>
    <w:rsid w:val="00446104"/>
    <w:rsid w:val="00447701"/>
    <w:rsid w:val="00447AAC"/>
    <w:rsid w:val="00447B1A"/>
    <w:rsid w:val="00447FE0"/>
    <w:rsid w:val="004506D9"/>
    <w:rsid w:val="00452167"/>
    <w:rsid w:val="004525A9"/>
    <w:rsid w:val="00452774"/>
    <w:rsid w:val="00452AE3"/>
    <w:rsid w:val="0045345A"/>
    <w:rsid w:val="004542C3"/>
    <w:rsid w:val="004547B7"/>
    <w:rsid w:val="00454DA0"/>
    <w:rsid w:val="0045542E"/>
    <w:rsid w:val="0045606A"/>
    <w:rsid w:val="0045671D"/>
    <w:rsid w:val="00456EE4"/>
    <w:rsid w:val="00461F65"/>
    <w:rsid w:val="00462C7F"/>
    <w:rsid w:val="00462C91"/>
    <w:rsid w:val="00463382"/>
    <w:rsid w:val="00463ED3"/>
    <w:rsid w:val="004647C5"/>
    <w:rsid w:val="004654EB"/>
    <w:rsid w:val="00465F56"/>
    <w:rsid w:val="00466ACA"/>
    <w:rsid w:val="00466B9A"/>
    <w:rsid w:val="00466F48"/>
    <w:rsid w:val="00470043"/>
    <w:rsid w:val="00470412"/>
    <w:rsid w:val="004707CA"/>
    <w:rsid w:val="00471554"/>
    <w:rsid w:val="00471A42"/>
    <w:rsid w:val="00471D47"/>
    <w:rsid w:val="00471E00"/>
    <w:rsid w:val="0047242C"/>
    <w:rsid w:val="00472F7D"/>
    <w:rsid w:val="0047304F"/>
    <w:rsid w:val="00473222"/>
    <w:rsid w:val="00473B25"/>
    <w:rsid w:val="00474564"/>
    <w:rsid w:val="00474E41"/>
    <w:rsid w:val="00474F11"/>
    <w:rsid w:val="004758D7"/>
    <w:rsid w:val="00475DFE"/>
    <w:rsid w:val="00475EF1"/>
    <w:rsid w:val="00477052"/>
    <w:rsid w:val="004778ED"/>
    <w:rsid w:val="00480116"/>
    <w:rsid w:val="004806F7"/>
    <w:rsid w:val="00480922"/>
    <w:rsid w:val="00480C0F"/>
    <w:rsid w:val="00480FD7"/>
    <w:rsid w:val="004812A7"/>
    <w:rsid w:val="004813BD"/>
    <w:rsid w:val="004814E1"/>
    <w:rsid w:val="00481602"/>
    <w:rsid w:val="0048188D"/>
    <w:rsid w:val="00481E05"/>
    <w:rsid w:val="0048227A"/>
    <w:rsid w:val="00482485"/>
    <w:rsid w:val="00482834"/>
    <w:rsid w:val="00482EB3"/>
    <w:rsid w:val="0048416A"/>
    <w:rsid w:val="0048466B"/>
    <w:rsid w:val="00484B71"/>
    <w:rsid w:val="00484BAE"/>
    <w:rsid w:val="0048555B"/>
    <w:rsid w:val="00485792"/>
    <w:rsid w:val="00485B6E"/>
    <w:rsid w:val="00486223"/>
    <w:rsid w:val="004862B2"/>
    <w:rsid w:val="004863C2"/>
    <w:rsid w:val="004865A2"/>
    <w:rsid w:val="00486609"/>
    <w:rsid w:val="004868AF"/>
    <w:rsid w:val="00487221"/>
    <w:rsid w:val="00487E2C"/>
    <w:rsid w:val="00490C99"/>
    <w:rsid w:val="00491B75"/>
    <w:rsid w:val="0049313E"/>
    <w:rsid w:val="00493C61"/>
    <w:rsid w:val="00493F9B"/>
    <w:rsid w:val="00494555"/>
    <w:rsid w:val="004961D4"/>
    <w:rsid w:val="004964F3"/>
    <w:rsid w:val="004A0027"/>
    <w:rsid w:val="004A02E4"/>
    <w:rsid w:val="004A09E1"/>
    <w:rsid w:val="004A0AAC"/>
    <w:rsid w:val="004A1D05"/>
    <w:rsid w:val="004A23AE"/>
    <w:rsid w:val="004A26C5"/>
    <w:rsid w:val="004A2FDE"/>
    <w:rsid w:val="004A38B9"/>
    <w:rsid w:val="004A3C86"/>
    <w:rsid w:val="004A3DCA"/>
    <w:rsid w:val="004A42B3"/>
    <w:rsid w:val="004A42E8"/>
    <w:rsid w:val="004A470A"/>
    <w:rsid w:val="004A5EFF"/>
    <w:rsid w:val="004A6B33"/>
    <w:rsid w:val="004A6C3A"/>
    <w:rsid w:val="004A70F2"/>
    <w:rsid w:val="004B0D10"/>
    <w:rsid w:val="004B1E51"/>
    <w:rsid w:val="004B24F9"/>
    <w:rsid w:val="004B2597"/>
    <w:rsid w:val="004B2E15"/>
    <w:rsid w:val="004B352C"/>
    <w:rsid w:val="004B4500"/>
    <w:rsid w:val="004B48A2"/>
    <w:rsid w:val="004B4E77"/>
    <w:rsid w:val="004B4F1B"/>
    <w:rsid w:val="004B584E"/>
    <w:rsid w:val="004B59AC"/>
    <w:rsid w:val="004B5B32"/>
    <w:rsid w:val="004B5D23"/>
    <w:rsid w:val="004B6AB6"/>
    <w:rsid w:val="004B7B46"/>
    <w:rsid w:val="004B7D03"/>
    <w:rsid w:val="004C0182"/>
    <w:rsid w:val="004C026C"/>
    <w:rsid w:val="004C052B"/>
    <w:rsid w:val="004C0697"/>
    <w:rsid w:val="004C07DD"/>
    <w:rsid w:val="004C0AF1"/>
    <w:rsid w:val="004C0C06"/>
    <w:rsid w:val="004C1900"/>
    <w:rsid w:val="004C1E93"/>
    <w:rsid w:val="004C2394"/>
    <w:rsid w:val="004C2494"/>
    <w:rsid w:val="004C3047"/>
    <w:rsid w:val="004C30EA"/>
    <w:rsid w:val="004C39C0"/>
    <w:rsid w:val="004C3AD1"/>
    <w:rsid w:val="004C4468"/>
    <w:rsid w:val="004C4556"/>
    <w:rsid w:val="004C526A"/>
    <w:rsid w:val="004C5646"/>
    <w:rsid w:val="004C5F22"/>
    <w:rsid w:val="004C6189"/>
    <w:rsid w:val="004C6E52"/>
    <w:rsid w:val="004C6F93"/>
    <w:rsid w:val="004C7805"/>
    <w:rsid w:val="004C7FCE"/>
    <w:rsid w:val="004D025C"/>
    <w:rsid w:val="004D0265"/>
    <w:rsid w:val="004D055E"/>
    <w:rsid w:val="004D1646"/>
    <w:rsid w:val="004D1822"/>
    <w:rsid w:val="004D25FF"/>
    <w:rsid w:val="004D2FF0"/>
    <w:rsid w:val="004D362F"/>
    <w:rsid w:val="004D5024"/>
    <w:rsid w:val="004D5580"/>
    <w:rsid w:val="004D5F7B"/>
    <w:rsid w:val="004D615C"/>
    <w:rsid w:val="004D64B8"/>
    <w:rsid w:val="004D6735"/>
    <w:rsid w:val="004D7658"/>
    <w:rsid w:val="004E0490"/>
    <w:rsid w:val="004E097E"/>
    <w:rsid w:val="004E0DEA"/>
    <w:rsid w:val="004E139E"/>
    <w:rsid w:val="004E1BFD"/>
    <w:rsid w:val="004E1E23"/>
    <w:rsid w:val="004E2D90"/>
    <w:rsid w:val="004E334E"/>
    <w:rsid w:val="004E37B2"/>
    <w:rsid w:val="004E3CFE"/>
    <w:rsid w:val="004E4068"/>
    <w:rsid w:val="004E433E"/>
    <w:rsid w:val="004E528C"/>
    <w:rsid w:val="004E566A"/>
    <w:rsid w:val="004E5C88"/>
    <w:rsid w:val="004E5D68"/>
    <w:rsid w:val="004E6373"/>
    <w:rsid w:val="004E63F5"/>
    <w:rsid w:val="004E6544"/>
    <w:rsid w:val="004E66FF"/>
    <w:rsid w:val="004E6722"/>
    <w:rsid w:val="004E6991"/>
    <w:rsid w:val="004E743C"/>
    <w:rsid w:val="004F03CE"/>
    <w:rsid w:val="004F0925"/>
    <w:rsid w:val="004F14DC"/>
    <w:rsid w:val="004F1B12"/>
    <w:rsid w:val="004F21D3"/>
    <w:rsid w:val="004F2367"/>
    <w:rsid w:val="004F25CE"/>
    <w:rsid w:val="004F31D0"/>
    <w:rsid w:val="004F3864"/>
    <w:rsid w:val="004F41BF"/>
    <w:rsid w:val="004F42AB"/>
    <w:rsid w:val="004F4CA1"/>
    <w:rsid w:val="004F4D68"/>
    <w:rsid w:val="004F5382"/>
    <w:rsid w:val="004F57F5"/>
    <w:rsid w:val="004F5AE1"/>
    <w:rsid w:val="004F5CA4"/>
    <w:rsid w:val="004F6680"/>
    <w:rsid w:val="004F6B54"/>
    <w:rsid w:val="004F7397"/>
    <w:rsid w:val="004F7DE8"/>
    <w:rsid w:val="00500E2D"/>
    <w:rsid w:val="005016EE"/>
    <w:rsid w:val="00502C6C"/>
    <w:rsid w:val="005031A0"/>
    <w:rsid w:val="005035F9"/>
    <w:rsid w:val="00503B67"/>
    <w:rsid w:val="0050437E"/>
    <w:rsid w:val="00504D14"/>
    <w:rsid w:val="00504E56"/>
    <w:rsid w:val="005051A5"/>
    <w:rsid w:val="00506A73"/>
    <w:rsid w:val="00506CF3"/>
    <w:rsid w:val="00507008"/>
    <w:rsid w:val="00507115"/>
    <w:rsid w:val="00507BD8"/>
    <w:rsid w:val="00507D67"/>
    <w:rsid w:val="0051054D"/>
    <w:rsid w:val="005109A2"/>
    <w:rsid w:val="00510CC7"/>
    <w:rsid w:val="005114CA"/>
    <w:rsid w:val="00511508"/>
    <w:rsid w:val="0051224C"/>
    <w:rsid w:val="00512FE8"/>
    <w:rsid w:val="0051330E"/>
    <w:rsid w:val="00513AA3"/>
    <w:rsid w:val="00514524"/>
    <w:rsid w:val="0051504F"/>
    <w:rsid w:val="00515489"/>
    <w:rsid w:val="00515DB3"/>
    <w:rsid w:val="00517970"/>
    <w:rsid w:val="005200CF"/>
    <w:rsid w:val="00520B59"/>
    <w:rsid w:val="00520D38"/>
    <w:rsid w:val="00521764"/>
    <w:rsid w:val="00521ADC"/>
    <w:rsid w:val="00521BC1"/>
    <w:rsid w:val="00521FC1"/>
    <w:rsid w:val="00523966"/>
    <w:rsid w:val="00523EB6"/>
    <w:rsid w:val="005240F7"/>
    <w:rsid w:val="00524A04"/>
    <w:rsid w:val="00524E47"/>
    <w:rsid w:val="00525D08"/>
    <w:rsid w:val="00527064"/>
    <w:rsid w:val="005270DA"/>
    <w:rsid w:val="005275E6"/>
    <w:rsid w:val="005279D2"/>
    <w:rsid w:val="00527D7B"/>
    <w:rsid w:val="00531E17"/>
    <w:rsid w:val="00531FB8"/>
    <w:rsid w:val="00532F6F"/>
    <w:rsid w:val="00533021"/>
    <w:rsid w:val="0053331D"/>
    <w:rsid w:val="00533532"/>
    <w:rsid w:val="0053353E"/>
    <w:rsid w:val="005341BB"/>
    <w:rsid w:val="0053447B"/>
    <w:rsid w:val="00534E02"/>
    <w:rsid w:val="0053520F"/>
    <w:rsid w:val="00536155"/>
    <w:rsid w:val="00536446"/>
    <w:rsid w:val="00537473"/>
    <w:rsid w:val="0053783C"/>
    <w:rsid w:val="005426CE"/>
    <w:rsid w:val="00542856"/>
    <w:rsid w:val="00543083"/>
    <w:rsid w:val="005430DA"/>
    <w:rsid w:val="00543306"/>
    <w:rsid w:val="00543736"/>
    <w:rsid w:val="00543C98"/>
    <w:rsid w:val="00543F24"/>
    <w:rsid w:val="005446C4"/>
    <w:rsid w:val="00544B03"/>
    <w:rsid w:val="00544F3D"/>
    <w:rsid w:val="005450FB"/>
    <w:rsid w:val="00545B51"/>
    <w:rsid w:val="00546510"/>
    <w:rsid w:val="00546D63"/>
    <w:rsid w:val="00546F4B"/>
    <w:rsid w:val="005473BA"/>
    <w:rsid w:val="00547872"/>
    <w:rsid w:val="00547DEE"/>
    <w:rsid w:val="00547F68"/>
    <w:rsid w:val="00550AF7"/>
    <w:rsid w:val="00550CB8"/>
    <w:rsid w:val="00550E4A"/>
    <w:rsid w:val="00551204"/>
    <w:rsid w:val="0055138D"/>
    <w:rsid w:val="0055140B"/>
    <w:rsid w:val="00551ED5"/>
    <w:rsid w:val="00551FB4"/>
    <w:rsid w:val="005540FC"/>
    <w:rsid w:val="0055414B"/>
    <w:rsid w:val="0055473B"/>
    <w:rsid w:val="00554C44"/>
    <w:rsid w:val="00554DF1"/>
    <w:rsid w:val="00554F25"/>
    <w:rsid w:val="00555586"/>
    <w:rsid w:val="00555A8B"/>
    <w:rsid w:val="005563D4"/>
    <w:rsid w:val="005567AC"/>
    <w:rsid w:val="0055729D"/>
    <w:rsid w:val="005573A8"/>
    <w:rsid w:val="00557803"/>
    <w:rsid w:val="00557921"/>
    <w:rsid w:val="00557CCF"/>
    <w:rsid w:val="005606AA"/>
    <w:rsid w:val="005606E1"/>
    <w:rsid w:val="00560C70"/>
    <w:rsid w:val="00561DA6"/>
    <w:rsid w:val="00561DDA"/>
    <w:rsid w:val="0056202C"/>
    <w:rsid w:val="0056234F"/>
    <w:rsid w:val="00562A64"/>
    <w:rsid w:val="005630F9"/>
    <w:rsid w:val="00563680"/>
    <w:rsid w:val="0056395F"/>
    <w:rsid w:val="00564B7B"/>
    <w:rsid w:val="00564BF0"/>
    <w:rsid w:val="005652C0"/>
    <w:rsid w:val="005653E7"/>
    <w:rsid w:val="005656CE"/>
    <w:rsid w:val="005660BA"/>
    <w:rsid w:val="0056640B"/>
    <w:rsid w:val="005666D7"/>
    <w:rsid w:val="005673A7"/>
    <w:rsid w:val="005675AB"/>
    <w:rsid w:val="005679CF"/>
    <w:rsid w:val="005711D6"/>
    <w:rsid w:val="00571317"/>
    <w:rsid w:val="00573571"/>
    <w:rsid w:val="00574EF8"/>
    <w:rsid w:val="00575441"/>
    <w:rsid w:val="00575495"/>
    <w:rsid w:val="00575B0F"/>
    <w:rsid w:val="00576804"/>
    <w:rsid w:val="005769C0"/>
    <w:rsid w:val="00576AEB"/>
    <w:rsid w:val="00577774"/>
    <w:rsid w:val="0058039F"/>
    <w:rsid w:val="00580801"/>
    <w:rsid w:val="00580F52"/>
    <w:rsid w:val="00581E61"/>
    <w:rsid w:val="005820FB"/>
    <w:rsid w:val="005829DF"/>
    <w:rsid w:val="00582B3F"/>
    <w:rsid w:val="00582F28"/>
    <w:rsid w:val="00583834"/>
    <w:rsid w:val="00583EC8"/>
    <w:rsid w:val="0058558C"/>
    <w:rsid w:val="00585639"/>
    <w:rsid w:val="00585A30"/>
    <w:rsid w:val="005864F2"/>
    <w:rsid w:val="005866C3"/>
    <w:rsid w:val="00586991"/>
    <w:rsid w:val="00587220"/>
    <w:rsid w:val="00587339"/>
    <w:rsid w:val="005873C5"/>
    <w:rsid w:val="005878E3"/>
    <w:rsid w:val="00587D6C"/>
    <w:rsid w:val="0059012A"/>
    <w:rsid w:val="00590721"/>
    <w:rsid w:val="0059095C"/>
    <w:rsid w:val="00590B7F"/>
    <w:rsid w:val="00590C85"/>
    <w:rsid w:val="00590F0D"/>
    <w:rsid w:val="005917EE"/>
    <w:rsid w:val="005922A0"/>
    <w:rsid w:val="00592741"/>
    <w:rsid w:val="00592893"/>
    <w:rsid w:val="00592CCB"/>
    <w:rsid w:val="005930E1"/>
    <w:rsid w:val="00593121"/>
    <w:rsid w:val="005933D5"/>
    <w:rsid w:val="0059488E"/>
    <w:rsid w:val="00594BE8"/>
    <w:rsid w:val="00594C91"/>
    <w:rsid w:val="00594E4E"/>
    <w:rsid w:val="00595298"/>
    <w:rsid w:val="005952F6"/>
    <w:rsid w:val="005957CC"/>
    <w:rsid w:val="00595CC8"/>
    <w:rsid w:val="0059693D"/>
    <w:rsid w:val="00597AD4"/>
    <w:rsid w:val="005A0439"/>
    <w:rsid w:val="005A0A31"/>
    <w:rsid w:val="005A167C"/>
    <w:rsid w:val="005A1CC6"/>
    <w:rsid w:val="005A208A"/>
    <w:rsid w:val="005A267B"/>
    <w:rsid w:val="005A2C15"/>
    <w:rsid w:val="005A3F40"/>
    <w:rsid w:val="005A4C2C"/>
    <w:rsid w:val="005A51B3"/>
    <w:rsid w:val="005A56FF"/>
    <w:rsid w:val="005A5AE6"/>
    <w:rsid w:val="005A60C2"/>
    <w:rsid w:val="005A6248"/>
    <w:rsid w:val="005A6965"/>
    <w:rsid w:val="005A6F88"/>
    <w:rsid w:val="005A74F4"/>
    <w:rsid w:val="005A7BA3"/>
    <w:rsid w:val="005A7DAF"/>
    <w:rsid w:val="005B051A"/>
    <w:rsid w:val="005B0965"/>
    <w:rsid w:val="005B0A5D"/>
    <w:rsid w:val="005B0F11"/>
    <w:rsid w:val="005B1127"/>
    <w:rsid w:val="005B19A2"/>
    <w:rsid w:val="005B29A2"/>
    <w:rsid w:val="005B29BB"/>
    <w:rsid w:val="005B2C37"/>
    <w:rsid w:val="005B2C3D"/>
    <w:rsid w:val="005B3262"/>
    <w:rsid w:val="005B3342"/>
    <w:rsid w:val="005B3E2A"/>
    <w:rsid w:val="005B6233"/>
    <w:rsid w:val="005B705A"/>
    <w:rsid w:val="005B7518"/>
    <w:rsid w:val="005B7F4D"/>
    <w:rsid w:val="005C027F"/>
    <w:rsid w:val="005C02A3"/>
    <w:rsid w:val="005C045E"/>
    <w:rsid w:val="005C056D"/>
    <w:rsid w:val="005C0A6F"/>
    <w:rsid w:val="005C0E68"/>
    <w:rsid w:val="005C0FFE"/>
    <w:rsid w:val="005C16E9"/>
    <w:rsid w:val="005C200A"/>
    <w:rsid w:val="005C2414"/>
    <w:rsid w:val="005C244A"/>
    <w:rsid w:val="005C2731"/>
    <w:rsid w:val="005C277D"/>
    <w:rsid w:val="005C2D2C"/>
    <w:rsid w:val="005C33AC"/>
    <w:rsid w:val="005C3699"/>
    <w:rsid w:val="005C378E"/>
    <w:rsid w:val="005C3C93"/>
    <w:rsid w:val="005C4D87"/>
    <w:rsid w:val="005C51A1"/>
    <w:rsid w:val="005C53AA"/>
    <w:rsid w:val="005C5519"/>
    <w:rsid w:val="005C553F"/>
    <w:rsid w:val="005C56D2"/>
    <w:rsid w:val="005C72B3"/>
    <w:rsid w:val="005C7FDC"/>
    <w:rsid w:val="005D0188"/>
    <w:rsid w:val="005D0A50"/>
    <w:rsid w:val="005D0C10"/>
    <w:rsid w:val="005D1699"/>
    <w:rsid w:val="005D1F7B"/>
    <w:rsid w:val="005D2792"/>
    <w:rsid w:val="005D2933"/>
    <w:rsid w:val="005D2A06"/>
    <w:rsid w:val="005D3384"/>
    <w:rsid w:val="005D3408"/>
    <w:rsid w:val="005D3E61"/>
    <w:rsid w:val="005D4000"/>
    <w:rsid w:val="005D54BF"/>
    <w:rsid w:val="005D56A8"/>
    <w:rsid w:val="005D5824"/>
    <w:rsid w:val="005D5A9E"/>
    <w:rsid w:val="005D6F01"/>
    <w:rsid w:val="005D7EEB"/>
    <w:rsid w:val="005E1A09"/>
    <w:rsid w:val="005E1E89"/>
    <w:rsid w:val="005E264F"/>
    <w:rsid w:val="005E2DCA"/>
    <w:rsid w:val="005E3360"/>
    <w:rsid w:val="005E366D"/>
    <w:rsid w:val="005E37B6"/>
    <w:rsid w:val="005E3954"/>
    <w:rsid w:val="005E4023"/>
    <w:rsid w:val="005E5636"/>
    <w:rsid w:val="005E7D73"/>
    <w:rsid w:val="005F043A"/>
    <w:rsid w:val="005F04DD"/>
    <w:rsid w:val="005F0920"/>
    <w:rsid w:val="005F1E8C"/>
    <w:rsid w:val="005F2075"/>
    <w:rsid w:val="005F2282"/>
    <w:rsid w:val="005F2802"/>
    <w:rsid w:val="005F3E8F"/>
    <w:rsid w:val="005F422F"/>
    <w:rsid w:val="005F45F9"/>
    <w:rsid w:val="005F55FF"/>
    <w:rsid w:val="005F5959"/>
    <w:rsid w:val="005F5989"/>
    <w:rsid w:val="005F6823"/>
    <w:rsid w:val="005F698D"/>
    <w:rsid w:val="005F7627"/>
    <w:rsid w:val="005F779F"/>
    <w:rsid w:val="005F7E51"/>
    <w:rsid w:val="006000F6"/>
    <w:rsid w:val="00600485"/>
    <w:rsid w:val="0060067B"/>
    <w:rsid w:val="006007B3"/>
    <w:rsid w:val="00602082"/>
    <w:rsid w:val="00602398"/>
    <w:rsid w:val="006025C8"/>
    <w:rsid w:val="00602AF5"/>
    <w:rsid w:val="00602CED"/>
    <w:rsid w:val="00602D05"/>
    <w:rsid w:val="00602F02"/>
    <w:rsid w:val="00604088"/>
    <w:rsid w:val="00605516"/>
    <w:rsid w:val="00605626"/>
    <w:rsid w:val="00606370"/>
    <w:rsid w:val="00606777"/>
    <w:rsid w:val="006069AB"/>
    <w:rsid w:val="00606AC5"/>
    <w:rsid w:val="00607046"/>
    <w:rsid w:val="00607810"/>
    <w:rsid w:val="00607A14"/>
    <w:rsid w:val="006102E4"/>
    <w:rsid w:val="00610346"/>
    <w:rsid w:val="00610356"/>
    <w:rsid w:val="00610CA3"/>
    <w:rsid w:val="006110F0"/>
    <w:rsid w:val="00611524"/>
    <w:rsid w:val="00611BEE"/>
    <w:rsid w:val="006124E8"/>
    <w:rsid w:val="00612C4C"/>
    <w:rsid w:val="00613225"/>
    <w:rsid w:val="006133D4"/>
    <w:rsid w:val="00613436"/>
    <w:rsid w:val="00613EF4"/>
    <w:rsid w:val="0061437A"/>
    <w:rsid w:val="00614FA7"/>
    <w:rsid w:val="00615905"/>
    <w:rsid w:val="006165F0"/>
    <w:rsid w:val="0061673D"/>
    <w:rsid w:val="00616D70"/>
    <w:rsid w:val="00616EB9"/>
    <w:rsid w:val="006174A6"/>
    <w:rsid w:val="00617E3C"/>
    <w:rsid w:val="0062072B"/>
    <w:rsid w:val="006224F0"/>
    <w:rsid w:val="0062347D"/>
    <w:rsid w:val="00623D53"/>
    <w:rsid w:val="00624687"/>
    <w:rsid w:val="0062486D"/>
    <w:rsid w:val="00624D88"/>
    <w:rsid w:val="0062564C"/>
    <w:rsid w:val="0062707B"/>
    <w:rsid w:val="006277F2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48"/>
    <w:rsid w:val="0063359E"/>
    <w:rsid w:val="006336F8"/>
    <w:rsid w:val="0063382E"/>
    <w:rsid w:val="00633B7E"/>
    <w:rsid w:val="006347AC"/>
    <w:rsid w:val="0063513F"/>
    <w:rsid w:val="0063577F"/>
    <w:rsid w:val="00635AE3"/>
    <w:rsid w:val="00635C79"/>
    <w:rsid w:val="0063617C"/>
    <w:rsid w:val="00636593"/>
    <w:rsid w:val="00636B6D"/>
    <w:rsid w:val="00637005"/>
    <w:rsid w:val="006403FF"/>
    <w:rsid w:val="00640F37"/>
    <w:rsid w:val="00640FCE"/>
    <w:rsid w:val="0064101F"/>
    <w:rsid w:val="006413CC"/>
    <w:rsid w:val="0064151E"/>
    <w:rsid w:val="00641B9F"/>
    <w:rsid w:val="00641D1D"/>
    <w:rsid w:val="00641D96"/>
    <w:rsid w:val="00641FB4"/>
    <w:rsid w:val="00642083"/>
    <w:rsid w:val="00643BCD"/>
    <w:rsid w:val="00644116"/>
    <w:rsid w:val="00644D0D"/>
    <w:rsid w:val="00644FAC"/>
    <w:rsid w:val="006450E1"/>
    <w:rsid w:val="0064601B"/>
    <w:rsid w:val="006462F7"/>
    <w:rsid w:val="006468B8"/>
    <w:rsid w:val="00646E42"/>
    <w:rsid w:val="00647029"/>
    <w:rsid w:val="00647195"/>
    <w:rsid w:val="00650C7C"/>
    <w:rsid w:val="006525FB"/>
    <w:rsid w:val="00652AC5"/>
    <w:rsid w:val="00652C57"/>
    <w:rsid w:val="00653062"/>
    <w:rsid w:val="0065321A"/>
    <w:rsid w:val="006534ED"/>
    <w:rsid w:val="00653609"/>
    <w:rsid w:val="00653670"/>
    <w:rsid w:val="00653877"/>
    <w:rsid w:val="006538AC"/>
    <w:rsid w:val="006544C7"/>
    <w:rsid w:val="00655020"/>
    <w:rsid w:val="0065506E"/>
    <w:rsid w:val="006551C9"/>
    <w:rsid w:val="00655557"/>
    <w:rsid w:val="00655D18"/>
    <w:rsid w:val="00656031"/>
    <w:rsid w:val="0065647A"/>
    <w:rsid w:val="00656B1D"/>
    <w:rsid w:val="00656FFC"/>
    <w:rsid w:val="00657365"/>
    <w:rsid w:val="00657556"/>
    <w:rsid w:val="00657708"/>
    <w:rsid w:val="00661242"/>
    <w:rsid w:val="006615A1"/>
    <w:rsid w:val="0066202F"/>
    <w:rsid w:val="00662BCB"/>
    <w:rsid w:val="00662FDF"/>
    <w:rsid w:val="0066361A"/>
    <w:rsid w:val="00664547"/>
    <w:rsid w:val="00664F9D"/>
    <w:rsid w:val="006650C6"/>
    <w:rsid w:val="00666011"/>
    <w:rsid w:val="006668A7"/>
    <w:rsid w:val="00666E69"/>
    <w:rsid w:val="006671CC"/>
    <w:rsid w:val="00667323"/>
    <w:rsid w:val="0066776A"/>
    <w:rsid w:val="00667CEC"/>
    <w:rsid w:val="0067062D"/>
    <w:rsid w:val="006708F6"/>
    <w:rsid w:val="00671483"/>
    <w:rsid w:val="0067172B"/>
    <w:rsid w:val="00671C2D"/>
    <w:rsid w:val="00672502"/>
    <w:rsid w:val="00672576"/>
    <w:rsid w:val="00672655"/>
    <w:rsid w:val="00673D4A"/>
    <w:rsid w:val="006740DA"/>
    <w:rsid w:val="00674F54"/>
    <w:rsid w:val="006757A1"/>
    <w:rsid w:val="00675924"/>
    <w:rsid w:val="00676279"/>
    <w:rsid w:val="006763F1"/>
    <w:rsid w:val="00676905"/>
    <w:rsid w:val="00676BA9"/>
    <w:rsid w:val="00676F37"/>
    <w:rsid w:val="00677107"/>
    <w:rsid w:val="0067798B"/>
    <w:rsid w:val="00677BFC"/>
    <w:rsid w:val="0068057D"/>
    <w:rsid w:val="00680883"/>
    <w:rsid w:val="006809F4"/>
    <w:rsid w:val="00680A22"/>
    <w:rsid w:val="00680A6D"/>
    <w:rsid w:val="0068102F"/>
    <w:rsid w:val="006825EC"/>
    <w:rsid w:val="00682ADD"/>
    <w:rsid w:val="00683871"/>
    <w:rsid w:val="006838AF"/>
    <w:rsid w:val="00684358"/>
    <w:rsid w:val="006851A4"/>
    <w:rsid w:val="006859C8"/>
    <w:rsid w:val="006867AF"/>
    <w:rsid w:val="00686B4F"/>
    <w:rsid w:val="00686BCD"/>
    <w:rsid w:val="00690999"/>
    <w:rsid w:val="00690D5C"/>
    <w:rsid w:val="00691277"/>
    <w:rsid w:val="0069133B"/>
    <w:rsid w:val="006917C4"/>
    <w:rsid w:val="00691B74"/>
    <w:rsid w:val="006924F9"/>
    <w:rsid w:val="006933F5"/>
    <w:rsid w:val="006935CD"/>
    <w:rsid w:val="00694788"/>
    <w:rsid w:val="00695389"/>
    <w:rsid w:val="00695619"/>
    <w:rsid w:val="006965BE"/>
    <w:rsid w:val="00696BD1"/>
    <w:rsid w:val="0069705A"/>
    <w:rsid w:val="006975E4"/>
    <w:rsid w:val="00697BF8"/>
    <w:rsid w:val="00697CA5"/>
    <w:rsid w:val="006A01EC"/>
    <w:rsid w:val="006A10EE"/>
    <w:rsid w:val="006A138F"/>
    <w:rsid w:val="006A17B6"/>
    <w:rsid w:val="006A1FCB"/>
    <w:rsid w:val="006A3086"/>
    <w:rsid w:val="006A32D8"/>
    <w:rsid w:val="006A3745"/>
    <w:rsid w:val="006A4ADC"/>
    <w:rsid w:val="006A4B1A"/>
    <w:rsid w:val="006A4B36"/>
    <w:rsid w:val="006A53C9"/>
    <w:rsid w:val="006A5AE6"/>
    <w:rsid w:val="006A5E91"/>
    <w:rsid w:val="006A6C97"/>
    <w:rsid w:val="006A72A6"/>
    <w:rsid w:val="006A7410"/>
    <w:rsid w:val="006B2720"/>
    <w:rsid w:val="006B2E00"/>
    <w:rsid w:val="006B36AB"/>
    <w:rsid w:val="006B38A5"/>
    <w:rsid w:val="006B4302"/>
    <w:rsid w:val="006B46AF"/>
    <w:rsid w:val="006B699C"/>
    <w:rsid w:val="006B6A69"/>
    <w:rsid w:val="006B6CEF"/>
    <w:rsid w:val="006B6E56"/>
    <w:rsid w:val="006B72EA"/>
    <w:rsid w:val="006B75AA"/>
    <w:rsid w:val="006B75D4"/>
    <w:rsid w:val="006B770E"/>
    <w:rsid w:val="006B7A2B"/>
    <w:rsid w:val="006B7AC3"/>
    <w:rsid w:val="006B7F54"/>
    <w:rsid w:val="006C0336"/>
    <w:rsid w:val="006C05DE"/>
    <w:rsid w:val="006C14C8"/>
    <w:rsid w:val="006C2077"/>
    <w:rsid w:val="006C2306"/>
    <w:rsid w:val="006C2598"/>
    <w:rsid w:val="006C2673"/>
    <w:rsid w:val="006C293C"/>
    <w:rsid w:val="006C2BA8"/>
    <w:rsid w:val="006C2C6D"/>
    <w:rsid w:val="006C4215"/>
    <w:rsid w:val="006C4380"/>
    <w:rsid w:val="006C43A6"/>
    <w:rsid w:val="006C4578"/>
    <w:rsid w:val="006C4B5D"/>
    <w:rsid w:val="006C5531"/>
    <w:rsid w:val="006C58A1"/>
    <w:rsid w:val="006C5B06"/>
    <w:rsid w:val="006C61CE"/>
    <w:rsid w:val="006C634E"/>
    <w:rsid w:val="006C63D8"/>
    <w:rsid w:val="006C70A6"/>
    <w:rsid w:val="006C7586"/>
    <w:rsid w:val="006D0569"/>
    <w:rsid w:val="006D146D"/>
    <w:rsid w:val="006D164E"/>
    <w:rsid w:val="006D1AD9"/>
    <w:rsid w:val="006D1DCC"/>
    <w:rsid w:val="006D2AD8"/>
    <w:rsid w:val="006D2D5D"/>
    <w:rsid w:val="006D33B2"/>
    <w:rsid w:val="006D397F"/>
    <w:rsid w:val="006D4126"/>
    <w:rsid w:val="006D4E1D"/>
    <w:rsid w:val="006D5266"/>
    <w:rsid w:val="006D560F"/>
    <w:rsid w:val="006D5729"/>
    <w:rsid w:val="006D57B6"/>
    <w:rsid w:val="006D5B00"/>
    <w:rsid w:val="006D6B70"/>
    <w:rsid w:val="006D7074"/>
    <w:rsid w:val="006D752E"/>
    <w:rsid w:val="006D7E79"/>
    <w:rsid w:val="006E0150"/>
    <w:rsid w:val="006E0C9F"/>
    <w:rsid w:val="006E1827"/>
    <w:rsid w:val="006E1A9A"/>
    <w:rsid w:val="006E1B16"/>
    <w:rsid w:val="006E1C5F"/>
    <w:rsid w:val="006E2194"/>
    <w:rsid w:val="006E236B"/>
    <w:rsid w:val="006E243B"/>
    <w:rsid w:val="006E25AA"/>
    <w:rsid w:val="006E2B94"/>
    <w:rsid w:val="006E3163"/>
    <w:rsid w:val="006E3BB3"/>
    <w:rsid w:val="006E3FF3"/>
    <w:rsid w:val="006E40CE"/>
    <w:rsid w:val="006E4334"/>
    <w:rsid w:val="006E5CB2"/>
    <w:rsid w:val="006E6893"/>
    <w:rsid w:val="006E7DF3"/>
    <w:rsid w:val="006F0210"/>
    <w:rsid w:val="006F1001"/>
    <w:rsid w:val="006F15AE"/>
    <w:rsid w:val="006F26AD"/>
    <w:rsid w:val="006F28D0"/>
    <w:rsid w:val="006F2F97"/>
    <w:rsid w:val="006F3217"/>
    <w:rsid w:val="006F33E1"/>
    <w:rsid w:val="006F369C"/>
    <w:rsid w:val="006F36AF"/>
    <w:rsid w:val="006F3FCC"/>
    <w:rsid w:val="006F4DB1"/>
    <w:rsid w:val="006F501F"/>
    <w:rsid w:val="006F5EB4"/>
    <w:rsid w:val="006F6649"/>
    <w:rsid w:val="006F6EDA"/>
    <w:rsid w:val="006F724F"/>
    <w:rsid w:val="006F78D6"/>
    <w:rsid w:val="006F7ABF"/>
    <w:rsid w:val="006F7D69"/>
    <w:rsid w:val="006F7D98"/>
    <w:rsid w:val="0070048A"/>
    <w:rsid w:val="00701916"/>
    <w:rsid w:val="00701E40"/>
    <w:rsid w:val="00701F4D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49F"/>
    <w:rsid w:val="007079C5"/>
    <w:rsid w:val="00710685"/>
    <w:rsid w:val="00711541"/>
    <w:rsid w:val="007118D3"/>
    <w:rsid w:val="007119C6"/>
    <w:rsid w:val="00711CD9"/>
    <w:rsid w:val="00713155"/>
    <w:rsid w:val="0071376E"/>
    <w:rsid w:val="00713974"/>
    <w:rsid w:val="00714AB2"/>
    <w:rsid w:val="00714E83"/>
    <w:rsid w:val="007150DF"/>
    <w:rsid w:val="00715110"/>
    <w:rsid w:val="007154C0"/>
    <w:rsid w:val="00715A84"/>
    <w:rsid w:val="00715AE5"/>
    <w:rsid w:val="00715B98"/>
    <w:rsid w:val="007169E7"/>
    <w:rsid w:val="0071794A"/>
    <w:rsid w:val="00717958"/>
    <w:rsid w:val="00721B06"/>
    <w:rsid w:val="00721CB5"/>
    <w:rsid w:val="00722770"/>
    <w:rsid w:val="00722D74"/>
    <w:rsid w:val="00723493"/>
    <w:rsid w:val="00723A83"/>
    <w:rsid w:val="00723F96"/>
    <w:rsid w:val="007247EB"/>
    <w:rsid w:val="007252B1"/>
    <w:rsid w:val="00725805"/>
    <w:rsid w:val="007267E8"/>
    <w:rsid w:val="007270E2"/>
    <w:rsid w:val="00727261"/>
    <w:rsid w:val="00727C0C"/>
    <w:rsid w:val="0073024F"/>
    <w:rsid w:val="00730274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19E"/>
    <w:rsid w:val="0073354C"/>
    <w:rsid w:val="00733650"/>
    <w:rsid w:val="00734366"/>
    <w:rsid w:val="00734AE3"/>
    <w:rsid w:val="00734B1E"/>
    <w:rsid w:val="00734F7F"/>
    <w:rsid w:val="007350DE"/>
    <w:rsid w:val="007361E3"/>
    <w:rsid w:val="007377A3"/>
    <w:rsid w:val="007404F2"/>
    <w:rsid w:val="00740547"/>
    <w:rsid w:val="0074076B"/>
    <w:rsid w:val="00741BC3"/>
    <w:rsid w:val="007420C7"/>
    <w:rsid w:val="007422C3"/>
    <w:rsid w:val="007429AF"/>
    <w:rsid w:val="007448E2"/>
    <w:rsid w:val="00745155"/>
    <w:rsid w:val="007456DB"/>
    <w:rsid w:val="007460C7"/>
    <w:rsid w:val="00746231"/>
    <w:rsid w:val="0074656B"/>
    <w:rsid w:val="0074657F"/>
    <w:rsid w:val="00746839"/>
    <w:rsid w:val="00746D4D"/>
    <w:rsid w:val="00747428"/>
    <w:rsid w:val="00747986"/>
    <w:rsid w:val="00747DD5"/>
    <w:rsid w:val="007500C7"/>
    <w:rsid w:val="0075030F"/>
    <w:rsid w:val="007504A5"/>
    <w:rsid w:val="00750544"/>
    <w:rsid w:val="00750967"/>
    <w:rsid w:val="00750D48"/>
    <w:rsid w:val="00751317"/>
    <w:rsid w:val="007514FD"/>
    <w:rsid w:val="00751B57"/>
    <w:rsid w:val="00752868"/>
    <w:rsid w:val="00753699"/>
    <w:rsid w:val="007543CA"/>
    <w:rsid w:val="007551DB"/>
    <w:rsid w:val="007552E4"/>
    <w:rsid w:val="007555AF"/>
    <w:rsid w:val="0075598F"/>
    <w:rsid w:val="00756ED5"/>
    <w:rsid w:val="00757617"/>
    <w:rsid w:val="007579E4"/>
    <w:rsid w:val="00757DC5"/>
    <w:rsid w:val="00757FB9"/>
    <w:rsid w:val="007605D1"/>
    <w:rsid w:val="00760918"/>
    <w:rsid w:val="00761644"/>
    <w:rsid w:val="007617C4"/>
    <w:rsid w:val="00761A83"/>
    <w:rsid w:val="00761B71"/>
    <w:rsid w:val="00762232"/>
    <w:rsid w:val="007624C1"/>
    <w:rsid w:val="00762ABE"/>
    <w:rsid w:val="00762D1B"/>
    <w:rsid w:val="00762F54"/>
    <w:rsid w:val="00763BE6"/>
    <w:rsid w:val="00764492"/>
    <w:rsid w:val="00765DA8"/>
    <w:rsid w:val="00766401"/>
    <w:rsid w:val="00766832"/>
    <w:rsid w:val="00766937"/>
    <w:rsid w:val="007675D3"/>
    <w:rsid w:val="00767D3C"/>
    <w:rsid w:val="00770121"/>
    <w:rsid w:val="007702E3"/>
    <w:rsid w:val="007702F0"/>
    <w:rsid w:val="00772556"/>
    <w:rsid w:val="00773F94"/>
    <w:rsid w:val="007741D6"/>
    <w:rsid w:val="00774E76"/>
    <w:rsid w:val="007763CC"/>
    <w:rsid w:val="0077724B"/>
    <w:rsid w:val="00777731"/>
    <w:rsid w:val="00777C7B"/>
    <w:rsid w:val="00777F76"/>
    <w:rsid w:val="00780034"/>
    <w:rsid w:val="0078075F"/>
    <w:rsid w:val="0078094A"/>
    <w:rsid w:val="00780A65"/>
    <w:rsid w:val="00780BB4"/>
    <w:rsid w:val="00781D6E"/>
    <w:rsid w:val="007823D0"/>
    <w:rsid w:val="007824DD"/>
    <w:rsid w:val="00782BCE"/>
    <w:rsid w:val="00783158"/>
    <w:rsid w:val="00783369"/>
    <w:rsid w:val="007834CF"/>
    <w:rsid w:val="007839BA"/>
    <w:rsid w:val="00784374"/>
    <w:rsid w:val="007843CD"/>
    <w:rsid w:val="00785FD4"/>
    <w:rsid w:val="007870CF"/>
    <w:rsid w:val="007903F1"/>
    <w:rsid w:val="007906A5"/>
    <w:rsid w:val="007907F1"/>
    <w:rsid w:val="00790ADD"/>
    <w:rsid w:val="00790BCC"/>
    <w:rsid w:val="00790D42"/>
    <w:rsid w:val="00790EEA"/>
    <w:rsid w:val="00790F02"/>
    <w:rsid w:val="00791138"/>
    <w:rsid w:val="00791A0D"/>
    <w:rsid w:val="007926E4"/>
    <w:rsid w:val="00792A7F"/>
    <w:rsid w:val="0079375B"/>
    <w:rsid w:val="00794ACF"/>
    <w:rsid w:val="00794C00"/>
    <w:rsid w:val="00794D09"/>
    <w:rsid w:val="007955AB"/>
    <w:rsid w:val="00795634"/>
    <w:rsid w:val="007959CC"/>
    <w:rsid w:val="00796FDF"/>
    <w:rsid w:val="0079736F"/>
    <w:rsid w:val="00797AC7"/>
    <w:rsid w:val="007A0461"/>
    <w:rsid w:val="007A05A4"/>
    <w:rsid w:val="007A0636"/>
    <w:rsid w:val="007A0736"/>
    <w:rsid w:val="007A0E31"/>
    <w:rsid w:val="007A2D34"/>
    <w:rsid w:val="007A3B52"/>
    <w:rsid w:val="007A48A2"/>
    <w:rsid w:val="007A4A93"/>
    <w:rsid w:val="007A52E7"/>
    <w:rsid w:val="007A569C"/>
    <w:rsid w:val="007A6B5A"/>
    <w:rsid w:val="007A700A"/>
    <w:rsid w:val="007A7E71"/>
    <w:rsid w:val="007B031A"/>
    <w:rsid w:val="007B08ED"/>
    <w:rsid w:val="007B1146"/>
    <w:rsid w:val="007B1850"/>
    <w:rsid w:val="007B1AFA"/>
    <w:rsid w:val="007B27A7"/>
    <w:rsid w:val="007B2B4D"/>
    <w:rsid w:val="007B4AC7"/>
    <w:rsid w:val="007B4CEF"/>
    <w:rsid w:val="007B5148"/>
    <w:rsid w:val="007B5593"/>
    <w:rsid w:val="007B636D"/>
    <w:rsid w:val="007B64E6"/>
    <w:rsid w:val="007B668A"/>
    <w:rsid w:val="007B7C77"/>
    <w:rsid w:val="007B7DC3"/>
    <w:rsid w:val="007C03C4"/>
    <w:rsid w:val="007C0CF0"/>
    <w:rsid w:val="007C0D04"/>
    <w:rsid w:val="007C1209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76E"/>
    <w:rsid w:val="007C5925"/>
    <w:rsid w:val="007C5DE1"/>
    <w:rsid w:val="007C5E61"/>
    <w:rsid w:val="007C69A7"/>
    <w:rsid w:val="007C6C5F"/>
    <w:rsid w:val="007C74D3"/>
    <w:rsid w:val="007C76AD"/>
    <w:rsid w:val="007D008C"/>
    <w:rsid w:val="007D0B52"/>
    <w:rsid w:val="007D0F7B"/>
    <w:rsid w:val="007D2260"/>
    <w:rsid w:val="007D324A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709C"/>
    <w:rsid w:val="007D7428"/>
    <w:rsid w:val="007D79C1"/>
    <w:rsid w:val="007D7D2E"/>
    <w:rsid w:val="007E05B5"/>
    <w:rsid w:val="007E088B"/>
    <w:rsid w:val="007E098F"/>
    <w:rsid w:val="007E21E9"/>
    <w:rsid w:val="007E2216"/>
    <w:rsid w:val="007E2B33"/>
    <w:rsid w:val="007E4706"/>
    <w:rsid w:val="007E4977"/>
    <w:rsid w:val="007E5542"/>
    <w:rsid w:val="007E5AE3"/>
    <w:rsid w:val="007E5E62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66F"/>
    <w:rsid w:val="007F097A"/>
    <w:rsid w:val="007F0B3A"/>
    <w:rsid w:val="007F0DB3"/>
    <w:rsid w:val="007F11E0"/>
    <w:rsid w:val="007F1C6D"/>
    <w:rsid w:val="007F27BA"/>
    <w:rsid w:val="007F2910"/>
    <w:rsid w:val="007F301E"/>
    <w:rsid w:val="007F3696"/>
    <w:rsid w:val="007F400B"/>
    <w:rsid w:val="007F49A5"/>
    <w:rsid w:val="007F4A1B"/>
    <w:rsid w:val="007F4AC9"/>
    <w:rsid w:val="007F54A7"/>
    <w:rsid w:val="007F583A"/>
    <w:rsid w:val="007F6156"/>
    <w:rsid w:val="007F6B67"/>
    <w:rsid w:val="007F7004"/>
    <w:rsid w:val="007F7109"/>
    <w:rsid w:val="007F723E"/>
    <w:rsid w:val="007F7464"/>
    <w:rsid w:val="007F7810"/>
    <w:rsid w:val="00800ADA"/>
    <w:rsid w:val="00800AF8"/>
    <w:rsid w:val="00800E7D"/>
    <w:rsid w:val="0080235F"/>
    <w:rsid w:val="008023BC"/>
    <w:rsid w:val="008031B4"/>
    <w:rsid w:val="008033E0"/>
    <w:rsid w:val="008037BA"/>
    <w:rsid w:val="0080385B"/>
    <w:rsid w:val="00803C4F"/>
    <w:rsid w:val="00804B0E"/>
    <w:rsid w:val="008053CD"/>
    <w:rsid w:val="00805E80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3EB0"/>
    <w:rsid w:val="00813F7C"/>
    <w:rsid w:val="008147E8"/>
    <w:rsid w:val="00814812"/>
    <w:rsid w:val="008149AC"/>
    <w:rsid w:val="00814ABF"/>
    <w:rsid w:val="008150ED"/>
    <w:rsid w:val="0081538C"/>
    <w:rsid w:val="00815DAD"/>
    <w:rsid w:val="00815FBB"/>
    <w:rsid w:val="00816EE5"/>
    <w:rsid w:val="008176B6"/>
    <w:rsid w:val="00817DC8"/>
    <w:rsid w:val="00822747"/>
    <w:rsid w:val="00822C30"/>
    <w:rsid w:val="00823D8A"/>
    <w:rsid w:val="0082469F"/>
    <w:rsid w:val="0082475D"/>
    <w:rsid w:val="00824A01"/>
    <w:rsid w:val="008257E3"/>
    <w:rsid w:val="00826748"/>
    <w:rsid w:val="0082755E"/>
    <w:rsid w:val="008303A4"/>
    <w:rsid w:val="0083056F"/>
    <w:rsid w:val="00830C06"/>
    <w:rsid w:val="00830D04"/>
    <w:rsid w:val="008322B1"/>
    <w:rsid w:val="00832347"/>
    <w:rsid w:val="00832595"/>
    <w:rsid w:val="00832A24"/>
    <w:rsid w:val="00832DEE"/>
    <w:rsid w:val="00832FA6"/>
    <w:rsid w:val="00833473"/>
    <w:rsid w:val="00833804"/>
    <w:rsid w:val="00833C5D"/>
    <w:rsid w:val="00834836"/>
    <w:rsid w:val="00834DFA"/>
    <w:rsid w:val="00835C27"/>
    <w:rsid w:val="00835E78"/>
    <w:rsid w:val="0083601C"/>
    <w:rsid w:val="00836D80"/>
    <w:rsid w:val="0083792D"/>
    <w:rsid w:val="008404B8"/>
    <w:rsid w:val="008424B2"/>
    <w:rsid w:val="00843CBE"/>
    <w:rsid w:val="00843CC3"/>
    <w:rsid w:val="008456AD"/>
    <w:rsid w:val="00845947"/>
    <w:rsid w:val="0084613B"/>
    <w:rsid w:val="00847121"/>
    <w:rsid w:val="0084790C"/>
    <w:rsid w:val="00847B0D"/>
    <w:rsid w:val="00847C4F"/>
    <w:rsid w:val="00850350"/>
    <w:rsid w:val="0085051F"/>
    <w:rsid w:val="0085072F"/>
    <w:rsid w:val="00850944"/>
    <w:rsid w:val="0085103E"/>
    <w:rsid w:val="00851327"/>
    <w:rsid w:val="008516D4"/>
    <w:rsid w:val="00851A18"/>
    <w:rsid w:val="00851D47"/>
    <w:rsid w:val="008523D0"/>
    <w:rsid w:val="008532AB"/>
    <w:rsid w:val="00853ABA"/>
    <w:rsid w:val="00853D5C"/>
    <w:rsid w:val="00853F63"/>
    <w:rsid w:val="00853FD5"/>
    <w:rsid w:val="00856893"/>
    <w:rsid w:val="00857B29"/>
    <w:rsid w:val="008608DE"/>
    <w:rsid w:val="00861D75"/>
    <w:rsid w:val="008620E5"/>
    <w:rsid w:val="0086288A"/>
    <w:rsid w:val="00865EEA"/>
    <w:rsid w:val="00866225"/>
    <w:rsid w:val="00866548"/>
    <w:rsid w:val="0086683E"/>
    <w:rsid w:val="00866F08"/>
    <w:rsid w:val="008675A5"/>
    <w:rsid w:val="00867BCB"/>
    <w:rsid w:val="008703E0"/>
    <w:rsid w:val="00872920"/>
    <w:rsid w:val="00872C29"/>
    <w:rsid w:val="008734EE"/>
    <w:rsid w:val="00873C0F"/>
    <w:rsid w:val="00873C46"/>
    <w:rsid w:val="00873E04"/>
    <w:rsid w:val="008744C5"/>
    <w:rsid w:val="00874C38"/>
    <w:rsid w:val="008753F6"/>
    <w:rsid w:val="008762EE"/>
    <w:rsid w:val="0087631F"/>
    <w:rsid w:val="00876712"/>
    <w:rsid w:val="00876758"/>
    <w:rsid w:val="00876A44"/>
    <w:rsid w:val="008773C7"/>
    <w:rsid w:val="00877BDB"/>
    <w:rsid w:val="008802ED"/>
    <w:rsid w:val="00880B4D"/>
    <w:rsid w:val="00880DC8"/>
    <w:rsid w:val="00881BD2"/>
    <w:rsid w:val="00882BB6"/>
    <w:rsid w:val="0088425C"/>
    <w:rsid w:val="00884979"/>
    <w:rsid w:val="00885070"/>
    <w:rsid w:val="00885FE1"/>
    <w:rsid w:val="008863DC"/>
    <w:rsid w:val="008863E5"/>
    <w:rsid w:val="00887F61"/>
    <w:rsid w:val="00890F0B"/>
    <w:rsid w:val="00891109"/>
    <w:rsid w:val="00891325"/>
    <w:rsid w:val="008915ED"/>
    <w:rsid w:val="008917F8"/>
    <w:rsid w:val="00891D5E"/>
    <w:rsid w:val="00892C89"/>
    <w:rsid w:val="0089437D"/>
    <w:rsid w:val="00894B68"/>
    <w:rsid w:val="008956F5"/>
    <w:rsid w:val="008962AE"/>
    <w:rsid w:val="008966F5"/>
    <w:rsid w:val="00896D74"/>
    <w:rsid w:val="0089708C"/>
    <w:rsid w:val="00897570"/>
    <w:rsid w:val="0089799E"/>
    <w:rsid w:val="00897B6C"/>
    <w:rsid w:val="008A06D8"/>
    <w:rsid w:val="008A1BA5"/>
    <w:rsid w:val="008A226C"/>
    <w:rsid w:val="008A23B1"/>
    <w:rsid w:val="008A2646"/>
    <w:rsid w:val="008A2996"/>
    <w:rsid w:val="008A2A49"/>
    <w:rsid w:val="008A2EAD"/>
    <w:rsid w:val="008A3122"/>
    <w:rsid w:val="008A347E"/>
    <w:rsid w:val="008A4508"/>
    <w:rsid w:val="008A46FE"/>
    <w:rsid w:val="008A4E19"/>
    <w:rsid w:val="008A538C"/>
    <w:rsid w:val="008A5CAA"/>
    <w:rsid w:val="008A63DD"/>
    <w:rsid w:val="008A6DE4"/>
    <w:rsid w:val="008A73AF"/>
    <w:rsid w:val="008A7722"/>
    <w:rsid w:val="008A7AC7"/>
    <w:rsid w:val="008A7CE5"/>
    <w:rsid w:val="008A7E36"/>
    <w:rsid w:val="008A7E8C"/>
    <w:rsid w:val="008A7EB8"/>
    <w:rsid w:val="008B0397"/>
    <w:rsid w:val="008B0414"/>
    <w:rsid w:val="008B0854"/>
    <w:rsid w:val="008B11C6"/>
    <w:rsid w:val="008B1659"/>
    <w:rsid w:val="008B1A56"/>
    <w:rsid w:val="008B1F02"/>
    <w:rsid w:val="008B429C"/>
    <w:rsid w:val="008B5131"/>
    <w:rsid w:val="008B5282"/>
    <w:rsid w:val="008B5544"/>
    <w:rsid w:val="008B56C6"/>
    <w:rsid w:val="008B589F"/>
    <w:rsid w:val="008B68A8"/>
    <w:rsid w:val="008B6EF6"/>
    <w:rsid w:val="008B7452"/>
    <w:rsid w:val="008C03C8"/>
    <w:rsid w:val="008C0672"/>
    <w:rsid w:val="008C19D9"/>
    <w:rsid w:val="008C1EB1"/>
    <w:rsid w:val="008C1FFF"/>
    <w:rsid w:val="008C2193"/>
    <w:rsid w:val="008C25B8"/>
    <w:rsid w:val="008C2E85"/>
    <w:rsid w:val="008C31E0"/>
    <w:rsid w:val="008C33EA"/>
    <w:rsid w:val="008C387E"/>
    <w:rsid w:val="008C3F95"/>
    <w:rsid w:val="008C40EB"/>
    <w:rsid w:val="008C4106"/>
    <w:rsid w:val="008C4B95"/>
    <w:rsid w:val="008C4BEB"/>
    <w:rsid w:val="008C5BE2"/>
    <w:rsid w:val="008C6B73"/>
    <w:rsid w:val="008C6CEF"/>
    <w:rsid w:val="008C71A8"/>
    <w:rsid w:val="008C7997"/>
    <w:rsid w:val="008C799E"/>
    <w:rsid w:val="008D0215"/>
    <w:rsid w:val="008D0F5E"/>
    <w:rsid w:val="008D101E"/>
    <w:rsid w:val="008D23DB"/>
    <w:rsid w:val="008D2438"/>
    <w:rsid w:val="008D24EA"/>
    <w:rsid w:val="008D2888"/>
    <w:rsid w:val="008D2AC6"/>
    <w:rsid w:val="008D3453"/>
    <w:rsid w:val="008D34A7"/>
    <w:rsid w:val="008D34E6"/>
    <w:rsid w:val="008D367E"/>
    <w:rsid w:val="008D467B"/>
    <w:rsid w:val="008D54E0"/>
    <w:rsid w:val="008D56FD"/>
    <w:rsid w:val="008D58B6"/>
    <w:rsid w:val="008D6710"/>
    <w:rsid w:val="008D6D9A"/>
    <w:rsid w:val="008D6ED4"/>
    <w:rsid w:val="008D73D4"/>
    <w:rsid w:val="008D744F"/>
    <w:rsid w:val="008D74A8"/>
    <w:rsid w:val="008D7677"/>
    <w:rsid w:val="008D79FB"/>
    <w:rsid w:val="008D7FAF"/>
    <w:rsid w:val="008E0446"/>
    <w:rsid w:val="008E086D"/>
    <w:rsid w:val="008E1375"/>
    <w:rsid w:val="008E1778"/>
    <w:rsid w:val="008E2BB9"/>
    <w:rsid w:val="008E2C46"/>
    <w:rsid w:val="008E367C"/>
    <w:rsid w:val="008E5C13"/>
    <w:rsid w:val="008E6714"/>
    <w:rsid w:val="008E71D4"/>
    <w:rsid w:val="008E7C6B"/>
    <w:rsid w:val="008F027E"/>
    <w:rsid w:val="008F02C6"/>
    <w:rsid w:val="008F0EE7"/>
    <w:rsid w:val="008F23DD"/>
    <w:rsid w:val="008F262F"/>
    <w:rsid w:val="008F27B4"/>
    <w:rsid w:val="008F3440"/>
    <w:rsid w:val="008F41F7"/>
    <w:rsid w:val="008F47C1"/>
    <w:rsid w:val="008F49F5"/>
    <w:rsid w:val="008F4C98"/>
    <w:rsid w:val="008F5670"/>
    <w:rsid w:val="008F5F77"/>
    <w:rsid w:val="008F64E2"/>
    <w:rsid w:val="008F673E"/>
    <w:rsid w:val="008F699D"/>
    <w:rsid w:val="008F6B3B"/>
    <w:rsid w:val="008F6EB3"/>
    <w:rsid w:val="008F7184"/>
    <w:rsid w:val="008F7C82"/>
    <w:rsid w:val="009001C4"/>
    <w:rsid w:val="00901820"/>
    <w:rsid w:val="0090197D"/>
    <w:rsid w:val="00901A03"/>
    <w:rsid w:val="00901BA1"/>
    <w:rsid w:val="0090249B"/>
    <w:rsid w:val="00902B92"/>
    <w:rsid w:val="00903139"/>
    <w:rsid w:val="00903334"/>
    <w:rsid w:val="00903FAC"/>
    <w:rsid w:val="00904002"/>
    <w:rsid w:val="0090402C"/>
    <w:rsid w:val="00904E13"/>
    <w:rsid w:val="0090525C"/>
    <w:rsid w:val="00905910"/>
    <w:rsid w:val="00906149"/>
    <w:rsid w:val="0090620D"/>
    <w:rsid w:val="00906538"/>
    <w:rsid w:val="00907278"/>
    <w:rsid w:val="00907777"/>
    <w:rsid w:val="00907A38"/>
    <w:rsid w:val="00907A45"/>
    <w:rsid w:val="00910B5D"/>
    <w:rsid w:val="00911486"/>
    <w:rsid w:val="00912747"/>
    <w:rsid w:val="00913539"/>
    <w:rsid w:val="00913963"/>
    <w:rsid w:val="00913AD9"/>
    <w:rsid w:val="00913DE7"/>
    <w:rsid w:val="00914066"/>
    <w:rsid w:val="00914085"/>
    <w:rsid w:val="009140EB"/>
    <w:rsid w:val="00914196"/>
    <w:rsid w:val="00915015"/>
    <w:rsid w:val="00915855"/>
    <w:rsid w:val="00915A25"/>
    <w:rsid w:val="00916BDA"/>
    <w:rsid w:val="00916CE8"/>
    <w:rsid w:val="00917C25"/>
    <w:rsid w:val="00920748"/>
    <w:rsid w:val="00920874"/>
    <w:rsid w:val="00921DFE"/>
    <w:rsid w:val="00921E0F"/>
    <w:rsid w:val="009226AD"/>
    <w:rsid w:val="00922BE8"/>
    <w:rsid w:val="00922C6C"/>
    <w:rsid w:val="00922D21"/>
    <w:rsid w:val="0092307F"/>
    <w:rsid w:val="00923516"/>
    <w:rsid w:val="00923CDB"/>
    <w:rsid w:val="00923ECC"/>
    <w:rsid w:val="0092430A"/>
    <w:rsid w:val="00924E76"/>
    <w:rsid w:val="00924F89"/>
    <w:rsid w:val="0092574F"/>
    <w:rsid w:val="00926527"/>
    <w:rsid w:val="00926C76"/>
    <w:rsid w:val="0092769E"/>
    <w:rsid w:val="009302A7"/>
    <w:rsid w:val="009308F8"/>
    <w:rsid w:val="0093142D"/>
    <w:rsid w:val="00931603"/>
    <w:rsid w:val="00931A06"/>
    <w:rsid w:val="00931A60"/>
    <w:rsid w:val="009321AC"/>
    <w:rsid w:val="00932921"/>
    <w:rsid w:val="00932E7F"/>
    <w:rsid w:val="00933793"/>
    <w:rsid w:val="00933911"/>
    <w:rsid w:val="00933A82"/>
    <w:rsid w:val="0093490A"/>
    <w:rsid w:val="00934D4B"/>
    <w:rsid w:val="00936FAE"/>
    <w:rsid w:val="00940769"/>
    <w:rsid w:val="00940E41"/>
    <w:rsid w:val="00941074"/>
    <w:rsid w:val="009417F9"/>
    <w:rsid w:val="00941A90"/>
    <w:rsid w:val="00941BC2"/>
    <w:rsid w:val="00941D25"/>
    <w:rsid w:val="00941F73"/>
    <w:rsid w:val="00942945"/>
    <w:rsid w:val="00942FB7"/>
    <w:rsid w:val="00943CEC"/>
    <w:rsid w:val="00943D63"/>
    <w:rsid w:val="00943EC9"/>
    <w:rsid w:val="00944666"/>
    <w:rsid w:val="009446C1"/>
    <w:rsid w:val="00944777"/>
    <w:rsid w:val="0094502A"/>
    <w:rsid w:val="00945604"/>
    <w:rsid w:val="00945E20"/>
    <w:rsid w:val="0094636A"/>
    <w:rsid w:val="00946488"/>
    <w:rsid w:val="009506AE"/>
    <w:rsid w:val="00950915"/>
    <w:rsid w:val="00950BD7"/>
    <w:rsid w:val="00951172"/>
    <w:rsid w:val="00951A77"/>
    <w:rsid w:val="00951EE9"/>
    <w:rsid w:val="00952779"/>
    <w:rsid w:val="00952AB8"/>
    <w:rsid w:val="00952E06"/>
    <w:rsid w:val="009539BF"/>
    <w:rsid w:val="00953AFD"/>
    <w:rsid w:val="00954C98"/>
    <w:rsid w:val="00954CB0"/>
    <w:rsid w:val="0095564D"/>
    <w:rsid w:val="00955685"/>
    <w:rsid w:val="00955826"/>
    <w:rsid w:val="00955981"/>
    <w:rsid w:val="009561C8"/>
    <w:rsid w:val="00956A1C"/>
    <w:rsid w:val="0095741D"/>
    <w:rsid w:val="00960759"/>
    <w:rsid w:val="00961864"/>
    <w:rsid w:val="00961DB0"/>
    <w:rsid w:val="009622A9"/>
    <w:rsid w:val="0096230D"/>
    <w:rsid w:val="009641FC"/>
    <w:rsid w:val="009653E4"/>
    <w:rsid w:val="009659B6"/>
    <w:rsid w:val="00965DB7"/>
    <w:rsid w:val="0096610F"/>
    <w:rsid w:val="009665B9"/>
    <w:rsid w:val="00966983"/>
    <w:rsid w:val="009669E1"/>
    <w:rsid w:val="00966E00"/>
    <w:rsid w:val="00967283"/>
    <w:rsid w:val="009673AD"/>
    <w:rsid w:val="009701C0"/>
    <w:rsid w:val="009712E7"/>
    <w:rsid w:val="009713A0"/>
    <w:rsid w:val="0097160B"/>
    <w:rsid w:val="0097190F"/>
    <w:rsid w:val="00971D62"/>
    <w:rsid w:val="009724FB"/>
    <w:rsid w:val="009729A9"/>
    <w:rsid w:val="00972B5F"/>
    <w:rsid w:val="00972DC5"/>
    <w:rsid w:val="00972F5E"/>
    <w:rsid w:val="00973562"/>
    <w:rsid w:val="0097359B"/>
    <w:rsid w:val="00973EC9"/>
    <w:rsid w:val="00973F7A"/>
    <w:rsid w:val="00974051"/>
    <w:rsid w:val="00975555"/>
    <w:rsid w:val="009755DC"/>
    <w:rsid w:val="009756C8"/>
    <w:rsid w:val="00975EF1"/>
    <w:rsid w:val="009768F8"/>
    <w:rsid w:val="00977904"/>
    <w:rsid w:val="0097791F"/>
    <w:rsid w:val="009779C2"/>
    <w:rsid w:val="00977E83"/>
    <w:rsid w:val="0098011B"/>
    <w:rsid w:val="009803DA"/>
    <w:rsid w:val="009805AC"/>
    <w:rsid w:val="00980BB9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AB2"/>
    <w:rsid w:val="00986086"/>
    <w:rsid w:val="00986212"/>
    <w:rsid w:val="00986325"/>
    <w:rsid w:val="00986F27"/>
    <w:rsid w:val="00990618"/>
    <w:rsid w:val="009906A4"/>
    <w:rsid w:val="00990993"/>
    <w:rsid w:val="00990C18"/>
    <w:rsid w:val="009911C1"/>
    <w:rsid w:val="009911E2"/>
    <w:rsid w:val="00992129"/>
    <w:rsid w:val="00992A77"/>
    <w:rsid w:val="00992B34"/>
    <w:rsid w:val="00992BF9"/>
    <w:rsid w:val="00992D7D"/>
    <w:rsid w:val="00992EEE"/>
    <w:rsid w:val="0099307E"/>
    <w:rsid w:val="00993CB4"/>
    <w:rsid w:val="00994BCB"/>
    <w:rsid w:val="00994E01"/>
    <w:rsid w:val="009966E8"/>
    <w:rsid w:val="0099711F"/>
    <w:rsid w:val="0099713C"/>
    <w:rsid w:val="009977A1"/>
    <w:rsid w:val="00997891"/>
    <w:rsid w:val="009A069C"/>
    <w:rsid w:val="009A0F15"/>
    <w:rsid w:val="009A13EB"/>
    <w:rsid w:val="009A149F"/>
    <w:rsid w:val="009A1603"/>
    <w:rsid w:val="009A18E3"/>
    <w:rsid w:val="009A1E6F"/>
    <w:rsid w:val="009A2930"/>
    <w:rsid w:val="009A2E0F"/>
    <w:rsid w:val="009A396F"/>
    <w:rsid w:val="009A52FD"/>
    <w:rsid w:val="009A53F4"/>
    <w:rsid w:val="009A602D"/>
    <w:rsid w:val="009A6260"/>
    <w:rsid w:val="009A6D09"/>
    <w:rsid w:val="009A7080"/>
    <w:rsid w:val="009B0844"/>
    <w:rsid w:val="009B0B07"/>
    <w:rsid w:val="009B164F"/>
    <w:rsid w:val="009B1AD8"/>
    <w:rsid w:val="009B2606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9E3"/>
    <w:rsid w:val="009B5EA3"/>
    <w:rsid w:val="009B623B"/>
    <w:rsid w:val="009B6586"/>
    <w:rsid w:val="009B67AE"/>
    <w:rsid w:val="009B7643"/>
    <w:rsid w:val="009B76CB"/>
    <w:rsid w:val="009B789D"/>
    <w:rsid w:val="009B7911"/>
    <w:rsid w:val="009C0CF6"/>
    <w:rsid w:val="009C162B"/>
    <w:rsid w:val="009C1A01"/>
    <w:rsid w:val="009C1C55"/>
    <w:rsid w:val="009C2C14"/>
    <w:rsid w:val="009C30FC"/>
    <w:rsid w:val="009C3517"/>
    <w:rsid w:val="009C393E"/>
    <w:rsid w:val="009C3942"/>
    <w:rsid w:val="009C3CDA"/>
    <w:rsid w:val="009C3ED8"/>
    <w:rsid w:val="009C4447"/>
    <w:rsid w:val="009C44D9"/>
    <w:rsid w:val="009C44EE"/>
    <w:rsid w:val="009C4572"/>
    <w:rsid w:val="009C464D"/>
    <w:rsid w:val="009C499A"/>
    <w:rsid w:val="009C4FCE"/>
    <w:rsid w:val="009C4FF6"/>
    <w:rsid w:val="009C5D62"/>
    <w:rsid w:val="009C64E5"/>
    <w:rsid w:val="009C6AAD"/>
    <w:rsid w:val="009C7563"/>
    <w:rsid w:val="009C791D"/>
    <w:rsid w:val="009C7ADC"/>
    <w:rsid w:val="009C7BE0"/>
    <w:rsid w:val="009C7F3E"/>
    <w:rsid w:val="009D01C1"/>
    <w:rsid w:val="009D06AC"/>
    <w:rsid w:val="009D0854"/>
    <w:rsid w:val="009D0B2A"/>
    <w:rsid w:val="009D0E59"/>
    <w:rsid w:val="009D0F5A"/>
    <w:rsid w:val="009D11F0"/>
    <w:rsid w:val="009D1212"/>
    <w:rsid w:val="009D20B0"/>
    <w:rsid w:val="009D21B7"/>
    <w:rsid w:val="009D286A"/>
    <w:rsid w:val="009D2889"/>
    <w:rsid w:val="009D2F65"/>
    <w:rsid w:val="009D4159"/>
    <w:rsid w:val="009D4610"/>
    <w:rsid w:val="009D4DEF"/>
    <w:rsid w:val="009D53BE"/>
    <w:rsid w:val="009D60F5"/>
    <w:rsid w:val="009D64C3"/>
    <w:rsid w:val="009D6B83"/>
    <w:rsid w:val="009D7812"/>
    <w:rsid w:val="009D7D9E"/>
    <w:rsid w:val="009E10B5"/>
    <w:rsid w:val="009E1260"/>
    <w:rsid w:val="009E1635"/>
    <w:rsid w:val="009E1DA7"/>
    <w:rsid w:val="009E1FEA"/>
    <w:rsid w:val="009E2AA8"/>
    <w:rsid w:val="009E2E14"/>
    <w:rsid w:val="009E2E58"/>
    <w:rsid w:val="009E32AD"/>
    <w:rsid w:val="009E3A91"/>
    <w:rsid w:val="009E4718"/>
    <w:rsid w:val="009E5B61"/>
    <w:rsid w:val="009E5C18"/>
    <w:rsid w:val="009E6E29"/>
    <w:rsid w:val="009E6E67"/>
    <w:rsid w:val="009E7523"/>
    <w:rsid w:val="009E7D77"/>
    <w:rsid w:val="009F09BF"/>
    <w:rsid w:val="009F159E"/>
    <w:rsid w:val="009F2720"/>
    <w:rsid w:val="009F290C"/>
    <w:rsid w:val="009F33EA"/>
    <w:rsid w:val="009F43F6"/>
    <w:rsid w:val="009F4466"/>
    <w:rsid w:val="009F468A"/>
    <w:rsid w:val="009F48CB"/>
    <w:rsid w:val="009F49F6"/>
    <w:rsid w:val="009F51EC"/>
    <w:rsid w:val="009F53AB"/>
    <w:rsid w:val="009F6BEB"/>
    <w:rsid w:val="009F6D51"/>
    <w:rsid w:val="009F7404"/>
    <w:rsid w:val="009F767C"/>
    <w:rsid w:val="009F7B7D"/>
    <w:rsid w:val="00A00496"/>
    <w:rsid w:val="00A00AF6"/>
    <w:rsid w:val="00A00D7B"/>
    <w:rsid w:val="00A01083"/>
    <w:rsid w:val="00A0191A"/>
    <w:rsid w:val="00A01E8A"/>
    <w:rsid w:val="00A020D5"/>
    <w:rsid w:val="00A02650"/>
    <w:rsid w:val="00A0285F"/>
    <w:rsid w:val="00A029B2"/>
    <w:rsid w:val="00A03E99"/>
    <w:rsid w:val="00A04232"/>
    <w:rsid w:val="00A045D3"/>
    <w:rsid w:val="00A045F5"/>
    <w:rsid w:val="00A0633C"/>
    <w:rsid w:val="00A06378"/>
    <w:rsid w:val="00A06580"/>
    <w:rsid w:val="00A06B74"/>
    <w:rsid w:val="00A06EBB"/>
    <w:rsid w:val="00A06FE5"/>
    <w:rsid w:val="00A07BCD"/>
    <w:rsid w:val="00A1106B"/>
    <w:rsid w:val="00A11741"/>
    <w:rsid w:val="00A11853"/>
    <w:rsid w:val="00A11DBD"/>
    <w:rsid w:val="00A12A4A"/>
    <w:rsid w:val="00A137EB"/>
    <w:rsid w:val="00A13B6E"/>
    <w:rsid w:val="00A13CC5"/>
    <w:rsid w:val="00A13D6D"/>
    <w:rsid w:val="00A14A5B"/>
    <w:rsid w:val="00A14CB6"/>
    <w:rsid w:val="00A1570A"/>
    <w:rsid w:val="00A15B90"/>
    <w:rsid w:val="00A15FDC"/>
    <w:rsid w:val="00A17775"/>
    <w:rsid w:val="00A177DB"/>
    <w:rsid w:val="00A17866"/>
    <w:rsid w:val="00A211F6"/>
    <w:rsid w:val="00A218B6"/>
    <w:rsid w:val="00A22581"/>
    <w:rsid w:val="00A22964"/>
    <w:rsid w:val="00A22ABB"/>
    <w:rsid w:val="00A236C0"/>
    <w:rsid w:val="00A2393C"/>
    <w:rsid w:val="00A2397D"/>
    <w:rsid w:val="00A23A87"/>
    <w:rsid w:val="00A23ADE"/>
    <w:rsid w:val="00A23B6A"/>
    <w:rsid w:val="00A2416B"/>
    <w:rsid w:val="00A241D4"/>
    <w:rsid w:val="00A25583"/>
    <w:rsid w:val="00A26643"/>
    <w:rsid w:val="00A26AD8"/>
    <w:rsid w:val="00A26B73"/>
    <w:rsid w:val="00A26C3E"/>
    <w:rsid w:val="00A26F4C"/>
    <w:rsid w:val="00A278C6"/>
    <w:rsid w:val="00A316B8"/>
    <w:rsid w:val="00A316F2"/>
    <w:rsid w:val="00A31BDE"/>
    <w:rsid w:val="00A31F0F"/>
    <w:rsid w:val="00A31FD2"/>
    <w:rsid w:val="00A33064"/>
    <w:rsid w:val="00A33178"/>
    <w:rsid w:val="00A33FC3"/>
    <w:rsid w:val="00A3414B"/>
    <w:rsid w:val="00A34A09"/>
    <w:rsid w:val="00A34BF0"/>
    <w:rsid w:val="00A34C39"/>
    <w:rsid w:val="00A3530F"/>
    <w:rsid w:val="00A35605"/>
    <w:rsid w:val="00A35819"/>
    <w:rsid w:val="00A3688D"/>
    <w:rsid w:val="00A36E00"/>
    <w:rsid w:val="00A371B9"/>
    <w:rsid w:val="00A379D7"/>
    <w:rsid w:val="00A4004F"/>
    <w:rsid w:val="00A40A25"/>
    <w:rsid w:val="00A40C1E"/>
    <w:rsid w:val="00A41133"/>
    <w:rsid w:val="00A411D8"/>
    <w:rsid w:val="00A4173D"/>
    <w:rsid w:val="00A41F7B"/>
    <w:rsid w:val="00A42677"/>
    <w:rsid w:val="00A426D1"/>
    <w:rsid w:val="00A426E3"/>
    <w:rsid w:val="00A42DDA"/>
    <w:rsid w:val="00A43B0D"/>
    <w:rsid w:val="00A43BA9"/>
    <w:rsid w:val="00A442E4"/>
    <w:rsid w:val="00A44303"/>
    <w:rsid w:val="00A44E96"/>
    <w:rsid w:val="00A4594F"/>
    <w:rsid w:val="00A45F90"/>
    <w:rsid w:val="00A46338"/>
    <w:rsid w:val="00A46ACC"/>
    <w:rsid w:val="00A473B6"/>
    <w:rsid w:val="00A50475"/>
    <w:rsid w:val="00A510A6"/>
    <w:rsid w:val="00A51243"/>
    <w:rsid w:val="00A52582"/>
    <w:rsid w:val="00A52C47"/>
    <w:rsid w:val="00A538F4"/>
    <w:rsid w:val="00A53D49"/>
    <w:rsid w:val="00A53EE7"/>
    <w:rsid w:val="00A53FC6"/>
    <w:rsid w:val="00A5412F"/>
    <w:rsid w:val="00A55D31"/>
    <w:rsid w:val="00A55E74"/>
    <w:rsid w:val="00A55E83"/>
    <w:rsid w:val="00A5606E"/>
    <w:rsid w:val="00A566B0"/>
    <w:rsid w:val="00A56895"/>
    <w:rsid w:val="00A6001E"/>
    <w:rsid w:val="00A60C50"/>
    <w:rsid w:val="00A6152C"/>
    <w:rsid w:val="00A622B8"/>
    <w:rsid w:val="00A62892"/>
    <w:rsid w:val="00A629C2"/>
    <w:rsid w:val="00A62ABC"/>
    <w:rsid w:val="00A62D56"/>
    <w:rsid w:val="00A6358F"/>
    <w:rsid w:val="00A635D9"/>
    <w:rsid w:val="00A64359"/>
    <w:rsid w:val="00A64D94"/>
    <w:rsid w:val="00A64FBC"/>
    <w:rsid w:val="00A6501E"/>
    <w:rsid w:val="00A65928"/>
    <w:rsid w:val="00A65C65"/>
    <w:rsid w:val="00A65F1A"/>
    <w:rsid w:val="00A66496"/>
    <w:rsid w:val="00A6662F"/>
    <w:rsid w:val="00A666E5"/>
    <w:rsid w:val="00A676A6"/>
    <w:rsid w:val="00A678C7"/>
    <w:rsid w:val="00A7115B"/>
    <w:rsid w:val="00A712D6"/>
    <w:rsid w:val="00A71302"/>
    <w:rsid w:val="00A718CC"/>
    <w:rsid w:val="00A72098"/>
    <w:rsid w:val="00A72BB0"/>
    <w:rsid w:val="00A736E2"/>
    <w:rsid w:val="00A737F3"/>
    <w:rsid w:val="00A7400E"/>
    <w:rsid w:val="00A7629F"/>
    <w:rsid w:val="00A7634A"/>
    <w:rsid w:val="00A76424"/>
    <w:rsid w:val="00A76D08"/>
    <w:rsid w:val="00A7737B"/>
    <w:rsid w:val="00A77795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FE"/>
    <w:rsid w:val="00A849CC"/>
    <w:rsid w:val="00A855AF"/>
    <w:rsid w:val="00A85C6A"/>
    <w:rsid w:val="00A85FC7"/>
    <w:rsid w:val="00A8695E"/>
    <w:rsid w:val="00A870F5"/>
    <w:rsid w:val="00A87173"/>
    <w:rsid w:val="00A87E08"/>
    <w:rsid w:val="00A87F84"/>
    <w:rsid w:val="00A90197"/>
    <w:rsid w:val="00A9047F"/>
    <w:rsid w:val="00A907B3"/>
    <w:rsid w:val="00A908E1"/>
    <w:rsid w:val="00A91519"/>
    <w:rsid w:val="00A91681"/>
    <w:rsid w:val="00A92A77"/>
    <w:rsid w:val="00A92BFA"/>
    <w:rsid w:val="00A92D9E"/>
    <w:rsid w:val="00A93161"/>
    <w:rsid w:val="00A94297"/>
    <w:rsid w:val="00A94891"/>
    <w:rsid w:val="00A94A2E"/>
    <w:rsid w:val="00A9561B"/>
    <w:rsid w:val="00A95E75"/>
    <w:rsid w:val="00A9701B"/>
    <w:rsid w:val="00A97624"/>
    <w:rsid w:val="00A978BD"/>
    <w:rsid w:val="00AA06A8"/>
    <w:rsid w:val="00AA0AF6"/>
    <w:rsid w:val="00AA18CA"/>
    <w:rsid w:val="00AA3B28"/>
    <w:rsid w:val="00AA3D9E"/>
    <w:rsid w:val="00AA454C"/>
    <w:rsid w:val="00AA45D9"/>
    <w:rsid w:val="00AA4B74"/>
    <w:rsid w:val="00AA5228"/>
    <w:rsid w:val="00AA64D2"/>
    <w:rsid w:val="00AA6DD9"/>
    <w:rsid w:val="00AA7FA8"/>
    <w:rsid w:val="00AB04C1"/>
    <w:rsid w:val="00AB1E62"/>
    <w:rsid w:val="00AB25CA"/>
    <w:rsid w:val="00AB2618"/>
    <w:rsid w:val="00AB2D25"/>
    <w:rsid w:val="00AB33B8"/>
    <w:rsid w:val="00AB389A"/>
    <w:rsid w:val="00AB43D5"/>
    <w:rsid w:val="00AB4B82"/>
    <w:rsid w:val="00AB5B5B"/>
    <w:rsid w:val="00AB62F0"/>
    <w:rsid w:val="00AB67AB"/>
    <w:rsid w:val="00AB7EDC"/>
    <w:rsid w:val="00AC016E"/>
    <w:rsid w:val="00AC1274"/>
    <w:rsid w:val="00AC14B9"/>
    <w:rsid w:val="00AC14D2"/>
    <w:rsid w:val="00AC2AB0"/>
    <w:rsid w:val="00AC3209"/>
    <w:rsid w:val="00AC3750"/>
    <w:rsid w:val="00AC3D70"/>
    <w:rsid w:val="00AC4AE7"/>
    <w:rsid w:val="00AC537C"/>
    <w:rsid w:val="00AC5546"/>
    <w:rsid w:val="00AC572F"/>
    <w:rsid w:val="00AC678E"/>
    <w:rsid w:val="00AC6AA0"/>
    <w:rsid w:val="00AC79D1"/>
    <w:rsid w:val="00AC7EAB"/>
    <w:rsid w:val="00AD0D60"/>
    <w:rsid w:val="00AD1B83"/>
    <w:rsid w:val="00AD1E25"/>
    <w:rsid w:val="00AD29A0"/>
    <w:rsid w:val="00AD2F67"/>
    <w:rsid w:val="00AD35D3"/>
    <w:rsid w:val="00AD3928"/>
    <w:rsid w:val="00AD3BE6"/>
    <w:rsid w:val="00AD3ED8"/>
    <w:rsid w:val="00AD42FE"/>
    <w:rsid w:val="00AD4A5A"/>
    <w:rsid w:val="00AD4ED0"/>
    <w:rsid w:val="00AD5926"/>
    <w:rsid w:val="00AD71B2"/>
    <w:rsid w:val="00AD7E5B"/>
    <w:rsid w:val="00AD7F0C"/>
    <w:rsid w:val="00AE0255"/>
    <w:rsid w:val="00AE0732"/>
    <w:rsid w:val="00AE16A3"/>
    <w:rsid w:val="00AE1A2F"/>
    <w:rsid w:val="00AE3B80"/>
    <w:rsid w:val="00AE3C41"/>
    <w:rsid w:val="00AE41A4"/>
    <w:rsid w:val="00AE42B4"/>
    <w:rsid w:val="00AE432A"/>
    <w:rsid w:val="00AE48AC"/>
    <w:rsid w:val="00AE53DF"/>
    <w:rsid w:val="00AE57D8"/>
    <w:rsid w:val="00AE6337"/>
    <w:rsid w:val="00AE65F8"/>
    <w:rsid w:val="00AE66D7"/>
    <w:rsid w:val="00AE687A"/>
    <w:rsid w:val="00AE7194"/>
    <w:rsid w:val="00AE728E"/>
    <w:rsid w:val="00AE740B"/>
    <w:rsid w:val="00AE755D"/>
    <w:rsid w:val="00AE78D6"/>
    <w:rsid w:val="00AE7944"/>
    <w:rsid w:val="00AF066D"/>
    <w:rsid w:val="00AF08AD"/>
    <w:rsid w:val="00AF0A5F"/>
    <w:rsid w:val="00AF0D38"/>
    <w:rsid w:val="00AF0FB8"/>
    <w:rsid w:val="00AF104B"/>
    <w:rsid w:val="00AF123C"/>
    <w:rsid w:val="00AF133F"/>
    <w:rsid w:val="00AF203F"/>
    <w:rsid w:val="00AF2654"/>
    <w:rsid w:val="00AF2A13"/>
    <w:rsid w:val="00AF2AE6"/>
    <w:rsid w:val="00AF2C71"/>
    <w:rsid w:val="00AF2CE3"/>
    <w:rsid w:val="00AF2F9A"/>
    <w:rsid w:val="00AF3B84"/>
    <w:rsid w:val="00AF4480"/>
    <w:rsid w:val="00AF4963"/>
    <w:rsid w:val="00AF5220"/>
    <w:rsid w:val="00AF59F8"/>
    <w:rsid w:val="00AF5C72"/>
    <w:rsid w:val="00AF5C8E"/>
    <w:rsid w:val="00AF670E"/>
    <w:rsid w:val="00AF71BF"/>
    <w:rsid w:val="00AF7422"/>
    <w:rsid w:val="00AF7F02"/>
    <w:rsid w:val="00B00A95"/>
    <w:rsid w:val="00B01031"/>
    <w:rsid w:val="00B01201"/>
    <w:rsid w:val="00B01250"/>
    <w:rsid w:val="00B0143E"/>
    <w:rsid w:val="00B017D5"/>
    <w:rsid w:val="00B01BAD"/>
    <w:rsid w:val="00B02532"/>
    <w:rsid w:val="00B02F50"/>
    <w:rsid w:val="00B038D5"/>
    <w:rsid w:val="00B03BAE"/>
    <w:rsid w:val="00B03E63"/>
    <w:rsid w:val="00B044DC"/>
    <w:rsid w:val="00B04BBB"/>
    <w:rsid w:val="00B04EE9"/>
    <w:rsid w:val="00B06376"/>
    <w:rsid w:val="00B0695B"/>
    <w:rsid w:val="00B06C64"/>
    <w:rsid w:val="00B077BF"/>
    <w:rsid w:val="00B07A4F"/>
    <w:rsid w:val="00B07BED"/>
    <w:rsid w:val="00B105E4"/>
    <w:rsid w:val="00B10F57"/>
    <w:rsid w:val="00B11C33"/>
    <w:rsid w:val="00B1208C"/>
    <w:rsid w:val="00B123EB"/>
    <w:rsid w:val="00B12AAD"/>
    <w:rsid w:val="00B12B1D"/>
    <w:rsid w:val="00B12BC3"/>
    <w:rsid w:val="00B13240"/>
    <w:rsid w:val="00B1364E"/>
    <w:rsid w:val="00B13C01"/>
    <w:rsid w:val="00B13D90"/>
    <w:rsid w:val="00B13E2A"/>
    <w:rsid w:val="00B14CFE"/>
    <w:rsid w:val="00B14D52"/>
    <w:rsid w:val="00B1572F"/>
    <w:rsid w:val="00B15956"/>
    <w:rsid w:val="00B15EB1"/>
    <w:rsid w:val="00B1604D"/>
    <w:rsid w:val="00B16778"/>
    <w:rsid w:val="00B17839"/>
    <w:rsid w:val="00B17C35"/>
    <w:rsid w:val="00B2012E"/>
    <w:rsid w:val="00B20875"/>
    <w:rsid w:val="00B209B5"/>
    <w:rsid w:val="00B20A83"/>
    <w:rsid w:val="00B20D0B"/>
    <w:rsid w:val="00B20FBF"/>
    <w:rsid w:val="00B21696"/>
    <w:rsid w:val="00B218EE"/>
    <w:rsid w:val="00B21C86"/>
    <w:rsid w:val="00B22167"/>
    <w:rsid w:val="00B22B8D"/>
    <w:rsid w:val="00B22EA3"/>
    <w:rsid w:val="00B233E0"/>
    <w:rsid w:val="00B2340A"/>
    <w:rsid w:val="00B236A6"/>
    <w:rsid w:val="00B2392F"/>
    <w:rsid w:val="00B258B1"/>
    <w:rsid w:val="00B25E83"/>
    <w:rsid w:val="00B25ED4"/>
    <w:rsid w:val="00B261CE"/>
    <w:rsid w:val="00B26676"/>
    <w:rsid w:val="00B26AD1"/>
    <w:rsid w:val="00B26CC6"/>
    <w:rsid w:val="00B27B82"/>
    <w:rsid w:val="00B27D92"/>
    <w:rsid w:val="00B30475"/>
    <w:rsid w:val="00B30DE4"/>
    <w:rsid w:val="00B31530"/>
    <w:rsid w:val="00B3207B"/>
    <w:rsid w:val="00B3288E"/>
    <w:rsid w:val="00B33D8E"/>
    <w:rsid w:val="00B34180"/>
    <w:rsid w:val="00B3425F"/>
    <w:rsid w:val="00B3428A"/>
    <w:rsid w:val="00B3468A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78"/>
    <w:rsid w:val="00B438CC"/>
    <w:rsid w:val="00B4489C"/>
    <w:rsid w:val="00B45963"/>
    <w:rsid w:val="00B46644"/>
    <w:rsid w:val="00B4674E"/>
    <w:rsid w:val="00B46965"/>
    <w:rsid w:val="00B46D2D"/>
    <w:rsid w:val="00B475B0"/>
    <w:rsid w:val="00B47B3B"/>
    <w:rsid w:val="00B47B81"/>
    <w:rsid w:val="00B51273"/>
    <w:rsid w:val="00B51EAC"/>
    <w:rsid w:val="00B522EB"/>
    <w:rsid w:val="00B526CB"/>
    <w:rsid w:val="00B534BF"/>
    <w:rsid w:val="00B5373A"/>
    <w:rsid w:val="00B53CDA"/>
    <w:rsid w:val="00B5428D"/>
    <w:rsid w:val="00B542C5"/>
    <w:rsid w:val="00B54758"/>
    <w:rsid w:val="00B54949"/>
    <w:rsid w:val="00B54DE4"/>
    <w:rsid w:val="00B55362"/>
    <w:rsid w:val="00B5537E"/>
    <w:rsid w:val="00B558AB"/>
    <w:rsid w:val="00B55C02"/>
    <w:rsid w:val="00B55C91"/>
    <w:rsid w:val="00B5630D"/>
    <w:rsid w:val="00B57024"/>
    <w:rsid w:val="00B57C6D"/>
    <w:rsid w:val="00B57CC8"/>
    <w:rsid w:val="00B600E0"/>
    <w:rsid w:val="00B60695"/>
    <w:rsid w:val="00B6168A"/>
    <w:rsid w:val="00B61AFB"/>
    <w:rsid w:val="00B626AF"/>
    <w:rsid w:val="00B62FD8"/>
    <w:rsid w:val="00B6348C"/>
    <w:rsid w:val="00B643DC"/>
    <w:rsid w:val="00B64830"/>
    <w:rsid w:val="00B648B2"/>
    <w:rsid w:val="00B652DD"/>
    <w:rsid w:val="00B65309"/>
    <w:rsid w:val="00B65A14"/>
    <w:rsid w:val="00B65C13"/>
    <w:rsid w:val="00B65FF2"/>
    <w:rsid w:val="00B66F96"/>
    <w:rsid w:val="00B674F3"/>
    <w:rsid w:val="00B679F3"/>
    <w:rsid w:val="00B67BE1"/>
    <w:rsid w:val="00B67C1F"/>
    <w:rsid w:val="00B67ECB"/>
    <w:rsid w:val="00B70019"/>
    <w:rsid w:val="00B70956"/>
    <w:rsid w:val="00B71455"/>
    <w:rsid w:val="00B72347"/>
    <w:rsid w:val="00B72460"/>
    <w:rsid w:val="00B72A5C"/>
    <w:rsid w:val="00B72D33"/>
    <w:rsid w:val="00B73028"/>
    <w:rsid w:val="00B7339A"/>
    <w:rsid w:val="00B73785"/>
    <w:rsid w:val="00B73B42"/>
    <w:rsid w:val="00B7402E"/>
    <w:rsid w:val="00B7548B"/>
    <w:rsid w:val="00B75610"/>
    <w:rsid w:val="00B75D8C"/>
    <w:rsid w:val="00B761CC"/>
    <w:rsid w:val="00B7634E"/>
    <w:rsid w:val="00B7683B"/>
    <w:rsid w:val="00B768F7"/>
    <w:rsid w:val="00B81120"/>
    <w:rsid w:val="00B8143C"/>
    <w:rsid w:val="00B81686"/>
    <w:rsid w:val="00B82955"/>
    <w:rsid w:val="00B829BE"/>
    <w:rsid w:val="00B82E01"/>
    <w:rsid w:val="00B832A2"/>
    <w:rsid w:val="00B8368A"/>
    <w:rsid w:val="00B8386A"/>
    <w:rsid w:val="00B83F8C"/>
    <w:rsid w:val="00B845BB"/>
    <w:rsid w:val="00B8487A"/>
    <w:rsid w:val="00B85593"/>
    <w:rsid w:val="00B8601B"/>
    <w:rsid w:val="00B86068"/>
    <w:rsid w:val="00B87657"/>
    <w:rsid w:val="00B87811"/>
    <w:rsid w:val="00B879BF"/>
    <w:rsid w:val="00B87A0B"/>
    <w:rsid w:val="00B90E53"/>
    <w:rsid w:val="00B92FA6"/>
    <w:rsid w:val="00B9336A"/>
    <w:rsid w:val="00B93DE7"/>
    <w:rsid w:val="00B94199"/>
    <w:rsid w:val="00B94FAD"/>
    <w:rsid w:val="00B950CE"/>
    <w:rsid w:val="00B95459"/>
    <w:rsid w:val="00B956AD"/>
    <w:rsid w:val="00B95979"/>
    <w:rsid w:val="00B95ADD"/>
    <w:rsid w:val="00B96624"/>
    <w:rsid w:val="00B96B6C"/>
    <w:rsid w:val="00B97CA0"/>
    <w:rsid w:val="00BA0524"/>
    <w:rsid w:val="00BA075E"/>
    <w:rsid w:val="00BA0AA5"/>
    <w:rsid w:val="00BA17C1"/>
    <w:rsid w:val="00BA22D6"/>
    <w:rsid w:val="00BA25B6"/>
    <w:rsid w:val="00BA2947"/>
    <w:rsid w:val="00BA3157"/>
    <w:rsid w:val="00BA3577"/>
    <w:rsid w:val="00BA363F"/>
    <w:rsid w:val="00BA39FA"/>
    <w:rsid w:val="00BA3B2D"/>
    <w:rsid w:val="00BA405D"/>
    <w:rsid w:val="00BA4A69"/>
    <w:rsid w:val="00BA5BD6"/>
    <w:rsid w:val="00BA5DF5"/>
    <w:rsid w:val="00BA657D"/>
    <w:rsid w:val="00BA699A"/>
    <w:rsid w:val="00BA69F0"/>
    <w:rsid w:val="00BA7D9C"/>
    <w:rsid w:val="00BB0B76"/>
    <w:rsid w:val="00BB0C1B"/>
    <w:rsid w:val="00BB0F68"/>
    <w:rsid w:val="00BB284D"/>
    <w:rsid w:val="00BB2914"/>
    <w:rsid w:val="00BB2F21"/>
    <w:rsid w:val="00BB3082"/>
    <w:rsid w:val="00BB30AA"/>
    <w:rsid w:val="00BB34D1"/>
    <w:rsid w:val="00BB3D65"/>
    <w:rsid w:val="00BB3EE5"/>
    <w:rsid w:val="00BB4535"/>
    <w:rsid w:val="00BB4BCD"/>
    <w:rsid w:val="00BB5456"/>
    <w:rsid w:val="00BB595F"/>
    <w:rsid w:val="00BB5AFF"/>
    <w:rsid w:val="00BB5E2D"/>
    <w:rsid w:val="00BB7133"/>
    <w:rsid w:val="00BB74A2"/>
    <w:rsid w:val="00BB76E6"/>
    <w:rsid w:val="00BB7702"/>
    <w:rsid w:val="00BC0E84"/>
    <w:rsid w:val="00BC0EF5"/>
    <w:rsid w:val="00BC3384"/>
    <w:rsid w:val="00BC358C"/>
    <w:rsid w:val="00BC3926"/>
    <w:rsid w:val="00BC4770"/>
    <w:rsid w:val="00BC5243"/>
    <w:rsid w:val="00BC56D7"/>
    <w:rsid w:val="00BC5982"/>
    <w:rsid w:val="00BC5E09"/>
    <w:rsid w:val="00BC5FA7"/>
    <w:rsid w:val="00BC69C1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747"/>
    <w:rsid w:val="00BD3960"/>
    <w:rsid w:val="00BD3A26"/>
    <w:rsid w:val="00BD40C3"/>
    <w:rsid w:val="00BD4D7B"/>
    <w:rsid w:val="00BD5445"/>
    <w:rsid w:val="00BD5B4F"/>
    <w:rsid w:val="00BD5DC3"/>
    <w:rsid w:val="00BD63D3"/>
    <w:rsid w:val="00BD69B6"/>
    <w:rsid w:val="00BD7122"/>
    <w:rsid w:val="00BD7ABA"/>
    <w:rsid w:val="00BE0723"/>
    <w:rsid w:val="00BE12AF"/>
    <w:rsid w:val="00BE12B0"/>
    <w:rsid w:val="00BE13BE"/>
    <w:rsid w:val="00BE1774"/>
    <w:rsid w:val="00BE1790"/>
    <w:rsid w:val="00BE1C4A"/>
    <w:rsid w:val="00BE2E49"/>
    <w:rsid w:val="00BE3121"/>
    <w:rsid w:val="00BE35C7"/>
    <w:rsid w:val="00BE3AFB"/>
    <w:rsid w:val="00BE3CDF"/>
    <w:rsid w:val="00BE3DBF"/>
    <w:rsid w:val="00BE4905"/>
    <w:rsid w:val="00BE4D95"/>
    <w:rsid w:val="00BE522C"/>
    <w:rsid w:val="00BE52A6"/>
    <w:rsid w:val="00BE56F0"/>
    <w:rsid w:val="00BE5C5E"/>
    <w:rsid w:val="00BE5DEA"/>
    <w:rsid w:val="00BE60F2"/>
    <w:rsid w:val="00BE68C3"/>
    <w:rsid w:val="00BE6B98"/>
    <w:rsid w:val="00BE7728"/>
    <w:rsid w:val="00BF06E5"/>
    <w:rsid w:val="00BF1992"/>
    <w:rsid w:val="00BF1B48"/>
    <w:rsid w:val="00BF2889"/>
    <w:rsid w:val="00BF34F5"/>
    <w:rsid w:val="00BF34F6"/>
    <w:rsid w:val="00BF37B8"/>
    <w:rsid w:val="00BF37E7"/>
    <w:rsid w:val="00BF3A50"/>
    <w:rsid w:val="00BF3EFB"/>
    <w:rsid w:val="00BF40C4"/>
    <w:rsid w:val="00BF49F4"/>
    <w:rsid w:val="00BF540C"/>
    <w:rsid w:val="00BF5C2C"/>
    <w:rsid w:val="00BF646B"/>
    <w:rsid w:val="00BF64B3"/>
    <w:rsid w:val="00BF6772"/>
    <w:rsid w:val="00BF6BA6"/>
    <w:rsid w:val="00BF6C51"/>
    <w:rsid w:val="00BF738F"/>
    <w:rsid w:val="00BF77A7"/>
    <w:rsid w:val="00BF7DBA"/>
    <w:rsid w:val="00C00F8B"/>
    <w:rsid w:val="00C02243"/>
    <w:rsid w:val="00C02657"/>
    <w:rsid w:val="00C02690"/>
    <w:rsid w:val="00C02703"/>
    <w:rsid w:val="00C02A3E"/>
    <w:rsid w:val="00C02BA8"/>
    <w:rsid w:val="00C02D47"/>
    <w:rsid w:val="00C02E73"/>
    <w:rsid w:val="00C02EC0"/>
    <w:rsid w:val="00C0314B"/>
    <w:rsid w:val="00C0327F"/>
    <w:rsid w:val="00C032ED"/>
    <w:rsid w:val="00C03ABB"/>
    <w:rsid w:val="00C03EA7"/>
    <w:rsid w:val="00C03F89"/>
    <w:rsid w:val="00C043BF"/>
    <w:rsid w:val="00C05080"/>
    <w:rsid w:val="00C0589B"/>
    <w:rsid w:val="00C0593B"/>
    <w:rsid w:val="00C05A24"/>
    <w:rsid w:val="00C05B02"/>
    <w:rsid w:val="00C05BCC"/>
    <w:rsid w:val="00C0613E"/>
    <w:rsid w:val="00C066C5"/>
    <w:rsid w:val="00C07AB9"/>
    <w:rsid w:val="00C1003C"/>
    <w:rsid w:val="00C10233"/>
    <w:rsid w:val="00C1029C"/>
    <w:rsid w:val="00C1095E"/>
    <w:rsid w:val="00C111CA"/>
    <w:rsid w:val="00C11403"/>
    <w:rsid w:val="00C114CB"/>
    <w:rsid w:val="00C11884"/>
    <w:rsid w:val="00C11F9B"/>
    <w:rsid w:val="00C11FCF"/>
    <w:rsid w:val="00C127BD"/>
    <w:rsid w:val="00C12828"/>
    <w:rsid w:val="00C13628"/>
    <w:rsid w:val="00C13906"/>
    <w:rsid w:val="00C13E58"/>
    <w:rsid w:val="00C16068"/>
    <w:rsid w:val="00C16961"/>
    <w:rsid w:val="00C16995"/>
    <w:rsid w:val="00C16C5C"/>
    <w:rsid w:val="00C171D8"/>
    <w:rsid w:val="00C179F1"/>
    <w:rsid w:val="00C2004E"/>
    <w:rsid w:val="00C2058C"/>
    <w:rsid w:val="00C207DB"/>
    <w:rsid w:val="00C208C8"/>
    <w:rsid w:val="00C21FFF"/>
    <w:rsid w:val="00C220C0"/>
    <w:rsid w:val="00C22A74"/>
    <w:rsid w:val="00C22D48"/>
    <w:rsid w:val="00C239C1"/>
    <w:rsid w:val="00C24D0E"/>
    <w:rsid w:val="00C24EC0"/>
    <w:rsid w:val="00C24F9B"/>
    <w:rsid w:val="00C250FE"/>
    <w:rsid w:val="00C254DC"/>
    <w:rsid w:val="00C25B7A"/>
    <w:rsid w:val="00C2614B"/>
    <w:rsid w:val="00C26998"/>
    <w:rsid w:val="00C273EA"/>
    <w:rsid w:val="00C3031C"/>
    <w:rsid w:val="00C3164A"/>
    <w:rsid w:val="00C31B90"/>
    <w:rsid w:val="00C31E16"/>
    <w:rsid w:val="00C31F02"/>
    <w:rsid w:val="00C32031"/>
    <w:rsid w:val="00C3226A"/>
    <w:rsid w:val="00C3253B"/>
    <w:rsid w:val="00C325EC"/>
    <w:rsid w:val="00C32BD6"/>
    <w:rsid w:val="00C32E7D"/>
    <w:rsid w:val="00C331C8"/>
    <w:rsid w:val="00C33838"/>
    <w:rsid w:val="00C33D9D"/>
    <w:rsid w:val="00C33F6C"/>
    <w:rsid w:val="00C3439C"/>
    <w:rsid w:val="00C34F2B"/>
    <w:rsid w:val="00C3542D"/>
    <w:rsid w:val="00C357BB"/>
    <w:rsid w:val="00C35D67"/>
    <w:rsid w:val="00C36BDF"/>
    <w:rsid w:val="00C373AE"/>
    <w:rsid w:val="00C378EA"/>
    <w:rsid w:val="00C378FC"/>
    <w:rsid w:val="00C37CB0"/>
    <w:rsid w:val="00C37CF2"/>
    <w:rsid w:val="00C40253"/>
    <w:rsid w:val="00C40731"/>
    <w:rsid w:val="00C40AE4"/>
    <w:rsid w:val="00C40BCD"/>
    <w:rsid w:val="00C40D7F"/>
    <w:rsid w:val="00C4243D"/>
    <w:rsid w:val="00C428ED"/>
    <w:rsid w:val="00C42EAC"/>
    <w:rsid w:val="00C4304E"/>
    <w:rsid w:val="00C43DC2"/>
    <w:rsid w:val="00C43FA8"/>
    <w:rsid w:val="00C4416A"/>
    <w:rsid w:val="00C443B5"/>
    <w:rsid w:val="00C44440"/>
    <w:rsid w:val="00C445FE"/>
    <w:rsid w:val="00C44DD8"/>
    <w:rsid w:val="00C4534A"/>
    <w:rsid w:val="00C46090"/>
    <w:rsid w:val="00C46419"/>
    <w:rsid w:val="00C464BC"/>
    <w:rsid w:val="00C4654B"/>
    <w:rsid w:val="00C46922"/>
    <w:rsid w:val="00C47EA5"/>
    <w:rsid w:val="00C511AF"/>
    <w:rsid w:val="00C5235C"/>
    <w:rsid w:val="00C5260C"/>
    <w:rsid w:val="00C526D9"/>
    <w:rsid w:val="00C52E5E"/>
    <w:rsid w:val="00C53E9E"/>
    <w:rsid w:val="00C5431A"/>
    <w:rsid w:val="00C54ABC"/>
    <w:rsid w:val="00C557B0"/>
    <w:rsid w:val="00C558DA"/>
    <w:rsid w:val="00C56987"/>
    <w:rsid w:val="00C56D17"/>
    <w:rsid w:val="00C5707A"/>
    <w:rsid w:val="00C57B3D"/>
    <w:rsid w:val="00C60767"/>
    <w:rsid w:val="00C60FF6"/>
    <w:rsid w:val="00C6142A"/>
    <w:rsid w:val="00C61E37"/>
    <w:rsid w:val="00C6251D"/>
    <w:rsid w:val="00C62561"/>
    <w:rsid w:val="00C6265E"/>
    <w:rsid w:val="00C62BAA"/>
    <w:rsid w:val="00C62E0E"/>
    <w:rsid w:val="00C63214"/>
    <w:rsid w:val="00C63254"/>
    <w:rsid w:val="00C63F39"/>
    <w:rsid w:val="00C64EC4"/>
    <w:rsid w:val="00C655CE"/>
    <w:rsid w:val="00C66BDD"/>
    <w:rsid w:val="00C66E27"/>
    <w:rsid w:val="00C67522"/>
    <w:rsid w:val="00C678FA"/>
    <w:rsid w:val="00C67DA4"/>
    <w:rsid w:val="00C708D7"/>
    <w:rsid w:val="00C709B7"/>
    <w:rsid w:val="00C70C13"/>
    <w:rsid w:val="00C70EBE"/>
    <w:rsid w:val="00C729ED"/>
    <w:rsid w:val="00C735C8"/>
    <w:rsid w:val="00C73E9E"/>
    <w:rsid w:val="00C7405C"/>
    <w:rsid w:val="00C74374"/>
    <w:rsid w:val="00C747D5"/>
    <w:rsid w:val="00C74907"/>
    <w:rsid w:val="00C74CF3"/>
    <w:rsid w:val="00C74DAF"/>
    <w:rsid w:val="00C75142"/>
    <w:rsid w:val="00C751B6"/>
    <w:rsid w:val="00C75398"/>
    <w:rsid w:val="00C755F4"/>
    <w:rsid w:val="00C76271"/>
    <w:rsid w:val="00C76E00"/>
    <w:rsid w:val="00C772D5"/>
    <w:rsid w:val="00C7775F"/>
    <w:rsid w:val="00C805AA"/>
    <w:rsid w:val="00C812E6"/>
    <w:rsid w:val="00C8141D"/>
    <w:rsid w:val="00C81529"/>
    <w:rsid w:val="00C817A9"/>
    <w:rsid w:val="00C81ACA"/>
    <w:rsid w:val="00C81D71"/>
    <w:rsid w:val="00C82248"/>
    <w:rsid w:val="00C824BE"/>
    <w:rsid w:val="00C83573"/>
    <w:rsid w:val="00C83749"/>
    <w:rsid w:val="00C83864"/>
    <w:rsid w:val="00C8392D"/>
    <w:rsid w:val="00C84A7B"/>
    <w:rsid w:val="00C84B72"/>
    <w:rsid w:val="00C86CC3"/>
    <w:rsid w:val="00C87053"/>
    <w:rsid w:val="00C87703"/>
    <w:rsid w:val="00C87BF4"/>
    <w:rsid w:val="00C90625"/>
    <w:rsid w:val="00C9149D"/>
    <w:rsid w:val="00C918D2"/>
    <w:rsid w:val="00C91A6F"/>
    <w:rsid w:val="00C92912"/>
    <w:rsid w:val="00C92C9A"/>
    <w:rsid w:val="00C92DDC"/>
    <w:rsid w:val="00C9301D"/>
    <w:rsid w:val="00C9320D"/>
    <w:rsid w:val="00C94009"/>
    <w:rsid w:val="00C955AB"/>
    <w:rsid w:val="00C95CC9"/>
    <w:rsid w:val="00C963CE"/>
    <w:rsid w:val="00C97154"/>
    <w:rsid w:val="00C9741D"/>
    <w:rsid w:val="00C97D04"/>
    <w:rsid w:val="00CA00C1"/>
    <w:rsid w:val="00CA0A14"/>
    <w:rsid w:val="00CA0F6B"/>
    <w:rsid w:val="00CA1072"/>
    <w:rsid w:val="00CA1BE5"/>
    <w:rsid w:val="00CA201B"/>
    <w:rsid w:val="00CA2384"/>
    <w:rsid w:val="00CA2DC2"/>
    <w:rsid w:val="00CA2F1F"/>
    <w:rsid w:val="00CA424D"/>
    <w:rsid w:val="00CA4258"/>
    <w:rsid w:val="00CA4355"/>
    <w:rsid w:val="00CA4689"/>
    <w:rsid w:val="00CA55DC"/>
    <w:rsid w:val="00CA5700"/>
    <w:rsid w:val="00CA58DE"/>
    <w:rsid w:val="00CA62C2"/>
    <w:rsid w:val="00CA6E1D"/>
    <w:rsid w:val="00CA7C3E"/>
    <w:rsid w:val="00CB0EE2"/>
    <w:rsid w:val="00CB154E"/>
    <w:rsid w:val="00CB1E7A"/>
    <w:rsid w:val="00CB21A1"/>
    <w:rsid w:val="00CB2459"/>
    <w:rsid w:val="00CB3A82"/>
    <w:rsid w:val="00CB40DF"/>
    <w:rsid w:val="00CB47E9"/>
    <w:rsid w:val="00CB4833"/>
    <w:rsid w:val="00CB5207"/>
    <w:rsid w:val="00CB537B"/>
    <w:rsid w:val="00CB5472"/>
    <w:rsid w:val="00CB5C89"/>
    <w:rsid w:val="00CB63CB"/>
    <w:rsid w:val="00CB6780"/>
    <w:rsid w:val="00CB7B4F"/>
    <w:rsid w:val="00CB7E8B"/>
    <w:rsid w:val="00CB7E95"/>
    <w:rsid w:val="00CC037F"/>
    <w:rsid w:val="00CC11F9"/>
    <w:rsid w:val="00CC1428"/>
    <w:rsid w:val="00CC162E"/>
    <w:rsid w:val="00CC1AE9"/>
    <w:rsid w:val="00CC20AB"/>
    <w:rsid w:val="00CC2A39"/>
    <w:rsid w:val="00CC2C87"/>
    <w:rsid w:val="00CC3209"/>
    <w:rsid w:val="00CC3666"/>
    <w:rsid w:val="00CC384A"/>
    <w:rsid w:val="00CC3D96"/>
    <w:rsid w:val="00CC4AE1"/>
    <w:rsid w:val="00CC4DA2"/>
    <w:rsid w:val="00CC4E4D"/>
    <w:rsid w:val="00CC4F2D"/>
    <w:rsid w:val="00CC5AA0"/>
    <w:rsid w:val="00CC5F9B"/>
    <w:rsid w:val="00CC62B6"/>
    <w:rsid w:val="00CC678B"/>
    <w:rsid w:val="00CC7906"/>
    <w:rsid w:val="00CC7989"/>
    <w:rsid w:val="00CC7AFA"/>
    <w:rsid w:val="00CC7C77"/>
    <w:rsid w:val="00CC7DC2"/>
    <w:rsid w:val="00CD12A9"/>
    <w:rsid w:val="00CD14FA"/>
    <w:rsid w:val="00CD174F"/>
    <w:rsid w:val="00CD19BD"/>
    <w:rsid w:val="00CD27C9"/>
    <w:rsid w:val="00CD392B"/>
    <w:rsid w:val="00CD398C"/>
    <w:rsid w:val="00CD3C14"/>
    <w:rsid w:val="00CD3CFF"/>
    <w:rsid w:val="00CD3D62"/>
    <w:rsid w:val="00CD3E71"/>
    <w:rsid w:val="00CD441E"/>
    <w:rsid w:val="00CD573B"/>
    <w:rsid w:val="00CD57E4"/>
    <w:rsid w:val="00CD6650"/>
    <w:rsid w:val="00CD6C7F"/>
    <w:rsid w:val="00CD7E7E"/>
    <w:rsid w:val="00CE00FF"/>
    <w:rsid w:val="00CE021C"/>
    <w:rsid w:val="00CE15B0"/>
    <w:rsid w:val="00CE1DE3"/>
    <w:rsid w:val="00CE2330"/>
    <w:rsid w:val="00CE2A5A"/>
    <w:rsid w:val="00CE2CA6"/>
    <w:rsid w:val="00CE36FE"/>
    <w:rsid w:val="00CE4019"/>
    <w:rsid w:val="00CE4364"/>
    <w:rsid w:val="00CE52A8"/>
    <w:rsid w:val="00CE5425"/>
    <w:rsid w:val="00CE5482"/>
    <w:rsid w:val="00CE54A4"/>
    <w:rsid w:val="00CE57D2"/>
    <w:rsid w:val="00CE6176"/>
    <w:rsid w:val="00CE6D9B"/>
    <w:rsid w:val="00CE70D8"/>
    <w:rsid w:val="00CE7CD7"/>
    <w:rsid w:val="00CF1038"/>
    <w:rsid w:val="00CF127C"/>
    <w:rsid w:val="00CF1A35"/>
    <w:rsid w:val="00CF1ED5"/>
    <w:rsid w:val="00CF2C69"/>
    <w:rsid w:val="00CF4382"/>
    <w:rsid w:val="00CF441C"/>
    <w:rsid w:val="00CF49A7"/>
    <w:rsid w:val="00CF4D5E"/>
    <w:rsid w:val="00CF501C"/>
    <w:rsid w:val="00CF7301"/>
    <w:rsid w:val="00CF759D"/>
    <w:rsid w:val="00CF78FD"/>
    <w:rsid w:val="00D0094B"/>
    <w:rsid w:val="00D017B4"/>
    <w:rsid w:val="00D0286F"/>
    <w:rsid w:val="00D02B34"/>
    <w:rsid w:val="00D02E9A"/>
    <w:rsid w:val="00D03084"/>
    <w:rsid w:val="00D032ED"/>
    <w:rsid w:val="00D0380E"/>
    <w:rsid w:val="00D03824"/>
    <w:rsid w:val="00D0462B"/>
    <w:rsid w:val="00D04AC0"/>
    <w:rsid w:val="00D04CB5"/>
    <w:rsid w:val="00D054D1"/>
    <w:rsid w:val="00D057B0"/>
    <w:rsid w:val="00D06306"/>
    <w:rsid w:val="00D065D6"/>
    <w:rsid w:val="00D06B3D"/>
    <w:rsid w:val="00D075DF"/>
    <w:rsid w:val="00D102E6"/>
    <w:rsid w:val="00D1297B"/>
    <w:rsid w:val="00D12B77"/>
    <w:rsid w:val="00D12CFF"/>
    <w:rsid w:val="00D12ECF"/>
    <w:rsid w:val="00D13236"/>
    <w:rsid w:val="00D1361B"/>
    <w:rsid w:val="00D138EE"/>
    <w:rsid w:val="00D13B49"/>
    <w:rsid w:val="00D13C86"/>
    <w:rsid w:val="00D13D3F"/>
    <w:rsid w:val="00D14619"/>
    <w:rsid w:val="00D147C2"/>
    <w:rsid w:val="00D149B0"/>
    <w:rsid w:val="00D14C80"/>
    <w:rsid w:val="00D14F00"/>
    <w:rsid w:val="00D159E1"/>
    <w:rsid w:val="00D15CA0"/>
    <w:rsid w:val="00D16CEA"/>
    <w:rsid w:val="00D1713C"/>
    <w:rsid w:val="00D17CD4"/>
    <w:rsid w:val="00D20F64"/>
    <w:rsid w:val="00D21BB4"/>
    <w:rsid w:val="00D220CF"/>
    <w:rsid w:val="00D22FAC"/>
    <w:rsid w:val="00D23472"/>
    <w:rsid w:val="00D24FFB"/>
    <w:rsid w:val="00D26459"/>
    <w:rsid w:val="00D2647A"/>
    <w:rsid w:val="00D26714"/>
    <w:rsid w:val="00D2683B"/>
    <w:rsid w:val="00D26BD9"/>
    <w:rsid w:val="00D26CA8"/>
    <w:rsid w:val="00D2741E"/>
    <w:rsid w:val="00D27658"/>
    <w:rsid w:val="00D3051A"/>
    <w:rsid w:val="00D30757"/>
    <w:rsid w:val="00D316A2"/>
    <w:rsid w:val="00D31CEA"/>
    <w:rsid w:val="00D31E16"/>
    <w:rsid w:val="00D323D4"/>
    <w:rsid w:val="00D326F3"/>
    <w:rsid w:val="00D3272D"/>
    <w:rsid w:val="00D3368B"/>
    <w:rsid w:val="00D33E82"/>
    <w:rsid w:val="00D34F42"/>
    <w:rsid w:val="00D36E75"/>
    <w:rsid w:val="00D373AF"/>
    <w:rsid w:val="00D37402"/>
    <w:rsid w:val="00D40EEE"/>
    <w:rsid w:val="00D410B3"/>
    <w:rsid w:val="00D41680"/>
    <w:rsid w:val="00D4292A"/>
    <w:rsid w:val="00D42C07"/>
    <w:rsid w:val="00D43358"/>
    <w:rsid w:val="00D433DE"/>
    <w:rsid w:val="00D43FDF"/>
    <w:rsid w:val="00D440BD"/>
    <w:rsid w:val="00D44884"/>
    <w:rsid w:val="00D44BE4"/>
    <w:rsid w:val="00D44E7B"/>
    <w:rsid w:val="00D45206"/>
    <w:rsid w:val="00D453E6"/>
    <w:rsid w:val="00D45583"/>
    <w:rsid w:val="00D45B80"/>
    <w:rsid w:val="00D46639"/>
    <w:rsid w:val="00D50276"/>
    <w:rsid w:val="00D50526"/>
    <w:rsid w:val="00D50A1B"/>
    <w:rsid w:val="00D50F5F"/>
    <w:rsid w:val="00D51570"/>
    <w:rsid w:val="00D515EA"/>
    <w:rsid w:val="00D5260E"/>
    <w:rsid w:val="00D52F83"/>
    <w:rsid w:val="00D54391"/>
    <w:rsid w:val="00D54980"/>
    <w:rsid w:val="00D55653"/>
    <w:rsid w:val="00D55F89"/>
    <w:rsid w:val="00D568C4"/>
    <w:rsid w:val="00D56BC2"/>
    <w:rsid w:val="00D57166"/>
    <w:rsid w:val="00D571EB"/>
    <w:rsid w:val="00D573FA"/>
    <w:rsid w:val="00D5740F"/>
    <w:rsid w:val="00D57E36"/>
    <w:rsid w:val="00D603E5"/>
    <w:rsid w:val="00D60DC2"/>
    <w:rsid w:val="00D6188D"/>
    <w:rsid w:val="00D61D68"/>
    <w:rsid w:val="00D61DD5"/>
    <w:rsid w:val="00D61E61"/>
    <w:rsid w:val="00D62153"/>
    <w:rsid w:val="00D6228F"/>
    <w:rsid w:val="00D626D8"/>
    <w:rsid w:val="00D6272B"/>
    <w:rsid w:val="00D6291A"/>
    <w:rsid w:val="00D62B87"/>
    <w:rsid w:val="00D63336"/>
    <w:rsid w:val="00D6343A"/>
    <w:rsid w:val="00D6403A"/>
    <w:rsid w:val="00D6487E"/>
    <w:rsid w:val="00D66646"/>
    <w:rsid w:val="00D66EDC"/>
    <w:rsid w:val="00D671A4"/>
    <w:rsid w:val="00D679C9"/>
    <w:rsid w:val="00D7049C"/>
    <w:rsid w:val="00D7112D"/>
    <w:rsid w:val="00D71654"/>
    <w:rsid w:val="00D7174D"/>
    <w:rsid w:val="00D72700"/>
    <w:rsid w:val="00D73395"/>
    <w:rsid w:val="00D7339A"/>
    <w:rsid w:val="00D73B9B"/>
    <w:rsid w:val="00D74360"/>
    <w:rsid w:val="00D7453A"/>
    <w:rsid w:val="00D748AC"/>
    <w:rsid w:val="00D74F00"/>
    <w:rsid w:val="00D75A6C"/>
    <w:rsid w:val="00D75C6F"/>
    <w:rsid w:val="00D75EEB"/>
    <w:rsid w:val="00D760A2"/>
    <w:rsid w:val="00D7688D"/>
    <w:rsid w:val="00D76CFF"/>
    <w:rsid w:val="00D76DAC"/>
    <w:rsid w:val="00D777C0"/>
    <w:rsid w:val="00D7798C"/>
    <w:rsid w:val="00D80588"/>
    <w:rsid w:val="00D80981"/>
    <w:rsid w:val="00D809FC"/>
    <w:rsid w:val="00D80CF5"/>
    <w:rsid w:val="00D80D6C"/>
    <w:rsid w:val="00D81509"/>
    <w:rsid w:val="00D81919"/>
    <w:rsid w:val="00D81EA5"/>
    <w:rsid w:val="00D8254D"/>
    <w:rsid w:val="00D8258F"/>
    <w:rsid w:val="00D826D9"/>
    <w:rsid w:val="00D8296F"/>
    <w:rsid w:val="00D82A82"/>
    <w:rsid w:val="00D82AB2"/>
    <w:rsid w:val="00D82E3D"/>
    <w:rsid w:val="00D83435"/>
    <w:rsid w:val="00D8371D"/>
    <w:rsid w:val="00D83F91"/>
    <w:rsid w:val="00D868B6"/>
    <w:rsid w:val="00D86E23"/>
    <w:rsid w:val="00D87344"/>
    <w:rsid w:val="00D87D69"/>
    <w:rsid w:val="00D87E4E"/>
    <w:rsid w:val="00D87F2C"/>
    <w:rsid w:val="00D9124E"/>
    <w:rsid w:val="00D9153F"/>
    <w:rsid w:val="00D91620"/>
    <w:rsid w:val="00D917BF"/>
    <w:rsid w:val="00D91A7A"/>
    <w:rsid w:val="00D929CA"/>
    <w:rsid w:val="00D92AD0"/>
    <w:rsid w:val="00D92D99"/>
    <w:rsid w:val="00D93010"/>
    <w:rsid w:val="00D93257"/>
    <w:rsid w:val="00D93772"/>
    <w:rsid w:val="00D937B3"/>
    <w:rsid w:val="00D93B59"/>
    <w:rsid w:val="00D93D90"/>
    <w:rsid w:val="00D9416D"/>
    <w:rsid w:val="00D946BD"/>
    <w:rsid w:val="00D94908"/>
    <w:rsid w:val="00D94A4A"/>
    <w:rsid w:val="00D94A79"/>
    <w:rsid w:val="00D94D6F"/>
    <w:rsid w:val="00D956A6"/>
    <w:rsid w:val="00D95913"/>
    <w:rsid w:val="00D9683D"/>
    <w:rsid w:val="00D97173"/>
    <w:rsid w:val="00D9736A"/>
    <w:rsid w:val="00D97E41"/>
    <w:rsid w:val="00DA04C8"/>
    <w:rsid w:val="00DA1DF4"/>
    <w:rsid w:val="00DA1EAA"/>
    <w:rsid w:val="00DA20AE"/>
    <w:rsid w:val="00DA2572"/>
    <w:rsid w:val="00DA2DF3"/>
    <w:rsid w:val="00DA36C1"/>
    <w:rsid w:val="00DA43D6"/>
    <w:rsid w:val="00DA4476"/>
    <w:rsid w:val="00DA4981"/>
    <w:rsid w:val="00DA49F9"/>
    <w:rsid w:val="00DA4CCF"/>
    <w:rsid w:val="00DA4D83"/>
    <w:rsid w:val="00DA5235"/>
    <w:rsid w:val="00DA5442"/>
    <w:rsid w:val="00DA56F8"/>
    <w:rsid w:val="00DA5B18"/>
    <w:rsid w:val="00DA5B1B"/>
    <w:rsid w:val="00DA73FE"/>
    <w:rsid w:val="00DA75F3"/>
    <w:rsid w:val="00DB0673"/>
    <w:rsid w:val="00DB202D"/>
    <w:rsid w:val="00DB34AF"/>
    <w:rsid w:val="00DB365E"/>
    <w:rsid w:val="00DB3EC3"/>
    <w:rsid w:val="00DB45A2"/>
    <w:rsid w:val="00DB4762"/>
    <w:rsid w:val="00DB4AC7"/>
    <w:rsid w:val="00DB5466"/>
    <w:rsid w:val="00DB5E61"/>
    <w:rsid w:val="00DB70A9"/>
    <w:rsid w:val="00DB75F3"/>
    <w:rsid w:val="00DB767F"/>
    <w:rsid w:val="00DB7C51"/>
    <w:rsid w:val="00DB7E0C"/>
    <w:rsid w:val="00DC007E"/>
    <w:rsid w:val="00DC053A"/>
    <w:rsid w:val="00DC0AB8"/>
    <w:rsid w:val="00DC0CB0"/>
    <w:rsid w:val="00DC1554"/>
    <w:rsid w:val="00DC1E22"/>
    <w:rsid w:val="00DC274A"/>
    <w:rsid w:val="00DC2BF6"/>
    <w:rsid w:val="00DC2C24"/>
    <w:rsid w:val="00DC3101"/>
    <w:rsid w:val="00DC33A7"/>
    <w:rsid w:val="00DC3788"/>
    <w:rsid w:val="00DC3B9F"/>
    <w:rsid w:val="00DC52A0"/>
    <w:rsid w:val="00DC5835"/>
    <w:rsid w:val="00DC6C37"/>
    <w:rsid w:val="00DC6FE2"/>
    <w:rsid w:val="00DC720B"/>
    <w:rsid w:val="00DC76FD"/>
    <w:rsid w:val="00DC7DD5"/>
    <w:rsid w:val="00DC7FD2"/>
    <w:rsid w:val="00DD01BB"/>
    <w:rsid w:val="00DD025D"/>
    <w:rsid w:val="00DD0B2C"/>
    <w:rsid w:val="00DD0B6B"/>
    <w:rsid w:val="00DD1A09"/>
    <w:rsid w:val="00DD1F51"/>
    <w:rsid w:val="00DD22C1"/>
    <w:rsid w:val="00DD26AD"/>
    <w:rsid w:val="00DD2912"/>
    <w:rsid w:val="00DD3503"/>
    <w:rsid w:val="00DD361F"/>
    <w:rsid w:val="00DD3CE2"/>
    <w:rsid w:val="00DD3F95"/>
    <w:rsid w:val="00DD49AC"/>
    <w:rsid w:val="00DD50EC"/>
    <w:rsid w:val="00DD56AC"/>
    <w:rsid w:val="00DD5868"/>
    <w:rsid w:val="00DD6492"/>
    <w:rsid w:val="00DD67AB"/>
    <w:rsid w:val="00DD67F3"/>
    <w:rsid w:val="00DD6B8F"/>
    <w:rsid w:val="00DD7679"/>
    <w:rsid w:val="00DD7F73"/>
    <w:rsid w:val="00DD7FD1"/>
    <w:rsid w:val="00DD7FF2"/>
    <w:rsid w:val="00DE0239"/>
    <w:rsid w:val="00DE0530"/>
    <w:rsid w:val="00DE08BB"/>
    <w:rsid w:val="00DE0A4A"/>
    <w:rsid w:val="00DE1095"/>
    <w:rsid w:val="00DE1300"/>
    <w:rsid w:val="00DE1ADA"/>
    <w:rsid w:val="00DE1E30"/>
    <w:rsid w:val="00DE39E1"/>
    <w:rsid w:val="00DE3A73"/>
    <w:rsid w:val="00DE475D"/>
    <w:rsid w:val="00DE5A44"/>
    <w:rsid w:val="00DF04DD"/>
    <w:rsid w:val="00DF117E"/>
    <w:rsid w:val="00DF13FB"/>
    <w:rsid w:val="00DF195D"/>
    <w:rsid w:val="00DF1A40"/>
    <w:rsid w:val="00DF219F"/>
    <w:rsid w:val="00DF2882"/>
    <w:rsid w:val="00DF2B9C"/>
    <w:rsid w:val="00DF2E59"/>
    <w:rsid w:val="00DF31A4"/>
    <w:rsid w:val="00DF3A16"/>
    <w:rsid w:val="00DF4084"/>
    <w:rsid w:val="00DF47A3"/>
    <w:rsid w:val="00DF47BB"/>
    <w:rsid w:val="00DF4BCF"/>
    <w:rsid w:val="00DF4E2A"/>
    <w:rsid w:val="00DF4FB0"/>
    <w:rsid w:val="00DF542C"/>
    <w:rsid w:val="00DF6D6C"/>
    <w:rsid w:val="00DF6DF2"/>
    <w:rsid w:val="00DF72E3"/>
    <w:rsid w:val="00DF7832"/>
    <w:rsid w:val="00DF7A4F"/>
    <w:rsid w:val="00E01F1B"/>
    <w:rsid w:val="00E02509"/>
    <w:rsid w:val="00E02567"/>
    <w:rsid w:val="00E04155"/>
    <w:rsid w:val="00E0552C"/>
    <w:rsid w:val="00E057DA"/>
    <w:rsid w:val="00E059B8"/>
    <w:rsid w:val="00E05C1A"/>
    <w:rsid w:val="00E0707B"/>
    <w:rsid w:val="00E07338"/>
    <w:rsid w:val="00E07ACC"/>
    <w:rsid w:val="00E07C2A"/>
    <w:rsid w:val="00E116DD"/>
    <w:rsid w:val="00E11A8E"/>
    <w:rsid w:val="00E11B52"/>
    <w:rsid w:val="00E12134"/>
    <w:rsid w:val="00E12210"/>
    <w:rsid w:val="00E148D1"/>
    <w:rsid w:val="00E14B15"/>
    <w:rsid w:val="00E14B1B"/>
    <w:rsid w:val="00E14BF1"/>
    <w:rsid w:val="00E14E1B"/>
    <w:rsid w:val="00E16733"/>
    <w:rsid w:val="00E16C09"/>
    <w:rsid w:val="00E16D1D"/>
    <w:rsid w:val="00E16DA6"/>
    <w:rsid w:val="00E16E64"/>
    <w:rsid w:val="00E17E5E"/>
    <w:rsid w:val="00E17F24"/>
    <w:rsid w:val="00E2049D"/>
    <w:rsid w:val="00E20D64"/>
    <w:rsid w:val="00E2204F"/>
    <w:rsid w:val="00E22482"/>
    <w:rsid w:val="00E23178"/>
    <w:rsid w:val="00E238FD"/>
    <w:rsid w:val="00E2425F"/>
    <w:rsid w:val="00E2497E"/>
    <w:rsid w:val="00E24D30"/>
    <w:rsid w:val="00E250E5"/>
    <w:rsid w:val="00E2520F"/>
    <w:rsid w:val="00E25C02"/>
    <w:rsid w:val="00E25DE6"/>
    <w:rsid w:val="00E25EC5"/>
    <w:rsid w:val="00E26890"/>
    <w:rsid w:val="00E27A22"/>
    <w:rsid w:val="00E27A3C"/>
    <w:rsid w:val="00E3032C"/>
    <w:rsid w:val="00E309A9"/>
    <w:rsid w:val="00E30C05"/>
    <w:rsid w:val="00E30DF0"/>
    <w:rsid w:val="00E3135A"/>
    <w:rsid w:val="00E31388"/>
    <w:rsid w:val="00E316A5"/>
    <w:rsid w:val="00E318AE"/>
    <w:rsid w:val="00E31AC8"/>
    <w:rsid w:val="00E32643"/>
    <w:rsid w:val="00E33312"/>
    <w:rsid w:val="00E34787"/>
    <w:rsid w:val="00E34EBA"/>
    <w:rsid w:val="00E35AF3"/>
    <w:rsid w:val="00E3738B"/>
    <w:rsid w:val="00E3747F"/>
    <w:rsid w:val="00E3767D"/>
    <w:rsid w:val="00E37C79"/>
    <w:rsid w:val="00E40AF4"/>
    <w:rsid w:val="00E40C6D"/>
    <w:rsid w:val="00E41871"/>
    <w:rsid w:val="00E41923"/>
    <w:rsid w:val="00E42392"/>
    <w:rsid w:val="00E429FE"/>
    <w:rsid w:val="00E434B3"/>
    <w:rsid w:val="00E43502"/>
    <w:rsid w:val="00E43772"/>
    <w:rsid w:val="00E44390"/>
    <w:rsid w:val="00E44837"/>
    <w:rsid w:val="00E460C6"/>
    <w:rsid w:val="00E4695F"/>
    <w:rsid w:val="00E471BA"/>
    <w:rsid w:val="00E47A24"/>
    <w:rsid w:val="00E47C30"/>
    <w:rsid w:val="00E508F5"/>
    <w:rsid w:val="00E50955"/>
    <w:rsid w:val="00E50F9C"/>
    <w:rsid w:val="00E5223A"/>
    <w:rsid w:val="00E52488"/>
    <w:rsid w:val="00E52D6C"/>
    <w:rsid w:val="00E55AD8"/>
    <w:rsid w:val="00E55DC8"/>
    <w:rsid w:val="00E56E36"/>
    <w:rsid w:val="00E57B93"/>
    <w:rsid w:val="00E57DC0"/>
    <w:rsid w:val="00E6022A"/>
    <w:rsid w:val="00E60678"/>
    <w:rsid w:val="00E606F8"/>
    <w:rsid w:val="00E60779"/>
    <w:rsid w:val="00E612A8"/>
    <w:rsid w:val="00E61E5B"/>
    <w:rsid w:val="00E61EB7"/>
    <w:rsid w:val="00E6279E"/>
    <w:rsid w:val="00E6291C"/>
    <w:rsid w:val="00E6331E"/>
    <w:rsid w:val="00E63940"/>
    <w:rsid w:val="00E63E60"/>
    <w:rsid w:val="00E640B9"/>
    <w:rsid w:val="00E664CA"/>
    <w:rsid w:val="00E66980"/>
    <w:rsid w:val="00E66A51"/>
    <w:rsid w:val="00E67855"/>
    <w:rsid w:val="00E679A5"/>
    <w:rsid w:val="00E7050F"/>
    <w:rsid w:val="00E70780"/>
    <w:rsid w:val="00E70C0E"/>
    <w:rsid w:val="00E70D0F"/>
    <w:rsid w:val="00E7185D"/>
    <w:rsid w:val="00E72185"/>
    <w:rsid w:val="00E724B8"/>
    <w:rsid w:val="00E72E2E"/>
    <w:rsid w:val="00E7324D"/>
    <w:rsid w:val="00E7388B"/>
    <w:rsid w:val="00E74105"/>
    <w:rsid w:val="00E7436F"/>
    <w:rsid w:val="00E7489B"/>
    <w:rsid w:val="00E74A35"/>
    <w:rsid w:val="00E74ABE"/>
    <w:rsid w:val="00E75B0C"/>
    <w:rsid w:val="00E7659C"/>
    <w:rsid w:val="00E76E4C"/>
    <w:rsid w:val="00E76EC8"/>
    <w:rsid w:val="00E77850"/>
    <w:rsid w:val="00E77DF6"/>
    <w:rsid w:val="00E805DC"/>
    <w:rsid w:val="00E805E6"/>
    <w:rsid w:val="00E80DC5"/>
    <w:rsid w:val="00E8156F"/>
    <w:rsid w:val="00E829B0"/>
    <w:rsid w:val="00E831AA"/>
    <w:rsid w:val="00E83360"/>
    <w:rsid w:val="00E835BD"/>
    <w:rsid w:val="00E849B2"/>
    <w:rsid w:val="00E8523A"/>
    <w:rsid w:val="00E8556B"/>
    <w:rsid w:val="00E85882"/>
    <w:rsid w:val="00E85970"/>
    <w:rsid w:val="00E85D4F"/>
    <w:rsid w:val="00E86EFB"/>
    <w:rsid w:val="00E904F2"/>
    <w:rsid w:val="00E90FD7"/>
    <w:rsid w:val="00E910ED"/>
    <w:rsid w:val="00E91411"/>
    <w:rsid w:val="00E9142A"/>
    <w:rsid w:val="00E92393"/>
    <w:rsid w:val="00E929FB"/>
    <w:rsid w:val="00E933BC"/>
    <w:rsid w:val="00E9365A"/>
    <w:rsid w:val="00E936B4"/>
    <w:rsid w:val="00E9382A"/>
    <w:rsid w:val="00E938D7"/>
    <w:rsid w:val="00E93C90"/>
    <w:rsid w:val="00E946F6"/>
    <w:rsid w:val="00E94B3D"/>
    <w:rsid w:val="00E94FBE"/>
    <w:rsid w:val="00E95305"/>
    <w:rsid w:val="00E9532E"/>
    <w:rsid w:val="00E955DF"/>
    <w:rsid w:val="00E963E9"/>
    <w:rsid w:val="00E970D3"/>
    <w:rsid w:val="00E972CF"/>
    <w:rsid w:val="00E97CDB"/>
    <w:rsid w:val="00EA0380"/>
    <w:rsid w:val="00EA0618"/>
    <w:rsid w:val="00EA15C5"/>
    <w:rsid w:val="00EA1C0E"/>
    <w:rsid w:val="00EA25B8"/>
    <w:rsid w:val="00EA3C65"/>
    <w:rsid w:val="00EA598E"/>
    <w:rsid w:val="00EA5CDF"/>
    <w:rsid w:val="00EA6165"/>
    <w:rsid w:val="00EA680D"/>
    <w:rsid w:val="00EA78FD"/>
    <w:rsid w:val="00EA7AED"/>
    <w:rsid w:val="00EA7CE3"/>
    <w:rsid w:val="00EA7F74"/>
    <w:rsid w:val="00EB0285"/>
    <w:rsid w:val="00EB0F88"/>
    <w:rsid w:val="00EB21B0"/>
    <w:rsid w:val="00EB2EB9"/>
    <w:rsid w:val="00EB427C"/>
    <w:rsid w:val="00EB4E7A"/>
    <w:rsid w:val="00EB50F5"/>
    <w:rsid w:val="00EB5946"/>
    <w:rsid w:val="00EB5E46"/>
    <w:rsid w:val="00EB61DF"/>
    <w:rsid w:val="00EB6647"/>
    <w:rsid w:val="00EB669E"/>
    <w:rsid w:val="00EB7132"/>
    <w:rsid w:val="00EB7186"/>
    <w:rsid w:val="00EB72BF"/>
    <w:rsid w:val="00EB752E"/>
    <w:rsid w:val="00EC0238"/>
    <w:rsid w:val="00EC17DA"/>
    <w:rsid w:val="00EC1AC9"/>
    <w:rsid w:val="00EC1ADC"/>
    <w:rsid w:val="00EC1D51"/>
    <w:rsid w:val="00EC240B"/>
    <w:rsid w:val="00EC29C0"/>
    <w:rsid w:val="00EC35D9"/>
    <w:rsid w:val="00EC35EF"/>
    <w:rsid w:val="00EC3814"/>
    <w:rsid w:val="00EC45B3"/>
    <w:rsid w:val="00EC47E9"/>
    <w:rsid w:val="00EC5D3E"/>
    <w:rsid w:val="00EC6586"/>
    <w:rsid w:val="00EC6E08"/>
    <w:rsid w:val="00EC7167"/>
    <w:rsid w:val="00EC753A"/>
    <w:rsid w:val="00EC7D77"/>
    <w:rsid w:val="00ED0063"/>
    <w:rsid w:val="00ED0276"/>
    <w:rsid w:val="00ED0888"/>
    <w:rsid w:val="00ED1AA4"/>
    <w:rsid w:val="00ED1CA1"/>
    <w:rsid w:val="00ED237C"/>
    <w:rsid w:val="00ED3223"/>
    <w:rsid w:val="00ED3A19"/>
    <w:rsid w:val="00ED3F24"/>
    <w:rsid w:val="00ED658C"/>
    <w:rsid w:val="00ED680C"/>
    <w:rsid w:val="00ED6CF2"/>
    <w:rsid w:val="00ED7229"/>
    <w:rsid w:val="00EE083E"/>
    <w:rsid w:val="00EE0E68"/>
    <w:rsid w:val="00EE15D6"/>
    <w:rsid w:val="00EE296C"/>
    <w:rsid w:val="00EE2A10"/>
    <w:rsid w:val="00EE2B77"/>
    <w:rsid w:val="00EE2BEC"/>
    <w:rsid w:val="00EE2C61"/>
    <w:rsid w:val="00EE2F9F"/>
    <w:rsid w:val="00EE43CF"/>
    <w:rsid w:val="00EE4892"/>
    <w:rsid w:val="00EE61F7"/>
    <w:rsid w:val="00EE65FA"/>
    <w:rsid w:val="00EE6C2E"/>
    <w:rsid w:val="00EE7327"/>
    <w:rsid w:val="00EE7430"/>
    <w:rsid w:val="00EE7B5D"/>
    <w:rsid w:val="00EE7E8D"/>
    <w:rsid w:val="00EF0061"/>
    <w:rsid w:val="00EF1883"/>
    <w:rsid w:val="00EF2147"/>
    <w:rsid w:val="00EF2294"/>
    <w:rsid w:val="00EF295D"/>
    <w:rsid w:val="00EF2A05"/>
    <w:rsid w:val="00EF2E44"/>
    <w:rsid w:val="00EF2ECA"/>
    <w:rsid w:val="00EF304C"/>
    <w:rsid w:val="00EF3315"/>
    <w:rsid w:val="00EF3550"/>
    <w:rsid w:val="00EF3995"/>
    <w:rsid w:val="00EF3F82"/>
    <w:rsid w:val="00EF4164"/>
    <w:rsid w:val="00EF4F2C"/>
    <w:rsid w:val="00EF507E"/>
    <w:rsid w:val="00EF576E"/>
    <w:rsid w:val="00EF590C"/>
    <w:rsid w:val="00EF5AB6"/>
    <w:rsid w:val="00EF5C39"/>
    <w:rsid w:val="00EF7A2D"/>
    <w:rsid w:val="00EF7F05"/>
    <w:rsid w:val="00F015C6"/>
    <w:rsid w:val="00F01CF6"/>
    <w:rsid w:val="00F01CFB"/>
    <w:rsid w:val="00F026DD"/>
    <w:rsid w:val="00F03CCD"/>
    <w:rsid w:val="00F043F2"/>
    <w:rsid w:val="00F04727"/>
    <w:rsid w:val="00F050E8"/>
    <w:rsid w:val="00F065EC"/>
    <w:rsid w:val="00F06C2A"/>
    <w:rsid w:val="00F07024"/>
    <w:rsid w:val="00F07354"/>
    <w:rsid w:val="00F1022B"/>
    <w:rsid w:val="00F10308"/>
    <w:rsid w:val="00F10B0D"/>
    <w:rsid w:val="00F11BDF"/>
    <w:rsid w:val="00F1269C"/>
    <w:rsid w:val="00F12A52"/>
    <w:rsid w:val="00F12AAB"/>
    <w:rsid w:val="00F134EA"/>
    <w:rsid w:val="00F136DE"/>
    <w:rsid w:val="00F13D85"/>
    <w:rsid w:val="00F14399"/>
    <w:rsid w:val="00F1476C"/>
    <w:rsid w:val="00F14882"/>
    <w:rsid w:val="00F14A2E"/>
    <w:rsid w:val="00F14B8E"/>
    <w:rsid w:val="00F15129"/>
    <w:rsid w:val="00F156BC"/>
    <w:rsid w:val="00F1638B"/>
    <w:rsid w:val="00F16637"/>
    <w:rsid w:val="00F1723A"/>
    <w:rsid w:val="00F1731F"/>
    <w:rsid w:val="00F17D07"/>
    <w:rsid w:val="00F17DA5"/>
    <w:rsid w:val="00F20CBD"/>
    <w:rsid w:val="00F2124B"/>
    <w:rsid w:val="00F212A1"/>
    <w:rsid w:val="00F21474"/>
    <w:rsid w:val="00F21DE0"/>
    <w:rsid w:val="00F223A8"/>
    <w:rsid w:val="00F22727"/>
    <w:rsid w:val="00F22742"/>
    <w:rsid w:val="00F22CAA"/>
    <w:rsid w:val="00F22FDE"/>
    <w:rsid w:val="00F2328D"/>
    <w:rsid w:val="00F232A9"/>
    <w:rsid w:val="00F235F1"/>
    <w:rsid w:val="00F23BD3"/>
    <w:rsid w:val="00F24453"/>
    <w:rsid w:val="00F25349"/>
    <w:rsid w:val="00F25C43"/>
    <w:rsid w:val="00F25DD6"/>
    <w:rsid w:val="00F25FAA"/>
    <w:rsid w:val="00F269D9"/>
    <w:rsid w:val="00F26D62"/>
    <w:rsid w:val="00F273BA"/>
    <w:rsid w:val="00F273CD"/>
    <w:rsid w:val="00F279B2"/>
    <w:rsid w:val="00F30385"/>
    <w:rsid w:val="00F30F1F"/>
    <w:rsid w:val="00F3156C"/>
    <w:rsid w:val="00F31A81"/>
    <w:rsid w:val="00F31BD3"/>
    <w:rsid w:val="00F3201F"/>
    <w:rsid w:val="00F326C6"/>
    <w:rsid w:val="00F332E3"/>
    <w:rsid w:val="00F33CDE"/>
    <w:rsid w:val="00F33EAB"/>
    <w:rsid w:val="00F34117"/>
    <w:rsid w:val="00F3450E"/>
    <w:rsid w:val="00F34AA2"/>
    <w:rsid w:val="00F34B04"/>
    <w:rsid w:val="00F34BC4"/>
    <w:rsid w:val="00F34E76"/>
    <w:rsid w:val="00F35015"/>
    <w:rsid w:val="00F3607B"/>
    <w:rsid w:val="00F364F3"/>
    <w:rsid w:val="00F36828"/>
    <w:rsid w:val="00F368C0"/>
    <w:rsid w:val="00F36E20"/>
    <w:rsid w:val="00F370EB"/>
    <w:rsid w:val="00F3715C"/>
    <w:rsid w:val="00F371CD"/>
    <w:rsid w:val="00F408E7"/>
    <w:rsid w:val="00F4097D"/>
    <w:rsid w:val="00F40F07"/>
    <w:rsid w:val="00F410CD"/>
    <w:rsid w:val="00F41A03"/>
    <w:rsid w:val="00F41E5B"/>
    <w:rsid w:val="00F4250F"/>
    <w:rsid w:val="00F42FCD"/>
    <w:rsid w:val="00F430AB"/>
    <w:rsid w:val="00F433B5"/>
    <w:rsid w:val="00F439F1"/>
    <w:rsid w:val="00F447DC"/>
    <w:rsid w:val="00F44956"/>
    <w:rsid w:val="00F4583F"/>
    <w:rsid w:val="00F45EEB"/>
    <w:rsid w:val="00F45F58"/>
    <w:rsid w:val="00F46742"/>
    <w:rsid w:val="00F46BAC"/>
    <w:rsid w:val="00F4703B"/>
    <w:rsid w:val="00F47D08"/>
    <w:rsid w:val="00F501DC"/>
    <w:rsid w:val="00F50205"/>
    <w:rsid w:val="00F51CBD"/>
    <w:rsid w:val="00F528C9"/>
    <w:rsid w:val="00F52A39"/>
    <w:rsid w:val="00F52FD7"/>
    <w:rsid w:val="00F534A2"/>
    <w:rsid w:val="00F53977"/>
    <w:rsid w:val="00F53BA1"/>
    <w:rsid w:val="00F54579"/>
    <w:rsid w:val="00F5464C"/>
    <w:rsid w:val="00F54A4A"/>
    <w:rsid w:val="00F562B8"/>
    <w:rsid w:val="00F56376"/>
    <w:rsid w:val="00F56D07"/>
    <w:rsid w:val="00F57075"/>
    <w:rsid w:val="00F57299"/>
    <w:rsid w:val="00F574EC"/>
    <w:rsid w:val="00F57537"/>
    <w:rsid w:val="00F575AB"/>
    <w:rsid w:val="00F60548"/>
    <w:rsid w:val="00F61BDC"/>
    <w:rsid w:val="00F62683"/>
    <w:rsid w:val="00F6287F"/>
    <w:rsid w:val="00F638B1"/>
    <w:rsid w:val="00F63DD6"/>
    <w:rsid w:val="00F653AC"/>
    <w:rsid w:val="00F65645"/>
    <w:rsid w:val="00F6589B"/>
    <w:rsid w:val="00F65A30"/>
    <w:rsid w:val="00F65B64"/>
    <w:rsid w:val="00F65D02"/>
    <w:rsid w:val="00F6611A"/>
    <w:rsid w:val="00F66E0D"/>
    <w:rsid w:val="00F66FD9"/>
    <w:rsid w:val="00F673A6"/>
    <w:rsid w:val="00F674D7"/>
    <w:rsid w:val="00F67E94"/>
    <w:rsid w:val="00F7045E"/>
    <w:rsid w:val="00F70A91"/>
    <w:rsid w:val="00F70B06"/>
    <w:rsid w:val="00F70DD5"/>
    <w:rsid w:val="00F70F50"/>
    <w:rsid w:val="00F70FA3"/>
    <w:rsid w:val="00F70FE7"/>
    <w:rsid w:val="00F716E8"/>
    <w:rsid w:val="00F71CA0"/>
    <w:rsid w:val="00F721A1"/>
    <w:rsid w:val="00F73217"/>
    <w:rsid w:val="00F745A8"/>
    <w:rsid w:val="00F74BA7"/>
    <w:rsid w:val="00F751B2"/>
    <w:rsid w:val="00F75FF6"/>
    <w:rsid w:val="00F7664C"/>
    <w:rsid w:val="00F76674"/>
    <w:rsid w:val="00F76766"/>
    <w:rsid w:val="00F76C60"/>
    <w:rsid w:val="00F77826"/>
    <w:rsid w:val="00F7799C"/>
    <w:rsid w:val="00F779F1"/>
    <w:rsid w:val="00F802A5"/>
    <w:rsid w:val="00F813C0"/>
    <w:rsid w:val="00F8193F"/>
    <w:rsid w:val="00F81AAF"/>
    <w:rsid w:val="00F8233A"/>
    <w:rsid w:val="00F825CE"/>
    <w:rsid w:val="00F83854"/>
    <w:rsid w:val="00F841C8"/>
    <w:rsid w:val="00F844A3"/>
    <w:rsid w:val="00F844AF"/>
    <w:rsid w:val="00F8492C"/>
    <w:rsid w:val="00F849EE"/>
    <w:rsid w:val="00F85774"/>
    <w:rsid w:val="00F85C15"/>
    <w:rsid w:val="00F86F8A"/>
    <w:rsid w:val="00F87484"/>
    <w:rsid w:val="00F8779D"/>
    <w:rsid w:val="00F90FDE"/>
    <w:rsid w:val="00F92CED"/>
    <w:rsid w:val="00F92E30"/>
    <w:rsid w:val="00F93924"/>
    <w:rsid w:val="00F939A3"/>
    <w:rsid w:val="00F93EEA"/>
    <w:rsid w:val="00F9472C"/>
    <w:rsid w:val="00F94E41"/>
    <w:rsid w:val="00F94EB2"/>
    <w:rsid w:val="00F9590F"/>
    <w:rsid w:val="00F95A44"/>
    <w:rsid w:val="00F96AA7"/>
    <w:rsid w:val="00F96AC2"/>
    <w:rsid w:val="00F96EB2"/>
    <w:rsid w:val="00FA04A2"/>
    <w:rsid w:val="00FA07C2"/>
    <w:rsid w:val="00FA1115"/>
    <w:rsid w:val="00FA1B56"/>
    <w:rsid w:val="00FA254C"/>
    <w:rsid w:val="00FA27B8"/>
    <w:rsid w:val="00FA2C01"/>
    <w:rsid w:val="00FA32D8"/>
    <w:rsid w:val="00FA3B6F"/>
    <w:rsid w:val="00FA47DF"/>
    <w:rsid w:val="00FA4A46"/>
    <w:rsid w:val="00FA5333"/>
    <w:rsid w:val="00FA554B"/>
    <w:rsid w:val="00FA5BDC"/>
    <w:rsid w:val="00FA6707"/>
    <w:rsid w:val="00FA6C0F"/>
    <w:rsid w:val="00FA6C17"/>
    <w:rsid w:val="00FA7258"/>
    <w:rsid w:val="00FA7CF0"/>
    <w:rsid w:val="00FB0154"/>
    <w:rsid w:val="00FB057A"/>
    <w:rsid w:val="00FB0966"/>
    <w:rsid w:val="00FB0CD3"/>
    <w:rsid w:val="00FB12AE"/>
    <w:rsid w:val="00FB13DC"/>
    <w:rsid w:val="00FB1A9E"/>
    <w:rsid w:val="00FB296E"/>
    <w:rsid w:val="00FB29E6"/>
    <w:rsid w:val="00FB2A28"/>
    <w:rsid w:val="00FB2EF8"/>
    <w:rsid w:val="00FB30C6"/>
    <w:rsid w:val="00FB3690"/>
    <w:rsid w:val="00FB37E4"/>
    <w:rsid w:val="00FB3E64"/>
    <w:rsid w:val="00FB4329"/>
    <w:rsid w:val="00FB44F8"/>
    <w:rsid w:val="00FB4D81"/>
    <w:rsid w:val="00FB51D3"/>
    <w:rsid w:val="00FB544C"/>
    <w:rsid w:val="00FB54A7"/>
    <w:rsid w:val="00FB61DC"/>
    <w:rsid w:val="00FB6F87"/>
    <w:rsid w:val="00FB700F"/>
    <w:rsid w:val="00FB715C"/>
    <w:rsid w:val="00FB7DBE"/>
    <w:rsid w:val="00FC10E5"/>
    <w:rsid w:val="00FC14C1"/>
    <w:rsid w:val="00FC1B5B"/>
    <w:rsid w:val="00FC2EC8"/>
    <w:rsid w:val="00FC354F"/>
    <w:rsid w:val="00FC362B"/>
    <w:rsid w:val="00FC5815"/>
    <w:rsid w:val="00FC605E"/>
    <w:rsid w:val="00FC65FD"/>
    <w:rsid w:val="00FC665A"/>
    <w:rsid w:val="00FC6970"/>
    <w:rsid w:val="00FC6C2D"/>
    <w:rsid w:val="00FC7263"/>
    <w:rsid w:val="00FC78B4"/>
    <w:rsid w:val="00FD020A"/>
    <w:rsid w:val="00FD04E9"/>
    <w:rsid w:val="00FD0875"/>
    <w:rsid w:val="00FD2EA2"/>
    <w:rsid w:val="00FD360D"/>
    <w:rsid w:val="00FD3C2B"/>
    <w:rsid w:val="00FD45BE"/>
    <w:rsid w:val="00FD49BE"/>
    <w:rsid w:val="00FD49EE"/>
    <w:rsid w:val="00FD59BE"/>
    <w:rsid w:val="00FD5F4B"/>
    <w:rsid w:val="00FD602E"/>
    <w:rsid w:val="00FD68F8"/>
    <w:rsid w:val="00FD6B6B"/>
    <w:rsid w:val="00FE0055"/>
    <w:rsid w:val="00FE0D13"/>
    <w:rsid w:val="00FE1190"/>
    <w:rsid w:val="00FE1488"/>
    <w:rsid w:val="00FE17D7"/>
    <w:rsid w:val="00FE19C8"/>
    <w:rsid w:val="00FE1EB6"/>
    <w:rsid w:val="00FE2907"/>
    <w:rsid w:val="00FE2C89"/>
    <w:rsid w:val="00FE2E62"/>
    <w:rsid w:val="00FE3B51"/>
    <w:rsid w:val="00FE3B7F"/>
    <w:rsid w:val="00FE4BC4"/>
    <w:rsid w:val="00FE5081"/>
    <w:rsid w:val="00FE5092"/>
    <w:rsid w:val="00FE5F6C"/>
    <w:rsid w:val="00FE64CE"/>
    <w:rsid w:val="00FE6E56"/>
    <w:rsid w:val="00FE7EC2"/>
    <w:rsid w:val="00FF011E"/>
    <w:rsid w:val="00FF0764"/>
    <w:rsid w:val="00FF0D94"/>
    <w:rsid w:val="00FF0F9D"/>
    <w:rsid w:val="00FF2DFD"/>
    <w:rsid w:val="00FF5A9A"/>
    <w:rsid w:val="00FF6004"/>
    <w:rsid w:val="00FF630A"/>
    <w:rsid w:val="00FF65D7"/>
    <w:rsid w:val="00FF6746"/>
    <w:rsid w:val="00FF6946"/>
    <w:rsid w:val="00FF6D21"/>
    <w:rsid w:val="00FF6DB3"/>
    <w:rsid w:val="00FF7048"/>
    <w:rsid w:val="00FF731F"/>
    <w:rsid w:val="00FF74D8"/>
    <w:rsid w:val="00FF77D5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4D80"/>
  <w15:chartTrackingRefBased/>
  <w15:docId w15:val="{21C9CA81-9539-4043-88CD-5A50F5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1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lp1,Preambuła,T_SZ_List Paragraph,Akapit z listą5,Podsis rysunku,Bullet Number,List Paragraph2,ISCG Numerowanie,lp11,List Paragraph11,Bullet 1,Akapit z listą numerowaną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lp1 Znak,Preambuła Znak,T_SZ_List Paragraph Znak,Akapit z listą5 Znak,Podsis rysunku Znak,Bullet Number Znak,List Paragraph2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9"/>
      </w:numPr>
    </w:pPr>
  </w:style>
  <w:style w:type="numbering" w:customStyle="1" w:styleId="WW8Num3312">
    <w:name w:val="WW8Num3312"/>
    <w:rsid w:val="00D9683D"/>
    <w:pPr>
      <w:numPr>
        <w:numId w:val="11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2"/>
      </w:numPr>
    </w:pPr>
  </w:style>
  <w:style w:type="numbering" w:styleId="111111">
    <w:name w:val="Outline List 2"/>
    <w:basedOn w:val="Bezlisty"/>
    <w:unhideWhenUsed/>
    <w:rsid w:val="00F85C15"/>
    <w:pPr>
      <w:numPr>
        <w:numId w:val="20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7"/>
      </w:numPr>
    </w:pPr>
  </w:style>
  <w:style w:type="numbering" w:customStyle="1" w:styleId="Styl2">
    <w:name w:val="Styl2"/>
    <w:uiPriority w:val="99"/>
    <w:rsid w:val="00A870F5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uiPriority w:val="99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9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1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5"/>
      </w:numPr>
    </w:pPr>
  </w:style>
  <w:style w:type="numbering" w:customStyle="1" w:styleId="Styl4">
    <w:name w:val="Styl4"/>
    <w:uiPriority w:val="99"/>
    <w:rsid w:val="002624E2"/>
    <w:pPr>
      <w:numPr>
        <w:numId w:val="26"/>
      </w:numPr>
    </w:pPr>
  </w:style>
  <w:style w:type="numbering" w:customStyle="1" w:styleId="Styl6">
    <w:name w:val="Styl6"/>
    <w:uiPriority w:val="99"/>
    <w:rsid w:val="003322DA"/>
    <w:pPr>
      <w:numPr>
        <w:numId w:val="27"/>
      </w:numPr>
    </w:pPr>
  </w:style>
  <w:style w:type="numbering" w:customStyle="1" w:styleId="Styl7">
    <w:name w:val="Styl7"/>
    <w:uiPriority w:val="99"/>
    <w:rsid w:val="00FC6C2D"/>
    <w:pPr>
      <w:numPr>
        <w:numId w:val="28"/>
      </w:numPr>
    </w:pPr>
  </w:style>
  <w:style w:type="numbering" w:customStyle="1" w:styleId="Styl8">
    <w:name w:val="Styl8"/>
    <w:uiPriority w:val="99"/>
    <w:rsid w:val="003D2703"/>
    <w:pPr>
      <w:numPr>
        <w:numId w:val="29"/>
      </w:numPr>
    </w:pPr>
  </w:style>
  <w:style w:type="numbering" w:customStyle="1" w:styleId="Styl9">
    <w:name w:val="Styl9"/>
    <w:uiPriority w:val="99"/>
    <w:rsid w:val="009D01C1"/>
    <w:pPr>
      <w:numPr>
        <w:numId w:val="30"/>
      </w:numPr>
    </w:pPr>
  </w:style>
  <w:style w:type="numbering" w:customStyle="1" w:styleId="Styl10">
    <w:name w:val="Styl10"/>
    <w:uiPriority w:val="99"/>
    <w:rsid w:val="00F4250F"/>
    <w:pPr>
      <w:numPr>
        <w:numId w:val="31"/>
      </w:numPr>
    </w:pPr>
  </w:style>
  <w:style w:type="numbering" w:customStyle="1" w:styleId="Styl12">
    <w:name w:val="Styl12"/>
    <w:uiPriority w:val="99"/>
    <w:rsid w:val="007504A5"/>
    <w:pPr>
      <w:numPr>
        <w:numId w:val="32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  <w:pPr>
      <w:numPr>
        <w:numId w:val="4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7"/>
      </w:numPr>
    </w:pPr>
  </w:style>
  <w:style w:type="numbering" w:customStyle="1" w:styleId="Styl13">
    <w:name w:val="Styl13"/>
    <w:rsid w:val="00A8695E"/>
    <w:pPr>
      <w:numPr>
        <w:numId w:val="5"/>
      </w:numPr>
    </w:pPr>
  </w:style>
  <w:style w:type="numbering" w:customStyle="1" w:styleId="Styl21">
    <w:name w:val="Styl21"/>
    <w:uiPriority w:val="99"/>
    <w:rsid w:val="00A8695E"/>
    <w:pPr>
      <w:numPr>
        <w:numId w:val="6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semiHidden/>
    <w:rsid w:val="008A46FE"/>
  </w:style>
  <w:style w:type="character" w:customStyle="1" w:styleId="ZnakZnak0">
    <w:name w:val="Znak Znak"/>
    <w:semiHidden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"/>
      </w:numPr>
    </w:pPr>
  </w:style>
  <w:style w:type="numbering" w:customStyle="1" w:styleId="11111113">
    <w:name w:val="1 / 1.1 / 1.1.113"/>
    <w:basedOn w:val="Bezlisty"/>
    <w:next w:val="111111"/>
    <w:rsid w:val="008A46FE"/>
    <w:pPr>
      <w:numPr>
        <w:numId w:val="3"/>
      </w:numPr>
    </w:pPr>
  </w:style>
  <w:style w:type="numbering" w:customStyle="1" w:styleId="1111113">
    <w:name w:val="1 / 1.1 / 1.1.13"/>
    <w:basedOn w:val="Bezlisty"/>
    <w:next w:val="111111"/>
    <w:rsid w:val="008A46FE"/>
    <w:pPr>
      <w:numPr>
        <w:numId w:val="2"/>
      </w:numPr>
    </w:pPr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4"/>
      </w:numPr>
    </w:pPr>
  </w:style>
  <w:style w:type="numbering" w:customStyle="1" w:styleId="Styl112">
    <w:name w:val="Styl112"/>
    <w:rsid w:val="00576804"/>
    <w:pPr>
      <w:numPr>
        <w:numId w:val="93"/>
      </w:numPr>
    </w:pPr>
  </w:style>
  <w:style w:type="numbering" w:customStyle="1" w:styleId="111111511">
    <w:name w:val="1 / 1.1 / 1.1.1511"/>
    <w:basedOn w:val="Bezlisty"/>
    <w:next w:val="111111"/>
    <w:rsid w:val="002C1642"/>
    <w:pPr>
      <w:numPr>
        <w:numId w:val="75"/>
      </w:numPr>
    </w:pPr>
  </w:style>
  <w:style w:type="numbering" w:customStyle="1" w:styleId="Biecalista1">
    <w:name w:val="Bieżąca lista1"/>
    <w:uiPriority w:val="99"/>
    <w:rsid w:val="00A908E1"/>
    <w:pPr>
      <w:numPr>
        <w:numId w:val="68"/>
      </w:numPr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6E236B"/>
    <w:rPr>
      <w:sz w:val="24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9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14E83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A426D1"/>
  </w:style>
  <w:style w:type="character" w:styleId="Nierozpoznanawzmianka">
    <w:name w:val="Unresolved Mention"/>
    <w:uiPriority w:val="99"/>
    <w:semiHidden/>
    <w:unhideWhenUsed/>
    <w:rsid w:val="00A426D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A616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1">
    <w:name w:val="Styl211"/>
    <w:uiPriority w:val="99"/>
    <w:rsid w:val="00A00D7B"/>
  </w:style>
  <w:style w:type="numbering" w:customStyle="1" w:styleId="Styl511">
    <w:name w:val="Styl511"/>
    <w:uiPriority w:val="99"/>
    <w:rsid w:val="008917F8"/>
  </w:style>
  <w:style w:type="table" w:customStyle="1" w:styleId="Tabela-Siatka21">
    <w:name w:val="Tabela - Siatka21"/>
    <w:basedOn w:val="Standardowy"/>
    <w:next w:val="Tabela-Siatka"/>
    <w:uiPriority w:val="39"/>
    <w:rsid w:val="008917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917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B1A8-1C4A-447E-B65F-49E01E1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11300</CharactersWithSpaces>
  <SharedDoc>false</SharedDoc>
  <HLinks>
    <vt:vector size="120" baseType="variant">
      <vt:variant>
        <vt:i4>7667800</vt:i4>
      </vt:variant>
      <vt:variant>
        <vt:i4>51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1179759</vt:i4>
      </vt:variant>
      <vt:variant>
        <vt:i4>39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33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https://ezamowienia.gov.pl/pl/aktywowacja-konta-podmiotu/</vt:lpwstr>
      </vt:variant>
      <vt:variant>
        <vt:lpwstr/>
      </vt:variant>
      <vt:variant>
        <vt:i4>7667800</vt:i4>
      </vt:variant>
      <vt:variant>
        <vt:i4>24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Sapa Małgorzata</cp:lastModifiedBy>
  <cp:revision>4</cp:revision>
  <cp:lastPrinted>2024-01-15T10:42:00Z</cp:lastPrinted>
  <dcterms:created xsi:type="dcterms:W3CDTF">2024-06-03T15:07:00Z</dcterms:created>
  <dcterms:modified xsi:type="dcterms:W3CDTF">2024-06-05T13:30:00Z</dcterms:modified>
</cp:coreProperties>
</file>