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222CC63" w14:textId="512BB6A4" w:rsidR="00AE5663" w:rsidRDefault="00CB334C" w:rsidP="008C4833">
      <w:pPr>
        <w:tabs>
          <w:tab w:val="left" w:pos="6900"/>
        </w:tabs>
        <w:spacing w:before="120" w:after="120"/>
        <w:jc w:val="both"/>
        <w:rPr>
          <w:rFonts w:ascii="Open Sans" w:hAnsi="Open Sans" w:cs="Open Sans"/>
        </w:rPr>
      </w:pPr>
      <w:bookmarkStart w:id="0" w:name="_GoBack"/>
      <w:bookmarkEnd w:id="0"/>
      <w:r w:rsidRPr="00B753E0">
        <w:rPr>
          <w:rFonts w:ascii="Open Sans" w:hAnsi="Open Sans" w:cs="Open Sans"/>
          <w:sz w:val="22"/>
          <w:szCs w:val="22"/>
        </w:rPr>
        <w:tab/>
      </w:r>
    </w:p>
    <w:p w14:paraId="7BB7880F" w14:textId="0107E9FA" w:rsidR="00FA624A" w:rsidRPr="00B753E0" w:rsidRDefault="00FA624A" w:rsidP="00370D87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Załącznik nr 1 do SIWZ</w:t>
      </w:r>
    </w:p>
    <w:p w14:paraId="4AEB99B7" w14:textId="7DBA3635" w:rsidR="00FA624A" w:rsidRPr="00B753E0" w:rsidRDefault="00FA624A" w:rsidP="00FA624A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OFERTA </w:t>
      </w:r>
    </w:p>
    <w:tbl>
      <w:tblPr>
        <w:tblW w:w="100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6095"/>
      </w:tblGrid>
      <w:tr w:rsidR="00B753E0" w:rsidRPr="00B753E0" w14:paraId="3C1C45CE" w14:textId="77777777" w:rsidTr="00B753E0">
        <w:trPr>
          <w:cantSplit/>
          <w:trHeight w:val="10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062A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5B91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20438924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59F0FE25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0D52CA01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……………………………………………………………………………………………………… *</w:t>
            </w:r>
          </w:p>
        </w:tc>
      </w:tr>
      <w:tr w:rsidR="00B753E0" w:rsidRPr="00B753E0" w14:paraId="19675CF5" w14:textId="77777777" w:rsidTr="00B753E0">
        <w:trPr>
          <w:cantSplit/>
          <w:trHeight w:val="5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F329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4B95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73A844E1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……………………………………………………………………………………………………… *</w:t>
            </w:r>
          </w:p>
        </w:tc>
      </w:tr>
    </w:tbl>
    <w:p w14:paraId="2D65E82A" w14:textId="77777777" w:rsidR="00FA624A" w:rsidRPr="00B753E0" w:rsidRDefault="00FA624A" w:rsidP="00FA624A">
      <w:pPr>
        <w:jc w:val="both"/>
        <w:rPr>
          <w:rFonts w:ascii="Open Sans" w:hAnsi="Open Sans" w:cs="Open Sans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3"/>
        <w:gridCol w:w="5982"/>
      </w:tblGrid>
      <w:tr w:rsidR="00B753E0" w:rsidRPr="00B753E0" w14:paraId="174367CF" w14:textId="77777777" w:rsidTr="00FF6330">
        <w:trPr>
          <w:trHeight w:val="1150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02BF" w14:textId="77777777" w:rsidR="00FA624A" w:rsidRPr="00A27C68" w:rsidRDefault="00FA624A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4428" w14:textId="33E1789A" w:rsidR="00FA624A" w:rsidRPr="00A27C68" w:rsidRDefault="00527C62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527C62">
              <w:rPr>
                <w:rFonts w:ascii="Open Sans" w:hAnsi="Open Sans" w:cs="Open Sans"/>
                <w:b/>
                <w:bCs/>
                <w:sz w:val="18"/>
                <w:szCs w:val="18"/>
              </w:rPr>
              <w:t>„Budowa trasy rowerowej wzdłuż ul. Dmowskiego na odcinku od al. Grunwaldzkiej do dworca PKP Gdańsk Wrzeszcz w ramach projektu „Węzły integracyjne: Gdańsk Główny, Gdańsk Wrzeszcz oraz trasy dojazdowe do węzłów PKP i SKM na terenie gminy Miasta Gdańsk”</w:t>
            </w:r>
          </w:p>
        </w:tc>
      </w:tr>
    </w:tbl>
    <w:p w14:paraId="0FF2294C" w14:textId="5B94E77D" w:rsidR="00FA624A" w:rsidRDefault="00FA624A" w:rsidP="00FA624A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W odpowiedzi na ogłoszenie o zamówieniu oferuję wykonanie przedmiotu zamówienia</w:t>
      </w:r>
      <w:r w:rsidRPr="00B753E0">
        <w:rPr>
          <w:rFonts w:ascii="Open Sans" w:hAnsi="Open Sans" w:cs="Open Sans"/>
        </w:rPr>
        <w:br/>
        <w:t>na następujących warunkach: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369"/>
        <w:gridCol w:w="18"/>
      </w:tblGrid>
      <w:tr w:rsidR="00842B17" w:rsidRPr="00842B17" w14:paraId="1582723C" w14:textId="77777777" w:rsidTr="00842B17">
        <w:trPr>
          <w:trHeight w:val="571"/>
        </w:trPr>
        <w:tc>
          <w:tcPr>
            <w:tcW w:w="4678" w:type="dxa"/>
            <w:vAlign w:val="center"/>
          </w:tcPr>
          <w:p w14:paraId="745F3D01" w14:textId="6CB27D98" w:rsidR="00842B17" w:rsidRPr="00527C62" w:rsidRDefault="00842B17" w:rsidP="00842B17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527C62">
              <w:rPr>
                <w:rFonts w:ascii="Open Sans" w:hAnsi="Open Sans" w:cs="Open Sans"/>
                <w:sz w:val="18"/>
                <w:szCs w:val="18"/>
              </w:rPr>
              <w:t xml:space="preserve">Cena ofertowa </w:t>
            </w:r>
            <w:r w:rsidR="0017616A">
              <w:rPr>
                <w:rFonts w:ascii="Open Sans" w:hAnsi="Open Sans" w:cs="Open Sans"/>
                <w:sz w:val="18"/>
                <w:szCs w:val="18"/>
              </w:rPr>
              <w:t>ogółem</w:t>
            </w:r>
          </w:p>
        </w:tc>
        <w:tc>
          <w:tcPr>
            <w:tcW w:w="5387" w:type="dxa"/>
            <w:gridSpan w:val="2"/>
            <w:vAlign w:val="bottom"/>
          </w:tcPr>
          <w:p w14:paraId="04B45736" w14:textId="77777777" w:rsidR="00842B17" w:rsidRPr="00527C62" w:rsidRDefault="00842B17" w:rsidP="00842B17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527C62">
              <w:rPr>
                <w:rFonts w:ascii="Open Sans" w:hAnsi="Open Sans" w:cs="Open Sans"/>
                <w:sz w:val="18"/>
                <w:szCs w:val="18"/>
              </w:rPr>
              <w:t>………………………………………………* zł brutto</w:t>
            </w:r>
          </w:p>
        </w:tc>
      </w:tr>
      <w:tr w:rsidR="00B753E0" w:rsidRPr="00B753E0" w14:paraId="20590FAB" w14:textId="77777777" w:rsidTr="00842B17">
        <w:tblPrEx>
          <w:jc w:val="center"/>
          <w:tblInd w:w="0" w:type="dxa"/>
        </w:tblPrEx>
        <w:trPr>
          <w:gridAfter w:val="1"/>
          <w:wAfter w:w="18" w:type="dxa"/>
          <w:cantSplit/>
          <w:trHeight w:val="51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6BA3" w14:textId="6BDC6C75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Termin wykonania zamówienia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F3B3" w14:textId="77777777" w:rsidR="00FA624A" w:rsidRPr="00B753E0" w:rsidRDefault="00FA624A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SIWZ</w:t>
            </w:r>
          </w:p>
        </w:tc>
      </w:tr>
      <w:tr w:rsidR="00B753E0" w:rsidRPr="00B753E0" w14:paraId="2601AA2A" w14:textId="77777777" w:rsidTr="00842B17">
        <w:tblPrEx>
          <w:jc w:val="center"/>
          <w:tblInd w:w="0" w:type="dxa"/>
        </w:tblPrEx>
        <w:trPr>
          <w:gridAfter w:val="1"/>
          <w:wAfter w:w="18" w:type="dxa"/>
          <w:cantSplit/>
          <w:trHeight w:val="56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ACD58" w14:textId="48045B08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Minimalny okres </w:t>
            </w:r>
            <w:r w:rsidR="00A0645E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gwarancji jakości 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619E" w14:textId="5204E522" w:rsidR="00FA624A" w:rsidRPr="00B753E0" w:rsidRDefault="00FA624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</w:t>
            </w:r>
            <w:r w:rsidR="006E77D1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od dnia </w:t>
            </w:r>
            <w:r w:rsidR="004D53F3">
              <w:rPr>
                <w:rFonts w:ascii="Open Sans" w:hAnsi="Open Sans" w:cs="Open Sans"/>
                <w:sz w:val="18"/>
                <w:szCs w:val="18"/>
                <w:lang w:eastAsia="en-US"/>
              </w:rPr>
              <w:t>odbioru</w:t>
            </w:r>
          </w:p>
        </w:tc>
      </w:tr>
      <w:tr w:rsidR="00B753E0" w:rsidRPr="00B753E0" w14:paraId="6E04B618" w14:textId="77777777" w:rsidTr="00842B17">
        <w:tblPrEx>
          <w:jc w:val="center"/>
          <w:tblInd w:w="0" w:type="dxa"/>
        </w:tblPrEx>
        <w:trPr>
          <w:gridAfter w:val="1"/>
          <w:wAfter w:w="18" w:type="dxa"/>
          <w:cantSplit/>
          <w:trHeight w:val="67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D6D7" w14:textId="1381FD37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Przedłużenie minimalnego okresu </w:t>
            </w:r>
            <w:r w:rsidR="00A0645E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gwarancji jakości </w:t>
            </w:r>
            <w:r w:rsidR="00A608B1">
              <w:rPr>
                <w:rFonts w:ascii="Open Sans" w:hAnsi="Open Sans" w:cs="Open Sans"/>
                <w:sz w:val="18"/>
                <w:szCs w:val="18"/>
                <w:lang w:eastAsia="en-US"/>
              </w:rPr>
              <w:t>o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C635" w14:textId="77777777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16379967" w14:textId="77777777" w:rsidR="00FA624A" w:rsidRPr="00B753E0" w:rsidRDefault="00FA624A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  <w:tr w:rsidR="00B753E0" w:rsidRPr="00B753E0" w14:paraId="2A8CF5F3" w14:textId="77777777" w:rsidTr="00842B17">
        <w:tblPrEx>
          <w:jc w:val="center"/>
          <w:tblInd w:w="0" w:type="dxa"/>
        </w:tblPrEx>
        <w:trPr>
          <w:gridAfter w:val="1"/>
          <w:wAfter w:w="18" w:type="dxa"/>
          <w:cantSplit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A0F8" w14:textId="77777777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Warunki płatności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1374" w14:textId="77777777" w:rsidR="00FA624A" w:rsidRPr="00B753E0" w:rsidRDefault="00FA624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Zgodnie z Wzorem umowy</w:t>
            </w:r>
          </w:p>
        </w:tc>
      </w:tr>
      <w:tr w:rsidR="00FA624A" w:rsidRPr="00B753E0" w14:paraId="48FBB8A4" w14:textId="77777777" w:rsidTr="00842B17">
        <w:tblPrEx>
          <w:jc w:val="center"/>
          <w:tblInd w:w="0" w:type="dxa"/>
        </w:tblPrEx>
        <w:trPr>
          <w:gridAfter w:val="1"/>
          <w:wAfter w:w="18" w:type="dxa"/>
          <w:cantSplit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3694" w14:textId="1692BF9E" w:rsidR="00FA624A" w:rsidRPr="00B753E0" w:rsidRDefault="005F1566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BAAA" w14:textId="77777777" w:rsidR="00FA624A" w:rsidRPr="00B753E0" w:rsidRDefault="00FA624A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…………………………………………………*</w:t>
            </w:r>
          </w:p>
        </w:tc>
      </w:tr>
    </w:tbl>
    <w:p w14:paraId="713C989A" w14:textId="77777777" w:rsidR="00FA624A" w:rsidRPr="00B753E0" w:rsidRDefault="00FA624A" w:rsidP="00FA624A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B753E0">
        <w:rPr>
          <w:rFonts w:ascii="Open Sans" w:hAnsi="Open Sans" w:cs="Open Sans"/>
          <w:sz w:val="18"/>
          <w:szCs w:val="18"/>
        </w:rPr>
        <w:t>Uwaga!</w:t>
      </w:r>
    </w:p>
    <w:p w14:paraId="3CB74601" w14:textId="77777777" w:rsidR="00FA624A" w:rsidRPr="00B753E0" w:rsidRDefault="00FA624A" w:rsidP="00FA624A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B753E0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671E7017" w14:textId="77777777" w:rsidR="005F1566" w:rsidRPr="00B753E0" w:rsidRDefault="005F1566" w:rsidP="00FE3147">
      <w:pPr>
        <w:pStyle w:val="Akapitzlist"/>
        <w:widowControl/>
        <w:numPr>
          <w:ilvl w:val="0"/>
          <w:numId w:val="34"/>
        </w:numPr>
        <w:autoSpaceDE/>
        <w:autoSpaceDN/>
        <w:adjustRightInd/>
        <w:ind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 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</w:t>
      </w:r>
      <w:r w:rsidRPr="00B753E0">
        <w:rPr>
          <w:rFonts w:ascii="Open Sans" w:hAnsi="Open Sans" w:cs="Open Sans"/>
        </w:rPr>
        <w:lastRenderedPageBreak/>
        <w:t>informacyjnych, przewidzianych w art. 13 i 14 RODO, w imieniu własnym oraz w imieniu Zamawiającego.</w:t>
      </w:r>
    </w:p>
    <w:p w14:paraId="5E9B1F28" w14:textId="77777777" w:rsidR="005F1566" w:rsidRPr="00B753E0" w:rsidRDefault="005F1566" w:rsidP="00FE3147">
      <w:pPr>
        <w:pStyle w:val="Akapitzlist"/>
        <w:widowControl/>
        <w:numPr>
          <w:ilvl w:val="0"/>
          <w:numId w:val="34"/>
        </w:numPr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00071EE5" w14:textId="77777777" w:rsidR="005F1566" w:rsidRPr="00B753E0" w:rsidRDefault="005F1566" w:rsidP="00FE3147">
      <w:pPr>
        <w:pStyle w:val="Akapitzlist"/>
        <w:widowControl/>
        <w:numPr>
          <w:ilvl w:val="0"/>
          <w:numId w:val="34"/>
        </w:numPr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Oświadczamy, że wyżej podana cena ryczałtowa obejmuje realizację wszystkich zobowiązań wykonawcy opisanych w specyfikacji istotnych warunków zamówienia wraz z załącznikami.</w:t>
      </w:r>
    </w:p>
    <w:p w14:paraId="2C38F71B" w14:textId="77777777" w:rsidR="005F1566" w:rsidRPr="00B753E0" w:rsidRDefault="005F1566" w:rsidP="00FE3147">
      <w:pPr>
        <w:pStyle w:val="Akapitzlist"/>
        <w:widowControl/>
        <w:numPr>
          <w:ilvl w:val="0"/>
          <w:numId w:val="34"/>
        </w:numPr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206C9E54" w14:textId="77777777" w:rsidR="005F1566" w:rsidRPr="00B753E0" w:rsidRDefault="005F1566" w:rsidP="00FE3147">
      <w:pPr>
        <w:pStyle w:val="Akapitzlist"/>
        <w:widowControl/>
        <w:numPr>
          <w:ilvl w:val="0"/>
          <w:numId w:val="34"/>
        </w:numPr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3F179310" w14:textId="77777777" w:rsidR="005F1566" w:rsidRPr="00B753E0" w:rsidRDefault="005F1566" w:rsidP="00FE3147">
      <w:pPr>
        <w:pStyle w:val="Akapitzlist"/>
        <w:widowControl/>
        <w:numPr>
          <w:ilvl w:val="0"/>
          <w:numId w:val="34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Powstanie obowiązku podatkowego u zamawiającego.</w:t>
      </w:r>
    </w:p>
    <w:p w14:paraId="0671A0AA" w14:textId="77777777" w:rsidR="005F1566" w:rsidRPr="00B753E0" w:rsidRDefault="005F1566" w:rsidP="005F1566">
      <w:pPr>
        <w:spacing w:before="120" w:after="120"/>
        <w:ind w:left="567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(wstawić </w:t>
      </w:r>
      <w:r w:rsidRPr="00B753E0">
        <w:rPr>
          <w:rFonts w:ascii="Open Sans" w:hAnsi="Open Sans" w:cs="Open Sans"/>
          <w:b/>
        </w:rPr>
        <w:t>X</w:t>
      </w:r>
      <w:r w:rsidRPr="00B753E0">
        <w:rPr>
          <w:rFonts w:ascii="Open Sans" w:hAnsi="Open Sans" w:cs="Open Sans"/>
        </w:rPr>
        <w:t xml:space="preserve"> we właściwe pole):</w:t>
      </w:r>
    </w:p>
    <w:p w14:paraId="502D47B0" w14:textId="77777777" w:rsidR="005F1566" w:rsidRPr="00B753E0" w:rsidRDefault="005F1566" w:rsidP="005F1566">
      <w:pPr>
        <w:tabs>
          <w:tab w:val="left" w:pos="993"/>
        </w:tabs>
        <w:spacing w:before="120" w:after="120"/>
        <w:ind w:left="993"/>
        <w:rPr>
          <w:rFonts w:ascii="Open Sans" w:hAnsi="Open Sans" w:cs="Open Sans"/>
        </w:rPr>
      </w:pPr>
      <w:r w:rsidRPr="00B753E0">
        <w:rPr>
          <w:rFonts w:ascii="Arial" w:hAnsi="Arial" w:cs="Arial"/>
        </w:rPr>
        <w:t>□</w:t>
      </w:r>
      <w:r w:rsidRPr="00B753E0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74241209" w14:textId="77777777" w:rsidR="005F1566" w:rsidRPr="00B753E0" w:rsidRDefault="005F1566" w:rsidP="005F1566">
      <w:pPr>
        <w:tabs>
          <w:tab w:val="left" w:pos="993"/>
        </w:tabs>
        <w:spacing w:before="120" w:after="120"/>
        <w:ind w:left="993"/>
        <w:rPr>
          <w:rFonts w:ascii="Open Sans" w:hAnsi="Open Sans" w:cs="Open Sans"/>
        </w:rPr>
      </w:pPr>
      <w:r w:rsidRPr="00B753E0">
        <w:rPr>
          <w:rFonts w:ascii="Arial" w:hAnsi="Arial" w:cs="Arial"/>
        </w:rPr>
        <w:t>□</w:t>
      </w:r>
      <w:r w:rsidRPr="00B753E0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26D4E113" w14:textId="77777777" w:rsidR="005F1566" w:rsidRPr="00B753E0" w:rsidRDefault="005F1566" w:rsidP="005F1566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2B39E82F" w14:textId="77777777" w:rsidR="005F1566" w:rsidRPr="00B753E0" w:rsidRDefault="005F1566" w:rsidP="005F1566">
      <w:pPr>
        <w:tabs>
          <w:tab w:val="left" w:pos="851"/>
          <w:tab w:val="left" w:pos="4320"/>
          <w:tab w:val="left" w:pos="4906"/>
        </w:tabs>
        <w:ind w:left="851" w:right="1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</w:rPr>
        <w:t>_________________ zł netto**.</w:t>
      </w:r>
      <w:r w:rsidRPr="00B753E0">
        <w:rPr>
          <w:rFonts w:ascii="Open Sans" w:hAnsi="Open Sans" w:cs="Open Sans"/>
        </w:rPr>
        <w:tab/>
      </w:r>
      <w:r w:rsidRPr="00B753E0">
        <w:rPr>
          <w:rFonts w:ascii="Open Sans" w:hAnsi="Open Sans" w:cs="Open Sans"/>
        </w:rPr>
        <w:tab/>
      </w:r>
      <w:r w:rsidRPr="00B753E0">
        <w:rPr>
          <w:rFonts w:ascii="Open Sans" w:hAnsi="Open Sans" w:cs="Open Sans"/>
        </w:rPr>
        <w:br/>
      </w:r>
    </w:p>
    <w:p w14:paraId="4FCB6ED7" w14:textId="678D0C51" w:rsidR="005F1566" w:rsidRPr="00B753E0" w:rsidRDefault="005F1566" w:rsidP="005F1566">
      <w:pPr>
        <w:tabs>
          <w:tab w:val="left" w:pos="851"/>
          <w:tab w:val="left" w:pos="4320"/>
          <w:tab w:val="left" w:pos="4906"/>
        </w:tabs>
        <w:ind w:left="851" w:right="1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** dotyczy wykonawców, których oferty będą generować obowiązek doliczania wartości podatku VAT do wartości netto oferty, tj. w przypadku:</w:t>
      </w:r>
    </w:p>
    <w:p w14:paraId="4A681F3F" w14:textId="77777777" w:rsidR="005F1566" w:rsidRPr="00B753E0" w:rsidRDefault="005F1566" w:rsidP="00FE3147">
      <w:pPr>
        <w:numPr>
          <w:ilvl w:val="0"/>
          <w:numId w:val="33"/>
        </w:numPr>
        <w:ind w:right="1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wewnątrzwspólnotowego nabycia towarów,</w:t>
      </w:r>
    </w:p>
    <w:p w14:paraId="2E7917E1" w14:textId="77777777" w:rsidR="005F1566" w:rsidRPr="00B753E0" w:rsidRDefault="005F1566" w:rsidP="00FE3147">
      <w:pPr>
        <w:numPr>
          <w:ilvl w:val="0"/>
          <w:numId w:val="33"/>
        </w:numPr>
        <w:ind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importu usług lub importu towarów, z którymi wiąże się obowiązek doliczenia przez zamawiającego przy porównywaniu cen ofertowych podatku VAT.</w:t>
      </w:r>
    </w:p>
    <w:p w14:paraId="7695E262" w14:textId="1D8F55C9" w:rsidR="005F1566" w:rsidRPr="00B753E0" w:rsidRDefault="005F1566" w:rsidP="005F1566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Oświadczam, że niewypełnienie oferty w zakresie pkt 6 oznacza, że jej złożenie</w:t>
      </w:r>
      <w:r w:rsidR="00AC6F7D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nie prowadzi do powstania obowiązku podatkowego po stronie zamawiającego.</w:t>
      </w:r>
    </w:p>
    <w:p w14:paraId="15FB6BBD" w14:textId="77777777" w:rsidR="005F1566" w:rsidRPr="00B753E0" w:rsidRDefault="005F1566" w:rsidP="005F1566">
      <w:pPr>
        <w:spacing w:before="120" w:after="120"/>
        <w:ind w:right="1"/>
        <w:jc w:val="right"/>
        <w:rPr>
          <w:rFonts w:ascii="Open Sans" w:hAnsi="Open Sans" w:cs="Open Sans"/>
          <w:b/>
          <w:i/>
        </w:rPr>
      </w:pPr>
    </w:p>
    <w:p w14:paraId="3F06BE78" w14:textId="77777777" w:rsidR="005F1566" w:rsidRPr="00B753E0" w:rsidRDefault="005F1566" w:rsidP="005F1566">
      <w:pPr>
        <w:spacing w:before="120" w:after="120"/>
        <w:ind w:right="1"/>
        <w:jc w:val="right"/>
        <w:rPr>
          <w:rFonts w:ascii="Open Sans" w:hAnsi="Open Sans" w:cs="Open Sans"/>
          <w:b/>
          <w:i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47DB4383" w14:textId="5DA9E5F7" w:rsidR="002B400A" w:rsidRDefault="002B400A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1CC469DF" w14:textId="77777777" w:rsidR="006E1BC1" w:rsidRDefault="006E1BC1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</w:p>
    <w:p w14:paraId="3D78FE8B" w14:textId="1BDC6F36" w:rsidR="00FA624A" w:rsidRPr="00B753E0" w:rsidRDefault="00FA624A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Załącznik nr </w:t>
      </w:r>
      <w:r w:rsidR="00A608B1">
        <w:rPr>
          <w:rFonts w:ascii="Open Sans" w:hAnsi="Open Sans" w:cs="Open Sans"/>
        </w:rPr>
        <w:t>3</w:t>
      </w:r>
      <w:r w:rsidR="004134D2" w:rsidRPr="00B753E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do SIWZ</w:t>
      </w:r>
    </w:p>
    <w:p w14:paraId="65CA01D2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center"/>
        <w:rPr>
          <w:rFonts w:ascii="Open Sans" w:hAnsi="Open Sans" w:cs="Open Sans"/>
        </w:rPr>
      </w:pPr>
    </w:p>
    <w:p w14:paraId="11B4C1A3" w14:textId="6948046D" w:rsidR="00FA624A" w:rsidRPr="004B610A" w:rsidRDefault="00FA624A" w:rsidP="00FA624A">
      <w:pPr>
        <w:pStyle w:val="Nagwek"/>
        <w:tabs>
          <w:tab w:val="left" w:pos="708"/>
        </w:tabs>
        <w:spacing w:before="120" w:after="120"/>
        <w:jc w:val="center"/>
        <w:rPr>
          <w:rFonts w:ascii="Open Sans" w:hAnsi="Open Sans" w:cs="Open Sans"/>
          <w:lang w:val="pl-PL"/>
        </w:rPr>
      </w:pPr>
      <w:r w:rsidRPr="00B753E0">
        <w:rPr>
          <w:rFonts w:ascii="Open Sans" w:hAnsi="Open Sans" w:cs="Open Sans"/>
        </w:rPr>
        <w:t xml:space="preserve">WYKAZ WYKONANYCH </w:t>
      </w:r>
      <w:r w:rsidR="004B610A">
        <w:rPr>
          <w:rFonts w:ascii="Open Sans" w:hAnsi="Open Sans" w:cs="Open Sans"/>
          <w:lang w:val="pl-PL"/>
        </w:rPr>
        <w:t>ROBÓT BUDOWLANYCH</w:t>
      </w:r>
    </w:p>
    <w:p w14:paraId="5E7556B7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center"/>
        <w:rPr>
          <w:rFonts w:ascii="Open Sans" w:hAnsi="Open Sans" w:cs="Open Sans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2268"/>
        <w:gridCol w:w="1559"/>
        <w:gridCol w:w="1276"/>
        <w:gridCol w:w="1842"/>
      </w:tblGrid>
      <w:tr w:rsidR="001C119B" w:rsidRPr="00B753E0" w14:paraId="1A4B68E7" w14:textId="77777777" w:rsidTr="00A37252">
        <w:trPr>
          <w:trHeight w:val="1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95C7" w14:textId="77777777" w:rsidR="001C119B" w:rsidRPr="00B753E0" w:rsidRDefault="001C11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9F016" w14:textId="77777777" w:rsidR="001C119B" w:rsidRPr="00312ABF" w:rsidRDefault="001C119B" w:rsidP="001C119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Rodzaj robót</w:t>
            </w:r>
          </w:p>
          <w:p w14:paraId="6A5AD153" w14:textId="0239AD68" w:rsidR="001C119B" w:rsidRPr="00B753E0" w:rsidRDefault="001C119B" w:rsidP="001C11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589F" w14:textId="0ED26DE1" w:rsidR="001C119B" w:rsidRPr="00A37252" w:rsidRDefault="001C119B" w:rsidP="00370D8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  <w:vertAlign w:val="superscript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val="pl-PL"/>
              </w:rPr>
              <w:t xml:space="preserve">Powierzchnia wykonanej </w:t>
            </w:r>
            <w:r w:rsidRPr="001059E2">
              <w:rPr>
                <w:rFonts w:ascii="Open Sans" w:hAnsi="Open Sans" w:cs="Open Sans"/>
                <w:bCs/>
                <w:sz w:val="18"/>
                <w:szCs w:val="18"/>
                <w:lang w:val="pl-PL"/>
              </w:rPr>
              <w:t>nawierzchni z mieszanki mineralno-asfaltowej SMA</w:t>
            </w:r>
            <w:r>
              <w:rPr>
                <w:rFonts w:ascii="Open Sans" w:hAnsi="Open Sans" w:cs="Open Sans"/>
                <w:bCs/>
                <w:sz w:val="18"/>
                <w:szCs w:val="18"/>
                <w:lang w:val="pl-PL"/>
              </w:rPr>
              <w:t xml:space="preserve"> w m</w:t>
            </w:r>
            <w:r>
              <w:rPr>
                <w:rFonts w:ascii="Open Sans" w:hAnsi="Open Sans" w:cs="Open Sans"/>
                <w:bCs/>
                <w:sz w:val="18"/>
                <w:szCs w:val="18"/>
                <w:vertAlign w:val="superscript"/>
                <w:lang w:val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B937" w14:textId="77777777" w:rsidR="001C119B" w:rsidRPr="00B753E0" w:rsidRDefault="001C11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Data wykonania</w:t>
            </w:r>
          </w:p>
          <w:p w14:paraId="071E52E4" w14:textId="77777777" w:rsidR="001C119B" w:rsidRPr="00B753E0" w:rsidRDefault="001C11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DD57" w14:textId="77777777" w:rsidR="001C119B" w:rsidRPr="00312ABF" w:rsidRDefault="001C119B" w:rsidP="001C119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658F5F88" w14:textId="69263775" w:rsidR="001C119B" w:rsidRPr="00B753E0" w:rsidRDefault="001C119B" w:rsidP="001C11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BB7D" w14:textId="39CE1AFE" w:rsidR="001C119B" w:rsidRPr="00B753E0" w:rsidRDefault="001C11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Podmiot, na rzecz którego </w:t>
            </w:r>
            <w:r w:rsidR="00DA65C3">
              <w:rPr>
                <w:rFonts w:ascii="Open Sans" w:hAnsi="Open Sans" w:cs="Open Sans"/>
                <w:snapToGrid w:val="0"/>
                <w:sz w:val="18"/>
                <w:szCs w:val="18"/>
                <w:lang w:val="pl-PL"/>
              </w:rPr>
              <w:t>robota</w:t>
            </w:r>
            <w:r w:rsidR="00DA65C3" w:rsidRPr="00B753E0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</w:t>
            </w:r>
            <w:r w:rsidRPr="00B753E0">
              <w:rPr>
                <w:rFonts w:ascii="Open Sans" w:hAnsi="Open Sans" w:cs="Open Sans"/>
                <w:snapToGrid w:val="0"/>
                <w:sz w:val="18"/>
                <w:szCs w:val="18"/>
              </w:rPr>
              <w:t>została wykonana</w:t>
            </w:r>
          </w:p>
        </w:tc>
      </w:tr>
      <w:tr w:rsidR="001C119B" w:rsidRPr="00B753E0" w14:paraId="2DE489ED" w14:textId="77777777" w:rsidTr="00A37252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2C20" w14:textId="77777777" w:rsidR="001C119B" w:rsidRPr="00B753E0" w:rsidRDefault="001C11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A908" w14:textId="77777777" w:rsidR="001C119B" w:rsidRPr="00B753E0" w:rsidRDefault="001C11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76D8" w14:textId="77777777" w:rsidR="001C119B" w:rsidRPr="00B753E0" w:rsidRDefault="001C11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DF47" w14:textId="32EE5C57" w:rsidR="001C119B" w:rsidRPr="00B753E0" w:rsidRDefault="001C11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4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D280" w14:textId="1423053E" w:rsidR="001C119B" w:rsidRPr="00A37252" w:rsidDel="00265C67" w:rsidRDefault="0058283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6402" w14:textId="7D5935D1" w:rsidR="001C119B" w:rsidRPr="00B753E0" w:rsidRDefault="0058283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6</w:t>
            </w:r>
            <w:r w:rsidR="001C119B" w:rsidRPr="00B753E0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  <w:tr w:rsidR="001C119B" w:rsidRPr="00B753E0" w14:paraId="3C8E7389" w14:textId="77777777" w:rsidTr="00A37252">
        <w:trPr>
          <w:trHeight w:hRule="exact" w:val="1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C23D6" w14:textId="77777777" w:rsidR="001C119B" w:rsidRPr="00B753E0" w:rsidRDefault="001C11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A14F" w14:textId="77777777" w:rsidR="001C119B" w:rsidRPr="00B753E0" w:rsidRDefault="001C11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2200" w14:textId="5E97A0C6" w:rsidR="001C119B" w:rsidRPr="00B228E9" w:rsidRDefault="001C11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7D10" w14:textId="77777777" w:rsidR="001C119B" w:rsidRPr="00B753E0" w:rsidRDefault="001C11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1F95" w14:textId="77777777" w:rsidR="001C119B" w:rsidRPr="00B753E0" w:rsidRDefault="001C11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B013" w14:textId="74A855A2" w:rsidR="001C119B" w:rsidRPr="00B753E0" w:rsidRDefault="001C11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60D5D" w:rsidRPr="00B753E0" w14:paraId="0E2A0509" w14:textId="77777777" w:rsidTr="00582838">
        <w:trPr>
          <w:trHeight w:hRule="exact" w:val="1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32E7" w14:textId="77777777" w:rsidR="00660D5D" w:rsidRPr="00B753E0" w:rsidRDefault="00660D5D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9D69" w14:textId="77777777" w:rsidR="00660D5D" w:rsidRPr="00B753E0" w:rsidRDefault="00660D5D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A8A6" w14:textId="77777777" w:rsidR="00660D5D" w:rsidDel="00265C67" w:rsidRDefault="00660D5D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CA8A" w14:textId="77777777" w:rsidR="00660D5D" w:rsidRPr="00B753E0" w:rsidRDefault="00660D5D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C8A2" w14:textId="77777777" w:rsidR="00660D5D" w:rsidRPr="00B753E0" w:rsidRDefault="00660D5D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A0AD" w14:textId="77777777" w:rsidR="00660D5D" w:rsidRPr="00B753E0" w:rsidRDefault="00660D5D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1C119B" w:rsidRPr="00B753E0" w14:paraId="3D94B25C" w14:textId="77777777" w:rsidTr="00A37252">
        <w:trPr>
          <w:trHeight w:hRule="exact"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9807" w14:textId="77777777" w:rsidR="001C119B" w:rsidRPr="00B753E0" w:rsidRDefault="001C119B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EDD5" w14:textId="77777777" w:rsidR="001C119B" w:rsidRPr="00B753E0" w:rsidRDefault="001C11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BB15" w14:textId="61955092" w:rsidR="001C119B" w:rsidRPr="00B228E9" w:rsidRDefault="001C11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601F" w14:textId="77777777" w:rsidR="001C119B" w:rsidRPr="00B753E0" w:rsidRDefault="001C11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580A" w14:textId="77777777" w:rsidR="001C119B" w:rsidRPr="00B753E0" w:rsidRDefault="001C11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6399" w14:textId="48CAA185" w:rsidR="001C119B" w:rsidRPr="00B753E0" w:rsidRDefault="001C11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C8B3BBB" w14:textId="77777777" w:rsidR="00FA624A" w:rsidRPr="00B753E0" w:rsidRDefault="00FA624A" w:rsidP="00FA624A">
      <w:pPr>
        <w:jc w:val="both"/>
        <w:rPr>
          <w:rFonts w:ascii="Open Sans" w:hAnsi="Open Sans" w:cs="Open Sans"/>
          <w:sz w:val="18"/>
          <w:szCs w:val="18"/>
        </w:rPr>
      </w:pPr>
    </w:p>
    <w:p w14:paraId="5AD504D7" w14:textId="77777777" w:rsidR="0088060C" w:rsidRPr="00941F6C" w:rsidRDefault="0088060C" w:rsidP="0088060C">
      <w:pPr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941F6C">
        <w:rPr>
          <w:rFonts w:ascii="Open Sans" w:hAnsi="Open Sans" w:cs="Open Sans"/>
          <w:snapToGrid w:val="0"/>
          <w:sz w:val="18"/>
          <w:szCs w:val="18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39279D8C" w14:textId="77777777" w:rsidR="0088060C" w:rsidRPr="005919E9" w:rsidRDefault="0088060C" w:rsidP="0088060C">
      <w:pPr>
        <w:spacing w:before="120" w:after="120"/>
        <w:jc w:val="both"/>
        <w:rPr>
          <w:rFonts w:ascii="Open Sans" w:hAnsi="Open Sans" w:cs="Open Sans"/>
          <w:snapToGrid w:val="0"/>
          <w:sz w:val="22"/>
          <w:szCs w:val="22"/>
        </w:rPr>
      </w:pPr>
    </w:p>
    <w:p w14:paraId="2BA07FEB" w14:textId="77777777" w:rsidR="005919E9" w:rsidRPr="005919E9" w:rsidRDefault="005919E9" w:rsidP="005919E9">
      <w:pPr>
        <w:spacing w:before="120" w:after="120"/>
        <w:jc w:val="both"/>
        <w:rPr>
          <w:rFonts w:ascii="Open Sans" w:hAnsi="Open Sans" w:cs="Open Sans"/>
          <w:snapToGrid w:val="0"/>
          <w:sz w:val="22"/>
          <w:szCs w:val="22"/>
        </w:rPr>
      </w:pPr>
    </w:p>
    <w:p w14:paraId="767866E4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3A3409" w14:paraId="430E41A0" w14:textId="77777777" w:rsidTr="00016CD8">
        <w:trPr>
          <w:trHeight w:val="1084"/>
        </w:trPr>
        <w:tc>
          <w:tcPr>
            <w:tcW w:w="3397" w:type="dxa"/>
          </w:tcPr>
          <w:p w14:paraId="13115934" w14:textId="77777777" w:rsidR="00C5159F" w:rsidRDefault="00C5159F" w:rsidP="00016CD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F2E89AD" w14:textId="5CC695F6" w:rsidR="003A3409" w:rsidRDefault="00EC4F3B" w:rsidP="00016CD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232" w:type="dxa"/>
          </w:tcPr>
          <w:p w14:paraId="57646F4A" w14:textId="77777777" w:rsidR="003A3409" w:rsidRDefault="003A3409" w:rsidP="003A340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6D31CC4B" w14:textId="77777777" w:rsidR="009A55CA" w:rsidRDefault="009A55C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p w14:paraId="2A77454B" w14:textId="77777777" w:rsidR="009A55CA" w:rsidRPr="00B753E0" w:rsidRDefault="009A55C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p w14:paraId="041029AD" w14:textId="4C6E5555" w:rsidR="00FA624A" w:rsidRPr="00B753E0" w:rsidRDefault="00321900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39E90C7B" w14:textId="4E7216C4" w:rsidR="001E1CFA" w:rsidRDefault="001E1CFA">
      <w:pPr>
        <w:widowControl/>
        <w:autoSpaceDE/>
        <w:autoSpaceDN/>
        <w:adjustRightInd/>
        <w:rPr>
          <w:rFonts w:ascii="Open Sans" w:hAnsi="Open Sans" w:cs="Open Sans"/>
          <w:lang w:eastAsia="x-none"/>
        </w:rPr>
      </w:pPr>
      <w:r>
        <w:rPr>
          <w:rFonts w:ascii="Open Sans" w:hAnsi="Open Sans" w:cs="Open Sans"/>
        </w:rPr>
        <w:br w:type="page"/>
      </w:r>
    </w:p>
    <w:p w14:paraId="3115331F" w14:textId="765ED50B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 xml:space="preserve">Załącznik nr </w:t>
      </w:r>
      <w:r w:rsidR="00A608B1">
        <w:rPr>
          <w:rFonts w:ascii="Open Sans" w:hAnsi="Open Sans" w:cs="Open Sans"/>
          <w:lang w:val="pl-PL"/>
        </w:rPr>
        <w:t>4</w:t>
      </w:r>
      <w:r w:rsidR="00A618FA" w:rsidRPr="00B753E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do SIWZ</w:t>
      </w:r>
    </w:p>
    <w:p w14:paraId="1556FFBC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</w:rPr>
      </w:pPr>
    </w:p>
    <w:p w14:paraId="459D901C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B753E0">
        <w:rPr>
          <w:rFonts w:ascii="Open Sans" w:hAnsi="Open Sans" w:cs="Open Sans"/>
        </w:rPr>
        <w:t>WYKAZ OSÓB,</w:t>
      </w:r>
      <w:r w:rsidRPr="00B753E0">
        <w:rPr>
          <w:rFonts w:ascii="Open Sans" w:hAnsi="Open Sans" w:cs="Open Sans"/>
        </w:rPr>
        <w:br/>
      </w:r>
      <w:r w:rsidRPr="00B753E0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701"/>
        <w:gridCol w:w="2693"/>
        <w:gridCol w:w="3402"/>
      </w:tblGrid>
      <w:tr w:rsidR="007935E4" w:rsidRPr="00E84076" w14:paraId="1F1A8DA3" w14:textId="77777777" w:rsidTr="00372FE8">
        <w:trPr>
          <w:trHeight w:val="1096"/>
        </w:trPr>
        <w:tc>
          <w:tcPr>
            <w:tcW w:w="709" w:type="dxa"/>
            <w:vAlign w:val="center"/>
          </w:tcPr>
          <w:p w14:paraId="25B85F73" w14:textId="77777777" w:rsidR="007935E4" w:rsidRPr="00282831" w:rsidRDefault="007935E4" w:rsidP="00372FE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985" w:type="dxa"/>
            <w:vAlign w:val="center"/>
          </w:tcPr>
          <w:p w14:paraId="2D329180" w14:textId="77777777" w:rsidR="007935E4" w:rsidRPr="00282831" w:rsidRDefault="007935E4" w:rsidP="00372FE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0804A35C" w14:textId="77777777" w:rsidR="007935E4" w:rsidRPr="00282831" w:rsidRDefault="007935E4" w:rsidP="00372FE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34FBBB51" w14:textId="77777777" w:rsidR="007935E4" w:rsidRPr="00282831" w:rsidRDefault="007935E4" w:rsidP="00372FE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3402" w:type="dxa"/>
            <w:vAlign w:val="center"/>
          </w:tcPr>
          <w:p w14:paraId="384DE36D" w14:textId="77777777" w:rsidR="007935E4" w:rsidRPr="00282831" w:rsidRDefault="007935E4" w:rsidP="00372FE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Informacja o podstawie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7935E4" w:rsidRPr="00E84076" w14:paraId="2A4D1F17" w14:textId="77777777" w:rsidTr="00372FE8">
        <w:trPr>
          <w:trHeight w:hRule="exact" w:val="2833"/>
        </w:trPr>
        <w:tc>
          <w:tcPr>
            <w:tcW w:w="709" w:type="dxa"/>
            <w:vAlign w:val="center"/>
          </w:tcPr>
          <w:p w14:paraId="58B8732A" w14:textId="77777777" w:rsidR="007935E4" w:rsidRPr="00282831" w:rsidRDefault="007935E4" w:rsidP="00372FE8">
            <w:pPr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985" w:type="dxa"/>
            <w:vAlign w:val="center"/>
          </w:tcPr>
          <w:p w14:paraId="37270101" w14:textId="77777777" w:rsidR="007935E4" w:rsidRPr="00282831" w:rsidRDefault="007935E4" w:rsidP="00372FE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E5E48AB" w14:textId="77777777" w:rsidR="007935E4" w:rsidRPr="00282831" w:rsidRDefault="007935E4" w:rsidP="00372FE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3216C900" w14:textId="77777777" w:rsidR="007935E4" w:rsidRPr="004F16A7" w:rsidRDefault="007935E4" w:rsidP="00372FE8">
            <w:pPr>
              <w:rPr>
                <w:rFonts w:ascii="Open Sans" w:hAnsi="Open Sans" w:cs="Open Sans"/>
                <w:sz w:val="18"/>
                <w:szCs w:val="18"/>
              </w:rPr>
            </w:pPr>
            <w:r w:rsidRPr="004F16A7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</w:p>
          <w:p w14:paraId="0ACBF8DB" w14:textId="77777777" w:rsidR="003E22C9" w:rsidRDefault="007935E4" w:rsidP="00372FE8">
            <w:pPr>
              <w:rPr>
                <w:rFonts w:ascii="Open Sans" w:hAnsi="Open Sans" w:cs="Open Sans"/>
                <w:sz w:val="18"/>
                <w:szCs w:val="18"/>
              </w:rPr>
            </w:pPr>
            <w:r w:rsidRPr="004F16A7">
              <w:rPr>
                <w:rFonts w:ascii="Open Sans" w:hAnsi="Open Sans" w:cs="Open Sans"/>
                <w:sz w:val="18"/>
                <w:szCs w:val="18"/>
              </w:rPr>
              <w:t>do kierowania robotami budowlanymi w specjalności</w:t>
            </w:r>
            <w:r w:rsidR="003E22C9"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56875D70" w14:textId="77777777" w:rsidR="003E22C9" w:rsidRDefault="003E22C9" w:rsidP="00372FE8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48986A9B" w14:textId="6A497C1E" w:rsidR="00023FBF" w:rsidRDefault="007935E4" w:rsidP="00372FE8">
            <w:pPr>
              <w:rPr>
                <w:rFonts w:ascii="Open Sans" w:hAnsi="Open Sans" w:cs="Open Sans"/>
                <w:sz w:val="18"/>
                <w:szCs w:val="18"/>
              </w:rPr>
            </w:pPr>
            <w:r w:rsidRPr="004F16A7">
              <w:rPr>
                <w:rFonts w:ascii="Open Sans" w:hAnsi="Open Sans" w:cs="Open Sans"/>
                <w:sz w:val="18"/>
                <w:szCs w:val="18"/>
              </w:rPr>
              <w:t>inżynieryjnej drogowej</w:t>
            </w:r>
            <w:r w:rsidR="00527C62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2FB38F56" w14:textId="202B7168" w:rsidR="00023FBF" w:rsidRDefault="00023FBF" w:rsidP="00A3725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197DEC4A" w14:textId="77777777" w:rsidR="00023FBF" w:rsidRPr="00282831" w:rsidRDefault="00527C62" w:rsidP="00023FB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27C62">
              <w:rPr>
                <w:rFonts w:ascii="Open Sans" w:hAnsi="Open Sans" w:cs="Open Sans"/>
                <w:sz w:val="18"/>
                <w:szCs w:val="18"/>
              </w:rPr>
              <w:t>konstrukcyjno-budowlanej</w:t>
            </w:r>
            <w:r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193C4D35" w14:textId="77777777" w:rsidR="00023FBF" w:rsidRDefault="00023FBF" w:rsidP="00023FBF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4B7C71BC" w14:textId="77777777" w:rsidR="00023FBF" w:rsidRDefault="00023FBF" w:rsidP="00023FBF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F29C8A9" w14:textId="396AA659" w:rsidR="007935E4" w:rsidRPr="00282831" w:rsidRDefault="00023FBF" w:rsidP="00023FBF">
            <w:pPr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3402" w:type="dxa"/>
            <w:vAlign w:val="center"/>
          </w:tcPr>
          <w:p w14:paraId="7103D60E" w14:textId="77777777" w:rsidR="007935E4" w:rsidRPr="00282831" w:rsidRDefault="007935E4" w:rsidP="00372FE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na podstawie: 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3B37CF0C" w14:textId="77777777" w:rsidR="007935E4" w:rsidRPr="00282831" w:rsidRDefault="007935E4" w:rsidP="00372FE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670ED1DA" w14:textId="77777777" w:rsidR="007935E4" w:rsidRPr="00282831" w:rsidRDefault="007935E4" w:rsidP="00372FE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3E9597E0" w14:textId="77777777" w:rsidR="007935E4" w:rsidRPr="00282831" w:rsidRDefault="007935E4" w:rsidP="00372FE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0BF033A3" w14:textId="77777777" w:rsidR="007935E4" w:rsidRPr="00282831" w:rsidRDefault="007935E4" w:rsidP="00372FE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18F99DBA" w14:textId="77777777" w:rsidR="007935E4" w:rsidRDefault="007935E4" w:rsidP="00372FE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3B24B42C" w14:textId="77777777" w:rsidR="007935E4" w:rsidRPr="00282831" w:rsidRDefault="007935E4" w:rsidP="00372FE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A20E064" w14:textId="77777777" w:rsidR="007935E4" w:rsidRPr="00282831" w:rsidRDefault="007935E4" w:rsidP="00372FE8">
            <w:pPr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7935E4" w:rsidRPr="00E84076" w14:paraId="3189869D" w14:textId="77777777" w:rsidTr="00372FE8">
        <w:trPr>
          <w:trHeight w:hRule="exact" w:val="2833"/>
        </w:trPr>
        <w:tc>
          <w:tcPr>
            <w:tcW w:w="709" w:type="dxa"/>
            <w:vAlign w:val="center"/>
          </w:tcPr>
          <w:p w14:paraId="6BAE891F" w14:textId="77777777" w:rsidR="007935E4" w:rsidRPr="00282831" w:rsidRDefault="007935E4" w:rsidP="00372FE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985" w:type="dxa"/>
            <w:vAlign w:val="center"/>
          </w:tcPr>
          <w:p w14:paraId="21CF6D50" w14:textId="77777777" w:rsidR="007935E4" w:rsidRPr="00282831" w:rsidRDefault="007935E4" w:rsidP="00372FE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DA16410" w14:textId="77777777" w:rsidR="007935E4" w:rsidRDefault="007935E4" w:rsidP="00372FE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2693" w:type="dxa"/>
            <w:vAlign w:val="center"/>
          </w:tcPr>
          <w:p w14:paraId="23889706" w14:textId="79D22393" w:rsidR="007935E4" w:rsidRPr="004F16A7" w:rsidRDefault="00527C62" w:rsidP="00527C6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527C62">
              <w:rPr>
                <w:rFonts w:ascii="Open Sans" w:hAnsi="Open Sans" w:cs="Open Sans"/>
                <w:sz w:val="18"/>
                <w:szCs w:val="18"/>
              </w:rPr>
              <w:t>prawnienia budowlane do kierowania robotami budowlanymi w specjalności instalacyjnej w zakresie sieci, instalacji i urządzeń elektrycznych i elektroenergetycznych.</w:t>
            </w:r>
          </w:p>
        </w:tc>
        <w:tc>
          <w:tcPr>
            <w:tcW w:w="3402" w:type="dxa"/>
            <w:vAlign w:val="center"/>
          </w:tcPr>
          <w:p w14:paraId="4A169985" w14:textId="77777777" w:rsidR="007935E4" w:rsidRPr="00282831" w:rsidRDefault="007935E4" w:rsidP="00372FE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na podstawie: 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600C6313" w14:textId="77777777" w:rsidR="007935E4" w:rsidRPr="00282831" w:rsidRDefault="007935E4" w:rsidP="00372FE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5641AEFC" w14:textId="77777777" w:rsidR="007935E4" w:rsidRPr="00282831" w:rsidRDefault="007935E4" w:rsidP="00372FE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30E2E6A5" w14:textId="77777777" w:rsidR="007935E4" w:rsidRPr="00282831" w:rsidRDefault="007935E4" w:rsidP="00372FE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0BB70D67" w14:textId="77777777" w:rsidR="007935E4" w:rsidRPr="00282831" w:rsidRDefault="007935E4" w:rsidP="00372FE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0889EA82" w14:textId="77777777" w:rsidR="007935E4" w:rsidRDefault="007935E4" w:rsidP="00372FE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2DF638A5" w14:textId="77777777" w:rsidR="007935E4" w:rsidRPr="00282831" w:rsidRDefault="007935E4" w:rsidP="00372FE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9E7ED5A" w14:textId="77777777" w:rsidR="007935E4" w:rsidRPr="00282831" w:rsidRDefault="007935E4" w:rsidP="00372FE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76374B1" w14:textId="77777777" w:rsidR="00FA624A" w:rsidRPr="00B753E0" w:rsidRDefault="00FA624A" w:rsidP="00FA624A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527F10" w14:paraId="342407C2" w14:textId="77777777" w:rsidTr="000771E9">
        <w:trPr>
          <w:trHeight w:val="1084"/>
        </w:trPr>
        <w:tc>
          <w:tcPr>
            <w:tcW w:w="3397" w:type="dxa"/>
          </w:tcPr>
          <w:p w14:paraId="534FA144" w14:textId="77777777" w:rsidR="00527F10" w:rsidRDefault="00527F10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0EA7CC1" w14:textId="77777777" w:rsidR="00527F10" w:rsidRDefault="00527F10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232" w:type="dxa"/>
          </w:tcPr>
          <w:p w14:paraId="2EC0C3CB" w14:textId="77777777" w:rsidR="00527F10" w:rsidRDefault="00527F10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3565518F" w14:textId="77777777" w:rsidR="00321900" w:rsidRPr="00B753E0" w:rsidRDefault="00321900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0AF6B47E" w14:textId="77777777" w:rsidR="00321900" w:rsidRPr="00B753E0" w:rsidRDefault="00321900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3CAA2563" w14:textId="77777777" w:rsidR="009A55CA" w:rsidRDefault="009A55CA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6585CCD5" w14:textId="77777777" w:rsidR="009A55CA" w:rsidRPr="00B753E0" w:rsidRDefault="009A55CA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522B66D6" w14:textId="77777777" w:rsidR="00321900" w:rsidRPr="00B753E0" w:rsidRDefault="00321900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62DD2121" w14:textId="6CC47790" w:rsidR="00AC6F7D" w:rsidRDefault="00AC6F7D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176ECC85" w14:textId="79F20A95" w:rsidR="00FA624A" w:rsidRPr="00B753E0" w:rsidRDefault="00FA624A" w:rsidP="00016CD8">
      <w:pPr>
        <w:widowControl/>
        <w:autoSpaceDE/>
        <w:adjustRightInd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lastRenderedPageBreak/>
        <w:t xml:space="preserve">Załącznik nr </w:t>
      </w:r>
      <w:r w:rsidR="00A608B1">
        <w:rPr>
          <w:rFonts w:ascii="Open Sans" w:hAnsi="Open Sans" w:cs="Open Sans"/>
          <w:sz w:val="22"/>
          <w:szCs w:val="22"/>
        </w:rPr>
        <w:t>5</w:t>
      </w:r>
      <w:r w:rsidR="001E7310" w:rsidRPr="00B753E0">
        <w:rPr>
          <w:rFonts w:ascii="Open Sans" w:hAnsi="Open Sans" w:cs="Open Sans"/>
          <w:sz w:val="22"/>
          <w:szCs w:val="22"/>
        </w:rPr>
        <w:t xml:space="preserve"> </w:t>
      </w:r>
      <w:r w:rsidRPr="00B753E0">
        <w:rPr>
          <w:rFonts w:ascii="Open Sans" w:hAnsi="Open Sans" w:cs="Open Sans"/>
          <w:sz w:val="22"/>
          <w:szCs w:val="22"/>
        </w:rPr>
        <w:t>do SIWZ</w:t>
      </w:r>
    </w:p>
    <w:p w14:paraId="10A8BA93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340A4BFB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0A11A6F7" w14:textId="77777777" w:rsidR="00FA624A" w:rsidRPr="00B753E0" w:rsidRDefault="00FA624A" w:rsidP="00FA624A">
      <w:pPr>
        <w:tabs>
          <w:tab w:val="center" w:pos="4535"/>
          <w:tab w:val="left" w:pos="7440"/>
        </w:tabs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OŚWIADCZENIE</w:t>
      </w:r>
    </w:p>
    <w:p w14:paraId="623F0FD8" w14:textId="34934720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>(t.j. Dz. U. z 201</w:t>
      </w:r>
      <w:r w:rsidR="009F3E8D">
        <w:rPr>
          <w:rFonts w:ascii="Open Sans" w:hAnsi="Open Sans" w:cs="Open Sans"/>
          <w:snapToGrid w:val="0"/>
          <w:sz w:val="22"/>
          <w:szCs w:val="22"/>
        </w:rPr>
        <w:t>9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 xml:space="preserve"> r. poz. 1</w:t>
      </w:r>
      <w:r w:rsidR="009F3E8D">
        <w:rPr>
          <w:rFonts w:ascii="Open Sans" w:hAnsi="Open Sans" w:cs="Open Sans"/>
          <w:snapToGrid w:val="0"/>
          <w:sz w:val="22"/>
          <w:szCs w:val="22"/>
        </w:rPr>
        <w:t>843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>)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, </w:t>
      </w:r>
      <w:r w:rsidRPr="00B753E0">
        <w:rPr>
          <w:rFonts w:ascii="Open Sans" w:hAnsi="Open Sans" w:cs="Open Sans"/>
          <w:sz w:val="22"/>
          <w:szCs w:val="22"/>
        </w:rPr>
        <w:t>pod nazwą:</w:t>
      </w:r>
      <w:r w:rsidRPr="00B753E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75B818D3" w14:textId="77777777" w:rsidR="00786B8A" w:rsidRPr="009B3660" w:rsidRDefault="00786B8A" w:rsidP="00786B8A">
      <w:pPr>
        <w:pStyle w:val="pkt"/>
        <w:ind w:left="0" w:firstLine="0"/>
        <w:rPr>
          <w:rFonts w:ascii="Open Sans" w:hAnsi="Open Sans" w:cs="Open Sans"/>
          <w:b/>
          <w:sz w:val="22"/>
          <w:szCs w:val="22"/>
        </w:rPr>
      </w:pPr>
      <w:r w:rsidRPr="009B3660">
        <w:rPr>
          <w:rFonts w:ascii="Open Sans" w:hAnsi="Open Sans" w:cs="Open Sans"/>
          <w:b/>
          <w:bCs/>
          <w:sz w:val="22"/>
          <w:szCs w:val="22"/>
        </w:rPr>
        <w:t>„Budowa trasy rowerowej wzdłuż ul. Dmowskiego na odcinku od al. Grunwaldzkiej do dworca PKP Gdańsk Wrzeszcz w ramach projektu „Węzły integracyjne: Gdańsk Główny, Gdańsk Wrzeszcz oraz trasy dojazdowe do węzłów PKP i SKM na terenie gminy Miasta Gdańsk”</w:t>
      </w:r>
    </w:p>
    <w:p w14:paraId="1920E4D6" w14:textId="2D52C9FE" w:rsidR="00370D87" w:rsidRPr="00B753E0" w:rsidRDefault="00786B8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F30EA3" w:rsidDel="00786B8A">
        <w:rPr>
          <w:rFonts w:ascii="Open Sans" w:hAnsi="Open Sans" w:cs="Open Sans"/>
          <w:b/>
          <w:sz w:val="22"/>
          <w:szCs w:val="22"/>
          <w:highlight w:val="yellow"/>
        </w:rPr>
        <w:t xml:space="preserve"> </w:t>
      </w:r>
    </w:p>
    <w:p w14:paraId="4145CFC9" w14:textId="0A68DDB4" w:rsidR="00FA624A" w:rsidRPr="00B753E0" w:rsidRDefault="00FA624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Oświadczam, że nie został wydany wobec nas prawomocny wyrok sądu lub ostateczna decyzja administracyjna o zaleganiu z uiszczaniem podatków, opłat lub składek</w:t>
      </w:r>
      <w:r w:rsidR="005702C0">
        <w:rPr>
          <w:rFonts w:ascii="Open Sans" w:hAnsi="Open Sans" w:cs="Open Sans"/>
          <w:sz w:val="22"/>
          <w:szCs w:val="22"/>
        </w:rPr>
        <w:t xml:space="preserve"> </w:t>
      </w:r>
      <w:r w:rsidRPr="00B753E0">
        <w:rPr>
          <w:rFonts w:ascii="Open Sans" w:hAnsi="Open Sans" w:cs="Open Sans"/>
          <w:sz w:val="22"/>
          <w:szCs w:val="22"/>
        </w:rPr>
        <w:t>na ubezpieczenia społeczne lub zdrowotne.</w:t>
      </w:r>
    </w:p>
    <w:p w14:paraId="15E8E0D6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22063A0D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Uwaga!</w:t>
      </w:r>
    </w:p>
    <w:p w14:paraId="63EDC310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W przypadku </w:t>
      </w:r>
      <w:r w:rsidRPr="00B753E0">
        <w:rPr>
          <w:rFonts w:ascii="Open Sans" w:hAnsi="Open Sans" w:cs="Open Sans"/>
          <w:snapToGrid w:val="0"/>
          <w:sz w:val="22"/>
          <w:szCs w:val="22"/>
        </w:rPr>
        <w:t>wydania takiego wyroku lub decyzji wykonawca składa dokumenty potwierdzające dokonanie płatności tych należności wraz z ewentualnymi odsetkami lub grzywnami lub zawarcie wiążącego porozumienia w sprawie spłat tych należności.</w:t>
      </w:r>
    </w:p>
    <w:p w14:paraId="33611B73" w14:textId="77777777" w:rsidR="00FA624A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798A364D" w14:textId="77777777" w:rsidR="009A55CA" w:rsidRPr="00B753E0" w:rsidRDefault="009A55C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4F363EFA" w14:textId="77777777" w:rsidR="00321900" w:rsidRPr="00B753E0" w:rsidRDefault="00321900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527F10" w14:paraId="74661EBA" w14:textId="77777777" w:rsidTr="000771E9">
        <w:trPr>
          <w:trHeight w:val="1084"/>
        </w:trPr>
        <w:tc>
          <w:tcPr>
            <w:tcW w:w="3397" w:type="dxa"/>
          </w:tcPr>
          <w:p w14:paraId="654A5C1D" w14:textId="77777777" w:rsidR="00527F10" w:rsidRDefault="00527F10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0BCBF0A" w14:textId="70064E62" w:rsidR="00527F10" w:rsidRDefault="00527F1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 w:rsidR="009A55CA"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13F9E22A" w14:textId="77777777" w:rsidR="00527F10" w:rsidRDefault="00527F10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6F1AE93D" w14:textId="77777777" w:rsidR="00321900" w:rsidRDefault="00321900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CB3CF09" w14:textId="77777777" w:rsidR="009A55CA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60F7DF1F" w14:textId="77777777" w:rsidR="009A55CA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203795BC" w14:textId="77777777" w:rsidR="009A55CA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F780F3D" w14:textId="77777777" w:rsidR="009A55CA" w:rsidRPr="00B753E0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B2F552F" w14:textId="77777777" w:rsidR="00321900" w:rsidRPr="00B753E0" w:rsidRDefault="00321900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250C7C13" w14:textId="77777777" w:rsidR="00FA624A" w:rsidRPr="00B753E0" w:rsidRDefault="00FA624A" w:rsidP="00FA624A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6B009D2C" w14:textId="1B46130A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lastRenderedPageBreak/>
        <w:t xml:space="preserve">Załącznik nr </w:t>
      </w:r>
      <w:r w:rsidR="00A608B1">
        <w:rPr>
          <w:rFonts w:ascii="Open Sans" w:hAnsi="Open Sans" w:cs="Open Sans"/>
          <w:sz w:val="22"/>
          <w:szCs w:val="22"/>
          <w:lang w:val="pl-PL"/>
        </w:rPr>
        <w:t>6</w:t>
      </w:r>
      <w:r w:rsidR="001E7310" w:rsidRPr="00B753E0">
        <w:rPr>
          <w:rFonts w:ascii="Open Sans" w:hAnsi="Open Sans" w:cs="Open Sans"/>
          <w:sz w:val="22"/>
          <w:szCs w:val="22"/>
        </w:rPr>
        <w:t xml:space="preserve"> </w:t>
      </w:r>
      <w:r w:rsidRPr="00B753E0">
        <w:rPr>
          <w:rFonts w:ascii="Open Sans" w:hAnsi="Open Sans" w:cs="Open Sans"/>
          <w:sz w:val="22"/>
          <w:szCs w:val="22"/>
        </w:rPr>
        <w:t>do SIWZ</w:t>
      </w:r>
    </w:p>
    <w:p w14:paraId="119A8AA3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70C5472F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5B48CA36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OŚWIADCZENIE</w:t>
      </w:r>
    </w:p>
    <w:p w14:paraId="12826870" w14:textId="4DABCC43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>(t.j. Dz. U. z 201</w:t>
      </w:r>
      <w:r w:rsidR="009F3E8D">
        <w:rPr>
          <w:rFonts w:ascii="Open Sans" w:hAnsi="Open Sans" w:cs="Open Sans"/>
          <w:snapToGrid w:val="0"/>
          <w:sz w:val="22"/>
          <w:szCs w:val="22"/>
        </w:rPr>
        <w:t>9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 xml:space="preserve"> r. poz. 1</w:t>
      </w:r>
      <w:r w:rsidR="009F3E8D">
        <w:rPr>
          <w:rFonts w:ascii="Open Sans" w:hAnsi="Open Sans" w:cs="Open Sans"/>
          <w:snapToGrid w:val="0"/>
          <w:sz w:val="22"/>
          <w:szCs w:val="22"/>
        </w:rPr>
        <w:t>843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>)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, </w:t>
      </w:r>
      <w:r w:rsidRPr="00B753E0">
        <w:rPr>
          <w:rFonts w:ascii="Open Sans" w:hAnsi="Open Sans" w:cs="Open Sans"/>
          <w:sz w:val="22"/>
          <w:szCs w:val="22"/>
        </w:rPr>
        <w:t>pod nazwą:</w:t>
      </w:r>
      <w:r w:rsidRPr="00B753E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227416CC" w14:textId="77777777" w:rsidR="00001151" w:rsidRPr="00001151" w:rsidRDefault="00001151" w:rsidP="00001151">
      <w:pPr>
        <w:pStyle w:val="pkt"/>
        <w:spacing w:before="0" w:after="0"/>
        <w:rPr>
          <w:rFonts w:ascii="Open Sans" w:hAnsi="Open Sans" w:cs="Open Sans"/>
          <w:b/>
          <w:sz w:val="22"/>
          <w:szCs w:val="22"/>
        </w:rPr>
      </w:pPr>
    </w:p>
    <w:p w14:paraId="479E2910" w14:textId="77777777" w:rsidR="009B3660" w:rsidRPr="009B3660" w:rsidRDefault="009B3660" w:rsidP="009B3660">
      <w:pPr>
        <w:pStyle w:val="pkt"/>
        <w:ind w:left="0" w:firstLine="0"/>
        <w:rPr>
          <w:rFonts w:ascii="Open Sans" w:hAnsi="Open Sans" w:cs="Open Sans"/>
          <w:b/>
          <w:sz w:val="22"/>
          <w:szCs w:val="22"/>
        </w:rPr>
      </w:pPr>
      <w:bookmarkStart w:id="1" w:name="_Hlk28864287"/>
      <w:r w:rsidRPr="009B3660">
        <w:rPr>
          <w:rFonts w:ascii="Open Sans" w:hAnsi="Open Sans" w:cs="Open Sans"/>
          <w:b/>
          <w:bCs/>
          <w:sz w:val="22"/>
          <w:szCs w:val="22"/>
        </w:rPr>
        <w:t>„Budowa trasy rowerowej wzdłuż ul. Dmowskiego na odcinku od al. Grunwaldzkiej do dworca PKP Gdańsk Wrzeszcz w ramach projektu „Węzły integracyjne: Gdańsk Główny, Gdańsk Wrzeszcz oraz trasy dojazdowe do węzłów PKP i SKM na terenie gminy Miasta Gdańsk”</w:t>
      </w:r>
    </w:p>
    <w:bookmarkEnd w:id="1"/>
    <w:p w14:paraId="79FBFF09" w14:textId="77777777" w:rsidR="00001151" w:rsidRPr="00B753E0" w:rsidRDefault="00001151" w:rsidP="00001151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53AC5220" w14:textId="77777777" w:rsidR="00FA624A" w:rsidRDefault="00FA624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Oświadczam, że nie orzeczono </w:t>
      </w:r>
      <w:r w:rsidRPr="00B753E0">
        <w:rPr>
          <w:rFonts w:ascii="Open Sans" w:hAnsi="Open Sans" w:cs="Open Sans"/>
          <w:snapToGrid w:val="0"/>
          <w:sz w:val="22"/>
          <w:szCs w:val="22"/>
        </w:rPr>
        <w:t>wobec nas tytułem środka zapobiegawczego zakazu ubiegania się o zamówienia publiczne</w:t>
      </w:r>
      <w:r w:rsidRPr="00B753E0">
        <w:rPr>
          <w:rFonts w:ascii="Open Sans" w:hAnsi="Open Sans" w:cs="Open Sans"/>
          <w:sz w:val="22"/>
          <w:szCs w:val="22"/>
        </w:rPr>
        <w:t>.</w:t>
      </w:r>
    </w:p>
    <w:p w14:paraId="56AE712F" w14:textId="77777777" w:rsidR="009A55CA" w:rsidRDefault="009A55C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7D38F249" w14:textId="77777777" w:rsidR="009A55CA" w:rsidRPr="00B753E0" w:rsidRDefault="009A55C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467277EF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9A55CA" w14:paraId="462D181B" w14:textId="77777777" w:rsidTr="000771E9">
        <w:trPr>
          <w:trHeight w:val="1084"/>
        </w:trPr>
        <w:tc>
          <w:tcPr>
            <w:tcW w:w="3397" w:type="dxa"/>
          </w:tcPr>
          <w:p w14:paraId="3DDC4BA4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74EAC44" w14:textId="3C8C7051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303396CE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306FF09B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A3CC564" w14:textId="77777777" w:rsidR="006D2E42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BED44A5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286F2B3C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28AED965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6D6B5CE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6098FEF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37E36D1C" w14:textId="77777777" w:rsidR="009A55CA" w:rsidRPr="00B753E0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39A0305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15C1071B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293A5108" w14:textId="77777777" w:rsidR="00FA624A" w:rsidRPr="00B753E0" w:rsidRDefault="00FA624A" w:rsidP="00FA624A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3D43588D" w14:textId="647A69D1" w:rsidR="00FA624A" w:rsidRPr="00B753E0" w:rsidRDefault="00FA624A" w:rsidP="00FA624A">
      <w:pPr>
        <w:widowControl/>
        <w:autoSpaceDE/>
        <w:adjustRightInd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lastRenderedPageBreak/>
        <w:t xml:space="preserve">Załącznik nr </w:t>
      </w:r>
      <w:r w:rsidR="001E7310">
        <w:rPr>
          <w:rFonts w:ascii="Open Sans" w:hAnsi="Open Sans" w:cs="Open Sans"/>
          <w:sz w:val="22"/>
          <w:szCs w:val="22"/>
        </w:rPr>
        <w:t>8</w:t>
      </w:r>
      <w:r w:rsidR="001E7310" w:rsidRPr="00B753E0">
        <w:rPr>
          <w:rFonts w:ascii="Open Sans" w:hAnsi="Open Sans" w:cs="Open Sans"/>
          <w:sz w:val="22"/>
          <w:szCs w:val="22"/>
        </w:rPr>
        <w:t xml:space="preserve"> </w:t>
      </w:r>
      <w:r w:rsidRPr="00B753E0">
        <w:rPr>
          <w:rFonts w:ascii="Open Sans" w:hAnsi="Open Sans" w:cs="Open Sans"/>
          <w:sz w:val="22"/>
          <w:szCs w:val="22"/>
        </w:rPr>
        <w:t>do SIWZ</w:t>
      </w:r>
    </w:p>
    <w:p w14:paraId="5BA8FF59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7D58E945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56FA0A81" w14:textId="77777777" w:rsidR="00FA624A" w:rsidRPr="00B753E0" w:rsidRDefault="00FA624A" w:rsidP="00FA624A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OŚWIADCZENIE WYKONAWCY O NIEZALEGANIU Z OPŁACANIEM</w:t>
      </w:r>
      <w:r w:rsidRPr="00B753E0">
        <w:rPr>
          <w:rFonts w:ascii="Open Sans" w:hAnsi="Open Sans" w:cs="Open Sans"/>
          <w:sz w:val="22"/>
          <w:szCs w:val="22"/>
        </w:rPr>
        <w:br/>
        <w:t>PODATKÓW I OPŁAT LOKALNYCH</w:t>
      </w:r>
    </w:p>
    <w:p w14:paraId="5171DC3E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181B0726" w14:textId="430EED2B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6D2E42" w:rsidRPr="00B753E0">
        <w:rPr>
          <w:rFonts w:ascii="Open Sans" w:hAnsi="Open Sans" w:cs="Open Sans"/>
          <w:snapToGrid w:val="0"/>
          <w:sz w:val="22"/>
          <w:szCs w:val="22"/>
        </w:rPr>
        <w:t>(t.j. Dz. U. z 201</w:t>
      </w:r>
      <w:r w:rsidR="009F3E8D">
        <w:rPr>
          <w:rFonts w:ascii="Open Sans" w:hAnsi="Open Sans" w:cs="Open Sans"/>
          <w:snapToGrid w:val="0"/>
          <w:sz w:val="22"/>
          <w:szCs w:val="22"/>
        </w:rPr>
        <w:t>9</w:t>
      </w:r>
      <w:r w:rsidR="006D2E42" w:rsidRPr="00B753E0">
        <w:rPr>
          <w:rFonts w:ascii="Open Sans" w:hAnsi="Open Sans" w:cs="Open Sans"/>
          <w:snapToGrid w:val="0"/>
          <w:sz w:val="22"/>
          <w:szCs w:val="22"/>
        </w:rPr>
        <w:t xml:space="preserve"> r. poz. </w:t>
      </w:r>
      <w:r w:rsidR="009F3E8D">
        <w:rPr>
          <w:rFonts w:ascii="Open Sans" w:hAnsi="Open Sans" w:cs="Open Sans"/>
          <w:snapToGrid w:val="0"/>
          <w:sz w:val="22"/>
          <w:szCs w:val="22"/>
        </w:rPr>
        <w:t>1843</w:t>
      </w:r>
      <w:r w:rsidR="006D2E42" w:rsidRPr="00B753E0">
        <w:rPr>
          <w:rFonts w:ascii="Open Sans" w:hAnsi="Open Sans" w:cs="Open Sans"/>
          <w:snapToGrid w:val="0"/>
          <w:sz w:val="22"/>
          <w:szCs w:val="22"/>
        </w:rPr>
        <w:t xml:space="preserve">), </w:t>
      </w:r>
      <w:r w:rsidRPr="00B753E0">
        <w:rPr>
          <w:rFonts w:ascii="Open Sans" w:hAnsi="Open Sans" w:cs="Open Sans"/>
          <w:sz w:val="22"/>
          <w:szCs w:val="22"/>
        </w:rPr>
        <w:t>pod nazwą:</w:t>
      </w:r>
      <w:r w:rsidRPr="00B753E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38C1A852" w14:textId="77777777" w:rsidR="00BF1F0E" w:rsidRPr="00B753E0" w:rsidRDefault="00BF1F0E" w:rsidP="00001151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6307785F" w14:textId="2EAE963D" w:rsidR="00001151" w:rsidRDefault="009B3660" w:rsidP="00001151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  <w:r w:rsidRPr="009B3660">
        <w:rPr>
          <w:rFonts w:ascii="Open Sans" w:hAnsi="Open Sans" w:cs="Open Sans"/>
          <w:b/>
          <w:sz w:val="22"/>
          <w:szCs w:val="22"/>
        </w:rPr>
        <w:t>„Budowa trasy rowerowej wzdłuż ul. Dmowskiego na odcinku od al. Grunwaldzkiej do dworca PKP Gdańsk Wrzeszcz w ramach projektu „Węzły integracyjne: Gdańsk Główny, Gdańsk Wrzeszcz oraz trasy dojazdowe do węzłów PKP i SKM na terenie gminy Miasta Gdańsk”</w:t>
      </w:r>
    </w:p>
    <w:p w14:paraId="7AC66571" w14:textId="77777777" w:rsidR="009B3660" w:rsidRPr="00B753E0" w:rsidRDefault="009B3660" w:rsidP="00001151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14BA88DB" w14:textId="77777777" w:rsidR="006D2E42" w:rsidRPr="00B753E0" w:rsidRDefault="006D2E42" w:rsidP="006D2E42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Oświadczam, że </w:t>
      </w:r>
      <w:r w:rsidRPr="00B753E0">
        <w:rPr>
          <w:rFonts w:ascii="Open Sans" w:hAnsi="Open Sans" w:cs="Open Sans"/>
          <w:snapToGrid w:val="0"/>
          <w:sz w:val="22"/>
          <w:szCs w:val="22"/>
        </w:rPr>
        <w:t>nie zalegamy z opłacaniem podatków i opłat lokalnych, o których mowa</w:t>
      </w:r>
      <w:r w:rsidRPr="00B753E0">
        <w:rPr>
          <w:rFonts w:ascii="Open Sans" w:hAnsi="Open Sans" w:cs="Open Sans"/>
          <w:snapToGrid w:val="0"/>
          <w:sz w:val="22"/>
          <w:szCs w:val="22"/>
        </w:rPr>
        <w:br/>
        <w:t>w ustawie z dnia 12 stycznia 1991 r. o podatkach i opłatach lokalnych (Dz. U. z 2018 r.</w:t>
      </w:r>
      <w:r w:rsidRPr="00B753E0">
        <w:rPr>
          <w:rFonts w:ascii="Open Sans" w:hAnsi="Open Sans" w:cs="Open Sans"/>
          <w:snapToGrid w:val="0"/>
          <w:sz w:val="22"/>
          <w:szCs w:val="22"/>
        </w:rPr>
        <w:br/>
        <w:t>poz. 1445 z późn. Zm.)</w:t>
      </w:r>
      <w:r w:rsidRPr="00B753E0">
        <w:rPr>
          <w:rFonts w:ascii="Open Sans" w:hAnsi="Open Sans" w:cs="Open Sans"/>
          <w:sz w:val="22"/>
          <w:szCs w:val="22"/>
        </w:rPr>
        <w:t>.</w:t>
      </w:r>
    </w:p>
    <w:p w14:paraId="6B0FD00D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8AD8579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9A55CA" w14:paraId="0B765213" w14:textId="77777777" w:rsidTr="000771E9">
        <w:trPr>
          <w:trHeight w:val="1084"/>
        </w:trPr>
        <w:tc>
          <w:tcPr>
            <w:tcW w:w="3397" w:type="dxa"/>
          </w:tcPr>
          <w:p w14:paraId="0E7704C2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6FE2E91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604D2AF8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13E64B73" w14:textId="77777777" w:rsidR="006D2E42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2ADDA83C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8B64562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995C556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1C01E6D" w14:textId="77777777" w:rsidR="009A55CA" w:rsidRPr="00B753E0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5DBC48A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0182419D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73ED2BB6" w14:textId="77777777" w:rsidR="00FA624A" w:rsidRPr="00B753E0" w:rsidRDefault="00FA624A" w:rsidP="00FA624A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6CB2D907" w14:textId="6160ED1B" w:rsidR="00FA624A" w:rsidRPr="00B753E0" w:rsidRDefault="00FA624A" w:rsidP="00FA624A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 xml:space="preserve">Załącznik nr </w:t>
      </w:r>
      <w:r w:rsidR="00A608B1">
        <w:rPr>
          <w:rFonts w:ascii="Open Sans" w:hAnsi="Open Sans" w:cs="Open Sans"/>
        </w:rPr>
        <w:t>8</w:t>
      </w:r>
      <w:r w:rsidR="001E7310" w:rsidRPr="00B753E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do SIWZ</w:t>
      </w:r>
    </w:p>
    <w:p w14:paraId="243CE1BF" w14:textId="77777777" w:rsidR="00FA624A" w:rsidRPr="00B753E0" w:rsidRDefault="00FA624A" w:rsidP="00FA624A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UWAGA!</w:t>
      </w:r>
    </w:p>
    <w:p w14:paraId="4EAD2E22" w14:textId="77777777" w:rsidR="00FA624A" w:rsidRPr="00B753E0" w:rsidRDefault="00FA624A" w:rsidP="00FA624A">
      <w:pPr>
        <w:tabs>
          <w:tab w:val="left" w:pos="1418"/>
        </w:tabs>
        <w:spacing w:before="120" w:after="120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64CFAEB5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</w:rPr>
      </w:pPr>
    </w:p>
    <w:p w14:paraId="0E6E463A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OŚWIADCZENIE WYKONAWCY O PRZYNALEŻNOŚCI ALBO BRAKU PRZYNALEŻNOŚCI</w:t>
      </w:r>
      <w:r w:rsidRPr="00B753E0">
        <w:rPr>
          <w:rFonts w:ascii="Open Sans" w:hAnsi="Open Sans" w:cs="Open Sans"/>
        </w:rPr>
        <w:br/>
        <w:t>DO TEJ SAMEJ GRUPY KAPITAŁOWEJ</w:t>
      </w:r>
    </w:p>
    <w:p w14:paraId="3788C4D6" w14:textId="282EA49A" w:rsidR="00FA624A" w:rsidRDefault="00FA624A" w:rsidP="00FA624A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6D2E42" w:rsidRPr="00B753E0">
        <w:rPr>
          <w:rFonts w:ascii="Open Sans" w:hAnsi="Open Sans" w:cs="Open Sans"/>
          <w:snapToGrid w:val="0"/>
        </w:rPr>
        <w:t>(t.j. Dz. U. z 201</w:t>
      </w:r>
      <w:r w:rsidR="009F3E8D">
        <w:rPr>
          <w:rFonts w:ascii="Open Sans" w:hAnsi="Open Sans" w:cs="Open Sans"/>
          <w:snapToGrid w:val="0"/>
        </w:rPr>
        <w:t>9</w:t>
      </w:r>
      <w:r w:rsidR="006D2E42" w:rsidRPr="00B753E0">
        <w:rPr>
          <w:rFonts w:ascii="Open Sans" w:hAnsi="Open Sans" w:cs="Open Sans"/>
          <w:snapToGrid w:val="0"/>
        </w:rPr>
        <w:t xml:space="preserve"> r. poz. 1</w:t>
      </w:r>
      <w:r w:rsidR="009F3E8D">
        <w:rPr>
          <w:rFonts w:ascii="Open Sans" w:hAnsi="Open Sans" w:cs="Open Sans"/>
          <w:snapToGrid w:val="0"/>
        </w:rPr>
        <w:t>843</w:t>
      </w:r>
      <w:r w:rsidR="006D2E42" w:rsidRPr="00B753E0">
        <w:rPr>
          <w:rFonts w:ascii="Open Sans" w:hAnsi="Open Sans" w:cs="Open Sans"/>
          <w:snapToGrid w:val="0"/>
        </w:rPr>
        <w:t>),</w:t>
      </w:r>
      <w:r w:rsidRPr="00B753E0">
        <w:rPr>
          <w:rFonts w:ascii="Open Sans" w:hAnsi="Open Sans" w:cs="Open Sans"/>
        </w:rPr>
        <w:t xml:space="preserve"> pod nazwą:</w:t>
      </w:r>
    </w:p>
    <w:p w14:paraId="206D67DD" w14:textId="47D8F89F" w:rsidR="009B3660" w:rsidRPr="009B3660" w:rsidRDefault="009B3660" w:rsidP="00FA624A">
      <w:pPr>
        <w:spacing w:before="120" w:after="120"/>
        <w:jc w:val="both"/>
        <w:rPr>
          <w:rFonts w:ascii="Open Sans" w:hAnsi="Open Sans" w:cs="Open Sans"/>
          <w:b/>
        </w:rPr>
      </w:pPr>
      <w:r w:rsidRPr="009B3660">
        <w:rPr>
          <w:rFonts w:ascii="Open Sans" w:hAnsi="Open Sans" w:cs="Open Sans"/>
          <w:b/>
        </w:rPr>
        <w:t>„Budowa trasy rowerowej wzdłuż ul. Dmowskiego na odcinku od al. Grunwaldzkiej do dworca PKP Gdańsk Wrzeszcz w ramach projektu „Węzły integracyjne: Gdańsk Główny, Gdańsk Wrzeszcz oraz trasy dojazdowe do węzłów PKP i SKM na terenie gminy Miasta Gdańsk”</w:t>
      </w:r>
    </w:p>
    <w:p w14:paraId="0E2D633B" w14:textId="740DF5A4" w:rsidR="00FA624A" w:rsidRPr="00B753E0" w:rsidRDefault="00FA624A" w:rsidP="00FE3147">
      <w:pPr>
        <w:pStyle w:val="Akapitzlist"/>
        <w:numPr>
          <w:ilvl w:val="0"/>
          <w:numId w:val="3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</w:t>
      </w:r>
      <w:r w:rsidRPr="00B753E0">
        <w:rPr>
          <w:rFonts w:ascii="Open Sans" w:hAnsi="Open Sans" w:cs="Open Sans"/>
          <w:u w:val="single"/>
        </w:rPr>
        <w:t>przynależę</w:t>
      </w:r>
      <w:r w:rsidRPr="00B753E0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i adres wykonawcy/wykonawców):</w:t>
      </w:r>
    </w:p>
    <w:p w14:paraId="7E44928A" w14:textId="77777777" w:rsidR="00FA624A" w:rsidRPr="00B753E0" w:rsidRDefault="00FA624A" w:rsidP="00FE3147">
      <w:pPr>
        <w:pStyle w:val="Akapitzlist"/>
        <w:numPr>
          <w:ilvl w:val="0"/>
          <w:numId w:val="38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286E658B" w14:textId="31C30F46" w:rsidR="00FA624A" w:rsidRPr="00674375" w:rsidRDefault="00FA624A" w:rsidP="00FE3147">
      <w:pPr>
        <w:pStyle w:val="Akapitzlist"/>
        <w:numPr>
          <w:ilvl w:val="0"/>
          <w:numId w:val="38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</w:t>
      </w:r>
      <w:r w:rsidRPr="00674375">
        <w:rPr>
          <w:rFonts w:ascii="Open Sans" w:hAnsi="Open Sans" w:cs="Open Sans"/>
        </w:rPr>
        <w:t>…….*</w:t>
      </w:r>
    </w:p>
    <w:p w14:paraId="2E3A5A2B" w14:textId="569577B5" w:rsidR="00FA624A" w:rsidRPr="00B753E0" w:rsidRDefault="00FA624A" w:rsidP="00FE3147">
      <w:pPr>
        <w:pStyle w:val="Akapitzlist"/>
        <w:numPr>
          <w:ilvl w:val="0"/>
          <w:numId w:val="3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</w:t>
      </w:r>
      <w:r w:rsidRPr="00B753E0">
        <w:rPr>
          <w:rFonts w:ascii="Open Sans" w:hAnsi="Open Sans" w:cs="Open Sans"/>
          <w:u w:val="single"/>
        </w:rPr>
        <w:t>nie przynależę</w:t>
      </w:r>
      <w:r w:rsidRPr="00B753E0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i adresy wykonawców):</w:t>
      </w:r>
    </w:p>
    <w:p w14:paraId="0FA1E0D7" w14:textId="77777777" w:rsidR="00FA624A" w:rsidRPr="00B753E0" w:rsidRDefault="00FA624A" w:rsidP="00FE3147">
      <w:pPr>
        <w:pStyle w:val="Akapitzlist"/>
        <w:numPr>
          <w:ilvl w:val="0"/>
          <w:numId w:val="39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503B5AF1" w14:textId="77777777" w:rsidR="00FA624A" w:rsidRPr="00B753E0" w:rsidRDefault="00FA624A" w:rsidP="00FE3147">
      <w:pPr>
        <w:pStyle w:val="Akapitzlist"/>
        <w:numPr>
          <w:ilvl w:val="0"/>
          <w:numId w:val="39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36BDB173" w14:textId="36A84FF4" w:rsidR="00FA624A" w:rsidRPr="00674375" w:rsidRDefault="00FA624A" w:rsidP="00FE3147">
      <w:pPr>
        <w:pStyle w:val="Akapitzlist"/>
        <w:numPr>
          <w:ilvl w:val="0"/>
          <w:numId w:val="39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</w:t>
      </w:r>
      <w:r w:rsidRPr="00674375">
        <w:rPr>
          <w:rFonts w:ascii="Open Sans" w:hAnsi="Open Sans" w:cs="Open Sans"/>
        </w:rPr>
        <w:t>…….*</w:t>
      </w:r>
    </w:p>
    <w:p w14:paraId="264D5714" w14:textId="77777777" w:rsidR="00FA624A" w:rsidRPr="00B753E0" w:rsidRDefault="00FA624A" w:rsidP="00FE3147">
      <w:pPr>
        <w:pStyle w:val="Akapitzlist"/>
        <w:numPr>
          <w:ilvl w:val="0"/>
          <w:numId w:val="3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</w:t>
      </w:r>
      <w:r w:rsidRPr="00B753E0">
        <w:rPr>
          <w:rFonts w:ascii="Open Sans" w:hAnsi="Open Sans" w:cs="Open Sans"/>
          <w:u w:val="single"/>
        </w:rPr>
        <w:t>nie przynależę do żadnej grupy kapitałowej</w:t>
      </w:r>
      <w:r w:rsidRPr="00B753E0">
        <w:rPr>
          <w:rFonts w:ascii="Open Sans" w:hAnsi="Open Sans" w:cs="Open Sans"/>
        </w:rPr>
        <w:t>*</w:t>
      </w:r>
    </w:p>
    <w:p w14:paraId="00126CFE" w14:textId="77777777" w:rsidR="00FA624A" w:rsidRPr="00B753E0" w:rsidRDefault="00FA624A" w:rsidP="00FA624A">
      <w:pPr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  <w:i/>
        </w:rPr>
        <w:t>(*) niepotrzebne skreślić</w:t>
      </w:r>
    </w:p>
    <w:p w14:paraId="5DEBEDC4" w14:textId="3F1E4095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W przypadku przynależności do tej samej grupy kapitałowej wykonawca może złożyć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wraz z oświadczeniem dokumenty bądź informacje potwierdzające, że powiązania z innym wykonawcą nie prowadzą do zakłócenia konkurencji w postępowaniu.</w:t>
      </w:r>
    </w:p>
    <w:p w14:paraId="6D55D502" w14:textId="06A06834" w:rsidR="006D2E42" w:rsidRPr="00B753E0" w:rsidRDefault="006D2E42" w:rsidP="006D2E42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Przez grupę kapitałową należy rozumieć grupę w rozumieniu ustawy z dnia 16 lutego 2007 r.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o ochronie konkurencji i konsumentów (Dz. U. z 2018, poz. 798 z późn. Zm.).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9A55CA" w14:paraId="0F7EA59C" w14:textId="77777777" w:rsidTr="000771E9">
        <w:trPr>
          <w:trHeight w:val="1084"/>
        </w:trPr>
        <w:tc>
          <w:tcPr>
            <w:tcW w:w="3397" w:type="dxa"/>
          </w:tcPr>
          <w:p w14:paraId="6467121D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12ED998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5D5E8E1C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535D7509" w14:textId="77777777" w:rsidR="009A55CA" w:rsidRPr="00B753E0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3889BA9D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1DD2B6E9" w14:textId="77777777" w:rsidR="00FA624A" w:rsidRPr="00B753E0" w:rsidRDefault="00FA624A" w:rsidP="00FA624A">
      <w:pPr>
        <w:widowControl/>
        <w:autoSpaceDE/>
        <w:adjustRightInd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37BFC5F0" w14:textId="4A374E05" w:rsidR="00FA624A" w:rsidRPr="00B753E0" w:rsidRDefault="00FA624A" w:rsidP="00FA624A">
      <w:pPr>
        <w:widowControl/>
        <w:autoSpaceDE/>
        <w:adjustRightInd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 xml:space="preserve">Załącznik nr </w:t>
      </w:r>
      <w:r w:rsidR="00A608B1">
        <w:rPr>
          <w:rFonts w:ascii="Open Sans" w:hAnsi="Open Sans" w:cs="Open Sans"/>
        </w:rPr>
        <w:t>9</w:t>
      </w:r>
      <w:r w:rsidR="001E7310" w:rsidRPr="00B753E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do SIWZ</w:t>
      </w:r>
    </w:p>
    <w:p w14:paraId="531951FE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0D6B53E5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ZOBOWIĄZANIE PODMIOTU DO ODDANIA DO DYSPOZYCJI WYKONAWCY</w:t>
      </w:r>
      <w:r w:rsidRPr="00B753E0">
        <w:rPr>
          <w:rFonts w:ascii="Open Sans" w:hAnsi="Open Sans" w:cs="Open Sans"/>
        </w:rPr>
        <w:br/>
        <w:t>NIEZBĘDNYCH ZASOBÓW NA POTRZEBY WYKONANIA ZAMÓWIENIA</w:t>
      </w:r>
    </w:p>
    <w:p w14:paraId="697E2AC4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i/>
          <w:sz w:val="20"/>
        </w:rPr>
      </w:pPr>
    </w:p>
    <w:p w14:paraId="283B9259" w14:textId="77777777" w:rsidR="00FA624A" w:rsidRPr="00B753E0" w:rsidRDefault="00FA624A" w:rsidP="00FA624A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Uwaga!</w:t>
      </w:r>
    </w:p>
    <w:p w14:paraId="106A1E73" w14:textId="77777777" w:rsidR="00FA624A" w:rsidRPr="00B753E0" w:rsidRDefault="00FA624A" w:rsidP="00FA624A">
      <w:pPr>
        <w:ind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521EEB82" w14:textId="77777777" w:rsidR="00FA624A" w:rsidRPr="00B753E0" w:rsidRDefault="00FA624A" w:rsidP="00FE3147">
      <w:pPr>
        <w:numPr>
          <w:ilvl w:val="0"/>
          <w:numId w:val="40"/>
        </w:numPr>
        <w:ind w:left="426"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Zobowiązanie podmiotu, o którym mowa w art. 22a ustawy Pzp.</w:t>
      </w:r>
    </w:p>
    <w:p w14:paraId="073DA9E1" w14:textId="77777777" w:rsidR="00FA624A" w:rsidRPr="00B753E0" w:rsidRDefault="00FA624A" w:rsidP="00FE3147">
      <w:pPr>
        <w:numPr>
          <w:ilvl w:val="0"/>
          <w:numId w:val="40"/>
        </w:numPr>
        <w:ind w:left="426"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Dokumenty które określają w szczególności:</w:t>
      </w:r>
    </w:p>
    <w:p w14:paraId="63AAD36F" w14:textId="77777777" w:rsidR="00FA624A" w:rsidRPr="00B753E0" w:rsidRDefault="00FA624A" w:rsidP="00FE3147">
      <w:pPr>
        <w:pStyle w:val="Kolorowalistaakcent11"/>
        <w:widowControl w:val="0"/>
        <w:numPr>
          <w:ilvl w:val="0"/>
          <w:numId w:val="41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2B7E3A18" w14:textId="77777777" w:rsidR="00FA624A" w:rsidRPr="00B753E0" w:rsidRDefault="00FA624A" w:rsidP="00FE3147">
      <w:pPr>
        <w:pStyle w:val="Kolorowalistaakcent11"/>
        <w:widowControl w:val="0"/>
        <w:numPr>
          <w:ilvl w:val="0"/>
          <w:numId w:val="41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24876C5C" w14:textId="77777777" w:rsidR="00FA624A" w:rsidRPr="00B753E0" w:rsidRDefault="00FA624A" w:rsidP="00FE3147">
      <w:pPr>
        <w:pStyle w:val="Kolorowalistaakcent11"/>
        <w:widowControl w:val="0"/>
        <w:numPr>
          <w:ilvl w:val="0"/>
          <w:numId w:val="41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7A54BD64" w14:textId="77777777" w:rsidR="00FA624A" w:rsidRPr="00B753E0" w:rsidRDefault="00FA624A" w:rsidP="00FE3147">
      <w:pPr>
        <w:pStyle w:val="Kolorowalistaakcent11"/>
        <w:widowControl w:val="0"/>
        <w:numPr>
          <w:ilvl w:val="0"/>
          <w:numId w:val="41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8F6590D" w14:textId="77777777" w:rsidR="00FA624A" w:rsidRPr="00B753E0" w:rsidRDefault="00FA624A" w:rsidP="00FA624A">
      <w:pPr>
        <w:spacing w:before="120" w:after="120"/>
        <w:ind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Ja:</w:t>
      </w:r>
    </w:p>
    <w:p w14:paraId="5DC31400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1FE31A65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(Imię i nazwisko osoby upoważnionej do reprezentowania podmiotu, stanowisko – właściciel, prezes zarządu, członek zarządu, prokurent, upełnomocniony reprezentant, itp.)</w:t>
      </w:r>
    </w:p>
    <w:p w14:paraId="667858B9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31F0AEB7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753E0">
        <w:rPr>
          <w:rFonts w:ascii="Open Sans" w:hAnsi="Open Sans" w:cs="Open Sans"/>
          <w:sz w:val="20"/>
          <w:szCs w:val="20"/>
        </w:rPr>
        <w:t>Działając w imieniu i na rzecz:</w:t>
      </w:r>
    </w:p>
    <w:p w14:paraId="796B5F78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273A7941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(nazwa podmiotu)</w:t>
      </w:r>
    </w:p>
    <w:p w14:paraId="094A736E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753E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083AFB03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59BC5078" w14:textId="77777777" w:rsidR="00FA624A" w:rsidRPr="00B753E0" w:rsidRDefault="00FA624A" w:rsidP="00FA624A">
      <w:pPr>
        <w:widowControl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(określenie zasobu –sytuacja finansowa lub ekonomiczna, zdolność techniczna lub zawodowa)</w:t>
      </w:r>
    </w:p>
    <w:p w14:paraId="2867F625" w14:textId="77777777" w:rsidR="00FA624A" w:rsidRPr="00B753E0" w:rsidRDefault="00FA624A" w:rsidP="00FA624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75AA828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753E0">
        <w:rPr>
          <w:rFonts w:ascii="Open Sans" w:hAnsi="Open Sans" w:cs="Open Sans"/>
          <w:sz w:val="20"/>
          <w:szCs w:val="20"/>
        </w:rPr>
        <w:t>do dyspozycji wykonawcy:</w:t>
      </w:r>
    </w:p>
    <w:p w14:paraId="2BF1E1A5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796A4BFB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(nazwa wykonawcy)</w:t>
      </w:r>
    </w:p>
    <w:p w14:paraId="7DF1E29A" w14:textId="77777777" w:rsidR="00FA624A" w:rsidRPr="00B753E0" w:rsidRDefault="00FA624A" w:rsidP="00FA624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w trakcie wykonywania zamówienia:</w:t>
      </w:r>
    </w:p>
    <w:p w14:paraId="7DFE278E" w14:textId="77777777" w:rsidR="009B3660" w:rsidRDefault="009B3660" w:rsidP="00FA624A">
      <w:pPr>
        <w:spacing w:before="120" w:after="120"/>
        <w:ind w:right="1"/>
        <w:jc w:val="center"/>
        <w:rPr>
          <w:rFonts w:ascii="Open Sans" w:hAnsi="Open Sans" w:cs="Open Sans"/>
          <w:b/>
          <w:szCs w:val="22"/>
        </w:rPr>
      </w:pPr>
      <w:r w:rsidRPr="009B3660">
        <w:rPr>
          <w:rFonts w:ascii="Open Sans" w:hAnsi="Open Sans" w:cs="Open Sans"/>
          <w:b/>
          <w:szCs w:val="22"/>
        </w:rPr>
        <w:t>„Budowa trasy rowerowej wzdłuż ul. Dmowskiego na odcinku od al. Grunwaldzkiej do dworca PKP Gdańsk Wrzeszcz w ramach projektu „Węzły integracyjne: Gdańsk Główny, Gdańsk Wrzeszcz oraz trasy dojazdowe do węzłów PKP i SKM na terenie gminy Miasta Gdańsk”</w:t>
      </w:r>
    </w:p>
    <w:p w14:paraId="77FA9603" w14:textId="7AD2A483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(nazwa zamówienia)</w:t>
      </w:r>
    </w:p>
    <w:p w14:paraId="6359EE71" w14:textId="77777777" w:rsidR="00FA624A" w:rsidRPr="00B753E0" w:rsidRDefault="00FA624A" w:rsidP="00FA624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lastRenderedPageBreak/>
        <w:t xml:space="preserve">Oświadczam, iż: </w:t>
      </w:r>
    </w:p>
    <w:p w14:paraId="0C1D60E9" w14:textId="77777777" w:rsidR="00FA624A" w:rsidRPr="00B753E0" w:rsidRDefault="00FA624A" w:rsidP="00FE3147">
      <w:pPr>
        <w:pStyle w:val="pkt"/>
        <w:numPr>
          <w:ilvl w:val="1"/>
          <w:numId w:val="4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Udostępniam wykonawcy ww. zasoby, w następującym zakresie:</w:t>
      </w:r>
    </w:p>
    <w:p w14:paraId="5E1B87C9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1350C40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4B23D21C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3840545D" w14:textId="77777777" w:rsidR="00FA624A" w:rsidRPr="00B753E0" w:rsidRDefault="00FA624A" w:rsidP="00FE3147">
      <w:pPr>
        <w:pStyle w:val="pkt"/>
        <w:numPr>
          <w:ilvl w:val="1"/>
          <w:numId w:val="4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Sposób wykorzystania udostępnionych przeze mnie zasobów, przez wykonawcę,</w:t>
      </w:r>
      <w:r w:rsidRPr="00B753E0">
        <w:rPr>
          <w:rFonts w:ascii="Open Sans" w:hAnsi="Open Sans" w:cs="Open Sans"/>
          <w:sz w:val="20"/>
        </w:rPr>
        <w:br/>
        <w:t>przy wykonywaniu zamówienia publicznego będzie następujący:</w:t>
      </w:r>
    </w:p>
    <w:p w14:paraId="16F1459C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410832A3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728B5D32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7833A07" w14:textId="77777777" w:rsidR="00FA624A" w:rsidRPr="00B753E0" w:rsidRDefault="00FA624A" w:rsidP="00FE3147">
      <w:pPr>
        <w:pStyle w:val="pkt"/>
        <w:numPr>
          <w:ilvl w:val="1"/>
          <w:numId w:val="4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305609EB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FC73B02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492FB63C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466EF509" w14:textId="77777777" w:rsidR="00FA624A" w:rsidRPr="00B753E0" w:rsidRDefault="00FA624A" w:rsidP="00FE3147">
      <w:pPr>
        <w:pStyle w:val="pkt"/>
        <w:numPr>
          <w:ilvl w:val="1"/>
          <w:numId w:val="4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29BB40EC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0FB671BB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</w:t>
      </w:r>
    </w:p>
    <w:p w14:paraId="6535DE29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</w:t>
      </w:r>
    </w:p>
    <w:p w14:paraId="5E98B2D2" w14:textId="77777777" w:rsidR="00FA624A" w:rsidRPr="00B753E0" w:rsidRDefault="00FA624A" w:rsidP="00FE3147">
      <w:pPr>
        <w:pStyle w:val="pkt"/>
        <w:numPr>
          <w:ilvl w:val="1"/>
          <w:numId w:val="4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B753E0">
        <w:rPr>
          <w:rFonts w:ascii="Open Sans" w:hAnsi="Open Sans" w:cs="Open Sans"/>
          <w:i/>
          <w:sz w:val="20"/>
        </w:rPr>
        <w:t>(Tak / Nie).</w:t>
      </w:r>
    </w:p>
    <w:p w14:paraId="2310F9A8" w14:textId="52CA3EB9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Oświadczam, ze jestem świadomy, iż w przypadku szkody zamawiającego powstałej wskutek nieudostępnienia ww. zasobów odpowiadam wobec zamawiającego solidarnie</w:t>
      </w:r>
      <w:r w:rsidR="009A55CA">
        <w:rPr>
          <w:rFonts w:ascii="Open Sans" w:hAnsi="Open Sans" w:cs="Open Sans"/>
          <w:sz w:val="20"/>
        </w:rPr>
        <w:t xml:space="preserve"> </w:t>
      </w:r>
      <w:r w:rsidRPr="00B753E0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39981AA5" w14:textId="77777777" w:rsidR="00403228" w:rsidRPr="00B753E0" w:rsidRDefault="00403228" w:rsidP="0040322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9A55CA" w14:paraId="01EE29DD" w14:textId="77777777" w:rsidTr="000771E9">
        <w:trPr>
          <w:trHeight w:val="1084"/>
        </w:trPr>
        <w:tc>
          <w:tcPr>
            <w:tcW w:w="3397" w:type="dxa"/>
          </w:tcPr>
          <w:p w14:paraId="08A4188F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A4ED2FC" w14:textId="52354242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Nazwa (firma) i adres </w:t>
            </w:r>
            <w:r w:rsidR="00605521">
              <w:rPr>
                <w:rFonts w:ascii="Open Sans" w:hAnsi="Open Sans" w:cs="Open Sans"/>
                <w:sz w:val="18"/>
                <w:szCs w:val="18"/>
              </w:rPr>
              <w:t>podmiotu</w:t>
            </w:r>
          </w:p>
        </w:tc>
        <w:tc>
          <w:tcPr>
            <w:tcW w:w="6232" w:type="dxa"/>
          </w:tcPr>
          <w:p w14:paraId="5D00C764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37A4CFDF" w14:textId="77777777" w:rsidR="009A55CA" w:rsidRPr="00B753E0" w:rsidRDefault="009A55CA" w:rsidP="0040322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635E039E" w14:textId="12434418" w:rsidR="00403228" w:rsidRPr="00B753E0" w:rsidRDefault="00403228" w:rsidP="0040322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 xml:space="preserve"> ( Uwaga! Wymagany kwalifikowany podpis elektroniczny)</w:t>
      </w:r>
    </w:p>
    <w:p w14:paraId="2DE60C30" w14:textId="77777777" w:rsidR="00FA624A" w:rsidRPr="00B753E0" w:rsidRDefault="00FA624A" w:rsidP="007506FE">
      <w:pPr>
        <w:pStyle w:val="Nagwek"/>
        <w:tabs>
          <w:tab w:val="clear" w:pos="4536"/>
          <w:tab w:val="clear" w:pos="9072"/>
          <w:tab w:val="left" w:pos="0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p w14:paraId="6D6E663A" w14:textId="011B60BA" w:rsidR="00AC6F7D" w:rsidRDefault="00AC6F7D">
      <w:pPr>
        <w:widowControl/>
        <w:autoSpaceDE/>
        <w:autoSpaceDN/>
        <w:adjustRightInd/>
        <w:rPr>
          <w:rFonts w:ascii="Open Sans" w:hAnsi="Open Sans" w:cs="Open Sans"/>
          <w:lang w:eastAsia="x-none"/>
        </w:rPr>
      </w:pPr>
    </w:p>
    <w:sectPr w:rsidR="00AC6F7D" w:rsidSect="002739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40" w:right="850" w:bottom="1418" w:left="1418" w:header="851" w:footer="85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1AD7D" w14:textId="77777777" w:rsidR="00884CA1" w:rsidRDefault="00884CA1">
      <w:r>
        <w:separator/>
      </w:r>
    </w:p>
  </w:endnote>
  <w:endnote w:type="continuationSeparator" w:id="0">
    <w:p w14:paraId="731F3589" w14:textId="77777777" w:rsidR="00884CA1" w:rsidRDefault="0088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Open Sans">
    <w:altName w:val="Menlo Regular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Omeg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DCE2A" w14:textId="77777777" w:rsidR="001C119B" w:rsidRDefault="001C11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88AD94F" w14:textId="77777777" w:rsidR="001C119B" w:rsidRDefault="001C119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F9BD0" w14:textId="77777777" w:rsidR="001C119B" w:rsidRPr="002508A2" w:rsidRDefault="001C119B">
    <w:pPr>
      <w:pStyle w:val="Stopka"/>
      <w:jc w:val="right"/>
      <w:rPr>
        <w:rFonts w:ascii="Trebuchet MS" w:hAnsi="Trebuchet MS"/>
      </w:rPr>
    </w:pPr>
    <w:r w:rsidRPr="002508A2">
      <w:rPr>
        <w:rFonts w:ascii="Trebuchet MS" w:hAnsi="Trebuchet MS"/>
      </w:rPr>
      <w:fldChar w:fldCharType="begin"/>
    </w:r>
    <w:r w:rsidRPr="002508A2">
      <w:rPr>
        <w:rFonts w:ascii="Trebuchet MS" w:hAnsi="Trebuchet MS"/>
      </w:rPr>
      <w:instrText>PAGE   \* MERGEFORMAT</w:instrText>
    </w:r>
    <w:r w:rsidRPr="002508A2">
      <w:rPr>
        <w:rFonts w:ascii="Trebuchet MS" w:hAnsi="Trebuchet MS"/>
      </w:rPr>
      <w:fldChar w:fldCharType="separate"/>
    </w:r>
    <w:r>
      <w:rPr>
        <w:rFonts w:ascii="Trebuchet MS" w:hAnsi="Trebuchet MS"/>
        <w:noProof/>
      </w:rPr>
      <w:t>26</w:t>
    </w:r>
    <w:r w:rsidRPr="002508A2">
      <w:rPr>
        <w:rFonts w:ascii="Trebuchet MS" w:hAnsi="Trebuchet MS"/>
      </w:rPr>
      <w:fldChar w:fldCharType="end"/>
    </w:r>
  </w:p>
  <w:p w14:paraId="37395FA4" w14:textId="77777777" w:rsidR="001C119B" w:rsidRPr="002508A2" w:rsidRDefault="001C119B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2E859" w14:textId="77777777" w:rsidR="001C119B" w:rsidRDefault="001C119B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07D85808" w14:textId="77777777" w:rsidR="001C119B" w:rsidRPr="00F36FEF" w:rsidRDefault="001C119B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11B5D924" w14:textId="77777777" w:rsidR="001C119B" w:rsidRDefault="001C119B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0857F054" w14:textId="77777777" w:rsidR="001C119B" w:rsidRDefault="001C11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D55D9" w14:textId="77777777" w:rsidR="00884CA1" w:rsidRDefault="00884CA1">
      <w:r>
        <w:separator/>
      </w:r>
    </w:p>
  </w:footnote>
  <w:footnote w:type="continuationSeparator" w:id="0">
    <w:p w14:paraId="14DEA098" w14:textId="77777777" w:rsidR="00884CA1" w:rsidRDefault="00884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B5AF7" w14:textId="77777777" w:rsidR="001C119B" w:rsidRDefault="001C119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EFD86CD" w14:textId="77777777" w:rsidR="001C119B" w:rsidRDefault="001C119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88345" w14:textId="30FFF6D9" w:rsidR="001C119B" w:rsidRDefault="001C119B" w:rsidP="00273915">
    <w:pPr>
      <w:pStyle w:val="Nagwek"/>
      <w:tabs>
        <w:tab w:val="clear" w:pos="4536"/>
        <w:tab w:val="clear" w:pos="9072"/>
        <w:tab w:val="left" w:pos="5025"/>
      </w:tabs>
      <w:rPr>
        <w:rFonts w:ascii="Open Sans" w:hAnsi="Open Sans" w:cs="Open Sans"/>
        <w:lang w:val="pl-PL"/>
      </w:rPr>
    </w:pPr>
  </w:p>
  <w:p w14:paraId="6A964207" w14:textId="07CDF443" w:rsidR="001C119B" w:rsidRDefault="001C119B" w:rsidP="00273915">
    <w:pPr>
      <w:pStyle w:val="Nagwek"/>
      <w:tabs>
        <w:tab w:val="clear" w:pos="4536"/>
        <w:tab w:val="clear" w:pos="9072"/>
        <w:tab w:val="left" w:pos="5025"/>
      </w:tabs>
      <w:rPr>
        <w:rFonts w:ascii="Open Sans" w:hAnsi="Open Sans" w:cs="Open Sans"/>
        <w:lang w:val="pl-PL"/>
      </w:rPr>
    </w:pPr>
    <w:r>
      <w:rPr>
        <w:rFonts w:ascii="Open Sans" w:hAnsi="Open Sans" w:cs="Open Sans"/>
        <w:noProof/>
        <w:lang w:val="pl-PL"/>
      </w:rPr>
      <w:drawing>
        <wp:inline distT="0" distB="0" distL="0" distR="0" wp14:anchorId="032073A7" wp14:editId="01998108">
          <wp:extent cx="6120765" cy="655466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554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84A821" w14:textId="1A463D66" w:rsidR="001C119B" w:rsidRDefault="001C119B" w:rsidP="00273915">
    <w:pPr>
      <w:pStyle w:val="Nagwek"/>
      <w:tabs>
        <w:tab w:val="clear" w:pos="4536"/>
        <w:tab w:val="clear" w:pos="9072"/>
        <w:tab w:val="left" w:pos="5025"/>
      </w:tabs>
      <w:rPr>
        <w:rFonts w:ascii="Open Sans" w:hAnsi="Open Sans" w:cs="Open Sans"/>
        <w:lang w:val="pl-PL"/>
      </w:rPr>
    </w:pPr>
  </w:p>
  <w:p w14:paraId="751BCD55" w14:textId="77777777" w:rsidR="001C119B" w:rsidRPr="00273915" w:rsidRDefault="001C119B" w:rsidP="00273915">
    <w:pPr>
      <w:pStyle w:val="Nagwek"/>
      <w:rPr>
        <w:rFonts w:ascii="Open Sans" w:hAnsi="Open Sans" w:cs="Open Sans"/>
      </w:rPr>
    </w:pPr>
    <w:bookmarkStart w:id="2" w:name="_Hlk28846101"/>
    <w:bookmarkStart w:id="3" w:name="_Hlk28846102"/>
    <w:bookmarkStart w:id="4" w:name="_Hlk28846103"/>
    <w:bookmarkStart w:id="5" w:name="_Hlk28846104"/>
    <w:r w:rsidRPr="00273915">
      <w:rPr>
        <w:rFonts w:ascii="Open Sans" w:hAnsi="Open Sans" w:cs="Open Sans"/>
      </w:rPr>
      <w:t>2/BZP-U/500.2/2020/TK</w:t>
    </w:r>
    <w:bookmarkEnd w:id="2"/>
    <w:bookmarkEnd w:id="3"/>
    <w:bookmarkEnd w:id="4"/>
    <w:bookmarkEnd w:id="5"/>
  </w:p>
  <w:p w14:paraId="2C1D24DC" w14:textId="77777777" w:rsidR="001C119B" w:rsidRPr="00587948" w:rsidRDefault="001C119B" w:rsidP="00273915">
    <w:pPr>
      <w:pStyle w:val="Nagwek"/>
      <w:tabs>
        <w:tab w:val="clear" w:pos="4536"/>
        <w:tab w:val="clear" w:pos="9072"/>
        <w:tab w:val="left" w:pos="5025"/>
      </w:tabs>
      <w:rPr>
        <w:rFonts w:ascii="Open Sans" w:hAnsi="Open Sans" w:cs="Open Sans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D0390" w14:textId="77777777" w:rsidR="001C119B" w:rsidRDefault="001C11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123D25"/>
    <w:multiLevelType w:val="hybridMultilevel"/>
    <w:tmpl w:val="AF74A83A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D4BEF31E">
      <w:start w:val="1"/>
      <w:numFmt w:val="decimal"/>
      <w:lvlText w:val="%2."/>
      <w:lvlJc w:val="left"/>
      <w:pPr>
        <w:ind w:left="4188" w:hanging="360"/>
      </w:pPr>
      <w:rPr>
        <w:rFonts w:hint="default"/>
        <w:b w:val="0"/>
        <w:color w:val="auto"/>
      </w:rPr>
    </w:lvl>
    <w:lvl w:ilvl="2" w:tplc="41CCB6C0">
      <w:start w:val="1"/>
      <w:numFmt w:val="decimal"/>
      <w:lvlText w:val="%3."/>
      <w:lvlJc w:val="left"/>
      <w:pPr>
        <w:ind w:left="2907" w:hanging="360"/>
      </w:pPr>
      <w:rPr>
        <w:rFonts w:ascii="Open Sans" w:eastAsia="Times New Roman" w:hAnsi="Open Sans" w:cs="Open Sans"/>
      </w:rPr>
    </w:lvl>
    <w:lvl w:ilvl="3" w:tplc="C6F4FDB2">
      <w:start w:val="1"/>
      <w:numFmt w:val="lowerLetter"/>
      <w:lvlText w:val="%4)"/>
      <w:lvlJc w:val="left"/>
      <w:pPr>
        <w:ind w:left="1920" w:hanging="360"/>
      </w:pPr>
      <w:rPr>
        <w:rFonts w:ascii="Open Sans" w:eastAsia="Times New Roman" w:hAnsi="Open Sans" w:cs="Open Sans"/>
        <w:b w:val="0"/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4330" w:hanging="360"/>
      </w:pPr>
      <w:rPr>
        <w:rFonts w:hint="default"/>
      </w:rPr>
    </w:lvl>
    <w:lvl w:ilvl="5" w:tplc="339A0F92">
      <w:start w:val="1"/>
      <w:numFmt w:val="lowerLetter"/>
      <w:lvlText w:val="%6)"/>
      <w:lvlJc w:val="left"/>
      <w:pPr>
        <w:ind w:left="5067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2912D3F"/>
    <w:multiLevelType w:val="multilevel"/>
    <w:tmpl w:val="12C80590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13" w15:restartNumberingAfterBreak="0">
    <w:nsid w:val="02982BAB"/>
    <w:multiLevelType w:val="hybridMultilevel"/>
    <w:tmpl w:val="6D583C8C"/>
    <w:lvl w:ilvl="0" w:tplc="EFF635C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5205385"/>
    <w:multiLevelType w:val="multilevel"/>
    <w:tmpl w:val="FF6C5DF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5" w:hanging="1800"/>
      </w:pPr>
      <w:rPr>
        <w:rFonts w:hint="default"/>
      </w:rPr>
    </w:lvl>
  </w:abstractNum>
  <w:abstractNum w:abstractNumId="15" w15:restartNumberingAfterBreak="0">
    <w:nsid w:val="07EE6A87"/>
    <w:multiLevelType w:val="hybridMultilevel"/>
    <w:tmpl w:val="0B808180"/>
    <w:lvl w:ilvl="0" w:tplc="68784E6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A81651"/>
    <w:multiLevelType w:val="hybridMultilevel"/>
    <w:tmpl w:val="BFEA27D0"/>
    <w:lvl w:ilvl="0" w:tplc="DECE0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0F49CA"/>
    <w:multiLevelType w:val="multilevel"/>
    <w:tmpl w:val="902A00C8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4855A97"/>
    <w:multiLevelType w:val="hybridMultilevel"/>
    <w:tmpl w:val="B8F88E48"/>
    <w:lvl w:ilvl="0" w:tplc="5A1A2B3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A6D0152"/>
    <w:multiLevelType w:val="hybridMultilevel"/>
    <w:tmpl w:val="503A3102"/>
    <w:lvl w:ilvl="0" w:tplc="147E68A0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20411063"/>
    <w:multiLevelType w:val="hybridMultilevel"/>
    <w:tmpl w:val="0E1E0D98"/>
    <w:lvl w:ilvl="0" w:tplc="F178205E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636" w:hanging="360"/>
      </w:pPr>
    </w:lvl>
    <w:lvl w:ilvl="2" w:tplc="6D00FB1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Open San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782102"/>
    <w:multiLevelType w:val="hybridMultilevel"/>
    <w:tmpl w:val="CA908EC8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160FBE"/>
    <w:multiLevelType w:val="hybridMultilevel"/>
    <w:tmpl w:val="2098A8BA"/>
    <w:lvl w:ilvl="0" w:tplc="68982358">
      <w:start w:val="1"/>
      <w:numFmt w:val="decimal"/>
      <w:lvlText w:val="%1)"/>
      <w:lvlJc w:val="left"/>
      <w:pPr>
        <w:ind w:left="1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6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2AD02BF0"/>
    <w:multiLevelType w:val="hybridMultilevel"/>
    <w:tmpl w:val="9934F34E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7F082D"/>
    <w:multiLevelType w:val="multilevel"/>
    <w:tmpl w:val="97786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797F12"/>
    <w:multiLevelType w:val="hybridMultilevel"/>
    <w:tmpl w:val="87D686BC"/>
    <w:lvl w:ilvl="0" w:tplc="6AC694C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AB4A25"/>
    <w:multiLevelType w:val="hybridMultilevel"/>
    <w:tmpl w:val="62B8CD32"/>
    <w:lvl w:ilvl="0" w:tplc="163EAAE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785682"/>
    <w:multiLevelType w:val="hybridMultilevel"/>
    <w:tmpl w:val="1D3CFC56"/>
    <w:lvl w:ilvl="0" w:tplc="CB144626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1405A1"/>
    <w:multiLevelType w:val="hybridMultilevel"/>
    <w:tmpl w:val="9256897E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66A8A56A">
      <w:start w:val="7"/>
      <w:numFmt w:val="decimal"/>
      <w:lvlText w:val="%3."/>
      <w:lvlJc w:val="left"/>
      <w:pPr>
        <w:ind w:left="3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 w15:restartNumberingAfterBreak="0">
    <w:nsid w:val="3CE96973"/>
    <w:multiLevelType w:val="hybridMultilevel"/>
    <w:tmpl w:val="9ECC7A34"/>
    <w:lvl w:ilvl="0" w:tplc="83A031A8">
      <w:start w:val="1"/>
      <w:numFmt w:val="decimal"/>
      <w:lvlText w:val="%1)"/>
      <w:lvlJc w:val="left"/>
      <w:pPr>
        <w:ind w:left="2138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66A8A56A">
      <w:start w:val="7"/>
      <w:numFmt w:val="decimal"/>
      <w:lvlText w:val="%3."/>
      <w:lvlJc w:val="left"/>
      <w:pPr>
        <w:ind w:left="3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 w15:restartNumberingAfterBreak="0">
    <w:nsid w:val="3D7202B5"/>
    <w:multiLevelType w:val="multilevel"/>
    <w:tmpl w:val="40A20844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097153E"/>
    <w:multiLevelType w:val="hybridMultilevel"/>
    <w:tmpl w:val="D4FA35FE"/>
    <w:lvl w:ilvl="0" w:tplc="D90AF5F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EF04DF"/>
    <w:multiLevelType w:val="hybridMultilevel"/>
    <w:tmpl w:val="0900C776"/>
    <w:lvl w:ilvl="0" w:tplc="0415000F">
      <w:start w:val="1"/>
      <w:numFmt w:val="decimal"/>
      <w:lvlText w:val="%1."/>
      <w:lvlJc w:val="left"/>
      <w:pPr>
        <w:ind w:left="2073" w:hanging="360"/>
      </w:p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9" w15:restartNumberingAfterBreak="0">
    <w:nsid w:val="44233335"/>
    <w:multiLevelType w:val="hybridMultilevel"/>
    <w:tmpl w:val="67F6B648"/>
    <w:lvl w:ilvl="0" w:tplc="C4D2243C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150A1F"/>
    <w:multiLevelType w:val="hybridMultilevel"/>
    <w:tmpl w:val="F85C8DDE"/>
    <w:lvl w:ilvl="0" w:tplc="235242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5613E7"/>
    <w:multiLevelType w:val="hybridMultilevel"/>
    <w:tmpl w:val="BB041E40"/>
    <w:lvl w:ilvl="0" w:tplc="BF50ECA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2424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43" w15:restartNumberingAfterBreak="0">
    <w:nsid w:val="50C14CB0"/>
    <w:multiLevelType w:val="hybridMultilevel"/>
    <w:tmpl w:val="62B42E58"/>
    <w:lvl w:ilvl="0" w:tplc="F634BBC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6C0EAF"/>
    <w:multiLevelType w:val="hybridMultilevel"/>
    <w:tmpl w:val="FE64DFBA"/>
    <w:lvl w:ilvl="0" w:tplc="04150017">
      <w:start w:val="1"/>
      <w:numFmt w:val="lowerLetter"/>
      <w:lvlText w:val="%1)"/>
      <w:lvlJc w:val="left"/>
      <w:pPr>
        <w:ind w:left="2137" w:hanging="360"/>
      </w:p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6" w15:restartNumberingAfterBreak="0">
    <w:nsid w:val="5BF1085D"/>
    <w:multiLevelType w:val="hybridMultilevel"/>
    <w:tmpl w:val="2472933E"/>
    <w:lvl w:ilvl="0" w:tplc="1C683154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961787"/>
    <w:multiLevelType w:val="hybridMultilevel"/>
    <w:tmpl w:val="6A080D9C"/>
    <w:lvl w:ilvl="0" w:tplc="EDE4E9CE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958A7A8">
      <w:numFmt w:val="bullet"/>
      <w:lvlText w:val="•"/>
      <w:lvlJc w:val="left"/>
      <w:pPr>
        <w:ind w:left="3105" w:hanging="1125"/>
      </w:pPr>
      <w:rPr>
        <w:rFonts w:ascii="Open Sans" w:eastAsia="Times New Roman" w:hAnsi="Open Sans" w:cs="Open San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D37FAC"/>
    <w:multiLevelType w:val="hybridMultilevel"/>
    <w:tmpl w:val="17CC6BDA"/>
    <w:lvl w:ilvl="0" w:tplc="F7BA221A">
      <w:start w:val="1"/>
      <w:numFmt w:val="decimal"/>
      <w:lvlText w:val="%1)"/>
      <w:lvlJc w:val="left"/>
      <w:pPr>
        <w:ind w:left="213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9" w15:restartNumberingAfterBreak="0">
    <w:nsid w:val="64FF5DB6"/>
    <w:multiLevelType w:val="hybridMultilevel"/>
    <w:tmpl w:val="AE86E90C"/>
    <w:lvl w:ilvl="0" w:tplc="04150011">
      <w:start w:val="1"/>
      <w:numFmt w:val="decimal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0" w15:restartNumberingAfterBreak="0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F8192E"/>
    <w:multiLevelType w:val="hybridMultilevel"/>
    <w:tmpl w:val="8856B126"/>
    <w:lvl w:ilvl="0" w:tplc="04150011">
      <w:start w:val="1"/>
      <w:numFmt w:val="decimal"/>
      <w:lvlText w:val="%1)"/>
      <w:lvlJc w:val="left"/>
      <w:pPr>
        <w:ind w:left="22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53" w15:restartNumberingAfterBreak="0">
    <w:nsid w:val="6EDE0B9C"/>
    <w:multiLevelType w:val="multilevel"/>
    <w:tmpl w:val="55D8CFC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43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65"/>
        </w:tabs>
        <w:ind w:left="2565" w:hanging="40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414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4" w15:restartNumberingAfterBreak="0">
    <w:nsid w:val="6F607CCA"/>
    <w:multiLevelType w:val="hybridMultilevel"/>
    <w:tmpl w:val="5B983074"/>
    <w:lvl w:ilvl="0" w:tplc="8730D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A15274"/>
    <w:multiLevelType w:val="hybridMultilevel"/>
    <w:tmpl w:val="1C3A1BF6"/>
    <w:lvl w:ilvl="0" w:tplc="EA7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EF504F5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453900"/>
    <w:multiLevelType w:val="hybridMultilevel"/>
    <w:tmpl w:val="9DBE3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DF3569"/>
    <w:multiLevelType w:val="hybridMultilevel"/>
    <w:tmpl w:val="7DE65BB2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8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311F23"/>
    <w:multiLevelType w:val="hybridMultilevel"/>
    <w:tmpl w:val="87C8AA40"/>
    <w:lvl w:ilvl="0" w:tplc="323A3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1A11CB"/>
    <w:multiLevelType w:val="hybridMultilevel"/>
    <w:tmpl w:val="9386191A"/>
    <w:lvl w:ilvl="0" w:tplc="768A313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6C1E3E"/>
    <w:multiLevelType w:val="multilevel"/>
    <w:tmpl w:val="C95C4532"/>
    <w:lvl w:ilvl="0">
      <w:start w:val="8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60"/>
      <w:numFmt w:val="decimal"/>
      <w:lvlText w:val="%1-%2"/>
      <w:lvlJc w:val="left"/>
      <w:pPr>
        <w:ind w:left="231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87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280" w:hanging="1800"/>
      </w:pPr>
      <w:rPr>
        <w:rFonts w:hint="default"/>
      </w:rPr>
    </w:lvl>
  </w:abstractNum>
  <w:abstractNum w:abstractNumId="63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4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2"/>
  </w:num>
  <w:num w:numId="2">
    <w:abstractNumId w:val="63"/>
  </w:num>
  <w:num w:numId="3">
    <w:abstractNumId w:val="53"/>
  </w:num>
  <w:num w:numId="4">
    <w:abstractNumId w:val="24"/>
  </w:num>
  <w:num w:numId="5">
    <w:abstractNumId w:val="55"/>
  </w:num>
  <w:num w:numId="6">
    <w:abstractNumId w:val="19"/>
  </w:num>
  <w:num w:numId="7">
    <w:abstractNumId w:val="41"/>
  </w:num>
  <w:num w:numId="8">
    <w:abstractNumId w:val="37"/>
  </w:num>
  <w:num w:numId="9">
    <w:abstractNumId w:val="58"/>
  </w:num>
  <w:num w:numId="10">
    <w:abstractNumId w:val="23"/>
  </w:num>
  <w:num w:numId="11">
    <w:abstractNumId w:val="15"/>
  </w:num>
  <w:num w:numId="12">
    <w:abstractNumId w:val="11"/>
  </w:num>
  <w:num w:numId="13">
    <w:abstractNumId w:val="13"/>
  </w:num>
  <w:num w:numId="14">
    <w:abstractNumId w:val="27"/>
  </w:num>
  <w:num w:numId="15">
    <w:abstractNumId w:val="14"/>
  </w:num>
  <w:num w:numId="16">
    <w:abstractNumId w:val="40"/>
  </w:num>
  <w:num w:numId="17">
    <w:abstractNumId w:val="39"/>
  </w:num>
  <w:num w:numId="18">
    <w:abstractNumId w:val="45"/>
  </w:num>
  <w:num w:numId="19">
    <w:abstractNumId w:val="43"/>
  </w:num>
  <w:num w:numId="20">
    <w:abstractNumId w:val="54"/>
  </w:num>
  <w:num w:numId="21">
    <w:abstractNumId w:val="59"/>
  </w:num>
  <w:num w:numId="22">
    <w:abstractNumId w:val="16"/>
  </w:num>
  <w:num w:numId="23">
    <w:abstractNumId w:val="50"/>
  </w:num>
  <w:num w:numId="24">
    <w:abstractNumId w:val="38"/>
  </w:num>
  <w:num w:numId="25">
    <w:abstractNumId w:val="31"/>
  </w:num>
  <w:num w:numId="26">
    <w:abstractNumId w:val="60"/>
  </w:num>
  <w:num w:numId="27">
    <w:abstractNumId w:val="62"/>
  </w:num>
  <w:num w:numId="28">
    <w:abstractNumId w:val="36"/>
  </w:num>
  <w:num w:numId="29">
    <w:abstractNumId w:val="42"/>
  </w:num>
  <w:num w:numId="30">
    <w:abstractNumId w:val="20"/>
  </w:num>
  <w:num w:numId="31">
    <w:abstractNumId w:val="18"/>
  </w:num>
  <w:num w:numId="32">
    <w:abstractNumId w:val="48"/>
  </w:num>
  <w:num w:numId="33">
    <w:abstractNumId w:val="26"/>
  </w:num>
  <w:num w:numId="34">
    <w:abstractNumId w:val="56"/>
  </w:num>
  <w:num w:numId="35">
    <w:abstractNumId w:val="33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7"/>
  </w:num>
  <w:num w:numId="44">
    <w:abstractNumId w:val="52"/>
  </w:num>
  <w:num w:numId="45">
    <w:abstractNumId w:val="35"/>
  </w:num>
  <w:num w:numId="46">
    <w:abstractNumId w:val="34"/>
  </w:num>
  <w:num w:numId="47">
    <w:abstractNumId w:val="29"/>
  </w:num>
  <w:num w:numId="48">
    <w:abstractNumId w:val="32"/>
  </w:num>
  <w:num w:numId="49">
    <w:abstractNumId w:val="46"/>
  </w:num>
  <w:num w:numId="50">
    <w:abstractNumId w:val="49"/>
  </w:num>
  <w:num w:numId="51">
    <w:abstractNumId w:val="25"/>
  </w:num>
  <w:num w:numId="52">
    <w:abstractNumId w:val="12"/>
  </w:num>
  <w:num w:numId="53">
    <w:abstractNumId w:val="17"/>
  </w:num>
  <w:num w:numId="54">
    <w:abstractNumId w:val="4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03"/>
    <w:rsid w:val="0000008B"/>
    <w:rsid w:val="00000841"/>
    <w:rsid w:val="0000106B"/>
    <w:rsid w:val="00001151"/>
    <w:rsid w:val="00001383"/>
    <w:rsid w:val="0000140F"/>
    <w:rsid w:val="000017F9"/>
    <w:rsid w:val="00001A8F"/>
    <w:rsid w:val="00001C7B"/>
    <w:rsid w:val="00001E5F"/>
    <w:rsid w:val="00001EE6"/>
    <w:rsid w:val="00001F09"/>
    <w:rsid w:val="000023BF"/>
    <w:rsid w:val="000024A6"/>
    <w:rsid w:val="000025C6"/>
    <w:rsid w:val="000025CC"/>
    <w:rsid w:val="0000282E"/>
    <w:rsid w:val="00002AC5"/>
    <w:rsid w:val="00002C7F"/>
    <w:rsid w:val="00002D5A"/>
    <w:rsid w:val="000030E7"/>
    <w:rsid w:val="00003229"/>
    <w:rsid w:val="000038D1"/>
    <w:rsid w:val="00003AA6"/>
    <w:rsid w:val="00003D01"/>
    <w:rsid w:val="00003EBA"/>
    <w:rsid w:val="000041A3"/>
    <w:rsid w:val="0000491A"/>
    <w:rsid w:val="00004996"/>
    <w:rsid w:val="00004BA5"/>
    <w:rsid w:val="00004D26"/>
    <w:rsid w:val="00005233"/>
    <w:rsid w:val="000053E3"/>
    <w:rsid w:val="000054C2"/>
    <w:rsid w:val="00005AF6"/>
    <w:rsid w:val="00005C35"/>
    <w:rsid w:val="00005C84"/>
    <w:rsid w:val="00005D81"/>
    <w:rsid w:val="00005DAA"/>
    <w:rsid w:val="00005DD7"/>
    <w:rsid w:val="000060D2"/>
    <w:rsid w:val="00006622"/>
    <w:rsid w:val="000066A8"/>
    <w:rsid w:val="00006740"/>
    <w:rsid w:val="000068FA"/>
    <w:rsid w:val="000077F4"/>
    <w:rsid w:val="000079B0"/>
    <w:rsid w:val="00007C66"/>
    <w:rsid w:val="00007DC5"/>
    <w:rsid w:val="000105A1"/>
    <w:rsid w:val="0001073A"/>
    <w:rsid w:val="00010C26"/>
    <w:rsid w:val="00011BBC"/>
    <w:rsid w:val="000123B4"/>
    <w:rsid w:val="000123D1"/>
    <w:rsid w:val="0001249C"/>
    <w:rsid w:val="0001289E"/>
    <w:rsid w:val="00013606"/>
    <w:rsid w:val="00013833"/>
    <w:rsid w:val="000138C9"/>
    <w:rsid w:val="00014017"/>
    <w:rsid w:val="000141A5"/>
    <w:rsid w:val="0001423A"/>
    <w:rsid w:val="00014268"/>
    <w:rsid w:val="00014708"/>
    <w:rsid w:val="00014977"/>
    <w:rsid w:val="00014CE9"/>
    <w:rsid w:val="00014D64"/>
    <w:rsid w:val="00014D90"/>
    <w:rsid w:val="00015079"/>
    <w:rsid w:val="00015A41"/>
    <w:rsid w:val="00015D9D"/>
    <w:rsid w:val="00015F10"/>
    <w:rsid w:val="00016044"/>
    <w:rsid w:val="00016256"/>
    <w:rsid w:val="00016AEF"/>
    <w:rsid w:val="00016CD8"/>
    <w:rsid w:val="00016D01"/>
    <w:rsid w:val="00016FB5"/>
    <w:rsid w:val="000172F1"/>
    <w:rsid w:val="00017766"/>
    <w:rsid w:val="0001781A"/>
    <w:rsid w:val="0001792A"/>
    <w:rsid w:val="00017A6E"/>
    <w:rsid w:val="00017DC7"/>
    <w:rsid w:val="00017F12"/>
    <w:rsid w:val="00020536"/>
    <w:rsid w:val="0002091C"/>
    <w:rsid w:val="00021847"/>
    <w:rsid w:val="00021ACC"/>
    <w:rsid w:val="0002248F"/>
    <w:rsid w:val="000224AF"/>
    <w:rsid w:val="000224B2"/>
    <w:rsid w:val="000231F7"/>
    <w:rsid w:val="000235EE"/>
    <w:rsid w:val="0002379B"/>
    <w:rsid w:val="00023A53"/>
    <w:rsid w:val="00023D19"/>
    <w:rsid w:val="00023DDD"/>
    <w:rsid w:val="00023FBF"/>
    <w:rsid w:val="00024111"/>
    <w:rsid w:val="000243C2"/>
    <w:rsid w:val="000244C1"/>
    <w:rsid w:val="00024540"/>
    <w:rsid w:val="000246CC"/>
    <w:rsid w:val="00024D51"/>
    <w:rsid w:val="00025024"/>
    <w:rsid w:val="000250F2"/>
    <w:rsid w:val="00025101"/>
    <w:rsid w:val="000259FE"/>
    <w:rsid w:val="00025AF7"/>
    <w:rsid w:val="00026638"/>
    <w:rsid w:val="00026656"/>
    <w:rsid w:val="00026A64"/>
    <w:rsid w:val="00026E76"/>
    <w:rsid w:val="00026F24"/>
    <w:rsid w:val="0002724A"/>
    <w:rsid w:val="00027291"/>
    <w:rsid w:val="0002742F"/>
    <w:rsid w:val="00027986"/>
    <w:rsid w:val="000279C7"/>
    <w:rsid w:val="00027ABB"/>
    <w:rsid w:val="00027E5D"/>
    <w:rsid w:val="00027EC5"/>
    <w:rsid w:val="0003022B"/>
    <w:rsid w:val="00030249"/>
    <w:rsid w:val="000303ED"/>
    <w:rsid w:val="000304C9"/>
    <w:rsid w:val="0003063B"/>
    <w:rsid w:val="00030B93"/>
    <w:rsid w:val="00031516"/>
    <w:rsid w:val="00031AD5"/>
    <w:rsid w:val="00031F48"/>
    <w:rsid w:val="000323AF"/>
    <w:rsid w:val="000329A5"/>
    <w:rsid w:val="000329CE"/>
    <w:rsid w:val="00032E21"/>
    <w:rsid w:val="00033179"/>
    <w:rsid w:val="000334BA"/>
    <w:rsid w:val="000335F3"/>
    <w:rsid w:val="000340F8"/>
    <w:rsid w:val="00034539"/>
    <w:rsid w:val="0003463D"/>
    <w:rsid w:val="00034FF8"/>
    <w:rsid w:val="00035395"/>
    <w:rsid w:val="000355A8"/>
    <w:rsid w:val="000355B9"/>
    <w:rsid w:val="0003579C"/>
    <w:rsid w:val="000359E4"/>
    <w:rsid w:val="000364D4"/>
    <w:rsid w:val="00036855"/>
    <w:rsid w:val="00036B41"/>
    <w:rsid w:val="00036C92"/>
    <w:rsid w:val="00037364"/>
    <w:rsid w:val="00037426"/>
    <w:rsid w:val="000374CB"/>
    <w:rsid w:val="00037D5D"/>
    <w:rsid w:val="00037D94"/>
    <w:rsid w:val="00037E93"/>
    <w:rsid w:val="00037EDA"/>
    <w:rsid w:val="000400B5"/>
    <w:rsid w:val="000402F9"/>
    <w:rsid w:val="000407ED"/>
    <w:rsid w:val="00040921"/>
    <w:rsid w:val="00041299"/>
    <w:rsid w:val="000413A6"/>
    <w:rsid w:val="0004157A"/>
    <w:rsid w:val="000415B2"/>
    <w:rsid w:val="00041818"/>
    <w:rsid w:val="00041A30"/>
    <w:rsid w:val="00041BCF"/>
    <w:rsid w:val="0004233E"/>
    <w:rsid w:val="00042548"/>
    <w:rsid w:val="00043196"/>
    <w:rsid w:val="0004339C"/>
    <w:rsid w:val="0004367D"/>
    <w:rsid w:val="00043A61"/>
    <w:rsid w:val="00043B72"/>
    <w:rsid w:val="00043BC8"/>
    <w:rsid w:val="00043DAE"/>
    <w:rsid w:val="0004421F"/>
    <w:rsid w:val="00044391"/>
    <w:rsid w:val="0004439F"/>
    <w:rsid w:val="0004497E"/>
    <w:rsid w:val="00044C73"/>
    <w:rsid w:val="00044CE3"/>
    <w:rsid w:val="00044E3E"/>
    <w:rsid w:val="00044F13"/>
    <w:rsid w:val="000453FE"/>
    <w:rsid w:val="00045424"/>
    <w:rsid w:val="00045474"/>
    <w:rsid w:val="0004568F"/>
    <w:rsid w:val="00045727"/>
    <w:rsid w:val="000458C9"/>
    <w:rsid w:val="00045D23"/>
    <w:rsid w:val="00046011"/>
    <w:rsid w:val="00046789"/>
    <w:rsid w:val="00046B4C"/>
    <w:rsid w:val="000471B4"/>
    <w:rsid w:val="000471DE"/>
    <w:rsid w:val="00047334"/>
    <w:rsid w:val="00047467"/>
    <w:rsid w:val="00047A9D"/>
    <w:rsid w:val="00047E37"/>
    <w:rsid w:val="000503C5"/>
    <w:rsid w:val="000505F6"/>
    <w:rsid w:val="00050868"/>
    <w:rsid w:val="00050B6A"/>
    <w:rsid w:val="00050D51"/>
    <w:rsid w:val="00050E2F"/>
    <w:rsid w:val="00050F25"/>
    <w:rsid w:val="000511DF"/>
    <w:rsid w:val="00051672"/>
    <w:rsid w:val="00051A28"/>
    <w:rsid w:val="00051C0E"/>
    <w:rsid w:val="00051D9A"/>
    <w:rsid w:val="00051E62"/>
    <w:rsid w:val="00052002"/>
    <w:rsid w:val="000521F5"/>
    <w:rsid w:val="00052538"/>
    <w:rsid w:val="000527CB"/>
    <w:rsid w:val="00052AC0"/>
    <w:rsid w:val="00052B06"/>
    <w:rsid w:val="000530C9"/>
    <w:rsid w:val="00053334"/>
    <w:rsid w:val="000538D1"/>
    <w:rsid w:val="00053D7F"/>
    <w:rsid w:val="00053F60"/>
    <w:rsid w:val="0005407E"/>
    <w:rsid w:val="0005463F"/>
    <w:rsid w:val="0005465E"/>
    <w:rsid w:val="00054C75"/>
    <w:rsid w:val="00054C87"/>
    <w:rsid w:val="000552FB"/>
    <w:rsid w:val="00055802"/>
    <w:rsid w:val="00055A15"/>
    <w:rsid w:val="00055F82"/>
    <w:rsid w:val="00056445"/>
    <w:rsid w:val="00056BBB"/>
    <w:rsid w:val="00056ECB"/>
    <w:rsid w:val="000574A6"/>
    <w:rsid w:val="0005751D"/>
    <w:rsid w:val="0005786B"/>
    <w:rsid w:val="00057B79"/>
    <w:rsid w:val="00057D2B"/>
    <w:rsid w:val="0006019E"/>
    <w:rsid w:val="000602F1"/>
    <w:rsid w:val="00060777"/>
    <w:rsid w:val="000607E2"/>
    <w:rsid w:val="000608E8"/>
    <w:rsid w:val="00060E57"/>
    <w:rsid w:val="0006114B"/>
    <w:rsid w:val="000613B7"/>
    <w:rsid w:val="000614FB"/>
    <w:rsid w:val="0006186F"/>
    <w:rsid w:val="00061879"/>
    <w:rsid w:val="000618A8"/>
    <w:rsid w:val="00061B42"/>
    <w:rsid w:val="00061C48"/>
    <w:rsid w:val="00061E54"/>
    <w:rsid w:val="000620D2"/>
    <w:rsid w:val="0006230C"/>
    <w:rsid w:val="00062843"/>
    <w:rsid w:val="00062903"/>
    <w:rsid w:val="00062E60"/>
    <w:rsid w:val="00063248"/>
    <w:rsid w:val="00063708"/>
    <w:rsid w:val="00063797"/>
    <w:rsid w:val="00063CA2"/>
    <w:rsid w:val="00063F00"/>
    <w:rsid w:val="00064143"/>
    <w:rsid w:val="00064799"/>
    <w:rsid w:val="00064BAA"/>
    <w:rsid w:val="0006505B"/>
    <w:rsid w:val="000651A0"/>
    <w:rsid w:val="00065788"/>
    <w:rsid w:val="00065B0A"/>
    <w:rsid w:val="00065BF6"/>
    <w:rsid w:val="00065F60"/>
    <w:rsid w:val="00065FBD"/>
    <w:rsid w:val="00066014"/>
    <w:rsid w:val="00066062"/>
    <w:rsid w:val="00066259"/>
    <w:rsid w:val="000663FB"/>
    <w:rsid w:val="00066720"/>
    <w:rsid w:val="0006690E"/>
    <w:rsid w:val="00066B3E"/>
    <w:rsid w:val="00066B60"/>
    <w:rsid w:val="00066E93"/>
    <w:rsid w:val="00066EAC"/>
    <w:rsid w:val="00066F4B"/>
    <w:rsid w:val="00067161"/>
    <w:rsid w:val="0006753F"/>
    <w:rsid w:val="00067721"/>
    <w:rsid w:val="00067C2F"/>
    <w:rsid w:val="00067CDA"/>
    <w:rsid w:val="00070976"/>
    <w:rsid w:val="00070A86"/>
    <w:rsid w:val="00070B6A"/>
    <w:rsid w:val="00070BEB"/>
    <w:rsid w:val="00070DB8"/>
    <w:rsid w:val="000712B8"/>
    <w:rsid w:val="0007146F"/>
    <w:rsid w:val="0007185B"/>
    <w:rsid w:val="0007188B"/>
    <w:rsid w:val="00071DAE"/>
    <w:rsid w:val="000722EE"/>
    <w:rsid w:val="00072874"/>
    <w:rsid w:val="00073583"/>
    <w:rsid w:val="00073835"/>
    <w:rsid w:val="00073B5A"/>
    <w:rsid w:val="00073C02"/>
    <w:rsid w:val="00073C48"/>
    <w:rsid w:val="00073CC6"/>
    <w:rsid w:val="00073F6E"/>
    <w:rsid w:val="00073F7F"/>
    <w:rsid w:val="00074180"/>
    <w:rsid w:val="00074495"/>
    <w:rsid w:val="00074628"/>
    <w:rsid w:val="00074D18"/>
    <w:rsid w:val="00074D7C"/>
    <w:rsid w:val="00074FB3"/>
    <w:rsid w:val="00075359"/>
    <w:rsid w:val="000760C4"/>
    <w:rsid w:val="00076289"/>
    <w:rsid w:val="00076B9A"/>
    <w:rsid w:val="00076D8D"/>
    <w:rsid w:val="000771E9"/>
    <w:rsid w:val="00077538"/>
    <w:rsid w:val="00077BC6"/>
    <w:rsid w:val="00077C63"/>
    <w:rsid w:val="00077F77"/>
    <w:rsid w:val="00080213"/>
    <w:rsid w:val="000802B7"/>
    <w:rsid w:val="00080302"/>
    <w:rsid w:val="0008060A"/>
    <w:rsid w:val="00080765"/>
    <w:rsid w:val="0008089F"/>
    <w:rsid w:val="00080E03"/>
    <w:rsid w:val="00081724"/>
    <w:rsid w:val="00081A2C"/>
    <w:rsid w:val="00081EAE"/>
    <w:rsid w:val="00082301"/>
    <w:rsid w:val="00082560"/>
    <w:rsid w:val="00082888"/>
    <w:rsid w:val="000829A5"/>
    <w:rsid w:val="000829A6"/>
    <w:rsid w:val="00082B4C"/>
    <w:rsid w:val="00082BD4"/>
    <w:rsid w:val="00082D08"/>
    <w:rsid w:val="00083109"/>
    <w:rsid w:val="00083216"/>
    <w:rsid w:val="00083F92"/>
    <w:rsid w:val="00084297"/>
    <w:rsid w:val="0008479C"/>
    <w:rsid w:val="000852F3"/>
    <w:rsid w:val="0008546A"/>
    <w:rsid w:val="00085BD5"/>
    <w:rsid w:val="00085BFF"/>
    <w:rsid w:val="00085D69"/>
    <w:rsid w:val="00085FA1"/>
    <w:rsid w:val="000861CC"/>
    <w:rsid w:val="0008685B"/>
    <w:rsid w:val="00086C01"/>
    <w:rsid w:val="00086EB2"/>
    <w:rsid w:val="00086F09"/>
    <w:rsid w:val="00087398"/>
    <w:rsid w:val="000873CE"/>
    <w:rsid w:val="00087476"/>
    <w:rsid w:val="00087809"/>
    <w:rsid w:val="0008789B"/>
    <w:rsid w:val="00087A12"/>
    <w:rsid w:val="00087BAF"/>
    <w:rsid w:val="00087DAA"/>
    <w:rsid w:val="00087EB2"/>
    <w:rsid w:val="00087F2C"/>
    <w:rsid w:val="00087F7C"/>
    <w:rsid w:val="000901B9"/>
    <w:rsid w:val="000907DD"/>
    <w:rsid w:val="000909EA"/>
    <w:rsid w:val="00090AA1"/>
    <w:rsid w:val="0009101A"/>
    <w:rsid w:val="00091072"/>
    <w:rsid w:val="000912D0"/>
    <w:rsid w:val="0009146E"/>
    <w:rsid w:val="00091776"/>
    <w:rsid w:val="000926B5"/>
    <w:rsid w:val="00092A6B"/>
    <w:rsid w:val="00092F55"/>
    <w:rsid w:val="00093213"/>
    <w:rsid w:val="0009340E"/>
    <w:rsid w:val="0009346F"/>
    <w:rsid w:val="0009350E"/>
    <w:rsid w:val="00093F80"/>
    <w:rsid w:val="0009419A"/>
    <w:rsid w:val="0009436E"/>
    <w:rsid w:val="000943F9"/>
    <w:rsid w:val="00094666"/>
    <w:rsid w:val="0009486E"/>
    <w:rsid w:val="000949AC"/>
    <w:rsid w:val="00094C0D"/>
    <w:rsid w:val="00094C77"/>
    <w:rsid w:val="00094D30"/>
    <w:rsid w:val="00095D1F"/>
    <w:rsid w:val="00095EE4"/>
    <w:rsid w:val="000960B8"/>
    <w:rsid w:val="000960E3"/>
    <w:rsid w:val="000961FD"/>
    <w:rsid w:val="00096369"/>
    <w:rsid w:val="00096520"/>
    <w:rsid w:val="000966FD"/>
    <w:rsid w:val="00096A24"/>
    <w:rsid w:val="00096BFD"/>
    <w:rsid w:val="000971AD"/>
    <w:rsid w:val="000974EC"/>
    <w:rsid w:val="00097700"/>
    <w:rsid w:val="00097793"/>
    <w:rsid w:val="00097FCD"/>
    <w:rsid w:val="000A001F"/>
    <w:rsid w:val="000A0375"/>
    <w:rsid w:val="000A061E"/>
    <w:rsid w:val="000A074D"/>
    <w:rsid w:val="000A0AF7"/>
    <w:rsid w:val="000A0AFE"/>
    <w:rsid w:val="000A0C30"/>
    <w:rsid w:val="000A0D53"/>
    <w:rsid w:val="000A109F"/>
    <w:rsid w:val="000A14F5"/>
    <w:rsid w:val="000A1735"/>
    <w:rsid w:val="000A1C08"/>
    <w:rsid w:val="000A1D12"/>
    <w:rsid w:val="000A1F7D"/>
    <w:rsid w:val="000A21DF"/>
    <w:rsid w:val="000A2646"/>
    <w:rsid w:val="000A2C8B"/>
    <w:rsid w:val="000A2EC8"/>
    <w:rsid w:val="000A3197"/>
    <w:rsid w:val="000A39B7"/>
    <w:rsid w:val="000A3CCD"/>
    <w:rsid w:val="000A3E28"/>
    <w:rsid w:val="000A3E5E"/>
    <w:rsid w:val="000A434B"/>
    <w:rsid w:val="000A4579"/>
    <w:rsid w:val="000A4B33"/>
    <w:rsid w:val="000A4BE5"/>
    <w:rsid w:val="000A4F99"/>
    <w:rsid w:val="000A504D"/>
    <w:rsid w:val="000A5532"/>
    <w:rsid w:val="000A571A"/>
    <w:rsid w:val="000A57E3"/>
    <w:rsid w:val="000A6038"/>
    <w:rsid w:val="000A6142"/>
    <w:rsid w:val="000A6293"/>
    <w:rsid w:val="000A64C5"/>
    <w:rsid w:val="000A69FF"/>
    <w:rsid w:val="000A6D16"/>
    <w:rsid w:val="000A7C31"/>
    <w:rsid w:val="000A7DF7"/>
    <w:rsid w:val="000A7FFA"/>
    <w:rsid w:val="000B00B1"/>
    <w:rsid w:val="000B0265"/>
    <w:rsid w:val="000B0611"/>
    <w:rsid w:val="000B079E"/>
    <w:rsid w:val="000B09DA"/>
    <w:rsid w:val="000B0FCD"/>
    <w:rsid w:val="000B18E6"/>
    <w:rsid w:val="000B1973"/>
    <w:rsid w:val="000B1D27"/>
    <w:rsid w:val="000B2063"/>
    <w:rsid w:val="000B2241"/>
    <w:rsid w:val="000B235F"/>
    <w:rsid w:val="000B2463"/>
    <w:rsid w:val="000B3225"/>
    <w:rsid w:val="000B355A"/>
    <w:rsid w:val="000B3704"/>
    <w:rsid w:val="000B3A9C"/>
    <w:rsid w:val="000B3ABE"/>
    <w:rsid w:val="000B4707"/>
    <w:rsid w:val="000B4889"/>
    <w:rsid w:val="000B4891"/>
    <w:rsid w:val="000B4AC7"/>
    <w:rsid w:val="000B4E0C"/>
    <w:rsid w:val="000B515D"/>
    <w:rsid w:val="000B5196"/>
    <w:rsid w:val="000B53FF"/>
    <w:rsid w:val="000B542C"/>
    <w:rsid w:val="000B5D21"/>
    <w:rsid w:val="000B61CC"/>
    <w:rsid w:val="000B6258"/>
    <w:rsid w:val="000B64AB"/>
    <w:rsid w:val="000B64CF"/>
    <w:rsid w:val="000B6AF2"/>
    <w:rsid w:val="000B6CE6"/>
    <w:rsid w:val="000B6FB0"/>
    <w:rsid w:val="000B719C"/>
    <w:rsid w:val="000B7417"/>
    <w:rsid w:val="000B75F1"/>
    <w:rsid w:val="000B7EE7"/>
    <w:rsid w:val="000C0B6E"/>
    <w:rsid w:val="000C0E94"/>
    <w:rsid w:val="000C17EB"/>
    <w:rsid w:val="000C2320"/>
    <w:rsid w:val="000C23B4"/>
    <w:rsid w:val="000C2557"/>
    <w:rsid w:val="000C255B"/>
    <w:rsid w:val="000C3055"/>
    <w:rsid w:val="000C3501"/>
    <w:rsid w:val="000C36E1"/>
    <w:rsid w:val="000C3CA4"/>
    <w:rsid w:val="000C3DB0"/>
    <w:rsid w:val="000C3F5B"/>
    <w:rsid w:val="000C4080"/>
    <w:rsid w:val="000C4255"/>
    <w:rsid w:val="000C454D"/>
    <w:rsid w:val="000C4603"/>
    <w:rsid w:val="000C4E9D"/>
    <w:rsid w:val="000C5008"/>
    <w:rsid w:val="000C507D"/>
    <w:rsid w:val="000C589A"/>
    <w:rsid w:val="000C5A94"/>
    <w:rsid w:val="000C5DFA"/>
    <w:rsid w:val="000C5EFE"/>
    <w:rsid w:val="000C5F37"/>
    <w:rsid w:val="000C68F3"/>
    <w:rsid w:val="000C70AA"/>
    <w:rsid w:val="000C70FD"/>
    <w:rsid w:val="000C71D9"/>
    <w:rsid w:val="000C73CA"/>
    <w:rsid w:val="000C74EA"/>
    <w:rsid w:val="000C7762"/>
    <w:rsid w:val="000C788B"/>
    <w:rsid w:val="000C7E0E"/>
    <w:rsid w:val="000D01C6"/>
    <w:rsid w:val="000D0331"/>
    <w:rsid w:val="000D0667"/>
    <w:rsid w:val="000D0CC1"/>
    <w:rsid w:val="000D14E8"/>
    <w:rsid w:val="000D18BD"/>
    <w:rsid w:val="000D1A76"/>
    <w:rsid w:val="000D216C"/>
    <w:rsid w:val="000D252E"/>
    <w:rsid w:val="000D2720"/>
    <w:rsid w:val="000D285D"/>
    <w:rsid w:val="000D2878"/>
    <w:rsid w:val="000D29D5"/>
    <w:rsid w:val="000D2FD5"/>
    <w:rsid w:val="000D3135"/>
    <w:rsid w:val="000D348E"/>
    <w:rsid w:val="000D36D7"/>
    <w:rsid w:val="000D37BF"/>
    <w:rsid w:val="000D3F5B"/>
    <w:rsid w:val="000D402E"/>
    <w:rsid w:val="000D48F7"/>
    <w:rsid w:val="000D497B"/>
    <w:rsid w:val="000D4A6B"/>
    <w:rsid w:val="000D4EF8"/>
    <w:rsid w:val="000D4F0D"/>
    <w:rsid w:val="000D537C"/>
    <w:rsid w:val="000D54E9"/>
    <w:rsid w:val="000D58B9"/>
    <w:rsid w:val="000D5C2B"/>
    <w:rsid w:val="000D5FF1"/>
    <w:rsid w:val="000D6113"/>
    <w:rsid w:val="000D6C02"/>
    <w:rsid w:val="000D70F4"/>
    <w:rsid w:val="000D71D1"/>
    <w:rsid w:val="000D75BC"/>
    <w:rsid w:val="000D798C"/>
    <w:rsid w:val="000D7D67"/>
    <w:rsid w:val="000D7F5F"/>
    <w:rsid w:val="000E082B"/>
    <w:rsid w:val="000E0A33"/>
    <w:rsid w:val="000E0CED"/>
    <w:rsid w:val="000E0E07"/>
    <w:rsid w:val="000E0EE1"/>
    <w:rsid w:val="000E0F0B"/>
    <w:rsid w:val="000E1661"/>
    <w:rsid w:val="000E17AA"/>
    <w:rsid w:val="000E1906"/>
    <w:rsid w:val="000E1BE3"/>
    <w:rsid w:val="000E1D42"/>
    <w:rsid w:val="000E1E29"/>
    <w:rsid w:val="000E1E96"/>
    <w:rsid w:val="000E2C5D"/>
    <w:rsid w:val="000E2DAF"/>
    <w:rsid w:val="000E351D"/>
    <w:rsid w:val="000E3789"/>
    <w:rsid w:val="000E382F"/>
    <w:rsid w:val="000E3A36"/>
    <w:rsid w:val="000E3E0D"/>
    <w:rsid w:val="000E42AA"/>
    <w:rsid w:val="000E44D2"/>
    <w:rsid w:val="000E44E4"/>
    <w:rsid w:val="000E4A2D"/>
    <w:rsid w:val="000E4E1A"/>
    <w:rsid w:val="000E510D"/>
    <w:rsid w:val="000E513A"/>
    <w:rsid w:val="000E517C"/>
    <w:rsid w:val="000E51D0"/>
    <w:rsid w:val="000E558C"/>
    <w:rsid w:val="000E5D2E"/>
    <w:rsid w:val="000E5EA6"/>
    <w:rsid w:val="000E6178"/>
    <w:rsid w:val="000E64E0"/>
    <w:rsid w:val="000E6627"/>
    <w:rsid w:val="000E67E1"/>
    <w:rsid w:val="000E6A07"/>
    <w:rsid w:val="000E6C0A"/>
    <w:rsid w:val="000E6C97"/>
    <w:rsid w:val="000E6DF6"/>
    <w:rsid w:val="000E7611"/>
    <w:rsid w:val="000E7A42"/>
    <w:rsid w:val="000F00CD"/>
    <w:rsid w:val="000F05AD"/>
    <w:rsid w:val="000F06D6"/>
    <w:rsid w:val="000F0E32"/>
    <w:rsid w:val="000F1362"/>
    <w:rsid w:val="000F1884"/>
    <w:rsid w:val="000F1996"/>
    <w:rsid w:val="000F1E4C"/>
    <w:rsid w:val="000F205E"/>
    <w:rsid w:val="000F206C"/>
    <w:rsid w:val="000F20E6"/>
    <w:rsid w:val="000F22DE"/>
    <w:rsid w:val="000F2952"/>
    <w:rsid w:val="000F2BC8"/>
    <w:rsid w:val="000F3217"/>
    <w:rsid w:val="000F32D8"/>
    <w:rsid w:val="000F3909"/>
    <w:rsid w:val="000F3A87"/>
    <w:rsid w:val="000F3C04"/>
    <w:rsid w:val="000F3CAE"/>
    <w:rsid w:val="000F42FC"/>
    <w:rsid w:val="000F4E86"/>
    <w:rsid w:val="000F536B"/>
    <w:rsid w:val="000F5374"/>
    <w:rsid w:val="000F5454"/>
    <w:rsid w:val="000F55EC"/>
    <w:rsid w:val="000F563A"/>
    <w:rsid w:val="000F6467"/>
    <w:rsid w:val="000F6987"/>
    <w:rsid w:val="000F69F6"/>
    <w:rsid w:val="000F6A80"/>
    <w:rsid w:val="000F6B9B"/>
    <w:rsid w:val="000F6DB5"/>
    <w:rsid w:val="000F6EA5"/>
    <w:rsid w:val="000F6F7F"/>
    <w:rsid w:val="000F6FF9"/>
    <w:rsid w:val="000F7301"/>
    <w:rsid w:val="000F73B8"/>
    <w:rsid w:val="000F76A7"/>
    <w:rsid w:val="000F7A70"/>
    <w:rsid w:val="000F7CD6"/>
    <w:rsid w:val="000F7E27"/>
    <w:rsid w:val="000F7E38"/>
    <w:rsid w:val="00100E66"/>
    <w:rsid w:val="00101299"/>
    <w:rsid w:val="0010140D"/>
    <w:rsid w:val="00101BD4"/>
    <w:rsid w:val="00101C24"/>
    <w:rsid w:val="00101DBA"/>
    <w:rsid w:val="00101F9A"/>
    <w:rsid w:val="00102079"/>
    <w:rsid w:val="00102129"/>
    <w:rsid w:val="0010250D"/>
    <w:rsid w:val="00102530"/>
    <w:rsid w:val="001027E2"/>
    <w:rsid w:val="00102982"/>
    <w:rsid w:val="00102C3D"/>
    <w:rsid w:val="00102FA7"/>
    <w:rsid w:val="00102FB4"/>
    <w:rsid w:val="00103322"/>
    <w:rsid w:val="0010333E"/>
    <w:rsid w:val="0010365C"/>
    <w:rsid w:val="0010392D"/>
    <w:rsid w:val="00103D28"/>
    <w:rsid w:val="00103E54"/>
    <w:rsid w:val="0010432D"/>
    <w:rsid w:val="001046A3"/>
    <w:rsid w:val="00104FA8"/>
    <w:rsid w:val="0010505A"/>
    <w:rsid w:val="001051C3"/>
    <w:rsid w:val="00105271"/>
    <w:rsid w:val="00105346"/>
    <w:rsid w:val="001054E4"/>
    <w:rsid w:val="00105591"/>
    <w:rsid w:val="001058A3"/>
    <w:rsid w:val="001059E2"/>
    <w:rsid w:val="00105B51"/>
    <w:rsid w:val="00105FC3"/>
    <w:rsid w:val="0010619B"/>
    <w:rsid w:val="0010672F"/>
    <w:rsid w:val="0010685F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0190"/>
    <w:rsid w:val="001112BB"/>
    <w:rsid w:val="0011136F"/>
    <w:rsid w:val="00111584"/>
    <w:rsid w:val="0011264F"/>
    <w:rsid w:val="00112D53"/>
    <w:rsid w:val="00112DAA"/>
    <w:rsid w:val="001131B0"/>
    <w:rsid w:val="00113280"/>
    <w:rsid w:val="001135A8"/>
    <w:rsid w:val="001135EF"/>
    <w:rsid w:val="00113ACC"/>
    <w:rsid w:val="0011400F"/>
    <w:rsid w:val="001145D6"/>
    <w:rsid w:val="00114911"/>
    <w:rsid w:val="0011585B"/>
    <w:rsid w:val="00116129"/>
    <w:rsid w:val="00116236"/>
    <w:rsid w:val="0011652B"/>
    <w:rsid w:val="0011673A"/>
    <w:rsid w:val="00116852"/>
    <w:rsid w:val="00116C0B"/>
    <w:rsid w:val="00116C3D"/>
    <w:rsid w:val="00116CA6"/>
    <w:rsid w:val="0011727C"/>
    <w:rsid w:val="00117348"/>
    <w:rsid w:val="001176CD"/>
    <w:rsid w:val="00117824"/>
    <w:rsid w:val="00117B8B"/>
    <w:rsid w:val="00117E75"/>
    <w:rsid w:val="00120048"/>
    <w:rsid w:val="001201F3"/>
    <w:rsid w:val="00120636"/>
    <w:rsid w:val="001209F7"/>
    <w:rsid w:val="00120B0E"/>
    <w:rsid w:val="00120E2F"/>
    <w:rsid w:val="00120E6E"/>
    <w:rsid w:val="00121124"/>
    <w:rsid w:val="001216CF"/>
    <w:rsid w:val="00121887"/>
    <w:rsid w:val="001219D9"/>
    <w:rsid w:val="00121D88"/>
    <w:rsid w:val="0012229E"/>
    <w:rsid w:val="00122635"/>
    <w:rsid w:val="001229C6"/>
    <w:rsid w:val="00122D9F"/>
    <w:rsid w:val="001230A3"/>
    <w:rsid w:val="00123118"/>
    <w:rsid w:val="00123598"/>
    <w:rsid w:val="001235A4"/>
    <w:rsid w:val="00123FAE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066"/>
    <w:rsid w:val="00125078"/>
    <w:rsid w:val="0012520E"/>
    <w:rsid w:val="00125597"/>
    <w:rsid w:val="00125F2F"/>
    <w:rsid w:val="0012633B"/>
    <w:rsid w:val="00126829"/>
    <w:rsid w:val="00126C12"/>
    <w:rsid w:val="00126EEB"/>
    <w:rsid w:val="0012751C"/>
    <w:rsid w:val="00127587"/>
    <w:rsid w:val="001276C6"/>
    <w:rsid w:val="00127808"/>
    <w:rsid w:val="00127D6E"/>
    <w:rsid w:val="0013037C"/>
    <w:rsid w:val="001303B0"/>
    <w:rsid w:val="0013040B"/>
    <w:rsid w:val="001304AE"/>
    <w:rsid w:val="00130A5F"/>
    <w:rsid w:val="00130AF3"/>
    <w:rsid w:val="00130D84"/>
    <w:rsid w:val="00130EB1"/>
    <w:rsid w:val="0013145B"/>
    <w:rsid w:val="00131938"/>
    <w:rsid w:val="001319A4"/>
    <w:rsid w:val="00131D20"/>
    <w:rsid w:val="00132531"/>
    <w:rsid w:val="00132642"/>
    <w:rsid w:val="001326B3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06"/>
    <w:rsid w:val="00133680"/>
    <w:rsid w:val="00133738"/>
    <w:rsid w:val="00133C0F"/>
    <w:rsid w:val="00133D60"/>
    <w:rsid w:val="001341E0"/>
    <w:rsid w:val="001343B4"/>
    <w:rsid w:val="00134C5A"/>
    <w:rsid w:val="00134CEB"/>
    <w:rsid w:val="00134D22"/>
    <w:rsid w:val="00135061"/>
    <w:rsid w:val="00135150"/>
    <w:rsid w:val="001353AF"/>
    <w:rsid w:val="00135454"/>
    <w:rsid w:val="00135F75"/>
    <w:rsid w:val="001361F2"/>
    <w:rsid w:val="001362F2"/>
    <w:rsid w:val="0013686A"/>
    <w:rsid w:val="00136D52"/>
    <w:rsid w:val="0013712A"/>
    <w:rsid w:val="00137279"/>
    <w:rsid w:val="00137572"/>
    <w:rsid w:val="00137589"/>
    <w:rsid w:val="001375A8"/>
    <w:rsid w:val="00137C40"/>
    <w:rsid w:val="001409AD"/>
    <w:rsid w:val="00140BC5"/>
    <w:rsid w:val="001412A1"/>
    <w:rsid w:val="00141336"/>
    <w:rsid w:val="0014146D"/>
    <w:rsid w:val="00141617"/>
    <w:rsid w:val="0014169A"/>
    <w:rsid w:val="0014171E"/>
    <w:rsid w:val="001419B9"/>
    <w:rsid w:val="00141CC8"/>
    <w:rsid w:val="00141CEE"/>
    <w:rsid w:val="00141E48"/>
    <w:rsid w:val="00142F40"/>
    <w:rsid w:val="00142FC8"/>
    <w:rsid w:val="00143045"/>
    <w:rsid w:val="00143079"/>
    <w:rsid w:val="00143252"/>
    <w:rsid w:val="0014326D"/>
    <w:rsid w:val="0014377F"/>
    <w:rsid w:val="001437C6"/>
    <w:rsid w:val="001439FD"/>
    <w:rsid w:val="00143A8A"/>
    <w:rsid w:val="00143B4A"/>
    <w:rsid w:val="00143C53"/>
    <w:rsid w:val="00143CE2"/>
    <w:rsid w:val="00143D62"/>
    <w:rsid w:val="00143DFD"/>
    <w:rsid w:val="00143E50"/>
    <w:rsid w:val="00144209"/>
    <w:rsid w:val="00144389"/>
    <w:rsid w:val="001444F1"/>
    <w:rsid w:val="0014453A"/>
    <w:rsid w:val="0014458F"/>
    <w:rsid w:val="0014460F"/>
    <w:rsid w:val="0014495D"/>
    <w:rsid w:val="0014498E"/>
    <w:rsid w:val="00144CB3"/>
    <w:rsid w:val="0014538B"/>
    <w:rsid w:val="00145529"/>
    <w:rsid w:val="00145628"/>
    <w:rsid w:val="00145700"/>
    <w:rsid w:val="001457EA"/>
    <w:rsid w:val="00145E50"/>
    <w:rsid w:val="00145EA7"/>
    <w:rsid w:val="0014607A"/>
    <w:rsid w:val="00146112"/>
    <w:rsid w:val="00146499"/>
    <w:rsid w:val="001466DD"/>
    <w:rsid w:val="00146DA1"/>
    <w:rsid w:val="00146F79"/>
    <w:rsid w:val="00146FA3"/>
    <w:rsid w:val="001470AF"/>
    <w:rsid w:val="00147863"/>
    <w:rsid w:val="00147A37"/>
    <w:rsid w:val="00147D32"/>
    <w:rsid w:val="00147E8D"/>
    <w:rsid w:val="001508D3"/>
    <w:rsid w:val="0015094B"/>
    <w:rsid w:val="00151EE7"/>
    <w:rsid w:val="00151F01"/>
    <w:rsid w:val="0015201B"/>
    <w:rsid w:val="0015205D"/>
    <w:rsid w:val="0015212A"/>
    <w:rsid w:val="00152234"/>
    <w:rsid w:val="00152241"/>
    <w:rsid w:val="0015286A"/>
    <w:rsid w:val="001528E4"/>
    <w:rsid w:val="00152917"/>
    <w:rsid w:val="00152A5B"/>
    <w:rsid w:val="00152DEF"/>
    <w:rsid w:val="00152FF3"/>
    <w:rsid w:val="0015318C"/>
    <w:rsid w:val="00153320"/>
    <w:rsid w:val="00153329"/>
    <w:rsid w:val="0015362A"/>
    <w:rsid w:val="0015378D"/>
    <w:rsid w:val="00153A27"/>
    <w:rsid w:val="00153DE0"/>
    <w:rsid w:val="00153E3D"/>
    <w:rsid w:val="00153F57"/>
    <w:rsid w:val="0015487C"/>
    <w:rsid w:val="00155530"/>
    <w:rsid w:val="0015553D"/>
    <w:rsid w:val="00155761"/>
    <w:rsid w:val="0015588E"/>
    <w:rsid w:val="001561C9"/>
    <w:rsid w:val="0015636A"/>
    <w:rsid w:val="0015638C"/>
    <w:rsid w:val="001563CB"/>
    <w:rsid w:val="001566E6"/>
    <w:rsid w:val="00156864"/>
    <w:rsid w:val="001569D1"/>
    <w:rsid w:val="00157041"/>
    <w:rsid w:val="001577B9"/>
    <w:rsid w:val="001577C3"/>
    <w:rsid w:val="00157C7E"/>
    <w:rsid w:val="00157ECA"/>
    <w:rsid w:val="001603BC"/>
    <w:rsid w:val="00160402"/>
    <w:rsid w:val="00160541"/>
    <w:rsid w:val="00160CA4"/>
    <w:rsid w:val="00160D16"/>
    <w:rsid w:val="0016100D"/>
    <w:rsid w:val="001618C4"/>
    <w:rsid w:val="00161A8A"/>
    <w:rsid w:val="00161B01"/>
    <w:rsid w:val="00161B09"/>
    <w:rsid w:val="00161C96"/>
    <w:rsid w:val="00161F1D"/>
    <w:rsid w:val="00161FDB"/>
    <w:rsid w:val="0016281D"/>
    <w:rsid w:val="00162CE9"/>
    <w:rsid w:val="00162D13"/>
    <w:rsid w:val="0016300A"/>
    <w:rsid w:val="0016334E"/>
    <w:rsid w:val="001634E9"/>
    <w:rsid w:val="00163715"/>
    <w:rsid w:val="0016388E"/>
    <w:rsid w:val="00163BFF"/>
    <w:rsid w:val="00164B77"/>
    <w:rsid w:val="0016501A"/>
    <w:rsid w:val="0016502E"/>
    <w:rsid w:val="00165168"/>
    <w:rsid w:val="00165441"/>
    <w:rsid w:val="001655FF"/>
    <w:rsid w:val="001656A1"/>
    <w:rsid w:val="0016571F"/>
    <w:rsid w:val="00165907"/>
    <w:rsid w:val="00165A11"/>
    <w:rsid w:val="00165E18"/>
    <w:rsid w:val="0016608B"/>
    <w:rsid w:val="001660B1"/>
    <w:rsid w:val="001661C3"/>
    <w:rsid w:val="001661E4"/>
    <w:rsid w:val="00166348"/>
    <w:rsid w:val="0016669B"/>
    <w:rsid w:val="001669B8"/>
    <w:rsid w:val="00166A35"/>
    <w:rsid w:val="00166E6B"/>
    <w:rsid w:val="00166FCD"/>
    <w:rsid w:val="00167179"/>
    <w:rsid w:val="001672BB"/>
    <w:rsid w:val="00167949"/>
    <w:rsid w:val="001679E0"/>
    <w:rsid w:val="00167B57"/>
    <w:rsid w:val="00167DC3"/>
    <w:rsid w:val="00167E72"/>
    <w:rsid w:val="001705AF"/>
    <w:rsid w:val="00170797"/>
    <w:rsid w:val="00170914"/>
    <w:rsid w:val="00170BA7"/>
    <w:rsid w:val="00170BFC"/>
    <w:rsid w:val="00170F25"/>
    <w:rsid w:val="001710FE"/>
    <w:rsid w:val="00171107"/>
    <w:rsid w:val="00171512"/>
    <w:rsid w:val="001719F8"/>
    <w:rsid w:val="00171B2E"/>
    <w:rsid w:val="00171D8F"/>
    <w:rsid w:val="00171DD1"/>
    <w:rsid w:val="0017223A"/>
    <w:rsid w:val="001724CA"/>
    <w:rsid w:val="00172547"/>
    <w:rsid w:val="001725AB"/>
    <w:rsid w:val="0017278B"/>
    <w:rsid w:val="001728E4"/>
    <w:rsid w:val="0017296F"/>
    <w:rsid w:val="00172984"/>
    <w:rsid w:val="00173587"/>
    <w:rsid w:val="00173666"/>
    <w:rsid w:val="0017371B"/>
    <w:rsid w:val="00173832"/>
    <w:rsid w:val="00173BB3"/>
    <w:rsid w:val="00173BD9"/>
    <w:rsid w:val="00173CFC"/>
    <w:rsid w:val="00173F2D"/>
    <w:rsid w:val="001741AC"/>
    <w:rsid w:val="0017434F"/>
    <w:rsid w:val="0017450B"/>
    <w:rsid w:val="001746B5"/>
    <w:rsid w:val="001748BA"/>
    <w:rsid w:val="00174DF3"/>
    <w:rsid w:val="00174EBC"/>
    <w:rsid w:val="00174F38"/>
    <w:rsid w:val="0017503C"/>
    <w:rsid w:val="001757F3"/>
    <w:rsid w:val="00175B28"/>
    <w:rsid w:val="00175C21"/>
    <w:rsid w:val="0017616A"/>
    <w:rsid w:val="0017618D"/>
    <w:rsid w:val="00176193"/>
    <w:rsid w:val="001761A0"/>
    <w:rsid w:val="001763F2"/>
    <w:rsid w:val="00176555"/>
    <w:rsid w:val="001765DB"/>
    <w:rsid w:val="00176CA2"/>
    <w:rsid w:val="00176FBD"/>
    <w:rsid w:val="001774F4"/>
    <w:rsid w:val="00177895"/>
    <w:rsid w:val="00177DC6"/>
    <w:rsid w:val="00177F38"/>
    <w:rsid w:val="001800A1"/>
    <w:rsid w:val="00180206"/>
    <w:rsid w:val="0018045A"/>
    <w:rsid w:val="0018049A"/>
    <w:rsid w:val="001806B8"/>
    <w:rsid w:val="00180B97"/>
    <w:rsid w:val="00181A58"/>
    <w:rsid w:val="001826E0"/>
    <w:rsid w:val="001828A7"/>
    <w:rsid w:val="0018310E"/>
    <w:rsid w:val="001831C3"/>
    <w:rsid w:val="001831DF"/>
    <w:rsid w:val="001834DD"/>
    <w:rsid w:val="00183A7D"/>
    <w:rsid w:val="00183AD8"/>
    <w:rsid w:val="00183C5B"/>
    <w:rsid w:val="00183C76"/>
    <w:rsid w:val="00183E34"/>
    <w:rsid w:val="00184E91"/>
    <w:rsid w:val="001850D3"/>
    <w:rsid w:val="0018545B"/>
    <w:rsid w:val="001856DA"/>
    <w:rsid w:val="0018574A"/>
    <w:rsid w:val="0018588B"/>
    <w:rsid w:val="00185A93"/>
    <w:rsid w:val="00185B60"/>
    <w:rsid w:val="00185C24"/>
    <w:rsid w:val="00185ECE"/>
    <w:rsid w:val="001864BF"/>
    <w:rsid w:val="00186F89"/>
    <w:rsid w:val="00186FB2"/>
    <w:rsid w:val="00187170"/>
    <w:rsid w:val="001872DD"/>
    <w:rsid w:val="001873C0"/>
    <w:rsid w:val="001877B9"/>
    <w:rsid w:val="001879AD"/>
    <w:rsid w:val="00187AF5"/>
    <w:rsid w:val="00187DB8"/>
    <w:rsid w:val="00190351"/>
    <w:rsid w:val="0019037D"/>
    <w:rsid w:val="001904F7"/>
    <w:rsid w:val="00190571"/>
    <w:rsid w:val="0019092B"/>
    <w:rsid w:val="001909BB"/>
    <w:rsid w:val="00190A66"/>
    <w:rsid w:val="00190D54"/>
    <w:rsid w:val="00190DB4"/>
    <w:rsid w:val="00190FA9"/>
    <w:rsid w:val="001910DE"/>
    <w:rsid w:val="0019139D"/>
    <w:rsid w:val="00191447"/>
    <w:rsid w:val="001915D7"/>
    <w:rsid w:val="001919F2"/>
    <w:rsid w:val="00191ABD"/>
    <w:rsid w:val="00191B87"/>
    <w:rsid w:val="00191FEF"/>
    <w:rsid w:val="00191FFF"/>
    <w:rsid w:val="00192254"/>
    <w:rsid w:val="001923D4"/>
    <w:rsid w:val="00192454"/>
    <w:rsid w:val="0019250D"/>
    <w:rsid w:val="0019277B"/>
    <w:rsid w:val="001929E0"/>
    <w:rsid w:val="00192D33"/>
    <w:rsid w:val="0019303D"/>
    <w:rsid w:val="0019317F"/>
    <w:rsid w:val="00193500"/>
    <w:rsid w:val="00193865"/>
    <w:rsid w:val="00194807"/>
    <w:rsid w:val="00195177"/>
    <w:rsid w:val="001956AF"/>
    <w:rsid w:val="00195977"/>
    <w:rsid w:val="00195AEE"/>
    <w:rsid w:val="00195B55"/>
    <w:rsid w:val="0019638B"/>
    <w:rsid w:val="001964E2"/>
    <w:rsid w:val="001969D8"/>
    <w:rsid w:val="00197115"/>
    <w:rsid w:val="00197266"/>
    <w:rsid w:val="001974AA"/>
    <w:rsid w:val="00197697"/>
    <w:rsid w:val="00197C6C"/>
    <w:rsid w:val="001A0219"/>
    <w:rsid w:val="001A03B4"/>
    <w:rsid w:val="001A0416"/>
    <w:rsid w:val="001A064B"/>
    <w:rsid w:val="001A0A2D"/>
    <w:rsid w:val="001A0B77"/>
    <w:rsid w:val="001A0BE2"/>
    <w:rsid w:val="001A0D07"/>
    <w:rsid w:val="001A1535"/>
    <w:rsid w:val="001A252C"/>
    <w:rsid w:val="001A2572"/>
    <w:rsid w:val="001A2706"/>
    <w:rsid w:val="001A2828"/>
    <w:rsid w:val="001A2CC8"/>
    <w:rsid w:val="001A3058"/>
    <w:rsid w:val="001A3623"/>
    <w:rsid w:val="001A3643"/>
    <w:rsid w:val="001A3A84"/>
    <w:rsid w:val="001A3ECA"/>
    <w:rsid w:val="001A41B4"/>
    <w:rsid w:val="001A4317"/>
    <w:rsid w:val="001A4365"/>
    <w:rsid w:val="001A446C"/>
    <w:rsid w:val="001A4844"/>
    <w:rsid w:val="001A5049"/>
    <w:rsid w:val="001A52DD"/>
    <w:rsid w:val="001A5578"/>
    <w:rsid w:val="001A56E1"/>
    <w:rsid w:val="001A573C"/>
    <w:rsid w:val="001A58C8"/>
    <w:rsid w:val="001A592D"/>
    <w:rsid w:val="001A5D0D"/>
    <w:rsid w:val="001A5FDB"/>
    <w:rsid w:val="001A603D"/>
    <w:rsid w:val="001A62DE"/>
    <w:rsid w:val="001A6394"/>
    <w:rsid w:val="001A6A8B"/>
    <w:rsid w:val="001A6AC5"/>
    <w:rsid w:val="001A6B0E"/>
    <w:rsid w:val="001A6FB0"/>
    <w:rsid w:val="001A7247"/>
    <w:rsid w:val="001A7B1F"/>
    <w:rsid w:val="001A7DDE"/>
    <w:rsid w:val="001A7ED4"/>
    <w:rsid w:val="001A7F3F"/>
    <w:rsid w:val="001B0272"/>
    <w:rsid w:val="001B0289"/>
    <w:rsid w:val="001B036D"/>
    <w:rsid w:val="001B065A"/>
    <w:rsid w:val="001B07C3"/>
    <w:rsid w:val="001B085C"/>
    <w:rsid w:val="001B0A00"/>
    <w:rsid w:val="001B0C7B"/>
    <w:rsid w:val="001B0CCB"/>
    <w:rsid w:val="001B0FAC"/>
    <w:rsid w:val="001B130D"/>
    <w:rsid w:val="001B17B5"/>
    <w:rsid w:val="001B181C"/>
    <w:rsid w:val="001B1D4C"/>
    <w:rsid w:val="001B1FAC"/>
    <w:rsid w:val="001B2731"/>
    <w:rsid w:val="001B2F64"/>
    <w:rsid w:val="001B353A"/>
    <w:rsid w:val="001B36B1"/>
    <w:rsid w:val="001B381F"/>
    <w:rsid w:val="001B389A"/>
    <w:rsid w:val="001B3CE5"/>
    <w:rsid w:val="001B3CFF"/>
    <w:rsid w:val="001B3D43"/>
    <w:rsid w:val="001B3F37"/>
    <w:rsid w:val="001B413A"/>
    <w:rsid w:val="001B43E5"/>
    <w:rsid w:val="001B45EC"/>
    <w:rsid w:val="001B50C8"/>
    <w:rsid w:val="001B53C6"/>
    <w:rsid w:val="001B555D"/>
    <w:rsid w:val="001B5741"/>
    <w:rsid w:val="001B5DB6"/>
    <w:rsid w:val="001B6188"/>
    <w:rsid w:val="001B619C"/>
    <w:rsid w:val="001B621E"/>
    <w:rsid w:val="001B6595"/>
    <w:rsid w:val="001B7028"/>
    <w:rsid w:val="001B7475"/>
    <w:rsid w:val="001B7BEE"/>
    <w:rsid w:val="001C0175"/>
    <w:rsid w:val="001C0383"/>
    <w:rsid w:val="001C119B"/>
    <w:rsid w:val="001C1210"/>
    <w:rsid w:val="001C157D"/>
    <w:rsid w:val="001C171F"/>
    <w:rsid w:val="001C1874"/>
    <w:rsid w:val="001C1DEA"/>
    <w:rsid w:val="001C1E4F"/>
    <w:rsid w:val="001C2511"/>
    <w:rsid w:val="001C2536"/>
    <w:rsid w:val="001C2687"/>
    <w:rsid w:val="001C2D82"/>
    <w:rsid w:val="001C305E"/>
    <w:rsid w:val="001C3167"/>
    <w:rsid w:val="001C356A"/>
    <w:rsid w:val="001C3812"/>
    <w:rsid w:val="001C394F"/>
    <w:rsid w:val="001C39DE"/>
    <w:rsid w:val="001C3A36"/>
    <w:rsid w:val="001C3CF7"/>
    <w:rsid w:val="001C42CE"/>
    <w:rsid w:val="001C46EA"/>
    <w:rsid w:val="001C47AC"/>
    <w:rsid w:val="001C50D0"/>
    <w:rsid w:val="001C529B"/>
    <w:rsid w:val="001C5429"/>
    <w:rsid w:val="001C57F6"/>
    <w:rsid w:val="001C59B1"/>
    <w:rsid w:val="001C59CB"/>
    <w:rsid w:val="001C5A4D"/>
    <w:rsid w:val="001C5B97"/>
    <w:rsid w:val="001C5DBC"/>
    <w:rsid w:val="001C6015"/>
    <w:rsid w:val="001C6831"/>
    <w:rsid w:val="001C690C"/>
    <w:rsid w:val="001C69BE"/>
    <w:rsid w:val="001C6BB9"/>
    <w:rsid w:val="001C6E3B"/>
    <w:rsid w:val="001C7693"/>
    <w:rsid w:val="001C79AA"/>
    <w:rsid w:val="001C7B1C"/>
    <w:rsid w:val="001D0546"/>
    <w:rsid w:val="001D08EA"/>
    <w:rsid w:val="001D096E"/>
    <w:rsid w:val="001D0DC1"/>
    <w:rsid w:val="001D0E5F"/>
    <w:rsid w:val="001D1014"/>
    <w:rsid w:val="001D186C"/>
    <w:rsid w:val="001D19C5"/>
    <w:rsid w:val="001D1AD1"/>
    <w:rsid w:val="001D1BA0"/>
    <w:rsid w:val="001D1F4B"/>
    <w:rsid w:val="001D21DF"/>
    <w:rsid w:val="001D2209"/>
    <w:rsid w:val="001D2C00"/>
    <w:rsid w:val="001D2DD2"/>
    <w:rsid w:val="001D3638"/>
    <w:rsid w:val="001D3A53"/>
    <w:rsid w:val="001D3C93"/>
    <w:rsid w:val="001D4201"/>
    <w:rsid w:val="001D427B"/>
    <w:rsid w:val="001D4508"/>
    <w:rsid w:val="001D4537"/>
    <w:rsid w:val="001D4616"/>
    <w:rsid w:val="001D4726"/>
    <w:rsid w:val="001D485C"/>
    <w:rsid w:val="001D4BFF"/>
    <w:rsid w:val="001D4C65"/>
    <w:rsid w:val="001D4D7E"/>
    <w:rsid w:val="001D4EE2"/>
    <w:rsid w:val="001D5204"/>
    <w:rsid w:val="001D578A"/>
    <w:rsid w:val="001D58EB"/>
    <w:rsid w:val="001D5DAD"/>
    <w:rsid w:val="001D69E2"/>
    <w:rsid w:val="001D6D05"/>
    <w:rsid w:val="001D6EB2"/>
    <w:rsid w:val="001D78A8"/>
    <w:rsid w:val="001D7A6E"/>
    <w:rsid w:val="001D7AFC"/>
    <w:rsid w:val="001D7D04"/>
    <w:rsid w:val="001D7E69"/>
    <w:rsid w:val="001D7E8D"/>
    <w:rsid w:val="001D7FB8"/>
    <w:rsid w:val="001E0212"/>
    <w:rsid w:val="001E0492"/>
    <w:rsid w:val="001E04A9"/>
    <w:rsid w:val="001E0D09"/>
    <w:rsid w:val="001E15CB"/>
    <w:rsid w:val="001E1724"/>
    <w:rsid w:val="001E1A61"/>
    <w:rsid w:val="001E1CFA"/>
    <w:rsid w:val="001E1E0E"/>
    <w:rsid w:val="001E1E3E"/>
    <w:rsid w:val="001E24C2"/>
    <w:rsid w:val="001E25D8"/>
    <w:rsid w:val="001E2A23"/>
    <w:rsid w:val="001E2A7E"/>
    <w:rsid w:val="001E2DC8"/>
    <w:rsid w:val="001E318E"/>
    <w:rsid w:val="001E32B5"/>
    <w:rsid w:val="001E41C8"/>
    <w:rsid w:val="001E44BE"/>
    <w:rsid w:val="001E49E8"/>
    <w:rsid w:val="001E4B47"/>
    <w:rsid w:val="001E4B6D"/>
    <w:rsid w:val="001E56EE"/>
    <w:rsid w:val="001E589F"/>
    <w:rsid w:val="001E59BE"/>
    <w:rsid w:val="001E59C3"/>
    <w:rsid w:val="001E5C11"/>
    <w:rsid w:val="001E5C74"/>
    <w:rsid w:val="001E5DB1"/>
    <w:rsid w:val="001E5FC1"/>
    <w:rsid w:val="001E614B"/>
    <w:rsid w:val="001E68F7"/>
    <w:rsid w:val="001E6A85"/>
    <w:rsid w:val="001E6B9E"/>
    <w:rsid w:val="001E7310"/>
    <w:rsid w:val="001E771F"/>
    <w:rsid w:val="001E781E"/>
    <w:rsid w:val="001E78C9"/>
    <w:rsid w:val="001E7A29"/>
    <w:rsid w:val="001E7A5B"/>
    <w:rsid w:val="001E7DCB"/>
    <w:rsid w:val="001E7EDC"/>
    <w:rsid w:val="001E7F89"/>
    <w:rsid w:val="001F0396"/>
    <w:rsid w:val="001F0617"/>
    <w:rsid w:val="001F067A"/>
    <w:rsid w:val="001F07B2"/>
    <w:rsid w:val="001F0ADF"/>
    <w:rsid w:val="001F0D03"/>
    <w:rsid w:val="001F0E47"/>
    <w:rsid w:val="001F0F95"/>
    <w:rsid w:val="001F107B"/>
    <w:rsid w:val="001F126F"/>
    <w:rsid w:val="001F14A0"/>
    <w:rsid w:val="001F1662"/>
    <w:rsid w:val="001F17DC"/>
    <w:rsid w:val="001F22D5"/>
    <w:rsid w:val="001F26B5"/>
    <w:rsid w:val="001F274F"/>
    <w:rsid w:val="001F291F"/>
    <w:rsid w:val="001F2EFD"/>
    <w:rsid w:val="001F2F81"/>
    <w:rsid w:val="001F3BE8"/>
    <w:rsid w:val="001F3ED0"/>
    <w:rsid w:val="001F3FA9"/>
    <w:rsid w:val="001F436B"/>
    <w:rsid w:val="001F482C"/>
    <w:rsid w:val="001F48A0"/>
    <w:rsid w:val="001F4DE7"/>
    <w:rsid w:val="001F4E6B"/>
    <w:rsid w:val="001F5668"/>
    <w:rsid w:val="001F5A9D"/>
    <w:rsid w:val="001F605D"/>
    <w:rsid w:val="001F6105"/>
    <w:rsid w:val="001F66BA"/>
    <w:rsid w:val="001F6836"/>
    <w:rsid w:val="001F6909"/>
    <w:rsid w:val="001F6A88"/>
    <w:rsid w:val="001F6F0A"/>
    <w:rsid w:val="001F7144"/>
    <w:rsid w:val="001F7157"/>
    <w:rsid w:val="001F739C"/>
    <w:rsid w:val="001F75DC"/>
    <w:rsid w:val="001F7706"/>
    <w:rsid w:val="001F7A51"/>
    <w:rsid w:val="001F7C9C"/>
    <w:rsid w:val="0020035D"/>
    <w:rsid w:val="0020037C"/>
    <w:rsid w:val="00200461"/>
    <w:rsid w:val="00200569"/>
    <w:rsid w:val="0020068E"/>
    <w:rsid w:val="0020091E"/>
    <w:rsid w:val="002009DD"/>
    <w:rsid w:val="00200FB1"/>
    <w:rsid w:val="00201254"/>
    <w:rsid w:val="00201308"/>
    <w:rsid w:val="002013A5"/>
    <w:rsid w:val="002015F4"/>
    <w:rsid w:val="00201949"/>
    <w:rsid w:val="0020197B"/>
    <w:rsid w:val="002019E5"/>
    <w:rsid w:val="002024FE"/>
    <w:rsid w:val="00202686"/>
    <w:rsid w:val="00202736"/>
    <w:rsid w:val="002027E9"/>
    <w:rsid w:val="002035B0"/>
    <w:rsid w:val="00203801"/>
    <w:rsid w:val="00203807"/>
    <w:rsid w:val="00203B16"/>
    <w:rsid w:val="00203CE5"/>
    <w:rsid w:val="00204476"/>
    <w:rsid w:val="002048AB"/>
    <w:rsid w:val="00204A03"/>
    <w:rsid w:val="00204BFE"/>
    <w:rsid w:val="00205617"/>
    <w:rsid w:val="002056E7"/>
    <w:rsid w:val="00206024"/>
    <w:rsid w:val="0020618C"/>
    <w:rsid w:val="0020619A"/>
    <w:rsid w:val="0020660F"/>
    <w:rsid w:val="00207810"/>
    <w:rsid w:val="00207B49"/>
    <w:rsid w:val="00207BAA"/>
    <w:rsid w:val="002100B0"/>
    <w:rsid w:val="0021081B"/>
    <w:rsid w:val="00210A63"/>
    <w:rsid w:val="002111A4"/>
    <w:rsid w:val="00211280"/>
    <w:rsid w:val="00211FA6"/>
    <w:rsid w:val="0021207C"/>
    <w:rsid w:val="00212854"/>
    <w:rsid w:val="00212E0C"/>
    <w:rsid w:val="00212ED3"/>
    <w:rsid w:val="00213595"/>
    <w:rsid w:val="002135A7"/>
    <w:rsid w:val="00213671"/>
    <w:rsid w:val="00213934"/>
    <w:rsid w:val="00213D1A"/>
    <w:rsid w:val="00213F2D"/>
    <w:rsid w:val="00214120"/>
    <w:rsid w:val="002145DA"/>
    <w:rsid w:val="00214773"/>
    <w:rsid w:val="00214BD0"/>
    <w:rsid w:val="00214C5B"/>
    <w:rsid w:val="00214DC4"/>
    <w:rsid w:val="00214F75"/>
    <w:rsid w:val="002152BB"/>
    <w:rsid w:val="002152D0"/>
    <w:rsid w:val="00215938"/>
    <w:rsid w:val="00215C0E"/>
    <w:rsid w:val="00215D43"/>
    <w:rsid w:val="00215D83"/>
    <w:rsid w:val="00216421"/>
    <w:rsid w:val="002169A5"/>
    <w:rsid w:val="00216BF9"/>
    <w:rsid w:val="00216D8A"/>
    <w:rsid w:val="00216DDC"/>
    <w:rsid w:val="00216EEE"/>
    <w:rsid w:val="00217272"/>
    <w:rsid w:val="002175AA"/>
    <w:rsid w:val="002177B4"/>
    <w:rsid w:val="00217DF1"/>
    <w:rsid w:val="0022046F"/>
    <w:rsid w:val="002204E5"/>
    <w:rsid w:val="0022054A"/>
    <w:rsid w:val="002209EE"/>
    <w:rsid w:val="00220DAF"/>
    <w:rsid w:val="00220E2F"/>
    <w:rsid w:val="00221971"/>
    <w:rsid w:val="00221EBF"/>
    <w:rsid w:val="002220B2"/>
    <w:rsid w:val="00222419"/>
    <w:rsid w:val="002225AE"/>
    <w:rsid w:val="00222717"/>
    <w:rsid w:val="00222CCD"/>
    <w:rsid w:val="00222F75"/>
    <w:rsid w:val="002239B9"/>
    <w:rsid w:val="00223ABF"/>
    <w:rsid w:val="00223B3D"/>
    <w:rsid w:val="00223F03"/>
    <w:rsid w:val="00224357"/>
    <w:rsid w:val="002245B0"/>
    <w:rsid w:val="002245CF"/>
    <w:rsid w:val="002251BE"/>
    <w:rsid w:val="002252DF"/>
    <w:rsid w:val="002258D1"/>
    <w:rsid w:val="00225A5D"/>
    <w:rsid w:val="00225E55"/>
    <w:rsid w:val="002268CD"/>
    <w:rsid w:val="0022711D"/>
    <w:rsid w:val="002272F3"/>
    <w:rsid w:val="00227759"/>
    <w:rsid w:val="002278EC"/>
    <w:rsid w:val="00227E57"/>
    <w:rsid w:val="00227F8D"/>
    <w:rsid w:val="0023051A"/>
    <w:rsid w:val="0023053C"/>
    <w:rsid w:val="00230861"/>
    <w:rsid w:val="00230C9A"/>
    <w:rsid w:val="00230DB5"/>
    <w:rsid w:val="00230F04"/>
    <w:rsid w:val="002310DB"/>
    <w:rsid w:val="002313A2"/>
    <w:rsid w:val="0023151A"/>
    <w:rsid w:val="002315FA"/>
    <w:rsid w:val="00231EDD"/>
    <w:rsid w:val="00231FD4"/>
    <w:rsid w:val="00232026"/>
    <w:rsid w:val="002321A7"/>
    <w:rsid w:val="002324F9"/>
    <w:rsid w:val="00232576"/>
    <w:rsid w:val="0023306C"/>
    <w:rsid w:val="00233AF1"/>
    <w:rsid w:val="00233D5E"/>
    <w:rsid w:val="00233EA3"/>
    <w:rsid w:val="00233EF1"/>
    <w:rsid w:val="00234047"/>
    <w:rsid w:val="00234081"/>
    <w:rsid w:val="00234729"/>
    <w:rsid w:val="00234990"/>
    <w:rsid w:val="0023597C"/>
    <w:rsid w:val="0023613A"/>
    <w:rsid w:val="002361ED"/>
    <w:rsid w:val="002361F3"/>
    <w:rsid w:val="002363CA"/>
    <w:rsid w:val="0023675B"/>
    <w:rsid w:val="00236AA4"/>
    <w:rsid w:val="00236E90"/>
    <w:rsid w:val="00237960"/>
    <w:rsid w:val="00237ED3"/>
    <w:rsid w:val="002403D3"/>
    <w:rsid w:val="00240479"/>
    <w:rsid w:val="00240B70"/>
    <w:rsid w:val="00240EB9"/>
    <w:rsid w:val="00240F85"/>
    <w:rsid w:val="002417B1"/>
    <w:rsid w:val="002417D6"/>
    <w:rsid w:val="00241A02"/>
    <w:rsid w:val="0024252A"/>
    <w:rsid w:val="00242AC8"/>
    <w:rsid w:val="00242E53"/>
    <w:rsid w:val="00243028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2AD"/>
    <w:rsid w:val="002443A5"/>
    <w:rsid w:val="002444E9"/>
    <w:rsid w:val="0024452F"/>
    <w:rsid w:val="0024471D"/>
    <w:rsid w:val="00244747"/>
    <w:rsid w:val="002448B2"/>
    <w:rsid w:val="00244FEF"/>
    <w:rsid w:val="00245549"/>
    <w:rsid w:val="00245644"/>
    <w:rsid w:val="00245687"/>
    <w:rsid w:val="00245951"/>
    <w:rsid w:val="00245C74"/>
    <w:rsid w:val="00245D59"/>
    <w:rsid w:val="00245F0A"/>
    <w:rsid w:val="002460A5"/>
    <w:rsid w:val="002460DE"/>
    <w:rsid w:val="002463D8"/>
    <w:rsid w:val="002465F4"/>
    <w:rsid w:val="00246695"/>
    <w:rsid w:val="00246D7E"/>
    <w:rsid w:val="00246DBC"/>
    <w:rsid w:val="00246DDF"/>
    <w:rsid w:val="0024753A"/>
    <w:rsid w:val="0024765A"/>
    <w:rsid w:val="00247D6A"/>
    <w:rsid w:val="00247D9A"/>
    <w:rsid w:val="00247F9C"/>
    <w:rsid w:val="002508A2"/>
    <w:rsid w:val="00250936"/>
    <w:rsid w:val="00250AFB"/>
    <w:rsid w:val="00250DE6"/>
    <w:rsid w:val="00250FB3"/>
    <w:rsid w:val="0025102D"/>
    <w:rsid w:val="0025109E"/>
    <w:rsid w:val="00251258"/>
    <w:rsid w:val="0025150D"/>
    <w:rsid w:val="002516D2"/>
    <w:rsid w:val="00251FDB"/>
    <w:rsid w:val="00251FF5"/>
    <w:rsid w:val="00252015"/>
    <w:rsid w:val="002527B3"/>
    <w:rsid w:val="00252BEA"/>
    <w:rsid w:val="00252C1D"/>
    <w:rsid w:val="0025306D"/>
    <w:rsid w:val="002530E9"/>
    <w:rsid w:val="00253176"/>
    <w:rsid w:val="00253361"/>
    <w:rsid w:val="00253584"/>
    <w:rsid w:val="0025359C"/>
    <w:rsid w:val="0025405E"/>
    <w:rsid w:val="0025406F"/>
    <w:rsid w:val="0025479A"/>
    <w:rsid w:val="002549FA"/>
    <w:rsid w:val="00254A62"/>
    <w:rsid w:val="00254A6B"/>
    <w:rsid w:val="00254A7B"/>
    <w:rsid w:val="00254A89"/>
    <w:rsid w:val="00254DC5"/>
    <w:rsid w:val="00254E94"/>
    <w:rsid w:val="00255133"/>
    <w:rsid w:val="0025516B"/>
    <w:rsid w:val="00255210"/>
    <w:rsid w:val="00255385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E9"/>
    <w:rsid w:val="0026124F"/>
    <w:rsid w:val="0026149A"/>
    <w:rsid w:val="002615F3"/>
    <w:rsid w:val="00261E83"/>
    <w:rsid w:val="002620B1"/>
    <w:rsid w:val="0026220E"/>
    <w:rsid w:val="0026279C"/>
    <w:rsid w:val="00262C42"/>
    <w:rsid w:val="00262DE6"/>
    <w:rsid w:val="002630CF"/>
    <w:rsid w:val="00263113"/>
    <w:rsid w:val="002631FB"/>
    <w:rsid w:val="00263401"/>
    <w:rsid w:val="002634E8"/>
    <w:rsid w:val="002637B4"/>
    <w:rsid w:val="00264028"/>
    <w:rsid w:val="00264144"/>
    <w:rsid w:val="002641C4"/>
    <w:rsid w:val="00264B11"/>
    <w:rsid w:val="00264CAB"/>
    <w:rsid w:val="00264CEE"/>
    <w:rsid w:val="00264EC1"/>
    <w:rsid w:val="00265837"/>
    <w:rsid w:val="00265A6F"/>
    <w:rsid w:val="00265C67"/>
    <w:rsid w:val="00266119"/>
    <w:rsid w:val="0026628C"/>
    <w:rsid w:val="0026642E"/>
    <w:rsid w:val="0026660D"/>
    <w:rsid w:val="00266825"/>
    <w:rsid w:val="00266956"/>
    <w:rsid w:val="00267151"/>
    <w:rsid w:val="002671B7"/>
    <w:rsid w:val="00267357"/>
    <w:rsid w:val="002674AB"/>
    <w:rsid w:val="00267A7F"/>
    <w:rsid w:val="00267A81"/>
    <w:rsid w:val="00267D7F"/>
    <w:rsid w:val="00267F32"/>
    <w:rsid w:val="002706B1"/>
    <w:rsid w:val="00270A6F"/>
    <w:rsid w:val="00270B63"/>
    <w:rsid w:val="00270E16"/>
    <w:rsid w:val="002710C1"/>
    <w:rsid w:val="00271284"/>
    <w:rsid w:val="00271336"/>
    <w:rsid w:val="00271D5C"/>
    <w:rsid w:val="00271F98"/>
    <w:rsid w:val="00272166"/>
    <w:rsid w:val="00272548"/>
    <w:rsid w:val="00272719"/>
    <w:rsid w:val="00273062"/>
    <w:rsid w:val="0027312A"/>
    <w:rsid w:val="00273549"/>
    <w:rsid w:val="00273915"/>
    <w:rsid w:val="00273D8C"/>
    <w:rsid w:val="002742B1"/>
    <w:rsid w:val="00274B55"/>
    <w:rsid w:val="00274DFF"/>
    <w:rsid w:val="0027521B"/>
    <w:rsid w:val="00275248"/>
    <w:rsid w:val="002758BD"/>
    <w:rsid w:val="00275A6E"/>
    <w:rsid w:val="00275B25"/>
    <w:rsid w:val="00275B3A"/>
    <w:rsid w:val="00275D96"/>
    <w:rsid w:val="00275DDF"/>
    <w:rsid w:val="0027604C"/>
    <w:rsid w:val="00276108"/>
    <w:rsid w:val="0027677C"/>
    <w:rsid w:val="002769EB"/>
    <w:rsid w:val="00276C75"/>
    <w:rsid w:val="00276CA5"/>
    <w:rsid w:val="00276DDD"/>
    <w:rsid w:val="00276F0F"/>
    <w:rsid w:val="00277271"/>
    <w:rsid w:val="00277327"/>
    <w:rsid w:val="0027773E"/>
    <w:rsid w:val="002777A7"/>
    <w:rsid w:val="00277D32"/>
    <w:rsid w:val="00277F7A"/>
    <w:rsid w:val="00280067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DEA"/>
    <w:rsid w:val="00281EE5"/>
    <w:rsid w:val="00281F86"/>
    <w:rsid w:val="0028210E"/>
    <w:rsid w:val="002822BF"/>
    <w:rsid w:val="0028239D"/>
    <w:rsid w:val="0028277B"/>
    <w:rsid w:val="002828C1"/>
    <w:rsid w:val="0028297B"/>
    <w:rsid w:val="0028297C"/>
    <w:rsid w:val="00282CC6"/>
    <w:rsid w:val="00282E7B"/>
    <w:rsid w:val="002833E3"/>
    <w:rsid w:val="0028355A"/>
    <w:rsid w:val="00283703"/>
    <w:rsid w:val="0028417D"/>
    <w:rsid w:val="002846CF"/>
    <w:rsid w:val="00284788"/>
    <w:rsid w:val="002847FF"/>
    <w:rsid w:val="002851CC"/>
    <w:rsid w:val="00285377"/>
    <w:rsid w:val="00285445"/>
    <w:rsid w:val="002856C4"/>
    <w:rsid w:val="00285888"/>
    <w:rsid w:val="00285E31"/>
    <w:rsid w:val="00285F4B"/>
    <w:rsid w:val="00286018"/>
    <w:rsid w:val="002866FB"/>
    <w:rsid w:val="0028677E"/>
    <w:rsid w:val="0028693D"/>
    <w:rsid w:val="00286B6F"/>
    <w:rsid w:val="00286DD5"/>
    <w:rsid w:val="00286FB3"/>
    <w:rsid w:val="00287740"/>
    <w:rsid w:val="00287E4A"/>
    <w:rsid w:val="00290628"/>
    <w:rsid w:val="00290936"/>
    <w:rsid w:val="00290A42"/>
    <w:rsid w:val="00290A69"/>
    <w:rsid w:val="00290A6B"/>
    <w:rsid w:val="00290B14"/>
    <w:rsid w:val="002912B2"/>
    <w:rsid w:val="002912FA"/>
    <w:rsid w:val="0029132D"/>
    <w:rsid w:val="00291620"/>
    <w:rsid w:val="00291A4B"/>
    <w:rsid w:val="00292212"/>
    <w:rsid w:val="002923AB"/>
    <w:rsid w:val="00292C8E"/>
    <w:rsid w:val="00293510"/>
    <w:rsid w:val="00293A3B"/>
    <w:rsid w:val="00293AB8"/>
    <w:rsid w:val="00293BAC"/>
    <w:rsid w:val="00293C7F"/>
    <w:rsid w:val="002943C6"/>
    <w:rsid w:val="002944C8"/>
    <w:rsid w:val="0029474B"/>
    <w:rsid w:val="002948CD"/>
    <w:rsid w:val="002948D1"/>
    <w:rsid w:val="00294AE6"/>
    <w:rsid w:val="00294D03"/>
    <w:rsid w:val="002951B9"/>
    <w:rsid w:val="00295304"/>
    <w:rsid w:val="00295943"/>
    <w:rsid w:val="00295A26"/>
    <w:rsid w:val="00295A9D"/>
    <w:rsid w:val="00295B2E"/>
    <w:rsid w:val="00295D2F"/>
    <w:rsid w:val="00295DE3"/>
    <w:rsid w:val="00296534"/>
    <w:rsid w:val="002970C8"/>
    <w:rsid w:val="002971B8"/>
    <w:rsid w:val="00297279"/>
    <w:rsid w:val="00297596"/>
    <w:rsid w:val="002975D2"/>
    <w:rsid w:val="002975E8"/>
    <w:rsid w:val="0029796E"/>
    <w:rsid w:val="00297AC0"/>
    <w:rsid w:val="00297CDD"/>
    <w:rsid w:val="002A06AB"/>
    <w:rsid w:val="002A09B3"/>
    <w:rsid w:val="002A0C17"/>
    <w:rsid w:val="002A0DF7"/>
    <w:rsid w:val="002A16A4"/>
    <w:rsid w:val="002A1847"/>
    <w:rsid w:val="002A1E94"/>
    <w:rsid w:val="002A2900"/>
    <w:rsid w:val="002A2CAA"/>
    <w:rsid w:val="002A325B"/>
    <w:rsid w:val="002A33A4"/>
    <w:rsid w:val="002A367B"/>
    <w:rsid w:val="002A37FD"/>
    <w:rsid w:val="002A4398"/>
    <w:rsid w:val="002A4A04"/>
    <w:rsid w:val="002A4D0D"/>
    <w:rsid w:val="002A5A1B"/>
    <w:rsid w:val="002A5CBF"/>
    <w:rsid w:val="002A5DC8"/>
    <w:rsid w:val="002A6969"/>
    <w:rsid w:val="002A6C98"/>
    <w:rsid w:val="002A6FD8"/>
    <w:rsid w:val="002A7592"/>
    <w:rsid w:val="002A7628"/>
    <w:rsid w:val="002A7DBF"/>
    <w:rsid w:val="002B0164"/>
    <w:rsid w:val="002B020D"/>
    <w:rsid w:val="002B0B0C"/>
    <w:rsid w:val="002B0C20"/>
    <w:rsid w:val="002B0DE8"/>
    <w:rsid w:val="002B14AA"/>
    <w:rsid w:val="002B14DB"/>
    <w:rsid w:val="002B1B87"/>
    <w:rsid w:val="002B1DB9"/>
    <w:rsid w:val="002B2219"/>
    <w:rsid w:val="002B2961"/>
    <w:rsid w:val="002B2D45"/>
    <w:rsid w:val="002B3245"/>
    <w:rsid w:val="002B325A"/>
    <w:rsid w:val="002B3682"/>
    <w:rsid w:val="002B381B"/>
    <w:rsid w:val="002B39E1"/>
    <w:rsid w:val="002B3E68"/>
    <w:rsid w:val="002B400A"/>
    <w:rsid w:val="002B427E"/>
    <w:rsid w:val="002B472F"/>
    <w:rsid w:val="002B4ACC"/>
    <w:rsid w:val="002B4DE6"/>
    <w:rsid w:val="002B51F1"/>
    <w:rsid w:val="002B56A3"/>
    <w:rsid w:val="002B59A5"/>
    <w:rsid w:val="002B5BC2"/>
    <w:rsid w:val="002B5DC0"/>
    <w:rsid w:val="002B5FA4"/>
    <w:rsid w:val="002B61BE"/>
    <w:rsid w:val="002B6527"/>
    <w:rsid w:val="002B6919"/>
    <w:rsid w:val="002B6ABB"/>
    <w:rsid w:val="002B71E8"/>
    <w:rsid w:val="002B720C"/>
    <w:rsid w:val="002B77CA"/>
    <w:rsid w:val="002B77DE"/>
    <w:rsid w:val="002B7F9B"/>
    <w:rsid w:val="002C028E"/>
    <w:rsid w:val="002C048F"/>
    <w:rsid w:val="002C07EA"/>
    <w:rsid w:val="002C0ADD"/>
    <w:rsid w:val="002C0CB7"/>
    <w:rsid w:val="002C0D5D"/>
    <w:rsid w:val="002C11E7"/>
    <w:rsid w:val="002C1649"/>
    <w:rsid w:val="002C16A0"/>
    <w:rsid w:val="002C2015"/>
    <w:rsid w:val="002C2171"/>
    <w:rsid w:val="002C225C"/>
    <w:rsid w:val="002C26F1"/>
    <w:rsid w:val="002C2769"/>
    <w:rsid w:val="002C2B41"/>
    <w:rsid w:val="002C3893"/>
    <w:rsid w:val="002C3C4E"/>
    <w:rsid w:val="002C3C95"/>
    <w:rsid w:val="002C3F58"/>
    <w:rsid w:val="002C3F92"/>
    <w:rsid w:val="002C4105"/>
    <w:rsid w:val="002C4558"/>
    <w:rsid w:val="002C4735"/>
    <w:rsid w:val="002C488C"/>
    <w:rsid w:val="002C4A3A"/>
    <w:rsid w:val="002C4CCA"/>
    <w:rsid w:val="002C5966"/>
    <w:rsid w:val="002C5D39"/>
    <w:rsid w:val="002C690B"/>
    <w:rsid w:val="002C6BB3"/>
    <w:rsid w:val="002C6FCE"/>
    <w:rsid w:val="002C74A8"/>
    <w:rsid w:val="002D02FE"/>
    <w:rsid w:val="002D0421"/>
    <w:rsid w:val="002D076B"/>
    <w:rsid w:val="002D0787"/>
    <w:rsid w:val="002D16B5"/>
    <w:rsid w:val="002D2109"/>
    <w:rsid w:val="002D2504"/>
    <w:rsid w:val="002D25D8"/>
    <w:rsid w:val="002D2966"/>
    <w:rsid w:val="002D2AF8"/>
    <w:rsid w:val="002D2C61"/>
    <w:rsid w:val="002D2CC2"/>
    <w:rsid w:val="002D3111"/>
    <w:rsid w:val="002D3505"/>
    <w:rsid w:val="002D3750"/>
    <w:rsid w:val="002D4273"/>
    <w:rsid w:val="002D4574"/>
    <w:rsid w:val="002D4C5A"/>
    <w:rsid w:val="002D4EA9"/>
    <w:rsid w:val="002D5206"/>
    <w:rsid w:val="002D55B1"/>
    <w:rsid w:val="002D5640"/>
    <w:rsid w:val="002D564A"/>
    <w:rsid w:val="002D5737"/>
    <w:rsid w:val="002D5AC8"/>
    <w:rsid w:val="002D5F1C"/>
    <w:rsid w:val="002D607C"/>
    <w:rsid w:val="002D6570"/>
    <w:rsid w:val="002D68F2"/>
    <w:rsid w:val="002D717A"/>
    <w:rsid w:val="002D7956"/>
    <w:rsid w:val="002E01F3"/>
    <w:rsid w:val="002E0381"/>
    <w:rsid w:val="002E0537"/>
    <w:rsid w:val="002E075D"/>
    <w:rsid w:val="002E145E"/>
    <w:rsid w:val="002E16F5"/>
    <w:rsid w:val="002E1730"/>
    <w:rsid w:val="002E18AD"/>
    <w:rsid w:val="002E1A04"/>
    <w:rsid w:val="002E21FA"/>
    <w:rsid w:val="002E227E"/>
    <w:rsid w:val="002E22A2"/>
    <w:rsid w:val="002E23CF"/>
    <w:rsid w:val="002E2504"/>
    <w:rsid w:val="002E253B"/>
    <w:rsid w:val="002E2E93"/>
    <w:rsid w:val="002E334F"/>
    <w:rsid w:val="002E3610"/>
    <w:rsid w:val="002E36FE"/>
    <w:rsid w:val="002E3719"/>
    <w:rsid w:val="002E3D14"/>
    <w:rsid w:val="002E3EB2"/>
    <w:rsid w:val="002E4284"/>
    <w:rsid w:val="002E4304"/>
    <w:rsid w:val="002E44C8"/>
    <w:rsid w:val="002E4505"/>
    <w:rsid w:val="002E473F"/>
    <w:rsid w:val="002E49E1"/>
    <w:rsid w:val="002E4CF2"/>
    <w:rsid w:val="002E503B"/>
    <w:rsid w:val="002E510A"/>
    <w:rsid w:val="002E5228"/>
    <w:rsid w:val="002E5730"/>
    <w:rsid w:val="002E5B42"/>
    <w:rsid w:val="002E5F05"/>
    <w:rsid w:val="002E67B3"/>
    <w:rsid w:val="002E691A"/>
    <w:rsid w:val="002E697B"/>
    <w:rsid w:val="002E69A9"/>
    <w:rsid w:val="002E6B72"/>
    <w:rsid w:val="002E6B9F"/>
    <w:rsid w:val="002E71BB"/>
    <w:rsid w:val="002E723E"/>
    <w:rsid w:val="002E72D3"/>
    <w:rsid w:val="002E7428"/>
    <w:rsid w:val="002E7584"/>
    <w:rsid w:val="002E7638"/>
    <w:rsid w:val="002E7D81"/>
    <w:rsid w:val="002F0113"/>
    <w:rsid w:val="002F04CD"/>
    <w:rsid w:val="002F0943"/>
    <w:rsid w:val="002F1211"/>
    <w:rsid w:val="002F1968"/>
    <w:rsid w:val="002F202A"/>
    <w:rsid w:val="002F2473"/>
    <w:rsid w:val="002F2568"/>
    <w:rsid w:val="002F26A5"/>
    <w:rsid w:val="002F2C6F"/>
    <w:rsid w:val="002F2FA0"/>
    <w:rsid w:val="002F3472"/>
    <w:rsid w:val="002F3721"/>
    <w:rsid w:val="002F3A08"/>
    <w:rsid w:val="002F4625"/>
    <w:rsid w:val="002F463D"/>
    <w:rsid w:val="002F49E1"/>
    <w:rsid w:val="002F507D"/>
    <w:rsid w:val="002F57DC"/>
    <w:rsid w:val="002F5941"/>
    <w:rsid w:val="002F5BAF"/>
    <w:rsid w:val="002F5DC8"/>
    <w:rsid w:val="002F5ECE"/>
    <w:rsid w:val="002F643F"/>
    <w:rsid w:val="002F64EA"/>
    <w:rsid w:val="002F68AE"/>
    <w:rsid w:val="002F6A6A"/>
    <w:rsid w:val="002F6CB3"/>
    <w:rsid w:val="002F6FE7"/>
    <w:rsid w:val="002F70C0"/>
    <w:rsid w:val="002F7284"/>
    <w:rsid w:val="002F7692"/>
    <w:rsid w:val="002F7E94"/>
    <w:rsid w:val="00300827"/>
    <w:rsid w:val="003008D9"/>
    <w:rsid w:val="00300C1A"/>
    <w:rsid w:val="00300C42"/>
    <w:rsid w:val="003012D3"/>
    <w:rsid w:val="0030140D"/>
    <w:rsid w:val="003014FA"/>
    <w:rsid w:val="0030184A"/>
    <w:rsid w:val="00301BA4"/>
    <w:rsid w:val="003020EC"/>
    <w:rsid w:val="00302178"/>
    <w:rsid w:val="00302232"/>
    <w:rsid w:val="003023BB"/>
    <w:rsid w:val="0030246F"/>
    <w:rsid w:val="00302507"/>
    <w:rsid w:val="00303150"/>
    <w:rsid w:val="0030330D"/>
    <w:rsid w:val="003039AF"/>
    <w:rsid w:val="00303C94"/>
    <w:rsid w:val="00303FA9"/>
    <w:rsid w:val="00304643"/>
    <w:rsid w:val="00304B02"/>
    <w:rsid w:val="00304B45"/>
    <w:rsid w:val="00304B76"/>
    <w:rsid w:val="00304DE7"/>
    <w:rsid w:val="0030527A"/>
    <w:rsid w:val="003055E9"/>
    <w:rsid w:val="003056C3"/>
    <w:rsid w:val="003056D8"/>
    <w:rsid w:val="003060ED"/>
    <w:rsid w:val="0030644D"/>
    <w:rsid w:val="003067ED"/>
    <w:rsid w:val="00306C4E"/>
    <w:rsid w:val="00306CC8"/>
    <w:rsid w:val="00306E57"/>
    <w:rsid w:val="00306FBD"/>
    <w:rsid w:val="0030708B"/>
    <w:rsid w:val="00307136"/>
    <w:rsid w:val="003072EF"/>
    <w:rsid w:val="003073D3"/>
    <w:rsid w:val="00307617"/>
    <w:rsid w:val="00307785"/>
    <w:rsid w:val="00307C77"/>
    <w:rsid w:val="00307E53"/>
    <w:rsid w:val="00307F54"/>
    <w:rsid w:val="0031028E"/>
    <w:rsid w:val="00310AD2"/>
    <w:rsid w:val="0031157F"/>
    <w:rsid w:val="003117DE"/>
    <w:rsid w:val="00312190"/>
    <w:rsid w:val="00312450"/>
    <w:rsid w:val="00312671"/>
    <w:rsid w:val="00312E3D"/>
    <w:rsid w:val="00312E67"/>
    <w:rsid w:val="00312ED6"/>
    <w:rsid w:val="00313107"/>
    <w:rsid w:val="003131A4"/>
    <w:rsid w:val="0031330A"/>
    <w:rsid w:val="00313465"/>
    <w:rsid w:val="00313DAC"/>
    <w:rsid w:val="003143A1"/>
    <w:rsid w:val="0031464E"/>
    <w:rsid w:val="00314683"/>
    <w:rsid w:val="003147F4"/>
    <w:rsid w:val="00314FAA"/>
    <w:rsid w:val="0031500D"/>
    <w:rsid w:val="003150F8"/>
    <w:rsid w:val="0031515B"/>
    <w:rsid w:val="00315691"/>
    <w:rsid w:val="003156A6"/>
    <w:rsid w:val="0031582F"/>
    <w:rsid w:val="003158D9"/>
    <w:rsid w:val="00315A13"/>
    <w:rsid w:val="00315D6B"/>
    <w:rsid w:val="00315D84"/>
    <w:rsid w:val="003160FA"/>
    <w:rsid w:val="00316330"/>
    <w:rsid w:val="0031680C"/>
    <w:rsid w:val="00316BAF"/>
    <w:rsid w:val="00317283"/>
    <w:rsid w:val="003174AA"/>
    <w:rsid w:val="0031759B"/>
    <w:rsid w:val="00317B6B"/>
    <w:rsid w:val="00317D1E"/>
    <w:rsid w:val="0032039F"/>
    <w:rsid w:val="003206CD"/>
    <w:rsid w:val="00320D7A"/>
    <w:rsid w:val="00321389"/>
    <w:rsid w:val="00321900"/>
    <w:rsid w:val="0032277A"/>
    <w:rsid w:val="00322B7F"/>
    <w:rsid w:val="00322BAA"/>
    <w:rsid w:val="00322CF7"/>
    <w:rsid w:val="0032359C"/>
    <w:rsid w:val="00323703"/>
    <w:rsid w:val="003242AF"/>
    <w:rsid w:val="003245A0"/>
    <w:rsid w:val="00324642"/>
    <w:rsid w:val="003246AC"/>
    <w:rsid w:val="003248E1"/>
    <w:rsid w:val="00324A74"/>
    <w:rsid w:val="00324E62"/>
    <w:rsid w:val="003255BF"/>
    <w:rsid w:val="003257D9"/>
    <w:rsid w:val="00325871"/>
    <w:rsid w:val="00325DB9"/>
    <w:rsid w:val="0032607D"/>
    <w:rsid w:val="003272B3"/>
    <w:rsid w:val="00327AC8"/>
    <w:rsid w:val="00330081"/>
    <w:rsid w:val="003301A5"/>
    <w:rsid w:val="003305BF"/>
    <w:rsid w:val="00330699"/>
    <w:rsid w:val="00330878"/>
    <w:rsid w:val="00330FCC"/>
    <w:rsid w:val="00331097"/>
    <w:rsid w:val="00331173"/>
    <w:rsid w:val="003314EC"/>
    <w:rsid w:val="00331500"/>
    <w:rsid w:val="003316A3"/>
    <w:rsid w:val="003316DC"/>
    <w:rsid w:val="00331AC9"/>
    <w:rsid w:val="00331ECA"/>
    <w:rsid w:val="00332216"/>
    <w:rsid w:val="00332B44"/>
    <w:rsid w:val="0033308C"/>
    <w:rsid w:val="0033361C"/>
    <w:rsid w:val="0033394C"/>
    <w:rsid w:val="003339A5"/>
    <w:rsid w:val="003339FD"/>
    <w:rsid w:val="00333C0E"/>
    <w:rsid w:val="00333CEE"/>
    <w:rsid w:val="00333D82"/>
    <w:rsid w:val="0033417D"/>
    <w:rsid w:val="00334471"/>
    <w:rsid w:val="003346FF"/>
    <w:rsid w:val="00334CD4"/>
    <w:rsid w:val="0033575E"/>
    <w:rsid w:val="00335898"/>
    <w:rsid w:val="00335AF4"/>
    <w:rsid w:val="00335E2B"/>
    <w:rsid w:val="00335E60"/>
    <w:rsid w:val="003362AA"/>
    <w:rsid w:val="00336884"/>
    <w:rsid w:val="00336ED3"/>
    <w:rsid w:val="003372BE"/>
    <w:rsid w:val="0033731C"/>
    <w:rsid w:val="003373D4"/>
    <w:rsid w:val="003375EE"/>
    <w:rsid w:val="00337638"/>
    <w:rsid w:val="00337701"/>
    <w:rsid w:val="00337917"/>
    <w:rsid w:val="00337AFE"/>
    <w:rsid w:val="0034024F"/>
    <w:rsid w:val="00340DCD"/>
    <w:rsid w:val="003412B9"/>
    <w:rsid w:val="003412F6"/>
    <w:rsid w:val="003415F0"/>
    <w:rsid w:val="0034193E"/>
    <w:rsid w:val="00341C24"/>
    <w:rsid w:val="0034236E"/>
    <w:rsid w:val="003426DC"/>
    <w:rsid w:val="00342715"/>
    <w:rsid w:val="00342940"/>
    <w:rsid w:val="00342B32"/>
    <w:rsid w:val="00342E49"/>
    <w:rsid w:val="00343443"/>
    <w:rsid w:val="00343884"/>
    <w:rsid w:val="00343B82"/>
    <w:rsid w:val="00343CD1"/>
    <w:rsid w:val="00344111"/>
    <w:rsid w:val="00344207"/>
    <w:rsid w:val="00344404"/>
    <w:rsid w:val="00344698"/>
    <w:rsid w:val="00344870"/>
    <w:rsid w:val="00344CF3"/>
    <w:rsid w:val="003452AB"/>
    <w:rsid w:val="00345E7D"/>
    <w:rsid w:val="00346061"/>
    <w:rsid w:val="00346882"/>
    <w:rsid w:val="00346E84"/>
    <w:rsid w:val="00346ED2"/>
    <w:rsid w:val="00347508"/>
    <w:rsid w:val="0034759B"/>
    <w:rsid w:val="00347AC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5E1"/>
    <w:rsid w:val="003516A7"/>
    <w:rsid w:val="0035180F"/>
    <w:rsid w:val="0035183A"/>
    <w:rsid w:val="0035188E"/>
    <w:rsid w:val="00351AA4"/>
    <w:rsid w:val="00351CEC"/>
    <w:rsid w:val="00351F88"/>
    <w:rsid w:val="003521C5"/>
    <w:rsid w:val="00353715"/>
    <w:rsid w:val="00353922"/>
    <w:rsid w:val="003539DB"/>
    <w:rsid w:val="00353F39"/>
    <w:rsid w:val="00353F91"/>
    <w:rsid w:val="00354222"/>
    <w:rsid w:val="00354493"/>
    <w:rsid w:val="003548CD"/>
    <w:rsid w:val="003549B5"/>
    <w:rsid w:val="00354AE5"/>
    <w:rsid w:val="00354DFE"/>
    <w:rsid w:val="00355160"/>
    <w:rsid w:val="0035546D"/>
    <w:rsid w:val="00355822"/>
    <w:rsid w:val="00355D1E"/>
    <w:rsid w:val="003560E0"/>
    <w:rsid w:val="0035635D"/>
    <w:rsid w:val="0035644B"/>
    <w:rsid w:val="003566BE"/>
    <w:rsid w:val="003568A9"/>
    <w:rsid w:val="00356A4C"/>
    <w:rsid w:val="00356BB0"/>
    <w:rsid w:val="00356F18"/>
    <w:rsid w:val="003570FF"/>
    <w:rsid w:val="0035742D"/>
    <w:rsid w:val="00357686"/>
    <w:rsid w:val="003576B9"/>
    <w:rsid w:val="0035799F"/>
    <w:rsid w:val="003579F0"/>
    <w:rsid w:val="0036050A"/>
    <w:rsid w:val="00360D3E"/>
    <w:rsid w:val="003612FA"/>
    <w:rsid w:val="0036173D"/>
    <w:rsid w:val="00361806"/>
    <w:rsid w:val="00361A9C"/>
    <w:rsid w:val="00361EAE"/>
    <w:rsid w:val="00362056"/>
    <w:rsid w:val="00362157"/>
    <w:rsid w:val="003624FF"/>
    <w:rsid w:val="003626E1"/>
    <w:rsid w:val="003627AA"/>
    <w:rsid w:val="003628B5"/>
    <w:rsid w:val="00363643"/>
    <w:rsid w:val="0036383C"/>
    <w:rsid w:val="00363CAD"/>
    <w:rsid w:val="003644B3"/>
    <w:rsid w:val="00364660"/>
    <w:rsid w:val="003646BC"/>
    <w:rsid w:val="003646C4"/>
    <w:rsid w:val="003647B2"/>
    <w:rsid w:val="003649F0"/>
    <w:rsid w:val="00364D82"/>
    <w:rsid w:val="00364EA4"/>
    <w:rsid w:val="00364EAD"/>
    <w:rsid w:val="00364F0B"/>
    <w:rsid w:val="0036523A"/>
    <w:rsid w:val="00365381"/>
    <w:rsid w:val="0036549B"/>
    <w:rsid w:val="00365FFA"/>
    <w:rsid w:val="003665ED"/>
    <w:rsid w:val="00366609"/>
    <w:rsid w:val="003668F6"/>
    <w:rsid w:val="00366A7B"/>
    <w:rsid w:val="00366B44"/>
    <w:rsid w:val="00366B85"/>
    <w:rsid w:val="0036701F"/>
    <w:rsid w:val="00367265"/>
    <w:rsid w:val="00367856"/>
    <w:rsid w:val="00367D79"/>
    <w:rsid w:val="00367DE2"/>
    <w:rsid w:val="00370473"/>
    <w:rsid w:val="00370C1B"/>
    <w:rsid w:val="00370CE0"/>
    <w:rsid w:val="00370D87"/>
    <w:rsid w:val="00370DFF"/>
    <w:rsid w:val="003713CF"/>
    <w:rsid w:val="003713ED"/>
    <w:rsid w:val="003717EA"/>
    <w:rsid w:val="00371A40"/>
    <w:rsid w:val="00372175"/>
    <w:rsid w:val="00372392"/>
    <w:rsid w:val="003726A5"/>
    <w:rsid w:val="0037292C"/>
    <w:rsid w:val="00372F68"/>
    <w:rsid w:val="00372F6A"/>
    <w:rsid w:val="00372FE8"/>
    <w:rsid w:val="0037306E"/>
    <w:rsid w:val="003731D4"/>
    <w:rsid w:val="003735A0"/>
    <w:rsid w:val="003736F2"/>
    <w:rsid w:val="00373E69"/>
    <w:rsid w:val="00373FEC"/>
    <w:rsid w:val="00374565"/>
    <w:rsid w:val="003745EF"/>
    <w:rsid w:val="00374777"/>
    <w:rsid w:val="00374CEB"/>
    <w:rsid w:val="003750E2"/>
    <w:rsid w:val="003758B7"/>
    <w:rsid w:val="00375B2C"/>
    <w:rsid w:val="003760EE"/>
    <w:rsid w:val="00376453"/>
    <w:rsid w:val="00376642"/>
    <w:rsid w:val="00376729"/>
    <w:rsid w:val="0037754C"/>
    <w:rsid w:val="00377639"/>
    <w:rsid w:val="0037775A"/>
    <w:rsid w:val="00377D07"/>
    <w:rsid w:val="00380023"/>
    <w:rsid w:val="0038036A"/>
    <w:rsid w:val="0038067A"/>
    <w:rsid w:val="00380744"/>
    <w:rsid w:val="00380CE4"/>
    <w:rsid w:val="00380EE8"/>
    <w:rsid w:val="00380F80"/>
    <w:rsid w:val="00380F9D"/>
    <w:rsid w:val="00381161"/>
    <w:rsid w:val="003811C3"/>
    <w:rsid w:val="0038127B"/>
    <w:rsid w:val="003812ED"/>
    <w:rsid w:val="003812EE"/>
    <w:rsid w:val="00381352"/>
    <w:rsid w:val="003814ED"/>
    <w:rsid w:val="00381AC6"/>
    <w:rsid w:val="00382058"/>
    <w:rsid w:val="003822E6"/>
    <w:rsid w:val="003823B4"/>
    <w:rsid w:val="00382595"/>
    <w:rsid w:val="003829C0"/>
    <w:rsid w:val="00382BB1"/>
    <w:rsid w:val="00382C56"/>
    <w:rsid w:val="00382C5D"/>
    <w:rsid w:val="0038315E"/>
    <w:rsid w:val="003832EC"/>
    <w:rsid w:val="0038370E"/>
    <w:rsid w:val="00383849"/>
    <w:rsid w:val="00383B06"/>
    <w:rsid w:val="00383D17"/>
    <w:rsid w:val="00383F5C"/>
    <w:rsid w:val="0038472E"/>
    <w:rsid w:val="00384938"/>
    <w:rsid w:val="00384C02"/>
    <w:rsid w:val="00385235"/>
    <w:rsid w:val="003857AE"/>
    <w:rsid w:val="003858B3"/>
    <w:rsid w:val="00385CBC"/>
    <w:rsid w:val="00385D9C"/>
    <w:rsid w:val="00386076"/>
    <w:rsid w:val="003864AE"/>
    <w:rsid w:val="003867C5"/>
    <w:rsid w:val="00386AD1"/>
    <w:rsid w:val="00386CA9"/>
    <w:rsid w:val="0038729C"/>
    <w:rsid w:val="003872CE"/>
    <w:rsid w:val="003873F9"/>
    <w:rsid w:val="003875BF"/>
    <w:rsid w:val="003878A1"/>
    <w:rsid w:val="00387935"/>
    <w:rsid w:val="00387A1A"/>
    <w:rsid w:val="00390227"/>
    <w:rsid w:val="00390332"/>
    <w:rsid w:val="00390656"/>
    <w:rsid w:val="00390B44"/>
    <w:rsid w:val="00390CEC"/>
    <w:rsid w:val="003915E4"/>
    <w:rsid w:val="003917C9"/>
    <w:rsid w:val="003918A3"/>
    <w:rsid w:val="0039190E"/>
    <w:rsid w:val="00391A9E"/>
    <w:rsid w:val="00391D1F"/>
    <w:rsid w:val="00392064"/>
    <w:rsid w:val="00392098"/>
    <w:rsid w:val="0039231F"/>
    <w:rsid w:val="0039283B"/>
    <w:rsid w:val="00392B40"/>
    <w:rsid w:val="00392BC0"/>
    <w:rsid w:val="00392C66"/>
    <w:rsid w:val="00392DB6"/>
    <w:rsid w:val="00393143"/>
    <w:rsid w:val="003939D9"/>
    <w:rsid w:val="00393A3A"/>
    <w:rsid w:val="00393FE6"/>
    <w:rsid w:val="003940D5"/>
    <w:rsid w:val="00394124"/>
    <w:rsid w:val="00394447"/>
    <w:rsid w:val="0039447A"/>
    <w:rsid w:val="003945AE"/>
    <w:rsid w:val="00394891"/>
    <w:rsid w:val="00394A54"/>
    <w:rsid w:val="00394B60"/>
    <w:rsid w:val="00394BD1"/>
    <w:rsid w:val="00394EF6"/>
    <w:rsid w:val="00395798"/>
    <w:rsid w:val="0039605E"/>
    <w:rsid w:val="00396124"/>
    <w:rsid w:val="00396384"/>
    <w:rsid w:val="003963AD"/>
    <w:rsid w:val="00396602"/>
    <w:rsid w:val="003967B0"/>
    <w:rsid w:val="00396891"/>
    <w:rsid w:val="0039696D"/>
    <w:rsid w:val="00396C67"/>
    <w:rsid w:val="0039704E"/>
    <w:rsid w:val="003971F3"/>
    <w:rsid w:val="00397217"/>
    <w:rsid w:val="0039757A"/>
    <w:rsid w:val="00397A70"/>
    <w:rsid w:val="00397EDA"/>
    <w:rsid w:val="003A0061"/>
    <w:rsid w:val="003A00F4"/>
    <w:rsid w:val="003A093D"/>
    <w:rsid w:val="003A0B72"/>
    <w:rsid w:val="003A0D96"/>
    <w:rsid w:val="003A0DA1"/>
    <w:rsid w:val="003A0ED4"/>
    <w:rsid w:val="003A0F24"/>
    <w:rsid w:val="003A0F25"/>
    <w:rsid w:val="003A11F4"/>
    <w:rsid w:val="003A1A3A"/>
    <w:rsid w:val="003A1C03"/>
    <w:rsid w:val="003A1DB5"/>
    <w:rsid w:val="003A1FF9"/>
    <w:rsid w:val="003A20AD"/>
    <w:rsid w:val="003A2366"/>
    <w:rsid w:val="003A2CB0"/>
    <w:rsid w:val="003A326F"/>
    <w:rsid w:val="003A3409"/>
    <w:rsid w:val="003A347A"/>
    <w:rsid w:val="003A3503"/>
    <w:rsid w:val="003A3836"/>
    <w:rsid w:val="003A41C2"/>
    <w:rsid w:val="003A4277"/>
    <w:rsid w:val="003A4314"/>
    <w:rsid w:val="003A4356"/>
    <w:rsid w:val="003A468A"/>
    <w:rsid w:val="003A49C0"/>
    <w:rsid w:val="003A4C98"/>
    <w:rsid w:val="003A4CD5"/>
    <w:rsid w:val="003A4D68"/>
    <w:rsid w:val="003A52D1"/>
    <w:rsid w:val="003A53AD"/>
    <w:rsid w:val="003A545E"/>
    <w:rsid w:val="003A5856"/>
    <w:rsid w:val="003A5FBE"/>
    <w:rsid w:val="003A6082"/>
    <w:rsid w:val="003A651E"/>
    <w:rsid w:val="003A6F1B"/>
    <w:rsid w:val="003A71F0"/>
    <w:rsid w:val="003A78E3"/>
    <w:rsid w:val="003A79FB"/>
    <w:rsid w:val="003A7BE4"/>
    <w:rsid w:val="003A7EAC"/>
    <w:rsid w:val="003B04C5"/>
    <w:rsid w:val="003B06C6"/>
    <w:rsid w:val="003B08CA"/>
    <w:rsid w:val="003B097C"/>
    <w:rsid w:val="003B0D29"/>
    <w:rsid w:val="003B1179"/>
    <w:rsid w:val="003B11A6"/>
    <w:rsid w:val="003B1A09"/>
    <w:rsid w:val="003B1BC6"/>
    <w:rsid w:val="003B1DA3"/>
    <w:rsid w:val="003B21C4"/>
    <w:rsid w:val="003B295F"/>
    <w:rsid w:val="003B2AD0"/>
    <w:rsid w:val="003B2D75"/>
    <w:rsid w:val="003B2E99"/>
    <w:rsid w:val="003B2FB6"/>
    <w:rsid w:val="003B31C7"/>
    <w:rsid w:val="003B33F6"/>
    <w:rsid w:val="003B343B"/>
    <w:rsid w:val="003B38A0"/>
    <w:rsid w:val="003B3AF7"/>
    <w:rsid w:val="003B48C5"/>
    <w:rsid w:val="003B4916"/>
    <w:rsid w:val="003B4917"/>
    <w:rsid w:val="003B4B06"/>
    <w:rsid w:val="003B4D05"/>
    <w:rsid w:val="003B4E37"/>
    <w:rsid w:val="003B533A"/>
    <w:rsid w:val="003B5E93"/>
    <w:rsid w:val="003B5EA8"/>
    <w:rsid w:val="003B611E"/>
    <w:rsid w:val="003B61F8"/>
    <w:rsid w:val="003B6264"/>
    <w:rsid w:val="003B634C"/>
    <w:rsid w:val="003B675A"/>
    <w:rsid w:val="003B6B6B"/>
    <w:rsid w:val="003B6CA8"/>
    <w:rsid w:val="003B76C1"/>
    <w:rsid w:val="003B76F1"/>
    <w:rsid w:val="003B7890"/>
    <w:rsid w:val="003B78B3"/>
    <w:rsid w:val="003B79B3"/>
    <w:rsid w:val="003B7BCB"/>
    <w:rsid w:val="003B7DE7"/>
    <w:rsid w:val="003B7E99"/>
    <w:rsid w:val="003C04C8"/>
    <w:rsid w:val="003C0542"/>
    <w:rsid w:val="003C06FF"/>
    <w:rsid w:val="003C0807"/>
    <w:rsid w:val="003C0969"/>
    <w:rsid w:val="003C0E99"/>
    <w:rsid w:val="003C1008"/>
    <w:rsid w:val="003C1061"/>
    <w:rsid w:val="003C121B"/>
    <w:rsid w:val="003C1396"/>
    <w:rsid w:val="003C17D0"/>
    <w:rsid w:val="003C1BEE"/>
    <w:rsid w:val="003C1F11"/>
    <w:rsid w:val="003C1F52"/>
    <w:rsid w:val="003C1FDC"/>
    <w:rsid w:val="003C29C9"/>
    <w:rsid w:val="003C2BF6"/>
    <w:rsid w:val="003C2DDE"/>
    <w:rsid w:val="003C2F9E"/>
    <w:rsid w:val="003C372C"/>
    <w:rsid w:val="003C37D9"/>
    <w:rsid w:val="003C37EA"/>
    <w:rsid w:val="003C39A1"/>
    <w:rsid w:val="003C3C02"/>
    <w:rsid w:val="003C3C07"/>
    <w:rsid w:val="003C4686"/>
    <w:rsid w:val="003C48AE"/>
    <w:rsid w:val="003C4BED"/>
    <w:rsid w:val="003C4D16"/>
    <w:rsid w:val="003C4DA7"/>
    <w:rsid w:val="003C5084"/>
    <w:rsid w:val="003C50FC"/>
    <w:rsid w:val="003C530C"/>
    <w:rsid w:val="003C545A"/>
    <w:rsid w:val="003C549C"/>
    <w:rsid w:val="003C557C"/>
    <w:rsid w:val="003C5972"/>
    <w:rsid w:val="003C5C05"/>
    <w:rsid w:val="003C5E06"/>
    <w:rsid w:val="003C5F9A"/>
    <w:rsid w:val="003C6356"/>
    <w:rsid w:val="003C6372"/>
    <w:rsid w:val="003C63B7"/>
    <w:rsid w:val="003C66F6"/>
    <w:rsid w:val="003C6870"/>
    <w:rsid w:val="003C691C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BEE"/>
    <w:rsid w:val="003C7F06"/>
    <w:rsid w:val="003C7F67"/>
    <w:rsid w:val="003C7FE1"/>
    <w:rsid w:val="003D0C5D"/>
    <w:rsid w:val="003D0CF5"/>
    <w:rsid w:val="003D0E27"/>
    <w:rsid w:val="003D0E4D"/>
    <w:rsid w:val="003D0ED5"/>
    <w:rsid w:val="003D12B4"/>
    <w:rsid w:val="003D13AF"/>
    <w:rsid w:val="003D15AA"/>
    <w:rsid w:val="003D15C5"/>
    <w:rsid w:val="003D1670"/>
    <w:rsid w:val="003D1BB9"/>
    <w:rsid w:val="003D1CEA"/>
    <w:rsid w:val="003D1E97"/>
    <w:rsid w:val="003D28CF"/>
    <w:rsid w:val="003D336A"/>
    <w:rsid w:val="003D3460"/>
    <w:rsid w:val="003D3C2E"/>
    <w:rsid w:val="003D4511"/>
    <w:rsid w:val="003D4560"/>
    <w:rsid w:val="003D46BA"/>
    <w:rsid w:val="003D488C"/>
    <w:rsid w:val="003D48F2"/>
    <w:rsid w:val="003D4F3E"/>
    <w:rsid w:val="003D51E9"/>
    <w:rsid w:val="003D571D"/>
    <w:rsid w:val="003D5892"/>
    <w:rsid w:val="003D5BE5"/>
    <w:rsid w:val="003D5EA7"/>
    <w:rsid w:val="003D5F21"/>
    <w:rsid w:val="003D6198"/>
    <w:rsid w:val="003D6F2D"/>
    <w:rsid w:val="003D7469"/>
    <w:rsid w:val="003D783B"/>
    <w:rsid w:val="003D7997"/>
    <w:rsid w:val="003D79FB"/>
    <w:rsid w:val="003D7DE1"/>
    <w:rsid w:val="003E004D"/>
    <w:rsid w:val="003E0432"/>
    <w:rsid w:val="003E05A0"/>
    <w:rsid w:val="003E0926"/>
    <w:rsid w:val="003E12D3"/>
    <w:rsid w:val="003E1321"/>
    <w:rsid w:val="003E15B3"/>
    <w:rsid w:val="003E1AEB"/>
    <w:rsid w:val="003E1ED4"/>
    <w:rsid w:val="003E1EDC"/>
    <w:rsid w:val="003E22C9"/>
    <w:rsid w:val="003E24AD"/>
    <w:rsid w:val="003E29EB"/>
    <w:rsid w:val="003E2B65"/>
    <w:rsid w:val="003E3307"/>
    <w:rsid w:val="003E332A"/>
    <w:rsid w:val="003E353D"/>
    <w:rsid w:val="003E35BC"/>
    <w:rsid w:val="003E361B"/>
    <w:rsid w:val="003E3625"/>
    <w:rsid w:val="003E4223"/>
    <w:rsid w:val="003E42E0"/>
    <w:rsid w:val="003E5399"/>
    <w:rsid w:val="003E56FD"/>
    <w:rsid w:val="003E57E6"/>
    <w:rsid w:val="003E5955"/>
    <w:rsid w:val="003E5A3A"/>
    <w:rsid w:val="003E6029"/>
    <w:rsid w:val="003E60E2"/>
    <w:rsid w:val="003E6947"/>
    <w:rsid w:val="003E6BDF"/>
    <w:rsid w:val="003E6C13"/>
    <w:rsid w:val="003E6D6F"/>
    <w:rsid w:val="003E6D90"/>
    <w:rsid w:val="003E6E49"/>
    <w:rsid w:val="003E6E78"/>
    <w:rsid w:val="003E6E8D"/>
    <w:rsid w:val="003E755D"/>
    <w:rsid w:val="003E78CE"/>
    <w:rsid w:val="003E7973"/>
    <w:rsid w:val="003E7C56"/>
    <w:rsid w:val="003E7C65"/>
    <w:rsid w:val="003F04E8"/>
    <w:rsid w:val="003F0AB8"/>
    <w:rsid w:val="003F1226"/>
    <w:rsid w:val="003F12AD"/>
    <w:rsid w:val="003F13A3"/>
    <w:rsid w:val="003F1BCE"/>
    <w:rsid w:val="003F1CF4"/>
    <w:rsid w:val="003F1D22"/>
    <w:rsid w:val="003F2207"/>
    <w:rsid w:val="003F24D9"/>
    <w:rsid w:val="003F2681"/>
    <w:rsid w:val="003F2725"/>
    <w:rsid w:val="003F27B2"/>
    <w:rsid w:val="003F2892"/>
    <w:rsid w:val="003F290C"/>
    <w:rsid w:val="003F29C9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712"/>
    <w:rsid w:val="003F4F22"/>
    <w:rsid w:val="003F5017"/>
    <w:rsid w:val="003F54E0"/>
    <w:rsid w:val="003F54E6"/>
    <w:rsid w:val="003F5AC7"/>
    <w:rsid w:val="003F5D51"/>
    <w:rsid w:val="003F5E77"/>
    <w:rsid w:val="003F5FA4"/>
    <w:rsid w:val="003F6307"/>
    <w:rsid w:val="003F6C94"/>
    <w:rsid w:val="003F7484"/>
    <w:rsid w:val="003F74F3"/>
    <w:rsid w:val="003F7E74"/>
    <w:rsid w:val="00400147"/>
    <w:rsid w:val="00400406"/>
    <w:rsid w:val="00400BDC"/>
    <w:rsid w:val="00400C18"/>
    <w:rsid w:val="00400C56"/>
    <w:rsid w:val="00401372"/>
    <w:rsid w:val="0040165D"/>
    <w:rsid w:val="00401D9D"/>
    <w:rsid w:val="00401FA9"/>
    <w:rsid w:val="00401FDB"/>
    <w:rsid w:val="00402068"/>
    <w:rsid w:val="00402124"/>
    <w:rsid w:val="00402340"/>
    <w:rsid w:val="00402361"/>
    <w:rsid w:val="00402389"/>
    <w:rsid w:val="004025C9"/>
    <w:rsid w:val="004028FA"/>
    <w:rsid w:val="00402B56"/>
    <w:rsid w:val="00402BA6"/>
    <w:rsid w:val="00402C46"/>
    <w:rsid w:val="00402C87"/>
    <w:rsid w:val="00402D6F"/>
    <w:rsid w:val="00403228"/>
    <w:rsid w:val="004032B7"/>
    <w:rsid w:val="004034BC"/>
    <w:rsid w:val="0040380A"/>
    <w:rsid w:val="00403888"/>
    <w:rsid w:val="00403AF8"/>
    <w:rsid w:val="00403FD4"/>
    <w:rsid w:val="0040405C"/>
    <w:rsid w:val="00404354"/>
    <w:rsid w:val="004043AF"/>
    <w:rsid w:val="00404566"/>
    <w:rsid w:val="004045D5"/>
    <w:rsid w:val="004047BA"/>
    <w:rsid w:val="0040498D"/>
    <w:rsid w:val="00404C22"/>
    <w:rsid w:val="00404C24"/>
    <w:rsid w:val="00404C3E"/>
    <w:rsid w:val="00404C4F"/>
    <w:rsid w:val="00404E11"/>
    <w:rsid w:val="00404F5A"/>
    <w:rsid w:val="00405335"/>
    <w:rsid w:val="00405A4A"/>
    <w:rsid w:val="00405D9D"/>
    <w:rsid w:val="00405E46"/>
    <w:rsid w:val="00405FB0"/>
    <w:rsid w:val="00405FF8"/>
    <w:rsid w:val="004060BC"/>
    <w:rsid w:val="00406274"/>
    <w:rsid w:val="004062D2"/>
    <w:rsid w:val="004063DC"/>
    <w:rsid w:val="00406602"/>
    <w:rsid w:val="004067F5"/>
    <w:rsid w:val="00406812"/>
    <w:rsid w:val="00406960"/>
    <w:rsid w:val="00406D77"/>
    <w:rsid w:val="004073D0"/>
    <w:rsid w:val="004078D1"/>
    <w:rsid w:val="00407B89"/>
    <w:rsid w:val="00407D2A"/>
    <w:rsid w:val="00410310"/>
    <w:rsid w:val="004105E2"/>
    <w:rsid w:val="00410922"/>
    <w:rsid w:val="00410ADB"/>
    <w:rsid w:val="00410B49"/>
    <w:rsid w:val="004110FF"/>
    <w:rsid w:val="00411485"/>
    <w:rsid w:val="00411665"/>
    <w:rsid w:val="00411702"/>
    <w:rsid w:val="00411A6D"/>
    <w:rsid w:val="00411BF2"/>
    <w:rsid w:val="0041269E"/>
    <w:rsid w:val="00412800"/>
    <w:rsid w:val="00412962"/>
    <w:rsid w:val="00412F95"/>
    <w:rsid w:val="00413016"/>
    <w:rsid w:val="004134D2"/>
    <w:rsid w:val="0041382D"/>
    <w:rsid w:val="004138BA"/>
    <w:rsid w:val="00413A46"/>
    <w:rsid w:val="00413AA5"/>
    <w:rsid w:val="00413C3D"/>
    <w:rsid w:val="00413C6D"/>
    <w:rsid w:val="00413D76"/>
    <w:rsid w:val="00413E60"/>
    <w:rsid w:val="00413E7A"/>
    <w:rsid w:val="004142B7"/>
    <w:rsid w:val="00414B1D"/>
    <w:rsid w:val="00414BF7"/>
    <w:rsid w:val="00414D2F"/>
    <w:rsid w:val="00414DEF"/>
    <w:rsid w:val="00414DF5"/>
    <w:rsid w:val="00414F6D"/>
    <w:rsid w:val="00415A53"/>
    <w:rsid w:val="00415B2E"/>
    <w:rsid w:val="00415C1B"/>
    <w:rsid w:val="00415E1C"/>
    <w:rsid w:val="00416290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17FF5"/>
    <w:rsid w:val="004202F9"/>
    <w:rsid w:val="00420574"/>
    <w:rsid w:val="004209EF"/>
    <w:rsid w:val="004213B4"/>
    <w:rsid w:val="0042159D"/>
    <w:rsid w:val="004216E3"/>
    <w:rsid w:val="00421B4D"/>
    <w:rsid w:val="00421BCC"/>
    <w:rsid w:val="00421BEF"/>
    <w:rsid w:val="00421CDB"/>
    <w:rsid w:val="00421F0A"/>
    <w:rsid w:val="0042222F"/>
    <w:rsid w:val="00422B0F"/>
    <w:rsid w:val="00422E50"/>
    <w:rsid w:val="0042331B"/>
    <w:rsid w:val="004234E6"/>
    <w:rsid w:val="00423DA7"/>
    <w:rsid w:val="00423E69"/>
    <w:rsid w:val="0042438F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B7F"/>
    <w:rsid w:val="00424C11"/>
    <w:rsid w:val="004251C5"/>
    <w:rsid w:val="004252AF"/>
    <w:rsid w:val="004253A6"/>
    <w:rsid w:val="00425594"/>
    <w:rsid w:val="00425DB1"/>
    <w:rsid w:val="004266D2"/>
    <w:rsid w:val="00426EF6"/>
    <w:rsid w:val="004278E5"/>
    <w:rsid w:val="004302C6"/>
    <w:rsid w:val="00430574"/>
    <w:rsid w:val="00430835"/>
    <w:rsid w:val="00430DC8"/>
    <w:rsid w:val="00431292"/>
    <w:rsid w:val="004312EE"/>
    <w:rsid w:val="00431F08"/>
    <w:rsid w:val="00432A06"/>
    <w:rsid w:val="00432A2D"/>
    <w:rsid w:val="00432BA2"/>
    <w:rsid w:val="00432C0C"/>
    <w:rsid w:val="00433019"/>
    <w:rsid w:val="0043308F"/>
    <w:rsid w:val="00433273"/>
    <w:rsid w:val="0043355F"/>
    <w:rsid w:val="00433643"/>
    <w:rsid w:val="0043388A"/>
    <w:rsid w:val="004339EE"/>
    <w:rsid w:val="00433A63"/>
    <w:rsid w:val="0043414E"/>
    <w:rsid w:val="0043435A"/>
    <w:rsid w:val="004349DE"/>
    <w:rsid w:val="00434CDD"/>
    <w:rsid w:val="00435377"/>
    <w:rsid w:val="0043573D"/>
    <w:rsid w:val="00435961"/>
    <w:rsid w:val="00435A0B"/>
    <w:rsid w:val="00435A6F"/>
    <w:rsid w:val="00435F82"/>
    <w:rsid w:val="0043605E"/>
    <w:rsid w:val="004362BF"/>
    <w:rsid w:val="0043667C"/>
    <w:rsid w:val="00436BE2"/>
    <w:rsid w:val="00436E09"/>
    <w:rsid w:val="00436EBC"/>
    <w:rsid w:val="00437F96"/>
    <w:rsid w:val="00437FE2"/>
    <w:rsid w:val="00440096"/>
    <w:rsid w:val="004400F1"/>
    <w:rsid w:val="004407A1"/>
    <w:rsid w:val="0044090B"/>
    <w:rsid w:val="00440D95"/>
    <w:rsid w:val="00440F43"/>
    <w:rsid w:val="0044127A"/>
    <w:rsid w:val="00441955"/>
    <w:rsid w:val="00441CCB"/>
    <w:rsid w:val="00441E59"/>
    <w:rsid w:val="00441E7C"/>
    <w:rsid w:val="00441FA8"/>
    <w:rsid w:val="00441FF0"/>
    <w:rsid w:val="00442188"/>
    <w:rsid w:val="0044218D"/>
    <w:rsid w:val="00442768"/>
    <w:rsid w:val="00442AE8"/>
    <w:rsid w:val="00442C2C"/>
    <w:rsid w:val="00442D99"/>
    <w:rsid w:val="00442E84"/>
    <w:rsid w:val="00442F75"/>
    <w:rsid w:val="0044309F"/>
    <w:rsid w:val="00443191"/>
    <w:rsid w:val="004432A6"/>
    <w:rsid w:val="004437A3"/>
    <w:rsid w:val="00443865"/>
    <w:rsid w:val="00443895"/>
    <w:rsid w:val="004440D2"/>
    <w:rsid w:val="0044438E"/>
    <w:rsid w:val="0044447C"/>
    <w:rsid w:val="004444DF"/>
    <w:rsid w:val="004449DF"/>
    <w:rsid w:val="004455A0"/>
    <w:rsid w:val="004458E7"/>
    <w:rsid w:val="00445FD4"/>
    <w:rsid w:val="00446237"/>
    <w:rsid w:val="0044627D"/>
    <w:rsid w:val="00446383"/>
    <w:rsid w:val="004465AB"/>
    <w:rsid w:val="004467C0"/>
    <w:rsid w:val="004468B1"/>
    <w:rsid w:val="00447046"/>
    <w:rsid w:val="00447709"/>
    <w:rsid w:val="00447912"/>
    <w:rsid w:val="004479CF"/>
    <w:rsid w:val="00447D0A"/>
    <w:rsid w:val="00447FBF"/>
    <w:rsid w:val="004500B9"/>
    <w:rsid w:val="004502FF"/>
    <w:rsid w:val="004509B5"/>
    <w:rsid w:val="00450ECF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60F"/>
    <w:rsid w:val="0045272B"/>
    <w:rsid w:val="00452908"/>
    <w:rsid w:val="00452B91"/>
    <w:rsid w:val="00452C58"/>
    <w:rsid w:val="00452E0A"/>
    <w:rsid w:val="004533F7"/>
    <w:rsid w:val="0045349B"/>
    <w:rsid w:val="0045376F"/>
    <w:rsid w:val="00453D1C"/>
    <w:rsid w:val="00453F52"/>
    <w:rsid w:val="00453F7B"/>
    <w:rsid w:val="00453F80"/>
    <w:rsid w:val="004541E7"/>
    <w:rsid w:val="0045438F"/>
    <w:rsid w:val="00454EFA"/>
    <w:rsid w:val="004554E4"/>
    <w:rsid w:val="0045561F"/>
    <w:rsid w:val="004556D3"/>
    <w:rsid w:val="004556EB"/>
    <w:rsid w:val="004559DA"/>
    <w:rsid w:val="00455DA0"/>
    <w:rsid w:val="00455DE9"/>
    <w:rsid w:val="00455DFE"/>
    <w:rsid w:val="00455F78"/>
    <w:rsid w:val="00455FF1"/>
    <w:rsid w:val="00456218"/>
    <w:rsid w:val="00456312"/>
    <w:rsid w:val="004563C1"/>
    <w:rsid w:val="004563EC"/>
    <w:rsid w:val="0045692C"/>
    <w:rsid w:val="00456A3C"/>
    <w:rsid w:val="00456C83"/>
    <w:rsid w:val="00457289"/>
    <w:rsid w:val="004574B8"/>
    <w:rsid w:val="004576CD"/>
    <w:rsid w:val="00457CF5"/>
    <w:rsid w:val="00457E9A"/>
    <w:rsid w:val="00460007"/>
    <w:rsid w:val="00460364"/>
    <w:rsid w:val="00460464"/>
    <w:rsid w:val="0046053B"/>
    <w:rsid w:val="00460EED"/>
    <w:rsid w:val="00460F07"/>
    <w:rsid w:val="00461021"/>
    <w:rsid w:val="004616FF"/>
    <w:rsid w:val="00461A09"/>
    <w:rsid w:val="00461B1B"/>
    <w:rsid w:val="00461B85"/>
    <w:rsid w:val="00461F49"/>
    <w:rsid w:val="00462216"/>
    <w:rsid w:val="00462470"/>
    <w:rsid w:val="00462A8B"/>
    <w:rsid w:val="00462ACE"/>
    <w:rsid w:val="0046349B"/>
    <w:rsid w:val="00463580"/>
    <w:rsid w:val="00463693"/>
    <w:rsid w:val="00463764"/>
    <w:rsid w:val="00463A07"/>
    <w:rsid w:val="004641E0"/>
    <w:rsid w:val="00464544"/>
    <w:rsid w:val="00464629"/>
    <w:rsid w:val="004648A0"/>
    <w:rsid w:val="0046493C"/>
    <w:rsid w:val="00464A8C"/>
    <w:rsid w:val="00464A91"/>
    <w:rsid w:val="00464FEE"/>
    <w:rsid w:val="00465467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A72"/>
    <w:rsid w:val="00466D40"/>
    <w:rsid w:val="0046713A"/>
    <w:rsid w:val="00467488"/>
    <w:rsid w:val="004674BB"/>
    <w:rsid w:val="00467B3F"/>
    <w:rsid w:val="00467E92"/>
    <w:rsid w:val="00467FB4"/>
    <w:rsid w:val="004702AB"/>
    <w:rsid w:val="004705DF"/>
    <w:rsid w:val="004709BA"/>
    <w:rsid w:val="00471050"/>
    <w:rsid w:val="0047135D"/>
    <w:rsid w:val="00471D68"/>
    <w:rsid w:val="00471D72"/>
    <w:rsid w:val="0047206E"/>
    <w:rsid w:val="0047212C"/>
    <w:rsid w:val="00472364"/>
    <w:rsid w:val="00472609"/>
    <w:rsid w:val="00472651"/>
    <w:rsid w:val="004729A8"/>
    <w:rsid w:val="00472AFE"/>
    <w:rsid w:val="00472BA1"/>
    <w:rsid w:val="00472FE7"/>
    <w:rsid w:val="00473268"/>
    <w:rsid w:val="00473454"/>
    <w:rsid w:val="00473710"/>
    <w:rsid w:val="0047391E"/>
    <w:rsid w:val="00473BB8"/>
    <w:rsid w:val="00473FCF"/>
    <w:rsid w:val="00474241"/>
    <w:rsid w:val="004746DC"/>
    <w:rsid w:val="0047495E"/>
    <w:rsid w:val="00474F2A"/>
    <w:rsid w:val="004752F7"/>
    <w:rsid w:val="00475589"/>
    <w:rsid w:val="00475865"/>
    <w:rsid w:val="00475A29"/>
    <w:rsid w:val="00475DE9"/>
    <w:rsid w:val="00475F15"/>
    <w:rsid w:val="00476271"/>
    <w:rsid w:val="004762D3"/>
    <w:rsid w:val="0047667B"/>
    <w:rsid w:val="004768AA"/>
    <w:rsid w:val="00476D77"/>
    <w:rsid w:val="0047711B"/>
    <w:rsid w:val="0047732D"/>
    <w:rsid w:val="00477568"/>
    <w:rsid w:val="00477592"/>
    <w:rsid w:val="004779C5"/>
    <w:rsid w:val="00477C62"/>
    <w:rsid w:val="00477D55"/>
    <w:rsid w:val="004802B3"/>
    <w:rsid w:val="0048145C"/>
    <w:rsid w:val="004814F0"/>
    <w:rsid w:val="00481537"/>
    <w:rsid w:val="004815F7"/>
    <w:rsid w:val="00481674"/>
    <w:rsid w:val="00481D9A"/>
    <w:rsid w:val="00481E08"/>
    <w:rsid w:val="00482105"/>
    <w:rsid w:val="004824F6"/>
    <w:rsid w:val="00482DD7"/>
    <w:rsid w:val="00483011"/>
    <w:rsid w:val="00483047"/>
    <w:rsid w:val="004831F9"/>
    <w:rsid w:val="0048335E"/>
    <w:rsid w:val="00483386"/>
    <w:rsid w:val="00483514"/>
    <w:rsid w:val="00483662"/>
    <w:rsid w:val="00484016"/>
    <w:rsid w:val="004843E1"/>
    <w:rsid w:val="004848C6"/>
    <w:rsid w:val="00484930"/>
    <w:rsid w:val="00484D10"/>
    <w:rsid w:val="004850AC"/>
    <w:rsid w:val="0048573D"/>
    <w:rsid w:val="00485AF0"/>
    <w:rsid w:val="00485BF0"/>
    <w:rsid w:val="004860D7"/>
    <w:rsid w:val="004861D2"/>
    <w:rsid w:val="004863CF"/>
    <w:rsid w:val="00486453"/>
    <w:rsid w:val="004866DF"/>
    <w:rsid w:val="004867ED"/>
    <w:rsid w:val="004869E9"/>
    <w:rsid w:val="00486AA3"/>
    <w:rsid w:val="00486B3B"/>
    <w:rsid w:val="00486D91"/>
    <w:rsid w:val="00487980"/>
    <w:rsid w:val="00487A51"/>
    <w:rsid w:val="00487B6C"/>
    <w:rsid w:val="00487CFF"/>
    <w:rsid w:val="00487D4B"/>
    <w:rsid w:val="004904E8"/>
    <w:rsid w:val="0049092D"/>
    <w:rsid w:val="00490D42"/>
    <w:rsid w:val="00491426"/>
    <w:rsid w:val="00491A24"/>
    <w:rsid w:val="00491E15"/>
    <w:rsid w:val="004921B1"/>
    <w:rsid w:val="00492A9A"/>
    <w:rsid w:val="00492F38"/>
    <w:rsid w:val="0049312A"/>
    <w:rsid w:val="0049332A"/>
    <w:rsid w:val="0049342E"/>
    <w:rsid w:val="004934F9"/>
    <w:rsid w:val="00493815"/>
    <w:rsid w:val="00493AC0"/>
    <w:rsid w:val="00493DF5"/>
    <w:rsid w:val="00494220"/>
    <w:rsid w:val="004943F4"/>
    <w:rsid w:val="004946C3"/>
    <w:rsid w:val="0049486A"/>
    <w:rsid w:val="004953C7"/>
    <w:rsid w:val="00495514"/>
    <w:rsid w:val="00495521"/>
    <w:rsid w:val="00495661"/>
    <w:rsid w:val="004956E0"/>
    <w:rsid w:val="00495805"/>
    <w:rsid w:val="00495A4C"/>
    <w:rsid w:val="00495B3A"/>
    <w:rsid w:val="00495C4F"/>
    <w:rsid w:val="00495D6D"/>
    <w:rsid w:val="004960C5"/>
    <w:rsid w:val="004962E0"/>
    <w:rsid w:val="00496778"/>
    <w:rsid w:val="00497071"/>
    <w:rsid w:val="0049717D"/>
    <w:rsid w:val="00497225"/>
    <w:rsid w:val="00497572"/>
    <w:rsid w:val="00497A95"/>
    <w:rsid w:val="00497C7C"/>
    <w:rsid w:val="00497C94"/>
    <w:rsid w:val="00497CA1"/>
    <w:rsid w:val="00497DE9"/>
    <w:rsid w:val="00497DF8"/>
    <w:rsid w:val="00497E1D"/>
    <w:rsid w:val="004A01FF"/>
    <w:rsid w:val="004A0550"/>
    <w:rsid w:val="004A1363"/>
    <w:rsid w:val="004A1447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378D"/>
    <w:rsid w:val="004A37DA"/>
    <w:rsid w:val="004A390F"/>
    <w:rsid w:val="004A3B17"/>
    <w:rsid w:val="004A3CA6"/>
    <w:rsid w:val="004A3F23"/>
    <w:rsid w:val="004A3F50"/>
    <w:rsid w:val="004A3F57"/>
    <w:rsid w:val="004A4380"/>
    <w:rsid w:val="004A443A"/>
    <w:rsid w:val="004A462F"/>
    <w:rsid w:val="004A47E5"/>
    <w:rsid w:val="004A4981"/>
    <w:rsid w:val="004A4D22"/>
    <w:rsid w:val="004A4D9A"/>
    <w:rsid w:val="004A4E45"/>
    <w:rsid w:val="004A4E79"/>
    <w:rsid w:val="004A5388"/>
    <w:rsid w:val="004A5400"/>
    <w:rsid w:val="004A552F"/>
    <w:rsid w:val="004A5EFD"/>
    <w:rsid w:val="004A6161"/>
    <w:rsid w:val="004A6353"/>
    <w:rsid w:val="004A64D8"/>
    <w:rsid w:val="004A656D"/>
    <w:rsid w:val="004A6653"/>
    <w:rsid w:val="004A6663"/>
    <w:rsid w:val="004A6706"/>
    <w:rsid w:val="004A6958"/>
    <w:rsid w:val="004A6FB7"/>
    <w:rsid w:val="004A7345"/>
    <w:rsid w:val="004A774A"/>
    <w:rsid w:val="004A7E2C"/>
    <w:rsid w:val="004A7F5F"/>
    <w:rsid w:val="004B02DA"/>
    <w:rsid w:val="004B0CF5"/>
    <w:rsid w:val="004B0EED"/>
    <w:rsid w:val="004B0F37"/>
    <w:rsid w:val="004B10B5"/>
    <w:rsid w:val="004B116C"/>
    <w:rsid w:val="004B1440"/>
    <w:rsid w:val="004B1738"/>
    <w:rsid w:val="004B1C45"/>
    <w:rsid w:val="004B24B6"/>
    <w:rsid w:val="004B299F"/>
    <w:rsid w:val="004B314B"/>
    <w:rsid w:val="004B3808"/>
    <w:rsid w:val="004B39B5"/>
    <w:rsid w:val="004B3FF3"/>
    <w:rsid w:val="004B4056"/>
    <w:rsid w:val="004B40C8"/>
    <w:rsid w:val="004B42C8"/>
    <w:rsid w:val="004B4AED"/>
    <w:rsid w:val="004B4B1C"/>
    <w:rsid w:val="004B4EF7"/>
    <w:rsid w:val="004B50C1"/>
    <w:rsid w:val="004B525E"/>
    <w:rsid w:val="004B5570"/>
    <w:rsid w:val="004B59D3"/>
    <w:rsid w:val="004B5AA3"/>
    <w:rsid w:val="004B603F"/>
    <w:rsid w:val="004B610A"/>
    <w:rsid w:val="004B6148"/>
    <w:rsid w:val="004B6663"/>
    <w:rsid w:val="004B6A5F"/>
    <w:rsid w:val="004B6B21"/>
    <w:rsid w:val="004B6E07"/>
    <w:rsid w:val="004B7197"/>
    <w:rsid w:val="004B7222"/>
    <w:rsid w:val="004B7591"/>
    <w:rsid w:val="004B7BF4"/>
    <w:rsid w:val="004B7D0C"/>
    <w:rsid w:val="004C0044"/>
    <w:rsid w:val="004C01C9"/>
    <w:rsid w:val="004C04ED"/>
    <w:rsid w:val="004C05AF"/>
    <w:rsid w:val="004C0FEE"/>
    <w:rsid w:val="004C14DC"/>
    <w:rsid w:val="004C1735"/>
    <w:rsid w:val="004C18B1"/>
    <w:rsid w:val="004C19CD"/>
    <w:rsid w:val="004C1B29"/>
    <w:rsid w:val="004C1C9D"/>
    <w:rsid w:val="004C2546"/>
    <w:rsid w:val="004C261C"/>
    <w:rsid w:val="004C2904"/>
    <w:rsid w:val="004C2D9A"/>
    <w:rsid w:val="004C32E9"/>
    <w:rsid w:val="004C3AC6"/>
    <w:rsid w:val="004C3FA1"/>
    <w:rsid w:val="004C4269"/>
    <w:rsid w:val="004C4526"/>
    <w:rsid w:val="004C48EF"/>
    <w:rsid w:val="004C4E39"/>
    <w:rsid w:val="004C4EA5"/>
    <w:rsid w:val="004C520E"/>
    <w:rsid w:val="004C531E"/>
    <w:rsid w:val="004C54B2"/>
    <w:rsid w:val="004C5621"/>
    <w:rsid w:val="004C665D"/>
    <w:rsid w:val="004C6EAA"/>
    <w:rsid w:val="004C6ED6"/>
    <w:rsid w:val="004C6F97"/>
    <w:rsid w:val="004C70FB"/>
    <w:rsid w:val="004C76A3"/>
    <w:rsid w:val="004C78C7"/>
    <w:rsid w:val="004C7C1F"/>
    <w:rsid w:val="004C7DBD"/>
    <w:rsid w:val="004C7DF9"/>
    <w:rsid w:val="004C7F51"/>
    <w:rsid w:val="004D0B78"/>
    <w:rsid w:val="004D0FE7"/>
    <w:rsid w:val="004D1129"/>
    <w:rsid w:val="004D1175"/>
    <w:rsid w:val="004D177A"/>
    <w:rsid w:val="004D18A2"/>
    <w:rsid w:val="004D18FF"/>
    <w:rsid w:val="004D208F"/>
    <w:rsid w:val="004D228E"/>
    <w:rsid w:val="004D22DB"/>
    <w:rsid w:val="004D2D45"/>
    <w:rsid w:val="004D303F"/>
    <w:rsid w:val="004D3121"/>
    <w:rsid w:val="004D3179"/>
    <w:rsid w:val="004D3488"/>
    <w:rsid w:val="004D3717"/>
    <w:rsid w:val="004D3A79"/>
    <w:rsid w:val="004D3A94"/>
    <w:rsid w:val="004D3C2F"/>
    <w:rsid w:val="004D3D29"/>
    <w:rsid w:val="004D3EA6"/>
    <w:rsid w:val="004D44A7"/>
    <w:rsid w:val="004D4555"/>
    <w:rsid w:val="004D4832"/>
    <w:rsid w:val="004D53F3"/>
    <w:rsid w:val="004D5511"/>
    <w:rsid w:val="004D5D21"/>
    <w:rsid w:val="004D5D44"/>
    <w:rsid w:val="004D5FD2"/>
    <w:rsid w:val="004D6733"/>
    <w:rsid w:val="004D6C2A"/>
    <w:rsid w:val="004D731B"/>
    <w:rsid w:val="004D7A1F"/>
    <w:rsid w:val="004E057E"/>
    <w:rsid w:val="004E07C3"/>
    <w:rsid w:val="004E07E5"/>
    <w:rsid w:val="004E0836"/>
    <w:rsid w:val="004E1123"/>
    <w:rsid w:val="004E1620"/>
    <w:rsid w:val="004E17F9"/>
    <w:rsid w:val="004E1A57"/>
    <w:rsid w:val="004E1B8D"/>
    <w:rsid w:val="004E1EC2"/>
    <w:rsid w:val="004E2219"/>
    <w:rsid w:val="004E24F5"/>
    <w:rsid w:val="004E278C"/>
    <w:rsid w:val="004E2893"/>
    <w:rsid w:val="004E2C3C"/>
    <w:rsid w:val="004E2E92"/>
    <w:rsid w:val="004E30C4"/>
    <w:rsid w:val="004E3283"/>
    <w:rsid w:val="004E3446"/>
    <w:rsid w:val="004E349F"/>
    <w:rsid w:val="004E3760"/>
    <w:rsid w:val="004E3964"/>
    <w:rsid w:val="004E3B07"/>
    <w:rsid w:val="004E4161"/>
    <w:rsid w:val="004E423E"/>
    <w:rsid w:val="004E435A"/>
    <w:rsid w:val="004E491C"/>
    <w:rsid w:val="004E4C84"/>
    <w:rsid w:val="004E4FA7"/>
    <w:rsid w:val="004E50B4"/>
    <w:rsid w:val="004E53DD"/>
    <w:rsid w:val="004E5524"/>
    <w:rsid w:val="004E5F8B"/>
    <w:rsid w:val="004E628C"/>
    <w:rsid w:val="004E6C9D"/>
    <w:rsid w:val="004E6FDC"/>
    <w:rsid w:val="004E7076"/>
    <w:rsid w:val="004E7508"/>
    <w:rsid w:val="004E7A82"/>
    <w:rsid w:val="004E7B2F"/>
    <w:rsid w:val="004F03B2"/>
    <w:rsid w:val="004F07A3"/>
    <w:rsid w:val="004F0FBE"/>
    <w:rsid w:val="004F1424"/>
    <w:rsid w:val="004F1436"/>
    <w:rsid w:val="004F1489"/>
    <w:rsid w:val="004F151B"/>
    <w:rsid w:val="004F1B69"/>
    <w:rsid w:val="004F2264"/>
    <w:rsid w:val="004F24ED"/>
    <w:rsid w:val="004F2656"/>
    <w:rsid w:val="004F2CD0"/>
    <w:rsid w:val="004F2DED"/>
    <w:rsid w:val="004F3027"/>
    <w:rsid w:val="004F3218"/>
    <w:rsid w:val="004F351C"/>
    <w:rsid w:val="004F36E2"/>
    <w:rsid w:val="004F43FC"/>
    <w:rsid w:val="004F45EF"/>
    <w:rsid w:val="004F4851"/>
    <w:rsid w:val="004F4ACA"/>
    <w:rsid w:val="004F518C"/>
    <w:rsid w:val="004F5A2D"/>
    <w:rsid w:val="004F5B23"/>
    <w:rsid w:val="004F5C83"/>
    <w:rsid w:val="004F5E7E"/>
    <w:rsid w:val="004F5F0E"/>
    <w:rsid w:val="004F6001"/>
    <w:rsid w:val="004F629C"/>
    <w:rsid w:val="004F6350"/>
    <w:rsid w:val="004F667A"/>
    <w:rsid w:val="004F6787"/>
    <w:rsid w:val="004F6D7A"/>
    <w:rsid w:val="004F6E45"/>
    <w:rsid w:val="004F6F22"/>
    <w:rsid w:val="004F709C"/>
    <w:rsid w:val="004F7597"/>
    <w:rsid w:val="004F76D9"/>
    <w:rsid w:val="004F7713"/>
    <w:rsid w:val="005004EF"/>
    <w:rsid w:val="00500660"/>
    <w:rsid w:val="00500675"/>
    <w:rsid w:val="00500827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2CD9"/>
    <w:rsid w:val="00503E99"/>
    <w:rsid w:val="0050409A"/>
    <w:rsid w:val="0050415A"/>
    <w:rsid w:val="00504617"/>
    <w:rsid w:val="00504BBB"/>
    <w:rsid w:val="00504F7D"/>
    <w:rsid w:val="0050513F"/>
    <w:rsid w:val="0050546F"/>
    <w:rsid w:val="00505518"/>
    <w:rsid w:val="00505582"/>
    <w:rsid w:val="005056EF"/>
    <w:rsid w:val="00505A16"/>
    <w:rsid w:val="00505E2B"/>
    <w:rsid w:val="00505FF0"/>
    <w:rsid w:val="00506320"/>
    <w:rsid w:val="0050649C"/>
    <w:rsid w:val="0050667E"/>
    <w:rsid w:val="005068AA"/>
    <w:rsid w:val="00506994"/>
    <w:rsid w:val="00506DD5"/>
    <w:rsid w:val="00506FDE"/>
    <w:rsid w:val="0050745D"/>
    <w:rsid w:val="005075AE"/>
    <w:rsid w:val="00507772"/>
    <w:rsid w:val="0050784D"/>
    <w:rsid w:val="00507A8F"/>
    <w:rsid w:val="00507D64"/>
    <w:rsid w:val="00507EF9"/>
    <w:rsid w:val="00507FF4"/>
    <w:rsid w:val="0051003E"/>
    <w:rsid w:val="00510115"/>
    <w:rsid w:val="0051017F"/>
    <w:rsid w:val="005102B3"/>
    <w:rsid w:val="00510661"/>
    <w:rsid w:val="00510845"/>
    <w:rsid w:val="00510CFA"/>
    <w:rsid w:val="005111C5"/>
    <w:rsid w:val="005111F5"/>
    <w:rsid w:val="00511327"/>
    <w:rsid w:val="005116F8"/>
    <w:rsid w:val="005119D8"/>
    <w:rsid w:val="00512080"/>
    <w:rsid w:val="0051249C"/>
    <w:rsid w:val="005125B7"/>
    <w:rsid w:val="00512CCF"/>
    <w:rsid w:val="00512DE4"/>
    <w:rsid w:val="005137B4"/>
    <w:rsid w:val="00513C42"/>
    <w:rsid w:val="00513FD9"/>
    <w:rsid w:val="00514095"/>
    <w:rsid w:val="0051420B"/>
    <w:rsid w:val="0051435A"/>
    <w:rsid w:val="0051440D"/>
    <w:rsid w:val="00514430"/>
    <w:rsid w:val="005146A0"/>
    <w:rsid w:val="005148BC"/>
    <w:rsid w:val="00514910"/>
    <w:rsid w:val="00514BB4"/>
    <w:rsid w:val="00514F06"/>
    <w:rsid w:val="00515085"/>
    <w:rsid w:val="0051516F"/>
    <w:rsid w:val="00515645"/>
    <w:rsid w:val="00515794"/>
    <w:rsid w:val="00515EC8"/>
    <w:rsid w:val="005164DB"/>
    <w:rsid w:val="005165F4"/>
    <w:rsid w:val="0051661A"/>
    <w:rsid w:val="0051663B"/>
    <w:rsid w:val="00516AC5"/>
    <w:rsid w:val="00516D3B"/>
    <w:rsid w:val="00516D9A"/>
    <w:rsid w:val="005175F9"/>
    <w:rsid w:val="005176DD"/>
    <w:rsid w:val="0051787D"/>
    <w:rsid w:val="00517A9C"/>
    <w:rsid w:val="00517F3D"/>
    <w:rsid w:val="005209E9"/>
    <w:rsid w:val="00520C4D"/>
    <w:rsid w:val="00520CCA"/>
    <w:rsid w:val="0052130A"/>
    <w:rsid w:val="005214D3"/>
    <w:rsid w:val="00521D98"/>
    <w:rsid w:val="00521E2C"/>
    <w:rsid w:val="0052251F"/>
    <w:rsid w:val="005235A4"/>
    <w:rsid w:val="00523965"/>
    <w:rsid w:val="00523AB3"/>
    <w:rsid w:val="00523ADC"/>
    <w:rsid w:val="00523B68"/>
    <w:rsid w:val="00523D50"/>
    <w:rsid w:val="00523EE1"/>
    <w:rsid w:val="00523F2E"/>
    <w:rsid w:val="00523F82"/>
    <w:rsid w:val="005241EA"/>
    <w:rsid w:val="005245A7"/>
    <w:rsid w:val="0052465F"/>
    <w:rsid w:val="00524957"/>
    <w:rsid w:val="00524F8B"/>
    <w:rsid w:val="0052506A"/>
    <w:rsid w:val="005250BE"/>
    <w:rsid w:val="00525615"/>
    <w:rsid w:val="0052609E"/>
    <w:rsid w:val="005260B9"/>
    <w:rsid w:val="005268EB"/>
    <w:rsid w:val="00526B2C"/>
    <w:rsid w:val="005271F7"/>
    <w:rsid w:val="00527B42"/>
    <w:rsid w:val="00527C62"/>
    <w:rsid w:val="00527DB8"/>
    <w:rsid w:val="00527E23"/>
    <w:rsid w:val="00527F10"/>
    <w:rsid w:val="00530316"/>
    <w:rsid w:val="005303E6"/>
    <w:rsid w:val="005307B8"/>
    <w:rsid w:val="0053096F"/>
    <w:rsid w:val="00530E23"/>
    <w:rsid w:val="005312A9"/>
    <w:rsid w:val="00531767"/>
    <w:rsid w:val="00531BD5"/>
    <w:rsid w:val="00531D32"/>
    <w:rsid w:val="005325C7"/>
    <w:rsid w:val="00532753"/>
    <w:rsid w:val="0053319A"/>
    <w:rsid w:val="005331E3"/>
    <w:rsid w:val="005337C8"/>
    <w:rsid w:val="00533923"/>
    <w:rsid w:val="00533A9C"/>
    <w:rsid w:val="00533AEE"/>
    <w:rsid w:val="00533C98"/>
    <w:rsid w:val="00533F3B"/>
    <w:rsid w:val="00533FC3"/>
    <w:rsid w:val="005341D1"/>
    <w:rsid w:val="0053447D"/>
    <w:rsid w:val="0053452E"/>
    <w:rsid w:val="0053456F"/>
    <w:rsid w:val="00534ADE"/>
    <w:rsid w:val="00534CC8"/>
    <w:rsid w:val="00535076"/>
    <w:rsid w:val="005352EE"/>
    <w:rsid w:val="00535945"/>
    <w:rsid w:val="0053599B"/>
    <w:rsid w:val="00535EDB"/>
    <w:rsid w:val="00535FAE"/>
    <w:rsid w:val="00536B37"/>
    <w:rsid w:val="00536C6C"/>
    <w:rsid w:val="00536FFB"/>
    <w:rsid w:val="005372DB"/>
    <w:rsid w:val="00537F8E"/>
    <w:rsid w:val="00540069"/>
    <w:rsid w:val="00540167"/>
    <w:rsid w:val="005402E4"/>
    <w:rsid w:val="00540316"/>
    <w:rsid w:val="00540B7C"/>
    <w:rsid w:val="00540D26"/>
    <w:rsid w:val="00540DF4"/>
    <w:rsid w:val="005412EC"/>
    <w:rsid w:val="0054152E"/>
    <w:rsid w:val="00541566"/>
    <w:rsid w:val="00541DFB"/>
    <w:rsid w:val="00542953"/>
    <w:rsid w:val="00542CB4"/>
    <w:rsid w:val="00542D42"/>
    <w:rsid w:val="00542F38"/>
    <w:rsid w:val="00543202"/>
    <w:rsid w:val="005434FD"/>
    <w:rsid w:val="0054354D"/>
    <w:rsid w:val="00543551"/>
    <w:rsid w:val="00543A52"/>
    <w:rsid w:val="0054414B"/>
    <w:rsid w:val="0054423D"/>
    <w:rsid w:val="005442EE"/>
    <w:rsid w:val="00544C39"/>
    <w:rsid w:val="00544C7C"/>
    <w:rsid w:val="00544E4B"/>
    <w:rsid w:val="0054513E"/>
    <w:rsid w:val="00545262"/>
    <w:rsid w:val="0054537C"/>
    <w:rsid w:val="00545404"/>
    <w:rsid w:val="00545C5A"/>
    <w:rsid w:val="00545D5F"/>
    <w:rsid w:val="00545F5B"/>
    <w:rsid w:val="00546028"/>
    <w:rsid w:val="005460BB"/>
    <w:rsid w:val="00546524"/>
    <w:rsid w:val="005465E2"/>
    <w:rsid w:val="00546A84"/>
    <w:rsid w:val="00546CBD"/>
    <w:rsid w:val="00546D1D"/>
    <w:rsid w:val="00546DBE"/>
    <w:rsid w:val="00546F58"/>
    <w:rsid w:val="0054737F"/>
    <w:rsid w:val="00547456"/>
    <w:rsid w:val="00547525"/>
    <w:rsid w:val="00547A44"/>
    <w:rsid w:val="00547ADD"/>
    <w:rsid w:val="00547BF3"/>
    <w:rsid w:val="00547D0E"/>
    <w:rsid w:val="00547D5E"/>
    <w:rsid w:val="00550A9B"/>
    <w:rsid w:val="00550AFE"/>
    <w:rsid w:val="00550CDC"/>
    <w:rsid w:val="0055116B"/>
    <w:rsid w:val="005514D9"/>
    <w:rsid w:val="00551A2D"/>
    <w:rsid w:val="00551FB4"/>
    <w:rsid w:val="00552177"/>
    <w:rsid w:val="00552451"/>
    <w:rsid w:val="0055286F"/>
    <w:rsid w:val="00552E8F"/>
    <w:rsid w:val="005533F6"/>
    <w:rsid w:val="00553530"/>
    <w:rsid w:val="005539E6"/>
    <w:rsid w:val="00553A8D"/>
    <w:rsid w:val="00554096"/>
    <w:rsid w:val="005541CD"/>
    <w:rsid w:val="005544ED"/>
    <w:rsid w:val="0055452E"/>
    <w:rsid w:val="005548D0"/>
    <w:rsid w:val="005549BC"/>
    <w:rsid w:val="00554CD8"/>
    <w:rsid w:val="00555164"/>
    <w:rsid w:val="005551CB"/>
    <w:rsid w:val="0055558D"/>
    <w:rsid w:val="005555D8"/>
    <w:rsid w:val="00555A6D"/>
    <w:rsid w:val="00555B22"/>
    <w:rsid w:val="00555BC4"/>
    <w:rsid w:val="00555E0E"/>
    <w:rsid w:val="0055613C"/>
    <w:rsid w:val="0055631E"/>
    <w:rsid w:val="005564C2"/>
    <w:rsid w:val="00556676"/>
    <w:rsid w:val="0055670A"/>
    <w:rsid w:val="0055675B"/>
    <w:rsid w:val="00556920"/>
    <w:rsid w:val="00556AF2"/>
    <w:rsid w:val="00556D06"/>
    <w:rsid w:val="00556E15"/>
    <w:rsid w:val="005572D0"/>
    <w:rsid w:val="0055778A"/>
    <w:rsid w:val="00557A61"/>
    <w:rsid w:val="00557C7A"/>
    <w:rsid w:val="00557F13"/>
    <w:rsid w:val="00560254"/>
    <w:rsid w:val="005607F2"/>
    <w:rsid w:val="00560A29"/>
    <w:rsid w:val="00560C66"/>
    <w:rsid w:val="00560D21"/>
    <w:rsid w:val="00560D36"/>
    <w:rsid w:val="00560DA6"/>
    <w:rsid w:val="0056104F"/>
    <w:rsid w:val="00561328"/>
    <w:rsid w:val="00561485"/>
    <w:rsid w:val="00561C41"/>
    <w:rsid w:val="00561D01"/>
    <w:rsid w:val="00561E53"/>
    <w:rsid w:val="00561EDD"/>
    <w:rsid w:val="0056210C"/>
    <w:rsid w:val="005622ED"/>
    <w:rsid w:val="005626BF"/>
    <w:rsid w:val="005626E7"/>
    <w:rsid w:val="0056288C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52F"/>
    <w:rsid w:val="00564924"/>
    <w:rsid w:val="00564DB4"/>
    <w:rsid w:val="00565918"/>
    <w:rsid w:val="0056592D"/>
    <w:rsid w:val="0056595C"/>
    <w:rsid w:val="00565A08"/>
    <w:rsid w:val="00565ECF"/>
    <w:rsid w:val="00565FA8"/>
    <w:rsid w:val="00565FF7"/>
    <w:rsid w:val="005662D0"/>
    <w:rsid w:val="0056649B"/>
    <w:rsid w:val="0056674C"/>
    <w:rsid w:val="00566BEE"/>
    <w:rsid w:val="00566D8E"/>
    <w:rsid w:val="00566EA6"/>
    <w:rsid w:val="00566F32"/>
    <w:rsid w:val="005671A2"/>
    <w:rsid w:val="00567A5E"/>
    <w:rsid w:val="00567B40"/>
    <w:rsid w:val="00567F42"/>
    <w:rsid w:val="0057017D"/>
    <w:rsid w:val="005702C0"/>
    <w:rsid w:val="00570568"/>
    <w:rsid w:val="005706A2"/>
    <w:rsid w:val="0057080C"/>
    <w:rsid w:val="005709EE"/>
    <w:rsid w:val="00570A57"/>
    <w:rsid w:val="00571020"/>
    <w:rsid w:val="00571097"/>
    <w:rsid w:val="005710F4"/>
    <w:rsid w:val="00571144"/>
    <w:rsid w:val="00571382"/>
    <w:rsid w:val="00571398"/>
    <w:rsid w:val="0057182E"/>
    <w:rsid w:val="00571C72"/>
    <w:rsid w:val="0057254B"/>
    <w:rsid w:val="00572882"/>
    <w:rsid w:val="005728A1"/>
    <w:rsid w:val="00572C55"/>
    <w:rsid w:val="00573080"/>
    <w:rsid w:val="00573383"/>
    <w:rsid w:val="005734B4"/>
    <w:rsid w:val="005734DB"/>
    <w:rsid w:val="00573CC5"/>
    <w:rsid w:val="00574236"/>
    <w:rsid w:val="00574438"/>
    <w:rsid w:val="0057443F"/>
    <w:rsid w:val="00574FD3"/>
    <w:rsid w:val="00575829"/>
    <w:rsid w:val="005759A0"/>
    <w:rsid w:val="00575E39"/>
    <w:rsid w:val="00575EF2"/>
    <w:rsid w:val="00575F1B"/>
    <w:rsid w:val="00576034"/>
    <w:rsid w:val="005763AF"/>
    <w:rsid w:val="0057673D"/>
    <w:rsid w:val="00576744"/>
    <w:rsid w:val="005767E8"/>
    <w:rsid w:val="00576F01"/>
    <w:rsid w:val="00577131"/>
    <w:rsid w:val="00577203"/>
    <w:rsid w:val="00577546"/>
    <w:rsid w:val="005778D6"/>
    <w:rsid w:val="005779EA"/>
    <w:rsid w:val="00577A71"/>
    <w:rsid w:val="00577F6C"/>
    <w:rsid w:val="0058029A"/>
    <w:rsid w:val="00580463"/>
    <w:rsid w:val="005807E0"/>
    <w:rsid w:val="00580B82"/>
    <w:rsid w:val="00581040"/>
    <w:rsid w:val="00581170"/>
    <w:rsid w:val="0058131B"/>
    <w:rsid w:val="005822B2"/>
    <w:rsid w:val="005826DC"/>
    <w:rsid w:val="00582729"/>
    <w:rsid w:val="00582838"/>
    <w:rsid w:val="00582CF5"/>
    <w:rsid w:val="00582DCF"/>
    <w:rsid w:val="005830E7"/>
    <w:rsid w:val="005831E2"/>
    <w:rsid w:val="0058329E"/>
    <w:rsid w:val="005832C0"/>
    <w:rsid w:val="00583488"/>
    <w:rsid w:val="00583922"/>
    <w:rsid w:val="005839D2"/>
    <w:rsid w:val="00583A4F"/>
    <w:rsid w:val="00583E9F"/>
    <w:rsid w:val="005846AB"/>
    <w:rsid w:val="005848FD"/>
    <w:rsid w:val="00584CB6"/>
    <w:rsid w:val="00584D46"/>
    <w:rsid w:val="00584FFA"/>
    <w:rsid w:val="005855E3"/>
    <w:rsid w:val="005856FC"/>
    <w:rsid w:val="005857E2"/>
    <w:rsid w:val="00585A2E"/>
    <w:rsid w:val="00585DE0"/>
    <w:rsid w:val="00585E5D"/>
    <w:rsid w:val="0058615D"/>
    <w:rsid w:val="00586776"/>
    <w:rsid w:val="0058683E"/>
    <w:rsid w:val="00586BB3"/>
    <w:rsid w:val="00586EE6"/>
    <w:rsid w:val="0058724C"/>
    <w:rsid w:val="005877C9"/>
    <w:rsid w:val="00587864"/>
    <w:rsid w:val="0058792E"/>
    <w:rsid w:val="00587948"/>
    <w:rsid w:val="00587B31"/>
    <w:rsid w:val="0059050B"/>
    <w:rsid w:val="005906BA"/>
    <w:rsid w:val="005907D9"/>
    <w:rsid w:val="00590CDA"/>
    <w:rsid w:val="00591125"/>
    <w:rsid w:val="0059126E"/>
    <w:rsid w:val="005914A2"/>
    <w:rsid w:val="0059164E"/>
    <w:rsid w:val="00591819"/>
    <w:rsid w:val="005919E9"/>
    <w:rsid w:val="00591C95"/>
    <w:rsid w:val="00591EBB"/>
    <w:rsid w:val="005922CE"/>
    <w:rsid w:val="005925B6"/>
    <w:rsid w:val="00592807"/>
    <w:rsid w:val="00592B82"/>
    <w:rsid w:val="00592BE1"/>
    <w:rsid w:val="00592F38"/>
    <w:rsid w:val="00593048"/>
    <w:rsid w:val="005936B9"/>
    <w:rsid w:val="00593BC7"/>
    <w:rsid w:val="00593CB4"/>
    <w:rsid w:val="00593D20"/>
    <w:rsid w:val="005940BC"/>
    <w:rsid w:val="00594368"/>
    <w:rsid w:val="00594398"/>
    <w:rsid w:val="00594491"/>
    <w:rsid w:val="00594712"/>
    <w:rsid w:val="00594832"/>
    <w:rsid w:val="005953A0"/>
    <w:rsid w:val="005956F0"/>
    <w:rsid w:val="00595993"/>
    <w:rsid w:val="00595A2A"/>
    <w:rsid w:val="00595BC9"/>
    <w:rsid w:val="00595EAB"/>
    <w:rsid w:val="00595F6F"/>
    <w:rsid w:val="005963FA"/>
    <w:rsid w:val="00596459"/>
    <w:rsid w:val="005967D7"/>
    <w:rsid w:val="00596814"/>
    <w:rsid w:val="0059693D"/>
    <w:rsid w:val="00596D20"/>
    <w:rsid w:val="00596EB1"/>
    <w:rsid w:val="00597290"/>
    <w:rsid w:val="00597298"/>
    <w:rsid w:val="005975CB"/>
    <w:rsid w:val="00597B09"/>
    <w:rsid w:val="00597E00"/>
    <w:rsid w:val="00597FAD"/>
    <w:rsid w:val="00597FEF"/>
    <w:rsid w:val="005A0355"/>
    <w:rsid w:val="005A063A"/>
    <w:rsid w:val="005A083C"/>
    <w:rsid w:val="005A1671"/>
    <w:rsid w:val="005A1785"/>
    <w:rsid w:val="005A1FD5"/>
    <w:rsid w:val="005A2213"/>
    <w:rsid w:val="005A22BC"/>
    <w:rsid w:val="005A2476"/>
    <w:rsid w:val="005A25B9"/>
    <w:rsid w:val="005A2644"/>
    <w:rsid w:val="005A2A9B"/>
    <w:rsid w:val="005A2AD8"/>
    <w:rsid w:val="005A2B1C"/>
    <w:rsid w:val="005A2DCB"/>
    <w:rsid w:val="005A315B"/>
    <w:rsid w:val="005A3503"/>
    <w:rsid w:val="005A358F"/>
    <w:rsid w:val="005A378C"/>
    <w:rsid w:val="005A386C"/>
    <w:rsid w:val="005A3D1C"/>
    <w:rsid w:val="005A4115"/>
    <w:rsid w:val="005A44B0"/>
    <w:rsid w:val="005A464C"/>
    <w:rsid w:val="005A4BCD"/>
    <w:rsid w:val="005A4C38"/>
    <w:rsid w:val="005A4D88"/>
    <w:rsid w:val="005A4E9C"/>
    <w:rsid w:val="005A4F49"/>
    <w:rsid w:val="005A50C3"/>
    <w:rsid w:val="005A5234"/>
    <w:rsid w:val="005A5378"/>
    <w:rsid w:val="005A53C4"/>
    <w:rsid w:val="005A5426"/>
    <w:rsid w:val="005A586C"/>
    <w:rsid w:val="005A5B6C"/>
    <w:rsid w:val="005A5D72"/>
    <w:rsid w:val="005A5FB9"/>
    <w:rsid w:val="005A6473"/>
    <w:rsid w:val="005A65D9"/>
    <w:rsid w:val="005A6649"/>
    <w:rsid w:val="005A68D1"/>
    <w:rsid w:val="005A6935"/>
    <w:rsid w:val="005A6C05"/>
    <w:rsid w:val="005A6C4E"/>
    <w:rsid w:val="005A6E49"/>
    <w:rsid w:val="005A6E4F"/>
    <w:rsid w:val="005A74B6"/>
    <w:rsid w:val="005A7664"/>
    <w:rsid w:val="005A7692"/>
    <w:rsid w:val="005A7A90"/>
    <w:rsid w:val="005A7D7F"/>
    <w:rsid w:val="005B005A"/>
    <w:rsid w:val="005B0448"/>
    <w:rsid w:val="005B0532"/>
    <w:rsid w:val="005B060B"/>
    <w:rsid w:val="005B1384"/>
    <w:rsid w:val="005B17EA"/>
    <w:rsid w:val="005B1C67"/>
    <w:rsid w:val="005B1D2C"/>
    <w:rsid w:val="005B1E70"/>
    <w:rsid w:val="005B21B9"/>
    <w:rsid w:val="005B229F"/>
    <w:rsid w:val="005B26FA"/>
    <w:rsid w:val="005B2756"/>
    <w:rsid w:val="005B3190"/>
    <w:rsid w:val="005B37A3"/>
    <w:rsid w:val="005B3B14"/>
    <w:rsid w:val="005B3DC1"/>
    <w:rsid w:val="005B3EDC"/>
    <w:rsid w:val="005B4501"/>
    <w:rsid w:val="005B471C"/>
    <w:rsid w:val="005B4738"/>
    <w:rsid w:val="005B4961"/>
    <w:rsid w:val="005B4E2F"/>
    <w:rsid w:val="005B5322"/>
    <w:rsid w:val="005B5566"/>
    <w:rsid w:val="005B5829"/>
    <w:rsid w:val="005B58B9"/>
    <w:rsid w:val="005B648F"/>
    <w:rsid w:val="005B6D63"/>
    <w:rsid w:val="005B72DC"/>
    <w:rsid w:val="005B7A28"/>
    <w:rsid w:val="005B7E7F"/>
    <w:rsid w:val="005C0164"/>
    <w:rsid w:val="005C039D"/>
    <w:rsid w:val="005C07B2"/>
    <w:rsid w:val="005C0A68"/>
    <w:rsid w:val="005C0A76"/>
    <w:rsid w:val="005C0DC3"/>
    <w:rsid w:val="005C0DFB"/>
    <w:rsid w:val="005C0EB9"/>
    <w:rsid w:val="005C11B7"/>
    <w:rsid w:val="005C16C4"/>
    <w:rsid w:val="005C1A64"/>
    <w:rsid w:val="005C2020"/>
    <w:rsid w:val="005C25B7"/>
    <w:rsid w:val="005C330F"/>
    <w:rsid w:val="005C36D2"/>
    <w:rsid w:val="005C396E"/>
    <w:rsid w:val="005C4096"/>
    <w:rsid w:val="005C4106"/>
    <w:rsid w:val="005C4292"/>
    <w:rsid w:val="005C4493"/>
    <w:rsid w:val="005C46DD"/>
    <w:rsid w:val="005C4F8B"/>
    <w:rsid w:val="005C5221"/>
    <w:rsid w:val="005C5480"/>
    <w:rsid w:val="005C568E"/>
    <w:rsid w:val="005C5976"/>
    <w:rsid w:val="005C5A14"/>
    <w:rsid w:val="005C5B01"/>
    <w:rsid w:val="005C61C2"/>
    <w:rsid w:val="005C6322"/>
    <w:rsid w:val="005C687B"/>
    <w:rsid w:val="005C6BF0"/>
    <w:rsid w:val="005C702C"/>
    <w:rsid w:val="005C7354"/>
    <w:rsid w:val="005C795A"/>
    <w:rsid w:val="005C7A1B"/>
    <w:rsid w:val="005C7A3E"/>
    <w:rsid w:val="005D02EA"/>
    <w:rsid w:val="005D03DE"/>
    <w:rsid w:val="005D0B32"/>
    <w:rsid w:val="005D0D45"/>
    <w:rsid w:val="005D15A8"/>
    <w:rsid w:val="005D1747"/>
    <w:rsid w:val="005D1D43"/>
    <w:rsid w:val="005D1F6A"/>
    <w:rsid w:val="005D1F79"/>
    <w:rsid w:val="005D210C"/>
    <w:rsid w:val="005D214F"/>
    <w:rsid w:val="005D21CB"/>
    <w:rsid w:val="005D2483"/>
    <w:rsid w:val="005D28F5"/>
    <w:rsid w:val="005D29B3"/>
    <w:rsid w:val="005D2AC2"/>
    <w:rsid w:val="005D2C29"/>
    <w:rsid w:val="005D2D90"/>
    <w:rsid w:val="005D30C2"/>
    <w:rsid w:val="005D30CA"/>
    <w:rsid w:val="005D34A1"/>
    <w:rsid w:val="005D3503"/>
    <w:rsid w:val="005D371B"/>
    <w:rsid w:val="005D3935"/>
    <w:rsid w:val="005D39D4"/>
    <w:rsid w:val="005D3A35"/>
    <w:rsid w:val="005D3D88"/>
    <w:rsid w:val="005D3DA7"/>
    <w:rsid w:val="005D3FB3"/>
    <w:rsid w:val="005D4068"/>
    <w:rsid w:val="005D439A"/>
    <w:rsid w:val="005D4A5B"/>
    <w:rsid w:val="005D4B43"/>
    <w:rsid w:val="005D4F9E"/>
    <w:rsid w:val="005D4FB2"/>
    <w:rsid w:val="005D51D8"/>
    <w:rsid w:val="005D557F"/>
    <w:rsid w:val="005D5638"/>
    <w:rsid w:val="005D58DC"/>
    <w:rsid w:val="005D5A3A"/>
    <w:rsid w:val="005D5F1E"/>
    <w:rsid w:val="005D629F"/>
    <w:rsid w:val="005D62B7"/>
    <w:rsid w:val="005D6430"/>
    <w:rsid w:val="005D65BE"/>
    <w:rsid w:val="005D6DF5"/>
    <w:rsid w:val="005D6E85"/>
    <w:rsid w:val="005D714D"/>
    <w:rsid w:val="005D75DC"/>
    <w:rsid w:val="005D76DC"/>
    <w:rsid w:val="005D7DE2"/>
    <w:rsid w:val="005D7F20"/>
    <w:rsid w:val="005D7FEE"/>
    <w:rsid w:val="005E0594"/>
    <w:rsid w:val="005E0C75"/>
    <w:rsid w:val="005E111C"/>
    <w:rsid w:val="005E112D"/>
    <w:rsid w:val="005E1194"/>
    <w:rsid w:val="005E164E"/>
    <w:rsid w:val="005E1744"/>
    <w:rsid w:val="005E178D"/>
    <w:rsid w:val="005E19D2"/>
    <w:rsid w:val="005E1A25"/>
    <w:rsid w:val="005E1B8C"/>
    <w:rsid w:val="005E225D"/>
    <w:rsid w:val="005E2544"/>
    <w:rsid w:val="005E2A32"/>
    <w:rsid w:val="005E2FF5"/>
    <w:rsid w:val="005E3360"/>
    <w:rsid w:val="005E358F"/>
    <w:rsid w:val="005E36E8"/>
    <w:rsid w:val="005E37B4"/>
    <w:rsid w:val="005E3DD0"/>
    <w:rsid w:val="005E3E48"/>
    <w:rsid w:val="005E4266"/>
    <w:rsid w:val="005E4475"/>
    <w:rsid w:val="005E46F7"/>
    <w:rsid w:val="005E4A63"/>
    <w:rsid w:val="005E51AE"/>
    <w:rsid w:val="005E5576"/>
    <w:rsid w:val="005E558F"/>
    <w:rsid w:val="005E56B0"/>
    <w:rsid w:val="005E5702"/>
    <w:rsid w:val="005E5886"/>
    <w:rsid w:val="005E5D4A"/>
    <w:rsid w:val="005E5D50"/>
    <w:rsid w:val="005E60A2"/>
    <w:rsid w:val="005E69BF"/>
    <w:rsid w:val="005E6FB0"/>
    <w:rsid w:val="005E73A8"/>
    <w:rsid w:val="005E7A1E"/>
    <w:rsid w:val="005E7AA5"/>
    <w:rsid w:val="005E7C9A"/>
    <w:rsid w:val="005E7D61"/>
    <w:rsid w:val="005E7D8F"/>
    <w:rsid w:val="005F004B"/>
    <w:rsid w:val="005F0317"/>
    <w:rsid w:val="005F0353"/>
    <w:rsid w:val="005F04DC"/>
    <w:rsid w:val="005F0ADD"/>
    <w:rsid w:val="005F0C4B"/>
    <w:rsid w:val="005F1108"/>
    <w:rsid w:val="005F1396"/>
    <w:rsid w:val="005F1566"/>
    <w:rsid w:val="005F15DF"/>
    <w:rsid w:val="005F1727"/>
    <w:rsid w:val="005F18A8"/>
    <w:rsid w:val="005F240E"/>
    <w:rsid w:val="005F25EE"/>
    <w:rsid w:val="005F27F8"/>
    <w:rsid w:val="005F28EF"/>
    <w:rsid w:val="005F2B1A"/>
    <w:rsid w:val="005F37BB"/>
    <w:rsid w:val="005F3A66"/>
    <w:rsid w:val="005F3A79"/>
    <w:rsid w:val="005F42D8"/>
    <w:rsid w:val="005F4321"/>
    <w:rsid w:val="005F4DAA"/>
    <w:rsid w:val="005F5661"/>
    <w:rsid w:val="005F5868"/>
    <w:rsid w:val="005F5A6A"/>
    <w:rsid w:val="005F5C2C"/>
    <w:rsid w:val="005F6024"/>
    <w:rsid w:val="005F62EC"/>
    <w:rsid w:val="005F6C72"/>
    <w:rsid w:val="005F7323"/>
    <w:rsid w:val="005F7911"/>
    <w:rsid w:val="005F7AFA"/>
    <w:rsid w:val="005F7C11"/>
    <w:rsid w:val="005F7C72"/>
    <w:rsid w:val="0060039E"/>
    <w:rsid w:val="006007E4"/>
    <w:rsid w:val="00600CDE"/>
    <w:rsid w:val="00601018"/>
    <w:rsid w:val="00601055"/>
    <w:rsid w:val="00601276"/>
    <w:rsid w:val="00601285"/>
    <w:rsid w:val="006012A7"/>
    <w:rsid w:val="006014C4"/>
    <w:rsid w:val="00601A6D"/>
    <w:rsid w:val="00601A7E"/>
    <w:rsid w:val="00601AE1"/>
    <w:rsid w:val="0060210A"/>
    <w:rsid w:val="00602232"/>
    <w:rsid w:val="0060239F"/>
    <w:rsid w:val="006023D0"/>
    <w:rsid w:val="00602978"/>
    <w:rsid w:val="00602A9F"/>
    <w:rsid w:val="006032B4"/>
    <w:rsid w:val="00603689"/>
    <w:rsid w:val="006037E1"/>
    <w:rsid w:val="006039E6"/>
    <w:rsid w:val="00603A78"/>
    <w:rsid w:val="00603C62"/>
    <w:rsid w:val="00603D9C"/>
    <w:rsid w:val="0060434E"/>
    <w:rsid w:val="006045CF"/>
    <w:rsid w:val="006048C9"/>
    <w:rsid w:val="00604928"/>
    <w:rsid w:val="006051A6"/>
    <w:rsid w:val="0060530A"/>
    <w:rsid w:val="0060544C"/>
    <w:rsid w:val="00605521"/>
    <w:rsid w:val="006055D9"/>
    <w:rsid w:val="006056E4"/>
    <w:rsid w:val="00605FA1"/>
    <w:rsid w:val="006061A7"/>
    <w:rsid w:val="00606BBB"/>
    <w:rsid w:val="0060711C"/>
    <w:rsid w:val="00607752"/>
    <w:rsid w:val="00607856"/>
    <w:rsid w:val="00607894"/>
    <w:rsid w:val="00610206"/>
    <w:rsid w:val="006103A0"/>
    <w:rsid w:val="00610ACB"/>
    <w:rsid w:val="00610BC9"/>
    <w:rsid w:val="00610D5D"/>
    <w:rsid w:val="00611309"/>
    <w:rsid w:val="00611EB2"/>
    <w:rsid w:val="006121D9"/>
    <w:rsid w:val="00612545"/>
    <w:rsid w:val="00612A50"/>
    <w:rsid w:val="00612AF9"/>
    <w:rsid w:val="00612BCB"/>
    <w:rsid w:val="006139A2"/>
    <w:rsid w:val="00613A49"/>
    <w:rsid w:val="00613C74"/>
    <w:rsid w:val="00614294"/>
    <w:rsid w:val="00614465"/>
    <w:rsid w:val="006144B6"/>
    <w:rsid w:val="00614503"/>
    <w:rsid w:val="00614A5B"/>
    <w:rsid w:val="00614AD7"/>
    <w:rsid w:val="00614DB8"/>
    <w:rsid w:val="00614E24"/>
    <w:rsid w:val="006151C2"/>
    <w:rsid w:val="006153B9"/>
    <w:rsid w:val="0061580C"/>
    <w:rsid w:val="00615E49"/>
    <w:rsid w:val="006162A8"/>
    <w:rsid w:val="00616621"/>
    <w:rsid w:val="00617697"/>
    <w:rsid w:val="006176B9"/>
    <w:rsid w:val="00617710"/>
    <w:rsid w:val="006177F7"/>
    <w:rsid w:val="00617937"/>
    <w:rsid w:val="00617FCA"/>
    <w:rsid w:val="00617FDE"/>
    <w:rsid w:val="006205E3"/>
    <w:rsid w:val="006206D0"/>
    <w:rsid w:val="006208FB"/>
    <w:rsid w:val="0062104F"/>
    <w:rsid w:val="006210FD"/>
    <w:rsid w:val="00621538"/>
    <w:rsid w:val="006216BE"/>
    <w:rsid w:val="00621780"/>
    <w:rsid w:val="00621817"/>
    <w:rsid w:val="00621FE0"/>
    <w:rsid w:val="00622515"/>
    <w:rsid w:val="006225EF"/>
    <w:rsid w:val="006227B2"/>
    <w:rsid w:val="00622856"/>
    <w:rsid w:val="00622867"/>
    <w:rsid w:val="00622936"/>
    <w:rsid w:val="00622A80"/>
    <w:rsid w:val="00622AA0"/>
    <w:rsid w:val="00622B91"/>
    <w:rsid w:val="00622F9E"/>
    <w:rsid w:val="00623513"/>
    <w:rsid w:val="006235C4"/>
    <w:rsid w:val="00623836"/>
    <w:rsid w:val="006239AB"/>
    <w:rsid w:val="00623B26"/>
    <w:rsid w:val="00623D1E"/>
    <w:rsid w:val="00623D85"/>
    <w:rsid w:val="006245A3"/>
    <w:rsid w:val="00624ECB"/>
    <w:rsid w:val="00624F7D"/>
    <w:rsid w:val="00624F97"/>
    <w:rsid w:val="00625072"/>
    <w:rsid w:val="00625138"/>
    <w:rsid w:val="0062514B"/>
    <w:rsid w:val="00625193"/>
    <w:rsid w:val="006251BA"/>
    <w:rsid w:val="00625303"/>
    <w:rsid w:val="00625538"/>
    <w:rsid w:val="00625A22"/>
    <w:rsid w:val="00625ED7"/>
    <w:rsid w:val="00625F71"/>
    <w:rsid w:val="00625FE3"/>
    <w:rsid w:val="00625FF3"/>
    <w:rsid w:val="00625FFC"/>
    <w:rsid w:val="0062606A"/>
    <w:rsid w:val="006260B3"/>
    <w:rsid w:val="006261FF"/>
    <w:rsid w:val="0062628A"/>
    <w:rsid w:val="0062630D"/>
    <w:rsid w:val="006263A8"/>
    <w:rsid w:val="0062683B"/>
    <w:rsid w:val="00626AF0"/>
    <w:rsid w:val="00626CC3"/>
    <w:rsid w:val="00626FBD"/>
    <w:rsid w:val="00627059"/>
    <w:rsid w:val="00627B61"/>
    <w:rsid w:val="00630068"/>
    <w:rsid w:val="00630082"/>
    <w:rsid w:val="0063129D"/>
    <w:rsid w:val="0063234F"/>
    <w:rsid w:val="0063280D"/>
    <w:rsid w:val="006328B3"/>
    <w:rsid w:val="00632AB3"/>
    <w:rsid w:val="00632CD3"/>
    <w:rsid w:val="00632DE3"/>
    <w:rsid w:val="00632E00"/>
    <w:rsid w:val="00632F35"/>
    <w:rsid w:val="00632F83"/>
    <w:rsid w:val="00633665"/>
    <w:rsid w:val="006339AD"/>
    <w:rsid w:val="00633AB7"/>
    <w:rsid w:val="00633D3D"/>
    <w:rsid w:val="00633F78"/>
    <w:rsid w:val="00634258"/>
    <w:rsid w:val="006342C2"/>
    <w:rsid w:val="00634472"/>
    <w:rsid w:val="00634482"/>
    <w:rsid w:val="00634785"/>
    <w:rsid w:val="006347BB"/>
    <w:rsid w:val="00634B81"/>
    <w:rsid w:val="00634FF8"/>
    <w:rsid w:val="006352C1"/>
    <w:rsid w:val="006352EB"/>
    <w:rsid w:val="00635B4A"/>
    <w:rsid w:val="00635BB2"/>
    <w:rsid w:val="00635BD7"/>
    <w:rsid w:val="00636390"/>
    <w:rsid w:val="006367D5"/>
    <w:rsid w:val="00636803"/>
    <w:rsid w:val="00636AB3"/>
    <w:rsid w:val="00636D2D"/>
    <w:rsid w:val="0063718E"/>
    <w:rsid w:val="00637A78"/>
    <w:rsid w:val="00637F58"/>
    <w:rsid w:val="006402AE"/>
    <w:rsid w:val="0064064D"/>
    <w:rsid w:val="006408FE"/>
    <w:rsid w:val="00640AD0"/>
    <w:rsid w:val="00640CD9"/>
    <w:rsid w:val="0064138E"/>
    <w:rsid w:val="00641A06"/>
    <w:rsid w:val="00641CB6"/>
    <w:rsid w:val="00641D01"/>
    <w:rsid w:val="00641D8C"/>
    <w:rsid w:val="0064212D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47"/>
    <w:rsid w:val="00643E6B"/>
    <w:rsid w:val="00644364"/>
    <w:rsid w:val="00644805"/>
    <w:rsid w:val="006449FC"/>
    <w:rsid w:val="00644F5F"/>
    <w:rsid w:val="0064502C"/>
    <w:rsid w:val="00645066"/>
    <w:rsid w:val="0064550B"/>
    <w:rsid w:val="00645807"/>
    <w:rsid w:val="0064586A"/>
    <w:rsid w:val="00646131"/>
    <w:rsid w:val="0064651A"/>
    <w:rsid w:val="006468E0"/>
    <w:rsid w:val="00646DBD"/>
    <w:rsid w:val="00647098"/>
    <w:rsid w:val="006475A7"/>
    <w:rsid w:val="006475F4"/>
    <w:rsid w:val="00647D2C"/>
    <w:rsid w:val="00647EF0"/>
    <w:rsid w:val="00647F0E"/>
    <w:rsid w:val="006505BC"/>
    <w:rsid w:val="0065064D"/>
    <w:rsid w:val="006506A2"/>
    <w:rsid w:val="006506F6"/>
    <w:rsid w:val="0065071D"/>
    <w:rsid w:val="006509B6"/>
    <w:rsid w:val="00650D0B"/>
    <w:rsid w:val="0065148E"/>
    <w:rsid w:val="00652145"/>
    <w:rsid w:val="00652323"/>
    <w:rsid w:val="00652486"/>
    <w:rsid w:val="0065288D"/>
    <w:rsid w:val="00653052"/>
    <w:rsid w:val="006530C2"/>
    <w:rsid w:val="006530F4"/>
    <w:rsid w:val="00653232"/>
    <w:rsid w:val="00653A46"/>
    <w:rsid w:val="00653B78"/>
    <w:rsid w:val="00653B9D"/>
    <w:rsid w:val="00653E67"/>
    <w:rsid w:val="006541C4"/>
    <w:rsid w:val="0065428B"/>
    <w:rsid w:val="006544B2"/>
    <w:rsid w:val="006545B7"/>
    <w:rsid w:val="00654723"/>
    <w:rsid w:val="00655079"/>
    <w:rsid w:val="00655298"/>
    <w:rsid w:val="00655699"/>
    <w:rsid w:val="006558D2"/>
    <w:rsid w:val="00655908"/>
    <w:rsid w:val="006559D4"/>
    <w:rsid w:val="00655B26"/>
    <w:rsid w:val="00655C25"/>
    <w:rsid w:val="006568C0"/>
    <w:rsid w:val="00656A2C"/>
    <w:rsid w:val="00656A40"/>
    <w:rsid w:val="00656A71"/>
    <w:rsid w:val="00656B5A"/>
    <w:rsid w:val="00656D98"/>
    <w:rsid w:val="006571CC"/>
    <w:rsid w:val="006578AB"/>
    <w:rsid w:val="00657EF2"/>
    <w:rsid w:val="00660045"/>
    <w:rsid w:val="006602BA"/>
    <w:rsid w:val="006605FF"/>
    <w:rsid w:val="00660D5D"/>
    <w:rsid w:val="00660D80"/>
    <w:rsid w:val="00661060"/>
    <w:rsid w:val="006614D6"/>
    <w:rsid w:val="00661A64"/>
    <w:rsid w:val="00661DC8"/>
    <w:rsid w:val="0066230B"/>
    <w:rsid w:val="00662479"/>
    <w:rsid w:val="00662788"/>
    <w:rsid w:val="00662816"/>
    <w:rsid w:val="00662A35"/>
    <w:rsid w:val="00662C6A"/>
    <w:rsid w:val="00662DB3"/>
    <w:rsid w:val="006630CE"/>
    <w:rsid w:val="00663165"/>
    <w:rsid w:val="00663713"/>
    <w:rsid w:val="006638CB"/>
    <w:rsid w:val="00663943"/>
    <w:rsid w:val="00663F23"/>
    <w:rsid w:val="00663FFF"/>
    <w:rsid w:val="006643AF"/>
    <w:rsid w:val="00664744"/>
    <w:rsid w:val="006647A8"/>
    <w:rsid w:val="006647FC"/>
    <w:rsid w:val="00664DB1"/>
    <w:rsid w:val="00665482"/>
    <w:rsid w:val="00665A56"/>
    <w:rsid w:val="00665B87"/>
    <w:rsid w:val="00665C9E"/>
    <w:rsid w:val="00665CDD"/>
    <w:rsid w:val="006662B5"/>
    <w:rsid w:val="0066633F"/>
    <w:rsid w:val="00666688"/>
    <w:rsid w:val="006668BC"/>
    <w:rsid w:val="00666C25"/>
    <w:rsid w:val="00666D7F"/>
    <w:rsid w:val="00667162"/>
    <w:rsid w:val="006673F2"/>
    <w:rsid w:val="0066747D"/>
    <w:rsid w:val="00667853"/>
    <w:rsid w:val="006679F2"/>
    <w:rsid w:val="00667B85"/>
    <w:rsid w:val="00667D3F"/>
    <w:rsid w:val="00667D52"/>
    <w:rsid w:val="00667FCC"/>
    <w:rsid w:val="0067015D"/>
    <w:rsid w:val="00670F30"/>
    <w:rsid w:val="0067145A"/>
    <w:rsid w:val="006717D4"/>
    <w:rsid w:val="00671B3C"/>
    <w:rsid w:val="00671BF8"/>
    <w:rsid w:val="00671CA6"/>
    <w:rsid w:val="00671D39"/>
    <w:rsid w:val="00671D53"/>
    <w:rsid w:val="00671DC5"/>
    <w:rsid w:val="006723F1"/>
    <w:rsid w:val="0067297E"/>
    <w:rsid w:val="00672F57"/>
    <w:rsid w:val="00672F84"/>
    <w:rsid w:val="00673183"/>
    <w:rsid w:val="0067339E"/>
    <w:rsid w:val="00673991"/>
    <w:rsid w:val="00673A20"/>
    <w:rsid w:val="00673AB5"/>
    <w:rsid w:val="006740E4"/>
    <w:rsid w:val="00674128"/>
    <w:rsid w:val="00674148"/>
    <w:rsid w:val="0067427C"/>
    <w:rsid w:val="00674375"/>
    <w:rsid w:val="006743C6"/>
    <w:rsid w:val="00674467"/>
    <w:rsid w:val="00674BF1"/>
    <w:rsid w:val="00674DE2"/>
    <w:rsid w:val="0067531B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1CD"/>
    <w:rsid w:val="006763F8"/>
    <w:rsid w:val="006764C3"/>
    <w:rsid w:val="006768C9"/>
    <w:rsid w:val="0067753D"/>
    <w:rsid w:val="00680661"/>
    <w:rsid w:val="00680AC8"/>
    <w:rsid w:val="00680C53"/>
    <w:rsid w:val="00681052"/>
    <w:rsid w:val="0068143B"/>
    <w:rsid w:val="00681AF6"/>
    <w:rsid w:val="00681B7F"/>
    <w:rsid w:val="00681DCA"/>
    <w:rsid w:val="006820A0"/>
    <w:rsid w:val="00682251"/>
    <w:rsid w:val="00682322"/>
    <w:rsid w:val="0068244A"/>
    <w:rsid w:val="006824E3"/>
    <w:rsid w:val="006825E0"/>
    <w:rsid w:val="00682684"/>
    <w:rsid w:val="00682766"/>
    <w:rsid w:val="0068280F"/>
    <w:rsid w:val="006828D8"/>
    <w:rsid w:val="006829C5"/>
    <w:rsid w:val="00682D77"/>
    <w:rsid w:val="00682F23"/>
    <w:rsid w:val="0068323D"/>
    <w:rsid w:val="0068327E"/>
    <w:rsid w:val="0068395F"/>
    <w:rsid w:val="00683988"/>
    <w:rsid w:val="00683DEA"/>
    <w:rsid w:val="0068439C"/>
    <w:rsid w:val="006848F2"/>
    <w:rsid w:val="00684FCC"/>
    <w:rsid w:val="006850A1"/>
    <w:rsid w:val="0068525B"/>
    <w:rsid w:val="00685589"/>
    <w:rsid w:val="00685B56"/>
    <w:rsid w:val="00686074"/>
    <w:rsid w:val="0068642B"/>
    <w:rsid w:val="0068654F"/>
    <w:rsid w:val="0068680D"/>
    <w:rsid w:val="00686DB0"/>
    <w:rsid w:val="00686E25"/>
    <w:rsid w:val="00686F09"/>
    <w:rsid w:val="006872F8"/>
    <w:rsid w:val="006874B0"/>
    <w:rsid w:val="00687A65"/>
    <w:rsid w:val="00687EF7"/>
    <w:rsid w:val="00687F53"/>
    <w:rsid w:val="0069016D"/>
    <w:rsid w:val="006901B9"/>
    <w:rsid w:val="00690327"/>
    <w:rsid w:val="00690671"/>
    <w:rsid w:val="0069075E"/>
    <w:rsid w:val="00690A29"/>
    <w:rsid w:val="00690D21"/>
    <w:rsid w:val="006913DC"/>
    <w:rsid w:val="00691893"/>
    <w:rsid w:val="00691C7B"/>
    <w:rsid w:val="00691F3D"/>
    <w:rsid w:val="006920FD"/>
    <w:rsid w:val="0069224C"/>
    <w:rsid w:val="006924BB"/>
    <w:rsid w:val="00692979"/>
    <w:rsid w:val="00692AC2"/>
    <w:rsid w:val="00692D8A"/>
    <w:rsid w:val="00693445"/>
    <w:rsid w:val="0069381D"/>
    <w:rsid w:val="00693A61"/>
    <w:rsid w:val="00693AC5"/>
    <w:rsid w:val="00693B43"/>
    <w:rsid w:val="00693BBD"/>
    <w:rsid w:val="00693DB3"/>
    <w:rsid w:val="0069410B"/>
    <w:rsid w:val="006941D0"/>
    <w:rsid w:val="006945E2"/>
    <w:rsid w:val="00694DCA"/>
    <w:rsid w:val="00694FA3"/>
    <w:rsid w:val="00695671"/>
    <w:rsid w:val="00695CBA"/>
    <w:rsid w:val="00695D78"/>
    <w:rsid w:val="00695F76"/>
    <w:rsid w:val="006962D4"/>
    <w:rsid w:val="00696475"/>
    <w:rsid w:val="00696806"/>
    <w:rsid w:val="00696EB4"/>
    <w:rsid w:val="00696F0D"/>
    <w:rsid w:val="006972EB"/>
    <w:rsid w:val="00697630"/>
    <w:rsid w:val="00697B88"/>
    <w:rsid w:val="006A0173"/>
    <w:rsid w:val="006A0174"/>
    <w:rsid w:val="006A08EC"/>
    <w:rsid w:val="006A0C87"/>
    <w:rsid w:val="006A104C"/>
    <w:rsid w:val="006A11B7"/>
    <w:rsid w:val="006A15D2"/>
    <w:rsid w:val="006A1787"/>
    <w:rsid w:val="006A244A"/>
    <w:rsid w:val="006A25F2"/>
    <w:rsid w:val="006A2EF4"/>
    <w:rsid w:val="006A39C4"/>
    <w:rsid w:val="006A3A86"/>
    <w:rsid w:val="006A3AD3"/>
    <w:rsid w:val="006A3EEF"/>
    <w:rsid w:val="006A40E0"/>
    <w:rsid w:val="006A426E"/>
    <w:rsid w:val="006A4344"/>
    <w:rsid w:val="006A4373"/>
    <w:rsid w:val="006A4908"/>
    <w:rsid w:val="006A4949"/>
    <w:rsid w:val="006A4B0A"/>
    <w:rsid w:val="006A4D60"/>
    <w:rsid w:val="006A4E65"/>
    <w:rsid w:val="006A53BA"/>
    <w:rsid w:val="006A573D"/>
    <w:rsid w:val="006A5764"/>
    <w:rsid w:val="006A5C1F"/>
    <w:rsid w:val="006A5F45"/>
    <w:rsid w:val="006A6512"/>
    <w:rsid w:val="006A671C"/>
    <w:rsid w:val="006A698D"/>
    <w:rsid w:val="006A709E"/>
    <w:rsid w:val="006A7124"/>
    <w:rsid w:val="006A7EF6"/>
    <w:rsid w:val="006A7FDE"/>
    <w:rsid w:val="006B0168"/>
    <w:rsid w:val="006B02F1"/>
    <w:rsid w:val="006B03DF"/>
    <w:rsid w:val="006B092F"/>
    <w:rsid w:val="006B0A34"/>
    <w:rsid w:val="006B0C48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2D9C"/>
    <w:rsid w:val="006B3339"/>
    <w:rsid w:val="006B3550"/>
    <w:rsid w:val="006B3627"/>
    <w:rsid w:val="006B3B17"/>
    <w:rsid w:val="006B3B30"/>
    <w:rsid w:val="006B3EDF"/>
    <w:rsid w:val="006B427B"/>
    <w:rsid w:val="006B47B9"/>
    <w:rsid w:val="006B4819"/>
    <w:rsid w:val="006B487F"/>
    <w:rsid w:val="006B4907"/>
    <w:rsid w:val="006B49F8"/>
    <w:rsid w:val="006B4A65"/>
    <w:rsid w:val="006B5673"/>
    <w:rsid w:val="006B58FE"/>
    <w:rsid w:val="006B5BAF"/>
    <w:rsid w:val="006B5ED7"/>
    <w:rsid w:val="006B5FA9"/>
    <w:rsid w:val="006B60C2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0E67"/>
    <w:rsid w:val="006C0E7A"/>
    <w:rsid w:val="006C11B0"/>
    <w:rsid w:val="006C1635"/>
    <w:rsid w:val="006C1735"/>
    <w:rsid w:val="006C19E4"/>
    <w:rsid w:val="006C1C1E"/>
    <w:rsid w:val="006C22BA"/>
    <w:rsid w:val="006C236E"/>
    <w:rsid w:val="006C2387"/>
    <w:rsid w:val="006C23E1"/>
    <w:rsid w:val="006C26AC"/>
    <w:rsid w:val="006C3340"/>
    <w:rsid w:val="006C3411"/>
    <w:rsid w:val="006C3C50"/>
    <w:rsid w:val="006C4398"/>
    <w:rsid w:val="006C4530"/>
    <w:rsid w:val="006C482E"/>
    <w:rsid w:val="006C4992"/>
    <w:rsid w:val="006C5277"/>
    <w:rsid w:val="006C5639"/>
    <w:rsid w:val="006C5673"/>
    <w:rsid w:val="006C5896"/>
    <w:rsid w:val="006C595C"/>
    <w:rsid w:val="006C5B03"/>
    <w:rsid w:val="006C5B1B"/>
    <w:rsid w:val="006C5BE3"/>
    <w:rsid w:val="006C6012"/>
    <w:rsid w:val="006C627B"/>
    <w:rsid w:val="006C664D"/>
    <w:rsid w:val="006C7747"/>
    <w:rsid w:val="006C779D"/>
    <w:rsid w:val="006C7987"/>
    <w:rsid w:val="006D027F"/>
    <w:rsid w:val="006D0320"/>
    <w:rsid w:val="006D0483"/>
    <w:rsid w:val="006D062A"/>
    <w:rsid w:val="006D0C35"/>
    <w:rsid w:val="006D0CDD"/>
    <w:rsid w:val="006D0F23"/>
    <w:rsid w:val="006D1048"/>
    <w:rsid w:val="006D105F"/>
    <w:rsid w:val="006D1129"/>
    <w:rsid w:val="006D14EC"/>
    <w:rsid w:val="006D1E2C"/>
    <w:rsid w:val="006D2321"/>
    <w:rsid w:val="006D235E"/>
    <w:rsid w:val="006D2C52"/>
    <w:rsid w:val="006D2E42"/>
    <w:rsid w:val="006D2FF4"/>
    <w:rsid w:val="006D307F"/>
    <w:rsid w:val="006D30BE"/>
    <w:rsid w:val="006D3228"/>
    <w:rsid w:val="006D351C"/>
    <w:rsid w:val="006D3528"/>
    <w:rsid w:val="006D35BD"/>
    <w:rsid w:val="006D3744"/>
    <w:rsid w:val="006D378E"/>
    <w:rsid w:val="006D3E68"/>
    <w:rsid w:val="006D3EF0"/>
    <w:rsid w:val="006D4096"/>
    <w:rsid w:val="006D433C"/>
    <w:rsid w:val="006D459F"/>
    <w:rsid w:val="006D45BC"/>
    <w:rsid w:val="006D494A"/>
    <w:rsid w:val="006D4CC0"/>
    <w:rsid w:val="006D4D65"/>
    <w:rsid w:val="006D5999"/>
    <w:rsid w:val="006D5BF7"/>
    <w:rsid w:val="006D5D44"/>
    <w:rsid w:val="006D5ECF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8F"/>
    <w:rsid w:val="006D75BA"/>
    <w:rsid w:val="006D78EA"/>
    <w:rsid w:val="006D7BD0"/>
    <w:rsid w:val="006D7C30"/>
    <w:rsid w:val="006D7D13"/>
    <w:rsid w:val="006E01D3"/>
    <w:rsid w:val="006E04F4"/>
    <w:rsid w:val="006E08EC"/>
    <w:rsid w:val="006E09DF"/>
    <w:rsid w:val="006E0CB0"/>
    <w:rsid w:val="006E14D7"/>
    <w:rsid w:val="006E1602"/>
    <w:rsid w:val="006E17DD"/>
    <w:rsid w:val="006E1827"/>
    <w:rsid w:val="006E1A0A"/>
    <w:rsid w:val="006E1B90"/>
    <w:rsid w:val="006E1BC1"/>
    <w:rsid w:val="006E1C66"/>
    <w:rsid w:val="006E1E09"/>
    <w:rsid w:val="006E211D"/>
    <w:rsid w:val="006E2275"/>
    <w:rsid w:val="006E2280"/>
    <w:rsid w:val="006E262D"/>
    <w:rsid w:val="006E2B18"/>
    <w:rsid w:val="006E2BCB"/>
    <w:rsid w:val="006E3851"/>
    <w:rsid w:val="006E4465"/>
    <w:rsid w:val="006E4474"/>
    <w:rsid w:val="006E4EC3"/>
    <w:rsid w:val="006E6715"/>
    <w:rsid w:val="006E685C"/>
    <w:rsid w:val="006E70E4"/>
    <w:rsid w:val="006E762A"/>
    <w:rsid w:val="006E77A5"/>
    <w:rsid w:val="006E77D1"/>
    <w:rsid w:val="006E77E0"/>
    <w:rsid w:val="006F0657"/>
    <w:rsid w:val="006F0AF0"/>
    <w:rsid w:val="006F0BA8"/>
    <w:rsid w:val="006F124C"/>
    <w:rsid w:val="006F141E"/>
    <w:rsid w:val="006F14BE"/>
    <w:rsid w:val="006F2E76"/>
    <w:rsid w:val="006F2E7B"/>
    <w:rsid w:val="006F2F5B"/>
    <w:rsid w:val="006F30E7"/>
    <w:rsid w:val="006F31A1"/>
    <w:rsid w:val="006F3218"/>
    <w:rsid w:val="006F3549"/>
    <w:rsid w:val="006F3596"/>
    <w:rsid w:val="006F3893"/>
    <w:rsid w:val="006F3A06"/>
    <w:rsid w:val="006F3E80"/>
    <w:rsid w:val="006F429D"/>
    <w:rsid w:val="006F46E4"/>
    <w:rsid w:val="006F475C"/>
    <w:rsid w:val="006F4F28"/>
    <w:rsid w:val="006F501C"/>
    <w:rsid w:val="006F5377"/>
    <w:rsid w:val="006F5610"/>
    <w:rsid w:val="006F59D2"/>
    <w:rsid w:val="006F5A45"/>
    <w:rsid w:val="006F5AF4"/>
    <w:rsid w:val="006F5C77"/>
    <w:rsid w:val="006F5F55"/>
    <w:rsid w:val="006F5F7B"/>
    <w:rsid w:val="006F61AD"/>
    <w:rsid w:val="006F628E"/>
    <w:rsid w:val="006F6A68"/>
    <w:rsid w:val="006F6B64"/>
    <w:rsid w:val="006F70EC"/>
    <w:rsid w:val="006F76FA"/>
    <w:rsid w:val="006F7751"/>
    <w:rsid w:val="006F7AC0"/>
    <w:rsid w:val="006F7DC6"/>
    <w:rsid w:val="00700102"/>
    <w:rsid w:val="00700120"/>
    <w:rsid w:val="0070094C"/>
    <w:rsid w:val="00700A76"/>
    <w:rsid w:val="00700D30"/>
    <w:rsid w:val="00700FC5"/>
    <w:rsid w:val="00700FE1"/>
    <w:rsid w:val="00701195"/>
    <w:rsid w:val="007018BE"/>
    <w:rsid w:val="00701EA3"/>
    <w:rsid w:val="007026A7"/>
    <w:rsid w:val="007027EB"/>
    <w:rsid w:val="00702970"/>
    <w:rsid w:val="00702CD7"/>
    <w:rsid w:val="00702CE2"/>
    <w:rsid w:val="007031DC"/>
    <w:rsid w:val="007032DF"/>
    <w:rsid w:val="0070336B"/>
    <w:rsid w:val="00703510"/>
    <w:rsid w:val="007035C5"/>
    <w:rsid w:val="0070367D"/>
    <w:rsid w:val="007039B5"/>
    <w:rsid w:val="00703A91"/>
    <w:rsid w:val="00703B91"/>
    <w:rsid w:val="00703F55"/>
    <w:rsid w:val="0070474A"/>
    <w:rsid w:val="00704F54"/>
    <w:rsid w:val="007051DF"/>
    <w:rsid w:val="00705893"/>
    <w:rsid w:val="00705B92"/>
    <w:rsid w:val="00705C1E"/>
    <w:rsid w:val="00705C3C"/>
    <w:rsid w:val="007065E8"/>
    <w:rsid w:val="007066D3"/>
    <w:rsid w:val="00706A3A"/>
    <w:rsid w:val="00706A96"/>
    <w:rsid w:val="007071C2"/>
    <w:rsid w:val="00707549"/>
    <w:rsid w:val="0070754E"/>
    <w:rsid w:val="007075DF"/>
    <w:rsid w:val="0070762E"/>
    <w:rsid w:val="007076AE"/>
    <w:rsid w:val="00707A3C"/>
    <w:rsid w:val="00707AC6"/>
    <w:rsid w:val="00707D38"/>
    <w:rsid w:val="00707E41"/>
    <w:rsid w:val="0071019C"/>
    <w:rsid w:val="0071022A"/>
    <w:rsid w:val="00710BFA"/>
    <w:rsid w:val="00710FFA"/>
    <w:rsid w:val="007116D2"/>
    <w:rsid w:val="00711DCA"/>
    <w:rsid w:val="00711E86"/>
    <w:rsid w:val="00711FDF"/>
    <w:rsid w:val="007123C5"/>
    <w:rsid w:val="007126F2"/>
    <w:rsid w:val="007127F5"/>
    <w:rsid w:val="00712BBB"/>
    <w:rsid w:val="00713C18"/>
    <w:rsid w:val="00713C46"/>
    <w:rsid w:val="00713CC1"/>
    <w:rsid w:val="00713F14"/>
    <w:rsid w:val="007140C1"/>
    <w:rsid w:val="0071446A"/>
    <w:rsid w:val="00714507"/>
    <w:rsid w:val="0071468D"/>
    <w:rsid w:val="00714A7D"/>
    <w:rsid w:val="0071518C"/>
    <w:rsid w:val="00715622"/>
    <w:rsid w:val="00715BBA"/>
    <w:rsid w:val="00715BF1"/>
    <w:rsid w:val="00715F2A"/>
    <w:rsid w:val="007167EF"/>
    <w:rsid w:val="00716AC0"/>
    <w:rsid w:val="00716C13"/>
    <w:rsid w:val="00716C2E"/>
    <w:rsid w:val="00716D54"/>
    <w:rsid w:val="007173C5"/>
    <w:rsid w:val="0071778F"/>
    <w:rsid w:val="00720958"/>
    <w:rsid w:val="00720CE9"/>
    <w:rsid w:val="00720EF1"/>
    <w:rsid w:val="00720F05"/>
    <w:rsid w:val="00720F4E"/>
    <w:rsid w:val="007210EE"/>
    <w:rsid w:val="007212A3"/>
    <w:rsid w:val="007216A4"/>
    <w:rsid w:val="0072171B"/>
    <w:rsid w:val="007222E8"/>
    <w:rsid w:val="00722ABF"/>
    <w:rsid w:val="00722C6F"/>
    <w:rsid w:val="0072336A"/>
    <w:rsid w:val="0072342F"/>
    <w:rsid w:val="0072397B"/>
    <w:rsid w:val="00723C47"/>
    <w:rsid w:val="00723CD4"/>
    <w:rsid w:val="00723F5A"/>
    <w:rsid w:val="007240BE"/>
    <w:rsid w:val="00724521"/>
    <w:rsid w:val="007246D9"/>
    <w:rsid w:val="0072490A"/>
    <w:rsid w:val="00724A8C"/>
    <w:rsid w:val="00724BD1"/>
    <w:rsid w:val="007258F0"/>
    <w:rsid w:val="007259EB"/>
    <w:rsid w:val="00725E9F"/>
    <w:rsid w:val="007260B0"/>
    <w:rsid w:val="007260C8"/>
    <w:rsid w:val="007261D7"/>
    <w:rsid w:val="007262F7"/>
    <w:rsid w:val="00726DB7"/>
    <w:rsid w:val="00726F87"/>
    <w:rsid w:val="007278E6"/>
    <w:rsid w:val="007279A1"/>
    <w:rsid w:val="00727B95"/>
    <w:rsid w:val="00730171"/>
    <w:rsid w:val="00730260"/>
    <w:rsid w:val="00730424"/>
    <w:rsid w:val="007306D5"/>
    <w:rsid w:val="00730861"/>
    <w:rsid w:val="00730B5C"/>
    <w:rsid w:val="00730FCC"/>
    <w:rsid w:val="0073112E"/>
    <w:rsid w:val="007311C8"/>
    <w:rsid w:val="007314D7"/>
    <w:rsid w:val="00731610"/>
    <w:rsid w:val="00731668"/>
    <w:rsid w:val="00731BF8"/>
    <w:rsid w:val="00731F4D"/>
    <w:rsid w:val="007320F7"/>
    <w:rsid w:val="0073214C"/>
    <w:rsid w:val="00732C1F"/>
    <w:rsid w:val="00732DFB"/>
    <w:rsid w:val="00732EB9"/>
    <w:rsid w:val="00732F8A"/>
    <w:rsid w:val="00733052"/>
    <w:rsid w:val="007331CE"/>
    <w:rsid w:val="007336A3"/>
    <w:rsid w:val="007336E1"/>
    <w:rsid w:val="00733ECA"/>
    <w:rsid w:val="0073400C"/>
    <w:rsid w:val="007341E8"/>
    <w:rsid w:val="00734397"/>
    <w:rsid w:val="007343E5"/>
    <w:rsid w:val="00734539"/>
    <w:rsid w:val="0073476E"/>
    <w:rsid w:val="00734BE5"/>
    <w:rsid w:val="00734C3B"/>
    <w:rsid w:val="00735243"/>
    <w:rsid w:val="007356B8"/>
    <w:rsid w:val="007356E3"/>
    <w:rsid w:val="0073573B"/>
    <w:rsid w:val="007358E7"/>
    <w:rsid w:val="00735A2F"/>
    <w:rsid w:val="00735FCB"/>
    <w:rsid w:val="007360D1"/>
    <w:rsid w:val="007364E1"/>
    <w:rsid w:val="00736CCC"/>
    <w:rsid w:val="00736F3D"/>
    <w:rsid w:val="007373C0"/>
    <w:rsid w:val="00737567"/>
    <w:rsid w:val="00737628"/>
    <w:rsid w:val="00737756"/>
    <w:rsid w:val="007379BF"/>
    <w:rsid w:val="00737E7D"/>
    <w:rsid w:val="00740502"/>
    <w:rsid w:val="007406DC"/>
    <w:rsid w:val="00740796"/>
    <w:rsid w:val="00740EA8"/>
    <w:rsid w:val="007412BD"/>
    <w:rsid w:val="007416AE"/>
    <w:rsid w:val="00741933"/>
    <w:rsid w:val="0074197A"/>
    <w:rsid w:val="00741A91"/>
    <w:rsid w:val="00741B1D"/>
    <w:rsid w:val="00741CDF"/>
    <w:rsid w:val="007421FB"/>
    <w:rsid w:val="0074222B"/>
    <w:rsid w:val="00742983"/>
    <w:rsid w:val="00742AB1"/>
    <w:rsid w:val="00742C65"/>
    <w:rsid w:val="00742C76"/>
    <w:rsid w:val="00742FC5"/>
    <w:rsid w:val="007439E2"/>
    <w:rsid w:val="00743E63"/>
    <w:rsid w:val="007445E4"/>
    <w:rsid w:val="00744916"/>
    <w:rsid w:val="00746008"/>
    <w:rsid w:val="00746201"/>
    <w:rsid w:val="00746377"/>
    <w:rsid w:val="007464DD"/>
    <w:rsid w:val="00746737"/>
    <w:rsid w:val="007467D5"/>
    <w:rsid w:val="00746914"/>
    <w:rsid w:val="00746C1C"/>
    <w:rsid w:val="00746E12"/>
    <w:rsid w:val="00746EAC"/>
    <w:rsid w:val="00747136"/>
    <w:rsid w:val="007476E6"/>
    <w:rsid w:val="00747724"/>
    <w:rsid w:val="00747BDF"/>
    <w:rsid w:val="00747CA3"/>
    <w:rsid w:val="00747D05"/>
    <w:rsid w:val="00747F25"/>
    <w:rsid w:val="007506FE"/>
    <w:rsid w:val="00750798"/>
    <w:rsid w:val="00751BCE"/>
    <w:rsid w:val="00751F26"/>
    <w:rsid w:val="007522C7"/>
    <w:rsid w:val="00752545"/>
    <w:rsid w:val="007529CB"/>
    <w:rsid w:val="00752BB7"/>
    <w:rsid w:val="00752F84"/>
    <w:rsid w:val="007532C1"/>
    <w:rsid w:val="007532E6"/>
    <w:rsid w:val="0075337C"/>
    <w:rsid w:val="0075342C"/>
    <w:rsid w:val="00753730"/>
    <w:rsid w:val="00753DFA"/>
    <w:rsid w:val="00754078"/>
    <w:rsid w:val="0075462B"/>
    <w:rsid w:val="007546CF"/>
    <w:rsid w:val="00754B4A"/>
    <w:rsid w:val="00754EAB"/>
    <w:rsid w:val="00754EDD"/>
    <w:rsid w:val="00754F67"/>
    <w:rsid w:val="00754FFE"/>
    <w:rsid w:val="007557D7"/>
    <w:rsid w:val="00755A7C"/>
    <w:rsid w:val="00755D30"/>
    <w:rsid w:val="00756083"/>
    <w:rsid w:val="007560F6"/>
    <w:rsid w:val="00756BE9"/>
    <w:rsid w:val="007572B0"/>
    <w:rsid w:val="00757393"/>
    <w:rsid w:val="00757412"/>
    <w:rsid w:val="00757DC8"/>
    <w:rsid w:val="00760252"/>
    <w:rsid w:val="00760AB6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03"/>
    <w:rsid w:val="00763748"/>
    <w:rsid w:val="007637A8"/>
    <w:rsid w:val="007637F4"/>
    <w:rsid w:val="007640C7"/>
    <w:rsid w:val="007643CD"/>
    <w:rsid w:val="007647A6"/>
    <w:rsid w:val="00764EF1"/>
    <w:rsid w:val="00765145"/>
    <w:rsid w:val="0076528E"/>
    <w:rsid w:val="00765906"/>
    <w:rsid w:val="00765A7C"/>
    <w:rsid w:val="00765CB7"/>
    <w:rsid w:val="00766247"/>
    <w:rsid w:val="007662CB"/>
    <w:rsid w:val="0076653F"/>
    <w:rsid w:val="0076665F"/>
    <w:rsid w:val="00766699"/>
    <w:rsid w:val="007666EC"/>
    <w:rsid w:val="00766760"/>
    <w:rsid w:val="00767C3B"/>
    <w:rsid w:val="00767DBE"/>
    <w:rsid w:val="00767F5F"/>
    <w:rsid w:val="00770086"/>
    <w:rsid w:val="00770394"/>
    <w:rsid w:val="0077046A"/>
    <w:rsid w:val="00770754"/>
    <w:rsid w:val="00770A9C"/>
    <w:rsid w:val="00770AC0"/>
    <w:rsid w:val="00771119"/>
    <w:rsid w:val="007712B7"/>
    <w:rsid w:val="00771DBF"/>
    <w:rsid w:val="00771F93"/>
    <w:rsid w:val="00771FA9"/>
    <w:rsid w:val="00772526"/>
    <w:rsid w:val="00772BE3"/>
    <w:rsid w:val="00772C11"/>
    <w:rsid w:val="007732E3"/>
    <w:rsid w:val="00773724"/>
    <w:rsid w:val="00773773"/>
    <w:rsid w:val="007737CE"/>
    <w:rsid w:val="00773A70"/>
    <w:rsid w:val="00774384"/>
    <w:rsid w:val="00774AF4"/>
    <w:rsid w:val="00774E08"/>
    <w:rsid w:val="00774E8F"/>
    <w:rsid w:val="00774EF2"/>
    <w:rsid w:val="0077509E"/>
    <w:rsid w:val="00775297"/>
    <w:rsid w:val="007753FA"/>
    <w:rsid w:val="00775871"/>
    <w:rsid w:val="00775E8D"/>
    <w:rsid w:val="007760A2"/>
    <w:rsid w:val="007768B0"/>
    <w:rsid w:val="007768DF"/>
    <w:rsid w:val="00776E7C"/>
    <w:rsid w:val="00776ED4"/>
    <w:rsid w:val="00776F49"/>
    <w:rsid w:val="00777556"/>
    <w:rsid w:val="007775BF"/>
    <w:rsid w:val="007777BE"/>
    <w:rsid w:val="0077781A"/>
    <w:rsid w:val="00777840"/>
    <w:rsid w:val="00777A44"/>
    <w:rsid w:val="00777A72"/>
    <w:rsid w:val="00780407"/>
    <w:rsid w:val="0078043A"/>
    <w:rsid w:val="007804E3"/>
    <w:rsid w:val="00780565"/>
    <w:rsid w:val="00780609"/>
    <w:rsid w:val="00780932"/>
    <w:rsid w:val="007809D0"/>
    <w:rsid w:val="007809F0"/>
    <w:rsid w:val="00780C90"/>
    <w:rsid w:val="0078146E"/>
    <w:rsid w:val="00781C5F"/>
    <w:rsid w:val="00781EA2"/>
    <w:rsid w:val="00781ED6"/>
    <w:rsid w:val="00781F18"/>
    <w:rsid w:val="007824B4"/>
    <w:rsid w:val="007827CB"/>
    <w:rsid w:val="00782D5A"/>
    <w:rsid w:val="00782F35"/>
    <w:rsid w:val="00783263"/>
    <w:rsid w:val="00783410"/>
    <w:rsid w:val="007835ED"/>
    <w:rsid w:val="0078379F"/>
    <w:rsid w:val="0078387D"/>
    <w:rsid w:val="00783F5B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68A8"/>
    <w:rsid w:val="00786B8A"/>
    <w:rsid w:val="00786D73"/>
    <w:rsid w:val="00786F06"/>
    <w:rsid w:val="0078738A"/>
    <w:rsid w:val="007873FE"/>
    <w:rsid w:val="007876B9"/>
    <w:rsid w:val="0079022F"/>
    <w:rsid w:val="007908C1"/>
    <w:rsid w:val="00790960"/>
    <w:rsid w:val="00790B6C"/>
    <w:rsid w:val="00790C45"/>
    <w:rsid w:val="00790DD9"/>
    <w:rsid w:val="00790E31"/>
    <w:rsid w:val="00790E49"/>
    <w:rsid w:val="00791083"/>
    <w:rsid w:val="00791488"/>
    <w:rsid w:val="0079172A"/>
    <w:rsid w:val="0079172B"/>
    <w:rsid w:val="007917B6"/>
    <w:rsid w:val="0079195D"/>
    <w:rsid w:val="00791D5A"/>
    <w:rsid w:val="0079206C"/>
    <w:rsid w:val="00792473"/>
    <w:rsid w:val="00792843"/>
    <w:rsid w:val="00793426"/>
    <w:rsid w:val="007935E4"/>
    <w:rsid w:val="007936DC"/>
    <w:rsid w:val="007939D7"/>
    <w:rsid w:val="00793BE0"/>
    <w:rsid w:val="00793D47"/>
    <w:rsid w:val="00794821"/>
    <w:rsid w:val="007948AC"/>
    <w:rsid w:val="00794B5E"/>
    <w:rsid w:val="00794F23"/>
    <w:rsid w:val="00794FE7"/>
    <w:rsid w:val="00795FAB"/>
    <w:rsid w:val="0079651B"/>
    <w:rsid w:val="007968C0"/>
    <w:rsid w:val="00796A0A"/>
    <w:rsid w:val="00796BE8"/>
    <w:rsid w:val="00796CDA"/>
    <w:rsid w:val="00796D12"/>
    <w:rsid w:val="00796F77"/>
    <w:rsid w:val="007970FC"/>
    <w:rsid w:val="00797298"/>
    <w:rsid w:val="007972AF"/>
    <w:rsid w:val="0079779D"/>
    <w:rsid w:val="00797974"/>
    <w:rsid w:val="00797A34"/>
    <w:rsid w:val="00797ABC"/>
    <w:rsid w:val="00797DAE"/>
    <w:rsid w:val="00797E8C"/>
    <w:rsid w:val="007A0492"/>
    <w:rsid w:val="007A055C"/>
    <w:rsid w:val="007A0593"/>
    <w:rsid w:val="007A11DA"/>
    <w:rsid w:val="007A15C9"/>
    <w:rsid w:val="007A203A"/>
    <w:rsid w:val="007A217C"/>
    <w:rsid w:val="007A229A"/>
    <w:rsid w:val="007A244C"/>
    <w:rsid w:val="007A24DF"/>
    <w:rsid w:val="007A26C2"/>
    <w:rsid w:val="007A29EF"/>
    <w:rsid w:val="007A2E83"/>
    <w:rsid w:val="007A33BA"/>
    <w:rsid w:val="007A3530"/>
    <w:rsid w:val="007A35B6"/>
    <w:rsid w:val="007A37CF"/>
    <w:rsid w:val="007A3A59"/>
    <w:rsid w:val="007A3A74"/>
    <w:rsid w:val="007A3BDC"/>
    <w:rsid w:val="007A3DF5"/>
    <w:rsid w:val="007A3E38"/>
    <w:rsid w:val="007A3EF2"/>
    <w:rsid w:val="007A45A2"/>
    <w:rsid w:val="007A46C0"/>
    <w:rsid w:val="007A4A2D"/>
    <w:rsid w:val="007A4A3F"/>
    <w:rsid w:val="007A4CB8"/>
    <w:rsid w:val="007A4D0F"/>
    <w:rsid w:val="007A56EC"/>
    <w:rsid w:val="007A5A72"/>
    <w:rsid w:val="007A5BF5"/>
    <w:rsid w:val="007A60E2"/>
    <w:rsid w:val="007A6312"/>
    <w:rsid w:val="007A6322"/>
    <w:rsid w:val="007A657E"/>
    <w:rsid w:val="007A6586"/>
    <w:rsid w:val="007A6B5E"/>
    <w:rsid w:val="007A6C4D"/>
    <w:rsid w:val="007A6D5A"/>
    <w:rsid w:val="007A7865"/>
    <w:rsid w:val="007A79C7"/>
    <w:rsid w:val="007A7EB4"/>
    <w:rsid w:val="007A7F6E"/>
    <w:rsid w:val="007B00DD"/>
    <w:rsid w:val="007B0719"/>
    <w:rsid w:val="007B0ADB"/>
    <w:rsid w:val="007B0C76"/>
    <w:rsid w:val="007B0DC5"/>
    <w:rsid w:val="007B170E"/>
    <w:rsid w:val="007B195E"/>
    <w:rsid w:val="007B212B"/>
    <w:rsid w:val="007B21D7"/>
    <w:rsid w:val="007B23D7"/>
    <w:rsid w:val="007B29F5"/>
    <w:rsid w:val="007B324A"/>
    <w:rsid w:val="007B3484"/>
    <w:rsid w:val="007B3802"/>
    <w:rsid w:val="007B3939"/>
    <w:rsid w:val="007B3BA7"/>
    <w:rsid w:val="007B3BC4"/>
    <w:rsid w:val="007B3C45"/>
    <w:rsid w:val="007B4319"/>
    <w:rsid w:val="007B432C"/>
    <w:rsid w:val="007B4596"/>
    <w:rsid w:val="007B4623"/>
    <w:rsid w:val="007B4DFF"/>
    <w:rsid w:val="007B4ED6"/>
    <w:rsid w:val="007B5048"/>
    <w:rsid w:val="007B58EC"/>
    <w:rsid w:val="007B6CEE"/>
    <w:rsid w:val="007B6CF4"/>
    <w:rsid w:val="007B6DCF"/>
    <w:rsid w:val="007B6FC9"/>
    <w:rsid w:val="007B77B3"/>
    <w:rsid w:val="007B7977"/>
    <w:rsid w:val="007C02F5"/>
    <w:rsid w:val="007C129C"/>
    <w:rsid w:val="007C12C8"/>
    <w:rsid w:val="007C1CDE"/>
    <w:rsid w:val="007C20AA"/>
    <w:rsid w:val="007C25C8"/>
    <w:rsid w:val="007C27FA"/>
    <w:rsid w:val="007C29C9"/>
    <w:rsid w:val="007C2A39"/>
    <w:rsid w:val="007C2D62"/>
    <w:rsid w:val="007C30DD"/>
    <w:rsid w:val="007C31AC"/>
    <w:rsid w:val="007C35E2"/>
    <w:rsid w:val="007C3879"/>
    <w:rsid w:val="007C3C65"/>
    <w:rsid w:val="007C3DD4"/>
    <w:rsid w:val="007C436A"/>
    <w:rsid w:val="007C441A"/>
    <w:rsid w:val="007C473C"/>
    <w:rsid w:val="007C486A"/>
    <w:rsid w:val="007C4AC7"/>
    <w:rsid w:val="007C4B58"/>
    <w:rsid w:val="007C4D18"/>
    <w:rsid w:val="007C5163"/>
    <w:rsid w:val="007C529C"/>
    <w:rsid w:val="007C53B4"/>
    <w:rsid w:val="007C5722"/>
    <w:rsid w:val="007C57D2"/>
    <w:rsid w:val="007C58A1"/>
    <w:rsid w:val="007C5C92"/>
    <w:rsid w:val="007C6418"/>
    <w:rsid w:val="007C64CA"/>
    <w:rsid w:val="007C686B"/>
    <w:rsid w:val="007C6A71"/>
    <w:rsid w:val="007C722B"/>
    <w:rsid w:val="007C735E"/>
    <w:rsid w:val="007C7384"/>
    <w:rsid w:val="007C766E"/>
    <w:rsid w:val="007C7692"/>
    <w:rsid w:val="007C7B90"/>
    <w:rsid w:val="007D0454"/>
    <w:rsid w:val="007D0983"/>
    <w:rsid w:val="007D0C98"/>
    <w:rsid w:val="007D0E69"/>
    <w:rsid w:val="007D14C9"/>
    <w:rsid w:val="007D1596"/>
    <w:rsid w:val="007D15A5"/>
    <w:rsid w:val="007D1EB9"/>
    <w:rsid w:val="007D24E8"/>
    <w:rsid w:val="007D24F4"/>
    <w:rsid w:val="007D298A"/>
    <w:rsid w:val="007D2DDB"/>
    <w:rsid w:val="007D2FB1"/>
    <w:rsid w:val="007D3331"/>
    <w:rsid w:val="007D3516"/>
    <w:rsid w:val="007D3680"/>
    <w:rsid w:val="007D3A71"/>
    <w:rsid w:val="007D3FB3"/>
    <w:rsid w:val="007D4156"/>
    <w:rsid w:val="007D4588"/>
    <w:rsid w:val="007D45B4"/>
    <w:rsid w:val="007D46F2"/>
    <w:rsid w:val="007D4996"/>
    <w:rsid w:val="007D49A8"/>
    <w:rsid w:val="007D4B04"/>
    <w:rsid w:val="007D4CD4"/>
    <w:rsid w:val="007D4CEF"/>
    <w:rsid w:val="007D4E4E"/>
    <w:rsid w:val="007D4E5C"/>
    <w:rsid w:val="007D5232"/>
    <w:rsid w:val="007D586B"/>
    <w:rsid w:val="007D5924"/>
    <w:rsid w:val="007D62F3"/>
    <w:rsid w:val="007D6B32"/>
    <w:rsid w:val="007D6D7D"/>
    <w:rsid w:val="007D6EB8"/>
    <w:rsid w:val="007D7153"/>
    <w:rsid w:val="007D7213"/>
    <w:rsid w:val="007D7893"/>
    <w:rsid w:val="007D7B93"/>
    <w:rsid w:val="007D7CE9"/>
    <w:rsid w:val="007D7D43"/>
    <w:rsid w:val="007D7E36"/>
    <w:rsid w:val="007E038E"/>
    <w:rsid w:val="007E0507"/>
    <w:rsid w:val="007E085C"/>
    <w:rsid w:val="007E141B"/>
    <w:rsid w:val="007E1772"/>
    <w:rsid w:val="007E1938"/>
    <w:rsid w:val="007E1C2D"/>
    <w:rsid w:val="007E20D2"/>
    <w:rsid w:val="007E2415"/>
    <w:rsid w:val="007E2C0D"/>
    <w:rsid w:val="007E2C37"/>
    <w:rsid w:val="007E37BA"/>
    <w:rsid w:val="007E3E60"/>
    <w:rsid w:val="007E407D"/>
    <w:rsid w:val="007E4879"/>
    <w:rsid w:val="007E4B7E"/>
    <w:rsid w:val="007E4FD6"/>
    <w:rsid w:val="007E5148"/>
    <w:rsid w:val="007E51C5"/>
    <w:rsid w:val="007E53A5"/>
    <w:rsid w:val="007E548B"/>
    <w:rsid w:val="007E5548"/>
    <w:rsid w:val="007E57FF"/>
    <w:rsid w:val="007E582D"/>
    <w:rsid w:val="007E5A57"/>
    <w:rsid w:val="007E5ABF"/>
    <w:rsid w:val="007E5D3E"/>
    <w:rsid w:val="007E5E65"/>
    <w:rsid w:val="007E5ECF"/>
    <w:rsid w:val="007E6BD2"/>
    <w:rsid w:val="007E6BFA"/>
    <w:rsid w:val="007E7027"/>
    <w:rsid w:val="007E72D8"/>
    <w:rsid w:val="007E75FD"/>
    <w:rsid w:val="007E792C"/>
    <w:rsid w:val="007E7A4F"/>
    <w:rsid w:val="007E7B95"/>
    <w:rsid w:val="007F0969"/>
    <w:rsid w:val="007F0A64"/>
    <w:rsid w:val="007F0E0B"/>
    <w:rsid w:val="007F1316"/>
    <w:rsid w:val="007F136B"/>
    <w:rsid w:val="007F183A"/>
    <w:rsid w:val="007F192E"/>
    <w:rsid w:val="007F1F9F"/>
    <w:rsid w:val="007F2012"/>
    <w:rsid w:val="007F2634"/>
    <w:rsid w:val="007F277B"/>
    <w:rsid w:val="007F3004"/>
    <w:rsid w:val="007F3656"/>
    <w:rsid w:val="007F367B"/>
    <w:rsid w:val="007F3B51"/>
    <w:rsid w:val="007F3C95"/>
    <w:rsid w:val="007F3E0E"/>
    <w:rsid w:val="007F3EC4"/>
    <w:rsid w:val="007F430D"/>
    <w:rsid w:val="007F43EA"/>
    <w:rsid w:val="007F45CC"/>
    <w:rsid w:val="007F45EE"/>
    <w:rsid w:val="007F4654"/>
    <w:rsid w:val="007F4735"/>
    <w:rsid w:val="007F47FE"/>
    <w:rsid w:val="007F48D5"/>
    <w:rsid w:val="007F5194"/>
    <w:rsid w:val="007F5434"/>
    <w:rsid w:val="007F5615"/>
    <w:rsid w:val="007F5E6C"/>
    <w:rsid w:val="007F5FA8"/>
    <w:rsid w:val="007F64C5"/>
    <w:rsid w:val="007F6603"/>
    <w:rsid w:val="007F6A89"/>
    <w:rsid w:val="007F6B0B"/>
    <w:rsid w:val="007F6D10"/>
    <w:rsid w:val="007F6DD4"/>
    <w:rsid w:val="007F6E22"/>
    <w:rsid w:val="007F7029"/>
    <w:rsid w:val="007F7342"/>
    <w:rsid w:val="007F749C"/>
    <w:rsid w:val="007F76FF"/>
    <w:rsid w:val="007F7B1E"/>
    <w:rsid w:val="007F7E0E"/>
    <w:rsid w:val="007F7FA7"/>
    <w:rsid w:val="007F7FD2"/>
    <w:rsid w:val="00800039"/>
    <w:rsid w:val="008000C9"/>
    <w:rsid w:val="008000EF"/>
    <w:rsid w:val="00800835"/>
    <w:rsid w:val="008008B4"/>
    <w:rsid w:val="008008C6"/>
    <w:rsid w:val="00800920"/>
    <w:rsid w:val="00800B0B"/>
    <w:rsid w:val="0080113C"/>
    <w:rsid w:val="0080130C"/>
    <w:rsid w:val="00801ACF"/>
    <w:rsid w:val="0080233B"/>
    <w:rsid w:val="0080290C"/>
    <w:rsid w:val="008029A5"/>
    <w:rsid w:val="00802B66"/>
    <w:rsid w:val="00803057"/>
    <w:rsid w:val="008033BD"/>
    <w:rsid w:val="008034DD"/>
    <w:rsid w:val="00804034"/>
    <w:rsid w:val="0080415C"/>
    <w:rsid w:val="0080453B"/>
    <w:rsid w:val="00804952"/>
    <w:rsid w:val="008058FB"/>
    <w:rsid w:val="00805EC6"/>
    <w:rsid w:val="00806467"/>
    <w:rsid w:val="00806A76"/>
    <w:rsid w:val="00806B1C"/>
    <w:rsid w:val="00806B1D"/>
    <w:rsid w:val="00806F4F"/>
    <w:rsid w:val="00806FE1"/>
    <w:rsid w:val="00807090"/>
    <w:rsid w:val="008074CC"/>
    <w:rsid w:val="008076A9"/>
    <w:rsid w:val="00810624"/>
    <w:rsid w:val="008108F1"/>
    <w:rsid w:val="008109CF"/>
    <w:rsid w:val="00810BB7"/>
    <w:rsid w:val="00811390"/>
    <w:rsid w:val="008114A7"/>
    <w:rsid w:val="0081179A"/>
    <w:rsid w:val="00811985"/>
    <w:rsid w:val="00811DA7"/>
    <w:rsid w:val="00811F8C"/>
    <w:rsid w:val="00812000"/>
    <w:rsid w:val="008123DB"/>
    <w:rsid w:val="008125B2"/>
    <w:rsid w:val="00812604"/>
    <w:rsid w:val="00812FBE"/>
    <w:rsid w:val="00813121"/>
    <w:rsid w:val="008137C8"/>
    <w:rsid w:val="00813AD5"/>
    <w:rsid w:val="00814579"/>
    <w:rsid w:val="008147A0"/>
    <w:rsid w:val="00814994"/>
    <w:rsid w:val="00814997"/>
    <w:rsid w:val="00814BFE"/>
    <w:rsid w:val="00814FA0"/>
    <w:rsid w:val="008158A0"/>
    <w:rsid w:val="008159FA"/>
    <w:rsid w:val="00815CA5"/>
    <w:rsid w:val="00815E6D"/>
    <w:rsid w:val="00815EB5"/>
    <w:rsid w:val="008161FD"/>
    <w:rsid w:val="00816262"/>
    <w:rsid w:val="00816374"/>
    <w:rsid w:val="00816633"/>
    <w:rsid w:val="00816A65"/>
    <w:rsid w:val="00816E7D"/>
    <w:rsid w:val="00817DC5"/>
    <w:rsid w:val="008205A3"/>
    <w:rsid w:val="008205EA"/>
    <w:rsid w:val="00820859"/>
    <w:rsid w:val="00820958"/>
    <w:rsid w:val="00820CC5"/>
    <w:rsid w:val="00820EBE"/>
    <w:rsid w:val="00821680"/>
    <w:rsid w:val="008216E7"/>
    <w:rsid w:val="008217D6"/>
    <w:rsid w:val="00821BE8"/>
    <w:rsid w:val="00821D78"/>
    <w:rsid w:val="00822324"/>
    <w:rsid w:val="00822416"/>
    <w:rsid w:val="008224D0"/>
    <w:rsid w:val="008226D0"/>
    <w:rsid w:val="008228CB"/>
    <w:rsid w:val="00822ABF"/>
    <w:rsid w:val="00822D6D"/>
    <w:rsid w:val="00823214"/>
    <w:rsid w:val="008232E9"/>
    <w:rsid w:val="00823345"/>
    <w:rsid w:val="008233DD"/>
    <w:rsid w:val="008234D2"/>
    <w:rsid w:val="00823603"/>
    <w:rsid w:val="00823C0C"/>
    <w:rsid w:val="00823C7D"/>
    <w:rsid w:val="00823DE8"/>
    <w:rsid w:val="00823E98"/>
    <w:rsid w:val="00823FDC"/>
    <w:rsid w:val="00824322"/>
    <w:rsid w:val="00824612"/>
    <w:rsid w:val="0082472B"/>
    <w:rsid w:val="008247E7"/>
    <w:rsid w:val="00824836"/>
    <w:rsid w:val="00824F3F"/>
    <w:rsid w:val="00825113"/>
    <w:rsid w:val="00825171"/>
    <w:rsid w:val="00825C32"/>
    <w:rsid w:val="00825C98"/>
    <w:rsid w:val="00825CA9"/>
    <w:rsid w:val="00826121"/>
    <w:rsid w:val="0082639B"/>
    <w:rsid w:val="0082652D"/>
    <w:rsid w:val="00826611"/>
    <w:rsid w:val="0082670F"/>
    <w:rsid w:val="008267AE"/>
    <w:rsid w:val="00826B45"/>
    <w:rsid w:val="00826DA4"/>
    <w:rsid w:val="00826E1F"/>
    <w:rsid w:val="0082728A"/>
    <w:rsid w:val="00827711"/>
    <w:rsid w:val="00827754"/>
    <w:rsid w:val="0082779B"/>
    <w:rsid w:val="008277BB"/>
    <w:rsid w:val="00827F7D"/>
    <w:rsid w:val="0083007F"/>
    <w:rsid w:val="00830B67"/>
    <w:rsid w:val="00830C1E"/>
    <w:rsid w:val="00830E74"/>
    <w:rsid w:val="008315EE"/>
    <w:rsid w:val="008316DF"/>
    <w:rsid w:val="008319D4"/>
    <w:rsid w:val="00831A5C"/>
    <w:rsid w:val="008321A8"/>
    <w:rsid w:val="00832259"/>
    <w:rsid w:val="008322A6"/>
    <w:rsid w:val="0083291F"/>
    <w:rsid w:val="00832942"/>
    <w:rsid w:val="00832BD8"/>
    <w:rsid w:val="00832BFD"/>
    <w:rsid w:val="008333BD"/>
    <w:rsid w:val="00833407"/>
    <w:rsid w:val="0083383C"/>
    <w:rsid w:val="00833F28"/>
    <w:rsid w:val="00833F82"/>
    <w:rsid w:val="008340AF"/>
    <w:rsid w:val="0083425F"/>
    <w:rsid w:val="0083443F"/>
    <w:rsid w:val="00834B93"/>
    <w:rsid w:val="00835082"/>
    <w:rsid w:val="00835B68"/>
    <w:rsid w:val="00835C33"/>
    <w:rsid w:val="00835D91"/>
    <w:rsid w:val="0083637F"/>
    <w:rsid w:val="00836416"/>
    <w:rsid w:val="008364CC"/>
    <w:rsid w:val="008364F9"/>
    <w:rsid w:val="00836F4B"/>
    <w:rsid w:val="0083755C"/>
    <w:rsid w:val="00837565"/>
    <w:rsid w:val="00837672"/>
    <w:rsid w:val="00837719"/>
    <w:rsid w:val="0083776E"/>
    <w:rsid w:val="00837943"/>
    <w:rsid w:val="00837E87"/>
    <w:rsid w:val="00837F71"/>
    <w:rsid w:val="008403EE"/>
    <w:rsid w:val="00840427"/>
    <w:rsid w:val="0084052A"/>
    <w:rsid w:val="008406FA"/>
    <w:rsid w:val="00840C76"/>
    <w:rsid w:val="00840D8B"/>
    <w:rsid w:val="00840F10"/>
    <w:rsid w:val="00841697"/>
    <w:rsid w:val="00841DA7"/>
    <w:rsid w:val="0084216E"/>
    <w:rsid w:val="00842381"/>
    <w:rsid w:val="00842392"/>
    <w:rsid w:val="008424C1"/>
    <w:rsid w:val="008425AD"/>
    <w:rsid w:val="00842AA3"/>
    <w:rsid w:val="00842B17"/>
    <w:rsid w:val="008431BA"/>
    <w:rsid w:val="00843335"/>
    <w:rsid w:val="00843429"/>
    <w:rsid w:val="008438E9"/>
    <w:rsid w:val="00843C7F"/>
    <w:rsid w:val="00843CC4"/>
    <w:rsid w:val="00844064"/>
    <w:rsid w:val="0084413D"/>
    <w:rsid w:val="00844736"/>
    <w:rsid w:val="0084473D"/>
    <w:rsid w:val="00844A26"/>
    <w:rsid w:val="00844BCB"/>
    <w:rsid w:val="00844E89"/>
    <w:rsid w:val="00845180"/>
    <w:rsid w:val="008457C4"/>
    <w:rsid w:val="00845B55"/>
    <w:rsid w:val="00845B6B"/>
    <w:rsid w:val="00845CF3"/>
    <w:rsid w:val="00845F17"/>
    <w:rsid w:val="00845F4F"/>
    <w:rsid w:val="008461D6"/>
    <w:rsid w:val="008463D7"/>
    <w:rsid w:val="008463DD"/>
    <w:rsid w:val="008467C3"/>
    <w:rsid w:val="0084718E"/>
    <w:rsid w:val="008471D0"/>
    <w:rsid w:val="008472CE"/>
    <w:rsid w:val="00847589"/>
    <w:rsid w:val="0084778D"/>
    <w:rsid w:val="0084791B"/>
    <w:rsid w:val="00847D1C"/>
    <w:rsid w:val="00847DDD"/>
    <w:rsid w:val="00850808"/>
    <w:rsid w:val="00850992"/>
    <w:rsid w:val="00850DAA"/>
    <w:rsid w:val="00851081"/>
    <w:rsid w:val="00851291"/>
    <w:rsid w:val="008513DB"/>
    <w:rsid w:val="00851487"/>
    <w:rsid w:val="008514D0"/>
    <w:rsid w:val="00851887"/>
    <w:rsid w:val="00851F4F"/>
    <w:rsid w:val="00852029"/>
    <w:rsid w:val="008524A0"/>
    <w:rsid w:val="008539A2"/>
    <w:rsid w:val="00853C2F"/>
    <w:rsid w:val="00853EB1"/>
    <w:rsid w:val="00854059"/>
    <w:rsid w:val="0085409E"/>
    <w:rsid w:val="008541CE"/>
    <w:rsid w:val="008542E9"/>
    <w:rsid w:val="00854345"/>
    <w:rsid w:val="00854A26"/>
    <w:rsid w:val="0085552C"/>
    <w:rsid w:val="00855581"/>
    <w:rsid w:val="0085570B"/>
    <w:rsid w:val="00855885"/>
    <w:rsid w:val="008558CB"/>
    <w:rsid w:val="00855AE1"/>
    <w:rsid w:val="008562A9"/>
    <w:rsid w:val="00856714"/>
    <w:rsid w:val="0085691E"/>
    <w:rsid w:val="00856DFE"/>
    <w:rsid w:val="008572A7"/>
    <w:rsid w:val="00857A4B"/>
    <w:rsid w:val="00857BD7"/>
    <w:rsid w:val="00857BF1"/>
    <w:rsid w:val="00857C41"/>
    <w:rsid w:val="00857C61"/>
    <w:rsid w:val="00857E3A"/>
    <w:rsid w:val="00857FE3"/>
    <w:rsid w:val="00860490"/>
    <w:rsid w:val="008604A7"/>
    <w:rsid w:val="00860759"/>
    <w:rsid w:val="00860DF3"/>
    <w:rsid w:val="008610C4"/>
    <w:rsid w:val="008615A5"/>
    <w:rsid w:val="00861AAD"/>
    <w:rsid w:val="00861B0E"/>
    <w:rsid w:val="00861F38"/>
    <w:rsid w:val="00862198"/>
    <w:rsid w:val="00862369"/>
    <w:rsid w:val="008623E9"/>
    <w:rsid w:val="0086261D"/>
    <w:rsid w:val="008626ED"/>
    <w:rsid w:val="0086278E"/>
    <w:rsid w:val="00862C52"/>
    <w:rsid w:val="00862D06"/>
    <w:rsid w:val="0086301B"/>
    <w:rsid w:val="00863CA4"/>
    <w:rsid w:val="00863D8B"/>
    <w:rsid w:val="008640E5"/>
    <w:rsid w:val="00864135"/>
    <w:rsid w:val="00864A69"/>
    <w:rsid w:val="00864A9E"/>
    <w:rsid w:val="00864DB6"/>
    <w:rsid w:val="00865046"/>
    <w:rsid w:val="0086536D"/>
    <w:rsid w:val="00865505"/>
    <w:rsid w:val="0086572F"/>
    <w:rsid w:val="008658B5"/>
    <w:rsid w:val="008659D3"/>
    <w:rsid w:val="0086604A"/>
    <w:rsid w:val="0086677E"/>
    <w:rsid w:val="00866AB2"/>
    <w:rsid w:val="00866C9D"/>
    <w:rsid w:val="0086752A"/>
    <w:rsid w:val="008675CB"/>
    <w:rsid w:val="00867685"/>
    <w:rsid w:val="00867873"/>
    <w:rsid w:val="00867BB4"/>
    <w:rsid w:val="008704B3"/>
    <w:rsid w:val="008705F0"/>
    <w:rsid w:val="00870754"/>
    <w:rsid w:val="00870EF7"/>
    <w:rsid w:val="00870EFD"/>
    <w:rsid w:val="00870F14"/>
    <w:rsid w:val="008710C8"/>
    <w:rsid w:val="00871354"/>
    <w:rsid w:val="0087153B"/>
    <w:rsid w:val="008716B6"/>
    <w:rsid w:val="008716FE"/>
    <w:rsid w:val="00871A34"/>
    <w:rsid w:val="00871B78"/>
    <w:rsid w:val="0087212D"/>
    <w:rsid w:val="008721F4"/>
    <w:rsid w:val="008723E6"/>
    <w:rsid w:val="0087244E"/>
    <w:rsid w:val="0087258B"/>
    <w:rsid w:val="00872A04"/>
    <w:rsid w:val="00872C75"/>
    <w:rsid w:val="00872D09"/>
    <w:rsid w:val="00872E64"/>
    <w:rsid w:val="00873048"/>
    <w:rsid w:val="008737AD"/>
    <w:rsid w:val="008737BC"/>
    <w:rsid w:val="008739F0"/>
    <w:rsid w:val="00873B56"/>
    <w:rsid w:val="00873F42"/>
    <w:rsid w:val="008741B4"/>
    <w:rsid w:val="00874209"/>
    <w:rsid w:val="008743DC"/>
    <w:rsid w:val="00874539"/>
    <w:rsid w:val="00874556"/>
    <w:rsid w:val="0087466E"/>
    <w:rsid w:val="00874FC3"/>
    <w:rsid w:val="008752C4"/>
    <w:rsid w:val="008752FA"/>
    <w:rsid w:val="00875448"/>
    <w:rsid w:val="00875BD7"/>
    <w:rsid w:val="00876338"/>
    <w:rsid w:val="00876448"/>
    <w:rsid w:val="00876507"/>
    <w:rsid w:val="008766E7"/>
    <w:rsid w:val="00876807"/>
    <w:rsid w:val="00877673"/>
    <w:rsid w:val="008777E8"/>
    <w:rsid w:val="00877D29"/>
    <w:rsid w:val="0088006B"/>
    <w:rsid w:val="00880203"/>
    <w:rsid w:val="0088060C"/>
    <w:rsid w:val="0088089E"/>
    <w:rsid w:val="00880B57"/>
    <w:rsid w:val="00880D51"/>
    <w:rsid w:val="00880DF8"/>
    <w:rsid w:val="008812BE"/>
    <w:rsid w:val="00881841"/>
    <w:rsid w:val="00881AFB"/>
    <w:rsid w:val="00881DD5"/>
    <w:rsid w:val="00882284"/>
    <w:rsid w:val="008824A4"/>
    <w:rsid w:val="0088288B"/>
    <w:rsid w:val="00882AA4"/>
    <w:rsid w:val="00882E39"/>
    <w:rsid w:val="00882E91"/>
    <w:rsid w:val="00883252"/>
    <w:rsid w:val="0088398C"/>
    <w:rsid w:val="00883D0D"/>
    <w:rsid w:val="00883EA9"/>
    <w:rsid w:val="0088418F"/>
    <w:rsid w:val="00884323"/>
    <w:rsid w:val="00884667"/>
    <w:rsid w:val="00884716"/>
    <w:rsid w:val="0088481B"/>
    <w:rsid w:val="0088483B"/>
    <w:rsid w:val="00884A3C"/>
    <w:rsid w:val="00884CA1"/>
    <w:rsid w:val="008850B7"/>
    <w:rsid w:val="00885258"/>
    <w:rsid w:val="00885906"/>
    <w:rsid w:val="00885A3C"/>
    <w:rsid w:val="00885B3C"/>
    <w:rsid w:val="00886147"/>
    <w:rsid w:val="008861F8"/>
    <w:rsid w:val="00886277"/>
    <w:rsid w:val="00886BEB"/>
    <w:rsid w:val="00886CDC"/>
    <w:rsid w:val="00886E1E"/>
    <w:rsid w:val="008873C1"/>
    <w:rsid w:val="00887443"/>
    <w:rsid w:val="00887866"/>
    <w:rsid w:val="00887D57"/>
    <w:rsid w:val="0089080C"/>
    <w:rsid w:val="00890D22"/>
    <w:rsid w:val="0089116B"/>
    <w:rsid w:val="00891634"/>
    <w:rsid w:val="0089183B"/>
    <w:rsid w:val="008925A1"/>
    <w:rsid w:val="00893095"/>
    <w:rsid w:val="00893608"/>
    <w:rsid w:val="008937E9"/>
    <w:rsid w:val="00893D52"/>
    <w:rsid w:val="00893E24"/>
    <w:rsid w:val="00894907"/>
    <w:rsid w:val="00894F74"/>
    <w:rsid w:val="008951A9"/>
    <w:rsid w:val="0089548D"/>
    <w:rsid w:val="00895594"/>
    <w:rsid w:val="008958EA"/>
    <w:rsid w:val="00895B62"/>
    <w:rsid w:val="008961CD"/>
    <w:rsid w:val="0089676A"/>
    <w:rsid w:val="008967BD"/>
    <w:rsid w:val="00896C22"/>
    <w:rsid w:val="00896D1A"/>
    <w:rsid w:val="00896D1C"/>
    <w:rsid w:val="00897110"/>
    <w:rsid w:val="0089724B"/>
    <w:rsid w:val="0089727F"/>
    <w:rsid w:val="008972C0"/>
    <w:rsid w:val="008972E6"/>
    <w:rsid w:val="0089747B"/>
    <w:rsid w:val="00897494"/>
    <w:rsid w:val="00897B48"/>
    <w:rsid w:val="00897BAE"/>
    <w:rsid w:val="00897D03"/>
    <w:rsid w:val="00897D39"/>
    <w:rsid w:val="008A0150"/>
    <w:rsid w:val="008A075A"/>
    <w:rsid w:val="008A097B"/>
    <w:rsid w:val="008A1C25"/>
    <w:rsid w:val="008A26EE"/>
    <w:rsid w:val="008A28E4"/>
    <w:rsid w:val="008A2AC5"/>
    <w:rsid w:val="008A2D55"/>
    <w:rsid w:val="008A2DCD"/>
    <w:rsid w:val="008A35F4"/>
    <w:rsid w:val="008A3842"/>
    <w:rsid w:val="008A38CD"/>
    <w:rsid w:val="008A38F1"/>
    <w:rsid w:val="008A3A23"/>
    <w:rsid w:val="008A4077"/>
    <w:rsid w:val="008A4132"/>
    <w:rsid w:val="008A4740"/>
    <w:rsid w:val="008A4A30"/>
    <w:rsid w:val="008A50FC"/>
    <w:rsid w:val="008A53DC"/>
    <w:rsid w:val="008A5593"/>
    <w:rsid w:val="008A56E0"/>
    <w:rsid w:val="008A5DE8"/>
    <w:rsid w:val="008A5E5C"/>
    <w:rsid w:val="008A6327"/>
    <w:rsid w:val="008A6B96"/>
    <w:rsid w:val="008A7084"/>
    <w:rsid w:val="008A77F8"/>
    <w:rsid w:val="008A7988"/>
    <w:rsid w:val="008A7B66"/>
    <w:rsid w:val="008A7C56"/>
    <w:rsid w:val="008A7C79"/>
    <w:rsid w:val="008B040A"/>
    <w:rsid w:val="008B0595"/>
    <w:rsid w:val="008B07EE"/>
    <w:rsid w:val="008B08C4"/>
    <w:rsid w:val="008B11E9"/>
    <w:rsid w:val="008B1446"/>
    <w:rsid w:val="008B19A3"/>
    <w:rsid w:val="008B1F2C"/>
    <w:rsid w:val="008B214F"/>
    <w:rsid w:val="008B2885"/>
    <w:rsid w:val="008B2B66"/>
    <w:rsid w:val="008B2B7F"/>
    <w:rsid w:val="008B2C6A"/>
    <w:rsid w:val="008B2DF2"/>
    <w:rsid w:val="008B3262"/>
    <w:rsid w:val="008B39E3"/>
    <w:rsid w:val="008B3AE2"/>
    <w:rsid w:val="008B3DD7"/>
    <w:rsid w:val="008B3DE3"/>
    <w:rsid w:val="008B4174"/>
    <w:rsid w:val="008B4256"/>
    <w:rsid w:val="008B42A9"/>
    <w:rsid w:val="008B44F3"/>
    <w:rsid w:val="008B47E3"/>
    <w:rsid w:val="008B49C2"/>
    <w:rsid w:val="008B4A60"/>
    <w:rsid w:val="008B4CDE"/>
    <w:rsid w:val="008B4F92"/>
    <w:rsid w:val="008B524D"/>
    <w:rsid w:val="008B525A"/>
    <w:rsid w:val="008B54EE"/>
    <w:rsid w:val="008B574E"/>
    <w:rsid w:val="008B5A3B"/>
    <w:rsid w:val="008B5E02"/>
    <w:rsid w:val="008B5ECB"/>
    <w:rsid w:val="008B65AC"/>
    <w:rsid w:val="008B65C1"/>
    <w:rsid w:val="008B6765"/>
    <w:rsid w:val="008B6B1E"/>
    <w:rsid w:val="008B6ECA"/>
    <w:rsid w:val="008B6F93"/>
    <w:rsid w:val="008B7054"/>
    <w:rsid w:val="008B70FD"/>
    <w:rsid w:val="008B718A"/>
    <w:rsid w:val="008B728A"/>
    <w:rsid w:val="008B7447"/>
    <w:rsid w:val="008B747B"/>
    <w:rsid w:val="008B7899"/>
    <w:rsid w:val="008B7F5A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A88"/>
    <w:rsid w:val="008C2B38"/>
    <w:rsid w:val="008C3183"/>
    <w:rsid w:val="008C33C7"/>
    <w:rsid w:val="008C344F"/>
    <w:rsid w:val="008C34DF"/>
    <w:rsid w:val="008C38CB"/>
    <w:rsid w:val="008C4171"/>
    <w:rsid w:val="008C41D4"/>
    <w:rsid w:val="008C4598"/>
    <w:rsid w:val="008C464E"/>
    <w:rsid w:val="008C4833"/>
    <w:rsid w:val="008C4D2C"/>
    <w:rsid w:val="008C4FC2"/>
    <w:rsid w:val="008C4FE4"/>
    <w:rsid w:val="008C4FFB"/>
    <w:rsid w:val="008C5131"/>
    <w:rsid w:val="008C5507"/>
    <w:rsid w:val="008C553B"/>
    <w:rsid w:val="008C5586"/>
    <w:rsid w:val="008C624F"/>
    <w:rsid w:val="008C6A0C"/>
    <w:rsid w:val="008C6CE0"/>
    <w:rsid w:val="008C7076"/>
    <w:rsid w:val="008C709E"/>
    <w:rsid w:val="008C709F"/>
    <w:rsid w:val="008C743B"/>
    <w:rsid w:val="008C7DA7"/>
    <w:rsid w:val="008D07DE"/>
    <w:rsid w:val="008D08AB"/>
    <w:rsid w:val="008D0E1C"/>
    <w:rsid w:val="008D11C8"/>
    <w:rsid w:val="008D1279"/>
    <w:rsid w:val="008D177D"/>
    <w:rsid w:val="008D17AC"/>
    <w:rsid w:val="008D1E03"/>
    <w:rsid w:val="008D215C"/>
    <w:rsid w:val="008D2AC6"/>
    <w:rsid w:val="008D2C38"/>
    <w:rsid w:val="008D2E89"/>
    <w:rsid w:val="008D35A2"/>
    <w:rsid w:val="008D36D5"/>
    <w:rsid w:val="008D3AE3"/>
    <w:rsid w:val="008D3DE1"/>
    <w:rsid w:val="008D4712"/>
    <w:rsid w:val="008D479A"/>
    <w:rsid w:val="008D4DA1"/>
    <w:rsid w:val="008D4F6E"/>
    <w:rsid w:val="008D50A0"/>
    <w:rsid w:val="008D52B9"/>
    <w:rsid w:val="008D5528"/>
    <w:rsid w:val="008D5714"/>
    <w:rsid w:val="008D5EFE"/>
    <w:rsid w:val="008D61AC"/>
    <w:rsid w:val="008D62FB"/>
    <w:rsid w:val="008D68BB"/>
    <w:rsid w:val="008D694B"/>
    <w:rsid w:val="008D6E4A"/>
    <w:rsid w:val="008D6E83"/>
    <w:rsid w:val="008D6EB5"/>
    <w:rsid w:val="008D7057"/>
    <w:rsid w:val="008D7063"/>
    <w:rsid w:val="008D70BD"/>
    <w:rsid w:val="008D7273"/>
    <w:rsid w:val="008D74D9"/>
    <w:rsid w:val="008D76D3"/>
    <w:rsid w:val="008D7A07"/>
    <w:rsid w:val="008D7D46"/>
    <w:rsid w:val="008E0050"/>
    <w:rsid w:val="008E066E"/>
    <w:rsid w:val="008E09AB"/>
    <w:rsid w:val="008E0E2D"/>
    <w:rsid w:val="008E0EE5"/>
    <w:rsid w:val="008E10D0"/>
    <w:rsid w:val="008E14B8"/>
    <w:rsid w:val="008E159C"/>
    <w:rsid w:val="008E182D"/>
    <w:rsid w:val="008E18DE"/>
    <w:rsid w:val="008E1B31"/>
    <w:rsid w:val="008E1DB4"/>
    <w:rsid w:val="008E1DD8"/>
    <w:rsid w:val="008E3088"/>
    <w:rsid w:val="008E3254"/>
    <w:rsid w:val="008E3412"/>
    <w:rsid w:val="008E3448"/>
    <w:rsid w:val="008E366A"/>
    <w:rsid w:val="008E3772"/>
    <w:rsid w:val="008E3AAA"/>
    <w:rsid w:val="008E3EB8"/>
    <w:rsid w:val="008E3FE1"/>
    <w:rsid w:val="008E40F7"/>
    <w:rsid w:val="008E42C7"/>
    <w:rsid w:val="008E4428"/>
    <w:rsid w:val="008E461F"/>
    <w:rsid w:val="008E473D"/>
    <w:rsid w:val="008E4A03"/>
    <w:rsid w:val="008E4B19"/>
    <w:rsid w:val="008E4B4D"/>
    <w:rsid w:val="008E4ECE"/>
    <w:rsid w:val="008E4F54"/>
    <w:rsid w:val="008E50FC"/>
    <w:rsid w:val="008E55D2"/>
    <w:rsid w:val="008E56EA"/>
    <w:rsid w:val="008E5874"/>
    <w:rsid w:val="008E596F"/>
    <w:rsid w:val="008E5B23"/>
    <w:rsid w:val="008E6089"/>
    <w:rsid w:val="008E628A"/>
    <w:rsid w:val="008E6AC7"/>
    <w:rsid w:val="008E734C"/>
    <w:rsid w:val="008E7727"/>
    <w:rsid w:val="008E786D"/>
    <w:rsid w:val="008E79ED"/>
    <w:rsid w:val="008F016D"/>
    <w:rsid w:val="008F02DA"/>
    <w:rsid w:val="008F0364"/>
    <w:rsid w:val="008F071E"/>
    <w:rsid w:val="008F0B9E"/>
    <w:rsid w:val="008F0C05"/>
    <w:rsid w:val="008F1213"/>
    <w:rsid w:val="008F1C9F"/>
    <w:rsid w:val="008F1E54"/>
    <w:rsid w:val="008F2037"/>
    <w:rsid w:val="008F2488"/>
    <w:rsid w:val="008F2533"/>
    <w:rsid w:val="008F2994"/>
    <w:rsid w:val="008F2B60"/>
    <w:rsid w:val="008F2E58"/>
    <w:rsid w:val="008F34ED"/>
    <w:rsid w:val="008F44BA"/>
    <w:rsid w:val="008F4784"/>
    <w:rsid w:val="008F485F"/>
    <w:rsid w:val="008F4B57"/>
    <w:rsid w:val="008F5412"/>
    <w:rsid w:val="008F54C1"/>
    <w:rsid w:val="008F5701"/>
    <w:rsid w:val="008F5A8A"/>
    <w:rsid w:val="008F5B11"/>
    <w:rsid w:val="008F5C55"/>
    <w:rsid w:val="008F5CEF"/>
    <w:rsid w:val="008F5E38"/>
    <w:rsid w:val="008F60BB"/>
    <w:rsid w:val="008F6515"/>
    <w:rsid w:val="008F656D"/>
    <w:rsid w:val="008F693C"/>
    <w:rsid w:val="008F6C40"/>
    <w:rsid w:val="008F6FD8"/>
    <w:rsid w:val="008F6FFF"/>
    <w:rsid w:val="008F76BF"/>
    <w:rsid w:val="008F7828"/>
    <w:rsid w:val="008F7EC3"/>
    <w:rsid w:val="008F7EC8"/>
    <w:rsid w:val="009001B4"/>
    <w:rsid w:val="00900245"/>
    <w:rsid w:val="0090027F"/>
    <w:rsid w:val="009005D3"/>
    <w:rsid w:val="00900609"/>
    <w:rsid w:val="009007A8"/>
    <w:rsid w:val="009009B6"/>
    <w:rsid w:val="00900B33"/>
    <w:rsid w:val="00900D6C"/>
    <w:rsid w:val="00900E17"/>
    <w:rsid w:val="00900FC1"/>
    <w:rsid w:val="009014F9"/>
    <w:rsid w:val="00901636"/>
    <w:rsid w:val="009017C4"/>
    <w:rsid w:val="00901885"/>
    <w:rsid w:val="00901CC9"/>
    <w:rsid w:val="00902221"/>
    <w:rsid w:val="0090224F"/>
    <w:rsid w:val="00902452"/>
    <w:rsid w:val="00902677"/>
    <w:rsid w:val="00902930"/>
    <w:rsid w:val="00902D3E"/>
    <w:rsid w:val="00902D9A"/>
    <w:rsid w:val="00903135"/>
    <w:rsid w:val="00903231"/>
    <w:rsid w:val="00903779"/>
    <w:rsid w:val="009037C9"/>
    <w:rsid w:val="009039C1"/>
    <w:rsid w:val="009039F6"/>
    <w:rsid w:val="009043EE"/>
    <w:rsid w:val="0090464A"/>
    <w:rsid w:val="009048F6"/>
    <w:rsid w:val="00904D22"/>
    <w:rsid w:val="00905604"/>
    <w:rsid w:val="00905D3A"/>
    <w:rsid w:val="00905E16"/>
    <w:rsid w:val="00906595"/>
    <w:rsid w:val="009065E4"/>
    <w:rsid w:val="0090688A"/>
    <w:rsid w:val="009068DE"/>
    <w:rsid w:val="00906C59"/>
    <w:rsid w:val="00907E82"/>
    <w:rsid w:val="00907ED5"/>
    <w:rsid w:val="00910426"/>
    <w:rsid w:val="0091045C"/>
    <w:rsid w:val="009104A0"/>
    <w:rsid w:val="0091071D"/>
    <w:rsid w:val="0091072D"/>
    <w:rsid w:val="0091091C"/>
    <w:rsid w:val="00910B43"/>
    <w:rsid w:val="00910C8C"/>
    <w:rsid w:val="00910EF8"/>
    <w:rsid w:val="00910F70"/>
    <w:rsid w:val="00911126"/>
    <w:rsid w:val="00911302"/>
    <w:rsid w:val="00911450"/>
    <w:rsid w:val="0091171E"/>
    <w:rsid w:val="00911AFA"/>
    <w:rsid w:val="009122DB"/>
    <w:rsid w:val="00912585"/>
    <w:rsid w:val="009127D3"/>
    <w:rsid w:val="0091345E"/>
    <w:rsid w:val="0091389E"/>
    <w:rsid w:val="009138AB"/>
    <w:rsid w:val="00913997"/>
    <w:rsid w:val="00913B95"/>
    <w:rsid w:val="00913D08"/>
    <w:rsid w:val="0091404C"/>
    <w:rsid w:val="00914478"/>
    <w:rsid w:val="00914657"/>
    <w:rsid w:val="00914660"/>
    <w:rsid w:val="00914BCE"/>
    <w:rsid w:val="00914C06"/>
    <w:rsid w:val="00914EA0"/>
    <w:rsid w:val="00914F45"/>
    <w:rsid w:val="009155EA"/>
    <w:rsid w:val="009160BE"/>
    <w:rsid w:val="009161E4"/>
    <w:rsid w:val="0091630C"/>
    <w:rsid w:val="009167FE"/>
    <w:rsid w:val="009168D2"/>
    <w:rsid w:val="00916C5A"/>
    <w:rsid w:val="00916D53"/>
    <w:rsid w:val="00916FA8"/>
    <w:rsid w:val="009170EB"/>
    <w:rsid w:val="00917122"/>
    <w:rsid w:val="009172BB"/>
    <w:rsid w:val="009176C4"/>
    <w:rsid w:val="009177F1"/>
    <w:rsid w:val="0091789B"/>
    <w:rsid w:val="009178A6"/>
    <w:rsid w:val="00917BA4"/>
    <w:rsid w:val="00917C1D"/>
    <w:rsid w:val="00917CEF"/>
    <w:rsid w:val="00917F71"/>
    <w:rsid w:val="009200F7"/>
    <w:rsid w:val="00920634"/>
    <w:rsid w:val="00920F75"/>
    <w:rsid w:val="009210B9"/>
    <w:rsid w:val="009212E9"/>
    <w:rsid w:val="009214A0"/>
    <w:rsid w:val="00921687"/>
    <w:rsid w:val="00921A67"/>
    <w:rsid w:val="00921C34"/>
    <w:rsid w:val="009225FB"/>
    <w:rsid w:val="009227AA"/>
    <w:rsid w:val="0092298B"/>
    <w:rsid w:val="00922E6D"/>
    <w:rsid w:val="009230A4"/>
    <w:rsid w:val="009230DA"/>
    <w:rsid w:val="00923620"/>
    <w:rsid w:val="00923F9D"/>
    <w:rsid w:val="0092412D"/>
    <w:rsid w:val="00924166"/>
    <w:rsid w:val="009242F9"/>
    <w:rsid w:val="00924443"/>
    <w:rsid w:val="00924CE9"/>
    <w:rsid w:val="00925133"/>
    <w:rsid w:val="009252B4"/>
    <w:rsid w:val="009252BE"/>
    <w:rsid w:val="0092544B"/>
    <w:rsid w:val="00925E0D"/>
    <w:rsid w:val="00925FD5"/>
    <w:rsid w:val="009260F8"/>
    <w:rsid w:val="0092626E"/>
    <w:rsid w:val="0092633F"/>
    <w:rsid w:val="00926646"/>
    <w:rsid w:val="009269F2"/>
    <w:rsid w:val="00926B90"/>
    <w:rsid w:val="00926F5D"/>
    <w:rsid w:val="009273B6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527"/>
    <w:rsid w:val="00931B26"/>
    <w:rsid w:val="00931E8A"/>
    <w:rsid w:val="00932079"/>
    <w:rsid w:val="00932709"/>
    <w:rsid w:val="00932F2F"/>
    <w:rsid w:val="00932F69"/>
    <w:rsid w:val="00933091"/>
    <w:rsid w:val="009333A0"/>
    <w:rsid w:val="0093361D"/>
    <w:rsid w:val="00933CE1"/>
    <w:rsid w:val="009342D2"/>
    <w:rsid w:val="00934597"/>
    <w:rsid w:val="00934670"/>
    <w:rsid w:val="00935054"/>
    <w:rsid w:val="00935077"/>
    <w:rsid w:val="0093522B"/>
    <w:rsid w:val="009353FE"/>
    <w:rsid w:val="00935B70"/>
    <w:rsid w:val="00935B8E"/>
    <w:rsid w:val="00936248"/>
    <w:rsid w:val="00936575"/>
    <w:rsid w:val="00936D28"/>
    <w:rsid w:val="00936D3B"/>
    <w:rsid w:val="0093702B"/>
    <w:rsid w:val="009370F3"/>
    <w:rsid w:val="00937342"/>
    <w:rsid w:val="009377D4"/>
    <w:rsid w:val="009378A6"/>
    <w:rsid w:val="00937AB2"/>
    <w:rsid w:val="00937AE6"/>
    <w:rsid w:val="00937BF1"/>
    <w:rsid w:val="0094029D"/>
    <w:rsid w:val="0094070E"/>
    <w:rsid w:val="0094075D"/>
    <w:rsid w:val="00940B6C"/>
    <w:rsid w:val="00941038"/>
    <w:rsid w:val="00941123"/>
    <w:rsid w:val="00941149"/>
    <w:rsid w:val="00941405"/>
    <w:rsid w:val="009416E7"/>
    <w:rsid w:val="00941B99"/>
    <w:rsid w:val="00941E03"/>
    <w:rsid w:val="00942082"/>
    <w:rsid w:val="0094223B"/>
    <w:rsid w:val="009423A4"/>
    <w:rsid w:val="009426C2"/>
    <w:rsid w:val="00942B53"/>
    <w:rsid w:val="00942F7D"/>
    <w:rsid w:val="00943502"/>
    <w:rsid w:val="00943587"/>
    <w:rsid w:val="00943602"/>
    <w:rsid w:val="00943A63"/>
    <w:rsid w:val="00943B92"/>
    <w:rsid w:val="00943C8D"/>
    <w:rsid w:val="00943CEC"/>
    <w:rsid w:val="00943DFE"/>
    <w:rsid w:val="00943E6A"/>
    <w:rsid w:val="00944032"/>
    <w:rsid w:val="00944B37"/>
    <w:rsid w:val="00944BB1"/>
    <w:rsid w:val="00945285"/>
    <w:rsid w:val="0094578B"/>
    <w:rsid w:val="009459AE"/>
    <w:rsid w:val="00945C73"/>
    <w:rsid w:val="00945D5F"/>
    <w:rsid w:val="00945D68"/>
    <w:rsid w:val="00945FC8"/>
    <w:rsid w:val="009463FE"/>
    <w:rsid w:val="00946A13"/>
    <w:rsid w:val="00946CC8"/>
    <w:rsid w:val="00946D27"/>
    <w:rsid w:val="00946DD1"/>
    <w:rsid w:val="00946F38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22C"/>
    <w:rsid w:val="0095230A"/>
    <w:rsid w:val="00952724"/>
    <w:rsid w:val="0095279A"/>
    <w:rsid w:val="00952F7A"/>
    <w:rsid w:val="00953469"/>
    <w:rsid w:val="00953F84"/>
    <w:rsid w:val="009546AC"/>
    <w:rsid w:val="00954A23"/>
    <w:rsid w:val="00954B9B"/>
    <w:rsid w:val="00954BC8"/>
    <w:rsid w:val="00954FCF"/>
    <w:rsid w:val="00955891"/>
    <w:rsid w:val="00955C8D"/>
    <w:rsid w:val="00955EC5"/>
    <w:rsid w:val="00955EFC"/>
    <w:rsid w:val="00956373"/>
    <w:rsid w:val="009563AE"/>
    <w:rsid w:val="0095646E"/>
    <w:rsid w:val="0095652F"/>
    <w:rsid w:val="00956772"/>
    <w:rsid w:val="0095678D"/>
    <w:rsid w:val="00956B35"/>
    <w:rsid w:val="0095763B"/>
    <w:rsid w:val="009576E2"/>
    <w:rsid w:val="00957810"/>
    <w:rsid w:val="00957860"/>
    <w:rsid w:val="00957D04"/>
    <w:rsid w:val="00957F31"/>
    <w:rsid w:val="00957F95"/>
    <w:rsid w:val="00960042"/>
    <w:rsid w:val="00960052"/>
    <w:rsid w:val="0096019E"/>
    <w:rsid w:val="0096020D"/>
    <w:rsid w:val="00960596"/>
    <w:rsid w:val="00960793"/>
    <w:rsid w:val="00960865"/>
    <w:rsid w:val="00960D04"/>
    <w:rsid w:val="009618A2"/>
    <w:rsid w:val="009618E4"/>
    <w:rsid w:val="00961CB9"/>
    <w:rsid w:val="00962177"/>
    <w:rsid w:val="0096250D"/>
    <w:rsid w:val="0096261D"/>
    <w:rsid w:val="00962818"/>
    <w:rsid w:val="00962916"/>
    <w:rsid w:val="00962FB1"/>
    <w:rsid w:val="00963414"/>
    <w:rsid w:val="0096356A"/>
    <w:rsid w:val="009635B1"/>
    <w:rsid w:val="00963E4B"/>
    <w:rsid w:val="009640C7"/>
    <w:rsid w:val="00964387"/>
    <w:rsid w:val="0096488B"/>
    <w:rsid w:val="00964BDC"/>
    <w:rsid w:val="00964CA5"/>
    <w:rsid w:val="00964E0C"/>
    <w:rsid w:val="0096526A"/>
    <w:rsid w:val="009655DC"/>
    <w:rsid w:val="00965806"/>
    <w:rsid w:val="009658E6"/>
    <w:rsid w:val="00965BEA"/>
    <w:rsid w:val="00965CE5"/>
    <w:rsid w:val="00965D0D"/>
    <w:rsid w:val="00965D73"/>
    <w:rsid w:val="0096604C"/>
    <w:rsid w:val="009660F5"/>
    <w:rsid w:val="009661C1"/>
    <w:rsid w:val="009666AD"/>
    <w:rsid w:val="00966900"/>
    <w:rsid w:val="0096712D"/>
    <w:rsid w:val="0096742E"/>
    <w:rsid w:val="009674FB"/>
    <w:rsid w:val="009675F0"/>
    <w:rsid w:val="009700BD"/>
    <w:rsid w:val="00970216"/>
    <w:rsid w:val="009704BF"/>
    <w:rsid w:val="00970BBE"/>
    <w:rsid w:val="00970C00"/>
    <w:rsid w:val="009713E2"/>
    <w:rsid w:val="009714B8"/>
    <w:rsid w:val="00971804"/>
    <w:rsid w:val="0097229C"/>
    <w:rsid w:val="009728DC"/>
    <w:rsid w:val="00973263"/>
    <w:rsid w:val="0097331C"/>
    <w:rsid w:val="00973781"/>
    <w:rsid w:val="00973B6A"/>
    <w:rsid w:val="00973D79"/>
    <w:rsid w:val="00973F33"/>
    <w:rsid w:val="009740FA"/>
    <w:rsid w:val="009749C9"/>
    <w:rsid w:val="009749F4"/>
    <w:rsid w:val="00974C1E"/>
    <w:rsid w:val="00974DF8"/>
    <w:rsid w:val="00974E75"/>
    <w:rsid w:val="00975192"/>
    <w:rsid w:val="00975283"/>
    <w:rsid w:val="009752A3"/>
    <w:rsid w:val="009752B0"/>
    <w:rsid w:val="0097559E"/>
    <w:rsid w:val="009755C4"/>
    <w:rsid w:val="00975679"/>
    <w:rsid w:val="00975741"/>
    <w:rsid w:val="009766B8"/>
    <w:rsid w:val="009769C9"/>
    <w:rsid w:val="0097730D"/>
    <w:rsid w:val="00977413"/>
    <w:rsid w:val="00977459"/>
    <w:rsid w:val="00977782"/>
    <w:rsid w:val="0098028E"/>
    <w:rsid w:val="00980506"/>
    <w:rsid w:val="009808EA"/>
    <w:rsid w:val="00981289"/>
    <w:rsid w:val="00981621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3817"/>
    <w:rsid w:val="00983DC6"/>
    <w:rsid w:val="009841C9"/>
    <w:rsid w:val="00984440"/>
    <w:rsid w:val="00984616"/>
    <w:rsid w:val="00984765"/>
    <w:rsid w:val="00984D83"/>
    <w:rsid w:val="00985A63"/>
    <w:rsid w:val="00985B85"/>
    <w:rsid w:val="00985BA2"/>
    <w:rsid w:val="00985CB7"/>
    <w:rsid w:val="00985D99"/>
    <w:rsid w:val="00985EB6"/>
    <w:rsid w:val="009868E5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D1"/>
    <w:rsid w:val="0099050E"/>
    <w:rsid w:val="00990550"/>
    <w:rsid w:val="00990859"/>
    <w:rsid w:val="00990A56"/>
    <w:rsid w:val="00990B40"/>
    <w:rsid w:val="0099114A"/>
    <w:rsid w:val="009914FF"/>
    <w:rsid w:val="009915BA"/>
    <w:rsid w:val="00991B4C"/>
    <w:rsid w:val="00991B73"/>
    <w:rsid w:val="00991BE9"/>
    <w:rsid w:val="00991E02"/>
    <w:rsid w:val="00992176"/>
    <w:rsid w:val="009925B1"/>
    <w:rsid w:val="0099279C"/>
    <w:rsid w:val="00992984"/>
    <w:rsid w:val="00992C8D"/>
    <w:rsid w:val="00992F19"/>
    <w:rsid w:val="0099329A"/>
    <w:rsid w:val="009933BC"/>
    <w:rsid w:val="00993512"/>
    <w:rsid w:val="009945E2"/>
    <w:rsid w:val="00994C7F"/>
    <w:rsid w:val="00995899"/>
    <w:rsid w:val="00995B8D"/>
    <w:rsid w:val="00995FE2"/>
    <w:rsid w:val="00996A91"/>
    <w:rsid w:val="00997026"/>
    <w:rsid w:val="009973B9"/>
    <w:rsid w:val="009976FA"/>
    <w:rsid w:val="00997745"/>
    <w:rsid w:val="00997FDB"/>
    <w:rsid w:val="00997FF0"/>
    <w:rsid w:val="009A01C8"/>
    <w:rsid w:val="009A0737"/>
    <w:rsid w:val="009A08D2"/>
    <w:rsid w:val="009A0A8B"/>
    <w:rsid w:val="009A0DDA"/>
    <w:rsid w:val="009A1316"/>
    <w:rsid w:val="009A1695"/>
    <w:rsid w:val="009A18C2"/>
    <w:rsid w:val="009A1B68"/>
    <w:rsid w:val="009A1C17"/>
    <w:rsid w:val="009A1C5C"/>
    <w:rsid w:val="009A1EAC"/>
    <w:rsid w:val="009A1F75"/>
    <w:rsid w:val="009A1F7B"/>
    <w:rsid w:val="009A2052"/>
    <w:rsid w:val="009A2112"/>
    <w:rsid w:val="009A2251"/>
    <w:rsid w:val="009A23BE"/>
    <w:rsid w:val="009A27A7"/>
    <w:rsid w:val="009A3330"/>
    <w:rsid w:val="009A33F9"/>
    <w:rsid w:val="009A3763"/>
    <w:rsid w:val="009A3B6B"/>
    <w:rsid w:val="009A3C3C"/>
    <w:rsid w:val="009A3CA4"/>
    <w:rsid w:val="009A3CE4"/>
    <w:rsid w:val="009A439A"/>
    <w:rsid w:val="009A463F"/>
    <w:rsid w:val="009A46F2"/>
    <w:rsid w:val="009A48C0"/>
    <w:rsid w:val="009A4B60"/>
    <w:rsid w:val="009A53CE"/>
    <w:rsid w:val="009A55CA"/>
    <w:rsid w:val="009A5A7E"/>
    <w:rsid w:val="009A60FA"/>
    <w:rsid w:val="009A6237"/>
    <w:rsid w:val="009A6B67"/>
    <w:rsid w:val="009A75AF"/>
    <w:rsid w:val="009A775D"/>
    <w:rsid w:val="009A7768"/>
    <w:rsid w:val="009A7813"/>
    <w:rsid w:val="009A7CA1"/>
    <w:rsid w:val="009A7D99"/>
    <w:rsid w:val="009B087B"/>
    <w:rsid w:val="009B08BD"/>
    <w:rsid w:val="009B0DBC"/>
    <w:rsid w:val="009B0EB7"/>
    <w:rsid w:val="009B14F2"/>
    <w:rsid w:val="009B15EC"/>
    <w:rsid w:val="009B2373"/>
    <w:rsid w:val="009B24A2"/>
    <w:rsid w:val="009B29E7"/>
    <w:rsid w:val="009B2B65"/>
    <w:rsid w:val="009B2EE5"/>
    <w:rsid w:val="009B2F29"/>
    <w:rsid w:val="009B3005"/>
    <w:rsid w:val="009B343E"/>
    <w:rsid w:val="009B3660"/>
    <w:rsid w:val="009B371D"/>
    <w:rsid w:val="009B4232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D44"/>
    <w:rsid w:val="009B6F71"/>
    <w:rsid w:val="009B731A"/>
    <w:rsid w:val="009B7C7E"/>
    <w:rsid w:val="009C014A"/>
    <w:rsid w:val="009C032A"/>
    <w:rsid w:val="009C0447"/>
    <w:rsid w:val="009C04D0"/>
    <w:rsid w:val="009C059B"/>
    <w:rsid w:val="009C0A14"/>
    <w:rsid w:val="009C0E02"/>
    <w:rsid w:val="009C1172"/>
    <w:rsid w:val="009C11B1"/>
    <w:rsid w:val="009C12CF"/>
    <w:rsid w:val="009C1820"/>
    <w:rsid w:val="009C183D"/>
    <w:rsid w:val="009C19B3"/>
    <w:rsid w:val="009C208B"/>
    <w:rsid w:val="009C2743"/>
    <w:rsid w:val="009C2DF3"/>
    <w:rsid w:val="009C3401"/>
    <w:rsid w:val="009C3418"/>
    <w:rsid w:val="009C3546"/>
    <w:rsid w:val="009C3608"/>
    <w:rsid w:val="009C36E3"/>
    <w:rsid w:val="009C3967"/>
    <w:rsid w:val="009C3CB8"/>
    <w:rsid w:val="009C3F05"/>
    <w:rsid w:val="009C41C4"/>
    <w:rsid w:val="009C4373"/>
    <w:rsid w:val="009C488D"/>
    <w:rsid w:val="009C4A23"/>
    <w:rsid w:val="009C4AFB"/>
    <w:rsid w:val="009C4CD5"/>
    <w:rsid w:val="009C4D34"/>
    <w:rsid w:val="009C510F"/>
    <w:rsid w:val="009C57C7"/>
    <w:rsid w:val="009C586F"/>
    <w:rsid w:val="009C58F7"/>
    <w:rsid w:val="009C5F63"/>
    <w:rsid w:val="009C614D"/>
    <w:rsid w:val="009C6215"/>
    <w:rsid w:val="009C6468"/>
    <w:rsid w:val="009C6728"/>
    <w:rsid w:val="009C673A"/>
    <w:rsid w:val="009C68C1"/>
    <w:rsid w:val="009C6B02"/>
    <w:rsid w:val="009C6B9D"/>
    <w:rsid w:val="009C6FE1"/>
    <w:rsid w:val="009C70BA"/>
    <w:rsid w:val="009C71B9"/>
    <w:rsid w:val="009C721F"/>
    <w:rsid w:val="009C738D"/>
    <w:rsid w:val="009C7A01"/>
    <w:rsid w:val="009C7E5B"/>
    <w:rsid w:val="009D02FF"/>
    <w:rsid w:val="009D0924"/>
    <w:rsid w:val="009D118B"/>
    <w:rsid w:val="009D12F0"/>
    <w:rsid w:val="009D1438"/>
    <w:rsid w:val="009D1518"/>
    <w:rsid w:val="009D17F6"/>
    <w:rsid w:val="009D19B0"/>
    <w:rsid w:val="009D1BE1"/>
    <w:rsid w:val="009D1DD0"/>
    <w:rsid w:val="009D2030"/>
    <w:rsid w:val="009D2281"/>
    <w:rsid w:val="009D23B0"/>
    <w:rsid w:val="009D2650"/>
    <w:rsid w:val="009D27DC"/>
    <w:rsid w:val="009D28F6"/>
    <w:rsid w:val="009D2DE6"/>
    <w:rsid w:val="009D2EA4"/>
    <w:rsid w:val="009D303B"/>
    <w:rsid w:val="009D316F"/>
    <w:rsid w:val="009D3225"/>
    <w:rsid w:val="009D390E"/>
    <w:rsid w:val="009D3B92"/>
    <w:rsid w:val="009D3D31"/>
    <w:rsid w:val="009D3DFE"/>
    <w:rsid w:val="009D4529"/>
    <w:rsid w:val="009D485D"/>
    <w:rsid w:val="009D4A58"/>
    <w:rsid w:val="009D4A70"/>
    <w:rsid w:val="009D4EE8"/>
    <w:rsid w:val="009D4F96"/>
    <w:rsid w:val="009D5245"/>
    <w:rsid w:val="009D52AD"/>
    <w:rsid w:val="009D52DA"/>
    <w:rsid w:val="009D54D0"/>
    <w:rsid w:val="009D567F"/>
    <w:rsid w:val="009D5745"/>
    <w:rsid w:val="009D5C32"/>
    <w:rsid w:val="009D5E67"/>
    <w:rsid w:val="009D61E6"/>
    <w:rsid w:val="009D655C"/>
    <w:rsid w:val="009D67F8"/>
    <w:rsid w:val="009D69FD"/>
    <w:rsid w:val="009D6B88"/>
    <w:rsid w:val="009D6C12"/>
    <w:rsid w:val="009D6C79"/>
    <w:rsid w:val="009D6CFB"/>
    <w:rsid w:val="009D6D8E"/>
    <w:rsid w:val="009D7713"/>
    <w:rsid w:val="009D77FE"/>
    <w:rsid w:val="009D790F"/>
    <w:rsid w:val="009D79AB"/>
    <w:rsid w:val="009D7C3A"/>
    <w:rsid w:val="009E0084"/>
    <w:rsid w:val="009E0085"/>
    <w:rsid w:val="009E05F3"/>
    <w:rsid w:val="009E0713"/>
    <w:rsid w:val="009E093B"/>
    <w:rsid w:val="009E0B60"/>
    <w:rsid w:val="009E1A3E"/>
    <w:rsid w:val="009E1EFB"/>
    <w:rsid w:val="009E2064"/>
    <w:rsid w:val="009E26A5"/>
    <w:rsid w:val="009E27A6"/>
    <w:rsid w:val="009E303E"/>
    <w:rsid w:val="009E30B5"/>
    <w:rsid w:val="009E34F0"/>
    <w:rsid w:val="009E3517"/>
    <w:rsid w:val="009E3884"/>
    <w:rsid w:val="009E3981"/>
    <w:rsid w:val="009E3992"/>
    <w:rsid w:val="009E3A17"/>
    <w:rsid w:val="009E3B08"/>
    <w:rsid w:val="009E430F"/>
    <w:rsid w:val="009E4421"/>
    <w:rsid w:val="009E458D"/>
    <w:rsid w:val="009E4C3A"/>
    <w:rsid w:val="009E5720"/>
    <w:rsid w:val="009E57E9"/>
    <w:rsid w:val="009E5AA8"/>
    <w:rsid w:val="009E5D5B"/>
    <w:rsid w:val="009E644D"/>
    <w:rsid w:val="009E66FE"/>
    <w:rsid w:val="009E69FD"/>
    <w:rsid w:val="009E6EC0"/>
    <w:rsid w:val="009E7611"/>
    <w:rsid w:val="009E7640"/>
    <w:rsid w:val="009E7864"/>
    <w:rsid w:val="009E7F25"/>
    <w:rsid w:val="009E7FF4"/>
    <w:rsid w:val="009F00E4"/>
    <w:rsid w:val="009F047C"/>
    <w:rsid w:val="009F0C25"/>
    <w:rsid w:val="009F0FC5"/>
    <w:rsid w:val="009F138C"/>
    <w:rsid w:val="009F13B3"/>
    <w:rsid w:val="009F1540"/>
    <w:rsid w:val="009F1ADE"/>
    <w:rsid w:val="009F1B49"/>
    <w:rsid w:val="009F23EA"/>
    <w:rsid w:val="009F2460"/>
    <w:rsid w:val="009F26D2"/>
    <w:rsid w:val="009F2C26"/>
    <w:rsid w:val="009F2D51"/>
    <w:rsid w:val="009F3359"/>
    <w:rsid w:val="009F39B3"/>
    <w:rsid w:val="009F3A28"/>
    <w:rsid w:val="009F3B11"/>
    <w:rsid w:val="009F3E8D"/>
    <w:rsid w:val="009F4825"/>
    <w:rsid w:val="009F51A9"/>
    <w:rsid w:val="009F56CB"/>
    <w:rsid w:val="009F591C"/>
    <w:rsid w:val="009F5A06"/>
    <w:rsid w:val="009F5A96"/>
    <w:rsid w:val="009F5A9E"/>
    <w:rsid w:val="009F5B2B"/>
    <w:rsid w:val="009F5DAD"/>
    <w:rsid w:val="009F5FA8"/>
    <w:rsid w:val="009F625E"/>
    <w:rsid w:val="009F630F"/>
    <w:rsid w:val="009F6942"/>
    <w:rsid w:val="009F6C6C"/>
    <w:rsid w:val="009F6C7C"/>
    <w:rsid w:val="009F6DAD"/>
    <w:rsid w:val="009F73D2"/>
    <w:rsid w:val="009F7472"/>
    <w:rsid w:val="009F7C3D"/>
    <w:rsid w:val="00A00381"/>
    <w:rsid w:val="00A008E2"/>
    <w:rsid w:val="00A009D9"/>
    <w:rsid w:val="00A00BA3"/>
    <w:rsid w:val="00A00E0D"/>
    <w:rsid w:val="00A0101A"/>
    <w:rsid w:val="00A01C66"/>
    <w:rsid w:val="00A01EB3"/>
    <w:rsid w:val="00A020E3"/>
    <w:rsid w:val="00A020FE"/>
    <w:rsid w:val="00A02616"/>
    <w:rsid w:val="00A02746"/>
    <w:rsid w:val="00A03044"/>
    <w:rsid w:val="00A030D8"/>
    <w:rsid w:val="00A031C4"/>
    <w:rsid w:val="00A031DF"/>
    <w:rsid w:val="00A032B6"/>
    <w:rsid w:val="00A03936"/>
    <w:rsid w:val="00A03B57"/>
    <w:rsid w:val="00A03B92"/>
    <w:rsid w:val="00A03BDA"/>
    <w:rsid w:val="00A03FB2"/>
    <w:rsid w:val="00A04034"/>
    <w:rsid w:val="00A04DE1"/>
    <w:rsid w:val="00A05321"/>
    <w:rsid w:val="00A05690"/>
    <w:rsid w:val="00A05922"/>
    <w:rsid w:val="00A059A6"/>
    <w:rsid w:val="00A05A01"/>
    <w:rsid w:val="00A05CBF"/>
    <w:rsid w:val="00A05E69"/>
    <w:rsid w:val="00A05E9C"/>
    <w:rsid w:val="00A06192"/>
    <w:rsid w:val="00A0645E"/>
    <w:rsid w:val="00A071CD"/>
    <w:rsid w:val="00A07624"/>
    <w:rsid w:val="00A0763B"/>
    <w:rsid w:val="00A105B7"/>
    <w:rsid w:val="00A106B9"/>
    <w:rsid w:val="00A10E81"/>
    <w:rsid w:val="00A1124B"/>
    <w:rsid w:val="00A11432"/>
    <w:rsid w:val="00A117A1"/>
    <w:rsid w:val="00A11ABF"/>
    <w:rsid w:val="00A12470"/>
    <w:rsid w:val="00A12755"/>
    <w:rsid w:val="00A1280D"/>
    <w:rsid w:val="00A1287A"/>
    <w:rsid w:val="00A12C5D"/>
    <w:rsid w:val="00A12F9F"/>
    <w:rsid w:val="00A132D3"/>
    <w:rsid w:val="00A136DB"/>
    <w:rsid w:val="00A13A52"/>
    <w:rsid w:val="00A13F85"/>
    <w:rsid w:val="00A14039"/>
    <w:rsid w:val="00A14052"/>
    <w:rsid w:val="00A1408B"/>
    <w:rsid w:val="00A14174"/>
    <w:rsid w:val="00A149A8"/>
    <w:rsid w:val="00A14CD9"/>
    <w:rsid w:val="00A15047"/>
    <w:rsid w:val="00A151A4"/>
    <w:rsid w:val="00A15519"/>
    <w:rsid w:val="00A156BE"/>
    <w:rsid w:val="00A15C01"/>
    <w:rsid w:val="00A16D0A"/>
    <w:rsid w:val="00A17927"/>
    <w:rsid w:val="00A17BB1"/>
    <w:rsid w:val="00A17C6A"/>
    <w:rsid w:val="00A17DA9"/>
    <w:rsid w:val="00A17E36"/>
    <w:rsid w:val="00A200B8"/>
    <w:rsid w:val="00A203FD"/>
    <w:rsid w:val="00A20A2A"/>
    <w:rsid w:val="00A20A6A"/>
    <w:rsid w:val="00A20E05"/>
    <w:rsid w:val="00A215A5"/>
    <w:rsid w:val="00A22054"/>
    <w:rsid w:val="00A221FC"/>
    <w:rsid w:val="00A22590"/>
    <w:rsid w:val="00A22AE0"/>
    <w:rsid w:val="00A22B67"/>
    <w:rsid w:val="00A22EEA"/>
    <w:rsid w:val="00A23197"/>
    <w:rsid w:val="00A231D2"/>
    <w:rsid w:val="00A2352A"/>
    <w:rsid w:val="00A23C36"/>
    <w:rsid w:val="00A23D86"/>
    <w:rsid w:val="00A240E6"/>
    <w:rsid w:val="00A24936"/>
    <w:rsid w:val="00A249B7"/>
    <w:rsid w:val="00A24BC4"/>
    <w:rsid w:val="00A251E9"/>
    <w:rsid w:val="00A2524B"/>
    <w:rsid w:val="00A263D7"/>
    <w:rsid w:val="00A266EB"/>
    <w:rsid w:val="00A26A33"/>
    <w:rsid w:val="00A26C18"/>
    <w:rsid w:val="00A26FAD"/>
    <w:rsid w:val="00A273BE"/>
    <w:rsid w:val="00A274B4"/>
    <w:rsid w:val="00A278D6"/>
    <w:rsid w:val="00A27C68"/>
    <w:rsid w:val="00A30A42"/>
    <w:rsid w:val="00A30ACE"/>
    <w:rsid w:val="00A30AD7"/>
    <w:rsid w:val="00A30B63"/>
    <w:rsid w:val="00A31081"/>
    <w:rsid w:val="00A311E9"/>
    <w:rsid w:val="00A311F4"/>
    <w:rsid w:val="00A3133A"/>
    <w:rsid w:val="00A316DD"/>
    <w:rsid w:val="00A31D87"/>
    <w:rsid w:val="00A32053"/>
    <w:rsid w:val="00A32CAF"/>
    <w:rsid w:val="00A32D22"/>
    <w:rsid w:val="00A33829"/>
    <w:rsid w:val="00A33C38"/>
    <w:rsid w:val="00A3427C"/>
    <w:rsid w:val="00A34361"/>
    <w:rsid w:val="00A34CC6"/>
    <w:rsid w:val="00A34DF9"/>
    <w:rsid w:val="00A352BF"/>
    <w:rsid w:val="00A3578A"/>
    <w:rsid w:val="00A35A35"/>
    <w:rsid w:val="00A35F9D"/>
    <w:rsid w:val="00A363C4"/>
    <w:rsid w:val="00A364C9"/>
    <w:rsid w:val="00A36673"/>
    <w:rsid w:val="00A36C6C"/>
    <w:rsid w:val="00A36E88"/>
    <w:rsid w:val="00A3706A"/>
    <w:rsid w:val="00A3717B"/>
    <w:rsid w:val="00A37252"/>
    <w:rsid w:val="00A374F1"/>
    <w:rsid w:val="00A376AB"/>
    <w:rsid w:val="00A378B4"/>
    <w:rsid w:val="00A4013D"/>
    <w:rsid w:val="00A40851"/>
    <w:rsid w:val="00A40C1B"/>
    <w:rsid w:val="00A40CB7"/>
    <w:rsid w:val="00A40FFE"/>
    <w:rsid w:val="00A410D4"/>
    <w:rsid w:val="00A4113E"/>
    <w:rsid w:val="00A414CA"/>
    <w:rsid w:val="00A41818"/>
    <w:rsid w:val="00A41E01"/>
    <w:rsid w:val="00A422CC"/>
    <w:rsid w:val="00A422E6"/>
    <w:rsid w:val="00A4283A"/>
    <w:rsid w:val="00A42B13"/>
    <w:rsid w:val="00A42FB1"/>
    <w:rsid w:val="00A4370A"/>
    <w:rsid w:val="00A43E8E"/>
    <w:rsid w:val="00A44345"/>
    <w:rsid w:val="00A44B10"/>
    <w:rsid w:val="00A44B35"/>
    <w:rsid w:val="00A44C0C"/>
    <w:rsid w:val="00A4504C"/>
    <w:rsid w:val="00A4509A"/>
    <w:rsid w:val="00A4517D"/>
    <w:rsid w:val="00A462C1"/>
    <w:rsid w:val="00A463B8"/>
    <w:rsid w:val="00A46506"/>
    <w:rsid w:val="00A4736E"/>
    <w:rsid w:val="00A47C0E"/>
    <w:rsid w:val="00A5024A"/>
    <w:rsid w:val="00A502B7"/>
    <w:rsid w:val="00A5032F"/>
    <w:rsid w:val="00A50BA6"/>
    <w:rsid w:val="00A514AD"/>
    <w:rsid w:val="00A51C44"/>
    <w:rsid w:val="00A51F95"/>
    <w:rsid w:val="00A523C0"/>
    <w:rsid w:val="00A52A5C"/>
    <w:rsid w:val="00A53606"/>
    <w:rsid w:val="00A5419C"/>
    <w:rsid w:val="00A544D6"/>
    <w:rsid w:val="00A54647"/>
    <w:rsid w:val="00A54817"/>
    <w:rsid w:val="00A54864"/>
    <w:rsid w:val="00A5495D"/>
    <w:rsid w:val="00A54EC9"/>
    <w:rsid w:val="00A54FCD"/>
    <w:rsid w:val="00A553BC"/>
    <w:rsid w:val="00A553EF"/>
    <w:rsid w:val="00A561FF"/>
    <w:rsid w:val="00A56344"/>
    <w:rsid w:val="00A56993"/>
    <w:rsid w:val="00A56AF6"/>
    <w:rsid w:val="00A56B12"/>
    <w:rsid w:val="00A56C8A"/>
    <w:rsid w:val="00A57BFB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8B1"/>
    <w:rsid w:val="00A609DA"/>
    <w:rsid w:val="00A60BB3"/>
    <w:rsid w:val="00A60CBF"/>
    <w:rsid w:val="00A6132D"/>
    <w:rsid w:val="00A6151F"/>
    <w:rsid w:val="00A61844"/>
    <w:rsid w:val="00A618FA"/>
    <w:rsid w:val="00A62272"/>
    <w:rsid w:val="00A622EB"/>
    <w:rsid w:val="00A62319"/>
    <w:rsid w:val="00A62429"/>
    <w:rsid w:val="00A62733"/>
    <w:rsid w:val="00A62AA9"/>
    <w:rsid w:val="00A62F16"/>
    <w:rsid w:val="00A62F3C"/>
    <w:rsid w:val="00A6349D"/>
    <w:rsid w:val="00A63684"/>
    <w:rsid w:val="00A6372C"/>
    <w:rsid w:val="00A638C6"/>
    <w:rsid w:val="00A63BED"/>
    <w:rsid w:val="00A63C71"/>
    <w:rsid w:val="00A63E2D"/>
    <w:rsid w:val="00A64257"/>
    <w:rsid w:val="00A6458C"/>
    <w:rsid w:val="00A648EF"/>
    <w:rsid w:val="00A64C63"/>
    <w:rsid w:val="00A64D1A"/>
    <w:rsid w:val="00A64D31"/>
    <w:rsid w:val="00A64E10"/>
    <w:rsid w:val="00A651DB"/>
    <w:rsid w:val="00A65562"/>
    <w:rsid w:val="00A655BF"/>
    <w:rsid w:val="00A659AD"/>
    <w:rsid w:val="00A659E6"/>
    <w:rsid w:val="00A65B92"/>
    <w:rsid w:val="00A661D8"/>
    <w:rsid w:val="00A66548"/>
    <w:rsid w:val="00A666D3"/>
    <w:rsid w:val="00A66C9C"/>
    <w:rsid w:val="00A66FAE"/>
    <w:rsid w:val="00A670F2"/>
    <w:rsid w:val="00A6719D"/>
    <w:rsid w:val="00A676D0"/>
    <w:rsid w:val="00A67C81"/>
    <w:rsid w:val="00A70063"/>
    <w:rsid w:val="00A708B9"/>
    <w:rsid w:val="00A70911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2ED2"/>
    <w:rsid w:val="00A7317A"/>
    <w:rsid w:val="00A73270"/>
    <w:rsid w:val="00A73461"/>
    <w:rsid w:val="00A7370F"/>
    <w:rsid w:val="00A738F5"/>
    <w:rsid w:val="00A73FD3"/>
    <w:rsid w:val="00A744B0"/>
    <w:rsid w:val="00A745FD"/>
    <w:rsid w:val="00A747D2"/>
    <w:rsid w:val="00A749D1"/>
    <w:rsid w:val="00A750C2"/>
    <w:rsid w:val="00A75789"/>
    <w:rsid w:val="00A75AB2"/>
    <w:rsid w:val="00A75AE1"/>
    <w:rsid w:val="00A75BBE"/>
    <w:rsid w:val="00A75D59"/>
    <w:rsid w:val="00A76045"/>
    <w:rsid w:val="00A7660D"/>
    <w:rsid w:val="00A769D1"/>
    <w:rsid w:val="00A76A3E"/>
    <w:rsid w:val="00A76F73"/>
    <w:rsid w:val="00A77DED"/>
    <w:rsid w:val="00A77FB7"/>
    <w:rsid w:val="00A804BE"/>
    <w:rsid w:val="00A80520"/>
    <w:rsid w:val="00A808B0"/>
    <w:rsid w:val="00A80D0C"/>
    <w:rsid w:val="00A80DF2"/>
    <w:rsid w:val="00A81695"/>
    <w:rsid w:val="00A81704"/>
    <w:rsid w:val="00A8183F"/>
    <w:rsid w:val="00A82DC4"/>
    <w:rsid w:val="00A8302D"/>
    <w:rsid w:val="00A830F0"/>
    <w:rsid w:val="00A83533"/>
    <w:rsid w:val="00A836CC"/>
    <w:rsid w:val="00A83F7E"/>
    <w:rsid w:val="00A843CF"/>
    <w:rsid w:val="00A8453E"/>
    <w:rsid w:val="00A8496A"/>
    <w:rsid w:val="00A84E38"/>
    <w:rsid w:val="00A84E3E"/>
    <w:rsid w:val="00A852A8"/>
    <w:rsid w:val="00A85E21"/>
    <w:rsid w:val="00A8620E"/>
    <w:rsid w:val="00A8666E"/>
    <w:rsid w:val="00A868CF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87E7C"/>
    <w:rsid w:val="00A90041"/>
    <w:rsid w:val="00A902D7"/>
    <w:rsid w:val="00A90678"/>
    <w:rsid w:val="00A90893"/>
    <w:rsid w:val="00A90EA6"/>
    <w:rsid w:val="00A914F5"/>
    <w:rsid w:val="00A91500"/>
    <w:rsid w:val="00A91573"/>
    <w:rsid w:val="00A91C85"/>
    <w:rsid w:val="00A91CFB"/>
    <w:rsid w:val="00A91D69"/>
    <w:rsid w:val="00A91DF0"/>
    <w:rsid w:val="00A92753"/>
    <w:rsid w:val="00A929C6"/>
    <w:rsid w:val="00A92B60"/>
    <w:rsid w:val="00A9323F"/>
    <w:rsid w:val="00A9345C"/>
    <w:rsid w:val="00A936AF"/>
    <w:rsid w:val="00A937B8"/>
    <w:rsid w:val="00A93879"/>
    <w:rsid w:val="00A93975"/>
    <w:rsid w:val="00A94461"/>
    <w:rsid w:val="00A9468C"/>
    <w:rsid w:val="00A94BB1"/>
    <w:rsid w:val="00A94D92"/>
    <w:rsid w:val="00A955EF"/>
    <w:rsid w:val="00A957B6"/>
    <w:rsid w:val="00A95837"/>
    <w:rsid w:val="00A95F60"/>
    <w:rsid w:val="00A96B79"/>
    <w:rsid w:val="00A96FAA"/>
    <w:rsid w:val="00A97687"/>
    <w:rsid w:val="00A977FB"/>
    <w:rsid w:val="00A97B57"/>
    <w:rsid w:val="00A97CA3"/>
    <w:rsid w:val="00A97E21"/>
    <w:rsid w:val="00A97EAF"/>
    <w:rsid w:val="00A97FAA"/>
    <w:rsid w:val="00AA093C"/>
    <w:rsid w:val="00AA0CC8"/>
    <w:rsid w:val="00AA0E1E"/>
    <w:rsid w:val="00AA0FC7"/>
    <w:rsid w:val="00AA1052"/>
    <w:rsid w:val="00AA108C"/>
    <w:rsid w:val="00AA151F"/>
    <w:rsid w:val="00AA1695"/>
    <w:rsid w:val="00AA1918"/>
    <w:rsid w:val="00AA19EE"/>
    <w:rsid w:val="00AA1D1D"/>
    <w:rsid w:val="00AA2110"/>
    <w:rsid w:val="00AA2454"/>
    <w:rsid w:val="00AA2475"/>
    <w:rsid w:val="00AA2C95"/>
    <w:rsid w:val="00AA2DE2"/>
    <w:rsid w:val="00AA2E3C"/>
    <w:rsid w:val="00AA3954"/>
    <w:rsid w:val="00AA3A45"/>
    <w:rsid w:val="00AA3F56"/>
    <w:rsid w:val="00AA440D"/>
    <w:rsid w:val="00AA481D"/>
    <w:rsid w:val="00AA4879"/>
    <w:rsid w:val="00AA48A6"/>
    <w:rsid w:val="00AA5053"/>
    <w:rsid w:val="00AA543C"/>
    <w:rsid w:val="00AA5712"/>
    <w:rsid w:val="00AA5892"/>
    <w:rsid w:val="00AA5933"/>
    <w:rsid w:val="00AA5D66"/>
    <w:rsid w:val="00AA5E68"/>
    <w:rsid w:val="00AA606D"/>
    <w:rsid w:val="00AA614A"/>
    <w:rsid w:val="00AA63E5"/>
    <w:rsid w:val="00AA64C1"/>
    <w:rsid w:val="00AA68C6"/>
    <w:rsid w:val="00AA6F55"/>
    <w:rsid w:val="00AA6FF5"/>
    <w:rsid w:val="00AA768D"/>
    <w:rsid w:val="00AA7BD4"/>
    <w:rsid w:val="00AB0445"/>
    <w:rsid w:val="00AB088C"/>
    <w:rsid w:val="00AB0DA7"/>
    <w:rsid w:val="00AB1120"/>
    <w:rsid w:val="00AB129C"/>
    <w:rsid w:val="00AB1A88"/>
    <w:rsid w:val="00AB1AE2"/>
    <w:rsid w:val="00AB1D59"/>
    <w:rsid w:val="00AB22A7"/>
    <w:rsid w:val="00AB254C"/>
    <w:rsid w:val="00AB2A70"/>
    <w:rsid w:val="00AB2BCB"/>
    <w:rsid w:val="00AB2C5D"/>
    <w:rsid w:val="00AB2F07"/>
    <w:rsid w:val="00AB32D6"/>
    <w:rsid w:val="00AB3E8E"/>
    <w:rsid w:val="00AB452B"/>
    <w:rsid w:val="00AB45F9"/>
    <w:rsid w:val="00AB4630"/>
    <w:rsid w:val="00AB50AE"/>
    <w:rsid w:val="00AB5252"/>
    <w:rsid w:val="00AB528D"/>
    <w:rsid w:val="00AB53FC"/>
    <w:rsid w:val="00AB5565"/>
    <w:rsid w:val="00AB558E"/>
    <w:rsid w:val="00AB587F"/>
    <w:rsid w:val="00AB5986"/>
    <w:rsid w:val="00AB5991"/>
    <w:rsid w:val="00AB59D1"/>
    <w:rsid w:val="00AB5A40"/>
    <w:rsid w:val="00AB5B86"/>
    <w:rsid w:val="00AB5CF0"/>
    <w:rsid w:val="00AB6351"/>
    <w:rsid w:val="00AB672E"/>
    <w:rsid w:val="00AB692B"/>
    <w:rsid w:val="00AB6C41"/>
    <w:rsid w:val="00AB7378"/>
    <w:rsid w:val="00AB7538"/>
    <w:rsid w:val="00AB7597"/>
    <w:rsid w:val="00AB78AD"/>
    <w:rsid w:val="00AB7E4E"/>
    <w:rsid w:val="00AB7FF0"/>
    <w:rsid w:val="00AC036D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A1B"/>
    <w:rsid w:val="00AC2E9C"/>
    <w:rsid w:val="00AC35C0"/>
    <w:rsid w:val="00AC3668"/>
    <w:rsid w:val="00AC3C23"/>
    <w:rsid w:val="00AC43B7"/>
    <w:rsid w:val="00AC4F02"/>
    <w:rsid w:val="00AC4FC5"/>
    <w:rsid w:val="00AC500B"/>
    <w:rsid w:val="00AC50AB"/>
    <w:rsid w:val="00AC56DC"/>
    <w:rsid w:val="00AC5871"/>
    <w:rsid w:val="00AC5B1B"/>
    <w:rsid w:val="00AC64EB"/>
    <w:rsid w:val="00AC6A34"/>
    <w:rsid w:val="00AC6DD6"/>
    <w:rsid w:val="00AC6F7D"/>
    <w:rsid w:val="00AC74AA"/>
    <w:rsid w:val="00AC7CD6"/>
    <w:rsid w:val="00AD029A"/>
    <w:rsid w:val="00AD04AC"/>
    <w:rsid w:val="00AD0975"/>
    <w:rsid w:val="00AD0B4D"/>
    <w:rsid w:val="00AD0E58"/>
    <w:rsid w:val="00AD1508"/>
    <w:rsid w:val="00AD17B9"/>
    <w:rsid w:val="00AD19A4"/>
    <w:rsid w:val="00AD1DBE"/>
    <w:rsid w:val="00AD23FF"/>
    <w:rsid w:val="00AD24C0"/>
    <w:rsid w:val="00AD24CB"/>
    <w:rsid w:val="00AD29C9"/>
    <w:rsid w:val="00AD2E95"/>
    <w:rsid w:val="00AD309B"/>
    <w:rsid w:val="00AD3150"/>
    <w:rsid w:val="00AD328F"/>
    <w:rsid w:val="00AD3345"/>
    <w:rsid w:val="00AD3448"/>
    <w:rsid w:val="00AD37A6"/>
    <w:rsid w:val="00AD37DF"/>
    <w:rsid w:val="00AD39F0"/>
    <w:rsid w:val="00AD3A15"/>
    <w:rsid w:val="00AD3BEF"/>
    <w:rsid w:val="00AD414B"/>
    <w:rsid w:val="00AD414C"/>
    <w:rsid w:val="00AD42A0"/>
    <w:rsid w:val="00AD4307"/>
    <w:rsid w:val="00AD457A"/>
    <w:rsid w:val="00AD4AFE"/>
    <w:rsid w:val="00AD4B8C"/>
    <w:rsid w:val="00AD52E6"/>
    <w:rsid w:val="00AD5B36"/>
    <w:rsid w:val="00AD5E8D"/>
    <w:rsid w:val="00AD6A9A"/>
    <w:rsid w:val="00AD6D33"/>
    <w:rsid w:val="00AD6D64"/>
    <w:rsid w:val="00AD75CC"/>
    <w:rsid w:val="00AD7937"/>
    <w:rsid w:val="00AD7A14"/>
    <w:rsid w:val="00AE073A"/>
    <w:rsid w:val="00AE0792"/>
    <w:rsid w:val="00AE0828"/>
    <w:rsid w:val="00AE1110"/>
    <w:rsid w:val="00AE126E"/>
    <w:rsid w:val="00AE12EB"/>
    <w:rsid w:val="00AE17F5"/>
    <w:rsid w:val="00AE1890"/>
    <w:rsid w:val="00AE18E9"/>
    <w:rsid w:val="00AE1C36"/>
    <w:rsid w:val="00AE1D03"/>
    <w:rsid w:val="00AE211D"/>
    <w:rsid w:val="00AE2816"/>
    <w:rsid w:val="00AE3387"/>
    <w:rsid w:val="00AE386B"/>
    <w:rsid w:val="00AE3A7D"/>
    <w:rsid w:val="00AE3F5C"/>
    <w:rsid w:val="00AE3F8C"/>
    <w:rsid w:val="00AE403A"/>
    <w:rsid w:val="00AE4955"/>
    <w:rsid w:val="00AE4EBE"/>
    <w:rsid w:val="00AE542B"/>
    <w:rsid w:val="00AE55FB"/>
    <w:rsid w:val="00AE5663"/>
    <w:rsid w:val="00AE59DD"/>
    <w:rsid w:val="00AE5A30"/>
    <w:rsid w:val="00AE5E4F"/>
    <w:rsid w:val="00AE6383"/>
    <w:rsid w:val="00AE64FD"/>
    <w:rsid w:val="00AE662D"/>
    <w:rsid w:val="00AE6D3F"/>
    <w:rsid w:val="00AE7803"/>
    <w:rsid w:val="00AE7BA9"/>
    <w:rsid w:val="00AE7E41"/>
    <w:rsid w:val="00AF0046"/>
    <w:rsid w:val="00AF026A"/>
    <w:rsid w:val="00AF05C6"/>
    <w:rsid w:val="00AF096D"/>
    <w:rsid w:val="00AF0E8A"/>
    <w:rsid w:val="00AF0EDF"/>
    <w:rsid w:val="00AF0F85"/>
    <w:rsid w:val="00AF170F"/>
    <w:rsid w:val="00AF1806"/>
    <w:rsid w:val="00AF219E"/>
    <w:rsid w:val="00AF260A"/>
    <w:rsid w:val="00AF28BC"/>
    <w:rsid w:val="00AF29BA"/>
    <w:rsid w:val="00AF2A1A"/>
    <w:rsid w:val="00AF2AFB"/>
    <w:rsid w:val="00AF2D26"/>
    <w:rsid w:val="00AF2D64"/>
    <w:rsid w:val="00AF2E73"/>
    <w:rsid w:val="00AF3577"/>
    <w:rsid w:val="00AF4089"/>
    <w:rsid w:val="00AF42E6"/>
    <w:rsid w:val="00AF471E"/>
    <w:rsid w:val="00AF47AA"/>
    <w:rsid w:val="00AF4AC3"/>
    <w:rsid w:val="00AF4FE4"/>
    <w:rsid w:val="00AF52C0"/>
    <w:rsid w:val="00AF5A1D"/>
    <w:rsid w:val="00AF62A3"/>
    <w:rsid w:val="00AF677D"/>
    <w:rsid w:val="00AF690F"/>
    <w:rsid w:val="00AF69DA"/>
    <w:rsid w:val="00AF6C3E"/>
    <w:rsid w:val="00AF709C"/>
    <w:rsid w:val="00AF710C"/>
    <w:rsid w:val="00AF7A74"/>
    <w:rsid w:val="00AF7B46"/>
    <w:rsid w:val="00AF7CC4"/>
    <w:rsid w:val="00AF7D28"/>
    <w:rsid w:val="00B00567"/>
    <w:rsid w:val="00B006FC"/>
    <w:rsid w:val="00B009C8"/>
    <w:rsid w:val="00B00ABD"/>
    <w:rsid w:val="00B00BFC"/>
    <w:rsid w:val="00B00F5C"/>
    <w:rsid w:val="00B01380"/>
    <w:rsid w:val="00B01411"/>
    <w:rsid w:val="00B01852"/>
    <w:rsid w:val="00B018DC"/>
    <w:rsid w:val="00B0192D"/>
    <w:rsid w:val="00B01A20"/>
    <w:rsid w:val="00B01E23"/>
    <w:rsid w:val="00B02246"/>
    <w:rsid w:val="00B022FE"/>
    <w:rsid w:val="00B02B64"/>
    <w:rsid w:val="00B03399"/>
    <w:rsid w:val="00B03653"/>
    <w:rsid w:val="00B038AE"/>
    <w:rsid w:val="00B038E8"/>
    <w:rsid w:val="00B03ADC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79"/>
    <w:rsid w:val="00B05693"/>
    <w:rsid w:val="00B05768"/>
    <w:rsid w:val="00B05D8C"/>
    <w:rsid w:val="00B05E5A"/>
    <w:rsid w:val="00B05F34"/>
    <w:rsid w:val="00B061F6"/>
    <w:rsid w:val="00B067B1"/>
    <w:rsid w:val="00B0697F"/>
    <w:rsid w:val="00B06FDD"/>
    <w:rsid w:val="00B07873"/>
    <w:rsid w:val="00B07C3F"/>
    <w:rsid w:val="00B07D05"/>
    <w:rsid w:val="00B07D91"/>
    <w:rsid w:val="00B07E24"/>
    <w:rsid w:val="00B07E4D"/>
    <w:rsid w:val="00B100C8"/>
    <w:rsid w:val="00B10143"/>
    <w:rsid w:val="00B10335"/>
    <w:rsid w:val="00B10480"/>
    <w:rsid w:val="00B109D5"/>
    <w:rsid w:val="00B10C44"/>
    <w:rsid w:val="00B11388"/>
    <w:rsid w:val="00B113F4"/>
    <w:rsid w:val="00B1149C"/>
    <w:rsid w:val="00B1151E"/>
    <w:rsid w:val="00B11C10"/>
    <w:rsid w:val="00B11DCD"/>
    <w:rsid w:val="00B11EBF"/>
    <w:rsid w:val="00B11FBF"/>
    <w:rsid w:val="00B12207"/>
    <w:rsid w:val="00B124A0"/>
    <w:rsid w:val="00B132B6"/>
    <w:rsid w:val="00B138C5"/>
    <w:rsid w:val="00B139C2"/>
    <w:rsid w:val="00B13DB2"/>
    <w:rsid w:val="00B13DF6"/>
    <w:rsid w:val="00B13E09"/>
    <w:rsid w:val="00B13F24"/>
    <w:rsid w:val="00B13FBE"/>
    <w:rsid w:val="00B1406D"/>
    <w:rsid w:val="00B140D2"/>
    <w:rsid w:val="00B140F6"/>
    <w:rsid w:val="00B1436B"/>
    <w:rsid w:val="00B144DB"/>
    <w:rsid w:val="00B14A76"/>
    <w:rsid w:val="00B14EF3"/>
    <w:rsid w:val="00B15016"/>
    <w:rsid w:val="00B15197"/>
    <w:rsid w:val="00B15499"/>
    <w:rsid w:val="00B15AB4"/>
    <w:rsid w:val="00B15B1B"/>
    <w:rsid w:val="00B15CC1"/>
    <w:rsid w:val="00B15D09"/>
    <w:rsid w:val="00B15E1D"/>
    <w:rsid w:val="00B160EF"/>
    <w:rsid w:val="00B16664"/>
    <w:rsid w:val="00B166F3"/>
    <w:rsid w:val="00B166FC"/>
    <w:rsid w:val="00B16F60"/>
    <w:rsid w:val="00B17160"/>
    <w:rsid w:val="00B17693"/>
    <w:rsid w:val="00B177F5"/>
    <w:rsid w:val="00B17844"/>
    <w:rsid w:val="00B17D88"/>
    <w:rsid w:val="00B17E4E"/>
    <w:rsid w:val="00B2011E"/>
    <w:rsid w:val="00B20573"/>
    <w:rsid w:val="00B20955"/>
    <w:rsid w:val="00B20AEB"/>
    <w:rsid w:val="00B20BD6"/>
    <w:rsid w:val="00B20F13"/>
    <w:rsid w:val="00B20FEB"/>
    <w:rsid w:val="00B21201"/>
    <w:rsid w:val="00B21596"/>
    <w:rsid w:val="00B217B1"/>
    <w:rsid w:val="00B21D23"/>
    <w:rsid w:val="00B21FED"/>
    <w:rsid w:val="00B220AC"/>
    <w:rsid w:val="00B222BD"/>
    <w:rsid w:val="00B222DB"/>
    <w:rsid w:val="00B224A4"/>
    <w:rsid w:val="00B228E9"/>
    <w:rsid w:val="00B22EAB"/>
    <w:rsid w:val="00B23434"/>
    <w:rsid w:val="00B23D64"/>
    <w:rsid w:val="00B23FE7"/>
    <w:rsid w:val="00B2403D"/>
    <w:rsid w:val="00B243BF"/>
    <w:rsid w:val="00B2556A"/>
    <w:rsid w:val="00B25766"/>
    <w:rsid w:val="00B25843"/>
    <w:rsid w:val="00B25D27"/>
    <w:rsid w:val="00B2606C"/>
    <w:rsid w:val="00B26115"/>
    <w:rsid w:val="00B26191"/>
    <w:rsid w:val="00B2625D"/>
    <w:rsid w:val="00B263B4"/>
    <w:rsid w:val="00B266CD"/>
    <w:rsid w:val="00B26A96"/>
    <w:rsid w:val="00B26CFB"/>
    <w:rsid w:val="00B27073"/>
    <w:rsid w:val="00B27189"/>
    <w:rsid w:val="00B2733B"/>
    <w:rsid w:val="00B27673"/>
    <w:rsid w:val="00B278D2"/>
    <w:rsid w:val="00B279CD"/>
    <w:rsid w:val="00B27B3A"/>
    <w:rsid w:val="00B27E2D"/>
    <w:rsid w:val="00B27F36"/>
    <w:rsid w:val="00B27F97"/>
    <w:rsid w:val="00B30015"/>
    <w:rsid w:val="00B30296"/>
    <w:rsid w:val="00B30915"/>
    <w:rsid w:val="00B3102D"/>
    <w:rsid w:val="00B31799"/>
    <w:rsid w:val="00B317F7"/>
    <w:rsid w:val="00B32105"/>
    <w:rsid w:val="00B322E8"/>
    <w:rsid w:val="00B32502"/>
    <w:rsid w:val="00B325B0"/>
    <w:rsid w:val="00B32DBC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4113"/>
    <w:rsid w:val="00B35407"/>
    <w:rsid w:val="00B3547E"/>
    <w:rsid w:val="00B35671"/>
    <w:rsid w:val="00B3585A"/>
    <w:rsid w:val="00B358D8"/>
    <w:rsid w:val="00B35B09"/>
    <w:rsid w:val="00B35F6B"/>
    <w:rsid w:val="00B36326"/>
    <w:rsid w:val="00B3636B"/>
    <w:rsid w:val="00B3637B"/>
    <w:rsid w:val="00B36559"/>
    <w:rsid w:val="00B3659E"/>
    <w:rsid w:val="00B365AA"/>
    <w:rsid w:val="00B366E8"/>
    <w:rsid w:val="00B36E52"/>
    <w:rsid w:val="00B3732D"/>
    <w:rsid w:val="00B37398"/>
    <w:rsid w:val="00B37CDA"/>
    <w:rsid w:val="00B401C9"/>
    <w:rsid w:val="00B4023C"/>
    <w:rsid w:val="00B4034F"/>
    <w:rsid w:val="00B4045B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2F7C"/>
    <w:rsid w:val="00B43349"/>
    <w:rsid w:val="00B43461"/>
    <w:rsid w:val="00B43562"/>
    <w:rsid w:val="00B4367D"/>
    <w:rsid w:val="00B436B1"/>
    <w:rsid w:val="00B43986"/>
    <w:rsid w:val="00B43A9D"/>
    <w:rsid w:val="00B43ED3"/>
    <w:rsid w:val="00B44032"/>
    <w:rsid w:val="00B44378"/>
    <w:rsid w:val="00B44595"/>
    <w:rsid w:val="00B447C5"/>
    <w:rsid w:val="00B449F5"/>
    <w:rsid w:val="00B44C38"/>
    <w:rsid w:val="00B44FED"/>
    <w:rsid w:val="00B45136"/>
    <w:rsid w:val="00B455BE"/>
    <w:rsid w:val="00B456FE"/>
    <w:rsid w:val="00B46025"/>
    <w:rsid w:val="00B461A2"/>
    <w:rsid w:val="00B46619"/>
    <w:rsid w:val="00B46CFD"/>
    <w:rsid w:val="00B479F7"/>
    <w:rsid w:val="00B501C1"/>
    <w:rsid w:val="00B50306"/>
    <w:rsid w:val="00B5076A"/>
    <w:rsid w:val="00B507F0"/>
    <w:rsid w:val="00B50BAE"/>
    <w:rsid w:val="00B50E9E"/>
    <w:rsid w:val="00B524BE"/>
    <w:rsid w:val="00B52584"/>
    <w:rsid w:val="00B52B90"/>
    <w:rsid w:val="00B52E17"/>
    <w:rsid w:val="00B52EF9"/>
    <w:rsid w:val="00B53885"/>
    <w:rsid w:val="00B53897"/>
    <w:rsid w:val="00B53A52"/>
    <w:rsid w:val="00B53C88"/>
    <w:rsid w:val="00B53D0D"/>
    <w:rsid w:val="00B53D28"/>
    <w:rsid w:val="00B54091"/>
    <w:rsid w:val="00B544EE"/>
    <w:rsid w:val="00B54DB3"/>
    <w:rsid w:val="00B54FDD"/>
    <w:rsid w:val="00B550D2"/>
    <w:rsid w:val="00B55444"/>
    <w:rsid w:val="00B559E8"/>
    <w:rsid w:val="00B55ADF"/>
    <w:rsid w:val="00B55B42"/>
    <w:rsid w:val="00B55C8A"/>
    <w:rsid w:val="00B55DBC"/>
    <w:rsid w:val="00B55FC8"/>
    <w:rsid w:val="00B56032"/>
    <w:rsid w:val="00B56325"/>
    <w:rsid w:val="00B5686F"/>
    <w:rsid w:val="00B568A9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769"/>
    <w:rsid w:val="00B61D13"/>
    <w:rsid w:val="00B62184"/>
    <w:rsid w:val="00B6277D"/>
    <w:rsid w:val="00B62C36"/>
    <w:rsid w:val="00B62D82"/>
    <w:rsid w:val="00B632E8"/>
    <w:rsid w:val="00B63720"/>
    <w:rsid w:val="00B637C4"/>
    <w:rsid w:val="00B63C29"/>
    <w:rsid w:val="00B63D3C"/>
    <w:rsid w:val="00B63F6D"/>
    <w:rsid w:val="00B6436C"/>
    <w:rsid w:val="00B6437C"/>
    <w:rsid w:val="00B64418"/>
    <w:rsid w:val="00B6468F"/>
    <w:rsid w:val="00B64905"/>
    <w:rsid w:val="00B64F50"/>
    <w:rsid w:val="00B65295"/>
    <w:rsid w:val="00B65A26"/>
    <w:rsid w:val="00B65A45"/>
    <w:rsid w:val="00B65C20"/>
    <w:rsid w:val="00B65F74"/>
    <w:rsid w:val="00B66411"/>
    <w:rsid w:val="00B6693F"/>
    <w:rsid w:val="00B6736B"/>
    <w:rsid w:val="00B674B6"/>
    <w:rsid w:val="00B67507"/>
    <w:rsid w:val="00B67767"/>
    <w:rsid w:val="00B7094E"/>
    <w:rsid w:val="00B70A52"/>
    <w:rsid w:val="00B70C0C"/>
    <w:rsid w:val="00B70D40"/>
    <w:rsid w:val="00B71404"/>
    <w:rsid w:val="00B71580"/>
    <w:rsid w:val="00B71654"/>
    <w:rsid w:val="00B72700"/>
    <w:rsid w:val="00B72D1F"/>
    <w:rsid w:val="00B72D2D"/>
    <w:rsid w:val="00B72E17"/>
    <w:rsid w:val="00B732BB"/>
    <w:rsid w:val="00B734F6"/>
    <w:rsid w:val="00B735E9"/>
    <w:rsid w:val="00B73969"/>
    <w:rsid w:val="00B73A26"/>
    <w:rsid w:val="00B7424D"/>
    <w:rsid w:val="00B74728"/>
    <w:rsid w:val="00B7473C"/>
    <w:rsid w:val="00B74782"/>
    <w:rsid w:val="00B74951"/>
    <w:rsid w:val="00B749CD"/>
    <w:rsid w:val="00B75037"/>
    <w:rsid w:val="00B753E0"/>
    <w:rsid w:val="00B75841"/>
    <w:rsid w:val="00B75863"/>
    <w:rsid w:val="00B75B58"/>
    <w:rsid w:val="00B75C97"/>
    <w:rsid w:val="00B761EC"/>
    <w:rsid w:val="00B7643D"/>
    <w:rsid w:val="00B76804"/>
    <w:rsid w:val="00B768A9"/>
    <w:rsid w:val="00B768EA"/>
    <w:rsid w:val="00B76906"/>
    <w:rsid w:val="00B76A73"/>
    <w:rsid w:val="00B76B28"/>
    <w:rsid w:val="00B77752"/>
    <w:rsid w:val="00B77E7F"/>
    <w:rsid w:val="00B80A2D"/>
    <w:rsid w:val="00B81024"/>
    <w:rsid w:val="00B810C8"/>
    <w:rsid w:val="00B812CA"/>
    <w:rsid w:val="00B8170A"/>
    <w:rsid w:val="00B81762"/>
    <w:rsid w:val="00B8183E"/>
    <w:rsid w:val="00B81A50"/>
    <w:rsid w:val="00B81BA3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56F"/>
    <w:rsid w:val="00B83D2A"/>
    <w:rsid w:val="00B83EAE"/>
    <w:rsid w:val="00B842D0"/>
    <w:rsid w:val="00B8475E"/>
    <w:rsid w:val="00B84A1E"/>
    <w:rsid w:val="00B84BCA"/>
    <w:rsid w:val="00B84C46"/>
    <w:rsid w:val="00B84E8B"/>
    <w:rsid w:val="00B85969"/>
    <w:rsid w:val="00B859D9"/>
    <w:rsid w:val="00B85B57"/>
    <w:rsid w:val="00B86120"/>
    <w:rsid w:val="00B862CC"/>
    <w:rsid w:val="00B8657F"/>
    <w:rsid w:val="00B86605"/>
    <w:rsid w:val="00B86DD5"/>
    <w:rsid w:val="00B86DE5"/>
    <w:rsid w:val="00B86FC1"/>
    <w:rsid w:val="00B8757C"/>
    <w:rsid w:val="00B8771C"/>
    <w:rsid w:val="00B8773E"/>
    <w:rsid w:val="00B87D4B"/>
    <w:rsid w:val="00B87F6B"/>
    <w:rsid w:val="00B87FC7"/>
    <w:rsid w:val="00B906C2"/>
    <w:rsid w:val="00B90A50"/>
    <w:rsid w:val="00B90D66"/>
    <w:rsid w:val="00B90F05"/>
    <w:rsid w:val="00B9101F"/>
    <w:rsid w:val="00B910AD"/>
    <w:rsid w:val="00B910D2"/>
    <w:rsid w:val="00B9115B"/>
    <w:rsid w:val="00B9134B"/>
    <w:rsid w:val="00B915D5"/>
    <w:rsid w:val="00B91606"/>
    <w:rsid w:val="00B9164C"/>
    <w:rsid w:val="00B91D72"/>
    <w:rsid w:val="00B91DA4"/>
    <w:rsid w:val="00B9211E"/>
    <w:rsid w:val="00B9282E"/>
    <w:rsid w:val="00B92B31"/>
    <w:rsid w:val="00B92D42"/>
    <w:rsid w:val="00B934C8"/>
    <w:rsid w:val="00B93740"/>
    <w:rsid w:val="00B9375B"/>
    <w:rsid w:val="00B937CA"/>
    <w:rsid w:val="00B9385C"/>
    <w:rsid w:val="00B939E3"/>
    <w:rsid w:val="00B93A0D"/>
    <w:rsid w:val="00B93A10"/>
    <w:rsid w:val="00B93BF8"/>
    <w:rsid w:val="00B93DDC"/>
    <w:rsid w:val="00B93F09"/>
    <w:rsid w:val="00B93F22"/>
    <w:rsid w:val="00B9410F"/>
    <w:rsid w:val="00B94244"/>
    <w:rsid w:val="00B9447D"/>
    <w:rsid w:val="00B9463C"/>
    <w:rsid w:val="00B94845"/>
    <w:rsid w:val="00B951C4"/>
    <w:rsid w:val="00B951E5"/>
    <w:rsid w:val="00B95413"/>
    <w:rsid w:val="00B95809"/>
    <w:rsid w:val="00B95D03"/>
    <w:rsid w:val="00B95D75"/>
    <w:rsid w:val="00B95E03"/>
    <w:rsid w:val="00B961A6"/>
    <w:rsid w:val="00B961E7"/>
    <w:rsid w:val="00B9639E"/>
    <w:rsid w:val="00B96A89"/>
    <w:rsid w:val="00B96B49"/>
    <w:rsid w:val="00B9707C"/>
    <w:rsid w:val="00B9730B"/>
    <w:rsid w:val="00B9771B"/>
    <w:rsid w:val="00B97ECD"/>
    <w:rsid w:val="00BA02DB"/>
    <w:rsid w:val="00BA02FB"/>
    <w:rsid w:val="00BA0852"/>
    <w:rsid w:val="00BA0D8B"/>
    <w:rsid w:val="00BA0FD4"/>
    <w:rsid w:val="00BA11B9"/>
    <w:rsid w:val="00BA1699"/>
    <w:rsid w:val="00BA1731"/>
    <w:rsid w:val="00BA17AC"/>
    <w:rsid w:val="00BA17FE"/>
    <w:rsid w:val="00BA1815"/>
    <w:rsid w:val="00BA1859"/>
    <w:rsid w:val="00BA1A59"/>
    <w:rsid w:val="00BA1A79"/>
    <w:rsid w:val="00BA1D7D"/>
    <w:rsid w:val="00BA1D8D"/>
    <w:rsid w:val="00BA206F"/>
    <w:rsid w:val="00BA22A4"/>
    <w:rsid w:val="00BA22EA"/>
    <w:rsid w:val="00BA23C2"/>
    <w:rsid w:val="00BA252C"/>
    <w:rsid w:val="00BA28DF"/>
    <w:rsid w:val="00BA2A20"/>
    <w:rsid w:val="00BA2A53"/>
    <w:rsid w:val="00BA2B84"/>
    <w:rsid w:val="00BA3CC2"/>
    <w:rsid w:val="00BA4138"/>
    <w:rsid w:val="00BA4234"/>
    <w:rsid w:val="00BA4981"/>
    <w:rsid w:val="00BA4AFF"/>
    <w:rsid w:val="00BA4D89"/>
    <w:rsid w:val="00BA586E"/>
    <w:rsid w:val="00BA5BB5"/>
    <w:rsid w:val="00BA5C1A"/>
    <w:rsid w:val="00BA60D6"/>
    <w:rsid w:val="00BA64F8"/>
    <w:rsid w:val="00BA6658"/>
    <w:rsid w:val="00BA6FED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39F"/>
    <w:rsid w:val="00BB1420"/>
    <w:rsid w:val="00BB1931"/>
    <w:rsid w:val="00BB19DF"/>
    <w:rsid w:val="00BB1B33"/>
    <w:rsid w:val="00BB1CB4"/>
    <w:rsid w:val="00BB249E"/>
    <w:rsid w:val="00BB2826"/>
    <w:rsid w:val="00BB2A51"/>
    <w:rsid w:val="00BB2B58"/>
    <w:rsid w:val="00BB2DAB"/>
    <w:rsid w:val="00BB4044"/>
    <w:rsid w:val="00BB42F0"/>
    <w:rsid w:val="00BB454C"/>
    <w:rsid w:val="00BB4C9E"/>
    <w:rsid w:val="00BB4E23"/>
    <w:rsid w:val="00BB51F2"/>
    <w:rsid w:val="00BB5254"/>
    <w:rsid w:val="00BB53A1"/>
    <w:rsid w:val="00BB5841"/>
    <w:rsid w:val="00BB5EC5"/>
    <w:rsid w:val="00BB5FF9"/>
    <w:rsid w:val="00BB6336"/>
    <w:rsid w:val="00BB6BB6"/>
    <w:rsid w:val="00BB764B"/>
    <w:rsid w:val="00BB76F0"/>
    <w:rsid w:val="00BB79D4"/>
    <w:rsid w:val="00BB7A31"/>
    <w:rsid w:val="00BB7A47"/>
    <w:rsid w:val="00BB7B2A"/>
    <w:rsid w:val="00BB7BD9"/>
    <w:rsid w:val="00BB7DE8"/>
    <w:rsid w:val="00BC0434"/>
    <w:rsid w:val="00BC059A"/>
    <w:rsid w:val="00BC0851"/>
    <w:rsid w:val="00BC0AA7"/>
    <w:rsid w:val="00BC0D37"/>
    <w:rsid w:val="00BC0D81"/>
    <w:rsid w:val="00BC13D7"/>
    <w:rsid w:val="00BC1655"/>
    <w:rsid w:val="00BC18E0"/>
    <w:rsid w:val="00BC1AB0"/>
    <w:rsid w:val="00BC1EF3"/>
    <w:rsid w:val="00BC201E"/>
    <w:rsid w:val="00BC2058"/>
    <w:rsid w:val="00BC21BC"/>
    <w:rsid w:val="00BC228D"/>
    <w:rsid w:val="00BC2319"/>
    <w:rsid w:val="00BC238B"/>
    <w:rsid w:val="00BC2603"/>
    <w:rsid w:val="00BC2C5A"/>
    <w:rsid w:val="00BC34DE"/>
    <w:rsid w:val="00BC3711"/>
    <w:rsid w:val="00BC37D9"/>
    <w:rsid w:val="00BC3921"/>
    <w:rsid w:val="00BC398D"/>
    <w:rsid w:val="00BC3FB9"/>
    <w:rsid w:val="00BC40B6"/>
    <w:rsid w:val="00BC40C0"/>
    <w:rsid w:val="00BC40D4"/>
    <w:rsid w:val="00BC4169"/>
    <w:rsid w:val="00BC43C2"/>
    <w:rsid w:val="00BC43DE"/>
    <w:rsid w:val="00BC446A"/>
    <w:rsid w:val="00BC44B6"/>
    <w:rsid w:val="00BC4564"/>
    <w:rsid w:val="00BC46F1"/>
    <w:rsid w:val="00BC4898"/>
    <w:rsid w:val="00BC4BCE"/>
    <w:rsid w:val="00BC51D6"/>
    <w:rsid w:val="00BC5489"/>
    <w:rsid w:val="00BC54A5"/>
    <w:rsid w:val="00BC5D39"/>
    <w:rsid w:val="00BC64B8"/>
    <w:rsid w:val="00BC6686"/>
    <w:rsid w:val="00BC66C4"/>
    <w:rsid w:val="00BC6DCB"/>
    <w:rsid w:val="00BC7055"/>
    <w:rsid w:val="00BC75CB"/>
    <w:rsid w:val="00BC79D1"/>
    <w:rsid w:val="00BC7D94"/>
    <w:rsid w:val="00BD062A"/>
    <w:rsid w:val="00BD081D"/>
    <w:rsid w:val="00BD0833"/>
    <w:rsid w:val="00BD08CF"/>
    <w:rsid w:val="00BD0E03"/>
    <w:rsid w:val="00BD0E51"/>
    <w:rsid w:val="00BD108F"/>
    <w:rsid w:val="00BD19B2"/>
    <w:rsid w:val="00BD19D3"/>
    <w:rsid w:val="00BD2800"/>
    <w:rsid w:val="00BD28DE"/>
    <w:rsid w:val="00BD2E23"/>
    <w:rsid w:val="00BD3459"/>
    <w:rsid w:val="00BD3786"/>
    <w:rsid w:val="00BD3E2E"/>
    <w:rsid w:val="00BD4067"/>
    <w:rsid w:val="00BD411E"/>
    <w:rsid w:val="00BD4339"/>
    <w:rsid w:val="00BD441A"/>
    <w:rsid w:val="00BD46DE"/>
    <w:rsid w:val="00BD489D"/>
    <w:rsid w:val="00BD4AFD"/>
    <w:rsid w:val="00BD51C4"/>
    <w:rsid w:val="00BD5213"/>
    <w:rsid w:val="00BD5C00"/>
    <w:rsid w:val="00BD62E4"/>
    <w:rsid w:val="00BD631C"/>
    <w:rsid w:val="00BD65BE"/>
    <w:rsid w:val="00BD6B49"/>
    <w:rsid w:val="00BD6EED"/>
    <w:rsid w:val="00BD7221"/>
    <w:rsid w:val="00BD7A39"/>
    <w:rsid w:val="00BD7AE2"/>
    <w:rsid w:val="00BD7D24"/>
    <w:rsid w:val="00BD7DCA"/>
    <w:rsid w:val="00BE013F"/>
    <w:rsid w:val="00BE0179"/>
    <w:rsid w:val="00BE019C"/>
    <w:rsid w:val="00BE023B"/>
    <w:rsid w:val="00BE042B"/>
    <w:rsid w:val="00BE0617"/>
    <w:rsid w:val="00BE0694"/>
    <w:rsid w:val="00BE0BD3"/>
    <w:rsid w:val="00BE1250"/>
    <w:rsid w:val="00BE130C"/>
    <w:rsid w:val="00BE15FF"/>
    <w:rsid w:val="00BE1853"/>
    <w:rsid w:val="00BE1C99"/>
    <w:rsid w:val="00BE24FA"/>
    <w:rsid w:val="00BE28F5"/>
    <w:rsid w:val="00BE2932"/>
    <w:rsid w:val="00BE2B8C"/>
    <w:rsid w:val="00BE2E89"/>
    <w:rsid w:val="00BE2EA7"/>
    <w:rsid w:val="00BE3732"/>
    <w:rsid w:val="00BE37F6"/>
    <w:rsid w:val="00BE3D56"/>
    <w:rsid w:val="00BE3F77"/>
    <w:rsid w:val="00BE461B"/>
    <w:rsid w:val="00BE4A52"/>
    <w:rsid w:val="00BE4B0B"/>
    <w:rsid w:val="00BE51DF"/>
    <w:rsid w:val="00BE5255"/>
    <w:rsid w:val="00BE542F"/>
    <w:rsid w:val="00BE57C0"/>
    <w:rsid w:val="00BE5971"/>
    <w:rsid w:val="00BE5B75"/>
    <w:rsid w:val="00BE5B86"/>
    <w:rsid w:val="00BE6227"/>
    <w:rsid w:val="00BE6316"/>
    <w:rsid w:val="00BE6B9E"/>
    <w:rsid w:val="00BE6E72"/>
    <w:rsid w:val="00BE6E90"/>
    <w:rsid w:val="00BE70DD"/>
    <w:rsid w:val="00BE73A9"/>
    <w:rsid w:val="00BE7405"/>
    <w:rsid w:val="00BF02FA"/>
    <w:rsid w:val="00BF03F5"/>
    <w:rsid w:val="00BF0542"/>
    <w:rsid w:val="00BF0627"/>
    <w:rsid w:val="00BF0652"/>
    <w:rsid w:val="00BF070A"/>
    <w:rsid w:val="00BF07E3"/>
    <w:rsid w:val="00BF092B"/>
    <w:rsid w:val="00BF0A63"/>
    <w:rsid w:val="00BF1061"/>
    <w:rsid w:val="00BF1280"/>
    <w:rsid w:val="00BF1414"/>
    <w:rsid w:val="00BF15CA"/>
    <w:rsid w:val="00BF181B"/>
    <w:rsid w:val="00BF1907"/>
    <w:rsid w:val="00BF1C8C"/>
    <w:rsid w:val="00BF1F0E"/>
    <w:rsid w:val="00BF1F29"/>
    <w:rsid w:val="00BF247A"/>
    <w:rsid w:val="00BF25E1"/>
    <w:rsid w:val="00BF2865"/>
    <w:rsid w:val="00BF2FF0"/>
    <w:rsid w:val="00BF36FC"/>
    <w:rsid w:val="00BF3736"/>
    <w:rsid w:val="00BF3AC9"/>
    <w:rsid w:val="00BF4407"/>
    <w:rsid w:val="00BF4EBC"/>
    <w:rsid w:val="00BF519C"/>
    <w:rsid w:val="00BF53DF"/>
    <w:rsid w:val="00BF5682"/>
    <w:rsid w:val="00BF56CB"/>
    <w:rsid w:val="00BF59C1"/>
    <w:rsid w:val="00BF59E1"/>
    <w:rsid w:val="00BF5F9E"/>
    <w:rsid w:val="00BF6094"/>
    <w:rsid w:val="00BF610F"/>
    <w:rsid w:val="00BF625D"/>
    <w:rsid w:val="00BF6303"/>
    <w:rsid w:val="00BF6904"/>
    <w:rsid w:val="00BF698D"/>
    <w:rsid w:val="00BF6C18"/>
    <w:rsid w:val="00BF6FFB"/>
    <w:rsid w:val="00BF7983"/>
    <w:rsid w:val="00BF7AD4"/>
    <w:rsid w:val="00BF7C6D"/>
    <w:rsid w:val="00C003E4"/>
    <w:rsid w:val="00C00603"/>
    <w:rsid w:val="00C00CB2"/>
    <w:rsid w:val="00C012DE"/>
    <w:rsid w:val="00C0143E"/>
    <w:rsid w:val="00C014AA"/>
    <w:rsid w:val="00C019D0"/>
    <w:rsid w:val="00C01DD3"/>
    <w:rsid w:val="00C02611"/>
    <w:rsid w:val="00C02771"/>
    <w:rsid w:val="00C030AB"/>
    <w:rsid w:val="00C033BE"/>
    <w:rsid w:val="00C03837"/>
    <w:rsid w:val="00C03970"/>
    <w:rsid w:val="00C03B36"/>
    <w:rsid w:val="00C03E50"/>
    <w:rsid w:val="00C03FB3"/>
    <w:rsid w:val="00C041BE"/>
    <w:rsid w:val="00C04566"/>
    <w:rsid w:val="00C0486E"/>
    <w:rsid w:val="00C048A0"/>
    <w:rsid w:val="00C04D0B"/>
    <w:rsid w:val="00C04D0F"/>
    <w:rsid w:val="00C04FD9"/>
    <w:rsid w:val="00C05135"/>
    <w:rsid w:val="00C0548B"/>
    <w:rsid w:val="00C05549"/>
    <w:rsid w:val="00C05667"/>
    <w:rsid w:val="00C05758"/>
    <w:rsid w:val="00C05A9B"/>
    <w:rsid w:val="00C05B37"/>
    <w:rsid w:val="00C05D2C"/>
    <w:rsid w:val="00C06516"/>
    <w:rsid w:val="00C06A12"/>
    <w:rsid w:val="00C06D38"/>
    <w:rsid w:val="00C07146"/>
    <w:rsid w:val="00C07381"/>
    <w:rsid w:val="00C073D5"/>
    <w:rsid w:val="00C07432"/>
    <w:rsid w:val="00C0749A"/>
    <w:rsid w:val="00C074CC"/>
    <w:rsid w:val="00C07992"/>
    <w:rsid w:val="00C07B15"/>
    <w:rsid w:val="00C07C84"/>
    <w:rsid w:val="00C07FD6"/>
    <w:rsid w:val="00C108E0"/>
    <w:rsid w:val="00C111A3"/>
    <w:rsid w:val="00C11388"/>
    <w:rsid w:val="00C119E8"/>
    <w:rsid w:val="00C11D0A"/>
    <w:rsid w:val="00C121A3"/>
    <w:rsid w:val="00C123C3"/>
    <w:rsid w:val="00C129BB"/>
    <w:rsid w:val="00C12AED"/>
    <w:rsid w:val="00C12C66"/>
    <w:rsid w:val="00C131FA"/>
    <w:rsid w:val="00C1333C"/>
    <w:rsid w:val="00C13662"/>
    <w:rsid w:val="00C13909"/>
    <w:rsid w:val="00C13926"/>
    <w:rsid w:val="00C14247"/>
    <w:rsid w:val="00C143EA"/>
    <w:rsid w:val="00C14553"/>
    <w:rsid w:val="00C145B9"/>
    <w:rsid w:val="00C14FA1"/>
    <w:rsid w:val="00C15111"/>
    <w:rsid w:val="00C15366"/>
    <w:rsid w:val="00C154FB"/>
    <w:rsid w:val="00C15522"/>
    <w:rsid w:val="00C1557F"/>
    <w:rsid w:val="00C156E8"/>
    <w:rsid w:val="00C1576D"/>
    <w:rsid w:val="00C15D4B"/>
    <w:rsid w:val="00C16154"/>
    <w:rsid w:val="00C16243"/>
    <w:rsid w:val="00C168AD"/>
    <w:rsid w:val="00C16C31"/>
    <w:rsid w:val="00C16EC8"/>
    <w:rsid w:val="00C16F2C"/>
    <w:rsid w:val="00C1715C"/>
    <w:rsid w:val="00C1747A"/>
    <w:rsid w:val="00C17533"/>
    <w:rsid w:val="00C17AAB"/>
    <w:rsid w:val="00C20271"/>
    <w:rsid w:val="00C20A58"/>
    <w:rsid w:val="00C20A59"/>
    <w:rsid w:val="00C20ACB"/>
    <w:rsid w:val="00C20F1E"/>
    <w:rsid w:val="00C213AA"/>
    <w:rsid w:val="00C21935"/>
    <w:rsid w:val="00C2194B"/>
    <w:rsid w:val="00C21CA3"/>
    <w:rsid w:val="00C21E72"/>
    <w:rsid w:val="00C220AA"/>
    <w:rsid w:val="00C221D4"/>
    <w:rsid w:val="00C2238D"/>
    <w:rsid w:val="00C2251C"/>
    <w:rsid w:val="00C22542"/>
    <w:rsid w:val="00C2277D"/>
    <w:rsid w:val="00C22DA5"/>
    <w:rsid w:val="00C22E9D"/>
    <w:rsid w:val="00C233F2"/>
    <w:rsid w:val="00C239DB"/>
    <w:rsid w:val="00C23FAF"/>
    <w:rsid w:val="00C241AE"/>
    <w:rsid w:val="00C24FF0"/>
    <w:rsid w:val="00C253B0"/>
    <w:rsid w:val="00C256C6"/>
    <w:rsid w:val="00C259ED"/>
    <w:rsid w:val="00C25B08"/>
    <w:rsid w:val="00C25B59"/>
    <w:rsid w:val="00C25CF4"/>
    <w:rsid w:val="00C25DB1"/>
    <w:rsid w:val="00C25F58"/>
    <w:rsid w:val="00C2602B"/>
    <w:rsid w:val="00C26979"/>
    <w:rsid w:val="00C26A77"/>
    <w:rsid w:val="00C270C9"/>
    <w:rsid w:val="00C273CC"/>
    <w:rsid w:val="00C274D5"/>
    <w:rsid w:val="00C27924"/>
    <w:rsid w:val="00C27A05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149C"/>
    <w:rsid w:val="00C317FB"/>
    <w:rsid w:val="00C31CE3"/>
    <w:rsid w:val="00C31DA9"/>
    <w:rsid w:val="00C32804"/>
    <w:rsid w:val="00C32D50"/>
    <w:rsid w:val="00C33222"/>
    <w:rsid w:val="00C3346F"/>
    <w:rsid w:val="00C3387E"/>
    <w:rsid w:val="00C3413E"/>
    <w:rsid w:val="00C341C4"/>
    <w:rsid w:val="00C34677"/>
    <w:rsid w:val="00C3480F"/>
    <w:rsid w:val="00C348E5"/>
    <w:rsid w:val="00C352A9"/>
    <w:rsid w:val="00C35BAD"/>
    <w:rsid w:val="00C35E63"/>
    <w:rsid w:val="00C35EFF"/>
    <w:rsid w:val="00C36878"/>
    <w:rsid w:val="00C36897"/>
    <w:rsid w:val="00C36C87"/>
    <w:rsid w:val="00C36E37"/>
    <w:rsid w:val="00C36F2A"/>
    <w:rsid w:val="00C36F70"/>
    <w:rsid w:val="00C36FF9"/>
    <w:rsid w:val="00C374C4"/>
    <w:rsid w:val="00C377CE"/>
    <w:rsid w:val="00C37B5A"/>
    <w:rsid w:val="00C37F4A"/>
    <w:rsid w:val="00C401C7"/>
    <w:rsid w:val="00C401DD"/>
    <w:rsid w:val="00C401EC"/>
    <w:rsid w:val="00C407C7"/>
    <w:rsid w:val="00C40D75"/>
    <w:rsid w:val="00C40E6C"/>
    <w:rsid w:val="00C41403"/>
    <w:rsid w:val="00C41D2A"/>
    <w:rsid w:val="00C41DF1"/>
    <w:rsid w:val="00C420F4"/>
    <w:rsid w:val="00C42266"/>
    <w:rsid w:val="00C4279B"/>
    <w:rsid w:val="00C42804"/>
    <w:rsid w:val="00C42965"/>
    <w:rsid w:val="00C42A40"/>
    <w:rsid w:val="00C42A7D"/>
    <w:rsid w:val="00C42EEA"/>
    <w:rsid w:val="00C4330F"/>
    <w:rsid w:val="00C434AD"/>
    <w:rsid w:val="00C43522"/>
    <w:rsid w:val="00C43729"/>
    <w:rsid w:val="00C4374A"/>
    <w:rsid w:val="00C43782"/>
    <w:rsid w:val="00C438CC"/>
    <w:rsid w:val="00C43B47"/>
    <w:rsid w:val="00C43E69"/>
    <w:rsid w:val="00C43FA4"/>
    <w:rsid w:val="00C444D8"/>
    <w:rsid w:val="00C44751"/>
    <w:rsid w:val="00C44B02"/>
    <w:rsid w:val="00C44D52"/>
    <w:rsid w:val="00C44E2E"/>
    <w:rsid w:val="00C451E5"/>
    <w:rsid w:val="00C45239"/>
    <w:rsid w:val="00C45C12"/>
    <w:rsid w:val="00C45E96"/>
    <w:rsid w:val="00C464DB"/>
    <w:rsid w:val="00C464ED"/>
    <w:rsid w:val="00C4679E"/>
    <w:rsid w:val="00C46A05"/>
    <w:rsid w:val="00C46D42"/>
    <w:rsid w:val="00C4708F"/>
    <w:rsid w:val="00C4713E"/>
    <w:rsid w:val="00C472D5"/>
    <w:rsid w:val="00C47313"/>
    <w:rsid w:val="00C47388"/>
    <w:rsid w:val="00C479CA"/>
    <w:rsid w:val="00C50087"/>
    <w:rsid w:val="00C50237"/>
    <w:rsid w:val="00C502F9"/>
    <w:rsid w:val="00C50321"/>
    <w:rsid w:val="00C50429"/>
    <w:rsid w:val="00C50874"/>
    <w:rsid w:val="00C50BB3"/>
    <w:rsid w:val="00C51290"/>
    <w:rsid w:val="00C51362"/>
    <w:rsid w:val="00C5136E"/>
    <w:rsid w:val="00C513A9"/>
    <w:rsid w:val="00C51453"/>
    <w:rsid w:val="00C5159F"/>
    <w:rsid w:val="00C515E0"/>
    <w:rsid w:val="00C5164D"/>
    <w:rsid w:val="00C51A61"/>
    <w:rsid w:val="00C5203D"/>
    <w:rsid w:val="00C522C7"/>
    <w:rsid w:val="00C5239A"/>
    <w:rsid w:val="00C52475"/>
    <w:rsid w:val="00C5288A"/>
    <w:rsid w:val="00C52AAF"/>
    <w:rsid w:val="00C52E82"/>
    <w:rsid w:val="00C533DC"/>
    <w:rsid w:val="00C5348E"/>
    <w:rsid w:val="00C53E25"/>
    <w:rsid w:val="00C540AC"/>
    <w:rsid w:val="00C5427F"/>
    <w:rsid w:val="00C54480"/>
    <w:rsid w:val="00C547A4"/>
    <w:rsid w:val="00C5498D"/>
    <w:rsid w:val="00C549B1"/>
    <w:rsid w:val="00C54BC6"/>
    <w:rsid w:val="00C55125"/>
    <w:rsid w:val="00C5514C"/>
    <w:rsid w:val="00C5535A"/>
    <w:rsid w:val="00C5546E"/>
    <w:rsid w:val="00C55A11"/>
    <w:rsid w:val="00C55B28"/>
    <w:rsid w:val="00C55E23"/>
    <w:rsid w:val="00C560BC"/>
    <w:rsid w:val="00C5649D"/>
    <w:rsid w:val="00C567A3"/>
    <w:rsid w:val="00C56CCB"/>
    <w:rsid w:val="00C57021"/>
    <w:rsid w:val="00C570A5"/>
    <w:rsid w:val="00C57311"/>
    <w:rsid w:val="00C57519"/>
    <w:rsid w:val="00C5754A"/>
    <w:rsid w:val="00C576B3"/>
    <w:rsid w:val="00C57A1A"/>
    <w:rsid w:val="00C57AC1"/>
    <w:rsid w:val="00C57D09"/>
    <w:rsid w:val="00C57D65"/>
    <w:rsid w:val="00C57E31"/>
    <w:rsid w:val="00C600E7"/>
    <w:rsid w:val="00C60D70"/>
    <w:rsid w:val="00C60F3D"/>
    <w:rsid w:val="00C610E4"/>
    <w:rsid w:val="00C613BA"/>
    <w:rsid w:val="00C61A81"/>
    <w:rsid w:val="00C61B95"/>
    <w:rsid w:val="00C6216C"/>
    <w:rsid w:val="00C62D07"/>
    <w:rsid w:val="00C62D76"/>
    <w:rsid w:val="00C63183"/>
    <w:rsid w:val="00C63761"/>
    <w:rsid w:val="00C64018"/>
    <w:rsid w:val="00C641CE"/>
    <w:rsid w:val="00C64319"/>
    <w:rsid w:val="00C64529"/>
    <w:rsid w:val="00C645DE"/>
    <w:rsid w:val="00C64B52"/>
    <w:rsid w:val="00C64D14"/>
    <w:rsid w:val="00C654CA"/>
    <w:rsid w:val="00C65ED1"/>
    <w:rsid w:val="00C65F2A"/>
    <w:rsid w:val="00C660CE"/>
    <w:rsid w:val="00C66885"/>
    <w:rsid w:val="00C66A74"/>
    <w:rsid w:val="00C67350"/>
    <w:rsid w:val="00C674AE"/>
    <w:rsid w:val="00C675A5"/>
    <w:rsid w:val="00C67909"/>
    <w:rsid w:val="00C67A2E"/>
    <w:rsid w:val="00C67CD0"/>
    <w:rsid w:val="00C7001B"/>
    <w:rsid w:val="00C7013F"/>
    <w:rsid w:val="00C70179"/>
    <w:rsid w:val="00C70325"/>
    <w:rsid w:val="00C703BB"/>
    <w:rsid w:val="00C70645"/>
    <w:rsid w:val="00C7069D"/>
    <w:rsid w:val="00C70CA6"/>
    <w:rsid w:val="00C70D0D"/>
    <w:rsid w:val="00C70E25"/>
    <w:rsid w:val="00C70FF9"/>
    <w:rsid w:val="00C713B8"/>
    <w:rsid w:val="00C716AF"/>
    <w:rsid w:val="00C7196B"/>
    <w:rsid w:val="00C71AA9"/>
    <w:rsid w:val="00C7217B"/>
    <w:rsid w:val="00C7223A"/>
    <w:rsid w:val="00C7249D"/>
    <w:rsid w:val="00C7273A"/>
    <w:rsid w:val="00C729FC"/>
    <w:rsid w:val="00C72A37"/>
    <w:rsid w:val="00C72AA3"/>
    <w:rsid w:val="00C72AAE"/>
    <w:rsid w:val="00C72D4F"/>
    <w:rsid w:val="00C73000"/>
    <w:rsid w:val="00C731A0"/>
    <w:rsid w:val="00C73A16"/>
    <w:rsid w:val="00C73A5E"/>
    <w:rsid w:val="00C73EB4"/>
    <w:rsid w:val="00C740A2"/>
    <w:rsid w:val="00C740AC"/>
    <w:rsid w:val="00C7416B"/>
    <w:rsid w:val="00C74212"/>
    <w:rsid w:val="00C74DC9"/>
    <w:rsid w:val="00C74DF1"/>
    <w:rsid w:val="00C75247"/>
    <w:rsid w:val="00C756A8"/>
    <w:rsid w:val="00C75C5D"/>
    <w:rsid w:val="00C75ED7"/>
    <w:rsid w:val="00C761DB"/>
    <w:rsid w:val="00C76292"/>
    <w:rsid w:val="00C762B0"/>
    <w:rsid w:val="00C76450"/>
    <w:rsid w:val="00C76709"/>
    <w:rsid w:val="00C76AC4"/>
    <w:rsid w:val="00C76B83"/>
    <w:rsid w:val="00C76B87"/>
    <w:rsid w:val="00C76C6B"/>
    <w:rsid w:val="00C77308"/>
    <w:rsid w:val="00C774B6"/>
    <w:rsid w:val="00C77511"/>
    <w:rsid w:val="00C779A9"/>
    <w:rsid w:val="00C77B0A"/>
    <w:rsid w:val="00C77C66"/>
    <w:rsid w:val="00C77CBB"/>
    <w:rsid w:val="00C77F5E"/>
    <w:rsid w:val="00C77F84"/>
    <w:rsid w:val="00C80171"/>
    <w:rsid w:val="00C80538"/>
    <w:rsid w:val="00C80902"/>
    <w:rsid w:val="00C80BCB"/>
    <w:rsid w:val="00C80D6F"/>
    <w:rsid w:val="00C81143"/>
    <w:rsid w:val="00C81531"/>
    <w:rsid w:val="00C8182B"/>
    <w:rsid w:val="00C82630"/>
    <w:rsid w:val="00C82763"/>
    <w:rsid w:val="00C82EA8"/>
    <w:rsid w:val="00C8376A"/>
    <w:rsid w:val="00C837D9"/>
    <w:rsid w:val="00C83C4F"/>
    <w:rsid w:val="00C83CDA"/>
    <w:rsid w:val="00C83F83"/>
    <w:rsid w:val="00C84A8C"/>
    <w:rsid w:val="00C84B00"/>
    <w:rsid w:val="00C84B42"/>
    <w:rsid w:val="00C84C34"/>
    <w:rsid w:val="00C84D29"/>
    <w:rsid w:val="00C85344"/>
    <w:rsid w:val="00C85445"/>
    <w:rsid w:val="00C85878"/>
    <w:rsid w:val="00C858F7"/>
    <w:rsid w:val="00C85BCB"/>
    <w:rsid w:val="00C85D49"/>
    <w:rsid w:val="00C863F0"/>
    <w:rsid w:val="00C868A2"/>
    <w:rsid w:val="00C86BE4"/>
    <w:rsid w:val="00C86CCC"/>
    <w:rsid w:val="00C86D0A"/>
    <w:rsid w:val="00C870EF"/>
    <w:rsid w:val="00C871A9"/>
    <w:rsid w:val="00C8728C"/>
    <w:rsid w:val="00C873FD"/>
    <w:rsid w:val="00C87663"/>
    <w:rsid w:val="00C879E6"/>
    <w:rsid w:val="00C90516"/>
    <w:rsid w:val="00C90589"/>
    <w:rsid w:val="00C90C4A"/>
    <w:rsid w:val="00C9112C"/>
    <w:rsid w:val="00C91494"/>
    <w:rsid w:val="00C914C1"/>
    <w:rsid w:val="00C915BC"/>
    <w:rsid w:val="00C91AD8"/>
    <w:rsid w:val="00C91E44"/>
    <w:rsid w:val="00C9240D"/>
    <w:rsid w:val="00C92F68"/>
    <w:rsid w:val="00C93270"/>
    <w:rsid w:val="00C93376"/>
    <w:rsid w:val="00C93439"/>
    <w:rsid w:val="00C935DC"/>
    <w:rsid w:val="00C93765"/>
    <w:rsid w:val="00C939AB"/>
    <w:rsid w:val="00C93B81"/>
    <w:rsid w:val="00C93BC1"/>
    <w:rsid w:val="00C94531"/>
    <w:rsid w:val="00C94CC7"/>
    <w:rsid w:val="00C95C52"/>
    <w:rsid w:val="00C96287"/>
    <w:rsid w:val="00C96600"/>
    <w:rsid w:val="00C96640"/>
    <w:rsid w:val="00C96720"/>
    <w:rsid w:val="00C96A08"/>
    <w:rsid w:val="00C96A60"/>
    <w:rsid w:val="00C970D8"/>
    <w:rsid w:val="00C970DF"/>
    <w:rsid w:val="00C9772D"/>
    <w:rsid w:val="00C97B3F"/>
    <w:rsid w:val="00C97CBB"/>
    <w:rsid w:val="00C97CC5"/>
    <w:rsid w:val="00C97E6E"/>
    <w:rsid w:val="00C97F6E"/>
    <w:rsid w:val="00CA023A"/>
    <w:rsid w:val="00CA0420"/>
    <w:rsid w:val="00CA0783"/>
    <w:rsid w:val="00CA0791"/>
    <w:rsid w:val="00CA2084"/>
    <w:rsid w:val="00CA21FA"/>
    <w:rsid w:val="00CA22FD"/>
    <w:rsid w:val="00CA2827"/>
    <w:rsid w:val="00CA2B53"/>
    <w:rsid w:val="00CA2D19"/>
    <w:rsid w:val="00CA2DC5"/>
    <w:rsid w:val="00CA2E3C"/>
    <w:rsid w:val="00CA3133"/>
    <w:rsid w:val="00CA31FD"/>
    <w:rsid w:val="00CA3561"/>
    <w:rsid w:val="00CA38E9"/>
    <w:rsid w:val="00CA3B19"/>
    <w:rsid w:val="00CA400C"/>
    <w:rsid w:val="00CA43B8"/>
    <w:rsid w:val="00CA4985"/>
    <w:rsid w:val="00CA4FAE"/>
    <w:rsid w:val="00CA52F8"/>
    <w:rsid w:val="00CA62B2"/>
    <w:rsid w:val="00CA6E59"/>
    <w:rsid w:val="00CA6EEB"/>
    <w:rsid w:val="00CA706A"/>
    <w:rsid w:val="00CA7875"/>
    <w:rsid w:val="00CA78B7"/>
    <w:rsid w:val="00CA7C9D"/>
    <w:rsid w:val="00CA7CC3"/>
    <w:rsid w:val="00CA7DA6"/>
    <w:rsid w:val="00CA7DBC"/>
    <w:rsid w:val="00CB0237"/>
    <w:rsid w:val="00CB0443"/>
    <w:rsid w:val="00CB07C6"/>
    <w:rsid w:val="00CB0998"/>
    <w:rsid w:val="00CB0FAF"/>
    <w:rsid w:val="00CB1150"/>
    <w:rsid w:val="00CB1350"/>
    <w:rsid w:val="00CB1392"/>
    <w:rsid w:val="00CB1781"/>
    <w:rsid w:val="00CB19E9"/>
    <w:rsid w:val="00CB1A47"/>
    <w:rsid w:val="00CB1A9B"/>
    <w:rsid w:val="00CB1BAC"/>
    <w:rsid w:val="00CB1F10"/>
    <w:rsid w:val="00CB224E"/>
    <w:rsid w:val="00CB272F"/>
    <w:rsid w:val="00CB2946"/>
    <w:rsid w:val="00CB2AE2"/>
    <w:rsid w:val="00CB2BD2"/>
    <w:rsid w:val="00CB334C"/>
    <w:rsid w:val="00CB375D"/>
    <w:rsid w:val="00CB37B1"/>
    <w:rsid w:val="00CB3988"/>
    <w:rsid w:val="00CB3A46"/>
    <w:rsid w:val="00CB3CFB"/>
    <w:rsid w:val="00CB48A1"/>
    <w:rsid w:val="00CB49B6"/>
    <w:rsid w:val="00CB4A0A"/>
    <w:rsid w:val="00CB4C23"/>
    <w:rsid w:val="00CB55EF"/>
    <w:rsid w:val="00CB5943"/>
    <w:rsid w:val="00CB5971"/>
    <w:rsid w:val="00CB5AAD"/>
    <w:rsid w:val="00CB60BC"/>
    <w:rsid w:val="00CB6314"/>
    <w:rsid w:val="00CB63E8"/>
    <w:rsid w:val="00CB6A60"/>
    <w:rsid w:val="00CB6C75"/>
    <w:rsid w:val="00CB6D6A"/>
    <w:rsid w:val="00CB7835"/>
    <w:rsid w:val="00CB7B30"/>
    <w:rsid w:val="00CB7B55"/>
    <w:rsid w:val="00CB7C3E"/>
    <w:rsid w:val="00CB7D68"/>
    <w:rsid w:val="00CC02EB"/>
    <w:rsid w:val="00CC04AF"/>
    <w:rsid w:val="00CC06F6"/>
    <w:rsid w:val="00CC0B50"/>
    <w:rsid w:val="00CC0E7C"/>
    <w:rsid w:val="00CC11BE"/>
    <w:rsid w:val="00CC1661"/>
    <w:rsid w:val="00CC17B5"/>
    <w:rsid w:val="00CC1B3D"/>
    <w:rsid w:val="00CC1F36"/>
    <w:rsid w:val="00CC20F7"/>
    <w:rsid w:val="00CC25CB"/>
    <w:rsid w:val="00CC262D"/>
    <w:rsid w:val="00CC286A"/>
    <w:rsid w:val="00CC2F9E"/>
    <w:rsid w:val="00CC37C5"/>
    <w:rsid w:val="00CC38F2"/>
    <w:rsid w:val="00CC39D6"/>
    <w:rsid w:val="00CC40B8"/>
    <w:rsid w:val="00CC44DB"/>
    <w:rsid w:val="00CC4742"/>
    <w:rsid w:val="00CC4760"/>
    <w:rsid w:val="00CC4859"/>
    <w:rsid w:val="00CC489F"/>
    <w:rsid w:val="00CC4A70"/>
    <w:rsid w:val="00CC4FE2"/>
    <w:rsid w:val="00CC502F"/>
    <w:rsid w:val="00CC5871"/>
    <w:rsid w:val="00CC5A27"/>
    <w:rsid w:val="00CC5D5D"/>
    <w:rsid w:val="00CC67A6"/>
    <w:rsid w:val="00CC6E99"/>
    <w:rsid w:val="00CC712E"/>
    <w:rsid w:val="00CC7FAE"/>
    <w:rsid w:val="00CD0878"/>
    <w:rsid w:val="00CD0D3A"/>
    <w:rsid w:val="00CD0DAC"/>
    <w:rsid w:val="00CD0F95"/>
    <w:rsid w:val="00CD1027"/>
    <w:rsid w:val="00CD168C"/>
    <w:rsid w:val="00CD18B5"/>
    <w:rsid w:val="00CD1E8E"/>
    <w:rsid w:val="00CD1FD1"/>
    <w:rsid w:val="00CD20FB"/>
    <w:rsid w:val="00CD2CAA"/>
    <w:rsid w:val="00CD2FAA"/>
    <w:rsid w:val="00CD30B1"/>
    <w:rsid w:val="00CD3664"/>
    <w:rsid w:val="00CD4239"/>
    <w:rsid w:val="00CD4622"/>
    <w:rsid w:val="00CD47D2"/>
    <w:rsid w:val="00CD485C"/>
    <w:rsid w:val="00CD49E0"/>
    <w:rsid w:val="00CD4C58"/>
    <w:rsid w:val="00CD4E09"/>
    <w:rsid w:val="00CD4FD3"/>
    <w:rsid w:val="00CD5DB9"/>
    <w:rsid w:val="00CD610A"/>
    <w:rsid w:val="00CD639F"/>
    <w:rsid w:val="00CD6668"/>
    <w:rsid w:val="00CD670E"/>
    <w:rsid w:val="00CD6D8D"/>
    <w:rsid w:val="00CD7169"/>
    <w:rsid w:val="00CD753A"/>
    <w:rsid w:val="00CD75EA"/>
    <w:rsid w:val="00CD768A"/>
    <w:rsid w:val="00CD76BA"/>
    <w:rsid w:val="00CD773C"/>
    <w:rsid w:val="00CD78DB"/>
    <w:rsid w:val="00CD7EDA"/>
    <w:rsid w:val="00CE0726"/>
    <w:rsid w:val="00CE0A26"/>
    <w:rsid w:val="00CE0D5B"/>
    <w:rsid w:val="00CE0DB9"/>
    <w:rsid w:val="00CE138A"/>
    <w:rsid w:val="00CE1674"/>
    <w:rsid w:val="00CE1716"/>
    <w:rsid w:val="00CE1B0E"/>
    <w:rsid w:val="00CE1C1D"/>
    <w:rsid w:val="00CE1FCB"/>
    <w:rsid w:val="00CE26AF"/>
    <w:rsid w:val="00CE2A03"/>
    <w:rsid w:val="00CE323B"/>
    <w:rsid w:val="00CE3403"/>
    <w:rsid w:val="00CE348B"/>
    <w:rsid w:val="00CE3495"/>
    <w:rsid w:val="00CE3759"/>
    <w:rsid w:val="00CE3D05"/>
    <w:rsid w:val="00CE4105"/>
    <w:rsid w:val="00CE4255"/>
    <w:rsid w:val="00CE439A"/>
    <w:rsid w:val="00CE44BB"/>
    <w:rsid w:val="00CE44C2"/>
    <w:rsid w:val="00CE4514"/>
    <w:rsid w:val="00CE47CC"/>
    <w:rsid w:val="00CE4C5F"/>
    <w:rsid w:val="00CE53B6"/>
    <w:rsid w:val="00CE5474"/>
    <w:rsid w:val="00CE54F2"/>
    <w:rsid w:val="00CE5515"/>
    <w:rsid w:val="00CE55B5"/>
    <w:rsid w:val="00CE55FF"/>
    <w:rsid w:val="00CE578E"/>
    <w:rsid w:val="00CE582A"/>
    <w:rsid w:val="00CE583B"/>
    <w:rsid w:val="00CE5847"/>
    <w:rsid w:val="00CE5925"/>
    <w:rsid w:val="00CE6186"/>
    <w:rsid w:val="00CE6315"/>
    <w:rsid w:val="00CE671A"/>
    <w:rsid w:val="00CE67A8"/>
    <w:rsid w:val="00CE680C"/>
    <w:rsid w:val="00CE68C2"/>
    <w:rsid w:val="00CE7119"/>
    <w:rsid w:val="00CE74BA"/>
    <w:rsid w:val="00CE7E50"/>
    <w:rsid w:val="00CE7ED4"/>
    <w:rsid w:val="00CE7F85"/>
    <w:rsid w:val="00CF005D"/>
    <w:rsid w:val="00CF00EC"/>
    <w:rsid w:val="00CF0449"/>
    <w:rsid w:val="00CF07F3"/>
    <w:rsid w:val="00CF0968"/>
    <w:rsid w:val="00CF0D2F"/>
    <w:rsid w:val="00CF0EEA"/>
    <w:rsid w:val="00CF0F75"/>
    <w:rsid w:val="00CF0FDA"/>
    <w:rsid w:val="00CF12A4"/>
    <w:rsid w:val="00CF149A"/>
    <w:rsid w:val="00CF1784"/>
    <w:rsid w:val="00CF185F"/>
    <w:rsid w:val="00CF1AFE"/>
    <w:rsid w:val="00CF1C27"/>
    <w:rsid w:val="00CF21A1"/>
    <w:rsid w:val="00CF24DD"/>
    <w:rsid w:val="00CF2845"/>
    <w:rsid w:val="00CF28D6"/>
    <w:rsid w:val="00CF29D2"/>
    <w:rsid w:val="00CF2D9A"/>
    <w:rsid w:val="00CF3238"/>
    <w:rsid w:val="00CF34DD"/>
    <w:rsid w:val="00CF3872"/>
    <w:rsid w:val="00CF38D8"/>
    <w:rsid w:val="00CF3A7D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6CB"/>
    <w:rsid w:val="00CF5D26"/>
    <w:rsid w:val="00CF5D38"/>
    <w:rsid w:val="00CF5E38"/>
    <w:rsid w:val="00CF6785"/>
    <w:rsid w:val="00CF6808"/>
    <w:rsid w:val="00CF6990"/>
    <w:rsid w:val="00CF6AB9"/>
    <w:rsid w:val="00CF6CF4"/>
    <w:rsid w:val="00CF6D80"/>
    <w:rsid w:val="00CF6FAB"/>
    <w:rsid w:val="00CF7239"/>
    <w:rsid w:val="00CF73B2"/>
    <w:rsid w:val="00CF7428"/>
    <w:rsid w:val="00CF74E1"/>
    <w:rsid w:val="00CF7E23"/>
    <w:rsid w:val="00D001C5"/>
    <w:rsid w:val="00D003A9"/>
    <w:rsid w:val="00D00473"/>
    <w:rsid w:val="00D00587"/>
    <w:rsid w:val="00D0062E"/>
    <w:rsid w:val="00D00653"/>
    <w:rsid w:val="00D00AA9"/>
    <w:rsid w:val="00D00CA0"/>
    <w:rsid w:val="00D00D35"/>
    <w:rsid w:val="00D016C7"/>
    <w:rsid w:val="00D017D8"/>
    <w:rsid w:val="00D01A78"/>
    <w:rsid w:val="00D01CB7"/>
    <w:rsid w:val="00D01D0C"/>
    <w:rsid w:val="00D0272A"/>
    <w:rsid w:val="00D028A4"/>
    <w:rsid w:val="00D02BD8"/>
    <w:rsid w:val="00D03322"/>
    <w:rsid w:val="00D0379B"/>
    <w:rsid w:val="00D03B86"/>
    <w:rsid w:val="00D03C63"/>
    <w:rsid w:val="00D03F6E"/>
    <w:rsid w:val="00D041F9"/>
    <w:rsid w:val="00D04805"/>
    <w:rsid w:val="00D04AA1"/>
    <w:rsid w:val="00D04BF0"/>
    <w:rsid w:val="00D04CEC"/>
    <w:rsid w:val="00D04F28"/>
    <w:rsid w:val="00D0517A"/>
    <w:rsid w:val="00D05429"/>
    <w:rsid w:val="00D054FC"/>
    <w:rsid w:val="00D05731"/>
    <w:rsid w:val="00D05BEA"/>
    <w:rsid w:val="00D05C5D"/>
    <w:rsid w:val="00D05C7C"/>
    <w:rsid w:val="00D05E5A"/>
    <w:rsid w:val="00D067A5"/>
    <w:rsid w:val="00D06F61"/>
    <w:rsid w:val="00D0713C"/>
    <w:rsid w:val="00D07B17"/>
    <w:rsid w:val="00D07D6C"/>
    <w:rsid w:val="00D10047"/>
    <w:rsid w:val="00D105B5"/>
    <w:rsid w:val="00D1092F"/>
    <w:rsid w:val="00D10CBE"/>
    <w:rsid w:val="00D10DE2"/>
    <w:rsid w:val="00D110FF"/>
    <w:rsid w:val="00D1148D"/>
    <w:rsid w:val="00D1158D"/>
    <w:rsid w:val="00D116EA"/>
    <w:rsid w:val="00D11D8F"/>
    <w:rsid w:val="00D1206F"/>
    <w:rsid w:val="00D123B8"/>
    <w:rsid w:val="00D12589"/>
    <w:rsid w:val="00D12607"/>
    <w:rsid w:val="00D1262F"/>
    <w:rsid w:val="00D127A6"/>
    <w:rsid w:val="00D1297E"/>
    <w:rsid w:val="00D13A97"/>
    <w:rsid w:val="00D13EB9"/>
    <w:rsid w:val="00D14540"/>
    <w:rsid w:val="00D14EF5"/>
    <w:rsid w:val="00D150F9"/>
    <w:rsid w:val="00D15492"/>
    <w:rsid w:val="00D15B6C"/>
    <w:rsid w:val="00D15BA3"/>
    <w:rsid w:val="00D15C14"/>
    <w:rsid w:val="00D15E3E"/>
    <w:rsid w:val="00D15FAF"/>
    <w:rsid w:val="00D160CB"/>
    <w:rsid w:val="00D162EA"/>
    <w:rsid w:val="00D16563"/>
    <w:rsid w:val="00D16625"/>
    <w:rsid w:val="00D1671F"/>
    <w:rsid w:val="00D1681F"/>
    <w:rsid w:val="00D16AB2"/>
    <w:rsid w:val="00D16AD0"/>
    <w:rsid w:val="00D16DD5"/>
    <w:rsid w:val="00D16DE5"/>
    <w:rsid w:val="00D16F38"/>
    <w:rsid w:val="00D16F8B"/>
    <w:rsid w:val="00D17136"/>
    <w:rsid w:val="00D17911"/>
    <w:rsid w:val="00D17BD3"/>
    <w:rsid w:val="00D17D66"/>
    <w:rsid w:val="00D17FCE"/>
    <w:rsid w:val="00D2009D"/>
    <w:rsid w:val="00D20769"/>
    <w:rsid w:val="00D20A54"/>
    <w:rsid w:val="00D20E8C"/>
    <w:rsid w:val="00D211A0"/>
    <w:rsid w:val="00D217E9"/>
    <w:rsid w:val="00D21B12"/>
    <w:rsid w:val="00D21FAD"/>
    <w:rsid w:val="00D22012"/>
    <w:rsid w:val="00D223A0"/>
    <w:rsid w:val="00D225B4"/>
    <w:rsid w:val="00D22629"/>
    <w:rsid w:val="00D22EAD"/>
    <w:rsid w:val="00D23292"/>
    <w:rsid w:val="00D23509"/>
    <w:rsid w:val="00D235B8"/>
    <w:rsid w:val="00D23A0A"/>
    <w:rsid w:val="00D23E07"/>
    <w:rsid w:val="00D23E4C"/>
    <w:rsid w:val="00D23EF5"/>
    <w:rsid w:val="00D240C4"/>
    <w:rsid w:val="00D2425D"/>
    <w:rsid w:val="00D243E4"/>
    <w:rsid w:val="00D24570"/>
    <w:rsid w:val="00D24690"/>
    <w:rsid w:val="00D24B8C"/>
    <w:rsid w:val="00D24EBA"/>
    <w:rsid w:val="00D25583"/>
    <w:rsid w:val="00D2592D"/>
    <w:rsid w:val="00D259F1"/>
    <w:rsid w:val="00D25D3A"/>
    <w:rsid w:val="00D25DCC"/>
    <w:rsid w:val="00D25E0A"/>
    <w:rsid w:val="00D26449"/>
    <w:rsid w:val="00D2676E"/>
    <w:rsid w:val="00D26819"/>
    <w:rsid w:val="00D26A82"/>
    <w:rsid w:val="00D26C03"/>
    <w:rsid w:val="00D26DAB"/>
    <w:rsid w:val="00D27946"/>
    <w:rsid w:val="00D27D53"/>
    <w:rsid w:val="00D30191"/>
    <w:rsid w:val="00D3047E"/>
    <w:rsid w:val="00D309C6"/>
    <w:rsid w:val="00D30B0E"/>
    <w:rsid w:val="00D30F4A"/>
    <w:rsid w:val="00D311C6"/>
    <w:rsid w:val="00D31DC5"/>
    <w:rsid w:val="00D31F75"/>
    <w:rsid w:val="00D32D26"/>
    <w:rsid w:val="00D32E38"/>
    <w:rsid w:val="00D32EC0"/>
    <w:rsid w:val="00D32F7A"/>
    <w:rsid w:val="00D330AE"/>
    <w:rsid w:val="00D33589"/>
    <w:rsid w:val="00D33BD3"/>
    <w:rsid w:val="00D33BF2"/>
    <w:rsid w:val="00D33EA8"/>
    <w:rsid w:val="00D34064"/>
    <w:rsid w:val="00D34150"/>
    <w:rsid w:val="00D342AE"/>
    <w:rsid w:val="00D34320"/>
    <w:rsid w:val="00D34330"/>
    <w:rsid w:val="00D34773"/>
    <w:rsid w:val="00D34BCA"/>
    <w:rsid w:val="00D35311"/>
    <w:rsid w:val="00D35410"/>
    <w:rsid w:val="00D35601"/>
    <w:rsid w:val="00D35808"/>
    <w:rsid w:val="00D358D6"/>
    <w:rsid w:val="00D3599B"/>
    <w:rsid w:val="00D35AAB"/>
    <w:rsid w:val="00D35BF9"/>
    <w:rsid w:val="00D362E7"/>
    <w:rsid w:val="00D3633B"/>
    <w:rsid w:val="00D365EA"/>
    <w:rsid w:val="00D3701B"/>
    <w:rsid w:val="00D3712C"/>
    <w:rsid w:val="00D3764A"/>
    <w:rsid w:val="00D37B64"/>
    <w:rsid w:val="00D37CD8"/>
    <w:rsid w:val="00D37FB2"/>
    <w:rsid w:val="00D400E9"/>
    <w:rsid w:val="00D40253"/>
    <w:rsid w:val="00D405E2"/>
    <w:rsid w:val="00D41B92"/>
    <w:rsid w:val="00D41C00"/>
    <w:rsid w:val="00D42128"/>
    <w:rsid w:val="00D42401"/>
    <w:rsid w:val="00D42447"/>
    <w:rsid w:val="00D4249E"/>
    <w:rsid w:val="00D4255D"/>
    <w:rsid w:val="00D4256F"/>
    <w:rsid w:val="00D42913"/>
    <w:rsid w:val="00D42F05"/>
    <w:rsid w:val="00D43103"/>
    <w:rsid w:val="00D4365A"/>
    <w:rsid w:val="00D4367A"/>
    <w:rsid w:val="00D439D6"/>
    <w:rsid w:val="00D43D51"/>
    <w:rsid w:val="00D441D5"/>
    <w:rsid w:val="00D448E5"/>
    <w:rsid w:val="00D44A65"/>
    <w:rsid w:val="00D44B77"/>
    <w:rsid w:val="00D4524B"/>
    <w:rsid w:val="00D45737"/>
    <w:rsid w:val="00D45814"/>
    <w:rsid w:val="00D4591C"/>
    <w:rsid w:val="00D45BF5"/>
    <w:rsid w:val="00D45CEA"/>
    <w:rsid w:val="00D45E40"/>
    <w:rsid w:val="00D46289"/>
    <w:rsid w:val="00D462E0"/>
    <w:rsid w:val="00D4673F"/>
    <w:rsid w:val="00D46BF7"/>
    <w:rsid w:val="00D46C26"/>
    <w:rsid w:val="00D470B3"/>
    <w:rsid w:val="00D470CD"/>
    <w:rsid w:val="00D47561"/>
    <w:rsid w:val="00D47602"/>
    <w:rsid w:val="00D47769"/>
    <w:rsid w:val="00D47913"/>
    <w:rsid w:val="00D47A62"/>
    <w:rsid w:val="00D47B86"/>
    <w:rsid w:val="00D47E59"/>
    <w:rsid w:val="00D500D2"/>
    <w:rsid w:val="00D502FA"/>
    <w:rsid w:val="00D5057D"/>
    <w:rsid w:val="00D5059C"/>
    <w:rsid w:val="00D50906"/>
    <w:rsid w:val="00D50EBD"/>
    <w:rsid w:val="00D51147"/>
    <w:rsid w:val="00D5132C"/>
    <w:rsid w:val="00D51366"/>
    <w:rsid w:val="00D51577"/>
    <w:rsid w:val="00D51965"/>
    <w:rsid w:val="00D51CCB"/>
    <w:rsid w:val="00D51D6A"/>
    <w:rsid w:val="00D51E94"/>
    <w:rsid w:val="00D51F1E"/>
    <w:rsid w:val="00D51FBB"/>
    <w:rsid w:val="00D5221B"/>
    <w:rsid w:val="00D52623"/>
    <w:rsid w:val="00D5327E"/>
    <w:rsid w:val="00D5362E"/>
    <w:rsid w:val="00D5376D"/>
    <w:rsid w:val="00D537FE"/>
    <w:rsid w:val="00D53898"/>
    <w:rsid w:val="00D53928"/>
    <w:rsid w:val="00D539B6"/>
    <w:rsid w:val="00D53BAA"/>
    <w:rsid w:val="00D542B4"/>
    <w:rsid w:val="00D54737"/>
    <w:rsid w:val="00D54A0C"/>
    <w:rsid w:val="00D54C85"/>
    <w:rsid w:val="00D54CC1"/>
    <w:rsid w:val="00D54E5F"/>
    <w:rsid w:val="00D551BE"/>
    <w:rsid w:val="00D551D3"/>
    <w:rsid w:val="00D555E5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6FC3"/>
    <w:rsid w:val="00D57249"/>
    <w:rsid w:val="00D5732E"/>
    <w:rsid w:val="00D57937"/>
    <w:rsid w:val="00D57989"/>
    <w:rsid w:val="00D57BE8"/>
    <w:rsid w:val="00D60185"/>
    <w:rsid w:val="00D60328"/>
    <w:rsid w:val="00D60753"/>
    <w:rsid w:val="00D60955"/>
    <w:rsid w:val="00D60A3A"/>
    <w:rsid w:val="00D60BE1"/>
    <w:rsid w:val="00D60CD5"/>
    <w:rsid w:val="00D60F02"/>
    <w:rsid w:val="00D60FCD"/>
    <w:rsid w:val="00D61683"/>
    <w:rsid w:val="00D617B2"/>
    <w:rsid w:val="00D61800"/>
    <w:rsid w:val="00D61BA8"/>
    <w:rsid w:val="00D61E78"/>
    <w:rsid w:val="00D6225C"/>
    <w:rsid w:val="00D6239E"/>
    <w:rsid w:val="00D624E8"/>
    <w:rsid w:val="00D62987"/>
    <w:rsid w:val="00D62F01"/>
    <w:rsid w:val="00D63209"/>
    <w:rsid w:val="00D63664"/>
    <w:rsid w:val="00D63A9E"/>
    <w:rsid w:val="00D63E3F"/>
    <w:rsid w:val="00D63F86"/>
    <w:rsid w:val="00D64088"/>
    <w:rsid w:val="00D641CA"/>
    <w:rsid w:val="00D64384"/>
    <w:rsid w:val="00D6441F"/>
    <w:rsid w:val="00D64553"/>
    <w:rsid w:val="00D645A4"/>
    <w:rsid w:val="00D646DA"/>
    <w:rsid w:val="00D64D5C"/>
    <w:rsid w:val="00D64DB8"/>
    <w:rsid w:val="00D64E2C"/>
    <w:rsid w:val="00D65082"/>
    <w:rsid w:val="00D656D7"/>
    <w:rsid w:val="00D657ED"/>
    <w:rsid w:val="00D65A15"/>
    <w:rsid w:val="00D65FB9"/>
    <w:rsid w:val="00D660C8"/>
    <w:rsid w:val="00D66324"/>
    <w:rsid w:val="00D66829"/>
    <w:rsid w:val="00D668DC"/>
    <w:rsid w:val="00D66904"/>
    <w:rsid w:val="00D671F7"/>
    <w:rsid w:val="00D67435"/>
    <w:rsid w:val="00D6780B"/>
    <w:rsid w:val="00D679A6"/>
    <w:rsid w:val="00D67B57"/>
    <w:rsid w:val="00D67C1D"/>
    <w:rsid w:val="00D67DA1"/>
    <w:rsid w:val="00D7002D"/>
    <w:rsid w:val="00D70086"/>
    <w:rsid w:val="00D700FD"/>
    <w:rsid w:val="00D70181"/>
    <w:rsid w:val="00D7030E"/>
    <w:rsid w:val="00D70401"/>
    <w:rsid w:val="00D70C85"/>
    <w:rsid w:val="00D70F71"/>
    <w:rsid w:val="00D7145C"/>
    <w:rsid w:val="00D714F9"/>
    <w:rsid w:val="00D716C8"/>
    <w:rsid w:val="00D71BAD"/>
    <w:rsid w:val="00D71F97"/>
    <w:rsid w:val="00D72215"/>
    <w:rsid w:val="00D72236"/>
    <w:rsid w:val="00D72253"/>
    <w:rsid w:val="00D723C0"/>
    <w:rsid w:val="00D724E2"/>
    <w:rsid w:val="00D724F1"/>
    <w:rsid w:val="00D7253B"/>
    <w:rsid w:val="00D729DD"/>
    <w:rsid w:val="00D72BAD"/>
    <w:rsid w:val="00D7308C"/>
    <w:rsid w:val="00D7366D"/>
    <w:rsid w:val="00D7387D"/>
    <w:rsid w:val="00D73959"/>
    <w:rsid w:val="00D73AC7"/>
    <w:rsid w:val="00D73C58"/>
    <w:rsid w:val="00D73CE4"/>
    <w:rsid w:val="00D7402A"/>
    <w:rsid w:val="00D742F6"/>
    <w:rsid w:val="00D7433D"/>
    <w:rsid w:val="00D747CE"/>
    <w:rsid w:val="00D74E6F"/>
    <w:rsid w:val="00D751F8"/>
    <w:rsid w:val="00D75B89"/>
    <w:rsid w:val="00D76211"/>
    <w:rsid w:val="00D76266"/>
    <w:rsid w:val="00D762A8"/>
    <w:rsid w:val="00D76D34"/>
    <w:rsid w:val="00D76E07"/>
    <w:rsid w:val="00D770A2"/>
    <w:rsid w:val="00D77787"/>
    <w:rsid w:val="00D77A2B"/>
    <w:rsid w:val="00D77B4D"/>
    <w:rsid w:val="00D77D37"/>
    <w:rsid w:val="00D80280"/>
    <w:rsid w:val="00D80458"/>
    <w:rsid w:val="00D80B5C"/>
    <w:rsid w:val="00D80DAB"/>
    <w:rsid w:val="00D8100B"/>
    <w:rsid w:val="00D81084"/>
    <w:rsid w:val="00D814A9"/>
    <w:rsid w:val="00D81C47"/>
    <w:rsid w:val="00D820ED"/>
    <w:rsid w:val="00D82454"/>
    <w:rsid w:val="00D826BD"/>
    <w:rsid w:val="00D82738"/>
    <w:rsid w:val="00D827CA"/>
    <w:rsid w:val="00D829B7"/>
    <w:rsid w:val="00D829CD"/>
    <w:rsid w:val="00D832FA"/>
    <w:rsid w:val="00D837F1"/>
    <w:rsid w:val="00D83819"/>
    <w:rsid w:val="00D83ACC"/>
    <w:rsid w:val="00D83EA4"/>
    <w:rsid w:val="00D84828"/>
    <w:rsid w:val="00D84BA3"/>
    <w:rsid w:val="00D852DD"/>
    <w:rsid w:val="00D85456"/>
    <w:rsid w:val="00D85AF7"/>
    <w:rsid w:val="00D85CFF"/>
    <w:rsid w:val="00D85D9B"/>
    <w:rsid w:val="00D85DDE"/>
    <w:rsid w:val="00D85E79"/>
    <w:rsid w:val="00D86040"/>
    <w:rsid w:val="00D8618A"/>
    <w:rsid w:val="00D861B0"/>
    <w:rsid w:val="00D8685C"/>
    <w:rsid w:val="00D86E46"/>
    <w:rsid w:val="00D86FD8"/>
    <w:rsid w:val="00D8757B"/>
    <w:rsid w:val="00D875A9"/>
    <w:rsid w:val="00D87743"/>
    <w:rsid w:val="00D877F1"/>
    <w:rsid w:val="00D87AE7"/>
    <w:rsid w:val="00D903DC"/>
    <w:rsid w:val="00D904B9"/>
    <w:rsid w:val="00D905AC"/>
    <w:rsid w:val="00D90767"/>
    <w:rsid w:val="00D90B7F"/>
    <w:rsid w:val="00D90D70"/>
    <w:rsid w:val="00D90D77"/>
    <w:rsid w:val="00D90DD5"/>
    <w:rsid w:val="00D9146C"/>
    <w:rsid w:val="00D91816"/>
    <w:rsid w:val="00D91ACC"/>
    <w:rsid w:val="00D91BA2"/>
    <w:rsid w:val="00D91BC2"/>
    <w:rsid w:val="00D91C30"/>
    <w:rsid w:val="00D91D38"/>
    <w:rsid w:val="00D922F5"/>
    <w:rsid w:val="00D9241E"/>
    <w:rsid w:val="00D9288B"/>
    <w:rsid w:val="00D92920"/>
    <w:rsid w:val="00D92C35"/>
    <w:rsid w:val="00D92D5C"/>
    <w:rsid w:val="00D9309D"/>
    <w:rsid w:val="00D9313E"/>
    <w:rsid w:val="00D93820"/>
    <w:rsid w:val="00D938E5"/>
    <w:rsid w:val="00D93C83"/>
    <w:rsid w:val="00D94335"/>
    <w:rsid w:val="00D94935"/>
    <w:rsid w:val="00D94DF4"/>
    <w:rsid w:val="00D95225"/>
    <w:rsid w:val="00D957D1"/>
    <w:rsid w:val="00D95DFC"/>
    <w:rsid w:val="00D95DFE"/>
    <w:rsid w:val="00D9681A"/>
    <w:rsid w:val="00D96875"/>
    <w:rsid w:val="00D969E9"/>
    <w:rsid w:val="00D97407"/>
    <w:rsid w:val="00D9747D"/>
    <w:rsid w:val="00D97651"/>
    <w:rsid w:val="00D97D17"/>
    <w:rsid w:val="00DA01A2"/>
    <w:rsid w:val="00DA01F0"/>
    <w:rsid w:val="00DA0570"/>
    <w:rsid w:val="00DA09A2"/>
    <w:rsid w:val="00DA0A24"/>
    <w:rsid w:val="00DA0B3D"/>
    <w:rsid w:val="00DA0FAB"/>
    <w:rsid w:val="00DA0FCC"/>
    <w:rsid w:val="00DA133A"/>
    <w:rsid w:val="00DA1530"/>
    <w:rsid w:val="00DA1621"/>
    <w:rsid w:val="00DA1948"/>
    <w:rsid w:val="00DA1981"/>
    <w:rsid w:val="00DA1C0C"/>
    <w:rsid w:val="00DA1C19"/>
    <w:rsid w:val="00DA1E0F"/>
    <w:rsid w:val="00DA303E"/>
    <w:rsid w:val="00DA3278"/>
    <w:rsid w:val="00DA3401"/>
    <w:rsid w:val="00DA3477"/>
    <w:rsid w:val="00DA351F"/>
    <w:rsid w:val="00DA35B4"/>
    <w:rsid w:val="00DA3B71"/>
    <w:rsid w:val="00DA402B"/>
    <w:rsid w:val="00DA4691"/>
    <w:rsid w:val="00DA4C86"/>
    <w:rsid w:val="00DA51B9"/>
    <w:rsid w:val="00DA59CD"/>
    <w:rsid w:val="00DA5AA6"/>
    <w:rsid w:val="00DA5D7C"/>
    <w:rsid w:val="00DA5E63"/>
    <w:rsid w:val="00DA5E8A"/>
    <w:rsid w:val="00DA6413"/>
    <w:rsid w:val="00DA65C3"/>
    <w:rsid w:val="00DA69FE"/>
    <w:rsid w:val="00DA6A21"/>
    <w:rsid w:val="00DA6DBF"/>
    <w:rsid w:val="00DA700E"/>
    <w:rsid w:val="00DA7C7E"/>
    <w:rsid w:val="00DA7D1D"/>
    <w:rsid w:val="00DB06B0"/>
    <w:rsid w:val="00DB0765"/>
    <w:rsid w:val="00DB107D"/>
    <w:rsid w:val="00DB1161"/>
    <w:rsid w:val="00DB15EA"/>
    <w:rsid w:val="00DB1787"/>
    <w:rsid w:val="00DB1916"/>
    <w:rsid w:val="00DB1E61"/>
    <w:rsid w:val="00DB1F36"/>
    <w:rsid w:val="00DB244E"/>
    <w:rsid w:val="00DB248F"/>
    <w:rsid w:val="00DB2791"/>
    <w:rsid w:val="00DB29A7"/>
    <w:rsid w:val="00DB3339"/>
    <w:rsid w:val="00DB3662"/>
    <w:rsid w:val="00DB396D"/>
    <w:rsid w:val="00DB3B19"/>
    <w:rsid w:val="00DB3BCD"/>
    <w:rsid w:val="00DB41B5"/>
    <w:rsid w:val="00DB4364"/>
    <w:rsid w:val="00DB482F"/>
    <w:rsid w:val="00DB49FF"/>
    <w:rsid w:val="00DB4B31"/>
    <w:rsid w:val="00DB5150"/>
    <w:rsid w:val="00DB515B"/>
    <w:rsid w:val="00DB559B"/>
    <w:rsid w:val="00DB57FF"/>
    <w:rsid w:val="00DB5A19"/>
    <w:rsid w:val="00DB5AEB"/>
    <w:rsid w:val="00DB5BE9"/>
    <w:rsid w:val="00DB5EED"/>
    <w:rsid w:val="00DB5EFE"/>
    <w:rsid w:val="00DB5F93"/>
    <w:rsid w:val="00DB66FD"/>
    <w:rsid w:val="00DB6A35"/>
    <w:rsid w:val="00DB6C5D"/>
    <w:rsid w:val="00DB6C8C"/>
    <w:rsid w:val="00DB753F"/>
    <w:rsid w:val="00DB75B8"/>
    <w:rsid w:val="00DB77D8"/>
    <w:rsid w:val="00DB7DBE"/>
    <w:rsid w:val="00DB7DFE"/>
    <w:rsid w:val="00DB7FD0"/>
    <w:rsid w:val="00DC0E8D"/>
    <w:rsid w:val="00DC15D8"/>
    <w:rsid w:val="00DC1616"/>
    <w:rsid w:val="00DC257B"/>
    <w:rsid w:val="00DC259C"/>
    <w:rsid w:val="00DC29E7"/>
    <w:rsid w:val="00DC2FED"/>
    <w:rsid w:val="00DC376F"/>
    <w:rsid w:val="00DC3A24"/>
    <w:rsid w:val="00DC3AA2"/>
    <w:rsid w:val="00DC44EC"/>
    <w:rsid w:val="00DC4708"/>
    <w:rsid w:val="00DC479B"/>
    <w:rsid w:val="00DC526E"/>
    <w:rsid w:val="00DC549F"/>
    <w:rsid w:val="00DC56F9"/>
    <w:rsid w:val="00DC5720"/>
    <w:rsid w:val="00DC5BBE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6FAD"/>
    <w:rsid w:val="00DC722B"/>
    <w:rsid w:val="00DC78F7"/>
    <w:rsid w:val="00DC796F"/>
    <w:rsid w:val="00DD00F2"/>
    <w:rsid w:val="00DD03A4"/>
    <w:rsid w:val="00DD062B"/>
    <w:rsid w:val="00DD0662"/>
    <w:rsid w:val="00DD0957"/>
    <w:rsid w:val="00DD0A85"/>
    <w:rsid w:val="00DD0B3A"/>
    <w:rsid w:val="00DD0C02"/>
    <w:rsid w:val="00DD0ECD"/>
    <w:rsid w:val="00DD1093"/>
    <w:rsid w:val="00DD1813"/>
    <w:rsid w:val="00DD1AC5"/>
    <w:rsid w:val="00DD1C5E"/>
    <w:rsid w:val="00DD1CC2"/>
    <w:rsid w:val="00DD21B0"/>
    <w:rsid w:val="00DD240D"/>
    <w:rsid w:val="00DD25A5"/>
    <w:rsid w:val="00DD2933"/>
    <w:rsid w:val="00DD3010"/>
    <w:rsid w:val="00DD312D"/>
    <w:rsid w:val="00DD403C"/>
    <w:rsid w:val="00DD465C"/>
    <w:rsid w:val="00DD4691"/>
    <w:rsid w:val="00DD4862"/>
    <w:rsid w:val="00DD4BE9"/>
    <w:rsid w:val="00DD4EBD"/>
    <w:rsid w:val="00DD4FBF"/>
    <w:rsid w:val="00DD52F9"/>
    <w:rsid w:val="00DD535D"/>
    <w:rsid w:val="00DD5422"/>
    <w:rsid w:val="00DD5744"/>
    <w:rsid w:val="00DD5A2A"/>
    <w:rsid w:val="00DD5BC5"/>
    <w:rsid w:val="00DD5C87"/>
    <w:rsid w:val="00DD5E44"/>
    <w:rsid w:val="00DD6181"/>
    <w:rsid w:val="00DD63C7"/>
    <w:rsid w:val="00DD672E"/>
    <w:rsid w:val="00DD6851"/>
    <w:rsid w:val="00DD696E"/>
    <w:rsid w:val="00DD6B73"/>
    <w:rsid w:val="00DD7072"/>
    <w:rsid w:val="00DD75D2"/>
    <w:rsid w:val="00DD7932"/>
    <w:rsid w:val="00DD7C7F"/>
    <w:rsid w:val="00DE007F"/>
    <w:rsid w:val="00DE0084"/>
    <w:rsid w:val="00DE0477"/>
    <w:rsid w:val="00DE04CF"/>
    <w:rsid w:val="00DE0612"/>
    <w:rsid w:val="00DE0782"/>
    <w:rsid w:val="00DE0C1E"/>
    <w:rsid w:val="00DE119C"/>
    <w:rsid w:val="00DE1859"/>
    <w:rsid w:val="00DE1A6C"/>
    <w:rsid w:val="00DE1DAA"/>
    <w:rsid w:val="00DE1F87"/>
    <w:rsid w:val="00DE2544"/>
    <w:rsid w:val="00DE27AF"/>
    <w:rsid w:val="00DE285F"/>
    <w:rsid w:val="00DE2886"/>
    <w:rsid w:val="00DE2B11"/>
    <w:rsid w:val="00DE3460"/>
    <w:rsid w:val="00DE3A67"/>
    <w:rsid w:val="00DE40B8"/>
    <w:rsid w:val="00DE40BD"/>
    <w:rsid w:val="00DE4113"/>
    <w:rsid w:val="00DE45F7"/>
    <w:rsid w:val="00DE4766"/>
    <w:rsid w:val="00DE4BD9"/>
    <w:rsid w:val="00DE4D2F"/>
    <w:rsid w:val="00DE523A"/>
    <w:rsid w:val="00DE5428"/>
    <w:rsid w:val="00DE58D9"/>
    <w:rsid w:val="00DE62AE"/>
    <w:rsid w:val="00DE64E6"/>
    <w:rsid w:val="00DE6640"/>
    <w:rsid w:val="00DE66BF"/>
    <w:rsid w:val="00DE6966"/>
    <w:rsid w:val="00DE7012"/>
    <w:rsid w:val="00DE7187"/>
    <w:rsid w:val="00DE7572"/>
    <w:rsid w:val="00DE7D63"/>
    <w:rsid w:val="00DE7F98"/>
    <w:rsid w:val="00DF01C9"/>
    <w:rsid w:val="00DF023A"/>
    <w:rsid w:val="00DF02CF"/>
    <w:rsid w:val="00DF033B"/>
    <w:rsid w:val="00DF03CC"/>
    <w:rsid w:val="00DF03FD"/>
    <w:rsid w:val="00DF0914"/>
    <w:rsid w:val="00DF0CB8"/>
    <w:rsid w:val="00DF0D14"/>
    <w:rsid w:val="00DF1155"/>
    <w:rsid w:val="00DF142E"/>
    <w:rsid w:val="00DF176B"/>
    <w:rsid w:val="00DF1BE4"/>
    <w:rsid w:val="00DF26A2"/>
    <w:rsid w:val="00DF26A3"/>
    <w:rsid w:val="00DF3043"/>
    <w:rsid w:val="00DF3559"/>
    <w:rsid w:val="00DF3ACE"/>
    <w:rsid w:val="00DF3AE0"/>
    <w:rsid w:val="00DF3AF4"/>
    <w:rsid w:val="00DF3C14"/>
    <w:rsid w:val="00DF3EDD"/>
    <w:rsid w:val="00DF401F"/>
    <w:rsid w:val="00DF402C"/>
    <w:rsid w:val="00DF42B9"/>
    <w:rsid w:val="00DF4398"/>
    <w:rsid w:val="00DF48EB"/>
    <w:rsid w:val="00DF4AAD"/>
    <w:rsid w:val="00DF4B25"/>
    <w:rsid w:val="00DF4C02"/>
    <w:rsid w:val="00DF4CBF"/>
    <w:rsid w:val="00DF5235"/>
    <w:rsid w:val="00DF5AEF"/>
    <w:rsid w:val="00DF5C0E"/>
    <w:rsid w:val="00DF5CF7"/>
    <w:rsid w:val="00DF5F57"/>
    <w:rsid w:val="00DF6251"/>
    <w:rsid w:val="00DF69F9"/>
    <w:rsid w:val="00DF6A93"/>
    <w:rsid w:val="00DF727F"/>
    <w:rsid w:val="00DF7B09"/>
    <w:rsid w:val="00DF7EA3"/>
    <w:rsid w:val="00E002C4"/>
    <w:rsid w:val="00E00F30"/>
    <w:rsid w:val="00E01128"/>
    <w:rsid w:val="00E012E3"/>
    <w:rsid w:val="00E016E4"/>
    <w:rsid w:val="00E018AA"/>
    <w:rsid w:val="00E01C4D"/>
    <w:rsid w:val="00E01EBE"/>
    <w:rsid w:val="00E01F85"/>
    <w:rsid w:val="00E02278"/>
    <w:rsid w:val="00E022E7"/>
    <w:rsid w:val="00E02B39"/>
    <w:rsid w:val="00E02D65"/>
    <w:rsid w:val="00E03073"/>
    <w:rsid w:val="00E03149"/>
    <w:rsid w:val="00E0332C"/>
    <w:rsid w:val="00E03EDD"/>
    <w:rsid w:val="00E040F3"/>
    <w:rsid w:val="00E043B3"/>
    <w:rsid w:val="00E04BF9"/>
    <w:rsid w:val="00E04E29"/>
    <w:rsid w:val="00E04E51"/>
    <w:rsid w:val="00E05200"/>
    <w:rsid w:val="00E054E3"/>
    <w:rsid w:val="00E05510"/>
    <w:rsid w:val="00E057F3"/>
    <w:rsid w:val="00E05A0D"/>
    <w:rsid w:val="00E05C03"/>
    <w:rsid w:val="00E05C3D"/>
    <w:rsid w:val="00E0624B"/>
    <w:rsid w:val="00E06873"/>
    <w:rsid w:val="00E06929"/>
    <w:rsid w:val="00E06BC1"/>
    <w:rsid w:val="00E06C29"/>
    <w:rsid w:val="00E06D51"/>
    <w:rsid w:val="00E0704E"/>
    <w:rsid w:val="00E07B6C"/>
    <w:rsid w:val="00E10126"/>
    <w:rsid w:val="00E1071E"/>
    <w:rsid w:val="00E10B96"/>
    <w:rsid w:val="00E11048"/>
    <w:rsid w:val="00E11341"/>
    <w:rsid w:val="00E11E93"/>
    <w:rsid w:val="00E125DE"/>
    <w:rsid w:val="00E12F63"/>
    <w:rsid w:val="00E13259"/>
    <w:rsid w:val="00E1366B"/>
    <w:rsid w:val="00E13A27"/>
    <w:rsid w:val="00E13C80"/>
    <w:rsid w:val="00E140AB"/>
    <w:rsid w:val="00E146BB"/>
    <w:rsid w:val="00E1473C"/>
    <w:rsid w:val="00E14AAF"/>
    <w:rsid w:val="00E14B9F"/>
    <w:rsid w:val="00E14CE2"/>
    <w:rsid w:val="00E14CF4"/>
    <w:rsid w:val="00E14D26"/>
    <w:rsid w:val="00E14E14"/>
    <w:rsid w:val="00E14EFD"/>
    <w:rsid w:val="00E14F5D"/>
    <w:rsid w:val="00E150F8"/>
    <w:rsid w:val="00E15414"/>
    <w:rsid w:val="00E15481"/>
    <w:rsid w:val="00E15608"/>
    <w:rsid w:val="00E159A6"/>
    <w:rsid w:val="00E15F49"/>
    <w:rsid w:val="00E15F51"/>
    <w:rsid w:val="00E15F9E"/>
    <w:rsid w:val="00E168C6"/>
    <w:rsid w:val="00E16C26"/>
    <w:rsid w:val="00E16CAC"/>
    <w:rsid w:val="00E16CF6"/>
    <w:rsid w:val="00E1706D"/>
    <w:rsid w:val="00E17625"/>
    <w:rsid w:val="00E17626"/>
    <w:rsid w:val="00E176E2"/>
    <w:rsid w:val="00E17942"/>
    <w:rsid w:val="00E2007F"/>
    <w:rsid w:val="00E20327"/>
    <w:rsid w:val="00E204AD"/>
    <w:rsid w:val="00E20611"/>
    <w:rsid w:val="00E2080E"/>
    <w:rsid w:val="00E20E9F"/>
    <w:rsid w:val="00E215ED"/>
    <w:rsid w:val="00E21905"/>
    <w:rsid w:val="00E22103"/>
    <w:rsid w:val="00E222AF"/>
    <w:rsid w:val="00E22405"/>
    <w:rsid w:val="00E22979"/>
    <w:rsid w:val="00E22A47"/>
    <w:rsid w:val="00E234B9"/>
    <w:rsid w:val="00E23981"/>
    <w:rsid w:val="00E23AD7"/>
    <w:rsid w:val="00E23B46"/>
    <w:rsid w:val="00E23B92"/>
    <w:rsid w:val="00E2442E"/>
    <w:rsid w:val="00E245DE"/>
    <w:rsid w:val="00E24610"/>
    <w:rsid w:val="00E24633"/>
    <w:rsid w:val="00E248C4"/>
    <w:rsid w:val="00E24EFA"/>
    <w:rsid w:val="00E24FED"/>
    <w:rsid w:val="00E25613"/>
    <w:rsid w:val="00E256DD"/>
    <w:rsid w:val="00E25942"/>
    <w:rsid w:val="00E25B9C"/>
    <w:rsid w:val="00E25BEF"/>
    <w:rsid w:val="00E25D7A"/>
    <w:rsid w:val="00E260E0"/>
    <w:rsid w:val="00E26294"/>
    <w:rsid w:val="00E263EE"/>
    <w:rsid w:val="00E266F7"/>
    <w:rsid w:val="00E26706"/>
    <w:rsid w:val="00E2674A"/>
    <w:rsid w:val="00E26ADA"/>
    <w:rsid w:val="00E26CF6"/>
    <w:rsid w:val="00E26CF9"/>
    <w:rsid w:val="00E2706B"/>
    <w:rsid w:val="00E271F0"/>
    <w:rsid w:val="00E275D9"/>
    <w:rsid w:val="00E27A3D"/>
    <w:rsid w:val="00E27EA5"/>
    <w:rsid w:val="00E301BB"/>
    <w:rsid w:val="00E303DD"/>
    <w:rsid w:val="00E3118A"/>
    <w:rsid w:val="00E3123A"/>
    <w:rsid w:val="00E3139C"/>
    <w:rsid w:val="00E31467"/>
    <w:rsid w:val="00E322D7"/>
    <w:rsid w:val="00E323AD"/>
    <w:rsid w:val="00E32446"/>
    <w:rsid w:val="00E3248E"/>
    <w:rsid w:val="00E325BA"/>
    <w:rsid w:val="00E32679"/>
    <w:rsid w:val="00E32728"/>
    <w:rsid w:val="00E3303F"/>
    <w:rsid w:val="00E33256"/>
    <w:rsid w:val="00E332B1"/>
    <w:rsid w:val="00E33CAE"/>
    <w:rsid w:val="00E33EC4"/>
    <w:rsid w:val="00E33F0D"/>
    <w:rsid w:val="00E344D5"/>
    <w:rsid w:val="00E34929"/>
    <w:rsid w:val="00E34978"/>
    <w:rsid w:val="00E34FB1"/>
    <w:rsid w:val="00E35CF8"/>
    <w:rsid w:val="00E35E01"/>
    <w:rsid w:val="00E3635D"/>
    <w:rsid w:val="00E36621"/>
    <w:rsid w:val="00E36AEB"/>
    <w:rsid w:val="00E36E0E"/>
    <w:rsid w:val="00E36F10"/>
    <w:rsid w:val="00E36F20"/>
    <w:rsid w:val="00E37661"/>
    <w:rsid w:val="00E377BB"/>
    <w:rsid w:val="00E379D0"/>
    <w:rsid w:val="00E37B67"/>
    <w:rsid w:val="00E37B6C"/>
    <w:rsid w:val="00E37BF5"/>
    <w:rsid w:val="00E37C13"/>
    <w:rsid w:val="00E37C5B"/>
    <w:rsid w:val="00E37CE2"/>
    <w:rsid w:val="00E40060"/>
    <w:rsid w:val="00E400CF"/>
    <w:rsid w:val="00E40160"/>
    <w:rsid w:val="00E40191"/>
    <w:rsid w:val="00E40200"/>
    <w:rsid w:val="00E40294"/>
    <w:rsid w:val="00E40668"/>
    <w:rsid w:val="00E4086A"/>
    <w:rsid w:val="00E40961"/>
    <w:rsid w:val="00E40B1D"/>
    <w:rsid w:val="00E41414"/>
    <w:rsid w:val="00E4160B"/>
    <w:rsid w:val="00E41779"/>
    <w:rsid w:val="00E41900"/>
    <w:rsid w:val="00E41B7B"/>
    <w:rsid w:val="00E41BE0"/>
    <w:rsid w:val="00E4276C"/>
    <w:rsid w:val="00E42893"/>
    <w:rsid w:val="00E42DAE"/>
    <w:rsid w:val="00E43028"/>
    <w:rsid w:val="00E430A1"/>
    <w:rsid w:val="00E432FF"/>
    <w:rsid w:val="00E43976"/>
    <w:rsid w:val="00E43BE1"/>
    <w:rsid w:val="00E43E9E"/>
    <w:rsid w:val="00E443EA"/>
    <w:rsid w:val="00E44B46"/>
    <w:rsid w:val="00E44D73"/>
    <w:rsid w:val="00E450CD"/>
    <w:rsid w:val="00E452A2"/>
    <w:rsid w:val="00E45401"/>
    <w:rsid w:val="00E45685"/>
    <w:rsid w:val="00E45876"/>
    <w:rsid w:val="00E45CD6"/>
    <w:rsid w:val="00E4688C"/>
    <w:rsid w:val="00E46B47"/>
    <w:rsid w:val="00E46BA9"/>
    <w:rsid w:val="00E46C14"/>
    <w:rsid w:val="00E47067"/>
    <w:rsid w:val="00E4706D"/>
    <w:rsid w:val="00E47175"/>
    <w:rsid w:val="00E473C8"/>
    <w:rsid w:val="00E47590"/>
    <w:rsid w:val="00E476F6"/>
    <w:rsid w:val="00E4773F"/>
    <w:rsid w:val="00E4775F"/>
    <w:rsid w:val="00E47A3C"/>
    <w:rsid w:val="00E47A9A"/>
    <w:rsid w:val="00E47B2B"/>
    <w:rsid w:val="00E5036E"/>
    <w:rsid w:val="00E5038F"/>
    <w:rsid w:val="00E5069A"/>
    <w:rsid w:val="00E5079E"/>
    <w:rsid w:val="00E507C4"/>
    <w:rsid w:val="00E50BAA"/>
    <w:rsid w:val="00E5101B"/>
    <w:rsid w:val="00E5149D"/>
    <w:rsid w:val="00E5191E"/>
    <w:rsid w:val="00E51BA7"/>
    <w:rsid w:val="00E51C08"/>
    <w:rsid w:val="00E51C80"/>
    <w:rsid w:val="00E51D6E"/>
    <w:rsid w:val="00E5218C"/>
    <w:rsid w:val="00E521D5"/>
    <w:rsid w:val="00E52532"/>
    <w:rsid w:val="00E525BB"/>
    <w:rsid w:val="00E52D05"/>
    <w:rsid w:val="00E52D25"/>
    <w:rsid w:val="00E52E98"/>
    <w:rsid w:val="00E52F4E"/>
    <w:rsid w:val="00E53177"/>
    <w:rsid w:val="00E534BD"/>
    <w:rsid w:val="00E53A48"/>
    <w:rsid w:val="00E53A91"/>
    <w:rsid w:val="00E53B2D"/>
    <w:rsid w:val="00E53F1C"/>
    <w:rsid w:val="00E54271"/>
    <w:rsid w:val="00E549CB"/>
    <w:rsid w:val="00E55037"/>
    <w:rsid w:val="00E552B0"/>
    <w:rsid w:val="00E554AA"/>
    <w:rsid w:val="00E55587"/>
    <w:rsid w:val="00E555CE"/>
    <w:rsid w:val="00E556B0"/>
    <w:rsid w:val="00E5576C"/>
    <w:rsid w:val="00E55862"/>
    <w:rsid w:val="00E56497"/>
    <w:rsid w:val="00E5655C"/>
    <w:rsid w:val="00E56B9C"/>
    <w:rsid w:val="00E56C4D"/>
    <w:rsid w:val="00E5725F"/>
    <w:rsid w:val="00E574CE"/>
    <w:rsid w:val="00E577EA"/>
    <w:rsid w:val="00E5780A"/>
    <w:rsid w:val="00E57917"/>
    <w:rsid w:val="00E57A3F"/>
    <w:rsid w:val="00E60350"/>
    <w:rsid w:val="00E607B5"/>
    <w:rsid w:val="00E609F6"/>
    <w:rsid w:val="00E612CC"/>
    <w:rsid w:val="00E61483"/>
    <w:rsid w:val="00E61696"/>
    <w:rsid w:val="00E61A3D"/>
    <w:rsid w:val="00E62826"/>
    <w:rsid w:val="00E62881"/>
    <w:rsid w:val="00E62A4E"/>
    <w:rsid w:val="00E62CF7"/>
    <w:rsid w:val="00E62D7F"/>
    <w:rsid w:val="00E62FAF"/>
    <w:rsid w:val="00E636DF"/>
    <w:rsid w:val="00E6406A"/>
    <w:rsid w:val="00E640DC"/>
    <w:rsid w:val="00E64901"/>
    <w:rsid w:val="00E6498E"/>
    <w:rsid w:val="00E64A23"/>
    <w:rsid w:val="00E65114"/>
    <w:rsid w:val="00E65535"/>
    <w:rsid w:val="00E6574A"/>
    <w:rsid w:val="00E657DB"/>
    <w:rsid w:val="00E6645B"/>
    <w:rsid w:val="00E665A0"/>
    <w:rsid w:val="00E665B2"/>
    <w:rsid w:val="00E66B0F"/>
    <w:rsid w:val="00E66D67"/>
    <w:rsid w:val="00E67217"/>
    <w:rsid w:val="00E67229"/>
    <w:rsid w:val="00E675A5"/>
    <w:rsid w:val="00E6788F"/>
    <w:rsid w:val="00E678A7"/>
    <w:rsid w:val="00E67CD8"/>
    <w:rsid w:val="00E67E5D"/>
    <w:rsid w:val="00E67EB4"/>
    <w:rsid w:val="00E70F90"/>
    <w:rsid w:val="00E71480"/>
    <w:rsid w:val="00E716AF"/>
    <w:rsid w:val="00E7199B"/>
    <w:rsid w:val="00E71B00"/>
    <w:rsid w:val="00E71D06"/>
    <w:rsid w:val="00E71D65"/>
    <w:rsid w:val="00E71F91"/>
    <w:rsid w:val="00E7206C"/>
    <w:rsid w:val="00E72717"/>
    <w:rsid w:val="00E7290F"/>
    <w:rsid w:val="00E72F95"/>
    <w:rsid w:val="00E73CD6"/>
    <w:rsid w:val="00E7447D"/>
    <w:rsid w:val="00E74601"/>
    <w:rsid w:val="00E74913"/>
    <w:rsid w:val="00E74B60"/>
    <w:rsid w:val="00E74D23"/>
    <w:rsid w:val="00E751B4"/>
    <w:rsid w:val="00E7525B"/>
    <w:rsid w:val="00E7579F"/>
    <w:rsid w:val="00E75E35"/>
    <w:rsid w:val="00E75E4B"/>
    <w:rsid w:val="00E75F36"/>
    <w:rsid w:val="00E760DE"/>
    <w:rsid w:val="00E762CB"/>
    <w:rsid w:val="00E763C5"/>
    <w:rsid w:val="00E76441"/>
    <w:rsid w:val="00E768C1"/>
    <w:rsid w:val="00E76A47"/>
    <w:rsid w:val="00E76A59"/>
    <w:rsid w:val="00E76B4B"/>
    <w:rsid w:val="00E76CD3"/>
    <w:rsid w:val="00E76F15"/>
    <w:rsid w:val="00E76F9B"/>
    <w:rsid w:val="00E77285"/>
    <w:rsid w:val="00E778A3"/>
    <w:rsid w:val="00E77B18"/>
    <w:rsid w:val="00E80984"/>
    <w:rsid w:val="00E809B1"/>
    <w:rsid w:val="00E81284"/>
    <w:rsid w:val="00E81651"/>
    <w:rsid w:val="00E81953"/>
    <w:rsid w:val="00E81D6A"/>
    <w:rsid w:val="00E81EEA"/>
    <w:rsid w:val="00E81F69"/>
    <w:rsid w:val="00E82035"/>
    <w:rsid w:val="00E8222B"/>
    <w:rsid w:val="00E829C3"/>
    <w:rsid w:val="00E82BBA"/>
    <w:rsid w:val="00E82F56"/>
    <w:rsid w:val="00E8305E"/>
    <w:rsid w:val="00E8418F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144"/>
    <w:rsid w:val="00E85526"/>
    <w:rsid w:val="00E858F2"/>
    <w:rsid w:val="00E85E2F"/>
    <w:rsid w:val="00E86156"/>
    <w:rsid w:val="00E8616C"/>
    <w:rsid w:val="00E864CA"/>
    <w:rsid w:val="00E86DAB"/>
    <w:rsid w:val="00E86E31"/>
    <w:rsid w:val="00E86E3D"/>
    <w:rsid w:val="00E86E50"/>
    <w:rsid w:val="00E8704C"/>
    <w:rsid w:val="00E870EC"/>
    <w:rsid w:val="00E8761B"/>
    <w:rsid w:val="00E876BD"/>
    <w:rsid w:val="00E87A50"/>
    <w:rsid w:val="00E87ABB"/>
    <w:rsid w:val="00E90292"/>
    <w:rsid w:val="00E904F2"/>
    <w:rsid w:val="00E90D57"/>
    <w:rsid w:val="00E91303"/>
    <w:rsid w:val="00E915AD"/>
    <w:rsid w:val="00E91F4B"/>
    <w:rsid w:val="00E91FC4"/>
    <w:rsid w:val="00E922D4"/>
    <w:rsid w:val="00E926DC"/>
    <w:rsid w:val="00E9274F"/>
    <w:rsid w:val="00E92C35"/>
    <w:rsid w:val="00E92C56"/>
    <w:rsid w:val="00E92D7F"/>
    <w:rsid w:val="00E92F01"/>
    <w:rsid w:val="00E93474"/>
    <w:rsid w:val="00E93811"/>
    <w:rsid w:val="00E939F8"/>
    <w:rsid w:val="00E93D35"/>
    <w:rsid w:val="00E93DAF"/>
    <w:rsid w:val="00E93FBC"/>
    <w:rsid w:val="00E946D7"/>
    <w:rsid w:val="00E948E8"/>
    <w:rsid w:val="00E94932"/>
    <w:rsid w:val="00E94967"/>
    <w:rsid w:val="00E94A21"/>
    <w:rsid w:val="00E94AFA"/>
    <w:rsid w:val="00E95311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1A9"/>
    <w:rsid w:val="00E9721F"/>
    <w:rsid w:val="00E9753D"/>
    <w:rsid w:val="00E976AA"/>
    <w:rsid w:val="00E977DE"/>
    <w:rsid w:val="00E97AA7"/>
    <w:rsid w:val="00EA01BC"/>
    <w:rsid w:val="00EA0383"/>
    <w:rsid w:val="00EA08A9"/>
    <w:rsid w:val="00EA0CD5"/>
    <w:rsid w:val="00EA0E71"/>
    <w:rsid w:val="00EA1298"/>
    <w:rsid w:val="00EA18AB"/>
    <w:rsid w:val="00EA1943"/>
    <w:rsid w:val="00EA1CD1"/>
    <w:rsid w:val="00EA1F08"/>
    <w:rsid w:val="00EA22D3"/>
    <w:rsid w:val="00EA23CE"/>
    <w:rsid w:val="00EA241D"/>
    <w:rsid w:val="00EA2553"/>
    <w:rsid w:val="00EA33CF"/>
    <w:rsid w:val="00EA34A3"/>
    <w:rsid w:val="00EA36A4"/>
    <w:rsid w:val="00EA3754"/>
    <w:rsid w:val="00EA37A7"/>
    <w:rsid w:val="00EA3A62"/>
    <w:rsid w:val="00EA3CEF"/>
    <w:rsid w:val="00EA3FA3"/>
    <w:rsid w:val="00EA4548"/>
    <w:rsid w:val="00EA490E"/>
    <w:rsid w:val="00EA5CA1"/>
    <w:rsid w:val="00EA6067"/>
    <w:rsid w:val="00EA60E9"/>
    <w:rsid w:val="00EA63C6"/>
    <w:rsid w:val="00EA6525"/>
    <w:rsid w:val="00EA6C9C"/>
    <w:rsid w:val="00EA6DD2"/>
    <w:rsid w:val="00EA7120"/>
    <w:rsid w:val="00EA7506"/>
    <w:rsid w:val="00EA776B"/>
    <w:rsid w:val="00EA7CA7"/>
    <w:rsid w:val="00EA7D01"/>
    <w:rsid w:val="00EA7E97"/>
    <w:rsid w:val="00EA7EB8"/>
    <w:rsid w:val="00EA7FC9"/>
    <w:rsid w:val="00EB00F0"/>
    <w:rsid w:val="00EB06A5"/>
    <w:rsid w:val="00EB07B4"/>
    <w:rsid w:val="00EB08A6"/>
    <w:rsid w:val="00EB12A6"/>
    <w:rsid w:val="00EB13EE"/>
    <w:rsid w:val="00EB1954"/>
    <w:rsid w:val="00EB1C14"/>
    <w:rsid w:val="00EB1D96"/>
    <w:rsid w:val="00EB1EF7"/>
    <w:rsid w:val="00EB1F0B"/>
    <w:rsid w:val="00EB23B2"/>
    <w:rsid w:val="00EB246A"/>
    <w:rsid w:val="00EB2499"/>
    <w:rsid w:val="00EB2518"/>
    <w:rsid w:val="00EB2549"/>
    <w:rsid w:val="00EB2EA4"/>
    <w:rsid w:val="00EB3378"/>
    <w:rsid w:val="00EB35E7"/>
    <w:rsid w:val="00EB3CC3"/>
    <w:rsid w:val="00EB3DD9"/>
    <w:rsid w:val="00EB4452"/>
    <w:rsid w:val="00EB4471"/>
    <w:rsid w:val="00EB44CB"/>
    <w:rsid w:val="00EB4A00"/>
    <w:rsid w:val="00EB4B12"/>
    <w:rsid w:val="00EB4B4E"/>
    <w:rsid w:val="00EB5199"/>
    <w:rsid w:val="00EB5608"/>
    <w:rsid w:val="00EB5716"/>
    <w:rsid w:val="00EB5D57"/>
    <w:rsid w:val="00EB5EDA"/>
    <w:rsid w:val="00EB6051"/>
    <w:rsid w:val="00EB6573"/>
    <w:rsid w:val="00EB65EA"/>
    <w:rsid w:val="00EB671E"/>
    <w:rsid w:val="00EB6991"/>
    <w:rsid w:val="00EB6EC1"/>
    <w:rsid w:val="00EB7677"/>
    <w:rsid w:val="00EB770E"/>
    <w:rsid w:val="00EB7714"/>
    <w:rsid w:val="00EB7CE2"/>
    <w:rsid w:val="00EB7D47"/>
    <w:rsid w:val="00EC07DB"/>
    <w:rsid w:val="00EC0B3B"/>
    <w:rsid w:val="00EC0C37"/>
    <w:rsid w:val="00EC1F04"/>
    <w:rsid w:val="00EC203A"/>
    <w:rsid w:val="00EC23E8"/>
    <w:rsid w:val="00EC241D"/>
    <w:rsid w:val="00EC2427"/>
    <w:rsid w:val="00EC2E58"/>
    <w:rsid w:val="00EC3031"/>
    <w:rsid w:val="00EC30B7"/>
    <w:rsid w:val="00EC3172"/>
    <w:rsid w:val="00EC32F7"/>
    <w:rsid w:val="00EC35D2"/>
    <w:rsid w:val="00EC372B"/>
    <w:rsid w:val="00EC3835"/>
    <w:rsid w:val="00EC3B01"/>
    <w:rsid w:val="00EC3D54"/>
    <w:rsid w:val="00EC41CC"/>
    <w:rsid w:val="00EC424F"/>
    <w:rsid w:val="00EC42DA"/>
    <w:rsid w:val="00EC43A9"/>
    <w:rsid w:val="00EC4738"/>
    <w:rsid w:val="00EC480C"/>
    <w:rsid w:val="00EC4CEF"/>
    <w:rsid w:val="00EC4F3B"/>
    <w:rsid w:val="00EC4FA1"/>
    <w:rsid w:val="00EC576A"/>
    <w:rsid w:val="00EC595C"/>
    <w:rsid w:val="00EC5A2C"/>
    <w:rsid w:val="00EC5D6F"/>
    <w:rsid w:val="00EC5E6C"/>
    <w:rsid w:val="00EC5F95"/>
    <w:rsid w:val="00EC6216"/>
    <w:rsid w:val="00EC6218"/>
    <w:rsid w:val="00EC626E"/>
    <w:rsid w:val="00EC6433"/>
    <w:rsid w:val="00EC64A4"/>
    <w:rsid w:val="00EC64D2"/>
    <w:rsid w:val="00EC7152"/>
    <w:rsid w:val="00EC7729"/>
    <w:rsid w:val="00EC780C"/>
    <w:rsid w:val="00EC7926"/>
    <w:rsid w:val="00EC79D4"/>
    <w:rsid w:val="00EC7EC3"/>
    <w:rsid w:val="00ED06C5"/>
    <w:rsid w:val="00ED06CC"/>
    <w:rsid w:val="00ED0782"/>
    <w:rsid w:val="00ED0A9E"/>
    <w:rsid w:val="00ED0CAF"/>
    <w:rsid w:val="00ED0E0E"/>
    <w:rsid w:val="00ED0FBB"/>
    <w:rsid w:val="00ED1185"/>
    <w:rsid w:val="00ED163A"/>
    <w:rsid w:val="00ED16BC"/>
    <w:rsid w:val="00ED1A53"/>
    <w:rsid w:val="00ED2062"/>
    <w:rsid w:val="00ED20E3"/>
    <w:rsid w:val="00ED25EC"/>
    <w:rsid w:val="00ED26B5"/>
    <w:rsid w:val="00ED2BF6"/>
    <w:rsid w:val="00ED2D24"/>
    <w:rsid w:val="00ED34F3"/>
    <w:rsid w:val="00ED3656"/>
    <w:rsid w:val="00ED3B00"/>
    <w:rsid w:val="00ED3C40"/>
    <w:rsid w:val="00ED4175"/>
    <w:rsid w:val="00ED4595"/>
    <w:rsid w:val="00ED4615"/>
    <w:rsid w:val="00ED479C"/>
    <w:rsid w:val="00ED4E60"/>
    <w:rsid w:val="00ED4E63"/>
    <w:rsid w:val="00ED510E"/>
    <w:rsid w:val="00ED5490"/>
    <w:rsid w:val="00ED578B"/>
    <w:rsid w:val="00ED58C2"/>
    <w:rsid w:val="00ED5A97"/>
    <w:rsid w:val="00ED5CAF"/>
    <w:rsid w:val="00ED6015"/>
    <w:rsid w:val="00ED63F8"/>
    <w:rsid w:val="00ED65AC"/>
    <w:rsid w:val="00ED65C1"/>
    <w:rsid w:val="00ED67D3"/>
    <w:rsid w:val="00ED77E2"/>
    <w:rsid w:val="00ED79F4"/>
    <w:rsid w:val="00ED7D82"/>
    <w:rsid w:val="00ED7DF3"/>
    <w:rsid w:val="00ED7F6E"/>
    <w:rsid w:val="00EE076D"/>
    <w:rsid w:val="00EE084B"/>
    <w:rsid w:val="00EE0AE4"/>
    <w:rsid w:val="00EE0D76"/>
    <w:rsid w:val="00EE0F2A"/>
    <w:rsid w:val="00EE1542"/>
    <w:rsid w:val="00EE1D48"/>
    <w:rsid w:val="00EE2077"/>
    <w:rsid w:val="00EE2126"/>
    <w:rsid w:val="00EE2741"/>
    <w:rsid w:val="00EE3451"/>
    <w:rsid w:val="00EE382A"/>
    <w:rsid w:val="00EE397E"/>
    <w:rsid w:val="00EE3B69"/>
    <w:rsid w:val="00EE3CB9"/>
    <w:rsid w:val="00EE3E6F"/>
    <w:rsid w:val="00EE3E87"/>
    <w:rsid w:val="00EE3F6A"/>
    <w:rsid w:val="00EE4112"/>
    <w:rsid w:val="00EE4287"/>
    <w:rsid w:val="00EE437E"/>
    <w:rsid w:val="00EE4508"/>
    <w:rsid w:val="00EE4D6B"/>
    <w:rsid w:val="00EE4DDD"/>
    <w:rsid w:val="00EE4E6C"/>
    <w:rsid w:val="00EE521D"/>
    <w:rsid w:val="00EE5948"/>
    <w:rsid w:val="00EE61DE"/>
    <w:rsid w:val="00EE64DC"/>
    <w:rsid w:val="00EE6840"/>
    <w:rsid w:val="00EE6968"/>
    <w:rsid w:val="00EE7320"/>
    <w:rsid w:val="00EE7CFC"/>
    <w:rsid w:val="00EF0245"/>
    <w:rsid w:val="00EF04F8"/>
    <w:rsid w:val="00EF0730"/>
    <w:rsid w:val="00EF07A1"/>
    <w:rsid w:val="00EF0BE9"/>
    <w:rsid w:val="00EF0F99"/>
    <w:rsid w:val="00EF134C"/>
    <w:rsid w:val="00EF153C"/>
    <w:rsid w:val="00EF168C"/>
    <w:rsid w:val="00EF1C1C"/>
    <w:rsid w:val="00EF1CAF"/>
    <w:rsid w:val="00EF1F20"/>
    <w:rsid w:val="00EF1F4F"/>
    <w:rsid w:val="00EF20FC"/>
    <w:rsid w:val="00EF3372"/>
    <w:rsid w:val="00EF382E"/>
    <w:rsid w:val="00EF4535"/>
    <w:rsid w:val="00EF484B"/>
    <w:rsid w:val="00EF4CE8"/>
    <w:rsid w:val="00EF5079"/>
    <w:rsid w:val="00EF5972"/>
    <w:rsid w:val="00EF5DC2"/>
    <w:rsid w:val="00EF677F"/>
    <w:rsid w:val="00EF69C5"/>
    <w:rsid w:val="00EF6BE6"/>
    <w:rsid w:val="00EF6BE8"/>
    <w:rsid w:val="00EF7447"/>
    <w:rsid w:val="00EF7864"/>
    <w:rsid w:val="00EF7B6C"/>
    <w:rsid w:val="00EF7FE5"/>
    <w:rsid w:val="00F002BC"/>
    <w:rsid w:val="00F006D9"/>
    <w:rsid w:val="00F0105C"/>
    <w:rsid w:val="00F0128F"/>
    <w:rsid w:val="00F01380"/>
    <w:rsid w:val="00F01561"/>
    <w:rsid w:val="00F01805"/>
    <w:rsid w:val="00F01954"/>
    <w:rsid w:val="00F01A53"/>
    <w:rsid w:val="00F01D25"/>
    <w:rsid w:val="00F0206F"/>
    <w:rsid w:val="00F02495"/>
    <w:rsid w:val="00F02BC9"/>
    <w:rsid w:val="00F02E48"/>
    <w:rsid w:val="00F02FA3"/>
    <w:rsid w:val="00F0308B"/>
    <w:rsid w:val="00F03247"/>
    <w:rsid w:val="00F0340E"/>
    <w:rsid w:val="00F03C55"/>
    <w:rsid w:val="00F03E59"/>
    <w:rsid w:val="00F0468A"/>
    <w:rsid w:val="00F04888"/>
    <w:rsid w:val="00F04D23"/>
    <w:rsid w:val="00F04D88"/>
    <w:rsid w:val="00F04E63"/>
    <w:rsid w:val="00F04EE9"/>
    <w:rsid w:val="00F04F0F"/>
    <w:rsid w:val="00F05108"/>
    <w:rsid w:val="00F053D9"/>
    <w:rsid w:val="00F055E6"/>
    <w:rsid w:val="00F058CF"/>
    <w:rsid w:val="00F05F03"/>
    <w:rsid w:val="00F06353"/>
    <w:rsid w:val="00F0635F"/>
    <w:rsid w:val="00F06377"/>
    <w:rsid w:val="00F06574"/>
    <w:rsid w:val="00F069AB"/>
    <w:rsid w:val="00F06A1B"/>
    <w:rsid w:val="00F06F8A"/>
    <w:rsid w:val="00F07035"/>
    <w:rsid w:val="00F0737A"/>
    <w:rsid w:val="00F07CD6"/>
    <w:rsid w:val="00F07DA0"/>
    <w:rsid w:val="00F10BB2"/>
    <w:rsid w:val="00F10F4C"/>
    <w:rsid w:val="00F11046"/>
    <w:rsid w:val="00F11244"/>
    <w:rsid w:val="00F112D4"/>
    <w:rsid w:val="00F114EA"/>
    <w:rsid w:val="00F1152E"/>
    <w:rsid w:val="00F11833"/>
    <w:rsid w:val="00F1183A"/>
    <w:rsid w:val="00F11933"/>
    <w:rsid w:val="00F119E3"/>
    <w:rsid w:val="00F11AEC"/>
    <w:rsid w:val="00F11B74"/>
    <w:rsid w:val="00F11C49"/>
    <w:rsid w:val="00F11F76"/>
    <w:rsid w:val="00F12070"/>
    <w:rsid w:val="00F120DF"/>
    <w:rsid w:val="00F121C5"/>
    <w:rsid w:val="00F12326"/>
    <w:rsid w:val="00F12651"/>
    <w:rsid w:val="00F12662"/>
    <w:rsid w:val="00F130F2"/>
    <w:rsid w:val="00F1317A"/>
    <w:rsid w:val="00F13CB9"/>
    <w:rsid w:val="00F13E15"/>
    <w:rsid w:val="00F13FB2"/>
    <w:rsid w:val="00F14021"/>
    <w:rsid w:val="00F149D7"/>
    <w:rsid w:val="00F14BB1"/>
    <w:rsid w:val="00F152C3"/>
    <w:rsid w:val="00F156B8"/>
    <w:rsid w:val="00F15769"/>
    <w:rsid w:val="00F158A2"/>
    <w:rsid w:val="00F159D8"/>
    <w:rsid w:val="00F159FC"/>
    <w:rsid w:val="00F15D68"/>
    <w:rsid w:val="00F15E5A"/>
    <w:rsid w:val="00F15EA1"/>
    <w:rsid w:val="00F16051"/>
    <w:rsid w:val="00F161B7"/>
    <w:rsid w:val="00F16A58"/>
    <w:rsid w:val="00F17128"/>
    <w:rsid w:val="00F17506"/>
    <w:rsid w:val="00F17536"/>
    <w:rsid w:val="00F17653"/>
    <w:rsid w:val="00F178D4"/>
    <w:rsid w:val="00F178EB"/>
    <w:rsid w:val="00F17A90"/>
    <w:rsid w:val="00F205D1"/>
    <w:rsid w:val="00F20727"/>
    <w:rsid w:val="00F207BF"/>
    <w:rsid w:val="00F207C7"/>
    <w:rsid w:val="00F20881"/>
    <w:rsid w:val="00F20FD8"/>
    <w:rsid w:val="00F219F5"/>
    <w:rsid w:val="00F22128"/>
    <w:rsid w:val="00F224AF"/>
    <w:rsid w:val="00F22721"/>
    <w:rsid w:val="00F22A62"/>
    <w:rsid w:val="00F23196"/>
    <w:rsid w:val="00F23658"/>
    <w:rsid w:val="00F23A0B"/>
    <w:rsid w:val="00F23EBA"/>
    <w:rsid w:val="00F23EFA"/>
    <w:rsid w:val="00F242F3"/>
    <w:rsid w:val="00F246DC"/>
    <w:rsid w:val="00F247E4"/>
    <w:rsid w:val="00F249D1"/>
    <w:rsid w:val="00F24D75"/>
    <w:rsid w:val="00F24E69"/>
    <w:rsid w:val="00F25426"/>
    <w:rsid w:val="00F256D5"/>
    <w:rsid w:val="00F2578D"/>
    <w:rsid w:val="00F2583A"/>
    <w:rsid w:val="00F2620A"/>
    <w:rsid w:val="00F26266"/>
    <w:rsid w:val="00F2645C"/>
    <w:rsid w:val="00F265D5"/>
    <w:rsid w:val="00F26638"/>
    <w:rsid w:val="00F269E3"/>
    <w:rsid w:val="00F26BE6"/>
    <w:rsid w:val="00F26E33"/>
    <w:rsid w:val="00F270B8"/>
    <w:rsid w:val="00F275B8"/>
    <w:rsid w:val="00F2767F"/>
    <w:rsid w:val="00F27BAF"/>
    <w:rsid w:val="00F27C12"/>
    <w:rsid w:val="00F306CF"/>
    <w:rsid w:val="00F30CE2"/>
    <w:rsid w:val="00F30DD4"/>
    <w:rsid w:val="00F30E46"/>
    <w:rsid w:val="00F30EA3"/>
    <w:rsid w:val="00F3128C"/>
    <w:rsid w:val="00F31A78"/>
    <w:rsid w:val="00F31D44"/>
    <w:rsid w:val="00F31E08"/>
    <w:rsid w:val="00F321E1"/>
    <w:rsid w:val="00F323B3"/>
    <w:rsid w:val="00F327F2"/>
    <w:rsid w:val="00F32D1C"/>
    <w:rsid w:val="00F32E94"/>
    <w:rsid w:val="00F330FC"/>
    <w:rsid w:val="00F33279"/>
    <w:rsid w:val="00F337FD"/>
    <w:rsid w:val="00F338C5"/>
    <w:rsid w:val="00F33A9A"/>
    <w:rsid w:val="00F33ADC"/>
    <w:rsid w:val="00F33B77"/>
    <w:rsid w:val="00F33D2A"/>
    <w:rsid w:val="00F33D3C"/>
    <w:rsid w:val="00F3408C"/>
    <w:rsid w:val="00F341BD"/>
    <w:rsid w:val="00F34529"/>
    <w:rsid w:val="00F345A1"/>
    <w:rsid w:val="00F34F5B"/>
    <w:rsid w:val="00F35207"/>
    <w:rsid w:val="00F35400"/>
    <w:rsid w:val="00F35A58"/>
    <w:rsid w:val="00F35B99"/>
    <w:rsid w:val="00F35C38"/>
    <w:rsid w:val="00F35C96"/>
    <w:rsid w:val="00F35DD1"/>
    <w:rsid w:val="00F35E4C"/>
    <w:rsid w:val="00F364FB"/>
    <w:rsid w:val="00F36843"/>
    <w:rsid w:val="00F36D21"/>
    <w:rsid w:val="00F36FEF"/>
    <w:rsid w:val="00F3702D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C6"/>
    <w:rsid w:val="00F409CC"/>
    <w:rsid w:val="00F40B79"/>
    <w:rsid w:val="00F41191"/>
    <w:rsid w:val="00F4130C"/>
    <w:rsid w:val="00F4155E"/>
    <w:rsid w:val="00F418E6"/>
    <w:rsid w:val="00F42354"/>
    <w:rsid w:val="00F4296B"/>
    <w:rsid w:val="00F42D27"/>
    <w:rsid w:val="00F43136"/>
    <w:rsid w:val="00F432B5"/>
    <w:rsid w:val="00F43311"/>
    <w:rsid w:val="00F4340F"/>
    <w:rsid w:val="00F4370F"/>
    <w:rsid w:val="00F43A56"/>
    <w:rsid w:val="00F43B48"/>
    <w:rsid w:val="00F44190"/>
    <w:rsid w:val="00F443A3"/>
    <w:rsid w:val="00F4473E"/>
    <w:rsid w:val="00F448D5"/>
    <w:rsid w:val="00F45104"/>
    <w:rsid w:val="00F457EF"/>
    <w:rsid w:val="00F45D64"/>
    <w:rsid w:val="00F45E42"/>
    <w:rsid w:val="00F46079"/>
    <w:rsid w:val="00F46113"/>
    <w:rsid w:val="00F466F7"/>
    <w:rsid w:val="00F4688E"/>
    <w:rsid w:val="00F4695D"/>
    <w:rsid w:val="00F46A61"/>
    <w:rsid w:val="00F46CAD"/>
    <w:rsid w:val="00F472EF"/>
    <w:rsid w:val="00F47C8B"/>
    <w:rsid w:val="00F50380"/>
    <w:rsid w:val="00F50449"/>
    <w:rsid w:val="00F5067A"/>
    <w:rsid w:val="00F5087F"/>
    <w:rsid w:val="00F50B9A"/>
    <w:rsid w:val="00F50F02"/>
    <w:rsid w:val="00F512BD"/>
    <w:rsid w:val="00F5137F"/>
    <w:rsid w:val="00F513EE"/>
    <w:rsid w:val="00F51808"/>
    <w:rsid w:val="00F51934"/>
    <w:rsid w:val="00F51958"/>
    <w:rsid w:val="00F519C3"/>
    <w:rsid w:val="00F51D19"/>
    <w:rsid w:val="00F51DB1"/>
    <w:rsid w:val="00F51E62"/>
    <w:rsid w:val="00F51EF4"/>
    <w:rsid w:val="00F52083"/>
    <w:rsid w:val="00F520A7"/>
    <w:rsid w:val="00F5294B"/>
    <w:rsid w:val="00F52B38"/>
    <w:rsid w:val="00F533E6"/>
    <w:rsid w:val="00F536E5"/>
    <w:rsid w:val="00F53CE9"/>
    <w:rsid w:val="00F53D0A"/>
    <w:rsid w:val="00F53F5F"/>
    <w:rsid w:val="00F53FF1"/>
    <w:rsid w:val="00F54091"/>
    <w:rsid w:val="00F5418C"/>
    <w:rsid w:val="00F549B0"/>
    <w:rsid w:val="00F54AFB"/>
    <w:rsid w:val="00F54BD0"/>
    <w:rsid w:val="00F54CD0"/>
    <w:rsid w:val="00F55602"/>
    <w:rsid w:val="00F55625"/>
    <w:rsid w:val="00F55D42"/>
    <w:rsid w:val="00F55E0B"/>
    <w:rsid w:val="00F55FC1"/>
    <w:rsid w:val="00F55FEB"/>
    <w:rsid w:val="00F562EC"/>
    <w:rsid w:val="00F5681C"/>
    <w:rsid w:val="00F5690D"/>
    <w:rsid w:val="00F56D3C"/>
    <w:rsid w:val="00F56EDA"/>
    <w:rsid w:val="00F5729D"/>
    <w:rsid w:val="00F577C5"/>
    <w:rsid w:val="00F57A00"/>
    <w:rsid w:val="00F60193"/>
    <w:rsid w:val="00F6029B"/>
    <w:rsid w:val="00F6035A"/>
    <w:rsid w:val="00F61236"/>
    <w:rsid w:val="00F614AD"/>
    <w:rsid w:val="00F61917"/>
    <w:rsid w:val="00F61C1B"/>
    <w:rsid w:val="00F62025"/>
    <w:rsid w:val="00F622CF"/>
    <w:rsid w:val="00F6269A"/>
    <w:rsid w:val="00F62B6A"/>
    <w:rsid w:val="00F62CB0"/>
    <w:rsid w:val="00F62CFE"/>
    <w:rsid w:val="00F6323B"/>
    <w:rsid w:val="00F637C4"/>
    <w:rsid w:val="00F63DBD"/>
    <w:rsid w:val="00F64101"/>
    <w:rsid w:val="00F648E9"/>
    <w:rsid w:val="00F65564"/>
    <w:rsid w:val="00F65565"/>
    <w:rsid w:val="00F65E07"/>
    <w:rsid w:val="00F65FFF"/>
    <w:rsid w:val="00F662D3"/>
    <w:rsid w:val="00F66606"/>
    <w:rsid w:val="00F66A4C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12FD"/>
    <w:rsid w:val="00F7183A"/>
    <w:rsid w:val="00F71A7E"/>
    <w:rsid w:val="00F71AD2"/>
    <w:rsid w:val="00F7209E"/>
    <w:rsid w:val="00F720E7"/>
    <w:rsid w:val="00F7225C"/>
    <w:rsid w:val="00F7274C"/>
    <w:rsid w:val="00F7279B"/>
    <w:rsid w:val="00F72AFC"/>
    <w:rsid w:val="00F72B80"/>
    <w:rsid w:val="00F73194"/>
    <w:rsid w:val="00F7321D"/>
    <w:rsid w:val="00F736DC"/>
    <w:rsid w:val="00F7377A"/>
    <w:rsid w:val="00F742C6"/>
    <w:rsid w:val="00F74434"/>
    <w:rsid w:val="00F74676"/>
    <w:rsid w:val="00F74D30"/>
    <w:rsid w:val="00F74E2B"/>
    <w:rsid w:val="00F74E41"/>
    <w:rsid w:val="00F74E66"/>
    <w:rsid w:val="00F74F8D"/>
    <w:rsid w:val="00F753A4"/>
    <w:rsid w:val="00F7549C"/>
    <w:rsid w:val="00F75835"/>
    <w:rsid w:val="00F75A7F"/>
    <w:rsid w:val="00F75C57"/>
    <w:rsid w:val="00F75C8B"/>
    <w:rsid w:val="00F75F51"/>
    <w:rsid w:val="00F76214"/>
    <w:rsid w:val="00F76F7E"/>
    <w:rsid w:val="00F77374"/>
    <w:rsid w:val="00F77578"/>
    <w:rsid w:val="00F800F2"/>
    <w:rsid w:val="00F801A9"/>
    <w:rsid w:val="00F801C4"/>
    <w:rsid w:val="00F80487"/>
    <w:rsid w:val="00F81163"/>
    <w:rsid w:val="00F811AD"/>
    <w:rsid w:val="00F814C7"/>
    <w:rsid w:val="00F81544"/>
    <w:rsid w:val="00F815FA"/>
    <w:rsid w:val="00F81C2E"/>
    <w:rsid w:val="00F81E73"/>
    <w:rsid w:val="00F8209E"/>
    <w:rsid w:val="00F821B3"/>
    <w:rsid w:val="00F824AE"/>
    <w:rsid w:val="00F8261B"/>
    <w:rsid w:val="00F82C57"/>
    <w:rsid w:val="00F82EEF"/>
    <w:rsid w:val="00F83376"/>
    <w:rsid w:val="00F838AE"/>
    <w:rsid w:val="00F8398D"/>
    <w:rsid w:val="00F839C3"/>
    <w:rsid w:val="00F83B57"/>
    <w:rsid w:val="00F83C69"/>
    <w:rsid w:val="00F83D48"/>
    <w:rsid w:val="00F843AC"/>
    <w:rsid w:val="00F84AE1"/>
    <w:rsid w:val="00F84AF8"/>
    <w:rsid w:val="00F84B0B"/>
    <w:rsid w:val="00F8551D"/>
    <w:rsid w:val="00F856CE"/>
    <w:rsid w:val="00F8594C"/>
    <w:rsid w:val="00F85A37"/>
    <w:rsid w:val="00F85B6C"/>
    <w:rsid w:val="00F85BF0"/>
    <w:rsid w:val="00F85F93"/>
    <w:rsid w:val="00F86B77"/>
    <w:rsid w:val="00F86CC5"/>
    <w:rsid w:val="00F86D50"/>
    <w:rsid w:val="00F86DF7"/>
    <w:rsid w:val="00F870F3"/>
    <w:rsid w:val="00F8719A"/>
    <w:rsid w:val="00F879C6"/>
    <w:rsid w:val="00F87BA1"/>
    <w:rsid w:val="00F87BE0"/>
    <w:rsid w:val="00F87E88"/>
    <w:rsid w:val="00F90044"/>
    <w:rsid w:val="00F90385"/>
    <w:rsid w:val="00F904AB"/>
    <w:rsid w:val="00F9080A"/>
    <w:rsid w:val="00F90838"/>
    <w:rsid w:val="00F90A12"/>
    <w:rsid w:val="00F90C5E"/>
    <w:rsid w:val="00F90EB9"/>
    <w:rsid w:val="00F90FE0"/>
    <w:rsid w:val="00F91102"/>
    <w:rsid w:val="00F913DC"/>
    <w:rsid w:val="00F91490"/>
    <w:rsid w:val="00F914D7"/>
    <w:rsid w:val="00F91607"/>
    <w:rsid w:val="00F9167D"/>
    <w:rsid w:val="00F9171D"/>
    <w:rsid w:val="00F917FA"/>
    <w:rsid w:val="00F91957"/>
    <w:rsid w:val="00F91A8C"/>
    <w:rsid w:val="00F91AFD"/>
    <w:rsid w:val="00F924EE"/>
    <w:rsid w:val="00F925AC"/>
    <w:rsid w:val="00F9293C"/>
    <w:rsid w:val="00F929AD"/>
    <w:rsid w:val="00F92E5B"/>
    <w:rsid w:val="00F92F3F"/>
    <w:rsid w:val="00F92F98"/>
    <w:rsid w:val="00F92FCA"/>
    <w:rsid w:val="00F93048"/>
    <w:rsid w:val="00F93050"/>
    <w:rsid w:val="00F93156"/>
    <w:rsid w:val="00F93C4D"/>
    <w:rsid w:val="00F93D8D"/>
    <w:rsid w:val="00F93DA2"/>
    <w:rsid w:val="00F9410B"/>
    <w:rsid w:val="00F94C99"/>
    <w:rsid w:val="00F950C6"/>
    <w:rsid w:val="00F95747"/>
    <w:rsid w:val="00F957AF"/>
    <w:rsid w:val="00F95837"/>
    <w:rsid w:val="00F95BE4"/>
    <w:rsid w:val="00F962F3"/>
    <w:rsid w:val="00F963BB"/>
    <w:rsid w:val="00F969F4"/>
    <w:rsid w:val="00F96BD3"/>
    <w:rsid w:val="00F96F0E"/>
    <w:rsid w:val="00F97059"/>
    <w:rsid w:val="00F9718F"/>
    <w:rsid w:val="00F97211"/>
    <w:rsid w:val="00F97511"/>
    <w:rsid w:val="00F9753B"/>
    <w:rsid w:val="00F97789"/>
    <w:rsid w:val="00F97DBB"/>
    <w:rsid w:val="00F97FDF"/>
    <w:rsid w:val="00FA005A"/>
    <w:rsid w:val="00FA05D4"/>
    <w:rsid w:val="00FA0618"/>
    <w:rsid w:val="00FA0808"/>
    <w:rsid w:val="00FA0A80"/>
    <w:rsid w:val="00FA0B6C"/>
    <w:rsid w:val="00FA0CCF"/>
    <w:rsid w:val="00FA0D4C"/>
    <w:rsid w:val="00FA0E7D"/>
    <w:rsid w:val="00FA0EDB"/>
    <w:rsid w:val="00FA112D"/>
    <w:rsid w:val="00FA114E"/>
    <w:rsid w:val="00FA1C5D"/>
    <w:rsid w:val="00FA1F17"/>
    <w:rsid w:val="00FA1FCA"/>
    <w:rsid w:val="00FA2176"/>
    <w:rsid w:val="00FA235B"/>
    <w:rsid w:val="00FA2818"/>
    <w:rsid w:val="00FA287E"/>
    <w:rsid w:val="00FA301D"/>
    <w:rsid w:val="00FA30CF"/>
    <w:rsid w:val="00FA335A"/>
    <w:rsid w:val="00FA34F3"/>
    <w:rsid w:val="00FA355A"/>
    <w:rsid w:val="00FA39C5"/>
    <w:rsid w:val="00FA3DB9"/>
    <w:rsid w:val="00FA41E6"/>
    <w:rsid w:val="00FA4239"/>
    <w:rsid w:val="00FA45EF"/>
    <w:rsid w:val="00FA4CB7"/>
    <w:rsid w:val="00FA4D7A"/>
    <w:rsid w:val="00FA4F5B"/>
    <w:rsid w:val="00FA507A"/>
    <w:rsid w:val="00FA5356"/>
    <w:rsid w:val="00FA581F"/>
    <w:rsid w:val="00FA5D68"/>
    <w:rsid w:val="00FA6147"/>
    <w:rsid w:val="00FA6152"/>
    <w:rsid w:val="00FA624A"/>
    <w:rsid w:val="00FA685B"/>
    <w:rsid w:val="00FA6CC1"/>
    <w:rsid w:val="00FA6EAB"/>
    <w:rsid w:val="00FA6EBD"/>
    <w:rsid w:val="00FA6EFC"/>
    <w:rsid w:val="00FA73CE"/>
    <w:rsid w:val="00FA74E0"/>
    <w:rsid w:val="00FA7682"/>
    <w:rsid w:val="00FA7BB3"/>
    <w:rsid w:val="00FB04C5"/>
    <w:rsid w:val="00FB0AA0"/>
    <w:rsid w:val="00FB0AEA"/>
    <w:rsid w:val="00FB0C91"/>
    <w:rsid w:val="00FB0DC2"/>
    <w:rsid w:val="00FB10A6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3D9"/>
    <w:rsid w:val="00FB340F"/>
    <w:rsid w:val="00FB3B24"/>
    <w:rsid w:val="00FB3F7E"/>
    <w:rsid w:val="00FB40B4"/>
    <w:rsid w:val="00FB4555"/>
    <w:rsid w:val="00FB468D"/>
    <w:rsid w:val="00FB4E25"/>
    <w:rsid w:val="00FB4EA3"/>
    <w:rsid w:val="00FB52ED"/>
    <w:rsid w:val="00FB5CDE"/>
    <w:rsid w:val="00FB5E90"/>
    <w:rsid w:val="00FB5ECD"/>
    <w:rsid w:val="00FB5EED"/>
    <w:rsid w:val="00FB6154"/>
    <w:rsid w:val="00FB6A8D"/>
    <w:rsid w:val="00FB6AC1"/>
    <w:rsid w:val="00FB6C54"/>
    <w:rsid w:val="00FB6E81"/>
    <w:rsid w:val="00FB6F13"/>
    <w:rsid w:val="00FB741E"/>
    <w:rsid w:val="00FB767F"/>
    <w:rsid w:val="00FB7874"/>
    <w:rsid w:val="00FB7EDF"/>
    <w:rsid w:val="00FC0451"/>
    <w:rsid w:val="00FC0ABA"/>
    <w:rsid w:val="00FC0E76"/>
    <w:rsid w:val="00FC143F"/>
    <w:rsid w:val="00FC14C3"/>
    <w:rsid w:val="00FC155A"/>
    <w:rsid w:val="00FC1770"/>
    <w:rsid w:val="00FC2078"/>
    <w:rsid w:val="00FC2168"/>
    <w:rsid w:val="00FC225B"/>
    <w:rsid w:val="00FC22B0"/>
    <w:rsid w:val="00FC257D"/>
    <w:rsid w:val="00FC2959"/>
    <w:rsid w:val="00FC2DB7"/>
    <w:rsid w:val="00FC3143"/>
    <w:rsid w:val="00FC3327"/>
    <w:rsid w:val="00FC3565"/>
    <w:rsid w:val="00FC3C40"/>
    <w:rsid w:val="00FC41E3"/>
    <w:rsid w:val="00FC4DB3"/>
    <w:rsid w:val="00FC5137"/>
    <w:rsid w:val="00FC54E2"/>
    <w:rsid w:val="00FC58F3"/>
    <w:rsid w:val="00FC5944"/>
    <w:rsid w:val="00FC5948"/>
    <w:rsid w:val="00FC5D99"/>
    <w:rsid w:val="00FC5E21"/>
    <w:rsid w:val="00FC61A0"/>
    <w:rsid w:val="00FC64E7"/>
    <w:rsid w:val="00FC6786"/>
    <w:rsid w:val="00FC6DDC"/>
    <w:rsid w:val="00FC6DEC"/>
    <w:rsid w:val="00FC7343"/>
    <w:rsid w:val="00FC751C"/>
    <w:rsid w:val="00FC7EB8"/>
    <w:rsid w:val="00FD012D"/>
    <w:rsid w:val="00FD03AB"/>
    <w:rsid w:val="00FD0563"/>
    <w:rsid w:val="00FD0A88"/>
    <w:rsid w:val="00FD0DA4"/>
    <w:rsid w:val="00FD0FF2"/>
    <w:rsid w:val="00FD107B"/>
    <w:rsid w:val="00FD12C2"/>
    <w:rsid w:val="00FD1326"/>
    <w:rsid w:val="00FD1902"/>
    <w:rsid w:val="00FD1A65"/>
    <w:rsid w:val="00FD1ADD"/>
    <w:rsid w:val="00FD1B5B"/>
    <w:rsid w:val="00FD1B89"/>
    <w:rsid w:val="00FD1D71"/>
    <w:rsid w:val="00FD1FBA"/>
    <w:rsid w:val="00FD20FE"/>
    <w:rsid w:val="00FD226C"/>
    <w:rsid w:val="00FD2471"/>
    <w:rsid w:val="00FD2720"/>
    <w:rsid w:val="00FD2A21"/>
    <w:rsid w:val="00FD2B37"/>
    <w:rsid w:val="00FD326A"/>
    <w:rsid w:val="00FD38D7"/>
    <w:rsid w:val="00FD40FF"/>
    <w:rsid w:val="00FD484C"/>
    <w:rsid w:val="00FD48A7"/>
    <w:rsid w:val="00FD48EB"/>
    <w:rsid w:val="00FD4927"/>
    <w:rsid w:val="00FD493D"/>
    <w:rsid w:val="00FD4A0D"/>
    <w:rsid w:val="00FD4B32"/>
    <w:rsid w:val="00FD4C59"/>
    <w:rsid w:val="00FD50F7"/>
    <w:rsid w:val="00FD54DA"/>
    <w:rsid w:val="00FD55C7"/>
    <w:rsid w:val="00FD5FB6"/>
    <w:rsid w:val="00FD6115"/>
    <w:rsid w:val="00FD62D2"/>
    <w:rsid w:val="00FD64E1"/>
    <w:rsid w:val="00FD6815"/>
    <w:rsid w:val="00FD6853"/>
    <w:rsid w:val="00FD6881"/>
    <w:rsid w:val="00FD6E93"/>
    <w:rsid w:val="00FD6F47"/>
    <w:rsid w:val="00FD7253"/>
    <w:rsid w:val="00FD72C8"/>
    <w:rsid w:val="00FD7466"/>
    <w:rsid w:val="00FD74AC"/>
    <w:rsid w:val="00FD7618"/>
    <w:rsid w:val="00FD770A"/>
    <w:rsid w:val="00FD78BC"/>
    <w:rsid w:val="00FD7C78"/>
    <w:rsid w:val="00FE015D"/>
    <w:rsid w:val="00FE06A5"/>
    <w:rsid w:val="00FE0DC8"/>
    <w:rsid w:val="00FE0F72"/>
    <w:rsid w:val="00FE0FB7"/>
    <w:rsid w:val="00FE1195"/>
    <w:rsid w:val="00FE11C2"/>
    <w:rsid w:val="00FE13D0"/>
    <w:rsid w:val="00FE156D"/>
    <w:rsid w:val="00FE1A3E"/>
    <w:rsid w:val="00FE1E4A"/>
    <w:rsid w:val="00FE2054"/>
    <w:rsid w:val="00FE24A8"/>
    <w:rsid w:val="00FE268C"/>
    <w:rsid w:val="00FE2D75"/>
    <w:rsid w:val="00FE310E"/>
    <w:rsid w:val="00FE3147"/>
    <w:rsid w:val="00FE3513"/>
    <w:rsid w:val="00FE36DD"/>
    <w:rsid w:val="00FE3845"/>
    <w:rsid w:val="00FE39A8"/>
    <w:rsid w:val="00FE3AF3"/>
    <w:rsid w:val="00FE3C6F"/>
    <w:rsid w:val="00FE3F17"/>
    <w:rsid w:val="00FE4242"/>
    <w:rsid w:val="00FE42F0"/>
    <w:rsid w:val="00FE46A9"/>
    <w:rsid w:val="00FE4FB4"/>
    <w:rsid w:val="00FE5480"/>
    <w:rsid w:val="00FE5BB7"/>
    <w:rsid w:val="00FE6296"/>
    <w:rsid w:val="00FE6A7A"/>
    <w:rsid w:val="00FE6D76"/>
    <w:rsid w:val="00FE749F"/>
    <w:rsid w:val="00FE766C"/>
    <w:rsid w:val="00FE781B"/>
    <w:rsid w:val="00FE7832"/>
    <w:rsid w:val="00FE7A65"/>
    <w:rsid w:val="00FE7B2F"/>
    <w:rsid w:val="00FF024C"/>
    <w:rsid w:val="00FF0874"/>
    <w:rsid w:val="00FF0D27"/>
    <w:rsid w:val="00FF12A7"/>
    <w:rsid w:val="00FF13AB"/>
    <w:rsid w:val="00FF145B"/>
    <w:rsid w:val="00FF1862"/>
    <w:rsid w:val="00FF1D36"/>
    <w:rsid w:val="00FF1E78"/>
    <w:rsid w:val="00FF33EC"/>
    <w:rsid w:val="00FF35FB"/>
    <w:rsid w:val="00FF3711"/>
    <w:rsid w:val="00FF3BD1"/>
    <w:rsid w:val="00FF3C80"/>
    <w:rsid w:val="00FF3D2D"/>
    <w:rsid w:val="00FF3E74"/>
    <w:rsid w:val="00FF4248"/>
    <w:rsid w:val="00FF4519"/>
    <w:rsid w:val="00FF4C05"/>
    <w:rsid w:val="00FF4C3C"/>
    <w:rsid w:val="00FF4C3F"/>
    <w:rsid w:val="00FF4D90"/>
    <w:rsid w:val="00FF5434"/>
    <w:rsid w:val="00FF5501"/>
    <w:rsid w:val="00FF5A10"/>
    <w:rsid w:val="00FF5C5E"/>
    <w:rsid w:val="00FF5D2B"/>
    <w:rsid w:val="00FF6330"/>
    <w:rsid w:val="00FF634B"/>
    <w:rsid w:val="00FF6876"/>
    <w:rsid w:val="00FF69E8"/>
    <w:rsid w:val="00FF739D"/>
    <w:rsid w:val="00FF77AE"/>
    <w:rsid w:val="00FF7D58"/>
    <w:rsid w:val="00FF7D85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78309B"/>
  <w15:docId w15:val="{4B3AC171-ECE2-4780-B471-D2718126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01151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  <w:lang w:val="x-none" w:eastAsia="x-non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FE310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  <w:rPr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256553"/>
    <w:rPr>
      <w:lang w:val="x-none" w:eastAsia="x-none"/>
    </w:rPr>
  </w:style>
  <w:style w:type="character" w:customStyle="1" w:styleId="TekstkomentarzaZnak">
    <w:name w:val="Tekst komentarza Znak"/>
    <w:link w:val="Tekstkomentarza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467488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basedOn w:val="Domylnaczcionkaakapitu"/>
    <w:link w:val="Akapitzlist"/>
    <w:uiPriority w:val="34"/>
    <w:qFormat/>
    <w:locked/>
    <w:rsid w:val="006F59D2"/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uiPriority w:val="99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customStyle="1" w:styleId="Plandokumentu">
    <w:name w:val="Plan dokumentu"/>
    <w:basedOn w:val="Normalny"/>
    <w:link w:val="PlandokumentuZnak"/>
    <w:uiPriority w:val="99"/>
    <w:semiHidden/>
    <w:locked/>
    <w:rsid w:val="0070367D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PlandokumentuZnak">
    <w:name w:val="Plan dokumentu Znak"/>
    <w:link w:val="Plan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ylZnak">
    <w:name w:val="Styl Znak"/>
    <w:link w:val="Styl"/>
    <w:rsid w:val="005A6C4E"/>
    <w:rPr>
      <w:sz w:val="24"/>
      <w:szCs w:val="24"/>
      <w:lang w:bidi="ar-SA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/>
      <w:sz w:val="18"/>
      <w:szCs w:val="18"/>
      <w:lang w:val="x-none" w:eastAsia="x-none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copyright">
    <w:name w:val="copyright"/>
    <w:rsid w:val="004F7597"/>
  </w:style>
  <w:style w:type="character" w:customStyle="1" w:styleId="nomark5">
    <w:name w:val="nomark5"/>
    <w:rsid w:val="003246AC"/>
    <w:rPr>
      <w:vanish w:val="0"/>
      <w:webHidden w:val="0"/>
      <w:specVanish w:val="0"/>
    </w:rPr>
  </w:style>
  <w:style w:type="character" w:customStyle="1" w:styleId="timark5">
    <w:name w:val="timark5"/>
    <w:rsid w:val="003246AC"/>
    <w:rPr>
      <w:b/>
      <w:bCs/>
      <w:vanish w:val="0"/>
      <w:webHidden w:val="0"/>
      <w:specVanish w:val="0"/>
    </w:rPr>
  </w:style>
  <w:style w:type="paragraph" w:styleId="NormalnyWeb">
    <w:name w:val="Normal (Web)"/>
    <w:basedOn w:val="Normalny"/>
    <w:uiPriority w:val="99"/>
    <w:unhideWhenUsed/>
    <w:locked/>
    <w:rsid w:val="002B77CA"/>
    <w:pPr>
      <w:widowControl/>
      <w:autoSpaceDE/>
      <w:autoSpaceDN/>
      <w:adjustRightInd/>
      <w:ind w:left="225"/>
    </w:pPr>
    <w:rPr>
      <w:sz w:val="24"/>
      <w:szCs w:val="24"/>
    </w:rPr>
  </w:style>
  <w:style w:type="character" w:styleId="UyteHipercze">
    <w:name w:val="FollowedHyperlink"/>
    <w:uiPriority w:val="99"/>
    <w:semiHidden/>
    <w:unhideWhenUsed/>
    <w:locked/>
    <w:rsid w:val="00EA7FC9"/>
    <w:rPr>
      <w:color w:val="954F72"/>
      <w:u w:val="single"/>
    </w:rPr>
  </w:style>
  <w:style w:type="paragraph" w:customStyle="1" w:styleId="font5">
    <w:name w:val="font5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8">
    <w:name w:val="font8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9">
    <w:name w:val="font9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  <w:u w:val="single"/>
    </w:rPr>
  </w:style>
  <w:style w:type="paragraph" w:customStyle="1" w:styleId="font10">
    <w:name w:val="font10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nt11">
    <w:name w:val="font11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</w:rPr>
  </w:style>
  <w:style w:type="paragraph" w:customStyle="1" w:styleId="font12">
    <w:name w:val="font12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font13">
    <w:name w:val="font13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  <w:u w:val="single"/>
    </w:rPr>
  </w:style>
  <w:style w:type="paragraph" w:customStyle="1" w:styleId="font14">
    <w:name w:val="font14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font15">
    <w:name w:val="font15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font16">
    <w:name w:val="font16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69">
    <w:name w:val="xl69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</w:rPr>
  </w:style>
  <w:style w:type="paragraph" w:customStyle="1" w:styleId="xl74">
    <w:name w:val="xl7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EA7FC9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79">
    <w:name w:val="xl7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16"/>
      <w:szCs w:val="16"/>
    </w:rPr>
  </w:style>
  <w:style w:type="paragraph" w:customStyle="1" w:styleId="xl81">
    <w:name w:val="xl8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83">
    <w:name w:val="xl8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85">
    <w:name w:val="xl8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u w:val="single"/>
    </w:rPr>
  </w:style>
  <w:style w:type="paragraph" w:customStyle="1" w:styleId="xl86">
    <w:name w:val="xl8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16"/>
      <w:szCs w:val="16"/>
      <w:u w:val="single"/>
    </w:rPr>
  </w:style>
  <w:style w:type="paragraph" w:customStyle="1" w:styleId="xl87">
    <w:name w:val="xl87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9">
    <w:name w:val="xl8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u w:val="single"/>
    </w:rPr>
  </w:style>
  <w:style w:type="paragraph" w:customStyle="1" w:styleId="xl90">
    <w:name w:val="xl90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0">
    <w:name w:val="xl10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01">
    <w:name w:val="xl101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02">
    <w:name w:val="xl10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04">
    <w:name w:val="xl104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6">
    <w:name w:val="xl10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09">
    <w:name w:val="xl10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entury Gothic" w:hAnsi="Century Gothic"/>
      <w:sz w:val="24"/>
      <w:szCs w:val="24"/>
    </w:rPr>
  </w:style>
  <w:style w:type="paragraph" w:customStyle="1" w:styleId="xl112">
    <w:name w:val="xl11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20" w:color="auto"/>
      </w:pBdr>
      <w:autoSpaceDE/>
      <w:autoSpaceDN/>
      <w:adjustRightInd/>
      <w:spacing w:before="100" w:beforeAutospacing="1" w:after="100" w:afterAutospacing="1"/>
      <w:ind w:firstLineChars="300" w:firstLine="30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20" w:color="auto"/>
      </w:pBdr>
      <w:autoSpaceDE/>
      <w:autoSpaceDN/>
      <w:adjustRightInd/>
      <w:spacing w:before="100" w:beforeAutospacing="1" w:after="100" w:afterAutospacing="1"/>
      <w:ind w:firstLineChars="300" w:firstLine="300"/>
      <w:jc w:val="right"/>
      <w:textAlignment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114">
    <w:name w:val="xl11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115">
    <w:name w:val="xl11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i/>
      <w:iCs/>
      <w:sz w:val="16"/>
      <w:szCs w:val="16"/>
    </w:rPr>
  </w:style>
  <w:style w:type="paragraph" w:customStyle="1" w:styleId="xl116">
    <w:name w:val="xl116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17">
    <w:name w:val="xl11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18">
    <w:name w:val="xl11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u w:val="single"/>
    </w:rPr>
  </w:style>
  <w:style w:type="paragraph" w:customStyle="1" w:styleId="xl122">
    <w:name w:val="xl122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7">
    <w:name w:val="xl12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8">
    <w:name w:val="xl12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9">
    <w:name w:val="xl12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30">
    <w:name w:val="xl13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2">
    <w:name w:val="xl13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35">
    <w:name w:val="xl13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41">
    <w:name w:val="xl141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3">
    <w:name w:val="xl153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4">
    <w:name w:val="xl154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5">
    <w:name w:val="xl15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156">
    <w:name w:val="xl156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61">
    <w:name w:val="xl16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2">
    <w:name w:val="xl162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3">
    <w:name w:val="xl163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4">
    <w:name w:val="xl164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7">
    <w:name w:val="xl16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8">
    <w:name w:val="xl168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9">
    <w:name w:val="xl169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0">
    <w:name w:val="xl170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2">
    <w:name w:val="xl172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3">
    <w:name w:val="xl173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4">
    <w:name w:val="xl174"/>
    <w:basedOn w:val="Normalny"/>
    <w:rsid w:val="00B735E9"/>
    <w:pPr>
      <w:widowControl/>
      <w:pBdr>
        <w:top w:val="single" w:sz="4" w:space="0" w:color="auto"/>
        <w:left w:val="single" w:sz="4" w:space="7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B735E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B735E9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78">
    <w:name w:val="xl178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9">
    <w:name w:val="xl179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82">
    <w:name w:val="xl182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3">
    <w:name w:val="xl183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4">
    <w:name w:val="xl18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5">
    <w:name w:val="xl185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6">
    <w:name w:val="xl186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7">
    <w:name w:val="xl187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8">
    <w:name w:val="xl18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9">
    <w:name w:val="xl18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0">
    <w:name w:val="xl190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91">
    <w:name w:val="xl191"/>
    <w:basedOn w:val="Normalny"/>
    <w:rsid w:val="00B735E9"/>
    <w:pPr>
      <w:widowControl/>
      <w:pBdr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2">
    <w:name w:val="xl192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3">
    <w:name w:val="xl193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4">
    <w:name w:val="xl19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5">
    <w:name w:val="xl195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6">
    <w:name w:val="xl196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7">
    <w:name w:val="xl197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8">
    <w:name w:val="xl198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9">
    <w:name w:val="xl199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200">
    <w:name w:val="xl20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201">
    <w:name w:val="xl201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Lucida Console" w:hAnsi="Lucida Console"/>
      <w:sz w:val="28"/>
      <w:szCs w:val="28"/>
    </w:rPr>
  </w:style>
  <w:style w:type="paragraph" w:customStyle="1" w:styleId="xl202">
    <w:name w:val="xl202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3">
    <w:name w:val="xl20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9">
    <w:name w:val="xl20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5">
    <w:name w:val="xl21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6">
    <w:name w:val="xl21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217">
    <w:name w:val="xl21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218">
    <w:name w:val="xl218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9">
    <w:name w:val="xl21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0">
    <w:name w:val="xl220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1">
    <w:name w:val="xl221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Normalny"/>
    <w:rsid w:val="00B735E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">
    <w:name w:val="xl22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">
    <w:name w:val="xl22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">
    <w:name w:val="xl226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7">
    <w:name w:val="xl227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u w:val="single"/>
    </w:rPr>
  </w:style>
  <w:style w:type="paragraph" w:customStyle="1" w:styleId="xl228">
    <w:name w:val="xl228"/>
    <w:basedOn w:val="Normalny"/>
    <w:rsid w:val="00B735E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u w:val="single"/>
    </w:rPr>
  </w:style>
  <w:style w:type="paragraph" w:customStyle="1" w:styleId="xl229">
    <w:name w:val="xl22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2">
    <w:name w:val="xl232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3">
    <w:name w:val="xl23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5">
    <w:name w:val="xl23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Tytu">
    <w:name w:val="Title"/>
    <w:basedOn w:val="Normalny"/>
    <w:link w:val="TytuZnak"/>
    <w:qFormat/>
    <w:locked/>
    <w:rsid w:val="002C4CCA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2C4CCA"/>
    <w:rPr>
      <w:b/>
      <w:bCs/>
      <w:sz w:val="24"/>
      <w:szCs w:val="24"/>
    </w:rPr>
  </w:style>
  <w:style w:type="paragraph" w:customStyle="1" w:styleId="xl67">
    <w:name w:val="xl67"/>
    <w:basedOn w:val="Normalny"/>
    <w:rsid w:val="001A0B7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1A0B7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customStyle="1" w:styleId="Wzmianka1">
    <w:name w:val="Wzmianka1"/>
    <w:uiPriority w:val="99"/>
    <w:semiHidden/>
    <w:unhideWhenUsed/>
    <w:rsid w:val="00FD55C7"/>
    <w:rPr>
      <w:color w:val="2B579A"/>
      <w:shd w:val="clear" w:color="auto" w:fill="E6E6E6"/>
    </w:rPr>
  </w:style>
  <w:style w:type="paragraph" w:customStyle="1" w:styleId="msonormal0">
    <w:name w:val="msonormal"/>
    <w:basedOn w:val="Normalny"/>
    <w:rsid w:val="00CF6A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CF6AB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584FFA"/>
    <w:rPr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unhideWhenUsed/>
    <w:rsid w:val="004563EC"/>
    <w:rPr>
      <w:color w:val="808080"/>
      <w:shd w:val="clear" w:color="auto" w:fill="E6E6E6"/>
    </w:rPr>
  </w:style>
  <w:style w:type="paragraph" w:styleId="Cytat">
    <w:name w:val="Quote"/>
    <w:basedOn w:val="Normalny"/>
    <w:next w:val="Normalny"/>
    <w:link w:val="CytatZnak"/>
    <w:uiPriority w:val="29"/>
    <w:qFormat/>
    <w:rsid w:val="00560D21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560D21"/>
    <w:rPr>
      <w:i/>
      <w:iCs/>
      <w:color w:val="40404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1A446C"/>
    <w:rPr>
      <w:vertAlign w:val="superscript"/>
    </w:rPr>
  </w:style>
  <w:style w:type="character" w:customStyle="1" w:styleId="width100prc">
    <w:name w:val="width100prc"/>
    <w:basedOn w:val="Domylnaczcionkaakapitu"/>
    <w:rsid w:val="00725E9F"/>
  </w:style>
  <w:style w:type="character" w:styleId="Nierozpoznanawzmianka">
    <w:name w:val="Unresolved Mention"/>
    <w:basedOn w:val="Domylnaczcionkaakapitu"/>
    <w:uiPriority w:val="99"/>
    <w:semiHidden/>
    <w:unhideWhenUsed/>
    <w:rsid w:val="007D0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85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53078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6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39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7484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9172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66095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200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973344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7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9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159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053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05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5764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7912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465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094033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7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53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0872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849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3088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5964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01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88939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0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1034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239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98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8912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3818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819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231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10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423618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3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203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4576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1934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82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36138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05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2312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64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450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746205743F248B532509563D39CA3" ma:contentTypeVersion="7" ma:contentTypeDescription="Utwórz nowy dokument." ma:contentTypeScope="" ma:versionID="4265fe119850c2c1f119a4b71260cead">
  <xsd:schema xmlns:xsd="http://www.w3.org/2001/XMLSchema" xmlns:xs="http://www.w3.org/2001/XMLSchema" xmlns:p="http://schemas.microsoft.com/office/2006/metadata/properties" xmlns:ns3="3e1c4e8c-37d7-414b-8058-d37e38a2990d" targetNamespace="http://schemas.microsoft.com/office/2006/metadata/properties" ma:root="true" ma:fieldsID="f1c02ca7c5bc557b494e51fc400b7181" ns3:_="">
    <xsd:import namespace="3e1c4e8c-37d7-414b-8058-d37e38a299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c4e8c-37d7-414b-8058-d37e38a29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8C8BC-A94A-4889-839C-9746BF7E5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c4e8c-37d7-414b-8058-d37e38a29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4100F9-A43D-48FF-9C4E-45F8E34741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9D5B7A-96DD-4A0A-AEA9-6A4A6611D4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7342F1-1A3A-4110-9BAF-3D86AD50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1951</Words>
  <Characters>11709</Characters>
  <Application>Microsoft Office Word</Application>
  <DocSecurity>0</DocSecurity>
  <Lines>97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DRMG</Company>
  <LinksUpToDate>false</LinksUpToDate>
  <CharactersWithSpaces>13633</CharactersWithSpaces>
  <SharedDoc>false</SharedDoc>
  <HLinks>
    <vt:vector size="18" baseType="variant">
      <vt:variant>
        <vt:i4>6553642</vt:i4>
      </vt:variant>
      <vt:variant>
        <vt:i4>6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Krysiak Tomasz</cp:lastModifiedBy>
  <cp:revision>19</cp:revision>
  <cp:lastPrinted>2019-04-24T13:01:00Z</cp:lastPrinted>
  <dcterms:created xsi:type="dcterms:W3CDTF">2020-01-16T13:41:00Z</dcterms:created>
  <dcterms:modified xsi:type="dcterms:W3CDTF">2020-04-21T09:49:00Z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0x010100B5F746205743F248B532509563D39CA3</vt:lpwstr>
  </property>
</Properties>
</file>