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211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następujących gmin, stanowiących wyodrębnione sektory:</w:t>
      </w:r>
    </w:p>
    <w:p w14:paraId="60829B7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Sektor I – obszar gminy Brodnica,</w:t>
      </w:r>
    </w:p>
    <w:p w14:paraId="11033D12" w14:textId="2D31ED3F" w:rsidR="00225DE3" w:rsidRPr="00CD4191" w:rsidRDefault="00A70E6A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 IV – obszar gminy Dopiewo,</w:t>
      </w:r>
    </w:p>
    <w:p w14:paraId="3C6F8D13" w14:textId="682FA0AD" w:rsidR="00225DE3" w:rsidRPr="00CD4191" w:rsidRDefault="00A70E6A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5DE3" w:rsidRPr="00CD4191">
        <w:rPr>
          <w:rFonts w:ascii="Times New Roman" w:hAnsi="Times New Roman" w:cs="Times New Roman"/>
          <w:sz w:val="24"/>
          <w:szCs w:val="24"/>
        </w:rPr>
        <w:t>) Sektor</w:t>
      </w:r>
      <w:r>
        <w:rPr>
          <w:rFonts w:ascii="Times New Roman" w:hAnsi="Times New Roman" w:cs="Times New Roman"/>
          <w:sz w:val="24"/>
          <w:szCs w:val="24"/>
        </w:rPr>
        <w:t xml:space="preserve"> XIV – obszar gminy Rakoniewice.</w:t>
      </w:r>
    </w:p>
    <w:p w14:paraId="6581D3A0" w14:textId="77777777" w:rsidR="00A70E6A" w:rsidRPr="00CD4191" w:rsidRDefault="00A70E6A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4F4DD4C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3) z Punktów Selektywnej Zbiórki Odpadów Komunalnych (PSZOK) zlokalizowanych na działkach o nr </w:t>
      </w:r>
      <w:proofErr w:type="spellStart"/>
      <w:r w:rsidRPr="00CD41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D4191">
        <w:rPr>
          <w:rFonts w:ascii="Times New Roman" w:hAnsi="Times New Roman" w:cs="Times New Roman"/>
          <w:sz w:val="24"/>
          <w:szCs w:val="24"/>
        </w:rPr>
        <w:t>.:</w:t>
      </w:r>
    </w:p>
    <w:p w14:paraId="77E8063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117/2 położonej w miejscowości Brodnica w gminie Brodnica (Sektor I),</w:t>
      </w:r>
    </w:p>
    <w:p w14:paraId="611BD1B1" w14:textId="0BE2C6D0" w:rsidR="00225DE3" w:rsidRPr="00CD4191" w:rsidRDefault="00A70E6A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5DE3" w:rsidRPr="00CD4191">
        <w:rPr>
          <w:rFonts w:ascii="Times New Roman" w:hAnsi="Times New Roman" w:cs="Times New Roman"/>
          <w:sz w:val="24"/>
          <w:szCs w:val="24"/>
        </w:rPr>
        <w:t>) 761/2 zlokalizowanej w obrębie Dopiewo w gminie Dopiewo (Sektor IV),</w:t>
      </w:r>
    </w:p>
    <w:p w14:paraId="25ADFECE" w14:textId="76BB9CAA" w:rsidR="00225DE3" w:rsidRPr="00CD4191" w:rsidRDefault="00A70E6A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5DE3" w:rsidRPr="00CD4191">
        <w:rPr>
          <w:rFonts w:ascii="Times New Roman" w:hAnsi="Times New Roman" w:cs="Times New Roman"/>
          <w:sz w:val="24"/>
          <w:szCs w:val="24"/>
        </w:rPr>
        <w:t>) 310/1 położonej w miejscowości Goździn w gminie Rakoniewice (Sektor XIV),</w:t>
      </w:r>
    </w:p>
    <w:p w14:paraId="78F2871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B35101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znajdujących się w:</w:t>
      </w:r>
    </w:p>
    <w:p w14:paraId="0DB705B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Brodnicy, przy Urzędzie Gminy,</w:t>
      </w:r>
    </w:p>
    <w:p w14:paraId="53643165" w14:textId="47FB0184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Rakoniewicach, ul. Nowotomyska, p</w:t>
      </w:r>
      <w:r w:rsidR="00A70E6A">
        <w:rPr>
          <w:rFonts w:ascii="Times New Roman" w:hAnsi="Times New Roman" w:cs="Times New Roman"/>
          <w:sz w:val="24"/>
          <w:szCs w:val="24"/>
        </w:rPr>
        <w:t>od łącznikiem do hali sportowej.</w:t>
      </w:r>
    </w:p>
    <w:p w14:paraId="24CCAD0B" w14:textId="0375F356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09EE1564" w14:textId="77777777" w:rsidR="004637D9" w:rsidRDefault="004637D9" w:rsidP="00225DE3">
      <w:pPr>
        <w:jc w:val="both"/>
        <w:rPr>
          <w:b/>
        </w:rPr>
      </w:pPr>
    </w:p>
    <w:p w14:paraId="0DB75142" w14:textId="77777777" w:rsidR="004637D9" w:rsidRDefault="004637D9" w:rsidP="00225DE3">
      <w:pPr>
        <w:jc w:val="both"/>
        <w:rPr>
          <w:b/>
        </w:rPr>
      </w:pPr>
    </w:p>
    <w:p w14:paraId="07C28BFA" w14:textId="4D80BA4E" w:rsidR="00B4130A" w:rsidRDefault="00225DE3" w:rsidP="00225DE3">
      <w:pPr>
        <w:jc w:val="both"/>
        <w:rPr>
          <w:b/>
        </w:rPr>
      </w:pPr>
      <w:r>
        <w:rPr>
          <w:b/>
        </w:rPr>
        <w:t>2</w:t>
      </w:r>
      <w:r w:rsidRPr="00CD4191">
        <w:rPr>
          <w:b/>
        </w:rPr>
        <w:t>. CHARAKTERYSTYKA SEKTORÓW</w:t>
      </w:r>
    </w:p>
    <w:p w14:paraId="6A98E59F" w14:textId="77777777" w:rsidR="004637D9" w:rsidRDefault="004637D9" w:rsidP="00225DE3">
      <w:pPr>
        <w:jc w:val="both"/>
        <w:rPr>
          <w:b/>
        </w:rPr>
      </w:pP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CD4191" w14:paraId="2BD06C7B" w14:textId="77777777" w:rsidTr="00A916B9">
        <w:tc>
          <w:tcPr>
            <w:tcW w:w="1649" w:type="dxa"/>
          </w:tcPr>
          <w:p w14:paraId="753B69F1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035C2C5B" w14:textId="77777777" w:rsidR="00225DE3" w:rsidRDefault="00225DE3" w:rsidP="00A916B9">
            <w:pPr>
              <w:jc w:val="both"/>
            </w:pPr>
            <w:r w:rsidRPr="00CD4191">
              <w:t>Gmina Brodnica</w:t>
            </w:r>
          </w:p>
          <w:p w14:paraId="021E3E75" w14:textId="77777777" w:rsidR="00225DE3" w:rsidRPr="00CD4191" w:rsidRDefault="00225DE3" w:rsidP="00A916B9">
            <w:pPr>
              <w:jc w:val="both"/>
            </w:pPr>
          </w:p>
        </w:tc>
        <w:tc>
          <w:tcPr>
            <w:tcW w:w="2443" w:type="dxa"/>
          </w:tcPr>
          <w:p w14:paraId="5D4EC619" w14:textId="77777777" w:rsidR="00225DE3" w:rsidRPr="00BD143A" w:rsidRDefault="00225DE3" w:rsidP="00A916B9">
            <w:r>
              <w:t>905/2933</w:t>
            </w:r>
          </w:p>
        </w:tc>
        <w:tc>
          <w:tcPr>
            <w:tcW w:w="2403" w:type="dxa"/>
          </w:tcPr>
          <w:p w14:paraId="3212A4BF" w14:textId="77777777" w:rsidR="00225DE3" w:rsidRPr="00BD143A" w:rsidRDefault="00225DE3" w:rsidP="00A916B9">
            <w:r>
              <w:t>62/1295</w:t>
            </w:r>
          </w:p>
        </w:tc>
        <w:tc>
          <w:tcPr>
            <w:tcW w:w="2003" w:type="dxa"/>
          </w:tcPr>
          <w:p w14:paraId="104700F1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0EFBD0F4" w14:textId="77777777" w:rsidR="00225DE3" w:rsidRPr="00BD143A" w:rsidRDefault="00225DE3" w:rsidP="00A916B9">
            <w:r>
              <w:t>1</w:t>
            </w:r>
          </w:p>
        </w:tc>
        <w:tc>
          <w:tcPr>
            <w:tcW w:w="1843" w:type="dxa"/>
          </w:tcPr>
          <w:p w14:paraId="6D8BEB57" w14:textId="77777777" w:rsidR="00225DE3" w:rsidRPr="00BD143A" w:rsidRDefault="00225DE3" w:rsidP="00A916B9">
            <w:r>
              <w:t>1</w:t>
            </w:r>
          </w:p>
        </w:tc>
      </w:tr>
      <w:tr w:rsidR="00225DE3" w:rsidRPr="00CD4191" w14:paraId="5E8AECDC" w14:textId="77777777" w:rsidTr="00A916B9">
        <w:tc>
          <w:tcPr>
            <w:tcW w:w="1649" w:type="dxa"/>
          </w:tcPr>
          <w:p w14:paraId="2281DC39" w14:textId="77777777" w:rsidR="00225DE3" w:rsidRPr="00CD4191" w:rsidRDefault="00225DE3" w:rsidP="00A916B9">
            <w:r w:rsidRPr="00CD4191">
              <w:t xml:space="preserve">Sektor IV </w:t>
            </w:r>
          </w:p>
          <w:p w14:paraId="6AEA2DC7" w14:textId="77777777" w:rsidR="00225DE3" w:rsidRPr="00CD4191" w:rsidRDefault="00225DE3" w:rsidP="00A916B9">
            <w:r w:rsidRPr="00CD4191">
              <w:t>Gmina Dopiewo</w:t>
            </w:r>
          </w:p>
        </w:tc>
        <w:tc>
          <w:tcPr>
            <w:tcW w:w="2443" w:type="dxa"/>
          </w:tcPr>
          <w:p w14:paraId="34EB188A" w14:textId="77777777" w:rsidR="00225DE3" w:rsidRPr="00682529" w:rsidRDefault="00225DE3" w:rsidP="00A916B9">
            <w:r>
              <w:t>8015</w:t>
            </w:r>
            <w:r w:rsidRPr="00682529">
              <w:t>/24067</w:t>
            </w:r>
          </w:p>
        </w:tc>
        <w:tc>
          <w:tcPr>
            <w:tcW w:w="2403" w:type="dxa"/>
          </w:tcPr>
          <w:p w14:paraId="3A1939AE" w14:textId="77777777" w:rsidR="00225DE3" w:rsidRPr="00682529" w:rsidRDefault="00225DE3" w:rsidP="00A916B9">
            <w:r>
              <w:t>45</w:t>
            </w:r>
            <w:r w:rsidRPr="00682529">
              <w:t>/2594</w:t>
            </w:r>
          </w:p>
        </w:tc>
        <w:tc>
          <w:tcPr>
            <w:tcW w:w="2003" w:type="dxa"/>
          </w:tcPr>
          <w:p w14:paraId="74C68F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008EDD91" w14:textId="77777777" w:rsidR="00225DE3" w:rsidRPr="00682529" w:rsidRDefault="00225DE3" w:rsidP="00A916B9">
            <w:r w:rsidRPr="00682529">
              <w:t>8</w:t>
            </w:r>
          </w:p>
        </w:tc>
        <w:tc>
          <w:tcPr>
            <w:tcW w:w="1843" w:type="dxa"/>
          </w:tcPr>
          <w:p w14:paraId="03D6B283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11B80925" w14:textId="77777777" w:rsidTr="00A916B9">
        <w:tc>
          <w:tcPr>
            <w:tcW w:w="1649" w:type="dxa"/>
          </w:tcPr>
          <w:p w14:paraId="7D29097C" w14:textId="77777777" w:rsidR="00225DE3" w:rsidRPr="00CD4191" w:rsidRDefault="00225DE3" w:rsidP="00A916B9">
            <w:r w:rsidRPr="00CD4191">
              <w:t xml:space="preserve">Sektor XIV </w:t>
            </w:r>
          </w:p>
          <w:p w14:paraId="2A5DE0D8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443" w:type="dxa"/>
          </w:tcPr>
          <w:p w14:paraId="6E878F9D" w14:textId="77777777" w:rsidR="00225DE3" w:rsidRPr="00682529" w:rsidRDefault="00225DE3" w:rsidP="00A916B9">
            <w:r>
              <w:t>3107</w:t>
            </w:r>
            <w:r w:rsidRPr="00682529">
              <w:t>/11119</w:t>
            </w:r>
          </w:p>
        </w:tc>
        <w:tc>
          <w:tcPr>
            <w:tcW w:w="2403" w:type="dxa"/>
          </w:tcPr>
          <w:p w14:paraId="619D6F5F" w14:textId="77777777" w:rsidR="00225DE3" w:rsidRPr="00682529" w:rsidRDefault="00225DE3" w:rsidP="00A916B9">
            <w:r>
              <w:t>5</w:t>
            </w:r>
            <w:r w:rsidRPr="00682529">
              <w:t>/386</w:t>
            </w:r>
          </w:p>
        </w:tc>
        <w:tc>
          <w:tcPr>
            <w:tcW w:w="2003" w:type="dxa"/>
          </w:tcPr>
          <w:p w14:paraId="6FC67AB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14:paraId="2C5F555D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605AAD52" w14:textId="77777777" w:rsidR="00225DE3" w:rsidRPr="00682529" w:rsidRDefault="00225DE3" w:rsidP="00A916B9">
            <w:r w:rsidRPr="00682529">
              <w:t>1</w:t>
            </w:r>
          </w:p>
        </w:tc>
      </w:tr>
    </w:tbl>
    <w:p w14:paraId="1EADCD55" w14:textId="77777777" w:rsidR="004637D9" w:rsidRDefault="004637D9" w:rsidP="00225DE3">
      <w:pPr>
        <w:spacing w:line="360" w:lineRule="auto"/>
        <w:jc w:val="both"/>
        <w:rPr>
          <w:b/>
        </w:rPr>
      </w:pPr>
    </w:p>
    <w:p w14:paraId="640615B7" w14:textId="587BF242" w:rsidR="004637D9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F773F5C" w14:textId="77777777" w:rsidTr="00A916B9">
        <w:tc>
          <w:tcPr>
            <w:tcW w:w="1850" w:type="dxa"/>
          </w:tcPr>
          <w:p w14:paraId="2E369B14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7FE816D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24D33817" w14:textId="77777777" w:rsidR="00225DE3" w:rsidRDefault="00225DE3" w:rsidP="00A916B9">
            <w:pPr>
              <w:jc w:val="both"/>
            </w:pPr>
          </w:p>
          <w:p w14:paraId="05C2433B" w14:textId="77777777" w:rsidR="006C7D2C" w:rsidRPr="00CD4191" w:rsidRDefault="006C7D2C" w:rsidP="00A916B9">
            <w:pPr>
              <w:jc w:val="both"/>
            </w:pPr>
          </w:p>
        </w:tc>
        <w:tc>
          <w:tcPr>
            <w:tcW w:w="1988" w:type="dxa"/>
          </w:tcPr>
          <w:p w14:paraId="0899D639" w14:textId="76CD28D2" w:rsidR="00225DE3" w:rsidRPr="00990BAD" w:rsidRDefault="00225DE3" w:rsidP="00A916B9">
            <w:r>
              <w:t>3</w:t>
            </w:r>
            <w:r w:rsidR="00B70434">
              <w:t>654,29</w:t>
            </w:r>
          </w:p>
        </w:tc>
        <w:tc>
          <w:tcPr>
            <w:tcW w:w="2268" w:type="dxa"/>
          </w:tcPr>
          <w:p w14:paraId="10BC0D7F" w14:textId="0BADA1B0" w:rsidR="00225DE3" w:rsidRPr="00990BAD" w:rsidRDefault="00B70434" w:rsidP="00A916B9">
            <w:r>
              <w:t>800,04</w:t>
            </w:r>
          </w:p>
        </w:tc>
        <w:tc>
          <w:tcPr>
            <w:tcW w:w="2410" w:type="dxa"/>
          </w:tcPr>
          <w:p w14:paraId="195E6AE0" w14:textId="610E950D" w:rsidR="00225DE3" w:rsidRPr="00990BAD" w:rsidRDefault="00B70434" w:rsidP="00A916B9">
            <w:r>
              <w:t>179,66</w:t>
            </w:r>
          </w:p>
        </w:tc>
        <w:tc>
          <w:tcPr>
            <w:tcW w:w="2693" w:type="dxa"/>
          </w:tcPr>
          <w:p w14:paraId="5636CD85" w14:textId="33D3702B" w:rsidR="00225DE3" w:rsidRPr="00515519" w:rsidRDefault="00B70434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4AF7">
              <w:rPr>
                <w:color w:val="000000" w:themeColor="text1"/>
              </w:rPr>
              <w:t>,09</w:t>
            </w:r>
          </w:p>
        </w:tc>
      </w:tr>
      <w:tr w:rsidR="00225DE3" w:rsidRPr="00CD4191" w14:paraId="23F14019" w14:textId="77777777" w:rsidTr="00A916B9">
        <w:tc>
          <w:tcPr>
            <w:tcW w:w="1850" w:type="dxa"/>
          </w:tcPr>
          <w:p w14:paraId="58B2E98A" w14:textId="77777777" w:rsidR="00225DE3" w:rsidRPr="00CD4191" w:rsidRDefault="00225DE3" w:rsidP="00A916B9">
            <w:r w:rsidRPr="00CD4191">
              <w:t xml:space="preserve">Sektor IV </w:t>
            </w:r>
          </w:p>
          <w:p w14:paraId="62B6482B" w14:textId="77777777" w:rsidR="00225DE3" w:rsidRPr="00CD4191" w:rsidRDefault="00225DE3" w:rsidP="00A916B9">
            <w:r w:rsidRPr="00CD4191">
              <w:t>Gmina Dopiewo</w:t>
            </w:r>
          </w:p>
          <w:p w14:paraId="05FB8F30" w14:textId="77777777" w:rsidR="00225DE3" w:rsidRPr="00CD4191" w:rsidRDefault="00225DE3" w:rsidP="00A916B9"/>
        </w:tc>
        <w:tc>
          <w:tcPr>
            <w:tcW w:w="1988" w:type="dxa"/>
          </w:tcPr>
          <w:p w14:paraId="1EB0D7B1" w14:textId="0555EA31" w:rsidR="00225DE3" w:rsidRPr="00990BAD" w:rsidRDefault="00310250" w:rsidP="00A916B9">
            <w:r>
              <w:t>26885,40</w:t>
            </w:r>
          </w:p>
        </w:tc>
        <w:tc>
          <w:tcPr>
            <w:tcW w:w="2268" w:type="dxa"/>
          </w:tcPr>
          <w:p w14:paraId="014F5E12" w14:textId="52DDD8F0" w:rsidR="00225DE3" w:rsidRPr="00990BAD" w:rsidRDefault="00310250" w:rsidP="00A916B9">
            <w:r>
              <w:t>8373,70</w:t>
            </w:r>
          </w:p>
        </w:tc>
        <w:tc>
          <w:tcPr>
            <w:tcW w:w="2410" w:type="dxa"/>
          </w:tcPr>
          <w:p w14:paraId="5CD897ED" w14:textId="25DF6EE5" w:rsidR="00225DE3" w:rsidRPr="00990BAD" w:rsidRDefault="00310250" w:rsidP="00A916B9">
            <w:r>
              <w:t>656,20</w:t>
            </w:r>
          </w:p>
        </w:tc>
        <w:tc>
          <w:tcPr>
            <w:tcW w:w="2693" w:type="dxa"/>
          </w:tcPr>
          <w:p w14:paraId="7C49528F" w14:textId="7CFBB70F" w:rsidR="00225DE3" w:rsidRPr="00990BAD" w:rsidRDefault="00310250" w:rsidP="00A916B9">
            <w:r>
              <w:t>5</w:t>
            </w:r>
            <w:r w:rsidR="00225DE3">
              <w:t>,</w:t>
            </w:r>
            <w:r>
              <w:t>72</w:t>
            </w:r>
          </w:p>
        </w:tc>
      </w:tr>
      <w:tr w:rsidR="00225DE3" w:rsidRPr="00CD4191" w14:paraId="79D5848F" w14:textId="77777777" w:rsidTr="00A916B9">
        <w:tc>
          <w:tcPr>
            <w:tcW w:w="1850" w:type="dxa"/>
          </w:tcPr>
          <w:p w14:paraId="1CDE578D" w14:textId="77777777" w:rsidR="00225DE3" w:rsidRPr="00CD4191" w:rsidRDefault="00225DE3" w:rsidP="00A916B9">
            <w:r w:rsidRPr="00CD4191">
              <w:t xml:space="preserve">Sektor XIV </w:t>
            </w:r>
          </w:p>
          <w:p w14:paraId="18D18116" w14:textId="77777777" w:rsidR="00225DE3" w:rsidRDefault="00225DE3" w:rsidP="00A916B9">
            <w:r w:rsidRPr="00CD4191">
              <w:t>Gmina Rakoniewice</w:t>
            </w:r>
          </w:p>
          <w:p w14:paraId="3851D9B2" w14:textId="77777777" w:rsidR="00225DE3" w:rsidRPr="00CD4191" w:rsidRDefault="00225DE3" w:rsidP="00A916B9"/>
        </w:tc>
        <w:tc>
          <w:tcPr>
            <w:tcW w:w="1988" w:type="dxa"/>
          </w:tcPr>
          <w:p w14:paraId="37195E0D" w14:textId="45DA2B01" w:rsidR="00225DE3" w:rsidRPr="00990BAD" w:rsidRDefault="00842276" w:rsidP="00A916B9">
            <w:r>
              <w:t>8997,53</w:t>
            </w:r>
          </w:p>
        </w:tc>
        <w:tc>
          <w:tcPr>
            <w:tcW w:w="2268" w:type="dxa"/>
          </w:tcPr>
          <w:p w14:paraId="6339F123" w14:textId="14518A59" w:rsidR="00225DE3" w:rsidRPr="00990BAD" w:rsidRDefault="003D0E60" w:rsidP="00A916B9">
            <w:r>
              <w:t>1707,00</w:t>
            </w:r>
          </w:p>
        </w:tc>
        <w:tc>
          <w:tcPr>
            <w:tcW w:w="2410" w:type="dxa"/>
          </w:tcPr>
          <w:p w14:paraId="40E4B271" w14:textId="0A40D0C7" w:rsidR="00225DE3" w:rsidRPr="00990BAD" w:rsidRDefault="00842276" w:rsidP="00A916B9">
            <w:r>
              <w:t>236,13</w:t>
            </w:r>
          </w:p>
        </w:tc>
        <w:tc>
          <w:tcPr>
            <w:tcW w:w="2693" w:type="dxa"/>
          </w:tcPr>
          <w:p w14:paraId="209E7404" w14:textId="62C1F639" w:rsidR="00225DE3" w:rsidRPr="00990BAD" w:rsidRDefault="00225DE3" w:rsidP="00A916B9">
            <w:r>
              <w:t>1,0</w:t>
            </w:r>
            <w:r w:rsidR="00842276">
              <w:t>7</w:t>
            </w:r>
          </w:p>
        </w:tc>
      </w:tr>
    </w:tbl>
    <w:p w14:paraId="5EF1749C" w14:textId="77777777" w:rsidR="00225DE3" w:rsidRPr="00CD4191" w:rsidRDefault="00225DE3" w:rsidP="00225DE3">
      <w:pPr>
        <w:rPr>
          <w:b/>
        </w:rPr>
      </w:pPr>
    </w:p>
    <w:p w14:paraId="70135AE9" w14:textId="77777777" w:rsidR="00225DE3" w:rsidRPr="00CD4191" w:rsidRDefault="00225DE3" w:rsidP="00225DE3">
      <w:pPr>
        <w:rPr>
          <w:b/>
        </w:rPr>
      </w:pPr>
    </w:p>
    <w:p w14:paraId="31939F78" w14:textId="0A2C66F7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r. do </w:t>
      </w:r>
      <w:r w:rsidR="00A916B9">
        <w:t>31.10</w:t>
      </w:r>
      <w:r>
        <w:t>.</w:t>
      </w:r>
      <w:r w:rsidRPr="003A233A">
        <w:t xml:space="preserve">2019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4CC08E7A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6C0EE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F3AEF" w14:textId="77777777" w:rsidR="00692C02" w:rsidRPr="00CD4191" w:rsidRDefault="00692C02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97A928" w14:textId="77777777" w:rsidR="004637D9" w:rsidRPr="004E7B38" w:rsidRDefault="004637D9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lastRenderedPageBreak/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5F8E68E1" w14:textId="77777777" w:rsidTr="00A916B9">
        <w:tc>
          <w:tcPr>
            <w:tcW w:w="1553" w:type="dxa"/>
          </w:tcPr>
          <w:p w14:paraId="1A9E854F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4E6CEF2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44209C7D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32204D04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268" w:type="dxa"/>
          </w:tcPr>
          <w:p w14:paraId="1C37519F" w14:textId="77777777" w:rsidR="00225DE3" w:rsidRPr="00CD4191" w:rsidRDefault="00225DE3" w:rsidP="00A916B9">
            <w:r w:rsidRPr="00CD4191">
              <w:t>co 4 tygodnie</w:t>
            </w:r>
          </w:p>
        </w:tc>
        <w:tc>
          <w:tcPr>
            <w:tcW w:w="2409" w:type="dxa"/>
          </w:tcPr>
          <w:p w14:paraId="1142F8F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155B1A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D9DBEE6" w14:textId="77777777" w:rsidTr="00A916B9">
        <w:tc>
          <w:tcPr>
            <w:tcW w:w="1553" w:type="dxa"/>
          </w:tcPr>
          <w:p w14:paraId="7B04FC10" w14:textId="77777777" w:rsidR="00225DE3" w:rsidRPr="00CD4191" w:rsidRDefault="00225DE3" w:rsidP="00A916B9">
            <w:r w:rsidRPr="00CD4191">
              <w:t xml:space="preserve">Sektor IV </w:t>
            </w:r>
          </w:p>
          <w:p w14:paraId="0946DA27" w14:textId="77777777" w:rsidR="00225DE3" w:rsidRPr="00CD4191" w:rsidRDefault="00225DE3" w:rsidP="00A916B9">
            <w:r w:rsidRPr="00CD4191">
              <w:t>Gmina Dopiewo</w:t>
            </w:r>
          </w:p>
          <w:p w14:paraId="7E2BCE6D" w14:textId="77777777" w:rsidR="00225DE3" w:rsidRPr="00CD4191" w:rsidRDefault="00225DE3" w:rsidP="00A916B9"/>
        </w:tc>
        <w:tc>
          <w:tcPr>
            <w:tcW w:w="2134" w:type="dxa"/>
          </w:tcPr>
          <w:p w14:paraId="719B17A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5E6EC15" w14:textId="77777777" w:rsidR="00225DE3" w:rsidRPr="00CD4191" w:rsidRDefault="00225DE3" w:rsidP="00A916B9">
            <w:r w:rsidRPr="00CD4191">
              <w:t>co 2 tygodnie</w:t>
            </w:r>
          </w:p>
          <w:p w14:paraId="66FBC50F" w14:textId="77777777" w:rsidR="00225DE3" w:rsidRPr="00CD4191" w:rsidRDefault="00225DE3" w:rsidP="00A916B9">
            <w:pPr>
              <w:rPr>
                <w:b/>
              </w:rPr>
            </w:pPr>
            <w:r>
              <w:t>(</w:t>
            </w:r>
            <w:r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63C3AB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649F481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3AD6A5B" w14:textId="77777777" w:rsidTr="00A916B9">
        <w:tc>
          <w:tcPr>
            <w:tcW w:w="1553" w:type="dxa"/>
          </w:tcPr>
          <w:p w14:paraId="5306268A" w14:textId="77777777" w:rsidR="00225DE3" w:rsidRPr="00CD4191" w:rsidRDefault="00225DE3" w:rsidP="00A916B9">
            <w:r w:rsidRPr="00CD4191">
              <w:t xml:space="preserve">Sektor XIV </w:t>
            </w:r>
          </w:p>
          <w:p w14:paraId="2E016BB4" w14:textId="77777777" w:rsidR="00225DE3" w:rsidRDefault="00225DE3" w:rsidP="00A916B9">
            <w:r w:rsidRPr="00CD4191">
              <w:t>Gmina Rakoniewice</w:t>
            </w:r>
          </w:p>
          <w:p w14:paraId="078D9DA1" w14:textId="77777777" w:rsidR="00225DE3" w:rsidRPr="00CD4191" w:rsidRDefault="00225DE3" w:rsidP="00A916B9"/>
        </w:tc>
        <w:tc>
          <w:tcPr>
            <w:tcW w:w="2134" w:type="dxa"/>
          </w:tcPr>
          <w:p w14:paraId="5EE4D6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C0C4C4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ED6A6F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BD133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693D9224" w:rsidR="00225DE3" w:rsidRDefault="00225DE3" w:rsidP="00692C02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AD49AA6" w14:textId="77777777" w:rsidR="00692C02" w:rsidRPr="00763167" w:rsidRDefault="00692C02" w:rsidP="00692C0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BA63B" w14:textId="77777777" w:rsidR="00225DE3" w:rsidRPr="00CD4191" w:rsidRDefault="00225DE3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7ACD5346" w14:textId="77777777" w:rsidTr="00A916B9">
        <w:tc>
          <w:tcPr>
            <w:tcW w:w="1553" w:type="dxa"/>
          </w:tcPr>
          <w:p w14:paraId="59CD2C8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F316898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1586623E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5F73A1E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21678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31D7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D888E70" w14:textId="77777777" w:rsidR="00225DE3" w:rsidRPr="00CD4191" w:rsidRDefault="00225DE3" w:rsidP="00A916B9">
            <w:r w:rsidRPr="00CD4191">
              <w:t>co pół roku</w:t>
            </w:r>
          </w:p>
        </w:tc>
      </w:tr>
      <w:tr w:rsidR="00225DE3" w:rsidRPr="00CD4191" w14:paraId="5E308FEE" w14:textId="77777777" w:rsidTr="00A916B9">
        <w:tc>
          <w:tcPr>
            <w:tcW w:w="1553" w:type="dxa"/>
          </w:tcPr>
          <w:p w14:paraId="04280477" w14:textId="77777777" w:rsidR="00225DE3" w:rsidRPr="00CD4191" w:rsidRDefault="00225DE3" w:rsidP="00A916B9">
            <w:r w:rsidRPr="00CD4191">
              <w:t xml:space="preserve">Sektor IV </w:t>
            </w:r>
          </w:p>
          <w:p w14:paraId="0E3FECC0" w14:textId="77777777" w:rsidR="00225DE3" w:rsidRPr="00CD4191" w:rsidRDefault="00225DE3" w:rsidP="00A916B9">
            <w:r>
              <w:t>Gmina Dopiewo</w:t>
            </w:r>
          </w:p>
        </w:tc>
        <w:tc>
          <w:tcPr>
            <w:tcW w:w="2134" w:type="dxa"/>
          </w:tcPr>
          <w:p w14:paraId="456A38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7187D47" w14:textId="77777777" w:rsidR="00225DE3" w:rsidRPr="00CD4191" w:rsidRDefault="00225DE3" w:rsidP="00A916B9">
            <w:r w:rsidRPr="00CD4191">
              <w:t>co 2 tygodnie</w:t>
            </w:r>
          </w:p>
          <w:p w14:paraId="668B3FDF" w14:textId="3F0E3672" w:rsidR="00225DE3" w:rsidRPr="006C7D2C" w:rsidRDefault="00225DE3" w:rsidP="00A916B9">
            <w:r>
              <w:t>(</w:t>
            </w:r>
            <w:r w:rsidRPr="00CD4191">
              <w:t>„gniazdo” co tydzień</w:t>
            </w:r>
            <w:r>
              <w:t>)</w:t>
            </w:r>
          </w:p>
        </w:tc>
        <w:tc>
          <w:tcPr>
            <w:tcW w:w="2409" w:type="dxa"/>
          </w:tcPr>
          <w:p w14:paraId="071E298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B2AE506" w14:textId="77777777" w:rsidR="00225DE3" w:rsidRPr="00CD4191" w:rsidRDefault="00225DE3" w:rsidP="00A916B9">
            <w:r w:rsidRPr="00CD4191">
              <w:t>co pół roku</w:t>
            </w:r>
          </w:p>
          <w:p w14:paraId="27A0E2A2" w14:textId="77777777" w:rsidR="00225DE3" w:rsidRPr="00CD4191" w:rsidRDefault="00225DE3" w:rsidP="00A916B9"/>
          <w:p w14:paraId="62233751" w14:textId="77777777" w:rsidR="00225DE3" w:rsidRDefault="00225DE3" w:rsidP="00A916B9">
            <w:pPr>
              <w:rPr>
                <w:b/>
              </w:rPr>
            </w:pPr>
          </w:p>
          <w:p w14:paraId="7C0E0FCA" w14:textId="77777777" w:rsidR="00225DE3" w:rsidRDefault="00225DE3" w:rsidP="00A916B9">
            <w:pPr>
              <w:rPr>
                <w:b/>
              </w:rPr>
            </w:pPr>
          </w:p>
          <w:p w14:paraId="4280B1C4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59B90E2A" w14:textId="77777777" w:rsidTr="00A916B9">
        <w:tc>
          <w:tcPr>
            <w:tcW w:w="1553" w:type="dxa"/>
          </w:tcPr>
          <w:p w14:paraId="17B25AC6" w14:textId="77777777" w:rsidR="00225DE3" w:rsidRPr="00CD4191" w:rsidRDefault="00225DE3" w:rsidP="00A916B9">
            <w:r w:rsidRPr="00CD4191">
              <w:t xml:space="preserve">Sektor XIV </w:t>
            </w:r>
          </w:p>
          <w:p w14:paraId="30511A79" w14:textId="77777777" w:rsidR="00225DE3" w:rsidRDefault="00225DE3" w:rsidP="00A916B9">
            <w:r w:rsidRPr="00CD4191">
              <w:t>Gmina Rakoniewice</w:t>
            </w:r>
          </w:p>
          <w:p w14:paraId="327164CE" w14:textId="77777777" w:rsidR="00225DE3" w:rsidRPr="00CD4191" w:rsidRDefault="00225DE3" w:rsidP="00A916B9"/>
        </w:tc>
        <w:tc>
          <w:tcPr>
            <w:tcW w:w="2134" w:type="dxa"/>
          </w:tcPr>
          <w:p w14:paraId="43350C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525BB2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38A284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63711F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F67552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692C02">
      <w:pPr>
        <w:pStyle w:val="Akapitzlist1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692C02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225DE3" w:rsidRPr="00763167" w14:paraId="4E888272" w14:textId="77777777" w:rsidTr="00A916B9">
        <w:tc>
          <w:tcPr>
            <w:tcW w:w="1854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225DE3" w:rsidRPr="00763167" w14:paraId="0DDBD43C" w14:textId="77777777" w:rsidTr="00A916B9">
        <w:tc>
          <w:tcPr>
            <w:tcW w:w="1854" w:type="dxa"/>
          </w:tcPr>
          <w:p w14:paraId="660131DE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56E30569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5E537F55" w14:textId="77777777" w:rsidR="00225DE3" w:rsidRPr="00CD4191" w:rsidRDefault="00225DE3" w:rsidP="00A916B9">
            <w:pPr>
              <w:jc w:val="both"/>
            </w:pPr>
          </w:p>
        </w:tc>
        <w:tc>
          <w:tcPr>
            <w:tcW w:w="2540" w:type="dxa"/>
          </w:tcPr>
          <w:p w14:paraId="4448D930" w14:textId="77777777" w:rsidR="00225DE3" w:rsidRDefault="00225DE3" w:rsidP="00A916B9">
            <w:r>
              <w:t>co 2 tygodnie</w:t>
            </w:r>
          </w:p>
          <w:p w14:paraId="39C0E33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7D8F06C" w14:textId="77777777" w:rsidR="00225DE3" w:rsidRDefault="00225DE3" w:rsidP="00A916B9">
            <w:r>
              <w:t>od kwietnia do października;</w:t>
            </w:r>
          </w:p>
          <w:p w14:paraId="188C315C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54E4CE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7E8C90E" w14:textId="77777777" w:rsidR="00225DE3" w:rsidRPr="008D0F76" w:rsidRDefault="00225DE3" w:rsidP="00A916B9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875EC1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EEEE534" w14:textId="77777777" w:rsidR="00225DE3" w:rsidRPr="003E5BAB" w:rsidRDefault="00225DE3" w:rsidP="00A916B9"/>
        </w:tc>
      </w:tr>
      <w:tr w:rsidR="00225DE3" w:rsidRPr="00CD4191" w14:paraId="44E94203" w14:textId="77777777" w:rsidTr="00A916B9">
        <w:tc>
          <w:tcPr>
            <w:tcW w:w="1854" w:type="dxa"/>
          </w:tcPr>
          <w:p w14:paraId="0BF46B17" w14:textId="77777777" w:rsidR="00225DE3" w:rsidRPr="00CD4191" w:rsidRDefault="00225DE3" w:rsidP="00A916B9">
            <w:r w:rsidRPr="00CD4191">
              <w:t xml:space="preserve">Sektor IV </w:t>
            </w:r>
          </w:p>
          <w:p w14:paraId="3ABCF7CB" w14:textId="77777777" w:rsidR="00225DE3" w:rsidRPr="00CD4191" w:rsidRDefault="00225DE3" w:rsidP="00A916B9">
            <w:r w:rsidRPr="00CD4191">
              <w:t>Gmina Dopiewo</w:t>
            </w:r>
          </w:p>
          <w:p w14:paraId="7E7B078D" w14:textId="77777777" w:rsidR="00225DE3" w:rsidRDefault="00225DE3" w:rsidP="00A916B9"/>
          <w:p w14:paraId="50DDA023" w14:textId="77777777" w:rsidR="00225DE3" w:rsidRDefault="00225DE3" w:rsidP="00A916B9"/>
          <w:p w14:paraId="6155388D" w14:textId="77777777" w:rsidR="00225DE3" w:rsidRPr="00CD4191" w:rsidRDefault="00225DE3" w:rsidP="00A916B9"/>
        </w:tc>
        <w:tc>
          <w:tcPr>
            <w:tcW w:w="2540" w:type="dxa"/>
          </w:tcPr>
          <w:p w14:paraId="1D677143" w14:textId="77777777" w:rsidR="00225DE3" w:rsidRDefault="00225DE3" w:rsidP="00A916B9">
            <w:r>
              <w:t>co 2 tygodnie</w:t>
            </w:r>
          </w:p>
          <w:p w14:paraId="2470CA5E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16104660" w14:textId="77777777" w:rsidR="00225DE3" w:rsidRDefault="00225DE3" w:rsidP="00A916B9">
            <w:r>
              <w:t>od kwietnia do października;</w:t>
            </w:r>
          </w:p>
          <w:p w14:paraId="09689CA2" w14:textId="77777777" w:rsidR="00225DE3" w:rsidRPr="00AD29C0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D4D987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4DEEE1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2761A30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7B925BA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E20B41B" w14:textId="77777777" w:rsidTr="00A916B9">
        <w:tc>
          <w:tcPr>
            <w:tcW w:w="1854" w:type="dxa"/>
          </w:tcPr>
          <w:p w14:paraId="4082734E" w14:textId="77777777" w:rsidR="00225DE3" w:rsidRPr="00CD4191" w:rsidRDefault="00225DE3" w:rsidP="00A916B9">
            <w:r w:rsidRPr="00CD4191">
              <w:t xml:space="preserve">Sektor XIV </w:t>
            </w:r>
          </w:p>
          <w:p w14:paraId="678E5BF6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540" w:type="dxa"/>
          </w:tcPr>
          <w:p w14:paraId="5B6AEA65" w14:textId="77777777" w:rsidR="00225DE3" w:rsidRDefault="00225DE3" w:rsidP="00A916B9">
            <w:r>
              <w:t>co 2 tygodnie</w:t>
            </w:r>
          </w:p>
          <w:p w14:paraId="2FAF127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A6416AD" w14:textId="77777777" w:rsidR="00225DE3" w:rsidRDefault="00225DE3" w:rsidP="00A916B9">
            <w:r>
              <w:t>od kwietnia do października;</w:t>
            </w:r>
          </w:p>
          <w:p w14:paraId="1CC6D4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12D5CA3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EBA9BE2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7FAFE0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2F00C9E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1373B5B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C65FC" w14:textId="77777777" w:rsidR="00692C02" w:rsidRDefault="00692C02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FCA82" w14:textId="77777777" w:rsidR="00225DE3" w:rsidRPr="006E3C6E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2E817EDE" w14:textId="77777777" w:rsidR="00692C02" w:rsidRDefault="00692C02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225DE3" w:rsidRPr="00763167" w14:paraId="177AD2E1" w14:textId="77777777" w:rsidTr="00A916B9">
        <w:tc>
          <w:tcPr>
            <w:tcW w:w="4111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225DE3" w:rsidRPr="00763167" w14:paraId="0A734A2A" w14:textId="77777777" w:rsidTr="00A916B9">
        <w:tc>
          <w:tcPr>
            <w:tcW w:w="4111" w:type="dxa"/>
          </w:tcPr>
          <w:p w14:paraId="5DF8C73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BFEB19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64F0B5D1" w14:textId="77777777" w:rsidR="00225DE3" w:rsidRPr="00CD4191" w:rsidRDefault="00225DE3" w:rsidP="00A916B9">
            <w:pPr>
              <w:jc w:val="both"/>
            </w:pPr>
          </w:p>
        </w:tc>
        <w:tc>
          <w:tcPr>
            <w:tcW w:w="4677" w:type="dxa"/>
          </w:tcPr>
          <w:p w14:paraId="017BEE58" w14:textId="77777777" w:rsidR="00225DE3" w:rsidRPr="00763167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225DE3" w:rsidRPr="00CD4191" w14:paraId="2C3DF3BA" w14:textId="77777777" w:rsidTr="00A916B9">
        <w:tc>
          <w:tcPr>
            <w:tcW w:w="4111" w:type="dxa"/>
          </w:tcPr>
          <w:p w14:paraId="1C10D187" w14:textId="77777777" w:rsidR="00225DE3" w:rsidRPr="00CD4191" w:rsidRDefault="00225DE3" w:rsidP="00A916B9">
            <w:r w:rsidRPr="00CD4191">
              <w:t xml:space="preserve">Sektor IV </w:t>
            </w:r>
          </w:p>
          <w:p w14:paraId="4C42E9C1" w14:textId="77777777" w:rsidR="00225DE3" w:rsidRDefault="00225DE3" w:rsidP="00A916B9">
            <w:r w:rsidRPr="00CD4191">
              <w:t>Gmina Dopiewo</w:t>
            </w:r>
          </w:p>
          <w:p w14:paraId="3E0E766B" w14:textId="77777777" w:rsidR="00225DE3" w:rsidRPr="00CD4191" w:rsidRDefault="00225DE3" w:rsidP="00A916B9"/>
        </w:tc>
        <w:tc>
          <w:tcPr>
            <w:tcW w:w="4677" w:type="dxa"/>
          </w:tcPr>
          <w:p w14:paraId="4BE1B08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4863ECA" w14:textId="77777777" w:rsidTr="00A916B9">
        <w:tc>
          <w:tcPr>
            <w:tcW w:w="4111" w:type="dxa"/>
          </w:tcPr>
          <w:p w14:paraId="4560BB7B" w14:textId="77777777" w:rsidR="00225DE3" w:rsidRPr="00CD4191" w:rsidRDefault="00225DE3" w:rsidP="00A916B9">
            <w:r w:rsidRPr="00CD4191">
              <w:lastRenderedPageBreak/>
              <w:t xml:space="preserve">Sektor XIV </w:t>
            </w:r>
          </w:p>
          <w:p w14:paraId="2B0536A0" w14:textId="77777777" w:rsidR="00225DE3" w:rsidRDefault="00225DE3" w:rsidP="00A916B9">
            <w:r w:rsidRPr="00CD4191">
              <w:t>Gmina Rakoniewice</w:t>
            </w:r>
          </w:p>
          <w:p w14:paraId="020D62E8" w14:textId="77777777" w:rsidR="00225DE3" w:rsidRPr="00CD4191" w:rsidRDefault="00225DE3" w:rsidP="00A916B9"/>
        </w:tc>
        <w:tc>
          <w:tcPr>
            <w:tcW w:w="4677" w:type="dxa"/>
          </w:tcPr>
          <w:p w14:paraId="56981C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</w:tbl>
    <w:p w14:paraId="2F38766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96A43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>nieruchomości w części zamieszkałych, a w części niezamieszkałych, na których powstają 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lastRenderedPageBreak/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lastRenderedPageBreak/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>powiadamia o tym Zamawiającego drogą elektroniczną w terminie do 2 dni roboczych następujących po dniu, którego dotyczyło zdarzenie. Wykonawca sporządza na tę 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>„W dniu ……… stwierdzono niedopełnianie przez właściciela nieruchomości położonej w …………………, ul. …………………… nr ……. obowiązku w zakresie selektywnego zbierania odpadów komunalnych. W związku z powyższym informację o zaistniałej 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67FBB4D2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4978">
        <w:rPr>
          <w:rFonts w:ascii="Times New Roman" w:hAnsi="Times New Roman" w:cs="Times New Roman"/>
          <w:sz w:val="24"/>
          <w:szCs w:val="24"/>
        </w:rPr>
        <w:t>em, tj. najpóźniej w terminie 3 dni od dnia zawarcia umowy</w:t>
      </w:r>
      <w:r w:rsidRPr="0087463C">
        <w:rPr>
          <w:rFonts w:ascii="Times New Roman" w:hAnsi="Times New Roman" w:cs="Times New Roman"/>
          <w:sz w:val="24"/>
          <w:szCs w:val="24"/>
        </w:rPr>
        <w:t>;</w:t>
      </w:r>
    </w:p>
    <w:p w14:paraId="65201FEB" w14:textId="3888EA81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</w:t>
      </w:r>
      <w:r w:rsidR="00AF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przedzeniem tj. najpóźniej </w:t>
      </w:r>
      <w:r w:rsidR="00AF4978">
        <w:rPr>
          <w:rFonts w:ascii="Times New Roman" w:hAnsi="Times New Roman" w:cs="Times New Roman"/>
          <w:sz w:val="24"/>
          <w:szCs w:val="24"/>
        </w:rPr>
        <w:t>w terminie 3 dni od dnia zawarcia umowy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323CEB7C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 w:rsidR="00AF4978">
        <w:rPr>
          <w:rFonts w:ascii="Times New Roman" w:hAnsi="Times New Roman" w:cs="Times New Roman"/>
          <w:sz w:val="24"/>
          <w:szCs w:val="24"/>
        </w:rPr>
        <w:t>najpóźniej w terminie 3 dni od dnia zawarcia umowy.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6622D0A8" w14:textId="77777777" w:rsidR="00AF4978" w:rsidRDefault="00AF4978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>ych 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</w:t>
      </w:r>
      <w:r>
        <w:rPr>
          <w:b/>
        </w:rPr>
        <w:lastRenderedPageBreak/>
        <w:t xml:space="preserve">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lastRenderedPageBreak/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543E492E" w14:textId="77777777" w:rsidR="006C7D2C" w:rsidRPr="00CD4191" w:rsidRDefault="006C7D2C" w:rsidP="00225DE3">
      <w:pPr>
        <w:jc w:val="both"/>
        <w:rPr>
          <w:rFonts w:eastAsia="Calibri"/>
          <w:lang w:eastAsia="en-US"/>
        </w:rPr>
      </w:pPr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5945A" w14:textId="77777777" w:rsidR="00A37416" w:rsidRDefault="00A37416" w:rsidP="00225DE3">
      <w:r>
        <w:separator/>
      </w:r>
    </w:p>
  </w:endnote>
  <w:endnote w:type="continuationSeparator" w:id="0">
    <w:p w14:paraId="63F16BFA" w14:textId="77777777" w:rsidR="00A37416" w:rsidRDefault="00A37416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4637D9" w:rsidRDefault="004637D9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4637D9" w:rsidRDefault="004637D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4637D9" w:rsidRDefault="004637D9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C02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2534206" w14:textId="77777777" w:rsidR="004637D9" w:rsidRDefault="004637D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0249" w14:textId="77777777" w:rsidR="00A37416" w:rsidRDefault="00A37416" w:rsidP="00225DE3">
      <w:r>
        <w:separator/>
      </w:r>
    </w:p>
  </w:footnote>
  <w:footnote w:type="continuationSeparator" w:id="0">
    <w:p w14:paraId="76F4F8D9" w14:textId="77777777" w:rsidR="00A37416" w:rsidRDefault="00A37416" w:rsidP="00225DE3">
      <w:r>
        <w:continuationSeparator/>
      </w:r>
    </w:p>
  </w:footnote>
  <w:footnote w:id="1">
    <w:p w14:paraId="749E7245" w14:textId="77777777" w:rsidR="004637D9" w:rsidRDefault="004637D9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4637D9" w:rsidRPr="003A4AF7" w:rsidRDefault="004637D9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4637D9" w:rsidRDefault="004637D9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1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637D9"/>
    <w:rsid w:val="004C79E1"/>
    <w:rsid w:val="00663B56"/>
    <w:rsid w:val="00692C02"/>
    <w:rsid w:val="006C7D2C"/>
    <w:rsid w:val="006E0E0D"/>
    <w:rsid w:val="007F1AE7"/>
    <w:rsid w:val="00842276"/>
    <w:rsid w:val="009704A1"/>
    <w:rsid w:val="00A3705D"/>
    <w:rsid w:val="00A37416"/>
    <w:rsid w:val="00A70E6A"/>
    <w:rsid w:val="00A916B9"/>
    <w:rsid w:val="00AF4978"/>
    <w:rsid w:val="00B4130A"/>
    <w:rsid w:val="00B70434"/>
    <w:rsid w:val="00CB4AF7"/>
    <w:rsid w:val="00D81170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4713</Words>
  <Characters>28281</Characters>
  <Application>Microsoft Macintosh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2019-12-02T18:24:00Z</dcterms:created>
  <dcterms:modified xsi:type="dcterms:W3CDTF">2020-02-26T21:48:00Z</dcterms:modified>
</cp:coreProperties>
</file>