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B046E3" w14:textId="6D89144F" w:rsidR="005A6C4E" w:rsidRPr="001B12CE" w:rsidRDefault="005A6C4E" w:rsidP="001F3101">
      <w:pPr>
        <w:spacing w:line="300" w:lineRule="auto"/>
        <w:ind w:right="1"/>
        <w:jc w:val="right"/>
        <w:rPr>
          <w:rFonts w:ascii="Open Sans" w:hAnsi="Open Sans" w:cs="Open Sans"/>
        </w:rPr>
      </w:pPr>
      <w:bookmarkStart w:id="0" w:name="_Hlk28940246"/>
      <w:bookmarkStart w:id="1" w:name="_GoBack"/>
      <w:bookmarkEnd w:id="1"/>
      <w:r w:rsidRPr="001B12CE">
        <w:rPr>
          <w:rFonts w:ascii="Open Sans" w:hAnsi="Open Sans" w:cs="Open Sans"/>
        </w:rPr>
        <w:t>Załącznik nr 1</w:t>
      </w:r>
      <w:r w:rsidR="001327F7">
        <w:rPr>
          <w:rFonts w:ascii="Open Sans" w:hAnsi="Open Sans" w:cs="Open Sans"/>
        </w:rPr>
        <w:t>.1.</w:t>
      </w:r>
      <w:r w:rsidRPr="001B12CE">
        <w:rPr>
          <w:rFonts w:ascii="Open Sans" w:hAnsi="Open Sans" w:cs="Open Sans"/>
        </w:rPr>
        <w:t xml:space="preserve"> do SIWZ</w:t>
      </w:r>
    </w:p>
    <w:p w14:paraId="5F5F5459" w14:textId="77777777" w:rsidR="00982CB6" w:rsidRDefault="00982CB6" w:rsidP="005A6C4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269C311B" w14:textId="7867DE79" w:rsidR="005A6C4E" w:rsidRPr="001B12CE" w:rsidRDefault="005A6C4E" w:rsidP="005A6C4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 w:rsidR="001327F7">
        <w:rPr>
          <w:rFonts w:ascii="Open Sans" w:hAnsi="Open Sans" w:cs="Open Sans"/>
        </w:rPr>
        <w:t xml:space="preserve"> - CZĘŚĆ NR 1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A6C4E" w:rsidRPr="001B12CE" w14:paraId="11EBEF86" w14:textId="77777777" w:rsidTr="00C4679E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7308" w14:textId="0C2BDBF4" w:rsidR="005821D2" w:rsidRPr="001B12CE" w:rsidRDefault="005821D2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114ACF4" w14:textId="1C900CDE" w:rsidR="005A6C4E" w:rsidRPr="001B12CE" w:rsidRDefault="005A6C4E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5CF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 w:rsidR="007D5993" w:rsidRPr="001B12CE"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5A6C4E" w:rsidRPr="001B12CE" w14:paraId="5CECF630" w14:textId="77777777" w:rsidTr="00C4679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4EB7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B8DF" w14:textId="77777777" w:rsidR="005A6C4E" w:rsidRPr="001B12CE" w:rsidRDefault="007D5993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862C9" w:rsidRPr="001B12CE" w14:paraId="7E99DC25" w14:textId="77777777" w:rsidTr="00C4679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0BF9" w14:textId="42BDA006" w:rsidR="005862C9" w:rsidRPr="001B12CE" w:rsidRDefault="005862C9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3AC1" w14:textId="3F7DB244" w:rsidR="005862C9" w:rsidRPr="001B12CE" w:rsidRDefault="005862C9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225E5" w:rsidRPr="001B12CE" w14:paraId="6B81585A" w14:textId="77777777" w:rsidTr="00C4679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5078" w14:textId="29AD0802" w:rsidR="00C225E5" w:rsidRPr="001B12CE" w:rsidRDefault="009B3E3A" w:rsidP="004843F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</w:t>
            </w:r>
            <w:r w:rsidR="00BF76F7" w:rsidRPr="001B12CE">
              <w:rPr>
                <w:rFonts w:ascii="Open Sans" w:hAnsi="Open Sans" w:cs="Open Sans"/>
                <w:sz w:val="18"/>
                <w:szCs w:val="18"/>
              </w:rPr>
              <w:t>konawca zgodnie z ustawą z dnia</w:t>
            </w:r>
            <w:r w:rsidR="00BF76F7"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06 marca 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201</w:t>
            </w:r>
            <w:r w:rsidR="00581DC3">
              <w:rPr>
                <w:rFonts w:ascii="Open Sans" w:hAnsi="Open Sans" w:cs="Open Sans"/>
                <w:sz w:val="18"/>
                <w:szCs w:val="18"/>
              </w:rPr>
              <w:t>8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r. prawo przedsiębiorców (</w:t>
            </w:r>
            <w:proofErr w:type="spellStart"/>
            <w:r w:rsidR="006D520D"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 w:rsidR="006D520D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poz. 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1292</w:t>
            </w:r>
            <w:r w:rsidR="009F69B5"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 w:rsidR="009F69B5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="003D5F33"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E5FF" w14:textId="2CBC4350" w:rsidR="00C225E5" w:rsidRPr="001B12CE" w:rsidRDefault="00BE660E" w:rsidP="00C225E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D430B6" wp14:editId="0D0A2829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F4597" id="Prostokąt 9" o:spid="_x0000_s1026" style="position:absolute;margin-left:23.75pt;margin-top:10.75pt;width:9.65pt;height: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9B4CEB">
              <w:rPr>
                <w:rFonts w:ascii="Open Sans" w:hAnsi="Open Sans" w:cs="Open Sans"/>
                <w:sz w:val="18"/>
                <w:szCs w:val="18"/>
              </w:rPr>
              <w:t xml:space="preserve">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A153407" w14:textId="4D6F19E5" w:rsidR="00C225E5" w:rsidRPr="001B12CE" w:rsidRDefault="00FA300B" w:rsidP="00C225E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F0FA8B" wp14:editId="688C5E4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87580" id="Prostokąt 3" o:spid="_x0000_s1026" style="position:absolute;margin-left:24.8pt;margin-top:3.35pt;width:9.65pt;height: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114B9757" w14:textId="10DED76A" w:rsidR="00C225E5" w:rsidRPr="001B12CE" w:rsidRDefault="00FA300B" w:rsidP="00BE660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67F1B7A" wp14:editId="0793C65E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0A2C9" id="Prostokąt 4" o:spid="_x0000_s1026" style="position:absolute;margin-left:24.85pt;margin-top:3.75pt;width:9.65pt;height: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5AC4BECD" w14:textId="57C87D0D" w:rsidR="00AA6D3E" w:rsidRDefault="00FA300B" w:rsidP="00BE660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E159FA6" wp14:editId="7A8E205D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21EFE" id="Prostokąt 5" o:spid="_x0000_s1026" style="position:absolute;margin-left:25.55pt;margin-top:2.1pt;width:9.65pt;height:9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="00BE660E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="00AA6D3E"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3A79BE2B" w14:textId="51FFBB64" w:rsidR="00BE660E" w:rsidRPr="001B12CE" w:rsidRDefault="00BE660E" w:rsidP="00BE660E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C2761A4" w14:textId="77777777" w:rsidR="005A6C4E" w:rsidRPr="001B12CE" w:rsidRDefault="005A6C4E" w:rsidP="005A6C4E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5A6C4E" w:rsidRPr="001B12CE" w14:paraId="24C883EA" w14:textId="77777777" w:rsidTr="008A71BA">
        <w:trPr>
          <w:trHeight w:val="1576"/>
        </w:trPr>
        <w:tc>
          <w:tcPr>
            <w:tcW w:w="3856" w:type="dxa"/>
            <w:vAlign w:val="center"/>
          </w:tcPr>
          <w:p w14:paraId="6DD9AE9C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E472132" w14:textId="77777777" w:rsidR="00CC2DA1" w:rsidRPr="00CC2DA1" w:rsidRDefault="00CC2DA1" w:rsidP="00CC2DA1">
            <w:pPr>
              <w:pStyle w:val="Akapitzlist"/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</w:pPr>
          </w:p>
          <w:p w14:paraId="457C2B34" w14:textId="7DBEEA0F" w:rsidR="00CC2DA1" w:rsidRPr="00CC2DA1" w:rsidRDefault="00CC2DA1" w:rsidP="00CC2DA1">
            <w:pP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</w:pPr>
            <w:r w:rsidRPr="00CC2DA1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Budowa oświetlenia ulic w Gdańsku w ramach programu "Jaśniejszy Gdańsk"</w:t>
            </w:r>
            <w:r w:rsidR="002D1556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Pr="00CC2DA1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Edycja 2020 Etap II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.</w:t>
            </w:r>
            <w:r w:rsidRPr="00CC2DA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C2DA1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Budowa oświetlenia ul. Kadmowa.</w:t>
            </w:r>
          </w:p>
          <w:p w14:paraId="530C954D" w14:textId="0859A752" w:rsidR="00AE1C93" w:rsidRPr="003B01F5" w:rsidRDefault="00AE1C93" w:rsidP="00CC2DA1">
            <w:pPr>
              <w:pStyle w:val="Akapitzlist"/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</w:pPr>
          </w:p>
        </w:tc>
      </w:tr>
    </w:tbl>
    <w:p w14:paraId="3B7972C9" w14:textId="77777777" w:rsidR="005A6C4E" w:rsidRPr="001B12CE" w:rsidRDefault="005A6C4E" w:rsidP="005A6C4E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</w:t>
      </w:r>
      <w:r w:rsidR="00931380" w:rsidRPr="001B12CE">
        <w:rPr>
          <w:rFonts w:ascii="Open Sans" w:hAnsi="Open Sans" w:cs="Open Sans"/>
        </w:rPr>
        <w:t xml:space="preserve"> ogłoszenie o zamówieniu oferuję</w:t>
      </w:r>
      <w:r w:rsidRPr="001B12CE">
        <w:rPr>
          <w:rFonts w:ascii="Open Sans" w:hAnsi="Open Sans" w:cs="Open Sans"/>
        </w:rPr>
        <w:t xml:space="preserve"> wykonanie przedmiotu zamówienia</w:t>
      </w:r>
      <w:r w:rsidR="00B96005"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5A6C4E" w:rsidRPr="001B12CE" w14:paraId="5D1C86B0" w14:textId="77777777" w:rsidTr="008629F3">
        <w:trPr>
          <w:trHeight w:val="648"/>
        </w:trPr>
        <w:tc>
          <w:tcPr>
            <w:tcW w:w="504" w:type="dxa"/>
            <w:vAlign w:val="center"/>
          </w:tcPr>
          <w:p w14:paraId="3D356D80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5B6913B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7EE5416" w14:textId="77777777" w:rsidR="005A6C4E" w:rsidRPr="001B12CE" w:rsidRDefault="005A6C4E" w:rsidP="00B9600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="00880203" w:rsidRPr="001B12CE">
              <w:rPr>
                <w:rFonts w:ascii="Open Sans" w:hAnsi="Open Sans" w:cs="Open Sans"/>
                <w:sz w:val="18"/>
                <w:szCs w:val="18"/>
              </w:rPr>
              <w:t>………</w:t>
            </w:r>
            <w:r w:rsidR="00B96005" w:rsidRPr="001B12CE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8629F3" w:rsidRPr="001B12CE">
              <w:rPr>
                <w:rFonts w:ascii="Open Sans" w:hAnsi="Open Sans" w:cs="Open Sans"/>
                <w:sz w:val="18"/>
                <w:szCs w:val="18"/>
              </w:rPr>
              <w:t>…………..</w:t>
            </w:r>
            <w:r w:rsidR="00B96005" w:rsidRPr="001B12CE">
              <w:rPr>
                <w:rFonts w:ascii="Open Sans" w:hAnsi="Open Sans" w:cs="Open Sans"/>
                <w:sz w:val="18"/>
                <w:szCs w:val="18"/>
              </w:rPr>
              <w:t>……………………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…* zł brutto</w:t>
            </w:r>
          </w:p>
        </w:tc>
      </w:tr>
      <w:tr w:rsidR="005A6C4E" w:rsidRPr="001B12CE" w14:paraId="6A2C3396" w14:textId="77777777" w:rsidTr="008629F3">
        <w:trPr>
          <w:trHeight w:val="568"/>
        </w:trPr>
        <w:tc>
          <w:tcPr>
            <w:tcW w:w="504" w:type="dxa"/>
            <w:vAlign w:val="center"/>
          </w:tcPr>
          <w:p w14:paraId="7E0DE804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68AEF5D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B0DC430" w14:textId="77777777" w:rsidR="005A6C4E" w:rsidRPr="001B12CE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5A6C4E" w:rsidRPr="001B12CE" w14:paraId="46464B19" w14:textId="77777777" w:rsidTr="008629F3">
        <w:trPr>
          <w:trHeight w:val="548"/>
        </w:trPr>
        <w:tc>
          <w:tcPr>
            <w:tcW w:w="504" w:type="dxa"/>
            <w:vAlign w:val="center"/>
          </w:tcPr>
          <w:p w14:paraId="3CC3ECA4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35A1FAD" w14:textId="77777777" w:rsidR="001F3101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37E105A" w14:textId="4CB69DBE" w:rsidR="005A6C4E" w:rsidRPr="001B12CE" w:rsidRDefault="005A6C4E" w:rsidP="00402AE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5A6C4E" w:rsidRPr="001B12CE" w14:paraId="4CA1BFE5" w14:textId="77777777" w:rsidTr="008629F3">
        <w:trPr>
          <w:trHeight w:val="663"/>
        </w:trPr>
        <w:tc>
          <w:tcPr>
            <w:tcW w:w="504" w:type="dxa"/>
            <w:vAlign w:val="center"/>
          </w:tcPr>
          <w:p w14:paraId="11BBE869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0CFADF4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6F05A8" w:rsidRPr="001B12C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6A51511D" w14:textId="77777777" w:rsidR="005A6C4E" w:rsidRPr="001B12CE" w:rsidRDefault="005A6C4E" w:rsidP="00A601C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5A6C4E" w:rsidRPr="001B12CE" w14:paraId="10170A17" w14:textId="77777777" w:rsidTr="008629F3">
        <w:trPr>
          <w:trHeight w:val="570"/>
        </w:trPr>
        <w:tc>
          <w:tcPr>
            <w:tcW w:w="504" w:type="dxa"/>
            <w:vAlign w:val="center"/>
          </w:tcPr>
          <w:p w14:paraId="744B7F6B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F6413CD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0D58508E" w14:textId="77777777" w:rsidR="005A6C4E" w:rsidRPr="001B12CE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5A6C4E" w:rsidRPr="001B12CE" w14:paraId="1C6CD70A" w14:textId="77777777" w:rsidTr="00613380">
        <w:trPr>
          <w:trHeight w:val="1202"/>
        </w:trPr>
        <w:tc>
          <w:tcPr>
            <w:tcW w:w="504" w:type="dxa"/>
            <w:vAlign w:val="center"/>
          </w:tcPr>
          <w:p w14:paraId="5EEAD82A" w14:textId="77777777" w:rsidR="005A6C4E" w:rsidRPr="001B12CE" w:rsidRDefault="005A6C4E" w:rsidP="000A4579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273ABDB" w14:textId="77777777" w:rsidR="005A6C4E" w:rsidRPr="001B12CE" w:rsidRDefault="005A6C4E" w:rsidP="003B39B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</w:t>
            </w:r>
            <w:r w:rsidR="00AC74AA" w:rsidRPr="001B12CE">
              <w:rPr>
                <w:rFonts w:ascii="Open Sans" w:hAnsi="Open Sans" w:cs="Open Sans"/>
                <w:sz w:val="18"/>
                <w:szCs w:val="18"/>
              </w:rPr>
              <w:t xml:space="preserve"> zamier</w:t>
            </w:r>
            <w:r w:rsidR="00471FF2" w:rsidRPr="001B12CE">
              <w:rPr>
                <w:rFonts w:ascii="Open Sans" w:hAnsi="Open Sans" w:cs="Open Sans"/>
                <w:sz w:val="18"/>
                <w:szCs w:val="18"/>
              </w:rPr>
              <w:t>za powierzyć podwykonawcom oraz</w:t>
            </w:r>
            <w:r w:rsidR="00471FF2"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 w:rsidR="003B39BC" w:rsidRPr="001B12CE">
              <w:rPr>
                <w:rFonts w:ascii="Open Sans" w:hAnsi="Open Sans" w:cs="Open Sans"/>
                <w:sz w:val="18"/>
                <w:szCs w:val="18"/>
              </w:rPr>
              <w:t xml:space="preserve">o ile jest to wiadome </w:t>
            </w:r>
            <w:r w:rsidR="00AC74AA" w:rsidRPr="001B12CE">
              <w:rPr>
                <w:rFonts w:ascii="Open Sans" w:hAnsi="Open Sans" w:cs="Open Sans"/>
                <w:sz w:val="18"/>
                <w:szCs w:val="18"/>
              </w:rPr>
              <w:t>nazwy firm podwykonawców</w:t>
            </w:r>
          </w:p>
        </w:tc>
        <w:tc>
          <w:tcPr>
            <w:tcW w:w="5244" w:type="dxa"/>
            <w:vAlign w:val="center"/>
          </w:tcPr>
          <w:p w14:paraId="5A94E046" w14:textId="77777777" w:rsidR="005A6C4E" w:rsidRPr="001B12CE" w:rsidRDefault="00613380" w:rsidP="006133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</w:t>
            </w:r>
            <w:r w:rsidR="005A6C4E" w:rsidRPr="001B12CE">
              <w:rPr>
                <w:rFonts w:ascii="Open Sans" w:hAnsi="Open Sans" w:cs="Open Sans"/>
                <w:sz w:val="18"/>
                <w:szCs w:val="18"/>
              </w:rPr>
              <w:t>…</w:t>
            </w:r>
            <w:r w:rsidR="00880203" w:rsidRPr="001B12CE">
              <w:rPr>
                <w:rFonts w:ascii="Open Sans" w:hAnsi="Open Sans" w:cs="Open Sans"/>
                <w:sz w:val="18"/>
                <w:szCs w:val="18"/>
              </w:rPr>
              <w:t>……………………………</w:t>
            </w:r>
            <w:r w:rsidR="005A6C4E" w:rsidRPr="001B12CE">
              <w:rPr>
                <w:rFonts w:ascii="Open Sans" w:hAnsi="Open Sans" w:cs="Open Sans"/>
                <w:sz w:val="18"/>
                <w:szCs w:val="18"/>
              </w:rPr>
              <w:t>.*</w:t>
            </w:r>
          </w:p>
        </w:tc>
      </w:tr>
    </w:tbl>
    <w:p w14:paraId="16826CE8" w14:textId="77777777" w:rsidR="005A6C4E" w:rsidRPr="001B12CE" w:rsidRDefault="005A6C4E" w:rsidP="005A6C4E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2498C4B1" w14:textId="085E5796" w:rsidR="005A6C4E" w:rsidRDefault="005A6C4E" w:rsidP="005A6C4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9C15373" w14:textId="4F52F3D1" w:rsidR="00DC1649" w:rsidRPr="003B01F5" w:rsidRDefault="00DC1649" w:rsidP="00BF4926">
      <w:pPr>
        <w:pStyle w:val="Akapitzlist"/>
        <w:widowControl/>
        <w:numPr>
          <w:ilvl w:val="0"/>
          <w:numId w:val="65"/>
        </w:numPr>
        <w:autoSpaceDE/>
        <w:autoSpaceDN/>
        <w:adjustRightInd/>
        <w:spacing w:before="120" w:after="120" w:line="25" w:lineRule="atLeast"/>
        <w:ind w:left="425" w:hanging="357"/>
        <w:contextualSpacing w:val="0"/>
        <w:jc w:val="both"/>
        <w:rPr>
          <w:rFonts w:ascii="Open Sans" w:hAnsi="Open Sans" w:cs="Open Sans"/>
        </w:rPr>
      </w:pPr>
      <w:r w:rsidRPr="003B01F5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3BE8DEC" w14:textId="77777777" w:rsidR="001C49D3" w:rsidRPr="001B12CE" w:rsidRDefault="001C49D3" w:rsidP="00BF4926">
      <w:pPr>
        <w:pStyle w:val="Akapitzlist"/>
        <w:widowControl/>
        <w:numPr>
          <w:ilvl w:val="0"/>
          <w:numId w:val="65"/>
        </w:numPr>
        <w:autoSpaceDE/>
        <w:autoSpaceDN/>
        <w:adjustRightInd/>
        <w:spacing w:before="120" w:after="120" w:line="25" w:lineRule="atLeast"/>
        <w:ind w:left="425" w:hanging="357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057657D" w14:textId="77777777" w:rsidR="001C49D3" w:rsidRPr="001B12CE" w:rsidRDefault="001C49D3" w:rsidP="00BF4926">
      <w:pPr>
        <w:pStyle w:val="Akapitzlist"/>
        <w:widowControl/>
        <w:numPr>
          <w:ilvl w:val="0"/>
          <w:numId w:val="65"/>
        </w:numPr>
        <w:autoSpaceDE/>
        <w:autoSpaceDN/>
        <w:adjustRightInd/>
        <w:spacing w:before="120" w:after="120" w:line="25" w:lineRule="atLeast"/>
        <w:ind w:left="425" w:hanging="357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</w:t>
      </w:r>
      <w:r w:rsidR="001907BB" w:rsidRPr="001B12CE">
        <w:rPr>
          <w:rFonts w:ascii="Open Sans" w:hAnsi="Open Sans" w:cs="Open Sans"/>
        </w:rPr>
        <w:t xml:space="preserve"> </w:t>
      </w:r>
      <w:r w:rsidRPr="001B12CE">
        <w:rPr>
          <w:rFonts w:ascii="Open Sans" w:hAnsi="Open Sans" w:cs="Open Sans"/>
        </w:rPr>
        <w:t xml:space="preserve">wraz z załącznikami. </w:t>
      </w:r>
    </w:p>
    <w:p w14:paraId="03DD1C38" w14:textId="77777777" w:rsidR="001C49D3" w:rsidRPr="001B12CE" w:rsidRDefault="001C49D3" w:rsidP="00BF4926">
      <w:pPr>
        <w:pStyle w:val="Akapitzlist"/>
        <w:widowControl/>
        <w:numPr>
          <w:ilvl w:val="0"/>
          <w:numId w:val="65"/>
        </w:numPr>
        <w:autoSpaceDE/>
        <w:autoSpaceDN/>
        <w:adjustRightInd/>
        <w:spacing w:before="120" w:after="120" w:line="25" w:lineRule="atLeast"/>
        <w:ind w:left="425" w:hanging="357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4903F79" w14:textId="77777777" w:rsidR="001C49D3" w:rsidRPr="001B12CE" w:rsidRDefault="001C49D3" w:rsidP="00BF4926">
      <w:pPr>
        <w:pStyle w:val="Akapitzlist"/>
        <w:widowControl/>
        <w:numPr>
          <w:ilvl w:val="0"/>
          <w:numId w:val="65"/>
        </w:numPr>
        <w:autoSpaceDE/>
        <w:autoSpaceDN/>
        <w:adjustRightInd/>
        <w:spacing w:before="120" w:after="120" w:line="25" w:lineRule="atLeast"/>
        <w:ind w:left="425" w:hanging="357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4E5D918" w14:textId="77777777" w:rsidR="005A6C4E" w:rsidRPr="001B12CE" w:rsidRDefault="005A6C4E" w:rsidP="00BF4926">
      <w:pPr>
        <w:pStyle w:val="Akapitzlist"/>
        <w:widowControl/>
        <w:numPr>
          <w:ilvl w:val="0"/>
          <w:numId w:val="65"/>
        </w:numPr>
        <w:autoSpaceDE/>
        <w:autoSpaceDN/>
        <w:adjustRightInd/>
        <w:spacing w:before="120" w:after="120" w:line="25" w:lineRule="atLeast"/>
        <w:ind w:left="425" w:hanging="357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Powstanie obowiązku podatkowego u </w:t>
      </w:r>
      <w:r w:rsidR="005A3D1C" w:rsidRPr="001B12CE">
        <w:rPr>
          <w:rFonts w:ascii="Open Sans" w:hAnsi="Open Sans" w:cs="Open Sans"/>
        </w:rPr>
        <w:t>z</w:t>
      </w:r>
      <w:r w:rsidRPr="001B12CE">
        <w:rPr>
          <w:rFonts w:ascii="Open Sans" w:hAnsi="Open Sans" w:cs="Open Sans"/>
        </w:rPr>
        <w:t>amawiającego.</w:t>
      </w:r>
    </w:p>
    <w:p w14:paraId="30C672F1" w14:textId="77777777" w:rsidR="005A6C4E" w:rsidRPr="001B12CE" w:rsidRDefault="005A6C4E" w:rsidP="005A6C4E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48345FE4" w14:textId="77777777" w:rsidR="005A6C4E" w:rsidRPr="001B12CE" w:rsidRDefault="003C2BF6" w:rsidP="003F7E7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="005A6C4E" w:rsidRPr="001B12CE">
        <w:rPr>
          <w:rFonts w:ascii="Open Sans" w:hAnsi="Open Sans" w:cs="Open Sans"/>
        </w:rPr>
        <w:t>wybór oferty nie b</w:t>
      </w:r>
      <w:r w:rsidR="005A3D1C" w:rsidRPr="001B12CE">
        <w:rPr>
          <w:rFonts w:ascii="Open Sans" w:hAnsi="Open Sans" w:cs="Open Sans"/>
        </w:rPr>
        <w:t>ędzie prowadzić do powstania u z</w:t>
      </w:r>
      <w:r w:rsidR="005A6C4E" w:rsidRPr="001B12CE">
        <w:rPr>
          <w:rFonts w:ascii="Open Sans" w:hAnsi="Open Sans" w:cs="Open Sans"/>
        </w:rPr>
        <w:t>amawiającego obowiązku podatkowego;</w:t>
      </w:r>
    </w:p>
    <w:p w14:paraId="1C4F8D97" w14:textId="77777777" w:rsidR="005A6C4E" w:rsidRPr="001B12CE" w:rsidRDefault="003C2BF6" w:rsidP="003C2BF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="005A6C4E" w:rsidRPr="001B12CE">
        <w:rPr>
          <w:rFonts w:ascii="Open Sans" w:hAnsi="Open Sans" w:cs="Open Sans"/>
        </w:rPr>
        <w:t xml:space="preserve">wybór oferty będzie prowadzić do powstania u </w:t>
      </w:r>
      <w:r w:rsidR="005A3D1C" w:rsidRPr="001B12CE">
        <w:rPr>
          <w:rFonts w:ascii="Open Sans" w:hAnsi="Open Sans" w:cs="Open Sans"/>
        </w:rPr>
        <w:t>z</w:t>
      </w:r>
      <w:r w:rsidR="005A6C4E" w:rsidRPr="001B12CE">
        <w:rPr>
          <w:rFonts w:ascii="Open Sans" w:hAnsi="Open Sans" w:cs="Open Sans"/>
        </w:rPr>
        <w:t>amawiającego obowiązku podatkowego w odniesieniu do następujących towarów/usług: _____________________________________________________________________ ________________________________________</w:t>
      </w:r>
      <w:r w:rsidR="005D4068" w:rsidRPr="001B12CE">
        <w:rPr>
          <w:rFonts w:ascii="Open Sans" w:hAnsi="Open Sans" w:cs="Open Sans"/>
        </w:rPr>
        <w:t xml:space="preserve">_____________________________ </w:t>
      </w:r>
    </w:p>
    <w:p w14:paraId="32F79294" w14:textId="77777777" w:rsidR="00642271" w:rsidRPr="001B12CE" w:rsidRDefault="00642271" w:rsidP="005A6C4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5EBEFE7F" w14:textId="77777777" w:rsidR="005A6C4E" w:rsidRPr="001B12CE" w:rsidRDefault="005A6C4E" w:rsidP="005A6C4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Wartość towarów/usług po</w:t>
      </w:r>
      <w:r w:rsidR="005A3D1C" w:rsidRPr="001B12CE">
        <w:rPr>
          <w:rFonts w:ascii="Open Sans" w:hAnsi="Open Sans" w:cs="Open Sans"/>
        </w:rPr>
        <w:t>wodująca obowiązek podatkowy u z</w:t>
      </w:r>
      <w:r w:rsidRPr="001B12CE">
        <w:rPr>
          <w:rFonts w:ascii="Open Sans" w:hAnsi="Open Sans" w:cs="Open Sans"/>
        </w:rPr>
        <w:t xml:space="preserve">amawiającego to </w:t>
      </w:r>
    </w:p>
    <w:p w14:paraId="603639F5" w14:textId="77777777" w:rsidR="005A6C4E" w:rsidRPr="001B12CE" w:rsidRDefault="005A6C4E" w:rsidP="005A6C4E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="005A3D1C" w:rsidRPr="001B12CE">
        <w:rPr>
          <w:rFonts w:ascii="Open Sans" w:hAnsi="Open Sans" w:cs="Open Sans"/>
          <w:i/>
          <w:sz w:val="18"/>
          <w:szCs w:val="18"/>
        </w:rPr>
        <w:t>** dotyczy w</w:t>
      </w:r>
      <w:r w:rsidRPr="001B12CE">
        <w:rPr>
          <w:rFonts w:ascii="Open Sans" w:hAnsi="Open Sans" w:cs="Open Sans"/>
          <w:i/>
          <w:sz w:val="18"/>
          <w:szCs w:val="18"/>
        </w:rPr>
        <w:t>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B5A5475" w14:textId="77777777" w:rsidR="005A6C4E" w:rsidRPr="001B12CE" w:rsidRDefault="005A6C4E" w:rsidP="006D0CC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9108426" w14:textId="77777777" w:rsidR="005A6C4E" w:rsidRPr="001B12CE" w:rsidRDefault="005A6C4E" w:rsidP="006D0CC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 xml:space="preserve">importu usług lub importu towarów, z którymi wiąże się obowiązek doliczenia przez </w:t>
      </w:r>
      <w:r w:rsidR="00F1183A" w:rsidRPr="001B12CE">
        <w:rPr>
          <w:rFonts w:ascii="Open Sans" w:hAnsi="Open Sans" w:cs="Open Sans"/>
          <w:i/>
          <w:sz w:val="18"/>
          <w:szCs w:val="18"/>
        </w:rPr>
        <w:t>z</w:t>
      </w:r>
      <w:r w:rsidRPr="001B12CE">
        <w:rPr>
          <w:rFonts w:ascii="Open Sans" w:hAnsi="Open Sans" w:cs="Open Sans"/>
          <w:i/>
          <w:sz w:val="18"/>
          <w:szCs w:val="18"/>
        </w:rPr>
        <w:t>amawiającego przy porównywaniu cen ofertowych podatku VAT.</w:t>
      </w:r>
    </w:p>
    <w:p w14:paraId="19AA705C" w14:textId="7FCD1C01" w:rsidR="005A6C4E" w:rsidRDefault="005A6C4E" w:rsidP="005A6C4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niewypełnienie oferty w zakresie pkt </w:t>
      </w:r>
      <w:r w:rsidR="00D9366F" w:rsidRPr="001B12CE">
        <w:rPr>
          <w:rFonts w:ascii="Open Sans" w:hAnsi="Open Sans" w:cs="Open Sans"/>
        </w:rPr>
        <w:t>1</w:t>
      </w:r>
      <w:r w:rsidR="00B14C00" w:rsidRPr="001B12CE">
        <w:rPr>
          <w:rFonts w:ascii="Open Sans" w:hAnsi="Open Sans" w:cs="Open Sans"/>
        </w:rPr>
        <w:t>2</w:t>
      </w:r>
      <w:r w:rsidR="00D9366F" w:rsidRPr="001B12CE">
        <w:rPr>
          <w:rFonts w:ascii="Open Sans" w:hAnsi="Open Sans" w:cs="Open Sans"/>
        </w:rPr>
        <w:t xml:space="preserve"> </w:t>
      </w:r>
      <w:r w:rsidR="00642271" w:rsidRPr="001B12CE">
        <w:rPr>
          <w:rFonts w:ascii="Open Sans" w:hAnsi="Open Sans" w:cs="Open Sans"/>
        </w:rPr>
        <w:t>oznacza, że jej złożenie</w:t>
      </w:r>
      <w:r w:rsidR="00642271"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nie prowadzi do powstania ob</w:t>
      </w:r>
      <w:r w:rsidR="005A3D1C" w:rsidRPr="001B12CE">
        <w:rPr>
          <w:rFonts w:ascii="Open Sans" w:hAnsi="Open Sans" w:cs="Open Sans"/>
        </w:rPr>
        <w:t>owiązku podatkowego po stronie z</w:t>
      </w:r>
      <w:r w:rsidRPr="001B12CE">
        <w:rPr>
          <w:rFonts w:ascii="Open Sans" w:hAnsi="Open Sans" w:cs="Open Sans"/>
        </w:rPr>
        <w:t>amawiającego.</w:t>
      </w:r>
    </w:p>
    <w:p w14:paraId="77370FC3" w14:textId="77777777" w:rsidR="00943BBE" w:rsidRPr="00312ABF" w:rsidRDefault="00943BBE" w:rsidP="00943BB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943BBE" w14:paraId="69CF9507" w14:textId="77777777" w:rsidTr="00943BBE">
        <w:tc>
          <w:tcPr>
            <w:tcW w:w="9061" w:type="dxa"/>
          </w:tcPr>
          <w:p w14:paraId="29E8FA1B" w14:textId="60CEC42A" w:rsidR="00943BBE" w:rsidRDefault="00943BBE" w:rsidP="005A6C4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E762A40" w14:textId="77777777" w:rsidR="00B96005" w:rsidRPr="001B12CE" w:rsidRDefault="00B96005">
      <w:pPr>
        <w:widowControl/>
        <w:autoSpaceDE/>
        <w:autoSpaceDN/>
        <w:adjustRightInd/>
        <w:rPr>
          <w:rFonts w:ascii="Open Sans" w:hAnsi="Open Sans" w:cs="Open Sans"/>
        </w:rPr>
      </w:pPr>
      <w:bookmarkStart w:id="2" w:name="RANGE!A2:E63"/>
      <w:r w:rsidRPr="001B12CE">
        <w:rPr>
          <w:rFonts w:ascii="Open Sans" w:hAnsi="Open Sans" w:cs="Open Sans"/>
        </w:rPr>
        <w:br w:type="page"/>
      </w:r>
    </w:p>
    <w:bookmarkEnd w:id="0"/>
    <w:bookmarkEnd w:id="2"/>
    <w:p w14:paraId="40F8A2DD" w14:textId="15B82028" w:rsidR="001327F7" w:rsidRPr="001B12CE" w:rsidRDefault="001327F7" w:rsidP="001327F7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1</w:t>
      </w:r>
      <w:r>
        <w:rPr>
          <w:rFonts w:ascii="Open Sans" w:hAnsi="Open Sans" w:cs="Open Sans"/>
        </w:rPr>
        <w:t>.2.</w:t>
      </w:r>
      <w:r w:rsidRPr="001B12CE">
        <w:rPr>
          <w:rFonts w:ascii="Open Sans" w:hAnsi="Open Sans" w:cs="Open Sans"/>
        </w:rPr>
        <w:t xml:space="preserve"> do SIWZ</w:t>
      </w:r>
    </w:p>
    <w:p w14:paraId="1D8CD4F9" w14:textId="77777777" w:rsidR="001327F7" w:rsidRDefault="001327F7" w:rsidP="001327F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3ED32262" w14:textId="177FE55B" w:rsidR="001327F7" w:rsidRPr="001B12CE" w:rsidRDefault="001327F7" w:rsidP="001327F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>
        <w:rPr>
          <w:rFonts w:ascii="Open Sans" w:hAnsi="Open Sans" w:cs="Open Sans"/>
        </w:rPr>
        <w:t xml:space="preserve"> - CZĘŚĆ NR 2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1327F7" w:rsidRPr="001B12CE" w14:paraId="53F7EB13" w14:textId="77777777" w:rsidTr="00D64743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DFD8" w14:textId="77777777" w:rsidR="001327F7" w:rsidRPr="001B12CE" w:rsidRDefault="001327F7" w:rsidP="00D6474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BCA3DEF" w14:textId="77777777" w:rsidR="001327F7" w:rsidRPr="001B12CE" w:rsidRDefault="001327F7" w:rsidP="00D6474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B2D8" w14:textId="77777777" w:rsidR="001327F7" w:rsidRPr="001B12CE" w:rsidRDefault="001327F7" w:rsidP="00D6474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327F7" w:rsidRPr="001B12CE" w14:paraId="5FD006DD" w14:textId="77777777" w:rsidTr="00D64743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33D" w14:textId="77777777" w:rsidR="001327F7" w:rsidRPr="001B12CE" w:rsidRDefault="001327F7" w:rsidP="00D6474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F51D" w14:textId="77777777" w:rsidR="001327F7" w:rsidRPr="001B12CE" w:rsidRDefault="001327F7" w:rsidP="00D6474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862C9" w:rsidRPr="001B12CE" w14:paraId="75B60B46" w14:textId="77777777" w:rsidTr="00D64743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432" w14:textId="163C3869" w:rsidR="005862C9" w:rsidRPr="001B12CE" w:rsidRDefault="005862C9" w:rsidP="00D6474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77CE" w14:textId="2F2395A2" w:rsidR="005862C9" w:rsidRPr="001B12CE" w:rsidRDefault="005862C9" w:rsidP="00D6474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327F7" w:rsidRPr="001B12CE" w14:paraId="5B7FC7F5" w14:textId="77777777" w:rsidTr="00D64743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485E" w14:textId="77777777" w:rsidR="001327F7" w:rsidRPr="001B12CE" w:rsidRDefault="001327F7" w:rsidP="00D6474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1033" w14:textId="77777777" w:rsidR="001327F7" w:rsidRPr="001B12CE" w:rsidRDefault="001327F7" w:rsidP="00D6474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6330EF4" wp14:editId="7FD17D67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84529" id="Prostokąt 14" o:spid="_x0000_s1026" style="position:absolute;margin-left:23.75pt;margin-top:10.75pt;width:9.65pt;height:9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jUgQIAABc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BrVY1IEC&#10;AAAX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E6F2409" w14:textId="77777777" w:rsidR="001327F7" w:rsidRPr="001B12CE" w:rsidRDefault="001327F7" w:rsidP="00D6474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2C4E5A9" wp14:editId="76AB470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8F3BB" id="Prostokąt 15" o:spid="_x0000_s1026" style="position:absolute;margin-left:24.8pt;margin-top:3.35pt;width:9.65pt;height:9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Ar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zddArgQIA&#10;ABc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58C626E3" w14:textId="77777777" w:rsidR="001327F7" w:rsidRPr="001B12CE" w:rsidRDefault="001327F7" w:rsidP="00D6474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3CFDD90" wp14:editId="78739BE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AFD12" id="Prostokąt 16" o:spid="_x0000_s1026" style="position:absolute;margin-left:24.85pt;margin-top:3.75pt;width:9.65pt;height: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jw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44CEC674" w14:textId="77777777" w:rsidR="001327F7" w:rsidRDefault="001327F7" w:rsidP="00D6474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62FD3EB" wp14:editId="73E1957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D3298" id="Prostokąt 17" o:spid="_x0000_s1026" style="position:absolute;margin-left:25.55pt;margin-top:2.1pt;width:9.65pt;height:9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7AP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4BA030DF" w14:textId="77777777" w:rsidR="001327F7" w:rsidRPr="001B12CE" w:rsidRDefault="001327F7" w:rsidP="00D64743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026DFE3" w14:textId="77777777" w:rsidR="001327F7" w:rsidRPr="001B12CE" w:rsidRDefault="001327F7" w:rsidP="001327F7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1327F7" w:rsidRPr="001B12CE" w14:paraId="28B0DAA1" w14:textId="77777777" w:rsidTr="00D64743">
        <w:trPr>
          <w:trHeight w:val="1576"/>
        </w:trPr>
        <w:tc>
          <w:tcPr>
            <w:tcW w:w="3856" w:type="dxa"/>
            <w:vAlign w:val="center"/>
          </w:tcPr>
          <w:p w14:paraId="7E67F827" w14:textId="77777777" w:rsidR="001327F7" w:rsidRPr="001B12CE" w:rsidRDefault="001327F7" w:rsidP="00D64743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E337F8B" w14:textId="3481AD52" w:rsidR="001327F7" w:rsidRPr="002D1556" w:rsidRDefault="002D1556" w:rsidP="002D155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3" w:name="_Hlk33189423"/>
            <w:r w:rsidRPr="002D1556">
              <w:rPr>
                <w:rFonts w:ascii="Open Sans" w:hAnsi="Open Sans" w:cs="Open Sans"/>
                <w:b/>
                <w:bCs/>
                <w:sz w:val="18"/>
                <w:szCs w:val="18"/>
              </w:rPr>
              <w:t>Budowa oświetlenia ulic w Gdańsku w ramach programu "Jaśniejszy Gdańsk"</w:t>
            </w:r>
            <w:r w:rsidR="009C2E6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2D1556">
              <w:rPr>
                <w:rFonts w:ascii="Open Sans" w:hAnsi="Open Sans" w:cs="Open Sans"/>
                <w:b/>
                <w:bCs/>
                <w:sz w:val="18"/>
                <w:szCs w:val="18"/>
              </w:rPr>
              <w:t>Edycja 2020 Etap II.</w:t>
            </w:r>
            <w:r w:rsidRPr="002D155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bookmarkEnd w:id="3"/>
            <w:r w:rsidRPr="002D1556">
              <w:rPr>
                <w:rFonts w:ascii="Open Sans" w:hAnsi="Open Sans" w:cs="Open Sans"/>
                <w:b/>
                <w:bCs/>
                <w:sz w:val="18"/>
                <w:szCs w:val="18"/>
              </w:rPr>
              <w:t>Budowa oświetlenia ul. Łańcucka (fragment).</w:t>
            </w:r>
          </w:p>
        </w:tc>
      </w:tr>
    </w:tbl>
    <w:p w14:paraId="23C011E1" w14:textId="77777777" w:rsidR="001327F7" w:rsidRPr="001B12CE" w:rsidRDefault="001327F7" w:rsidP="001327F7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1327F7" w:rsidRPr="001B12CE" w14:paraId="12C55219" w14:textId="77777777" w:rsidTr="00D64743">
        <w:trPr>
          <w:trHeight w:val="648"/>
        </w:trPr>
        <w:tc>
          <w:tcPr>
            <w:tcW w:w="504" w:type="dxa"/>
            <w:vAlign w:val="center"/>
          </w:tcPr>
          <w:p w14:paraId="1A7AB1D8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0055B6C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89121AB" w14:textId="77777777" w:rsidR="001327F7" w:rsidRPr="001B12CE" w:rsidRDefault="001327F7" w:rsidP="00D6474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1327F7" w:rsidRPr="001B12CE" w14:paraId="13097DFE" w14:textId="77777777" w:rsidTr="00D64743">
        <w:trPr>
          <w:trHeight w:val="568"/>
        </w:trPr>
        <w:tc>
          <w:tcPr>
            <w:tcW w:w="504" w:type="dxa"/>
            <w:vAlign w:val="center"/>
          </w:tcPr>
          <w:p w14:paraId="36EB4CAB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BE90FD0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7109AA5" w14:textId="77777777" w:rsidR="001327F7" w:rsidRPr="001B12CE" w:rsidRDefault="001327F7" w:rsidP="00D6474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1327F7" w:rsidRPr="001B12CE" w14:paraId="2B99607A" w14:textId="77777777" w:rsidTr="00D64743">
        <w:trPr>
          <w:trHeight w:val="548"/>
        </w:trPr>
        <w:tc>
          <w:tcPr>
            <w:tcW w:w="504" w:type="dxa"/>
            <w:vAlign w:val="center"/>
          </w:tcPr>
          <w:p w14:paraId="6E3328C7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BB03A47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2B8837E" w14:textId="77777777" w:rsidR="001327F7" w:rsidRPr="001B12CE" w:rsidRDefault="001327F7" w:rsidP="00D6474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1327F7" w:rsidRPr="001B12CE" w14:paraId="0D198F24" w14:textId="77777777" w:rsidTr="00D64743">
        <w:trPr>
          <w:trHeight w:val="663"/>
        </w:trPr>
        <w:tc>
          <w:tcPr>
            <w:tcW w:w="504" w:type="dxa"/>
            <w:vAlign w:val="center"/>
          </w:tcPr>
          <w:p w14:paraId="3616EAC8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839D8EB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4E43762E" w14:textId="77777777" w:rsidR="001327F7" w:rsidRPr="001B12CE" w:rsidRDefault="001327F7" w:rsidP="00D6474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1327F7" w:rsidRPr="001B12CE" w14:paraId="0DE341D7" w14:textId="77777777" w:rsidTr="00D64743">
        <w:trPr>
          <w:trHeight w:val="570"/>
        </w:trPr>
        <w:tc>
          <w:tcPr>
            <w:tcW w:w="504" w:type="dxa"/>
            <w:vAlign w:val="center"/>
          </w:tcPr>
          <w:p w14:paraId="2895160C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7A7B8626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6FD65E0E" w14:textId="77777777" w:rsidR="001327F7" w:rsidRPr="001B12CE" w:rsidRDefault="001327F7" w:rsidP="00D6474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1327F7" w:rsidRPr="001B12CE" w14:paraId="483AAADC" w14:textId="77777777" w:rsidTr="00D64743">
        <w:trPr>
          <w:trHeight w:val="1202"/>
        </w:trPr>
        <w:tc>
          <w:tcPr>
            <w:tcW w:w="504" w:type="dxa"/>
            <w:vAlign w:val="center"/>
          </w:tcPr>
          <w:p w14:paraId="6261873B" w14:textId="77777777" w:rsidR="001327F7" w:rsidRPr="001B12CE" w:rsidRDefault="001327F7" w:rsidP="00D64743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528DD021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257658D5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0DB99EB4" w14:textId="77777777" w:rsidR="001327F7" w:rsidRPr="001B12CE" w:rsidRDefault="001327F7" w:rsidP="001327F7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250A1EA2" w14:textId="77777777" w:rsidR="001327F7" w:rsidRDefault="001327F7" w:rsidP="001327F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5B45639" w14:textId="77777777" w:rsidR="001327F7" w:rsidRPr="00BF4926" w:rsidRDefault="001327F7" w:rsidP="00BF4926">
      <w:pPr>
        <w:pStyle w:val="Akapitzlist"/>
        <w:numPr>
          <w:ilvl w:val="0"/>
          <w:numId w:val="67"/>
        </w:numPr>
        <w:spacing w:before="120" w:after="120"/>
        <w:ind w:left="425" w:hanging="357"/>
        <w:contextualSpacing w:val="0"/>
        <w:jc w:val="both"/>
        <w:rPr>
          <w:rFonts w:ascii="Open Sans" w:hAnsi="Open Sans" w:cs="Open Sans"/>
        </w:rPr>
      </w:pPr>
      <w:r w:rsidRPr="00BF4926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2934EFB" w14:textId="77777777" w:rsidR="001327F7" w:rsidRPr="00BF4926" w:rsidRDefault="001327F7" w:rsidP="00BF4926">
      <w:pPr>
        <w:pStyle w:val="Akapitzlist"/>
        <w:numPr>
          <w:ilvl w:val="0"/>
          <w:numId w:val="67"/>
        </w:numPr>
        <w:spacing w:before="120" w:after="120"/>
        <w:ind w:left="425" w:hanging="357"/>
        <w:contextualSpacing w:val="0"/>
        <w:jc w:val="both"/>
        <w:rPr>
          <w:rFonts w:ascii="Open Sans" w:hAnsi="Open Sans" w:cs="Open Sans"/>
        </w:rPr>
      </w:pPr>
      <w:r w:rsidRPr="00BF4926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2A94350" w14:textId="77777777" w:rsidR="001327F7" w:rsidRDefault="001327F7" w:rsidP="00BF4926">
      <w:pPr>
        <w:pStyle w:val="Akapitzlist"/>
        <w:numPr>
          <w:ilvl w:val="0"/>
          <w:numId w:val="67"/>
        </w:numPr>
        <w:spacing w:before="120" w:after="120"/>
        <w:ind w:left="425" w:hanging="357"/>
        <w:contextualSpacing w:val="0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204FD1A6" w14:textId="77777777" w:rsidR="001327F7" w:rsidRDefault="001327F7" w:rsidP="00BF4926">
      <w:pPr>
        <w:pStyle w:val="Akapitzlist"/>
        <w:numPr>
          <w:ilvl w:val="0"/>
          <w:numId w:val="67"/>
        </w:numPr>
        <w:spacing w:before="120" w:after="120"/>
        <w:ind w:left="425" w:hanging="357"/>
        <w:contextualSpacing w:val="0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75A2ABF7" w14:textId="77777777" w:rsidR="001327F7" w:rsidRDefault="001327F7" w:rsidP="00BF4926">
      <w:pPr>
        <w:pStyle w:val="Akapitzlist"/>
        <w:numPr>
          <w:ilvl w:val="0"/>
          <w:numId w:val="67"/>
        </w:numPr>
        <w:spacing w:before="120" w:after="120"/>
        <w:ind w:left="425" w:hanging="357"/>
        <w:contextualSpacing w:val="0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0533488C" w14:textId="53761F7C" w:rsidR="001327F7" w:rsidRPr="001327F7" w:rsidRDefault="001327F7" w:rsidP="00BF4926">
      <w:pPr>
        <w:pStyle w:val="Akapitzlist"/>
        <w:numPr>
          <w:ilvl w:val="0"/>
          <w:numId w:val="67"/>
        </w:numPr>
        <w:spacing w:before="120" w:after="120"/>
        <w:ind w:left="425" w:hanging="357"/>
        <w:contextualSpacing w:val="0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>Powstanie obowiązku podatkowego u zamawiającego.</w:t>
      </w:r>
    </w:p>
    <w:p w14:paraId="1B72E04E" w14:textId="77777777" w:rsidR="001327F7" w:rsidRPr="001B12CE" w:rsidRDefault="001327F7" w:rsidP="001327F7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2113C1B7" w14:textId="77777777" w:rsidR="001327F7" w:rsidRPr="001B12CE" w:rsidRDefault="001327F7" w:rsidP="001327F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0DFB57DC" w14:textId="77777777" w:rsidR="001327F7" w:rsidRPr="001B12CE" w:rsidRDefault="001327F7" w:rsidP="001327F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E66463F" w14:textId="77777777" w:rsidR="001327F7" w:rsidRPr="001B12CE" w:rsidRDefault="001327F7" w:rsidP="001327F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34A1C8FC" w14:textId="77777777" w:rsidR="001327F7" w:rsidRPr="001B12CE" w:rsidRDefault="001327F7" w:rsidP="001327F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3DA84D2E" w14:textId="77777777" w:rsidR="001327F7" w:rsidRPr="001B12CE" w:rsidRDefault="001327F7" w:rsidP="001327F7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CA5AB2F" w14:textId="77777777" w:rsidR="001327F7" w:rsidRPr="001B12CE" w:rsidRDefault="001327F7" w:rsidP="001327F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AA5233B" w14:textId="77777777" w:rsidR="001327F7" w:rsidRPr="001B12CE" w:rsidRDefault="001327F7" w:rsidP="001327F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C4583B3" w14:textId="77777777" w:rsidR="001327F7" w:rsidRDefault="001327F7" w:rsidP="001327F7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01DA27D9" w14:textId="77777777" w:rsidR="001327F7" w:rsidRDefault="001327F7" w:rsidP="001327F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1327F7" w14:paraId="6AF2EA1A" w14:textId="77777777" w:rsidTr="00D64743">
        <w:tc>
          <w:tcPr>
            <w:tcW w:w="9061" w:type="dxa"/>
          </w:tcPr>
          <w:p w14:paraId="4C120913" w14:textId="77777777" w:rsidR="001327F7" w:rsidRDefault="001327F7" w:rsidP="00D6474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A548B41" w14:textId="77777777" w:rsidR="005862C9" w:rsidRDefault="005862C9" w:rsidP="00DE15C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6CC52362" w14:textId="77777777" w:rsidR="005862C9" w:rsidRDefault="005862C9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5ED2CE41" w14:textId="3A3517A4" w:rsidR="00DE15CB" w:rsidRPr="001B12CE" w:rsidRDefault="00DE15CB" w:rsidP="00DE15C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583F6A9B" w14:textId="77777777" w:rsidR="00DE15CB" w:rsidRPr="001B12CE" w:rsidRDefault="00DE15CB" w:rsidP="00DE15C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13E991BB" w14:textId="77777777" w:rsidR="00DE15CB" w:rsidRPr="001B12CE" w:rsidRDefault="00DE15CB" w:rsidP="00320A3F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0288691C" w14:textId="266B68C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="004A42EB" w:rsidRPr="001B12CE">
        <w:rPr>
          <w:rFonts w:ascii="Open Sans" w:hAnsi="Open Sans" w:cs="Open Sans"/>
        </w:rPr>
        <w:t>t.j</w:t>
      </w:r>
      <w:proofErr w:type="spellEnd"/>
      <w:r w:rsidR="004A42EB" w:rsidRPr="001B12CE">
        <w:rPr>
          <w:rFonts w:ascii="Open Sans" w:hAnsi="Open Sans" w:cs="Open Sans"/>
        </w:rPr>
        <w:t>. Dz. U. z 2019 r. poz. 1843</w:t>
      </w:r>
      <w:r w:rsidRPr="001B12CE">
        <w:rPr>
          <w:rFonts w:ascii="Open Sans" w:hAnsi="Open Sans" w:cs="Open Sans"/>
        </w:rPr>
        <w:t xml:space="preserve">), pod nazwą: </w:t>
      </w:r>
    </w:p>
    <w:p w14:paraId="7DC65E61" w14:textId="2948B1D0" w:rsidR="00DE15CB" w:rsidRDefault="002D1556" w:rsidP="00DE15CB">
      <w:pPr>
        <w:widowControl/>
        <w:autoSpaceDE/>
        <w:autoSpaceDN/>
        <w:adjustRightInd/>
        <w:jc w:val="both"/>
        <w:rPr>
          <w:rFonts w:ascii="Open Sans" w:hAnsi="Open Sans" w:cs="Open Sans"/>
          <w:b/>
          <w:bCs/>
        </w:rPr>
      </w:pPr>
      <w:r w:rsidRPr="002D1556">
        <w:rPr>
          <w:rFonts w:ascii="Open Sans" w:hAnsi="Open Sans" w:cs="Open Sans"/>
          <w:b/>
          <w:bCs/>
        </w:rPr>
        <w:t>Budowa oświetlenia ulic w Gdańsku w ramach programu "Jaśniejszy Gdańsk"</w:t>
      </w:r>
      <w:r w:rsidR="009C2E64">
        <w:rPr>
          <w:rFonts w:ascii="Open Sans" w:hAnsi="Open Sans" w:cs="Open Sans"/>
          <w:b/>
          <w:bCs/>
        </w:rPr>
        <w:t xml:space="preserve"> </w:t>
      </w:r>
      <w:r w:rsidRPr="002D1556">
        <w:rPr>
          <w:rFonts w:ascii="Open Sans" w:hAnsi="Open Sans" w:cs="Open Sans"/>
          <w:b/>
          <w:bCs/>
        </w:rPr>
        <w:t>Edycja 2020 Etap II.</w:t>
      </w:r>
    </w:p>
    <w:p w14:paraId="28C9A5F7" w14:textId="77777777" w:rsidR="002D1556" w:rsidRPr="001B12CE" w:rsidRDefault="002D1556" w:rsidP="00DE15CB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</w:p>
    <w:p w14:paraId="3E1FA1F4" w14:textId="77777777" w:rsidR="00DE15CB" w:rsidRPr="001B12CE" w:rsidRDefault="00DE15CB" w:rsidP="00DE15CB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5E94EB13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p w14:paraId="120B2527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509CF633" w14:textId="44BCBEE0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="0019278F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309DE2BD" w14:textId="77777777" w:rsidR="00DE15CB" w:rsidRPr="001B12CE" w:rsidRDefault="00DE15CB" w:rsidP="00DE15CB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341028D4" w14:textId="77777777" w:rsidR="00DE15CB" w:rsidRPr="001B12CE" w:rsidRDefault="00DE15CB" w:rsidP="006D0CC7">
      <w:pPr>
        <w:pStyle w:val="Akapitzlist"/>
        <w:numPr>
          <w:ilvl w:val="0"/>
          <w:numId w:val="33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AFB2162" w14:textId="77777777" w:rsidR="00DE15CB" w:rsidRPr="001B12CE" w:rsidRDefault="00DE15CB" w:rsidP="006D0CC7">
      <w:pPr>
        <w:pStyle w:val="Akapitzlist"/>
        <w:numPr>
          <w:ilvl w:val="0"/>
          <w:numId w:val="33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F3C9AAC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p w14:paraId="13068BE2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E15CB" w:rsidRPr="001B12CE" w14:paraId="3A64FDDC" w14:textId="77777777" w:rsidTr="00C8409D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16F1" w14:textId="77777777" w:rsidR="00DE15CB" w:rsidRPr="001B12CE" w:rsidRDefault="00DE15CB" w:rsidP="00C8409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2471" w14:textId="77777777" w:rsidR="00DE15CB" w:rsidRPr="001B12CE" w:rsidRDefault="00DE15CB" w:rsidP="00C8409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EBA4AD5" w14:textId="4628B16B" w:rsidR="00420524" w:rsidRPr="009E0830" w:rsidRDefault="00420524" w:rsidP="0042052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20524" w14:paraId="664AA748" w14:textId="77777777" w:rsidTr="00420524">
        <w:tc>
          <w:tcPr>
            <w:tcW w:w="9066" w:type="dxa"/>
          </w:tcPr>
          <w:p w14:paraId="4BD5DB4B" w14:textId="77777777" w:rsidR="00420524" w:rsidRDefault="00420524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30A0A7C" w14:textId="77777777" w:rsidR="00DE15CB" w:rsidRDefault="00DE15CB" w:rsidP="00495F7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E495324" w14:textId="2E44C15D" w:rsidR="00495F74" w:rsidRDefault="00495F74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70965DA5" w14:textId="77777777" w:rsidR="00A66763" w:rsidRPr="001B12CE" w:rsidRDefault="00A66763" w:rsidP="00A6676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53936D90" w14:textId="77777777" w:rsidR="00A66763" w:rsidRPr="001B12CE" w:rsidRDefault="00A66763" w:rsidP="00A6676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59DF196F" w14:textId="77777777" w:rsidR="00777840" w:rsidRPr="001B12CE" w:rsidRDefault="00777840" w:rsidP="00777840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552"/>
        <w:gridCol w:w="1985"/>
        <w:gridCol w:w="1276"/>
        <w:gridCol w:w="1417"/>
        <w:gridCol w:w="1418"/>
        <w:gridCol w:w="1559"/>
      </w:tblGrid>
      <w:tr w:rsidR="009B349A" w:rsidRPr="001B12CE" w14:paraId="6A001454" w14:textId="77777777" w:rsidTr="009B349A">
        <w:trPr>
          <w:trHeight w:val="1079"/>
        </w:trPr>
        <w:tc>
          <w:tcPr>
            <w:tcW w:w="850" w:type="dxa"/>
            <w:vAlign w:val="center"/>
          </w:tcPr>
          <w:p w14:paraId="5EDF9548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14:paraId="426EE2D1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330048D7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985" w:type="dxa"/>
            <w:vAlign w:val="center"/>
          </w:tcPr>
          <w:p w14:paraId="2CF71C93" w14:textId="5DA5634F" w:rsidR="009B349A" w:rsidRPr="001B12CE" w:rsidRDefault="009B349A" w:rsidP="009B349A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B349A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Pr="009B349A">
              <w:rPr>
                <w:rFonts w:ascii="Open Sans" w:hAnsi="Open Sans" w:cs="Open Sans"/>
                <w:sz w:val="18"/>
                <w:szCs w:val="18"/>
              </w:rPr>
              <w:t xml:space="preserve"> budowę lub przebudowę oświetlenia zewnętrznego                      (np. ulicznego, parkingowego lub parkowego) z zastosowaniem technologii  LED ?</w:t>
            </w:r>
          </w:p>
        </w:tc>
        <w:tc>
          <w:tcPr>
            <w:tcW w:w="1276" w:type="dxa"/>
            <w:vAlign w:val="center"/>
          </w:tcPr>
          <w:p w14:paraId="59FE601D" w14:textId="77777777" w:rsidR="009B349A" w:rsidRDefault="009B349A" w:rsidP="00F42D2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Wartość zamówienia </w:t>
            </w:r>
          </w:p>
          <w:p w14:paraId="3A1E58BF" w14:textId="155F6788" w:rsidR="009B349A" w:rsidRPr="001B12CE" w:rsidRDefault="009B349A" w:rsidP="00F42D2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brutto w zł</w:t>
            </w:r>
          </w:p>
        </w:tc>
        <w:tc>
          <w:tcPr>
            <w:tcW w:w="1417" w:type="dxa"/>
            <w:vAlign w:val="center"/>
          </w:tcPr>
          <w:p w14:paraId="1F0FFD49" w14:textId="4932BA35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37490BE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418" w:type="dxa"/>
            <w:vAlign w:val="center"/>
          </w:tcPr>
          <w:p w14:paraId="69E19DD7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0F7132A0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59" w:type="dxa"/>
            <w:vAlign w:val="center"/>
          </w:tcPr>
          <w:p w14:paraId="04AFDEB9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9B349A" w:rsidRPr="001B12CE" w14:paraId="711E421C" w14:textId="77777777" w:rsidTr="009B349A">
        <w:trPr>
          <w:trHeight w:hRule="exact" w:val="1287"/>
        </w:trPr>
        <w:tc>
          <w:tcPr>
            <w:tcW w:w="850" w:type="dxa"/>
            <w:vAlign w:val="center"/>
          </w:tcPr>
          <w:p w14:paraId="7CEE9AC5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68B47465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DE23835" w14:textId="263BA2DA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B349A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6" w:type="dxa"/>
            <w:vAlign w:val="center"/>
          </w:tcPr>
          <w:p w14:paraId="417A316A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932A37" w14:textId="27D56B18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C73542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52DE12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349A" w:rsidRPr="001B12CE" w14:paraId="3F521837" w14:textId="77777777" w:rsidTr="009B349A">
        <w:trPr>
          <w:trHeight w:hRule="exact" w:val="1279"/>
        </w:trPr>
        <w:tc>
          <w:tcPr>
            <w:tcW w:w="850" w:type="dxa"/>
            <w:vAlign w:val="center"/>
          </w:tcPr>
          <w:p w14:paraId="30DB29C1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14:paraId="62DD9512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9ACCA13" w14:textId="4F2004D2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B349A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6" w:type="dxa"/>
            <w:vAlign w:val="center"/>
          </w:tcPr>
          <w:p w14:paraId="048E2CF4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D12261" w14:textId="3A525B8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20B729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1F6428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349A" w:rsidRPr="001B12CE" w14:paraId="6E666DE2" w14:textId="77777777" w:rsidTr="009B349A">
        <w:trPr>
          <w:trHeight w:hRule="exact" w:val="1272"/>
        </w:trPr>
        <w:tc>
          <w:tcPr>
            <w:tcW w:w="850" w:type="dxa"/>
            <w:vAlign w:val="center"/>
          </w:tcPr>
          <w:p w14:paraId="4B77CCF9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2" w:type="dxa"/>
            <w:vAlign w:val="center"/>
          </w:tcPr>
          <w:p w14:paraId="4DFF41E0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48F0AE9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14FC02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A27300" w14:textId="753EC4E8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227F20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73A3FA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95B06BB" w14:textId="77777777" w:rsidR="009B349A" w:rsidRPr="009B349A" w:rsidRDefault="009B349A" w:rsidP="009B349A">
      <w:pPr>
        <w:spacing w:before="120" w:after="120"/>
        <w:jc w:val="both"/>
        <w:rPr>
          <w:rFonts w:ascii="Open Sans" w:hAnsi="Open Sans" w:cs="Open Sans"/>
        </w:rPr>
      </w:pPr>
      <w:r w:rsidRPr="009B349A">
        <w:rPr>
          <w:rFonts w:ascii="Open Sans" w:hAnsi="Open Sans" w:cs="Open Sans"/>
        </w:rPr>
        <w:t>(*) niepotrzebne skreślić</w:t>
      </w:r>
    </w:p>
    <w:p w14:paraId="6A925C8D" w14:textId="77777777" w:rsidR="00D33589" w:rsidRPr="001B12CE" w:rsidRDefault="00D33589" w:rsidP="00D33589">
      <w:pPr>
        <w:spacing w:before="120" w:after="120"/>
        <w:jc w:val="both"/>
        <w:rPr>
          <w:rFonts w:ascii="Open Sans" w:hAnsi="Open Sans" w:cs="Open Sans"/>
        </w:rPr>
      </w:pPr>
    </w:p>
    <w:p w14:paraId="0BF58B55" w14:textId="77777777" w:rsidR="00CF2D9A" w:rsidRPr="001B12CE" w:rsidRDefault="00CF2D9A" w:rsidP="00D33589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18A97B85" w14:textId="77777777" w:rsidR="00183C76" w:rsidRPr="001B12CE" w:rsidRDefault="00183C76" w:rsidP="00D33589">
      <w:pPr>
        <w:spacing w:before="120" w:after="120"/>
        <w:jc w:val="both"/>
        <w:rPr>
          <w:rFonts w:ascii="Open Sans" w:hAnsi="Open Sans" w:cs="Open Sans"/>
        </w:rPr>
      </w:pPr>
    </w:p>
    <w:p w14:paraId="38F4610D" w14:textId="77777777" w:rsidR="00E52F4E" w:rsidRPr="001B12CE" w:rsidRDefault="00E52F4E" w:rsidP="00D3358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D33589" w:rsidRPr="001B12CE" w14:paraId="11828081" w14:textId="77777777" w:rsidTr="002C3FE5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115B" w14:textId="77777777" w:rsidR="006D6E21" w:rsidRPr="001B12CE" w:rsidRDefault="006D6E21" w:rsidP="006D6E2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5729D89" w14:textId="77777777" w:rsidR="00D33589" w:rsidRPr="001B12CE" w:rsidRDefault="006D6E21" w:rsidP="006D6E2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6391" w14:textId="77777777" w:rsidR="00D33589" w:rsidRPr="001B12CE" w:rsidRDefault="00D33589" w:rsidP="00877D2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0D28D01" w14:textId="77777777" w:rsidR="00AF5CCA" w:rsidRPr="009E0830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4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F5CCA" w14:paraId="7659FB84" w14:textId="77777777" w:rsidTr="002132B9">
        <w:tc>
          <w:tcPr>
            <w:tcW w:w="9066" w:type="dxa"/>
          </w:tcPr>
          <w:p w14:paraId="3878336F" w14:textId="77777777" w:rsidR="00AF5CCA" w:rsidRDefault="00AF5CC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513011E" w14:textId="77777777" w:rsidR="00AF5CCA" w:rsidRPr="00AF5CCA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4"/>
    <w:p w14:paraId="68793270" w14:textId="77777777" w:rsidR="009E0830" w:rsidRDefault="009E0830" w:rsidP="00D33589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17CF4EDB" w14:textId="4EE81732" w:rsidR="00320A3F" w:rsidRPr="001B12CE" w:rsidRDefault="0067145A" w:rsidP="009B349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  <w:r w:rsidR="00F84AF8" w:rsidRPr="001B12CE">
        <w:rPr>
          <w:rFonts w:ascii="Open Sans" w:hAnsi="Open Sans" w:cs="Open Sans"/>
        </w:rPr>
        <w:lastRenderedPageBreak/>
        <w:t>Załącznik nr 4 do SIWZ</w:t>
      </w:r>
    </w:p>
    <w:p w14:paraId="0710E48E" w14:textId="77777777" w:rsidR="00AA5D6D" w:rsidRPr="001B12CE" w:rsidRDefault="00AA5D6D" w:rsidP="00E97CAF">
      <w:pPr>
        <w:spacing w:before="120" w:after="120"/>
        <w:jc w:val="center"/>
        <w:rPr>
          <w:rFonts w:ascii="Open Sans" w:hAnsi="Open Sans" w:cs="Open Sans"/>
        </w:rPr>
      </w:pPr>
    </w:p>
    <w:p w14:paraId="2E1CD505" w14:textId="77777777" w:rsidR="00320A3F" w:rsidRPr="001B12CE" w:rsidRDefault="00320A3F" w:rsidP="00E97CAF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559"/>
        <w:gridCol w:w="3544"/>
        <w:gridCol w:w="3118"/>
      </w:tblGrid>
      <w:tr w:rsidR="007F0A57" w:rsidRPr="001B12CE" w14:paraId="6A0477E2" w14:textId="77777777" w:rsidTr="007F0A57">
        <w:trPr>
          <w:trHeight w:val="1096"/>
        </w:trPr>
        <w:tc>
          <w:tcPr>
            <w:tcW w:w="2411" w:type="dxa"/>
            <w:vAlign w:val="center"/>
          </w:tcPr>
          <w:p w14:paraId="5B1FD2BE" w14:textId="77777777" w:rsidR="007F0A57" w:rsidRPr="001B12CE" w:rsidRDefault="007F0A57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EE4AF08" w14:textId="77777777" w:rsidR="007F0A57" w:rsidRPr="001B12CE" w:rsidRDefault="007F0A57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544" w:type="dxa"/>
            <w:vAlign w:val="center"/>
          </w:tcPr>
          <w:p w14:paraId="561BAC8F" w14:textId="77777777" w:rsidR="007F0A57" w:rsidRPr="001B12CE" w:rsidRDefault="007F0A57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118" w:type="dxa"/>
            <w:vAlign w:val="center"/>
          </w:tcPr>
          <w:p w14:paraId="7EB7BE17" w14:textId="77777777" w:rsidR="007F0A57" w:rsidRPr="001B12CE" w:rsidRDefault="007F0A57" w:rsidP="001556F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7F0A57" w:rsidRPr="001B12CE" w14:paraId="7F5A349A" w14:textId="77777777" w:rsidTr="007F0A57">
        <w:trPr>
          <w:trHeight w:hRule="exact" w:val="2692"/>
        </w:trPr>
        <w:tc>
          <w:tcPr>
            <w:tcW w:w="2411" w:type="dxa"/>
            <w:vAlign w:val="center"/>
          </w:tcPr>
          <w:p w14:paraId="268EEE10" w14:textId="25BA0857" w:rsidR="007F0A57" w:rsidRPr="001B12CE" w:rsidRDefault="007F0A57" w:rsidP="00CD1D1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……………………….</w:t>
            </w:r>
          </w:p>
        </w:tc>
        <w:tc>
          <w:tcPr>
            <w:tcW w:w="1559" w:type="dxa"/>
            <w:vAlign w:val="center"/>
          </w:tcPr>
          <w:p w14:paraId="544F973B" w14:textId="0F15EBC9" w:rsidR="007F0A57" w:rsidRPr="001B12CE" w:rsidRDefault="007F0A57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>budowy</w:t>
            </w:r>
          </w:p>
        </w:tc>
        <w:tc>
          <w:tcPr>
            <w:tcW w:w="3544" w:type="dxa"/>
            <w:vAlign w:val="center"/>
          </w:tcPr>
          <w:p w14:paraId="0C698DD9" w14:textId="77777777" w:rsidR="007F0A57" w:rsidRPr="001B12CE" w:rsidRDefault="007F0A57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48738863" w14:textId="77777777" w:rsidR="007F0A57" w:rsidRPr="001B12CE" w:rsidRDefault="007F0A57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3118" w:type="dxa"/>
            <w:vAlign w:val="center"/>
          </w:tcPr>
          <w:p w14:paraId="13440D8B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4C83D3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0E1A899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C0DB6D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52C5E53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22B8412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A76924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D6DC2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2AC891A5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8839B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1BED7C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72A88F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B928C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5D2D6E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A4D37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5060E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A2695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B100C2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76E293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DF01E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591FAF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2166E6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7555B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66A80C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49A84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C9966B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9C4C8E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31BA94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CF952E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9B089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A62F1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69B78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B2DA5C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6FE239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4686A4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A8049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C3F0F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00EA3C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26CED9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DA2682" w14:textId="77777777" w:rsidR="007F0A57" w:rsidRPr="001B12CE" w:rsidRDefault="007F0A57" w:rsidP="00512392"/>
          <w:p w14:paraId="71043499" w14:textId="77777777" w:rsidR="007F0A57" w:rsidRPr="001B12CE" w:rsidRDefault="007F0A57" w:rsidP="00512392"/>
          <w:p w14:paraId="4962B696" w14:textId="77777777" w:rsidR="007F0A57" w:rsidRPr="001B12CE" w:rsidRDefault="007F0A57" w:rsidP="00512392"/>
          <w:p w14:paraId="6B036CA2" w14:textId="77777777" w:rsidR="007F0A57" w:rsidRPr="001B12CE" w:rsidRDefault="007F0A57" w:rsidP="00512392"/>
          <w:p w14:paraId="7D6B826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75A313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FDCFA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149CB4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CC671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9C35C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C6D06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35EE7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0A060C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96EAC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B8B346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C25102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AA85A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D54B6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BA870F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DC1FB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B9A47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E671A6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A2A4A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94639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BDF43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4EEA2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78A91E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FC8F0F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08FDE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015D63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6869F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B6221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479644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5C7F7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933DD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B7543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2795C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A9E98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70D22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3B3AE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4E5E0B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7AAE74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8365B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E1111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5883E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C82C4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56611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D7F1B9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1761006E" w14:textId="77777777" w:rsidR="007F0A57" w:rsidRPr="001B12CE" w:rsidRDefault="007F0A57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EA564AE" w14:textId="77777777" w:rsidR="00512392" w:rsidRPr="001B12CE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p w14:paraId="1A14307E" w14:textId="77777777" w:rsidR="00512392" w:rsidRPr="001B12CE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320A3F" w:rsidRPr="001B12CE" w14:paraId="384FB8C4" w14:textId="77777777" w:rsidTr="007A3E2E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DFB" w14:textId="77777777" w:rsidR="00320A3F" w:rsidRPr="001B12CE" w:rsidRDefault="00320A3F" w:rsidP="007A3E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AABCF3E" w14:textId="77777777" w:rsidR="00320A3F" w:rsidRPr="001B12CE" w:rsidRDefault="00320A3F" w:rsidP="007A3E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6C0C" w14:textId="77777777" w:rsidR="00320A3F" w:rsidRPr="001B12CE" w:rsidRDefault="00320A3F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3669775" w14:textId="77777777" w:rsidR="00AF5CCA" w:rsidRPr="009E0830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F5CCA" w14:paraId="15BAB88E" w14:textId="77777777" w:rsidTr="002132B9">
        <w:tc>
          <w:tcPr>
            <w:tcW w:w="9066" w:type="dxa"/>
          </w:tcPr>
          <w:p w14:paraId="61CD22BE" w14:textId="77777777" w:rsidR="00AF5CCA" w:rsidRDefault="00AF5CC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C1435C8" w14:textId="5E602B9F" w:rsidR="00AF5CCA" w:rsidRDefault="00AF5CCA" w:rsidP="00AF5CCA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2A76573E" w14:textId="18FDAF41" w:rsidR="00AF5CCA" w:rsidRDefault="00AF5CC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05F8463" w14:textId="77777777" w:rsidR="008D0F68" w:rsidRPr="001B12CE" w:rsidRDefault="008D0F68" w:rsidP="008D0F68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191BD4D7" w14:textId="77777777" w:rsidR="008D0F68" w:rsidRPr="001B12CE" w:rsidRDefault="008D0F68" w:rsidP="008D0F6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5BC0FF51" w14:textId="77777777" w:rsidR="008D0F68" w:rsidRPr="001B12CE" w:rsidRDefault="008D0F68" w:rsidP="008D0F68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160F9DA5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p w14:paraId="701F86E6" w14:textId="28AEF50D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="004A42EB" w:rsidRPr="001B12CE">
        <w:rPr>
          <w:rFonts w:ascii="Open Sans" w:hAnsi="Open Sans" w:cs="Open Sans"/>
        </w:rPr>
        <w:t>t.j</w:t>
      </w:r>
      <w:proofErr w:type="spellEnd"/>
      <w:r w:rsidR="004A42EB" w:rsidRPr="001B12CE">
        <w:rPr>
          <w:rFonts w:ascii="Open Sans" w:hAnsi="Open Sans" w:cs="Open Sans"/>
        </w:rPr>
        <w:t>. Dz. U. z 2019 r. poz. 1843</w:t>
      </w:r>
      <w:r w:rsidRPr="001B12CE">
        <w:rPr>
          <w:rFonts w:ascii="Open Sans" w:hAnsi="Open Sans" w:cs="Open Sans"/>
        </w:rPr>
        <w:t>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6C4EF203" w14:textId="64DA375A" w:rsidR="008D0F68" w:rsidRPr="001B12CE" w:rsidRDefault="002D1556" w:rsidP="00813D8F">
      <w:pPr>
        <w:spacing w:before="120" w:after="120"/>
        <w:jc w:val="both"/>
        <w:rPr>
          <w:rFonts w:ascii="Open Sans" w:hAnsi="Open Sans" w:cs="Open Sans"/>
        </w:rPr>
      </w:pPr>
      <w:r w:rsidRPr="002D1556">
        <w:rPr>
          <w:rFonts w:ascii="Open Sans" w:hAnsi="Open Sans" w:cs="Open Sans"/>
          <w:b/>
          <w:bCs/>
        </w:rPr>
        <w:t>Budowa oświetlenia ulic w Gdańsku w ramach programu "Jaśniejszy Gdańsk" Edycja 2020 Etap II.</w:t>
      </w:r>
    </w:p>
    <w:p w14:paraId="2BA749E3" w14:textId="39CB3FFE" w:rsidR="008D0F68" w:rsidRPr="001B12CE" w:rsidRDefault="008D0F68" w:rsidP="00813D8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</w:t>
      </w:r>
      <w:r w:rsidR="001C386A" w:rsidRPr="00813D8F">
        <w:rPr>
          <w:rFonts w:ascii="Open Sans" w:hAnsi="Open Sans" w:cs="Open Sans"/>
        </w:rPr>
        <w:t xml:space="preserve"> </w:t>
      </w:r>
      <w:r w:rsidRPr="00813D8F">
        <w:rPr>
          <w:rFonts w:ascii="Open Sans" w:hAnsi="Open Sans" w:cs="Open Sans"/>
        </w:rPr>
        <w:t>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</w:t>
      </w:r>
      <w:r w:rsidR="003644C0" w:rsidRPr="001B12CE">
        <w:rPr>
          <w:rFonts w:ascii="Open Sans" w:hAnsi="Open Sans" w:cs="Open Sans"/>
          <w:snapToGrid w:val="0"/>
        </w:rPr>
        <w:t>8</w:t>
      </w:r>
      <w:r w:rsidRPr="001B12CE">
        <w:rPr>
          <w:rFonts w:ascii="Open Sans" w:hAnsi="Open Sans" w:cs="Open Sans"/>
          <w:snapToGrid w:val="0"/>
        </w:rPr>
        <w:t xml:space="preserve"> r.</w:t>
      </w:r>
      <w:r w:rsidR="001C386A" w:rsidRPr="001B12CE">
        <w:rPr>
          <w:rFonts w:ascii="Open Sans" w:hAnsi="Open Sans" w:cs="Open Sans"/>
          <w:snapToGrid w:val="0"/>
        </w:rPr>
        <w:t xml:space="preserve"> </w:t>
      </w:r>
      <w:r w:rsidRPr="001B12CE">
        <w:rPr>
          <w:rFonts w:ascii="Open Sans" w:hAnsi="Open Sans" w:cs="Open Sans"/>
          <w:snapToGrid w:val="0"/>
        </w:rPr>
        <w:t xml:space="preserve">poz. </w:t>
      </w:r>
      <w:r w:rsidR="003644C0" w:rsidRPr="001B12CE">
        <w:rPr>
          <w:rFonts w:ascii="Open Sans" w:hAnsi="Open Sans" w:cs="Open Sans"/>
          <w:snapToGrid w:val="0"/>
        </w:rPr>
        <w:t>1445</w:t>
      </w:r>
      <w:r w:rsidR="008B4451" w:rsidRPr="001B12CE">
        <w:rPr>
          <w:rFonts w:ascii="Open Sans" w:hAnsi="Open Sans" w:cs="Open Sans"/>
          <w:snapToGrid w:val="0"/>
        </w:rPr>
        <w:t xml:space="preserve"> z </w:t>
      </w:r>
      <w:proofErr w:type="spellStart"/>
      <w:r w:rsidR="008B4451" w:rsidRPr="001B12CE">
        <w:rPr>
          <w:rFonts w:ascii="Open Sans" w:hAnsi="Open Sans" w:cs="Open Sans"/>
          <w:snapToGrid w:val="0"/>
        </w:rPr>
        <w:t>późn</w:t>
      </w:r>
      <w:proofErr w:type="spellEnd"/>
      <w:r w:rsidR="008B4451" w:rsidRPr="001B12CE">
        <w:rPr>
          <w:rFonts w:ascii="Open Sans" w:hAnsi="Open Sans" w:cs="Open Sans"/>
          <w:snapToGrid w:val="0"/>
        </w:rPr>
        <w:t>. zm.</w:t>
      </w:r>
      <w:r w:rsidRPr="001B12CE">
        <w:rPr>
          <w:rFonts w:ascii="Open Sans" w:hAnsi="Open Sans" w:cs="Open Sans"/>
          <w:snapToGrid w:val="0"/>
        </w:rPr>
        <w:t>)</w:t>
      </w:r>
      <w:r w:rsidRPr="001B12CE">
        <w:rPr>
          <w:rFonts w:ascii="Open Sans" w:hAnsi="Open Sans" w:cs="Open Sans"/>
        </w:rPr>
        <w:t>.</w:t>
      </w:r>
    </w:p>
    <w:p w14:paraId="2CD50A15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p w14:paraId="03F0818D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D0F68" w:rsidRPr="001B12CE" w14:paraId="20F0AC91" w14:textId="77777777" w:rsidTr="00C8409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C15C" w14:textId="77777777" w:rsidR="008D0F68" w:rsidRPr="001B12CE" w:rsidRDefault="008D0F68" w:rsidP="008D0F6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6AB" w14:textId="77777777" w:rsidR="008D0F68" w:rsidRPr="001B12CE" w:rsidRDefault="008D0F68" w:rsidP="008D0F6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AFDB4B0" w14:textId="77777777" w:rsidR="00813D8F" w:rsidRPr="009E0830" w:rsidRDefault="00813D8F" w:rsidP="00813D8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13D8F" w14:paraId="567AE704" w14:textId="77777777" w:rsidTr="002132B9">
        <w:tc>
          <w:tcPr>
            <w:tcW w:w="9066" w:type="dxa"/>
          </w:tcPr>
          <w:p w14:paraId="5209A139" w14:textId="77777777" w:rsidR="00813D8F" w:rsidRDefault="00813D8F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DC23CCC" w14:textId="77777777" w:rsidR="00AF5CCA" w:rsidRPr="00AF5CCA" w:rsidRDefault="00AF5CCA" w:rsidP="00AF5CCA">
      <w:pPr>
        <w:spacing w:before="120" w:after="120"/>
        <w:jc w:val="both"/>
        <w:rPr>
          <w:rFonts w:ascii="Open Sans" w:hAnsi="Open Sans" w:cs="Open Sans"/>
        </w:rPr>
      </w:pPr>
    </w:p>
    <w:p w14:paraId="4AFACD40" w14:textId="77777777" w:rsidR="001C386A" w:rsidRPr="001B12CE" w:rsidRDefault="001C386A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12A0F7BB" w14:textId="77777777" w:rsidR="00E23606" w:rsidRPr="001B12CE" w:rsidRDefault="008D0F68" w:rsidP="00E2360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</w:t>
      </w:r>
      <w:r w:rsidR="00E23606" w:rsidRPr="001B12CE">
        <w:rPr>
          <w:rFonts w:ascii="Open Sans" w:hAnsi="Open Sans" w:cs="Open Sans"/>
        </w:rPr>
        <w:t xml:space="preserve"> do SIWZ</w:t>
      </w:r>
    </w:p>
    <w:p w14:paraId="444C6E7D" w14:textId="77777777" w:rsidR="00E23606" w:rsidRPr="001B12CE" w:rsidRDefault="00E23606" w:rsidP="00E23606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43379C09" w14:textId="77777777" w:rsidR="00E23606" w:rsidRPr="001B12CE" w:rsidRDefault="00E23606" w:rsidP="00E2360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4769CAF4" w14:textId="77777777" w:rsidR="00E23606" w:rsidRPr="001B12CE" w:rsidRDefault="00E23606" w:rsidP="00E23606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0A7B8BEF" w14:textId="77777777" w:rsidR="00010488" w:rsidRDefault="00010488" w:rsidP="00E23606">
      <w:pPr>
        <w:spacing w:before="120" w:after="120"/>
        <w:jc w:val="both"/>
        <w:rPr>
          <w:rFonts w:ascii="Open Sans" w:hAnsi="Open Sans" w:cs="Open Sans"/>
        </w:rPr>
      </w:pPr>
    </w:p>
    <w:p w14:paraId="409BC9A2" w14:textId="5108ED99" w:rsidR="00E23606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="004A42EB" w:rsidRPr="001B12CE">
        <w:rPr>
          <w:rFonts w:ascii="Open Sans" w:hAnsi="Open Sans" w:cs="Open Sans"/>
        </w:rPr>
        <w:t>t.j</w:t>
      </w:r>
      <w:proofErr w:type="spellEnd"/>
      <w:r w:rsidR="004A42EB" w:rsidRPr="001B12CE">
        <w:rPr>
          <w:rFonts w:ascii="Open Sans" w:hAnsi="Open Sans" w:cs="Open Sans"/>
        </w:rPr>
        <w:t>. Dz. U. z 2019 r. poz. 1843</w:t>
      </w:r>
      <w:r w:rsidRPr="001B12CE">
        <w:rPr>
          <w:rFonts w:ascii="Open Sans" w:hAnsi="Open Sans" w:cs="Open Sans"/>
        </w:rPr>
        <w:t>), pod nazwą:</w:t>
      </w:r>
    </w:p>
    <w:p w14:paraId="5E8FEF8E" w14:textId="228A59C7" w:rsidR="002D1556" w:rsidRPr="002D1556" w:rsidRDefault="002D1556" w:rsidP="00E23606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2D1556">
        <w:rPr>
          <w:rFonts w:ascii="Open Sans" w:hAnsi="Open Sans" w:cs="Open Sans"/>
          <w:b/>
          <w:bCs/>
        </w:rPr>
        <w:t>Budowa oświetlenia ulic w Gdańsku w ramach programu "Jaśniejszy Gdańsk" Edycja 2020 Etap II.</w:t>
      </w:r>
    </w:p>
    <w:p w14:paraId="2E70309B" w14:textId="77777777" w:rsidR="00E23606" w:rsidRPr="001B12CE" w:rsidRDefault="00E23606" w:rsidP="006D0CC7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21056A4D" w14:textId="77777777" w:rsidR="00E23606" w:rsidRPr="001B12CE" w:rsidRDefault="00E23606" w:rsidP="006D0CC7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7CBC418" w14:textId="77777777" w:rsidR="00E23606" w:rsidRPr="001B12CE" w:rsidRDefault="00E23606" w:rsidP="006D0CC7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F2EA86F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</w:t>
      </w:r>
      <w:r w:rsidR="0035382E" w:rsidRPr="001B12CE">
        <w:rPr>
          <w:rFonts w:ascii="Open Sans" w:hAnsi="Open Sans" w:cs="Open Sans"/>
        </w:rPr>
        <w:t>…</w:t>
      </w:r>
      <w:r w:rsidRPr="001B12CE">
        <w:rPr>
          <w:rFonts w:ascii="Open Sans" w:hAnsi="Open Sans" w:cs="Open Sans"/>
        </w:rPr>
        <w:t>.*</w:t>
      </w:r>
    </w:p>
    <w:p w14:paraId="0C006A64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6FE3D6C" w14:textId="77777777" w:rsidR="00E23606" w:rsidRPr="001B12CE" w:rsidRDefault="00E23606" w:rsidP="006D0CC7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62870976" w14:textId="77777777" w:rsidR="00E23606" w:rsidRPr="001B12CE" w:rsidRDefault="00E23606" w:rsidP="006D0CC7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182DAAB" w14:textId="77777777" w:rsidR="00E23606" w:rsidRPr="001B12CE" w:rsidRDefault="00E23606" w:rsidP="006D0CC7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40BB40D" w14:textId="77777777" w:rsidR="00E23606" w:rsidRPr="001B12CE" w:rsidRDefault="00E23606" w:rsidP="006D0CC7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0074026" w14:textId="77777777" w:rsidR="00E23606" w:rsidRPr="001B12CE" w:rsidRDefault="00A77E68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</w:t>
      </w:r>
      <w:r w:rsidR="00E23606" w:rsidRPr="001B12CE">
        <w:rPr>
          <w:rFonts w:ascii="Open Sans" w:hAnsi="Open Sans" w:cs="Open Sans"/>
        </w:rPr>
        <w:t xml:space="preserve">      …</w:t>
      </w:r>
      <w:r w:rsidR="0035382E" w:rsidRPr="001B12CE">
        <w:rPr>
          <w:rFonts w:ascii="Open Sans" w:hAnsi="Open Sans" w:cs="Open Sans"/>
        </w:rPr>
        <w:t>…</w:t>
      </w:r>
      <w:r w:rsidR="00E23606" w:rsidRPr="001B12CE">
        <w:rPr>
          <w:rFonts w:ascii="Open Sans" w:hAnsi="Open Sans" w:cs="Open Sans"/>
        </w:rPr>
        <w:t>.*</w:t>
      </w:r>
    </w:p>
    <w:p w14:paraId="0134BB17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5EFA0731" w14:textId="77777777" w:rsidR="00E23606" w:rsidRPr="001B12CE" w:rsidRDefault="00E23606" w:rsidP="006D0CC7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38F2D897" w14:textId="77777777" w:rsidR="00E23606" w:rsidRPr="001B12CE" w:rsidRDefault="00E23606" w:rsidP="00E23606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576BEC79" w14:textId="77777777" w:rsidR="00E23606" w:rsidRPr="001B12CE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625BD311" w14:textId="5078E9A6" w:rsidR="00A9180E" w:rsidRDefault="00B43C7B" w:rsidP="00B43C7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="00861E1A" w:rsidRPr="001B12CE">
        <w:rPr>
          <w:rFonts w:ascii="Open Sans" w:hAnsi="Open Sans" w:cs="Open Sans"/>
        </w:rPr>
        <w:t>t.j</w:t>
      </w:r>
      <w:proofErr w:type="spellEnd"/>
      <w:r w:rsidR="00861E1A" w:rsidRPr="001B12CE">
        <w:rPr>
          <w:rFonts w:ascii="Open Sans" w:hAnsi="Open Sans" w:cs="Open Sans"/>
        </w:rPr>
        <w:t xml:space="preserve">. </w:t>
      </w:r>
      <w:r w:rsidRPr="001B12CE">
        <w:rPr>
          <w:rFonts w:ascii="Open Sans" w:hAnsi="Open Sans" w:cs="Open Sans"/>
        </w:rPr>
        <w:t>Dz. U. z 201</w:t>
      </w:r>
      <w:r w:rsidR="00861E1A" w:rsidRPr="001B12CE">
        <w:rPr>
          <w:rFonts w:ascii="Open Sans" w:hAnsi="Open Sans" w:cs="Open Sans"/>
        </w:rPr>
        <w:t>8</w:t>
      </w:r>
      <w:r w:rsidRPr="001B12CE">
        <w:rPr>
          <w:rFonts w:ascii="Open Sans" w:hAnsi="Open Sans" w:cs="Open Sans"/>
        </w:rPr>
        <w:t xml:space="preserve"> r. poz. </w:t>
      </w:r>
      <w:r w:rsidR="00861E1A" w:rsidRPr="001B12CE">
        <w:rPr>
          <w:rFonts w:ascii="Open Sans" w:hAnsi="Open Sans" w:cs="Open Sans"/>
        </w:rPr>
        <w:t xml:space="preserve">798 z </w:t>
      </w:r>
      <w:proofErr w:type="spellStart"/>
      <w:r w:rsidR="00861E1A" w:rsidRPr="001B12CE">
        <w:rPr>
          <w:rFonts w:ascii="Open Sans" w:hAnsi="Open Sans" w:cs="Open Sans"/>
        </w:rPr>
        <w:t>późn</w:t>
      </w:r>
      <w:proofErr w:type="spellEnd"/>
      <w:r w:rsidR="00861E1A" w:rsidRPr="001B12CE">
        <w:rPr>
          <w:rFonts w:ascii="Open Sans" w:hAnsi="Open Sans" w:cs="Open Sans"/>
        </w:rPr>
        <w:t>. zm.</w:t>
      </w:r>
      <w:r w:rsidRPr="001B12CE">
        <w:rPr>
          <w:rFonts w:ascii="Open Sans" w:hAnsi="Open Sans" w:cs="Open Sans"/>
        </w:rPr>
        <w:t>).</w:t>
      </w:r>
    </w:p>
    <w:p w14:paraId="49A8606B" w14:textId="77777777" w:rsidR="00635A10" w:rsidRPr="001B12CE" w:rsidRDefault="00635A10" w:rsidP="00B43C7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23606" w:rsidRPr="001B12CE" w14:paraId="405D8A6E" w14:textId="77777777" w:rsidTr="00384B73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2FB4" w14:textId="77777777" w:rsidR="00E23606" w:rsidRPr="001B12CE" w:rsidRDefault="00E23606" w:rsidP="00384B7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2FDC0840" w14:textId="77777777" w:rsidR="00E23606" w:rsidRPr="001B12CE" w:rsidRDefault="00E23606" w:rsidP="00384B7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3C78" w14:textId="77777777" w:rsidR="00E23606" w:rsidRPr="001B12CE" w:rsidRDefault="00E23606" w:rsidP="00384B7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CFFEB03" w14:textId="77777777" w:rsidR="00F1454A" w:rsidRPr="009E0830" w:rsidRDefault="00F1454A" w:rsidP="00F1454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1454A" w14:paraId="21994832" w14:textId="77777777" w:rsidTr="002132B9">
        <w:tc>
          <w:tcPr>
            <w:tcW w:w="9066" w:type="dxa"/>
          </w:tcPr>
          <w:p w14:paraId="10E7A45D" w14:textId="77777777" w:rsidR="00F1454A" w:rsidRDefault="00F1454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BFA70BD" w14:textId="77777777" w:rsidR="001907BB" w:rsidRPr="001B12CE" w:rsidRDefault="001907BB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31C3EFFB" w14:textId="77777777" w:rsidR="00B43986" w:rsidRPr="00635A10" w:rsidRDefault="00B43986" w:rsidP="00B43986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 xml:space="preserve">Załącznik nr </w:t>
      </w:r>
      <w:r w:rsidR="008D0F68" w:rsidRPr="00635A10">
        <w:rPr>
          <w:rFonts w:ascii="Open Sans" w:hAnsi="Open Sans" w:cs="Open Sans"/>
        </w:rPr>
        <w:t>7</w:t>
      </w:r>
      <w:r w:rsidRPr="00635A10">
        <w:rPr>
          <w:rFonts w:ascii="Open Sans" w:hAnsi="Open Sans" w:cs="Open Sans"/>
        </w:rPr>
        <w:t xml:space="preserve"> do SIWZ</w:t>
      </w:r>
    </w:p>
    <w:p w14:paraId="44DA4A8C" w14:textId="77777777" w:rsidR="00B43986" w:rsidRPr="00635A10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56AB8F3" w14:textId="77777777" w:rsidR="00B43986" w:rsidRPr="00635A1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351935B5" w14:textId="77777777" w:rsidR="00C63548" w:rsidRDefault="00C63548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6A45FED1" w14:textId="44C783D4" w:rsidR="00B43986" w:rsidRPr="00635A10" w:rsidRDefault="00B43986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1A4D8F24" w14:textId="77777777" w:rsidR="00B43986" w:rsidRPr="00635A10" w:rsidRDefault="00B43986" w:rsidP="00B43986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2C790B2E" w14:textId="77777777" w:rsidR="00B43986" w:rsidRPr="00635A10" w:rsidRDefault="006D2C52" w:rsidP="006D0CC7">
      <w:pPr>
        <w:numPr>
          <w:ilvl w:val="0"/>
          <w:numId w:val="17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</w:t>
      </w:r>
      <w:r w:rsidR="00B43986" w:rsidRPr="00635A10">
        <w:rPr>
          <w:rFonts w:ascii="Open Sans" w:hAnsi="Open Sans" w:cs="Open Sans"/>
          <w:i/>
        </w:rPr>
        <w:t>obowiązanie podmiotu, o którym mowa w art. 2</w:t>
      </w:r>
      <w:r w:rsidR="00F4155E" w:rsidRPr="00635A10">
        <w:rPr>
          <w:rFonts w:ascii="Open Sans" w:hAnsi="Open Sans" w:cs="Open Sans"/>
          <w:i/>
        </w:rPr>
        <w:t>2a</w:t>
      </w:r>
      <w:r w:rsidR="00B43986" w:rsidRPr="00635A10">
        <w:rPr>
          <w:rFonts w:ascii="Open Sans" w:hAnsi="Open Sans" w:cs="Open Sans"/>
          <w:i/>
        </w:rPr>
        <w:t xml:space="preserve"> ustawy Pzp.</w:t>
      </w:r>
    </w:p>
    <w:p w14:paraId="3AAEB8E8" w14:textId="77777777" w:rsidR="00B43986" w:rsidRPr="00635A10" w:rsidRDefault="00B43986" w:rsidP="006D0CC7">
      <w:pPr>
        <w:numPr>
          <w:ilvl w:val="0"/>
          <w:numId w:val="17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Dokumenty </w:t>
      </w:r>
      <w:r w:rsidR="006D2C52" w:rsidRPr="00635A10">
        <w:rPr>
          <w:rFonts w:ascii="Open Sans" w:hAnsi="Open Sans" w:cs="Open Sans"/>
          <w:i/>
        </w:rPr>
        <w:t>które określają w szczególności</w:t>
      </w:r>
      <w:r w:rsidRPr="00635A10">
        <w:rPr>
          <w:rFonts w:ascii="Open Sans" w:hAnsi="Open Sans" w:cs="Open Sans"/>
          <w:i/>
        </w:rPr>
        <w:t>:</w:t>
      </w:r>
    </w:p>
    <w:p w14:paraId="5BF863E9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631DD45C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A68AAC9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6C6CA0EE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C3AB10B" w14:textId="77777777" w:rsidR="00C63548" w:rsidRDefault="00C63548" w:rsidP="00B43986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68209170" w14:textId="232E247E" w:rsidR="00B43986" w:rsidRPr="00635A10" w:rsidRDefault="00B43986" w:rsidP="00B43986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44785BBD" w14:textId="7EF409E7" w:rsidR="00B43986" w:rsidRPr="00635A1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 w:rsidR="00635A10"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</w:t>
      </w:r>
      <w:r w:rsidR="0095749A" w:rsidRPr="00635A10">
        <w:rPr>
          <w:rFonts w:ascii="Open Sans" w:hAnsi="Open Sans" w:cs="Open Sans"/>
        </w:rPr>
        <w:t>…………….</w:t>
      </w:r>
      <w:r w:rsidRPr="00635A10">
        <w:rPr>
          <w:rFonts w:ascii="Open Sans" w:hAnsi="Open Sans" w:cs="Open Sans"/>
        </w:rPr>
        <w:t>……………………………………………………</w:t>
      </w:r>
    </w:p>
    <w:p w14:paraId="58644AA2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A90150D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2484524A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0355AE10" w14:textId="54A55F5C" w:rsidR="00B43986" w:rsidRPr="003B3A3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</w:t>
      </w:r>
      <w:r w:rsidR="0095749A" w:rsidRPr="003B3A30">
        <w:rPr>
          <w:rFonts w:ascii="Open Sans" w:hAnsi="Open Sans" w:cs="Open Sans"/>
        </w:rPr>
        <w:t>…………</w:t>
      </w:r>
      <w:r w:rsidR="003B3A30">
        <w:rPr>
          <w:rFonts w:ascii="Open Sans" w:hAnsi="Open Sans" w:cs="Open Sans"/>
        </w:rPr>
        <w:t>………………..</w:t>
      </w:r>
      <w:r w:rsidR="0095749A" w:rsidRPr="003B3A30">
        <w:rPr>
          <w:rFonts w:ascii="Open Sans" w:hAnsi="Open Sans" w:cs="Open Sans"/>
        </w:rPr>
        <w:t>……</w:t>
      </w:r>
      <w:r w:rsidRPr="003B3A30">
        <w:rPr>
          <w:rFonts w:ascii="Open Sans" w:hAnsi="Open Sans" w:cs="Open Sans"/>
        </w:rPr>
        <w:t>………………………………………………………………………</w:t>
      </w:r>
    </w:p>
    <w:p w14:paraId="090352BD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5F89D59B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5D476F2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2E40160" w14:textId="3EFFDD73" w:rsidR="00B43986" w:rsidRPr="003B3A3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 w:rsidR="003B3A30"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</w:t>
      </w:r>
      <w:r w:rsidR="0095749A" w:rsidRPr="003B3A30"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</w:t>
      </w:r>
    </w:p>
    <w:p w14:paraId="00158317" w14:textId="77777777" w:rsidR="00B43986" w:rsidRPr="001B12CE" w:rsidRDefault="00B43986" w:rsidP="0095749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</w:t>
      </w:r>
      <w:r w:rsidR="00297CDD" w:rsidRPr="001B12CE">
        <w:rPr>
          <w:rFonts w:ascii="Open Sans" w:hAnsi="Open Sans" w:cs="Open Sans"/>
          <w:i/>
          <w:sz w:val="18"/>
          <w:szCs w:val="18"/>
        </w:rPr>
        <w:t>sytuacja finansowa lub ekonomiczna,</w:t>
      </w:r>
      <w:r w:rsidR="00312671" w:rsidRPr="001B12CE">
        <w:rPr>
          <w:rFonts w:ascii="Open Sans" w:hAnsi="Open Sans" w:cs="Open Sans"/>
          <w:i/>
          <w:sz w:val="18"/>
          <w:szCs w:val="18"/>
        </w:rPr>
        <w:t xml:space="preserve"> </w:t>
      </w:r>
      <w:r w:rsidR="00297CDD" w:rsidRPr="001B12CE">
        <w:rPr>
          <w:rFonts w:ascii="Open Sans" w:hAnsi="Open Sans" w:cs="Open Sans"/>
          <w:i/>
          <w:sz w:val="18"/>
          <w:szCs w:val="18"/>
        </w:rPr>
        <w:t>zdolność techniczna lub zawodowa</w:t>
      </w:r>
      <w:r w:rsidRPr="001B12CE">
        <w:rPr>
          <w:rFonts w:ascii="Open Sans" w:hAnsi="Open Sans" w:cs="Open Sans"/>
          <w:i/>
          <w:sz w:val="18"/>
          <w:szCs w:val="18"/>
        </w:rPr>
        <w:t>)</w:t>
      </w:r>
    </w:p>
    <w:p w14:paraId="5452BA36" w14:textId="77777777" w:rsidR="00B43986" w:rsidRPr="003B3A30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4BE8494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1BF0D7F1" w14:textId="0593469E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</w:t>
      </w:r>
      <w:r w:rsidR="0095749A" w:rsidRPr="003B3A30">
        <w:rPr>
          <w:rFonts w:ascii="Open Sans" w:hAnsi="Open Sans" w:cs="Open Sans"/>
        </w:rPr>
        <w:t>……………..</w:t>
      </w:r>
      <w:r w:rsidRPr="003B3A30">
        <w:rPr>
          <w:rFonts w:ascii="Open Sans" w:hAnsi="Open Sans" w:cs="Open Sans"/>
        </w:rPr>
        <w:t>…</w:t>
      </w:r>
      <w:r w:rsidR="003B3A30"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0198F88B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6483A49E" w14:textId="77777777" w:rsidR="00B43986" w:rsidRPr="003B3A30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94F1D1D" w14:textId="77777777" w:rsidR="00B43986" w:rsidRPr="003B3A30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2193BF93" w14:textId="3C29351B" w:rsidR="009C2E64" w:rsidRDefault="009C2E64" w:rsidP="009C2E64">
      <w:pPr>
        <w:jc w:val="center"/>
        <w:rPr>
          <w:rFonts w:ascii="Open Sans" w:hAnsi="Open Sans" w:cs="Open Sans"/>
          <w:b/>
          <w:bCs/>
        </w:rPr>
      </w:pPr>
      <w:r w:rsidRPr="009C2E64">
        <w:rPr>
          <w:rFonts w:ascii="Open Sans" w:hAnsi="Open Sans" w:cs="Open Sans"/>
          <w:b/>
          <w:bCs/>
        </w:rPr>
        <w:t xml:space="preserve">Budowa oświetlenia ulic w Gdańsku w ramach programu "Jaśniejszy Gdańsk" </w:t>
      </w:r>
    </w:p>
    <w:p w14:paraId="610301E5" w14:textId="4B6CA21B" w:rsidR="009C2E64" w:rsidRDefault="009C2E64" w:rsidP="009C2E64">
      <w:pPr>
        <w:jc w:val="center"/>
        <w:rPr>
          <w:rFonts w:ascii="Open Sans" w:hAnsi="Open Sans" w:cs="Open Sans"/>
          <w:b/>
          <w:bCs/>
        </w:rPr>
      </w:pPr>
      <w:r w:rsidRPr="009C2E64">
        <w:rPr>
          <w:rFonts w:ascii="Open Sans" w:hAnsi="Open Sans" w:cs="Open Sans"/>
          <w:b/>
          <w:bCs/>
        </w:rPr>
        <w:t xml:space="preserve">Edycja 2020 Etap II. </w:t>
      </w:r>
    </w:p>
    <w:p w14:paraId="76281C3F" w14:textId="79558602" w:rsidR="00B43986" w:rsidRPr="001B12CE" w:rsidRDefault="00B43986" w:rsidP="002A69D4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7BD08A21" w14:textId="77777777" w:rsidR="00F05B2D" w:rsidRPr="001B12CE" w:rsidRDefault="00F05B2D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0A500DE6" w14:textId="251570E1" w:rsidR="00B43986" w:rsidRPr="00C63548" w:rsidRDefault="00BB1FD7" w:rsidP="002A69D4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  <w:r w:rsidR="00B43986" w:rsidRPr="00C63548">
        <w:rPr>
          <w:rFonts w:ascii="Open Sans" w:hAnsi="Open Sans" w:cs="Open Sans"/>
        </w:rPr>
        <w:lastRenderedPageBreak/>
        <w:t xml:space="preserve">Oświadczam, iż: </w:t>
      </w:r>
    </w:p>
    <w:p w14:paraId="3C31F869" w14:textId="77777777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6413B566" w14:textId="5A1FE3E7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……………………………………………………</w:t>
      </w:r>
    </w:p>
    <w:p w14:paraId="6323016A" w14:textId="724C0ADE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</w:t>
      </w:r>
    </w:p>
    <w:p w14:paraId="50FA26E8" w14:textId="76EEB086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</w:t>
      </w:r>
    </w:p>
    <w:p w14:paraId="27B38599" w14:textId="48A5A24C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 w:rsidR="00C63548"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 xml:space="preserve">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2D1906F7" w14:textId="07066919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……………………………………………</w:t>
      </w:r>
    </w:p>
    <w:p w14:paraId="342CF70A" w14:textId="61FC1744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</w:t>
      </w:r>
      <w:r w:rsidR="004D5A11">
        <w:rPr>
          <w:rFonts w:ascii="Open Sans" w:hAnsi="Open Sans" w:cs="Open Sans"/>
        </w:rPr>
        <w:t>……………</w:t>
      </w:r>
      <w:r w:rsidR="0095749A" w:rsidRPr="00C63548">
        <w:rPr>
          <w:rFonts w:ascii="Open Sans" w:hAnsi="Open Sans" w:cs="Open Sans"/>
        </w:rPr>
        <w:t>……………………………….</w:t>
      </w:r>
    </w:p>
    <w:p w14:paraId="3C0E1526" w14:textId="16E21E68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</w:t>
      </w:r>
    </w:p>
    <w:p w14:paraId="034E1678" w14:textId="77777777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Zakres mojego udziału 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65C0ADE4" w14:textId="200B085D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</w:t>
      </w:r>
    </w:p>
    <w:p w14:paraId="2BDBFBCB" w14:textId="1914C33F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31575DCF" w14:textId="59F2866D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7FB6977A" w14:textId="77777777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Okres mojego udziału 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1ADE15E3" w14:textId="19DF76D4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54FA74F6" w14:textId="42F1980E" w:rsidR="00B43986" w:rsidRPr="00C63548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</w:t>
      </w:r>
      <w:r w:rsidR="0095749A" w:rsidRPr="00C63548">
        <w:rPr>
          <w:rFonts w:ascii="Open Sans" w:hAnsi="Open Sans" w:cs="Open Sans"/>
          <w:sz w:val="20"/>
        </w:rPr>
        <w:t>……………………………………………………………………………</w:t>
      </w:r>
      <w:r w:rsidR="003408E5">
        <w:rPr>
          <w:rFonts w:ascii="Open Sans" w:hAnsi="Open Sans" w:cs="Open Sans"/>
          <w:sz w:val="20"/>
        </w:rPr>
        <w:t>……………</w:t>
      </w:r>
    </w:p>
    <w:p w14:paraId="2765F6DB" w14:textId="659E4082" w:rsidR="00B43986" w:rsidRPr="00C63548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</w:t>
      </w:r>
      <w:r w:rsidR="0095749A" w:rsidRPr="00C63548">
        <w:rPr>
          <w:rFonts w:ascii="Open Sans" w:hAnsi="Open Sans" w:cs="Open Sans"/>
          <w:sz w:val="20"/>
        </w:rPr>
        <w:t>……………………………………………………………………………</w:t>
      </w:r>
      <w:r w:rsidR="003408E5">
        <w:rPr>
          <w:rFonts w:ascii="Open Sans" w:hAnsi="Open Sans" w:cs="Open Sans"/>
          <w:sz w:val="20"/>
        </w:rPr>
        <w:t>……………</w:t>
      </w:r>
    </w:p>
    <w:p w14:paraId="0DBC0235" w14:textId="031D9BAA" w:rsidR="00B144DB" w:rsidRPr="00C63548" w:rsidRDefault="00B144DB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</w:t>
      </w:r>
      <w:r w:rsidR="00CF34DD" w:rsidRPr="00C63548">
        <w:rPr>
          <w:rFonts w:ascii="Open Sans" w:hAnsi="Open Sans" w:cs="Open Sans"/>
          <w:i/>
          <w:sz w:val="20"/>
        </w:rPr>
        <w:t>.</w:t>
      </w:r>
    </w:p>
    <w:p w14:paraId="00AD6C25" w14:textId="77777777" w:rsidR="00CF34DD" w:rsidRPr="003523BF" w:rsidRDefault="00CF34DD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81A8675" w14:textId="2C568752" w:rsidR="00B43986" w:rsidRPr="003523BF" w:rsidRDefault="00B43986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 w:rsidR="003523BF"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 w:rsidR="003523BF"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4CA50721" w14:textId="77777777" w:rsidR="00B43986" w:rsidRPr="003523BF" w:rsidRDefault="00B43986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2250161" w14:textId="77777777" w:rsidR="00B65CB2" w:rsidRPr="009E0830" w:rsidRDefault="00B65CB2" w:rsidP="00B65CB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65CB2" w14:paraId="736E7D38" w14:textId="77777777" w:rsidTr="002132B9">
        <w:tc>
          <w:tcPr>
            <w:tcW w:w="9066" w:type="dxa"/>
          </w:tcPr>
          <w:p w14:paraId="50B2B8F5" w14:textId="77777777" w:rsidR="00B65CB2" w:rsidRDefault="00B65CB2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C7EB027" w14:textId="6207C8E0" w:rsidR="00B43986" w:rsidRPr="00282831" w:rsidRDefault="00B43986" w:rsidP="0060781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sectPr w:rsidR="00B43986" w:rsidRPr="00282831" w:rsidSect="00BC43D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C380C" w14:textId="77777777" w:rsidR="00D67407" w:rsidRDefault="00D67407">
      <w:r>
        <w:separator/>
      </w:r>
    </w:p>
  </w:endnote>
  <w:endnote w:type="continuationSeparator" w:id="0">
    <w:p w14:paraId="0038F1F2" w14:textId="77777777" w:rsidR="00D67407" w:rsidRDefault="00D6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C038" w14:textId="77777777" w:rsidR="00FE376F" w:rsidRDefault="00FE37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C40813" w14:textId="77777777" w:rsidR="00FE376F" w:rsidRDefault="00FE37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4DBF6C58" w14:textId="77777777" w:rsidR="00FE376F" w:rsidRPr="004146BA" w:rsidRDefault="00FE376F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3AC4549" w14:textId="77777777" w:rsidR="00FE376F" w:rsidRPr="002508A2" w:rsidRDefault="00FE376F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4A2B" w14:textId="77777777" w:rsidR="00FE376F" w:rsidRDefault="00FE376F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659B1F39" w14:textId="77777777" w:rsidR="00FE376F" w:rsidRPr="00F36FEF" w:rsidRDefault="00FE376F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09B21D" w14:textId="77777777" w:rsidR="00FE376F" w:rsidRDefault="00FE376F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E02C54D" w14:textId="77777777" w:rsidR="00FE376F" w:rsidRDefault="00FE3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3995A" w14:textId="77777777" w:rsidR="00D67407" w:rsidRDefault="00D67407">
      <w:r>
        <w:separator/>
      </w:r>
    </w:p>
  </w:footnote>
  <w:footnote w:type="continuationSeparator" w:id="0">
    <w:p w14:paraId="798DD03C" w14:textId="77777777" w:rsidR="00D67407" w:rsidRDefault="00D6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F661" w14:textId="77777777" w:rsidR="00FE376F" w:rsidRDefault="00FE376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A5CFC4" w14:textId="77777777" w:rsidR="00FE376F" w:rsidRDefault="00FE376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FC26" w14:textId="749B9617" w:rsidR="00FE376F" w:rsidRPr="004331D1" w:rsidRDefault="00FE376F" w:rsidP="004331D1">
    <w:pPr>
      <w:pStyle w:val="Nagwek"/>
    </w:pPr>
    <w:bookmarkStart w:id="5" w:name="_Hlk28940659"/>
    <w:bookmarkStart w:id="6" w:name="_Hlk28940660"/>
    <w:bookmarkStart w:id="7" w:name="_Hlk33189207"/>
    <w:bookmarkStart w:id="8" w:name="_Hlk33189208"/>
    <w:r>
      <w:rPr>
        <w:rFonts w:ascii="Open Sans" w:hAnsi="Open Sans" w:cs="Open Sans"/>
      </w:rPr>
      <w:t>58/</w:t>
    </w:r>
    <w:r w:rsidRPr="004331D1">
      <w:rPr>
        <w:rFonts w:ascii="Open Sans" w:hAnsi="Open Sans" w:cs="Open Sans"/>
      </w:rPr>
      <w:t>BZP-U.510.2</w:t>
    </w:r>
    <w:r>
      <w:rPr>
        <w:rFonts w:ascii="Open Sans" w:hAnsi="Open Sans" w:cs="Open Sans"/>
      </w:rPr>
      <w:t>9</w:t>
    </w:r>
    <w:r w:rsidRPr="004331D1">
      <w:rPr>
        <w:rFonts w:ascii="Open Sans" w:hAnsi="Open Sans" w:cs="Open Sans"/>
      </w:rPr>
      <w:t>.2020</w:t>
    </w:r>
    <w:r>
      <w:rPr>
        <w:rFonts w:ascii="Open Sans" w:hAnsi="Open Sans" w:cs="Open Sans"/>
      </w:rPr>
      <w:t>/TK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83C22A0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17C2756"/>
    <w:multiLevelType w:val="hybridMultilevel"/>
    <w:tmpl w:val="91029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601BAC"/>
    <w:multiLevelType w:val="hybridMultilevel"/>
    <w:tmpl w:val="9064A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6D0D71"/>
    <w:multiLevelType w:val="hybridMultilevel"/>
    <w:tmpl w:val="B2AAC9FA"/>
    <w:lvl w:ilvl="0" w:tplc="2EE6B98E">
      <w:start w:val="7"/>
      <w:numFmt w:val="decimal"/>
      <w:lvlText w:val="%1."/>
      <w:lvlJc w:val="left"/>
      <w:pPr>
        <w:ind w:left="1287" w:hanging="360"/>
      </w:pPr>
      <w:rPr>
        <w:rFonts w:ascii="Open Sans" w:eastAsia="Times New Roman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263254"/>
    <w:multiLevelType w:val="hybridMultilevel"/>
    <w:tmpl w:val="9A80922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BAF03732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7EE6A87"/>
    <w:multiLevelType w:val="hybridMultilevel"/>
    <w:tmpl w:val="80B8A21E"/>
    <w:lvl w:ilvl="0" w:tplc="F474C7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360E3D"/>
    <w:multiLevelType w:val="multilevel"/>
    <w:tmpl w:val="43706D9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B1255C2"/>
    <w:multiLevelType w:val="hybridMultilevel"/>
    <w:tmpl w:val="07A6E178"/>
    <w:lvl w:ilvl="0" w:tplc="ECE25A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5736D5"/>
    <w:multiLevelType w:val="hybridMultilevel"/>
    <w:tmpl w:val="1CF2B360"/>
    <w:lvl w:ilvl="0" w:tplc="3968CCAC">
      <w:start w:val="1"/>
      <w:numFmt w:val="decimal"/>
      <w:lvlText w:val="%1."/>
      <w:lvlJc w:val="left"/>
      <w:pPr>
        <w:ind w:left="862" w:hanging="360"/>
      </w:pPr>
      <w:rPr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11">
      <w:start w:val="1"/>
      <w:numFmt w:val="decimal"/>
      <w:lvlText w:val="%4)"/>
      <w:lvlJc w:val="left"/>
      <w:pPr>
        <w:ind w:left="1778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0C0F49CA"/>
    <w:multiLevelType w:val="multilevel"/>
    <w:tmpl w:val="902A00C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0D1E5B09"/>
    <w:multiLevelType w:val="hybridMultilevel"/>
    <w:tmpl w:val="A36E30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0E14449"/>
    <w:multiLevelType w:val="hybridMultilevel"/>
    <w:tmpl w:val="9064A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22494"/>
    <w:multiLevelType w:val="hybridMultilevel"/>
    <w:tmpl w:val="2C0AEAE4"/>
    <w:lvl w:ilvl="0" w:tplc="FBC66A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855A97"/>
    <w:multiLevelType w:val="hybridMultilevel"/>
    <w:tmpl w:val="AB7E81D4"/>
    <w:lvl w:ilvl="0" w:tplc="25186A9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EC6E2F"/>
    <w:multiLevelType w:val="multilevel"/>
    <w:tmpl w:val="507C3BA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797DF9"/>
    <w:multiLevelType w:val="multilevel"/>
    <w:tmpl w:val="2446E9D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1CD07EA5"/>
    <w:multiLevelType w:val="hybridMultilevel"/>
    <w:tmpl w:val="DE865B78"/>
    <w:lvl w:ilvl="0" w:tplc="919EC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1ED46016"/>
    <w:multiLevelType w:val="hybridMultilevel"/>
    <w:tmpl w:val="D4D4888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20411063"/>
    <w:multiLevelType w:val="hybridMultilevel"/>
    <w:tmpl w:val="93BC0444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782102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646E5A"/>
    <w:multiLevelType w:val="hybridMultilevel"/>
    <w:tmpl w:val="FE687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2A17695A"/>
    <w:multiLevelType w:val="hybridMultilevel"/>
    <w:tmpl w:val="D9A05CA2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880641"/>
    <w:multiLevelType w:val="hybridMultilevel"/>
    <w:tmpl w:val="B042584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2E92622E"/>
    <w:multiLevelType w:val="hybridMultilevel"/>
    <w:tmpl w:val="9F646546"/>
    <w:lvl w:ilvl="0" w:tplc="77E2A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AB26DC"/>
    <w:multiLevelType w:val="hybridMultilevel"/>
    <w:tmpl w:val="32728CE0"/>
    <w:lvl w:ilvl="0" w:tplc="D7AC7CEE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5" w15:restartNumberingAfterBreak="0">
    <w:nsid w:val="392D1FD7"/>
    <w:multiLevelType w:val="hybridMultilevel"/>
    <w:tmpl w:val="9E942F80"/>
    <w:lvl w:ilvl="0" w:tplc="3D4A9C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3AE23DA4"/>
    <w:multiLevelType w:val="hybridMultilevel"/>
    <w:tmpl w:val="EF4607AA"/>
    <w:lvl w:ilvl="0" w:tplc="8B62B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717842"/>
    <w:multiLevelType w:val="hybridMultilevel"/>
    <w:tmpl w:val="E9A8838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97153E"/>
    <w:multiLevelType w:val="multilevel"/>
    <w:tmpl w:val="6A62B90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49" w15:restartNumberingAfterBreak="0">
    <w:nsid w:val="44595576"/>
    <w:multiLevelType w:val="hybridMultilevel"/>
    <w:tmpl w:val="909C45EC"/>
    <w:lvl w:ilvl="0" w:tplc="919EC6D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916F96"/>
    <w:multiLevelType w:val="hybridMultilevel"/>
    <w:tmpl w:val="2DB82FA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53" w15:restartNumberingAfterBreak="0">
    <w:nsid w:val="4AC778FE"/>
    <w:multiLevelType w:val="hybridMultilevel"/>
    <w:tmpl w:val="1A78F81C"/>
    <w:lvl w:ilvl="0" w:tplc="77E2AA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 w15:restartNumberingAfterBreak="0">
    <w:nsid w:val="4CD557B5"/>
    <w:multiLevelType w:val="multilevel"/>
    <w:tmpl w:val="BEC06FA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0C14CB0"/>
    <w:multiLevelType w:val="hybridMultilevel"/>
    <w:tmpl w:val="B33EE7B4"/>
    <w:lvl w:ilvl="0" w:tplc="97D4363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0F41EE"/>
    <w:multiLevelType w:val="hybridMultilevel"/>
    <w:tmpl w:val="37621B82"/>
    <w:lvl w:ilvl="0" w:tplc="6156A32E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C43D67"/>
    <w:multiLevelType w:val="hybridMultilevel"/>
    <w:tmpl w:val="9064A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B514D2"/>
    <w:multiLevelType w:val="hybridMultilevel"/>
    <w:tmpl w:val="EC283B4E"/>
    <w:lvl w:ilvl="0" w:tplc="77E2AAC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59583E6E"/>
    <w:multiLevelType w:val="hybridMultilevel"/>
    <w:tmpl w:val="0FAA5B4E"/>
    <w:lvl w:ilvl="0" w:tplc="024462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96F4F1D"/>
    <w:multiLevelType w:val="hybridMultilevel"/>
    <w:tmpl w:val="3DD6C09C"/>
    <w:lvl w:ilvl="0" w:tplc="E3BAF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61140286"/>
    <w:multiLevelType w:val="hybridMultilevel"/>
    <w:tmpl w:val="A0EAC624"/>
    <w:lvl w:ilvl="0" w:tplc="7054E40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21E33"/>
    <w:multiLevelType w:val="hybridMultilevel"/>
    <w:tmpl w:val="78C0BBDA"/>
    <w:lvl w:ilvl="0" w:tplc="2E90BB94">
      <w:start w:val="1"/>
      <w:numFmt w:val="decimal"/>
      <w:lvlText w:val="%1."/>
      <w:lvlJc w:val="left"/>
      <w:pPr>
        <w:ind w:left="360" w:hanging="360"/>
      </w:pPr>
      <w:rPr>
        <w:rFonts w:ascii="Open Sans" w:eastAsia="Times New Roman" w:hAnsi="Open Sans" w:cs="Open Sans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0679BC"/>
    <w:multiLevelType w:val="hybridMultilevel"/>
    <w:tmpl w:val="90DA88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 w15:restartNumberingAfterBreak="0">
    <w:nsid w:val="67516EB2"/>
    <w:multiLevelType w:val="hybridMultilevel"/>
    <w:tmpl w:val="A098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6A1A60"/>
    <w:multiLevelType w:val="hybridMultilevel"/>
    <w:tmpl w:val="AAEE13A6"/>
    <w:lvl w:ilvl="0" w:tplc="0E1EF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8682AE4"/>
    <w:multiLevelType w:val="hybridMultilevel"/>
    <w:tmpl w:val="A098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AD5513"/>
    <w:multiLevelType w:val="hybridMultilevel"/>
    <w:tmpl w:val="A098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A15274"/>
    <w:multiLevelType w:val="hybridMultilevel"/>
    <w:tmpl w:val="899A7CF2"/>
    <w:lvl w:ilvl="0" w:tplc="BFBC1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8E1774"/>
    <w:multiLevelType w:val="hybridMultilevel"/>
    <w:tmpl w:val="04F44E44"/>
    <w:lvl w:ilvl="0" w:tplc="04150017">
      <w:start w:val="1"/>
      <w:numFmt w:val="lowerLetter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3"/>
  </w:num>
  <w:num w:numId="2">
    <w:abstractNumId w:val="76"/>
  </w:num>
  <w:num w:numId="3">
    <w:abstractNumId w:val="36"/>
  </w:num>
  <w:num w:numId="4">
    <w:abstractNumId w:val="50"/>
  </w:num>
  <w:num w:numId="5">
    <w:abstractNumId w:val="62"/>
  </w:num>
  <w:num w:numId="6">
    <w:abstractNumId w:val="26"/>
  </w:num>
  <w:num w:numId="7">
    <w:abstractNumId w:val="63"/>
  </w:num>
  <w:num w:numId="8">
    <w:abstractNumId w:val="30"/>
  </w:num>
  <w:num w:numId="9">
    <w:abstractNumId w:val="55"/>
  </w:num>
  <w:num w:numId="10">
    <w:abstractNumId w:val="48"/>
  </w:num>
  <w:num w:numId="11">
    <w:abstractNumId w:val="74"/>
  </w:num>
  <w:num w:numId="12">
    <w:abstractNumId w:val="35"/>
  </w:num>
  <w:num w:numId="13">
    <w:abstractNumId w:val="17"/>
  </w:num>
  <w:num w:numId="14">
    <w:abstractNumId w:val="47"/>
  </w:num>
  <w:num w:numId="15">
    <w:abstractNumId w:val="38"/>
  </w:num>
  <w:num w:numId="16">
    <w:abstractNumId w:val="77"/>
  </w:num>
  <w:num w:numId="17">
    <w:abstractNumId w:val="70"/>
  </w:num>
  <w:num w:numId="18">
    <w:abstractNumId w:val="75"/>
  </w:num>
  <w:num w:numId="19">
    <w:abstractNumId w:val="11"/>
  </w:num>
  <w:num w:numId="20">
    <w:abstractNumId w:val="16"/>
  </w:num>
  <w:num w:numId="21">
    <w:abstractNumId w:val="56"/>
  </w:num>
  <w:num w:numId="22">
    <w:abstractNumId w:val="43"/>
  </w:num>
  <w:num w:numId="23">
    <w:abstractNumId w:val="40"/>
  </w:num>
  <w:num w:numId="24">
    <w:abstractNumId w:val="27"/>
  </w:num>
  <w:num w:numId="25">
    <w:abstractNumId w:val="19"/>
  </w:num>
  <w:num w:numId="26">
    <w:abstractNumId w:val="15"/>
  </w:num>
  <w:num w:numId="27">
    <w:abstractNumId w:val="61"/>
  </w:num>
  <w:num w:numId="28">
    <w:abstractNumId w:val="45"/>
  </w:num>
  <w:num w:numId="29">
    <w:abstractNumId w:val="31"/>
  </w:num>
  <w:num w:numId="30">
    <w:abstractNumId w:val="21"/>
  </w:num>
  <w:num w:numId="31">
    <w:abstractNumId w:val="39"/>
  </w:num>
  <w:num w:numId="32">
    <w:abstractNumId w:val="44"/>
  </w:num>
  <w:num w:numId="33">
    <w:abstractNumId w:val="25"/>
  </w:num>
  <w:num w:numId="34">
    <w:abstractNumId w:val="22"/>
  </w:num>
  <w:num w:numId="35">
    <w:abstractNumId w:val="65"/>
  </w:num>
  <w:num w:numId="36">
    <w:abstractNumId w:val="51"/>
  </w:num>
  <w:num w:numId="37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</w:num>
  <w:num w:numId="39">
    <w:abstractNumId w:val="66"/>
  </w:num>
  <w:num w:numId="40">
    <w:abstractNumId w:val="53"/>
  </w:num>
  <w:num w:numId="41">
    <w:abstractNumId w:val="41"/>
  </w:num>
  <w:num w:numId="42">
    <w:abstractNumId w:val="18"/>
  </w:num>
  <w:num w:numId="43">
    <w:abstractNumId w:val="54"/>
  </w:num>
  <w:num w:numId="44">
    <w:abstractNumId w:val="59"/>
  </w:num>
  <w:num w:numId="45">
    <w:abstractNumId w:val="64"/>
  </w:num>
  <w:num w:numId="46">
    <w:abstractNumId w:val="42"/>
  </w:num>
  <w:num w:numId="4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0"/>
  </w:num>
  <w:num w:numId="50">
    <w:abstractNumId w:val="73"/>
  </w:num>
  <w:num w:numId="51">
    <w:abstractNumId w:val="68"/>
  </w:num>
  <w:num w:numId="52">
    <w:abstractNumId w:val="32"/>
  </w:num>
  <w:num w:numId="53">
    <w:abstractNumId w:val="20"/>
  </w:num>
  <w:num w:numId="54">
    <w:abstractNumId w:val="71"/>
  </w:num>
  <w:num w:numId="55">
    <w:abstractNumId w:val="46"/>
  </w:num>
  <w:num w:numId="56">
    <w:abstractNumId w:val="49"/>
  </w:num>
  <w:num w:numId="57">
    <w:abstractNumId w:val="67"/>
  </w:num>
  <w:num w:numId="58">
    <w:abstractNumId w:val="69"/>
  </w:num>
  <w:num w:numId="59">
    <w:abstractNumId w:val="37"/>
  </w:num>
  <w:num w:numId="60">
    <w:abstractNumId w:val="23"/>
  </w:num>
  <w:num w:numId="61">
    <w:abstractNumId w:val="13"/>
  </w:num>
  <w:num w:numId="62">
    <w:abstractNumId w:val="58"/>
  </w:num>
  <w:num w:numId="63">
    <w:abstractNumId w:val="24"/>
  </w:num>
  <w:num w:numId="64">
    <w:abstractNumId w:val="34"/>
  </w:num>
  <w:num w:numId="65">
    <w:abstractNumId w:val="14"/>
  </w:num>
  <w:num w:numId="66">
    <w:abstractNumId w:val="12"/>
  </w:num>
  <w:num w:numId="67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97"/>
    <w:rsid w:val="000017F9"/>
    <w:rsid w:val="00001A8F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BBD"/>
    <w:rsid w:val="00003D01"/>
    <w:rsid w:val="00003EBA"/>
    <w:rsid w:val="000041A3"/>
    <w:rsid w:val="0000491A"/>
    <w:rsid w:val="00004996"/>
    <w:rsid w:val="00004BA5"/>
    <w:rsid w:val="00005ACA"/>
    <w:rsid w:val="00005AF6"/>
    <w:rsid w:val="00005C35"/>
    <w:rsid w:val="00005D81"/>
    <w:rsid w:val="00005DAA"/>
    <w:rsid w:val="00005DD7"/>
    <w:rsid w:val="000060CA"/>
    <w:rsid w:val="000060D2"/>
    <w:rsid w:val="000063FB"/>
    <w:rsid w:val="00006622"/>
    <w:rsid w:val="000066A8"/>
    <w:rsid w:val="00006740"/>
    <w:rsid w:val="000068FA"/>
    <w:rsid w:val="0000725C"/>
    <w:rsid w:val="000077F4"/>
    <w:rsid w:val="000079B0"/>
    <w:rsid w:val="00007C66"/>
    <w:rsid w:val="00007DC5"/>
    <w:rsid w:val="00010488"/>
    <w:rsid w:val="000105A1"/>
    <w:rsid w:val="00010C26"/>
    <w:rsid w:val="000114B8"/>
    <w:rsid w:val="0001169B"/>
    <w:rsid w:val="00011BBC"/>
    <w:rsid w:val="00011CB6"/>
    <w:rsid w:val="000123B4"/>
    <w:rsid w:val="000123D1"/>
    <w:rsid w:val="0001249C"/>
    <w:rsid w:val="0001289E"/>
    <w:rsid w:val="0001348E"/>
    <w:rsid w:val="00013606"/>
    <w:rsid w:val="00013833"/>
    <w:rsid w:val="000138C9"/>
    <w:rsid w:val="000139C7"/>
    <w:rsid w:val="00013CEC"/>
    <w:rsid w:val="00014017"/>
    <w:rsid w:val="000141A5"/>
    <w:rsid w:val="0001423A"/>
    <w:rsid w:val="00014268"/>
    <w:rsid w:val="00014708"/>
    <w:rsid w:val="0001474D"/>
    <w:rsid w:val="0001493E"/>
    <w:rsid w:val="00014977"/>
    <w:rsid w:val="00014CE9"/>
    <w:rsid w:val="00014D64"/>
    <w:rsid w:val="00015079"/>
    <w:rsid w:val="00015A41"/>
    <w:rsid w:val="00015A46"/>
    <w:rsid w:val="00015D9D"/>
    <w:rsid w:val="00015F10"/>
    <w:rsid w:val="00016044"/>
    <w:rsid w:val="00016256"/>
    <w:rsid w:val="00016D01"/>
    <w:rsid w:val="00016FB5"/>
    <w:rsid w:val="000172A9"/>
    <w:rsid w:val="000172F1"/>
    <w:rsid w:val="0001792A"/>
    <w:rsid w:val="00017A6E"/>
    <w:rsid w:val="00017DC7"/>
    <w:rsid w:val="00017F12"/>
    <w:rsid w:val="00020536"/>
    <w:rsid w:val="0002091C"/>
    <w:rsid w:val="00020991"/>
    <w:rsid w:val="00021847"/>
    <w:rsid w:val="00021C6C"/>
    <w:rsid w:val="000224AF"/>
    <w:rsid w:val="000224B2"/>
    <w:rsid w:val="00022A0E"/>
    <w:rsid w:val="000231F7"/>
    <w:rsid w:val="00023DDD"/>
    <w:rsid w:val="000243C2"/>
    <w:rsid w:val="00024540"/>
    <w:rsid w:val="000246CC"/>
    <w:rsid w:val="00025024"/>
    <w:rsid w:val="00025050"/>
    <w:rsid w:val="00025101"/>
    <w:rsid w:val="000252F2"/>
    <w:rsid w:val="000259FE"/>
    <w:rsid w:val="00025AF7"/>
    <w:rsid w:val="00026638"/>
    <w:rsid w:val="00026656"/>
    <w:rsid w:val="00026A64"/>
    <w:rsid w:val="00026EA9"/>
    <w:rsid w:val="00026F24"/>
    <w:rsid w:val="0002724A"/>
    <w:rsid w:val="0002742F"/>
    <w:rsid w:val="000279C7"/>
    <w:rsid w:val="00027ABB"/>
    <w:rsid w:val="00027E5D"/>
    <w:rsid w:val="000303ED"/>
    <w:rsid w:val="000304C9"/>
    <w:rsid w:val="00030DB9"/>
    <w:rsid w:val="00030FD4"/>
    <w:rsid w:val="00031516"/>
    <w:rsid w:val="00031AD5"/>
    <w:rsid w:val="00031F48"/>
    <w:rsid w:val="000323AF"/>
    <w:rsid w:val="000329CE"/>
    <w:rsid w:val="00033179"/>
    <w:rsid w:val="000334BA"/>
    <w:rsid w:val="000340F8"/>
    <w:rsid w:val="0003444C"/>
    <w:rsid w:val="0003463D"/>
    <w:rsid w:val="000347C0"/>
    <w:rsid w:val="00034FF8"/>
    <w:rsid w:val="00035395"/>
    <w:rsid w:val="000355A8"/>
    <w:rsid w:val="000355B9"/>
    <w:rsid w:val="0003579C"/>
    <w:rsid w:val="000359E4"/>
    <w:rsid w:val="00035B03"/>
    <w:rsid w:val="0003634F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74"/>
    <w:rsid w:val="000457D1"/>
    <w:rsid w:val="000458C9"/>
    <w:rsid w:val="00045D23"/>
    <w:rsid w:val="00046789"/>
    <w:rsid w:val="0004699A"/>
    <w:rsid w:val="000471B4"/>
    <w:rsid w:val="000471DE"/>
    <w:rsid w:val="00047334"/>
    <w:rsid w:val="00047467"/>
    <w:rsid w:val="00047A9D"/>
    <w:rsid w:val="00050689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1FFB"/>
    <w:rsid w:val="000521F5"/>
    <w:rsid w:val="00052538"/>
    <w:rsid w:val="000527CB"/>
    <w:rsid w:val="00052AC0"/>
    <w:rsid w:val="00053334"/>
    <w:rsid w:val="000538D1"/>
    <w:rsid w:val="00053D7F"/>
    <w:rsid w:val="0005463F"/>
    <w:rsid w:val="0005465E"/>
    <w:rsid w:val="00054C1C"/>
    <w:rsid w:val="00054C75"/>
    <w:rsid w:val="00054C87"/>
    <w:rsid w:val="00054D40"/>
    <w:rsid w:val="000550EA"/>
    <w:rsid w:val="000552FB"/>
    <w:rsid w:val="00055802"/>
    <w:rsid w:val="00055A15"/>
    <w:rsid w:val="00055F82"/>
    <w:rsid w:val="00056B08"/>
    <w:rsid w:val="00056BBB"/>
    <w:rsid w:val="00056ECB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D01"/>
    <w:rsid w:val="00063F00"/>
    <w:rsid w:val="00064143"/>
    <w:rsid w:val="00064296"/>
    <w:rsid w:val="00064799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8E5"/>
    <w:rsid w:val="0006690E"/>
    <w:rsid w:val="00066B60"/>
    <w:rsid w:val="00066E93"/>
    <w:rsid w:val="00066EAC"/>
    <w:rsid w:val="00066F4B"/>
    <w:rsid w:val="0006753F"/>
    <w:rsid w:val="00067721"/>
    <w:rsid w:val="00067EB2"/>
    <w:rsid w:val="00070A86"/>
    <w:rsid w:val="00070B6A"/>
    <w:rsid w:val="00070BEB"/>
    <w:rsid w:val="000712B8"/>
    <w:rsid w:val="0007185B"/>
    <w:rsid w:val="0007188B"/>
    <w:rsid w:val="00071DAE"/>
    <w:rsid w:val="00071F43"/>
    <w:rsid w:val="000722EE"/>
    <w:rsid w:val="00072874"/>
    <w:rsid w:val="00073568"/>
    <w:rsid w:val="000738FE"/>
    <w:rsid w:val="00073B5A"/>
    <w:rsid w:val="00073C02"/>
    <w:rsid w:val="00073C48"/>
    <w:rsid w:val="00073F7F"/>
    <w:rsid w:val="00074180"/>
    <w:rsid w:val="000744C8"/>
    <w:rsid w:val="00074628"/>
    <w:rsid w:val="00074D18"/>
    <w:rsid w:val="00074D7C"/>
    <w:rsid w:val="00074FB3"/>
    <w:rsid w:val="00075305"/>
    <w:rsid w:val="00075359"/>
    <w:rsid w:val="00076B9A"/>
    <w:rsid w:val="00076D51"/>
    <w:rsid w:val="00076D8D"/>
    <w:rsid w:val="00077538"/>
    <w:rsid w:val="00077C63"/>
    <w:rsid w:val="00077F6E"/>
    <w:rsid w:val="00077F77"/>
    <w:rsid w:val="00080213"/>
    <w:rsid w:val="000802B7"/>
    <w:rsid w:val="00080302"/>
    <w:rsid w:val="00080584"/>
    <w:rsid w:val="00080765"/>
    <w:rsid w:val="0008089F"/>
    <w:rsid w:val="00081724"/>
    <w:rsid w:val="00081A2C"/>
    <w:rsid w:val="00082B4C"/>
    <w:rsid w:val="00082BD4"/>
    <w:rsid w:val="00082D08"/>
    <w:rsid w:val="00083109"/>
    <w:rsid w:val="00083BF6"/>
    <w:rsid w:val="00083F92"/>
    <w:rsid w:val="00084297"/>
    <w:rsid w:val="0008479C"/>
    <w:rsid w:val="000852F3"/>
    <w:rsid w:val="00085439"/>
    <w:rsid w:val="0008546A"/>
    <w:rsid w:val="00085BD5"/>
    <w:rsid w:val="00085BFF"/>
    <w:rsid w:val="00085D69"/>
    <w:rsid w:val="00085FA1"/>
    <w:rsid w:val="000861CC"/>
    <w:rsid w:val="0008685B"/>
    <w:rsid w:val="00086EB2"/>
    <w:rsid w:val="00086F09"/>
    <w:rsid w:val="00087398"/>
    <w:rsid w:val="000873CE"/>
    <w:rsid w:val="0008773A"/>
    <w:rsid w:val="00087809"/>
    <w:rsid w:val="0008789B"/>
    <w:rsid w:val="00087A12"/>
    <w:rsid w:val="00087BAF"/>
    <w:rsid w:val="00087DAA"/>
    <w:rsid w:val="00087EB2"/>
    <w:rsid w:val="00087F2C"/>
    <w:rsid w:val="00087F7C"/>
    <w:rsid w:val="0009002A"/>
    <w:rsid w:val="00090044"/>
    <w:rsid w:val="000907DD"/>
    <w:rsid w:val="000909EA"/>
    <w:rsid w:val="00091072"/>
    <w:rsid w:val="0009146E"/>
    <w:rsid w:val="00091776"/>
    <w:rsid w:val="0009193B"/>
    <w:rsid w:val="000923F7"/>
    <w:rsid w:val="000929FB"/>
    <w:rsid w:val="00092A6B"/>
    <w:rsid w:val="00093213"/>
    <w:rsid w:val="0009346F"/>
    <w:rsid w:val="0009350E"/>
    <w:rsid w:val="00093F80"/>
    <w:rsid w:val="0009411E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520"/>
    <w:rsid w:val="00096A24"/>
    <w:rsid w:val="00096CD9"/>
    <w:rsid w:val="00097700"/>
    <w:rsid w:val="00097FCD"/>
    <w:rsid w:val="000A001F"/>
    <w:rsid w:val="000A0375"/>
    <w:rsid w:val="000A061E"/>
    <w:rsid w:val="000A0692"/>
    <w:rsid w:val="000A074D"/>
    <w:rsid w:val="000A0AF7"/>
    <w:rsid w:val="000A0AFE"/>
    <w:rsid w:val="000A0D53"/>
    <w:rsid w:val="000A109F"/>
    <w:rsid w:val="000A1735"/>
    <w:rsid w:val="000A1C08"/>
    <w:rsid w:val="000A1D58"/>
    <w:rsid w:val="000A1F7D"/>
    <w:rsid w:val="000A2004"/>
    <w:rsid w:val="000A21DF"/>
    <w:rsid w:val="000A2EC8"/>
    <w:rsid w:val="000A3CCD"/>
    <w:rsid w:val="000A3E5E"/>
    <w:rsid w:val="000A434B"/>
    <w:rsid w:val="000A4579"/>
    <w:rsid w:val="000A4B33"/>
    <w:rsid w:val="000A4BE5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44B"/>
    <w:rsid w:val="000B0611"/>
    <w:rsid w:val="000B079E"/>
    <w:rsid w:val="000B091A"/>
    <w:rsid w:val="000B09DA"/>
    <w:rsid w:val="000B18E6"/>
    <w:rsid w:val="000B1973"/>
    <w:rsid w:val="000B1D27"/>
    <w:rsid w:val="000B2063"/>
    <w:rsid w:val="000B2241"/>
    <w:rsid w:val="000B235F"/>
    <w:rsid w:val="000B2BF8"/>
    <w:rsid w:val="000B3225"/>
    <w:rsid w:val="000B32E5"/>
    <w:rsid w:val="000B3704"/>
    <w:rsid w:val="000B3A9C"/>
    <w:rsid w:val="000B3ABE"/>
    <w:rsid w:val="000B4707"/>
    <w:rsid w:val="000B4889"/>
    <w:rsid w:val="000B4891"/>
    <w:rsid w:val="000B4C77"/>
    <w:rsid w:val="000B4E0C"/>
    <w:rsid w:val="000B515D"/>
    <w:rsid w:val="000B5196"/>
    <w:rsid w:val="000B53FF"/>
    <w:rsid w:val="000B542C"/>
    <w:rsid w:val="000B5B63"/>
    <w:rsid w:val="000B5D21"/>
    <w:rsid w:val="000B61CC"/>
    <w:rsid w:val="000B6258"/>
    <w:rsid w:val="000B6A2A"/>
    <w:rsid w:val="000B6CE6"/>
    <w:rsid w:val="000B6FB0"/>
    <w:rsid w:val="000B719C"/>
    <w:rsid w:val="000B7417"/>
    <w:rsid w:val="000B75F1"/>
    <w:rsid w:val="000B7E8B"/>
    <w:rsid w:val="000B7EE7"/>
    <w:rsid w:val="000C0B6E"/>
    <w:rsid w:val="000C0E94"/>
    <w:rsid w:val="000C17EB"/>
    <w:rsid w:val="000C2320"/>
    <w:rsid w:val="000C23B4"/>
    <w:rsid w:val="000C255B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CC"/>
    <w:rsid w:val="000C5EFE"/>
    <w:rsid w:val="000C5F37"/>
    <w:rsid w:val="000C661E"/>
    <w:rsid w:val="000C68F3"/>
    <w:rsid w:val="000C70AA"/>
    <w:rsid w:val="000C70FD"/>
    <w:rsid w:val="000C7762"/>
    <w:rsid w:val="000C7E0E"/>
    <w:rsid w:val="000D01C6"/>
    <w:rsid w:val="000D0331"/>
    <w:rsid w:val="000D0667"/>
    <w:rsid w:val="000D0CC1"/>
    <w:rsid w:val="000D14E8"/>
    <w:rsid w:val="000D1840"/>
    <w:rsid w:val="000D18BD"/>
    <w:rsid w:val="000D216C"/>
    <w:rsid w:val="000D240D"/>
    <w:rsid w:val="000D252E"/>
    <w:rsid w:val="000D29D5"/>
    <w:rsid w:val="000D2B2E"/>
    <w:rsid w:val="000D2FD5"/>
    <w:rsid w:val="000D3083"/>
    <w:rsid w:val="000D3216"/>
    <w:rsid w:val="000D36D7"/>
    <w:rsid w:val="000D402E"/>
    <w:rsid w:val="000D489C"/>
    <w:rsid w:val="000D4942"/>
    <w:rsid w:val="000D497B"/>
    <w:rsid w:val="000D4DA5"/>
    <w:rsid w:val="000D4EF8"/>
    <w:rsid w:val="000D4F0D"/>
    <w:rsid w:val="000D537C"/>
    <w:rsid w:val="000D54E9"/>
    <w:rsid w:val="000D5699"/>
    <w:rsid w:val="000D56BB"/>
    <w:rsid w:val="000D58B9"/>
    <w:rsid w:val="000D5C2B"/>
    <w:rsid w:val="000D5FF1"/>
    <w:rsid w:val="000D6113"/>
    <w:rsid w:val="000D70F4"/>
    <w:rsid w:val="000D71D1"/>
    <w:rsid w:val="000D798C"/>
    <w:rsid w:val="000D7F5F"/>
    <w:rsid w:val="000E066A"/>
    <w:rsid w:val="000E0A33"/>
    <w:rsid w:val="000E0BD2"/>
    <w:rsid w:val="000E0E07"/>
    <w:rsid w:val="000E0F0B"/>
    <w:rsid w:val="000E1661"/>
    <w:rsid w:val="000E17AA"/>
    <w:rsid w:val="000E1906"/>
    <w:rsid w:val="000E1E1C"/>
    <w:rsid w:val="000E1E29"/>
    <w:rsid w:val="000E3789"/>
    <w:rsid w:val="000E382F"/>
    <w:rsid w:val="000E3A36"/>
    <w:rsid w:val="000E42AA"/>
    <w:rsid w:val="000E44D2"/>
    <w:rsid w:val="000E4A2D"/>
    <w:rsid w:val="000E4E1A"/>
    <w:rsid w:val="000E4EEB"/>
    <w:rsid w:val="000E53D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773"/>
    <w:rsid w:val="000E7A42"/>
    <w:rsid w:val="000E7ABF"/>
    <w:rsid w:val="000F00AB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16E"/>
    <w:rsid w:val="000F22DE"/>
    <w:rsid w:val="000F2BC8"/>
    <w:rsid w:val="000F3217"/>
    <w:rsid w:val="000F32D8"/>
    <w:rsid w:val="000F35F5"/>
    <w:rsid w:val="000F3C04"/>
    <w:rsid w:val="000F3CAE"/>
    <w:rsid w:val="000F42FC"/>
    <w:rsid w:val="000F48C2"/>
    <w:rsid w:val="000F536B"/>
    <w:rsid w:val="000F5374"/>
    <w:rsid w:val="000F563A"/>
    <w:rsid w:val="000F5F24"/>
    <w:rsid w:val="000F6467"/>
    <w:rsid w:val="000F6987"/>
    <w:rsid w:val="000F69F6"/>
    <w:rsid w:val="000F6A80"/>
    <w:rsid w:val="000F6B9B"/>
    <w:rsid w:val="000F6DB5"/>
    <w:rsid w:val="000F6F7F"/>
    <w:rsid w:val="000F7301"/>
    <w:rsid w:val="000F79C2"/>
    <w:rsid w:val="000F7A70"/>
    <w:rsid w:val="000F7CD6"/>
    <w:rsid w:val="000F7E27"/>
    <w:rsid w:val="000F7E38"/>
    <w:rsid w:val="00100E66"/>
    <w:rsid w:val="00101299"/>
    <w:rsid w:val="0010140D"/>
    <w:rsid w:val="00101447"/>
    <w:rsid w:val="00101C24"/>
    <w:rsid w:val="00101DBA"/>
    <w:rsid w:val="00102129"/>
    <w:rsid w:val="0010250D"/>
    <w:rsid w:val="001027E2"/>
    <w:rsid w:val="00102982"/>
    <w:rsid w:val="00102A41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9AF"/>
    <w:rsid w:val="00104FA8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6BD"/>
    <w:rsid w:val="001112BB"/>
    <w:rsid w:val="0011136F"/>
    <w:rsid w:val="00111584"/>
    <w:rsid w:val="00112322"/>
    <w:rsid w:val="0011245F"/>
    <w:rsid w:val="0011264F"/>
    <w:rsid w:val="00112D53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29B"/>
    <w:rsid w:val="0011673A"/>
    <w:rsid w:val="00116852"/>
    <w:rsid w:val="00116CA6"/>
    <w:rsid w:val="0011727C"/>
    <w:rsid w:val="00117348"/>
    <w:rsid w:val="001176CD"/>
    <w:rsid w:val="00117824"/>
    <w:rsid w:val="00117B8B"/>
    <w:rsid w:val="00117DE8"/>
    <w:rsid w:val="001201F3"/>
    <w:rsid w:val="00120636"/>
    <w:rsid w:val="001209F7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198"/>
    <w:rsid w:val="00126223"/>
    <w:rsid w:val="0012633B"/>
    <w:rsid w:val="00126829"/>
    <w:rsid w:val="00127587"/>
    <w:rsid w:val="001276C6"/>
    <w:rsid w:val="00127808"/>
    <w:rsid w:val="00127BC7"/>
    <w:rsid w:val="00127D6E"/>
    <w:rsid w:val="0013037C"/>
    <w:rsid w:val="001303B0"/>
    <w:rsid w:val="001304AC"/>
    <w:rsid w:val="00130AF3"/>
    <w:rsid w:val="00130D84"/>
    <w:rsid w:val="00130EB1"/>
    <w:rsid w:val="0013145B"/>
    <w:rsid w:val="001319A4"/>
    <w:rsid w:val="00131AF9"/>
    <w:rsid w:val="00131D20"/>
    <w:rsid w:val="00132531"/>
    <w:rsid w:val="001327F7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3EB5"/>
    <w:rsid w:val="001341E0"/>
    <w:rsid w:val="001343B4"/>
    <w:rsid w:val="00134CEB"/>
    <w:rsid w:val="00134D22"/>
    <w:rsid w:val="00135150"/>
    <w:rsid w:val="001353AF"/>
    <w:rsid w:val="00135454"/>
    <w:rsid w:val="00135E6D"/>
    <w:rsid w:val="00135F75"/>
    <w:rsid w:val="00136120"/>
    <w:rsid w:val="001361F2"/>
    <w:rsid w:val="001362F2"/>
    <w:rsid w:val="0013686A"/>
    <w:rsid w:val="00136D52"/>
    <w:rsid w:val="0013712A"/>
    <w:rsid w:val="00137279"/>
    <w:rsid w:val="001375A8"/>
    <w:rsid w:val="00137C40"/>
    <w:rsid w:val="00140058"/>
    <w:rsid w:val="00140644"/>
    <w:rsid w:val="001409AD"/>
    <w:rsid w:val="00140BC5"/>
    <w:rsid w:val="00140C11"/>
    <w:rsid w:val="001412A1"/>
    <w:rsid w:val="00141336"/>
    <w:rsid w:val="0014146D"/>
    <w:rsid w:val="00141617"/>
    <w:rsid w:val="0014169A"/>
    <w:rsid w:val="0014171E"/>
    <w:rsid w:val="001419B9"/>
    <w:rsid w:val="00141AEA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A99"/>
    <w:rsid w:val="00145EA7"/>
    <w:rsid w:val="0014607A"/>
    <w:rsid w:val="00146112"/>
    <w:rsid w:val="00146499"/>
    <w:rsid w:val="00146DA1"/>
    <w:rsid w:val="00146FA3"/>
    <w:rsid w:val="001470AF"/>
    <w:rsid w:val="00147217"/>
    <w:rsid w:val="00147A37"/>
    <w:rsid w:val="00147D32"/>
    <w:rsid w:val="00147E8D"/>
    <w:rsid w:val="001508D3"/>
    <w:rsid w:val="001511D0"/>
    <w:rsid w:val="001518D4"/>
    <w:rsid w:val="0015194B"/>
    <w:rsid w:val="00151E66"/>
    <w:rsid w:val="00151EE7"/>
    <w:rsid w:val="0015201B"/>
    <w:rsid w:val="0015205D"/>
    <w:rsid w:val="0015212A"/>
    <w:rsid w:val="00152234"/>
    <w:rsid w:val="00152241"/>
    <w:rsid w:val="0015286A"/>
    <w:rsid w:val="00152A5B"/>
    <w:rsid w:val="0015300D"/>
    <w:rsid w:val="00153329"/>
    <w:rsid w:val="001536CA"/>
    <w:rsid w:val="0015378D"/>
    <w:rsid w:val="00153A27"/>
    <w:rsid w:val="00153DE0"/>
    <w:rsid w:val="00153E3D"/>
    <w:rsid w:val="00153F57"/>
    <w:rsid w:val="0015553D"/>
    <w:rsid w:val="001556FD"/>
    <w:rsid w:val="00155761"/>
    <w:rsid w:val="0015588E"/>
    <w:rsid w:val="00156154"/>
    <w:rsid w:val="001561C9"/>
    <w:rsid w:val="0015636A"/>
    <w:rsid w:val="001563CB"/>
    <w:rsid w:val="001566E6"/>
    <w:rsid w:val="0015676F"/>
    <w:rsid w:val="00156864"/>
    <w:rsid w:val="00156E7D"/>
    <w:rsid w:val="00157562"/>
    <w:rsid w:val="001575A7"/>
    <w:rsid w:val="001577B9"/>
    <w:rsid w:val="00157C7E"/>
    <w:rsid w:val="00157ECA"/>
    <w:rsid w:val="001600C0"/>
    <w:rsid w:val="001603BC"/>
    <w:rsid w:val="00160402"/>
    <w:rsid w:val="00160CA4"/>
    <w:rsid w:val="0016100D"/>
    <w:rsid w:val="00161B01"/>
    <w:rsid w:val="00161F1D"/>
    <w:rsid w:val="00161FDB"/>
    <w:rsid w:val="0016281D"/>
    <w:rsid w:val="00162CE9"/>
    <w:rsid w:val="00162D13"/>
    <w:rsid w:val="00163343"/>
    <w:rsid w:val="001634E9"/>
    <w:rsid w:val="00163715"/>
    <w:rsid w:val="0016388E"/>
    <w:rsid w:val="00163BFF"/>
    <w:rsid w:val="00163EF6"/>
    <w:rsid w:val="00164B77"/>
    <w:rsid w:val="0016501A"/>
    <w:rsid w:val="001655FF"/>
    <w:rsid w:val="001656A1"/>
    <w:rsid w:val="0016571F"/>
    <w:rsid w:val="00165907"/>
    <w:rsid w:val="00165A11"/>
    <w:rsid w:val="00165E01"/>
    <w:rsid w:val="00165E18"/>
    <w:rsid w:val="001660B1"/>
    <w:rsid w:val="001661C3"/>
    <w:rsid w:val="001661E4"/>
    <w:rsid w:val="00166348"/>
    <w:rsid w:val="001669B8"/>
    <w:rsid w:val="00166A35"/>
    <w:rsid w:val="00167179"/>
    <w:rsid w:val="001672B2"/>
    <w:rsid w:val="001672BB"/>
    <w:rsid w:val="001673C2"/>
    <w:rsid w:val="00167809"/>
    <w:rsid w:val="001679E0"/>
    <w:rsid w:val="00167D40"/>
    <w:rsid w:val="00167DC3"/>
    <w:rsid w:val="00167E72"/>
    <w:rsid w:val="001705AF"/>
    <w:rsid w:val="00170914"/>
    <w:rsid w:val="00170BA7"/>
    <w:rsid w:val="00170BFC"/>
    <w:rsid w:val="00170F25"/>
    <w:rsid w:val="00171107"/>
    <w:rsid w:val="001719F8"/>
    <w:rsid w:val="0017223A"/>
    <w:rsid w:val="00172280"/>
    <w:rsid w:val="00172547"/>
    <w:rsid w:val="001725AB"/>
    <w:rsid w:val="0017278B"/>
    <w:rsid w:val="0017296F"/>
    <w:rsid w:val="00172984"/>
    <w:rsid w:val="00172E04"/>
    <w:rsid w:val="00173587"/>
    <w:rsid w:val="00173666"/>
    <w:rsid w:val="0017371B"/>
    <w:rsid w:val="00173B22"/>
    <w:rsid w:val="00173BB3"/>
    <w:rsid w:val="00173BD9"/>
    <w:rsid w:val="00173CFC"/>
    <w:rsid w:val="00173F2D"/>
    <w:rsid w:val="001741AC"/>
    <w:rsid w:val="0017434F"/>
    <w:rsid w:val="0017450B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2A4C"/>
    <w:rsid w:val="001831C3"/>
    <w:rsid w:val="001831DF"/>
    <w:rsid w:val="001832DC"/>
    <w:rsid w:val="00183A7D"/>
    <w:rsid w:val="00183AD8"/>
    <w:rsid w:val="00183C5B"/>
    <w:rsid w:val="00183C76"/>
    <w:rsid w:val="00183E34"/>
    <w:rsid w:val="001848DA"/>
    <w:rsid w:val="00184E91"/>
    <w:rsid w:val="001850D3"/>
    <w:rsid w:val="0018545B"/>
    <w:rsid w:val="001856DA"/>
    <w:rsid w:val="0018574A"/>
    <w:rsid w:val="0018588B"/>
    <w:rsid w:val="00185B60"/>
    <w:rsid w:val="00185C24"/>
    <w:rsid w:val="001864BF"/>
    <w:rsid w:val="00186FB2"/>
    <w:rsid w:val="00187011"/>
    <w:rsid w:val="00187170"/>
    <w:rsid w:val="001872DD"/>
    <w:rsid w:val="001873C0"/>
    <w:rsid w:val="001879AD"/>
    <w:rsid w:val="00187AF5"/>
    <w:rsid w:val="00190351"/>
    <w:rsid w:val="0019037D"/>
    <w:rsid w:val="001904F7"/>
    <w:rsid w:val="00190571"/>
    <w:rsid w:val="001907BB"/>
    <w:rsid w:val="0019086F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02"/>
    <w:rsid w:val="00192254"/>
    <w:rsid w:val="00192454"/>
    <w:rsid w:val="0019250D"/>
    <w:rsid w:val="0019277B"/>
    <w:rsid w:val="0019278F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EE"/>
    <w:rsid w:val="00195B55"/>
    <w:rsid w:val="001961C6"/>
    <w:rsid w:val="001969D8"/>
    <w:rsid w:val="00197115"/>
    <w:rsid w:val="00197266"/>
    <w:rsid w:val="00197469"/>
    <w:rsid w:val="00197697"/>
    <w:rsid w:val="00197C6C"/>
    <w:rsid w:val="001A0013"/>
    <w:rsid w:val="001A0219"/>
    <w:rsid w:val="001A03B4"/>
    <w:rsid w:val="001A0416"/>
    <w:rsid w:val="001A0BE2"/>
    <w:rsid w:val="001A0D07"/>
    <w:rsid w:val="001A0E37"/>
    <w:rsid w:val="001A1E08"/>
    <w:rsid w:val="001A1F60"/>
    <w:rsid w:val="001A23BD"/>
    <w:rsid w:val="001A252C"/>
    <w:rsid w:val="001A2572"/>
    <w:rsid w:val="001A2706"/>
    <w:rsid w:val="001A2828"/>
    <w:rsid w:val="001A2CC8"/>
    <w:rsid w:val="001A3623"/>
    <w:rsid w:val="001A3643"/>
    <w:rsid w:val="001A3AD7"/>
    <w:rsid w:val="001A41C9"/>
    <w:rsid w:val="001A4317"/>
    <w:rsid w:val="001A4365"/>
    <w:rsid w:val="001A465B"/>
    <w:rsid w:val="001A4844"/>
    <w:rsid w:val="001A5049"/>
    <w:rsid w:val="001A52DD"/>
    <w:rsid w:val="001A5578"/>
    <w:rsid w:val="001A5596"/>
    <w:rsid w:val="001A56E1"/>
    <w:rsid w:val="001A58C8"/>
    <w:rsid w:val="001A5911"/>
    <w:rsid w:val="001A592D"/>
    <w:rsid w:val="001A5D0D"/>
    <w:rsid w:val="001A603D"/>
    <w:rsid w:val="001A62DE"/>
    <w:rsid w:val="001A6394"/>
    <w:rsid w:val="001A6A8B"/>
    <w:rsid w:val="001A6AC5"/>
    <w:rsid w:val="001A6AE7"/>
    <w:rsid w:val="001A6B0E"/>
    <w:rsid w:val="001A731F"/>
    <w:rsid w:val="001A7B1F"/>
    <w:rsid w:val="001A7D46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2CE"/>
    <w:rsid w:val="001B130D"/>
    <w:rsid w:val="001B17B5"/>
    <w:rsid w:val="001B181C"/>
    <w:rsid w:val="001B1D4C"/>
    <w:rsid w:val="001B1FAC"/>
    <w:rsid w:val="001B219A"/>
    <w:rsid w:val="001B2731"/>
    <w:rsid w:val="001B2748"/>
    <w:rsid w:val="001B2F64"/>
    <w:rsid w:val="001B33F3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8B1"/>
    <w:rsid w:val="001B5DB6"/>
    <w:rsid w:val="001B6188"/>
    <w:rsid w:val="001B619C"/>
    <w:rsid w:val="001B621E"/>
    <w:rsid w:val="001B644B"/>
    <w:rsid w:val="001B7BEE"/>
    <w:rsid w:val="001C0383"/>
    <w:rsid w:val="001C1210"/>
    <w:rsid w:val="001C12BF"/>
    <w:rsid w:val="001C157D"/>
    <w:rsid w:val="001C171F"/>
    <w:rsid w:val="001C18D4"/>
    <w:rsid w:val="001C1DA4"/>
    <w:rsid w:val="001C1DEA"/>
    <w:rsid w:val="001C1E4F"/>
    <w:rsid w:val="001C223A"/>
    <w:rsid w:val="001C2536"/>
    <w:rsid w:val="001C2687"/>
    <w:rsid w:val="001C2D53"/>
    <w:rsid w:val="001C2D82"/>
    <w:rsid w:val="001C305E"/>
    <w:rsid w:val="001C356A"/>
    <w:rsid w:val="001C3812"/>
    <w:rsid w:val="001C386A"/>
    <w:rsid w:val="001C394F"/>
    <w:rsid w:val="001C39DE"/>
    <w:rsid w:val="001C3AFE"/>
    <w:rsid w:val="001C3CF7"/>
    <w:rsid w:val="001C42CE"/>
    <w:rsid w:val="001C47AC"/>
    <w:rsid w:val="001C4839"/>
    <w:rsid w:val="001C49D3"/>
    <w:rsid w:val="001C4C10"/>
    <w:rsid w:val="001C50D0"/>
    <w:rsid w:val="001C529B"/>
    <w:rsid w:val="001C5331"/>
    <w:rsid w:val="001C5429"/>
    <w:rsid w:val="001C57F6"/>
    <w:rsid w:val="001C59CB"/>
    <w:rsid w:val="001C5A4D"/>
    <w:rsid w:val="001C5CAC"/>
    <w:rsid w:val="001C5DBC"/>
    <w:rsid w:val="001C6015"/>
    <w:rsid w:val="001C6831"/>
    <w:rsid w:val="001C690C"/>
    <w:rsid w:val="001C69BE"/>
    <w:rsid w:val="001C6BB9"/>
    <w:rsid w:val="001C6D09"/>
    <w:rsid w:val="001C6EDB"/>
    <w:rsid w:val="001C79AA"/>
    <w:rsid w:val="001C7B1C"/>
    <w:rsid w:val="001C7F34"/>
    <w:rsid w:val="001D0546"/>
    <w:rsid w:val="001D08EA"/>
    <w:rsid w:val="001D096E"/>
    <w:rsid w:val="001D0E5F"/>
    <w:rsid w:val="001D1014"/>
    <w:rsid w:val="001D111A"/>
    <w:rsid w:val="001D13F5"/>
    <w:rsid w:val="001D186C"/>
    <w:rsid w:val="001D19C5"/>
    <w:rsid w:val="001D1BA0"/>
    <w:rsid w:val="001D1F4B"/>
    <w:rsid w:val="001D21DF"/>
    <w:rsid w:val="001D2209"/>
    <w:rsid w:val="001D273D"/>
    <w:rsid w:val="001D2C00"/>
    <w:rsid w:val="001D2DD2"/>
    <w:rsid w:val="001D2F60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66FA"/>
    <w:rsid w:val="001D69E2"/>
    <w:rsid w:val="001D6D05"/>
    <w:rsid w:val="001D6EB2"/>
    <w:rsid w:val="001D7215"/>
    <w:rsid w:val="001D78A8"/>
    <w:rsid w:val="001D7A6E"/>
    <w:rsid w:val="001D7AFC"/>
    <w:rsid w:val="001D7E69"/>
    <w:rsid w:val="001D7E8D"/>
    <w:rsid w:val="001E015B"/>
    <w:rsid w:val="001E0212"/>
    <w:rsid w:val="001E0492"/>
    <w:rsid w:val="001E04A9"/>
    <w:rsid w:val="001E15CB"/>
    <w:rsid w:val="001E1724"/>
    <w:rsid w:val="001E1E0E"/>
    <w:rsid w:val="001E1E3E"/>
    <w:rsid w:val="001E25D8"/>
    <w:rsid w:val="001E2A7E"/>
    <w:rsid w:val="001E318E"/>
    <w:rsid w:val="001E32E2"/>
    <w:rsid w:val="001E41C8"/>
    <w:rsid w:val="001E44BE"/>
    <w:rsid w:val="001E4998"/>
    <w:rsid w:val="001E4B47"/>
    <w:rsid w:val="001E4B6D"/>
    <w:rsid w:val="001E56EE"/>
    <w:rsid w:val="001E589F"/>
    <w:rsid w:val="001E59BE"/>
    <w:rsid w:val="001E59C3"/>
    <w:rsid w:val="001E5C11"/>
    <w:rsid w:val="001E5C74"/>
    <w:rsid w:val="001E5C93"/>
    <w:rsid w:val="001E5DB1"/>
    <w:rsid w:val="001E5FC1"/>
    <w:rsid w:val="001E60C6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1CA"/>
    <w:rsid w:val="001F0396"/>
    <w:rsid w:val="001F0617"/>
    <w:rsid w:val="001F067A"/>
    <w:rsid w:val="001F07B2"/>
    <w:rsid w:val="001F0ADF"/>
    <w:rsid w:val="001F0F95"/>
    <w:rsid w:val="001F107B"/>
    <w:rsid w:val="001F1662"/>
    <w:rsid w:val="001F169F"/>
    <w:rsid w:val="001F206A"/>
    <w:rsid w:val="001F20A3"/>
    <w:rsid w:val="001F26B5"/>
    <w:rsid w:val="001F274F"/>
    <w:rsid w:val="001F2EFD"/>
    <w:rsid w:val="001F2F81"/>
    <w:rsid w:val="001F3101"/>
    <w:rsid w:val="001F3BE8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909"/>
    <w:rsid w:val="001F709C"/>
    <w:rsid w:val="001F7157"/>
    <w:rsid w:val="001F739C"/>
    <w:rsid w:val="001F75DC"/>
    <w:rsid w:val="001F7706"/>
    <w:rsid w:val="001F7C9C"/>
    <w:rsid w:val="0020035D"/>
    <w:rsid w:val="0020037C"/>
    <w:rsid w:val="00200461"/>
    <w:rsid w:val="00200899"/>
    <w:rsid w:val="0020091E"/>
    <w:rsid w:val="002009DD"/>
    <w:rsid w:val="00200B33"/>
    <w:rsid w:val="00201254"/>
    <w:rsid w:val="00201308"/>
    <w:rsid w:val="002013A5"/>
    <w:rsid w:val="002015F4"/>
    <w:rsid w:val="00201949"/>
    <w:rsid w:val="0020197B"/>
    <w:rsid w:val="002019E5"/>
    <w:rsid w:val="00202452"/>
    <w:rsid w:val="002024FE"/>
    <w:rsid w:val="00202686"/>
    <w:rsid w:val="00202736"/>
    <w:rsid w:val="002027E9"/>
    <w:rsid w:val="00202CE8"/>
    <w:rsid w:val="002031E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07EC5"/>
    <w:rsid w:val="002100B0"/>
    <w:rsid w:val="0021081B"/>
    <w:rsid w:val="0021085C"/>
    <w:rsid w:val="002117E1"/>
    <w:rsid w:val="0021207C"/>
    <w:rsid w:val="00212854"/>
    <w:rsid w:val="00212ED3"/>
    <w:rsid w:val="002132B9"/>
    <w:rsid w:val="002133B6"/>
    <w:rsid w:val="00213595"/>
    <w:rsid w:val="002135A7"/>
    <w:rsid w:val="00213671"/>
    <w:rsid w:val="00213F2D"/>
    <w:rsid w:val="00214009"/>
    <w:rsid w:val="00214120"/>
    <w:rsid w:val="00214773"/>
    <w:rsid w:val="00214BD0"/>
    <w:rsid w:val="00214DC4"/>
    <w:rsid w:val="00214F75"/>
    <w:rsid w:val="00215147"/>
    <w:rsid w:val="002152BB"/>
    <w:rsid w:val="002152D0"/>
    <w:rsid w:val="00215938"/>
    <w:rsid w:val="00215C0E"/>
    <w:rsid w:val="00215D43"/>
    <w:rsid w:val="00216421"/>
    <w:rsid w:val="002169A5"/>
    <w:rsid w:val="00216A3A"/>
    <w:rsid w:val="00216BF9"/>
    <w:rsid w:val="00216DDC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2FB1"/>
    <w:rsid w:val="00223712"/>
    <w:rsid w:val="002239B9"/>
    <w:rsid w:val="00223ABF"/>
    <w:rsid w:val="00224357"/>
    <w:rsid w:val="002245B0"/>
    <w:rsid w:val="002245CF"/>
    <w:rsid w:val="002250B3"/>
    <w:rsid w:val="002251BE"/>
    <w:rsid w:val="002252DF"/>
    <w:rsid w:val="00225A5D"/>
    <w:rsid w:val="00225E55"/>
    <w:rsid w:val="0022711D"/>
    <w:rsid w:val="00227F8D"/>
    <w:rsid w:val="00230127"/>
    <w:rsid w:val="0023053C"/>
    <w:rsid w:val="00230861"/>
    <w:rsid w:val="00230AC1"/>
    <w:rsid w:val="00230C9A"/>
    <w:rsid w:val="00230DB5"/>
    <w:rsid w:val="00230F04"/>
    <w:rsid w:val="002310DB"/>
    <w:rsid w:val="002313A2"/>
    <w:rsid w:val="0023151A"/>
    <w:rsid w:val="002315FA"/>
    <w:rsid w:val="0023170C"/>
    <w:rsid w:val="00231EDD"/>
    <w:rsid w:val="00231FD4"/>
    <w:rsid w:val="00232026"/>
    <w:rsid w:val="00232576"/>
    <w:rsid w:val="00233293"/>
    <w:rsid w:val="00233AF1"/>
    <w:rsid w:val="00234047"/>
    <w:rsid w:val="00234081"/>
    <w:rsid w:val="00234729"/>
    <w:rsid w:val="0023597C"/>
    <w:rsid w:val="002361ED"/>
    <w:rsid w:val="002363CA"/>
    <w:rsid w:val="0023675B"/>
    <w:rsid w:val="00236AA4"/>
    <w:rsid w:val="00236E90"/>
    <w:rsid w:val="002374D7"/>
    <w:rsid w:val="002374E1"/>
    <w:rsid w:val="00237960"/>
    <w:rsid w:val="00237A8A"/>
    <w:rsid w:val="00237DE6"/>
    <w:rsid w:val="00237ED3"/>
    <w:rsid w:val="002403D3"/>
    <w:rsid w:val="00240479"/>
    <w:rsid w:val="00240B70"/>
    <w:rsid w:val="00240F85"/>
    <w:rsid w:val="002416AB"/>
    <w:rsid w:val="002417B1"/>
    <w:rsid w:val="002417D6"/>
    <w:rsid w:val="0024252A"/>
    <w:rsid w:val="0024291A"/>
    <w:rsid w:val="00242AC8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12B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206A"/>
    <w:rsid w:val="002527B3"/>
    <w:rsid w:val="00252B5A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5774"/>
    <w:rsid w:val="002560AC"/>
    <w:rsid w:val="00256102"/>
    <w:rsid w:val="00256404"/>
    <w:rsid w:val="00256553"/>
    <w:rsid w:val="00256794"/>
    <w:rsid w:val="002567BC"/>
    <w:rsid w:val="0025683C"/>
    <w:rsid w:val="00257315"/>
    <w:rsid w:val="00257EF0"/>
    <w:rsid w:val="00257FA6"/>
    <w:rsid w:val="0026070B"/>
    <w:rsid w:val="002609E9"/>
    <w:rsid w:val="0026136B"/>
    <w:rsid w:val="0026150B"/>
    <w:rsid w:val="002620B1"/>
    <w:rsid w:val="0026220E"/>
    <w:rsid w:val="0026279C"/>
    <w:rsid w:val="002630CF"/>
    <w:rsid w:val="00263113"/>
    <w:rsid w:val="002631FB"/>
    <w:rsid w:val="002636B5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2D7"/>
    <w:rsid w:val="0026642E"/>
    <w:rsid w:val="00266956"/>
    <w:rsid w:val="00266CB5"/>
    <w:rsid w:val="002671B7"/>
    <w:rsid w:val="00267A7F"/>
    <w:rsid w:val="00267A81"/>
    <w:rsid w:val="00267A99"/>
    <w:rsid w:val="00267D7F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068"/>
    <w:rsid w:val="00273D8C"/>
    <w:rsid w:val="002742B1"/>
    <w:rsid w:val="002744CB"/>
    <w:rsid w:val="00274B55"/>
    <w:rsid w:val="0027521B"/>
    <w:rsid w:val="00275248"/>
    <w:rsid w:val="002758BD"/>
    <w:rsid w:val="00275A6E"/>
    <w:rsid w:val="00275B25"/>
    <w:rsid w:val="00275B3A"/>
    <w:rsid w:val="00275D96"/>
    <w:rsid w:val="0027604C"/>
    <w:rsid w:val="00276108"/>
    <w:rsid w:val="002769EB"/>
    <w:rsid w:val="00276C75"/>
    <w:rsid w:val="00276EEB"/>
    <w:rsid w:val="00276F0F"/>
    <w:rsid w:val="00276FFD"/>
    <w:rsid w:val="00277271"/>
    <w:rsid w:val="0027773E"/>
    <w:rsid w:val="002777A7"/>
    <w:rsid w:val="00277F7A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EE5"/>
    <w:rsid w:val="00281F86"/>
    <w:rsid w:val="0028210E"/>
    <w:rsid w:val="002822BF"/>
    <w:rsid w:val="0028239D"/>
    <w:rsid w:val="0028277B"/>
    <w:rsid w:val="00282831"/>
    <w:rsid w:val="0028297B"/>
    <w:rsid w:val="00282CC6"/>
    <w:rsid w:val="00282E7B"/>
    <w:rsid w:val="002833E3"/>
    <w:rsid w:val="00283703"/>
    <w:rsid w:val="00283F20"/>
    <w:rsid w:val="0028417D"/>
    <w:rsid w:val="002842AF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5BB"/>
    <w:rsid w:val="002866FB"/>
    <w:rsid w:val="0028677E"/>
    <w:rsid w:val="00286B6F"/>
    <w:rsid w:val="00286CD8"/>
    <w:rsid w:val="00286DD5"/>
    <w:rsid w:val="00286FB3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6E2"/>
    <w:rsid w:val="00292BD5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2AF"/>
    <w:rsid w:val="00296453"/>
    <w:rsid w:val="00296534"/>
    <w:rsid w:val="00296716"/>
    <w:rsid w:val="002970C8"/>
    <w:rsid w:val="002971B8"/>
    <w:rsid w:val="00297279"/>
    <w:rsid w:val="00297385"/>
    <w:rsid w:val="0029742C"/>
    <w:rsid w:val="0029796E"/>
    <w:rsid w:val="00297AC0"/>
    <w:rsid w:val="00297CDD"/>
    <w:rsid w:val="002A06AB"/>
    <w:rsid w:val="002A09B3"/>
    <w:rsid w:val="002A0DF7"/>
    <w:rsid w:val="002A157B"/>
    <w:rsid w:val="002A16A4"/>
    <w:rsid w:val="002A1847"/>
    <w:rsid w:val="002A1AF0"/>
    <w:rsid w:val="002A1E94"/>
    <w:rsid w:val="002A2900"/>
    <w:rsid w:val="002A33A4"/>
    <w:rsid w:val="002A3E21"/>
    <w:rsid w:val="002A4524"/>
    <w:rsid w:val="002A4A04"/>
    <w:rsid w:val="002A51F7"/>
    <w:rsid w:val="002A5A1B"/>
    <w:rsid w:val="002A5CBF"/>
    <w:rsid w:val="002A5DC8"/>
    <w:rsid w:val="002A653F"/>
    <w:rsid w:val="002A69D4"/>
    <w:rsid w:val="002A6C98"/>
    <w:rsid w:val="002A6E0D"/>
    <w:rsid w:val="002A7628"/>
    <w:rsid w:val="002A7C33"/>
    <w:rsid w:val="002B0164"/>
    <w:rsid w:val="002B020D"/>
    <w:rsid w:val="002B0B0C"/>
    <w:rsid w:val="002B0C20"/>
    <w:rsid w:val="002B0DE8"/>
    <w:rsid w:val="002B1B87"/>
    <w:rsid w:val="002B1DB9"/>
    <w:rsid w:val="002B1EC0"/>
    <w:rsid w:val="002B2219"/>
    <w:rsid w:val="002B2ACB"/>
    <w:rsid w:val="002B2D45"/>
    <w:rsid w:val="002B3245"/>
    <w:rsid w:val="002B325A"/>
    <w:rsid w:val="002B3682"/>
    <w:rsid w:val="002B381B"/>
    <w:rsid w:val="002B39E1"/>
    <w:rsid w:val="002B3E68"/>
    <w:rsid w:val="002B427E"/>
    <w:rsid w:val="002B4404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71E8"/>
    <w:rsid w:val="002B720C"/>
    <w:rsid w:val="002B7510"/>
    <w:rsid w:val="002B77DE"/>
    <w:rsid w:val="002B7F9B"/>
    <w:rsid w:val="002C028E"/>
    <w:rsid w:val="002C048F"/>
    <w:rsid w:val="002C059B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1E1"/>
    <w:rsid w:val="002C2B41"/>
    <w:rsid w:val="002C3893"/>
    <w:rsid w:val="002C3C4E"/>
    <w:rsid w:val="002C3C95"/>
    <w:rsid w:val="002C3F92"/>
    <w:rsid w:val="002C3FE5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16E"/>
    <w:rsid w:val="002D0421"/>
    <w:rsid w:val="002D0787"/>
    <w:rsid w:val="002D0822"/>
    <w:rsid w:val="002D1556"/>
    <w:rsid w:val="002D16B5"/>
    <w:rsid w:val="002D2109"/>
    <w:rsid w:val="002D2504"/>
    <w:rsid w:val="002D25D8"/>
    <w:rsid w:val="002D2966"/>
    <w:rsid w:val="002D2AF8"/>
    <w:rsid w:val="002D2C61"/>
    <w:rsid w:val="002D3111"/>
    <w:rsid w:val="002D3449"/>
    <w:rsid w:val="002D3505"/>
    <w:rsid w:val="002D3750"/>
    <w:rsid w:val="002D4574"/>
    <w:rsid w:val="002D4C5A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1218"/>
    <w:rsid w:val="002E16F5"/>
    <w:rsid w:val="002E1730"/>
    <w:rsid w:val="002E18AD"/>
    <w:rsid w:val="002E1A04"/>
    <w:rsid w:val="002E1B52"/>
    <w:rsid w:val="002E21FA"/>
    <w:rsid w:val="002E227E"/>
    <w:rsid w:val="002E22A2"/>
    <w:rsid w:val="002E23CF"/>
    <w:rsid w:val="002E2D25"/>
    <w:rsid w:val="002E3610"/>
    <w:rsid w:val="002E36FE"/>
    <w:rsid w:val="002E3719"/>
    <w:rsid w:val="002E3D14"/>
    <w:rsid w:val="002E3E0F"/>
    <w:rsid w:val="002E3EB2"/>
    <w:rsid w:val="002E4304"/>
    <w:rsid w:val="002E44C8"/>
    <w:rsid w:val="002E4505"/>
    <w:rsid w:val="002E473F"/>
    <w:rsid w:val="002E48A6"/>
    <w:rsid w:val="002E49E1"/>
    <w:rsid w:val="002E4CF2"/>
    <w:rsid w:val="002E510A"/>
    <w:rsid w:val="002E5228"/>
    <w:rsid w:val="002E691A"/>
    <w:rsid w:val="002E697B"/>
    <w:rsid w:val="002E69A9"/>
    <w:rsid w:val="002E6B72"/>
    <w:rsid w:val="002E7428"/>
    <w:rsid w:val="002E7584"/>
    <w:rsid w:val="002E7638"/>
    <w:rsid w:val="002E7D81"/>
    <w:rsid w:val="002F0113"/>
    <w:rsid w:val="002F0943"/>
    <w:rsid w:val="002F1211"/>
    <w:rsid w:val="002F1968"/>
    <w:rsid w:val="002F2473"/>
    <w:rsid w:val="002F2568"/>
    <w:rsid w:val="002F26A5"/>
    <w:rsid w:val="002F2C6F"/>
    <w:rsid w:val="002F2DDF"/>
    <w:rsid w:val="002F3472"/>
    <w:rsid w:val="002F3A08"/>
    <w:rsid w:val="002F463D"/>
    <w:rsid w:val="002F49E1"/>
    <w:rsid w:val="002F4B1C"/>
    <w:rsid w:val="002F507D"/>
    <w:rsid w:val="002F57DC"/>
    <w:rsid w:val="002F5941"/>
    <w:rsid w:val="002F5DC8"/>
    <w:rsid w:val="002F5ECE"/>
    <w:rsid w:val="002F643F"/>
    <w:rsid w:val="002F68AE"/>
    <w:rsid w:val="002F6A6A"/>
    <w:rsid w:val="002F6CB3"/>
    <w:rsid w:val="002F6EE7"/>
    <w:rsid w:val="002F6FE7"/>
    <w:rsid w:val="002F70C0"/>
    <w:rsid w:val="002F7284"/>
    <w:rsid w:val="002F7430"/>
    <w:rsid w:val="002F7692"/>
    <w:rsid w:val="002F7911"/>
    <w:rsid w:val="002F7E94"/>
    <w:rsid w:val="003008D9"/>
    <w:rsid w:val="00300C42"/>
    <w:rsid w:val="003012D3"/>
    <w:rsid w:val="00301324"/>
    <w:rsid w:val="0030140D"/>
    <w:rsid w:val="003014FA"/>
    <w:rsid w:val="0030184A"/>
    <w:rsid w:val="003020AB"/>
    <w:rsid w:val="003020EC"/>
    <w:rsid w:val="00302178"/>
    <w:rsid w:val="00302232"/>
    <w:rsid w:val="0030246F"/>
    <w:rsid w:val="00303150"/>
    <w:rsid w:val="0030330D"/>
    <w:rsid w:val="003039AF"/>
    <w:rsid w:val="00303C6A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29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73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A32"/>
    <w:rsid w:val="00315D6B"/>
    <w:rsid w:val="00315D84"/>
    <w:rsid w:val="00316330"/>
    <w:rsid w:val="0031680C"/>
    <w:rsid w:val="00316BAF"/>
    <w:rsid w:val="00317266"/>
    <w:rsid w:val="00317283"/>
    <w:rsid w:val="003174AA"/>
    <w:rsid w:val="0031759B"/>
    <w:rsid w:val="00317B6B"/>
    <w:rsid w:val="00317D1E"/>
    <w:rsid w:val="003206CD"/>
    <w:rsid w:val="00320A3F"/>
    <w:rsid w:val="00320D7A"/>
    <w:rsid w:val="00321389"/>
    <w:rsid w:val="0032277A"/>
    <w:rsid w:val="00322BAA"/>
    <w:rsid w:val="00322CF7"/>
    <w:rsid w:val="00323408"/>
    <w:rsid w:val="0032359C"/>
    <w:rsid w:val="003242AF"/>
    <w:rsid w:val="003245A0"/>
    <w:rsid w:val="00324642"/>
    <w:rsid w:val="003248E1"/>
    <w:rsid w:val="00324E62"/>
    <w:rsid w:val="003255BF"/>
    <w:rsid w:val="003257C2"/>
    <w:rsid w:val="003257D9"/>
    <w:rsid w:val="00325871"/>
    <w:rsid w:val="0032607D"/>
    <w:rsid w:val="003272B3"/>
    <w:rsid w:val="00327AC8"/>
    <w:rsid w:val="00327EB6"/>
    <w:rsid w:val="003301A5"/>
    <w:rsid w:val="00330699"/>
    <w:rsid w:val="00330878"/>
    <w:rsid w:val="00330D85"/>
    <w:rsid w:val="00330FCC"/>
    <w:rsid w:val="00331097"/>
    <w:rsid w:val="003314EC"/>
    <w:rsid w:val="00331500"/>
    <w:rsid w:val="00331ECA"/>
    <w:rsid w:val="0033361C"/>
    <w:rsid w:val="0033394C"/>
    <w:rsid w:val="003339A5"/>
    <w:rsid w:val="003339FD"/>
    <w:rsid w:val="00333C0E"/>
    <w:rsid w:val="00333C42"/>
    <w:rsid w:val="00333D55"/>
    <w:rsid w:val="00333D82"/>
    <w:rsid w:val="0033406B"/>
    <w:rsid w:val="0033417D"/>
    <w:rsid w:val="00334471"/>
    <w:rsid w:val="003346FF"/>
    <w:rsid w:val="00334CD4"/>
    <w:rsid w:val="0033575E"/>
    <w:rsid w:val="00335AF4"/>
    <w:rsid w:val="00335E2B"/>
    <w:rsid w:val="00335E60"/>
    <w:rsid w:val="003362AA"/>
    <w:rsid w:val="00336884"/>
    <w:rsid w:val="00336916"/>
    <w:rsid w:val="00336ED3"/>
    <w:rsid w:val="0033731C"/>
    <w:rsid w:val="00337355"/>
    <w:rsid w:val="003373D4"/>
    <w:rsid w:val="003375EE"/>
    <w:rsid w:val="00337638"/>
    <w:rsid w:val="00337701"/>
    <w:rsid w:val="00337917"/>
    <w:rsid w:val="0034024F"/>
    <w:rsid w:val="003408E5"/>
    <w:rsid w:val="00340DCD"/>
    <w:rsid w:val="003415F0"/>
    <w:rsid w:val="00341C24"/>
    <w:rsid w:val="0034236E"/>
    <w:rsid w:val="003426DC"/>
    <w:rsid w:val="00342715"/>
    <w:rsid w:val="00342940"/>
    <w:rsid w:val="00342B32"/>
    <w:rsid w:val="00343884"/>
    <w:rsid w:val="00343B82"/>
    <w:rsid w:val="00343CD1"/>
    <w:rsid w:val="00344111"/>
    <w:rsid w:val="00344207"/>
    <w:rsid w:val="00344698"/>
    <w:rsid w:val="00345E7D"/>
    <w:rsid w:val="0034655B"/>
    <w:rsid w:val="00346971"/>
    <w:rsid w:val="00346D63"/>
    <w:rsid w:val="00346E84"/>
    <w:rsid w:val="00347508"/>
    <w:rsid w:val="0034759B"/>
    <w:rsid w:val="0034784C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80F"/>
    <w:rsid w:val="0035183A"/>
    <w:rsid w:val="0035188E"/>
    <w:rsid w:val="00351AA4"/>
    <w:rsid w:val="00351F88"/>
    <w:rsid w:val="003523BF"/>
    <w:rsid w:val="00353715"/>
    <w:rsid w:val="0035382E"/>
    <w:rsid w:val="00353922"/>
    <w:rsid w:val="003539DB"/>
    <w:rsid w:val="00353F91"/>
    <w:rsid w:val="00354222"/>
    <w:rsid w:val="00354493"/>
    <w:rsid w:val="0035479F"/>
    <w:rsid w:val="003548CD"/>
    <w:rsid w:val="003549B5"/>
    <w:rsid w:val="00354AE5"/>
    <w:rsid w:val="00354DFE"/>
    <w:rsid w:val="00355160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57F6A"/>
    <w:rsid w:val="0036050A"/>
    <w:rsid w:val="00360D3E"/>
    <w:rsid w:val="0036173D"/>
    <w:rsid w:val="00361806"/>
    <w:rsid w:val="00361A9C"/>
    <w:rsid w:val="00362157"/>
    <w:rsid w:val="003626E1"/>
    <w:rsid w:val="003627AA"/>
    <w:rsid w:val="00363643"/>
    <w:rsid w:val="0036383C"/>
    <w:rsid w:val="00363CAD"/>
    <w:rsid w:val="003644B3"/>
    <w:rsid w:val="003644C0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8B9"/>
    <w:rsid w:val="00367D79"/>
    <w:rsid w:val="003704DB"/>
    <w:rsid w:val="00370C1B"/>
    <w:rsid w:val="00370CE0"/>
    <w:rsid w:val="003713CF"/>
    <w:rsid w:val="003717EA"/>
    <w:rsid w:val="00371A40"/>
    <w:rsid w:val="00372392"/>
    <w:rsid w:val="00372611"/>
    <w:rsid w:val="0037292C"/>
    <w:rsid w:val="00372F34"/>
    <w:rsid w:val="00372F68"/>
    <w:rsid w:val="00372F6A"/>
    <w:rsid w:val="0037306E"/>
    <w:rsid w:val="003731D4"/>
    <w:rsid w:val="003736F2"/>
    <w:rsid w:val="003745EF"/>
    <w:rsid w:val="00374777"/>
    <w:rsid w:val="003750E2"/>
    <w:rsid w:val="00375229"/>
    <w:rsid w:val="003758B7"/>
    <w:rsid w:val="00375A1D"/>
    <w:rsid w:val="00375B2C"/>
    <w:rsid w:val="003760EE"/>
    <w:rsid w:val="00376453"/>
    <w:rsid w:val="00376642"/>
    <w:rsid w:val="00376729"/>
    <w:rsid w:val="0037725D"/>
    <w:rsid w:val="00377457"/>
    <w:rsid w:val="0037754C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352"/>
    <w:rsid w:val="003814ED"/>
    <w:rsid w:val="0038167F"/>
    <w:rsid w:val="00381779"/>
    <w:rsid w:val="00381AC6"/>
    <w:rsid w:val="00382058"/>
    <w:rsid w:val="003822E6"/>
    <w:rsid w:val="00382489"/>
    <w:rsid w:val="00382595"/>
    <w:rsid w:val="003829C0"/>
    <w:rsid w:val="00382BB1"/>
    <w:rsid w:val="00382C56"/>
    <w:rsid w:val="00382C5D"/>
    <w:rsid w:val="00382CE3"/>
    <w:rsid w:val="003832EC"/>
    <w:rsid w:val="003832F8"/>
    <w:rsid w:val="0038370E"/>
    <w:rsid w:val="00383849"/>
    <w:rsid w:val="00383D17"/>
    <w:rsid w:val="00383F5C"/>
    <w:rsid w:val="003845E4"/>
    <w:rsid w:val="0038472E"/>
    <w:rsid w:val="00384938"/>
    <w:rsid w:val="00384B73"/>
    <w:rsid w:val="00385235"/>
    <w:rsid w:val="003857AE"/>
    <w:rsid w:val="003858B3"/>
    <w:rsid w:val="00385D9C"/>
    <w:rsid w:val="00386076"/>
    <w:rsid w:val="003864AE"/>
    <w:rsid w:val="003867C5"/>
    <w:rsid w:val="0038684E"/>
    <w:rsid w:val="00386AD1"/>
    <w:rsid w:val="00386CA9"/>
    <w:rsid w:val="0038729C"/>
    <w:rsid w:val="003872CE"/>
    <w:rsid w:val="003873F9"/>
    <w:rsid w:val="003875BF"/>
    <w:rsid w:val="003878A1"/>
    <w:rsid w:val="00387935"/>
    <w:rsid w:val="00387ED6"/>
    <w:rsid w:val="00390227"/>
    <w:rsid w:val="00390332"/>
    <w:rsid w:val="003917C9"/>
    <w:rsid w:val="0039190E"/>
    <w:rsid w:val="00391A9E"/>
    <w:rsid w:val="00391D1F"/>
    <w:rsid w:val="00391EBB"/>
    <w:rsid w:val="00392098"/>
    <w:rsid w:val="0039283B"/>
    <w:rsid w:val="00392B40"/>
    <w:rsid w:val="00392BC0"/>
    <w:rsid w:val="00392BDB"/>
    <w:rsid w:val="00392C66"/>
    <w:rsid w:val="003939BA"/>
    <w:rsid w:val="003939D9"/>
    <w:rsid w:val="003945AE"/>
    <w:rsid w:val="00394891"/>
    <w:rsid w:val="00394A54"/>
    <w:rsid w:val="00394B60"/>
    <w:rsid w:val="00394BD1"/>
    <w:rsid w:val="00394EF6"/>
    <w:rsid w:val="0039605E"/>
    <w:rsid w:val="00396383"/>
    <w:rsid w:val="00396384"/>
    <w:rsid w:val="00396891"/>
    <w:rsid w:val="0039696D"/>
    <w:rsid w:val="00396F07"/>
    <w:rsid w:val="003971F3"/>
    <w:rsid w:val="00397217"/>
    <w:rsid w:val="00397C4F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3E0"/>
    <w:rsid w:val="003A1A3A"/>
    <w:rsid w:val="003A1C03"/>
    <w:rsid w:val="003A1FF9"/>
    <w:rsid w:val="003A2366"/>
    <w:rsid w:val="003A2CB0"/>
    <w:rsid w:val="003A326F"/>
    <w:rsid w:val="003A347A"/>
    <w:rsid w:val="003A3503"/>
    <w:rsid w:val="003A4277"/>
    <w:rsid w:val="003A4314"/>
    <w:rsid w:val="003A4356"/>
    <w:rsid w:val="003A4C98"/>
    <w:rsid w:val="003A4CD5"/>
    <w:rsid w:val="003A52D1"/>
    <w:rsid w:val="003A545E"/>
    <w:rsid w:val="003A5856"/>
    <w:rsid w:val="003A5F85"/>
    <w:rsid w:val="003A6082"/>
    <w:rsid w:val="003A6F1B"/>
    <w:rsid w:val="003A78E3"/>
    <w:rsid w:val="003A79FB"/>
    <w:rsid w:val="003A7BE4"/>
    <w:rsid w:val="003A7EAC"/>
    <w:rsid w:val="003B01F5"/>
    <w:rsid w:val="003B04C5"/>
    <w:rsid w:val="003B06C6"/>
    <w:rsid w:val="003B08CA"/>
    <w:rsid w:val="003B097C"/>
    <w:rsid w:val="003B0E6B"/>
    <w:rsid w:val="003B0F7E"/>
    <w:rsid w:val="003B1179"/>
    <w:rsid w:val="003B1A3E"/>
    <w:rsid w:val="003B1DA3"/>
    <w:rsid w:val="003B21C4"/>
    <w:rsid w:val="003B2AD0"/>
    <w:rsid w:val="003B2D75"/>
    <w:rsid w:val="003B2FB6"/>
    <w:rsid w:val="003B33F6"/>
    <w:rsid w:val="003B343B"/>
    <w:rsid w:val="003B38A0"/>
    <w:rsid w:val="003B39BC"/>
    <w:rsid w:val="003B3A30"/>
    <w:rsid w:val="003B3AF7"/>
    <w:rsid w:val="003B3F6D"/>
    <w:rsid w:val="003B4917"/>
    <w:rsid w:val="003B4D05"/>
    <w:rsid w:val="003B4E37"/>
    <w:rsid w:val="003B533A"/>
    <w:rsid w:val="003B5EA8"/>
    <w:rsid w:val="003B611E"/>
    <w:rsid w:val="003B634C"/>
    <w:rsid w:val="003B69E9"/>
    <w:rsid w:val="003B6CA8"/>
    <w:rsid w:val="003B76C1"/>
    <w:rsid w:val="003B7890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66"/>
    <w:rsid w:val="003C1FDC"/>
    <w:rsid w:val="003C29C9"/>
    <w:rsid w:val="003C2BF6"/>
    <w:rsid w:val="003C2DDE"/>
    <w:rsid w:val="003C2F9E"/>
    <w:rsid w:val="003C372C"/>
    <w:rsid w:val="003C37D9"/>
    <w:rsid w:val="003C37EA"/>
    <w:rsid w:val="003C3841"/>
    <w:rsid w:val="003C39A1"/>
    <w:rsid w:val="003C3A09"/>
    <w:rsid w:val="003C3C07"/>
    <w:rsid w:val="003C4395"/>
    <w:rsid w:val="003C4617"/>
    <w:rsid w:val="003C4686"/>
    <w:rsid w:val="003C48AE"/>
    <w:rsid w:val="003C4BED"/>
    <w:rsid w:val="003C4DA7"/>
    <w:rsid w:val="003C50FC"/>
    <w:rsid w:val="003C545A"/>
    <w:rsid w:val="003C549C"/>
    <w:rsid w:val="003C5972"/>
    <w:rsid w:val="003C5C05"/>
    <w:rsid w:val="003C5E06"/>
    <w:rsid w:val="003C5F9A"/>
    <w:rsid w:val="003C6356"/>
    <w:rsid w:val="003C6372"/>
    <w:rsid w:val="003C66F6"/>
    <w:rsid w:val="003C6779"/>
    <w:rsid w:val="003C682B"/>
    <w:rsid w:val="003C6870"/>
    <w:rsid w:val="003C6886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701"/>
    <w:rsid w:val="003D0C5D"/>
    <w:rsid w:val="003D0CCD"/>
    <w:rsid w:val="003D0CF5"/>
    <w:rsid w:val="003D0E27"/>
    <w:rsid w:val="003D0ED5"/>
    <w:rsid w:val="003D15AA"/>
    <w:rsid w:val="003D15C5"/>
    <w:rsid w:val="003D1CEA"/>
    <w:rsid w:val="003D231E"/>
    <w:rsid w:val="003D233E"/>
    <w:rsid w:val="003D336A"/>
    <w:rsid w:val="003D3460"/>
    <w:rsid w:val="003D3799"/>
    <w:rsid w:val="003D37D0"/>
    <w:rsid w:val="003D3BAB"/>
    <w:rsid w:val="003D3C2E"/>
    <w:rsid w:val="003D407A"/>
    <w:rsid w:val="003D4511"/>
    <w:rsid w:val="003D4560"/>
    <w:rsid w:val="003D46BA"/>
    <w:rsid w:val="003D488C"/>
    <w:rsid w:val="003D4F3E"/>
    <w:rsid w:val="003D5892"/>
    <w:rsid w:val="003D5AC9"/>
    <w:rsid w:val="003D5BE5"/>
    <w:rsid w:val="003D5EA7"/>
    <w:rsid w:val="003D5F21"/>
    <w:rsid w:val="003D5F33"/>
    <w:rsid w:val="003D6198"/>
    <w:rsid w:val="003D7127"/>
    <w:rsid w:val="003D7469"/>
    <w:rsid w:val="003D75A4"/>
    <w:rsid w:val="003D783B"/>
    <w:rsid w:val="003D7997"/>
    <w:rsid w:val="003E004D"/>
    <w:rsid w:val="003E0432"/>
    <w:rsid w:val="003E05A0"/>
    <w:rsid w:val="003E0926"/>
    <w:rsid w:val="003E0A9B"/>
    <w:rsid w:val="003E0ADA"/>
    <w:rsid w:val="003E1272"/>
    <w:rsid w:val="003E1315"/>
    <w:rsid w:val="003E1321"/>
    <w:rsid w:val="003E15B3"/>
    <w:rsid w:val="003E29EB"/>
    <w:rsid w:val="003E30E8"/>
    <w:rsid w:val="003E3307"/>
    <w:rsid w:val="003E332A"/>
    <w:rsid w:val="003E353D"/>
    <w:rsid w:val="003E3724"/>
    <w:rsid w:val="003E4223"/>
    <w:rsid w:val="003E4EF6"/>
    <w:rsid w:val="003E5399"/>
    <w:rsid w:val="003E56FD"/>
    <w:rsid w:val="003E57E6"/>
    <w:rsid w:val="003E5955"/>
    <w:rsid w:val="003E5A3A"/>
    <w:rsid w:val="003E5D4E"/>
    <w:rsid w:val="003E5E0F"/>
    <w:rsid w:val="003E6029"/>
    <w:rsid w:val="003E60E2"/>
    <w:rsid w:val="003E6BDF"/>
    <w:rsid w:val="003E6C13"/>
    <w:rsid w:val="003E6E78"/>
    <w:rsid w:val="003E750F"/>
    <w:rsid w:val="003E755D"/>
    <w:rsid w:val="003E78CE"/>
    <w:rsid w:val="003E7973"/>
    <w:rsid w:val="003E7C56"/>
    <w:rsid w:val="003E7C65"/>
    <w:rsid w:val="003E7F3C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01D"/>
    <w:rsid w:val="003F31FA"/>
    <w:rsid w:val="003F34EF"/>
    <w:rsid w:val="003F350A"/>
    <w:rsid w:val="003F371B"/>
    <w:rsid w:val="003F3966"/>
    <w:rsid w:val="003F39D3"/>
    <w:rsid w:val="003F3B9F"/>
    <w:rsid w:val="003F42F8"/>
    <w:rsid w:val="003F43EF"/>
    <w:rsid w:val="003F46A4"/>
    <w:rsid w:val="003F4712"/>
    <w:rsid w:val="003F4963"/>
    <w:rsid w:val="003F4F22"/>
    <w:rsid w:val="003F5017"/>
    <w:rsid w:val="003F54E0"/>
    <w:rsid w:val="003F54E6"/>
    <w:rsid w:val="003F5AC7"/>
    <w:rsid w:val="003F5D51"/>
    <w:rsid w:val="003F5E77"/>
    <w:rsid w:val="003F5FA4"/>
    <w:rsid w:val="003F6168"/>
    <w:rsid w:val="003F6307"/>
    <w:rsid w:val="003F74F3"/>
    <w:rsid w:val="003F7E74"/>
    <w:rsid w:val="00400147"/>
    <w:rsid w:val="00400406"/>
    <w:rsid w:val="00400BDC"/>
    <w:rsid w:val="00400C56"/>
    <w:rsid w:val="004011A8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AEC"/>
    <w:rsid w:val="00402B56"/>
    <w:rsid w:val="00402C46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ABD"/>
    <w:rsid w:val="00404C22"/>
    <w:rsid w:val="00404C24"/>
    <w:rsid w:val="00404C4F"/>
    <w:rsid w:val="00404E11"/>
    <w:rsid w:val="00404F5A"/>
    <w:rsid w:val="00405D9D"/>
    <w:rsid w:val="00405E46"/>
    <w:rsid w:val="00405F45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922"/>
    <w:rsid w:val="00410B49"/>
    <w:rsid w:val="00411055"/>
    <w:rsid w:val="004112C0"/>
    <w:rsid w:val="00411305"/>
    <w:rsid w:val="00411485"/>
    <w:rsid w:val="00411665"/>
    <w:rsid w:val="00411702"/>
    <w:rsid w:val="00411BF2"/>
    <w:rsid w:val="00412001"/>
    <w:rsid w:val="0041269E"/>
    <w:rsid w:val="00412962"/>
    <w:rsid w:val="00412F95"/>
    <w:rsid w:val="004138BA"/>
    <w:rsid w:val="00413A8D"/>
    <w:rsid w:val="00413C3D"/>
    <w:rsid w:val="00413C6D"/>
    <w:rsid w:val="00413D76"/>
    <w:rsid w:val="004146BA"/>
    <w:rsid w:val="00414BF7"/>
    <w:rsid w:val="00414D2F"/>
    <w:rsid w:val="00414DF5"/>
    <w:rsid w:val="004152C1"/>
    <w:rsid w:val="00415B2E"/>
    <w:rsid w:val="00415E1C"/>
    <w:rsid w:val="00416290"/>
    <w:rsid w:val="00416EBD"/>
    <w:rsid w:val="0041703C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524"/>
    <w:rsid w:val="004209EF"/>
    <w:rsid w:val="004213B4"/>
    <w:rsid w:val="0042159D"/>
    <w:rsid w:val="004216E3"/>
    <w:rsid w:val="00421B4D"/>
    <w:rsid w:val="00421BEF"/>
    <w:rsid w:val="00421CDB"/>
    <w:rsid w:val="0042222F"/>
    <w:rsid w:val="00422B0F"/>
    <w:rsid w:val="00422D63"/>
    <w:rsid w:val="00423092"/>
    <w:rsid w:val="0042331A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3A6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4FB"/>
    <w:rsid w:val="004328BC"/>
    <w:rsid w:val="00432A06"/>
    <w:rsid w:val="00433019"/>
    <w:rsid w:val="004331D1"/>
    <w:rsid w:val="00433273"/>
    <w:rsid w:val="0043355F"/>
    <w:rsid w:val="00433875"/>
    <w:rsid w:val="0043388A"/>
    <w:rsid w:val="00433A63"/>
    <w:rsid w:val="00433F32"/>
    <w:rsid w:val="0043414E"/>
    <w:rsid w:val="00434CDD"/>
    <w:rsid w:val="0043573D"/>
    <w:rsid w:val="00435961"/>
    <w:rsid w:val="00435A0B"/>
    <w:rsid w:val="00435A6F"/>
    <w:rsid w:val="00435F82"/>
    <w:rsid w:val="0043649A"/>
    <w:rsid w:val="00436BE2"/>
    <w:rsid w:val="00436E09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309F"/>
    <w:rsid w:val="004437A3"/>
    <w:rsid w:val="00443895"/>
    <w:rsid w:val="004440D2"/>
    <w:rsid w:val="0044438E"/>
    <w:rsid w:val="0044447C"/>
    <w:rsid w:val="004444DF"/>
    <w:rsid w:val="004449DF"/>
    <w:rsid w:val="00445516"/>
    <w:rsid w:val="004455A0"/>
    <w:rsid w:val="004458E7"/>
    <w:rsid w:val="00445E4F"/>
    <w:rsid w:val="00446237"/>
    <w:rsid w:val="004468B1"/>
    <w:rsid w:val="00447046"/>
    <w:rsid w:val="00447709"/>
    <w:rsid w:val="00447912"/>
    <w:rsid w:val="004479CF"/>
    <w:rsid w:val="00447FBF"/>
    <w:rsid w:val="004500B9"/>
    <w:rsid w:val="004509B5"/>
    <w:rsid w:val="004509DE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701"/>
    <w:rsid w:val="0045692C"/>
    <w:rsid w:val="00456A3C"/>
    <w:rsid w:val="00456ECD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3D4"/>
    <w:rsid w:val="00462A8B"/>
    <w:rsid w:val="00462ACE"/>
    <w:rsid w:val="0046303D"/>
    <w:rsid w:val="004635B5"/>
    <w:rsid w:val="00463693"/>
    <w:rsid w:val="00463764"/>
    <w:rsid w:val="00464544"/>
    <w:rsid w:val="004648A0"/>
    <w:rsid w:val="00464A12"/>
    <w:rsid w:val="00464A8C"/>
    <w:rsid w:val="00464A91"/>
    <w:rsid w:val="00464FEE"/>
    <w:rsid w:val="004652BB"/>
    <w:rsid w:val="004654F3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7FA"/>
    <w:rsid w:val="00466D40"/>
    <w:rsid w:val="0046713A"/>
    <w:rsid w:val="00467488"/>
    <w:rsid w:val="004674BB"/>
    <w:rsid w:val="00467B3F"/>
    <w:rsid w:val="00467E92"/>
    <w:rsid w:val="004702AB"/>
    <w:rsid w:val="004709BA"/>
    <w:rsid w:val="00471050"/>
    <w:rsid w:val="0047135D"/>
    <w:rsid w:val="00471FF2"/>
    <w:rsid w:val="0047212C"/>
    <w:rsid w:val="00472364"/>
    <w:rsid w:val="00472609"/>
    <w:rsid w:val="00472651"/>
    <w:rsid w:val="004729A8"/>
    <w:rsid w:val="00472B11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C0D"/>
    <w:rsid w:val="00475DE9"/>
    <w:rsid w:val="00475F15"/>
    <w:rsid w:val="00476271"/>
    <w:rsid w:val="004762D3"/>
    <w:rsid w:val="0047667B"/>
    <w:rsid w:val="004768AA"/>
    <w:rsid w:val="00476D77"/>
    <w:rsid w:val="0047711B"/>
    <w:rsid w:val="00477568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06B"/>
    <w:rsid w:val="004830EF"/>
    <w:rsid w:val="0048335E"/>
    <w:rsid w:val="00483514"/>
    <w:rsid w:val="00483662"/>
    <w:rsid w:val="00483999"/>
    <w:rsid w:val="00484016"/>
    <w:rsid w:val="004843E1"/>
    <w:rsid w:val="004843F5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BDC"/>
    <w:rsid w:val="00486ECF"/>
    <w:rsid w:val="00487980"/>
    <w:rsid w:val="00487A51"/>
    <w:rsid w:val="00487CFF"/>
    <w:rsid w:val="004904E8"/>
    <w:rsid w:val="00491426"/>
    <w:rsid w:val="00491A24"/>
    <w:rsid w:val="004921B1"/>
    <w:rsid w:val="004927E2"/>
    <w:rsid w:val="00492F38"/>
    <w:rsid w:val="0049312A"/>
    <w:rsid w:val="0049342E"/>
    <w:rsid w:val="004934F9"/>
    <w:rsid w:val="00493815"/>
    <w:rsid w:val="00493DF5"/>
    <w:rsid w:val="00494713"/>
    <w:rsid w:val="0049486A"/>
    <w:rsid w:val="00495514"/>
    <w:rsid w:val="00495661"/>
    <w:rsid w:val="00495805"/>
    <w:rsid w:val="00495A4C"/>
    <w:rsid w:val="00495D6D"/>
    <w:rsid w:val="00495F74"/>
    <w:rsid w:val="004960C5"/>
    <w:rsid w:val="004962E0"/>
    <w:rsid w:val="00496778"/>
    <w:rsid w:val="00496C93"/>
    <w:rsid w:val="00497071"/>
    <w:rsid w:val="0049717D"/>
    <w:rsid w:val="00497225"/>
    <w:rsid w:val="0049725C"/>
    <w:rsid w:val="004974DE"/>
    <w:rsid w:val="00497572"/>
    <w:rsid w:val="00497A95"/>
    <w:rsid w:val="00497C7C"/>
    <w:rsid w:val="00497C94"/>
    <w:rsid w:val="00497CA1"/>
    <w:rsid w:val="00497DE9"/>
    <w:rsid w:val="00497DF8"/>
    <w:rsid w:val="00497E1D"/>
    <w:rsid w:val="004A008A"/>
    <w:rsid w:val="004A01FF"/>
    <w:rsid w:val="004A0550"/>
    <w:rsid w:val="004A0910"/>
    <w:rsid w:val="004A0FF0"/>
    <w:rsid w:val="004A1447"/>
    <w:rsid w:val="004A17F1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42EB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5FC5"/>
    <w:rsid w:val="004A6353"/>
    <w:rsid w:val="004A64D8"/>
    <w:rsid w:val="004A656D"/>
    <w:rsid w:val="004A6653"/>
    <w:rsid w:val="004A6706"/>
    <w:rsid w:val="004A6958"/>
    <w:rsid w:val="004A7345"/>
    <w:rsid w:val="004A7AC7"/>
    <w:rsid w:val="004A7E2C"/>
    <w:rsid w:val="004A7F5F"/>
    <w:rsid w:val="004B02DA"/>
    <w:rsid w:val="004B0EED"/>
    <w:rsid w:val="004B0F37"/>
    <w:rsid w:val="004B116C"/>
    <w:rsid w:val="004B24B6"/>
    <w:rsid w:val="004B299F"/>
    <w:rsid w:val="004B314B"/>
    <w:rsid w:val="004B3808"/>
    <w:rsid w:val="004B39B5"/>
    <w:rsid w:val="004B4056"/>
    <w:rsid w:val="004B4094"/>
    <w:rsid w:val="004B41BB"/>
    <w:rsid w:val="004B42C8"/>
    <w:rsid w:val="004B44B5"/>
    <w:rsid w:val="004B483A"/>
    <w:rsid w:val="004B4B1C"/>
    <w:rsid w:val="004B4EF7"/>
    <w:rsid w:val="004B50C1"/>
    <w:rsid w:val="004B5192"/>
    <w:rsid w:val="004B5570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14DC"/>
    <w:rsid w:val="004C18B1"/>
    <w:rsid w:val="004C19CD"/>
    <w:rsid w:val="004C1C9D"/>
    <w:rsid w:val="004C2546"/>
    <w:rsid w:val="004C261C"/>
    <w:rsid w:val="004C2904"/>
    <w:rsid w:val="004C2D9A"/>
    <w:rsid w:val="004C2E1D"/>
    <w:rsid w:val="004C32E9"/>
    <w:rsid w:val="004C3AC6"/>
    <w:rsid w:val="004C3DBC"/>
    <w:rsid w:val="004C3FA1"/>
    <w:rsid w:val="004C48EF"/>
    <w:rsid w:val="004C4E39"/>
    <w:rsid w:val="004C513F"/>
    <w:rsid w:val="004C531E"/>
    <w:rsid w:val="004C54B2"/>
    <w:rsid w:val="004C5621"/>
    <w:rsid w:val="004C5FE3"/>
    <w:rsid w:val="004C665D"/>
    <w:rsid w:val="004C6EAA"/>
    <w:rsid w:val="004C6F97"/>
    <w:rsid w:val="004C76A3"/>
    <w:rsid w:val="004C7DBD"/>
    <w:rsid w:val="004C7DF9"/>
    <w:rsid w:val="004C7F51"/>
    <w:rsid w:val="004D0B78"/>
    <w:rsid w:val="004D0FE7"/>
    <w:rsid w:val="004D1129"/>
    <w:rsid w:val="004D1175"/>
    <w:rsid w:val="004D18FF"/>
    <w:rsid w:val="004D208F"/>
    <w:rsid w:val="004D228E"/>
    <w:rsid w:val="004D2356"/>
    <w:rsid w:val="004D2D64"/>
    <w:rsid w:val="004D303F"/>
    <w:rsid w:val="004D3121"/>
    <w:rsid w:val="004D3179"/>
    <w:rsid w:val="004D35EE"/>
    <w:rsid w:val="004D3A79"/>
    <w:rsid w:val="004D3A94"/>
    <w:rsid w:val="004D3C2F"/>
    <w:rsid w:val="004D44A7"/>
    <w:rsid w:val="004D4555"/>
    <w:rsid w:val="004D4802"/>
    <w:rsid w:val="004D5511"/>
    <w:rsid w:val="004D5A11"/>
    <w:rsid w:val="004D5D21"/>
    <w:rsid w:val="004D5D44"/>
    <w:rsid w:val="004D5FD2"/>
    <w:rsid w:val="004D6733"/>
    <w:rsid w:val="004D731B"/>
    <w:rsid w:val="004D7A1F"/>
    <w:rsid w:val="004D7B6F"/>
    <w:rsid w:val="004D7CC6"/>
    <w:rsid w:val="004E0150"/>
    <w:rsid w:val="004E02B1"/>
    <w:rsid w:val="004E057E"/>
    <w:rsid w:val="004E07E5"/>
    <w:rsid w:val="004E1123"/>
    <w:rsid w:val="004E1620"/>
    <w:rsid w:val="004E17F9"/>
    <w:rsid w:val="004E1B8D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3DA3"/>
    <w:rsid w:val="004E4161"/>
    <w:rsid w:val="004E435A"/>
    <w:rsid w:val="004E50B4"/>
    <w:rsid w:val="004E5524"/>
    <w:rsid w:val="004E5F8B"/>
    <w:rsid w:val="004E628C"/>
    <w:rsid w:val="004E6C9D"/>
    <w:rsid w:val="004E7076"/>
    <w:rsid w:val="004E7508"/>
    <w:rsid w:val="004E77F3"/>
    <w:rsid w:val="004E7A82"/>
    <w:rsid w:val="004E7B2F"/>
    <w:rsid w:val="004F07A3"/>
    <w:rsid w:val="004F0974"/>
    <w:rsid w:val="004F1059"/>
    <w:rsid w:val="004F1436"/>
    <w:rsid w:val="004F151B"/>
    <w:rsid w:val="004F1B69"/>
    <w:rsid w:val="004F1CD7"/>
    <w:rsid w:val="004F2264"/>
    <w:rsid w:val="004F24ED"/>
    <w:rsid w:val="004F2656"/>
    <w:rsid w:val="004F2CD0"/>
    <w:rsid w:val="004F3027"/>
    <w:rsid w:val="004F3218"/>
    <w:rsid w:val="004F351C"/>
    <w:rsid w:val="004F36E2"/>
    <w:rsid w:val="004F3B65"/>
    <w:rsid w:val="004F43FC"/>
    <w:rsid w:val="004F45EF"/>
    <w:rsid w:val="004F4E6D"/>
    <w:rsid w:val="004F518C"/>
    <w:rsid w:val="004F5937"/>
    <w:rsid w:val="004F59C6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6D9"/>
    <w:rsid w:val="004F7710"/>
    <w:rsid w:val="004F797D"/>
    <w:rsid w:val="004F7DAD"/>
    <w:rsid w:val="00500310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A90"/>
    <w:rsid w:val="00504B28"/>
    <w:rsid w:val="00504BBB"/>
    <w:rsid w:val="0050513F"/>
    <w:rsid w:val="0050546F"/>
    <w:rsid w:val="00505518"/>
    <w:rsid w:val="00505582"/>
    <w:rsid w:val="005056EF"/>
    <w:rsid w:val="00505BE6"/>
    <w:rsid w:val="00505E2B"/>
    <w:rsid w:val="00505FF0"/>
    <w:rsid w:val="00506320"/>
    <w:rsid w:val="0050649C"/>
    <w:rsid w:val="0050667E"/>
    <w:rsid w:val="005068AA"/>
    <w:rsid w:val="00506DD5"/>
    <w:rsid w:val="00506ECC"/>
    <w:rsid w:val="00506FDE"/>
    <w:rsid w:val="0050745D"/>
    <w:rsid w:val="00507A8F"/>
    <w:rsid w:val="00507DEF"/>
    <w:rsid w:val="00507EF9"/>
    <w:rsid w:val="00507FF4"/>
    <w:rsid w:val="0051017F"/>
    <w:rsid w:val="005102B3"/>
    <w:rsid w:val="0051060A"/>
    <w:rsid w:val="00510661"/>
    <w:rsid w:val="00510845"/>
    <w:rsid w:val="005111C5"/>
    <w:rsid w:val="005111F5"/>
    <w:rsid w:val="005119D8"/>
    <w:rsid w:val="00512010"/>
    <w:rsid w:val="00512216"/>
    <w:rsid w:val="00512392"/>
    <w:rsid w:val="00512440"/>
    <w:rsid w:val="0051249C"/>
    <w:rsid w:val="005125B7"/>
    <w:rsid w:val="00512909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8BC"/>
    <w:rsid w:val="00514910"/>
    <w:rsid w:val="00514935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58A"/>
    <w:rsid w:val="0052778C"/>
    <w:rsid w:val="00527E23"/>
    <w:rsid w:val="005307B8"/>
    <w:rsid w:val="0053096F"/>
    <w:rsid w:val="00530E23"/>
    <w:rsid w:val="005312A9"/>
    <w:rsid w:val="00531767"/>
    <w:rsid w:val="005325C7"/>
    <w:rsid w:val="00532753"/>
    <w:rsid w:val="00532780"/>
    <w:rsid w:val="005331E3"/>
    <w:rsid w:val="00533923"/>
    <w:rsid w:val="00533A9C"/>
    <w:rsid w:val="00533AEE"/>
    <w:rsid w:val="00533F3B"/>
    <w:rsid w:val="005341D1"/>
    <w:rsid w:val="0053452E"/>
    <w:rsid w:val="0053456F"/>
    <w:rsid w:val="00534ADE"/>
    <w:rsid w:val="00534B25"/>
    <w:rsid w:val="00534CC8"/>
    <w:rsid w:val="00535945"/>
    <w:rsid w:val="0053598A"/>
    <w:rsid w:val="0053599B"/>
    <w:rsid w:val="00535EDB"/>
    <w:rsid w:val="00535FAE"/>
    <w:rsid w:val="00536818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CB4"/>
    <w:rsid w:val="00542D42"/>
    <w:rsid w:val="00542F38"/>
    <w:rsid w:val="00543202"/>
    <w:rsid w:val="005434FD"/>
    <w:rsid w:val="0054354D"/>
    <w:rsid w:val="00544C39"/>
    <w:rsid w:val="00544E4B"/>
    <w:rsid w:val="00544FC6"/>
    <w:rsid w:val="00545262"/>
    <w:rsid w:val="0054537C"/>
    <w:rsid w:val="00545404"/>
    <w:rsid w:val="00545B16"/>
    <w:rsid w:val="00545C5A"/>
    <w:rsid w:val="00545D5F"/>
    <w:rsid w:val="005460BB"/>
    <w:rsid w:val="005465E2"/>
    <w:rsid w:val="00546A84"/>
    <w:rsid w:val="00546CBD"/>
    <w:rsid w:val="00546E51"/>
    <w:rsid w:val="00546F58"/>
    <w:rsid w:val="00546F9A"/>
    <w:rsid w:val="00547003"/>
    <w:rsid w:val="0054737F"/>
    <w:rsid w:val="00547456"/>
    <w:rsid w:val="00547525"/>
    <w:rsid w:val="00547A44"/>
    <w:rsid w:val="00547BF3"/>
    <w:rsid w:val="00547D0E"/>
    <w:rsid w:val="00547D5E"/>
    <w:rsid w:val="00550AFE"/>
    <w:rsid w:val="0055116B"/>
    <w:rsid w:val="00551414"/>
    <w:rsid w:val="005514D9"/>
    <w:rsid w:val="00551A2D"/>
    <w:rsid w:val="00551C86"/>
    <w:rsid w:val="00551FB4"/>
    <w:rsid w:val="00552177"/>
    <w:rsid w:val="00552451"/>
    <w:rsid w:val="00552E8F"/>
    <w:rsid w:val="00552F95"/>
    <w:rsid w:val="005533F6"/>
    <w:rsid w:val="00553530"/>
    <w:rsid w:val="00553A8D"/>
    <w:rsid w:val="005541CD"/>
    <w:rsid w:val="005548D0"/>
    <w:rsid w:val="005549BC"/>
    <w:rsid w:val="00554CD8"/>
    <w:rsid w:val="005551CB"/>
    <w:rsid w:val="0055544C"/>
    <w:rsid w:val="0055558D"/>
    <w:rsid w:val="005555D8"/>
    <w:rsid w:val="00555A6D"/>
    <w:rsid w:val="00555BC4"/>
    <w:rsid w:val="00555E0E"/>
    <w:rsid w:val="00556445"/>
    <w:rsid w:val="005564C2"/>
    <w:rsid w:val="00556676"/>
    <w:rsid w:val="0055670A"/>
    <w:rsid w:val="0055675B"/>
    <w:rsid w:val="00556AF2"/>
    <w:rsid w:val="00556D06"/>
    <w:rsid w:val="00556E15"/>
    <w:rsid w:val="005572D0"/>
    <w:rsid w:val="0055778A"/>
    <w:rsid w:val="00557A61"/>
    <w:rsid w:val="00557AA5"/>
    <w:rsid w:val="00557C7A"/>
    <w:rsid w:val="00557F13"/>
    <w:rsid w:val="00560254"/>
    <w:rsid w:val="00560A29"/>
    <w:rsid w:val="00560C66"/>
    <w:rsid w:val="00560D36"/>
    <w:rsid w:val="00560D6B"/>
    <w:rsid w:val="00560DA6"/>
    <w:rsid w:val="0056104F"/>
    <w:rsid w:val="00561328"/>
    <w:rsid w:val="00561C41"/>
    <w:rsid w:val="00561D01"/>
    <w:rsid w:val="00561E20"/>
    <w:rsid w:val="00561E53"/>
    <w:rsid w:val="00561EDD"/>
    <w:rsid w:val="0056210C"/>
    <w:rsid w:val="00562285"/>
    <w:rsid w:val="005622ED"/>
    <w:rsid w:val="005626E7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1B4"/>
    <w:rsid w:val="0057182E"/>
    <w:rsid w:val="00571C72"/>
    <w:rsid w:val="00572344"/>
    <w:rsid w:val="0057254B"/>
    <w:rsid w:val="00572882"/>
    <w:rsid w:val="005728A1"/>
    <w:rsid w:val="00573383"/>
    <w:rsid w:val="005734B4"/>
    <w:rsid w:val="005734DB"/>
    <w:rsid w:val="005743E9"/>
    <w:rsid w:val="00574438"/>
    <w:rsid w:val="0057443F"/>
    <w:rsid w:val="005759A0"/>
    <w:rsid w:val="00575EF2"/>
    <w:rsid w:val="00575F1B"/>
    <w:rsid w:val="005763AF"/>
    <w:rsid w:val="00576744"/>
    <w:rsid w:val="005767E8"/>
    <w:rsid w:val="005768FB"/>
    <w:rsid w:val="00576F01"/>
    <w:rsid w:val="00577131"/>
    <w:rsid w:val="00577203"/>
    <w:rsid w:val="00577216"/>
    <w:rsid w:val="005778D6"/>
    <w:rsid w:val="005779EA"/>
    <w:rsid w:val="00577A71"/>
    <w:rsid w:val="00580176"/>
    <w:rsid w:val="0058029A"/>
    <w:rsid w:val="0058031C"/>
    <w:rsid w:val="00580463"/>
    <w:rsid w:val="005807E0"/>
    <w:rsid w:val="00580B82"/>
    <w:rsid w:val="00581040"/>
    <w:rsid w:val="0058131B"/>
    <w:rsid w:val="00581DC3"/>
    <w:rsid w:val="005821D2"/>
    <w:rsid w:val="005822B2"/>
    <w:rsid w:val="005826DC"/>
    <w:rsid w:val="00582729"/>
    <w:rsid w:val="00582CF5"/>
    <w:rsid w:val="00582DCF"/>
    <w:rsid w:val="005831E2"/>
    <w:rsid w:val="005832C0"/>
    <w:rsid w:val="00583922"/>
    <w:rsid w:val="005839D2"/>
    <w:rsid w:val="00583E9F"/>
    <w:rsid w:val="005846AB"/>
    <w:rsid w:val="005848FD"/>
    <w:rsid w:val="00584CB6"/>
    <w:rsid w:val="00584D46"/>
    <w:rsid w:val="00584FDC"/>
    <w:rsid w:val="005855E3"/>
    <w:rsid w:val="005857E2"/>
    <w:rsid w:val="00585A2E"/>
    <w:rsid w:val="00585DE0"/>
    <w:rsid w:val="00585E5D"/>
    <w:rsid w:val="005862C9"/>
    <w:rsid w:val="005864B0"/>
    <w:rsid w:val="0058683E"/>
    <w:rsid w:val="005869F9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DCE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8FD"/>
    <w:rsid w:val="00595993"/>
    <w:rsid w:val="00595F6F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40B"/>
    <w:rsid w:val="005A1671"/>
    <w:rsid w:val="005A1785"/>
    <w:rsid w:val="005A22BC"/>
    <w:rsid w:val="005A2644"/>
    <w:rsid w:val="005A2A9B"/>
    <w:rsid w:val="005A2AD8"/>
    <w:rsid w:val="005A2DCB"/>
    <w:rsid w:val="005A315B"/>
    <w:rsid w:val="005A3503"/>
    <w:rsid w:val="005A378C"/>
    <w:rsid w:val="005A3D1C"/>
    <w:rsid w:val="005A4115"/>
    <w:rsid w:val="005A44B0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72"/>
    <w:rsid w:val="005A5FB9"/>
    <w:rsid w:val="005A6473"/>
    <w:rsid w:val="005A65D9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7AC"/>
    <w:rsid w:val="005B1384"/>
    <w:rsid w:val="005B17EA"/>
    <w:rsid w:val="005B1C67"/>
    <w:rsid w:val="005B1D2C"/>
    <w:rsid w:val="005B1E70"/>
    <w:rsid w:val="005B2072"/>
    <w:rsid w:val="005B229F"/>
    <w:rsid w:val="005B26FA"/>
    <w:rsid w:val="005B3190"/>
    <w:rsid w:val="005B37A3"/>
    <w:rsid w:val="005B3B14"/>
    <w:rsid w:val="005B3DC1"/>
    <w:rsid w:val="005B3FD7"/>
    <w:rsid w:val="005B4501"/>
    <w:rsid w:val="005B471C"/>
    <w:rsid w:val="005B4961"/>
    <w:rsid w:val="005B4E2F"/>
    <w:rsid w:val="005B5322"/>
    <w:rsid w:val="005B5566"/>
    <w:rsid w:val="005B58B9"/>
    <w:rsid w:val="005B648F"/>
    <w:rsid w:val="005B6642"/>
    <w:rsid w:val="005B6A2E"/>
    <w:rsid w:val="005B72DC"/>
    <w:rsid w:val="005B7E7F"/>
    <w:rsid w:val="005C039D"/>
    <w:rsid w:val="005C07B2"/>
    <w:rsid w:val="005C0A68"/>
    <w:rsid w:val="005C0A76"/>
    <w:rsid w:val="005C0DC3"/>
    <w:rsid w:val="005C11B7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16B"/>
    <w:rsid w:val="005C5221"/>
    <w:rsid w:val="005C5480"/>
    <w:rsid w:val="005C568E"/>
    <w:rsid w:val="005C5976"/>
    <w:rsid w:val="005C5A14"/>
    <w:rsid w:val="005C687B"/>
    <w:rsid w:val="005C702C"/>
    <w:rsid w:val="005C795A"/>
    <w:rsid w:val="005C7A3E"/>
    <w:rsid w:val="005C7EB6"/>
    <w:rsid w:val="005D02EA"/>
    <w:rsid w:val="005D03DE"/>
    <w:rsid w:val="005D07F1"/>
    <w:rsid w:val="005D0B32"/>
    <w:rsid w:val="005D0D45"/>
    <w:rsid w:val="005D1177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691"/>
    <w:rsid w:val="005D58DC"/>
    <w:rsid w:val="005D5A3A"/>
    <w:rsid w:val="005D5F0D"/>
    <w:rsid w:val="005D5F1E"/>
    <w:rsid w:val="005D629F"/>
    <w:rsid w:val="005D6430"/>
    <w:rsid w:val="005D65BE"/>
    <w:rsid w:val="005D6DF5"/>
    <w:rsid w:val="005D6E85"/>
    <w:rsid w:val="005D7D18"/>
    <w:rsid w:val="005D7DE2"/>
    <w:rsid w:val="005D7F20"/>
    <w:rsid w:val="005E0594"/>
    <w:rsid w:val="005E0C75"/>
    <w:rsid w:val="005E111C"/>
    <w:rsid w:val="005E112D"/>
    <w:rsid w:val="005E1194"/>
    <w:rsid w:val="005E154E"/>
    <w:rsid w:val="005E1744"/>
    <w:rsid w:val="005E178D"/>
    <w:rsid w:val="005E19D2"/>
    <w:rsid w:val="005E1A25"/>
    <w:rsid w:val="005E1B8C"/>
    <w:rsid w:val="005E225D"/>
    <w:rsid w:val="005E2544"/>
    <w:rsid w:val="005E27DE"/>
    <w:rsid w:val="005E3360"/>
    <w:rsid w:val="005E340C"/>
    <w:rsid w:val="005E358F"/>
    <w:rsid w:val="005E36E8"/>
    <w:rsid w:val="005E37B4"/>
    <w:rsid w:val="005E3DD0"/>
    <w:rsid w:val="005E4266"/>
    <w:rsid w:val="005E4475"/>
    <w:rsid w:val="005E46F7"/>
    <w:rsid w:val="005E4A63"/>
    <w:rsid w:val="005E4AF4"/>
    <w:rsid w:val="005E5576"/>
    <w:rsid w:val="005E558F"/>
    <w:rsid w:val="005E56B0"/>
    <w:rsid w:val="005E5886"/>
    <w:rsid w:val="005E5D4A"/>
    <w:rsid w:val="005E5D50"/>
    <w:rsid w:val="005E60A2"/>
    <w:rsid w:val="005E6243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3A66"/>
    <w:rsid w:val="005F3A79"/>
    <w:rsid w:val="005F3B0B"/>
    <w:rsid w:val="005F42D8"/>
    <w:rsid w:val="005F4321"/>
    <w:rsid w:val="005F4DAA"/>
    <w:rsid w:val="005F5868"/>
    <w:rsid w:val="005F5872"/>
    <w:rsid w:val="005F5A6A"/>
    <w:rsid w:val="005F5E5F"/>
    <w:rsid w:val="005F6024"/>
    <w:rsid w:val="005F62EC"/>
    <w:rsid w:val="005F6C72"/>
    <w:rsid w:val="005F6E23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6A"/>
    <w:rsid w:val="006014C4"/>
    <w:rsid w:val="00601A6D"/>
    <w:rsid w:val="00601AE1"/>
    <w:rsid w:val="0060210A"/>
    <w:rsid w:val="0060239F"/>
    <w:rsid w:val="006023D0"/>
    <w:rsid w:val="006032B4"/>
    <w:rsid w:val="006037E1"/>
    <w:rsid w:val="00603A78"/>
    <w:rsid w:val="00603C62"/>
    <w:rsid w:val="00603D9C"/>
    <w:rsid w:val="0060434E"/>
    <w:rsid w:val="006045CF"/>
    <w:rsid w:val="00604928"/>
    <w:rsid w:val="0060530A"/>
    <w:rsid w:val="006055D9"/>
    <w:rsid w:val="00605FA1"/>
    <w:rsid w:val="006061A7"/>
    <w:rsid w:val="00606BBB"/>
    <w:rsid w:val="0060711C"/>
    <w:rsid w:val="00607752"/>
    <w:rsid w:val="0060781A"/>
    <w:rsid w:val="00607856"/>
    <w:rsid w:val="00607894"/>
    <w:rsid w:val="00607CBF"/>
    <w:rsid w:val="00610206"/>
    <w:rsid w:val="00610BC9"/>
    <w:rsid w:val="00610D5D"/>
    <w:rsid w:val="00611003"/>
    <w:rsid w:val="00611309"/>
    <w:rsid w:val="00611EB2"/>
    <w:rsid w:val="006121D9"/>
    <w:rsid w:val="00612545"/>
    <w:rsid w:val="00612A50"/>
    <w:rsid w:val="00612AF9"/>
    <w:rsid w:val="00612BCB"/>
    <w:rsid w:val="006131E0"/>
    <w:rsid w:val="00613267"/>
    <w:rsid w:val="00613380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80C"/>
    <w:rsid w:val="00615E49"/>
    <w:rsid w:val="006168E8"/>
    <w:rsid w:val="0061694E"/>
    <w:rsid w:val="006172A8"/>
    <w:rsid w:val="00617710"/>
    <w:rsid w:val="006177F7"/>
    <w:rsid w:val="00617FCA"/>
    <w:rsid w:val="006206D0"/>
    <w:rsid w:val="006208FB"/>
    <w:rsid w:val="0062104F"/>
    <w:rsid w:val="006210FD"/>
    <w:rsid w:val="00621538"/>
    <w:rsid w:val="00621817"/>
    <w:rsid w:val="00621EB5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2ED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77D"/>
    <w:rsid w:val="00625A22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83B"/>
    <w:rsid w:val="00626AF0"/>
    <w:rsid w:val="00626CC3"/>
    <w:rsid w:val="00626E89"/>
    <w:rsid w:val="00626FBD"/>
    <w:rsid w:val="00627059"/>
    <w:rsid w:val="00627B61"/>
    <w:rsid w:val="00630068"/>
    <w:rsid w:val="006306B5"/>
    <w:rsid w:val="00630C30"/>
    <w:rsid w:val="00632AB3"/>
    <w:rsid w:val="00632CD3"/>
    <w:rsid w:val="00632E00"/>
    <w:rsid w:val="00632F35"/>
    <w:rsid w:val="00633AB7"/>
    <w:rsid w:val="00633D3D"/>
    <w:rsid w:val="00633F78"/>
    <w:rsid w:val="006341CF"/>
    <w:rsid w:val="00634258"/>
    <w:rsid w:val="006342C2"/>
    <w:rsid w:val="00634472"/>
    <w:rsid w:val="00634482"/>
    <w:rsid w:val="00634686"/>
    <w:rsid w:val="00634785"/>
    <w:rsid w:val="006347BB"/>
    <w:rsid w:val="00634B81"/>
    <w:rsid w:val="006352C1"/>
    <w:rsid w:val="006352EB"/>
    <w:rsid w:val="00635A10"/>
    <w:rsid w:val="00635B4A"/>
    <w:rsid w:val="00635BB2"/>
    <w:rsid w:val="00636803"/>
    <w:rsid w:val="00636AB3"/>
    <w:rsid w:val="00636EC8"/>
    <w:rsid w:val="0063718E"/>
    <w:rsid w:val="00637F58"/>
    <w:rsid w:val="006402AE"/>
    <w:rsid w:val="0064064D"/>
    <w:rsid w:val="006408FE"/>
    <w:rsid w:val="00640CB5"/>
    <w:rsid w:val="00640CD9"/>
    <w:rsid w:val="00641177"/>
    <w:rsid w:val="0064138E"/>
    <w:rsid w:val="00641A06"/>
    <w:rsid w:val="00641D01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11A"/>
    <w:rsid w:val="00644364"/>
    <w:rsid w:val="00644805"/>
    <w:rsid w:val="0064502C"/>
    <w:rsid w:val="00645164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ADC"/>
    <w:rsid w:val="00647D2C"/>
    <w:rsid w:val="00647EBE"/>
    <w:rsid w:val="00647EF0"/>
    <w:rsid w:val="00647F0E"/>
    <w:rsid w:val="006509B6"/>
    <w:rsid w:val="0065148E"/>
    <w:rsid w:val="00652145"/>
    <w:rsid w:val="00652323"/>
    <w:rsid w:val="00652486"/>
    <w:rsid w:val="006525B6"/>
    <w:rsid w:val="0065288D"/>
    <w:rsid w:val="00653057"/>
    <w:rsid w:val="006530F4"/>
    <w:rsid w:val="00653232"/>
    <w:rsid w:val="00653A46"/>
    <w:rsid w:val="00653B78"/>
    <w:rsid w:val="00653B9D"/>
    <w:rsid w:val="00653E67"/>
    <w:rsid w:val="006541C4"/>
    <w:rsid w:val="0065444D"/>
    <w:rsid w:val="006544B2"/>
    <w:rsid w:val="006545B7"/>
    <w:rsid w:val="00655298"/>
    <w:rsid w:val="006558D2"/>
    <w:rsid w:val="00655908"/>
    <w:rsid w:val="00655B26"/>
    <w:rsid w:val="006568C0"/>
    <w:rsid w:val="00656A2C"/>
    <w:rsid w:val="00656A71"/>
    <w:rsid w:val="00656B5A"/>
    <w:rsid w:val="00656D98"/>
    <w:rsid w:val="006574A5"/>
    <w:rsid w:val="006578AB"/>
    <w:rsid w:val="00657EF2"/>
    <w:rsid w:val="00660045"/>
    <w:rsid w:val="006602BA"/>
    <w:rsid w:val="006605FF"/>
    <w:rsid w:val="00661060"/>
    <w:rsid w:val="006614D6"/>
    <w:rsid w:val="006614FA"/>
    <w:rsid w:val="00661A64"/>
    <w:rsid w:val="00662479"/>
    <w:rsid w:val="00662816"/>
    <w:rsid w:val="00662A35"/>
    <w:rsid w:val="00662A7F"/>
    <w:rsid w:val="00662C6A"/>
    <w:rsid w:val="00662DB3"/>
    <w:rsid w:val="006630CE"/>
    <w:rsid w:val="00663165"/>
    <w:rsid w:val="006633D4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5D6F"/>
    <w:rsid w:val="006662B5"/>
    <w:rsid w:val="0066633F"/>
    <w:rsid w:val="00666688"/>
    <w:rsid w:val="006668BC"/>
    <w:rsid w:val="00666D7F"/>
    <w:rsid w:val="006673F2"/>
    <w:rsid w:val="0066747D"/>
    <w:rsid w:val="006678F8"/>
    <w:rsid w:val="006679F2"/>
    <w:rsid w:val="00667D52"/>
    <w:rsid w:val="00667FCC"/>
    <w:rsid w:val="00670062"/>
    <w:rsid w:val="0067015D"/>
    <w:rsid w:val="006706FC"/>
    <w:rsid w:val="00670F30"/>
    <w:rsid w:val="0067145A"/>
    <w:rsid w:val="00671541"/>
    <w:rsid w:val="00671B3C"/>
    <w:rsid w:val="00671BF8"/>
    <w:rsid w:val="00671CA6"/>
    <w:rsid w:val="00671D39"/>
    <w:rsid w:val="00671DC5"/>
    <w:rsid w:val="0067221E"/>
    <w:rsid w:val="006723F1"/>
    <w:rsid w:val="0067297E"/>
    <w:rsid w:val="006729AE"/>
    <w:rsid w:val="00672F57"/>
    <w:rsid w:val="00672F84"/>
    <w:rsid w:val="00673183"/>
    <w:rsid w:val="0067339E"/>
    <w:rsid w:val="006735D0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074"/>
    <w:rsid w:val="0068323D"/>
    <w:rsid w:val="0068327E"/>
    <w:rsid w:val="0068395F"/>
    <w:rsid w:val="0068439C"/>
    <w:rsid w:val="006848F2"/>
    <w:rsid w:val="006850A1"/>
    <w:rsid w:val="0068525B"/>
    <w:rsid w:val="00685589"/>
    <w:rsid w:val="006855C9"/>
    <w:rsid w:val="00685B56"/>
    <w:rsid w:val="00685E9A"/>
    <w:rsid w:val="00686074"/>
    <w:rsid w:val="00686790"/>
    <w:rsid w:val="00686E25"/>
    <w:rsid w:val="00686F09"/>
    <w:rsid w:val="006872F8"/>
    <w:rsid w:val="006874B0"/>
    <w:rsid w:val="006877CF"/>
    <w:rsid w:val="00687EF7"/>
    <w:rsid w:val="00687F02"/>
    <w:rsid w:val="00687F53"/>
    <w:rsid w:val="0069016D"/>
    <w:rsid w:val="006901B9"/>
    <w:rsid w:val="00690327"/>
    <w:rsid w:val="0069075E"/>
    <w:rsid w:val="00690D21"/>
    <w:rsid w:val="00690DF0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055"/>
    <w:rsid w:val="00696355"/>
    <w:rsid w:val="00696475"/>
    <w:rsid w:val="00696EB4"/>
    <w:rsid w:val="006972EB"/>
    <w:rsid w:val="00697630"/>
    <w:rsid w:val="00697B88"/>
    <w:rsid w:val="00697EEF"/>
    <w:rsid w:val="006A0174"/>
    <w:rsid w:val="006A08EC"/>
    <w:rsid w:val="006A0C87"/>
    <w:rsid w:val="006A11B7"/>
    <w:rsid w:val="006A14F8"/>
    <w:rsid w:val="006A15D2"/>
    <w:rsid w:val="006A1787"/>
    <w:rsid w:val="006A208E"/>
    <w:rsid w:val="006A244A"/>
    <w:rsid w:val="006A25F2"/>
    <w:rsid w:val="006A39C4"/>
    <w:rsid w:val="006A3A86"/>
    <w:rsid w:val="006A3AD3"/>
    <w:rsid w:val="006A40E0"/>
    <w:rsid w:val="006A415E"/>
    <w:rsid w:val="006A4344"/>
    <w:rsid w:val="006A4373"/>
    <w:rsid w:val="006A4949"/>
    <w:rsid w:val="006A4B0A"/>
    <w:rsid w:val="006A4E65"/>
    <w:rsid w:val="006A53BA"/>
    <w:rsid w:val="006A5679"/>
    <w:rsid w:val="006A5708"/>
    <w:rsid w:val="006A573D"/>
    <w:rsid w:val="006A5764"/>
    <w:rsid w:val="006A5F45"/>
    <w:rsid w:val="006A671C"/>
    <w:rsid w:val="006A709E"/>
    <w:rsid w:val="006A7124"/>
    <w:rsid w:val="006A7849"/>
    <w:rsid w:val="006A7EF6"/>
    <w:rsid w:val="006A7FDE"/>
    <w:rsid w:val="006B0168"/>
    <w:rsid w:val="006B02F1"/>
    <w:rsid w:val="006B03DF"/>
    <w:rsid w:val="006B092F"/>
    <w:rsid w:val="006B0C48"/>
    <w:rsid w:val="006B0FAD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365"/>
    <w:rsid w:val="006B3B17"/>
    <w:rsid w:val="006B3B30"/>
    <w:rsid w:val="006B427B"/>
    <w:rsid w:val="006B49F8"/>
    <w:rsid w:val="006B4A65"/>
    <w:rsid w:val="006B5673"/>
    <w:rsid w:val="006B58FE"/>
    <w:rsid w:val="006B5ED7"/>
    <w:rsid w:val="006B5FA9"/>
    <w:rsid w:val="006B6002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747"/>
    <w:rsid w:val="006C779D"/>
    <w:rsid w:val="006D0118"/>
    <w:rsid w:val="006D027F"/>
    <w:rsid w:val="006D0483"/>
    <w:rsid w:val="006D0C35"/>
    <w:rsid w:val="006D0CC7"/>
    <w:rsid w:val="006D0F23"/>
    <w:rsid w:val="006D1048"/>
    <w:rsid w:val="006D14EC"/>
    <w:rsid w:val="006D1E2C"/>
    <w:rsid w:val="006D220F"/>
    <w:rsid w:val="006D2C52"/>
    <w:rsid w:val="006D2FF4"/>
    <w:rsid w:val="006D307F"/>
    <w:rsid w:val="006D30BE"/>
    <w:rsid w:val="006D3228"/>
    <w:rsid w:val="006D34C0"/>
    <w:rsid w:val="006D351C"/>
    <w:rsid w:val="006D3528"/>
    <w:rsid w:val="006D378E"/>
    <w:rsid w:val="006D3E68"/>
    <w:rsid w:val="006D4096"/>
    <w:rsid w:val="006D459F"/>
    <w:rsid w:val="006D45BC"/>
    <w:rsid w:val="006D494A"/>
    <w:rsid w:val="006D4CC0"/>
    <w:rsid w:val="006D4D65"/>
    <w:rsid w:val="006D509E"/>
    <w:rsid w:val="006D520D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BA"/>
    <w:rsid w:val="006D78EA"/>
    <w:rsid w:val="006D7BD0"/>
    <w:rsid w:val="006D7D13"/>
    <w:rsid w:val="006E01D3"/>
    <w:rsid w:val="006E0471"/>
    <w:rsid w:val="006E05BE"/>
    <w:rsid w:val="006E08EC"/>
    <w:rsid w:val="006E09DF"/>
    <w:rsid w:val="006E14D7"/>
    <w:rsid w:val="006E1602"/>
    <w:rsid w:val="006E17DD"/>
    <w:rsid w:val="006E1827"/>
    <w:rsid w:val="006E1A0A"/>
    <w:rsid w:val="006E1B90"/>
    <w:rsid w:val="006E1C66"/>
    <w:rsid w:val="006E2275"/>
    <w:rsid w:val="006E262D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5A8"/>
    <w:rsid w:val="006F0657"/>
    <w:rsid w:val="006F0BA8"/>
    <w:rsid w:val="006F124C"/>
    <w:rsid w:val="006F141E"/>
    <w:rsid w:val="006F14BE"/>
    <w:rsid w:val="006F1692"/>
    <w:rsid w:val="006F2E76"/>
    <w:rsid w:val="006F2F5B"/>
    <w:rsid w:val="006F3000"/>
    <w:rsid w:val="006F30E7"/>
    <w:rsid w:val="006F31A1"/>
    <w:rsid w:val="006F3218"/>
    <w:rsid w:val="006F3549"/>
    <w:rsid w:val="006F3596"/>
    <w:rsid w:val="006F3A06"/>
    <w:rsid w:val="006F3E80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DC6"/>
    <w:rsid w:val="00700102"/>
    <w:rsid w:val="00700120"/>
    <w:rsid w:val="00700607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4AD"/>
    <w:rsid w:val="007035AE"/>
    <w:rsid w:val="007035C5"/>
    <w:rsid w:val="0070367D"/>
    <w:rsid w:val="0070393D"/>
    <w:rsid w:val="00703A91"/>
    <w:rsid w:val="00703B91"/>
    <w:rsid w:val="00703CC0"/>
    <w:rsid w:val="00703F55"/>
    <w:rsid w:val="0070474A"/>
    <w:rsid w:val="0070488C"/>
    <w:rsid w:val="007051DF"/>
    <w:rsid w:val="00705893"/>
    <w:rsid w:val="00705B92"/>
    <w:rsid w:val="00705C1E"/>
    <w:rsid w:val="00705C3C"/>
    <w:rsid w:val="007065E8"/>
    <w:rsid w:val="007066D3"/>
    <w:rsid w:val="0070675C"/>
    <w:rsid w:val="0070676E"/>
    <w:rsid w:val="00706A3A"/>
    <w:rsid w:val="00706A96"/>
    <w:rsid w:val="0070717C"/>
    <w:rsid w:val="0070754E"/>
    <w:rsid w:val="0070762E"/>
    <w:rsid w:val="007076AE"/>
    <w:rsid w:val="00707A3C"/>
    <w:rsid w:val="00707AC6"/>
    <w:rsid w:val="00707D38"/>
    <w:rsid w:val="00707D93"/>
    <w:rsid w:val="00707E41"/>
    <w:rsid w:val="007107CD"/>
    <w:rsid w:val="00710FFA"/>
    <w:rsid w:val="007116D2"/>
    <w:rsid w:val="00711DCA"/>
    <w:rsid w:val="00711E86"/>
    <w:rsid w:val="00711FDF"/>
    <w:rsid w:val="00712658"/>
    <w:rsid w:val="007126F2"/>
    <w:rsid w:val="007127F5"/>
    <w:rsid w:val="0071328D"/>
    <w:rsid w:val="00713B5E"/>
    <w:rsid w:val="00713C18"/>
    <w:rsid w:val="00713C46"/>
    <w:rsid w:val="00713F14"/>
    <w:rsid w:val="007140C1"/>
    <w:rsid w:val="00714211"/>
    <w:rsid w:val="00714507"/>
    <w:rsid w:val="00714AD5"/>
    <w:rsid w:val="0071518C"/>
    <w:rsid w:val="00715622"/>
    <w:rsid w:val="00715BBA"/>
    <w:rsid w:val="00715F2A"/>
    <w:rsid w:val="007166CA"/>
    <w:rsid w:val="00716C2E"/>
    <w:rsid w:val="00716D54"/>
    <w:rsid w:val="007173C5"/>
    <w:rsid w:val="0071778F"/>
    <w:rsid w:val="00720958"/>
    <w:rsid w:val="00720EF1"/>
    <w:rsid w:val="00720F05"/>
    <w:rsid w:val="00720F4E"/>
    <w:rsid w:val="007212A3"/>
    <w:rsid w:val="007216A4"/>
    <w:rsid w:val="0072171B"/>
    <w:rsid w:val="0072188D"/>
    <w:rsid w:val="00721C9E"/>
    <w:rsid w:val="007222E8"/>
    <w:rsid w:val="00722ABF"/>
    <w:rsid w:val="00722C6F"/>
    <w:rsid w:val="0072342F"/>
    <w:rsid w:val="007238F8"/>
    <w:rsid w:val="0072397B"/>
    <w:rsid w:val="00723C47"/>
    <w:rsid w:val="00723CD4"/>
    <w:rsid w:val="00723F5A"/>
    <w:rsid w:val="00724521"/>
    <w:rsid w:val="007246D9"/>
    <w:rsid w:val="0072490A"/>
    <w:rsid w:val="00724A8C"/>
    <w:rsid w:val="00724BD1"/>
    <w:rsid w:val="00724F73"/>
    <w:rsid w:val="007256FF"/>
    <w:rsid w:val="007258F0"/>
    <w:rsid w:val="007259EB"/>
    <w:rsid w:val="007260B0"/>
    <w:rsid w:val="007260C8"/>
    <w:rsid w:val="007261D7"/>
    <w:rsid w:val="007262F7"/>
    <w:rsid w:val="00726DB7"/>
    <w:rsid w:val="007278C0"/>
    <w:rsid w:val="007278E6"/>
    <w:rsid w:val="00727B95"/>
    <w:rsid w:val="00730260"/>
    <w:rsid w:val="00730424"/>
    <w:rsid w:val="007306D5"/>
    <w:rsid w:val="00730861"/>
    <w:rsid w:val="00730B5C"/>
    <w:rsid w:val="007311C8"/>
    <w:rsid w:val="00731610"/>
    <w:rsid w:val="00731668"/>
    <w:rsid w:val="00731F4D"/>
    <w:rsid w:val="007320F7"/>
    <w:rsid w:val="0073214C"/>
    <w:rsid w:val="00732883"/>
    <w:rsid w:val="00732EB9"/>
    <w:rsid w:val="007331CE"/>
    <w:rsid w:val="007336A3"/>
    <w:rsid w:val="007336E1"/>
    <w:rsid w:val="00733E0D"/>
    <w:rsid w:val="0073400C"/>
    <w:rsid w:val="007341E8"/>
    <w:rsid w:val="00734397"/>
    <w:rsid w:val="007343E5"/>
    <w:rsid w:val="00734539"/>
    <w:rsid w:val="0073482A"/>
    <w:rsid w:val="00735243"/>
    <w:rsid w:val="007355F8"/>
    <w:rsid w:val="007356E3"/>
    <w:rsid w:val="007358E7"/>
    <w:rsid w:val="00735A2F"/>
    <w:rsid w:val="00735FCB"/>
    <w:rsid w:val="00736CCC"/>
    <w:rsid w:val="00737567"/>
    <w:rsid w:val="00737628"/>
    <w:rsid w:val="00737756"/>
    <w:rsid w:val="007379BF"/>
    <w:rsid w:val="0074010E"/>
    <w:rsid w:val="00740502"/>
    <w:rsid w:val="0074057E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6008"/>
    <w:rsid w:val="007463B1"/>
    <w:rsid w:val="007464DC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3CD"/>
    <w:rsid w:val="00750798"/>
    <w:rsid w:val="00750EEA"/>
    <w:rsid w:val="00751BCE"/>
    <w:rsid w:val="00751F26"/>
    <w:rsid w:val="007522C7"/>
    <w:rsid w:val="007529CB"/>
    <w:rsid w:val="00752BB7"/>
    <w:rsid w:val="00752F84"/>
    <w:rsid w:val="007532C1"/>
    <w:rsid w:val="0075342C"/>
    <w:rsid w:val="00753730"/>
    <w:rsid w:val="0075381C"/>
    <w:rsid w:val="00753DFA"/>
    <w:rsid w:val="00754486"/>
    <w:rsid w:val="0075462B"/>
    <w:rsid w:val="007546CF"/>
    <w:rsid w:val="00754A1E"/>
    <w:rsid w:val="00754B4A"/>
    <w:rsid w:val="00754EAB"/>
    <w:rsid w:val="00754EDD"/>
    <w:rsid w:val="007557D7"/>
    <w:rsid w:val="00755A7C"/>
    <w:rsid w:val="00755D30"/>
    <w:rsid w:val="00756083"/>
    <w:rsid w:val="00756BE9"/>
    <w:rsid w:val="00756FAF"/>
    <w:rsid w:val="00757107"/>
    <w:rsid w:val="00757393"/>
    <w:rsid w:val="00757412"/>
    <w:rsid w:val="00757DC8"/>
    <w:rsid w:val="00760252"/>
    <w:rsid w:val="007604AC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514"/>
    <w:rsid w:val="007647A6"/>
    <w:rsid w:val="00765145"/>
    <w:rsid w:val="0076528E"/>
    <w:rsid w:val="00765CB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0CB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F49"/>
    <w:rsid w:val="007773C3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CC0"/>
    <w:rsid w:val="00781EA2"/>
    <w:rsid w:val="00781FBB"/>
    <w:rsid w:val="007824B4"/>
    <w:rsid w:val="007827CB"/>
    <w:rsid w:val="00782F35"/>
    <w:rsid w:val="00783378"/>
    <w:rsid w:val="00783410"/>
    <w:rsid w:val="007835ED"/>
    <w:rsid w:val="0078387D"/>
    <w:rsid w:val="00783F5B"/>
    <w:rsid w:val="00783FFE"/>
    <w:rsid w:val="007843A8"/>
    <w:rsid w:val="00784B6E"/>
    <w:rsid w:val="00784B7D"/>
    <w:rsid w:val="00784EF5"/>
    <w:rsid w:val="00784F66"/>
    <w:rsid w:val="007850D7"/>
    <w:rsid w:val="0078516D"/>
    <w:rsid w:val="00785669"/>
    <w:rsid w:val="00785773"/>
    <w:rsid w:val="0078584F"/>
    <w:rsid w:val="007858B7"/>
    <w:rsid w:val="00785CEF"/>
    <w:rsid w:val="00786BE3"/>
    <w:rsid w:val="00786D73"/>
    <w:rsid w:val="00786F06"/>
    <w:rsid w:val="007873FE"/>
    <w:rsid w:val="007876B9"/>
    <w:rsid w:val="007908C1"/>
    <w:rsid w:val="00790B6C"/>
    <w:rsid w:val="00790D49"/>
    <w:rsid w:val="00790DD9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D47"/>
    <w:rsid w:val="00794535"/>
    <w:rsid w:val="00794821"/>
    <w:rsid w:val="007948AC"/>
    <w:rsid w:val="00794F23"/>
    <w:rsid w:val="00794FE7"/>
    <w:rsid w:val="00795FAB"/>
    <w:rsid w:val="007960C8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A59"/>
    <w:rsid w:val="007A3DF5"/>
    <w:rsid w:val="007A3E2E"/>
    <w:rsid w:val="007A3E38"/>
    <w:rsid w:val="007A3EF2"/>
    <w:rsid w:val="007A46C0"/>
    <w:rsid w:val="007A4A2D"/>
    <w:rsid w:val="007A4ABE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9C7"/>
    <w:rsid w:val="007B00DD"/>
    <w:rsid w:val="007B0719"/>
    <w:rsid w:val="007B0ADB"/>
    <w:rsid w:val="007B0C76"/>
    <w:rsid w:val="007B0DC5"/>
    <w:rsid w:val="007B0DCF"/>
    <w:rsid w:val="007B195E"/>
    <w:rsid w:val="007B212B"/>
    <w:rsid w:val="007B23D7"/>
    <w:rsid w:val="007B29F5"/>
    <w:rsid w:val="007B324A"/>
    <w:rsid w:val="007B3484"/>
    <w:rsid w:val="007B365A"/>
    <w:rsid w:val="007B3802"/>
    <w:rsid w:val="007B3939"/>
    <w:rsid w:val="007B3BA7"/>
    <w:rsid w:val="007B3BC4"/>
    <w:rsid w:val="007B3C45"/>
    <w:rsid w:val="007B42F7"/>
    <w:rsid w:val="007B4319"/>
    <w:rsid w:val="007B432C"/>
    <w:rsid w:val="007B4596"/>
    <w:rsid w:val="007B4623"/>
    <w:rsid w:val="007B4DFF"/>
    <w:rsid w:val="007B4ED6"/>
    <w:rsid w:val="007B6140"/>
    <w:rsid w:val="007B6CF4"/>
    <w:rsid w:val="007B77B3"/>
    <w:rsid w:val="007C02F5"/>
    <w:rsid w:val="007C0838"/>
    <w:rsid w:val="007C129C"/>
    <w:rsid w:val="007C12C8"/>
    <w:rsid w:val="007C1CDE"/>
    <w:rsid w:val="007C20AA"/>
    <w:rsid w:val="007C25C8"/>
    <w:rsid w:val="007C2A39"/>
    <w:rsid w:val="007C2D62"/>
    <w:rsid w:val="007C30DD"/>
    <w:rsid w:val="007C31AC"/>
    <w:rsid w:val="007C35E2"/>
    <w:rsid w:val="007C3879"/>
    <w:rsid w:val="007C39D1"/>
    <w:rsid w:val="007C3C2F"/>
    <w:rsid w:val="007C3DD4"/>
    <w:rsid w:val="007C441A"/>
    <w:rsid w:val="007C473C"/>
    <w:rsid w:val="007C4AC7"/>
    <w:rsid w:val="007C4B58"/>
    <w:rsid w:val="007C4D18"/>
    <w:rsid w:val="007C5163"/>
    <w:rsid w:val="007C5701"/>
    <w:rsid w:val="007C57D1"/>
    <w:rsid w:val="007C57D2"/>
    <w:rsid w:val="007C58A1"/>
    <w:rsid w:val="007C6418"/>
    <w:rsid w:val="007C686B"/>
    <w:rsid w:val="007C6A71"/>
    <w:rsid w:val="007C722B"/>
    <w:rsid w:val="007C7384"/>
    <w:rsid w:val="007C75C2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2E30"/>
    <w:rsid w:val="007D3331"/>
    <w:rsid w:val="007D3516"/>
    <w:rsid w:val="007D3680"/>
    <w:rsid w:val="007D3A71"/>
    <w:rsid w:val="007D3FB3"/>
    <w:rsid w:val="007D4588"/>
    <w:rsid w:val="007D46F2"/>
    <w:rsid w:val="007D49A8"/>
    <w:rsid w:val="007D4CEF"/>
    <w:rsid w:val="007D4E4E"/>
    <w:rsid w:val="007D5232"/>
    <w:rsid w:val="007D586B"/>
    <w:rsid w:val="007D5924"/>
    <w:rsid w:val="007D5993"/>
    <w:rsid w:val="007D6EB8"/>
    <w:rsid w:val="007D7153"/>
    <w:rsid w:val="007D7213"/>
    <w:rsid w:val="007D7749"/>
    <w:rsid w:val="007D7B93"/>
    <w:rsid w:val="007D7D43"/>
    <w:rsid w:val="007D7E36"/>
    <w:rsid w:val="007E085C"/>
    <w:rsid w:val="007E117A"/>
    <w:rsid w:val="007E1C2D"/>
    <w:rsid w:val="007E20D2"/>
    <w:rsid w:val="007E2415"/>
    <w:rsid w:val="007E254E"/>
    <w:rsid w:val="007E2C0D"/>
    <w:rsid w:val="007E2C37"/>
    <w:rsid w:val="007E3E60"/>
    <w:rsid w:val="007E407D"/>
    <w:rsid w:val="007E4879"/>
    <w:rsid w:val="007E49DA"/>
    <w:rsid w:val="007E4FD6"/>
    <w:rsid w:val="007E51C5"/>
    <w:rsid w:val="007E53A5"/>
    <w:rsid w:val="007E548B"/>
    <w:rsid w:val="007E5548"/>
    <w:rsid w:val="007E582D"/>
    <w:rsid w:val="007E5A57"/>
    <w:rsid w:val="007E5ABF"/>
    <w:rsid w:val="007E5B5D"/>
    <w:rsid w:val="007E5D3E"/>
    <w:rsid w:val="007E5ECF"/>
    <w:rsid w:val="007E653F"/>
    <w:rsid w:val="007E6BD2"/>
    <w:rsid w:val="007E6BFA"/>
    <w:rsid w:val="007E7B95"/>
    <w:rsid w:val="007F0969"/>
    <w:rsid w:val="007F0A57"/>
    <w:rsid w:val="007F0A64"/>
    <w:rsid w:val="007F0E0B"/>
    <w:rsid w:val="007F0F66"/>
    <w:rsid w:val="007F109D"/>
    <w:rsid w:val="007F1316"/>
    <w:rsid w:val="007F183A"/>
    <w:rsid w:val="007F192E"/>
    <w:rsid w:val="007F1F9F"/>
    <w:rsid w:val="007F2012"/>
    <w:rsid w:val="007F2634"/>
    <w:rsid w:val="007F2E57"/>
    <w:rsid w:val="007F3004"/>
    <w:rsid w:val="007F35FC"/>
    <w:rsid w:val="007F367B"/>
    <w:rsid w:val="007F3B51"/>
    <w:rsid w:val="007F3EC4"/>
    <w:rsid w:val="007F430D"/>
    <w:rsid w:val="007F43EA"/>
    <w:rsid w:val="007F45CC"/>
    <w:rsid w:val="007F4735"/>
    <w:rsid w:val="007F48D5"/>
    <w:rsid w:val="007F5194"/>
    <w:rsid w:val="007F55D8"/>
    <w:rsid w:val="007F5615"/>
    <w:rsid w:val="007F5E6C"/>
    <w:rsid w:val="007F60E8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2B7E"/>
    <w:rsid w:val="00802CCD"/>
    <w:rsid w:val="0080309F"/>
    <w:rsid w:val="008033BD"/>
    <w:rsid w:val="008034DD"/>
    <w:rsid w:val="00804034"/>
    <w:rsid w:val="0080415C"/>
    <w:rsid w:val="00805EC6"/>
    <w:rsid w:val="00806092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74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3CE8"/>
    <w:rsid w:val="00813D8F"/>
    <w:rsid w:val="008147A0"/>
    <w:rsid w:val="00814994"/>
    <w:rsid w:val="00814997"/>
    <w:rsid w:val="00814BFE"/>
    <w:rsid w:val="00814FA0"/>
    <w:rsid w:val="008152AD"/>
    <w:rsid w:val="00815418"/>
    <w:rsid w:val="008158A0"/>
    <w:rsid w:val="008159FA"/>
    <w:rsid w:val="00815E6D"/>
    <w:rsid w:val="00815EB5"/>
    <w:rsid w:val="008161FD"/>
    <w:rsid w:val="00816262"/>
    <w:rsid w:val="00816370"/>
    <w:rsid w:val="00816374"/>
    <w:rsid w:val="00816633"/>
    <w:rsid w:val="00816A65"/>
    <w:rsid w:val="00816E7D"/>
    <w:rsid w:val="00817656"/>
    <w:rsid w:val="00817DC5"/>
    <w:rsid w:val="008205EA"/>
    <w:rsid w:val="00820859"/>
    <w:rsid w:val="00820958"/>
    <w:rsid w:val="00820CC5"/>
    <w:rsid w:val="00820EBE"/>
    <w:rsid w:val="00821680"/>
    <w:rsid w:val="008217D6"/>
    <w:rsid w:val="00821BE8"/>
    <w:rsid w:val="00821D78"/>
    <w:rsid w:val="00822324"/>
    <w:rsid w:val="008223C0"/>
    <w:rsid w:val="00822416"/>
    <w:rsid w:val="008224D0"/>
    <w:rsid w:val="008226D0"/>
    <w:rsid w:val="008228CB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DA4"/>
    <w:rsid w:val="0082728A"/>
    <w:rsid w:val="0082779B"/>
    <w:rsid w:val="008277BB"/>
    <w:rsid w:val="00827F7D"/>
    <w:rsid w:val="008307D7"/>
    <w:rsid w:val="008309D8"/>
    <w:rsid w:val="00830B67"/>
    <w:rsid w:val="00830C1E"/>
    <w:rsid w:val="00830D33"/>
    <w:rsid w:val="00830E74"/>
    <w:rsid w:val="00830F22"/>
    <w:rsid w:val="008311DC"/>
    <w:rsid w:val="008315EE"/>
    <w:rsid w:val="008316DF"/>
    <w:rsid w:val="00831990"/>
    <w:rsid w:val="008319D4"/>
    <w:rsid w:val="00831A5C"/>
    <w:rsid w:val="008321A8"/>
    <w:rsid w:val="008322A6"/>
    <w:rsid w:val="00832942"/>
    <w:rsid w:val="008329FB"/>
    <w:rsid w:val="00832BFD"/>
    <w:rsid w:val="008333BD"/>
    <w:rsid w:val="0083383C"/>
    <w:rsid w:val="00833F28"/>
    <w:rsid w:val="00833F82"/>
    <w:rsid w:val="0083425F"/>
    <w:rsid w:val="00835082"/>
    <w:rsid w:val="00835B68"/>
    <w:rsid w:val="00835C33"/>
    <w:rsid w:val="00835D91"/>
    <w:rsid w:val="00836304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212"/>
    <w:rsid w:val="00840427"/>
    <w:rsid w:val="0084052A"/>
    <w:rsid w:val="00840707"/>
    <w:rsid w:val="00840C76"/>
    <w:rsid w:val="00840D8B"/>
    <w:rsid w:val="00840F10"/>
    <w:rsid w:val="008414A3"/>
    <w:rsid w:val="00841697"/>
    <w:rsid w:val="0084216E"/>
    <w:rsid w:val="00842200"/>
    <w:rsid w:val="00842381"/>
    <w:rsid w:val="00842392"/>
    <w:rsid w:val="008424C1"/>
    <w:rsid w:val="008425AD"/>
    <w:rsid w:val="00842AA3"/>
    <w:rsid w:val="00843335"/>
    <w:rsid w:val="00843429"/>
    <w:rsid w:val="008438E9"/>
    <w:rsid w:val="008438F3"/>
    <w:rsid w:val="00843C7F"/>
    <w:rsid w:val="00843CC4"/>
    <w:rsid w:val="00844012"/>
    <w:rsid w:val="00844064"/>
    <w:rsid w:val="0084413D"/>
    <w:rsid w:val="0084473D"/>
    <w:rsid w:val="00844A26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84C"/>
    <w:rsid w:val="00847B90"/>
    <w:rsid w:val="00847D1C"/>
    <w:rsid w:val="00850808"/>
    <w:rsid w:val="00850992"/>
    <w:rsid w:val="00850DAA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885"/>
    <w:rsid w:val="008558CB"/>
    <w:rsid w:val="00855A0A"/>
    <w:rsid w:val="0085644B"/>
    <w:rsid w:val="00856714"/>
    <w:rsid w:val="00856DFE"/>
    <w:rsid w:val="00857616"/>
    <w:rsid w:val="00857A4B"/>
    <w:rsid w:val="00857BD7"/>
    <w:rsid w:val="00857C61"/>
    <w:rsid w:val="00857E67"/>
    <w:rsid w:val="00857FE3"/>
    <w:rsid w:val="008603A3"/>
    <w:rsid w:val="00860490"/>
    <w:rsid w:val="008604A7"/>
    <w:rsid w:val="00860759"/>
    <w:rsid w:val="00860DF3"/>
    <w:rsid w:val="008610C4"/>
    <w:rsid w:val="008615A5"/>
    <w:rsid w:val="00861B0E"/>
    <w:rsid w:val="00861E1A"/>
    <w:rsid w:val="00862369"/>
    <w:rsid w:val="008623E9"/>
    <w:rsid w:val="0086261D"/>
    <w:rsid w:val="008626ED"/>
    <w:rsid w:val="008629F3"/>
    <w:rsid w:val="00862C52"/>
    <w:rsid w:val="0086301B"/>
    <w:rsid w:val="00863CA4"/>
    <w:rsid w:val="008640E5"/>
    <w:rsid w:val="00864135"/>
    <w:rsid w:val="00864A69"/>
    <w:rsid w:val="00864A9E"/>
    <w:rsid w:val="00864DB6"/>
    <w:rsid w:val="00865069"/>
    <w:rsid w:val="0086536D"/>
    <w:rsid w:val="00865505"/>
    <w:rsid w:val="0086572F"/>
    <w:rsid w:val="008658B5"/>
    <w:rsid w:val="0086677E"/>
    <w:rsid w:val="0086752A"/>
    <w:rsid w:val="00867685"/>
    <w:rsid w:val="00867873"/>
    <w:rsid w:val="00867BB4"/>
    <w:rsid w:val="008704B3"/>
    <w:rsid w:val="008705F0"/>
    <w:rsid w:val="00870EF7"/>
    <w:rsid w:val="00870EFD"/>
    <w:rsid w:val="00870F14"/>
    <w:rsid w:val="008710C8"/>
    <w:rsid w:val="008710C9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227"/>
    <w:rsid w:val="008737BC"/>
    <w:rsid w:val="008739F0"/>
    <w:rsid w:val="00873B56"/>
    <w:rsid w:val="00873DD6"/>
    <w:rsid w:val="008741B4"/>
    <w:rsid w:val="00874209"/>
    <w:rsid w:val="008743DC"/>
    <w:rsid w:val="008744DF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D40"/>
    <w:rsid w:val="00877673"/>
    <w:rsid w:val="008777E8"/>
    <w:rsid w:val="00877D29"/>
    <w:rsid w:val="0088006B"/>
    <w:rsid w:val="00880203"/>
    <w:rsid w:val="0088032C"/>
    <w:rsid w:val="0088089E"/>
    <w:rsid w:val="00880B57"/>
    <w:rsid w:val="00880D51"/>
    <w:rsid w:val="00880DD1"/>
    <w:rsid w:val="00880DF8"/>
    <w:rsid w:val="008812BE"/>
    <w:rsid w:val="00881475"/>
    <w:rsid w:val="00881841"/>
    <w:rsid w:val="00881AFB"/>
    <w:rsid w:val="0088288B"/>
    <w:rsid w:val="008828F2"/>
    <w:rsid w:val="00882AA4"/>
    <w:rsid w:val="00882E39"/>
    <w:rsid w:val="00882E91"/>
    <w:rsid w:val="00883252"/>
    <w:rsid w:val="00883D0D"/>
    <w:rsid w:val="0088418F"/>
    <w:rsid w:val="0088483B"/>
    <w:rsid w:val="00884A3C"/>
    <w:rsid w:val="00884FF3"/>
    <w:rsid w:val="008850B7"/>
    <w:rsid w:val="00885258"/>
    <w:rsid w:val="008852FB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527"/>
    <w:rsid w:val="0089080C"/>
    <w:rsid w:val="008909C8"/>
    <w:rsid w:val="00890D22"/>
    <w:rsid w:val="0089116B"/>
    <w:rsid w:val="00891634"/>
    <w:rsid w:val="0089183B"/>
    <w:rsid w:val="00891CF3"/>
    <w:rsid w:val="00893095"/>
    <w:rsid w:val="008933B4"/>
    <w:rsid w:val="008934E9"/>
    <w:rsid w:val="008937E9"/>
    <w:rsid w:val="008939FF"/>
    <w:rsid w:val="00893D52"/>
    <w:rsid w:val="00893E24"/>
    <w:rsid w:val="00894907"/>
    <w:rsid w:val="00894F74"/>
    <w:rsid w:val="008951A9"/>
    <w:rsid w:val="0089548D"/>
    <w:rsid w:val="00895B62"/>
    <w:rsid w:val="008967BD"/>
    <w:rsid w:val="00896C22"/>
    <w:rsid w:val="00896D1A"/>
    <w:rsid w:val="00896D1C"/>
    <w:rsid w:val="00896D36"/>
    <w:rsid w:val="00897110"/>
    <w:rsid w:val="008972E6"/>
    <w:rsid w:val="0089747B"/>
    <w:rsid w:val="00897494"/>
    <w:rsid w:val="00897502"/>
    <w:rsid w:val="00897B48"/>
    <w:rsid w:val="00897D03"/>
    <w:rsid w:val="00897D39"/>
    <w:rsid w:val="008A0150"/>
    <w:rsid w:val="008A075A"/>
    <w:rsid w:val="008A1389"/>
    <w:rsid w:val="008A1C25"/>
    <w:rsid w:val="008A26EE"/>
    <w:rsid w:val="008A28E4"/>
    <w:rsid w:val="008A2A24"/>
    <w:rsid w:val="008A2AC5"/>
    <w:rsid w:val="008A2D55"/>
    <w:rsid w:val="008A2EA2"/>
    <w:rsid w:val="008A35F4"/>
    <w:rsid w:val="008A36EB"/>
    <w:rsid w:val="008A3842"/>
    <w:rsid w:val="008A38CD"/>
    <w:rsid w:val="008A38F1"/>
    <w:rsid w:val="008A3A23"/>
    <w:rsid w:val="008A4077"/>
    <w:rsid w:val="008A4132"/>
    <w:rsid w:val="008A474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1BA"/>
    <w:rsid w:val="008A77F8"/>
    <w:rsid w:val="008A7988"/>
    <w:rsid w:val="008A7B66"/>
    <w:rsid w:val="008A7C56"/>
    <w:rsid w:val="008B040A"/>
    <w:rsid w:val="008B0595"/>
    <w:rsid w:val="008B08C4"/>
    <w:rsid w:val="008B11E9"/>
    <w:rsid w:val="008B1446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2C4"/>
    <w:rsid w:val="008B4451"/>
    <w:rsid w:val="008B47E3"/>
    <w:rsid w:val="008B49C2"/>
    <w:rsid w:val="008B4A60"/>
    <w:rsid w:val="008B4CDE"/>
    <w:rsid w:val="008B4F92"/>
    <w:rsid w:val="008B524D"/>
    <w:rsid w:val="008B54EE"/>
    <w:rsid w:val="008B574E"/>
    <w:rsid w:val="008B5E02"/>
    <w:rsid w:val="008B5ECB"/>
    <w:rsid w:val="008B608F"/>
    <w:rsid w:val="008B65AC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16C"/>
    <w:rsid w:val="008C33C7"/>
    <w:rsid w:val="008C344F"/>
    <w:rsid w:val="008C34DF"/>
    <w:rsid w:val="008C38FB"/>
    <w:rsid w:val="008C4171"/>
    <w:rsid w:val="008C4598"/>
    <w:rsid w:val="008C464E"/>
    <w:rsid w:val="008C4742"/>
    <w:rsid w:val="008C4D2C"/>
    <w:rsid w:val="008C4FC2"/>
    <w:rsid w:val="008C4FFB"/>
    <w:rsid w:val="008C5131"/>
    <w:rsid w:val="008C5507"/>
    <w:rsid w:val="008C553B"/>
    <w:rsid w:val="008C5586"/>
    <w:rsid w:val="008C624F"/>
    <w:rsid w:val="008C6B50"/>
    <w:rsid w:val="008C709E"/>
    <w:rsid w:val="008C7312"/>
    <w:rsid w:val="008C743B"/>
    <w:rsid w:val="008D01FD"/>
    <w:rsid w:val="008D07DE"/>
    <w:rsid w:val="008D08AB"/>
    <w:rsid w:val="008D0E1C"/>
    <w:rsid w:val="008D0F68"/>
    <w:rsid w:val="008D1174"/>
    <w:rsid w:val="008D11C8"/>
    <w:rsid w:val="008D1279"/>
    <w:rsid w:val="008D177D"/>
    <w:rsid w:val="008D1E03"/>
    <w:rsid w:val="008D215C"/>
    <w:rsid w:val="008D292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94B"/>
    <w:rsid w:val="008D6E4A"/>
    <w:rsid w:val="008D6E83"/>
    <w:rsid w:val="008D7063"/>
    <w:rsid w:val="008D7160"/>
    <w:rsid w:val="008D7273"/>
    <w:rsid w:val="008D74D9"/>
    <w:rsid w:val="008D76D3"/>
    <w:rsid w:val="008D7767"/>
    <w:rsid w:val="008D7D46"/>
    <w:rsid w:val="008D7DA7"/>
    <w:rsid w:val="008D7DC6"/>
    <w:rsid w:val="008E066E"/>
    <w:rsid w:val="008E0E2D"/>
    <w:rsid w:val="008E0EE5"/>
    <w:rsid w:val="008E10D0"/>
    <w:rsid w:val="008E14B8"/>
    <w:rsid w:val="008E159C"/>
    <w:rsid w:val="008E182D"/>
    <w:rsid w:val="008E18DE"/>
    <w:rsid w:val="008E1DD8"/>
    <w:rsid w:val="008E226C"/>
    <w:rsid w:val="008E2AF9"/>
    <w:rsid w:val="008E3088"/>
    <w:rsid w:val="008E3254"/>
    <w:rsid w:val="008E3412"/>
    <w:rsid w:val="008E3448"/>
    <w:rsid w:val="008E3AAA"/>
    <w:rsid w:val="008E3EB8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1C"/>
    <w:rsid w:val="008E5B23"/>
    <w:rsid w:val="008E6089"/>
    <w:rsid w:val="008E628A"/>
    <w:rsid w:val="008E6AC7"/>
    <w:rsid w:val="008E734C"/>
    <w:rsid w:val="008E7727"/>
    <w:rsid w:val="008E786D"/>
    <w:rsid w:val="008F016D"/>
    <w:rsid w:val="008F02DA"/>
    <w:rsid w:val="008F0364"/>
    <w:rsid w:val="008F0B9E"/>
    <w:rsid w:val="008F0BA4"/>
    <w:rsid w:val="008F1213"/>
    <w:rsid w:val="008F1E54"/>
    <w:rsid w:val="008F1E98"/>
    <w:rsid w:val="008F2037"/>
    <w:rsid w:val="008F2488"/>
    <w:rsid w:val="008F2533"/>
    <w:rsid w:val="008F2994"/>
    <w:rsid w:val="008F2B60"/>
    <w:rsid w:val="008F2E58"/>
    <w:rsid w:val="008F34ED"/>
    <w:rsid w:val="008F35D8"/>
    <w:rsid w:val="008F405C"/>
    <w:rsid w:val="008F44BA"/>
    <w:rsid w:val="008F485F"/>
    <w:rsid w:val="008F4B57"/>
    <w:rsid w:val="008F5412"/>
    <w:rsid w:val="008F5701"/>
    <w:rsid w:val="008F5A8A"/>
    <w:rsid w:val="008F5B11"/>
    <w:rsid w:val="008F5C55"/>
    <w:rsid w:val="008F5CEF"/>
    <w:rsid w:val="008F5E38"/>
    <w:rsid w:val="008F656D"/>
    <w:rsid w:val="008F6642"/>
    <w:rsid w:val="008F693C"/>
    <w:rsid w:val="008F6BF9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5FB"/>
    <w:rsid w:val="00900609"/>
    <w:rsid w:val="00900D6C"/>
    <w:rsid w:val="00900FC1"/>
    <w:rsid w:val="009014F9"/>
    <w:rsid w:val="009017C4"/>
    <w:rsid w:val="00901885"/>
    <w:rsid w:val="00902221"/>
    <w:rsid w:val="00902452"/>
    <w:rsid w:val="00902677"/>
    <w:rsid w:val="00902D3E"/>
    <w:rsid w:val="00902D9A"/>
    <w:rsid w:val="00903135"/>
    <w:rsid w:val="00903231"/>
    <w:rsid w:val="00903779"/>
    <w:rsid w:val="009037C9"/>
    <w:rsid w:val="009039F6"/>
    <w:rsid w:val="00903A23"/>
    <w:rsid w:val="009043EE"/>
    <w:rsid w:val="0090464A"/>
    <w:rsid w:val="009048F6"/>
    <w:rsid w:val="00904D22"/>
    <w:rsid w:val="0090551F"/>
    <w:rsid w:val="00905604"/>
    <w:rsid w:val="009059A6"/>
    <w:rsid w:val="00905E16"/>
    <w:rsid w:val="00906595"/>
    <w:rsid w:val="0090688A"/>
    <w:rsid w:val="009068DE"/>
    <w:rsid w:val="00906C59"/>
    <w:rsid w:val="00907E82"/>
    <w:rsid w:val="00907ED5"/>
    <w:rsid w:val="0091006B"/>
    <w:rsid w:val="0091045C"/>
    <w:rsid w:val="009104A0"/>
    <w:rsid w:val="0091091C"/>
    <w:rsid w:val="00910AE4"/>
    <w:rsid w:val="00910B43"/>
    <w:rsid w:val="00910BE1"/>
    <w:rsid w:val="00910C8C"/>
    <w:rsid w:val="00910EF8"/>
    <w:rsid w:val="00911126"/>
    <w:rsid w:val="00911302"/>
    <w:rsid w:val="00911450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C36"/>
    <w:rsid w:val="00914EA0"/>
    <w:rsid w:val="00914F45"/>
    <w:rsid w:val="009160BE"/>
    <w:rsid w:val="009161E4"/>
    <w:rsid w:val="0091630C"/>
    <w:rsid w:val="009167FE"/>
    <w:rsid w:val="009168D2"/>
    <w:rsid w:val="00916C5A"/>
    <w:rsid w:val="00916D53"/>
    <w:rsid w:val="009170EB"/>
    <w:rsid w:val="00917122"/>
    <w:rsid w:val="009172BB"/>
    <w:rsid w:val="009176C4"/>
    <w:rsid w:val="009176C8"/>
    <w:rsid w:val="009177F1"/>
    <w:rsid w:val="0091789B"/>
    <w:rsid w:val="009178A6"/>
    <w:rsid w:val="00917BA4"/>
    <w:rsid w:val="00917C1D"/>
    <w:rsid w:val="009200F7"/>
    <w:rsid w:val="00920F75"/>
    <w:rsid w:val="009210B9"/>
    <w:rsid w:val="009212E9"/>
    <w:rsid w:val="009214A0"/>
    <w:rsid w:val="00921FB8"/>
    <w:rsid w:val="009225FB"/>
    <w:rsid w:val="009227AA"/>
    <w:rsid w:val="0092298B"/>
    <w:rsid w:val="00922E6D"/>
    <w:rsid w:val="009230A4"/>
    <w:rsid w:val="009230DA"/>
    <w:rsid w:val="00923620"/>
    <w:rsid w:val="009238C8"/>
    <w:rsid w:val="00923F9D"/>
    <w:rsid w:val="00924CE9"/>
    <w:rsid w:val="00925133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1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380"/>
    <w:rsid w:val="00931527"/>
    <w:rsid w:val="00931E8A"/>
    <w:rsid w:val="00932566"/>
    <w:rsid w:val="00932709"/>
    <w:rsid w:val="00932C7D"/>
    <w:rsid w:val="00932F69"/>
    <w:rsid w:val="00933091"/>
    <w:rsid w:val="0093361D"/>
    <w:rsid w:val="009342D2"/>
    <w:rsid w:val="00934597"/>
    <w:rsid w:val="0093462E"/>
    <w:rsid w:val="00934670"/>
    <w:rsid w:val="00935054"/>
    <w:rsid w:val="00935077"/>
    <w:rsid w:val="0093522B"/>
    <w:rsid w:val="009353FE"/>
    <w:rsid w:val="00935B8E"/>
    <w:rsid w:val="00935C53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76F"/>
    <w:rsid w:val="00941E03"/>
    <w:rsid w:val="00942082"/>
    <w:rsid w:val="0094223B"/>
    <w:rsid w:val="009423A4"/>
    <w:rsid w:val="00942B53"/>
    <w:rsid w:val="00942F7D"/>
    <w:rsid w:val="00943502"/>
    <w:rsid w:val="00943587"/>
    <w:rsid w:val="00943602"/>
    <w:rsid w:val="00943A63"/>
    <w:rsid w:val="00943B92"/>
    <w:rsid w:val="00943BBE"/>
    <w:rsid w:val="00943C8D"/>
    <w:rsid w:val="00943DFE"/>
    <w:rsid w:val="00943E6A"/>
    <w:rsid w:val="00944032"/>
    <w:rsid w:val="0094421A"/>
    <w:rsid w:val="00944B37"/>
    <w:rsid w:val="00944BB1"/>
    <w:rsid w:val="00945285"/>
    <w:rsid w:val="0094578B"/>
    <w:rsid w:val="009459AE"/>
    <w:rsid w:val="00945B24"/>
    <w:rsid w:val="00945C73"/>
    <w:rsid w:val="00945D5F"/>
    <w:rsid w:val="00945D68"/>
    <w:rsid w:val="00945DB9"/>
    <w:rsid w:val="00945FC8"/>
    <w:rsid w:val="009463FE"/>
    <w:rsid w:val="00946A13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78D"/>
    <w:rsid w:val="00955C8D"/>
    <w:rsid w:val="00955EC5"/>
    <w:rsid w:val="00955EFC"/>
    <w:rsid w:val="00956373"/>
    <w:rsid w:val="009563AE"/>
    <w:rsid w:val="0095646E"/>
    <w:rsid w:val="00956B35"/>
    <w:rsid w:val="0095749A"/>
    <w:rsid w:val="009576E2"/>
    <w:rsid w:val="0095781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6E5"/>
    <w:rsid w:val="00962916"/>
    <w:rsid w:val="00962FB1"/>
    <w:rsid w:val="00963414"/>
    <w:rsid w:val="0096356A"/>
    <w:rsid w:val="009635B1"/>
    <w:rsid w:val="00963BE8"/>
    <w:rsid w:val="00963E4B"/>
    <w:rsid w:val="00964517"/>
    <w:rsid w:val="0096488B"/>
    <w:rsid w:val="009649B2"/>
    <w:rsid w:val="00964E0C"/>
    <w:rsid w:val="0096526A"/>
    <w:rsid w:val="009655DC"/>
    <w:rsid w:val="00965806"/>
    <w:rsid w:val="009658E6"/>
    <w:rsid w:val="00965CB6"/>
    <w:rsid w:val="00965CE5"/>
    <w:rsid w:val="00965D0D"/>
    <w:rsid w:val="00965D73"/>
    <w:rsid w:val="00965F81"/>
    <w:rsid w:val="0096604C"/>
    <w:rsid w:val="009661C1"/>
    <w:rsid w:val="009666AD"/>
    <w:rsid w:val="00966900"/>
    <w:rsid w:val="00966BD1"/>
    <w:rsid w:val="00966D51"/>
    <w:rsid w:val="0096712D"/>
    <w:rsid w:val="009674FB"/>
    <w:rsid w:val="009675F0"/>
    <w:rsid w:val="009700BD"/>
    <w:rsid w:val="009704BF"/>
    <w:rsid w:val="009706DF"/>
    <w:rsid w:val="00970BBE"/>
    <w:rsid w:val="00970C00"/>
    <w:rsid w:val="009713E2"/>
    <w:rsid w:val="009714B8"/>
    <w:rsid w:val="00971804"/>
    <w:rsid w:val="00971D10"/>
    <w:rsid w:val="0097229C"/>
    <w:rsid w:val="009728DC"/>
    <w:rsid w:val="0097331C"/>
    <w:rsid w:val="00973B6A"/>
    <w:rsid w:val="00973D79"/>
    <w:rsid w:val="00973F33"/>
    <w:rsid w:val="00973F7A"/>
    <w:rsid w:val="009749C9"/>
    <w:rsid w:val="009749F4"/>
    <w:rsid w:val="00974C1E"/>
    <w:rsid w:val="00974DF8"/>
    <w:rsid w:val="00974E75"/>
    <w:rsid w:val="009750D5"/>
    <w:rsid w:val="00975192"/>
    <w:rsid w:val="00975283"/>
    <w:rsid w:val="009752A3"/>
    <w:rsid w:val="009752B0"/>
    <w:rsid w:val="0097559E"/>
    <w:rsid w:val="009755C4"/>
    <w:rsid w:val="00975679"/>
    <w:rsid w:val="00976113"/>
    <w:rsid w:val="009766B8"/>
    <w:rsid w:val="009769C9"/>
    <w:rsid w:val="0097730D"/>
    <w:rsid w:val="00977413"/>
    <w:rsid w:val="00977998"/>
    <w:rsid w:val="00980506"/>
    <w:rsid w:val="009808EA"/>
    <w:rsid w:val="00981289"/>
    <w:rsid w:val="00981621"/>
    <w:rsid w:val="009817E1"/>
    <w:rsid w:val="00981EEA"/>
    <w:rsid w:val="009820F2"/>
    <w:rsid w:val="009822CB"/>
    <w:rsid w:val="00982598"/>
    <w:rsid w:val="00982794"/>
    <w:rsid w:val="00982BAF"/>
    <w:rsid w:val="00982BC8"/>
    <w:rsid w:val="00982CB6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35"/>
    <w:rsid w:val="009902D1"/>
    <w:rsid w:val="0099050E"/>
    <w:rsid w:val="00990550"/>
    <w:rsid w:val="00990859"/>
    <w:rsid w:val="00990A56"/>
    <w:rsid w:val="00990B40"/>
    <w:rsid w:val="009914FF"/>
    <w:rsid w:val="00991B4C"/>
    <w:rsid w:val="00991B73"/>
    <w:rsid w:val="00991BBF"/>
    <w:rsid w:val="00991BE9"/>
    <w:rsid w:val="00992176"/>
    <w:rsid w:val="009925B1"/>
    <w:rsid w:val="0099279C"/>
    <w:rsid w:val="009927C6"/>
    <w:rsid w:val="009929E6"/>
    <w:rsid w:val="00992C8D"/>
    <w:rsid w:val="00992F19"/>
    <w:rsid w:val="009933BC"/>
    <w:rsid w:val="00993512"/>
    <w:rsid w:val="009945E2"/>
    <w:rsid w:val="00994855"/>
    <w:rsid w:val="00994B2C"/>
    <w:rsid w:val="009958FC"/>
    <w:rsid w:val="00995FE2"/>
    <w:rsid w:val="009964CF"/>
    <w:rsid w:val="00996877"/>
    <w:rsid w:val="00997026"/>
    <w:rsid w:val="009973B9"/>
    <w:rsid w:val="009976FA"/>
    <w:rsid w:val="00997745"/>
    <w:rsid w:val="009977EA"/>
    <w:rsid w:val="00997B4D"/>
    <w:rsid w:val="00997FF0"/>
    <w:rsid w:val="009A0737"/>
    <w:rsid w:val="009A08D2"/>
    <w:rsid w:val="009A0A8B"/>
    <w:rsid w:val="009A0BF2"/>
    <w:rsid w:val="009A0DDA"/>
    <w:rsid w:val="009A0EB2"/>
    <w:rsid w:val="009A1316"/>
    <w:rsid w:val="009A1695"/>
    <w:rsid w:val="009A181F"/>
    <w:rsid w:val="009A18C2"/>
    <w:rsid w:val="009A1B68"/>
    <w:rsid w:val="009A1C17"/>
    <w:rsid w:val="009A1C5C"/>
    <w:rsid w:val="009A1EAC"/>
    <w:rsid w:val="009A1F75"/>
    <w:rsid w:val="009A1F7B"/>
    <w:rsid w:val="009A2112"/>
    <w:rsid w:val="009A23BE"/>
    <w:rsid w:val="009A2531"/>
    <w:rsid w:val="009A27A7"/>
    <w:rsid w:val="009A2C55"/>
    <w:rsid w:val="009A33F9"/>
    <w:rsid w:val="009A3763"/>
    <w:rsid w:val="009A3B6B"/>
    <w:rsid w:val="009A3C3C"/>
    <w:rsid w:val="009A463F"/>
    <w:rsid w:val="009A46F2"/>
    <w:rsid w:val="009A4B60"/>
    <w:rsid w:val="009A4DF7"/>
    <w:rsid w:val="009A5A7E"/>
    <w:rsid w:val="009A5EA6"/>
    <w:rsid w:val="009A6237"/>
    <w:rsid w:val="009A6575"/>
    <w:rsid w:val="009A75AF"/>
    <w:rsid w:val="009A775D"/>
    <w:rsid w:val="009A7768"/>
    <w:rsid w:val="009A7813"/>
    <w:rsid w:val="009A7CA1"/>
    <w:rsid w:val="009B03F6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49A"/>
    <w:rsid w:val="009B371D"/>
    <w:rsid w:val="009B3E3A"/>
    <w:rsid w:val="009B4232"/>
    <w:rsid w:val="009B4CEB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A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85A"/>
    <w:rsid w:val="009C19B3"/>
    <w:rsid w:val="009C2743"/>
    <w:rsid w:val="009C2DF3"/>
    <w:rsid w:val="009C2E64"/>
    <w:rsid w:val="009C3401"/>
    <w:rsid w:val="009C3418"/>
    <w:rsid w:val="009C3546"/>
    <w:rsid w:val="009C36E3"/>
    <w:rsid w:val="009C3967"/>
    <w:rsid w:val="009C3C13"/>
    <w:rsid w:val="009C3EB8"/>
    <w:rsid w:val="009C3F05"/>
    <w:rsid w:val="009C4020"/>
    <w:rsid w:val="009C41C4"/>
    <w:rsid w:val="009C479F"/>
    <w:rsid w:val="009C488D"/>
    <w:rsid w:val="009C4A23"/>
    <w:rsid w:val="009C4AFB"/>
    <w:rsid w:val="009C4CD5"/>
    <w:rsid w:val="009C4D34"/>
    <w:rsid w:val="009C57C7"/>
    <w:rsid w:val="009C586F"/>
    <w:rsid w:val="009C5E29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D3B"/>
    <w:rsid w:val="009C7D64"/>
    <w:rsid w:val="009C7E5B"/>
    <w:rsid w:val="009D02FF"/>
    <w:rsid w:val="009D0924"/>
    <w:rsid w:val="009D118B"/>
    <w:rsid w:val="009D12F0"/>
    <w:rsid w:val="009D1438"/>
    <w:rsid w:val="009D15D3"/>
    <w:rsid w:val="009D19B0"/>
    <w:rsid w:val="009D1B6D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48A"/>
    <w:rsid w:val="009E05F3"/>
    <w:rsid w:val="009E0713"/>
    <w:rsid w:val="009E0830"/>
    <w:rsid w:val="009E0B60"/>
    <w:rsid w:val="009E152C"/>
    <w:rsid w:val="009E1EFB"/>
    <w:rsid w:val="009E2064"/>
    <w:rsid w:val="009E26A5"/>
    <w:rsid w:val="009E30B5"/>
    <w:rsid w:val="009E34F0"/>
    <w:rsid w:val="009E3517"/>
    <w:rsid w:val="009E37DA"/>
    <w:rsid w:val="009E3992"/>
    <w:rsid w:val="009E3B08"/>
    <w:rsid w:val="009E430F"/>
    <w:rsid w:val="009E4421"/>
    <w:rsid w:val="009E458D"/>
    <w:rsid w:val="009E48B6"/>
    <w:rsid w:val="009E5720"/>
    <w:rsid w:val="009E5A40"/>
    <w:rsid w:val="009E5B88"/>
    <w:rsid w:val="009E5D5B"/>
    <w:rsid w:val="009E66FE"/>
    <w:rsid w:val="009E69FD"/>
    <w:rsid w:val="009E6EC0"/>
    <w:rsid w:val="009E7611"/>
    <w:rsid w:val="009E7F25"/>
    <w:rsid w:val="009F00E4"/>
    <w:rsid w:val="009F047C"/>
    <w:rsid w:val="009F073B"/>
    <w:rsid w:val="009F0C25"/>
    <w:rsid w:val="009F0FC5"/>
    <w:rsid w:val="009F1255"/>
    <w:rsid w:val="009F138C"/>
    <w:rsid w:val="009F13B3"/>
    <w:rsid w:val="009F1540"/>
    <w:rsid w:val="009F1ADE"/>
    <w:rsid w:val="009F1B49"/>
    <w:rsid w:val="009F1EC8"/>
    <w:rsid w:val="009F23EA"/>
    <w:rsid w:val="009F2460"/>
    <w:rsid w:val="009F26D2"/>
    <w:rsid w:val="009F2D51"/>
    <w:rsid w:val="009F3B11"/>
    <w:rsid w:val="009F4BF6"/>
    <w:rsid w:val="009F51A9"/>
    <w:rsid w:val="009F56CB"/>
    <w:rsid w:val="009F591C"/>
    <w:rsid w:val="009F5A06"/>
    <w:rsid w:val="009F5A96"/>
    <w:rsid w:val="009F5A9E"/>
    <w:rsid w:val="009F5B2B"/>
    <w:rsid w:val="009F5DAD"/>
    <w:rsid w:val="009F5FF8"/>
    <w:rsid w:val="009F625E"/>
    <w:rsid w:val="009F6358"/>
    <w:rsid w:val="009F69B5"/>
    <w:rsid w:val="009F6C6C"/>
    <w:rsid w:val="009F6DAD"/>
    <w:rsid w:val="009F6E60"/>
    <w:rsid w:val="009F73D2"/>
    <w:rsid w:val="009F7A4F"/>
    <w:rsid w:val="009F7C3D"/>
    <w:rsid w:val="00A00381"/>
    <w:rsid w:val="00A00BA3"/>
    <w:rsid w:val="00A00E0D"/>
    <w:rsid w:val="00A0101A"/>
    <w:rsid w:val="00A0132A"/>
    <w:rsid w:val="00A01C66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3E56"/>
    <w:rsid w:val="00A04808"/>
    <w:rsid w:val="00A04908"/>
    <w:rsid w:val="00A05321"/>
    <w:rsid w:val="00A053C8"/>
    <w:rsid w:val="00A05922"/>
    <w:rsid w:val="00A059A6"/>
    <w:rsid w:val="00A05A01"/>
    <w:rsid w:val="00A05E6E"/>
    <w:rsid w:val="00A05E9C"/>
    <w:rsid w:val="00A071A2"/>
    <w:rsid w:val="00A071CD"/>
    <w:rsid w:val="00A0724F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897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6A"/>
    <w:rsid w:val="00A21274"/>
    <w:rsid w:val="00A215A5"/>
    <w:rsid w:val="00A22054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3D"/>
    <w:rsid w:val="00A251E9"/>
    <w:rsid w:val="00A2524B"/>
    <w:rsid w:val="00A266EB"/>
    <w:rsid w:val="00A26A33"/>
    <w:rsid w:val="00A26C18"/>
    <w:rsid w:val="00A273BE"/>
    <w:rsid w:val="00A274B4"/>
    <w:rsid w:val="00A278D6"/>
    <w:rsid w:val="00A30A42"/>
    <w:rsid w:val="00A30ACE"/>
    <w:rsid w:val="00A31081"/>
    <w:rsid w:val="00A311F4"/>
    <w:rsid w:val="00A3133A"/>
    <w:rsid w:val="00A316DD"/>
    <w:rsid w:val="00A31D87"/>
    <w:rsid w:val="00A32053"/>
    <w:rsid w:val="00A328AC"/>
    <w:rsid w:val="00A33829"/>
    <w:rsid w:val="00A33C38"/>
    <w:rsid w:val="00A3427C"/>
    <w:rsid w:val="00A349C8"/>
    <w:rsid w:val="00A34DF9"/>
    <w:rsid w:val="00A352BF"/>
    <w:rsid w:val="00A35368"/>
    <w:rsid w:val="00A35A35"/>
    <w:rsid w:val="00A35F9D"/>
    <w:rsid w:val="00A363C4"/>
    <w:rsid w:val="00A364C9"/>
    <w:rsid w:val="00A36673"/>
    <w:rsid w:val="00A36C6C"/>
    <w:rsid w:val="00A36E88"/>
    <w:rsid w:val="00A3717B"/>
    <w:rsid w:val="00A3723D"/>
    <w:rsid w:val="00A376AB"/>
    <w:rsid w:val="00A3772A"/>
    <w:rsid w:val="00A378B4"/>
    <w:rsid w:val="00A37FE4"/>
    <w:rsid w:val="00A4013D"/>
    <w:rsid w:val="00A40439"/>
    <w:rsid w:val="00A40C1B"/>
    <w:rsid w:val="00A40E10"/>
    <w:rsid w:val="00A4113E"/>
    <w:rsid w:val="00A41818"/>
    <w:rsid w:val="00A41E01"/>
    <w:rsid w:val="00A422CC"/>
    <w:rsid w:val="00A4283A"/>
    <w:rsid w:val="00A428BE"/>
    <w:rsid w:val="00A42B13"/>
    <w:rsid w:val="00A42FB1"/>
    <w:rsid w:val="00A430C1"/>
    <w:rsid w:val="00A436B9"/>
    <w:rsid w:val="00A43E8E"/>
    <w:rsid w:val="00A44345"/>
    <w:rsid w:val="00A44B10"/>
    <w:rsid w:val="00A44B35"/>
    <w:rsid w:val="00A44D88"/>
    <w:rsid w:val="00A4504C"/>
    <w:rsid w:val="00A4509A"/>
    <w:rsid w:val="00A4517D"/>
    <w:rsid w:val="00A462C1"/>
    <w:rsid w:val="00A46809"/>
    <w:rsid w:val="00A47785"/>
    <w:rsid w:val="00A47BE4"/>
    <w:rsid w:val="00A47C0E"/>
    <w:rsid w:val="00A502B7"/>
    <w:rsid w:val="00A5032F"/>
    <w:rsid w:val="00A5053D"/>
    <w:rsid w:val="00A50BA6"/>
    <w:rsid w:val="00A5110C"/>
    <w:rsid w:val="00A514AD"/>
    <w:rsid w:val="00A517D5"/>
    <w:rsid w:val="00A51C44"/>
    <w:rsid w:val="00A51F95"/>
    <w:rsid w:val="00A523C0"/>
    <w:rsid w:val="00A52884"/>
    <w:rsid w:val="00A53606"/>
    <w:rsid w:val="00A5419C"/>
    <w:rsid w:val="00A544D6"/>
    <w:rsid w:val="00A5495D"/>
    <w:rsid w:val="00A54EC9"/>
    <w:rsid w:val="00A54FCD"/>
    <w:rsid w:val="00A55052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0EED"/>
    <w:rsid w:val="00A61A9A"/>
    <w:rsid w:val="00A61B89"/>
    <w:rsid w:val="00A622EB"/>
    <w:rsid w:val="00A62319"/>
    <w:rsid w:val="00A62733"/>
    <w:rsid w:val="00A62F16"/>
    <w:rsid w:val="00A6349D"/>
    <w:rsid w:val="00A63BED"/>
    <w:rsid w:val="00A63C71"/>
    <w:rsid w:val="00A63E2D"/>
    <w:rsid w:val="00A64257"/>
    <w:rsid w:val="00A6458C"/>
    <w:rsid w:val="00A648EF"/>
    <w:rsid w:val="00A64C63"/>
    <w:rsid w:val="00A64D31"/>
    <w:rsid w:val="00A64DD3"/>
    <w:rsid w:val="00A64E10"/>
    <w:rsid w:val="00A651DB"/>
    <w:rsid w:val="00A65562"/>
    <w:rsid w:val="00A655BF"/>
    <w:rsid w:val="00A659AD"/>
    <w:rsid w:val="00A661D8"/>
    <w:rsid w:val="00A666D3"/>
    <w:rsid w:val="00A66763"/>
    <w:rsid w:val="00A66940"/>
    <w:rsid w:val="00A66C9C"/>
    <w:rsid w:val="00A66FAE"/>
    <w:rsid w:val="00A670F2"/>
    <w:rsid w:val="00A6719D"/>
    <w:rsid w:val="00A671F7"/>
    <w:rsid w:val="00A67C81"/>
    <w:rsid w:val="00A7038E"/>
    <w:rsid w:val="00A708B9"/>
    <w:rsid w:val="00A70911"/>
    <w:rsid w:val="00A70C0D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AD4"/>
    <w:rsid w:val="00A73FD3"/>
    <w:rsid w:val="00A744B0"/>
    <w:rsid w:val="00A745FD"/>
    <w:rsid w:val="00A747D2"/>
    <w:rsid w:val="00A749D1"/>
    <w:rsid w:val="00A75789"/>
    <w:rsid w:val="00A75AB2"/>
    <w:rsid w:val="00A76045"/>
    <w:rsid w:val="00A762EF"/>
    <w:rsid w:val="00A769D1"/>
    <w:rsid w:val="00A76A3E"/>
    <w:rsid w:val="00A76F73"/>
    <w:rsid w:val="00A7713C"/>
    <w:rsid w:val="00A77229"/>
    <w:rsid w:val="00A77DED"/>
    <w:rsid w:val="00A77E68"/>
    <w:rsid w:val="00A77FB7"/>
    <w:rsid w:val="00A804BE"/>
    <w:rsid w:val="00A80C77"/>
    <w:rsid w:val="00A80D0C"/>
    <w:rsid w:val="00A8302D"/>
    <w:rsid w:val="00A836CC"/>
    <w:rsid w:val="00A83F7E"/>
    <w:rsid w:val="00A843CF"/>
    <w:rsid w:val="00A8496A"/>
    <w:rsid w:val="00A84E38"/>
    <w:rsid w:val="00A84E3E"/>
    <w:rsid w:val="00A852A8"/>
    <w:rsid w:val="00A85875"/>
    <w:rsid w:val="00A85903"/>
    <w:rsid w:val="00A85F67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678"/>
    <w:rsid w:val="00A90893"/>
    <w:rsid w:val="00A90EA6"/>
    <w:rsid w:val="00A914F5"/>
    <w:rsid w:val="00A91500"/>
    <w:rsid w:val="00A91573"/>
    <w:rsid w:val="00A9180E"/>
    <w:rsid w:val="00A91CFB"/>
    <w:rsid w:val="00A91D69"/>
    <w:rsid w:val="00A92753"/>
    <w:rsid w:val="00A92B60"/>
    <w:rsid w:val="00A93074"/>
    <w:rsid w:val="00A9323F"/>
    <w:rsid w:val="00A9345C"/>
    <w:rsid w:val="00A936AF"/>
    <w:rsid w:val="00A937B8"/>
    <w:rsid w:val="00A93879"/>
    <w:rsid w:val="00A93975"/>
    <w:rsid w:val="00A9468C"/>
    <w:rsid w:val="00A94BB1"/>
    <w:rsid w:val="00A94E83"/>
    <w:rsid w:val="00A955EF"/>
    <w:rsid w:val="00A957B6"/>
    <w:rsid w:val="00A96B79"/>
    <w:rsid w:val="00A96D19"/>
    <w:rsid w:val="00A96FAA"/>
    <w:rsid w:val="00A97074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2EE2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D6D"/>
    <w:rsid w:val="00AA5E68"/>
    <w:rsid w:val="00AA606D"/>
    <w:rsid w:val="00AA614A"/>
    <w:rsid w:val="00AA6D3E"/>
    <w:rsid w:val="00AA6F55"/>
    <w:rsid w:val="00AA7957"/>
    <w:rsid w:val="00AA7BD4"/>
    <w:rsid w:val="00AB0445"/>
    <w:rsid w:val="00AB088C"/>
    <w:rsid w:val="00AB0DA7"/>
    <w:rsid w:val="00AB1120"/>
    <w:rsid w:val="00AB129C"/>
    <w:rsid w:val="00AB1A88"/>
    <w:rsid w:val="00AB1AE2"/>
    <w:rsid w:val="00AB1B50"/>
    <w:rsid w:val="00AB1D59"/>
    <w:rsid w:val="00AB22A7"/>
    <w:rsid w:val="00AB254C"/>
    <w:rsid w:val="00AB2BCB"/>
    <w:rsid w:val="00AB2F07"/>
    <w:rsid w:val="00AB41BE"/>
    <w:rsid w:val="00AB452B"/>
    <w:rsid w:val="00AB45F9"/>
    <w:rsid w:val="00AB50AE"/>
    <w:rsid w:val="00AB5252"/>
    <w:rsid w:val="00AB53FC"/>
    <w:rsid w:val="00AB5565"/>
    <w:rsid w:val="00AB587F"/>
    <w:rsid w:val="00AB5986"/>
    <w:rsid w:val="00AB5991"/>
    <w:rsid w:val="00AB59D1"/>
    <w:rsid w:val="00AB5CD7"/>
    <w:rsid w:val="00AB6002"/>
    <w:rsid w:val="00AB6351"/>
    <w:rsid w:val="00AB672E"/>
    <w:rsid w:val="00AB692B"/>
    <w:rsid w:val="00AB6A1C"/>
    <w:rsid w:val="00AB6C41"/>
    <w:rsid w:val="00AB713C"/>
    <w:rsid w:val="00AB7378"/>
    <w:rsid w:val="00AB7538"/>
    <w:rsid w:val="00AB7627"/>
    <w:rsid w:val="00AB78AD"/>
    <w:rsid w:val="00AC00BC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B2B"/>
    <w:rsid w:val="00AC2E9C"/>
    <w:rsid w:val="00AC3370"/>
    <w:rsid w:val="00AC35C0"/>
    <w:rsid w:val="00AC389B"/>
    <w:rsid w:val="00AC43B7"/>
    <w:rsid w:val="00AC4FC5"/>
    <w:rsid w:val="00AC500B"/>
    <w:rsid w:val="00AC50AB"/>
    <w:rsid w:val="00AC56DC"/>
    <w:rsid w:val="00AC5871"/>
    <w:rsid w:val="00AC5B1B"/>
    <w:rsid w:val="00AC6DD6"/>
    <w:rsid w:val="00AC74AA"/>
    <w:rsid w:val="00AC7702"/>
    <w:rsid w:val="00AC7C76"/>
    <w:rsid w:val="00AC7CD6"/>
    <w:rsid w:val="00AD0975"/>
    <w:rsid w:val="00AD0B4D"/>
    <w:rsid w:val="00AD0E58"/>
    <w:rsid w:val="00AD17B9"/>
    <w:rsid w:val="00AD1DBE"/>
    <w:rsid w:val="00AD232E"/>
    <w:rsid w:val="00AD23FF"/>
    <w:rsid w:val="00AD24C0"/>
    <w:rsid w:val="00AD29C9"/>
    <w:rsid w:val="00AD2A14"/>
    <w:rsid w:val="00AD2E95"/>
    <w:rsid w:val="00AD3345"/>
    <w:rsid w:val="00AD3448"/>
    <w:rsid w:val="00AD37A6"/>
    <w:rsid w:val="00AD37DF"/>
    <w:rsid w:val="00AD395A"/>
    <w:rsid w:val="00AD39F0"/>
    <w:rsid w:val="00AD3A15"/>
    <w:rsid w:val="00AD457A"/>
    <w:rsid w:val="00AD4713"/>
    <w:rsid w:val="00AD4B8C"/>
    <w:rsid w:val="00AD52E6"/>
    <w:rsid w:val="00AD5B36"/>
    <w:rsid w:val="00AD5E8D"/>
    <w:rsid w:val="00AD6A9A"/>
    <w:rsid w:val="00AD6D33"/>
    <w:rsid w:val="00AD6D64"/>
    <w:rsid w:val="00AD75CC"/>
    <w:rsid w:val="00AE0385"/>
    <w:rsid w:val="00AE073A"/>
    <w:rsid w:val="00AE0792"/>
    <w:rsid w:val="00AE12EB"/>
    <w:rsid w:val="00AE17F5"/>
    <w:rsid w:val="00AE1890"/>
    <w:rsid w:val="00AE18E9"/>
    <w:rsid w:val="00AE1C36"/>
    <w:rsid w:val="00AE1C93"/>
    <w:rsid w:val="00AE211D"/>
    <w:rsid w:val="00AE2816"/>
    <w:rsid w:val="00AE3132"/>
    <w:rsid w:val="00AE3A7D"/>
    <w:rsid w:val="00AE3F5C"/>
    <w:rsid w:val="00AE3F8C"/>
    <w:rsid w:val="00AE403A"/>
    <w:rsid w:val="00AE4808"/>
    <w:rsid w:val="00AE4955"/>
    <w:rsid w:val="00AE4EBE"/>
    <w:rsid w:val="00AE542B"/>
    <w:rsid w:val="00AE589E"/>
    <w:rsid w:val="00AE5E4F"/>
    <w:rsid w:val="00AE6032"/>
    <w:rsid w:val="00AE6383"/>
    <w:rsid w:val="00AE64FD"/>
    <w:rsid w:val="00AE6BC5"/>
    <w:rsid w:val="00AE6D3F"/>
    <w:rsid w:val="00AE7803"/>
    <w:rsid w:val="00AE7BA9"/>
    <w:rsid w:val="00AE7E41"/>
    <w:rsid w:val="00AF026A"/>
    <w:rsid w:val="00AF096D"/>
    <w:rsid w:val="00AF0A3A"/>
    <w:rsid w:val="00AF0E8A"/>
    <w:rsid w:val="00AF0F85"/>
    <w:rsid w:val="00AF1020"/>
    <w:rsid w:val="00AF1806"/>
    <w:rsid w:val="00AF219E"/>
    <w:rsid w:val="00AF260A"/>
    <w:rsid w:val="00AF28BC"/>
    <w:rsid w:val="00AF29BA"/>
    <w:rsid w:val="00AF2A1A"/>
    <w:rsid w:val="00AF2AFB"/>
    <w:rsid w:val="00AF2E73"/>
    <w:rsid w:val="00AF4089"/>
    <w:rsid w:val="00AF42E8"/>
    <w:rsid w:val="00AF46C1"/>
    <w:rsid w:val="00AF471E"/>
    <w:rsid w:val="00AF47AA"/>
    <w:rsid w:val="00AF4FE4"/>
    <w:rsid w:val="00AF5CCA"/>
    <w:rsid w:val="00AF5EF8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6FC"/>
    <w:rsid w:val="00B009C8"/>
    <w:rsid w:val="00B00ABD"/>
    <w:rsid w:val="00B00BFC"/>
    <w:rsid w:val="00B00D1F"/>
    <w:rsid w:val="00B00F5C"/>
    <w:rsid w:val="00B01380"/>
    <w:rsid w:val="00B01411"/>
    <w:rsid w:val="00B01852"/>
    <w:rsid w:val="00B018DC"/>
    <w:rsid w:val="00B0192D"/>
    <w:rsid w:val="00B01DC6"/>
    <w:rsid w:val="00B01E23"/>
    <w:rsid w:val="00B02246"/>
    <w:rsid w:val="00B022FE"/>
    <w:rsid w:val="00B0287A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10"/>
    <w:rsid w:val="00B05679"/>
    <w:rsid w:val="00B05F34"/>
    <w:rsid w:val="00B061F6"/>
    <w:rsid w:val="00B06ACE"/>
    <w:rsid w:val="00B06E0D"/>
    <w:rsid w:val="00B06FDD"/>
    <w:rsid w:val="00B07873"/>
    <w:rsid w:val="00B07C3F"/>
    <w:rsid w:val="00B07D05"/>
    <w:rsid w:val="00B07D91"/>
    <w:rsid w:val="00B07E24"/>
    <w:rsid w:val="00B100C8"/>
    <w:rsid w:val="00B10335"/>
    <w:rsid w:val="00B10480"/>
    <w:rsid w:val="00B109D5"/>
    <w:rsid w:val="00B11388"/>
    <w:rsid w:val="00B113F4"/>
    <w:rsid w:val="00B1149C"/>
    <w:rsid w:val="00B1151E"/>
    <w:rsid w:val="00B1174A"/>
    <w:rsid w:val="00B11C10"/>
    <w:rsid w:val="00B11DCD"/>
    <w:rsid w:val="00B11EBF"/>
    <w:rsid w:val="00B11FBF"/>
    <w:rsid w:val="00B12207"/>
    <w:rsid w:val="00B124A0"/>
    <w:rsid w:val="00B12688"/>
    <w:rsid w:val="00B12B65"/>
    <w:rsid w:val="00B132B6"/>
    <w:rsid w:val="00B13619"/>
    <w:rsid w:val="00B139C2"/>
    <w:rsid w:val="00B13DF6"/>
    <w:rsid w:val="00B13E09"/>
    <w:rsid w:val="00B13FBE"/>
    <w:rsid w:val="00B1406D"/>
    <w:rsid w:val="00B144DB"/>
    <w:rsid w:val="00B14A76"/>
    <w:rsid w:val="00B14AA9"/>
    <w:rsid w:val="00B14C00"/>
    <w:rsid w:val="00B14EF3"/>
    <w:rsid w:val="00B15197"/>
    <w:rsid w:val="00B15AB4"/>
    <w:rsid w:val="00B15AD4"/>
    <w:rsid w:val="00B15B1B"/>
    <w:rsid w:val="00B15CC1"/>
    <w:rsid w:val="00B15D09"/>
    <w:rsid w:val="00B15E1D"/>
    <w:rsid w:val="00B160EF"/>
    <w:rsid w:val="00B16664"/>
    <w:rsid w:val="00B166F3"/>
    <w:rsid w:val="00B16F60"/>
    <w:rsid w:val="00B17693"/>
    <w:rsid w:val="00B177F5"/>
    <w:rsid w:val="00B17844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518"/>
    <w:rsid w:val="00B23D64"/>
    <w:rsid w:val="00B23FE7"/>
    <w:rsid w:val="00B2403D"/>
    <w:rsid w:val="00B2556A"/>
    <w:rsid w:val="00B25843"/>
    <w:rsid w:val="00B25D27"/>
    <w:rsid w:val="00B26115"/>
    <w:rsid w:val="00B26191"/>
    <w:rsid w:val="00B263B4"/>
    <w:rsid w:val="00B266CD"/>
    <w:rsid w:val="00B26A96"/>
    <w:rsid w:val="00B26CFB"/>
    <w:rsid w:val="00B27021"/>
    <w:rsid w:val="00B27073"/>
    <w:rsid w:val="00B2733B"/>
    <w:rsid w:val="00B27B3A"/>
    <w:rsid w:val="00B27E2D"/>
    <w:rsid w:val="00B27F36"/>
    <w:rsid w:val="00B27F97"/>
    <w:rsid w:val="00B30296"/>
    <w:rsid w:val="00B3102D"/>
    <w:rsid w:val="00B31539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3F5B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C9D"/>
    <w:rsid w:val="00B36E52"/>
    <w:rsid w:val="00B3732D"/>
    <w:rsid w:val="00B37398"/>
    <w:rsid w:val="00B37CDA"/>
    <w:rsid w:val="00B4023C"/>
    <w:rsid w:val="00B4028A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3349"/>
    <w:rsid w:val="00B43461"/>
    <w:rsid w:val="00B43986"/>
    <w:rsid w:val="00B43A9D"/>
    <w:rsid w:val="00B43C7B"/>
    <w:rsid w:val="00B44032"/>
    <w:rsid w:val="00B44378"/>
    <w:rsid w:val="00B44595"/>
    <w:rsid w:val="00B447C5"/>
    <w:rsid w:val="00B449F5"/>
    <w:rsid w:val="00B44C38"/>
    <w:rsid w:val="00B44FED"/>
    <w:rsid w:val="00B45136"/>
    <w:rsid w:val="00B45E90"/>
    <w:rsid w:val="00B46619"/>
    <w:rsid w:val="00B46AFD"/>
    <w:rsid w:val="00B46CFD"/>
    <w:rsid w:val="00B475A0"/>
    <w:rsid w:val="00B479F7"/>
    <w:rsid w:val="00B47F51"/>
    <w:rsid w:val="00B501C1"/>
    <w:rsid w:val="00B50306"/>
    <w:rsid w:val="00B50577"/>
    <w:rsid w:val="00B507F0"/>
    <w:rsid w:val="00B50B1C"/>
    <w:rsid w:val="00B50BAE"/>
    <w:rsid w:val="00B50E9E"/>
    <w:rsid w:val="00B524BE"/>
    <w:rsid w:val="00B52584"/>
    <w:rsid w:val="00B52759"/>
    <w:rsid w:val="00B53885"/>
    <w:rsid w:val="00B53897"/>
    <w:rsid w:val="00B53A52"/>
    <w:rsid w:val="00B53C88"/>
    <w:rsid w:val="00B53D0D"/>
    <w:rsid w:val="00B53D28"/>
    <w:rsid w:val="00B54091"/>
    <w:rsid w:val="00B548DD"/>
    <w:rsid w:val="00B54DB3"/>
    <w:rsid w:val="00B54FDD"/>
    <w:rsid w:val="00B55444"/>
    <w:rsid w:val="00B559E8"/>
    <w:rsid w:val="00B55ADF"/>
    <w:rsid w:val="00B55B42"/>
    <w:rsid w:val="00B55C8A"/>
    <w:rsid w:val="00B55FC8"/>
    <w:rsid w:val="00B56325"/>
    <w:rsid w:val="00B5686F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77D"/>
    <w:rsid w:val="00B62C36"/>
    <w:rsid w:val="00B63720"/>
    <w:rsid w:val="00B63F6D"/>
    <w:rsid w:val="00B6436C"/>
    <w:rsid w:val="00B6437C"/>
    <w:rsid w:val="00B64418"/>
    <w:rsid w:val="00B64905"/>
    <w:rsid w:val="00B64F50"/>
    <w:rsid w:val="00B65008"/>
    <w:rsid w:val="00B65295"/>
    <w:rsid w:val="00B65A45"/>
    <w:rsid w:val="00B65C20"/>
    <w:rsid w:val="00B65CB2"/>
    <w:rsid w:val="00B65F39"/>
    <w:rsid w:val="00B65F74"/>
    <w:rsid w:val="00B66411"/>
    <w:rsid w:val="00B6693F"/>
    <w:rsid w:val="00B674B6"/>
    <w:rsid w:val="00B67507"/>
    <w:rsid w:val="00B67767"/>
    <w:rsid w:val="00B67B28"/>
    <w:rsid w:val="00B70E31"/>
    <w:rsid w:val="00B71404"/>
    <w:rsid w:val="00B71654"/>
    <w:rsid w:val="00B71E53"/>
    <w:rsid w:val="00B72700"/>
    <w:rsid w:val="00B72D1F"/>
    <w:rsid w:val="00B72D2D"/>
    <w:rsid w:val="00B732BB"/>
    <w:rsid w:val="00B734F6"/>
    <w:rsid w:val="00B73969"/>
    <w:rsid w:val="00B73A26"/>
    <w:rsid w:val="00B74240"/>
    <w:rsid w:val="00B7424D"/>
    <w:rsid w:val="00B749CD"/>
    <w:rsid w:val="00B75037"/>
    <w:rsid w:val="00B75841"/>
    <w:rsid w:val="00B75863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020"/>
    <w:rsid w:val="00B77E7F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274"/>
    <w:rsid w:val="00B83EAE"/>
    <w:rsid w:val="00B842D0"/>
    <w:rsid w:val="00B84458"/>
    <w:rsid w:val="00B84703"/>
    <w:rsid w:val="00B8475E"/>
    <w:rsid w:val="00B84A1E"/>
    <w:rsid w:val="00B84BCA"/>
    <w:rsid w:val="00B84C46"/>
    <w:rsid w:val="00B85969"/>
    <w:rsid w:val="00B85B57"/>
    <w:rsid w:val="00B86120"/>
    <w:rsid w:val="00B862CC"/>
    <w:rsid w:val="00B8657F"/>
    <w:rsid w:val="00B86605"/>
    <w:rsid w:val="00B86D29"/>
    <w:rsid w:val="00B86DD5"/>
    <w:rsid w:val="00B86FC1"/>
    <w:rsid w:val="00B874AE"/>
    <w:rsid w:val="00B8757C"/>
    <w:rsid w:val="00B8771C"/>
    <w:rsid w:val="00B8773E"/>
    <w:rsid w:val="00B87752"/>
    <w:rsid w:val="00B87D4B"/>
    <w:rsid w:val="00B87F6B"/>
    <w:rsid w:val="00B90F05"/>
    <w:rsid w:val="00B9101F"/>
    <w:rsid w:val="00B910AD"/>
    <w:rsid w:val="00B910D2"/>
    <w:rsid w:val="00B9115B"/>
    <w:rsid w:val="00B9134B"/>
    <w:rsid w:val="00B9164C"/>
    <w:rsid w:val="00B91D72"/>
    <w:rsid w:val="00B91DA4"/>
    <w:rsid w:val="00B92B17"/>
    <w:rsid w:val="00B92D42"/>
    <w:rsid w:val="00B92F9F"/>
    <w:rsid w:val="00B934C8"/>
    <w:rsid w:val="00B9375B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643"/>
    <w:rsid w:val="00B94734"/>
    <w:rsid w:val="00B94845"/>
    <w:rsid w:val="00B94BE4"/>
    <w:rsid w:val="00B951C4"/>
    <w:rsid w:val="00B951E5"/>
    <w:rsid w:val="00B95413"/>
    <w:rsid w:val="00B95809"/>
    <w:rsid w:val="00B95D03"/>
    <w:rsid w:val="00B95D75"/>
    <w:rsid w:val="00B95E03"/>
    <w:rsid w:val="00B96005"/>
    <w:rsid w:val="00B961A6"/>
    <w:rsid w:val="00B96A89"/>
    <w:rsid w:val="00B96B49"/>
    <w:rsid w:val="00B9730B"/>
    <w:rsid w:val="00B9771B"/>
    <w:rsid w:val="00B97ECD"/>
    <w:rsid w:val="00BA02DB"/>
    <w:rsid w:val="00BA02FB"/>
    <w:rsid w:val="00BA0852"/>
    <w:rsid w:val="00BA0FD4"/>
    <w:rsid w:val="00BA11B9"/>
    <w:rsid w:val="00BA128C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1E2E"/>
    <w:rsid w:val="00BA206F"/>
    <w:rsid w:val="00BA22EA"/>
    <w:rsid w:val="00BA23C2"/>
    <w:rsid w:val="00BA28DF"/>
    <w:rsid w:val="00BA2A20"/>
    <w:rsid w:val="00BA2B84"/>
    <w:rsid w:val="00BA3CC2"/>
    <w:rsid w:val="00BA4138"/>
    <w:rsid w:val="00BA4724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1FD7"/>
    <w:rsid w:val="00BB23CB"/>
    <w:rsid w:val="00BB2826"/>
    <w:rsid w:val="00BB2A51"/>
    <w:rsid w:val="00BB2DAB"/>
    <w:rsid w:val="00BB3C4C"/>
    <w:rsid w:val="00BB4044"/>
    <w:rsid w:val="00BB42F0"/>
    <w:rsid w:val="00BB452F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C01E5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FB9"/>
    <w:rsid w:val="00BC40B6"/>
    <w:rsid w:val="00BC40C0"/>
    <w:rsid w:val="00BC40D4"/>
    <w:rsid w:val="00BC42FF"/>
    <w:rsid w:val="00BC43DE"/>
    <w:rsid w:val="00BC446A"/>
    <w:rsid w:val="00BC44B6"/>
    <w:rsid w:val="00BC4BCE"/>
    <w:rsid w:val="00BC5463"/>
    <w:rsid w:val="00BC5D39"/>
    <w:rsid w:val="00BC64B8"/>
    <w:rsid w:val="00BC6686"/>
    <w:rsid w:val="00BC6BC6"/>
    <w:rsid w:val="00BC6DCB"/>
    <w:rsid w:val="00BC7055"/>
    <w:rsid w:val="00BC74F8"/>
    <w:rsid w:val="00BC75CB"/>
    <w:rsid w:val="00BC79D1"/>
    <w:rsid w:val="00BC7D94"/>
    <w:rsid w:val="00BD0833"/>
    <w:rsid w:val="00BD0E03"/>
    <w:rsid w:val="00BD0E51"/>
    <w:rsid w:val="00BD19B2"/>
    <w:rsid w:val="00BD19D3"/>
    <w:rsid w:val="00BD2217"/>
    <w:rsid w:val="00BD2800"/>
    <w:rsid w:val="00BD28DE"/>
    <w:rsid w:val="00BD2E23"/>
    <w:rsid w:val="00BD302F"/>
    <w:rsid w:val="00BD3459"/>
    <w:rsid w:val="00BD3748"/>
    <w:rsid w:val="00BD3786"/>
    <w:rsid w:val="00BD3DFB"/>
    <w:rsid w:val="00BD3E2E"/>
    <w:rsid w:val="00BD4339"/>
    <w:rsid w:val="00BD441A"/>
    <w:rsid w:val="00BD46DE"/>
    <w:rsid w:val="00BD489D"/>
    <w:rsid w:val="00BD492A"/>
    <w:rsid w:val="00BD4AFD"/>
    <w:rsid w:val="00BD4B6A"/>
    <w:rsid w:val="00BD51C4"/>
    <w:rsid w:val="00BD5213"/>
    <w:rsid w:val="00BD52B4"/>
    <w:rsid w:val="00BD65BE"/>
    <w:rsid w:val="00BD6EED"/>
    <w:rsid w:val="00BD701E"/>
    <w:rsid w:val="00BD7221"/>
    <w:rsid w:val="00BD75AE"/>
    <w:rsid w:val="00BD7AE2"/>
    <w:rsid w:val="00BD7D7D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5F6"/>
    <w:rsid w:val="00BE15FF"/>
    <w:rsid w:val="00BE170A"/>
    <w:rsid w:val="00BE1790"/>
    <w:rsid w:val="00BE1853"/>
    <w:rsid w:val="00BE1C99"/>
    <w:rsid w:val="00BE24FA"/>
    <w:rsid w:val="00BE2932"/>
    <w:rsid w:val="00BE2E89"/>
    <w:rsid w:val="00BE2EA7"/>
    <w:rsid w:val="00BE379E"/>
    <w:rsid w:val="00BE3D43"/>
    <w:rsid w:val="00BE3D56"/>
    <w:rsid w:val="00BE3EE6"/>
    <w:rsid w:val="00BE3F77"/>
    <w:rsid w:val="00BE461B"/>
    <w:rsid w:val="00BE4874"/>
    <w:rsid w:val="00BE4A81"/>
    <w:rsid w:val="00BE51DF"/>
    <w:rsid w:val="00BE5255"/>
    <w:rsid w:val="00BE5295"/>
    <w:rsid w:val="00BE5971"/>
    <w:rsid w:val="00BE5B75"/>
    <w:rsid w:val="00BE5B86"/>
    <w:rsid w:val="00BE6227"/>
    <w:rsid w:val="00BE6316"/>
    <w:rsid w:val="00BE6562"/>
    <w:rsid w:val="00BE660E"/>
    <w:rsid w:val="00BE6B9E"/>
    <w:rsid w:val="00BF0208"/>
    <w:rsid w:val="00BF02FA"/>
    <w:rsid w:val="00BF03F5"/>
    <w:rsid w:val="00BF0542"/>
    <w:rsid w:val="00BF0652"/>
    <w:rsid w:val="00BF0A63"/>
    <w:rsid w:val="00BF1280"/>
    <w:rsid w:val="00BF1414"/>
    <w:rsid w:val="00BF15CA"/>
    <w:rsid w:val="00BF1907"/>
    <w:rsid w:val="00BF1C8C"/>
    <w:rsid w:val="00BF1C96"/>
    <w:rsid w:val="00BF1D65"/>
    <w:rsid w:val="00BF1F29"/>
    <w:rsid w:val="00BF22CC"/>
    <w:rsid w:val="00BF2865"/>
    <w:rsid w:val="00BF2FF0"/>
    <w:rsid w:val="00BF36FC"/>
    <w:rsid w:val="00BF3AC9"/>
    <w:rsid w:val="00BF4407"/>
    <w:rsid w:val="00BF4926"/>
    <w:rsid w:val="00BF53DF"/>
    <w:rsid w:val="00BF5682"/>
    <w:rsid w:val="00BF59C1"/>
    <w:rsid w:val="00BF5F9E"/>
    <w:rsid w:val="00BF6094"/>
    <w:rsid w:val="00BF610F"/>
    <w:rsid w:val="00BF6904"/>
    <w:rsid w:val="00BF6C18"/>
    <w:rsid w:val="00BF76F7"/>
    <w:rsid w:val="00BF7983"/>
    <w:rsid w:val="00BF7C6D"/>
    <w:rsid w:val="00C003E4"/>
    <w:rsid w:val="00C00CB2"/>
    <w:rsid w:val="00C01224"/>
    <w:rsid w:val="00C012DE"/>
    <w:rsid w:val="00C0143E"/>
    <w:rsid w:val="00C014AA"/>
    <w:rsid w:val="00C01DD3"/>
    <w:rsid w:val="00C0243E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0DB"/>
    <w:rsid w:val="00C041BE"/>
    <w:rsid w:val="00C04566"/>
    <w:rsid w:val="00C048A0"/>
    <w:rsid w:val="00C05135"/>
    <w:rsid w:val="00C05549"/>
    <w:rsid w:val="00C05667"/>
    <w:rsid w:val="00C05A9B"/>
    <w:rsid w:val="00C05D2C"/>
    <w:rsid w:val="00C06A12"/>
    <w:rsid w:val="00C06D38"/>
    <w:rsid w:val="00C06FA2"/>
    <w:rsid w:val="00C07146"/>
    <w:rsid w:val="00C07381"/>
    <w:rsid w:val="00C073D5"/>
    <w:rsid w:val="00C07432"/>
    <w:rsid w:val="00C07992"/>
    <w:rsid w:val="00C07B15"/>
    <w:rsid w:val="00C07C84"/>
    <w:rsid w:val="00C07FD6"/>
    <w:rsid w:val="00C10D2C"/>
    <w:rsid w:val="00C10F8B"/>
    <w:rsid w:val="00C111A3"/>
    <w:rsid w:val="00C11388"/>
    <w:rsid w:val="00C1166E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5E24"/>
    <w:rsid w:val="00C16154"/>
    <w:rsid w:val="00C16243"/>
    <w:rsid w:val="00C16EC8"/>
    <w:rsid w:val="00C16F2C"/>
    <w:rsid w:val="00C1715C"/>
    <w:rsid w:val="00C1747A"/>
    <w:rsid w:val="00C17533"/>
    <w:rsid w:val="00C17AAB"/>
    <w:rsid w:val="00C20271"/>
    <w:rsid w:val="00C20904"/>
    <w:rsid w:val="00C20A58"/>
    <w:rsid w:val="00C20A59"/>
    <w:rsid w:val="00C20ACB"/>
    <w:rsid w:val="00C213AA"/>
    <w:rsid w:val="00C2187B"/>
    <w:rsid w:val="00C21935"/>
    <w:rsid w:val="00C21CA3"/>
    <w:rsid w:val="00C221D4"/>
    <w:rsid w:val="00C2251C"/>
    <w:rsid w:val="00C22597"/>
    <w:rsid w:val="00C225E5"/>
    <w:rsid w:val="00C2277D"/>
    <w:rsid w:val="00C22A8C"/>
    <w:rsid w:val="00C22DA5"/>
    <w:rsid w:val="00C22E9D"/>
    <w:rsid w:val="00C233F2"/>
    <w:rsid w:val="00C239DB"/>
    <w:rsid w:val="00C23FAF"/>
    <w:rsid w:val="00C241AE"/>
    <w:rsid w:val="00C256C6"/>
    <w:rsid w:val="00C25B08"/>
    <w:rsid w:val="00C25C3D"/>
    <w:rsid w:val="00C25DB1"/>
    <w:rsid w:val="00C25F58"/>
    <w:rsid w:val="00C2602B"/>
    <w:rsid w:val="00C2679A"/>
    <w:rsid w:val="00C2693E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B77"/>
    <w:rsid w:val="00C33222"/>
    <w:rsid w:val="00C3346F"/>
    <w:rsid w:val="00C3387E"/>
    <w:rsid w:val="00C33B2C"/>
    <w:rsid w:val="00C3413E"/>
    <w:rsid w:val="00C344AD"/>
    <w:rsid w:val="00C3480F"/>
    <w:rsid w:val="00C348E5"/>
    <w:rsid w:val="00C34EB6"/>
    <w:rsid w:val="00C34F93"/>
    <w:rsid w:val="00C35176"/>
    <w:rsid w:val="00C352A9"/>
    <w:rsid w:val="00C35BAD"/>
    <w:rsid w:val="00C35E63"/>
    <w:rsid w:val="00C35EFF"/>
    <w:rsid w:val="00C36C87"/>
    <w:rsid w:val="00C36DE2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0EED"/>
    <w:rsid w:val="00C419E8"/>
    <w:rsid w:val="00C41C17"/>
    <w:rsid w:val="00C41D2A"/>
    <w:rsid w:val="00C41DF1"/>
    <w:rsid w:val="00C420F4"/>
    <w:rsid w:val="00C42266"/>
    <w:rsid w:val="00C4262B"/>
    <w:rsid w:val="00C4279B"/>
    <w:rsid w:val="00C42A7D"/>
    <w:rsid w:val="00C42EEA"/>
    <w:rsid w:val="00C4330F"/>
    <w:rsid w:val="00C434AD"/>
    <w:rsid w:val="00C43522"/>
    <w:rsid w:val="00C43729"/>
    <w:rsid w:val="00C4374A"/>
    <w:rsid w:val="00C43782"/>
    <w:rsid w:val="00C43E69"/>
    <w:rsid w:val="00C43FA4"/>
    <w:rsid w:val="00C443F4"/>
    <w:rsid w:val="00C444D8"/>
    <w:rsid w:val="00C44751"/>
    <w:rsid w:val="00C44D52"/>
    <w:rsid w:val="00C451E5"/>
    <w:rsid w:val="00C45239"/>
    <w:rsid w:val="00C4526C"/>
    <w:rsid w:val="00C453A7"/>
    <w:rsid w:val="00C459C0"/>
    <w:rsid w:val="00C45C12"/>
    <w:rsid w:val="00C45E96"/>
    <w:rsid w:val="00C464DB"/>
    <w:rsid w:val="00C4679E"/>
    <w:rsid w:val="00C4708F"/>
    <w:rsid w:val="00C472D5"/>
    <w:rsid w:val="00C47388"/>
    <w:rsid w:val="00C478FC"/>
    <w:rsid w:val="00C479CA"/>
    <w:rsid w:val="00C502F9"/>
    <w:rsid w:val="00C50321"/>
    <w:rsid w:val="00C50874"/>
    <w:rsid w:val="00C50BB3"/>
    <w:rsid w:val="00C51290"/>
    <w:rsid w:val="00C5136E"/>
    <w:rsid w:val="00C513A9"/>
    <w:rsid w:val="00C51453"/>
    <w:rsid w:val="00C515E0"/>
    <w:rsid w:val="00C51A61"/>
    <w:rsid w:val="00C5203D"/>
    <w:rsid w:val="00C522C7"/>
    <w:rsid w:val="00C5239A"/>
    <w:rsid w:val="00C5288A"/>
    <w:rsid w:val="00C52A53"/>
    <w:rsid w:val="00C52AAF"/>
    <w:rsid w:val="00C533DC"/>
    <w:rsid w:val="00C540AC"/>
    <w:rsid w:val="00C54480"/>
    <w:rsid w:val="00C547A4"/>
    <w:rsid w:val="00C5498D"/>
    <w:rsid w:val="00C54A97"/>
    <w:rsid w:val="00C54BC6"/>
    <w:rsid w:val="00C55125"/>
    <w:rsid w:val="00C55A11"/>
    <w:rsid w:val="00C55B28"/>
    <w:rsid w:val="00C55E23"/>
    <w:rsid w:val="00C5649D"/>
    <w:rsid w:val="00C564FA"/>
    <w:rsid w:val="00C567A3"/>
    <w:rsid w:val="00C56CCB"/>
    <w:rsid w:val="00C57021"/>
    <w:rsid w:val="00C57311"/>
    <w:rsid w:val="00C57519"/>
    <w:rsid w:val="00C5754A"/>
    <w:rsid w:val="00C57A1A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3548"/>
    <w:rsid w:val="00C654CA"/>
    <w:rsid w:val="00C65F2A"/>
    <w:rsid w:val="00C660CE"/>
    <w:rsid w:val="00C66885"/>
    <w:rsid w:val="00C66A74"/>
    <w:rsid w:val="00C67350"/>
    <w:rsid w:val="00C675A5"/>
    <w:rsid w:val="00C67909"/>
    <w:rsid w:val="00C67997"/>
    <w:rsid w:val="00C67A2E"/>
    <w:rsid w:val="00C67CD0"/>
    <w:rsid w:val="00C7001B"/>
    <w:rsid w:val="00C7013F"/>
    <w:rsid w:val="00C70179"/>
    <w:rsid w:val="00C7069D"/>
    <w:rsid w:val="00C70CA6"/>
    <w:rsid w:val="00C70D7C"/>
    <w:rsid w:val="00C713B8"/>
    <w:rsid w:val="00C7196B"/>
    <w:rsid w:val="00C71AA9"/>
    <w:rsid w:val="00C71E91"/>
    <w:rsid w:val="00C7217B"/>
    <w:rsid w:val="00C7223A"/>
    <w:rsid w:val="00C7273A"/>
    <w:rsid w:val="00C729FC"/>
    <w:rsid w:val="00C72D4F"/>
    <w:rsid w:val="00C72D58"/>
    <w:rsid w:val="00C731A0"/>
    <w:rsid w:val="00C7379D"/>
    <w:rsid w:val="00C73A16"/>
    <w:rsid w:val="00C73A4D"/>
    <w:rsid w:val="00C73B19"/>
    <w:rsid w:val="00C73D59"/>
    <w:rsid w:val="00C73EB4"/>
    <w:rsid w:val="00C740AC"/>
    <w:rsid w:val="00C7416B"/>
    <w:rsid w:val="00C74212"/>
    <w:rsid w:val="00C74DC9"/>
    <w:rsid w:val="00C74DF1"/>
    <w:rsid w:val="00C75247"/>
    <w:rsid w:val="00C755F0"/>
    <w:rsid w:val="00C75ED7"/>
    <w:rsid w:val="00C76292"/>
    <w:rsid w:val="00C762B0"/>
    <w:rsid w:val="00C76450"/>
    <w:rsid w:val="00C76AC4"/>
    <w:rsid w:val="00C76B83"/>
    <w:rsid w:val="00C76C6B"/>
    <w:rsid w:val="00C76F1B"/>
    <w:rsid w:val="00C774B6"/>
    <w:rsid w:val="00C77511"/>
    <w:rsid w:val="00C779A9"/>
    <w:rsid w:val="00C77B0A"/>
    <w:rsid w:val="00C77F5E"/>
    <w:rsid w:val="00C77F84"/>
    <w:rsid w:val="00C80902"/>
    <w:rsid w:val="00C81531"/>
    <w:rsid w:val="00C8182B"/>
    <w:rsid w:val="00C82763"/>
    <w:rsid w:val="00C8298C"/>
    <w:rsid w:val="00C82EF1"/>
    <w:rsid w:val="00C8376A"/>
    <w:rsid w:val="00C837D9"/>
    <w:rsid w:val="00C83F83"/>
    <w:rsid w:val="00C8409D"/>
    <w:rsid w:val="00C84A8C"/>
    <w:rsid w:val="00C84B42"/>
    <w:rsid w:val="00C84C34"/>
    <w:rsid w:val="00C85344"/>
    <w:rsid w:val="00C85878"/>
    <w:rsid w:val="00C858F7"/>
    <w:rsid w:val="00C85BCB"/>
    <w:rsid w:val="00C85D49"/>
    <w:rsid w:val="00C868A2"/>
    <w:rsid w:val="00C86CCC"/>
    <w:rsid w:val="00C870EF"/>
    <w:rsid w:val="00C871A9"/>
    <w:rsid w:val="00C873FD"/>
    <w:rsid w:val="00C90516"/>
    <w:rsid w:val="00C90589"/>
    <w:rsid w:val="00C90C4A"/>
    <w:rsid w:val="00C90F5E"/>
    <w:rsid w:val="00C91135"/>
    <w:rsid w:val="00C9134E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3B"/>
    <w:rsid w:val="00C93765"/>
    <w:rsid w:val="00C939AB"/>
    <w:rsid w:val="00C93B81"/>
    <w:rsid w:val="00C93BC1"/>
    <w:rsid w:val="00C94279"/>
    <w:rsid w:val="00C94CC7"/>
    <w:rsid w:val="00C95C52"/>
    <w:rsid w:val="00C96287"/>
    <w:rsid w:val="00C96600"/>
    <w:rsid w:val="00C96640"/>
    <w:rsid w:val="00C96A60"/>
    <w:rsid w:val="00C970D8"/>
    <w:rsid w:val="00C9729C"/>
    <w:rsid w:val="00C9772D"/>
    <w:rsid w:val="00C97CBB"/>
    <w:rsid w:val="00C97CC5"/>
    <w:rsid w:val="00C97E6E"/>
    <w:rsid w:val="00C97F6E"/>
    <w:rsid w:val="00CA0420"/>
    <w:rsid w:val="00CA0791"/>
    <w:rsid w:val="00CA1198"/>
    <w:rsid w:val="00CA1261"/>
    <w:rsid w:val="00CA22FD"/>
    <w:rsid w:val="00CA2DC5"/>
    <w:rsid w:val="00CA2E3C"/>
    <w:rsid w:val="00CA3133"/>
    <w:rsid w:val="00CA31FD"/>
    <w:rsid w:val="00CA3561"/>
    <w:rsid w:val="00CA37CD"/>
    <w:rsid w:val="00CA38E9"/>
    <w:rsid w:val="00CA3B19"/>
    <w:rsid w:val="00CA400C"/>
    <w:rsid w:val="00CA4985"/>
    <w:rsid w:val="00CA4FAE"/>
    <w:rsid w:val="00CA52F8"/>
    <w:rsid w:val="00CA6AEA"/>
    <w:rsid w:val="00CA6E59"/>
    <w:rsid w:val="00CA6EEB"/>
    <w:rsid w:val="00CA706A"/>
    <w:rsid w:val="00CA7CC3"/>
    <w:rsid w:val="00CA7DBC"/>
    <w:rsid w:val="00CB0236"/>
    <w:rsid w:val="00CB0237"/>
    <w:rsid w:val="00CB0313"/>
    <w:rsid w:val="00CB0443"/>
    <w:rsid w:val="00CB07C6"/>
    <w:rsid w:val="00CB07F7"/>
    <w:rsid w:val="00CB0998"/>
    <w:rsid w:val="00CB0B1F"/>
    <w:rsid w:val="00CB1350"/>
    <w:rsid w:val="00CB1781"/>
    <w:rsid w:val="00CB19E9"/>
    <w:rsid w:val="00CB1A9B"/>
    <w:rsid w:val="00CB1BAC"/>
    <w:rsid w:val="00CB1C30"/>
    <w:rsid w:val="00CB1D45"/>
    <w:rsid w:val="00CB1F10"/>
    <w:rsid w:val="00CB224E"/>
    <w:rsid w:val="00CB272F"/>
    <w:rsid w:val="00CB2946"/>
    <w:rsid w:val="00CB350D"/>
    <w:rsid w:val="00CB375D"/>
    <w:rsid w:val="00CB37B1"/>
    <w:rsid w:val="00CB37D0"/>
    <w:rsid w:val="00CB3E41"/>
    <w:rsid w:val="00CB49B6"/>
    <w:rsid w:val="00CB4A0A"/>
    <w:rsid w:val="00CB4C23"/>
    <w:rsid w:val="00CB55E9"/>
    <w:rsid w:val="00CB55EF"/>
    <w:rsid w:val="00CB5971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661"/>
    <w:rsid w:val="00CC17B5"/>
    <w:rsid w:val="00CC1B3D"/>
    <w:rsid w:val="00CC1F00"/>
    <w:rsid w:val="00CC262D"/>
    <w:rsid w:val="00CC286A"/>
    <w:rsid w:val="00CC2DA1"/>
    <w:rsid w:val="00CC37C5"/>
    <w:rsid w:val="00CC38F2"/>
    <w:rsid w:val="00CC39D6"/>
    <w:rsid w:val="00CC46E7"/>
    <w:rsid w:val="00CC4742"/>
    <w:rsid w:val="00CC4760"/>
    <w:rsid w:val="00CC4859"/>
    <w:rsid w:val="00CC489F"/>
    <w:rsid w:val="00CC4A70"/>
    <w:rsid w:val="00CC4FE2"/>
    <w:rsid w:val="00CC502F"/>
    <w:rsid w:val="00CC5D5D"/>
    <w:rsid w:val="00CC6487"/>
    <w:rsid w:val="00CC67A6"/>
    <w:rsid w:val="00CC689F"/>
    <w:rsid w:val="00CC6E99"/>
    <w:rsid w:val="00CC712E"/>
    <w:rsid w:val="00CC7FAE"/>
    <w:rsid w:val="00CD0599"/>
    <w:rsid w:val="00CD0D3A"/>
    <w:rsid w:val="00CD0DAC"/>
    <w:rsid w:val="00CD0F95"/>
    <w:rsid w:val="00CD1027"/>
    <w:rsid w:val="00CD18B5"/>
    <w:rsid w:val="00CD1D15"/>
    <w:rsid w:val="00CD1E8E"/>
    <w:rsid w:val="00CD20FB"/>
    <w:rsid w:val="00CD2CAA"/>
    <w:rsid w:val="00CD2FAA"/>
    <w:rsid w:val="00CD2FE4"/>
    <w:rsid w:val="00CD30B1"/>
    <w:rsid w:val="00CD3664"/>
    <w:rsid w:val="00CD4622"/>
    <w:rsid w:val="00CD47D2"/>
    <w:rsid w:val="00CD485C"/>
    <w:rsid w:val="00CD49E0"/>
    <w:rsid w:val="00CD4BAD"/>
    <w:rsid w:val="00CD4C58"/>
    <w:rsid w:val="00CD4E09"/>
    <w:rsid w:val="00CD4FD3"/>
    <w:rsid w:val="00CD5DB9"/>
    <w:rsid w:val="00CD639F"/>
    <w:rsid w:val="00CD6542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A4D"/>
    <w:rsid w:val="00CE0D5B"/>
    <w:rsid w:val="00CE138A"/>
    <w:rsid w:val="00CE1931"/>
    <w:rsid w:val="00CE1B0E"/>
    <w:rsid w:val="00CE1C1D"/>
    <w:rsid w:val="00CE1CEA"/>
    <w:rsid w:val="00CE26AF"/>
    <w:rsid w:val="00CE2A03"/>
    <w:rsid w:val="00CE323B"/>
    <w:rsid w:val="00CE3C1A"/>
    <w:rsid w:val="00CE3D05"/>
    <w:rsid w:val="00CE4105"/>
    <w:rsid w:val="00CE4255"/>
    <w:rsid w:val="00CE4436"/>
    <w:rsid w:val="00CE44BB"/>
    <w:rsid w:val="00CE4514"/>
    <w:rsid w:val="00CE47CC"/>
    <w:rsid w:val="00CE49A3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5B"/>
    <w:rsid w:val="00CE67A8"/>
    <w:rsid w:val="00CE7119"/>
    <w:rsid w:val="00CE74BA"/>
    <w:rsid w:val="00CE762B"/>
    <w:rsid w:val="00CE776E"/>
    <w:rsid w:val="00CE77B6"/>
    <w:rsid w:val="00CE7D1A"/>
    <w:rsid w:val="00CE7E50"/>
    <w:rsid w:val="00CE7ED4"/>
    <w:rsid w:val="00CF00EC"/>
    <w:rsid w:val="00CF0449"/>
    <w:rsid w:val="00CF0620"/>
    <w:rsid w:val="00CF0D2F"/>
    <w:rsid w:val="00CF0FDA"/>
    <w:rsid w:val="00CF12A4"/>
    <w:rsid w:val="00CF1784"/>
    <w:rsid w:val="00CF1C27"/>
    <w:rsid w:val="00CF24DD"/>
    <w:rsid w:val="00CF25F8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A95"/>
    <w:rsid w:val="00CF5D26"/>
    <w:rsid w:val="00CF5D38"/>
    <w:rsid w:val="00CF66F6"/>
    <w:rsid w:val="00CF6780"/>
    <w:rsid w:val="00CF6785"/>
    <w:rsid w:val="00CF6990"/>
    <w:rsid w:val="00CF6A58"/>
    <w:rsid w:val="00CF6CF4"/>
    <w:rsid w:val="00CF6D80"/>
    <w:rsid w:val="00CF6FAB"/>
    <w:rsid w:val="00CF70FF"/>
    <w:rsid w:val="00CF7239"/>
    <w:rsid w:val="00CF73B2"/>
    <w:rsid w:val="00CF74E1"/>
    <w:rsid w:val="00CF7E23"/>
    <w:rsid w:val="00D001C5"/>
    <w:rsid w:val="00D00215"/>
    <w:rsid w:val="00D00473"/>
    <w:rsid w:val="00D0050D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3E1"/>
    <w:rsid w:val="00D0379B"/>
    <w:rsid w:val="00D0385A"/>
    <w:rsid w:val="00D03B86"/>
    <w:rsid w:val="00D03F6E"/>
    <w:rsid w:val="00D041F9"/>
    <w:rsid w:val="00D045A4"/>
    <w:rsid w:val="00D04805"/>
    <w:rsid w:val="00D048D6"/>
    <w:rsid w:val="00D04BF0"/>
    <w:rsid w:val="00D04F28"/>
    <w:rsid w:val="00D050E2"/>
    <w:rsid w:val="00D05429"/>
    <w:rsid w:val="00D054FC"/>
    <w:rsid w:val="00D05BEA"/>
    <w:rsid w:val="00D05C7C"/>
    <w:rsid w:val="00D05E5A"/>
    <w:rsid w:val="00D067A5"/>
    <w:rsid w:val="00D06C08"/>
    <w:rsid w:val="00D06F61"/>
    <w:rsid w:val="00D0713C"/>
    <w:rsid w:val="00D07B17"/>
    <w:rsid w:val="00D07D6C"/>
    <w:rsid w:val="00D10047"/>
    <w:rsid w:val="00D10579"/>
    <w:rsid w:val="00D105B5"/>
    <w:rsid w:val="00D10DE2"/>
    <w:rsid w:val="00D110FF"/>
    <w:rsid w:val="00D11191"/>
    <w:rsid w:val="00D11D8F"/>
    <w:rsid w:val="00D1206F"/>
    <w:rsid w:val="00D123B8"/>
    <w:rsid w:val="00D12589"/>
    <w:rsid w:val="00D12607"/>
    <w:rsid w:val="00D12857"/>
    <w:rsid w:val="00D1297E"/>
    <w:rsid w:val="00D12FDD"/>
    <w:rsid w:val="00D13A97"/>
    <w:rsid w:val="00D14540"/>
    <w:rsid w:val="00D14EF5"/>
    <w:rsid w:val="00D15B6C"/>
    <w:rsid w:val="00D15BA3"/>
    <w:rsid w:val="00D15FAF"/>
    <w:rsid w:val="00D160CB"/>
    <w:rsid w:val="00D16563"/>
    <w:rsid w:val="00D16625"/>
    <w:rsid w:val="00D166A3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5B4"/>
    <w:rsid w:val="00D22EAD"/>
    <w:rsid w:val="00D23292"/>
    <w:rsid w:val="00D235B8"/>
    <w:rsid w:val="00D23A0A"/>
    <w:rsid w:val="00D23EB4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30191"/>
    <w:rsid w:val="00D305C9"/>
    <w:rsid w:val="00D30B0E"/>
    <w:rsid w:val="00D311C6"/>
    <w:rsid w:val="00D316D3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6A7C"/>
    <w:rsid w:val="00D3712C"/>
    <w:rsid w:val="00D376A9"/>
    <w:rsid w:val="00D37B64"/>
    <w:rsid w:val="00D37CD8"/>
    <w:rsid w:val="00D37FB2"/>
    <w:rsid w:val="00D400E9"/>
    <w:rsid w:val="00D40253"/>
    <w:rsid w:val="00D405E2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623"/>
    <w:rsid w:val="00D47769"/>
    <w:rsid w:val="00D47913"/>
    <w:rsid w:val="00D47A62"/>
    <w:rsid w:val="00D500D2"/>
    <w:rsid w:val="00D502FA"/>
    <w:rsid w:val="00D5057D"/>
    <w:rsid w:val="00D50EBD"/>
    <w:rsid w:val="00D51147"/>
    <w:rsid w:val="00D5132C"/>
    <w:rsid w:val="00D51366"/>
    <w:rsid w:val="00D514A0"/>
    <w:rsid w:val="00D51577"/>
    <w:rsid w:val="00D51965"/>
    <w:rsid w:val="00D51D6A"/>
    <w:rsid w:val="00D51E94"/>
    <w:rsid w:val="00D51FBB"/>
    <w:rsid w:val="00D5221B"/>
    <w:rsid w:val="00D52623"/>
    <w:rsid w:val="00D527CF"/>
    <w:rsid w:val="00D52E77"/>
    <w:rsid w:val="00D5327E"/>
    <w:rsid w:val="00D5362E"/>
    <w:rsid w:val="00D5376D"/>
    <w:rsid w:val="00D537FE"/>
    <w:rsid w:val="00D539B6"/>
    <w:rsid w:val="00D542B4"/>
    <w:rsid w:val="00D545DD"/>
    <w:rsid w:val="00D54737"/>
    <w:rsid w:val="00D54A0C"/>
    <w:rsid w:val="00D54CC1"/>
    <w:rsid w:val="00D551BE"/>
    <w:rsid w:val="00D551D3"/>
    <w:rsid w:val="00D556A9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57CD1"/>
    <w:rsid w:val="00D60185"/>
    <w:rsid w:val="00D60328"/>
    <w:rsid w:val="00D60955"/>
    <w:rsid w:val="00D60A3A"/>
    <w:rsid w:val="00D60BE1"/>
    <w:rsid w:val="00D60CD5"/>
    <w:rsid w:val="00D60F02"/>
    <w:rsid w:val="00D60FCD"/>
    <w:rsid w:val="00D6159F"/>
    <w:rsid w:val="00D61800"/>
    <w:rsid w:val="00D61BA8"/>
    <w:rsid w:val="00D6225C"/>
    <w:rsid w:val="00D6239E"/>
    <w:rsid w:val="00D624E8"/>
    <w:rsid w:val="00D62F01"/>
    <w:rsid w:val="00D63209"/>
    <w:rsid w:val="00D63664"/>
    <w:rsid w:val="00D63F86"/>
    <w:rsid w:val="00D64088"/>
    <w:rsid w:val="00D641CA"/>
    <w:rsid w:val="00D64384"/>
    <w:rsid w:val="00D64743"/>
    <w:rsid w:val="00D64D5C"/>
    <w:rsid w:val="00D64DB8"/>
    <w:rsid w:val="00D64E2C"/>
    <w:rsid w:val="00D655BE"/>
    <w:rsid w:val="00D656D7"/>
    <w:rsid w:val="00D658EE"/>
    <w:rsid w:val="00D65A15"/>
    <w:rsid w:val="00D65FB9"/>
    <w:rsid w:val="00D662C2"/>
    <w:rsid w:val="00D66324"/>
    <w:rsid w:val="00D66829"/>
    <w:rsid w:val="00D668DC"/>
    <w:rsid w:val="00D66904"/>
    <w:rsid w:val="00D67407"/>
    <w:rsid w:val="00D67435"/>
    <w:rsid w:val="00D677A6"/>
    <w:rsid w:val="00D6780B"/>
    <w:rsid w:val="00D679A6"/>
    <w:rsid w:val="00D67BCB"/>
    <w:rsid w:val="00D67DA1"/>
    <w:rsid w:val="00D7002D"/>
    <w:rsid w:val="00D700FD"/>
    <w:rsid w:val="00D70181"/>
    <w:rsid w:val="00D70F71"/>
    <w:rsid w:val="00D714F9"/>
    <w:rsid w:val="00D716C8"/>
    <w:rsid w:val="00D7173D"/>
    <w:rsid w:val="00D71DCD"/>
    <w:rsid w:val="00D71F97"/>
    <w:rsid w:val="00D72236"/>
    <w:rsid w:val="00D72253"/>
    <w:rsid w:val="00D723C0"/>
    <w:rsid w:val="00D723E9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D44"/>
    <w:rsid w:val="00D74E4B"/>
    <w:rsid w:val="00D74E6F"/>
    <w:rsid w:val="00D751F8"/>
    <w:rsid w:val="00D76211"/>
    <w:rsid w:val="00D76266"/>
    <w:rsid w:val="00D762A8"/>
    <w:rsid w:val="00D76E07"/>
    <w:rsid w:val="00D770A2"/>
    <w:rsid w:val="00D77787"/>
    <w:rsid w:val="00D778F4"/>
    <w:rsid w:val="00D77B4D"/>
    <w:rsid w:val="00D77D37"/>
    <w:rsid w:val="00D80280"/>
    <w:rsid w:val="00D80DAB"/>
    <w:rsid w:val="00D80E71"/>
    <w:rsid w:val="00D8100B"/>
    <w:rsid w:val="00D81084"/>
    <w:rsid w:val="00D814A9"/>
    <w:rsid w:val="00D81C47"/>
    <w:rsid w:val="00D81E04"/>
    <w:rsid w:val="00D820ED"/>
    <w:rsid w:val="00D82454"/>
    <w:rsid w:val="00D826BD"/>
    <w:rsid w:val="00D82738"/>
    <w:rsid w:val="00D827CA"/>
    <w:rsid w:val="00D829B7"/>
    <w:rsid w:val="00D829CD"/>
    <w:rsid w:val="00D82A83"/>
    <w:rsid w:val="00D832FA"/>
    <w:rsid w:val="00D837F1"/>
    <w:rsid w:val="00D83819"/>
    <w:rsid w:val="00D83ACC"/>
    <w:rsid w:val="00D83D67"/>
    <w:rsid w:val="00D847D8"/>
    <w:rsid w:val="00D84828"/>
    <w:rsid w:val="00D84BA3"/>
    <w:rsid w:val="00D84D16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281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990"/>
    <w:rsid w:val="00D91ACC"/>
    <w:rsid w:val="00D91BA2"/>
    <w:rsid w:val="00D91BC2"/>
    <w:rsid w:val="00D922F5"/>
    <w:rsid w:val="00D92C35"/>
    <w:rsid w:val="00D92D5C"/>
    <w:rsid w:val="00D9313E"/>
    <w:rsid w:val="00D93251"/>
    <w:rsid w:val="00D9366F"/>
    <w:rsid w:val="00D93820"/>
    <w:rsid w:val="00D938E5"/>
    <w:rsid w:val="00D93C83"/>
    <w:rsid w:val="00D94335"/>
    <w:rsid w:val="00D95225"/>
    <w:rsid w:val="00D957D1"/>
    <w:rsid w:val="00D95DFC"/>
    <w:rsid w:val="00D95DFE"/>
    <w:rsid w:val="00D96875"/>
    <w:rsid w:val="00D969E9"/>
    <w:rsid w:val="00D9747D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A02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58F"/>
    <w:rsid w:val="00DA6A21"/>
    <w:rsid w:val="00DA706F"/>
    <w:rsid w:val="00DA7C7E"/>
    <w:rsid w:val="00DA7D1D"/>
    <w:rsid w:val="00DB06B0"/>
    <w:rsid w:val="00DB107D"/>
    <w:rsid w:val="00DB15EA"/>
    <w:rsid w:val="00DB1787"/>
    <w:rsid w:val="00DB17E3"/>
    <w:rsid w:val="00DB1916"/>
    <w:rsid w:val="00DB1F36"/>
    <w:rsid w:val="00DB244E"/>
    <w:rsid w:val="00DB248F"/>
    <w:rsid w:val="00DB2791"/>
    <w:rsid w:val="00DB29A7"/>
    <w:rsid w:val="00DB3662"/>
    <w:rsid w:val="00DB3B19"/>
    <w:rsid w:val="00DB3BCD"/>
    <w:rsid w:val="00DB41B5"/>
    <w:rsid w:val="00DB430E"/>
    <w:rsid w:val="00DB4364"/>
    <w:rsid w:val="00DB464E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6FD"/>
    <w:rsid w:val="00DB6A35"/>
    <w:rsid w:val="00DB6F3E"/>
    <w:rsid w:val="00DB753F"/>
    <w:rsid w:val="00DB77D8"/>
    <w:rsid w:val="00DB7DBE"/>
    <w:rsid w:val="00DB7DFE"/>
    <w:rsid w:val="00DB7FD0"/>
    <w:rsid w:val="00DC0E8D"/>
    <w:rsid w:val="00DC1616"/>
    <w:rsid w:val="00DC1649"/>
    <w:rsid w:val="00DC19B8"/>
    <w:rsid w:val="00DC1D1C"/>
    <w:rsid w:val="00DC257B"/>
    <w:rsid w:val="00DC259C"/>
    <w:rsid w:val="00DC29E7"/>
    <w:rsid w:val="00DC2DC3"/>
    <w:rsid w:val="00DC376F"/>
    <w:rsid w:val="00DC3A24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02"/>
    <w:rsid w:val="00DC722B"/>
    <w:rsid w:val="00DC78F7"/>
    <w:rsid w:val="00DC796F"/>
    <w:rsid w:val="00DD0662"/>
    <w:rsid w:val="00DD0A85"/>
    <w:rsid w:val="00DD0B3A"/>
    <w:rsid w:val="00DD0C02"/>
    <w:rsid w:val="00DD0C8C"/>
    <w:rsid w:val="00DD0ECD"/>
    <w:rsid w:val="00DD1AC5"/>
    <w:rsid w:val="00DD21B0"/>
    <w:rsid w:val="00DD240D"/>
    <w:rsid w:val="00DD2933"/>
    <w:rsid w:val="00DD3010"/>
    <w:rsid w:val="00DD312D"/>
    <w:rsid w:val="00DD403C"/>
    <w:rsid w:val="00DD465C"/>
    <w:rsid w:val="00DD4691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632"/>
    <w:rsid w:val="00DD672E"/>
    <w:rsid w:val="00DD696E"/>
    <w:rsid w:val="00DD6B20"/>
    <w:rsid w:val="00DD6B73"/>
    <w:rsid w:val="00DD6DF7"/>
    <w:rsid w:val="00DD7072"/>
    <w:rsid w:val="00DD7586"/>
    <w:rsid w:val="00DD75D2"/>
    <w:rsid w:val="00DD7932"/>
    <w:rsid w:val="00DD7C7F"/>
    <w:rsid w:val="00DE007F"/>
    <w:rsid w:val="00DE0084"/>
    <w:rsid w:val="00DE04CF"/>
    <w:rsid w:val="00DE0612"/>
    <w:rsid w:val="00DE0782"/>
    <w:rsid w:val="00DE15CB"/>
    <w:rsid w:val="00DE1859"/>
    <w:rsid w:val="00DE1DAA"/>
    <w:rsid w:val="00DE1F87"/>
    <w:rsid w:val="00DE2544"/>
    <w:rsid w:val="00DE27AF"/>
    <w:rsid w:val="00DE285F"/>
    <w:rsid w:val="00DE2886"/>
    <w:rsid w:val="00DE291B"/>
    <w:rsid w:val="00DE2B11"/>
    <w:rsid w:val="00DE3460"/>
    <w:rsid w:val="00DE3A67"/>
    <w:rsid w:val="00DE40B8"/>
    <w:rsid w:val="00DE4113"/>
    <w:rsid w:val="00DE43A5"/>
    <w:rsid w:val="00DE45F7"/>
    <w:rsid w:val="00DE4766"/>
    <w:rsid w:val="00DE4BD9"/>
    <w:rsid w:val="00DE4D2F"/>
    <w:rsid w:val="00DE5428"/>
    <w:rsid w:val="00DE62AE"/>
    <w:rsid w:val="00DE63C4"/>
    <w:rsid w:val="00DE6640"/>
    <w:rsid w:val="00DE66BF"/>
    <w:rsid w:val="00DE68E6"/>
    <w:rsid w:val="00DE6966"/>
    <w:rsid w:val="00DE6FA8"/>
    <w:rsid w:val="00DE7012"/>
    <w:rsid w:val="00DE7572"/>
    <w:rsid w:val="00DE7D63"/>
    <w:rsid w:val="00DE7F98"/>
    <w:rsid w:val="00DE7FB9"/>
    <w:rsid w:val="00DF01C9"/>
    <w:rsid w:val="00DF023A"/>
    <w:rsid w:val="00DF02CF"/>
    <w:rsid w:val="00DF03FD"/>
    <w:rsid w:val="00DF05E5"/>
    <w:rsid w:val="00DF0D14"/>
    <w:rsid w:val="00DF1155"/>
    <w:rsid w:val="00DF142E"/>
    <w:rsid w:val="00DF176B"/>
    <w:rsid w:val="00DF278D"/>
    <w:rsid w:val="00DF2CC5"/>
    <w:rsid w:val="00DF3559"/>
    <w:rsid w:val="00DF3AF4"/>
    <w:rsid w:val="00DF3C14"/>
    <w:rsid w:val="00DF3EDD"/>
    <w:rsid w:val="00DF401F"/>
    <w:rsid w:val="00DF402C"/>
    <w:rsid w:val="00DF42B9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080"/>
    <w:rsid w:val="00E002C4"/>
    <w:rsid w:val="00E00CA5"/>
    <w:rsid w:val="00E00F30"/>
    <w:rsid w:val="00E01128"/>
    <w:rsid w:val="00E016E4"/>
    <w:rsid w:val="00E018AA"/>
    <w:rsid w:val="00E01A96"/>
    <w:rsid w:val="00E01C4D"/>
    <w:rsid w:val="00E01F85"/>
    <w:rsid w:val="00E01F93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824"/>
    <w:rsid w:val="00E04BF9"/>
    <w:rsid w:val="00E04E29"/>
    <w:rsid w:val="00E04E51"/>
    <w:rsid w:val="00E04FD1"/>
    <w:rsid w:val="00E0527D"/>
    <w:rsid w:val="00E05510"/>
    <w:rsid w:val="00E057F3"/>
    <w:rsid w:val="00E05A0D"/>
    <w:rsid w:val="00E05C03"/>
    <w:rsid w:val="00E0624B"/>
    <w:rsid w:val="00E0655F"/>
    <w:rsid w:val="00E06C29"/>
    <w:rsid w:val="00E06D51"/>
    <w:rsid w:val="00E0705A"/>
    <w:rsid w:val="00E07B6C"/>
    <w:rsid w:val="00E07DA8"/>
    <w:rsid w:val="00E10126"/>
    <w:rsid w:val="00E1071E"/>
    <w:rsid w:val="00E10B96"/>
    <w:rsid w:val="00E11048"/>
    <w:rsid w:val="00E125DE"/>
    <w:rsid w:val="00E12F63"/>
    <w:rsid w:val="00E13A27"/>
    <w:rsid w:val="00E13C80"/>
    <w:rsid w:val="00E140AB"/>
    <w:rsid w:val="00E140F4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A53"/>
    <w:rsid w:val="00E16C26"/>
    <w:rsid w:val="00E16D1A"/>
    <w:rsid w:val="00E1706D"/>
    <w:rsid w:val="00E17625"/>
    <w:rsid w:val="00E17626"/>
    <w:rsid w:val="00E176E2"/>
    <w:rsid w:val="00E17942"/>
    <w:rsid w:val="00E20104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606"/>
    <w:rsid w:val="00E23981"/>
    <w:rsid w:val="00E23B46"/>
    <w:rsid w:val="00E23B92"/>
    <w:rsid w:val="00E2442E"/>
    <w:rsid w:val="00E24610"/>
    <w:rsid w:val="00E24633"/>
    <w:rsid w:val="00E24D51"/>
    <w:rsid w:val="00E24EFA"/>
    <w:rsid w:val="00E251F3"/>
    <w:rsid w:val="00E25613"/>
    <w:rsid w:val="00E256DD"/>
    <w:rsid w:val="00E25942"/>
    <w:rsid w:val="00E25BEF"/>
    <w:rsid w:val="00E25D7A"/>
    <w:rsid w:val="00E260E0"/>
    <w:rsid w:val="00E266F7"/>
    <w:rsid w:val="00E26706"/>
    <w:rsid w:val="00E268B5"/>
    <w:rsid w:val="00E26ADA"/>
    <w:rsid w:val="00E26CF6"/>
    <w:rsid w:val="00E26CF9"/>
    <w:rsid w:val="00E2706B"/>
    <w:rsid w:val="00E271F0"/>
    <w:rsid w:val="00E275D9"/>
    <w:rsid w:val="00E27657"/>
    <w:rsid w:val="00E27A3D"/>
    <w:rsid w:val="00E27EA5"/>
    <w:rsid w:val="00E301BB"/>
    <w:rsid w:val="00E303DD"/>
    <w:rsid w:val="00E3118A"/>
    <w:rsid w:val="00E3123A"/>
    <w:rsid w:val="00E3139C"/>
    <w:rsid w:val="00E322D7"/>
    <w:rsid w:val="00E325BA"/>
    <w:rsid w:val="00E32679"/>
    <w:rsid w:val="00E32728"/>
    <w:rsid w:val="00E32E90"/>
    <w:rsid w:val="00E3303F"/>
    <w:rsid w:val="00E33256"/>
    <w:rsid w:val="00E332B1"/>
    <w:rsid w:val="00E33AFD"/>
    <w:rsid w:val="00E33CAE"/>
    <w:rsid w:val="00E33EC4"/>
    <w:rsid w:val="00E33F0D"/>
    <w:rsid w:val="00E344D5"/>
    <w:rsid w:val="00E34929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37F41"/>
    <w:rsid w:val="00E40060"/>
    <w:rsid w:val="00E400CF"/>
    <w:rsid w:val="00E40160"/>
    <w:rsid w:val="00E40191"/>
    <w:rsid w:val="00E40200"/>
    <w:rsid w:val="00E40294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2E5B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AC7"/>
    <w:rsid w:val="00E45CD6"/>
    <w:rsid w:val="00E45E4B"/>
    <w:rsid w:val="00E4688C"/>
    <w:rsid w:val="00E46BA9"/>
    <w:rsid w:val="00E46C14"/>
    <w:rsid w:val="00E47067"/>
    <w:rsid w:val="00E4706D"/>
    <w:rsid w:val="00E47175"/>
    <w:rsid w:val="00E47412"/>
    <w:rsid w:val="00E47590"/>
    <w:rsid w:val="00E4773F"/>
    <w:rsid w:val="00E4775F"/>
    <w:rsid w:val="00E47A9A"/>
    <w:rsid w:val="00E47B2B"/>
    <w:rsid w:val="00E5038F"/>
    <w:rsid w:val="00E5069A"/>
    <w:rsid w:val="00E5079E"/>
    <w:rsid w:val="00E50B39"/>
    <w:rsid w:val="00E50BAA"/>
    <w:rsid w:val="00E5149D"/>
    <w:rsid w:val="00E5191E"/>
    <w:rsid w:val="00E51BA7"/>
    <w:rsid w:val="00E51C80"/>
    <w:rsid w:val="00E51D6E"/>
    <w:rsid w:val="00E51FCD"/>
    <w:rsid w:val="00E5218C"/>
    <w:rsid w:val="00E521D5"/>
    <w:rsid w:val="00E52532"/>
    <w:rsid w:val="00E52BDF"/>
    <w:rsid w:val="00E52D05"/>
    <w:rsid w:val="00E52D25"/>
    <w:rsid w:val="00E52F4E"/>
    <w:rsid w:val="00E53177"/>
    <w:rsid w:val="00E534BD"/>
    <w:rsid w:val="00E5359B"/>
    <w:rsid w:val="00E53639"/>
    <w:rsid w:val="00E5379C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7F8"/>
    <w:rsid w:val="00E55862"/>
    <w:rsid w:val="00E56497"/>
    <w:rsid w:val="00E5655C"/>
    <w:rsid w:val="00E56B9C"/>
    <w:rsid w:val="00E56C4D"/>
    <w:rsid w:val="00E5725F"/>
    <w:rsid w:val="00E573B7"/>
    <w:rsid w:val="00E574CE"/>
    <w:rsid w:val="00E57917"/>
    <w:rsid w:val="00E57A3F"/>
    <w:rsid w:val="00E612CC"/>
    <w:rsid w:val="00E61483"/>
    <w:rsid w:val="00E61696"/>
    <w:rsid w:val="00E61A3D"/>
    <w:rsid w:val="00E62050"/>
    <w:rsid w:val="00E62826"/>
    <w:rsid w:val="00E62881"/>
    <w:rsid w:val="00E636DF"/>
    <w:rsid w:val="00E63DC4"/>
    <w:rsid w:val="00E640DC"/>
    <w:rsid w:val="00E6425F"/>
    <w:rsid w:val="00E64A23"/>
    <w:rsid w:val="00E65114"/>
    <w:rsid w:val="00E65535"/>
    <w:rsid w:val="00E657DB"/>
    <w:rsid w:val="00E65A57"/>
    <w:rsid w:val="00E665A0"/>
    <w:rsid w:val="00E665B2"/>
    <w:rsid w:val="00E66CA4"/>
    <w:rsid w:val="00E66D67"/>
    <w:rsid w:val="00E67229"/>
    <w:rsid w:val="00E675A5"/>
    <w:rsid w:val="00E6788F"/>
    <w:rsid w:val="00E67CD8"/>
    <w:rsid w:val="00E67E5D"/>
    <w:rsid w:val="00E67EB4"/>
    <w:rsid w:val="00E7095B"/>
    <w:rsid w:val="00E70F90"/>
    <w:rsid w:val="00E71480"/>
    <w:rsid w:val="00E7199B"/>
    <w:rsid w:val="00E71B00"/>
    <w:rsid w:val="00E71D06"/>
    <w:rsid w:val="00E7206C"/>
    <w:rsid w:val="00E72717"/>
    <w:rsid w:val="00E7290F"/>
    <w:rsid w:val="00E72F95"/>
    <w:rsid w:val="00E73CD6"/>
    <w:rsid w:val="00E74601"/>
    <w:rsid w:val="00E74913"/>
    <w:rsid w:val="00E751B4"/>
    <w:rsid w:val="00E7525B"/>
    <w:rsid w:val="00E75430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31A"/>
    <w:rsid w:val="00E778A3"/>
    <w:rsid w:val="00E77B18"/>
    <w:rsid w:val="00E80704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39B2"/>
    <w:rsid w:val="00E84076"/>
    <w:rsid w:val="00E84384"/>
    <w:rsid w:val="00E84421"/>
    <w:rsid w:val="00E8478F"/>
    <w:rsid w:val="00E848C2"/>
    <w:rsid w:val="00E84901"/>
    <w:rsid w:val="00E8490B"/>
    <w:rsid w:val="00E84CB3"/>
    <w:rsid w:val="00E84E45"/>
    <w:rsid w:val="00E84E4C"/>
    <w:rsid w:val="00E84EFF"/>
    <w:rsid w:val="00E84F52"/>
    <w:rsid w:val="00E8501E"/>
    <w:rsid w:val="00E85526"/>
    <w:rsid w:val="00E8561A"/>
    <w:rsid w:val="00E85836"/>
    <w:rsid w:val="00E858F2"/>
    <w:rsid w:val="00E8616C"/>
    <w:rsid w:val="00E864CA"/>
    <w:rsid w:val="00E864DD"/>
    <w:rsid w:val="00E86BBB"/>
    <w:rsid w:val="00E86DAB"/>
    <w:rsid w:val="00E86E31"/>
    <w:rsid w:val="00E86E3D"/>
    <w:rsid w:val="00E8704C"/>
    <w:rsid w:val="00E870EC"/>
    <w:rsid w:val="00E8761B"/>
    <w:rsid w:val="00E876BD"/>
    <w:rsid w:val="00E87ABB"/>
    <w:rsid w:val="00E90292"/>
    <w:rsid w:val="00E9052F"/>
    <w:rsid w:val="00E907A5"/>
    <w:rsid w:val="00E90D57"/>
    <w:rsid w:val="00E910C8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2C5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0B"/>
    <w:rsid w:val="00E9753D"/>
    <w:rsid w:val="00E97AA7"/>
    <w:rsid w:val="00E97CAF"/>
    <w:rsid w:val="00EA01BC"/>
    <w:rsid w:val="00EA08A9"/>
    <w:rsid w:val="00EA0CD5"/>
    <w:rsid w:val="00EA0E71"/>
    <w:rsid w:val="00EA0E82"/>
    <w:rsid w:val="00EA18AB"/>
    <w:rsid w:val="00EA1943"/>
    <w:rsid w:val="00EA1CD1"/>
    <w:rsid w:val="00EA23CE"/>
    <w:rsid w:val="00EA33CF"/>
    <w:rsid w:val="00EA3754"/>
    <w:rsid w:val="00EA3CEF"/>
    <w:rsid w:val="00EA3D1D"/>
    <w:rsid w:val="00EA3FA3"/>
    <w:rsid w:val="00EA4548"/>
    <w:rsid w:val="00EA5CA1"/>
    <w:rsid w:val="00EA6067"/>
    <w:rsid w:val="00EA63C6"/>
    <w:rsid w:val="00EA6525"/>
    <w:rsid w:val="00EA6C4E"/>
    <w:rsid w:val="00EA6C9C"/>
    <w:rsid w:val="00EA6DD2"/>
    <w:rsid w:val="00EA7120"/>
    <w:rsid w:val="00EA7506"/>
    <w:rsid w:val="00EA761C"/>
    <w:rsid w:val="00EA776B"/>
    <w:rsid w:val="00EA7CA7"/>
    <w:rsid w:val="00EA7D01"/>
    <w:rsid w:val="00EA7FD8"/>
    <w:rsid w:val="00EB00F0"/>
    <w:rsid w:val="00EB0710"/>
    <w:rsid w:val="00EB07B4"/>
    <w:rsid w:val="00EB08A6"/>
    <w:rsid w:val="00EB0BC1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63"/>
    <w:rsid w:val="00EB4471"/>
    <w:rsid w:val="00EB44CB"/>
    <w:rsid w:val="00EB4557"/>
    <w:rsid w:val="00EB4A00"/>
    <w:rsid w:val="00EB4B12"/>
    <w:rsid w:val="00EB4B4E"/>
    <w:rsid w:val="00EB4C32"/>
    <w:rsid w:val="00EB4EA8"/>
    <w:rsid w:val="00EB5608"/>
    <w:rsid w:val="00EB5716"/>
    <w:rsid w:val="00EB5ED6"/>
    <w:rsid w:val="00EB5EDA"/>
    <w:rsid w:val="00EB6051"/>
    <w:rsid w:val="00EB6573"/>
    <w:rsid w:val="00EB65EA"/>
    <w:rsid w:val="00EB671E"/>
    <w:rsid w:val="00EB6991"/>
    <w:rsid w:val="00EB6EC1"/>
    <w:rsid w:val="00EB7198"/>
    <w:rsid w:val="00EB770E"/>
    <w:rsid w:val="00EB7714"/>
    <w:rsid w:val="00EB7CE2"/>
    <w:rsid w:val="00EB7D47"/>
    <w:rsid w:val="00EC0B3B"/>
    <w:rsid w:val="00EC0C37"/>
    <w:rsid w:val="00EC1F04"/>
    <w:rsid w:val="00EC203A"/>
    <w:rsid w:val="00EC2427"/>
    <w:rsid w:val="00EC2A48"/>
    <w:rsid w:val="00EC2E58"/>
    <w:rsid w:val="00EC30B7"/>
    <w:rsid w:val="00EC372B"/>
    <w:rsid w:val="00EC3835"/>
    <w:rsid w:val="00EC3B01"/>
    <w:rsid w:val="00EC3D54"/>
    <w:rsid w:val="00EC3F31"/>
    <w:rsid w:val="00EC41CC"/>
    <w:rsid w:val="00EC4738"/>
    <w:rsid w:val="00EC480C"/>
    <w:rsid w:val="00EC4CEF"/>
    <w:rsid w:val="00EC4DC3"/>
    <w:rsid w:val="00EC4FA1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BC"/>
    <w:rsid w:val="00ED1962"/>
    <w:rsid w:val="00ED1A53"/>
    <w:rsid w:val="00ED20E3"/>
    <w:rsid w:val="00ED25EC"/>
    <w:rsid w:val="00ED2BF6"/>
    <w:rsid w:val="00ED2D24"/>
    <w:rsid w:val="00ED34F3"/>
    <w:rsid w:val="00ED3656"/>
    <w:rsid w:val="00ED3B00"/>
    <w:rsid w:val="00ED3C40"/>
    <w:rsid w:val="00ED3D92"/>
    <w:rsid w:val="00ED4175"/>
    <w:rsid w:val="00ED4595"/>
    <w:rsid w:val="00ED4615"/>
    <w:rsid w:val="00ED479C"/>
    <w:rsid w:val="00ED4E60"/>
    <w:rsid w:val="00ED4E71"/>
    <w:rsid w:val="00ED510E"/>
    <w:rsid w:val="00ED5490"/>
    <w:rsid w:val="00ED578B"/>
    <w:rsid w:val="00ED5819"/>
    <w:rsid w:val="00ED5A97"/>
    <w:rsid w:val="00ED5B44"/>
    <w:rsid w:val="00ED6015"/>
    <w:rsid w:val="00ED65AC"/>
    <w:rsid w:val="00ED65C1"/>
    <w:rsid w:val="00ED67D3"/>
    <w:rsid w:val="00ED7535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2BD2"/>
    <w:rsid w:val="00EE2CA6"/>
    <w:rsid w:val="00EE3451"/>
    <w:rsid w:val="00EE353D"/>
    <w:rsid w:val="00EE3542"/>
    <w:rsid w:val="00EE3CB9"/>
    <w:rsid w:val="00EE3E6F"/>
    <w:rsid w:val="00EE3E87"/>
    <w:rsid w:val="00EE3F6A"/>
    <w:rsid w:val="00EE437E"/>
    <w:rsid w:val="00EE4508"/>
    <w:rsid w:val="00EE46D9"/>
    <w:rsid w:val="00EE4D75"/>
    <w:rsid w:val="00EE4DDD"/>
    <w:rsid w:val="00EE4E6C"/>
    <w:rsid w:val="00EE521D"/>
    <w:rsid w:val="00EE52A9"/>
    <w:rsid w:val="00EE61DE"/>
    <w:rsid w:val="00EE630B"/>
    <w:rsid w:val="00EE64DC"/>
    <w:rsid w:val="00EE6840"/>
    <w:rsid w:val="00EE6968"/>
    <w:rsid w:val="00EE7320"/>
    <w:rsid w:val="00EE791F"/>
    <w:rsid w:val="00EE7CFC"/>
    <w:rsid w:val="00EE7D0D"/>
    <w:rsid w:val="00EE7DB0"/>
    <w:rsid w:val="00EF014A"/>
    <w:rsid w:val="00EF0245"/>
    <w:rsid w:val="00EF0730"/>
    <w:rsid w:val="00EF07A1"/>
    <w:rsid w:val="00EF0BE9"/>
    <w:rsid w:val="00EF0F01"/>
    <w:rsid w:val="00EF0F99"/>
    <w:rsid w:val="00EF134C"/>
    <w:rsid w:val="00EF1362"/>
    <w:rsid w:val="00EF153C"/>
    <w:rsid w:val="00EF1C1C"/>
    <w:rsid w:val="00EF1CAF"/>
    <w:rsid w:val="00EF1F20"/>
    <w:rsid w:val="00EF1F4F"/>
    <w:rsid w:val="00EF20FC"/>
    <w:rsid w:val="00EF27BD"/>
    <w:rsid w:val="00EF3372"/>
    <w:rsid w:val="00EF382E"/>
    <w:rsid w:val="00EF4535"/>
    <w:rsid w:val="00EF484B"/>
    <w:rsid w:val="00EF4CF5"/>
    <w:rsid w:val="00EF5079"/>
    <w:rsid w:val="00EF5661"/>
    <w:rsid w:val="00EF5972"/>
    <w:rsid w:val="00EF677F"/>
    <w:rsid w:val="00EF69C5"/>
    <w:rsid w:val="00EF6BE6"/>
    <w:rsid w:val="00EF6BE8"/>
    <w:rsid w:val="00EF7B6C"/>
    <w:rsid w:val="00EF7FE5"/>
    <w:rsid w:val="00F002BC"/>
    <w:rsid w:val="00F0105C"/>
    <w:rsid w:val="00F0128F"/>
    <w:rsid w:val="00F01419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68A"/>
    <w:rsid w:val="00F04888"/>
    <w:rsid w:val="00F04B82"/>
    <w:rsid w:val="00F04D23"/>
    <w:rsid w:val="00F04F0F"/>
    <w:rsid w:val="00F05108"/>
    <w:rsid w:val="00F0521D"/>
    <w:rsid w:val="00F0522E"/>
    <w:rsid w:val="00F053D9"/>
    <w:rsid w:val="00F055E6"/>
    <w:rsid w:val="00F058CF"/>
    <w:rsid w:val="00F05B2D"/>
    <w:rsid w:val="00F05F03"/>
    <w:rsid w:val="00F05F9F"/>
    <w:rsid w:val="00F06353"/>
    <w:rsid w:val="00F0635F"/>
    <w:rsid w:val="00F06377"/>
    <w:rsid w:val="00F06574"/>
    <w:rsid w:val="00F069AB"/>
    <w:rsid w:val="00F06A1B"/>
    <w:rsid w:val="00F06B56"/>
    <w:rsid w:val="00F06E85"/>
    <w:rsid w:val="00F06F8A"/>
    <w:rsid w:val="00F07035"/>
    <w:rsid w:val="00F07CD6"/>
    <w:rsid w:val="00F07DA0"/>
    <w:rsid w:val="00F10BB2"/>
    <w:rsid w:val="00F11244"/>
    <w:rsid w:val="00F112D4"/>
    <w:rsid w:val="00F113B1"/>
    <w:rsid w:val="00F114EA"/>
    <w:rsid w:val="00F1152E"/>
    <w:rsid w:val="00F1183A"/>
    <w:rsid w:val="00F11933"/>
    <w:rsid w:val="00F11AEC"/>
    <w:rsid w:val="00F11B74"/>
    <w:rsid w:val="00F11C49"/>
    <w:rsid w:val="00F11CC0"/>
    <w:rsid w:val="00F11F76"/>
    <w:rsid w:val="00F12070"/>
    <w:rsid w:val="00F120DF"/>
    <w:rsid w:val="00F121C5"/>
    <w:rsid w:val="00F1229F"/>
    <w:rsid w:val="00F12326"/>
    <w:rsid w:val="00F12651"/>
    <w:rsid w:val="00F12662"/>
    <w:rsid w:val="00F130F2"/>
    <w:rsid w:val="00F1317A"/>
    <w:rsid w:val="00F13874"/>
    <w:rsid w:val="00F13FB2"/>
    <w:rsid w:val="00F14021"/>
    <w:rsid w:val="00F1454A"/>
    <w:rsid w:val="00F1508E"/>
    <w:rsid w:val="00F152C3"/>
    <w:rsid w:val="00F156B8"/>
    <w:rsid w:val="00F15769"/>
    <w:rsid w:val="00F158A2"/>
    <w:rsid w:val="00F159D8"/>
    <w:rsid w:val="00F15D68"/>
    <w:rsid w:val="00F15E5A"/>
    <w:rsid w:val="00F15EA1"/>
    <w:rsid w:val="00F161B7"/>
    <w:rsid w:val="00F16A58"/>
    <w:rsid w:val="00F17128"/>
    <w:rsid w:val="00F17506"/>
    <w:rsid w:val="00F17653"/>
    <w:rsid w:val="00F17864"/>
    <w:rsid w:val="00F178D4"/>
    <w:rsid w:val="00F178EB"/>
    <w:rsid w:val="00F17A90"/>
    <w:rsid w:val="00F205D1"/>
    <w:rsid w:val="00F207BF"/>
    <w:rsid w:val="00F207C7"/>
    <w:rsid w:val="00F21C48"/>
    <w:rsid w:val="00F22128"/>
    <w:rsid w:val="00F224AF"/>
    <w:rsid w:val="00F22721"/>
    <w:rsid w:val="00F22A62"/>
    <w:rsid w:val="00F233CC"/>
    <w:rsid w:val="00F23658"/>
    <w:rsid w:val="00F23A0B"/>
    <w:rsid w:val="00F23EBA"/>
    <w:rsid w:val="00F2402E"/>
    <w:rsid w:val="00F240E7"/>
    <w:rsid w:val="00F242F3"/>
    <w:rsid w:val="00F246DC"/>
    <w:rsid w:val="00F247E4"/>
    <w:rsid w:val="00F249D1"/>
    <w:rsid w:val="00F24D72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08"/>
    <w:rsid w:val="00F306CF"/>
    <w:rsid w:val="00F30E46"/>
    <w:rsid w:val="00F3128C"/>
    <w:rsid w:val="00F31A78"/>
    <w:rsid w:val="00F31D44"/>
    <w:rsid w:val="00F31E08"/>
    <w:rsid w:val="00F321E1"/>
    <w:rsid w:val="00F327F2"/>
    <w:rsid w:val="00F32D1C"/>
    <w:rsid w:val="00F32E33"/>
    <w:rsid w:val="00F32E94"/>
    <w:rsid w:val="00F330FC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230"/>
    <w:rsid w:val="00F35400"/>
    <w:rsid w:val="00F35B99"/>
    <w:rsid w:val="00F35C25"/>
    <w:rsid w:val="00F35C38"/>
    <w:rsid w:val="00F35C96"/>
    <w:rsid w:val="00F35DD1"/>
    <w:rsid w:val="00F35E4C"/>
    <w:rsid w:val="00F364FB"/>
    <w:rsid w:val="00F36843"/>
    <w:rsid w:val="00F36D21"/>
    <w:rsid w:val="00F36FEF"/>
    <w:rsid w:val="00F37330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39"/>
    <w:rsid w:val="00F409CC"/>
    <w:rsid w:val="00F40B79"/>
    <w:rsid w:val="00F4110B"/>
    <w:rsid w:val="00F41191"/>
    <w:rsid w:val="00F4130C"/>
    <w:rsid w:val="00F4155E"/>
    <w:rsid w:val="00F417AD"/>
    <w:rsid w:val="00F418E6"/>
    <w:rsid w:val="00F4266F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A96"/>
    <w:rsid w:val="00F45D64"/>
    <w:rsid w:val="00F46113"/>
    <w:rsid w:val="00F4688E"/>
    <w:rsid w:val="00F4695D"/>
    <w:rsid w:val="00F46A61"/>
    <w:rsid w:val="00F46CAD"/>
    <w:rsid w:val="00F47F57"/>
    <w:rsid w:val="00F50380"/>
    <w:rsid w:val="00F50449"/>
    <w:rsid w:val="00F5067A"/>
    <w:rsid w:val="00F50759"/>
    <w:rsid w:val="00F50B9A"/>
    <w:rsid w:val="00F50DC3"/>
    <w:rsid w:val="00F512BD"/>
    <w:rsid w:val="00F5137F"/>
    <w:rsid w:val="00F513EE"/>
    <w:rsid w:val="00F51958"/>
    <w:rsid w:val="00F519C3"/>
    <w:rsid w:val="00F51D19"/>
    <w:rsid w:val="00F51E62"/>
    <w:rsid w:val="00F51EF4"/>
    <w:rsid w:val="00F520A7"/>
    <w:rsid w:val="00F52B38"/>
    <w:rsid w:val="00F536E5"/>
    <w:rsid w:val="00F53F5F"/>
    <w:rsid w:val="00F53FF1"/>
    <w:rsid w:val="00F5418C"/>
    <w:rsid w:val="00F5444A"/>
    <w:rsid w:val="00F549B0"/>
    <w:rsid w:val="00F54AFB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34C"/>
    <w:rsid w:val="00F577C5"/>
    <w:rsid w:val="00F57A00"/>
    <w:rsid w:val="00F6029B"/>
    <w:rsid w:val="00F60331"/>
    <w:rsid w:val="00F6035A"/>
    <w:rsid w:val="00F614AD"/>
    <w:rsid w:val="00F61C1B"/>
    <w:rsid w:val="00F622CF"/>
    <w:rsid w:val="00F62B6A"/>
    <w:rsid w:val="00F62CB0"/>
    <w:rsid w:val="00F62CFE"/>
    <w:rsid w:val="00F637C4"/>
    <w:rsid w:val="00F63DBD"/>
    <w:rsid w:val="00F64101"/>
    <w:rsid w:val="00F645CF"/>
    <w:rsid w:val="00F648E9"/>
    <w:rsid w:val="00F650D5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979"/>
    <w:rsid w:val="00F71A7E"/>
    <w:rsid w:val="00F71AD2"/>
    <w:rsid w:val="00F7209E"/>
    <w:rsid w:val="00F720E7"/>
    <w:rsid w:val="00F72139"/>
    <w:rsid w:val="00F7225C"/>
    <w:rsid w:val="00F7274C"/>
    <w:rsid w:val="00F7292C"/>
    <w:rsid w:val="00F72B80"/>
    <w:rsid w:val="00F7377A"/>
    <w:rsid w:val="00F742C6"/>
    <w:rsid w:val="00F74434"/>
    <w:rsid w:val="00F74676"/>
    <w:rsid w:val="00F74E2B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3E"/>
    <w:rsid w:val="00F838AE"/>
    <w:rsid w:val="00F8398D"/>
    <w:rsid w:val="00F839C3"/>
    <w:rsid w:val="00F83B57"/>
    <w:rsid w:val="00F83D48"/>
    <w:rsid w:val="00F84AC1"/>
    <w:rsid w:val="00F84AE1"/>
    <w:rsid w:val="00F84AF8"/>
    <w:rsid w:val="00F84B0B"/>
    <w:rsid w:val="00F8551D"/>
    <w:rsid w:val="00F856CE"/>
    <w:rsid w:val="00F8594C"/>
    <w:rsid w:val="00F85A37"/>
    <w:rsid w:val="00F85F93"/>
    <w:rsid w:val="00F860BF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CB"/>
    <w:rsid w:val="00F9080A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3FA5"/>
    <w:rsid w:val="00F9410B"/>
    <w:rsid w:val="00F94C99"/>
    <w:rsid w:val="00F950C6"/>
    <w:rsid w:val="00F9514A"/>
    <w:rsid w:val="00F9560C"/>
    <w:rsid w:val="00F95747"/>
    <w:rsid w:val="00F957AF"/>
    <w:rsid w:val="00F95BE4"/>
    <w:rsid w:val="00F9622B"/>
    <w:rsid w:val="00F96BD3"/>
    <w:rsid w:val="00F96D52"/>
    <w:rsid w:val="00F96F0E"/>
    <w:rsid w:val="00F97059"/>
    <w:rsid w:val="00F97105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5C9"/>
    <w:rsid w:val="00FA1C5D"/>
    <w:rsid w:val="00FA1E60"/>
    <w:rsid w:val="00FA1F17"/>
    <w:rsid w:val="00FA1FCA"/>
    <w:rsid w:val="00FA2176"/>
    <w:rsid w:val="00FA235B"/>
    <w:rsid w:val="00FA300B"/>
    <w:rsid w:val="00FA335A"/>
    <w:rsid w:val="00FA34F3"/>
    <w:rsid w:val="00FA3DB9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08D"/>
    <w:rsid w:val="00FB340F"/>
    <w:rsid w:val="00FB3B24"/>
    <w:rsid w:val="00FB3F7E"/>
    <w:rsid w:val="00FB40B4"/>
    <w:rsid w:val="00FB468D"/>
    <w:rsid w:val="00FB4E25"/>
    <w:rsid w:val="00FB52B3"/>
    <w:rsid w:val="00FB5328"/>
    <w:rsid w:val="00FB5EED"/>
    <w:rsid w:val="00FB6154"/>
    <w:rsid w:val="00FB6AC1"/>
    <w:rsid w:val="00FB6C54"/>
    <w:rsid w:val="00FB6E81"/>
    <w:rsid w:val="00FB6F13"/>
    <w:rsid w:val="00FB741E"/>
    <w:rsid w:val="00FB7610"/>
    <w:rsid w:val="00FB7874"/>
    <w:rsid w:val="00FB7EDF"/>
    <w:rsid w:val="00FC0451"/>
    <w:rsid w:val="00FC0ABA"/>
    <w:rsid w:val="00FC0E76"/>
    <w:rsid w:val="00FC143F"/>
    <w:rsid w:val="00FC155A"/>
    <w:rsid w:val="00FC1B07"/>
    <w:rsid w:val="00FC2078"/>
    <w:rsid w:val="00FC2168"/>
    <w:rsid w:val="00FC22B0"/>
    <w:rsid w:val="00FC257D"/>
    <w:rsid w:val="00FC2959"/>
    <w:rsid w:val="00FC2DB7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5EC"/>
    <w:rsid w:val="00FC6786"/>
    <w:rsid w:val="00FC6D60"/>
    <w:rsid w:val="00FC6DDC"/>
    <w:rsid w:val="00FC751C"/>
    <w:rsid w:val="00FC7EB8"/>
    <w:rsid w:val="00FD012D"/>
    <w:rsid w:val="00FD03AB"/>
    <w:rsid w:val="00FD0563"/>
    <w:rsid w:val="00FD0A88"/>
    <w:rsid w:val="00FD0B0F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FBA"/>
    <w:rsid w:val="00FD20FE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B35"/>
    <w:rsid w:val="00FD50F7"/>
    <w:rsid w:val="00FD54DA"/>
    <w:rsid w:val="00FD5EA2"/>
    <w:rsid w:val="00FD5FB6"/>
    <w:rsid w:val="00FD6115"/>
    <w:rsid w:val="00FD62D2"/>
    <w:rsid w:val="00FD6447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C2"/>
    <w:rsid w:val="00FE13D0"/>
    <w:rsid w:val="00FE156D"/>
    <w:rsid w:val="00FE1A72"/>
    <w:rsid w:val="00FE2054"/>
    <w:rsid w:val="00FE268C"/>
    <w:rsid w:val="00FE27E6"/>
    <w:rsid w:val="00FE2D75"/>
    <w:rsid w:val="00FE310E"/>
    <w:rsid w:val="00FE3513"/>
    <w:rsid w:val="00FE36DD"/>
    <w:rsid w:val="00FE376F"/>
    <w:rsid w:val="00FE3845"/>
    <w:rsid w:val="00FE39A8"/>
    <w:rsid w:val="00FE3C6F"/>
    <w:rsid w:val="00FE3F17"/>
    <w:rsid w:val="00FE4242"/>
    <w:rsid w:val="00FE4574"/>
    <w:rsid w:val="00FE5BB7"/>
    <w:rsid w:val="00FE612B"/>
    <w:rsid w:val="00FE6296"/>
    <w:rsid w:val="00FE6A7A"/>
    <w:rsid w:val="00FE6DB6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33EC"/>
    <w:rsid w:val="00FF35FB"/>
    <w:rsid w:val="00FF3BD1"/>
    <w:rsid w:val="00FF3C80"/>
    <w:rsid w:val="00FF3D2D"/>
    <w:rsid w:val="00FF3DAC"/>
    <w:rsid w:val="00FF4004"/>
    <w:rsid w:val="00FF4519"/>
    <w:rsid w:val="00FF4B81"/>
    <w:rsid w:val="00FF4C05"/>
    <w:rsid w:val="00FF4C3F"/>
    <w:rsid w:val="00FF5434"/>
    <w:rsid w:val="00FF5501"/>
    <w:rsid w:val="00FF5A10"/>
    <w:rsid w:val="00FF5D2B"/>
    <w:rsid w:val="00FF634B"/>
    <w:rsid w:val="00FF6876"/>
    <w:rsid w:val="00FF69E8"/>
    <w:rsid w:val="00FF716E"/>
    <w:rsid w:val="00FF77A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D1BB6B"/>
  <w15:docId w15:val="{9815B2C0-D707-4E28-A077-9D9A3348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2DA1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90987E72E894C93124CD7686F1FF7" ma:contentTypeVersion="8" ma:contentTypeDescription="Utwórz nowy dokument." ma:contentTypeScope="" ma:versionID="ce06684a54e25762f1d75608250299a1">
  <xsd:schema xmlns:xsd="http://www.w3.org/2001/XMLSchema" xmlns:xs="http://www.w3.org/2001/XMLSchema" xmlns:p="http://schemas.microsoft.com/office/2006/metadata/properties" xmlns:ns2="35c778d6-530c-41c2-b021-a860d59802fe" xmlns:ns3="5b742006-3d1e-48e9-8df2-f21ddd197b0a" targetNamespace="http://schemas.microsoft.com/office/2006/metadata/properties" ma:root="true" ma:fieldsID="233bf071930e6f83519ed7766acea4bf" ns2:_="" ns3:_="">
    <xsd:import namespace="35c778d6-530c-41c2-b021-a860d59802fe"/>
    <xsd:import namespace="5b742006-3d1e-48e9-8df2-f21ddd197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778d6-530c-41c2-b021-a860d5980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2006-3d1e-48e9-8df2-f21ddd197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201C-907B-4267-8465-C436F8FF7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560D2-82CF-470B-B44B-57959EF63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778d6-530c-41c2-b021-a860d59802fe"/>
    <ds:schemaRef ds:uri="5b742006-3d1e-48e9-8df2-f21ddd197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1DDC2-C0D1-4C74-97B8-81BAD833E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F89778-6E3E-4B18-ADC5-97AA6D49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2437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17026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5</cp:revision>
  <cp:lastPrinted>2016-12-14T10:02:00Z</cp:lastPrinted>
  <dcterms:created xsi:type="dcterms:W3CDTF">2020-04-29T07:53:00Z</dcterms:created>
  <dcterms:modified xsi:type="dcterms:W3CDTF">2020-04-29T11:02:00Z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0x01010027E90987E72E894C93124CD7686F1FF7</vt:lpwstr>
  </property>
</Properties>
</file>