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05B3" w14:textId="77777777" w:rsidR="00BA1F11" w:rsidRPr="00594092" w:rsidRDefault="00BA1F11" w:rsidP="00BA1F11">
      <w:pPr>
        <w:pStyle w:val="tyt"/>
        <w:keepNext w:val="0"/>
        <w:spacing w:before="0" w:after="120"/>
        <w:jc w:val="right"/>
        <w:rPr>
          <w:rFonts w:ascii="Calibri Light" w:hAnsi="Calibri Light" w:cs="Calibri Light"/>
          <w:sz w:val="16"/>
          <w:szCs w:val="16"/>
        </w:rPr>
      </w:pPr>
      <w:r w:rsidRPr="00594092">
        <w:rPr>
          <w:rFonts w:ascii="Calibri Light" w:hAnsi="Calibri Light" w:cs="Calibri Light"/>
          <w:b w:val="0"/>
          <w:i/>
          <w:sz w:val="16"/>
          <w:szCs w:val="16"/>
        </w:rPr>
        <w:t>Załącznik nr 1 do SWZ</w:t>
      </w:r>
      <w:r>
        <w:rPr>
          <w:rFonts w:ascii="Calibri Light" w:hAnsi="Calibri Light" w:cs="Calibri Light"/>
          <w:b w:val="0"/>
          <w:i/>
          <w:sz w:val="16"/>
          <w:szCs w:val="16"/>
        </w:rPr>
        <w:t xml:space="preserve"> – wzór</w:t>
      </w:r>
    </w:p>
    <w:p w14:paraId="62414EF6" w14:textId="77777777" w:rsidR="00BA1F11" w:rsidRPr="00F30406" w:rsidRDefault="00BA1F11" w:rsidP="00BA1F11">
      <w:pPr>
        <w:ind w:right="-25"/>
        <w:jc w:val="center"/>
        <w:rPr>
          <w:rFonts w:ascii="Calibri Light" w:hAnsi="Calibri Light" w:cs="Calibri Light"/>
          <w:b/>
          <w:bCs/>
          <w:i/>
          <w:sz w:val="30"/>
        </w:rPr>
      </w:pPr>
      <w:r>
        <w:rPr>
          <w:rFonts w:ascii="Calibri Light" w:hAnsi="Calibri Light" w:cs="Calibri Light"/>
          <w:b/>
          <w:bCs/>
          <w:sz w:val="30"/>
        </w:rPr>
        <w:t>OFERTA</w:t>
      </w:r>
    </w:p>
    <w:p w14:paraId="7E7F1046" w14:textId="77777777" w:rsidR="00BA1F11" w:rsidRPr="004E4B4E" w:rsidRDefault="00BA1F11" w:rsidP="00BA1F11">
      <w:pPr>
        <w:pStyle w:val="Tekstpodstawowy"/>
        <w:ind w:right="3"/>
        <w:rPr>
          <w:rFonts w:ascii="Calibri Light" w:eastAsia="Calibri" w:hAnsi="Calibri Light" w:cs="Calibri Light"/>
          <w:b/>
          <w:bCs/>
        </w:rPr>
      </w:pPr>
      <w:r w:rsidRPr="001E0C10">
        <w:rPr>
          <w:rFonts w:ascii="Calibri Light" w:hAnsi="Calibri Light" w:cs="Calibri Light"/>
        </w:rPr>
        <w:t>w postępowaniu o udzielenie zamówienia publicznego prowadzonego w trybie podstawowym bez negocjacji</w:t>
      </w:r>
      <w:r>
        <w:rPr>
          <w:rFonts w:ascii="Calibri Light" w:hAnsi="Calibri Light" w:cs="Calibri Light"/>
        </w:rPr>
        <w:t xml:space="preserve"> </w:t>
      </w:r>
      <w:r w:rsidRPr="001E0C10">
        <w:rPr>
          <w:rFonts w:ascii="Calibri Light" w:hAnsi="Calibri Light" w:cs="Calibri Light"/>
        </w:rPr>
        <w:t>dla zadania inwestycyjnego pod nazwą:</w:t>
      </w:r>
      <w:r>
        <w:rPr>
          <w:rFonts w:ascii="Calibri Light" w:hAnsi="Calibri Light" w:cs="Calibri Light"/>
        </w:rPr>
        <w:t xml:space="preserve"> </w:t>
      </w:r>
      <w:r w:rsidRPr="00505C68">
        <w:rPr>
          <w:rFonts w:ascii="Calibri Light" w:hAnsi="Calibri Light" w:cs="Calibri Light"/>
          <w:bCs/>
        </w:rPr>
        <w:t>„</w:t>
      </w:r>
      <w:r>
        <w:rPr>
          <w:rFonts w:ascii="Calibri Light" w:eastAsia="Calibri" w:hAnsi="Calibri Light" w:cs="Calibri Light"/>
          <w:bCs/>
        </w:rPr>
        <w:t>Przebudowa ulicy Wiosennej wraz z infrastrukturą techniczną</w:t>
      </w:r>
      <w:r w:rsidRPr="004E4B4E">
        <w:rPr>
          <w:rFonts w:ascii="Calibri Light" w:eastAsia="Calibri" w:hAnsi="Calibri Light" w:cs="Calibri Light"/>
          <w:bCs/>
        </w:rPr>
        <w:t xml:space="preserve"> w Lidzbarku Warmińskim”</w:t>
      </w:r>
    </w:p>
    <w:p w14:paraId="6BA0569F" w14:textId="77777777" w:rsidR="00BA1F11" w:rsidRDefault="00BA1F11" w:rsidP="00BA1F11">
      <w:pPr>
        <w:pStyle w:val="Tekstpodstawowy"/>
        <w:ind w:right="-25"/>
        <w:jc w:val="center"/>
        <w:rPr>
          <w:rFonts w:ascii="Calibri Light" w:hAnsi="Calibri Light" w:cs="Calibri Light"/>
          <w:b/>
        </w:rPr>
      </w:pPr>
    </w:p>
    <w:p w14:paraId="01280215" w14:textId="77777777" w:rsidR="00BA1F11" w:rsidRPr="001E0C10" w:rsidRDefault="00BA1F11" w:rsidP="00BA1F11">
      <w:pPr>
        <w:pStyle w:val="Tekstpodstawowy"/>
        <w:ind w:right="-25"/>
        <w:jc w:val="center"/>
        <w:rPr>
          <w:rFonts w:ascii="Calibri Light" w:hAnsi="Calibri Light" w:cs="Calibri Light"/>
          <w:iCs/>
          <w:sz w:val="18"/>
          <w:szCs w:val="18"/>
        </w:rPr>
      </w:pPr>
      <w:r w:rsidRPr="001E0C10">
        <w:rPr>
          <w:rFonts w:ascii="Calibri Light" w:hAnsi="Calibri Light" w:cs="Calibri Light"/>
          <w:sz w:val="18"/>
          <w:szCs w:val="18"/>
        </w:rPr>
        <w:t xml:space="preserve">Zadanie realizowane w ramach </w:t>
      </w:r>
      <w:r w:rsidRPr="004E4B4E">
        <w:rPr>
          <w:rFonts w:ascii="Calibri Light" w:eastAsia="Calibri" w:hAnsi="Calibri Light" w:cs="Calibri Light"/>
          <w:bCs/>
          <w:color w:val="000000"/>
          <w:sz w:val="18"/>
          <w:szCs w:val="18"/>
        </w:rPr>
        <w:t xml:space="preserve">dofinansowania z Rządowego </w:t>
      </w:r>
      <w:r>
        <w:rPr>
          <w:rFonts w:ascii="Calibri Light" w:eastAsia="Calibri" w:hAnsi="Calibri Light" w:cs="Calibri Light"/>
          <w:bCs/>
          <w:color w:val="000000"/>
          <w:sz w:val="18"/>
          <w:szCs w:val="18"/>
        </w:rPr>
        <w:t>Funduszu Rozwoju Dróg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BA1F11" w:rsidRPr="006A3AC3" w14:paraId="3FA797DE" w14:textId="77777777" w:rsidTr="00C23747">
        <w:trPr>
          <w:trHeight w:val="455"/>
        </w:trPr>
        <w:tc>
          <w:tcPr>
            <w:tcW w:w="2264" w:type="dxa"/>
            <w:shd w:val="clear" w:color="auto" w:fill="auto"/>
          </w:tcPr>
          <w:p w14:paraId="76E49DE4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3B8A31DC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57C7DAC1" w14:textId="77777777" w:rsidTr="00C23747">
        <w:trPr>
          <w:trHeight w:val="453"/>
        </w:trPr>
        <w:tc>
          <w:tcPr>
            <w:tcW w:w="2264" w:type="dxa"/>
            <w:shd w:val="clear" w:color="auto" w:fill="auto"/>
          </w:tcPr>
          <w:p w14:paraId="1B79FC6A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</w:tcPr>
          <w:p w14:paraId="31D51D0A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71D28FA8" w14:textId="77777777" w:rsidTr="00C23747">
        <w:trPr>
          <w:trHeight w:val="453"/>
        </w:trPr>
        <w:tc>
          <w:tcPr>
            <w:tcW w:w="2264" w:type="dxa"/>
            <w:shd w:val="clear" w:color="auto" w:fill="auto"/>
          </w:tcPr>
          <w:p w14:paraId="291FFAF3" w14:textId="77777777" w:rsidR="00BA1F11" w:rsidRPr="004E4B4E" w:rsidRDefault="00BA1F11" w:rsidP="00C23747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</w:tcPr>
          <w:p w14:paraId="4AEB1824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3809EB14" w14:textId="77777777" w:rsidR="00BA1F11" w:rsidRPr="004E4B4E" w:rsidRDefault="00BA1F11" w:rsidP="00C23747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</w:tcPr>
          <w:p w14:paraId="6F8C3B79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54B46167" w14:textId="77777777" w:rsidTr="00C23747">
        <w:trPr>
          <w:trHeight w:val="455"/>
        </w:trPr>
        <w:tc>
          <w:tcPr>
            <w:tcW w:w="2264" w:type="dxa"/>
            <w:shd w:val="clear" w:color="auto" w:fill="auto"/>
          </w:tcPr>
          <w:p w14:paraId="35DE263B" w14:textId="77777777" w:rsidR="00BA1F11" w:rsidRPr="004E4B4E" w:rsidRDefault="00BA1F11" w:rsidP="00C23747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</w:tcPr>
          <w:p w14:paraId="266D6533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4DD01F1B" w14:textId="77777777" w:rsidR="00BA1F11" w:rsidRPr="004E4B4E" w:rsidRDefault="00BA1F11" w:rsidP="00C23747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</w:tcPr>
          <w:p w14:paraId="444636E2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17587DCE" w14:textId="77777777" w:rsidTr="00C23747">
        <w:trPr>
          <w:trHeight w:val="453"/>
        </w:trPr>
        <w:tc>
          <w:tcPr>
            <w:tcW w:w="2264" w:type="dxa"/>
            <w:shd w:val="clear" w:color="auto" w:fill="auto"/>
          </w:tcPr>
          <w:p w14:paraId="27099C70" w14:textId="77777777" w:rsidR="00BA1F11" w:rsidRPr="004E4B4E" w:rsidRDefault="00BA1F11" w:rsidP="00C23747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E-MAIL</w:t>
            </w:r>
          </w:p>
        </w:tc>
        <w:tc>
          <w:tcPr>
            <w:tcW w:w="2360" w:type="dxa"/>
            <w:shd w:val="clear" w:color="auto" w:fill="auto"/>
          </w:tcPr>
          <w:p w14:paraId="36C33D5E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</w:tcPr>
          <w:p w14:paraId="7B162054" w14:textId="77777777" w:rsidR="00BA1F11" w:rsidRPr="004E4B4E" w:rsidRDefault="00BA1F11" w:rsidP="00C23747">
            <w:pPr>
              <w:pStyle w:val="TableParagraph"/>
              <w:ind w:right="-23"/>
              <w:jc w:val="right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FAKS</w:t>
            </w:r>
          </w:p>
        </w:tc>
        <w:tc>
          <w:tcPr>
            <w:tcW w:w="2970" w:type="dxa"/>
            <w:shd w:val="clear" w:color="auto" w:fill="auto"/>
          </w:tcPr>
          <w:p w14:paraId="1AE326E9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8DF146A" w14:textId="77777777" w:rsidR="00BA1F11" w:rsidRPr="006A3AC3" w:rsidRDefault="00BA1F11" w:rsidP="00BA1F11">
      <w:pPr>
        <w:spacing w:before="1" w:line="256" w:lineRule="auto"/>
        <w:ind w:left="104" w:right="-25"/>
        <w:jc w:val="center"/>
        <w:rPr>
          <w:rFonts w:ascii="Calibri Light" w:hAnsi="Calibri Light" w:cs="Calibri Light"/>
          <w:sz w:val="16"/>
        </w:rPr>
      </w:pPr>
      <w:r w:rsidRPr="006A3AC3">
        <w:rPr>
          <w:rFonts w:ascii="Calibri Light" w:hAnsi="Calibri Light" w:cs="Calibri Light"/>
          <w:sz w:val="16"/>
        </w:rPr>
        <w:t>(w przypadku składania oferty przez Wykonawców występujących wspólnie podać nazwy (firmy) i dokładne adresy</w:t>
      </w:r>
      <w:r w:rsidRPr="006A3AC3">
        <w:rPr>
          <w:rFonts w:ascii="Calibri Light" w:hAnsi="Calibri Light" w:cs="Calibri Light"/>
          <w:sz w:val="16"/>
          <w:u w:val="single"/>
        </w:rPr>
        <w:t xml:space="preserve"> wszystkich wspólników spółk</w:t>
      </w:r>
      <w:r w:rsidRPr="006A3AC3">
        <w:rPr>
          <w:rFonts w:ascii="Calibri Light" w:hAnsi="Calibri Light" w:cs="Calibri Light"/>
          <w:sz w:val="16"/>
        </w:rPr>
        <w:t xml:space="preserve">i </w:t>
      </w:r>
      <w:r w:rsidRPr="006A3AC3">
        <w:rPr>
          <w:rFonts w:ascii="Calibri Light" w:hAnsi="Calibri Light" w:cs="Calibri Light"/>
          <w:sz w:val="16"/>
          <w:u w:val="single"/>
        </w:rPr>
        <w:t>cywilnej lub członków konsorcjum)</w:t>
      </w:r>
    </w:p>
    <w:tbl>
      <w:tblPr>
        <w:tblW w:w="928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4643"/>
      </w:tblGrid>
      <w:tr w:rsidR="00BA1F11" w:rsidRPr="006A3AC3" w14:paraId="7B46800E" w14:textId="77777777" w:rsidTr="00C23747">
        <w:trPr>
          <w:trHeight w:val="364"/>
        </w:trPr>
        <w:tc>
          <w:tcPr>
            <w:tcW w:w="9286" w:type="dxa"/>
            <w:gridSpan w:val="2"/>
            <w:shd w:val="clear" w:color="auto" w:fill="auto"/>
          </w:tcPr>
          <w:p w14:paraId="611EF269" w14:textId="77777777" w:rsidR="00BA1F11" w:rsidRPr="004E4B4E" w:rsidRDefault="00BA1F11" w:rsidP="00C23747">
            <w:pPr>
              <w:pStyle w:val="TableParagraph"/>
              <w:ind w:left="69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Imię i nazwisko osoby uprawnionej do kontaktów:</w:t>
            </w:r>
          </w:p>
        </w:tc>
      </w:tr>
      <w:tr w:rsidR="00BA1F11" w:rsidRPr="006A3AC3" w14:paraId="228DCB99" w14:textId="77777777" w:rsidTr="00C23747">
        <w:trPr>
          <w:trHeight w:val="364"/>
        </w:trPr>
        <w:tc>
          <w:tcPr>
            <w:tcW w:w="4643" w:type="dxa"/>
            <w:shd w:val="clear" w:color="auto" w:fill="auto"/>
          </w:tcPr>
          <w:p w14:paraId="5AAB9817" w14:textId="77777777" w:rsidR="00BA1F11" w:rsidRPr="004E4B4E" w:rsidRDefault="00BA1F11" w:rsidP="00C23747">
            <w:pPr>
              <w:pStyle w:val="TableParagraph"/>
              <w:ind w:left="1737" w:right="-23" w:hanging="165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Nr telefonu:</w:t>
            </w:r>
          </w:p>
        </w:tc>
        <w:tc>
          <w:tcPr>
            <w:tcW w:w="4643" w:type="dxa"/>
            <w:shd w:val="clear" w:color="auto" w:fill="auto"/>
          </w:tcPr>
          <w:p w14:paraId="03F67FB4" w14:textId="77777777" w:rsidR="00BA1F11" w:rsidRPr="004E4B4E" w:rsidRDefault="00BA1F11" w:rsidP="00C23747">
            <w:pPr>
              <w:pStyle w:val="TableParagraph"/>
              <w:ind w:left="1738" w:right="-23" w:hanging="1621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e-mail:</w:t>
            </w:r>
          </w:p>
        </w:tc>
      </w:tr>
    </w:tbl>
    <w:p w14:paraId="34C870B1" w14:textId="77777777" w:rsidR="00BA1F11" w:rsidRPr="006A3AC3" w:rsidRDefault="00BA1F11" w:rsidP="00BA1F11">
      <w:pPr>
        <w:pStyle w:val="Tekstpodstawowy"/>
        <w:ind w:right="-25"/>
        <w:rPr>
          <w:rFonts w:ascii="Calibri Light" w:hAnsi="Calibri Light" w:cs="Calibri Light"/>
          <w:sz w:val="16"/>
        </w:rPr>
      </w:pPr>
    </w:p>
    <w:p w14:paraId="0898146A" w14:textId="77777777" w:rsidR="00BA1F11" w:rsidRPr="004E4B4E" w:rsidRDefault="00BA1F11" w:rsidP="00BA1F11">
      <w:pPr>
        <w:pStyle w:val="Tekstpodstawowy"/>
        <w:widowControl w:val="0"/>
        <w:numPr>
          <w:ilvl w:val="0"/>
          <w:numId w:val="123"/>
        </w:numPr>
        <w:autoSpaceDE w:val="0"/>
        <w:autoSpaceDN w:val="0"/>
        <w:ind w:left="426" w:right="3" w:hanging="426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</w:t>
      </w:r>
      <w:r w:rsidRPr="004E4B4E">
        <w:rPr>
          <w:rFonts w:ascii="Calibri Light" w:hAnsi="Calibri Light" w:cs="Calibri Light"/>
          <w:b/>
          <w:bCs/>
        </w:rPr>
        <w:t>Oferujemy wykonanie przedmiotu zamówienia zgodnie z opisem przedmiotu zamówienia i wymogami określonymi w SWZ i załącznikach do SWZ:</w:t>
      </w:r>
    </w:p>
    <w:p w14:paraId="4D53DF61" w14:textId="77777777" w:rsidR="00BA1F11" w:rsidRDefault="00BA1F11" w:rsidP="00BA1F1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ind w:left="284" w:right="-23"/>
        <w:rPr>
          <w:rFonts w:ascii="Calibri Light" w:hAnsi="Calibri Light" w:cs="Calibri Light"/>
        </w:rPr>
      </w:pPr>
    </w:p>
    <w:p w14:paraId="25AD60E9" w14:textId="77777777" w:rsidR="00BA1F11" w:rsidRPr="00461E61" w:rsidRDefault="00BA1F11" w:rsidP="00BA1F1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ind w:left="284" w:right="-23"/>
        <w:rPr>
          <w:rFonts w:ascii="Calibri Light" w:hAnsi="Calibri Light" w:cs="Calibri Light"/>
          <w:b/>
          <w:bCs/>
          <w:sz w:val="24"/>
          <w:szCs w:val="24"/>
        </w:rPr>
      </w:pPr>
      <w:r w:rsidRPr="00461E61">
        <w:rPr>
          <w:rFonts w:ascii="Calibri Light" w:hAnsi="Calibri Light" w:cs="Calibri Light"/>
          <w:bCs/>
          <w:sz w:val="24"/>
          <w:szCs w:val="24"/>
        </w:rPr>
        <w:t>Za cenę ofertową brutto:  …………………………… zł</w:t>
      </w:r>
    </w:p>
    <w:p w14:paraId="076B87DD" w14:textId="77777777" w:rsidR="00BA1F11" w:rsidRDefault="00BA1F11" w:rsidP="00BA1F1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120"/>
        <w:ind w:left="284" w:right="-2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Słownie: …………………………………………………………………………………………………………………………………………………………</w:t>
      </w:r>
    </w:p>
    <w:p w14:paraId="4347EC1F" w14:textId="77777777" w:rsidR="00BA1F11" w:rsidRPr="0051603C" w:rsidRDefault="00BA1F11" w:rsidP="00BA1F11">
      <w:pPr>
        <w:spacing w:after="120"/>
        <w:ind w:left="357"/>
        <w:jc w:val="both"/>
        <w:rPr>
          <w:rFonts w:ascii="Calibri Light" w:hAnsi="Calibri Light" w:cs="Calibri Light"/>
          <w:sz w:val="14"/>
          <w:szCs w:val="14"/>
        </w:rPr>
      </w:pPr>
      <w:r w:rsidRPr="0051603C">
        <w:rPr>
          <w:rFonts w:ascii="Calibri Light" w:hAnsi="Calibri Light" w:cs="Calibri Light"/>
          <w:b/>
          <w:bCs/>
          <w:sz w:val="14"/>
          <w:szCs w:val="14"/>
        </w:rPr>
        <w:t>Uwaga</w:t>
      </w:r>
      <w:r w:rsidRPr="0051603C">
        <w:rPr>
          <w:rFonts w:ascii="Calibri Light" w:hAnsi="Calibri Light" w:cs="Calibri Light"/>
          <w:sz w:val="14"/>
          <w:szCs w:val="14"/>
        </w:rPr>
        <w:t xml:space="preserve">: </w:t>
      </w:r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>Pzp</w:t>
      </w:r>
      <w:proofErr w:type="spellEnd"/>
      <w:r w:rsidRPr="0051603C">
        <w:rPr>
          <w:rFonts w:ascii="Calibri Light" w:hAnsi="Calibri Light" w:cs="Calibri Light"/>
          <w:i/>
          <w:color w:val="000000"/>
          <w:sz w:val="14"/>
          <w:szCs w:val="14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51603C">
        <w:rPr>
          <w:rFonts w:ascii="Calibri Light" w:hAnsi="Calibri Light" w:cs="Calibri Light"/>
          <w:sz w:val="14"/>
          <w:szCs w:val="14"/>
        </w:rPr>
        <w:t xml:space="preserve"> </w:t>
      </w:r>
    </w:p>
    <w:p w14:paraId="393A3C00" w14:textId="77777777" w:rsidR="00BA1F11" w:rsidRPr="00C7273C" w:rsidRDefault="00BA1F11" w:rsidP="00BA1F11">
      <w:pPr>
        <w:pStyle w:val="Akapitzlist"/>
        <w:widowControl w:val="0"/>
        <w:numPr>
          <w:ilvl w:val="0"/>
          <w:numId w:val="123"/>
        </w:numPr>
        <w:suppressAutoHyphens/>
        <w:spacing w:after="120"/>
        <w:ind w:left="426" w:hanging="426"/>
        <w:rPr>
          <w:rFonts w:ascii="Calibri Light" w:hAnsi="Calibri Light" w:cs="Calibri Light"/>
          <w:sz w:val="20"/>
          <w:szCs w:val="20"/>
        </w:rPr>
      </w:pPr>
      <w:r w:rsidRPr="00C7273C">
        <w:rPr>
          <w:rFonts w:ascii="Calibri Light" w:eastAsia="ArialMT" w:hAnsi="Calibri Light" w:cs="Calibri Light"/>
          <w:b/>
          <w:sz w:val="20"/>
          <w:szCs w:val="20"/>
        </w:rPr>
        <w:t>Udzielamy gwarancji:</w:t>
      </w:r>
    </w:p>
    <w:p w14:paraId="0A1CA492" w14:textId="77777777" w:rsidR="00BA1F11" w:rsidRDefault="00BA1F11" w:rsidP="00BA1F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Calibri Light" w:hAnsi="Calibri Light" w:cs="Calibri Light"/>
          <w:b/>
          <w:bCs/>
          <w:color w:val="000009"/>
          <w:sz w:val="20"/>
          <w:szCs w:val="20"/>
        </w:rPr>
      </w:pPr>
      <w:r w:rsidRPr="008F54C5">
        <w:rPr>
          <w:rFonts w:ascii="Calibri Light" w:hAnsi="Calibri Light" w:cs="Calibri Light"/>
          <w:color w:val="000009"/>
          <w:sz w:val="20"/>
          <w:szCs w:val="20"/>
        </w:rPr>
        <w:t>Okres gwarancji</w:t>
      </w:r>
      <w:r>
        <w:rPr>
          <w:rFonts w:ascii="Calibri Light" w:hAnsi="Calibri Light" w:cs="Calibri Light"/>
          <w:color w:val="000009"/>
          <w:sz w:val="20"/>
          <w:szCs w:val="20"/>
        </w:rPr>
        <w:t xml:space="preserve"> jakości i rękojmi za wady liczony od dnia podpisania protokołu odbioru*</w:t>
      </w:r>
      <w:r w:rsidRPr="008F54C5">
        <w:rPr>
          <w:rFonts w:ascii="Calibri Light" w:hAnsi="Calibri Light" w:cs="Calibri Light"/>
          <w:color w:val="000009"/>
          <w:sz w:val="20"/>
          <w:szCs w:val="20"/>
        </w:rPr>
        <w:t xml:space="preserve"> </w:t>
      </w:r>
      <w:r w:rsidRPr="008F54C5">
        <w:rPr>
          <w:rFonts w:ascii="Calibri Light" w:hAnsi="Calibri Light" w:cs="Calibri Light"/>
          <w:b/>
          <w:bCs/>
          <w:color w:val="000009"/>
          <w:sz w:val="20"/>
          <w:szCs w:val="20"/>
        </w:rPr>
        <w:t xml:space="preserve"> </w:t>
      </w:r>
      <w:r w:rsidRPr="00EE0E88"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 xml:space="preserve"> </w:t>
      </w:r>
      <w:r>
        <w:rPr>
          <w:rFonts w:ascii="Calibri Light" w:hAnsi="Calibri Light" w:cs="Calibri Light"/>
          <w:color w:val="000009"/>
          <w:sz w:val="20"/>
          <w:szCs w:val="20"/>
          <w:bdr w:val="single" w:sz="4" w:space="0" w:color="auto"/>
        </w:rPr>
        <w:t>…………….. miesięcy</w:t>
      </w:r>
    </w:p>
    <w:p w14:paraId="07E21CFB" w14:textId="77777777" w:rsidR="00BA1F11" w:rsidRPr="004A700E" w:rsidRDefault="00BA1F11" w:rsidP="00BA1F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9"/>
          <w:sz w:val="20"/>
          <w:szCs w:val="20"/>
        </w:rPr>
        <w:t xml:space="preserve"> Uwaga! Kryterium oceny ofert (minimalny okres wynosi 48 miesięcy, maksymalny –72 miesiące)</w:t>
      </w:r>
    </w:p>
    <w:p w14:paraId="087E758B" w14:textId="77777777" w:rsidR="00BA1F11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 że   zapoznaliśmy   się   ze   specyfikacją   warunków   zamówienia,  i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wnosimy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niej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zastrzeżeń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zdobyliśmy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konieczne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informacje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do</w:t>
      </w:r>
      <w:r w:rsidRPr="00C312C7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przygotowania oferty.</w:t>
      </w:r>
    </w:p>
    <w:p w14:paraId="76701D59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Oświadczam (-y)*, że powyższa cena ryczałtowa brutto zawiera wszystkie koszty, jakie ponosi Zamawiający w przypadku wyboru niniejszej oferty</w:t>
      </w:r>
    </w:p>
    <w:p w14:paraId="4622E6F4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Posiadam(-y)*   uprawnienia   do   realizacji   przedmiotowego   zamówienia   zgodnie    z obowiązującymi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przepisami.</w:t>
      </w:r>
    </w:p>
    <w:p w14:paraId="4402EFCA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Gwarantuję(-my)* wykonanie całości niniejszego zamówienia, zgodnie z treścią: SWZ, wyjaśnieniami do SWZ oraz jej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zmianami.</w:t>
      </w:r>
    </w:p>
    <w:p w14:paraId="3FB5E75C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uważamy się za związanych niniejszą ofertą przez czas wskazany w specyfikacji warunków</w:t>
      </w:r>
      <w:r w:rsidRPr="00C312C7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40797922" w14:textId="77777777" w:rsidR="00BA1F11" w:rsidRPr="00097195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284"/>
        </w:tabs>
        <w:autoSpaceDE w:val="0"/>
        <w:autoSpaceDN w:val="0"/>
        <w:spacing w:before="0" w:after="120"/>
        <w:ind w:left="284" w:right="3" w:hanging="284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Oświadczam(-y)*, że zawarte w SWZ projektowane postanowienia umowy zostały przez nas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zaakceptowane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i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zobowiązujemy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się,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przypadku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wyboru</w:t>
      </w:r>
      <w:r w:rsidRPr="00097195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naszej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oferty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do</w:t>
      </w:r>
      <w:r w:rsidRPr="00097195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zawarcia umowy na warunkach zawartych w projektowanych postanowieniach umowy, zgodnie ze zobowiązaniem zawartym w ofercie, w miejscu i terminie wskazanym przez Zamawiającego.</w:t>
      </w:r>
    </w:p>
    <w:p w14:paraId="0F28D67C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akceptujemy warunki płatności  określone przez Zamawiającego w projektowanych postanowieniach umowy stanowiących załącznik do specyfikacji warunków zamówienia.</w:t>
      </w:r>
    </w:p>
    <w:p w14:paraId="2CB91150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niniejsza oferta w pełni spełnia wymagania zawarte w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SWZ.</w:t>
      </w:r>
    </w:p>
    <w:p w14:paraId="52DA01BA" w14:textId="77777777" w:rsidR="00BA1F11" w:rsidRPr="00AD525D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W przypadku uznania naszej oferty za najkorzystniejszą, oświadczam, że: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AD525D">
        <w:rPr>
          <w:rFonts w:ascii="Calibri Light" w:hAnsi="Calibri Light" w:cs="Calibri Light"/>
          <w:sz w:val="20"/>
          <w:szCs w:val="20"/>
        </w:rPr>
        <w:t xml:space="preserve">Przedmiot zamówienia wykonamy w </w:t>
      </w:r>
      <w:r w:rsidRPr="00AD525D">
        <w:rPr>
          <w:rFonts w:ascii="Calibri Light" w:hAnsi="Calibri Light" w:cs="Calibri Light"/>
          <w:sz w:val="20"/>
          <w:szCs w:val="20"/>
        </w:rPr>
        <w:lastRenderedPageBreak/>
        <w:t xml:space="preserve">terminie ………………………………………… </w:t>
      </w:r>
      <w:r w:rsidRPr="00AD525D">
        <w:rPr>
          <w:rFonts w:ascii="Calibri Light" w:hAnsi="Calibri Light" w:cs="Calibri Light"/>
          <w:sz w:val="16"/>
          <w:szCs w:val="16"/>
        </w:rPr>
        <w:t xml:space="preserve"> (należy podać oferowany termin wykonania przedmiotu od dnia podpisania umowy)</w:t>
      </w:r>
    </w:p>
    <w:p w14:paraId="10812A58" w14:textId="77777777" w:rsidR="00BA1F11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AD525D">
        <w:rPr>
          <w:rFonts w:ascii="Calibri Light" w:hAnsi="Calibri Light" w:cs="Calibri Light"/>
          <w:sz w:val="20"/>
          <w:szCs w:val="20"/>
        </w:rPr>
        <w:t xml:space="preserve">Wniosę/wniesiemy* zabezpieczenie należytego wykonania umowy w wysokości </w:t>
      </w:r>
      <w:r w:rsidRPr="00AD525D">
        <w:rPr>
          <w:rFonts w:ascii="Calibri Light" w:hAnsi="Calibri Light" w:cs="Calibri Light"/>
          <w:b/>
          <w:sz w:val="20"/>
          <w:szCs w:val="20"/>
        </w:rPr>
        <w:t xml:space="preserve">5%  </w:t>
      </w:r>
      <w:r w:rsidRPr="00AD525D">
        <w:rPr>
          <w:rFonts w:ascii="Calibri Light" w:hAnsi="Calibri Light" w:cs="Calibri Light"/>
          <w:sz w:val="20"/>
          <w:szCs w:val="20"/>
        </w:rPr>
        <w:t>ceny ryczałtowej brutto;</w:t>
      </w:r>
    </w:p>
    <w:p w14:paraId="4642296A" w14:textId="77777777" w:rsidR="00BA1F11" w:rsidRPr="00AD525D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284"/>
          <w:tab w:val="left" w:pos="967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AD525D">
        <w:rPr>
          <w:rFonts w:ascii="Calibri Light" w:hAnsi="Calibri Light" w:cs="Calibri Light"/>
          <w:sz w:val="20"/>
          <w:szCs w:val="20"/>
        </w:rPr>
        <w:t>Oświadczam(-y)*,   że   materiały   i   wyroby   budowlane,   które   zostaną   wykorzystane    do wykonania przedmiotu zamówienia  posiadają  odpowiednie  dopuszczenia  do  stosowania w</w:t>
      </w:r>
      <w:r w:rsidRPr="00AD525D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AD525D">
        <w:rPr>
          <w:rFonts w:ascii="Calibri Light" w:hAnsi="Calibri Light" w:cs="Calibri Light"/>
          <w:sz w:val="20"/>
          <w:szCs w:val="20"/>
        </w:rPr>
        <w:t>budownictwie.</w:t>
      </w:r>
    </w:p>
    <w:p w14:paraId="733BB13B" w14:textId="77777777" w:rsidR="00BA1F11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284"/>
        </w:tabs>
        <w:autoSpaceDE w:val="0"/>
        <w:autoSpaceDN w:val="0"/>
        <w:spacing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Do wyliczenia ceny ofertowej zastosowano następujące ceny i</w:t>
      </w:r>
      <w:r w:rsidRPr="00097195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wskaźniki:</w:t>
      </w:r>
    </w:p>
    <w:p w14:paraId="540B0996" w14:textId="77777777" w:rsidR="00BA1F11" w:rsidRPr="00097195" w:rsidRDefault="00BA1F11" w:rsidP="00BA1F11">
      <w:pPr>
        <w:spacing w:after="120"/>
        <w:ind w:left="391" w:right="3"/>
        <w:rPr>
          <w:rFonts w:ascii="Calibri Light" w:hAnsi="Calibri Light" w:cs="Calibri Light"/>
          <w:sz w:val="20"/>
          <w:szCs w:val="20"/>
        </w:rPr>
      </w:pPr>
      <w:r w:rsidRPr="00097195">
        <w:rPr>
          <w:rFonts w:ascii="Calibri Light" w:hAnsi="Calibri Light" w:cs="Calibri Light"/>
          <w:sz w:val="20"/>
          <w:szCs w:val="20"/>
        </w:rPr>
        <w:t>Cena</w:t>
      </w:r>
      <w:r w:rsidRPr="00097195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195">
        <w:rPr>
          <w:rFonts w:ascii="Calibri Light" w:hAnsi="Calibri Light" w:cs="Calibri Light"/>
          <w:sz w:val="20"/>
          <w:szCs w:val="20"/>
        </w:rPr>
        <w:t>1 roboczogodziny:</w:t>
      </w:r>
      <w:r>
        <w:rPr>
          <w:rFonts w:ascii="Calibri Light" w:hAnsi="Calibri Light" w:cs="Calibri Light"/>
          <w:sz w:val="20"/>
          <w:szCs w:val="20"/>
        </w:rPr>
        <w:t xml:space="preserve"> ………</w:t>
      </w:r>
      <w:r w:rsidRPr="00097195">
        <w:rPr>
          <w:rFonts w:ascii="Calibri Light" w:hAnsi="Calibri Light" w:cs="Calibri Light"/>
          <w:sz w:val="20"/>
          <w:szCs w:val="20"/>
        </w:rPr>
        <w:tab/>
        <w:t>zł,</w:t>
      </w:r>
    </w:p>
    <w:p w14:paraId="467BA1B9" w14:textId="77777777" w:rsidR="00BA1F11" w:rsidRPr="00C312C7" w:rsidRDefault="00BA1F11" w:rsidP="00BA1F11">
      <w:pPr>
        <w:pStyle w:val="Tekstpodstawowy"/>
        <w:tabs>
          <w:tab w:val="left" w:leader="dot" w:pos="2948"/>
        </w:tabs>
        <w:spacing w:after="120"/>
        <w:ind w:left="360" w:right="3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Kp</w:t>
      </w:r>
      <w:proofErr w:type="spellEnd"/>
      <w:r w:rsidRPr="00C312C7">
        <w:rPr>
          <w:rFonts w:ascii="Calibri Light" w:hAnsi="Calibri Light" w:cs="Calibri Light"/>
          <w:spacing w:val="-2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-1"/>
        </w:rPr>
        <w:t xml:space="preserve"> </w:t>
      </w:r>
      <w:r w:rsidRPr="00C312C7">
        <w:rPr>
          <w:rFonts w:ascii="Calibri Light" w:hAnsi="Calibri Light" w:cs="Calibri Light"/>
        </w:rPr>
        <w:t>R+S</w:t>
      </w:r>
    </w:p>
    <w:p w14:paraId="0FF81512" w14:textId="77777777" w:rsidR="00BA1F11" w:rsidRPr="00C312C7" w:rsidRDefault="00BA1F11" w:rsidP="00BA1F11">
      <w:pPr>
        <w:pStyle w:val="Tekstpodstawowy"/>
        <w:tabs>
          <w:tab w:val="left" w:leader="dot" w:pos="2866"/>
        </w:tabs>
        <w:spacing w:after="120"/>
        <w:ind w:left="360" w:right="3"/>
        <w:rPr>
          <w:rFonts w:ascii="Calibri Light" w:hAnsi="Calibri Light" w:cs="Calibri Light"/>
        </w:rPr>
      </w:pPr>
      <w:r w:rsidRPr="00C312C7">
        <w:rPr>
          <w:rFonts w:ascii="Calibri Light" w:hAnsi="Calibri Light" w:cs="Calibri Light"/>
        </w:rPr>
        <w:t>Z =</w:t>
      </w:r>
      <w:r w:rsidRPr="00C312C7">
        <w:rPr>
          <w:rFonts w:ascii="Calibri Light" w:hAnsi="Calibri Light" w:cs="Calibri Light"/>
        </w:rPr>
        <w:tab/>
        <w:t xml:space="preserve">% od </w:t>
      </w:r>
      <w:proofErr w:type="spellStart"/>
      <w:r w:rsidRPr="00C312C7">
        <w:rPr>
          <w:rFonts w:ascii="Calibri Light" w:hAnsi="Calibri Light" w:cs="Calibri Light"/>
        </w:rPr>
        <w:t>R+S+Kp</w:t>
      </w:r>
      <w:proofErr w:type="spellEnd"/>
    </w:p>
    <w:p w14:paraId="3B4D055E" w14:textId="77777777" w:rsidR="00BA1F11" w:rsidRPr="00C312C7" w:rsidRDefault="00BA1F11" w:rsidP="00BA1F11">
      <w:pPr>
        <w:pStyle w:val="Tekstpodstawowy"/>
        <w:tabs>
          <w:tab w:val="left" w:leader="dot" w:pos="2878"/>
        </w:tabs>
        <w:spacing w:after="120"/>
        <w:ind w:left="360" w:right="3"/>
        <w:rPr>
          <w:rFonts w:ascii="Calibri Light" w:hAnsi="Calibri Light" w:cs="Calibri Light"/>
        </w:rPr>
      </w:pPr>
      <w:proofErr w:type="spellStart"/>
      <w:r w:rsidRPr="00C312C7">
        <w:rPr>
          <w:rFonts w:ascii="Calibri Light" w:hAnsi="Calibri Light" w:cs="Calibri Light"/>
        </w:rPr>
        <w:t>Kz</w:t>
      </w:r>
      <w:proofErr w:type="spellEnd"/>
      <w:r w:rsidRPr="00C312C7">
        <w:rPr>
          <w:rFonts w:ascii="Calibri Light" w:hAnsi="Calibri Light" w:cs="Calibri Light"/>
          <w:spacing w:val="-3"/>
        </w:rPr>
        <w:t xml:space="preserve"> </w:t>
      </w:r>
      <w:r w:rsidRPr="00C312C7">
        <w:rPr>
          <w:rFonts w:ascii="Calibri Light" w:hAnsi="Calibri Light" w:cs="Calibri Light"/>
        </w:rPr>
        <w:t>=</w:t>
      </w:r>
      <w:r w:rsidRPr="00C312C7">
        <w:rPr>
          <w:rFonts w:ascii="Calibri Light" w:hAnsi="Calibri Light" w:cs="Calibri Light"/>
        </w:rPr>
        <w:tab/>
        <w:t>% od</w:t>
      </w:r>
      <w:r w:rsidRPr="00C312C7">
        <w:rPr>
          <w:rFonts w:ascii="Calibri Light" w:hAnsi="Calibri Light" w:cs="Calibri Light"/>
          <w:spacing w:val="1"/>
        </w:rPr>
        <w:t xml:space="preserve"> </w:t>
      </w:r>
      <w:r w:rsidRPr="00C312C7">
        <w:rPr>
          <w:rFonts w:ascii="Calibri Light" w:hAnsi="Calibri Light" w:cs="Calibri Light"/>
        </w:rPr>
        <w:t>M</w:t>
      </w:r>
    </w:p>
    <w:p w14:paraId="14D3B8F9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Składam(-y)* niniejszą ofertę [we własnym imieniu] / [jako Wykonawcy wspólnie ubiegający się o udzielenie zamówienia]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. Składając niniejszą ofertę jako Wykonawcy wspólnie ubiegający się o udzielenie zamówienia, ponadto oświadczamy, iż będziemy odpowiadać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solidarnie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realizację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niniejszego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zamówienia,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oraz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że</w:t>
      </w:r>
      <w:r w:rsidRPr="00C312C7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Pełnomocnik</w:t>
      </w:r>
      <w:r w:rsidRPr="00C312C7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zostanie upoważniony do zaciągania zobowiązań i otrzymywania instrukcji na rzecz i w imieniu każdego z nas]*.</w:t>
      </w:r>
    </w:p>
    <w:p w14:paraId="196BE96C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C312C7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</w:t>
      </w:r>
      <w:r w:rsidRPr="00C312C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zamówienia.</w:t>
      </w:r>
    </w:p>
    <w:p w14:paraId="5BE69A37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  <w:tab w:val="left" w:pos="899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Na podstawie art. 18 ust. 3 ustawy z dnia 11 września 2019 r. - Prawo zamówień publicznych (</w:t>
      </w:r>
      <w:proofErr w:type="spellStart"/>
      <w:r w:rsidRPr="00C312C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 xml:space="preserve">. Dz. U. </w:t>
      </w:r>
      <w:r>
        <w:rPr>
          <w:rFonts w:ascii="Calibri Light" w:hAnsi="Calibri Light" w:cs="Calibri Light"/>
          <w:sz w:val="20"/>
          <w:szCs w:val="20"/>
        </w:rPr>
        <w:t xml:space="preserve">2023.1605, </w:t>
      </w:r>
      <w:proofErr w:type="spellStart"/>
      <w:r>
        <w:rPr>
          <w:rFonts w:ascii="Calibri Light" w:hAnsi="Calibri Light" w:cs="Calibri Light"/>
          <w:sz w:val="20"/>
          <w:szCs w:val="20"/>
        </w:rPr>
        <w:t>tj</w:t>
      </w:r>
      <w:proofErr w:type="spellEnd"/>
      <w:r w:rsidRPr="00C312C7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oświadczam(-y)*, że wskazane poniżej informacje zawarte w ofercie stanowią tajemnicę przedsiębiorstwa w rozumieniu przepisów o zwalczaniu nieuczciwej konkurencji i w związku z niniejszym nie mogą być one</w:t>
      </w:r>
      <w:r w:rsidRPr="00C312C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udostępniane</w:t>
      </w:r>
      <w:r w:rsidRPr="00C312C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38B722D9" w14:textId="77777777" w:rsidR="00BA1F11" w:rsidRPr="004E4B4E" w:rsidRDefault="00BA1F11" w:rsidP="00BA1F11">
      <w:pPr>
        <w:pStyle w:val="Tekstpodstawowy"/>
        <w:widowControl w:val="0"/>
        <w:numPr>
          <w:ilvl w:val="0"/>
          <w:numId w:val="122"/>
        </w:numPr>
        <w:tabs>
          <w:tab w:val="left" w:pos="851"/>
        </w:tabs>
        <w:autoSpaceDE w:val="0"/>
        <w:autoSpaceDN w:val="0"/>
        <w:spacing w:after="120"/>
        <w:ind w:left="851" w:right="3" w:hanging="425"/>
        <w:rPr>
          <w:rFonts w:ascii="Calibri Light" w:hAnsi="Calibri Light" w:cs="Calibri Light"/>
          <w:b/>
          <w:bCs/>
        </w:rPr>
      </w:pPr>
      <w:r w:rsidRPr="004E4B4E">
        <w:rPr>
          <w:rFonts w:ascii="Calibri Light" w:hAnsi="Calibri Light" w:cs="Calibri Light"/>
          <w:b/>
          <w:bCs/>
        </w:rPr>
        <w:t>…………………………………………………………</w:t>
      </w:r>
    </w:p>
    <w:p w14:paraId="64C0A3C4" w14:textId="77777777" w:rsidR="00BA1F11" w:rsidRPr="004E4B4E" w:rsidRDefault="00BA1F11" w:rsidP="00BA1F11">
      <w:pPr>
        <w:pStyle w:val="Tekstpodstawowy"/>
        <w:widowControl w:val="0"/>
        <w:numPr>
          <w:ilvl w:val="0"/>
          <w:numId w:val="122"/>
        </w:numPr>
        <w:tabs>
          <w:tab w:val="left" w:pos="851"/>
        </w:tabs>
        <w:autoSpaceDE w:val="0"/>
        <w:autoSpaceDN w:val="0"/>
        <w:spacing w:after="120"/>
        <w:ind w:left="851" w:right="3" w:hanging="425"/>
        <w:jc w:val="both"/>
        <w:rPr>
          <w:rFonts w:ascii="Calibri Light" w:hAnsi="Calibri Light" w:cs="Calibri Light"/>
          <w:b/>
          <w:bCs/>
        </w:rPr>
      </w:pPr>
      <w:r w:rsidRPr="004E4B4E">
        <w:rPr>
          <w:rFonts w:ascii="Calibri Light" w:hAnsi="Calibri Light" w:cs="Calibri Light"/>
          <w:b/>
          <w:bCs/>
        </w:rPr>
        <w:t>…………………………………………………………</w:t>
      </w:r>
    </w:p>
    <w:p w14:paraId="4D57743D" w14:textId="77777777" w:rsidR="00BA1F11" w:rsidRPr="004E4B4E" w:rsidRDefault="00BA1F11" w:rsidP="00BA1F11">
      <w:pPr>
        <w:spacing w:after="120"/>
        <w:ind w:right="3"/>
        <w:jc w:val="both"/>
        <w:rPr>
          <w:rFonts w:ascii="Calibri Light" w:eastAsia="Calibri" w:hAnsi="Calibri Light" w:cs="Calibri Light"/>
          <w:bCs/>
          <w:sz w:val="18"/>
          <w:szCs w:val="18"/>
        </w:rPr>
      </w:pPr>
      <w:r w:rsidRPr="004E4B4E">
        <w:rPr>
          <w:rFonts w:ascii="Calibri Light" w:eastAsia="Calibri" w:hAnsi="Calibri Light" w:cs="Calibri Light"/>
          <w:bCs/>
          <w:sz w:val="18"/>
          <w:szCs w:val="18"/>
        </w:rPr>
        <w:t>(UWAGA: Na platformie w formularzu składania oferty znajduje się miejsce wyznaczone do dołączenia części oferty stanowiącej tajemnicę przedsiębiorstwa.)</w:t>
      </w:r>
    </w:p>
    <w:p w14:paraId="2F13206D" w14:textId="77777777" w:rsidR="00BA1F11" w:rsidRPr="00F472FE" w:rsidRDefault="00BA1F11" w:rsidP="00BA1F11">
      <w:pPr>
        <w:spacing w:after="120"/>
        <w:ind w:right="3"/>
        <w:jc w:val="both"/>
        <w:rPr>
          <w:rFonts w:ascii="Calibri Light" w:hAnsi="Calibri Light" w:cs="Calibri Light"/>
          <w:iCs/>
          <w:sz w:val="16"/>
          <w:szCs w:val="16"/>
        </w:rPr>
      </w:pPr>
      <w:r w:rsidRPr="00F472FE">
        <w:rPr>
          <w:rFonts w:ascii="Calibri Light" w:hAnsi="Calibri Light" w:cs="Calibri Light"/>
          <w:iCs/>
          <w:position w:val="6"/>
          <w:sz w:val="16"/>
          <w:szCs w:val="16"/>
        </w:rPr>
        <w:t>*</w:t>
      </w:r>
      <w:r w:rsidRPr="00F472FE">
        <w:rPr>
          <w:rFonts w:ascii="Calibri Light" w:hAnsi="Calibri Light" w:cs="Calibri Light"/>
          <w:iCs/>
          <w:sz w:val="16"/>
          <w:szCs w:val="16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0BCFCE64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jc w:val="left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Oświadczam(-y)*, że zamierzamy zrealizować</w:t>
      </w:r>
      <w:r w:rsidRPr="00C312C7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zamówienie:</w:t>
      </w:r>
    </w:p>
    <w:p w14:paraId="3E2D8F2C" w14:textId="77777777" w:rsidR="00BA1F11" w:rsidRPr="007E2444" w:rsidRDefault="00BA1F11" w:rsidP="00BA1F11">
      <w:pPr>
        <w:pStyle w:val="Akapitzlist"/>
        <w:widowControl w:val="0"/>
        <w:numPr>
          <w:ilvl w:val="1"/>
          <w:numId w:val="121"/>
        </w:numPr>
        <w:tabs>
          <w:tab w:val="left" w:pos="851"/>
        </w:tabs>
        <w:autoSpaceDE w:val="0"/>
        <w:autoSpaceDN w:val="0"/>
        <w:spacing w:before="0" w:after="120"/>
        <w:ind w:left="1328" w:right="3" w:hanging="890"/>
        <w:rPr>
          <w:rFonts w:ascii="Calibri Light" w:hAnsi="Calibri Light" w:cs="Calibri Light"/>
          <w:sz w:val="20"/>
          <w:szCs w:val="20"/>
        </w:rPr>
      </w:pPr>
      <w:r w:rsidRPr="007E2444">
        <w:rPr>
          <w:rFonts w:ascii="Calibri Light" w:hAnsi="Calibri Light" w:cs="Calibri Light"/>
          <w:sz w:val="20"/>
          <w:szCs w:val="20"/>
        </w:rPr>
        <w:t xml:space="preserve">osobiście*, </w:t>
      </w:r>
      <w:r>
        <w:rPr>
          <w:rFonts w:ascii="Calibri Light" w:hAnsi="Calibri Light" w:cs="Calibri Light"/>
          <w:sz w:val="20"/>
          <w:szCs w:val="20"/>
        </w:rPr>
        <w:t xml:space="preserve"> b) </w:t>
      </w:r>
      <w:r w:rsidRPr="007E2444">
        <w:rPr>
          <w:rFonts w:ascii="Calibri Light" w:hAnsi="Calibri Light" w:cs="Calibri Light"/>
          <w:sz w:val="20"/>
          <w:szCs w:val="20"/>
        </w:rPr>
        <w:t>przy udziale</w:t>
      </w:r>
      <w:r w:rsidRPr="007E2444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7E2444">
        <w:rPr>
          <w:rFonts w:ascii="Calibri Light" w:hAnsi="Calibri Light" w:cs="Calibri Light"/>
          <w:sz w:val="20"/>
          <w:szCs w:val="20"/>
        </w:rPr>
        <w:t>podwykonawcy/ów*: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BA1F11" w:rsidRPr="00C312C7" w14:paraId="64F94CE3" w14:textId="77777777" w:rsidTr="00C23747">
        <w:trPr>
          <w:trHeight w:val="1468"/>
          <w:jc w:val="center"/>
        </w:trPr>
        <w:tc>
          <w:tcPr>
            <w:tcW w:w="2475" w:type="dxa"/>
            <w:shd w:val="clear" w:color="auto" w:fill="auto"/>
            <w:vAlign w:val="center"/>
          </w:tcPr>
          <w:p w14:paraId="74DA5157" w14:textId="77777777" w:rsidR="00BA1F11" w:rsidRPr="004E4B4E" w:rsidRDefault="00BA1F11" w:rsidP="00C23747">
            <w:pPr>
              <w:pStyle w:val="TableParagraph"/>
              <w:ind w:left="110" w:right="6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Części zamówienia, </w:t>
            </w:r>
          </w:p>
          <w:p w14:paraId="766F65F2" w14:textId="77777777" w:rsidR="00BA1F11" w:rsidRPr="004E4B4E" w:rsidRDefault="00BA1F11" w:rsidP="00C23747">
            <w:pPr>
              <w:pStyle w:val="TableParagraph"/>
              <w:ind w:left="110" w:right="6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(zakres robót objętych przedmiotem</w:t>
            </w:r>
            <w:r w:rsidRPr="004E4B4E">
              <w:rPr>
                <w:rFonts w:ascii="Calibri Light" w:hAnsi="Calibri Light" w:cs="Calibri Light"/>
                <w:bCs/>
                <w:spacing w:val="-21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zamówienia), </w:t>
            </w:r>
          </w:p>
          <w:p w14:paraId="2AA6F21F" w14:textId="77777777" w:rsidR="00BA1F11" w:rsidRPr="004E4B4E" w:rsidRDefault="00BA1F11" w:rsidP="00C23747">
            <w:pPr>
              <w:pStyle w:val="TableParagraph"/>
              <w:ind w:left="110" w:right="6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których wykonanie Wykonawca zamierza powierzyć</w:t>
            </w:r>
            <w:r w:rsidRPr="004E4B4E">
              <w:rPr>
                <w:rFonts w:ascii="Calibri Light" w:hAnsi="Calibri Light" w:cs="Calibri Light"/>
                <w:bCs/>
                <w:spacing w:val="-28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podwykonawcy/ podwykonawcom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1A356D1" w14:textId="77777777" w:rsidR="00BA1F11" w:rsidRPr="004E4B4E" w:rsidRDefault="00BA1F11" w:rsidP="00C23747">
            <w:pPr>
              <w:pStyle w:val="TableParagraph"/>
              <w:ind w:left="120" w:right="6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Procentowy udział lub wartość części zamówienia, jaka</w:t>
            </w:r>
            <w:r w:rsidRPr="004E4B4E">
              <w:rPr>
                <w:rFonts w:ascii="Calibri Light" w:hAnsi="Calibri Light" w:cs="Calibri Light"/>
                <w:bCs/>
                <w:spacing w:val="-7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zostanie powierzona podwykonawcy/ podwykonawcom</w:t>
            </w:r>
          </w:p>
          <w:p w14:paraId="52467BAC" w14:textId="77777777" w:rsidR="00BA1F11" w:rsidRPr="004E4B4E" w:rsidRDefault="00BA1F11" w:rsidP="00C23747">
            <w:pPr>
              <w:pStyle w:val="TableParagraph"/>
              <w:ind w:left="115" w:right="6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(o ile jest</w:t>
            </w:r>
            <w:r w:rsidRPr="004E4B4E">
              <w:rPr>
                <w:rFonts w:ascii="Calibri Light" w:hAnsi="Calibri Light" w:cs="Calibri Light"/>
                <w:bCs/>
                <w:spacing w:val="-11"/>
                <w:sz w:val="18"/>
                <w:szCs w:val="18"/>
              </w:rPr>
              <w:t xml:space="preserve"> 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znana)**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50356F7" w14:textId="77777777" w:rsidR="00BA1F11" w:rsidRPr="004E4B4E" w:rsidRDefault="00BA1F11" w:rsidP="00C23747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Nazwa (firma) podwykonawcy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C2C27A3" w14:textId="77777777" w:rsidR="00BA1F11" w:rsidRPr="004E4B4E" w:rsidRDefault="00BA1F11" w:rsidP="00C23747">
            <w:pPr>
              <w:pStyle w:val="TableParagraph"/>
              <w:ind w:left="109" w:right="6" w:hanging="1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Czy podwykonawca jest podmiotem, na którego zasoby powołuje się Wykonawca na zasadach art. 118 </w:t>
            </w:r>
            <w:r w:rsidRPr="004E4B4E">
              <w:rPr>
                <w:rFonts w:ascii="Calibri Light" w:hAnsi="Calibri Light" w:cs="Calibri Light"/>
                <w:bCs/>
                <w:spacing w:val="-4"/>
                <w:sz w:val="18"/>
                <w:szCs w:val="18"/>
              </w:rPr>
              <w:t>ust.3</w:t>
            </w:r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ustawy </w:t>
            </w:r>
            <w:proofErr w:type="spellStart"/>
            <w:r w:rsidRPr="004E4B4E">
              <w:rPr>
                <w:rFonts w:ascii="Calibri Light" w:hAnsi="Calibri Light" w:cs="Calibri Light"/>
                <w:bCs/>
                <w:sz w:val="18"/>
                <w:szCs w:val="18"/>
              </w:rPr>
              <w:t>Pzp</w:t>
            </w:r>
            <w:proofErr w:type="spellEnd"/>
          </w:p>
        </w:tc>
      </w:tr>
      <w:tr w:rsidR="00BA1F11" w:rsidRPr="00C312C7" w14:paraId="556F3272" w14:textId="77777777" w:rsidTr="00C23747">
        <w:trPr>
          <w:trHeight w:val="20"/>
          <w:jc w:val="center"/>
        </w:trPr>
        <w:tc>
          <w:tcPr>
            <w:tcW w:w="2475" w:type="dxa"/>
            <w:shd w:val="clear" w:color="auto" w:fill="auto"/>
            <w:vAlign w:val="center"/>
          </w:tcPr>
          <w:p w14:paraId="4B0794E7" w14:textId="77777777" w:rsidR="00BA1F11" w:rsidRPr="004E4B4E" w:rsidRDefault="00BA1F11" w:rsidP="00C23747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7CE84618" w14:textId="77777777" w:rsidR="00BA1F11" w:rsidRPr="004E4B4E" w:rsidRDefault="00BA1F11" w:rsidP="00C23747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75D6014C" w14:textId="77777777" w:rsidR="00BA1F11" w:rsidRPr="004E4B4E" w:rsidRDefault="00BA1F11" w:rsidP="00C23747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2DFCC71B" w14:textId="77777777" w:rsidR="00BA1F11" w:rsidRPr="004E4B4E" w:rsidRDefault="00BA1F11" w:rsidP="00C23747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 / Nie***</w:t>
            </w:r>
          </w:p>
        </w:tc>
      </w:tr>
      <w:tr w:rsidR="00BA1F11" w:rsidRPr="00C312C7" w14:paraId="1D702C71" w14:textId="77777777" w:rsidTr="00C23747">
        <w:trPr>
          <w:trHeight w:val="20"/>
          <w:jc w:val="center"/>
        </w:trPr>
        <w:tc>
          <w:tcPr>
            <w:tcW w:w="2475" w:type="dxa"/>
            <w:shd w:val="clear" w:color="auto" w:fill="auto"/>
            <w:vAlign w:val="center"/>
          </w:tcPr>
          <w:p w14:paraId="25EF1EE0" w14:textId="77777777" w:rsidR="00BA1F11" w:rsidRPr="004E4B4E" w:rsidRDefault="00BA1F11" w:rsidP="00C23747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61803A95" w14:textId="77777777" w:rsidR="00BA1F11" w:rsidRPr="004E4B4E" w:rsidRDefault="00BA1F11" w:rsidP="00C23747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0F5463B6" w14:textId="77777777" w:rsidR="00BA1F11" w:rsidRPr="004E4B4E" w:rsidRDefault="00BA1F11" w:rsidP="00C23747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33820114" w14:textId="77777777" w:rsidR="00BA1F11" w:rsidRPr="004E4B4E" w:rsidRDefault="00BA1F11" w:rsidP="00C23747">
            <w:pPr>
              <w:pStyle w:val="TableParagraph"/>
              <w:ind w:right="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bCs/>
                <w:w w:val="95"/>
                <w:sz w:val="20"/>
                <w:szCs w:val="20"/>
              </w:rPr>
              <w:t>Tak / Nie***</w:t>
            </w:r>
          </w:p>
        </w:tc>
      </w:tr>
    </w:tbl>
    <w:p w14:paraId="7365AC29" w14:textId="77777777" w:rsidR="00BA1F11" w:rsidRPr="004E4B4E" w:rsidRDefault="00BA1F11" w:rsidP="00BA1F11">
      <w:pPr>
        <w:spacing w:before="240"/>
        <w:ind w:left="142" w:right="6"/>
        <w:rPr>
          <w:rFonts w:ascii="Calibri Light" w:hAnsi="Calibri Light" w:cs="Calibri Light"/>
          <w:bCs/>
          <w:iCs/>
          <w:sz w:val="16"/>
          <w:szCs w:val="16"/>
        </w:rPr>
      </w:pPr>
      <w:r w:rsidRPr="004E4B4E">
        <w:rPr>
          <w:rFonts w:ascii="Calibri Light" w:hAnsi="Calibri Light" w:cs="Calibri Light"/>
          <w:bCs/>
          <w:iCs/>
          <w:sz w:val="16"/>
          <w:szCs w:val="16"/>
        </w:rPr>
        <w:t>* - niepotrzebne skreślić,</w:t>
      </w:r>
    </w:p>
    <w:p w14:paraId="1E8A9B2E" w14:textId="77777777" w:rsidR="00BA1F11" w:rsidRPr="00F472FE" w:rsidRDefault="00BA1F11" w:rsidP="00BA1F11">
      <w:pPr>
        <w:ind w:left="142" w:right="6"/>
        <w:rPr>
          <w:rFonts w:ascii="Calibri Light" w:hAnsi="Calibri Light" w:cs="Calibri Light"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>**- kolumna fakultatywna (wykonawca nie musi jej wypełniać)</w:t>
      </w:r>
    </w:p>
    <w:p w14:paraId="466FF7F8" w14:textId="77777777" w:rsidR="00BA1F11" w:rsidRPr="00F472FE" w:rsidRDefault="00BA1F11" w:rsidP="00BA1F11">
      <w:pPr>
        <w:spacing w:after="120"/>
        <w:ind w:left="142" w:right="3"/>
        <w:rPr>
          <w:rFonts w:ascii="Calibri Light" w:hAnsi="Calibri Light" w:cs="Calibri Light"/>
          <w:b/>
          <w:iCs/>
          <w:sz w:val="16"/>
          <w:szCs w:val="16"/>
        </w:rPr>
      </w:pPr>
      <w:r w:rsidRPr="00F472FE">
        <w:rPr>
          <w:rFonts w:ascii="Calibri Light" w:hAnsi="Calibri Light" w:cs="Calibri Light"/>
          <w:sz w:val="16"/>
          <w:szCs w:val="16"/>
        </w:rPr>
        <w:t xml:space="preserve">*** - niepotrzebne skreślić, 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 xml:space="preserve">(jeżeli tak, to wraz z ofertą należy złożyć zobowiązanie podmiotu trzeciego, zgodne ze wzorem stanowiącym załącznik nr </w:t>
      </w:r>
      <w:r>
        <w:rPr>
          <w:rFonts w:ascii="Calibri Light" w:hAnsi="Calibri Light" w:cs="Calibri Light"/>
          <w:b/>
          <w:iCs/>
          <w:sz w:val="16"/>
          <w:szCs w:val="16"/>
        </w:rPr>
        <w:t>3</w:t>
      </w:r>
      <w:r w:rsidRPr="00F472FE">
        <w:rPr>
          <w:rFonts w:ascii="Calibri Light" w:hAnsi="Calibri Light" w:cs="Calibri Light"/>
          <w:b/>
          <w:iCs/>
          <w:sz w:val="16"/>
          <w:szCs w:val="16"/>
        </w:rPr>
        <w:t xml:space="preserve"> do SWZ).</w:t>
      </w:r>
    </w:p>
    <w:p w14:paraId="5088D124" w14:textId="77777777" w:rsidR="00BA1F11" w:rsidRPr="00E50B12" w:rsidRDefault="00BA1F11" w:rsidP="00BA1F11">
      <w:pPr>
        <w:pStyle w:val="Akapitzlist"/>
        <w:widowControl w:val="0"/>
        <w:numPr>
          <w:ilvl w:val="0"/>
          <w:numId w:val="123"/>
        </w:numPr>
        <w:autoSpaceDE w:val="0"/>
        <w:autoSpaceDN w:val="0"/>
        <w:spacing w:after="120"/>
        <w:ind w:left="426" w:right="3" w:hanging="426"/>
        <w:rPr>
          <w:rFonts w:ascii="Calibri Light" w:hAnsi="Calibri Light" w:cs="Calibri Light"/>
          <w:bCs/>
          <w:i/>
          <w:sz w:val="20"/>
          <w:szCs w:val="20"/>
        </w:rPr>
      </w:pPr>
      <w:r w:rsidRPr="00E50B12">
        <w:rPr>
          <w:rFonts w:ascii="Calibri Light" w:hAnsi="Calibri Light" w:cs="Calibri Light"/>
          <w:bCs/>
          <w:iCs/>
          <w:sz w:val="20"/>
          <w:szCs w:val="20"/>
        </w:rPr>
        <w:t xml:space="preserve">Oświadczam, że wypełniłem obowiązki informacyjne przewidziane </w:t>
      </w:r>
      <w:r w:rsidRPr="00E50B12">
        <w:rPr>
          <w:rFonts w:ascii="Calibri Light" w:hAnsi="Calibri Light" w:cs="Calibri Light"/>
          <w:sz w:val="20"/>
          <w:szCs w:val="20"/>
        </w:rPr>
        <w:t>w art. 13 lub art. 14 RODO</w:t>
      </w:r>
      <w:r w:rsidRPr="00E50B12">
        <w:rPr>
          <w:rFonts w:ascii="Calibri Light" w:hAnsi="Calibri Light" w:cs="Calibri Light"/>
          <w:sz w:val="20"/>
          <w:szCs w:val="20"/>
          <w:vertAlign w:val="superscript"/>
        </w:rPr>
        <w:t>1)</w:t>
      </w:r>
      <w:r w:rsidRPr="00E50B12">
        <w:rPr>
          <w:rFonts w:ascii="Calibri Light" w:hAnsi="Calibri Light" w:cs="Calibri Light"/>
          <w:sz w:val="20"/>
          <w:szCs w:val="20"/>
        </w:rPr>
        <w:t xml:space="preserve"> wobec osób fizycznych, od których dane osobowe bezpośrednio lub</w:t>
      </w:r>
      <w:r w:rsidRPr="00E50B12">
        <w:rPr>
          <w:rFonts w:ascii="Calibri Light" w:hAnsi="Calibri Light" w:cs="Calibri Light"/>
          <w:spacing w:val="-23"/>
          <w:sz w:val="20"/>
          <w:szCs w:val="20"/>
        </w:rPr>
        <w:t xml:space="preserve"> </w:t>
      </w:r>
      <w:r w:rsidRPr="00E50B12">
        <w:rPr>
          <w:rFonts w:ascii="Calibri Light" w:hAnsi="Calibri Light" w:cs="Calibri Light"/>
          <w:sz w:val="20"/>
          <w:szCs w:val="20"/>
        </w:rPr>
        <w:t>pośrednio  pozyskałem w celu ubiegania się o udzielenie zamówienia publicznego w niniejszym postępowaniu*</w:t>
      </w:r>
    </w:p>
    <w:p w14:paraId="2BCC2912" w14:textId="77777777" w:rsidR="00BA1F11" w:rsidRPr="00E50B12" w:rsidRDefault="00BA1F11" w:rsidP="00BA1F11">
      <w:pPr>
        <w:spacing w:after="120"/>
        <w:ind w:right="3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position w:val="8"/>
          <w:sz w:val="16"/>
          <w:szCs w:val="16"/>
        </w:rPr>
        <w:t xml:space="preserve">1) </w:t>
      </w:r>
      <w:r w:rsidRPr="00E50B12">
        <w:rPr>
          <w:rFonts w:ascii="Calibri Light" w:hAnsi="Calibri Light" w:cs="Calibri Light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506CF5" w14:textId="77777777" w:rsidR="00BA1F11" w:rsidRPr="00E50B12" w:rsidRDefault="00BA1F11" w:rsidP="00BA1F11">
      <w:pPr>
        <w:spacing w:after="120"/>
        <w:ind w:right="3"/>
        <w:jc w:val="both"/>
        <w:rPr>
          <w:rFonts w:ascii="Calibri Light" w:hAnsi="Calibri Light" w:cs="Calibri Light"/>
          <w:sz w:val="16"/>
          <w:szCs w:val="16"/>
        </w:rPr>
      </w:pPr>
      <w:r w:rsidRPr="00E50B12">
        <w:rPr>
          <w:rFonts w:ascii="Calibri Light" w:hAnsi="Calibri Light" w:cs="Calibri Light"/>
          <w:sz w:val="16"/>
          <w:szCs w:val="16"/>
        </w:rPr>
        <w:t>* W przypadku gdy wykonawca nie przekazuje danych osobowych innych niż bezpośrednio jego dotyczących lub zachodzi wyłączenie stosowania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obowiązku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informacyjnego,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stosownie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do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13</w:t>
      </w:r>
      <w:r w:rsidRPr="00E50B12">
        <w:rPr>
          <w:rFonts w:ascii="Calibri Light" w:hAnsi="Calibri Light" w:cs="Calibri Light"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lub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art.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14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ust.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5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RODO,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wykonawca</w:t>
      </w:r>
      <w:r w:rsidRPr="00E50B12">
        <w:rPr>
          <w:rFonts w:ascii="Calibri Light" w:hAnsi="Calibri Light" w:cs="Calibri Light"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nie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składa</w:t>
      </w:r>
      <w:r w:rsidRPr="00E50B12">
        <w:rPr>
          <w:rFonts w:ascii="Calibri Light" w:hAnsi="Calibri Light" w:cs="Calibri Light"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treści</w:t>
      </w:r>
      <w:r w:rsidRPr="00E50B12">
        <w:rPr>
          <w:rFonts w:ascii="Calibri Light" w:hAnsi="Calibri Light" w:cs="Calibri Light"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oświadczenia zawartego w ust. 22 (usunięcie treści oświadczenia np. przez jego</w:t>
      </w:r>
      <w:r w:rsidRPr="00E50B12">
        <w:rPr>
          <w:rFonts w:ascii="Calibri Light" w:hAnsi="Calibri Light" w:cs="Calibri Light"/>
          <w:spacing w:val="-1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sz w:val="16"/>
          <w:szCs w:val="16"/>
        </w:rPr>
        <w:t>wykreślenie).</w:t>
      </w:r>
    </w:p>
    <w:p w14:paraId="7270CF8A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C312C7">
        <w:rPr>
          <w:rFonts w:ascii="Calibri Light" w:hAnsi="Calibri Light" w:cs="Calibri Light"/>
          <w:sz w:val="20"/>
          <w:szCs w:val="20"/>
        </w:rPr>
        <w:t>Informuję(-my)*, że moja/nasza* firma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przedsiębiorstwo jest mikroprzedsiębiorstwem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 xml:space="preserve">/ małym </w:t>
      </w:r>
      <w:r>
        <w:rPr>
          <w:rFonts w:ascii="Calibri Light" w:hAnsi="Calibri Light" w:cs="Calibri Light"/>
          <w:sz w:val="20"/>
          <w:szCs w:val="20"/>
        </w:rPr>
        <w:lastRenderedPageBreak/>
        <w:t>p</w:t>
      </w:r>
      <w:r w:rsidRPr="00C312C7">
        <w:rPr>
          <w:rFonts w:ascii="Calibri Light" w:hAnsi="Calibri Light" w:cs="Calibri Light"/>
          <w:sz w:val="20"/>
          <w:szCs w:val="20"/>
        </w:rPr>
        <w:t>rzedsiębiorstwem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średnim przedsiębiorstwem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/ dużym</w:t>
      </w:r>
      <w:r w:rsidRPr="00C312C7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C312C7">
        <w:rPr>
          <w:rFonts w:ascii="Calibri Light" w:hAnsi="Calibri Light" w:cs="Calibri Light"/>
          <w:sz w:val="20"/>
          <w:szCs w:val="20"/>
        </w:rPr>
        <w:t>przedsiębiorstwem/*</w:t>
      </w:r>
    </w:p>
    <w:p w14:paraId="6CD6C77C" w14:textId="77777777" w:rsidR="00BA1F11" w:rsidRPr="00E50B12" w:rsidRDefault="00BA1F11" w:rsidP="00BA1F11">
      <w:pPr>
        <w:spacing w:after="120"/>
        <w:ind w:left="898" w:right="3" w:hanging="898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* - niepotrzebne skreślić</w:t>
      </w:r>
    </w:p>
    <w:p w14:paraId="06AFBEAF" w14:textId="77777777" w:rsidR="00BA1F11" w:rsidRPr="00E50B12" w:rsidRDefault="00BA1F11" w:rsidP="00BA1F11">
      <w:pPr>
        <w:spacing w:after="120"/>
        <w:ind w:left="284" w:right="3" w:hanging="284"/>
        <w:jc w:val="both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Zgodnie z Zaleceniem Komisji Europejskiej z dnia 6 maja 2003 r. dotyczące definicji przedsiębiorstw mikro, małych i średnich (Dz. U. L 124 z 20.5.2003):</w:t>
      </w:r>
    </w:p>
    <w:p w14:paraId="1F3302F0" w14:textId="77777777" w:rsidR="00BA1F11" w:rsidRPr="00E50B12" w:rsidRDefault="00BA1F11" w:rsidP="00BA1F11">
      <w:pPr>
        <w:pStyle w:val="Akapitzlist"/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spacing w:before="0" w:after="120"/>
        <w:ind w:left="284" w:right="3" w:hanging="284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mikroprzedsiębiorstwo - przedsiębiorstwo, które zatrudnia mniej niż 10 osób i którego obroty roczne i/lub roczna suma bilansowa nie przekracza 2 milionów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03046FFB" w14:textId="77777777" w:rsidR="00BA1F11" w:rsidRPr="00E50B12" w:rsidRDefault="00BA1F11" w:rsidP="00BA1F11">
      <w:pPr>
        <w:pStyle w:val="Akapitzlist"/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spacing w:before="0" w:after="120"/>
        <w:ind w:left="284" w:right="3" w:hanging="284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małe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-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przedsiębiorstwo,</w:t>
      </w:r>
      <w:r w:rsidRPr="00E50B12">
        <w:rPr>
          <w:rFonts w:ascii="Calibri Light" w:hAnsi="Calibri Light" w:cs="Calibri Light"/>
          <w:bCs/>
          <w:iCs/>
          <w:spacing w:val="-6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zatrudnia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mniej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niż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50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osób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którego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obroty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roczne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i/</w:t>
      </w:r>
      <w:r w:rsidRPr="00E50B12">
        <w:rPr>
          <w:rFonts w:ascii="Calibri Light" w:hAnsi="Calibri Light" w:cs="Calibri Light"/>
          <w:bCs/>
          <w:iCs/>
          <w:spacing w:val="-5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lub</w:t>
      </w:r>
      <w:r w:rsidRPr="00E50B12">
        <w:rPr>
          <w:rFonts w:ascii="Calibri Light" w:hAnsi="Calibri Light" w:cs="Calibri Light"/>
          <w:bCs/>
          <w:iCs/>
          <w:spacing w:val="-4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roczna</w:t>
      </w:r>
      <w:r w:rsidRPr="00E50B12">
        <w:rPr>
          <w:rFonts w:ascii="Calibri Light" w:hAnsi="Calibri Light" w:cs="Calibri Light"/>
          <w:bCs/>
          <w:iCs/>
          <w:spacing w:val="-3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suma bilansowa nie przekracza 10 milionów</w:t>
      </w:r>
      <w:r w:rsidRPr="00E50B12">
        <w:rPr>
          <w:rFonts w:ascii="Calibri Light" w:hAnsi="Calibri Light" w:cs="Calibri Light"/>
          <w:bCs/>
          <w:iCs/>
          <w:spacing w:val="-2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EURO;</w:t>
      </w:r>
    </w:p>
    <w:p w14:paraId="5C48ABE6" w14:textId="77777777" w:rsidR="00BA1F11" w:rsidRPr="00E50B12" w:rsidRDefault="00BA1F11" w:rsidP="00BA1F11">
      <w:pPr>
        <w:pStyle w:val="Akapitzlist"/>
        <w:widowControl w:val="0"/>
        <w:numPr>
          <w:ilvl w:val="0"/>
          <w:numId w:val="120"/>
        </w:numPr>
        <w:tabs>
          <w:tab w:val="left" w:pos="284"/>
        </w:tabs>
        <w:autoSpaceDE w:val="0"/>
        <w:autoSpaceDN w:val="0"/>
        <w:spacing w:before="0" w:after="120"/>
        <w:ind w:left="284" w:right="3" w:hanging="284"/>
        <w:rPr>
          <w:rFonts w:ascii="Calibri Light" w:hAnsi="Calibri Light" w:cs="Calibri Light"/>
          <w:bCs/>
          <w:iCs/>
          <w:sz w:val="16"/>
          <w:szCs w:val="16"/>
        </w:rPr>
      </w:pPr>
      <w:r w:rsidRPr="00E50B12">
        <w:rPr>
          <w:rFonts w:ascii="Calibri Light" w:hAnsi="Calibri Light" w:cs="Calibri Light"/>
          <w:bCs/>
          <w:iCs/>
          <w:sz w:val="16"/>
          <w:szCs w:val="16"/>
        </w:rPr>
        <w:t>średnie przedsiębiorstwa - przedsiębiorstwa, które nie są mikroprzedsiębiorstwami ani małymi przedsiębiorstwami i które zatrudniają mniej niż 250 osób i których obroty roczne nie przekraczają 50 milionów EURO i/lub roczna suma bilansowa nie przekracza 43 milionów</w:t>
      </w:r>
      <w:r w:rsidRPr="00E50B12">
        <w:rPr>
          <w:rFonts w:ascii="Calibri Light" w:hAnsi="Calibri Light" w:cs="Calibri Light"/>
          <w:bCs/>
          <w:iCs/>
          <w:spacing w:val="-7"/>
          <w:sz w:val="16"/>
          <w:szCs w:val="16"/>
        </w:rPr>
        <w:t xml:space="preserve"> </w:t>
      </w:r>
      <w:r w:rsidRPr="00E50B12">
        <w:rPr>
          <w:rFonts w:ascii="Calibri Light" w:hAnsi="Calibri Light" w:cs="Calibri Light"/>
          <w:bCs/>
          <w:iCs/>
          <w:sz w:val="16"/>
          <w:szCs w:val="16"/>
        </w:rPr>
        <w:t>EURO.</w:t>
      </w:r>
    </w:p>
    <w:p w14:paraId="6AF78DD7" w14:textId="77777777" w:rsidR="00BA1F11" w:rsidRPr="00C312C7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before="0" w:after="120"/>
        <w:ind w:left="426" w:right="3" w:hanging="426"/>
        <w:jc w:val="left"/>
        <w:rPr>
          <w:rFonts w:ascii="Calibri Light" w:hAnsi="Calibri Light" w:cs="Calibri Light"/>
          <w:sz w:val="20"/>
          <w:szCs w:val="20"/>
        </w:rPr>
      </w:pPr>
      <w:r w:rsidRPr="004E4B4E">
        <w:rPr>
          <w:rFonts w:ascii="Calibri Light" w:hAnsi="Calibri Light" w:cs="Calibri Light"/>
          <w:bCs/>
          <w:sz w:val="20"/>
          <w:szCs w:val="20"/>
        </w:rPr>
        <w:t xml:space="preserve">Spis dołączonych oświadczeń i dokumentów: </w:t>
      </w:r>
      <w:r w:rsidRPr="004E4B4E">
        <w:rPr>
          <w:rFonts w:ascii="Calibri Light" w:hAnsi="Calibri Light" w:cs="Calibri Light"/>
          <w:bCs/>
          <w:i/>
          <w:sz w:val="20"/>
          <w:szCs w:val="20"/>
        </w:rPr>
        <w:t>(</w:t>
      </w:r>
      <w:r w:rsidRPr="004E4B4E">
        <w:rPr>
          <w:rFonts w:ascii="Calibri Light" w:hAnsi="Calibri Light" w:cs="Calibri Light"/>
          <w:bCs/>
          <w:i/>
          <w:sz w:val="18"/>
          <w:szCs w:val="18"/>
        </w:rPr>
        <w:t>należy wymienić wszystkie złożone oświadczenia i dokumenty</w:t>
      </w:r>
      <w:r w:rsidRPr="004E4B4E">
        <w:rPr>
          <w:rFonts w:ascii="Calibri Light" w:hAnsi="Calibri Light" w:cs="Calibri Light"/>
          <w:i/>
          <w:spacing w:val="-1"/>
          <w:sz w:val="18"/>
          <w:szCs w:val="18"/>
        </w:rPr>
        <w:t xml:space="preserve"> </w:t>
      </w:r>
      <w:r w:rsidRPr="004E4B4E">
        <w:rPr>
          <w:rFonts w:ascii="Calibri Light" w:hAnsi="Calibri Light" w:cs="Calibri Light"/>
          <w:i/>
          <w:sz w:val="18"/>
          <w:szCs w:val="18"/>
        </w:rPr>
        <w:t>itp.</w:t>
      </w:r>
      <w:r w:rsidRPr="00C312C7">
        <w:rPr>
          <w:rFonts w:ascii="Calibri Light" w:hAnsi="Calibri Light" w:cs="Calibri Light"/>
          <w:i/>
          <w:sz w:val="20"/>
          <w:szCs w:val="20"/>
        </w:rPr>
        <w:t>)</w:t>
      </w:r>
      <w:r w:rsidRPr="00C312C7">
        <w:rPr>
          <w:rFonts w:ascii="Calibri Light" w:hAnsi="Calibri Light" w:cs="Calibri Light"/>
          <w:sz w:val="20"/>
          <w:szCs w:val="20"/>
        </w:rPr>
        <w:t>:</w:t>
      </w:r>
    </w:p>
    <w:p w14:paraId="3609688B" w14:textId="77777777" w:rsidR="00BA1F11" w:rsidRPr="004E4B4E" w:rsidRDefault="00BA1F11" w:rsidP="00BA1F11">
      <w:pPr>
        <w:pStyle w:val="Tekstpodstawowy"/>
        <w:ind w:left="1105" w:right="6" w:hanging="680"/>
        <w:rPr>
          <w:rFonts w:ascii="Calibri Light" w:hAnsi="Calibri Light" w:cs="Calibri Light"/>
          <w:b/>
        </w:rPr>
      </w:pPr>
      <w:r w:rsidRPr="004E4B4E">
        <w:rPr>
          <w:rFonts w:ascii="Calibri Light" w:hAnsi="Calibri Light" w:cs="Calibri Light"/>
          <w:b/>
        </w:rPr>
        <w:t xml:space="preserve">1) </w:t>
      </w:r>
      <w:r w:rsidRPr="004E4B4E">
        <w:rPr>
          <w:rFonts w:ascii="Calibri Light" w:hAnsi="Calibri Light" w:cs="Calibri Light"/>
          <w:b/>
          <w:spacing w:val="39"/>
        </w:rPr>
        <w:t xml:space="preserve"> </w:t>
      </w:r>
      <w:r w:rsidRPr="004E4B4E">
        <w:rPr>
          <w:rFonts w:ascii="Calibri Light" w:hAnsi="Calibri Light" w:cs="Calibri Light"/>
          <w:b/>
        </w:rPr>
        <w:t>…………………………………………………</w:t>
      </w:r>
    </w:p>
    <w:p w14:paraId="21FC64A7" w14:textId="77777777" w:rsidR="00BA1F11" w:rsidRPr="004E4B4E" w:rsidRDefault="00BA1F11" w:rsidP="00BA1F11">
      <w:pPr>
        <w:pStyle w:val="Tekstpodstawowy"/>
        <w:ind w:left="1105" w:right="6" w:hanging="680"/>
        <w:rPr>
          <w:rFonts w:ascii="Calibri Light" w:hAnsi="Calibri Light" w:cs="Calibri Light"/>
          <w:b/>
        </w:rPr>
      </w:pPr>
      <w:r w:rsidRPr="004E4B4E">
        <w:rPr>
          <w:rFonts w:ascii="Calibri Light" w:hAnsi="Calibri Light" w:cs="Calibri Light"/>
          <w:b/>
        </w:rPr>
        <w:t xml:space="preserve">2) </w:t>
      </w:r>
      <w:r w:rsidRPr="004E4B4E">
        <w:rPr>
          <w:rFonts w:ascii="Calibri Light" w:hAnsi="Calibri Light" w:cs="Calibri Light"/>
          <w:b/>
          <w:spacing w:val="39"/>
        </w:rPr>
        <w:t xml:space="preserve"> </w:t>
      </w:r>
      <w:r w:rsidRPr="004E4B4E">
        <w:rPr>
          <w:rFonts w:ascii="Calibri Light" w:hAnsi="Calibri Light" w:cs="Calibri Light"/>
          <w:b/>
        </w:rPr>
        <w:t>…………………………………………………</w:t>
      </w:r>
    </w:p>
    <w:p w14:paraId="6AAE316F" w14:textId="77777777" w:rsidR="00BA1F11" w:rsidRPr="004E4B4E" w:rsidRDefault="00BA1F11" w:rsidP="00BA1F11">
      <w:pPr>
        <w:pStyle w:val="Tekstpodstawowy"/>
        <w:ind w:left="1105" w:right="6" w:hanging="680"/>
        <w:rPr>
          <w:rFonts w:ascii="Calibri Light" w:hAnsi="Calibri Light" w:cs="Calibri Light"/>
          <w:b/>
        </w:rPr>
      </w:pPr>
      <w:r w:rsidRPr="004E4B4E">
        <w:rPr>
          <w:rFonts w:ascii="Calibri Light" w:hAnsi="Calibri Light" w:cs="Calibri Light"/>
          <w:b/>
        </w:rPr>
        <w:t xml:space="preserve">3) </w:t>
      </w:r>
      <w:r w:rsidRPr="004E4B4E">
        <w:rPr>
          <w:rFonts w:ascii="Calibri Light" w:hAnsi="Calibri Light" w:cs="Calibri Light"/>
          <w:b/>
          <w:spacing w:val="39"/>
        </w:rPr>
        <w:t xml:space="preserve"> </w:t>
      </w:r>
      <w:r w:rsidRPr="004E4B4E">
        <w:rPr>
          <w:rFonts w:ascii="Calibri Light" w:hAnsi="Calibri Light" w:cs="Calibri Light"/>
          <w:b/>
        </w:rPr>
        <w:t>…………………………………………………</w:t>
      </w:r>
    </w:p>
    <w:p w14:paraId="37AB5634" w14:textId="77777777" w:rsidR="00BA1F11" w:rsidRPr="00F472FE" w:rsidRDefault="00BA1F11" w:rsidP="00BA1F11">
      <w:pPr>
        <w:spacing w:after="120"/>
        <w:ind w:left="538" w:right="3"/>
        <w:rPr>
          <w:rFonts w:ascii="Calibri Light" w:hAnsi="Calibri Light" w:cs="Calibri Light"/>
          <w:bCs/>
          <w:iCs/>
          <w:sz w:val="16"/>
          <w:szCs w:val="16"/>
        </w:rPr>
      </w:pPr>
      <w:r w:rsidRPr="00F472FE">
        <w:rPr>
          <w:rFonts w:ascii="Calibri Light" w:hAnsi="Calibri Light" w:cs="Calibri Light"/>
          <w:bCs/>
          <w:iCs/>
          <w:sz w:val="16"/>
          <w:szCs w:val="16"/>
        </w:rPr>
        <w:t>* - niepotrzebne skreślić</w:t>
      </w:r>
    </w:p>
    <w:p w14:paraId="4316CB6D" w14:textId="77777777" w:rsidR="00BA1F11" w:rsidRPr="00F472FE" w:rsidRDefault="00BA1F11" w:rsidP="00BA1F11">
      <w:pPr>
        <w:pStyle w:val="Akapitzlist"/>
        <w:widowControl w:val="0"/>
        <w:numPr>
          <w:ilvl w:val="0"/>
          <w:numId w:val="123"/>
        </w:numPr>
        <w:suppressAutoHyphens/>
        <w:spacing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F472FE">
        <w:rPr>
          <w:rFonts w:ascii="Calibri Light" w:hAnsi="Calibri Light" w:cs="Calibri Light"/>
          <w:sz w:val="20"/>
          <w:szCs w:val="20"/>
        </w:rPr>
        <w:t>Uznajemy się za związanych warunkami zamówienia określonymi w SWZ</w:t>
      </w:r>
      <w:r w:rsidRPr="00F472FE">
        <w:rPr>
          <w:rFonts w:ascii="Calibri Light" w:eastAsia="ArialMT" w:hAnsi="Calibri Light" w:cs="Calibri Light"/>
          <w:sz w:val="20"/>
          <w:szCs w:val="20"/>
        </w:rPr>
        <w:t>.</w:t>
      </w:r>
    </w:p>
    <w:p w14:paraId="5C86F9D3" w14:textId="77777777" w:rsidR="00BA1F11" w:rsidRPr="006A3AC3" w:rsidRDefault="00BA1F11" w:rsidP="00BA1F11">
      <w:pPr>
        <w:pStyle w:val="Akapitzlist"/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spacing w:line="254" w:lineRule="auto"/>
        <w:ind w:left="426" w:right="3" w:hanging="426"/>
        <w:rPr>
          <w:rFonts w:ascii="Calibri Light" w:hAnsi="Calibri Light" w:cs="Calibri Light"/>
          <w:sz w:val="20"/>
        </w:rPr>
      </w:pPr>
      <w:r w:rsidRPr="006A3AC3">
        <w:rPr>
          <w:rFonts w:ascii="Calibri Light" w:hAnsi="Calibri Light" w:cs="Calibri Light"/>
          <w:sz w:val="20"/>
        </w:rPr>
        <w:t>sposób reprezentacji Wykonawcy/Wykonawców wspólnie ubiegających się o zamówienie* dla potrzeb niniejszego zamówienia jest następujący:</w:t>
      </w:r>
    </w:p>
    <w:p w14:paraId="412AFCB4" w14:textId="77777777" w:rsidR="00BA1F11" w:rsidRPr="006A3AC3" w:rsidRDefault="00BA1F11" w:rsidP="00BA1F11">
      <w:pPr>
        <w:pStyle w:val="Tekstpodstawowy"/>
        <w:spacing w:before="120"/>
        <w:ind w:left="1905" w:right="3"/>
        <w:rPr>
          <w:rFonts w:ascii="Calibri Light" w:hAnsi="Calibri Light" w:cs="Calibri Light"/>
        </w:rPr>
      </w:pPr>
      <w:r w:rsidRPr="006A3AC3">
        <w:rPr>
          <w:rFonts w:ascii="Calibri Light" w:hAnsi="Calibri Light" w:cs="Calibri Light"/>
        </w:rPr>
        <w:t>…………………………………………………………………………………………………………………….........</w:t>
      </w:r>
    </w:p>
    <w:p w14:paraId="292D5232" w14:textId="77777777" w:rsidR="00BA1F11" w:rsidRPr="002928AD" w:rsidRDefault="00BA1F11" w:rsidP="00BA1F11">
      <w:pPr>
        <w:spacing w:before="11"/>
        <w:ind w:left="2491" w:right="3"/>
        <w:rPr>
          <w:rFonts w:ascii="Calibri Light" w:hAnsi="Calibri Light" w:cs="Calibri Light"/>
          <w:sz w:val="14"/>
        </w:rPr>
      </w:pPr>
      <w:r w:rsidRPr="006A3AC3">
        <w:rPr>
          <w:rFonts w:ascii="Calibri Light" w:hAnsi="Calibri Light" w:cs="Calibri Light"/>
          <w:sz w:val="14"/>
        </w:rPr>
        <w:t>(wypełniają jedynie przedsiębiorcy składający wspólną ofertę-spółki cywilne, konsorcja)</w:t>
      </w:r>
    </w:p>
    <w:p w14:paraId="4AB7029C" w14:textId="77777777" w:rsidR="00BA1F11" w:rsidRDefault="00BA1F11" w:rsidP="00BA1F11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</w:rPr>
      </w:pPr>
    </w:p>
    <w:p w14:paraId="69EBE838" w14:textId="77777777" w:rsidR="00BA1F11" w:rsidRPr="004E4B4E" w:rsidRDefault="00BA1F11" w:rsidP="00BA1F11">
      <w:pPr>
        <w:pStyle w:val="Tekstpodstawowy"/>
        <w:tabs>
          <w:tab w:val="num" w:pos="426"/>
          <w:tab w:val="left" w:leader="dot" w:pos="3549"/>
        </w:tabs>
        <w:ind w:left="426" w:right="-25" w:hanging="426"/>
        <w:rPr>
          <w:rFonts w:ascii="Calibri Light" w:hAnsi="Calibri Light" w:cs="Calibri Light"/>
          <w:b/>
          <w:bCs/>
          <w:i/>
        </w:rPr>
      </w:pPr>
      <w:r w:rsidRPr="004E4B4E">
        <w:rPr>
          <w:rFonts w:ascii="Calibri Light" w:hAnsi="Calibri Light" w:cs="Calibri Light"/>
          <w:b/>
          <w:bCs/>
        </w:rPr>
        <w:t>Oferta sporządzona jest na</w:t>
      </w:r>
      <w:r w:rsidRPr="004E4B4E">
        <w:rPr>
          <w:rFonts w:ascii="Calibri Light" w:hAnsi="Calibri Light" w:cs="Calibri Light"/>
          <w:b/>
          <w:bCs/>
        </w:rPr>
        <w:tab/>
        <w:t>ponumerowanych stronach.</w:t>
      </w:r>
      <w:r w:rsidRPr="004E4B4E">
        <w:rPr>
          <w:rFonts w:ascii="Calibri Light" w:hAnsi="Calibri Light" w:cs="Calibri Light"/>
          <w:b/>
          <w:bCs/>
          <w:i/>
        </w:rPr>
        <w:t xml:space="preserve"> </w:t>
      </w:r>
    </w:p>
    <w:p w14:paraId="1A38AC79" w14:textId="77777777" w:rsidR="00BA1F11" w:rsidRPr="006A3AC3" w:rsidRDefault="00BA1F11" w:rsidP="00BA1F11">
      <w:pPr>
        <w:pStyle w:val="Tekstpodstawowy"/>
        <w:ind w:right="-25"/>
        <w:rPr>
          <w:rFonts w:ascii="Calibri Light" w:hAnsi="Calibri Light" w:cs="Calibri Light"/>
          <w:i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4DE4F8E8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0B3D68AA" w14:textId="77777777" w:rsidR="00BA1F11" w:rsidRPr="004E4B4E" w:rsidRDefault="00BA1F11" w:rsidP="00C23747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46E4A9A0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642DAA21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4D4C3FB5" w14:textId="77777777" w:rsidR="00BA1F11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0134E1C4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64C5DBF7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159482AD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7D65F405" w14:textId="77777777" w:rsidR="00BA1F11" w:rsidRPr="00FB3EE0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i/>
          <w:color w:val="0070C0"/>
          <w:sz w:val="20"/>
          <w:szCs w:val="20"/>
        </w:rPr>
      </w:pPr>
    </w:p>
    <w:p w14:paraId="4B4F6777" w14:textId="77777777" w:rsidR="00BA1F11" w:rsidRPr="00FB3EE0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i/>
          <w:color w:val="0070C0"/>
          <w:sz w:val="20"/>
          <w:szCs w:val="20"/>
        </w:rPr>
      </w:pPr>
    </w:p>
    <w:p w14:paraId="40411F9D" w14:textId="77777777" w:rsidR="00BA1F11" w:rsidRPr="00FB3EE0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i/>
          <w:color w:val="0070C0"/>
          <w:sz w:val="20"/>
          <w:szCs w:val="20"/>
        </w:rPr>
      </w:pPr>
    </w:p>
    <w:p w14:paraId="1D66ACA5" w14:textId="77777777" w:rsidR="00BA1F11" w:rsidRPr="00FB3EE0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06F9EAEB" w14:textId="77777777" w:rsidR="00BA1F11" w:rsidRPr="00FB3EE0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3CB5FCF5" w14:textId="77777777" w:rsidR="00BA1F11" w:rsidRPr="00FB3EE0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2CB616B3" w14:textId="77777777" w:rsidR="00BA1F11" w:rsidRPr="00FB3EE0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6091A6BE" w14:textId="77777777" w:rsidR="00BA1F11" w:rsidRPr="00FB3EE0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4EB6BF6F" w14:textId="77777777" w:rsidR="00BA1F11" w:rsidRPr="00FB3EE0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53DADB31" w14:textId="77777777" w:rsidR="00BA1F11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7B48ABE3" w14:textId="77777777" w:rsidR="00BA1F11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7A09AC5B" w14:textId="77777777" w:rsidR="00BA1F11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2ED55E55" w14:textId="77777777" w:rsidR="00BA1F11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0E17C6CA" w14:textId="77777777" w:rsidR="00BA1F11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4131DAA5" w14:textId="77777777" w:rsidR="00BA1F11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b/>
          <w:color w:val="0070C0"/>
          <w:sz w:val="20"/>
          <w:szCs w:val="20"/>
        </w:rPr>
      </w:pPr>
    </w:p>
    <w:p w14:paraId="309DCCAD" w14:textId="77777777" w:rsidR="00BA1F11" w:rsidRDefault="00BA1F11" w:rsidP="00BA1F11">
      <w:pPr>
        <w:jc w:val="right"/>
        <w:rPr>
          <w:rFonts w:ascii="Calibri Light" w:hAnsi="Calibri Light" w:cs="Calibri Light"/>
          <w:i/>
          <w:sz w:val="16"/>
          <w:szCs w:val="16"/>
        </w:rPr>
      </w:pPr>
      <w:r w:rsidRPr="005861C7">
        <w:rPr>
          <w:rFonts w:ascii="Calibri Light" w:hAnsi="Calibri Light" w:cs="Calibri Light"/>
          <w:i/>
          <w:sz w:val="16"/>
          <w:szCs w:val="16"/>
        </w:rPr>
        <w:lastRenderedPageBreak/>
        <w:t>Załącznik nr 1A do SWZ</w:t>
      </w:r>
      <w:r>
        <w:rPr>
          <w:rFonts w:ascii="Calibri Light" w:hAnsi="Calibri Light" w:cs="Calibri Light"/>
          <w:i/>
          <w:sz w:val="16"/>
          <w:szCs w:val="16"/>
        </w:rPr>
        <w:t xml:space="preserve"> – wzór</w:t>
      </w:r>
    </w:p>
    <w:p w14:paraId="30C1CF6E" w14:textId="77777777" w:rsidR="00BA1F11" w:rsidRPr="005861C7" w:rsidRDefault="00BA1F11" w:rsidP="00BA1F11">
      <w:pPr>
        <w:jc w:val="right"/>
        <w:rPr>
          <w:rFonts w:ascii="Calibri Light" w:hAnsi="Calibri Light" w:cs="Calibri Light"/>
          <w:sz w:val="16"/>
          <w:szCs w:val="16"/>
        </w:rPr>
      </w:pPr>
    </w:p>
    <w:tbl>
      <w:tblPr>
        <w:tblW w:w="934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BA1F11" w:rsidRPr="006A3AC3" w14:paraId="0A83A4EE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163F8CD9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1F0B2B2A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6C8C43CF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775AFA8D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784AE6FC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276D2ECE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5C125C8D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7756CE8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EDFD865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C7D8BE8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6DBB33FE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22A9617D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70DCB48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73C5EF3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213694A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41C677B5" w14:textId="77777777" w:rsidR="00BA1F11" w:rsidRPr="005861C7" w:rsidRDefault="00BA1F11" w:rsidP="00BA1F11">
      <w:pPr>
        <w:pStyle w:val="tyt"/>
        <w:keepNext w:val="0"/>
        <w:spacing w:before="0" w:after="0"/>
        <w:rPr>
          <w:rFonts w:ascii="Calibri Light" w:hAnsi="Calibri Light" w:cs="Calibri Light"/>
          <w:sz w:val="20"/>
          <w:szCs w:val="20"/>
        </w:rPr>
      </w:pPr>
    </w:p>
    <w:p w14:paraId="75EB2BE6" w14:textId="77777777" w:rsidR="00BA1F11" w:rsidRPr="005861C7" w:rsidRDefault="00BA1F11" w:rsidP="00BA1F11">
      <w:pPr>
        <w:jc w:val="center"/>
        <w:rPr>
          <w:rFonts w:ascii="Calibri Light" w:hAnsi="Calibri Light" w:cs="Calibri Light"/>
          <w:b/>
        </w:rPr>
      </w:pPr>
      <w:r w:rsidRPr="005861C7">
        <w:rPr>
          <w:rFonts w:ascii="Calibri Light" w:hAnsi="Calibri Light" w:cs="Calibri Light"/>
          <w:b/>
        </w:rPr>
        <w:t>TABELA ELEMENTÓW SCALONYCH</w:t>
      </w:r>
    </w:p>
    <w:p w14:paraId="5A000BE4" w14:textId="77777777" w:rsidR="00BA1F11" w:rsidRPr="005861C7" w:rsidRDefault="00BA1F11" w:rsidP="00BA1F11">
      <w:pPr>
        <w:rPr>
          <w:rFonts w:ascii="Calibri Light" w:hAnsi="Calibri Light" w:cs="Calibri Light"/>
          <w:b/>
          <w:sz w:val="20"/>
          <w:szCs w:val="20"/>
        </w:rPr>
      </w:pPr>
    </w:p>
    <w:p w14:paraId="4ED5150D" w14:textId="77777777" w:rsidR="00BA1F11" w:rsidRPr="00EC7EE4" w:rsidRDefault="00BA1F11" w:rsidP="00BA1F11">
      <w:pPr>
        <w:pStyle w:val="Tekstpodstawowy"/>
        <w:ind w:right="3"/>
        <w:rPr>
          <w:rFonts w:ascii="Calibri Light" w:eastAsia="Calibri" w:hAnsi="Calibri Light" w:cs="Calibri Light"/>
          <w:b/>
          <w:bCs/>
        </w:rPr>
      </w:pPr>
      <w:r w:rsidRPr="005861C7">
        <w:rPr>
          <w:rFonts w:ascii="Calibri Light" w:hAnsi="Calibri Light" w:cs="Calibri Light"/>
        </w:rPr>
        <w:t xml:space="preserve">w postępowaniu o udzielenie zamówienia publicznego prowadzonego w trybie podstawowym bez negocjacji na roboty </w:t>
      </w:r>
      <w:r w:rsidRPr="00EC7EE4">
        <w:rPr>
          <w:rFonts w:ascii="Calibri Light" w:hAnsi="Calibri Light" w:cs="Calibri Light"/>
        </w:rPr>
        <w:t xml:space="preserve">budowlane pod nazwą: </w:t>
      </w:r>
      <w:r w:rsidRPr="00EC7EE4">
        <w:rPr>
          <w:rFonts w:ascii="Calibri Light" w:hAnsi="Calibri Light" w:cs="Calibri Light"/>
          <w:bCs/>
        </w:rPr>
        <w:t>„</w:t>
      </w:r>
      <w:r w:rsidRPr="00EC7EE4">
        <w:rPr>
          <w:rFonts w:ascii="Calibri Light" w:eastAsia="Calibri" w:hAnsi="Calibri Light" w:cs="Calibri Light"/>
          <w:bCs/>
        </w:rPr>
        <w:t>Przebudowa ulicy Wiosennej wraz z infrastrukturą techniczną w Lidzbarku Warmińskim”</w:t>
      </w:r>
    </w:p>
    <w:p w14:paraId="5F956ACA" w14:textId="77777777" w:rsidR="00BA1F11" w:rsidRPr="005861C7" w:rsidRDefault="00BA1F11" w:rsidP="00BA1F11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502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8"/>
        <w:gridCol w:w="61"/>
        <w:gridCol w:w="6111"/>
        <w:gridCol w:w="2552"/>
      </w:tblGrid>
      <w:tr w:rsidR="00BA1F11" w:rsidRPr="005861C7" w14:paraId="4D28A79C" w14:textId="77777777" w:rsidTr="00C23747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22EA3C6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Lp.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24D94FB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Zakres robót, nazwa elementu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5947EB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Całkowity koszt                   </w:t>
            </w:r>
            <w:r w:rsidRPr="005861C7">
              <w:rPr>
                <w:rFonts w:ascii="Calibri Light" w:hAnsi="Calibri Light" w:cs="Calibri Light"/>
                <w:b/>
                <w:lang w:val="cs-CZ"/>
              </w:rPr>
              <w:br/>
              <w:t>(Cena brutto) w PLN</w:t>
            </w:r>
          </w:p>
        </w:tc>
      </w:tr>
      <w:tr w:rsidR="00BA1F11" w:rsidRPr="005861C7" w14:paraId="4141CA50" w14:textId="77777777" w:rsidTr="00C23747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C3BD96"/>
          </w:tcPr>
          <w:p w14:paraId="2BB2F014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1.</w:t>
            </w:r>
          </w:p>
        </w:tc>
        <w:tc>
          <w:tcPr>
            <w:tcW w:w="87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C3BD96"/>
            <w:vAlign w:val="center"/>
          </w:tcPr>
          <w:p w14:paraId="0AB0F208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  <w:b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BRANŻA </w:t>
            </w:r>
            <w:r w:rsidRPr="005861C7">
              <w:rPr>
                <w:rFonts w:ascii="Calibri Light" w:hAnsi="Calibri Light" w:cs="Calibri Light"/>
                <w:b/>
              </w:rPr>
              <w:t>BUDOWLANA</w:t>
            </w:r>
            <w:r>
              <w:rPr>
                <w:rFonts w:ascii="Calibri Light" w:hAnsi="Calibri Light" w:cs="Calibri Light" w:hint="default"/>
                <w:b/>
              </w:rPr>
              <w:t xml:space="preserve"> i SANITARNA</w:t>
            </w:r>
          </w:p>
        </w:tc>
      </w:tr>
      <w:tr w:rsidR="00BA1F11" w:rsidRPr="005861C7" w14:paraId="3642B7D1" w14:textId="77777777" w:rsidTr="00C23747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3FB3BC0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1.1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283002AD" w14:textId="77777777" w:rsidR="00BA1F11" w:rsidRPr="005861C7" w:rsidRDefault="00BA1F11" w:rsidP="00C23747">
            <w:pPr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sz w:val="18"/>
                <w:szCs w:val="18"/>
              </w:rPr>
              <w:t>ROBOTY PRZYGOTOWAWCZE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54E37D17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BA1F11" w:rsidRPr="005861C7" w14:paraId="1AEECC83" w14:textId="77777777" w:rsidTr="00C23747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892AC4F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1.2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DE9354D" w14:textId="77777777" w:rsidR="00BA1F11" w:rsidRPr="005861C7" w:rsidRDefault="00BA1F11" w:rsidP="00C23747">
            <w:pPr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sz w:val="18"/>
                <w:szCs w:val="18"/>
              </w:rPr>
              <w:t>ROBOTY ZIEMNE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26AECCAD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BA1F11" w:rsidRPr="005861C7" w14:paraId="3E972B2A" w14:textId="77777777" w:rsidTr="00C23747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62871E4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1.3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8A6096C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sz w:val="18"/>
                <w:szCs w:val="18"/>
              </w:rPr>
              <w:t>NAWIERZCHNIE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44C46D05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BA1F11" w:rsidRPr="005861C7" w14:paraId="615220F4" w14:textId="77777777" w:rsidTr="00C23747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85FB5A3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1.4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1AC7FDB7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sz w:val="18"/>
                <w:szCs w:val="18"/>
              </w:rPr>
              <w:t>WPUSTY ULICZNE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055D249C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BA1F11" w:rsidRPr="005861C7" w14:paraId="4DFD9C4C" w14:textId="77777777" w:rsidTr="00C23747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6C717E5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>
              <w:rPr>
                <w:rFonts w:ascii="Calibri Light" w:hAnsi="Calibri Light" w:cs="Calibri Light"/>
                <w:lang w:val="cs-CZ"/>
              </w:rPr>
              <w:t>1.</w:t>
            </w:r>
            <w:r>
              <w:rPr>
                <w:rFonts w:ascii="Calibri Light" w:hAnsi="Calibri Light" w:cs="Calibri Light" w:hint="default"/>
                <w:lang w:val="cs-CZ"/>
              </w:rPr>
              <w:t>5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3EEC6B35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sz w:val="18"/>
                <w:szCs w:val="18"/>
              </w:rPr>
              <w:t>ORGANIACJA RUCHU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0ED9A0E1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BA1F11" w:rsidRPr="005861C7" w14:paraId="60F5E7BB" w14:textId="77777777" w:rsidTr="00C23747">
        <w:trPr>
          <w:trHeight w:val="2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561F12B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>
              <w:rPr>
                <w:rFonts w:ascii="Calibri Light" w:hAnsi="Calibri Light" w:cs="Calibri Light"/>
                <w:lang w:val="cs-CZ"/>
              </w:rPr>
              <w:t>1.</w:t>
            </w:r>
            <w:r>
              <w:rPr>
                <w:rFonts w:ascii="Calibri Light" w:hAnsi="Calibri Light" w:cs="Calibri Light" w:hint="default"/>
                <w:lang w:val="cs-CZ"/>
              </w:rPr>
              <w:t>6</w:t>
            </w:r>
          </w:p>
        </w:tc>
        <w:tc>
          <w:tcPr>
            <w:tcW w:w="6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696DC520" w14:textId="77777777" w:rsidR="00BA1F11" w:rsidRPr="00AB42CD" w:rsidRDefault="00BA1F11" w:rsidP="00C23747">
            <w:pPr>
              <w:pStyle w:val="Zawartotabeli"/>
              <w:rPr>
                <w:rFonts w:ascii="Calibri Light" w:hAnsi="Calibri Light" w:cs="Calibri Light"/>
              </w:rPr>
            </w:pPr>
            <w:r>
              <w:rPr>
                <w:rFonts w:ascii="MicrosoftSansSerif,Bold" w:hAnsi="MicrosoftSansSerif,Bold" w:cs="MicrosoftSansSerif,Bold"/>
                <w:b/>
                <w:bCs/>
                <w:sz w:val="18"/>
                <w:szCs w:val="18"/>
              </w:rPr>
              <w:t>ROBOTY UZUPEŁNIAJĄCE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333059E8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BA1F11" w:rsidRPr="005861C7" w14:paraId="42289463" w14:textId="77777777" w:rsidTr="00C23747">
        <w:trPr>
          <w:trHeight w:val="20"/>
        </w:trPr>
        <w:tc>
          <w:tcPr>
            <w:tcW w:w="69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4C7D197" w14:textId="77777777" w:rsidR="00BA1F11" w:rsidRPr="005861C7" w:rsidRDefault="00BA1F11" w:rsidP="00C23747">
            <w:pPr>
              <w:pStyle w:val="Zawartotabeli"/>
              <w:jc w:val="right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Razem  branża </w:t>
            </w:r>
            <w:r w:rsidRPr="005861C7">
              <w:rPr>
                <w:rFonts w:ascii="Calibri Light" w:hAnsi="Calibri Light" w:cs="Calibri Light"/>
                <w:b/>
              </w:rPr>
              <w:t>budowlana</w:t>
            </w:r>
            <w:r>
              <w:rPr>
                <w:rFonts w:ascii="Calibri Light" w:hAnsi="Calibri Light" w:cs="Calibri Light" w:hint="default"/>
                <w:b/>
              </w:rPr>
              <w:t xml:space="preserve"> i branża sanitarna</w:t>
            </w: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: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10C073D6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BA1F11" w:rsidRPr="005861C7" w14:paraId="6829DECB" w14:textId="77777777" w:rsidTr="00C23747">
        <w:trPr>
          <w:trHeight w:val="20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C3BD96"/>
          </w:tcPr>
          <w:p w14:paraId="29D163EC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2.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3BD96"/>
          </w:tcPr>
          <w:p w14:paraId="60F312EC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BRANŻA ELEKTRYCZNA </w:t>
            </w:r>
          </w:p>
        </w:tc>
      </w:tr>
      <w:tr w:rsidR="00BA1F11" w:rsidRPr="005861C7" w14:paraId="5435969E" w14:textId="77777777" w:rsidTr="00C23747">
        <w:trPr>
          <w:trHeight w:val="20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</w:tcPr>
          <w:p w14:paraId="295503A4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lang w:val="cs-CZ"/>
              </w:rPr>
            </w:pPr>
            <w:r w:rsidRPr="005861C7">
              <w:rPr>
                <w:rFonts w:ascii="Calibri Light" w:hAnsi="Calibri Light" w:cs="Calibri Light"/>
                <w:lang w:val="cs-CZ"/>
              </w:rPr>
              <w:t>2.1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7961A7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 w:hint="default"/>
              </w:rPr>
              <w:t>Zgodnie z przedmiarem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A40A8C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  <w:lang w:val="cs-CZ"/>
              </w:rPr>
            </w:pPr>
          </w:p>
        </w:tc>
      </w:tr>
      <w:tr w:rsidR="00BA1F11" w:rsidRPr="005861C7" w14:paraId="64C1455D" w14:textId="77777777" w:rsidTr="00C23747">
        <w:trPr>
          <w:trHeight w:val="20"/>
        </w:trPr>
        <w:tc>
          <w:tcPr>
            <w:tcW w:w="6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6E00BAF" w14:textId="77777777" w:rsidR="00BA1F11" w:rsidRPr="005861C7" w:rsidRDefault="00BA1F11" w:rsidP="00C23747">
            <w:pPr>
              <w:pStyle w:val="Zawartotabeli"/>
              <w:jc w:val="right"/>
              <w:rPr>
                <w:rFonts w:ascii="Calibri Light" w:hAnsi="Calibri Light" w:cs="Calibri Light"/>
                <w:b/>
                <w:lang w:val="cs-CZ"/>
              </w:rPr>
            </w:pPr>
            <w:r w:rsidRPr="005861C7">
              <w:rPr>
                <w:rFonts w:ascii="Calibri Light" w:hAnsi="Calibri Light" w:cs="Calibri Light"/>
                <w:b/>
                <w:lang w:val="cs-CZ"/>
              </w:rPr>
              <w:t>Razem</w:t>
            </w:r>
            <w:r w:rsidRPr="005861C7">
              <w:rPr>
                <w:rFonts w:ascii="Calibri Light" w:hAnsi="Calibri Light" w:cs="Calibri Light"/>
                <w:b/>
              </w:rPr>
              <w:t xml:space="preserve"> </w:t>
            </w:r>
            <w:r w:rsidRPr="005861C7">
              <w:rPr>
                <w:rFonts w:ascii="Calibri Light" w:hAnsi="Calibri Light" w:cs="Calibri Light"/>
                <w:b/>
                <w:lang w:val="cs-CZ"/>
              </w:rPr>
              <w:t xml:space="preserve">branża elektryczna: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tl2br w:val="nil"/>
              <w:tr2bl w:val="nil"/>
            </w:tcBorders>
          </w:tcPr>
          <w:p w14:paraId="7C2CFBB5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  <w:b/>
                <w:lang w:val="cs-CZ"/>
              </w:rPr>
            </w:pPr>
          </w:p>
        </w:tc>
      </w:tr>
      <w:tr w:rsidR="00BA1F11" w:rsidRPr="005861C7" w14:paraId="2BB07E53" w14:textId="77777777" w:rsidTr="00C23747">
        <w:trPr>
          <w:trHeight w:val="20"/>
        </w:trPr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C3BD96"/>
            <w:vAlign w:val="center"/>
          </w:tcPr>
          <w:p w14:paraId="658EEF4D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  <w:b/>
              </w:rPr>
            </w:pPr>
            <w:r w:rsidRPr="005861C7">
              <w:rPr>
                <w:rFonts w:ascii="Calibri Light" w:hAnsi="Calibri Light" w:cs="Calibri Light"/>
                <w:b/>
              </w:rPr>
              <w:t>3.</w:t>
            </w:r>
          </w:p>
        </w:tc>
        <w:tc>
          <w:tcPr>
            <w:tcW w:w="86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C3BD96"/>
          </w:tcPr>
          <w:p w14:paraId="377F5A1B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  <w:b/>
                <w:lang w:val="cs-CZ"/>
              </w:rPr>
            </w:pPr>
            <w:r>
              <w:rPr>
                <w:rFonts w:ascii="Calibri Light" w:hAnsi="Calibri Light" w:cs="Calibri Light" w:hint="default"/>
                <w:b/>
              </w:rPr>
              <w:t>POZOSTAŁE</w:t>
            </w:r>
          </w:p>
        </w:tc>
      </w:tr>
      <w:tr w:rsidR="00BA1F11" w:rsidRPr="005861C7" w14:paraId="6FE78C80" w14:textId="77777777" w:rsidTr="00C23747">
        <w:trPr>
          <w:trHeight w:val="20"/>
        </w:trPr>
        <w:tc>
          <w:tcPr>
            <w:tcW w:w="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CEAF8B1" w14:textId="77777777" w:rsidR="00BA1F11" w:rsidRPr="005861C7" w:rsidRDefault="00BA1F11" w:rsidP="00C23747">
            <w:pPr>
              <w:pStyle w:val="Zawartotabeli"/>
              <w:jc w:val="center"/>
              <w:rPr>
                <w:rFonts w:ascii="Calibri Light" w:hAnsi="Calibri Light" w:cs="Calibri Light"/>
              </w:rPr>
            </w:pPr>
            <w:r w:rsidRPr="005861C7">
              <w:rPr>
                <w:rFonts w:ascii="Calibri Light" w:hAnsi="Calibri Light" w:cs="Calibri Light"/>
              </w:rPr>
              <w:t>3.1.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4D535D2A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 w:hint="default"/>
                <w:lang w:val="cs-CZ"/>
              </w:rPr>
              <w:t>Wykonanie i zainstalowanie tablicy informacyjnej o realizacji zadania z udziałem Funduszu na drodze realizowanej, zgodnie z informacjami zawartymi w pkt.3.2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14:paraId="1229FD4F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  <w:tr w:rsidR="00BA1F11" w:rsidRPr="005861C7" w14:paraId="3C868804" w14:textId="77777777" w:rsidTr="00C23747">
        <w:trPr>
          <w:trHeight w:val="20"/>
        </w:trPr>
        <w:tc>
          <w:tcPr>
            <w:tcW w:w="6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105EB4F" w14:textId="77777777" w:rsidR="00BA1F11" w:rsidRPr="005861C7" w:rsidRDefault="00BA1F11" w:rsidP="00C23747">
            <w:pPr>
              <w:pStyle w:val="Zawartotabeli"/>
              <w:jc w:val="right"/>
              <w:rPr>
                <w:rFonts w:ascii="Calibri Light" w:hAnsi="Calibri Light" w:cs="Calibri Light"/>
                <w:b/>
              </w:rPr>
            </w:pPr>
            <w:r w:rsidRPr="005861C7">
              <w:rPr>
                <w:rFonts w:ascii="Calibri Light" w:hAnsi="Calibri Light" w:cs="Calibri Light"/>
                <w:b/>
              </w:rPr>
              <w:t xml:space="preserve">Razem </w:t>
            </w:r>
            <w:r>
              <w:rPr>
                <w:rFonts w:ascii="Calibri Light" w:hAnsi="Calibri Light" w:cs="Calibri Light" w:hint="default"/>
                <w:b/>
              </w:rPr>
              <w:t>pozostałe</w:t>
            </w:r>
            <w:r w:rsidRPr="005861C7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14:paraId="7B21033F" w14:textId="77777777" w:rsidR="00BA1F11" w:rsidRPr="005861C7" w:rsidRDefault="00BA1F11" w:rsidP="00C23747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  <w:tr w:rsidR="00BA1F11" w:rsidRPr="006778A3" w14:paraId="61427383" w14:textId="77777777" w:rsidTr="00C23747">
        <w:trPr>
          <w:trHeight w:val="20"/>
        </w:trPr>
        <w:tc>
          <w:tcPr>
            <w:tcW w:w="6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101CCC4F" w14:textId="77777777" w:rsidR="00BA1F11" w:rsidRPr="006778A3" w:rsidRDefault="00BA1F11" w:rsidP="00C23747">
            <w:pPr>
              <w:pStyle w:val="Zawartotabeli"/>
              <w:rPr>
                <w:rFonts w:ascii="Calibri Light" w:hAnsi="Calibri Light" w:cs="Calibri Light"/>
                <w:b/>
              </w:rPr>
            </w:pPr>
            <w:r w:rsidRPr="006778A3">
              <w:rPr>
                <w:rFonts w:ascii="Calibri Light" w:hAnsi="Calibri Light" w:cs="Calibri Light"/>
                <w:b/>
              </w:rPr>
              <w:t xml:space="preserve">Łącznie wartość wszystkich robót  </w:t>
            </w:r>
          </w:p>
          <w:p w14:paraId="3BD6B7C9" w14:textId="77777777" w:rsidR="00BA1F11" w:rsidRPr="006778A3" w:rsidRDefault="00BA1F11" w:rsidP="00C23747">
            <w:pPr>
              <w:pStyle w:val="Zawartotabeli"/>
              <w:rPr>
                <w:rFonts w:ascii="Calibri Light" w:hAnsi="Calibri Light" w:cs="Calibri Light"/>
                <w:b/>
              </w:rPr>
            </w:pPr>
            <w:r w:rsidRPr="006778A3">
              <w:rPr>
                <w:rFonts w:ascii="Calibri Light" w:hAnsi="Calibri Light" w:cs="Calibri Light"/>
                <w:b/>
              </w:rPr>
              <w:t>(Razem branża budowlana</w:t>
            </w:r>
            <w:r>
              <w:rPr>
                <w:rFonts w:ascii="Calibri Light" w:hAnsi="Calibri Light" w:cs="Calibri Light" w:hint="default"/>
                <w:b/>
              </w:rPr>
              <w:t xml:space="preserve"> i sanitarna</w:t>
            </w:r>
            <w:r w:rsidRPr="006778A3">
              <w:rPr>
                <w:rFonts w:ascii="Calibri Light" w:hAnsi="Calibri Light" w:cs="Calibri Light"/>
                <w:b/>
              </w:rPr>
              <w:t xml:space="preserve">+ Razem branża elektryczna+ </w:t>
            </w:r>
            <w:r>
              <w:rPr>
                <w:rFonts w:ascii="Calibri Light" w:hAnsi="Calibri Light" w:cs="Calibri Light" w:hint="default"/>
                <w:b/>
              </w:rPr>
              <w:t>pozostałe)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14:paraId="37555FA1" w14:textId="77777777" w:rsidR="00BA1F11" w:rsidRPr="006778A3" w:rsidRDefault="00BA1F11" w:rsidP="00C23747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  <w:tr w:rsidR="00BA1F11" w:rsidRPr="006778A3" w14:paraId="0999BF1F" w14:textId="77777777" w:rsidTr="00C23747">
        <w:trPr>
          <w:trHeight w:val="20"/>
        </w:trPr>
        <w:tc>
          <w:tcPr>
            <w:tcW w:w="9502" w:type="dxa"/>
            <w:gridSpan w:val="4"/>
            <w:tcBorders>
              <w:tl2br w:val="nil"/>
              <w:tr2bl w:val="nil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61"/>
            </w:tblGrid>
            <w:tr w:rsidR="00BA1F11" w:rsidRPr="00F472FE" w14:paraId="0133C827" w14:textId="77777777" w:rsidTr="00C23747">
              <w:trPr>
                <w:trHeight w:val="453"/>
              </w:trPr>
              <w:tc>
                <w:tcPr>
                  <w:tcW w:w="5361" w:type="dxa"/>
                  <w:shd w:val="clear" w:color="auto" w:fill="auto"/>
                  <w:vAlign w:val="center"/>
                </w:tcPr>
                <w:p w14:paraId="4D564221" w14:textId="77777777" w:rsidR="00BA1F11" w:rsidRPr="004E4B4E" w:rsidRDefault="00BA1F11" w:rsidP="00C23747">
                  <w:pPr>
                    <w:pStyle w:val="TableParagraph"/>
                    <w:ind w:left="108" w:right="51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4E4B4E">
                    <w:rPr>
                      <w:rFonts w:ascii="Calibri Light" w:hAnsi="Calibri Light" w:cs="Calibri Light"/>
                      <w:sz w:val="20"/>
                      <w:szCs w:val="20"/>
                    </w:rPr>
                    <w:t>Miejscowość:</w:t>
                  </w:r>
                </w:p>
              </w:tc>
            </w:tr>
            <w:tr w:rsidR="00BA1F11" w:rsidRPr="00F472FE" w14:paraId="183B36F1" w14:textId="77777777" w:rsidTr="00C23747">
              <w:trPr>
                <w:trHeight w:val="455"/>
              </w:trPr>
              <w:tc>
                <w:tcPr>
                  <w:tcW w:w="5361" w:type="dxa"/>
                  <w:shd w:val="clear" w:color="auto" w:fill="auto"/>
                  <w:vAlign w:val="center"/>
                </w:tcPr>
                <w:p w14:paraId="3A9243AE" w14:textId="77777777" w:rsidR="00BA1F11" w:rsidRPr="004E4B4E" w:rsidRDefault="00BA1F11" w:rsidP="00C23747">
                  <w:pPr>
                    <w:pStyle w:val="TableParagraph"/>
                    <w:spacing w:before="1"/>
                    <w:ind w:left="108" w:right="51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4E4B4E">
                    <w:rPr>
                      <w:rFonts w:ascii="Calibri Light" w:hAnsi="Calibri Light" w:cs="Calibri Light"/>
                      <w:sz w:val="20"/>
                      <w:szCs w:val="20"/>
                    </w:rPr>
                    <w:t>Data:</w:t>
                  </w:r>
                </w:p>
              </w:tc>
            </w:tr>
          </w:tbl>
          <w:p w14:paraId="32B77A7E" w14:textId="77777777" w:rsidR="00BA1F11" w:rsidRDefault="00BA1F11" w:rsidP="00C23747">
            <w:pPr>
              <w:spacing w:before="207"/>
              <w:ind w:right="511"/>
              <w:rPr>
                <w:rFonts w:ascii="Calibri Light" w:hAnsi="Calibri Light" w:cs="Calibri Light"/>
                <w:bCs/>
                <w:iCs/>
                <w:sz w:val="18"/>
                <w:szCs w:val="18"/>
              </w:rPr>
            </w:pPr>
          </w:p>
          <w:p w14:paraId="43E2FD6E" w14:textId="77777777" w:rsidR="00BA1F11" w:rsidRPr="001B2F62" w:rsidRDefault="00BA1F11" w:rsidP="00C23747">
            <w:pPr>
              <w:spacing w:before="207"/>
              <w:ind w:right="511"/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</w:pP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UWAGA</w:t>
            </w:r>
          </w:p>
          <w:p w14:paraId="76212DA3" w14:textId="77777777" w:rsidR="00BA1F11" w:rsidRPr="001B2F62" w:rsidRDefault="00BA1F11" w:rsidP="00C23747">
            <w:pPr>
              <w:tabs>
                <w:tab w:val="left" w:pos="8505"/>
              </w:tabs>
              <w:spacing w:before="207"/>
              <w:ind w:right="511"/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</w:pP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Dokument należy wypełnić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pacing w:val="-8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i podpisać: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w w:val="99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kwalifikowanym podpisem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pacing w:val="-20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elektronicznym lub podpisem zaufanym lub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pacing w:val="-12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podpisem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pacing w:val="-2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osobistym,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w w:val="99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przez osobę lub osoby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pacing w:val="-11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uprawnione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pacing w:val="-3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do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w w:val="99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reprezentowania Wykonawcy/Wykonawców</w:t>
            </w:r>
          </w:p>
          <w:p w14:paraId="71E0CDC2" w14:textId="77777777" w:rsidR="00BA1F11" w:rsidRPr="00F472FE" w:rsidRDefault="00BA1F11" w:rsidP="00C23747">
            <w:pPr>
              <w:ind w:right="511"/>
              <w:rPr>
                <w:rFonts w:ascii="Calibri Light" w:hAnsi="Calibri Light" w:cs="Calibri Light"/>
                <w:bCs/>
                <w:iCs/>
                <w:sz w:val="18"/>
                <w:szCs w:val="18"/>
              </w:rPr>
            </w:pP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Zamawiający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pacing w:val="-17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zaleca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w w:val="99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zapisanie dokumentu w formacie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pacing w:val="-10"/>
                <w:sz w:val="18"/>
                <w:szCs w:val="18"/>
              </w:rPr>
              <w:t xml:space="preserve"> </w:t>
            </w:r>
            <w:r w:rsidRPr="001B2F62">
              <w:rPr>
                <w:rFonts w:ascii="Calibri Light" w:hAnsi="Calibri Light" w:cs="Calibri Light"/>
                <w:bCs/>
                <w:iCs/>
                <w:color w:val="C00000"/>
                <w:sz w:val="18"/>
                <w:szCs w:val="18"/>
              </w:rPr>
              <w:t>PDF</w:t>
            </w:r>
          </w:p>
          <w:p w14:paraId="58427BF1" w14:textId="77777777" w:rsidR="00BA1F11" w:rsidRPr="006778A3" w:rsidRDefault="00BA1F11" w:rsidP="00C23747">
            <w:pPr>
              <w:pStyle w:val="Zawartotabeli"/>
              <w:rPr>
                <w:rFonts w:ascii="Calibri Light" w:hAnsi="Calibri Light" w:cs="Calibri Light"/>
                <w:b/>
              </w:rPr>
            </w:pPr>
          </w:p>
        </w:tc>
      </w:tr>
    </w:tbl>
    <w:p w14:paraId="6A45B152" w14:textId="77777777" w:rsidR="00BA1F11" w:rsidRPr="005861C7" w:rsidRDefault="00BA1F11" w:rsidP="00BA1F11">
      <w:pPr>
        <w:tabs>
          <w:tab w:val="left" w:pos="1978"/>
          <w:tab w:val="left" w:pos="3828"/>
          <w:tab w:val="center" w:pos="4677"/>
        </w:tabs>
        <w:rPr>
          <w:rFonts w:ascii="Calibri Light" w:hAnsi="Calibri Light" w:cs="Calibri Light"/>
          <w:sz w:val="20"/>
          <w:szCs w:val="20"/>
        </w:rPr>
        <w:sectPr w:rsidR="00BA1F11" w:rsidRPr="005861C7" w:rsidSect="00BA1F1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B08550" w14:textId="77777777" w:rsidR="00BA1F11" w:rsidRPr="00834757" w:rsidRDefault="00BA1F11" w:rsidP="00BA1F11">
      <w:pPr>
        <w:pStyle w:val="NormalnyWeb"/>
        <w:spacing w:after="120" w:afterAutospacing="0"/>
        <w:rPr>
          <w:rStyle w:val="Pogrubienie"/>
          <w:rFonts w:ascii="Calibri Light" w:hAnsi="Calibri Light" w:cs="Calibri Light"/>
          <w:b w:val="0"/>
          <w:bCs w:val="0"/>
        </w:rPr>
      </w:pPr>
      <w:r w:rsidRPr="00834757">
        <w:rPr>
          <w:rFonts w:ascii="Calibri Light" w:hAnsi="Calibri Light" w:cs="Calibri Light"/>
          <w:b/>
          <w:bCs/>
        </w:rPr>
        <w:lastRenderedPageBreak/>
        <w:t xml:space="preserve">3.2. Informacje dotyczące </w:t>
      </w:r>
      <w:r w:rsidRPr="00834757">
        <w:rPr>
          <w:rStyle w:val="Pogrubienie"/>
          <w:rFonts w:ascii="Calibri Light" w:hAnsi="Calibri Light" w:cs="Calibri Light"/>
        </w:rPr>
        <w:t>tablicy informacyjnej</w:t>
      </w:r>
    </w:p>
    <w:p w14:paraId="24F6FE78" w14:textId="77777777" w:rsidR="00BA1F11" w:rsidRPr="00834757" w:rsidRDefault="00BA1F11" w:rsidP="00BA1F11">
      <w:pPr>
        <w:pStyle w:val="NormalnyWeb"/>
        <w:spacing w:before="0" w:beforeAutospacing="0" w:after="120" w:afterAutospacing="0"/>
        <w:ind w:left="40"/>
        <w:rPr>
          <w:rFonts w:ascii="Calibri Light" w:hAnsi="Calibri Light" w:cs="Calibri Light"/>
        </w:rPr>
      </w:pPr>
      <w:r w:rsidRPr="00834757">
        <w:rPr>
          <w:rFonts w:ascii="Calibri Light" w:hAnsi="Calibri Light" w:cs="Calibri Light"/>
        </w:rPr>
        <w:t>tablica powinna zawierać co najmniej:</w:t>
      </w:r>
    </w:p>
    <w:p w14:paraId="328D021C" w14:textId="77777777" w:rsidR="00BA1F11" w:rsidRPr="00834757" w:rsidRDefault="00BA1F11" w:rsidP="00BA1F11">
      <w:pPr>
        <w:pStyle w:val="NormalnyWeb"/>
        <w:numPr>
          <w:ilvl w:val="1"/>
          <w:numId w:val="104"/>
        </w:numPr>
        <w:spacing w:before="0" w:beforeAutospacing="0" w:after="120" w:afterAutospacing="0"/>
        <w:rPr>
          <w:rFonts w:ascii="Calibri Light" w:hAnsi="Calibri Light" w:cs="Calibri Light"/>
        </w:rPr>
      </w:pPr>
      <w:r w:rsidRPr="00834757">
        <w:rPr>
          <w:rFonts w:ascii="Calibri Light" w:hAnsi="Calibri Light" w:cs="Calibri Light"/>
        </w:rPr>
        <w:t>barwy Rzeczypospolitej Polskiej i wizerunek godła Rzeczypospolitej Polskiej;</w:t>
      </w:r>
    </w:p>
    <w:p w14:paraId="6696AEB5" w14:textId="77777777" w:rsidR="00BA1F11" w:rsidRPr="00834757" w:rsidRDefault="00BA1F11" w:rsidP="00BA1F11">
      <w:pPr>
        <w:pStyle w:val="NormalnyWeb"/>
        <w:numPr>
          <w:ilvl w:val="1"/>
          <w:numId w:val="104"/>
        </w:numPr>
        <w:spacing w:before="0" w:beforeAutospacing="0" w:after="120" w:afterAutospacing="0"/>
        <w:rPr>
          <w:rFonts w:ascii="Calibri Light" w:hAnsi="Calibri Light" w:cs="Calibri Light"/>
        </w:rPr>
      </w:pPr>
      <w:r w:rsidRPr="00834757">
        <w:rPr>
          <w:rFonts w:ascii="Calibri Light" w:hAnsi="Calibri Light" w:cs="Calibri Light"/>
        </w:rPr>
        <w:t>nazwę Funduszu, tj. Rządowy Fundusz Rozwoju Dróg;</w:t>
      </w:r>
    </w:p>
    <w:p w14:paraId="3DB93AFC" w14:textId="77777777" w:rsidR="00BA1F11" w:rsidRPr="00834757" w:rsidRDefault="00BA1F11" w:rsidP="00BA1F11">
      <w:pPr>
        <w:pStyle w:val="NormalnyWeb"/>
        <w:numPr>
          <w:ilvl w:val="1"/>
          <w:numId w:val="104"/>
        </w:numPr>
        <w:spacing w:before="0" w:beforeAutospacing="0" w:after="120" w:afterAutospacing="0"/>
        <w:rPr>
          <w:rFonts w:ascii="Calibri Light" w:hAnsi="Calibri Light" w:cs="Calibri Light"/>
        </w:rPr>
      </w:pPr>
      <w:r w:rsidRPr="00834757">
        <w:rPr>
          <w:rFonts w:ascii="Calibri Light" w:hAnsi="Calibri Light" w:cs="Calibri Light"/>
        </w:rPr>
        <w:t>nazwę zadania;</w:t>
      </w:r>
    </w:p>
    <w:p w14:paraId="0618983D" w14:textId="77777777" w:rsidR="00BA1F11" w:rsidRPr="00834757" w:rsidRDefault="00BA1F11" w:rsidP="00BA1F11">
      <w:pPr>
        <w:pStyle w:val="NormalnyWeb"/>
        <w:numPr>
          <w:ilvl w:val="1"/>
          <w:numId w:val="104"/>
        </w:numPr>
        <w:spacing w:before="0" w:beforeAutospacing="0" w:after="120" w:afterAutospacing="0"/>
        <w:rPr>
          <w:rFonts w:ascii="Calibri Light" w:hAnsi="Calibri Light" w:cs="Calibri Light"/>
        </w:rPr>
      </w:pPr>
      <w:r w:rsidRPr="00834757">
        <w:rPr>
          <w:rFonts w:ascii="Calibri Light" w:hAnsi="Calibri Light" w:cs="Calibri Light"/>
        </w:rPr>
        <w:t>datę podpisania umowy o dofinansowanie zadania.</w:t>
      </w:r>
    </w:p>
    <w:p w14:paraId="78950298" w14:textId="77777777" w:rsidR="00BA1F11" w:rsidRPr="00834757" w:rsidRDefault="00BA1F11" w:rsidP="00BA1F11">
      <w:pPr>
        <w:pStyle w:val="NormalnyWeb"/>
        <w:spacing w:before="120" w:beforeAutospacing="0" w:after="120" w:afterAutospacing="0"/>
        <w:ind w:left="37"/>
        <w:rPr>
          <w:rFonts w:ascii="Calibri Light" w:hAnsi="Calibri Light" w:cs="Calibri Light"/>
        </w:rPr>
      </w:pPr>
      <w:r w:rsidRPr="00834757">
        <w:rPr>
          <w:rFonts w:ascii="Calibri Light" w:hAnsi="Calibri Light" w:cs="Calibri Light"/>
          <w:u w:val="single"/>
        </w:rPr>
        <w:t xml:space="preserve">Na tablicy informacyjnej </w:t>
      </w:r>
      <w:r w:rsidRPr="00834757">
        <w:rPr>
          <w:rStyle w:val="Pogrubienie"/>
          <w:rFonts w:ascii="Calibri Light" w:hAnsi="Calibri Light" w:cs="Calibri Light"/>
        </w:rPr>
        <w:t>nie umieszcza się</w:t>
      </w:r>
      <w:r w:rsidRPr="00834757">
        <w:rPr>
          <w:rFonts w:ascii="Calibri Light" w:hAnsi="Calibri Light" w:cs="Calibri Light"/>
          <w:u w:val="single"/>
        </w:rPr>
        <w:t xml:space="preserve"> wyrazów "budżet państwa" oraz "państwowy fundusz celowy".</w:t>
      </w:r>
      <w:r w:rsidRPr="00834757">
        <w:rPr>
          <w:rFonts w:ascii="Calibri Light" w:hAnsi="Calibri Light" w:cs="Calibri Light"/>
        </w:rPr>
        <w:t xml:space="preserve"> Tablice informacyjne należy ustawić w miejscu realizacji zadania w momencie rozpoczęcia prac budowlanych lub innych działań zmierzających bezpośrednio do realizacji zadania. </w:t>
      </w:r>
    </w:p>
    <w:p w14:paraId="07918865" w14:textId="77777777" w:rsidR="00BA1F11" w:rsidRPr="00834757" w:rsidRDefault="00BA1F11" w:rsidP="00BA1F11">
      <w:pPr>
        <w:pStyle w:val="NormalnyWeb"/>
        <w:spacing w:before="120" w:beforeAutospacing="0" w:after="120" w:afterAutospacing="0"/>
        <w:ind w:left="37"/>
        <w:rPr>
          <w:rFonts w:ascii="Calibri Light" w:hAnsi="Calibri Light" w:cs="Calibri Light"/>
        </w:rPr>
      </w:pPr>
      <w:r w:rsidRPr="00834757">
        <w:rPr>
          <w:rFonts w:ascii="Calibri Light" w:hAnsi="Calibri Light" w:cs="Calibri Light"/>
        </w:rPr>
        <w:t xml:space="preserve">Na każdym odcinku drogi o długości poniżej 10 km należy ustawić: jedną tablicę informacyjną dwustronną jeżeli jest ona ustanowiona prostopadle do drogi lub jedną tablicę jednostronną, jeżeli jest ona ustawiona równolegle do drogi. </w:t>
      </w:r>
    </w:p>
    <w:p w14:paraId="752A31E0" w14:textId="77777777" w:rsidR="00BA1F11" w:rsidRPr="00834757" w:rsidRDefault="00BA1F11" w:rsidP="00BA1F11">
      <w:pPr>
        <w:pStyle w:val="NormalnyWeb"/>
        <w:spacing w:before="120" w:beforeAutospacing="0" w:after="120" w:afterAutospacing="0"/>
        <w:ind w:left="37"/>
        <w:rPr>
          <w:rFonts w:ascii="Calibri Light" w:hAnsi="Calibri Light" w:cs="Calibri Light"/>
          <w:b/>
          <w:bCs/>
        </w:rPr>
      </w:pPr>
      <w:r w:rsidRPr="00834757">
        <w:rPr>
          <w:rFonts w:ascii="Calibri Light" w:hAnsi="Calibri Light" w:cs="Calibri Light"/>
          <w:b/>
          <w:bCs/>
        </w:rPr>
        <w:t xml:space="preserve">Tablica informacyjna w przypadku zadań dofinansowanych z Funduszu powinna mieć </w:t>
      </w:r>
      <w:r w:rsidRPr="00834757">
        <w:rPr>
          <w:rFonts w:ascii="Calibri Light" w:hAnsi="Calibri Light" w:cs="Calibri Light"/>
          <w:b/>
          <w:bCs/>
          <w:u w:val="single"/>
        </w:rPr>
        <w:t xml:space="preserve">wymiar 180 × 120 cm. </w:t>
      </w:r>
    </w:p>
    <w:p w14:paraId="6EC85E80" w14:textId="77777777" w:rsidR="00BA1F11" w:rsidRPr="00834757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rPr>
          <w:rFonts w:ascii="Calibri Light" w:hAnsi="Calibri Light" w:cs="Calibri Light"/>
          <w:sz w:val="20"/>
          <w:szCs w:val="20"/>
        </w:rPr>
      </w:pPr>
    </w:p>
    <w:p w14:paraId="17DE45B8" w14:textId="77777777" w:rsidR="00BA1F11" w:rsidRPr="00834757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rPr>
          <w:rFonts w:ascii="Calibri Light" w:hAnsi="Calibri Light" w:cs="Calibri Light"/>
          <w:sz w:val="20"/>
          <w:szCs w:val="20"/>
        </w:rPr>
        <w:sectPr w:rsidR="00BA1F11" w:rsidRPr="00834757" w:rsidSect="00BA1F1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834757">
        <w:rPr>
          <w:rFonts w:ascii="Calibri Light" w:hAnsi="Calibri Light" w:cs="Calibri Light"/>
          <w:sz w:val="20"/>
          <w:szCs w:val="20"/>
        </w:rPr>
        <w:t xml:space="preserve">Pozostałe informacje zawarte na stronie: </w:t>
      </w:r>
      <w:hyperlink r:id="rId5" w:history="1">
        <w:r w:rsidRPr="00A970AB">
          <w:rPr>
            <w:rStyle w:val="Hipercze"/>
            <w:rFonts w:ascii="Calibri Light" w:hAnsi="Calibri Light" w:cs="Calibri Light"/>
            <w:sz w:val="20"/>
            <w:szCs w:val="20"/>
          </w:rPr>
          <w:t>https://www.gov.pl/web/premier/dzialania-informacyjne</w:t>
        </w:r>
      </w:hyperlink>
    </w:p>
    <w:p w14:paraId="45256901" w14:textId="77777777" w:rsidR="00BA1F11" w:rsidRPr="00726716" w:rsidRDefault="00BA1F11" w:rsidP="00BA1F11">
      <w:pPr>
        <w:tabs>
          <w:tab w:val="left" w:pos="1978"/>
          <w:tab w:val="left" w:pos="3828"/>
          <w:tab w:val="center" w:pos="4677"/>
        </w:tabs>
        <w:spacing w:after="120"/>
        <w:jc w:val="right"/>
        <w:rPr>
          <w:rFonts w:ascii="Calibri Light" w:hAnsi="Calibri Light" w:cs="Calibri Light"/>
          <w:i/>
          <w:w w:val="95"/>
          <w:sz w:val="16"/>
          <w:szCs w:val="16"/>
        </w:rPr>
      </w:pPr>
      <w:r w:rsidRPr="00726716">
        <w:rPr>
          <w:rFonts w:ascii="Calibri Light" w:hAnsi="Calibri Light" w:cs="Calibri Light"/>
          <w:i/>
          <w:sz w:val="16"/>
          <w:szCs w:val="16"/>
        </w:rPr>
        <w:lastRenderedPageBreak/>
        <w:t xml:space="preserve">                 </w:t>
      </w:r>
      <w:r w:rsidRPr="00726716">
        <w:rPr>
          <w:rFonts w:ascii="Calibri Light" w:hAnsi="Calibri Light" w:cs="Calibri Light"/>
          <w:i/>
          <w:w w:val="95"/>
          <w:sz w:val="16"/>
          <w:szCs w:val="16"/>
        </w:rPr>
        <w:t>Załącznik nr 2A do SWZ</w:t>
      </w:r>
      <w:r>
        <w:rPr>
          <w:rFonts w:ascii="Calibri Light" w:hAnsi="Calibri Light" w:cs="Calibri Light"/>
          <w:i/>
          <w:w w:val="95"/>
          <w:sz w:val="16"/>
          <w:szCs w:val="16"/>
        </w:rPr>
        <w:t xml:space="preserve"> – wzór</w:t>
      </w:r>
    </w:p>
    <w:tbl>
      <w:tblPr>
        <w:tblW w:w="10197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3821"/>
      </w:tblGrid>
      <w:tr w:rsidR="00BA1F11" w:rsidRPr="006A3AC3" w14:paraId="370FF00E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473A17F1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1AB54475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702653DA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797921B9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370FB1D7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0491854D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096BCEBB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7E68B38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277880F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EAB8171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2D3A48C8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5DB385C1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B1F3273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6DF50DB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02D8453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006F853" w14:textId="77777777" w:rsidR="00BA1F11" w:rsidRPr="00FB3EE0" w:rsidRDefault="00BA1F11" w:rsidP="00BA1F11">
      <w:pPr>
        <w:tabs>
          <w:tab w:val="left" w:pos="4248"/>
        </w:tabs>
        <w:spacing w:after="120"/>
        <w:ind w:right="85"/>
        <w:jc w:val="center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i/>
          <w:sz w:val="20"/>
          <w:szCs w:val="20"/>
        </w:rPr>
        <w:tab/>
      </w:r>
    </w:p>
    <w:p w14:paraId="16714F90" w14:textId="77777777" w:rsidR="00BA1F11" w:rsidRPr="00726716" w:rsidRDefault="00BA1F11" w:rsidP="00BA1F11">
      <w:pPr>
        <w:jc w:val="center"/>
        <w:rPr>
          <w:rFonts w:ascii="Calibri Light" w:hAnsi="Calibri Light" w:cs="Calibri Light"/>
          <w:b/>
        </w:rPr>
      </w:pPr>
      <w:bookmarkStart w:id="0" w:name="_Hlk113526770"/>
      <w:r w:rsidRPr="00726716">
        <w:rPr>
          <w:rFonts w:ascii="Calibri Light" w:hAnsi="Calibri Light" w:cs="Calibri Light"/>
          <w:b/>
        </w:rPr>
        <w:t xml:space="preserve">OŚWIADCZENIE WYKONAWCY </w:t>
      </w:r>
    </w:p>
    <w:p w14:paraId="1405FEC3" w14:textId="77777777" w:rsidR="00BA1F11" w:rsidRPr="00726716" w:rsidRDefault="00BA1F11" w:rsidP="00BA1F11">
      <w:pPr>
        <w:spacing w:after="120"/>
        <w:jc w:val="center"/>
        <w:rPr>
          <w:rFonts w:ascii="Calibri Light" w:hAnsi="Calibri Light" w:cs="Calibri Light"/>
          <w:b/>
        </w:rPr>
      </w:pPr>
      <w:r w:rsidRPr="00726716">
        <w:rPr>
          <w:rFonts w:ascii="Calibri Light" w:hAnsi="Calibri Light" w:cs="Calibri Light"/>
          <w:b/>
        </w:rPr>
        <w:t xml:space="preserve">O NIEPODLEGANIU WYKLUCZENIU I SPEŁNIENIU WARUNKÓW UDZIAŁU  W POSTĘPOWANIU </w:t>
      </w:r>
    </w:p>
    <w:bookmarkEnd w:id="0"/>
    <w:p w14:paraId="450B4233" w14:textId="77777777" w:rsidR="00BA1F11" w:rsidRDefault="00BA1F11" w:rsidP="00BA1F11">
      <w:pPr>
        <w:spacing w:after="120"/>
        <w:ind w:right="511"/>
        <w:jc w:val="center"/>
        <w:rPr>
          <w:rFonts w:ascii="Calibri Light" w:hAnsi="Calibri Light" w:cs="Calibri Light"/>
          <w:b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 xml:space="preserve">składane na podstawie art. 125 ust. 1 ustawy z dnia 11 września 2019 r. Prawo zamówień publicznych (dalej, jako: </w:t>
      </w:r>
      <w:proofErr w:type="spellStart"/>
      <w:r w:rsidRPr="00FB3EE0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5BF783AE" w14:textId="77777777" w:rsidR="00BA1F11" w:rsidRPr="00FB3EE0" w:rsidRDefault="00BA1F11" w:rsidP="00BA1F11">
      <w:pPr>
        <w:spacing w:after="120"/>
        <w:ind w:right="511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1838C4B" w14:textId="77777777" w:rsidR="00BA1F11" w:rsidRPr="00EC7EE4" w:rsidRDefault="00BA1F11" w:rsidP="00BA1F11">
      <w:pPr>
        <w:pStyle w:val="Tekstpodstawowy"/>
        <w:ind w:right="3"/>
        <w:jc w:val="center"/>
        <w:rPr>
          <w:rFonts w:ascii="Calibri Light" w:eastAsia="Calibri" w:hAnsi="Calibri Light" w:cs="Calibri Light"/>
          <w:b/>
          <w:bCs/>
        </w:rPr>
      </w:pPr>
      <w:r>
        <w:rPr>
          <w:rFonts w:ascii="Calibri Light" w:hAnsi="Calibri Light" w:cs="Calibri Light"/>
        </w:rPr>
        <w:t>n</w:t>
      </w:r>
      <w:r w:rsidRPr="00FB3EE0">
        <w:rPr>
          <w:rFonts w:ascii="Calibri Light" w:hAnsi="Calibri Light" w:cs="Calibri Light"/>
        </w:rPr>
        <w:t xml:space="preserve">a potrzeby </w:t>
      </w:r>
      <w:r w:rsidRPr="005861C7">
        <w:rPr>
          <w:rFonts w:ascii="Calibri Light" w:hAnsi="Calibri Light" w:cs="Calibri Light"/>
        </w:rPr>
        <w:t xml:space="preserve">w postępowaniu o udzielenie zamówienia publicznego prowadzonego w trybie podstawowym bez negocjacji na roboty budowlane pod nazwą: </w:t>
      </w:r>
      <w:r w:rsidRPr="00EC7EE4">
        <w:rPr>
          <w:rFonts w:ascii="Calibri Light" w:hAnsi="Calibri Light" w:cs="Calibri Light"/>
          <w:bCs/>
        </w:rPr>
        <w:t>„</w:t>
      </w:r>
      <w:r w:rsidRPr="00EC7EE4">
        <w:rPr>
          <w:rFonts w:ascii="Calibri Light" w:eastAsia="Calibri" w:hAnsi="Calibri Light" w:cs="Calibri Light"/>
          <w:bCs/>
        </w:rPr>
        <w:t>Przebudowa ulicy Wiosennej wraz z infrastrukturą techniczną w Lidzbarku Warmińskim”</w:t>
      </w:r>
    </w:p>
    <w:p w14:paraId="6EA9EA2B" w14:textId="77777777" w:rsidR="00BA1F11" w:rsidRPr="00FB3EE0" w:rsidRDefault="00BA1F11" w:rsidP="00BA1F11">
      <w:pPr>
        <w:tabs>
          <w:tab w:val="center" w:pos="4536"/>
          <w:tab w:val="right" w:pos="9072"/>
        </w:tabs>
        <w:suppressAutoHyphens/>
        <w:spacing w:after="120"/>
        <w:ind w:right="511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0789540F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right="-3"/>
        <w:jc w:val="center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en-US"/>
        </w:rPr>
      </w:pPr>
    </w:p>
    <w:p w14:paraId="3A6A6E3C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284"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□ </w:t>
      </w:r>
      <w:r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 </w:t>
      </w: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Oświadczam, że spełniam warunki udziału w postępowaniu określone przez Zamawiającego.</w:t>
      </w:r>
    </w:p>
    <w:p w14:paraId="2013C2C6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567" w:right="51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□ Oświadczam, że w celu wykazania spełnienia warunków udziału w postępowaniu, określonych przez Zamawiającego, polegam na zasobach następującego/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ych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podmiotu/ów udostępniającego/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ych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zasoby:  ……………………………………….. </w:t>
      </w:r>
    </w:p>
    <w:p w14:paraId="3123EAA4" w14:textId="77777777" w:rsidR="00BA1F11" w:rsidRPr="00FB3EE0" w:rsidRDefault="00BA1F11" w:rsidP="00BA1F11">
      <w:pPr>
        <w:widowControl w:val="0"/>
        <w:tabs>
          <w:tab w:val="right" w:pos="9072"/>
        </w:tabs>
        <w:suppressAutoHyphens/>
        <w:autoSpaceDE w:val="0"/>
        <w:autoSpaceDN w:val="0"/>
        <w:spacing w:after="120"/>
        <w:ind w:left="567" w:right="511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w następującym zakresie: …………………………………………………………… </w:t>
      </w:r>
    </w:p>
    <w:p w14:paraId="49ED5EB5" w14:textId="77777777" w:rsidR="00BA1F11" w:rsidRPr="00726716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567" w:right="511"/>
        <w:jc w:val="both"/>
        <w:textAlignment w:val="baseline"/>
        <w:rPr>
          <w:rFonts w:ascii="Calibri Light" w:eastAsia="Times New Roman" w:hAnsi="Calibri Light" w:cs="Calibri Light"/>
          <w:sz w:val="16"/>
          <w:szCs w:val="16"/>
          <w:lang w:eastAsia="en-US"/>
        </w:rPr>
      </w:pPr>
      <w:r w:rsidRPr="00726716">
        <w:rPr>
          <w:rFonts w:ascii="Calibri Light" w:eastAsia="Times New Roman" w:hAnsi="Calibri Light" w:cs="Calibri Light"/>
          <w:sz w:val="16"/>
          <w:szCs w:val="16"/>
          <w:lang w:eastAsia="en-US"/>
        </w:rPr>
        <w:t xml:space="preserve">                                 </w:t>
      </w:r>
      <w:r w:rsidRPr="00726716">
        <w:rPr>
          <w:rFonts w:ascii="Calibri Light" w:eastAsia="Times New Roman" w:hAnsi="Calibri Light" w:cs="Calibri Light"/>
          <w:i/>
          <w:iCs/>
          <w:sz w:val="16"/>
          <w:szCs w:val="16"/>
          <w:lang w:eastAsia="en-US"/>
        </w:rPr>
        <w:t>(określić zakres, w jakim Wykonawca powołuje się na zasoby podmiotu).</w:t>
      </w:r>
    </w:p>
    <w:p w14:paraId="32572A62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567" w:right="51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>Oświadczam, że</w:t>
      </w: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:</w:t>
      </w:r>
    </w:p>
    <w:p w14:paraId="5501C944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567" w:right="51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FB3EE0">
        <w:rPr>
          <w:rFonts w:ascii="Calibri Light" w:eastAsia="Times New Roman" w:hAnsi="Calibri Light" w:cs="Calibri Light"/>
          <w:b/>
          <w:bCs/>
          <w:sz w:val="20"/>
          <w:szCs w:val="20"/>
          <w:vertAlign w:val="superscript"/>
          <w:lang w:eastAsia="en-US"/>
        </w:rPr>
        <w:t>1</w:t>
      </w:r>
    </w:p>
    <w:p w14:paraId="40932379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567" w:right="51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□ nie podlegam wykluczeniu z postępowania na podstawie art. 108 ust.1 ustawy 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.</w:t>
      </w:r>
    </w:p>
    <w:p w14:paraId="67C4B6C4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567" w:right="51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□ nie podlegam wykluczeniu z postępowania na podstawie art. 109 ust. 1 pkt. 4  i 7 ustawy 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.</w:t>
      </w:r>
    </w:p>
    <w:p w14:paraId="00A466EE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284"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□ zachodzą w stosunku do mnie podstawy wykluczenia z postępowania na podstawie art. …………. ustawy 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</w:t>
      </w:r>
      <w:r w:rsidRPr="00FB3EE0">
        <w:rPr>
          <w:rFonts w:ascii="Calibri Light" w:eastAsia="Times New Roman" w:hAnsi="Calibri Light" w:cs="Calibri Light"/>
          <w:i/>
          <w:sz w:val="20"/>
          <w:szCs w:val="20"/>
          <w:lang w:eastAsia="en-US"/>
        </w:rPr>
        <w:t xml:space="preserve">(podać mającą zastosowanie podstawę wykluczenia spośród wymienionych w art. 108 ust. 1 pkt 1, 2 i 5 lub art. 109 ust. 1 pkt 4, 7 ustawy </w:t>
      </w:r>
      <w:proofErr w:type="spellStart"/>
      <w:r w:rsidRPr="00FB3EE0">
        <w:rPr>
          <w:rFonts w:ascii="Calibri Light" w:eastAsia="Times New Roman" w:hAnsi="Calibri Light" w:cs="Calibri Light"/>
          <w:i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i/>
          <w:sz w:val="20"/>
          <w:szCs w:val="20"/>
          <w:lang w:eastAsia="en-US"/>
        </w:rPr>
        <w:t>).</w:t>
      </w: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podjąłem następujące środki naprawcze wskazane w art. 110 ust. 2 ustawy: ……………………………………………………………………………….</w:t>
      </w:r>
    </w:p>
    <w:p w14:paraId="3E0D7740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 w:firstLine="284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stanowiące załącznik do niniejszego oświadczenia …………………………………...</w:t>
      </w:r>
    </w:p>
    <w:p w14:paraId="25A4B456" w14:textId="77777777" w:rsidR="00BA1F11" w:rsidRPr="00FB3EE0" w:rsidRDefault="00BA1F11" w:rsidP="00BA1F11">
      <w:pPr>
        <w:widowControl w:val="0"/>
        <w:shd w:val="clear" w:color="auto" w:fill="BFBFBF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b/>
          <w:sz w:val="20"/>
          <w:szCs w:val="20"/>
          <w:lang w:eastAsia="en-US"/>
        </w:rPr>
        <w:t>INFORMACJA  DOTYCZĄCA  DOSTĘPU  DO  PODMIOTOWYCH ŚRODKÓW DOWODOWYCH:</w:t>
      </w:r>
    </w:p>
    <w:p w14:paraId="3AA6FD44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Wskazuję następujące podmiotowe środki dowodowe, które można uzyskać za pomocą bezpłatnych i ogólnodostępnych baz danych oraz dane umożliwiające dostęp do tych środków:</w:t>
      </w:r>
    </w:p>
    <w:tbl>
      <w:tblPr>
        <w:tblW w:w="10343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6775"/>
      </w:tblGrid>
      <w:tr w:rsidR="00BA1F11" w:rsidRPr="00726716" w14:paraId="251A8817" w14:textId="77777777" w:rsidTr="00C2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F21F" w14:textId="77777777" w:rsidR="00BA1F11" w:rsidRPr="00726716" w:rsidRDefault="00BA1F11" w:rsidP="00C2374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  <w:bookmarkStart w:id="1" w:name="_Hlk102988566"/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Podmiotowy</w:t>
            </w:r>
            <w:proofErr w:type="spellEnd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środek</w:t>
            </w:r>
            <w:proofErr w:type="spellEnd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dowodowy</w:t>
            </w:r>
            <w:proofErr w:type="spellEnd"/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4F9F" w14:textId="77777777" w:rsidR="00BA1F11" w:rsidRPr="00726716" w:rsidRDefault="00BA1F11" w:rsidP="00C2374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Adres </w:t>
            </w:r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strony</w:t>
            </w:r>
            <w:proofErr w:type="spellEnd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internetowej</w:t>
            </w:r>
            <w:proofErr w:type="spellEnd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ogólnodostępnej</w:t>
            </w:r>
            <w:proofErr w:type="spellEnd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i</w:t>
            </w:r>
            <w:proofErr w:type="spellEnd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bezpłatnej</w:t>
            </w:r>
            <w:proofErr w:type="spellEnd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bazy</w:t>
            </w:r>
            <w:proofErr w:type="spellEnd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6716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danych</w:t>
            </w:r>
            <w:proofErr w:type="spellEnd"/>
          </w:p>
        </w:tc>
      </w:tr>
      <w:tr w:rsidR="00BA1F11" w:rsidRPr="00726716" w14:paraId="03AF1E4B" w14:textId="77777777" w:rsidTr="00C237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A19E" w14:textId="77777777" w:rsidR="00BA1F11" w:rsidRPr="00726716" w:rsidRDefault="00BA1F11" w:rsidP="00C2374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  <w:p w14:paraId="08BBD3EA" w14:textId="77777777" w:rsidR="00BA1F11" w:rsidRPr="00726716" w:rsidRDefault="00BA1F11" w:rsidP="00C2374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5D40" w14:textId="77777777" w:rsidR="00BA1F11" w:rsidRPr="00726716" w:rsidRDefault="00BA1F11" w:rsidP="00C2374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</w:tr>
      <w:bookmarkEnd w:id="1"/>
    </w:tbl>
    <w:p w14:paraId="7029E601" w14:textId="77777777" w:rsidR="00BA1F11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1269AE80" w14:textId="77777777" w:rsidR="00BA1F11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7B581AF8" w14:textId="77777777" w:rsidR="00BA1F11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294682D3" w14:textId="77777777" w:rsidR="00BA1F11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7E0F9E51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38397DF1" w14:textId="77777777" w:rsidR="00BA1F11" w:rsidRPr="00FB3EE0" w:rsidRDefault="00BA1F11" w:rsidP="00BA1F11">
      <w:pPr>
        <w:widowControl w:val="0"/>
        <w:shd w:val="clear" w:color="auto" w:fill="BFBFBF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b/>
          <w:sz w:val="20"/>
          <w:szCs w:val="20"/>
          <w:lang w:eastAsia="en-US"/>
        </w:rPr>
        <w:lastRenderedPageBreak/>
        <w:t>OŚWIADCZENIE DOTYCZĄCE PODANYCH INFORMACJI:</w:t>
      </w:r>
    </w:p>
    <w:p w14:paraId="10A14B6A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8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D6D237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4A4B3E01" w14:textId="77777777" w:rsidR="00BA1F11" w:rsidRPr="00FB3EE0" w:rsidRDefault="00BA1F11" w:rsidP="00BA1F11">
      <w:pPr>
        <w:suppressAutoHyphens/>
        <w:autoSpaceDN w:val="0"/>
        <w:spacing w:after="1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Ponadto oświadczam, że wymienieni w ofercie podwykonawcy, którym zamierzam powierzyć wykonanie części</w:t>
      </w:r>
      <w:r w:rsidRPr="00FB3EE0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sz w:val="20"/>
          <w:szCs w:val="20"/>
        </w:rPr>
        <w:t xml:space="preserve">zamówienia nie podlega/ją wykluczeniu z postępowania o udzielenie zamówienia na podstawie art. 108 ust. 1 </w:t>
      </w:r>
      <w:r w:rsidRPr="00FB3EE0">
        <w:rPr>
          <w:rFonts w:ascii="Calibri Light" w:hAnsi="Calibri Light" w:cs="Calibri Light"/>
          <w:iCs/>
          <w:sz w:val="20"/>
          <w:szCs w:val="20"/>
        </w:rPr>
        <w:t>oraz</w:t>
      </w:r>
      <w:r w:rsidRPr="00FB3EE0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sz w:val="20"/>
          <w:szCs w:val="20"/>
        </w:rPr>
        <w:t xml:space="preserve">art. 109 ust. 1 pkt 4  i 7 Ustawy Prawo zamówień publicznych i na podstawie art. 7 ust. 1 Ustawy z dnia 13 kwietnia 2022 r. o szczególnych rozwiązaniach w zakresie przeciwdziałania wspieraniu agresji na Ukrainę oraz służących ochronie bezpieczeństwa narodowego (Dz.U. z 2022 r., poz. 835)*  </w:t>
      </w:r>
    </w:p>
    <w:p w14:paraId="439684C7" w14:textId="77777777" w:rsidR="00BA1F11" w:rsidRPr="00FB3EE0" w:rsidRDefault="00BA1F11" w:rsidP="00BA1F11">
      <w:pPr>
        <w:suppressAutoHyphens/>
        <w:autoSpaceDN w:val="0"/>
        <w:spacing w:after="1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7DAA73C7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0070AD06" w14:textId="77777777" w:rsidR="00BA1F11" w:rsidRPr="004E4B4E" w:rsidRDefault="00BA1F11" w:rsidP="00C23747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20C6DAC2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0F2886C5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07C2F7E2" w14:textId="77777777" w:rsidR="00BA1F11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5DAC3D71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33BDF590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1982632A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3A231188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-2"/>
        <w:jc w:val="right"/>
        <w:textAlignment w:val="baseline"/>
        <w:rPr>
          <w:rFonts w:ascii="Calibri Light" w:eastAsia="Times New Roman" w:hAnsi="Calibri Light" w:cs="Calibri Light"/>
          <w:b/>
          <w:i/>
          <w:sz w:val="20"/>
          <w:szCs w:val="20"/>
          <w:lang w:eastAsia="en-US"/>
        </w:rPr>
      </w:pPr>
    </w:p>
    <w:p w14:paraId="6E646EFC" w14:textId="77777777" w:rsidR="00BA1F11" w:rsidRPr="00FB3EE0" w:rsidRDefault="00BA1F11" w:rsidP="00BA1F11">
      <w:pPr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/>
        </w:rPr>
      </w:pPr>
      <w:r w:rsidRPr="00FB3EE0">
        <w:rPr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/>
        </w:rPr>
        <w:t xml:space="preserve">------------------------------------------------------------------------------------------------------------------------------------ </w:t>
      </w:r>
    </w:p>
    <w:p w14:paraId="1E02BEEC" w14:textId="77777777" w:rsidR="00BA1F11" w:rsidRPr="00726716" w:rsidRDefault="00BA1F11" w:rsidP="00BA1F11">
      <w:pPr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Calibri" w:hAnsi="Calibri Light" w:cs="Calibri Light"/>
          <w:b/>
          <w:bCs/>
          <w:color w:val="000000"/>
          <w:sz w:val="16"/>
          <w:szCs w:val="16"/>
          <w:lang w:eastAsia="en-US"/>
        </w:rPr>
      </w:pPr>
      <w:r w:rsidRPr="00726716">
        <w:rPr>
          <w:rFonts w:ascii="Calibri Light" w:eastAsia="Calibri" w:hAnsi="Calibri Light" w:cs="Calibri Light"/>
          <w:b/>
          <w:bCs/>
          <w:color w:val="000000"/>
          <w:sz w:val="16"/>
          <w:szCs w:val="16"/>
          <w:lang w:eastAsia="en-US"/>
        </w:rPr>
        <w:t>* Niepotrzebne skreślić</w:t>
      </w:r>
    </w:p>
    <w:p w14:paraId="6A63237F" w14:textId="77777777" w:rsidR="00BA1F11" w:rsidRPr="00FB3EE0" w:rsidRDefault="00BA1F11" w:rsidP="00BA1F11">
      <w:pPr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 w:rsidRPr="00FB3EE0">
        <w:rPr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/>
        </w:rPr>
        <w:t xml:space="preserve">Uwaga: </w:t>
      </w:r>
      <w:r w:rsidRPr="00FB3EE0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W przypadku podmiotów wspólnie ubiegających się o udzielenie zamówienia oświadczenie podpisuje i składa  każdy z podmiotów wchodzących w skład  konsorcjum / każdy ze wspólników spółki cywilnej.</w:t>
      </w:r>
    </w:p>
    <w:p w14:paraId="7855AF14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b/>
          <w:bCs/>
          <w:sz w:val="20"/>
          <w:szCs w:val="20"/>
          <w:vertAlign w:val="superscript"/>
          <w:lang w:eastAsia="en-US"/>
        </w:rPr>
        <w:t xml:space="preserve">1 </w:t>
      </w:r>
      <w:r w:rsidRPr="00FB3EE0">
        <w:rPr>
          <w:rFonts w:ascii="Calibri Light" w:eastAsia="Times New Roman" w:hAnsi="Calibri Light" w:cs="Calibri Light"/>
          <w:color w:val="222222"/>
          <w:sz w:val="20"/>
          <w:szCs w:val="20"/>
          <w:lang w:eastAsia="en-US"/>
        </w:rPr>
        <w:t xml:space="preserve">Zgodnie z treścią art. 7 ust. 1 ustawy z dnia 13 kwietnia 2022 r. </w:t>
      </w:r>
      <w:r w:rsidRPr="00FB3EE0">
        <w:rPr>
          <w:rFonts w:ascii="Calibri Light" w:eastAsia="Times New Roman" w:hAnsi="Calibri Light" w:cs="Calibri Light"/>
          <w:i/>
          <w:iCs/>
          <w:color w:val="222222"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narodowego,  </w:t>
      </w:r>
      <w:r w:rsidRPr="00FB3EE0">
        <w:rPr>
          <w:rFonts w:ascii="Calibri Light" w:eastAsia="Times New Roman" w:hAnsi="Calibri Light" w:cs="Calibri Light"/>
          <w:color w:val="222222"/>
          <w:sz w:val="20"/>
          <w:szCs w:val="20"/>
          <w:lang w:eastAsia="en-US"/>
        </w:rPr>
        <w:t xml:space="preserve">z postępowania o udzielenie zamówienia publicznego lub konkursu prowadzonego na podstawie ustawy </w:t>
      </w:r>
      <w:proofErr w:type="spellStart"/>
      <w:r w:rsidRPr="00FB3EE0">
        <w:rPr>
          <w:rFonts w:ascii="Calibri Light" w:eastAsia="Times New Roman" w:hAnsi="Calibri Light" w:cs="Calibri Light"/>
          <w:color w:val="222222"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color w:val="222222"/>
          <w:sz w:val="20"/>
          <w:szCs w:val="20"/>
          <w:lang w:eastAsia="en-US"/>
        </w:rPr>
        <w:t xml:space="preserve"> wyklucza się:</w:t>
      </w:r>
    </w:p>
    <w:p w14:paraId="0A2A7A58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color w:val="222222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color w:val="222222"/>
          <w:sz w:val="20"/>
          <w:szCs w:val="20"/>
          <w:lang w:eastAsia="en-US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A440FC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color w:val="222222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color w:val="222222"/>
          <w:sz w:val="20"/>
          <w:szCs w:val="20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5DD42C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color w:val="222222"/>
          <w:sz w:val="20"/>
          <w:szCs w:val="20"/>
          <w:lang w:eastAsia="en-US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6CA1608B" w14:textId="77777777" w:rsidR="00BA1F11" w:rsidRPr="00FB3EE0" w:rsidRDefault="00BA1F11" w:rsidP="00BA1F11">
      <w:pPr>
        <w:pStyle w:val="Default"/>
        <w:spacing w:after="120"/>
        <w:rPr>
          <w:rFonts w:ascii="Calibri Light" w:hAnsi="Calibri Light" w:cs="Calibri Light"/>
          <w:sz w:val="20"/>
          <w:szCs w:val="20"/>
        </w:rPr>
      </w:pPr>
    </w:p>
    <w:p w14:paraId="0601960E" w14:textId="77777777" w:rsidR="00BA1F11" w:rsidRPr="00FB3EE0" w:rsidRDefault="00BA1F11" w:rsidP="00BA1F11">
      <w:pPr>
        <w:spacing w:after="120"/>
        <w:jc w:val="right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05E65DBF" w14:textId="77777777" w:rsidR="00BA1F11" w:rsidRPr="00FB3EE0" w:rsidRDefault="00BA1F11" w:rsidP="00BA1F11">
      <w:pPr>
        <w:spacing w:after="120"/>
        <w:jc w:val="right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71A726E0" w14:textId="77777777" w:rsidR="00BA1F11" w:rsidRPr="00FB3EE0" w:rsidRDefault="00BA1F11" w:rsidP="00BA1F11">
      <w:pPr>
        <w:spacing w:after="120"/>
        <w:jc w:val="right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348B4BF2" w14:textId="77777777" w:rsidR="00BA1F11" w:rsidRPr="00FB3EE0" w:rsidRDefault="00BA1F11" w:rsidP="00BA1F11">
      <w:pPr>
        <w:spacing w:after="120"/>
        <w:jc w:val="right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5EED6465" w14:textId="77777777" w:rsidR="00BA1F11" w:rsidRPr="00FB3EE0" w:rsidRDefault="00BA1F11" w:rsidP="00BA1F11">
      <w:pPr>
        <w:spacing w:after="120"/>
        <w:jc w:val="right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54315C98" w14:textId="77777777" w:rsidR="00BA1F11" w:rsidRPr="00FB3EE0" w:rsidRDefault="00BA1F11" w:rsidP="00BA1F11">
      <w:pPr>
        <w:spacing w:after="120"/>
        <w:jc w:val="right"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0722CC52" w14:textId="77777777" w:rsidR="00BA1F11" w:rsidRDefault="00BA1F11" w:rsidP="00BA1F11">
      <w:pPr>
        <w:spacing w:after="120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4BA0E43" w14:textId="1115A9E1" w:rsidR="00BA1F11" w:rsidRPr="00EC7EE4" w:rsidRDefault="00BA1F11" w:rsidP="00BA1F11">
      <w:pPr>
        <w:spacing w:after="120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EC7EE4">
        <w:rPr>
          <w:rFonts w:ascii="Calibri Light" w:hAnsi="Calibri Light" w:cs="Calibri Light"/>
          <w:bCs/>
          <w:i/>
          <w:iCs/>
          <w:sz w:val="16"/>
          <w:szCs w:val="16"/>
        </w:rPr>
        <w:lastRenderedPageBreak/>
        <w:t>Załącznik nr 2B do SWZ</w:t>
      </w:r>
      <w:r>
        <w:rPr>
          <w:rFonts w:ascii="Calibri Light" w:hAnsi="Calibri Light" w:cs="Calibri Light"/>
          <w:bCs/>
          <w:i/>
          <w:iCs/>
          <w:sz w:val="16"/>
          <w:szCs w:val="16"/>
        </w:rPr>
        <w:t xml:space="preserve"> - wzór</w:t>
      </w:r>
    </w:p>
    <w:tbl>
      <w:tblPr>
        <w:tblW w:w="934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BA1F11" w:rsidRPr="006A3AC3" w14:paraId="74253836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70C1C80D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55247EE7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3DFDD163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52EA56B8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030DA84A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45AE0CA4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4D5686C7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B7D5989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2E09D0E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F61C71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1CD7F56D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4127D781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083473B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7507455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48BA8D0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23EF237A" w14:textId="77777777" w:rsidR="00BA1F11" w:rsidRPr="00FB3EE0" w:rsidRDefault="00BA1F11" w:rsidP="00BA1F11">
      <w:pPr>
        <w:spacing w:after="120"/>
        <w:rPr>
          <w:rFonts w:ascii="Calibri Light" w:hAnsi="Calibri Light" w:cs="Calibri Light"/>
          <w:b/>
          <w:sz w:val="20"/>
          <w:szCs w:val="20"/>
        </w:rPr>
      </w:pPr>
    </w:p>
    <w:p w14:paraId="2830C0BC" w14:textId="77777777" w:rsidR="00BA1F11" w:rsidRPr="00FB3EE0" w:rsidRDefault="00BA1F11" w:rsidP="00BA1F11">
      <w:pPr>
        <w:spacing w:after="120"/>
        <w:rPr>
          <w:rFonts w:ascii="Calibri Light" w:hAnsi="Calibri Light" w:cs="Calibri Light"/>
          <w:b/>
          <w:sz w:val="20"/>
          <w:szCs w:val="20"/>
        </w:rPr>
      </w:pPr>
    </w:p>
    <w:p w14:paraId="715EB5B9" w14:textId="77777777" w:rsidR="00BA1F11" w:rsidRPr="00EC7EE4" w:rsidRDefault="00BA1F11" w:rsidP="00BA1F11">
      <w:pPr>
        <w:ind w:right="85"/>
        <w:jc w:val="center"/>
        <w:rPr>
          <w:rFonts w:ascii="Calibri Light" w:hAnsi="Calibri Light" w:cs="Calibri Light"/>
          <w:b/>
        </w:rPr>
      </w:pPr>
      <w:r w:rsidRPr="00EC7EE4">
        <w:rPr>
          <w:rFonts w:ascii="Calibri Light" w:hAnsi="Calibri Light" w:cs="Calibri Light"/>
          <w:b/>
        </w:rPr>
        <w:t>OŚWIADCZENIE PODMIOTU UDOSTĘPNIAJACEGO ZASOBY</w:t>
      </w:r>
    </w:p>
    <w:p w14:paraId="596E7AB5" w14:textId="77777777" w:rsidR="00BA1F11" w:rsidRPr="00EC7EE4" w:rsidRDefault="00BA1F11" w:rsidP="00BA1F11">
      <w:pPr>
        <w:ind w:right="85"/>
        <w:jc w:val="center"/>
        <w:rPr>
          <w:rFonts w:ascii="Calibri Light" w:hAnsi="Calibri Light" w:cs="Calibri Light"/>
          <w:b/>
          <w:u w:val="single"/>
        </w:rPr>
      </w:pPr>
      <w:r w:rsidRPr="00EC7EE4">
        <w:rPr>
          <w:rFonts w:ascii="Calibri Light" w:hAnsi="Calibri Light" w:cs="Calibri Light"/>
          <w:b/>
        </w:rPr>
        <w:t>O NIEPODLEGANIU WYKLUCZENIU I SPEŁNIENIU WARUNKÓW UDZIAŁU W POSTĘPOWANIU</w:t>
      </w:r>
    </w:p>
    <w:p w14:paraId="7E665F5F" w14:textId="77777777" w:rsidR="00BA1F11" w:rsidRPr="00EC7EE4" w:rsidRDefault="00BA1F11" w:rsidP="00BA1F11">
      <w:pPr>
        <w:spacing w:after="120"/>
        <w:ind w:right="85"/>
        <w:jc w:val="center"/>
        <w:rPr>
          <w:rFonts w:ascii="Calibri Light" w:hAnsi="Calibri Light" w:cs="Calibri Light"/>
          <w:b/>
        </w:rPr>
      </w:pPr>
      <w:r w:rsidRPr="00EC7EE4">
        <w:rPr>
          <w:rFonts w:ascii="Calibri Light" w:hAnsi="Calibri Light" w:cs="Calibri Light"/>
          <w:b/>
        </w:rPr>
        <w:t>PODMIOTU UDOSTĘPNIAJĄCEGO ZASOBY</w:t>
      </w:r>
    </w:p>
    <w:p w14:paraId="3865B5C0" w14:textId="77777777" w:rsidR="00BA1F11" w:rsidRPr="00FB3EE0" w:rsidRDefault="00BA1F11" w:rsidP="00BA1F11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 xml:space="preserve">składane na podstawie art. 125 ust. 5 ustawy z dnia 11 września 2019 r.  Prawo zamówień publicznych (dalej, jako: </w:t>
      </w:r>
      <w:proofErr w:type="spellStart"/>
      <w:r w:rsidRPr="00FB3EE0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b/>
          <w:sz w:val="20"/>
          <w:szCs w:val="20"/>
        </w:rPr>
        <w:t xml:space="preserve">), </w:t>
      </w:r>
    </w:p>
    <w:p w14:paraId="30FA5281" w14:textId="77777777" w:rsidR="00BA1F11" w:rsidRPr="00FB3EE0" w:rsidRDefault="00BA1F11" w:rsidP="00BA1F11">
      <w:pPr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Na potrzeby postępowania o udzielenie zamówienia publicznego pn..:</w:t>
      </w:r>
      <w:r w:rsidRPr="00FB3EE0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b/>
          <w:bCs/>
          <w:sz w:val="20"/>
          <w:szCs w:val="20"/>
        </w:rPr>
        <w:br/>
      </w:r>
      <w:r w:rsidRPr="00EC7EE4">
        <w:rPr>
          <w:rFonts w:ascii="Calibri Light" w:hAnsi="Calibri Light" w:cs="Calibri Light"/>
          <w:bCs/>
          <w:sz w:val="20"/>
          <w:szCs w:val="20"/>
        </w:rPr>
        <w:t>„</w:t>
      </w:r>
      <w:r w:rsidRPr="00EC7EE4">
        <w:rPr>
          <w:rFonts w:ascii="Calibri Light" w:eastAsia="Calibri" w:hAnsi="Calibri Light" w:cs="Calibri Light"/>
          <w:bCs/>
          <w:sz w:val="20"/>
          <w:szCs w:val="20"/>
        </w:rPr>
        <w:t>Przebudowa ulicy Wiosennej wraz z infrastrukturą techniczną w Lidzbarku Warmińskim”</w:t>
      </w:r>
    </w:p>
    <w:p w14:paraId="0E3BEAD8" w14:textId="77777777" w:rsidR="00BA1F11" w:rsidRPr="00FB3EE0" w:rsidRDefault="00BA1F11" w:rsidP="00BA1F11">
      <w:pPr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2BAD1AFD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284"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□ Oświadczam, że spełniam warunki udziału w postępowaniu określone przez Zamawiającego w następującym zakresie: ……… </w:t>
      </w:r>
      <w:r w:rsidRPr="00FB3EE0">
        <w:rPr>
          <w:rFonts w:ascii="Calibri Light" w:eastAsia="Times New Roman" w:hAnsi="Calibri Light" w:cs="Calibri Light"/>
          <w:i/>
          <w:iCs/>
          <w:sz w:val="20"/>
          <w:szCs w:val="20"/>
          <w:lang w:eastAsia="en-US"/>
        </w:rPr>
        <w:t>(wskazać  warunek udziału w postępowaniu, w zakresie którego Wykonawca powołuje się na zasoby podmiotu udostępniającego zasoby).</w:t>
      </w:r>
    </w:p>
    <w:p w14:paraId="2AF1306E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567" w:right="51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01DBC19C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567" w:right="51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Oświadczam, że:</w:t>
      </w:r>
    </w:p>
    <w:p w14:paraId="669F2262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284"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  <w:r w:rsidRPr="00FB3EE0">
        <w:rPr>
          <w:rFonts w:ascii="Calibri Light" w:eastAsia="Times New Roman" w:hAnsi="Calibri Light" w:cs="Calibri Light"/>
          <w:b/>
          <w:bCs/>
          <w:sz w:val="20"/>
          <w:szCs w:val="20"/>
          <w:vertAlign w:val="superscript"/>
          <w:lang w:eastAsia="en-US"/>
        </w:rPr>
        <w:t>1</w:t>
      </w:r>
    </w:p>
    <w:p w14:paraId="01F709F6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284"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□ oświadczam, że nie podlegam wykluczeniu z postępowania na podstawie art. 108 ust.1 ustawy 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.</w:t>
      </w:r>
    </w:p>
    <w:p w14:paraId="7D45CC40" w14:textId="77777777" w:rsidR="00BA1F11" w:rsidRPr="00FB3EE0" w:rsidRDefault="00BA1F11" w:rsidP="00BA1F11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120"/>
        <w:ind w:left="284"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□ oświadczam, że nie podlegam wykluczeniu z postępowania na podstawie art. 109 ust. 1 pkt. 4  i 7 ustawy 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.</w:t>
      </w:r>
    </w:p>
    <w:p w14:paraId="79B9A1B2" w14:textId="77777777" w:rsidR="00BA1F11" w:rsidRPr="00FB3EE0" w:rsidRDefault="00BA1F11" w:rsidP="00BA1F11">
      <w:pPr>
        <w:widowControl w:val="0"/>
        <w:tabs>
          <w:tab w:val="right" w:pos="9072"/>
        </w:tabs>
        <w:suppressAutoHyphens/>
        <w:autoSpaceDE w:val="0"/>
        <w:autoSpaceDN w:val="0"/>
        <w:spacing w:after="120"/>
        <w:ind w:left="284"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□ zachodzą w stosunku do mnie podstawy wykluczenia z postępowania na podstawie art. …………. ustawy 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</w:t>
      </w:r>
      <w:r w:rsidRPr="00FB3EE0">
        <w:rPr>
          <w:rFonts w:ascii="Calibri Light" w:eastAsia="Times New Roman" w:hAnsi="Calibri Light" w:cs="Calibri Light"/>
          <w:i/>
          <w:sz w:val="20"/>
          <w:szCs w:val="20"/>
          <w:lang w:eastAsia="en-US"/>
        </w:rPr>
        <w:t xml:space="preserve">(podać mającą zastosowanie podstawę wykluczenia spośród wymienionych w art. 108 ust. 1 pkt 1, 2 i 5 lub art. 109 ust. 1 pkt  4 , 7  ustawy </w:t>
      </w:r>
      <w:proofErr w:type="spellStart"/>
      <w:r w:rsidRPr="00FB3EE0">
        <w:rPr>
          <w:rFonts w:ascii="Calibri Light" w:eastAsia="Times New Roman" w:hAnsi="Calibri Light" w:cs="Calibri Light"/>
          <w:i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i/>
          <w:sz w:val="20"/>
          <w:szCs w:val="20"/>
          <w:lang w:eastAsia="en-US"/>
        </w:rPr>
        <w:t>).</w:t>
      </w: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Jednocześnie oświadczam, że w związku z ww. okolicznością, na podstawie art. 110  ust. ustawy </w:t>
      </w:r>
      <w:proofErr w:type="spellStart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Pzp</w:t>
      </w:r>
      <w:proofErr w:type="spellEnd"/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podjąłem następujące środki naprawcze wskazane w art. 110 ust. 2 ustawy: …………………………………………………….</w:t>
      </w:r>
      <w:r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s</w:t>
      </w: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tanowiące załącznik do niniejszego oświadczenia……………………………………………</w:t>
      </w:r>
    </w:p>
    <w:p w14:paraId="617D108A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15F0671C" w14:textId="77777777" w:rsidR="00BA1F11" w:rsidRPr="00FB3EE0" w:rsidRDefault="00BA1F11" w:rsidP="00BA1F11">
      <w:pPr>
        <w:widowControl w:val="0"/>
        <w:shd w:val="clear" w:color="auto" w:fill="BFBFBF"/>
        <w:suppressAutoHyphens/>
        <w:autoSpaceDE w:val="0"/>
        <w:autoSpaceDN w:val="0"/>
        <w:spacing w:after="120"/>
        <w:ind w:right="79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b/>
          <w:sz w:val="20"/>
          <w:szCs w:val="20"/>
          <w:lang w:eastAsia="en-US"/>
        </w:rPr>
        <w:t>INFORMACJA  DOTYCZĄCA  DOSTĘPU  DO  PODMIOTOWYCH ŚRODKÓW DOWODOWYCH:</w:t>
      </w:r>
    </w:p>
    <w:p w14:paraId="42B06301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Wskazuję następujące podmiotowe środki dowodowe, które można uzyskać za pomocą bezpłatnych </w:t>
      </w: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br/>
        <w:t>i ogólnodostępnych baz danych oraz dane umożliwiające dostęp do tych środków:</w:t>
      </w:r>
    </w:p>
    <w:tbl>
      <w:tblPr>
        <w:tblW w:w="10201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8"/>
        <w:gridCol w:w="6633"/>
      </w:tblGrid>
      <w:tr w:rsidR="00BA1F11" w:rsidRPr="00EC7EE4" w14:paraId="4B7B4085" w14:textId="77777777" w:rsidTr="00C2374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024C" w14:textId="77777777" w:rsidR="00BA1F11" w:rsidRPr="00EC7EE4" w:rsidRDefault="00BA1F11" w:rsidP="00C23747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Podmiotowy</w:t>
            </w:r>
            <w:proofErr w:type="spellEnd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środek</w:t>
            </w:r>
            <w:proofErr w:type="spellEnd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dowodowy</w:t>
            </w:r>
            <w:proofErr w:type="spellEnd"/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C46C" w14:textId="77777777" w:rsidR="00BA1F11" w:rsidRPr="00EC7EE4" w:rsidRDefault="00BA1F11" w:rsidP="00C23747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Adres </w:t>
            </w: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strony</w:t>
            </w:r>
            <w:proofErr w:type="spellEnd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internetowej</w:t>
            </w:r>
            <w:proofErr w:type="spellEnd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ogólnodostępnej</w:t>
            </w:r>
            <w:proofErr w:type="spellEnd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i</w:t>
            </w:r>
            <w:proofErr w:type="spellEnd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bezpłatnej</w:t>
            </w:r>
            <w:proofErr w:type="spellEnd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bazy</w:t>
            </w:r>
            <w:proofErr w:type="spellEnd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C7EE4"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  <w:t>danych</w:t>
            </w:r>
            <w:proofErr w:type="spellEnd"/>
          </w:p>
        </w:tc>
      </w:tr>
      <w:tr w:rsidR="00BA1F11" w:rsidRPr="00FB3EE0" w14:paraId="69ABAE4C" w14:textId="77777777" w:rsidTr="00C2374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0DA0" w14:textId="77777777" w:rsidR="00BA1F11" w:rsidRPr="00FB3EE0" w:rsidRDefault="00BA1F11" w:rsidP="00C23747">
            <w:pPr>
              <w:widowControl w:val="0"/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8EC3" w14:textId="77777777" w:rsidR="00BA1F11" w:rsidRPr="00FB3EE0" w:rsidRDefault="00BA1F11" w:rsidP="00C23747">
            <w:pPr>
              <w:widowControl w:val="0"/>
              <w:suppressAutoHyphens/>
              <w:autoSpaceDE w:val="0"/>
              <w:autoSpaceDN w:val="0"/>
              <w:spacing w:after="12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en-US" w:eastAsia="en-US"/>
              </w:rPr>
            </w:pPr>
          </w:p>
        </w:tc>
      </w:tr>
    </w:tbl>
    <w:p w14:paraId="7A4A832E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1797794B" w14:textId="77777777" w:rsidR="00BA1F11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2914F635" w14:textId="77777777" w:rsidR="00BA1F11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24361F6E" w14:textId="77777777" w:rsidR="00BA1F11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4B608013" w14:textId="77777777" w:rsidR="00BA1F11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501E2CD2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30AA5EEA" w14:textId="77777777" w:rsidR="00BA1F11" w:rsidRPr="00FB3EE0" w:rsidRDefault="00BA1F11" w:rsidP="00BA1F11">
      <w:pPr>
        <w:widowControl w:val="0"/>
        <w:shd w:val="clear" w:color="auto" w:fill="BFBFBF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b/>
          <w:sz w:val="20"/>
          <w:szCs w:val="20"/>
          <w:lang w:eastAsia="en-US"/>
        </w:rPr>
        <w:lastRenderedPageBreak/>
        <w:t>OŚWIADCZENIE DOTYCZĄCE PODANYCH INFORMACJI:</w:t>
      </w:r>
    </w:p>
    <w:p w14:paraId="1307FCB2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75E94B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textAlignment w:val="baseline"/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1A29D14C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2A83B7AA" w14:textId="77777777" w:rsidR="00BA1F11" w:rsidRPr="004E4B4E" w:rsidRDefault="00BA1F11" w:rsidP="00C23747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613C9C11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514F1099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6D3C13E3" w14:textId="77777777" w:rsidR="00BA1F11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34D3D1E5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3D27FD5B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422F6A9E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301A1215" w14:textId="77777777" w:rsidR="00BA1F11" w:rsidRPr="00FB3EE0" w:rsidRDefault="00BA1F11" w:rsidP="00BA1F11">
      <w:pPr>
        <w:tabs>
          <w:tab w:val="left" w:pos="284"/>
        </w:tabs>
        <w:suppressAutoHyphens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u w:val="single"/>
          <w:shd w:val="clear" w:color="auto" w:fill="00FF00"/>
          <w:lang w:eastAsia="ar-SA"/>
        </w:rPr>
      </w:pPr>
    </w:p>
    <w:p w14:paraId="73346B92" w14:textId="77777777" w:rsidR="00BA1F11" w:rsidRPr="00FB3EE0" w:rsidRDefault="00BA1F11" w:rsidP="00BA1F11">
      <w:pPr>
        <w:tabs>
          <w:tab w:val="left" w:pos="284"/>
        </w:tabs>
        <w:suppressAutoHyphens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u w:val="single"/>
          <w:shd w:val="clear" w:color="auto" w:fill="00FF00"/>
          <w:lang w:eastAsia="ar-SA"/>
        </w:rPr>
      </w:pPr>
    </w:p>
    <w:p w14:paraId="3D0FA5DE" w14:textId="77777777" w:rsidR="00BA1F11" w:rsidRPr="00FB3EE0" w:rsidRDefault="00BA1F11" w:rsidP="00BA1F11">
      <w:pPr>
        <w:tabs>
          <w:tab w:val="left" w:pos="284"/>
        </w:tabs>
        <w:suppressAutoHyphens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u w:val="single"/>
          <w:lang w:eastAsia="ar-SA"/>
        </w:rPr>
      </w:pPr>
      <w:r w:rsidRPr="00FB3EE0">
        <w:rPr>
          <w:rFonts w:ascii="Calibri Light" w:eastAsia="Times New Roman" w:hAnsi="Calibri Light" w:cs="Calibri Light"/>
          <w:b/>
          <w:bCs/>
          <w:sz w:val="20"/>
          <w:szCs w:val="20"/>
          <w:u w:val="single"/>
          <w:lang w:eastAsia="ar-SA"/>
        </w:rPr>
        <w:t>Pouczenie:</w:t>
      </w:r>
    </w:p>
    <w:p w14:paraId="1C5B09CC" w14:textId="77777777" w:rsidR="00BA1F11" w:rsidRPr="00FB3EE0" w:rsidRDefault="00BA1F11" w:rsidP="00BA1F11">
      <w:pPr>
        <w:tabs>
          <w:tab w:val="left" w:pos="284"/>
          <w:tab w:val="left" w:pos="9639"/>
        </w:tabs>
        <w:suppressAutoHyphens/>
        <w:autoSpaceDN w:val="0"/>
        <w:spacing w:after="120"/>
        <w:ind w:right="22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FB3EE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ofertą.</w:t>
      </w:r>
    </w:p>
    <w:p w14:paraId="6B9389E9" w14:textId="77777777" w:rsidR="00BA1F11" w:rsidRPr="00FB3EE0" w:rsidRDefault="00BA1F11" w:rsidP="00BA1F11">
      <w:pPr>
        <w:widowControl w:val="0"/>
        <w:tabs>
          <w:tab w:val="left" w:pos="9639"/>
        </w:tabs>
        <w:suppressAutoHyphens/>
        <w:autoSpaceDE w:val="0"/>
        <w:autoSpaceDN w:val="0"/>
        <w:spacing w:after="120"/>
        <w:ind w:right="22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161E8F55" w14:textId="77777777" w:rsidR="00BA1F11" w:rsidRPr="00FB3EE0" w:rsidRDefault="00BA1F11" w:rsidP="00BA1F11">
      <w:pPr>
        <w:widowControl w:val="0"/>
        <w:tabs>
          <w:tab w:val="left" w:pos="9639"/>
        </w:tabs>
        <w:suppressAutoHyphens/>
        <w:autoSpaceDE w:val="0"/>
        <w:autoSpaceDN w:val="0"/>
        <w:spacing w:after="120"/>
        <w:ind w:right="227"/>
        <w:jc w:val="both"/>
        <w:textAlignment w:val="baseline"/>
        <w:rPr>
          <w:rFonts w:ascii="Calibri Light" w:eastAsia="Times New Roman" w:hAnsi="Calibri Light" w:cs="Calibri Light"/>
          <w:i/>
          <w:iCs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i/>
          <w:iCs/>
          <w:sz w:val="20"/>
          <w:szCs w:val="20"/>
          <w:lang w:eastAsia="en-US"/>
        </w:rPr>
        <w:t>Uwaga:</w:t>
      </w:r>
    </w:p>
    <w:p w14:paraId="2D6D61B5" w14:textId="77777777" w:rsidR="00BA1F11" w:rsidRPr="00FB3EE0" w:rsidRDefault="00BA1F11" w:rsidP="00BA1F11">
      <w:pPr>
        <w:widowControl w:val="0"/>
        <w:tabs>
          <w:tab w:val="left" w:pos="9639"/>
        </w:tabs>
        <w:suppressAutoHyphens/>
        <w:autoSpaceDE w:val="0"/>
        <w:autoSpaceDN w:val="0"/>
        <w:spacing w:after="120"/>
        <w:ind w:right="22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i/>
          <w:iCs/>
          <w:sz w:val="20"/>
          <w:szCs w:val="20"/>
          <w:lang w:eastAsia="en-US"/>
        </w:rPr>
        <w:t>W przypadku, gdy wykonawca nie powołuje się na zasoby podmiotu trzeciego, niniejszego oświadczenia nie składa.</w:t>
      </w:r>
    </w:p>
    <w:p w14:paraId="584A2E93" w14:textId="77777777" w:rsidR="00BA1F11" w:rsidRPr="00FB3EE0" w:rsidRDefault="00BA1F11" w:rsidP="00BA1F11">
      <w:pPr>
        <w:widowControl w:val="0"/>
        <w:tabs>
          <w:tab w:val="left" w:pos="284"/>
          <w:tab w:val="left" w:pos="9639"/>
        </w:tabs>
        <w:suppressAutoHyphens/>
        <w:autoSpaceDN w:val="0"/>
        <w:spacing w:after="120"/>
        <w:ind w:right="227"/>
        <w:textAlignment w:val="baseline"/>
        <w:rPr>
          <w:rFonts w:ascii="Calibri Light" w:hAnsi="Calibri Light" w:cs="Calibri Light"/>
          <w:i/>
          <w:kern w:val="3"/>
          <w:sz w:val="20"/>
          <w:szCs w:val="20"/>
        </w:rPr>
      </w:pPr>
      <w:r w:rsidRPr="00FB3EE0">
        <w:rPr>
          <w:rFonts w:ascii="Calibri Light" w:hAnsi="Calibri Light" w:cs="Calibri Light"/>
          <w:i/>
          <w:kern w:val="3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30E9A4BB" w14:textId="77777777" w:rsidR="00BA1F11" w:rsidRPr="00FB3EE0" w:rsidRDefault="00BA1F11" w:rsidP="00BA1F11">
      <w:pPr>
        <w:widowControl w:val="0"/>
        <w:tabs>
          <w:tab w:val="left" w:pos="284"/>
          <w:tab w:val="left" w:pos="9639"/>
        </w:tabs>
        <w:suppressAutoHyphens/>
        <w:autoSpaceDN w:val="0"/>
        <w:spacing w:after="120"/>
        <w:ind w:right="227"/>
        <w:jc w:val="both"/>
        <w:textAlignment w:val="baseline"/>
        <w:rPr>
          <w:rFonts w:ascii="Calibri Light" w:hAnsi="Calibri Light" w:cs="Calibri Light"/>
          <w:kern w:val="3"/>
          <w:sz w:val="20"/>
          <w:szCs w:val="20"/>
        </w:rPr>
      </w:pPr>
      <w:r w:rsidRPr="00FB3EE0">
        <w:rPr>
          <w:rFonts w:ascii="Calibri Light" w:hAnsi="Calibri Light" w:cs="Calibri Light"/>
          <w:b/>
          <w:bCs/>
          <w:iCs/>
          <w:kern w:val="3"/>
          <w:sz w:val="20"/>
          <w:szCs w:val="20"/>
          <w:vertAlign w:val="superscript"/>
        </w:rPr>
        <w:t xml:space="preserve">1 </w:t>
      </w:r>
      <w:r w:rsidRPr="00FB3EE0">
        <w:rPr>
          <w:rFonts w:ascii="Calibri Light" w:hAnsi="Calibri Light" w:cs="Calibri Light"/>
          <w:iCs/>
          <w:kern w:val="3"/>
          <w:sz w:val="20"/>
          <w:szCs w:val="20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FB3EE0">
        <w:rPr>
          <w:rFonts w:ascii="Calibri Light" w:hAnsi="Calibri Light" w:cs="Calibri Light"/>
          <w:iCs/>
          <w:kern w:val="3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iCs/>
          <w:kern w:val="3"/>
          <w:sz w:val="20"/>
          <w:szCs w:val="20"/>
        </w:rPr>
        <w:t xml:space="preserve"> wyklucza się:</w:t>
      </w:r>
    </w:p>
    <w:p w14:paraId="0E615FEC" w14:textId="77777777" w:rsidR="00BA1F11" w:rsidRPr="00FB3EE0" w:rsidRDefault="00BA1F11" w:rsidP="00BA1F11">
      <w:pPr>
        <w:widowControl w:val="0"/>
        <w:tabs>
          <w:tab w:val="left" w:pos="284"/>
          <w:tab w:val="left" w:pos="9639"/>
        </w:tabs>
        <w:suppressAutoHyphens/>
        <w:autoSpaceDN w:val="0"/>
        <w:spacing w:after="120"/>
        <w:ind w:right="227"/>
        <w:jc w:val="both"/>
        <w:textAlignment w:val="baseline"/>
        <w:rPr>
          <w:rFonts w:ascii="Calibri Light" w:hAnsi="Calibri Light" w:cs="Calibri Light"/>
          <w:iCs/>
          <w:kern w:val="3"/>
          <w:sz w:val="20"/>
          <w:szCs w:val="20"/>
        </w:rPr>
      </w:pPr>
      <w:r w:rsidRPr="00FB3EE0">
        <w:rPr>
          <w:rFonts w:ascii="Calibri Light" w:hAnsi="Calibri Light" w:cs="Calibri Light"/>
          <w:iCs/>
          <w:kern w:val="3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A986DF" w14:textId="77777777" w:rsidR="00BA1F11" w:rsidRPr="00FB3EE0" w:rsidRDefault="00BA1F11" w:rsidP="00BA1F11">
      <w:pPr>
        <w:widowControl w:val="0"/>
        <w:tabs>
          <w:tab w:val="left" w:pos="284"/>
          <w:tab w:val="left" w:pos="9639"/>
        </w:tabs>
        <w:suppressAutoHyphens/>
        <w:autoSpaceDN w:val="0"/>
        <w:spacing w:after="120"/>
        <w:ind w:right="227"/>
        <w:jc w:val="both"/>
        <w:textAlignment w:val="baseline"/>
        <w:rPr>
          <w:rFonts w:ascii="Calibri Light" w:hAnsi="Calibri Light" w:cs="Calibri Light"/>
          <w:iCs/>
          <w:kern w:val="3"/>
          <w:sz w:val="20"/>
          <w:szCs w:val="20"/>
        </w:rPr>
      </w:pPr>
      <w:r w:rsidRPr="00FB3EE0">
        <w:rPr>
          <w:rFonts w:ascii="Calibri Light" w:hAnsi="Calibri Light" w:cs="Calibri Light"/>
          <w:iCs/>
          <w:kern w:val="3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A80450" w14:textId="77777777" w:rsidR="00BA1F11" w:rsidRPr="00FB3EE0" w:rsidRDefault="00BA1F11" w:rsidP="00BA1F11">
      <w:pPr>
        <w:widowControl w:val="0"/>
        <w:tabs>
          <w:tab w:val="left" w:pos="284"/>
          <w:tab w:val="left" w:pos="9639"/>
        </w:tabs>
        <w:suppressAutoHyphens/>
        <w:autoSpaceDN w:val="0"/>
        <w:spacing w:after="120"/>
        <w:ind w:right="227"/>
        <w:jc w:val="both"/>
        <w:textAlignment w:val="baseline"/>
        <w:rPr>
          <w:rFonts w:ascii="Calibri Light" w:hAnsi="Calibri Light" w:cs="Calibri Light"/>
          <w:iCs/>
          <w:kern w:val="3"/>
          <w:sz w:val="20"/>
          <w:szCs w:val="20"/>
        </w:rPr>
        <w:sectPr w:rsidR="00BA1F11" w:rsidRPr="00FB3EE0" w:rsidSect="00BA1F11">
          <w:pgSz w:w="11910" w:h="16840"/>
          <w:pgMar w:top="1400" w:right="880" w:bottom="880" w:left="880" w:header="708" w:footer="708" w:gutter="0"/>
          <w:pgNumType w:start="59"/>
          <w:cols w:space="708"/>
        </w:sectPr>
      </w:pPr>
      <w:r w:rsidRPr="00FB3EE0">
        <w:rPr>
          <w:rFonts w:ascii="Calibri Light" w:hAnsi="Calibri Light" w:cs="Calibri Light"/>
          <w:iCs/>
          <w:kern w:val="3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0ABA28BD" w14:textId="77777777" w:rsidR="00BA1F11" w:rsidRPr="00EC7EE4" w:rsidRDefault="00BA1F11" w:rsidP="00BA1F11">
      <w:pPr>
        <w:pStyle w:val="Standard"/>
        <w:tabs>
          <w:tab w:val="left" w:pos="284"/>
        </w:tabs>
        <w:spacing w:after="120"/>
        <w:ind w:right="-1"/>
        <w:jc w:val="right"/>
        <w:rPr>
          <w:rFonts w:ascii="Calibri Light" w:hAnsi="Calibri Light" w:cs="Calibri Light"/>
          <w:sz w:val="16"/>
          <w:szCs w:val="16"/>
        </w:rPr>
      </w:pPr>
      <w:r w:rsidRPr="00EC7EE4">
        <w:rPr>
          <w:rFonts w:ascii="Calibri Light" w:hAnsi="Calibri Light" w:cs="Calibri Light"/>
          <w:i/>
          <w:sz w:val="16"/>
          <w:szCs w:val="16"/>
        </w:rPr>
        <w:lastRenderedPageBreak/>
        <w:t>Załącznik nr  3 do SWZ</w:t>
      </w:r>
      <w:r>
        <w:rPr>
          <w:rFonts w:ascii="Calibri Light" w:hAnsi="Calibri Light" w:cs="Calibri Light"/>
          <w:i/>
          <w:sz w:val="16"/>
          <w:szCs w:val="16"/>
        </w:rPr>
        <w:t xml:space="preserve"> - wzór</w:t>
      </w:r>
    </w:p>
    <w:p w14:paraId="22B98C91" w14:textId="77777777" w:rsidR="00BA1F11" w:rsidRPr="00FB3EE0" w:rsidRDefault="00BA1F11" w:rsidP="00BA1F11">
      <w:pPr>
        <w:spacing w:after="120"/>
        <w:ind w:right="-283"/>
        <w:rPr>
          <w:rFonts w:ascii="Calibri Light" w:hAnsi="Calibri Light" w:cs="Calibri Light"/>
          <w:sz w:val="20"/>
          <w:szCs w:val="20"/>
        </w:rPr>
      </w:pPr>
    </w:p>
    <w:p w14:paraId="4352491A" w14:textId="77777777" w:rsidR="00BA1F11" w:rsidRPr="00EC7EE4" w:rsidRDefault="00BA1F11" w:rsidP="00BA1F11">
      <w:pPr>
        <w:spacing w:after="120"/>
        <w:ind w:left="709" w:right="-283" w:hanging="709"/>
        <w:jc w:val="center"/>
        <w:rPr>
          <w:rFonts w:ascii="Calibri Light" w:hAnsi="Calibri Light" w:cs="Calibri Light"/>
        </w:rPr>
      </w:pPr>
      <w:r w:rsidRPr="00EC7EE4">
        <w:rPr>
          <w:rFonts w:ascii="Calibri Light" w:hAnsi="Calibri Light" w:cs="Calibri Light"/>
          <w:b/>
          <w:spacing w:val="4"/>
        </w:rPr>
        <w:t xml:space="preserve">ZOBOWIĄZANIE PODMIOTU TRZECIEGO </w:t>
      </w:r>
      <w:r w:rsidRPr="00EC7EE4">
        <w:rPr>
          <w:rFonts w:ascii="Calibri Light" w:hAnsi="Calibri Light" w:cs="Calibri Light"/>
          <w:b/>
          <w:color w:val="0070C0"/>
          <w:spacing w:val="4"/>
          <w:vertAlign w:val="superscript"/>
        </w:rPr>
        <w:t>1</w:t>
      </w:r>
    </w:p>
    <w:p w14:paraId="46CB4DA6" w14:textId="77777777" w:rsidR="00BA1F11" w:rsidRPr="00FB3EE0" w:rsidRDefault="00BA1F11" w:rsidP="00BA1F11">
      <w:pPr>
        <w:spacing w:after="120"/>
        <w:ind w:right="-283"/>
        <w:jc w:val="center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pacing w:val="4"/>
          <w:sz w:val="20"/>
          <w:szCs w:val="20"/>
        </w:rPr>
        <w:t xml:space="preserve">do oddania do dyspozycji Wykonawcy niezbędnych zasobów na potrzeby realizacji zamówienia, na zasadach określonych w art. 118 ustawy </w:t>
      </w:r>
      <w:proofErr w:type="spellStart"/>
      <w:r w:rsidRPr="00FB3EE0">
        <w:rPr>
          <w:rFonts w:ascii="Calibri Light" w:hAnsi="Calibri Light" w:cs="Calibri Light"/>
          <w:spacing w:val="4"/>
          <w:sz w:val="20"/>
          <w:szCs w:val="20"/>
        </w:rPr>
        <w:t>Pzp</w:t>
      </w:r>
      <w:proofErr w:type="spellEnd"/>
    </w:p>
    <w:p w14:paraId="006EC608" w14:textId="77777777" w:rsidR="00BA1F11" w:rsidRPr="00FB3EE0" w:rsidRDefault="00BA1F11" w:rsidP="00BA1F11">
      <w:pPr>
        <w:spacing w:after="120"/>
        <w:ind w:right="-283"/>
        <w:rPr>
          <w:rFonts w:ascii="Calibri Light" w:hAnsi="Calibri Light" w:cs="Calibri Light"/>
          <w:sz w:val="20"/>
          <w:szCs w:val="20"/>
        </w:rPr>
      </w:pPr>
    </w:p>
    <w:p w14:paraId="34AFC386" w14:textId="77777777" w:rsidR="00BA1F11" w:rsidRPr="00FB3EE0" w:rsidRDefault="00BA1F11" w:rsidP="00BA1F11">
      <w:pPr>
        <w:spacing w:after="120"/>
        <w:ind w:right="-283" w:hanging="284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 xml:space="preserve">     Ja/My niżej podpisani,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BA1F11" w:rsidRPr="00FB3EE0" w14:paraId="7BF5B000" w14:textId="77777777" w:rsidTr="00C237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ECC25F" w14:textId="77777777" w:rsidR="00BA1F11" w:rsidRPr="00FB3EE0" w:rsidRDefault="00BA1F11" w:rsidP="00C23747">
            <w:pPr>
              <w:spacing w:after="120"/>
              <w:ind w:right="-283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E9A1EB" w14:textId="77777777" w:rsidR="00BA1F11" w:rsidRPr="00FB3EE0" w:rsidRDefault="00BA1F11" w:rsidP="00C23747">
            <w:pPr>
              <w:spacing w:after="120"/>
              <w:ind w:right="-283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B6DE51E" w14:textId="77777777" w:rsidR="00BA1F11" w:rsidRPr="00EC7EE4" w:rsidRDefault="00BA1F11" w:rsidP="00BA1F11">
      <w:pPr>
        <w:spacing w:after="120"/>
        <w:ind w:right="-283"/>
        <w:rPr>
          <w:rFonts w:ascii="Calibri Light" w:hAnsi="Calibri Light" w:cs="Calibri Light"/>
          <w:sz w:val="16"/>
          <w:szCs w:val="16"/>
        </w:rPr>
      </w:pPr>
      <w:r w:rsidRPr="00EC7EE4">
        <w:rPr>
          <w:rFonts w:ascii="Calibri Light" w:hAnsi="Calibri Light" w:cs="Calibri Light"/>
          <w:i/>
          <w:sz w:val="16"/>
          <w:szCs w:val="16"/>
        </w:rPr>
        <w:t>(imię i nazwisko składającego zobowiązanie)</w:t>
      </w:r>
    </w:p>
    <w:p w14:paraId="61FB5FC7" w14:textId="77777777" w:rsidR="00BA1F11" w:rsidRPr="00FB3EE0" w:rsidRDefault="00BA1F11" w:rsidP="00BA1F11">
      <w:pPr>
        <w:spacing w:after="120"/>
        <w:ind w:left="5245" w:right="-283" w:hanging="5245"/>
        <w:rPr>
          <w:rFonts w:ascii="Calibri Light" w:hAnsi="Calibri Light" w:cs="Calibri Light"/>
          <w:b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>działający w imieniu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BA1F11" w:rsidRPr="00FB3EE0" w14:paraId="6F8A22BD" w14:textId="77777777" w:rsidTr="00C23747">
        <w:trPr>
          <w:trHeight w:val="33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9631C2" w14:textId="77777777" w:rsidR="00BA1F11" w:rsidRPr="00FB3EE0" w:rsidRDefault="00BA1F11" w:rsidP="00C23747">
            <w:pPr>
              <w:spacing w:after="120"/>
              <w:ind w:right="-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3FF9880" w14:textId="77777777" w:rsidR="00BA1F11" w:rsidRPr="00FB3EE0" w:rsidRDefault="00BA1F11" w:rsidP="00C23747">
            <w:pPr>
              <w:spacing w:after="120"/>
              <w:ind w:right="-28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163AE5D" w14:textId="77777777" w:rsidR="00BA1F11" w:rsidRPr="00EC7EE4" w:rsidRDefault="00BA1F11" w:rsidP="00BA1F11">
      <w:pPr>
        <w:spacing w:after="120"/>
        <w:ind w:right="-283"/>
        <w:rPr>
          <w:rFonts w:ascii="Calibri Light" w:hAnsi="Calibri Light" w:cs="Calibri Light"/>
          <w:i/>
          <w:sz w:val="16"/>
          <w:szCs w:val="16"/>
        </w:rPr>
      </w:pPr>
      <w:r w:rsidRPr="00EC7EE4">
        <w:rPr>
          <w:rFonts w:ascii="Calibri Light" w:hAnsi="Calibri Light" w:cs="Calibri Light"/>
          <w:i/>
          <w:sz w:val="16"/>
          <w:szCs w:val="16"/>
        </w:rPr>
        <w:t>(wpisać nazwę i adres podmiotu)</w:t>
      </w:r>
    </w:p>
    <w:p w14:paraId="0824E973" w14:textId="77777777" w:rsidR="00BA1F11" w:rsidRPr="00FB3EE0" w:rsidRDefault="00BA1F11" w:rsidP="00BA1F11">
      <w:pPr>
        <w:spacing w:after="120"/>
        <w:ind w:right="-1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oświadczam/y*, że na potrzeby wykonania zamówienia w trybie podstawowym bez negocjacji pn.: </w:t>
      </w:r>
      <w:r w:rsidRPr="00EC7EE4">
        <w:rPr>
          <w:rFonts w:ascii="Calibri Light" w:hAnsi="Calibri Light" w:cs="Calibri Light"/>
          <w:bCs/>
          <w:sz w:val="20"/>
          <w:szCs w:val="20"/>
        </w:rPr>
        <w:t>„</w:t>
      </w:r>
      <w:r w:rsidRPr="00EC7EE4">
        <w:rPr>
          <w:rFonts w:ascii="Calibri Light" w:eastAsia="Calibri" w:hAnsi="Calibri Light" w:cs="Calibri Light"/>
          <w:bCs/>
          <w:sz w:val="20"/>
          <w:szCs w:val="20"/>
        </w:rPr>
        <w:t>Przebudowa ulicy Wiosennej wraz z infrastrukturą techniczną w Lidzbarku Warmińskim”</w:t>
      </w:r>
      <w:r>
        <w:rPr>
          <w:rFonts w:ascii="Calibri Light" w:eastAsia="Calibri" w:hAnsi="Calibri Light" w:cs="Calibri Light"/>
          <w:bCs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sz w:val="20"/>
          <w:szCs w:val="20"/>
        </w:rPr>
        <w:t xml:space="preserve">na zasadach określonych w art. 118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 xml:space="preserve">, zobowiązuję/my* się do oddania do dyspozycji Wykonawcy: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BA1F11" w:rsidRPr="00FB3EE0" w14:paraId="473E7DB5" w14:textId="77777777" w:rsidTr="00C23747">
        <w:trPr>
          <w:trHeight w:val="27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1C9515" w14:textId="77777777" w:rsidR="00BA1F11" w:rsidRPr="00FB3EE0" w:rsidRDefault="00BA1F11" w:rsidP="00C23747">
            <w:pPr>
              <w:spacing w:after="120"/>
              <w:ind w:right="-283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28FF1DC" w14:textId="77777777" w:rsidR="00BA1F11" w:rsidRPr="00FB3EE0" w:rsidRDefault="00BA1F11" w:rsidP="00C23747">
            <w:pPr>
              <w:spacing w:after="120"/>
              <w:ind w:right="-283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3695B1A" w14:textId="77777777" w:rsidR="00BA1F11" w:rsidRPr="00EC7EE4" w:rsidRDefault="00BA1F11" w:rsidP="00BA1F11">
      <w:pPr>
        <w:spacing w:after="120"/>
        <w:ind w:right="-283"/>
        <w:rPr>
          <w:rFonts w:ascii="Calibri Light" w:hAnsi="Calibri Light" w:cs="Calibri Light"/>
          <w:sz w:val="16"/>
          <w:szCs w:val="16"/>
        </w:rPr>
      </w:pPr>
      <w:r w:rsidRPr="00EC7EE4">
        <w:rPr>
          <w:rFonts w:ascii="Calibri Light" w:hAnsi="Calibri Light" w:cs="Calibri Light"/>
          <w:i/>
          <w:sz w:val="16"/>
          <w:szCs w:val="16"/>
        </w:rPr>
        <w:t>(nazwa i adres Wykonawcy, któremu udostępniane są zasoby)</w:t>
      </w:r>
    </w:p>
    <w:p w14:paraId="3BD8BFD3" w14:textId="77777777" w:rsidR="00BA1F11" w:rsidRPr="00FB3EE0" w:rsidRDefault="00BA1F11" w:rsidP="00BA1F11">
      <w:pPr>
        <w:spacing w:after="120"/>
        <w:ind w:left="1701" w:right="-283" w:hanging="1701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>nasze zasoby, tj.:</w:t>
      </w:r>
    </w:p>
    <w:p w14:paraId="0543D128" w14:textId="77777777" w:rsidR="00BA1F11" w:rsidRPr="00FB3EE0" w:rsidRDefault="00BA1F11" w:rsidP="00BA1F11">
      <w:pPr>
        <w:pStyle w:val="Standard"/>
        <w:numPr>
          <w:ilvl w:val="6"/>
          <w:numId w:val="72"/>
        </w:numPr>
        <w:tabs>
          <w:tab w:val="left" w:pos="0"/>
        </w:tabs>
        <w:autoSpaceDN/>
        <w:spacing w:after="120"/>
        <w:ind w:left="284" w:right="-283" w:hanging="284"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>Zdolność techniczna lub zawodowa</w:t>
      </w:r>
      <w:r w:rsidRPr="00FB3EE0">
        <w:rPr>
          <w:rFonts w:ascii="Calibri Light" w:hAnsi="Calibri Light" w:cs="Calibri Light"/>
          <w:sz w:val="20"/>
          <w:szCs w:val="20"/>
        </w:rPr>
        <w:t>,</w:t>
      </w:r>
      <w:r w:rsidRPr="00FB3EE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sz w:val="20"/>
          <w:szCs w:val="20"/>
        </w:rPr>
        <w:t>w zakresie wymaganego doświadczenia Wykonawcy:</w:t>
      </w:r>
    </w:p>
    <w:p w14:paraId="15BB944C" w14:textId="77777777" w:rsidR="00BA1F11" w:rsidRPr="00FB3EE0" w:rsidRDefault="00BA1F11" w:rsidP="00BA1F11">
      <w:pPr>
        <w:pStyle w:val="Standard"/>
        <w:spacing w:after="120"/>
        <w:ind w:left="284" w:right="-283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</w:t>
      </w:r>
    </w:p>
    <w:p w14:paraId="5834D3E4" w14:textId="77777777" w:rsidR="00BA1F11" w:rsidRPr="00EC7EE4" w:rsidRDefault="00BA1F11" w:rsidP="00BA1F11">
      <w:pPr>
        <w:pStyle w:val="Standard"/>
        <w:spacing w:after="120"/>
        <w:ind w:left="284" w:right="-283"/>
        <w:jc w:val="both"/>
        <w:rPr>
          <w:rFonts w:ascii="Calibri Light" w:hAnsi="Calibri Light" w:cs="Calibri Light"/>
          <w:sz w:val="16"/>
          <w:szCs w:val="16"/>
        </w:rPr>
      </w:pPr>
      <w:r w:rsidRPr="00EC7EE4">
        <w:rPr>
          <w:rFonts w:ascii="Calibri Light" w:hAnsi="Calibri Light" w:cs="Calibri Light"/>
          <w:i/>
          <w:sz w:val="16"/>
          <w:szCs w:val="16"/>
        </w:rPr>
        <w:t>(należy szczegółowo określić, co zostanie udostępnione Wykonawcy oraz jaką część prac lub czynności będzie wykonywał inny podmiot</w:t>
      </w:r>
      <w:r w:rsidRPr="00EC7EE4">
        <w:rPr>
          <w:rFonts w:ascii="Calibri Light" w:hAnsi="Calibri Light" w:cs="Calibri Light"/>
          <w:sz w:val="16"/>
          <w:szCs w:val="16"/>
        </w:rPr>
        <w:t>)</w:t>
      </w:r>
    </w:p>
    <w:p w14:paraId="7DB1B913" w14:textId="77777777" w:rsidR="00BA1F11" w:rsidRPr="00FB3EE0" w:rsidRDefault="00BA1F11" w:rsidP="00BA1F11">
      <w:pPr>
        <w:widowControl w:val="0"/>
        <w:numPr>
          <w:ilvl w:val="6"/>
          <w:numId w:val="72"/>
        </w:numPr>
        <w:tabs>
          <w:tab w:val="left" w:pos="0"/>
        </w:tabs>
        <w:spacing w:after="120"/>
        <w:ind w:left="284" w:right="-283" w:hanging="284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b/>
          <w:sz w:val="20"/>
          <w:szCs w:val="20"/>
        </w:rPr>
        <w:t>Zdolność techniczna lub zawodowa</w:t>
      </w:r>
      <w:r w:rsidRPr="00FB3EE0">
        <w:rPr>
          <w:rFonts w:ascii="Calibri Light" w:hAnsi="Calibri Light" w:cs="Calibri Light"/>
          <w:sz w:val="20"/>
          <w:szCs w:val="20"/>
        </w:rPr>
        <w:t>,</w:t>
      </w:r>
      <w:r w:rsidRPr="00FB3EE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sz w:val="20"/>
          <w:szCs w:val="20"/>
        </w:rPr>
        <w:t>w zakresie wymaganych przez Zamawiającego osób skierowanych do realizacji zamówienia, odpowiedzialnych za kierowanie robotami budowlanymi:</w:t>
      </w:r>
    </w:p>
    <w:p w14:paraId="261619A5" w14:textId="77777777" w:rsidR="00BA1F11" w:rsidRPr="00FB3EE0" w:rsidRDefault="00BA1F11" w:rsidP="00BA1F11">
      <w:pPr>
        <w:widowControl w:val="0"/>
        <w:spacing w:after="120"/>
        <w:ind w:left="284" w:right="-283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</w:t>
      </w:r>
    </w:p>
    <w:p w14:paraId="38E29FA4" w14:textId="77777777" w:rsidR="00BA1F11" w:rsidRPr="00014EC3" w:rsidRDefault="00BA1F11" w:rsidP="00BA1F11">
      <w:pPr>
        <w:pStyle w:val="NumPar1"/>
        <w:numPr>
          <w:ilvl w:val="0"/>
          <w:numId w:val="0"/>
        </w:numPr>
        <w:tabs>
          <w:tab w:val="left" w:pos="708"/>
        </w:tabs>
        <w:spacing w:before="0"/>
        <w:ind w:left="284" w:right="-283" w:hanging="284"/>
        <w:rPr>
          <w:rFonts w:ascii="Calibri Light" w:hAnsi="Calibri Light" w:cs="Calibri Light"/>
          <w:sz w:val="16"/>
          <w:szCs w:val="16"/>
        </w:rPr>
      </w:pPr>
      <w:r w:rsidRPr="00014EC3">
        <w:rPr>
          <w:rFonts w:ascii="Calibri Light" w:hAnsi="Calibri Light" w:cs="Calibri Light"/>
          <w:sz w:val="16"/>
          <w:szCs w:val="16"/>
        </w:rPr>
        <w:t xml:space="preserve">    </w:t>
      </w:r>
      <w:r w:rsidRPr="00014EC3">
        <w:rPr>
          <w:rFonts w:ascii="Calibri Light" w:hAnsi="Calibri Light" w:cs="Calibri Light"/>
          <w:i/>
          <w:sz w:val="16"/>
          <w:szCs w:val="16"/>
        </w:rPr>
        <w:t>(należy szczegółowo określić, kto zostanie udostępniony Wykonawcy oraz jakie czynności będzie wykonywał)</w:t>
      </w:r>
    </w:p>
    <w:p w14:paraId="6913221B" w14:textId="77777777" w:rsidR="00BA1F11" w:rsidRPr="00FB3EE0" w:rsidRDefault="00BA1F11" w:rsidP="00BA1F11">
      <w:pPr>
        <w:spacing w:after="120"/>
        <w:ind w:left="284" w:hanging="284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  <w:lang w:eastAsia="zh-CN"/>
        </w:rPr>
        <w:t xml:space="preserve">3. </w:t>
      </w:r>
      <w:r w:rsidRPr="00FB3EE0">
        <w:rPr>
          <w:rFonts w:ascii="Calibri Light" w:hAnsi="Calibri Light" w:cs="Calibri Light"/>
          <w:b/>
          <w:sz w:val="20"/>
          <w:szCs w:val="20"/>
          <w:lang w:eastAsia="zh-CN"/>
        </w:rPr>
        <w:t>Sytuacja finansowa lub ekonomiczna</w:t>
      </w:r>
      <w:r w:rsidRPr="00FB3EE0">
        <w:rPr>
          <w:rFonts w:ascii="Calibri Light" w:hAnsi="Calibri Light" w:cs="Calibri Light"/>
          <w:sz w:val="20"/>
          <w:szCs w:val="20"/>
          <w:lang w:eastAsia="zh-CN"/>
        </w:rPr>
        <w:t>, w zakresie spełnienia warunku udziału w postępowaniu wymaganego przez Zamawiającego</w:t>
      </w:r>
    </w:p>
    <w:p w14:paraId="1E10433F" w14:textId="77777777" w:rsidR="00BA1F11" w:rsidRPr="00FB3EE0" w:rsidRDefault="00BA1F11" w:rsidP="00BA1F11">
      <w:pPr>
        <w:pStyle w:val="NumPar1"/>
        <w:numPr>
          <w:ilvl w:val="0"/>
          <w:numId w:val="0"/>
        </w:numPr>
        <w:tabs>
          <w:tab w:val="left" w:pos="708"/>
        </w:tabs>
        <w:spacing w:before="0"/>
        <w:ind w:left="284" w:right="-283" w:hanging="284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    ………………………………………………………………………………………………</w:t>
      </w:r>
    </w:p>
    <w:p w14:paraId="70F08EC4" w14:textId="77777777" w:rsidR="00BA1F11" w:rsidRPr="00014EC3" w:rsidRDefault="00BA1F11" w:rsidP="00BA1F11">
      <w:pPr>
        <w:pStyle w:val="NumPar1"/>
        <w:numPr>
          <w:ilvl w:val="0"/>
          <w:numId w:val="0"/>
        </w:numPr>
        <w:tabs>
          <w:tab w:val="left" w:pos="708"/>
        </w:tabs>
        <w:spacing w:before="0"/>
        <w:ind w:left="284" w:right="-283" w:hanging="284"/>
        <w:rPr>
          <w:rFonts w:ascii="Calibri Light" w:hAnsi="Calibri Light" w:cs="Calibri Light"/>
          <w:sz w:val="16"/>
          <w:szCs w:val="16"/>
        </w:rPr>
      </w:pPr>
      <w:r w:rsidRPr="00014EC3">
        <w:rPr>
          <w:rFonts w:ascii="Calibri Light" w:hAnsi="Calibri Light" w:cs="Calibri Light"/>
          <w:sz w:val="16"/>
          <w:szCs w:val="16"/>
        </w:rPr>
        <w:t xml:space="preserve">    </w:t>
      </w:r>
      <w:r w:rsidRPr="00014EC3">
        <w:rPr>
          <w:rFonts w:ascii="Calibri Light" w:hAnsi="Calibri Light" w:cs="Calibri Light"/>
          <w:i/>
          <w:sz w:val="16"/>
          <w:szCs w:val="16"/>
        </w:rPr>
        <w:t>(należy szczegółowo określić jakie zasoby zostaną udostępnione Wykonawcy)</w:t>
      </w:r>
    </w:p>
    <w:p w14:paraId="57A1EEF6" w14:textId="325AFA22" w:rsidR="00BA1F11" w:rsidRPr="00FB3EE0" w:rsidRDefault="00BA1F11" w:rsidP="00BA1F11">
      <w:pPr>
        <w:tabs>
          <w:tab w:val="left" w:pos="0"/>
        </w:tabs>
        <w:spacing w:after="120"/>
        <w:ind w:right="-283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4.</w:t>
      </w:r>
      <w:r w:rsidRPr="00FB3EE0">
        <w:rPr>
          <w:rFonts w:ascii="Calibri Light" w:hAnsi="Calibri Light" w:cs="Calibri Light"/>
          <w:sz w:val="20"/>
          <w:szCs w:val="20"/>
        </w:rPr>
        <w:tab/>
      </w:r>
      <w:r w:rsidRPr="00FB3EE0">
        <w:rPr>
          <w:rFonts w:ascii="Calibri Light" w:hAnsi="Calibri Light" w:cs="Calibri Light"/>
          <w:b/>
          <w:sz w:val="20"/>
          <w:szCs w:val="20"/>
        </w:rPr>
        <w:t>Ponadto oświadczam/y*, że:</w:t>
      </w:r>
    </w:p>
    <w:p w14:paraId="7A5933A6" w14:textId="77777777" w:rsidR="00BA1F11" w:rsidRPr="00FB3EE0" w:rsidRDefault="00BA1F11" w:rsidP="00BA1F11">
      <w:pPr>
        <w:spacing w:after="120"/>
        <w:ind w:left="142" w:right="-283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  1) </w:t>
      </w:r>
      <w:r w:rsidRPr="00FB3EE0">
        <w:rPr>
          <w:rFonts w:ascii="Calibri Light" w:hAnsi="Calibri Light" w:cs="Calibri Light"/>
          <w:b/>
          <w:sz w:val="20"/>
          <w:szCs w:val="20"/>
        </w:rPr>
        <w:t>udostępnię/my* wskazane wyżej zdolności</w:t>
      </w:r>
      <w:r w:rsidRPr="00FB3EE0">
        <w:rPr>
          <w:rFonts w:ascii="Calibri Light" w:hAnsi="Calibri Light" w:cs="Calibri Light"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b/>
          <w:sz w:val="20"/>
          <w:szCs w:val="20"/>
        </w:rPr>
        <w:t>na cały okres realizacji zamówienia</w:t>
      </w:r>
      <w:r w:rsidRPr="00FB3EE0">
        <w:rPr>
          <w:rFonts w:ascii="Calibri Light" w:hAnsi="Calibri Light" w:cs="Calibri Light"/>
          <w:sz w:val="20"/>
          <w:szCs w:val="20"/>
        </w:rPr>
        <w:t>, tj.</w:t>
      </w:r>
    </w:p>
    <w:p w14:paraId="4B1F50CE" w14:textId="77777777" w:rsidR="00BA1F11" w:rsidRPr="00FB3EE0" w:rsidRDefault="00BA1F11" w:rsidP="00BA1F11">
      <w:pPr>
        <w:spacing w:after="120"/>
        <w:ind w:left="142" w:right="-283" w:firstLine="142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ab/>
        <w:t xml:space="preserve">…………………………………………………………………………………………..….. </w:t>
      </w:r>
    </w:p>
    <w:p w14:paraId="0B6BBF16" w14:textId="77777777" w:rsidR="00BA1F11" w:rsidRPr="00014EC3" w:rsidRDefault="00BA1F11" w:rsidP="00BA1F11">
      <w:pPr>
        <w:spacing w:after="120"/>
        <w:ind w:left="708" w:right="-283"/>
        <w:rPr>
          <w:rFonts w:ascii="Calibri Light" w:hAnsi="Calibri Light" w:cs="Calibri Light"/>
          <w:i/>
          <w:sz w:val="16"/>
          <w:szCs w:val="16"/>
        </w:rPr>
      </w:pPr>
      <w:r w:rsidRPr="00014EC3">
        <w:rPr>
          <w:rFonts w:ascii="Calibri Light" w:hAnsi="Calibri Light" w:cs="Calibri Light"/>
          <w:i/>
          <w:sz w:val="16"/>
          <w:szCs w:val="16"/>
        </w:rPr>
        <w:t>(należy wpisać okres udziału podmiotu udostępniającego swój potencjał w wykonywaniu zamówienia)</w:t>
      </w:r>
    </w:p>
    <w:p w14:paraId="3F8E7713" w14:textId="77777777" w:rsidR="00BA1F11" w:rsidRPr="00FB3EE0" w:rsidRDefault="00BA1F11" w:rsidP="00BA1F11">
      <w:pPr>
        <w:widowControl w:val="0"/>
        <w:numPr>
          <w:ilvl w:val="0"/>
          <w:numId w:val="73"/>
        </w:numPr>
        <w:tabs>
          <w:tab w:val="left" w:pos="0"/>
        </w:tabs>
        <w:spacing w:after="120"/>
        <w:ind w:left="142" w:right="-283" w:firstLine="142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>wymienione zdolności zostaną udostępnione</w:t>
      </w:r>
      <w:r w:rsidRPr="00FB3EE0">
        <w:rPr>
          <w:rFonts w:ascii="Calibri Light" w:hAnsi="Calibri Light" w:cs="Calibri Light"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b/>
          <w:sz w:val="20"/>
          <w:szCs w:val="20"/>
        </w:rPr>
        <w:t>Wykonawcy</w:t>
      </w:r>
      <w:r w:rsidRPr="00FB3EE0">
        <w:rPr>
          <w:rFonts w:ascii="Calibri Light" w:hAnsi="Calibri Light" w:cs="Calibri Light"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b/>
          <w:sz w:val="20"/>
          <w:szCs w:val="20"/>
        </w:rPr>
        <w:t>na podstawie umowy</w:t>
      </w:r>
      <w:r w:rsidRPr="00FB3EE0">
        <w:rPr>
          <w:rFonts w:ascii="Calibri Light" w:hAnsi="Calibri Light" w:cs="Calibri Light"/>
          <w:sz w:val="20"/>
          <w:szCs w:val="20"/>
        </w:rPr>
        <w:t xml:space="preserve">: </w:t>
      </w:r>
    </w:p>
    <w:p w14:paraId="577AE3B3" w14:textId="77777777" w:rsidR="00BA1F11" w:rsidRPr="00FB3EE0" w:rsidRDefault="00BA1F11" w:rsidP="00BA1F11">
      <w:pPr>
        <w:spacing w:after="120"/>
        <w:ind w:left="142" w:right="-283" w:firstLine="566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………………………………………………………………………………………….……</w:t>
      </w:r>
    </w:p>
    <w:p w14:paraId="207E3507" w14:textId="77777777" w:rsidR="00BA1F11" w:rsidRPr="00014EC3" w:rsidRDefault="00BA1F11" w:rsidP="00BA1F11">
      <w:pPr>
        <w:spacing w:after="120"/>
        <w:ind w:left="142" w:right="-283" w:firstLine="566"/>
        <w:rPr>
          <w:rFonts w:ascii="Calibri Light" w:hAnsi="Calibri Light" w:cs="Calibri Light"/>
          <w:i/>
          <w:sz w:val="16"/>
          <w:szCs w:val="16"/>
        </w:rPr>
      </w:pPr>
      <w:r w:rsidRPr="00014EC3">
        <w:rPr>
          <w:rFonts w:ascii="Calibri Light" w:hAnsi="Calibri Light" w:cs="Calibri Light"/>
          <w:i/>
          <w:sz w:val="16"/>
          <w:szCs w:val="16"/>
        </w:rPr>
        <w:t>(np. umowa cywilno-prawna, umowa na podwykonawstwo, umowa o współpracy itp.)</w:t>
      </w:r>
    </w:p>
    <w:p w14:paraId="24C50FB5" w14:textId="77777777" w:rsidR="00BA1F11" w:rsidRPr="00FB3EE0" w:rsidRDefault="00BA1F11" w:rsidP="00BA1F11">
      <w:pPr>
        <w:spacing w:after="120"/>
        <w:ind w:left="142" w:right="-283" w:firstLine="566"/>
        <w:rPr>
          <w:rFonts w:ascii="Calibri Light" w:hAnsi="Calibri Light" w:cs="Calibri Light"/>
          <w:sz w:val="20"/>
          <w:szCs w:val="20"/>
        </w:rPr>
      </w:pPr>
    </w:p>
    <w:p w14:paraId="36F85524" w14:textId="77777777" w:rsidR="00BA1F11" w:rsidRPr="00014EC3" w:rsidRDefault="00BA1F11" w:rsidP="00BA1F11">
      <w:pPr>
        <w:numPr>
          <w:ilvl w:val="0"/>
          <w:numId w:val="73"/>
        </w:numPr>
        <w:tabs>
          <w:tab w:val="left" w:pos="0"/>
        </w:tabs>
        <w:spacing w:after="120"/>
        <w:ind w:left="644" w:right="-1"/>
        <w:jc w:val="both"/>
        <w:rPr>
          <w:rFonts w:ascii="Calibri Light" w:hAnsi="Calibri Light" w:cs="Calibri Light"/>
          <w:sz w:val="20"/>
          <w:szCs w:val="20"/>
        </w:rPr>
      </w:pPr>
      <w:r w:rsidRPr="00014EC3">
        <w:rPr>
          <w:rFonts w:ascii="Calibri Light" w:hAnsi="Calibri Light" w:cs="Calibri Light"/>
          <w:sz w:val="20"/>
          <w:szCs w:val="20"/>
        </w:rPr>
        <w:lastRenderedPageBreak/>
        <w:t xml:space="preserve"> w związku z oddaniem do dyspozycji Wykonawcy zasobu/zasobów* wskazanego/wskazanych* w ust. 3 na zasadach określonych w art. 120 ustawy </w:t>
      </w:r>
      <w:proofErr w:type="spellStart"/>
      <w:r w:rsidRPr="00014EC3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014EC3">
        <w:rPr>
          <w:rFonts w:ascii="Calibri Light" w:hAnsi="Calibri Light" w:cs="Calibri Light"/>
          <w:sz w:val="20"/>
          <w:szCs w:val="20"/>
        </w:rPr>
        <w:t>, będę/będziemy*  solidarnie odpowiadał/odpowiadali* z Wykonawcą za wszelkie szkody Zamawiającego powstałe wskutek nieudostępnienia tego/tych* zasobu/zasobów, chyba że za  nieudostępnienie tych zasobów nie będę/będziemy* ponosił/ponosili* winy.**</w:t>
      </w:r>
    </w:p>
    <w:p w14:paraId="6FE71D5E" w14:textId="77777777" w:rsidR="00BA1F11" w:rsidRPr="00FB3EE0" w:rsidRDefault="00BA1F11" w:rsidP="00BA1F11">
      <w:pPr>
        <w:spacing w:after="120"/>
        <w:ind w:left="644" w:right="-283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                                                     </w:t>
      </w:r>
    </w:p>
    <w:p w14:paraId="105E9071" w14:textId="77777777" w:rsidR="00BA1F11" w:rsidRPr="00FB3EE0" w:rsidRDefault="00BA1F11" w:rsidP="00BA1F11">
      <w:pPr>
        <w:pStyle w:val="Tekstpodstawowy"/>
        <w:spacing w:after="120"/>
        <w:rPr>
          <w:rFonts w:ascii="Calibri Light" w:hAnsi="Calibri Light" w:cs="Calibri Light"/>
          <w:b/>
        </w:rPr>
      </w:pPr>
      <w:r w:rsidRPr="00FB3EE0">
        <w:rPr>
          <w:rFonts w:ascii="Calibri Light" w:hAnsi="Calibri Light" w:cs="Calibri Light"/>
          <w:b/>
          <w:i/>
        </w:rPr>
        <w:t>*- niepotrzebne skreślić/ usunąć</w:t>
      </w:r>
    </w:p>
    <w:p w14:paraId="16D80B1B" w14:textId="77777777" w:rsidR="00BA1F11" w:rsidRPr="00FB3EE0" w:rsidRDefault="00BA1F11" w:rsidP="00BA1F11">
      <w:pPr>
        <w:pStyle w:val="Tekstpodstawowy"/>
        <w:spacing w:after="120"/>
        <w:rPr>
          <w:rFonts w:ascii="Calibri Light" w:hAnsi="Calibri Light" w:cs="Calibri Light"/>
          <w:b/>
        </w:rPr>
      </w:pPr>
      <w:r w:rsidRPr="00FB3EE0">
        <w:rPr>
          <w:rFonts w:ascii="Calibri Light" w:hAnsi="Calibri Light" w:cs="Calibri Light"/>
          <w:b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792ECC4B" w14:textId="77777777" w:rsidR="00BA1F11" w:rsidRPr="00FB3EE0" w:rsidRDefault="00BA1F11" w:rsidP="00BA1F11">
      <w:pPr>
        <w:pStyle w:val="NormalnyWeb"/>
        <w:spacing w:before="0" w:beforeAutospacing="0" w:after="120" w:afterAutospacing="0"/>
        <w:ind w:left="-426"/>
        <w:rPr>
          <w:rFonts w:ascii="Calibri Light" w:hAnsi="Calibri Light" w:cs="Calibri Light"/>
        </w:rPr>
      </w:pPr>
      <w:r w:rsidRPr="00FB3EE0">
        <w:rPr>
          <w:rFonts w:ascii="Calibri Light" w:hAnsi="Calibri Light" w:cs="Calibri Light"/>
          <w:b/>
          <w:u w:val="single"/>
        </w:rPr>
        <w:t xml:space="preserve">UWAGA: </w:t>
      </w:r>
    </w:p>
    <w:p w14:paraId="13605003" w14:textId="77777777" w:rsidR="00BA1F11" w:rsidRPr="00FB3EE0" w:rsidRDefault="00BA1F11" w:rsidP="00BA1F11">
      <w:pPr>
        <w:pStyle w:val="NormalnyWeb"/>
        <w:spacing w:before="0" w:beforeAutospacing="0" w:after="120" w:afterAutospacing="0"/>
        <w:rPr>
          <w:rFonts w:ascii="Calibri Light" w:hAnsi="Calibri Light" w:cs="Calibri Light"/>
        </w:rPr>
      </w:pPr>
      <w:r w:rsidRPr="00FB3EE0">
        <w:rPr>
          <w:rFonts w:ascii="Calibri Light" w:hAnsi="Calibri Light" w:cs="Calibri Light"/>
        </w:rPr>
        <w:t>Zamiast niniejszego Formularza można przedstawić  dokumenty, które określają w szczególności:</w:t>
      </w:r>
    </w:p>
    <w:p w14:paraId="70EA32D1" w14:textId="77777777" w:rsidR="00BA1F11" w:rsidRPr="00FB3EE0" w:rsidRDefault="00BA1F11" w:rsidP="00BA1F11">
      <w:pPr>
        <w:pStyle w:val="NormalnyWeb"/>
        <w:spacing w:before="0" w:beforeAutospacing="0" w:after="120" w:afterAutospacing="0"/>
        <w:rPr>
          <w:rFonts w:ascii="Calibri Light" w:hAnsi="Calibri Light" w:cs="Calibri Light"/>
        </w:rPr>
      </w:pPr>
      <w:r w:rsidRPr="00FB3EE0">
        <w:rPr>
          <w:rFonts w:ascii="Calibri Light" w:hAnsi="Calibri Light" w:cs="Calibri Light"/>
        </w:rPr>
        <w:t>a) zakres dostępnych wykonawcy zasobów innego podmiotu;</w:t>
      </w:r>
    </w:p>
    <w:p w14:paraId="63AC70D0" w14:textId="77777777" w:rsidR="00BA1F11" w:rsidRPr="00FB3EE0" w:rsidRDefault="00BA1F11" w:rsidP="00BA1F11">
      <w:pPr>
        <w:pStyle w:val="NormalnyWeb"/>
        <w:spacing w:before="0" w:beforeAutospacing="0" w:after="120" w:afterAutospacing="0"/>
        <w:rPr>
          <w:rFonts w:ascii="Calibri Light" w:hAnsi="Calibri Light" w:cs="Calibri Light"/>
        </w:rPr>
      </w:pPr>
      <w:r w:rsidRPr="00FB3EE0">
        <w:rPr>
          <w:rFonts w:ascii="Calibri Light" w:hAnsi="Calibri Light" w:cs="Calibri Light"/>
        </w:rPr>
        <w:t>b) sposób wykorzystania zasobów innego podmiotu, przez Wykonawcę, przy wykonywaniu zamówienia publicznego;</w:t>
      </w:r>
    </w:p>
    <w:p w14:paraId="6970C330" w14:textId="77777777" w:rsidR="00BA1F11" w:rsidRPr="00FB3EE0" w:rsidRDefault="00BA1F11" w:rsidP="00BA1F11">
      <w:pPr>
        <w:pStyle w:val="NormalnyWeb"/>
        <w:spacing w:before="0" w:beforeAutospacing="0" w:after="120" w:afterAutospacing="0"/>
        <w:rPr>
          <w:rFonts w:ascii="Calibri Light" w:hAnsi="Calibri Light" w:cs="Calibri Light"/>
        </w:rPr>
      </w:pPr>
      <w:r w:rsidRPr="00FB3EE0">
        <w:rPr>
          <w:rFonts w:ascii="Calibri Light" w:hAnsi="Calibri Light" w:cs="Calibri Light"/>
        </w:rPr>
        <w:t xml:space="preserve">c) charakter stosunku łączącego z podmiotami gwarantujący rzeczywisty dostęp do ich zasobów, </w:t>
      </w:r>
    </w:p>
    <w:p w14:paraId="25FCEA4C" w14:textId="77777777" w:rsidR="00BA1F11" w:rsidRPr="00FB3EE0" w:rsidRDefault="00BA1F11" w:rsidP="00BA1F11">
      <w:pPr>
        <w:pStyle w:val="NormalnyWeb"/>
        <w:spacing w:before="0" w:beforeAutospacing="0" w:after="120" w:afterAutospacing="0"/>
        <w:rPr>
          <w:rFonts w:ascii="Calibri Light" w:hAnsi="Calibri Light" w:cs="Calibri Light"/>
        </w:rPr>
      </w:pPr>
      <w:r w:rsidRPr="00FB3EE0">
        <w:rPr>
          <w:rFonts w:ascii="Calibri Light" w:hAnsi="Calibri Light" w:cs="Calibri Light"/>
        </w:rPr>
        <w:t>d) zakres i okres udziału innego podmiotu przy wykonywaniu zamówienia publicznego;</w:t>
      </w:r>
    </w:p>
    <w:p w14:paraId="72B521A0" w14:textId="77777777" w:rsidR="00BA1F11" w:rsidRPr="00FB3EE0" w:rsidRDefault="00BA1F11" w:rsidP="00BA1F11">
      <w:pPr>
        <w:pStyle w:val="NormalnyWeb"/>
        <w:spacing w:before="0" w:beforeAutospacing="0" w:after="120" w:afterAutospacing="0"/>
        <w:ind w:left="142" w:hanging="142"/>
        <w:rPr>
          <w:rFonts w:ascii="Calibri Light" w:hAnsi="Calibri Light" w:cs="Calibri Light"/>
        </w:rPr>
      </w:pPr>
      <w:r w:rsidRPr="00FB3EE0">
        <w:rPr>
          <w:rFonts w:ascii="Calibri Light" w:hAnsi="Calibri Light" w:cs="Calibri Light"/>
        </w:rPr>
        <w:t>e) czy podmiot, na zdolnościach którego Wykonawca polega w odniesieniu do warunków udziału w postępowaniu dotyczących  wykształcenia, kwalifikacji zawodowych lub doświadczenia, zrealizuje roboty budowlane lub usługi, których wskazane zdolności dotyczą.</w:t>
      </w:r>
    </w:p>
    <w:p w14:paraId="29D7E3EC" w14:textId="77777777" w:rsidR="00BA1F11" w:rsidRPr="00FB3EE0" w:rsidRDefault="00BA1F11" w:rsidP="00BA1F11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3C6DA025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5A4FA4AE" w14:textId="77777777" w:rsidR="00BA1F11" w:rsidRPr="004E4B4E" w:rsidRDefault="00BA1F11" w:rsidP="00C23747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6DEE21B4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54A58BB9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638FED00" w14:textId="77777777" w:rsidR="00BA1F11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23840785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1B215016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680A1C81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66F469C3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right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498A4311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583BCC39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091699E0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4319E0D2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Times New Roman" w:hAnsi="Calibri Light" w:cs="Calibri Light"/>
          <w:b/>
          <w:i/>
          <w:color w:val="0070C0"/>
          <w:sz w:val="20"/>
          <w:szCs w:val="20"/>
          <w:vertAlign w:val="superscript"/>
          <w:lang w:eastAsia="en-US"/>
        </w:rPr>
        <w:t>1</w:t>
      </w:r>
      <w:r w:rsidRPr="00FB3EE0">
        <w:rPr>
          <w:rFonts w:ascii="Calibri Light" w:eastAsia="Times New Roman" w:hAnsi="Calibri Light" w:cs="Calibri Light"/>
          <w:b/>
          <w:i/>
          <w:sz w:val="20"/>
          <w:szCs w:val="20"/>
          <w:lang w:eastAsia="en-US"/>
        </w:rPr>
        <w:t xml:space="preserve"> Niniejsze zobowiązanie (należy dołączyć do oferty </w:t>
      </w:r>
      <w:r w:rsidRPr="005F4815">
        <w:rPr>
          <w:rFonts w:ascii="Calibri Light" w:eastAsia="Times New Roman" w:hAnsi="Calibri Light" w:cs="Calibri Light"/>
          <w:b/>
          <w:i/>
          <w:sz w:val="20"/>
          <w:szCs w:val="20"/>
          <w:u w:val="single"/>
          <w:lang w:eastAsia="en-US"/>
        </w:rPr>
        <w:t>– jeżeli dotyczy</w:t>
      </w:r>
      <w:r w:rsidRPr="00FB3EE0">
        <w:rPr>
          <w:rFonts w:ascii="Calibri Light" w:eastAsia="Times New Roman" w:hAnsi="Calibri Light" w:cs="Calibri Light"/>
          <w:b/>
          <w:i/>
          <w:sz w:val="20"/>
          <w:szCs w:val="20"/>
          <w:lang w:eastAsia="en-US"/>
        </w:rPr>
        <w:t xml:space="preserve">) </w:t>
      </w:r>
      <w:r w:rsidRPr="005F4815">
        <w:rPr>
          <w:rFonts w:ascii="Calibri Light" w:eastAsia="Times New Roman" w:hAnsi="Calibri Light" w:cs="Calibri Light"/>
          <w:b/>
          <w:iCs/>
          <w:sz w:val="20"/>
          <w:szCs w:val="20"/>
          <w:u w:val="single"/>
          <w:lang w:eastAsia="en-US"/>
        </w:rPr>
        <w:t>wypełnia podmiot trzeci w przypadku, gdy Wykonawca polega na jego zasobach w celu wykazania warunku dysponowania zasobami technicznymi lub zawodowym lub na sytuacji finansowej lub ekonomicznej</w:t>
      </w:r>
      <w:r w:rsidRPr="005F4815">
        <w:rPr>
          <w:rFonts w:ascii="Calibri Light" w:eastAsia="Times New Roman" w:hAnsi="Calibri Light" w:cs="Calibri Light"/>
          <w:b/>
          <w:iCs/>
          <w:sz w:val="20"/>
          <w:szCs w:val="20"/>
          <w:lang w:eastAsia="en-US"/>
        </w:rPr>
        <w:t>.</w:t>
      </w:r>
      <w:r w:rsidRPr="00FB3EE0">
        <w:rPr>
          <w:rFonts w:ascii="Calibri Light" w:eastAsia="Times New Roman" w:hAnsi="Calibri Light" w:cs="Calibri Light"/>
          <w:b/>
          <w:i/>
          <w:sz w:val="20"/>
          <w:szCs w:val="20"/>
          <w:lang w:eastAsia="en-US"/>
        </w:rPr>
        <w:t xml:space="preserve">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p w14:paraId="52D2A5D7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763102DE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textAlignment w:val="baseline"/>
        <w:rPr>
          <w:rFonts w:ascii="Calibri Light" w:eastAsia="Calibri" w:hAnsi="Calibri Light" w:cs="Calibri Light"/>
          <w:i/>
          <w:iCs/>
          <w:sz w:val="20"/>
          <w:szCs w:val="20"/>
          <w:lang w:eastAsia="en-US"/>
        </w:rPr>
      </w:pPr>
      <w:r w:rsidRPr="00FB3EE0">
        <w:rPr>
          <w:rFonts w:ascii="Calibri Light" w:eastAsia="Calibri" w:hAnsi="Calibri Light" w:cs="Calibri Light"/>
          <w:i/>
          <w:iCs/>
          <w:sz w:val="20"/>
          <w:szCs w:val="20"/>
          <w:lang w:eastAsia="en-US"/>
        </w:rPr>
        <w:t>Uwaga:</w:t>
      </w:r>
    </w:p>
    <w:p w14:paraId="5147EFB7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FB3EE0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en-US"/>
        </w:rPr>
        <w:t xml:space="preserve">W przypadku, gdy wykonawca </w:t>
      </w:r>
      <w:r w:rsidRPr="00FB3EE0">
        <w:rPr>
          <w:rFonts w:ascii="Calibri Light" w:eastAsia="Calibri" w:hAnsi="Calibri Light" w:cs="Calibri Light"/>
          <w:b/>
          <w:bCs/>
          <w:i/>
          <w:iCs/>
          <w:sz w:val="20"/>
          <w:szCs w:val="20"/>
          <w:u w:val="single"/>
          <w:lang w:eastAsia="en-US"/>
        </w:rPr>
        <w:t>nie powołuje się na zasoby podmiotu trzeciego</w:t>
      </w:r>
      <w:r w:rsidRPr="00FB3EE0">
        <w:rPr>
          <w:rFonts w:ascii="Calibri Light" w:eastAsia="Calibri" w:hAnsi="Calibri Light" w:cs="Calibri Light"/>
          <w:i/>
          <w:iCs/>
          <w:sz w:val="20"/>
          <w:szCs w:val="20"/>
          <w:lang w:eastAsia="en-US"/>
        </w:rPr>
        <w:t>, niniejszego zobowiązania nie składa się.</w:t>
      </w:r>
    </w:p>
    <w:p w14:paraId="4FC41D11" w14:textId="77777777" w:rsidR="00BA1F11" w:rsidRPr="00FB3EE0" w:rsidRDefault="00BA1F11" w:rsidP="00BA1F11">
      <w:pPr>
        <w:widowControl w:val="0"/>
        <w:suppressAutoHyphens/>
        <w:autoSpaceDE w:val="0"/>
        <w:autoSpaceDN w:val="0"/>
        <w:spacing w:after="120"/>
        <w:ind w:right="51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74477456" w14:textId="77777777" w:rsidR="00BA1F11" w:rsidRPr="005F4815" w:rsidRDefault="00BA1F11" w:rsidP="00BA1F11">
      <w:pPr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5F4815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4 do SWZ </w:t>
      </w:r>
      <w:r>
        <w:rPr>
          <w:rFonts w:ascii="Calibri Light" w:hAnsi="Calibri Light" w:cs="Calibri Light"/>
          <w:i/>
          <w:sz w:val="16"/>
          <w:szCs w:val="16"/>
        </w:rPr>
        <w:t>- wzór</w:t>
      </w:r>
    </w:p>
    <w:p w14:paraId="74470917" w14:textId="77777777" w:rsidR="00BA1F11" w:rsidRPr="00FB3EE0" w:rsidRDefault="00BA1F11" w:rsidP="00BA1F11">
      <w:pPr>
        <w:spacing w:after="120"/>
        <w:ind w:firstLine="360"/>
        <w:jc w:val="center"/>
        <w:rPr>
          <w:rFonts w:ascii="Calibri Light" w:hAnsi="Calibri Light" w:cs="Calibri Light"/>
          <w:sz w:val="20"/>
          <w:szCs w:val="20"/>
        </w:rPr>
      </w:pPr>
    </w:p>
    <w:tbl>
      <w:tblPr>
        <w:tblW w:w="934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BA1F11" w:rsidRPr="006A3AC3" w14:paraId="4B2F9F0C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6434AF50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543688EC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55D90033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7CF57CFA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70C8790E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1B597896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00E996F2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C508367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7CDD6D1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B6F173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000EEAC5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5273C19F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DD7D444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BF716F0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137ADAE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57513319" w14:textId="77777777" w:rsidR="00BA1F11" w:rsidRDefault="00BA1F11" w:rsidP="00BA1F11">
      <w:pPr>
        <w:spacing w:after="120"/>
        <w:ind w:firstLine="36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1223460" w14:textId="77777777" w:rsidR="00BA1F11" w:rsidRPr="005F4815" w:rsidRDefault="00BA1F11" w:rsidP="00BA1F11">
      <w:pPr>
        <w:spacing w:after="120"/>
        <w:ind w:firstLine="360"/>
        <w:jc w:val="center"/>
        <w:rPr>
          <w:rFonts w:ascii="Calibri Light" w:hAnsi="Calibri Light" w:cs="Calibri Light"/>
        </w:rPr>
      </w:pPr>
      <w:r w:rsidRPr="005F4815">
        <w:rPr>
          <w:rFonts w:ascii="Calibri Light" w:hAnsi="Calibri Light" w:cs="Calibri Light"/>
          <w:b/>
        </w:rPr>
        <w:t>WYKAZ ROBÓT BUDOWLANYCH</w:t>
      </w:r>
    </w:p>
    <w:p w14:paraId="78403CBC" w14:textId="77777777" w:rsidR="00BA1F11" w:rsidRPr="00FB3EE0" w:rsidRDefault="00BA1F11" w:rsidP="00BA1F11">
      <w:pPr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prowadzonego w trybie podstawowym bez negocjacji (art. 275 pkt 1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 xml:space="preserve">) na wykonanie robót budowlanych pn. </w:t>
      </w:r>
      <w:r w:rsidRPr="00EC7EE4">
        <w:rPr>
          <w:rFonts w:ascii="Calibri Light" w:hAnsi="Calibri Light" w:cs="Calibri Light"/>
          <w:bCs/>
          <w:sz w:val="20"/>
          <w:szCs w:val="20"/>
        </w:rPr>
        <w:t>„</w:t>
      </w:r>
      <w:r w:rsidRPr="00EC7EE4">
        <w:rPr>
          <w:rFonts w:ascii="Calibri Light" w:eastAsia="Calibri" w:hAnsi="Calibri Light" w:cs="Calibri Light"/>
          <w:bCs/>
          <w:sz w:val="20"/>
          <w:szCs w:val="20"/>
        </w:rPr>
        <w:t>Przebudowa ulicy Wiosennej wraz z infrastrukturą techniczną w Lidzbarku Warmińskim”</w:t>
      </w:r>
    </w:p>
    <w:p w14:paraId="5366EDC9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przedkładam(-y)* następujący wykaz robót budowlanych wykonanych nie wcześniej niż w okresie ostatnich pięciu lat przed upływem terminu składania ofert, a jeżeli okres  prowadzenia działalności jest krótszy – w tym okresie.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763"/>
        <w:gridCol w:w="1436"/>
        <w:gridCol w:w="1726"/>
        <w:gridCol w:w="1726"/>
        <w:gridCol w:w="2441"/>
      </w:tblGrid>
      <w:tr w:rsidR="00BA1F11" w:rsidRPr="00FB3EE0" w14:paraId="10AA7332" w14:textId="77777777" w:rsidTr="00C23747">
        <w:trPr>
          <w:trHeight w:val="9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BD0AAB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4F0303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Nazwa, rodzaj                 i zakres robót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33491A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Wartość robót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88616F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Daty wykonania robót –</w:t>
            </w:r>
          </w:p>
          <w:p w14:paraId="280EA3E3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od (</w:t>
            </w:r>
            <w:proofErr w:type="spellStart"/>
            <w:r w:rsidRPr="00FB3EE0">
              <w:rPr>
                <w:rFonts w:ascii="Calibri Light" w:hAnsi="Calibri Light" w:cs="Calibri Light"/>
                <w:sz w:val="20"/>
                <w:szCs w:val="20"/>
              </w:rPr>
              <w:t>d.m.r</w:t>
            </w:r>
            <w:proofErr w:type="spellEnd"/>
            <w:r w:rsidRPr="00FB3EE0">
              <w:rPr>
                <w:rFonts w:ascii="Calibri Light" w:hAnsi="Calibri Light" w:cs="Calibri Light"/>
                <w:sz w:val="20"/>
                <w:szCs w:val="20"/>
              </w:rPr>
              <w:t>.)</w:t>
            </w:r>
          </w:p>
          <w:p w14:paraId="54B1F6A8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do (</w:t>
            </w:r>
            <w:proofErr w:type="spellStart"/>
            <w:r w:rsidRPr="00FB3EE0">
              <w:rPr>
                <w:rFonts w:ascii="Calibri Light" w:hAnsi="Calibri Light" w:cs="Calibri Light"/>
                <w:sz w:val="20"/>
                <w:szCs w:val="20"/>
              </w:rPr>
              <w:t>d.m.r</w:t>
            </w:r>
            <w:proofErr w:type="spellEnd"/>
            <w:r w:rsidRPr="00FB3EE0">
              <w:rPr>
                <w:rFonts w:ascii="Calibri Light" w:hAnsi="Calibri Light" w:cs="Calibri Light"/>
                <w:sz w:val="20"/>
                <w:szCs w:val="20"/>
              </w:rPr>
              <w:t>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5077E7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Miejsce wykonania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14AFD7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Nazwa podmiotu na rzecz którego roboty zostały wykonane</w:t>
            </w:r>
          </w:p>
        </w:tc>
      </w:tr>
      <w:tr w:rsidR="00BA1F11" w:rsidRPr="00FB3EE0" w14:paraId="3F67302E" w14:textId="77777777" w:rsidTr="00C23747">
        <w:trPr>
          <w:trHeight w:val="4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11FF75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82117C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7E57DC4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A16991F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FD410F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B5AD99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D1958E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6353A9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D8D4399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A1F11" w:rsidRPr="00FB3EE0" w14:paraId="31D4FC57" w14:textId="77777777" w:rsidTr="00C23747">
        <w:trPr>
          <w:trHeight w:val="7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B02841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0533C3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9F73EA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72EBB11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CB3399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8745CD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8DC5C7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E94A53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2E15332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29418AD8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Do wykazu załączam(-y)* ……… szt. dowodów określających, czy roboty budowlane zostały wykonane należycie.</w:t>
      </w:r>
    </w:p>
    <w:p w14:paraId="5278469A" w14:textId="77777777" w:rsidR="00BA1F11" w:rsidRPr="00FB3EE0" w:rsidRDefault="00BA1F11" w:rsidP="00BA1F11">
      <w:pPr>
        <w:spacing w:after="120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FB3EE0">
        <w:rPr>
          <w:rFonts w:ascii="Calibri Light" w:hAnsi="Calibri Light" w:cs="Calibri Light"/>
          <w:b/>
          <w:bCs/>
          <w:sz w:val="20"/>
          <w:szCs w:val="20"/>
          <w:u w:val="single"/>
        </w:rPr>
        <w:t>Oświadczam/y* że:</w:t>
      </w:r>
    </w:p>
    <w:p w14:paraId="6B395C62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poz. ………. wykazu stanowi zdolność techniczną lub zawodową wykonawcy/wykonawców* składającego/składających* ofertę,</w:t>
      </w:r>
    </w:p>
    <w:p w14:paraId="1299FEA9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poz. ………. wykazu jest zdolnością techniczną lub zawodową oddaną do dyspozycji przez inny/inne* podmiot/y*</w:t>
      </w:r>
    </w:p>
    <w:p w14:paraId="38CB51F7" w14:textId="77777777" w:rsidR="00BA1F11" w:rsidRPr="00FB3EE0" w:rsidRDefault="00BA1F11" w:rsidP="00BA1F11">
      <w:pPr>
        <w:spacing w:after="120"/>
        <w:rPr>
          <w:rFonts w:ascii="Calibri Light" w:hAnsi="Calibri Light" w:cs="Calibri Light"/>
          <w:color w:val="0070C0"/>
          <w:sz w:val="20"/>
          <w:szCs w:val="20"/>
        </w:rPr>
      </w:pPr>
    </w:p>
    <w:p w14:paraId="6B144FE3" w14:textId="77777777" w:rsidR="00BA1F11" w:rsidRPr="00FB3EE0" w:rsidRDefault="00BA1F11" w:rsidP="00BA1F11">
      <w:pPr>
        <w:tabs>
          <w:tab w:val="left" w:pos="0"/>
        </w:tabs>
        <w:suppressAutoHyphens/>
        <w:spacing w:after="120"/>
        <w:ind w:left="709" w:hanging="709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*niepotrzebne skreślić/usunąć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764641D1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0549AB88" w14:textId="77777777" w:rsidR="00BA1F11" w:rsidRPr="004E4B4E" w:rsidRDefault="00BA1F11" w:rsidP="00C23747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460812FC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0057DEB9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ECD14BB" w14:textId="77777777" w:rsidR="00BA1F11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5CA12139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2C847900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7122C10D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5D54F792" w14:textId="77777777" w:rsidR="00BA1F11" w:rsidRPr="00FB3EE0" w:rsidRDefault="00BA1F11" w:rsidP="00BA1F11">
      <w:pPr>
        <w:tabs>
          <w:tab w:val="left" w:pos="0"/>
        </w:tabs>
        <w:suppressAutoHyphens/>
        <w:spacing w:after="120"/>
        <w:ind w:left="709" w:hanging="709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1FAA92F4" w14:textId="77777777" w:rsidR="00BA1F11" w:rsidRDefault="00BA1F11" w:rsidP="00BA1F11">
      <w:pPr>
        <w:tabs>
          <w:tab w:val="left" w:pos="0"/>
        </w:tabs>
        <w:suppressAutoHyphens/>
        <w:spacing w:after="120"/>
        <w:ind w:left="709" w:hanging="709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299E20BF" w14:textId="77777777" w:rsidR="00BA1F11" w:rsidRDefault="00BA1F11" w:rsidP="00BA1F11">
      <w:pPr>
        <w:tabs>
          <w:tab w:val="left" w:pos="0"/>
        </w:tabs>
        <w:suppressAutoHyphens/>
        <w:spacing w:after="120"/>
        <w:ind w:left="709" w:hanging="709"/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6DD4583B" w14:textId="5D052660" w:rsidR="00BA1F11" w:rsidRPr="00DE084A" w:rsidRDefault="00BA1F11" w:rsidP="00BA1F11">
      <w:pPr>
        <w:tabs>
          <w:tab w:val="left" w:pos="0"/>
        </w:tabs>
        <w:suppressAutoHyphens/>
        <w:spacing w:after="120"/>
        <w:ind w:left="709" w:hanging="709"/>
        <w:jc w:val="right"/>
        <w:rPr>
          <w:rFonts w:ascii="Calibri Light" w:hAnsi="Calibri Light" w:cs="Calibri Light"/>
          <w:sz w:val="16"/>
          <w:szCs w:val="16"/>
        </w:rPr>
      </w:pPr>
      <w:r w:rsidRPr="00DE084A">
        <w:rPr>
          <w:rFonts w:ascii="Calibri Light" w:hAnsi="Calibri Light" w:cs="Calibri Light"/>
          <w:i/>
          <w:sz w:val="16"/>
          <w:szCs w:val="16"/>
        </w:rPr>
        <w:lastRenderedPageBreak/>
        <w:t>Załącznik nr 5 do SWZ</w:t>
      </w:r>
    </w:p>
    <w:tbl>
      <w:tblPr>
        <w:tblW w:w="934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BA1F11" w:rsidRPr="006A3AC3" w14:paraId="60555D6E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0649B51D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54B5DFBE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512F3565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45EE23E5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5BE3E759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3DA3E5FE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1B204B65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0F92427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0ECCA6E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71EA4C6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0E13E409" w14:textId="77777777" w:rsidTr="00C23747">
        <w:trPr>
          <w:trHeight w:val="510"/>
        </w:trPr>
        <w:tc>
          <w:tcPr>
            <w:tcW w:w="2264" w:type="dxa"/>
            <w:shd w:val="clear" w:color="auto" w:fill="auto"/>
            <w:vAlign w:val="center"/>
          </w:tcPr>
          <w:p w14:paraId="53BB259A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4D9E671A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0E62856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8A6478E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2C1FF1C1" w14:textId="77777777" w:rsidR="00BA1F11" w:rsidRPr="00FB3EE0" w:rsidRDefault="00BA1F11" w:rsidP="00BA1F11">
      <w:pPr>
        <w:pStyle w:val="tyt"/>
        <w:keepNext w:val="0"/>
        <w:spacing w:before="0" w:after="120"/>
        <w:rPr>
          <w:rFonts w:ascii="Calibri Light" w:hAnsi="Calibri Light" w:cs="Calibri Light"/>
          <w:b w:val="0"/>
          <w:i/>
          <w:sz w:val="20"/>
          <w:szCs w:val="20"/>
        </w:rPr>
      </w:pPr>
    </w:p>
    <w:p w14:paraId="608A53B3" w14:textId="77777777" w:rsidR="00BA1F11" w:rsidRPr="00BA1F11" w:rsidRDefault="00BA1F11" w:rsidP="00BA1F11">
      <w:pPr>
        <w:pStyle w:val="Nagwek2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BA1F11">
        <w:rPr>
          <w:rFonts w:ascii="Calibri Light" w:hAnsi="Calibri Light" w:cs="Calibri Light"/>
          <w:b/>
          <w:bCs/>
          <w:iCs/>
          <w:sz w:val="24"/>
          <w:szCs w:val="24"/>
        </w:rPr>
        <w:t xml:space="preserve">WYKAZ OSÓB, </w:t>
      </w:r>
    </w:p>
    <w:p w14:paraId="35B9EB05" w14:textId="77777777" w:rsidR="00BA1F11" w:rsidRPr="00BA1F11" w:rsidRDefault="00BA1F11" w:rsidP="00BA1F11">
      <w:pPr>
        <w:pStyle w:val="Nagwek2"/>
        <w:rPr>
          <w:rFonts w:ascii="Calibri Light" w:hAnsi="Calibri Light" w:cs="Calibri Light"/>
          <w:b/>
          <w:bCs/>
          <w:iCs/>
          <w:sz w:val="24"/>
          <w:szCs w:val="24"/>
        </w:rPr>
      </w:pPr>
      <w:r w:rsidRPr="00BA1F11">
        <w:rPr>
          <w:rFonts w:ascii="Calibri Light" w:hAnsi="Calibri Light" w:cs="Calibri Light"/>
          <w:b/>
          <w:bCs/>
          <w:iCs/>
          <w:sz w:val="24"/>
          <w:szCs w:val="24"/>
        </w:rPr>
        <w:t>SKIEROWANYCH PRZEZ WYKONAWCĘ DO REALIZACJI ZAMÓWIENIA</w:t>
      </w:r>
    </w:p>
    <w:p w14:paraId="3879F55C" w14:textId="77777777" w:rsidR="00BA1F11" w:rsidRPr="00FB3EE0" w:rsidRDefault="00BA1F11" w:rsidP="00BA1F11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39C69C65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prowadzonego w trybie podstawowym bez negocjacji (art. 275 pkt 1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 xml:space="preserve">) na wykonanie robót budowlanych pn.: </w:t>
      </w:r>
      <w:r w:rsidRPr="00EC7EE4">
        <w:rPr>
          <w:rFonts w:ascii="Calibri Light" w:hAnsi="Calibri Light" w:cs="Calibri Light"/>
          <w:bCs/>
          <w:sz w:val="20"/>
          <w:szCs w:val="20"/>
        </w:rPr>
        <w:t>„</w:t>
      </w:r>
      <w:r w:rsidRPr="00EC7EE4">
        <w:rPr>
          <w:rFonts w:ascii="Calibri Light" w:eastAsia="Calibri" w:hAnsi="Calibri Light" w:cs="Calibri Light"/>
          <w:bCs/>
          <w:sz w:val="20"/>
          <w:szCs w:val="20"/>
        </w:rPr>
        <w:t>Przebudowa ulicy Wiosennej wraz z infrastrukturą techniczną w Lidzbarku Warmińskim”</w:t>
      </w:r>
      <w:r>
        <w:rPr>
          <w:rFonts w:ascii="Calibri Light" w:eastAsia="Calibri" w:hAnsi="Calibri Light" w:cs="Calibri Light"/>
          <w:bCs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sz w:val="20"/>
          <w:szCs w:val="20"/>
        </w:rPr>
        <w:t>przedkładam(-y)* wykaz osób, skierowanych do realizacji niniejszego zamówienia publicznego.</w:t>
      </w:r>
    </w:p>
    <w:p w14:paraId="136A9D98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768"/>
        <w:gridCol w:w="2268"/>
        <w:gridCol w:w="2693"/>
        <w:gridCol w:w="2410"/>
      </w:tblGrid>
      <w:tr w:rsidR="00BA1F11" w:rsidRPr="00FB3EE0" w14:paraId="7BEF04F0" w14:textId="77777777" w:rsidTr="00C2374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2C8DF5" w14:textId="77777777" w:rsidR="00BA1F11" w:rsidRPr="00FB3EE0" w:rsidRDefault="00BA1F11" w:rsidP="00C23747">
            <w:pPr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4EE39E" w14:textId="77777777" w:rsidR="00BA1F11" w:rsidRPr="00FB3EE0" w:rsidRDefault="00BA1F11" w:rsidP="00C23747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Imię                         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7F08BA" w14:textId="77777777" w:rsidR="00BA1F11" w:rsidRPr="00FB3EE0" w:rsidRDefault="00BA1F11" w:rsidP="00C23747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7EA9BA" w14:textId="77777777" w:rsidR="00BA1F11" w:rsidRPr="00FB3EE0" w:rsidRDefault="00BA1F11" w:rsidP="00C23747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Opis posiadanych uprawnień oraz kwalifikacji zawodowych</w:t>
            </w:r>
          </w:p>
          <w:p w14:paraId="63421C9C" w14:textId="77777777" w:rsidR="00BA1F11" w:rsidRPr="00FB3EE0" w:rsidRDefault="00BA1F11" w:rsidP="00C23747">
            <w:pPr>
              <w:spacing w:after="120"/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(Uprawnienia - zakres, nr)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5076EB" w14:textId="77777777" w:rsidR="00BA1F11" w:rsidRPr="00FB3EE0" w:rsidRDefault="00BA1F11" w:rsidP="00C23747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Informacja o podstawie do dysponowania   osobami</w:t>
            </w:r>
          </w:p>
        </w:tc>
      </w:tr>
      <w:tr w:rsidR="00BA1F11" w:rsidRPr="00FB3EE0" w14:paraId="741B0BBC" w14:textId="77777777" w:rsidTr="00C23747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9D56DD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1A1082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F83C38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2B06E2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B4046F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A1F11" w:rsidRPr="00FB3EE0" w14:paraId="29466D9E" w14:textId="77777777" w:rsidTr="00C23747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9E1D6A" w14:textId="77777777" w:rsidR="00BA1F11" w:rsidRPr="00FB3EE0" w:rsidRDefault="00BA1F11" w:rsidP="00C2374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DB378F" w14:textId="77777777" w:rsidR="00BA1F11" w:rsidRPr="00FB3EE0" w:rsidRDefault="00BA1F11" w:rsidP="00C2374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CEF50CD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FB98DF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247908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43EF76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A1F11" w:rsidRPr="00FB3EE0" w14:paraId="5E24FEE0" w14:textId="77777777" w:rsidTr="00C23747">
        <w:trPr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E80185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88F0ADC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A04E99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F411A9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563E36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9D71D7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C52B2F0" w14:textId="77777777" w:rsidR="00BA1F11" w:rsidRPr="00FB3EE0" w:rsidRDefault="00BA1F11" w:rsidP="00BA1F11">
      <w:pPr>
        <w:tabs>
          <w:tab w:val="left" w:pos="0"/>
        </w:tabs>
        <w:suppressAutoHyphens/>
        <w:spacing w:after="120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02F3CF8C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1BA779AE" w14:textId="77777777" w:rsidR="00BA1F11" w:rsidRPr="004E4B4E" w:rsidRDefault="00BA1F11" w:rsidP="00C23747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37F77717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5E6DDE56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2BA082C6" w14:textId="77777777" w:rsidR="00BA1F11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47C5C277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08C23596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1D8E739E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7CF629BE" w14:textId="77777777" w:rsidR="00BA1F11" w:rsidRPr="00FB3EE0" w:rsidRDefault="00BA1F11" w:rsidP="00BA1F11">
      <w:pPr>
        <w:spacing w:after="120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0AAC6AD1" w14:textId="77777777" w:rsidR="00BA1F11" w:rsidRPr="00FB3EE0" w:rsidRDefault="00BA1F11" w:rsidP="00BA1F11">
      <w:pPr>
        <w:spacing w:after="120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138A9318" w14:textId="77777777" w:rsidR="00BA1F11" w:rsidRPr="00FB3EE0" w:rsidRDefault="00BA1F11" w:rsidP="00BA1F11">
      <w:pPr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4639B7EA" w14:textId="77777777" w:rsidR="00BA1F11" w:rsidRDefault="00BA1F11" w:rsidP="00BA1F11">
      <w:pPr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2F516EB1" w14:textId="77777777" w:rsidR="00BA1F11" w:rsidRDefault="00BA1F11" w:rsidP="00BA1F11">
      <w:pPr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6210383E" w14:textId="77777777" w:rsidR="00BA1F11" w:rsidRDefault="00BA1F11" w:rsidP="00BA1F11">
      <w:pPr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234A885A" w14:textId="77777777" w:rsidR="00BA1F11" w:rsidRDefault="00BA1F11" w:rsidP="00BA1F11">
      <w:pPr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7D5DB8C3" w14:textId="77777777" w:rsidR="00BA1F11" w:rsidRDefault="00BA1F11" w:rsidP="00BA1F11">
      <w:pPr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511B84C9" w14:textId="77777777" w:rsidR="00BA1F11" w:rsidRDefault="00BA1F11" w:rsidP="00BA1F11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0F860967" w14:textId="673AAD69" w:rsidR="00BA1F11" w:rsidRPr="00DE084A" w:rsidRDefault="00BA1F11" w:rsidP="00BA1F11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E084A">
        <w:rPr>
          <w:rFonts w:ascii="Calibri Light" w:hAnsi="Calibri Light" w:cs="Calibri Light"/>
          <w:i/>
          <w:sz w:val="16"/>
          <w:szCs w:val="16"/>
        </w:rPr>
        <w:lastRenderedPageBreak/>
        <w:t>Załącznik nr 6 do SWZ</w:t>
      </w:r>
    </w:p>
    <w:p w14:paraId="242371F0" w14:textId="77777777" w:rsidR="00BA1F11" w:rsidRPr="00FB3EE0" w:rsidRDefault="00BA1F11" w:rsidP="00BA1F11">
      <w:pPr>
        <w:spacing w:after="12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7ED6BC88" w14:textId="77777777" w:rsidR="00BA1F11" w:rsidRPr="00DE084A" w:rsidRDefault="00BA1F11" w:rsidP="00BA1F11">
      <w:pPr>
        <w:spacing w:after="120"/>
        <w:jc w:val="center"/>
        <w:rPr>
          <w:rFonts w:ascii="Calibri Light" w:hAnsi="Calibri Light" w:cs="Calibri Light"/>
          <w:b/>
        </w:rPr>
      </w:pPr>
      <w:r w:rsidRPr="00DE084A">
        <w:rPr>
          <w:rFonts w:ascii="Calibri Light" w:hAnsi="Calibri Light" w:cs="Calibri Light"/>
          <w:b/>
        </w:rPr>
        <w:t>OŚWIADCZENIE WYKONAWCÓW WSPÓLNIE UBIEGAJĄCYCH SIĘ O UDZIELENIE ZAMÓWIENIA SKŁADANE NA PODSTAWIE ART. 117 UST. 4</w:t>
      </w:r>
      <w:r w:rsidRPr="00DE084A">
        <w:rPr>
          <w:rFonts w:ascii="Calibri Light" w:hAnsi="Calibri Light" w:cs="Calibri Light"/>
        </w:rPr>
        <w:t xml:space="preserve"> </w:t>
      </w:r>
      <w:r w:rsidRPr="00DE084A">
        <w:rPr>
          <w:rFonts w:ascii="Calibri Light" w:hAnsi="Calibri Light" w:cs="Calibri Light"/>
          <w:b/>
        </w:rPr>
        <w:t>USTAWY PRAWO ZAMÓWIEŃ PUBLICZNYCH</w:t>
      </w:r>
      <w:r w:rsidRPr="00DE084A">
        <w:rPr>
          <w:rFonts w:ascii="Calibri Light" w:hAnsi="Calibri Light" w:cs="Calibri Light"/>
        </w:rPr>
        <w:t xml:space="preserve"> </w:t>
      </w:r>
    </w:p>
    <w:p w14:paraId="0F0B9E07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4BBA2651" w14:textId="77777777" w:rsidR="00BA1F11" w:rsidRPr="00FB3EE0" w:rsidRDefault="00BA1F11" w:rsidP="00BA1F11">
      <w:pPr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publicznego, realizowanego w trybie podstawowym bez negocjacji (art. 275 pkt 1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 xml:space="preserve">) na </w:t>
      </w:r>
      <w:bookmarkStart w:id="2" w:name="_Hlk35345378"/>
      <w:r w:rsidRPr="00FB3EE0">
        <w:rPr>
          <w:rFonts w:ascii="Calibri Light" w:hAnsi="Calibri Light" w:cs="Calibri Light"/>
          <w:sz w:val="20"/>
          <w:szCs w:val="20"/>
        </w:rPr>
        <w:t>wykonanie robót budowlanych pn.:</w:t>
      </w:r>
      <w:bookmarkEnd w:id="2"/>
      <w:r w:rsidRPr="00FB3EE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C7EE4">
        <w:rPr>
          <w:rFonts w:ascii="Calibri Light" w:hAnsi="Calibri Light" w:cs="Calibri Light"/>
          <w:bCs/>
          <w:sz w:val="20"/>
          <w:szCs w:val="20"/>
        </w:rPr>
        <w:t>„</w:t>
      </w:r>
      <w:r w:rsidRPr="00EC7EE4">
        <w:rPr>
          <w:rFonts w:ascii="Calibri Light" w:eastAsia="Calibri" w:hAnsi="Calibri Light" w:cs="Calibri Light"/>
          <w:bCs/>
          <w:sz w:val="20"/>
          <w:szCs w:val="20"/>
        </w:rPr>
        <w:t>Przebudowa ulicy Wiosennej wraz z infrastrukturą techniczną w Lidzbarku Warmińskim”</w:t>
      </w:r>
    </w:p>
    <w:p w14:paraId="3F5CDEF9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8E2BF5C" w14:textId="77777777" w:rsidR="00BA1F11" w:rsidRPr="00FB3EE0" w:rsidRDefault="00BA1F11" w:rsidP="00BA1F11">
      <w:pPr>
        <w:spacing w:after="120"/>
        <w:ind w:hanging="142"/>
        <w:jc w:val="both"/>
        <w:rPr>
          <w:rFonts w:ascii="Calibri Light" w:hAnsi="Calibri Light" w:cs="Calibri Light"/>
          <w:bCs/>
          <w:sz w:val="20"/>
          <w:szCs w:val="20"/>
        </w:rPr>
      </w:pPr>
      <w:r w:rsidRPr="00FB3EE0">
        <w:rPr>
          <w:rFonts w:ascii="Calibri Light" w:hAnsi="Calibri Light" w:cs="Calibri Light"/>
          <w:bCs/>
          <w:sz w:val="20"/>
          <w:szCs w:val="20"/>
        </w:rPr>
        <w:t xml:space="preserve">My, Wykonawcy wspólnie ubiegający się o udzielenie zamówienia publicznego: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BA1F11" w:rsidRPr="00FB3EE0" w14:paraId="52617CC2" w14:textId="77777777" w:rsidTr="00C2374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D42282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3CB942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b/>
                <w:sz w:val="20"/>
                <w:szCs w:val="20"/>
              </w:rPr>
              <w:t>Siedziba</w:t>
            </w:r>
          </w:p>
          <w:p w14:paraId="6A9BDF42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b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D0CF59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b/>
                <w:sz w:val="20"/>
                <w:szCs w:val="20"/>
              </w:rPr>
              <w:t>NIP/REGON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AF8A81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b/>
                <w:sz w:val="20"/>
                <w:szCs w:val="20"/>
              </w:rPr>
              <w:t>Osoby uprawnione do Reprezentacji</w:t>
            </w:r>
          </w:p>
        </w:tc>
      </w:tr>
      <w:tr w:rsidR="00BA1F11" w:rsidRPr="00FB3EE0" w14:paraId="7A4A2C49" w14:textId="77777777" w:rsidTr="00C2374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FC0F19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DBE5C8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0B103B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7AA64A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A1F11" w:rsidRPr="00FB3EE0" w14:paraId="22A1975E" w14:textId="77777777" w:rsidTr="00C2374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91F0B2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CBA007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C6EB55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3EFDF7" w14:textId="77777777" w:rsidR="00BA1F11" w:rsidRPr="00FB3EE0" w:rsidRDefault="00BA1F11" w:rsidP="00C2374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C38B231" w14:textId="77777777" w:rsidR="00BA1F11" w:rsidRPr="00FB3EE0" w:rsidRDefault="00BA1F11" w:rsidP="00BA1F11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618BF65" w14:textId="27C20596" w:rsidR="00BA1F11" w:rsidRPr="00FB3EE0" w:rsidRDefault="00BA1F11" w:rsidP="00BA1F11">
      <w:pPr>
        <w:numPr>
          <w:ilvl w:val="0"/>
          <w:numId w:val="74"/>
        </w:numPr>
        <w:autoSpaceDE w:val="0"/>
        <w:autoSpaceDN w:val="0"/>
        <w:adjustRightInd w:val="0"/>
        <w:spacing w:after="120"/>
        <w:ind w:left="284"/>
        <w:rPr>
          <w:rFonts w:ascii="Calibri Light" w:hAnsi="Calibri Light" w:cs="Calibri Light"/>
          <w:color w:val="000000"/>
          <w:sz w:val="20"/>
          <w:szCs w:val="20"/>
        </w:rPr>
      </w:pPr>
      <w:r w:rsidRPr="00FB3EE0">
        <w:rPr>
          <w:rFonts w:ascii="Calibri Light" w:hAnsi="Calibri Light" w:cs="Calibri Light"/>
          <w:color w:val="000000"/>
          <w:sz w:val="20"/>
          <w:szCs w:val="20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…………………………………………………………………………………………………………………………………………………………………………wykona Wykonawca: ……………………………………………………..………………………………………</w:t>
      </w:r>
    </w:p>
    <w:p w14:paraId="4E734501" w14:textId="595D1AEA" w:rsidR="00BA1F11" w:rsidRPr="00FB3EE0" w:rsidRDefault="00BA1F11" w:rsidP="00BA1F11">
      <w:pPr>
        <w:numPr>
          <w:ilvl w:val="0"/>
          <w:numId w:val="74"/>
        </w:numPr>
        <w:autoSpaceDE w:val="0"/>
        <w:autoSpaceDN w:val="0"/>
        <w:adjustRightInd w:val="0"/>
        <w:spacing w:after="120"/>
        <w:ind w:left="284" w:hanging="284"/>
        <w:rPr>
          <w:rFonts w:ascii="Calibri Light" w:hAnsi="Calibri Light" w:cs="Calibri Light"/>
          <w:color w:val="000000"/>
          <w:sz w:val="20"/>
          <w:szCs w:val="20"/>
        </w:rPr>
      </w:pPr>
      <w:r w:rsidRPr="00FB3EE0">
        <w:rPr>
          <w:rFonts w:ascii="Calibri Light" w:hAnsi="Calibri Light" w:cs="Calibri Light"/>
          <w:color w:val="000000"/>
          <w:sz w:val="20"/>
          <w:szCs w:val="20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…………………………………………………………………………………………………………………………………………………………………………wykona Wykonawca: </w:t>
      </w:r>
    </w:p>
    <w:p w14:paraId="372B23DC" w14:textId="77777777" w:rsidR="00BA1F11" w:rsidRPr="00FB3EE0" w:rsidRDefault="00BA1F11" w:rsidP="00BA1F11">
      <w:pPr>
        <w:autoSpaceDE w:val="0"/>
        <w:autoSpaceDN w:val="0"/>
        <w:adjustRightInd w:val="0"/>
        <w:spacing w:after="120"/>
        <w:ind w:left="284"/>
        <w:rPr>
          <w:rFonts w:ascii="Calibri Light" w:hAnsi="Calibri Light" w:cs="Calibri Light"/>
          <w:color w:val="000000"/>
          <w:sz w:val="20"/>
          <w:szCs w:val="20"/>
        </w:rPr>
      </w:pPr>
      <w:r w:rsidRPr="00FB3EE0">
        <w:rPr>
          <w:rFonts w:ascii="Calibri Light" w:hAnsi="Calibri Light" w:cs="Calibri Light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0D0B895D" w14:textId="63DE7186" w:rsidR="00BA1F11" w:rsidRPr="00FB3EE0" w:rsidRDefault="00BA1F11" w:rsidP="00BA1F11">
      <w:pPr>
        <w:numPr>
          <w:ilvl w:val="0"/>
          <w:numId w:val="74"/>
        </w:numPr>
        <w:autoSpaceDE w:val="0"/>
        <w:autoSpaceDN w:val="0"/>
        <w:adjustRightInd w:val="0"/>
        <w:spacing w:after="120"/>
        <w:ind w:left="284" w:hanging="284"/>
        <w:rPr>
          <w:rFonts w:ascii="Calibri Light" w:hAnsi="Calibri Light" w:cs="Calibri Light"/>
          <w:color w:val="000000"/>
          <w:sz w:val="20"/>
          <w:szCs w:val="20"/>
        </w:rPr>
      </w:pPr>
      <w:r w:rsidRPr="00FB3EE0">
        <w:rPr>
          <w:rFonts w:ascii="Calibri Light" w:hAnsi="Calibri Light" w:cs="Calibri Light"/>
          <w:color w:val="000000"/>
          <w:sz w:val="20"/>
          <w:szCs w:val="20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</w:t>
      </w:r>
      <w:r w:rsidRPr="00FB3EE0">
        <w:rPr>
          <w:rFonts w:ascii="Calibri Light" w:hAnsi="Calibri Light" w:cs="Calibri Light"/>
          <w:color w:val="000000"/>
          <w:sz w:val="20"/>
          <w:szCs w:val="20"/>
        </w:rPr>
        <w:br/>
        <w:t>wykona Wykonawca: ……………………………………………………..………………………………………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628B341A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0EA1717B" w14:textId="77777777" w:rsidR="00BA1F11" w:rsidRPr="004E4B4E" w:rsidRDefault="00BA1F11" w:rsidP="00C23747">
            <w:pPr>
              <w:pStyle w:val="TableParagraph"/>
              <w:ind w:right="51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61AC25D9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115AC109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2434DCC9" w14:textId="77777777" w:rsidR="00BA1F11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1B06D487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7013F9C9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49627D72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627347C4" w14:textId="77777777" w:rsidR="00BA1F11" w:rsidRPr="00FB3EE0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7B9523BC" w14:textId="77777777" w:rsidR="00BA1F11" w:rsidRPr="00FB3EE0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2388D4F7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535ED056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776B4D74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6A874FA7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6407A4E3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144D95E6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7F7C4E93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5EDF5C2E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39E03770" w14:textId="77777777" w:rsidR="00BA1F11" w:rsidRPr="00DE084A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E084A">
        <w:rPr>
          <w:rFonts w:ascii="Calibri Light" w:hAnsi="Calibri Light" w:cs="Calibri Light"/>
          <w:i/>
          <w:sz w:val="16"/>
          <w:szCs w:val="16"/>
        </w:rPr>
        <w:lastRenderedPageBreak/>
        <w:t>Załącznik nr 7 do SWZ</w:t>
      </w:r>
    </w:p>
    <w:p w14:paraId="69BB9EA6" w14:textId="77777777" w:rsidR="00BA1F11" w:rsidRPr="00FB3EE0" w:rsidRDefault="00BA1F11" w:rsidP="00BA1F11">
      <w:pPr>
        <w:autoSpaceDE w:val="0"/>
        <w:autoSpaceDN w:val="0"/>
        <w:adjustRightInd w:val="0"/>
        <w:spacing w:after="120"/>
        <w:rPr>
          <w:rFonts w:ascii="Calibri Light" w:hAnsi="Calibri Light" w:cs="Calibri Light"/>
          <w:b/>
          <w:sz w:val="20"/>
          <w:szCs w:val="20"/>
        </w:rPr>
      </w:pPr>
    </w:p>
    <w:p w14:paraId="5DC233C6" w14:textId="77777777" w:rsidR="00BA1F11" w:rsidRPr="00DE084A" w:rsidRDefault="00BA1F11" w:rsidP="00BA1F11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E084A">
        <w:rPr>
          <w:rFonts w:ascii="Calibri Light" w:hAnsi="Calibri Light" w:cs="Calibri Light"/>
          <w:b/>
        </w:rPr>
        <w:t xml:space="preserve">WZÓR OŚWIADCZENIA WYKONAWCY </w:t>
      </w:r>
    </w:p>
    <w:p w14:paraId="7E491B3A" w14:textId="77777777" w:rsidR="00BA1F11" w:rsidRPr="00DE084A" w:rsidRDefault="00BA1F11" w:rsidP="00BA1F11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E084A">
        <w:rPr>
          <w:rFonts w:ascii="Calibri Light" w:hAnsi="Calibri Light" w:cs="Calibri Light"/>
          <w:b/>
        </w:rPr>
        <w:t xml:space="preserve">dotyczący GRUPY KAPITAŁOWEJ </w:t>
      </w:r>
    </w:p>
    <w:p w14:paraId="55A67A47" w14:textId="77777777" w:rsidR="00BA1F11" w:rsidRPr="00FB3EE0" w:rsidRDefault="00BA1F11" w:rsidP="00BA1F11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EADD985" w14:textId="77777777" w:rsidR="00BA1F11" w:rsidRPr="00FB3EE0" w:rsidRDefault="00BA1F11" w:rsidP="00BA1F11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>o której mowa w art. 108 ust. 1 pkt. 5 ustawy Prawo zamówień publicznych</w:t>
      </w:r>
    </w:p>
    <w:p w14:paraId="1E7EBA74" w14:textId="77777777" w:rsidR="00BA1F11" w:rsidRPr="00FB3EE0" w:rsidRDefault="00BA1F11" w:rsidP="00BA1F11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7EC3C6C8" w14:textId="77777777" w:rsidR="00BA1F11" w:rsidRPr="00FB3EE0" w:rsidRDefault="00BA1F11" w:rsidP="00BA1F11">
      <w:pPr>
        <w:spacing w:after="12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W związku z prowadzonym  postępowaniem o udzielenie zamówienia publicznego w trybie podstawowym bez negocjacji pn.:</w:t>
      </w:r>
      <w:r w:rsidRPr="00FB3EE0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EC7EE4">
        <w:rPr>
          <w:rFonts w:ascii="Calibri Light" w:hAnsi="Calibri Light" w:cs="Calibri Light"/>
          <w:bCs/>
          <w:sz w:val="20"/>
          <w:szCs w:val="20"/>
        </w:rPr>
        <w:t>„</w:t>
      </w:r>
      <w:r w:rsidRPr="00EC7EE4">
        <w:rPr>
          <w:rFonts w:ascii="Calibri Light" w:eastAsia="Calibri" w:hAnsi="Calibri Light" w:cs="Calibri Light"/>
          <w:bCs/>
          <w:sz w:val="20"/>
          <w:szCs w:val="20"/>
        </w:rPr>
        <w:t>Przebudowa ulicy Wiosennej wraz z infrastrukturą techniczną w Lidzbarku Warmińskim”</w:t>
      </w:r>
      <w:r>
        <w:rPr>
          <w:rFonts w:ascii="Calibri Light" w:eastAsia="Calibri" w:hAnsi="Calibri Light" w:cs="Calibri Light"/>
          <w:bCs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color w:val="000000"/>
          <w:sz w:val="20"/>
          <w:szCs w:val="20"/>
        </w:rPr>
        <w:t>oświadczam, że:</w:t>
      </w:r>
    </w:p>
    <w:p w14:paraId="37ADF446" w14:textId="77777777" w:rsidR="00BA1F11" w:rsidRPr="00FB3EE0" w:rsidRDefault="00BA1F11" w:rsidP="00BA1F11">
      <w:pPr>
        <w:tabs>
          <w:tab w:val="left" w:pos="9214"/>
        </w:tabs>
        <w:suppressAutoHyphens/>
        <w:spacing w:after="120"/>
        <w:ind w:right="-1"/>
        <w:jc w:val="both"/>
        <w:rPr>
          <w:rFonts w:ascii="Calibri Light" w:hAnsi="Calibri Light" w:cs="Calibri Light"/>
          <w:b/>
          <w:sz w:val="20"/>
          <w:szCs w:val="20"/>
          <w:lang w:eastAsia="ar-SA"/>
        </w:rPr>
      </w:pPr>
    </w:p>
    <w:p w14:paraId="2780E099" w14:textId="77777777" w:rsidR="00BA1F11" w:rsidRPr="00FB3EE0" w:rsidRDefault="00BA1F11" w:rsidP="00BA1F11">
      <w:pPr>
        <w:tabs>
          <w:tab w:val="left" w:pos="9214"/>
        </w:tabs>
        <w:suppressAutoHyphens/>
        <w:spacing w:after="120"/>
        <w:ind w:right="-1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FB3EE0">
        <w:rPr>
          <w:rFonts w:ascii="Calibri Light" w:hAnsi="Calibri Light" w:cs="Calibri Light"/>
          <w:b/>
          <w:sz w:val="20"/>
          <w:szCs w:val="20"/>
          <w:lang w:eastAsia="ar-SA"/>
        </w:rPr>
        <w:t>Ja/My</w:t>
      </w:r>
      <w:r w:rsidRPr="00FB3EE0">
        <w:rPr>
          <w:rFonts w:ascii="Calibri Light" w:hAnsi="Calibri Light" w:cs="Calibri Light"/>
          <w:sz w:val="20"/>
          <w:szCs w:val="20"/>
          <w:lang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BA1F11" w:rsidRPr="00FB3EE0" w14:paraId="0B2B85FA" w14:textId="77777777" w:rsidTr="00C2374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3505C8" w14:textId="77777777" w:rsidR="00BA1F11" w:rsidRPr="00FB3EE0" w:rsidRDefault="00BA1F11" w:rsidP="00C23747">
            <w:pPr>
              <w:tabs>
                <w:tab w:val="left" w:pos="9214"/>
              </w:tabs>
              <w:suppressAutoHyphens/>
              <w:spacing w:after="12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BA1F11" w:rsidRPr="00FB3EE0" w14:paraId="112EB5AC" w14:textId="77777777" w:rsidTr="00C2374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BF83C4" w14:textId="77777777" w:rsidR="00BA1F11" w:rsidRPr="00FB3EE0" w:rsidRDefault="00BA1F11" w:rsidP="00C23747">
            <w:pPr>
              <w:tabs>
                <w:tab w:val="left" w:pos="9214"/>
              </w:tabs>
              <w:suppressAutoHyphens/>
              <w:spacing w:after="12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7FC3531" w14:textId="77777777" w:rsidR="00BA1F11" w:rsidRPr="00FB3EE0" w:rsidRDefault="00BA1F11" w:rsidP="00BA1F11">
      <w:pPr>
        <w:overflowPunct w:val="0"/>
        <w:autoSpaceDE w:val="0"/>
        <w:autoSpaceDN w:val="0"/>
        <w:adjustRightInd w:val="0"/>
        <w:spacing w:after="120"/>
        <w:ind w:right="-568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31916B00" w14:textId="77777777" w:rsidR="00BA1F11" w:rsidRPr="00FB3EE0" w:rsidRDefault="00BA1F11" w:rsidP="00BA1F11">
      <w:pPr>
        <w:overflowPunct w:val="0"/>
        <w:autoSpaceDE w:val="0"/>
        <w:autoSpaceDN w:val="0"/>
        <w:adjustRightInd w:val="0"/>
        <w:spacing w:after="120"/>
        <w:ind w:right="-568"/>
        <w:jc w:val="both"/>
        <w:rPr>
          <w:rFonts w:ascii="Calibri Light" w:hAnsi="Calibri Light" w:cs="Calibri Light"/>
          <w:b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>Oświadczam/y, iż Firma którą reprezentuję/</w:t>
      </w:r>
      <w:proofErr w:type="spellStart"/>
      <w:r w:rsidRPr="00FB3EE0">
        <w:rPr>
          <w:rFonts w:ascii="Calibri Light" w:hAnsi="Calibri Light" w:cs="Calibri Light"/>
          <w:b/>
          <w:sz w:val="20"/>
          <w:szCs w:val="20"/>
        </w:rPr>
        <w:t>emy</w:t>
      </w:r>
      <w:proofErr w:type="spellEnd"/>
      <w:r w:rsidRPr="00FB3EE0">
        <w:rPr>
          <w:rFonts w:ascii="Calibri Light" w:hAnsi="Calibri Light" w:cs="Calibri Light"/>
          <w:b/>
          <w:sz w:val="20"/>
          <w:szCs w:val="20"/>
        </w:rPr>
        <w:t>:</w:t>
      </w:r>
    </w:p>
    <w:p w14:paraId="32C29C71" w14:textId="77777777" w:rsidR="00BA1F11" w:rsidRPr="00FB3EE0" w:rsidRDefault="00BA1F11" w:rsidP="00BA1F11">
      <w:pPr>
        <w:autoSpaceDE w:val="0"/>
        <w:spacing w:after="120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6EF872CA" w14:textId="77777777" w:rsidR="00BA1F11" w:rsidRPr="00FB3EE0" w:rsidRDefault="00BA1F11" w:rsidP="00BA1F11">
      <w:pPr>
        <w:numPr>
          <w:ilvl w:val="0"/>
          <w:numId w:val="75"/>
        </w:numPr>
        <w:autoSpaceDE w:val="0"/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Nie należy do tej samej grupy kapitałowej, w rozumieniu ustawy z dnia 16 lutego 2007 r. o ochronie konkurencji i konsumentów (tj. </w:t>
      </w:r>
      <w:r>
        <w:rPr>
          <w:rFonts w:ascii="Calibri Light" w:hAnsi="Calibri Light" w:cs="Calibri Light"/>
          <w:sz w:val="20"/>
          <w:szCs w:val="20"/>
        </w:rPr>
        <w:t xml:space="preserve">Dz.U. 2023.1689) </w:t>
      </w:r>
      <w:r w:rsidRPr="00FB3EE0">
        <w:rPr>
          <w:rFonts w:ascii="Calibri Light" w:hAnsi="Calibri Light" w:cs="Calibri Light"/>
          <w:sz w:val="20"/>
          <w:szCs w:val="20"/>
        </w:rPr>
        <w:t>w stosunku do Wykonawców, którzy złożyli odrębne oferty w niniejszym postępowaniu o udzielenie zamówienia publicznego*</w:t>
      </w:r>
    </w:p>
    <w:p w14:paraId="4C58A41F" w14:textId="50C8D213" w:rsidR="00BA1F11" w:rsidRPr="00FB3EE0" w:rsidRDefault="00BA1F11" w:rsidP="00BA1F11">
      <w:pPr>
        <w:numPr>
          <w:ilvl w:val="0"/>
          <w:numId w:val="75"/>
        </w:numPr>
        <w:autoSpaceDE w:val="0"/>
        <w:spacing w:after="120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Należy do tej samej grupy kapitałowej, w rozumieniu ustawy z dnia 16 lutego 2007 r. o ochronie konkurencji i konsumentów (tj. Dz</w:t>
      </w:r>
      <w:r>
        <w:rPr>
          <w:rFonts w:ascii="Calibri Light" w:hAnsi="Calibri Light" w:cs="Calibri Light"/>
          <w:sz w:val="20"/>
          <w:szCs w:val="20"/>
        </w:rPr>
        <w:t xml:space="preserve">.U.2023.1689) </w:t>
      </w:r>
      <w:r w:rsidRPr="00FB3EE0">
        <w:rPr>
          <w:rFonts w:ascii="Calibri Light" w:hAnsi="Calibri Light" w:cs="Calibri Light"/>
          <w:sz w:val="20"/>
          <w:szCs w:val="20"/>
        </w:rPr>
        <w:t>z innym Wykonawcą, który złożył odrębną ofertę w niniejszym postępowaniu o udzielenie zamówienia publicznego*:</w:t>
      </w:r>
    </w:p>
    <w:p w14:paraId="7F9D1319" w14:textId="77777777" w:rsidR="00BA1F11" w:rsidRPr="00FB3EE0" w:rsidRDefault="00BA1F11" w:rsidP="00BA1F11">
      <w:pPr>
        <w:numPr>
          <w:ilvl w:val="1"/>
          <w:numId w:val="75"/>
        </w:numPr>
        <w:autoSpaceDE w:val="0"/>
        <w:spacing w:after="120"/>
        <w:ind w:left="851" w:hanging="567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…………………………………………………………………..</w:t>
      </w:r>
    </w:p>
    <w:p w14:paraId="47F29E1E" w14:textId="77777777" w:rsidR="00BA1F11" w:rsidRPr="00FB3EE0" w:rsidRDefault="00BA1F11" w:rsidP="00BA1F11">
      <w:pPr>
        <w:autoSpaceDE w:val="0"/>
        <w:spacing w:after="120"/>
        <w:jc w:val="both"/>
        <w:rPr>
          <w:rFonts w:ascii="Calibri Light" w:hAnsi="Calibri Light" w:cs="Calibri Light"/>
          <w:sz w:val="20"/>
          <w:szCs w:val="20"/>
        </w:rPr>
      </w:pPr>
    </w:p>
    <w:p w14:paraId="41A8BE70" w14:textId="77777777" w:rsidR="00BA1F11" w:rsidRDefault="00BA1F11" w:rsidP="00BA1F11">
      <w:pPr>
        <w:autoSpaceDE w:val="0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Jednocześnie przekładam następujące dokumenty lub informacje potwierdzające przygotowanie oferty niezależnie od innego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sz w:val="20"/>
          <w:szCs w:val="20"/>
        </w:rPr>
        <w:t xml:space="preserve">Wykonawcy należącego do tej samej grupy kapitałowej: </w:t>
      </w:r>
    </w:p>
    <w:p w14:paraId="019EAADA" w14:textId="77777777" w:rsidR="00BA1F11" w:rsidRPr="00FB3EE0" w:rsidRDefault="00BA1F11" w:rsidP="00BA1F11">
      <w:pPr>
        <w:autoSpaceDE w:val="0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………….………………………………………………………………………………………*</w:t>
      </w:r>
    </w:p>
    <w:p w14:paraId="3F0D30B5" w14:textId="77777777" w:rsidR="00BA1F11" w:rsidRPr="00FB3EE0" w:rsidRDefault="00BA1F11" w:rsidP="00BA1F11">
      <w:pPr>
        <w:spacing w:after="120"/>
        <w:rPr>
          <w:rFonts w:ascii="Calibri Light" w:hAnsi="Calibri Light" w:cs="Calibri Light"/>
          <w:sz w:val="20"/>
          <w:szCs w:val="20"/>
        </w:rPr>
      </w:pPr>
      <w:r w:rsidRPr="00FB3EE0">
        <w:rPr>
          <w:rStyle w:val="Teksttreci2Bezpogrubienia"/>
          <w:rFonts w:ascii="Calibri Light" w:hAnsi="Calibri Light" w:cs="Calibri Light"/>
          <w:sz w:val="20"/>
          <w:szCs w:val="20"/>
        </w:rPr>
        <w:t>* - niepotrzebne skreślić</w:t>
      </w:r>
      <w:r w:rsidRPr="00FB3EE0">
        <w:rPr>
          <w:rFonts w:ascii="Calibri Light" w:hAnsi="Calibri Light" w:cs="Calibri Light"/>
          <w:sz w:val="20"/>
          <w:szCs w:val="20"/>
        </w:rPr>
        <w:t xml:space="preserve">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7372BFFC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78125C7B" w14:textId="77777777" w:rsidR="00BA1F11" w:rsidRPr="004E4B4E" w:rsidRDefault="00BA1F11" w:rsidP="00C23747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603A816E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143C1691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3F84411D" w14:textId="77777777" w:rsidR="00BA1F11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sz w:val="18"/>
          <w:szCs w:val="18"/>
        </w:rPr>
      </w:pPr>
    </w:p>
    <w:p w14:paraId="4FC2BB71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7C9DC9F2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4C593855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15D2F29E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58B253CA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4C4555A8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1AF3EFBE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25419CB4" w14:textId="77777777" w:rsidR="00BA1F11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</w:p>
    <w:p w14:paraId="1B40FA1B" w14:textId="43300BCD" w:rsidR="00BA1F11" w:rsidRPr="00FD0CF3" w:rsidRDefault="00BA1F11" w:rsidP="00BA1F11">
      <w:pPr>
        <w:tabs>
          <w:tab w:val="left" w:pos="8325"/>
        </w:tabs>
        <w:autoSpaceDE w:val="0"/>
        <w:autoSpaceDN w:val="0"/>
        <w:adjustRightInd w:val="0"/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FD0CF3">
        <w:rPr>
          <w:rFonts w:ascii="Calibri Light" w:hAnsi="Calibri Light" w:cs="Calibri Light"/>
          <w:i/>
          <w:sz w:val="16"/>
          <w:szCs w:val="16"/>
        </w:rPr>
        <w:lastRenderedPageBreak/>
        <w:t>Załącznik nr 9 do SWZ</w:t>
      </w:r>
    </w:p>
    <w:p w14:paraId="26C7AC7C" w14:textId="77777777" w:rsidR="00BA1F11" w:rsidRPr="00FB3EE0" w:rsidRDefault="00BA1F11" w:rsidP="00BA1F11">
      <w:pPr>
        <w:spacing w:after="120"/>
        <w:rPr>
          <w:rFonts w:ascii="Calibri Light" w:hAnsi="Calibri Light" w:cs="Calibri Light"/>
          <w:b/>
          <w:i/>
          <w:sz w:val="20"/>
          <w:szCs w:val="20"/>
        </w:rPr>
      </w:pPr>
    </w:p>
    <w:p w14:paraId="5530E03F" w14:textId="77777777" w:rsidR="00BA1F11" w:rsidRPr="00FD0CF3" w:rsidRDefault="00BA1F11" w:rsidP="00BA1F11">
      <w:pPr>
        <w:spacing w:after="120"/>
        <w:jc w:val="center"/>
        <w:rPr>
          <w:rFonts w:ascii="Calibri Light" w:hAnsi="Calibri Light" w:cs="Calibri Light"/>
        </w:rPr>
      </w:pPr>
      <w:r w:rsidRPr="00FD0CF3">
        <w:rPr>
          <w:rFonts w:ascii="Calibri Light" w:hAnsi="Calibri Light" w:cs="Calibri Light"/>
          <w:b/>
        </w:rPr>
        <w:t>OŚWIADCZENIE O ZATRUDNIENIU OSÓB NA UMOWĘ O PRACĘ</w:t>
      </w:r>
    </w:p>
    <w:p w14:paraId="4F17AA80" w14:textId="77777777" w:rsidR="00BA1F11" w:rsidRPr="00FB3EE0" w:rsidRDefault="00BA1F11" w:rsidP="00BA1F11">
      <w:pPr>
        <w:pStyle w:val="Tekstpodstawowy"/>
        <w:spacing w:after="120"/>
        <w:rPr>
          <w:rFonts w:ascii="Calibri Light" w:hAnsi="Calibri Light" w:cs="Calibri Light"/>
          <w:vertAlign w:val="superscript"/>
        </w:rPr>
      </w:pPr>
    </w:p>
    <w:p w14:paraId="59F4D3A1" w14:textId="77777777" w:rsidR="00BA1F11" w:rsidRPr="00FB3EE0" w:rsidRDefault="00BA1F11" w:rsidP="00BA1F11">
      <w:pPr>
        <w:pStyle w:val="Tekstpodstawowy"/>
        <w:spacing w:after="120"/>
        <w:rPr>
          <w:rFonts w:ascii="Calibri Light" w:hAnsi="Calibri Light" w:cs="Calibri Light"/>
        </w:rPr>
      </w:pPr>
      <w:r w:rsidRPr="00FB3EE0">
        <w:rPr>
          <w:rFonts w:ascii="Calibri Light" w:hAnsi="Calibri Light" w:cs="Calibri Light"/>
        </w:rPr>
        <w:t>Pełna nazwa i adres siedziby Wykonawcy/Podwykonawcy*:</w:t>
      </w:r>
    </w:p>
    <w:tbl>
      <w:tblPr>
        <w:tblW w:w="94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360"/>
        <w:gridCol w:w="1752"/>
        <w:gridCol w:w="2970"/>
      </w:tblGrid>
      <w:tr w:rsidR="00BA1F11" w:rsidRPr="006A3AC3" w14:paraId="48B50071" w14:textId="77777777" w:rsidTr="00C23747">
        <w:trPr>
          <w:trHeight w:val="510"/>
        </w:trPr>
        <w:tc>
          <w:tcPr>
            <w:tcW w:w="2415" w:type="dxa"/>
            <w:shd w:val="clear" w:color="auto" w:fill="auto"/>
            <w:vAlign w:val="center"/>
          </w:tcPr>
          <w:p w14:paraId="2067AD3E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NAZWA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446DF0A0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6A618DE4" w14:textId="77777777" w:rsidTr="00C23747">
        <w:trPr>
          <w:trHeight w:val="510"/>
        </w:trPr>
        <w:tc>
          <w:tcPr>
            <w:tcW w:w="2415" w:type="dxa"/>
            <w:shd w:val="clear" w:color="auto" w:fill="auto"/>
            <w:vAlign w:val="center"/>
          </w:tcPr>
          <w:p w14:paraId="62DED27B" w14:textId="77777777" w:rsidR="00BA1F11" w:rsidRPr="004E4B4E" w:rsidRDefault="00BA1F11" w:rsidP="00C23747">
            <w:pPr>
              <w:pStyle w:val="TableParagraph"/>
              <w:ind w:left="107"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ADRES WYKONAWCY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193D93F3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340B7A44" w14:textId="77777777" w:rsidTr="00C23747">
        <w:trPr>
          <w:trHeight w:val="510"/>
        </w:trPr>
        <w:tc>
          <w:tcPr>
            <w:tcW w:w="2415" w:type="dxa"/>
            <w:shd w:val="clear" w:color="auto" w:fill="auto"/>
            <w:vAlign w:val="center"/>
          </w:tcPr>
          <w:p w14:paraId="3B8D6202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TELEFON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9F5BC12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33CD41C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REGON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FA1FA47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  <w:tr w:rsidR="00BA1F11" w:rsidRPr="006A3AC3" w14:paraId="07B65BC0" w14:textId="77777777" w:rsidTr="00C23747">
        <w:trPr>
          <w:trHeight w:val="510"/>
        </w:trPr>
        <w:tc>
          <w:tcPr>
            <w:tcW w:w="2415" w:type="dxa"/>
            <w:shd w:val="clear" w:color="auto" w:fill="auto"/>
            <w:vAlign w:val="center"/>
          </w:tcPr>
          <w:p w14:paraId="375E61F0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3AE008DB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3FC09D23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20"/>
              </w:rPr>
            </w:pPr>
            <w:r w:rsidRPr="004E4B4E">
              <w:rPr>
                <w:rFonts w:ascii="Calibri Light" w:hAnsi="Calibri Light" w:cs="Calibri Light"/>
                <w:sz w:val="20"/>
              </w:rPr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B5930EA" w14:textId="77777777" w:rsidR="00BA1F11" w:rsidRPr="004E4B4E" w:rsidRDefault="00BA1F11" w:rsidP="00C23747">
            <w:pPr>
              <w:pStyle w:val="TableParagraph"/>
              <w:ind w:right="-23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79EA86F3" w14:textId="77777777" w:rsidR="00BA1F11" w:rsidRPr="00FB3EE0" w:rsidRDefault="00BA1F11" w:rsidP="00BA1F11">
      <w:pPr>
        <w:pStyle w:val="Tekstpodstawowy"/>
        <w:spacing w:after="120"/>
        <w:rPr>
          <w:rFonts w:ascii="Calibri Light" w:hAnsi="Calibri Light" w:cs="Calibri Light"/>
          <w:u w:val="single"/>
        </w:rPr>
      </w:pPr>
    </w:p>
    <w:p w14:paraId="35480CF1" w14:textId="77777777" w:rsidR="00BA1F11" w:rsidRPr="00FB3EE0" w:rsidRDefault="00BA1F11" w:rsidP="00BA1F11">
      <w:pPr>
        <w:pStyle w:val="Tekstpodstawowy"/>
        <w:spacing w:after="120"/>
        <w:rPr>
          <w:rFonts w:ascii="Calibri Light" w:hAnsi="Calibri Light" w:cs="Calibri Light"/>
        </w:rPr>
      </w:pPr>
      <w:r w:rsidRPr="00FB3EE0">
        <w:rPr>
          <w:rFonts w:ascii="Calibri Light" w:hAnsi="Calibri Light" w:cs="Calibri Light"/>
          <w:u w:val="single"/>
        </w:rPr>
        <w:t>reprezentowany przez:</w:t>
      </w:r>
      <w:r>
        <w:rPr>
          <w:rFonts w:ascii="Calibri Light" w:hAnsi="Calibri Light" w:cs="Calibri Light"/>
          <w:u w:val="single"/>
        </w:rPr>
        <w:t xml:space="preserve">  </w:t>
      </w:r>
      <w:r w:rsidRPr="00FB3EE0">
        <w:rPr>
          <w:rFonts w:ascii="Calibri Light" w:hAnsi="Calibri Light" w:cs="Calibri Light"/>
        </w:rPr>
        <w:t>…………………………………………</w:t>
      </w:r>
    </w:p>
    <w:p w14:paraId="28254C59" w14:textId="77777777" w:rsidR="00BA1F11" w:rsidRPr="00FD0CF3" w:rsidRDefault="00BA1F11" w:rsidP="00BA1F11">
      <w:pPr>
        <w:pStyle w:val="Tekstpodstawowy"/>
        <w:spacing w:after="120"/>
        <w:rPr>
          <w:rFonts w:ascii="Calibri Light" w:hAnsi="Calibri Light" w:cs="Calibri Light"/>
          <w:sz w:val="16"/>
          <w:szCs w:val="16"/>
        </w:rPr>
      </w:pPr>
      <w:r w:rsidRPr="00FD0CF3">
        <w:rPr>
          <w:rFonts w:ascii="Calibri Light" w:hAnsi="Calibri Light" w:cs="Calibri Light"/>
          <w:sz w:val="16"/>
          <w:szCs w:val="16"/>
        </w:rPr>
        <w:t>(imię, nazwisko, stanowisko/podstawa do  reprezentacji)</w:t>
      </w:r>
    </w:p>
    <w:p w14:paraId="39EEC128" w14:textId="77777777" w:rsidR="00BA1F11" w:rsidRPr="00FB3EE0" w:rsidRDefault="00BA1F11" w:rsidP="00BA1F11">
      <w:pPr>
        <w:pStyle w:val="Tekstpodstawowy"/>
        <w:spacing w:after="120"/>
        <w:rPr>
          <w:rFonts w:ascii="Calibri Light" w:hAnsi="Calibri Light" w:cs="Calibri Light"/>
          <w:color w:val="0070C0"/>
        </w:rPr>
      </w:pPr>
    </w:p>
    <w:p w14:paraId="1774F8AB" w14:textId="77777777" w:rsidR="00BA1F11" w:rsidRPr="00FB3EE0" w:rsidRDefault="00BA1F11" w:rsidP="00BA1F11">
      <w:pPr>
        <w:spacing w:after="120"/>
        <w:jc w:val="center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bCs/>
          <w:sz w:val="20"/>
          <w:szCs w:val="20"/>
        </w:rPr>
        <w:t>Przystępując do/będąc w trakcie* realizacji roboty budowlanej/usługi</w:t>
      </w:r>
      <w:r w:rsidRPr="00FB3EE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sz w:val="20"/>
          <w:szCs w:val="20"/>
        </w:rPr>
        <w:t>w związku  z prowadzonym  postępowaniem 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sz w:val="20"/>
          <w:szCs w:val="20"/>
        </w:rPr>
        <w:t>udzielenie zamówienia publicznego w trybie podstawowym bez negocjacji pn.:</w:t>
      </w:r>
    </w:p>
    <w:p w14:paraId="7D74897D" w14:textId="77777777" w:rsidR="00BA1F11" w:rsidRDefault="00BA1F11" w:rsidP="00BA1F11">
      <w:pPr>
        <w:spacing w:after="120"/>
        <w:jc w:val="center"/>
        <w:rPr>
          <w:rFonts w:ascii="Calibri Light" w:eastAsia="Calibri" w:hAnsi="Calibri Light" w:cs="Calibri Light"/>
          <w:bCs/>
          <w:sz w:val="20"/>
          <w:szCs w:val="20"/>
        </w:rPr>
      </w:pPr>
      <w:r w:rsidRPr="00EC7EE4">
        <w:rPr>
          <w:rFonts w:ascii="Calibri Light" w:hAnsi="Calibri Light" w:cs="Calibri Light"/>
          <w:bCs/>
          <w:sz w:val="20"/>
          <w:szCs w:val="20"/>
        </w:rPr>
        <w:t>„</w:t>
      </w:r>
      <w:r w:rsidRPr="00EC7EE4">
        <w:rPr>
          <w:rFonts w:ascii="Calibri Light" w:eastAsia="Calibri" w:hAnsi="Calibri Light" w:cs="Calibri Light"/>
          <w:bCs/>
          <w:sz w:val="20"/>
          <w:szCs w:val="20"/>
        </w:rPr>
        <w:t>Przebudowa ulicy Wiosennej wraz z infrastrukturą techniczną w Lidzbarku Warmińskim</w:t>
      </w:r>
      <w:r>
        <w:rPr>
          <w:rFonts w:ascii="Calibri Light" w:eastAsia="Calibri" w:hAnsi="Calibri Light" w:cs="Calibri Light"/>
          <w:bCs/>
          <w:sz w:val="20"/>
          <w:szCs w:val="20"/>
        </w:rPr>
        <w:t>”</w:t>
      </w:r>
    </w:p>
    <w:p w14:paraId="7ACB8AA6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 oświadczam(-y)*, iż zatrudniam(-y)* na podstawie umowy  o pracę  w rozumieniu art. 22  § 1 ustawy z dnia 26 czerwca 1974 r.- Kodeks pracy (tj. Dz.</w:t>
      </w:r>
      <w:r>
        <w:rPr>
          <w:rFonts w:ascii="Calibri Light" w:hAnsi="Calibri Light" w:cs="Calibri Light"/>
          <w:sz w:val="20"/>
          <w:szCs w:val="20"/>
        </w:rPr>
        <w:t>U. 2023.1465</w:t>
      </w:r>
      <w:r w:rsidRPr="00FB3EE0">
        <w:rPr>
          <w:rFonts w:ascii="Calibri Light" w:hAnsi="Calibri Light" w:cs="Calibri Light"/>
          <w:sz w:val="20"/>
          <w:szCs w:val="20"/>
        </w:rPr>
        <w:t>), niżej wymienione osoby wykonujące czynności w zakresie realizacji zamówienia: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35"/>
        <w:gridCol w:w="1286"/>
        <w:gridCol w:w="2758"/>
        <w:gridCol w:w="2552"/>
      </w:tblGrid>
      <w:tr w:rsidR="00BA1F11" w:rsidRPr="00FB3EE0" w14:paraId="2EF326C1" w14:textId="77777777" w:rsidTr="00C2374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D930773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91BE70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E43ABAD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data zawarcia umowy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51DCF48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Zakres wykonywanych czynności/ zakres obowiązków  pracownika*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3A5E948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B3EE0">
              <w:rPr>
                <w:rFonts w:ascii="Calibri Light" w:hAnsi="Calibri Light" w:cs="Calibri Light"/>
                <w:sz w:val="20"/>
                <w:szCs w:val="20"/>
              </w:rPr>
              <w:t>Rodzaj umowy (umowa na czas nieokreślony, na czas określony)</w:t>
            </w:r>
          </w:p>
        </w:tc>
      </w:tr>
      <w:tr w:rsidR="00BA1F11" w:rsidRPr="00FB3EE0" w14:paraId="5554528F" w14:textId="77777777" w:rsidTr="00C2374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228B69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54B180E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CE6B3EB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910841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BF65CD7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A1F11" w:rsidRPr="00FB3EE0" w14:paraId="7C79C556" w14:textId="77777777" w:rsidTr="00C2374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F02978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E739B2F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155BED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7464B2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47D316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A1F11" w:rsidRPr="00FB3EE0" w14:paraId="69F79835" w14:textId="77777777" w:rsidTr="00C2374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9465FB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194432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5A0F39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06EE7A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8F78009" w14:textId="77777777" w:rsidR="00BA1F11" w:rsidRPr="00FB3EE0" w:rsidRDefault="00BA1F11" w:rsidP="00C23747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A971945" w14:textId="77777777" w:rsidR="00BA1F11" w:rsidRPr="00FB3EE0" w:rsidRDefault="00BA1F11" w:rsidP="00BA1F11">
      <w:pPr>
        <w:pStyle w:val="Tekstpodstawowywcity2"/>
        <w:spacing w:line="240" w:lineRule="auto"/>
        <w:ind w:left="0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* - niepotrzebne skreślić/usunąć</w:t>
      </w:r>
    </w:p>
    <w:p w14:paraId="71B15B1C" w14:textId="77777777" w:rsidR="00BA1F11" w:rsidRPr="00FB3EE0" w:rsidRDefault="00BA1F11" w:rsidP="00BA1F11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3C01225B" w14:textId="77777777" w:rsidR="00BA1F11" w:rsidRPr="00FD0CF3" w:rsidRDefault="00BA1F11" w:rsidP="00BA1F11">
      <w:pPr>
        <w:spacing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FD0CF3">
        <w:rPr>
          <w:rFonts w:ascii="Calibri Light" w:hAnsi="Calibri Light" w:cs="Calibri Light"/>
          <w:b/>
          <w:bCs/>
          <w:sz w:val="20"/>
          <w:szCs w:val="20"/>
        </w:rPr>
        <w:t xml:space="preserve">Uwaga! </w:t>
      </w:r>
    </w:p>
    <w:p w14:paraId="128FC72A" w14:textId="77777777" w:rsidR="00BA1F11" w:rsidRPr="00FD0CF3" w:rsidRDefault="00BA1F11" w:rsidP="00BA1F11">
      <w:pPr>
        <w:spacing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FD0CF3">
        <w:rPr>
          <w:rFonts w:ascii="Calibri Light" w:hAnsi="Calibri Light" w:cs="Calibri Light"/>
          <w:b/>
          <w:bCs/>
          <w:sz w:val="20"/>
          <w:szCs w:val="20"/>
        </w:rPr>
        <w:t xml:space="preserve">Oświadczenie należy przekazać  Zamawiającemu niezwłocznie po zawarciu umowy, lecz nie później niż przed rozpoczęciem realizacji prac, a następnie na każde wezwanie Zamawiającego. </w:t>
      </w:r>
    </w:p>
    <w:p w14:paraId="30D86263" w14:textId="77777777" w:rsidR="00BA1F11" w:rsidRPr="00FB3EE0" w:rsidRDefault="00BA1F11" w:rsidP="00BA1F11">
      <w:pPr>
        <w:spacing w:after="120"/>
        <w:ind w:left="4248" w:firstLine="708"/>
        <w:rPr>
          <w:rFonts w:ascii="Calibri Light" w:hAnsi="Calibri Light" w:cs="Calibri Light"/>
          <w:b/>
          <w:i/>
          <w:color w:val="0070C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45D85383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7843386B" w14:textId="77777777" w:rsidR="00BA1F11" w:rsidRPr="004E4B4E" w:rsidRDefault="00BA1F11" w:rsidP="00C23747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40CDAD53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17089F23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2D7F180E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7FCA8ED3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18D62845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6AD39D08" w14:textId="77777777" w:rsidR="00BA1F11" w:rsidRPr="00FB3EE0" w:rsidRDefault="00BA1F11" w:rsidP="00BA1F11">
      <w:pPr>
        <w:spacing w:after="120"/>
        <w:ind w:right="511"/>
        <w:jc w:val="right"/>
        <w:rPr>
          <w:rFonts w:ascii="Calibri Light" w:hAnsi="Calibri Light" w:cs="Calibri Light"/>
          <w:b/>
          <w:bCs/>
          <w:i/>
          <w:iCs/>
          <w:sz w:val="20"/>
          <w:szCs w:val="20"/>
        </w:rPr>
      </w:pPr>
    </w:p>
    <w:p w14:paraId="533C1E10" w14:textId="77777777" w:rsidR="00BA1F11" w:rsidRDefault="00BA1F11" w:rsidP="00BA1F11">
      <w:pPr>
        <w:spacing w:after="120"/>
        <w:ind w:right="511"/>
        <w:jc w:val="right"/>
        <w:rPr>
          <w:rFonts w:ascii="Calibri Light" w:hAnsi="Calibri Light" w:cs="Calibri Light"/>
          <w:b/>
          <w:bCs/>
          <w:i/>
          <w:iCs/>
          <w:sz w:val="20"/>
          <w:szCs w:val="20"/>
        </w:rPr>
      </w:pPr>
    </w:p>
    <w:p w14:paraId="73169410" w14:textId="77777777" w:rsidR="00BA1F11" w:rsidRDefault="00BA1F11" w:rsidP="00BA1F11">
      <w:pPr>
        <w:spacing w:after="120"/>
        <w:ind w:right="511"/>
        <w:jc w:val="right"/>
        <w:rPr>
          <w:rFonts w:ascii="Calibri Light" w:hAnsi="Calibri Light" w:cs="Calibri Light"/>
          <w:b/>
          <w:bCs/>
          <w:i/>
          <w:iCs/>
          <w:sz w:val="20"/>
          <w:szCs w:val="20"/>
        </w:rPr>
      </w:pPr>
    </w:p>
    <w:p w14:paraId="445A23DA" w14:textId="77777777" w:rsidR="00BA1F11" w:rsidRPr="00FD0CF3" w:rsidRDefault="00BA1F11" w:rsidP="00BA1F11">
      <w:pPr>
        <w:spacing w:after="120"/>
        <w:ind w:right="511"/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FD0CF3">
        <w:rPr>
          <w:rFonts w:ascii="Calibri Light" w:hAnsi="Calibri Light" w:cs="Calibri Light"/>
          <w:i/>
          <w:iCs/>
          <w:sz w:val="16"/>
          <w:szCs w:val="16"/>
        </w:rPr>
        <w:lastRenderedPageBreak/>
        <w:t xml:space="preserve">Załącznik nr 10 </w:t>
      </w:r>
      <w:r>
        <w:rPr>
          <w:rFonts w:ascii="Calibri Light" w:hAnsi="Calibri Light" w:cs="Calibri Light"/>
          <w:i/>
          <w:iCs/>
          <w:sz w:val="16"/>
          <w:szCs w:val="16"/>
        </w:rPr>
        <w:t>do SWZ</w:t>
      </w:r>
    </w:p>
    <w:p w14:paraId="511E4C71" w14:textId="77777777" w:rsidR="00BA1F11" w:rsidRDefault="00BA1F11" w:rsidP="00BA1F11">
      <w:pPr>
        <w:spacing w:after="120"/>
        <w:ind w:right="511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FD0CF3">
        <w:rPr>
          <w:rFonts w:ascii="Calibri Light" w:hAnsi="Calibri Light" w:cs="Calibri Light"/>
          <w:b/>
          <w:bCs/>
        </w:rPr>
        <w:t>OŚWIADCZENIE</w:t>
      </w:r>
      <w:r>
        <w:rPr>
          <w:rFonts w:ascii="Calibri Light" w:hAnsi="Calibri Light" w:cs="Calibri Light"/>
          <w:b/>
          <w:bCs/>
        </w:rPr>
        <w:t xml:space="preserve"> </w:t>
      </w:r>
      <w:r w:rsidRPr="00FD0CF3">
        <w:rPr>
          <w:rFonts w:ascii="Calibri Light" w:hAnsi="Calibri Light" w:cs="Calibri Light"/>
          <w:b/>
          <w:bCs/>
        </w:rPr>
        <w:t>o aktualności informacji zawartych w oświadczeniu</w:t>
      </w:r>
      <w:r w:rsidRPr="00FB3EE0">
        <w:rPr>
          <w:rFonts w:ascii="Calibri Light" w:hAnsi="Calibri Light" w:cs="Calibri Light"/>
          <w:b/>
          <w:bCs/>
          <w:sz w:val="20"/>
          <w:szCs w:val="20"/>
        </w:rPr>
        <w:t xml:space="preserve">, </w:t>
      </w:r>
    </w:p>
    <w:p w14:paraId="12677A9F" w14:textId="77777777" w:rsidR="00BA1F11" w:rsidRPr="00FD0CF3" w:rsidRDefault="00BA1F11" w:rsidP="00BA1F11">
      <w:pPr>
        <w:spacing w:after="120"/>
        <w:ind w:right="511"/>
        <w:jc w:val="center"/>
        <w:rPr>
          <w:rFonts w:ascii="Calibri Light" w:hAnsi="Calibri Light" w:cs="Calibri Light"/>
          <w:b/>
          <w:bCs/>
        </w:rPr>
      </w:pPr>
      <w:r w:rsidRPr="00FB3EE0">
        <w:rPr>
          <w:rFonts w:ascii="Calibri Light" w:hAnsi="Calibri Light" w:cs="Calibri Light"/>
          <w:b/>
          <w:bCs/>
          <w:sz w:val="20"/>
          <w:szCs w:val="20"/>
        </w:rPr>
        <w:t xml:space="preserve">o którym mowa w art. 125 ust. 1 ustawy </w:t>
      </w:r>
      <w:proofErr w:type="spellStart"/>
      <w:r w:rsidRPr="00FB3EE0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b/>
          <w:bCs/>
          <w:sz w:val="20"/>
          <w:szCs w:val="20"/>
        </w:rPr>
        <w:t xml:space="preserve"> odnoszącym się do podstaw wykluczenia wskazanych w art. 108 ust. 1 pkt 3-6 </w:t>
      </w:r>
      <w:proofErr w:type="spellStart"/>
      <w:r w:rsidRPr="00FB3EE0">
        <w:rPr>
          <w:rFonts w:ascii="Calibri Light" w:hAnsi="Calibri Light" w:cs="Calibri Light"/>
          <w:b/>
          <w:bCs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b/>
          <w:bCs/>
          <w:sz w:val="20"/>
          <w:szCs w:val="20"/>
        </w:rPr>
        <w:t xml:space="preserve"> oraz w art.</w:t>
      </w:r>
      <w:r w:rsidRPr="00FB3EE0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FB3EE0">
        <w:rPr>
          <w:rFonts w:ascii="Calibri Light" w:hAnsi="Calibri Light" w:cs="Calibri Light"/>
          <w:b/>
          <w:sz w:val="20"/>
          <w:szCs w:val="20"/>
        </w:rPr>
        <w:t xml:space="preserve">w art. 109 ust. 1 pkt 7 ustawy </w:t>
      </w:r>
      <w:proofErr w:type="spellStart"/>
      <w:r w:rsidRPr="00FB3EE0">
        <w:rPr>
          <w:rFonts w:ascii="Calibri Light" w:hAnsi="Calibri Light" w:cs="Calibri Light"/>
          <w:b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>,</w:t>
      </w:r>
      <w:r w:rsidRPr="00FB3EE0">
        <w:rPr>
          <w:rFonts w:ascii="Calibri Light" w:hAnsi="Calibri Light" w:cs="Calibri Light"/>
          <w:b/>
          <w:bCs/>
          <w:sz w:val="20"/>
          <w:szCs w:val="20"/>
        </w:rPr>
        <w:t xml:space="preserve"> a także w art. 7 ust. 1 ustawy z dnia 13 kwietnia 2022 r. o szczególnych rozwiązaniach w zakresie przeciwdziałania wspieraniu agresji na Ukrainę oraz służących ochronie bezpieczeństwa narodowego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A1F11" w:rsidRPr="00FB3EE0" w14:paraId="0D632EDC" w14:textId="77777777" w:rsidTr="00C23747">
        <w:tc>
          <w:tcPr>
            <w:tcW w:w="4533" w:type="dxa"/>
            <w:shd w:val="clear" w:color="auto" w:fill="auto"/>
          </w:tcPr>
          <w:p w14:paraId="26D7EAFF" w14:textId="77777777" w:rsidR="00BA1F11" w:rsidRPr="00FB3EE0" w:rsidRDefault="00BA1F11" w:rsidP="00C23747">
            <w:pPr>
              <w:widowControl w:val="0"/>
              <w:autoSpaceDE w:val="0"/>
              <w:autoSpaceDN w:val="0"/>
              <w:spacing w:after="120"/>
              <w:ind w:right="511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FB3EE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Nazwa i adres:</w:t>
            </w:r>
          </w:p>
        </w:tc>
        <w:tc>
          <w:tcPr>
            <w:tcW w:w="4533" w:type="dxa"/>
            <w:shd w:val="clear" w:color="auto" w:fill="auto"/>
          </w:tcPr>
          <w:p w14:paraId="445F0C2F" w14:textId="77777777" w:rsidR="00BA1F11" w:rsidRPr="00FB3EE0" w:rsidRDefault="00BA1F11" w:rsidP="00C23747">
            <w:pPr>
              <w:widowControl w:val="0"/>
              <w:autoSpaceDE w:val="0"/>
              <w:autoSpaceDN w:val="0"/>
              <w:spacing w:after="120"/>
              <w:ind w:right="511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BA1F11" w:rsidRPr="00FB3EE0" w14:paraId="01DACF4F" w14:textId="77777777" w:rsidTr="00C23747">
        <w:tc>
          <w:tcPr>
            <w:tcW w:w="4533" w:type="dxa"/>
            <w:shd w:val="clear" w:color="auto" w:fill="auto"/>
          </w:tcPr>
          <w:p w14:paraId="310961D9" w14:textId="77777777" w:rsidR="00BA1F11" w:rsidRPr="00FB3EE0" w:rsidRDefault="00BA1F11" w:rsidP="00C23747">
            <w:pPr>
              <w:widowControl w:val="0"/>
              <w:autoSpaceDE w:val="0"/>
              <w:autoSpaceDN w:val="0"/>
              <w:spacing w:after="120"/>
              <w:ind w:right="511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FB3EE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NIP/REGON/KRS/</w:t>
            </w:r>
            <w:proofErr w:type="spellStart"/>
            <w:r w:rsidRPr="00FB3EE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14:paraId="4FFB96F3" w14:textId="77777777" w:rsidR="00BA1F11" w:rsidRPr="00FB3EE0" w:rsidRDefault="00BA1F11" w:rsidP="00C23747">
            <w:pPr>
              <w:widowControl w:val="0"/>
              <w:autoSpaceDE w:val="0"/>
              <w:autoSpaceDN w:val="0"/>
              <w:spacing w:after="120"/>
              <w:ind w:right="511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BA1F11" w:rsidRPr="00FB3EE0" w14:paraId="5CCD646E" w14:textId="77777777" w:rsidTr="00C23747">
        <w:tc>
          <w:tcPr>
            <w:tcW w:w="4533" w:type="dxa"/>
            <w:shd w:val="clear" w:color="auto" w:fill="auto"/>
          </w:tcPr>
          <w:p w14:paraId="424FB3CF" w14:textId="77777777" w:rsidR="00BA1F11" w:rsidRPr="00FB3EE0" w:rsidRDefault="00BA1F11" w:rsidP="00C23747">
            <w:pPr>
              <w:widowControl w:val="0"/>
              <w:autoSpaceDE w:val="0"/>
              <w:autoSpaceDN w:val="0"/>
              <w:spacing w:after="120"/>
              <w:ind w:right="511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FB3EE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reprezentowany przez:</w:t>
            </w:r>
          </w:p>
          <w:p w14:paraId="06B1E931" w14:textId="77777777" w:rsidR="00BA1F11" w:rsidRPr="00FB3EE0" w:rsidRDefault="00BA1F11" w:rsidP="00C23747">
            <w:pPr>
              <w:widowControl w:val="0"/>
              <w:autoSpaceDE w:val="0"/>
              <w:autoSpaceDN w:val="0"/>
              <w:spacing w:after="120"/>
              <w:ind w:right="511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FB3EE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4533" w:type="dxa"/>
            <w:shd w:val="clear" w:color="auto" w:fill="auto"/>
          </w:tcPr>
          <w:p w14:paraId="724BB0E0" w14:textId="77777777" w:rsidR="00BA1F11" w:rsidRPr="00FB3EE0" w:rsidRDefault="00BA1F11" w:rsidP="00C23747">
            <w:pPr>
              <w:widowControl w:val="0"/>
              <w:autoSpaceDE w:val="0"/>
              <w:autoSpaceDN w:val="0"/>
              <w:spacing w:after="120"/>
              <w:ind w:right="511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BA1F11" w:rsidRPr="00FB3EE0" w14:paraId="49FF5865" w14:textId="77777777" w:rsidTr="00C23747">
        <w:tc>
          <w:tcPr>
            <w:tcW w:w="4533" w:type="dxa"/>
            <w:shd w:val="clear" w:color="auto" w:fill="auto"/>
          </w:tcPr>
          <w:p w14:paraId="4E92AEE5" w14:textId="77777777" w:rsidR="00BA1F11" w:rsidRPr="00FB3EE0" w:rsidRDefault="00BA1F11" w:rsidP="00C23747">
            <w:pPr>
              <w:widowControl w:val="0"/>
              <w:autoSpaceDE w:val="0"/>
              <w:autoSpaceDN w:val="0"/>
              <w:spacing w:after="120"/>
              <w:ind w:right="511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FB3EE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Stanowisko/Działający jako</w:t>
            </w:r>
          </w:p>
        </w:tc>
        <w:tc>
          <w:tcPr>
            <w:tcW w:w="4533" w:type="dxa"/>
            <w:shd w:val="clear" w:color="auto" w:fill="auto"/>
          </w:tcPr>
          <w:p w14:paraId="6C4C6659" w14:textId="77777777" w:rsidR="00BA1F11" w:rsidRPr="00FB3EE0" w:rsidRDefault="00BA1F11" w:rsidP="00C23747">
            <w:pPr>
              <w:widowControl w:val="0"/>
              <w:autoSpaceDE w:val="0"/>
              <w:autoSpaceDN w:val="0"/>
              <w:spacing w:after="120"/>
              <w:ind w:right="511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63EF0277" w14:textId="77777777" w:rsidR="00BA1F11" w:rsidRDefault="00BA1F11" w:rsidP="00BA1F11">
      <w:pPr>
        <w:adjustRightInd w:val="0"/>
        <w:spacing w:after="120"/>
        <w:ind w:right="4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 </w:t>
      </w:r>
      <w:r w:rsidRPr="00EC7EE4">
        <w:rPr>
          <w:rFonts w:ascii="Calibri Light" w:hAnsi="Calibri Light" w:cs="Calibri Light"/>
          <w:bCs/>
          <w:sz w:val="20"/>
          <w:szCs w:val="20"/>
        </w:rPr>
        <w:t>„</w:t>
      </w:r>
      <w:r w:rsidRPr="00EC7EE4">
        <w:rPr>
          <w:rFonts w:ascii="Calibri Light" w:eastAsia="Calibri" w:hAnsi="Calibri Light" w:cs="Calibri Light"/>
          <w:bCs/>
          <w:sz w:val="20"/>
          <w:szCs w:val="20"/>
        </w:rPr>
        <w:t>Przebudowa ulicy Wiosennej wraz z infrastrukturą techniczną w Lidzbarku Warmińskim</w:t>
      </w:r>
      <w:r>
        <w:rPr>
          <w:rFonts w:ascii="Calibri Light" w:eastAsia="Calibri" w:hAnsi="Calibri Light" w:cs="Calibri Light"/>
          <w:bCs/>
          <w:sz w:val="20"/>
          <w:szCs w:val="20"/>
        </w:rPr>
        <w:t>”</w:t>
      </w:r>
      <w:r w:rsidRPr="00FB3EE0">
        <w:rPr>
          <w:rFonts w:ascii="Calibri Light" w:hAnsi="Calibri Light" w:cs="Calibri Light"/>
          <w:sz w:val="20"/>
          <w:szCs w:val="20"/>
          <w:u w:val="single"/>
        </w:rPr>
        <w:t xml:space="preserve"> </w:t>
      </w:r>
    </w:p>
    <w:p w14:paraId="633E7F06" w14:textId="77777777" w:rsidR="00BA1F11" w:rsidRPr="00FB3EE0" w:rsidRDefault="00BA1F11" w:rsidP="00BA1F11">
      <w:pPr>
        <w:adjustRightInd w:val="0"/>
        <w:spacing w:after="120"/>
        <w:ind w:right="4"/>
        <w:jc w:val="both"/>
        <w:rPr>
          <w:rFonts w:ascii="Calibri Light" w:eastAsia="Calibri" w:hAnsi="Calibri Light" w:cs="Calibri Light"/>
          <w:b/>
          <w:bCs/>
          <w:color w:val="000000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  <w:u w:val="single"/>
        </w:rPr>
        <w:t>oświadczam, że informacje zawarte w oświadczeniu</w:t>
      </w:r>
      <w:r w:rsidRPr="00FB3EE0">
        <w:rPr>
          <w:rFonts w:ascii="Calibri Light" w:hAnsi="Calibri Light" w:cs="Calibri Light"/>
          <w:sz w:val="20"/>
          <w:szCs w:val="20"/>
        </w:rPr>
        <w:t xml:space="preserve">, o którym mowa w art. 125 ust. 1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 xml:space="preserve"> odnoszącym się do podstaw wykluczenia wskazanych w art. 108 ust. 1 pkt 3-6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 xml:space="preserve"> oraz w art. 109 ust. 1 pkt 7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 xml:space="preserve"> a także  w art. 7 ust. 1 ustawy z dnia 13 kwietnia 2022 r. o szczególnych rozwiązaniach w zakresie przeciwdziałania wspieraniu agresji na Ukrainę oraz służących ochronie bezpieczeństwa tj.: </w:t>
      </w:r>
    </w:p>
    <w:p w14:paraId="6F9BE351" w14:textId="77777777" w:rsidR="00BA1F11" w:rsidRPr="00FB3EE0" w:rsidRDefault="00BA1F11" w:rsidP="00BA1F11">
      <w:pPr>
        <w:numPr>
          <w:ilvl w:val="0"/>
          <w:numId w:val="98"/>
        </w:numPr>
        <w:spacing w:after="120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 art. 108 ust. 1 pkt 3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>,</w:t>
      </w:r>
    </w:p>
    <w:p w14:paraId="4A6C87F8" w14:textId="77777777" w:rsidR="00BA1F11" w:rsidRPr="00FB3EE0" w:rsidRDefault="00BA1F11" w:rsidP="00BA1F11">
      <w:pPr>
        <w:numPr>
          <w:ilvl w:val="0"/>
          <w:numId w:val="98"/>
        </w:numPr>
        <w:spacing w:after="120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 art. 108 ust. 1 pkt 4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>, dotyczących orzeczenia zakazu ubiegania się o zamówienie publiczne tytułem środka zapobiegawczego,</w:t>
      </w:r>
    </w:p>
    <w:p w14:paraId="40A92483" w14:textId="77777777" w:rsidR="00BA1F11" w:rsidRPr="00FB3EE0" w:rsidRDefault="00BA1F11" w:rsidP="00BA1F11">
      <w:pPr>
        <w:numPr>
          <w:ilvl w:val="0"/>
          <w:numId w:val="98"/>
        </w:numPr>
        <w:spacing w:after="120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 art. 108 ust. 1 pkt 5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>, dotyczących zawarcia z innymi wykonawcami porozumienia mającego na celu zakłócenie konkurencji,</w:t>
      </w:r>
    </w:p>
    <w:p w14:paraId="33EA9340" w14:textId="77777777" w:rsidR="00BA1F11" w:rsidRPr="00FB3EE0" w:rsidRDefault="00BA1F11" w:rsidP="00BA1F11">
      <w:pPr>
        <w:numPr>
          <w:ilvl w:val="0"/>
          <w:numId w:val="98"/>
        </w:numPr>
        <w:spacing w:after="120"/>
        <w:ind w:left="22" w:right="4" w:hanging="22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 art. 108 ust. 1 pkt 6 </w:t>
      </w:r>
      <w:bookmarkStart w:id="3" w:name="_Hlk119646743"/>
      <w:r w:rsidRPr="00FB3EE0">
        <w:rPr>
          <w:rFonts w:ascii="Calibri Light" w:hAnsi="Calibri Light" w:cs="Calibri Light"/>
          <w:sz w:val="20"/>
          <w:szCs w:val="20"/>
        </w:rPr>
        <w:t xml:space="preserve">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>,</w:t>
      </w:r>
      <w:bookmarkEnd w:id="3"/>
    </w:p>
    <w:p w14:paraId="491FDA09" w14:textId="77777777" w:rsidR="00BA1F11" w:rsidRPr="00FB3EE0" w:rsidRDefault="00BA1F11" w:rsidP="00BA1F11">
      <w:pPr>
        <w:spacing w:after="120"/>
        <w:ind w:left="22" w:right="4"/>
        <w:jc w:val="both"/>
        <w:rPr>
          <w:rFonts w:ascii="Calibri Light" w:hAnsi="Calibri Light" w:cs="Calibri Light"/>
          <w:bCs/>
          <w:sz w:val="20"/>
          <w:szCs w:val="20"/>
        </w:rPr>
      </w:pPr>
      <w:r w:rsidRPr="00FB3EE0">
        <w:rPr>
          <w:rFonts w:ascii="Calibri Light" w:hAnsi="Calibri Light" w:cs="Calibri Light"/>
          <w:bCs/>
          <w:sz w:val="20"/>
          <w:szCs w:val="20"/>
        </w:rPr>
        <w:t xml:space="preserve">oraz </w:t>
      </w:r>
    </w:p>
    <w:p w14:paraId="65FC78AA" w14:textId="77777777" w:rsidR="00BA1F11" w:rsidRPr="00FB3EE0" w:rsidRDefault="00BA1F11" w:rsidP="00BA1F11">
      <w:pPr>
        <w:numPr>
          <w:ilvl w:val="0"/>
          <w:numId w:val="98"/>
        </w:numPr>
        <w:spacing w:after="120"/>
        <w:ind w:right="4" w:hanging="144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bCs/>
          <w:sz w:val="20"/>
          <w:szCs w:val="20"/>
        </w:rPr>
        <w:t xml:space="preserve"> w art. 109 ust. 1 pkt 7</w:t>
      </w:r>
      <w:r w:rsidRPr="00FB3EE0">
        <w:rPr>
          <w:rFonts w:ascii="Calibri Light" w:hAnsi="Calibri Light" w:cs="Calibri Light"/>
          <w:sz w:val="20"/>
          <w:szCs w:val="20"/>
        </w:rPr>
        <w:t xml:space="preserve"> ustawy </w:t>
      </w:r>
      <w:proofErr w:type="spellStart"/>
      <w:r w:rsidRPr="00FB3EE0">
        <w:rPr>
          <w:rFonts w:ascii="Calibri Light" w:hAnsi="Calibri Light" w:cs="Calibri Light"/>
          <w:sz w:val="20"/>
          <w:szCs w:val="20"/>
        </w:rPr>
        <w:t>Pzp</w:t>
      </w:r>
      <w:proofErr w:type="spellEnd"/>
      <w:r w:rsidRPr="00FB3EE0">
        <w:rPr>
          <w:rFonts w:ascii="Calibri Light" w:hAnsi="Calibri Light" w:cs="Calibri Light"/>
          <w:sz w:val="20"/>
          <w:szCs w:val="20"/>
        </w:rPr>
        <w:t>,</w:t>
      </w:r>
    </w:p>
    <w:p w14:paraId="21ADF318" w14:textId="77777777" w:rsidR="00BA1F11" w:rsidRPr="00FB3EE0" w:rsidRDefault="00BA1F11" w:rsidP="00BA1F11">
      <w:pPr>
        <w:tabs>
          <w:tab w:val="left" w:pos="426"/>
          <w:tab w:val="left" w:pos="2835"/>
        </w:tabs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bCs/>
          <w:sz w:val="20"/>
          <w:szCs w:val="20"/>
        </w:rPr>
        <w:t xml:space="preserve"> a także</w:t>
      </w:r>
    </w:p>
    <w:p w14:paraId="29539153" w14:textId="77777777" w:rsidR="00BA1F11" w:rsidRPr="00FB3EE0" w:rsidRDefault="00BA1F11" w:rsidP="00BA1F11">
      <w:pPr>
        <w:numPr>
          <w:ilvl w:val="0"/>
          <w:numId w:val="110"/>
        </w:numPr>
        <w:tabs>
          <w:tab w:val="left" w:pos="426"/>
        </w:tabs>
        <w:spacing w:after="120"/>
        <w:ind w:left="0" w:firstLine="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(Dz.U. z 2022 r. poz. 835) .</w:t>
      </w:r>
    </w:p>
    <w:p w14:paraId="05FADA13" w14:textId="77777777" w:rsidR="00BA1F11" w:rsidRPr="00FB3EE0" w:rsidRDefault="00BA1F11" w:rsidP="00BA1F11">
      <w:pPr>
        <w:spacing w:after="120"/>
        <w:ind w:right="511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FB3EE0">
        <w:rPr>
          <w:rFonts w:ascii="Calibri Light" w:hAnsi="Calibri Light" w:cs="Calibri Light"/>
          <w:b/>
          <w:bCs/>
          <w:sz w:val="20"/>
          <w:szCs w:val="20"/>
          <w:u w:val="single"/>
        </w:rPr>
        <w:t>SĄ AKTUALNE</w:t>
      </w:r>
    </w:p>
    <w:p w14:paraId="038CB1DE" w14:textId="77777777" w:rsidR="00BA1F11" w:rsidRPr="00FB3EE0" w:rsidRDefault="00BA1F11" w:rsidP="00BA1F11">
      <w:pPr>
        <w:shd w:val="clear" w:color="auto" w:fill="BFBFBF"/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FB3EE0">
        <w:rPr>
          <w:rFonts w:ascii="Calibri Light" w:hAnsi="Calibri Light" w:cs="Calibri Light"/>
          <w:b/>
          <w:sz w:val="20"/>
          <w:szCs w:val="20"/>
        </w:rPr>
        <w:t>OŚWIADCZENIE DOTYCZĄCE PODANYCH INFORMACJI:</w:t>
      </w:r>
    </w:p>
    <w:p w14:paraId="47905682" w14:textId="77777777" w:rsidR="00BA1F11" w:rsidRPr="00FB3EE0" w:rsidRDefault="00BA1F11" w:rsidP="00BA1F11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FB3EE0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FB3EE0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1"/>
      </w:tblGrid>
      <w:tr w:rsidR="00BA1F11" w:rsidRPr="00F472FE" w14:paraId="2BD369A2" w14:textId="77777777" w:rsidTr="00C23747">
        <w:trPr>
          <w:trHeight w:val="453"/>
        </w:trPr>
        <w:tc>
          <w:tcPr>
            <w:tcW w:w="5361" w:type="dxa"/>
            <w:shd w:val="clear" w:color="auto" w:fill="auto"/>
            <w:vAlign w:val="center"/>
          </w:tcPr>
          <w:p w14:paraId="0753904C" w14:textId="77777777" w:rsidR="00BA1F11" w:rsidRPr="004E4B4E" w:rsidRDefault="00BA1F11" w:rsidP="00C23747">
            <w:pPr>
              <w:pStyle w:val="TableParagraph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Miejscowość:</w:t>
            </w:r>
          </w:p>
        </w:tc>
      </w:tr>
      <w:tr w:rsidR="00BA1F11" w:rsidRPr="00F472FE" w14:paraId="4EAFCB6E" w14:textId="77777777" w:rsidTr="00C23747">
        <w:trPr>
          <w:trHeight w:val="455"/>
        </w:trPr>
        <w:tc>
          <w:tcPr>
            <w:tcW w:w="5361" w:type="dxa"/>
            <w:shd w:val="clear" w:color="auto" w:fill="auto"/>
            <w:vAlign w:val="center"/>
          </w:tcPr>
          <w:p w14:paraId="68884444" w14:textId="77777777" w:rsidR="00BA1F11" w:rsidRPr="004E4B4E" w:rsidRDefault="00BA1F11" w:rsidP="00C23747">
            <w:pPr>
              <w:pStyle w:val="TableParagraph"/>
              <w:spacing w:before="1"/>
              <w:ind w:left="108" w:right="510"/>
              <w:rPr>
                <w:rFonts w:ascii="Calibri Light" w:hAnsi="Calibri Light" w:cs="Calibri Light"/>
                <w:sz w:val="20"/>
                <w:szCs w:val="20"/>
              </w:rPr>
            </w:pPr>
            <w:r w:rsidRPr="004E4B4E">
              <w:rPr>
                <w:rFonts w:ascii="Calibri Light" w:hAnsi="Calibri Light" w:cs="Calibri Light"/>
                <w:sz w:val="20"/>
                <w:szCs w:val="20"/>
              </w:rPr>
              <w:t>Data:</w:t>
            </w:r>
          </w:p>
        </w:tc>
      </w:tr>
    </w:tbl>
    <w:p w14:paraId="491C15EC" w14:textId="77777777" w:rsidR="00BA1F11" w:rsidRPr="001B2F62" w:rsidRDefault="00BA1F11" w:rsidP="00BA1F11">
      <w:pPr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UWAGA</w:t>
      </w:r>
    </w:p>
    <w:p w14:paraId="5581EC34" w14:textId="77777777" w:rsidR="00BA1F11" w:rsidRPr="001B2F62" w:rsidRDefault="00BA1F11" w:rsidP="00BA1F11">
      <w:pPr>
        <w:tabs>
          <w:tab w:val="left" w:pos="8505"/>
        </w:tabs>
        <w:spacing w:before="207"/>
        <w:ind w:right="511"/>
        <w:rPr>
          <w:rFonts w:ascii="Calibri Light" w:hAnsi="Calibri Light" w:cs="Calibri Light"/>
          <w:bCs/>
          <w:iCs/>
          <w:color w:val="C00000"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Dokument należy wypełnić</w:t>
      </w:r>
      <w:r w:rsidRPr="001B2F62">
        <w:rPr>
          <w:rFonts w:ascii="Calibri Light" w:hAnsi="Calibri Light" w:cs="Calibri Light"/>
          <w:bCs/>
          <w:iCs/>
          <w:color w:val="C00000"/>
          <w:spacing w:val="-8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i podpisać: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kwalifikowanym podpisem</w:t>
      </w:r>
      <w:r w:rsidRPr="001B2F62">
        <w:rPr>
          <w:rFonts w:ascii="Calibri Light" w:hAnsi="Calibri Light" w:cs="Calibri Light"/>
          <w:bCs/>
          <w:iCs/>
          <w:color w:val="C00000"/>
          <w:spacing w:val="-2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elektronicznym lub podpisem zaufanym lub</w:t>
      </w:r>
      <w:r w:rsidRPr="001B2F62">
        <w:rPr>
          <w:rFonts w:ascii="Calibri Light" w:hAnsi="Calibri Light" w:cs="Calibri Light"/>
          <w:bCs/>
          <w:iCs/>
          <w:color w:val="C00000"/>
          <w:spacing w:val="-1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podpisem</w:t>
      </w:r>
      <w:r w:rsidRPr="001B2F62">
        <w:rPr>
          <w:rFonts w:ascii="Calibri Light" w:hAnsi="Calibri Light" w:cs="Calibri Light"/>
          <w:bCs/>
          <w:iCs/>
          <w:color w:val="C00000"/>
          <w:spacing w:val="-2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osobistym,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przez osobę lub osoby</w:t>
      </w:r>
      <w:r w:rsidRPr="001B2F62">
        <w:rPr>
          <w:rFonts w:ascii="Calibri Light" w:hAnsi="Calibri Light" w:cs="Calibri Light"/>
          <w:bCs/>
          <w:iCs/>
          <w:color w:val="C00000"/>
          <w:spacing w:val="-11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uprawnione</w:t>
      </w:r>
      <w:r w:rsidRPr="001B2F62">
        <w:rPr>
          <w:rFonts w:ascii="Calibri Light" w:hAnsi="Calibri Light" w:cs="Calibri Light"/>
          <w:bCs/>
          <w:iCs/>
          <w:color w:val="C00000"/>
          <w:spacing w:val="-3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do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reprezentowania Wykonawcy/Wykonawców</w:t>
      </w:r>
    </w:p>
    <w:p w14:paraId="744F6F30" w14:textId="77777777" w:rsidR="00BA1F11" w:rsidRPr="00F472FE" w:rsidRDefault="00BA1F11" w:rsidP="00BA1F11">
      <w:pPr>
        <w:ind w:right="511"/>
        <w:rPr>
          <w:rFonts w:ascii="Calibri Light" w:hAnsi="Calibri Light" w:cs="Calibri Light"/>
          <w:bCs/>
          <w:iCs/>
          <w:sz w:val="18"/>
          <w:szCs w:val="18"/>
        </w:rPr>
      </w:pP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Zamawiający</w:t>
      </w:r>
      <w:r w:rsidRPr="001B2F62">
        <w:rPr>
          <w:rFonts w:ascii="Calibri Light" w:hAnsi="Calibri Light" w:cs="Calibri Light"/>
          <w:bCs/>
          <w:iCs/>
          <w:color w:val="C00000"/>
          <w:spacing w:val="-17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zaleca</w:t>
      </w:r>
      <w:r w:rsidRPr="001B2F62">
        <w:rPr>
          <w:rFonts w:ascii="Calibri Light" w:hAnsi="Calibri Light" w:cs="Calibri Light"/>
          <w:bCs/>
          <w:iCs/>
          <w:color w:val="C00000"/>
          <w:w w:val="99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zapisanie dokumentu w formacie</w:t>
      </w:r>
      <w:r w:rsidRPr="001B2F62">
        <w:rPr>
          <w:rFonts w:ascii="Calibri Light" w:hAnsi="Calibri Light" w:cs="Calibri Light"/>
          <w:bCs/>
          <w:iCs/>
          <w:color w:val="C00000"/>
          <w:spacing w:val="-10"/>
          <w:sz w:val="18"/>
          <w:szCs w:val="18"/>
        </w:rPr>
        <w:t xml:space="preserve"> </w:t>
      </w:r>
      <w:r w:rsidRPr="001B2F62">
        <w:rPr>
          <w:rFonts w:ascii="Calibri Light" w:hAnsi="Calibri Light" w:cs="Calibri Light"/>
          <w:bCs/>
          <w:iCs/>
          <w:color w:val="C00000"/>
          <w:sz w:val="18"/>
          <w:szCs w:val="18"/>
        </w:rPr>
        <w:t>PDF</w:t>
      </w:r>
    </w:p>
    <w:p w14:paraId="26697EA6" w14:textId="77777777" w:rsidR="00BA1F11" w:rsidRPr="00FB3EE0" w:rsidRDefault="00BA1F11" w:rsidP="00BA1F11">
      <w:pPr>
        <w:spacing w:after="120"/>
        <w:jc w:val="right"/>
        <w:rPr>
          <w:rFonts w:ascii="Calibri Light" w:hAnsi="Calibri Light" w:cs="Calibri Light"/>
          <w:b/>
          <w:bCs/>
          <w:i/>
          <w:sz w:val="20"/>
          <w:szCs w:val="20"/>
        </w:rPr>
      </w:pPr>
    </w:p>
    <w:p w14:paraId="6DE65001" w14:textId="69E33E59" w:rsidR="003A08E4" w:rsidRPr="00BA1F11" w:rsidRDefault="003A08E4" w:rsidP="00BA1F11"/>
    <w:sectPr w:rsidR="003A08E4" w:rsidRPr="00BA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MicrosoftSansSerif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F6DC6F"/>
    <w:multiLevelType w:val="multilevel"/>
    <w:tmpl w:val="8DF6DC6F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B86D4BE1"/>
    <w:multiLevelType w:val="multilevel"/>
    <w:tmpl w:val="B86D4BE1"/>
    <w:lvl w:ilvl="0">
      <w:start w:val="1"/>
      <w:numFmt w:val="lowerLetter"/>
      <w:suff w:val="space"/>
      <w:lvlText w:val="%1)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FFFFFF80"/>
    <w:multiLevelType w:val="multilevel"/>
    <w:tmpl w:val="FFFFF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3" w15:restartNumberingAfterBreak="0">
    <w:nsid w:val="FFFFFF82"/>
    <w:multiLevelType w:val="multilevel"/>
    <w:tmpl w:val="FFFFFF82"/>
    <w:lvl w:ilvl="0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4" w15:restartNumberingAfterBreak="0">
    <w:nsid w:val="FFFFFF83"/>
    <w:multiLevelType w:val="multilevel"/>
    <w:tmpl w:val="FFFFFF8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5" w15:restartNumberingAfterBreak="0">
    <w:nsid w:val="FFFFFF89"/>
    <w:multiLevelType w:val="multi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6" w15:restartNumberingAfterBreak="0">
    <w:nsid w:val="00000016"/>
    <w:multiLevelType w:val="multilevel"/>
    <w:tmpl w:val="B36E02F0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b w:val="0"/>
        <w:bCs w:val="0"/>
        <w:color w:val="000000"/>
      </w:rPr>
    </w:lvl>
    <w:lvl w:ilvl="1">
      <w:start w:val="1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Calibri" w:hAnsi="Arial" w:cs="Arial" w:hint="default"/>
        <w:b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18"/>
    <w:multiLevelType w:val="multilevel"/>
    <w:tmpl w:val="4ADEB8C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>
        <w:rFonts w:cs="Arial"/>
        <w:b/>
        <w:strike w:val="0"/>
        <w:dstrike w:val="0"/>
        <w:sz w:val="20"/>
        <w:szCs w:val="20"/>
        <w:u w:val="none"/>
        <w:effect w:val="none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0000001F"/>
    <w:multiLevelType w:val="multilevel"/>
    <w:tmpl w:val="DBE45F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b/>
        <w:bCs/>
        <w:strike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884" w:hanging="360"/>
      </w:pPr>
      <w:rPr>
        <w:rFonts w:cs="Arial"/>
        <w:b w:val="0"/>
        <w:bCs/>
        <w:color w:val="000000"/>
        <w:sz w:val="20"/>
        <w:szCs w:val="2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1013D4"/>
    <w:multiLevelType w:val="multilevel"/>
    <w:tmpl w:val="00101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0FF5A33"/>
    <w:multiLevelType w:val="multilevel"/>
    <w:tmpl w:val="3B047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</w:abstractNum>
  <w:abstractNum w:abstractNumId="11" w15:restartNumberingAfterBreak="0">
    <w:nsid w:val="010F4DB6"/>
    <w:multiLevelType w:val="multilevel"/>
    <w:tmpl w:val="010F4DB6"/>
    <w:lvl w:ilvl="0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Segoe UI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2" w15:restartNumberingAfterBreak="0">
    <w:nsid w:val="01D32C08"/>
    <w:multiLevelType w:val="hybridMultilevel"/>
    <w:tmpl w:val="33768242"/>
    <w:lvl w:ilvl="0" w:tplc="B4E67E9A">
      <w:start w:val="1"/>
      <w:numFmt w:val="lowerLetter"/>
      <w:lvlText w:val="%1)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C8D0A"/>
    <w:multiLevelType w:val="multilevel"/>
    <w:tmpl w:val="03FC8D0A"/>
    <w:lvl w:ilvl="0">
      <w:start w:val="1"/>
      <w:numFmt w:val="decimal"/>
      <w:suff w:val="space"/>
      <w:lvlText w:val="%1)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061B795C"/>
    <w:multiLevelType w:val="multilevel"/>
    <w:tmpl w:val="B1E29896"/>
    <w:lvl w:ilvl="0">
      <w:start w:val="5"/>
      <w:numFmt w:val="decimal"/>
      <w:lvlText w:val="%1."/>
      <w:lvlJc w:val="left"/>
      <w:rPr>
        <w:rFonts w:ascii="Calibri Light" w:eastAsia="SimSun" w:hAnsi="Calibri Light" w:cs="Calibri Light"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 w:hint="default"/>
      </w:rPr>
    </w:lvl>
  </w:abstractNum>
  <w:abstractNum w:abstractNumId="15" w15:restartNumberingAfterBreak="0">
    <w:nsid w:val="067F65DE"/>
    <w:multiLevelType w:val="hybridMultilevel"/>
    <w:tmpl w:val="796C85B2"/>
    <w:lvl w:ilvl="0" w:tplc="8B00E528">
      <w:start w:val="1"/>
      <w:numFmt w:val="upperRoman"/>
      <w:pStyle w:val="Styl1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069E0D22"/>
    <w:multiLevelType w:val="hybridMultilevel"/>
    <w:tmpl w:val="F8EAF3C2"/>
    <w:lvl w:ilvl="0" w:tplc="36D8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C01C5C"/>
    <w:multiLevelType w:val="multilevel"/>
    <w:tmpl w:val="06C01C5C"/>
    <w:lvl w:ilvl="0">
      <w:start w:val="1"/>
      <w:numFmt w:val="decimal"/>
      <w:suff w:val="space"/>
      <w:lvlText w:val="%1)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 w15:restartNumberingAfterBreak="0">
    <w:nsid w:val="0786545D"/>
    <w:multiLevelType w:val="multilevel"/>
    <w:tmpl w:val="1DA82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7DF29CB"/>
    <w:multiLevelType w:val="multilevel"/>
    <w:tmpl w:val="07DF29CB"/>
    <w:lvl w:ilvl="0">
      <w:start w:val="1"/>
      <w:numFmt w:val="bullet"/>
      <w:lvlText w:val=""/>
      <w:lvlJc w:val="left"/>
      <w:pPr>
        <w:ind w:left="1424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864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584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5024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744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7184" w:hanging="360"/>
      </w:pPr>
      <w:rPr>
        <w:rFonts w:ascii="Wingdings" w:eastAsia="SimSun" w:hAnsi="Wingdings" w:hint="default"/>
      </w:rPr>
    </w:lvl>
  </w:abstractNum>
  <w:abstractNum w:abstractNumId="20" w15:restartNumberingAfterBreak="0">
    <w:nsid w:val="07F15FDF"/>
    <w:multiLevelType w:val="hybridMultilevel"/>
    <w:tmpl w:val="72746F00"/>
    <w:lvl w:ilvl="0" w:tplc="0415000F">
      <w:start w:val="1"/>
      <w:numFmt w:val="decimal"/>
      <w:lvlText w:val="%1."/>
      <w:lvlJc w:val="left"/>
      <w:pPr>
        <w:ind w:left="1603" w:hanging="360"/>
      </w:pPr>
    </w:lvl>
    <w:lvl w:ilvl="1" w:tplc="04150019" w:tentative="1">
      <w:start w:val="1"/>
      <w:numFmt w:val="lowerLetter"/>
      <w:lvlText w:val="%2."/>
      <w:lvlJc w:val="left"/>
      <w:pPr>
        <w:ind w:left="2323" w:hanging="360"/>
      </w:pPr>
    </w:lvl>
    <w:lvl w:ilvl="2" w:tplc="0415001B" w:tentative="1">
      <w:start w:val="1"/>
      <w:numFmt w:val="lowerRoman"/>
      <w:lvlText w:val="%3."/>
      <w:lvlJc w:val="right"/>
      <w:pPr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1" w15:restartNumberingAfterBreak="0">
    <w:nsid w:val="081D7A0F"/>
    <w:multiLevelType w:val="hybridMultilevel"/>
    <w:tmpl w:val="8A263486"/>
    <w:lvl w:ilvl="0" w:tplc="737CF30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240BE8"/>
    <w:multiLevelType w:val="multilevel"/>
    <w:tmpl w:val="99E699FA"/>
    <w:lvl w:ilvl="0">
      <w:start w:val="8"/>
      <w:numFmt w:val="decimal"/>
      <w:lvlText w:val="%1."/>
      <w:lvlJc w:val="left"/>
      <w:rPr>
        <w:rFonts w:ascii="Calibri Light" w:eastAsia="Times New Roman" w:hAnsi="Calibri Light" w:cs="Calibri Light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08B42303"/>
    <w:multiLevelType w:val="hybridMultilevel"/>
    <w:tmpl w:val="DB1C790E"/>
    <w:lvl w:ilvl="0" w:tplc="2AD464FC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 w15:restartNumberingAfterBreak="0">
    <w:nsid w:val="0A5470C6"/>
    <w:multiLevelType w:val="multilevel"/>
    <w:tmpl w:val="0A5470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0BA321F3"/>
    <w:multiLevelType w:val="hybridMultilevel"/>
    <w:tmpl w:val="50E4B6FA"/>
    <w:lvl w:ilvl="0" w:tplc="306CFFF2">
      <w:start w:val="8"/>
      <w:numFmt w:val="decimal"/>
      <w:lvlText w:val="%1)"/>
      <w:lvlJc w:val="left"/>
      <w:rPr>
        <w:rFonts w:ascii="Calibri Light" w:eastAsia="Times New Roman" w:hAnsi="Calibri Light" w:cs="Calibri Light" w:hint="default"/>
        <w:spacing w:val="-1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E459FC"/>
    <w:multiLevelType w:val="multilevel"/>
    <w:tmpl w:val="3796F8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0C276166"/>
    <w:multiLevelType w:val="multilevel"/>
    <w:tmpl w:val="0C276166"/>
    <w:lvl w:ilvl="0">
      <w:start w:val="4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0CB93F99"/>
    <w:multiLevelType w:val="multilevel"/>
    <w:tmpl w:val="5B30CC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9" w15:restartNumberingAfterBreak="0">
    <w:nsid w:val="0D6E73CB"/>
    <w:multiLevelType w:val="multilevel"/>
    <w:tmpl w:val="50067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rPr>
        <w:rFonts w:ascii="Calibri Light" w:eastAsia="SimSun" w:hAnsi="Calibri Light" w:cs="Calibri Light" w:hint="default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DF949E2"/>
    <w:multiLevelType w:val="hybridMultilevel"/>
    <w:tmpl w:val="E1C4A942"/>
    <w:lvl w:ilvl="0" w:tplc="57ACFAD6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9A8E25A">
      <w:start w:val="1"/>
      <w:numFmt w:val="lowerLetter"/>
      <w:lvlText w:val="%2)"/>
      <w:lvlJc w:val="left"/>
      <w:pPr>
        <w:ind w:left="1316" w:hanging="226"/>
      </w:pPr>
      <w:rPr>
        <w:rFonts w:ascii="Calibri Light" w:eastAsia="Times New Roman" w:hAnsi="Calibri Light" w:cs="Calibri Light" w:hint="default"/>
        <w:spacing w:val="-2"/>
        <w:w w:val="100"/>
        <w:sz w:val="20"/>
        <w:szCs w:val="20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31" w15:restartNumberingAfterBreak="0">
    <w:nsid w:val="0F571FC0"/>
    <w:multiLevelType w:val="multilevel"/>
    <w:tmpl w:val="5E323B58"/>
    <w:lvl w:ilvl="0">
      <w:start w:val="1"/>
      <w:numFmt w:val="lowerLetter"/>
      <w:lvlText w:val="%1)"/>
      <w:lvlJc w:val="left"/>
      <w:rPr>
        <w:rFonts w:ascii="Calibri Light" w:eastAsia="Times New Roman" w:hAnsi="Calibri Light" w:cs="Calibri Light" w:hint="default"/>
        <w:sz w:val="20"/>
        <w:szCs w:val="22"/>
      </w:rPr>
    </w:lvl>
    <w:lvl w:ilvl="1">
      <w:start w:val="1"/>
      <w:numFmt w:val="decimal"/>
      <w:lvlText w:val=""/>
      <w:lvlJc w:val="left"/>
      <w:rPr>
        <w:rFonts w:cs="Times New Roman" w:hint="default"/>
      </w:rPr>
    </w:lvl>
    <w:lvl w:ilvl="2">
      <w:start w:val="1"/>
      <w:numFmt w:val="decimal"/>
      <w:lvlText w:val=""/>
      <w:lvlJc w:val="left"/>
      <w:rPr>
        <w:rFonts w:cs="Times New Roman" w:hint="default"/>
      </w:rPr>
    </w:lvl>
    <w:lvl w:ilvl="3">
      <w:start w:val="1"/>
      <w:numFmt w:val="decimal"/>
      <w:lvlText w:val=""/>
      <w:lvlJc w:val="left"/>
      <w:rPr>
        <w:rFonts w:cs="Times New Roman" w:hint="default"/>
      </w:rPr>
    </w:lvl>
    <w:lvl w:ilvl="4">
      <w:start w:val="1"/>
      <w:numFmt w:val="decimal"/>
      <w:lvlText w:val=""/>
      <w:lvlJc w:val="left"/>
      <w:rPr>
        <w:rFonts w:cs="Times New Roman" w:hint="default"/>
      </w:rPr>
    </w:lvl>
    <w:lvl w:ilvl="5">
      <w:start w:val="1"/>
      <w:numFmt w:val="decimal"/>
      <w:lvlText w:val=""/>
      <w:lvlJc w:val="left"/>
      <w:rPr>
        <w:rFonts w:cs="Times New Roman" w:hint="default"/>
      </w:rPr>
    </w:lvl>
    <w:lvl w:ilvl="6">
      <w:start w:val="1"/>
      <w:numFmt w:val="decimal"/>
      <w:lvlText w:val=""/>
      <w:lvlJc w:val="left"/>
      <w:rPr>
        <w:rFonts w:cs="Times New Roman" w:hint="default"/>
      </w:rPr>
    </w:lvl>
    <w:lvl w:ilvl="7">
      <w:start w:val="1"/>
      <w:numFmt w:val="decimal"/>
      <w:lvlText w:val=""/>
      <w:lvlJc w:val="left"/>
      <w:rPr>
        <w:rFonts w:cs="Times New Roman" w:hint="default"/>
      </w:rPr>
    </w:lvl>
    <w:lvl w:ilvl="8">
      <w:start w:val="1"/>
      <w:numFmt w:val="decimal"/>
      <w:lvlText w:val=""/>
      <w:lvlJc w:val="left"/>
      <w:rPr>
        <w:rFonts w:cs="Times New Roman" w:hint="default"/>
      </w:rPr>
    </w:lvl>
  </w:abstractNum>
  <w:abstractNum w:abstractNumId="32" w15:restartNumberingAfterBreak="0">
    <w:nsid w:val="0FFA2CF2"/>
    <w:multiLevelType w:val="hybridMultilevel"/>
    <w:tmpl w:val="22687412"/>
    <w:lvl w:ilvl="0" w:tplc="3A02C1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D01C87"/>
    <w:multiLevelType w:val="multilevel"/>
    <w:tmpl w:val="14D01C87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157D2245"/>
    <w:multiLevelType w:val="multilevel"/>
    <w:tmpl w:val="157D2245"/>
    <w:lvl w:ilvl="0">
      <w:start w:val="2"/>
      <w:numFmt w:val="ordinal"/>
      <w:lvlText w:val="3.%1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159B1A55"/>
    <w:multiLevelType w:val="multilevel"/>
    <w:tmpl w:val="159B1A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SimSun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SimSun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SimSun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SimSun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 w:hint="default"/>
      </w:rPr>
    </w:lvl>
  </w:abstractNum>
  <w:abstractNum w:abstractNumId="36" w15:restartNumberingAfterBreak="0">
    <w:nsid w:val="18AF9448"/>
    <w:multiLevelType w:val="multilevel"/>
    <w:tmpl w:val="18AF944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7" w15:restartNumberingAfterBreak="0">
    <w:nsid w:val="19FB5A64"/>
    <w:multiLevelType w:val="multilevel"/>
    <w:tmpl w:val="A1D62E06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8" w15:restartNumberingAfterBreak="0">
    <w:nsid w:val="1A236C54"/>
    <w:multiLevelType w:val="multilevel"/>
    <w:tmpl w:val="1A236C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1B567A60"/>
    <w:multiLevelType w:val="multilevel"/>
    <w:tmpl w:val="1B567A60"/>
    <w:lvl w:ilvl="0">
      <w:start w:val="1"/>
      <w:numFmt w:val="lowerLetter"/>
      <w:lvlText w:val="%1)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9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2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6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2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48" w:hanging="180"/>
      </w:pPr>
      <w:rPr>
        <w:rFonts w:cs="Times New Roman" w:hint="default"/>
      </w:rPr>
    </w:lvl>
  </w:abstractNum>
  <w:abstractNum w:abstractNumId="40" w15:restartNumberingAfterBreak="0">
    <w:nsid w:val="1C814568"/>
    <w:multiLevelType w:val="hybridMultilevel"/>
    <w:tmpl w:val="91946780"/>
    <w:lvl w:ilvl="0" w:tplc="2902BD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DE5017"/>
    <w:multiLevelType w:val="multilevel"/>
    <w:tmpl w:val="A2A2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1F8E40F6"/>
    <w:multiLevelType w:val="multilevel"/>
    <w:tmpl w:val="AA12E140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43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103CC5"/>
    <w:multiLevelType w:val="multilevel"/>
    <w:tmpl w:val="20103CC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45" w15:restartNumberingAfterBreak="0">
    <w:nsid w:val="207D19D9"/>
    <w:multiLevelType w:val="hybridMultilevel"/>
    <w:tmpl w:val="C57E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D96435"/>
    <w:multiLevelType w:val="multilevel"/>
    <w:tmpl w:val="E460EE0A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47" w15:restartNumberingAfterBreak="0">
    <w:nsid w:val="22695BFB"/>
    <w:multiLevelType w:val="multilevel"/>
    <w:tmpl w:val="B306964C"/>
    <w:lvl w:ilvl="0">
      <w:start w:val="12"/>
      <w:numFmt w:val="decimal"/>
      <w:lvlText w:val="%1."/>
      <w:lvlJc w:val="left"/>
      <w:pPr>
        <w:ind w:left="313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3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22D46A50"/>
    <w:multiLevelType w:val="multilevel"/>
    <w:tmpl w:val="A3E03B10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 w:hint="default"/>
      </w:rPr>
    </w:lvl>
  </w:abstractNum>
  <w:abstractNum w:abstractNumId="49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 w15:restartNumberingAfterBreak="0">
    <w:nsid w:val="240E5DFB"/>
    <w:multiLevelType w:val="multilevel"/>
    <w:tmpl w:val="240E5DFB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655318D"/>
    <w:multiLevelType w:val="multilevel"/>
    <w:tmpl w:val="2655318D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268916AD"/>
    <w:multiLevelType w:val="multilevel"/>
    <w:tmpl w:val="268916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269C6E9F"/>
    <w:multiLevelType w:val="multilevel"/>
    <w:tmpl w:val="CE10BE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54" w15:restartNumberingAfterBreak="0">
    <w:nsid w:val="26A530AF"/>
    <w:multiLevelType w:val="multilevel"/>
    <w:tmpl w:val="26A530AF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55" w15:restartNumberingAfterBreak="0">
    <w:nsid w:val="27093F43"/>
    <w:multiLevelType w:val="multilevel"/>
    <w:tmpl w:val="27093F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 w:hint="default"/>
      </w:rPr>
    </w:lvl>
  </w:abstractNum>
  <w:abstractNum w:abstractNumId="56" w15:restartNumberingAfterBreak="0">
    <w:nsid w:val="29CF25F5"/>
    <w:multiLevelType w:val="hybridMultilevel"/>
    <w:tmpl w:val="D5DE2D0E"/>
    <w:lvl w:ilvl="0" w:tplc="A1747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DF7382"/>
    <w:multiLevelType w:val="hybridMultilevel"/>
    <w:tmpl w:val="2B6C43A8"/>
    <w:lvl w:ilvl="0" w:tplc="0B446D24">
      <w:start w:val="1"/>
      <w:numFmt w:val="decimal"/>
      <w:lvlText w:val="%1."/>
      <w:lvlJc w:val="left"/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440BBE"/>
    <w:multiLevelType w:val="hybridMultilevel"/>
    <w:tmpl w:val="569E80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2C271EF8"/>
    <w:multiLevelType w:val="hybridMultilevel"/>
    <w:tmpl w:val="C658A08C"/>
    <w:lvl w:ilvl="0" w:tplc="AA6A5400">
      <w:start w:val="6"/>
      <w:numFmt w:val="decimal"/>
      <w:lvlText w:val="%1."/>
      <w:lvlJc w:val="left"/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0D10B1"/>
    <w:multiLevelType w:val="multilevel"/>
    <w:tmpl w:val="0CC06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2EDB529F"/>
    <w:multiLevelType w:val="multilevel"/>
    <w:tmpl w:val="DC8A2DB0"/>
    <w:lvl w:ilvl="0">
      <w:start w:val="1"/>
      <w:numFmt w:val="decimal"/>
      <w:lvlText w:val="%1."/>
      <w:lvlJc w:val="left"/>
      <w:rPr>
        <w:rFonts w:ascii="Calibri Light" w:eastAsia="Times New Roman" w:hAnsi="Calibri Light" w:cs="Calibri Light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 w:hint="default"/>
      </w:rPr>
    </w:lvl>
  </w:abstractNum>
  <w:abstractNum w:abstractNumId="62" w15:restartNumberingAfterBreak="0">
    <w:nsid w:val="2FBE3D3A"/>
    <w:multiLevelType w:val="multilevel"/>
    <w:tmpl w:val="2FBE3D3A"/>
    <w:lvl w:ilvl="0">
      <w:start w:val="1"/>
      <w:numFmt w:val="upperRoman"/>
      <w:lvlText w:val="%1."/>
      <w:lvlJc w:val="left"/>
      <w:pPr>
        <w:ind w:left="5257" w:hanging="72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30D404DC"/>
    <w:multiLevelType w:val="hybridMultilevel"/>
    <w:tmpl w:val="8D488AC0"/>
    <w:lvl w:ilvl="0" w:tplc="20F0E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F159BC"/>
    <w:multiLevelType w:val="multilevel"/>
    <w:tmpl w:val="30F159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5" w15:restartNumberingAfterBreak="0">
    <w:nsid w:val="31485555"/>
    <w:multiLevelType w:val="hybridMultilevel"/>
    <w:tmpl w:val="EB269C04"/>
    <w:lvl w:ilvl="0" w:tplc="62A61528">
      <w:start w:val="6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624987"/>
    <w:multiLevelType w:val="hybridMultilevel"/>
    <w:tmpl w:val="E3C6B744"/>
    <w:lvl w:ilvl="0" w:tplc="5212CFF4">
      <w:start w:val="1"/>
      <w:numFmt w:val="lowerLetter"/>
      <w:lvlText w:val="%1)"/>
      <w:lvlJc w:val="left"/>
      <w:pPr>
        <w:ind w:left="1978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98" w:hanging="360"/>
      </w:pPr>
    </w:lvl>
    <w:lvl w:ilvl="2" w:tplc="0415001B" w:tentative="1">
      <w:start w:val="1"/>
      <w:numFmt w:val="lowerRoman"/>
      <w:lvlText w:val="%3."/>
      <w:lvlJc w:val="right"/>
      <w:pPr>
        <w:ind w:left="3418" w:hanging="180"/>
      </w:pPr>
    </w:lvl>
    <w:lvl w:ilvl="3" w:tplc="0415000F" w:tentative="1">
      <w:start w:val="1"/>
      <w:numFmt w:val="decimal"/>
      <w:lvlText w:val="%4."/>
      <w:lvlJc w:val="left"/>
      <w:pPr>
        <w:ind w:left="4138" w:hanging="360"/>
      </w:pPr>
    </w:lvl>
    <w:lvl w:ilvl="4" w:tplc="04150019" w:tentative="1">
      <w:start w:val="1"/>
      <w:numFmt w:val="lowerLetter"/>
      <w:lvlText w:val="%5."/>
      <w:lvlJc w:val="left"/>
      <w:pPr>
        <w:ind w:left="4858" w:hanging="360"/>
      </w:pPr>
    </w:lvl>
    <w:lvl w:ilvl="5" w:tplc="0415001B" w:tentative="1">
      <w:start w:val="1"/>
      <w:numFmt w:val="lowerRoman"/>
      <w:lvlText w:val="%6."/>
      <w:lvlJc w:val="right"/>
      <w:pPr>
        <w:ind w:left="5578" w:hanging="180"/>
      </w:pPr>
    </w:lvl>
    <w:lvl w:ilvl="6" w:tplc="0415000F" w:tentative="1">
      <w:start w:val="1"/>
      <w:numFmt w:val="decimal"/>
      <w:lvlText w:val="%7."/>
      <w:lvlJc w:val="left"/>
      <w:pPr>
        <w:ind w:left="6298" w:hanging="360"/>
      </w:pPr>
    </w:lvl>
    <w:lvl w:ilvl="7" w:tplc="04150019" w:tentative="1">
      <w:start w:val="1"/>
      <w:numFmt w:val="lowerLetter"/>
      <w:lvlText w:val="%8."/>
      <w:lvlJc w:val="left"/>
      <w:pPr>
        <w:ind w:left="7018" w:hanging="360"/>
      </w:pPr>
    </w:lvl>
    <w:lvl w:ilvl="8" w:tplc="0415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67" w15:restartNumberingAfterBreak="0">
    <w:nsid w:val="324959AE"/>
    <w:multiLevelType w:val="hybridMultilevel"/>
    <w:tmpl w:val="BC1C2D4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8" w15:restartNumberingAfterBreak="0">
    <w:nsid w:val="33F0424E"/>
    <w:multiLevelType w:val="multilevel"/>
    <w:tmpl w:val="33F04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35CD46D8"/>
    <w:multiLevelType w:val="multilevel"/>
    <w:tmpl w:val="35CD46D8"/>
    <w:lvl w:ilvl="0">
      <w:start w:val="1"/>
      <w:numFmt w:val="bullet"/>
      <w:lvlText w:val=""/>
      <w:lvlJc w:val="left"/>
      <w:pPr>
        <w:ind w:left="216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eastAsia="SimSun" w:hAnsi="Wingdings" w:hint="default"/>
      </w:rPr>
    </w:lvl>
  </w:abstractNum>
  <w:abstractNum w:abstractNumId="70" w15:restartNumberingAfterBreak="0">
    <w:nsid w:val="363968D9"/>
    <w:multiLevelType w:val="multilevel"/>
    <w:tmpl w:val="363968D9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71" w15:restartNumberingAfterBreak="0">
    <w:nsid w:val="36AA6659"/>
    <w:multiLevelType w:val="multilevel"/>
    <w:tmpl w:val="44BA23F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3AAA41CC"/>
    <w:multiLevelType w:val="multilevel"/>
    <w:tmpl w:val="3AAA41C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3" w15:restartNumberingAfterBreak="0">
    <w:nsid w:val="3B8D5600"/>
    <w:multiLevelType w:val="multilevel"/>
    <w:tmpl w:val="3B8D5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4" w15:restartNumberingAfterBreak="0">
    <w:nsid w:val="3C095FC1"/>
    <w:multiLevelType w:val="multilevel"/>
    <w:tmpl w:val="3C095FC1"/>
    <w:lvl w:ilvl="0">
      <w:start w:val="1"/>
      <w:numFmt w:val="bullet"/>
      <w:lvlText w:val=""/>
      <w:lvlJc w:val="left"/>
      <w:pPr>
        <w:ind w:left="7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SimSun" w:hAnsi="Wingdings" w:hint="default"/>
      </w:rPr>
    </w:lvl>
  </w:abstractNum>
  <w:abstractNum w:abstractNumId="75" w15:restartNumberingAfterBreak="0">
    <w:nsid w:val="3EE06978"/>
    <w:multiLevelType w:val="hybridMultilevel"/>
    <w:tmpl w:val="EB84B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3EE773AC"/>
    <w:multiLevelType w:val="multilevel"/>
    <w:tmpl w:val="AFA49CFE"/>
    <w:lvl w:ilvl="0">
      <w:start w:val="14"/>
      <w:numFmt w:val="decimal"/>
      <w:lvlText w:val="%1."/>
      <w:lvlJc w:val="left"/>
      <w:rPr>
        <w:rFonts w:ascii="Calibri Light" w:eastAsia="Times New Roman" w:hAnsi="Calibri Light" w:cs="Calibri Light" w:hint="default"/>
        <w:b w:val="0"/>
        <w:bCs/>
        <w:color w:val="auto"/>
      </w:rPr>
    </w:lvl>
    <w:lvl w:ilvl="1">
      <w:start w:val="13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7" w15:restartNumberingAfterBreak="0">
    <w:nsid w:val="42713452"/>
    <w:multiLevelType w:val="multi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78" w15:restartNumberingAfterBreak="0">
    <w:nsid w:val="42F44C0E"/>
    <w:multiLevelType w:val="multilevel"/>
    <w:tmpl w:val="42F44C0E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9" w15:restartNumberingAfterBreak="0">
    <w:nsid w:val="43847236"/>
    <w:multiLevelType w:val="multilevel"/>
    <w:tmpl w:val="46745D7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80" w15:restartNumberingAfterBreak="0">
    <w:nsid w:val="43AE21D9"/>
    <w:multiLevelType w:val="multilevel"/>
    <w:tmpl w:val="43AE21D9"/>
    <w:lvl w:ilvl="0">
      <w:start w:val="1"/>
      <w:numFmt w:val="decimal"/>
      <w:suff w:val="space"/>
      <w:lvlText w:val="%1)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1" w15:restartNumberingAfterBreak="0">
    <w:nsid w:val="44DB3669"/>
    <w:multiLevelType w:val="multilevel"/>
    <w:tmpl w:val="44DB36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2" w15:restartNumberingAfterBreak="0">
    <w:nsid w:val="45F62DE9"/>
    <w:multiLevelType w:val="multilevel"/>
    <w:tmpl w:val="45F62DE9"/>
    <w:lvl w:ilvl="0">
      <w:start w:val="3"/>
      <w:numFmt w:val="ordinal"/>
      <w:lvlText w:val="3.%1"/>
      <w:lvlJc w:val="left"/>
      <w:pPr>
        <w:ind w:left="107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3" w15:restartNumberingAfterBreak="0">
    <w:nsid w:val="47317908"/>
    <w:multiLevelType w:val="multilevel"/>
    <w:tmpl w:val="36DE4B7A"/>
    <w:lvl w:ilvl="0">
      <w:start w:val="5"/>
      <w:numFmt w:val="decimal"/>
      <w:lvlText w:val="%1."/>
      <w:lvlJc w:val="left"/>
      <w:rPr>
        <w:rFonts w:ascii="Calibri Light" w:eastAsia="SimSun" w:hAnsi="Calibri Light" w:cs="Calibri Light"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 w:hint="default"/>
      </w:rPr>
    </w:lvl>
  </w:abstractNum>
  <w:abstractNum w:abstractNumId="84" w15:restartNumberingAfterBreak="0">
    <w:nsid w:val="479737AB"/>
    <w:multiLevelType w:val="hybridMultilevel"/>
    <w:tmpl w:val="E82A3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F22710C">
      <w:start w:val="1"/>
      <w:numFmt w:val="decimal"/>
      <w:lvlText w:val="%3)"/>
      <w:lvlJc w:val="right"/>
      <w:pPr>
        <w:ind w:left="2160" w:hanging="180"/>
      </w:pPr>
      <w:rPr>
        <w:rFonts w:ascii="Calibri Light" w:eastAsia="SimSun" w:hAnsi="Calibri Light" w:cs="Calibri Ligh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C3495E"/>
    <w:multiLevelType w:val="hybridMultilevel"/>
    <w:tmpl w:val="9AB49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3F68D6"/>
    <w:multiLevelType w:val="multilevel"/>
    <w:tmpl w:val="6FFA52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Segoe U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7" w15:restartNumberingAfterBreak="0">
    <w:nsid w:val="4A8B7E47"/>
    <w:multiLevelType w:val="hybridMultilevel"/>
    <w:tmpl w:val="B93817AA"/>
    <w:lvl w:ilvl="0" w:tplc="2AE062FE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AC95699"/>
    <w:multiLevelType w:val="multilevel"/>
    <w:tmpl w:val="4AC95699"/>
    <w:lvl w:ilvl="0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Segoe UI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89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90" w15:restartNumberingAfterBreak="0">
    <w:nsid w:val="4BF248B9"/>
    <w:multiLevelType w:val="multilevel"/>
    <w:tmpl w:val="AB08D3EC"/>
    <w:lvl w:ilvl="0">
      <w:start w:val="2"/>
      <w:numFmt w:val="decimal"/>
      <w:lvlText w:val="%1)"/>
      <w:lvlJc w:val="left"/>
      <w:rPr>
        <w:rFonts w:ascii="Calibri Light" w:eastAsia="SimSun" w:hAnsi="Calibri Light" w:cs="Calibri Light" w:hint="default"/>
        <w:sz w:val="20"/>
        <w:szCs w:val="22"/>
      </w:rPr>
    </w:lvl>
    <w:lvl w:ilvl="1">
      <w:start w:val="1"/>
      <w:numFmt w:val="decimal"/>
      <w:lvlText w:val=""/>
      <w:lvlJc w:val="left"/>
      <w:rPr>
        <w:rFonts w:cs="Times New Roman" w:hint="default"/>
      </w:rPr>
    </w:lvl>
    <w:lvl w:ilvl="2">
      <w:start w:val="1"/>
      <w:numFmt w:val="decimal"/>
      <w:lvlText w:val=""/>
      <w:lvlJc w:val="left"/>
      <w:rPr>
        <w:rFonts w:cs="Times New Roman" w:hint="default"/>
      </w:rPr>
    </w:lvl>
    <w:lvl w:ilvl="3">
      <w:start w:val="1"/>
      <w:numFmt w:val="decimal"/>
      <w:lvlText w:val=""/>
      <w:lvlJc w:val="left"/>
      <w:rPr>
        <w:rFonts w:cs="Times New Roman" w:hint="default"/>
      </w:rPr>
    </w:lvl>
    <w:lvl w:ilvl="4">
      <w:start w:val="1"/>
      <w:numFmt w:val="decimal"/>
      <w:lvlText w:val=""/>
      <w:lvlJc w:val="left"/>
      <w:rPr>
        <w:rFonts w:cs="Times New Roman" w:hint="default"/>
      </w:rPr>
    </w:lvl>
    <w:lvl w:ilvl="5">
      <w:start w:val="1"/>
      <w:numFmt w:val="decimal"/>
      <w:lvlText w:val=""/>
      <w:lvlJc w:val="left"/>
      <w:rPr>
        <w:rFonts w:cs="Times New Roman" w:hint="default"/>
      </w:rPr>
    </w:lvl>
    <w:lvl w:ilvl="6">
      <w:start w:val="1"/>
      <w:numFmt w:val="decimal"/>
      <w:lvlText w:val=""/>
      <w:lvlJc w:val="left"/>
      <w:rPr>
        <w:rFonts w:cs="Times New Roman" w:hint="default"/>
      </w:rPr>
    </w:lvl>
    <w:lvl w:ilvl="7">
      <w:start w:val="1"/>
      <w:numFmt w:val="decimal"/>
      <w:lvlText w:val=""/>
      <w:lvlJc w:val="left"/>
      <w:rPr>
        <w:rFonts w:cs="Times New Roman" w:hint="default"/>
      </w:rPr>
    </w:lvl>
    <w:lvl w:ilvl="8">
      <w:start w:val="1"/>
      <w:numFmt w:val="decimal"/>
      <w:lvlText w:val=""/>
      <w:lvlJc w:val="left"/>
      <w:rPr>
        <w:rFonts w:cs="Times New Roman" w:hint="default"/>
      </w:rPr>
    </w:lvl>
  </w:abstractNum>
  <w:abstractNum w:abstractNumId="91" w15:restartNumberingAfterBreak="0">
    <w:nsid w:val="4DBD15F8"/>
    <w:multiLevelType w:val="multilevel"/>
    <w:tmpl w:val="4DBD15F8"/>
    <w:lvl w:ilvl="0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 w:hint="default"/>
      </w:rPr>
    </w:lvl>
  </w:abstractNum>
  <w:abstractNum w:abstractNumId="92" w15:restartNumberingAfterBreak="0">
    <w:nsid w:val="4E1672DF"/>
    <w:multiLevelType w:val="multilevel"/>
    <w:tmpl w:val="4E1672DF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93" w15:restartNumberingAfterBreak="0">
    <w:nsid w:val="4E9E58DE"/>
    <w:multiLevelType w:val="multilevel"/>
    <w:tmpl w:val="4E9E58D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94" w15:restartNumberingAfterBreak="0">
    <w:nsid w:val="526D6404"/>
    <w:multiLevelType w:val="multilevel"/>
    <w:tmpl w:val="526D64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95" w15:restartNumberingAfterBreak="0">
    <w:nsid w:val="53AB0D3B"/>
    <w:multiLevelType w:val="hybridMultilevel"/>
    <w:tmpl w:val="7478B00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6" w15:restartNumberingAfterBreak="0">
    <w:nsid w:val="53EF3057"/>
    <w:multiLevelType w:val="multilevel"/>
    <w:tmpl w:val="53EF3057"/>
    <w:lvl w:ilvl="0">
      <w:start w:val="1"/>
      <w:numFmt w:val="decimal"/>
      <w:lvlText w:val="%1)"/>
      <w:lvlJc w:val="left"/>
      <w:pPr>
        <w:ind w:left="1200" w:hanging="360"/>
      </w:pPr>
      <w:rPr>
        <w:rFonts w:ascii="Calibri" w:eastAsia="Times New Roman" w:hAnsi="Calibri" w:cs="Segoe UI" w:hint="default"/>
        <w:color w:val="auto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 w:hint="default"/>
      </w:rPr>
    </w:lvl>
  </w:abstractNum>
  <w:abstractNum w:abstractNumId="97" w15:restartNumberingAfterBreak="0">
    <w:nsid w:val="57A40867"/>
    <w:multiLevelType w:val="multilevel"/>
    <w:tmpl w:val="57A408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8" w15:restartNumberingAfterBreak="0">
    <w:nsid w:val="57C27CB1"/>
    <w:multiLevelType w:val="hybridMultilevel"/>
    <w:tmpl w:val="E4D68DC0"/>
    <w:lvl w:ilvl="0" w:tplc="8358505C">
      <w:start w:val="1"/>
      <w:numFmt w:val="decimal"/>
      <w:lvlText w:val="%1."/>
      <w:lvlJc w:val="left"/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D3716E"/>
    <w:multiLevelType w:val="hybridMultilevel"/>
    <w:tmpl w:val="D02E33EC"/>
    <w:lvl w:ilvl="0" w:tplc="0EF419D2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31A15"/>
    <w:multiLevelType w:val="multi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01" w15:restartNumberingAfterBreak="0">
    <w:nsid w:val="5E122760"/>
    <w:multiLevelType w:val="multilevel"/>
    <w:tmpl w:val="5E122760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02" w15:restartNumberingAfterBreak="0">
    <w:nsid w:val="5EE66409"/>
    <w:multiLevelType w:val="multilevel"/>
    <w:tmpl w:val="5EE66409"/>
    <w:lvl w:ilvl="0">
      <w:start w:val="1"/>
      <w:numFmt w:val="bullet"/>
      <w:lvlText w:val=""/>
      <w:lvlJc w:val="left"/>
      <w:pPr>
        <w:ind w:left="10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SimSun" w:hAnsi="Wingdings" w:hint="default"/>
      </w:rPr>
    </w:lvl>
  </w:abstractNum>
  <w:abstractNum w:abstractNumId="103" w15:restartNumberingAfterBreak="0">
    <w:nsid w:val="5F7C2362"/>
    <w:multiLevelType w:val="multilevel"/>
    <w:tmpl w:val="5F7C236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4" w15:restartNumberingAfterBreak="0">
    <w:nsid w:val="606F4241"/>
    <w:multiLevelType w:val="multilevel"/>
    <w:tmpl w:val="756663A2"/>
    <w:lvl w:ilvl="0">
      <w:start w:val="1"/>
      <w:numFmt w:val="decimal"/>
      <w:lvlText w:val="%1."/>
      <w:lvlJc w:val="left"/>
      <w:rPr>
        <w:rFonts w:ascii="Times New Roman" w:eastAsia="SimSun" w:hAnsi="Times New Roman" w:cs="Times New Roman" w:hint="default"/>
        <w:color w:val="000000"/>
        <w:sz w:val="24"/>
        <w:szCs w:val="24"/>
        <w:u w:color="00000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%4"/>
      <w:lvlJc w:val="left"/>
      <w:rPr>
        <w:rFonts w:cs="Times New Roman" w:hint="default"/>
      </w:rPr>
    </w:lvl>
    <w:lvl w:ilvl="4">
      <w:start w:val="1"/>
      <w:numFmt w:val="none"/>
      <w:lvlText w:val="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05" w15:restartNumberingAfterBreak="0">
    <w:nsid w:val="60A028A0"/>
    <w:multiLevelType w:val="multilevel"/>
    <w:tmpl w:val="60A02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6" w15:restartNumberingAfterBreak="0">
    <w:nsid w:val="60EA3EDB"/>
    <w:multiLevelType w:val="multilevel"/>
    <w:tmpl w:val="6E74EE98"/>
    <w:lvl w:ilvl="0">
      <w:start w:val="4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hAnsi="Times New Roman" w:cs="Times New Roman" w:hint="default"/>
        <w:b/>
        <w:color w:val="00000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color w:val="000000"/>
        <w:sz w:val="19"/>
        <w:szCs w:val="19"/>
        <w:u w:color="000000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107" w15:restartNumberingAfterBreak="0">
    <w:nsid w:val="61276F92"/>
    <w:multiLevelType w:val="multilevel"/>
    <w:tmpl w:val="61276F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8" w15:restartNumberingAfterBreak="0">
    <w:nsid w:val="626C0803"/>
    <w:multiLevelType w:val="multilevel"/>
    <w:tmpl w:val="993864F8"/>
    <w:lvl w:ilvl="0">
      <w:start w:val="1"/>
      <w:numFmt w:val="decimal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27B66EE"/>
    <w:multiLevelType w:val="hybridMultilevel"/>
    <w:tmpl w:val="1E9211A8"/>
    <w:lvl w:ilvl="0" w:tplc="AC8890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0E74CF"/>
    <w:multiLevelType w:val="hybridMultilevel"/>
    <w:tmpl w:val="DE2A79CA"/>
    <w:lvl w:ilvl="0" w:tplc="D0C47664">
      <w:start w:val="8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E17F7F"/>
    <w:multiLevelType w:val="multilevel"/>
    <w:tmpl w:val="66E17F7F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2" w15:restartNumberingAfterBreak="0">
    <w:nsid w:val="66F807DF"/>
    <w:multiLevelType w:val="multilevel"/>
    <w:tmpl w:val="66F807DF"/>
    <w:lvl w:ilvl="0">
      <w:start w:val="1"/>
      <w:numFmt w:val="bullet"/>
      <w:lvlText w:val=""/>
      <w:lvlJc w:val="left"/>
      <w:pPr>
        <w:ind w:left="7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SimSun" w:hAnsi="Wingdings" w:hint="default"/>
      </w:rPr>
    </w:lvl>
  </w:abstractNum>
  <w:abstractNum w:abstractNumId="113" w15:restartNumberingAfterBreak="0">
    <w:nsid w:val="67D2374C"/>
    <w:multiLevelType w:val="multilevel"/>
    <w:tmpl w:val="0E22A1D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SimSu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 w:hint="default"/>
      </w:rPr>
    </w:lvl>
  </w:abstractNum>
  <w:abstractNum w:abstractNumId="114" w15:restartNumberingAfterBreak="0">
    <w:nsid w:val="69291876"/>
    <w:multiLevelType w:val="hybridMultilevel"/>
    <w:tmpl w:val="216C851C"/>
    <w:lvl w:ilvl="0" w:tplc="0158F9A4">
      <w:start w:val="1"/>
      <w:numFmt w:val="decimal"/>
      <w:lvlText w:val="3.1.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98E32C5"/>
    <w:multiLevelType w:val="multilevel"/>
    <w:tmpl w:val="698E32C5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16" w15:restartNumberingAfterBreak="0">
    <w:nsid w:val="69AF2F0F"/>
    <w:multiLevelType w:val="multilevel"/>
    <w:tmpl w:val="4B8833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7" w15:restartNumberingAfterBreak="0">
    <w:nsid w:val="6BD632F2"/>
    <w:multiLevelType w:val="multilevel"/>
    <w:tmpl w:val="6BD632F2"/>
    <w:lvl w:ilvl="0">
      <w:start w:val="2"/>
      <w:numFmt w:val="ordinal"/>
      <w:lvlText w:val="3.%1"/>
      <w:lvlJc w:val="left"/>
      <w:pPr>
        <w:ind w:left="107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rFonts w:cs="Times New Roman" w:hint="default"/>
      </w:rPr>
    </w:lvl>
  </w:abstractNum>
  <w:abstractNum w:abstractNumId="118" w15:restartNumberingAfterBreak="0">
    <w:nsid w:val="6C030183"/>
    <w:multiLevelType w:val="multilevel"/>
    <w:tmpl w:val="6C030183"/>
    <w:lvl w:ilvl="0">
      <w:start w:val="2"/>
      <w:numFmt w:val="ordinal"/>
      <w:lvlText w:val="3.%1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9" w15:restartNumberingAfterBreak="0">
    <w:nsid w:val="6CA12F29"/>
    <w:multiLevelType w:val="multilevel"/>
    <w:tmpl w:val="6CA12F29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 w:hint="default"/>
      </w:rPr>
    </w:lvl>
  </w:abstractNum>
  <w:abstractNum w:abstractNumId="120" w15:restartNumberingAfterBreak="0">
    <w:nsid w:val="6D9F3CF2"/>
    <w:multiLevelType w:val="multilevel"/>
    <w:tmpl w:val="6D9F3CF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121" w15:restartNumberingAfterBreak="0">
    <w:nsid w:val="6DC0290D"/>
    <w:multiLevelType w:val="multilevel"/>
    <w:tmpl w:val="C19E45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2" w15:restartNumberingAfterBreak="0">
    <w:nsid w:val="71603898"/>
    <w:multiLevelType w:val="multilevel"/>
    <w:tmpl w:val="716038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3" w15:restartNumberingAfterBreak="0">
    <w:nsid w:val="71D2598E"/>
    <w:multiLevelType w:val="multilevel"/>
    <w:tmpl w:val="71D25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4" w15:restartNumberingAfterBreak="0">
    <w:nsid w:val="720C0423"/>
    <w:multiLevelType w:val="multilevel"/>
    <w:tmpl w:val="720C04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5" w15:restartNumberingAfterBreak="0">
    <w:nsid w:val="72365B96"/>
    <w:multiLevelType w:val="multilevel"/>
    <w:tmpl w:val="BAC6F7DC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 w:hint="default"/>
      </w:rPr>
    </w:lvl>
  </w:abstractNum>
  <w:abstractNum w:abstractNumId="126" w15:restartNumberingAfterBreak="0">
    <w:nsid w:val="7677754A"/>
    <w:multiLevelType w:val="multilevel"/>
    <w:tmpl w:val="08D41286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 w:hint="default"/>
      </w:rPr>
    </w:lvl>
  </w:abstractNum>
  <w:abstractNum w:abstractNumId="127" w15:restartNumberingAfterBreak="0">
    <w:nsid w:val="773500F6"/>
    <w:multiLevelType w:val="multilevel"/>
    <w:tmpl w:val="A1D2988C"/>
    <w:lvl w:ilvl="0">
      <w:start w:val="1"/>
      <w:numFmt w:val="ordinal"/>
      <w:lvlText w:val="%1"/>
      <w:lvlJc w:val="left"/>
      <w:rPr>
        <w:rFonts w:ascii="Times New Roman" w:eastAsia="SimSu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8" w15:restartNumberingAfterBreak="0">
    <w:nsid w:val="77944A14"/>
    <w:multiLevelType w:val="multilevel"/>
    <w:tmpl w:val="77944A1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9" w15:restartNumberingAfterBreak="0">
    <w:nsid w:val="77D21221"/>
    <w:multiLevelType w:val="multilevel"/>
    <w:tmpl w:val="77D212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</w:rPr>
    </w:lvl>
  </w:abstractNum>
  <w:abstractNum w:abstractNumId="130" w15:restartNumberingAfterBreak="0">
    <w:nsid w:val="78AD4456"/>
    <w:multiLevelType w:val="multilevel"/>
    <w:tmpl w:val="78AD4456"/>
    <w:lvl w:ilvl="0">
      <w:start w:val="1"/>
      <w:numFmt w:val="ordinal"/>
      <w:lvlText w:val="3.%1"/>
      <w:lvlJc w:val="left"/>
      <w:pPr>
        <w:ind w:left="4897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561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33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05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77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49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2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93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657" w:hanging="180"/>
      </w:pPr>
      <w:rPr>
        <w:rFonts w:cs="Times New Roman" w:hint="default"/>
      </w:rPr>
    </w:lvl>
  </w:abstractNum>
  <w:abstractNum w:abstractNumId="131" w15:restartNumberingAfterBreak="0">
    <w:nsid w:val="793F321F"/>
    <w:multiLevelType w:val="hybridMultilevel"/>
    <w:tmpl w:val="FDF40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BE3990"/>
    <w:multiLevelType w:val="multilevel"/>
    <w:tmpl w:val="79BE3990"/>
    <w:lvl w:ilvl="0">
      <w:start w:val="3"/>
      <w:numFmt w:val="ordinal"/>
      <w:lvlText w:val="3.%1"/>
      <w:lvlJc w:val="left"/>
      <w:pPr>
        <w:ind w:left="107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3" w15:restartNumberingAfterBreak="0">
    <w:nsid w:val="7A8227C0"/>
    <w:multiLevelType w:val="multilevel"/>
    <w:tmpl w:val="7A8227C0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34" w15:restartNumberingAfterBreak="0">
    <w:nsid w:val="7B4A24D5"/>
    <w:multiLevelType w:val="multilevel"/>
    <w:tmpl w:val="7B4A24D5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5" w15:restartNumberingAfterBreak="0">
    <w:nsid w:val="7EB6676F"/>
    <w:multiLevelType w:val="multilevel"/>
    <w:tmpl w:val="7EB6676F"/>
    <w:lvl w:ilvl="0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Segoe UI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36" w15:restartNumberingAfterBreak="0">
    <w:nsid w:val="7ED518BB"/>
    <w:multiLevelType w:val="multilevel"/>
    <w:tmpl w:val="7ED518BB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 w16cid:durableId="499658715">
    <w:abstractNumId w:val="108"/>
  </w:num>
  <w:num w:numId="2" w16cid:durableId="1304701708">
    <w:abstractNumId w:val="116"/>
  </w:num>
  <w:num w:numId="3" w16cid:durableId="778141109">
    <w:abstractNumId w:val="115"/>
  </w:num>
  <w:num w:numId="4" w16cid:durableId="81991623">
    <w:abstractNumId w:val="126"/>
  </w:num>
  <w:num w:numId="5" w16cid:durableId="1472792865">
    <w:abstractNumId w:val="46"/>
  </w:num>
  <w:num w:numId="6" w16cid:durableId="1721399883">
    <w:abstractNumId w:val="48"/>
  </w:num>
  <w:num w:numId="7" w16cid:durableId="1323970296">
    <w:abstractNumId w:val="119"/>
  </w:num>
  <w:num w:numId="8" w16cid:durableId="697899255">
    <w:abstractNumId w:val="5"/>
  </w:num>
  <w:num w:numId="9" w16cid:durableId="1859388341">
    <w:abstractNumId w:val="4"/>
  </w:num>
  <w:num w:numId="10" w16cid:durableId="1747142233">
    <w:abstractNumId w:val="3"/>
  </w:num>
  <w:num w:numId="11" w16cid:durableId="386998372">
    <w:abstractNumId w:val="2"/>
  </w:num>
  <w:num w:numId="12" w16cid:durableId="1535579163">
    <w:abstractNumId w:val="81"/>
  </w:num>
  <w:num w:numId="13" w16cid:durableId="55320725">
    <w:abstractNumId w:val="124"/>
  </w:num>
  <w:num w:numId="14" w16cid:durableId="605233524">
    <w:abstractNumId w:val="107"/>
  </w:num>
  <w:num w:numId="15" w16cid:durableId="678965551">
    <w:abstractNumId w:val="100"/>
  </w:num>
  <w:num w:numId="16" w16cid:durableId="290597873">
    <w:abstractNumId w:val="77"/>
  </w:num>
  <w:num w:numId="17" w16cid:durableId="42795757">
    <w:abstractNumId w:val="49"/>
  </w:num>
  <w:num w:numId="18" w16cid:durableId="1560019427">
    <w:abstractNumId w:val="62"/>
  </w:num>
  <w:num w:numId="19" w16cid:durableId="207187531">
    <w:abstractNumId w:val="74"/>
  </w:num>
  <w:num w:numId="20" w16cid:durableId="1411467061">
    <w:abstractNumId w:val="125"/>
  </w:num>
  <w:num w:numId="21" w16cid:durableId="36398499">
    <w:abstractNumId w:val="53"/>
  </w:num>
  <w:num w:numId="22" w16cid:durableId="1603028481">
    <w:abstractNumId w:val="42"/>
  </w:num>
  <w:num w:numId="23" w16cid:durableId="1306931470">
    <w:abstractNumId w:val="79"/>
  </w:num>
  <w:num w:numId="24" w16cid:durableId="669336184">
    <w:abstractNumId w:val="113"/>
  </w:num>
  <w:num w:numId="25" w16cid:durableId="821459076">
    <w:abstractNumId w:val="93"/>
  </w:num>
  <w:num w:numId="26" w16cid:durableId="546380538">
    <w:abstractNumId w:val="55"/>
  </w:num>
  <w:num w:numId="27" w16cid:durableId="558054709">
    <w:abstractNumId w:val="19"/>
  </w:num>
  <w:num w:numId="28" w16cid:durableId="1629580758">
    <w:abstractNumId w:val="51"/>
  </w:num>
  <w:num w:numId="29" w16cid:durableId="1773159796">
    <w:abstractNumId w:val="54"/>
  </w:num>
  <w:num w:numId="30" w16cid:durableId="1127353174">
    <w:abstractNumId w:val="39"/>
  </w:num>
  <w:num w:numId="31" w16cid:durableId="268123131">
    <w:abstractNumId w:val="61"/>
  </w:num>
  <w:num w:numId="32" w16cid:durableId="1026834466">
    <w:abstractNumId w:val="130"/>
  </w:num>
  <w:num w:numId="33" w16cid:durableId="449520691">
    <w:abstractNumId w:val="117"/>
  </w:num>
  <w:num w:numId="34" w16cid:durableId="2108964357">
    <w:abstractNumId w:val="34"/>
  </w:num>
  <w:num w:numId="35" w16cid:durableId="2074888747">
    <w:abstractNumId w:val="118"/>
  </w:num>
  <w:num w:numId="36" w16cid:durableId="346373432">
    <w:abstractNumId w:val="132"/>
  </w:num>
  <w:num w:numId="37" w16cid:durableId="1374306049">
    <w:abstractNumId w:val="82"/>
  </w:num>
  <w:num w:numId="38" w16cid:durableId="965743379">
    <w:abstractNumId w:val="128"/>
  </w:num>
  <w:num w:numId="39" w16cid:durableId="4401537">
    <w:abstractNumId w:val="121"/>
  </w:num>
  <w:num w:numId="40" w16cid:durableId="47147905">
    <w:abstractNumId w:val="70"/>
  </w:num>
  <w:num w:numId="41" w16cid:durableId="253628892">
    <w:abstractNumId w:val="27"/>
  </w:num>
  <w:num w:numId="42" w16cid:durableId="1248806980">
    <w:abstractNumId w:val="127"/>
  </w:num>
  <w:num w:numId="43" w16cid:durableId="233861192">
    <w:abstractNumId w:val="41"/>
  </w:num>
  <w:num w:numId="44" w16cid:durableId="1733459674">
    <w:abstractNumId w:val="64"/>
  </w:num>
  <w:num w:numId="45" w16cid:durableId="1022514159">
    <w:abstractNumId w:val="28"/>
  </w:num>
  <w:num w:numId="46" w16cid:durableId="1225027754">
    <w:abstractNumId w:val="35"/>
  </w:num>
  <w:num w:numId="47" w16cid:durableId="1772820177">
    <w:abstractNumId w:val="106"/>
  </w:num>
  <w:num w:numId="48" w16cid:durableId="2140610951">
    <w:abstractNumId w:val="37"/>
  </w:num>
  <w:num w:numId="49" w16cid:durableId="2142574480">
    <w:abstractNumId w:val="96"/>
  </w:num>
  <w:num w:numId="50" w16cid:durableId="606158403">
    <w:abstractNumId w:val="135"/>
  </w:num>
  <w:num w:numId="51" w16cid:durableId="1135294350">
    <w:abstractNumId w:val="86"/>
  </w:num>
  <w:num w:numId="52" w16cid:durableId="1969967296">
    <w:abstractNumId w:val="88"/>
  </w:num>
  <w:num w:numId="53" w16cid:durableId="569657769">
    <w:abstractNumId w:val="11"/>
  </w:num>
  <w:num w:numId="54" w16cid:durableId="388185510">
    <w:abstractNumId w:val="129"/>
  </w:num>
  <w:num w:numId="55" w16cid:durableId="959995893">
    <w:abstractNumId w:val="44"/>
  </w:num>
  <w:num w:numId="56" w16cid:durableId="316808276">
    <w:abstractNumId w:val="60"/>
  </w:num>
  <w:num w:numId="57" w16cid:durableId="2004966413">
    <w:abstractNumId w:val="38"/>
  </w:num>
  <w:num w:numId="58" w16cid:durableId="405999005">
    <w:abstractNumId w:val="26"/>
  </w:num>
  <w:num w:numId="59" w16cid:durableId="1749427638">
    <w:abstractNumId w:val="10"/>
  </w:num>
  <w:num w:numId="60" w16cid:durableId="1885557603">
    <w:abstractNumId w:val="50"/>
  </w:num>
  <w:num w:numId="61" w16cid:durableId="1076586592">
    <w:abstractNumId w:val="31"/>
  </w:num>
  <w:num w:numId="62" w16cid:durableId="2048679370">
    <w:abstractNumId w:val="91"/>
  </w:num>
  <w:num w:numId="63" w16cid:durableId="1645239049">
    <w:abstractNumId w:val="71"/>
  </w:num>
  <w:num w:numId="64" w16cid:durableId="680935540">
    <w:abstractNumId w:val="52"/>
  </w:num>
  <w:num w:numId="65" w16cid:durableId="1539394452">
    <w:abstractNumId w:val="22"/>
  </w:num>
  <w:num w:numId="66" w16cid:durableId="1110779632">
    <w:abstractNumId w:val="73"/>
  </w:num>
  <w:num w:numId="67" w16cid:durableId="250086802">
    <w:abstractNumId w:val="105"/>
  </w:num>
  <w:num w:numId="68" w16cid:durableId="1561137793">
    <w:abstractNumId w:val="69"/>
  </w:num>
  <w:num w:numId="69" w16cid:durableId="64377114">
    <w:abstractNumId w:val="102"/>
  </w:num>
  <w:num w:numId="70" w16cid:durableId="645817845">
    <w:abstractNumId w:val="112"/>
  </w:num>
  <w:num w:numId="71" w16cid:durableId="1109469452">
    <w:abstractNumId w:val="78"/>
  </w:num>
  <w:num w:numId="72" w16cid:durableId="1562786571">
    <w:abstractNumId w:val="72"/>
  </w:num>
  <w:num w:numId="73" w16cid:durableId="1320768944">
    <w:abstractNumId w:val="90"/>
  </w:num>
  <w:num w:numId="74" w16cid:durableId="2133787682">
    <w:abstractNumId w:val="97"/>
  </w:num>
  <w:num w:numId="75" w16cid:durableId="1298294255">
    <w:abstractNumId w:val="123"/>
  </w:num>
  <w:num w:numId="76" w16cid:durableId="1268269054">
    <w:abstractNumId w:val="94"/>
  </w:num>
  <w:num w:numId="77" w16cid:durableId="933130390">
    <w:abstractNumId w:val="29"/>
  </w:num>
  <w:num w:numId="78" w16cid:durableId="39668135">
    <w:abstractNumId w:val="111"/>
  </w:num>
  <w:num w:numId="79" w16cid:durableId="1228371786">
    <w:abstractNumId w:val="80"/>
  </w:num>
  <w:num w:numId="80" w16cid:durableId="759134813">
    <w:abstractNumId w:val="122"/>
  </w:num>
  <w:num w:numId="81" w16cid:durableId="125854290">
    <w:abstractNumId w:val="101"/>
  </w:num>
  <w:num w:numId="82" w16cid:durableId="654576755">
    <w:abstractNumId w:val="134"/>
  </w:num>
  <w:num w:numId="83" w16cid:durableId="1402214789">
    <w:abstractNumId w:val="133"/>
  </w:num>
  <w:num w:numId="84" w16cid:durableId="1067268721">
    <w:abstractNumId w:val="33"/>
  </w:num>
  <w:num w:numId="85" w16cid:durableId="1044914948">
    <w:abstractNumId w:val="9"/>
  </w:num>
  <w:num w:numId="86" w16cid:durableId="311183517">
    <w:abstractNumId w:val="104"/>
  </w:num>
  <w:num w:numId="87" w16cid:durableId="1618366386">
    <w:abstractNumId w:val="1"/>
  </w:num>
  <w:num w:numId="88" w16cid:durableId="739526616">
    <w:abstractNumId w:val="103"/>
  </w:num>
  <w:num w:numId="89" w16cid:durableId="1539974643">
    <w:abstractNumId w:val="36"/>
  </w:num>
  <w:num w:numId="90" w16cid:durableId="340356421">
    <w:abstractNumId w:val="13"/>
  </w:num>
  <w:num w:numId="91" w16cid:durableId="1308511990">
    <w:abstractNumId w:val="68"/>
  </w:num>
  <w:num w:numId="92" w16cid:durableId="152573165">
    <w:abstractNumId w:val="24"/>
  </w:num>
  <w:num w:numId="93" w16cid:durableId="27872269">
    <w:abstractNumId w:val="18"/>
  </w:num>
  <w:num w:numId="94" w16cid:durableId="1480228200">
    <w:abstractNumId w:val="92"/>
  </w:num>
  <w:num w:numId="95" w16cid:durableId="1507401849">
    <w:abstractNumId w:val="120"/>
  </w:num>
  <w:num w:numId="96" w16cid:durableId="1747458645">
    <w:abstractNumId w:val="17"/>
  </w:num>
  <w:num w:numId="97" w16cid:durableId="1526017469">
    <w:abstractNumId w:val="0"/>
  </w:num>
  <w:num w:numId="98" w16cid:durableId="1989941132">
    <w:abstractNumId w:val="75"/>
  </w:num>
  <w:num w:numId="99" w16cid:durableId="101920442">
    <w:abstractNumId w:val="23"/>
  </w:num>
  <w:num w:numId="100" w16cid:durableId="1520697587">
    <w:abstractNumId w:val="59"/>
  </w:num>
  <w:num w:numId="101" w16cid:durableId="653802730">
    <w:abstractNumId w:val="98"/>
  </w:num>
  <w:num w:numId="102" w16cid:durableId="807550450">
    <w:abstractNumId w:val="12"/>
  </w:num>
  <w:num w:numId="103" w16cid:durableId="660353899">
    <w:abstractNumId w:val="114"/>
  </w:num>
  <w:num w:numId="104" w16cid:durableId="1473794608">
    <w:abstractNumId w:val="83"/>
  </w:num>
  <w:num w:numId="105" w16cid:durableId="1434084757">
    <w:abstractNumId w:val="21"/>
  </w:num>
  <w:num w:numId="106" w16cid:durableId="1147473011">
    <w:abstractNumId w:val="14"/>
  </w:num>
  <w:num w:numId="107" w16cid:durableId="1469665740">
    <w:abstractNumId w:val="47"/>
  </w:num>
  <w:num w:numId="108" w16cid:durableId="916329053">
    <w:abstractNumId w:val="76"/>
  </w:num>
  <w:num w:numId="109" w16cid:durableId="678578777">
    <w:abstractNumId w:val="99"/>
  </w:num>
  <w:num w:numId="110" w16cid:durableId="1921257314">
    <w:abstractNumId w:val="45"/>
  </w:num>
  <w:num w:numId="111" w16cid:durableId="1480732348">
    <w:abstractNumId w:val="87"/>
  </w:num>
  <w:num w:numId="112" w16cid:durableId="825820506">
    <w:abstractNumId w:val="25"/>
  </w:num>
  <w:num w:numId="113" w16cid:durableId="1955792985">
    <w:abstractNumId w:val="40"/>
  </w:num>
  <w:num w:numId="114" w16cid:durableId="2036496527">
    <w:abstractNumId w:val="95"/>
  </w:num>
  <w:num w:numId="115" w16cid:durableId="1646929646">
    <w:abstractNumId w:val="109"/>
  </w:num>
  <w:num w:numId="116" w16cid:durableId="534318769">
    <w:abstractNumId w:val="57"/>
  </w:num>
  <w:num w:numId="117" w16cid:durableId="1297761273">
    <w:abstractNumId w:val="20"/>
  </w:num>
  <w:num w:numId="118" w16cid:durableId="1680497837">
    <w:abstractNumId w:val="67"/>
  </w:num>
  <w:num w:numId="119" w16cid:durableId="450785405">
    <w:abstractNumId w:val="110"/>
  </w:num>
  <w:num w:numId="120" w16cid:durableId="1120874845">
    <w:abstractNumId w:val="89"/>
  </w:num>
  <w:num w:numId="121" w16cid:durableId="160774741">
    <w:abstractNumId w:val="30"/>
  </w:num>
  <w:num w:numId="122" w16cid:durableId="215748487">
    <w:abstractNumId w:val="66"/>
  </w:num>
  <w:num w:numId="123" w16cid:durableId="1337685331">
    <w:abstractNumId w:val="32"/>
  </w:num>
  <w:num w:numId="124" w16cid:durableId="1023166773">
    <w:abstractNumId w:val="63"/>
  </w:num>
  <w:num w:numId="125" w16cid:durableId="1179153163">
    <w:abstractNumId w:val="84"/>
  </w:num>
  <w:num w:numId="126" w16cid:durableId="1008287594">
    <w:abstractNumId w:val="85"/>
  </w:num>
  <w:num w:numId="127" w16cid:durableId="413860943">
    <w:abstractNumId w:val="131"/>
  </w:num>
  <w:num w:numId="128" w16cid:durableId="1880891869">
    <w:abstractNumId w:val="136"/>
  </w:num>
  <w:num w:numId="129" w16cid:durableId="1554929097">
    <w:abstractNumId w:val="65"/>
  </w:num>
  <w:num w:numId="130" w16cid:durableId="1461143524">
    <w:abstractNumId w:val="58"/>
  </w:num>
  <w:num w:numId="131" w16cid:durableId="944920408">
    <w:abstractNumId w:val="56"/>
  </w:num>
  <w:num w:numId="132" w16cid:durableId="558790174">
    <w:abstractNumId w:val="6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7494270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579408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65763764">
    <w:abstractNumId w:val="16"/>
  </w:num>
  <w:num w:numId="136" w16cid:durableId="1138764579">
    <w:abstractNumId w:val="15"/>
  </w:num>
  <w:num w:numId="137" w16cid:durableId="7074100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95"/>
    <w:rsid w:val="0032689D"/>
    <w:rsid w:val="003A08E4"/>
    <w:rsid w:val="00BA1F11"/>
    <w:rsid w:val="00F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AC5F"/>
  <w15:chartTrackingRefBased/>
  <w15:docId w15:val="{2697B468-26EF-497F-A31A-73BFE161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F95"/>
    <w:pPr>
      <w:widowControl/>
      <w:autoSpaceDE/>
      <w:autoSpaceDN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2689D"/>
    <w:pPr>
      <w:spacing w:before="17"/>
      <w:ind w:left="27" w:right="901"/>
      <w:jc w:val="center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2689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689D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2689D"/>
    <w:p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689D"/>
    <w:pPr>
      <w:suppressAutoHyphens/>
      <w:spacing w:before="240" w:after="60"/>
      <w:jc w:val="both"/>
      <w:outlineLvl w:val="7"/>
    </w:pPr>
    <w:rPr>
      <w:rFonts w:eastAsia="Times New Roman"/>
      <w:i/>
      <w:iCs/>
      <w:kern w:val="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2689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tabs>
        <w:tab w:val="num" w:pos="432"/>
        <w:tab w:val="left" w:pos="517"/>
      </w:tabs>
      <w:suppressAutoHyphens/>
      <w:spacing w:before="360" w:after="180"/>
      <w:ind w:left="432" w:hanging="432"/>
      <w:jc w:val="both"/>
      <w:outlineLvl w:val="0"/>
    </w:pPr>
    <w:rPr>
      <w:rFonts w:ascii="Cambria" w:eastAsia="Times New Roman" w:hAnsi="Cambria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uiPriority w:val="99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32689D"/>
    <w:pPr>
      <w:suppressAutoHyphens/>
      <w:ind w:right="-2076"/>
      <w:jc w:val="right"/>
    </w:pPr>
    <w:rPr>
      <w:rFonts w:eastAsia="Times New Roman"/>
      <w:b/>
      <w:kern w:val="1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uiPriority w:val="1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suppressAutoHyphens/>
      <w:spacing w:before="480" w:line="276" w:lineRule="auto"/>
      <w:ind w:left="0" w:right="0"/>
      <w:jc w:val="left"/>
    </w:pPr>
    <w:rPr>
      <w:rFonts w:ascii="Cambria" w:eastAsia="Times New Roman" w:hAnsi="Cambria"/>
      <w:b/>
      <w:bCs/>
      <w:color w:val="365F91"/>
      <w:kern w:val="1"/>
      <w:lang w:val="x-none" w:eastAsia="ar-SA"/>
    </w:rPr>
  </w:style>
  <w:style w:type="character" w:styleId="Hipercze">
    <w:name w:val="Hyperlink"/>
    <w:uiPriority w:val="99"/>
    <w:unhideWhenUsed/>
    <w:rsid w:val="00F67F95"/>
    <w:rPr>
      <w:rFonts w:cs="Times New Roman" w:hint="default"/>
      <w:color w:val="FF0000"/>
      <w:sz w:val="24"/>
      <w:szCs w:val="24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F9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F67F95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link w:val="pktZnak"/>
    <w:unhideWhenUsed/>
    <w:qFormat/>
    <w:rsid w:val="00F67F9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unhideWhenUsed/>
    <w:locked/>
    <w:rsid w:val="00F67F95"/>
    <w:rPr>
      <w:rFonts w:ascii="Times New Roman" w:eastAsia="SimSun" w:hAnsi="Times New Roman" w:cs="Times New Roman"/>
      <w:sz w:val="24"/>
      <w:szCs w:val="20"/>
      <w:lang w:eastAsia="pl-PL"/>
    </w:rPr>
  </w:style>
  <w:style w:type="character" w:customStyle="1" w:styleId="AkapitzlistZnak1">
    <w:name w:val="Akapit z listą Znak1"/>
    <w:unhideWhenUsed/>
    <w:qFormat/>
    <w:locked/>
    <w:rsid w:val="00F67F95"/>
    <w:rPr>
      <w:rFonts w:ascii="Times New Roman" w:eastAsia="SimSun" w:hAnsi="Times New Roman" w:hint="default"/>
      <w:sz w:val="24"/>
      <w:szCs w:val="24"/>
      <w:lang w:eastAsia="ar-SA"/>
    </w:rPr>
  </w:style>
  <w:style w:type="character" w:customStyle="1" w:styleId="czeinternetowe">
    <w:name w:val="Łącze internetowe"/>
    <w:uiPriority w:val="99"/>
    <w:unhideWhenUsed/>
    <w:rsid w:val="00F67F95"/>
    <w:rPr>
      <w:rFonts w:ascii="Times New Roman" w:eastAsia="SimSun" w:hAnsi="Times New Roman" w:hint="default"/>
      <w:color w:val="FF0000"/>
      <w:sz w:val="24"/>
      <w:szCs w:val="24"/>
      <w:u w:val="single"/>
    </w:rPr>
  </w:style>
  <w:style w:type="paragraph" w:styleId="Tekstblokowy">
    <w:name w:val="Block Text"/>
    <w:basedOn w:val="Normalny"/>
    <w:uiPriority w:val="99"/>
    <w:unhideWhenUsed/>
    <w:rsid w:val="00BA1F11"/>
    <w:pPr>
      <w:widowControl w:val="0"/>
      <w:spacing w:before="100" w:after="100"/>
      <w:ind w:left="567"/>
    </w:pPr>
    <w:rPr>
      <w:rFonts w:ascii="Arial" w:cs="Arial"/>
      <w:b/>
      <w:i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F11"/>
    <w:pPr>
      <w:widowControl w:val="0"/>
      <w:ind w:left="280" w:hanging="280"/>
      <w:jc w:val="both"/>
    </w:pPr>
    <w:rPr>
      <w:rFonts w:ascii="Arial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F11"/>
    <w:rPr>
      <w:rFonts w:ascii="Arial" w:eastAsia="SimSun" w:hAnsi="Times New Roman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A1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1F11"/>
    <w:rPr>
      <w:rFonts w:ascii="Times New Roman" w:eastAsia="SimSun" w:hAnsi="Times New Roman" w:cs="Times New Roman"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A1F11"/>
    <w:pPr>
      <w:spacing w:after="120"/>
      <w:ind w:left="0" w:firstLine="210"/>
    </w:pPr>
    <w:rPr>
      <w:rFonts w:ascii="Aria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A1F11"/>
    <w:rPr>
      <w:rFonts w:ascii="Arial" w:eastAsia="SimSu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1F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1F11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A1F1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A1F11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A1F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F11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1F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1F11"/>
    <w:rPr>
      <w:rFonts w:ascii="Times New Roman" w:eastAsia="SimSu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BA1F11"/>
    <w:rPr>
      <w:rFonts w:cs="Times New Roman" w:hint="default"/>
      <w:sz w:val="16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F11"/>
    <w:rPr>
      <w:rFonts w:asci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F11"/>
    <w:rPr>
      <w:rFonts w:ascii="Tahoma" w:eastAsia="SimSu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1F11"/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A1F11"/>
    <w:rPr>
      <w:rFonts w:ascii="Tahoma" w:eastAsia="SimSun" w:hAnsi="Times New Roman" w:cs="Times New Roman"/>
      <w:b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BA1F11"/>
    <w:rPr>
      <w:rFonts w:asci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A1F11"/>
    <w:rPr>
      <w:rFonts w:ascii="Tahoma" w:eastAsia="SimSun" w:hAnsi="Times New Roman" w:cs="Tahoma"/>
      <w:sz w:val="16"/>
      <w:szCs w:val="16"/>
      <w:lang w:eastAsia="pl-PL"/>
    </w:rPr>
  </w:style>
  <w:style w:type="character" w:styleId="Odwoanieprzypisukocowego">
    <w:name w:val="endnote reference"/>
    <w:uiPriority w:val="99"/>
    <w:unhideWhenUsed/>
    <w:rsid w:val="00BA1F11"/>
    <w:rPr>
      <w:rFonts w:cs="Times New Roman" w:hint="default"/>
      <w:sz w:val="24"/>
      <w:szCs w:val="24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A1F11"/>
    <w:pPr>
      <w:numPr>
        <w:numId w:val="1"/>
      </w:numPr>
      <w:tabs>
        <w:tab w:val="left" w:pos="360"/>
      </w:tabs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A1F11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unhideWhenUsed/>
    <w:rsid w:val="00BA1F11"/>
    <w:rPr>
      <w:rFonts w:cs="Times New Roman" w:hint="default"/>
      <w:color w:val="800080"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A1F11"/>
    <w:pPr>
      <w:tabs>
        <w:tab w:val="center" w:pos="4536"/>
        <w:tab w:val="right" w:pos="9072"/>
      </w:tabs>
    </w:pPr>
    <w:rPr>
      <w:rFonts w:asci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A1F11"/>
    <w:rPr>
      <w:rFonts w:ascii="Tahoma" w:eastAsia="SimSun" w:hAnsi="Times New Roman" w:cs="Tahoma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A1F11"/>
    <w:rPr>
      <w:rFonts w:cs="Times New Roman" w:hint="default"/>
      <w:sz w:val="20"/>
      <w:szCs w:val="24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1F11"/>
    <w:rPr>
      <w:rFonts w:asci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1F11"/>
    <w:rPr>
      <w:rFonts w:ascii="Tahoma" w:eastAsia="SimSun" w:hAnsi="Times New Roman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F11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A1F11"/>
    <w:pPr>
      <w:ind w:left="283" w:hanging="283"/>
    </w:pPr>
  </w:style>
  <w:style w:type="paragraph" w:styleId="Lista2">
    <w:name w:val="List 2"/>
    <w:basedOn w:val="Normalny"/>
    <w:uiPriority w:val="99"/>
    <w:unhideWhenUsed/>
    <w:rsid w:val="00BA1F11"/>
    <w:pPr>
      <w:ind w:left="566" w:hanging="283"/>
    </w:pPr>
  </w:style>
  <w:style w:type="paragraph" w:styleId="Lista4">
    <w:name w:val="List 4"/>
    <w:basedOn w:val="Normalny"/>
    <w:uiPriority w:val="99"/>
    <w:unhideWhenUsed/>
    <w:rsid w:val="00BA1F11"/>
    <w:pPr>
      <w:ind w:left="1132" w:hanging="283"/>
    </w:pPr>
  </w:style>
  <w:style w:type="paragraph" w:styleId="Listapunktowana">
    <w:name w:val="List Bullet"/>
    <w:basedOn w:val="Normalny"/>
    <w:uiPriority w:val="99"/>
    <w:unhideWhenUsed/>
    <w:rsid w:val="00BA1F11"/>
    <w:pPr>
      <w:numPr>
        <w:numId w:val="2"/>
      </w:numPr>
      <w:tabs>
        <w:tab w:val="clear" w:pos="360"/>
        <w:tab w:val="left" w:pos="926"/>
      </w:tabs>
    </w:pPr>
  </w:style>
  <w:style w:type="paragraph" w:styleId="Listapunktowana2">
    <w:name w:val="List Bullet 2"/>
    <w:basedOn w:val="Normalny"/>
    <w:uiPriority w:val="99"/>
    <w:unhideWhenUsed/>
    <w:rsid w:val="00BA1F11"/>
    <w:pPr>
      <w:numPr>
        <w:numId w:val="3"/>
      </w:numPr>
      <w:tabs>
        <w:tab w:val="left" w:pos="643"/>
        <w:tab w:val="left" w:pos="2340"/>
      </w:tabs>
    </w:pPr>
  </w:style>
  <w:style w:type="paragraph" w:styleId="Listapunktowana3">
    <w:name w:val="List Bullet 3"/>
    <w:basedOn w:val="Normalny"/>
    <w:uiPriority w:val="99"/>
    <w:unhideWhenUsed/>
    <w:rsid w:val="00BA1F11"/>
    <w:pPr>
      <w:numPr>
        <w:numId w:val="4"/>
      </w:numPr>
      <w:tabs>
        <w:tab w:val="left" w:pos="-2477"/>
        <w:tab w:val="left" w:pos="643"/>
        <w:tab w:val="left" w:pos="720"/>
        <w:tab w:val="left" w:pos="2834"/>
      </w:tabs>
      <w:ind w:left="-2477"/>
    </w:pPr>
  </w:style>
  <w:style w:type="paragraph" w:styleId="Listapunktowana5">
    <w:name w:val="List Bullet 5"/>
    <w:basedOn w:val="Normalny"/>
    <w:uiPriority w:val="99"/>
    <w:unhideWhenUsed/>
    <w:rsid w:val="00BA1F11"/>
    <w:pPr>
      <w:numPr>
        <w:numId w:val="5"/>
      </w:numPr>
      <w:tabs>
        <w:tab w:val="left" w:pos="0"/>
        <w:tab w:val="left" w:pos="453"/>
        <w:tab w:val="left" w:pos="644"/>
        <w:tab w:val="left" w:pos="1009"/>
        <w:tab w:val="left" w:pos="1492"/>
        <w:tab w:val="left" w:pos="1706"/>
        <w:tab w:val="left" w:pos="1800"/>
        <w:tab w:val="left" w:pos="2340"/>
        <w:tab w:val="left" w:pos="2880"/>
      </w:tabs>
      <w:ind w:left="432" w:hanging="432"/>
    </w:pPr>
  </w:style>
  <w:style w:type="paragraph" w:styleId="Lista-kontynuacja">
    <w:name w:val="List Continue"/>
    <w:basedOn w:val="Normalny"/>
    <w:uiPriority w:val="99"/>
    <w:unhideWhenUsed/>
    <w:rsid w:val="00BA1F11"/>
    <w:pPr>
      <w:spacing w:after="120"/>
      <w:ind w:left="283"/>
    </w:pPr>
  </w:style>
  <w:style w:type="paragraph" w:styleId="Lista-kontynuacja2">
    <w:name w:val="List Continue 2"/>
    <w:basedOn w:val="Normalny"/>
    <w:uiPriority w:val="99"/>
    <w:unhideWhenUsed/>
    <w:rsid w:val="00BA1F11"/>
    <w:pPr>
      <w:spacing w:after="120"/>
      <w:ind w:left="566"/>
    </w:pPr>
  </w:style>
  <w:style w:type="character" w:styleId="Numerstrony">
    <w:name w:val="page number"/>
    <w:uiPriority w:val="99"/>
    <w:unhideWhenUsed/>
    <w:rsid w:val="00BA1F11"/>
    <w:rPr>
      <w:rFonts w:cs="Times New Roman" w:hint="default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A1F11"/>
    <w:rPr>
      <w:rFonts w:asci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1F11"/>
    <w:rPr>
      <w:rFonts w:ascii="Courier New" w:eastAsia="SimSun" w:hAnsi="Times New Roman" w:cs="Courier New"/>
      <w:sz w:val="20"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unhideWhenUsed/>
    <w:qFormat/>
    <w:rsid w:val="00BA1F11"/>
    <w:pPr>
      <w:jc w:val="right"/>
    </w:pPr>
    <w:rPr>
      <w:b/>
      <w:i/>
    </w:rPr>
  </w:style>
  <w:style w:type="character" w:customStyle="1" w:styleId="PodpisZnak">
    <w:name w:val="Podpis Znak"/>
    <w:basedOn w:val="Domylnaczcionkaakapitu"/>
    <w:link w:val="Podpis"/>
    <w:uiPriority w:val="99"/>
    <w:rsid w:val="00BA1F11"/>
    <w:rPr>
      <w:rFonts w:ascii="Times New Roman" w:eastAsia="SimSun" w:hAnsi="Times New Roman" w:cs="Times New Roman"/>
      <w:b/>
      <w:i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BA1F11"/>
    <w:pPr>
      <w:tabs>
        <w:tab w:val="left" w:pos="480"/>
        <w:tab w:val="right" w:leader="dot" w:pos="9062"/>
      </w:tabs>
    </w:pPr>
    <w:rPr>
      <w:rFonts w:ascii="Arial" w:cs="Arial"/>
      <w:b/>
    </w:rPr>
  </w:style>
  <w:style w:type="paragraph" w:styleId="Spistreci4">
    <w:name w:val="toc 4"/>
    <w:basedOn w:val="Normalny"/>
    <w:next w:val="Normalny"/>
    <w:uiPriority w:val="39"/>
    <w:unhideWhenUsed/>
    <w:rsid w:val="00BA1F11"/>
    <w:pPr>
      <w:jc w:val="both"/>
      <w:textAlignment w:val="top"/>
    </w:pPr>
    <w:rPr>
      <w:rFonts w:ascii="Arial" w:cs="Arial"/>
      <w:color w:val="000000"/>
      <w:sz w:val="20"/>
      <w:szCs w:val="20"/>
    </w:rPr>
  </w:style>
  <w:style w:type="paragraph" w:customStyle="1" w:styleId="paragraf">
    <w:name w:val="paragraf"/>
    <w:basedOn w:val="Normalny"/>
    <w:unhideWhenUsed/>
    <w:rsid w:val="00BA1F11"/>
    <w:pPr>
      <w:keepNext/>
      <w:numPr>
        <w:numId w:val="6"/>
      </w:numPr>
      <w:tabs>
        <w:tab w:val="left" w:pos="720"/>
      </w:tabs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Text1">
    <w:name w:val="Text 1"/>
    <w:basedOn w:val="Normalny"/>
    <w:unhideWhenUsed/>
    <w:rsid w:val="00BA1F1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Tekstpodstawowy21">
    <w:name w:val="Tekst podstawowy 21"/>
    <w:basedOn w:val="Normalny"/>
    <w:unhideWhenUsed/>
    <w:rsid w:val="00BA1F1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cs="Tahoma"/>
      <w:smallCaps/>
      <w:shadow/>
      <w:kern w:val="144"/>
      <w:sz w:val="20"/>
      <w:szCs w:val="20"/>
    </w:rPr>
  </w:style>
  <w:style w:type="paragraph" w:customStyle="1" w:styleId="ZnakZnak1">
    <w:name w:val="Znak Znak1"/>
    <w:basedOn w:val="Normalny"/>
    <w:uiPriority w:val="99"/>
    <w:unhideWhenUsed/>
    <w:rsid w:val="00BA1F11"/>
    <w:rPr>
      <w:rFonts w:ascii="Arial" w:cs="Arial"/>
    </w:rPr>
  </w:style>
  <w:style w:type="paragraph" w:customStyle="1" w:styleId="tyt">
    <w:name w:val="tyt"/>
    <w:basedOn w:val="Normalny"/>
    <w:unhideWhenUsed/>
    <w:qFormat/>
    <w:rsid w:val="00BA1F11"/>
    <w:pPr>
      <w:keepNext/>
      <w:spacing w:before="60" w:after="60"/>
      <w:jc w:val="center"/>
    </w:pPr>
    <w:rPr>
      <w:b/>
    </w:rPr>
  </w:style>
  <w:style w:type="paragraph" w:customStyle="1" w:styleId="WW-NormalnyWeb1">
    <w:name w:val="WW-Normalny (Web)1"/>
    <w:basedOn w:val="Normalny"/>
    <w:unhideWhenUsed/>
    <w:rsid w:val="00BA1F11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blokowy1">
    <w:name w:val="WW-Tekst blokowy1"/>
    <w:basedOn w:val="Normalny"/>
    <w:unhideWhenUsed/>
    <w:rsid w:val="00BA1F11"/>
    <w:pPr>
      <w:suppressAutoHyphens/>
      <w:ind w:left="360" w:right="2325"/>
    </w:pPr>
    <w:rPr>
      <w:sz w:val="22"/>
      <w:szCs w:val="20"/>
      <w:lang w:eastAsia="ar-SA"/>
    </w:rPr>
  </w:style>
  <w:style w:type="paragraph" w:customStyle="1" w:styleId="NormalLeft">
    <w:name w:val="Normal Left"/>
    <w:basedOn w:val="Normalny"/>
    <w:unhideWhenUsed/>
    <w:rsid w:val="00BA1F11"/>
    <w:pPr>
      <w:spacing w:before="120" w:after="120"/>
    </w:pPr>
    <w:rPr>
      <w:szCs w:val="22"/>
      <w:lang w:eastAsia="en-GB"/>
    </w:rPr>
  </w:style>
  <w:style w:type="paragraph" w:customStyle="1" w:styleId="arimr">
    <w:name w:val="arimr"/>
    <w:basedOn w:val="Normalny"/>
    <w:unhideWhenUsed/>
    <w:rsid w:val="00BA1F1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unhideWhenUsed/>
    <w:rsid w:val="00BA1F11"/>
    <w:pPr>
      <w:ind w:left="850" w:hanging="425"/>
    </w:pPr>
  </w:style>
  <w:style w:type="paragraph" w:customStyle="1" w:styleId="wypunkt">
    <w:name w:val="wypunkt"/>
    <w:basedOn w:val="Normalny"/>
    <w:unhideWhenUsed/>
    <w:rsid w:val="00BA1F11"/>
    <w:pPr>
      <w:numPr>
        <w:numId w:val="7"/>
      </w:numPr>
      <w:tabs>
        <w:tab w:val="left" w:pos="0"/>
        <w:tab w:val="left" w:pos="2340"/>
      </w:tabs>
      <w:spacing w:line="360" w:lineRule="auto"/>
      <w:jc w:val="both"/>
    </w:pPr>
    <w:rPr>
      <w:szCs w:val="20"/>
    </w:rPr>
  </w:style>
  <w:style w:type="paragraph" w:customStyle="1" w:styleId="BalloonText1">
    <w:name w:val="Balloon Text1"/>
    <w:basedOn w:val="Normalny"/>
    <w:link w:val="TekstdymkaZnak"/>
    <w:uiPriority w:val="99"/>
    <w:unhideWhenUsed/>
    <w:rsid w:val="00BA1F11"/>
    <w:rPr>
      <w:rFonts w:ascii="Tahoma" w:cs="Tahoma"/>
      <w:sz w:val="16"/>
      <w:szCs w:val="16"/>
    </w:rPr>
  </w:style>
  <w:style w:type="character" w:customStyle="1" w:styleId="TekstdymkaZnak">
    <w:name w:val="Tekst dymka Znak"/>
    <w:aliases w:val="Znak Znak Znak"/>
    <w:link w:val="BalloonText1"/>
    <w:uiPriority w:val="99"/>
    <w:unhideWhenUsed/>
    <w:locked/>
    <w:rsid w:val="00BA1F11"/>
    <w:rPr>
      <w:rFonts w:ascii="Tahoma" w:eastAsia="SimSun" w:hAnsi="Times New Roman" w:cs="Tahoma"/>
      <w:sz w:val="16"/>
      <w:szCs w:val="16"/>
      <w:lang w:eastAsia="pl-PL"/>
    </w:rPr>
  </w:style>
  <w:style w:type="paragraph" w:customStyle="1" w:styleId="ust">
    <w:name w:val="ust"/>
    <w:unhideWhenUsed/>
    <w:rsid w:val="00BA1F11"/>
    <w:pPr>
      <w:widowControl/>
      <w:autoSpaceDE/>
      <w:autoSpaceDN/>
      <w:spacing w:before="60" w:after="60" w:line="240" w:lineRule="auto"/>
      <w:ind w:left="426" w:hanging="284"/>
      <w:jc w:val="both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unhideWhenUsed/>
    <w:rsid w:val="00BA1F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nhideWhenUsed/>
    <w:rsid w:val="00BA1F11"/>
    <w:pPr>
      <w:spacing w:before="100" w:beforeAutospacing="1" w:after="100" w:afterAutospacing="1"/>
    </w:pPr>
    <w:rPr>
      <w:b/>
      <w:lang w:val="en-US" w:eastAsia="en-US"/>
    </w:rPr>
  </w:style>
  <w:style w:type="paragraph" w:customStyle="1" w:styleId="ust1art">
    <w:name w:val="ust1 art"/>
    <w:unhideWhenUsed/>
    <w:rsid w:val="00BA1F11"/>
    <w:pPr>
      <w:widowControl/>
      <w:overflowPunct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nhideWhenUsed/>
    <w:rsid w:val="00BA1F11"/>
  </w:style>
  <w:style w:type="paragraph" w:customStyle="1" w:styleId="CharZnakCharZnakCharZnakCharZnak">
    <w:name w:val="Char Znak Char Znak Char Znak Char Znak"/>
    <w:basedOn w:val="Normalny"/>
    <w:unhideWhenUsed/>
    <w:rsid w:val="00BA1F11"/>
  </w:style>
  <w:style w:type="paragraph" w:customStyle="1" w:styleId="CharZnakCharZnakCharZnakCharZnak1">
    <w:name w:val="Char Znak Char Znak Char Znak Char Znak1"/>
    <w:basedOn w:val="Normalny"/>
    <w:unhideWhenUsed/>
    <w:rsid w:val="00BA1F11"/>
  </w:style>
  <w:style w:type="paragraph" w:customStyle="1" w:styleId="CharZnakCharZnakCharZnakCharZnakZnakZnakZnakZnakZnakZnak">
    <w:name w:val="Char Znak Char Znak Char Znak Char Znak Znak Znak Znak Znak Znak Znak"/>
    <w:basedOn w:val="Normalny"/>
    <w:unhideWhenUsed/>
    <w:rsid w:val="00BA1F11"/>
  </w:style>
  <w:style w:type="paragraph" w:customStyle="1" w:styleId="WW-Tekstkomentarza">
    <w:name w:val="WW-Tekst komentarza"/>
    <w:basedOn w:val="Normalny"/>
    <w:unhideWhenUsed/>
    <w:rsid w:val="00BA1F11"/>
    <w:pPr>
      <w:suppressAutoHyphens/>
    </w:pPr>
    <w:rPr>
      <w:sz w:val="20"/>
      <w:szCs w:val="20"/>
      <w:lang w:eastAsia="ar-SA"/>
    </w:rPr>
  </w:style>
  <w:style w:type="paragraph" w:customStyle="1" w:styleId="Default">
    <w:name w:val="Default"/>
    <w:unhideWhenUsed/>
    <w:qFormat/>
    <w:rsid w:val="00BA1F11"/>
    <w:pPr>
      <w:widowControl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nhideWhenUsed/>
    <w:rsid w:val="00BA1F11"/>
    <w:pPr>
      <w:suppressAutoHyphens/>
      <w:ind w:left="360"/>
    </w:pPr>
    <w:rPr>
      <w:rFonts w:asci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nhideWhenUsed/>
    <w:rsid w:val="00BA1F11"/>
    <w:pPr>
      <w:suppressAutoHyphens/>
      <w:autoSpaceDE w:val="0"/>
      <w:ind w:left="360"/>
      <w:jc w:val="both"/>
    </w:pPr>
    <w:rPr>
      <w:rFonts w:asci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nhideWhenUsed/>
    <w:rsid w:val="00BA1F11"/>
    <w:pPr>
      <w:suppressAutoHyphens/>
      <w:autoSpaceDE w:val="0"/>
      <w:ind w:left="360"/>
    </w:pPr>
    <w:rPr>
      <w:rFonts w:asci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nhideWhenUsed/>
    <w:rsid w:val="00BA1F11"/>
    <w:rPr>
      <w:rFonts w:ascii="Arial" w:cs="Arial"/>
    </w:rPr>
  </w:style>
  <w:style w:type="paragraph" w:customStyle="1" w:styleId="Tekstpodstawowy23">
    <w:name w:val="Tekst podstawowy 2+3"/>
    <w:basedOn w:val="Default"/>
    <w:next w:val="Default"/>
    <w:unhideWhenUsed/>
    <w:rsid w:val="00BA1F11"/>
    <w:rPr>
      <w:rFonts w:ascii="Arial" w:cs="Arial"/>
    </w:rPr>
  </w:style>
  <w:style w:type="paragraph" w:customStyle="1" w:styleId="Tytu0">
    <w:name w:val="Tytu?"/>
    <w:basedOn w:val="Normalny"/>
    <w:unhideWhenUsed/>
    <w:rsid w:val="00BA1F1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litera">
    <w:name w:val="litera"/>
    <w:basedOn w:val="Normalny"/>
    <w:unhideWhenUsed/>
    <w:rsid w:val="00BA1F1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nhideWhenUsed/>
    <w:rsid w:val="00BA1F1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nhideWhenUsed/>
    <w:rsid w:val="00BA1F1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nhideWhenUsed/>
    <w:rsid w:val="00BA1F11"/>
    <w:pPr>
      <w:spacing w:after="200" w:line="276" w:lineRule="auto"/>
      <w:ind w:left="720"/>
    </w:pPr>
    <w:rPr>
      <w:rFonts w:ascii="Calibri" w:cs="Calibri"/>
      <w:sz w:val="22"/>
      <w:szCs w:val="22"/>
      <w:lang w:eastAsia="en-US"/>
    </w:rPr>
  </w:style>
  <w:style w:type="paragraph" w:customStyle="1" w:styleId="xl53">
    <w:name w:val="xl53"/>
    <w:basedOn w:val="Normalny"/>
    <w:unhideWhenUsed/>
    <w:rsid w:val="00BA1F11"/>
    <w:pPr>
      <w:spacing w:before="100" w:beforeAutospacing="1" w:after="100" w:afterAutospacing="1"/>
      <w:jc w:val="center"/>
      <w:textAlignment w:val="center"/>
    </w:pPr>
    <w:rPr>
      <w:b/>
    </w:rPr>
  </w:style>
  <w:style w:type="paragraph" w:customStyle="1" w:styleId="Revision">
    <w:name w:val="Revision"/>
    <w:uiPriority w:val="99"/>
    <w:unhideWhenUsed/>
    <w:rsid w:val="00BA1F11"/>
    <w:pPr>
      <w:widowControl/>
      <w:autoSpaceDE/>
      <w:autoSpaceDN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unhideWhenUsed/>
    <w:rsid w:val="00BA1F11"/>
    <w:pPr>
      <w:suppressAutoHyphens/>
    </w:pPr>
    <w:rPr>
      <w:rFonts w:ascii="Courier New" w:cs="Courier New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unhideWhenUsed/>
    <w:rsid w:val="00BA1F1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cs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nhideWhenUsed/>
    <w:rsid w:val="00BA1F11"/>
    <w:pPr>
      <w:numPr>
        <w:numId w:val="8"/>
      </w:numPr>
      <w:tabs>
        <w:tab w:val="left" w:pos="644"/>
      </w:tabs>
      <w:spacing w:before="120" w:after="120"/>
    </w:pPr>
    <w:rPr>
      <w:rFonts w:ascii="Arial" w:cs="Arial"/>
      <w:sz w:val="22"/>
    </w:rPr>
  </w:style>
  <w:style w:type="paragraph" w:customStyle="1" w:styleId="Zawartotabeli">
    <w:name w:val="Zawartość tabeli"/>
    <w:basedOn w:val="Normalny"/>
    <w:unhideWhenUsed/>
    <w:qFormat/>
    <w:rsid w:val="00BA1F11"/>
    <w:pPr>
      <w:suppressLineNumbers/>
      <w:suppressAutoHyphens/>
    </w:pPr>
    <w:rPr>
      <w:rFonts w:eastAsia="MS Mincho" w:hint="eastAsia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unhideWhenUsed/>
    <w:rsid w:val="00BA1F11"/>
    <w:pPr>
      <w:suppressAutoHyphens/>
    </w:pPr>
    <w:rPr>
      <w:szCs w:val="20"/>
      <w:lang w:eastAsia="ar-SA"/>
    </w:rPr>
  </w:style>
  <w:style w:type="paragraph" w:customStyle="1" w:styleId="wylicz">
    <w:name w:val="wylicz"/>
    <w:basedOn w:val="Normalny"/>
    <w:unhideWhenUsed/>
    <w:rsid w:val="00BA1F11"/>
    <w:pPr>
      <w:ind w:left="993" w:hanging="426"/>
    </w:pPr>
    <w:rPr>
      <w:rFonts w:ascii="Arial" w:cs="Arial"/>
      <w:sz w:val="22"/>
      <w:szCs w:val="20"/>
      <w:lang w:val="de-DE"/>
    </w:rPr>
  </w:style>
  <w:style w:type="paragraph" w:customStyle="1" w:styleId="podpunkt">
    <w:name w:val="podpunkt"/>
    <w:basedOn w:val="Normalny"/>
    <w:unhideWhenUsed/>
    <w:rsid w:val="00BA1F11"/>
    <w:pPr>
      <w:ind w:left="567"/>
    </w:pPr>
    <w:rPr>
      <w:rFonts w:ascii="Arial" w:cs="Arial"/>
      <w:b/>
      <w:sz w:val="22"/>
      <w:szCs w:val="20"/>
      <w:lang w:val="de-DE"/>
    </w:rPr>
  </w:style>
  <w:style w:type="paragraph" w:customStyle="1" w:styleId="Standard">
    <w:name w:val="Standard"/>
    <w:unhideWhenUsed/>
    <w:qFormat/>
    <w:rsid w:val="00BA1F11"/>
    <w:pPr>
      <w:suppressAutoHyphens/>
      <w:autoSpaceDE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nhideWhenUsed/>
    <w:rsid w:val="00BA1F11"/>
    <w:pPr>
      <w:suppressAutoHyphens/>
      <w:ind w:left="-69"/>
    </w:pPr>
    <w:rPr>
      <w:rFonts w:eastAsia="MS Mincho" w:hint="eastAsi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unhideWhenUsed/>
    <w:rsid w:val="00BA1F1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unhideWhenUsed/>
    <w:locked/>
    <w:rsid w:val="00BA1F11"/>
    <w:rPr>
      <w:rFonts w:ascii="Times New Roman" w:eastAsia="SimSun" w:hAnsi="Times New Roman" w:cs="Times New Roman"/>
      <w:b/>
      <w:sz w:val="24"/>
      <w:lang w:eastAsia="en-GB"/>
    </w:rPr>
  </w:style>
  <w:style w:type="paragraph" w:customStyle="1" w:styleId="Tiret0">
    <w:name w:val="Tiret 0"/>
    <w:basedOn w:val="Normalny"/>
    <w:unhideWhenUsed/>
    <w:rsid w:val="00BA1F11"/>
    <w:pPr>
      <w:numPr>
        <w:numId w:val="9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nhideWhenUsed/>
    <w:rsid w:val="00BA1F11"/>
    <w:pPr>
      <w:numPr>
        <w:numId w:val="10"/>
      </w:numPr>
      <w:tabs>
        <w:tab w:val="left" w:pos="1417"/>
      </w:tabs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nhideWhenUsed/>
    <w:qFormat/>
    <w:rsid w:val="00BA1F11"/>
    <w:pPr>
      <w:numPr>
        <w:numId w:val="11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nhideWhenUsed/>
    <w:rsid w:val="00BA1F11"/>
    <w:pPr>
      <w:numPr>
        <w:ilvl w:val="1"/>
        <w:numId w:val="11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nhideWhenUsed/>
    <w:rsid w:val="00BA1F11"/>
    <w:pPr>
      <w:numPr>
        <w:ilvl w:val="2"/>
        <w:numId w:val="11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nhideWhenUsed/>
    <w:rsid w:val="00BA1F11"/>
    <w:pPr>
      <w:numPr>
        <w:ilvl w:val="3"/>
        <w:numId w:val="11"/>
      </w:numPr>
      <w:tabs>
        <w:tab w:val="left" w:pos="850"/>
      </w:tabs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nhideWhenUsed/>
    <w:rsid w:val="00BA1F1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nhideWhenUsed/>
    <w:rsid w:val="00BA1F1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nhideWhenUsed/>
    <w:rsid w:val="00BA1F1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Normalny"/>
    <w:link w:val="Teksttreci0"/>
    <w:unhideWhenUsed/>
    <w:qFormat/>
    <w:rsid w:val="00BA1F11"/>
    <w:pPr>
      <w:shd w:val="clear" w:color="auto" w:fill="FFFFFF"/>
      <w:spacing w:line="240" w:lineRule="atLeast"/>
      <w:ind w:hanging="1700"/>
    </w:pPr>
    <w:rPr>
      <w:rFonts w:ascii="Verdana" w:cs="Verdana"/>
      <w:sz w:val="19"/>
      <w:szCs w:val="19"/>
      <w:lang w:val="cs-CZ"/>
    </w:rPr>
  </w:style>
  <w:style w:type="character" w:customStyle="1" w:styleId="Teksttreci0">
    <w:name w:val="Tekst treści_"/>
    <w:link w:val="Teksttreci"/>
    <w:unhideWhenUsed/>
    <w:qFormat/>
    <w:locked/>
    <w:rsid w:val="00BA1F11"/>
    <w:rPr>
      <w:rFonts w:ascii="Verdana" w:eastAsia="SimSun" w:hAnsi="Times New Roman" w:cs="Verdana"/>
      <w:sz w:val="19"/>
      <w:szCs w:val="19"/>
      <w:shd w:val="clear" w:color="auto" w:fill="FFFFFF"/>
      <w:lang w:val="cs-CZ" w:eastAsia="pl-PL"/>
    </w:rPr>
  </w:style>
  <w:style w:type="paragraph" w:customStyle="1" w:styleId="Nagwek30">
    <w:name w:val="Nagłówek #3"/>
    <w:basedOn w:val="Normalny"/>
    <w:link w:val="Nagwek31"/>
    <w:unhideWhenUsed/>
    <w:rsid w:val="00BA1F11"/>
    <w:pPr>
      <w:shd w:val="clear" w:color="auto" w:fill="FFFFFF"/>
      <w:spacing w:line="241" w:lineRule="exact"/>
      <w:ind w:hanging="720"/>
      <w:jc w:val="both"/>
      <w:outlineLvl w:val="2"/>
    </w:pPr>
    <w:rPr>
      <w:rFonts w:ascii="Verdana" w:cs="Verdana"/>
      <w:sz w:val="19"/>
      <w:szCs w:val="19"/>
      <w:lang w:val="cs-CZ"/>
    </w:rPr>
  </w:style>
  <w:style w:type="character" w:customStyle="1" w:styleId="Nagwek31">
    <w:name w:val="Nagłówek #3_"/>
    <w:link w:val="Nagwek30"/>
    <w:unhideWhenUsed/>
    <w:locked/>
    <w:rsid w:val="00BA1F11"/>
    <w:rPr>
      <w:rFonts w:ascii="Verdana" w:eastAsia="SimSun" w:hAnsi="Times New Roman" w:cs="Verdana"/>
      <w:sz w:val="19"/>
      <w:szCs w:val="19"/>
      <w:shd w:val="clear" w:color="auto" w:fill="FFFFFF"/>
      <w:lang w:val="cs-CZ" w:eastAsia="pl-PL"/>
    </w:rPr>
  </w:style>
  <w:style w:type="paragraph" w:customStyle="1" w:styleId="Teksttreci4">
    <w:name w:val="Tekst treści (4)"/>
    <w:basedOn w:val="Normalny"/>
    <w:link w:val="Teksttreci40"/>
    <w:unhideWhenUsed/>
    <w:rsid w:val="00BA1F11"/>
    <w:pPr>
      <w:shd w:val="clear" w:color="auto" w:fill="FFFFFF"/>
      <w:spacing w:before="240" w:after="240" w:line="240" w:lineRule="atLeast"/>
      <w:ind w:hanging="1420"/>
      <w:jc w:val="both"/>
    </w:pPr>
    <w:rPr>
      <w:rFonts w:asci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unhideWhenUsed/>
    <w:locked/>
    <w:rsid w:val="00BA1F11"/>
    <w:rPr>
      <w:rFonts w:ascii="Verdana" w:eastAsia="SimSun" w:hAnsi="Times New Roman" w:cs="Verdana"/>
      <w:sz w:val="19"/>
      <w:szCs w:val="19"/>
      <w:shd w:val="clear" w:color="auto" w:fill="FFFFFF"/>
      <w:lang w:val="cs-CZ" w:eastAsia="pl-PL"/>
    </w:rPr>
  </w:style>
  <w:style w:type="paragraph" w:customStyle="1" w:styleId="Teksttreci8">
    <w:name w:val="Tekst treści (8)"/>
    <w:basedOn w:val="Normalny"/>
    <w:link w:val="Teksttreci80"/>
    <w:unhideWhenUsed/>
    <w:rsid w:val="00BA1F11"/>
    <w:pPr>
      <w:shd w:val="clear" w:color="auto" w:fill="FFFFFF"/>
      <w:spacing w:after="1080" w:line="240" w:lineRule="atLeast"/>
    </w:pPr>
    <w:rPr>
      <w:rFonts w:ascii="Verdana" w:cs="Verdana"/>
      <w:sz w:val="28"/>
      <w:szCs w:val="28"/>
      <w:lang w:val="cs-CZ"/>
    </w:rPr>
  </w:style>
  <w:style w:type="character" w:customStyle="1" w:styleId="Teksttreci80">
    <w:name w:val="Tekst treści (8)_"/>
    <w:link w:val="Teksttreci8"/>
    <w:unhideWhenUsed/>
    <w:locked/>
    <w:rsid w:val="00BA1F11"/>
    <w:rPr>
      <w:rFonts w:ascii="Verdana" w:eastAsia="SimSun" w:hAnsi="Times New Roman" w:cs="Verdana"/>
      <w:sz w:val="28"/>
      <w:szCs w:val="28"/>
      <w:shd w:val="clear" w:color="auto" w:fill="FFFFFF"/>
      <w:lang w:val="cs-CZ" w:eastAsia="pl-PL"/>
    </w:rPr>
  </w:style>
  <w:style w:type="paragraph" w:customStyle="1" w:styleId="tekstwstpny">
    <w:name w:val="tekst wstępny"/>
    <w:basedOn w:val="Normalny"/>
    <w:unhideWhenUsed/>
    <w:rsid w:val="00BA1F11"/>
    <w:pPr>
      <w:suppressAutoHyphens/>
      <w:spacing w:before="60" w:after="60"/>
    </w:pPr>
    <w:rPr>
      <w:sz w:val="20"/>
      <w:szCs w:val="20"/>
      <w:lang w:val="en-GB" w:eastAsia="ar-SA"/>
    </w:rPr>
  </w:style>
  <w:style w:type="paragraph" w:customStyle="1" w:styleId="WW-Tekstkomentarza1">
    <w:name w:val="WW-Tekst komentarza1"/>
    <w:basedOn w:val="Normalny"/>
    <w:unhideWhenUsed/>
    <w:qFormat/>
    <w:rsid w:val="00BA1F11"/>
    <w:rPr>
      <w:sz w:val="20"/>
      <w:szCs w:val="20"/>
    </w:rPr>
  </w:style>
  <w:style w:type="paragraph" w:customStyle="1" w:styleId="Tekstpodstawowy31">
    <w:name w:val="Tekst podstawowy 31"/>
    <w:basedOn w:val="Normalny"/>
    <w:unhideWhenUsed/>
    <w:qFormat/>
    <w:rsid w:val="00BA1F11"/>
    <w:pPr>
      <w:jc w:val="both"/>
    </w:pPr>
    <w:rPr>
      <w:b/>
      <w:sz w:val="28"/>
      <w:szCs w:val="20"/>
      <w:lang w:eastAsia="ar-SA"/>
    </w:rPr>
  </w:style>
  <w:style w:type="paragraph" w:customStyle="1" w:styleId="rozdzia">
    <w:name w:val="rozdział"/>
    <w:basedOn w:val="Normalny"/>
    <w:unhideWhenUsed/>
    <w:rsid w:val="00BA1F11"/>
    <w:pPr>
      <w:ind w:left="709" w:hanging="709"/>
      <w:jc w:val="right"/>
    </w:pPr>
    <w:rPr>
      <w:rFonts w:ascii="Verdana" w:cs="Verdana"/>
      <w:b/>
      <w:color w:val="000000"/>
      <w:spacing w:val="4"/>
      <w:sz w:val="18"/>
      <w:szCs w:val="18"/>
    </w:rPr>
  </w:style>
  <w:style w:type="paragraph" w:customStyle="1" w:styleId="Normalnyakapit">
    <w:name w:val="Normalny akapit"/>
    <w:basedOn w:val="Normalny"/>
    <w:link w:val="NormalnyakapitZnak"/>
    <w:unhideWhenUsed/>
    <w:qFormat/>
    <w:rsid w:val="00BA1F11"/>
    <w:pPr>
      <w:spacing w:line="276" w:lineRule="auto"/>
      <w:ind w:firstLine="703"/>
      <w:jc w:val="both"/>
    </w:pPr>
    <w:rPr>
      <w:rFonts w:ascii="Arial" w:cs="Arial"/>
      <w:sz w:val="22"/>
      <w:szCs w:val="20"/>
    </w:rPr>
  </w:style>
  <w:style w:type="character" w:customStyle="1" w:styleId="NormalnyakapitZnak">
    <w:name w:val="Normalny akapit Znak"/>
    <w:link w:val="Normalnyakapit"/>
    <w:unhideWhenUsed/>
    <w:locked/>
    <w:rsid w:val="00BA1F11"/>
    <w:rPr>
      <w:rFonts w:ascii="Arial" w:eastAsia="SimSun" w:hAnsi="Times New Roman" w:cs="Arial"/>
      <w:szCs w:val="20"/>
      <w:lang w:eastAsia="pl-PL"/>
    </w:rPr>
  </w:style>
  <w:style w:type="paragraph" w:customStyle="1" w:styleId="v1standard">
    <w:name w:val="v1standard"/>
    <w:basedOn w:val="Normalny"/>
    <w:unhideWhenUsed/>
    <w:rsid w:val="00BA1F11"/>
    <w:pPr>
      <w:spacing w:before="100" w:beforeAutospacing="1" w:after="100" w:afterAutospacing="1"/>
    </w:pPr>
  </w:style>
  <w:style w:type="paragraph" w:customStyle="1" w:styleId="WW-Tekstpodstawowy21">
    <w:name w:val="WW-Tekst podstawowy 21"/>
    <w:basedOn w:val="Normalny"/>
    <w:unhideWhenUsed/>
    <w:rsid w:val="00BA1F11"/>
    <w:pPr>
      <w:suppressAutoHyphens/>
      <w:jc w:val="both"/>
    </w:pPr>
    <w:rPr>
      <w:rFonts w:ascii="Arial" w:cs="Arial"/>
      <w:b/>
      <w:sz w:val="20"/>
      <w:szCs w:val="20"/>
      <w:lang w:eastAsia="ar-SA"/>
    </w:rPr>
  </w:style>
  <w:style w:type="paragraph" w:customStyle="1" w:styleId="WW-NormalnyWeb">
    <w:name w:val="WW-Normalny (Web)"/>
    <w:basedOn w:val="Normalny"/>
    <w:unhideWhenUsed/>
    <w:rsid w:val="00BA1F11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Indeks">
    <w:name w:val="WW-Indeks"/>
    <w:basedOn w:val="Normalny"/>
    <w:unhideWhenUsed/>
    <w:rsid w:val="00BA1F1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nhideWhenUsed/>
    <w:rsid w:val="00BA1F11"/>
    <w:pPr>
      <w:suppressAutoHyphens/>
    </w:pPr>
    <w:rPr>
      <w:szCs w:val="20"/>
      <w:lang w:eastAsia="ar-SA"/>
    </w:rPr>
  </w:style>
  <w:style w:type="paragraph" w:customStyle="1" w:styleId="st">
    <w:name w:val="st"/>
    <w:basedOn w:val="Normalny"/>
    <w:unhideWhenUsed/>
    <w:rsid w:val="00BA1F11"/>
    <w:rPr>
      <w:szCs w:val="20"/>
    </w:rPr>
  </w:style>
  <w:style w:type="paragraph" w:customStyle="1" w:styleId="normaltableau">
    <w:name w:val="normal_tableau"/>
    <w:basedOn w:val="Normalny"/>
    <w:unhideWhenUsed/>
    <w:rsid w:val="00BA1F11"/>
    <w:pPr>
      <w:spacing w:before="120" w:after="120"/>
      <w:jc w:val="both"/>
    </w:pPr>
    <w:rPr>
      <w:rFonts w:ascii="Optima" w:cs="Optima"/>
      <w:sz w:val="22"/>
      <w:szCs w:val="22"/>
      <w:lang w:val="en-GB"/>
    </w:rPr>
  </w:style>
  <w:style w:type="paragraph" w:customStyle="1" w:styleId="ZnakZnak11">
    <w:name w:val="Znak Znak11"/>
    <w:basedOn w:val="Normalny"/>
    <w:unhideWhenUsed/>
    <w:rsid w:val="00BA1F11"/>
    <w:rPr>
      <w:szCs w:val="20"/>
    </w:rPr>
  </w:style>
  <w:style w:type="paragraph" w:customStyle="1" w:styleId="Style5">
    <w:name w:val="Style5"/>
    <w:basedOn w:val="Normalny"/>
    <w:unhideWhenUsed/>
    <w:rsid w:val="00BA1F11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cs="Arial"/>
    </w:rPr>
  </w:style>
  <w:style w:type="paragraph" w:customStyle="1" w:styleId="ZnakZnak1ZnakZnakZnak">
    <w:name w:val="Znak Znak1 Znak Znak Znak"/>
    <w:basedOn w:val="Normalny"/>
    <w:unhideWhenUsed/>
    <w:rsid w:val="00BA1F11"/>
    <w:rPr>
      <w:szCs w:val="20"/>
    </w:rPr>
  </w:style>
  <w:style w:type="paragraph" w:customStyle="1" w:styleId="ZnakZnak3">
    <w:name w:val="Znak Znak3"/>
    <w:basedOn w:val="Normalny"/>
    <w:unhideWhenUsed/>
    <w:rsid w:val="00BA1F11"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nhideWhenUsed/>
    <w:rsid w:val="00BA1F11"/>
    <w:rPr>
      <w:szCs w:val="20"/>
    </w:rPr>
  </w:style>
  <w:style w:type="paragraph" w:customStyle="1" w:styleId="ZnakZnak2">
    <w:name w:val="Znak Znak2"/>
    <w:basedOn w:val="Normalny"/>
    <w:unhideWhenUsed/>
    <w:rsid w:val="00BA1F11"/>
  </w:style>
  <w:style w:type="paragraph" w:customStyle="1" w:styleId="Tekstkomentarza1">
    <w:name w:val="Tekst komentarza1"/>
    <w:basedOn w:val="Normalny"/>
    <w:unhideWhenUsed/>
    <w:rsid w:val="00BA1F11"/>
    <w:pPr>
      <w:widowControl w:val="0"/>
    </w:pPr>
    <w:rPr>
      <w:sz w:val="20"/>
      <w:szCs w:val="20"/>
    </w:rPr>
  </w:style>
  <w:style w:type="paragraph" w:customStyle="1" w:styleId="Zwykytekst11">
    <w:name w:val="Zwykły tekst11"/>
    <w:basedOn w:val="Normalny"/>
    <w:uiPriority w:val="99"/>
    <w:unhideWhenUsed/>
    <w:rsid w:val="00BA1F11"/>
    <w:pPr>
      <w:suppressAutoHyphens/>
    </w:pPr>
    <w:rPr>
      <w:sz w:val="20"/>
      <w:szCs w:val="20"/>
      <w:lang w:eastAsia="zh-CN"/>
    </w:rPr>
  </w:style>
  <w:style w:type="paragraph" w:customStyle="1" w:styleId="NormalnyWeb1">
    <w:name w:val="Normalny (Web)1"/>
    <w:basedOn w:val="Normalny"/>
    <w:uiPriority w:val="99"/>
    <w:unhideWhenUsed/>
    <w:rsid w:val="00BA1F11"/>
    <w:pPr>
      <w:suppressAutoHyphens/>
    </w:pPr>
    <w:rPr>
      <w:sz w:val="20"/>
      <w:szCs w:val="20"/>
      <w:lang w:eastAsia="zh-CN"/>
    </w:rPr>
  </w:style>
  <w:style w:type="paragraph" w:customStyle="1" w:styleId="2Umowaustppoziom2">
    <w:name w:val="2. Umowa_ustęp_poziom_2"/>
    <w:basedOn w:val="Normalny"/>
    <w:unhideWhenUsed/>
    <w:rsid w:val="00BA1F11"/>
    <w:pPr>
      <w:numPr>
        <w:numId w:val="2"/>
      </w:numPr>
      <w:tabs>
        <w:tab w:val="left" w:pos="360"/>
      </w:tabs>
      <w:suppressAutoHyphens/>
      <w:spacing w:before="120"/>
      <w:jc w:val="both"/>
    </w:pPr>
    <w:rPr>
      <w:rFonts w:ascii="Calibri" w:cs="Calibri"/>
      <w:kern w:val="1"/>
      <w:sz w:val="22"/>
      <w:szCs w:val="22"/>
      <w:lang w:eastAsia="zh-CN"/>
    </w:rPr>
  </w:style>
  <w:style w:type="paragraph" w:customStyle="1" w:styleId="3Umowapunktpoziom3">
    <w:name w:val="3. Umowa_punkt_poziom_3"/>
    <w:basedOn w:val="2Umowaustppoziom2"/>
    <w:unhideWhenUsed/>
    <w:rsid w:val="00BA1F11"/>
    <w:pPr>
      <w:tabs>
        <w:tab w:val="left" w:pos="0"/>
      </w:tabs>
      <w:ind w:hanging="72"/>
    </w:pPr>
  </w:style>
  <w:style w:type="paragraph" w:customStyle="1" w:styleId="4Umowaliterapoziom4">
    <w:name w:val="4. Umowa_litera_poziom_4"/>
    <w:basedOn w:val="3Umowapunktpoziom3"/>
    <w:unhideWhenUsed/>
    <w:rsid w:val="00BA1F11"/>
  </w:style>
  <w:style w:type="paragraph" w:customStyle="1" w:styleId="gwpbc2ef55a2umowaustppoziom2">
    <w:name w:val="gwpbc2ef55a_2umowaustppoziom2"/>
    <w:basedOn w:val="Normalny"/>
    <w:unhideWhenUsed/>
    <w:rsid w:val="00BA1F11"/>
    <w:pPr>
      <w:spacing w:before="100" w:beforeAutospacing="1" w:after="100" w:afterAutospacing="1"/>
    </w:pPr>
  </w:style>
  <w:style w:type="paragraph" w:customStyle="1" w:styleId="gwpbc2ef55a3umowapunktpoziom3">
    <w:name w:val="gwpbc2ef55a_3umowapunktpoziom3"/>
    <w:basedOn w:val="Normalny"/>
    <w:unhideWhenUsed/>
    <w:rsid w:val="00BA1F11"/>
    <w:pPr>
      <w:spacing w:before="100" w:beforeAutospacing="1" w:after="100" w:afterAutospacing="1"/>
    </w:pPr>
  </w:style>
  <w:style w:type="paragraph" w:customStyle="1" w:styleId="gwp3490e16bgwpbc2ef55amsonormal">
    <w:name w:val="gwp3490e16b_gwpbc2ef55amsonormal"/>
    <w:basedOn w:val="Normalny"/>
    <w:unhideWhenUsed/>
    <w:rsid w:val="00BA1F11"/>
    <w:pPr>
      <w:spacing w:before="100" w:beforeAutospacing="1" w:after="100" w:afterAutospacing="1"/>
    </w:pPr>
    <w:rPr>
      <w:rFonts w:ascii="Calibri" w:cs="Calibri"/>
      <w:sz w:val="22"/>
      <w:szCs w:val="22"/>
    </w:rPr>
  </w:style>
  <w:style w:type="paragraph" w:customStyle="1" w:styleId="gwp3490e16bgwpbc2ef55a2umowaustppoziom2">
    <w:name w:val="gwp3490e16b_gwpbc2ef55a2umowaustppoziom2"/>
    <w:basedOn w:val="Normalny"/>
    <w:unhideWhenUsed/>
    <w:rsid w:val="00BA1F11"/>
    <w:pPr>
      <w:spacing w:before="100" w:beforeAutospacing="1" w:after="100" w:afterAutospacing="1"/>
    </w:pPr>
    <w:rPr>
      <w:rFonts w:ascii="Calibri" w:cs="Calibri"/>
      <w:sz w:val="22"/>
      <w:szCs w:val="22"/>
    </w:rPr>
  </w:style>
  <w:style w:type="paragraph" w:customStyle="1" w:styleId="gwp3490e16bgwpbc2ef55a3umowapunktpoziom3">
    <w:name w:val="gwp3490e16b_gwpbc2ef55a3umowapunktpoziom3"/>
    <w:basedOn w:val="Normalny"/>
    <w:unhideWhenUsed/>
    <w:rsid w:val="00BA1F11"/>
    <w:pPr>
      <w:spacing w:before="100" w:beforeAutospacing="1" w:after="100" w:afterAutospacing="1"/>
    </w:pPr>
    <w:rPr>
      <w:rFonts w:ascii="Calibri" w:cs="Calibri"/>
      <w:sz w:val="22"/>
      <w:szCs w:val="22"/>
    </w:rPr>
  </w:style>
  <w:style w:type="character" w:customStyle="1" w:styleId="apple-style-span">
    <w:name w:val="apple-style-span"/>
    <w:unhideWhenUsed/>
    <w:rsid w:val="00BA1F11"/>
    <w:rPr>
      <w:rFonts w:cs="Times New Roman" w:hint="default"/>
      <w:sz w:val="24"/>
      <w:szCs w:val="24"/>
    </w:rPr>
  </w:style>
  <w:style w:type="character" w:customStyle="1" w:styleId="WW8Num11z1">
    <w:name w:val="WW8Num11z1"/>
    <w:unhideWhenUsed/>
    <w:rsid w:val="00BA1F11"/>
    <w:rPr>
      <w:rFonts w:ascii="Courier New" w:eastAsia="SimSun" w:hAnsi="Times New Roman" w:hint="default"/>
      <w:sz w:val="24"/>
      <w:szCs w:val="24"/>
    </w:rPr>
  </w:style>
  <w:style w:type="character" w:customStyle="1" w:styleId="apple-converted-space">
    <w:name w:val="apple-converted-space"/>
    <w:unhideWhenUsed/>
    <w:rsid w:val="00BA1F11"/>
    <w:rPr>
      <w:rFonts w:cs="Times New Roman" w:hint="default"/>
      <w:sz w:val="24"/>
      <w:szCs w:val="24"/>
    </w:rPr>
  </w:style>
  <w:style w:type="character" w:customStyle="1" w:styleId="Nierozpoznanawzmianka1">
    <w:name w:val="Nierozpoznana wzmianka1"/>
    <w:uiPriority w:val="99"/>
    <w:unhideWhenUsed/>
    <w:rsid w:val="00BA1F11"/>
    <w:rPr>
      <w:rFonts w:hint="default"/>
      <w:color w:val="auto"/>
      <w:sz w:val="24"/>
      <w:szCs w:val="24"/>
    </w:rPr>
  </w:style>
  <w:style w:type="character" w:customStyle="1" w:styleId="Nagwek3Arial">
    <w:name w:val="Nagłówek #3 + Arial"/>
    <w:aliases w:val="Bez pogrubienia,Kursywa"/>
    <w:unhideWhenUsed/>
    <w:rsid w:val="00BA1F11"/>
    <w:rPr>
      <w:rFonts w:ascii="Arial" w:eastAsia="SimSun" w:hAnsi="Times New Roman" w:hint="default"/>
      <w:b/>
      <w:i/>
      <w:sz w:val="19"/>
      <w:szCs w:val="24"/>
      <w:shd w:val="clear" w:color="auto" w:fill="FFFFFF"/>
    </w:rPr>
  </w:style>
  <w:style w:type="character" w:customStyle="1" w:styleId="WW8Num2z0">
    <w:name w:val="WW8Num2z0"/>
    <w:unhideWhenUsed/>
    <w:rsid w:val="00BA1F11"/>
    <w:rPr>
      <w:rFonts w:ascii="Times New Roman" w:eastAsia="SimSun" w:hAnsi="Times New Roman" w:hint="default"/>
      <w:sz w:val="24"/>
      <w:szCs w:val="24"/>
    </w:rPr>
  </w:style>
  <w:style w:type="character" w:customStyle="1" w:styleId="ZnakZnak13">
    <w:name w:val="Znak Znak13"/>
    <w:unhideWhenUsed/>
    <w:locked/>
    <w:rsid w:val="00BA1F11"/>
    <w:rPr>
      <w:rFonts w:ascii="Arial" w:eastAsia="SimSun" w:hAnsi="Times New Roman" w:hint="default"/>
      <w:b/>
      <w:sz w:val="22"/>
      <w:szCs w:val="24"/>
      <w:lang w:val="pl-PL" w:eastAsia="pl-PL"/>
    </w:rPr>
  </w:style>
  <w:style w:type="character" w:customStyle="1" w:styleId="ZnakZnak8">
    <w:name w:val="Znak Znak8"/>
    <w:unhideWhenUsed/>
    <w:locked/>
    <w:rsid w:val="00BA1F11"/>
    <w:rPr>
      <w:rFonts w:hint="default"/>
      <w:sz w:val="24"/>
      <w:szCs w:val="24"/>
      <w:lang w:val="pl-PL" w:eastAsia="pl-PL"/>
    </w:rPr>
  </w:style>
  <w:style w:type="character" w:customStyle="1" w:styleId="FontStyle17">
    <w:name w:val="Font Style17"/>
    <w:unhideWhenUsed/>
    <w:rsid w:val="00BA1F11"/>
    <w:rPr>
      <w:rFonts w:ascii="Times New Roman" w:eastAsia="Times New Roman" w:hAnsi="Times New Roman" w:hint="default"/>
      <w:sz w:val="18"/>
      <w:szCs w:val="24"/>
    </w:rPr>
  </w:style>
  <w:style w:type="character" w:customStyle="1" w:styleId="DeltaViewInsertion">
    <w:name w:val="DeltaView Insertion"/>
    <w:unhideWhenUsed/>
    <w:qFormat/>
    <w:rsid w:val="00BA1F11"/>
    <w:rPr>
      <w:rFonts w:hint="default"/>
      <w:b/>
      <w:i/>
      <w:sz w:val="24"/>
      <w:szCs w:val="24"/>
    </w:rPr>
  </w:style>
  <w:style w:type="character" w:customStyle="1" w:styleId="TeksttreciPogrubienie">
    <w:name w:val="Tekst treści + Pogrubienie"/>
    <w:unhideWhenUsed/>
    <w:rsid w:val="00BA1F11"/>
    <w:rPr>
      <w:rFonts w:ascii="Verdana" w:eastAsia="SimSun" w:hAnsi="Times New Roman" w:hint="default"/>
      <w:b/>
      <w:sz w:val="19"/>
      <w:szCs w:val="24"/>
      <w:shd w:val="clear" w:color="auto" w:fill="FFFFFF"/>
    </w:rPr>
  </w:style>
  <w:style w:type="character" w:customStyle="1" w:styleId="UnresolvedMention">
    <w:name w:val="Unresolved Mention"/>
    <w:uiPriority w:val="99"/>
    <w:unhideWhenUsed/>
    <w:rsid w:val="00BA1F11"/>
    <w:rPr>
      <w:rFonts w:cs="Times New Roman" w:hint="default"/>
      <w:color w:val="auto"/>
      <w:sz w:val="24"/>
      <w:szCs w:val="24"/>
    </w:rPr>
  </w:style>
  <w:style w:type="character" w:customStyle="1" w:styleId="alb">
    <w:name w:val="a_lb"/>
    <w:unhideWhenUsed/>
    <w:qFormat/>
    <w:rsid w:val="00BA1F11"/>
    <w:rPr>
      <w:rFonts w:hint="default"/>
      <w:sz w:val="24"/>
      <w:szCs w:val="24"/>
    </w:rPr>
  </w:style>
  <w:style w:type="character" w:customStyle="1" w:styleId="Teksttreci2Bezpogrubienia">
    <w:name w:val="Tekst treści (2) + Bez pogrubienia"/>
    <w:aliases w:val="Kursywa1"/>
    <w:unhideWhenUsed/>
    <w:qFormat/>
    <w:rsid w:val="00BA1F11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/>
    </w:rPr>
  </w:style>
  <w:style w:type="character" w:customStyle="1" w:styleId="Wyrnienie">
    <w:name w:val="Wyróżnienie"/>
    <w:uiPriority w:val="20"/>
    <w:unhideWhenUsed/>
    <w:qFormat/>
    <w:rsid w:val="00BA1F11"/>
    <w:rPr>
      <w:rFonts w:hint="default"/>
      <w:i/>
      <w:sz w:val="24"/>
      <w:szCs w:val="24"/>
    </w:rPr>
  </w:style>
  <w:style w:type="character" w:customStyle="1" w:styleId="tekstdokbold">
    <w:name w:val="tekst dok. bold"/>
    <w:unhideWhenUsed/>
    <w:rsid w:val="00BA1F11"/>
    <w:rPr>
      <w:rFonts w:hint="default"/>
      <w:b/>
      <w:sz w:val="24"/>
      <w:szCs w:val="24"/>
    </w:rPr>
  </w:style>
  <w:style w:type="character" w:customStyle="1" w:styleId="grame">
    <w:name w:val="grame"/>
    <w:unhideWhenUsed/>
    <w:rsid w:val="00BA1F11"/>
    <w:rPr>
      <w:rFonts w:cs="Times New Roman" w:hint="default"/>
      <w:sz w:val="24"/>
      <w:szCs w:val="24"/>
    </w:rPr>
  </w:style>
  <w:style w:type="character" w:customStyle="1" w:styleId="FontStyle11">
    <w:name w:val="Font Style11"/>
    <w:unhideWhenUsed/>
    <w:rsid w:val="00BA1F11"/>
    <w:rPr>
      <w:rFonts w:ascii="Arial" w:eastAsia="SimSun" w:hAnsi="Times New Roman" w:hint="default"/>
      <w:b/>
      <w:sz w:val="26"/>
      <w:szCs w:val="24"/>
    </w:rPr>
  </w:style>
  <w:style w:type="character" w:customStyle="1" w:styleId="WW8Num9z0">
    <w:name w:val="WW8Num9z0"/>
    <w:unhideWhenUsed/>
    <w:rsid w:val="00BA1F11"/>
    <w:rPr>
      <w:rFonts w:hint="default"/>
      <w:sz w:val="24"/>
      <w:szCs w:val="24"/>
    </w:rPr>
  </w:style>
  <w:style w:type="character" w:customStyle="1" w:styleId="WW8Num10z0">
    <w:name w:val="WW8Num10z0"/>
    <w:unhideWhenUsed/>
    <w:rsid w:val="00BA1F11"/>
    <w:rPr>
      <w:rFonts w:ascii="Symbol" w:eastAsia="SimSun" w:hAnsi="Symbol" w:hint="default"/>
      <w:sz w:val="24"/>
      <w:szCs w:val="24"/>
    </w:rPr>
  </w:style>
  <w:style w:type="character" w:customStyle="1" w:styleId="WW8Num11z0">
    <w:name w:val="WW8Num11z0"/>
    <w:unhideWhenUsed/>
    <w:rsid w:val="00BA1F11"/>
    <w:rPr>
      <w:rFonts w:hint="default"/>
      <w:sz w:val="24"/>
      <w:szCs w:val="24"/>
    </w:rPr>
  </w:style>
  <w:style w:type="character" w:customStyle="1" w:styleId="Teksttreci2Bezpogrubienia1">
    <w:name w:val="Tekst treści (2) + Bez pogrubienia1"/>
    <w:aliases w:val="Kursywa2"/>
    <w:unhideWhenUsed/>
    <w:rsid w:val="00BA1F11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 w:eastAsia="pl-PL"/>
    </w:rPr>
  </w:style>
  <w:style w:type="character" w:customStyle="1" w:styleId="Strong">
    <w:name w:val="Strong"/>
    <w:aliases w:val="Tekst treści (11) + 9,5 pt"/>
    <w:uiPriority w:val="99"/>
    <w:unhideWhenUsed/>
    <w:qFormat/>
    <w:rsid w:val="00BA1F11"/>
    <w:rPr>
      <w:rFonts w:cs="Times New Roman" w:hint="default"/>
      <w:b/>
      <w:sz w:val="24"/>
      <w:szCs w:val="24"/>
    </w:rPr>
  </w:style>
  <w:style w:type="character" w:customStyle="1" w:styleId="Domylnaczcionkaakapitu1">
    <w:name w:val="Domyślna czcionka akapitu1"/>
    <w:unhideWhenUsed/>
    <w:rsid w:val="00BA1F11"/>
    <w:rPr>
      <w:rFonts w:hint="default"/>
      <w:sz w:val="24"/>
      <w:szCs w:val="24"/>
    </w:rPr>
  </w:style>
  <w:style w:type="paragraph" w:customStyle="1" w:styleId="ListParagraph">
    <w:name w:val="List Paragraph"/>
    <w:basedOn w:val="Normalny"/>
    <w:link w:val="ListParagraphChar"/>
    <w:rsid w:val="00BA1F11"/>
    <w:pPr>
      <w:suppressAutoHyphens/>
      <w:ind w:left="720"/>
    </w:pPr>
    <w:rPr>
      <w:rFonts w:eastAsia="Times New Roman"/>
      <w:lang w:eastAsia="ar-SA"/>
    </w:rPr>
  </w:style>
  <w:style w:type="character" w:customStyle="1" w:styleId="ListParagraphChar">
    <w:name w:val="List Paragraph Char"/>
    <w:link w:val="ListParagraph"/>
    <w:locked/>
    <w:rsid w:val="00BA1F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A1F1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A1F1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7"/>
    <w:link w:val="Styl1Znak"/>
    <w:qFormat/>
    <w:rsid w:val="00BA1F11"/>
    <w:pPr>
      <w:keepNext/>
      <w:numPr>
        <w:numId w:val="136"/>
      </w:numPr>
      <w:pBdr>
        <w:bottom w:val="single" w:sz="4" w:space="1" w:color="auto"/>
      </w:pBdr>
      <w:spacing w:before="0" w:after="0"/>
      <w:jc w:val="both"/>
    </w:pPr>
    <w:rPr>
      <w:rFonts w:ascii="Calibri Light" w:eastAsia="SimSun" w:hAnsi="Calibri Light" w:cs="Calibri Light"/>
      <w:b/>
      <w:sz w:val="20"/>
      <w:szCs w:val="20"/>
    </w:rPr>
  </w:style>
  <w:style w:type="character" w:customStyle="1" w:styleId="Styl1Znak">
    <w:name w:val="Styl1 Znak"/>
    <w:link w:val="Styl1"/>
    <w:rsid w:val="00BA1F11"/>
    <w:rPr>
      <w:rFonts w:ascii="Calibri Light" w:eastAsia="SimSun" w:hAnsi="Calibri Light" w:cs="Calibri Light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remier/dzialania-inform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4974</Words>
  <Characters>29850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dcterms:created xsi:type="dcterms:W3CDTF">2024-03-20T11:09:00Z</dcterms:created>
  <dcterms:modified xsi:type="dcterms:W3CDTF">2024-03-20T12:22:00Z</dcterms:modified>
</cp:coreProperties>
</file>