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C8" w:rsidRDefault="006C2FC8" w:rsidP="00895D0F">
      <w:pPr>
        <w:ind w:right="425"/>
        <w:jc w:val="both"/>
        <w:rPr>
          <w:b/>
          <w:i/>
          <w:sz w:val="16"/>
          <w:szCs w:val="16"/>
        </w:rPr>
      </w:pPr>
      <w:r>
        <w:rPr>
          <w:b/>
          <w:i/>
          <w:sz w:val="16"/>
          <w:szCs w:val="16"/>
        </w:rPr>
        <w:t>____________________________________________________________________________________________________________</w:t>
      </w:r>
    </w:p>
    <w:p w:rsidR="006C2FC8" w:rsidRDefault="006C2FC8" w:rsidP="00895D0F">
      <w:pPr>
        <w:ind w:right="425"/>
        <w:jc w:val="both"/>
        <w:rPr>
          <w:b/>
          <w:sz w:val="22"/>
          <w:szCs w:val="22"/>
        </w:rPr>
      </w:pPr>
      <w:r>
        <w:rPr>
          <w:b/>
          <w:sz w:val="22"/>
          <w:szCs w:val="22"/>
        </w:rPr>
        <w:t xml:space="preserve"> Nazwa </w:t>
      </w:r>
      <w:proofErr w:type="gramStart"/>
      <w:r>
        <w:rPr>
          <w:b/>
          <w:sz w:val="22"/>
          <w:szCs w:val="22"/>
        </w:rPr>
        <w:t>Zamawiającego :  Miasto</w:t>
      </w:r>
      <w:proofErr w:type="gramEnd"/>
      <w:r>
        <w:rPr>
          <w:b/>
          <w:sz w:val="22"/>
          <w:szCs w:val="22"/>
        </w:rPr>
        <w:t xml:space="preserve"> Ostrołęka</w:t>
      </w:r>
    </w:p>
    <w:p w:rsidR="006C2FC8" w:rsidRDefault="006C2FC8" w:rsidP="00895D0F">
      <w:pPr>
        <w:rPr>
          <w:b/>
          <w:sz w:val="22"/>
          <w:szCs w:val="22"/>
        </w:rPr>
      </w:pPr>
      <w:proofErr w:type="gramStart"/>
      <w:r>
        <w:rPr>
          <w:b/>
          <w:sz w:val="22"/>
          <w:szCs w:val="22"/>
        </w:rPr>
        <w:t>Adres :   Plac</w:t>
      </w:r>
      <w:proofErr w:type="gramEnd"/>
      <w:r>
        <w:rPr>
          <w:b/>
          <w:sz w:val="22"/>
          <w:szCs w:val="22"/>
        </w:rPr>
        <w:t xml:space="preserve"> gen. J. Bema 1</w:t>
      </w:r>
      <w:r>
        <w:rPr>
          <w:b/>
          <w:sz w:val="22"/>
          <w:szCs w:val="22"/>
        </w:rPr>
        <w:tab/>
      </w:r>
      <w:r>
        <w:rPr>
          <w:b/>
          <w:sz w:val="22"/>
          <w:szCs w:val="22"/>
        </w:rPr>
        <w:tab/>
      </w:r>
      <w:r>
        <w:rPr>
          <w:b/>
          <w:sz w:val="22"/>
          <w:szCs w:val="22"/>
        </w:rPr>
        <w:tab/>
        <w:t xml:space="preserve">                   Telefon :  (29) 764-68-11</w:t>
      </w:r>
    </w:p>
    <w:p w:rsidR="006C2FC8" w:rsidRDefault="006C2FC8" w:rsidP="00895D0F">
      <w:pPr>
        <w:ind w:right="425"/>
        <w:rPr>
          <w:b/>
          <w:sz w:val="22"/>
          <w:szCs w:val="22"/>
        </w:rPr>
      </w:pPr>
      <w:r>
        <w:rPr>
          <w:b/>
          <w:sz w:val="22"/>
          <w:szCs w:val="22"/>
        </w:rPr>
        <w:tab/>
        <w:t xml:space="preserve">  07-400 Ostrołęka</w:t>
      </w:r>
      <w:r>
        <w:rPr>
          <w:b/>
          <w:sz w:val="22"/>
          <w:szCs w:val="22"/>
        </w:rPr>
        <w:tab/>
      </w:r>
      <w:r>
        <w:rPr>
          <w:b/>
          <w:sz w:val="22"/>
          <w:szCs w:val="22"/>
        </w:rPr>
        <w:tab/>
      </w:r>
      <w:r>
        <w:rPr>
          <w:b/>
          <w:sz w:val="22"/>
          <w:szCs w:val="22"/>
        </w:rPr>
        <w:tab/>
        <w:t xml:space="preserve">                    </w:t>
      </w:r>
    </w:p>
    <w:p w:rsidR="006C2FC8" w:rsidRDefault="006C2FC8" w:rsidP="00895D0F">
      <w:pPr>
        <w:ind w:right="425"/>
        <w:rPr>
          <w:b/>
          <w:sz w:val="22"/>
          <w:szCs w:val="22"/>
        </w:rPr>
      </w:pPr>
      <w:r>
        <w:rPr>
          <w:b/>
          <w:sz w:val="22"/>
          <w:szCs w:val="22"/>
        </w:rPr>
        <w:tab/>
        <w:t xml:space="preserve"> </w:t>
      </w:r>
      <w:proofErr w:type="gramStart"/>
      <w:r>
        <w:rPr>
          <w:b/>
          <w:sz w:val="22"/>
          <w:szCs w:val="22"/>
        </w:rPr>
        <w:t>woj</w:t>
      </w:r>
      <w:proofErr w:type="gramEnd"/>
      <w:r>
        <w:rPr>
          <w:b/>
          <w:sz w:val="22"/>
          <w:szCs w:val="22"/>
        </w:rPr>
        <w:t>.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rsidR="006C2FC8" w:rsidRDefault="006C2FC8" w:rsidP="00895D0F">
      <w:pPr>
        <w:ind w:right="425"/>
        <w:jc w:val="center"/>
        <w:rPr>
          <w:b/>
          <w:sz w:val="22"/>
          <w:szCs w:val="22"/>
        </w:rPr>
      </w:pPr>
    </w:p>
    <w:p w:rsidR="006C2FC8" w:rsidRDefault="006C2FC8" w:rsidP="00895D0F">
      <w:pPr>
        <w:ind w:right="425"/>
        <w:jc w:val="center"/>
        <w:rPr>
          <w:b/>
          <w:sz w:val="22"/>
          <w:szCs w:val="22"/>
        </w:rPr>
      </w:pPr>
    </w:p>
    <w:p w:rsidR="006C2FC8" w:rsidRDefault="006C2FC8" w:rsidP="00895D0F">
      <w:pPr>
        <w:ind w:right="425"/>
        <w:jc w:val="center"/>
        <w:rPr>
          <w:b/>
          <w:sz w:val="22"/>
          <w:szCs w:val="22"/>
        </w:rPr>
      </w:pPr>
      <w:r>
        <w:rPr>
          <w:b/>
          <w:sz w:val="22"/>
          <w:szCs w:val="22"/>
        </w:rPr>
        <w:t>SPECYFIKACJA WARUNKÓW ZAMÓWIENIA (SWZ)</w:t>
      </w:r>
    </w:p>
    <w:p w:rsidR="006C2FC8" w:rsidRDefault="006C2FC8" w:rsidP="00895D0F">
      <w:pPr>
        <w:ind w:right="425"/>
        <w:jc w:val="center"/>
        <w:rPr>
          <w:sz w:val="22"/>
          <w:szCs w:val="22"/>
        </w:rPr>
      </w:pPr>
    </w:p>
    <w:p w:rsidR="006C2FC8" w:rsidRDefault="006C2FC8" w:rsidP="00895D0F">
      <w:pPr>
        <w:ind w:right="425"/>
        <w:jc w:val="center"/>
        <w:rPr>
          <w:sz w:val="22"/>
          <w:szCs w:val="22"/>
        </w:rPr>
      </w:pPr>
      <w:proofErr w:type="gramStart"/>
      <w:r>
        <w:rPr>
          <w:sz w:val="22"/>
          <w:szCs w:val="22"/>
        </w:rPr>
        <w:t>w</w:t>
      </w:r>
      <w:proofErr w:type="gramEnd"/>
      <w:r>
        <w:rPr>
          <w:sz w:val="22"/>
          <w:szCs w:val="22"/>
        </w:rPr>
        <w:t xml:space="preserve"> postępowaniu o udzielenie zamówienia o wartości równej lub wyższej niż progi unijne</w:t>
      </w:r>
      <w:r>
        <w:rPr>
          <w:sz w:val="22"/>
          <w:szCs w:val="22"/>
        </w:rPr>
        <w:br/>
        <w:t xml:space="preserve"> realizowanym w trybie przetargu nieograniczonego na podstawie art. 132 ustawy </w:t>
      </w:r>
      <w:r>
        <w:rPr>
          <w:sz w:val="22"/>
          <w:szCs w:val="22"/>
        </w:rPr>
        <w:br/>
        <w:t>Prawo zamówień publicznych</w:t>
      </w:r>
    </w:p>
    <w:p w:rsidR="006C2FC8" w:rsidRDefault="006C2FC8" w:rsidP="00895D0F">
      <w:pPr>
        <w:ind w:right="425"/>
        <w:jc w:val="center"/>
        <w:rPr>
          <w:sz w:val="22"/>
          <w:szCs w:val="22"/>
        </w:rPr>
      </w:pPr>
      <w:r>
        <w:rPr>
          <w:sz w:val="22"/>
          <w:szCs w:val="22"/>
        </w:rPr>
        <w:t xml:space="preserve"> </w:t>
      </w:r>
    </w:p>
    <w:p w:rsidR="006C2FC8" w:rsidRDefault="00022213" w:rsidP="00895D0F">
      <w:pPr>
        <w:ind w:right="425"/>
        <w:jc w:val="center"/>
        <w:rPr>
          <w:rFonts w:cs="Calibri"/>
          <w:b/>
          <w:bCs/>
          <w:color w:val="00000A"/>
          <w:kern w:val="2"/>
          <w:sz w:val="24"/>
          <w:szCs w:val="24"/>
          <w:lang w:eastAsia="zh-CN"/>
        </w:rPr>
      </w:pPr>
      <w:r>
        <w:rPr>
          <w:rFonts w:cs="Calibri"/>
          <w:b/>
          <w:bCs/>
          <w:color w:val="00000A"/>
          <w:kern w:val="2"/>
          <w:sz w:val="24"/>
          <w:szCs w:val="24"/>
          <w:lang w:eastAsia="zh-CN"/>
        </w:rPr>
        <w:t xml:space="preserve">Zadanie : </w:t>
      </w:r>
      <w:r w:rsidR="007667BB" w:rsidRPr="0085024A">
        <w:rPr>
          <w:rFonts w:cs="Calibri"/>
          <w:b/>
          <w:bCs/>
          <w:color w:val="00000A"/>
          <w:kern w:val="2"/>
          <w:sz w:val="24"/>
          <w:szCs w:val="24"/>
          <w:lang w:eastAsia="zh-CN"/>
        </w:rPr>
        <w:t xml:space="preserve">Opracowanie </w:t>
      </w:r>
      <w:r w:rsidR="00AE7CED" w:rsidRPr="0085024A">
        <w:rPr>
          <w:rFonts w:cs="Calibri"/>
          <w:b/>
          <w:bCs/>
          <w:color w:val="00000A"/>
          <w:kern w:val="2"/>
          <w:sz w:val="24"/>
          <w:szCs w:val="24"/>
          <w:lang w:eastAsia="zh-CN"/>
        </w:rPr>
        <w:t xml:space="preserve">pełnej </w:t>
      </w:r>
      <w:r w:rsidR="007667BB" w:rsidRPr="0085024A">
        <w:rPr>
          <w:rFonts w:cs="Calibri"/>
          <w:b/>
          <w:bCs/>
          <w:color w:val="00000A"/>
          <w:kern w:val="2"/>
          <w:sz w:val="24"/>
          <w:szCs w:val="24"/>
          <w:lang w:eastAsia="zh-CN"/>
        </w:rPr>
        <w:t xml:space="preserve">dokumentacji </w:t>
      </w:r>
      <w:r w:rsidR="00AE7CED" w:rsidRPr="0085024A">
        <w:rPr>
          <w:rFonts w:cs="Calibri"/>
          <w:b/>
          <w:bCs/>
          <w:color w:val="00000A"/>
          <w:kern w:val="2"/>
          <w:sz w:val="24"/>
          <w:szCs w:val="24"/>
          <w:lang w:eastAsia="zh-CN"/>
        </w:rPr>
        <w:t xml:space="preserve">technicznej </w:t>
      </w:r>
      <w:r w:rsidR="000C4D64" w:rsidRPr="0085024A">
        <w:rPr>
          <w:rFonts w:cs="Calibri"/>
          <w:b/>
          <w:bCs/>
          <w:color w:val="00000A"/>
          <w:kern w:val="2"/>
          <w:sz w:val="24"/>
          <w:szCs w:val="24"/>
          <w:lang w:eastAsia="zh-CN"/>
        </w:rPr>
        <w:t>dla inwestycji pn.</w:t>
      </w:r>
      <w:r w:rsidR="00546F00" w:rsidRPr="0085024A">
        <w:rPr>
          <w:rFonts w:cs="Calibri"/>
          <w:b/>
          <w:bCs/>
          <w:color w:val="00000A"/>
          <w:kern w:val="2"/>
          <w:sz w:val="24"/>
          <w:szCs w:val="24"/>
          <w:lang w:eastAsia="zh-CN"/>
        </w:rPr>
        <w:t xml:space="preserve"> „</w:t>
      </w:r>
      <w:r w:rsidR="006C2FC8" w:rsidRPr="0085024A">
        <w:rPr>
          <w:rFonts w:cs="Calibri"/>
          <w:b/>
          <w:bCs/>
          <w:iCs/>
          <w:sz w:val="24"/>
          <w:szCs w:val="24"/>
        </w:rPr>
        <w:t>Budowa południowej obwodnicy miasta Ostrołęki wraz z budową obiektu mostowego przez rzekę Narew</w:t>
      </w:r>
      <w:r w:rsidR="004E59AD">
        <w:rPr>
          <w:rFonts w:cs="Calibri"/>
          <w:b/>
          <w:bCs/>
          <w:iCs/>
          <w:sz w:val="24"/>
          <w:szCs w:val="24"/>
        </w:rPr>
        <w:t>”.</w:t>
      </w:r>
      <w:r w:rsidR="006C2FC8" w:rsidRPr="0085024A">
        <w:rPr>
          <w:rFonts w:cs="Calibri"/>
          <w:b/>
          <w:bCs/>
          <w:iCs/>
          <w:sz w:val="24"/>
          <w:szCs w:val="24"/>
        </w:rPr>
        <w:t xml:space="preserve"> </w:t>
      </w:r>
    </w:p>
    <w:p w:rsidR="006C2FC8" w:rsidRDefault="00185852" w:rsidP="00895D0F">
      <w:pPr>
        <w:ind w:right="425"/>
        <w:jc w:val="center"/>
        <w:rPr>
          <w:b/>
          <w:bCs/>
          <w:sz w:val="24"/>
          <w:szCs w:val="24"/>
        </w:rPr>
      </w:pPr>
      <w:r>
        <w:rPr>
          <w:b/>
          <w:bCs/>
          <w:sz w:val="24"/>
          <w:szCs w:val="24"/>
        </w:rPr>
        <w:t>Znak sprawy: KPZ.271.10.</w:t>
      </w:r>
      <w:r w:rsidR="006C2FC8">
        <w:rPr>
          <w:b/>
          <w:bCs/>
          <w:sz w:val="24"/>
          <w:szCs w:val="24"/>
        </w:rPr>
        <w:t>2021</w:t>
      </w:r>
    </w:p>
    <w:p w:rsidR="006C2FC8" w:rsidRDefault="006C2FC8" w:rsidP="00895D0F">
      <w:pPr>
        <w:ind w:right="425"/>
        <w:rPr>
          <w:b/>
          <w:bCs/>
          <w:sz w:val="24"/>
          <w:szCs w:val="24"/>
        </w:rPr>
      </w:pPr>
    </w:p>
    <w:p w:rsidR="006C2FC8" w:rsidRDefault="006C2FC8" w:rsidP="00626394">
      <w:pPr>
        <w:ind w:right="425"/>
        <w:jc w:val="center"/>
        <w:rPr>
          <w:b/>
          <w:bCs/>
          <w:sz w:val="22"/>
          <w:szCs w:val="22"/>
        </w:rPr>
      </w:pPr>
      <w:proofErr w:type="gramStart"/>
      <w:r>
        <w:rPr>
          <w:b/>
          <w:bCs/>
          <w:sz w:val="22"/>
          <w:szCs w:val="22"/>
        </w:rPr>
        <w:t>Ogłoszenie  nr</w:t>
      </w:r>
      <w:proofErr w:type="gramEnd"/>
      <w:r>
        <w:rPr>
          <w:b/>
          <w:sz w:val="22"/>
          <w:szCs w:val="22"/>
        </w:rPr>
        <w:t xml:space="preserve"> </w:t>
      </w:r>
      <w:r w:rsidR="00626394" w:rsidRPr="00626394">
        <w:rPr>
          <w:b/>
          <w:sz w:val="22"/>
          <w:szCs w:val="22"/>
        </w:rPr>
        <w:t>2021/S 112-293230</w:t>
      </w:r>
      <w:r w:rsidR="00626394">
        <w:rPr>
          <w:b/>
          <w:sz w:val="22"/>
          <w:szCs w:val="22"/>
        </w:rPr>
        <w:t xml:space="preserve"> </w:t>
      </w:r>
      <w:r>
        <w:rPr>
          <w:b/>
          <w:sz w:val="22"/>
          <w:szCs w:val="22"/>
        </w:rPr>
        <w:t xml:space="preserve">z dnia </w:t>
      </w:r>
      <w:r w:rsidR="00626394">
        <w:rPr>
          <w:b/>
          <w:sz w:val="22"/>
          <w:szCs w:val="22"/>
        </w:rPr>
        <w:t>11.06.2021</w:t>
      </w:r>
    </w:p>
    <w:p w:rsidR="006C2FC8" w:rsidRDefault="006C2FC8" w:rsidP="00895D0F">
      <w:pPr>
        <w:ind w:right="425"/>
        <w:rPr>
          <w:b/>
          <w:bCs/>
          <w:sz w:val="22"/>
          <w:szCs w:val="22"/>
        </w:rPr>
      </w:pPr>
    </w:p>
    <w:p w:rsidR="006C2FC8" w:rsidRDefault="006C2FC8" w:rsidP="00895D0F">
      <w:pPr>
        <w:ind w:right="425"/>
        <w:jc w:val="center"/>
        <w:rPr>
          <w:sz w:val="22"/>
          <w:szCs w:val="22"/>
        </w:rPr>
      </w:pPr>
      <w:r>
        <w:rPr>
          <w:sz w:val="22"/>
          <w:szCs w:val="22"/>
        </w:rPr>
        <w:tab/>
      </w:r>
      <w:r>
        <w:rPr>
          <w:sz w:val="22"/>
          <w:szCs w:val="22"/>
        </w:rPr>
        <w:tab/>
      </w:r>
      <w:r>
        <w:rPr>
          <w:sz w:val="22"/>
          <w:szCs w:val="22"/>
        </w:rPr>
        <w:tab/>
      </w:r>
    </w:p>
    <w:p w:rsidR="006C2FC8" w:rsidRDefault="006C2FC8" w:rsidP="00895D0F">
      <w:pPr>
        <w:ind w:right="425" w:firstLine="6804"/>
        <w:rPr>
          <w:sz w:val="22"/>
          <w:szCs w:val="22"/>
        </w:rPr>
      </w:pPr>
      <w:r>
        <w:rPr>
          <w:sz w:val="22"/>
          <w:szCs w:val="22"/>
        </w:rPr>
        <w:t>ZATWIERDZAM:</w:t>
      </w:r>
    </w:p>
    <w:p w:rsidR="006C2FC8" w:rsidRDefault="006C2FC8" w:rsidP="00895D0F">
      <w:pPr>
        <w:spacing w:before="0" w:after="0"/>
        <w:ind w:left="5664" w:right="425"/>
        <w:rPr>
          <w:b/>
          <w:sz w:val="22"/>
          <w:szCs w:val="22"/>
        </w:rPr>
      </w:pPr>
      <w:r>
        <w:rPr>
          <w:b/>
          <w:sz w:val="22"/>
          <w:szCs w:val="22"/>
        </w:rPr>
        <w:t>Z up. PREZYDENTA MIASTA</w:t>
      </w:r>
    </w:p>
    <w:p w:rsidR="006C2FC8" w:rsidRDefault="006C2FC8" w:rsidP="00895D0F">
      <w:pPr>
        <w:spacing w:before="0" w:after="0"/>
        <w:ind w:left="5664" w:right="425"/>
        <w:rPr>
          <w:b/>
          <w:sz w:val="22"/>
          <w:szCs w:val="22"/>
        </w:rPr>
      </w:pPr>
      <w:r>
        <w:rPr>
          <w:b/>
          <w:sz w:val="22"/>
          <w:szCs w:val="22"/>
        </w:rPr>
        <w:t>Anna Gocłowska</w:t>
      </w:r>
    </w:p>
    <w:p w:rsidR="006C2FC8" w:rsidRDefault="006C2FC8" w:rsidP="00895D0F">
      <w:pPr>
        <w:spacing w:before="0" w:after="0"/>
        <w:ind w:left="5664" w:right="425"/>
        <w:rPr>
          <w:b/>
          <w:sz w:val="22"/>
          <w:szCs w:val="22"/>
        </w:rPr>
      </w:pPr>
      <w:r>
        <w:rPr>
          <w:b/>
          <w:sz w:val="22"/>
          <w:szCs w:val="22"/>
        </w:rPr>
        <w:t>Wiceprezydent Miasta</w:t>
      </w:r>
    </w:p>
    <w:p w:rsidR="006C2FC8" w:rsidRDefault="006C2FC8" w:rsidP="00895D0F">
      <w:pPr>
        <w:ind w:right="425"/>
        <w:rPr>
          <w:b/>
          <w:sz w:val="22"/>
          <w:szCs w:val="22"/>
        </w:rPr>
      </w:pPr>
    </w:p>
    <w:p w:rsidR="00BD4F61" w:rsidRDefault="00BD4F61" w:rsidP="00895D0F">
      <w:pPr>
        <w:ind w:right="425"/>
        <w:rPr>
          <w:b/>
          <w:sz w:val="22"/>
          <w:szCs w:val="22"/>
        </w:rPr>
      </w:pPr>
    </w:p>
    <w:p w:rsidR="001540D4" w:rsidRDefault="001540D4" w:rsidP="00895D0F">
      <w:pPr>
        <w:ind w:right="425"/>
        <w:jc w:val="center"/>
        <w:rPr>
          <w:sz w:val="22"/>
          <w:szCs w:val="22"/>
        </w:rPr>
      </w:pPr>
    </w:p>
    <w:p w:rsidR="006C2FC8" w:rsidRDefault="00ED0C8D" w:rsidP="00895D0F">
      <w:pPr>
        <w:ind w:right="425"/>
        <w:jc w:val="center"/>
        <w:rPr>
          <w:sz w:val="22"/>
          <w:szCs w:val="22"/>
        </w:rPr>
      </w:pPr>
      <w:r>
        <w:rPr>
          <w:sz w:val="22"/>
          <w:szCs w:val="22"/>
        </w:rPr>
        <w:t>Czerwiec</w:t>
      </w:r>
      <w:r w:rsidR="006C2FC8">
        <w:rPr>
          <w:sz w:val="22"/>
          <w:szCs w:val="22"/>
        </w:rPr>
        <w:t xml:space="preserve"> 2021</w:t>
      </w:r>
    </w:p>
    <w:p w:rsidR="006C2FC8" w:rsidRDefault="006C2FC8" w:rsidP="00895D0F">
      <w:pPr>
        <w:ind w:right="425"/>
        <w:jc w:val="center"/>
        <w:rPr>
          <w:sz w:val="22"/>
          <w:szCs w:val="22"/>
        </w:rPr>
      </w:pPr>
    </w:p>
    <w:p w:rsidR="006C2FC8" w:rsidRDefault="006C2FC8" w:rsidP="00895D0F">
      <w:pPr>
        <w:ind w:right="425"/>
        <w:jc w:val="both"/>
        <w:rPr>
          <w:sz w:val="22"/>
          <w:szCs w:val="22"/>
        </w:rPr>
      </w:pPr>
      <w:r>
        <w:rPr>
          <w:sz w:val="22"/>
          <w:szCs w:val="22"/>
        </w:rPr>
        <w:lastRenderedPageBreak/>
        <w:t>Specyfikacja niniejsza zawiera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294"/>
        <w:gridCol w:w="5798"/>
      </w:tblGrid>
      <w:tr w:rsidR="006C2FC8" w:rsidTr="00962E7B">
        <w:tc>
          <w:tcPr>
            <w:tcW w:w="961" w:type="dxa"/>
            <w:tcBorders>
              <w:top w:val="single" w:sz="4" w:space="0" w:color="auto"/>
              <w:left w:val="single" w:sz="4" w:space="0" w:color="auto"/>
              <w:bottom w:val="single" w:sz="4" w:space="0" w:color="auto"/>
              <w:right w:val="single" w:sz="4" w:space="0" w:color="auto"/>
            </w:tcBorders>
            <w:hideMark/>
          </w:tcPr>
          <w:p w:rsidR="006C2FC8" w:rsidRPr="00337EA8" w:rsidRDefault="006C2FC8" w:rsidP="00895D0F">
            <w:pPr>
              <w:ind w:right="425"/>
              <w:jc w:val="both"/>
              <w:rPr>
                <w:b/>
                <w:sz w:val="22"/>
                <w:szCs w:val="22"/>
              </w:rPr>
            </w:pPr>
            <w:r w:rsidRPr="00337EA8">
              <w:rPr>
                <w:b/>
                <w:sz w:val="22"/>
                <w:szCs w:val="22"/>
              </w:rPr>
              <w:t>L.</w:t>
            </w:r>
            <w:proofErr w:type="gramStart"/>
            <w:r w:rsidRPr="00337EA8">
              <w:rPr>
                <w:b/>
                <w:sz w:val="22"/>
                <w:szCs w:val="22"/>
              </w:rPr>
              <w:t>p</w:t>
            </w:r>
            <w:proofErr w:type="gramEnd"/>
            <w:r w:rsidRPr="00337EA8">
              <w:rPr>
                <w:b/>
                <w:sz w:val="22"/>
                <w:szCs w:val="22"/>
              </w:rPr>
              <w:t>.</w:t>
            </w:r>
          </w:p>
        </w:tc>
        <w:tc>
          <w:tcPr>
            <w:tcW w:w="2295" w:type="dxa"/>
            <w:tcBorders>
              <w:top w:val="single" w:sz="4" w:space="0" w:color="auto"/>
              <w:left w:val="single" w:sz="4" w:space="0" w:color="auto"/>
              <w:bottom w:val="single" w:sz="4" w:space="0" w:color="auto"/>
              <w:right w:val="single" w:sz="4" w:space="0" w:color="auto"/>
            </w:tcBorders>
            <w:hideMark/>
          </w:tcPr>
          <w:p w:rsidR="006C2FC8" w:rsidRPr="00337EA8" w:rsidRDefault="006C2FC8" w:rsidP="00895D0F">
            <w:pPr>
              <w:ind w:right="425"/>
              <w:jc w:val="both"/>
              <w:rPr>
                <w:b/>
                <w:sz w:val="22"/>
                <w:szCs w:val="22"/>
              </w:rPr>
            </w:pPr>
            <w:r w:rsidRPr="00337EA8">
              <w:rPr>
                <w:b/>
                <w:sz w:val="22"/>
                <w:szCs w:val="22"/>
              </w:rPr>
              <w:t>Oznaczenie części</w:t>
            </w:r>
          </w:p>
        </w:tc>
        <w:tc>
          <w:tcPr>
            <w:tcW w:w="5806" w:type="dxa"/>
            <w:tcBorders>
              <w:top w:val="single" w:sz="4" w:space="0" w:color="auto"/>
              <w:left w:val="single" w:sz="4" w:space="0" w:color="auto"/>
              <w:bottom w:val="single" w:sz="4" w:space="0" w:color="auto"/>
              <w:right w:val="single" w:sz="4" w:space="0" w:color="auto"/>
            </w:tcBorders>
            <w:hideMark/>
          </w:tcPr>
          <w:p w:rsidR="006C2FC8" w:rsidRPr="00337EA8" w:rsidRDefault="006C2FC8" w:rsidP="00895D0F">
            <w:pPr>
              <w:ind w:right="425"/>
              <w:jc w:val="both"/>
              <w:rPr>
                <w:b/>
                <w:sz w:val="22"/>
                <w:szCs w:val="22"/>
              </w:rPr>
            </w:pPr>
            <w:r w:rsidRPr="00337EA8">
              <w:rPr>
                <w:b/>
                <w:sz w:val="22"/>
                <w:szCs w:val="22"/>
              </w:rPr>
              <w:t>Nazwa części</w:t>
            </w:r>
          </w:p>
        </w:tc>
      </w:tr>
      <w:tr w:rsidR="006C2FC8" w:rsidTr="00962E7B">
        <w:tc>
          <w:tcPr>
            <w:tcW w:w="961" w:type="dxa"/>
            <w:tcBorders>
              <w:top w:val="single" w:sz="4" w:space="0" w:color="auto"/>
              <w:left w:val="single" w:sz="4" w:space="0" w:color="auto"/>
              <w:bottom w:val="single" w:sz="4" w:space="0" w:color="auto"/>
              <w:right w:val="single" w:sz="4" w:space="0" w:color="auto"/>
            </w:tcBorders>
            <w:hideMark/>
          </w:tcPr>
          <w:p w:rsidR="006C2FC8" w:rsidRDefault="006C2FC8" w:rsidP="00895D0F">
            <w:pPr>
              <w:ind w:right="425"/>
              <w:jc w:val="both"/>
              <w:rPr>
                <w:sz w:val="22"/>
                <w:szCs w:val="22"/>
              </w:rPr>
            </w:pPr>
            <w:r>
              <w:rPr>
                <w:sz w:val="22"/>
                <w:szCs w:val="22"/>
              </w:rPr>
              <w:t>1.</w:t>
            </w:r>
          </w:p>
        </w:tc>
        <w:tc>
          <w:tcPr>
            <w:tcW w:w="2295" w:type="dxa"/>
            <w:tcBorders>
              <w:top w:val="single" w:sz="4" w:space="0" w:color="auto"/>
              <w:left w:val="single" w:sz="4" w:space="0" w:color="auto"/>
              <w:bottom w:val="single" w:sz="4" w:space="0" w:color="auto"/>
              <w:right w:val="single" w:sz="4" w:space="0" w:color="auto"/>
            </w:tcBorders>
            <w:hideMark/>
          </w:tcPr>
          <w:p w:rsidR="006C2FC8" w:rsidRDefault="006C2FC8" w:rsidP="00895D0F">
            <w:pPr>
              <w:ind w:right="425"/>
              <w:jc w:val="both"/>
              <w:rPr>
                <w:sz w:val="22"/>
                <w:szCs w:val="22"/>
              </w:rPr>
            </w:pPr>
            <w:r>
              <w:rPr>
                <w:sz w:val="22"/>
                <w:szCs w:val="22"/>
              </w:rPr>
              <w:t>Część I</w:t>
            </w:r>
          </w:p>
        </w:tc>
        <w:tc>
          <w:tcPr>
            <w:tcW w:w="5806" w:type="dxa"/>
            <w:tcBorders>
              <w:top w:val="single" w:sz="4" w:space="0" w:color="auto"/>
              <w:left w:val="single" w:sz="4" w:space="0" w:color="auto"/>
              <w:bottom w:val="single" w:sz="4" w:space="0" w:color="auto"/>
              <w:right w:val="single" w:sz="4" w:space="0" w:color="auto"/>
            </w:tcBorders>
            <w:hideMark/>
          </w:tcPr>
          <w:p w:rsidR="006C2FC8" w:rsidRDefault="006C2FC8" w:rsidP="00895D0F">
            <w:pPr>
              <w:ind w:right="425"/>
              <w:jc w:val="both"/>
              <w:rPr>
                <w:sz w:val="22"/>
                <w:szCs w:val="22"/>
              </w:rPr>
            </w:pPr>
            <w:r>
              <w:rPr>
                <w:sz w:val="22"/>
                <w:szCs w:val="22"/>
              </w:rPr>
              <w:t>Warunki zamówienia</w:t>
            </w:r>
          </w:p>
        </w:tc>
      </w:tr>
      <w:tr w:rsidR="006C2FC8" w:rsidTr="00962E7B">
        <w:tc>
          <w:tcPr>
            <w:tcW w:w="961" w:type="dxa"/>
            <w:tcBorders>
              <w:top w:val="single" w:sz="4" w:space="0" w:color="auto"/>
              <w:left w:val="single" w:sz="4" w:space="0" w:color="auto"/>
              <w:bottom w:val="single" w:sz="4" w:space="0" w:color="auto"/>
              <w:right w:val="single" w:sz="4" w:space="0" w:color="auto"/>
            </w:tcBorders>
            <w:hideMark/>
          </w:tcPr>
          <w:p w:rsidR="006C2FC8" w:rsidRDefault="006C2FC8" w:rsidP="00895D0F">
            <w:pPr>
              <w:ind w:right="425"/>
              <w:jc w:val="both"/>
              <w:rPr>
                <w:sz w:val="22"/>
                <w:szCs w:val="22"/>
              </w:rPr>
            </w:pPr>
            <w:r>
              <w:rPr>
                <w:sz w:val="22"/>
                <w:szCs w:val="22"/>
              </w:rPr>
              <w:t>2.</w:t>
            </w:r>
          </w:p>
        </w:tc>
        <w:tc>
          <w:tcPr>
            <w:tcW w:w="2295" w:type="dxa"/>
            <w:tcBorders>
              <w:top w:val="single" w:sz="4" w:space="0" w:color="auto"/>
              <w:left w:val="single" w:sz="4" w:space="0" w:color="auto"/>
              <w:bottom w:val="single" w:sz="4" w:space="0" w:color="auto"/>
              <w:right w:val="single" w:sz="4" w:space="0" w:color="auto"/>
            </w:tcBorders>
            <w:hideMark/>
          </w:tcPr>
          <w:p w:rsidR="006C2FC8" w:rsidRDefault="006C2FC8" w:rsidP="00895D0F">
            <w:pPr>
              <w:ind w:right="425"/>
              <w:jc w:val="both"/>
              <w:rPr>
                <w:sz w:val="22"/>
                <w:szCs w:val="22"/>
              </w:rPr>
            </w:pPr>
            <w:r>
              <w:rPr>
                <w:sz w:val="22"/>
                <w:szCs w:val="22"/>
              </w:rPr>
              <w:t>Część II</w:t>
            </w:r>
          </w:p>
        </w:tc>
        <w:tc>
          <w:tcPr>
            <w:tcW w:w="5806" w:type="dxa"/>
            <w:tcBorders>
              <w:top w:val="single" w:sz="4" w:space="0" w:color="auto"/>
              <w:left w:val="single" w:sz="4" w:space="0" w:color="auto"/>
              <w:bottom w:val="single" w:sz="4" w:space="0" w:color="auto"/>
              <w:right w:val="single" w:sz="4" w:space="0" w:color="auto"/>
            </w:tcBorders>
            <w:hideMark/>
          </w:tcPr>
          <w:p w:rsidR="006C2FC8" w:rsidRDefault="00895D0F" w:rsidP="00895D0F">
            <w:pPr>
              <w:ind w:right="425"/>
              <w:jc w:val="both"/>
              <w:rPr>
                <w:sz w:val="22"/>
                <w:szCs w:val="22"/>
              </w:rPr>
            </w:pPr>
            <w:r>
              <w:rPr>
                <w:sz w:val="22"/>
                <w:szCs w:val="22"/>
              </w:rPr>
              <w:t>Wzór</w:t>
            </w:r>
            <w:r w:rsidR="00366906">
              <w:rPr>
                <w:sz w:val="22"/>
                <w:szCs w:val="22"/>
              </w:rPr>
              <w:t xml:space="preserve"> umowy</w:t>
            </w:r>
            <w:r>
              <w:rPr>
                <w:sz w:val="22"/>
                <w:szCs w:val="22"/>
              </w:rPr>
              <w:t xml:space="preserve"> w sprawie zamówienia publicznego</w:t>
            </w:r>
          </w:p>
        </w:tc>
      </w:tr>
      <w:tr w:rsidR="006C2FC8" w:rsidTr="00962E7B">
        <w:tc>
          <w:tcPr>
            <w:tcW w:w="961" w:type="dxa"/>
            <w:tcBorders>
              <w:top w:val="single" w:sz="4" w:space="0" w:color="auto"/>
              <w:left w:val="single" w:sz="4" w:space="0" w:color="auto"/>
              <w:bottom w:val="single" w:sz="4" w:space="0" w:color="auto"/>
              <w:right w:val="single" w:sz="4" w:space="0" w:color="auto"/>
            </w:tcBorders>
            <w:hideMark/>
          </w:tcPr>
          <w:p w:rsidR="006C2FC8" w:rsidRDefault="006C2FC8" w:rsidP="00895D0F">
            <w:pPr>
              <w:ind w:right="425"/>
              <w:jc w:val="both"/>
              <w:rPr>
                <w:sz w:val="22"/>
                <w:szCs w:val="22"/>
              </w:rPr>
            </w:pPr>
            <w:r>
              <w:rPr>
                <w:sz w:val="22"/>
                <w:szCs w:val="22"/>
              </w:rPr>
              <w:t xml:space="preserve">3. </w:t>
            </w:r>
          </w:p>
        </w:tc>
        <w:tc>
          <w:tcPr>
            <w:tcW w:w="2295" w:type="dxa"/>
            <w:tcBorders>
              <w:top w:val="single" w:sz="4" w:space="0" w:color="auto"/>
              <w:left w:val="single" w:sz="4" w:space="0" w:color="auto"/>
              <w:bottom w:val="single" w:sz="4" w:space="0" w:color="auto"/>
              <w:right w:val="single" w:sz="4" w:space="0" w:color="auto"/>
            </w:tcBorders>
            <w:hideMark/>
          </w:tcPr>
          <w:p w:rsidR="006C2FC8" w:rsidRDefault="006C2FC8" w:rsidP="00895D0F">
            <w:pPr>
              <w:ind w:right="425"/>
              <w:jc w:val="both"/>
              <w:rPr>
                <w:sz w:val="22"/>
                <w:szCs w:val="22"/>
              </w:rPr>
            </w:pPr>
            <w:r>
              <w:rPr>
                <w:sz w:val="22"/>
                <w:szCs w:val="22"/>
              </w:rPr>
              <w:t>Część III</w:t>
            </w:r>
          </w:p>
        </w:tc>
        <w:tc>
          <w:tcPr>
            <w:tcW w:w="5806" w:type="dxa"/>
            <w:tcBorders>
              <w:top w:val="single" w:sz="4" w:space="0" w:color="auto"/>
              <w:left w:val="single" w:sz="4" w:space="0" w:color="auto"/>
              <w:bottom w:val="single" w:sz="4" w:space="0" w:color="auto"/>
              <w:right w:val="single" w:sz="4" w:space="0" w:color="auto"/>
            </w:tcBorders>
            <w:hideMark/>
          </w:tcPr>
          <w:p w:rsidR="006C2FC8" w:rsidRDefault="006C2FC8" w:rsidP="00895D0F">
            <w:pPr>
              <w:ind w:right="425"/>
              <w:jc w:val="both"/>
              <w:rPr>
                <w:sz w:val="22"/>
                <w:szCs w:val="22"/>
              </w:rPr>
            </w:pPr>
            <w:r>
              <w:rPr>
                <w:sz w:val="22"/>
                <w:szCs w:val="22"/>
              </w:rPr>
              <w:t>Opis przedmiotu zamówienia</w:t>
            </w:r>
          </w:p>
        </w:tc>
      </w:tr>
    </w:tbl>
    <w:p w:rsidR="006C2FC8" w:rsidRDefault="006C2FC8" w:rsidP="00895D0F">
      <w:pPr>
        <w:spacing w:before="0" w:after="0"/>
        <w:ind w:right="425"/>
        <w:jc w:val="both"/>
      </w:pPr>
    </w:p>
    <w:p w:rsidR="006C2FC8" w:rsidRDefault="006C2FC8" w:rsidP="00895D0F"/>
    <w:p w:rsidR="006C2FC8" w:rsidRDefault="006C2FC8" w:rsidP="00895D0F"/>
    <w:p w:rsidR="006C2FC8" w:rsidRDefault="006C2FC8" w:rsidP="00895D0F"/>
    <w:p w:rsidR="006C2FC8" w:rsidRDefault="006C2FC8" w:rsidP="00895D0F"/>
    <w:p w:rsidR="006C2FC8" w:rsidRDefault="006C2FC8" w:rsidP="00895D0F"/>
    <w:p w:rsidR="006C2FC8" w:rsidRDefault="006C2FC8" w:rsidP="00895D0F"/>
    <w:p w:rsidR="006C2FC8" w:rsidRDefault="006C2FC8" w:rsidP="00895D0F"/>
    <w:p w:rsidR="006C2FC8" w:rsidRDefault="006C2FC8" w:rsidP="00895D0F"/>
    <w:p w:rsidR="006C2FC8" w:rsidRDefault="006C2FC8" w:rsidP="00895D0F"/>
    <w:p w:rsidR="006C2FC8" w:rsidRDefault="006C2FC8" w:rsidP="00895D0F"/>
    <w:p w:rsidR="006C2FC8" w:rsidRDefault="006C2FC8" w:rsidP="00895D0F"/>
    <w:p w:rsidR="006C2FC8" w:rsidRDefault="006C2FC8" w:rsidP="00895D0F"/>
    <w:p w:rsidR="006C2FC8" w:rsidRDefault="006C2FC8" w:rsidP="00895D0F"/>
    <w:p w:rsidR="006C2FC8" w:rsidRDefault="006C2FC8" w:rsidP="00895D0F"/>
    <w:p w:rsidR="006C2FC8" w:rsidRDefault="006C2FC8" w:rsidP="00895D0F"/>
    <w:p w:rsidR="006C2FC8" w:rsidRDefault="006C2FC8" w:rsidP="00895D0F"/>
    <w:p w:rsidR="006C2FC8" w:rsidRDefault="006C2FC8" w:rsidP="00895D0F"/>
    <w:p w:rsidR="000C4D64" w:rsidRDefault="000C4D64" w:rsidP="00895D0F"/>
    <w:p w:rsidR="000C4D64" w:rsidRDefault="000C4D64" w:rsidP="00895D0F"/>
    <w:p w:rsidR="00265C20" w:rsidRDefault="00265C20" w:rsidP="00895D0F"/>
    <w:p w:rsidR="00564617" w:rsidRDefault="00564617" w:rsidP="00895D0F">
      <w:pPr>
        <w:tabs>
          <w:tab w:val="left" w:pos="2364"/>
          <w:tab w:val="left" w:pos="3720"/>
        </w:tabs>
      </w:pPr>
    </w:p>
    <w:p w:rsidR="00962E7B" w:rsidRDefault="00022213" w:rsidP="00895D0F">
      <w:pPr>
        <w:tabs>
          <w:tab w:val="left" w:pos="2364"/>
          <w:tab w:val="left" w:pos="3720"/>
        </w:tabs>
      </w:pPr>
      <w:r>
        <w:tab/>
      </w:r>
      <w:r w:rsidR="008A02E6">
        <w:tab/>
      </w:r>
    </w:p>
    <w:p w:rsidR="006C2FC8" w:rsidRDefault="006C2FC8" w:rsidP="00895D0F">
      <w:pPr>
        <w:tabs>
          <w:tab w:val="left" w:pos="1995"/>
        </w:tabs>
        <w:rPr>
          <w:b/>
          <w:sz w:val="22"/>
          <w:szCs w:val="22"/>
        </w:rPr>
      </w:pPr>
      <w:r>
        <w:rPr>
          <w:b/>
          <w:sz w:val="22"/>
          <w:szCs w:val="22"/>
        </w:rPr>
        <w:lastRenderedPageBreak/>
        <w:t>CZĘŚĆ I – Warunki zamówienia</w:t>
      </w:r>
    </w:p>
    <w:p w:rsidR="006C2FC8" w:rsidRDefault="006C2FC8" w:rsidP="00895D0F">
      <w:pPr>
        <w:spacing w:before="0" w:after="0"/>
        <w:ind w:right="425"/>
        <w:jc w:val="both"/>
        <w:rPr>
          <w:b/>
          <w:sz w:val="22"/>
          <w:szCs w:val="22"/>
        </w:rPr>
      </w:pPr>
      <w:r>
        <w:rPr>
          <w:b/>
          <w:sz w:val="22"/>
          <w:szCs w:val="22"/>
        </w:rPr>
        <w:t>Rozdział I Zamawiający</w:t>
      </w:r>
    </w:p>
    <w:p w:rsidR="006C2FC8" w:rsidRPr="00B51BF1" w:rsidRDefault="006C2FC8" w:rsidP="004D5708">
      <w:pPr>
        <w:pStyle w:val="Akapitzlist"/>
        <w:numPr>
          <w:ilvl w:val="0"/>
          <w:numId w:val="59"/>
        </w:numPr>
        <w:spacing w:before="0" w:after="0"/>
        <w:ind w:left="426" w:right="425" w:hanging="426"/>
        <w:jc w:val="both"/>
        <w:rPr>
          <w:b/>
        </w:rPr>
      </w:pPr>
      <w:r w:rsidRPr="00B51BF1">
        <w:rPr>
          <w:b/>
        </w:rPr>
        <w:t>Zamawiający</w:t>
      </w:r>
      <w:proofErr w:type="gramStart"/>
      <w:r w:rsidRPr="00B51BF1">
        <w:rPr>
          <w:b/>
        </w:rPr>
        <w:t xml:space="preserve"> :</w:t>
      </w:r>
      <w:r w:rsidRPr="00B51BF1">
        <w:rPr>
          <w:b/>
        </w:rPr>
        <w:tab/>
      </w:r>
      <w:r w:rsidRPr="00B51BF1">
        <w:rPr>
          <w:b/>
        </w:rPr>
        <w:tab/>
      </w:r>
      <w:r w:rsidR="00B51BF1">
        <w:rPr>
          <w:b/>
        </w:rPr>
        <w:tab/>
      </w:r>
      <w:r w:rsidRPr="00B51BF1">
        <w:rPr>
          <w:b/>
        </w:rPr>
        <w:t>Miasto</w:t>
      </w:r>
      <w:proofErr w:type="gramEnd"/>
      <w:r w:rsidRPr="00B51BF1">
        <w:rPr>
          <w:b/>
        </w:rPr>
        <w:t xml:space="preserve"> Ostrołęka</w:t>
      </w:r>
    </w:p>
    <w:p w:rsidR="006C2FC8" w:rsidRDefault="006C2FC8" w:rsidP="00895D0F">
      <w:pPr>
        <w:spacing w:before="0" w:after="0"/>
        <w:ind w:left="357" w:right="425"/>
        <w:jc w:val="both"/>
        <w:rPr>
          <w:b/>
          <w:sz w:val="22"/>
          <w:szCs w:val="22"/>
        </w:rPr>
      </w:pPr>
      <w:r>
        <w:rPr>
          <w:b/>
          <w:sz w:val="22"/>
          <w:szCs w:val="22"/>
        </w:rPr>
        <w:t>Adres</w:t>
      </w:r>
      <w:proofErr w:type="gramStart"/>
      <w:r>
        <w:rPr>
          <w:b/>
          <w:sz w:val="22"/>
          <w:szCs w:val="22"/>
        </w:rPr>
        <w:t xml:space="preserve"> :</w:t>
      </w:r>
      <w:r>
        <w:rPr>
          <w:b/>
          <w:sz w:val="22"/>
          <w:szCs w:val="22"/>
        </w:rPr>
        <w:tab/>
      </w:r>
      <w:r>
        <w:rPr>
          <w:b/>
          <w:sz w:val="22"/>
          <w:szCs w:val="22"/>
        </w:rPr>
        <w:tab/>
      </w:r>
      <w:r>
        <w:rPr>
          <w:b/>
          <w:sz w:val="22"/>
          <w:szCs w:val="22"/>
        </w:rPr>
        <w:tab/>
      </w:r>
      <w:r>
        <w:rPr>
          <w:b/>
          <w:sz w:val="22"/>
          <w:szCs w:val="22"/>
        </w:rPr>
        <w:tab/>
        <w:t>Plac</w:t>
      </w:r>
      <w:proofErr w:type="gramEnd"/>
      <w:r>
        <w:rPr>
          <w:b/>
          <w:sz w:val="22"/>
          <w:szCs w:val="22"/>
        </w:rPr>
        <w:t xml:space="preserve"> gen. J. Bema 1</w:t>
      </w:r>
      <w:r w:rsidR="00B34066">
        <w:rPr>
          <w:b/>
          <w:sz w:val="22"/>
          <w:szCs w:val="22"/>
        </w:rPr>
        <w:t>,</w:t>
      </w:r>
      <w:r>
        <w:rPr>
          <w:b/>
          <w:sz w:val="22"/>
          <w:szCs w:val="22"/>
        </w:rPr>
        <w:t xml:space="preserve"> 07-400 Ostrołęka</w:t>
      </w:r>
    </w:p>
    <w:p w:rsidR="006C2FC8" w:rsidRDefault="006C2FC8" w:rsidP="00895D0F">
      <w:pPr>
        <w:spacing w:before="0" w:after="0"/>
        <w:ind w:left="357" w:right="425"/>
        <w:jc w:val="both"/>
        <w:rPr>
          <w:b/>
          <w:sz w:val="22"/>
          <w:szCs w:val="22"/>
        </w:rPr>
      </w:pPr>
      <w:r>
        <w:rPr>
          <w:b/>
          <w:sz w:val="22"/>
          <w:szCs w:val="22"/>
        </w:rPr>
        <w:t>Telefon :</w:t>
      </w:r>
      <w:r>
        <w:rPr>
          <w:b/>
          <w:sz w:val="22"/>
          <w:szCs w:val="22"/>
        </w:rPr>
        <w:tab/>
      </w:r>
      <w:r>
        <w:rPr>
          <w:b/>
          <w:sz w:val="22"/>
          <w:szCs w:val="22"/>
        </w:rPr>
        <w:tab/>
      </w:r>
      <w:r>
        <w:rPr>
          <w:b/>
          <w:sz w:val="22"/>
          <w:szCs w:val="22"/>
        </w:rPr>
        <w:tab/>
      </w:r>
      <w:r>
        <w:rPr>
          <w:b/>
          <w:sz w:val="22"/>
          <w:szCs w:val="22"/>
        </w:rPr>
        <w:tab/>
        <w:t>(29) 764-68-11</w:t>
      </w:r>
    </w:p>
    <w:p w:rsidR="006C2FC8" w:rsidRDefault="006C2FC8" w:rsidP="00895D0F">
      <w:pPr>
        <w:spacing w:before="0" w:after="0"/>
        <w:ind w:left="357" w:right="425"/>
        <w:jc w:val="both"/>
        <w:rPr>
          <w:b/>
          <w:sz w:val="22"/>
          <w:szCs w:val="22"/>
          <w:lang w:val="en-US"/>
        </w:rPr>
      </w:pPr>
      <w:proofErr w:type="spellStart"/>
      <w:r>
        <w:rPr>
          <w:b/>
          <w:sz w:val="22"/>
          <w:szCs w:val="22"/>
          <w:lang w:val="en-US"/>
        </w:rPr>
        <w:t>Numer</w:t>
      </w:r>
      <w:proofErr w:type="spellEnd"/>
      <w:r>
        <w:rPr>
          <w:b/>
          <w:sz w:val="22"/>
          <w:szCs w:val="22"/>
          <w:lang w:val="en-US"/>
        </w:rPr>
        <w:t xml:space="preserve"> </w:t>
      </w:r>
      <w:proofErr w:type="gramStart"/>
      <w:r>
        <w:rPr>
          <w:b/>
          <w:sz w:val="22"/>
          <w:szCs w:val="22"/>
          <w:lang w:val="en-US"/>
        </w:rPr>
        <w:t>NIP :</w:t>
      </w:r>
      <w:proofErr w:type="gramEnd"/>
      <w:r>
        <w:rPr>
          <w:b/>
          <w:sz w:val="22"/>
          <w:szCs w:val="22"/>
          <w:lang w:val="en-US"/>
        </w:rPr>
        <w:tab/>
      </w:r>
      <w:r>
        <w:rPr>
          <w:b/>
          <w:sz w:val="22"/>
          <w:szCs w:val="22"/>
          <w:lang w:val="en-US"/>
        </w:rPr>
        <w:tab/>
      </w:r>
      <w:r>
        <w:rPr>
          <w:b/>
          <w:sz w:val="22"/>
          <w:szCs w:val="22"/>
          <w:lang w:val="en-US"/>
        </w:rPr>
        <w:tab/>
        <w:t>758-21-42-002</w:t>
      </w:r>
    </w:p>
    <w:p w:rsidR="006C2FC8" w:rsidRDefault="006C2FC8" w:rsidP="00895D0F">
      <w:pPr>
        <w:spacing w:before="0" w:after="0"/>
        <w:ind w:left="357" w:right="425"/>
        <w:jc w:val="both"/>
        <w:rPr>
          <w:b/>
          <w:sz w:val="22"/>
          <w:szCs w:val="22"/>
          <w:lang w:val="de-DE"/>
        </w:rPr>
      </w:pPr>
      <w:proofErr w:type="spellStart"/>
      <w:r>
        <w:rPr>
          <w:b/>
          <w:sz w:val="22"/>
          <w:szCs w:val="22"/>
          <w:lang w:val="en-US"/>
        </w:rPr>
        <w:t>Numer</w:t>
      </w:r>
      <w:proofErr w:type="spellEnd"/>
      <w:r>
        <w:rPr>
          <w:b/>
          <w:sz w:val="22"/>
          <w:szCs w:val="22"/>
          <w:lang w:val="en-US"/>
        </w:rPr>
        <w:t xml:space="preserve"> </w:t>
      </w:r>
      <w:proofErr w:type="gramStart"/>
      <w:r>
        <w:rPr>
          <w:b/>
          <w:sz w:val="22"/>
          <w:szCs w:val="22"/>
          <w:lang w:val="de-DE"/>
        </w:rPr>
        <w:t>REGON :</w:t>
      </w:r>
      <w:proofErr w:type="gramEnd"/>
      <w:r>
        <w:rPr>
          <w:b/>
          <w:sz w:val="22"/>
          <w:szCs w:val="22"/>
          <w:lang w:val="de-DE"/>
        </w:rPr>
        <w:tab/>
      </w:r>
      <w:r>
        <w:rPr>
          <w:b/>
          <w:sz w:val="22"/>
          <w:szCs w:val="22"/>
          <w:lang w:val="de-DE"/>
        </w:rPr>
        <w:tab/>
      </w:r>
      <w:r>
        <w:rPr>
          <w:b/>
          <w:sz w:val="22"/>
          <w:szCs w:val="22"/>
          <w:lang w:val="de-DE"/>
        </w:rPr>
        <w:tab/>
        <w:t>550668410</w:t>
      </w:r>
    </w:p>
    <w:p w:rsidR="006C2FC8" w:rsidRDefault="006C2FC8" w:rsidP="00895D0F">
      <w:pPr>
        <w:spacing w:before="0" w:after="0"/>
        <w:ind w:left="357" w:right="425"/>
        <w:jc w:val="both"/>
        <w:rPr>
          <w:b/>
          <w:sz w:val="22"/>
          <w:szCs w:val="22"/>
          <w:lang w:val="fr-FR"/>
        </w:rPr>
      </w:pPr>
      <w:r>
        <w:rPr>
          <w:b/>
          <w:sz w:val="22"/>
          <w:szCs w:val="22"/>
          <w:lang w:val="fr-FR"/>
        </w:rPr>
        <w:t>e-mail :</w:t>
      </w:r>
      <w:r>
        <w:rPr>
          <w:b/>
          <w:sz w:val="22"/>
          <w:szCs w:val="22"/>
          <w:lang w:val="fr-FR"/>
        </w:rPr>
        <w:tab/>
      </w:r>
      <w:r>
        <w:rPr>
          <w:b/>
          <w:sz w:val="22"/>
          <w:szCs w:val="22"/>
          <w:lang w:val="fr-FR"/>
        </w:rPr>
        <w:tab/>
      </w:r>
      <w:r>
        <w:rPr>
          <w:b/>
          <w:sz w:val="22"/>
          <w:szCs w:val="22"/>
          <w:lang w:val="fr-FR"/>
        </w:rPr>
        <w:tab/>
      </w:r>
      <w:r>
        <w:rPr>
          <w:b/>
          <w:sz w:val="22"/>
          <w:szCs w:val="22"/>
          <w:lang w:val="fr-FR"/>
        </w:rPr>
        <w:tab/>
        <w:t>zp@um.ostroleka.pl</w:t>
      </w:r>
    </w:p>
    <w:p w:rsidR="006C2FC8" w:rsidRDefault="006C2FC8" w:rsidP="00895D0F">
      <w:pPr>
        <w:spacing w:before="0" w:after="0"/>
        <w:ind w:right="425" w:firstLine="357"/>
        <w:jc w:val="both"/>
        <w:rPr>
          <w:sz w:val="22"/>
          <w:szCs w:val="22"/>
          <w:lang w:val="fr-FR"/>
        </w:rPr>
      </w:pPr>
      <w:r>
        <w:rPr>
          <w:b/>
          <w:sz w:val="22"/>
          <w:szCs w:val="22"/>
          <w:lang w:val="fr-FR"/>
        </w:rPr>
        <w:t>URL :</w:t>
      </w:r>
      <w:r>
        <w:rPr>
          <w:b/>
          <w:sz w:val="22"/>
          <w:szCs w:val="22"/>
          <w:lang w:val="fr-FR"/>
        </w:rPr>
        <w:tab/>
      </w:r>
      <w:r>
        <w:rPr>
          <w:b/>
          <w:sz w:val="22"/>
          <w:szCs w:val="22"/>
          <w:lang w:val="fr-FR"/>
        </w:rPr>
        <w:tab/>
      </w:r>
      <w:r>
        <w:rPr>
          <w:b/>
          <w:sz w:val="22"/>
          <w:szCs w:val="22"/>
          <w:lang w:val="fr-FR"/>
        </w:rPr>
        <w:tab/>
      </w:r>
      <w:r>
        <w:rPr>
          <w:b/>
          <w:sz w:val="22"/>
          <w:szCs w:val="22"/>
          <w:lang w:val="fr-FR"/>
        </w:rPr>
        <w:tab/>
      </w:r>
      <w:r w:rsidR="00AC2A63">
        <w:fldChar w:fldCharType="begin"/>
      </w:r>
      <w:r w:rsidR="00AC2A63">
        <w:instrText xml:space="preserve"> HYPERLINK "http://www.ostroleka.pl" </w:instrText>
      </w:r>
      <w:r w:rsidR="00AC2A63">
        <w:fldChar w:fldCharType="separate"/>
      </w:r>
      <w:r>
        <w:rPr>
          <w:rStyle w:val="Hipercze"/>
          <w:sz w:val="22"/>
          <w:szCs w:val="22"/>
          <w:lang w:val="fr-FR"/>
        </w:rPr>
        <w:t>www.ostroleka.pl</w:t>
      </w:r>
      <w:r w:rsidR="00AC2A63">
        <w:rPr>
          <w:rStyle w:val="Hipercze"/>
          <w:sz w:val="22"/>
          <w:szCs w:val="22"/>
          <w:lang w:val="fr-FR"/>
        </w:rPr>
        <w:fldChar w:fldCharType="end"/>
      </w:r>
    </w:p>
    <w:p w:rsidR="006C2FC8" w:rsidRDefault="006C2FC8" w:rsidP="00895D0F">
      <w:pPr>
        <w:tabs>
          <w:tab w:val="left" w:pos="142"/>
        </w:tabs>
        <w:spacing w:before="0" w:after="0"/>
        <w:ind w:right="91"/>
        <w:jc w:val="both"/>
        <w:rPr>
          <w:b/>
          <w:sz w:val="22"/>
          <w:szCs w:val="22"/>
          <w:lang w:val="fr-FR"/>
        </w:rPr>
      </w:pPr>
    </w:p>
    <w:p w:rsidR="006C2FC8" w:rsidRPr="00B51BF1" w:rsidRDefault="006C2FC8" w:rsidP="004D5708">
      <w:pPr>
        <w:pStyle w:val="Akapitzlist"/>
        <w:numPr>
          <w:ilvl w:val="0"/>
          <w:numId w:val="59"/>
        </w:numPr>
        <w:tabs>
          <w:tab w:val="left" w:pos="142"/>
        </w:tabs>
        <w:spacing w:before="0" w:after="0"/>
        <w:ind w:left="284" w:right="91" w:hanging="284"/>
        <w:jc w:val="both"/>
        <w:rPr>
          <w:rFonts w:cs="Arial"/>
          <w:bCs/>
        </w:rPr>
      </w:pPr>
      <w:r w:rsidRPr="00B51BF1">
        <w:rPr>
          <w:b/>
          <w:lang w:val="fr-FR"/>
        </w:rPr>
        <w:t>Adres strony prowadzonego postępowania :</w:t>
      </w:r>
      <w:r w:rsidRPr="00B51BF1">
        <w:rPr>
          <w:rFonts w:cs="Calibri"/>
          <w:color w:val="000000"/>
          <w:lang w:val="fr-FR"/>
        </w:rPr>
        <w:t xml:space="preserve"> </w:t>
      </w:r>
      <w:hyperlink r:id="rId8" w:history="1">
        <w:r w:rsidRPr="00B51BF1">
          <w:rPr>
            <w:rStyle w:val="Hipercze"/>
            <w:rFonts w:cs="Calibri"/>
            <w:color w:val="000000"/>
          </w:rPr>
          <w:t>https://platformazakupowa.pl/pn/ostroleka</w:t>
        </w:r>
      </w:hyperlink>
      <w:r w:rsidRPr="00B51BF1">
        <w:rPr>
          <w:rFonts w:cs="Calibri"/>
          <w:color w:val="000000"/>
        </w:rPr>
        <w:t xml:space="preserve">, w zakładce „POSTĘPOWANIA” i pod nazwą postępowania wskazaną w tytule SWZ. </w:t>
      </w:r>
    </w:p>
    <w:p w:rsidR="006C2FC8" w:rsidRDefault="006C2FC8" w:rsidP="00895D0F">
      <w:pPr>
        <w:tabs>
          <w:tab w:val="left" w:pos="0"/>
          <w:tab w:val="left" w:pos="284"/>
        </w:tabs>
        <w:spacing w:before="0" w:after="0"/>
        <w:ind w:left="284" w:right="91"/>
        <w:jc w:val="both"/>
        <w:rPr>
          <w:rFonts w:cs="Calibri"/>
          <w:color w:val="000000"/>
          <w:sz w:val="22"/>
          <w:szCs w:val="22"/>
        </w:rPr>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(zwanej dalej Platformą)</w:t>
      </w:r>
      <w:r w:rsidR="00E6220C">
        <w:rPr>
          <w:rFonts w:cs="Calibri"/>
          <w:color w:val="000000"/>
          <w:sz w:val="22"/>
          <w:szCs w:val="22"/>
        </w:rPr>
        <w:t>.</w:t>
      </w:r>
      <w:r>
        <w:rPr>
          <w:rFonts w:cs="Calibri"/>
          <w:color w:val="000000"/>
          <w:sz w:val="22"/>
          <w:szCs w:val="22"/>
        </w:rPr>
        <w:t xml:space="preserve"> </w:t>
      </w:r>
    </w:p>
    <w:p w:rsidR="00B51BF1" w:rsidRDefault="00B51BF1" w:rsidP="00895D0F">
      <w:pPr>
        <w:tabs>
          <w:tab w:val="left" w:pos="0"/>
          <w:tab w:val="left" w:pos="284"/>
        </w:tabs>
        <w:spacing w:before="0" w:after="0"/>
        <w:ind w:left="284" w:right="91"/>
        <w:jc w:val="both"/>
        <w:rPr>
          <w:rFonts w:cs="Calibri"/>
          <w:color w:val="000000"/>
          <w:sz w:val="22"/>
          <w:szCs w:val="22"/>
        </w:rPr>
      </w:pPr>
    </w:p>
    <w:p w:rsidR="006C2FC8" w:rsidRPr="00B51BF1" w:rsidRDefault="006C2FC8" w:rsidP="004D5708">
      <w:pPr>
        <w:pStyle w:val="Akapitzlist"/>
        <w:numPr>
          <w:ilvl w:val="0"/>
          <w:numId w:val="59"/>
        </w:numPr>
        <w:tabs>
          <w:tab w:val="left" w:pos="0"/>
          <w:tab w:val="left" w:pos="284"/>
        </w:tabs>
        <w:spacing w:before="0" w:after="0"/>
        <w:ind w:left="142" w:right="91" w:hanging="142"/>
        <w:jc w:val="both"/>
        <w:rPr>
          <w:rFonts w:cs="Arial"/>
          <w:bCs/>
        </w:rPr>
      </w:pPr>
      <w:r w:rsidRPr="00B51BF1">
        <w:rPr>
          <w:b/>
        </w:rPr>
        <w:t>Definicje</w:t>
      </w:r>
    </w:p>
    <w:p w:rsidR="006C2FC8" w:rsidRDefault="006C2FC8" w:rsidP="00895D0F">
      <w:pPr>
        <w:spacing w:before="0" w:after="0"/>
        <w:ind w:left="284" w:right="425"/>
        <w:jc w:val="both"/>
        <w:rPr>
          <w:sz w:val="22"/>
          <w:szCs w:val="22"/>
        </w:rPr>
      </w:pPr>
      <w:r>
        <w:rPr>
          <w:sz w:val="22"/>
          <w:szCs w:val="22"/>
        </w:rPr>
        <w:t>Ilekroć w niniejszej SWZ</w:t>
      </w:r>
      <w:r>
        <w:rPr>
          <w:color w:val="FF0000"/>
          <w:sz w:val="22"/>
          <w:szCs w:val="22"/>
        </w:rPr>
        <w:t xml:space="preserve"> </w:t>
      </w:r>
      <w:r>
        <w:rPr>
          <w:sz w:val="22"/>
          <w:szCs w:val="22"/>
        </w:rPr>
        <w:t>mowa jest o:</w:t>
      </w:r>
    </w:p>
    <w:p w:rsidR="006C2FC8" w:rsidRDefault="006C2FC8" w:rsidP="00895D0F">
      <w:pPr>
        <w:spacing w:before="0" w:after="0"/>
        <w:ind w:left="284"/>
        <w:jc w:val="both"/>
        <w:rPr>
          <w:sz w:val="22"/>
          <w:szCs w:val="22"/>
        </w:rPr>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rsidR="006C2FC8" w:rsidRDefault="006C2FC8" w:rsidP="00895D0F">
      <w:pPr>
        <w:spacing w:before="0" w:after="0"/>
        <w:ind w:left="284"/>
        <w:jc w:val="both"/>
        <w:rPr>
          <w:sz w:val="22"/>
          <w:szCs w:val="22"/>
        </w:rPr>
      </w:pPr>
      <w:r>
        <w:rPr>
          <w:b/>
          <w:sz w:val="22"/>
          <w:szCs w:val="22"/>
        </w:rPr>
        <w:t xml:space="preserve">Specyfikacji Warunków Zamówienia (SWZ) </w:t>
      </w:r>
      <w:r>
        <w:rPr>
          <w:sz w:val="22"/>
          <w:szCs w:val="22"/>
        </w:rPr>
        <w:t xml:space="preserve">– należy przez to rozumieć komplet dokumentów przygotowanych przez Zamawiającego, niezbędnych do przygotowania i złożenia oferty na wybór Wykonawcy zgodnie z wymogami ustawy PZP z dnia 11 </w:t>
      </w:r>
      <w:r w:rsidR="007561A4">
        <w:rPr>
          <w:sz w:val="22"/>
          <w:szCs w:val="22"/>
        </w:rPr>
        <w:t>września</w:t>
      </w:r>
      <w:r>
        <w:rPr>
          <w:sz w:val="22"/>
          <w:szCs w:val="22"/>
        </w:rPr>
        <w:t xml:space="preserve"> 2019 r. (Dz. U. </w:t>
      </w:r>
      <w:proofErr w:type="gramStart"/>
      <w:r>
        <w:rPr>
          <w:sz w:val="22"/>
          <w:szCs w:val="22"/>
        </w:rPr>
        <w:t>z</w:t>
      </w:r>
      <w:proofErr w:type="gramEnd"/>
      <w:r>
        <w:rPr>
          <w:sz w:val="22"/>
          <w:szCs w:val="22"/>
        </w:rPr>
        <w:t xml:space="preserve"> 2019, poz. 2019 ze zm.),</w:t>
      </w:r>
    </w:p>
    <w:p w:rsidR="006C2FC8" w:rsidRDefault="008D4E0A" w:rsidP="00895D0F">
      <w:pPr>
        <w:spacing w:before="0" w:after="0"/>
        <w:ind w:left="284"/>
        <w:jc w:val="both"/>
        <w:rPr>
          <w:sz w:val="22"/>
          <w:szCs w:val="22"/>
        </w:rPr>
      </w:pPr>
      <w:r>
        <w:rPr>
          <w:b/>
          <w:sz w:val="22"/>
          <w:szCs w:val="22"/>
        </w:rPr>
        <w:t xml:space="preserve">Ustawie </w:t>
      </w:r>
      <w:proofErr w:type="spellStart"/>
      <w:r>
        <w:rPr>
          <w:b/>
          <w:sz w:val="22"/>
          <w:szCs w:val="22"/>
        </w:rPr>
        <w:t>Pzp</w:t>
      </w:r>
      <w:proofErr w:type="spellEnd"/>
      <w:r w:rsidR="006C2FC8">
        <w:rPr>
          <w:b/>
          <w:sz w:val="22"/>
          <w:szCs w:val="22"/>
        </w:rPr>
        <w:t xml:space="preserve"> </w:t>
      </w:r>
      <w:r w:rsidR="006C2FC8">
        <w:rPr>
          <w:sz w:val="22"/>
          <w:szCs w:val="22"/>
        </w:rPr>
        <w:t xml:space="preserve">– należy przez to rozumieć ustawę Prawo zamówień publicznych z dnia 11 września 2019 r. (Dz. U. </w:t>
      </w:r>
      <w:proofErr w:type="gramStart"/>
      <w:r w:rsidR="006C2FC8">
        <w:rPr>
          <w:sz w:val="22"/>
          <w:szCs w:val="22"/>
        </w:rPr>
        <w:t>z</w:t>
      </w:r>
      <w:proofErr w:type="gramEnd"/>
      <w:r w:rsidR="006C2FC8">
        <w:rPr>
          <w:sz w:val="22"/>
          <w:szCs w:val="22"/>
        </w:rPr>
        <w:t xml:space="preserve"> 2019, poz. 2019 ze zm.),</w:t>
      </w:r>
    </w:p>
    <w:p w:rsidR="006C2FC8" w:rsidRDefault="006C2FC8" w:rsidP="00895D0F">
      <w:pPr>
        <w:spacing w:after="0"/>
        <w:ind w:left="284"/>
        <w:jc w:val="both"/>
        <w:rPr>
          <w:rFonts w:eastAsia="Calibri"/>
          <w:bCs/>
          <w:sz w:val="22"/>
          <w:szCs w:val="22"/>
          <w:lang w:eastAsia="en-US"/>
        </w:rPr>
      </w:pPr>
      <w:r>
        <w:rPr>
          <w:b/>
          <w:bCs/>
          <w:sz w:val="22"/>
          <w:szCs w:val="22"/>
        </w:rPr>
        <w:t>Prawie budowlanym</w:t>
      </w:r>
      <w:r>
        <w:rPr>
          <w:bCs/>
          <w:sz w:val="22"/>
          <w:szCs w:val="22"/>
        </w:rPr>
        <w:t xml:space="preserve"> -</w:t>
      </w:r>
      <w:r>
        <w:t xml:space="preserve"> </w:t>
      </w:r>
      <w:r>
        <w:rPr>
          <w:bCs/>
          <w:sz w:val="22"/>
          <w:szCs w:val="22"/>
        </w:rPr>
        <w:t xml:space="preserve">należy przez to rozumieć ustawę z dnia 7 lipca 1994 r. Prawo budowlane </w:t>
      </w:r>
      <w:r>
        <w:rPr>
          <w:rFonts w:eastAsia="Calibri"/>
          <w:bCs/>
          <w:color w:val="000000"/>
          <w:sz w:val="22"/>
          <w:szCs w:val="22"/>
          <w:lang w:eastAsia="en-US"/>
        </w:rPr>
        <w:t>(</w:t>
      </w:r>
      <w:proofErr w:type="spellStart"/>
      <w:r>
        <w:rPr>
          <w:rFonts w:eastAsia="Calibri"/>
          <w:bCs/>
          <w:color w:val="000000"/>
          <w:sz w:val="22"/>
          <w:szCs w:val="22"/>
          <w:lang w:eastAsia="en-US"/>
        </w:rPr>
        <w:t>t.j</w:t>
      </w:r>
      <w:proofErr w:type="spellEnd"/>
      <w:r>
        <w:rPr>
          <w:rFonts w:eastAsia="Calibri"/>
          <w:bCs/>
          <w:color w:val="000000"/>
          <w:sz w:val="22"/>
          <w:szCs w:val="22"/>
          <w:lang w:eastAsia="en-US"/>
        </w:rPr>
        <w:t xml:space="preserve">. </w:t>
      </w:r>
      <w:proofErr w:type="gramStart"/>
      <w:r>
        <w:rPr>
          <w:rFonts w:eastAsia="Calibri"/>
          <w:bCs/>
          <w:color w:val="000000"/>
          <w:sz w:val="22"/>
          <w:szCs w:val="22"/>
          <w:lang w:eastAsia="en-US"/>
        </w:rPr>
        <w:t>Dz.  U</w:t>
      </w:r>
      <w:proofErr w:type="gramEnd"/>
      <w:r>
        <w:rPr>
          <w:rFonts w:eastAsia="Calibri"/>
          <w:bCs/>
          <w:color w:val="000000"/>
          <w:sz w:val="22"/>
          <w:szCs w:val="22"/>
          <w:lang w:eastAsia="en-US"/>
        </w:rPr>
        <w:t xml:space="preserve">.  </w:t>
      </w:r>
      <w:proofErr w:type="gramStart"/>
      <w:r>
        <w:rPr>
          <w:rFonts w:eastAsia="Calibri"/>
          <w:bCs/>
          <w:color w:val="000000"/>
          <w:sz w:val="22"/>
          <w:szCs w:val="22"/>
          <w:lang w:eastAsia="en-US"/>
        </w:rPr>
        <w:t>z  2020  r</w:t>
      </w:r>
      <w:proofErr w:type="gramEnd"/>
      <w:r>
        <w:rPr>
          <w:rFonts w:eastAsia="Calibri"/>
          <w:bCs/>
          <w:color w:val="000000"/>
          <w:sz w:val="22"/>
          <w:szCs w:val="22"/>
          <w:lang w:eastAsia="en-US"/>
        </w:rPr>
        <w:t xml:space="preserve">., poz. 1333 ze </w:t>
      </w:r>
      <w:proofErr w:type="spellStart"/>
      <w:r>
        <w:rPr>
          <w:rFonts w:eastAsia="Calibri"/>
          <w:bCs/>
          <w:color w:val="000000"/>
          <w:sz w:val="22"/>
          <w:szCs w:val="22"/>
          <w:lang w:eastAsia="en-US"/>
        </w:rPr>
        <w:t>zm</w:t>
      </w:r>
      <w:proofErr w:type="spellEnd"/>
      <w:r>
        <w:rPr>
          <w:rFonts w:eastAsia="Calibri"/>
          <w:bCs/>
          <w:color w:val="000000"/>
          <w:sz w:val="22"/>
          <w:szCs w:val="22"/>
          <w:lang w:eastAsia="en-US"/>
        </w:rPr>
        <w:t>);</w:t>
      </w:r>
    </w:p>
    <w:p w:rsidR="006C2FC8" w:rsidRDefault="006C2FC8" w:rsidP="00895D0F">
      <w:pPr>
        <w:spacing w:before="0" w:after="160"/>
        <w:ind w:left="284"/>
        <w:jc w:val="both"/>
        <w:rPr>
          <w:rFonts w:eastAsia="Calibri"/>
          <w:bCs/>
          <w:color w:val="FF0000"/>
          <w:sz w:val="22"/>
          <w:szCs w:val="22"/>
          <w:lang w:eastAsia="en-US"/>
        </w:rPr>
      </w:pPr>
      <w:r>
        <w:rPr>
          <w:rFonts w:eastAsia="Calibri"/>
          <w:b/>
          <w:bCs/>
          <w:sz w:val="22"/>
          <w:szCs w:val="22"/>
          <w:lang w:eastAsia="en-US"/>
        </w:rPr>
        <w:t>Kodeksie cywilnym</w:t>
      </w:r>
      <w:r>
        <w:rPr>
          <w:rFonts w:eastAsia="Calibri"/>
          <w:bCs/>
          <w:sz w:val="22"/>
          <w:szCs w:val="22"/>
          <w:lang w:eastAsia="en-US"/>
        </w:rPr>
        <w:t xml:space="preserve"> – </w:t>
      </w:r>
      <w:r>
        <w:rPr>
          <w:rFonts w:eastAsia="Calibri"/>
          <w:sz w:val="22"/>
          <w:szCs w:val="22"/>
          <w:lang w:eastAsia="en-US"/>
        </w:rPr>
        <w:t xml:space="preserve">należy przez to rozumieć </w:t>
      </w:r>
      <w:r>
        <w:rPr>
          <w:rFonts w:eastAsia="Calibri"/>
          <w:bCs/>
          <w:sz w:val="22"/>
          <w:szCs w:val="22"/>
          <w:lang w:eastAsia="en-US"/>
        </w:rPr>
        <w:t xml:space="preserve">ustawę z dnia 23 kwietnia 1964 r. Kodeks cywilny </w:t>
      </w:r>
      <w:r>
        <w:rPr>
          <w:rFonts w:eastAsia="Calibri"/>
          <w:bCs/>
          <w:color w:val="000000"/>
          <w:sz w:val="22"/>
          <w:szCs w:val="22"/>
          <w:lang w:eastAsia="en-US"/>
        </w:rPr>
        <w:t>(</w:t>
      </w:r>
      <w:proofErr w:type="spellStart"/>
      <w:r>
        <w:rPr>
          <w:rFonts w:eastAsia="Calibri"/>
          <w:bCs/>
          <w:color w:val="000000"/>
          <w:sz w:val="22"/>
          <w:szCs w:val="22"/>
          <w:lang w:eastAsia="en-US"/>
        </w:rPr>
        <w:t>t.j</w:t>
      </w:r>
      <w:proofErr w:type="spellEnd"/>
      <w:r>
        <w:rPr>
          <w:rFonts w:eastAsia="Calibri"/>
          <w:bCs/>
          <w:color w:val="000000"/>
          <w:sz w:val="22"/>
          <w:szCs w:val="22"/>
          <w:lang w:eastAsia="en-US"/>
        </w:rPr>
        <w:t xml:space="preserve">. Dz. U. </w:t>
      </w:r>
      <w:proofErr w:type="gramStart"/>
      <w:r>
        <w:rPr>
          <w:rFonts w:eastAsia="Calibri"/>
          <w:bCs/>
          <w:color w:val="000000"/>
          <w:sz w:val="22"/>
          <w:szCs w:val="22"/>
          <w:lang w:eastAsia="en-US"/>
        </w:rPr>
        <w:t>z</w:t>
      </w:r>
      <w:proofErr w:type="gramEnd"/>
      <w:r>
        <w:rPr>
          <w:rFonts w:eastAsia="Calibri"/>
          <w:bCs/>
          <w:color w:val="000000"/>
          <w:sz w:val="22"/>
          <w:szCs w:val="22"/>
          <w:lang w:eastAsia="en-US"/>
        </w:rPr>
        <w:t xml:space="preserve"> 2020 r., poz. 1740 ze </w:t>
      </w:r>
      <w:proofErr w:type="spellStart"/>
      <w:r>
        <w:rPr>
          <w:rFonts w:eastAsia="Calibri"/>
          <w:bCs/>
          <w:color w:val="000000"/>
          <w:sz w:val="22"/>
          <w:szCs w:val="22"/>
          <w:lang w:eastAsia="en-US"/>
        </w:rPr>
        <w:t>zm</w:t>
      </w:r>
      <w:proofErr w:type="spellEnd"/>
      <w:r>
        <w:rPr>
          <w:rFonts w:eastAsia="Calibri"/>
          <w:bCs/>
          <w:color w:val="000000"/>
          <w:sz w:val="22"/>
          <w:szCs w:val="22"/>
          <w:lang w:eastAsia="en-US"/>
        </w:rPr>
        <w:t>).</w:t>
      </w:r>
    </w:p>
    <w:p w:rsidR="006C2FC8" w:rsidRDefault="006C2FC8" w:rsidP="00895D0F">
      <w:pPr>
        <w:spacing w:before="0" w:after="0"/>
        <w:ind w:right="425"/>
        <w:jc w:val="both"/>
        <w:rPr>
          <w:b/>
          <w:sz w:val="22"/>
          <w:szCs w:val="22"/>
        </w:rPr>
      </w:pPr>
      <w:r>
        <w:rPr>
          <w:b/>
          <w:sz w:val="22"/>
          <w:szCs w:val="22"/>
        </w:rPr>
        <w:t>Rozdział II Tryb udzielania zamówienia.</w:t>
      </w:r>
    </w:p>
    <w:p w:rsidR="006C2FC8" w:rsidRDefault="006C2FC8" w:rsidP="004D5708">
      <w:pPr>
        <w:numPr>
          <w:ilvl w:val="1"/>
          <w:numId w:val="2"/>
        </w:numPr>
        <w:spacing w:before="0" w:after="0"/>
        <w:ind w:left="284"/>
        <w:jc w:val="both"/>
        <w:rPr>
          <w:rFonts w:cs="Arial"/>
          <w:color w:val="FF0000"/>
          <w:sz w:val="22"/>
          <w:szCs w:val="22"/>
        </w:rPr>
      </w:pPr>
      <w:r>
        <w:rPr>
          <w:rFonts w:cs="Arial"/>
          <w:sz w:val="22"/>
          <w:szCs w:val="22"/>
        </w:rPr>
        <w:t xml:space="preserve">Niniejsze postępowanie prowadzone jest </w:t>
      </w:r>
      <w:r>
        <w:rPr>
          <w:rFonts w:cs="Arial"/>
          <w:b/>
          <w:sz w:val="22"/>
          <w:szCs w:val="22"/>
        </w:rPr>
        <w:t xml:space="preserve">w trybie przetargu nieograniczonego, na podstawie art. 132 </w:t>
      </w:r>
      <w:r w:rsidR="008D4E0A">
        <w:rPr>
          <w:rFonts w:cs="Arial"/>
          <w:b/>
          <w:sz w:val="22"/>
          <w:szCs w:val="22"/>
        </w:rPr>
        <w:t xml:space="preserve">ustawy </w:t>
      </w:r>
      <w:proofErr w:type="spellStart"/>
      <w:r w:rsidR="008D4E0A">
        <w:rPr>
          <w:rFonts w:cs="Arial"/>
          <w:b/>
          <w:sz w:val="22"/>
          <w:szCs w:val="22"/>
        </w:rPr>
        <w:t>Pzp</w:t>
      </w:r>
      <w:proofErr w:type="spellEnd"/>
      <w:r>
        <w:rPr>
          <w:rFonts w:cs="Arial"/>
          <w:sz w:val="22"/>
          <w:szCs w:val="22"/>
        </w:rPr>
        <w:t xml:space="preserve"> oraz niniejszej Specyfikacji Warunków Zamówienia, zwaną dalej „SWZ”.</w:t>
      </w:r>
      <w:r>
        <w:rPr>
          <w:rFonts w:cs="Arial"/>
          <w:color w:val="FF0000"/>
          <w:sz w:val="22"/>
          <w:szCs w:val="22"/>
        </w:rPr>
        <w:t xml:space="preserve"> </w:t>
      </w:r>
    </w:p>
    <w:p w:rsidR="006C2FC8" w:rsidRDefault="006C2FC8" w:rsidP="004D5708">
      <w:pPr>
        <w:numPr>
          <w:ilvl w:val="1"/>
          <w:numId w:val="2"/>
        </w:numPr>
        <w:spacing w:before="0" w:after="0"/>
        <w:ind w:left="284"/>
        <w:jc w:val="both"/>
        <w:rPr>
          <w:rFonts w:cs="Arial"/>
          <w:sz w:val="22"/>
          <w:szCs w:val="22"/>
        </w:rPr>
      </w:pPr>
      <w:r>
        <w:rPr>
          <w:rFonts w:cs="Arial"/>
          <w:sz w:val="22"/>
          <w:szCs w:val="22"/>
        </w:rPr>
        <w:t xml:space="preserve">Szacunkowa wartość przedmiotowego zamówienia </w:t>
      </w:r>
      <w:r>
        <w:rPr>
          <w:rFonts w:cs="Arial"/>
          <w:b/>
          <w:sz w:val="22"/>
          <w:szCs w:val="22"/>
        </w:rPr>
        <w:t>przekracza progi unijne</w:t>
      </w:r>
      <w:r>
        <w:rPr>
          <w:rFonts w:cs="Arial"/>
          <w:sz w:val="22"/>
          <w:szCs w:val="22"/>
        </w:rPr>
        <w:t xml:space="preserve">, o jakich mowa w art. 3 ustawy </w:t>
      </w:r>
      <w:proofErr w:type="spellStart"/>
      <w:r w:rsidR="008D4E0A">
        <w:rPr>
          <w:rFonts w:cs="Arial"/>
          <w:sz w:val="22"/>
          <w:szCs w:val="22"/>
        </w:rPr>
        <w:t>Pzp</w:t>
      </w:r>
      <w:proofErr w:type="spellEnd"/>
      <w:r>
        <w:rPr>
          <w:rFonts w:cs="Arial"/>
          <w:sz w:val="22"/>
          <w:szCs w:val="22"/>
        </w:rPr>
        <w:t xml:space="preserve"> tj. równowartość 214 000 euro.</w:t>
      </w:r>
    </w:p>
    <w:p w:rsidR="006C2FC8" w:rsidRDefault="006C2FC8" w:rsidP="004D5708">
      <w:pPr>
        <w:numPr>
          <w:ilvl w:val="1"/>
          <w:numId w:val="2"/>
        </w:numPr>
        <w:spacing w:before="0" w:after="0"/>
        <w:ind w:left="284"/>
        <w:jc w:val="both"/>
        <w:rPr>
          <w:rFonts w:cs="Arial"/>
          <w:sz w:val="22"/>
          <w:szCs w:val="22"/>
        </w:rPr>
      </w:pPr>
      <w:r>
        <w:rPr>
          <w:rFonts w:cs="Arial"/>
          <w:sz w:val="22"/>
          <w:szCs w:val="22"/>
        </w:rPr>
        <w:t xml:space="preserve">Do udzielenia przedmiotu zamówienia publicznego stosuje się przepisy dotyczące </w:t>
      </w:r>
      <w:r>
        <w:rPr>
          <w:rFonts w:cs="Arial"/>
          <w:b/>
          <w:sz w:val="22"/>
          <w:szCs w:val="22"/>
        </w:rPr>
        <w:t>usług</w:t>
      </w:r>
      <w:r>
        <w:rPr>
          <w:rFonts w:cs="Arial"/>
          <w:sz w:val="22"/>
          <w:szCs w:val="22"/>
        </w:rPr>
        <w:t>.</w:t>
      </w:r>
    </w:p>
    <w:p w:rsidR="006C2FC8" w:rsidRPr="00A54578" w:rsidRDefault="006C2FC8" w:rsidP="004D5708">
      <w:pPr>
        <w:numPr>
          <w:ilvl w:val="1"/>
          <w:numId w:val="2"/>
        </w:numPr>
        <w:spacing w:before="0" w:after="0"/>
        <w:ind w:left="284"/>
        <w:jc w:val="both"/>
        <w:rPr>
          <w:rFonts w:cs="Arial"/>
          <w:sz w:val="22"/>
          <w:szCs w:val="22"/>
        </w:rPr>
      </w:pPr>
      <w:r w:rsidRPr="00A54578">
        <w:rPr>
          <w:rFonts w:cs="Arial"/>
          <w:sz w:val="22"/>
          <w:szCs w:val="22"/>
        </w:rPr>
        <w:t xml:space="preserve">Zamawiający na podstawie art. 139 ust. 1 </w:t>
      </w:r>
      <w:r w:rsidR="008D4E0A" w:rsidRPr="00A54578">
        <w:rPr>
          <w:rFonts w:cs="Arial"/>
          <w:sz w:val="22"/>
          <w:szCs w:val="22"/>
        </w:rPr>
        <w:t xml:space="preserve">ustawy </w:t>
      </w:r>
      <w:proofErr w:type="spellStart"/>
      <w:r w:rsidR="008D4E0A" w:rsidRPr="00A54578">
        <w:rPr>
          <w:rFonts w:cs="Arial"/>
          <w:sz w:val="22"/>
          <w:szCs w:val="22"/>
        </w:rPr>
        <w:t>Pzp</w:t>
      </w:r>
      <w:proofErr w:type="spellEnd"/>
      <w:r w:rsidRPr="00A54578">
        <w:rPr>
          <w:rFonts w:cs="Arial"/>
          <w:sz w:val="22"/>
          <w:szCs w:val="22"/>
        </w:rPr>
        <w:t xml:space="preserve"> najpierw dokona badania i oceny ofert, a następnie dokona kwalifikacji </w:t>
      </w:r>
      <w:r w:rsidR="007561A4" w:rsidRPr="00A54578">
        <w:rPr>
          <w:rFonts w:cs="Arial"/>
          <w:sz w:val="22"/>
          <w:szCs w:val="22"/>
        </w:rPr>
        <w:t>podmiotowej</w:t>
      </w:r>
      <w:r w:rsidRPr="00A54578">
        <w:rPr>
          <w:rFonts w:cs="Arial"/>
          <w:sz w:val="22"/>
          <w:szCs w:val="22"/>
        </w:rPr>
        <w:t xml:space="preserve"> wykonawcy, którego oferta została najwyżej oceniona, w zakresie braku podstaw do wykluczenia oraz spełnienia warunków udziału w postępowaniu.</w:t>
      </w:r>
    </w:p>
    <w:p w:rsidR="006C2FC8" w:rsidRPr="00564617" w:rsidRDefault="006C2FC8" w:rsidP="004D5708">
      <w:pPr>
        <w:numPr>
          <w:ilvl w:val="1"/>
          <w:numId w:val="2"/>
        </w:numPr>
        <w:spacing w:before="0" w:after="0"/>
        <w:ind w:left="284"/>
        <w:jc w:val="both"/>
        <w:rPr>
          <w:rFonts w:cs="Arial"/>
          <w:sz w:val="22"/>
          <w:szCs w:val="22"/>
        </w:rPr>
      </w:pPr>
      <w:r w:rsidRPr="00564617">
        <w:rPr>
          <w:rFonts w:cs="Arial"/>
          <w:sz w:val="22"/>
          <w:szCs w:val="22"/>
        </w:rPr>
        <w:t xml:space="preserve">Zgodnie z art. </w:t>
      </w:r>
      <w:r w:rsidR="00E6220C" w:rsidRPr="00564617">
        <w:rPr>
          <w:rFonts w:cs="Arial"/>
          <w:sz w:val="22"/>
          <w:szCs w:val="22"/>
        </w:rPr>
        <w:t>257</w:t>
      </w:r>
      <w:r w:rsidRPr="00564617">
        <w:rPr>
          <w:rFonts w:cs="Arial"/>
          <w:sz w:val="22"/>
          <w:szCs w:val="22"/>
        </w:rPr>
        <w:t xml:space="preserve"> </w:t>
      </w:r>
      <w:r w:rsidR="008D4E0A" w:rsidRPr="00564617">
        <w:rPr>
          <w:rFonts w:cs="Arial"/>
          <w:sz w:val="22"/>
          <w:szCs w:val="22"/>
        </w:rPr>
        <w:t xml:space="preserve">ustawy </w:t>
      </w:r>
      <w:proofErr w:type="spellStart"/>
      <w:r w:rsidR="008D4E0A" w:rsidRPr="00564617">
        <w:rPr>
          <w:rFonts w:cs="Arial"/>
          <w:sz w:val="22"/>
          <w:szCs w:val="22"/>
        </w:rPr>
        <w:t>Pzp</w:t>
      </w:r>
      <w:proofErr w:type="spellEnd"/>
      <w:r w:rsidRPr="00564617">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rsidR="006C2FC8" w:rsidRDefault="006C2FC8" w:rsidP="004D5708">
      <w:pPr>
        <w:numPr>
          <w:ilvl w:val="1"/>
          <w:numId w:val="2"/>
        </w:numPr>
        <w:spacing w:before="0" w:after="0"/>
        <w:ind w:left="284"/>
        <w:jc w:val="both"/>
        <w:rPr>
          <w:rFonts w:cs="Arial"/>
          <w:sz w:val="22"/>
          <w:szCs w:val="22"/>
        </w:rPr>
      </w:pPr>
      <w:r>
        <w:rPr>
          <w:rFonts w:cs="Arial"/>
          <w:sz w:val="22"/>
          <w:szCs w:val="22"/>
        </w:rPr>
        <w:lastRenderedPageBreak/>
        <w:t>Zamawiający nie przewiduje aukcji elektronicznej.</w:t>
      </w:r>
    </w:p>
    <w:p w:rsidR="006C2FC8" w:rsidRDefault="006C2FC8" w:rsidP="004D5708">
      <w:pPr>
        <w:numPr>
          <w:ilvl w:val="1"/>
          <w:numId w:val="2"/>
        </w:numPr>
        <w:spacing w:before="0" w:after="0"/>
        <w:ind w:left="284"/>
        <w:jc w:val="both"/>
        <w:rPr>
          <w:rFonts w:cs="Arial"/>
          <w:sz w:val="22"/>
          <w:szCs w:val="22"/>
        </w:rPr>
      </w:pPr>
      <w:r>
        <w:rPr>
          <w:rFonts w:cs="Arial"/>
          <w:sz w:val="22"/>
          <w:szCs w:val="22"/>
        </w:rPr>
        <w:t>Zamawiający nie przewiduje złożenia oferty w postaci katalogów elektronicznych.</w:t>
      </w:r>
    </w:p>
    <w:p w:rsidR="006C2FC8" w:rsidRDefault="006C2FC8" w:rsidP="004D5708">
      <w:pPr>
        <w:numPr>
          <w:ilvl w:val="1"/>
          <w:numId w:val="2"/>
        </w:numPr>
        <w:spacing w:before="0" w:after="0"/>
        <w:ind w:left="284"/>
        <w:jc w:val="both"/>
        <w:rPr>
          <w:rFonts w:cs="Arial"/>
          <w:sz w:val="22"/>
          <w:szCs w:val="22"/>
        </w:rPr>
      </w:pPr>
      <w:r>
        <w:rPr>
          <w:rFonts w:cs="Arial"/>
          <w:sz w:val="22"/>
          <w:szCs w:val="22"/>
        </w:rPr>
        <w:t>Zamawiający nie dopuszcza składania ofert wariantowych.</w:t>
      </w:r>
    </w:p>
    <w:p w:rsidR="006C2FC8" w:rsidRDefault="006C2FC8" w:rsidP="004D5708">
      <w:pPr>
        <w:numPr>
          <w:ilvl w:val="1"/>
          <w:numId w:val="2"/>
        </w:numPr>
        <w:spacing w:before="0" w:after="0"/>
        <w:ind w:left="284"/>
        <w:jc w:val="both"/>
        <w:rPr>
          <w:rFonts w:cs="Arial"/>
          <w:sz w:val="22"/>
          <w:szCs w:val="22"/>
        </w:rPr>
      </w:pPr>
      <w:r>
        <w:rPr>
          <w:rFonts w:cs="Arial"/>
          <w:sz w:val="22"/>
          <w:szCs w:val="22"/>
        </w:rPr>
        <w:t>Zamawiający nie prowadzi postępowania w celu zawarcia umowy ramowej.</w:t>
      </w:r>
    </w:p>
    <w:p w:rsidR="006C2FC8" w:rsidRDefault="006C2FC8" w:rsidP="004D5708">
      <w:pPr>
        <w:numPr>
          <w:ilvl w:val="1"/>
          <w:numId w:val="2"/>
        </w:numPr>
        <w:spacing w:before="0" w:after="0"/>
        <w:ind w:left="284"/>
        <w:jc w:val="both"/>
        <w:rPr>
          <w:rFonts w:cs="Arial"/>
          <w:sz w:val="22"/>
          <w:szCs w:val="22"/>
        </w:rPr>
      </w:pPr>
      <w:r>
        <w:rPr>
          <w:rFonts w:cs="Arial"/>
          <w:sz w:val="22"/>
          <w:szCs w:val="22"/>
        </w:rPr>
        <w:t xml:space="preserve">Zamawiający nie zastrzega możliwości ubiegania się o udzielenie zamówienia wyłącznie przez wykonawców, o których mowa w art. 94 </w:t>
      </w:r>
      <w:r w:rsidR="008D4E0A">
        <w:rPr>
          <w:rFonts w:cs="Arial"/>
          <w:sz w:val="22"/>
          <w:szCs w:val="22"/>
        </w:rPr>
        <w:t xml:space="preserve">ustawy </w:t>
      </w:r>
      <w:proofErr w:type="spellStart"/>
      <w:r w:rsidR="008D4E0A">
        <w:rPr>
          <w:rFonts w:cs="Arial"/>
          <w:sz w:val="22"/>
          <w:szCs w:val="22"/>
        </w:rPr>
        <w:t>Pzp</w:t>
      </w:r>
      <w:proofErr w:type="spellEnd"/>
      <w:r>
        <w:rPr>
          <w:rFonts w:cs="Arial"/>
          <w:sz w:val="22"/>
          <w:szCs w:val="22"/>
        </w:rPr>
        <w:t xml:space="preserve">. </w:t>
      </w:r>
    </w:p>
    <w:p w:rsidR="00895D0F" w:rsidRPr="00895D0F" w:rsidRDefault="00895D0F" w:rsidP="004D5708">
      <w:pPr>
        <w:numPr>
          <w:ilvl w:val="1"/>
          <w:numId w:val="2"/>
        </w:numPr>
        <w:spacing w:before="0" w:after="0"/>
        <w:ind w:left="284"/>
        <w:jc w:val="both"/>
        <w:rPr>
          <w:rFonts w:cs="Arial"/>
          <w:sz w:val="22"/>
          <w:szCs w:val="22"/>
        </w:rPr>
      </w:pPr>
      <w:r w:rsidRPr="00895D0F">
        <w:rPr>
          <w:rFonts w:cs="Arial"/>
          <w:sz w:val="22"/>
          <w:szCs w:val="22"/>
        </w:rPr>
        <w:t>Zamawiający nie dokonuje podziału zamówienia na części. Tym samym Zamawiający nie dopusz</w:t>
      </w:r>
      <w:r w:rsidR="002D27CB">
        <w:rPr>
          <w:rFonts w:cs="Arial"/>
          <w:sz w:val="22"/>
          <w:szCs w:val="22"/>
        </w:rPr>
        <w:t>cza składania ofert częściowych</w:t>
      </w:r>
      <w:r w:rsidRPr="00895D0F">
        <w:rPr>
          <w:rFonts w:cs="Arial"/>
          <w:sz w:val="22"/>
          <w:szCs w:val="22"/>
        </w:rPr>
        <w:t>.</w:t>
      </w:r>
    </w:p>
    <w:p w:rsidR="00895D0F" w:rsidRPr="00895D0F" w:rsidRDefault="00895D0F" w:rsidP="00E7128B">
      <w:pPr>
        <w:spacing w:before="0" w:after="0"/>
        <w:ind w:firstLine="284"/>
        <w:jc w:val="both"/>
        <w:rPr>
          <w:rFonts w:cs="Arial"/>
          <w:sz w:val="22"/>
          <w:szCs w:val="22"/>
        </w:rPr>
      </w:pPr>
      <w:r w:rsidRPr="00895D0F">
        <w:rPr>
          <w:rFonts w:cs="Arial"/>
          <w:sz w:val="22"/>
          <w:szCs w:val="22"/>
        </w:rPr>
        <w:t>Powody niedokonania podziału:</w:t>
      </w:r>
    </w:p>
    <w:p w:rsidR="00286022" w:rsidRPr="00E7128B" w:rsidRDefault="00286022" w:rsidP="00E7128B">
      <w:pPr>
        <w:spacing w:before="0" w:after="0"/>
        <w:ind w:left="284"/>
        <w:jc w:val="both"/>
        <w:rPr>
          <w:rFonts w:cs="Arial"/>
          <w:sz w:val="22"/>
          <w:szCs w:val="22"/>
        </w:rPr>
      </w:pPr>
      <w:r w:rsidRPr="00E7128B">
        <w:rPr>
          <w:rFonts w:cs="Arial"/>
          <w:sz w:val="22"/>
          <w:szCs w:val="22"/>
        </w:rPr>
        <w:t xml:space="preserve">Przedmiot zamówienia objęty niniejszym dokumentem, z uwagi na jego rodzaj, zakres, specyfikę, stopień skomplikowania oraz planowany sposób realizacji wymaga skoordynowania różnego rodzaju działań Wykonawcy i jego potencjału osobowego, pełniącego samodzielne funkcje techniczne na każdym etapie realizacji i w czasie </w:t>
      </w:r>
      <w:r w:rsidR="00895D0F" w:rsidRPr="00E7128B">
        <w:rPr>
          <w:rFonts w:cs="Arial"/>
          <w:sz w:val="22"/>
          <w:szCs w:val="22"/>
        </w:rPr>
        <w:t>realizacji</w:t>
      </w:r>
      <w:r w:rsidRPr="00E7128B">
        <w:rPr>
          <w:rFonts w:cs="Arial"/>
          <w:sz w:val="22"/>
          <w:szCs w:val="22"/>
        </w:rPr>
        <w:t xml:space="preserve"> poszczególnych etapów. Powyższe warunkuje udzielenie zamówienia w ramach jednego zadania, tj. bez podziału na części. </w:t>
      </w:r>
      <w:r w:rsidR="00895D0F" w:rsidRPr="00E7128B">
        <w:rPr>
          <w:rFonts w:cs="Arial"/>
          <w:sz w:val="22"/>
          <w:szCs w:val="22"/>
        </w:rPr>
        <w:t>P</w:t>
      </w:r>
      <w:r w:rsidRPr="00E7128B">
        <w:rPr>
          <w:rFonts w:cs="Arial"/>
          <w:sz w:val="22"/>
          <w:szCs w:val="22"/>
        </w:rPr>
        <w:t xml:space="preserve">odział zamówienia na części mógłby utrudnić realizację zamówienia, wpływać na jej terminowość prawidłowość wykonania, powodować nadmierne trudności techniczne i niepożądany wzrost kosztów. Ponadto brak podziału zamówienia na części nie wpływa </w:t>
      </w:r>
      <w:r w:rsidR="00895D0F" w:rsidRPr="00E7128B">
        <w:rPr>
          <w:rFonts w:cs="Arial"/>
          <w:sz w:val="22"/>
          <w:szCs w:val="22"/>
        </w:rPr>
        <w:t>na ograniczenie konkurencyjności.</w:t>
      </w:r>
    </w:p>
    <w:p w:rsidR="006C2FC8" w:rsidRDefault="006C2FC8" w:rsidP="00895D0F">
      <w:pPr>
        <w:spacing w:before="0" w:after="0"/>
        <w:ind w:right="425"/>
        <w:jc w:val="both"/>
        <w:rPr>
          <w:sz w:val="22"/>
          <w:szCs w:val="22"/>
        </w:rPr>
      </w:pPr>
    </w:p>
    <w:p w:rsidR="006C2FC8" w:rsidRDefault="006C2FC8" w:rsidP="00895D0F">
      <w:pPr>
        <w:spacing w:before="0" w:after="80"/>
        <w:ind w:right="425"/>
        <w:jc w:val="both"/>
        <w:rPr>
          <w:b/>
          <w:bCs/>
          <w:i/>
          <w:sz w:val="22"/>
          <w:szCs w:val="22"/>
        </w:rPr>
      </w:pPr>
      <w:r>
        <w:rPr>
          <w:b/>
          <w:sz w:val="22"/>
          <w:szCs w:val="22"/>
        </w:rPr>
        <w:t>Rozdział III Opis przedmiotu zamówienia</w:t>
      </w:r>
      <w:r>
        <w:rPr>
          <w:b/>
          <w:bCs/>
          <w:i/>
          <w:sz w:val="22"/>
          <w:szCs w:val="22"/>
        </w:rPr>
        <w:t xml:space="preserve"> </w:t>
      </w:r>
    </w:p>
    <w:p w:rsidR="006C2FC8" w:rsidRDefault="006C2FC8" w:rsidP="004D5708">
      <w:pPr>
        <w:numPr>
          <w:ilvl w:val="0"/>
          <w:numId w:val="3"/>
        </w:numPr>
        <w:spacing w:before="0" w:after="80"/>
        <w:ind w:left="284" w:hanging="284"/>
        <w:jc w:val="both"/>
        <w:rPr>
          <w:rFonts w:cs="Calibri"/>
          <w:bCs/>
          <w:color w:val="00000A"/>
          <w:kern w:val="2"/>
          <w:sz w:val="22"/>
          <w:szCs w:val="22"/>
          <w:lang w:eastAsia="zh-CN"/>
        </w:rPr>
      </w:pPr>
      <w:r>
        <w:rPr>
          <w:sz w:val="22"/>
          <w:szCs w:val="22"/>
        </w:rPr>
        <w:t xml:space="preserve">Przedmiotem zamówienia jest </w:t>
      </w:r>
      <w:r>
        <w:rPr>
          <w:b/>
          <w:sz w:val="22"/>
          <w:szCs w:val="22"/>
        </w:rPr>
        <w:t>:</w:t>
      </w:r>
      <w:r>
        <w:rPr>
          <w:b/>
          <w:bCs/>
          <w:iCs/>
          <w:sz w:val="22"/>
          <w:szCs w:val="22"/>
        </w:rPr>
        <w:t xml:space="preserve"> </w:t>
      </w:r>
      <w:r w:rsidR="00ED5385" w:rsidRPr="00ED5385">
        <w:rPr>
          <w:rFonts w:cs="Calibri"/>
          <w:b/>
          <w:bCs/>
          <w:iCs/>
          <w:sz w:val="22"/>
          <w:szCs w:val="22"/>
        </w:rPr>
        <w:t>Opracowanie pełnej dokumentacji technicznej dla inwestycji pn. „Budowa południowej obwodnicy miasta Ostrołęki wraz z budową obiektu mostowego przez rzekę Narew”.</w:t>
      </w:r>
    </w:p>
    <w:p w:rsidR="006C2FC8" w:rsidRDefault="006C2FC8" w:rsidP="00895D0F">
      <w:pPr>
        <w:spacing w:after="80"/>
        <w:ind w:left="284" w:right="425"/>
        <w:rPr>
          <w:b/>
          <w:bCs/>
          <w:iCs/>
          <w:sz w:val="28"/>
          <w:szCs w:val="28"/>
        </w:rPr>
      </w:pPr>
      <w:r>
        <w:rPr>
          <w:sz w:val="22"/>
          <w:szCs w:val="22"/>
        </w:rPr>
        <w:t>Miejsce realizacji: Ostrołęka</w:t>
      </w:r>
      <w:r>
        <w:rPr>
          <w:b/>
          <w:sz w:val="22"/>
          <w:szCs w:val="22"/>
        </w:rPr>
        <w:t xml:space="preserve">  </w:t>
      </w:r>
    </w:p>
    <w:p w:rsidR="006C2FC8" w:rsidRDefault="006C2FC8" w:rsidP="00895D0F">
      <w:pPr>
        <w:pStyle w:val="Tekstpodstawowywcity2"/>
        <w:spacing w:before="0" w:after="80" w:line="276" w:lineRule="auto"/>
        <w:ind w:left="284" w:right="425"/>
        <w:jc w:val="both"/>
        <w:rPr>
          <w:b/>
          <w:i/>
          <w:sz w:val="22"/>
          <w:szCs w:val="22"/>
        </w:rPr>
      </w:pPr>
      <w:r>
        <w:rPr>
          <w:sz w:val="22"/>
          <w:szCs w:val="22"/>
        </w:rPr>
        <w:t>Szczegółowy opis przedmiotu zamówienia przedstawiony został w Części III SWZ.</w:t>
      </w:r>
      <w:r>
        <w:rPr>
          <w:b/>
          <w:i/>
          <w:sz w:val="22"/>
          <w:szCs w:val="22"/>
        </w:rPr>
        <w:t xml:space="preserve"> </w:t>
      </w:r>
    </w:p>
    <w:p w:rsidR="006C2FC8" w:rsidRDefault="006C2FC8" w:rsidP="004D5708">
      <w:pPr>
        <w:pStyle w:val="Tekstpodstawowywcity2"/>
        <w:numPr>
          <w:ilvl w:val="0"/>
          <w:numId w:val="3"/>
        </w:numPr>
        <w:spacing w:before="0" w:after="80" w:line="276" w:lineRule="auto"/>
        <w:ind w:left="284" w:hanging="284"/>
        <w:jc w:val="both"/>
        <w:rPr>
          <w:rFonts w:cs="Calibri"/>
          <w:b/>
          <w:i/>
          <w:sz w:val="22"/>
          <w:szCs w:val="22"/>
          <w:u w:val="single"/>
        </w:rPr>
      </w:pPr>
      <w:r>
        <w:rPr>
          <w:rFonts w:cs="Calibri"/>
          <w:b/>
          <w:color w:val="000000"/>
          <w:sz w:val="22"/>
          <w:szCs w:val="22"/>
        </w:rPr>
        <w:t>Źródła finansowania zadania objętego przedmiotem zamówienia:</w:t>
      </w:r>
    </w:p>
    <w:p w:rsidR="006C2FC8" w:rsidRDefault="006C2FC8" w:rsidP="00895D0F">
      <w:pPr>
        <w:pStyle w:val="Tekstpodstawowywcity2"/>
        <w:spacing w:before="0" w:after="80" w:line="276" w:lineRule="auto"/>
        <w:ind w:left="284" w:right="425"/>
        <w:jc w:val="both"/>
        <w:rPr>
          <w:sz w:val="22"/>
          <w:szCs w:val="22"/>
        </w:rPr>
      </w:pPr>
      <w:proofErr w:type="gramStart"/>
      <w:r>
        <w:rPr>
          <w:sz w:val="22"/>
          <w:szCs w:val="22"/>
        </w:rPr>
        <w:t>Budżet  Miasta</w:t>
      </w:r>
      <w:proofErr w:type="gramEnd"/>
      <w:r>
        <w:rPr>
          <w:sz w:val="22"/>
          <w:szCs w:val="22"/>
        </w:rPr>
        <w:t xml:space="preserve"> Ostrołęki.</w:t>
      </w:r>
    </w:p>
    <w:p w:rsidR="006C2FC8" w:rsidRDefault="006C2FC8" w:rsidP="00895D0F">
      <w:pPr>
        <w:pStyle w:val="Tekstpodstawowywcity2"/>
        <w:spacing w:before="0" w:after="80" w:line="276" w:lineRule="auto"/>
        <w:ind w:left="0" w:right="425" w:firstLine="284"/>
        <w:jc w:val="both"/>
        <w:rPr>
          <w:b/>
          <w:sz w:val="22"/>
          <w:szCs w:val="22"/>
        </w:rPr>
      </w:pPr>
      <w:r>
        <w:rPr>
          <w:b/>
          <w:sz w:val="22"/>
          <w:szCs w:val="22"/>
        </w:rPr>
        <w:t>Nazwy i kody zamówienia według Wspólnego Słownika Zamówień (CPV):</w:t>
      </w:r>
    </w:p>
    <w:p w:rsidR="006C2FC8" w:rsidRDefault="006C2FC8" w:rsidP="00895D0F">
      <w:pPr>
        <w:suppressAutoHyphens/>
        <w:autoSpaceDE w:val="0"/>
        <w:spacing w:before="0" w:after="80"/>
        <w:ind w:firstLine="284"/>
        <w:jc w:val="both"/>
        <w:rPr>
          <w:rFonts w:cs="Arial"/>
          <w:sz w:val="22"/>
          <w:szCs w:val="22"/>
        </w:rPr>
      </w:pPr>
      <w:r>
        <w:rPr>
          <w:bCs/>
          <w:sz w:val="22"/>
          <w:szCs w:val="22"/>
          <w:lang w:eastAsia="zh-CN"/>
        </w:rPr>
        <w:t xml:space="preserve">Główny </w:t>
      </w:r>
      <w:proofErr w:type="gramStart"/>
      <w:r>
        <w:rPr>
          <w:bCs/>
          <w:sz w:val="22"/>
          <w:szCs w:val="22"/>
          <w:lang w:eastAsia="zh-CN"/>
        </w:rPr>
        <w:t>kod:</w:t>
      </w:r>
      <w:r>
        <w:rPr>
          <w:sz w:val="22"/>
          <w:szCs w:val="22"/>
          <w:lang w:eastAsia="zh-CN"/>
        </w:rPr>
        <w:t xml:space="preserve">   </w:t>
      </w:r>
      <w:r>
        <w:rPr>
          <w:rFonts w:cs="Arial"/>
          <w:sz w:val="22"/>
          <w:szCs w:val="22"/>
        </w:rPr>
        <w:t>71322000-1 Usługi</w:t>
      </w:r>
      <w:proofErr w:type="gramEnd"/>
      <w:r>
        <w:rPr>
          <w:rFonts w:cs="Arial"/>
          <w:sz w:val="22"/>
          <w:szCs w:val="22"/>
        </w:rPr>
        <w:t xml:space="preserve"> inżynierii projektowej w zakresie inżynierii lądowej i wodnej </w:t>
      </w:r>
    </w:p>
    <w:p w:rsidR="006C2FC8" w:rsidRDefault="006C2FC8" w:rsidP="004D5708">
      <w:pPr>
        <w:numPr>
          <w:ilvl w:val="0"/>
          <w:numId w:val="3"/>
        </w:numPr>
        <w:suppressAutoHyphens/>
        <w:autoSpaceDE w:val="0"/>
        <w:spacing w:before="0" w:after="80"/>
        <w:ind w:left="284" w:right="425" w:hanging="284"/>
        <w:jc w:val="both"/>
        <w:rPr>
          <w:b/>
          <w:sz w:val="22"/>
          <w:szCs w:val="22"/>
        </w:rPr>
      </w:pPr>
      <w:r>
        <w:rPr>
          <w:b/>
          <w:sz w:val="22"/>
          <w:szCs w:val="22"/>
        </w:rPr>
        <w:t>Wymagania</w:t>
      </w:r>
      <w:r>
        <w:rPr>
          <w:b/>
          <w:bCs/>
          <w:sz w:val="22"/>
          <w:szCs w:val="22"/>
        </w:rPr>
        <w:t xml:space="preserve"> dotyczące zatrudniania przez wykonawcę lub podwykonawcę na podstawie umowy o pracę</w:t>
      </w:r>
    </w:p>
    <w:p w:rsidR="006C2FC8" w:rsidRDefault="006C2FC8" w:rsidP="00895D0F">
      <w:pPr>
        <w:pStyle w:val="Akapitzlist"/>
        <w:spacing w:before="0" w:after="80"/>
        <w:ind w:left="284"/>
        <w:jc w:val="both"/>
        <w:rPr>
          <w:lang w:eastAsia="ar-SA"/>
        </w:rPr>
      </w:pPr>
      <w:r>
        <w:rPr>
          <w:lang w:eastAsia="ar-SA"/>
        </w:rPr>
        <w:t>Zamawiający informuje, iż nie stawia wymogu określonego w art. 95 ustaw</w:t>
      </w:r>
      <w:r w:rsidR="008D4E0A">
        <w:rPr>
          <w:lang w:eastAsia="ar-SA"/>
        </w:rPr>
        <w:t xml:space="preserve">y </w:t>
      </w:r>
      <w:proofErr w:type="spellStart"/>
      <w:r w:rsidR="008D4E0A">
        <w:rPr>
          <w:lang w:eastAsia="ar-SA"/>
        </w:rPr>
        <w:t>Pzp</w:t>
      </w:r>
      <w:proofErr w:type="spellEnd"/>
      <w:r w:rsidR="00742827">
        <w:rPr>
          <w:lang w:eastAsia="ar-SA"/>
        </w:rPr>
        <w:t xml:space="preserve"> dotyczącego zatrudnie</w:t>
      </w:r>
      <w:r>
        <w:rPr>
          <w:lang w:eastAsia="ar-SA"/>
        </w:rPr>
        <w:t>nia na podstawie stosunku o pracę osób zaangażowanych w realizację zamówienia.</w:t>
      </w:r>
    </w:p>
    <w:p w:rsidR="00584008" w:rsidRDefault="00584008" w:rsidP="00895D0F">
      <w:pPr>
        <w:pStyle w:val="Akapitzlist"/>
        <w:spacing w:before="0" w:after="80"/>
        <w:ind w:left="284"/>
        <w:jc w:val="both"/>
        <w:rPr>
          <w:lang w:eastAsia="ar-SA"/>
        </w:rPr>
      </w:pPr>
      <w:r w:rsidRPr="00584008">
        <w:rPr>
          <w:lang w:eastAsia="ar-SA"/>
        </w:rPr>
        <w:t>Przedmiotem zamówienia jest wykonanie dokumentacji projektowej. Osoby wykonujące powyższą usługę pełnić będą samodzielne funkcje techniczne. W związku z powyższym oraz w celu zachowania uczciwej konkurencji i równego traktowania Wykonawców, zwłaszcza w przypadku małych Wykonawców, Zamawiający nie wymaga zatrudnienia przez Wykonawcę lub Podwykonawcę na podstawie umowy o pracę osób wykonujących czynności w zakresie realizacji zamówienia.</w:t>
      </w:r>
    </w:p>
    <w:p w:rsidR="006C2FC8" w:rsidRPr="001246CE" w:rsidRDefault="006C2FC8" w:rsidP="004D5708">
      <w:pPr>
        <w:numPr>
          <w:ilvl w:val="0"/>
          <w:numId w:val="3"/>
        </w:numPr>
        <w:spacing w:before="0" w:after="120"/>
        <w:ind w:left="284" w:hanging="284"/>
        <w:jc w:val="both"/>
        <w:rPr>
          <w:sz w:val="22"/>
          <w:szCs w:val="22"/>
        </w:rPr>
      </w:pPr>
      <w:r w:rsidRPr="001246CE">
        <w:rPr>
          <w:sz w:val="22"/>
          <w:szCs w:val="22"/>
        </w:rPr>
        <w:t>Zamawiający nie przewiduje udzielania zamówień, o których mowa w art. 214 ust. 1 pkt 7 i 8</w:t>
      </w:r>
      <w:r w:rsidR="008D4E0A">
        <w:rPr>
          <w:sz w:val="22"/>
          <w:szCs w:val="22"/>
        </w:rPr>
        <w:t xml:space="preserve"> ustawy </w:t>
      </w:r>
      <w:proofErr w:type="spellStart"/>
      <w:r w:rsidR="008D4E0A">
        <w:rPr>
          <w:sz w:val="22"/>
          <w:szCs w:val="22"/>
        </w:rPr>
        <w:t>Pzp</w:t>
      </w:r>
      <w:proofErr w:type="spellEnd"/>
      <w:r w:rsidRPr="001246CE">
        <w:rPr>
          <w:sz w:val="22"/>
          <w:szCs w:val="22"/>
        </w:rPr>
        <w:t>.</w:t>
      </w:r>
    </w:p>
    <w:p w:rsidR="00E73B71" w:rsidRDefault="00E73B71" w:rsidP="00895D0F">
      <w:pPr>
        <w:pStyle w:val="Tekstpodstawowywcity2"/>
        <w:spacing w:before="0" w:after="0" w:line="276" w:lineRule="auto"/>
        <w:ind w:left="0" w:right="425"/>
        <w:rPr>
          <w:b/>
          <w:sz w:val="22"/>
          <w:szCs w:val="22"/>
        </w:rPr>
      </w:pPr>
    </w:p>
    <w:p w:rsidR="006C2FC8" w:rsidRDefault="006C2FC8" w:rsidP="00895D0F">
      <w:pPr>
        <w:pStyle w:val="Tekstpodstawowywcity2"/>
        <w:spacing w:before="0" w:after="0" w:line="276" w:lineRule="auto"/>
        <w:ind w:left="0" w:right="425"/>
        <w:rPr>
          <w:b/>
          <w:sz w:val="22"/>
          <w:szCs w:val="22"/>
        </w:rPr>
      </w:pPr>
      <w:r>
        <w:rPr>
          <w:b/>
          <w:sz w:val="22"/>
          <w:szCs w:val="22"/>
        </w:rPr>
        <w:t>Rozdział IV Wizja Lokalna</w:t>
      </w:r>
    </w:p>
    <w:p w:rsidR="006C2FC8" w:rsidRDefault="00FA7E2B" w:rsidP="004D5708">
      <w:pPr>
        <w:numPr>
          <w:ilvl w:val="1"/>
          <w:numId w:val="4"/>
        </w:numPr>
        <w:suppressAutoHyphens/>
        <w:spacing w:before="0" w:after="0"/>
        <w:ind w:left="357" w:hanging="357"/>
        <w:jc w:val="both"/>
        <w:rPr>
          <w:rFonts w:cs="Arial"/>
          <w:sz w:val="22"/>
          <w:szCs w:val="22"/>
        </w:rPr>
      </w:pPr>
      <w:r>
        <w:rPr>
          <w:rFonts w:cs="Arial"/>
          <w:sz w:val="22"/>
          <w:szCs w:val="22"/>
        </w:rPr>
        <w:t>Zamawiający informuje</w:t>
      </w:r>
      <w:r w:rsidR="006C2FC8">
        <w:rPr>
          <w:rFonts w:cs="Arial"/>
          <w:sz w:val="22"/>
          <w:szCs w:val="22"/>
        </w:rPr>
        <w:t xml:space="preserve">, że złożenie oferty nie musi być poprzedzone odbyciem wizji lokalnej lub sprawdzeniem dokumentów dotyczących zamówienia jakie znajdują się w dyspozycji Zamawiającego, a jakie będą udostępniane podmiotom zgłaszającym chęć udziału w postępowaniu.  </w:t>
      </w:r>
    </w:p>
    <w:p w:rsidR="006C2FC8" w:rsidRDefault="006C2FC8" w:rsidP="004D5708">
      <w:pPr>
        <w:numPr>
          <w:ilvl w:val="1"/>
          <w:numId w:val="4"/>
        </w:numPr>
        <w:suppressAutoHyphens/>
        <w:spacing w:before="0" w:after="0"/>
        <w:ind w:left="357" w:hanging="357"/>
        <w:jc w:val="both"/>
        <w:rPr>
          <w:rFonts w:cs="Arial"/>
          <w:sz w:val="22"/>
          <w:szCs w:val="22"/>
        </w:rPr>
      </w:pPr>
      <w:r>
        <w:rPr>
          <w:rFonts w:cs="Arial"/>
          <w:sz w:val="22"/>
          <w:szCs w:val="22"/>
        </w:rPr>
        <w:t>Zamawi</w:t>
      </w:r>
      <w:r w:rsidR="007561A4">
        <w:rPr>
          <w:rFonts w:cs="Arial"/>
          <w:sz w:val="22"/>
          <w:szCs w:val="22"/>
        </w:rPr>
        <w:t>aj</w:t>
      </w:r>
      <w:r>
        <w:rPr>
          <w:rFonts w:cs="Arial"/>
          <w:sz w:val="22"/>
          <w:szCs w:val="22"/>
        </w:rPr>
        <w:t xml:space="preserve">ący zaleca przeprowadzenie wizji lokalnej. W celu umówienia wizji lokalnej lub zapoznania się z dokumentacją znajdującą się na miejscu u Zamawiającego należy kontaktować się z osobami wyznaczonymi do komunikowania się z wykonawcami. </w:t>
      </w:r>
    </w:p>
    <w:p w:rsidR="006C2FC8" w:rsidRDefault="006C2FC8" w:rsidP="00895D0F">
      <w:pPr>
        <w:pStyle w:val="Tekstpodstawowywcity2"/>
        <w:spacing w:after="0" w:line="276" w:lineRule="auto"/>
        <w:ind w:left="360" w:right="425" w:hanging="360"/>
        <w:rPr>
          <w:sz w:val="22"/>
          <w:szCs w:val="22"/>
        </w:rPr>
      </w:pPr>
    </w:p>
    <w:p w:rsidR="006C2FC8" w:rsidRDefault="006C2FC8" w:rsidP="00895D0F">
      <w:pPr>
        <w:pStyle w:val="Tekstpodstawowywcity2"/>
        <w:spacing w:before="0" w:after="0" w:line="276" w:lineRule="auto"/>
        <w:ind w:left="0" w:right="425"/>
        <w:jc w:val="both"/>
        <w:rPr>
          <w:b/>
          <w:sz w:val="22"/>
          <w:szCs w:val="22"/>
        </w:rPr>
      </w:pPr>
      <w:r>
        <w:rPr>
          <w:b/>
          <w:sz w:val="22"/>
          <w:szCs w:val="22"/>
        </w:rPr>
        <w:t xml:space="preserve">Rozdział V Podwykonawstwo </w:t>
      </w:r>
    </w:p>
    <w:p w:rsidR="006C2FC8" w:rsidRDefault="006C2FC8" w:rsidP="004D5708">
      <w:pPr>
        <w:numPr>
          <w:ilvl w:val="3"/>
          <w:numId w:val="5"/>
        </w:numPr>
        <w:autoSpaceDE w:val="0"/>
        <w:autoSpaceDN w:val="0"/>
        <w:adjustRightInd w:val="0"/>
        <w:spacing w:before="0" w:after="0"/>
        <w:ind w:left="284" w:hanging="284"/>
        <w:jc w:val="both"/>
        <w:rPr>
          <w:sz w:val="22"/>
          <w:szCs w:val="22"/>
        </w:rPr>
      </w:pPr>
      <w:r>
        <w:rPr>
          <w:sz w:val="22"/>
          <w:szCs w:val="22"/>
        </w:rPr>
        <w:t>Wykonawca może powierzyć wykonanie części zamówienia podwykonawcy</w:t>
      </w:r>
      <w:r w:rsidR="0086759B">
        <w:rPr>
          <w:sz w:val="22"/>
          <w:szCs w:val="22"/>
        </w:rPr>
        <w:t xml:space="preserve"> </w:t>
      </w:r>
      <w:r w:rsidR="00D91382">
        <w:rPr>
          <w:sz w:val="22"/>
          <w:szCs w:val="22"/>
        </w:rPr>
        <w:t>z</w:t>
      </w:r>
      <w:r w:rsidR="0086759B">
        <w:rPr>
          <w:sz w:val="22"/>
          <w:szCs w:val="22"/>
        </w:rPr>
        <w:t xml:space="preserve"> zastrzeżeniem ust. </w:t>
      </w:r>
      <w:r w:rsidR="00E85089">
        <w:rPr>
          <w:sz w:val="22"/>
          <w:szCs w:val="22"/>
        </w:rPr>
        <w:t>3</w:t>
      </w:r>
      <w:r>
        <w:rPr>
          <w:sz w:val="22"/>
          <w:szCs w:val="22"/>
        </w:rPr>
        <w:t>.</w:t>
      </w:r>
    </w:p>
    <w:p w:rsidR="006C2FC8" w:rsidRDefault="006C2FC8" w:rsidP="004D5708">
      <w:pPr>
        <w:numPr>
          <w:ilvl w:val="3"/>
          <w:numId w:val="5"/>
        </w:numPr>
        <w:autoSpaceDE w:val="0"/>
        <w:autoSpaceDN w:val="0"/>
        <w:adjustRightInd w:val="0"/>
        <w:spacing w:before="0" w:after="0"/>
        <w:ind w:left="284" w:hanging="284"/>
        <w:jc w:val="both"/>
        <w:rPr>
          <w:sz w:val="22"/>
          <w:szCs w:val="22"/>
        </w:rPr>
      </w:pPr>
      <w:r>
        <w:rPr>
          <w:sz w:val="22"/>
          <w:szCs w:val="22"/>
        </w:rPr>
        <w:t>Zamawiaj</w:t>
      </w:r>
      <w:r>
        <w:rPr>
          <w:rFonts w:cs="TimesNewRoman"/>
          <w:sz w:val="22"/>
          <w:szCs w:val="22"/>
        </w:rPr>
        <w:t>ą</w:t>
      </w:r>
      <w:r>
        <w:rPr>
          <w:sz w:val="22"/>
          <w:szCs w:val="22"/>
        </w:rPr>
        <w:t xml:space="preserve">cy </w:t>
      </w:r>
      <w:r>
        <w:rPr>
          <w:rFonts w:cs="TimesNewRoman"/>
          <w:sz w:val="22"/>
          <w:szCs w:val="22"/>
        </w:rPr>
        <w:t>żą</w:t>
      </w:r>
      <w:r>
        <w:rPr>
          <w:sz w:val="22"/>
          <w:szCs w:val="22"/>
        </w:rPr>
        <w:t>da wskazania przez Wykonawc</w:t>
      </w:r>
      <w:r>
        <w:rPr>
          <w:rFonts w:cs="TimesNewRoman"/>
          <w:sz w:val="22"/>
          <w:szCs w:val="22"/>
        </w:rPr>
        <w:t>ę</w:t>
      </w:r>
      <w:r>
        <w:rPr>
          <w:sz w:val="22"/>
          <w:szCs w:val="22"/>
        </w:rPr>
        <w:t xml:space="preserve"> cz</w:t>
      </w:r>
      <w:r>
        <w:rPr>
          <w:rFonts w:cs="TimesNewRoman"/>
          <w:sz w:val="22"/>
          <w:szCs w:val="22"/>
        </w:rPr>
        <w:t>ęś</w:t>
      </w:r>
      <w:r>
        <w:rPr>
          <w:sz w:val="22"/>
          <w:szCs w:val="22"/>
        </w:rPr>
        <w:t>ci zamówienia, której lub których wykonanie zamierza powierzy</w:t>
      </w:r>
      <w:r>
        <w:rPr>
          <w:rFonts w:cs="TimesNewRoman"/>
          <w:sz w:val="22"/>
          <w:szCs w:val="22"/>
        </w:rPr>
        <w:t xml:space="preserve">ć </w:t>
      </w:r>
      <w:r>
        <w:rPr>
          <w:sz w:val="22"/>
          <w:szCs w:val="22"/>
        </w:rPr>
        <w:t>podwykonawcy lub podwykonawcom wraz ze wskazaniem firm podwykonawców. Wskazanie niniejszego, nastąpi w formularzu oferty, o ile podwykonawcy będą znani na etapie składania oferty.</w:t>
      </w:r>
    </w:p>
    <w:p w:rsidR="00E12DE9" w:rsidRPr="00A82873" w:rsidRDefault="00E12DE9" w:rsidP="004D5708">
      <w:pPr>
        <w:numPr>
          <w:ilvl w:val="3"/>
          <w:numId w:val="5"/>
        </w:numPr>
        <w:autoSpaceDE w:val="0"/>
        <w:autoSpaceDN w:val="0"/>
        <w:adjustRightInd w:val="0"/>
        <w:spacing w:before="0" w:after="0"/>
        <w:ind w:left="284" w:hanging="284"/>
        <w:jc w:val="both"/>
        <w:rPr>
          <w:b/>
          <w:sz w:val="22"/>
          <w:szCs w:val="22"/>
        </w:rPr>
      </w:pPr>
      <w:r w:rsidRPr="00A82873">
        <w:rPr>
          <w:b/>
          <w:sz w:val="22"/>
          <w:szCs w:val="22"/>
        </w:rPr>
        <w:t>Zamawiający zastrzega obowią</w:t>
      </w:r>
      <w:r w:rsidR="008373DA" w:rsidRPr="00A82873">
        <w:rPr>
          <w:b/>
          <w:sz w:val="22"/>
          <w:szCs w:val="22"/>
        </w:rPr>
        <w:t>zek osobistego wykonania przez W</w:t>
      </w:r>
      <w:r w:rsidRPr="00A82873">
        <w:rPr>
          <w:b/>
          <w:sz w:val="22"/>
          <w:szCs w:val="22"/>
        </w:rPr>
        <w:t xml:space="preserve">ykonawcę kluczowych </w:t>
      </w:r>
      <w:r w:rsidR="00FA7E2B" w:rsidRPr="00A82873">
        <w:rPr>
          <w:b/>
          <w:sz w:val="22"/>
          <w:szCs w:val="22"/>
        </w:rPr>
        <w:t>części zamówienia</w:t>
      </w:r>
      <w:r w:rsidRPr="00A82873">
        <w:rPr>
          <w:b/>
          <w:sz w:val="22"/>
          <w:szCs w:val="22"/>
        </w:rPr>
        <w:t xml:space="preserve"> tj. całości dokumentacji mostowej wraz z posadowieniem.</w:t>
      </w:r>
    </w:p>
    <w:p w:rsidR="00027E20" w:rsidRPr="0085024A" w:rsidRDefault="00027E20" w:rsidP="004D5708">
      <w:pPr>
        <w:numPr>
          <w:ilvl w:val="3"/>
          <w:numId w:val="5"/>
        </w:numPr>
        <w:autoSpaceDE w:val="0"/>
        <w:autoSpaceDN w:val="0"/>
        <w:adjustRightInd w:val="0"/>
        <w:spacing w:before="0" w:after="0"/>
        <w:ind w:left="284" w:hanging="284"/>
        <w:jc w:val="both"/>
        <w:rPr>
          <w:sz w:val="22"/>
          <w:szCs w:val="22"/>
        </w:rPr>
      </w:pPr>
      <w:r w:rsidRPr="0085024A">
        <w:rPr>
          <w:sz w:val="22"/>
          <w:szCs w:val="22"/>
        </w:rPr>
        <w:t xml:space="preserve">W </w:t>
      </w:r>
      <w:r w:rsidR="002067BC" w:rsidRPr="0085024A">
        <w:rPr>
          <w:sz w:val="22"/>
          <w:szCs w:val="22"/>
        </w:rPr>
        <w:t xml:space="preserve">odniesieniu do kluczowych zadań zastrzeżonych do osobistego wykonania przez Wykonawcę, Wykonawca nie może powoływać się na zdolności podmiotu udostepniającego zasoby na zasadach określonych w art. 118 ust. </w:t>
      </w:r>
      <w:r w:rsidR="00D4222A" w:rsidRPr="0085024A">
        <w:rPr>
          <w:sz w:val="22"/>
          <w:szCs w:val="22"/>
        </w:rPr>
        <w:t>u</w:t>
      </w:r>
      <w:r w:rsidR="002067BC" w:rsidRPr="0085024A">
        <w:rPr>
          <w:sz w:val="22"/>
          <w:szCs w:val="22"/>
        </w:rPr>
        <w:t xml:space="preserve">stawy </w:t>
      </w:r>
      <w:proofErr w:type="spellStart"/>
      <w:r w:rsidR="002067BC" w:rsidRPr="0085024A">
        <w:rPr>
          <w:sz w:val="22"/>
          <w:szCs w:val="22"/>
        </w:rPr>
        <w:t>Pzp</w:t>
      </w:r>
      <w:proofErr w:type="spellEnd"/>
      <w:r w:rsidR="004977D3" w:rsidRPr="0085024A">
        <w:rPr>
          <w:sz w:val="22"/>
          <w:szCs w:val="22"/>
        </w:rPr>
        <w:t xml:space="preserve"> w celu wykazania spełniania warunków udziału w postępowaniu opisanych w Rozdziale VII.</w:t>
      </w:r>
    </w:p>
    <w:p w:rsidR="00763153" w:rsidRPr="0085024A" w:rsidRDefault="00763153" w:rsidP="004D5708">
      <w:pPr>
        <w:numPr>
          <w:ilvl w:val="3"/>
          <w:numId w:val="5"/>
        </w:numPr>
        <w:autoSpaceDE w:val="0"/>
        <w:autoSpaceDN w:val="0"/>
        <w:adjustRightInd w:val="0"/>
        <w:spacing w:before="0" w:after="0"/>
        <w:ind w:left="284" w:hanging="284"/>
        <w:jc w:val="both"/>
        <w:rPr>
          <w:sz w:val="22"/>
          <w:szCs w:val="22"/>
        </w:rPr>
      </w:pPr>
      <w:r w:rsidRPr="0085024A">
        <w:rPr>
          <w:sz w:val="22"/>
          <w:szCs w:val="22"/>
        </w:rPr>
        <w:t>Powierzenie wykonania części zamówienia podwykonawcom nie zwalnia Wykonawcy z odpowiedzialności za należyte wykonanie tego zamówienia.</w:t>
      </w:r>
    </w:p>
    <w:p w:rsidR="00B504B8" w:rsidRDefault="00B504B8" w:rsidP="004D5708">
      <w:pPr>
        <w:numPr>
          <w:ilvl w:val="3"/>
          <w:numId w:val="5"/>
        </w:numPr>
        <w:autoSpaceDE w:val="0"/>
        <w:autoSpaceDN w:val="0"/>
        <w:adjustRightInd w:val="0"/>
        <w:spacing w:before="0" w:after="0"/>
        <w:ind w:left="284" w:hanging="284"/>
        <w:jc w:val="both"/>
        <w:rPr>
          <w:sz w:val="22"/>
          <w:szCs w:val="22"/>
        </w:rPr>
      </w:pPr>
      <w:r>
        <w:rPr>
          <w:sz w:val="22"/>
          <w:szCs w:val="22"/>
        </w:rPr>
        <w:t>Wymagania i informacje dotyczące umowy/umów o podwykonawstwo, zostały wskazane we wzorze umowy stanowiącym Część II SWZ.</w:t>
      </w:r>
    </w:p>
    <w:p w:rsidR="00E12DE9" w:rsidRDefault="00E12DE9" w:rsidP="00895D0F">
      <w:pPr>
        <w:autoSpaceDE w:val="0"/>
        <w:autoSpaceDN w:val="0"/>
        <w:adjustRightInd w:val="0"/>
        <w:spacing w:before="0" w:after="0"/>
        <w:ind w:left="284"/>
        <w:jc w:val="both"/>
        <w:rPr>
          <w:sz w:val="22"/>
          <w:szCs w:val="22"/>
        </w:rPr>
      </w:pPr>
    </w:p>
    <w:p w:rsidR="006C2FC8" w:rsidRDefault="006C2FC8" w:rsidP="00895D0F">
      <w:pPr>
        <w:pStyle w:val="Tekstpodstawowywcity2"/>
        <w:widowControl w:val="0"/>
        <w:spacing w:before="0" w:after="0" w:line="276" w:lineRule="auto"/>
        <w:ind w:left="0" w:right="425"/>
        <w:rPr>
          <w:b/>
          <w:sz w:val="22"/>
          <w:szCs w:val="22"/>
        </w:rPr>
      </w:pPr>
      <w:r>
        <w:rPr>
          <w:b/>
          <w:sz w:val="22"/>
          <w:szCs w:val="22"/>
        </w:rPr>
        <w:t xml:space="preserve">Rozdział </w:t>
      </w:r>
      <w:proofErr w:type="gramStart"/>
      <w:r>
        <w:rPr>
          <w:b/>
          <w:sz w:val="22"/>
          <w:szCs w:val="22"/>
        </w:rPr>
        <w:t>VI  Termin</w:t>
      </w:r>
      <w:proofErr w:type="gramEnd"/>
      <w:r>
        <w:rPr>
          <w:b/>
          <w:sz w:val="22"/>
          <w:szCs w:val="22"/>
        </w:rPr>
        <w:t xml:space="preserve"> wykonania zamówienia</w:t>
      </w:r>
    </w:p>
    <w:p w:rsidR="00235242" w:rsidRPr="00235242" w:rsidRDefault="00235242" w:rsidP="00235242">
      <w:pPr>
        <w:pStyle w:val="Akapitzlist"/>
        <w:numPr>
          <w:ilvl w:val="3"/>
          <w:numId w:val="3"/>
        </w:numPr>
        <w:autoSpaceDE w:val="0"/>
        <w:autoSpaceDN w:val="0"/>
        <w:adjustRightInd w:val="0"/>
        <w:spacing w:before="0" w:after="0"/>
        <w:ind w:left="284" w:hanging="284"/>
        <w:jc w:val="both"/>
        <w:rPr>
          <w:b/>
        </w:rPr>
      </w:pPr>
      <w:r w:rsidRPr="00235242">
        <w:t xml:space="preserve">Termin wykonania zamówienia: </w:t>
      </w:r>
      <w:r w:rsidRPr="00235242">
        <w:rPr>
          <w:b/>
        </w:rPr>
        <w:t>1</w:t>
      </w:r>
      <w:r w:rsidR="00A113EB">
        <w:rPr>
          <w:b/>
        </w:rPr>
        <w:t>7</w:t>
      </w:r>
      <w:r w:rsidRPr="00235242">
        <w:rPr>
          <w:b/>
        </w:rPr>
        <w:t xml:space="preserve"> miesięcy od daty podpisania umowy</w:t>
      </w:r>
      <w:r w:rsidRPr="00235242">
        <w:t xml:space="preserve"> z zachowaniem deklarowanych terminów pośrednich przekazania do odbioru poszczególnych opracowań, określonych w Harmonogramie prac projektowych.</w:t>
      </w:r>
    </w:p>
    <w:p w:rsidR="00235242" w:rsidRPr="00235242" w:rsidRDefault="00235242" w:rsidP="00235242">
      <w:pPr>
        <w:pStyle w:val="Akapitzlist"/>
        <w:numPr>
          <w:ilvl w:val="3"/>
          <w:numId w:val="3"/>
        </w:numPr>
        <w:autoSpaceDE w:val="0"/>
        <w:autoSpaceDN w:val="0"/>
        <w:adjustRightInd w:val="0"/>
        <w:spacing w:before="0" w:after="0"/>
        <w:ind w:left="284" w:hanging="284"/>
        <w:jc w:val="both"/>
        <w:rPr>
          <w:b/>
        </w:rPr>
      </w:pPr>
      <w:r w:rsidRPr="00235242">
        <w:rPr>
          <w:rFonts w:cs="Arial"/>
        </w:rPr>
        <w:t xml:space="preserve">Szczegółowe zagadnienia dotyczące terminu realizacji umowy uregulowane są we wzorze umowy stanowiącej </w:t>
      </w:r>
      <w:r w:rsidRPr="00235242">
        <w:rPr>
          <w:rFonts w:cs="Arial"/>
          <w:bCs/>
        </w:rPr>
        <w:t>część II SWZ</w:t>
      </w:r>
    </w:p>
    <w:p w:rsidR="00CB1204" w:rsidRDefault="00CB1204" w:rsidP="00895D0F">
      <w:pPr>
        <w:pStyle w:val="Tekstpodstawowywcity2"/>
        <w:spacing w:before="0" w:after="0" w:line="276" w:lineRule="auto"/>
        <w:ind w:left="0" w:right="425"/>
        <w:rPr>
          <w:sz w:val="22"/>
          <w:szCs w:val="22"/>
        </w:rPr>
      </w:pPr>
    </w:p>
    <w:p w:rsidR="006C2FC8" w:rsidRDefault="006C2FC8" w:rsidP="00895D0F">
      <w:pPr>
        <w:pStyle w:val="Tekstpodstawowywcity2"/>
        <w:spacing w:before="0" w:after="0" w:line="276" w:lineRule="auto"/>
        <w:ind w:left="0" w:right="425"/>
        <w:rPr>
          <w:b/>
          <w:sz w:val="22"/>
          <w:szCs w:val="22"/>
        </w:rPr>
      </w:pPr>
      <w:r>
        <w:rPr>
          <w:b/>
          <w:sz w:val="22"/>
          <w:szCs w:val="22"/>
        </w:rPr>
        <w:t>Rozdział VII Warunki udziału w postępowaniu</w:t>
      </w:r>
    </w:p>
    <w:p w:rsidR="006C2FC8" w:rsidRDefault="006C2FC8" w:rsidP="004D5708">
      <w:pPr>
        <w:numPr>
          <w:ilvl w:val="3"/>
          <w:numId w:val="6"/>
        </w:numPr>
        <w:spacing w:before="0" w:after="0"/>
        <w:ind w:left="284" w:right="20" w:hanging="284"/>
        <w:jc w:val="both"/>
        <w:rPr>
          <w:rFonts w:eastAsia="Verdana" w:cs="Arial"/>
          <w:sz w:val="22"/>
          <w:szCs w:val="22"/>
        </w:rPr>
      </w:pPr>
      <w:r>
        <w:rPr>
          <w:rFonts w:eastAsia="Verdana" w:cs="Arial"/>
          <w:sz w:val="22"/>
          <w:szCs w:val="22"/>
        </w:rPr>
        <w:t>O udzielenie zamówienia mogą ubiegać się Wykonawcy, którzy:</w:t>
      </w:r>
    </w:p>
    <w:p w:rsidR="006C2FC8" w:rsidRDefault="006C2FC8" w:rsidP="004D5708">
      <w:pPr>
        <w:numPr>
          <w:ilvl w:val="0"/>
          <w:numId w:val="7"/>
        </w:numPr>
        <w:spacing w:before="0" w:after="0"/>
        <w:ind w:right="20"/>
        <w:jc w:val="both"/>
        <w:rPr>
          <w:rFonts w:eastAsia="Verdana" w:cs="Arial"/>
          <w:sz w:val="22"/>
          <w:szCs w:val="22"/>
        </w:rPr>
      </w:pPr>
      <w:r>
        <w:rPr>
          <w:rFonts w:eastAsia="Verdana" w:cs="Arial"/>
          <w:sz w:val="22"/>
          <w:szCs w:val="22"/>
        </w:rPr>
        <w:t xml:space="preserve"> </w:t>
      </w:r>
      <w:proofErr w:type="gramStart"/>
      <w:r>
        <w:rPr>
          <w:rFonts w:eastAsia="Verdana" w:cs="Arial"/>
          <w:sz w:val="22"/>
          <w:szCs w:val="22"/>
        </w:rPr>
        <w:t>spełniają</w:t>
      </w:r>
      <w:proofErr w:type="gramEnd"/>
      <w:r>
        <w:rPr>
          <w:rFonts w:eastAsia="Verdana" w:cs="Arial"/>
          <w:sz w:val="22"/>
          <w:szCs w:val="22"/>
        </w:rPr>
        <w:t xml:space="preserve">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6B0C9E">
        <w:rPr>
          <w:rFonts w:eastAsia="Verdana" w:cs="Arial"/>
          <w:bCs/>
          <w:sz w:val="22"/>
          <w:szCs w:val="22"/>
          <w:shd w:val="clear" w:color="auto" w:fill="FFFFFF"/>
        </w:rPr>
        <w:t xml:space="preserve">ustawy </w:t>
      </w:r>
      <w:proofErr w:type="spellStart"/>
      <w:r w:rsidR="006B0C9E">
        <w:rPr>
          <w:rFonts w:eastAsia="Verdana" w:cs="Arial"/>
          <w:bCs/>
          <w:sz w:val="22"/>
          <w:szCs w:val="22"/>
          <w:shd w:val="clear" w:color="auto" w:fill="FFFFFF"/>
        </w:rPr>
        <w:t>Pzp</w:t>
      </w:r>
      <w:proofErr w:type="spellEnd"/>
      <w:r>
        <w:rPr>
          <w:rFonts w:eastAsia="Verdana" w:cs="Arial"/>
          <w:sz w:val="22"/>
          <w:szCs w:val="22"/>
        </w:rPr>
        <w:t>,</w:t>
      </w:r>
    </w:p>
    <w:p w:rsidR="006C2FC8" w:rsidRDefault="006C2FC8" w:rsidP="004D5708">
      <w:pPr>
        <w:numPr>
          <w:ilvl w:val="0"/>
          <w:numId w:val="7"/>
        </w:numPr>
        <w:spacing w:before="0" w:after="0"/>
        <w:ind w:right="20"/>
        <w:jc w:val="both"/>
        <w:rPr>
          <w:rFonts w:eastAsia="Verdana" w:cs="Arial"/>
          <w:sz w:val="22"/>
          <w:szCs w:val="22"/>
        </w:rPr>
      </w:pPr>
      <w:r>
        <w:rPr>
          <w:rFonts w:eastAsia="Verdana" w:cs="Arial"/>
          <w:sz w:val="22"/>
          <w:szCs w:val="22"/>
        </w:rPr>
        <w:t>nie podlegają wykluczeniu na zasadach okr</w:t>
      </w:r>
      <w:bookmarkStart w:id="0" w:name="bookmark3"/>
      <w:r w:rsidR="00D203C0">
        <w:rPr>
          <w:rFonts w:eastAsia="Verdana" w:cs="Arial"/>
          <w:sz w:val="22"/>
          <w:szCs w:val="22"/>
        </w:rPr>
        <w:t xml:space="preserve">eślonych </w:t>
      </w:r>
      <w:proofErr w:type="gramStart"/>
      <w:r w:rsidR="00D203C0">
        <w:rPr>
          <w:rFonts w:eastAsia="Verdana" w:cs="Arial"/>
          <w:sz w:val="22"/>
          <w:szCs w:val="22"/>
        </w:rPr>
        <w:t>w  rozdziale</w:t>
      </w:r>
      <w:proofErr w:type="gramEnd"/>
      <w:r w:rsidR="00D203C0">
        <w:rPr>
          <w:rFonts w:eastAsia="Verdana" w:cs="Arial"/>
          <w:sz w:val="22"/>
          <w:szCs w:val="22"/>
        </w:rPr>
        <w:t xml:space="preserve"> VIII SWZ.</w:t>
      </w:r>
    </w:p>
    <w:p w:rsidR="006C2FC8" w:rsidRDefault="006C2FC8" w:rsidP="004D5708">
      <w:pPr>
        <w:numPr>
          <w:ilvl w:val="3"/>
          <w:numId w:val="6"/>
        </w:numPr>
        <w:spacing w:before="0" w:after="0"/>
        <w:ind w:left="284" w:right="20" w:hanging="284"/>
        <w:jc w:val="both"/>
        <w:rPr>
          <w:rFonts w:eastAsia="Verdana" w:cs="Arial"/>
          <w:sz w:val="22"/>
          <w:szCs w:val="22"/>
        </w:rPr>
      </w:pPr>
      <w:r>
        <w:rPr>
          <w:rFonts w:eastAsia="Verdana" w:cs="Arial"/>
          <w:sz w:val="22"/>
          <w:szCs w:val="22"/>
        </w:rPr>
        <w:t>O udzielenie zamówienia mogą ubiegać się Wykonawcy, którzy spełniają warunki dotyczące:</w:t>
      </w:r>
      <w:bookmarkEnd w:id="0"/>
    </w:p>
    <w:p w:rsidR="006C2FC8" w:rsidRDefault="006C2FC8" w:rsidP="004D5708">
      <w:pPr>
        <w:numPr>
          <w:ilvl w:val="0"/>
          <w:numId w:val="8"/>
        </w:numPr>
        <w:tabs>
          <w:tab w:val="left" w:pos="851"/>
        </w:tabs>
        <w:spacing w:before="0" w:after="0"/>
        <w:ind w:left="852" w:right="20" w:hanging="426"/>
        <w:jc w:val="both"/>
        <w:rPr>
          <w:rFonts w:eastAsia="Verdana" w:cs="Arial"/>
          <w:sz w:val="22"/>
          <w:szCs w:val="22"/>
        </w:rPr>
      </w:pPr>
      <w:r>
        <w:rPr>
          <w:rFonts w:eastAsia="Verdana" w:cs="Arial"/>
          <w:b/>
          <w:sz w:val="22"/>
          <w:szCs w:val="22"/>
        </w:rPr>
        <w:tab/>
      </w:r>
      <w:proofErr w:type="gramStart"/>
      <w:r>
        <w:rPr>
          <w:rFonts w:eastAsia="Verdana" w:cs="Arial"/>
          <w:b/>
          <w:sz w:val="22"/>
          <w:szCs w:val="22"/>
        </w:rPr>
        <w:t>zdolności</w:t>
      </w:r>
      <w:proofErr w:type="gramEnd"/>
      <w:r>
        <w:rPr>
          <w:rFonts w:eastAsia="Verdana" w:cs="Arial"/>
          <w:b/>
          <w:sz w:val="22"/>
          <w:szCs w:val="22"/>
        </w:rPr>
        <w:t xml:space="preserve"> do występowania w obrocie gospodarczym:</w:t>
      </w:r>
    </w:p>
    <w:p w:rsidR="006C2FC8" w:rsidRDefault="006C2FC8" w:rsidP="00895D0F">
      <w:pPr>
        <w:spacing w:before="0" w:after="0"/>
        <w:ind w:left="868" w:right="20"/>
        <w:jc w:val="both"/>
        <w:rPr>
          <w:rFonts w:eastAsia="Verdana" w:cs="Arial"/>
          <w:sz w:val="22"/>
          <w:szCs w:val="22"/>
        </w:rPr>
      </w:pPr>
      <w:r>
        <w:rPr>
          <w:rFonts w:eastAsia="Verdana" w:cs="Arial"/>
          <w:sz w:val="22"/>
          <w:szCs w:val="22"/>
        </w:rPr>
        <w:t>Zamawiający nie stawia warunku w powyższym zakresie.</w:t>
      </w:r>
    </w:p>
    <w:p w:rsidR="006C2FC8" w:rsidRDefault="006C2FC8" w:rsidP="004D5708">
      <w:pPr>
        <w:numPr>
          <w:ilvl w:val="0"/>
          <w:numId w:val="8"/>
        </w:numPr>
        <w:tabs>
          <w:tab w:val="left" w:pos="851"/>
        </w:tabs>
        <w:spacing w:before="0" w:after="0"/>
        <w:ind w:left="852" w:right="20" w:hanging="426"/>
        <w:jc w:val="both"/>
        <w:rPr>
          <w:rFonts w:eastAsia="Verdana" w:cs="Arial"/>
          <w:b/>
          <w:sz w:val="22"/>
          <w:szCs w:val="22"/>
        </w:rPr>
      </w:pPr>
      <w:r>
        <w:rPr>
          <w:rFonts w:eastAsia="Verdana" w:cs="Arial"/>
          <w:b/>
          <w:sz w:val="22"/>
          <w:szCs w:val="22"/>
        </w:rPr>
        <w:tab/>
      </w:r>
      <w:proofErr w:type="gramStart"/>
      <w:r>
        <w:rPr>
          <w:rFonts w:eastAsia="Verdana" w:cs="Arial"/>
          <w:b/>
          <w:sz w:val="22"/>
          <w:szCs w:val="22"/>
        </w:rPr>
        <w:t>uprawnień</w:t>
      </w:r>
      <w:proofErr w:type="gramEnd"/>
      <w:r>
        <w:rPr>
          <w:rFonts w:eastAsia="Verdana" w:cs="Arial"/>
          <w:b/>
          <w:sz w:val="22"/>
          <w:szCs w:val="22"/>
        </w:rPr>
        <w:t xml:space="preserve"> do prowadzenia określonej działalności gospodarczej lub zawodowej, o ile wynika to z odrębnych przepisów:</w:t>
      </w:r>
    </w:p>
    <w:p w:rsidR="006C2FC8" w:rsidRDefault="006C2FC8" w:rsidP="00895D0F">
      <w:pPr>
        <w:spacing w:before="0" w:after="0"/>
        <w:ind w:left="868" w:right="20"/>
        <w:jc w:val="both"/>
        <w:rPr>
          <w:rFonts w:eastAsia="Verdana" w:cs="Arial"/>
          <w:sz w:val="22"/>
          <w:szCs w:val="22"/>
        </w:rPr>
      </w:pPr>
      <w:r>
        <w:rPr>
          <w:rFonts w:eastAsia="Verdana" w:cs="Arial"/>
          <w:sz w:val="22"/>
          <w:szCs w:val="22"/>
        </w:rPr>
        <w:lastRenderedPageBreak/>
        <w:t>Zamawiający nie stawia warunku w powyższym zakresie.</w:t>
      </w:r>
    </w:p>
    <w:p w:rsidR="006C2FC8" w:rsidRPr="006F4147" w:rsidRDefault="006C2FC8" w:rsidP="004D5708">
      <w:pPr>
        <w:numPr>
          <w:ilvl w:val="0"/>
          <w:numId w:val="8"/>
        </w:numPr>
        <w:tabs>
          <w:tab w:val="left" w:pos="567"/>
          <w:tab w:val="left" w:pos="709"/>
        </w:tabs>
        <w:spacing w:before="0" w:after="0"/>
        <w:ind w:left="851" w:right="20" w:hanging="425"/>
        <w:jc w:val="both"/>
        <w:rPr>
          <w:rFonts w:eastAsia="Verdana" w:cs="Arial"/>
          <w:sz w:val="22"/>
          <w:szCs w:val="22"/>
        </w:rPr>
      </w:pPr>
      <w:r>
        <w:rPr>
          <w:rFonts w:eastAsia="Verdana" w:cs="Arial"/>
          <w:b/>
          <w:sz w:val="22"/>
          <w:szCs w:val="22"/>
        </w:rPr>
        <w:tab/>
      </w:r>
      <w:proofErr w:type="gramStart"/>
      <w:r>
        <w:rPr>
          <w:rFonts w:eastAsia="Verdana" w:cs="Arial"/>
          <w:b/>
          <w:sz w:val="22"/>
          <w:szCs w:val="22"/>
        </w:rPr>
        <w:t>sytuacji</w:t>
      </w:r>
      <w:proofErr w:type="gramEnd"/>
      <w:r>
        <w:rPr>
          <w:rFonts w:eastAsia="Verdana" w:cs="Arial"/>
          <w:b/>
          <w:sz w:val="22"/>
          <w:szCs w:val="22"/>
        </w:rPr>
        <w:t xml:space="preserve"> ekonomicznej lub finansowej:</w:t>
      </w:r>
    </w:p>
    <w:p w:rsidR="006F4147" w:rsidRPr="000A0E8A" w:rsidRDefault="006F4147" w:rsidP="00895D0F">
      <w:pPr>
        <w:tabs>
          <w:tab w:val="left" w:pos="567"/>
          <w:tab w:val="left" w:pos="709"/>
        </w:tabs>
        <w:spacing w:before="0" w:after="0"/>
        <w:ind w:left="851" w:right="20"/>
        <w:jc w:val="both"/>
        <w:rPr>
          <w:rFonts w:eastAsia="Verdana" w:cs="Arial"/>
          <w:sz w:val="22"/>
          <w:szCs w:val="22"/>
        </w:rPr>
      </w:pPr>
      <w:r w:rsidRPr="000A0E8A">
        <w:rPr>
          <w:rFonts w:eastAsia="Verdana" w:cs="Arial"/>
          <w:sz w:val="22"/>
          <w:szCs w:val="22"/>
        </w:rPr>
        <w:t>Zamawiający nie stawia warunku w powyższym zakresie.</w:t>
      </w:r>
    </w:p>
    <w:p w:rsidR="006C2FC8" w:rsidRDefault="006C2FC8" w:rsidP="004D5708">
      <w:pPr>
        <w:numPr>
          <w:ilvl w:val="0"/>
          <w:numId w:val="8"/>
        </w:numPr>
        <w:tabs>
          <w:tab w:val="left" w:pos="851"/>
        </w:tabs>
        <w:spacing w:before="0" w:after="0"/>
        <w:ind w:left="852" w:right="20" w:hanging="426"/>
        <w:jc w:val="both"/>
        <w:rPr>
          <w:rFonts w:eastAsia="Verdana" w:cs="Arial"/>
          <w:b/>
          <w:sz w:val="22"/>
          <w:szCs w:val="22"/>
        </w:rPr>
      </w:pPr>
      <w:r>
        <w:rPr>
          <w:rFonts w:eastAsia="Verdana" w:cs="Arial"/>
          <w:b/>
          <w:sz w:val="22"/>
          <w:szCs w:val="22"/>
        </w:rPr>
        <w:tab/>
      </w:r>
      <w:proofErr w:type="gramStart"/>
      <w:r>
        <w:rPr>
          <w:rFonts w:eastAsia="Verdana" w:cs="Arial"/>
          <w:b/>
          <w:sz w:val="22"/>
          <w:szCs w:val="22"/>
        </w:rPr>
        <w:t>zdolności</w:t>
      </w:r>
      <w:proofErr w:type="gramEnd"/>
      <w:r>
        <w:rPr>
          <w:rFonts w:eastAsia="Verdana" w:cs="Arial"/>
          <w:b/>
          <w:sz w:val="22"/>
          <w:szCs w:val="22"/>
        </w:rPr>
        <w:t xml:space="preserve"> technicznej lub zawodowej :</w:t>
      </w:r>
    </w:p>
    <w:p w:rsidR="006C2FC8" w:rsidRDefault="006C2FC8" w:rsidP="00895D0F">
      <w:pPr>
        <w:spacing w:before="0" w:after="0"/>
        <w:ind w:left="426" w:right="425" w:firstLine="425"/>
        <w:jc w:val="both"/>
        <w:rPr>
          <w:sz w:val="22"/>
          <w:szCs w:val="22"/>
        </w:rPr>
      </w:pPr>
      <w:r>
        <w:rPr>
          <w:sz w:val="22"/>
          <w:szCs w:val="22"/>
        </w:rPr>
        <w:t xml:space="preserve">Wykonawca spełni warunek jeżeli wykaże, że: </w:t>
      </w:r>
    </w:p>
    <w:p w:rsidR="0079161D" w:rsidRPr="0079161D" w:rsidRDefault="0079161D" w:rsidP="0079161D">
      <w:pPr>
        <w:numPr>
          <w:ilvl w:val="0"/>
          <w:numId w:val="10"/>
        </w:numPr>
        <w:spacing w:before="0" w:after="0" w:line="259" w:lineRule="auto"/>
        <w:ind w:left="1068"/>
        <w:jc w:val="both"/>
        <w:rPr>
          <w:rFonts w:eastAsia="Calibri"/>
          <w:b/>
          <w:sz w:val="22"/>
          <w:szCs w:val="22"/>
          <w:lang w:eastAsia="en-US"/>
        </w:rPr>
      </w:pPr>
      <w:proofErr w:type="gramStart"/>
      <w:r w:rsidRPr="0079161D">
        <w:rPr>
          <w:rFonts w:eastAsia="Calibri"/>
          <w:sz w:val="22"/>
          <w:szCs w:val="22"/>
          <w:lang w:eastAsia="en-US"/>
        </w:rPr>
        <w:t>wykonał</w:t>
      </w:r>
      <w:proofErr w:type="gramEnd"/>
      <w:r w:rsidRPr="0079161D">
        <w:rPr>
          <w:rFonts w:eastAsia="Calibri"/>
          <w:sz w:val="22"/>
          <w:szCs w:val="22"/>
          <w:lang w:eastAsia="en-US"/>
        </w:rPr>
        <w:t xml:space="preserve"> i prawidłowo ukończył w okresie </w:t>
      </w:r>
      <w:r w:rsidRPr="0079161D">
        <w:rPr>
          <w:rFonts w:eastAsia="Calibri"/>
          <w:b/>
          <w:sz w:val="22"/>
          <w:szCs w:val="22"/>
          <w:lang w:eastAsia="en-US"/>
        </w:rPr>
        <w:t>ostatnich 5 lat</w:t>
      </w:r>
      <w:r w:rsidRPr="0079161D">
        <w:rPr>
          <w:rFonts w:eastAsia="Calibri"/>
          <w:sz w:val="22"/>
          <w:szCs w:val="22"/>
          <w:lang w:eastAsia="en-US"/>
        </w:rPr>
        <w:t xml:space="preserve"> przed upływem terminu składania ofert, a jeżeli okres prowadzenia działalności jest krótszy – w tym okresie, usługi polegające na</w:t>
      </w:r>
      <w:r w:rsidRPr="0079161D">
        <w:rPr>
          <w:rFonts w:eastAsia="Calibri"/>
          <w:b/>
          <w:sz w:val="22"/>
          <w:szCs w:val="22"/>
          <w:lang w:eastAsia="en-US"/>
        </w:rPr>
        <w:t>:</w:t>
      </w:r>
    </w:p>
    <w:p w:rsidR="0079161D" w:rsidRPr="0079161D" w:rsidRDefault="0079161D" w:rsidP="0079161D">
      <w:pPr>
        <w:numPr>
          <w:ilvl w:val="0"/>
          <w:numId w:val="182"/>
        </w:numPr>
        <w:spacing w:before="0" w:after="0" w:line="259" w:lineRule="auto"/>
        <w:ind w:left="1418" w:hanging="284"/>
        <w:jc w:val="both"/>
        <w:rPr>
          <w:rFonts w:eastAsia="Calibri"/>
          <w:b/>
          <w:sz w:val="22"/>
          <w:szCs w:val="22"/>
          <w:lang w:eastAsia="en-US"/>
        </w:rPr>
      </w:pPr>
      <w:proofErr w:type="gramStart"/>
      <w:r w:rsidRPr="0079161D">
        <w:rPr>
          <w:rFonts w:eastAsia="Calibri"/>
          <w:b/>
          <w:sz w:val="22"/>
          <w:szCs w:val="22"/>
          <w:lang w:eastAsia="en-US"/>
        </w:rPr>
        <w:t>sporządzeniu</w:t>
      </w:r>
      <w:proofErr w:type="gramEnd"/>
      <w:r w:rsidRPr="0079161D">
        <w:rPr>
          <w:rFonts w:eastAsia="Calibri"/>
          <w:b/>
          <w:sz w:val="22"/>
          <w:szCs w:val="22"/>
          <w:lang w:eastAsia="en-US"/>
        </w:rPr>
        <w:t xml:space="preserve"> co najmniej 3</w:t>
      </w:r>
      <w:r w:rsidRPr="0079161D">
        <w:rPr>
          <w:rFonts w:eastAsia="Calibri"/>
          <w:b/>
          <w:color w:val="FF0000"/>
          <w:sz w:val="22"/>
          <w:szCs w:val="22"/>
          <w:lang w:eastAsia="en-US"/>
        </w:rPr>
        <w:t xml:space="preserve"> </w:t>
      </w:r>
      <w:r w:rsidRPr="0079161D">
        <w:rPr>
          <w:rFonts w:eastAsia="Calibri"/>
          <w:b/>
          <w:sz w:val="22"/>
          <w:szCs w:val="22"/>
          <w:lang w:eastAsia="en-US"/>
        </w:rPr>
        <w:t xml:space="preserve">dokumentacji projektowych (projekt budowlany i wykonawczy) </w:t>
      </w:r>
      <w:r w:rsidRPr="0079161D">
        <w:rPr>
          <w:rFonts w:eastAsia="Calibri"/>
          <w:sz w:val="22"/>
          <w:szCs w:val="22"/>
          <w:lang w:eastAsia="en-US"/>
        </w:rPr>
        <w:t xml:space="preserve">dotyczących budowy lub przebudowy mostu drogowego na drodze co najmniej klasy G, o rozpiętości </w:t>
      </w:r>
      <w:r w:rsidR="000C3D63" w:rsidRPr="00564617">
        <w:rPr>
          <w:rFonts w:eastAsia="Calibri"/>
          <w:sz w:val="22"/>
          <w:szCs w:val="22"/>
          <w:lang w:eastAsia="en-US"/>
        </w:rPr>
        <w:t>teoretycznej</w:t>
      </w:r>
      <w:r w:rsidR="000C3D63">
        <w:rPr>
          <w:rFonts w:eastAsia="Calibri"/>
          <w:sz w:val="22"/>
          <w:szCs w:val="22"/>
          <w:lang w:eastAsia="en-US"/>
        </w:rPr>
        <w:t xml:space="preserve"> </w:t>
      </w:r>
      <w:r w:rsidRPr="0079161D">
        <w:rPr>
          <w:rFonts w:eastAsia="Calibri"/>
          <w:sz w:val="22"/>
          <w:szCs w:val="22"/>
          <w:lang w:eastAsia="en-US"/>
        </w:rPr>
        <w:t>przęsła wynoszącej co najmniej 67 m każdy</w:t>
      </w:r>
      <w:r w:rsidRPr="0079161D">
        <w:rPr>
          <w:rFonts w:eastAsia="Calibri"/>
          <w:b/>
          <w:sz w:val="22"/>
          <w:szCs w:val="22"/>
          <w:lang w:eastAsia="en-US"/>
        </w:rPr>
        <w:t xml:space="preserve">, </w:t>
      </w:r>
      <w:r w:rsidRPr="0079161D">
        <w:rPr>
          <w:rFonts w:eastAsia="Calibri"/>
          <w:sz w:val="22"/>
          <w:szCs w:val="22"/>
          <w:lang w:eastAsia="en-US"/>
        </w:rPr>
        <w:t xml:space="preserve">w tym co najmniej 1 dokumentacji </w:t>
      </w:r>
      <w:r w:rsidR="00E85089">
        <w:rPr>
          <w:rFonts w:eastAsia="Calibri"/>
          <w:sz w:val="22"/>
          <w:szCs w:val="22"/>
          <w:lang w:eastAsia="en-US"/>
        </w:rPr>
        <w:t>projektowej</w:t>
      </w:r>
      <w:r w:rsidRPr="0079161D">
        <w:rPr>
          <w:rFonts w:eastAsia="Calibri"/>
          <w:sz w:val="22"/>
          <w:szCs w:val="22"/>
          <w:lang w:eastAsia="en-US"/>
        </w:rPr>
        <w:t xml:space="preserve"> mostu drogowego </w:t>
      </w:r>
      <w:r w:rsidRPr="0079161D">
        <w:rPr>
          <w:rFonts w:eastAsia="Calibri"/>
          <w:b/>
          <w:sz w:val="22"/>
          <w:szCs w:val="22"/>
          <w:lang w:eastAsia="en-US"/>
        </w:rPr>
        <w:t>o konstrukcji stalowej</w:t>
      </w:r>
      <w:r w:rsidRPr="0079161D">
        <w:rPr>
          <w:rFonts w:eastAsia="Calibri"/>
          <w:sz w:val="22"/>
          <w:szCs w:val="22"/>
          <w:lang w:eastAsia="en-US"/>
        </w:rPr>
        <w:t xml:space="preserve"> na drodze co najmniej klasy G, o rozpiętości przęsła wynoszącej co najmniej 67 m, na podstawie których zrealizowano roboty budowlane,</w:t>
      </w:r>
      <w:r w:rsidRPr="0079161D">
        <w:rPr>
          <w:rFonts w:eastAsia="Calibri"/>
          <w:b/>
          <w:sz w:val="22"/>
          <w:szCs w:val="22"/>
          <w:lang w:eastAsia="en-US"/>
        </w:rPr>
        <w:t xml:space="preserve"> </w:t>
      </w:r>
    </w:p>
    <w:p w:rsidR="0079161D" w:rsidRPr="0079161D" w:rsidRDefault="0079161D" w:rsidP="0079161D">
      <w:pPr>
        <w:numPr>
          <w:ilvl w:val="0"/>
          <w:numId w:val="182"/>
        </w:numPr>
        <w:spacing w:before="0" w:after="0" w:line="259" w:lineRule="auto"/>
        <w:ind w:left="1418" w:hanging="284"/>
        <w:jc w:val="both"/>
        <w:rPr>
          <w:rFonts w:eastAsia="Calibri"/>
          <w:color w:val="FF0000"/>
          <w:sz w:val="22"/>
          <w:szCs w:val="22"/>
          <w:lang w:eastAsia="en-US"/>
        </w:rPr>
      </w:pPr>
      <w:proofErr w:type="gramStart"/>
      <w:r w:rsidRPr="0079161D">
        <w:rPr>
          <w:rFonts w:eastAsia="Calibri"/>
          <w:b/>
          <w:sz w:val="22"/>
          <w:szCs w:val="22"/>
          <w:lang w:eastAsia="en-US"/>
        </w:rPr>
        <w:t>sporządzeniu</w:t>
      </w:r>
      <w:proofErr w:type="gramEnd"/>
      <w:r w:rsidRPr="0079161D">
        <w:rPr>
          <w:rFonts w:eastAsia="Calibri"/>
          <w:b/>
          <w:sz w:val="22"/>
          <w:szCs w:val="22"/>
          <w:lang w:eastAsia="en-US"/>
        </w:rPr>
        <w:t xml:space="preserve"> co najmniej 2 dokumentacji projektowych dotyczących posadowienia podpór mostów o</w:t>
      </w:r>
      <w:r w:rsidRPr="0079161D">
        <w:rPr>
          <w:rFonts w:eastAsia="Calibri"/>
          <w:sz w:val="22"/>
          <w:szCs w:val="22"/>
          <w:lang w:eastAsia="en-US"/>
        </w:rPr>
        <w:t xml:space="preserve"> rozpiętości </w:t>
      </w:r>
      <w:r w:rsidR="00564617">
        <w:rPr>
          <w:rFonts w:eastAsia="Calibri"/>
          <w:sz w:val="22"/>
          <w:szCs w:val="22"/>
          <w:lang w:eastAsia="en-US"/>
        </w:rPr>
        <w:t xml:space="preserve">teoretycznej </w:t>
      </w:r>
      <w:r w:rsidRPr="0079161D">
        <w:rPr>
          <w:rFonts w:eastAsia="Calibri"/>
          <w:sz w:val="22"/>
          <w:szCs w:val="22"/>
          <w:lang w:eastAsia="en-US"/>
        </w:rPr>
        <w:t>przęsła wynoszącej co najmniej 67 m każdy, na podstawie których zrealizowano roboty budowlane,</w:t>
      </w:r>
      <w:r w:rsidRPr="0079161D">
        <w:rPr>
          <w:rFonts w:eastAsia="Calibri"/>
          <w:color w:val="FF0000"/>
          <w:sz w:val="22"/>
          <w:szCs w:val="22"/>
          <w:lang w:eastAsia="en-US"/>
        </w:rPr>
        <w:t xml:space="preserve"> </w:t>
      </w:r>
    </w:p>
    <w:p w:rsidR="0079161D" w:rsidRPr="0079161D" w:rsidRDefault="0079161D" w:rsidP="0079161D">
      <w:pPr>
        <w:numPr>
          <w:ilvl w:val="0"/>
          <w:numId w:val="182"/>
        </w:numPr>
        <w:spacing w:before="0" w:after="0" w:line="259" w:lineRule="auto"/>
        <w:ind w:left="1418" w:hanging="284"/>
        <w:jc w:val="both"/>
        <w:rPr>
          <w:rFonts w:eastAsia="Calibri"/>
          <w:sz w:val="22"/>
          <w:szCs w:val="22"/>
          <w:lang w:eastAsia="en-US"/>
        </w:rPr>
      </w:pPr>
      <w:proofErr w:type="gramStart"/>
      <w:r w:rsidRPr="0079161D">
        <w:rPr>
          <w:rFonts w:eastAsia="Calibri"/>
          <w:b/>
          <w:sz w:val="22"/>
          <w:szCs w:val="22"/>
          <w:lang w:eastAsia="en-US"/>
        </w:rPr>
        <w:t>przeprowadzeniu</w:t>
      </w:r>
      <w:proofErr w:type="gramEnd"/>
      <w:r w:rsidRPr="0079161D">
        <w:rPr>
          <w:rFonts w:eastAsia="Calibri"/>
          <w:b/>
          <w:sz w:val="22"/>
          <w:szCs w:val="22"/>
          <w:lang w:eastAsia="en-US"/>
        </w:rPr>
        <w:t xml:space="preserve"> badań podłoża wraz z opracowaniem dokumentacji geologiczno-inżynierskiej lub dokumentacji badań podłoża gruntowego</w:t>
      </w:r>
      <w:r w:rsidRPr="0079161D">
        <w:rPr>
          <w:rFonts w:eastAsia="Calibri"/>
          <w:sz w:val="22"/>
          <w:szCs w:val="22"/>
          <w:lang w:eastAsia="en-US"/>
        </w:rPr>
        <w:t xml:space="preserve"> dla co najmniej 2</w:t>
      </w:r>
      <w:r w:rsidRPr="0079161D">
        <w:rPr>
          <w:rFonts w:eastAsia="Calibri"/>
          <w:color w:val="FF0000"/>
          <w:sz w:val="22"/>
          <w:szCs w:val="22"/>
          <w:lang w:eastAsia="en-US"/>
        </w:rPr>
        <w:t xml:space="preserve"> </w:t>
      </w:r>
      <w:r w:rsidRPr="0079161D">
        <w:rPr>
          <w:rFonts w:eastAsia="Calibri"/>
          <w:sz w:val="22"/>
          <w:szCs w:val="22"/>
          <w:lang w:eastAsia="en-US"/>
        </w:rPr>
        <w:t xml:space="preserve">obiektów mostowych o rozpiętości </w:t>
      </w:r>
      <w:r w:rsidR="00F852EF">
        <w:rPr>
          <w:rFonts w:eastAsia="Calibri"/>
          <w:sz w:val="22"/>
          <w:szCs w:val="22"/>
          <w:lang w:eastAsia="en-US"/>
        </w:rPr>
        <w:t xml:space="preserve">teoretycznej </w:t>
      </w:r>
      <w:r w:rsidRPr="0079161D">
        <w:rPr>
          <w:rFonts w:eastAsia="Calibri"/>
          <w:sz w:val="22"/>
          <w:szCs w:val="22"/>
          <w:lang w:eastAsia="en-US"/>
        </w:rPr>
        <w:t>przęsła wynoszącej co najmniej 67 m każdy,</w:t>
      </w:r>
      <w:r w:rsidRPr="0079161D">
        <w:rPr>
          <w:rFonts w:eastAsia="Calibri"/>
          <w:color w:val="FF0000"/>
          <w:sz w:val="22"/>
          <w:szCs w:val="22"/>
          <w:lang w:eastAsia="en-US"/>
        </w:rPr>
        <w:t xml:space="preserve"> </w:t>
      </w:r>
      <w:r w:rsidRPr="0079161D">
        <w:rPr>
          <w:rFonts w:eastAsia="Calibri"/>
          <w:sz w:val="22"/>
          <w:szCs w:val="22"/>
          <w:lang w:eastAsia="en-US"/>
        </w:rPr>
        <w:t>do etapu projektu lub oceny stanu technicznego;</w:t>
      </w:r>
    </w:p>
    <w:p w:rsidR="0079161D" w:rsidRPr="0079161D" w:rsidRDefault="0079161D" w:rsidP="0079161D">
      <w:pPr>
        <w:numPr>
          <w:ilvl w:val="0"/>
          <w:numId w:val="10"/>
        </w:numPr>
        <w:spacing w:before="0" w:after="0" w:line="259" w:lineRule="auto"/>
        <w:ind w:left="1068"/>
        <w:jc w:val="both"/>
        <w:rPr>
          <w:rFonts w:eastAsia="Calibri"/>
          <w:b/>
          <w:sz w:val="22"/>
          <w:szCs w:val="22"/>
          <w:lang w:eastAsia="en-US"/>
        </w:rPr>
      </w:pPr>
      <w:proofErr w:type="gramStart"/>
      <w:r w:rsidRPr="0079161D">
        <w:rPr>
          <w:rFonts w:eastAsia="Calibri"/>
          <w:sz w:val="22"/>
          <w:szCs w:val="22"/>
          <w:lang w:eastAsia="en-US"/>
        </w:rPr>
        <w:t>dysponuje</w:t>
      </w:r>
      <w:proofErr w:type="gramEnd"/>
      <w:r w:rsidRPr="0079161D">
        <w:rPr>
          <w:rFonts w:eastAsia="Calibri"/>
          <w:sz w:val="22"/>
          <w:szCs w:val="22"/>
          <w:lang w:eastAsia="en-US"/>
        </w:rPr>
        <w:t xml:space="preserve"> lub będzie dysponował osobami, które </w:t>
      </w:r>
      <w:r w:rsidRPr="0079161D">
        <w:rPr>
          <w:rFonts w:eastAsia="Calibri"/>
          <w:sz w:val="22"/>
          <w:szCs w:val="22"/>
          <w:lang w:eastAsia="zh-CN"/>
        </w:rPr>
        <w:t>skieruje do realizacji zamówienia, posiadającymi n/w uprawnienia:</w:t>
      </w:r>
    </w:p>
    <w:p w:rsidR="0079161D" w:rsidRPr="0079161D" w:rsidRDefault="0079161D" w:rsidP="0079161D">
      <w:pPr>
        <w:numPr>
          <w:ilvl w:val="0"/>
          <w:numId w:val="11"/>
        </w:numPr>
        <w:spacing w:before="0" w:after="0" w:line="259" w:lineRule="auto"/>
        <w:ind w:left="1428"/>
        <w:jc w:val="both"/>
        <w:rPr>
          <w:rFonts w:eastAsia="Calibri"/>
          <w:sz w:val="22"/>
          <w:szCs w:val="22"/>
          <w:lang w:val="x-none" w:eastAsia="zh-CN"/>
        </w:rPr>
      </w:pPr>
      <w:proofErr w:type="gramStart"/>
      <w:r w:rsidRPr="0079161D">
        <w:rPr>
          <w:rFonts w:eastAsia="Calibri"/>
          <w:b/>
          <w:sz w:val="22"/>
          <w:szCs w:val="22"/>
          <w:lang w:eastAsia="zh-CN"/>
        </w:rPr>
        <w:t>projektant</w:t>
      </w:r>
      <w:proofErr w:type="gramEnd"/>
      <w:r w:rsidRPr="0079161D">
        <w:rPr>
          <w:rFonts w:eastAsia="Calibri"/>
          <w:b/>
          <w:sz w:val="22"/>
          <w:szCs w:val="22"/>
          <w:lang w:eastAsia="zh-CN"/>
        </w:rPr>
        <w:t xml:space="preserve"> o specjalności inżynieryjnej mostowej</w:t>
      </w:r>
      <w:r w:rsidRPr="0079161D">
        <w:rPr>
          <w:rFonts w:eastAsia="Calibri"/>
          <w:sz w:val="22"/>
          <w:szCs w:val="22"/>
          <w:lang w:eastAsia="zh-CN"/>
        </w:rPr>
        <w:t xml:space="preserve"> </w:t>
      </w:r>
      <w:r w:rsidRPr="0079161D">
        <w:rPr>
          <w:rFonts w:eastAsia="Calibri"/>
          <w:sz w:val="22"/>
          <w:szCs w:val="22"/>
          <w:lang w:eastAsia="en-US"/>
        </w:rPr>
        <w:t xml:space="preserve">posiadający </w:t>
      </w:r>
      <w:r w:rsidRPr="0079161D">
        <w:rPr>
          <w:rFonts w:eastAsia="Calibri"/>
          <w:b/>
          <w:sz w:val="22"/>
          <w:szCs w:val="22"/>
          <w:lang w:eastAsia="en-US"/>
        </w:rPr>
        <w:t>uprawnienia</w:t>
      </w:r>
      <w:r w:rsidRPr="0079161D">
        <w:rPr>
          <w:rFonts w:eastAsia="Calibri"/>
          <w:sz w:val="22"/>
          <w:szCs w:val="22"/>
          <w:lang w:eastAsia="en-US"/>
        </w:rPr>
        <w:t xml:space="preserve"> budowlane do projektowania w specjalności inżynieryjnej mostowej lub odpowiadające im równoważne uprawnienia budowlane, które zostały wydane na podstawie wcześniej obowiązujących przepisów i </w:t>
      </w:r>
      <w:r w:rsidRPr="0079161D">
        <w:rPr>
          <w:rFonts w:eastAsia="Calibri"/>
          <w:b/>
          <w:sz w:val="22"/>
          <w:szCs w:val="22"/>
          <w:lang w:eastAsia="en-US"/>
        </w:rPr>
        <w:t>doświadczenie</w:t>
      </w:r>
      <w:r w:rsidRPr="0079161D">
        <w:rPr>
          <w:rFonts w:eastAsia="Calibri"/>
          <w:sz w:val="22"/>
          <w:szCs w:val="22"/>
          <w:lang w:eastAsia="en-US"/>
        </w:rPr>
        <w:t xml:space="preserve"> (zdobyte w ciągu ostatnich 10 lat przed upływem terminu składania ofert) w opracowaniu minimum </w:t>
      </w:r>
      <w:r w:rsidRPr="0079161D">
        <w:rPr>
          <w:rFonts w:eastAsia="Calibri"/>
          <w:b/>
          <w:sz w:val="22"/>
          <w:szCs w:val="22"/>
          <w:lang w:eastAsia="en-US"/>
        </w:rPr>
        <w:t>2 dokumentacji projektowych</w:t>
      </w:r>
      <w:r w:rsidRPr="0079161D">
        <w:rPr>
          <w:rFonts w:eastAsia="Calibri"/>
          <w:sz w:val="22"/>
          <w:szCs w:val="22"/>
          <w:lang w:eastAsia="en-US"/>
        </w:rPr>
        <w:t xml:space="preserve">, które dotyczyły budowy lub przebudowy obiektów mostowych o obciążeniu klasy I lub A i o rozpiętości </w:t>
      </w:r>
      <w:r w:rsidR="00564617">
        <w:rPr>
          <w:rFonts w:eastAsia="Calibri"/>
          <w:sz w:val="22"/>
          <w:szCs w:val="22"/>
          <w:lang w:eastAsia="en-US"/>
        </w:rPr>
        <w:t xml:space="preserve">teoretycznej </w:t>
      </w:r>
      <w:r w:rsidRPr="0079161D">
        <w:rPr>
          <w:rFonts w:eastAsia="Calibri"/>
          <w:sz w:val="22"/>
          <w:szCs w:val="22"/>
          <w:lang w:eastAsia="en-US"/>
        </w:rPr>
        <w:t xml:space="preserve">przęsła co najmniej 67 m każdy, na podstawie których zrealizowano roboty budowlane lub roboty są w trakcie realizacji, na stanowisku Projektanta mostowego lub Sprawdzającego dokumentację branży mostowej </w:t>
      </w:r>
      <w:r w:rsidRPr="0079161D">
        <w:rPr>
          <w:rFonts w:eastAsia="Calibri"/>
          <w:sz w:val="22"/>
          <w:szCs w:val="22"/>
          <w:lang w:eastAsia="zh-CN"/>
        </w:rPr>
        <w:t>– min. 2 osoby</w:t>
      </w:r>
    </w:p>
    <w:p w:rsidR="0079161D" w:rsidRPr="0079161D" w:rsidRDefault="0079161D" w:rsidP="0079161D">
      <w:pPr>
        <w:numPr>
          <w:ilvl w:val="0"/>
          <w:numId w:val="11"/>
        </w:numPr>
        <w:spacing w:before="0" w:after="0" w:line="259" w:lineRule="auto"/>
        <w:ind w:left="1428"/>
        <w:jc w:val="both"/>
        <w:rPr>
          <w:rFonts w:eastAsia="Calibri"/>
          <w:sz w:val="22"/>
          <w:szCs w:val="22"/>
          <w:lang w:val="x-none" w:eastAsia="zh-CN"/>
        </w:rPr>
      </w:pPr>
      <w:proofErr w:type="gramStart"/>
      <w:r w:rsidRPr="0079161D">
        <w:rPr>
          <w:rFonts w:eastAsia="Calibri"/>
          <w:b/>
          <w:sz w:val="22"/>
          <w:szCs w:val="22"/>
          <w:lang w:eastAsia="zh-CN"/>
        </w:rPr>
        <w:t>projektant</w:t>
      </w:r>
      <w:proofErr w:type="gramEnd"/>
      <w:r w:rsidRPr="0079161D">
        <w:rPr>
          <w:rFonts w:eastAsia="Calibri"/>
          <w:b/>
          <w:sz w:val="22"/>
          <w:szCs w:val="22"/>
          <w:lang w:eastAsia="zh-CN"/>
        </w:rPr>
        <w:t xml:space="preserve"> o specjalności inżynieryjnej drogowej</w:t>
      </w:r>
      <w:r w:rsidRPr="0079161D">
        <w:rPr>
          <w:rFonts w:eastAsia="Calibri"/>
          <w:sz w:val="22"/>
          <w:szCs w:val="22"/>
          <w:lang w:eastAsia="zh-CN"/>
        </w:rPr>
        <w:t xml:space="preserve"> posiadający uprawnienia budowlane do projektowania w specjalności inżynieryjnej drogowej co najmniej od 10 lat, określone przepisami ustawy z dnia 7 lipca 1994 r. Prawo budowlane (Dz. U. 2020. </w:t>
      </w:r>
      <w:proofErr w:type="gramStart"/>
      <w:r w:rsidRPr="0079161D">
        <w:rPr>
          <w:rFonts w:eastAsia="Calibri"/>
          <w:sz w:val="22"/>
          <w:szCs w:val="22"/>
          <w:lang w:eastAsia="zh-CN"/>
        </w:rPr>
        <w:t>poz</w:t>
      </w:r>
      <w:proofErr w:type="gramEnd"/>
      <w:r w:rsidRPr="0079161D">
        <w:rPr>
          <w:rFonts w:eastAsia="Calibri"/>
          <w:sz w:val="22"/>
          <w:szCs w:val="22"/>
          <w:lang w:eastAsia="zh-CN"/>
        </w:rPr>
        <w:t>. 1333) - min. 2 osoby</w:t>
      </w:r>
    </w:p>
    <w:p w:rsidR="0079161D" w:rsidRPr="0079161D" w:rsidRDefault="0079161D" w:rsidP="0079161D">
      <w:pPr>
        <w:numPr>
          <w:ilvl w:val="0"/>
          <w:numId w:val="11"/>
        </w:numPr>
        <w:spacing w:before="0" w:after="0" w:line="259" w:lineRule="auto"/>
        <w:ind w:left="1428"/>
        <w:jc w:val="both"/>
        <w:rPr>
          <w:rFonts w:eastAsia="Calibri"/>
          <w:sz w:val="22"/>
          <w:szCs w:val="22"/>
          <w:lang w:val="x-none" w:eastAsia="zh-CN"/>
        </w:rPr>
      </w:pPr>
      <w:proofErr w:type="gramStart"/>
      <w:r w:rsidRPr="0079161D">
        <w:rPr>
          <w:rFonts w:eastAsia="Calibri"/>
          <w:b/>
          <w:sz w:val="22"/>
          <w:szCs w:val="22"/>
          <w:lang w:eastAsia="zh-CN"/>
        </w:rPr>
        <w:t>projektant</w:t>
      </w:r>
      <w:proofErr w:type="gramEnd"/>
      <w:r w:rsidRPr="0079161D">
        <w:rPr>
          <w:rFonts w:eastAsia="Calibri"/>
          <w:b/>
          <w:sz w:val="22"/>
          <w:szCs w:val="22"/>
          <w:lang w:eastAsia="zh-CN"/>
        </w:rPr>
        <w:t xml:space="preserve"> o specjalności konstrukcyjno-budowlanej ze specjalizacją techniczno-budowlaną geotechnika</w:t>
      </w:r>
      <w:r w:rsidRPr="0079161D">
        <w:rPr>
          <w:rFonts w:eastAsia="Calibri"/>
          <w:sz w:val="22"/>
          <w:szCs w:val="22"/>
          <w:lang w:eastAsia="zh-CN"/>
        </w:rPr>
        <w:t xml:space="preserve"> posiadający </w:t>
      </w:r>
      <w:r w:rsidRPr="0079161D">
        <w:rPr>
          <w:rFonts w:eastAsia="Calibri"/>
          <w:b/>
          <w:sz w:val="22"/>
          <w:szCs w:val="22"/>
          <w:lang w:eastAsia="zh-CN"/>
        </w:rPr>
        <w:t>uprawnienia</w:t>
      </w:r>
      <w:r w:rsidRPr="0079161D">
        <w:rPr>
          <w:rFonts w:eastAsia="Calibri"/>
          <w:sz w:val="22"/>
          <w:szCs w:val="22"/>
          <w:lang w:eastAsia="zh-CN"/>
        </w:rPr>
        <w:t xml:space="preserve"> budowlane do projektowania w specjalności konstrukcyjno-budowlanej ze specjalizacją techniczno-budowlaną geotechnika </w:t>
      </w:r>
      <w:r w:rsidRPr="0079161D">
        <w:rPr>
          <w:rFonts w:eastAsia="Calibri"/>
          <w:sz w:val="22"/>
          <w:szCs w:val="22"/>
          <w:lang w:eastAsia="en-US"/>
        </w:rPr>
        <w:t>lub odpowiadające im równoważne uprawnienia budowlane, które zostały wydane na podstawie wcześniej obowiązujących przepisów</w:t>
      </w:r>
      <w:r w:rsidRPr="0079161D">
        <w:rPr>
          <w:rFonts w:eastAsia="Calibri"/>
          <w:sz w:val="22"/>
          <w:szCs w:val="22"/>
          <w:lang w:eastAsia="zh-CN"/>
        </w:rPr>
        <w:t xml:space="preserve"> oraz </w:t>
      </w:r>
      <w:r w:rsidRPr="0079161D">
        <w:rPr>
          <w:rFonts w:eastAsia="Calibri"/>
          <w:b/>
          <w:sz w:val="22"/>
          <w:szCs w:val="22"/>
          <w:lang w:eastAsia="zh-CN"/>
        </w:rPr>
        <w:t xml:space="preserve">doświadczenie </w:t>
      </w:r>
      <w:r w:rsidRPr="0079161D">
        <w:rPr>
          <w:rFonts w:eastAsia="Calibri"/>
          <w:sz w:val="22"/>
          <w:szCs w:val="22"/>
          <w:lang w:eastAsia="en-US"/>
        </w:rPr>
        <w:t xml:space="preserve">(zdobyte w ciągu ostatnich 10 lat przed upływem terminu składania ofert) </w:t>
      </w:r>
      <w:r w:rsidRPr="0079161D">
        <w:rPr>
          <w:rFonts w:eastAsia="Calibri" w:cs="Arial"/>
          <w:sz w:val="22"/>
          <w:szCs w:val="22"/>
          <w:lang w:eastAsia="en-US"/>
        </w:rPr>
        <w:t xml:space="preserve">przy opracowaniu </w:t>
      </w:r>
      <w:r w:rsidRPr="0079161D">
        <w:rPr>
          <w:rFonts w:eastAsia="Calibri"/>
          <w:sz w:val="22"/>
          <w:szCs w:val="22"/>
          <w:lang w:eastAsia="en-US"/>
        </w:rPr>
        <w:t xml:space="preserve">minimum 2 dokumentacji projektowych, które dotyczyły budowy lub przebudowy obiektów mostowych o obciążeniu klasy I lub A i o rozpiętości </w:t>
      </w:r>
      <w:r w:rsidR="00564617">
        <w:rPr>
          <w:rFonts w:eastAsia="Calibri"/>
          <w:sz w:val="22"/>
          <w:szCs w:val="22"/>
          <w:lang w:eastAsia="en-US"/>
        </w:rPr>
        <w:t xml:space="preserve">teoretycznej </w:t>
      </w:r>
      <w:r w:rsidRPr="0079161D">
        <w:rPr>
          <w:rFonts w:eastAsia="Calibri"/>
          <w:sz w:val="22"/>
          <w:szCs w:val="22"/>
          <w:lang w:eastAsia="en-US"/>
        </w:rPr>
        <w:t>przęsła co najmniej 67 m każdy</w:t>
      </w:r>
      <w:r w:rsidRPr="0079161D">
        <w:rPr>
          <w:rFonts w:ascii="Arial" w:eastAsia="Calibri" w:hAnsi="Arial" w:cs="Arial"/>
          <w:b/>
          <w:sz w:val="22"/>
          <w:szCs w:val="22"/>
          <w:lang w:eastAsia="en-US"/>
        </w:rPr>
        <w:t xml:space="preserve"> - </w:t>
      </w:r>
      <w:r w:rsidRPr="0079161D">
        <w:rPr>
          <w:rFonts w:eastAsia="Calibri"/>
          <w:sz w:val="22"/>
          <w:szCs w:val="22"/>
          <w:lang w:eastAsia="zh-CN"/>
        </w:rPr>
        <w:t>min. 2 osoby</w:t>
      </w:r>
    </w:p>
    <w:p w:rsidR="0079161D" w:rsidRPr="0079161D" w:rsidRDefault="0079161D" w:rsidP="0079161D">
      <w:pPr>
        <w:numPr>
          <w:ilvl w:val="0"/>
          <w:numId w:val="11"/>
        </w:numPr>
        <w:spacing w:before="0" w:after="0" w:line="259" w:lineRule="auto"/>
        <w:ind w:left="1428"/>
        <w:jc w:val="both"/>
        <w:rPr>
          <w:rFonts w:eastAsia="Calibri"/>
          <w:sz w:val="22"/>
          <w:szCs w:val="22"/>
          <w:lang w:eastAsia="zh-CN"/>
        </w:rPr>
      </w:pPr>
      <w:proofErr w:type="gramStart"/>
      <w:r w:rsidRPr="0079161D">
        <w:rPr>
          <w:rFonts w:eastAsia="Calibri"/>
          <w:b/>
          <w:sz w:val="22"/>
          <w:szCs w:val="22"/>
          <w:lang w:eastAsia="zh-CN"/>
        </w:rPr>
        <w:lastRenderedPageBreak/>
        <w:t>prowadzący</w:t>
      </w:r>
      <w:proofErr w:type="gramEnd"/>
      <w:r w:rsidRPr="0079161D">
        <w:rPr>
          <w:rFonts w:eastAsia="Calibri"/>
          <w:b/>
          <w:sz w:val="22"/>
          <w:szCs w:val="22"/>
          <w:lang w:eastAsia="zh-CN"/>
        </w:rPr>
        <w:t xml:space="preserve"> roboty geologiczno-inżynierskie</w:t>
      </w:r>
      <w:r w:rsidRPr="0079161D">
        <w:rPr>
          <w:rFonts w:eastAsia="Calibri"/>
          <w:sz w:val="22"/>
          <w:szCs w:val="22"/>
          <w:lang w:eastAsia="zh-CN"/>
        </w:rPr>
        <w:t xml:space="preserve"> posiadający uprawnienia do wykonywania, dozorowania i kierowania pracami geologicznymi w kategorii VII w zakresie ustalania warunków geologiczno-inżynierskich oraz doświadczenie </w:t>
      </w:r>
      <w:r w:rsidRPr="0079161D">
        <w:rPr>
          <w:rFonts w:eastAsia="Calibri"/>
          <w:sz w:val="22"/>
          <w:szCs w:val="22"/>
          <w:lang w:eastAsia="en-US"/>
        </w:rPr>
        <w:t xml:space="preserve">(zdobyte w ciągu ostatnich 10 lat przed upływem terminu składania ofert) </w:t>
      </w:r>
      <w:r w:rsidRPr="0079161D">
        <w:rPr>
          <w:rFonts w:eastAsia="Calibri"/>
          <w:sz w:val="22"/>
          <w:szCs w:val="22"/>
          <w:lang w:eastAsia="zh-CN"/>
        </w:rPr>
        <w:t xml:space="preserve">przy </w:t>
      </w:r>
      <w:r w:rsidRPr="0079161D">
        <w:rPr>
          <w:rFonts w:eastAsia="Calibri" w:cs="Arial"/>
          <w:sz w:val="22"/>
          <w:szCs w:val="22"/>
          <w:lang w:eastAsia="en-US"/>
        </w:rPr>
        <w:t>badaniach podłoża, opracowaniu dokumentacji geologiczno-inżynierskiej lub dokumentacji badań podłoża gruntowego co najmniej 2 obiektów mostowych o obciążeniu</w:t>
      </w:r>
      <w:r w:rsidRPr="0079161D">
        <w:rPr>
          <w:rFonts w:eastAsia="Calibri" w:cs="Arial"/>
          <w:color w:val="FF0000"/>
          <w:sz w:val="22"/>
          <w:szCs w:val="22"/>
          <w:lang w:eastAsia="en-US"/>
        </w:rPr>
        <w:t xml:space="preserve"> </w:t>
      </w:r>
      <w:r w:rsidRPr="0079161D">
        <w:rPr>
          <w:rFonts w:eastAsia="Calibri" w:cs="Arial"/>
          <w:sz w:val="22"/>
          <w:szCs w:val="22"/>
          <w:lang w:eastAsia="en-US"/>
        </w:rPr>
        <w:t xml:space="preserve">klasy I lub A i o rozpiętości </w:t>
      </w:r>
      <w:r w:rsidR="00564617">
        <w:rPr>
          <w:rFonts w:eastAsia="Calibri" w:cs="Arial"/>
          <w:sz w:val="22"/>
          <w:szCs w:val="22"/>
          <w:lang w:eastAsia="en-US"/>
        </w:rPr>
        <w:t xml:space="preserve">teoretycznej </w:t>
      </w:r>
      <w:r w:rsidRPr="0079161D">
        <w:rPr>
          <w:rFonts w:eastAsia="Calibri" w:cs="Arial"/>
          <w:sz w:val="22"/>
          <w:szCs w:val="22"/>
          <w:lang w:eastAsia="en-US"/>
        </w:rPr>
        <w:t>przęsła co najmniej 67 m każdy</w:t>
      </w:r>
      <w:r w:rsidRPr="0079161D">
        <w:rPr>
          <w:rFonts w:eastAsia="Calibri" w:cs="Arial"/>
          <w:b/>
          <w:sz w:val="22"/>
          <w:szCs w:val="22"/>
          <w:lang w:eastAsia="en-US"/>
        </w:rPr>
        <w:t xml:space="preserve"> - </w:t>
      </w:r>
      <w:r w:rsidR="003D1A9B">
        <w:rPr>
          <w:rFonts w:eastAsia="Calibri"/>
          <w:sz w:val="22"/>
          <w:szCs w:val="22"/>
          <w:lang w:eastAsia="zh-CN"/>
        </w:rPr>
        <w:t>min. 2 osoby</w:t>
      </w:r>
    </w:p>
    <w:p w:rsidR="0079161D" w:rsidRPr="0079161D" w:rsidRDefault="0079161D" w:rsidP="0079161D">
      <w:pPr>
        <w:spacing w:before="0" w:after="0" w:line="259" w:lineRule="auto"/>
        <w:ind w:left="926"/>
        <w:jc w:val="both"/>
        <w:rPr>
          <w:sz w:val="22"/>
          <w:szCs w:val="22"/>
        </w:rPr>
      </w:pPr>
    </w:p>
    <w:p w:rsidR="0079161D" w:rsidRPr="0079161D" w:rsidRDefault="0079161D" w:rsidP="0079161D">
      <w:pPr>
        <w:spacing w:before="0" w:after="0" w:line="259" w:lineRule="auto"/>
        <w:ind w:left="926"/>
        <w:jc w:val="both"/>
        <w:rPr>
          <w:rFonts w:eastAsia="Calibri" w:cs="Tahoma"/>
          <w:strike/>
          <w:sz w:val="22"/>
          <w:szCs w:val="22"/>
          <w:lang w:eastAsia="en-US"/>
        </w:rPr>
      </w:pPr>
      <w:r w:rsidRPr="0079161D">
        <w:rPr>
          <w:rFonts w:eastAsia="Calibri"/>
          <w:sz w:val="22"/>
          <w:szCs w:val="22"/>
          <w:lang w:eastAsia="en-US"/>
        </w:rPr>
        <w:t xml:space="preserve">Osoby, o których mowa w </w:t>
      </w:r>
      <w:r w:rsidRPr="0079161D">
        <w:rPr>
          <w:rFonts w:eastAsia="Calibri"/>
          <w:b/>
          <w:sz w:val="22"/>
          <w:szCs w:val="22"/>
          <w:lang w:eastAsia="en-US"/>
        </w:rPr>
        <w:t xml:space="preserve">pkt a-c </w:t>
      </w:r>
      <w:r w:rsidRPr="0079161D">
        <w:rPr>
          <w:rFonts w:eastAsia="Calibri"/>
          <w:sz w:val="22"/>
          <w:szCs w:val="22"/>
          <w:lang w:eastAsia="en-US"/>
        </w:rPr>
        <w:t xml:space="preserve">powinny posiadać uprawnienia budowlane które zostały wydane zgodnie z ustawą </w:t>
      </w:r>
      <w:r w:rsidRPr="0079161D">
        <w:rPr>
          <w:rFonts w:eastAsia="Calibri"/>
          <w:i/>
          <w:sz w:val="22"/>
          <w:szCs w:val="22"/>
          <w:lang w:eastAsia="en-US"/>
        </w:rPr>
        <w:t>Prawo budowlane oraz Rozporządzeniem Ministra Infrastruktury i Rozwoju z dnia 29 kwietnia 2019 r. w sprawie przygotowania zawodowego do wykonywania samodzielnych funkcji technicznych w budownictwie</w:t>
      </w:r>
      <w:r w:rsidRPr="0079161D">
        <w:rPr>
          <w:rFonts w:eastAsia="Calibri"/>
          <w:sz w:val="22"/>
          <w:szCs w:val="22"/>
          <w:lang w:eastAsia="en-US"/>
        </w:rPr>
        <w:t>.</w:t>
      </w:r>
    </w:p>
    <w:p w:rsidR="0079161D" w:rsidRPr="0079161D" w:rsidRDefault="0079161D" w:rsidP="0079161D">
      <w:pPr>
        <w:spacing w:before="0" w:after="0"/>
        <w:ind w:left="926"/>
        <w:jc w:val="both"/>
        <w:rPr>
          <w:rFonts w:cs="Tahoma"/>
          <w:sz w:val="22"/>
          <w:szCs w:val="22"/>
        </w:rPr>
      </w:pPr>
      <w:r w:rsidRPr="0079161D">
        <w:rPr>
          <w:rFonts w:cs="Tahoma"/>
          <w:sz w:val="22"/>
          <w:szCs w:val="22"/>
        </w:rPr>
        <w:t>Dopuszcza się posiadanie uprawnień odpowiadających wskazanym wyżej uprawnieniom budowlanym, które zostały wydane na podstawie wcześniej obowiązujących przepisów prawa polskiego (zgodnie z art. 104 ustawy prawo budowlane.)</w:t>
      </w:r>
    </w:p>
    <w:p w:rsidR="0079161D" w:rsidRPr="0079161D" w:rsidRDefault="0079161D" w:rsidP="0079161D">
      <w:pPr>
        <w:spacing w:before="0" w:after="0"/>
        <w:ind w:left="926"/>
        <w:jc w:val="both"/>
        <w:rPr>
          <w:rFonts w:cs="Tahoma"/>
          <w:sz w:val="22"/>
          <w:szCs w:val="22"/>
        </w:rPr>
      </w:pPr>
      <w:r w:rsidRPr="0079161D">
        <w:rPr>
          <w:rFonts w:cs="Tahoma"/>
          <w:sz w:val="22"/>
          <w:szCs w:val="22"/>
        </w:rPr>
        <w:t xml:space="preserve">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w:t>
      </w:r>
      <w:smartTag w:uri="urn:schemas-microsoft-com:office:smarttags" w:element="metricconverter">
        <w:smartTagPr>
          <w:attr w:name="ProductID" w:val="12 a"/>
        </w:smartTagPr>
        <w:r w:rsidRPr="0079161D">
          <w:rPr>
            <w:rFonts w:cs="Tahoma"/>
            <w:sz w:val="22"/>
            <w:szCs w:val="22"/>
          </w:rPr>
          <w:t>12 a</w:t>
        </w:r>
      </w:smartTag>
      <w:r w:rsidRPr="0079161D">
        <w:rPr>
          <w:rFonts w:cs="Tahoma"/>
          <w:sz w:val="22"/>
          <w:szCs w:val="22"/>
        </w:rPr>
        <w:t xml:space="preserve"> ustawy z dnia 7 lipca 1994 r. Prawo budowlane, ustawy z dnia 22 grudnia 2015 r. o zasadach uznawania kwalifikacji zawodowych nabytych w państwach członkowskich Unii Europejskiej (Dz. U. </w:t>
      </w:r>
      <w:proofErr w:type="gramStart"/>
      <w:r w:rsidRPr="0079161D">
        <w:rPr>
          <w:rFonts w:cs="Tahoma"/>
          <w:sz w:val="22"/>
          <w:szCs w:val="22"/>
        </w:rPr>
        <w:t>z</w:t>
      </w:r>
      <w:proofErr w:type="gramEnd"/>
      <w:r w:rsidRPr="0079161D">
        <w:rPr>
          <w:rFonts w:cs="Tahoma"/>
          <w:sz w:val="22"/>
          <w:szCs w:val="22"/>
        </w:rPr>
        <w:t xml:space="preserve"> 2020r., poz. 220 ze zm.), oraz ustawy z dnia 15 grudnia 2000 r. o samorządach zawodowych architektów oraz inżynierów budownictwa ( Dz. U. </w:t>
      </w:r>
      <w:proofErr w:type="gramStart"/>
      <w:r w:rsidRPr="0079161D">
        <w:rPr>
          <w:rFonts w:cs="Tahoma"/>
          <w:sz w:val="22"/>
          <w:szCs w:val="22"/>
        </w:rPr>
        <w:t>z</w:t>
      </w:r>
      <w:proofErr w:type="gramEnd"/>
      <w:r w:rsidRPr="0079161D">
        <w:rPr>
          <w:rFonts w:cs="Tahoma"/>
          <w:sz w:val="22"/>
          <w:szCs w:val="22"/>
        </w:rPr>
        <w:t xml:space="preserve"> 2019 r., poz. 1117 ze zm.).</w:t>
      </w:r>
    </w:p>
    <w:p w:rsidR="0079161D" w:rsidRPr="0079161D" w:rsidRDefault="0079161D" w:rsidP="0079161D">
      <w:pPr>
        <w:spacing w:before="0" w:after="0"/>
        <w:ind w:left="926"/>
        <w:jc w:val="both"/>
        <w:rPr>
          <w:rFonts w:cs="Tahoma"/>
          <w:color w:val="00B050"/>
          <w:sz w:val="22"/>
          <w:szCs w:val="22"/>
        </w:rPr>
      </w:pPr>
    </w:p>
    <w:p w:rsidR="0079161D" w:rsidRPr="0079161D" w:rsidRDefault="0079161D" w:rsidP="0079161D">
      <w:pPr>
        <w:spacing w:before="0" w:after="0"/>
        <w:ind w:left="926"/>
        <w:jc w:val="both"/>
        <w:rPr>
          <w:rFonts w:cs="Tahoma"/>
          <w:sz w:val="22"/>
          <w:szCs w:val="22"/>
        </w:rPr>
      </w:pPr>
      <w:r w:rsidRPr="0079161D">
        <w:rPr>
          <w:rFonts w:cs="Tahoma"/>
          <w:sz w:val="22"/>
          <w:szCs w:val="22"/>
        </w:rPr>
        <w:t xml:space="preserve">Osoby, o których mowa w </w:t>
      </w:r>
      <w:r w:rsidRPr="0079161D">
        <w:rPr>
          <w:rFonts w:cs="Tahoma"/>
          <w:b/>
          <w:sz w:val="22"/>
          <w:szCs w:val="22"/>
        </w:rPr>
        <w:t>pkt d</w:t>
      </w:r>
      <w:r w:rsidRPr="0079161D">
        <w:rPr>
          <w:rFonts w:cs="Tahoma"/>
          <w:sz w:val="22"/>
          <w:szCs w:val="22"/>
        </w:rPr>
        <w:t xml:space="preserve"> powinny posiadać kwalifikacje określone w </w:t>
      </w:r>
      <w:r w:rsidRPr="0079161D">
        <w:rPr>
          <w:rFonts w:cs="Tahoma"/>
          <w:i/>
          <w:sz w:val="22"/>
          <w:szCs w:val="22"/>
        </w:rPr>
        <w:t>Ustawie z dnia 9 czerwca 2011 r. Prawo geologiczne i górnicze</w:t>
      </w:r>
      <w:r w:rsidRPr="0079161D">
        <w:rPr>
          <w:rFonts w:cs="Tahoma"/>
          <w:sz w:val="22"/>
          <w:szCs w:val="22"/>
        </w:rPr>
        <w:t>.</w:t>
      </w:r>
    </w:p>
    <w:p w:rsidR="0079161D" w:rsidRPr="0079161D" w:rsidRDefault="0079161D" w:rsidP="0079161D">
      <w:pPr>
        <w:spacing w:before="0" w:after="0"/>
        <w:ind w:left="924"/>
        <w:jc w:val="both"/>
        <w:rPr>
          <w:rFonts w:cs="Tahoma"/>
          <w:sz w:val="22"/>
          <w:szCs w:val="22"/>
        </w:rPr>
      </w:pPr>
    </w:p>
    <w:p w:rsidR="0079161D" w:rsidRPr="0079161D" w:rsidRDefault="0079161D" w:rsidP="0079161D">
      <w:pPr>
        <w:spacing w:before="0" w:after="0"/>
        <w:ind w:left="924"/>
        <w:jc w:val="both"/>
        <w:rPr>
          <w:rFonts w:cs="Tahoma"/>
          <w:sz w:val="22"/>
          <w:szCs w:val="22"/>
        </w:rPr>
      </w:pPr>
      <w:r w:rsidRPr="0079161D">
        <w:rPr>
          <w:rFonts w:cs="Tahoma"/>
          <w:sz w:val="22"/>
          <w:szCs w:val="22"/>
        </w:rPr>
        <w:t>Zamawiający nie dopuszcza pełnienia kilku funkcji (więcej niż jednej) z wymienionych powyżej przez tę samą osobę. Zamawiający nie dopuszcza łączenia powyższych funkcji.</w:t>
      </w:r>
    </w:p>
    <w:p w:rsidR="0079161D" w:rsidRPr="0079161D" w:rsidRDefault="0079161D" w:rsidP="0079161D">
      <w:pPr>
        <w:spacing w:before="0" w:after="0"/>
        <w:ind w:left="924"/>
        <w:jc w:val="both"/>
        <w:rPr>
          <w:rFonts w:cs="Tahoma"/>
          <w:sz w:val="22"/>
          <w:szCs w:val="22"/>
        </w:rPr>
      </w:pPr>
    </w:p>
    <w:p w:rsidR="0079161D" w:rsidRPr="0079161D" w:rsidRDefault="0079161D" w:rsidP="0079161D">
      <w:pPr>
        <w:spacing w:before="0" w:after="0"/>
        <w:ind w:left="924"/>
        <w:jc w:val="both"/>
        <w:rPr>
          <w:rFonts w:cs="Tahoma"/>
          <w:sz w:val="22"/>
          <w:szCs w:val="22"/>
        </w:rPr>
      </w:pPr>
      <w:r w:rsidRPr="0079161D">
        <w:rPr>
          <w:rFonts w:cs="Tahoma"/>
          <w:sz w:val="22"/>
          <w:szCs w:val="22"/>
        </w:rPr>
        <w:t xml:space="preserve">Zakres badań </w:t>
      </w:r>
      <w:proofErr w:type="spellStart"/>
      <w:r w:rsidRPr="0079161D">
        <w:rPr>
          <w:rFonts w:cs="Tahoma"/>
          <w:sz w:val="22"/>
          <w:szCs w:val="22"/>
        </w:rPr>
        <w:t>geologiczno</w:t>
      </w:r>
      <w:proofErr w:type="spellEnd"/>
      <w:r w:rsidRPr="0079161D">
        <w:rPr>
          <w:rFonts w:cs="Tahoma"/>
          <w:sz w:val="22"/>
          <w:szCs w:val="22"/>
        </w:rPr>
        <w:t xml:space="preserve"> – inżynierskich powinien być zgodny z „Instrukcją Badań Podłoża</w:t>
      </w:r>
    </w:p>
    <w:p w:rsidR="0079161D" w:rsidRPr="0079161D" w:rsidRDefault="0079161D" w:rsidP="0079161D">
      <w:pPr>
        <w:spacing w:before="0" w:after="0"/>
        <w:ind w:left="924"/>
        <w:jc w:val="both"/>
        <w:rPr>
          <w:rFonts w:cs="Tahoma"/>
          <w:sz w:val="22"/>
          <w:szCs w:val="22"/>
        </w:rPr>
      </w:pPr>
      <w:r w:rsidRPr="0079161D">
        <w:rPr>
          <w:rFonts w:cs="Tahoma"/>
          <w:sz w:val="22"/>
          <w:szCs w:val="22"/>
        </w:rPr>
        <w:t xml:space="preserve">Gruntowego Budowli Drogowych I Mostowych” GDDP Warszawa 1998 r., przy założeniu III kategorii geotechnicznej obiektu. W szczególności powinny być wykonane dla każdej podpory mostu co najmniej 2 otwory badawcze i sondowania </w:t>
      </w:r>
      <w:proofErr w:type="spellStart"/>
      <w:r w:rsidRPr="0079161D">
        <w:rPr>
          <w:rFonts w:cs="Tahoma"/>
          <w:sz w:val="22"/>
          <w:szCs w:val="22"/>
        </w:rPr>
        <w:t>cpt</w:t>
      </w:r>
      <w:proofErr w:type="spellEnd"/>
      <w:r w:rsidRPr="0079161D">
        <w:rPr>
          <w:rFonts w:cs="Tahoma"/>
          <w:sz w:val="22"/>
          <w:szCs w:val="22"/>
        </w:rPr>
        <w:t xml:space="preserve"> do głębokości 25m, a także w razie potrzeby badania dylatometryczne. Dla części drogowej inwestycji, oprócz badań wynikających z ww. Instrukcji należy przeprowadzić rozpoznanie stanu wału przeciwpowodziowego i jego podłoża na odcinku stycznym do projektowanej drogi.</w:t>
      </w:r>
    </w:p>
    <w:p w:rsidR="0079161D" w:rsidRPr="0079161D" w:rsidRDefault="0079161D" w:rsidP="0079161D">
      <w:pPr>
        <w:spacing w:before="0" w:after="0"/>
        <w:ind w:left="924"/>
        <w:jc w:val="both"/>
        <w:rPr>
          <w:rFonts w:cs="Tahoma"/>
          <w:color w:val="00B050"/>
          <w:sz w:val="22"/>
          <w:szCs w:val="22"/>
        </w:rPr>
      </w:pPr>
    </w:p>
    <w:p w:rsidR="0079161D" w:rsidRPr="0079161D" w:rsidRDefault="0079161D" w:rsidP="0079161D">
      <w:pPr>
        <w:spacing w:before="0" w:after="0"/>
        <w:ind w:left="924"/>
        <w:jc w:val="both"/>
        <w:rPr>
          <w:rFonts w:cs="Tahoma"/>
          <w:sz w:val="22"/>
          <w:szCs w:val="22"/>
        </w:rPr>
      </w:pPr>
      <w:r w:rsidRPr="0079161D">
        <w:rPr>
          <w:rFonts w:cs="Tahoma"/>
          <w:sz w:val="22"/>
          <w:szCs w:val="22"/>
        </w:rPr>
        <w:t xml:space="preserve">Za obiekt mostowy Zamawiający uzna obiekt mostowy w rozumieniu </w:t>
      </w:r>
      <w:r w:rsidRPr="00F852EF">
        <w:rPr>
          <w:rFonts w:cs="Tahoma"/>
          <w:sz w:val="22"/>
          <w:szCs w:val="22"/>
        </w:rPr>
        <w:t xml:space="preserve">Rozporządzenia Ministra Transportu i Gospodarki Morskiej z dnia </w:t>
      </w:r>
      <w:r w:rsidR="00F852EF" w:rsidRPr="00F852EF">
        <w:rPr>
          <w:rFonts w:cs="Tahoma"/>
          <w:sz w:val="22"/>
          <w:szCs w:val="22"/>
        </w:rPr>
        <w:t>1 sierpnia 2019</w:t>
      </w:r>
      <w:r w:rsidRPr="00F852EF">
        <w:rPr>
          <w:rFonts w:cs="Tahoma"/>
          <w:sz w:val="22"/>
          <w:szCs w:val="22"/>
        </w:rPr>
        <w:t xml:space="preserve"> r.</w:t>
      </w:r>
      <w:r w:rsidR="00F852EF">
        <w:rPr>
          <w:rFonts w:cs="Tahoma"/>
          <w:sz w:val="22"/>
          <w:szCs w:val="22"/>
        </w:rPr>
        <w:t xml:space="preserve"> z </w:t>
      </w:r>
      <w:proofErr w:type="spellStart"/>
      <w:r w:rsidR="00F852EF">
        <w:rPr>
          <w:rFonts w:cs="Tahoma"/>
          <w:sz w:val="22"/>
          <w:szCs w:val="22"/>
        </w:rPr>
        <w:t>późn</w:t>
      </w:r>
      <w:proofErr w:type="spellEnd"/>
      <w:r w:rsidR="00F852EF">
        <w:rPr>
          <w:rFonts w:cs="Tahoma"/>
          <w:sz w:val="22"/>
          <w:szCs w:val="22"/>
        </w:rPr>
        <w:t xml:space="preserve"> zm.</w:t>
      </w:r>
      <w:r w:rsidRPr="0079161D">
        <w:rPr>
          <w:rFonts w:cs="Tahoma"/>
          <w:sz w:val="22"/>
          <w:szCs w:val="22"/>
        </w:rPr>
        <w:t xml:space="preserve"> w sprawie warunków technicznych, jakim powinny odpowiadać drogowe obiekty inżynierskie i ich usytuowanie.</w:t>
      </w:r>
    </w:p>
    <w:p w:rsidR="006C2FC8" w:rsidRDefault="006C2FC8" w:rsidP="004D5708">
      <w:pPr>
        <w:numPr>
          <w:ilvl w:val="3"/>
          <w:numId w:val="6"/>
        </w:numPr>
        <w:spacing w:before="0" w:after="0"/>
        <w:ind w:left="426"/>
        <w:jc w:val="both"/>
        <w:rPr>
          <w:rFonts w:cs="Arial"/>
          <w:bCs/>
          <w:sz w:val="22"/>
          <w:szCs w:val="22"/>
        </w:rPr>
      </w:pPr>
      <w:r>
        <w:rPr>
          <w:rFonts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6C2FC8" w:rsidRDefault="006C2FC8" w:rsidP="004D5708">
      <w:pPr>
        <w:numPr>
          <w:ilvl w:val="3"/>
          <w:numId w:val="6"/>
        </w:numPr>
        <w:spacing w:before="0" w:after="0"/>
        <w:ind w:left="426"/>
        <w:jc w:val="both"/>
        <w:rPr>
          <w:rFonts w:cs="Arial"/>
          <w:bCs/>
          <w:sz w:val="22"/>
          <w:szCs w:val="22"/>
        </w:rPr>
      </w:pPr>
      <w:r>
        <w:rPr>
          <w:rFonts w:cs="Arial"/>
          <w:bCs/>
          <w:sz w:val="22"/>
          <w:szCs w:val="22"/>
        </w:rPr>
        <w:lastRenderedPageBreak/>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rsidR="006C2FC8" w:rsidRPr="00A4431E" w:rsidRDefault="006C2FC8" w:rsidP="004D5708">
      <w:pPr>
        <w:numPr>
          <w:ilvl w:val="3"/>
          <w:numId w:val="6"/>
        </w:numPr>
        <w:spacing w:before="0" w:after="0"/>
        <w:ind w:left="426"/>
        <w:jc w:val="both"/>
        <w:rPr>
          <w:rFonts w:cs="Arial"/>
          <w:bCs/>
          <w:sz w:val="22"/>
          <w:szCs w:val="22"/>
        </w:rPr>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A4431E" w:rsidRDefault="00A4431E" w:rsidP="004D5708">
      <w:pPr>
        <w:numPr>
          <w:ilvl w:val="3"/>
          <w:numId w:val="6"/>
        </w:numPr>
        <w:spacing w:before="0" w:after="0"/>
        <w:ind w:left="426"/>
        <w:jc w:val="both"/>
        <w:rPr>
          <w:rFonts w:cs="Arial"/>
          <w:bCs/>
          <w:sz w:val="22"/>
          <w:szCs w:val="22"/>
        </w:rPr>
      </w:pPr>
      <w:r w:rsidRPr="00A4431E">
        <w:rPr>
          <w:rFonts w:cs="Arial"/>
          <w:bCs/>
          <w:sz w:val="22"/>
          <w:szCs w:val="22"/>
        </w:rPr>
        <w:t xml:space="preserve">W przypadku złożenia przez Wykonawcę dokumentów zawierających dane wyrażone </w:t>
      </w:r>
      <w:r w:rsidRPr="00A4431E">
        <w:rPr>
          <w:rFonts w:cs="Arial"/>
          <w:bCs/>
          <w:sz w:val="22"/>
          <w:szCs w:val="22"/>
        </w:rPr>
        <w:br/>
        <w:t xml:space="preserve">w innych walutach niż PLN, Zamawiający jako kurs przeliczeniowy waluty przyjmie średni kurs Narodowego Banku Polskiego (NBP) </w:t>
      </w:r>
      <w:r w:rsidRPr="004848BC">
        <w:rPr>
          <w:rFonts w:cs="Arial"/>
          <w:bCs/>
          <w:sz w:val="22"/>
          <w:szCs w:val="22"/>
        </w:rPr>
        <w:t xml:space="preserve">obowiązujący w dniu publikacji ogłoszenia o zamówieniu w Dzienniku Urzędowym Unii Europejskiej, </w:t>
      </w:r>
      <w:r w:rsidRPr="00A4431E">
        <w:rPr>
          <w:rFonts w:cs="Arial"/>
          <w:bCs/>
          <w:sz w:val="22"/>
          <w:szCs w:val="22"/>
        </w:rPr>
        <w:t>a jeżeli w danym dniu brak średniego kursu NBP, Zamawiający przyjmie średni kurs z dnia następnego.</w:t>
      </w:r>
    </w:p>
    <w:p w:rsidR="006C2FC8" w:rsidRDefault="006C2FC8" w:rsidP="00895D0F">
      <w:pPr>
        <w:spacing w:before="0" w:after="0"/>
        <w:ind w:left="360"/>
        <w:jc w:val="both"/>
        <w:rPr>
          <w:rFonts w:ascii="Arial" w:hAnsi="Arial" w:cs="Arial"/>
          <w:bCs/>
        </w:rPr>
      </w:pPr>
    </w:p>
    <w:p w:rsidR="006C2FC8" w:rsidRDefault="006C2FC8" w:rsidP="00895D0F">
      <w:pPr>
        <w:spacing w:before="0" w:after="0"/>
        <w:jc w:val="both"/>
        <w:rPr>
          <w:rFonts w:cs="Arial"/>
          <w:b/>
          <w:bCs/>
          <w:sz w:val="22"/>
          <w:szCs w:val="22"/>
        </w:rPr>
      </w:pPr>
      <w:r>
        <w:rPr>
          <w:rFonts w:cs="Arial"/>
          <w:b/>
          <w:bCs/>
          <w:sz w:val="22"/>
          <w:szCs w:val="22"/>
        </w:rPr>
        <w:t>Rozdział VIII Podstawy wykluczenia z postępowania</w:t>
      </w:r>
    </w:p>
    <w:p w:rsidR="006C2FC8" w:rsidRDefault="006C2FC8" w:rsidP="00895D0F">
      <w:pPr>
        <w:spacing w:before="0" w:after="0"/>
        <w:jc w:val="both"/>
        <w:rPr>
          <w:rFonts w:eastAsia="Verdana" w:cs="Arial"/>
          <w:sz w:val="22"/>
          <w:szCs w:val="22"/>
        </w:rPr>
      </w:pPr>
      <w:r>
        <w:rPr>
          <w:rFonts w:eastAsia="Verdana" w:cs="Arial"/>
          <w:sz w:val="22"/>
          <w:szCs w:val="22"/>
        </w:rPr>
        <w:t>Z postępowania o udzielenie zamówienia wyklucza się Wykonawców, w stosunku do których zachodzi którakolwiek z okoliczności wskazanych:</w:t>
      </w:r>
    </w:p>
    <w:p w:rsidR="006C2FC8" w:rsidRDefault="006C2FC8" w:rsidP="004D5708">
      <w:pPr>
        <w:numPr>
          <w:ilvl w:val="0"/>
          <w:numId w:val="12"/>
        </w:numPr>
        <w:spacing w:before="0" w:after="0"/>
        <w:jc w:val="both"/>
        <w:rPr>
          <w:rFonts w:eastAsia="Verdana" w:cs="Arial"/>
          <w:sz w:val="22"/>
          <w:szCs w:val="22"/>
        </w:rPr>
      </w:pPr>
      <w:r>
        <w:rPr>
          <w:rFonts w:cs="Arial"/>
          <w:kern w:val="2"/>
          <w:sz w:val="22"/>
          <w:szCs w:val="22"/>
          <w:lang w:eastAsia="zh-CN"/>
        </w:rPr>
        <w:t xml:space="preserve">Zamawiający wykluczy z postępowania Wykonawcę w przypadkach określonych w art. 108 ust. 1 </w:t>
      </w:r>
      <w:r w:rsidR="007E3C24">
        <w:rPr>
          <w:rFonts w:cs="Arial"/>
          <w:kern w:val="2"/>
          <w:sz w:val="22"/>
          <w:szCs w:val="22"/>
          <w:lang w:eastAsia="zh-CN"/>
        </w:rPr>
        <w:t xml:space="preserve">ustawy </w:t>
      </w:r>
      <w:proofErr w:type="spellStart"/>
      <w:r w:rsidR="007E3C24">
        <w:rPr>
          <w:rFonts w:cs="Arial"/>
          <w:kern w:val="2"/>
          <w:sz w:val="22"/>
          <w:szCs w:val="22"/>
          <w:lang w:eastAsia="zh-CN"/>
        </w:rPr>
        <w:t>Pzp</w:t>
      </w:r>
      <w:proofErr w:type="spellEnd"/>
      <w:r>
        <w:rPr>
          <w:rFonts w:cs="Arial"/>
          <w:kern w:val="2"/>
          <w:sz w:val="22"/>
          <w:szCs w:val="22"/>
          <w:lang w:eastAsia="zh-CN"/>
        </w:rPr>
        <w:t xml:space="preserve"> </w:t>
      </w:r>
      <w:r>
        <w:rPr>
          <w:rFonts w:cs="Arial"/>
          <w:b/>
          <w:kern w:val="2"/>
          <w:sz w:val="22"/>
          <w:szCs w:val="22"/>
          <w:lang w:eastAsia="zh-CN"/>
        </w:rPr>
        <w:t>(obligatoryjne przesłanki wykluczenia Wykonawcy</w:t>
      </w:r>
      <w:r>
        <w:rPr>
          <w:rFonts w:cs="Arial"/>
          <w:kern w:val="2"/>
          <w:sz w:val="22"/>
          <w:szCs w:val="22"/>
          <w:lang w:eastAsia="zh-CN"/>
        </w:rPr>
        <w:t>), tj. Wykonawcę:</w:t>
      </w:r>
    </w:p>
    <w:p w:rsidR="006C2FC8" w:rsidRDefault="006C2FC8" w:rsidP="004D5708">
      <w:pPr>
        <w:widowControl w:val="0"/>
        <w:numPr>
          <w:ilvl w:val="0"/>
          <w:numId w:val="13"/>
        </w:numPr>
        <w:suppressAutoHyphens/>
        <w:spacing w:before="0" w:after="0"/>
        <w:ind w:left="851" w:hanging="284"/>
        <w:jc w:val="both"/>
        <w:rPr>
          <w:rFonts w:cs="Arial"/>
          <w:sz w:val="22"/>
          <w:szCs w:val="22"/>
        </w:rPr>
      </w:pPr>
      <w:r>
        <w:rPr>
          <w:rFonts w:eastAsia="Lucida Sans Unicode" w:cs="Arial"/>
          <w:kern w:val="2"/>
          <w:sz w:val="22"/>
          <w:szCs w:val="22"/>
          <w:lang w:eastAsia="zh-CN"/>
        </w:rPr>
        <w:t>będącego osobą fizyczną, którego prawomocnie skazano za przestępstwo:</w:t>
      </w:r>
    </w:p>
    <w:p w:rsidR="006C2FC8" w:rsidRDefault="006C2FC8" w:rsidP="004D5708">
      <w:pPr>
        <w:widowControl w:val="0"/>
        <w:numPr>
          <w:ilvl w:val="0"/>
          <w:numId w:val="14"/>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udziału w zorganizowanej grupie przestępczej albo związku mającym na celu popełnienie przestępstwa lub przestępstwa skarbowego, o którym mowa w art. 258 Kodeksu karnego,</w:t>
      </w:r>
    </w:p>
    <w:p w:rsidR="006C2FC8" w:rsidRDefault="006C2FC8" w:rsidP="004D5708">
      <w:pPr>
        <w:widowControl w:val="0"/>
        <w:numPr>
          <w:ilvl w:val="0"/>
          <w:numId w:val="14"/>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handlu ludźmi, o którym mowa w art. 189a Kodeksu karnego,</w:t>
      </w:r>
    </w:p>
    <w:p w:rsidR="006C2FC8" w:rsidRDefault="006C2FC8" w:rsidP="004D5708">
      <w:pPr>
        <w:widowControl w:val="0"/>
        <w:numPr>
          <w:ilvl w:val="0"/>
          <w:numId w:val="14"/>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o którym mowa w art. 228-230a, art. 250a Kodeksu karnego lub w art. 46 lub art. 48 ustawy z dnia 25 czerwca 2010 r. o sporcie,</w:t>
      </w:r>
    </w:p>
    <w:p w:rsidR="006C2FC8" w:rsidRDefault="006C2FC8" w:rsidP="004D5708">
      <w:pPr>
        <w:widowControl w:val="0"/>
        <w:numPr>
          <w:ilvl w:val="0"/>
          <w:numId w:val="14"/>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C2FC8" w:rsidRDefault="006C2FC8" w:rsidP="004D5708">
      <w:pPr>
        <w:widowControl w:val="0"/>
        <w:numPr>
          <w:ilvl w:val="0"/>
          <w:numId w:val="14"/>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o charakterze terrorystycznym, o którym mowa w art. 115 § 20 Kodeksu karnego, lub mające na celu popełnienie tego przestępstwa,</w:t>
      </w:r>
    </w:p>
    <w:p w:rsidR="006C2FC8" w:rsidRDefault="006C2FC8" w:rsidP="004D5708">
      <w:pPr>
        <w:widowControl w:val="0"/>
        <w:numPr>
          <w:ilvl w:val="0"/>
          <w:numId w:val="14"/>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6C2FC8" w:rsidRDefault="006C2FC8" w:rsidP="004D5708">
      <w:pPr>
        <w:widowControl w:val="0"/>
        <w:numPr>
          <w:ilvl w:val="0"/>
          <w:numId w:val="14"/>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6C2FC8" w:rsidRDefault="006C2FC8" w:rsidP="004D5708">
      <w:pPr>
        <w:widowControl w:val="0"/>
        <w:numPr>
          <w:ilvl w:val="0"/>
          <w:numId w:val="14"/>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o którym mowa w art. 9 ust. 1 i 3 lub art. 10 ustawy z dnia 15 czerwca 2012 r. o skutkach powierzania wykonywania pracy cudzoziemcom przebywającym wbrew przepisom na terytorium Rzeczypospolitej Polskiej</w:t>
      </w:r>
    </w:p>
    <w:p w:rsidR="006C2FC8" w:rsidRDefault="006C2FC8" w:rsidP="00895D0F">
      <w:pPr>
        <w:spacing w:before="0" w:after="0"/>
        <w:ind w:firstLine="851"/>
        <w:jc w:val="both"/>
        <w:rPr>
          <w:rFonts w:cs="Arial"/>
          <w:sz w:val="22"/>
          <w:szCs w:val="22"/>
        </w:rPr>
      </w:pPr>
      <w:r>
        <w:rPr>
          <w:rFonts w:cs="Arial"/>
          <w:sz w:val="22"/>
          <w:szCs w:val="22"/>
        </w:rPr>
        <w:t>lub za odpowiedni czyn zabroniony określony w przepisach prawa obcego;</w:t>
      </w:r>
    </w:p>
    <w:p w:rsidR="006C2FC8" w:rsidRDefault="006C2FC8" w:rsidP="004D5708">
      <w:pPr>
        <w:widowControl w:val="0"/>
        <w:numPr>
          <w:ilvl w:val="0"/>
          <w:numId w:val="13"/>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 xml:space="preserve">jeżeli urzędującego członka jego organu zarządzającego lub nadzorczego, wspólnika spółki w </w:t>
      </w:r>
      <w:r>
        <w:rPr>
          <w:rFonts w:eastAsia="Lucida Sans Unicode" w:cs="Arial"/>
          <w:kern w:val="2"/>
          <w:sz w:val="22"/>
          <w:szCs w:val="22"/>
          <w:lang w:eastAsia="zh-CN"/>
        </w:rPr>
        <w:lastRenderedPageBreak/>
        <w:t>spółce jawnej lub partnerskiej albo komplementariusza w spółce komandytowej lub komandytowo-akcyjnej lub prokurenta prawomocnie skazano za przestępstwo, o którym mowa w pkt 1;</w:t>
      </w:r>
    </w:p>
    <w:p w:rsidR="006C2FC8" w:rsidRDefault="006C2FC8" w:rsidP="004D5708">
      <w:pPr>
        <w:widowControl w:val="0"/>
        <w:numPr>
          <w:ilvl w:val="0"/>
          <w:numId w:val="13"/>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C2FC8" w:rsidRDefault="006C2FC8" w:rsidP="004D5708">
      <w:pPr>
        <w:widowControl w:val="0"/>
        <w:numPr>
          <w:ilvl w:val="0"/>
          <w:numId w:val="13"/>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wobec którego prawomocnie orzeczono zakaz ubiegania się o zamówienia publiczne;</w:t>
      </w:r>
    </w:p>
    <w:p w:rsidR="006C2FC8" w:rsidRDefault="006C2FC8" w:rsidP="004D5708">
      <w:pPr>
        <w:widowControl w:val="0"/>
        <w:numPr>
          <w:ilvl w:val="0"/>
          <w:numId w:val="13"/>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6C2FC8" w:rsidRDefault="006C2FC8" w:rsidP="004D5708">
      <w:pPr>
        <w:widowControl w:val="0"/>
        <w:numPr>
          <w:ilvl w:val="0"/>
          <w:numId w:val="13"/>
        </w:numPr>
        <w:tabs>
          <w:tab w:val="left" w:pos="851"/>
        </w:tabs>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 xml:space="preserve">jeżeli, w przypadkach, o których mowa w art. 85 ust. 1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C2FC8" w:rsidRDefault="006C2FC8" w:rsidP="004D5708">
      <w:pPr>
        <w:widowControl w:val="0"/>
        <w:numPr>
          <w:ilvl w:val="0"/>
          <w:numId w:val="12"/>
        </w:numPr>
        <w:tabs>
          <w:tab w:val="left" w:pos="426"/>
        </w:tabs>
        <w:suppressAutoHyphens/>
        <w:spacing w:before="0" w:after="0"/>
        <w:ind w:left="426" w:hanging="284"/>
        <w:jc w:val="both"/>
        <w:rPr>
          <w:rFonts w:eastAsia="Lucida Sans Unicode" w:cs="Arial"/>
          <w:kern w:val="2"/>
          <w:sz w:val="22"/>
          <w:szCs w:val="22"/>
          <w:lang w:eastAsia="zh-CN"/>
        </w:rPr>
      </w:pPr>
      <w:r>
        <w:rPr>
          <w:rFonts w:eastAsia="Arial" w:cs="Arial"/>
          <w:kern w:val="2"/>
          <w:sz w:val="22"/>
          <w:szCs w:val="22"/>
          <w:lang w:eastAsia="zh-CN"/>
        </w:rPr>
        <w:t xml:space="preserve">Zamawiający wykluczy z postępowania także Wykonawcę w przypadkach określonych w art. 109 ust. 1 </w:t>
      </w:r>
      <w:r w:rsidRPr="00CA3DD1">
        <w:rPr>
          <w:rFonts w:eastAsia="Arial" w:cs="Arial"/>
          <w:kern w:val="2"/>
          <w:sz w:val="22"/>
          <w:szCs w:val="22"/>
          <w:lang w:eastAsia="zh-CN"/>
        </w:rPr>
        <w:t xml:space="preserve">pkt 1), 4), 5) i 7) </w:t>
      </w:r>
      <w:r w:rsidR="007E3C24">
        <w:rPr>
          <w:rFonts w:eastAsia="Arial" w:cs="Arial"/>
          <w:kern w:val="2"/>
          <w:sz w:val="22"/>
          <w:szCs w:val="22"/>
          <w:lang w:eastAsia="zh-CN"/>
        </w:rPr>
        <w:t xml:space="preserve">ustawy </w:t>
      </w:r>
      <w:proofErr w:type="spellStart"/>
      <w:r w:rsidR="007E3C24">
        <w:rPr>
          <w:rFonts w:eastAsia="Arial" w:cs="Arial"/>
          <w:kern w:val="2"/>
          <w:sz w:val="22"/>
          <w:szCs w:val="22"/>
          <w:lang w:eastAsia="zh-CN"/>
        </w:rPr>
        <w:t>Pzp</w:t>
      </w:r>
      <w:proofErr w:type="spellEnd"/>
      <w:r>
        <w:rPr>
          <w:rFonts w:eastAsia="Arial" w:cs="Arial"/>
          <w:kern w:val="2"/>
          <w:sz w:val="22"/>
          <w:szCs w:val="22"/>
          <w:lang w:eastAsia="zh-CN"/>
        </w:rPr>
        <w:t xml:space="preserve"> </w:t>
      </w:r>
      <w:r>
        <w:rPr>
          <w:rFonts w:eastAsia="Arial" w:cs="Arial"/>
          <w:b/>
          <w:kern w:val="2"/>
          <w:sz w:val="22"/>
          <w:szCs w:val="22"/>
          <w:lang w:eastAsia="zh-CN"/>
        </w:rPr>
        <w:t>(fakultatywne przesłanki wykluczenia Wykonawcy</w:t>
      </w:r>
      <w:r w:rsidR="00AF2409">
        <w:rPr>
          <w:rFonts w:eastAsia="Arial" w:cs="Arial"/>
          <w:b/>
          <w:kern w:val="2"/>
          <w:sz w:val="22"/>
          <w:szCs w:val="22"/>
          <w:lang w:eastAsia="zh-CN"/>
        </w:rPr>
        <w:t>)</w:t>
      </w:r>
      <w:r>
        <w:rPr>
          <w:rFonts w:eastAsia="Arial" w:cs="Arial"/>
          <w:kern w:val="2"/>
          <w:sz w:val="22"/>
          <w:szCs w:val="22"/>
          <w:lang w:eastAsia="zh-CN"/>
        </w:rPr>
        <w:t>:</w:t>
      </w:r>
    </w:p>
    <w:p w:rsidR="006C2FC8" w:rsidRDefault="006C2FC8" w:rsidP="004D5708">
      <w:pPr>
        <w:widowControl w:val="0"/>
        <w:numPr>
          <w:ilvl w:val="0"/>
          <w:numId w:val="15"/>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eastAsia="Lucida Sans Unicode" w:cs="Arial"/>
          <w:kern w:val="2"/>
          <w:sz w:val="22"/>
          <w:szCs w:val="22"/>
          <w:lang w:eastAsia="zh-CN"/>
        </w:rPr>
        <w:t xml:space="preserve">który naruszył obowiązki dotyczące płatności podatków, opłat lub składek na ubezpieczenia społeczne lub zdrowotne, z wyjątkiem przypadku, o którym mowa w art. 108 ust. 1 pkt 3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r>
        <w:rPr>
          <w:rFonts w:eastAsia="Arial" w:cs="Arial"/>
          <w:iCs/>
          <w:kern w:val="2"/>
          <w:sz w:val="22"/>
          <w:szCs w:val="22"/>
          <w:lang w:eastAsia="zh-CN"/>
        </w:rPr>
        <w:t>;</w:t>
      </w:r>
    </w:p>
    <w:p w:rsidR="006C2FC8" w:rsidRDefault="006C2FC8" w:rsidP="004D5708">
      <w:pPr>
        <w:widowControl w:val="0"/>
        <w:numPr>
          <w:ilvl w:val="0"/>
          <w:numId w:val="15"/>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eastAsia="Lucida Sans Unicode" w:cs="Arial"/>
          <w:kern w:val="2"/>
          <w:sz w:val="22"/>
          <w:szCs w:val="22"/>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C2FC8" w:rsidRDefault="006C2FC8" w:rsidP="004D5708">
      <w:pPr>
        <w:widowControl w:val="0"/>
        <w:numPr>
          <w:ilvl w:val="0"/>
          <w:numId w:val="15"/>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6C2FC8" w:rsidRDefault="006C2FC8" w:rsidP="004D5708">
      <w:pPr>
        <w:widowControl w:val="0"/>
        <w:numPr>
          <w:ilvl w:val="0"/>
          <w:numId w:val="15"/>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C2FC8" w:rsidRDefault="006C2FC8" w:rsidP="004D5708">
      <w:pPr>
        <w:numPr>
          <w:ilvl w:val="1"/>
          <w:numId w:val="4"/>
        </w:numPr>
        <w:spacing w:before="0" w:after="0"/>
        <w:jc w:val="both"/>
        <w:rPr>
          <w:rFonts w:eastAsia="Verdana" w:cs="Arial"/>
          <w:sz w:val="22"/>
          <w:szCs w:val="22"/>
        </w:rPr>
      </w:pPr>
      <w:r>
        <w:rPr>
          <w:rFonts w:eastAsia="Verdana" w:cs="Arial"/>
          <w:sz w:val="22"/>
          <w:szCs w:val="22"/>
        </w:rPr>
        <w:t xml:space="preserve">Wykluczenie Wykonawcy następuje zgodnie z art. 111 </w:t>
      </w:r>
      <w:proofErr w:type="spellStart"/>
      <w:r>
        <w:rPr>
          <w:rFonts w:eastAsia="Verdana" w:cs="Arial"/>
          <w:sz w:val="22"/>
          <w:szCs w:val="22"/>
        </w:rPr>
        <w:t>p.z.p</w:t>
      </w:r>
      <w:proofErr w:type="spellEnd"/>
      <w:r>
        <w:rPr>
          <w:rFonts w:eastAsia="Verdana" w:cs="Arial"/>
          <w:sz w:val="22"/>
          <w:szCs w:val="22"/>
        </w:rPr>
        <w:t xml:space="preserve">. </w:t>
      </w:r>
    </w:p>
    <w:p w:rsidR="006C2FC8" w:rsidRDefault="006C2FC8" w:rsidP="004D5708">
      <w:pPr>
        <w:numPr>
          <w:ilvl w:val="1"/>
          <w:numId w:val="4"/>
        </w:numPr>
        <w:spacing w:before="0" w:after="0"/>
        <w:jc w:val="both"/>
        <w:rPr>
          <w:rFonts w:eastAsia="Verdana" w:cs="Arial"/>
          <w:sz w:val="22"/>
          <w:szCs w:val="22"/>
        </w:rPr>
      </w:pPr>
      <w:r>
        <w:rPr>
          <w:rFonts w:eastAsia="Verdana" w:cs="Arial"/>
          <w:sz w:val="22"/>
          <w:szCs w:val="22"/>
        </w:rPr>
        <w:lastRenderedPageBreak/>
        <w:t xml:space="preserve">Wykonawca nie podlega wykluczeniu w okolicznościach określonych w art. 108 ust 1,2 i 5 lub art 109 ust. 1 pkt 2-5 i 7-10 </w:t>
      </w:r>
      <w:proofErr w:type="spellStart"/>
      <w:r>
        <w:rPr>
          <w:rFonts w:eastAsia="Verdana" w:cs="Arial"/>
          <w:sz w:val="22"/>
          <w:szCs w:val="22"/>
        </w:rPr>
        <w:t>p.z.p</w:t>
      </w:r>
      <w:proofErr w:type="spellEnd"/>
      <w:r>
        <w:rPr>
          <w:rFonts w:eastAsia="Verdana" w:cs="Arial"/>
          <w:sz w:val="22"/>
          <w:szCs w:val="22"/>
        </w:rPr>
        <w:t>. jeżeli udowodni Zamawiającemu, że spełnił  łącznie następujące przesłanki:</w:t>
      </w:r>
    </w:p>
    <w:p w:rsidR="006C2FC8" w:rsidRDefault="006C2FC8" w:rsidP="004D5708">
      <w:pPr>
        <w:numPr>
          <w:ilvl w:val="0"/>
          <w:numId w:val="16"/>
        </w:numPr>
        <w:spacing w:before="0" w:after="0"/>
        <w:jc w:val="both"/>
        <w:rPr>
          <w:rFonts w:eastAsia="Verdana" w:cs="Arial"/>
          <w:sz w:val="22"/>
          <w:szCs w:val="22"/>
        </w:rPr>
      </w:pPr>
      <w:r>
        <w:rPr>
          <w:rFonts w:eastAsia="Verdana" w:cs="Arial"/>
          <w:sz w:val="22"/>
          <w:szCs w:val="22"/>
        </w:rPr>
        <w:t>Naprawił lub zobowiązał się do naprawienia szkody wyrządzonej przestępstwem,  wykroczeniem lub swoim nieprawidłowym postępowaniem, w tym przez zadośćuczynienie pieniężne,</w:t>
      </w:r>
    </w:p>
    <w:p w:rsidR="006C2FC8" w:rsidRDefault="006C2FC8" w:rsidP="004D5708">
      <w:pPr>
        <w:numPr>
          <w:ilvl w:val="0"/>
          <w:numId w:val="16"/>
        </w:numPr>
        <w:spacing w:before="0" w:after="0"/>
        <w:jc w:val="both"/>
        <w:rPr>
          <w:rFonts w:eastAsia="Verdana" w:cs="Arial"/>
          <w:sz w:val="22"/>
          <w:szCs w:val="22"/>
        </w:rPr>
      </w:pPr>
      <w:r>
        <w:rPr>
          <w:rFonts w:eastAsia="Verdana" w:cs="Arial"/>
          <w:sz w:val="22"/>
          <w:szCs w:val="22"/>
        </w:rPr>
        <w:t>Wyczerpująco wyjaśnił fakty i okoliczności związane z przestępstwem, wykrocz</w:t>
      </w:r>
      <w:r w:rsidR="001246CE">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rsidR="006C2FC8" w:rsidRDefault="006C2FC8" w:rsidP="004D5708">
      <w:pPr>
        <w:numPr>
          <w:ilvl w:val="0"/>
          <w:numId w:val="16"/>
        </w:numPr>
        <w:spacing w:before="0" w:after="0"/>
        <w:jc w:val="both"/>
        <w:rPr>
          <w:rFonts w:eastAsia="Verdana" w:cs="Arial"/>
          <w:sz w:val="22"/>
          <w:szCs w:val="22"/>
        </w:rPr>
      </w:pPr>
      <w:r>
        <w:rPr>
          <w:rFonts w:eastAsia="Verdana" w:cs="Arial"/>
          <w:sz w:val="22"/>
          <w:szCs w:val="22"/>
        </w:rPr>
        <w:t>Podjął konkretne środki techniczne, organizacyjne i kadrowe, odpowiednie dla zapobiegania dalszym przestępstwom, wykroczeniom lub nieprawidłowemu postępowaniu w szczególności:</w:t>
      </w:r>
    </w:p>
    <w:p w:rsidR="006C2FC8" w:rsidRDefault="006C2FC8" w:rsidP="004D5708">
      <w:pPr>
        <w:numPr>
          <w:ilvl w:val="0"/>
          <w:numId w:val="17"/>
        </w:numPr>
        <w:spacing w:before="0" w:after="0"/>
        <w:jc w:val="both"/>
        <w:rPr>
          <w:rFonts w:eastAsia="Verdana" w:cs="Arial"/>
          <w:sz w:val="22"/>
          <w:szCs w:val="22"/>
        </w:rPr>
      </w:pPr>
      <w:r>
        <w:rPr>
          <w:rFonts w:eastAsia="Verdana" w:cs="Arial"/>
          <w:sz w:val="22"/>
          <w:szCs w:val="22"/>
        </w:rPr>
        <w:t>zerwał wszelkie powiązania z osobami lub podmiotami odpowiedzialnymi za nieprawidłowe postępowanie wykonawcy,</w:t>
      </w:r>
    </w:p>
    <w:p w:rsidR="006C2FC8" w:rsidRDefault="006C2FC8" w:rsidP="004D5708">
      <w:pPr>
        <w:numPr>
          <w:ilvl w:val="0"/>
          <w:numId w:val="17"/>
        </w:numPr>
        <w:spacing w:before="0" w:after="0"/>
        <w:jc w:val="both"/>
        <w:rPr>
          <w:rFonts w:eastAsia="Verdana" w:cs="Arial"/>
          <w:sz w:val="22"/>
          <w:szCs w:val="22"/>
        </w:rPr>
      </w:pPr>
      <w:r>
        <w:rPr>
          <w:rFonts w:eastAsia="Verdana" w:cs="Arial"/>
          <w:sz w:val="22"/>
          <w:szCs w:val="22"/>
        </w:rPr>
        <w:t>zreorganizował personel,</w:t>
      </w:r>
    </w:p>
    <w:p w:rsidR="006C2FC8" w:rsidRDefault="006C2FC8" w:rsidP="004D5708">
      <w:pPr>
        <w:numPr>
          <w:ilvl w:val="0"/>
          <w:numId w:val="17"/>
        </w:numPr>
        <w:spacing w:before="0" w:after="0"/>
        <w:jc w:val="both"/>
        <w:rPr>
          <w:rFonts w:eastAsia="Verdana" w:cs="Arial"/>
          <w:sz w:val="22"/>
          <w:szCs w:val="22"/>
        </w:rPr>
      </w:pPr>
      <w:r>
        <w:rPr>
          <w:rFonts w:eastAsia="Verdana" w:cs="Arial"/>
          <w:sz w:val="22"/>
          <w:szCs w:val="22"/>
        </w:rPr>
        <w:t>wdrożył system sprawozdawczości i kontroli,</w:t>
      </w:r>
    </w:p>
    <w:p w:rsidR="006C2FC8" w:rsidRDefault="006C2FC8" w:rsidP="004D5708">
      <w:pPr>
        <w:numPr>
          <w:ilvl w:val="0"/>
          <w:numId w:val="17"/>
        </w:numPr>
        <w:spacing w:before="0" w:after="0"/>
        <w:jc w:val="both"/>
        <w:rPr>
          <w:rFonts w:eastAsia="Verdana" w:cs="Arial"/>
          <w:sz w:val="22"/>
          <w:szCs w:val="22"/>
        </w:rPr>
      </w:pPr>
      <w:r>
        <w:rPr>
          <w:rFonts w:eastAsia="Verdana" w:cs="Arial"/>
          <w:sz w:val="22"/>
          <w:szCs w:val="22"/>
        </w:rPr>
        <w:t>utworzył struktury audytu wewnętrznego do monitorowania przestrzegania przepisów, wewnętrznych regulacji lub standardów,</w:t>
      </w:r>
    </w:p>
    <w:p w:rsidR="006C2FC8" w:rsidRDefault="006C2FC8" w:rsidP="004D5708">
      <w:pPr>
        <w:numPr>
          <w:ilvl w:val="0"/>
          <w:numId w:val="17"/>
        </w:numPr>
        <w:spacing w:before="0" w:after="0"/>
        <w:jc w:val="both"/>
        <w:rPr>
          <w:rFonts w:eastAsia="Verdana" w:cs="Arial"/>
          <w:sz w:val="22"/>
          <w:szCs w:val="22"/>
        </w:rPr>
      </w:pPr>
      <w:r>
        <w:rPr>
          <w:rFonts w:eastAsia="Verdana" w:cs="Arial"/>
          <w:sz w:val="22"/>
          <w:szCs w:val="22"/>
        </w:rPr>
        <w:t>wprowadził wewnętrzne regulacje dotyczące odpowiedzialności i odszkodowań za nieprzestrzeganie przepisów, wewnętrznych regulacji lub standardów.</w:t>
      </w:r>
    </w:p>
    <w:p w:rsidR="006C2FC8" w:rsidRDefault="006C2FC8" w:rsidP="00895D0F">
      <w:pPr>
        <w:spacing w:before="0" w:after="0"/>
        <w:ind w:left="360"/>
        <w:jc w:val="both"/>
        <w:rPr>
          <w:rFonts w:ascii="Arial" w:eastAsia="Verdana" w:hAnsi="Arial" w:cs="Arial"/>
        </w:rPr>
      </w:pPr>
    </w:p>
    <w:p w:rsidR="006C2FC8" w:rsidRDefault="006C2FC8" w:rsidP="00895D0F">
      <w:pPr>
        <w:spacing w:before="0" w:after="0"/>
        <w:jc w:val="both"/>
        <w:rPr>
          <w:rFonts w:eastAsia="Verdana" w:cs="Arial"/>
          <w:b/>
          <w:sz w:val="22"/>
          <w:szCs w:val="22"/>
        </w:rPr>
      </w:pPr>
      <w:r>
        <w:rPr>
          <w:rFonts w:eastAsia="Verdana" w:cs="Arial"/>
          <w:b/>
          <w:sz w:val="22"/>
          <w:szCs w:val="22"/>
        </w:rPr>
        <w:t>Rozdział IX Wykaz dokumentów potwierdzających spełnianie warunków udziału w postępowaniu oraz brak podstaw do wykluczenia</w:t>
      </w:r>
    </w:p>
    <w:p w:rsidR="006C2FC8" w:rsidRDefault="006C2FC8" w:rsidP="004D5708">
      <w:pPr>
        <w:pStyle w:val="Akapitzlist"/>
        <w:numPr>
          <w:ilvl w:val="0"/>
          <w:numId w:val="18"/>
        </w:numPr>
        <w:spacing w:before="0" w:after="0"/>
        <w:ind w:left="284" w:hanging="284"/>
        <w:jc w:val="both"/>
        <w:rPr>
          <w:rFonts w:eastAsia="Times New Roman" w:cs="Arial"/>
        </w:rPr>
      </w:pPr>
      <w:r>
        <w:rPr>
          <w:rFonts w:cs="Arial"/>
        </w:rPr>
        <w:t xml:space="preserve">Do oferty Wykonawca zobowiązany jest dołączyć aktualne na dzień składania ofert oświadczenie o spełnianiu warunków udziału w postępowaniu oraz o braku podstaw do wykluczenia z postępowania. Oświadczenie składane jest na </w:t>
      </w:r>
      <w:r>
        <w:rPr>
          <w:rFonts w:cs="Arial"/>
          <w:b/>
        </w:rPr>
        <w:t>formularzu jednolitego europejskiego dokumentu zamówienia (JEDZ)</w:t>
      </w:r>
      <w:r>
        <w:rPr>
          <w:rFonts w:cs="Arial"/>
        </w:rPr>
        <w:t>, sporządzonego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r w:rsidR="008A2F11">
        <w:rPr>
          <w:rFonts w:cs="Arial"/>
        </w:rPr>
        <w:t xml:space="preserve"> lub JEDZ</w:t>
      </w:r>
      <w:r>
        <w:rPr>
          <w:rFonts w:cs="Arial"/>
        </w:rPr>
        <w:t xml:space="preserve">. </w:t>
      </w:r>
    </w:p>
    <w:p w:rsidR="006916F2" w:rsidRPr="006916F2" w:rsidRDefault="006916F2" w:rsidP="00895D0F">
      <w:pPr>
        <w:pStyle w:val="Akapitzlist"/>
        <w:spacing w:before="0" w:after="0"/>
        <w:ind w:left="284"/>
        <w:jc w:val="both"/>
        <w:rPr>
          <w:rFonts w:cs="Arial"/>
          <w:sz w:val="10"/>
          <w:szCs w:val="10"/>
        </w:rPr>
      </w:pPr>
    </w:p>
    <w:p w:rsidR="006C2FC8" w:rsidRDefault="006C2FC8" w:rsidP="00895D0F">
      <w:pPr>
        <w:pStyle w:val="Akapitzlist"/>
        <w:spacing w:before="0" w:after="0"/>
        <w:ind w:left="284"/>
        <w:jc w:val="both"/>
        <w:rPr>
          <w:rFonts w:cs="Arial"/>
        </w:rPr>
      </w:pPr>
      <w:r>
        <w:rPr>
          <w:rFonts w:cs="Arial"/>
        </w:rPr>
        <w:t>Oświadczenie stanowi dowód potwierdzający brak podstaw wykluczenia oraz spełnianie warunków udziału w postępowaniu, na dzień składania ofert, tymczasowo zastępujący wymagane podmiotowe środki dowodowe.</w:t>
      </w:r>
    </w:p>
    <w:p w:rsidR="006916F2" w:rsidRPr="006916F2" w:rsidRDefault="006916F2" w:rsidP="00895D0F">
      <w:pPr>
        <w:pStyle w:val="Akapitzlist"/>
        <w:ind w:left="284"/>
        <w:jc w:val="both"/>
        <w:rPr>
          <w:rFonts w:cs="Arial"/>
          <w:bCs/>
          <w:sz w:val="10"/>
          <w:szCs w:val="10"/>
        </w:rPr>
      </w:pPr>
    </w:p>
    <w:p w:rsidR="006C2FC8" w:rsidRDefault="006C2FC8" w:rsidP="00895D0F">
      <w:pPr>
        <w:pStyle w:val="Akapitzlist"/>
        <w:ind w:left="284"/>
        <w:jc w:val="both"/>
        <w:rPr>
          <w:rFonts w:cs="Arial"/>
          <w:bCs/>
        </w:rPr>
      </w:pPr>
      <w:r>
        <w:rPr>
          <w:rFonts w:cs="Arial"/>
          <w:bCs/>
        </w:rPr>
        <w:t>W przypadku wspólnego ubiegania się o zamówienie przez wykonawców, oświadczenie JEDZ,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6916F2" w:rsidRPr="006916F2" w:rsidRDefault="006916F2" w:rsidP="00895D0F">
      <w:pPr>
        <w:pStyle w:val="Akapitzlist"/>
        <w:ind w:left="284"/>
        <w:jc w:val="both"/>
        <w:rPr>
          <w:rFonts w:cs="Arial"/>
          <w:bCs/>
          <w:sz w:val="10"/>
          <w:szCs w:val="10"/>
        </w:rPr>
      </w:pPr>
    </w:p>
    <w:p w:rsidR="006C2FC8" w:rsidRDefault="006C2FC8" w:rsidP="00895D0F">
      <w:pPr>
        <w:pStyle w:val="Akapitzlist"/>
        <w:ind w:left="284"/>
        <w:jc w:val="both"/>
        <w:rPr>
          <w:rFonts w:cs="Arial"/>
          <w:bCs/>
        </w:rPr>
      </w:pPr>
      <w:r>
        <w:rPr>
          <w:rFonts w:cs="Arial"/>
          <w:bCs/>
        </w:rPr>
        <w:t>Wykonawca, w przypadku polegania na zdolnościach lub sytuacji podmiotów udostępniających zasoby, przedstawia, wraz z oświadczeniem JEDZ, także oświadczenie podmiotu udostępniającego zasoby, potwierdzające brak podstaw wykluczenia tego podmiotu oraz odpowiednio spełnianie warunków udziału w postępowaniu lub kryteriów selekcji, w zakresie, w jakim wykonawca powołuje się na jego zasoby.</w:t>
      </w:r>
    </w:p>
    <w:p w:rsidR="006C2FC8" w:rsidRDefault="006C2FC8" w:rsidP="00895D0F">
      <w:pPr>
        <w:pStyle w:val="Akapitzlist"/>
        <w:ind w:left="284"/>
        <w:rPr>
          <w:rFonts w:cs="Arial"/>
          <w:b/>
          <w:bCs/>
          <w:color w:val="FF0000"/>
        </w:rPr>
      </w:pPr>
    </w:p>
    <w:p w:rsidR="003F08D0" w:rsidRPr="003F08D0" w:rsidRDefault="003F08D0" w:rsidP="00895D0F">
      <w:pPr>
        <w:pStyle w:val="Akapitzlist"/>
        <w:autoSpaceDE w:val="0"/>
        <w:autoSpaceDN w:val="0"/>
        <w:adjustRightInd w:val="0"/>
        <w:spacing w:before="0" w:after="80"/>
        <w:ind w:left="284"/>
        <w:jc w:val="both"/>
        <w:rPr>
          <w:rFonts w:cs="Tahoma"/>
          <w:color w:val="000000"/>
        </w:rPr>
      </w:pPr>
      <w:r w:rsidRPr="003F08D0">
        <w:rPr>
          <w:rFonts w:cs="Tahoma"/>
          <w:color w:val="000000"/>
        </w:rPr>
        <w:lastRenderedPageBreak/>
        <w:t>Zamawiający dopuszcza w szczególności następujący format przesyłanych danych: pdf, doc. 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3F08D0" w:rsidRPr="003F08D0" w:rsidRDefault="003F08D0" w:rsidP="00895D0F">
      <w:pPr>
        <w:pStyle w:val="Akapitzlist"/>
        <w:autoSpaceDE w:val="0"/>
        <w:autoSpaceDN w:val="0"/>
        <w:adjustRightInd w:val="0"/>
        <w:spacing w:before="0" w:after="80"/>
        <w:ind w:left="284"/>
        <w:jc w:val="both"/>
        <w:rPr>
          <w:rFonts w:cs="Tahoma"/>
          <w:color w:val="000000"/>
        </w:rPr>
      </w:pPr>
      <w:r w:rsidRPr="003F08D0">
        <w:rPr>
          <w:rFonts w:cs="Tahoma"/>
          <w:color w:val="00000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3F08D0" w:rsidRPr="003F08D0" w:rsidRDefault="003F08D0" w:rsidP="00895D0F">
      <w:pPr>
        <w:autoSpaceDE w:val="0"/>
        <w:autoSpaceDN w:val="0"/>
        <w:adjustRightInd w:val="0"/>
        <w:spacing w:before="0" w:after="80"/>
        <w:ind w:left="284"/>
        <w:rPr>
          <w:rFonts w:asciiTheme="minorHAnsi" w:eastAsiaTheme="minorHAnsi" w:hAnsiTheme="minorHAnsi" w:cs="Tahoma,Bold"/>
          <w:b/>
          <w:bCs/>
          <w:color w:val="000000"/>
          <w:sz w:val="22"/>
          <w:szCs w:val="22"/>
          <w:lang w:eastAsia="en-US"/>
        </w:rPr>
      </w:pPr>
    </w:p>
    <w:p w:rsidR="003F08D0" w:rsidRPr="003F08D0" w:rsidRDefault="003F08D0" w:rsidP="00895D0F">
      <w:pPr>
        <w:autoSpaceDE w:val="0"/>
        <w:autoSpaceDN w:val="0"/>
        <w:adjustRightInd w:val="0"/>
        <w:spacing w:before="0" w:after="80"/>
        <w:ind w:left="284"/>
        <w:jc w:val="both"/>
        <w:rPr>
          <w:rFonts w:asciiTheme="minorHAnsi" w:eastAsiaTheme="minorHAnsi" w:hAnsiTheme="minorHAnsi" w:cs="Tahoma,Bold"/>
          <w:b/>
          <w:bCs/>
          <w:color w:val="000000"/>
          <w:sz w:val="22"/>
          <w:szCs w:val="22"/>
          <w:lang w:eastAsia="en-US"/>
        </w:rPr>
      </w:pPr>
      <w:r w:rsidRPr="003F08D0">
        <w:rPr>
          <w:rFonts w:asciiTheme="minorHAnsi" w:eastAsiaTheme="minorHAnsi" w:hAnsiTheme="minorHAnsi" w:cs="Tahoma,Bold"/>
          <w:b/>
          <w:bCs/>
          <w:color w:val="000000"/>
          <w:sz w:val="22"/>
          <w:szCs w:val="22"/>
          <w:lang w:eastAsia="en-US"/>
        </w:rPr>
        <w:t>Uwaga</w:t>
      </w:r>
    </w:p>
    <w:p w:rsidR="003F08D0" w:rsidRPr="003F08D0" w:rsidRDefault="003F08D0" w:rsidP="00895D0F">
      <w:pPr>
        <w:autoSpaceDE w:val="0"/>
        <w:autoSpaceDN w:val="0"/>
        <w:adjustRightInd w:val="0"/>
        <w:spacing w:before="0" w:after="80"/>
        <w:ind w:left="284"/>
        <w:jc w:val="both"/>
        <w:rPr>
          <w:rFonts w:asciiTheme="minorHAnsi" w:eastAsiaTheme="minorHAnsi" w:hAnsiTheme="minorHAnsi" w:cs="Tahoma"/>
          <w:color w:val="000000"/>
          <w:sz w:val="22"/>
          <w:szCs w:val="22"/>
          <w:lang w:eastAsia="en-US"/>
        </w:rPr>
      </w:pPr>
      <w:r w:rsidRPr="003F08D0">
        <w:rPr>
          <w:rFonts w:asciiTheme="minorHAnsi" w:eastAsiaTheme="minorHAnsi" w:hAnsiTheme="minorHAnsi" w:cs="Tahoma"/>
          <w:color w:val="000000"/>
          <w:sz w:val="22"/>
          <w:szCs w:val="22"/>
          <w:lang w:eastAsia="en-US"/>
        </w:rPr>
        <w:t xml:space="preserve">Wykonawca wypełnia cześć II, III, IV oraz VI formularza. W sekcji IV formularza JEDZ/ESPD </w:t>
      </w:r>
      <w:r w:rsidRPr="003F08D0">
        <w:rPr>
          <w:rFonts w:asciiTheme="minorHAnsi" w:eastAsiaTheme="minorHAnsi" w:hAnsiTheme="minorHAnsi" w:cs="Tahoma,Bold"/>
          <w:b/>
          <w:bCs/>
          <w:color w:val="000000"/>
          <w:sz w:val="22"/>
          <w:szCs w:val="22"/>
          <w:lang w:eastAsia="en-US"/>
        </w:rPr>
        <w:t xml:space="preserve">Wykonawca jedynie oświadcza czy „Spełnia wszystkie wymagane kryteria kwalifikacji" poprzez zaznaczenie jednej z dwóch opcji „tak" lub „nie". </w:t>
      </w:r>
      <w:r w:rsidRPr="003F08D0">
        <w:rPr>
          <w:rFonts w:asciiTheme="minorHAnsi" w:eastAsiaTheme="minorHAnsi" w:hAnsiTheme="minorHAnsi" w:cs="Tahoma"/>
          <w:color w:val="000000"/>
          <w:sz w:val="22"/>
          <w:szCs w:val="22"/>
          <w:lang w:eastAsia="en-US"/>
        </w:rPr>
        <w:t xml:space="preserve">Wykonawca nie musi wypełniać pozostałych sekcji części IV formularza, dotyczącej kryteriów kwalifikacji, zaś właściwej (dowodowej) weryfikacji spełniania konkretnych, określonych przez Zamawiającego warunków udziału w postępowaniu, Zamawiający dokona w oparciu o stosowne dokumenty Wykonawcy, którego oferta zostanie najwyżej oceniona, składane na wezwanie Zamawiającego, w trybie art. 126 ust. 1 ustawy </w:t>
      </w:r>
      <w:proofErr w:type="spellStart"/>
      <w:r w:rsidRPr="003F08D0">
        <w:rPr>
          <w:rFonts w:asciiTheme="minorHAnsi" w:eastAsiaTheme="minorHAnsi" w:hAnsiTheme="minorHAnsi" w:cs="Tahoma"/>
          <w:color w:val="000000"/>
          <w:sz w:val="22"/>
          <w:szCs w:val="22"/>
          <w:lang w:eastAsia="en-US"/>
        </w:rPr>
        <w:t>Pzp</w:t>
      </w:r>
      <w:proofErr w:type="spellEnd"/>
      <w:r w:rsidRPr="003F08D0">
        <w:rPr>
          <w:rFonts w:asciiTheme="minorHAnsi" w:eastAsiaTheme="minorHAnsi" w:hAnsiTheme="minorHAnsi" w:cs="Tahoma"/>
          <w:color w:val="000000"/>
          <w:sz w:val="22"/>
          <w:szCs w:val="22"/>
          <w:lang w:eastAsia="en-US"/>
        </w:rPr>
        <w:t>.</w:t>
      </w:r>
    </w:p>
    <w:p w:rsidR="003F08D0" w:rsidRDefault="003F08D0" w:rsidP="00895D0F">
      <w:pPr>
        <w:pStyle w:val="Akapitzlist"/>
        <w:spacing w:before="0" w:after="0"/>
        <w:ind w:left="284"/>
        <w:jc w:val="both"/>
        <w:rPr>
          <w:rFonts w:cs="Arial"/>
        </w:rPr>
      </w:pPr>
    </w:p>
    <w:p w:rsidR="006C2FC8" w:rsidRPr="00A76331" w:rsidRDefault="006C2FC8" w:rsidP="00BA5FCD">
      <w:pPr>
        <w:pStyle w:val="Akapitzlist"/>
        <w:spacing w:after="0"/>
        <w:ind w:left="284"/>
        <w:jc w:val="both"/>
        <w:rPr>
          <w:rFonts w:cs="Arial"/>
        </w:rPr>
      </w:pPr>
      <w:r w:rsidRPr="00A76331">
        <w:rPr>
          <w:rFonts w:cs="Arial"/>
        </w:rPr>
        <w:t>Wymagana forma – forma elektroniczna (opatrzona kwalifikowanym podpisem elektronicznym).</w:t>
      </w:r>
    </w:p>
    <w:p w:rsidR="006C2FC8" w:rsidRPr="00A76331" w:rsidRDefault="00173EDB" w:rsidP="00BA5FCD">
      <w:pPr>
        <w:pStyle w:val="Akapitzlist"/>
        <w:spacing w:after="0"/>
        <w:ind w:left="284"/>
        <w:jc w:val="both"/>
        <w:rPr>
          <w:rFonts w:cs="Arial"/>
        </w:rPr>
      </w:pPr>
      <w:r>
        <w:rPr>
          <w:rFonts w:cs="Arial"/>
        </w:rPr>
        <w:t>Wzór</w:t>
      </w:r>
      <w:r w:rsidR="006C2FC8" w:rsidRPr="00A76331">
        <w:rPr>
          <w:rFonts w:cs="Arial"/>
        </w:rPr>
        <w:t xml:space="preserve"> JEDZ stanowi załącznik nr 2 SWZ.</w:t>
      </w:r>
      <w:r w:rsidR="00BA5FCD">
        <w:rPr>
          <w:rFonts w:cs="Arial"/>
        </w:rPr>
        <w:t xml:space="preserve"> Instrukcja wypełniania JEDZ dostępna jest na stronie </w:t>
      </w:r>
      <w:r w:rsidR="00BA5FCD" w:rsidRPr="00BA5FCD">
        <w:rPr>
          <w:rFonts w:cs="Arial"/>
        </w:rPr>
        <w:t>https</w:t>
      </w:r>
      <w:proofErr w:type="gramStart"/>
      <w:r w:rsidR="00BA5FCD" w:rsidRPr="00BA5FCD">
        <w:rPr>
          <w:rFonts w:cs="Arial"/>
        </w:rPr>
        <w:t>://www</w:t>
      </w:r>
      <w:proofErr w:type="gramEnd"/>
      <w:r w:rsidR="00BA5FCD" w:rsidRPr="00BA5FCD">
        <w:rPr>
          <w:rFonts w:cs="Arial"/>
        </w:rPr>
        <w:t>.</w:t>
      </w:r>
      <w:proofErr w:type="gramStart"/>
      <w:r w:rsidR="00BA5FCD" w:rsidRPr="00BA5FCD">
        <w:rPr>
          <w:rFonts w:cs="Arial"/>
        </w:rPr>
        <w:t>uzp</w:t>
      </w:r>
      <w:proofErr w:type="gramEnd"/>
      <w:r w:rsidR="00BA5FCD" w:rsidRPr="00BA5FCD">
        <w:rPr>
          <w:rFonts w:cs="Arial"/>
        </w:rPr>
        <w:t>.</w:t>
      </w:r>
      <w:proofErr w:type="gramStart"/>
      <w:r w:rsidR="00BA5FCD" w:rsidRPr="00BA5FCD">
        <w:rPr>
          <w:rFonts w:cs="Arial"/>
        </w:rPr>
        <w:t>gov</w:t>
      </w:r>
      <w:proofErr w:type="gramEnd"/>
      <w:r w:rsidR="00BA5FCD" w:rsidRPr="00BA5FCD">
        <w:rPr>
          <w:rFonts w:cs="Arial"/>
        </w:rPr>
        <w:t>.</w:t>
      </w:r>
      <w:proofErr w:type="gramStart"/>
      <w:r w:rsidR="00BA5FCD" w:rsidRPr="00BA5FCD">
        <w:rPr>
          <w:rFonts w:cs="Arial"/>
        </w:rPr>
        <w:t>pl</w:t>
      </w:r>
      <w:proofErr w:type="gramEnd"/>
      <w:r w:rsidR="00BA5FCD" w:rsidRPr="00BA5FCD">
        <w:rPr>
          <w:rFonts w:cs="Arial"/>
        </w:rPr>
        <w:t>/</w:t>
      </w:r>
      <w:r w:rsidR="00BA5FCD">
        <w:rPr>
          <w:rFonts w:cs="Arial"/>
        </w:rPr>
        <w:t>.</w:t>
      </w:r>
    </w:p>
    <w:p w:rsidR="006C2FC8" w:rsidRDefault="006C2FC8" w:rsidP="00895D0F">
      <w:pPr>
        <w:pStyle w:val="Akapitzlist"/>
        <w:spacing w:after="0"/>
        <w:ind w:left="284"/>
        <w:rPr>
          <w:rFonts w:cs="Arial"/>
          <w:color w:val="FF0000"/>
        </w:rPr>
      </w:pPr>
    </w:p>
    <w:p w:rsidR="006C2FC8" w:rsidRDefault="006C2FC8" w:rsidP="004D5708">
      <w:pPr>
        <w:pStyle w:val="Akapitzlist"/>
        <w:numPr>
          <w:ilvl w:val="0"/>
          <w:numId w:val="18"/>
        </w:numPr>
        <w:spacing w:before="0" w:after="0"/>
        <w:ind w:left="284"/>
        <w:jc w:val="both"/>
        <w:rPr>
          <w:rFonts w:cs="Arial"/>
          <w:b/>
        </w:rPr>
      </w:pPr>
      <w:r>
        <w:rPr>
          <w:rFonts w:cs="Arial"/>
          <w:b/>
        </w:rPr>
        <w:t>Podmiotowe środki dowodowe</w:t>
      </w:r>
    </w:p>
    <w:p w:rsidR="006C2FC8" w:rsidRDefault="006C2FC8" w:rsidP="00895D0F">
      <w:pPr>
        <w:widowControl w:val="0"/>
        <w:tabs>
          <w:tab w:val="left" w:pos="26956"/>
        </w:tabs>
        <w:suppressAutoHyphens/>
        <w:spacing w:before="0" w:after="0"/>
        <w:ind w:left="284"/>
        <w:jc w:val="both"/>
        <w:rPr>
          <w:rFonts w:eastAsia="Lucida Sans Unicode" w:cs="Arial"/>
          <w:kern w:val="2"/>
          <w:sz w:val="22"/>
          <w:szCs w:val="22"/>
          <w:lang w:eastAsia="zh-CN"/>
        </w:rPr>
      </w:pPr>
      <w:r>
        <w:rPr>
          <w:rFonts w:eastAsia="Lucida Sans Unicode" w:cs="Arial"/>
          <w:kern w:val="2"/>
          <w:sz w:val="22"/>
          <w:szCs w:val="22"/>
          <w:lang w:eastAsia="zh-CN"/>
        </w:rPr>
        <w:t xml:space="preserve">Zamawiający wezwie Wykonawcę, którego oferta zostanie najwyżej oceniona, do złożenia w wyznaczonym nie krótszym niż </w:t>
      </w:r>
      <w:r w:rsidRPr="00A76331">
        <w:rPr>
          <w:rFonts w:eastAsia="Lucida Sans Unicode" w:cs="Arial"/>
          <w:kern w:val="2"/>
          <w:sz w:val="22"/>
          <w:szCs w:val="22"/>
          <w:lang w:eastAsia="zh-CN"/>
        </w:rPr>
        <w:t xml:space="preserve">10 </w:t>
      </w:r>
      <w:r w:rsidR="00CB1204" w:rsidRPr="00A76331">
        <w:rPr>
          <w:rFonts w:eastAsia="Lucida Sans Unicode" w:cs="Arial"/>
          <w:kern w:val="2"/>
          <w:sz w:val="22"/>
          <w:szCs w:val="22"/>
          <w:lang w:eastAsia="zh-CN"/>
        </w:rPr>
        <w:t>dni terminie</w:t>
      </w:r>
      <w:r>
        <w:rPr>
          <w:rFonts w:eastAsia="Lucida Sans Unicode" w:cs="Arial"/>
          <w:kern w:val="2"/>
          <w:sz w:val="22"/>
          <w:szCs w:val="22"/>
          <w:lang w:eastAsia="zh-CN"/>
        </w:rPr>
        <w:t xml:space="preserve">, aktualnych na dzień złożenia </w:t>
      </w:r>
      <w:r>
        <w:rPr>
          <w:rFonts w:eastAsia="Lucida Sans Unicode" w:cs="Arial"/>
          <w:b/>
          <w:kern w:val="2"/>
          <w:sz w:val="22"/>
          <w:szCs w:val="22"/>
          <w:lang w:eastAsia="zh-CN"/>
        </w:rPr>
        <w:t>podmiotowych środków dowodowych</w:t>
      </w:r>
      <w:r>
        <w:rPr>
          <w:rFonts w:eastAsia="Lucida Sans Unicode" w:cs="Arial"/>
          <w:kern w:val="2"/>
          <w:sz w:val="22"/>
          <w:szCs w:val="22"/>
          <w:lang w:eastAsia="zh-CN"/>
        </w:rPr>
        <w:t>:</w:t>
      </w:r>
      <w:bookmarkStart w:id="1" w:name="_GoBack"/>
      <w:bookmarkEnd w:id="1"/>
    </w:p>
    <w:p w:rsidR="006C2FC8" w:rsidRDefault="006C2FC8" w:rsidP="004D5708">
      <w:pPr>
        <w:widowControl w:val="0"/>
        <w:numPr>
          <w:ilvl w:val="0"/>
          <w:numId w:val="19"/>
        </w:numPr>
        <w:suppressAutoHyphens/>
        <w:spacing w:before="0" w:after="0"/>
        <w:ind w:left="567" w:hanging="283"/>
        <w:jc w:val="both"/>
        <w:rPr>
          <w:rFonts w:eastAsia="Lucida Sans Unicode" w:cs="Arial"/>
          <w:kern w:val="2"/>
          <w:sz w:val="22"/>
          <w:szCs w:val="22"/>
          <w:lang w:eastAsia="zh-CN"/>
        </w:rPr>
      </w:pPr>
      <w:proofErr w:type="gramStart"/>
      <w:r>
        <w:rPr>
          <w:rFonts w:eastAsia="Lucida Sans Unicode" w:cs="Arial"/>
          <w:b/>
          <w:kern w:val="2"/>
          <w:sz w:val="22"/>
          <w:szCs w:val="22"/>
          <w:lang w:eastAsia="zh-CN"/>
        </w:rPr>
        <w:t>wykazu</w:t>
      </w:r>
      <w:proofErr w:type="gramEnd"/>
      <w:r>
        <w:rPr>
          <w:rFonts w:eastAsia="Lucida Sans Unicode" w:cs="Arial"/>
          <w:b/>
          <w:kern w:val="2"/>
          <w:sz w:val="22"/>
          <w:szCs w:val="22"/>
          <w:lang w:eastAsia="zh-CN"/>
        </w:rPr>
        <w:t xml:space="preserve"> usług</w:t>
      </w:r>
      <w:r>
        <w:rPr>
          <w:rFonts w:eastAsia="Lucida Sans Unicode" w:cs="Arial"/>
          <w:kern w:val="2"/>
          <w:sz w:val="22"/>
          <w:szCs w:val="22"/>
          <w:lang w:eastAsia="zh-CN"/>
        </w:rPr>
        <w:t xml:space="preserve"> wykonanych (według wzoru stanowiącego </w:t>
      </w:r>
      <w:r>
        <w:rPr>
          <w:rFonts w:eastAsia="Lucida Sans Unicode" w:cs="Arial"/>
          <w:b/>
          <w:kern w:val="2"/>
          <w:sz w:val="22"/>
          <w:szCs w:val="22"/>
          <w:lang w:eastAsia="zh-CN"/>
        </w:rPr>
        <w:t>załącznik nr 4 do SWZ</w:t>
      </w:r>
      <w:r>
        <w:rPr>
          <w:rFonts w:eastAsia="Lucida Sans Unicode" w:cs="Arial"/>
          <w:kern w:val="2"/>
          <w:sz w:val="22"/>
          <w:szCs w:val="22"/>
          <w:lang w:eastAsia="zh-CN"/>
        </w:rPr>
        <w:t xml:space="preserve">), a w przypadku świadczeń powtarzających się lub ciągłych również wykonywanych, w okresie ostatnich </w:t>
      </w:r>
      <w:r w:rsidR="00F621CD">
        <w:rPr>
          <w:rFonts w:eastAsia="Lucida Sans Unicode" w:cs="Arial"/>
          <w:kern w:val="2"/>
          <w:sz w:val="22"/>
          <w:szCs w:val="22"/>
          <w:lang w:eastAsia="zh-CN"/>
        </w:rPr>
        <w:t>5</w:t>
      </w:r>
      <w:r>
        <w:rPr>
          <w:rFonts w:eastAsia="Lucida Sans Unicode" w:cs="Arial"/>
          <w:kern w:val="2"/>
          <w:sz w:val="22"/>
          <w:szCs w:val="22"/>
          <w:lang w:eastAsia="zh-CN"/>
        </w:rPr>
        <w:t xml:space="preserve">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w:t>
      </w:r>
      <w:proofErr w:type="gramStart"/>
      <w:r>
        <w:rPr>
          <w:rFonts w:eastAsia="Lucida Sans Unicode" w:cs="Arial"/>
          <w:kern w:val="2"/>
          <w:sz w:val="22"/>
          <w:szCs w:val="22"/>
          <w:lang w:eastAsia="zh-CN"/>
        </w:rPr>
        <w:t>przyczyn</w:t>
      </w:r>
      <w:proofErr w:type="gramEnd"/>
      <w:r>
        <w:rPr>
          <w:rFonts w:eastAsia="Lucida Sans Unicode" w:cs="Arial"/>
          <w:kern w:val="2"/>
          <w:sz w:val="22"/>
          <w:szCs w:val="22"/>
          <w:lang w:eastAsia="zh-CN"/>
        </w:rPr>
        <w:t xml:space="preserve">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6C2FC8" w:rsidRDefault="006C2FC8" w:rsidP="004D5708">
      <w:pPr>
        <w:widowControl w:val="0"/>
        <w:numPr>
          <w:ilvl w:val="0"/>
          <w:numId w:val="19"/>
        </w:numPr>
        <w:suppressAutoHyphens/>
        <w:spacing w:before="0" w:after="0"/>
        <w:ind w:left="567" w:hanging="283"/>
        <w:jc w:val="both"/>
        <w:rPr>
          <w:rFonts w:eastAsia="Lucida Sans Unicode" w:cs="Arial"/>
          <w:kern w:val="2"/>
          <w:sz w:val="22"/>
          <w:szCs w:val="22"/>
          <w:lang w:eastAsia="zh-CN"/>
        </w:rPr>
      </w:pPr>
      <w:r>
        <w:rPr>
          <w:rFonts w:eastAsia="Lucida Sans Unicode" w:cs="Arial"/>
          <w:b/>
          <w:kern w:val="2"/>
          <w:sz w:val="22"/>
          <w:szCs w:val="22"/>
          <w:lang w:eastAsia="zh-CN"/>
        </w:rPr>
        <w:t>wykazu osób</w:t>
      </w:r>
      <w:r>
        <w:rPr>
          <w:rFonts w:eastAsia="Lucida Sans Unicode" w:cs="Arial"/>
          <w:kern w:val="2"/>
          <w:sz w:val="22"/>
          <w:szCs w:val="22"/>
          <w:lang w:eastAsia="zh-CN"/>
        </w:rPr>
        <w:t xml:space="preserve">, skierowanych przez Wykonawcę do realizacji zamówienia publicznego (według wzoru stanowiącego </w:t>
      </w:r>
      <w:r>
        <w:rPr>
          <w:rFonts w:eastAsia="Lucida Sans Unicode" w:cs="Arial"/>
          <w:b/>
          <w:kern w:val="2"/>
          <w:sz w:val="22"/>
          <w:szCs w:val="22"/>
          <w:lang w:eastAsia="zh-CN"/>
        </w:rPr>
        <w:t>załącznik nr 5 do SWZ</w:t>
      </w:r>
      <w:r>
        <w:rPr>
          <w:rFonts w:eastAsia="Lucida Sans Unicode" w:cs="Arial"/>
          <w:kern w:val="2"/>
          <w:sz w:val="22"/>
          <w:szCs w:val="22"/>
          <w:lang w:eastAsia="zh-CN"/>
        </w:rPr>
        <w:t>), wraz z informacjami na temat ich kwalifikacji zawodowych i uprawnień niezbędnych do wykonania zamówienia publicznego, a także zakresu wykonywanych przez nie czynności oraz informacją o podstawie do dysponowania tymi osobami;</w:t>
      </w:r>
    </w:p>
    <w:p w:rsidR="006C2FC8" w:rsidRDefault="006C2FC8" w:rsidP="004D5708">
      <w:pPr>
        <w:widowControl w:val="0"/>
        <w:numPr>
          <w:ilvl w:val="0"/>
          <w:numId w:val="19"/>
        </w:numPr>
        <w:suppressAutoHyphens/>
        <w:spacing w:before="0" w:after="0"/>
        <w:ind w:left="567" w:hanging="283"/>
        <w:jc w:val="both"/>
        <w:rPr>
          <w:rFonts w:eastAsia="Lucida Sans Unicode" w:cs="Arial"/>
          <w:kern w:val="2"/>
          <w:sz w:val="22"/>
          <w:szCs w:val="22"/>
          <w:lang w:eastAsia="zh-CN"/>
        </w:rPr>
      </w:pPr>
      <w:r>
        <w:rPr>
          <w:rFonts w:eastAsia="Lucida Sans Unicode" w:cs="Arial"/>
          <w:b/>
          <w:kern w:val="2"/>
          <w:sz w:val="22"/>
          <w:szCs w:val="22"/>
          <w:lang w:eastAsia="zh-CN"/>
        </w:rPr>
        <w:t>informacji z Krajowego Rejestru Karnego</w:t>
      </w:r>
      <w:r>
        <w:rPr>
          <w:rFonts w:eastAsia="Lucida Sans Unicode" w:cs="Arial"/>
          <w:kern w:val="2"/>
          <w:sz w:val="22"/>
          <w:szCs w:val="22"/>
          <w:lang w:eastAsia="zh-CN"/>
        </w:rPr>
        <w:t xml:space="preserve"> w zakresie art. 108 ust. 1 pkt 1 i 2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xml:space="preserve"> oraz art. </w:t>
      </w:r>
      <w:r>
        <w:rPr>
          <w:rFonts w:eastAsia="Lucida Sans Unicode" w:cs="Arial"/>
          <w:kern w:val="2"/>
          <w:sz w:val="22"/>
          <w:szCs w:val="22"/>
          <w:lang w:eastAsia="zh-CN"/>
        </w:rPr>
        <w:lastRenderedPageBreak/>
        <w:t xml:space="preserve">108 ust. 1 pkt 4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dotyczącej orzeczenia zakazu ubiegania się o zamówienie publiczne tytułem środka karnego sporządzonej nie wcześniej niż 6 miesięcy przed jej złożeniem;</w:t>
      </w:r>
    </w:p>
    <w:p w:rsidR="006C2FC8" w:rsidRDefault="006C2FC8" w:rsidP="004D5708">
      <w:pPr>
        <w:widowControl w:val="0"/>
        <w:numPr>
          <w:ilvl w:val="0"/>
          <w:numId w:val="19"/>
        </w:numPr>
        <w:suppressAutoHyphens/>
        <w:spacing w:before="0" w:after="0"/>
        <w:ind w:left="567" w:hanging="283"/>
        <w:jc w:val="both"/>
        <w:rPr>
          <w:rFonts w:eastAsia="Lucida Sans Unicode" w:cs="Arial"/>
          <w:kern w:val="2"/>
          <w:sz w:val="22"/>
          <w:szCs w:val="22"/>
          <w:lang w:eastAsia="zh-CN"/>
        </w:rPr>
      </w:pPr>
      <w:r>
        <w:rPr>
          <w:rFonts w:eastAsia="Lucida Sans Unicode" w:cs="Arial"/>
          <w:b/>
          <w:kern w:val="2"/>
          <w:sz w:val="22"/>
          <w:szCs w:val="22"/>
          <w:lang w:eastAsia="zh-CN"/>
        </w:rPr>
        <w:t>zaświadczenia właściwego naczelnika urzędu skarbowego</w:t>
      </w:r>
      <w:r>
        <w:rPr>
          <w:rFonts w:eastAsia="Lucida Sans Unicode" w:cs="Arial"/>
          <w:kern w:val="2"/>
          <w:sz w:val="22"/>
          <w:szCs w:val="22"/>
          <w:lang w:eastAsia="zh-CN"/>
        </w:rPr>
        <w:t xml:space="preserve"> potwierdzającego, że Wykonawca nie zalega z opłacaniem podatków i opłat, w zakresie art. 109 ust. 1 pkt 1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rsidR="006C2FC8" w:rsidRDefault="006C2FC8" w:rsidP="004D5708">
      <w:pPr>
        <w:widowControl w:val="0"/>
        <w:numPr>
          <w:ilvl w:val="0"/>
          <w:numId w:val="19"/>
        </w:numPr>
        <w:suppressAutoHyphens/>
        <w:spacing w:before="0" w:after="0"/>
        <w:ind w:left="567" w:hanging="283"/>
        <w:jc w:val="both"/>
        <w:rPr>
          <w:rFonts w:eastAsia="Lucida Sans Unicode" w:cs="Arial"/>
          <w:kern w:val="2"/>
          <w:sz w:val="22"/>
          <w:szCs w:val="22"/>
          <w:lang w:eastAsia="zh-CN"/>
        </w:rPr>
      </w:pPr>
      <w:r>
        <w:rPr>
          <w:rFonts w:eastAsia="Lucida Sans Unicode" w:cs="Arial"/>
          <w:b/>
          <w:kern w:val="2"/>
          <w:sz w:val="22"/>
          <w:szCs w:val="22"/>
          <w:lang w:eastAsia="zh-CN"/>
        </w:rPr>
        <w:t>zaświadczenia albo innego dokumentu właściwej terenowej jednostki organizacyjnej Zakładu Ubezpieczeń Społecznych</w:t>
      </w:r>
      <w:r>
        <w:rPr>
          <w:rFonts w:eastAsia="Lucida Sans Unicode" w:cs="Arial"/>
          <w:kern w:val="2"/>
          <w:sz w:val="22"/>
          <w:szCs w:val="22"/>
          <w:lang w:eastAsia="zh-CN"/>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wystawionego nie wcześniej niż 3 miesiące przed jego złożeniem, a w przypadku zalegania z opłacaniem składek na ubezpieczenia społeczne lub zdrowotne wraz z 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6C2FC8" w:rsidRDefault="006C2FC8" w:rsidP="004D5708">
      <w:pPr>
        <w:widowControl w:val="0"/>
        <w:numPr>
          <w:ilvl w:val="0"/>
          <w:numId w:val="19"/>
        </w:numPr>
        <w:suppressAutoHyphens/>
        <w:spacing w:before="0" w:after="0"/>
        <w:ind w:left="567" w:hanging="283"/>
        <w:jc w:val="both"/>
        <w:rPr>
          <w:rFonts w:eastAsia="Lucida Sans Unicode" w:cs="Arial"/>
          <w:kern w:val="2"/>
          <w:sz w:val="22"/>
          <w:szCs w:val="22"/>
          <w:lang w:eastAsia="zh-CN"/>
        </w:rPr>
      </w:pPr>
      <w:r>
        <w:rPr>
          <w:rFonts w:eastAsia="Lucida Sans Unicode" w:cs="Arial"/>
          <w:kern w:val="2"/>
          <w:sz w:val="22"/>
          <w:szCs w:val="22"/>
          <w:lang w:eastAsia="zh-CN"/>
        </w:rPr>
        <w:t xml:space="preserve">odpisu lub informacji z </w:t>
      </w:r>
      <w:r>
        <w:rPr>
          <w:rFonts w:eastAsia="Lucida Sans Unicode" w:cs="Arial"/>
          <w:b/>
          <w:kern w:val="2"/>
          <w:sz w:val="22"/>
          <w:szCs w:val="22"/>
          <w:lang w:eastAsia="zh-CN"/>
        </w:rPr>
        <w:t>Krajowego Rejestru Sądowego</w:t>
      </w:r>
      <w:r>
        <w:rPr>
          <w:rFonts w:eastAsia="Lucida Sans Unicode" w:cs="Arial"/>
          <w:kern w:val="2"/>
          <w:sz w:val="22"/>
          <w:szCs w:val="22"/>
          <w:lang w:eastAsia="zh-CN"/>
        </w:rPr>
        <w:t xml:space="preserve"> lub Centralnej Ewidencji i Informacji o Działalności Gospodarczej, w zakresie art. 109 ust. 1 pkt 4 ustawy, sporządzonych nie wcześniej niż 3 miesiące przed jej złożeniem, jeżeli odrębne przepisy wymagają wpisu do rejestru lub ewidencji;</w:t>
      </w:r>
    </w:p>
    <w:p w:rsidR="006C2FC8" w:rsidRDefault="006C2FC8" w:rsidP="004D5708">
      <w:pPr>
        <w:widowControl w:val="0"/>
        <w:numPr>
          <w:ilvl w:val="0"/>
          <w:numId w:val="19"/>
        </w:numPr>
        <w:suppressAutoHyphens/>
        <w:spacing w:before="0" w:after="0"/>
        <w:ind w:left="567" w:hanging="283"/>
        <w:jc w:val="both"/>
        <w:rPr>
          <w:rFonts w:eastAsia="Lucida Sans Unicode" w:cs="Arial"/>
          <w:kern w:val="2"/>
          <w:sz w:val="22"/>
          <w:szCs w:val="22"/>
          <w:lang w:eastAsia="zh-CN"/>
        </w:rPr>
      </w:pPr>
      <w:r>
        <w:rPr>
          <w:rFonts w:eastAsia="Lucida Sans Unicode" w:cs="Arial"/>
          <w:b/>
          <w:kern w:val="2"/>
          <w:sz w:val="22"/>
          <w:szCs w:val="22"/>
          <w:lang w:eastAsia="zh-CN"/>
        </w:rPr>
        <w:t>oświadczenia Wykonawcy</w:t>
      </w:r>
      <w:r>
        <w:rPr>
          <w:rFonts w:eastAsia="Lucida Sans Unicode" w:cs="Arial"/>
          <w:kern w:val="2"/>
          <w:sz w:val="22"/>
          <w:szCs w:val="22"/>
          <w:lang w:eastAsia="zh-CN"/>
        </w:rPr>
        <w:t xml:space="preserve"> w zakresie art. 108 ust 1 pkt 5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xml:space="preserve"> o </w:t>
      </w:r>
      <w:r>
        <w:rPr>
          <w:rFonts w:eastAsia="Lucida Sans Unicode" w:cs="Arial"/>
          <w:b/>
          <w:kern w:val="2"/>
          <w:sz w:val="22"/>
          <w:szCs w:val="22"/>
          <w:lang w:eastAsia="zh-CN"/>
        </w:rPr>
        <w:t xml:space="preserve">braku przynależności do tej samej grupy kapitałowej </w:t>
      </w:r>
      <w:r>
        <w:rPr>
          <w:rFonts w:eastAsia="Lucida Sans Unicode" w:cs="Arial"/>
          <w:kern w:val="2"/>
          <w:sz w:val="22"/>
          <w:szCs w:val="22"/>
          <w:lang w:eastAsia="zh-CN"/>
        </w:rPr>
        <w:t xml:space="preserve">w rozumieniu ustawy z dnia 16 lutego 2007 r o ochronie konkurencji i konsumentów, z innym wykonawcą, który złożył odrębną ofertę, albo oświadczenie o przynależności do tej samej grupy kapitałowej wraz z dokumentami lub informacjami </w:t>
      </w:r>
      <w:r w:rsidR="00481FF8">
        <w:rPr>
          <w:rFonts w:eastAsia="Lucida Sans Unicode" w:cs="Arial"/>
          <w:kern w:val="2"/>
          <w:sz w:val="22"/>
          <w:szCs w:val="22"/>
          <w:lang w:eastAsia="zh-CN"/>
        </w:rPr>
        <w:t>potwierdzającymi</w:t>
      </w:r>
      <w:r>
        <w:rPr>
          <w:rFonts w:eastAsia="Lucida Sans Unicode" w:cs="Arial"/>
          <w:kern w:val="2"/>
          <w:sz w:val="22"/>
          <w:szCs w:val="22"/>
          <w:lang w:eastAsia="zh-CN"/>
        </w:rPr>
        <w:t xml:space="preserve"> przygotowanie oferty niezależnie od innego Wykonawcy należącego do tej samej grupy kapitałowej, zgodnie ze wzorem stanowiącym </w:t>
      </w:r>
      <w:r>
        <w:rPr>
          <w:rFonts w:eastAsia="Lucida Sans Unicode" w:cs="Arial"/>
          <w:b/>
          <w:kern w:val="2"/>
          <w:sz w:val="22"/>
          <w:szCs w:val="22"/>
          <w:lang w:eastAsia="zh-CN"/>
        </w:rPr>
        <w:t>załącznik nr 6 do SWZ;</w:t>
      </w:r>
    </w:p>
    <w:p w:rsidR="00AF2409" w:rsidRPr="00A76331" w:rsidRDefault="006C2FC8" w:rsidP="004D5708">
      <w:pPr>
        <w:widowControl w:val="0"/>
        <w:numPr>
          <w:ilvl w:val="0"/>
          <w:numId w:val="19"/>
        </w:numPr>
        <w:suppressAutoHyphens/>
        <w:spacing w:before="0" w:after="0"/>
        <w:ind w:left="567" w:hanging="283"/>
        <w:jc w:val="both"/>
        <w:rPr>
          <w:rFonts w:eastAsia="Lucida Sans Unicode" w:cs="Arial"/>
          <w:kern w:val="2"/>
          <w:sz w:val="22"/>
          <w:szCs w:val="22"/>
          <w:lang w:eastAsia="zh-CN"/>
        </w:rPr>
      </w:pPr>
      <w:r w:rsidRPr="00A76331">
        <w:rPr>
          <w:rFonts w:eastAsia="Lucida Sans Unicode" w:cs="Arial"/>
          <w:kern w:val="2"/>
          <w:sz w:val="22"/>
          <w:szCs w:val="22"/>
          <w:lang w:eastAsia="zh-CN"/>
        </w:rPr>
        <w:t xml:space="preserve">oświadczenia </w:t>
      </w:r>
      <w:r w:rsidRPr="00A76331">
        <w:rPr>
          <w:rFonts w:eastAsia="Lucida Sans Unicode" w:cs="Arial"/>
          <w:b/>
          <w:kern w:val="2"/>
          <w:sz w:val="22"/>
          <w:szCs w:val="22"/>
          <w:lang w:eastAsia="zh-CN"/>
        </w:rPr>
        <w:t>o aktualności informacji zawartych w oświadczeniu</w:t>
      </w:r>
      <w:r w:rsidRPr="00A76331">
        <w:rPr>
          <w:rFonts w:eastAsia="Lucida Sans Unicode" w:cs="Arial"/>
          <w:kern w:val="2"/>
          <w:sz w:val="22"/>
          <w:szCs w:val="22"/>
          <w:lang w:eastAsia="zh-CN"/>
        </w:rPr>
        <w:t>, o których mowa w art. 125</w:t>
      </w:r>
      <w:r w:rsidR="00AF2409" w:rsidRPr="00A76331">
        <w:rPr>
          <w:rFonts w:eastAsia="Lucida Sans Unicode" w:cs="Arial"/>
          <w:kern w:val="2"/>
          <w:sz w:val="22"/>
          <w:szCs w:val="22"/>
          <w:lang w:eastAsia="zh-CN"/>
        </w:rPr>
        <w:t xml:space="preserve"> ust. 1 ustawy </w:t>
      </w:r>
      <w:proofErr w:type="spellStart"/>
      <w:r w:rsidR="00AF2409" w:rsidRPr="00A76331">
        <w:rPr>
          <w:rFonts w:eastAsia="Lucida Sans Unicode" w:cs="Arial"/>
          <w:kern w:val="2"/>
          <w:sz w:val="22"/>
          <w:szCs w:val="22"/>
          <w:lang w:eastAsia="zh-CN"/>
        </w:rPr>
        <w:t>P</w:t>
      </w:r>
      <w:r w:rsidRPr="00A76331">
        <w:rPr>
          <w:rFonts w:eastAsia="Lucida Sans Unicode" w:cs="Arial"/>
          <w:kern w:val="2"/>
          <w:sz w:val="22"/>
          <w:szCs w:val="22"/>
          <w:lang w:eastAsia="zh-CN"/>
        </w:rPr>
        <w:t>zp</w:t>
      </w:r>
      <w:proofErr w:type="spellEnd"/>
      <w:r w:rsidRPr="00A76331">
        <w:rPr>
          <w:rFonts w:eastAsia="Lucida Sans Unicode" w:cs="Arial"/>
          <w:kern w:val="2"/>
          <w:sz w:val="22"/>
          <w:szCs w:val="22"/>
          <w:lang w:eastAsia="zh-CN"/>
        </w:rPr>
        <w:t xml:space="preserve"> w zakresie podstaw do wykluczenia z postępowania, o których mowa w</w:t>
      </w:r>
      <w:r w:rsidR="00AF2409" w:rsidRPr="00A76331">
        <w:rPr>
          <w:rFonts w:eastAsia="Lucida Sans Unicode" w:cs="Arial"/>
          <w:kern w:val="2"/>
          <w:sz w:val="22"/>
          <w:szCs w:val="22"/>
          <w:lang w:eastAsia="zh-CN"/>
        </w:rPr>
        <w:t>:</w:t>
      </w:r>
    </w:p>
    <w:p w:rsidR="00AF2409" w:rsidRPr="00A76331" w:rsidRDefault="00AF2409" w:rsidP="004D5708">
      <w:pPr>
        <w:pStyle w:val="Akapitzlist"/>
        <w:widowControl w:val="0"/>
        <w:numPr>
          <w:ilvl w:val="0"/>
          <w:numId w:val="60"/>
        </w:numPr>
        <w:suppressAutoHyphens/>
        <w:spacing w:before="0" w:after="0"/>
        <w:jc w:val="both"/>
        <w:rPr>
          <w:rFonts w:eastAsia="Lucida Sans Unicode" w:cs="Arial"/>
          <w:kern w:val="2"/>
          <w:lang w:eastAsia="zh-CN"/>
        </w:rPr>
      </w:pPr>
      <w:r w:rsidRPr="00A76331">
        <w:rPr>
          <w:rFonts w:eastAsia="Lucida Sans Unicode" w:cs="Arial"/>
          <w:kern w:val="2"/>
          <w:lang w:eastAsia="zh-CN"/>
        </w:rPr>
        <w:t xml:space="preserve">art. 108 ust. 1 pkt 3 ustawy </w:t>
      </w:r>
      <w:proofErr w:type="spellStart"/>
      <w:r w:rsidRPr="00A76331">
        <w:rPr>
          <w:rFonts w:eastAsia="Lucida Sans Unicode" w:cs="Arial"/>
          <w:kern w:val="2"/>
          <w:lang w:eastAsia="zh-CN"/>
        </w:rPr>
        <w:t>Pzp</w:t>
      </w:r>
      <w:proofErr w:type="spellEnd"/>
      <w:r w:rsidRPr="00A76331">
        <w:rPr>
          <w:rFonts w:eastAsia="Lucida Sans Unicode" w:cs="Arial"/>
          <w:kern w:val="2"/>
          <w:lang w:eastAsia="zh-CN"/>
        </w:rPr>
        <w:t>,</w:t>
      </w:r>
    </w:p>
    <w:p w:rsidR="00AF2409" w:rsidRPr="00A76331" w:rsidRDefault="00AF2409" w:rsidP="004D5708">
      <w:pPr>
        <w:pStyle w:val="Akapitzlist"/>
        <w:widowControl w:val="0"/>
        <w:numPr>
          <w:ilvl w:val="0"/>
          <w:numId w:val="60"/>
        </w:numPr>
        <w:suppressAutoHyphens/>
        <w:spacing w:before="0" w:after="0"/>
        <w:jc w:val="both"/>
        <w:rPr>
          <w:rFonts w:eastAsia="Lucida Sans Unicode" w:cs="Arial"/>
          <w:kern w:val="2"/>
          <w:lang w:eastAsia="zh-CN"/>
        </w:rPr>
      </w:pPr>
      <w:r w:rsidRPr="00A76331">
        <w:rPr>
          <w:rFonts w:eastAsia="Lucida Sans Unicode" w:cs="Arial"/>
          <w:kern w:val="2"/>
          <w:lang w:eastAsia="zh-CN"/>
        </w:rPr>
        <w:t xml:space="preserve">art. 108 ust. 1 pkt 4 ustawy </w:t>
      </w:r>
      <w:proofErr w:type="spellStart"/>
      <w:r w:rsidRPr="00A76331">
        <w:rPr>
          <w:rFonts w:eastAsia="Lucida Sans Unicode" w:cs="Arial"/>
          <w:kern w:val="2"/>
          <w:lang w:eastAsia="zh-CN"/>
        </w:rPr>
        <w:t>Pzp</w:t>
      </w:r>
      <w:proofErr w:type="spellEnd"/>
      <w:r w:rsidRPr="00A76331">
        <w:rPr>
          <w:rFonts w:eastAsia="Lucida Sans Unicode" w:cs="Arial"/>
          <w:kern w:val="2"/>
          <w:lang w:eastAsia="zh-CN"/>
        </w:rPr>
        <w:t xml:space="preserve"> dotyczących orzeczenia zakazu ubiegania się o zamówienie publiczne tytułem środka zapobiegawczego,</w:t>
      </w:r>
    </w:p>
    <w:p w:rsidR="00AF2409" w:rsidRPr="00A76331" w:rsidRDefault="00AF2409" w:rsidP="004D5708">
      <w:pPr>
        <w:pStyle w:val="Akapitzlist"/>
        <w:widowControl w:val="0"/>
        <w:numPr>
          <w:ilvl w:val="0"/>
          <w:numId w:val="60"/>
        </w:numPr>
        <w:suppressAutoHyphens/>
        <w:spacing w:before="0" w:after="0"/>
        <w:jc w:val="both"/>
        <w:rPr>
          <w:rFonts w:eastAsia="Lucida Sans Unicode" w:cs="Arial"/>
          <w:kern w:val="2"/>
          <w:lang w:eastAsia="zh-CN"/>
        </w:rPr>
      </w:pPr>
      <w:r w:rsidRPr="00A76331">
        <w:rPr>
          <w:rFonts w:eastAsia="Lucida Sans Unicode" w:cs="Arial"/>
          <w:kern w:val="2"/>
          <w:lang w:eastAsia="zh-CN"/>
        </w:rPr>
        <w:t xml:space="preserve">art. 108 ust. 1 pkt 5 ustawy </w:t>
      </w:r>
      <w:proofErr w:type="spellStart"/>
      <w:r w:rsidRPr="00A76331">
        <w:rPr>
          <w:rFonts w:eastAsia="Lucida Sans Unicode" w:cs="Arial"/>
          <w:kern w:val="2"/>
          <w:lang w:eastAsia="zh-CN"/>
        </w:rPr>
        <w:t>Pzp</w:t>
      </w:r>
      <w:proofErr w:type="spellEnd"/>
      <w:r w:rsidRPr="00A76331">
        <w:rPr>
          <w:rFonts w:eastAsia="Lucida Sans Unicode" w:cs="Arial"/>
          <w:kern w:val="2"/>
          <w:lang w:eastAsia="zh-CN"/>
        </w:rPr>
        <w:t xml:space="preserve"> dotyczących zawarcia z innymi Wykonawcami porozumienia mającego na celu zakłócenie konkurencji,</w:t>
      </w:r>
    </w:p>
    <w:p w:rsidR="00AF2409" w:rsidRPr="00A76331" w:rsidRDefault="00AF2409" w:rsidP="004D5708">
      <w:pPr>
        <w:pStyle w:val="Akapitzlist"/>
        <w:widowControl w:val="0"/>
        <w:numPr>
          <w:ilvl w:val="0"/>
          <w:numId w:val="60"/>
        </w:numPr>
        <w:suppressAutoHyphens/>
        <w:spacing w:before="0" w:after="0"/>
        <w:jc w:val="both"/>
        <w:rPr>
          <w:rFonts w:eastAsia="Lucida Sans Unicode" w:cs="Arial"/>
          <w:kern w:val="2"/>
          <w:lang w:eastAsia="zh-CN"/>
        </w:rPr>
      </w:pPr>
      <w:r w:rsidRPr="00A76331">
        <w:rPr>
          <w:rFonts w:eastAsia="Lucida Sans Unicode" w:cs="Arial"/>
          <w:kern w:val="2"/>
          <w:lang w:eastAsia="zh-CN"/>
        </w:rPr>
        <w:t xml:space="preserve">art. 108 ust. 1 pkt 6 ustawy </w:t>
      </w:r>
      <w:proofErr w:type="spellStart"/>
      <w:r w:rsidRPr="00A76331">
        <w:rPr>
          <w:rFonts w:eastAsia="Lucida Sans Unicode" w:cs="Arial"/>
          <w:kern w:val="2"/>
          <w:lang w:eastAsia="zh-CN"/>
        </w:rPr>
        <w:t>Pzp</w:t>
      </w:r>
      <w:proofErr w:type="spellEnd"/>
      <w:r w:rsidRPr="00A76331">
        <w:rPr>
          <w:rFonts w:eastAsia="Lucida Sans Unicode" w:cs="Arial"/>
          <w:kern w:val="2"/>
          <w:lang w:eastAsia="zh-CN"/>
        </w:rPr>
        <w:t>,</w:t>
      </w:r>
    </w:p>
    <w:p w:rsidR="00AF2409" w:rsidRPr="00A76331" w:rsidRDefault="00AF2409" w:rsidP="004D5708">
      <w:pPr>
        <w:pStyle w:val="Akapitzlist"/>
        <w:widowControl w:val="0"/>
        <w:numPr>
          <w:ilvl w:val="0"/>
          <w:numId w:val="60"/>
        </w:numPr>
        <w:suppressAutoHyphens/>
        <w:spacing w:before="0" w:after="0"/>
        <w:jc w:val="both"/>
        <w:rPr>
          <w:rFonts w:eastAsia="Lucida Sans Unicode" w:cs="Arial"/>
          <w:kern w:val="2"/>
          <w:lang w:eastAsia="zh-CN"/>
        </w:rPr>
      </w:pPr>
      <w:r w:rsidRPr="00A76331">
        <w:rPr>
          <w:rFonts w:eastAsia="Lucida Sans Unicode" w:cs="Arial"/>
          <w:kern w:val="2"/>
          <w:lang w:eastAsia="zh-CN"/>
        </w:rPr>
        <w:t xml:space="preserve">art. 109 ust. 1 pkt 1 ustawy </w:t>
      </w:r>
      <w:proofErr w:type="spellStart"/>
      <w:r w:rsidRPr="00A76331">
        <w:rPr>
          <w:rFonts w:eastAsia="Lucida Sans Unicode" w:cs="Arial"/>
          <w:kern w:val="2"/>
          <w:lang w:eastAsia="zh-CN"/>
        </w:rPr>
        <w:t>Pzp</w:t>
      </w:r>
      <w:proofErr w:type="spellEnd"/>
      <w:r w:rsidRPr="00A76331">
        <w:rPr>
          <w:rFonts w:eastAsia="Lucida Sans Unicode" w:cs="Arial"/>
          <w:kern w:val="2"/>
          <w:lang w:eastAsia="zh-CN"/>
        </w:rPr>
        <w:t xml:space="preserve"> odnośnie do naruszenia obowiązków dotyczących płatności podatków i opłat lokalnych, o których mowa w ustawie z dnia 12 stycznia 1991 r. o podatkach i opłatach lokalnych (Dz.U. </w:t>
      </w:r>
      <w:proofErr w:type="gramStart"/>
      <w:r w:rsidRPr="00A76331">
        <w:rPr>
          <w:rFonts w:eastAsia="Lucida Sans Unicode" w:cs="Arial"/>
          <w:kern w:val="2"/>
          <w:lang w:eastAsia="zh-CN"/>
        </w:rPr>
        <w:t>z</w:t>
      </w:r>
      <w:proofErr w:type="gramEnd"/>
      <w:r w:rsidRPr="00A76331">
        <w:rPr>
          <w:rFonts w:eastAsia="Lucida Sans Unicode" w:cs="Arial"/>
          <w:kern w:val="2"/>
          <w:lang w:eastAsia="zh-CN"/>
        </w:rPr>
        <w:t xml:space="preserve"> 2019 r. poz. 1170</w:t>
      </w:r>
      <w:r w:rsidR="00543AE2">
        <w:rPr>
          <w:rFonts w:eastAsia="Lucida Sans Unicode" w:cs="Arial"/>
          <w:kern w:val="2"/>
          <w:lang w:eastAsia="zh-CN"/>
        </w:rPr>
        <w:t xml:space="preserve"> ze zm.</w:t>
      </w:r>
      <w:r w:rsidRPr="00A76331">
        <w:rPr>
          <w:rFonts w:eastAsia="Lucida Sans Unicode" w:cs="Arial"/>
          <w:kern w:val="2"/>
          <w:lang w:eastAsia="zh-CN"/>
        </w:rPr>
        <w:t>),</w:t>
      </w:r>
    </w:p>
    <w:p w:rsidR="006C2FC8" w:rsidRPr="00A76331" w:rsidRDefault="006C2FC8" w:rsidP="00895D0F">
      <w:pPr>
        <w:widowControl w:val="0"/>
        <w:suppressAutoHyphens/>
        <w:spacing w:before="0" w:after="0"/>
        <w:ind w:left="567"/>
        <w:jc w:val="both"/>
        <w:rPr>
          <w:rFonts w:eastAsia="Lucida Sans Unicode" w:cs="Arial"/>
          <w:kern w:val="2"/>
          <w:sz w:val="22"/>
          <w:szCs w:val="22"/>
          <w:lang w:eastAsia="zh-CN"/>
        </w:rPr>
      </w:pPr>
      <w:r w:rsidRPr="00A76331">
        <w:rPr>
          <w:rFonts w:eastAsia="Lucida Sans Unicode" w:cs="Arial"/>
          <w:kern w:val="2"/>
          <w:sz w:val="22"/>
          <w:szCs w:val="22"/>
          <w:lang w:eastAsia="zh-CN"/>
        </w:rPr>
        <w:t xml:space="preserve">zgodnie ze wzorem </w:t>
      </w:r>
      <w:r w:rsidRPr="00A76331">
        <w:rPr>
          <w:rFonts w:eastAsia="Lucida Sans Unicode" w:cs="Arial"/>
          <w:b/>
          <w:kern w:val="2"/>
          <w:sz w:val="22"/>
          <w:szCs w:val="22"/>
          <w:lang w:eastAsia="zh-CN"/>
        </w:rPr>
        <w:t>stanowiącym załącznik nr 7.</w:t>
      </w:r>
    </w:p>
    <w:p w:rsidR="006C2FC8" w:rsidRDefault="006C2FC8" w:rsidP="004D5708">
      <w:pPr>
        <w:widowControl w:val="0"/>
        <w:numPr>
          <w:ilvl w:val="0"/>
          <w:numId w:val="18"/>
        </w:numPr>
        <w:tabs>
          <w:tab w:val="left" w:pos="284"/>
          <w:tab w:val="left" w:pos="26956"/>
        </w:tabs>
        <w:suppressAutoHyphens/>
        <w:spacing w:before="0" w:after="0"/>
        <w:ind w:left="284" w:hanging="284"/>
        <w:jc w:val="both"/>
        <w:rPr>
          <w:rFonts w:eastAsia="Lucida Sans Unicode" w:cs="Arial"/>
          <w:b/>
          <w:bCs/>
          <w:kern w:val="2"/>
          <w:sz w:val="22"/>
          <w:szCs w:val="22"/>
          <w:lang w:eastAsia="zh-CN"/>
        </w:rPr>
      </w:pPr>
      <w:r>
        <w:rPr>
          <w:rFonts w:cs="Arial"/>
          <w:b/>
          <w:bCs/>
          <w:kern w:val="2"/>
          <w:sz w:val="22"/>
          <w:szCs w:val="22"/>
          <w:lang w:eastAsia="zh-CN"/>
        </w:rPr>
        <w:t>Podmiotowe środki dowodowe składane przez Wykonawcę mającego siedzibę lub miejsce zamieszkania poza terytorium Rzeczypospolitej Polskiej</w:t>
      </w:r>
    </w:p>
    <w:p w:rsidR="006C2FC8" w:rsidRDefault="006C2FC8" w:rsidP="004D5708">
      <w:pPr>
        <w:widowControl w:val="0"/>
        <w:numPr>
          <w:ilvl w:val="0"/>
          <w:numId w:val="2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 xml:space="preserve">Jeżeli Wykonawca ma siedzibę lub miejsce zamieszkania poza granicami Rzeczypospolitej Polskiej, </w:t>
      </w:r>
    </w:p>
    <w:p w:rsidR="006C2FC8" w:rsidRDefault="006C2FC8" w:rsidP="004D5708">
      <w:pPr>
        <w:widowControl w:val="0"/>
        <w:numPr>
          <w:ilvl w:val="1"/>
          <w:numId w:val="18"/>
        </w:numPr>
        <w:suppressAutoHyphens/>
        <w:spacing w:before="0" w:after="0"/>
        <w:ind w:left="1134" w:hanging="283"/>
        <w:jc w:val="both"/>
        <w:rPr>
          <w:rFonts w:eastAsia="Lucida Sans Unicode" w:cs="Arial"/>
          <w:kern w:val="2"/>
          <w:sz w:val="22"/>
          <w:szCs w:val="22"/>
          <w:lang w:eastAsia="zh-CN"/>
        </w:rPr>
      </w:pPr>
      <w:r>
        <w:rPr>
          <w:rFonts w:eastAsia="Lucida Sans Unicode" w:cs="Arial"/>
          <w:kern w:val="2"/>
          <w:sz w:val="22"/>
          <w:szCs w:val="22"/>
          <w:lang w:eastAsia="zh-CN"/>
        </w:rPr>
        <w:lastRenderedPageBreak/>
        <w:t xml:space="preserve">zamiast informacji z </w:t>
      </w:r>
      <w:r w:rsidRPr="00DD09EC">
        <w:rPr>
          <w:rFonts w:eastAsia="Lucida Sans Unicode" w:cs="Arial"/>
          <w:kern w:val="2"/>
          <w:sz w:val="22"/>
          <w:szCs w:val="22"/>
          <w:lang w:eastAsia="zh-CN"/>
        </w:rPr>
        <w:t>Krajowego Rejestru Karnego</w:t>
      </w:r>
      <w:r>
        <w:rPr>
          <w:rFonts w:eastAsia="Lucida Sans Unicode" w:cs="Arial"/>
          <w:kern w:val="2"/>
          <w:sz w:val="22"/>
          <w:szCs w:val="22"/>
          <w:lang w:eastAsia="zh-CN"/>
        </w:rPr>
        <w:t xml:space="preserve">, w zakresie o którym mowa w pkt 2 </w:t>
      </w:r>
      <w:proofErr w:type="spellStart"/>
      <w:r>
        <w:rPr>
          <w:rFonts w:eastAsia="Lucida Sans Unicode" w:cs="Arial"/>
          <w:kern w:val="2"/>
          <w:sz w:val="22"/>
          <w:szCs w:val="22"/>
          <w:lang w:eastAsia="zh-CN"/>
        </w:rPr>
        <w:t>ppkt</w:t>
      </w:r>
      <w:proofErr w:type="spellEnd"/>
      <w:r>
        <w:rPr>
          <w:rFonts w:eastAsia="Lucida Sans Unicode" w:cs="Arial"/>
          <w:kern w:val="2"/>
          <w:sz w:val="22"/>
          <w:szCs w:val="22"/>
          <w:lang w:eastAsia="zh-CN"/>
        </w:rPr>
        <w:t xml:space="preserve"> </w:t>
      </w:r>
      <w:r w:rsidR="000172A0">
        <w:rPr>
          <w:rFonts w:eastAsia="Lucida Sans Unicode" w:cs="Arial"/>
          <w:kern w:val="2"/>
          <w:sz w:val="22"/>
          <w:szCs w:val="22"/>
          <w:lang w:eastAsia="zh-CN"/>
        </w:rPr>
        <w:t>3</w:t>
      </w:r>
      <w:r>
        <w:rPr>
          <w:rFonts w:eastAsia="Lucida Sans Unicode" w:cs="Arial"/>
          <w:kern w:val="2"/>
          <w:sz w:val="22"/>
          <w:szCs w:val="22"/>
          <w:lang w:eastAsia="zh-CN"/>
        </w:rPr>
        <w:t xml:space="preserve">) niniejszego rozdziału składa informacje z odpowiedniego rejestru, takiego jak rejestr sądowy albo w przypadku braku takiego rejestru inny równoważny dokument wydany przez </w:t>
      </w:r>
      <w:r w:rsidR="00481FF8">
        <w:rPr>
          <w:rFonts w:eastAsia="Lucida Sans Unicode" w:cs="Arial"/>
          <w:kern w:val="2"/>
          <w:sz w:val="22"/>
          <w:szCs w:val="22"/>
          <w:lang w:eastAsia="zh-CN"/>
        </w:rPr>
        <w:t>właściwy</w:t>
      </w:r>
      <w:r>
        <w:rPr>
          <w:rFonts w:eastAsia="Lucida Sans Unicode" w:cs="Arial"/>
          <w:kern w:val="2"/>
          <w:sz w:val="22"/>
          <w:szCs w:val="22"/>
          <w:lang w:eastAsia="zh-CN"/>
        </w:rPr>
        <w:t xml:space="preserve"> organ sądowy lub administracyjny kraju w którym wykonawca ma siedzibę lub miejsce zamieszkania </w:t>
      </w:r>
    </w:p>
    <w:p w:rsidR="006C2FC8" w:rsidRDefault="006C2FC8" w:rsidP="004D5708">
      <w:pPr>
        <w:widowControl w:val="0"/>
        <w:numPr>
          <w:ilvl w:val="1"/>
          <w:numId w:val="18"/>
        </w:numPr>
        <w:suppressAutoHyphens/>
        <w:spacing w:before="0" w:after="0"/>
        <w:ind w:left="1134" w:hanging="283"/>
        <w:jc w:val="both"/>
        <w:rPr>
          <w:rFonts w:eastAsia="Lucida Sans Unicode" w:cs="Arial"/>
          <w:kern w:val="2"/>
          <w:sz w:val="22"/>
          <w:szCs w:val="22"/>
          <w:lang w:eastAsia="zh-CN"/>
        </w:rPr>
      </w:pPr>
      <w:r>
        <w:rPr>
          <w:rFonts w:eastAsia="Lucida Sans Unicode" w:cs="Arial"/>
          <w:kern w:val="2"/>
          <w:sz w:val="22"/>
          <w:szCs w:val="22"/>
          <w:lang w:eastAsia="zh-CN"/>
        </w:rPr>
        <w:t xml:space="preserve">zamiast zaświadczenia, o którym mowa w pkt 2 </w:t>
      </w:r>
      <w:proofErr w:type="spellStart"/>
      <w:r>
        <w:rPr>
          <w:rFonts w:eastAsia="Lucida Sans Unicode" w:cs="Arial"/>
          <w:kern w:val="2"/>
          <w:sz w:val="22"/>
          <w:szCs w:val="22"/>
          <w:lang w:eastAsia="zh-CN"/>
        </w:rPr>
        <w:t>ppkt</w:t>
      </w:r>
      <w:proofErr w:type="spellEnd"/>
      <w:r>
        <w:rPr>
          <w:rFonts w:eastAsia="Lucida Sans Unicode" w:cs="Arial"/>
          <w:kern w:val="2"/>
          <w:sz w:val="22"/>
          <w:szCs w:val="22"/>
          <w:lang w:eastAsia="zh-CN"/>
        </w:rPr>
        <w:t xml:space="preserve"> </w:t>
      </w:r>
      <w:r w:rsidR="00A76331">
        <w:rPr>
          <w:rFonts w:eastAsia="Lucida Sans Unicode" w:cs="Arial"/>
          <w:kern w:val="2"/>
          <w:sz w:val="22"/>
          <w:szCs w:val="22"/>
          <w:lang w:eastAsia="zh-CN"/>
        </w:rPr>
        <w:t>4</w:t>
      </w:r>
      <w:r>
        <w:rPr>
          <w:rFonts w:eastAsia="Lucida Sans Unicode" w:cs="Arial"/>
          <w:kern w:val="2"/>
          <w:sz w:val="22"/>
          <w:szCs w:val="22"/>
          <w:lang w:eastAsia="zh-CN"/>
        </w:rPr>
        <w:t xml:space="preserve">) niniejszego rozdziału, zaświadczenia albo innego dokumentu potwierdzającego, że Wykonawca nie zalega z opłacaniem składek na ubezpieczenia społeczne lub zdrowotne, o których mowa w pkt 2 </w:t>
      </w:r>
      <w:proofErr w:type="spellStart"/>
      <w:r>
        <w:rPr>
          <w:rFonts w:eastAsia="Lucida Sans Unicode" w:cs="Arial"/>
          <w:kern w:val="2"/>
          <w:sz w:val="22"/>
          <w:szCs w:val="22"/>
          <w:lang w:eastAsia="zh-CN"/>
        </w:rPr>
        <w:t>ppkt</w:t>
      </w:r>
      <w:proofErr w:type="spellEnd"/>
      <w:r>
        <w:rPr>
          <w:rFonts w:eastAsia="Lucida Sans Unicode" w:cs="Arial"/>
          <w:kern w:val="2"/>
          <w:sz w:val="22"/>
          <w:szCs w:val="22"/>
          <w:lang w:eastAsia="zh-CN"/>
        </w:rPr>
        <w:t xml:space="preserve"> </w:t>
      </w:r>
      <w:r w:rsidR="00A76331">
        <w:rPr>
          <w:rFonts w:eastAsia="Lucida Sans Unicode" w:cs="Arial"/>
          <w:kern w:val="2"/>
          <w:sz w:val="22"/>
          <w:szCs w:val="22"/>
          <w:lang w:eastAsia="zh-CN"/>
        </w:rPr>
        <w:t>5</w:t>
      </w:r>
      <w:r>
        <w:rPr>
          <w:rFonts w:eastAsia="Lucida Sans Unicode" w:cs="Arial"/>
          <w:kern w:val="2"/>
          <w:sz w:val="22"/>
          <w:szCs w:val="22"/>
          <w:lang w:eastAsia="zh-CN"/>
        </w:rPr>
        <w:t xml:space="preserve">) niniejszego rozdziału, lub odpisu albo informacji z Krajowego Rejestru Sądowego lub z Centralnej Ewidencji i Informacji o Działalności Gospodarczej, o których mowa w pkt 2 </w:t>
      </w:r>
      <w:proofErr w:type="spellStart"/>
      <w:r>
        <w:rPr>
          <w:rFonts w:eastAsia="Lucida Sans Unicode" w:cs="Arial"/>
          <w:kern w:val="2"/>
          <w:sz w:val="22"/>
          <w:szCs w:val="22"/>
          <w:lang w:eastAsia="zh-CN"/>
        </w:rPr>
        <w:t>ppkt</w:t>
      </w:r>
      <w:proofErr w:type="spellEnd"/>
      <w:r>
        <w:rPr>
          <w:rFonts w:eastAsia="Lucida Sans Unicode" w:cs="Arial"/>
          <w:kern w:val="2"/>
          <w:sz w:val="22"/>
          <w:szCs w:val="22"/>
          <w:lang w:eastAsia="zh-CN"/>
        </w:rPr>
        <w:t xml:space="preserve"> </w:t>
      </w:r>
      <w:r w:rsidR="00A76331">
        <w:rPr>
          <w:rFonts w:eastAsia="Lucida Sans Unicode" w:cs="Arial"/>
          <w:kern w:val="2"/>
          <w:sz w:val="22"/>
          <w:szCs w:val="22"/>
          <w:lang w:eastAsia="zh-CN"/>
        </w:rPr>
        <w:t>6</w:t>
      </w:r>
      <w:r>
        <w:rPr>
          <w:rFonts w:eastAsia="Lucida Sans Unicode" w:cs="Arial"/>
          <w:kern w:val="2"/>
          <w:sz w:val="22"/>
          <w:szCs w:val="22"/>
          <w:lang w:eastAsia="zh-CN"/>
        </w:rPr>
        <w:t>) niniejszego rozdziału - składa dokument lub dokumenty wystawione w kraju, w którym Wykonawca ma siedzibę lub miejsce zamieszkania, potwierdzające odpowiednio, że:</w:t>
      </w:r>
    </w:p>
    <w:p w:rsidR="006C2FC8" w:rsidRDefault="006C2FC8" w:rsidP="004D5708">
      <w:pPr>
        <w:widowControl w:val="0"/>
        <w:numPr>
          <w:ilvl w:val="2"/>
          <w:numId w:val="21"/>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nie naruszył obowiązków dotyczących płatności podatków, opłat lub składek na ubezpieczenie społeczne lub zdrowotne,</w:t>
      </w:r>
    </w:p>
    <w:p w:rsidR="006C2FC8" w:rsidRDefault="006C2FC8" w:rsidP="004D5708">
      <w:pPr>
        <w:widowControl w:val="0"/>
        <w:numPr>
          <w:ilvl w:val="2"/>
          <w:numId w:val="21"/>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6C2FC8" w:rsidRDefault="006C2FC8" w:rsidP="004D5708">
      <w:pPr>
        <w:widowControl w:val="0"/>
        <w:numPr>
          <w:ilvl w:val="0"/>
          <w:numId w:val="2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 xml:space="preserve">Dokument o którym mowa w pkt. 1 </w:t>
      </w:r>
      <w:proofErr w:type="spellStart"/>
      <w:r>
        <w:rPr>
          <w:rFonts w:eastAsia="Lucida Sans Unicode" w:cs="Arial"/>
          <w:kern w:val="2"/>
          <w:sz w:val="22"/>
          <w:szCs w:val="22"/>
          <w:lang w:eastAsia="zh-CN"/>
        </w:rPr>
        <w:t>ppkt</w:t>
      </w:r>
      <w:proofErr w:type="spellEnd"/>
      <w:r>
        <w:rPr>
          <w:rFonts w:eastAsia="Lucida Sans Unicode" w:cs="Arial"/>
          <w:kern w:val="2"/>
          <w:sz w:val="22"/>
          <w:szCs w:val="22"/>
          <w:lang w:eastAsia="zh-CN"/>
        </w:rPr>
        <w:t xml:space="preserve"> a) powinien być wystawiony nie wcześniej niż 6 miesięcy przed jego złożeniem. Dokumenty, o których mowa w pkt.1 </w:t>
      </w:r>
      <w:proofErr w:type="spellStart"/>
      <w:r>
        <w:rPr>
          <w:rFonts w:eastAsia="Lucida Sans Unicode" w:cs="Arial"/>
          <w:kern w:val="2"/>
          <w:sz w:val="22"/>
          <w:szCs w:val="22"/>
          <w:lang w:eastAsia="zh-CN"/>
        </w:rPr>
        <w:t>ppkt</w:t>
      </w:r>
      <w:proofErr w:type="spellEnd"/>
      <w:r>
        <w:rPr>
          <w:rFonts w:eastAsia="Lucida Sans Unicode" w:cs="Arial"/>
          <w:kern w:val="2"/>
          <w:sz w:val="22"/>
          <w:szCs w:val="22"/>
          <w:lang w:eastAsia="zh-CN"/>
        </w:rPr>
        <w:t xml:space="preserve"> b) powinny być wystawione nie wcześniej niż 3 miesiące przed ich złożeniem.</w:t>
      </w:r>
    </w:p>
    <w:p w:rsidR="006C2FC8" w:rsidRDefault="006C2FC8" w:rsidP="004D5708">
      <w:pPr>
        <w:widowControl w:val="0"/>
        <w:numPr>
          <w:ilvl w:val="0"/>
          <w:numId w:val="2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 xml:space="preserve">Jeżeli w kraju, w którym Wykonawca ma siedzibę lub miejsce zamieszkania, nie wydaje się dokumentów, o których mowa w pkt 1) powyżej, lub gdy dokumenty te nie odnoszą się do wszystkich przypadków, o których mowa w art. art. 108 ust. 1 pkt 1, 2 i 4, art. 109 ust. 1 pkt 1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w:t>
      </w:r>
      <w:proofErr w:type="spellStart"/>
      <w:r>
        <w:rPr>
          <w:rFonts w:eastAsia="Lucida Sans Unicode" w:cs="Arial"/>
          <w:kern w:val="2"/>
          <w:sz w:val="22"/>
          <w:szCs w:val="22"/>
          <w:lang w:eastAsia="zh-CN"/>
        </w:rPr>
        <w:t>ppkt</w:t>
      </w:r>
      <w:proofErr w:type="spellEnd"/>
      <w:r>
        <w:rPr>
          <w:rFonts w:eastAsia="Lucida Sans Unicode" w:cs="Arial"/>
          <w:kern w:val="2"/>
          <w:sz w:val="22"/>
          <w:szCs w:val="22"/>
          <w:lang w:eastAsia="zh-CN"/>
        </w:rPr>
        <w:t xml:space="preserve"> 2) powyżej.</w:t>
      </w:r>
    </w:p>
    <w:p w:rsidR="006C2FC8" w:rsidRDefault="006C2FC8" w:rsidP="00895D0F">
      <w:pPr>
        <w:widowControl w:val="0"/>
        <w:suppressAutoHyphens/>
        <w:spacing w:before="0" w:after="0"/>
        <w:ind w:left="927"/>
        <w:jc w:val="both"/>
        <w:rPr>
          <w:rFonts w:eastAsia="Lucida Sans Unicode" w:cs="Arial"/>
          <w:kern w:val="2"/>
          <w:sz w:val="22"/>
          <w:szCs w:val="22"/>
          <w:lang w:eastAsia="zh-CN"/>
        </w:rPr>
      </w:pPr>
    </w:p>
    <w:p w:rsidR="006C2FC8" w:rsidRDefault="006C2FC8" w:rsidP="004D5708">
      <w:pPr>
        <w:widowControl w:val="0"/>
        <w:numPr>
          <w:ilvl w:val="0"/>
          <w:numId w:val="18"/>
        </w:numPr>
        <w:suppressAutoHyphens/>
        <w:spacing w:before="0" w:after="0"/>
        <w:ind w:left="284" w:hanging="284"/>
        <w:jc w:val="both"/>
        <w:rPr>
          <w:rFonts w:eastAsia="Lucida Sans Unicode" w:cs="Arial"/>
          <w:kern w:val="2"/>
          <w:sz w:val="22"/>
          <w:szCs w:val="22"/>
          <w:lang w:eastAsia="zh-CN"/>
        </w:rPr>
      </w:pPr>
      <w:r>
        <w:rPr>
          <w:rFonts w:cs="Arial"/>
          <w:sz w:val="22"/>
          <w:szCs w:val="22"/>
        </w:rPr>
        <w:t>Zamawiający nie wzywa do złożenia podmiotowych środków dowodowych, jeżeli:</w:t>
      </w:r>
    </w:p>
    <w:p w:rsidR="006C2FC8" w:rsidRDefault="006C2FC8" w:rsidP="00895D0F">
      <w:pPr>
        <w:pStyle w:val="Akapitzlist"/>
        <w:spacing w:before="0" w:after="0"/>
        <w:ind w:left="568" w:hanging="284"/>
        <w:jc w:val="both"/>
        <w:rPr>
          <w:rFonts w:eastAsia="Times New Roman" w:cs="Arial"/>
          <w:lang w:eastAsia="pl-PL"/>
        </w:rPr>
      </w:pPr>
      <w:r>
        <w:rPr>
          <w:rFonts w:cs="Arial"/>
        </w:rPr>
        <w:t>1)</w:t>
      </w:r>
      <w:r>
        <w:rPr>
          <w:rFonts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cs="Arial"/>
        </w:rPr>
        <w:t>p.z.p</w:t>
      </w:r>
      <w:proofErr w:type="spellEnd"/>
      <w:r>
        <w:rPr>
          <w:rFonts w:cs="Arial"/>
        </w:rPr>
        <w:t xml:space="preserve"> dane umożliwiające dostęp do tych środków;</w:t>
      </w:r>
    </w:p>
    <w:p w:rsidR="006C2FC8" w:rsidRDefault="006C2FC8" w:rsidP="00895D0F">
      <w:pPr>
        <w:pStyle w:val="Akapitzlist"/>
        <w:spacing w:before="0" w:after="0"/>
        <w:ind w:left="568" w:hanging="284"/>
        <w:jc w:val="both"/>
        <w:rPr>
          <w:rFonts w:cs="Arial"/>
        </w:rPr>
      </w:pPr>
      <w:r>
        <w:rPr>
          <w:rFonts w:cs="Arial"/>
        </w:rPr>
        <w:t>2)</w:t>
      </w:r>
      <w:r>
        <w:rPr>
          <w:rFonts w:cs="Arial"/>
        </w:rPr>
        <w:tab/>
        <w:t>podmiotowym środkiem dowodowym jest oświadczenie, którego treść odpowiada zakresowi oświadczenia, o którym mowa w art. 125 ust. 1.</w:t>
      </w:r>
    </w:p>
    <w:p w:rsidR="006C2FC8" w:rsidRDefault="006C2FC8" w:rsidP="004D5708">
      <w:pPr>
        <w:pStyle w:val="Akapitzlist"/>
        <w:numPr>
          <w:ilvl w:val="0"/>
          <w:numId w:val="18"/>
        </w:numPr>
        <w:spacing w:before="0" w:after="0"/>
        <w:ind w:left="284" w:hanging="284"/>
        <w:jc w:val="both"/>
        <w:rPr>
          <w:rFonts w:cs="Arial"/>
        </w:rPr>
      </w:pPr>
      <w:r>
        <w:rPr>
          <w:rFonts w:cs="Arial"/>
        </w:rPr>
        <w:lastRenderedPageBreak/>
        <w:t>Wykonawca nie jest zobowiązany do złożenia podmiotowych środków dowodowych, które zamawiający posiada, jeżeli wykonawca wskaże te środki oraz potwierdzi ich prawidłowość i aktualność.</w:t>
      </w:r>
    </w:p>
    <w:p w:rsidR="006C2FC8" w:rsidRDefault="006C2FC8" w:rsidP="004D5708">
      <w:pPr>
        <w:pStyle w:val="Akapitzlist"/>
        <w:numPr>
          <w:ilvl w:val="0"/>
          <w:numId w:val="18"/>
        </w:numPr>
        <w:spacing w:before="0" w:after="0"/>
        <w:ind w:left="284" w:hanging="284"/>
        <w:jc w:val="both"/>
        <w:rPr>
          <w:rFonts w:cs="Arial"/>
        </w:rPr>
      </w:pPr>
      <w:r>
        <w:rPr>
          <w:rFonts w:cs="Arial"/>
        </w:rPr>
        <w:t xml:space="preserve">W zakresie nieuregulowanym ustawą </w:t>
      </w:r>
      <w:proofErr w:type="spellStart"/>
      <w:r w:rsidR="00116871">
        <w:rPr>
          <w:rFonts w:cs="Arial"/>
        </w:rPr>
        <w:t>Pzp</w:t>
      </w:r>
      <w:proofErr w:type="spellEnd"/>
      <w:r w:rsidR="00116871">
        <w:rPr>
          <w:rFonts w:cs="Arial"/>
        </w:rPr>
        <w:t xml:space="preserve"> </w:t>
      </w:r>
      <w:r>
        <w:rPr>
          <w:rFonts w:cs="Arial"/>
        </w:rPr>
        <w:t xml:space="preserve">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rPr>
        <w:t xml:space="preserve">30  </w:t>
      </w:r>
      <w:r>
        <w:rPr>
          <w:rFonts w:cs="Arial"/>
        </w:rPr>
        <w:t>grudnia 2020 r. w sprawie sposobu sporządzania i przekazywania informacji oraz wymagań technicznych dla dokumentów elektronicznych oraz środków komunikacji elektronicznej w postępowaniu o udzielenie zamówienia publicznego lub konkursie.</w:t>
      </w:r>
    </w:p>
    <w:p w:rsidR="006C2FC8" w:rsidRDefault="006C2FC8" w:rsidP="004D5708">
      <w:pPr>
        <w:pStyle w:val="Akapitzlist"/>
        <w:numPr>
          <w:ilvl w:val="0"/>
          <w:numId w:val="18"/>
        </w:numPr>
        <w:spacing w:before="0" w:after="0"/>
        <w:ind w:left="284" w:hanging="284"/>
        <w:jc w:val="both"/>
        <w:rPr>
          <w:rFonts w:cs="Arial"/>
          <w:b/>
        </w:rPr>
      </w:pPr>
      <w:r>
        <w:rPr>
          <w:rFonts w:cs="Arial"/>
          <w:b/>
        </w:rPr>
        <w:t>Przedmiotowe środki dowodowe.</w:t>
      </w:r>
    </w:p>
    <w:p w:rsidR="006C2FC8" w:rsidRDefault="006C2FC8" w:rsidP="00895D0F">
      <w:pPr>
        <w:pStyle w:val="Akapitzlist"/>
        <w:spacing w:before="0" w:after="0"/>
        <w:ind w:left="284"/>
        <w:jc w:val="both"/>
        <w:rPr>
          <w:rFonts w:cs="Arial"/>
        </w:rPr>
      </w:pPr>
      <w:r>
        <w:rPr>
          <w:rFonts w:cs="Arial"/>
        </w:rPr>
        <w:t>Zamawiający nie wymaga złożenia wraz z ofertą przedmiotowych środków dowodowych.</w:t>
      </w:r>
    </w:p>
    <w:p w:rsidR="006C2FC8" w:rsidRDefault="006C2FC8" w:rsidP="00895D0F">
      <w:pPr>
        <w:pStyle w:val="Akapitzlist"/>
        <w:spacing w:before="0" w:after="0"/>
        <w:ind w:left="0"/>
        <w:jc w:val="both"/>
        <w:rPr>
          <w:rFonts w:cs="Arial"/>
        </w:rPr>
      </w:pPr>
    </w:p>
    <w:p w:rsidR="006C2FC8" w:rsidRDefault="006C2FC8" w:rsidP="00895D0F">
      <w:pPr>
        <w:widowControl w:val="0"/>
        <w:suppressAutoHyphens/>
        <w:spacing w:before="0" w:after="0"/>
        <w:jc w:val="both"/>
        <w:rPr>
          <w:rFonts w:eastAsia="Lucida Sans Unicode" w:cs="Arial"/>
          <w:b/>
          <w:kern w:val="2"/>
          <w:sz w:val="22"/>
          <w:szCs w:val="22"/>
          <w:lang w:eastAsia="zh-CN"/>
        </w:rPr>
      </w:pPr>
      <w:r>
        <w:rPr>
          <w:rFonts w:eastAsia="Lucida Sans Unicode" w:cs="Arial"/>
          <w:b/>
          <w:kern w:val="2"/>
          <w:sz w:val="22"/>
          <w:szCs w:val="22"/>
          <w:lang w:eastAsia="zh-CN"/>
        </w:rPr>
        <w:t>Rozdział X Poleganie na zasobach innych podmiotów</w:t>
      </w:r>
    </w:p>
    <w:p w:rsidR="006C2FC8" w:rsidRDefault="006C2FC8" w:rsidP="004D5708">
      <w:pPr>
        <w:pStyle w:val="Teksttreci40"/>
        <w:numPr>
          <w:ilvl w:val="3"/>
          <w:numId w:val="18"/>
        </w:numPr>
        <w:shd w:val="clear" w:color="auto" w:fill="auto"/>
        <w:spacing w:before="0" w:after="0" w:line="276" w:lineRule="auto"/>
        <w:ind w:left="284" w:right="23" w:hanging="284"/>
        <w:rPr>
          <w:rFonts w:ascii="Calibri" w:hAnsi="Calibri" w:cs="Arial"/>
          <w:sz w:val="22"/>
          <w:szCs w:val="22"/>
          <w:lang w:eastAsia="pl-PL"/>
        </w:rPr>
      </w:pPr>
      <w:r>
        <w:rPr>
          <w:rFonts w:ascii="Calibri" w:hAnsi="Calibri" w:cs="Arial"/>
          <w:sz w:val="22"/>
          <w:szCs w:val="22"/>
        </w:rPr>
        <w:t xml:space="preserve">Wykonawca może w celu potwierdzenia spełniania warunków udziału w postępowaniu polegać na zdolnościach </w:t>
      </w:r>
      <w:r w:rsidRPr="003B5DB5">
        <w:rPr>
          <w:rFonts w:ascii="Calibri" w:hAnsi="Calibri" w:cs="Arial"/>
          <w:sz w:val="22"/>
          <w:szCs w:val="22"/>
        </w:rPr>
        <w:t>technicznych</w:t>
      </w:r>
      <w:r w:rsidRPr="00B560B6">
        <w:rPr>
          <w:rFonts w:ascii="Calibri" w:hAnsi="Calibri" w:cs="Arial"/>
          <w:color w:val="FF0000"/>
          <w:sz w:val="22"/>
          <w:szCs w:val="22"/>
        </w:rPr>
        <w:t xml:space="preserve"> </w:t>
      </w:r>
      <w:r>
        <w:rPr>
          <w:rFonts w:ascii="Calibri" w:hAnsi="Calibri" w:cs="Arial"/>
          <w:sz w:val="22"/>
          <w:szCs w:val="22"/>
        </w:rPr>
        <w:t>lub zawodowych podmiotów udostępniających zasoby, niezależnie od charakteru prawnego łączących go z nimi stosunków prawnych.</w:t>
      </w:r>
    </w:p>
    <w:p w:rsidR="006C2FC8" w:rsidRDefault="006C2FC8" w:rsidP="004D5708">
      <w:pPr>
        <w:pStyle w:val="Teksttreci40"/>
        <w:numPr>
          <w:ilvl w:val="3"/>
          <w:numId w:val="18"/>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 xml:space="preserve">W odniesieniu do warunków dotyczących </w:t>
      </w:r>
      <w:r w:rsidR="00A219D3" w:rsidRPr="00A219D3">
        <w:rPr>
          <w:rFonts w:ascii="Calibri" w:hAnsi="Calibri" w:cs="Arial"/>
          <w:sz w:val="22"/>
          <w:szCs w:val="22"/>
        </w:rPr>
        <w:t xml:space="preserve">wykształcenia, kwalifikacji zawodowych </w:t>
      </w:r>
      <w:r w:rsidR="00A219D3">
        <w:rPr>
          <w:rFonts w:ascii="Calibri" w:hAnsi="Calibri" w:cs="Arial"/>
          <w:sz w:val="22"/>
          <w:szCs w:val="22"/>
        </w:rPr>
        <w:t xml:space="preserve">lub </w:t>
      </w:r>
      <w:r>
        <w:rPr>
          <w:rFonts w:ascii="Calibri" w:hAnsi="Calibri" w:cs="Arial"/>
          <w:sz w:val="22"/>
          <w:szCs w:val="22"/>
        </w:rPr>
        <w:t>doświadczenia, wykonawcy mogą polegać na zdolnościach podmiotów udostępniających zasoby, jeśli podmioty te wykonają świadczenie do realizacji którego te zdolności są wymagane.</w:t>
      </w:r>
    </w:p>
    <w:p w:rsidR="006C2FC8" w:rsidRDefault="006C2FC8" w:rsidP="004D5708">
      <w:pPr>
        <w:pStyle w:val="Teksttreci40"/>
        <w:numPr>
          <w:ilvl w:val="3"/>
          <w:numId w:val="18"/>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 xml:space="preserve">Wykonawca, który polega na zdolnościach lub sytuacji podmiotów udostępniających zasoby, składa wraz z ofertą, </w:t>
      </w:r>
      <w:r w:rsidRPr="00B560B6">
        <w:rPr>
          <w:rFonts w:ascii="Calibri" w:hAnsi="Calibri" w:cs="Arial"/>
          <w:b/>
          <w:sz w:val="22"/>
          <w:szCs w:val="22"/>
        </w:rPr>
        <w:t>zobowiązanie podmiotu udostępniającego zasoby</w:t>
      </w:r>
      <w:r>
        <w:rPr>
          <w:rFonts w:ascii="Calibri" w:hAnsi="Calibri" w:cs="Arial"/>
          <w:sz w:val="22"/>
          <w:szCs w:val="22"/>
        </w:rPr>
        <w:t xml:space="preserve"> do oddania mu do dyspozycji niezbędnych zasobów</w:t>
      </w:r>
      <w:r>
        <w:rPr>
          <w:rFonts w:ascii="Calibri" w:hAnsi="Calibri" w:cs="Arial"/>
          <w:color w:val="FF0000"/>
          <w:sz w:val="22"/>
          <w:szCs w:val="22"/>
        </w:rPr>
        <w:t xml:space="preserve"> </w:t>
      </w:r>
      <w:r>
        <w:rPr>
          <w:rFonts w:ascii="Calibri" w:hAnsi="Calibri" w:cs="Arial"/>
          <w:sz w:val="22"/>
          <w:szCs w:val="22"/>
        </w:rPr>
        <w:t xml:space="preserve">na potrzeby realizacji danego zamówienia </w:t>
      </w:r>
      <w:r w:rsidRPr="00B560B6">
        <w:rPr>
          <w:rFonts w:ascii="Calibri" w:hAnsi="Calibri" w:cs="Arial"/>
          <w:b/>
          <w:sz w:val="22"/>
          <w:szCs w:val="22"/>
        </w:rPr>
        <w:t>lub inny podmiotowy środek dowodowy</w:t>
      </w:r>
      <w:r>
        <w:rPr>
          <w:rFonts w:ascii="Calibri" w:hAnsi="Calibri" w:cs="Arial"/>
          <w:sz w:val="22"/>
          <w:szCs w:val="22"/>
        </w:rPr>
        <w:t xml:space="preserve"> potwierdzający, że wykonawca realizując zamówienie, będzie dysponował niezbędnymi zasobami tych podmiotów. Wzór oświadczenia stanowi </w:t>
      </w:r>
      <w:r>
        <w:rPr>
          <w:rFonts w:ascii="Calibri" w:hAnsi="Calibri" w:cs="Arial"/>
          <w:b/>
          <w:bCs/>
          <w:sz w:val="22"/>
          <w:szCs w:val="22"/>
        </w:rPr>
        <w:t>załącznik nr 3 do SWZ.</w:t>
      </w:r>
    </w:p>
    <w:p w:rsidR="006C2FC8" w:rsidRDefault="006C2FC8" w:rsidP="004D5708">
      <w:pPr>
        <w:pStyle w:val="Teksttreci40"/>
        <w:numPr>
          <w:ilvl w:val="3"/>
          <w:numId w:val="18"/>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6C2FC8" w:rsidRDefault="006C2FC8" w:rsidP="004D5708">
      <w:pPr>
        <w:pStyle w:val="Teksttreci40"/>
        <w:numPr>
          <w:ilvl w:val="3"/>
          <w:numId w:val="18"/>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C2FC8" w:rsidRDefault="006C2FC8" w:rsidP="00895D0F">
      <w:pPr>
        <w:pStyle w:val="Teksttreci40"/>
        <w:shd w:val="clear" w:color="auto" w:fill="auto"/>
        <w:spacing w:before="0" w:after="0" w:line="276" w:lineRule="auto"/>
        <w:ind w:left="284" w:right="23" w:firstLine="0"/>
        <w:rPr>
          <w:rFonts w:ascii="Calibri" w:hAnsi="Calibri" w:cs="Arial"/>
          <w:sz w:val="22"/>
          <w:szCs w:val="22"/>
        </w:rPr>
      </w:pPr>
      <w:r>
        <w:rPr>
          <w:rFonts w:ascii="Calibri" w:hAnsi="Calibri" w:cs="Arial"/>
          <w:b/>
          <w:sz w:val="22"/>
          <w:szCs w:val="22"/>
        </w:rPr>
        <w:t xml:space="preserve">UWAGA: </w:t>
      </w:r>
      <w:r>
        <w:rPr>
          <w:rFonts w:ascii="Calibri" w:hAnsi="Calibr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C2FC8" w:rsidRPr="00295DF0" w:rsidRDefault="006C2FC8" w:rsidP="004D5708">
      <w:pPr>
        <w:pStyle w:val="Teksttreci40"/>
        <w:numPr>
          <w:ilvl w:val="3"/>
          <w:numId w:val="18"/>
        </w:numPr>
        <w:shd w:val="clear" w:color="auto" w:fill="auto"/>
        <w:spacing w:before="0" w:after="0" w:line="276" w:lineRule="auto"/>
        <w:ind w:left="284" w:right="23" w:hanging="284"/>
        <w:rPr>
          <w:rFonts w:ascii="Calibri" w:hAnsi="Calibri" w:cs="Arial"/>
          <w:sz w:val="22"/>
          <w:szCs w:val="22"/>
        </w:rPr>
      </w:pPr>
      <w:r w:rsidRPr="00295DF0">
        <w:rPr>
          <w:rFonts w:ascii="Calibri" w:hAnsi="Calibri" w:cs="Arial"/>
          <w:sz w:val="22"/>
          <w:szCs w:val="22"/>
        </w:rPr>
        <w:t xml:space="preserve">Wykonawca, w przypadku polegania na zdolnościach lub sytuacji podmiotów udostępniających zasoby, przedstawia, wraz z oświadczeniem JEDZ, także oświadczenie </w:t>
      </w:r>
      <w:r w:rsidR="009438B5">
        <w:rPr>
          <w:rFonts w:ascii="Calibri" w:hAnsi="Calibri" w:cs="Arial"/>
          <w:sz w:val="22"/>
          <w:szCs w:val="22"/>
        </w:rPr>
        <w:t xml:space="preserve">JEDZ </w:t>
      </w:r>
      <w:r w:rsidRPr="00295DF0">
        <w:rPr>
          <w:rFonts w:ascii="Calibri" w:hAnsi="Calibri" w:cs="Arial"/>
          <w:sz w:val="22"/>
          <w:szCs w:val="22"/>
        </w:rPr>
        <w:t>podmiotu udostępniającego zasoby, potwierdzające brak podstaw wykluczenia tego podmiotu oraz odpowiednio spełnianie warunków udziału w postępowaniu lub kryteriów selekcji, w zakresie, w jakim wykonawca powołuje się na jego zasoby.</w:t>
      </w:r>
    </w:p>
    <w:p w:rsidR="00EE38F9" w:rsidRDefault="00EE38F9" w:rsidP="00895D0F">
      <w:pPr>
        <w:pStyle w:val="Teksttreci0"/>
        <w:spacing w:line="276" w:lineRule="auto"/>
        <w:ind w:firstLine="0"/>
        <w:jc w:val="both"/>
        <w:rPr>
          <w:rFonts w:ascii="Calibri" w:hAnsi="Calibri" w:cs="Arial"/>
          <w:color w:val="FF0000"/>
          <w:sz w:val="22"/>
          <w:szCs w:val="22"/>
        </w:rPr>
      </w:pPr>
    </w:p>
    <w:p w:rsidR="00E73B71" w:rsidRDefault="00E73B71" w:rsidP="00895D0F">
      <w:pPr>
        <w:pStyle w:val="Teksttreci0"/>
        <w:spacing w:line="276" w:lineRule="auto"/>
        <w:ind w:firstLine="0"/>
        <w:jc w:val="both"/>
        <w:rPr>
          <w:rFonts w:ascii="Calibri" w:hAnsi="Calibri" w:cs="Arial"/>
          <w:b/>
          <w:sz w:val="22"/>
          <w:szCs w:val="22"/>
        </w:rPr>
      </w:pPr>
    </w:p>
    <w:p w:rsidR="00E73B71" w:rsidRDefault="00E73B71" w:rsidP="00895D0F">
      <w:pPr>
        <w:pStyle w:val="Teksttreci0"/>
        <w:spacing w:line="276" w:lineRule="auto"/>
        <w:ind w:firstLine="0"/>
        <w:jc w:val="both"/>
        <w:rPr>
          <w:rFonts w:ascii="Calibri" w:hAnsi="Calibri" w:cs="Arial"/>
          <w:b/>
          <w:sz w:val="22"/>
          <w:szCs w:val="22"/>
        </w:rPr>
      </w:pPr>
    </w:p>
    <w:p w:rsidR="006C2FC8" w:rsidRDefault="006C2FC8" w:rsidP="00895D0F">
      <w:pPr>
        <w:pStyle w:val="Teksttreci0"/>
        <w:spacing w:line="276" w:lineRule="auto"/>
        <w:ind w:firstLine="0"/>
        <w:jc w:val="both"/>
        <w:rPr>
          <w:rFonts w:ascii="Calibri" w:hAnsi="Calibri" w:cs="Arial"/>
          <w:b/>
          <w:sz w:val="22"/>
          <w:szCs w:val="22"/>
        </w:rPr>
      </w:pPr>
      <w:r>
        <w:rPr>
          <w:rFonts w:ascii="Calibri" w:hAnsi="Calibri" w:cs="Arial"/>
          <w:b/>
          <w:sz w:val="22"/>
          <w:szCs w:val="22"/>
        </w:rPr>
        <w:t>Rozdział XI Informacja dla wykonawców wspólnie ubiegających się o udzielenie zamówienia.</w:t>
      </w:r>
    </w:p>
    <w:p w:rsidR="006C2FC8" w:rsidRDefault="006C2FC8" w:rsidP="004D5708">
      <w:pPr>
        <w:numPr>
          <w:ilvl w:val="0"/>
          <w:numId w:val="22"/>
        </w:numPr>
        <w:spacing w:before="0" w:after="0"/>
        <w:ind w:left="283" w:hanging="357"/>
        <w:contextualSpacing/>
        <w:jc w:val="both"/>
        <w:rPr>
          <w:rFonts w:cs="Arial"/>
          <w:sz w:val="22"/>
          <w:szCs w:val="22"/>
        </w:rPr>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rsidR="00295DF0" w:rsidRDefault="00295DF0" w:rsidP="004D5708">
      <w:pPr>
        <w:numPr>
          <w:ilvl w:val="0"/>
          <w:numId w:val="22"/>
        </w:numPr>
        <w:spacing w:before="0" w:after="0"/>
        <w:ind w:left="283" w:hanging="357"/>
        <w:contextualSpacing/>
        <w:jc w:val="both"/>
        <w:rPr>
          <w:rFonts w:cs="Arial"/>
          <w:sz w:val="22"/>
          <w:szCs w:val="22"/>
        </w:rPr>
      </w:pPr>
      <w:r>
        <w:rPr>
          <w:rFonts w:cs="Arial"/>
          <w:sz w:val="22"/>
          <w:szCs w:val="22"/>
        </w:rPr>
        <w:t xml:space="preserve">W odniesieniu do warunków dotyczących wykształcenia, kwalifikacji </w:t>
      </w:r>
      <w:r w:rsidR="00A219D3">
        <w:rPr>
          <w:rFonts w:cs="Arial"/>
          <w:sz w:val="22"/>
          <w:szCs w:val="22"/>
        </w:rPr>
        <w:t>zawodowych</w:t>
      </w:r>
      <w:r>
        <w:rPr>
          <w:rFonts w:cs="Arial"/>
          <w:sz w:val="22"/>
          <w:szCs w:val="22"/>
        </w:rPr>
        <w:t xml:space="preserve"> lub doświadczenia wykonawcy wspólnie ubiegający się o udzielenie zamówienia mogą polegać na zdolnościach tych</w:t>
      </w:r>
      <w:r w:rsidR="00A219D3">
        <w:rPr>
          <w:rFonts w:cs="Arial"/>
          <w:sz w:val="22"/>
          <w:szCs w:val="22"/>
        </w:rPr>
        <w:t xml:space="preserve"> z wykonawców, którzy wykonają usługi do realizacji których te zdolności są wymagane.</w:t>
      </w:r>
    </w:p>
    <w:p w:rsidR="00A219D3" w:rsidRPr="002B6E19" w:rsidRDefault="00A219D3" w:rsidP="004D5708">
      <w:pPr>
        <w:numPr>
          <w:ilvl w:val="0"/>
          <w:numId w:val="22"/>
        </w:numPr>
        <w:spacing w:before="0" w:after="0"/>
        <w:ind w:left="283" w:hanging="357"/>
        <w:contextualSpacing/>
        <w:jc w:val="both"/>
        <w:rPr>
          <w:rFonts w:cs="Arial"/>
          <w:sz w:val="22"/>
          <w:szCs w:val="22"/>
        </w:rPr>
      </w:pPr>
      <w:r w:rsidRPr="002B6E19">
        <w:rPr>
          <w:rFonts w:cs="Arial"/>
          <w:sz w:val="22"/>
          <w:szCs w:val="22"/>
        </w:rPr>
        <w:t xml:space="preserve">Wykonawcy wspólnie ubiegający się o udzielenie zamówienia dołączają do oferty oświadczenie, z którego wynika, które roboty budowlane/dostawy/usługi wykonają poszczególni wykonawcy- zgodnie z wzorem </w:t>
      </w:r>
      <w:r w:rsidRPr="002B6E19">
        <w:rPr>
          <w:rFonts w:cs="Arial"/>
          <w:b/>
          <w:sz w:val="22"/>
          <w:szCs w:val="22"/>
        </w:rPr>
        <w:t>Załącznika nr 8 do SWZ</w:t>
      </w:r>
      <w:r w:rsidRPr="002B6E19">
        <w:rPr>
          <w:rFonts w:cs="Arial"/>
          <w:sz w:val="22"/>
          <w:szCs w:val="22"/>
        </w:rPr>
        <w:t>.</w:t>
      </w:r>
    </w:p>
    <w:p w:rsidR="006C2FC8" w:rsidRDefault="006C2FC8" w:rsidP="004D5708">
      <w:pPr>
        <w:numPr>
          <w:ilvl w:val="0"/>
          <w:numId w:val="22"/>
        </w:numPr>
        <w:spacing w:before="0" w:after="0"/>
        <w:ind w:left="283" w:hanging="357"/>
        <w:contextualSpacing/>
        <w:jc w:val="both"/>
        <w:rPr>
          <w:rFonts w:cs="Arial"/>
          <w:sz w:val="22"/>
          <w:szCs w:val="22"/>
        </w:rPr>
      </w:pPr>
      <w:r>
        <w:rPr>
          <w:rFonts w:cs="Arial"/>
          <w:sz w:val="22"/>
          <w:szCs w:val="22"/>
        </w:rPr>
        <w:t>W przypadku Wykonawców wspólnie ubiegających się o udzielenie zamówienia, formularz JEDZ składa każdy z wykonawców. Oświadczenie to potwierdza brak podstaw wykluczenia oraz spełnianie warunków udziału w zakresie, w jakim każdy z wykonawców wykazuje spełnianie warunków udziału w postępowaniu.</w:t>
      </w:r>
    </w:p>
    <w:p w:rsidR="006C2FC8" w:rsidRDefault="006C2FC8" w:rsidP="004D5708">
      <w:pPr>
        <w:numPr>
          <w:ilvl w:val="0"/>
          <w:numId w:val="22"/>
        </w:numPr>
        <w:spacing w:before="0" w:after="0"/>
        <w:ind w:left="283" w:hanging="357"/>
        <w:contextualSpacing/>
        <w:jc w:val="both"/>
        <w:rPr>
          <w:rFonts w:cs="Arial"/>
          <w:sz w:val="22"/>
          <w:szCs w:val="22"/>
        </w:rPr>
      </w:pPr>
      <w:r>
        <w:rPr>
          <w:rFonts w:cs="Arial"/>
          <w:sz w:val="22"/>
          <w:szCs w:val="22"/>
        </w:rPr>
        <w:t>Oświadczenia i dokumenty potwierdzające brak podstaw do wykluczenia z postępowania składa każdy z Wykonawców wspólnie ubiegających się o zamówienie.</w:t>
      </w:r>
      <w:bookmarkStart w:id="2" w:name="bookmark11"/>
    </w:p>
    <w:p w:rsidR="006C2FC8" w:rsidRDefault="006C2FC8" w:rsidP="004D5708">
      <w:pPr>
        <w:numPr>
          <w:ilvl w:val="0"/>
          <w:numId w:val="22"/>
        </w:numPr>
        <w:spacing w:before="0" w:after="0"/>
        <w:ind w:left="283" w:hanging="357"/>
        <w:contextualSpacing/>
        <w:jc w:val="both"/>
        <w:rPr>
          <w:rFonts w:cs="Arial"/>
          <w:sz w:val="22"/>
          <w:szCs w:val="22"/>
        </w:rPr>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rsidR="00295DF0" w:rsidRDefault="00295DF0" w:rsidP="004D5708">
      <w:pPr>
        <w:numPr>
          <w:ilvl w:val="0"/>
          <w:numId w:val="22"/>
        </w:numPr>
        <w:spacing w:before="0" w:after="0"/>
        <w:ind w:left="283" w:hanging="357"/>
        <w:contextualSpacing/>
        <w:jc w:val="both"/>
        <w:rPr>
          <w:rFonts w:cs="Arial"/>
          <w:sz w:val="22"/>
          <w:szCs w:val="22"/>
        </w:rPr>
      </w:pPr>
      <w:r>
        <w:rPr>
          <w:sz w:val="22"/>
          <w:szCs w:val="22"/>
        </w:rPr>
        <w:t>Wykonawcy wspólnie ubiegający się o zamówienie ponoszą solidarną odpowiedzialność za wykonanie umowy i wniesienie zabezpieczenia należytego wykonania umowy</w:t>
      </w:r>
      <w:r w:rsidRPr="00295DF0">
        <w:rPr>
          <w:rFonts w:cs="Arial"/>
          <w:sz w:val="22"/>
          <w:szCs w:val="22"/>
        </w:rPr>
        <w:t>.</w:t>
      </w:r>
    </w:p>
    <w:p w:rsidR="006C2FC8" w:rsidRDefault="006C2FC8" w:rsidP="00895D0F">
      <w:pPr>
        <w:spacing w:before="0" w:after="0"/>
        <w:ind w:left="284"/>
        <w:contextualSpacing/>
        <w:jc w:val="both"/>
        <w:rPr>
          <w:rFonts w:cs="Arial"/>
          <w:b/>
          <w:sz w:val="22"/>
          <w:szCs w:val="22"/>
        </w:rPr>
      </w:pPr>
    </w:p>
    <w:p w:rsidR="006C2FC8" w:rsidRDefault="006C2FC8" w:rsidP="00895D0F">
      <w:pPr>
        <w:spacing w:before="0" w:after="0"/>
        <w:contextualSpacing/>
        <w:jc w:val="both"/>
        <w:rPr>
          <w:rFonts w:cs="Arial"/>
          <w:b/>
          <w:sz w:val="22"/>
          <w:szCs w:val="22"/>
        </w:rPr>
      </w:pPr>
      <w:r>
        <w:rPr>
          <w:rFonts w:cs="Arial"/>
          <w:b/>
          <w:sz w:val="22"/>
          <w:szCs w:val="22"/>
        </w:rPr>
        <w:t xml:space="preserve">Rozdział XII </w:t>
      </w:r>
      <w:r w:rsidR="001709AC">
        <w:rPr>
          <w:rFonts w:cs="Arial"/>
          <w:b/>
          <w:sz w:val="22"/>
          <w:szCs w:val="22"/>
        </w:rPr>
        <w:t>Środki i s</w:t>
      </w:r>
      <w:r>
        <w:rPr>
          <w:rFonts w:cs="Arial"/>
          <w:b/>
          <w:sz w:val="22"/>
          <w:szCs w:val="22"/>
        </w:rPr>
        <w:t xml:space="preserve">posób komunikacji </w:t>
      </w:r>
    </w:p>
    <w:bookmarkEnd w:id="2"/>
    <w:p w:rsidR="006C2FC8" w:rsidRDefault="006C2FC8" w:rsidP="004D5708">
      <w:pPr>
        <w:numPr>
          <w:ilvl w:val="1"/>
          <w:numId w:val="23"/>
        </w:numPr>
        <w:tabs>
          <w:tab w:val="left" w:pos="142"/>
        </w:tabs>
        <w:spacing w:before="0" w:after="0"/>
        <w:ind w:left="284" w:hanging="284"/>
        <w:jc w:val="both"/>
        <w:rPr>
          <w:rFonts w:cs="Arial"/>
          <w:bCs/>
          <w:sz w:val="22"/>
          <w:szCs w:val="22"/>
        </w:rPr>
      </w:pPr>
      <w:r>
        <w:rPr>
          <w:rFonts w:cs="Calibri"/>
          <w:color w:val="000000"/>
          <w:sz w:val="22"/>
          <w:szCs w:val="22"/>
        </w:rPr>
        <w:t xml:space="preserve">Postępowanie prowadzone jest w języku polskim, przy użyciu środków komunikacji elektronicznej za pośrednictwem narzędzia w postaci </w:t>
      </w:r>
      <w:r>
        <w:rPr>
          <w:rFonts w:cs="Calibri"/>
          <w:b/>
          <w:bCs/>
          <w:color w:val="000000"/>
          <w:sz w:val="22"/>
          <w:szCs w:val="22"/>
        </w:rPr>
        <w:t>Platformy Zakupowej</w:t>
      </w:r>
      <w:r>
        <w:rPr>
          <w:rFonts w:cs="Calibri"/>
          <w:color w:val="000000"/>
          <w:sz w:val="22"/>
          <w:szCs w:val="22"/>
        </w:rPr>
        <w:t xml:space="preserve"> </w:t>
      </w:r>
      <w:r>
        <w:rPr>
          <w:rFonts w:cs="Calibri"/>
          <w:sz w:val="22"/>
          <w:szCs w:val="22"/>
        </w:rPr>
        <w:t>(zwanej dalej Platformą)</w:t>
      </w:r>
      <w:r>
        <w:rPr>
          <w:rFonts w:cs="Calibri"/>
          <w:color w:val="000000"/>
          <w:sz w:val="22"/>
          <w:szCs w:val="22"/>
        </w:rPr>
        <w:t xml:space="preserve"> pod adresem </w:t>
      </w:r>
      <w:hyperlink r:id="rId9" w:history="1">
        <w:r>
          <w:rPr>
            <w:rStyle w:val="Hipercze"/>
            <w:rFonts w:cs="Arial"/>
            <w:bCs/>
            <w:sz w:val="22"/>
            <w:szCs w:val="22"/>
          </w:rPr>
          <w:t>https://platformazakupowa.pl/pn/ostroleka</w:t>
        </w:r>
      </w:hyperlink>
      <w:r>
        <w:rPr>
          <w:rFonts w:cs="Calibri"/>
          <w:color w:val="000000"/>
          <w:sz w:val="22"/>
          <w:szCs w:val="22"/>
        </w:rPr>
        <w:t>, w zakładce „POSTĘPOWANIA” i pod nazwą postępowania wskazaną w tytule SWZ.</w:t>
      </w:r>
    </w:p>
    <w:p w:rsidR="006C2FC8" w:rsidRDefault="006C2FC8" w:rsidP="004D5708">
      <w:pPr>
        <w:numPr>
          <w:ilvl w:val="1"/>
          <w:numId w:val="23"/>
        </w:numPr>
        <w:tabs>
          <w:tab w:val="left" w:pos="284"/>
        </w:tabs>
        <w:spacing w:before="0" w:after="0"/>
        <w:ind w:left="284" w:hanging="284"/>
        <w:jc w:val="both"/>
        <w:rPr>
          <w:rFonts w:cs="Arial"/>
          <w:bCs/>
          <w:sz w:val="22"/>
          <w:szCs w:val="22"/>
        </w:rPr>
      </w:pPr>
      <w:r>
        <w:rPr>
          <w:rFonts w:cs="Arial"/>
          <w:bCs/>
          <w:sz w:val="22"/>
          <w:szCs w:val="22"/>
        </w:rPr>
        <w:t xml:space="preserve">Komunikacja w postępowaniu o udzielenie zamówienia między Zamawiającym a Wykonawcą, w tym składanie ofert, wymiana informacji oraz przekazywanie dokumentów lub oświadczeń odbywa się przy użyciu </w:t>
      </w:r>
      <w:r w:rsidR="00481FF8">
        <w:rPr>
          <w:rFonts w:cs="Arial"/>
          <w:bCs/>
          <w:sz w:val="22"/>
          <w:szCs w:val="22"/>
        </w:rPr>
        <w:t>środków</w:t>
      </w:r>
      <w:r>
        <w:rPr>
          <w:rFonts w:cs="Arial"/>
          <w:bCs/>
          <w:sz w:val="22"/>
          <w:szCs w:val="22"/>
        </w:rPr>
        <w:t xml:space="preserve"> komunikacji </w:t>
      </w:r>
      <w:r w:rsidR="00481FF8">
        <w:rPr>
          <w:rFonts w:cs="Arial"/>
          <w:bCs/>
          <w:sz w:val="22"/>
          <w:szCs w:val="22"/>
        </w:rPr>
        <w:t>elektronicznej</w:t>
      </w:r>
      <w:r>
        <w:rPr>
          <w:rFonts w:cs="Arial"/>
          <w:bCs/>
          <w:sz w:val="22"/>
          <w:szCs w:val="22"/>
        </w:rPr>
        <w:t xml:space="preserve"> tzn. za pośrednictwem Platformy.</w:t>
      </w:r>
    </w:p>
    <w:p w:rsidR="006C2FC8" w:rsidRDefault="006C2FC8" w:rsidP="004D5708">
      <w:pPr>
        <w:numPr>
          <w:ilvl w:val="1"/>
          <w:numId w:val="23"/>
        </w:numPr>
        <w:tabs>
          <w:tab w:val="left" w:pos="284"/>
        </w:tabs>
        <w:spacing w:before="0" w:after="0"/>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0" w:history="1">
        <w:r>
          <w:rPr>
            <w:rStyle w:val="Hipercze"/>
            <w:rFonts w:cs="Arial"/>
            <w:bCs/>
            <w:sz w:val="22"/>
            <w:szCs w:val="22"/>
          </w:rPr>
          <w:t>zp@um.ostroleka.pl</w:t>
        </w:r>
      </w:hyperlink>
    </w:p>
    <w:p w:rsidR="006C2FC8" w:rsidRDefault="006C2FC8" w:rsidP="004D5708">
      <w:pPr>
        <w:numPr>
          <w:ilvl w:val="1"/>
          <w:numId w:val="23"/>
        </w:numPr>
        <w:tabs>
          <w:tab w:val="left" w:pos="284"/>
        </w:tabs>
        <w:spacing w:before="0" w:after="0"/>
        <w:ind w:left="284" w:hanging="284"/>
        <w:jc w:val="both"/>
        <w:rPr>
          <w:rFonts w:cs="Arial"/>
          <w:bCs/>
          <w:sz w:val="22"/>
          <w:szCs w:val="22"/>
        </w:rPr>
      </w:pPr>
      <w:r>
        <w:rPr>
          <w:rFonts w:cs="Arial"/>
          <w:bCs/>
          <w:sz w:val="22"/>
          <w:szCs w:val="22"/>
        </w:rPr>
        <w:t xml:space="preserve">We wszelkiej korespondencji związanej z niniejszym postępowaniem Zamawiający i Wykonawcy posługują się numerem postępowania. </w:t>
      </w:r>
    </w:p>
    <w:p w:rsidR="006C2FC8" w:rsidRDefault="006C2FC8" w:rsidP="004D5708">
      <w:pPr>
        <w:numPr>
          <w:ilvl w:val="1"/>
          <w:numId w:val="23"/>
        </w:numPr>
        <w:tabs>
          <w:tab w:val="left" w:pos="284"/>
        </w:tabs>
        <w:spacing w:before="0" w:after="0"/>
        <w:ind w:left="284" w:hanging="284"/>
        <w:jc w:val="both"/>
        <w:rPr>
          <w:rFonts w:cs="Arial"/>
          <w:bCs/>
          <w:sz w:val="22"/>
          <w:szCs w:val="22"/>
        </w:rPr>
      </w:pPr>
      <w:r>
        <w:rPr>
          <w:rFonts w:cs="Arial"/>
          <w:bCs/>
          <w:sz w:val="22"/>
          <w:szCs w:val="22"/>
        </w:rPr>
        <w:t xml:space="preserve">Zaleca się posiadanie konta </w:t>
      </w:r>
      <w:r w:rsidR="00481FF8">
        <w:rPr>
          <w:rFonts w:cs="Arial"/>
          <w:bCs/>
          <w:sz w:val="22"/>
          <w:szCs w:val="22"/>
        </w:rPr>
        <w:t>użytkownika</w:t>
      </w:r>
      <w:r>
        <w:rPr>
          <w:rFonts w:cs="Arial"/>
          <w:bCs/>
          <w:sz w:val="22"/>
          <w:szCs w:val="22"/>
        </w:rPr>
        <w:t xml:space="preserve"> na Platformie w przypadku komunikacji z Zamawiającym za pośrednictwem Platformy. Posiadanie konta na Platformie oraz składanie ofert w postępowaniach nie wiąże się z żadnymi kosztami dla Wykonawców.</w:t>
      </w:r>
    </w:p>
    <w:p w:rsidR="006C2FC8" w:rsidRDefault="006C2FC8" w:rsidP="004D5708">
      <w:pPr>
        <w:numPr>
          <w:ilvl w:val="1"/>
          <w:numId w:val="23"/>
        </w:numPr>
        <w:tabs>
          <w:tab w:val="left" w:pos="284"/>
        </w:tabs>
        <w:spacing w:before="0" w:after="0"/>
        <w:ind w:left="284" w:hanging="284"/>
        <w:jc w:val="both"/>
        <w:rPr>
          <w:rFonts w:cs="Arial"/>
          <w:bCs/>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w:t>
      </w:r>
      <w:r>
        <w:rPr>
          <w:rFonts w:cs="Arial"/>
          <w:bCs/>
          <w:sz w:val="22"/>
          <w:szCs w:val="22"/>
        </w:rPr>
        <w:lastRenderedPageBreak/>
        <w:t xml:space="preserve">podejmowanych w niniejszym postępowaniu przy użyciu Platformy znajdują się w zakładce „Instrukcje dla Wykonawców" na stronie internetowej pod adresem: </w:t>
      </w:r>
      <w:hyperlink r:id="rId11" w:history="1">
        <w:r>
          <w:rPr>
            <w:rStyle w:val="Hipercze"/>
            <w:rFonts w:cs="Arial"/>
            <w:bCs/>
            <w:sz w:val="22"/>
            <w:szCs w:val="22"/>
          </w:rPr>
          <w:t>https://platformazakupowa.pl/strona/45-instrukcje</w:t>
        </w:r>
      </w:hyperlink>
    </w:p>
    <w:p w:rsidR="006C2FC8" w:rsidRDefault="006C2FC8" w:rsidP="004D5708">
      <w:pPr>
        <w:numPr>
          <w:ilvl w:val="1"/>
          <w:numId w:val="23"/>
        </w:numPr>
        <w:tabs>
          <w:tab w:val="left" w:pos="284"/>
        </w:tabs>
        <w:spacing w:before="0" w:after="0"/>
        <w:ind w:left="284" w:hanging="284"/>
        <w:jc w:val="both"/>
        <w:rPr>
          <w:rFonts w:cs="Arial"/>
          <w:bCs/>
          <w:sz w:val="22"/>
          <w:szCs w:val="22"/>
        </w:rPr>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rsidR="006C2FC8" w:rsidRDefault="006C2FC8" w:rsidP="004D5708">
      <w:pPr>
        <w:numPr>
          <w:ilvl w:val="1"/>
          <w:numId w:val="23"/>
        </w:numPr>
        <w:tabs>
          <w:tab w:val="left" w:pos="284"/>
        </w:tabs>
        <w:spacing w:before="0" w:after="0"/>
        <w:ind w:left="284" w:hanging="284"/>
        <w:jc w:val="both"/>
        <w:rPr>
          <w:rFonts w:cs="Arial"/>
          <w:bCs/>
          <w:sz w:val="22"/>
          <w:szCs w:val="22"/>
        </w:rPr>
      </w:pPr>
      <w:r>
        <w:rPr>
          <w:rFonts w:cs="Arial"/>
          <w:bCs/>
          <w:sz w:val="22"/>
          <w:szCs w:val="22"/>
        </w:rPr>
        <w:t>Zgodnie</w:t>
      </w:r>
      <w:r w:rsidR="009438B5">
        <w:rPr>
          <w:rFonts w:cs="Arial"/>
          <w:sz w:val="22"/>
          <w:szCs w:val="22"/>
        </w:rPr>
        <w:t xml:space="preserve"> z art. 67 ustawy </w:t>
      </w:r>
      <w:proofErr w:type="spellStart"/>
      <w:r w:rsidR="009438B5">
        <w:rPr>
          <w:rFonts w:cs="Arial"/>
          <w:sz w:val="22"/>
          <w:szCs w:val="22"/>
        </w:rPr>
        <w:t>Pzp</w:t>
      </w:r>
      <w:proofErr w:type="spellEnd"/>
      <w:r>
        <w:rPr>
          <w:rFonts w:cs="Arial"/>
          <w:sz w:val="22"/>
          <w:szCs w:val="22"/>
        </w:rPr>
        <w:t>, Zamawiający podaje wymagania techniczne związane z korzystaniem z Platformy:</w:t>
      </w:r>
    </w:p>
    <w:p w:rsidR="006C2FC8" w:rsidRDefault="006C2FC8" w:rsidP="004D5708">
      <w:pPr>
        <w:numPr>
          <w:ilvl w:val="1"/>
          <w:numId w:val="24"/>
        </w:numPr>
        <w:suppressAutoHyphens/>
        <w:spacing w:before="0" w:after="0"/>
        <w:jc w:val="both"/>
        <w:rPr>
          <w:rFonts w:eastAsia="Calibri" w:cs="Calibri"/>
          <w:sz w:val="22"/>
          <w:szCs w:val="22"/>
          <w:lang w:eastAsia="zh-CN"/>
        </w:rPr>
      </w:pPr>
      <w:r>
        <w:rPr>
          <w:rFonts w:eastAsia="Calibri" w:cs="Calibri"/>
          <w:color w:val="000000"/>
          <w:sz w:val="22"/>
          <w:szCs w:val="22"/>
          <w:lang w:eastAsia="zh-CN"/>
        </w:rPr>
        <w:t xml:space="preserve">stały dostęp do sieci Internet o gwarantowanej przepustowości nie mniejszej niż 512 </w:t>
      </w:r>
      <w:proofErr w:type="spellStart"/>
      <w:r>
        <w:rPr>
          <w:rFonts w:eastAsia="Calibri" w:cs="Calibri"/>
          <w:color w:val="000000"/>
          <w:sz w:val="22"/>
          <w:szCs w:val="22"/>
          <w:lang w:eastAsia="zh-CN"/>
        </w:rPr>
        <w:t>kb</w:t>
      </w:r>
      <w:proofErr w:type="spellEnd"/>
      <w:r>
        <w:rPr>
          <w:rFonts w:eastAsia="Calibri" w:cs="Calibri"/>
          <w:color w:val="000000"/>
          <w:sz w:val="22"/>
          <w:szCs w:val="22"/>
          <w:lang w:eastAsia="zh-CN"/>
        </w:rPr>
        <w:t>/s,</w:t>
      </w:r>
    </w:p>
    <w:p w:rsidR="006C2FC8" w:rsidRDefault="006C2FC8" w:rsidP="004D5708">
      <w:pPr>
        <w:numPr>
          <w:ilvl w:val="1"/>
          <w:numId w:val="24"/>
        </w:numPr>
        <w:suppressAutoHyphens/>
        <w:spacing w:before="0" w:after="0"/>
        <w:jc w:val="both"/>
        <w:rPr>
          <w:rFonts w:eastAsia="Calibri" w:cs="Calibri"/>
          <w:sz w:val="22"/>
          <w:szCs w:val="22"/>
          <w:lang w:eastAsia="zh-CN"/>
        </w:rPr>
      </w:pPr>
      <w:r>
        <w:rPr>
          <w:rFonts w:eastAsia="Calibri" w:cs="Calibri"/>
          <w:color w:val="000000"/>
          <w:sz w:val="22"/>
          <w:szCs w:val="22"/>
          <w:lang w:eastAsia="zh-CN"/>
        </w:rPr>
        <w:t>komputer klasy PC lub MAC o następującej konfiguracji: pamięć min. 2 GB Ram, procesor Intel IV 2 GHZ lub jego nowsza wersja, jeden z systemów operacyjnych - MS Windows 7, Mac Os x 10 4, Linux, lub ich nowsze wersje,</w:t>
      </w:r>
    </w:p>
    <w:p w:rsidR="006C2FC8" w:rsidRDefault="006C2FC8" w:rsidP="004D5708">
      <w:pPr>
        <w:numPr>
          <w:ilvl w:val="1"/>
          <w:numId w:val="24"/>
        </w:numPr>
        <w:suppressAutoHyphens/>
        <w:spacing w:before="0" w:after="0"/>
        <w:jc w:val="both"/>
        <w:rPr>
          <w:rFonts w:eastAsia="Calibri" w:cs="Calibri"/>
          <w:sz w:val="22"/>
          <w:szCs w:val="22"/>
          <w:lang w:eastAsia="zh-CN"/>
        </w:rPr>
      </w:pPr>
      <w:r>
        <w:rPr>
          <w:rFonts w:eastAsia="Calibri" w:cs="Calibri"/>
          <w:color w:val="000000"/>
          <w:sz w:val="22"/>
          <w:szCs w:val="22"/>
          <w:lang w:eastAsia="zh-CN"/>
        </w:rPr>
        <w:t>zainstalowana dowolna przeglądarka internetowa, w przypadku Internet Explorer minimalnie wersja 10 0.,</w:t>
      </w:r>
    </w:p>
    <w:p w:rsidR="006C2FC8" w:rsidRDefault="006C2FC8" w:rsidP="004D5708">
      <w:pPr>
        <w:numPr>
          <w:ilvl w:val="1"/>
          <w:numId w:val="24"/>
        </w:numPr>
        <w:suppressAutoHyphens/>
        <w:spacing w:before="0" w:after="0"/>
        <w:jc w:val="both"/>
        <w:rPr>
          <w:rFonts w:eastAsia="Calibri" w:cs="Calibri"/>
          <w:sz w:val="22"/>
          <w:szCs w:val="22"/>
          <w:lang w:eastAsia="zh-CN"/>
        </w:rPr>
      </w:pPr>
      <w:r>
        <w:rPr>
          <w:rFonts w:eastAsia="Calibri" w:cs="Calibri"/>
          <w:color w:val="000000"/>
          <w:sz w:val="22"/>
          <w:szCs w:val="22"/>
          <w:lang w:eastAsia="zh-CN"/>
        </w:rPr>
        <w:t>włączona obsługa JavaScript,</w:t>
      </w:r>
    </w:p>
    <w:p w:rsidR="006C2FC8" w:rsidRDefault="006C2FC8" w:rsidP="004D5708">
      <w:pPr>
        <w:numPr>
          <w:ilvl w:val="1"/>
          <w:numId w:val="24"/>
        </w:numPr>
        <w:suppressAutoHyphens/>
        <w:spacing w:before="0" w:after="0"/>
        <w:jc w:val="both"/>
        <w:rPr>
          <w:rFonts w:eastAsia="Calibri" w:cs="Calibri"/>
          <w:sz w:val="22"/>
          <w:szCs w:val="22"/>
          <w:lang w:eastAsia="zh-CN"/>
        </w:rPr>
      </w:pPr>
      <w:r>
        <w:rPr>
          <w:rFonts w:eastAsia="Calibri" w:cs="Calibri"/>
          <w:color w:val="000000"/>
          <w:sz w:val="22"/>
          <w:szCs w:val="22"/>
          <w:lang w:eastAsia="zh-CN"/>
        </w:rPr>
        <w:t xml:space="preserve">zainstalowany program Adobe </w:t>
      </w:r>
      <w:proofErr w:type="spellStart"/>
      <w:r>
        <w:rPr>
          <w:rFonts w:eastAsia="Calibri" w:cs="Calibri"/>
          <w:color w:val="000000"/>
          <w:sz w:val="22"/>
          <w:szCs w:val="22"/>
          <w:lang w:eastAsia="zh-CN"/>
        </w:rPr>
        <w:t>Acrobat</w:t>
      </w:r>
      <w:proofErr w:type="spellEnd"/>
      <w:r>
        <w:rPr>
          <w:rFonts w:eastAsia="Calibri" w:cs="Calibri"/>
          <w:color w:val="000000"/>
          <w:sz w:val="22"/>
          <w:szCs w:val="22"/>
          <w:lang w:eastAsia="zh-CN"/>
        </w:rPr>
        <w:t xml:space="preserve"> Reader lub inny obsługujący format plików .pdf,</w:t>
      </w:r>
    </w:p>
    <w:p w:rsidR="006C2FC8" w:rsidRDefault="006C2FC8" w:rsidP="004D5708">
      <w:pPr>
        <w:numPr>
          <w:ilvl w:val="1"/>
          <w:numId w:val="24"/>
        </w:numPr>
        <w:suppressAutoHyphens/>
        <w:spacing w:before="0" w:after="0"/>
        <w:jc w:val="both"/>
        <w:rPr>
          <w:rFonts w:eastAsia="Calibri" w:cs="Calibri"/>
          <w:sz w:val="22"/>
          <w:szCs w:val="22"/>
          <w:lang w:eastAsia="zh-CN"/>
        </w:rPr>
      </w:pPr>
      <w:r>
        <w:rPr>
          <w:rFonts w:eastAsia="Calibri" w:cs="Calibri"/>
          <w:color w:val="000000"/>
          <w:sz w:val="22"/>
          <w:szCs w:val="22"/>
          <w:lang w:eastAsia="zh-CN"/>
        </w:rPr>
        <w:t>Platforma działa według standardu przyjętego w komunikacji sieciowej - kodowanie UTF8,</w:t>
      </w:r>
    </w:p>
    <w:p w:rsidR="006C2FC8" w:rsidRDefault="006C2FC8" w:rsidP="004D5708">
      <w:pPr>
        <w:numPr>
          <w:ilvl w:val="1"/>
          <w:numId w:val="24"/>
        </w:numPr>
        <w:tabs>
          <w:tab w:val="left" w:pos="570"/>
        </w:tabs>
        <w:suppressAutoHyphens/>
        <w:autoSpaceDE w:val="0"/>
        <w:spacing w:before="0" w:after="0"/>
        <w:jc w:val="both"/>
        <w:rPr>
          <w:rFonts w:eastAsia="Calibri" w:cs="Calibri"/>
          <w:sz w:val="22"/>
          <w:szCs w:val="22"/>
          <w:lang w:eastAsia="zh-CN"/>
        </w:rPr>
      </w:pPr>
      <w:r>
        <w:rPr>
          <w:rFonts w:eastAsia="Calibri" w:cs="Calibri"/>
          <w:color w:val="000000"/>
          <w:sz w:val="22"/>
          <w:szCs w:val="22"/>
        </w:rPr>
        <w:t>Oznaczenie czasu odbioru danych przez platformę zakupową stanowi datę oraz dokładny czas (</w:t>
      </w:r>
      <w:proofErr w:type="spellStart"/>
      <w:r>
        <w:rPr>
          <w:rFonts w:eastAsia="Calibri" w:cs="Calibri"/>
          <w:color w:val="000000"/>
          <w:sz w:val="22"/>
          <w:szCs w:val="22"/>
        </w:rPr>
        <w:t>hh:mm:ss</w:t>
      </w:r>
      <w:proofErr w:type="spellEnd"/>
      <w:r>
        <w:rPr>
          <w:rFonts w:eastAsia="Calibri" w:cs="Calibri"/>
          <w:color w:val="000000"/>
          <w:sz w:val="22"/>
          <w:szCs w:val="22"/>
        </w:rPr>
        <w:t>) generowany wg. czasu lokalnego serwera synchronizowanego z zegarem Głównego Urzędu Miar.</w:t>
      </w:r>
    </w:p>
    <w:p w:rsidR="006C2FC8" w:rsidRDefault="006C2FC8" w:rsidP="00895D0F">
      <w:pPr>
        <w:suppressAutoHyphens/>
        <w:autoSpaceDE w:val="0"/>
        <w:spacing w:before="0" w:after="0"/>
        <w:ind w:left="1080"/>
        <w:jc w:val="both"/>
        <w:rPr>
          <w:rFonts w:cs="Calibri"/>
          <w:color w:val="000000"/>
          <w:sz w:val="22"/>
          <w:szCs w:val="22"/>
        </w:rPr>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rsidR="006C2FC8" w:rsidRDefault="006C2FC8" w:rsidP="004D5708">
      <w:pPr>
        <w:numPr>
          <w:ilvl w:val="1"/>
          <w:numId w:val="23"/>
        </w:numPr>
        <w:suppressAutoHyphens/>
        <w:autoSpaceDE w:val="0"/>
        <w:spacing w:before="0" w:after="0"/>
        <w:ind w:left="284" w:hanging="284"/>
        <w:jc w:val="both"/>
        <w:rPr>
          <w:rFonts w:cs="Calibri"/>
          <w:color w:val="000000"/>
          <w:sz w:val="22"/>
          <w:szCs w:val="22"/>
        </w:rPr>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rsidR="006C2FC8" w:rsidRDefault="006C2FC8" w:rsidP="004D5708">
      <w:pPr>
        <w:numPr>
          <w:ilvl w:val="1"/>
          <w:numId w:val="23"/>
        </w:numPr>
        <w:suppressAutoHyphens/>
        <w:autoSpaceDE w:val="0"/>
        <w:spacing w:before="0" w:after="0"/>
        <w:ind w:left="284" w:hanging="284"/>
        <w:jc w:val="both"/>
        <w:rPr>
          <w:rFonts w:eastAsia="Calibri" w:cs="Calibri"/>
          <w:sz w:val="22"/>
          <w:szCs w:val="22"/>
          <w:lang w:eastAsia="zh-CN"/>
        </w:rPr>
      </w:pPr>
      <w:r>
        <w:rPr>
          <w:rFonts w:cs="Calibri"/>
          <w:sz w:val="22"/>
          <w:szCs w:val="22"/>
        </w:rPr>
        <w:t xml:space="preserve">W sytuacjach awaryjnych np. w przypadku przerwy w funkcjonowaniu lub niedziałania Platformy dopuszcza się komunikację za pomocą poczty elektronicznej na adres </w:t>
      </w:r>
      <w:hyperlink r:id="rId12" w:history="1">
        <w:r>
          <w:rPr>
            <w:rStyle w:val="Hipercze"/>
            <w:rFonts w:cs="Calibri"/>
            <w:color w:val="auto"/>
            <w:sz w:val="22"/>
            <w:szCs w:val="22"/>
          </w:rPr>
          <w:t>zp@um.ostroleka.pl</w:t>
        </w:r>
      </w:hyperlink>
      <w:r>
        <w:rPr>
          <w:rFonts w:cs="Calibri"/>
          <w:sz w:val="22"/>
          <w:szCs w:val="22"/>
        </w:rPr>
        <w:t>, z zastrzeżeniem, że ofertę Wykonawca może złożyć wyłącznie za pośrednictwem Platformy, zgodnie z Rozdziałem XIV.</w:t>
      </w:r>
    </w:p>
    <w:p w:rsidR="006C2FC8" w:rsidRDefault="006C2FC8" w:rsidP="004D5708">
      <w:pPr>
        <w:numPr>
          <w:ilvl w:val="1"/>
          <w:numId w:val="23"/>
        </w:numPr>
        <w:tabs>
          <w:tab w:val="left" w:pos="284"/>
        </w:tabs>
        <w:spacing w:before="0" w:after="0"/>
        <w:ind w:left="426" w:right="92" w:hanging="426"/>
        <w:jc w:val="both"/>
        <w:rPr>
          <w:rFonts w:cs="Arial"/>
          <w:sz w:val="22"/>
          <w:szCs w:val="22"/>
        </w:rPr>
      </w:pPr>
      <w:r>
        <w:rPr>
          <w:rFonts w:cs="Arial"/>
          <w:sz w:val="22"/>
          <w:szCs w:val="22"/>
        </w:rPr>
        <w:t>Osobą uprawnioną do porozumiewania się z Wykonawcami jest:</w:t>
      </w:r>
    </w:p>
    <w:p w:rsidR="006C2FC8" w:rsidRPr="002453D2" w:rsidRDefault="006C2FC8" w:rsidP="004D5708">
      <w:pPr>
        <w:numPr>
          <w:ilvl w:val="0"/>
          <w:numId w:val="25"/>
        </w:numPr>
        <w:tabs>
          <w:tab w:val="left" w:pos="851"/>
        </w:tabs>
        <w:spacing w:before="0" w:after="0"/>
        <w:ind w:left="854" w:right="92" w:hanging="426"/>
        <w:jc w:val="both"/>
        <w:rPr>
          <w:rFonts w:cs="Arial"/>
          <w:sz w:val="22"/>
          <w:szCs w:val="22"/>
        </w:rPr>
      </w:pPr>
      <w:r w:rsidRPr="002453D2">
        <w:rPr>
          <w:rFonts w:cs="Arial"/>
          <w:sz w:val="22"/>
          <w:szCs w:val="22"/>
        </w:rPr>
        <w:tab/>
        <w:t>w zakresie proceduralnym:</w:t>
      </w:r>
      <w:r w:rsidR="009158F1" w:rsidRPr="002453D2">
        <w:rPr>
          <w:rFonts w:cs="Arial"/>
          <w:sz w:val="22"/>
          <w:szCs w:val="22"/>
        </w:rPr>
        <w:t xml:space="preserve"> </w:t>
      </w:r>
      <w:r w:rsidRPr="002453D2">
        <w:rPr>
          <w:rFonts w:cs="Arial"/>
          <w:sz w:val="22"/>
          <w:szCs w:val="22"/>
        </w:rPr>
        <w:t xml:space="preserve">Marzenna Suski, tel. </w:t>
      </w:r>
      <w:r w:rsidRPr="002453D2">
        <w:rPr>
          <w:rFonts w:cs="Arial"/>
          <w:caps/>
          <w:sz w:val="22"/>
          <w:szCs w:val="22"/>
        </w:rPr>
        <w:t>29 765 42 71</w:t>
      </w:r>
      <w:r w:rsidRPr="002453D2">
        <w:rPr>
          <w:rFonts w:cs="Arial"/>
          <w:sz w:val="22"/>
          <w:szCs w:val="22"/>
        </w:rPr>
        <w:t>;</w:t>
      </w:r>
    </w:p>
    <w:p w:rsidR="006C2FC8" w:rsidRPr="002453D2" w:rsidRDefault="006C2FC8" w:rsidP="004D5708">
      <w:pPr>
        <w:numPr>
          <w:ilvl w:val="0"/>
          <w:numId w:val="25"/>
        </w:numPr>
        <w:tabs>
          <w:tab w:val="left" w:pos="851"/>
        </w:tabs>
        <w:spacing w:before="0" w:after="0"/>
        <w:ind w:left="854" w:right="92" w:hanging="426"/>
        <w:jc w:val="both"/>
        <w:rPr>
          <w:rFonts w:cs="Arial"/>
          <w:sz w:val="22"/>
          <w:szCs w:val="22"/>
        </w:rPr>
      </w:pPr>
      <w:r w:rsidRPr="002453D2">
        <w:rPr>
          <w:rFonts w:cs="Arial"/>
          <w:sz w:val="22"/>
          <w:szCs w:val="22"/>
        </w:rPr>
        <w:tab/>
        <w:t>w zakresie merytorycznym:</w:t>
      </w:r>
      <w:r w:rsidR="009158F1" w:rsidRPr="002453D2">
        <w:rPr>
          <w:rFonts w:cs="Arial"/>
          <w:sz w:val="22"/>
          <w:szCs w:val="22"/>
        </w:rPr>
        <w:t xml:space="preserve"> </w:t>
      </w:r>
      <w:r w:rsidRPr="002453D2">
        <w:rPr>
          <w:rStyle w:val="Domylnaczcionkaakapitu2"/>
          <w:sz w:val="22"/>
          <w:szCs w:val="22"/>
        </w:rPr>
        <w:t>Anna Sumara</w:t>
      </w:r>
      <w:r w:rsidRPr="002453D2">
        <w:rPr>
          <w:rFonts w:cs="Arial"/>
          <w:sz w:val="22"/>
          <w:szCs w:val="22"/>
        </w:rPr>
        <w:t xml:space="preserve">, tel. </w:t>
      </w:r>
      <w:r w:rsidRPr="002453D2">
        <w:rPr>
          <w:rFonts w:cs="Arial"/>
          <w:caps/>
          <w:sz w:val="22"/>
          <w:szCs w:val="22"/>
        </w:rPr>
        <w:t>502 217 144.</w:t>
      </w:r>
    </w:p>
    <w:p w:rsidR="00E421EE" w:rsidRDefault="00E421EE" w:rsidP="00895D0F">
      <w:pPr>
        <w:spacing w:before="0" w:after="0"/>
        <w:ind w:right="92"/>
        <w:jc w:val="both"/>
        <w:rPr>
          <w:rFonts w:cs="Arial"/>
          <w:b/>
          <w:sz w:val="22"/>
          <w:szCs w:val="22"/>
        </w:rPr>
      </w:pPr>
    </w:p>
    <w:p w:rsidR="006C2FC8" w:rsidRDefault="006C2FC8" w:rsidP="00895D0F">
      <w:pPr>
        <w:spacing w:before="0" w:after="0"/>
        <w:ind w:right="92"/>
        <w:jc w:val="both"/>
        <w:rPr>
          <w:rFonts w:cs="Arial"/>
          <w:b/>
          <w:sz w:val="22"/>
          <w:szCs w:val="22"/>
        </w:rPr>
      </w:pPr>
      <w:r>
        <w:rPr>
          <w:rFonts w:cs="Arial"/>
          <w:b/>
          <w:sz w:val="22"/>
          <w:szCs w:val="22"/>
        </w:rPr>
        <w:t xml:space="preserve">Rozdział XIII </w:t>
      </w:r>
      <w:r w:rsidR="00481FF8">
        <w:rPr>
          <w:rFonts w:cs="Arial"/>
          <w:b/>
          <w:sz w:val="22"/>
          <w:szCs w:val="22"/>
        </w:rPr>
        <w:t>Wyjaśnienia</w:t>
      </w:r>
      <w:r>
        <w:rPr>
          <w:rFonts w:cs="Arial"/>
          <w:b/>
          <w:sz w:val="22"/>
          <w:szCs w:val="22"/>
        </w:rPr>
        <w:t xml:space="preserve"> treści SWZ</w:t>
      </w:r>
    </w:p>
    <w:p w:rsidR="006C2FC8" w:rsidRDefault="006C2FC8" w:rsidP="004D5708">
      <w:pPr>
        <w:numPr>
          <w:ilvl w:val="1"/>
          <w:numId w:val="26"/>
        </w:numPr>
        <w:spacing w:before="0" w:after="0"/>
        <w:ind w:left="284" w:right="91" w:hanging="284"/>
        <w:jc w:val="both"/>
        <w:rPr>
          <w:rFonts w:cs="Arial"/>
          <w:sz w:val="22"/>
          <w:szCs w:val="22"/>
        </w:rPr>
      </w:pPr>
      <w:r>
        <w:rPr>
          <w:rFonts w:cs="Arial"/>
          <w:sz w:val="22"/>
          <w:szCs w:val="22"/>
        </w:rPr>
        <w:t>Wykonawca może zwrócić się do zamawiającego z wnioskiem o wyjaśnienie treści SWZ.</w:t>
      </w:r>
    </w:p>
    <w:p w:rsidR="006C2FC8" w:rsidRDefault="006C2FC8" w:rsidP="004D5708">
      <w:pPr>
        <w:numPr>
          <w:ilvl w:val="1"/>
          <w:numId w:val="26"/>
        </w:numPr>
        <w:spacing w:before="0" w:after="0"/>
        <w:ind w:left="284" w:right="91" w:hanging="284"/>
        <w:jc w:val="both"/>
        <w:rPr>
          <w:rFonts w:cs="Arial"/>
          <w:sz w:val="22"/>
          <w:szCs w:val="22"/>
        </w:rPr>
      </w:pPr>
      <w:r>
        <w:rPr>
          <w:rFonts w:cs="Arial"/>
          <w:sz w:val="22"/>
          <w:szCs w:val="22"/>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w:t>
      </w:r>
    </w:p>
    <w:p w:rsidR="006C2FC8" w:rsidRDefault="006C2FC8" w:rsidP="004D5708">
      <w:pPr>
        <w:numPr>
          <w:ilvl w:val="1"/>
          <w:numId w:val="26"/>
        </w:numPr>
        <w:spacing w:before="0" w:after="0"/>
        <w:ind w:left="284" w:right="91" w:hanging="284"/>
        <w:jc w:val="both"/>
        <w:rPr>
          <w:rFonts w:cs="Arial"/>
          <w:sz w:val="22"/>
          <w:szCs w:val="22"/>
        </w:rPr>
      </w:pPr>
      <w:r>
        <w:rPr>
          <w:rFonts w:cs="Arial"/>
          <w:sz w:val="22"/>
          <w:szCs w:val="22"/>
        </w:rPr>
        <w:lastRenderedPageBreak/>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rsidR="006C2FC8" w:rsidRDefault="006C2FC8" w:rsidP="004D5708">
      <w:pPr>
        <w:numPr>
          <w:ilvl w:val="1"/>
          <w:numId w:val="26"/>
        </w:numPr>
        <w:spacing w:before="0" w:after="0"/>
        <w:ind w:left="284" w:right="91" w:hanging="284"/>
        <w:jc w:val="both"/>
        <w:rPr>
          <w:rFonts w:cs="Arial"/>
          <w:sz w:val="22"/>
          <w:szCs w:val="22"/>
        </w:rPr>
      </w:pPr>
      <w:r>
        <w:rPr>
          <w:rFonts w:cs="Arial"/>
          <w:sz w:val="22"/>
          <w:szCs w:val="22"/>
        </w:rPr>
        <w:t>Przedłużenie terminu składania ofert, o których mowa w ust. 3, nie wpływa na bieg terminu składania wniosku o wyjaśnienie treści SWZ.</w:t>
      </w:r>
    </w:p>
    <w:p w:rsidR="006C2FC8" w:rsidRDefault="006C2FC8" w:rsidP="004D5708">
      <w:pPr>
        <w:numPr>
          <w:ilvl w:val="1"/>
          <w:numId w:val="26"/>
        </w:numPr>
        <w:spacing w:before="0" w:after="0"/>
        <w:ind w:left="284" w:right="91" w:hanging="284"/>
        <w:jc w:val="both"/>
        <w:rPr>
          <w:rFonts w:cs="Arial"/>
          <w:sz w:val="22"/>
          <w:szCs w:val="22"/>
        </w:rPr>
      </w:pPr>
      <w:r w:rsidRPr="00A219D3">
        <w:rPr>
          <w:rFonts w:cs="Arial"/>
          <w:sz w:val="22"/>
          <w:szCs w:val="22"/>
        </w:rPr>
        <w:t xml:space="preserve">Treść zapytań wraz z wyjaśnieniami zamawiający udostępni na stronie </w:t>
      </w:r>
      <w:r w:rsidR="00481FF8" w:rsidRPr="00A219D3">
        <w:rPr>
          <w:rFonts w:cs="Arial"/>
          <w:sz w:val="22"/>
          <w:szCs w:val="22"/>
        </w:rPr>
        <w:t>internetowej</w:t>
      </w:r>
      <w:r w:rsidRPr="00A219D3">
        <w:rPr>
          <w:rFonts w:cs="Arial"/>
          <w:sz w:val="22"/>
          <w:szCs w:val="22"/>
        </w:rPr>
        <w:t xml:space="preserve"> postępowania</w:t>
      </w:r>
      <w:r w:rsidR="00A219D3" w:rsidRPr="00A219D3">
        <w:rPr>
          <w:rFonts w:cs="Arial"/>
          <w:sz w:val="22"/>
          <w:szCs w:val="22"/>
        </w:rPr>
        <w:t>,</w:t>
      </w:r>
      <w:r w:rsidRPr="00A219D3">
        <w:rPr>
          <w:rFonts w:cs="Arial"/>
          <w:sz w:val="22"/>
          <w:szCs w:val="22"/>
        </w:rPr>
        <w:t xml:space="preserve"> bez ujawniania źródła zapytania.</w:t>
      </w:r>
    </w:p>
    <w:p w:rsidR="00E83DF1" w:rsidRPr="002453D2" w:rsidRDefault="00E83DF1" w:rsidP="004D5708">
      <w:pPr>
        <w:numPr>
          <w:ilvl w:val="1"/>
          <w:numId w:val="26"/>
        </w:numPr>
        <w:spacing w:before="0" w:after="0"/>
        <w:ind w:left="284" w:right="91" w:hanging="284"/>
        <w:jc w:val="both"/>
        <w:rPr>
          <w:rFonts w:cs="Arial"/>
          <w:sz w:val="22"/>
          <w:szCs w:val="22"/>
        </w:rPr>
      </w:pPr>
      <w:r w:rsidRPr="002453D2">
        <w:rPr>
          <w:rFonts w:cs="Arial"/>
          <w:sz w:val="22"/>
          <w:szCs w:val="22"/>
        </w:rPr>
        <w:t>W przypadku gdy zmiana treści SWZ prowadzi do zmiany treści ogłoszenia o zamówieniu, zamawiający przekazuje Urzędowi Publikacji Unii Europejskiej ogłoszenie, o którym mowa w art. 90 ust. 1.</w:t>
      </w:r>
    </w:p>
    <w:p w:rsidR="00713314" w:rsidRPr="002453D2" w:rsidRDefault="00713314" w:rsidP="004D5708">
      <w:pPr>
        <w:numPr>
          <w:ilvl w:val="1"/>
          <w:numId w:val="26"/>
        </w:numPr>
        <w:spacing w:before="0" w:after="0"/>
        <w:ind w:left="284" w:right="91" w:hanging="284"/>
        <w:jc w:val="both"/>
        <w:rPr>
          <w:rFonts w:cs="Arial"/>
          <w:sz w:val="22"/>
          <w:szCs w:val="22"/>
        </w:rPr>
      </w:pPr>
      <w:r w:rsidRPr="002453D2">
        <w:rPr>
          <w:rFonts w:cs="Arial"/>
          <w:sz w:val="22"/>
          <w:szCs w:val="22"/>
        </w:rPr>
        <w:t>W przypadku, o którym mowa w ust. 6, udostępnienie zmiany treści SWZ na stronie internetowej prowadzonego postępowania nie może nastąpić przed publikacją ogłoszenia, o którym mowa w art. 90 ust. 1, z wyjątkiem przypadku gdy zamawiający nie został powiadomiony o publikacji w terminie 48 godzin od potwierdzenia przez Urząd Publikacji Unii Europejskiej otrzymania tego ogłoszenia.</w:t>
      </w:r>
    </w:p>
    <w:p w:rsidR="00713314" w:rsidRPr="002453D2" w:rsidRDefault="00713314" w:rsidP="004D5708">
      <w:pPr>
        <w:numPr>
          <w:ilvl w:val="1"/>
          <w:numId w:val="26"/>
        </w:numPr>
        <w:spacing w:before="0" w:after="0"/>
        <w:ind w:left="284" w:right="91" w:hanging="284"/>
        <w:jc w:val="both"/>
        <w:rPr>
          <w:rFonts w:cs="Arial"/>
          <w:sz w:val="22"/>
          <w:szCs w:val="22"/>
        </w:rPr>
      </w:pPr>
      <w:r w:rsidRPr="002453D2">
        <w:rPr>
          <w:rFonts w:cs="Arial"/>
          <w:sz w:val="22"/>
          <w:szCs w:val="22"/>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 Przepisy ust. 6 i 7 stosuje się.</w:t>
      </w:r>
    </w:p>
    <w:p w:rsidR="001D63E8" w:rsidRPr="002453D2" w:rsidRDefault="001D63E8" w:rsidP="004D5708">
      <w:pPr>
        <w:numPr>
          <w:ilvl w:val="1"/>
          <w:numId w:val="26"/>
        </w:numPr>
        <w:spacing w:before="0" w:after="0"/>
        <w:ind w:left="284" w:right="91" w:hanging="284"/>
        <w:jc w:val="both"/>
        <w:rPr>
          <w:rFonts w:cs="Arial"/>
          <w:sz w:val="22"/>
          <w:szCs w:val="22"/>
        </w:rPr>
      </w:pPr>
      <w:r w:rsidRPr="002453D2">
        <w:rPr>
          <w:rFonts w:cs="Arial"/>
          <w:sz w:val="22"/>
          <w:szCs w:val="22"/>
        </w:rPr>
        <w:t xml:space="preserve">W przypadku gdy zmiany treści SWZ prowadziłyby do istotnej zmiany charakteru zamówienia w porównaniu z pierwotnie określonym, w szczególności prowadziłyby do znacznej zmiany zakresu zamówienia, zamawiający unieważnia postępowanie na podstawie art. 256 ustawy </w:t>
      </w:r>
      <w:proofErr w:type="spellStart"/>
      <w:r w:rsidRPr="002453D2">
        <w:rPr>
          <w:rFonts w:cs="Arial"/>
          <w:sz w:val="22"/>
          <w:szCs w:val="22"/>
        </w:rPr>
        <w:t>Pzp</w:t>
      </w:r>
      <w:proofErr w:type="spellEnd"/>
      <w:r w:rsidRPr="002453D2">
        <w:rPr>
          <w:rFonts w:cs="Arial"/>
          <w:sz w:val="22"/>
          <w:szCs w:val="22"/>
        </w:rPr>
        <w:t>.</w:t>
      </w:r>
    </w:p>
    <w:p w:rsidR="00EC505D" w:rsidRDefault="00EC505D" w:rsidP="004D5708">
      <w:pPr>
        <w:numPr>
          <w:ilvl w:val="1"/>
          <w:numId w:val="26"/>
        </w:numPr>
        <w:spacing w:before="0" w:after="0"/>
        <w:ind w:left="284" w:right="91" w:hanging="284"/>
        <w:jc w:val="both"/>
        <w:rPr>
          <w:rFonts w:cs="Arial"/>
          <w:sz w:val="22"/>
          <w:szCs w:val="22"/>
        </w:rPr>
      </w:pPr>
      <w:r w:rsidRPr="002453D2">
        <w:rPr>
          <w:rFonts w:cs="Arial"/>
          <w:sz w:val="22"/>
          <w:szCs w:val="22"/>
        </w:rPr>
        <w:t>Zamawiający nie zamierza zwoływać zebrania Wykonawców w celu wyjaśnienia treści SWZ.</w:t>
      </w:r>
    </w:p>
    <w:p w:rsidR="000172A0" w:rsidRPr="002453D2" w:rsidRDefault="000172A0" w:rsidP="000172A0">
      <w:pPr>
        <w:spacing w:before="0" w:after="0"/>
        <w:ind w:right="91"/>
        <w:jc w:val="both"/>
        <w:rPr>
          <w:rFonts w:cs="Arial"/>
          <w:sz w:val="22"/>
          <w:szCs w:val="22"/>
        </w:rPr>
      </w:pPr>
    </w:p>
    <w:p w:rsidR="006C2FC8" w:rsidRDefault="006C2FC8" w:rsidP="00895D0F">
      <w:pPr>
        <w:spacing w:before="0" w:after="0"/>
        <w:ind w:right="91"/>
        <w:jc w:val="both"/>
        <w:rPr>
          <w:rFonts w:cs="Arial"/>
          <w:b/>
          <w:sz w:val="22"/>
          <w:szCs w:val="22"/>
        </w:rPr>
      </w:pPr>
      <w:r>
        <w:rPr>
          <w:rFonts w:cs="Arial"/>
          <w:b/>
          <w:sz w:val="22"/>
          <w:szCs w:val="22"/>
        </w:rPr>
        <w:t>Rozdział XIV Opis sposobu przygotowania ofert oraz wymagania formalne dotyczące składanych oświadczeń i dokumentów</w:t>
      </w:r>
    </w:p>
    <w:p w:rsidR="006C2FC8" w:rsidRDefault="006C2FC8" w:rsidP="004D5708">
      <w:pPr>
        <w:numPr>
          <w:ilvl w:val="0"/>
          <w:numId w:val="27"/>
        </w:numPr>
        <w:tabs>
          <w:tab w:val="left" w:pos="284"/>
        </w:tabs>
        <w:spacing w:before="0" w:after="0"/>
        <w:ind w:left="0"/>
        <w:jc w:val="both"/>
        <w:rPr>
          <w:rFonts w:eastAsia="Verdana" w:cs="Arial"/>
          <w:sz w:val="22"/>
          <w:szCs w:val="22"/>
        </w:rPr>
      </w:pPr>
      <w:r>
        <w:rPr>
          <w:rFonts w:eastAsia="Verdana" w:cs="Arial"/>
          <w:sz w:val="22"/>
          <w:szCs w:val="22"/>
        </w:rPr>
        <w:t>Wykonawca może złożyć tylko jedną ofertę.</w:t>
      </w:r>
    </w:p>
    <w:p w:rsidR="006C2FC8" w:rsidRDefault="006C2FC8" w:rsidP="004D5708">
      <w:pPr>
        <w:numPr>
          <w:ilvl w:val="0"/>
          <w:numId w:val="27"/>
        </w:numPr>
        <w:tabs>
          <w:tab w:val="left" w:pos="284"/>
        </w:tabs>
        <w:spacing w:before="0" w:after="0"/>
        <w:ind w:left="0"/>
        <w:jc w:val="both"/>
        <w:rPr>
          <w:rFonts w:eastAsia="Verdana" w:cs="Arial"/>
          <w:sz w:val="22"/>
          <w:szCs w:val="22"/>
        </w:rPr>
      </w:pPr>
      <w:r>
        <w:rPr>
          <w:rFonts w:eastAsia="Verdana" w:cs="Arial"/>
          <w:sz w:val="22"/>
          <w:szCs w:val="22"/>
        </w:rPr>
        <w:t>Treść oferty musi odpowiadać treści SWZ.</w:t>
      </w:r>
    </w:p>
    <w:p w:rsidR="002453D2" w:rsidRDefault="006C2FC8" w:rsidP="004D5708">
      <w:pPr>
        <w:numPr>
          <w:ilvl w:val="0"/>
          <w:numId w:val="27"/>
        </w:numPr>
        <w:tabs>
          <w:tab w:val="left" w:pos="284"/>
        </w:tabs>
        <w:spacing w:before="0" w:after="0"/>
        <w:ind w:left="284" w:hanging="284"/>
        <w:jc w:val="both"/>
        <w:rPr>
          <w:rFonts w:eastAsia="Verdana" w:cs="Arial"/>
          <w:sz w:val="22"/>
          <w:szCs w:val="22"/>
        </w:rPr>
      </w:pPr>
      <w:r>
        <w:rPr>
          <w:rFonts w:eastAsia="Verdana" w:cs="Arial"/>
          <w:sz w:val="22"/>
          <w:szCs w:val="22"/>
        </w:rPr>
        <w:t xml:space="preserve">Ofertę </w:t>
      </w:r>
      <w:r w:rsidR="002453D2">
        <w:rPr>
          <w:rFonts w:eastAsia="Verdana" w:cs="Arial"/>
          <w:sz w:val="22"/>
          <w:szCs w:val="22"/>
        </w:rPr>
        <w:t>składa się na</w:t>
      </w:r>
      <w:r w:rsidR="00E61BC8">
        <w:rPr>
          <w:rFonts w:eastAsia="Verdana" w:cs="Arial"/>
          <w:sz w:val="22"/>
          <w:szCs w:val="22"/>
        </w:rPr>
        <w:t xml:space="preserve"> </w:t>
      </w:r>
      <w:r>
        <w:rPr>
          <w:rFonts w:eastAsia="Verdana" w:cs="Arial"/>
          <w:sz w:val="22"/>
          <w:szCs w:val="22"/>
        </w:rPr>
        <w:t>Formularz</w:t>
      </w:r>
      <w:r w:rsidR="002453D2">
        <w:rPr>
          <w:rFonts w:eastAsia="Verdana" w:cs="Arial"/>
          <w:sz w:val="22"/>
          <w:szCs w:val="22"/>
        </w:rPr>
        <w:t>u</w:t>
      </w:r>
      <w:r>
        <w:rPr>
          <w:rFonts w:eastAsia="Verdana" w:cs="Arial"/>
          <w:sz w:val="22"/>
          <w:szCs w:val="22"/>
        </w:rPr>
        <w:t xml:space="preserve"> Ofertowy</w:t>
      </w:r>
      <w:r w:rsidR="002453D2">
        <w:rPr>
          <w:rFonts w:eastAsia="Verdana" w:cs="Arial"/>
          <w:sz w:val="22"/>
          <w:szCs w:val="22"/>
        </w:rPr>
        <w:t>m</w:t>
      </w:r>
      <w:r>
        <w:rPr>
          <w:rFonts w:eastAsia="Verdana" w:cs="Arial"/>
          <w:sz w:val="22"/>
          <w:szCs w:val="22"/>
        </w:rPr>
        <w:t xml:space="preserve"> – zgodnie z </w:t>
      </w:r>
      <w:r>
        <w:rPr>
          <w:rFonts w:eastAsia="Verdana" w:cs="Arial"/>
          <w:b/>
          <w:sz w:val="22"/>
          <w:szCs w:val="22"/>
        </w:rPr>
        <w:t>Załącznikiem nr 1 do SWZ</w:t>
      </w:r>
      <w:r w:rsidR="00E61BC8">
        <w:rPr>
          <w:rFonts w:eastAsia="Verdana" w:cs="Arial"/>
          <w:sz w:val="22"/>
          <w:szCs w:val="22"/>
        </w:rPr>
        <w:t xml:space="preserve"> </w:t>
      </w:r>
    </w:p>
    <w:p w:rsidR="006C2FC8" w:rsidRDefault="006C2FC8" w:rsidP="002453D2">
      <w:pPr>
        <w:tabs>
          <w:tab w:val="left" w:pos="284"/>
        </w:tabs>
        <w:spacing w:before="0" w:after="0"/>
        <w:ind w:left="284"/>
        <w:jc w:val="both"/>
        <w:rPr>
          <w:rFonts w:eastAsia="Verdana" w:cs="Arial"/>
          <w:sz w:val="22"/>
          <w:szCs w:val="22"/>
        </w:rPr>
      </w:pPr>
      <w:r>
        <w:rPr>
          <w:rFonts w:eastAsia="Verdana" w:cs="Arial"/>
          <w:sz w:val="22"/>
          <w:szCs w:val="22"/>
        </w:rPr>
        <w:t>Wraz z ofertą Wykonawca jest zobowiązany złożyć:</w:t>
      </w:r>
    </w:p>
    <w:p w:rsidR="006C2FC8" w:rsidRPr="002A4FBA" w:rsidRDefault="006C2FC8" w:rsidP="004D5708">
      <w:pPr>
        <w:numPr>
          <w:ilvl w:val="0"/>
          <w:numId w:val="28"/>
        </w:numPr>
        <w:tabs>
          <w:tab w:val="num" w:pos="0"/>
          <w:tab w:val="left" w:pos="709"/>
        </w:tabs>
        <w:spacing w:before="0" w:after="0"/>
        <w:ind w:left="851" w:right="20" w:hanging="426"/>
        <w:jc w:val="both"/>
        <w:rPr>
          <w:rFonts w:eastAsia="Verdana" w:cs="Arial"/>
          <w:b/>
          <w:sz w:val="22"/>
          <w:szCs w:val="22"/>
        </w:rPr>
      </w:pPr>
      <w:r>
        <w:rPr>
          <w:rFonts w:eastAsia="Verdana" w:cs="Arial"/>
          <w:sz w:val="22"/>
          <w:szCs w:val="22"/>
        </w:rPr>
        <w:tab/>
      </w:r>
      <w:r w:rsidR="00705731">
        <w:rPr>
          <w:rFonts w:eastAsia="Verdana" w:cs="Arial"/>
          <w:sz w:val="22"/>
          <w:szCs w:val="22"/>
        </w:rPr>
        <w:t>JEDZ – Jednolity Europejski Dokument Zamówienia</w:t>
      </w:r>
      <w:r>
        <w:rPr>
          <w:rFonts w:eastAsia="Verdana" w:cs="Arial"/>
          <w:sz w:val="22"/>
          <w:szCs w:val="22"/>
        </w:rPr>
        <w:t xml:space="preserve">, o </w:t>
      </w:r>
      <w:r w:rsidR="00705731">
        <w:rPr>
          <w:rFonts w:eastAsia="Verdana" w:cs="Arial"/>
          <w:sz w:val="22"/>
          <w:szCs w:val="22"/>
        </w:rPr>
        <w:t>którym mowa w Rozdziale IX ust. 1 SWZ</w:t>
      </w:r>
    </w:p>
    <w:p w:rsidR="002A4FBA" w:rsidRPr="002A4FBA" w:rsidRDefault="002A4FBA" w:rsidP="004D5708">
      <w:pPr>
        <w:numPr>
          <w:ilvl w:val="0"/>
          <w:numId w:val="28"/>
        </w:numPr>
        <w:tabs>
          <w:tab w:val="num" w:pos="0"/>
          <w:tab w:val="left" w:pos="709"/>
        </w:tabs>
        <w:spacing w:before="0" w:after="0"/>
        <w:ind w:left="851" w:right="20" w:hanging="426"/>
        <w:jc w:val="both"/>
        <w:rPr>
          <w:rFonts w:eastAsia="Verdana" w:cs="Arial"/>
          <w:b/>
          <w:sz w:val="22"/>
          <w:szCs w:val="22"/>
        </w:rPr>
      </w:pPr>
      <w:r>
        <w:rPr>
          <w:rFonts w:eastAsia="Verdana" w:cs="Arial"/>
          <w:sz w:val="22"/>
          <w:szCs w:val="22"/>
        </w:rPr>
        <w:t xml:space="preserve">   Wykaz osób dla spełnienia kryteriów oceny ofert zgodnie z </w:t>
      </w:r>
      <w:r w:rsidRPr="002A4FBA">
        <w:rPr>
          <w:rFonts w:eastAsia="Verdana" w:cs="Arial"/>
          <w:b/>
          <w:sz w:val="22"/>
          <w:szCs w:val="22"/>
        </w:rPr>
        <w:t>załącznikiem 1a</w:t>
      </w:r>
      <w:r>
        <w:rPr>
          <w:rFonts w:eastAsia="Verdana" w:cs="Arial"/>
          <w:sz w:val="22"/>
          <w:szCs w:val="22"/>
        </w:rPr>
        <w:t xml:space="preserve"> do SWZ</w:t>
      </w:r>
    </w:p>
    <w:p w:rsidR="006C2FC8" w:rsidRDefault="006C2FC8" w:rsidP="004D5708">
      <w:pPr>
        <w:numPr>
          <w:ilvl w:val="0"/>
          <w:numId w:val="28"/>
        </w:numPr>
        <w:tabs>
          <w:tab w:val="num" w:pos="0"/>
          <w:tab w:val="left" w:pos="709"/>
        </w:tabs>
        <w:spacing w:before="0" w:after="0"/>
        <w:ind w:left="851" w:right="20" w:hanging="426"/>
        <w:jc w:val="both"/>
        <w:rPr>
          <w:rFonts w:eastAsia="Verdana" w:cs="Arial"/>
          <w:b/>
          <w:sz w:val="22"/>
          <w:szCs w:val="22"/>
        </w:rPr>
      </w:pPr>
      <w:r>
        <w:rPr>
          <w:rFonts w:eastAsia="Verdana" w:cs="Arial"/>
          <w:sz w:val="22"/>
          <w:szCs w:val="22"/>
        </w:rPr>
        <w:tab/>
        <w:t xml:space="preserve">zobowiązanie innego podmiotu wraz z oświadczeniem tego podmiotu, o których mowa w Rozdziale X ust. 3 i ust. 6 SWZ – zgodnie z </w:t>
      </w:r>
      <w:r>
        <w:rPr>
          <w:rFonts w:eastAsia="Verdana" w:cs="Arial"/>
          <w:b/>
          <w:sz w:val="22"/>
          <w:szCs w:val="22"/>
        </w:rPr>
        <w:t xml:space="preserve">załącznikiem  3 </w:t>
      </w:r>
      <w:r w:rsidR="00C7214A">
        <w:rPr>
          <w:rFonts w:eastAsia="Verdana" w:cs="Arial"/>
          <w:b/>
          <w:sz w:val="22"/>
          <w:szCs w:val="22"/>
        </w:rPr>
        <w:t xml:space="preserve">do SWZ </w:t>
      </w:r>
      <w:r>
        <w:rPr>
          <w:rFonts w:eastAsia="Verdana" w:cs="Arial"/>
          <w:sz w:val="22"/>
          <w:szCs w:val="22"/>
        </w:rPr>
        <w:t>(jeśli dotyczy);</w:t>
      </w:r>
    </w:p>
    <w:p w:rsidR="006C2FC8" w:rsidRDefault="006C2FC8" w:rsidP="004D5708">
      <w:pPr>
        <w:numPr>
          <w:ilvl w:val="0"/>
          <w:numId w:val="28"/>
        </w:numPr>
        <w:tabs>
          <w:tab w:val="num" w:pos="0"/>
        </w:tabs>
        <w:spacing w:before="0" w:after="0"/>
        <w:ind w:left="851" w:right="20" w:hanging="426"/>
        <w:jc w:val="both"/>
        <w:rPr>
          <w:rFonts w:eastAsia="Verdana" w:cs="Arial"/>
          <w:b/>
          <w:sz w:val="22"/>
          <w:szCs w:val="22"/>
        </w:rPr>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 xml:space="preserve">zgodnie z </w:t>
      </w:r>
      <w:r w:rsidR="00352CBB">
        <w:rPr>
          <w:rFonts w:eastAsia="Verdana" w:cs="Arial"/>
          <w:b/>
          <w:sz w:val="22"/>
          <w:szCs w:val="22"/>
        </w:rPr>
        <w:t>załącznikiem</w:t>
      </w:r>
      <w:r>
        <w:rPr>
          <w:rFonts w:eastAsia="Verdana" w:cs="Arial"/>
          <w:b/>
          <w:sz w:val="22"/>
          <w:szCs w:val="22"/>
        </w:rPr>
        <w:t xml:space="preserve"> nr 8 do SWZ</w:t>
      </w:r>
      <w:r>
        <w:rPr>
          <w:rFonts w:eastAsia="Verdana" w:cs="Arial"/>
          <w:sz w:val="22"/>
          <w:szCs w:val="22"/>
        </w:rPr>
        <w:t xml:space="preserve"> (jeśli dotyczy);</w:t>
      </w:r>
    </w:p>
    <w:p w:rsidR="006C2FC8" w:rsidRDefault="006C2FC8" w:rsidP="004D5708">
      <w:pPr>
        <w:numPr>
          <w:ilvl w:val="0"/>
          <w:numId w:val="28"/>
        </w:numPr>
        <w:tabs>
          <w:tab w:val="num" w:pos="0"/>
        </w:tabs>
        <w:spacing w:before="0" w:after="0"/>
        <w:ind w:left="851" w:right="20" w:hanging="426"/>
        <w:jc w:val="both"/>
        <w:rPr>
          <w:rFonts w:eastAsia="Verdana" w:cs="Arial"/>
          <w:b/>
          <w:sz w:val="22"/>
          <w:szCs w:val="22"/>
        </w:rPr>
      </w:pPr>
      <w:r>
        <w:rPr>
          <w:rFonts w:eastAsia="Verdana" w:cs="Arial"/>
          <w:sz w:val="22"/>
          <w:szCs w:val="22"/>
        </w:rPr>
        <w:t>dowód wniesienia wadium;</w:t>
      </w:r>
    </w:p>
    <w:p w:rsidR="006C2FC8" w:rsidRDefault="006C2FC8" w:rsidP="004D5708">
      <w:pPr>
        <w:numPr>
          <w:ilvl w:val="0"/>
          <w:numId w:val="28"/>
        </w:numPr>
        <w:tabs>
          <w:tab w:val="left" w:pos="709"/>
          <w:tab w:val="left" w:pos="851"/>
        </w:tabs>
        <w:spacing w:before="0" w:after="0"/>
        <w:ind w:left="709" w:right="20" w:hanging="283"/>
        <w:jc w:val="both"/>
        <w:rPr>
          <w:rFonts w:eastAsia="Verdana" w:cs="Arial"/>
          <w:b/>
          <w:sz w:val="22"/>
          <w:szCs w:val="22"/>
        </w:rPr>
      </w:pPr>
      <w:r>
        <w:rPr>
          <w:rFonts w:eastAsia="Verdana" w:cs="Arial"/>
          <w:sz w:val="22"/>
          <w:szCs w:val="22"/>
        </w:rPr>
        <w:tab/>
        <w:t xml:space="preserve">dokumenty, z których wynika prawo do podpisania oferty; odpowiednie pełnomocnictwa (jeśli dotyczy). </w:t>
      </w:r>
    </w:p>
    <w:p w:rsidR="006C2FC8" w:rsidRDefault="006C2FC8" w:rsidP="004D5708">
      <w:pPr>
        <w:numPr>
          <w:ilvl w:val="0"/>
          <w:numId w:val="27"/>
        </w:numPr>
        <w:tabs>
          <w:tab w:val="left" w:pos="142"/>
        </w:tabs>
        <w:spacing w:before="0" w:after="0"/>
        <w:ind w:left="284" w:hanging="284"/>
        <w:jc w:val="both"/>
        <w:rPr>
          <w:rFonts w:cs="Arial"/>
          <w:bCs/>
          <w:sz w:val="22"/>
          <w:szCs w:val="22"/>
        </w:rPr>
      </w:pPr>
      <w:r>
        <w:rPr>
          <w:rFonts w:cs="Arial"/>
          <w:bCs/>
          <w:sz w:val="22"/>
          <w:szCs w:val="22"/>
        </w:rPr>
        <w:t xml:space="preserve">Ofertę, oświadczenie, o którym mowa w art. 125 ust. 1 </w:t>
      </w:r>
      <w:r w:rsidR="0049761B">
        <w:rPr>
          <w:rFonts w:cs="Arial"/>
          <w:bCs/>
          <w:sz w:val="22"/>
          <w:szCs w:val="22"/>
        </w:rPr>
        <w:t xml:space="preserve">ustawy </w:t>
      </w:r>
      <w:proofErr w:type="spellStart"/>
      <w:r w:rsidR="0049761B">
        <w:rPr>
          <w:rFonts w:cs="Arial"/>
          <w:bCs/>
          <w:sz w:val="22"/>
          <w:szCs w:val="22"/>
        </w:rPr>
        <w:t>Pzp</w:t>
      </w:r>
      <w:proofErr w:type="spellEnd"/>
      <w:r>
        <w:rPr>
          <w:rFonts w:cs="Arial"/>
          <w:bCs/>
          <w:sz w:val="22"/>
          <w:szCs w:val="22"/>
        </w:rPr>
        <w:t xml:space="preserve">, podmiotowe środki dowodowe, pełnomocnictwa, zobowiązanie podmiotu udostępniającego zasoby sporządza się w postaci </w:t>
      </w:r>
      <w:r>
        <w:rPr>
          <w:rFonts w:cs="Arial"/>
          <w:bCs/>
          <w:sz w:val="22"/>
          <w:szCs w:val="22"/>
        </w:rPr>
        <w:lastRenderedPageBreak/>
        <w:t>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rsidR="006C2FC8" w:rsidRDefault="006C2FC8" w:rsidP="004D5708">
      <w:pPr>
        <w:numPr>
          <w:ilvl w:val="0"/>
          <w:numId w:val="27"/>
        </w:numPr>
        <w:tabs>
          <w:tab w:val="left" w:pos="142"/>
        </w:tabs>
        <w:spacing w:before="0" w:after="0"/>
        <w:ind w:left="284" w:hanging="284"/>
        <w:jc w:val="both"/>
        <w:rPr>
          <w:rFonts w:cs="Arial"/>
          <w:bCs/>
          <w:sz w:val="22"/>
          <w:szCs w:val="22"/>
        </w:rPr>
      </w:pPr>
      <w:r>
        <w:rPr>
          <w:rFonts w:cs="Arial"/>
          <w:bCs/>
          <w:sz w:val="22"/>
          <w:szCs w:val="22"/>
        </w:rPr>
        <w:t xml:space="preserve"> Zamawiający  rekomenduje  wykorzystanie  formatów:  .pdf,  .</w:t>
      </w:r>
      <w:proofErr w:type="spellStart"/>
      <w:r>
        <w:rPr>
          <w:rFonts w:cs="Arial"/>
          <w:bCs/>
          <w:sz w:val="22"/>
          <w:szCs w:val="22"/>
        </w:rPr>
        <w:t>doc</w:t>
      </w:r>
      <w:proofErr w:type="spellEnd"/>
      <w:r>
        <w:rPr>
          <w:rFonts w:cs="Arial"/>
          <w:bCs/>
          <w:sz w:val="22"/>
          <w:szCs w:val="22"/>
        </w:rPr>
        <w:t>,  .xls,  .jpg,  (.</w:t>
      </w:r>
      <w:proofErr w:type="spellStart"/>
      <w:r>
        <w:rPr>
          <w:rFonts w:cs="Arial"/>
          <w:bCs/>
          <w:sz w:val="22"/>
          <w:szCs w:val="22"/>
        </w:rPr>
        <w:t>jpeg</w:t>
      </w:r>
      <w:proofErr w:type="spellEnd"/>
      <w:r>
        <w:rPr>
          <w:rFonts w:cs="Arial"/>
          <w:bCs/>
          <w:sz w:val="22"/>
          <w:szCs w:val="22"/>
        </w:rPr>
        <w:t>) ze szczególnym wskazaniem na . pdf.</w:t>
      </w:r>
    </w:p>
    <w:p w:rsidR="006C2FC8" w:rsidRDefault="006C2FC8" w:rsidP="004D5708">
      <w:pPr>
        <w:numPr>
          <w:ilvl w:val="0"/>
          <w:numId w:val="27"/>
        </w:numPr>
        <w:tabs>
          <w:tab w:val="left" w:pos="142"/>
        </w:tabs>
        <w:spacing w:before="0" w:after="0"/>
        <w:ind w:left="284" w:hanging="284"/>
        <w:jc w:val="both"/>
        <w:rPr>
          <w:rFonts w:cs="Arial"/>
          <w:bCs/>
          <w:sz w:val="22"/>
          <w:szCs w:val="22"/>
        </w:rPr>
      </w:pPr>
      <w:r>
        <w:rPr>
          <w:rFonts w:cs="Arial"/>
          <w:bCs/>
          <w:sz w:val="22"/>
          <w:szCs w:val="22"/>
        </w:rPr>
        <w:t>W  celu  ewentualnej  kompresji  danych  Zamawiający  rekomenduje  wykorzystanie jednego z formatów: .zip lub .7Z.</w:t>
      </w:r>
    </w:p>
    <w:p w:rsidR="006C2FC8" w:rsidRPr="00BB290B" w:rsidRDefault="006C2FC8" w:rsidP="004D5708">
      <w:pPr>
        <w:numPr>
          <w:ilvl w:val="0"/>
          <w:numId w:val="27"/>
        </w:numPr>
        <w:tabs>
          <w:tab w:val="left" w:pos="142"/>
        </w:tabs>
        <w:spacing w:before="0" w:after="0"/>
        <w:ind w:left="284" w:hanging="284"/>
        <w:jc w:val="both"/>
        <w:rPr>
          <w:rFonts w:cs="Arial"/>
          <w:bCs/>
          <w:sz w:val="22"/>
          <w:szCs w:val="22"/>
        </w:rPr>
      </w:pPr>
      <w:r w:rsidRPr="00BB290B">
        <w:rPr>
          <w:rFonts w:cs="Arial"/>
          <w:bCs/>
          <w:sz w:val="22"/>
          <w:szCs w:val="22"/>
        </w:rPr>
        <w:t>Ofertę, a także oświadczenie o jakim mowa w Rozdziale IX ust. 1 SWZ</w:t>
      </w:r>
      <w:r w:rsidRPr="00BB290B">
        <w:rPr>
          <w:rFonts w:cs="Arial"/>
          <w:bCs/>
          <w:strike/>
          <w:sz w:val="22"/>
          <w:szCs w:val="22"/>
        </w:rPr>
        <w:t xml:space="preserve"> </w:t>
      </w:r>
      <w:r w:rsidRPr="00BB290B">
        <w:rPr>
          <w:rFonts w:cs="Arial"/>
          <w:bCs/>
          <w:sz w:val="22"/>
          <w:szCs w:val="22"/>
        </w:rPr>
        <w:t xml:space="preserve">składa się pod rygorem nieważności w formie elektronicznej opatrzonej kwalifikowanym podpisem elektronicznym. </w:t>
      </w:r>
    </w:p>
    <w:p w:rsidR="006C2FC8" w:rsidRDefault="006C2FC8" w:rsidP="004D5708">
      <w:pPr>
        <w:numPr>
          <w:ilvl w:val="0"/>
          <w:numId w:val="27"/>
        </w:numPr>
        <w:tabs>
          <w:tab w:val="left" w:pos="142"/>
        </w:tabs>
        <w:spacing w:before="0" w:after="0"/>
        <w:ind w:left="284" w:hanging="284"/>
        <w:jc w:val="both"/>
        <w:rPr>
          <w:rFonts w:cs="Arial"/>
          <w:bCs/>
          <w:sz w:val="22"/>
          <w:szCs w:val="22"/>
        </w:rPr>
      </w:pPr>
      <w:r>
        <w:rPr>
          <w:rFonts w:cs="Arial"/>
          <w:bCs/>
          <w:sz w:val="22"/>
          <w:szCs w:val="22"/>
        </w:rPr>
        <w:t>Oferta powinna być:</w:t>
      </w:r>
    </w:p>
    <w:p w:rsidR="006C2FC8" w:rsidRDefault="006C2FC8" w:rsidP="004D5708">
      <w:pPr>
        <w:numPr>
          <w:ilvl w:val="0"/>
          <w:numId w:val="29"/>
        </w:numPr>
        <w:tabs>
          <w:tab w:val="left" w:pos="142"/>
        </w:tabs>
        <w:spacing w:before="0" w:after="0"/>
        <w:jc w:val="both"/>
        <w:rPr>
          <w:rFonts w:cs="Arial"/>
          <w:bCs/>
          <w:sz w:val="22"/>
          <w:szCs w:val="22"/>
        </w:rPr>
      </w:pPr>
      <w:r>
        <w:rPr>
          <w:rFonts w:cs="Arial"/>
          <w:bCs/>
          <w:sz w:val="22"/>
          <w:szCs w:val="22"/>
        </w:rPr>
        <w:t>sporządzona na podstawie załączników do niniejszej SWZ w języku polskim,</w:t>
      </w:r>
    </w:p>
    <w:p w:rsidR="006C2FC8" w:rsidRDefault="006C2FC8" w:rsidP="004D5708">
      <w:pPr>
        <w:numPr>
          <w:ilvl w:val="0"/>
          <w:numId w:val="29"/>
        </w:numPr>
        <w:tabs>
          <w:tab w:val="left" w:pos="142"/>
        </w:tabs>
        <w:spacing w:before="0" w:after="0"/>
        <w:jc w:val="both"/>
        <w:rPr>
          <w:rFonts w:cs="Arial"/>
          <w:bCs/>
          <w:sz w:val="22"/>
          <w:szCs w:val="22"/>
        </w:rPr>
      </w:pPr>
      <w:r>
        <w:rPr>
          <w:rFonts w:cs="Arial"/>
          <w:bCs/>
          <w:sz w:val="22"/>
          <w:szCs w:val="22"/>
        </w:rPr>
        <w:t>złożona przy użyciu środków komunikacji elektro</w:t>
      </w:r>
      <w:r w:rsidR="00481FF8">
        <w:rPr>
          <w:rFonts w:cs="Arial"/>
          <w:bCs/>
          <w:sz w:val="22"/>
          <w:szCs w:val="22"/>
        </w:rPr>
        <w:t>niczn</w:t>
      </w:r>
      <w:r>
        <w:rPr>
          <w:rFonts w:cs="Arial"/>
          <w:bCs/>
          <w:sz w:val="22"/>
          <w:szCs w:val="22"/>
        </w:rPr>
        <w:t>ej tzn. za pośrednictwem Platformy</w:t>
      </w:r>
    </w:p>
    <w:p w:rsidR="006C2FC8" w:rsidRPr="00352CBB" w:rsidRDefault="004D509D" w:rsidP="004D5708">
      <w:pPr>
        <w:numPr>
          <w:ilvl w:val="0"/>
          <w:numId w:val="29"/>
        </w:numPr>
        <w:tabs>
          <w:tab w:val="left" w:pos="142"/>
        </w:tabs>
        <w:spacing w:before="0" w:after="0"/>
        <w:jc w:val="both"/>
        <w:rPr>
          <w:rFonts w:cs="Arial"/>
          <w:bCs/>
          <w:sz w:val="22"/>
          <w:szCs w:val="22"/>
        </w:rPr>
      </w:pPr>
      <w:proofErr w:type="gramStart"/>
      <w:r>
        <w:rPr>
          <w:rFonts w:cs="Arial"/>
          <w:bCs/>
          <w:sz w:val="22"/>
          <w:szCs w:val="22"/>
        </w:rPr>
        <w:t>podpisana</w:t>
      </w:r>
      <w:proofErr w:type="gramEnd"/>
      <w:r>
        <w:rPr>
          <w:rFonts w:cs="Arial"/>
          <w:bCs/>
          <w:sz w:val="22"/>
          <w:szCs w:val="22"/>
        </w:rPr>
        <w:t xml:space="preserve"> kwalifikowa</w:t>
      </w:r>
      <w:r w:rsidR="006C2FC8" w:rsidRPr="00352CBB">
        <w:rPr>
          <w:rFonts w:cs="Arial"/>
          <w:bCs/>
          <w:sz w:val="22"/>
          <w:szCs w:val="22"/>
        </w:rPr>
        <w:t>nym podpisem elektronicznym przez osobę/osoby</w:t>
      </w:r>
      <w:r w:rsidR="00CA3DD1">
        <w:rPr>
          <w:rFonts w:cs="Arial"/>
          <w:bCs/>
          <w:sz w:val="22"/>
          <w:szCs w:val="22"/>
        </w:rPr>
        <w:t xml:space="preserve"> </w:t>
      </w:r>
      <w:r w:rsidR="006C2FC8" w:rsidRPr="00352CBB">
        <w:rPr>
          <w:rFonts w:cs="Arial"/>
          <w:bCs/>
          <w:sz w:val="22"/>
          <w:szCs w:val="22"/>
        </w:rPr>
        <w:t>upoważnioną/upoważnione</w:t>
      </w:r>
      <w:r w:rsidR="00352CBB" w:rsidRPr="00352CBB">
        <w:rPr>
          <w:rFonts w:cs="Arial"/>
          <w:bCs/>
          <w:sz w:val="22"/>
          <w:szCs w:val="22"/>
        </w:rPr>
        <w:t>.</w:t>
      </w:r>
    </w:p>
    <w:p w:rsidR="006C2FC8" w:rsidRDefault="006C2FC8" w:rsidP="004D5708">
      <w:pPr>
        <w:numPr>
          <w:ilvl w:val="0"/>
          <w:numId w:val="27"/>
        </w:numPr>
        <w:tabs>
          <w:tab w:val="left" w:pos="284"/>
        </w:tabs>
        <w:spacing w:before="0" w:after="0"/>
        <w:ind w:left="284" w:hanging="284"/>
        <w:jc w:val="both"/>
        <w:rPr>
          <w:rFonts w:cs="Arial"/>
          <w:bCs/>
          <w:sz w:val="22"/>
          <w:szCs w:val="22"/>
        </w:rPr>
      </w:pPr>
      <w:r>
        <w:rPr>
          <w:rFonts w:cs="Arial"/>
          <w:bCs/>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6C2FC8" w:rsidRDefault="006C2FC8" w:rsidP="004D5708">
      <w:pPr>
        <w:numPr>
          <w:ilvl w:val="0"/>
          <w:numId w:val="27"/>
        </w:numPr>
        <w:tabs>
          <w:tab w:val="left" w:pos="142"/>
          <w:tab w:val="left" w:pos="284"/>
        </w:tabs>
        <w:spacing w:before="0" w:after="0"/>
        <w:ind w:left="284" w:hanging="284"/>
        <w:jc w:val="both"/>
        <w:rPr>
          <w:rFonts w:cs="Arial"/>
          <w:bCs/>
          <w:sz w:val="22"/>
          <w:szCs w:val="22"/>
        </w:rPr>
      </w:pPr>
      <w:r>
        <w:rPr>
          <w:rFonts w:cs="Arial"/>
          <w:bCs/>
          <w:sz w:val="22"/>
          <w:szCs w:val="22"/>
        </w:rPr>
        <w:t xml:space="preserve">Podpisy kwalifikowane wykorzystywane przez wykonawców do podpisywania wszelkich plików muszą </w:t>
      </w:r>
      <w:r w:rsidR="00481FF8">
        <w:rPr>
          <w:rFonts w:cs="Arial"/>
          <w:bCs/>
          <w:sz w:val="22"/>
          <w:szCs w:val="22"/>
        </w:rPr>
        <w:t>spełniać</w:t>
      </w:r>
      <w:r>
        <w:rPr>
          <w:rFonts w:cs="Arial"/>
          <w:bCs/>
          <w:sz w:val="22"/>
          <w:szCs w:val="22"/>
        </w:rPr>
        <w:t xml:space="preserve"> wymogi „Rozporządzenia Parlamentu Europejskiego i Rady w sprawie identyfikacji elektronicznej i usług zaufania w odniesieniu do transakcji elektronicznych na rynku wewnętrznym (</w:t>
      </w:r>
      <w:proofErr w:type="spellStart"/>
      <w:r>
        <w:rPr>
          <w:rFonts w:cs="Arial"/>
          <w:bCs/>
          <w:sz w:val="22"/>
          <w:szCs w:val="22"/>
        </w:rPr>
        <w:t>eIDAS</w:t>
      </w:r>
      <w:proofErr w:type="spellEnd"/>
      <w:r>
        <w:rPr>
          <w:rFonts w:cs="Arial"/>
          <w:bCs/>
          <w:sz w:val="22"/>
          <w:szCs w:val="22"/>
        </w:rPr>
        <w:t>) (UE) nr 910/2014 – od 1 lipca 2016 roku”.</w:t>
      </w:r>
    </w:p>
    <w:p w:rsidR="006C2FC8" w:rsidRDefault="006C2FC8" w:rsidP="004D5708">
      <w:pPr>
        <w:numPr>
          <w:ilvl w:val="0"/>
          <w:numId w:val="27"/>
        </w:numPr>
        <w:tabs>
          <w:tab w:val="left" w:pos="142"/>
        </w:tabs>
        <w:spacing w:before="0" w:after="0"/>
        <w:ind w:left="284" w:hanging="284"/>
        <w:jc w:val="both"/>
        <w:rPr>
          <w:rFonts w:cs="Arial"/>
          <w:bCs/>
          <w:sz w:val="22"/>
          <w:szCs w:val="22"/>
        </w:rPr>
      </w:pPr>
      <w:r>
        <w:rPr>
          <w:rFonts w:cs="Arial"/>
          <w:bCs/>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rsidR="000172A0" w:rsidRDefault="006C2FC8" w:rsidP="00E421EE">
      <w:pPr>
        <w:numPr>
          <w:ilvl w:val="0"/>
          <w:numId w:val="27"/>
        </w:numPr>
        <w:tabs>
          <w:tab w:val="left" w:pos="284"/>
        </w:tabs>
        <w:spacing w:before="0" w:after="0"/>
        <w:ind w:left="284" w:hanging="284"/>
        <w:jc w:val="both"/>
        <w:rPr>
          <w:rFonts w:eastAsia="Verdana" w:cs="Arial"/>
          <w:sz w:val="22"/>
          <w:szCs w:val="22"/>
        </w:rPr>
      </w:pPr>
      <w:r w:rsidRPr="000172A0">
        <w:rPr>
          <w:rFonts w:eastAsia="Verdana" w:cs="Arial"/>
          <w:sz w:val="22"/>
          <w:szCs w:val="22"/>
        </w:rPr>
        <w:t>Jeśli oferta zawiera informacje stanowiące tajemnicę przedsiębiorstwa w rozumieniu ustawy z dnia 16 kwietnia 1993 r. o zwalczaniu nieuczciwej konkurencji (Dz. U. z 20</w:t>
      </w:r>
      <w:r w:rsidR="00C7214A" w:rsidRPr="000172A0">
        <w:rPr>
          <w:rFonts w:eastAsia="Verdana" w:cs="Arial"/>
          <w:sz w:val="22"/>
          <w:szCs w:val="22"/>
        </w:rPr>
        <w:t>20 r. poz. 1913</w:t>
      </w:r>
      <w:r w:rsidRPr="000172A0">
        <w:rPr>
          <w:rFonts w:eastAsia="Verdana" w:cs="Arial"/>
          <w:sz w:val="22"/>
          <w:szCs w:val="22"/>
        </w:rPr>
        <w:t xml:space="preserve"> ze zm.), Wykonawca powinien nie później niż w terminie składania ofert, zastrzec, że nie mogą one być udostępnione oraz wykazać, iż zastrzeżone informacje stanowią tajemnicę przedsiębiorstwa.</w:t>
      </w:r>
    </w:p>
    <w:p w:rsidR="000172A0" w:rsidRPr="00253E2E" w:rsidRDefault="000172A0" w:rsidP="000172A0">
      <w:pPr>
        <w:numPr>
          <w:ilvl w:val="0"/>
          <w:numId w:val="27"/>
        </w:numPr>
        <w:tabs>
          <w:tab w:val="left" w:pos="284"/>
        </w:tabs>
        <w:spacing w:before="0" w:after="0"/>
        <w:ind w:left="284" w:hanging="284"/>
        <w:jc w:val="both"/>
        <w:rPr>
          <w:rFonts w:eastAsia="Verdana" w:cs="Arial"/>
          <w:sz w:val="22"/>
          <w:szCs w:val="22"/>
        </w:rPr>
      </w:pPr>
      <w:r w:rsidRPr="00253E2E">
        <w:rPr>
          <w:rFonts w:eastAsia="Verdana" w:cs="Arial"/>
          <w:sz w:val="22"/>
          <w:szCs w:val="22"/>
        </w:rPr>
        <w:t>W przypadku zastrzeżenia informacji Wykonawca ma obowiązek wydzielić z oferty informacje stanowiące tajemnicę jego przedsiębiorstwa, w rozumieniu ustawy o zwalczaniu nieuczciwej konkurencji (poprzez wydzielenie odrębnego pliku i odpowiednie jego oznaczenie np. „tajemnica przedsiębiorstwa”).</w:t>
      </w:r>
    </w:p>
    <w:p w:rsidR="006C2FC8" w:rsidRPr="000172A0" w:rsidRDefault="006C2FC8" w:rsidP="00E421EE">
      <w:pPr>
        <w:numPr>
          <w:ilvl w:val="0"/>
          <w:numId w:val="27"/>
        </w:numPr>
        <w:tabs>
          <w:tab w:val="left" w:pos="284"/>
        </w:tabs>
        <w:spacing w:before="0" w:after="0"/>
        <w:ind w:left="284" w:hanging="284"/>
        <w:jc w:val="both"/>
        <w:rPr>
          <w:rFonts w:eastAsia="Verdana" w:cs="Arial"/>
          <w:sz w:val="22"/>
          <w:szCs w:val="22"/>
        </w:rPr>
      </w:pPr>
      <w:r w:rsidRPr="000172A0">
        <w:rPr>
          <w:rFonts w:eastAsia="Verdana" w:cs="Arial"/>
          <w:sz w:val="22"/>
          <w:szCs w:val="22"/>
        </w:rPr>
        <w:t xml:space="preserve">W celu złożenia oferty należy zarejestrować (zalogować) się na Platformie i postępować zgodnie z instrukcjami dostępnymi u dostawcy rozwiązania informatycznego pod adresem </w:t>
      </w:r>
      <w:hyperlink r:id="rId13" w:history="1">
        <w:r w:rsidRPr="000172A0">
          <w:rPr>
            <w:rStyle w:val="Hipercze"/>
            <w:rFonts w:cs="Calibri"/>
            <w:color w:val="000000"/>
            <w:sz w:val="22"/>
            <w:szCs w:val="22"/>
          </w:rPr>
          <w:t>https://platformazakupowa.pl/pn/ostroleka</w:t>
        </w:r>
      </w:hyperlink>
      <w:r w:rsidRPr="000172A0">
        <w:rPr>
          <w:rFonts w:cs="Arial"/>
          <w:caps/>
          <w:sz w:val="22"/>
          <w:szCs w:val="22"/>
        </w:rPr>
        <w:t>.</w:t>
      </w:r>
    </w:p>
    <w:p w:rsidR="006C2FC8" w:rsidRDefault="006C2FC8" w:rsidP="004D5708">
      <w:pPr>
        <w:numPr>
          <w:ilvl w:val="0"/>
          <w:numId w:val="27"/>
        </w:numPr>
        <w:tabs>
          <w:tab w:val="left" w:pos="284"/>
        </w:tabs>
        <w:spacing w:before="0" w:after="0"/>
        <w:ind w:left="284" w:hanging="284"/>
        <w:jc w:val="both"/>
        <w:rPr>
          <w:rFonts w:eastAsia="Verdana" w:cs="Arial"/>
          <w:sz w:val="22"/>
          <w:szCs w:val="22"/>
        </w:rPr>
      </w:pPr>
      <w:r>
        <w:rPr>
          <w:rFonts w:eastAsia="Verdana" w:cs="Arial"/>
          <w:sz w:val="22"/>
          <w:szCs w:val="22"/>
        </w:rPr>
        <w:lastRenderedPageBreak/>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6C2FC8" w:rsidRDefault="006C2FC8" w:rsidP="004D5708">
      <w:pPr>
        <w:numPr>
          <w:ilvl w:val="0"/>
          <w:numId w:val="27"/>
        </w:numPr>
        <w:tabs>
          <w:tab w:val="left" w:pos="284"/>
        </w:tabs>
        <w:spacing w:before="0" w:after="0"/>
        <w:ind w:left="284" w:hanging="284"/>
        <w:jc w:val="both"/>
        <w:rPr>
          <w:rFonts w:eastAsia="Verdana" w:cs="Arial"/>
          <w:sz w:val="22"/>
          <w:szCs w:val="22"/>
        </w:rPr>
      </w:pPr>
      <w:r>
        <w:rPr>
          <w:rFonts w:eastAsia="Verdana" w:cs="Arial"/>
          <w:sz w:val="22"/>
          <w:szCs w:val="22"/>
        </w:rPr>
        <w:t>Podmiotowe środki dowodowe lub inne dokumenty, w tym dokumenty potwierdzające umocowanie do reprezentowania, sporządzone w języku obcym przekazuje się wraz z tłumaczeniem na język polski.</w:t>
      </w:r>
    </w:p>
    <w:p w:rsidR="006C2FC8" w:rsidRDefault="006C2FC8" w:rsidP="004D5708">
      <w:pPr>
        <w:numPr>
          <w:ilvl w:val="0"/>
          <w:numId w:val="27"/>
        </w:numPr>
        <w:tabs>
          <w:tab w:val="left" w:pos="284"/>
        </w:tabs>
        <w:spacing w:before="0" w:after="0"/>
        <w:ind w:left="284" w:hanging="284"/>
        <w:jc w:val="both"/>
        <w:rPr>
          <w:rFonts w:eastAsia="Verdana" w:cs="Arial"/>
          <w:sz w:val="22"/>
          <w:szCs w:val="22"/>
        </w:rPr>
      </w:pPr>
      <w:r>
        <w:rPr>
          <w:rFonts w:eastAsia="Verdana" w:cs="Arial"/>
          <w:sz w:val="22"/>
          <w:szCs w:val="22"/>
        </w:rPr>
        <w:t>Wszystkie koszty związane z uczestnictwem w postępowaniu, w szczególności z przygotowaniem i złożeniem oferty ponosi Wykonawca składający ofertę. Zamawiający nie przewiduje zwrotu kosztów udziału w postępowaniu.</w:t>
      </w:r>
    </w:p>
    <w:p w:rsidR="006C2FC8" w:rsidRDefault="006C2FC8" w:rsidP="00895D0F">
      <w:pPr>
        <w:spacing w:before="0" w:after="0"/>
        <w:ind w:left="426" w:right="23"/>
        <w:jc w:val="both"/>
        <w:rPr>
          <w:rFonts w:eastAsia="Verdana" w:cs="Arial"/>
          <w:b/>
          <w:sz w:val="22"/>
          <w:szCs w:val="22"/>
        </w:rPr>
      </w:pPr>
    </w:p>
    <w:p w:rsidR="006C2FC8" w:rsidRDefault="006C2FC8" w:rsidP="00895D0F">
      <w:pPr>
        <w:spacing w:before="0" w:after="0"/>
        <w:ind w:right="23"/>
        <w:jc w:val="both"/>
        <w:rPr>
          <w:rFonts w:eastAsia="Verdana" w:cs="Arial"/>
          <w:b/>
          <w:sz w:val="22"/>
          <w:szCs w:val="22"/>
        </w:rPr>
      </w:pPr>
      <w:r>
        <w:rPr>
          <w:rFonts w:eastAsia="Verdana" w:cs="Arial"/>
          <w:b/>
          <w:sz w:val="22"/>
          <w:szCs w:val="22"/>
        </w:rPr>
        <w:t>Rozdział XV Sposób obliczenia ceny oferty.</w:t>
      </w:r>
    </w:p>
    <w:p w:rsidR="006C2FC8" w:rsidRDefault="006C2FC8" w:rsidP="004D5708">
      <w:pPr>
        <w:numPr>
          <w:ilvl w:val="0"/>
          <w:numId w:val="30"/>
        </w:numPr>
        <w:suppressAutoHyphens/>
        <w:spacing w:before="0" w:after="0"/>
        <w:ind w:left="426" w:hanging="426"/>
        <w:jc w:val="both"/>
        <w:rPr>
          <w:rFonts w:cs="Arial"/>
          <w:sz w:val="22"/>
          <w:szCs w:val="22"/>
        </w:rPr>
      </w:pPr>
      <w:r>
        <w:rPr>
          <w:rFonts w:cs="Arial"/>
          <w:color w:val="000000"/>
          <w:sz w:val="22"/>
          <w:szCs w:val="22"/>
        </w:rPr>
        <w:t>Obowiązującym wynagrodzeniem będzie wynagrodzenie</w:t>
      </w:r>
      <w:r>
        <w:rPr>
          <w:color w:val="000000"/>
          <w:sz w:val="22"/>
          <w:szCs w:val="22"/>
        </w:rPr>
        <w:t xml:space="preserve"> ryczałtowe w rozumieniu przepisów Kodeksu cywilnego.</w:t>
      </w:r>
    </w:p>
    <w:p w:rsidR="006C2FC8" w:rsidRDefault="006C2FC8" w:rsidP="004D5708">
      <w:pPr>
        <w:numPr>
          <w:ilvl w:val="0"/>
          <w:numId w:val="30"/>
        </w:numPr>
        <w:suppressAutoHyphens/>
        <w:spacing w:before="0" w:after="0"/>
        <w:ind w:left="426" w:hanging="426"/>
        <w:jc w:val="both"/>
        <w:rPr>
          <w:rFonts w:cs="Arial"/>
          <w:sz w:val="22"/>
          <w:szCs w:val="22"/>
        </w:rPr>
      </w:pPr>
      <w:r>
        <w:rPr>
          <w:rFonts w:cs="Arial"/>
          <w:sz w:val="22"/>
          <w:szCs w:val="22"/>
        </w:rPr>
        <w:t xml:space="preserve">Wykonawca podaje cenę za realizację przedmiotu zamówienia zgodnie ze wzorem Formularza Ofertowego, stanowiącego </w:t>
      </w:r>
      <w:r>
        <w:rPr>
          <w:rFonts w:cs="Arial"/>
          <w:b/>
          <w:sz w:val="22"/>
          <w:szCs w:val="22"/>
        </w:rPr>
        <w:t xml:space="preserve">Załącznik nr 1 do SWZ. </w:t>
      </w:r>
    </w:p>
    <w:p w:rsidR="006C2FC8" w:rsidRDefault="006C2FC8" w:rsidP="004D5708">
      <w:pPr>
        <w:numPr>
          <w:ilvl w:val="0"/>
          <w:numId w:val="30"/>
        </w:numPr>
        <w:suppressAutoHyphens/>
        <w:spacing w:before="0" w:after="0"/>
        <w:ind w:left="426" w:hanging="426"/>
        <w:jc w:val="both"/>
        <w:rPr>
          <w:rFonts w:cs="Arial"/>
          <w:sz w:val="22"/>
          <w:szCs w:val="22"/>
        </w:rPr>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rsidR="006C2FC8" w:rsidRDefault="006C2FC8" w:rsidP="004D5708">
      <w:pPr>
        <w:numPr>
          <w:ilvl w:val="0"/>
          <w:numId w:val="30"/>
        </w:numPr>
        <w:suppressAutoHyphens/>
        <w:spacing w:before="0" w:after="0"/>
        <w:ind w:left="426" w:hanging="426"/>
        <w:jc w:val="both"/>
        <w:rPr>
          <w:rFonts w:cs="Arial"/>
          <w:sz w:val="22"/>
          <w:szCs w:val="22"/>
        </w:rPr>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rsidR="006C2FC8" w:rsidRDefault="006C2FC8" w:rsidP="004D5708">
      <w:pPr>
        <w:numPr>
          <w:ilvl w:val="0"/>
          <w:numId w:val="30"/>
        </w:numPr>
        <w:suppressAutoHyphens/>
        <w:spacing w:before="0" w:after="0"/>
        <w:ind w:left="426" w:hanging="426"/>
        <w:jc w:val="both"/>
        <w:rPr>
          <w:rFonts w:cs="Arial"/>
          <w:sz w:val="22"/>
          <w:szCs w:val="22"/>
        </w:rPr>
      </w:pPr>
      <w:r>
        <w:rPr>
          <w:rFonts w:cs="Arial"/>
          <w:sz w:val="22"/>
          <w:szCs w:val="22"/>
        </w:rPr>
        <w:t>Cena podana na Formularzu Ofertowym jest ceną ostateczną, niepodlegającą negocjacji i wyczerpującą wszelkie należności Wykonawcy wobec Zamawiającego związane z realizacją przedmiotu zamówienia.</w:t>
      </w:r>
    </w:p>
    <w:p w:rsidR="006C2FC8" w:rsidRDefault="006C2FC8" w:rsidP="004D5708">
      <w:pPr>
        <w:numPr>
          <w:ilvl w:val="0"/>
          <w:numId w:val="30"/>
        </w:numPr>
        <w:suppressAutoHyphens/>
        <w:spacing w:before="0" w:after="0"/>
        <w:ind w:left="426" w:hanging="426"/>
        <w:jc w:val="both"/>
        <w:rPr>
          <w:rFonts w:cs="Arial"/>
          <w:sz w:val="22"/>
          <w:szCs w:val="22"/>
        </w:rPr>
      </w:pPr>
      <w:r>
        <w:rPr>
          <w:rFonts w:cs="Arial"/>
          <w:sz w:val="22"/>
          <w:szCs w:val="22"/>
        </w:rPr>
        <w:t>Cena oferty powinna być wyrażona w złotych polskich (PLN) z dokładnością do dwóch miejsc po przecinku.</w:t>
      </w:r>
    </w:p>
    <w:p w:rsidR="006C2FC8" w:rsidRDefault="006C2FC8" w:rsidP="004D5708">
      <w:pPr>
        <w:numPr>
          <w:ilvl w:val="0"/>
          <w:numId w:val="30"/>
        </w:numPr>
        <w:suppressAutoHyphens/>
        <w:spacing w:before="0" w:after="0"/>
        <w:ind w:left="426" w:hanging="426"/>
        <w:jc w:val="both"/>
        <w:rPr>
          <w:rFonts w:cs="Arial"/>
          <w:sz w:val="22"/>
          <w:szCs w:val="22"/>
        </w:rPr>
      </w:pPr>
      <w:r>
        <w:rPr>
          <w:rFonts w:cs="Arial"/>
          <w:sz w:val="22"/>
          <w:szCs w:val="22"/>
        </w:rPr>
        <w:t>Zamawiający nie przewiduje rozliczeń w walucie obcej.</w:t>
      </w:r>
    </w:p>
    <w:p w:rsidR="006C2FC8" w:rsidRDefault="006C2FC8" w:rsidP="004D5708">
      <w:pPr>
        <w:numPr>
          <w:ilvl w:val="0"/>
          <w:numId w:val="30"/>
        </w:numPr>
        <w:suppressAutoHyphens/>
        <w:spacing w:before="0" w:after="0"/>
        <w:ind w:left="426" w:hanging="426"/>
        <w:jc w:val="both"/>
        <w:rPr>
          <w:rFonts w:cs="Arial"/>
          <w:sz w:val="22"/>
          <w:szCs w:val="22"/>
        </w:rPr>
      </w:pPr>
      <w:r>
        <w:rPr>
          <w:rFonts w:cs="Arial"/>
          <w:sz w:val="22"/>
          <w:szCs w:val="22"/>
        </w:rPr>
        <w:t>Wyliczona cena oferty brutto będzie służyć do porównania złożonych ofert i do rozliczenia w trakcie realizacji zamówienia.</w:t>
      </w:r>
    </w:p>
    <w:p w:rsidR="006C2FC8" w:rsidRDefault="006C2FC8" w:rsidP="004D5708">
      <w:pPr>
        <w:numPr>
          <w:ilvl w:val="0"/>
          <w:numId w:val="30"/>
        </w:numPr>
        <w:suppressAutoHyphens/>
        <w:spacing w:before="0" w:after="0"/>
        <w:ind w:left="426" w:hanging="426"/>
        <w:jc w:val="both"/>
        <w:rPr>
          <w:rFonts w:cs="Arial"/>
          <w:sz w:val="22"/>
          <w:szCs w:val="22"/>
        </w:rPr>
      </w:pPr>
      <w:r>
        <w:rPr>
          <w:color w:val="000000"/>
          <w:sz w:val="22"/>
          <w:szCs w:val="22"/>
        </w:rPr>
        <w:t xml:space="preserve">Sposób zapłaty i rozliczenia za realizację niniejszego zamówienia, określone zostały </w:t>
      </w:r>
      <w:r>
        <w:rPr>
          <w:color w:val="000000"/>
          <w:sz w:val="22"/>
          <w:szCs w:val="22"/>
        </w:rPr>
        <w:br/>
        <w:t xml:space="preserve">w części II niniejszej SWZ </w:t>
      </w:r>
      <w:r>
        <w:rPr>
          <w:i/>
          <w:color w:val="000000"/>
          <w:sz w:val="22"/>
          <w:szCs w:val="22"/>
        </w:rPr>
        <w:t>(</w:t>
      </w:r>
      <w:r w:rsidR="00F621CD">
        <w:rPr>
          <w:i/>
          <w:color w:val="000000"/>
          <w:sz w:val="22"/>
          <w:szCs w:val="22"/>
        </w:rPr>
        <w:t>wzór umowy w sprawie zamówienia publicznego</w:t>
      </w:r>
      <w:r>
        <w:rPr>
          <w:i/>
          <w:color w:val="000000"/>
          <w:sz w:val="22"/>
          <w:szCs w:val="22"/>
        </w:rPr>
        <w:t>).</w:t>
      </w:r>
    </w:p>
    <w:p w:rsidR="006C2FC8" w:rsidRDefault="006C2FC8" w:rsidP="004D5708">
      <w:pPr>
        <w:numPr>
          <w:ilvl w:val="0"/>
          <w:numId w:val="30"/>
        </w:numPr>
        <w:suppressAutoHyphens/>
        <w:spacing w:before="0" w:after="0"/>
        <w:ind w:left="426" w:hanging="426"/>
        <w:jc w:val="both"/>
        <w:rPr>
          <w:rFonts w:cs="Arial"/>
          <w:b/>
          <w:sz w:val="22"/>
          <w:szCs w:val="22"/>
        </w:rPr>
      </w:pPr>
      <w:r>
        <w:rPr>
          <w:rFonts w:cs="Arial"/>
          <w:sz w:val="22"/>
          <w:szCs w:val="22"/>
        </w:rPr>
        <w:t xml:space="preserve">Jeżeli została złożona oferta, której wybór prowadziłby do powstania u zamawiającego obowiązku podatkowego zgodnie z ustawą z dnia 11 marca 2004 r. o podatku od towarów i usług (Dz. U. </w:t>
      </w:r>
      <w:proofErr w:type="gramStart"/>
      <w:r>
        <w:rPr>
          <w:rFonts w:cs="Arial"/>
          <w:sz w:val="22"/>
          <w:szCs w:val="22"/>
        </w:rPr>
        <w:t>z</w:t>
      </w:r>
      <w:proofErr w:type="gramEnd"/>
      <w:r>
        <w:rPr>
          <w:rFonts w:cs="Arial"/>
          <w:sz w:val="22"/>
          <w:szCs w:val="22"/>
        </w:rPr>
        <w:t xml:space="preserve"> 20</w:t>
      </w:r>
      <w:r w:rsidR="00B51E72">
        <w:rPr>
          <w:rFonts w:cs="Arial"/>
          <w:sz w:val="22"/>
          <w:szCs w:val="22"/>
        </w:rPr>
        <w:t>2</w:t>
      </w:r>
      <w:r w:rsidR="00543AE2">
        <w:rPr>
          <w:rFonts w:cs="Arial"/>
          <w:sz w:val="22"/>
          <w:szCs w:val="22"/>
        </w:rPr>
        <w:t>1</w:t>
      </w:r>
      <w:r>
        <w:rPr>
          <w:rFonts w:cs="Arial"/>
          <w:sz w:val="22"/>
          <w:szCs w:val="22"/>
        </w:rPr>
        <w:t xml:space="preserve"> r. poz. </w:t>
      </w:r>
      <w:r w:rsidR="00543AE2">
        <w:rPr>
          <w:rFonts w:cs="Arial"/>
          <w:sz w:val="22"/>
          <w:szCs w:val="22"/>
        </w:rPr>
        <w:t>685,694,802</w:t>
      </w:r>
      <w:r>
        <w:rPr>
          <w:rFonts w:cs="Arial"/>
          <w:sz w:val="22"/>
          <w:szCs w:val="22"/>
        </w:rPr>
        <w:t xml:space="preserve"> z </w:t>
      </w:r>
      <w:proofErr w:type="spellStart"/>
      <w:r>
        <w:rPr>
          <w:rFonts w:cs="Arial"/>
          <w:sz w:val="22"/>
          <w:szCs w:val="22"/>
        </w:rPr>
        <w:t>późn</w:t>
      </w:r>
      <w:proofErr w:type="spellEnd"/>
      <w:r>
        <w:rPr>
          <w:rFonts w:cs="Arial"/>
          <w:sz w:val="22"/>
          <w:szCs w:val="22"/>
        </w:rPr>
        <w:t>. zm.), dla celów zastosowania kryterium ceny lub kosztu zamawiający dolicza do przedstawionej w tej ofercie ceny kwotę podatku od towarów i usług, którą miałby obowiązek rozliczyć.</w:t>
      </w:r>
      <w:r>
        <w:rPr>
          <w:rFonts w:cs="Arial"/>
          <w:b/>
          <w:sz w:val="22"/>
          <w:szCs w:val="22"/>
        </w:rPr>
        <w:t xml:space="preserve"> </w:t>
      </w:r>
      <w:r w:rsidR="00D455D4">
        <w:rPr>
          <w:rFonts w:cs="Arial"/>
          <w:sz w:val="22"/>
          <w:szCs w:val="22"/>
        </w:rPr>
        <w:t>W ofercie</w:t>
      </w:r>
      <w:r>
        <w:rPr>
          <w:rFonts w:cs="Arial"/>
          <w:sz w:val="22"/>
          <w:szCs w:val="22"/>
        </w:rPr>
        <w:t xml:space="preserve"> wykonawca ma obowiązek:</w:t>
      </w:r>
    </w:p>
    <w:p w:rsidR="006C2FC8" w:rsidRDefault="006C2FC8" w:rsidP="00895D0F">
      <w:pPr>
        <w:tabs>
          <w:tab w:val="left" w:pos="3855"/>
        </w:tabs>
        <w:suppressAutoHyphens/>
        <w:spacing w:before="0" w:after="0"/>
        <w:ind w:left="826" w:hanging="409"/>
        <w:jc w:val="both"/>
        <w:rPr>
          <w:rFonts w:cs="Arial"/>
          <w:sz w:val="22"/>
          <w:szCs w:val="22"/>
        </w:rPr>
      </w:pPr>
      <w:r>
        <w:rPr>
          <w:rFonts w:cs="Arial"/>
          <w:sz w:val="22"/>
          <w:szCs w:val="22"/>
        </w:rPr>
        <w:t>1)</w:t>
      </w:r>
      <w:r>
        <w:rPr>
          <w:rFonts w:cs="Arial"/>
          <w:sz w:val="22"/>
          <w:szCs w:val="22"/>
        </w:rPr>
        <w:tab/>
        <w:t>poinformowania zamawiającego, że wybór jego oferty będzie prowadził do powstania u zamawiającego obowiązku podatkowego;</w:t>
      </w:r>
    </w:p>
    <w:p w:rsidR="006C2FC8" w:rsidRDefault="006C2FC8" w:rsidP="00895D0F">
      <w:pPr>
        <w:tabs>
          <w:tab w:val="left" w:pos="3855"/>
        </w:tabs>
        <w:suppressAutoHyphens/>
        <w:spacing w:before="0" w:after="0"/>
        <w:ind w:left="826" w:hanging="409"/>
        <w:jc w:val="both"/>
        <w:rPr>
          <w:rFonts w:cs="Arial"/>
          <w:sz w:val="22"/>
          <w:szCs w:val="22"/>
        </w:rPr>
      </w:pPr>
      <w:r>
        <w:rPr>
          <w:rFonts w:cs="Arial"/>
          <w:sz w:val="22"/>
          <w:szCs w:val="22"/>
        </w:rPr>
        <w:t>2)</w:t>
      </w:r>
      <w:r>
        <w:rPr>
          <w:rFonts w:cs="Arial"/>
          <w:sz w:val="22"/>
          <w:szCs w:val="22"/>
        </w:rPr>
        <w:tab/>
        <w:t>wskazania nazwy (rodzaju) towaru lub usługi, których dostawa lub świadczenie będą prowadziły do powstania obowiązku podatkowego;</w:t>
      </w:r>
    </w:p>
    <w:p w:rsidR="006C2FC8" w:rsidRDefault="006C2FC8" w:rsidP="00895D0F">
      <w:pPr>
        <w:tabs>
          <w:tab w:val="left" w:pos="3855"/>
        </w:tabs>
        <w:suppressAutoHyphens/>
        <w:spacing w:before="0" w:after="0"/>
        <w:ind w:left="826" w:hanging="409"/>
        <w:jc w:val="both"/>
        <w:rPr>
          <w:rFonts w:cs="Arial"/>
          <w:sz w:val="22"/>
          <w:szCs w:val="22"/>
        </w:rPr>
      </w:pPr>
      <w:r>
        <w:rPr>
          <w:rFonts w:cs="Arial"/>
          <w:sz w:val="22"/>
          <w:szCs w:val="22"/>
        </w:rPr>
        <w:lastRenderedPageBreak/>
        <w:t>3)</w:t>
      </w:r>
      <w:r>
        <w:rPr>
          <w:rFonts w:cs="Arial"/>
          <w:sz w:val="22"/>
          <w:szCs w:val="22"/>
        </w:rPr>
        <w:tab/>
        <w:t>wskazania wartości towaru lub usługi objętego obowiązkiem podatkowym zamawiającego, bez kwoty podatku;</w:t>
      </w:r>
    </w:p>
    <w:p w:rsidR="006C2FC8" w:rsidRDefault="006C2FC8" w:rsidP="00895D0F">
      <w:pPr>
        <w:tabs>
          <w:tab w:val="left" w:pos="3855"/>
        </w:tabs>
        <w:suppressAutoHyphens/>
        <w:spacing w:before="0" w:after="0"/>
        <w:ind w:left="826" w:hanging="409"/>
        <w:jc w:val="both"/>
        <w:rPr>
          <w:rFonts w:cs="Arial"/>
          <w:sz w:val="22"/>
          <w:szCs w:val="22"/>
        </w:rPr>
      </w:pPr>
      <w:r>
        <w:rPr>
          <w:rFonts w:cs="Arial"/>
          <w:sz w:val="22"/>
          <w:szCs w:val="22"/>
        </w:rPr>
        <w:t>4)</w:t>
      </w:r>
      <w:r>
        <w:rPr>
          <w:rFonts w:cs="Arial"/>
          <w:sz w:val="22"/>
          <w:szCs w:val="22"/>
        </w:rPr>
        <w:tab/>
        <w:t>wskazania stawki podatku od towarów i usług, która zgodnie z wiedzą wykonawcy, będzie miała zastosowanie.</w:t>
      </w:r>
    </w:p>
    <w:p w:rsidR="006C2FC8" w:rsidRDefault="006C2FC8" w:rsidP="00895D0F">
      <w:pPr>
        <w:suppressAutoHyphens/>
        <w:spacing w:before="0" w:after="0"/>
        <w:jc w:val="both"/>
        <w:rPr>
          <w:rFonts w:cs="Arial"/>
          <w:b/>
          <w:sz w:val="22"/>
          <w:szCs w:val="22"/>
        </w:rPr>
      </w:pPr>
    </w:p>
    <w:p w:rsidR="006C2FC8" w:rsidRDefault="006C2FC8" w:rsidP="00895D0F">
      <w:pPr>
        <w:suppressAutoHyphens/>
        <w:spacing w:before="0" w:after="0"/>
        <w:jc w:val="both"/>
        <w:rPr>
          <w:rFonts w:cs="Arial"/>
          <w:b/>
          <w:sz w:val="22"/>
          <w:szCs w:val="22"/>
        </w:rPr>
      </w:pPr>
      <w:r>
        <w:rPr>
          <w:rFonts w:cs="Arial"/>
          <w:b/>
          <w:sz w:val="22"/>
          <w:szCs w:val="22"/>
        </w:rPr>
        <w:t>Rozdział XVI Wymagania dotyczące wadium</w:t>
      </w:r>
    </w:p>
    <w:p w:rsidR="006C2FC8" w:rsidRDefault="006C2FC8" w:rsidP="004D5708">
      <w:pPr>
        <w:numPr>
          <w:ilvl w:val="3"/>
          <w:numId w:val="31"/>
        </w:numPr>
        <w:tabs>
          <w:tab w:val="num" w:pos="-142"/>
          <w:tab w:val="num" w:pos="284"/>
        </w:tabs>
        <w:spacing w:before="0" w:after="0"/>
        <w:ind w:left="284" w:hanging="284"/>
        <w:jc w:val="both"/>
        <w:rPr>
          <w:rFonts w:cs="Arial"/>
          <w:sz w:val="22"/>
          <w:szCs w:val="22"/>
        </w:rPr>
      </w:pPr>
      <w:r>
        <w:rPr>
          <w:rFonts w:cs="Arial"/>
          <w:sz w:val="22"/>
          <w:szCs w:val="22"/>
        </w:rPr>
        <w:t xml:space="preserve">Wykonawca zobowiązany jest do zabezpieczenia swojej oferty wadium w wysokości: </w:t>
      </w:r>
      <w:r w:rsidR="00917D1A" w:rsidRPr="00843AA6">
        <w:rPr>
          <w:rFonts w:cs="Arial"/>
          <w:b/>
          <w:sz w:val="22"/>
          <w:szCs w:val="22"/>
        </w:rPr>
        <w:t>30.000,00</w:t>
      </w:r>
      <w:r w:rsidR="00481FF8" w:rsidRPr="00843AA6">
        <w:rPr>
          <w:rFonts w:cs="Arial"/>
          <w:b/>
          <w:sz w:val="22"/>
          <w:szCs w:val="22"/>
        </w:rPr>
        <w:t xml:space="preserve"> zł</w:t>
      </w:r>
      <w:r w:rsidRPr="00843AA6">
        <w:rPr>
          <w:rFonts w:cs="Arial"/>
          <w:b/>
          <w:caps/>
          <w:sz w:val="22"/>
          <w:szCs w:val="22"/>
        </w:rPr>
        <w:t xml:space="preserve"> </w:t>
      </w:r>
      <w:r w:rsidRPr="00843AA6">
        <w:rPr>
          <w:rFonts w:cs="Arial"/>
          <w:b/>
          <w:sz w:val="22"/>
          <w:szCs w:val="22"/>
        </w:rPr>
        <w:t>(słownie:</w:t>
      </w:r>
      <w:r w:rsidR="00481FF8" w:rsidRPr="00843AA6">
        <w:rPr>
          <w:rFonts w:cs="Arial"/>
          <w:b/>
          <w:sz w:val="22"/>
          <w:szCs w:val="22"/>
        </w:rPr>
        <w:t xml:space="preserve"> </w:t>
      </w:r>
      <w:r w:rsidR="00917D1A" w:rsidRPr="00843AA6">
        <w:rPr>
          <w:rFonts w:cs="Arial"/>
          <w:b/>
          <w:sz w:val="22"/>
          <w:szCs w:val="22"/>
        </w:rPr>
        <w:t xml:space="preserve">trzydzieści tysięcy </w:t>
      </w:r>
      <w:r w:rsidRPr="00843AA6">
        <w:rPr>
          <w:rFonts w:cs="Arial"/>
          <w:b/>
          <w:sz w:val="22"/>
          <w:szCs w:val="22"/>
        </w:rPr>
        <w:t>złotych)</w:t>
      </w:r>
      <w:r>
        <w:rPr>
          <w:rFonts w:cs="Arial"/>
          <w:sz w:val="22"/>
          <w:szCs w:val="22"/>
        </w:rPr>
        <w:t>;</w:t>
      </w:r>
    </w:p>
    <w:p w:rsidR="006C2FC8" w:rsidRDefault="006C2FC8" w:rsidP="004D5708">
      <w:pPr>
        <w:numPr>
          <w:ilvl w:val="3"/>
          <w:numId w:val="31"/>
        </w:numPr>
        <w:tabs>
          <w:tab w:val="num" w:pos="-142"/>
          <w:tab w:val="num" w:pos="284"/>
        </w:tabs>
        <w:spacing w:before="0" w:after="0"/>
        <w:ind w:left="425" w:hanging="425"/>
        <w:jc w:val="both"/>
        <w:rPr>
          <w:rFonts w:cs="Arial"/>
          <w:sz w:val="22"/>
          <w:szCs w:val="22"/>
        </w:rPr>
      </w:pPr>
      <w:r>
        <w:rPr>
          <w:rFonts w:cs="Arial"/>
          <w:sz w:val="22"/>
          <w:szCs w:val="22"/>
        </w:rPr>
        <w:t>Wadium wnosi się przed upływem terminu składania ofert.</w:t>
      </w:r>
    </w:p>
    <w:p w:rsidR="006C2FC8" w:rsidRDefault="006C2FC8" w:rsidP="004D5708">
      <w:pPr>
        <w:numPr>
          <w:ilvl w:val="3"/>
          <w:numId w:val="31"/>
        </w:numPr>
        <w:tabs>
          <w:tab w:val="num" w:pos="-142"/>
          <w:tab w:val="num" w:pos="284"/>
        </w:tabs>
        <w:spacing w:before="0" w:after="0"/>
        <w:ind w:left="425" w:hanging="425"/>
        <w:jc w:val="both"/>
        <w:rPr>
          <w:rFonts w:cs="Arial"/>
          <w:sz w:val="22"/>
          <w:szCs w:val="22"/>
        </w:rPr>
      </w:pPr>
      <w:r>
        <w:rPr>
          <w:rFonts w:cs="Arial"/>
          <w:sz w:val="22"/>
          <w:szCs w:val="22"/>
        </w:rPr>
        <w:t>Wadium może być wnoszone w jednej lub kilku następujących formach:</w:t>
      </w:r>
    </w:p>
    <w:p w:rsidR="006C2FC8" w:rsidRDefault="006C2FC8" w:rsidP="004D5708">
      <w:pPr>
        <w:numPr>
          <w:ilvl w:val="1"/>
          <w:numId w:val="32"/>
        </w:numPr>
        <w:tabs>
          <w:tab w:val="num" w:pos="-142"/>
          <w:tab w:val="num" w:pos="284"/>
          <w:tab w:val="left" w:pos="567"/>
        </w:tabs>
        <w:spacing w:before="0" w:after="0"/>
        <w:ind w:left="851" w:hanging="284"/>
        <w:jc w:val="both"/>
        <w:rPr>
          <w:rFonts w:cs="Arial"/>
          <w:sz w:val="22"/>
          <w:szCs w:val="22"/>
        </w:rPr>
      </w:pPr>
      <w:r>
        <w:rPr>
          <w:rFonts w:cs="Arial"/>
          <w:sz w:val="22"/>
          <w:szCs w:val="22"/>
        </w:rPr>
        <w:t xml:space="preserve">pieniądzu; </w:t>
      </w:r>
    </w:p>
    <w:p w:rsidR="006C2FC8" w:rsidRDefault="006C2FC8" w:rsidP="004D5708">
      <w:pPr>
        <w:numPr>
          <w:ilvl w:val="1"/>
          <w:numId w:val="32"/>
        </w:numPr>
        <w:tabs>
          <w:tab w:val="num" w:pos="-142"/>
          <w:tab w:val="num" w:pos="284"/>
          <w:tab w:val="left" w:pos="567"/>
        </w:tabs>
        <w:spacing w:before="0" w:after="0"/>
        <w:ind w:left="851" w:hanging="284"/>
        <w:jc w:val="both"/>
        <w:rPr>
          <w:rFonts w:cs="Arial"/>
          <w:sz w:val="22"/>
          <w:szCs w:val="22"/>
        </w:rPr>
      </w:pPr>
      <w:r>
        <w:rPr>
          <w:rFonts w:cs="Arial"/>
          <w:sz w:val="22"/>
          <w:szCs w:val="22"/>
        </w:rPr>
        <w:t>gwarancjach bankowych;</w:t>
      </w:r>
    </w:p>
    <w:p w:rsidR="006C2FC8" w:rsidRDefault="006C2FC8" w:rsidP="004D5708">
      <w:pPr>
        <w:numPr>
          <w:ilvl w:val="1"/>
          <w:numId w:val="32"/>
        </w:numPr>
        <w:tabs>
          <w:tab w:val="num" w:pos="-142"/>
          <w:tab w:val="num" w:pos="284"/>
          <w:tab w:val="left" w:pos="567"/>
        </w:tabs>
        <w:spacing w:before="0" w:after="0"/>
        <w:ind w:left="851" w:hanging="284"/>
        <w:jc w:val="both"/>
        <w:rPr>
          <w:rFonts w:cs="Arial"/>
          <w:sz w:val="22"/>
          <w:szCs w:val="22"/>
        </w:rPr>
      </w:pPr>
      <w:r>
        <w:rPr>
          <w:rFonts w:cs="Arial"/>
          <w:sz w:val="22"/>
          <w:szCs w:val="22"/>
        </w:rPr>
        <w:t>gwarancjach ubezpieczeniowych;</w:t>
      </w:r>
    </w:p>
    <w:p w:rsidR="006C2FC8" w:rsidRDefault="006C2FC8" w:rsidP="004D5708">
      <w:pPr>
        <w:numPr>
          <w:ilvl w:val="1"/>
          <w:numId w:val="32"/>
        </w:numPr>
        <w:tabs>
          <w:tab w:val="num" w:pos="-142"/>
          <w:tab w:val="num" w:pos="284"/>
          <w:tab w:val="left" w:pos="567"/>
        </w:tabs>
        <w:spacing w:before="0" w:after="0"/>
        <w:ind w:left="851" w:hanging="284"/>
        <w:jc w:val="both"/>
        <w:rPr>
          <w:rFonts w:cs="Arial"/>
          <w:sz w:val="22"/>
          <w:szCs w:val="22"/>
        </w:rPr>
      </w:pPr>
      <w:r>
        <w:rPr>
          <w:rFonts w:cs="Arial"/>
          <w:sz w:val="22"/>
          <w:szCs w:val="22"/>
        </w:rPr>
        <w:t>poręczeniach udzielanych przez podmioty, o których mowa w art. 6b ust. 5 pkt 2 ustawy z dnia 9 listopada 2000 r. o utworzeniu Polskiej Agencji Rozwoju Przedsiębiorczości (Dz. U. z 2020 r. poz. 299).</w:t>
      </w:r>
    </w:p>
    <w:p w:rsidR="006C2FC8" w:rsidRDefault="006C2FC8" w:rsidP="004D5708">
      <w:pPr>
        <w:numPr>
          <w:ilvl w:val="3"/>
          <w:numId w:val="31"/>
        </w:numPr>
        <w:tabs>
          <w:tab w:val="num" w:pos="-142"/>
          <w:tab w:val="num" w:pos="284"/>
        </w:tabs>
        <w:spacing w:before="0" w:after="0"/>
        <w:ind w:left="284" w:hanging="284"/>
        <w:jc w:val="both"/>
        <w:rPr>
          <w:rFonts w:cs="Arial"/>
          <w:sz w:val="22"/>
          <w:szCs w:val="22"/>
        </w:rPr>
      </w:pPr>
      <w:r>
        <w:rPr>
          <w:rFonts w:cs="Arial"/>
          <w:sz w:val="22"/>
          <w:szCs w:val="22"/>
        </w:rPr>
        <w:t xml:space="preserve">Wadium w formie pieniądza należy wnieść przelewem na konto w Banku </w:t>
      </w:r>
      <w:r>
        <w:rPr>
          <w:rFonts w:cs="Arial"/>
          <w:caps/>
          <w:sz w:val="22"/>
          <w:szCs w:val="22"/>
        </w:rPr>
        <w:t xml:space="preserve">PKO BP </w:t>
      </w:r>
      <w:r>
        <w:rPr>
          <w:rFonts w:cs="Arial"/>
          <w:sz w:val="22"/>
          <w:szCs w:val="22"/>
        </w:rPr>
        <w:t xml:space="preserve">nr rachunku </w:t>
      </w:r>
      <w:r w:rsidR="00F4644E">
        <w:rPr>
          <w:rFonts w:cs="Arial"/>
          <w:sz w:val="22"/>
          <w:szCs w:val="22"/>
        </w:rPr>
        <w:br/>
      </w:r>
      <w:r>
        <w:rPr>
          <w:rFonts w:cs="Arial"/>
          <w:b/>
          <w:sz w:val="22"/>
          <w:szCs w:val="22"/>
        </w:rPr>
        <w:t>33 1020 1592 0000 2002 0266 9018</w:t>
      </w:r>
      <w:r>
        <w:rPr>
          <w:rFonts w:cs="TimesNewRomanPS-BoldItalicMT"/>
          <w:b/>
          <w:bCs/>
          <w:iCs/>
        </w:rPr>
        <w:t xml:space="preserve"> </w:t>
      </w:r>
      <w:r>
        <w:rPr>
          <w:rFonts w:cs="Arial"/>
          <w:caps/>
          <w:sz w:val="22"/>
          <w:szCs w:val="22"/>
        </w:rPr>
        <w:t xml:space="preserve"> </w:t>
      </w:r>
      <w:r>
        <w:rPr>
          <w:rFonts w:cs="Arial"/>
          <w:sz w:val="22"/>
          <w:szCs w:val="22"/>
        </w:rPr>
        <w:t xml:space="preserve">z dopiskiem „Wadium – </w:t>
      </w:r>
      <w:r>
        <w:rPr>
          <w:rFonts w:cs="Arial"/>
          <w:i/>
          <w:sz w:val="22"/>
          <w:szCs w:val="22"/>
        </w:rPr>
        <w:t>nazwa i</w:t>
      </w:r>
      <w:r>
        <w:rPr>
          <w:rFonts w:cs="Arial"/>
          <w:sz w:val="22"/>
          <w:szCs w:val="22"/>
        </w:rPr>
        <w:t xml:space="preserve">  </w:t>
      </w:r>
      <w:r>
        <w:rPr>
          <w:rFonts w:cs="Arial"/>
          <w:i/>
          <w:sz w:val="22"/>
          <w:szCs w:val="22"/>
        </w:rPr>
        <w:t>nr postępowania</w:t>
      </w:r>
      <w:r>
        <w:rPr>
          <w:rFonts w:cs="Arial"/>
          <w:sz w:val="22"/>
          <w:szCs w:val="22"/>
        </w:rPr>
        <w:t>”.</w:t>
      </w:r>
    </w:p>
    <w:p w:rsidR="006C2FC8" w:rsidRDefault="006C2FC8" w:rsidP="00895D0F">
      <w:pPr>
        <w:tabs>
          <w:tab w:val="num" w:pos="-142"/>
          <w:tab w:val="num" w:pos="284"/>
        </w:tabs>
        <w:spacing w:before="0" w:after="0"/>
        <w:ind w:left="284" w:hanging="284"/>
        <w:jc w:val="both"/>
        <w:rPr>
          <w:rFonts w:cs="Arial"/>
          <w:sz w:val="22"/>
          <w:szCs w:val="22"/>
        </w:rPr>
      </w:pPr>
      <w:r>
        <w:rPr>
          <w:rFonts w:cs="Arial"/>
          <w:b/>
          <w:sz w:val="22"/>
          <w:szCs w:val="22"/>
        </w:rPr>
        <w:tab/>
        <w:t xml:space="preserve">UWAGA: </w:t>
      </w:r>
      <w:r>
        <w:rPr>
          <w:rFonts w:cs="Arial"/>
          <w:sz w:val="22"/>
          <w:szCs w:val="22"/>
        </w:rPr>
        <w:t>Za termin wniesienia wadium w formie pieniężnej zostanie przyjęty termin uznania rachunku Zamawiającego.</w:t>
      </w:r>
    </w:p>
    <w:p w:rsidR="006C2FC8" w:rsidRDefault="006C2FC8" w:rsidP="004D5708">
      <w:pPr>
        <w:numPr>
          <w:ilvl w:val="3"/>
          <w:numId w:val="31"/>
        </w:numPr>
        <w:tabs>
          <w:tab w:val="num" w:pos="-142"/>
          <w:tab w:val="num" w:pos="284"/>
        </w:tabs>
        <w:spacing w:before="0" w:after="0"/>
        <w:ind w:left="284" w:hanging="284"/>
        <w:jc w:val="both"/>
        <w:rPr>
          <w:rFonts w:cs="Arial"/>
          <w:sz w:val="22"/>
          <w:szCs w:val="22"/>
        </w:rPr>
      </w:pPr>
      <w:r>
        <w:rPr>
          <w:rFonts w:cs="Arial"/>
          <w:sz w:val="22"/>
          <w:szCs w:val="22"/>
        </w:rPr>
        <w:t>Wadium wnoszone w formie poręczeń lub gwarancji musi być złożone jako oryginał gwarancji lub poręczenia w postaci elektronicznej i spełniać co najmniej poniższe wymagania:</w:t>
      </w:r>
    </w:p>
    <w:p w:rsidR="006C2FC8" w:rsidRDefault="006C2FC8" w:rsidP="004D5708">
      <w:pPr>
        <w:numPr>
          <w:ilvl w:val="0"/>
          <w:numId w:val="33"/>
        </w:numPr>
        <w:tabs>
          <w:tab w:val="num" w:pos="-142"/>
          <w:tab w:val="num" w:pos="284"/>
        </w:tabs>
        <w:spacing w:before="0" w:after="0"/>
        <w:ind w:left="882" w:hanging="284"/>
        <w:jc w:val="both"/>
        <w:rPr>
          <w:rFonts w:cs="Arial"/>
          <w:sz w:val="22"/>
          <w:szCs w:val="22"/>
        </w:rPr>
      </w:pPr>
      <w:r>
        <w:rPr>
          <w:rFonts w:cs="Arial"/>
          <w:sz w:val="22"/>
          <w:szCs w:val="22"/>
        </w:rPr>
        <w:t xml:space="preserve">musi obejmować odpowiedzialność za wszystkie przypadki powodujące utratę wadium przez Wykonawcę określone w ustawie </w:t>
      </w:r>
      <w:proofErr w:type="spellStart"/>
      <w:r w:rsidR="000450E3">
        <w:rPr>
          <w:rFonts w:cs="Arial"/>
          <w:sz w:val="22"/>
          <w:szCs w:val="22"/>
        </w:rPr>
        <w:t>Pzp</w:t>
      </w:r>
      <w:proofErr w:type="spellEnd"/>
      <w:r w:rsidR="000450E3">
        <w:rPr>
          <w:rFonts w:cs="Arial"/>
          <w:sz w:val="22"/>
          <w:szCs w:val="22"/>
        </w:rPr>
        <w:t>;</w:t>
      </w:r>
      <w:r>
        <w:rPr>
          <w:rFonts w:cs="Arial"/>
          <w:sz w:val="22"/>
          <w:szCs w:val="22"/>
        </w:rPr>
        <w:t xml:space="preserve"> </w:t>
      </w:r>
    </w:p>
    <w:p w:rsidR="006C2FC8" w:rsidRDefault="006C2FC8" w:rsidP="004D5708">
      <w:pPr>
        <w:numPr>
          <w:ilvl w:val="0"/>
          <w:numId w:val="33"/>
        </w:numPr>
        <w:tabs>
          <w:tab w:val="num" w:pos="-142"/>
          <w:tab w:val="num" w:pos="284"/>
        </w:tabs>
        <w:spacing w:before="0" w:after="0"/>
        <w:ind w:left="882" w:hanging="284"/>
        <w:jc w:val="both"/>
        <w:rPr>
          <w:rFonts w:cs="Arial"/>
          <w:sz w:val="22"/>
          <w:szCs w:val="22"/>
        </w:rPr>
      </w:pPr>
      <w:r>
        <w:rPr>
          <w:rFonts w:cs="Arial"/>
          <w:sz w:val="22"/>
          <w:szCs w:val="22"/>
        </w:rPr>
        <w:t>z jej treści powinno jednoznacznej wynikać zobowiązanie gwaranta do zapłaty całej kwoty wadium;</w:t>
      </w:r>
    </w:p>
    <w:p w:rsidR="006C2FC8" w:rsidRDefault="006C2FC8" w:rsidP="004D5708">
      <w:pPr>
        <w:numPr>
          <w:ilvl w:val="0"/>
          <w:numId w:val="33"/>
        </w:numPr>
        <w:tabs>
          <w:tab w:val="num" w:pos="-142"/>
          <w:tab w:val="num" w:pos="284"/>
        </w:tabs>
        <w:spacing w:before="0" w:after="0"/>
        <w:ind w:left="882" w:hanging="284"/>
        <w:jc w:val="both"/>
        <w:rPr>
          <w:rFonts w:cs="Arial"/>
          <w:sz w:val="22"/>
          <w:szCs w:val="22"/>
        </w:rPr>
      </w:pPr>
      <w:r>
        <w:rPr>
          <w:rFonts w:cs="Arial"/>
          <w:sz w:val="22"/>
          <w:szCs w:val="22"/>
        </w:rPr>
        <w:t>powinno być nieodwołalne i bezwarunkowe oraz płatne na pierwsze żądanie;</w:t>
      </w:r>
    </w:p>
    <w:p w:rsidR="006C2FC8" w:rsidRDefault="006C2FC8" w:rsidP="004D5708">
      <w:pPr>
        <w:numPr>
          <w:ilvl w:val="0"/>
          <w:numId w:val="33"/>
        </w:numPr>
        <w:tabs>
          <w:tab w:val="num" w:pos="-142"/>
          <w:tab w:val="num" w:pos="284"/>
        </w:tabs>
        <w:spacing w:before="0" w:after="0"/>
        <w:ind w:left="882" w:hanging="284"/>
        <w:jc w:val="both"/>
        <w:rPr>
          <w:rFonts w:cs="Arial"/>
          <w:sz w:val="22"/>
          <w:szCs w:val="22"/>
        </w:rPr>
      </w:pPr>
      <w:r>
        <w:rPr>
          <w:rFonts w:cs="Arial"/>
          <w:sz w:val="22"/>
          <w:szCs w:val="22"/>
        </w:rPr>
        <w:t>termin obowiązywania poręczenia lub gwarancji nie może być krótszy niż termin związania ofertą (</w:t>
      </w:r>
      <w:r>
        <w:rPr>
          <w:rFonts w:cs="Arial"/>
          <w:color w:val="FF0000"/>
          <w:sz w:val="22"/>
          <w:szCs w:val="22"/>
        </w:rPr>
        <w:t xml:space="preserve">z </w:t>
      </w:r>
      <w:r>
        <w:rPr>
          <w:rFonts w:cs="Arial"/>
          <w:sz w:val="22"/>
          <w:szCs w:val="22"/>
        </w:rPr>
        <w:t xml:space="preserve">zastrzeżeniem iż pierwszym dniem związania ofertą jest dzień składania ofert); </w:t>
      </w:r>
    </w:p>
    <w:p w:rsidR="006C2FC8" w:rsidRDefault="006C2FC8" w:rsidP="004D5708">
      <w:pPr>
        <w:numPr>
          <w:ilvl w:val="0"/>
          <w:numId w:val="33"/>
        </w:numPr>
        <w:tabs>
          <w:tab w:val="num" w:pos="-142"/>
          <w:tab w:val="num" w:pos="284"/>
        </w:tabs>
        <w:spacing w:before="0" w:after="0"/>
        <w:ind w:left="882" w:hanging="284"/>
        <w:jc w:val="both"/>
        <w:rPr>
          <w:rFonts w:cs="Arial"/>
          <w:sz w:val="22"/>
          <w:szCs w:val="22"/>
        </w:rPr>
      </w:pPr>
      <w:r>
        <w:rPr>
          <w:rFonts w:cs="Arial"/>
          <w:sz w:val="22"/>
          <w:szCs w:val="22"/>
        </w:rPr>
        <w:t>w treści poręczenia lub gwarancji powinna znaleźć się nazwa oraz numer przedmiotowego postępowania;</w:t>
      </w:r>
    </w:p>
    <w:p w:rsidR="006C2FC8" w:rsidRDefault="006C2FC8" w:rsidP="004D5708">
      <w:pPr>
        <w:numPr>
          <w:ilvl w:val="0"/>
          <w:numId w:val="33"/>
        </w:numPr>
        <w:tabs>
          <w:tab w:val="num" w:pos="-142"/>
          <w:tab w:val="num" w:pos="284"/>
        </w:tabs>
        <w:spacing w:before="0" w:after="0"/>
        <w:ind w:left="882" w:hanging="284"/>
        <w:jc w:val="both"/>
        <w:rPr>
          <w:rFonts w:cs="Arial"/>
          <w:sz w:val="22"/>
          <w:szCs w:val="22"/>
        </w:rPr>
      </w:pPr>
      <w:r>
        <w:rPr>
          <w:rFonts w:cs="Arial"/>
          <w:sz w:val="22"/>
          <w:szCs w:val="22"/>
        </w:rPr>
        <w:t>beneficjentem poręczenia lub gwarancji jest:</w:t>
      </w:r>
      <w:r>
        <w:rPr>
          <w:rFonts w:cs="Arial"/>
          <w:caps/>
          <w:sz w:val="22"/>
          <w:szCs w:val="22"/>
        </w:rPr>
        <w:t xml:space="preserve"> Miasto Ostrołęka</w:t>
      </w:r>
      <w:r>
        <w:rPr>
          <w:rFonts w:cs="Arial"/>
          <w:sz w:val="22"/>
          <w:szCs w:val="22"/>
        </w:rPr>
        <w:t xml:space="preserve"> </w:t>
      </w:r>
    </w:p>
    <w:p w:rsidR="006C2FC8" w:rsidRDefault="006C2FC8" w:rsidP="004D5708">
      <w:pPr>
        <w:numPr>
          <w:ilvl w:val="0"/>
          <w:numId w:val="33"/>
        </w:numPr>
        <w:tabs>
          <w:tab w:val="num" w:pos="-142"/>
          <w:tab w:val="num" w:pos="284"/>
        </w:tabs>
        <w:spacing w:before="0" w:after="0"/>
        <w:ind w:left="882" w:hanging="284"/>
        <w:jc w:val="both"/>
        <w:rPr>
          <w:rFonts w:cs="Arial"/>
          <w:sz w:val="22"/>
          <w:szCs w:val="22"/>
        </w:rPr>
      </w:pPr>
      <w:r>
        <w:rPr>
          <w:rFonts w:cs="Arial"/>
          <w:sz w:val="22"/>
          <w:szCs w:val="22"/>
        </w:rPr>
        <w:t xml:space="preserve">w przypadku Wykonawców wspólnie ubiegających się o udzielenie zamówienia (art. 58 </w:t>
      </w:r>
      <w:r w:rsidR="00A77997">
        <w:rPr>
          <w:rFonts w:cs="Arial"/>
          <w:sz w:val="22"/>
          <w:szCs w:val="22"/>
        </w:rPr>
        <w:t xml:space="preserve">ustawy </w:t>
      </w:r>
      <w:proofErr w:type="spellStart"/>
      <w:r w:rsidR="00A77997">
        <w:rPr>
          <w:rFonts w:cs="Arial"/>
          <w:sz w:val="22"/>
          <w:szCs w:val="22"/>
        </w:rPr>
        <w:t>Pzp</w:t>
      </w:r>
      <w:proofErr w:type="spellEnd"/>
      <w:r>
        <w:rPr>
          <w:rFonts w:cs="Arial"/>
          <w:sz w:val="22"/>
          <w:szCs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r w:rsidR="00A77997">
        <w:rPr>
          <w:rFonts w:cs="Arial"/>
          <w:sz w:val="22"/>
          <w:szCs w:val="22"/>
        </w:rPr>
        <w:t>.</w:t>
      </w:r>
    </w:p>
    <w:p w:rsidR="006C2FC8" w:rsidRDefault="006C2FC8" w:rsidP="004D5708">
      <w:pPr>
        <w:numPr>
          <w:ilvl w:val="3"/>
          <w:numId w:val="31"/>
        </w:numPr>
        <w:tabs>
          <w:tab w:val="num" w:pos="-142"/>
          <w:tab w:val="num" w:pos="284"/>
        </w:tabs>
        <w:spacing w:before="0" w:after="0"/>
        <w:ind w:left="284" w:hanging="284"/>
        <w:jc w:val="both"/>
        <w:rPr>
          <w:rFonts w:cs="Arial"/>
          <w:sz w:val="22"/>
          <w:szCs w:val="22"/>
        </w:rPr>
      </w:pPr>
      <w:r>
        <w:rPr>
          <w:rFonts w:cs="Arial"/>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w:t>
      </w:r>
      <w:r w:rsidR="000450E3">
        <w:rPr>
          <w:rFonts w:cs="Arial"/>
          <w:sz w:val="22"/>
          <w:szCs w:val="22"/>
        </w:rPr>
        <w:t xml:space="preserve">ustawy </w:t>
      </w:r>
      <w:proofErr w:type="spellStart"/>
      <w:r w:rsidR="000450E3">
        <w:rPr>
          <w:rFonts w:cs="Arial"/>
          <w:sz w:val="22"/>
          <w:szCs w:val="22"/>
        </w:rPr>
        <w:t>Pzp</w:t>
      </w:r>
      <w:proofErr w:type="spellEnd"/>
      <w:r>
        <w:rPr>
          <w:rFonts w:cs="Arial"/>
          <w:sz w:val="22"/>
          <w:szCs w:val="22"/>
        </w:rPr>
        <w:t xml:space="preserve"> zostanie odrzucona.</w:t>
      </w:r>
    </w:p>
    <w:p w:rsidR="006C2FC8" w:rsidRDefault="006C2FC8" w:rsidP="004D5708">
      <w:pPr>
        <w:numPr>
          <w:ilvl w:val="3"/>
          <w:numId w:val="31"/>
        </w:numPr>
        <w:tabs>
          <w:tab w:val="num" w:pos="-142"/>
          <w:tab w:val="num" w:pos="284"/>
        </w:tabs>
        <w:spacing w:before="0" w:after="0"/>
        <w:ind w:left="426" w:hanging="426"/>
        <w:jc w:val="both"/>
        <w:rPr>
          <w:rFonts w:cs="Arial"/>
          <w:sz w:val="22"/>
          <w:szCs w:val="22"/>
        </w:rPr>
      </w:pPr>
      <w:r>
        <w:rPr>
          <w:rFonts w:cs="Arial"/>
          <w:sz w:val="22"/>
          <w:szCs w:val="22"/>
        </w:rPr>
        <w:t>Zasady zwrotu oraz okoliczności zatrzymania wadium określa art. 98</w:t>
      </w:r>
      <w:r w:rsidR="000450E3">
        <w:rPr>
          <w:rFonts w:cs="Arial"/>
          <w:sz w:val="22"/>
          <w:szCs w:val="22"/>
        </w:rPr>
        <w:t xml:space="preserve"> ustawy </w:t>
      </w:r>
      <w:proofErr w:type="spellStart"/>
      <w:r w:rsidR="000450E3">
        <w:rPr>
          <w:rFonts w:cs="Arial"/>
          <w:sz w:val="22"/>
          <w:szCs w:val="22"/>
        </w:rPr>
        <w:t>Pzp</w:t>
      </w:r>
      <w:proofErr w:type="spellEnd"/>
      <w:r>
        <w:rPr>
          <w:rFonts w:cs="Arial"/>
          <w:sz w:val="22"/>
          <w:szCs w:val="22"/>
        </w:rPr>
        <w:t>.</w:t>
      </w:r>
    </w:p>
    <w:p w:rsidR="006C2FC8" w:rsidRDefault="006C2FC8" w:rsidP="00895D0F">
      <w:pPr>
        <w:tabs>
          <w:tab w:val="num" w:pos="284"/>
        </w:tabs>
        <w:spacing w:before="0" w:after="0"/>
        <w:jc w:val="both"/>
        <w:rPr>
          <w:rFonts w:cs="Arial"/>
          <w:b/>
          <w:sz w:val="22"/>
          <w:szCs w:val="22"/>
          <w:highlight w:val="green"/>
        </w:rPr>
      </w:pPr>
    </w:p>
    <w:p w:rsidR="006C2FC8" w:rsidRDefault="006C2FC8" w:rsidP="00895D0F">
      <w:pPr>
        <w:tabs>
          <w:tab w:val="num" w:pos="284"/>
        </w:tabs>
        <w:spacing w:before="0" w:after="0"/>
        <w:jc w:val="both"/>
        <w:rPr>
          <w:rFonts w:cs="Arial"/>
          <w:b/>
          <w:sz w:val="22"/>
          <w:szCs w:val="22"/>
        </w:rPr>
      </w:pPr>
      <w:r>
        <w:rPr>
          <w:rFonts w:cs="Arial"/>
          <w:b/>
          <w:sz w:val="22"/>
          <w:szCs w:val="22"/>
        </w:rPr>
        <w:t>Rozdział XVII Termin związania ofertą</w:t>
      </w:r>
    </w:p>
    <w:p w:rsidR="006C2FC8" w:rsidRDefault="006C2FC8" w:rsidP="004D5708">
      <w:pPr>
        <w:numPr>
          <w:ilvl w:val="0"/>
          <w:numId w:val="34"/>
        </w:numPr>
        <w:spacing w:before="0" w:after="0"/>
        <w:ind w:left="426" w:hanging="426"/>
        <w:jc w:val="both"/>
        <w:rPr>
          <w:rFonts w:cs="Arial"/>
          <w:sz w:val="22"/>
          <w:szCs w:val="22"/>
        </w:rPr>
      </w:pPr>
      <w:r>
        <w:rPr>
          <w:rFonts w:cs="Arial"/>
          <w:sz w:val="22"/>
          <w:szCs w:val="22"/>
        </w:rPr>
        <w:lastRenderedPageBreak/>
        <w:t xml:space="preserve">Wykonawca będzie związany ofertą przez okres </w:t>
      </w:r>
      <w:r>
        <w:rPr>
          <w:rFonts w:cs="Arial"/>
          <w:b/>
          <w:sz w:val="22"/>
          <w:szCs w:val="22"/>
        </w:rPr>
        <w:t>90 dni</w:t>
      </w:r>
      <w:r>
        <w:rPr>
          <w:rFonts w:cs="Arial"/>
          <w:sz w:val="22"/>
          <w:szCs w:val="22"/>
        </w:rPr>
        <w:t xml:space="preserve">, tj. do dnia </w:t>
      </w:r>
      <w:r w:rsidR="00ED0C8D" w:rsidRPr="00ED0C8D">
        <w:rPr>
          <w:rFonts w:cs="Arial"/>
          <w:b/>
          <w:sz w:val="22"/>
          <w:szCs w:val="22"/>
        </w:rPr>
        <w:t>13.10</w:t>
      </w:r>
      <w:r w:rsidRPr="00ED0C8D">
        <w:rPr>
          <w:rFonts w:cs="Arial"/>
          <w:b/>
          <w:sz w:val="22"/>
          <w:szCs w:val="22"/>
        </w:rPr>
        <w:t>.2021</w:t>
      </w:r>
      <w:r w:rsidRPr="00ED0C8D">
        <w:rPr>
          <w:rFonts w:cs="Arial"/>
          <w:b/>
          <w:caps/>
          <w:sz w:val="22"/>
          <w:szCs w:val="22"/>
        </w:rPr>
        <w:t xml:space="preserve"> </w:t>
      </w:r>
      <w:proofErr w:type="gramStart"/>
      <w:r w:rsidRPr="00ED0C8D">
        <w:rPr>
          <w:rFonts w:cs="Arial"/>
          <w:b/>
          <w:sz w:val="22"/>
          <w:szCs w:val="22"/>
        </w:rPr>
        <w:t>r</w:t>
      </w:r>
      <w:proofErr w:type="gramEnd"/>
      <w:r w:rsidRPr="00ED0C8D">
        <w:rPr>
          <w:rFonts w:cs="Arial"/>
          <w:b/>
          <w:sz w:val="22"/>
          <w:szCs w:val="22"/>
        </w:rPr>
        <w:t xml:space="preserve">. </w:t>
      </w:r>
      <w:r>
        <w:rPr>
          <w:rFonts w:cs="Arial"/>
          <w:sz w:val="22"/>
          <w:szCs w:val="22"/>
        </w:rPr>
        <w:t>Bieg terminu związania ofertą rozpoczyna się wraz z upływem terminu składania ofert.</w:t>
      </w:r>
    </w:p>
    <w:p w:rsidR="006C2FC8" w:rsidRDefault="006C2FC8" w:rsidP="004D5708">
      <w:pPr>
        <w:numPr>
          <w:ilvl w:val="0"/>
          <w:numId w:val="34"/>
        </w:numPr>
        <w:spacing w:before="0" w:after="0"/>
        <w:ind w:left="426" w:hanging="426"/>
        <w:jc w:val="both"/>
        <w:rPr>
          <w:rFonts w:cs="Arial"/>
          <w:sz w:val="22"/>
          <w:szCs w:val="22"/>
        </w:rPr>
      </w:pPr>
      <w:r>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Pr>
          <w:rFonts w:cs="Arial"/>
          <w:sz w:val="22"/>
          <w:szCs w:val="22"/>
        </w:rPr>
        <w:tab/>
      </w:r>
    </w:p>
    <w:p w:rsidR="006C2FC8" w:rsidRDefault="006C2FC8" w:rsidP="004D5708">
      <w:pPr>
        <w:numPr>
          <w:ilvl w:val="0"/>
          <w:numId w:val="34"/>
        </w:numPr>
        <w:spacing w:before="0" w:after="0"/>
        <w:ind w:left="426" w:hanging="426"/>
        <w:jc w:val="both"/>
        <w:rPr>
          <w:rFonts w:cs="Arial"/>
          <w:sz w:val="22"/>
          <w:szCs w:val="22"/>
        </w:rPr>
      </w:pPr>
      <w:r>
        <w:rPr>
          <w:rFonts w:cs="Arial"/>
          <w:sz w:val="22"/>
          <w:szCs w:val="22"/>
        </w:rPr>
        <w:t>Przedłużenie terminu związania ofertą wymaga złożenia przez wykonawcę pisemnego oświadczenia o wyrażeniu zgody na przedłużenie terminu związania ofertą.</w:t>
      </w:r>
    </w:p>
    <w:p w:rsidR="006C2FC8" w:rsidRDefault="006C2FC8" w:rsidP="004D5708">
      <w:pPr>
        <w:numPr>
          <w:ilvl w:val="0"/>
          <w:numId w:val="34"/>
        </w:numPr>
        <w:spacing w:before="0" w:after="0"/>
        <w:ind w:left="426" w:hanging="426"/>
        <w:jc w:val="both"/>
        <w:rPr>
          <w:rFonts w:cs="Arial"/>
          <w:sz w:val="22"/>
          <w:szCs w:val="22"/>
        </w:rPr>
      </w:pPr>
      <w:r>
        <w:rPr>
          <w:rFonts w:cs="Arial"/>
          <w:sz w:val="22"/>
          <w:szCs w:val="22"/>
        </w:rPr>
        <w:t>Odmowa wyrażenia zgody na przedłużenie terminu związania ofertą nie powoduje utraty wadium.</w:t>
      </w:r>
    </w:p>
    <w:p w:rsidR="006C2FC8" w:rsidRDefault="006C2FC8" w:rsidP="00895D0F">
      <w:pPr>
        <w:spacing w:before="0" w:after="0"/>
        <w:ind w:left="426"/>
        <w:jc w:val="both"/>
        <w:rPr>
          <w:rFonts w:cs="Arial"/>
          <w:b/>
          <w:sz w:val="16"/>
          <w:szCs w:val="16"/>
        </w:rPr>
      </w:pPr>
    </w:p>
    <w:p w:rsidR="006C2FC8" w:rsidRDefault="006C2FC8" w:rsidP="00895D0F">
      <w:pPr>
        <w:spacing w:before="0" w:after="0"/>
        <w:jc w:val="both"/>
        <w:rPr>
          <w:rFonts w:cs="Arial"/>
          <w:b/>
          <w:sz w:val="22"/>
          <w:szCs w:val="22"/>
        </w:rPr>
      </w:pPr>
      <w:r>
        <w:rPr>
          <w:rFonts w:cs="Arial"/>
          <w:b/>
          <w:sz w:val="22"/>
          <w:szCs w:val="22"/>
        </w:rPr>
        <w:t>Rozdział XVIII Sposób oraz  termin składania i otwarcia ofert</w:t>
      </w:r>
    </w:p>
    <w:p w:rsidR="006C2FC8" w:rsidRDefault="006C2FC8" w:rsidP="004D5708">
      <w:pPr>
        <w:numPr>
          <w:ilvl w:val="0"/>
          <w:numId w:val="35"/>
        </w:numPr>
        <w:spacing w:before="0" w:after="0"/>
        <w:ind w:left="426" w:hanging="426"/>
        <w:jc w:val="both"/>
        <w:rPr>
          <w:rFonts w:cs="Arial"/>
          <w:b/>
          <w:sz w:val="22"/>
          <w:szCs w:val="22"/>
        </w:rPr>
      </w:pPr>
      <w:r>
        <w:rPr>
          <w:rFonts w:cs="Arial"/>
          <w:sz w:val="22"/>
          <w:szCs w:val="22"/>
        </w:rPr>
        <w:t xml:space="preserve">Ofertę należy złożyć za pośrednictwem Platformy w terminie </w:t>
      </w:r>
      <w:r>
        <w:rPr>
          <w:rFonts w:cs="Arial"/>
          <w:b/>
          <w:sz w:val="22"/>
          <w:szCs w:val="22"/>
        </w:rPr>
        <w:t xml:space="preserve">do </w:t>
      </w:r>
      <w:r w:rsidRPr="00ED0C8D">
        <w:rPr>
          <w:rFonts w:cs="Arial"/>
          <w:b/>
          <w:sz w:val="22"/>
          <w:szCs w:val="22"/>
        </w:rPr>
        <w:t xml:space="preserve">dnia </w:t>
      </w:r>
      <w:r w:rsidR="00ED0C8D" w:rsidRPr="00ED0C8D">
        <w:rPr>
          <w:rFonts w:cs="Arial"/>
          <w:b/>
          <w:caps/>
          <w:sz w:val="22"/>
          <w:szCs w:val="22"/>
        </w:rPr>
        <w:t>16.07</w:t>
      </w:r>
      <w:r w:rsidR="0007557A" w:rsidRPr="00ED0C8D">
        <w:rPr>
          <w:rFonts w:cs="Arial"/>
          <w:b/>
          <w:caps/>
          <w:sz w:val="22"/>
          <w:szCs w:val="22"/>
        </w:rPr>
        <w:t>.</w:t>
      </w:r>
      <w:r w:rsidRPr="00ED0C8D">
        <w:rPr>
          <w:rFonts w:cs="Arial"/>
          <w:b/>
          <w:caps/>
          <w:sz w:val="22"/>
          <w:szCs w:val="22"/>
        </w:rPr>
        <w:t>2021</w:t>
      </w:r>
      <w:proofErr w:type="gramStart"/>
      <w:r w:rsidRPr="00ED0C8D">
        <w:rPr>
          <w:rFonts w:cs="Arial"/>
          <w:b/>
          <w:sz w:val="22"/>
          <w:szCs w:val="22"/>
        </w:rPr>
        <w:t>r</w:t>
      </w:r>
      <w:proofErr w:type="gramEnd"/>
      <w:r w:rsidRPr="0007557A">
        <w:rPr>
          <w:rFonts w:cs="Arial"/>
          <w:b/>
          <w:sz w:val="22"/>
          <w:szCs w:val="22"/>
        </w:rPr>
        <w:t xml:space="preserve">. </w:t>
      </w:r>
      <w:r>
        <w:rPr>
          <w:rFonts w:cs="Arial"/>
          <w:b/>
          <w:sz w:val="22"/>
          <w:szCs w:val="22"/>
        </w:rPr>
        <w:t xml:space="preserve">do godziny </w:t>
      </w:r>
      <w:r>
        <w:rPr>
          <w:rFonts w:cs="Arial"/>
          <w:b/>
          <w:caps/>
          <w:sz w:val="22"/>
          <w:szCs w:val="22"/>
        </w:rPr>
        <w:t>11</w:t>
      </w:r>
      <w:r>
        <w:rPr>
          <w:rFonts w:cs="Arial"/>
          <w:b/>
          <w:sz w:val="22"/>
          <w:szCs w:val="22"/>
        </w:rPr>
        <w:t>:00</w:t>
      </w:r>
      <w:r>
        <w:rPr>
          <w:rFonts w:cs="Arial"/>
          <w:sz w:val="22"/>
          <w:szCs w:val="22"/>
        </w:rPr>
        <w:t>.</w:t>
      </w:r>
    </w:p>
    <w:p w:rsidR="006C2FC8" w:rsidRDefault="006C2FC8" w:rsidP="004D5708">
      <w:pPr>
        <w:numPr>
          <w:ilvl w:val="0"/>
          <w:numId w:val="35"/>
        </w:numPr>
        <w:spacing w:before="0" w:after="0"/>
        <w:ind w:left="426" w:hanging="426"/>
        <w:jc w:val="both"/>
        <w:rPr>
          <w:rFonts w:cs="Arial"/>
          <w:b/>
          <w:sz w:val="22"/>
          <w:szCs w:val="22"/>
        </w:rPr>
      </w:pPr>
      <w:r>
        <w:rPr>
          <w:rFonts w:cs="Arial"/>
          <w:sz w:val="22"/>
          <w:szCs w:val="22"/>
        </w:rPr>
        <w:t>O terminie złożenia oferty decyduje czas pełnego przeprocesowania transakcji na Platformie.</w:t>
      </w:r>
    </w:p>
    <w:p w:rsidR="006C2FC8" w:rsidRDefault="006C2FC8" w:rsidP="004D5708">
      <w:pPr>
        <w:numPr>
          <w:ilvl w:val="0"/>
          <w:numId w:val="35"/>
        </w:numPr>
        <w:spacing w:before="0" w:after="0"/>
        <w:ind w:left="426" w:hanging="426"/>
        <w:jc w:val="both"/>
        <w:rPr>
          <w:rFonts w:cs="Arial"/>
          <w:b/>
          <w:sz w:val="22"/>
          <w:szCs w:val="22"/>
        </w:rPr>
      </w:pPr>
      <w:r>
        <w:rPr>
          <w:rFonts w:cs="Arial"/>
          <w:sz w:val="22"/>
          <w:szCs w:val="22"/>
        </w:rPr>
        <w:t xml:space="preserve">Otwarcie ofert nastąpi w </w:t>
      </w:r>
      <w:r w:rsidRPr="00ED0C8D">
        <w:rPr>
          <w:rFonts w:cs="Arial"/>
          <w:sz w:val="22"/>
          <w:szCs w:val="22"/>
        </w:rPr>
        <w:t xml:space="preserve">dniu </w:t>
      </w:r>
      <w:r w:rsidR="00ED0C8D" w:rsidRPr="00ED0C8D">
        <w:rPr>
          <w:rFonts w:cs="Arial"/>
          <w:b/>
          <w:caps/>
          <w:sz w:val="22"/>
          <w:szCs w:val="22"/>
        </w:rPr>
        <w:t>16.07</w:t>
      </w:r>
      <w:r w:rsidR="0007557A" w:rsidRPr="00ED0C8D">
        <w:rPr>
          <w:rFonts w:cs="Arial"/>
          <w:b/>
          <w:caps/>
          <w:sz w:val="22"/>
          <w:szCs w:val="22"/>
        </w:rPr>
        <w:t>.</w:t>
      </w:r>
      <w:r w:rsidRPr="00ED0C8D">
        <w:rPr>
          <w:rFonts w:cs="Arial"/>
          <w:b/>
          <w:caps/>
          <w:sz w:val="22"/>
          <w:szCs w:val="22"/>
        </w:rPr>
        <w:t>2021</w:t>
      </w:r>
      <w:proofErr w:type="gramStart"/>
      <w:r w:rsidRPr="00ED0C8D">
        <w:rPr>
          <w:rFonts w:cs="Arial"/>
          <w:b/>
          <w:sz w:val="22"/>
          <w:szCs w:val="22"/>
        </w:rPr>
        <w:t>r.</w:t>
      </w:r>
      <w:r>
        <w:rPr>
          <w:rFonts w:cs="Arial"/>
          <w:b/>
          <w:sz w:val="22"/>
          <w:szCs w:val="22"/>
        </w:rPr>
        <w:t xml:space="preserve">  o</w:t>
      </w:r>
      <w:proofErr w:type="gramEnd"/>
      <w:r>
        <w:rPr>
          <w:rFonts w:cs="Arial"/>
          <w:b/>
          <w:sz w:val="22"/>
          <w:szCs w:val="22"/>
        </w:rPr>
        <w:t xml:space="preserve"> godzinie </w:t>
      </w:r>
      <w:r>
        <w:rPr>
          <w:rFonts w:cs="Arial"/>
          <w:b/>
          <w:caps/>
          <w:sz w:val="22"/>
          <w:szCs w:val="22"/>
        </w:rPr>
        <w:t>12:00</w:t>
      </w:r>
      <w:r>
        <w:rPr>
          <w:rFonts w:cs="Arial"/>
          <w:sz w:val="22"/>
          <w:szCs w:val="22"/>
        </w:rPr>
        <w:t xml:space="preserve">  </w:t>
      </w:r>
    </w:p>
    <w:p w:rsidR="006C2FC8" w:rsidRDefault="006C2FC8" w:rsidP="004D5708">
      <w:pPr>
        <w:numPr>
          <w:ilvl w:val="0"/>
          <w:numId w:val="35"/>
        </w:numPr>
        <w:spacing w:before="0" w:after="0"/>
        <w:ind w:left="426" w:hanging="426"/>
        <w:jc w:val="both"/>
        <w:rPr>
          <w:rFonts w:cs="Arial"/>
          <w:b/>
          <w:sz w:val="22"/>
          <w:szCs w:val="22"/>
        </w:rPr>
      </w:pPr>
      <w:r>
        <w:rPr>
          <w:rFonts w:cs="Arial"/>
          <w:sz w:val="22"/>
          <w:szCs w:val="22"/>
        </w:rPr>
        <w:t xml:space="preserve">Zamawiający, najpóźniej przed otwarciem ofert, udostępni na stronie internetowej prowadzonego postępowania informację o kwocie, jaką zamierza się przeznaczyć na sfinansowanie zamówienia. </w:t>
      </w:r>
    </w:p>
    <w:p w:rsidR="006C2FC8" w:rsidRDefault="006C2FC8" w:rsidP="004D5708">
      <w:pPr>
        <w:numPr>
          <w:ilvl w:val="0"/>
          <w:numId w:val="35"/>
        </w:numPr>
        <w:spacing w:before="0" w:after="0"/>
        <w:ind w:left="426" w:hanging="426"/>
        <w:jc w:val="both"/>
        <w:rPr>
          <w:rFonts w:cs="Arial"/>
          <w:b/>
          <w:sz w:val="22"/>
          <w:szCs w:val="22"/>
        </w:rPr>
      </w:pPr>
      <w:r>
        <w:rPr>
          <w:rFonts w:cs="Arial"/>
          <w:sz w:val="22"/>
          <w:szCs w:val="22"/>
        </w:rPr>
        <w:t xml:space="preserve">Zamawiający, niezwłocznie po otwarciu ofert, udostępnia na stronie internetowej prowadzonego postępowania informacje o: </w:t>
      </w:r>
    </w:p>
    <w:p w:rsidR="006C2FC8" w:rsidRDefault="006C2FC8" w:rsidP="00895D0F">
      <w:pPr>
        <w:spacing w:before="0" w:after="0"/>
        <w:ind w:left="852" w:hanging="284"/>
        <w:jc w:val="both"/>
        <w:rPr>
          <w:rFonts w:cs="Arial"/>
          <w:sz w:val="22"/>
          <w:szCs w:val="22"/>
        </w:rPr>
      </w:pPr>
      <w:r>
        <w:rPr>
          <w:rFonts w:cs="Arial"/>
          <w:sz w:val="22"/>
          <w:szCs w:val="22"/>
        </w:rPr>
        <w:t>1)</w:t>
      </w:r>
      <w:r>
        <w:rPr>
          <w:rFonts w:cs="Arial"/>
          <w:sz w:val="22"/>
          <w:szCs w:val="22"/>
        </w:rPr>
        <w:tab/>
        <w:t xml:space="preserve">nazwach albo imionach i nazwiskach oraz siedzibach lub miejscach prowadzonej działalności gospodarczej albo miejscach zamieszkania wykonawców, których oferty zostały otwarte; </w:t>
      </w:r>
    </w:p>
    <w:p w:rsidR="006C2FC8" w:rsidRDefault="006C2FC8" w:rsidP="00895D0F">
      <w:pPr>
        <w:spacing w:before="0" w:after="0"/>
        <w:ind w:left="852" w:hanging="284"/>
        <w:jc w:val="both"/>
        <w:rPr>
          <w:rFonts w:cs="Arial"/>
          <w:sz w:val="22"/>
          <w:szCs w:val="22"/>
        </w:rPr>
      </w:pPr>
      <w:r>
        <w:rPr>
          <w:rFonts w:cs="Arial"/>
          <w:sz w:val="22"/>
          <w:szCs w:val="22"/>
        </w:rPr>
        <w:t>2)</w:t>
      </w:r>
      <w:r>
        <w:rPr>
          <w:rFonts w:cs="Arial"/>
          <w:sz w:val="22"/>
          <w:szCs w:val="22"/>
        </w:rPr>
        <w:tab/>
        <w:t>cenach lub kosztach zawartych w ofertach.</w:t>
      </w:r>
    </w:p>
    <w:p w:rsidR="006C2FC8" w:rsidRDefault="006C2FC8" w:rsidP="004D5708">
      <w:pPr>
        <w:numPr>
          <w:ilvl w:val="0"/>
          <w:numId w:val="35"/>
        </w:numPr>
        <w:tabs>
          <w:tab w:val="num" w:pos="426"/>
        </w:tabs>
        <w:spacing w:before="0" w:after="0"/>
        <w:ind w:left="426" w:hanging="426"/>
        <w:jc w:val="both"/>
        <w:rPr>
          <w:rFonts w:cs="Arial"/>
          <w:sz w:val="22"/>
          <w:szCs w:val="22"/>
        </w:rPr>
      </w:pPr>
      <w:r>
        <w:rPr>
          <w:rFonts w:cs="Arial"/>
          <w:sz w:val="22"/>
          <w:szCs w:val="22"/>
        </w:rPr>
        <w:t>W przypadku wystąpienia awarii systemu teleinformatycznego, która spowoduje brak możliwości otwarcia ofert w terminie określonym przez Zamawiającego, otwarcie ofert nastąpi niezwłocznie po usunięciu awarii.</w:t>
      </w:r>
    </w:p>
    <w:p w:rsidR="006C2FC8" w:rsidRDefault="006C2FC8" w:rsidP="004D5708">
      <w:pPr>
        <w:numPr>
          <w:ilvl w:val="0"/>
          <w:numId w:val="35"/>
        </w:numPr>
        <w:tabs>
          <w:tab w:val="num" w:pos="426"/>
        </w:tabs>
        <w:spacing w:before="0" w:after="0"/>
        <w:ind w:left="426" w:hanging="426"/>
        <w:jc w:val="both"/>
        <w:rPr>
          <w:rFonts w:cs="Arial"/>
          <w:sz w:val="22"/>
          <w:szCs w:val="22"/>
        </w:rPr>
      </w:pPr>
      <w:r>
        <w:rPr>
          <w:rFonts w:cs="Arial"/>
          <w:sz w:val="22"/>
          <w:szCs w:val="22"/>
        </w:rPr>
        <w:t>Zamawiający poinformuje o zmianie terminu otwarcia ofert na stronie internetowej prowadzonego postępowania.</w:t>
      </w:r>
    </w:p>
    <w:p w:rsidR="006C2FC8" w:rsidRDefault="006C2FC8" w:rsidP="00895D0F">
      <w:pPr>
        <w:spacing w:before="0" w:after="0"/>
        <w:ind w:left="284" w:hanging="284"/>
        <w:jc w:val="both"/>
        <w:rPr>
          <w:rFonts w:cs="Arial"/>
          <w:b/>
          <w:sz w:val="16"/>
          <w:szCs w:val="16"/>
        </w:rPr>
      </w:pPr>
    </w:p>
    <w:p w:rsidR="0083767E" w:rsidRDefault="0083767E" w:rsidP="00895D0F">
      <w:pPr>
        <w:spacing w:before="0" w:after="0"/>
        <w:ind w:left="284" w:hanging="284"/>
        <w:jc w:val="both"/>
        <w:rPr>
          <w:rFonts w:cs="Arial"/>
          <w:b/>
          <w:sz w:val="22"/>
          <w:szCs w:val="22"/>
        </w:rPr>
      </w:pPr>
    </w:p>
    <w:p w:rsidR="006C2FC8" w:rsidRDefault="006C2FC8" w:rsidP="00895D0F">
      <w:pPr>
        <w:spacing w:before="0" w:after="0"/>
        <w:ind w:left="284" w:hanging="284"/>
        <w:jc w:val="both"/>
        <w:rPr>
          <w:rFonts w:cs="Arial"/>
          <w:b/>
          <w:sz w:val="22"/>
          <w:szCs w:val="22"/>
        </w:rPr>
      </w:pPr>
      <w:r>
        <w:rPr>
          <w:rFonts w:cs="Arial"/>
          <w:b/>
          <w:sz w:val="22"/>
          <w:szCs w:val="22"/>
        </w:rPr>
        <w:t>Rozdział XIX Opis kryteriów oceny ofert, wraz z podaniem wag tych kryteriów i sposobu oceny ofert.</w:t>
      </w:r>
    </w:p>
    <w:p w:rsidR="006C2FC8" w:rsidRDefault="006C2FC8" w:rsidP="004D5708">
      <w:pPr>
        <w:numPr>
          <w:ilvl w:val="3"/>
          <w:numId w:val="34"/>
        </w:numPr>
        <w:tabs>
          <w:tab w:val="num" w:pos="284"/>
        </w:tabs>
        <w:spacing w:before="0" w:after="0"/>
        <w:ind w:left="284" w:hanging="284"/>
        <w:jc w:val="both"/>
        <w:rPr>
          <w:rFonts w:cs="Arial"/>
          <w:sz w:val="22"/>
          <w:szCs w:val="22"/>
        </w:rPr>
      </w:pPr>
      <w:r>
        <w:rPr>
          <w:rFonts w:cs="Arial"/>
          <w:sz w:val="22"/>
          <w:szCs w:val="22"/>
        </w:rPr>
        <w:t>Przy wyborze najkorzystniejszej oferty Zamawiający będzie się kierował następującymi kryteriami oceny ofert:</w:t>
      </w:r>
    </w:p>
    <w:p w:rsidR="006C2FC8" w:rsidRDefault="006C2FC8" w:rsidP="00895D0F">
      <w:pPr>
        <w:spacing w:before="0" w:after="0"/>
        <w:jc w:val="both"/>
        <w:rPr>
          <w:rFonts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4887"/>
        <w:gridCol w:w="2980"/>
      </w:tblGrid>
      <w:tr w:rsidR="006C2FC8" w:rsidTr="006C2FC8">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6C2FC8" w:rsidRDefault="006C2FC8" w:rsidP="00895D0F">
            <w:pPr>
              <w:spacing w:before="0" w:after="0"/>
              <w:jc w:val="center"/>
              <w:rPr>
                <w:rFonts w:cs="Arial"/>
                <w:sz w:val="22"/>
                <w:szCs w:val="22"/>
              </w:rPr>
            </w:pPr>
            <w:r>
              <w:rPr>
                <w:rFonts w:cs="Arial"/>
                <w:sz w:val="22"/>
                <w:szCs w:val="22"/>
              </w:rPr>
              <w:t>Lp.</w:t>
            </w:r>
          </w:p>
        </w:tc>
        <w:tc>
          <w:tcPr>
            <w:tcW w:w="5372" w:type="dxa"/>
            <w:tcBorders>
              <w:top w:val="single" w:sz="4" w:space="0" w:color="auto"/>
              <w:left w:val="single" w:sz="4" w:space="0" w:color="auto"/>
              <w:bottom w:val="single" w:sz="4" w:space="0" w:color="auto"/>
              <w:right w:val="single" w:sz="4" w:space="0" w:color="auto"/>
            </w:tcBorders>
            <w:shd w:val="clear" w:color="auto" w:fill="D9D9D9"/>
            <w:hideMark/>
          </w:tcPr>
          <w:p w:rsidR="006C2FC8" w:rsidRDefault="006C2FC8" w:rsidP="00895D0F">
            <w:pPr>
              <w:spacing w:before="0" w:after="0"/>
              <w:jc w:val="center"/>
              <w:rPr>
                <w:rFonts w:cs="Arial"/>
                <w:sz w:val="22"/>
                <w:szCs w:val="22"/>
              </w:rPr>
            </w:pPr>
            <w:r>
              <w:rPr>
                <w:rFonts w:cs="Arial"/>
                <w:sz w:val="22"/>
                <w:szCs w:val="22"/>
              </w:rPr>
              <w:t>Nazwa kryterium</w:t>
            </w:r>
          </w:p>
        </w:tc>
        <w:tc>
          <w:tcPr>
            <w:tcW w:w="3307" w:type="dxa"/>
            <w:tcBorders>
              <w:top w:val="single" w:sz="4" w:space="0" w:color="auto"/>
              <w:left w:val="single" w:sz="4" w:space="0" w:color="auto"/>
              <w:bottom w:val="single" w:sz="4" w:space="0" w:color="auto"/>
              <w:right w:val="single" w:sz="4" w:space="0" w:color="auto"/>
            </w:tcBorders>
            <w:shd w:val="clear" w:color="auto" w:fill="D9D9D9"/>
            <w:hideMark/>
          </w:tcPr>
          <w:p w:rsidR="006C2FC8" w:rsidRDefault="006C2FC8" w:rsidP="00895D0F">
            <w:pPr>
              <w:spacing w:before="0" w:after="0"/>
              <w:jc w:val="center"/>
              <w:rPr>
                <w:rFonts w:cs="Arial"/>
                <w:sz w:val="22"/>
                <w:szCs w:val="22"/>
              </w:rPr>
            </w:pPr>
            <w:r>
              <w:rPr>
                <w:rFonts w:cs="Arial"/>
                <w:sz w:val="22"/>
                <w:szCs w:val="22"/>
              </w:rPr>
              <w:t>Waga</w:t>
            </w:r>
          </w:p>
        </w:tc>
      </w:tr>
      <w:tr w:rsidR="006C2FC8" w:rsidTr="006C2FC8">
        <w:tc>
          <w:tcPr>
            <w:tcW w:w="850" w:type="dxa"/>
            <w:tcBorders>
              <w:top w:val="single" w:sz="4" w:space="0" w:color="auto"/>
              <w:left w:val="single" w:sz="4" w:space="0" w:color="auto"/>
              <w:bottom w:val="single" w:sz="4" w:space="0" w:color="auto"/>
              <w:right w:val="single" w:sz="4" w:space="0" w:color="auto"/>
            </w:tcBorders>
            <w:hideMark/>
          </w:tcPr>
          <w:p w:rsidR="006C2FC8" w:rsidRDefault="006C2FC8" w:rsidP="00895D0F">
            <w:pPr>
              <w:spacing w:before="0" w:after="0"/>
              <w:jc w:val="center"/>
              <w:rPr>
                <w:rFonts w:cs="Arial"/>
                <w:sz w:val="22"/>
                <w:szCs w:val="22"/>
              </w:rPr>
            </w:pPr>
            <w:r>
              <w:rPr>
                <w:rFonts w:cs="Arial"/>
                <w:sz w:val="22"/>
                <w:szCs w:val="22"/>
              </w:rPr>
              <w:t>1</w:t>
            </w:r>
          </w:p>
        </w:tc>
        <w:tc>
          <w:tcPr>
            <w:tcW w:w="5372" w:type="dxa"/>
            <w:tcBorders>
              <w:top w:val="single" w:sz="4" w:space="0" w:color="auto"/>
              <w:left w:val="single" w:sz="4" w:space="0" w:color="auto"/>
              <w:bottom w:val="single" w:sz="4" w:space="0" w:color="auto"/>
              <w:right w:val="single" w:sz="4" w:space="0" w:color="auto"/>
            </w:tcBorders>
            <w:hideMark/>
          </w:tcPr>
          <w:p w:rsidR="006C2FC8" w:rsidRDefault="006C2FC8" w:rsidP="00895D0F">
            <w:pPr>
              <w:spacing w:before="0" w:after="0"/>
              <w:jc w:val="both"/>
              <w:rPr>
                <w:rFonts w:cs="Arial"/>
                <w:sz w:val="22"/>
                <w:szCs w:val="22"/>
              </w:rPr>
            </w:pPr>
            <w:r>
              <w:rPr>
                <w:rFonts w:cs="Arial"/>
                <w:sz w:val="22"/>
                <w:szCs w:val="22"/>
              </w:rPr>
              <w:t>Cena (C)</w:t>
            </w:r>
          </w:p>
        </w:tc>
        <w:tc>
          <w:tcPr>
            <w:tcW w:w="3307" w:type="dxa"/>
            <w:tcBorders>
              <w:top w:val="single" w:sz="4" w:space="0" w:color="auto"/>
              <w:left w:val="single" w:sz="4" w:space="0" w:color="auto"/>
              <w:bottom w:val="single" w:sz="4" w:space="0" w:color="auto"/>
              <w:right w:val="single" w:sz="4" w:space="0" w:color="auto"/>
            </w:tcBorders>
            <w:hideMark/>
          </w:tcPr>
          <w:p w:rsidR="006C2FC8" w:rsidRDefault="006C2FC8" w:rsidP="00895D0F">
            <w:pPr>
              <w:spacing w:before="0" w:after="0"/>
              <w:jc w:val="center"/>
              <w:rPr>
                <w:rFonts w:cs="Arial"/>
                <w:sz w:val="22"/>
                <w:szCs w:val="22"/>
              </w:rPr>
            </w:pPr>
            <w:r>
              <w:rPr>
                <w:rFonts w:cs="Arial"/>
                <w:sz w:val="22"/>
                <w:szCs w:val="22"/>
              </w:rPr>
              <w:t>60%</w:t>
            </w:r>
          </w:p>
        </w:tc>
      </w:tr>
      <w:tr w:rsidR="006C2FC8" w:rsidTr="006C2FC8">
        <w:tc>
          <w:tcPr>
            <w:tcW w:w="850" w:type="dxa"/>
            <w:tcBorders>
              <w:top w:val="single" w:sz="4" w:space="0" w:color="auto"/>
              <w:left w:val="single" w:sz="4" w:space="0" w:color="auto"/>
              <w:bottom w:val="single" w:sz="4" w:space="0" w:color="auto"/>
              <w:right w:val="single" w:sz="4" w:space="0" w:color="auto"/>
            </w:tcBorders>
            <w:hideMark/>
          </w:tcPr>
          <w:p w:rsidR="006C2FC8" w:rsidRDefault="006C2FC8" w:rsidP="00895D0F">
            <w:pPr>
              <w:spacing w:before="0" w:after="0"/>
              <w:jc w:val="center"/>
              <w:rPr>
                <w:rFonts w:cs="Arial"/>
                <w:sz w:val="22"/>
                <w:szCs w:val="22"/>
              </w:rPr>
            </w:pPr>
            <w:r>
              <w:rPr>
                <w:rFonts w:cs="Arial"/>
                <w:sz w:val="22"/>
                <w:szCs w:val="22"/>
              </w:rPr>
              <w:t>2</w:t>
            </w:r>
          </w:p>
        </w:tc>
        <w:tc>
          <w:tcPr>
            <w:tcW w:w="5372" w:type="dxa"/>
            <w:tcBorders>
              <w:top w:val="single" w:sz="4" w:space="0" w:color="auto"/>
              <w:left w:val="single" w:sz="4" w:space="0" w:color="auto"/>
              <w:bottom w:val="single" w:sz="4" w:space="0" w:color="auto"/>
              <w:right w:val="single" w:sz="4" w:space="0" w:color="auto"/>
            </w:tcBorders>
            <w:hideMark/>
          </w:tcPr>
          <w:p w:rsidR="006C2FC8" w:rsidRDefault="006C2FC8" w:rsidP="00895D0F">
            <w:pPr>
              <w:spacing w:before="0" w:after="0"/>
              <w:jc w:val="both"/>
              <w:rPr>
                <w:rFonts w:cs="Arial"/>
                <w:sz w:val="22"/>
                <w:szCs w:val="22"/>
              </w:rPr>
            </w:pPr>
            <w:r>
              <w:rPr>
                <w:rFonts w:cs="Arial"/>
                <w:sz w:val="22"/>
                <w:szCs w:val="22"/>
              </w:rPr>
              <w:t>Doświadczenie projektanta o specjalności inżynieryjnej mostowej (M)</w:t>
            </w:r>
          </w:p>
        </w:tc>
        <w:tc>
          <w:tcPr>
            <w:tcW w:w="3307" w:type="dxa"/>
            <w:tcBorders>
              <w:top w:val="single" w:sz="4" w:space="0" w:color="auto"/>
              <w:left w:val="single" w:sz="4" w:space="0" w:color="auto"/>
              <w:bottom w:val="single" w:sz="4" w:space="0" w:color="auto"/>
              <w:right w:val="single" w:sz="4" w:space="0" w:color="auto"/>
            </w:tcBorders>
            <w:hideMark/>
          </w:tcPr>
          <w:p w:rsidR="006C2FC8" w:rsidRDefault="006C2FC8" w:rsidP="00895D0F">
            <w:pPr>
              <w:spacing w:before="0" w:after="0"/>
              <w:jc w:val="center"/>
              <w:rPr>
                <w:rFonts w:cs="Arial"/>
                <w:sz w:val="22"/>
                <w:szCs w:val="22"/>
              </w:rPr>
            </w:pPr>
            <w:r>
              <w:rPr>
                <w:rFonts w:cs="Arial"/>
                <w:sz w:val="22"/>
                <w:szCs w:val="22"/>
              </w:rPr>
              <w:t>15%</w:t>
            </w:r>
          </w:p>
        </w:tc>
      </w:tr>
      <w:tr w:rsidR="006C2FC8" w:rsidTr="006C2FC8">
        <w:tc>
          <w:tcPr>
            <w:tcW w:w="850" w:type="dxa"/>
            <w:tcBorders>
              <w:top w:val="single" w:sz="4" w:space="0" w:color="auto"/>
              <w:left w:val="single" w:sz="4" w:space="0" w:color="auto"/>
              <w:bottom w:val="single" w:sz="4" w:space="0" w:color="auto"/>
              <w:right w:val="single" w:sz="4" w:space="0" w:color="auto"/>
            </w:tcBorders>
            <w:hideMark/>
          </w:tcPr>
          <w:p w:rsidR="006C2FC8" w:rsidRDefault="006C2FC8" w:rsidP="00895D0F">
            <w:pPr>
              <w:spacing w:before="0" w:after="0"/>
              <w:jc w:val="center"/>
              <w:rPr>
                <w:rFonts w:cs="Arial"/>
                <w:sz w:val="22"/>
                <w:szCs w:val="22"/>
              </w:rPr>
            </w:pPr>
            <w:r>
              <w:rPr>
                <w:rFonts w:cs="Arial"/>
                <w:sz w:val="22"/>
                <w:szCs w:val="22"/>
              </w:rPr>
              <w:t>3</w:t>
            </w:r>
          </w:p>
        </w:tc>
        <w:tc>
          <w:tcPr>
            <w:tcW w:w="5372" w:type="dxa"/>
            <w:tcBorders>
              <w:top w:val="single" w:sz="4" w:space="0" w:color="auto"/>
              <w:left w:val="single" w:sz="4" w:space="0" w:color="auto"/>
              <w:bottom w:val="single" w:sz="4" w:space="0" w:color="auto"/>
              <w:right w:val="single" w:sz="4" w:space="0" w:color="auto"/>
            </w:tcBorders>
            <w:hideMark/>
          </w:tcPr>
          <w:p w:rsidR="006C2FC8" w:rsidRDefault="006C2FC8" w:rsidP="00895D0F">
            <w:pPr>
              <w:spacing w:before="0" w:after="0"/>
              <w:jc w:val="both"/>
              <w:rPr>
                <w:rFonts w:cs="Arial"/>
                <w:sz w:val="22"/>
                <w:szCs w:val="22"/>
              </w:rPr>
            </w:pPr>
            <w:r>
              <w:rPr>
                <w:rFonts w:cs="Arial"/>
                <w:sz w:val="22"/>
                <w:szCs w:val="22"/>
              </w:rPr>
              <w:t>Doświadczenie projektanta o specjalności konstrukcyjno-budowlanej ze specjalizacją technicz</w:t>
            </w:r>
            <w:r w:rsidR="00815D8C">
              <w:rPr>
                <w:rFonts w:cs="Arial"/>
                <w:sz w:val="22"/>
                <w:szCs w:val="22"/>
              </w:rPr>
              <w:t>n</w:t>
            </w:r>
            <w:r>
              <w:rPr>
                <w:rFonts w:cs="Arial"/>
                <w:sz w:val="22"/>
                <w:szCs w:val="22"/>
              </w:rPr>
              <w:t>o-budowlaną geotechnika (G)</w:t>
            </w:r>
          </w:p>
        </w:tc>
        <w:tc>
          <w:tcPr>
            <w:tcW w:w="3307" w:type="dxa"/>
            <w:tcBorders>
              <w:top w:val="single" w:sz="4" w:space="0" w:color="auto"/>
              <w:left w:val="single" w:sz="4" w:space="0" w:color="auto"/>
              <w:bottom w:val="single" w:sz="4" w:space="0" w:color="auto"/>
              <w:right w:val="single" w:sz="4" w:space="0" w:color="auto"/>
            </w:tcBorders>
            <w:hideMark/>
          </w:tcPr>
          <w:p w:rsidR="006C2FC8" w:rsidRDefault="006C2FC8" w:rsidP="00895D0F">
            <w:pPr>
              <w:spacing w:before="0" w:after="0"/>
              <w:jc w:val="center"/>
              <w:rPr>
                <w:rFonts w:cs="Arial"/>
                <w:sz w:val="22"/>
                <w:szCs w:val="22"/>
              </w:rPr>
            </w:pPr>
            <w:r>
              <w:rPr>
                <w:rFonts w:cs="Arial"/>
                <w:sz w:val="22"/>
                <w:szCs w:val="22"/>
              </w:rPr>
              <w:t>15%</w:t>
            </w:r>
          </w:p>
        </w:tc>
      </w:tr>
      <w:tr w:rsidR="006C2FC8" w:rsidTr="006C2FC8">
        <w:tc>
          <w:tcPr>
            <w:tcW w:w="850" w:type="dxa"/>
            <w:tcBorders>
              <w:top w:val="single" w:sz="4" w:space="0" w:color="auto"/>
              <w:left w:val="single" w:sz="4" w:space="0" w:color="auto"/>
              <w:bottom w:val="single" w:sz="4" w:space="0" w:color="auto"/>
              <w:right w:val="single" w:sz="4" w:space="0" w:color="auto"/>
            </w:tcBorders>
            <w:hideMark/>
          </w:tcPr>
          <w:p w:rsidR="006C2FC8" w:rsidRDefault="006C2FC8" w:rsidP="00895D0F">
            <w:pPr>
              <w:spacing w:before="0" w:after="0"/>
              <w:jc w:val="center"/>
              <w:rPr>
                <w:rFonts w:cs="Arial"/>
                <w:sz w:val="22"/>
                <w:szCs w:val="22"/>
              </w:rPr>
            </w:pPr>
            <w:r>
              <w:rPr>
                <w:rFonts w:cs="Arial"/>
                <w:sz w:val="22"/>
                <w:szCs w:val="22"/>
              </w:rPr>
              <w:t>4</w:t>
            </w:r>
          </w:p>
        </w:tc>
        <w:tc>
          <w:tcPr>
            <w:tcW w:w="5372" w:type="dxa"/>
            <w:tcBorders>
              <w:top w:val="single" w:sz="4" w:space="0" w:color="auto"/>
              <w:left w:val="single" w:sz="4" w:space="0" w:color="auto"/>
              <w:bottom w:val="single" w:sz="4" w:space="0" w:color="auto"/>
              <w:right w:val="single" w:sz="4" w:space="0" w:color="auto"/>
            </w:tcBorders>
            <w:hideMark/>
          </w:tcPr>
          <w:p w:rsidR="006C2FC8" w:rsidRPr="004848BC" w:rsidRDefault="009A1418" w:rsidP="00895D0F">
            <w:pPr>
              <w:spacing w:before="0" w:after="0"/>
              <w:jc w:val="both"/>
              <w:rPr>
                <w:rFonts w:cs="Arial"/>
                <w:sz w:val="22"/>
                <w:szCs w:val="22"/>
              </w:rPr>
            </w:pPr>
            <w:r>
              <w:rPr>
                <w:rFonts w:cs="Arial"/>
                <w:sz w:val="22"/>
                <w:szCs w:val="22"/>
              </w:rPr>
              <w:t>Kwalifikacje</w:t>
            </w:r>
            <w:r w:rsidR="006C2FC8" w:rsidRPr="004848BC">
              <w:rPr>
                <w:rFonts w:cs="Arial"/>
                <w:sz w:val="22"/>
                <w:szCs w:val="22"/>
              </w:rPr>
              <w:t xml:space="preserve"> projektanta o specjalności konstrukcyjno-budowlanej ze specjalizacją technicz</w:t>
            </w:r>
            <w:r w:rsidR="0002730F" w:rsidRPr="004848BC">
              <w:rPr>
                <w:rFonts w:cs="Arial"/>
                <w:sz w:val="22"/>
                <w:szCs w:val="22"/>
              </w:rPr>
              <w:t>n</w:t>
            </w:r>
            <w:r w:rsidR="006C2FC8" w:rsidRPr="004848BC">
              <w:rPr>
                <w:rFonts w:cs="Arial"/>
                <w:sz w:val="22"/>
                <w:szCs w:val="22"/>
              </w:rPr>
              <w:t>o-budowlaną geotechnika (D)</w:t>
            </w:r>
          </w:p>
        </w:tc>
        <w:tc>
          <w:tcPr>
            <w:tcW w:w="3307" w:type="dxa"/>
            <w:tcBorders>
              <w:top w:val="single" w:sz="4" w:space="0" w:color="auto"/>
              <w:left w:val="single" w:sz="4" w:space="0" w:color="auto"/>
              <w:bottom w:val="single" w:sz="4" w:space="0" w:color="auto"/>
              <w:right w:val="single" w:sz="4" w:space="0" w:color="auto"/>
            </w:tcBorders>
            <w:hideMark/>
          </w:tcPr>
          <w:p w:rsidR="006C2FC8" w:rsidRDefault="006C2FC8" w:rsidP="00895D0F">
            <w:pPr>
              <w:spacing w:before="0" w:after="0"/>
              <w:jc w:val="center"/>
              <w:rPr>
                <w:rFonts w:cs="Arial"/>
                <w:sz w:val="22"/>
                <w:szCs w:val="22"/>
              </w:rPr>
            </w:pPr>
            <w:r>
              <w:rPr>
                <w:rFonts w:cs="Arial"/>
                <w:sz w:val="22"/>
                <w:szCs w:val="22"/>
              </w:rPr>
              <w:t>10%</w:t>
            </w:r>
          </w:p>
        </w:tc>
      </w:tr>
    </w:tbl>
    <w:p w:rsidR="006C2FC8" w:rsidRDefault="006C2FC8" w:rsidP="00895D0F">
      <w:pPr>
        <w:spacing w:before="0" w:after="0"/>
        <w:jc w:val="both"/>
        <w:rPr>
          <w:rFonts w:cs="Arial"/>
          <w:sz w:val="22"/>
          <w:szCs w:val="22"/>
        </w:rPr>
      </w:pPr>
    </w:p>
    <w:p w:rsidR="006C2FC8" w:rsidRDefault="006C2FC8" w:rsidP="00895D0F">
      <w:pPr>
        <w:spacing w:before="0" w:after="0"/>
        <w:ind w:right="425"/>
        <w:jc w:val="both"/>
        <w:rPr>
          <w:b/>
          <w:sz w:val="10"/>
          <w:szCs w:val="10"/>
        </w:rPr>
      </w:pPr>
    </w:p>
    <w:p w:rsidR="006C2FC8" w:rsidRDefault="006C2FC8" w:rsidP="004D5708">
      <w:pPr>
        <w:numPr>
          <w:ilvl w:val="3"/>
          <w:numId w:val="34"/>
        </w:numPr>
        <w:tabs>
          <w:tab w:val="num" w:pos="284"/>
        </w:tabs>
        <w:spacing w:before="0" w:after="0"/>
        <w:ind w:right="425" w:hanging="2880"/>
        <w:jc w:val="both"/>
        <w:rPr>
          <w:sz w:val="22"/>
          <w:szCs w:val="22"/>
        </w:rPr>
      </w:pPr>
      <w:r>
        <w:rPr>
          <w:sz w:val="22"/>
          <w:szCs w:val="22"/>
        </w:rPr>
        <w:t xml:space="preserve">Zasady oceny ofert w poszczególnych kryteriach: </w:t>
      </w:r>
    </w:p>
    <w:p w:rsidR="006C2FC8" w:rsidRDefault="006C2FC8" w:rsidP="004D5708">
      <w:pPr>
        <w:numPr>
          <w:ilvl w:val="1"/>
          <w:numId w:val="27"/>
        </w:numPr>
        <w:tabs>
          <w:tab w:val="left" w:pos="993"/>
        </w:tabs>
        <w:spacing w:before="0" w:after="0"/>
        <w:ind w:right="425"/>
        <w:jc w:val="both"/>
        <w:rPr>
          <w:b/>
          <w:sz w:val="22"/>
          <w:szCs w:val="22"/>
        </w:rPr>
      </w:pPr>
      <w:r>
        <w:rPr>
          <w:b/>
          <w:sz w:val="22"/>
          <w:szCs w:val="22"/>
        </w:rPr>
        <w:t>Opis kryterium „Cena” (C)</w:t>
      </w:r>
    </w:p>
    <w:p w:rsidR="006C2FC8" w:rsidRDefault="006C2FC8" w:rsidP="00895D0F">
      <w:pPr>
        <w:spacing w:before="0" w:after="0"/>
        <w:ind w:left="708"/>
        <w:jc w:val="both"/>
        <w:rPr>
          <w:sz w:val="22"/>
          <w:szCs w:val="22"/>
        </w:rPr>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rsidR="006C2FC8" w:rsidRDefault="006C2FC8" w:rsidP="00895D0F">
      <w:pPr>
        <w:spacing w:before="0" w:after="0"/>
        <w:ind w:left="708"/>
        <w:jc w:val="both"/>
        <w:rPr>
          <w:sz w:val="22"/>
          <w:szCs w:val="22"/>
        </w:rPr>
      </w:pPr>
      <w:r>
        <w:rPr>
          <w:sz w:val="22"/>
          <w:szCs w:val="22"/>
        </w:rPr>
        <w:t>Punktacja zostanie wyliczona za pomocą następującego wzoru:</w:t>
      </w:r>
    </w:p>
    <w:p w:rsidR="006C2FC8" w:rsidRPr="006900DC" w:rsidRDefault="006C2FC8" w:rsidP="00895D0F">
      <w:pPr>
        <w:tabs>
          <w:tab w:val="num" w:pos="720"/>
        </w:tabs>
        <w:spacing w:before="0" w:after="0"/>
        <w:ind w:left="720" w:hanging="720"/>
        <w:rPr>
          <w:sz w:val="24"/>
          <w:szCs w:val="24"/>
          <w:vertAlign w:val="subscript"/>
        </w:rPr>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w:t>
      </w:r>
      <w:r w:rsidRPr="006900DC">
        <w:rPr>
          <w:sz w:val="24"/>
          <w:szCs w:val="24"/>
          <w:vertAlign w:val="subscript"/>
        </w:rPr>
        <w:t>najniższa oferowana cena</w:t>
      </w:r>
    </w:p>
    <w:p w:rsidR="006C2FC8" w:rsidRDefault="006C2FC8" w:rsidP="00895D0F">
      <w:pPr>
        <w:tabs>
          <w:tab w:val="num" w:pos="720"/>
        </w:tabs>
        <w:spacing w:before="0" w:after="0"/>
        <w:ind w:left="720" w:hanging="720"/>
        <w:rPr>
          <w:sz w:val="22"/>
          <w:szCs w:val="22"/>
        </w:rPr>
      </w:pPr>
      <w:r>
        <w:rPr>
          <w:sz w:val="22"/>
          <w:szCs w:val="22"/>
        </w:rPr>
        <w:tab/>
      </w:r>
      <w:r>
        <w:rPr>
          <w:sz w:val="22"/>
          <w:szCs w:val="22"/>
        </w:rPr>
        <w:tab/>
      </w:r>
      <w:r>
        <w:rPr>
          <w:sz w:val="22"/>
          <w:szCs w:val="22"/>
        </w:rPr>
        <w:tab/>
      </w:r>
      <w:r>
        <w:rPr>
          <w:sz w:val="22"/>
          <w:szCs w:val="22"/>
        </w:rPr>
        <w:tab/>
        <w:t>C =  -----------------------------------------  x 60 pkt</w:t>
      </w:r>
    </w:p>
    <w:p w:rsidR="006C2FC8" w:rsidRPr="006900DC" w:rsidRDefault="006C2FC8" w:rsidP="00895D0F">
      <w:pPr>
        <w:tabs>
          <w:tab w:val="num" w:pos="720"/>
        </w:tabs>
        <w:spacing w:before="0" w:after="0"/>
        <w:ind w:left="720" w:hanging="720"/>
        <w:rPr>
          <w:sz w:val="24"/>
          <w:szCs w:val="24"/>
          <w:vertAlign w:val="superscript"/>
        </w:rPr>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sidRPr="006900DC">
        <w:rPr>
          <w:sz w:val="24"/>
          <w:szCs w:val="24"/>
          <w:vertAlign w:val="superscript"/>
        </w:rPr>
        <w:t>cena ocenianej oferty</w:t>
      </w:r>
    </w:p>
    <w:p w:rsidR="006C2FC8" w:rsidRDefault="006C2FC8" w:rsidP="00895D0F">
      <w:pPr>
        <w:autoSpaceDE w:val="0"/>
        <w:autoSpaceDN w:val="0"/>
        <w:adjustRightInd w:val="0"/>
        <w:spacing w:before="0" w:after="0"/>
        <w:ind w:left="697"/>
        <w:jc w:val="both"/>
        <w:rPr>
          <w:sz w:val="22"/>
          <w:szCs w:val="22"/>
        </w:rPr>
      </w:pPr>
      <w:r>
        <w:rPr>
          <w:sz w:val="22"/>
          <w:szCs w:val="22"/>
        </w:rPr>
        <w:t>W tym kryterium można uzyskać maksymalnie 60 punktów. Przyznane punkty zostaną zaokrąglone do dwóch miejsc po przecinku.</w:t>
      </w:r>
    </w:p>
    <w:p w:rsidR="006C2FC8" w:rsidRDefault="006C2FC8" w:rsidP="00895D0F">
      <w:pPr>
        <w:autoSpaceDE w:val="0"/>
        <w:autoSpaceDN w:val="0"/>
        <w:adjustRightInd w:val="0"/>
        <w:spacing w:before="0" w:after="0"/>
        <w:jc w:val="both"/>
        <w:rPr>
          <w:sz w:val="16"/>
          <w:szCs w:val="16"/>
        </w:rPr>
      </w:pPr>
    </w:p>
    <w:p w:rsidR="006C2FC8" w:rsidRDefault="006C2FC8" w:rsidP="004D5708">
      <w:pPr>
        <w:numPr>
          <w:ilvl w:val="1"/>
          <w:numId w:val="27"/>
        </w:numPr>
        <w:tabs>
          <w:tab w:val="left" w:pos="993"/>
        </w:tabs>
        <w:autoSpaceDE w:val="0"/>
        <w:autoSpaceDN w:val="0"/>
        <w:adjustRightInd w:val="0"/>
        <w:spacing w:before="0" w:after="0"/>
        <w:jc w:val="both"/>
        <w:rPr>
          <w:sz w:val="22"/>
          <w:szCs w:val="22"/>
        </w:rPr>
      </w:pPr>
      <w:r>
        <w:rPr>
          <w:b/>
          <w:bCs/>
          <w:sz w:val="22"/>
          <w:szCs w:val="22"/>
        </w:rPr>
        <w:t xml:space="preserve"> </w:t>
      </w:r>
      <w:r>
        <w:rPr>
          <w:b/>
          <w:sz w:val="22"/>
          <w:szCs w:val="22"/>
        </w:rPr>
        <w:t>Opis kryterium „Doświadczenie projektanta o specjalności inżynieryjnej mostowej” (M)</w:t>
      </w:r>
    </w:p>
    <w:p w:rsidR="006C2FC8" w:rsidRPr="000F14EC" w:rsidRDefault="006C2FC8" w:rsidP="00895D0F">
      <w:pPr>
        <w:autoSpaceDE w:val="0"/>
        <w:autoSpaceDN w:val="0"/>
        <w:adjustRightInd w:val="0"/>
        <w:spacing w:before="0" w:after="0"/>
        <w:ind w:left="697"/>
        <w:jc w:val="both"/>
        <w:rPr>
          <w:rFonts w:cs="Arial"/>
          <w:sz w:val="22"/>
          <w:szCs w:val="22"/>
        </w:rPr>
      </w:pPr>
      <w:r>
        <w:rPr>
          <w:sz w:val="22"/>
          <w:szCs w:val="22"/>
        </w:rPr>
        <w:t xml:space="preserve">Kryterium „Doświadczenie projektanta o specjalności inżynieryjnej mostowej” będzie rozpatrywane </w:t>
      </w:r>
      <w:r>
        <w:rPr>
          <w:rFonts w:cs="Arial"/>
          <w:sz w:val="22"/>
          <w:szCs w:val="22"/>
        </w:rPr>
        <w:t xml:space="preserve">na podstawie dodatkowego doświadczenia osoby wyznaczonej do realizacji zamówienia na stanowisku projektanta o specjalności inżynieryjnej mostowej w oparciu o wykazaną osobę w treści oferty </w:t>
      </w:r>
      <w:r w:rsidRPr="000F14EC">
        <w:rPr>
          <w:rFonts w:cs="Arial"/>
          <w:sz w:val="22"/>
          <w:szCs w:val="22"/>
        </w:rPr>
        <w:t xml:space="preserve">na załączniku nr 1a – „Wykaz osób dla spełnienia kryterium oceny ofert”. </w:t>
      </w:r>
    </w:p>
    <w:p w:rsidR="006C2FC8" w:rsidRDefault="006C2FC8" w:rsidP="00895D0F">
      <w:pPr>
        <w:autoSpaceDE w:val="0"/>
        <w:autoSpaceDN w:val="0"/>
        <w:adjustRightInd w:val="0"/>
        <w:spacing w:before="0" w:after="0"/>
        <w:ind w:left="697"/>
        <w:jc w:val="both"/>
        <w:rPr>
          <w:rFonts w:cs="Arial"/>
          <w:sz w:val="22"/>
          <w:szCs w:val="22"/>
        </w:rPr>
      </w:pPr>
      <w:r>
        <w:rPr>
          <w:rFonts w:cs="Arial"/>
          <w:sz w:val="22"/>
          <w:szCs w:val="22"/>
        </w:rPr>
        <w:t>Ilość punktów za doświadczenie projektanta o specjalności zostanie przyznana w następujący sposób:</w:t>
      </w:r>
    </w:p>
    <w:p w:rsidR="006C2FC8" w:rsidRDefault="006C2FC8" w:rsidP="00895D0F">
      <w:pPr>
        <w:widowControl w:val="0"/>
        <w:tabs>
          <w:tab w:val="left" w:pos="576"/>
        </w:tabs>
        <w:autoSpaceDE w:val="0"/>
        <w:autoSpaceDN w:val="0"/>
        <w:adjustRightInd w:val="0"/>
        <w:ind w:left="697"/>
        <w:jc w:val="both"/>
        <w:rPr>
          <w:rFonts w:cs="Arial"/>
          <w:sz w:val="22"/>
          <w:szCs w:val="22"/>
        </w:rPr>
      </w:pPr>
      <w:r>
        <w:rPr>
          <w:rFonts w:cs="Arial"/>
          <w:sz w:val="22"/>
          <w:szCs w:val="22"/>
        </w:rPr>
        <w:tab/>
      </w:r>
      <w:proofErr w:type="gramStart"/>
      <w:r>
        <w:rPr>
          <w:rFonts w:cs="Arial"/>
          <w:sz w:val="22"/>
          <w:szCs w:val="22"/>
        </w:rPr>
        <w:t>a</w:t>
      </w:r>
      <w:proofErr w:type="gramEnd"/>
      <w:r>
        <w:rPr>
          <w:rFonts w:cs="Arial"/>
          <w:sz w:val="22"/>
          <w:szCs w:val="22"/>
        </w:rPr>
        <w:t xml:space="preserve">) skierowanie do pełnienia funkcji </w:t>
      </w:r>
      <w:r>
        <w:rPr>
          <w:rFonts w:cs="Arial"/>
          <w:i/>
          <w:sz w:val="22"/>
          <w:szCs w:val="22"/>
        </w:rPr>
        <w:t>projektanta o specjalności inżynieryjnej mostowej</w:t>
      </w:r>
      <w:r>
        <w:rPr>
          <w:rFonts w:cs="Arial"/>
          <w:sz w:val="22"/>
          <w:szCs w:val="22"/>
        </w:rPr>
        <w:t xml:space="preserve"> osoby posiadającej minimalne doświadczenie wymagane w Rozdziale VII – </w:t>
      </w:r>
      <w:r>
        <w:rPr>
          <w:rFonts w:cs="Arial"/>
          <w:b/>
          <w:sz w:val="22"/>
          <w:szCs w:val="22"/>
        </w:rPr>
        <w:t>0 punktów</w:t>
      </w:r>
      <w:r>
        <w:rPr>
          <w:rFonts w:cs="Arial"/>
          <w:sz w:val="22"/>
          <w:szCs w:val="22"/>
        </w:rPr>
        <w:t>,</w:t>
      </w:r>
    </w:p>
    <w:p w:rsidR="00564617" w:rsidRDefault="00564617" w:rsidP="00895D0F">
      <w:pPr>
        <w:widowControl w:val="0"/>
        <w:tabs>
          <w:tab w:val="left" w:pos="576"/>
        </w:tabs>
        <w:autoSpaceDE w:val="0"/>
        <w:autoSpaceDN w:val="0"/>
        <w:adjustRightInd w:val="0"/>
        <w:ind w:left="697"/>
        <w:jc w:val="both"/>
        <w:rPr>
          <w:rFonts w:cs="Arial"/>
          <w:sz w:val="22"/>
          <w:szCs w:val="22"/>
        </w:rPr>
      </w:pPr>
      <w:r>
        <w:rPr>
          <w:rFonts w:cs="Arial"/>
          <w:sz w:val="22"/>
          <w:szCs w:val="22"/>
        </w:rPr>
        <w:t xml:space="preserve">b) skierowanie do pełnienia funkcji </w:t>
      </w:r>
      <w:r>
        <w:rPr>
          <w:rFonts w:cs="Arial"/>
          <w:i/>
          <w:sz w:val="22"/>
          <w:szCs w:val="22"/>
        </w:rPr>
        <w:t>projektanta o specjalności inżynieryjnej mostowej</w:t>
      </w:r>
      <w:r>
        <w:rPr>
          <w:rFonts w:cs="Arial"/>
          <w:sz w:val="22"/>
          <w:szCs w:val="22"/>
        </w:rPr>
        <w:t xml:space="preserve"> osoby posiadającej większe </w:t>
      </w:r>
      <w:proofErr w:type="gramStart"/>
      <w:r>
        <w:rPr>
          <w:rFonts w:cs="Arial"/>
          <w:sz w:val="22"/>
          <w:szCs w:val="22"/>
        </w:rPr>
        <w:t>doświadczenie  niż</w:t>
      </w:r>
      <w:proofErr w:type="gramEnd"/>
      <w:r>
        <w:rPr>
          <w:rFonts w:cs="Arial"/>
          <w:sz w:val="22"/>
          <w:szCs w:val="22"/>
        </w:rPr>
        <w:t xml:space="preserve"> wymagane w Rozdziale VII – tj. doświadczenie zawodowe dotyczące wykonania jako projektant o specjalności inżynieryjnej mostowej, co </w:t>
      </w:r>
      <w:r w:rsidRPr="000F14EC">
        <w:rPr>
          <w:rFonts w:cs="Arial"/>
          <w:sz w:val="22"/>
          <w:szCs w:val="22"/>
        </w:rPr>
        <w:t xml:space="preserve">najmniej 1 dokumentacji projektowej </w:t>
      </w:r>
      <w:r>
        <w:rPr>
          <w:rFonts w:cs="Arial"/>
          <w:sz w:val="22"/>
          <w:szCs w:val="22"/>
        </w:rPr>
        <w:t xml:space="preserve">dotyczącej budowy lub przebudowy obiektów mostowych o obciążeniu klasy I lub A i o rozpiętości </w:t>
      </w:r>
      <w:r w:rsidR="000F14EC">
        <w:rPr>
          <w:rFonts w:cs="Arial"/>
          <w:sz w:val="22"/>
          <w:szCs w:val="22"/>
        </w:rPr>
        <w:t xml:space="preserve">teoretycznej </w:t>
      </w:r>
      <w:r>
        <w:rPr>
          <w:rFonts w:cs="Arial"/>
          <w:sz w:val="22"/>
          <w:szCs w:val="22"/>
        </w:rPr>
        <w:t xml:space="preserve">przęsła co najmniej </w:t>
      </w:r>
      <w:r w:rsidRPr="00564617">
        <w:rPr>
          <w:rFonts w:cs="Arial"/>
          <w:sz w:val="22"/>
          <w:szCs w:val="22"/>
        </w:rPr>
        <w:t>80 m</w:t>
      </w:r>
      <w:r w:rsidRPr="003A16CE">
        <w:rPr>
          <w:rFonts w:cs="Arial"/>
          <w:color w:val="FF0000"/>
          <w:sz w:val="22"/>
          <w:szCs w:val="22"/>
        </w:rPr>
        <w:t xml:space="preserve"> </w:t>
      </w:r>
      <w:r>
        <w:rPr>
          <w:rFonts w:cs="Arial"/>
          <w:sz w:val="22"/>
          <w:szCs w:val="22"/>
        </w:rPr>
        <w:t>(z co</w:t>
      </w:r>
      <w:r w:rsidRPr="000F14EC">
        <w:rPr>
          <w:rFonts w:cs="Arial"/>
          <w:sz w:val="22"/>
          <w:szCs w:val="22"/>
        </w:rPr>
        <w:t xml:space="preserve"> najmniej 2 dokumentacji projektowych </w:t>
      </w:r>
      <w:r>
        <w:rPr>
          <w:rFonts w:cs="Arial"/>
          <w:sz w:val="22"/>
          <w:szCs w:val="22"/>
        </w:rPr>
        <w:t xml:space="preserve">dotyczących budowy lub przebudowy obiektów mostowych, o których mowa przy określaniu wymagań dla projektanta mostu), </w:t>
      </w:r>
      <w:r>
        <w:rPr>
          <w:sz w:val="22"/>
          <w:szCs w:val="22"/>
        </w:rPr>
        <w:t xml:space="preserve">na podstawie których zrealizowano roboty budowlane lub roboty są w trakcie realizacji, na stanowisku projektanta mostowego lub sprawdzającego dokumentacje branży mostowej </w:t>
      </w:r>
      <w:r>
        <w:rPr>
          <w:rFonts w:cs="Arial"/>
          <w:sz w:val="22"/>
          <w:szCs w:val="22"/>
        </w:rPr>
        <w:t xml:space="preserve"> – </w:t>
      </w:r>
      <w:r>
        <w:rPr>
          <w:rFonts w:cs="Arial"/>
          <w:b/>
          <w:sz w:val="22"/>
          <w:szCs w:val="22"/>
        </w:rPr>
        <w:t>10 punktów</w:t>
      </w:r>
      <w:r>
        <w:rPr>
          <w:rFonts w:cs="Arial"/>
          <w:sz w:val="22"/>
          <w:szCs w:val="22"/>
        </w:rPr>
        <w:t>.</w:t>
      </w:r>
    </w:p>
    <w:p w:rsidR="006C2FC8" w:rsidRDefault="006C2FC8" w:rsidP="00895D0F">
      <w:pPr>
        <w:widowControl w:val="0"/>
        <w:tabs>
          <w:tab w:val="left" w:pos="576"/>
        </w:tabs>
        <w:autoSpaceDE w:val="0"/>
        <w:autoSpaceDN w:val="0"/>
        <w:adjustRightInd w:val="0"/>
        <w:ind w:left="697"/>
        <w:jc w:val="both"/>
        <w:rPr>
          <w:rFonts w:cs="Arial"/>
          <w:sz w:val="22"/>
          <w:szCs w:val="22"/>
        </w:rPr>
      </w:pPr>
      <w:r>
        <w:rPr>
          <w:rFonts w:cs="Arial"/>
          <w:sz w:val="22"/>
          <w:szCs w:val="22"/>
        </w:rPr>
        <w:tab/>
      </w:r>
      <w:r w:rsidR="009A1418">
        <w:rPr>
          <w:rFonts w:cs="Arial"/>
          <w:sz w:val="22"/>
          <w:szCs w:val="22"/>
        </w:rPr>
        <w:t>c</w:t>
      </w:r>
      <w:r>
        <w:rPr>
          <w:rFonts w:cs="Arial"/>
          <w:sz w:val="22"/>
          <w:szCs w:val="22"/>
        </w:rPr>
        <w:t xml:space="preserve">) skierowanie do pełnienia funkcji </w:t>
      </w:r>
      <w:r>
        <w:rPr>
          <w:rFonts w:cs="Arial"/>
          <w:i/>
          <w:sz w:val="22"/>
          <w:szCs w:val="22"/>
        </w:rPr>
        <w:t>projektanta o specjalności inżynieryjnej mostowej</w:t>
      </w:r>
      <w:r>
        <w:rPr>
          <w:rFonts w:cs="Arial"/>
          <w:sz w:val="22"/>
          <w:szCs w:val="22"/>
        </w:rPr>
        <w:t xml:space="preserve"> osoby posiadającej większe </w:t>
      </w:r>
      <w:proofErr w:type="gramStart"/>
      <w:r>
        <w:rPr>
          <w:rFonts w:cs="Arial"/>
          <w:sz w:val="22"/>
          <w:szCs w:val="22"/>
        </w:rPr>
        <w:t>doświadczenie  niż</w:t>
      </w:r>
      <w:proofErr w:type="gramEnd"/>
      <w:r>
        <w:rPr>
          <w:rFonts w:cs="Arial"/>
          <w:sz w:val="22"/>
          <w:szCs w:val="22"/>
        </w:rPr>
        <w:t xml:space="preserve"> wymagane w Rozdziale VII – tj. doświadczenie zawodowe dotyczące wykonania jako projektant o specjalności inżynieryjnej mostowej, </w:t>
      </w:r>
      <w:r w:rsidR="00815D8C">
        <w:rPr>
          <w:rFonts w:cs="Arial"/>
          <w:sz w:val="22"/>
          <w:szCs w:val="22"/>
        </w:rPr>
        <w:t xml:space="preserve">co </w:t>
      </w:r>
      <w:r w:rsidR="00815D8C" w:rsidRPr="000F14EC">
        <w:rPr>
          <w:rFonts w:cs="Arial"/>
          <w:sz w:val="22"/>
          <w:szCs w:val="22"/>
        </w:rPr>
        <w:t xml:space="preserve">najmniej </w:t>
      </w:r>
      <w:r w:rsidR="008008DF" w:rsidRPr="000F14EC">
        <w:rPr>
          <w:rFonts w:cs="Arial"/>
          <w:sz w:val="22"/>
          <w:szCs w:val="22"/>
        </w:rPr>
        <w:t>1</w:t>
      </w:r>
      <w:r w:rsidR="00815D8C" w:rsidRPr="000F14EC">
        <w:rPr>
          <w:rFonts w:cs="Arial"/>
          <w:sz w:val="22"/>
          <w:szCs w:val="22"/>
        </w:rPr>
        <w:t xml:space="preserve"> </w:t>
      </w:r>
      <w:r w:rsidR="008008DF" w:rsidRPr="000F14EC">
        <w:rPr>
          <w:rFonts w:cs="Arial"/>
          <w:sz w:val="22"/>
          <w:szCs w:val="22"/>
        </w:rPr>
        <w:t>dokumentacji</w:t>
      </w:r>
      <w:r w:rsidRPr="000F14EC">
        <w:rPr>
          <w:rFonts w:cs="Arial"/>
          <w:sz w:val="22"/>
          <w:szCs w:val="22"/>
        </w:rPr>
        <w:t xml:space="preserve"> projekto</w:t>
      </w:r>
      <w:r w:rsidR="008008DF" w:rsidRPr="000F14EC">
        <w:rPr>
          <w:rFonts w:cs="Arial"/>
          <w:sz w:val="22"/>
          <w:szCs w:val="22"/>
        </w:rPr>
        <w:t>wej</w:t>
      </w:r>
      <w:r w:rsidRPr="000F14EC">
        <w:rPr>
          <w:rFonts w:cs="Arial"/>
          <w:sz w:val="22"/>
          <w:szCs w:val="22"/>
        </w:rPr>
        <w:t xml:space="preserve"> </w:t>
      </w:r>
      <w:r w:rsidR="008008DF" w:rsidRPr="000F14EC">
        <w:rPr>
          <w:rFonts w:cs="Arial"/>
          <w:sz w:val="22"/>
          <w:szCs w:val="22"/>
        </w:rPr>
        <w:t>dotyczącej</w:t>
      </w:r>
      <w:r w:rsidR="00815D8C" w:rsidRPr="000F14EC">
        <w:rPr>
          <w:rFonts w:cs="Arial"/>
          <w:sz w:val="22"/>
          <w:szCs w:val="22"/>
        </w:rPr>
        <w:t xml:space="preserve"> budowy lub przebudowy obiektów</w:t>
      </w:r>
      <w:r w:rsidRPr="000F14EC">
        <w:rPr>
          <w:rFonts w:cs="Arial"/>
          <w:sz w:val="22"/>
          <w:szCs w:val="22"/>
        </w:rPr>
        <w:t xml:space="preserve"> mostowych o obciążeniu klasy </w:t>
      </w:r>
      <w:r w:rsidR="007A1076" w:rsidRPr="000F14EC">
        <w:rPr>
          <w:rFonts w:cs="Arial"/>
          <w:sz w:val="22"/>
          <w:szCs w:val="22"/>
        </w:rPr>
        <w:t xml:space="preserve">I lub </w:t>
      </w:r>
      <w:r w:rsidRPr="000F14EC">
        <w:rPr>
          <w:rFonts w:cs="Arial"/>
          <w:sz w:val="22"/>
          <w:szCs w:val="22"/>
        </w:rPr>
        <w:t xml:space="preserve">A i o rozpiętości </w:t>
      </w:r>
      <w:r w:rsidR="000F14EC" w:rsidRPr="000F14EC">
        <w:rPr>
          <w:rFonts w:cs="Arial"/>
          <w:sz w:val="22"/>
          <w:szCs w:val="22"/>
        </w:rPr>
        <w:t xml:space="preserve">teoretycznej </w:t>
      </w:r>
      <w:r w:rsidR="003A16CE" w:rsidRPr="000F14EC">
        <w:rPr>
          <w:rFonts w:cs="Arial"/>
          <w:sz w:val="22"/>
          <w:szCs w:val="22"/>
        </w:rPr>
        <w:t>przęsła co najmniej 100 m</w:t>
      </w:r>
      <w:r w:rsidRPr="000F14EC">
        <w:rPr>
          <w:rFonts w:cs="Arial"/>
          <w:sz w:val="22"/>
          <w:szCs w:val="22"/>
        </w:rPr>
        <w:t xml:space="preserve"> (z co najmniej </w:t>
      </w:r>
      <w:r w:rsidR="008008DF" w:rsidRPr="000F14EC">
        <w:rPr>
          <w:rFonts w:cs="Arial"/>
          <w:sz w:val="22"/>
          <w:szCs w:val="22"/>
        </w:rPr>
        <w:t>2</w:t>
      </w:r>
      <w:r w:rsidRPr="000F14EC">
        <w:rPr>
          <w:rFonts w:cs="Arial"/>
          <w:sz w:val="22"/>
          <w:szCs w:val="22"/>
        </w:rPr>
        <w:t xml:space="preserve"> </w:t>
      </w:r>
      <w:r w:rsidR="00815D8C" w:rsidRPr="000F14EC">
        <w:rPr>
          <w:rFonts w:cs="Arial"/>
          <w:sz w:val="22"/>
          <w:szCs w:val="22"/>
        </w:rPr>
        <w:t xml:space="preserve">dokumentacji projektowych </w:t>
      </w:r>
      <w:r w:rsidR="00815D8C">
        <w:rPr>
          <w:rFonts w:cs="Arial"/>
          <w:sz w:val="22"/>
          <w:szCs w:val="22"/>
        </w:rPr>
        <w:t xml:space="preserve">dotyczących budowy lub przebudowy </w:t>
      </w:r>
      <w:r>
        <w:rPr>
          <w:rFonts w:cs="Arial"/>
          <w:sz w:val="22"/>
          <w:szCs w:val="22"/>
        </w:rPr>
        <w:t xml:space="preserve">obiektów mostowych, o których mowa przy określaniu wymagań dla projektanta mostu), </w:t>
      </w:r>
      <w:r>
        <w:rPr>
          <w:sz w:val="22"/>
          <w:szCs w:val="22"/>
        </w:rPr>
        <w:t xml:space="preserve">na podstawie których zrealizowano roboty budowlane lub </w:t>
      </w:r>
      <w:r w:rsidR="003A33C2">
        <w:rPr>
          <w:sz w:val="22"/>
          <w:szCs w:val="22"/>
        </w:rPr>
        <w:t>roboty są w trakcie realizacji</w:t>
      </w:r>
      <w:r w:rsidR="00C05BDF">
        <w:rPr>
          <w:sz w:val="22"/>
          <w:szCs w:val="22"/>
        </w:rPr>
        <w:t>, na stanowisku projektanta mostowego lub spra</w:t>
      </w:r>
      <w:r w:rsidR="007A1076">
        <w:rPr>
          <w:sz w:val="22"/>
          <w:szCs w:val="22"/>
        </w:rPr>
        <w:t>wdzającego dokumentacje branży mostowej</w:t>
      </w:r>
      <w:r w:rsidR="003A33C2">
        <w:rPr>
          <w:sz w:val="22"/>
          <w:szCs w:val="22"/>
        </w:rPr>
        <w:t xml:space="preserve"> </w:t>
      </w:r>
      <w:r>
        <w:rPr>
          <w:rFonts w:cs="Arial"/>
          <w:sz w:val="22"/>
          <w:szCs w:val="22"/>
        </w:rPr>
        <w:t xml:space="preserve"> – </w:t>
      </w:r>
      <w:r>
        <w:rPr>
          <w:rFonts w:cs="Arial"/>
          <w:b/>
          <w:sz w:val="22"/>
          <w:szCs w:val="22"/>
        </w:rPr>
        <w:t>15 punktów</w:t>
      </w:r>
      <w:r>
        <w:rPr>
          <w:rFonts w:cs="Arial"/>
          <w:sz w:val="22"/>
          <w:szCs w:val="22"/>
        </w:rPr>
        <w:t>.</w:t>
      </w:r>
    </w:p>
    <w:p w:rsidR="00564617" w:rsidRDefault="00564617" w:rsidP="00895D0F">
      <w:pPr>
        <w:widowControl w:val="0"/>
        <w:tabs>
          <w:tab w:val="left" w:pos="576"/>
        </w:tabs>
        <w:autoSpaceDE w:val="0"/>
        <w:autoSpaceDN w:val="0"/>
        <w:adjustRightInd w:val="0"/>
        <w:ind w:left="697"/>
        <w:jc w:val="both"/>
        <w:rPr>
          <w:rFonts w:cs="Arial"/>
          <w:sz w:val="22"/>
          <w:szCs w:val="22"/>
        </w:rPr>
      </w:pPr>
    </w:p>
    <w:p w:rsidR="006C2FC8" w:rsidRDefault="006C2FC8" w:rsidP="00895D0F">
      <w:pPr>
        <w:autoSpaceDE w:val="0"/>
        <w:autoSpaceDN w:val="0"/>
        <w:adjustRightInd w:val="0"/>
        <w:spacing w:before="0" w:after="0"/>
        <w:ind w:left="697"/>
        <w:jc w:val="both"/>
        <w:rPr>
          <w:rFonts w:cs="Arial"/>
          <w:sz w:val="22"/>
          <w:szCs w:val="22"/>
        </w:rPr>
      </w:pPr>
      <w:r>
        <w:rPr>
          <w:rFonts w:cs="Arial"/>
          <w:sz w:val="22"/>
          <w:szCs w:val="22"/>
        </w:rPr>
        <w:t xml:space="preserve">Wskazana w ofercie osoba, będzie pełniła funkcję </w:t>
      </w:r>
      <w:r>
        <w:rPr>
          <w:rFonts w:cs="Arial"/>
          <w:i/>
          <w:sz w:val="22"/>
          <w:szCs w:val="22"/>
        </w:rPr>
        <w:t>projektanta o specjalności inżynieryjnej mostowej</w:t>
      </w:r>
      <w:r>
        <w:rPr>
          <w:rFonts w:cs="Arial"/>
          <w:sz w:val="22"/>
          <w:szCs w:val="22"/>
        </w:rPr>
        <w:t xml:space="preserve"> przy realizacji zamówienia objętego niniejszym postępowaniem. Zamawiający dopuszcza na etapie realizacji zmianę osoby pełniącej tą funkcję, pod warunkiem, że Wykonawca wykaże, że nowa proponowana osoba posiada nie mniejsze doświadczenie niż wykazane dla ww. projektanta w złożonej ofercie.</w:t>
      </w:r>
    </w:p>
    <w:p w:rsidR="006C2FC8" w:rsidRDefault="006C2FC8" w:rsidP="00895D0F">
      <w:pPr>
        <w:autoSpaceDE w:val="0"/>
        <w:autoSpaceDN w:val="0"/>
        <w:adjustRightInd w:val="0"/>
        <w:spacing w:before="0" w:after="0"/>
        <w:ind w:left="697"/>
        <w:jc w:val="both"/>
        <w:rPr>
          <w:rFonts w:cs="Arial"/>
          <w:sz w:val="22"/>
          <w:szCs w:val="22"/>
        </w:rPr>
      </w:pPr>
    </w:p>
    <w:p w:rsidR="006C2FC8" w:rsidRDefault="006C2FC8" w:rsidP="00895D0F">
      <w:pPr>
        <w:autoSpaceDE w:val="0"/>
        <w:autoSpaceDN w:val="0"/>
        <w:adjustRightInd w:val="0"/>
        <w:spacing w:before="0" w:after="0"/>
        <w:ind w:left="697"/>
        <w:jc w:val="both"/>
        <w:rPr>
          <w:rFonts w:cs="Arial"/>
          <w:sz w:val="22"/>
          <w:szCs w:val="22"/>
        </w:rPr>
      </w:pPr>
      <w:r>
        <w:rPr>
          <w:rFonts w:cs="Arial"/>
          <w:sz w:val="22"/>
          <w:szCs w:val="22"/>
        </w:rPr>
        <w:t xml:space="preserve">Wykonawca zobowiązany jest wykazać doświadczenie projektanta w sposób precyzyjny oraz określić doświadczenie w załączniku nr 1a do SWZ. W przypadku, gdy opis doświadczenia będzie niejednoznaczny lub niepozwalający na jego ocenę Zamawiający nie będzie przyznawał punktów za taki opis, z zastrzeżeniem art. 223 ust. 1 ustawy </w:t>
      </w:r>
      <w:proofErr w:type="spellStart"/>
      <w:r>
        <w:rPr>
          <w:rFonts w:cs="Arial"/>
          <w:sz w:val="22"/>
          <w:szCs w:val="22"/>
        </w:rPr>
        <w:t>Pzp</w:t>
      </w:r>
      <w:proofErr w:type="spellEnd"/>
      <w:r>
        <w:rPr>
          <w:rFonts w:cs="Arial"/>
          <w:sz w:val="22"/>
          <w:szCs w:val="22"/>
        </w:rPr>
        <w:t>.</w:t>
      </w:r>
    </w:p>
    <w:p w:rsidR="006C2FC8" w:rsidRDefault="006C2FC8" w:rsidP="00895D0F">
      <w:pPr>
        <w:autoSpaceDE w:val="0"/>
        <w:autoSpaceDN w:val="0"/>
        <w:adjustRightInd w:val="0"/>
        <w:spacing w:before="0" w:after="0"/>
        <w:ind w:left="697"/>
        <w:jc w:val="both"/>
        <w:rPr>
          <w:rFonts w:cs="Arial"/>
          <w:sz w:val="22"/>
          <w:szCs w:val="22"/>
        </w:rPr>
      </w:pPr>
    </w:p>
    <w:p w:rsidR="006C2FC8" w:rsidRDefault="006C2FC8" w:rsidP="00895D0F">
      <w:pPr>
        <w:autoSpaceDE w:val="0"/>
        <w:autoSpaceDN w:val="0"/>
        <w:adjustRightInd w:val="0"/>
        <w:spacing w:before="0" w:after="0"/>
        <w:ind w:left="697"/>
        <w:jc w:val="both"/>
        <w:rPr>
          <w:rFonts w:cs="Arial"/>
          <w:sz w:val="22"/>
          <w:szCs w:val="22"/>
        </w:rPr>
      </w:pPr>
      <w:r>
        <w:rPr>
          <w:rFonts w:cs="Arial"/>
          <w:sz w:val="22"/>
          <w:szCs w:val="22"/>
        </w:rPr>
        <w:t>Dokument, w którym zostanie wskazane doświadczenie osoby, które będzie oceniane w ramach kryterium oceny ofert, stanowi treść oferty dlatego nie podlega uzupełnieniu.</w:t>
      </w:r>
    </w:p>
    <w:p w:rsidR="006C2FC8" w:rsidRDefault="006C2FC8" w:rsidP="00895D0F">
      <w:pPr>
        <w:autoSpaceDE w:val="0"/>
        <w:autoSpaceDN w:val="0"/>
        <w:adjustRightInd w:val="0"/>
        <w:spacing w:before="0" w:after="0"/>
        <w:ind w:firstLine="697"/>
        <w:jc w:val="both"/>
        <w:rPr>
          <w:rFonts w:cs="Arial"/>
          <w:sz w:val="22"/>
          <w:szCs w:val="22"/>
        </w:rPr>
      </w:pPr>
    </w:p>
    <w:p w:rsidR="006C2FC8" w:rsidRDefault="006C2FC8" w:rsidP="00895D0F">
      <w:pPr>
        <w:autoSpaceDE w:val="0"/>
        <w:autoSpaceDN w:val="0"/>
        <w:adjustRightInd w:val="0"/>
        <w:spacing w:before="0" w:after="0"/>
        <w:ind w:left="697"/>
        <w:jc w:val="both"/>
        <w:rPr>
          <w:rFonts w:cs="Arial"/>
          <w:sz w:val="22"/>
          <w:szCs w:val="22"/>
        </w:rPr>
      </w:pPr>
      <w:r>
        <w:rPr>
          <w:rFonts w:cs="Arial"/>
          <w:sz w:val="22"/>
          <w:szCs w:val="22"/>
        </w:rPr>
        <w:t xml:space="preserve">W przypadku, gdy w wyniku weryfikacji przez Zamawiającego spełnienia warunku udziału w postępowaniu, w odpowiedzi na wezwanie Zamawiającego (np. w trybie art. 128 ust. 1 ustawy </w:t>
      </w:r>
      <w:proofErr w:type="spellStart"/>
      <w:r>
        <w:rPr>
          <w:rFonts w:cs="Arial"/>
          <w:sz w:val="22"/>
          <w:szCs w:val="22"/>
        </w:rPr>
        <w:t>Pzp</w:t>
      </w:r>
      <w:proofErr w:type="spellEnd"/>
      <w:r>
        <w:rPr>
          <w:rFonts w:cs="Arial"/>
          <w:sz w:val="22"/>
          <w:szCs w:val="22"/>
        </w:rPr>
        <w:t>) Wykonawca dokona zmiany osoby spełniającej warunek udziału w postępowaniu, niezależnie od wskazanego doświadczenia nowego Projektanta o specjalności inżynieryjnej mostowej, Zamawiający przyzna Wykonawcy w ramach niniejszego kryterium oceny ofert 0 pkt.</w:t>
      </w:r>
    </w:p>
    <w:p w:rsidR="009A1418" w:rsidRDefault="009A1418" w:rsidP="00895D0F">
      <w:pPr>
        <w:autoSpaceDE w:val="0"/>
        <w:autoSpaceDN w:val="0"/>
        <w:adjustRightInd w:val="0"/>
        <w:spacing w:before="0" w:after="0"/>
        <w:ind w:left="697"/>
        <w:jc w:val="both"/>
        <w:rPr>
          <w:rFonts w:cs="Arial"/>
          <w:sz w:val="22"/>
          <w:szCs w:val="22"/>
        </w:rPr>
      </w:pPr>
    </w:p>
    <w:p w:rsidR="009A1418" w:rsidRDefault="009A1418" w:rsidP="00895D0F">
      <w:pPr>
        <w:autoSpaceDE w:val="0"/>
        <w:autoSpaceDN w:val="0"/>
        <w:adjustRightInd w:val="0"/>
        <w:spacing w:before="0" w:after="0"/>
        <w:ind w:left="697"/>
        <w:jc w:val="both"/>
        <w:rPr>
          <w:rFonts w:cs="Arial"/>
          <w:sz w:val="22"/>
          <w:szCs w:val="22"/>
        </w:rPr>
      </w:pPr>
      <w:r>
        <w:rPr>
          <w:rFonts w:cs="Arial"/>
          <w:sz w:val="22"/>
          <w:szCs w:val="22"/>
        </w:rPr>
        <w:t>W przypadku wskazania osób spełniających kryterium w obydwu podpunktach (b i c) punktowane będzie wyższe doświadczenie.</w:t>
      </w:r>
    </w:p>
    <w:p w:rsidR="00AA147E" w:rsidRDefault="00AA147E" w:rsidP="00895D0F">
      <w:pPr>
        <w:autoSpaceDE w:val="0"/>
        <w:autoSpaceDN w:val="0"/>
        <w:adjustRightInd w:val="0"/>
        <w:spacing w:before="0" w:after="0"/>
        <w:ind w:left="697"/>
        <w:jc w:val="both"/>
        <w:rPr>
          <w:rFonts w:cs="Arial"/>
          <w:sz w:val="22"/>
          <w:szCs w:val="22"/>
        </w:rPr>
      </w:pPr>
    </w:p>
    <w:p w:rsidR="00AA147E" w:rsidRDefault="00AA147E" w:rsidP="00895D0F">
      <w:pPr>
        <w:autoSpaceDE w:val="0"/>
        <w:autoSpaceDN w:val="0"/>
        <w:adjustRightInd w:val="0"/>
        <w:spacing w:before="0" w:after="0"/>
        <w:ind w:left="697"/>
        <w:jc w:val="both"/>
        <w:rPr>
          <w:rFonts w:cs="Arial"/>
          <w:sz w:val="22"/>
          <w:szCs w:val="22"/>
        </w:rPr>
      </w:pPr>
      <w:r>
        <w:rPr>
          <w:rFonts w:cs="Arial"/>
          <w:sz w:val="22"/>
          <w:szCs w:val="22"/>
        </w:rPr>
        <w:t>Maksymalna liczba punktów możliwych do uzyskania w tym kryterium wynosi 15.</w:t>
      </w:r>
    </w:p>
    <w:p w:rsidR="00917D1A" w:rsidRDefault="00917D1A" w:rsidP="00895D0F">
      <w:pPr>
        <w:autoSpaceDE w:val="0"/>
        <w:autoSpaceDN w:val="0"/>
        <w:adjustRightInd w:val="0"/>
        <w:spacing w:before="0" w:after="0"/>
        <w:ind w:left="697"/>
        <w:jc w:val="both"/>
        <w:rPr>
          <w:rFonts w:cs="Arial"/>
          <w:sz w:val="22"/>
          <w:szCs w:val="22"/>
        </w:rPr>
      </w:pPr>
    </w:p>
    <w:p w:rsidR="006C2FC8" w:rsidRDefault="006C2FC8" w:rsidP="004D5708">
      <w:pPr>
        <w:numPr>
          <w:ilvl w:val="1"/>
          <w:numId w:val="27"/>
        </w:numPr>
        <w:tabs>
          <w:tab w:val="left" w:pos="1276"/>
        </w:tabs>
        <w:autoSpaceDE w:val="0"/>
        <w:autoSpaceDN w:val="0"/>
        <w:adjustRightInd w:val="0"/>
        <w:spacing w:before="0" w:after="0"/>
        <w:ind w:left="1276" w:hanging="295"/>
        <w:jc w:val="both"/>
        <w:rPr>
          <w:sz w:val="22"/>
          <w:szCs w:val="22"/>
        </w:rPr>
      </w:pPr>
      <w:r>
        <w:rPr>
          <w:b/>
          <w:sz w:val="22"/>
          <w:szCs w:val="22"/>
        </w:rPr>
        <w:t xml:space="preserve">Opis kryterium „Doświadczenie projektanta o specjalności </w:t>
      </w:r>
      <w:r>
        <w:rPr>
          <w:rFonts w:cs="Arial"/>
          <w:b/>
          <w:sz w:val="22"/>
          <w:szCs w:val="22"/>
        </w:rPr>
        <w:t>o specjalności konstrukcyjno-budowlanej ze specjalizacją technicz</w:t>
      </w:r>
      <w:r w:rsidR="00481FF8">
        <w:rPr>
          <w:rFonts w:cs="Arial"/>
          <w:b/>
          <w:sz w:val="22"/>
          <w:szCs w:val="22"/>
        </w:rPr>
        <w:t>n</w:t>
      </w:r>
      <w:r>
        <w:rPr>
          <w:rFonts w:cs="Arial"/>
          <w:b/>
          <w:sz w:val="22"/>
          <w:szCs w:val="22"/>
        </w:rPr>
        <w:t xml:space="preserve">o-budowlaną geotechnika </w:t>
      </w:r>
      <w:r>
        <w:rPr>
          <w:b/>
          <w:sz w:val="22"/>
          <w:szCs w:val="22"/>
        </w:rPr>
        <w:t xml:space="preserve">(G)” </w:t>
      </w:r>
    </w:p>
    <w:p w:rsidR="006C2FC8" w:rsidRPr="00564617" w:rsidRDefault="006C2FC8" w:rsidP="00895D0F">
      <w:pPr>
        <w:autoSpaceDE w:val="0"/>
        <w:autoSpaceDN w:val="0"/>
        <w:adjustRightInd w:val="0"/>
        <w:spacing w:before="0" w:after="0"/>
        <w:ind w:left="697"/>
        <w:jc w:val="both"/>
        <w:rPr>
          <w:rFonts w:cs="Arial"/>
          <w:sz w:val="22"/>
          <w:szCs w:val="22"/>
        </w:rPr>
      </w:pPr>
      <w:r>
        <w:rPr>
          <w:sz w:val="22"/>
          <w:szCs w:val="22"/>
        </w:rPr>
        <w:t>Kryterium „Doświadczenie projektanta o specjalności</w:t>
      </w:r>
      <w:r>
        <w:rPr>
          <w:b/>
          <w:sz w:val="22"/>
          <w:szCs w:val="22"/>
        </w:rPr>
        <w:t xml:space="preserve"> </w:t>
      </w:r>
      <w:r>
        <w:rPr>
          <w:rFonts w:cs="Arial"/>
          <w:sz w:val="22"/>
          <w:szCs w:val="22"/>
        </w:rPr>
        <w:t>o specjalności konstrukcyjno-budowlanej ze specjalizacją technicz</w:t>
      </w:r>
      <w:r w:rsidR="00481FF8">
        <w:rPr>
          <w:rFonts w:cs="Arial"/>
          <w:sz w:val="22"/>
          <w:szCs w:val="22"/>
        </w:rPr>
        <w:t>n</w:t>
      </w:r>
      <w:r>
        <w:rPr>
          <w:rFonts w:cs="Arial"/>
          <w:sz w:val="22"/>
          <w:szCs w:val="22"/>
        </w:rPr>
        <w:t>o-budowlaną geotechnika</w:t>
      </w:r>
      <w:r>
        <w:rPr>
          <w:sz w:val="22"/>
          <w:szCs w:val="22"/>
        </w:rPr>
        <w:t xml:space="preserve">” będzie rozpatrywane </w:t>
      </w:r>
      <w:r>
        <w:rPr>
          <w:rFonts w:cs="Arial"/>
          <w:sz w:val="22"/>
          <w:szCs w:val="22"/>
        </w:rPr>
        <w:t xml:space="preserve">na podstawie dodatkowego doświadczenia osoby wyznaczonej do realizacji zamówienia na stanowisku </w:t>
      </w:r>
      <w:r>
        <w:rPr>
          <w:i/>
          <w:sz w:val="22"/>
          <w:szCs w:val="22"/>
        </w:rPr>
        <w:t>projektanta o specjalności o specjalności konstrukcyjno-budowlanej ze specjalizacją technicz</w:t>
      </w:r>
      <w:r w:rsidR="00481FF8">
        <w:rPr>
          <w:i/>
          <w:sz w:val="22"/>
          <w:szCs w:val="22"/>
        </w:rPr>
        <w:t>n</w:t>
      </w:r>
      <w:r>
        <w:rPr>
          <w:i/>
          <w:sz w:val="22"/>
          <w:szCs w:val="22"/>
        </w:rPr>
        <w:t xml:space="preserve">o-budowlaną geotechnika </w:t>
      </w:r>
      <w:r>
        <w:rPr>
          <w:rFonts w:cs="Arial"/>
          <w:sz w:val="22"/>
          <w:szCs w:val="22"/>
        </w:rPr>
        <w:t xml:space="preserve">w oparciu o wykazaną osobę w treści oferty na </w:t>
      </w:r>
      <w:r w:rsidRPr="00564617">
        <w:rPr>
          <w:rFonts w:cs="Arial"/>
          <w:sz w:val="22"/>
          <w:szCs w:val="22"/>
        </w:rPr>
        <w:t xml:space="preserve">załączniku nr 1a – „Wykaz osób dla spełnienia kryterium oceny ofert”. </w:t>
      </w:r>
    </w:p>
    <w:p w:rsidR="006C2FC8" w:rsidRDefault="006C2FC8" w:rsidP="00895D0F">
      <w:pPr>
        <w:autoSpaceDE w:val="0"/>
        <w:autoSpaceDN w:val="0"/>
        <w:adjustRightInd w:val="0"/>
        <w:spacing w:before="0" w:after="0"/>
        <w:ind w:left="697"/>
        <w:jc w:val="both"/>
        <w:rPr>
          <w:rFonts w:cs="Arial"/>
          <w:sz w:val="22"/>
          <w:szCs w:val="22"/>
        </w:rPr>
      </w:pPr>
      <w:r>
        <w:rPr>
          <w:rFonts w:cs="Arial"/>
          <w:sz w:val="22"/>
          <w:szCs w:val="22"/>
        </w:rPr>
        <w:t>Ilość punktów za doświadczenie projektanta</w:t>
      </w:r>
      <w:r>
        <w:rPr>
          <w:i/>
          <w:sz w:val="22"/>
          <w:szCs w:val="22"/>
        </w:rPr>
        <w:t xml:space="preserve"> o specjalności konstrukcyjno-budowlanej ze specjalizacją technicz</w:t>
      </w:r>
      <w:r w:rsidR="00BB290B">
        <w:rPr>
          <w:i/>
          <w:sz w:val="22"/>
          <w:szCs w:val="22"/>
        </w:rPr>
        <w:t>n</w:t>
      </w:r>
      <w:r>
        <w:rPr>
          <w:i/>
          <w:sz w:val="22"/>
          <w:szCs w:val="22"/>
        </w:rPr>
        <w:t xml:space="preserve">o-budowlaną geotechnika </w:t>
      </w:r>
      <w:r>
        <w:rPr>
          <w:rFonts w:cs="Arial"/>
          <w:sz w:val="22"/>
          <w:szCs w:val="22"/>
        </w:rPr>
        <w:t>zostanie przyznana w następujący sposób:</w:t>
      </w:r>
    </w:p>
    <w:p w:rsidR="006C2FC8" w:rsidRDefault="006C2FC8" w:rsidP="00895D0F">
      <w:pPr>
        <w:widowControl w:val="0"/>
        <w:tabs>
          <w:tab w:val="left" w:pos="576"/>
        </w:tabs>
        <w:autoSpaceDE w:val="0"/>
        <w:autoSpaceDN w:val="0"/>
        <w:adjustRightInd w:val="0"/>
        <w:ind w:left="697"/>
        <w:jc w:val="both"/>
        <w:rPr>
          <w:rFonts w:cs="Arial"/>
          <w:sz w:val="22"/>
          <w:szCs w:val="22"/>
        </w:rPr>
      </w:pPr>
      <w:r>
        <w:rPr>
          <w:rFonts w:cs="Arial"/>
          <w:sz w:val="22"/>
          <w:szCs w:val="22"/>
        </w:rPr>
        <w:tab/>
      </w:r>
      <w:proofErr w:type="gramStart"/>
      <w:r>
        <w:rPr>
          <w:rFonts w:cs="Arial"/>
          <w:sz w:val="22"/>
          <w:szCs w:val="22"/>
        </w:rPr>
        <w:t>a</w:t>
      </w:r>
      <w:proofErr w:type="gramEnd"/>
      <w:r>
        <w:rPr>
          <w:rFonts w:cs="Arial"/>
          <w:sz w:val="22"/>
          <w:szCs w:val="22"/>
        </w:rPr>
        <w:t xml:space="preserve">) skierowanie do pełnienia funkcji </w:t>
      </w:r>
      <w:r>
        <w:rPr>
          <w:i/>
          <w:sz w:val="22"/>
          <w:szCs w:val="22"/>
        </w:rPr>
        <w:t>projektanta o specjalności konstrukcyjno-budowlanej ze specjalizacją technicz</w:t>
      </w:r>
      <w:r w:rsidR="00481FF8">
        <w:rPr>
          <w:i/>
          <w:sz w:val="22"/>
          <w:szCs w:val="22"/>
        </w:rPr>
        <w:t>n</w:t>
      </w:r>
      <w:r>
        <w:rPr>
          <w:i/>
          <w:sz w:val="22"/>
          <w:szCs w:val="22"/>
        </w:rPr>
        <w:t xml:space="preserve">o-budowlaną geotechnika </w:t>
      </w:r>
      <w:r>
        <w:rPr>
          <w:rFonts w:cs="Arial"/>
          <w:sz w:val="22"/>
          <w:szCs w:val="22"/>
        </w:rPr>
        <w:t xml:space="preserve">osoby posiadającej minimalne doświadczenie wymagane w Rozdziale VII – </w:t>
      </w:r>
      <w:r>
        <w:rPr>
          <w:rFonts w:cs="Arial"/>
          <w:b/>
          <w:sz w:val="22"/>
          <w:szCs w:val="22"/>
        </w:rPr>
        <w:t>0 punktów</w:t>
      </w:r>
      <w:r>
        <w:rPr>
          <w:rFonts w:cs="Arial"/>
          <w:sz w:val="22"/>
          <w:szCs w:val="22"/>
        </w:rPr>
        <w:t>,</w:t>
      </w:r>
    </w:p>
    <w:p w:rsidR="00564617" w:rsidRDefault="00564617" w:rsidP="00564617">
      <w:pPr>
        <w:widowControl w:val="0"/>
        <w:tabs>
          <w:tab w:val="left" w:pos="576"/>
        </w:tabs>
        <w:autoSpaceDE w:val="0"/>
        <w:autoSpaceDN w:val="0"/>
        <w:adjustRightInd w:val="0"/>
        <w:ind w:left="697"/>
        <w:jc w:val="both"/>
        <w:rPr>
          <w:rFonts w:cs="Arial"/>
          <w:sz w:val="22"/>
          <w:szCs w:val="22"/>
        </w:rPr>
      </w:pPr>
      <w:r>
        <w:rPr>
          <w:rFonts w:cs="Arial"/>
          <w:sz w:val="22"/>
          <w:szCs w:val="22"/>
        </w:rPr>
        <w:t xml:space="preserve">b) skierowanie do pełnienia funkcji </w:t>
      </w:r>
      <w:r>
        <w:rPr>
          <w:i/>
          <w:sz w:val="22"/>
          <w:szCs w:val="22"/>
        </w:rPr>
        <w:t xml:space="preserve">projektanta o specjalności konstrukcyjno-budowlanej ze specjalizacją techniczno-budowlaną geotechnika </w:t>
      </w:r>
      <w:r>
        <w:rPr>
          <w:rFonts w:cs="Arial"/>
          <w:sz w:val="22"/>
          <w:szCs w:val="22"/>
        </w:rPr>
        <w:t xml:space="preserve">osoby posiadającej większe </w:t>
      </w:r>
      <w:proofErr w:type="gramStart"/>
      <w:r>
        <w:rPr>
          <w:rFonts w:cs="Arial"/>
          <w:sz w:val="22"/>
          <w:szCs w:val="22"/>
        </w:rPr>
        <w:t>doświadczenie  niż</w:t>
      </w:r>
      <w:proofErr w:type="gramEnd"/>
      <w:r>
        <w:rPr>
          <w:rFonts w:cs="Arial"/>
          <w:sz w:val="22"/>
          <w:szCs w:val="22"/>
        </w:rPr>
        <w:t xml:space="preserve"> wymagane w Rozdziale VII – tj. doświadczenie zawodowe dotyczące wykonania jako </w:t>
      </w:r>
      <w:r>
        <w:rPr>
          <w:rFonts w:cs="Arial"/>
          <w:sz w:val="22"/>
          <w:szCs w:val="22"/>
        </w:rPr>
        <w:lastRenderedPageBreak/>
        <w:t xml:space="preserve">projektant o specjalności o specjalności konstrukcyjno-budowlanej ze specjalizacją techniczno-budowlaną geotechnika, </w:t>
      </w:r>
      <w:r w:rsidRPr="00564617">
        <w:rPr>
          <w:rFonts w:cs="Arial"/>
          <w:sz w:val="22"/>
          <w:szCs w:val="22"/>
        </w:rPr>
        <w:t>minimum 1 dokumentacji projektowej dotyczące</w:t>
      </w:r>
      <w:r w:rsidR="00283EBD">
        <w:rPr>
          <w:rFonts w:cs="Arial"/>
          <w:sz w:val="22"/>
          <w:szCs w:val="22"/>
        </w:rPr>
        <w:t>j</w:t>
      </w:r>
      <w:r w:rsidRPr="00564617">
        <w:rPr>
          <w:rFonts w:cs="Arial"/>
          <w:sz w:val="22"/>
          <w:szCs w:val="22"/>
        </w:rPr>
        <w:t xml:space="preserve"> budowy lub przebudowy obiektu mostowego o obciążeniu klasy I lub A i o rozpiętości </w:t>
      </w:r>
      <w:r w:rsidR="000F14EC">
        <w:rPr>
          <w:rFonts w:cs="Arial"/>
          <w:sz w:val="22"/>
          <w:szCs w:val="22"/>
        </w:rPr>
        <w:t xml:space="preserve">teoretycznej </w:t>
      </w:r>
      <w:r w:rsidRPr="00564617">
        <w:rPr>
          <w:rFonts w:cs="Arial"/>
          <w:sz w:val="22"/>
          <w:szCs w:val="22"/>
        </w:rPr>
        <w:t xml:space="preserve">przęsła co najmniej 80 m  (z co najmniej 2 dokumentacji projektowych </w:t>
      </w:r>
      <w:r>
        <w:rPr>
          <w:rFonts w:cs="Arial"/>
          <w:sz w:val="22"/>
          <w:szCs w:val="22"/>
        </w:rPr>
        <w:t xml:space="preserve">dotyczących budowy lub przebudowy obiektów mostowych, o których mowa przy określaniu wymagań dla projektanta posadowienia), </w:t>
      </w:r>
      <w:r>
        <w:rPr>
          <w:sz w:val="22"/>
          <w:szCs w:val="22"/>
        </w:rPr>
        <w:t xml:space="preserve">na podstawie których zrealizowano roboty budowlane lub roboty są w trakcie realizacji – </w:t>
      </w:r>
      <w:r w:rsidRPr="00564617">
        <w:rPr>
          <w:b/>
          <w:sz w:val="22"/>
          <w:szCs w:val="22"/>
        </w:rPr>
        <w:t>10 punktów</w:t>
      </w:r>
      <w:r w:rsidR="000F14EC">
        <w:rPr>
          <w:b/>
          <w:sz w:val="22"/>
          <w:szCs w:val="22"/>
        </w:rPr>
        <w:t>,</w:t>
      </w:r>
    </w:p>
    <w:p w:rsidR="006C2FC8" w:rsidRDefault="006C2FC8" w:rsidP="00895D0F">
      <w:pPr>
        <w:widowControl w:val="0"/>
        <w:tabs>
          <w:tab w:val="left" w:pos="576"/>
        </w:tabs>
        <w:autoSpaceDE w:val="0"/>
        <w:autoSpaceDN w:val="0"/>
        <w:adjustRightInd w:val="0"/>
        <w:ind w:left="697"/>
        <w:jc w:val="both"/>
        <w:rPr>
          <w:rFonts w:cs="Arial"/>
          <w:sz w:val="22"/>
          <w:szCs w:val="22"/>
        </w:rPr>
      </w:pPr>
      <w:r>
        <w:rPr>
          <w:rFonts w:cs="Arial"/>
          <w:sz w:val="22"/>
          <w:szCs w:val="22"/>
        </w:rPr>
        <w:tab/>
      </w:r>
      <w:r w:rsidR="00AA147E">
        <w:rPr>
          <w:rFonts w:cs="Arial"/>
          <w:sz w:val="22"/>
          <w:szCs w:val="22"/>
        </w:rPr>
        <w:t>c</w:t>
      </w:r>
      <w:r>
        <w:rPr>
          <w:rFonts w:cs="Arial"/>
          <w:sz w:val="22"/>
          <w:szCs w:val="22"/>
        </w:rPr>
        <w:t xml:space="preserve">) skierowanie do pełnienia funkcji </w:t>
      </w:r>
      <w:r>
        <w:rPr>
          <w:i/>
          <w:sz w:val="22"/>
          <w:szCs w:val="22"/>
        </w:rPr>
        <w:t>projektanta o specjalności konstrukcyjno-budowlanej ze specjalizacją technicz</w:t>
      </w:r>
      <w:r w:rsidR="00481FF8">
        <w:rPr>
          <w:i/>
          <w:sz w:val="22"/>
          <w:szCs w:val="22"/>
        </w:rPr>
        <w:t>n</w:t>
      </w:r>
      <w:r>
        <w:rPr>
          <w:i/>
          <w:sz w:val="22"/>
          <w:szCs w:val="22"/>
        </w:rPr>
        <w:t xml:space="preserve">o-budowlaną geotechnika </w:t>
      </w:r>
      <w:r>
        <w:rPr>
          <w:rFonts w:cs="Arial"/>
          <w:sz w:val="22"/>
          <w:szCs w:val="22"/>
        </w:rPr>
        <w:t xml:space="preserve">osoby posiadającej większe </w:t>
      </w:r>
      <w:proofErr w:type="gramStart"/>
      <w:r>
        <w:rPr>
          <w:rFonts w:cs="Arial"/>
          <w:sz w:val="22"/>
          <w:szCs w:val="22"/>
        </w:rPr>
        <w:t>doświadczenie  niż</w:t>
      </w:r>
      <w:proofErr w:type="gramEnd"/>
      <w:r>
        <w:rPr>
          <w:rFonts w:cs="Arial"/>
          <w:sz w:val="22"/>
          <w:szCs w:val="22"/>
        </w:rPr>
        <w:t xml:space="preserve"> wymagane w Rozdziale VII – tj. doświadczenie zawodowe dotyczące wykonania jako projektant o specjalności o specjalności konstrukcyjno-budowlanej ze specjalizacją technicz</w:t>
      </w:r>
      <w:r w:rsidR="00481FF8">
        <w:rPr>
          <w:rFonts w:cs="Arial"/>
          <w:sz w:val="22"/>
          <w:szCs w:val="22"/>
        </w:rPr>
        <w:t>n</w:t>
      </w:r>
      <w:r>
        <w:rPr>
          <w:rFonts w:cs="Arial"/>
          <w:sz w:val="22"/>
          <w:szCs w:val="22"/>
        </w:rPr>
        <w:t xml:space="preserve">o-budowlaną geotechnika, </w:t>
      </w:r>
      <w:r w:rsidR="003A33C2" w:rsidRPr="00564617">
        <w:rPr>
          <w:rFonts w:cs="Arial"/>
          <w:sz w:val="22"/>
          <w:szCs w:val="22"/>
        </w:rPr>
        <w:t xml:space="preserve">minimum 1 </w:t>
      </w:r>
      <w:r w:rsidRPr="00564617">
        <w:rPr>
          <w:rFonts w:cs="Arial"/>
          <w:sz w:val="22"/>
          <w:szCs w:val="22"/>
        </w:rPr>
        <w:t xml:space="preserve">dokumentacji projektowej </w:t>
      </w:r>
      <w:r w:rsidR="003A33C2" w:rsidRPr="00564617">
        <w:rPr>
          <w:rFonts w:cs="Arial"/>
          <w:sz w:val="22"/>
          <w:szCs w:val="22"/>
        </w:rPr>
        <w:t>dotyczące</w:t>
      </w:r>
      <w:r w:rsidR="00283EBD">
        <w:rPr>
          <w:rFonts w:cs="Arial"/>
          <w:sz w:val="22"/>
          <w:szCs w:val="22"/>
        </w:rPr>
        <w:t>j</w:t>
      </w:r>
      <w:r w:rsidR="003A33C2" w:rsidRPr="00564617">
        <w:rPr>
          <w:rFonts w:cs="Arial"/>
          <w:sz w:val="22"/>
          <w:szCs w:val="22"/>
        </w:rPr>
        <w:t xml:space="preserve"> budowy lub przebudowy</w:t>
      </w:r>
      <w:r w:rsidRPr="00564617">
        <w:rPr>
          <w:rFonts w:cs="Arial"/>
          <w:sz w:val="22"/>
          <w:szCs w:val="22"/>
        </w:rPr>
        <w:t xml:space="preserve"> obiektu mostowego o obciążeniu klasy </w:t>
      </w:r>
      <w:r w:rsidR="007A1076" w:rsidRPr="00564617">
        <w:rPr>
          <w:rFonts w:cs="Arial"/>
          <w:sz w:val="22"/>
          <w:szCs w:val="22"/>
        </w:rPr>
        <w:t xml:space="preserve">I lub </w:t>
      </w:r>
      <w:r w:rsidRPr="00564617">
        <w:rPr>
          <w:rFonts w:cs="Arial"/>
          <w:sz w:val="22"/>
          <w:szCs w:val="22"/>
        </w:rPr>
        <w:t xml:space="preserve">A i o rozpiętości </w:t>
      </w:r>
      <w:r w:rsidR="000F14EC">
        <w:rPr>
          <w:rFonts w:cs="Arial"/>
          <w:sz w:val="22"/>
          <w:szCs w:val="22"/>
        </w:rPr>
        <w:t xml:space="preserve">teoretycznej </w:t>
      </w:r>
      <w:r w:rsidRPr="00564617">
        <w:rPr>
          <w:rFonts w:cs="Arial"/>
          <w:sz w:val="22"/>
          <w:szCs w:val="22"/>
        </w:rPr>
        <w:t xml:space="preserve">przęsła co najmniej 100 m  (z co najmniej </w:t>
      </w:r>
      <w:r w:rsidR="008008DF" w:rsidRPr="00564617">
        <w:rPr>
          <w:rFonts w:cs="Arial"/>
          <w:sz w:val="22"/>
          <w:szCs w:val="22"/>
        </w:rPr>
        <w:t>2</w:t>
      </w:r>
      <w:r w:rsidR="003A33C2" w:rsidRPr="00564617">
        <w:rPr>
          <w:rFonts w:cs="Arial"/>
          <w:sz w:val="22"/>
          <w:szCs w:val="22"/>
        </w:rPr>
        <w:t xml:space="preserve"> dokumentacji projektowych </w:t>
      </w:r>
      <w:r w:rsidR="003A33C2">
        <w:rPr>
          <w:rFonts w:cs="Arial"/>
          <w:sz w:val="22"/>
          <w:szCs w:val="22"/>
        </w:rPr>
        <w:t>dotyczących budowy lub przebudowy</w:t>
      </w:r>
      <w:r>
        <w:rPr>
          <w:rFonts w:cs="Arial"/>
          <w:sz w:val="22"/>
          <w:szCs w:val="22"/>
        </w:rPr>
        <w:t xml:space="preserve"> obiektów mostowych, o których mowa przy określaniu wymagań dla projektanta posadowienia), </w:t>
      </w:r>
      <w:r>
        <w:rPr>
          <w:sz w:val="22"/>
          <w:szCs w:val="22"/>
        </w:rPr>
        <w:t xml:space="preserve">na podstawie których zrealizowano roboty budowlane lub roboty są w trakcie realizacji - </w:t>
      </w:r>
      <w:r>
        <w:rPr>
          <w:rFonts w:cs="Arial"/>
          <w:b/>
          <w:sz w:val="22"/>
          <w:szCs w:val="22"/>
        </w:rPr>
        <w:t>15 punktów</w:t>
      </w:r>
      <w:r>
        <w:rPr>
          <w:rFonts w:cs="Arial"/>
          <w:sz w:val="22"/>
          <w:szCs w:val="22"/>
        </w:rPr>
        <w:t>.</w:t>
      </w:r>
    </w:p>
    <w:p w:rsidR="006C2FC8" w:rsidRDefault="006C2FC8" w:rsidP="00895D0F">
      <w:pPr>
        <w:spacing w:after="120"/>
        <w:ind w:left="708"/>
        <w:jc w:val="both"/>
        <w:rPr>
          <w:sz w:val="22"/>
          <w:szCs w:val="22"/>
        </w:rPr>
      </w:pPr>
      <w:r>
        <w:rPr>
          <w:sz w:val="22"/>
          <w:szCs w:val="22"/>
        </w:rPr>
        <w:t xml:space="preserve">Wskazana w ofercie osoba, będzie pełniła funkcję </w:t>
      </w:r>
      <w:r>
        <w:rPr>
          <w:i/>
          <w:sz w:val="22"/>
          <w:szCs w:val="22"/>
        </w:rPr>
        <w:t>projektanta o specjalności konstrukcyjno-budowlanej</w:t>
      </w:r>
      <w:r>
        <w:rPr>
          <w:sz w:val="22"/>
          <w:szCs w:val="22"/>
        </w:rPr>
        <w:t xml:space="preserve"> </w:t>
      </w:r>
      <w:r>
        <w:rPr>
          <w:i/>
          <w:sz w:val="22"/>
          <w:szCs w:val="22"/>
        </w:rPr>
        <w:t>ze specjalizacją technicz</w:t>
      </w:r>
      <w:r w:rsidR="00481FF8">
        <w:rPr>
          <w:i/>
          <w:sz w:val="22"/>
          <w:szCs w:val="22"/>
        </w:rPr>
        <w:t>n</w:t>
      </w:r>
      <w:r>
        <w:rPr>
          <w:i/>
          <w:sz w:val="22"/>
          <w:szCs w:val="22"/>
        </w:rPr>
        <w:t>o-budowlaną geotechnika</w:t>
      </w:r>
      <w:r>
        <w:rPr>
          <w:sz w:val="22"/>
          <w:szCs w:val="22"/>
        </w:rPr>
        <w:t xml:space="preserve"> przy realizacji zamówienia objętego niniejszym postępowaniem. Zamawiający dopuszcza na etapie realizacji zmianę osoby pełniącej tą funkcję, pod warunkiem, że Wykonawca wykaże, że nowa proponowana osoba posiada nie mniejsze doświadczenie niż wykazane dla ww. projektanta w złożonej ofercie.</w:t>
      </w:r>
    </w:p>
    <w:p w:rsidR="006C2FC8" w:rsidRDefault="006C2FC8" w:rsidP="00895D0F">
      <w:pPr>
        <w:spacing w:after="120"/>
        <w:ind w:left="708"/>
        <w:jc w:val="both"/>
        <w:rPr>
          <w:sz w:val="22"/>
          <w:szCs w:val="22"/>
        </w:rPr>
      </w:pPr>
      <w:r>
        <w:rPr>
          <w:sz w:val="22"/>
          <w:szCs w:val="22"/>
        </w:rPr>
        <w:t xml:space="preserve">Wykonawca zobowiązany jest wykazać doświadczenie projektanta w sposób precyzyjny oraz określić doświadczenie w załączniku nr 1a do SWZ. W przypadku, gdy opis doświadczenia będzie niejednoznaczny lub niepozwalający na jego ocenę Zamawiający nie będzie przyznawał punktów za taki opis, z zastrzeżeniem art. 223 ust. 1 ustawy </w:t>
      </w:r>
      <w:proofErr w:type="spellStart"/>
      <w:r>
        <w:rPr>
          <w:sz w:val="22"/>
          <w:szCs w:val="22"/>
        </w:rPr>
        <w:t>Pzp</w:t>
      </w:r>
      <w:proofErr w:type="spellEnd"/>
      <w:r>
        <w:rPr>
          <w:sz w:val="22"/>
          <w:szCs w:val="22"/>
        </w:rPr>
        <w:t>.</w:t>
      </w:r>
    </w:p>
    <w:p w:rsidR="006C2FC8" w:rsidRDefault="006C2FC8" w:rsidP="00895D0F">
      <w:pPr>
        <w:spacing w:after="120"/>
        <w:ind w:left="708"/>
        <w:jc w:val="both"/>
        <w:rPr>
          <w:sz w:val="22"/>
          <w:szCs w:val="22"/>
        </w:rPr>
      </w:pPr>
      <w:r>
        <w:rPr>
          <w:sz w:val="22"/>
          <w:szCs w:val="22"/>
        </w:rPr>
        <w:t>Dokument, w którym zostanie wskazane doświadczenie osoby, które będzie oceniane w ramach kryterium oceny ofert, stanowi treść oferty dlatego nie podlega uzupełnieniu.</w:t>
      </w:r>
    </w:p>
    <w:p w:rsidR="006C2FC8" w:rsidRDefault="006C2FC8" w:rsidP="00895D0F">
      <w:pPr>
        <w:spacing w:after="120"/>
        <w:ind w:left="708"/>
        <w:jc w:val="both"/>
        <w:rPr>
          <w:sz w:val="22"/>
          <w:szCs w:val="22"/>
        </w:rPr>
      </w:pPr>
      <w:r>
        <w:rPr>
          <w:sz w:val="22"/>
          <w:szCs w:val="22"/>
        </w:rPr>
        <w:t xml:space="preserve">W przypadku, gdy w wyniku weryfikacji przez Zamawiającego spełnienia warunku udziału w postępowaniu, w odpowiedzi na wezwanie Zamawiającego (np. w trybie art. 128 ust. 1 ustawy </w:t>
      </w:r>
      <w:proofErr w:type="spellStart"/>
      <w:r>
        <w:rPr>
          <w:sz w:val="22"/>
          <w:szCs w:val="22"/>
        </w:rPr>
        <w:t>Pzp</w:t>
      </w:r>
      <w:proofErr w:type="spellEnd"/>
      <w:r>
        <w:rPr>
          <w:sz w:val="22"/>
          <w:szCs w:val="22"/>
        </w:rPr>
        <w:t>) Wykonawca dokona zmiany osoby spełniającej warunek udziału w postępowaniu, niezależnie od wskazanego doświadczenia nowego Projektanta o specjalności konstrukcyjno-budowlanej ze specjalizacją technicz</w:t>
      </w:r>
      <w:r w:rsidR="00481FF8">
        <w:rPr>
          <w:sz w:val="22"/>
          <w:szCs w:val="22"/>
        </w:rPr>
        <w:t>n</w:t>
      </w:r>
      <w:r>
        <w:rPr>
          <w:sz w:val="22"/>
          <w:szCs w:val="22"/>
        </w:rPr>
        <w:t>o-budowlaną geotechnika, Zamawiający przyzna Wykonawcy w ramach niniejszego kryterium oceny ofert 0 pkt.</w:t>
      </w:r>
    </w:p>
    <w:p w:rsidR="00AA147E" w:rsidRDefault="00AA147E" w:rsidP="00AA147E">
      <w:pPr>
        <w:autoSpaceDE w:val="0"/>
        <w:autoSpaceDN w:val="0"/>
        <w:adjustRightInd w:val="0"/>
        <w:spacing w:before="0" w:after="0"/>
        <w:ind w:left="697"/>
        <w:jc w:val="both"/>
        <w:rPr>
          <w:rFonts w:cs="Arial"/>
          <w:sz w:val="22"/>
          <w:szCs w:val="22"/>
        </w:rPr>
      </w:pPr>
      <w:r>
        <w:rPr>
          <w:rFonts w:cs="Arial"/>
          <w:sz w:val="22"/>
          <w:szCs w:val="22"/>
        </w:rPr>
        <w:t>W przypadku wskazania osób spełniających kryterium w obydwu podpunktach (b i c) punktowane będzie wyższe doświadczenie.</w:t>
      </w:r>
    </w:p>
    <w:p w:rsidR="00AA147E" w:rsidRDefault="00AA147E" w:rsidP="00AA147E">
      <w:pPr>
        <w:autoSpaceDE w:val="0"/>
        <w:autoSpaceDN w:val="0"/>
        <w:adjustRightInd w:val="0"/>
        <w:spacing w:before="0" w:after="0"/>
        <w:ind w:left="697"/>
        <w:jc w:val="both"/>
        <w:rPr>
          <w:rFonts w:cs="Arial"/>
          <w:sz w:val="22"/>
          <w:szCs w:val="22"/>
        </w:rPr>
      </w:pPr>
    </w:p>
    <w:p w:rsidR="00AA147E" w:rsidRDefault="00AA147E" w:rsidP="00AA147E">
      <w:pPr>
        <w:autoSpaceDE w:val="0"/>
        <w:autoSpaceDN w:val="0"/>
        <w:adjustRightInd w:val="0"/>
        <w:spacing w:before="0" w:after="0"/>
        <w:ind w:left="697"/>
        <w:jc w:val="both"/>
        <w:rPr>
          <w:rFonts w:cs="Arial"/>
          <w:sz w:val="22"/>
          <w:szCs w:val="22"/>
        </w:rPr>
      </w:pPr>
      <w:r>
        <w:rPr>
          <w:rFonts w:cs="Arial"/>
          <w:sz w:val="22"/>
          <w:szCs w:val="22"/>
        </w:rPr>
        <w:t>Maksymalna liczba punktów możliwych do uzyskania w tym kryterium wynosi 15.</w:t>
      </w:r>
    </w:p>
    <w:p w:rsidR="006C2FC8" w:rsidRDefault="006C2FC8" w:rsidP="004D5708">
      <w:pPr>
        <w:numPr>
          <w:ilvl w:val="1"/>
          <w:numId w:val="27"/>
        </w:numPr>
        <w:ind w:left="1418" w:hanging="437"/>
        <w:rPr>
          <w:b/>
          <w:sz w:val="22"/>
          <w:szCs w:val="22"/>
        </w:rPr>
      </w:pPr>
      <w:r>
        <w:rPr>
          <w:b/>
          <w:sz w:val="22"/>
          <w:szCs w:val="22"/>
        </w:rPr>
        <w:t xml:space="preserve">Opis kryterium </w:t>
      </w:r>
      <w:r w:rsidRPr="00283EBD">
        <w:rPr>
          <w:b/>
          <w:sz w:val="22"/>
          <w:szCs w:val="22"/>
        </w:rPr>
        <w:t>„</w:t>
      </w:r>
      <w:r w:rsidR="00FA323F" w:rsidRPr="00283EBD">
        <w:rPr>
          <w:b/>
          <w:sz w:val="22"/>
          <w:szCs w:val="22"/>
        </w:rPr>
        <w:t>Kwalifikacje</w:t>
      </w:r>
      <w:r>
        <w:rPr>
          <w:b/>
          <w:sz w:val="22"/>
          <w:szCs w:val="22"/>
        </w:rPr>
        <w:t xml:space="preserve"> projektanta o specjalności o specjalności konstrukcyjno-budowlanej ze specjalizacją technicz</w:t>
      </w:r>
      <w:r w:rsidR="00481FF8">
        <w:rPr>
          <w:b/>
          <w:sz w:val="22"/>
          <w:szCs w:val="22"/>
        </w:rPr>
        <w:t>n</w:t>
      </w:r>
      <w:r>
        <w:rPr>
          <w:b/>
          <w:sz w:val="22"/>
          <w:szCs w:val="22"/>
        </w:rPr>
        <w:t xml:space="preserve">o-budowlaną geotechnika (D)” </w:t>
      </w:r>
    </w:p>
    <w:p w:rsidR="006C2FC8" w:rsidRDefault="006C2FC8" w:rsidP="00895D0F">
      <w:pPr>
        <w:spacing w:after="120"/>
        <w:ind w:left="708"/>
        <w:jc w:val="both"/>
        <w:rPr>
          <w:sz w:val="22"/>
          <w:szCs w:val="22"/>
        </w:rPr>
      </w:pPr>
      <w:r>
        <w:rPr>
          <w:sz w:val="22"/>
          <w:szCs w:val="22"/>
        </w:rPr>
        <w:lastRenderedPageBreak/>
        <w:t>Kryterium „</w:t>
      </w:r>
      <w:r w:rsidR="00FA323F">
        <w:rPr>
          <w:sz w:val="22"/>
          <w:szCs w:val="22"/>
        </w:rPr>
        <w:t>Kwalifikacje</w:t>
      </w:r>
      <w:r>
        <w:rPr>
          <w:sz w:val="22"/>
          <w:szCs w:val="22"/>
        </w:rPr>
        <w:t xml:space="preserve"> projektanta o specjalności konstrukcyjno-budowlanej ze specjalizacją technicz</w:t>
      </w:r>
      <w:r w:rsidR="00481FF8">
        <w:rPr>
          <w:sz w:val="22"/>
          <w:szCs w:val="22"/>
        </w:rPr>
        <w:t>n</w:t>
      </w:r>
      <w:r>
        <w:rPr>
          <w:sz w:val="22"/>
          <w:szCs w:val="22"/>
        </w:rPr>
        <w:t xml:space="preserve">o-budowlaną geotechnika” </w:t>
      </w:r>
      <w:r w:rsidRPr="00564617">
        <w:rPr>
          <w:sz w:val="22"/>
          <w:szCs w:val="22"/>
        </w:rPr>
        <w:t xml:space="preserve">będzie rozpatrywane na podstawie stopnia naukowego osoby wyznaczonej do realizacji zamówienia na stanowisku projektanta </w:t>
      </w:r>
      <w:r>
        <w:rPr>
          <w:sz w:val="22"/>
          <w:szCs w:val="22"/>
        </w:rPr>
        <w:t>o specjalności konstrukcyjno-budowlanej ze specjalizacją technicz</w:t>
      </w:r>
      <w:r w:rsidR="00481FF8">
        <w:rPr>
          <w:sz w:val="22"/>
          <w:szCs w:val="22"/>
        </w:rPr>
        <w:t>n</w:t>
      </w:r>
      <w:r>
        <w:rPr>
          <w:sz w:val="22"/>
          <w:szCs w:val="22"/>
        </w:rPr>
        <w:t xml:space="preserve">o-budowlaną geotechnika w oparciu o wykazaną osobę w treści oferty na załączniku nr 1a – „Wykaz osób dla spełnienia kryterium oceny ofert”. </w:t>
      </w:r>
    </w:p>
    <w:p w:rsidR="006C2FC8" w:rsidRDefault="006C2FC8" w:rsidP="00895D0F">
      <w:pPr>
        <w:spacing w:after="120"/>
        <w:ind w:left="708"/>
        <w:jc w:val="both"/>
        <w:rPr>
          <w:sz w:val="22"/>
          <w:szCs w:val="22"/>
        </w:rPr>
      </w:pPr>
      <w:r>
        <w:rPr>
          <w:sz w:val="22"/>
          <w:szCs w:val="22"/>
        </w:rPr>
        <w:t>Ilość punktów za stopień naukowy projektanta o specjalności konstrukcyjno-budowlanej ze specjalizacją technicz</w:t>
      </w:r>
      <w:r w:rsidR="00481FF8">
        <w:rPr>
          <w:sz w:val="22"/>
          <w:szCs w:val="22"/>
        </w:rPr>
        <w:t>n</w:t>
      </w:r>
      <w:r>
        <w:rPr>
          <w:sz w:val="22"/>
          <w:szCs w:val="22"/>
        </w:rPr>
        <w:t>o-budowlaną geotechnika zostanie przyznana w następujący sposób:</w:t>
      </w:r>
    </w:p>
    <w:p w:rsidR="006C2FC8" w:rsidRDefault="006C2FC8" w:rsidP="00895D0F">
      <w:pPr>
        <w:spacing w:after="120"/>
        <w:ind w:left="709"/>
        <w:jc w:val="both"/>
        <w:rPr>
          <w:sz w:val="22"/>
          <w:szCs w:val="22"/>
        </w:rPr>
      </w:pPr>
      <w:r>
        <w:rPr>
          <w:sz w:val="22"/>
          <w:szCs w:val="22"/>
        </w:rPr>
        <w:t>a) skierowanie do pełnienia funkcji projektanta o specjalności o specjalności konstrukcyjno-budowlanej ze specjalizacją technicz</w:t>
      </w:r>
      <w:r w:rsidR="00481FF8">
        <w:rPr>
          <w:sz w:val="22"/>
          <w:szCs w:val="22"/>
        </w:rPr>
        <w:t>n</w:t>
      </w:r>
      <w:r>
        <w:rPr>
          <w:sz w:val="22"/>
          <w:szCs w:val="22"/>
        </w:rPr>
        <w:t>o-budowlaną geotechnika osoby posiadającej stopień naukowy niższy niż doktor</w:t>
      </w:r>
      <w:r w:rsidR="00815D8C">
        <w:rPr>
          <w:sz w:val="22"/>
          <w:szCs w:val="22"/>
        </w:rPr>
        <w:t xml:space="preserve"> </w:t>
      </w:r>
      <w:r>
        <w:rPr>
          <w:sz w:val="22"/>
          <w:szCs w:val="22"/>
        </w:rPr>
        <w:t xml:space="preserve">– </w:t>
      </w:r>
      <w:r w:rsidRPr="00815D8C">
        <w:rPr>
          <w:b/>
          <w:sz w:val="22"/>
          <w:szCs w:val="22"/>
        </w:rPr>
        <w:t>0 punktów,</w:t>
      </w:r>
    </w:p>
    <w:p w:rsidR="006C2FC8" w:rsidRDefault="006C2FC8" w:rsidP="00895D0F">
      <w:pPr>
        <w:spacing w:after="120"/>
        <w:ind w:left="709"/>
        <w:jc w:val="both"/>
        <w:rPr>
          <w:b/>
          <w:sz w:val="22"/>
          <w:szCs w:val="22"/>
        </w:rPr>
      </w:pPr>
      <w:r>
        <w:rPr>
          <w:sz w:val="22"/>
          <w:szCs w:val="22"/>
        </w:rPr>
        <w:t>b) skierowanie do pełnienia funkcji projektanta o specjalności konstrukcyjno-budowlanej ze specjalizacją technicz</w:t>
      </w:r>
      <w:r w:rsidR="00481FF8">
        <w:rPr>
          <w:sz w:val="22"/>
          <w:szCs w:val="22"/>
        </w:rPr>
        <w:t>n</w:t>
      </w:r>
      <w:r>
        <w:rPr>
          <w:sz w:val="22"/>
          <w:szCs w:val="22"/>
        </w:rPr>
        <w:t xml:space="preserve">o-budowlaną geotechnika osoby posiadającej co najmniej stopień naukowy doktora - </w:t>
      </w:r>
      <w:r>
        <w:rPr>
          <w:b/>
          <w:sz w:val="22"/>
          <w:szCs w:val="22"/>
        </w:rPr>
        <w:t>10 punktów.</w:t>
      </w:r>
    </w:p>
    <w:p w:rsidR="006C2FC8" w:rsidRDefault="006C2FC8" w:rsidP="00895D0F">
      <w:pPr>
        <w:spacing w:after="120"/>
        <w:ind w:left="709"/>
        <w:jc w:val="both"/>
        <w:rPr>
          <w:sz w:val="22"/>
          <w:szCs w:val="22"/>
        </w:rPr>
      </w:pPr>
      <w:r>
        <w:rPr>
          <w:sz w:val="22"/>
          <w:szCs w:val="22"/>
        </w:rPr>
        <w:t>Wskazana w ofercie osoba, będzie pełniła funkcję projektanta o specjalności konstrukcyjno-budowlanej ze specjalizacją technicz</w:t>
      </w:r>
      <w:r w:rsidR="00481FF8">
        <w:rPr>
          <w:sz w:val="22"/>
          <w:szCs w:val="22"/>
        </w:rPr>
        <w:t>n</w:t>
      </w:r>
      <w:r>
        <w:rPr>
          <w:sz w:val="22"/>
          <w:szCs w:val="22"/>
        </w:rPr>
        <w:t>o-budowlaną geotechnika przy realizacji zamówienia objętego niniejszym postępowaniem. Zamawiający dopuszcza na etapie realizacji zmianę osoby pełniącej tą funkcję, pod warunkiem, że Wykonawca wykaże, że nowa proponowana osoba posiada nie niższy stopień naukowy niż wykazany dla ww. projektanta w złożonej ofercie.</w:t>
      </w:r>
    </w:p>
    <w:p w:rsidR="006C2FC8" w:rsidRDefault="006C2FC8" w:rsidP="00895D0F">
      <w:pPr>
        <w:spacing w:after="120"/>
        <w:ind w:left="709"/>
        <w:jc w:val="both"/>
        <w:rPr>
          <w:sz w:val="22"/>
          <w:szCs w:val="22"/>
        </w:rPr>
      </w:pPr>
      <w:r>
        <w:rPr>
          <w:sz w:val="22"/>
          <w:szCs w:val="22"/>
        </w:rPr>
        <w:t>Dokument, w którym zostanie wskazany stopień naukowy osoby, który będzie oceniany w ramach kryterium oceny ofert, stanowi treść oferty dlatego nie podlega uzupełnieniu.</w:t>
      </w:r>
    </w:p>
    <w:p w:rsidR="006C2FC8" w:rsidRDefault="006C2FC8" w:rsidP="00895D0F">
      <w:pPr>
        <w:spacing w:after="120"/>
        <w:ind w:left="709"/>
        <w:jc w:val="both"/>
        <w:rPr>
          <w:sz w:val="22"/>
          <w:szCs w:val="22"/>
        </w:rPr>
      </w:pPr>
      <w:r>
        <w:rPr>
          <w:sz w:val="22"/>
          <w:szCs w:val="22"/>
        </w:rPr>
        <w:t xml:space="preserve">W przypadku, gdy w wyniku weryfikacji przez Zamawiającego spełnienia warunku udziału w postępowaniu, w odpowiedzi na wezwanie Zamawiającego (np. w trybie art. 128 ust. 1 ustawy </w:t>
      </w:r>
      <w:proofErr w:type="spellStart"/>
      <w:r>
        <w:rPr>
          <w:sz w:val="22"/>
          <w:szCs w:val="22"/>
        </w:rPr>
        <w:t>Pzp</w:t>
      </w:r>
      <w:proofErr w:type="spellEnd"/>
      <w:r>
        <w:rPr>
          <w:sz w:val="22"/>
          <w:szCs w:val="22"/>
        </w:rPr>
        <w:t>) Wykonawca dokona zmiany osoby spełniającej warunek udziału w postępowaniu, niezależnie od wskazanego doświadczenia nowego Projektanta o specjalności konstrukcyjno-budowlanej ze specjalizacją technicz</w:t>
      </w:r>
      <w:r w:rsidR="00481FF8">
        <w:rPr>
          <w:sz w:val="22"/>
          <w:szCs w:val="22"/>
        </w:rPr>
        <w:t>n</w:t>
      </w:r>
      <w:r>
        <w:rPr>
          <w:sz w:val="22"/>
          <w:szCs w:val="22"/>
        </w:rPr>
        <w:t>o-budowlaną geotechnika, Zamawiający przyzna Wykonawcy w ramach niniejszego kryterium oceny ofert 0 pkt.</w:t>
      </w:r>
    </w:p>
    <w:p w:rsidR="00AA147E" w:rsidRDefault="00AA147E" w:rsidP="00AA147E">
      <w:pPr>
        <w:autoSpaceDE w:val="0"/>
        <w:autoSpaceDN w:val="0"/>
        <w:adjustRightInd w:val="0"/>
        <w:spacing w:before="0" w:after="0"/>
        <w:ind w:left="697"/>
        <w:jc w:val="both"/>
        <w:rPr>
          <w:rFonts w:cs="Arial"/>
          <w:sz w:val="22"/>
          <w:szCs w:val="22"/>
        </w:rPr>
      </w:pPr>
      <w:r>
        <w:rPr>
          <w:rFonts w:cs="Arial"/>
          <w:sz w:val="22"/>
          <w:szCs w:val="22"/>
        </w:rPr>
        <w:t>Maksymalna liczba punktów możliwych do uzyskania w tym kryterium wynosi 10.</w:t>
      </w:r>
    </w:p>
    <w:p w:rsidR="006C2FC8" w:rsidRDefault="006C2FC8" w:rsidP="004D5708">
      <w:pPr>
        <w:numPr>
          <w:ilvl w:val="3"/>
          <w:numId w:val="34"/>
        </w:numPr>
        <w:spacing w:after="0"/>
        <w:ind w:left="426" w:hanging="284"/>
        <w:jc w:val="both"/>
        <w:rPr>
          <w:sz w:val="22"/>
          <w:szCs w:val="22"/>
        </w:rPr>
      </w:pPr>
      <w:r>
        <w:rPr>
          <w:sz w:val="22"/>
          <w:szCs w:val="22"/>
        </w:rPr>
        <w:t>Za najkorzystniejszą zostanie uznana oferta tego Wykonawcy,</w:t>
      </w:r>
      <w:r>
        <w:rPr>
          <w:color w:val="000000"/>
          <w:sz w:val="22"/>
          <w:szCs w:val="22"/>
        </w:rPr>
        <w:t xml:space="preserve"> który na tym etapie postępowania nie podlegał wykluczeniu, a jego oferta nie podlega odrzuceniu</w:t>
      </w:r>
      <w:r>
        <w:rPr>
          <w:sz w:val="22"/>
          <w:szCs w:val="22"/>
        </w:rPr>
        <w:t xml:space="preserve"> i która uzyska łącznie największą liczbę punktów (P) wyliczoną zgodnie z poniższym wzorem:</w:t>
      </w:r>
    </w:p>
    <w:p w:rsidR="006C2FC8" w:rsidRPr="004848BC" w:rsidRDefault="004848BC" w:rsidP="00895D0F">
      <w:pPr>
        <w:tabs>
          <w:tab w:val="num" w:pos="426"/>
        </w:tabs>
        <w:spacing w:after="0"/>
        <w:ind w:left="480"/>
        <w:jc w:val="center"/>
        <w:rPr>
          <w:b/>
          <w:sz w:val="22"/>
          <w:szCs w:val="22"/>
        </w:rPr>
      </w:pPr>
      <w:r>
        <w:rPr>
          <w:b/>
          <w:sz w:val="22"/>
          <w:szCs w:val="22"/>
        </w:rPr>
        <w:t>P = C + M + G + D</w:t>
      </w:r>
    </w:p>
    <w:p w:rsidR="006C2FC8" w:rsidRDefault="006C2FC8" w:rsidP="00895D0F">
      <w:pPr>
        <w:tabs>
          <w:tab w:val="num" w:pos="426"/>
        </w:tabs>
        <w:spacing w:before="0" w:after="0"/>
        <w:ind w:left="482"/>
        <w:jc w:val="both"/>
        <w:rPr>
          <w:sz w:val="22"/>
          <w:szCs w:val="22"/>
        </w:rPr>
      </w:pPr>
      <w:r>
        <w:rPr>
          <w:sz w:val="22"/>
          <w:szCs w:val="22"/>
        </w:rPr>
        <w:t xml:space="preserve"> Gdzie: </w:t>
      </w:r>
    </w:p>
    <w:p w:rsidR="006C2FC8" w:rsidRDefault="006C2FC8" w:rsidP="00895D0F">
      <w:pPr>
        <w:tabs>
          <w:tab w:val="num" w:pos="426"/>
        </w:tabs>
        <w:spacing w:before="0" w:after="0"/>
        <w:ind w:left="482"/>
        <w:jc w:val="both"/>
        <w:rPr>
          <w:sz w:val="22"/>
          <w:szCs w:val="22"/>
        </w:rPr>
      </w:pPr>
      <w:r>
        <w:rPr>
          <w:sz w:val="22"/>
          <w:szCs w:val="22"/>
        </w:rPr>
        <w:t xml:space="preserve"> P - łączna liczba punktów uzyskana przez badaną ofertę</w:t>
      </w:r>
    </w:p>
    <w:p w:rsidR="006C2FC8" w:rsidRDefault="006C2FC8" w:rsidP="00895D0F">
      <w:pPr>
        <w:tabs>
          <w:tab w:val="num" w:pos="426"/>
        </w:tabs>
        <w:spacing w:before="0" w:after="0"/>
        <w:ind w:left="482"/>
        <w:jc w:val="both"/>
        <w:rPr>
          <w:sz w:val="22"/>
          <w:szCs w:val="22"/>
        </w:rPr>
      </w:pPr>
      <w:r>
        <w:rPr>
          <w:sz w:val="22"/>
          <w:szCs w:val="22"/>
        </w:rPr>
        <w:t xml:space="preserve"> C – liczba punktów uzyskana przez badaną ofertę  w kryterium „ Cena oferty”</w:t>
      </w:r>
    </w:p>
    <w:p w:rsidR="006C2FC8" w:rsidRDefault="006C2FC8" w:rsidP="00895D0F">
      <w:pPr>
        <w:tabs>
          <w:tab w:val="num" w:pos="426"/>
        </w:tabs>
        <w:spacing w:before="0" w:after="0"/>
        <w:ind w:left="482"/>
        <w:jc w:val="both"/>
        <w:rPr>
          <w:sz w:val="22"/>
          <w:szCs w:val="22"/>
        </w:rPr>
      </w:pPr>
      <w:r>
        <w:rPr>
          <w:sz w:val="22"/>
          <w:szCs w:val="22"/>
        </w:rPr>
        <w:t xml:space="preserve"> M – liczba punktów uzyskana przez badaną </w:t>
      </w:r>
      <w:r w:rsidR="00481FF8">
        <w:rPr>
          <w:sz w:val="22"/>
          <w:szCs w:val="22"/>
        </w:rPr>
        <w:t>ofertę</w:t>
      </w:r>
      <w:r>
        <w:rPr>
          <w:sz w:val="22"/>
          <w:szCs w:val="22"/>
        </w:rPr>
        <w:t xml:space="preserve"> w kryterium „Doświadczenie projektanta o specjalności inżynieryjnej mostowej”</w:t>
      </w:r>
    </w:p>
    <w:p w:rsidR="006C2FC8" w:rsidRDefault="006C2FC8" w:rsidP="00895D0F">
      <w:pPr>
        <w:tabs>
          <w:tab w:val="num" w:pos="426"/>
        </w:tabs>
        <w:spacing w:before="0" w:after="0"/>
        <w:ind w:left="482"/>
        <w:jc w:val="both"/>
        <w:rPr>
          <w:sz w:val="22"/>
          <w:szCs w:val="22"/>
        </w:rPr>
      </w:pPr>
      <w:r>
        <w:rPr>
          <w:sz w:val="22"/>
          <w:szCs w:val="22"/>
        </w:rPr>
        <w:t xml:space="preserve"> G – liczba punktów uzyskana przez badaną ofertę w kryterium „</w:t>
      </w:r>
      <w:r w:rsidR="00243F9E">
        <w:rPr>
          <w:sz w:val="22"/>
          <w:szCs w:val="22"/>
        </w:rPr>
        <w:t>Doświadczenie</w:t>
      </w:r>
      <w:r>
        <w:rPr>
          <w:sz w:val="22"/>
          <w:szCs w:val="22"/>
        </w:rPr>
        <w:t xml:space="preserve"> projektanta o specjalności o specjalności konstrukcyjno-budowlanej ze specjalizacją technicz</w:t>
      </w:r>
      <w:r w:rsidR="00481FF8">
        <w:rPr>
          <w:sz w:val="22"/>
          <w:szCs w:val="22"/>
        </w:rPr>
        <w:t>n</w:t>
      </w:r>
      <w:r>
        <w:rPr>
          <w:sz w:val="22"/>
          <w:szCs w:val="22"/>
        </w:rPr>
        <w:t>o-budowlaną geotechnika”</w:t>
      </w:r>
    </w:p>
    <w:p w:rsidR="006C2FC8" w:rsidRDefault="006C2FC8" w:rsidP="00895D0F">
      <w:pPr>
        <w:tabs>
          <w:tab w:val="num" w:pos="426"/>
        </w:tabs>
        <w:spacing w:before="0" w:after="0"/>
        <w:ind w:left="482"/>
        <w:jc w:val="both"/>
        <w:rPr>
          <w:sz w:val="22"/>
          <w:szCs w:val="22"/>
        </w:rPr>
      </w:pPr>
      <w:r>
        <w:rPr>
          <w:sz w:val="22"/>
          <w:szCs w:val="22"/>
        </w:rPr>
        <w:lastRenderedPageBreak/>
        <w:t xml:space="preserve"> D – liczba punków uzyskana przez badaną </w:t>
      </w:r>
      <w:r w:rsidR="00481FF8">
        <w:rPr>
          <w:sz w:val="22"/>
          <w:szCs w:val="22"/>
        </w:rPr>
        <w:t>ofertę</w:t>
      </w:r>
      <w:r>
        <w:rPr>
          <w:sz w:val="22"/>
          <w:szCs w:val="22"/>
        </w:rPr>
        <w:t xml:space="preserve"> w kryterium </w:t>
      </w:r>
      <w:r w:rsidR="0097453C">
        <w:rPr>
          <w:sz w:val="22"/>
          <w:szCs w:val="22"/>
        </w:rPr>
        <w:t>„</w:t>
      </w:r>
      <w:r w:rsidR="00E91225">
        <w:rPr>
          <w:sz w:val="22"/>
          <w:szCs w:val="22"/>
        </w:rPr>
        <w:t>Kwalifikacje</w:t>
      </w:r>
      <w:r w:rsidR="0097453C">
        <w:rPr>
          <w:sz w:val="22"/>
          <w:szCs w:val="22"/>
        </w:rPr>
        <w:t xml:space="preserve"> projektanta o specjalności o specjalności konstrukcyjno-budowlanej ze specjalizacją techniczno-budowlaną geotechnika”</w:t>
      </w:r>
    </w:p>
    <w:p w:rsidR="006C2FC8" w:rsidRDefault="006C2FC8" w:rsidP="00895D0F">
      <w:pPr>
        <w:tabs>
          <w:tab w:val="num" w:pos="426"/>
        </w:tabs>
        <w:spacing w:before="0" w:after="0"/>
        <w:ind w:left="480"/>
        <w:jc w:val="both"/>
        <w:rPr>
          <w:sz w:val="22"/>
          <w:szCs w:val="22"/>
        </w:rPr>
      </w:pPr>
      <w:r>
        <w:rPr>
          <w:sz w:val="22"/>
          <w:szCs w:val="22"/>
        </w:rPr>
        <w:t>Uzyskana z wyliczenia ilość punktów zostanie ostatecznie ustalona do 2 miejsca po przecinku z zachowaniem zaokrągleń matematycznych.</w:t>
      </w:r>
    </w:p>
    <w:p w:rsidR="006C2FC8" w:rsidRDefault="006C2FC8" w:rsidP="004D5708">
      <w:pPr>
        <w:numPr>
          <w:ilvl w:val="0"/>
          <w:numId w:val="34"/>
        </w:numPr>
        <w:spacing w:before="0" w:after="0"/>
        <w:ind w:left="426"/>
        <w:jc w:val="both"/>
        <w:rPr>
          <w:sz w:val="22"/>
          <w:szCs w:val="22"/>
        </w:rPr>
      </w:pPr>
      <w:r>
        <w:rPr>
          <w:bCs/>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Pr>
          <w:color w:val="000000"/>
          <w:sz w:val="22"/>
          <w:szCs w:val="22"/>
        </w:rPr>
        <w:t xml:space="preserve"> </w:t>
      </w:r>
    </w:p>
    <w:p w:rsidR="006C2FC8" w:rsidRDefault="006C2FC8" w:rsidP="004D5708">
      <w:pPr>
        <w:numPr>
          <w:ilvl w:val="0"/>
          <w:numId w:val="34"/>
        </w:numPr>
        <w:spacing w:before="0" w:after="0"/>
        <w:ind w:left="426"/>
        <w:jc w:val="both"/>
        <w:rPr>
          <w:sz w:val="22"/>
          <w:szCs w:val="22"/>
        </w:rPr>
      </w:pPr>
      <w:r>
        <w:rPr>
          <w:rFonts w:cs="Arial"/>
          <w:sz w:val="22"/>
          <w:szCs w:val="22"/>
        </w:rPr>
        <w:t>W toku badania i oceny ofert Zamawiający może żądać od Wykonawcy wyjaśnień dotyczących treści złożonej oferty, w tym zaoferowanej ceny.</w:t>
      </w:r>
    </w:p>
    <w:p w:rsidR="006C2FC8" w:rsidRDefault="006C2FC8" w:rsidP="004D5708">
      <w:pPr>
        <w:numPr>
          <w:ilvl w:val="0"/>
          <w:numId w:val="34"/>
        </w:numPr>
        <w:spacing w:before="0" w:after="0"/>
        <w:ind w:left="426"/>
        <w:jc w:val="both"/>
        <w:rPr>
          <w:sz w:val="22"/>
          <w:szCs w:val="22"/>
        </w:rPr>
      </w:pPr>
      <w:r>
        <w:rPr>
          <w:rFonts w:cs="Arial"/>
          <w:sz w:val="22"/>
          <w:szCs w:val="22"/>
        </w:rPr>
        <w:t>Zamawiający udzieli zamówienia Wykonawcy, którego oferta zostanie uznana za najkorzystniejszą.</w:t>
      </w:r>
    </w:p>
    <w:p w:rsidR="006C2FC8" w:rsidRDefault="006C2FC8" w:rsidP="00895D0F">
      <w:pPr>
        <w:spacing w:before="0" w:after="0"/>
        <w:ind w:left="448"/>
        <w:jc w:val="both"/>
        <w:rPr>
          <w:rFonts w:cs="Arial"/>
          <w:sz w:val="22"/>
          <w:szCs w:val="22"/>
        </w:rPr>
      </w:pPr>
    </w:p>
    <w:p w:rsidR="006C2FC8" w:rsidRDefault="006C2FC8" w:rsidP="00895D0F">
      <w:pPr>
        <w:tabs>
          <w:tab w:val="left" w:pos="36"/>
        </w:tabs>
        <w:spacing w:before="0" w:after="0"/>
        <w:ind w:left="34"/>
        <w:jc w:val="both"/>
        <w:rPr>
          <w:b/>
          <w:color w:val="000000"/>
          <w:sz w:val="22"/>
          <w:szCs w:val="22"/>
        </w:rPr>
      </w:pPr>
      <w:r>
        <w:rPr>
          <w:b/>
          <w:color w:val="000000"/>
          <w:sz w:val="22"/>
          <w:szCs w:val="22"/>
        </w:rPr>
        <w:t>Rozdział XX Informacje o formalnościach, jakie powinny być dopełnione po wyborze oferty w celu zawarcia umowy w sprawie zamówienia publicznego.</w:t>
      </w:r>
    </w:p>
    <w:p w:rsidR="006C2FC8" w:rsidRDefault="006C2FC8" w:rsidP="004D5708">
      <w:pPr>
        <w:numPr>
          <w:ilvl w:val="0"/>
          <w:numId w:val="36"/>
        </w:numPr>
        <w:tabs>
          <w:tab w:val="left" w:pos="36"/>
        </w:tabs>
        <w:spacing w:before="0" w:after="0"/>
        <w:ind w:left="459" w:hanging="425"/>
        <w:jc w:val="both"/>
        <w:rPr>
          <w:rFonts w:cs="Arial"/>
          <w:sz w:val="22"/>
          <w:szCs w:val="22"/>
        </w:rPr>
      </w:pPr>
      <w:r>
        <w:rPr>
          <w:rFonts w:cs="Arial"/>
          <w:sz w:val="22"/>
          <w:szCs w:val="22"/>
        </w:rPr>
        <w:t>Zamawiający zawiera umowę w sprawie zamówienia publicznego w terminie nie krótszym niż 10 dni od dnia przesłania zawiadomienia o wyborze najkorzystniejszej oferty.</w:t>
      </w:r>
    </w:p>
    <w:p w:rsidR="006C2FC8" w:rsidRDefault="006C2FC8" w:rsidP="004D5708">
      <w:pPr>
        <w:numPr>
          <w:ilvl w:val="0"/>
          <w:numId w:val="36"/>
        </w:numPr>
        <w:tabs>
          <w:tab w:val="left" w:pos="36"/>
        </w:tabs>
        <w:spacing w:before="0" w:after="0"/>
        <w:ind w:left="459" w:hanging="425"/>
        <w:jc w:val="both"/>
        <w:rPr>
          <w:rFonts w:cs="Arial"/>
          <w:sz w:val="22"/>
          <w:szCs w:val="22"/>
        </w:rPr>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rsidR="006C2FC8" w:rsidRDefault="006C2FC8" w:rsidP="004D5708">
      <w:pPr>
        <w:numPr>
          <w:ilvl w:val="0"/>
          <w:numId w:val="36"/>
        </w:numPr>
        <w:tabs>
          <w:tab w:val="left" w:pos="36"/>
        </w:tabs>
        <w:spacing w:before="0" w:after="0"/>
        <w:ind w:left="459" w:hanging="425"/>
        <w:jc w:val="both"/>
        <w:rPr>
          <w:rFonts w:cs="Arial"/>
          <w:sz w:val="22"/>
          <w:szCs w:val="22"/>
        </w:rPr>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rsidR="006C2FC8" w:rsidRDefault="006C2FC8" w:rsidP="004D5708">
      <w:pPr>
        <w:numPr>
          <w:ilvl w:val="0"/>
          <w:numId w:val="36"/>
        </w:numPr>
        <w:tabs>
          <w:tab w:val="left" w:pos="36"/>
        </w:tabs>
        <w:spacing w:before="0" w:after="0"/>
        <w:ind w:left="459" w:hanging="425"/>
        <w:jc w:val="both"/>
        <w:rPr>
          <w:rFonts w:cs="Arial"/>
          <w:sz w:val="22"/>
          <w:szCs w:val="22"/>
        </w:rPr>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rsidR="006C2FC8" w:rsidRDefault="006C2FC8" w:rsidP="004D5708">
      <w:pPr>
        <w:numPr>
          <w:ilvl w:val="0"/>
          <w:numId w:val="36"/>
        </w:numPr>
        <w:tabs>
          <w:tab w:val="left" w:pos="36"/>
        </w:tabs>
        <w:spacing w:before="0" w:after="0"/>
        <w:ind w:left="459" w:hanging="425"/>
        <w:jc w:val="both"/>
        <w:rPr>
          <w:rFonts w:cs="Arial"/>
          <w:sz w:val="22"/>
          <w:szCs w:val="22"/>
        </w:rPr>
      </w:pPr>
      <w:r>
        <w:rPr>
          <w:rFonts w:cs="Arial"/>
          <w:sz w:val="22"/>
          <w:szCs w:val="22"/>
        </w:rPr>
        <w:t>Wykonawca będzie zobowiązany do podpisania umowy w miejscu i terminie wskazanym przez Zamawiającego.</w:t>
      </w:r>
    </w:p>
    <w:p w:rsidR="006C2FC8" w:rsidRDefault="006C2FC8" w:rsidP="00895D0F">
      <w:pPr>
        <w:tabs>
          <w:tab w:val="left" w:pos="36"/>
        </w:tabs>
        <w:spacing w:before="0" w:after="0"/>
        <w:ind w:left="36"/>
        <w:jc w:val="both"/>
        <w:rPr>
          <w:b/>
          <w:color w:val="000000"/>
          <w:sz w:val="22"/>
          <w:szCs w:val="22"/>
        </w:rPr>
      </w:pPr>
    </w:p>
    <w:p w:rsidR="006C2FC8" w:rsidRDefault="006C2FC8" w:rsidP="00895D0F">
      <w:pPr>
        <w:tabs>
          <w:tab w:val="left" w:pos="36"/>
        </w:tabs>
        <w:spacing w:before="0" w:after="0"/>
        <w:ind w:left="36"/>
        <w:jc w:val="both"/>
        <w:rPr>
          <w:rFonts w:cs="Arial"/>
          <w:sz w:val="22"/>
          <w:szCs w:val="22"/>
        </w:rPr>
      </w:pPr>
      <w:r>
        <w:rPr>
          <w:rFonts w:cs="Arial"/>
          <w:b/>
          <w:sz w:val="22"/>
          <w:szCs w:val="22"/>
        </w:rPr>
        <w:t>Rozdział XXI Wymagania dotyczące zabezpieczenia należytego wykonania umowy.</w:t>
      </w:r>
    </w:p>
    <w:p w:rsidR="006C2FC8" w:rsidRDefault="006C2FC8" w:rsidP="004D5708">
      <w:pPr>
        <w:widowControl w:val="0"/>
        <w:numPr>
          <w:ilvl w:val="0"/>
          <w:numId w:val="37"/>
        </w:numPr>
        <w:tabs>
          <w:tab w:val="left" w:pos="284"/>
          <w:tab w:val="left" w:pos="22270"/>
        </w:tabs>
        <w:suppressAutoHyphens/>
        <w:autoSpaceDE w:val="0"/>
        <w:spacing w:before="0" w:after="0"/>
        <w:ind w:left="284" w:hanging="284"/>
        <w:jc w:val="both"/>
        <w:rPr>
          <w:rFonts w:eastAsia="Lucida Sans Unicode" w:cs="Arial"/>
          <w:kern w:val="2"/>
          <w:sz w:val="22"/>
          <w:szCs w:val="22"/>
          <w:lang w:eastAsia="zh-CN"/>
        </w:rPr>
      </w:pPr>
      <w:r>
        <w:rPr>
          <w:rFonts w:eastAsia="Arial" w:cs="Arial"/>
          <w:kern w:val="2"/>
          <w:sz w:val="22"/>
          <w:szCs w:val="22"/>
          <w:lang w:eastAsia="zh-CN"/>
        </w:rPr>
        <w:t>Wykonawca zobowiązany jest do wniesienia zabezpieczenia należytego wykonania umowy na kwotę stanowiącą 5% ceny całkowitej podanej w ofercie</w:t>
      </w:r>
      <w:r>
        <w:rPr>
          <w:rFonts w:cs="Arial"/>
          <w:kern w:val="2"/>
          <w:sz w:val="22"/>
          <w:szCs w:val="22"/>
          <w:lang w:eastAsia="zh-CN"/>
        </w:rPr>
        <w:t xml:space="preserve"> </w:t>
      </w:r>
      <w:r>
        <w:rPr>
          <w:rFonts w:eastAsia="Arial" w:cs="Arial"/>
          <w:kern w:val="2"/>
          <w:sz w:val="22"/>
          <w:szCs w:val="22"/>
          <w:lang w:eastAsia="zh-CN"/>
        </w:rPr>
        <w:t xml:space="preserve">w formach określonych art. 450 ust. 1 </w:t>
      </w:r>
      <w:proofErr w:type="spellStart"/>
      <w:r>
        <w:rPr>
          <w:rFonts w:eastAsia="Arial" w:cs="Arial"/>
          <w:kern w:val="2"/>
          <w:sz w:val="22"/>
          <w:szCs w:val="22"/>
          <w:lang w:eastAsia="zh-CN"/>
        </w:rPr>
        <w:t>p.z.p</w:t>
      </w:r>
      <w:proofErr w:type="spellEnd"/>
      <w:r>
        <w:rPr>
          <w:rFonts w:eastAsia="Arial" w:cs="Arial"/>
          <w:kern w:val="2"/>
          <w:sz w:val="22"/>
          <w:szCs w:val="22"/>
          <w:lang w:eastAsia="zh-CN"/>
        </w:rPr>
        <w:t>.</w:t>
      </w:r>
    </w:p>
    <w:p w:rsidR="006C2FC8" w:rsidRDefault="006C2FC8" w:rsidP="004D5708">
      <w:pPr>
        <w:widowControl w:val="0"/>
        <w:numPr>
          <w:ilvl w:val="0"/>
          <w:numId w:val="37"/>
        </w:numPr>
        <w:tabs>
          <w:tab w:val="left" w:pos="284"/>
          <w:tab w:val="left" w:pos="22270"/>
        </w:tabs>
        <w:suppressAutoHyphens/>
        <w:autoSpaceDE w:val="0"/>
        <w:spacing w:before="0" w:after="0"/>
        <w:ind w:left="284" w:hanging="284"/>
        <w:jc w:val="both"/>
        <w:rPr>
          <w:rFonts w:eastAsia="Lucida Sans Unicode" w:cs="Arial"/>
          <w:kern w:val="2"/>
          <w:sz w:val="22"/>
          <w:szCs w:val="22"/>
          <w:lang w:eastAsia="zh-CN"/>
        </w:rPr>
      </w:pPr>
      <w:r>
        <w:rPr>
          <w:rFonts w:eastAsia="Arial" w:cs="Arial"/>
          <w:kern w:val="2"/>
          <w:sz w:val="22"/>
          <w:szCs w:val="22"/>
          <w:lang w:eastAsia="zh-CN"/>
        </w:rPr>
        <w:t>Zabezpieczenie należytego wykonania umowy należy wnieść najpóźniej przed zawarciem umowy w sprawie zamówienia publicznego.</w:t>
      </w:r>
    </w:p>
    <w:p w:rsidR="006C2FC8" w:rsidRDefault="006C2FC8" w:rsidP="004D5708">
      <w:pPr>
        <w:widowControl w:val="0"/>
        <w:numPr>
          <w:ilvl w:val="0"/>
          <w:numId w:val="37"/>
        </w:numPr>
        <w:tabs>
          <w:tab w:val="left" w:pos="284"/>
          <w:tab w:val="left" w:pos="22270"/>
        </w:tabs>
        <w:suppressAutoHyphens/>
        <w:autoSpaceDE w:val="0"/>
        <w:spacing w:before="0" w:after="0"/>
        <w:ind w:left="284" w:hanging="284"/>
        <w:jc w:val="both"/>
        <w:rPr>
          <w:rFonts w:eastAsia="Lucida Sans Unicode" w:cs="Arial"/>
          <w:kern w:val="2"/>
          <w:sz w:val="22"/>
          <w:szCs w:val="22"/>
          <w:lang w:eastAsia="zh-CN"/>
        </w:rPr>
      </w:pPr>
      <w:r>
        <w:rPr>
          <w:rFonts w:eastAsia="Arial" w:cs="Arial"/>
          <w:kern w:val="2"/>
          <w:sz w:val="22"/>
          <w:szCs w:val="22"/>
          <w:lang w:eastAsia="zh-CN"/>
        </w:rPr>
        <w:t>W przypadku wniesienia wadium w pieniądzu, Wykonawca może wyrazić zgodę na zaliczenie kwoty wadium na poczet zabezpieczenia.</w:t>
      </w:r>
    </w:p>
    <w:p w:rsidR="006C2FC8" w:rsidRDefault="006C2FC8" w:rsidP="004D5708">
      <w:pPr>
        <w:widowControl w:val="0"/>
        <w:numPr>
          <w:ilvl w:val="0"/>
          <w:numId w:val="37"/>
        </w:numPr>
        <w:tabs>
          <w:tab w:val="left" w:pos="284"/>
          <w:tab w:val="left" w:pos="22270"/>
        </w:tabs>
        <w:suppressAutoHyphens/>
        <w:autoSpaceDE w:val="0"/>
        <w:spacing w:before="0" w:after="0"/>
        <w:ind w:left="284" w:hanging="284"/>
        <w:jc w:val="both"/>
        <w:rPr>
          <w:rFonts w:eastAsia="Lucida Sans Unicode" w:cs="Arial"/>
          <w:kern w:val="2"/>
          <w:sz w:val="22"/>
          <w:szCs w:val="22"/>
          <w:lang w:eastAsia="zh-CN"/>
        </w:rPr>
      </w:pPr>
      <w:r>
        <w:rPr>
          <w:rFonts w:eastAsia="Arial" w:cs="Arial"/>
          <w:kern w:val="2"/>
          <w:sz w:val="22"/>
          <w:szCs w:val="22"/>
          <w:lang w:eastAsia="zh-CN"/>
        </w:rPr>
        <w:t xml:space="preserve">Zabezpieczenie wnoszone w pieniądzu Wykonawca wpłaca przelewem na wskazany </w:t>
      </w:r>
      <w:r>
        <w:rPr>
          <w:rFonts w:eastAsia="Arial" w:cs="Arial"/>
          <w:kern w:val="2"/>
          <w:sz w:val="22"/>
          <w:szCs w:val="22"/>
          <w:lang w:eastAsia="zh-CN"/>
        </w:rPr>
        <w:lastRenderedPageBreak/>
        <w:t xml:space="preserve">przez Zamawiającego rachunek bankowy. </w:t>
      </w:r>
      <w:r>
        <w:rPr>
          <w:rFonts w:eastAsia="Lucida Sans Unicode" w:cs="Arial"/>
          <w:kern w:val="2"/>
          <w:sz w:val="22"/>
          <w:szCs w:val="22"/>
          <w:lang w:eastAsia="zh-CN"/>
        </w:rPr>
        <w:t>Wniesienie zabezpieczenia należytego wykonania umowy w pieniądzu będzie skuteczne z chwilą uznania rachunku bankowego Zamawiającego kwotą zabezpieczenia.</w:t>
      </w:r>
    </w:p>
    <w:p w:rsidR="006C2FC8" w:rsidRDefault="006C2FC8" w:rsidP="004D5708">
      <w:pPr>
        <w:widowControl w:val="0"/>
        <w:numPr>
          <w:ilvl w:val="0"/>
          <w:numId w:val="37"/>
        </w:numPr>
        <w:tabs>
          <w:tab w:val="left" w:pos="284"/>
          <w:tab w:val="left" w:pos="1418"/>
        </w:tabs>
        <w:suppressAutoHyphens/>
        <w:autoSpaceDE w:val="0"/>
        <w:autoSpaceDN w:val="0"/>
        <w:adjustRightInd w:val="0"/>
        <w:spacing w:before="0" w:after="0"/>
        <w:ind w:left="284" w:hanging="284"/>
        <w:jc w:val="both"/>
        <w:rPr>
          <w:rFonts w:eastAsia="Lucida Sans Unicode" w:cs="Arial"/>
          <w:kern w:val="2"/>
          <w:sz w:val="22"/>
          <w:szCs w:val="22"/>
          <w:lang w:eastAsia="zh-CN"/>
        </w:rPr>
      </w:pPr>
      <w:r>
        <w:rPr>
          <w:rFonts w:eastAsia="Arial" w:cs="Arial"/>
          <w:kern w:val="2"/>
          <w:sz w:val="22"/>
          <w:szCs w:val="22"/>
          <w:lang w:eastAsia="zh-CN"/>
        </w:rPr>
        <w:t xml:space="preserve">Zabezpieczenie wniesione w innej formie niż pieniądz musi być złożone w oryginale i wystawione na Zamawiającego, którego dane zostały podane w rozdziale I SWZ. </w:t>
      </w:r>
      <w:r>
        <w:rPr>
          <w:rFonts w:eastAsia="Lucida Sans Unicode" w:cs="Arial"/>
          <w:kern w:val="2"/>
          <w:sz w:val="22"/>
          <w:szCs w:val="22"/>
          <w:lang w:eastAsia="zh-CN"/>
        </w:rPr>
        <w:t>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lub nienależytego wykonania umowy.</w:t>
      </w:r>
    </w:p>
    <w:p w:rsidR="006C2FC8" w:rsidRDefault="006C2FC8" w:rsidP="004D5708">
      <w:pPr>
        <w:widowControl w:val="0"/>
        <w:numPr>
          <w:ilvl w:val="0"/>
          <w:numId w:val="37"/>
        </w:numPr>
        <w:tabs>
          <w:tab w:val="left" w:pos="284"/>
          <w:tab w:val="left" w:pos="1410"/>
        </w:tabs>
        <w:suppressAutoHyphens/>
        <w:autoSpaceDE w:val="0"/>
        <w:autoSpaceDN w:val="0"/>
        <w:adjustRightInd w:val="0"/>
        <w:spacing w:before="0" w:after="0"/>
        <w:ind w:left="284" w:hanging="284"/>
        <w:jc w:val="both"/>
        <w:rPr>
          <w:rFonts w:eastAsia="Lucida Sans Unicode" w:cs="Arial"/>
          <w:kern w:val="2"/>
          <w:sz w:val="22"/>
          <w:szCs w:val="22"/>
          <w:lang w:eastAsia="zh-CN"/>
        </w:rPr>
      </w:pPr>
      <w:r>
        <w:rPr>
          <w:rFonts w:eastAsia="Lucida Sans Unicode" w:cs="Arial"/>
          <w:kern w:val="2"/>
          <w:sz w:val="22"/>
          <w:szCs w:val="22"/>
          <w:lang w:eastAsia="zh-CN"/>
        </w:rPr>
        <w:t>Gwarancje i por</w:t>
      </w:r>
      <w:r>
        <w:rPr>
          <w:rFonts w:eastAsia="TimesNewRoman" w:cs="Arial"/>
          <w:kern w:val="2"/>
          <w:sz w:val="22"/>
          <w:szCs w:val="22"/>
          <w:lang w:eastAsia="zh-CN"/>
        </w:rPr>
        <w:t>ę</w:t>
      </w:r>
      <w:r>
        <w:rPr>
          <w:rFonts w:eastAsia="Lucida Sans Unicode" w:cs="Arial"/>
          <w:kern w:val="2"/>
          <w:sz w:val="22"/>
          <w:szCs w:val="22"/>
          <w:lang w:eastAsia="zh-CN"/>
        </w:rPr>
        <w:t>czenia muszą podlega</w:t>
      </w:r>
      <w:r>
        <w:rPr>
          <w:rFonts w:eastAsia="TimesNewRoman" w:cs="Arial"/>
          <w:kern w:val="2"/>
          <w:sz w:val="22"/>
          <w:szCs w:val="22"/>
          <w:lang w:eastAsia="zh-CN"/>
        </w:rPr>
        <w:t xml:space="preserve">ć </w:t>
      </w:r>
      <w:r>
        <w:rPr>
          <w:rFonts w:eastAsia="Lucida Sans Unicode" w:cs="Arial"/>
          <w:kern w:val="2"/>
          <w:sz w:val="22"/>
          <w:szCs w:val="22"/>
          <w:lang w:eastAsia="zh-CN"/>
        </w:rPr>
        <w:t>prawu polskiemu. Wszystkie spory dotyczące gwarancji i poręczeń b</w:t>
      </w:r>
      <w:r>
        <w:rPr>
          <w:rFonts w:eastAsia="TimesNewRoman" w:cs="Arial"/>
          <w:kern w:val="2"/>
          <w:sz w:val="22"/>
          <w:szCs w:val="22"/>
          <w:lang w:eastAsia="zh-CN"/>
        </w:rPr>
        <w:t>ę</w:t>
      </w:r>
      <w:r>
        <w:rPr>
          <w:rFonts w:eastAsia="Lucida Sans Unicode" w:cs="Arial"/>
          <w:kern w:val="2"/>
          <w:sz w:val="22"/>
          <w:szCs w:val="22"/>
          <w:lang w:eastAsia="zh-CN"/>
        </w:rPr>
        <w:t>d</w:t>
      </w:r>
      <w:r>
        <w:rPr>
          <w:rFonts w:eastAsia="TimesNewRoman" w:cs="Arial"/>
          <w:kern w:val="2"/>
          <w:sz w:val="22"/>
          <w:szCs w:val="22"/>
          <w:lang w:eastAsia="zh-CN"/>
        </w:rPr>
        <w:t xml:space="preserve">ą </w:t>
      </w:r>
      <w:r>
        <w:rPr>
          <w:rFonts w:eastAsia="Lucida Sans Unicode" w:cs="Arial"/>
          <w:kern w:val="2"/>
          <w:sz w:val="22"/>
          <w:szCs w:val="22"/>
          <w:lang w:eastAsia="zh-CN"/>
        </w:rPr>
        <w:t>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rsidR="006C2FC8" w:rsidRDefault="006C2FC8" w:rsidP="00895D0F">
      <w:pPr>
        <w:tabs>
          <w:tab w:val="left" w:pos="36"/>
        </w:tabs>
        <w:spacing w:before="0" w:after="0"/>
        <w:ind w:left="462"/>
        <w:jc w:val="both"/>
        <w:rPr>
          <w:rFonts w:cs="Arial"/>
          <w:b/>
          <w:sz w:val="22"/>
          <w:szCs w:val="22"/>
        </w:rPr>
      </w:pPr>
    </w:p>
    <w:p w:rsidR="006C2FC8" w:rsidRDefault="006C2FC8" w:rsidP="00895D0F">
      <w:pPr>
        <w:tabs>
          <w:tab w:val="left" w:pos="36"/>
        </w:tabs>
        <w:spacing w:before="0" w:after="0"/>
        <w:jc w:val="both"/>
        <w:rPr>
          <w:rFonts w:cs="Arial"/>
          <w:b/>
          <w:sz w:val="22"/>
          <w:szCs w:val="22"/>
        </w:rPr>
      </w:pPr>
      <w:r>
        <w:rPr>
          <w:rFonts w:cs="Arial"/>
          <w:b/>
          <w:sz w:val="22"/>
          <w:szCs w:val="22"/>
        </w:rPr>
        <w:t>Rozdział XXII Informacje o treści zawieranej umowy oraz możliwości jej zmiany.</w:t>
      </w:r>
    </w:p>
    <w:p w:rsidR="006C2FC8" w:rsidRDefault="006C2FC8" w:rsidP="004D5708">
      <w:pPr>
        <w:numPr>
          <w:ilvl w:val="3"/>
          <w:numId w:val="38"/>
        </w:numPr>
        <w:spacing w:before="0" w:after="0"/>
        <w:ind w:left="284"/>
        <w:jc w:val="both"/>
        <w:rPr>
          <w:rFonts w:cs="Arial"/>
          <w:sz w:val="22"/>
          <w:szCs w:val="22"/>
        </w:rPr>
      </w:pPr>
      <w:r>
        <w:rPr>
          <w:rFonts w:cs="Arial"/>
          <w:sz w:val="22"/>
          <w:szCs w:val="22"/>
        </w:rPr>
        <w:t>Wybrany Wykonawca jest zobowiązany do zawarcia umowy w sprawie zamówienia publicznego na warunkach określonych we Wzorze Umowy, stanowiącym część II SWZ.</w:t>
      </w:r>
    </w:p>
    <w:p w:rsidR="006C2FC8" w:rsidRDefault="006C2FC8" w:rsidP="004D5708">
      <w:pPr>
        <w:numPr>
          <w:ilvl w:val="3"/>
          <w:numId w:val="38"/>
        </w:numPr>
        <w:spacing w:before="0" w:after="0"/>
        <w:ind w:left="284"/>
        <w:jc w:val="both"/>
        <w:rPr>
          <w:rFonts w:cs="Arial"/>
          <w:sz w:val="22"/>
          <w:szCs w:val="22"/>
        </w:rPr>
      </w:pPr>
      <w:r>
        <w:rPr>
          <w:rFonts w:cs="Arial"/>
          <w:sz w:val="22"/>
          <w:szCs w:val="22"/>
        </w:rPr>
        <w:t>Zakres świadczenia Wykonawcy wynikający z umowy jest tożsamy z jego zobowiązaniem zawartym w ofercie.</w:t>
      </w:r>
    </w:p>
    <w:p w:rsidR="006C2FC8" w:rsidRDefault="006C2FC8" w:rsidP="004D5708">
      <w:pPr>
        <w:numPr>
          <w:ilvl w:val="3"/>
          <w:numId w:val="38"/>
        </w:numPr>
        <w:spacing w:before="0" w:after="0"/>
        <w:ind w:left="284"/>
        <w:jc w:val="both"/>
        <w:rPr>
          <w:rFonts w:cs="Arial"/>
          <w:sz w:val="22"/>
          <w:szCs w:val="22"/>
        </w:rPr>
      </w:pPr>
      <w:r>
        <w:rPr>
          <w:rFonts w:cs="Arial"/>
          <w:sz w:val="22"/>
          <w:szCs w:val="22"/>
        </w:rPr>
        <w:t xml:space="preserve">Zamawiający przewiduje możliwość zmiany zawartej umowy w stosunku do treści wybranej oferty w zakresie uregulowanym w art. 454-455 </w:t>
      </w:r>
      <w:proofErr w:type="spellStart"/>
      <w:r>
        <w:rPr>
          <w:rFonts w:cs="Arial"/>
          <w:sz w:val="22"/>
          <w:szCs w:val="22"/>
        </w:rPr>
        <w:t>p.z.p</w:t>
      </w:r>
      <w:proofErr w:type="spellEnd"/>
      <w:r>
        <w:rPr>
          <w:rFonts w:cs="Arial"/>
          <w:sz w:val="22"/>
          <w:szCs w:val="22"/>
        </w:rPr>
        <w:t>. oraz wskazanym we Wzorze Umowy, stanowiącym część II SWZ.</w:t>
      </w:r>
    </w:p>
    <w:p w:rsidR="006C2FC8" w:rsidRDefault="006C2FC8" w:rsidP="004D5708">
      <w:pPr>
        <w:numPr>
          <w:ilvl w:val="3"/>
          <w:numId w:val="38"/>
        </w:numPr>
        <w:spacing w:before="0" w:after="0"/>
        <w:ind w:left="284"/>
        <w:jc w:val="both"/>
        <w:rPr>
          <w:rFonts w:cs="Arial"/>
          <w:sz w:val="22"/>
          <w:szCs w:val="22"/>
        </w:rPr>
      </w:pPr>
      <w:r>
        <w:rPr>
          <w:rFonts w:cs="Arial"/>
          <w:sz w:val="22"/>
          <w:szCs w:val="22"/>
        </w:rPr>
        <w:t>Zmiana umowy wymaga dla swej ważności, pod rygorem nieważności, zachowania formy pisemnej.</w:t>
      </w:r>
    </w:p>
    <w:p w:rsidR="006C2FC8" w:rsidRDefault="006C2FC8" w:rsidP="00895D0F">
      <w:pPr>
        <w:spacing w:before="0" w:after="0"/>
        <w:ind w:left="-76"/>
        <w:jc w:val="both"/>
        <w:rPr>
          <w:rFonts w:cs="Arial"/>
          <w:b/>
          <w:sz w:val="22"/>
          <w:szCs w:val="22"/>
        </w:rPr>
      </w:pPr>
    </w:p>
    <w:p w:rsidR="006C2FC8" w:rsidRDefault="006C2FC8" w:rsidP="00895D0F">
      <w:pPr>
        <w:spacing w:before="0" w:after="0"/>
        <w:ind w:left="-76"/>
        <w:jc w:val="both"/>
        <w:rPr>
          <w:rFonts w:cs="Arial"/>
          <w:b/>
          <w:sz w:val="22"/>
          <w:szCs w:val="22"/>
        </w:rPr>
      </w:pPr>
      <w:r>
        <w:rPr>
          <w:rFonts w:cs="Arial"/>
          <w:b/>
          <w:sz w:val="22"/>
          <w:szCs w:val="22"/>
        </w:rPr>
        <w:t>Rozdział XXIII Pouczenie o środkach ochrony prawnej przysługujących wykonawcy.</w:t>
      </w:r>
    </w:p>
    <w:p w:rsidR="006C2FC8" w:rsidRDefault="006C2FC8" w:rsidP="004D5708">
      <w:pPr>
        <w:numPr>
          <w:ilvl w:val="0"/>
          <w:numId w:val="39"/>
        </w:numPr>
        <w:tabs>
          <w:tab w:val="left" w:pos="-76"/>
        </w:tabs>
        <w:suppressAutoHyphens/>
        <w:spacing w:before="0" w:after="0"/>
        <w:ind w:left="284" w:hanging="284"/>
        <w:jc w:val="both"/>
        <w:rPr>
          <w:rFonts w:cs="Arial"/>
          <w:sz w:val="22"/>
          <w:szCs w:val="22"/>
        </w:rPr>
      </w:pPr>
      <w:r>
        <w:rPr>
          <w:rFonts w:cs="Arial"/>
          <w:sz w:val="22"/>
          <w:szCs w:val="22"/>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cs="Arial"/>
          <w:sz w:val="22"/>
          <w:szCs w:val="22"/>
        </w:rPr>
        <w:t>p.z.p</w:t>
      </w:r>
      <w:proofErr w:type="spellEnd"/>
      <w:r>
        <w:rPr>
          <w:rFonts w:cs="Arial"/>
          <w:sz w:val="22"/>
          <w:szCs w:val="22"/>
        </w:rPr>
        <w:t xml:space="preserve">. </w:t>
      </w:r>
    </w:p>
    <w:p w:rsidR="006C2FC8" w:rsidRDefault="006C2FC8" w:rsidP="004D5708">
      <w:pPr>
        <w:numPr>
          <w:ilvl w:val="0"/>
          <w:numId w:val="39"/>
        </w:numPr>
        <w:tabs>
          <w:tab w:val="left" w:pos="-76"/>
        </w:tabs>
        <w:suppressAutoHyphens/>
        <w:spacing w:before="0" w:after="0"/>
        <w:ind w:left="284" w:hanging="284"/>
        <w:jc w:val="both"/>
        <w:rPr>
          <w:rFonts w:cs="Arial"/>
          <w:sz w:val="22"/>
          <w:szCs w:val="22"/>
        </w:rPr>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cs="Arial"/>
          <w:sz w:val="22"/>
          <w:szCs w:val="22"/>
        </w:rPr>
        <w:t>p.z.p</w:t>
      </w:r>
      <w:proofErr w:type="spellEnd"/>
      <w:r>
        <w:rPr>
          <w:rFonts w:cs="Arial"/>
          <w:sz w:val="22"/>
          <w:szCs w:val="22"/>
        </w:rPr>
        <w:t>. oraz Rzecznikowi Małych i Średnich Przedsiębiorców.</w:t>
      </w:r>
    </w:p>
    <w:p w:rsidR="006C2FC8" w:rsidRDefault="006C2FC8" w:rsidP="004D5708">
      <w:pPr>
        <w:numPr>
          <w:ilvl w:val="0"/>
          <w:numId w:val="39"/>
        </w:numPr>
        <w:tabs>
          <w:tab w:val="left" w:pos="-76"/>
        </w:tabs>
        <w:suppressAutoHyphens/>
        <w:spacing w:before="0" w:after="0"/>
        <w:ind w:left="284" w:hanging="284"/>
        <w:jc w:val="both"/>
        <w:rPr>
          <w:rFonts w:cs="Arial"/>
          <w:sz w:val="22"/>
          <w:szCs w:val="22"/>
        </w:rPr>
      </w:pPr>
      <w:r>
        <w:rPr>
          <w:rFonts w:cs="Arial"/>
          <w:sz w:val="22"/>
          <w:szCs w:val="22"/>
        </w:rPr>
        <w:t>Odwołanie przysługuje na:</w:t>
      </w:r>
    </w:p>
    <w:p w:rsidR="006C2FC8" w:rsidRDefault="006C2FC8" w:rsidP="004D5708">
      <w:pPr>
        <w:numPr>
          <w:ilvl w:val="1"/>
          <w:numId w:val="39"/>
        </w:numPr>
        <w:tabs>
          <w:tab w:val="left" w:pos="-76"/>
        </w:tabs>
        <w:suppressAutoHyphens/>
        <w:spacing w:before="0" w:after="0"/>
        <w:jc w:val="both"/>
        <w:rPr>
          <w:rFonts w:cs="Arial"/>
          <w:sz w:val="22"/>
          <w:szCs w:val="22"/>
        </w:rPr>
      </w:pPr>
      <w:r>
        <w:rPr>
          <w:rFonts w:cs="Arial"/>
          <w:sz w:val="22"/>
          <w:szCs w:val="22"/>
        </w:rPr>
        <w:t>niezgodną z przepisami ustawy czynność Zamawiającego, podjętą w postępowaniu o udzielenie zamówienia, w tym na projektowane postanowienie umowy;</w:t>
      </w:r>
    </w:p>
    <w:p w:rsidR="006C2FC8" w:rsidRDefault="006C2FC8" w:rsidP="004D5708">
      <w:pPr>
        <w:numPr>
          <w:ilvl w:val="1"/>
          <w:numId w:val="39"/>
        </w:numPr>
        <w:tabs>
          <w:tab w:val="left" w:pos="-76"/>
        </w:tabs>
        <w:suppressAutoHyphens/>
        <w:spacing w:before="0" w:after="0"/>
        <w:jc w:val="both"/>
        <w:rPr>
          <w:rFonts w:cs="Arial"/>
          <w:sz w:val="22"/>
          <w:szCs w:val="22"/>
        </w:rPr>
      </w:pPr>
      <w:r>
        <w:rPr>
          <w:rFonts w:cs="Arial"/>
          <w:sz w:val="22"/>
          <w:szCs w:val="22"/>
        </w:rPr>
        <w:t>zaniechanie czynności w postępowaniu o udzielenie zamówienia do której zamawiający był obowiązany na podstawie ustawy;</w:t>
      </w:r>
    </w:p>
    <w:p w:rsidR="006C2FC8" w:rsidRDefault="006C2FC8" w:rsidP="004D5708">
      <w:pPr>
        <w:numPr>
          <w:ilvl w:val="0"/>
          <w:numId w:val="39"/>
        </w:numPr>
        <w:tabs>
          <w:tab w:val="left" w:pos="-76"/>
        </w:tabs>
        <w:suppressAutoHyphens/>
        <w:spacing w:before="0" w:after="0"/>
        <w:ind w:left="284" w:hanging="284"/>
        <w:jc w:val="both"/>
        <w:rPr>
          <w:rFonts w:cs="Arial"/>
          <w:sz w:val="22"/>
          <w:szCs w:val="22"/>
        </w:rPr>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rsidR="006C2FC8" w:rsidRDefault="006C2FC8" w:rsidP="004D5708">
      <w:pPr>
        <w:numPr>
          <w:ilvl w:val="0"/>
          <w:numId w:val="39"/>
        </w:numPr>
        <w:tabs>
          <w:tab w:val="left" w:pos="-76"/>
        </w:tabs>
        <w:suppressAutoHyphens/>
        <w:spacing w:before="0" w:after="0"/>
        <w:ind w:left="284" w:hanging="284"/>
        <w:jc w:val="both"/>
        <w:rPr>
          <w:rFonts w:cs="Arial"/>
          <w:sz w:val="22"/>
          <w:szCs w:val="22"/>
        </w:rPr>
      </w:pPr>
      <w:r>
        <w:rPr>
          <w:rFonts w:cs="Arial"/>
          <w:sz w:val="22"/>
          <w:szCs w:val="22"/>
        </w:rPr>
        <w:t>Odwołanie wobec treści ogłoszenia lub treści SWZ wnosi się w terminie 10 dni od dnia publikacji ogłoszenia w Dzienniku Urzędowym Unii Europejskiej lub zamieszczenia dokumentów zamówienia na stronie internetowej.</w:t>
      </w:r>
    </w:p>
    <w:p w:rsidR="006C2FC8" w:rsidRDefault="006C2FC8" w:rsidP="004D5708">
      <w:pPr>
        <w:numPr>
          <w:ilvl w:val="0"/>
          <w:numId w:val="39"/>
        </w:numPr>
        <w:tabs>
          <w:tab w:val="left" w:pos="-76"/>
        </w:tabs>
        <w:suppressAutoHyphens/>
        <w:spacing w:before="0" w:after="0"/>
        <w:ind w:left="284" w:hanging="284"/>
        <w:jc w:val="both"/>
        <w:rPr>
          <w:rFonts w:cs="Arial"/>
          <w:sz w:val="22"/>
          <w:szCs w:val="22"/>
        </w:rPr>
      </w:pPr>
      <w:r>
        <w:rPr>
          <w:rFonts w:cs="Arial"/>
          <w:sz w:val="22"/>
          <w:szCs w:val="22"/>
        </w:rPr>
        <w:t>Odwołanie wnosi się w terminie:</w:t>
      </w:r>
    </w:p>
    <w:p w:rsidR="006C2FC8" w:rsidRDefault="006C2FC8" w:rsidP="004D5708">
      <w:pPr>
        <w:numPr>
          <w:ilvl w:val="0"/>
          <w:numId w:val="40"/>
        </w:numPr>
        <w:spacing w:before="0" w:after="0"/>
        <w:rPr>
          <w:rFonts w:cs="Arial"/>
          <w:sz w:val="22"/>
          <w:szCs w:val="22"/>
        </w:rPr>
      </w:pPr>
      <w:r>
        <w:rPr>
          <w:rFonts w:cs="Arial"/>
          <w:sz w:val="22"/>
          <w:szCs w:val="22"/>
        </w:rPr>
        <w:lastRenderedPageBreak/>
        <w:t>10 dni od dnia przekazania informacji o czynności zamawiającego stanowiącej podstawę jego wniesienia, jeżeli informacja została przekazana przy użyciu środków komunikacji elektronicznej,</w:t>
      </w:r>
    </w:p>
    <w:p w:rsidR="006C2FC8" w:rsidRDefault="006C2FC8" w:rsidP="004D5708">
      <w:pPr>
        <w:numPr>
          <w:ilvl w:val="0"/>
          <w:numId w:val="40"/>
        </w:numPr>
        <w:spacing w:before="0" w:after="0"/>
        <w:rPr>
          <w:rFonts w:cs="Arial"/>
          <w:sz w:val="22"/>
          <w:szCs w:val="22"/>
        </w:rPr>
      </w:pPr>
      <w:r>
        <w:rPr>
          <w:rFonts w:cs="Arial"/>
          <w:sz w:val="22"/>
          <w:szCs w:val="22"/>
        </w:rPr>
        <w:t>15 dni od dnia przekazania informacji o czynności zamawiającego stanowiącej podstawę jego wniesienia, jeżeli informacja została przekazana w sposób inny niż określony w lit. a;</w:t>
      </w:r>
    </w:p>
    <w:p w:rsidR="006C2FC8" w:rsidRDefault="006C2FC8" w:rsidP="004D5708">
      <w:pPr>
        <w:numPr>
          <w:ilvl w:val="0"/>
          <w:numId w:val="39"/>
        </w:numPr>
        <w:tabs>
          <w:tab w:val="left" w:pos="-76"/>
        </w:tabs>
        <w:suppressAutoHyphens/>
        <w:spacing w:before="0" w:after="0"/>
        <w:ind w:left="284" w:hanging="284"/>
        <w:jc w:val="both"/>
        <w:rPr>
          <w:rFonts w:cs="Arial"/>
          <w:sz w:val="22"/>
          <w:szCs w:val="22"/>
        </w:rPr>
      </w:pPr>
      <w:r>
        <w:rPr>
          <w:rFonts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6C2FC8" w:rsidRDefault="006C2FC8" w:rsidP="004D5708">
      <w:pPr>
        <w:numPr>
          <w:ilvl w:val="0"/>
          <w:numId w:val="39"/>
        </w:numPr>
        <w:tabs>
          <w:tab w:val="left" w:pos="-76"/>
        </w:tabs>
        <w:suppressAutoHyphens/>
        <w:spacing w:before="0" w:after="0"/>
        <w:ind w:left="284" w:hanging="284"/>
        <w:jc w:val="both"/>
        <w:rPr>
          <w:rFonts w:cs="Arial"/>
          <w:sz w:val="22"/>
          <w:szCs w:val="22"/>
        </w:rPr>
      </w:pPr>
      <w:r>
        <w:rPr>
          <w:rFonts w:cs="Arial"/>
          <w:sz w:val="22"/>
          <w:szCs w:val="22"/>
        </w:rPr>
        <w:t xml:space="preserve">Na orzeczenie Izby oraz postanowienie Prezesa Izby, o którym mowa w art. 519 ust. 1 ustawy </w:t>
      </w:r>
      <w:proofErr w:type="spellStart"/>
      <w:r>
        <w:rPr>
          <w:rFonts w:cs="Arial"/>
          <w:sz w:val="22"/>
          <w:szCs w:val="22"/>
        </w:rPr>
        <w:t>p.z.p</w:t>
      </w:r>
      <w:proofErr w:type="spellEnd"/>
      <w:r>
        <w:rPr>
          <w:rFonts w:cs="Arial"/>
          <w:sz w:val="22"/>
          <w:szCs w:val="22"/>
        </w:rPr>
        <w:t>., stronom oraz uczestnikom postępowania odwoławczego przysługuje skarga do sądu.</w:t>
      </w:r>
    </w:p>
    <w:p w:rsidR="006C2FC8" w:rsidRDefault="006C2FC8" w:rsidP="004D5708">
      <w:pPr>
        <w:numPr>
          <w:ilvl w:val="0"/>
          <w:numId w:val="39"/>
        </w:numPr>
        <w:tabs>
          <w:tab w:val="left" w:pos="-76"/>
        </w:tabs>
        <w:suppressAutoHyphens/>
        <w:spacing w:before="0" w:after="0"/>
        <w:ind w:left="284" w:hanging="284"/>
        <w:jc w:val="both"/>
        <w:rPr>
          <w:rFonts w:cs="Arial"/>
          <w:sz w:val="22"/>
          <w:szCs w:val="22"/>
        </w:rPr>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rsidR="006C2FC8" w:rsidRDefault="006C2FC8" w:rsidP="004D5708">
      <w:pPr>
        <w:numPr>
          <w:ilvl w:val="0"/>
          <w:numId w:val="39"/>
        </w:numPr>
        <w:tabs>
          <w:tab w:val="left" w:pos="-76"/>
        </w:tabs>
        <w:suppressAutoHyphens/>
        <w:spacing w:before="0" w:after="0"/>
        <w:ind w:left="284" w:hanging="284"/>
        <w:jc w:val="both"/>
        <w:rPr>
          <w:rFonts w:cs="Arial"/>
          <w:sz w:val="22"/>
          <w:szCs w:val="22"/>
        </w:rPr>
      </w:pPr>
      <w:r>
        <w:rPr>
          <w:rFonts w:cs="Arial"/>
          <w:sz w:val="22"/>
          <w:szCs w:val="22"/>
        </w:rPr>
        <w:t>Skargę wnosi się do Sądu Okręgowego w Warszawie - sądu zamówień publicznych, zwanego dalej "sądem zamówień publicznych".</w:t>
      </w:r>
    </w:p>
    <w:p w:rsidR="006C2FC8" w:rsidRDefault="006C2FC8" w:rsidP="004D5708">
      <w:pPr>
        <w:numPr>
          <w:ilvl w:val="0"/>
          <w:numId w:val="39"/>
        </w:numPr>
        <w:tabs>
          <w:tab w:val="left" w:pos="-76"/>
        </w:tabs>
        <w:suppressAutoHyphens/>
        <w:spacing w:before="0" w:after="0"/>
        <w:ind w:left="284" w:hanging="284"/>
        <w:jc w:val="both"/>
        <w:rPr>
          <w:rFonts w:cs="Arial"/>
          <w:sz w:val="22"/>
          <w:szCs w:val="22"/>
        </w:rPr>
      </w:pPr>
      <w:r>
        <w:rPr>
          <w:rFonts w:cs="Arial"/>
          <w:sz w:val="22"/>
          <w:szCs w:val="22"/>
        </w:rPr>
        <w:t xml:space="preserve">Skargę wnosi się za pośrednictwem Prezesa Izby, w terminie 14 dni od dnia doręczenia orzeczenia Izby lub postanowienia Prezesa Izby, o którym mowa w art. 519 ust. 1 ustawy </w:t>
      </w:r>
      <w:proofErr w:type="spellStart"/>
      <w:r>
        <w:rPr>
          <w:rFonts w:cs="Arial"/>
          <w:sz w:val="22"/>
          <w:szCs w:val="22"/>
        </w:rPr>
        <w:t>p.z.p</w:t>
      </w:r>
      <w:proofErr w:type="spellEnd"/>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rsidR="006C2FC8" w:rsidRDefault="006C2FC8" w:rsidP="004D5708">
      <w:pPr>
        <w:numPr>
          <w:ilvl w:val="0"/>
          <w:numId w:val="39"/>
        </w:numPr>
        <w:tabs>
          <w:tab w:val="left" w:pos="-76"/>
        </w:tabs>
        <w:suppressAutoHyphens/>
        <w:spacing w:before="0" w:after="0"/>
        <w:ind w:left="284" w:hanging="284"/>
        <w:jc w:val="both"/>
        <w:rPr>
          <w:rFonts w:cs="Arial"/>
          <w:sz w:val="22"/>
          <w:szCs w:val="22"/>
        </w:rPr>
      </w:pPr>
      <w:r>
        <w:rPr>
          <w:rFonts w:cs="Arial"/>
          <w:sz w:val="22"/>
          <w:szCs w:val="22"/>
        </w:rPr>
        <w:t>Prezes Izby przekazuje skargę wraz z aktami postępowania odwoławczego do sądu zamówień publicznych w terminie 7 dni od dnia jej otrzymania.</w:t>
      </w:r>
    </w:p>
    <w:p w:rsidR="006C2FC8" w:rsidRDefault="006C2FC8" w:rsidP="00895D0F">
      <w:pPr>
        <w:tabs>
          <w:tab w:val="left" w:pos="-76"/>
        </w:tabs>
        <w:suppressAutoHyphens/>
        <w:spacing w:before="0" w:after="0"/>
        <w:ind w:left="284"/>
        <w:jc w:val="both"/>
        <w:rPr>
          <w:rFonts w:cs="Arial"/>
          <w:b/>
          <w:sz w:val="22"/>
          <w:szCs w:val="22"/>
        </w:rPr>
      </w:pPr>
    </w:p>
    <w:p w:rsidR="006C2FC8" w:rsidRDefault="006C2FC8" w:rsidP="00895D0F">
      <w:pPr>
        <w:tabs>
          <w:tab w:val="left" w:pos="-76"/>
        </w:tabs>
        <w:suppressAutoHyphens/>
        <w:spacing w:before="0" w:after="0"/>
        <w:jc w:val="both"/>
        <w:rPr>
          <w:rFonts w:cs="Arial"/>
          <w:b/>
          <w:sz w:val="22"/>
          <w:szCs w:val="22"/>
        </w:rPr>
      </w:pPr>
      <w:r>
        <w:rPr>
          <w:rFonts w:cs="Arial"/>
          <w:b/>
          <w:sz w:val="22"/>
          <w:szCs w:val="22"/>
        </w:rPr>
        <w:t>Rozdział XXIV Ochrona danych osobowych</w:t>
      </w:r>
    </w:p>
    <w:p w:rsidR="006C2FC8" w:rsidRDefault="006C2FC8" w:rsidP="00895D0F">
      <w:pPr>
        <w:spacing w:before="0" w:after="0"/>
        <w:jc w:val="both"/>
        <w:rPr>
          <w:rFonts w:cs="Arial"/>
          <w:sz w:val="22"/>
          <w:szCs w:val="22"/>
        </w:rPr>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C2FC8" w:rsidRDefault="006C2FC8" w:rsidP="004D5708">
      <w:pPr>
        <w:numPr>
          <w:ilvl w:val="0"/>
          <w:numId w:val="41"/>
        </w:numPr>
        <w:tabs>
          <w:tab w:val="num" w:pos="284"/>
        </w:tabs>
        <w:spacing w:before="0" w:after="0"/>
        <w:ind w:left="709" w:hanging="401"/>
        <w:jc w:val="both"/>
        <w:rPr>
          <w:rFonts w:cs="Arial"/>
          <w:sz w:val="22"/>
          <w:szCs w:val="22"/>
        </w:rPr>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rsidR="006C2FC8" w:rsidRDefault="006C2FC8" w:rsidP="004D5708">
      <w:pPr>
        <w:numPr>
          <w:ilvl w:val="0"/>
          <w:numId w:val="41"/>
        </w:numPr>
        <w:tabs>
          <w:tab w:val="num" w:pos="284"/>
        </w:tabs>
        <w:spacing w:before="0" w:after="0"/>
        <w:ind w:left="709" w:hanging="401"/>
        <w:jc w:val="both"/>
        <w:rPr>
          <w:rFonts w:cs="Arial"/>
          <w:sz w:val="22"/>
          <w:szCs w:val="22"/>
        </w:rPr>
      </w:pPr>
      <w:r>
        <w:rPr>
          <w:rFonts w:cs="Arial"/>
          <w:sz w:val="22"/>
          <w:szCs w:val="22"/>
        </w:rPr>
        <w:t xml:space="preserve">administrator wyznaczył Inspektora Danych Osobowych, z którym można się kontaktować pod adresem e-mail: </w:t>
      </w:r>
      <w:hyperlink r:id="rId14" w:history="1">
        <w:r>
          <w:rPr>
            <w:rStyle w:val="Hipercze"/>
            <w:rFonts w:cs="Arial"/>
            <w:color w:val="auto"/>
            <w:sz w:val="22"/>
            <w:szCs w:val="22"/>
          </w:rPr>
          <w:t>iod@um.ostroleka.pl</w:t>
        </w:r>
      </w:hyperlink>
      <w:r>
        <w:rPr>
          <w:rFonts w:cs="Arial"/>
          <w:sz w:val="22"/>
          <w:szCs w:val="22"/>
        </w:rPr>
        <w:t xml:space="preserve">,  lub osobiście w siedzibie </w:t>
      </w:r>
      <w:r w:rsidR="00481FF8">
        <w:rPr>
          <w:rFonts w:cs="Arial"/>
          <w:sz w:val="22"/>
          <w:szCs w:val="22"/>
        </w:rPr>
        <w:t>Zamawiającego</w:t>
      </w:r>
      <w:r>
        <w:rPr>
          <w:rFonts w:cs="Arial"/>
          <w:sz w:val="22"/>
          <w:szCs w:val="22"/>
        </w:rPr>
        <w:t>,</w:t>
      </w:r>
    </w:p>
    <w:p w:rsidR="006C2FC8" w:rsidRDefault="006C2FC8" w:rsidP="004D5708">
      <w:pPr>
        <w:numPr>
          <w:ilvl w:val="0"/>
          <w:numId w:val="41"/>
        </w:numPr>
        <w:tabs>
          <w:tab w:val="num" w:pos="284"/>
        </w:tabs>
        <w:spacing w:before="0" w:after="0"/>
        <w:ind w:left="709" w:hanging="401"/>
        <w:jc w:val="both"/>
        <w:rPr>
          <w:rFonts w:cs="Arial"/>
          <w:sz w:val="22"/>
          <w:szCs w:val="22"/>
        </w:rPr>
      </w:pPr>
      <w:r>
        <w:rPr>
          <w:rFonts w:cs="Arial"/>
          <w:sz w:val="22"/>
          <w:szCs w:val="22"/>
        </w:rPr>
        <w:t xml:space="preserve">Pani/Pana dane osobowe przetwarzane będą na podstawie art. 6 ust. 1 lit. c RODO w celu związanym z przedmiotowym postępowaniem o udzielenie zamówienia publicznego, prowadzonym w </w:t>
      </w:r>
      <w:r w:rsidR="00481FF8">
        <w:rPr>
          <w:rFonts w:cs="Arial"/>
          <w:sz w:val="22"/>
          <w:szCs w:val="22"/>
        </w:rPr>
        <w:t>trybie przetargu nieograniczonego</w:t>
      </w:r>
    </w:p>
    <w:p w:rsidR="006C2FC8" w:rsidRDefault="006C2FC8" w:rsidP="004D5708">
      <w:pPr>
        <w:numPr>
          <w:ilvl w:val="0"/>
          <w:numId w:val="41"/>
        </w:numPr>
        <w:tabs>
          <w:tab w:val="num" w:pos="284"/>
        </w:tabs>
        <w:spacing w:before="0" w:after="0"/>
        <w:ind w:left="709" w:hanging="401"/>
        <w:jc w:val="both"/>
        <w:rPr>
          <w:rFonts w:cs="Arial"/>
          <w:sz w:val="22"/>
          <w:szCs w:val="22"/>
        </w:rPr>
      </w:pPr>
      <w:r>
        <w:rPr>
          <w:rFonts w:cs="Arial"/>
          <w:sz w:val="22"/>
          <w:szCs w:val="22"/>
        </w:rPr>
        <w:t>odbiorcami Pani/Pana danych osobowych będą osoby lub podmioty, którym udostępniona zostanie dokumentacja postępowania w oparciu o art. 74 ustawy P.Z.P.</w:t>
      </w:r>
    </w:p>
    <w:p w:rsidR="006C2FC8" w:rsidRDefault="006C2FC8" w:rsidP="004D5708">
      <w:pPr>
        <w:numPr>
          <w:ilvl w:val="0"/>
          <w:numId w:val="41"/>
        </w:numPr>
        <w:tabs>
          <w:tab w:val="num" w:pos="284"/>
        </w:tabs>
        <w:spacing w:before="0" w:after="0"/>
        <w:ind w:left="709" w:hanging="401"/>
        <w:jc w:val="both"/>
        <w:rPr>
          <w:rFonts w:cs="Arial"/>
          <w:sz w:val="22"/>
          <w:szCs w:val="22"/>
        </w:rPr>
      </w:pPr>
      <w:r>
        <w:rPr>
          <w:rFonts w:cs="Arial"/>
          <w:sz w:val="22"/>
          <w:szCs w:val="22"/>
        </w:rPr>
        <w:t xml:space="preserve">Pani/Pana dane osobowe będą przechowywane, zgodnie z art. 78 ust. 1 </w:t>
      </w:r>
      <w:proofErr w:type="spellStart"/>
      <w:r>
        <w:rPr>
          <w:rFonts w:cs="Arial"/>
          <w:sz w:val="22"/>
          <w:szCs w:val="22"/>
        </w:rPr>
        <w:t>p.z.p</w:t>
      </w:r>
      <w:proofErr w:type="spellEnd"/>
      <w:r>
        <w:rPr>
          <w:rFonts w:cs="Arial"/>
          <w:sz w:val="22"/>
          <w:szCs w:val="22"/>
        </w:rPr>
        <w:t>. przez okres 4 lat od dnia zakończenia postępowania o udzielenie zamówienia, a jeżeli czas trwania umowy przekracza 4 lata, okres przechowywania obejmuje cały czas trwania umowy;</w:t>
      </w:r>
    </w:p>
    <w:p w:rsidR="006C2FC8" w:rsidRDefault="006C2FC8" w:rsidP="004D5708">
      <w:pPr>
        <w:numPr>
          <w:ilvl w:val="0"/>
          <w:numId w:val="41"/>
        </w:numPr>
        <w:tabs>
          <w:tab w:val="num" w:pos="284"/>
        </w:tabs>
        <w:spacing w:before="0" w:after="0"/>
        <w:ind w:left="709" w:hanging="401"/>
        <w:jc w:val="both"/>
        <w:rPr>
          <w:rFonts w:cs="Arial"/>
          <w:sz w:val="22"/>
          <w:szCs w:val="22"/>
        </w:rPr>
      </w:pPr>
      <w:r>
        <w:rPr>
          <w:rFonts w:cs="Arial"/>
          <w:sz w:val="22"/>
          <w:szCs w:val="22"/>
        </w:rPr>
        <w:t xml:space="preserve">obowiązek podania przez Panią/Pana danych osobowych bezpośrednio Pani/Pana dotyczących jest wymogiem ustawowym określonym w przepisanych ustawy </w:t>
      </w:r>
      <w:proofErr w:type="spellStart"/>
      <w:r>
        <w:rPr>
          <w:rFonts w:cs="Arial"/>
          <w:sz w:val="22"/>
          <w:szCs w:val="22"/>
        </w:rPr>
        <w:t>p.z.p</w:t>
      </w:r>
      <w:proofErr w:type="spellEnd"/>
      <w:r>
        <w:rPr>
          <w:rFonts w:cs="Arial"/>
          <w:sz w:val="22"/>
          <w:szCs w:val="22"/>
        </w:rPr>
        <w:t>., związanym z udziałem w postępowaniu o udzielenie zamówienia publicznego.</w:t>
      </w:r>
    </w:p>
    <w:p w:rsidR="006C2FC8" w:rsidRDefault="006C2FC8" w:rsidP="004D5708">
      <w:pPr>
        <w:numPr>
          <w:ilvl w:val="0"/>
          <w:numId w:val="41"/>
        </w:numPr>
        <w:tabs>
          <w:tab w:val="num" w:pos="284"/>
          <w:tab w:val="num" w:pos="709"/>
        </w:tabs>
        <w:spacing w:before="0" w:after="0"/>
        <w:ind w:left="709" w:hanging="401"/>
        <w:jc w:val="both"/>
        <w:rPr>
          <w:rFonts w:cs="Arial"/>
          <w:sz w:val="22"/>
          <w:szCs w:val="22"/>
        </w:rPr>
      </w:pPr>
      <w:r>
        <w:rPr>
          <w:rFonts w:cs="Arial"/>
          <w:sz w:val="22"/>
          <w:szCs w:val="22"/>
        </w:rPr>
        <w:lastRenderedPageBreak/>
        <w:t>w odniesieniu do Pani/Pana danych osobowych decyzje nie będą podejmowane w sposób zautomatyzowany, stosownie do art. 22 RODO.</w:t>
      </w:r>
    </w:p>
    <w:p w:rsidR="006C2FC8" w:rsidRDefault="006C2FC8" w:rsidP="004D5708">
      <w:pPr>
        <w:numPr>
          <w:ilvl w:val="0"/>
          <w:numId w:val="41"/>
        </w:numPr>
        <w:tabs>
          <w:tab w:val="num" w:pos="284"/>
        </w:tabs>
        <w:spacing w:before="0" w:after="0"/>
        <w:ind w:left="709" w:hanging="401"/>
        <w:jc w:val="both"/>
        <w:rPr>
          <w:rFonts w:cs="Arial"/>
          <w:sz w:val="22"/>
          <w:szCs w:val="22"/>
        </w:rPr>
      </w:pPr>
      <w:r>
        <w:rPr>
          <w:rFonts w:cs="Arial"/>
          <w:sz w:val="22"/>
          <w:szCs w:val="22"/>
        </w:rPr>
        <w:t>posiada Pani/Pan:</w:t>
      </w:r>
    </w:p>
    <w:p w:rsidR="006C2FC8" w:rsidRDefault="006C2FC8" w:rsidP="004D5708">
      <w:pPr>
        <w:numPr>
          <w:ilvl w:val="0"/>
          <w:numId w:val="42"/>
        </w:numPr>
        <w:tabs>
          <w:tab w:val="num" w:pos="284"/>
        </w:tabs>
        <w:spacing w:before="0" w:after="0"/>
        <w:ind w:left="1064" w:hanging="462"/>
        <w:jc w:val="both"/>
        <w:rPr>
          <w:rFonts w:cs="Arial"/>
          <w:i/>
          <w:sz w:val="22"/>
          <w:szCs w:val="22"/>
        </w:rPr>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C2FC8" w:rsidRDefault="006C2FC8" w:rsidP="004D5708">
      <w:pPr>
        <w:numPr>
          <w:ilvl w:val="0"/>
          <w:numId w:val="42"/>
        </w:numPr>
        <w:tabs>
          <w:tab w:val="num" w:pos="284"/>
          <w:tab w:val="left" w:pos="993"/>
        </w:tabs>
        <w:spacing w:before="0" w:after="0"/>
        <w:ind w:left="993" w:hanging="391"/>
        <w:jc w:val="both"/>
        <w:rPr>
          <w:rFonts w:cs="Arial"/>
          <w:sz w:val="22"/>
          <w:szCs w:val="22"/>
        </w:rPr>
      </w:pPr>
      <w:r>
        <w:rPr>
          <w:rFonts w:cs="Arial"/>
          <w:sz w:val="22"/>
          <w:szCs w:val="22"/>
        </w:rPr>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rsidR="006C2FC8" w:rsidRDefault="006C2FC8" w:rsidP="004D5708">
      <w:pPr>
        <w:numPr>
          <w:ilvl w:val="0"/>
          <w:numId w:val="42"/>
        </w:numPr>
        <w:tabs>
          <w:tab w:val="num" w:pos="284"/>
        </w:tabs>
        <w:spacing w:before="0" w:after="0"/>
        <w:ind w:left="1064" w:hanging="462"/>
        <w:jc w:val="both"/>
        <w:rPr>
          <w:rFonts w:cs="Arial"/>
          <w:sz w:val="22"/>
          <w:szCs w:val="22"/>
        </w:rPr>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rsidR="006C2FC8" w:rsidRDefault="006C2FC8" w:rsidP="004D5708">
      <w:pPr>
        <w:numPr>
          <w:ilvl w:val="0"/>
          <w:numId w:val="42"/>
        </w:numPr>
        <w:tabs>
          <w:tab w:val="num" w:pos="284"/>
        </w:tabs>
        <w:spacing w:before="0" w:after="0"/>
        <w:ind w:left="1064" w:hanging="462"/>
        <w:jc w:val="both"/>
        <w:rPr>
          <w:rFonts w:cs="Arial"/>
          <w:sz w:val="22"/>
          <w:szCs w:val="22"/>
        </w:rPr>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rsidR="006C2FC8" w:rsidRDefault="006C2FC8" w:rsidP="004D5708">
      <w:pPr>
        <w:numPr>
          <w:ilvl w:val="0"/>
          <w:numId w:val="41"/>
        </w:numPr>
        <w:tabs>
          <w:tab w:val="num" w:pos="284"/>
        </w:tabs>
        <w:spacing w:before="0" w:after="0"/>
        <w:ind w:left="709" w:hanging="401"/>
        <w:jc w:val="both"/>
        <w:rPr>
          <w:rFonts w:cs="Arial"/>
          <w:sz w:val="22"/>
          <w:szCs w:val="22"/>
        </w:rPr>
      </w:pPr>
      <w:r>
        <w:rPr>
          <w:rFonts w:cs="Arial"/>
          <w:sz w:val="22"/>
          <w:szCs w:val="22"/>
        </w:rPr>
        <w:t>nie przysługuje Pani/Panu:</w:t>
      </w:r>
    </w:p>
    <w:p w:rsidR="006C2FC8" w:rsidRDefault="006C2FC8" w:rsidP="004D5708">
      <w:pPr>
        <w:numPr>
          <w:ilvl w:val="0"/>
          <w:numId w:val="43"/>
        </w:numPr>
        <w:tabs>
          <w:tab w:val="num" w:pos="284"/>
        </w:tabs>
        <w:spacing w:before="0" w:after="0"/>
        <w:ind w:left="1134" w:hanging="392"/>
        <w:jc w:val="both"/>
        <w:rPr>
          <w:rFonts w:cs="Arial"/>
          <w:sz w:val="22"/>
          <w:szCs w:val="22"/>
        </w:rPr>
      </w:pPr>
      <w:r>
        <w:rPr>
          <w:rFonts w:cs="Arial"/>
          <w:sz w:val="22"/>
          <w:szCs w:val="22"/>
        </w:rPr>
        <w:tab/>
        <w:t>w związku z art. 17 ust. 3 lit. b, d lub e RODO prawo do usunięcia danych osobowych;</w:t>
      </w:r>
    </w:p>
    <w:p w:rsidR="006C2FC8" w:rsidRDefault="006C2FC8" w:rsidP="004D5708">
      <w:pPr>
        <w:numPr>
          <w:ilvl w:val="0"/>
          <w:numId w:val="43"/>
        </w:numPr>
        <w:tabs>
          <w:tab w:val="num" w:pos="284"/>
        </w:tabs>
        <w:spacing w:before="0" w:after="0"/>
        <w:ind w:left="1134" w:hanging="392"/>
        <w:jc w:val="both"/>
        <w:rPr>
          <w:rFonts w:cs="Arial"/>
          <w:sz w:val="22"/>
          <w:szCs w:val="22"/>
        </w:rPr>
      </w:pPr>
      <w:r>
        <w:rPr>
          <w:rFonts w:cs="Arial"/>
          <w:sz w:val="22"/>
          <w:szCs w:val="22"/>
        </w:rPr>
        <w:tab/>
        <w:t>prawo do przenoszenia danych osobowych, o którym mowa w art. 20 RODO;</w:t>
      </w:r>
    </w:p>
    <w:p w:rsidR="006C2FC8" w:rsidRDefault="006C2FC8" w:rsidP="004D5708">
      <w:pPr>
        <w:numPr>
          <w:ilvl w:val="0"/>
          <w:numId w:val="43"/>
        </w:numPr>
        <w:tabs>
          <w:tab w:val="num" w:pos="284"/>
        </w:tabs>
        <w:spacing w:before="0" w:after="0"/>
        <w:ind w:left="1134" w:hanging="392"/>
        <w:jc w:val="both"/>
        <w:rPr>
          <w:rFonts w:cs="Arial"/>
          <w:sz w:val="22"/>
          <w:szCs w:val="22"/>
        </w:rPr>
      </w:pPr>
      <w:r>
        <w:rPr>
          <w:rFonts w:cs="Arial"/>
          <w:sz w:val="22"/>
          <w:szCs w:val="22"/>
        </w:rPr>
        <w:tab/>
        <w:t xml:space="preserve">na podstawie art. 21 RODO prawo sprzeciwu, wobec przetwarzania danych osobowych, gdyż podstawą prawną przetwarzania Pani/Pana danych osobowych jest art. 6 ust. 1 lit. c RODO; </w:t>
      </w:r>
    </w:p>
    <w:p w:rsidR="006C2FC8" w:rsidRDefault="006C2FC8" w:rsidP="004D5708">
      <w:pPr>
        <w:numPr>
          <w:ilvl w:val="0"/>
          <w:numId w:val="41"/>
        </w:numPr>
        <w:tabs>
          <w:tab w:val="num" w:pos="284"/>
        </w:tabs>
        <w:spacing w:before="0" w:after="0"/>
        <w:ind w:left="709" w:hanging="401"/>
        <w:jc w:val="both"/>
        <w:rPr>
          <w:rFonts w:cs="Arial"/>
          <w:sz w:val="22"/>
          <w:szCs w:val="22"/>
        </w:rPr>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C2FC8" w:rsidRDefault="006C2FC8" w:rsidP="00895D0F">
      <w:pPr>
        <w:spacing w:before="0" w:after="0"/>
        <w:ind w:left="709"/>
        <w:jc w:val="both"/>
        <w:rPr>
          <w:rFonts w:cs="Arial"/>
          <w:sz w:val="22"/>
          <w:szCs w:val="22"/>
        </w:rPr>
      </w:pPr>
    </w:p>
    <w:p w:rsidR="006C2FC8" w:rsidRDefault="006C2FC8" w:rsidP="00895D0F">
      <w:pPr>
        <w:pStyle w:val="Tekstpodstawowywcity2"/>
        <w:spacing w:before="0" w:after="0" w:line="276" w:lineRule="auto"/>
        <w:ind w:right="425"/>
        <w:rPr>
          <w:b/>
          <w:color w:val="000000"/>
          <w:sz w:val="22"/>
          <w:szCs w:val="22"/>
        </w:rPr>
      </w:pPr>
      <w:r>
        <w:rPr>
          <w:b/>
          <w:color w:val="000000"/>
          <w:sz w:val="22"/>
          <w:szCs w:val="22"/>
        </w:rPr>
        <w:t>Rozdział XXV Wykaz załączników do niniejszej SWZ.</w:t>
      </w:r>
    </w:p>
    <w:p w:rsidR="006C2FC8" w:rsidRDefault="006C2FC8" w:rsidP="00895D0F">
      <w:pPr>
        <w:pStyle w:val="Tekstpodstawowywcity2"/>
        <w:spacing w:before="0" w:after="0" w:line="276" w:lineRule="auto"/>
        <w:ind w:right="425"/>
        <w:rPr>
          <w:color w:val="000000"/>
          <w:sz w:val="22"/>
          <w:szCs w:val="22"/>
        </w:rPr>
      </w:pPr>
      <w:r>
        <w:rPr>
          <w:color w:val="000000"/>
          <w:sz w:val="22"/>
          <w:szCs w:val="22"/>
        </w:rPr>
        <w:t>Załącznikami do niniejszej SWZ są następujące wzory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944"/>
        <w:gridCol w:w="5157"/>
      </w:tblGrid>
      <w:tr w:rsidR="006C2FC8" w:rsidTr="00CB1204">
        <w:tc>
          <w:tcPr>
            <w:tcW w:w="846" w:type="dxa"/>
            <w:tcBorders>
              <w:top w:val="single" w:sz="4" w:space="0" w:color="auto"/>
              <w:left w:val="single" w:sz="4" w:space="0" w:color="auto"/>
              <w:bottom w:val="single" w:sz="4" w:space="0" w:color="auto"/>
              <w:right w:val="single" w:sz="4" w:space="0" w:color="auto"/>
            </w:tcBorders>
            <w:vAlign w:val="center"/>
            <w:hideMark/>
          </w:tcPr>
          <w:p w:rsidR="006C2FC8" w:rsidRDefault="006C2FC8" w:rsidP="00895D0F">
            <w:pPr>
              <w:pStyle w:val="Bezodstpw"/>
              <w:spacing w:line="276" w:lineRule="auto"/>
              <w:ind w:right="425"/>
              <w:rPr>
                <w:sz w:val="22"/>
                <w:szCs w:val="22"/>
              </w:rPr>
            </w:pPr>
            <w:r>
              <w:rPr>
                <w:sz w:val="22"/>
                <w:szCs w:val="22"/>
              </w:rPr>
              <w:t>L.p.</w:t>
            </w:r>
          </w:p>
        </w:tc>
        <w:tc>
          <w:tcPr>
            <w:tcW w:w="2988" w:type="dxa"/>
            <w:tcBorders>
              <w:top w:val="single" w:sz="4" w:space="0" w:color="auto"/>
              <w:left w:val="single" w:sz="4" w:space="0" w:color="auto"/>
              <w:bottom w:val="single" w:sz="4" w:space="0" w:color="auto"/>
              <w:right w:val="single" w:sz="4" w:space="0" w:color="auto"/>
            </w:tcBorders>
            <w:vAlign w:val="center"/>
            <w:hideMark/>
          </w:tcPr>
          <w:p w:rsidR="006C2FC8" w:rsidRDefault="006C2FC8" w:rsidP="00895D0F">
            <w:pPr>
              <w:pStyle w:val="Bezodstpw"/>
              <w:spacing w:line="276" w:lineRule="auto"/>
              <w:ind w:right="425"/>
              <w:rPr>
                <w:sz w:val="22"/>
                <w:szCs w:val="22"/>
              </w:rPr>
            </w:pPr>
            <w:r>
              <w:rPr>
                <w:sz w:val="22"/>
                <w:szCs w:val="22"/>
              </w:rPr>
              <w:t>Oznaczenie załącznika</w:t>
            </w:r>
          </w:p>
        </w:tc>
        <w:tc>
          <w:tcPr>
            <w:tcW w:w="5228" w:type="dxa"/>
            <w:tcBorders>
              <w:top w:val="single" w:sz="4" w:space="0" w:color="auto"/>
              <w:left w:val="single" w:sz="4" w:space="0" w:color="auto"/>
              <w:bottom w:val="single" w:sz="4" w:space="0" w:color="auto"/>
              <w:right w:val="single" w:sz="4" w:space="0" w:color="auto"/>
            </w:tcBorders>
            <w:vAlign w:val="center"/>
            <w:hideMark/>
          </w:tcPr>
          <w:p w:rsidR="006C2FC8" w:rsidRDefault="006C2FC8" w:rsidP="00895D0F">
            <w:pPr>
              <w:pStyle w:val="Bezodstpw"/>
              <w:spacing w:line="276" w:lineRule="auto"/>
              <w:ind w:right="425"/>
              <w:rPr>
                <w:sz w:val="22"/>
                <w:szCs w:val="22"/>
              </w:rPr>
            </w:pPr>
            <w:r>
              <w:rPr>
                <w:sz w:val="22"/>
                <w:szCs w:val="22"/>
              </w:rPr>
              <w:t>Nazwa załącznika</w:t>
            </w:r>
          </w:p>
        </w:tc>
      </w:tr>
      <w:tr w:rsidR="006C2FC8" w:rsidTr="00CB1204">
        <w:tc>
          <w:tcPr>
            <w:tcW w:w="846"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line="276" w:lineRule="auto"/>
              <w:ind w:right="425"/>
              <w:rPr>
                <w:sz w:val="22"/>
                <w:szCs w:val="22"/>
              </w:rPr>
            </w:pPr>
            <w:r>
              <w:rPr>
                <w:sz w:val="22"/>
                <w:szCs w:val="22"/>
              </w:rPr>
              <w:t>1.</w:t>
            </w:r>
          </w:p>
        </w:tc>
        <w:tc>
          <w:tcPr>
            <w:tcW w:w="2988"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line="276" w:lineRule="auto"/>
              <w:ind w:right="425"/>
              <w:rPr>
                <w:sz w:val="22"/>
                <w:szCs w:val="22"/>
              </w:rPr>
            </w:pPr>
            <w:r>
              <w:rPr>
                <w:sz w:val="22"/>
                <w:szCs w:val="22"/>
              </w:rPr>
              <w:t>Załącznik nr 1</w:t>
            </w:r>
          </w:p>
        </w:tc>
        <w:tc>
          <w:tcPr>
            <w:tcW w:w="5228"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line="276" w:lineRule="auto"/>
              <w:ind w:right="425"/>
              <w:rPr>
                <w:sz w:val="22"/>
                <w:szCs w:val="22"/>
              </w:rPr>
            </w:pPr>
            <w:r>
              <w:rPr>
                <w:sz w:val="22"/>
                <w:szCs w:val="22"/>
              </w:rPr>
              <w:t>Wzór Formularza Oferty.</w:t>
            </w:r>
          </w:p>
        </w:tc>
      </w:tr>
      <w:tr w:rsidR="000D40B7" w:rsidTr="00CB1204">
        <w:tc>
          <w:tcPr>
            <w:tcW w:w="846" w:type="dxa"/>
            <w:tcBorders>
              <w:top w:val="single" w:sz="4" w:space="0" w:color="auto"/>
              <w:left w:val="single" w:sz="4" w:space="0" w:color="auto"/>
              <w:bottom w:val="single" w:sz="4" w:space="0" w:color="auto"/>
              <w:right w:val="single" w:sz="4" w:space="0" w:color="auto"/>
            </w:tcBorders>
          </w:tcPr>
          <w:p w:rsidR="000D40B7" w:rsidRDefault="000D40B7" w:rsidP="00895D0F">
            <w:pPr>
              <w:pStyle w:val="Bezodstpw"/>
              <w:spacing w:line="276" w:lineRule="auto"/>
              <w:ind w:right="425"/>
              <w:rPr>
                <w:sz w:val="22"/>
                <w:szCs w:val="22"/>
              </w:rPr>
            </w:pPr>
            <w:r>
              <w:rPr>
                <w:sz w:val="22"/>
                <w:szCs w:val="22"/>
              </w:rPr>
              <w:t xml:space="preserve">2. </w:t>
            </w:r>
          </w:p>
        </w:tc>
        <w:tc>
          <w:tcPr>
            <w:tcW w:w="2988" w:type="dxa"/>
            <w:tcBorders>
              <w:top w:val="single" w:sz="4" w:space="0" w:color="auto"/>
              <w:left w:val="single" w:sz="4" w:space="0" w:color="auto"/>
              <w:bottom w:val="single" w:sz="4" w:space="0" w:color="auto"/>
              <w:right w:val="single" w:sz="4" w:space="0" w:color="auto"/>
            </w:tcBorders>
          </w:tcPr>
          <w:p w:rsidR="000D40B7" w:rsidRDefault="000D40B7" w:rsidP="00895D0F">
            <w:pPr>
              <w:pStyle w:val="Bezodstpw"/>
              <w:spacing w:line="276" w:lineRule="auto"/>
              <w:ind w:right="425"/>
              <w:rPr>
                <w:sz w:val="22"/>
                <w:szCs w:val="22"/>
              </w:rPr>
            </w:pPr>
            <w:r>
              <w:rPr>
                <w:sz w:val="22"/>
                <w:szCs w:val="22"/>
              </w:rPr>
              <w:t>Załącznik nr 1 a</w:t>
            </w:r>
          </w:p>
        </w:tc>
        <w:tc>
          <w:tcPr>
            <w:tcW w:w="5228" w:type="dxa"/>
            <w:tcBorders>
              <w:top w:val="single" w:sz="4" w:space="0" w:color="auto"/>
              <w:left w:val="single" w:sz="4" w:space="0" w:color="auto"/>
              <w:bottom w:val="single" w:sz="4" w:space="0" w:color="auto"/>
              <w:right w:val="single" w:sz="4" w:space="0" w:color="auto"/>
            </w:tcBorders>
          </w:tcPr>
          <w:p w:rsidR="000D40B7" w:rsidRDefault="000D40B7" w:rsidP="00895D0F">
            <w:pPr>
              <w:pStyle w:val="Bezodstpw"/>
              <w:spacing w:line="276" w:lineRule="auto"/>
              <w:ind w:right="425"/>
              <w:rPr>
                <w:sz w:val="22"/>
                <w:szCs w:val="22"/>
              </w:rPr>
            </w:pPr>
            <w:r>
              <w:rPr>
                <w:sz w:val="22"/>
                <w:szCs w:val="22"/>
              </w:rPr>
              <w:t>Wykaz osób dla spełnienia</w:t>
            </w:r>
            <w:r w:rsidR="00F75FD9">
              <w:rPr>
                <w:sz w:val="22"/>
                <w:szCs w:val="22"/>
              </w:rPr>
              <w:t xml:space="preserve"> kryteriów oceny ofert</w:t>
            </w:r>
          </w:p>
        </w:tc>
      </w:tr>
      <w:tr w:rsidR="006C2FC8" w:rsidTr="00CB1204">
        <w:tc>
          <w:tcPr>
            <w:tcW w:w="846" w:type="dxa"/>
            <w:tcBorders>
              <w:top w:val="single" w:sz="4" w:space="0" w:color="auto"/>
              <w:left w:val="single" w:sz="4" w:space="0" w:color="auto"/>
              <w:bottom w:val="single" w:sz="4" w:space="0" w:color="auto"/>
              <w:right w:val="single" w:sz="4" w:space="0" w:color="auto"/>
            </w:tcBorders>
            <w:hideMark/>
          </w:tcPr>
          <w:p w:rsidR="006C2FC8" w:rsidRDefault="004848BC" w:rsidP="00895D0F">
            <w:pPr>
              <w:pStyle w:val="Bezodstpw"/>
              <w:spacing w:line="276" w:lineRule="auto"/>
              <w:ind w:right="425"/>
              <w:rPr>
                <w:sz w:val="22"/>
                <w:szCs w:val="22"/>
              </w:rPr>
            </w:pPr>
            <w:r>
              <w:rPr>
                <w:sz w:val="22"/>
                <w:szCs w:val="22"/>
              </w:rPr>
              <w:t>3</w:t>
            </w:r>
            <w:r w:rsidR="006C2FC8">
              <w:rPr>
                <w:sz w:val="22"/>
                <w:szCs w:val="22"/>
              </w:rPr>
              <w:t>.</w:t>
            </w:r>
          </w:p>
        </w:tc>
        <w:tc>
          <w:tcPr>
            <w:tcW w:w="2988"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line="276" w:lineRule="auto"/>
              <w:ind w:right="425"/>
              <w:rPr>
                <w:sz w:val="22"/>
                <w:szCs w:val="22"/>
              </w:rPr>
            </w:pPr>
            <w:r>
              <w:rPr>
                <w:sz w:val="22"/>
                <w:szCs w:val="22"/>
              </w:rPr>
              <w:t>Załącznik nr 2</w:t>
            </w:r>
          </w:p>
        </w:tc>
        <w:tc>
          <w:tcPr>
            <w:tcW w:w="5228" w:type="dxa"/>
            <w:tcBorders>
              <w:top w:val="single" w:sz="4" w:space="0" w:color="auto"/>
              <w:left w:val="single" w:sz="4" w:space="0" w:color="auto"/>
              <w:bottom w:val="single" w:sz="4" w:space="0" w:color="auto"/>
              <w:right w:val="single" w:sz="4" w:space="0" w:color="auto"/>
            </w:tcBorders>
            <w:hideMark/>
          </w:tcPr>
          <w:p w:rsidR="006C2FC8" w:rsidRDefault="007121BA" w:rsidP="00895D0F">
            <w:pPr>
              <w:pStyle w:val="Bezodstpw"/>
              <w:spacing w:line="276" w:lineRule="auto"/>
              <w:ind w:right="425"/>
              <w:rPr>
                <w:sz w:val="22"/>
                <w:szCs w:val="22"/>
              </w:rPr>
            </w:pPr>
            <w:r>
              <w:rPr>
                <w:sz w:val="22"/>
                <w:szCs w:val="22"/>
              </w:rPr>
              <w:t>Formularz JEDZ</w:t>
            </w:r>
          </w:p>
        </w:tc>
      </w:tr>
      <w:tr w:rsidR="006C2FC8" w:rsidTr="00CB1204">
        <w:tc>
          <w:tcPr>
            <w:tcW w:w="846" w:type="dxa"/>
            <w:tcBorders>
              <w:top w:val="single" w:sz="4" w:space="0" w:color="auto"/>
              <w:left w:val="single" w:sz="4" w:space="0" w:color="auto"/>
              <w:bottom w:val="single" w:sz="4" w:space="0" w:color="auto"/>
              <w:right w:val="single" w:sz="4" w:space="0" w:color="auto"/>
            </w:tcBorders>
            <w:hideMark/>
          </w:tcPr>
          <w:p w:rsidR="006C2FC8" w:rsidRDefault="004848BC" w:rsidP="00895D0F">
            <w:pPr>
              <w:pStyle w:val="Bezodstpw"/>
              <w:spacing w:line="276" w:lineRule="auto"/>
              <w:ind w:right="425"/>
              <w:rPr>
                <w:sz w:val="22"/>
                <w:szCs w:val="22"/>
              </w:rPr>
            </w:pPr>
            <w:r>
              <w:rPr>
                <w:sz w:val="22"/>
                <w:szCs w:val="22"/>
              </w:rPr>
              <w:t>4</w:t>
            </w:r>
            <w:r w:rsidR="006C2FC8">
              <w:rPr>
                <w:sz w:val="22"/>
                <w:szCs w:val="22"/>
              </w:rPr>
              <w:t>.</w:t>
            </w:r>
          </w:p>
        </w:tc>
        <w:tc>
          <w:tcPr>
            <w:tcW w:w="2988"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line="276" w:lineRule="auto"/>
              <w:ind w:right="425"/>
              <w:rPr>
                <w:sz w:val="22"/>
                <w:szCs w:val="22"/>
              </w:rPr>
            </w:pPr>
            <w:r>
              <w:rPr>
                <w:sz w:val="22"/>
                <w:szCs w:val="22"/>
              </w:rPr>
              <w:t>Załącznik nr 3</w:t>
            </w:r>
          </w:p>
        </w:tc>
        <w:tc>
          <w:tcPr>
            <w:tcW w:w="5228"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line="276" w:lineRule="auto"/>
              <w:ind w:right="425"/>
              <w:rPr>
                <w:sz w:val="22"/>
                <w:szCs w:val="22"/>
              </w:rPr>
            </w:pPr>
            <w:r>
              <w:rPr>
                <w:sz w:val="22"/>
                <w:szCs w:val="22"/>
              </w:rPr>
              <w:t>Zobowiązanie innego podmiotu do udostępnienia niezbędnych zasobów Wykonawcy</w:t>
            </w:r>
          </w:p>
        </w:tc>
      </w:tr>
      <w:tr w:rsidR="006C2FC8" w:rsidTr="00CB1204">
        <w:tc>
          <w:tcPr>
            <w:tcW w:w="846" w:type="dxa"/>
            <w:tcBorders>
              <w:top w:val="single" w:sz="4" w:space="0" w:color="auto"/>
              <w:left w:val="single" w:sz="4" w:space="0" w:color="auto"/>
              <w:bottom w:val="single" w:sz="4" w:space="0" w:color="auto"/>
              <w:right w:val="single" w:sz="4" w:space="0" w:color="auto"/>
            </w:tcBorders>
            <w:hideMark/>
          </w:tcPr>
          <w:p w:rsidR="006C2FC8" w:rsidRDefault="004848BC" w:rsidP="00895D0F">
            <w:pPr>
              <w:pStyle w:val="Bezodstpw"/>
              <w:spacing w:line="276" w:lineRule="auto"/>
              <w:ind w:right="425"/>
              <w:rPr>
                <w:sz w:val="22"/>
                <w:szCs w:val="22"/>
              </w:rPr>
            </w:pPr>
            <w:r>
              <w:rPr>
                <w:sz w:val="22"/>
                <w:szCs w:val="22"/>
              </w:rPr>
              <w:lastRenderedPageBreak/>
              <w:t>5</w:t>
            </w:r>
            <w:r w:rsidR="006C2FC8">
              <w:rPr>
                <w:sz w:val="22"/>
                <w:szCs w:val="22"/>
              </w:rPr>
              <w:t>.</w:t>
            </w:r>
          </w:p>
        </w:tc>
        <w:tc>
          <w:tcPr>
            <w:tcW w:w="2988"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line="276" w:lineRule="auto"/>
              <w:ind w:right="425"/>
              <w:rPr>
                <w:sz w:val="22"/>
                <w:szCs w:val="22"/>
              </w:rPr>
            </w:pPr>
            <w:r>
              <w:rPr>
                <w:sz w:val="22"/>
                <w:szCs w:val="22"/>
              </w:rPr>
              <w:t>Załącznik nr 4</w:t>
            </w:r>
          </w:p>
        </w:tc>
        <w:tc>
          <w:tcPr>
            <w:tcW w:w="5228"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line="276" w:lineRule="auto"/>
              <w:ind w:right="425"/>
              <w:rPr>
                <w:sz w:val="22"/>
                <w:szCs w:val="22"/>
              </w:rPr>
            </w:pPr>
            <w:r>
              <w:rPr>
                <w:sz w:val="22"/>
                <w:szCs w:val="22"/>
              </w:rPr>
              <w:t xml:space="preserve">Wzór wykazu usług </w:t>
            </w:r>
          </w:p>
        </w:tc>
      </w:tr>
      <w:tr w:rsidR="006C2FC8" w:rsidTr="00CB1204">
        <w:tc>
          <w:tcPr>
            <w:tcW w:w="846" w:type="dxa"/>
            <w:tcBorders>
              <w:top w:val="single" w:sz="4" w:space="0" w:color="auto"/>
              <w:left w:val="single" w:sz="4" w:space="0" w:color="auto"/>
              <w:bottom w:val="single" w:sz="4" w:space="0" w:color="auto"/>
              <w:right w:val="single" w:sz="4" w:space="0" w:color="auto"/>
            </w:tcBorders>
            <w:hideMark/>
          </w:tcPr>
          <w:p w:rsidR="006C2FC8" w:rsidRDefault="004848BC" w:rsidP="00895D0F">
            <w:pPr>
              <w:pStyle w:val="Bezodstpw"/>
              <w:spacing w:line="276" w:lineRule="auto"/>
              <w:ind w:right="425"/>
              <w:rPr>
                <w:sz w:val="22"/>
                <w:szCs w:val="22"/>
              </w:rPr>
            </w:pPr>
            <w:r>
              <w:rPr>
                <w:sz w:val="22"/>
                <w:szCs w:val="22"/>
              </w:rPr>
              <w:t>6</w:t>
            </w:r>
            <w:r w:rsidR="006C2FC8">
              <w:rPr>
                <w:sz w:val="22"/>
                <w:szCs w:val="22"/>
              </w:rPr>
              <w:t>.</w:t>
            </w:r>
          </w:p>
        </w:tc>
        <w:tc>
          <w:tcPr>
            <w:tcW w:w="2988"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line="276" w:lineRule="auto"/>
              <w:ind w:right="425"/>
              <w:rPr>
                <w:sz w:val="22"/>
                <w:szCs w:val="22"/>
              </w:rPr>
            </w:pPr>
            <w:r>
              <w:rPr>
                <w:sz w:val="22"/>
                <w:szCs w:val="22"/>
              </w:rPr>
              <w:t>Załącznik nr 5</w:t>
            </w:r>
          </w:p>
        </w:tc>
        <w:tc>
          <w:tcPr>
            <w:tcW w:w="5228" w:type="dxa"/>
            <w:tcBorders>
              <w:top w:val="single" w:sz="4" w:space="0" w:color="auto"/>
              <w:left w:val="single" w:sz="4" w:space="0" w:color="auto"/>
              <w:bottom w:val="single" w:sz="4" w:space="0" w:color="auto"/>
              <w:right w:val="single" w:sz="4" w:space="0" w:color="auto"/>
            </w:tcBorders>
            <w:hideMark/>
          </w:tcPr>
          <w:p w:rsidR="006C2FC8" w:rsidRDefault="00CB1204" w:rsidP="00895D0F">
            <w:pPr>
              <w:pStyle w:val="Bezodstpw"/>
              <w:spacing w:line="276" w:lineRule="auto"/>
              <w:ind w:right="425"/>
              <w:rPr>
                <w:sz w:val="22"/>
                <w:szCs w:val="22"/>
              </w:rPr>
            </w:pPr>
            <w:r>
              <w:rPr>
                <w:sz w:val="22"/>
                <w:szCs w:val="22"/>
              </w:rPr>
              <w:t>Wzór wykazu</w:t>
            </w:r>
            <w:r w:rsidR="006C2FC8">
              <w:rPr>
                <w:sz w:val="22"/>
                <w:szCs w:val="22"/>
              </w:rPr>
              <w:t xml:space="preserve"> osób </w:t>
            </w:r>
          </w:p>
        </w:tc>
      </w:tr>
      <w:tr w:rsidR="006C2FC8" w:rsidTr="00CB1204">
        <w:tc>
          <w:tcPr>
            <w:tcW w:w="846" w:type="dxa"/>
            <w:tcBorders>
              <w:top w:val="single" w:sz="4" w:space="0" w:color="auto"/>
              <w:left w:val="single" w:sz="4" w:space="0" w:color="auto"/>
              <w:bottom w:val="single" w:sz="4" w:space="0" w:color="auto"/>
              <w:right w:val="single" w:sz="4" w:space="0" w:color="auto"/>
            </w:tcBorders>
            <w:hideMark/>
          </w:tcPr>
          <w:p w:rsidR="006C2FC8" w:rsidRDefault="004848BC" w:rsidP="00895D0F">
            <w:pPr>
              <w:pStyle w:val="Tekstpodstawowywcity2"/>
              <w:spacing w:line="276" w:lineRule="auto"/>
              <w:ind w:left="0" w:right="425"/>
              <w:rPr>
                <w:color w:val="000000"/>
                <w:sz w:val="22"/>
                <w:szCs w:val="22"/>
              </w:rPr>
            </w:pPr>
            <w:r>
              <w:rPr>
                <w:color w:val="000000"/>
                <w:sz w:val="22"/>
                <w:szCs w:val="22"/>
              </w:rPr>
              <w:t>7</w:t>
            </w:r>
            <w:r w:rsidR="006C2FC8">
              <w:rPr>
                <w:color w:val="000000"/>
                <w:sz w:val="22"/>
                <w:szCs w:val="22"/>
              </w:rPr>
              <w:t>.</w:t>
            </w:r>
          </w:p>
        </w:tc>
        <w:tc>
          <w:tcPr>
            <w:tcW w:w="2988"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Tekstpodstawowywcity2"/>
              <w:spacing w:line="276" w:lineRule="auto"/>
              <w:ind w:left="0" w:right="425"/>
              <w:rPr>
                <w:color w:val="000000"/>
                <w:sz w:val="22"/>
                <w:szCs w:val="22"/>
              </w:rPr>
            </w:pPr>
            <w:r>
              <w:rPr>
                <w:color w:val="000000"/>
                <w:sz w:val="22"/>
                <w:szCs w:val="22"/>
              </w:rPr>
              <w:t>Załącznik nr 6</w:t>
            </w:r>
          </w:p>
        </w:tc>
        <w:tc>
          <w:tcPr>
            <w:tcW w:w="5228"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Tekstpodstawowywcity2"/>
              <w:spacing w:line="276" w:lineRule="auto"/>
              <w:ind w:left="0" w:right="425"/>
              <w:rPr>
                <w:sz w:val="22"/>
                <w:szCs w:val="22"/>
              </w:rPr>
            </w:pPr>
            <w:r>
              <w:rPr>
                <w:sz w:val="22"/>
                <w:szCs w:val="22"/>
              </w:rPr>
              <w:t xml:space="preserve">Wzór oświadczenia o przynależności/ braku przynależności do grupy kapitałowej </w:t>
            </w:r>
          </w:p>
        </w:tc>
      </w:tr>
      <w:tr w:rsidR="006C2FC8" w:rsidTr="00CB1204">
        <w:tc>
          <w:tcPr>
            <w:tcW w:w="846" w:type="dxa"/>
            <w:tcBorders>
              <w:top w:val="single" w:sz="4" w:space="0" w:color="auto"/>
              <w:left w:val="single" w:sz="4" w:space="0" w:color="auto"/>
              <w:bottom w:val="single" w:sz="4" w:space="0" w:color="auto"/>
              <w:right w:val="single" w:sz="4" w:space="0" w:color="auto"/>
            </w:tcBorders>
            <w:hideMark/>
          </w:tcPr>
          <w:p w:rsidR="006C2FC8" w:rsidRDefault="004848BC" w:rsidP="00895D0F">
            <w:pPr>
              <w:pStyle w:val="Tekstpodstawowywcity2"/>
              <w:spacing w:line="276" w:lineRule="auto"/>
              <w:ind w:left="0" w:right="425"/>
              <w:rPr>
                <w:color w:val="000000"/>
                <w:sz w:val="22"/>
                <w:szCs w:val="22"/>
              </w:rPr>
            </w:pPr>
            <w:r>
              <w:rPr>
                <w:color w:val="000000"/>
                <w:sz w:val="22"/>
                <w:szCs w:val="22"/>
              </w:rPr>
              <w:t>8</w:t>
            </w:r>
            <w:r w:rsidR="006C2FC8">
              <w:rPr>
                <w:color w:val="000000"/>
                <w:sz w:val="22"/>
                <w:szCs w:val="22"/>
              </w:rPr>
              <w:t>.</w:t>
            </w:r>
          </w:p>
        </w:tc>
        <w:tc>
          <w:tcPr>
            <w:tcW w:w="2988"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Tekstpodstawowywcity2"/>
              <w:spacing w:line="276" w:lineRule="auto"/>
              <w:ind w:left="0" w:right="425"/>
              <w:rPr>
                <w:color w:val="000000"/>
                <w:sz w:val="22"/>
                <w:szCs w:val="22"/>
              </w:rPr>
            </w:pPr>
            <w:r>
              <w:rPr>
                <w:color w:val="000000"/>
                <w:sz w:val="22"/>
                <w:szCs w:val="22"/>
              </w:rPr>
              <w:t xml:space="preserve">Załącznik nr 7 </w:t>
            </w:r>
          </w:p>
        </w:tc>
        <w:tc>
          <w:tcPr>
            <w:tcW w:w="5228"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Tekstpodstawowywcity2"/>
              <w:spacing w:line="276" w:lineRule="auto"/>
              <w:ind w:left="0" w:right="425"/>
              <w:rPr>
                <w:sz w:val="22"/>
                <w:szCs w:val="22"/>
              </w:rPr>
            </w:pPr>
            <w:r>
              <w:rPr>
                <w:sz w:val="22"/>
                <w:szCs w:val="22"/>
              </w:rPr>
              <w:t>Wzór oświadczenia o aktualności informacji zawartych w oświadczeniu, o którym</w:t>
            </w:r>
            <w:r w:rsidR="00E7128B">
              <w:rPr>
                <w:sz w:val="22"/>
                <w:szCs w:val="22"/>
              </w:rPr>
              <w:t xml:space="preserve"> mowa w art. 125 ust. 1 ustawy </w:t>
            </w:r>
            <w:proofErr w:type="spellStart"/>
            <w:r w:rsidR="00E7128B">
              <w:rPr>
                <w:sz w:val="22"/>
                <w:szCs w:val="22"/>
              </w:rPr>
              <w:t>P</w:t>
            </w:r>
            <w:r>
              <w:rPr>
                <w:sz w:val="22"/>
                <w:szCs w:val="22"/>
              </w:rPr>
              <w:t>zp</w:t>
            </w:r>
            <w:proofErr w:type="spellEnd"/>
            <w:r>
              <w:rPr>
                <w:sz w:val="22"/>
                <w:szCs w:val="22"/>
              </w:rPr>
              <w:t xml:space="preserve"> </w:t>
            </w:r>
          </w:p>
        </w:tc>
      </w:tr>
      <w:tr w:rsidR="006C2FC8" w:rsidTr="00CB1204">
        <w:tc>
          <w:tcPr>
            <w:tcW w:w="846" w:type="dxa"/>
            <w:tcBorders>
              <w:top w:val="single" w:sz="4" w:space="0" w:color="auto"/>
              <w:left w:val="single" w:sz="4" w:space="0" w:color="auto"/>
              <w:bottom w:val="single" w:sz="4" w:space="0" w:color="auto"/>
              <w:right w:val="single" w:sz="4" w:space="0" w:color="auto"/>
            </w:tcBorders>
            <w:hideMark/>
          </w:tcPr>
          <w:p w:rsidR="006C2FC8" w:rsidRDefault="004848BC" w:rsidP="00895D0F">
            <w:pPr>
              <w:pStyle w:val="Tekstpodstawowywcity2"/>
              <w:spacing w:line="276" w:lineRule="auto"/>
              <w:ind w:left="0" w:right="425"/>
              <w:rPr>
                <w:color w:val="000000"/>
                <w:sz w:val="22"/>
                <w:szCs w:val="22"/>
              </w:rPr>
            </w:pPr>
            <w:r>
              <w:rPr>
                <w:color w:val="000000"/>
                <w:sz w:val="22"/>
                <w:szCs w:val="22"/>
              </w:rPr>
              <w:t>9</w:t>
            </w:r>
            <w:r w:rsidR="00F444B6">
              <w:rPr>
                <w:color w:val="000000"/>
                <w:sz w:val="22"/>
                <w:szCs w:val="22"/>
              </w:rPr>
              <w:t>.</w:t>
            </w:r>
          </w:p>
        </w:tc>
        <w:tc>
          <w:tcPr>
            <w:tcW w:w="2988"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Tekstpodstawowywcity2"/>
              <w:spacing w:line="276" w:lineRule="auto"/>
              <w:ind w:left="0" w:right="425"/>
              <w:rPr>
                <w:color w:val="000000"/>
                <w:sz w:val="22"/>
                <w:szCs w:val="22"/>
              </w:rPr>
            </w:pPr>
            <w:r>
              <w:rPr>
                <w:color w:val="000000"/>
                <w:sz w:val="22"/>
                <w:szCs w:val="22"/>
              </w:rPr>
              <w:t xml:space="preserve">Załącznik nr 8 </w:t>
            </w:r>
          </w:p>
        </w:tc>
        <w:tc>
          <w:tcPr>
            <w:tcW w:w="5228"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Tekstpodstawowywcity2"/>
              <w:spacing w:line="276" w:lineRule="auto"/>
              <w:ind w:left="0" w:right="425"/>
              <w:rPr>
                <w:color w:val="FF0000"/>
                <w:sz w:val="22"/>
                <w:szCs w:val="22"/>
              </w:rPr>
            </w:pPr>
            <w:r>
              <w:rPr>
                <w:rFonts w:cs="Arial"/>
                <w:sz w:val="22"/>
                <w:szCs w:val="22"/>
              </w:rPr>
              <w:t xml:space="preserve">Wzór oświadczenia, z którego wynika, które roboty budowlane/dostawy/usługi wykonają poszczególni wykonawcy </w:t>
            </w:r>
          </w:p>
        </w:tc>
      </w:tr>
    </w:tbl>
    <w:p w:rsidR="000C67D3" w:rsidRDefault="000C67D3" w:rsidP="00895D0F">
      <w:pPr>
        <w:pStyle w:val="Tekstpodstawowywcity2"/>
        <w:spacing w:line="276" w:lineRule="auto"/>
        <w:ind w:left="4956" w:right="425"/>
        <w:jc w:val="both"/>
        <w:rPr>
          <w:b/>
          <w:i/>
          <w:color w:val="000000"/>
          <w:sz w:val="22"/>
          <w:szCs w:val="22"/>
        </w:rPr>
      </w:pPr>
    </w:p>
    <w:p w:rsidR="000C67D3" w:rsidRDefault="000C67D3" w:rsidP="00895D0F">
      <w:pPr>
        <w:pStyle w:val="Tekstpodstawowywcity2"/>
        <w:spacing w:line="276" w:lineRule="auto"/>
        <w:ind w:left="4956" w:right="425"/>
        <w:jc w:val="both"/>
        <w:rPr>
          <w:b/>
          <w:i/>
          <w:color w:val="000000"/>
          <w:sz w:val="22"/>
          <w:szCs w:val="22"/>
        </w:rPr>
      </w:pPr>
    </w:p>
    <w:p w:rsidR="000C67D3" w:rsidRDefault="000C67D3" w:rsidP="00895D0F">
      <w:pPr>
        <w:pStyle w:val="Tekstpodstawowywcity2"/>
        <w:spacing w:line="276" w:lineRule="auto"/>
        <w:ind w:left="4956" w:right="425"/>
        <w:jc w:val="both"/>
        <w:rPr>
          <w:b/>
          <w:i/>
          <w:color w:val="000000"/>
          <w:sz w:val="22"/>
          <w:szCs w:val="22"/>
        </w:rPr>
      </w:pPr>
    </w:p>
    <w:p w:rsidR="00E73B71" w:rsidRDefault="00E73B71" w:rsidP="00895D0F">
      <w:pPr>
        <w:pStyle w:val="Tekstpodstawowywcity2"/>
        <w:spacing w:line="276" w:lineRule="auto"/>
        <w:ind w:left="4956" w:right="425"/>
        <w:jc w:val="both"/>
        <w:rPr>
          <w:b/>
          <w:i/>
          <w:color w:val="000000"/>
          <w:sz w:val="22"/>
          <w:szCs w:val="22"/>
        </w:rPr>
      </w:pPr>
    </w:p>
    <w:p w:rsidR="00E73B71" w:rsidRDefault="00E73B71" w:rsidP="00895D0F">
      <w:pPr>
        <w:pStyle w:val="Tekstpodstawowywcity2"/>
        <w:spacing w:line="276" w:lineRule="auto"/>
        <w:ind w:left="4956" w:right="425"/>
        <w:jc w:val="both"/>
        <w:rPr>
          <w:b/>
          <w:i/>
          <w:color w:val="000000"/>
          <w:sz w:val="22"/>
          <w:szCs w:val="22"/>
        </w:rPr>
      </w:pPr>
    </w:p>
    <w:p w:rsidR="00E73B71" w:rsidRDefault="00E73B71" w:rsidP="00895D0F">
      <w:pPr>
        <w:pStyle w:val="Tekstpodstawowywcity2"/>
        <w:spacing w:line="276" w:lineRule="auto"/>
        <w:ind w:left="4956" w:right="425"/>
        <w:jc w:val="both"/>
        <w:rPr>
          <w:b/>
          <w:i/>
          <w:color w:val="000000"/>
          <w:sz w:val="22"/>
          <w:szCs w:val="22"/>
        </w:rPr>
      </w:pPr>
    </w:p>
    <w:p w:rsidR="00E73B71" w:rsidRDefault="00E73B71" w:rsidP="00895D0F">
      <w:pPr>
        <w:pStyle w:val="Tekstpodstawowywcity2"/>
        <w:spacing w:line="276" w:lineRule="auto"/>
        <w:ind w:left="4956" w:right="425"/>
        <w:jc w:val="both"/>
        <w:rPr>
          <w:b/>
          <w:i/>
          <w:color w:val="000000"/>
          <w:sz w:val="22"/>
          <w:szCs w:val="22"/>
        </w:rPr>
      </w:pPr>
    </w:p>
    <w:p w:rsidR="00E73B71" w:rsidRDefault="00E73B71" w:rsidP="00895D0F">
      <w:pPr>
        <w:pStyle w:val="Tekstpodstawowywcity2"/>
        <w:spacing w:line="276" w:lineRule="auto"/>
        <w:ind w:left="4956" w:right="425"/>
        <w:jc w:val="both"/>
        <w:rPr>
          <w:b/>
          <w:i/>
          <w:color w:val="000000"/>
          <w:sz w:val="22"/>
          <w:szCs w:val="22"/>
        </w:rPr>
      </w:pPr>
    </w:p>
    <w:p w:rsidR="00E73B71" w:rsidRDefault="00E73B71" w:rsidP="00895D0F">
      <w:pPr>
        <w:pStyle w:val="Tekstpodstawowywcity2"/>
        <w:spacing w:line="276" w:lineRule="auto"/>
        <w:ind w:left="4956" w:right="425"/>
        <w:jc w:val="both"/>
        <w:rPr>
          <w:b/>
          <w:i/>
          <w:color w:val="000000"/>
          <w:sz w:val="22"/>
          <w:szCs w:val="22"/>
        </w:rPr>
      </w:pPr>
    </w:p>
    <w:p w:rsidR="00E73B71" w:rsidRDefault="00E73B71" w:rsidP="00895D0F">
      <w:pPr>
        <w:pStyle w:val="Tekstpodstawowywcity2"/>
        <w:spacing w:line="276" w:lineRule="auto"/>
        <w:ind w:left="4956" w:right="425"/>
        <w:jc w:val="both"/>
        <w:rPr>
          <w:b/>
          <w:i/>
          <w:color w:val="000000"/>
          <w:sz w:val="22"/>
          <w:szCs w:val="22"/>
        </w:rPr>
      </w:pPr>
    </w:p>
    <w:p w:rsidR="00984DAB" w:rsidRDefault="00984DAB" w:rsidP="00895D0F">
      <w:pPr>
        <w:pStyle w:val="Tekstpodstawowywcity2"/>
        <w:spacing w:line="276" w:lineRule="auto"/>
        <w:ind w:left="4956" w:right="425"/>
        <w:jc w:val="both"/>
        <w:rPr>
          <w:b/>
          <w:i/>
          <w:color w:val="000000"/>
          <w:sz w:val="22"/>
          <w:szCs w:val="22"/>
        </w:rPr>
      </w:pPr>
    </w:p>
    <w:p w:rsidR="00984DAB" w:rsidRDefault="00984DAB" w:rsidP="00895D0F">
      <w:pPr>
        <w:pStyle w:val="Tekstpodstawowywcity2"/>
        <w:spacing w:line="276" w:lineRule="auto"/>
        <w:ind w:left="4956" w:right="425"/>
        <w:jc w:val="both"/>
        <w:rPr>
          <w:b/>
          <w:i/>
          <w:color w:val="000000"/>
          <w:sz w:val="22"/>
          <w:szCs w:val="22"/>
        </w:rPr>
      </w:pPr>
    </w:p>
    <w:p w:rsidR="00984DAB" w:rsidRDefault="00984DAB" w:rsidP="00895D0F">
      <w:pPr>
        <w:pStyle w:val="Tekstpodstawowywcity2"/>
        <w:spacing w:line="276" w:lineRule="auto"/>
        <w:ind w:left="4956" w:right="425"/>
        <w:jc w:val="both"/>
        <w:rPr>
          <w:b/>
          <w:i/>
          <w:color w:val="000000"/>
          <w:sz w:val="22"/>
          <w:szCs w:val="22"/>
        </w:rPr>
      </w:pPr>
    </w:p>
    <w:p w:rsidR="00984DAB" w:rsidRDefault="00984DAB" w:rsidP="00895D0F">
      <w:pPr>
        <w:pStyle w:val="Tekstpodstawowywcity2"/>
        <w:spacing w:line="276" w:lineRule="auto"/>
        <w:ind w:left="4956" w:right="425"/>
        <w:jc w:val="both"/>
        <w:rPr>
          <w:b/>
          <w:i/>
          <w:color w:val="000000"/>
          <w:sz w:val="22"/>
          <w:szCs w:val="22"/>
        </w:rPr>
      </w:pPr>
    </w:p>
    <w:p w:rsidR="00984DAB" w:rsidRDefault="00984DAB" w:rsidP="00895D0F">
      <w:pPr>
        <w:pStyle w:val="Tekstpodstawowywcity2"/>
        <w:spacing w:line="276" w:lineRule="auto"/>
        <w:ind w:left="4956" w:right="425"/>
        <w:jc w:val="both"/>
        <w:rPr>
          <w:b/>
          <w:i/>
          <w:color w:val="000000"/>
          <w:sz w:val="22"/>
          <w:szCs w:val="22"/>
        </w:rPr>
      </w:pPr>
    </w:p>
    <w:p w:rsidR="00984DAB" w:rsidRDefault="00984DAB" w:rsidP="00895D0F">
      <w:pPr>
        <w:pStyle w:val="Tekstpodstawowywcity2"/>
        <w:spacing w:line="276" w:lineRule="auto"/>
        <w:ind w:left="4956" w:right="425"/>
        <w:jc w:val="both"/>
        <w:rPr>
          <w:b/>
          <w:i/>
          <w:color w:val="000000"/>
          <w:sz w:val="22"/>
          <w:szCs w:val="22"/>
        </w:rPr>
      </w:pPr>
    </w:p>
    <w:p w:rsidR="00984DAB" w:rsidRDefault="00984DAB" w:rsidP="00895D0F">
      <w:pPr>
        <w:pStyle w:val="Tekstpodstawowywcity2"/>
        <w:spacing w:line="276" w:lineRule="auto"/>
        <w:ind w:left="4956" w:right="425"/>
        <w:jc w:val="both"/>
        <w:rPr>
          <w:b/>
          <w:i/>
          <w:color w:val="000000"/>
          <w:sz w:val="22"/>
          <w:szCs w:val="22"/>
        </w:rPr>
      </w:pPr>
    </w:p>
    <w:p w:rsidR="00984DAB" w:rsidRDefault="00984DAB" w:rsidP="00895D0F">
      <w:pPr>
        <w:pStyle w:val="Tekstpodstawowywcity2"/>
        <w:spacing w:line="276" w:lineRule="auto"/>
        <w:ind w:left="4956" w:right="425"/>
        <w:jc w:val="both"/>
        <w:rPr>
          <w:b/>
          <w:i/>
          <w:color w:val="000000"/>
          <w:sz w:val="22"/>
          <w:szCs w:val="22"/>
        </w:rPr>
      </w:pPr>
    </w:p>
    <w:p w:rsidR="00984DAB" w:rsidRDefault="00984DAB" w:rsidP="00895D0F">
      <w:pPr>
        <w:pStyle w:val="Tekstpodstawowywcity2"/>
        <w:spacing w:line="276" w:lineRule="auto"/>
        <w:ind w:left="4956" w:right="425"/>
        <w:jc w:val="both"/>
        <w:rPr>
          <w:b/>
          <w:i/>
          <w:color w:val="000000"/>
          <w:sz w:val="22"/>
          <w:szCs w:val="22"/>
        </w:rPr>
      </w:pPr>
    </w:p>
    <w:p w:rsidR="00984DAB" w:rsidRDefault="00984DAB" w:rsidP="00895D0F">
      <w:pPr>
        <w:pStyle w:val="Tekstpodstawowywcity2"/>
        <w:spacing w:line="276" w:lineRule="auto"/>
        <w:ind w:left="4956" w:right="425"/>
        <w:jc w:val="both"/>
        <w:rPr>
          <w:b/>
          <w:i/>
          <w:color w:val="000000"/>
          <w:sz w:val="22"/>
          <w:szCs w:val="22"/>
        </w:rPr>
      </w:pPr>
    </w:p>
    <w:p w:rsidR="00984DAB" w:rsidRDefault="00984DAB" w:rsidP="00895D0F">
      <w:pPr>
        <w:pStyle w:val="Tekstpodstawowywcity2"/>
        <w:spacing w:line="276" w:lineRule="auto"/>
        <w:ind w:left="4956" w:right="425"/>
        <w:jc w:val="both"/>
        <w:rPr>
          <w:b/>
          <w:i/>
          <w:color w:val="000000"/>
          <w:sz w:val="22"/>
          <w:szCs w:val="22"/>
        </w:rPr>
      </w:pPr>
    </w:p>
    <w:p w:rsidR="00984DAB" w:rsidRDefault="00984DAB" w:rsidP="00895D0F">
      <w:pPr>
        <w:pStyle w:val="Tekstpodstawowywcity2"/>
        <w:spacing w:line="276" w:lineRule="auto"/>
        <w:ind w:left="4956" w:right="425"/>
        <w:jc w:val="both"/>
        <w:rPr>
          <w:b/>
          <w:i/>
          <w:color w:val="000000"/>
          <w:sz w:val="22"/>
          <w:szCs w:val="22"/>
        </w:rPr>
      </w:pPr>
    </w:p>
    <w:p w:rsidR="006C2FC8" w:rsidRDefault="006C2FC8" w:rsidP="00895D0F">
      <w:pPr>
        <w:pStyle w:val="Tekstpodstawowywcity2"/>
        <w:spacing w:line="276" w:lineRule="auto"/>
        <w:ind w:left="4956" w:right="425"/>
        <w:jc w:val="both"/>
        <w:rPr>
          <w:b/>
          <w:i/>
          <w:color w:val="000000"/>
          <w:sz w:val="22"/>
          <w:szCs w:val="22"/>
        </w:rPr>
      </w:pPr>
      <w:r>
        <w:rPr>
          <w:b/>
          <w:i/>
          <w:color w:val="000000"/>
          <w:sz w:val="22"/>
          <w:szCs w:val="22"/>
        </w:rPr>
        <w:lastRenderedPageBreak/>
        <w:t>Załącznik nr 1-Wzór Formularza Oferty</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6816"/>
        <w:gridCol w:w="1960"/>
      </w:tblGrid>
      <w:tr w:rsidR="006C2FC8" w:rsidTr="002B5001">
        <w:trPr>
          <w:trHeight w:val="373"/>
        </w:trPr>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895D0F">
            <w:pPr>
              <w:spacing w:after="0"/>
              <w:jc w:val="center"/>
              <w:rPr>
                <w:b/>
                <w:sz w:val="22"/>
                <w:szCs w:val="22"/>
              </w:rPr>
            </w:pPr>
            <w:r>
              <w:rPr>
                <w:b/>
                <w:sz w:val="22"/>
                <w:szCs w:val="22"/>
              </w:rPr>
              <w:t>FORMULARZ OFERTY</w:t>
            </w:r>
          </w:p>
        </w:tc>
      </w:tr>
      <w:tr w:rsidR="006C2FC8" w:rsidTr="002B5001">
        <w:trPr>
          <w:trHeight w:val="416"/>
        </w:trPr>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4D5708">
            <w:pPr>
              <w:numPr>
                <w:ilvl w:val="0"/>
                <w:numId w:val="44"/>
              </w:numPr>
              <w:spacing w:after="0"/>
              <w:rPr>
                <w:b/>
                <w:sz w:val="22"/>
                <w:szCs w:val="22"/>
              </w:rPr>
            </w:pPr>
            <w:r>
              <w:rPr>
                <w:b/>
                <w:sz w:val="22"/>
                <w:szCs w:val="22"/>
              </w:rPr>
              <w:t xml:space="preserve">ZAMAWIAJĄCY: </w:t>
            </w:r>
          </w:p>
        </w:tc>
      </w:tr>
      <w:tr w:rsidR="006C2FC8" w:rsidTr="002B5001">
        <w:trPr>
          <w:trHeight w:val="690"/>
        </w:trPr>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895D0F">
            <w:pPr>
              <w:spacing w:before="60" w:after="0"/>
              <w:ind w:left="7080"/>
              <w:rPr>
                <w:b/>
                <w:sz w:val="22"/>
                <w:szCs w:val="22"/>
              </w:rPr>
            </w:pPr>
            <w:r>
              <w:rPr>
                <w:b/>
                <w:sz w:val="22"/>
                <w:szCs w:val="22"/>
              </w:rPr>
              <w:t>MIASTO OSTROŁĘKA</w:t>
            </w:r>
          </w:p>
          <w:p w:rsidR="006C2FC8" w:rsidRDefault="006C2FC8" w:rsidP="00895D0F">
            <w:pPr>
              <w:spacing w:before="60" w:after="0"/>
              <w:ind w:left="7080"/>
              <w:rPr>
                <w:b/>
                <w:sz w:val="22"/>
                <w:szCs w:val="22"/>
              </w:rPr>
            </w:pPr>
            <w:r>
              <w:rPr>
                <w:b/>
                <w:sz w:val="22"/>
                <w:szCs w:val="22"/>
              </w:rPr>
              <w:t>PLAC GEN. JÓZEFA BEMA 1</w:t>
            </w:r>
          </w:p>
          <w:p w:rsidR="006C2FC8" w:rsidRDefault="006C2FC8" w:rsidP="00895D0F">
            <w:pPr>
              <w:spacing w:before="60" w:after="0"/>
              <w:ind w:left="7080"/>
              <w:rPr>
                <w:b/>
                <w:sz w:val="22"/>
                <w:szCs w:val="22"/>
              </w:rPr>
            </w:pPr>
            <w:r>
              <w:rPr>
                <w:b/>
                <w:sz w:val="22"/>
                <w:szCs w:val="22"/>
              </w:rPr>
              <w:t>07-400 OSTROŁĘKA</w:t>
            </w:r>
          </w:p>
        </w:tc>
      </w:tr>
      <w:tr w:rsidR="006C2FC8" w:rsidTr="002B5001">
        <w:trPr>
          <w:trHeight w:val="1147"/>
        </w:trPr>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895D0F">
            <w:pPr>
              <w:spacing w:before="0" w:after="60"/>
              <w:jc w:val="both"/>
              <w:rPr>
                <w:sz w:val="22"/>
                <w:szCs w:val="22"/>
              </w:rPr>
            </w:pPr>
            <w:r>
              <w:rPr>
                <w:sz w:val="22"/>
                <w:szCs w:val="22"/>
              </w:rPr>
              <w:t xml:space="preserve">postępowanie o udzielenie zamówienia publicznego prowadzone w trybie </w:t>
            </w:r>
            <w:r w:rsidR="00BB290B">
              <w:rPr>
                <w:sz w:val="22"/>
                <w:szCs w:val="22"/>
              </w:rPr>
              <w:t>przetargu nieograniczonego</w:t>
            </w:r>
            <w:r>
              <w:rPr>
                <w:sz w:val="22"/>
                <w:szCs w:val="22"/>
              </w:rPr>
              <w:t xml:space="preserve"> na podstawie art. </w:t>
            </w:r>
            <w:r w:rsidR="00BB290B">
              <w:rPr>
                <w:sz w:val="22"/>
                <w:szCs w:val="22"/>
              </w:rPr>
              <w:t>132</w:t>
            </w:r>
            <w:r>
              <w:rPr>
                <w:sz w:val="22"/>
                <w:szCs w:val="22"/>
              </w:rPr>
              <w:t>, zgodnie z ustawą z dnia 11 września  2019 r. Prawo zamówień publicznych na zadanie p.n.:</w:t>
            </w:r>
          </w:p>
          <w:p w:rsidR="006C2FC8" w:rsidRPr="00BB290B" w:rsidRDefault="00F75FD9" w:rsidP="00E73B71">
            <w:pPr>
              <w:ind w:right="425"/>
              <w:jc w:val="center"/>
              <w:rPr>
                <w:b/>
                <w:bCs/>
                <w:iCs/>
                <w:sz w:val="22"/>
                <w:szCs w:val="22"/>
              </w:rPr>
            </w:pPr>
            <w:r>
              <w:rPr>
                <w:b/>
                <w:sz w:val="22"/>
                <w:szCs w:val="22"/>
              </w:rPr>
              <w:t xml:space="preserve">Opracowanie </w:t>
            </w:r>
            <w:r w:rsidR="004848BC">
              <w:rPr>
                <w:b/>
                <w:sz w:val="22"/>
                <w:szCs w:val="22"/>
              </w:rPr>
              <w:t>pełnej dokumentacji technicznej</w:t>
            </w:r>
            <w:r>
              <w:rPr>
                <w:b/>
                <w:sz w:val="22"/>
                <w:szCs w:val="22"/>
              </w:rPr>
              <w:t xml:space="preserve"> dla inwestycji pod nazwą „</w:t>
            </w:r>
            <w:r w:rsidR="00BB290B" w:rsidRPr="00BB290B">
              <w:rPr>
                <w:b/>
                <w:sz w:val="22"/>
                <w:szCs w:val="22"/>
              </w:rPr>
              <w:t>Budowa południowej obwodnicy miasta Ostrołęki wraz z budową obiektu mostowego przez rzekę Narew</w:t>
            </w:r>
            <w:r w:rsidR="00E73B71">
              <w:rPr>
                <w:b/>
                <w:sz w:val="22"/>
                <w:szCs w:val="22"/>
              </w:rPr>
              <w:t>”.</w:t>
            </w:r>
            <w:r w:rsidR="00BB290B" w:rsidRPr="00BB290B">
              <w:rPr>
                <w:b/>
                <w:sz w:val="22"/>
                <w:szCs w:val="22"/>
              </w:rPr>
              <w:t xml:space="preserve"> </w:t>
            </w:r>
          </w:p>
        </w:tc>
      </w:tr>
      <w:tr w:rsidR="006C2FC8" w:rsidTr="002B5001">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4D5708">
            <w:pPr>
              <w:numPr>
                <w:ilvl w:val="0"/>
                <w:numId w:val="44"/>
              </w:numPr>
              <w:spacing w:after="0"/>
              <w:rPr>
                <w:b/>
                <w:sz w:val="22"/>
                <w:szCs w:val="22"/>
              </w:rPr>
            </w:pPr>
            <w:r>
              <w:rPr>
                <w:b/>
                <w:sz w:val="22"/>
                <w:szCs w:val="22"/>
              </w:rPr>
              <w:t>WYKONAWCA:</w:t>
            </w:r>
          </w:p>
        </w:tc>
      </w:tr>
      <w:tr w:rsidR="006C2FC8" w:rsidTr="002B5001">
        <w:tc>
          <w:tcPr>
            <w:tcW w:w="10035" w:type="dxa"/>
            <w:gridSpan w:val="3"/>
            <w:tcBorders>
              <w:top w:val="single" w:sz="4" w:space="0" w:color="auto"/>
              <w:left w:val="single" w:sz="4" w:space="0" w:color="auto"/>
              <w:bottom w:val="single" w:sz="4" w:space="0" w:color="auto"/>
              <w:right w:val="single" w:sz="4" w:space="0" w:color="auto"/>
            </w:tcBorders>
          </w:tcPr>
          <w:p w:rsidR="006C2FC8" w:rsidRDefault="006C2FC8" w:rsidP="00895D0F">
            <w:pPr>
              <w:spacing w:after="0"/>
              <w:rPr>
                <w:sz w:val="22"/>
                <w:szCs w:val="22"/>
              </w:rPr>
            </w:pPr>
            <w:r>
              <w:rPr>
                <w:sz w:val="22"/>
                <w:szCs w:val="22"/>
              </w:rPr>
              <w:t>1.PEŁNA NAZWA WYKONAWCY(ÓW)…………………………………………………………………………………………………………….</w:t>
            </w:r>
          </w:p>
          <w:p w:rsidR="006C2FC8" w:rsidRDefault="006C2FC8" w:rsidP="00895D0F">
            <w:pPr>
              <w:spacing w:after="0"/>
              <w:rPr>
                <w:sz w:val="22"/>
                <w:szCs w:val="22"/>
              </w:rPr>
            </w:pPr>
            <w:r>
              <w:rPr>
                <w:sz w:val="22"/>
                <w:szCs w:val="22"/>
              </w:rPr>
              <w:t>…………………………………………………………………………………………………………………………………………………………………………</w:t>
            </w:r>
          </w:p>
          <w:p w:rsidR="006C2FC8" w:rsidRDefault="006C2FC8" w:rsidP="00895D0F">
            <w:pPr>
              <w:spacing w:after="0"/>
              <w:rPr>
                <w:sz w:val="22"/>
                <w:szCs w:val="22"/>
              </w:rPr>
            </w:pPr>
          </w:p>
        </w:tc>
      </w:tr>
      <w:tr w:rsidR="006C2FC8" w:rsidTr="002B5001">
        <w:trPr>
          <w:trHeight w:val="135"/>
        </w:trPr>
        <w:tc>
          <w:tcPr>
            <w:tcW w:w="10035" w:type="dxa"/>
            <w:gridSpan w:val="3"/>
            <w:tcBorders>
              <w:top w:val="single" w:sz="4" w:space="0" w:color="auto"/>
              <w:left w:val="single" w:sz="4" w:space="0" w:color="auto"/>
              <w:bottom w:val="single" w:sz="4" w:space="0" w:color="auto"/>
              <w:right w:val="single" w:sz="4" w:space="0" w:color="auto"/>
            </w:tcBorders>
          </w:tcPr>
          <w:p w:rsidR="006C2FC8" w:rsidRDefault="006C2FC8" w:rsidP="00895D0F">
            <w:pPr>
              <w:spacing w:after="0"/>
              <w:rPr>
                <w:sz w:val="22"/>
                <w:szCs w:val="22"/>
              </w:rPr>
            </w:pPr>
            <w:r>
              <w:rPr>
                <w:sz w:val="22"/>
                <w:szCs w:val="22"/>
              </w:rPr>
              <w:t>2.ADRES WYKONAWCY(ÓW)………………………………….....……………………...................................................................</w:t>
            </w:r>
          </w:p>
          <w:p w:rsidR="006C2FC8" w:rsidRDefault="006C2FC8" w:rsidP="00895D0F">
            <w:pPr>
              <w:spacing w:after="0"/>
              <w:rPr>
                <w:sz w:val="22"/>
                <w:szCs w:val="22"/>
              </w:rPr>
            </w:pPr>
            <w:r>
              <w:rPr>
                <w:sz w:val="22"/>
                <w:szCs w:val="22"/>
              </w:rPr>
              <w:t>………………………………………………………………………………………………………………………………………………………………………..</w:t>
            </w:r>
          </w:p>
          <w:p w:rsidR="006C2FC8" w:rsidRDefault="006C2FC8" w:rsidP="00895D0F">
            <w:pPr>
              <w:spacing w:after="0"/>
              <w:rPr>
                <w:sz w:val="10"/>
                <w:szCs w:val="10"/>
              </w:rPr>
            </w:pPr>
          </w:p>
        </w:tc>
      </w:tr>
      <w:tr w:rsidR="006C2FC8" w:rsidTr="002B5001">
        <w:trPr>
          <w:trHeight w:val="135"/>
        </w:trPr>
        <w:tc>
          <w:tcPr>
            <w:tcW w:w="10035" w:type="dxa"/>
            <w:gridSpan w:val="3"/>
            <w:tcBorders>
              <w:top w:val="single" w:sz="4" w:space="0" w:color="auto"/>
              <w:left w:val="single" w:sz="4" w:space="0" w:color="auto"/>
              <w:bottom w:val="single" w:sz="4" w:space="0" w:color="auto"/>
              <w:right w:val="single" w:sz="4" w:space="0" w:color="auto"/>
            </w:tcBorders>
          </w:tcPr>
          <w:p w:rsidR="006C2FC8" w:rsidRDefault="006C2FC8" w:rsidP="00895D0F">
            <w:pPr>
              <w:spacing w:after="0"/>
              <w:rPr>
                <w:sz w:val="22"/>
                <w:szCs w:val="22"/>
              </w:rPr>
            </w:pPr>
            <w:r>
              <w:rPr>
                <w:sz w:val="22"/>
                <w:szCs w:val="22"/>
              </w:rPr>
              <w:t>3.NIP/REGON WYKONAWCY………………………………………………………........................................................................</w:t>
            </w:r>
          </w:p>
          <w:p w:rsidR="006C2FC8" w:rsidRDefault="006C2FC8" w:rsidP="00895D0F">
            <w:pPr>
              <w:spacing w:after="0"/>
              <w:rPr>
                <w:color w:val="FF0000"/>
                <w:sz w:val="10"/>
                <w:szCs w:val="10"/>
              </w:rPr>
            </w:pPr>
          </w:p>
        </w:tc>
      </w:tr>
      <w:tr w:rsidR="006C2FC8" w:rsidTr="002B5001">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895D0F">
            <w:pPr>
              <w:spacing w:after="0"/>
              <w:rPr>
                <w:sz w:val="22"/>
                <w:szCs w:val="22"/>
              </w:rPr>
            </w:pPr>
            <w:r>
              <w:rPr>
                <w:sz w:val="22"/>
                <w:szCs w:val="22"/>
              </w:rPr>
              <w:t>4. DANE KONTAKTOWE:</w:t>
            </w:r>
          </w:p>
          <w:p w:rsidR="006C2FC8" w:rsidRDefault="006C2FC8" w:rsidP="00895D0F">
            <w:pPr>
              <w:spacing w:after="0"/>
              <w:rPr>
                <w:sz w:val="22"/>
                <w:szCs w:val="22"/>
              </w:rPr>
            </w:pPr>
            <w:r>
              <w:rPr>
                <w:sz w:val="22"/>
                <w:szCs w:val="22"/>
              </w:rPr>
              <w:t>TELEFON …………………………………………………………………………………………………………………………………………………………..</w:t>
            </w:r>
          </w:p>
          <w:p w:rsidR="006C2FC8" w:rsidRDefault="006C2FC8" w:rsidP="00895D0F">
            <w:pPr>
              <w:spacing w:after="0"/>
              <w:rPr>
                <w:sz w:val="22"/>
                <w:szCs w:val="22"/>
              </w:rPr>
            </w:pPr>
            <w:r>
              <w:rPr>
                <w:sz w:val="22"/>
                <w:szCs w:val="22"/>
              </w:rPr>
              <w:t>E-MAIL………………………………………………………………………………………………………………………………………………………………</w:t>
            </w:r>
          </w:p>
        </w:tc>
      </w:tr>
      <w:tr w:rsidR="006C2FC8" w:rsidTr="002B5001">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895D0F">
            <w:pPr>
              <w:spacing w:after="0"/>
              <w:rPr>
                <w:sz w:val="22"/>
                <w:szCs w:val="22"/>
              </w:rPr>
            </w:pPr>
            <w:r>
              <w:rPr>
                <w:sz w:val="22"/>
                <w:szCs w:val="22"/>
              </w:rPr>
              <w:t xml:space="preserve">5. Osoba upoważniona do reprezentacji wykonawcy(ów) i podpisująca ofertę: </w:t>
            </w:r>
          </w:p>
          <w:p w:rsidR="006C2FC8" w:rsidRDefault="006C2FC8" w:rsidP="00895D0F">
            <w:pPr>
              <w:spacing w:after="0"/>
              <w:rPr>
                <w:sz w:val="22"/>
                <w:szCs w:val="22"/>
              </w:rPr>
            </w:pPr>
            <w:r>
              <w:rPr>
                <w:sz w:val="22"/>
                <w:szCs w:val="22"/>
              </w:rPr>
              <w:t>….......………………………………………………………………………………………………………………………………………………………………</w:t>
            </w:r>
          </w:p>
        </w:tc>
      </w:tr>
      <w:tr w:rsidR="006C2FC8" w:rsidTr="002B5001">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895D0F">
            <w:pPr>
              <w:spacing w:after="0"/>
              <w:rPr>
                <w:sz w:val="22"/>
                <w:szCs w:val="22"/>
              </w:rPr>
            </w:pPr>
            <w:r>
              <w:rPr>
                <w:sz w:val="22"/>
                <w:szCs w:val="22"/>
              </w:rPr>
              <w:t xml:space="preserve">6. Osoba odpowiedzialna za kontakty z Zamawiającym: </w:t>
            </w:r>
          </w:p>
          <w:p w:rsidR="006C2FC8" w:rsidRDefault="006C2FC8" w:rsidP="00895D0F">
            <w:pPr>
              <w:spacing w:after="0"/>
              <w:rPr>
                <w:sz w:val="22"/>
                <w:szCs w:val="22"/>
              </w:rPr>
            </w:pPr>
            <w:r>
              <w:rPr>
                <w:sz w:val="22"/>
                <w:szCs w:val="22"/>
              </w:rPr>
              <w:t>……………………………….............................................................................................................................................</w:t>
            </w:r>
          </w:p>
        </w:tc>
      </w:tr>
      <w:tr w:rsidR="006C2FC8" w:rsidTr="002B5001">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4D5708">
            <w:pPr>
              <w:numPr>
                <w:ilvl w:val="0"/>
                <w:numId w:val="44"/>
              </w:numPr>
              <w:spacing w:before="0" w:after="0"/>
              <w:rPr>
                <w:b/>
                <w:sz w:val="22"/>
                <w:szCs w:val="22"/>
              </w:rPr>
            </w:pPr>
            <w:r>
              <w:rPr>
                <w:b/>
                <w:sz w:val="22"/>
                <w:szCs w:val="22"/>
              </w:rPr>
              <w:t xml:space="preserve">CENA OFERTOWA </w:t>
            </w:r>
          </w:p>
          <w:p w:rsidR="006C2FC8" w:rsidRDefault="006C2FC8" w:rsidP="00895D0F">
            <w:pPr>
              <w:spacing w:before="0" w:after="0"/>
              <w:rPr>
                <w:b/>
                <w:i/>
                <w:sz w:val="22"/>
                <w:szCs w:val="22"/>
              </w:rPr>
            </w:pPr>
            <w:r>
              <w:rPr>
                <w:b/>
                <w:i/>
                <w:sz w:val="22"/>
                <w:szCs w:val="22"/>
              </w:rPr>
              <w:t>(całkowite wynagrodzenie Wykonawcy, uwzględniające wszystkie koszty związane z realizacją przedmiotu zamówienia, zgodnie z niniejszą SWZ)</w:t>
            </w:r>
          </w:p>
        </w:tc>
      </w:tr>
      <w:tr w:rsidR="006C2FC8" w:rsidTr="002B5001">
        <w:trPr>
          <w:trHeight w:val="808"/>
        </w:trPr>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895D0F">
            <w:pPr>
              <w:spacing w:after="0"/>
              <w:jc w:val="both"/>
              <w:rPr>
                <w:sz w:val="22"/>
                <w:szCs w:val="22"/>
              </w:rPr>
            </w:pPr>
            <w:r>
              <w:rPr>
                <w:sz w:val="22"/>
                <w:szCs w:val="22"/>
              </w:rPr>
              <w:t>Przystępując do postępowania w sprawie udzielenia zamówienia oferuję(</w:t>
            </w:r>
            <w:proofErr w:type="spellStart"/>
            <w:r>
              <w:rPr>
                <w:sz w:val="22"/>
                <w:szCs w:val="22"/>
              </w:rPr>
              <w:t>emy</w:t>
            </w:r>
            <w:proofErr w:type="spellEnd"/>
            <w:r>
              <w:rPr>
                <w:sz w:val="22"/>
                <w:szCs w:val="22"/>
              </w:rPr>
              <w:t>) jego realizację za następującą cenę obliczoną zgodnie z wymogami Specyfikacji Warunków Zamówienia, to jest :</w:t>
            </w:r>
          </w:p>
        </w:tc>
      </w:tr>
      <w:tr w:rsidR="006C2FC8" w:rsidTr="002B5001">
        <w:trPr>
          <w:trHeight w:val="560"/>
        </w:trPr>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895D0F">
            <w:pPr>
              <w:spacing w:after="0"/>
              <w:rPr>
                <w:sz w:val="22"/>
                <w:szCs w:val="22"/>
              </w:rPr>
            </w:pPr>
            <w:r>
              <w:rPr>
                <w:b/>
                <w:sz w:val="22"/>
                <w:szCs w:val="22"/>
              </w:rPr>
              <w:t>WARTOŚĆ NETTO</w:t>
            </w:r>
            <w:r>
              <w:rPr>
                <w:sz w:val="22"/>
                <w:szCs w:val="22"/>
              </w:rPr>
              <w:t xml:space="preserve"> (bez podatku VAT)  </w:t>
            </w:r>
          </w:p>
          <w:p w:rsidR="006C2FC8" w:rsidRDefault="006C2FC8" w:rsidP="00895D0F">
            <w:pPr>
              <w:spacing w:after="0"/>
              <w:rPr>
                <w:color w:val="000000"/>
                <w:sz w:val="22"/>
                <w:szCs w:val="22"/>
              </w:rPr>
            </w:pPr>
            <w:r>
              <w:rPr>
                <w:sz w:val="22"/>
                <w:szCs w:val="22"/>
              </w:rPr>
              <w:t xml:space="preserve">............................................................................................................................ </w:t>
            </w:r>
            <w:r>
              <w:rPr>
                <w:color w:val="000000"/>
                <w:sz w:val="22"/>
                <w:szCs w:val="22"/>
              </w:rPr>
              <w:t>PLN</w:t>
            </w:r>
          </w:p>
          <w:p w:rsidR="006C2FC8" w:rsidRDefault="006C2FC8" w:rsidP="00895D0F">
            <w:pPr>
              <w:spacing w:after="0"/>
              <w:rPr>
                <w:color w:val="000000"/>
                <w:sz w:val="22"/>
                <w:szCs w:val="22"/>
              </w:rPr>
            </w:pPr>
            <w:r>
              <w:rPr>
                <w:sz w:val="22"/>
                <w:szCs w:val="22"/>
              </w:rPr>
              <w:t xml:space="preserve">(słownie : </w:t>
            </w:r>
            <w:r>
              <w:rPr>
                <w:color w:val="000000"/>
                <w:sz w:val="22"/>
                <w:szCs w:val="22"/>
              </w:rPr>
              <w:t>................................................................................................................................................    PLN</w:t>
            </w:r>
            <w:r>
              <w:rPr>
                <w:sz w:val="22"/>
                <w:szCs w:val="22"/>
              </w:rPr>
              <w:t>)</w:t>
            </w:r>
          </w:p>
          <w:p w:rsidR="006C2FC8" w:rsidRDefault="006C2FC8" w:rsidP="00895D0F">
            <w:pPr>
              <w:spacing w:after="0"/>
              <w:rPr>
                <w:sz w:val="22"/>
                <w:szCs w:val="22"/>
              </w:rPr>
            </w:pPr>
            <w:r>
              <w:rPr>
                <w:b/>
                <w:sz w:val="22"/>
                <w:szCs w:val="22"/>
              </w:rPr>
              <w:t>VAT</w:t>
            </w:r>
            <w:r>
              <w:rPr>
                <w:sz w:val="22"/>
                <w:szCs w:val="22"/>
              </w:rPr>
              <w:t xml:space="preserve"> …………………….. %  tj. </w:t>
            </w:r>
          </w:p>
          <w:p w:rsidR="006C2FC8" w:rsidRDefault="006C2FC8" w:rsidP="00895D0F">
            <w:pPr>
              <w:spacing w:after="0"/>
              <w:rPr>
                <w:sz w:val="22"/>
                <w:szCs w:val="22"/>
              </w:rPr>
            </w:pPr>
            <w:r>
              <w:rPr>
                <w:sz w:val="22"/>
                <w:szCs w:val="22"/>
              </w:rPr>
              <w:lastRenderedPageBreak/>
              <w:t xml:space="preserve">...................................... PLN </w:t>
            </w:r>
          </w:p>
          <w:p w:rsidR="006C2FC8" w:rsidRDefault="006C2FC8" w:rsidP="00895D0F">
            <w:pPr>
              <w:spacing w:after="0"/>
              <w:rPr>
                <w:sz w:val="22"/>
                <w:szCs w:val="22"/>
              </w:rPr>
            </w:pPr>
            <w:r>
              <w:rPr>
                <w:b/>
                <w:sz w:val="22"/>
                <w:szCs w:val="22"/>
              </w:rPr>
              <w:t xml:space="preserve">CENA BRUTTO </w:t>
            </w:r>
            <w:r>
              <w:rPr>
                <w:sz w:val="22"/>
                <w:szCs w:val="22"/>
              </w:rPr>
              <w:t>(z podatkiem VAT)</w:t>
            </w:r>
            <w:r>
              <w:rPr>
                <w:b/>
                <w:sz w:val="22"/>
                <w:szCs w:val="22"/>
              </w:rPr>
              <w:t xml:space="preserve"> </w:t>
            </w:r>
            <w:r>
              <w:rPr>
                <w:sz w:val="22"/>
                <w:szCs w:val="22"/>
              </w:rPr>
              <w:t xml:space="preserve"> </w:t>
            </w:r>
          </w:p>
          <w:p w:rsidR="006C2FC8" w:rsidRDefault="006C2FC8" w:rsidP="00895D0F">
            <w:pPr>
              <w:spacing w:after="0"/>
              <w:rPr>
                <w:sz w:val="22"/>
                <w:szCs w:val="22"/>
              </w:rPr>
            </w:pPr>
            <w:r>
              <w:rPr>
                <w:sz w:val="22"/>
                <w:szCs w:val="22"/>
              </w:rPr>
              <w:t>................................................................................................................................. PLN</w:t>
            </w:r>
          </w:p>
          <w:p w:rsidR="006C2FC8" w:rsidRDefault="006C2FC8" w:rsidP="00895D0F">
            <w:pPr>
              <w:spacing w:after="0"/>
              <w:rPr>
                <w:sz w:val="22"/>
                <w:szCs w:val="22"/>
              </w:rPr>
            </w:pPr>
            <w:r>
              <w:rPr>
                <w:sz w:val="22"/>
                <w:szCs w:val="22"/>
              </w:rPr>
              <w:t>(słownie :  ......................................................................................................................................................PLN)</w:t>
            </w:r>
          </w:p>
          <w:p w:rsidR="007912B2" w:rsidRDefault="007912B2" w:rsidP="00895D0F">
            <w:pPr>
              <w:pStyle w:val="Akapitzlist"/>
              <w:spacing w:after="0"/>
              <w:ind w:left="1168"/>
            </w:pPr>
          </w:p>
        </w:tc>
      </w:tr>
      <w:tr w:rsidR="006C2FC8" w:rsidTr="002B5001">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4D5708">
            <w:pPr>
              <w:numPr>
                <w:ilvl w:val="0"/>
                <w:numId w:val="44"/>
              </w:numPr>
              <w:spacing w:after="0"/>
              <w:rPr>
                <w:b/>
                <w:sz w:val="22"/>
                <w:szCs w:val="22"/>
              </w:rPr>
            </w:pPr>
            <w:r>
              <w:rPr>
                <w:b/>
                <w:sz w:val="22"/>
                <w:szCs w:val="22"/>
              </w:rPr>
              <w:lastRenderedPageBreak/>
              <w:t>TERMIN REALIZACJI</w:t>
            </w:r>
          </w:p>
          <w:p w:rsidR="002E08A6" w:rsidRPr="002E08A6" w:rsidRDefault="006C2FC8" w:rsidP="002E08A6">
            <w:pPr>
              <w:spacing w:after="0"/>
              <w:rPr>
                <w:sz w:val="22"/>
                <w:szCs w:val="22"/>
              </w:rPr>
            </w:pPr>
            <w:r>
              <w:rPr>
                <w:sz w:val="22"/>
                <w:szCs w:val="22"/>
              </w:rPr>
              <w:t>Deklarujemy wykonanie przedmiotu zamówienia w terminie:</w:t>
            </w:r>
            <w:r>
              <w:rPr>
                <w:b/>
                <w:sz w:val="22"/>
                <w:szCs w:val="22"/>
              </w:rPr>
              <w:t xml:space="preserve"> </w:t>
            </w:r>
            <w:r w:rsidR="002E08A6" w:rsidRPr="002E08A6">
              <w:rPr>
                <w:b/>
                <w:sz w:val="22"/>
                <w:szCs w:val="22"/>
              </w:rPr>
              <w:t>1</w:t>
            </w:r>
            <w:r w:rsidR="00B44D47">
              <w:rPr>
                <w:b/>
                <w:sz w:val="22"/>
                <w:szCs w:val="22"/>
              </w:rPr>
              <w:t>7</w:t>
            </w:r>
            <w:r w:rsidR="002E08A6" w:rsidRPr="002E08A6">
              <w:rPr>
                <w:b/>
                <w:sz w:val="22"/>
                <w:szCs w:val="22"/>
              </w:rPr>
              <w:t xml:space="preserve"> miesięcy</w:t>
            </w:r>
            <w:r w:rsidR="002E08A6" w:rsidRPr="002E08A6">
              <w:rPr>
                <w:sz w:val="22"/>
                <w:szCs w:val="22"/>
              </w:rPr>
              <w:t xml:space="preserve"> (termin liczony od dnia zawarcia Umowy do dnia przekazania wszystkich opracowań do odbioru) oraz z zachowaniem deklarowanych terminów pośrednich przekazania do odbioru poszczególnych opracowań, określonych w Harmonogramie prac projektowych.</w:t>
            </w:r>
          </w:p>
          <w:p w:rsidR="007912B2" w:rsidRPr="007912B2" w:rsidRDefault="007912B2" w:rsidP="002E08A6">
            <w:pPr>
              <w:pStyle w:val="Akapitzlist"/>
              <w:spacing w:after="0"/>
              <w:rPr>
                <w:b/>
              </w:rPr>
            </w:pPr>
          </w:p>
        </w:tc>
      </w:tr>
      <w:tr w:rsidR="006C2FC8" w:rsidTr="002B5001">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4D5708">
            <w:pPr>
              <w:numPr>
                <w:ilvl w:val="0"/>
                <w:numId w:val="44"/>
              </w:numPr>
              <w:spacing w:after="0"/>
              <w:rPr>
                <w:b/>
                <w:sz w:val="22"/>
                <w:szCs w:val="22"/>
              </w:rPr>
            </w:pPr>
            <w:r>
              <w:rPr>
                <w:b/>
                <w:sz w:val="22"/>
                <w:szCs w:val="22"/>
              </w:rPr>
              <w:t>GWARANCJA</w:t>
            </w:r>
          </w:p>
          <w:p w:rsidR="006C2FC8" w:rsidRDefault="001B3CE5" w:rsidP="00895D0F">
            <w:pPr>
              <w:spacing w:after="0"/>
              <w:rPr>
                <w:sz w:val="22"/>
                <w:szCs w:val="22"/>
              </w:rPr>
            </w:pPr>
            <w:r>
              <w:rPr>
                <w:color w:val="000000"/>
                <w:sz w:val="22"/>
              </w:rPr>
              <w:t xml:space="preserve">Na wykonany przedmiot zamówienia udzielamy zamawiającemu </w:t>
            </w:r>
            <w:r>
              <w:rPr>
                <w:b/>
                <w:bCs/>
                <w:color w:val="000000"/>
                <w:sz w:val="22"/>
              </w:rPr>
              <w:t xml:space="preserve">gwarancji na okres </w:t>
            </w:r>
            <w:r w:rsidR="0034042D">
              <w:rPr>
                <w:b/>
                <w:bCs/>
                <w:color w:val="000000"/>
                <w:sz w:val="22"/>
              </w:rPr>
              <w:t>48</w:t>
            </w:r>
            <w:r>
              <w:rPr>
                <w:b/>
                <w:bCs/>
                <w:color w:val="000000"/>
                <w:sz w:val="22"/>
              </w:rPr>
              <w:t xml:space="preserve"> miesięcy, </w:t>
            </w:r>
            <w:r>
              <w:rPr>
                <w:bCs/>
                <w:color w:val="000000"/>
                <w:sz w:val="22"/>
              </w:rPr>
              <w:t xml:space="preserve">licząc od daty odbioru </w:t>
            </w:r>
            <w:r w:rsidR="00FE07C6">
              <w:rPr>
                <w:bCs/>
                <w:color w:val="000000"/>
                <w:sz w:val="22"/>
              </w:rPr>
              <w:t xml:space="preserve">końcowego </w:t>
            </w:r>
            <w:r>
              <w:rPr>
                <w:bCs/>
                <w:color w:val="000000"/>
                <w:sz w:val="22"/>
              </w:rPr>
              <w:t>przedmiotu umowy</w:t>
            </w:r>
          </w:p>
        </w:tc>
      </w:tr>
      <w:tr w:rsidR="006C2FC8" w:rsidTr="002B5001">
        <w:trPr>
          <w:trHeight w:val="385"/>
        </w:trPr>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4D5708">
            <w:pPr>
              <w:numPr>
                <w:ilvl w:val="0"/>
                <w:numId w:val="44"/>
              </w:numPr>
              <w:spacing w:after="0"/>
              <w:rPr>
                <w:b/>
                <w:sz w:val="22"/>
                <w:szCs w:val="22"/>
              </w:rPr>
            </w:pPr>
            <w:r>
              <w:rPr>
                <w:b/>
                <w:sz w:val="22"/>
                <w:szCs w:val="22"/>
              </w:rPr>
              <w:t>TERMIN PŁATNOŚCI RACHUNKU/FAKTURY</w:t>
            </w:r>
          </w:p>
          <w:p w:rsidR="006C2FC8" w:rsidRDefault="006C2FC8" w:rsidP="00895D0F">
            <w:pPr>
              <w:spacing w:after="0"/>
              <w:rPr>
                <w:b/>
                <w:sz w:val="22"/>
                <w:szCs w:val="22"/>
              </w:rPr>
            </w:pPr>
            <w:r>
              <w:rPr>
                <w:sz w:val="22"/>
                <w:szCs w:val="22"/>
              </w:rPr>
              <w:t xml:space="preserve">Proponujemy </w:t>
            </w:r>
            <w:r>
              <w:rPr>
                <w:b/>
                <w:sz w:val="22"/>
                <w:szCs w:val="22"/>
              </w:rPr>
              <w:t>30</w:t>
            </w:r>
            <w:r>
              <w:rPr>
                <w:sz w:val="22"/>
                <w:szCs w:val="22"/>
              </w:rPr>
              <w:t xml:space="preserve"> dniowy termin płatności rachunków/faktur, licząc od daty doręczenia prawidłowo wystawionej faktury wraz z protokołem odbioru.</w:t>
            </w:r>
          </w:p>
        </w:tc>
      </w:tr>
      <w:tr w:rsidR="006C2FC8" w:rsidTr="002B5001">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4D5708">
            <w:pPr>
              <w:numPr>
                <w:ilvl w:val="0"/>
                <w:numId w:val="44"/>
              </w:numPr>
              <w:spacing w:after="0"/>
              <w:rPr>
                <w:b/>
                <w:sz w:val="22"/>
                <w:szCs w:val="22"/>
              </w:rPr>
            </w:pPr>
            <w:r>
              <w:rPr>
                <w:b/>
                <w:sz w:val="22"/>
                <w:szCs w:val="22"/>
              </w:rPr>
              <w:t>OŚWIADCZENIA</w:t>
            </w:r>
          </w:p>
          <w:p w:rsidR="006C2FC8" w:rsidRDefault="006C2FC8" w:rsidP="00895D0F">
            <w:pPr>
              <w:spacing w:after="0"/>
              <w:rPr>
                <w:sz w:val="22"/>
                <w:szCs w:val="22"/>
              </w:rPr>
            </w:pPr>
            <w:r>
              <w:rPr>
                <w:sz w:val="22"/>
                <w:szCs w:val="22"/>
              </w:rPr>
              <w:t>Ja, (my) niżej podpisany(i) oświadczam(y), że :</w:t>
            </w:r>
          </w:p>
        </w:tc>
      </w:tr>
      <w:tr w:rsidR="006C2FC8" w:rsidTr="002B5001">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4D5708">
            <w:pPr>
              <w:numPr>
                <w:ilvl w:val="0"/>
                <w:numId w:val="45"/>
              </w:numPr>
              <w:spacing w:after="0"/>
              <w:ind w:left="426" w:hanging="284"/>
              <w:jc w:val="both"/>
              <w:rPr>
                <w:sz w:val="22"/>
                <w:szCs w:val="22"/>
              </w:rPr>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rsidR="006C2FC8" w:rsidRDefault="006C2FC8" w:rsidP="004D5708">
            <w:pPr>
              <w:numPr>
                <w:ilvl w:val="0"/>
                <w:numId w:val="45"/>
              </w:numPr>
              <w:spacing w:after="0"/>
              <w:ind w:left="426" w:hanging="284"/>
              <w:jc w:val="both"/>
              <w:rPr>
                <w:sz w:val="22"/>
                <w:szCs w:val="22"/>
              </w:rPr>
            </w:pPr>
            <w:r>
              <w:rPr>
                <w:sz w:val="22"/>
                <w:szCs w:val="22"/>
              </w:rPr>
              <w:t>gwarantuję(</w:t>
            </w:r>
            <w:proofErr w:type="spellStart"/>
            <w:r>
              <w:rPr>
                <w:sz w:val="22"/>
                <w:szCs w:val="22"/>
              </w:rPr>
              <w:t>emy</w:t>
            </w:r>
            <w:proofErr w:type="spellEnd"/>
            <w:r>
              <w:rPr>
                <w:sz w:val="22"/>
                <w:szCs w:val="22"/>
              </w:rPr>
              <w:t>) wykonanie całości niniejszego zamówienia zgodnie z treścią: SWZ, wyjaśnień do SWZ oraz jej zmian;</w:t>
            </w:r>
          </w:p>
          <w:p w:rsidR="006C2FC8" w:rsidRDefault="006C2FC8" w:rsidP="004D5708">
            <w:pPr>
              <w:numPr>
                <w:ilvl w:val="0"/>
                <w:numId w:val="45"/>
              </w:numPr>
              <w:spacing w:after="0"/>
              <w:ind w:left="426" w:hanging="284"/>
              <w:rPr>
                <w:sz w:val="22"/>
                <w:szCs w:val="22"/>
              </w:rPr>
            </w:pPr>
            <w:r>
              <w:rPr>
                <w:sz w:val="22"/>
                <w:szCs w:val="22"/>
              </w:rPr>
              <w:t>oświadczamy, że jest nam znany, sprawdzony i przyjęty zakres prac objęty zamówieniem;</w:t>
            </w:r>
          </w:p>
          <w:p w:rsidR="006C2FC8" w:rsidRPr="00BC31F5" w:rsidRDefault="002E08A6" w:rsidP="004D5708">
            <w:pPr>
              <w:numPr>
                <w:ilvl w:val="0"/>
                <w:numId w:val="45"/>
              </w:numPr>
              <w:spacing w:after="0"/>
              <w:ind w:left="426" w:hanging="284"/>
              <w:rPr>
                <w:sz w:val="22"/>
                <w:szCs w:val="22"/>
              </w:rPr>
            </w:pPr>
            <w:r w:rsidRPr="00BC31F5">
              <w:rPr>
                <w:sz w:val="22"/>
                <w:szCs w:val="22"/>
              </w:rPr>
              <w:t>akceptujemy wskazany w Specyfikacji Warunków Zamówienia termin związania ofertą;</w:t>
            </w:r>
          </w:p>
          <w:p w:rsidR="006C2FC8" w:rsidRDefault="006C2FC8" w:rsidP="004D5708">
            <w:pPr>
              <w:numPr>
                <w:ilvl w:val="0"/>
                <w:numId w:val="45"/>
              </w:numPr>
              <w:spacing w:after="0"/>
              <w:ind w:left="426" w:hanging="284"/>
              <w:rPr>
                <w:sz w:val="22"/>
                <w:szCs w:val="22"/>
              </w:rPr>
            </w:pPr>
            <w:r>
              <w:rPr>
                <w:sz w:val="22"/>
                <w:szCs w:val="22"/>
              </w:rPr>
              <w:t>akceptuję(</w:t>
            </w:r>
            <w:proofErr w:type="spellStart"/>
            <w:r>
              <w:rPr>
                <w:sz w:val="22"/>
                <w:szCs w:val="22"/>
              </w:rPr>
              <w:t>emy</w:t>
            </w:r>
            <w:proofErr w:type="spellEnd"/>
            <w:r>
              <w:rPr>
                <w:sz w:val="22"/>
                <w:szCs w:val="22"/>
              </w:rPr>
              <w:t xml:space="preserve">)  </w:t>
            </w:r>
            <w:r w:rsidR="002B5001">
              <w:rPr>
                <w:sz w:val="22"/>
                <w:szCs w:val="22"/>
              </w:rPr>
              <w:t xml:space="preserve">wzór </w:t>
            </w:r>
            <w:r>
              <w:rPr>
                <w:sz w:val="22"/>
                <w:szCs w:val="22"/>
              </w:rPr>
              <w:t>umowy przedstawion</w:t>
            </w:r>
            <w:r w:rsidR="002B5001">
              <w:rPr>
                <w:sz w:val="22"/>
                <w:szCs w:val="22"/>
              </w:rPr>
              <w:t>y</w:t>
            </w:r>
            <w:r>
              <w:rPr>
                <w:sz w:val="22"/>
                <w:szCs w:val="22"/>
              </w:rPr>
              <w:t xml:space="preserve"> w Części II SWZ i zobowiązujemy się  w przypadku wyboru naszej oferty do zawarcia umowy w miejscu i terminie wyznaczonym przez Zamawiającego;</w:t>
            </w:r>
          </w:p>
          <w:p w:rsidR="006C2FC8" w:rsidRDefault="006C2FC8" w:rsidP="004D5708">
            <w:pPr>
              <w:numPr>
                <w:ilvl w:val="0"/>
                <w:numId w:val="45"/>
              </w:numPr>
              <w:spacing w:after="0"/>
              <w:ind w:left="426" w:hanging="284"/>
              <w:rPr>
                <w:sz w:val="22"/>
                <w:szCs w:val="22"/>
              </w:rPr>
            </w:pPr>
            <w:r>
              <w:rPr>
                <w:sz w:val="22"/>
                <w:szCs w:val="22"/>
              </w:rPr>
              <w:t>Informuję(</w:t>
            </w:r>
            <w:proofErr w:type="spellStart"/>
            <w:r>
              <w:rPr>
                <w:sz w:val="22"/>
                <w:szCs w:val="22"/>
              </w:rPr>
              <w:t>emy</w:t>
            </w:r>
            <w:proofErr w:type="spellEnd"/>
            <w:r>
              <w:rPr>
                <w:sz w:val="22"/>
                <w:szCs w:val="22"/>
              </w:rPr>
              <w:t xml:space="preserve">) o wniesieniu wadium </w:t>
            </w:r>
            <w:r w:rsidR="00413455">
              <w:rPr>
                <w:sz w:val="22"/>
                <w:szCs w:val="22"/>
              </w:rPr>
              <w:t>w wysokości</w:t>
            </w:r>
            <w:r>
              <w:rPr>
                <w:sz w:val="22"/>
                <w:szCs w:val="22"/>
              </w:rPr>
              <w:t xml:space="preserve"> </w:t>
            </w:r>
            <w:r>
              <w:rPr>
                <w:color w:val="000000"/>
                <w:sz w:val="22"/>
                <w:szCs w:val="22"/>
              </w:rPr>
              <w:t xml:space="preserve"> </w:t>
            </w:r>
            <w:r w:rsidR="00917D1A" w:rsidRPr="00A650A3">
              <w:rPr>
                <w:b/>
                <w:color w:val="000000"/>
                <w:sz w:val="22"/>
                <w:szCs w:val="22"/>
              </w:rPr>
              <w:t>30.000,00</w:t>
            </w:r>
            <w:r w:rsidRPr="00A650A3">
              <w:rPr>
                <w:b/>
                <w:color w:val="000000"/>
                <w:sz w:val="22"/>
                <w:szCs w:val="22"/>
              </w:rPr>
              <w:t xml:space="preserve">  </w:t>
            </w:r>
            <w:proofErr w:type="gramStart"/>
            <w:r w:rsidRPr="00A650A3">
              <w:rPr>
                <w:b/>
                <w:color w:val="000000"/>
                <w:sz w:val="22"/>
                <w:szCs w:val="22"/>
              </w:rPr>
              <w:t>zł</w:t>
            </w:r>
            <w:proofErr w:type="gramEnd"/>
            <w:r w:rsidRPr="00A650A3">
              <w:rPr>
                <w:b/>
                <w:sz w:val="22"/>
                <w:szCs w:val="22"/>
              </w:rPr>
              <w:t xml:space="preserve"> brutto</w:t>
            </w:r>
            <w:r>
              <w:rPr>
                <w:sz w:val="22"/>
                <w:szCs w:val="22"/>
              </w:rPr>
              <w:t xml:space="preserve"> w formie: ……………………………………………………………………………………………………………………………………………………………</w:t>
            </w:r>
          </w:p>
          <w:p w:rsidR="006C2FC8" w:rsidRPr="00D201BD" w:rsidRDefault="006C2FC8" w:rsidP="00D201BD">
            <w:pPr>
              <w:spacing w:after="0"/>
              <w:ind w:left="426"/>
              <w:rPr>
                <w:sz w:val="22"/>
                <w:szCs w:val="22"/>
              </w:rPr>
            </w:pPr>
            <w:r w:rsidRPr="00D201BD">
              <w:rPr>
                <w:sz w:val="22"/>
                <w:szCs w:val="22"/>
              </w:rPr>
              <w:t>Wadium wniesione w pieniądzu należy zwrócić na konto nr………………………………………………………………………………..………………………………………………………………………</w:t>
            </w:r>
          </w:p>
          <w:p w:rsidR="006C2FC8" w:rsidRDefault="006C2FC8" w:rsidP="00D201BD">
            <w:pPr>
              <w:spacing w:after="0"/>
              <w:ind w:left="447"/>
              <w:rPr>
                <w:sz w:val="22"/>
                <w:szCs w:val="22"/>
              </w:rPr>
            </w:pPr>
            <w:proofErr w:type="gramStart"/>
            <w:r>
              <w:rPr>
                <w:sz w:val="22"/>
                <w:szCs w:val="22"/>
              </w:rPr>
              <w:t>w</w:t>
            </w:r>
            <w:proofErr w:type="gramEnd"/>
            <w:r>
              <w:rPr>
                <w:sz w:val="22"/>
                <w:szCs w:val="22"/>
              </w:rPr>
              <w:t xml:space="preserve"> banku ……………………………………………………………………………………………………………..………………………………</w:t>
            </w:r>
          </w:p>
          <w:p w:rsidR="006C2FC8" w:rsidRDefault="006C2FC8" w:rsidP="004D5708">
            <w:pPr>
              <w:numPr>
                <w:ilvl w:val="0"/>
                <w:numId w:val="45"/>
              </w:numPr>
              <w:spacing w:after="0"/>
              <w:ind w:left="426" w:hanging="284"/>
              <w:rPr>
                <w:sz w:val="22"/>
                <w:szCs w:val="22"/>
              </w:rPr>
            </w:pPr>
            <w:r>
              <w:rPr>
                <w:sz w:val="22"/>
                <w:szCs w:val="22"/>
              </w:rPr>
              <w:t>zobowiązuję(</w:t>
            </w:r>
            <w:proofErr w:type="spellStart"/>
            <w:r>
              <w:rPr>
                <w:sz w:val="22"/>
                <w:szCs w:val="22"/>
              </w:rPr>
              <w:t>emy</w:t>
            </w:r>
            <w:proofErr w:type="spellEnd"/>
            <w:r>
              <w:rPr>
                <w:sz w:val="22"/>
                <w:szCs w:val="22"/>
              </w:rPr>
              <w:t xml:space="preserve">) się zabezpieczyć umowę zgodnie z treścią  SWZ. Deklarujemy wniesienie zabezpieczenia należytego wykonania umowy w </w:t>
            </w:r>
            <w:r w:rsidRPr="00957483">
              <w:rPr>
                <w:sz w:val="22"/>
                <w:szCs w:val="22"/>
              </w:rPr>
              <w:t>wysokości  5% ceny określonej</w:t>
            </w:r>
            <w:r>
              <w:rPr>
                <w:sz w:val="22"/>
                <w:szCs w:val="22"/>
              </w:rPr>
              <w:t xml:space="preserve"> w punkcie III formularza oferty w następującej formie/formach:…………………………………………………………………………………………………</w:t>
            </w:r>
          </w:p>
          <w:p w:rsidR="006C2FC8" w:rsidRDefault="006C2FC8" w:rsidP="004D5708">
            <w:pPr>
              <w:numPr>
                <w:ilvl w:val="0"/>
                <w:numId w:val="45"/>
              </w:numPr>
              <w:spacing w:after="0"/>
              <w:ind w:left="426" w:hanging="284"/>
              <w:jc w:val="both"/>
              <w:rPr>
                <w:i/>
                <w:sz w:val="22"/>
                <w:szCs w:val="22"/>
              </w:rPr>
            </w:pPr>
            <w:r>
              <w:rPr>
                <w:sz w:val="22"/>
                <w:szCs w:val="22"/>
              </w:rPr>
              <w:lastRenderedPageBreak/>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rsidR="006C2FC8" w:rsidRDefault="006C2FC8" w:rsidP="004D5708">
            <w:pPr>
              <w:numPr>
                <w:ilvl w:val="0"/>
                <w:numId w:val="45"/>
              </w:numPr>
              <w:spacing w:beforeAutospacing="1" w:after="100" w:afterAutospacing="1"/>
              <w:ind w:left="426" w:hanging="284"/>
              <w:jc w:val="both"/>
              <w:rPr>
                <w:rFonts w:cs="Arial"/>
                <w:sz w:val="22"/>
                <w:szCs w:val="22"/>
              </w:rPr>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rsidR="006C2FC8" w:rsidRDefault="006C2FC8" w:rsidP="00895D0F">
            <w:pPr>
              <w:spacing w:after="0"/>
              <w:ind w:left="426" w:hanging="284"/>
              <w:rPr>
                <w:rFonts w:cs="Arial"/>
                <w:sz w:val="16"/>
                <w:szCs w:val="16"/>
              </w:rPr>
            </w:pPr>
            <w:r>
              <w:rPr>
                <w:sz w:val="16"/>
                <w:szCs w:val="16"/>
                <w:vertAlign w:val="superscript"/>
              </w:rPr>
              <w:footnoteRef/>
            </w: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6C2FC8" w:rsidRDefault="006C2FC8" w:rsidP="00895D0F">
            <w:pPr>
              <w:spacing w:after="0"/>
              <w:ind w:left="426" w:hanging="284"/>
              <w:rPr>
                <w:sz w:val="22"/>
                <w:szCs w:val="22"/>
              </w:rPr>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tc>
      </w:tr>
      <w:tr w:rsidR="006C2FC8" w:rsidTr="002B5001">
        <w:trPr>
          <w:trHeight w:val="102"/>
        </w:trPr>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4D5708">
            <w:pPr>
              <w:numPr>
                <w:ilvl w:val="0"/>
                <w:numId w:val="44"/>
              </w:numPr>
              <w:spacing w:after="0"/>
              <w:rPr>
                <w:b/>
                <w:sz w:val="22"/>
                <w:szCs w:val="22"/>
              </w:rPr>
            </w:pPr>
            <w:r>
              <w:rPr>
                <w:b/>
                <w:sz w:val="22"/>
                <w:szCs w:val="22"/>
              </w:rPr>
              <w:lastRenderedPageBreak/>
              <w:t>TAJEMNICA PRZEDSIĘBIORSTWA</w:t>
            </w:r>
          </w:p>
          <w:p w:rsidR="006C2FC8" w:rsidRDefault="006C2FC8" w:rsidP="00895D0F">
            <w:pPr>
              <w:spacing w:after="0"/>
              <w:jc w:val="both"/>
              <w:rPr>
                <w:sz w:val="22"/>
                <w:szCs w:val="22"/>
              </w:rPr>
            </w:pPr>
            <w:r>
              <w:rPr>
                <w:sz w:val="22"/>
                <w:szCs w:val="22"/>
              </w:rPr>
              <w:t>Oświadczam, że następujące informacje stanowią tajemnice przedsiębiorstwa w rozumieniu ustawy o zwalczaniu nieuczciwej konkurencji i nie mogą być udostępniane:</w:t>
            </w:r>
          </w:p>
        </w:tc>
      </w:tr>
      <w:tr w:rsidR="002B5001" w:rsidTr="0085024A">
        <w:trPr>
          <w:trHeight w:val="828"/>
        </w:trPr>
        <w:tc>
          <w:tcPr>
            <w:tcW w:w="1259" w:type="dxa"/>
            <w:tcBorders>
              <w:top w:val="single" w:sz="4" w:space="0" w:color="auto"/>
              <w:left w:val="single" w:sz="4" w:space="0" w:color="auto"/>
              <w:bottom w:val="single" w:sz="4" w:space="0" w:color="auto"/>
              <w:right w:val="single" w:sz="4" w:space="0" w:color="auto"/>
            </w:tcBorders>
            <w:hideMark/>
          </w:tcPr>
          <w:p w:rsidR="002B5001" w:rsidRDefault="002B5001" w:rsidP="00895D0F">
            <w:pPr>
              <w:spacing w:after="0"/>
              <w:jc w:val="center"/>
              <w:rPr>
                <w:sz w:val="22"/>
                <w:szCs w:val="22"/>
              </w:rPr>
            </w:pPr>
            <w:r>
              <w:rPr>
                <w:sz w:val="22"/>
                <w:szCs w:val="22"/>
              </w:rPr>
              <w:t>LP.</w:t>
            </w:r>
          </w:p>
        </w:tc>
        <w:tc>
          <w:tcPr>
            <w:tcW w:w="6816" w:type="dxa"/>
            <w:tcBorders>
              <w:top w:val="single" w:sz="4" w:space="0" w:color="auto"/>
              <w:left w:val="single" w:sz="4" w:space="0" w:color="auto"/>
              <w:bottom w:val="single" w:sz="4" w:space="0" w:color="auto"/>
              <w:right w:val="nil"/>
            </w:tcBorders>
            <w:hideMark/>
          </w:tcPr>
          <w:p w:rsidR="002B5001" w:rsidRDefault="002B5001" w:rsidP="00E71894">
            <w:pPr>
              <w:tabs>
                <w:tab w:val="right" w:pos="6600"/>
              </w:tabs>
              <w:spacing w:after="0"/>
              <w:rPr>
                <w:sz w:val="22"/>
                <w:szCs w:val="22"/>
              </w:rPr>
            </w:pPr>
            <w:r>
              <w:rPr>
                <w:sz w:val="22"/>
                <w:szCs w:val="22"/>
              </w:rPr>
              <w:t>Oznaczenie rodzaju (nazwy) informacji</w:t>
            </w:r>
            <w:r w:rsidR="00E71894">
              <w:rPr>
                <w:sz w:val="22"/>
                <w:szCs w:val="22"/>
              </w:rPr>
              <w:tab/>
            </w:r>
          </w:p>
        </w:tc>
        <w:tc>
          <w:tcPr>
            <w:tcW w:w="1960" w:type="dxa"/>
            <w:tcBorders>
              <w:top w:val="single" w:sz="4" w:space="0" w:color="auto"/>
              <w:left w:val="nil"/>
              <w:right w:val="single" w:sz="4" w:space="0" w:color="auto"/>
            </w:tcBorders>
          </w:tcPr>
          <w:p w:rsidR="002B5001" w:rsidRPr="004C4670" w:rsidRDefault="002B5001" w:rsidP="00895D0F">
            <w:pPr>
              <w:spacing w:after="0"/>
              <w:rPr>
                <w:sz w:val="22"/>
                <w:szCs w:val="22"/>
                <w:highlight w:val="yellow"/>
              </w:rPr>
            </w:pPr>
          </w:p>
        </w:tc>
      </w:tr>
      <w:tr w:rsidR="002B5001" w:rsidTr="0085024A">
        <w:trPr>
          <w:trHeight w:val="353"/>
        </w:trPr>
        <w:tc>
          <w:tcPr>
            <w:tcW w:w="1259" w:type="dxa"/>
            <w:tcBorders>
              <w:top w:val="single" w:sz="4" w:space="0" w:color="auto"/>
              <w:left w:val="single" w:sz="4" w:space="0" w:color="auto"/>
              <w:bottom w:val="single" w:sz="4" w:space="0" w:color="auto"/>
              <w:right w:val="single" w:sz="4" w:space="0" w:color="auto"/>
            </w:tcBorders>
          </w:tcPr>
          <w:p w:rsidR="002B5001" w:rsidRDefault="002B5001" w:rsidP="00895D0F">
            <w:pPr>
              <w:spacing w:after="0"/>
              <w:rPr>
                <w:sz w:val="22"/>
                <w:szCs w:val="22"/>
              </w:rPr>
            </w:pPr>
          </w:p>
        </w:tc>
        <w:tc>
          <w:tcPr>
            <w:tcW w:w="8776" w:type="dxa"/>
            <w:gridSpan w:val="2"/>
            <w:tcBorders>
              <w:top w:val="single" w:sz="4" w:space="0" w:color="auto"/>
              <w:left w:val="single" w:sz="4" w:space="0" w:color="auto"/>
              <w:bottom w:val="single" w:sz="4" w:space="0" w:color="auto"/>
              <w:right w:val="single" w:sz="4" w:space="0" w:color="auto"/>
            </w:tcBorders>
          </w:tcPr>
          <w:p w:rsidR="002B5001" w:rsidRDefault="002B5001" w:rsidP="00895D0F">
            <w:pPr>
              <w:spacing w:after="0"/>
              <w:rPr>
                <w:sz w:val="22"/>
                <w:szCs w:val="22"/>
              </w:rPr>
            </w:pPr>
          </w:p>
        </w:tc>
      </w:tr>
      <w:tr w:rsidR="002B5001" w:rsidTr="0085024A">
        <w:trPr>
          <w:trHeight w:val="355"/>
        </w:trPr>
        <w:tc>
          <w:tcPr>
            <w:tcW w:w="1259" w:type="dxa"/>
            <w:tcBorders>
              <w:top w:val="single" w:sz="4" w:space="0" w:color="auto"/>
              <w:left w:val="single" w:sz="4" w:space="0" w:color="auto"/>
              <w:bottom w:val="single" w:sz="4" w:space="0" w:color="auto"/>
              <w:right w:val="single" w:sz="4" w:space="0" w:color="auto"/>
            </w:tcBorders>
          </w:tcPr>
          <w:p w:rsidR="002B5001" w:rsidRDefault="002B5001" w:rsidP="00895D0F">
            <w:pPr>
              <w:spacing w:after="0"/>
              <w:rPr>
                <w:sz w:val="22"/>
                <w:szCs w:val="22"/>
              </w:rPr>
            </w:pPr>
          </w:p>
        </w:tc>
        <w:tc>
          <w:tcPr>
            <w:tcW w:w="8776" w:type="dxa"/>
            <w:gridSpan w:val="2"/>
            <w:tcBorders>
              <w:top w:val="single" w:sz="4" w:space="0" w:color="auto"/>
              <w:left w:val="single" w:sz="4" w:space="0" w:color="auto"/>
              <w:bottom w:val="single" w:sz="4" w:space="0" w:color="auto"/>
              <w:right w:val="single" w:sz="4" w:space="0" w:color="auto"/>
            </w:tcBorders>
          </w:tcPr>
          <w:p w:rsidR="002B5001" w:rsidRDefault="002B5001" w:rsidP="00895D0F">
            <w:pPr>
              <w:spacing w:after="0"/>
              <w:rPr>
                <w:sz w:val="22"/>
                <w:szCs w:val="22"/>
              </w:rPr>
            </w:pPr>
          </w:p>
        </w:tc>
      </w:tr>
      <w:tr w:rsidR="002B5001" w:rsidTr="0085024A">
        <w:trPr>
          <w:trHeight w:val="361"/>
        </w:trPr>
        <w:tc>
          <w:tcPr>
            <w:tcW w:w="1259" w:type="dxa"/>
            <w:tcBorders>
              <w:top w:val="single" w:sz="4" w:space="0" w:color="auto"/>
              <w:left w:val="single" w:sz="4" w:space="0" w:color="auto"/>
              <w:bottom w:val="single" w:sz="4" w:space="0" w:color="auto"/>
              <w:right w:val="single" w:sz="4" w:space="0" w:color="auto"/>
            </w:tcBorders>
          </w:tcPr>
          <w:p w:rsidR="002B5001" w:rsidRDefault="002B5001" w:rsidP="00895D0F">
            <w:pPr>
              <w:spacing w:after="0"/>
              <w:rPr>
                <w:sz w:val="22"/>
                <w:szCs w:val="22"/>
              </w:rPr>
            </w:pPr>
          </w:p>
        </w:tc>
        <w:tc>
          <w:tcPr>
            <w:tcW w:w="8776" w:type="dxa"/>
            <w:gridSpan w:val="2"/>
            <w:tcBorders>
              <w:top w:val="single" w:sz="4" w:space="0" w:color="auto"/>
              <w:left w:val="single" w:sz="4" w:space="0" w:color="auto"/>
              <w:bottom w:val="single" w:sz="4" w:space="0" w:color="auto"/>
              <w:right w:val="single" w:sz="4" w:space="0" w:color="auto"/>
            </w:tcBorders>
          </w:tcPr>
          <w:p w:rsidR="002B5001" w:rsidRDefault="002B5001" w:rsidP="00895D0F">
            <w:pPr>
              <w:spacing w:after="0"/>
              <w:rPr>
                <w:sz w:val="22"/>
                <w:szCs w:val="22"/>
              </w:rPr>
            </w:pPr>
          </w:p>
        </w:tc>
      </w:tr>
      <w:tr w:rsidR="006C2FC8" w:rsidTr="002B5001">
        <w:trPr>
          <w:trHeight w:val="98"/>
        </w:trPr>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4D5708">
            <w:pPr>
              <w:numPr>
                <w:ilvl w:val="0"/>
                <w:numId w:val="44"/>
              </w:numPr>
              <w:spacing w:after="0"/>
              <w:rPr>
                <w:b/>
                <w:sz w:val="22"/>
                <w:szCs w:val="22"/>
              </w:rPr>
            </w:pPr>
            <w:r>
              <w:rPr>
                <w:b/>
                <w:sz w:val="22"/>
                <w:szCs w:val="22"/>
              </w:rPr>
              <w:t>PODWYKONAWCY</w:t>
            </w:r>
          </w:p>
        </w:tc>
      </w:tr>
      <w:tr w:rsidR="006C2FC8" w:rsidTr="002B5001">
        <w:trPr>
          <w:trHeight w:val="98"/>
        </w:trPr>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895D0F">
            <w:pPr>
              <w:spacing w:after="0"/>
              <w:rPr>
                <w:sz w:val="22"/>
                <w:szCs w:val="22"/>
              </w:rPr>
            </w:pPr>
            <w:r>
              <w:rPr>
                <w:sz w:val="22"/>
                <w:szCs w:val="22"/>
              </w:rPr>
              <w:t>Następujące części niniejszego zamówienia zamierzam(y) powierzyć podwykonawcom (jeżeli jest wiadome, należy podać również nazwy (firm) proponowanych podwykonawców)</w:t>
            </w:r>
          </w:p>
          <w:p w:rsidR="006C2FC8" w:rsidRDefault="006C2FC8" w:rsidP="00895D0F">
            <w:pPr>
              <w:spacing w:after="0"/>
              <w:rPr>
                <w:sz w:val="22"/>
                <w:szCs w:val="22"/>
              </w:rPr>
            </w:pPr>
            <w:r>
              <w:rPr>
                <w:sz w:val="22"/>
                <w:szCs w:val="22"/>
              </w:rPr>
              <w:t>1)………………………………………………………………………………………………………………………………………………………………………</w:t>
            </w:r>
          </w:p>
          <w:p w:rsidR="006C2FC8" w:rsidRDefault="006C2FC8" w:rsidP="00895D0F">
            <w:pPr>
              <w:spacing w:after="0"/>
              <w:rPr>
                <w:sz w:val="22"/>
                <w:szCs w:val="22"/>
              </w:rPr>
            </w:pPr>
            <w:r>
              <w:rPr>
                <w:sz w:val="22"/>
                <w:szCs w:val="22"/>
              </w:rPr>
              <w:t>2)…………………………………………………………………………………………................................................................................</w:t>
            </w:r>
          </w:p>
          <w:p w:rsidR="006C2FC8" w:rsidRDefault="006C2FC8" w:rsidP="00895D0F">
            <w:pPr>
              <w:spacing w:after="0"/>
              <w:rPr>
                <w:sz w:val="22"/>
                <w:szCs w:val="22"/>
              </w:rPr>
            </w:pPr>
            <w:r>
              <w:rPr>
                <w:sz w:val="22"/>
                <w:szCs w:val="22"/>
              </w:rPr>
              <w:t>3)………………………………………………………………………………………………………………………………………………………………………</w:t>
            </w:r>
          </w:p>
        </w:tc>
      </w:tr>
      <w:tr w:rsidR="006C2FC8" w:rsidTr="002B5001">
        <w:trPr>
          <w:trHeight w:val="98"/>
        </w:trPr>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895D0F">
            <w:pPr>
              <w:spacing w:after="0"/>
              <w:rPr>
                <w:sz w:val="22"/>
                <w:szCs w:val="22"/>
              </w:rPr>
            </w:pPr>
            <w:r>
              <w:rPr>
                <w:sz w:val="22"/>
                <w:szCs w:val="22"/>
              </w:rPr>
              <w:t>Następujące części  niniejszego zamówienia zamierzam(y) powierzyć podwykonawcom  ( podać nazwy (firm) podwykonawców) na których zasoby  powołujemy się na  zasadach o</w:t>
            </w:r>
            <w:r w:rsidR="00E7128B">
              <w:rPr>
                <w:sz w:val="22"/>
                <w:szCs w:val="22"/>
              </w:rPr>
              <w:t xml:space="preserve">kreślonych w art. 118 ustawy </w:t>
            </w:r>
            <w:proofErr w:type="spellStart"/>
            <w:r w:rsidR="00E7128B">
              <w:rPr>
                <w:sz w:val="22"/>
                <w:szCs w:val="22"/>
              </w:rPr>
              <w:t>Pzp</w:t>
            </w:r>
            <w:proofErr w:type="spellEnd"/>
            <w:r>
              <w:rPr>
                <w:sz w:val="22"/>
                <w:szCs w:val="22"/>
              </w:rPr>
              <w:t>.</w:t>
            </w:r>
          </w:p>
          <w:p w:rsidR="006C2FC8" w:rsidRDefault="006C2FC8" w:rsidP="00895D0F">
            <w:pPr>
              <w:spacing w:after="0"/>
              <w:rPr>
                <w:sz w:val="22"/>
                <w:szCs w:val="22"/>
              </w:rPr>
            </w:pPr>
            <w:r>
              <w:rPr>
                <w:sz w:val="22"/>
                <w:szCs w:val="22"/>
              </w:rPr>
              <w:t>1)………………………………………………………………………………………………………………………………………………………………………</w:t>
            </w:r>
          </w:p>
          <w:p w:rsidR="006C2FC8" w:rsidRDefault="006C2FC8" w:rsidP="00895D0F">
            <w:pPr>
              <w:spacing w:after="0"/>
              <w:rPr>
                <w:sz w:val="22"/>
                <w:szCs w:val="22"/>
              </w:rPr>
            </w:pPr>
            <w:r>
              <w:rPr>
                <w:sz w:val="22"/>
                <w:szCs w:val="22"/>
              </w:rPr>
              <w:t>2)…………………………………………………………………………………………................................................................................</w:t>
            </w:r>
          </w:p>
          <w:p w:rsidR="006C2FC8" w:rsidRDefault="006C2FC8" w:rsidP="00895D0F">
            <w:pPr>
              <w:spacing w:after="0"/>
              <w:rPr>
                <w:sz w:val="22"/>
                <w:szCs w:val="22"/>
              </w:rPr>
            </w:pPr>
            <w:r>
              <w:rPr>
                <w:sz w:val="22"/>
                <w:szCs w:val="22"/>
              </w:rPr>
              <w:t>3)………………………………………………………………………………………………………………………………………………………………………</w:t>
            </w:r>
          </w:p>
        </w:tc>
      </w:tr>
      <w:tr w:rsidR="006C2FC8" w:rsidTr="002B5001">
        <w:trPr>
          <w:trHeight w:val="174"/>
        </w:trPr>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4D5708">
            <w:pPr>
              <w:numPr>
                <w:ilvl w:val="0"/>
                <w:numId w:val="44"/>
              </w:numPr>
              <w:spacing w:after="0"/>
              <w:rPr>
                <w:b/>
                <w:sz w:val="22"/>
                <w:szCs w:val="22"/>
              </w:rPr>
            </w:pPr>
            <w:r>
              <w:rPr>
                <w:b/>
                <w:sz w:val="22"/>
                <w:szCs w:val="22"/>
              </w:rPr>
              <w:t>OBOWIĄZEK PODATKOWY ( ART. 225 UST 1 USTAWY PZP)</w:t>
            </w:r>
          </w:p>
        </w:tc>
      </w:tr>
      <w:tr w:rsidR="006C2FC8" w:rsidTr="002B5001">
        <w:trPr>
          <w:trHeight w:val="560"/>
        </w:trPr>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4D5708">
            <w:pPr>
              <w:numPr>
                <w:ilvl w:val="0"/>
                <w:numId w:val="47"/>
              </w:numPr>
              <w:spacing w:after="0"/>
              <w:ind w:left="284" w:hanging="284"/>
              <w:jc w:val="both"/>
              <w:rPr>
                <w:rFonts w:eastAsia="Lucida Sans Unicode"/>
                <w:color w:val="000000"/>
                <w:kern w:val="2"/>
                <w:sz w:val="22"/>
                <w:szCs w:val="22"/>
                <w:lang w:eastAsia="hi-IN" w:bidi="hi-IN"/>
              </w:rPr>
            </w:pPr>
            <w:r>
              <w:rPr>
                <w:rFonts w:eastAsia="Lucida Sans Unicode"/>
                <w:color w:val="000000"/>
                <w:kern w:val="2"/>
                <w:sz w:val="22"/>
                <w:szCs w:val="22"/>
                <w:lang w:eastAsia="hi-IN" w:bidi="hi-IN"/>
              </w:rPr>
              <w:t>Zgodnie art. 225 ust. 1 i 2  ustawy z dnia 11 września  2019r. Prawo Zamówień Publicznych informuję(</w:t>
            </w:r>
            <w:proofErr w:type="spellStart"/>
            <w:r>
              <w:rPr>
                <w:rFonts w:eastAsia="Lucida Sans Unicode"/>
                <w:color w:val="000000"/>
                <w:kern w:val="2"/>
                <w:sz w:val="22"/>
                <w:szCs w:val="22"/>
                <w:lang w:eastAsia="hi-IN" w:bidi="hi-IN"/>
              </w:rPr>
              <w:t>emy</w:t>
            </w:r>
            <w:proofErr w:type="spellEnd"/>
            <w:r>
              <w:rPr>
                <w:rFonts w:eastAsia="Lucida Sans Unicode"/>
                <w:color w:val="000000"/>
                <w:kern w:val="2"/>
                <w:sz w:val="22"/>
                <w:szCs w:val="22"/>
                <w:lang w:eastAsia="hi-IN" w:bidi="hi-IN"/>
              </w:rPr>
              <w:t xml:space="preserve">)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rsidR="006C2FC8" w:rsidRDefault="006C2FC8" w:rsidP="00895D0F">
            <w:pPr>
              <w:spacing w:after="0"/>
              <w:ind w:left="284"/>
              <w:rPr>
                <w:rFonts w:eastAsia="Lucida Sans Unicode"/>
                <w:color w:val="000000"/>
                <w:kern w:val="2"/>
                <w:sz w:val="22"/>
                <w:szCs w:val="22"/>
                <w:lang w:eastAsia="hi-IN" w:bidi="hi-IN"/>
              </w:rPr>
            </w:pPr>
            <w:r>
              <w:rPr>
                <w:rFonts w:eastAsia="Lucida Sans Unicode"/>
                <w:color w:val="000000"/>
                <w:kern w:val="2"/>
                <w:sz w:val="22"/>
                <w:szCs w:val="22"/>
                <w:lang w:eastAsia="hi-IN" w:bidi="hi-IN"/>
              </w:rPr>
              <w:t xml:space="preserve">(Jeśli będzie to należy wymienić jakich towarów i/lub usług dotyczy …………………………………………………………………………………………………………………………………………………………………) </w:t>
            </w:r>
          </w:p>
          <w:p w:rsidR="006C2FC8" w:rsidRDefault="006C2FC8" w:rsidP="004D5708">
            <w:pPr>
              <w:numPr>
                <w:ilvl w:val="0"/>
                <w:numId w:val="47"/>
              </w:numPr>
              <w:spacing w:after="0"/>
              <w:ind w:left="284" w:hanging="284"/>
              <w:jc w:val="both"/>
              <w:rPr>
                <w:i/>
                <w:sz w:val="22"/>
                <w:szCs w:val="22"/>
              </w:rPr>
            </w:pPr>
            <w:r>
              <w:rPr>
                <w:rFonts w:eastAsia="Lucida Sans Unicode"/>
                <w:color w:val="000000"/>
                <w:kern w:val="2"/>
                <w:sz w:val="22"/>
                <w:szCs w:val="22"/>
                <w:lang w:eastAsia="hi-IN" w:bidi="hi-IN"/>
              </w:rPr>
              <w:lastRenderedPageBreak/>
              <w:t>Wartość towarów / usług  powodująca obowiązek podatkowy u Zamawiającego to …………………………zł netto.  Stawka podatku od towarów i usług , która będzie miała zastosowanie  ……….</w:t>
            </w:r>
          </w:p>
          <w:p w:rsidR="006C2FC8" w:rsidRDefault="006C2FC8" w:rsidP="004D5708">
            <w:pPr>
              <w:numPr>
                <w:ilvl w:val="0"/>
                <w:numId w:val="47"/>
              </w:numPr>
              <w:spacing w:after="0"/>
              <w:ind w:left="284" w:hanging="284"/>
              <w:rPr>
                <w:rFonts w:eastAsia="Lucida Sans Unicode"/>
                <w:color w:val="000000"/>
                <w:kern w:val="2"/>
                <w:sz w:val="22"/>
                <w:szCs w:val="22"/>
                <w:lang w:eastAsia="hi-IN" w:bidi="hi-IN"/>
              </w:rPr>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rsidR="006C2FC8" w:rsidRDefault="006C2FC8" w:rsidP="00895D0F">
            <w:pPr>
              <w:spacing w:after="0"/>
              <w:rPr>
                <w:sz w:val="22"/>
                <w:szCs w:val="22"/>
              </w:rPr>
            </w:pPr>
            <w:r>
              <w:rPr>
                <w:sz w:val="22"/>
                <w:szCs w:val="22"/>
              </w:rPr>
              <w:t>*</w:t>
            </w:r>
            <w:r>
              <w:rPr>
                <w:b/>
                <w:i/>
                <w:sz w:val="22"/>
                <w:szCs w:val="22"/>
              </w:rPr>
              <w:t>niewłaściwe skreślić</w:t>
            </w:r>
          </w:p>
        </w:tc>
      </w:tr>
      <w:tr w:rsidR="006C2FC8" w:rsidTr="002B5001">
        <w:trPr>
          <w:trHeight w:val="172"/>
        </w:trPr>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4D5708">
            <w:pPr>
              <w:numPr>
                <w:ilvl w:val="0"/>
                <w:numId w:val="44"/>
              </w:numPr>
              <w:spacing w:after="0"/>
              <w:rPr>
                <w:b/>
                <w:sz w:val="22"/>
                <w:szCs w:val="22"/>
              </w:rPr>
            </w:pPr>
            <w:r>
              <w:rPr>
                <w:b/>
                <w:sz w:val="22"/>
                <w:szCs w:val="22"/>
              </w:rPr>
              <w:lastRenderedPageBreak/>
              <w:t>STATUS PRZEDSIĘBIORCY</w:t>
            </w:r>
          </w:p>
        </w:tc>
      </w:tr>
      <w:tr w:rsidR="006C2FC8" w:rsidTr="002B5001">
        <w:trPr>
          <w:trHeight w:val="1493"/>
        </w:trPr>
        <w:tc>
          <w:tcPr>
            <w:tcW w:w="10035" w:type="dxa"/>
            <w:gridSpan w:val="3"/>
            <w:tcBorders>
              <w:top w:val="single" w:sz="4" w:space="0" w:color="auto"/>
              <w:left w:val="single" w:sz="4" w:space="0" w:color="auto"/>
              <w:bottom w:val="single" w:sz="4" w:space="0" w:color="auto"/>
              <w:right w:val="single" w:sz="4" w:space="0" w:color="auto"/>
            </w:tcBorders>
            <w:hideMark/>
          </w:tcPr>
          <w:p w:rsidR="006C2FC8" w:rsidRDefault="006C2FC8" w:rsidP="00895D0F">
            <w:pPr>
              <w:spacing w:after="0"/>
              <w:rPr>
                <w:sz w:val="22"/>
                <w:szCs w:val="22"/>
              </w:rPr>
            </w:pPr>
            <w:r>
              <w:rPr>
                <w:sz w:val="22"/>
                <w:szCs w:val="22"/>
              </w:rPr>
              <w:t>Oświadczam, że Firma w imieniu której składam ofertę posiada status:</w:t>
            </w:r>
          </w:p>
          <w:p w:rsidR="006C2FC8" w:rsidRDefault="006C2FC8" w:rsidP="00895D0F">
            <w:pPr>
              <w:spacing w:after="0"/>
              <w:rPr>
                <w:sz w:val="22"/>
                <w:szCs w:val="22"/>
              </w:rPr>
            </w:pPr>
            <w:r>
              <w:rPr>
                <w:sz w:val="22"/>
                <w:szCs w:val="22"/>
              </w:rPr>
              <w:t>Mikro przedsiębiorcy*,   ( zatrudnienie do 10 osób obrót do 2mln euro)</w:t>
            </w:r>
          </w:p>
          <w:p w:rsidR="006C2FC8" w:rsidRDefault="006C2FC8" w:rsidP="00895D0F">
            <w:pPr>
              <w:spacing w:after="0"/>
              <w:rPr>
                <w:sz w:val="22"/>
                <w:szCs w:val="22"/>
              </w:rPr>
            </w:pPr>
            <w:r>
              <w:rPr>
                <w:sz w:val="22"/>
                <w:szCs w:val="22"/>
              </w:rPr>
              <w:t>Małego przedsiębiorcy*, ( zatrudnienie do 50 osób obrót do 10 mln euro)</w:t>
            </w:r>
          </w:p>
          <w:p w:rsidR="006C2FC8" w:rsidRDefault="006C2FC8" w:rsidP="00895D0F">
            <w:pPr>
              <w:spacing w:after="0"/>
              <w:rPr>
                <w:sz w:val="22"/>
                <w:szCs w:val="22"/>
              </w:rPr>
            </w:pPr>
            <w:r>
              <w:rPr>
                <w:sz w:val="22"/>
                <w:szCs w:val="22"/>
              </w:rPr>
              <w:t>Średniego przedsiębiorcy* (zatrudnienie do 250 osób obrót do 50mln euro)</w:t>
            </w:r>
          </w:p>
          <w:p w:rsidR="006C2FC8" w:rsidRDefault="006C2FC8" w:rsidP="00895D0F">
            <w:pPr>
              <w:spacing w:after="0"/>
              <w:rPr>
                <w:b/>
                <w:i/>
                <w:sz w:val="22"/>
                <w:szCs w:val="22"/>
              </w:rPr>
            </w:pPr>
            <w:r>
              <w:rPr>
                <w:b/>
                <w:i/>
                <w:sz w:val="22"/>
                <w:szCs w:val="22"/>
              </w:rPr>
              <w:t>*niepotrzebne skreślić</w:t>
            </w:r>
          </w:p>
        </w:tc>
      </w:tr>
      <w:tr w:rsidR="006C2FC8" w:rsidTr="002B5001">
        <w:trPr>
          <w:trHeight w:val="1995"/>
        </w:trPr>
        <w:tc>
          <w:tcPr>
            <w:tcW w:w="10035" w:type="dxa"/>
            <w:gridSpan w:val="3"/>
            <w:tcBorders>
              <w:top w:val="single" w:sz="4" w:space="0" w:color="auto"/>
              <w:left w:val="single" w:sz="4" w:space="0" w:color="auto"/>
              <w:bottom w:val="single" w:sz="4" w:space="0" w:color="auto"/>
              <w:right w:val="single" w:sz="4" w:space="0" w:color="auto"/>
            </w:tcBorders>
          </w:tcPr>
          <w:p w:rsidR="006C2FC8" w:rsidRDefault="006C2FC8" w:rsidP="004D5708">
            <w:pPr>
              <w:numPr>
                <w:ilvl w:val="0"/>
                <w:numId w:val="44"/>
              </w:numPr>
              <w:spacing w:after="0"/>
              <w:rPr>
                <w:b/>
                <w:sz w:val="22"/>
                <w:szCs w:val="22"/>
              </w:rPr>
            </w:pPr>
            <w:r>
              <w:rPr>
                <w:b/>
                <w:sz w:val="22"/>
                <w:szCs w:val="22"/>
              </w:rPr>
              <w:t>ZAŁĄCZNIKI</w:t>
            </w:r>
          </w:p>
          <w:p w:rsidR="006C2FC8" w:rsidRDefault="006C2FC8" w:rsidP="00895D0F">
            <w:pPr>
              <w:spacing w:after="0"/>
              <w:rPr>
                <w:i/>
                <w:sz w:val="22"/>
                <w:szCs w:val="22"/>
              </w:rPr>
            </w:pPr>
            <w:r>
              <w:rPr>
                <w:i/>
                <w:sz w:val="22"/>
                <w:szCs w:val="22"/>
              </w:rPr>
              <w:t>Integralną cześć oferty stanowią następujące oświadczenia i dokumenty:</w:t>
            </w:r>
          </w:p>
          <w:p w:rsidR="006C2FC8" w:rsidRDefault="006C2FC8" w:rsidP="00895D0F">
            <w:pPr>
              <w:spacing w:after="0"/>
              <w:rPr>
                <w:sz w:val="22"/>
                <w:szCs w:val="22"/>
              </w:rPr>
            </w:pPr>
            <w:r>
              <w:rPr>
                <w:sz w:val="22"/>
                <w:szCs w:val="22"/>
              </w:rPr>
              <w:t>1.)………………………………………………………………………………………………………………………………………………………………………</w:t>
            </w:r>
          </w:p>
          <w:p w:rsidR="006C2FC8" w:rsidRDefault="006C2FC8" w:rsidP="00895D0F">
            <w:pPr>
              <w:spacing w:after="0"/>
              <w:rPr>
                <w:sz w:val="22"/>
                <w:szCs w:val="22"/>
              </w:rPr>
            </w:pPr>
            <w:r>
              <w:rPr>
                <w:sz w:val="22"/>
                <w:szCs w:val="22"/>
              </w:rPr>
              <w:t>2)…………………………………………………………………………………………................................................................................</w:t>
            </w:r>
          </w:p>
          <w:p w:rsidR="006C2FC8" w:rsidRDefault="006C2FC8" w:rsidP="00895D0F">
            <w:pPr>
              <w:spacing w:after="0"/>
              <w:rPr>
                <w:sz w:val="22"/>
                <w:szCs w:val="22"/>
              </w:rPr>
            </w:pPr>
            <w:r>
              <w:rPr>
                <w:sz w:val="22"/>
                <w:szCs w:val="22"/>
              </w:rPr>
              <w:t>3)………………………………………………………………………………………………………………………………………………………………………</w:t>
            </w:r>
          </w:p>
          <w:p w:rsidR="006C2FC8" w:rsidRDefault="006C2FC8" w:rsidP="00895D0F">
            <w:pPr>
              <w:spacing w:after="0"/>
              <w:rPr>
                <w:sz w:val="22"/>
                <w:szCs w:val="22"/>
              </w:rPr>
            </w:pPr>
            <w:r>
              <w:rPr>
                <w:sz w:val="22"/>
                <w:szCs w:val="22"/>
              </w:rPr>
              <w:t>4)………………………………………………………………………………………………………………………………………………………………………</w:t>
            </w:r>
          </w:p>
          <w:p w:rsidR="006C2FC8" w:rsidRDefault="006C2FC8" w:rsidP="00895D0F">
            <w:pPr>
              <w:spacing w:after="0"/>
              <w:rPr>
                <w:sz w:val="22"/>
                <w:szCs w:val="22"/>
              </w:rPr>
            </w:pPr>
            <w:r>
              <w:rPr>
                <w:sz w:val="22"/>
                <w:szCs w:val="22"/>
              </w:rPr>
              <w:t>5) …………………………………………………………………………………………………………………………………………………………………..</w:t>
            </w:r>
          </w:p>
          <w:p w:rsidR="006C2FC8" w:rsidRDefault="006C2FC8" w:rsidP="00895D0F">
            <w:pPr>
              <w:spacing w:after="0"/>
              <w:rPr>
                <w:sz w:val="22"/>
                <w:szCs w:val="22"/>
              </w:rPr>
            </w:pPr>
            <w:r>
              <w:rPr>
                <w:sz w:val="22"/>
                <w:szCs w:val="22"/>
              </w:rPr>
              <w:t>6)…………………………………………………………………………………………................................................................................</w:t>
            </w:r>
          </w:p>
          <w:p w:rsidR="006C2FC8" w:rsidRDefault="006C2FC8" w:rsidP="00895D0F">
            <w:pPr>
              <w:spacing w:after="0"/>
              <w:rPr>
                <w:sz w:val="22"/>
                <w:szCs w:val="22"/>
              </w:rPr>
            </w:pPr>
            <w:r>
              <w:rPr>
                <w:sz w:val="22"/>
                <w:szCs w:val="22"/>
              </w:rPr>
              <w:t>7)………………………………………………………………………………………………………………………………………………………………………</w:t>
            </w:r>
          </w:p>
          <w:p w:rsidR="006C2FC8" w:rsidRDefault="006C2FC8" w:rsidP="00895D0F">
            <w:pPr>
              <w:spacing w:after="0"/>
              <w:rPr>
                <w:sz w:val="22"/>
                <w:szCs w:val="22"/>
              </w:rPr>
            </w:pPr>
          </w:p>
        </w:tc>
      </w:tr>
      <w:tr w:rsidR="006C2FC8" w:rsidTr="002B5001">
        <w:trPr>
          <w:trHeight w:val="495"/>
        </w:trPr>
        <w:tc>
          <w:tcPr>
            <w:tcW w:w="10035" w:type="dxa"/>
            <w:gridSpan w:val="3"/>
            <w:tcBorders>
              <w:top w:val="single" w:sz="4" w:space="0" w:color="auto"/>
              <w:left w:val="single" w:sz="4" w:space="0" w:color="auto"/>
              <w:bottom w:val="single" w:sz="4" w:space="0" w:color="auto"/>
              <w:right w:val="single" w:sz="4" w:space="0" w:color="auto"/>
            </w:tcBorders>
          </w:tcPr>
          <w:p w:rsidR="006C2FC8" w:rsidRDefault="00371397" w:rsidP="00895D0F">
            <w:pPr>
              <w:spacing w:after="0"/>
              <w:rPr>
                <w:i/>
                <w:sz w:val="22"/>
                <w:szCs w:val="22"/>
              </w:rPr>
            </w:pPr>
            <w:r>
              <w:rPr>
                <w:i/>
                <w:sz w:val="22"/>
                <w:szCs w:val="22"/>
              </w:rPr>
              <w:t>Podpisy</w:t>
            </w:r>
          </w:p>
          <w:p w:rsidR="00371397" w:rsidRDefault="00371397" w:rsidP="00895D0F">
            <w:pPr>
              <w:spacing w:after="0"/>
              <w:rPr>
                <w:i/>
                <w:sz w:val="22"/>
                <w:szCs w:val="22"/>
              </w:rPr>
            </w:pPr>
          </w:p>
        </w:tc>
      </w:tr>
    </w:tbl>
    <w:p w:rsidR="006C2FC8" w:rsidRDefault="006C2FC8"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rsidR="00F75FD9" w:rsidRDefault="006C2FC8" w:rsidP="00895D0F">
      <w:pPr>
        <w:ind w:right="-2"/>
        <w:rPr>
          <w:b/>
          <w:i/>
          <w:sz w:val="22"/>
          <w:szCs w:val="22"/>
        </w:rPr>
      </w:pPr>
      <w:r>
        <w:rPr>
          <w:b/>
          <w:i/>
          <w:sz w:val="22"/>
          <w:szCs w:val="22"/>
        </w:rPr>
        <w:br w:type="page"/>
      </w:r>
    </w:p>
    <w:p w:rsidR="00F75FD9" w:rsidRDefault="00C05BDF" w:rsidP="00AC6821">
      <w:pPr>
        <w:ind w:left="2832" w:right="-2"/>
        <w:rPr>
          <w:b/>
          <w:i/>
          <w:sz w:val="22"/>
          <w:szCs w:val="22"/>
        </w:rPr>
      </w:pPr>
      <w:r>
        <w:rPr>
          <w:b/>
          <w:i/>
          <w:sz w:val="22"/>
          <w:szCs w:val="22"/>
        </w:rPr>
        <w:lastRenderedPageBreak/>
        <w:t>Załącznik 1</w:t>
      </w:r>
      <w:r w:rsidR="00F75FD9">
        <w:rPr>
          <w:b/>
          <w:i/>
          <w:sz w:val="22"/>
          <w:szCs w:val="22"/>
        </w:rPr>
        <w:t>a Wykaz osób dla spełnienia kryteriów oceny ofert</w:t>
      </w:r>
    </w:p>
    <w:p w:rsidR="00F75FD9" w:rsidRPr="00506AB9" w:rsidRDefault="00F75FD9" w:rsidP="00895D0F">
      <w:pPr>
        <w:suppressAutoHyphens/>
        <w:spacing w:before="0" w:after="0"/>
        <w:rPr>
          <w:rFonts w:cs="Calibri"/>
          <w:sz w:val="22"/>
          <w:szCs w:val="22"/>
          <w:lang w:eastAsia="zh-CN"/>
        </w:rPr>
      </w:pPr>
      <w:r w:rsidRPr="00506AB9">
        <w:rPr>
          <w:rFonts w:cs="Calibri"/>
          <w:b/>
          <w:sz w:val="22"/>
          <w:szCs w:val="22"/>
          <w:lang w:eastAsia="zh-CN"/>
        </w:rPr>
        <w:t>Wykonawca:</w:t>
      </w:r>
    </w:p>
    <w:p w:rsidR="00F75FD9" w:rsidRPr="00506AB9" w:rsidRDefault="00F75FD9" w:rsidP="00895D0F">
      <w:pPr>
        <w:suppressAutoHyphens/>
        <w:spacing w:before="0" w:after="0"/>
        <w:rPr>
          <w:rFonts w:cs="Calibri"/>
          <w:sz w:val="22"/>
          <w:szCs w:val="22"/>
          <w:lang w:eastAsia="zh-CN"/>
        </w:rPr>
      </w:pPr>
      <w:r w:rsidRPr="00506AB9">
        <w:rPr>
          <w:rFonts w:eastAsia="Calibri" w:cs="Calibri"/>
          <w:sz w:val="22"/>
          <w:szCs w:val="22"/>
          <w:lang w:eastAsia="zh-CN"/>
        </w:rPr>
        <w:t>……………………………………………………</w:t>
      </w:r>
      <w:r w:rsidRPr="00506AB9">
        <w:rPr>
          <w:rFonts w:cs="Calibri"/>
          <w:sz w:val="22"/>
          <w:szCs w:val="22"/>
          <w:lang w:eastAsia="zh-CN"/>
        </w:rPr>
        <w:t>.……………………………………</w:t>
      </w:r>
      <w:r w:rsidR="00506AB9">
        <w:rPr>
          <w:rFonts w:cs="Calibri"/>
          <w:sz w:val="22"/>
          <w:szCs w:val="22"/>
          <w:lang w:eastAsia="zh-CN"/>
        </w:rPr>
        <w:t>………………………………………………………………</w:t>
      </w:r>
    </w:p>
    <w:p w:rsidR="00F75FD9" w:rsidRPr="00506AB9" w:rsidRDefault="00F75FD9" w:rsidP="00895D0F">
      <w:pPr>
        <w:suppressAutoHyphens/>
        <w:spacing w:before="0" w:after="0"/>
        <w:rPr>
          <w:rFonts w:cs="Calibri"/>
          <w:sz w:val="18"/>
          <w:szCs w:val="18"/>
          <w:lang w:eastAsia="zh-CN"/>
        </w:rPr>
      </w:pPr>
      <w:r w:rsidRPr="00506AB9">
        <w:rPr>
          <w:rFonts w:cs="Calibri"/>
          <w:i/>
          <w:sz w:val="18"/>
          <w:szCs w:val="18"/>
          <w:lang w:eastAsia="zh-CN"/>
        </w:rPr>
        <w:t>(pełna nazwa/firma, adres, w zależności od podmiotu: NIP/PESEL, KRS/</w:t>
      </w:r>
      <w:proofErr w:type="spellStart"/>
      <w:r w:rsidRPr="00506AB9">
        <w:rPr>
          <w:rFonts w:cs="Calibri"/>
          <w:i/>
          <w:sz w:val="18"/>
          <w:szCs w:val="18"/>
          <w:lang w:eastAsia="zh-CN"/>
        </w:rPr>
        <w:t>CEiDG</w:t>
      </w:r>
      <w:proofErr w:type="spellEnd"/>
      <w:r w:rsidRPr="00506AB9">
        <w:rPr>
          <w:rFonts w:cs="Calibri"/>
          <w:i/>
          <w:sz w:val="18"/>
          <w:szCs w:val="18"/>
          <w:lang w:eastAsia="zh-CN"/>
        </w:rPr>
        <w:t>)</w:t>
      </w:r>
    </w:p>
    <w:p w:rsidR="00F75FD9" w:rsidRPr="00506AB9" w:rsidRDefault="00F75FD9" w:rsidP="00895D0F">
      <w:pPr>
        <w:suppressAutoHyphens/>
        <w:spacing w:before="0" w:after="0"/>
        <w:rPr>
          <w:rFonts w:cs="Calibri"/>
          <w:i/>
          <w:sz w:val="22"/>
          <w:szCs w:val="22"/>
          <w:u w:val="single"/>
          <w:lang w:eastAsia="zh-CN"/>
        </w:rPr>
      </w:pPr>
    </w:p>
    <w:p w:rsidR="00F75FD9" w:rsidRPr="00506AB9" w:rsidRDefault="00F75FD9" w:rsidP="00895D0F">
      <w:pPr>
        <w:suppressAutoHyphens/>
        <w:spacing w:before="0" w:after="0"/>
        <w:rPr>
          <w:rFonts w:cs="Calibri"/>
          <w:sz w:val="22"/>
          <w:szCs w:val="22"/>
          <w:lang w:eastAsia="zh-CN"/>
        </w:rPr>
      </w:pPr>
      <w:r w:rsidRPr="00506AB9">
        <w:rPr>
          <w:rFonts w:cs="Calibri"/>
          <w:sz w:val="22"/>
          <w:szCs w:val="22"/>
          <w:lang w:eastAsia="zh-CN"/>
        </w:rPr>
        <w:t>reprezentowany przez:</w:t>
      </w:r>
    </w:p>
    <w:p w:rsidR="00F75FD9" w:rsidRPr="00506AB9" w:rsidRDefault="00F75FD9" w:rsidP="00895D0F">
      <w:pPr>
        <w:suppressAutoHyphens/>
        <w:spacing w:before="0" w:after="0"/>
        <w:rPr>
          <w:rFonts w:cs="Calibri"/>
          <w:sz w:val="22"/>
          <w:szCs w:val="22"/>
          <w:lang w:eastAsia="zh-CN"/>
        </w:rPr>
      </w:pPr>
      <w:r w:rsidRPr="00506AB9">
        <w:rPr>
          <w:rFonts w:eastAsia="Calibri" w:cs="Calibri"/>
          <w:sz w:val="22"/>
          <w:szCs w:val="22"/>
          <w:lang w:eastAsia="zh-CN"/>
        </w:rPr>
        <w:t>………………………………………………………………………………………</w:t>
      </w:r>
      <w:r w:rsidR="00506AB9">
        <w:rPr>
          <w:rFonts w:eastAsia="Calibri" w:cs="Calibri"/>
          <w:sz w:val="22"/>
          <w:szCs w:val="22"/>
          <w:lang w:eastAsia="zh-CN"/>
        </w:rPr>
        <w:t>…………………………………………………………………</w:t>
      </w:r>
    </w:p>
    <w:p w:rsidR="00F75FD9" w:rsidRPr="00506AB9" w:rsidRDefault="00F75FD9" w:rsidP="00895D0F">
      <w:pPr>
        <w:suppressAutoHyphens/>
        <w:spacing w:before="0" w:after="0"/>
        <w:rPr>
          <w:rFonts w:cs="Calibri"/>
          <w:sz w:val="18"/>
          <w:szCs w:val="18"/>
          <w:lang w:eastAsia="zh-CN"/>
        </w:rPr>
      </w:pPr>
      <w:r w:rsidRPr="00506AB9">
        <w:rPr>
          <w:rFonts w:cs="Calibri"/>
          <w:i/>
          <w:sz w:val="18"/>
          <w:szCs w:val="18"/>
          <w:lang w:eastAsia="zh-CN"/>
        </w:rPr>
        <w:t>(imię, nazwisko, stanowisko/podstawa do  reprezentacji)</w:t>
      </w:r>
    </w:p>
    <w:p w:rsidR="0083767E" w:rsidRPr="00506AB9" w:rsidRDefault="0083767E" w:rsidP="00895D0F">
      <w:pPr>
        <w:spacing w:before="0" w:after="0"/>
        <w:rPr>
          <w:b/>
          <w:sz w:val="22"/>
          <w:szCs w:val="22"/>
        </w:rPr>
      </w:pPr>
    </w:p>
    <w:p w:rsidR="00FF5709" w:rsidRPr="00506AB9" w:rsidRDefault="00FF5709" w:rsidP="00895D0F">
      <w:pPr>
        <w:spacing w:before="0" w:after="0"/>
        <w:jc w:val="both"/>
        <w:rPr>
          <w:sz w:val="22"/>
          <w:szCs w:val="22"/>
        </w:rPr>
      </w:pPr>
      <w:r w:rsidRPr="00506AB9">
        <w:rPr>
          <w:sz w:val="22"/>
          <w:szCs w:val="22"/>
        </w:rPr>
        <w:t>Składając ofertę w postępowaniu o udzielenie zamówienia publicznego prowadzonym w trybie przetargu nieograniczonego na usługi</w:t>
      </w:r>
      <w:r w:rsidRPr="00506AB9">
        <w:rPr>
          <w:b/>
          <w:sz w:val="22"/>
          <w:szCs w:val="22"/>
        </w:rPr>
        <w:t xml:space="preserve"> pn. </w:t>
      </w:r>
      <w:r w:rsidR="00D72DA7" w:rsidRPr="00D72DA7">
        <w:rPr>
          <w:b/>
          <w:sz w:val="22"/>
          <w:szCs w:val="22"/>
        </w:rPr>
        <w:t>Opracowanie pełnej dokumentacji technicznej dla inwestycji pod nazwą „Budowa południowej obwodnicy miasta Ostrołęki wraz z budową obiektu mostowego przez rzekę Narew</w:t>
      </w:r>
      <w:r w:rsidR="00E73B71">
        <w:rPr>
          <w:b/>
          <w:sz w:val="22"/>
          <w:szCs w:val="22"/>
        </w:rPr>
        <w:t>”</w:t>
      </w:r>
      <w:r w:rsidR="00D72DA7" w:rsidRPr="00D72DA7">
        <w:rPr>
          <w:b/>
          <w:sz w:val="22"/>
          <w:szCs w:val="22"/>
        </w:rPr>
        <w:t xml:space="preserve"> </w:t>
      </w:r>
      <w:r w:rsidRPr="00506AB9">
        <w:rPr>
          <w:sz w:val="22"/>
          <w:szCs w:val="22"/>
        </w:rPr>
        <w:t>przedkładam wraz z ofertą</w:t>
      </w:r>
      <w:r w:rsidRPr="00506AB9">
        <w:rPr>
          <w:b/>
          <w:sz w:val="22"/>
          <w:szCs w:val="22"/>
        </w:rPr>
        <w:t xml:space="preserve"> </w:t>
      </w:r>
      <w:r w:rsidR="00C05BDF" w:rsidRPr="00506AB9">
        <w:rPr>
          <w:sz w:val="22"/>
          <w:szCs w:val="22"/>
        </w:rPr>
        <w:t>niniejszy formularz w celu wykazania doświadczenia osób wyznaczonych do realizacji zamówienia, o którym mowa w kryteriach oceny ofert</w:t>
      </w:r>
    </w:p>
    <w:p w:rsidR="00506AB9" w:rsidRDefault="00506AB9" w:rsidP="00895D0F">
      <w:pPr>
        <w:spacing w:before="0" w:after="0"/>
        <w:jc w:val="center"/>
        <w:rPr>
          <w:b/>
        </w:rPr>
      </w:pPr>
    </w:p>
    <w:p w:rsidR="00F75FD9" w:rsidRDefault="00F75FD9" w:rsidP="00895D0F">
      <w:pPr>
        <w:spacing w:before="0" w:after="0"/>
        <w:jc w:val="center"/>
        <w:rPr>
          <w:b/>
        </w:rPr>
      </w:pPr>
      <w:r w:rsidRPr="009A1992">
        <w:rPr>
          <w:b/>
        </w:rPr>
        <w:t>WYKAZ OS</w:t>
      </w:r>
      <w:r>
        <w:rPr>
          <w:b/>
        </w:rPr>
        <w:t xml:space="preserve">ÓB </w:t>
      </w:r>
      <w:r w:rsidRPr="009A1992">
        <w:rPr>
          <w:b/>
        </w:rPr>
        <w:t>DLA SPEŁNIENIA</w:t>
      </w:r>
      <w:r>
        <w:rPr>
          <w:b/>
        </w:rPr>
        <w:t xml:space="preserve"> KRYTERIÓW</w:t>
      </w:r>
      <w:r w:rsidRPr="009A1992">
        <w:rPr>
          <w:b/>
        </w:rPr>
        <w:t xml:space="preserve"> OCENY OFERT</w:t>
      </w: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36"/>
        <w:gridCol w:w="5081"/>
      </w:tblGrid>
      <w:tr w:rsidR="00C05BDF" w:rsidRPr="00506AB9" w:rsidTr="00506AB9">
        <w:trPr>
          <w:trHeight w:val="573"/>
          <w:jc w:val="center"/>
        </w:trPr>
        <w:tc>
          <w:tcPr>
            <w:tcW w:w="3936" w:type="dxa"/>
            <w:vAlign w:val="center"/>
          </w:tcPr>
          <w:p w:rsidR="00C05BDF" w:rsidRPr="00506AB9" w:rsidRDefault="00C05BDF" w:rsidP="00895D0F">
            <w:pPr>
              <w:jc w:val="center"/>
              <w:rPr>
                <w:b/>
                <w:sz w:val="21"/>
                <w:szCs w:val="21"/>
              </w:rPr>
            </w:pPr>
            <w:r w:rsidRPr="00506AB9">
              <w:rPr>
                <w:b/>
                <w:sz w:val="21"/>
                <w:szCs w:val="21"/>
              </w:rPr>
              <w:t>Kryterium</w:t>
            </w:r>
          </w:p>
        </w:tc>
        <w:tc>
          <w:tcPr>
            <w:tcW w:w="5081" w:type="dxa"/>
            <w:vAlign w:val="center"/>
          </w:tcPr>
          <w:p w:rsidR="00C05BDF" w:rsidRPr="00506AB9" w:rsidRDefault="000D568E" w:rsidP="00895D0F">
            <w:pPr>
              <w:jc w:val="center"/>
              <w:rPr>
                <w:b/>
                <w:sz w:val="21"/>
                <w:szCs w:val="21"/>
              </w:rPr>
            </w:pPr>
            <w:r w:rsidRPr="00506AB9">
              <w:rPr>
                <w:b/>
                <w:sz w:val="21"/>
                <w:szCs w:val="21"/>
              </w:rPr>
              <w:t>Dodatkowe d</w:t>
            </w:r>
            <w:r w:rsidR="00C05BDF" w:rsidRPr="00506AB9">
              <w:rPr>
                <w:b/>
                <w:sz w:val="21"/>
                <w:szCs w:val="21"/>
              </w:rPr>
              <w:t>oświadczenie podlegające ocenie</w:t>
            </w:r>
          </w:p>
        </w:tc>
      </w:tr>
      <w:tr w:rsidR="00C05BDF" w:rsidRPr="00506AB9" w:rsidTr="00506AB9">
        <w:trPr>
          <w:trHeight w:val="20"/>
          <w:jc w:val="center"/>
        </w:trPr>
        <w:tc>
          <w:tcPr>
            <w:tcW w:w="3936" w:type="dxa"/>
          </w:tcPr>
          <w:p w:rsidR="00C05BDF" w:rsidRPr="00506AB9" w:rsidRDefault="00C05BDF" w:rsidP="00895D0F">
            <w:pPr>
              <w:tabs>
                <w:tab w:val="left" w:pos="993"/>
              </w:tabs>
              <w:autoSpaceDE w:val="0"/>
              <w:autoSpaceDN w:val="0"/>
              <w:adjustRightInd w:val="0"/>
              <w:spacing w:before="0" w:after="0"/>
              <w:rPr>
                <w:sz w:val="21"/>
                <w:szCs w:val="21"/>
              </w:rPr>
            </w:pPr>
            <w:r w:rsidRPr="00506AB9">
              <w:rPr>
                <w:b/>
                <w:sz w:val="21"/>
                <w:szCs w:val="21"/>
              </w:rPr>
              <w:t xml:space="preserve"> Doświadczenie projektanta o specjalności inżynieryjnej mostowej (M)</w:t>
            </w:r>
          </w:p>
          <w:p w:rsidR="00C05BDF" w:rsidRDefault="00C05BDF" w:rsidP="00895D0F">
            <w:pPr>
              <w:spacing w:before="0" w:after="0"/>
              <w:rPr>
                <w:rFonts w:cs="Arial"/>
                <w:sz w:val="21"/>
                <w:szCs w:val="21"/>
              </w:rPr>
            </w:pPr>
            <w:r w:rsidRPr="00506AB9">
              <w:rPr>
                <w:rFonts w:cs="Arial"/>
                <w:sz w:val="21"/>
                <w:szCs w:val="21"/>
              </w:rPr>
              <w:t xml:space="preserve">Wykonawca otrzyma </w:t>
            </w:r>
            <w:r w:rsidRPr="000F14EC">
              <w:rPr>
                <w:rFonts w:cs="Arial"/>
                <w:b/>
                <w:sz w:val="21"/>
                <w:szCs w:val="21"/>
              </w:rPr>
              <w:t>1</w:t>
            </w:r>
            <w:r w:rsidR="000F14EC" w:rsidRPr="000F14EC">
              <w:rPr>
                <w:rFonts w:cs="Arial"/>
                <w:b/>
                <w:sz w:val="21"/>
                <w:szCs w:val="21"/>
              </w:rPr>
              <w:t>0</w:t>
            </w:r>
            <w:r w:rsidRPr="000F14EC">
              <w:rPr>
                <w:rFonts w:cs="Arial"/>
                <w:b/>
                <w:sz w:val="21"/>
                <w:szCs w:val="21"/>
              </w:rPr>
              <w:t xml:space="preserve"> pkt</w:t>
            </w:r>
            <w:r w:rsidRPr="00506AB9">
              <w:rPr>
                <w:rFonts w:cs="Arial"/>
                <w:sz w:val="21"/>
                <w:szCs w:val="21"/>
              </w:rPr>
              <w:t xml:space="preserve"> za skierowanie do pełnienia funkcji </w:t>
            </w:r>
            <w:r w:rsidRPr="00506AB9">
              <w:rPr>
                <w:rFonts w:cs="Arial"/>
                <w:i/>
                <w:sz w:val="21"/>
                <w:szCs w:val="21"/>
              </w:rPr>
              <w:t>projektanta o specjalności inżynieryjnej mostowej</w:t>
            </w:r>
            <w:r w:rsidRPr="00506AB9">
              <w:rPr>
                <w:rFonts w:cs="Arial"/>
                <w:sz w:val="21"/>
                <w:szCs w:val="21"/>
              </w:rPr>
              <w:t xml:space="preserve"> osoby posiadającej większe </w:t>
            </w:r>
            <w:r w:rsidR="00A3145D" w:rsidRPr="00506AB9">
              <w:rPr>
                <w:rFonts w:cs="Arial"/>
                <w:sz w:val="21"/>
                <w:szCs w:val="21"/>
              </w:rPr>
              <w:t>doświadczenie niż</w:t>
            </w:r>
            <w:r w:rsidRPr="00506AB9">
              <w:rPr>
                <w:rFonts w:cs="Arial"/>
                <w:sz w:val="21"/>
                <w:szCs w:val="21"/>
              </w:rPr>
              <w:t xml:space="preserve"> wymagane w Rozdziale VII – tj. doświadczenie zawodowe dotyczące wykonania jako projektant o specjalności inżynieryjnej mostowej, co najmniej </w:t>
            </w:r>
            <w:r w:rsidR="00A3145D">
              <w:rPr>
                <w:rFonts w:cs="Arial"/>
                <w:sz w:val="21"/>
                <w:szCs w:val="21"/>
              </w:rPr>
              <w:t>1</w:t>
            </w:r>
            <w:r w:rsidRPr="00506AB9">
              <w:rPr>
                <w:rFonts w:cs="Arial"/>
                <w:sz w:val="21"/>
                <w:szCs w:val="21"/>
              </w:rPr>
              <w:t xml:space="preserve"> dokumentacji projektow</w:t>
            </w:r>
            <w:r w:rsidR="00A3145D">
              <w:rPr>
                <w:rFonts w:cs="Arial"/>
                <w:sz w:val="21"/>
                <w:szCs w:val="21"/>
              </w:rPr>
              <w:t>ej</w:t>
            </w:r>
            <w:r w:rsidRPr="00506AB9">
              <w:rPr>
                <w:rFonts w:cs="Arial"/>
                <w:sz w:val="21"/>
                <w:szCs w:val="21"/>
              </w:rPr>
              <w:t xml:space="preserve"> dotycząc</w:t>
            </w:r>
            <w:r w:rsidR="00A3145D">
              <w:rPr>
                <w:rFonts w:cs="Arial"/>
                <w:sz w:val="21"/>
                <w:szCs w:val="21"/>
              </w:rPr>
              <w:t>ej</w:t>
            </w:r>
            <w:r w:rsidRPr="00506AB9">
              <w:rPr>
                <w:rFonts w:cs="Arial"/>
                <w:sz w:val="21"/>
                <w:szCs w:val="21"/>
              </w:rPr>
              <w:t xml:space="preserve"> budowy lub przebudowy obiektów mostowych o obciążeniu klasy </w:t>
            </w:r>
            <w:r w:rsidR="0002059A">
              <w:rPr>
                <w:rFonts w:cs="Arial"/>
                <w:sz w:val="21"/>
                <w:szCs w:val="21"/>
              </w:rPr>
              <w:t xml:space="preserve">I lub </w:t>
            </w:r>
            <w:r w:rsidRPr="00506AB9">
              <w:rPr>
                <w:rFonts w:cs="Arial"/>
                <w:sz w:val="21"/>
                <w:szCs w:val="21"/>
              </w:rPr>
              <w:t xml:space="preserve">A i o rozpiętości </w:t>
            </w:r>
            <w:r w:rsidRPr="000F14EC">
              <w:rPr>
                <w:rFonts w:cs="Arial"/>
                <w:sz w:val="21"/>
                <w:szCs w:val="21"/>
              </w:rPr>
              <w:t>teoretycznej</w:t>
            </w:r>
            <w:r w:rsidR="000F14EC">
              <w:rPr>
                <w:rFonts w:cs="Arial"/>
                <w:sz w:val="21"/>
                <w:szCs w:val="21"/>
              </w:rPr>
              <w:t xml:space="preserve"> przęsła </w:t>
            </w:r>
            <w:r w:rsidR="000F14EC" w:rsidRPr="000F14EC">
              <w:rPr>
                <w:rFonts w:cs="Arial"/>
                <w:b/>
                <w:sz w:val="21"/>
                <w:szCs w:val="21"/>
              </w:rPr>
              <w:t>co najmniej 8</w:t>
            </w:r>
            <w:r w:rsidRPr="000F14EC">
              <w:rPr>
                <w:rFonts w:cs="Arial"/>
                <w:b/>
                <w:sz w:val="21"/>
                <w:szCs w:val="21"/>
              </w:rPr>
              <w:t>0 m</w:t>
            </w:r>
            <w:r w:rsidRPr="00506AB9">
              <w:rPr>
                <w:rFonts w:cs="Arial"/>
                <w:color w:val="FF0000"/>
                <w:sz w:val="21"/>
                <w:szCs w:val="21"/>
              </w:rPr>
              <w:t xml:space="preserve"> </w:t>
            </w:r>
            <w:r w:rsidRPr="00506AB9">
              <w:rPr>
                <w:rFonts w:cs="Arial"/>
                <w:sz w:val="21"/>
                <w:szCs w:val="21"/>
              </w:rPr>
              <w:t xml:space="preserve">(z co najmniej </w:t>
            </w:r>
            <w:r w:rsidR="00A3145D">
              <w:rPr>
                <w:rFonts w:cs="Arial"/>
                <w:sz w:val="21"/>
                <w:szCs w:val="21"/>
              </w:rPr>
              <w:t>2</w:t>
            </w:r>
            <w:r w:rsidRPr="00506AB9">
              <w:rPr>
                <w:rFonts w:cs="Arial"/>
                <w:sz w:val="21"/>
                <w:szCs w:val="21"/>
              </w:rPr>
              <w:t xml:space="preserve"> dokumentacji projektowych dotyczących budowy lub przebudowy obiektów mostowych, o których mowa przy</w:t>
            </w:r>
            <w:r w:rsidR="000D568E" w:rsidRPr="00506AB9">
              <w:rPr>
                <w:rFonts w:cs="Arial"/>
                <w:sz w:val="21"/>
                <w:szCs w:val="21"/>
              </w:rPr>
              <w:t xml:space="preserve"> określaniu wymagań dla projektanta mostu), </w:t>
            </w:r>
            <w:r w:rsidR="000D568E" w:rsidRPr="00506AB9">
              <w:rPr>
                <w:sz w:val="21"/>
                <w:szCs w:val="21"/>
              </w:rPr>
              <w:t xml:space="preserve">na podstawie których zrealizowano roboty budowlane lub roboty są w trakcie realizacji, na stanowisku projektanta mostowego lub sprawdzającego dokumentacje branżową </w:t>
            </w:r>
            <w:r w:rsidR="000D568E" w:rsidRPr="00506AB9">
              <w:rPr>
                <w:rFonts w:cs="Arial"/>
                <w:sz w:val="21"/>
                <w:szCs w:val="21"/>
              </w:rPr>
              <w:t xml:space="preserve"> </w:t>
            </w:r>
          </w:p>
          <w:p w:rsidR="00506AB9" w:rsidRDefault="00506AB9" w:rsidP="000F14EC">
            <w:pPr>
              <w:spacing w:before="0" w:after="0"/>
              <w:jc w:val="both"/>
              <w:rPr>
                <w:b/>
                <w:sz w:val="21"/>
                <w:szCs w:val="21"/>
              </w:rPr>
            </w:pPr>
          </w:p>
          <w:p w:rsidR="000F14EC" w:rsidRDefault="000F14EC" w:rsidP="000F14EC">
            <w:pPr>
              <w:spacing w:before="0" w:after="0"/>
              <w:rPr>
                <w:rFonts w:cs="Arial"/>
                <w:sz w:val="21"/>
                <w:szCs w:val="21"/>
              </w:rPr>
            </w:pPr>
            <w:r w:rsidRPr="00506AB9">
              <w:rPr>
                <w:rFonts w:cs="Arial"/>
                <w:sz w:val="21"/>
                <w:szCs w:val="21"/>
              </w:rPr>
              <w:t xml:space="preserve">Wykonawca otrzyma </w:t>
            </w:r>
            <w:r w:rsidRPr="000F14EC">
              <w:rPr>
                <w:rFonts w:cs="Arial"/>
                <w:b/>
                <w:sz w:val="21"/>
                <w:szCs w:val="21"/>
              </w:rPr>
              <w:t>1</w:t>
            </w:r>
            <w:r>
              <w:rPr>
                <w:rFonts w:cs="Arial"/>
                <w:b/>
                <w:sz w:val="21"/>
                <w:szCs w:val="21"/>
              </w:rPr>
              <w:t>5</w:t>
            </w:r>
            <w:r w:rsidRPr="000F14EC">
              <w:rPr>
                <w:rFonts w:cs="Arial"/>
                <w:b/>
                <w:sz w:val="21"/>
                <w:szCs w:val="21"/>
              </w:rPr>
              <w:t xml:space="preserve"> pkt</w:t>
            </w:r>
            <w:r w:rsidRPr="00506AB9">
              <w:rPr>
                <w:rFonts w:cs="Arial"/>
                <w:sz w:val="21"/>
                <w:szCs w:val="21"/>
              </w:rPr>
              <w:t xml:space="preserve"> za skierowanie do pełnienia funkcji </w:t>
            </w:r>
            <w:r w:rsidRPr="00506AB9">
              <w:rPr>
                <w:rFonts w:cs="Arial"/>
                <w:i/>
                <w:sz w:val="21"/>
                <w:szCs w:val="21"/>
              </w:rPr>
              <w:t>projektanta o specjalności inżynieryjnej mostowej</w:t>
            </w:r>
            <w:r w:rsidRPr="00506AB9">
              <w:rPr>
                <w:rFonts w:cs="Arial"/>
                <w:sz w:val="21"/>
                <w:szCs w:val="21"/>
              </w:rPr>
              <w:t xml:space="preserve"> osoby </w:t>
            </w:r>
            <w:r w:rsidRPr="00506AB9">
              <w:rPr>
                <w:rFonts w:cs="Arial"/>
                <w:sz w:val="21"/>
                <w:szCs w:val="21"/>
              </w:rPr>
              <w:lastRenderedPageBreak/>
              <w:t xml:space="preserve">posiadającej większe doświadczenie niż wymagane w Rozdziale VII – tj. doświadczenie zawodowe dotyczące wykonania jako projektant o specjalności inżynieryjnej mostowej, co najmniej </w:t>
            </w:r>
            <w:r>
              <w:rPr>
                <w:rFonts w:cs="Arial"/>
                <w:sz w:val="21"/>
                <w:szCs w:val="21"/>
              </w:rPr>
              <w:t>1</w:t>
            </w:r>
            <w:r w:rsidRPr="00506AB9">
              <w:rPr>
                <w:rFonts w:cs="Arial"/>
                <w:sz w:val="21"/>
                <w:szCs w:val="21"/>
              </w:rPr>
              <w:t xml:space="preserve"> dokumentacji projektow</w:t>
            </w:r>
            <w:r>
              <w:rPr>
                <w:rFonts w:cs="Arial"/>
                <w:sz w:val="21"/>
                <w:szCs w:val="21"/>
              </w:rPr>
              <w:t>ej</w:t>
            </w:r>
            <w:r w:rsidRPr="00506AB9">
              <w:rPr>
                <w:rFonts w:cs="Arial"/>
                <w:sz w:val="21"/>
                <w:szCs w:val="21"/>
              </w:rPr>
              <w:t xml:space="preserve"> dotycząc</w:t>
            </w:r>
            <w:r>
              <w:rPr>
                <w:rFonts w:cs="Arial"/>
                <w:sz w:val="21"/>
                <w:szCs w:val="21"/>
              </w:rPr>
              <w:t>ej</w:t>
            </w:r>
            <w:r w:rsidRPr="00506AB9">
              <w:rPr>
                <w:rFonts w:cs="Arial"/>
                <w:sz w:val="21"/>
                <w:szCs w:val="21"/>
              </w:rPr>
              <w:t xml:space="preserve"> budowy lub przebudowy obiektów mostowych o obciążeniu klasy </w:t>
            </w:r>
            <w:r>
              <w:rPr>
                <w:rFonts w:cs="Arial"/>
                <w:sz w:val="21"/>
                <w:szCs w:val="21"/>
              </w:rPr>
              <w:t xml:space="preserve">I lub </w:t>
            </w:r>
            <w:r w:rsidRPr="00506AB9">
              <w:rPr>
                <w:rFonts w:cs="Arial"/>
                <w:sz w:val="21"/>
                <w:szCs w:val="21"/>
              </w:rPr>
              <w:t xml:space="preserve">A i o rozpiętości </w:t>
            </w:r>
            <w:r w:rsidRPr="000F14EC">
              <w:rPr>
                <w:rFonts w:cs="Arial"/>
                <w:sz w:val="21"/>
                <w:szCs w:val="21"/>
              </w:rPr>
              <w:t>teoretycznej</w:t>
            </w:r>
            <w:r w:rsidRPr="00506AB9">
              <w:rPr>
                <w:rFonts w:cs="Arial"/>
                <w:sz w:val="21"/>
                <w:szCs w:val="21"/>
              </w:rPr>
              <w:t xml:space="preserve"> </w:t>
            </w:r>
            <w:r w:rsidRPr="000F14EC">
              <w:rPr>
                <w:rFonts w:cs="Arial"/>
                <w:b/>
                <w:sz w:val="21"/>
                <w:szCs w:val="21"/>
              </w:rPr>
              <w:t>przęsła co najmniej 100 m</w:t>
            </w:r>
            <w:r w:rsidRPr="00506AB9">
              <w:rPr>
                <w:rFonts w:cs="Arial"/>
                <w:color w:val="FF0000"/>
                <w:sz w:val="21"/>
                <w:szCs w:val="21"/>
              </w:rPr>
              <w:t xml:space="preserve"> </w:t>
            </w:r>
            <w:r w:rsidRPr="00506AB9">
              <w:rPr>
                <w:rFonts w:cs="Arial"/>
                <w:sz w:val="21"/>
                <w:szCs w:val="21"/>
              </w:rPr>
              <w:t xml:space="preserve">(z co najmniej </w:t>
            </w:r>
            <w:r>
              <w:rPr>
                <w:rFonts w:cs="Arial"/>
                <w:sz w:val="21"/>
                <w:szCs w:val="21"/>
              </w:rPr>
              <w:t>2</w:t>
            </w:r>
            <w:r w:rsidRPr="00506AB9">
              <w:rPr>
                <w:rFonts w:cs="Arial"/>
                <w:sz w:val="21"/>
                <w:szCs w:val="21"/>
              </w:rPr>
              <w:t xml:space="preserve"> dokumentacji projektowych dotyczących budowy lub przebudowy obiektów mostowych, o których mowa przy określaniu wymagań dla projektanta mostu), </w:t>
            </w:r>
            <w:r w:rsidRPr="00506AB9">
              <w:rPr>
                <w:sz w:val="21"/>
                <w:szCs w:val="21"/>
              </w:rPr>
              <w:t xml:space="preserve">na podstawie których zrealizowano roboty budowlane lub roboty są w trakcie realizacji, na stanowisku projektanta mostowego lub sprawdzającego dokumentacje branżową </w:t>
            </w:r>
            <w:r w:rsidRPr="00506AB9">
              <w:rPr>
                <w:rFonts w:cs="Arial"/>
                <w:sz w:val="21"/>
                <w:szCs w:val="21"/>
              </w:rPr>
              <w:t xml:space="preserve"> </w:t>
            </w:r>
          </w:p>
          <w:p w:rsidR="000F14EC" w:rsidRPr="00506AB9" w:rsidRDefault="000F14EC" w:rsidP="000F14EC">
            <w:pPr>
              <w:spacing w:before="0" w:after="0"/>
              <w:jc w:val="both"/>
              <w:rPr>
                <w:b/>
                <w:sz w:val="21"/>
                <w:szCs w:val="21"/>
              </w:rPr>
            </w:pPr>
          </w:p>
        </w:tc>
        <w:tc>
          <w:tcPr>
            <w:tcW w:w="5081" w:type="dxa"/>
          </w:tcPr>
          <w:p w:rsidR="00506AB9" w:rsidRDefault="00506AB9" w:rsidP="00895D0F">
            <w:pPr>
              <w:spacing w:before="0" w:after="80"/>
              <w:jc w:val="both"/>
              <w:rPr>
                <w:sz w:val="21"/>
                <w:szCs w:val="21"/>
              </w:rPr>
            </w:pPr>
          </w:p>
          <w:p w:rsidR="000D568E" w:rsidRPr="00506AB9" w:rsidRDefault="00C05BDF" w:rsidP="00895D0F">
            <w:pPr>
              <w:spacing w:before="0" w:after="80"/>
              <w:jc w:val="both"/>
              <w:rPr>
                <w:sz w:val="21"/>
                <w:szCs w:val="21"/>
              </w:rPr>
            </w:pPr>
            <w:r w:rsidRPr="00506AB9">
              <w:rPr>
                <w:sz w:val="21"/>
                <w:szCs w:val="21"/>
              </w:rPr>
              <w:t>Oświadczam, że P………………………………….. – Projektant mostowy opracował</w:t>
            </w:r>
            <w:r w:rsidR="000D568E" w:rsidRPr="00506AB9">
              <w:rPr>
                <w:sz w:val="21"/>
                <w:szCs w:val="21"/>
              </w:rPr>
              <w:t>:</w:t>
            </w:r>
            <w:r w:rsidRPr="00506AB9">
              <w:rPr>
                <w:sz w:val="21"/>
                <w:szCs w:val="21"/>
              </w:rPr>
              <w:t xml:space="preserve"> </w:t>
            </w:r>
          </w:p>
          <w:p w:rsidR="007D06F0" w:rsidRPr="00506AB9" w:rsidRDefault="000D568E" w:rsidP="007D06F0">
            <w:pPr>
              <w:spacing w:before="0" w:after="80"/>
              <w:rPr>
                <w:sz w:val="21"/>
                <w:szCs w:val="21"/>
              </w:rPr>
            </w:pPr>
            <w:proofErr w:type="gramStart"/>
            <w:r w:rsidRPr="00506AB9">
              <w:rPr>
                <w:sz w:val="21"/>
                <w:szCs w:val="21"/>
              </w:rPr>
              <w:t>dokumentację</w:t>
            </w:r>
            <w:proofErr w:type="gramEnd"/>
            <w:r w:rsidR="00C05BDF" w:rsidRPr="00506AB9">
              <w:rPr>
                <w:sz w:val="21"/>
                <w:szCs w:val="21"/>
              </w:rPr>
              <w:t xml:space="preserve"> projektową dot. budowy lub przebudowy obiektów </w:t>
            </w:r>
            <w:r w:rsidR="00BC7669" w:rsidRPr="00506AB9">
              <w:rPr>
                <w:sz w:val="21"/>
                <w:szCs w:val="21"/>
              </w:rPr>
              <w:t>mostowych o</w:t>
            </w:r>
            <w:r w:rsidR="00C05BDF" w:rsidRPr="00506AB9">
              <w:rPr>
                <w:sz w:val="21"/>
                <w:szCs w:val="21"/>
              </w:rPr>
              <w:t xml:space="preserve"> obciążeniu klasy</w:t>
            </w:r>
            <w:r w:rsidR="0002059A">
              <w:rPr>
                <w:sz w:val="21"/>
                <w:szCs w:val="21"/>
              </w:rPr>
              <w:t xml:space="preserve"> I </w:t>
            </w:r>
            <w:r w:rsidR="00BC7669">
              <w:rPr>
                <w:sz w:val="21"/>
                <w:szCs w:val="21"/>
              </w:rPr>
              <w:t xml:space="preserve">lub </w:t>
            </w:r>
            <w:r w:rsidR="00BC7669" w:rsidRPr="00506AB9">
              <w:rPr>
                <w:sz w:val="21"/>
                <w:szCs w:val="21"/>
              </w:rPr>
              <w:t>A</w:t>
            </w:r>
            <w:r w:rsidR="00C05BDF" w:rsidRPr="00506AB9">
              <w:rPr>
                <w:sz w:val="21"/>
                <w:szCs w:val="21"/>
              </w:rPr>
              <w:t xml:space="preserve"> i o rozpiętości teo</w:t>
            </w:r>
            <w:r w:rsidR="000F14EC">
              <w:rPr>
                <w:sz w:val="21"/>
                <w:szCs w:val="21"/>
              </w:rPr>
              <w:t xml:space="preserve">retycznej przęsła co najmniej </w:t>
            </w:r>
            <w:r w:rsidR="000F14EC">
              <w:rPr>
                <w:sz w:val="21"/>
                <w:szCs w:val="21"/>
              </w:rPr>
              <w:br/>
              <w:t>8</w:t>
            </w:r>
            <w:r w:rsidR="00561AC2">
              <w:rPr>
                <w:sz w:val="21"/>
                <w:szCs w:val="21"/>
              </w:rPr>
              <w:t>0 m</w:t>
            </w:r>
            <w:r w:rsidR="00C05BDF" w:rsidRPr="00506AB9">
              <w:rPr>
                <w:sz w:val="21"/>
                <w:szCs w:val="21"/>
              </w:rPr>
              <w:t xml:space="preserve"> </w:t>
            </w:r>
            <w:proofErr w:type="spellStart"/>
            <w:r w:rsidR="00C05BDF" w:rsidRPr="00506AB9">
              <w:rPr>
                <w:sz w:val="21"/>
                <w:szCs w:val="21"/>
              </w:rPr>
              <w:t>pn</w:t>
            </w:r>
            <w:proofErr w:type="spellEnd"/>
            <w:r w:rsidR="00C05BDF" w:rsidRPr="00506AB9">
              <w:rPr>
                <w:sz w:val="21"/>
                <w:szCs w:val="21"/>
              </w:rPr>
              <w:t xml:space="preserve">………………………………………………………………….. </w:t>
            </w:r>
            <w:r w:rsidR="007D06F0" w:rsidRPr="00506AB9">
              <w:rPr>
                <w:sz w:val="21"/>
                <w:szCs w:val="21"/>
              </w:rPr>
              <w:t>na stanowisku ………………………………………………………….</w:t>
            </w:r>
          </w:p>
          <w:p w:rsidR="007D06F0" w:rsidRPr="00506AB9" w:rsidRDefault="007D06F0" w:rsidP="00895D0F">
            <w:pPr>
              <w:spacing w:before="0" w:after="80"/>
              <w:rPr>
                <w:sz w:val="21"/>
                <w:szCs w:val="21"/>
              </w:rPr>
            </w:pPr>
          </w:p>
          <w:p w:rsidR="00C05BDF" w:rsidRDefault="00C05BDF" w:rsidP="00895D0F">
            <w:pPr>
              <w:spacing w:before="0" w:after="80"/>
              <w:jc w:val="both"/>
              <w:rPr>
                <w:sz w:val="21"/>
                <w:szCs w:val="21"/>
              </w:rPr>
            </w:pPr>
          </w:p>
          <w:p w:rsidR="000F14EC" w:rsidRDefault="000F14EC" w:rsidP="00895D0F">
            <w:pPr>
              <w:spacing w:before="0" w:after="80"/>
              <w:jc w:val="both"/>
              <w:rPr>
                <w:sz w:val="21"/>
                <w:szCs w:val="21"/>
              </w:rPr>
            </w:pPr>
          </w:p>
          <w:p w:rsidR="000F14EC" w:rsidRDefault="000F14EC" w:rsidP="00895D0F">
            <w:pPr>
              <w:spacing w:before="0" w:after="80"/>
              <w:jc w:val="both"/>
              <w:rPr>
                <w:sz w:val="21"/>
                <w:szCs w:val="21"/>
              </w:rPr>
            </w:pPr>
          </w:p>
          <w:p w:rsidR="000F14EC" w:rsidRDefault="000F14EC" w:rsidP="00895D0F">
            <w:pPr>
              <w:spacing w:before="0" w:after="80"/>
              <w:jc w:val="both"/>
              <w:rPr>
                <w:sz w:val="21"/>
                <w:szCs w:val="21"/>
              </w:rPr>
            </w:pPr>
          </w:p>
          <w:p w:rsidR="000F14EC" w:rsidRPr="00506AB9" w:rsidRDefault="000F14EC" w:rsidP="00895D0F">
            <w:pPr>
              <w:spacing w:before="0" w:after="80"/>
              <w:jc w:val="both"/>
              <w:rPr>
                <w:sz w:val="21"/>
                <w:szCs w:val="21"/>
              </w:rPr>
            </w:pPr>
          </w:p>
          <w:p w:rsidR="00C05BDF" w:rsidRDefault="00C05BDF" w:rsidP="00895D0F">
            <w:pPr>
              <w:spacing w:before="0" w:after="80"/>
              <w:jc w:val="both"/>
              <w:rPr>
                <w:i/>
                <w:sz w:val="21"/>
                <w:szCs w:val="21"/>
              </w:rPr>
            </w:pPr>
          </w:p>
          <w:p w:rsidR="000F14EC" w:rsidRDefault="000F14EC" w:rsidP="00895D0F">
            <w:pPr>
              <w:spacing w:before="0" w:after="80"/>
              <w:jc w:val="both"/>
              <w:rPr>
                <w:i/>
                <w:sz w:val="21"/>
                <w:szCs w:val="21"/>
              </w:rPr>
            </w:pPr>
          </w:p>
          <w:p w:rsidR="000F14EC" w:rsidRDefault="000F14EC" w:rsidP="00895D0F">
            <w:pPr>
              <w:spacing w:before="0" w:after="80"/>
              <w:jc w:val="both"/>
              <w:rPr>
                <w:i/>
                <w:sz w:val="21"/>
                <w:szCs w:val="21"/>
              </w:rPr>
            </w:pPr>
          </w:p>
          <w:p w:rsidR="000F14EC" w:rsidRDefault="000F14EC" w:rsidP="00895D0F">
            <w:pPr>
              <w:spacing w:before="0" w:after="80"/>
              <w:jc w:val="both"/>
              <w:rPr>
                <w:i/>
                <w:sz w:val="21"/>
                <w:szCs w:val="21"/>
              </w:rPr>
            </w:pPr>
          </w:p>
          <w:p w:rsidR="000F14EC" w:rsidRDefault="000F14EC" w:rsidP="00895D0F">
            <w:pPr>
              <w:spacing w:before="0" w:after="80"/>
              <w:jc w:val="both"/>
              <w:rPr>
                <w:i/>
                <w:sz w:val="21"/>
                <w:szCs w:val="21"/>
              </w:rPr>
            </w:pPr>
          </w:p>
          <w:p w:rsidR="000F14EC" w:rsidRDefault="000F14EC" w:rsidP="00895D0F">
            <w:pPr>
              <w:spacing w:before="0" w:after="80"/>
              <w:jc w:val="both"/>
              <w:rPr>
                <w:i/>
                <w:sz w:val="21"/>
                <w:szCs w:val="21"/>
              </w:rPr>
            </w:pPr>
          </w:p>
          <w:p w:rsidR="000F14EC" w:rsidRPr="00506AB9" w:rsidRDefault="000F14EC" w:rsidP="000F14EC">
            <w:pPr>
              <w:spacing w:before="0" w:after="80"/>
              <w:jc w:val="both"/>
              <w:rPr>
                <w:sz w:val="21"/>
                <w:szCs w:val="21"/>
              </w:rPr>
            </w:pPr>
            <w:r w:rsidRPr="00506AB9">
              <w:rPr>
                <w:sz w:val="21"/>
                <w:szCs w:val="21"/>
              </w:rPr>
              <w:t xml:space="preserve">Oświadczam, że P………………………………….. – Projektant mostowy opracował: </w:t>
            </w:r>
          </w:p>
          <w:p w:rsidR="000F14EC" w:rsidRPr="00506AB9" w:rsidRDefault="000F14EC" w:rsidP="000F14EC">
            <w:pPr>
              <w:spacing w:before="0" w:after="80"/>
              <w:rPr>
                <w:sz w:val="21"/>
                <w:szCs w:val="21"/>
              </w:rPr>
            </w:pPr>
          </w:p>
          <w:p w:rsidR="000F14EC" w:rsidRPr="00506AB9" w:rsidRDefault="000F14EC" w:rsidP="000F14EC">
            <w:pPr>
              <w:spacing w:before="0" w:after="80"/>
              <w:rPr>
                <w:sz w:val="21"/>
                <w:szCs w:val="21"/>
              </w:rPr>
            </w:pPr>
            <w:r w:rsidRPr="00506AB9">
              <w:rPr>
                <w:sz w:val="21"/>
                <w:szCs w:val="21"/>
              </w:rPr>
              <w:lastRenderedPageBreak/>
              <w:t xml:space="preserve">dokumentacje projektową dot. budowy lub przebudowy obiektów </w:t>
            </w:r>
            <w:proofErr w:type="gramStart"/>
            <w:r w:rsidRPr="00506AB9">
              <w:rPr>
                <w:sz w:val="21"/>
                <w:szCs w:val="21"/>
              </w:rPr>
              <w:t>mostowych  o</w:t>
            </w:r>
            <w:proofErr w:type="gramEnd"/>
            <w:r w:rsidRPr="00506AB9">
              <w:rPr>
                <w:sz w:val="21"/>
                <w:szCs w:val="21"/>
              </w:rPr>
              <w:t xml:space="preserve"> obciążeniu klasy</w:t>
            </w:r>
            <w:r>
              <w:rPr>
                <w:sz w:val="21"/>
                <w:szCs w:val="21"/>
              </w:rPr>
              <w:t xml:space="preserve"> I lub</w:t>
            </w:r>
            <w:r w:rsidRPr="00506AB9">
              <w:rPr>
                <w:sz w:val="21"/>
                <w:szCs w:val="21"/>
              </w:rPr>
              <w:t xml:space="preserve"> A i o rozpiętości teoretycznej przęsła co najmniej </w:t>
            </w:r>
            <w:r>
              <w:rPr>
                <w:sz w:val="21"/>
                <w:szCs w:val="21"/>
              </w:rPr>
              <w:br/>
            </w:r>
            <w:r w:rsidR="00561AC2">
              <w:rPr>
                <w:sz w:val="21"/>
                <w:szCs w:val="21"/>
              </w:rPr>
              <w:t>100 m</w:t>
            </w:r>
            <w:r w:rsidRPr="00506AB9">
              <w:rPr>
                <w:sz w:val="21"/>
                <w:szCs w:val="21"/>
              </w:rPr>
              <w:t xml:space="preserve"> </w:t>
            </w:r>
            <w:proofErr w:type="spellStart"/>
            <w:r w:rsidRPr="00506AB9">
              <w:rPr>
                <w:sz w:val="21"/>
                <w:szCs w:val="21"/>
              </w:rPr>
              <w:t>pn</w:t>
            </w:r>
            <w:proofErr w:type="spellEnd"/>
            <w:r w:rsidRPr="00506AB9">
              <w:rPr>
                <w:sz w:val="21"/>
                <w:szCs w:val="21"/>
              </w:rPr>
              <w:t>………………………………………………………………….. na stanowisku ………………………………………………………….</w:t>
            </w:r>
          </w:p>
          <w:p w:rsidR="000F14EC" w:rsidRPr="00506AB9" w:rsidRDefault="000F14EC" w:rsidP="00895D0F">
            <w:pPr>
              <w:spacing w:before="0" w:after="80"/>
              <w:jc w:val="both"/>
              <w:rPr>
                <w:i/>
                <w:sz w:val="21"/>
                <w:szCs w:val="21"/>
              </w:rPr>
            </w:pPr>
          </w:p>
        </w:tc>
      </w:tr>
      <w:tr w:rsidR="00C05BDF" w:rsidRPr="00506AB9" w:rsidTr="00506AB9">
        <w:trPr>
          <w:trHeight w:val="20"/>
          <w:jc w:val="center"/>
        </w:trPr>
        <w:tc>
          <w:tcPr>
            <w:tcW w:w="3936" w:type="dxa"/>
          </w:tcPr>
          <w:p w:rsidR="000D568E" w:rsidRPr="00506AB9" w:rsidRDefault="000D568E" w:rsidP="00895D0F">
            <w:pPr>
              <w:spacing w:before="0" w:after="80"/>
              <w:rPr>
                <w:rFonts w:cs="Arial"/>
                <w:b/>
                <w:sz w:val="21"/>
                <w:szCs w:val="21"/>
              </w:rPr>
            </w:pPr>
            <w:r w:rsidRPr="00506AB9">
              <w:rPr>
                <w:rFonts w:cs="Arial"/>
                <w:b/>
                <w:sz w:val="21"/>
                <w:szCs w:val="21"/>
              </w:rPr>
              <w:lastRenderedPageBreak/>
              <w:t>Doświadczenie projektanta o specjalności o specjalności konstrukcyjno-budowlanej ze specjalizacją techn</w:t>
            </w:r>
            <w:r w:rsidR="00506AB9">
              <w:rPr>
                <w:rFonts w:cs="Arial"/>
                <w:b/>
                <w:sz w:val="21"/>
                <w:szCs w:val="21"/>
              </w:rPr>
              <w:t>iczno-budowlaną geotechnika (G)</w:t>
            </w:r>
          </w:p>
          <w:p w:rsidR="000D568E" w:rsidRDefault="000D568E" w:rsidP="00895D0F">
            <w:pPr>
              <w:spacing w:before="0" w:after="0"/>
              <w:rPr>
                <w:rFonts w:cs="Arial"/>
                <w:sz w:val="21"/>
                <w:szCs w:val="21"/>
              </w:rPr>
            </w:pPr>
            <w:r w:rsidRPr="00506AB9">
              <w:rPr>
                <w:rFonts w:cs="Arial"/>
                <w:sz w:val="21"/>
                <w:szCs w:val="21"/>
              </w:rPr>
              <w:t xml:space="preserve">Wykonawca otrzyma </w:t>
            </w:r>
            <w:r w:rsidRPr="00506AB9">
              <w:rPr>
                <w:rFonts w:cs="Arial"/>
                <w:b/>
                <w:sz w:val="21"/>
                <w:szCs w:val="21"/>
              </w:rPr>
              <w:t>1</w:t>
            </w:r>
            <w:r w:rsidR="000F14EC">
              <w:rPr>
                <w:rFonts w:cs="Arial"/>
                <w:b/>
                <w:sz w:val="21"/>
                <w:szCs w:val="21"/>
              </w:rPr>
              <w:t>0</w:t>
            </w:r>
            <w:r w:rsidRPr="00506AB9">
              <w:rPr>
                <w:rFonts w:cs="Arial"/>
                <w:b/>
                <w:sz w:val="21"/>
                <w:szCs w:val="21"/>
              </w:rPr>
              <w:t xml:space="preserve"> pkt</w:t>
            </w:r>
            <w:r w:rsidRPr="00506AB9">
              <w:rPr>
                <w:rFonts w:cs="Arial"/>
                <w:sz w:val="21"/>
                <w:szCs w:val="21"/>
              </w:rPr>
              <w:t xml:space="preserve"> za skierowanie do pełnienia funkcji projektanta o specjalności konstrukcyjno-budowlanej ze specjalizacją techniczno-budowlaną geotechnika osoby posiadającej większe </w:t>
            </w:r>
            <w:r w:rsidR="00957483" w:rsidRPr="00506AB9">
              <w:rPr>
                <w:rFonts w:cs="Arial"/>
                <w:sz w:val="21"/>
                <w:szCs w:val="21"/>
              </w:rPr>
              <w:t>doświadczenie niż</w:t>
            </w:r>
            <w:r w:rsidRPr="00506AB9">
              <w:rPr>
                <w:rFonts w:cs="Arial"/>
                <w:sz w:val="21"/>
                <w:szCs w:val="21"/>
              </w:rPr>
              <w:t xml:space="preserve"> wymagane w Rozdziale VII – tj. doświadczenie zawodowe dotyczące wykonania jako projektant o specjalności o specjalności konstrukcyjno-budowlanej ze specjalizacją techniczno-budowlaną geotechnika, minimum 1 dokumentacji projektowej dotyczące</w:t>
            </w:r>
            <w:r w:rsidR="00856EB8">
              <w:rPr>
                <w:rFonts w:cs="Arial"/>
                <w:sz w:val="21"/>
                <w:szCs w:val="21"/>
              </w:rPr>
              <w:t>j</w:t>
            </w:r>
            <w:r w:rsidRPr="00506AB9">
              <w:rPr>
                <w:rFonts w:cs="Arial"/>
                <w:sz w:val="21"/>
                <w:szCs w:val="21"/>
              </w:rPr>
              <w:t xml:space="preserve"> budowy lub przebudowy obiektu mostowego o obciążeniu klasy</w:t>
            </w:r>
            <w:r w:rsidR="0002059A">
              <w:rPr>
                <w:rFonts w:cs="Arial"/>
                <w:sz w:val="21"/>
                <w:szCs w:val="21"/>
              </w:rPr>
              <w:t xml:space="preserve"> I lub</w:t>
            </w:r>
            <w:r w:rsidRPr="00506AB9">
              <w:rPr>
                <w:rFonts w:cs="Arial"/>
                <w:sz w:val="21"/>
                <w:szCs w:val="21"/>
              </w:rPr>
              <w:t xml:space="preserve"> A i o rozpiętości teoretycznej przęsła </w:t>
            </w:r>
            <w:r w:rsidRPr="007F1C59">
              <w:rPr>
                <w:rFonts w:cs="Arial"/>
                <w:b/>
                <w:sz w:val="21"/>
                <w:szCs w:val="21"/>
              </w:rPr>
              <w:t xml:space="preserve">co najmniej </w:t>
            </w:r>
            <w:r w:rsidR="000F14EC" w:rsidRPr="007F1C59">
              <w:rPr>
                <w:rFonts w:cs="Arial"/>
                <w:b/>
                <w:sz w:val="21"/>
                <w:szCs w:val="21"/>
              </w:rPr>
              <w:t>8</w:t>
            </w:r>
            <w:r w:rsidRPr="007F1C59">
              <w:rPr>
                <w:rFonts w:cs="Arial"/>
                <w:b/>
                <w:sz w:val="21"/>
                <w:szCs w:val="21"/>
              </w:rPr>
              <w:t xml:space="preserve">0 </w:t>
            </w:r>
            <w:proofErr w:type="gramStart"/>
            <w:r w:rsidRPr="007F1C59">
              <w:rPr>
                <w:rFonts w:cs="Arial"/>
                <w:b/>
                <w:sz w:val="21"/>
                <w:szCs w:val="21"/>
              </w:rPr>
              <w:t>m</w:t>
            </w:r>
            <w:r w:rsidRPr="00506AB9">
              <w:rPr>
                <w:rFonts w:cs="Arial"/>
                <w:sz w:val="21"/>
                <w:szCs w:val="21"/>
              </w:rPr>
              <w:t xml:space="preserve">  (z</w:t>
            </w:r>
            <w:proofErr w:type="gramEnd"/>
            <w:r w:rsidRPr="00506AB9">
              <w:rPr>
                <w:rFonts w:cs="Arial"/>
                <w:sz w:val="21"/>
                <w:szCs w:val="21"/>
              </w:rPr>
              <w:t xml:space="preserve"> co najmniej </w:t>
            </w:r>
            <w:r w:rsidR="00A3145D">
              <w:rPr>
                <w:rFonts w:cs="Arial"/>
                <w:sz w:val="21"/>
                <w:szCs w:val="21"/>
              </w:rPr>
              <w:t>2</w:t>
            </w:r>
            <w:r w:rsidRPr="00506AB9">
              <w:rPr>
                <w:rFonts w:cs="Arial"/>
                <w:sz w:val="21"/>
                <w:szCs w:val="21"/>
              </w:rPr>
              <w:t xml:space="preserve"> dokumentacji projektowych dotyczących budowy lub przebudowy obiektów mostowych, o których mowa przy określaniu wymagań dla projektanta posadowienia), na podstawie których zrealizowano roboty budowlane lub roboty są w trakcie realizacji.</w:t>
            </w:r>
          </w:p>
          <w:p w:rsidR="000F14EC" w:rsidRDefault="000F14EC" w:rsidP="0051107E">
            <w:pPr>
              <w:spacing w:before="0" w:after="0"/>
              <w:jc w:val="center"/>
              <w:rPr>
                <w:rFonts w:cs="Arial"/>
                <w:sz w:val="21"/>
                <w:szCs w:val="21"/>
              </w:rPr>
            </w:pPr>
          </w:p>
          <w:p w:rsidR="000F14EC" w:rsidRPr="00506AB9" w:rsidRDefault="000F14EC" w:rsidP="000F14EC">
            <w:pPr>
              <w:spacing w:before="0" w:after="0"/>
              <w:rPr>
                <w:rFonts w:cs="Arial"/>
                <w:b/>
                <w:sz w:val="21"/>
                <w:szCs w:val="21"/>
              </w:rPr>
            </w:pPr>
            <w:r w:rsidRPr="00506AB9">
              <w:rPr>
                <w:rFonts w:cs="Arial"/>
                <w:sz w:val="21"/>
                <w:szCs w:val="21"/>
              </w:rPr>
              <w:lastRenderedPageBreak/>
              <w:t xml:space="preserve">Wykonawca otrzyma </w:t>
            </w:r>
            <w:r w:rsidRPr="00506AB9">
              <w:rPr>
                <w:rFonts w:cs="Arial"/>
                <w:b/>
                <w:sz w:val="21"/>
                <w:szCs w:val="21"/>
              </w:rPr>
              <w:t>1</w:t>
            </w:r>
            <w:r>
              <w:rPr>
                <w:rFonts w:cs="Arial"/>
                <w:b/>
                <w:sz w:val="21"/>
                <w:szCs w:val="21"/>
              </w:rPr>
              <w:t>5</w:t>
            </w:r>
            <w:r w:rsidRPr="00506AB9">
              <w:rPr>
                <w:rFonts w:cs="Arial"/>
                <w:b/>
                <w:sz w:val="21"/>
                <w:szCs w:val="21"/>
              </w:rPr>
              <w:t xml:space="preserve"> pkt</w:t>
            </w:r>
            <w:r w:rsidRPr="00506AB9">
              <w:rPr>
                <w:rFonts w:cs="Arial"/>
                <w:sz w:val="21"/>
                <w:szCs w:val="21"/>
              </w:rPr>
              <w:t xml:space="preserve"> za skierowanie do pełnienia funkcji projektanta o specjalności konstrukcyjno-budowlanej ze specjalizacją techniczno-budowlaną geotechnika osoby posiadającej większe doświadczenie niż wymagane w Rozdziale VII – tj. doświadczenie zawodowe dotyczące wykonania jako projektant o specjalności o specjalności konstrukcyjno-budowlanej ze specjalizacją techniczno-budowlaną geotechnika, minimum 1 dokumentacji projektowej dotyczące</w:t>
            </w:r>
            <w:r w:rsidR="00856EB8">
              <w:rPr>
                <w:rFonts w:cs="Arial"/>
                <w:sz w:val="21"/>
                <w:szCs w:val="21"/>
              </w:rPr>
              <w:t>j</w:t>
            </w:r>
            <w:r w:rsidRPr="00506AB9">
              <w:rPr>
                <w:rFonts w:cs="Arial"/>
                <w:sz w:val="21"/>
                <w:szCs w:val="21"/>
              </w:rPr>
              <w:t xml:space="preserve"> budowy lub przebudowy obiektu mostowego o obciążeniu klasy</w:t>
            </w:r>
            <w:r>
              <w:rPr>
                <w:rFonts w:cs="Arial"/>
                <w:sz w:val="21"/>
                <w:szCs w:val="21"/>
              </w:rPr>
              <w:t xml:space="preserve"> I lub</w:t>
            </w:r>
            <w:r w:rsidRPr="00506AB9">
              <w:rPr>
                <w:rFonts w:cs="Arial"/>
                <w:sz w:val="21"/>
                <w:szCs w:val="21"/>
              </w:rPr>
              <w:t xml:space="preserve"> A i o rozpiętości teoretycznej przęsła </w:t>
            </w:r>
            <w:r w:rsidRPr="007F1C59">
              <w:rPr>
                <w:rFonts w:cs="Arial"/>
                <w:b/>
                <w:sz w:val="21"/>
                <w:szCs w:val="21"/>
              </w:rPr>
              <w:t xml:space="preserve">co najmniej 100 </w:t>
            </w:r>
            <w:proofErr w:type="gramStart"/>
            <w:r w:rsidRPr="007F1C59">
              <w:rPr>
                <w:rFonts w:cs="Arial"/>
                <w:b/>
                <w:sz w:val="21"/>
                <w:szCs w:val="21"/>
              </w:rPr>
              <w:t>m</w:t>
            </w:r>
            <w:r w:rsidRPr="00506AB9">
              <w:rPr>
                <w:rFonts w:cs="Arial"/>
                <w:sz w:val="21"/>
                <w:szCs w:val="21"/>
              </w:rPr>
              <w:t xml:space="preserve">  (z</w:t>
            </w:r>
            <w:proofErr w:type="gramEnd"/>
            <w:r w:rsidRPr="00506AB9">
              <w:rPr>
                <w:rFonts w:cs="Arial"/>
                <w:sz w:val="21"/>
                <w:szCs w:val="21"/>
              </w:rPr>
              <w:t xml:space="preserve"> co najmniej </w:t>
            </w:r>
            <w:r>
              <w:rPr>
                <w:rFonts w:cs="Arial"/>
                <w:sz w:val="21"/>
                <w:szCs w:val="21"/>
              </w:rPr>
              <w:t>2</w:t>
            </w:r>
            <w:r w:rsidRPr="00506AB9">
              <w:rPr>
                <w:rFonts w:cs="Arial"/>
                <w:sz w:val="21"/>
                <w:szCs w:val="21"/>
              </w:rPr>
              <w:t xml:space="preserve"> dokumentacji projektowych dotyczących budowy lub przebudowy obiektów mostowych, o których mowa przy określaniu wymagań dla projektanta posadowienia), na podstawie których zrealizowano roboty budowlane lub roboty są w trakcie realizacji.</w:t>
            </w:r>
          </w:p>
          <w:p w:rsidR="000F14EC" w:rsidRPr="00506AB9" w:rsidRDefault="000F14EC" w:rsidP="00895D0F">
            <w:pPr>
              <w:spacing w:before="0" w:after="0"/>
              <w:rPr>
                <w:rFonts w:cs="Arial"/>
                <w:b/>
                <w:sz w:val="21"/>
                <w:szCs w:val="21"/>
              </w:rPr>
            </w:pPr>
          </w:p>
          <w:p w:rsidR="000D568E" w:rsidRPr="00506AB9" w:rsidRDefault="000D568E" w:rsidP="00895D0F">
            <w:pPr>
              <w:spacing w:before="0" w:after="80"/>
              <w:jc w:val="both"/>
              <w:rPr>
                <w:sz w:val="21"/>
                <w:szCs w:val="21"/>
              </w:rPr>
            </w:pPr>
          </w:p>
        </w:tc>
        <w:tc>
          <w:tcPr>
            <w:tcW w:w="5081" w:type="dxa"/>
          </w:tcPr>
          <w:p w:rsidR="00C05BDF" w:rsidRDefault="000D568E" w:rsidP="00895D0F">
            <w:pPr>
              <w:spacing w:before="0" w:after="80"/>
              <w:rPr>
                <w:sz w:val="21"/>
                <w:szCs w:val="21"/>
              </w:rPr>
            </w:pPr>
            <w:r w:rsidRPr="00506AB9">
              <w:rPr>
                <w:sz w:val="21"/>
                <w:szCs w:val="21"/>
              </w:rPr>
              <w:lastRenderedPageBreak/>
              <w:t>Oświadczam, że P………………………………….. – Projektant o specjalności konstrukcyjno-budowlanej ze specjalizacją techniczno-budowlaną geotechnika opracował dokumentację projektową dot. budowy lub przebudowy obiekt</w:t>
            </w:r>
            <w:r w:rsidR="007F1C59">
              <w:rPr>
                <w:sz w:val="21"/>
                <w:szCs w:val="21"/>
              </w:rPr>
              <w:t>u</w:t>
            </w:r>
            <w:r w:rsidRPr="00506AB9">
              <w:rPr>
                <w:sz w:val="21"/>
                <w:szCs w:val="21"/>
              </w:rPr>
              <w:t xml:space="preserve"> </w:t>
            </w:r>
            <w:r w:rsidR="00BC7669" w:rsidRPr="00506AB9">
              <w:rPr>
                <w:sz w:val="21"/>
                <w:szCs w:val="21"/>
              </w:rPr>
              <w:t>mostow</w:t>
            </w:r>
            <w:r w:rsidR="00BC7669">
              <w:rPr>
                <w:sz w:val="21"/>
                <w:szCs w:val="21"/>
              </w:rPr>
              <w:t>ego</w:t>
            </w:r>
            <w:r w:rsidR="00BC7669" w:rsidRPr="00506AB9">
              <w:rPr>
                <w:sz w:val="21"/>
                <w:szCs w:val="21"/>
              </w:rPr>
              <w:t xml:space="preserve"> o</w:t>
            </w:r>
            <w:r w:rsidRPr="00506AB9">
              <w:rPr>
                <w:sz w:val="21"/>
                <w:szCs w:val="21"/>
              </w:rPr>
              <w:t xml:space="preserve"> obciążeniu klasy </w:t>
            </w:r>
            <w:r w:rsidR="000F14EC">
              <w:rPr>
                <w:sz w:val="21"/>
                <w:szCs w:val="21"/>
              </w:rPr>
              <w:t xml:space="preserve">I lub </w:t>
            </w:r>
            <w:r w:rsidRPr="00506AB9">
              <w:rPr>
                <w:sz w:val="21"/>
                <w:szCs w:val="21"/>
              </w:rPr>
              <w:t>A i o rozpiętości teo</w:t>
            </w:r>
            <w:r w:rsidR="000F14EC">
              <w:rPr>
                <w:sz w:val="21"/>
                <w:szCs w:val="21"/>
              </w:rPr>
              <w:t>retycznej przęsła co najmniej 8</w:t>
            </w:r>
            <w:r w:rsidRPr="00506AB9">
              <w:rPr>
                <w:sz w:val="21"/>
                <w:szCs w:val="21"/>
              </w:rPr>
              <w:t xml:space="preserve">0 m </w:t>
            </w:r>
            <w:proofErr w:type="spellStart"/>
            <w:r w:rsidRPr="00506AB9">
              <w:rPr>
                <w:sz w:val="21"/>
                <w:szCs w:val="21"/>
              </w:rPr>
              <w:t>pn</w:t>
            </w:r>
            <w:proofErr w:type="spellEnd"/>
            <w:r w:rsidRPr="00506AB9">
              <w:rPr>
                <w:sz w:val="21"/>
                <w:szCs w:val="21"/>
              </w:rPr>
              <w:t xml:space="preserve">………………………………………………………………….. </w:t>
            </w:r>
          </w:p>
          <w:p w:rsidR="000F14EC" w:rsidRDefault="000F14EC" w:rsidP="00895D0F">
            <w:pPr>
              <w:spacing w:before="0" w:after="80"/>
              <w:rPr>
                <w:sz w:val="21"/>
                <w:szCs w:val="21"/>
              </w:rPr>
            </w:pPr>
          </w:p>
          <w:p w:rsidR="000F14EC" w:rsidRDefault="000F14EC" w:rsidP="00895D0F">
            <w:pPr>
              <w:spacing w:before="0" w:after="80"/>
              <w:rPr>
                <w:sz w:val="21"/>
                <w:szCs w:val="21"/>
              </w:rPr>
            </w:pPr>
          </w:p>
          <w:p w:rsidR="000F14EC" w:rsidRDefault="000F14EC" w:rsidP="00895D0F">
            <w:pPr>
              <w:spacing w:before="0" w:after="80"/>
              <w:rPr>
                <w:sz w:val="21"/>
                <w:szCs w:val="21"/>
              </w:rPr>
            </w:pPr>
          </w:p>
          <w:p w:rsidR="000F14EC" w:rsidRDefault="000F14EC" w:rsidP="00895D0F">
            <w:pPr>
              <w:spacing w:before="0" w:after="80"/>
              <w:rPr>
                <w:sz w:val="21"/>
                <w:szCs w:val="21"/>
              </w:rPr>
            </w:pPr>
          </w:p>
          <w:p w:rsidR="000F14EC" w:rsidRDefault="000F14EC" w:rsidP="00895D0F">
            <w:pPr>
              <w:spacing w:before="0" w:after="80"/>
              <w:rPr>
                <w:sz w:val="21"/>
                <w:szCs w:val="21"/>
              </w:rPr>
            </w:pPr>
          </w:p>
          <w:p w:rsidR="000F14EC" w:rsidRDefault="000F14EC" w:rsidP="00895D0F">
            <w:pPr>
              <w:spacing w:before="0" w:after="80"/>
              <w:rPr>
                <w:sz w:val="21"/>
                <w:szCs w:val="21"/>
              </w:rPr>
            </w:pPr>
          </w:p>
          <w:p w:rsidR="000F14EC" w:rsidRDefault="000F14EC" w:rsidP="00895D0F">
            <w:pPr>
              <w:spacing w:before="0" w:after="80"/>
              <w:rPr>
                <w:sz w:val="21"/>
                <w:szCs w:val="21"/>
              </w:rPr>
            </w:pPr>
          </w:p>
          <w:p w:rsidR="000F14EC" w:rsidRDefault="000F14EC" w:rsidP="00895D0F">
            <w:pPr>
              <w:spacing w:before="0" w:after="80"/>
              <w:rPr>
                <w:sz w:val="21"/>
                <w:szCs w:val="21"/>
              </w:rPr>
            </w:pPr>
          </w:p>
          <w:p w:rsidR="000F14EC" w:rsidRDefault="000F14EC" w:rsidP="00895D0F">
            <w:pPr>
              <w:spacing w:before="0" w:after="80"/>
              <w:rPr>
                <w:sz w:val="21"/>
                <w:szCs w:val="21"/>
              </w:rPr>
            </w:pPr>
          </w:p>
          <w:p w:rsidR="000F14EC" w:rsidRDefault="000F14EC" w:rsidP="00895D0F">
            <w:pPr>
              <w:spacing w:before="0" w:after="80"/>
              <w:rPr>
                <w:sz w:val="21"/>
                <w:szCs w:val="21"/>
              </w:rPr>
            </w:pPr>
          </w:p>
          <w:p w:rsidR="000F14EC" w:rsidRDefault="000F14EC" w:rsidP="00895D0F">
            <w:pPr>
              <w:spacing w:before="0" w:after="80"/>
              <w:rPr>
                <w:sz w:val="21"/>
                <w:szCs w:val="21"/>
              </w:rPr>
            </w:pPr>
          </w:p>
          <w:p w:rsidR="000F14EC" w:rsidRDefault="000F14EC" w:rsidP="00895D0F">
            <w:pPr>
              <w:spacing w:before="0" w:after="80"/>
              <w:rPr>
                <w:sz w:val="21"/>
                <w:szCs w:val="21"/>
              </w:rPr>
            </w:pPr>
          </w:p>
          <w:p w:rsidR="000F14EC" w:rsidRDefault="000F14EC" w:rsidP="00895D0F">
            <w:pPr>
              <w:spacing w:before="0" w:after="80"/>
              <w:rPr>
                <w:sz w:val="21"/>
                <w:szCs w:val="21"/>
              </w:rPr>
            </w:pPr>
          </w:p>
          <w:p w:rsidR="000F14EC" w:rsidRDefault="000F14EC" w:rsidP="00895D0F">
            <w:pPr>
              <w:spacing w:before="0" w:after="80"/>
              <w:rPr>
                <w:sz w:val="21"/>
                <w:szCs w:val="21"/>
              </w:rPr>
            </w:pPr>
          </w:p>
          <w:p w:rsidR="007F1C59" w:rsidRDefault="007F1C59" w:rsidP="00895D0F">
            <w:pPr>
              <w:spacing w:before="0" w:after="80"/>
              <w:rPr>
                <w:sz w:val="21"/>
                <w:szCs w:val="21"/>
              </w:rPr>
            </w:pPr>
          </w:p>
          <w:p w:rsidR="000F14EC" w:rsidRPr="00506AB9" w:rsidRDefault="000F14EC" w:rsidP="007F1C59">
            <w:pPr>
              <w:spacing w:before="0" w:after="80"/>
              <w:rPr>
                <w:sz w:val="21"/>
                <w:szCs w:val="21"/>
              </w:rPr>
            </w:pPr>
            <w:r w:rsidRPr="00506AB9">
              <w:rPr>
                <w:sz w:val="21"/>
                <w:szCs w:val="21"/>
              </w:rPr>
              <w:lastRenderedPageBreak/>
              <w:t>Oświadczam, że P………………………………….. – Projektant o specjalności konstrukcyjno-budowlanej ze specjalizacją techniczno-budowlaną geotechnika opracował dokumentację projektową dot. budowy lub przebudowy obiekt</w:t>
            </w:r>
            <w:r w:rsidR="007F1C59">
              <w:rPr>
                <w:sz w:val="21"/>
                <w:szCs w:val="21"/>
              </w:rPr>
              <w:t>u</w:t>
            </w:r>
            <w:r w:rsidRPr="00506AB9">
              <w:rPr>
                <w:sz w:val="21"/>
                <w:szCs w:val="21"/>
              </w:rPr>
              <w:t xml:space="preserve"> </w:t>
            </w:r>
            <w:proofErr w:type="gramStart"/>
            <w:r w:rsidRPr="00506AB9">
              <w:rPr>
                <w:sz w:val="21"/>
                <w:szCs w:val="21"/>
              </w:rPr>
              <w:t>mostow</w:t>
            </w:r>
            <w:r w:rsidR="007F1C59">
              <w:rPr>
                <w:sz w:val="21"/>
                <w:szCs w:val="21"/>
              </w:rPr>
              <w:t>ego</w:t>
            </w:r>
            <w:r w:rsidRPr="00506AB9">
              <w:rPr>
                <w:sz w:val="21"/>
                <w:szCs w:val="21"/>
              </w:rPr>
              <w:t xml:space="preserve">  o</w:t>
            </w:r>
            <w:proofErr w:type="gramEnd"/>
            <w:r w:rsidRPr="00506AB9">
              <w:rPr>
                <w:sz w:val="21"/>
                <w:szCs w:val="21"/>
              </w:rPr>
              <w:t xml:space="preserve"> obciążeniu klasy </w:t>
            </w:r>
            <w:r>
              <w:rPr>
                <w:sz w:val="21"/>
                <w:szCs w:val="21"/>
              </w:rPr>
              <w:t xml:space="preserve">I lub </w:t>
            </w:r>
            <w:r w:rsidRPr="00506AB9">
              <w:rPr>
                <w:sz w:val="21"/>
                <w:szCs w:val="21"/>
              </w:rPr>
              <w:t>A i o rozpiętości teo</w:t>
            </w:r>
            <w:r w:rsidR="00A76C1A">
              <w:rPr>
                <w:sz w:val="21"/>
                <w:szCs w:val="21"/>
              </w:rPr>
              <w:t>retycznej przęsła co najmniej 10</w:t>
            </w:r>
            <w:r w:rsidRPr="00506AB9">
              <w:rPr>
                <w:sz w:val="21"/>
                <w:szCs w:val="21"/>
              </w:rPr>
              <w:t xml:space="preserve">0 m </w:t>
            </w:r>
            <w:proofErr w:type="spellStart"/>
            <w:r w:rsidRPr="00506AB9">
              <w:rPr>
                <w:sz w:val="21"/>
                <w:szCs w:val="21"/>
              </w:rPr>
              <w:t>pn</w:t>
            </w:r>
            <w:proofErr w:type="spellEnd"/>
            <w:r w:rsidRPr="00506AB9">
              <w:rPr>
                <w:sz w:val="21"/>
                <w:szCs w:val="21"/>
              </w:rPr>
              <w:t>…………………………………………………………………..</w:t>
            </w:r>
          </w:p>
        </w:tc>
      </w:tr>
      <w:tr w:rsidR="00C05BDF" w:rsidRPr="00506AB9" w:rsidTr="00506AB9">
        <w:trPr>
          <w:trHeight w:val="20"/>
          <w:jc w:val="center"/>
        </w:trPr>
        <w:tc>
          <w:tcPr>
            <w:tcW w:w="3936" w:type="dxa"/>
          </w:tcPr>
          <w:p w:rsidR="00506AB9" w:rsidRPr="000A5463" w:rsidRDefault="00984DAB" w:rsidP="00895D0F">
            <w:pPr>
              <w:spacing w:before="0" w:after="80"/>
              <w:rPr>
                <w:b/>
                <w:sz w:val="21"/>
                <w:szCs w:val="21"/>
              </w:rPr>
            </w:pPr>
            <w:r>
              <w:rPr>
                <w:b/>
                <w:sz w:val="21"/>
                <w:szCs w:val="21"/>
              </w:rPr>
              <w:lastRenderedPageBreak/>
              <w:t>Kwalifikacje</w:t>
            </w:r>
            <w:r w:rsidR="00506AB9" w:rsidRPr="000A5463">
              <w:rPr>
                <w:b/>
                <w:sz w:val="21"/>
                <w:szCs w:val="21"/>
              </w:rPr>
              <w:t xml:space="preserve"> projektanta o specjalności o specjalności konstrukcyjno-budowlanej ze specjalizacją techniczno-budowlaną geotechnika (D)</w:t>
            </w:r>
          </w:p>
          <w:p w:rsidR="00506AB9" w:rsidRPr="00506AB9" w:rsidRDefault="00506AB9" w:rsidP="00895D0F">
            <w:pPr>
              <w:spacing w:before="0" w:after="80"/>
              <w:rPr>
                <w:b/>
                <w:sz w:val="21"/>
                <w:szCs w:val="21"/>
              </w:rPr>
            </w:pPr>
            <w:r w:rsidRPr="00506AB9">
              <w:rPr>
                <w:rFonts w:cs="Arial"/>
                <w:sz w:val="21"/>
                <w:szCs w:val="21"/>
              </w:rPr>
              <w:t xml:space="preserve">Wykonawca otrzyma </w:t>
            </w:r>
            <w:r w:rsidRPr="00506AB9">
              <w:rPr>
                <w:rFonts w:cs="Arial"/>
                <w:b/>
                <w:sz w:val="21"/>
                <w:szCs w:val="21"/>
              </w:rPr>
              <w:t>10 pkt</w:t>
            </w:r>
            <w:r w:rsidRPr="00506AB9">
              <w:rPr>
                <w:rFonts w:cs="Arial"/>
                <w:sz w:val="21"/>
                <w:szCs w:val="21"/>
              </w:rPr>
              <w:t xml:space="preserve"> za skierowanie do pełnienia funkcji projektanta o specjalności konstrukcyjno-budowlanej ze specjalizacją techniczno-budowlaną geotechnika osoby posiadającej co najmniej stopień naukowy doktora - 10 punktów.</w:t>
            </w:r>
          </w:p>
        </w:tc>
        <w:tc>
          <w:tcPr>
            <w:tcW w:w="5081" w:type="dxa"/>
          </w:tcPr>
          <w:p w:rsidR="00506AB9" w:rsidRDefault="00506AB9" w:rsidP="00895D0F">
            <w:pPr>
              <w:spacing w:before="0" w:after="80"/>
              <w:rPr>
                <w:sz w:val="21"/>
                <w:szCs w:val="21"/>
              </w:rPr>
            </w:pPr>
          </w:p>
          <w:p w:rsidR="00506AB9" w:rsidRDefault="00506AB9" w:rsidP="00895D0F">
            <w:pPr>
              <w:spacing w:before="0" w:after="80"/>
              <w:rPr>
                <w:sz w:val="21"/>
                <w:szCs w:val="21"/>
              </w:rPr>
            </w:pPr>
            <w:r w:rsidRPr="00506AB9">
              <w:rPr>
                <w:sz w:val="21"/>
                <w:szCs w:val="21"/>
              </w:rPr>
              <w:t>Oświadczam, że P………………………………….. – Projektant o specjalności konstrukcyjno-budowlanej ze specjalizacją techniczno-budowlaną geotechnika</w:t>
            </w:r>
            <w:r>
              <w:rPr>
                <w:sz w:val="21"/>
                <w:szCs w:val="21"/>
              </w:rPr>
              <w:t xml:space="preserve"> posiada stopień naukowy ………………………………………………………………..</w:t>
            </w:r>
          </w:p>
          <w:p w:rsidR="00506AB9" w:rsidRDefault="00506AB9" w:rsidP="00895D0F">
            <w:pPr>
              <w:spacing w:before="0" w:after="80"/>
              <w:rPr>
                <w:sz w:val="21"/>
                <w:szCs w:val="21"/>
              </w:rPr>
            </w:pPr>
          </w:p>
          <w:p w:rsidR="00C05BDF" w:rsidRPr="00506AB9" w:rsidRDefault="00C05BDF" w:rsidP="00895D0F">
            <w:pPr>
              <w:spacing w:before="0" w:after="80"/>
              <w:rPr>
                <w:sz w:val="21"/>
                <w:szCs w:val="21"/>
              </w:rPr>
            </w:pPr>
          </w:p>
        </w:tc>
      </w:tr>
    </w:tbl>
    <w:p w:rsidR="008F23AC" w:rsidRPr="004050D7" w:rsidRDefault="008F23AC" w:rsidP="00895D0F">
      <w:pPr>
        <w:spacing w:before="0" w:after="0"/>
        <w:rPr>
          <w:rFonts w:asciiTheme="minorHAnsi" w:hAnsiTheme="minorHAnsi"/>
          <w:sz w:val="22"/>
          <w:szCs w:val="22"/>
        </w:rPr>
      </w:pPr>
      <w:r w:rsidRPr="004050D7">
        <w:rPr>
          <w:rFonts w:asciiTheme="minorHAnsi" w:hAnsiTheme="minorHAnsi"/>
          <w:sz w:val="22"/>
          <w:szCs w:val="22"/>
        </w:rPr>
        <w:t xml:space="preserve">Uwaga </w:t>
      </w:r>
      <w:r w:rsidR="00F64189" w:rsidRPr="004050D7">
        <w:rPr>
          <w:rFonts w:asciiTheme="minorHAnsi" w:hAnsiTheme="minorHAnsi"/>
          <w:sz w:val="22"/>
          <w:szCs w:val="22"/>
        </w:rPr>
        <w:t xml:space="preserve">I </w:t>
      </w:r>
      <w:r w:rsidRPr="004050D7">
        <w:rPr>
          <w:rFonts w:asciiTheme="minorHAnsi" w:hAnsiTheme="minorHAnsi"/>
          <w:sz w:val="22"/>
          <w:szCs w:val="22"/>
        </w:rPr>
        <w:t>:</w:t>
      </w:r>
    </w:p>
    <w:p w:rsidR="008F23AC" w:rsidRPr="004050D7" w:rsidRDefault="008F23AC" w:rsidP="004D5708">
      <w:pPr>
        <w:pStyle w:val="Akapitzlist"/>
        <w:numPr>
          <w:ilvl w:val="1"/>
          <w:numId w:val="35"/>
        </w:numPr>
        <w:spacing w:before="0" w:after="0"/>
        <w:ind w:left="426" w:hanging="426"/>
        <w:jc w:val="both"/>
      </w:pPr>
      <w:r w:rsidRPr="004050D7">
        <w:t xml:space="preserve">jeżeli </w:t>
      </w:r>
      <w:r w:rsidRPr="004050D7">
        <w:rPr>
          <w:color w:val="000000"/>
        </w:rPr>
        <w:t>wykonawca nie wpisze w</w:t>
      </w:r>
      <w:r w:rsidR="00FD40BD">
        <w:rPr>
          <w:color w:val="000000"/>
        </w:rPr>
        <w:t xml:space="preserve"> </w:t>
      </w:r>
      <w:r w:rsidRPr="004050D7">
        <w:rPr>
          <w:color w:val="000000"/>
        </w:rPr>
        <w:t xml:space="preserve">niniejszym załączniku dodatkowego doświadczenia w    opracowaniu dokumentacji projektowej osoby wyznaczonej do realizacji zamówienia na stanowisko </w:t>
      </w:r>
      <w:r w:rsidRPr="004050D7">
        <w:rPr>
          <w:i/>
          <w:color w:val="000000"/>
        </w:rPr>
        <w:t xml:space="preserve">projektanta </w:t>
      </w:r>
      <w:r w:rsidR="00F64189" w:rsidRPr="004050D7">
        <w:rPr>
          <w:i/>
          <w:color w:val="000000"/>
        </w:rPr>
        <w:t>o specjalności</w:t>
      </w:r>
      <w:r w:rsidRPr="004050D7">
        <w:rPr>
          <w:i/>
          <w:color w:val="000000"/>
        </w:rPr>
        <w:t xml:space="preserve"> inżynieryjnej mostowej</w:t>
      </w:r>
      <w:r w:rsidRPr="004050D7">
        <w:rPr>
          <w:color w:val="000000"/>
        </w:rPr>
        <w:t>, zamawiający wstępnie uzna, że wykonawca  spełnia warunek doświadczenia projektanta mostowego w minimalnym zakresie i nie przyzna dodatkowych punktów w tym zakresie.</w:t>
      </w:r>
    </w:p>
    <w:p w:rsidR="008F23AC" w:rsidRPr="004050D7" w:rsidRDefault="008F23AC" w:rsidP="004D5708">
      <w:pPr>
        <w:pStyle w:val="Akapitzlist"/>
        <w:numPr>
          <w:ilvl w:val="1"/>
          <w:numId w:val="35"/>
        </w:numPr>
        <w:spacing w:before="0" w:after="0"/>
        <w:ind w:left="426" w:hanging="426"/>
        <w:jc w:val="both"/>
      </w:pPr>
      <w:r w:rsidRPr="004050D7">
        <w:t xml:space="preserve">na wezwanie zamawiającego wykonawca, którego oferta zostanie najwyżej oceniona złoży  </w:t>
      </w:r>
      <w:r w:rsidRPr="004050D7">
        <w:rPr>
          <w:i/>
        </w:rPr>
        <w:t>„Wykaz osób</w:t>
      </w:r>
      <w:r w:rsidR="00734763">
        <w:rPr>
          <w:i/>
        </w:rPr>
        <w:t xml:space="preserve"> skierowanych przez wykonawcę do realizacji zamówienia</w:t>
      </w:r>
      <w:r w:rsidR="007874F9">
        <w:rPr>
          <w:i/>
        </w:rPr>
        <w:t xml:space="preserve"> </w:t>
      </w:r>
      <w:r w:rsidRPr="004050D7">
        <w:rPr>
          <w:i/>
        </w:rPr>
        <w:t xml:space="preserve">” </w:t>
      </w:r>
      <w:r w:rsidRPr="004050D7">
        <w:t xml:space="preserve">(na </w:t>
      </w:r>
      <w:r w:rsidRPr="004050D7">
        <w:rPr>
          <w:b/>
        </w:rPr>
        <w:t>załączniku  nr</w:t>
      </w:r>
      <w:r w:rsidRPr="004050D7">
        <w:rPr>
          <w:i/>
        </w:rPr>
        <w:t xml:space="preserve"> </w:t>
      </w:r>
      <w:r w:rsidRPr="004050D7">
        <w:rPr>
          <w:b/>
          <w:bCs/>
          <w:iCs/>
        </w:rPr>
        <w:t>5</w:t>
      </w:r>
      <w:r w:rsidRPr="004050D7">
        <w:rPr>
          <w:iCs/>
        </w:rPr>
        <w:t xml:space="preserve"> do SWZ</w:t>
      </w:r>
      <w:r w:rsidRPr="004050D7">
        <w:t xml:space="preserve">), w którym to wykazie musi zadeklarować tą samą osobę na stanowisku </w:t>
      </w:r>
      <w:r w:rsidRPr="004050D7">
        <w:rPr>
          <w:i/>
        </w:rPr>
        <w:t>projektanta</w:t>
      </w:r>
      <w:r w:rsidRPr="004050D7">
        <w:rPr>
          <w:b/>
        </w:rPr>
        <w:t xml:space="preserve"> </w:t>
      </w:r>
      <w:r w:rsidR="00F64189" w:rsidRPr="004050D7">
        <w:rPr>
          <w:i/>
        </w:rPr>
        <w:t>o specjalności inżynieryjnej</w:t>
      </w:r>
      <w:r w:rsidRPr="004050D7">
        <w:rPr>
          <w:i/>
        </w:rPr>
        <w:t xml:space="preserve"> mostowej</w:t>
      </w:r>
      <w:r w:rsidRPr="004050D7">
        <w:t>, którą wykaże dla  spełnienia kryterium oceny</w:t>
      </w:r>
      <w:r w:rsidRPr="004050D7">
        <w:rPr>
          <w:i/>
        </w:rPr>
        <w:t xml:space="preserve"> </w:t>
      </w:r>
      <w:r w:rsidRPr="004050D7">
        <w:t>ofert oraz musi</w:t>
      </w:r>
      <w:r w:rsidR="00393D12" w:rsidRPr="004050D7">
        <w:t xml:space="preserve"> </w:t>
      </w:r>
      <w:r w:rsidRPr="004050D7">
        <w:lastRenderedPageBreak/>
        <w:t>wykazać</w:t>
      </w:r>
      <w:r w:rsidR="00393D12" w:rsidRPr="004050D7">
        <w:t xml:space="preserve"> </w:t>
      </w:r>
      <w:r w:rsidRPr="004050D7">
        <w:t>minimalne doświadczenie wymagane w warunkach udziału w postępowaniu,  określone  w Rozdziale VII</w:t>
      </w:r>
      <w:r w:rsidRPr="004050D7">
        <w:rPr>
          <w:b/>
        </w:rPr>
        <w:t xml:space="preserve"> </w:t>
      </w:r>
      <w:r w:rsidRPr="004050D7">
        <w:t xml:space="preserve"> specyfikacji warunków zamówienia.</w:t>
      </w:r>
    </w:p>
    <w:p w:rsidR="008F23AC" w:rsidRPr="004050D7" w:rsidRDefault="008F23AC" w:rsidP="00895D0F">
      <w:pPr>
        <w:spacing w:before="0" w:after="0"/>
        <w:ind w:left="180" w:hanging="180"/>
        <w:jc w:val="both"/>
        <w:rPr>
          <w:rFonts w:asciiTheme="minorHAnsi" w:hAnsiTheme="minorHAnsi"/>
          <w:sz w:val="22"/>
          <w:szCs w:val="22"/>
          <w:u w:val="single"/>
        </w:rPr>
      </w:pPr>
    </w:p>
    <w:p w:rsidR="00F64189" w:rsidRPr="004050D7" w:rsidRDefault="00F64189" w:rsidP="00895D0F">
      <w:pPr>
        <w:spacing w:before="0" w:after="0"/>
        <w:rPr>
          <w:rFonts w:asciiTheme="minorHAnsi" w:hAnsiTheme="minorHAnsi"/>
          <w:sz w:val="22"/>
          <w:szCs w:val="22"/>
        </w:rPr>
      </w:pPr>
      <w:r w:rsidRPr="004050D7">
        <w:rPr>
          <w:rFonts w:asciiTheme="minorHAnsi" w:hAnsiTheme="minorHAnsi"/>
          <w:sz w:val="22"/>
          <w:szCs w:val="22"/>
        </w:rPr>
        <w:t>Uwaga II :</w:t>
      </w:r>
    </w:p>
    <w:p w:rsidR="00F64189" w:rsidRPr="004050D7" w:rsidRDefault="00F64189" w:rsidP="004D5708">
      <w:pPr>
        <w:pStyle w:val="Akapitzlist"/>
        <w:numPr>
          <w:ilvl w:val="0"/>
          <w:numId w:val="57"/>
        </w:numPr>
        <w:spacing w:before="0" w:after="0"/>
        <w:ind w:left="284" w:hanging="426"/>
        <w:jc w:val="both"/>
      </w:pPr>
      <w:r w:rsidRPr="004050D7">
        <w:t xml:space="preserve">jeżeli </w:t>
      </w:r>
      <w:r w:rsidR="00957483" w:rsidRPr="004050D7">
        <w:rPr>
          <w:color w:val="000000"/>
        </w:rPr>
        <w:t>wykonawca nie wpisze</w:t>
      </w:r>
      <w:r w:rsidRPr="004050D7">
        <w:rPr>
          <w:color w:val="000000"/>
        </w:rPr>
        <w:t xml:space="preserve"> </w:t>
      </w:r>
      <w:r w:rsidR="00957483" w:rsidRPr="004050D7">
        <w:rPr>
          <w:color w:val="000000"/>
        </w:rPr>
        <w:t>w niniejszym</w:t>
      </w:r>
      <w:r w:rsidRPr="004050D7">
        <w:rPr>
          <w:color w:val="000000"/>
        </w:rPr>
        <w:t xml:space="preserve"> załączniku dodatkowego doświadczenia </w:t>
      </w:r>
      <w:r w:rsidR="00957483" w:rsidRPr="004050D7">
        <w:rPr>
          <w:color w:val="000000"/>
        </w:rPr>
        <w:t>w opracowaniu</w:t>
      </w:r>
      <w:r w:rsidRPr="004050D7">
        <w:rPr>
          <w:color w:val="000000"/>
        </w:rPr>
        <w:t xml:space="preserve"> dokumentacji projektowej osoby wyznaczonej do realizacji zamówienia na stanowisko </w:t>
      </w:r>
      <w:r w:rsidRPr="004050D7">
        <w:rPr>
          <w:i/>
          <w:color w:val="000000"/>
        </w:rPr>
        <w:t xml:space="preserve">projektanta o </w:t>
      </w:r>
      <w:r w:rsidRPr="004050D7">
        <w:rPr>
          <w:i/>
        </w:rPr>
        <w:t>specjalności konstrukcyjno-budowlanej ze specjalizacją techniczno-budowlaną geotechnika</w:t>
      </w:r>
      <w:r w:rsidRPr="004050D7">
        <w:rPr>
          <w:color w:val="000000"/>
        </w:rPr>
        <w:t xml:space="preserve">, zamawiający wstępnie uzna, że wykonawca spełnia warunek doświadczenia </w:t>
      </w:r>
      <w:r w:rsidRPr="004050D7">
        <w:rPr>
          <w:i/>
          <w:color w:val="000000"/>
        </w:rPr>
        <w:t>projektanta</w:t>
      </w:r>
      <w:r w:rsidRPr="004050D7">
        <w:rPr>
          <w:color w:val="000000"/>
        </w:rPr>
        <w:t xml:space="preserve"> o </w:t>
      </w:r>
      <w:r w:rsidRPr="004050D7">
        <w:rPr>
          <w:i/>
        </w:rPr>
        <w:t>specjalności konstrukcyjno-budowlanej ze specjalizacją techniczno-budowlaną geotechnika</w:t>
      </w:r>
      <w:r w:rsidRPr="004050D7">
        <w:rPr>
          <w:color w:val="000000"/>
        </w:rPr>
        <w:t xml:space="preserve"> w minimalnym zakresie i nie przyzna dodatkowych punktów w tym zakresie.</w:t>
      </w:r>
    </w:p>
    <w:p w:rsidR="00F64189" w:rsidRPr="004050D7" w:rsidRDefault="00F64189" w:rsidP="004D5708">
      <w:pPr>
        <w:pStyle w:val="Akapitzlist"/>
        <w:numPr>
          <w:ilvl w:val="0"/>
          <w:numId w:val="57"/>
        </w:numPr>
        <w:spacing w:before="0" w:after="0"/>
        <w:ind w:left="284" w:hanging="426"/>
        <w:jc w:val="both"/>
      </w:pPr>
      <w:r w:rsidRPr="004050D7">
        <w:t xml:space="preserve">na wezwanie zamawiającego wykonawca, którego oferta zostanie najwyżej oceniona złoży  </w:t>
      </w:r>
      <w:r w:rsidR="007874F9">
        <w:rPr>
          <w:i/>
        </w:rPr>
        <w:t>„Wykaz osób</w:t>
      </w:r>
      <w:r w:rsidR="00734763">
        <w:rPr>
          <w:i/>
        </w:rPr>
        <w:t xml:space="preserve"> skierowanych przez wykonawcę do realizacji zamówienia</w:t>
      </w:r>
      <w:r w:rsidRPr="004050D7">
        <w:rPr>
          <w:i/>
        </w:rPr>
        <w:t xml:space="preserve">” </w:t>
      </w:r>
      <w:r w:rsidRPr="004050D7">
        <w:t xml:space="preserve">(na </w:t>
      </w:r>
      <w:r w:rsidRPr="004050D7">
        <w:rPr>
          <w:b/>
        </w:rPr>
        <w:t>załączniku   nr</w:t>
      </w:r>
      <w:r w:rsidRPr="004050D7">
        <w:rPr>
          <w:i/>
        </w:rPr>
        <w:t xml:space="preserve"> </w:t>
      </w:r>
      <w:r w:rsidRPr="004050D7">
        <w:rPr>
          <w:b/>
          <w:bCs/>
          <w:iCs/>
        </w:rPr>
        <w:t>5</w:t>
      </w:r>
      <w:r w:rsidRPr="004050D7">
        <w:rPr>
          <w:iCs/>
        </w:rPr>
        <w:t xml:space="preserve"> do SWZ</w:t>
      </w:r>
      <w:r w:rsidRPr="004050D7">
        <w:t>), w którym to wykazie musi zadeklarow</w:t>
      </w:r>
      <w:r w:rsidR="007874F9">
        <w:t xml:space="preserve">ać tą samą osobę na stanowisku </w:t>
      </w:r>
      <w:r w:rsidRPr="004050D7">
        <w:rPr>
          <w:i/>
        </w:rPr>
        <w:t>projektanta</w:t>
      </w:r>
      <w:r w:rsidRPr="004050D7">
        <w:rPr>
          <w:b/>
        </w:rPr>
        <w:t xml:space="preserve"> </w:t>
      </w:r>
      <w:r w:rsidRPr="004050D7">
        <w:rPr>
          <w:i/>
        </w:rPr>
        <w:t>o</w:t>
      </w:r>
      <w:r w:rsidRPr="004050D7">
        <w:rPr>
          <w:b/>
        </w:rPr>
        <w:t xml:space="preserve"> </w:t>
      </w:r>
      <w:r w:rsidRPr="004050D7">
        <w:rPr>
          <w:i/>
        </w:rPr>
        <w:t>specjalności konstrukcyjno-budowlanej ze specjalizacją techniczno-budowlaną geotechnika</w:t>
      </w:r>
      <w:r w:rsidRPr="004050D7">
        <w:t>, którą wykaże dla  spełnienia kryterium oceny</w:t>
      </w:r>
      <w:r w:rsidRPr="004050D7">
        <w:rPr>
          <w:i/>
        </w:rPr>
        <w:t xml:space="preserve"> </w:t>
      </w:r>
      <w:r w:rsidRPr="004050D7">
        <w:t>ofert oraz musi wykazać minimalne doświadczenie wymagane w warunkach udziału w postępowaniu,  określone  w Rozdziale VII</w:t>
      </w:r>
      <w:r w:rsidRPr="004050D7">
        <w:rPr>
          <w:b/>
        </w:rPr>
        <w:t xml:space="preserve"> </w:t>
      </w:r>
      <w:r w:rsidRPr="004050D7">
        <w:t xml:space="preserve"> specyfikacji warunków zamówienia.</w:t>
      </w:r>
    </w:p>
    <w:p w:rsidR="00F64189" w:rsidRPr="004050D7" w:rsidRDefault="00F64189" w:rsidP="00895D0F">
      <w:pPr>
        <w:spacing w:before="0" w:after="0"/>
        <w:ind w:left="180" w:hanging="180"/>
        <w:jc w:val="both"/>
        <w:rPr>
          <w:rFonts w:asciiTheme="minorHAnsi" w:hAnsiTheme="minorHAnsi"/>
          <w:sz w:val="22"/>
          <w:szCs w:val="22"/>
          <w:u w:val="single"/>
        </w:rPr>
      </w:pPr>
    </w:p>
    <w:p w:rsidR="00F64189" w:rsidRPr="004050D7" w:rsidRDefault="00F64189" w:rsidP="00895D0F">
      <w:pPr>
        <w:spacing w:before="0" w:after="0"/>
        <w:rPr>
          <w:rFonts w:asciiTheme="minorHAnsi" w:hAnsiTheme="minorHAnsi"/>
          <w:sz w:val="22"/>
          <w:szCs w:val="22"/>
        </w:rPr>
      </w:pPr>
      <w:r w:rsidRPr="004050D7">
        <w:rPr>
          <w:rFonts w:asciiTheme="minorHAnsi" w:hAnsiTheme="minorHAnsi"/>
          <w:sz w:val="22"/>
          <w:szCs w:val="22"/>
        </w:rPr>
        <w:t>Uwaga III :</w:t>
      </w:r>
    </w:p>
    <w:p w:rsidR="00F64189" w:rsidRPr="004050D7" w:rsidRDefault="00F64189" w:rsidP="004D5708">
      <w:pPr>
        <w:pStyle w:val="Akapitzlist"/>
        <w:numPr>
          <w:ilvl w:val="0"/>
          <w:numId w:val="58"/>
        </w:numPr>
        <w:spacing w:before="0" w:after="0"/>
        <w:ind w:left="284" w:hanging="426"/>
        <w:jc w:val="both"/>
      </w:pPr>
      <w:r w:rsidRPr="004050D7">
        <w:t xml:space="preserve">jeżeli </w:t>
      </w:r>
      <w:r w:rsidRPr="004050D7">
        <w:rPr>
          <w:color w:val="000000"/>
        </w:rPr>
        <w:t xml:space="preserve">wykonawca nie wpisze w niniejszym załączniku stopnia naukowego </w:t>
      </w:r>
      <w:r w:rsidRPr="004050D7">
        <w:rPr>
          <w:i/>
          <w:color w:val="000000"/>
        </w:rPr>
        <w:t xml:space="preserve">projektanta o </w:t>
      </w:r>
      <w:r w:rsidRPr="004050D7">
        <w:rPr>
          <w:i/>
        </w:rPr>
        <w:t>specjalności konstrukcyjno-budowlanej ze specjalizacją techniczno-budowlaną geotechnika</w:t>
      </w:r>
      <w:r w:rsidRPr="004050D7">
        <w:rPr>
          <w:color w:val="000000"/>
        </w:rPr>
        <w:t xml:space="preserve">, zamawiający wstępnie uzna, że </w:t>
      </w:r>
      <w:r w:rsidR="00957483" w:rsidRPr="004050D7">
        <w:rPr>
          <w:color w:val="000000"/>
        </w:rPr>
        <w:t>wykonawca spełnia</w:t>
      </w:r>
      <w:r w:rsidRPr="004050D7">
        <w:rPr>
          <w:color w:val="000000"/>
        </w:rPr>
        <w:t xml:space="preserve"> warunek doświadczenia </w:t>
      </w:r>
      <w:r w:rsidRPr="004050D7">
        <w:rPr>
          <w:i/>
          <w:color w:val="000000"/>
        </w:rPr>
        <w:t>projektanta</w:t>
      </w:r>
      <w:r w:rsidRPr="004050D7">
        <w:rPr>
          <w:color w:val="000000"/>
        </w:rPr>
        <w:t xml:space="preserve"> o </w:t>
      </w:r>
      <w:r w:rsidRPr="004050D7">
        <w:rPr>
          <w:i/>
        </w:rPr>
        <w:t>specjalności konstrukcyjno-budowlanej ze specjalizacją techniczno-budowlaną geotechnika</w:t>
      </w:r>
      <w:r w:rsidRPr="004050D7">
        <w:rPr>
          <w:color w:val="000000"/>
        </w:rPr>
        <w:t xml:space="preserve"> w minimalnym zakresie i nie przyzna dodatkowych punktów w tym zakresie.</w:t>
      </w:r>
    </w:p>
    <w:p w:rsidR="00F64189" w:rsidRPr="004050D7" w:rsidRDefault="00F64189" w:rsidP="004D5708">
      <w:pPr>
        <w:pStyle w:val="Akapitzlist"/>
        <w:numPr>
          <w:ilvl w:val="0"/>
          <w:numId w:val="58"/>
        </w:numPr>
        <w:spacing w:before="0" w:after="0"/>
        <w:ind w:left="284" w:hanging="426"/>
        <w:jc w:val="both"/>
      </w:pPr>
      <w:r w:rsidRPr="004050D7">
        <w:t xml:space="preserve">na wezwanie zamawiającego wykonawca, którego oferta zostanie najwyżej oceniona złoży  </w:t>
      </w:r>
      <w:r w:rsidRPr="004050D7">
        <w:rPr>
          <w:i/>
        </w:rPr>
        <w:t xml:space="preserve">„Wykaz osób, </w:t>
      </w:r>
      <w:r w:rsidR="00734763">
        <w:rPr>
          <w:i/>
        </w:rPr>
        <w:t>skierowanych przez wykonawcę do realizacji zamówienia</w:t>
      </w:r>
      <w:r w:rsidRPr="004050D7">
        <w:rPr>
          <w:i/>
        </w:rPr>
        <w:t xml:space="preserve">” </w:t>
      </w:r>
      <w:r w:rsidRPr="004050D7">
        <w:t xml:space="preserve">(na </w:t>
      </w:r>
      <w:r w:rsidRPr="004050D7">
        <w:rPr>
          <w:b/>
        </w:rPr>
        <w:t>załączniku nr</w:t>
      </w:r>
      <w:r w:rsidRPr="004050D7">
        <w:rPr>
          <w:i/>
        </w:rPr>
        <w:t xml:space="preserve"> </w:t>
      </w:r>
      <w:r w:rsidRPr="004050D7">
        <w:rPr>
          <w:b/>
          <w:bCs/>
          <w:iCs/>
        </w:rPr>
        <w:t>5</w:t>
      </w:r>
      <w:r w:rsidRPr="004050D7">
        <w:rPr>
          <w:iCs/>
        </w:rPr>
        <w:t xml:space="preserve"> do SWZ</w:t>
      </w:r>
      <w:r w:rsidRPr="004050D7">
        <w:t xml:space="preserve">), w którym to wykazie musi zadeklarować tą samą osobę na stanowisku </w:t>
      </w:r>
      <w:r w:rsidRPr="004050D7">
        <w:rPr>
          <w:i/>
        </w:rPr>
        <w:t>projektanta</w:t>
      </w:r>
      <w:r w:rsidRPr="004050D7">
        <w:rPr>
          <w:b/>
        </w:rPr>
        <w:t xml:space="preserve"> </w:t>
      </w:r>
      <w:r w:rsidRPr="004050D7">
        <w:rPr>
          <w:i/>
        </w:rPr>
        <w:t>o</w:t>
      </w:r>
      <w:r w:rsidRPr="004050D7">
        <w:rPr>
          <w:b/>
        </w:rPr>
        <w:t xml:space="preserve"> </w:t>
      </w:r>
      <w:r w:rsidRPr="004050D7">
        <w:rPr>
          <w:i/>
        </w:rPr>
        <w:t>specjalności konstrukcyjno-budowlanej ze specjalizacją techniczno-budowlaną geotechnika</w:t>
      </w:r>
      <w:r w:rsidRPr="004050D7">
        <w:t>,   którą wykaże dla  spełnienia kryterium oceny</w:t>
      </w:r>
      <w:r w:rsidRPr="004050D7">
        <w:rPr>
          <w:i/>
        </w:rPr>
        <w:t xml:space="preserve"> </w:t>
      </w:r>
      <w:r w:rsidRPr="004050D7">
        <w:t>ofert oraz musi wykazać minimalne doświadczenie wymagane w warunkach udziału w postępowaniu,  określone  w Rozdziale VII specyfikacji warunków zamówienia.</w:t>
      </w:r>
    </w:p>
    <w:p w:rsidR="00F64189" w:rsidRPr="004050D7" w:rsidRDefault="00F64189" w:rsidP="00895D0F">
      <w:pPr>
        <w:spacing w:before="0" w:after="0"/>
        <w:ind w:left="180" w:hanging="180"/>
        <w:jc w:val="both"/>
        <w:rPr>
          <w:rFonts w:asciiTheme="minorHAnsi" w:hAnsiTheme="minorHAnsi"/>
          <w:sz w:val="22"/>
          <w:szCs w:val="22"/>
          <w:u w:val="single"/>
        </w:rPr>
      </w:pPr>
    </w:p>
    <w:p w:rsidR="00F64189" w:rsidRPr="004050D7" w:rsidRDefault="00F64189" w:rsidP="00895D0F">
      <w:pPr>
        <w:spacing w:before="0" w:after="0"/>
        <w:jc w:val="both"/>
        <w:rPr>
          <w:rFonts w:asciiTheme="minorHAnsi" w:hAnsiTheme="minorHAnsi"/>
          <w:sz w:val="22"/>
          <w:szCs w:val="22"/>
        </w:rPr>
      </w:pPr>
      <w:r w:rsidRPr="004050D7">
        <w:rPr>
          <w:rFonts w:asciiTheme="minorHAnsi" w:hAnsiTheme="minorHAnsi"/>
          <w:sz w:val="22"/>
          <w:szCs w:val="22"/>
        </w:rPr>
        <w:t xml:space="preserve">Zamawiający informuje, że niniejszy załącznik do oferty nie stanowi dokumentu składanego </w:t>
      </w:r>
      <w:r w:rsidRPr="004050D7">
        <w:rPr>
          <w:rFonts w:asciiTheme="minorHAnsi" w:hAnsiTheme="minorHAnsi"/>
          <w:sz w:val="22"/>
          <w:szCs w:val="22"/>
          <w:u w:val="single"/>
        </w:rPr>
        <w:t>w celu spełnienia warunku udziału w postępowaniu</w:t>
      </w:r>
      <w:r w:rsidRPr="004050D7">
        <w:rPr>
          <w:rFonts w:asciiTheme="minorHAnsi" w:hAnsiTheme="minorHAnsi"/>
          <w:sz w:val="22"/>
          <w:szCs w:val="22"/>
        </w:rPr>
        <w:t xml:space="preserve">, wobec czego art. </w:t>
      </w:r>
      <w:r w:rsidRPr="004050D7">
        <w:rPr>
          <w:rFonts w:asciiTheme="minorHAnsi" w:hAnsiTheme="minorHAnsi"/>
          <w:b/>
          <w:bCs/>
          <w:sz w:val="22"/>
          <w:szCs w:val="22"/>
        </w:rPr>
        <w:t xml:space="preserve">128 ust 1 i 4 </w:t>
      </w:r>
      <w:r w:rsidRPr="004050D7">
        <w:rPr>
          <w:rFonts w:asciiTheme="minorHAnsi" w:hAnsiTheme="minorHAnsi"/>
          <w:sz w:val="22"/>
          <w:szCs w:val="22"/>
        </w:rPr>
        <w:t>ustawy Prawo zamówień publicznych nie ma zastosowania.</w:t>
      </w:r>
    </w:p>
    <w:p w:rsidR="00F64189" w:rsidRPr="004050D7" w:rsidRDefault="00F64189" w:rsidP="00895D0F">
      <w:pPr>
        <w:spacing w:before="0" w:after="0"/>
        <w:rPr>
          <w:rFonts w:asciiTheme="minorHAnsi" w:hAnsiTheme="minorHAnsi"/>
          <w:sz w:val="22"/>
          <w:szCs w:val="22"/>
        </w:rPr>
      </w:pPr>
    </w:p>
    <w:p w:rsidR="00506AB9" w:rsidRDefault="00506AB9"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rsidR="004050D7" w:rsidRDefault="004050D7"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rsidR="000A5463" w:rsidRDefault="000A5463" w:rsidP="00895D0F">
      <w:pPr>
        <w:ind w:right="-2"/>
        <w:jc w:val="right"/>
        <w:rPr>
          <w:b/>
          <w:i/>
          <w:sz w:val="22"/>
          <w:szCs w:val="22"/>
        </w:rPr>
      </w:pPr>
    </w:p>
    <w:p w:rsidR="00E73B71" w:rsidRDefault="00E73B71" w:rsidP="00895D0F">
      <w:pPr>
        <w:ind w:right="-2"/>
        <w:jc w:val="right"/>
        <w:rPr>
          <w:b/>
          <w:i/>
          <w:sz w:val="22"/>
          <w:szCs w:val="22"/>
        </w:rPr>
      </w:pPr>
    </w:p>
    <w:p w:rsidR="00E73B71" w:rsidRDefault="00E73B71" w:rsidP="00895D0F">
      <w:pPr>
        <w:ind w:right="-2"/>
        <w:jc w:val="right"/>
        <w:rPr>
          <w:b/>
          <w:i/>
          <w:sz w:val="22"/>
          <w:szCs w:val="22"/>
        </w:rPr>
      </w:pPr>
    </w:p>
    <w:p w:rsidR="00E73B71" w:rsidRDefault="00E73B71" w:rsidP="00895D0F">
      <w:pPr>
        <w:ind w:right="-2"/>
        <w:jc w:val="right"/>
        <w:rPr>
          <w:b/>
          <w:i/>
          <w:sz w:val="22"/>
          <w:szCs w:val="22"/>
        </w:rPr>
      </w:pPr>
    </w:p>
    <w:p w:rsidR="006C2FC8" w:rsidRPr="00705731" w:rsidRDefault="006C2FC8" w:rsidP="00D412D8">
      <w:pPr>
        <w:spacing w:after="80"/>
        <w:ind w:left="5664" w:right="-2" w:firstLine="708"/>
        <w:rPr>
          <w:b/>
          <w:i/>
          <w:sz w:val="21"/>
          <w:szCs w:val="21"/>
        </w:rPr>
      </w:pPr>
      <w:r w:rsidRPr="00705731">
        <w:rPr>
          <w:b/>
          <w:i/>
          <w:sz w:val="21"/>
          <w:szCs w:val="21"/>
        </w:rPr>
        <w:lastRenderedPageBreak/>
        <w:t xml:space="preserve">Załącznik Nr 2- </w:t>
      </w:r>
      <w:r w:rsidR="007121BA" w:rsidRPr="00705731">
        <w:rPr>
          <w:b/>
          <w:i/>
          <w:sz w:val="21"/>
          <w:szCs w:val="21"/>
        </w:rPr>
        <w:t>Formularz JEDZ</w:t>
      </w:r>
    </w:p>
    <w:p w:rsidR="00C457A2" w:rsidRPr="00C457A2" w:rsidRDefault="00C457A2" w:rsidP="00895D0F">
      <w:pPr>
        <w:ind w:right="-2"/>
        <w:rPr>
          <w:sz w:val="22"/>
          <w:szCs w:val="22"/>
        </w:rPr>
      </w:pPr>
      <w:r w:rsidRPr="00C457A2">
        <w:rPr>
          <w:sz w:val="22"/>
          <w:szCs w:val="22"/>
        </w:rPr>
        <w:t>Wzór JEDZ dostępn</w:t>
      </w:r>
      <w:r w:rsidRPr="00C457A2">
        <w:rPr>
          <w:color w:val="000000"/>
          <w:sz w:val="22"/>
          <w:szCs w:val="22"/>
        </w:rPr>
        <w:t xml:space="preserve">y jest na stronie internetowej, dotyczącej niniejszego postępowania, </w:t>
      </w:r>
      <w:r w:rsidRPr="00C457A2">
        <w:rPr>
          <w:sz w:val="22"/>
          <w:szCs w:val="22"/>
        </w:rPr>
        <w:t>pod adresem:</w:t>
      </w:r>
    </w:p>
    <w:p w:rsidR="00C457A2" w:rsidRPr="00C457A2" w:rsidRDefault="00BA5FCD" w:rsidP="00895D0F">
      <w:pPr>
        <w:ind w:right="-2"/>
        <w:rPr>
          <w:b/>
          <w:spacing w:val="4"/>
          <w:sz w:val="22"/>
          <w:szCs w:val="22"/>
        </w:rPr>
      </w:pPr>
      <w:hyperlink r:id="rId15" w:history="1">
        <w:r w:rsidR="00C457A2" w:rsidRPr="00C457A2">
          <w:rPr>
            <w:rStyle w:val="Hipercze"/>
            <w:rFonts w:cs="Calibri"/>
            <w:b/>
            <w:sz w:val="22"/>
            <w:szCs w:val="22"/>
          </w:rPr>
          <w:t>https://platformazakupowa.pl/pn/ostroleka</w:t>
        </w:r>
      </w:hyperlink>
    </w:p>
    <w:p w:rsidR="00C457A2" w:rsidRPr="00C457A2" w:rsidRDefault="00C457A2" w:rsidP="00895D0F">
      <w:pPr>
        <w:pStyle w:val="Bezodstpw"/>
        <w:spacing w:before="0" w:line="276" w:lineRule="auto"/>
        <w:jc w:val="both"/>
        <w:rPr>
          <w:b/>
          <w:spacing w:val="4"/>
          <w:sz w:val="22"/>
          <w:szCs w:val="22"/>
        </w:rPr>
      </w:pPr>
    </w:p>
    <w:p w:rsidR="00C457A2" w:rsidRPr="00C457A2" w:rsidRDefault="00C457A2" w:rsidP="00895D0F">
      <w:pPr>
        <w:pStyle w:val="Bezodstpw"/>
        <w:spacing w:before="0" w:line="276" w:lineRule="auto"/>
        <w:jc w:val="both"/>
        <w:rPr>
          <w:b/>
          <w:spacing w:val="4"/>
          <w:sz w:val="22"/>
          <w:szCs w:val="22"/>
        </w:rPr>
      </w:pPr>
      <w:r w:rsidRPr="00C457A2">
        <w:rPr>
          <w:b/>
          <w:spacing w:val="4"/>
          <w:sz w:val="22"/>
          <w:szCs w:val="22"/>
        </w:rPr>
        <w:t xml:space="preserve">UWAGA: niniejsze oświadczenie składa Wykonawca ubiegający się o udzielenie zamówienia. </w:t>
      </w:r>
      <w:r w:rsidRPr="00C457A2">
        <w:rPr>
          <w:b/>
          <w:spacing w:val="4"/>
          <w:sz w:val="22"/>
          <w:szCs w:val="22"/>
        </w:rPr>
        <w:br/>
        <w:t>W przypadku Wykonawców wspólnie ubiegających się o udzielenie zamówienia składa je każdy z Wykonawców wspólnie ubiegających się o udzielenie zamówienie. Niniejsze oświadczenie składa także podmiot, na którego zasoby powołuje się Wykonawca.</w:t>
      </w:r>
    </w:p>
    <w:p w:rsidR="00C457A2" w:rsidRDefault="00C457A2" w:rsidP="00895D0F">
      <w:pPr>
        <w:autoSpaceDE w:val="0"/>
        <w:autoSpaceDN w:val="0"/>
        <w:adjustRightInd w:val="0"/>
        <w:spacing w:before="0" w:after="80"/>
        <w:rPr>
          <w:rFonts w:asciiTheme="minorHAnsi" w:eastAsiaTheme="minorHAnsi" w:hAnsiTheme="minorHAnsi" w:cs="Tahoma,Bold"/>
          <w:b/>
          <w:bCs/>
          <w:color w:val="000000"/>
          <w:sz w:val="21"/>
          <w:szCs w:val="21"/>
          <w:lang w:eastAsia="en-US"/>
        </w:rPr>
      </w:pPr>
    </w:p>
    <w:p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rsidR="00A320A6" w:rsidRPr="00A320A6" w:rsidRDefault="00A320A6" w:rsidP="00895D0F">
      <w:pPr>
        <w:autoSpaceDE w:val="0"/>
        <w:autoSpaceDN w:val="0"/>
        <w:adjustRightInd w:val="0"/>
        <w:spacing w:before="0" w:after="0"/>
        <w:jc w:val="both"/>
        <w:rPr>
          <w:rFonts w:eastAsia="Arial" w:cs="Open Sans"/>
          <w:b/>
          <w:i/>
          <w:color w:val="FF0000"/>
          <w:kern w:val="2"/>
          <w:lang w:eastAsia="zh-CN" w:bidi="hi-IN"/>
        </w:rPr>
      </w:pPr>
      <w:r w:rsidRPr="00A320A6">
        <w:rPr>
          <w:rFonts w:eastAsia="Arial" w:cs="Open Sans"/>
          <w:b/>
          <w:i/>
          <w:color w:val="FF0000"/>
          <w:kern w:val="2"/>
          <w:lang w:eastAsia="zh-CN" w:bidi="hi-IN"/>
        </w:rPr>
        <w:t xml:space="preserve">JEDZ NALEŻY PRZESŁAĆ W POSTACI ELEKTRONICZNEJ OPATRZONEJ KWALIFIKOWANYM PODPISEM ELEKTRONICZNYM! </w:t>
      </w:r>
    </w:p>
    <w:p w:rsidR="006C2FC8" w:rsidRDefault="006C2FC8" w:rsidP="00895D0F">
      <w:pPr>
        <w:pStyle w:val="Bezodstpw"/>
        <w:spacing w:before="0" w:line="276" w:lineRule="auto"/>
        <w:jc w:val="both"/>
        <w:rPr>
          <w:b/>
          <w:i/>
          <w:sz w:val="22"/>
          <w:szCs w:val="22"/>
        </w:rPr>
      </w:pPr>
      <w:r>
        <w:rPr>
          <w:rFonts w:ascii="Cambria" w:eastAsia="Arial" w:hAnsi="Cambria" w:cs="Open Sans"/>
          <w:b/>
          <w:i/>
          <w:color w:val="FF0000"/>
          <w:kern w:val="2"/>
          <w:sz w:val="18"/>
          <w:szCs w:val="18"/>
          <w:lang w:eastAsia="zh-CN" w:bidi="hi-IN"/>
        </w:rPr>
        <w:br w:type="page"/>
      </w:r>
      <w:r>
        <w:rPr>
          <w:rFonts w:eastAsia="Arial" w:cs="Open Sans"/>
          <w:b/>
          <w:i/>
          <w:color w:val="FF0000"/>
          <w:kern w:val="2"/>
          <w:lang w:eastAsia="zh-CN" w:bidi="hi-IN"/>
        </w:rPr>
        <w:lastRenderedPageBreak/>
        <w:t xml:space="preserve"> </w:t>
      </w:r>
      <w:r>
        <w:rPr>
          <w:b/>
          <w:i/>
          <w:sz w:val="22"/>
          <w:szCs w:val="22"/>
        </w:rPr>
        <w:t>Załącznik Nr 3 - Wzór zobowiązania innego podmiotu do udostępnienia niezbędnych zasobów Wykonawcy</w:t>
      </w:r>
    </w:p>
    <w:p w:rsidR="006C2FC8" w:rsidRPr="00CC4372" w:rsidRDefault="006C2FC8" w:rsidP="00895D0F">
      <w:pPr>
        <w:shd w:val="clear" w:color="auto" w:fill="FFFFFF"/>
        <w:suppressAutoHyphens/>
        <w:spacing w:before="0" w:after="0"/>
        <w:rPr>
          <w:rFonts w:ascii="Verdana" w:hAnsi="Verdana" w:cs="Verdana"/>
          <w:b/>
          <w:sz w:val="10"/>
          <w:szCs w:val="10"/>
          <w:lang w:eastAsia="zh-CN"/>
        </w:rPr>
      </w:pPr>
    </w:p>
    <w:p w:rsidR="006C2FC8" w:rsidRPr="00CC4372" w:rsidRDefault="006C2FC8" w:rsidP="00895D0F">
      <w:pPr>
        <w:shd w:val="clear" w:color="auto" w:fill="FFFFFF"/>
        <w:suppressAutoHyphens/>
        <w:spacing w:before="0" w:after="0"/>
        <w:rPr>
          <w:rFonts w:asciiTheme="minorHAnsi" w:hAnsiTheme="minorHAnsi"/>
          <w:sz w:val="16"/>
          <w:szCs w:val="16"/>
          <w:lang w:eastAsia="zh-CN"/>
        </w:rPr>
      </w:pPr>
      <w:r w:rsidRPr="00CC4372">
        <w:rPr>
          <w:rFonts w:asciiTheme="minorHAnsi" w:hAnsiTheme="minorHAnsi" w:cs="Verdana"/>
          <w:i/>
          <w:sz w:val="16"/>
          <w:szCs w:val="16"/>
          <w:lang w:eastAsia="zh-CN"/>
        </w:rPr>
        <w:t>UWAGA!</w:t>
      </w:r>
    </w:p>
    <w:p w:rsidR="006C2FC8" w:rsidRPr="00CC4372" w:rsidRDefault="006C2FC8" w:rsidP="00895D0F">
      <w:pPr>
        <w:shd w:val="clear" w:color="auto" w:fill="FFFFFF"/>
        <w:suppressAutoHyphens/>
        <w:spacing w:before="0" w:after="0"/>
        <w:rPr>
          <w:rFonts w:asciiTheme="minorHAnsi" w:hAnsiTheme="minorHAnsi"/>
          <w:sz w:val="16"/>
          <w:szCs w:val="16"/>
          <w:lang w:eastAsia="zh-CN"/>
        </w:rPr>
      </w:pPr>
      <w:r w:rsidRPr="00CC4372">
        <w:rPr>
          <w:rFonts w:asciiTheme="minorHAnsi" w:hAnsiTheme="minorHAnsi" w:cs="Verdana"/>
          <w:i/>
          <w:sz w:val="16"/>
          <w:szCs w:val="16"/>
          <w:lang w:eastAsia="zh-CN"/>
        </w:rPr>
        <w:t>Zamiast niniejszego formularza można przedstawić inne dokumenty, w szczególności:</w:t>
      </w:r>
    </w:p>
    <w:p w:rsidR="006C2FC8" w:rsidRPr="00CC4372" w:rsidRDefault="006C2FC8" w:rsidP="00895D0F">
      <w:pPr>
        <w:shd w:val="clear" w:color="auto" w:fill="FFFFFF"/>
        <w:suppressAutoHyphens/>
        <w:spacing w:before="0" w:after="0"/>
        <w:ind w:left="720"/>
        <w:rPr>
          <w:rFonts w:asciiTheme="minorHAnsi" w:hAnsiTheme="minorHAnsi"/>
          <w:sz w:val="16"/>
          <w:szCs w:val="16"/>
          <w:lang w:eastAsia="zh-CN"/>
        </w:rPr>
      </w:pPr>
      <w:r w:rsidRPr="00CC4372">
        <w:rPr>
          <w:rFonts w:asciiTheme="minorHAnsi" w:hAnsiTheme="minorHAnsi" w:cs="Verdana"/>
          <w:i/>
          <w:sz w:val="16"/>
          <w:szCs w:val="16"/>
          <w:lang w:eastAsia="zh-CN"/>
        </w:rPr>
        <w:t xml:space="preserve">1.Zobowiązanie podmiotu, o którym mowa w art. 118 ust. 3 ustawy </w:t>
      </w:r>
      <w:proofErr w:type="spellStart"/>
      <w:r w:rsidRPr="00CC4372">
        <w:rPr>
          <w:rFonts w:asciiTheme="minorHAnsi" w:hAnsiTheme="minorHAnsi" w:cs="Verdana"/>
          <w:i/>
          <w:sz w:val="16"/>
          <w:szCs w:val="16"/>
          <w:lang w:eastAsia="zh-CN"/>
        </w:rPr>
        <w:t>Pzp</w:t>
      </w:r>
      <w:proofErr w:type="spellEnd"/>
    </w:p>
    <w:p w:rsidR="006C2FC8" w:rsidRPr="00CC4372" w:rsidRDefault="006C2FC8" w:rsidP="00895D0F">
      <w:pPr>
        <w:shd w:val="clear" w:color="auto" w:fill="FFFFFF"/>
        <w:suppressAutoHyphens/>
        <w:spacing w:before="0" w:after="0"/>
        <w:ind w:left="720"/>
        <w:rPr>
          <w:rFonts w:asciiTheme="minorHAnsi" w:hAnsiTheme="minorHAnsi"/>
          <w:sz w:val="16"/>
          <w:szCs w:val="16"/>
          <w:lang w:eastAsia="zh-CN"/>
        </w:rPr>
      </w:pPr>
      <w:r w:rsidRPr="00CC4372">
        <w:rPr>
          <w:rFonts w:asciiTheme="minorHAnsi" w:hAnsiTheme="minorHAnsi" w:cs="Verdana"/>
          <w:i/>
          <w:sz w:val="16"/>
          <w:szCs w:val="16"/>
          <w:lang w:eastAsia="zh-CN"/>
        </w:rPr>
        <w:t>2.Dokumenty określające:</w:t>
      </w:r>
    </w:p>
    <w:p w:rsidR="006C2FC8" w:rsidRPr="00CC4372" w:rsidRDefault="006C2FC8" w:rsidP="00895D0F">
      <w:pPr>
        <w:shd w:val="clear" w:color="auto" w:fill="FFFFFF"/>
        <w:suppressAutoHyphens/>
        <w:spacing w:before="0" w:after="0"/>
        <w:ind w:left="720"/>
        <w:rPr>
          <w:rFonts w:asciiTheme="minorHAnsi" w:hAnsiTheme="minorHAnsi"/>
          <w:sz w:val="16"/>
          <w:szCs w:val="16"/>
          <w:lang w:eastAsia="zh-CN"/>
        </w:rPr>
      </w:pPr>
      <w:r w:rsidRPr="00CC4372">
        <w:rPr>
          <w:rFonts w:asciiTheme="minorHAnsi" w:hAnsiTheme="minorHAnsi" w:cs="Verdana"/>
          <w:i/>
          <w:sz w:val="16"/>
          <w:szCs w:val="16"/>
          <w:lang w:eastAsia="zh-CN"/>
        </w:rPr>
        <w:t>1) zakres dostępnych wykonawcy zasobów innego podmiotu udostępniającego zasoby;</w:t>
      </w:r>
    </w:p>
    <w:p w:rsidR="006C2FC8" w:rsidRPr="00CC4372" w:rsidRDefault="006C2FC8" w:rsidP="00895D0F">
      <w:pPr>
        <w:shd w:val="clear" w:color="auto" w:fill="FFFFFF"/>
        <w:suppressAutoHyphens/>
        <w:spacing w:before="0" w:after="0"/>
        <w:ind w:left="720"/>
        <w:rPr>
          <w:rFonts w:asciiTheme="minorHAnsi" w:hAnsiTheme="minorHAnsi"/>
          <w:sz w:val="16"/>
          <w:szCs w:val="16"/>
          <w:lang w:eastAsia="zh-CN"/>
        </w:rPr>
      </w:pPr>
      <w:r w:rsidRPr="00CC4372">
        <w:rPr>
          <w:rFonts w:asciiTheme="minorHAnsi" w:hAnsiTheme="minorHAnsi" w:cs="Verdana"/>
          <w:i/>
          <w:sz w:val="16"/>
          <w:szCs w:val="16"/>
          <w:lang w:eastAsia="zh-CN"/>
        </w:rPr>
        <w:t>2) sposób i okres udostępnienia wykonawcy i wykorzystania przez niego zasobów podmiotu udostępniającego te zasoby, przy wykonywaniu zamówienia,</w:t>
      </w:r>
    </w:p>
    <w:p w:rsidR="006C2FC8" w:rsidRPr="00CC4372" w:rsidRDefault="006C2FC8" w:rsidP="00895D0F">
      <w:pPr>
        <w:shd w:val="clear" w:color="auto" w:fill="FFFFFF"/>
        <w:suppressAutoHyphens/>
        <w:spacing w:before="0" w:after="0"/>
        <w:ind w:left="720"/>
        <w:rPr>
          <w:rFonts w:asciiTheme="minorHAnsi" w:hAnsiTheme="minorHAnsi"/>
          <w:sz w:val="16"/>
          <w:szCs w:val="16"/>
          <w:lang w:eastAsia="zh-CN"/>
        </w:rPr>
      </w:pPr>
      <w:r w:rsidRPr="00CC4372">
        <w:rPr>
          <w:rFonts w:asciiTheme="minorHAnsi" w:hAnsiTheme="minorHAnsi" w:cs="Verdana"/>
          <w:i/>
          <w:sz w:val="16"/>
          <w:szCs w:val="16"/>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C2FC8" w:rsidRDefault="006C2FC8" w:rsidP="00895D0F">
      <w:pPr>
        <w:pStyle w:val="Bezodstpw"/>
        <w:spacing w:before="0" w:line="276" w:lineRule="auto"/>
        <w:ind w:left="5664" w:firstLine="709"/>
        <w:rPr>
          <w:rFonts w:ascii="Verdana" w:eastAsia="SimSun" w:hAnsi="Verdana" w:cs="Lucida Sans"/>
          <w:b/>
          <w:bCs/>
          <w:kern w:val="3"/>
          <w:sz w:val="18"/>
          <w:szCs w:val="18"/>
          <w:shd w:val="clear" w:color="auto" w:fill="FFFFFF"/>
          <w:lang w:eastAsia="zh-CN" w:bidi="hi-IN"/>
        </w:rPr>
      </w:pPr>
      <w:r>
        <w:rPr>
          <w:rFonts w:ascii="Verdana" w:eastAsia="SimSun" w:hAnsi="Verdana" w:cs="Lucida Sans"/>
          <w:b/>
          <w:bCs/>
          <w:kern w:val="3"/>
          <w:sz w:val="18"/>
          <w:szCs w:val="18"/>
          <w:shd w:val="clear" w:color="auto" w:fill="FFFFFF"/>
          <w:lang w:eastAsia="zh-CN" w:bidi="hi-IN"/>
        </w:rPr>
        <w:tab/>
      </w:r>
      <w:r>
        <w:rPr>
          <w:rFonts w:ascii="Verdana" w:eastAsia="SimSun" w:hAnsi="Verdana" w:cs="Lucida Sans"/>
          <w:b/>
          <w:bCs/>
          <w:kern w:val="3"/>
          <w:sz w:val="18"/>
          <w:szCs w:val="18"/>
          <w:shd w:val="clear" w:color="auto" w:fill="FFFFFF"/>
          <w:lang w:eastAsia="zh-CN" w:bidi="hi-IN"/>
        </w:rPr>
        <w:tab/>
      </w:r>
      <w:r>
        <w:rPr>
          <w:rFonts w:ascii="Verdana" w:eastAsia="SimSun" w:hAnsi="Verdana" w:cs="Lucida Sans"/>
          <w:b/>
          <w:bCs/>
          <w:kern w:val="3"/>
          <w:sz w:val="18"/>
          <w:szCs w:val="18"/>
          <w:shd w:val="clear" w:color="auto" w:fill="FFFFFF"/>
          <w:lang w:eastAsia="zh-CN" w:bidi="hi-IN"/>
        </w:rPr>
        <w:tab/>
      </w:r>
    </w:p>
    <w:p w:rsidR="006C2FC8" w:rsidRDefault="006C2FC8" w:rsidP="00895D0F">
      <w:pPr>
        <w:pStyle w:val="Bezodstpw"/>
        <w:spacing w:before="0" w:line="276" w:lineRule="auto"/>
        <w:ind w:left="5664" w:firstLine="709"/>
        <w:rPr>
          <w:b/>
          <w:sz w:val="22"/>
          <w:szCs w:val="22"/>
        </w:rPr>
      </w:pPr>
      <w:r>
        <w:rPr>
          <w:b/>
          <w:sz w:val="22"/>
          <w:szCs w:val="22"/>
        </w:rPr>
        <w:t>Zamawiający:</w:t>
      </w:r>
    </w:p>
    <w:p w:rsidR="006C2FC8" w:rsidRDefault="006C2FC8" w:rsidP="00895D0F">
      <w:pPr>
        <w:pStyle w:val="Bezodstpw"/>
        <w:spacing w:before="0" w:line="276" w:lineRule="auto"/>
        <w:ind w:left="5664" w:firstLine="709"/>
        <w:rPr>
          <w:b/>
          <w:sz w:val="22"/>
          <w:szCs w:val="22"/>
        </w:rPr>
      </w:pPr>
      <w:r>
        <w:rPr>
          <w:b/>
          <w:sz w:val="22"/>
          <w:szCs w:val="22"/>
        </w:rPr>
        <w:t>Miasto Ostrołęka</w:t>
      </w:r>
    </w:p>
    <w:p w:rsidR="006C2FC8" w:rsidRDefault="006C2FC8" w:rsidP="00895D0F">
      <w:pPr>
        <w:pStyle w:val="Bezodstpw"/>
        <w:spacing w:before="0" w:line="276" w:lineRule="auto"/>
        <w:ind w:left="5664" w:firstLine="709"/>
        <w:rPr>
          <w:b/>
          <w:sz w:val="22"/>
          <w:szCs w:val="22"/>
        </w:rPr>
      </w:pPr>
      <w:r>
        <w:rPr>
          <w:b/>
          <w:sz w:val="22"/>
          <w:szCs w:val="22"/>
        </w:rPr>
        <w:t>Plac gen. J. Bema 1</w:t>
      </w:r>
    </w:p>
    <w:p w:rsidR="006C2FC8" w:rsidRDefault="006C2FC8" w:rsidP="00895D0F">
      <w:pPr>
        <w:pStyle w:val="Bezodstpw"/>
        <w:spacing w:before="0" w:line="276" w:lineRule="auto"/>
        <w:ind w:left="5664" w:firstLine="709"/>
        <w:rPr>
          <w:b/>
          <w:sz w:val="22"/>
          <w:szCs w:val="22"/>
        </w:rPr>
      </w:pPr>
      <w:r>
        <w:rPr>
          <w:b/>
          <w:sz w:val="22"/>
          <w:szCs w:val="22"/>
        </w:rPr>
        <w:t>07-400 Ostrołęka</w:t>
      </w:r>
    </w:p>
    <w:p w:rsidR="006C2FC8" w:rsidRDefault="006C2FC8" w:rsidP="00895D0F">
      <w:pPr>
        <w:pStyle w:val="Bezodstpw"/>
        <w:spacing w:before="0" w:line="276" w:lineRule="auto"/>
        <w:ind w:left="5664" w:firstLine="709"/>
        <w:rPr>
          <w:rFonts w:ascii="Verdana" w:eastAsia="SimSun" w:hAnsi="Verdana" w:cs="Lucida Sans"/>
          <w:b/>
          <w:bCs/>
          <w:kern w:val="3"/>
          <w:sz w:val="18"/>
          <w:szCs w:val="18"/>
          <w:shd w:val="clear" w:color="auto" w:fill="FFFFFF"/>
          <w:lang w:eastAsia="zh-CN" w:bidi="hi-IN"/>
        </w:rPr>
      </w:pPr>
    </w:p>
    <w:p w:rsidR="006C2FC8" w:rsidRDefault="006C2FC8" w:rsidP="00895D0F">
      <w:pPr>
        <w:suppressAutoHyphens/>
        <w:autoSpaceDN w:val="0"/>
        <w:spacing w:before="0" w:after="0"/>
        <w:jc w:val="both"/>
        <w:textAlignment w:val="baseline"/>
        <w:rPr>
          <w:rFonts w:eastAsia="SimSun" w:cs="Lucida Sans"/>
          <w:b/>
          <w:bCs/>
          <w:kern w:val="3"/>
          <w:sz w:val="18"/>
          <w:szCs w:val="18"/>
          <w:lang w:eastAsia="zh-CN" w:bidi="hi-IN"/>
        </w:rPr>
      </w:pPr>
      <w:r>
        <w:rPr>
          <w:rFonts w:eastAsia="SimSun" w:cs="Lucida Sans"/>
          <w:b/>
          <w:bCs/>
          <w:kern w:val="3"/>
          <w:sz w:val="18"/>
          <w:szCs w:val="18"/>
          <w:lang w:eastAsia="zh-CN" w:bidi="hi-IN"/>
        </w:rPr>
        <w:t>Podmiot udostępniający zasoby:</w:t>
      </w:r>
    </w:p>
    <w:p w:rsidR="006C2FC8" w:rsidRDefault="006C2FC8" w:rsidP="00895D0F">
      <w:pPr>
        <w:suppressAutoHyphens/>
        <w:autoSpaceDN w:val="0"/>
        <w:spacing w:before="0" w:after="0"/>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rsidR="006C2FC8" w:rsidRDefault="006C2FC8" w:rsidP="00895D0F">
      <w:pPr>
        <w:suppressAutoHyphens/>
        <w:autoSpaceDN w:val="0"/>
        <w:spacing w:before="0" w:after="0"/>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rsidR="006C2FC8" w:rsidRDefault="006C2FC8" w:rsidP="00895D0F">
      <w:pPr>
        <w:suppressAutoHyphens/>
        <w:autoSpaceDN w:val="0"/>
        <w:spacing w:before="0" w:after="0"/>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(pełna nazwa/firma, adres, w zależności od</w:t>
      </w:r>
    </w:p>
    <w:p w:rsidR="006C2FC8" w:rsidRDefault="006C2FC8" w:rsidP="00895D0F">
      <w:pPr>
        <w:suppressAutoHyphens/>
        <w:autoSpaceDN w:val="0"/>
        <w:spacing w:before="0" w:after="0"/>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 xml:space="preserve"> podmiotu: NIP/PESEL, KRS/</w:t>
      </w:r>
      <w:proofErr w:type="spellStart"/>
      <w:r>
        <w:rPr>
          <w:rFonts w:eastAsia="SimSun" w:cs="Lucida Sans"/>
          <w:i/>
          <w:iCs/>
          <w:kern w:val="3"/>
          <w:sz w:val="18"/>
          <w:szCs w:val="18"/>
          <w:lang w:eastAsia="zh-CN" w:bidi="hi-IN"/>
        </w:rPr>
        <w:t>CEiDG</w:t>
      </w:r>
      <w:proofErr w:type="spellEnd"/>
      <w:r>
        <w:rPr>
          <w:rFonts w:eastAsia="SimSun" w:cs="Lucida Sans"/>
          <w:i/>
          <w:iCs/>
          <w:kern w:val="3"/>
          <w:sz w:val="18"/>
          <w:szCs w:val="18"/>
          <w:lang w:eastAsia="zh-CN" w:bidi="hi-IN"/>
        </w:rPr>
        <w:t>)</w:t>
      </w:r>
    </w:p>
    <w:p w:rsidR="006C2FC8" w:rsidRDefault="006C2FC8" w:rsidP="00895D0F">
      <w:pPr>
        <w:suppressAutoHyphens/>
        <w:autoSpaceDN w:val="0"/>
        <w:spacing w:before="0" w:after="0"/>
        <w:jc w:val="both"/>
        <w:textAlignment w:val="baseline"/>
        <w:rPr>
          <w:rFonts w:eastAsia="SimSun" w:cs="Lucida Sans"/>
          <w:kern w:val="3"/>
          <w:sz w:val="18"/>
          <w:szCs w:val="18"/>
          <w:lang w:eastAsia="zh-CN" w:bidi="hi-IN"/>
        </w:rPr>
      </w:pPr>
    </w:p>
    <w:p w:rsidR="006C2FC8" w:rsidRDefault="006C2FC8" w:rsidP="00895D0F">
      <w:pPr>
        <w:suppressAutoHyphens/>
        <w:autoSpaceDN w:val="0"/>
        <w:spacing w:before="0" w:after="0"/>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reprezentowany przez:</w:t>
      </w:r>
    </w:p>
    <w:p w:rsidR="006C2FC8" w:rsidRDefault="006C2FC8" w:rsidP="00895D0F">
      <w:pPr>
        <w:suppressAutoHyphens/>
        <w:autoSpaceDN w:val="0"/>
        <w:spacing w:before="0" w:after="0"/>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rsidR="006C2FC8" w:rsidRDefault="006C2FC8" w:rsidP="00895D0F">
      <w:pPr>
        <w:suppressAutoHyphens/>
        <w:autoSpaceDN w:val="0"/>
        <w:spacing w:before="0" w:after="0"/>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rsidR="006C2FC8" w:rsidRDefault="006C2FC8" w:rsidP="00895D0F">
      <w:pPr>
        <w:suppressAutoHyphens/>
        <w:autoSpaceDN w:val="0"/>
        <w:spacing w:before="0" w:after="0"/>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(imię, nazwisko, stanowisko/podstawa do</w:t>
      </w:r>
    </w:p>
    <w:p w:rsidR="006C2FC8" w:rsidRDefault="006C2FC8" w:rsidP="00895D0F">
      <w:pPr>
        <w:suppressAutoHyphens/>
        <w:autoSpaceDN w:val="0"/>
        <w:spacing w:before="0" w:after="0"/>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 xml:space="preserve"> reprezentacji)</w:t>
      </w:r>
    </w:p>
    <w:p w:rsidR="006C2FC8" w:rsidRDefault="006C2FC8" w:rsidP="00895D0F">
      <w:pPr>
        <w:suppressAutoHyphens/>
        <w:autoSpaceDN w:val="0"/>
        <w:spacing w:before="0" w:after="0"/>
        <w:jc w:val="center"/>
        <w:textAlignment w:val="baseline"/>
        <w:rPr>
          <w:rFonts w:ascii="Verdana" w:eastAsia="SimSun" w:hAnsi="Verdana" w:cs="Lucida Sans"/>
          <w:b/>
          <w:bCs/>
          <w:kern w:val="3"/>
          <w:sz w:val="18"/>
          <w:szCs w:val="18"/>
          <w:lang w:eastAsia="zh-CN" w:bidi="hi-IN"/>
        </w:rPr>
      </w:pPr>
    </w:p>
    <w:p w:rsidR="006C2FC8" w:rsidRDefault="006C2FC8" w:rsidP="00895D0F">
      <w:pPr>
        <w:suppressAutoHyphens/>
        <w:autoSpaceDN w:val="0"/>
        <w:spacing w:before="0" w:after="0"/>
        <w:jc w:val="center"/>
        <w:textAlignment w:val="baseline"/>
        <w:rPr>
          <w:rFonts w:eastAsia="SimSun" w:cs="Lucida Sans"/>
          <w:kern w:val="3"/>
          <w:sz w:val="22"/>
          <w:szCs w:val="22"/>
          <w:lang w:eastAsia="zh-CN" w:bidi="hi-IN"/>
        </w:rPr>
      </w:pPr>
      <w:r>
        <w:rPr>
          <w:rFonts w:eastAsia="SimSun" w:cs="Lucida Sans"/>
          <w:b/>
          <w:bCs/>
          <w:kern w:val="3"/>
          <w:sz w:val="22"/>
          <w:szCs w:val="22"/>
          <w:u w:val="single"/>
          <w:lang w:eastAsia="zh-CN" w:bidi="hi-IN"/>
        </w:rPr>
        <w:t xml:space="preserve">ZOBOWIĄZANIE INNEGO PODMIOTU </w:t>
      </w:r>
    </w:p>
    <w:p w:rsidR="006C2FC8" w:rsidRDefault="006C2FC8" w:rsidP="00895D0F">
      <w:pPr>
        <w:suppressAutoHyphens/>
        <w:autoSpaceDN w:val="0"/>
        <w:spacing w:before="0" w:after="0"/>
        <w:jc w:val="center"/>
        <w:textAlignment w:val="baseline"/>
        <w:rPr>
          <w:rFonts w:eastAsia="SimSun" w:cs="Lucida Sans"/>
          <w:b/>
          <w:bCs/>
          <w:kern w:val="3"/>
          <w:sz w:val="22"/>
          <w:szCs w:val="22"/>
          <w:lang w:eastAsia="zh-CN" w:bidi="hi-IN"/>
        </w:rPr>
      </w:pPr>
      <w:r>
        <w:rPr>
          <w:rFonts w:eastAsia="SimSun" w:cs="Lucida Sans"/>
          <w:b/>
          <w:bCs/>
          <w:kern w:val="3"/>
          <w:sz w:val="22"/>
          <w:szCs w:val="22"/>
          <w:lang w:eastAsia="zh-CN" w:bidi="hi-IN"/>
        </w:rPr>
        <w:t>do udostępnienia niezbędnych zasobów Wykonawcy</w:t>
      </w:r>
    </w:p>
    <w:p w:rsidR="006C2FC8" w:rsidRDefault="006C2FC8" w:rsidP="00895D0F">
      <w:pPr>
        <w:suppressAutoHyphens/>
        <w:autoSpaceDN w:val="0"/>
        <w:spacing w:before="0" w:after="0"/>
        <w:jc w:val="center"/>
        <w:textAlignment w:val="baseline"/>
        <w:rPr>
          <w:rFonts w:ascii="Verdana" w:eastAsia="SimSun" w:hAnsi="Verdana" w:cs="Lucida Sans"/>
          <w:b/>
          <w:bCs/>
          <w:kern w:val="3"/>
          <w:sz w:val="18"/>
          <w:szCs w:val="18"/>
          <w:shd w:val="clear" w:color="auto" w:fill="FFFFFF"/>
          <w:lang w:eastAsia="zh-CN" w:bidi="hi-IN"/>
        </w:rPr>
      </w:pPr>
    </w:p>
    <w:p w:rsidR="006C2FC8" w:rsidRDefault="006C2FC8" w:rsidP="00895D0F">
      <w:pPr>
        <w:suppressAutoHyphens/>
        <w:autoSpaceDN w:val="0"/>
        <w:spacing w:before="0" w:after="0"/>
        <w:textAlignment w:val="baseline"/>
        <w:rPr>
          <w:rFonts w:ascii="Verdana" w:eastAsia="SimSun" w:hAnsi="Verdana" w:cs="Lucida Sans"/>
          <w:kern w:val="3"/>
          <w:sz w:val="18"/>
          <w:szCs w:val="18"/>
          <w:shd w:val="clear" w:color="auto" w:fill="FFFFFF"/>
          <w:lang w:eastAsia="zh-CN" w:bidi="hi-IN"/>
        </w:rPr>
      </w:pPr>
    </w:p>
    <w:p w:rsidR="006C2FC8" w:rsidRDefault="006C2FC8" w:rsidP="00895D0F">
      <w:pPr>
        <w:suppressAutoHyphens/>
        <w:autoSpaceDN w:val="0"/>
        <w:spacing w:before="0" w:after="0"/>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Oświadczam w imieniu …................................................................................................</w:t>
      </w:r>
    </w:p>
    <w:p w:rsidR="006C2FC8" w:rsidRDefault="006C2FC8" w:rsidP="00895D0F">
      <w:pPr>
        <w:suppressAutoHyphens/>
        <w:autoSpaceDN w:val="0"/>
        <w:spacing w:before="0" w:after="0"/>
        <w:textAlignment w:val="baseline"/>
        <w:rPr>
          <w:rFonts w:eastAsia="SimSun" w:cs="Lucida Sans"/>
          <w:kern w:val="3"/>
          <w:sz w:val="18"/>
          <w:szCs w:val="18"/>
          <w:shd w:val="clear" w:color="auto" w:fill="FFFFFF"/>
          <w:lang w:eastAsia="zh-CN" w:bidi="hi-IN"/>
        </w:rPr>
      </w:pPr>
      <w:r>
        <w:rPr>
          <w:rFonts w:eastAsia="SimSun" w:cs="Lucida Sans"/>
          <w:kern w:val="3"/>
          <w:sz w:val="18"/>
          <w:szCs w:val="18"/>
          <w:shd w:val="clear" w:color="auto" w:fill="FFFFFF"/>
          <w:lang w:eastAsia="zh-CN" w:bidi="hi-IN"/>
        </w:rPr>
        <w:t xml:space="preserve">                                                          /nazwa Podmiotu na zasobach, którego Wykonawca polega/</w:t>
      </w:r>
    </w:p>
    <w:p w:rsidR="006C2FC8" w:rsidRDefault="006C2FC8" w:rsidP="00895D0F">
      <w:pPr>
        <w:suppressAutoHyphens/>
        <w:autoSpaceDN w:val="0"/>
        <w:spacing w:before="0" w:after="0"/>
        <w:textAlignment w:val="baseline"/>
        <w:rPr>
          <w:rFonts w:eastAsia="SimSun" w:cs="Lucida Sans"/>
          <w:kern w:val="3"/>
          <w:sz w:val="22"/>
          <w:szCs w:val="22"/>
          <w:shd w:val="clear" w:color="auto" w:fill="FFFFFF"/>
          <w:lang w:eastAsia="zh-CN" w:bidi="hi-IN"/>
        </w:rPr>
      </w:pPr>
    </w:p>
    <w:p w:rsidR="006C2FC8" w:rsidRDefault="006C2FC8" w:rsidP="00895D0F">
      <w:pPr>
        <w:suppressAutoHyphens/>
        <w:autoSpaceDN w:val="0"/>
        <w:spacing w:before="0" w:after="0"/>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iż oddaję do dyspozycji Wykonawcy ...........................................................................</w:t>
      </w:r>
    </w:p>
    <w:p w:rsidR="006C2FC8" w:rsidRDefault="006C2FC8" w:rsidP="00895D0F">
      <w:pPr>
        <w:suppressAutoHyphens/>
        <w:autoSpaceDN w:val="0"/>
        <w:spacing w:before="0" w:after="0"/>
        <w:textAlignment w:val="baseline"/>
        <w:rPr>
          <w:rFonts w:eastAsia="SimSun" w:cs="Lucida Sans"/>
          <w:kern w:val="3"/>
          <w:sz w:val="18"/>
          <w:szCs w:val="18"/>
          <w:shd w:val="clear" w:color="auto" w:fill="FFFFFF"/>
          <w:lang w:eastAsia="zh-CN" w:bidi="hi-IN"/>
        </w:rPr>
      </w:pPr>
      <w:r>
        <w:rPr>
          <w:rFonts w:eastAsia="SimSun" w:cs="Lucida Sans"/>
          <w:kern w:val="3"/>
          <w:sz w:val="22"/>
          <w:szCs w:val="22"/>
          <w:shd w:val="clear" w:color="auto" w:fill="FFFFFF"/>
          <w:lang w:eastAsia="zh-CN" w:bidi="hi-IN"/>
        </w:rPr>
        <w:t xml:space="preserve">                                                          </w:t>
      </w:r>
      <w:r>
        <w:rPr>
          <w:rFonts w:eastAsia="SimSun" w:cs="Lucida Sans"/>
          <w:kern w:val="3"/>
          <w:sz w:val="18"/>
          <w:szCs w:val="18"/>
          <w:shd w:val="clear" w:color="auto" w:fill="FFFFFF"/>
          <w:lang w:eastAsia="zh-CN" w:bidi="hi-IN"/>
        </w:rPr>
        <w:t xml:space="preserve">                                     /nazwa i adres Wykonawcy/</w:t>
      </w:r>
    </w:p>
    <w:p w:rsidR="006C2FC8" w:rsidRDefault="006C2FC8" w:rsidP="00895D0F">
      <w:pPr>
        <w:suppressAutoHyphens/>
        <w:autoSpaceDN w:val="0"/>
        <w:spacing w:before="0" w:after="0"/>
        <w:textAlignment w:val="baseline"/>
        <w:rPr>
          <w:rFonts w:eastAsia="SimSun" w:cs="Lucida Sans"/>
          <w:kern w:val="3"/>
          <w:sz w:val="22"/>
          <w:szCs w:val="22"/>
          <w:shd w:val="clear" w:color="auto" w:fill="FFFFFF"/>
          <w:lang w:eastAsia="zh-CN" w:bidi="hi-IN"/>
        </w:rPr>
      </w:pPr>
    </w:p>
    <w:p w:rsidR="006C2FC8" w:rsidRDefault="006C2FC8" w:rsidP="00895D0F">
      <w:pPr>
        <w:suppressAutoHyphens/>
        <w:autoSpaceDN w:val="0"/>
        <w:spacing w:before="0" w:after="0"/>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niezbędne zasoby ….....................................................................................................</w:t>
      </w:r>
    </w:p>
    <w:p w:rsidR="006C2FC8" w:rsidRDefault="006C2FC8" w:rsidP="00895D0F">
      <w:pPr>
        <w:suppressAutoHyphens/>
        <w:autoSpaceDN w:val="0"/>
        <w:spacing w:before="0" w:after="0"/>
        <w:jc w:val="both"/>
        <w:textAlignment w:val="baseline"/>
        <w:rPr>
          <w:rFonts w:eastAsia="SimSun" w:cs="Lucida Sans"/>
          <w:i/>
          <w:iCs/>
          <w:kern w:val="3"/>
          <w:sz w:val="18"/>
          <w:szCs w:val="18"/>
          <w:shd w:val="clear" w:color="auto" w:fill="FFFFFF"/>
          <w:lang w:eastAsia="zh-CN" w:bidi="hi-IN"/>
        </w:rPr>
      </w:pPr>
      <w:r>
        <w:rPr>
          <w:rFonts w:eastAsia="SimSun" w:cs="Lucida Sans"/>
          <w:i/>
          <w:iCs/>
          <w:kern w:val="3"/>
          <w:sz w:val="18"/>
          <w:szCs w:val="18"/>
          <w:shd w:val="clear" w:color="auto" w:fill="FFFFFF"/>
          <w:lang w:eastAsia="zh-CN" w:bidi="hi-IN"/>
        </w:rPr>
        <w:t>/zakres zasobów, które zostaną udostępnione Wykonawcy, np. kwalifikacje zawodowe, doświadczenie, potencjał techniczny/</w:t>
      </w:r>
    </w:p>
    <w:p w:rsidR="006C2FC8" w:rsidRDefault="006C2FC8" w:rsidP="00895D0F">
      <w:pPr>
        <w:suppressAutoHyphens/>
        <w:autoSpaceDN w:val="0"/>
        <w:spacing w:before="0" w:after="0"/>
        <w:jc w:val="both"/>
        <w:textAlignment w:val="baseline"/>
        <w:rPr>
          <w:rFonts w:eastAsia="SimSun" w:cs="Lucida Sans"/>
          <w:kern w:val="3"/>
          <w:sz w:val="22"/>
          <w:szCs w:val="22"/>
          <w:lang w:eastAsia="zh-CN" w:bidi="hi-IN"/>
        </w:rPr>
      </w:pPr>
    </w:p>
    <w:p w:rsidR="004050D7" w:rsidRPr="004050D7" w:rsidRDefault="006C2FC8" w:rsidP="00895D0F">
      <w:pPr>
        <w:tabs>
          <w:tab w:val="left" w:pos="1425"/>
          <w:tab w:val="left" w:pos="1815"/>
        </w:tabs>
        <w:suppressAutoHyphens/>
        <w:overflowPunct w:val="0"/>
        <w:autoSpaceDN w:val="0"/>
        <w:ind w:firstLine="15"/>
        <w:jc w:val="both"/>
        <w:textAlignment w:val="baseline"/>
        <w:rPr>
          <w:rFonts w:cs="Calibri"/>
          <w:b/>
          <w:bCs/>
          <w:i/>
          <w:iCs/>
          <w:sz w:val="22"/>
          <w:szCs w:val="22"/>
        </w:rPr>
      </w:pPr>
      <w:proofErr w:type="gramStart"/>
      <w:r>
        <w:rPr>
          <w:rFonts w:eastAsia="Verdana" w:cs="Arial"/>
          <w:color w:val="000000"/>
          <w:spacing w:val="-1"/>
          <w:kern w:val="3"/>
          <w:sz w:val="22"/>
          <w:szCs w:val="22"/>
          <w:shd w:val="clear" w:color="auto" w:fill="FFFFFF"/>
          <w:lang w:eastAsia="zh-CN" w:bidi="hi-IN"/>
        </w:rPr>
        <w:t>na</w:t>
      </w:r>
      <w:proofErr w:type="gramEnd"/>
      <w:r>
        <w:rPr>
          <w:rFonts w:eastAsia="Verdana" w:cs="Arial"/>
          <w:color w:val="000000"/>
          <w:spacing w:val="-1"/>
          <w:kern w:val="3"/>
          <w:sz w:val="22"/>
          <w:szCs w:val="22"/>
          <w:shd w:val="clear" w:color="auto" w:fill="FFFFFF"/>
          <w:lang w:eastAsia="zh-CN" w:bidi="hi-IN"/>
        </w:rPr>
        <w:t xml:space="preserve"> potrzeby realizacji zamówienia p.n.:</w:t>
      </w:r>
      <w:r>
        <w:rPr>
          <w:rFonts w:cs="Calibri"/>
          <w:b/>
          <w:bCs/>
          <w:iCs/>
          <w:sz w:val="22"/>
          <w:szCs w:val="22"/>
        </w:rPr>
        <w:t xml:space="preserve"> </w:t>
      </w:r>
      <w:r w:rsidR="0035607E" w:rsidRPr="0035607E">
        <w:rPr>
          <w:rFonts w:cs="Calibri"/>
          <w:b/>
          <w:bCs/>
          <w:iCs/>
          <w:sz w:val="22"/>
          <w:szCs w:val="22"/>
        </w:rPr>
        <w:t>Opracowanie pełnej dokumentacji technicznej dla inwestycji pod nazwą „Budowa południowej obwodnicy miasta Ostrołęki wraz z budową obiektu mostowego przez rzekę Narew”</w:t>
      </w:r>
      <w:r w:rsidR="00E73B71">
        <w:rPr>
          <w:rFonts w:cs="Calibri"/>
          <w:b/>
          <w:bCs/>
          <w:iCs/>
          <w:sz w:val="22"/>
          <w:szCs w:val="22"/>
        </w:rPr>
        <w:t>.</w:t>
      </w:r>
    </w:p>
    <w:p w:rsidR="006C2FC8" w:rsidRDefault="006C2FC8" w:rsidP="00895D0F">
      <w:pPr>
        <w:suppressAutoHyphens/>
        <w:autoSpaceDN w:val="0"/>
        <w:spacing w:before="0" w:after="0"/>
        <w:jc w:val="both"/>
        <w:textAlignment w:val="baseline"/>
        <w:rPr>
          <w:rFonts w:eastAsia="Lucida Sans Unicode" w:cs="Tahoma"/>
          <w:b/>
          <w:bCs/>
          <w:kern w:val="3"/>
          <w:sz w:val="22"/>
          <w:szCs w:val="22"/>
          <w:shd w:val="clear" w:color="auto" w:fill="FFFFFF"/>
          <w:lang w:eastAsia="zh-CN" w:bidi="hi-IN"/>
        </w:rPr>
      </w:pPr>
      <w:r>
        <w:rPr>
          <w:rFonts w:eastAsia="SimSun" w:cs="Arial"/>
          <w:kern w:val="3"/>
          <w:sz w:val="22"/>
          <w:szCs w:val="22"/>
          <w:shd w:val="clear" w:color="auto" w:fill="FFFFFF"/>
          <w:lang w:eastAsia="zh-CN" w:bidi="hi-IN"/>
        </w:rPr>
        <w:t xml:space="preserve">prowadzonego </w:t>
      </w:r>
      <w:proofErr w:type="gramStart"/>
      <w:r>
        <w:rPr>
          <w:rFonts w:eastAsia="SimSun" w:cs="Arial"/>
          <w:kern w:val="3"/>
          <w:sz w:val="22"/>
          <w:szCs w:val="22"/>
          <w:shd w:val="clear" w:color="auto" w:fill="FFFFFF"/>
          <w:lang w:eastAsia="zh-CN" w:bidi="hi-IN"/>
        </w:rPr>
        <w:t xml:space="preserve">przez </w:t>
      </w:r>
      <w:r>
        <w:rPr>
          <w:rFonts w:eastAsia="Lucida Sans Unicode" w:cs="Tahoma"/>
          <w:b/>
          <w:bCs/>
          <w:kern w:val="3"/>
          <w:sz w:val="22"/>
          <w:szCs w:val="22"/>
          <w:shd w:val="clear" w:color="auto" w:fill="FFFFFF"/>
          <w:lang w:eastAsia="zh-CN" w:bidi="hi-IN"/>
        </w:rPr>
        <w:t xml:space="preserve">  Miasto</w:t>
      </w:r>
      <w:proofErr w:type="gramEnd"/>
      <w:r>
        <w:rPr>
          <w:rFonts w:eastAsia="Lucida Sans Unicode" w:cs="Tahoma"/>
          <w:b/>
          <w:bCs/>
          <w:kern w:val="3"/>
          <w:sz w:val="22"/>
          <w:szCs w:val="22"/>
          <w:shd w:val="clear" w:color="auto" w:fill="FFFFFF"/>
          <w:lang w:eastAsia="zh-CN" w:bidi="hi-IN"/>
        </w:rPr>
        <w:t xml:space="preserve"> Ostrołęka,</w:t>
      </w:r>
    </w:p>
    <w:p w:rsidR="006C2FC8" w:rsidRDefault="006C2FC8" w:rsidP="00895D0F">
      <w:pPr>
        <w:suppressAutoHyphens/>
        <w:autoSpaceDN w:val="0"/>
        <w:spacing w:before="0" w:after="0"/>
        <w:jc w:val="both"/>
        <w:textAlignment w:val="baseline"/>
        <w:rPr>
          <w:rFonts w:eastAsia="Lucida Sans Unicode" w:cs="Tahoma"/>
          <w:bCs/>
          <w:kern w:val="3"/>
          <w:sz w:val="22"/>
          <w:szCs w:val="22"/>
          <w:shd w:val="clear" w:color="auto" w:fill="FFFFFF"/>
          <w:lang w:eastAsia="zh-CN" w:bidi="hi-IN"/>
        </w:rPr>
      </w:pPr>
      <w:r>
        <w:rPr>
          <w:rFonts w:eastAsia="Lucida Sans Unicode" w:cs="Tahoma"/>
          <w:bCs/>
          <w:kern w:val="3"/>
          <w:sz w:val="22"/>
          <w:szCs w:val="22"/>
          <w:shd w:val="clear" w:color="auto" w:fill="FFFFFF"/>
          <w:lang w:eastAsia="zh-CN" w:bidi="hi-IN"/>
        </w:rPr>
        <w:t>oświadczam,  iż:</w:t>
      </w:r>
    </w:p>
    <w:p w:rsidR="006C2FC8" w:rsidRDefault="006C2FC8" w:rsidP="00895D0F">
      <w:pPr>
        <w:suppressAutoHyphens/>
        <w:autoSpaceDN w:val="0"/>
        <w:spacing w:before="0" w:after="0"/>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a) udostępniam Wykonawcy w/w zasoby w następującym zakresie:</w:t>
      </w:r>
    </w:p>
    <w:p w:rsidR="006C2FC8" w:rsidRDefault="006C2FC8" w:rsidP="00895D0F">
      <w:pPr>
        <w:suppressAutoHyphens/>
        <w:autoSpaceDN w:val="0"/>
        <w:spacing w:before="0" w:after="0"/>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lastRenderedPageBreak/>
        <w:t>…..........................................................................................................................</w:t>
      </w:r>
    </w:p>
    <w:p w:rsidR="006C2FC8" w:rsidRDefault="006C2FC8" w:rsidP="00895D0F">
      <w:pPr>
        <w:suppressAutoHyphens/>
        <w:autoSpaceDN w:val="0"/>
        <w:spacing w:before="0" w:after="0"/>
        <w:jc w:val="both"/>
        <w:textAlignment w:val="baseline"/>
        <w:rPr>
          <w:rFonts w:eastAsia="SimSun" w:cs="Lucida Sans"/>
          <w:kern w:val="3"/>
          <w:sz w:val="22"/>
          <w:szCs w:val="22"/>
          <w:shd w:val="clear" w:color="auto" w:fill="FFFFFF"/>
          <w:lang w:eastAsia="zh-CN" w:bidi="hi-IN"/>
        </w:rPr>
      </w:pPr>
    </w:p>
    <w:p w:rsidR="006C2FC8" w:rsidRDefault="006C2FC8" w:rsidP="00895D0F">
      <w:pPr>
        <w:suppressAutoHyphens/>
        <w:autoSpaceDN w:val="0"/>
        <w:spacing w:before="0" w:after="0"/>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b) sposób i okres udostępnionych przeze mnie zasobów przy wykonywaniu zamówienia publicznego będzie następujący:</w:t>
      </w:r>
    </w:p>
    <w:p w:rsidR="006C2FC8" w:rsidRDefault="006C2FC8" w:rsidP="00895D0F">
      <w:pPr>
        <w:suppressAutoHyphens/>
        <w:autoSpaceDN w:val="0"/>
        <w:spacing w:before="0" w:after="0"/>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w:t>
      </w:r>
    </w:p>
    <w:p w:rsidR="006C2FC8" w:rsidRDefault="006C2FC8" w:rsidP="00895D0F">
      <w:pPr>
        <w:suppressAutoHyphens/>
        <w:autoSpaceDN w:val="0"/>
        <w:spacing w:before="0" w:after="0"/>
        <w:jc w:val="both"/>
        <w:textAlignment w:val="baseline"/>
        <w:rPr>
          <w:rFonts w:eastAsia="SimSun" w:cs="Lucida Sans"/>
          <w:kern w:val="3"/>
          <w:sz w:val="22"/>
          <w:szCs w:val="22"/>
          <w:shd w:val="clear" w:color="auto" w:fill="FFFFFF"/>
          <w:lang w:eastAsia="zh-CN" w:bidi="hi-IN"/>
        </w:rPr>
      </w:pPr>
    </w:p>
    <w:p w:rsidR="006C2FC8" w:rsidRDefault="006C2FC8" w:rsidP="00895D0F">
      <w:pPr>
        <w:suppressAutoHyphens/>
        <w:autoSpaceDN w:val="0"/>
        <w:spacing w:before="0" w:after="0"/>
        <w:ind w:hanging="11"/>
        <w:jc w:val="both"/>
        <w:textAlignment w:val="baseline"/>
        <w:rPr>
          <w:rFonts w:eastAsia="SimSun" w:cs="Lucida Sans"/>
          <w:kern w:val="3"/>
          <w:sz w:val="22"/>
          <w:szCs w:val="22"/>
          <w:lang w:eastAsia="zh-CN" w:bidi="hi-IN"/>
        </w:rPr>
      </w:pPr>
      <w:r>
        <w:rPr>
          <w:rFonts w:eastAsia="SimSun" w:cs="Lucida Sans"/>
          <w:kern w:val="3"/>
          <w:sz w:val="22"/>
          <w:szCs w:val="22"/>
          <w:shd w:val="clear" w:color="auto" w:fill="FFFFFF"/>
          <w:lang w:eastAsia="zh-CN" w:bidi="hi-IN"/>
        </w:rPr>
        <w:t xml:space="preserve">c) </w:t>
      </w:r>
      <w:r>
        <w:rPr>
          <w:rFonts w:eastAsia="SimSun" w:cs="Lucida Sans"/>
          <w:bCs/>
          <w:kern w:val="3"/>
          <w:sz w:val="22"/>
          <w:szCs w:val="22"/>
          <w:shd w:val="clear" w:color="auto" w:fill="FFFFFF"/>
          <w:lang w:eastAsia="zh-CN" w:bidi="hi-IN"/>
        </w:rPr>
        <w:t>zrealizuję usługi</w:t>
      </w:r>
      <w:r>
        <w:rPr>
          <w:rFonts w:eastAsia="SimSun" w:cs="Lucida Sans"/>
          <w:kern w:val="3"/>
          <w:sz w:val="22"/>
          <w:szCs w:val="22"/>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rsidR="006C2FC8" w:rsidRDefault="006C2FC8" w:rsidP="00895D0F">
      <w:pPr>
        <w:pStyle w:val="Bezodstpw"/>
        <w:spacing w:before="0" w:line="276" w:lineRule="auto"/>
        <w:ind w:left="5664" w:firstLine="709"/>
        <w:rPr>
          <w:rFonts w:ascii="Verdana" w:eastAsia="SimSun" w:hAnsi="Verdana" w:cs="Lucida Sans"/>
          <w:b/>
          <w:bCs/>
          <w:kern w:val="3"/>
          <w:sz w:val="18"/>
          <w:szCs w:val="18"/>
          <w:shd w:val="clear" w:color="auto" w:fill="FFFFFF"/>
          <w:lang w:eastAsia="zh-CN" w:bidi="hi-IN"/>
        </w:rPr>
      </w:pPr>
    </w:p>
    <w:p w:rsidR="006C2FC8" w:rsidRDefault="006C2FC8" w:rsidP="00895D0F">
      <w:pPr>
        <w:pStyle w:val="Bezodstpw"/>
        <w:spacing w:before="0" w:line="276" w:lineRule="auto"/>
        <w:ind w:left="5664" w:firstLine="709"/>
        <w:rPr>
          <w:rFonts w:ascii="Verdana" w:eastAsia="SimSun" w:hAnsi="Verdana" w:cs="Lucida Sans"/>
          <w:b/>
          <w:bCs/>
          <w:kern w:val="3"/>
          <w:sz w:val="18"/>
          <w:szCs w:val="18"/>
          <w:shd w:val="clear" w:color="auto" w:fill="FFFFFF"/>
          <w:lang w:eastAsia="zh-CN" w:bidi="hi-IN"/>
        </w:rPr>
      </w:pPr>
    </w:p>
    <w:p w:rsidR="006C2FC8" w:rsidRDefault="006C2FC8" w:rsidP="00895D0F">
      <w:pPr>
        <w:pStyle w:val="Bezodstpw"/>
        <w:spacing w:before="0" w:line="276" w:lineRule="auto"/>
        <w:rPr>
          <w:rFonts w:eastAsia="SimSun" w:cs="Lucida Sans"/>
          <w:b/>
          <w:bCs/>
          <w:color w:val="FF0000"/>
          <w:kern w:val="3"/>
          <w:sz w:val="18"/>
          <w:szCs w:val="18"/>
          <w:shd w:val="clear" w:color="auto" w:fill="FFFFFF"/>
          <w:lang w:eastAsia="zh-CN" w:bidi="hi-IN"/>
        </w:rPr>
      </w:pPr>
    </w:p>
    <w:p w:rsidR="006C2FC8" w:rsidRDefault="006C2FC8" w:rsidP="00895D0F">
      <w:pPr>
        <w:pStyle w:val="Bezodstpw"/>
        <w:spacing w:before="0" w:line="276" w:lineRule="auto"/>
        <w:jc w:val="both"/>
        <w:rPr>
          <w:rFonts w:eastAsia="SimSun" w:cs="Lucida Sans"/>
          <w:b/>
          <w:bCs/>
          <w:i/>
          <w:color w:val="FF0000"/>
          <w:kern w:val="3"/>
          <w:shd w:val="clear" w:color="auto" w:fill="FFFFFF"/>
          <w:lang w:eastAsia="zh-CN" w:bidi="hi-IN"/>
        </w:rPr>
      </w:pPr>
      <w:r>
        <w:rPr>
          <w:rFonts w:eastAsia="SimSun" w:cs="Lucida Sans"/>
          <w:b/>
          <w:bCs/>
          <w:i/>
          <w:color w:val="FF0000"/>
          <w:kern w:val="3"/>
          <w:shd w:val="clear" w:color="auto" w:fill="FFFFFF"/>
          <w:lang w:eastAsia="zh-CN" w:bidi="hi-IN"/>
        </w:rPr>
        <w:t>Dokument należy wypełnić i podpisać kwalifikowanym podpisem elektronicznym. Zamawiający zaleca zapisanie dokumentu w formacie PDF.</w:t>
      </w:r>
    </w:p>
    <w:p w:rsidR="006C2FC8" w:rsidRDefault="006C2FC8" w:rsidP="00895D0F">
      <w:pPr>
        <w:pStyle w:val="Bezodstpw"/>
        <w:spacing w:before="0" w:line="276" w:lineRule="auto"/>
        <w:rPr>
          <w:rFonts w:ascii="Verdana" w:eastAsia="SimSun" w:hAnsi="Verdana" w:cs="Lucida Sans"/>
          <w:b/>
          <w:bCs/>
          <w:kern w:val="3"/>
          <w:sz w:val="18"/>
          <w:szCs w:val="18"/>
          <w:shd w:val="clear" w:color="auto" w:fill="FFFFFF"/>
          <w:lang w:eastAsia="zh-CN" w:bidi="hi-IN"/>
        </w:rPr>
      </w:pPr>
    </w:p>
    <w:p w:rsidR="006C2FC8" w:rsidRDefault="006C2FC8" w:rsidP="00895D0F">
      <w:pPr>
        <w:pStyle w:val="Bezodstpw"/>
        <w:spacing w:before="0" w:line="276" w:lineRule="auto"/>
        <w:jc w:val="both"/>
        <w:rPr>
          <w:rFonts w:eastAsia="Arial" w:cs="Open Sans"/>
          <w:b/>
          <w:i/>
          <w:color w:val="FF0000"/>
          <w:kern w:val="2"/>
          <w:lang w:eastAsia="zh-CN" w:bidi="hi-IN"/>
        </w:rPr>
      </w:pPr>
      <w:r>
        <w:rPr>
          <w:b/>
          <w:color w:val="FF0000"/>
          <w:sz w:val="22"/>
          <w:szCs w:val="22"/>
        </w:rPr>
        <w:br w:type="page"/>
      </w:r>
    </w:p>
    <w:p w:rsidR="006C2FC8" w:rsidRDefault="006C2FC8" w:rsidP="00A650A3">
      <w:pPr>
        <w:pStyle w:val="Bezodstpw"/>
        <w:spacing w:before="0" w:line="276" w:lineRule="auto"/>
        <w:rPr>
          <w:i/>
          <w:sz w:val="22"/>
          <w:szCs w:val="22"/>
        </w:rPr>
      </w:pPr>
      <w:r>
        <w:rPr>
          <w:b/>
          <w:i/>
          <w:sz w:val="22"/>
          <w:szCs w:val="22"/>
        </w:rPr>
        <w:lastRenderedPageBreak/>
        <w:t>Załącznik Nr 4-</w:t>
      </w:r>
      <w:r>
        <w:rPr>
          <w:rFonts w:cs="Calibri"/>
          <w:b/>
          <w:snapToGrid w:val="0"/>
          <w:sz w:val="22"/>
          <w:szCs w:val="22"/>
        </w:rPr>
        <w:t xml:space="preserve"> </w:t>
      </w:r>
      <w:r>
        <w:rPr>
          <w:b/>
          <w:i/>
          <w:snapToGrid w:val="0"/>
          <w:sz w:val="22"/>
          <w:szCs w:val="22"/>
        </w:rPr>
        <w:t xml:space="preserve">Wzór Wykazu </w:t>
      </w:r>
      <w:r w:rsidR="0059696A">
        <w:rPr>
          <w:b/>
          <w:i/>
          <w:snapToGrid w:val="0"/>
          <w:sz w:val="22"/>
          <w:szCs w:val="22"/>
        </w:rPr>
        <w:t>usług</w:t>
      </w:r>
      <w:r>
        <w:rPr>
          <w:b/>
          <w:i/>
          <w:snapToGrid w:val="0"/>
          <w:sz w:val="22"/>
          <w:szCs w:val="22"/>
        </w:rPr>
        <w:t xml:space="preserve">  </w:t>
      </w:r>
    </w:p>
    <w:p w:rsidR="006C2FC8" w:rsidRDefault="006C2FC8" w:rsidP="00895D0F">
      <w:pPr>
        <w:pStyle w:val="Bezodstpw"/>
        <w:spacing w:before="0" w:line="276" w:lineRule="auto"/>
        <w:ind w:left="5664" w:firstLine="709"/>
        <w:rPr>
          <w:b/>
          <w:sz w:val="22"/>
          <w:szCs w:val="22"/>
        </w:rPr>
      </w:pPr>
      <w:r>
        <w:rPr>
          <w:b/>
          <w:sz w:val="22"/>
          <w:szCs w:val="22"/>
        </w:rPr>
        <w:t>Zamawiający:</w:t>
      </w:r>
    </w:p>
    <w:p w:rsidR="006C2FC8" w:rsidRDefault="006C2FC8" w:rsidP="00895D0F">
      <w:pPr>
        <w:pStyle w:val="Bezodstpw"/>
        <w:spacing w:before="0" w:line="276" w:lineRule="auto"/>
        <w:ind w:left="5664" w:firstLine="709"/>
        <w:rPr>
          <w:b/>
          <w:sz w:val="22"/>
          <w:szCs w:val="22"/>
        </w:rPr>
      </w:pPr>
      <w:r>
        <w:rPr>
          <w:b/>
          <w:sz w:val="22"/>
          <w:szCs w:val="22"/>
        </w:rPr>
        <w:t>Miasto Ostrołęka</w:t>
      </w:r>
    </w:p>
    <w:p w:rsidR="006C2FC8" w:rsidRDefault="006C2FC8" w:rsidP="00895D0F">
      <w:pPr>
        <w:pStyle w:val="Bezodstpw"/>
        <w:spacing w:before="0" w:line="276" w:lineRule="auto"/>
        <w:ind w:left="5664" w:firstLine="709"/>
        <w:rPr>
          <w:b/>
          <w:sz w:val="22"/>
          <w:szCs w:val="22"/>
        </w:rPr>
      </w:pPr>
      <w:r>
        <w:rPr>
          <w:b/>
          <w:sz w:val="22"/>
          <w:szCs w:val="22"/>
        </w:rPr>
        <w:t>Plac gen. J. Bema 1</w:t>
      </w:r>
    </w:p>
    <w:p w:rsidR="006C2FC8" w:rsidRDefault="006C2FC8" w:rsidP="00895D0F">
      <w:pPr>
        <w:pStyle w:val="Bezodstpw"/>
        <w:spacing w:before="0" w:line="276" w:lineRule="auto"/>
        <w:ind w:left="5664" w:firstLine="709"/>
        <w:rPr>
          <w:b/>
          <w:sz w:val="22"/>
          <w:szCs w:val="22"/>
        </w:rPr>
      </w:pPr>
      <w:r>
        <w:rPr>
          <w:b/>
          <w:sz w:val="22"/>
          <w:szCs w:val="22"/>
        </w:rPr>
        <w:t>07-400 Ostrołęka</w:t>
      </w:r>
    </w:p>
    <w:p w:rsidR="00972704" w:rsidRPr="00972704" w:rsidRDefault="00972704" w:rsidP="00895D0F">
      <w:pPr>
        <w:pStyle w:val="Bezodstpw"/>
        <w:spacing w:before="0" w:line="276" w:lineRule="auto"/>
        <w:jc w:val="center"/>
        <w:rPr>
          <w:b/>
          <w:sz w:val="10"/>
          <w:szCs w:val="10"/>
        </w:rPr>
      </w:pPr>
    </w:p>
    <w:p w:rsidR="006C2FC8" w:rsidRDefault="006C2FC8" w:rsidP="00895D0F">
      <w:pPr>
        <w:pStyle w:val="Bezodstpw"/>
        <w:spacing w:before="0" w:line="276" w:lineRule="auto"/>
        <w:jc w:val="center"/>
        <w:rPr>
          <w:b/>
          <w:sz w:val="22"/>
          <w:szCs w:val="22"/>
        </w:rPr>
      </w:pPr>
      <w:r>
        <w:rPr>
          <w:b/>
          <w:sz w:val="22"/>
          <w:szCs w:val="22"/>
        </w:rPr>
        <w:t xml:space="preserve">WYKAZ </w:t>
      </w:r>
      <w:r w:rsidR="00853E2E">
        <w:rPr>
          <w:b/>
          <w:sz w:val="22"/>
          <w:szCs w:val="22"/>
        </w:rPr>
        <w:t>USŁUG</w:t>
      </w:r>
    </w:p>
    <w:p w:rsidR="006C2FC8" w:rsidRDefault="006C2FC8" w:rsidP="00895D0F">
      <w:pPr>
        <w:pStyle w:val="Bezodstpw"/>
        <w:spacing w:before="0" w:line="276" w:lineRule="auto"/>
        <w:jc w:val="center"/>
        <w:rPr>
          <w:b/>
          <w:sz w:val="22"/>
          <w:szCs w:val="22"/>
          <w:u w:val="single"/>
        </w:rPr>
      </w:pPr>
      <w:r>
        <w:rPr>
          <w:b/>
          <w:sz w:val="22"/>
          <w:szCs w:val="22"/>
          <w:u w:val="single"/>
        </w:rPr>
        <w:t>( składane na wezwanie Zamawiającego)</w:t>
      </w:r>
    </w:p>
    <w:p w:rsidR="006C2FC8" w:rsidRDefault="006C2FC8" w:rsidP="00895D0F">
      <w:pPr>
        <w:jc w:val="both"/>
        <w:rPr>
          <w:b/>
          <w:sz w:val="22"/>
          <w:szCs w:val="22"/>
        </w:rPr>
      </w:pPr>
      <w:r>
        <w:rPr>
          <w:sz w:val="22"/>
          <w:szCs w:val="22"/>
        </w:rPr>
        <w:t>Ubiegając się o udzielenie zamówienia publicznego na zadanie pn.:</w:t>
      </w:r>
      <w:r>
        <w:rPr>
          <w:rFonts w:eastAsia="Calibri"/>
          <w:b/>
          <w:bCs/>
          <w:iCs/>
          <w:kern w:val="2"/>
          <w:sz w:val="22"/>
          <w:szCs w:val="22"/>
        </w:rPr>
        <w:t xml:space="preserve"> </w:t>
      </w:r>
      <w:r w:rsidR="0035607E" w:rsidRPr="0035607E">
        <w:rPr>
          <w:rFonts w:cs="Calibri"/>
          <w:b/>
          <w:bCs/>
          <w:iCs/>
          <w:sz w:val="22"/>
          <w:szCs w:val="22"/>
        </w:rPr>
        <w:t>Opracowanie pełnej dokumentacji technicznej dla inwestycji pod nazwą „Budowa południowej obwodnicy miasta Ostrołęki wraz z budową obiektu mostowego przez rzekę Narew”</w:t>
      </w:r>
      <w:r>
        <w:rPr>
          <w:rFonts w:cs="Calibri"/>
          <w:b/>
          <w:bCs/>
          <w:iCs/>
          <w:sz w:val="22"/>
          <w:szCs w:val="22"/>
        </w:rPr>
        <w:t xml:space="preserve"> </w:t>
      </w:r>
      <w:r>
        <w:rPr>
          <w:sz w:val="22"/>
          <w:szCs w:val="22"/>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6C2FC8" w:rsidTr="006C2FC8">
        <w:tc>
          <w:tcPr>
            <w:tcW w:w="675"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before="0" w:line="276" w:lineRule="auto"/>
              <w:rPr>
                <w:b/>
                <w:sz w:val="22"/>
                <w:szCs w:val="22"/>
              </w:rPr>
            </w:pPr>
            <w:r>
              <w:rPr>
                <w:b/>
                <w:sz w:val="22"/>
                <w:szCs w:val="22"/>
              </w:rPr>
              <w:t>Lp.</w:t>
            </w:r>
          </w:p>
        </w:tc>
        <w:tc>
          <w:tcPr>
            <w:tcW w:w="5465"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before="0" w:line="276" w:lineRule="auto"/>
              <w:rPr>
                <w:b/>
                <w:sz w:val="22"/>
                <w:szCs w:val="22"/>
              </w:rPr>
            </w:pPr>
            <w:r>
              <w:rPr>
                <w:b/>
                <w:sz w:val="22"/>
                <w:szCs w:val="22"/>
              </w:rPr>
              <w:t>Nazwa(y) Wykonawcy(ów)</w:t>
            </w:r>
          </w:p>
        </w:tc>
        <w:tc>
          <w:tcPr>
            <w:tcW w:w="3607"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before="0" w:line="276" w:lineRule="auto"/>
              <w:rPr>
                <w:b/>
                <w:sz w:val="22"/>
                <w:szCs w:val="22"/>
              </w:rPr>
            </w:pPr>
            <w:r>
              <w:rPr>
                <w:b/>
                <w:sz w:val="22"/>
                <w:szCs w:val="22"/>
              </w:rPr>
              <w:t>Adres(y) Wykonawcy(ów)</w:t>
            </w:r>
          </w:p>
        </w:tc>
      </w:tr>
      <w:tr w:rsidR="006C2FC8" w:rsidTr="006C2FC8">
        <w:tc>
          <w:tcPr>
            <w:tcW w:w="675"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c>
          <w:tcPr>
            <w:tcW w:w="5465"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c>
          <w:tcPr>
            <w:tcW w:w="3607"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r>
    </w:tbl>
    <w:p w:rsidR="006C2FC8" w:rsidRDefault="006C2FC8" w:rsidP="00895D0F">
      <w:pPr>
        <w:pStyle w:val="Bezodstpw"/>
        <w:spacing w:before="0" w:line="276" w:lineRule="auto"/>
        <w:rPr>
          <w:b/>
          <w:sz w:val="22"/>
          <w:szCs w:val="22"/>
        </w:rPr>
      </w:pPr>
    </w:p>
    <w:p w:rsidR="006C2FC8" w:rsidRDefault="006C2FC8" w:rsidP="00895D0F">
      <w:pPr>
        <w:pStyle w:val="Bezodstpw"/>
        <w:spacing w:before="0" w:line="276" w:lineRule="auto"/>
        <w:rPr>
          <w:sz w:val="22"/>
          <w:szCs w:val="22"/>
        </w:rPr>
      </w:pPr>
      <w:r>
        <w:rPr>
          <w:b/>
          <w:sz w:val="22"/>
          <w:szCs w:val="22"/>
        </w:rPr>
        <w:t xml:space="preserve">Oświadczam, </w:t>
      </w:r>
      <w:proofErr w:type="gramStart"/>
      <w:r>
        <w:rPr>
          <w:b/>
          <w:sz w:val="22"/>
          <w:szCs w:val="22"/>
        </w:rPr>
        <w:t xml:space="preserve">że </w:t>
      </w:r>
      <w:r>
        <w:rPr>
          <w:sz w:val="22"/>
          <w:szCs w:val="22"/>
        </w:rPr>
        <w:t xml:space="preserve"> nie</w:t>
      </w:r>
      <w:proofErr w:type="gramEnd"/>
      <w:r>
        <w:rPr>
          <w:sz w:val="22"/>
          <w:szCs w:val="22"/>
        </w:rPr>
        <w:t xml:space="preserve"> wcześniej niż w okresie ostatnich </w:t>
      </w:r>
      <w:r w:rsidR="009C0A4E">
        <w:rPr>
          <w:sz w:val="22"/>
          <w:szCs w:val="22"/>
        </w:rPr>
        <w:t>5</w:t>
      </w:r>
      <w:r>
        <w:rPr>
          <w:sz w:val="22"/>
          <w:szCs w:val="22"/>
        </w:rPr>
        <w:t xml:space="preserve"> lat przed upływem terminu składania ofert, a jeżeli okres prowadzenia działalności jest krótszy- w tym okresie wykonałem(liśmy) następujące </w:t>
      </w:r>
      <w:r w:rsidR="0059696A">
        <w:rPr>
          <w:sz w:val="22"/>
          <w:szCs w:val="22"/>
        </w:rPr>
        <w:t>usługi</w:t>
      </w:r>
      <w:r>
        <w:rPr>
          <w:sz w:val="22"/>
          <w:szCs w:val="22"/>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
        <w:gridCol w:w="2409"/>
        <w:gridCol w:w="1701"/>
        <w:gridCol w:w="1133"/>
        <w:gridCol w:w="1135"/>
        <w:gridCol w:w="1416"/>
        <w:gridCol w:w="920"/>
      </w:tblGrid>
      <w:tr w:rsidR="006C2FC8" w:rsidTr="0059696A">
        <w:trPr>
          <w:cantSplit/>
          <w:trHeight w:val="683"/>
        </w:trPr>
        <w:tc>
          <w:tcPr>
            <w:tcW w:w="353" w:type="dxa"/>
            <w:vMerge w:val="restart"/>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line="276" w:lineRule="auto"/>
            </w:pPr>
          </w:p>
          <w:p w:rsidR="006C2FC8" w:rsidRDefault="006C2FC8" w:rsidP="00895D0F">
            <w:pPr>
              <w:pStyle w:val="Bezodstpw"/>
              <w:spacing w:line="276" w:lineRule="auto"/>
            </w:pPr>
            <w:r>
              <w:t>Lp.</w:t>
            </w:r>
          </w:p>
          <w:p w:rsidR="006C2FC8" w:rsidRDefault="006C2FC8" w:rsidP="00895D0F">
            <w:pPr>
              <w:pStyle w:val="Bezodstpw"/>
              <w:spacing w:line="276" w:lineRule="auto"/>
            </w:pPr>
          </w:p>
        </w:tc>
        <w:tc>
          <w:tcPr>
            <w:tcW w:w="2409" w:type="dxa"/>
            <w:vMerge w:val="restart"/>
            <w:tcBorders>
              <w:top w:val="single" w:sz="4" w:space="0" w:color="auto"/>
              <w:left w:val="single" w:sz="4" w:space="0" w:color="auto"/>
              <w:bottom w:val="single" w:sz="4" w:space="0" w:color="auto"/>
              <w:right w:val="single" w:sz="4" w:space="0" w:color="auto"/>
            </w:tcBorders>
          </w:tcPr>
          <w:p w:rsidR="006C2FC8" w:rsidRDefault="000D3A01" w:rsidP="00895D0F">
            <w:pPr>
              <w:pStyle w:val="Bezodstpw"/>
              <w:spacing w:line="276" w:lineRule="auto"/>
              <w:jc w:val="center"/>
            </w:pPr>
            <w:r>
              <w:t>Przedmiot</w:t>
            </w:r>
            <w:r w:rsidR="006C2FC8">
              <w:t xml:space="preserve"> wykonanych </w:t>
            </w:r>
            <w:r w:rsidR="0059696A">
              <w:t>usług</w:t>
            </w:r>
          </w:p>
          <w:p w:rsidR="006C2FC8" w:rsidRDefault="006C2FC8" w:rsidP="00895D0F">
            <w:pPr>
              <w:pStyle w:val="Bezodstpw"/>
              <w:spacing w:line="276" w:lineRule="auto"/>
              <w:jc w:val="cente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6C2FC8" w:rsidRDefault="000D3A01" w:rsidP="00895D0F">
            <w:pPr>
              <w:pStyle w:val="Bezodstpw"/>
              <w:spacing w:line="276" w:lineRule="auto"/>
              <w:jc w:val="center"/>
            </w:pPr>
            <w:r w:rsidRPr="000D3A01">
              <w:t>Wartość wykonanych usług</w:t>
            </w:r>
          </w:p>
        </w:tc>
        <w:tc>
          <w:tcPr>
            <w:tcW w:w="2268" w:type="dxa"/>
            <w:gridSpan w:val="2"/>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line="276" w:lineRule="auto"/>
              <w:jc w:val="center"/>
            </w:pPr>
            <w:r>
              <w:t xml:space="preserve">Data wykonania </w:t>
            </w:r>
            <w:r w:rsidR="0059696A">
              <w:t>usług</w:t>
            </w:r>
          </w:p>
        </w:tc>
        <w:tc>
          <w:tcPr>
            <w:tcW w:w="1416" w:type="dxa"/>
            <w:vMerge w:val="restart"/>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line="276" w:lineRule="auto"/>
              <w:jc w:val="center"/>
            </w:pPr>
            <w:r>
              <w:t xml:space="preserve">Nazwa i adres podmiotu, na rzecz którego </w:t>
            </w:r>
            <w:r w:rsidR="0059696A">
              <w:t>usługi</w:t>
            </w:r>
            <w:r>
              <w:t xml:space="preserve"> zostały wykonane</w:t>
            </w:r>
          </w:p>
        </w:tc>
        <w:tc>
          <w:tcPr>
            <w:tcW w:w="920" w:type="dxa"/>
            <w:vMerge w:val="restart"/>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line="276" w:lineRule="auto"/>
              <w:jc w:val="center"/>
            </w:pPr>
            <w:r>
              <w:t>Nazwa i adres Wykonawcy**</w:t>
            </w:r>
          </w:p>
        </w:tc>
      </w:tr>
      <w:tr w:rsidR="006C2FC8" w:rsidTr="0059696A">
        <w:trPr>
          <w:cantSplit/>
          <w:trHeight w:val="312"/>
        </w:trPr>
        <w:tc>
          <w:tcPr>
            <w:tcW w:w="353" w:type="dxa"/>
            <w:vMerge/>
            <w:tcBorders>
              <w:top w:val="single" w:sz="4" w:space="0" w:color="auto"/>
              <w:left w:val="single" w:sz="4" w:space="0" w:color="auto"/>
              <w:bottom w:val="single" w:sz="4" w:space="0" w:color="auto"/>
              <w:right w:val="single" w:sz="4" w:space="0" w:color="auto"/>
            </w:tcBorders>
            <w:vAlign w:val="center"/>
            <w:hideMark/>
          </w:tcPr>
          <w:p w:rsidR="006C2FC8" w:rsidRDefault="006C2FC8" w:rsidP="00895D0F">
            <w:pPr>
              <w:spacing w:before="0" w:after="0"/>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C2FC8" w:rsidRDefault="006C2FC8" w:rsidP="00895D0F">
            <w:pPr>
              <w:spacing w:before="0" w:after="0"/>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2FC8" w:rsidRDefault="006C2FC8" w:rsidP="00895D0F">
            <w:pPr>
              <w:spacing w:before="0" w:after="0"/>
            </w:pPr>
          </w:p>
        </w:tc>
        <w:tc>
          <w:tcPr>
            <w:tcW w:w="1133"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line="276" w:lineRule="auto"/>
              <w:jc w:val="center"/>
              <w:rPr>
                <w:sz w:val="19"/>
                <w:szCs w:val="19"/>
              </w:rPr>
            </w:pPr>
            <w:r>
              <w:rPr>
                <w:sz w:val="19"/>
                <w:szCs w:val="19"/>
              </w:rPr>
              <w:t>rozpoczęcie m-c i rok</w:t>
            </w:r>
          </w:p>
        </w:tc>
        <w:tc>
          <w:tcPr>
            <w:tcW w:w="1135"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line="276" w:lineRule="auto"/>
              <w:jc w:val="center"/>
              <w:rPr>
                <w:sz w:val="19"/>
                <w:szCs w:val="19"/>
              </w:rPr>
            </w:pPr>
            <w:r>
              <w:rPr>
                <w:sz w:val="19"/>
                <w:szCs w:val="19"/>
              </w:rPr>
              <w:t>zakończenie m-c i rok</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6C2FC8" w:rsidRDefault="006C2FC8" w:rsidP="00895D0F">
            <w:pPr>
              <w:spacing w:before="0" w:after="0"/>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6C2FC8" w:rsidRDefault="006C2FC8" w:rsidP="00895D0F">
            <w:pPr>
              <w:spacing w:before="0" w:after="0"/>
            </w:pPr>
          </w:p>
        </w:tc>
      </w:tr>
      <w:tr w:rsidR="006C2FC8" w:rsidTr="0059696A">
        <w:trPr>
          <w:trHeight w:val="256"/>
        </w:trPr>
        <w:tc>
          <w:tcPr>
            <w:tcW w:w="353" w:type="dxa"/>
            <w:tcBorders>
              <w:top w:val="single" w:sz="4" w:space="0" w:color="auto"/>
              <w:left w:val="single" w:sz="4" w:space="0" w:color="auto"/>
              <w:bottom w:val="single" w:sz="4" w:space="0" w:color="auto"/>
              <w:right w:val="single" w:sz="4" w:space="0" w:color="auto"/>
            </w:tcBorders>
            <w:vAlign w:val="center"/>
            <w:hideMark/>
          </w:tcPr>
          <w:p w:rsidR="006C2FC8" w:rsidRDefault="006C2FC8" w:rsidP="00895D0F">
            <w:pPr>
              <w:pStyle w:val="Bezodstpw"/>
              <w:spacing w:before="0" w:line="276" w:lineRule="auto"/>
              <w:jc w:val="center"/>
            </w:pPr>
            <w: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6C2FC8" w:rsidRDefault="006C2FC8" w:rsidP="00895D0F">
            <w:pPr>
              <w:pStyle w:val="Bezodstpw"/>
              <w:spacing w:before="0" w:line="276" w:lineRule="auto"/>
              <w:jc w:val="center"/>
            </w:pPr>
            <w: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2FC8" w:rsidRDefault="006C2FC8" w:rsidP="00895D0F">
            <w:pPr>
              <w:pStyle w:val="Bezodstpw"/>
              <w:spacing w:before="0" w:line="276" w:lineRule="auto"/>
              <w:jc w:val="center"/>
            </w:pPr>
            <w: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6C2FC8" w:rsidRDefault="006C2FC8" w:rsidP="00895D0F">
            <w:pPr>
              <w:pStyle w:val="Bezodstpw"/>
              <w:spacing w:before="0" w:line="276" w:lineRule="auto"/>
              <w:jc w:val="center"/>
            </w:pPr>
            <w:r>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6C2FC8" w:rsidRDefault="006C2FC8" w:rsidP="00895D0F">
            <w:pPr>
              <w:pStyle w:val="Bezodstpw"/>
              <w:spacing w:before="0" w:line="276" w:lineRule="auto"/>
              <w:jc w:val="center"/>
            </w:pPr>
            <w:r>
              <w:t>5.</w:t>
            </w:r>
          </w:p>
        </w:tc>
        <w:tc>
          <w:tcPr>
            <w:tcW w:w="1416" w:type="dxa"/>
            <w:tcBorders>
              <w:top w:val="single" w:sz="4" w:space="0" w:color="auto"/>
              <w:left w:val="single" w:sz="4" w:space="0" w:color="auto"/>
              <w:bottom w:val="single" w:sz="4" w:space="0" w:color="auto"/>
              <w:right w:val="single" w:sz="4" w:space="0" w:color="auto"/>
            </w:tcBorders>
            <w:vAlign w:val="center"/>
            <w:hideMark/>
          </w:tcPr>
          <w:p w:rsidR="006C2FC8" w:rsidRDefault="006C2FC8" w:rsidP="00895D0F">
            <w:pPr>
              <w:pStyle w:val="Bezodstpw"/>
              <w:spacing w:before="0" w:line="276" w:lineRule="auto"/>
              <w:jc w:val="center"/>
            </w:pPr>
            <w:r>
              <w:t>6.</w:t>
            </w:r>
          </w:p>
        </w:tc>
        <w:tc>
          <w:tcPr>
            <w:tcW w:w="920" w:type="dxa"/>
            <w:tcBorders>
              <w:top w:val="single" w:sz="4" w:space="0" w:color="auto"/>
              <w:left w:val="single" w:sz="4" w:space="0" w:color="auto"/>
              <w:bottom w:val="single" w:sz="4" w:space="0" w:color="auto"/>
              <w:right w:val="single" w:sz="4" w:space="0" w:color="auto"/>
            </w:tcBorders>
            <w:vAlign w:val="center"/>
            <w:hideMark/>
          </w:tcPr>
          <w:p w:rsidR="006C2FC8" w:rsidRDefault="006C2FC8" w:rsidP="00895D0F">
            <w:pPr>
              <w:pStyle w:val="Bezodstpw"/>
              <w:spacing w:before="0" w:line="276" w:lineRule="auto"/>
              <w:jc w:val="center"/>
            </w:pPr>
            <w:r>
              <w:t>7.</w:t>
            </w:r>
          </w:p>
        </w:tc>
      </w:tr>
      <w:tr w:rsidR="006C2FC8" w:rsidTr="0059696A">
        <w:trPr>
          <w:trHeight w:val="443"/>
        </w:trPr>
        <w:tc>
          <w:tcPr>
            <w:tcW w:w="353"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sz w:val="22"/>
                <w:szCs w:val="22"/>
              </w:rPr>
            </w:pPr>
          </w:p>
        </w:tc>
        <w:tc>
          <w:tcPr>
            <w:tcW w:w="920"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sz w:val="22"/>
                <w:szCs w:val="22"/>
              </w:rPr>
            </w:pPr>
          </w:p>
        </w:tc>
      </w:tr>
      <w:tr w:rsidR="006C2FC8" w:rsidTr="0059696A">
        <w:trPr>
          <w:trHeight w:val="199"/>
        </w:trPr>
        <w:tc>
          <w:tcPr>
            <w:tcW w:w="353"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sz w:val="22"/>
                <w:szCs w:val="22"/>
              </w:rPr>
            </w:pPr>
          </w:p>
        </w:tc>
        <w:tc>
          <w:tcPr>
            <w:tcW w:w="2268" w:type="dxa"/>
            <w:gridSpan w:val="2"/>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sz w:val="22"/>
                <w:szCs w:val="22"/>
              </w:rPr>
            </w:pPr>
          </w:p>
        </w:tc>
        <w:tc>
          <w:tcPr>
            <w:tcW w:w="1416"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sz w:val="22"/>
                <w:szCs w:val="22"/>
              </w:rPr>
            </w:pPr>
          </w:p>
        </w:tc>
        <w:tc>
          <w:tcPr>
            <w:tcW w:w="920"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sz w:val="22"/>
                <w:szCs w:val="22"/>
              </w:rPr>
            </w:pPr>
          </w:p>
        </w:tc>
      </w:tr>
    </w:tbl>
    <w:p w:rsidR="006C2FC8" w:rsidRDefault="006C2FC8" w:rsidP="00895D0F">
      <w:pPr>
        <w:pStyle w:val="Bezodstpw"/>
        <w:spacing w:before="0" w:line="276" w:lineRule="auto"/>
        <w:jc w:val="both"/>
        <w:rPr>
          <w:b/>
          <w:sz w:val="18"/>
          <w:szCs w:val="18"/>
        </w:rPr>
      </w:pPr>
      <w:r>
        <w:rPr>
          <w:b/>
          <w:sz w:val="18"/>
          <w:szCs w:val="18"/>
        </w:rPr>
        <w:t>UWAGA:</w:t>
      </w:r>
    </w:p>
    <w:p w:rsidR="006C2FC8" w:rsidRDefault="006C2FC8" w:rsidP="00895D0F">
      <w:pPr>
        <w:pStyle w:val="Bezodstpw"/>
        <w:spacing w:before="0" w:line="276" w:lineRule="auto"/>
        <w:ind w:left="45"/>
        <w:jc w:val="both"/>
        <w:rPr>
          <w:b/>
          <w:sz w:val="18"/>
          <w:szCs w:val="18"/>
        </w:rPr>
      </w:pPr>
      <w:r>
        <w:rPr>
          <w:b/>
          <w:sz w:val="18"/>
          <w:szCs w:val="18"/>
        </w:rPr>
        <w:t>* W przypadku Wykonawców występujących wspólnie, należy podać nazwy(firmy) i adresy wszystkich wykonawców;</w:t>
      </w:r>
    </w:p>
    <w:p w:rsidR="006C2FC8" w:rsidRDefault="006C2FC8" w:rsidP="00895D0F">
      <w:pPr>
        <w:pStyle w:val="Bezodstpw"/>
        <w:spacing w:before="0" w:line="276" w:lineRule="auto"/>
        <w:ind w:left="45"/>
        <w:jc w:val="both"/>
        <w:rPr>
          <w:b/>
          <w:sz w:val="18"/>
          <w:szCs w:val="18"/>
        </w:rPr>
      </w:pPr>
      <w:r>
        <w:rPr>
          <w:b/>
          <w:sz w:val="18"/>
          <w:szCs w:val="18"/>
        </w:rPr>
        <w:t xml:space="preserve">** należy wpisać nazwę(firmę) i adres Wykonawcy/lub tego z Wykonawców składających ofertę wspólną, który wykonał </w:t>
      </w:r>
      <w:r w:rsidR="0059696A">
        <w:rPr>
          <w:b/>
          <w:sz w:val="18"/>
          <w:szCs w:val="18"/>
        </w:rPr>
        <w:t>usługę</w:t>
      </w:r>
      <w:r>
        <w:rPr>
          <w:b/>
          <w:sz w:val="18"/>
          <w:szCs w:val="18"/>
        </w:rPr>
        <w:t xml:space="preserve"> lub nazwę(firmę), adres podmiotu trzeciego, w przypadku gdy Wykonawca polega na zdolności technicznej lub zawodowej innych podmiotów.</w:t>
      </w:r>
    </w:p>
    <w:p w:rsidR="00593FA0" w:rsidRDefault="00593FA0" w:rsidP="00895D0F">
      <w:pPr>
        <w:jc w:val="both"/>
        <w:rPr>
          <w:rFonts w:ascii="Times New Roman" w:hAnsi="Times New Roman"/>
          <w:u w:val="single"/>
        </w:rPr>
      </w:pPr>
      <w:r>
        <w:rPr>
          <w:u w:val="single"/>
        </w:rPr>
        <w:t>Do wykazu dołączam dowody, że usługi zostały wykonane należycie.</w:t>
      </w:r>
    </w:p>
    <w:p w:rsidR="006C2FC8" w:rsidRDefault="006C2FC8" w:rsidP="00895D0F">
      <w:pPr>
        <w:pStyle w:val="Bezodstpw"/>
        <w:spacing w:before="0" w:line="276" w:lineRule="auto"/>
        <w:rPr>
          <w:b/>
        </w:rPr>
      </w:pPr>
      <w:r>
        <w:rPr>
          <w:b/>
        </w:rPr>
        <w:t>OŚWIADCZENIE DOTYCZĄCE PODANYCH INFORMACJI:</w:t>
      </w:r>
    </w:p>
    <w:p w:rsidR="006C2FC8" w:rsidRDefault="006C2FC8" w:rsidP="00895D0F">
      <w:pPr>
        <w:pStyle w:val="Bezodstpw"/>
        <w:spacing w:before="0" w:line="276" w:lineRule="auto"/>
        <w:jc w:val="both"/>
      </w:pPr>
      <w:r>
        <w:t xml:space="preserve">Oświadczam, że wszystkie informacje podane w powyższym oświadczeniu są </w:t>
      </w:r>
      <w:r w:rsidR="00957483">
        <w:t>aktualne i</w:t>
      </w:r>
      <w:r>
        <w:t xml:space="preserve"> zgodne z prawdą oraz zostały przedstawione z pełną świadomością konsekwencji wprowadzenia zamawiającego w błąd przy przedstawianiu informacji.</w:t>
      </w:r>
    </w:p>
    <w:p w:rsidR="006C2FC8" w:rsidRDefault="006C2FC8" w:rsidP="00895D0F">
      <w:pPr>
        <w:pStyle w:val="Tekstpodstawowywcity2"/>
        <w:spacing w:before="0" w:after="0" w:line="276" w:lineRule="auto"/>
        <w:ind w:left="0"/>
        <w:jc w:val="both"/>
        <w:rPr>
          <w:b/>
          <w:color w:val="000000"/>
        </w:rPr>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972704" w:rsidRDefault="00972704"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rsidR="006C2FC8" w:rsidRDefault="006C2FC8" w:rsidP="00895D0F">
      <w:pPr>
        <w:tabs>
          <w:tab w:val="left" w:pos="1978"/>
          <w:tab w:val="left" w:pos="3828"/>
          <w:tab w:val="center" w:pos="4677"/>
        </w:tabs>
        <w:suppressAutoHyphens/>
        <w:spacing w:before="0" w:after="0"/>
        <w:jc w:val="both"/>
        <w:textAlignment w:val="baseline"/>
        <w:rPr>
          <w:sz w:val="22"/>
          <w:szCs w:val="22"/>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rsidR="006C2FC8" w:rsidRDefault="006C2FC8" w:rsidP="00895D0F">
      <w:pPr>
        <w:pStyle w:val="Bezodstpw"/>
        <w:spacing w:before="0" w:line="276" w:lineRule="auto"/>
        <w:ind w:left="708" w:hanging="708"/>
        <w:rPr>
          <w:b/>
          <w:i/>
          <w:noProof/>
          <w:color w:val="000000"/>
          <w:sz w:val="22"/>
          <w:szCs w:val="22"/>
        </w:rPr>
      </w:pPr>
      <w:r>
        <w:rPr>
          <w:b/>
          <w:i/>
          <w:sz w:val="22"/>
          <w:szCs w:val="22"/>
        </w:rPr>
        <w:br w:type="page"/>
      </w:r>
      <w:r>
        <w:rPr>
          <w:i/>
          <w:sz w:val="22"/>
          <w:szCs w:val="22"/>
        </w:rPr>
        <w:lastRenderedPageBreak/>
        <w:t xml:space="preserve"> </w:t>
      </w:r>
      <w:r>
        <w:rPr>
          <w:b/>
          <w:i/>
          <w:sz w:val="22"/>
          <w:szCs w:val="22"/>
        </w:rPr>
        <w:t>Załącznik Nr 5-</w:t>
      </w:r>
      <w:r>
        <w:rPr>
          <w:rFonts w:cs="Calibri"/>
          <w:b/>
          <w:i/>
          <w:noProof/>
          <w:color w:val="000000"/>
          <w:sz w:val="22"/>
          <w:szCs w:val="22"/>
        </w:rPr>
        <w:t xml:space="preserve"> </w:t>
      </w:r>
      <w:r>
        <w:rPr>
          <w:b/>
          <w:i/>
          <w:noProof/>
          <w:color w:val="000000"/>
          <w:sz w:val="22"/>
          <w:szCs w:val="22"/>
        </w:rPr>
        <w:t xml:space="preserve">Wzór wykazu osób, skierowanych przez Wykonawcę do realizacji zamówienia  </w:t>
      </w:r>
    </w:p>
    <w:p w:rsidR="006C2FC8" w:rsidRDefault="006C2FC8" w:rsidP="00895D0F">
      <w:pPr>
        <w:pStyle w:val="Bezodstpw"/>
        <w:spacing w:before="0" w:line="276" w:lineRule="auto"/>
        <w:ind w:left="5664" w:firstLine="709"/>
        <w:rPr>
          <w:b/>
          <w:sz w:val="22"/>
          <w:szCs w:val="22"/>
        </w:rPr>
      </w:pPr>
      <w:r>
        <w:rPr>
          <w:b/>
          <w:sz w:val="22"/>
          <w:szCs w:val="22"/>
        </w:rPr>
        <w:t>Zamawiający:</w:t>
      </w:r>
    </w:p>
    <w:p w:rsidR="006C2FC8" w:rsidRDefault="006C2FC8" w:rsidP="00895D0F">
      <w:pPr>
        <w:pStyle w:val="Bezodstpw"/>
        <w:spacing w:before="0" w:line="276" w:lineRule="auto"/>
        <w:ind w:left="5664" w:firstLine="709"/>
        <w:rPr>
          <w:b/>
          <w:sz w:val="22"/>
          <w:szCs w:val="22"/>
        </w:rPr>
      </w:pPr>
      <w:r>
        <w:rPr>
          <w:b/>
          <w:sz w:val="22"/>
          <w:szCs w:val="22"/>
        </w:rPr>
        <w:t>Miasto Ostrołęka</w:t>
      </w:r>
    </w:p>
    <w:p w:rsidR="006C2FC8" w:rsidRDefault="006C2FC8" w:rsidP="00895D0F">
      <w:pPr>
        <w:pStyle w:val="Bezodstpw"/>
        <w:spacing w:before="0" w:line="276" w:lineRule="auto"/>
        <w:ind w:left="5664" w:firstLine="709"/>
        <w:rPr>
          <w:b/>
          <w:sz w:val="22"/>
          <w:szCs w:val="22"/>
        </w:rPr>
      </w:pPr>
      <w:r>
        <w:rPr>
          <w:b/>
          <w:sz w:val="22"/>
          <w:szCs w:val="22"/>
        </w:rPr>
        <w:t>Plac gen. J. Bema 1</w:t>
      </w:r>
    </w:p>
    <w:p w:rsidR="006C2FC8" w:rsidRDefault="006C2FC8" w:rsidP="00895D0F">
      <w:pPr>
        <w:pStyle w:val="Bezodstpw"/>
        <w:spacing w:before="0" w:line="276" w:lineRule="auto"/>
        <w:ind w:left="5664" w:firstLine="709"/>
        <w:rPr>
          <w:b/>
          <w:sz w:val="22"/>
          <w:szCs w:val="22"/>
        </w:rPr>
      </w:pPr>
      <w:r>
        <w:rPr>
          <w:b/>
          <w:sz w:val="22"/>
          <w:szCs w:val="22"/>
        </w:rPr>
        <w:t>07-400 Ostrołęka</w:t>
      </w:r>
    </w:p>
    <w:p w:rsidR="006C2FC8" w:rsidRDefault="006C2FC8" w:rsidP="00895D0F">
      <w:pPr>
        <w:pStyle w:val="Bezodstpw"/>
        <w:spacing w:before="0" w:line="276" w:lineRule="auto"/>
        <w:jc w:val="center"/>
        <w:rPr>
          <w:b/>
          <w:sz w:val="22"/>
          <w:szCs w:val="22"/>
        </w:rPr>
      </w:pPr>
    </w:p>
    <w:p w:rsidR="006C2FC8" w:rsidRDefault="00AC2A63" w:rsidP="00895D0F">
      <w:pPr>
        <w:pStyle w:val="Bezodstpw"/>
        <w:spacing w:before="0" w:line="276" w:lineRule="auto"/>
        <w:jc w:val="center"/>
        <w:rPr>
          <w:b/>
          <w:sz w:val="22"/>
          <w:szCs w:val="22"/>
        </w:rPr>
      </w:pPr>
      <w:r>
        <w:rPr>
          <w:b/>
          <w:sz w:val="22"/>
          <w:szCs w:val="22"/>
        </w:rPr>
        <w:t>WYKAZ OSÓB</w:t>
      </w:r>
    </w:p>
    <w:p w:rsidR="006C2FC8" w:rsidRDefault="006C2FC8" w:rsidP="00895D0F">
      <w:pPr>
        <w:pStyle w:val="Bezodstpw"/>
        <w:spacing w:before="0" w:line="276" w:lineRule="auto"/>
        <w:jc w:val="center"/>
        <w:rPr>
          <w:b/>
          <w:sz w:val="22"/>
          <w:szCs w:val="22"/>
          <w:u w:val="single"/>
        </w:rPr>
      </w:pPr>
      <w:r>
        <w:rPr>
          <w:b/>
          <w:sz w:val="22"/>
          <w:szCs w:val="22"/>
          <w:u w:val="single"/>
        </w:rPr>
        <w:t>( składane na wezwanie Zamawiającego)</w:t>
      </w:r>
    </w:p>
    <w:p w:rsidR="006C2FC8" w:rsidRDefault="006C2FC8" w:rsidP="00895D0F">
      <w:pPr>
        <w:jc w:val="both"/>
        <w:rPr>
          <w:rFonts w:cs="Calibri"/>
          <w:b/>
          <w:bCs/>
          <w:color w:val="00000A"/>
          <w:kern w:val="2"/>
          <w:sz w:val="22"/>
          <w:szCs w:val="22"/>
          <w:lang w:eastAsia="zh-CN"/>
        </w:rPr>
      </w:pPr>
      <w:proofErr w:type="gramStart"/>
      <w:r>
        <w:rPr>
          <w:sz w:val="22"/>
          <w:szCs w:val="22"/>
        </w:rPr>
        <w:t>ubiegając</w:t>
      </w:r>
      <w:proofErr w:type="gramEnd"/>
      <w:r>
        <w:rPr>
          <w:sz w:val="22"/>
          <w:szCs w:val="22"/>
        </w:rPr>
        <w:t xml:space="preserve"> się o udzielenie zamówienia publicznego na zadanie pn.:</w:t>
      </w:r>
      <w:r w:rsidR="00B426F0">
        <w:rPr>
          <w:rFonts w:cs="Calibri"/>
          <w:b/>
          <w:bCs/>
          <w:iCs/>
          <w:sz w:val="22"/>
          <w:szCs w:val="22"/>
        </w:rPr>
        <w:t xml:space="preserve"> </w:t>
      </w:r>
      <w:r w:rsidR="0035607E" w:rsidRPr="0035607E">
        <w:rPr>
          <w:rFonts w:cs="Calibri"/>
          <w:b/>
          <w:bCs/>
          <w:iCs/>
          <w:sz w:val="22"/>
          <w:szCs w:val="22"/>
        </w:rPr>
        <w:t>Opracowanie pełnej dokumentacji technicznej dla inwestycji pod nazwą „Budowa południowej obwodnicy miasta Ostrołęki wraz z budową obi</w:t>
      </w:r>
      <w:r w:rsidR="00564617">
        <w:rPr>
          <w:rFonts w:cs="Calibri"/>
          <w:b/>
          <w:bCs/>
          <w:iCs/>
          <w:sz w:val="22"/>
          <w:szCs w:val="22"/>
        </w:rPr>
        <w:t>ektu mostowego przez rzekę Narew</w:t>
      </w:r>
      <w:r w:rsidR="0035607E" w:rsidRPr="0035607E">
        <w:rPr>
          <w:rFonts w:cs="Calibri"/>
          <w:b/>
          <w:bCs/>
          <w:iCs/>
          <w:sz w:val="22"/>
          <w:szCs w:val="22"/>
        </w:rPr>
        <w:t>”</w:t>
      </w:r>
      <w:r>
        <w:rPr>
          <w:sz w:val="22"/>
          <w:szCs w:val="22"/>
        </w:rPr>
        <w:t xml:space="preserve"> 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365"/>
        <w:gridCol w:w="3048"/>
      </w:tblGrid>
      <w:tr w:rsidR="006C2FC8" w:rsidTr="006C2FC8">
        <w:tc>
          <w:tcPr>
            <w:tcW w:w="675"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before="0" w:line="276" w:lineRule="auto"/>
              <w:rPr>
                <w:b/>
                <w:sz w:val="22"/>
                <w:szCs w:val="22"/>
              </w:rPr>
            </w:pPr>
            <w:r>
              <w:rPr>
                <w:b/>
                <w:sz w:val="22"/>
                <w:szCs w:val="22"/>
              </w:rPr>
              <w:t>Lp.</w:t>
            </w:r>
          </w:p>
        </w:tc>
        <w:tc>
          <w:tcPr>
            <w:tcW w:w="5954"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before="0" w:line="276" w:lineRule="auto"/>
              <w:rPr>
                <w:b/>
                <w:sz w:val="22"/>
                <w:szCs w:val="22"/>
              </w:rPr>
            </w:pPr>
            <w:r>
              <w:rPr>
                <w:b/>
                <w:sz w:val="22"/>
                <w:szCs w:val="22"/>
              </w:rPr>
              <w:t>Nazwa(y) Wykonawcy(ów)</w:t>
            </w:r>
          </w:p>
        </w:tc>
        <w:tc>
          <w:tcPr>
            <w:tcW w:w="3260"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before="0" w:line="276" w:lineRule="auto"/>
              <w:rPr>
                <w:b/>
                <w:sz w:val="22"/>
                <w:szCs w:val="22"/>
              </w:rPr>
            </w:pPr>
            <w:r>
              <w:rPr>
                <w:b/>
                <w:sz w:val="22"/>
                <w:szCs w:val="22"/>
              </w:rPr>
              <w:t>Adres(y) Wykonawcy(ów)</w:t>
            </w:r>
          </w:p>
        </w:tc>
      </w:tr>
      <w:tr w:rsidR="006C2FC8" w:rsidTr="006C2FC8">
        <w:tc>
          <w:tcPr>
            <w:tcW w:w="675"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c>
          <w:tcPr>
            <w:tcW w:w="5954"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c>
          <w:tcPr>
            <w:tcW w:w="3260"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r>
    </w:tbl>
    <w:p w:rsidR="007B4F9B" w:rsidRDefault="007B4F9B" w:rsidP="00895D0F">
      <w:pPr>
        <w:pStyle w:val="Bezodstpw"/>
        <w:spacing w:before="0" w:line="276" w:lineRule="auto"/>
        <w:rPr>
          <w:b/>
          <w:sz w:val="22"/>
          <w:szCs w:val="22"/>
        </w:rPr>
      </w:pPr>
    </w:p>
    <w:p w:rsidR="006C2FC8" w:rsidRDefault="006C2FC8" w:rsidP="00895D0F">
      <w:pPr>
        <w:pStyle w:val="Bezodstpw"/>
        <w:spacing w:before="0" w:line="276" w:lineRule="auto"/>
        <w:rPr>
          <w:sz w:val="22"/>
          <w:szCs w:val="22"/>
          <w:u w:val="single"/>
        </w:rPr>
      </w:pPr>
      <w:r>
        <w:rPr>
          <w:b/>
          <w:sz w:val="22"/>
          <w:szCs w:val="22"/>
        </w:rPr>
        <w:t xml:space="preserve">Oświadczam, że </w:t>
      </w:r>
      <w:r>
        <w:rPr>
          <w:sz w:val="22"/>
          <w:szCs w:val="22"/>
        </w:rPr>
        <w:t>dysponuję lub będę dysponował n/w osobami, które skieruję do realizacji zamówienia:</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1701"/>
        <w:gridCol w:w="1276"/>
        <w:gridCol w:w="3543"/>
        <w:gridCol w:w="1560"/>
        <w:gridCol w:w="1559"/>
      </w:tblGrid>
      <w:tr w:rsidR="00BC3EFE" w:rsidRPr="007B4F9B" w:rsidTr="00BC3EFE">
        <w:trPr>
          <w:cantSplit/>
          <w:trHeight w:val="649"/>
        </w:trPr>
        <w:tc>
          <w:tcPr>
            <w:tcW w:w="710" w:type="dxa"/>
            <w:tcBorders>
              <w:top w:val="single" w:sz="4" w:space="0" w:color="auto"/>
              <w:left w:val="single" w:sz="4" w:space="0" w:color="auto"/>
              <w:bottom w:val="single" w:sz="4" w:space="0" w:color="auto"/>
              <w:right w:val="single" w:sz="4" w:space="0" w:color="auto"/>
            </w:tcBorders>
            <w:vAlign w:val="center"/>
            <w:hideMark/>
          </w:tcPr>
          <w:p w:rsidR="00BC3EFE" w:rsidRPr="007B4F9B" w:rsidRDefault="00BC3EFE" w:rsidP="00BC3EFE">
            <w:pPr>
              <w:pStyle w:val="Bezodstpw"/>
              <w:spacing w:before="0"/>
              <w:jc w:val="center"/>
            </w:pPr>
            <w:r w:rsidRPr="007B4F9B">
              <w:t>Lp.</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3EFE" w:rsidRPr="007B4F9B" w:rsidRDefault="00BC3EFE" w:rsidP="00BC3EFE">
            <w:pPr>
              <w:pStyle w:val="Bezodstpw"/>
              <w:spacing w:before="0"/>
              <w:jc w:val="center"/>
            </w:pPr>
            <w:r w:rsidRPr="007B4F9B">
              <w:t>Imię i nazwisko</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3EFE" w:rsidRPr="007B4F9B" w:rsidRDefault="00BC3EFE" w:rsidP="00BC3EFE">
            <w:pPr>
              <w:pStyle w:val="Bezodstpw"/>
              <w:spacing w:before="0"/>
              <w:jc w:val="center"/>
            </w:pPr>
            <w:r w:rsidRPr="007B4F9B">
              <w:t>Funkcja w realizacji zamówienia</w:t>
            </w:r>
          </w:p>
        </w:tc>
        <w:tc>
          <w:tcPr>
            <w:tcW w:w="3543" w:type="dxa"/>
            <w:tcBorders>
              <w:top w:val="single" w:sz="4" w:space="0" w:color="auto"/>
              <w:left w:val="single" w:sz="4" w:space="0" w:color="auto"/>
              <w:bottom w:val="single" w:sz="4" w:space="0" w:color="auto"/>
              <w:right w:val="single" w:sz="4" w:space="0" w:color="auto"/>
            </w:tcBorders>
            <w:hideMark/>
          </w:tcPr>
          <w:p w:rsidR="00BC3EFE" w:rsidRPr="007B4F9B" w:rsidRDefault="00BC3EFE" w:rsidP="00BC3EFE">
            <w:pPr>
              <w:pStyle w:val="Bezodstpw"/>
              <w:spacing w:before="0"/>
              <w:jc w:val="center"/>
            </w:pPr>
            <w:r w:rsidRPr="007B4F9B">
              <w:t>Kwalifikacje zawodowe, uprawnienia</w:t>
            </w:r>
            <w:r>
              <w:t xml:space="preserve"> potwierdzające spełnianie wymagań</w:t>
            </w:r>
          </w:p>
          <w:p w:rsidR="00BC3EFE" w:rsidRPr="007B4F9B" w:rsidRDefault="00BC3EFE" w:rsidP="00A80203">
            <w:pPr>
              <w:pStyle w:val="Bezodstpw"/>
              <w:spacing w:before="0"/>
              <w:jc w:val="center"/>
            </w:pPr>
            <w:r w:rsidRPr="007B4F9B">
              <w:t xml:space="preserve">(wpisać numer uprawnień, datę ich wydania, zakres uprawnień, nazwę organu, który je wydał oraz </w:t>
            </w:r>
            <w:r w:rsidRPr="00A80203">
              <w:t>nr ewidencyjny przynależności do właściwej Izby Inżynierów</w:t>
            </w:r>
            <w:r w:rsidR="00A80203">
              <w:t>)</w:t>
            </w:r>
          </w:p>
        </w:tc>
        <w:tc>
          <w:tcPr>
            <w:tcW w:w="1560" w:type="dxa"/>
            <w:tcBorders>
              <w:top w:val="single" w:sz="4" w:space="0" w:color="auto"/>
              <w:left w:val="single" w:sz="4" w:space="0" w:color="auto"/>
              <w:bottom w:val="single" w:sz="4" w:space="0" w:color="auto"/>
              <w:right w:val="single" w:sz="4" w:space="0" w:color="auto"/>
            </w:tcBorders>
          </w:tcPr>
          <w:p w:rsidR="00BC3EFE" w:rsidRPr="007B4F9B" w:rsidRDefault="00BC3EFE" w:rsidP="00BC3EFE">
            <w:pPr>
              <w:pStyle w:val="Bezodstpw"/>
              <w:spacing w:before="0"/>
              <w:jc w:val="center"/>
            </w:pPr>
            <w:r>
              <w:t>Wymagane doświadczenie</w:t>
            </w:r>
          </w:p>
        </w:tc>
        <w:tc>
          <w:tcPr>
            <w:tcW w:w="1559" w:type="dxa"/>
            <w:tcBorders>
              <w:top w:val="single" w:sz="4" w:space="0" w:color="auto"/>
              <w:left w:val="single" w:sz="4" w:space="0" w:color="auto"/>
              <w:bottom w:val="single" w:sz="4" w:space="0" w:color="auto"/>
              <w:right w:val="single" w:sz="4" w:space="0" w:color="auto"/>
            </w:tcBorders>
            <w:vAlign w:val="center"/>
          </w:tcPr>
          <w:p w:rsidR="00BC3EFE" w:rsidRPr="007B4F9B" w:rsidRDefault="00BC3EFE" w:rsidP="00BC3EFE">
            <w:pPr>
              <w:pStyle w:val="Bezodstpw"/>
              <w:spacing w:before="0"/>
              <w:jc w:val="center"/>
            </w:pPr>
            <w:r w:rsidRPr="007B4F9B">
              <w:t>Informacja o podstawie</w:t>
            </w:r>
          </w:p>
          <w:p w:rsidR="00BC3EFE" w:rsidRPr="007B4F9B" w:rsidRDefault="00BC3EFE" w:rsidP="00BC3EFE">
            <w:pPr>
              <w:pStyle w:val="Bezodstpw"/>
              <w:spacing w:before="0"/>
              <w:jc w:val="center"/>
            </w:pPr>
            <w:r w:rsidRPr="007B4F9B">
              <w:t>dysponowania wykazaną osobą **</w:t>
            </w:r>
          </w:p>
          <w:p w:rsidR="00BC3EFE" w:rsidRPr="007B4F9B" w:rsidRDefault="00BC3EFE" w:rsidP="00BC3EFE">
            <w:pPr>
              <w:pStyle w:val="Bezodstpw"/>
              <w:spacing w:before="0"/>
              <w:jc w:val="center"/>
            </w:pPr>
          </w:p>
        </w:tc>
      </w:tr>
      <w:tr w:rsidR="00BC3EFE" w:rsidRPr="007B4F9B" w:rsidTr="00BC3EFE">
        <w:trPr>
          <w:cantSplit/>
        </w:trPr>
        <w:tc>
          <w:tcPr>
            <w:tcW w:w="710" w:type="dxa"/>
            <w:tcBorders>
              <w:top w:val="single" w:sz="4" w:space="0" w:color="auto"/>
              <w:left w:val="single" w:sz="4" w:space="0" w:color="auto"/>
              <w:bottom w:val="single" w:sz="4" w:space="0" w:color="auto"/>
              <w:right w:val="single" w:sz="4" w:space="0" w:color="auto"/>
            </w:tcBorders>
            <w:vAlign w:val="center"/>
            <w:hideMark/>
          </w:tcPr>
          <w:p w:rsidR="00BC3EFE" w:rsidRPr="007B4F9B" w:rsidRDefault="00BC3EFE" w:rsidP="00895D0F">
            <w:pPr>
              <w:pStyle w:val="Bezodstpw"/>
              <w:spacing w:before="0" w:line="276" w:lineRule="auto"/>
              <w:jc w:val="center"/>
            </w:pPr>
            <w:r w:rsidRPr="007B4F9B">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3EFE" w:rsidRPr="007B4F9B" w:rsidRDefault="00BC3EFE" w:rsidP="00895D0F">
            <w:pPr>
              <w:pStyle w:val="Bezodstpw"/>
              <w:spacing w:before="0" w:line="276" w:lineRule="auto"/>
              <w:jc w:val="center"/>
            </w:pPr>
            <w:r w:rsidRPr="007B4F9B">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3EFE" w:rsidRPr="007B4F9B" w:rsidRDefault="00BC3EFE" w:rsidP="00895D0F">
            <w:pPr>
              <w:pStyle w:val="Bezodstpw"/>
              <w:spacing w:before="0" w:line="276" w:lineRule="auto"/>
              <w:jc w:val="center"/>
            </w:pPr>
            <w:r w:rsidRPr="007B4F9B">
              <w:t>3.</w:t>
            </w:r>
          </w:p>
        </w:tc>
        <w:tc>
          <w:tcPr>
            <w:tcW w:w="3543" w:type="dxa"/>
            <w:tcBorders>
              <w:top w:val="single" w:sz="4" w:space="0" w:color="auto"/>
              <w:left w:val="single" w:sz="4" w:space="0" w:color="auto"/>
              <w:bottom w:val="single" w:sz="4" w:space="0" w:color="auto"/>
              <w:right w:val="single" w:sz="4" w:space="0" w:color="auto"/>
            </w:tcBorders>
            <w:hideMark/>
          </w:tcPr>
          <w:p w:rsidR="00BC3EFE" w:rsidRPr="007B4F9B" w:rsidRDefault="00BC3EFE" w:rsidP="00895D0F">
            <w:pPr>
              <w:pStyle w:val="Bezodstpw"/>
              <w:spacing w:before="0" w:line="276" w:lineRule="auto"/>
              <w:jc w:val="center"/>
            </w:pPr>
            <w:r w:rsidRPr="007B4F9B">
              <w:t>4.</w:t>
            </w:r>
          </w:p>
        </w:tc>
        <w:tc>
          <w:tcPr>
            <w:tcW w:w="1560" w:type="dxa"/>
            <w:tcBorders>
              <w:top w:val="single" w:sz="4" w:space="0" w:color="auto"/>
              <w:left w:val="single" w:sz="4" w:space="0" w:color="auto"/>
              <w:bottom w:val="single" w:sz="4" w:space="0" w:color="auto"/>
              <w:right w:val="single" w:sz="4" w:space="0" w:color="auto"/>
            </w:tcBorders>
          </w:tcPr>
          <w:p w:rsidR="00BC3EFE" w:rsidRPr="007B4F9B" w:rsidRDefault="00A7341F" w:rsidP="00895D0F">
            <w:pPr>
              <w:pStyle w:val="Bezodstpw"/>
              <w:spacing w:before="0" w:line="276" w:lineRule="auto"/>
              <w:jc w:val="center"/>
            </w:pPr>
            <w: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C3EFE" w:rsidRPr="007B4F9B" w:rsidRDefault="00A7341F" w:rsidP="00895D0F">
            <w:pPr>
              <w:pStyle w:val="Bezodstpw"/>
              <w:spacing w:before="0" w:line="276" w:lineRule="auto"/>
              <w:jc w:val="center"/>
            </w:pPr>
            <w:r>
              <w:t>6</w:t>
            </w:r>
            <w:r w:rsidR="00BC3EFE" w:rsidRPr="007B4F9B">
              <w:t>.</w:t>
            </w:r>
          </w:p>
        </w:tc>
      </w:tr>
      <w:tr w:rsidR="00BC3EFE" w:rsidRPr="007B4F9B" w:rsidTr="00BC3EFE">
        <w:trPr>
          <w:cantSplit/>
          <w:trHeight w:val="451"/>
        </w:trPr>
        <w:tc>
          <w:tcPr>
            <w:tcW w:w="71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701"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276"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3543"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6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59"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r>
      <w:tr w:rsidR="00BC3EFE" w:rsidRPr="007B4F9B" w:rsidTr="00BC3EFE">
        <w:trPr>
          <w:cantSplit/>
          <w:trHeight w:val="415"/>
        </w:trPr>
        <w:tc>
          <w:tcPr>
            <w:tcW w:w="71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701"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276"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3543"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6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59"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r>
      <w:tr w:rsidR="00BC3EFE" w:rsidRPr="007B4F9B" w:rsidTr="00BC3EFE">
        <w:trPr>
          <w:cantSplit/>
          <w:trHeight w:val="264"/>
        </w:trPr>
        <w:tc>
          <w:tcPr>
            <w:tcW w:w="71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701"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276"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3543"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6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59"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r>
      <w:tr w:rsidR="00BC3EFE" w:rsidRPr="007B4F9B" w:rsidTr="00BC3EFE">
        <w:trPr>
          <w:cantSplit/>
          <w:trHeight w:val="264"/>
        </w:trPr>
        <w:tc>
          <w:tcPr>
            <w:tcW w:w="71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701"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276"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3543"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6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59"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r>
      <w:tr w:rsidR="00BC3EFE" w:rsidRPr="007B4F9B" w:rsidTr="00BC3EFE">
        <w:trPr>
          <w:cantSplit/>
          <w:trHeight w:val="264"/>
        </w:trPr>
        <w:tc>
          <w:tcPr>
            <w:tcW w:w="71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701"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276"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3543"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6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59"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r>
      <w:tr w:rsidR="00BC3EFE" w:rsidRPr="007B4F9B" w:rsidTr="00BC3EFE">
        <w:trPr>
          <w:cantSplit/>
          <w:trHeight w:val="264"/>
        </w:trPr>
        <w:tc>
          <w:tcPr>
            <w:tcW w:w="71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701"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276"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3543"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6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59"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r>
      <w:tr w:rsidR="00BC3EFE" w:rsidRPr="007B4F9B" w:rsidTr="00BC3EFE">
        <w:trPr>
          <w:cantSplit/>
          <w:trHeight w:val="264"/>
        </w:trPr>
        <w:tc>
          <w:tcPr>
            <w:tcW w:w="71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701"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276"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3543"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6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59"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r>
      <w:tr w:rsidR="00BC3EFE" w:rsidRPr="007B4F9B" w:rsidTr="00BC3EFE">
        <w:trPr>
          <w:cantSplit/>
          <w:trHeight w:val="264"/>
        </w:trPr>
        <w:tc>
          <w:tcPr>
            <w:tcW w:w="71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701"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276"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3543"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60"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c>
          <w:tcPr>
            <w:tcW w:w="1559" w:type="dxa"/>
            <w:tcBorders>
              <w:top w:val="single" w:sz="4" w:space="0" w:color="auto"/>
              <w:left w:val="single" w:sz="4" w:space="0" w:color="auto"/>
              <w:bottom w:val="single" w:sz="4" w:space="0" w:color="auto"/>
              <w:right w:val="single" w:sz="4" w:space="0" w:color="auto"/>
            </w:tcBorders>
          </w:tcPr>
          <w:p w:rsidR="00BC3EFE" w:rsidRPr="007B4F9B" w:rsidRDefault="00BC3EFE" w:rsidP="00895D0F">
            <w:pPr>
              <w:pStyle w:val="Bezodstpw"/>
              <w:spacing w:before="0" w:line="276" w:lineRule="auto"/>
            </w:pPr>
          </w:p>
        </w:tc>
      </w:tr>
    </w:tbl>
    <w:p w:rsidR="006C2FC8" w:rsidRDefault="006C2FC8" w:rsidP="00895D0F">
      <w:pPr>
        <w:pStyle w:val="Bezodstpw"/>
        <w:spacing w:before="0" w:line="276" w:lineRule="auto"/>
        <w:jc w:val="both"/>
        <w:rPr>
          <w:sz w:val="18"/>
          <w:szCs w:val="18"/>
        </w:rPr>
      </w:pPr>
      <w:r>
        <w:rPr>
          <w:i/>
          <w:sz w:val="18"/>
          <w:szCs w:val="18"/>
        </w:rPr>
        <w:t>„Oświadczam, że świadomy treści ustawy z dnia 2 marca 2020 r. o szczególnych rozwiązaniach związanych z zapobieganiem, przeciwdziałaniem i zwalczaniem COVID-19, innych chorób zakaźnych oraz wywołanych nimi sytuacji kryzysowych (Dz. U. 2020 poz. 374ze zm.) stwierdzam, że powołane osoby, zostaną przeze mnie oddelegowane do realizacji zadania.”</w:t>
      </w:r>
    </w:p>
    <w:p w:rsidR="006C2FC8" w:rsidRPr="007B4F9B" w:rsidRDefault="006C2FC8" w:rsidP="00895D0F">
      <w:pPr>
        <w:pStyle w:val="Bezodstpw"/>
        <w:spacing w:before="0" w:line="276" w:lineRule="auto"/>
        <w:jc w:val="both"/>
        <w:rPr>
          <w:b/>
          <w:sz w:val="10"/>
          <w:szCs w:val="10"/>
        </w:rPr>
      </w:pPr>
    </w:p>
    <w:p w:rsidR="006C2FC8" w:rsidRDefault="006C2FC8" w:rsidP="00895D0F">
      <w:pPr>
        <w:pStyle w:val="Bezodstpw"/>
        <w:spacing w:before="0" w:line="276" w:lineRule="auto"/>
        <w:jc w:val="both"/>
        <w:rPr>
          <w:b/>
          <w:sz w:val="18"/>
          <w:szCs w:val="18"/>
        </w:rPr>
      </w:pPr>
      <w:r>
        <w:rPr>
          <w:b/>
          <w:sz w:val="18"/>
          <w:szCs w:val="18"/>
        </w:rPr>
        <w:t>UWAGA:</w:t>
      </w:r>
    </w:p>
    <w:p w:rsidR="006C2FC8" w:rsidRDefault="006C2FC8" w:rsidP="00895D0F">
      <w:pPr>
        <w:pStyle w:val="Bezodstpw"/>
        <w:spacing w:before="0" w:line="276" w:lineRule="auto"/>
        <w:ind w:left="45"/>
        <w:jc w:val="both"/>
        <w:rPr>
          <w:b/>
          <w:sz w:val="18"/>
          <w:szCs w:val="18"/>
        </w:rPr>
      </w:pPr>
      <w:r>
        <w:rPr>
          <w:b/>
          <w:sz w:val="18"/>
          <w:szCs w:val="18"/>
        </w:rPr>
        <w:t>*W przypadku Wykonawców występujących wspólnie, należy podać nazwy(firmy) i adresy wszystkich wykonawców;</w:t>
      </w:r>
    </w:p>
    <w:p w:rsidR="006C2FC8" w:rsidRDefault="006C2FC8" w:rsidP="00895D0F">
      <w:pPr>
        <w:pStyle w:val="Bezodstpw"/>
        <w:spacing w:before="0" w:line="276" w:lineRule="auto"/>
        <w:ind w:left="45"/>
        <w:jc w:val="both"/>
        <w:rPr>
          <w:b/>
          <w:sz w:val="18"/>
          <w:szCs w:val="18"/>
        </w:rPr>
      </w:pPr>
      <w:r>
        <w:rPr>
          <w:b/>
          <w:sz w:val="18"/>
          <w:szCs w:val="18"/>
        </w:rPr>
        <w:t>** W przypadku, gdy Wykonawca polega na osobach zdolnych do wykonania zamówienia innych podmiotów należy złożyć -dowód, że będzie dysponował zasobami niezbędnymi do realizacji zamówienia. Za dowód zamawiający uzna w szczególności pisemne zobowiązanie takiego podmiotu do oddania wykonawcy do dyspozycji niezbędnych zasobów na potrzeby realizacji zamówienia.</w:t>
      </w:r>
    </w:p>
    <w:p w:rsidR="006C2FC8" w:rsidRDefault="006C2FC8" w:rsidP="00895D0F">
      <w:pPr>
        <w:pStyle w:val="Bezodstpw"/>
        <w:spacing w:before="0" w:line="276" w:lineRule="auto"/>
        <w:rPr>
          <w:sz w:val="22"/>
          <w:szCs w:val="22"/>
        </w:rPr>
      </w:pPr>
    </w:p>
    <w:p w:rsidR="00957483" w:rsidRDefault="00957483" w:rsidP="00895D0F">
      <w:pPr>
        <w:pStyle w:val="Bezodstpw"/>
        <w:spacing w:before="0" w:line="276" w:lineRule="auto"/>
        <w:jc w:val="both"/>
        <w:rPr>
          <w:b/>
        </w:rPr>
      </w:pPr>
    </w:p>
    <w:p w:rsidR="00A76C1A" w:rsidRDefault="00A76C1A" w:rsidP="00895D0F">
      <w:pPr>
        <w:pStyle w:val="Bezodstpw"/>
        <w:spacing w:before="0" w:line="276" w:lineRule="auto"/>
        <w:jc w:val="both"/>
        <w:rPr>
          <w:b/>
        </w:rPr>
      </w:pPr>
    </w:p>
    <w:p w:rsidR="00A76C1A" w:rsidRDefault="00A76C1A" w:rsidP="00895D0F">
      <w:pPr>
        <w:pStyle w:val="Bezodstpw"/>
        <w:spacing w:before="0" w:line="276" w:lineRule="auto"/>
        <w:jc w:val="both"/>
        <w:rPr>
          <w:b/>
        </w:rPr>
      </w:pPr>
    </w:p>
    <w:p w:rsidR="00A76C1A" w:rsidRDefault="00A76C1A" w:rsidP="00895D0F">
      <w:pPr>
        <w:pStyle w:val="Bezodstpw"/>
        <w:spacing w:before="0" w:line="276" w:lineRule="auto"/>
        <w:jc w:val="both"/>
        <w:rPr>
          <w:b/>
        </w:rPr>
      </w:pPr>
    </w:p>
    <w:p w:rsidR="006C2FC8" w:rsidRDefault="006C2FC8" w:rsidP="00895D0F">
      <w:pPr>
        <w:pStyle w:val="Bezodstpw"/>
        <w:spacing w:before="0" w:line="276" w:lineRule="auto"/>
        <w:jc w:val="both"/>
        <w:rPr>
          <w:b/>
        </w:rPr>
      </w:pPr>
      <w:r>
        <w:rPr>
          <w:b/>
        </w:rPr>
        <w:lastRenderedPageBreak/>
        <w:t>OŚWIADCZENIE DOTYCZĄCE PODANYCH INFORMACJI:</w:t>
      </w:r>
    </w:p>
    <w:p w:rsidR="006C2FC8" w:rsidRDefault="006C2FC8" w:rsidP="00895D0F">
      <w:pPr>
        <w:pStyle w:val="Bezodstpw"/>
        <w:spacing w:before="0" w:line="276" w:lineRule="auto"/>
        <w:jc w:val="both"/>
      </w:pPr>
      <w:r>
        <w:t>Oświadczam, że wszystkie informacje podane w powyższym oświadczeniu są aktualne i zgodne z prawdą oraz zostały przedstawione z pełną świadomością konsekwencji wprowadzenia zamawiającego w błąd przy przedstawianiu informacji.</w:t>
      </w:r>
    </w:p>
    <w:p w:rsidR="006C2FC8" w:rsidRDefault="006C2FC8" w:rsidP="00895D0F">
      <w:pPr>
        <w:pStyle w:val="Tekstpodstawowywcity2"/>
        <w:spacing w:before="0" w:after="0" w:line="276" w:lineRule="auto"/>
        <w:ind w:left="0"/>
        <w:jc w:val="both"/>
        <w:rPr>
          <w:b/>
          <w:color w:val="000000"/>
        </w:rPr>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6C2FC8" w:rsidRDefault="006C2FC8"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rsidR="006C2FC8" w:rsidRDefault="006C2FC8"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rsidR="006C2FC8" w:rsidRDefault="006C2FC8" w:rsidP="00895D0F">
      <w:pPr>
        <w:pStyle w:val="Bezodstpw"/>
        <w:spacing w:before="0" w:line="276" w:lineRule="auto"/>
        <w:jc w:val="both"/>
        <w:rPr>
          <w:b/>
          <w:color w:val="FF0000"/>
          <w:sz w:val="22"/>
          <w:szCs w:val="22"/>
        </w:rPr>
      </w:pPr>
      <w:r>
        <w:rPr>
          <w:b/>
          <w:color w:val="FF0000"/>
          <w:sz w:val="22"/>
          <w:szCs w:val="22"/>
        </w:rPr>
        <w:br w:type="page"/>
      </w:r>
    </w:p>
    <w:p w:rsidR="006C2FC8" w:rsidRDefault="006C2FC8" w:rsidP="00895D0F">
      <w:pPr>
        <w:pStyle w:val="Bezodstpw"/>
        <w:spacing w:before="0" w:line="276" w:lineRule="auto"/>
        <w:jc w:val="both"/>
        <w:rPr>
          <w:b/>
          <w:i/>
          <w:sz w:val="22"/>
          <w:szCs w:val="22"/>
        </w:rPr>
      </w:pPr>
      <w:r>
        <w:rPr>
          <w:b/>
          <w:i/>
          <w:sz w:val="22"/>
          <w:szCs w:val="22"/>
        </w:rPr>
        <w:lastRenderedPageBreak/>
        <w:t xml:space="preserve">Załącznik Nr 6-Wzór oświadczenia o przynależności/ braku przynależności do grupy kapitałowej </w:t>
      </w:r>
    </w:p>
    <w:p w:rsidR="007C1C5E" w:rsidRDefault="007C1C5E" w:rsidP="00895D0F">
      <w:pPr>
        <w:pStyle w:val="Bezodstpw"/>
        <w:spacing w:before="0" w:line="276" w:lineRule="auto"/>
        <w:ind w:left="5664" w:firstLine="709"/>
        <w:rPr>
          <w:b/>
          <w:sz w:val="22"/>
          <w:szCs w:val="22"/>
        </w:rPr>
      </w:pPr>
    </w:p>
    <w:p w:rsidR="006C2FC8" w:rsidRDefault="006C2FC8" w:rsidP="00895D0F">
      <w:pPr>
        <w:pStyle w:val="Bezodstpw"/>
        <w:spacing w:before="0" w:line="276" w:lineRule="auto"/>
        <w:ind w:left="5664" w:firstLine="709"/>
        <w:rPr>
          <w:b/>
          <w:sz w:val="22"/>
          <w:szCs w:val="22"/>
        </w:rPr>
      </w:pPr>
      <w:r>
        <w:rPr>
          <w:b/>
          <w:sz w:val="22"/>
          <w:szCs w:val="22"/>
        </w:rPr>
        <w:t>Zamawiający:</w:t>
      </w:r>
    </w:p>
    <w:p w:rsidR="006C2FC8" w:rsidRDefault="006C2FC8" w:rsidP="00895D0F">
      <w:pPr>
        <w:pStyle w:val="Bezodstpw"/>
        <w:spacing w:before="0" w:line="276" w:lineRule="auto"/>
        <w:ind w:left="5664" w:firstLine="709"/>
        <w:rPr>
          <w:b/>
          <w:sz w:val="22"/>
          <w:szCs w:val="22"/>
        </w:rPr>
      </w:pPr>
      <w:r>
        <w:rPr>
          <w:b/>
          <w:sz w:val="22"/>
          <w:szCs w:val="22"/>
        </w:rPr>
        <w:t>Miasto Ostrołęka</w:t>
      </w:r>
    </w:p>
    <w:p w:rsidR="006C2FC8" w:rsidRDefault="006C2FC8" w:rsidP="00895D0F">
      <w:pPr>
        <w:pStyle w:val="Bezodstpw"/>
        <w:spacing w:before="0" w:line="276" w:lineRule="auto"/>
        <w:ind w:left="5664" w:firstLine="709"/>
        <w:rPr>
          <w:b/>
          <w:sz w:val="22"/>
          <w:szCs w:val="22"/>
        </w:rPr>
      </w:pPr>
      <w:r>
        <w:rPr>
          <w:b/>
          <w:sz w:val="22"/>
          <w:szCs w:val="22"/>
        </w:rPr>
        <w:t>Plac gen. J. Bema 1</w:t>
      </w:r>
    </w:p>
    <w:p w:rsidR="006C2FC8" w:rsidRDefault="006C2FC8" w:rsidP="00895D0F">
      <w:pPr>
        <w:pStyle w:val="Bezodstpw"/>
        <w:spacing w:before="0" w:line="276" w:lineRule="auto"/>
        <w:ind w:left="5664" w:firstLine="709"/>
        <w:rPr>
          <w:b/>
          <w:sz w:val="22"/>
          <w:szCs w:val="22"/>
        </w:rPr>
      </w:pPr>
      <w:r>
        <w:rPr>
          <w:b/>
          <w:sz w:val="22"/>
          <w:szCs w:val="22"/>
        </w:rPr>
        <w:t>07-400 Ostrołęka</w:t>
      </w:r>
    </w:p>
    <w:p w:rsidR="006C2FC8" w:rsidRDefault="006C2FC8" w:rsidP="00895D0F">
      <w:pPr>
        <w:autoSpaceDE w:val="0"/>
        <w:autoSpaceDN w:val="0"/>
        <w:adjustRightInd w:val="0"/>
        <w:spacing w:before="0" w:after="0"/>
        <w:jc w:val="center"/>
        <w:rPr>
          <w:b/>
          <w:sz w:val="22"/>
          <w:szCs w:val="22"/>
        </w:rPr>
      </w:pPr>
    </w:p>
    <w:p w:rsidR="006C2FC8" w:rsidRPr="00972704" w:rsidRDefault="006C2FC8" w:rsidP="00895D0F">
      <w:pPr>
        <w:autoSpaceDE w:val="0"/>
        <w:autoSpaceDN w:val="0"/>
        <w:adjustRightInd w:val="0"/>
        <w:spacing w:before="0" w:after="0"/>
        <w:jc w:val="center"/>
        <w:rPr>
          <w:rFonts w:eastAsia="Calibri" w:cs="Calibri"/>
          <w:b/>
          <w:bCs/>
          <w:sz w:val="22"/>
          <w:szCs w:val="22"/>
          <w:lang w:eastAsia="en-US"/>
        </w:rPr>
      </w:pPr>
      <w:r w:rsidRPr="00972704">
        <w:rPr>
          <w:rFonts w:eastAsia="Calibri" w:cs="Calibri"/>
          <w:b/>
          <w:bCs/>
          <w:sz w:val="22"/>
          <w:szCs w:val="22"/>
          <w:lang w:eastAsia="en-US"/>
        </w:rPr>
        <w:t xml:space="preserve">OŚWIADCZENIE O BRAKU PRZYNALEŻNOŚCI </w:t>
      </w:r>
    </w:p>
    <w:p w:rsidR="006C2FC8" w:rsidRPr="00972704" w:rsidRDefault="006C2FC8" w:rsidP="00895D0F">
      <w:pPr>
        <w:autoSpaceDE w:val="0"/>
        <w:autoSpaceDN w:val="0"/>
        <w:adjustRightInd w:val="0"/>
        <w:spacing w:before="0" w:after="0"/>
        <w:jc w:val="center"/>
        <w:rPr>
          <w:rFonts w:eastAsia="Calibri" w:cs="Calibri"/>
          <w:b/>
          <w:bCs/>
          <w:sz w:val="22"/>
          <w:szCs w:val="22"/>
          <w:lang w:eastAsia="en-US"/>
        </w:rPr>
      </w:pPr>
      <w:r w:rsidRPr="00972704">
        <w:rPr>
          <w:rFonts w:eastAsia="Calibri" w:cs="Calibri"/>
          <w:b/>
          <w:bCs/>
          <w:sz w:val="22"/>
          <w:szCs w:val="22"/>
          <w:lang w:eastAsia="en-US"/>
        </w:rPr>
        <w:t xml:space="preserve">BĄDŹ PRZYNALEŻNOŚCI DO TEJ SAMEJ GRUPY KAPITAŁOWEJ </w:t>
      </w:r>
    </w:p>
    <w:p w:rsidR="006C2FC8" w:rsidRDefault="006C2FC8" w:rsidP="00895D0F">
      <w:pPr>
        <w:pStyle w:val="Bezodstpw"/>
        <w:spacing w:before="0" w:line="276" w:lineRule="auto"/>
        <w:jc w:val="center"/>
        <w:rPr>
          <w:b/>
          <w:sz w:val="22"/>
          <w:szCs w:val="22"/>
          <w:u w:val="single"/>
        </w:rPr>
      </w:pPr>
      <w:r>
        <w:rPr>
          <w:b/>
          <w:sz w:val="22"/>
          <w:szCs w:val="22"/>
          <w:u w:val="single"/>
        </w:rPr>
        <w:t>(składane na wezwanie Zamawiającego)</w:t>
      </w:r>
    </w:p>
    <w:p w:rsidR="006C2FC8" w:rsidRDefault="006C2FC8" w:rsidP="00895D0F">
      <w:pPr>
        <w:widowControl w:val="0"/>
        <w:tabs>
          <w:tab w:val="left" w:pos="5670"/>
        </w:tabs>
        <w:spacing w:after="100"/>
        <w:jc w:val="both"/>
        <w:rPr>
          <w:rFonts w:cs="Calibri"/>
          <w:sz w:val="22"/>
          <w:szCs w:val="22"/>
        </w:rPr>
      </w:pPr>
      <w:r>
        <w:rPr>
          <w:rFonts w:cs="Calibri"/>
          <w:sz w:val="22"/>
          <w:szCs w:val="22"/>
        </w:rPr>
        <w:t>Na potrzeby postępowania o udzielenie zamówienia publicznego pn.</w:t>
      </w:r>
      <w:r>
        <w:rPr>
          <w:rFonts w:cs="Calibri"/>
          <w:b/>
          <w:bCs/>
          <w:iCs/>
          <w:sz w:val="22"/>
          <w:szCs w:val="22"/>
        </w:rPr>
        <w:t xml:space="preserve"> </w:t>
      </w:r>
      <w:r w:rsidR="0035607E" w:rsidRPr="0035607E">
        <w:rPr>
          <w:rFonts w:cs="Calibri"/>
          <w:b/>
          <w:bCs/>
          <w:iCs/>
          <w:sz w:val="22"/>
          <w:szCs w:val="22"/>
        </w:rPr>
        <w:t xml:space="preserve">Opracowanie pełnej dokumentacji technicznej dla inwestycji pod nazwą „Budowa południowej obwodnicy miasta Ostrołęki wraz z budową obiektu mostowego przez rzekę </w:t>
      </w:r>
      <w:proofErr w:type="gramStart"/>
      <w:r w:rsidR="0035607E" w:rsidRPr="0035607E">
        <w:rPr>
          <w:rFonts w:cs="Calibri"/>
          <w:b/>
          <w:bCs/>
          <w:iCs/>
          <w:sz w:val="22"/>
          <w:szCs w:val="22"/>
        </w:rPr>
        <w:t>Narew”</w:t>
      </w:r>
      <w:r>
        <w:rPr>
          <w:rFonts w:cs="Calibri"/>
          <w:sz w:val="22"/>
          <w:szCs w:val="22"/>
        </w:rPr>
        <w:t>,   w</w:t>
      </w:r>
      <w:proofErr w:type="gramEnd"/>
      <w:r>
        <w:rPr>
          <w:rFonts w:cs="Calibri"/>
          <w:sz w:val="22"/>
          <w:szCs w:val="22"/>
        </w:rPr>
        <w:t xml:space="preserve">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033"/>
        <w:gridCol w:w="3033"/>
      </w:tblGrid>
      <w:tr w:rsidR="006C2FC8" w:rsidTr="006C2FC8">
        <w:tc>
          <w:tcPr>
            <w:tcW w:w="3070"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before="0" w:line="276" w:lineRule="auto"/>
              <w:rPr>
                <w:b/>
                <w:sz w:val="22"/>
                <w:szCs w:val="22"/>
              </w:rPr>
            </w:pPr>
            <w:r>
              <w:rPr>
                <w:b/>
                <w:sz w:val="22"/>
                <w:szCs w:val="22"/>
              </w:rPr>
              <w:t>Lp.</w:t>
            </w:r>
          </w:p>
        </w:tc>
        <w:tc>
          <w:tcPr>
            <w:tcW w:w="3070"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before="0" w:line="276" w:lineRule="auto"/>
              <w:rPr>
                <w:b/>
                <w:sz w:val="22"/>
                <w:szCs w:val="22"/>
              </w:rPr>
            </w:pPr>
            <w:r>
              <w:rPr>
                <w:b/>
                <w:sz w:val="22"/>
                <w:szCs w:val="22"/>
              </w:rPr>
              <w:t>Nazwa(y) Wykonawcy(ów)</w:t>
            </w:r>
          </w:p>
        </w:tc>
        <w:tc>
          <w:tcPr>
            <w:tcW w:w="3070"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before="0" w:line="276" w:lineRule="auto"/>
              <w:rPr>
                <w:b/>
                <w:sz w:val="22"/>
                <w:szCs w:val="22"/>
              </w:rPr>
            </w:pPr>
            <w:r>
              <w:rPr>
                <w:b/>
                <w:sz w:val="22"/>
                <w:szCs w:val="22"/>
              </w:rPr>
              <w:t>Adres(y) Wykonawcy(ów)</w:t>
            </w:r>
          </w:p>
        </w:tc>
      </w:tr>
      <w:tr w:rsidR="006C2FC8" w:rsidTr="006C2FC8">
        <w:tc>
          <w:tcPr>
            <w:tcW w:w="3070"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c>
          <w:tcPr>
            <w:tcW w:w="3070"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c>
          <w:tcPr>
            <w:tcW w:w="3070"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r>
    </w:tbl>
    <w:p w:rsidR="006C2FC8" w:rsidRDefault="006C2FC8" w:rsidP="00895D0F">
      <w:pPr>
        <w:widowControl w:val="0"/>
        <w:suppressAutoHyphens/>
        <w:spacing w:before="0" w:after="0"/>
        <w:jc w:val="both"/>
        <w:rPr>
          <w:rFonts w:eastAsia="Calibri" w:cs="Calibri"/>
          <w:sz w:val="22"/>
          <w:szCs w:val="22"/>
          <w:lang w:eastAsia="en-US"/>
        </w:rPr>
      </w:pPr>
      <w:r>
        <w:rPr>
          <w:rFonts w:eastAsia="Calibri" w:cs="Calibri"/>
          <w:sz w:val="22"/>
          <w:szCs w:val="22"/>
          <w:lang w:eastAsia="en-US"/>
        </w:rPr>
        <w:t xml:space="preserve">ja /my* niżej podpisany /i* reprezentując Wykonawcę* </w:t>
      </w:r>
    </w:p>
    <w:p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 xml:space="preserve">oświadczam/my*, że Wykonawca </w:t>
      </w:r>
      <w:r>
        <w:rPr>
          <w:rFonts w:cs="Calibri"/>
          <w:b/>
          <w:bCs/>
          <w:sz w:val="22"/>
          <w:szCs w:val="22"/>
        </w:rPr>
        <w:t>(należy zaznaczyć właściwy kwadrat):</w:t>
      </w:r>
    </w:p>
    <w:p w:rsidR="006C2FC8" w:rsidRDefault="006C2FC8" w:rsidP="00895D0F">
      <w:pPr>
        <w:widowControl w:val="0"/>
        <w:spacing w:before="240" w:after="0"/>
        <w:jc w:val="both"/>
        <w:rPr>
          <w:rFonts w:cs="Calibri"/>
          <w:bCs/>
          <w:sz w:val="22"/>
          <w:szCs w:val="22"/>
        </w:rPr>
      </w:pPr>
      <w:r>
        <w:rPr>
          <w:rFonts w:cs="Calibri"/>
          <w:b/>
          <w:bCs/>
          <w:sz w:val="22"/>
          <w:szCs w:val="22"/>
        </w:rPr>
        <w:sym w:font="Symbol" w:char="F0FF"/>
      </w:r>
      <w:r>
        <w:rPr>
          <w:rFonts w:cs="Calibri"/>
          <w:b/>
          <w:bCs/>
          <w:sz w:val="22"/>
          <w:szCs w:val="22"/>
        </w:rPr>
        <w:t xml:space="preserve"> </w:t>
      </w:r>
      <w:r>
        <w:rPr>
          <w:rFonts w:eastAsia="Calibri" w:cs="Calibri"/>
          <w:b/>
          <w:bCs/>
          <w:sz w:val="22"/>
          <w:szCs w:val="22"/>
          <w:lang w:eastAsia="en-US"/>
        </w:rPr>
        <w:t xml:space="preserve">nie należy </w:t>
      </w:r>
      <w:r>
        <w:rPr>
          <w:rFonts w:eastAsia="Calibri" w:cs="Calibri"/>
          <w:sz w:val="22"/>
          <w:szCs w:val="22"/>
          <w:lang w:eastAsia="en-US"/>
        </w:rPr>
        <w:t xml:space="preserve">do tej samej grupy kapitałowej, w rozumieniu ustawy z dnia 16 lutego 2007 r. o ochronie konkurencji i konsumentów (t. j. Dz. U. </w:t>
      </w:r>
      <w:proofErr w:type="gramStart"/>
      <w:r>
        <w:rPr>
          <w:rFonts w:eastAsia="Calibri" w:cs="Calibri"/>
          <w:sz w:val="22"/>
          <w:szCs w:val="22"/>
          <w:lang w:eastAsia="en-US"/>
        </w:rPr>
        <w:t>z</w:t>
      </w:r>
      <w:proofErr w:type="gramEnd"/>
      <w:r>
        <w:rPr>
          <w:rFonts w:eastAsia="Calibri" w:cs="Calibri"/>
          <w:sz w:val="22"/>
          <w:szCs w:val="22"/>
          <w:lang w:eastAsia="en-US"/>
        </w:rPr>
        <w:t xml:space="preserve"> 202</w:t>
      </w:r>
      <w:r w:rsidR="00104D67">
        <w:rPr>
          <w:rFonts w:eastAsia="Calibri" w:cs="Calibri"/>
          <w:sz w:val="22"/>
          <w:szCs w:val="22"/>
          <w:lang w:eastAsia="en-US"/>
        </w:rPr>
        <w:t>1</w:t>
      </w:r>
      <w:r>
        <w:rPr>
          <w:rFonts w:eastAsia="Calibri" w:cs="Calibri"/>
          <w:sz w:val="22"/>
          <w:szCs w:val="22"/>
          <w:lang w:eastAsia="en-US"/>
        </w:rPr>
        <w:t xml:space="preserve"> r. poz. </w:t>
      </w:r>
      <w:r w:rsidR="00104D67">
        <w:rPr>
          <w:rFonts w:eastAsia="Calibri" w:cs="Calibri"/>
          <w:sz w:val="22"/>
          <w:szCs w:val="22"/>
          <w:lang w:eastAsia="en-US"/>
        </w:rPr>
        <w:t>275</w:t>
      </w:r>
      <w:r>
        <w:rPr>
          <w:rFonts w:eastAsia="Calibri" w:cs="Calibri"/>
          <w:sz w:val="22"/>
          <w:szCs w:val="22"/>
          <w:lang w:eastAsia="en-US"/>
        </w:rPr>
        <w:t xml:space="preserve"> z </w:t>
      </w:r>
      <w:proofErr w:type="spellStart"/>
      <w:r>
        <w:rPr>
          <w:rFonts w:eastAsia="Calibri" w:cs="Calibri"/>
          <w:sz w:val="22"/>
          <w:szCs w:val="22"/>
          <w:lang w:eastAsia="en-US"/>
        </w:rPr>
        <w:t>późn</w:t>
      </w:r>
      <w:proofErr w:type="spellEnd"/>
      <w:r>
        <w:rPr>
          <w:rFonts w:eastAsia="Calibri" w:cs="Calibri"/>
          <w:sz w:val="22"/>
          <w:szCs w:val="22"/>
          <w:lang w:eastAsia="en-US"/>
        </w:rPr>
        <w:t>. zm.) w stosunku do Wykonawców, którzy złożyli odrębne oferty w niniejszym postępowaniu o udzielenie zamówienia publicznego.</w:t>
      </w:r>
    </w:p>
    <w:p w:rsidR="006C2FC8" w:rsidRDefault="006C2FC8" w:rsidP="00895D0F">
      <w:pPr>
        <w:autoSpaceDE w:val="0"/>
        <w:autoSpaceDN w:val="0"/>
        <w:adjustRightInd w:val="0"/>
        <w:spacing w:before="0" w:after="0"/>
        <w:jc w:val="both"/>
        <w:rPr>
          <w:rFonts w:cs="Calibri"/>
          <w:b/>
          <w:bCs/>
          <w:sz w:val="22"/>
          <w:szCs w:val="22"/>
        </w:rPr>
      </w:pPr>
    </w:p>
    <w:p w:rsidR="006C2FC8" w:rsidRDefault="006C2FC8" w:rsidP="00895D0F">
      <w:pPr>
        <w:autoSpaceDE w:val="0"/>
        <w:autoSpaceDN w:val="0"/>
        <w:adjustRightInd w:val="0"/>
        <w:spacing w:before="0" w:after="0"/>
        <w:jc w:val="both"/>
        <w:rPr>
          <w:rFonts w:eastAsia="Calibri" w:cs="Calibri"/>
          <w:sz w:val="22"/>
          <w:szCs w:val="22"/>
          <w:lang w:eastAsia="en-US"/>
        </w:rPr>
      </w:pPr>
      <w:r>
        <w:rPr>
          <w:rFonts w:cs="Calibri"/>
          <w:b/>
          <w:bCs/>
          <w:sz w:val="22"/>
          <w:szCs w:val="22"/>
        </w:rPr>
        <w:sym w:font="Symbol" w:char="F0FF"/>
      </w:r>
      <w:r>
        <w:rPr>
          <w:rFonts w:cs="Calibri"/>
          <w:b/>
          <w:bCs/>
          <w:sz w:val="22"/>
          <w:szCs w:val="22"/>
        </w:rPr>
        <w:t xml:space="preserve"> </w:t>
      </w:r>
      <w:r>
        <w:rPr>
          <w:rFonts w:eastAsia="Calibri" w:cs="Calibri"/>
          <w:b/>
          <w:bCs/>
          <w:sz w:val="22"/>
          <w:szCs w:val="22"/>
          <w:lang w:eastAsia="en-US"/>
        </w:rPr>
        <w:t xml:space="preserve">należy </w:t>
      </w:r>
      <w:r>
        <w:rPr>
          <w:rFonts w:eastAsia="Calibri" w:cs="Calibri"/>
          <w:sz w:val="22"/>
          <w:szCs w:val="22"/>
          <w:lang w:eastAsia="en-US"/>
        </w:rPr>
        <w:t xml:space="preserve">do tej samej grupy kapitałowej, w rozumieniu ustawy z dnia 16 lutego 2007 r. o ochronie konkurencji i konsumentów (t. j. Dz. U. </w:t>
      </w:r>
      <w:proofErr w:type="gramStart"/>
      <w:r>
        <w:rPr>
          <w:rFonts w:eastAsia="Calibri" w:cs="Calibri"/>
          <w:sz w:val="22"/>
          <w:szCs w:val="22"/>
          <w:lang w:eastAsia="en-US"/>
        </w:rPr>
        <w:t>z</w:t>
      </w:r>
      <w:proofErr w:type="gramEnd"/>
      <w:r>
        <w:rPr>
          <w:rFonts w:eastAsia="Calibri" w:cs="Calibri"/>
          <w:sz w:val="22"/>
          <w:szCs w:val="22"/>
          <w:lang w:eastAsia="en-US"/>
        </w:rPr>
        <w:t xml:space="preserve"> 202</w:t>
      </w:r>
      <w:r w:rsidR="00104D67">
        <w:rPr>
          <w:rFonts w:eastAsia="Calibri" w:cs="Calibri"/>
          <w:sz w:val="22"/>
          <w:szCs w:val="22"/>
          <w:lang w:eastAsia="en-US"/>
        </w:rPr>
        <w:t>1</w:t>
      </w:r>
      <w:r>
        <w:rPr>
          <w:rFonts w:eastAsia="Calibri" w:cs="Calibri"/>
          <w:sz w:val="22"/>
          <w:szCs w:val="22"/>
          <w:lang w:eastAsia="en-US"/>
        </w:rPr>
        <w:t xml:space="preserve"> r. poz. </w:t>
      </w:r>
      <w:r w:rsidR="00104D67">
        <w:rPr>
          <w:rFonts w:eastAsia="Calibri" w:cs="Calibri"/>
          <w:sz w:val="22"/>
          <w:szCs w:val="22"/>
          <w:lang w:eastAsia="en-US"/>
        </w:rPr>
        <w:t>275</w:t>
      </w:r>
      <w:r>
        <w:rPr>
          <w:rFonts w:eastAsia="Calibri" w:cs="Calibri"/>
          <w:sz w:val="22"/>
          <w:szCs w:val="22"/>
          <w:lang w:eastAsia="en-US"/>
        </w:rPr>
        <w:t xml:space="preserve"> z </w:t>
      </w:r>
      <w:proofErr w:type="spellStart"/>
      <w:r>
        <w:rPr>
          <w:rFonts w:eastAsia="Calibri" w:cs="Calibri"/>
          <w:sz w:val="22"/>
          <w:szCs w:val="22"/>
          <w:lang w:eastAsia="en-US"/>
        </w:rPr>
        <w:t>późn</w:t>
      </w:r>
      <w:proofErr w:type="spellEnd"/>
      <w:r>
        <w:rPr>
          <w:rFonts w:eastAsia="Calibri" w:cs="Calibri"/>
          <w:sz w:val="22"/>
          <w:szCs w:val="22"/>
          <w:lang w:eastAsia="en-US"/>
        </w:rPr>
        <w:t>. zm.), z innym Wykonawcą, który złożył odrębną ofertę w niniejszym postępowaniu o udzielenie zamówienia publicznego:</w:t>
      </w:r>
    </w:p>
    <w:p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1)………………………………………………………………………………………………</w:t>
      </w:r>
    </w:p>
    <w:p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2)………………………………………………………………………………………………</w:t>
      </w:r>
    </w:p>
    <w:p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3)………………………………………………………………………………………………</w:t>
      </w:r>
    </w:p>
    <w:p w:rsidR="00972704" w:rsidRDefault="00972704" w:rsidP="00895D0F">
      <w:pPr>
        <w:widowControl w:val="0"/>
        <w:spacing w:before="0" w:after="0"/>
        <w:jc w:val="both"/>
        <w:rPr>
          <w:rFonts w:eastAsia="Calibri" w:cs="Calibri"/>
          <w:sz w:val="22"/>
          <w:szCs w:val="22"/>
          <w:lang w:eastAsia="en-US"/>
        </w:rPr>
      </w:pPr>
    </w:p>
    <w:p w:rsidR="006C2FC8" w:rsidRDefault="006C2FC8" w:rsidP="00895D0F">
      <w:pPr>
        <w:widowControl w:val="0"/>
        <w:spacing w:before="0" w:after="0"/>
        <w:jc w:val="both"/>
        <w:rPr>
          <w:rFonts w:eastAsia="Calibri" w:cs="Calibri"/>
          <w:sz w:val="22"/>
          <w:szCs w:val="22"/>
          <w:lang w:eastAsia="en-US"/>
        </w:rPr>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1)………………………………………………………………………………………………</w:t>
      </w:r>
    </w:p>
    <w:p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2)………………………………………………………………………………………………</w:t>
      </w:r>
    </w:p>
    <w:p w:rsidR="006C2FC8" w:rsidRDefault="006C2FC8" w:rsidP="00895D0F">
      <w:pPr>
        <w:autoSpaceDE w:val="0"/>
        <w:autoSpaceDN w:val="0"/>
        <w:adjustRightInd w:val="0"/>
        <w:spacing w:before="0" w:after="0"/>
        <w:jc w:val="both"/>
        <w:rPr>
          <w:rFonts w:eastAsia="Calibri" w:cs="Calibri"/>
          <w:sz w:val="22"/>
          <w:szCs w:val="22"/>
          <w:lang w:eastAsia="en-US"/>
        </w:rPr>
      </w:pPr>
    </w:p>
    <w:p w:rsidR="006C2FC8" w:rsidRDefault="006C2FC8" w:rsidP="00895D0F">
      <w:pPr>
        <w:autoSpaceDE w:val="0"/>
        <w:autoSpaceDN w:val="0"/>
        <w:adjustRightInd w:val="0"/>
        <w:spacing w:before="0" w:after="0"/>
        <w:jc w:val="both"/>
        <w:rPr>
          <w:rFonts w:eastAsia="Calibri" w:cs="Calibri"/>
          <w:sz w:val="22"/>
          <w:szCs w:val="22"/>
          <w:lang w:eastAsia="en-US"/>
        </w:rPr>
      </w:pPr>
      <w:r>
        <w:rPr>
          <w:rFonts w:eastAsia="Calibri" w:cs="Calibri"/>
          <w:sz w:val="22"/>
          <w:szCs w:val="22"/>
          <w:lang w:eastAsia="en-US"/>
        </w:rPr>
        <w:t>* Ni</w:t>
      </w:r>
      <w:r>
        <w:rPr>
          <w:rFonts w:eastAsia="Calibri" w:cs="Calibri"/>
          <w:iCs/>
          <w:sz w:val="22"/>
          <w:szCs w:val="22"/>
          <w:lang w:eastAsia="en-US"/>
        </w:rPr>
        <w:t>epotrzebne skreślić lub pominąć.</w:t>
      </w:r>
    </w:p>
    <w:p w:rsidR="00972704" w:rsidRDefault="00972704"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rsidR="00972704" w:rsidRDefault="00972704"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rsidR="00972704" w:rsidRDefault="00972704"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rsidR="006C2FC8" w:rsidRDefault="006C2FC8"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Dokument należy wypełnić i podpisać kwalifikowanym podpisem elektronicznym. Zamawiający zaleca zapisanie dokumentu w formacie PDF. </w:t>
      </w:r>
    </w:p>
    <w:p w:rsidR="0035607E" w:rsidRDefault="0035607E" w:rsidP="00895D0F">
      <w:pPr>
        <w:pStyle w:val="Bezodstpw"/>
        <w:spacing w:before="0" w:line="276" w:lineRule="auto"/>
        <w:jc w:val="both"/>
        <w:rPr>
          <w:b/>
          <w:i/>
          <w:sz w:val="22"/>
          <w:szCs w:val="22"/>
        </w:rPr>
      </w:pPr>
    </w:p>
    <w:p w:rsidR="007C1C5E" w:rsidRDefault="007C1C5E" w:rsidP="00895D0F">
      <w:pPr>
        <w:pStyle w:val="Bezodstpw"/>
        <w:spacing w:before="0" w:line="276" w:lineRule="auto"/>
        <w:jc w:val="both"/>
        <w:rPr>
          <w:b/>
          <w:i/>
          <w:sz w:val="22"/>
          <w:szCs w:val="22"/>
        </w:rPr>
      </w:pPr>
    </w:p>
    <w:p w:rsidR="00684BD4" w:rsidRDefault="00684BD4" w:rsidP="00895D0F">
      <w:pPr>
        <w:pStyle w:val="Bezodstpw"/>
        <w:spacing w:before="0" w:line="276" w:lineRule="auto"/>
        <w:jc w:val="both"/>
        <w:rPr>
          <w:b/>
          <w:i/>
          <w:sz w:val="22"/>
          <w:szCs w:val="22"/>
        </w:rPr>
      </w:pPr>
    </w:p>
    <w:p w:rsidR="006C2FC8" w:rsidRDefault="006C2FC8" w:rsidP="00895D0F">
      <w:pPr>
        <w:pStyle w:val="Bezodstpw"/>
        <w:spacing w:before="0" w:line="276" w:lineRule="auto"/>
        <w:jc w:val="both"/>
        <w:rPr>
          <w:b/>
          <w:sz w:val="22"/>
          <w:szCs w:val="22"/>
        </w:rPr>
      </w:pPr>
      <w:r>
        <w:rPr>
          <w:b/>
          <w:i/>
          <w:sz w:val="22"/>
          <w:szCs w:val="22"/>
        </w:rPr>
        <w:lastRenderedPageBreak/>
        <w:t xml:space="preserve">Załącznik Nr 7- Wzór oświadczenia o aktualności informacji zawartych w oświadczeniu, o którym mowa w art. 125 ust. 1 ustawy </w:t>
      </w:r>
      <w:proofErr w:type="spellStart"/>
      <w:r w:rsidR="00957483">
        <w:rPr>
          <w:b/>
          <w:i/>
          <w:sz w:val="22"/>
          <w:szCs w:val="22"/>
        </w:rPr>
        <w:t>P</w:t>
      </w:r>
      <w:r>
        <w:rPr>
          <w:b/>
          <w:i/>
          <w:sz w:val="22"/>
          <w:szCs w:val="22"/>
        </w:rPr>
        <w:t>zp</w:t>
      </w:r>
      <w:proofErr w:type="spellEnd"/>
      <w:r w:rsidR="00957483">
        <w:rPr>
          <w:b/>
          <w:i/>
          <w:sz w:val="22"/>
          <w:szCs w:val="22"/>
        </w:rPr>
        <w:t xml:space="preserve"> (JEDZ)</w:t>
      </w:r>
    </w:p>
    <w:p w:rsidR="006C2FC8" w:rsidRDefault="006C2FC8" w:rsidP="00895D0F">
      <w:pPr>
        <w:pStyle w:val="Bezodstpw"/>
        <w:spacing w:before="0" w:line="276" w:lineRule="auto"/>
        <w:ind w:left="5664" w:firstLine="709"/>
        <w:rPr>
          <w:b/>
          <w:sz w:val="22"/>
          <w:szCs w:val="22"/>
        </w:rPr>
      </w:pPr>
      <w:r>
        <w:rPr>
          <w:b/>
          <w:sz w:val="22"/>
          <w:szCs w:val="22"/>
        </w:rPr>
        <w:t>Zamawiający:</w:t>
      </w:r>
    </w:p>
    <w:p w:rsidR="006C2FC8" w:rsidRDefault="006C2FC8" w:rsidP="00895D0F">
      <w:pPr>
        <w:pStyle w:val="Bezodstpw"/>
        <w:spacing w:before="0" w:line="276" w:lineRule="auto"/>
        <w:ind w:left="5664" w:firstLine="709"/>
        <w:rPr>
          <w:b/>
          <w:sz w:val="22"/>
          <w:szCs w:val="22"/>
        </w:rPr>
      </w:pPr>
      <w:r>
        <w:rPr>
          <w:b/>
          <w:sz w:val="22"/>
          <w:szCs w:val="22"/>
        </w:rPr>
        <w:t>Miasto Ostrołęka</w:t>
      </w:r>
    </w:p>
    <w:p w:rsidR="006C2FC8" w:rsidRDefault="006C2FC8" w:rsidP="00895D0F">
      <w:pPr>
        <w:pStyle w:val="Bezodstpw"/>
        <w:spacing w:before="0" w:line="276" w:lineRule="auto"/>
        <w:ind w:left="5664" w:firstLine="709"/>
        <w:rPr>
          <w:b/>
          <w:sz w:val="22"/>
          <w:szCs w:val="22"/>
        </w:rPr>
      </w:pPr>
      <w:r>
        <w:rPr>
          <w:b/>
          <w:sz w:val="22"/>
          <w:szCs w:val="22"/>
        </w:rPr>
        <w:t>Plac gen. J. Bema 1</w:t>
      </w:r>
    </w:p>
    <w:p w:rsidR="006C2FC8" w:rsidRDefault="006C2FC8" w:rsidP="00895D0F">
      <w:pPr>
        <w:pStyle w:val="Bezodstpw"/>
        <w:spacing w:before="0" w:line="276" w:lineRule="auto"/>
        <w:ind w:left="5664" w:firstLine="709"/>
        <w:rPr>
          <w:b/>
          <w:sz w:val="22"/>
          <w:szCs w:val="22"/>
        </w:rPr>
      </w:pPr>
      <w:r>
        <w:rPr>
          <w:b/>
          <w:sz w:val="22"/>
          <w:szCs w:val="22"/>
        </w:rPr>
        <w:t>07-400 Ostrołęka</w:t>
      </w:r>
    </w:p>
    <w:p w:rsidR="00972704" w:rsidRDefault="00972704" w:rsidP="00895D0F">
      <w:pPr>
        <w:widowControl w:val="0"/>
        <w:tabs>
          <w:tab w:val="left" w:pos="5670"/>
        </w:tabs>
        <w:spacing w:before="0" w:after="0"/>
        <w:jc w:val="center"/>
        <w:rPr>
          <w:b/>
          <w:sz w:val="22"/>
          <w:szCs w:val="22"/>
        </w:rPr>
      </w:pPr>
    </w:p>
    <w:p w:rsidR="006C2FC8" w:rsidRDefault="006C2FC8" w:rsidP="00895D0F">
      <w:pPr>
        <w:widowControl w:val="0"/>
        <w:tabs>
          <w:tab w:val="left" w:pos="5670"/>
        </w:tabs>
        <w:spacing w:before="0" w:after="0"/>
        <w:jc w:val="center"/>
        <w:rPr>
          <w:b/>
          <w:sz w:val="22"/>
          <w:szCs w:val="22"/>
        </w:rPr>
      </w:pPr>
      <w:r>
        <w:rPr>
          <w:b/>
          <w:sz w:val="22"/>
          <w:szCs w:val="22"/>
        </w:rPr>
        <w:t>OŚWIADCZENIE WYKONAWCY</w:t>
      </w:r>
    </w:p>
    <w:p w:rsidR="006C2FC8" w:rsidRDefault="006C2FC8" w:rsidP="00895D0F">
      <w:pPr>
        <w:widowControl w:val="0"/>
        <w:tabs>
          <w:tab w:val="left" w:pos="5670"/>
        </w:tabs>
        <w:spacing w:before="0" w:after="0"/>
        <w:jc w:val="center"/>
        <w:rPr>
          <w:b/>
          <w:sz w:val="22"/>
          <w:szCs w:val="22"/>
        </w:rPr>
      </w:pPr>
      <w:r>
        <w:rPr>
          <w:b/>
          <w:sz w:val="22"/>
          <w:szCs w:val="22"/>
        </w:rPr>
        <w:t xml:space="preserve">o aktualności informacji zawartych w oświadczeniu, o którym </w:t>
      </w:r>
      <w:r w:rsidR="00957483">
        <w:rPr>
          <w:b/>
          <w:sz w:val="22"/>
          <w:szCs w:val="22"/>
        </w:rPr>
        <w:t xml:space="preserve">mowa </w:t>
      </w:r>
      <w:r w:rsidR="00957483">
        <w:rPr>
          <w:b/>
          <w:sz w:val="22"/>
          <w:szCs w:val="22"/>
        </w:rPr>
        <w:br/>
        <w:t xml:space="preserve">w art. 125 ust. 1 ustawy </w:t>
      </w:r>
      <w:proofErr w:type="spellStart"/>
      <w:r w:rsidR="00957483">
        <w:rPr>
          <w:b/>
          <w:sz w:val="22"/>
          <w:szCs w:val="22"/>
        </w:rPr>
        <w:t>P</w:t>
      </w:r>
      <w:r>
        <w:rPr>
          <w:b/>
          <w:sz w:val="22"/>
          <w:szCs w:val="22"/>
        </w:rPr>
        <w:t>zp</w:t>
      </w:r>
      <w:proofErr w:type="spellEnd"/>
      <w:r>
        <w:rPr>
          <w:b/>
          <w:sz w:val="22"/>
          <w:szCs w:val="22"/>
        </w:rPr>
        <w:t xml:space="preserve"> </w:t>
      </w:r>
    </w:p>
    <w:p w:rsidR="006C2FC8" w:rsidRDefault="006C2FC8" w:rsidP="00895D0F">
      <w:pPr>
        <w:pStyle w:val="Bezodstpw"/>
        <w:spacing w:before="0" w:line="276" w:lineRule="auto"/>
        <w:jc w:val="center"/>
        <w:rPr>
          <w:b/>
          <w:sz w:val="22"/>
          <w:szCs w:val="22"/>
          <w:u w:val="single"/>
        </w:rPr>
      </w:pPr>
      <w:r>
        <w:rPr>
          <w:b/>
          <w:sz w:val="22"/>
          <w:szCs w:val="22"/>
          <w:u w:val="single"/>
        </w:rPr>
        <w:t>( składane na wezwanie Zamawiającego)</w:t>
      </w:r>
    </w:p>
    <w:p w:rsidR="006C2FC8" w:rsidRDefault="006C2FC8" w:rsidP="00895D0F">
      <w:pPr>
        <w:widowControl w:val="0"/>
        <w:tabs>
          <w:tab w:val="left" w:pos="5670"/>
        </w:tabs>
        <w:spacing w:before="80" w:after="80"/>
        <w:jc w:val="both"/>
        <w:rPr>
          <w:rFonts w:cs="Calibri"/>
          <w:sz w:val="22"/>
          <w:szCs w:val="22"/>
        </w:rPr>
      </w:pPr>
      <w:r>
        <w:rPr>
          <w:rFonts w:cs="Calibri"/>
          <w:sz w:val="22"/>
          <w:szCs w:val="22"/>
        </w:rPr>
        <w:t xml:space="preserve">Na potrzeby postępowania o udzielenie zamówienia publicznego pn. </w:t>
      </w:r>
      <w:r w:rsidR="0035607E" w:rsidRPr="0035607E">
        <w:rPr>
          <w:rFonts w:cs="Calibri"/>
          <w:b/>
          <w:bCs/>
          <w:iCs/>
          <w:sz w:val="22"/>
          <w:szCs w:val="22"/>
        </w:rPr>
        <w:t xml:space="preserve">Opracowanie pełnej dokumentacji technicznej dla inwestycji pod nazwą „Budowa południowej obwodnicy miasta Ostrołęki wraz z budową obiektu mostowego przez rzekę </w:t>
      </w:r>
      <w:proofErr w:type="gramStart"/>
      <w:r w:rsidR="0035607E" w:rsidRPr="0035607E">
        <w:rPr>
          <w:rFonts w:cs="Calibri"/>
          <w:b/>
          <w:bCs/>
          <w:iCs/>
          <w:sz w:val="22"/>
          <w:szCs w:val="22"/>
        </w:rPr>
        <w:t>Narew”</w:t>
      </w:r>
      <w:r>
        <w:rPr>
          <w:rFonts w:cs="Calibri"/>
          <w:sz w:val="22"/>
          <w:szCs w:val="22"/>
        </w:rPr>
        <w:t>,   w</w:t>
      </w:r>
      <w:proofErr w:type="gramEnd"/>
      <w:r>
        <w:rPr>
          <w:rFonts w:cs="Calibri"/>
          <w:sz w:val="22"/>
          <w:szCs w:val="22"/>
        </w:rPr>
        <w:t xml:space="preserve"> imieniu: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066"/>
        <w:gridCol w:w="3469"/>
      </w:tblGrid>
      <w:tr w:rsidR="006C2FC8" w:rsidTr="006C2FC8">
        <w:tc>
          <w:tcPr>
            <w:tcW w:w="534"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before="0" w:line="276" w:lineRule="auto"/>
              <w:rPr>
                <w:b/>
                <w:sz w:val="22"/>
                <w:szCs w:val="22"/>
              </w:rPr>
            </w:pPr>
            <w:r>
              <w:rPr>
                <w:b/>
                <w:sz w:val="22"/>
                <w:szCs w:val="22"/>
              </w:rPr>
              <w:t>Lp.</w:t>
            </w:r>
          </w:p>
        </w:tc>
        <w:tc>
          <w:tcPr>
            <w:tcW w:w="5606"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before="0" w:line="276" w:lineRule="auto"/>
              <w:rPr>
                <w:b/>
                <w:sz w:val="22"/>
                <w:szCs w:val="22"/>
              </w:rPr>
            </w:pPr>
            <w:r>
              <w:rPr>
                <w:b/>
                <w:sz w:val="22"/>
                <w:szCs w:val="22"/>
              </w:rPr>
              <w:t>Nazwa(y) Wykonawcy(ów)</w:t>
            </w:r>
          </w:p>
        </w:tc>
        <w:tc>
          <w:tcPr>
            <w:tcW w:w="3749"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before="0" w:line="276" w:lineRule="auto"/>
              <w:rPr>
                <w:b/>
                <w:sz w:val="22"/>
                <w:szCs w:val="22"/>
              </w:rPr>
            </w:pPr>
            <w:r>
              <w:rPr>
                <w:b/>
                <w:sz w:val="22"/>
                <w:szCs w:val="22"/>
              </w:rPr>
              <w:t>Adres(y) Wykonawcy(ów)</w:t>
            </w:r>
          </w:p>
        </w:tc>
      </w:tr>
      <w:tr w:rsidR="006C2FC8" w:rsidTr="006C2FC8">
        <w:tc>
          <w:tcPr>
            <w:tcW w:w="534"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c>
          <w:tcPr>
            <w:tcW w:w="5606"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c>
          <w:tcPr>
            <w:tcW w:w="3749"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r>
    </w:tbl>
    <w:p w:rsidR="006C2FC8" w:rsidRDefault="006C2FC8" w:rsidP="00895D0F">
      <w:pPr>
        <w:widowControl w:val="0"/>
        <w:suppressAutoHyphens/>
        <w:spacing w:before="0" w:after="0"/>
        <w:jc w:val="both"/>
        <w:rPr>
          <w:rFonts w:eastAsia="Calibri" w:cs="Calibri"/>
          <w:sz w:val="22"/>
          <w:szCs w:val="22"/>
          <w:lang w:eastAsia="en-US"/>
        </w:rPr>
      </w:pPr>
      <w:r>
        <w:rPr>
          <w:rFonts w:eastAsia="Calibri" w:cs="Calibri"/>
          <w:sz w:val="22"/>
          <w:szCs w:val="22"/>
          <w:lang w:eastAsia="en-US"/>
        </w:rPr>
        <w:t xml:space="preserve">ja /my* niżej podpisany /i* reprezentując Wykonawcę* </w:t>
      </w:r>
    </w:p>
    <w:p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 xml:space="preserve">oświadczam/my*, że </w:t>
      </w:r>
    </w:p>
    <w:p w:rsidR="006C2FC8" w:rsidRDefault="006C2FC8" w:rsidP="00895D0F">
      <w:pPr>
        <w:tabs>
          <w:tab w:val="left" w:pos="1978"/>
          <w:tab w:val="left" w:pos="3828"/>
          <w:tab w:val="center" w:pos="4677"/>
        </w:tabs>
        <w:suppressAutoHyphens/>
        <w:spacing w:before="0" w:after="0"/>
        <w:jc w:val="both"/>
        <w:textAlignment w:val="baseline"/>
        <w:rPr>
          <w:rFonts w:eastAsia="Calibri" w:cs="Calibri"/>
          <w:sz w:val="22"/>
          <w:szCs w:val="22"/>
          <w:lang w:eastAsia="en-US"/>
        </w:rPr>
      </w:pPr>
      <w:r>
        <w:rPr>
          <w:rFonts w:eastAsia="Calibri" w:cs="Calibri"/>
          <w:sz w:val="22"/>
          <w:szCs w:val="22"/>
          <w:lang w:eastAsia="en-US"/>
        </w:rPr>
        <w:t xml:space="preserve">informacje zawarte w oświadczeniu, o którym mowa w art. 125 ust. 1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w zakresie podstaw wykluczenia z postępowania wskazanych przez zamawiającego, o których mowa w</w:t>
      </w:r>
      <w:r w:rsidR="0035607E">
        <w:rPr>
          <w:rFonts w:eastAsia="Calibri" w:cs="Calibri"/>
          <w:sz w:val="22"/>
          <w:szCs w:val="22"/>
          <w:lang w:eastAsia="en-US"/>
        </w:rPr>
        <w:t>:</w:t>
      </w:r>
      <w:r>
        <w:rPr>
          <w:rFonts w:eastAsia="Calibri" w:cs="Calibri"/>
          <w:sz w:val="22"/>
          <w:szCs w:val="22"/>
          <w:lang w:eastAsia="en-US"/>
        </w:rPr>
        <w:t xml:space="preserve"> </w:t>
      </w:r>
    </w:p>
    <w:p w:rsidR="0035607E" w:rsidRPr="0035607E" w:rsidRDefault="0035607E" w:rsidP="004D5708">
      <w:pPr>
        <w:numPr>
          <w:ilvl w:val="0"/>
          <w:numId w:val="60"/>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 xml:space="preserve">art. 108 ust. 1 pkt 3 ustawy </w:t>
      </w:r>
      <w:proofErr w:type="spellStart"/>
      <w:r w:rsidRPr="0035607E">
        <w:rPr>
          <w:rFonts w:eastAsia="Arial" w:cs="Open Sans"/>
          <w:kern w:val="2"/>
          <w:sz w:val="22"/>
          <w:szCs w:val="22"/>
          <w:lang w:eastAsia="zh-CN" w:bidi="hi-IN"/>
        </w:rPr>
        <w:t>Pzp</w:t>
      </w:r>
      <w:proofErr w:type="spellEnd"/>
      <w:r w:rsidRPr="0035607E">
        <w:rPr>
          <w:rFonts w:eastAsia="Arial" w:cs="Open Sans"/>
          <w:kern w:val="2"/>
          <w:sz w:val="22"/>
          <w:szCs w:val="22"/>
          <w:lang w:eastAsia="zh-CN" w:bidi="hi-IN"/>
        </w:rPr>
        <w:t>,</w:t>
      </w:r>
    </w:p>
    <w:p w:rsidR="0035607E" w:rsidRPr="0035607E" w:rsidRDefault="0035607E" w:rsidP="004D5708">
      <w:pPr>
        <w:numPr>
          <w:ilvl w:val="0"/>
          <w:numId w:val="60"/>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 xml:space="preserve">art. 108 ust. 1 pkt 4 ustawy </w:t>
      </w:r>
      <w:proofErr w:type="spellStart"/>
      <w:r w:rsidRPr="0035607E">
        <w:rPr>
          <w:rFonts w:eastAsia="Arial" w:cs="Open Sans"/>
          <w:kern w:val="2"/>
          <w:sz w:val="22"/>
          <w:szCs w:val="22"/>
          <w:lang w:eastAsia="zh-CN" w:bidi="hi-IN"/>
        </w:rPr>
        <w:t>Pzp</w:t>
      </w:r>
      <w:proofErr w:type="spellEnd"/>
      <w:r w:rsidRPr="0035607E">
        <w:rPr>
          <w:rFonts w:eastAsia="Arial" w:cs="Open Sans"/>
          <w:kern w:val="2"/>
          <w:sz w:val="22"/>
          <w:szCs w:val="22"/>
          <w:lang w:eastAsia="zh-CN" w:bidi="hi-IN"/>
        </w:rPr>
        <w:t xml:space="preserve"> dotyczących orzeczenia zakazu ubiegania się o zamówienie publiczne tytułem środka zapobiegawczego,</w:t>
      </w:r>
    </w:p>
    <w:p w:rsidR="0035607E" w:rsidRPr="0035607E" w:rsidRDefault="0035607E" w:rsidP="004D5708">
      <w:pPr>
        <w:numPr>
          <w:ilvl w:val="0"/>
          <w:numId w:val="60"/>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 xml:space="preserve">art. 108 ust. 1 pkt 5 ustawy </w:t>
      </w:r>
      <w:proofErr w:type="spellStart"/>
      <w:r w:rsidRPr="0035607E">
        <w:rPr>
          <w:rFonts w:eastAsia="Arial" w:cs="Open Sans"/>
          <w:kern w:val="2"/>
          <w:sz w:val="22"/>
          <w:szCs w:val="22"/>
          <w:lang w:eastAsia="zh-CN" w:bidi="hi-IN"/>
        </w:rPr>
        <w:t>Pzp</w:t>
      </w:r>
      <w:proofErr w:type="spellEnd"/>
      <w:r w:rsidRPr="0035607E">
        <w:rPr>
          <w:rFonts w:eastAsia="Arial" w:cs="Open Sans"/>
          <w:kern w:val="2"/>
          <w:sz w:val="22"/>
          <w:szCs w:val="22"/>
          <w:lang w:eastAsia="zh-CN" w:bidi="hi-IN"/>
        </w:rPr>
        <w:t xml:space="preserve"> dotyczących zawarcia z innymi Wykonawcami porozumienia mającego na celu zakłócenie konkurencji,</w:t>
      </w:r>
    </w:p>
    <w:p w:rsidR="0035607E" w:rsidRPr="0035607E" w:rsidRDefault="0035607E" w:rsidP="004D5708">
      <w:pPr>
        <w:numPr>
          <w:ilvl w:val="0"/>
          <w:numId w:val="60"/>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 xml:space="preserve">art. 108 ust. 1 pkt 6 ustawy </w:t>
      </w:r>
      <w:proofErr w:type="spellStart"/>
      <w:r w:rsidRPr="0035607E">
        <w:rPr>
          <w:rFonts w:eastAsia="Arial" w:cs="Open Sans"/>
          <w:kern w:val="2"/>
          <w:sz w:val="22"/>
          <w:szCs w:val="22"/>
          <w:lang w:eastAsia="zh-CN" w:bidi="hi-IN"/>
        </w:rPr>
        <w:t>Pzp</w:t>
      </w:r>
      <w:proofErr w:type="spellEnd"/>
      <w:r w:rsidRPr="0035607E">
        <w:rPr>
          <w:rFonts w:eastAsia="Arial" w:cs="Open Sans"/>
          <w:kern w:val="2"/>
          <w:sz w:val="22"/>
          <w:szCs w:val="22"/>
          <w:lang w:eastAsia="zh-CN" w:bidi="hi-IN"/>
        </w:rPr>
        <w:t>,</w:t>
      </w:r>
    </w:p>
    <w:p w:rsidR="0035607E" w:rsidRPr="0035607E" w:rsidRDefault="0035607E" w:rsidP="004D5708">
      <w:pPr>
        <w:numPr>
          <w:ilvl w:val="0"/>
          <w:numId w:val="60"/>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 xml:space="preserve">art. 109 ust. 1 pkt 1 ustawy </w:t>
      </w:r>
      <w:proofErr w:type="spellStart"/>
      <w:r w:rsidRPr="0035607E">
        <w:rPr>
          <w:rFonts w:eastAsia="Arial" w:cs="Open Sans"/>
          <w:kern w:val="2"/>
          <w:sz w:val="22"/>
          <w:szCs w:val="22"/>
          <w:lang w:eastAsia="zh-CN" w:bidi="hi-IN"/>
        </w:rPr>
        <w:t>Pzp</w:t>
      </w:r>
      <w:proofErr w:type="spellEnd"/>
      <w:r w:rsidRPr="0035607E">
        <w:rPr>
          <w:rFonts w:eastAsia="Arial" w:cs="Open Sans"/>
          <w:kern w:val="2"/>
          <w:sz w:val="22"/>
          <w:szCs w:val="22"/>
          <w:lang w:eastAsia="zh-CN" w:bidi="hi-IN"/>
        </w:rPr>
        <w:t xml:space="preserve"> odnośnie do naruszenia obowiązków dotyczących płatności podatków i opłat lokalnych, o których mowa w ustawie z dnia 12 stycznia 1991 r. o podatkach i opłatach lokalnych (Dz.U. z 2019 r. poz. 1170),</w:t>
      </w:r>
    </w:p>
    <w:p w:rsidR="006C2FC8" w:rsidRPr="0035607E" w:rsidRDefault="0035607E" w:rsidP="0035607E">
      <w:pPr>
        <w:tabs>
          <w:tab w:val="left" w:pos="1978"/>
          <w:tab w:val="left" w:pos="3828"/>
          <w:tab w:val="center" w:pos="4677"/>
        </w:tabs>
        <w:suppressAutoHyphens/>
        <w:spacing w:before="0" w:afterLines="80" w:after="192"/>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są aktualne.</w:t>
      </w:r>
    </w:p>
    <w:p w:rsidR="006C2FC8" w:rsidRDefault="006C2FC8" w:rsidP="0035607E">
      <w:pPr>
        <w:pStyle w:val="Bezodstpw"/>
        <w:spacing w:before="0" w:afterLines="80" w:after="192" w:line="276" w:lineRule="auto"/>
        <w:jc w:val="both"/>
        <w:rPr>
          <w:b/>
        </w:rPr>
      </w:pPr>
      <w:r>
        <w:rPr>
          <w:b/>
        </w:rPr>
        <w:t>OŚWIADCZENIE DOTYCZĄCE PODANYCH INFORMACJI:</w:t>
      </w:r>
    </w:p>
    <w:p w:rsidR="006C2FC8" w:rsidRDefault="006C2FC8" w:rsidP="00895D0F">
      <w:pPr>
        <w:pStyle w:val="Bezodstpw"/>
        <w:spacing w:before="0" w:after="80" w:line="276" w:lineRule="auto"/>
        <w:jc w:val="both"/>
      </w:pPr>
      <w:r>
        <w:t>Oświadczam, że wszystkie informacje podane w powyższym oświadczeniu są aktualne i zgodne z prawdą oraz zostały przedstawione z pełną świadomością konsekwencji wprowadzenia zamawiającego w błąd przy przedstawianiu informacji.</w:t>
      </w:r>
    </w:p>
    <w:p w:rsidR="006C2FC8" w:rsidRDefault="006C2FC8" w:rsidP="00895D0F">
      <w:pPr>
        <w:pStyle w:val="Tekstpodstawowywcity2"/>
        <w:spacing w:before="0" w:after="0" w:line="276" w:lineRule="auto"/>
        <w:ind w:left="0"/>
        <w:jc w:val="both"/>
        <w:rPr>
          <w:color w:val="000000"/>
        </w:rPr>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D473CD" w:rsidRDefault="00D473CD"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rsidR="006C2FC8" w:rsidRDefault="006C2FC8" w:rsidP="00895D0F">
      <w:pPr>
        <w:tabs>
          <w:tab w:val="left" w:pos="1978"/>
          <w:tab w:val="left" w:pos="3828"/>
          <w:tab w:val="center" w:pos="4677"/>
        </w:tabs>
        <w:suppressAutoHyphens/>
        <w:spacing w:before="0" w:after="0"/>
        <w:jc w:val="both"/>
        <w:textAlignment w:val="baseline"/>
        <w:rPr>
          <w:rFonts w:cs="Calibri"/>
          <w:b/>
          <w:color w:val="FF0000"/>
        </w:rPr>
      </w:pPr>
      <w:r>
        <w:rPr>
          <w:rFonts w:eastAsia="Arial" w:cs="Open Sans"/>
          <w:b/>
          <w:i/>
          <w:color w:val="FF0000"/>
          <w:kern w:val="2"/>
          <w:lang w:eastAsia="zh-CN" w:bidi="hi-IN"/>
        </w:rPr>
        <w:t xml:space="preserve">Dokument należy wypełnić i podpisać kwalifikowanym podpisem elektronicznym. Zamawiający zaleca zapisanie dokumentu w formacie PDF. </w:t>
      </w:r>
    </w:p>
    <w:p w:rsidR="00AC2A63" w:rsidRDefault="00AC2A63" w:rsidP="00895D0F">
      <w:pPr>
        <w:pStyle w:val="Bezodstpw"/>
        <w:spacing w:before="0" w:line="276" w:lineRule="auto"/>
        <w:rPr>
          <w:b/>
          <w:i/>
          <w:sz w:val="22"/>
          <w:szCs w:val="22"/>
        </w:rPr>
      </w:pPr>
    </w:p>
    <w:p w:rsidR="00AC2A63" w:rsidRDefault="00AC2A63" w:rsidP="00895D0F">
      <w:pPr>
        <w:pStyle w:val="Bezodstpw"/>
        <w:spacing w:before="0" w:line="276" w:lineRule="auto"/>
        <w:rPr>
          <w:b/>
          <w:i/>
          <w:sz w:val="22"/>
          <w:szCs w:val="22"/>
        </w:rPr>
      </w:pPr>
    </w:p>
    <w:p w:rsidR="00AC2A63" w:rsidRDefault="00AC2A63" w:rsidP="00895D0F">
      <w:pPr>
        <w:pStyle w:val="Bezodstpw"/>
        <w:spacing w:before="0" w:line="276" w:lineRule="auto"/>
        <w:rPr>
          <w:b/>
          <w:i/>
          <w:sz w:val="22"/>
          <w:szCs w:val="22"/>
        </w:rPr>
      </w:pPr>
    </w:p>
    <w:p w:rsidR="006C2FC8" w:rsidRDefault="006C2FC8" w:rsidP="00895D0F">
      <w:pPr>
        <w:pStyle w:val="Bezodstpw"/>
        <w:spacing w:before="0" w:line="276" w:lineRule="auto"/>
        <w:rPr>
          <w:b/>
          <w:sz w:val="22"/>
          <w:szCs w:val="22"/>
        </w:rPr>
      </w:pPr>
      <w:r>
        <w:rPr>
          <w:b/>
          <w:i/>
          <w:sz w:val="22"/>
          <w:szCs w:val="22"/>
        </w:rPr>
        <w:t xml:space="preserve">Załącznik Nr 8-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rsidR="006C2FC8" w:rsidRDefault="006C2FC8" w:rsidP="00895D0F">
      <w:pPr>
        <w:pStyle w:val="Bezodstpw"/>
        <w:spacing w:before="0" w:line="276" w:lineRule="auto"/>
        <w:ind w:firstLine="6379"/>
        <w:jc w:val="both"/>
        <w:rPr>
          <w:b/>
          <w:sz w:val="22"/>
          <w:szCs w:val="22"/>
        </w:rPr>
      </w:pPr>
      <w:r>
        <w:rPr>
          <w:b/>
          <w:sz w:val="22"/>
          <w:szCs w:val="22"/>
        </w:rPr>
        <w:t>Zamawiający:</w:t>
      </w:r>
    </w:p>
    <w:p w:rsidR="006C2FC8" w:rsidRDefault="006C2FC8" w:rsidP="00895D0F">
      <w:pPr>
        <w:pStyle w:val="Bezodstpw"/>
        <w:spacing w:before="0" w:line="276" w:lineRule="auto"/>
        <w:ind w:left="5664" w:firstLine="709"/>
        <w:rPr>
          <w:b/>
          <w:sz w:val="22"/>
          <w:szCs w:val="22"/>
        </w:rPr>
      </w:pPr>
      <w:r>
        <w:rPr>
          <w:b/>
          <w:sz w:val="22"/>
          <w:szCs w:val="22"/>
        </w:rPr>
        <w:t>Miasto Ostrołęka</w:t>
      </w:r>
    </w:p>
    <w:p w:rsidR="006C2FC8" w:rsidRDefault="006C2FC8" w:rsidP="00895D0F">
      <w:pPr>
        <w:pStyle w:val="Bezodstpw"/>
        <w:spacing w:before="0" w:line="276" w:lineRule="auto"/>
        <w:ind w:left="5664" w:firstLine="709"/>
        <w:rPr>
          <w:b/>
          <w:sz w:val="22"/>
          <w:szCs w:val="22"/>
        </w:rPr>
      </w:pPr>
      <w:r>
        <w:rPr>
          <w:b/>
          <w:sz w:val="22"/>
          <w:szCs w:val="22"/>
        </w:rPr>
        <w:t>Plac gen. J. Bema 1</w:t>
      </w:r>
    </w:p>
    <w:p w:rsidR="006C2FC8" w:rsidRDefault="006C2FC8" w:rsidP="00895D0F">
      <w:pPr>
        <w:pStyle w:val="Bezodstpw"/>
        <w:spacing w:before="0" w:line="276" w:lineRule="auto"/>
        <w:ind w:left="5664" w:firstLine="709"/>
        <w:rPr>
          <w:b/>
          <w:sz w:val="22"/>
          <w:szCs w:val="22"/>
        </w:rPr>
      </w:pPr>
      <w:r>
        <w:rPr>
          <w:b/>
          <w:sz w:val="22"/>
          <w:szCs w:val="22"/>
        </w:rPr>
        <w:t>07-400 Ostrołęka</w:t>
      </w:r>
    </w:p>
    <w:p w:rsidR="00E34E88" w:rsidRDefault="00E34E88" w:rsidP="00895D0F">
      <w:pPr>
        <w:widowControl w:val="0"/>
        <w:tabs>
          <w:tab w:val="left" w:pos="5670"/>
        </w:tabs>
        <w:spacing w:before="0" w:after="0"/>
        <w:jc w:val="center"/>
        <w:rPr>
          <w:b/>
          <w:sz w:val="22"/>
          <w:szCs w:val="22"/>
        </w:rPr>
      </w:pPr>
    </w:p>
    <w:p w:rsidR="006C2FC8" w:rsidRDefault="006C2FC8" w:rsidP="00895D0F">
      <w:pPr>
        <w:widowControl w:val="0"/>
        <w:tabs>
          <w:tab w:val="left" w:pos="5670"/>
        </w:tabs>
        <w:spacing w:before="0" w:after="0"/>
        <w:jc w:val="center"/>
        <w:rPr>
          <w:b/>
          <w:sz w:val="22"/>
          <w:szCs w:val="22"/>
        </w:rPr>
      </w:pPr>
      <w:r>
        <w:rPr>
          <w:b/>
          <w:sz w:val="22"/>
          <w:szCs w:val="22"/>
        </w:rPr>
        <w:t>OŚWIADCZENIE WYKONAWCÓW</w:t>
      </w:r>
    </w:p>
    <w:p w:rsidR="006C2FC8" w:rsidRDefault="006C2FC8" w:rsidP="00895D0F">
      <w:pPr>
        <w:pStyle w:val="Bezodstpw"/>
        <w:spacing w:before="0" w:line="276" w:lineRule="auto"/>
        <w:jc w:val="center"/>
        <w:rPr>
          <w:b/>
          <w:sz w:val="22"/>
          <w:szCs w:val="22"/>
        </w:rPr>
      </w:pPr>
      <w:r>
        <w:rPr>
          <w:b/>
          <w:sz w:val="22"/>
          <w:szCs w:val="22"/>
        </w:rPr>
        <w:t>WSPÓLNIE UBIEGAJĄCYCH SIĘ O UDZIELENIE ZAMÓWIENIA</w:t>
      </w:r>
    </w:p>
    <w:p w:rsidR="006C2FC8" w:rsidRDefault="006C2FC8" w:rsidP="00895D0F">
      <w:pPr>
        <w:spacing w:before="0" w:after="0"/>
        <w:jc w:val="center"/>
        <w:rPr>
          <w:b/>
          <w:sz w:val="24"/>
          <w:szCs w:val="24"/>
        </w:rPr>
      </w:pPr>
      <w:r>
        <w:rPr>
          <w:rFonts w:cs="Calibri"/>
          <w:b/>
          <w:sz w:val="22"/>
          <w:szCs w:val="22"/>
        </w:rPr>
        <w:t xml:space="preserve">składane na podstawie </w:t>
      </w:r>
      <w:r w:rsidRPr="0083767E">
        <w:rPr>
          <w:b/>
          <w:sz w:val="22"/>
          <w:szCs w:val="22"/>
        </w:rPr>
        <w:t xml:space="preserve">art. 117 ust. 4 ustawy </w:t>
      </w:r>
      <w:proofErr w:type="spellStart"/>
      <w:r w:rsidRPr="0083767E">
        <w:rPr>
          <w:b/>
          <w:sz w:val="22"/>
          <w:szCs w:val="22"/>
        </w:rPr>
        <w:t>Pzp</w:t>
      </w:r>
      <w:proofErr w:type="spellEnd"/>
    </w:p>
    <w:p w:rsidR="006C2FC8" w:rsidRDefault="006C2FC8" w:rsidP="00895D0F">
      <w:pPr>
        <w:spacing w:before="0" w:after="0"/>
        <w:jc w:val="center"/>
        <w:rPr>
          <w:b/>
          <w:sz w:val="24"/>
          <w:szCs w:val="24"/>
          <w:u w:val="single"/>
        </w:rPr>
      </w:pPr>
      <w:r>
        <w:rPr>
          <w:b/>
          <w:sz w:val="22"/>
          <w:szCs w:val="22"/>
          <w:u w:val="single"/>
        </w:rPr>
        <w:t>(dokument składany wraz z ofertą</w:t>
      </w:r>
      <w:r>
        <w:rPr>
          <w:b/>
          <w:sz w:val="24"/>
          <w:szCs w:val="24"/>
          <w:u w:val="single"/>
        </w:rPr>
        <w:t>)</w:t>
      </w:r>
    </w:p>
    <w:p w:rsidR="006C2FC8" w:rsidRDefault="006C2FC8" w:rsidP="00895D0F">
      <w:pPr>
        <w:jc w:val="both"/>
        <w:rPr>
          <w:b/>
          <w:sz w:val="22"/>
          <w:szCs w:val="22"/>
        </w:rPr>
      </w:pPr>
      <w:r>
        <w:rPr>
          <w:sz w:val="22"/>
          <w:szCs w:val="22"/>
        </w:rPr>
        <w:t>Ubiegając się o udzielenie zamówienia publicznego na zadanie pn.:</w:t>
      </w:r>
      <w:r>
        <w:rPr>
          <w:rFonts w:eastAsia="Calibri"/>
          <w:b/>
          <w:bCs/>
          <w:iCs/>
          <w:kern w:val="2"/>
          <w:sz w:val="22"/>
          <w:szCs w:val="22"/>
        </w:rPr>
        <w:t xml:space="preserve"> </w:t>
      </w:r>
      <w:r w:rsidR="0035607E" w:rsidRPr="0035607E">
        <w:rPr>
          <w:rFonts w:cs="Calibri"/>
          <w:b/>
          <w:bCs/>
          <w:iCs/>
          <w:sz w:val="22"/>
          <w:szCs w:val="22"/>
        </w:rPr>
        <w:t xml:space="preserve">Opracowanie pełnej dokumentacji technicznej dla inwestycji pod nazwą „Budowa południowej obwodnicy miasta Ostrołęki wraz z budową obiektu mostowego przez rzekę </w:t>
      </w:r>
      <w:proofErr w:type="gramStart"/>
      <w:r w:rsidR="0035607E" w:rsidRPr="0035607E">
        <w:rPr>
          <w:rFonts w:cs="Calibri"/>
          <w:b/>
          <w:bCs/>
          <w:iCs/>
          <w:sz w:val="22"/>
          <w:szCs w:val="22"/>
        </w:rPr>
        <w:t>Narew”</w:t>
      </w:r>
      <w:r w:rsidR="00B426F0" w:rsidRPr="00B426F0">
        <w:rPr>
          <w:rFonts w:cs="Calibri"/>
          <w:b/>
          <w:bCs/>
          <w:iCs/>
          <w:sz w:val="22"/>
          <w:szCs w:val="22"/>
        </w:rPr>
        <w:t xml:space="preserve"> </w:t>
      </w:r>
      <w:r w:rsidR="00B426F0">
        <w:rPr>
          <w:rFonts w:cs="Calibri"/>
          <w:b/>
          <w:bCs/>
          <w:iCs/>
          <w:sz w:val="22"/>
          <w:szCs w:val="22"/>
        </w:rPr>
        <w:t xml:space="preserve"> </w:t>
      </w:r>
      <w:r>
        <w:rPr>
          <w:rFonts w:cs="Calibri"/>
          <w:b/>
          <w:bCs/>
          <w:iCs/>
          <w:sz w:val="22"/>
          <w:szCs w:val="22"/>
        </w:rPr>
        <w:t xml:space="preserve"> </w:t>
      </w:r>
      <w:r>
        <w:rPr>
          <w:sz w:val="22"/>
          <w:szCs w:val="22"/>
        </w:rPr>
        <w:t>w</w:t>
      </w:r>
      <w:proofErr w:type="gramEnd"/>
      <w:r>
        <w:rPr>
          <w:sz w:val="22"/>
          <w:szCs w:val="22"/>
        </w:rPr>
        <w:t xml:space="preserve">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6C2FC8" w:rsidTr="006C2FC8">
        <w:tc>
          <w:tcPr>
            <w:tcW w:w="675"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before="0" w:line="276" w:lineRule="auto"/>
              <w:rPr>
                <w:b/>
                <w:sz w:val="22"/>
                <w:szCs w:val="22"/>
              </w:rPr>
            </w:pPr>
            <w:r>
              <w:rPr>
                <w:b/>
                <w:sz w:val="22"/>
                <w:szCs w:val="22"/>
              </w:rPr>
              <w:t>Lp.</w:t>
            </w:r>
          </w:p>
        </w:tc>
        <w:tc>
          <w:tcPr>
            <w:tcW w:w="5465"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before="0" w:line="276" w:lineRule="auto"/>
              <w:rPr>
                <w:b/>
                <w:sz w:val="22"/>
                <w:szCs w:val="22"/>
              </w:rPr>
            </w:pPr>
            <w:r>
              <w:rPr>
                <w:b/>
                <w:sz w:val="22"/>
                <w:szCs w:val="22"/>
              </w:rPr>
              <w:t>Nazwa(y) Wykonawcy(ów)</w:t>
            </w:r>
          </w:p>
        </w:tc>
        <w:tc>
          <w:tcPr>
            <w:tcW w:w="3607" w:type="dxa"/>
            <w:tcBorders>
              <w:top w:val="single" w:sz="4" w:space="0" w:color="auto"/>
              <w:left w:val="single" w:sz="4" w:space="0" w:color="auto"/>
              <w:bottom w:val="single" w:sz="4" w:space="0" w:color="auto"/>
              <w:right w:val="single" w:sz="4" w:space="0" w:color="auto"/>
            </w:tcBorders>
            <w:hideMark/>
          </w:tcPr>
          <w:p w:rsidR="006C2FC8" w:rsidRDefault="006C2FC8" w:rsidP="00895D0F">
            <w:pPr>
              <w:pStyle w:val="Bezodstpw"/>
              <w:spacing w:before="0" w:line="276" w:lineRule="auto"/>
              <w:rPr>
                <w:b/>
                <w:sz w:val="22"/>
                <w:szCs w:val="22"/>
              </w:rPr>
            </w:pPr>
            <w:r>
              <w:rPr>
                <w:b/>
                <w:sz w:val="22"/>
                <w:szCs w:val="22"/>
              </w:rPr>
              <w:t>Adres(y) Wykonawcy(ów)</w:t>
            </w:r>
          </w:p>
        </w:tc>
      </w:tr>
      <w:tr w:rsidR="006C2FC8" w:rsidTr="006C2FC8">
        <w:tc>
          <w:tcPr>
            <w:tcW w:w="675"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c>
          <w:tcPr>
            <w:tcW w:w="5465"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c>
          <w:tcPr>
            <w:tcW w:w="3607"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r>
      <w:tr w:rsidR="006C2FC8" w:rsidTr="006C2FC8">
        <w:tc>
          <w:tcPr>
            <w:tcW w:w="675"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c>
          <w:tcPr>
            <w:tcW w:w="5465"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c>
          <w:tcPr>
            <w:tcW w:w="3607" w:type="dxa"/>
            <w:tcBorders>
              <w:top w:val="single" w:sz="4" w:space="0" w:color="auto"/>
              <w:left w:val="single" w:sz="4" w:space="0" w:color="auto"/>
              <w:bottom w:val="single" w:sz="4" w:space="0" w:color="auto"/>
              <w:right w:val="single" w:sz="4" w:space="0" w:color="auto"/>
            </w:tcBorders>
          </w:tcPr>
          <w:p w:rsidR="006C2FC8" w:rsidRDefault="006C2FC8" w:rsidP="00895D0F">
            <w:pPr>
              <w:pStyle w:val="Bezodstpw"/>
              <w:spacing w:before="0" w:line="276" w:lineRule="auto"/>
              <w:rPr>
                <w:b/>
                <w:sz w:val="22"/>
                <w:szCs w:val="22"/>
              </w:rPr>
            </w:pPr>
          </w:p>
        </w:tc>
      </w:tr>
    </w:tbl>
    <w:p w:rsidR="006C2FC8" w:rsidRDefault="006C2FC8" w:rsidP="00895D0F">
      <w:pPr>
        <w:pStyle w:val="Bezodstpw"/>
        <w:spacing w:before="0" w:line="276" w:lineRule="auto"/>
        <w:jc w:val="both"/>
        <w:rPr>
          <w:b/>
          <w:sz w:val="18"/>
          <w:szCs w:val="18"/>
        </w:rPr>
      </w:pPr>
      <w:r>
        <w:rPr>
          <w:b/>
          <w:sz w:val="18"/>
          <w:szCs w:val="18"/>
        </w:rPr>
        <w:t>UWAGA:</w:t>
      </w:r>
    </w:p>
    <w:p w:rsidR="006C2FC8" w:rsidRDefault="006C2FC8" w:rsidP="00895D0F">
      <w:pPr>
        <w:pStyle w:val="Bezodstpw"/>
        <w:spacing w:before="0" w:line="276" w:lineRule="auto"/>
        <w:ind w:left="45"/>
        <w:jc w:val="both"/>
        <w:rPr>
          <w:b/>
          <w:sz w:val="18"/>
          <w:szCs w:val="18"/>
        </w:rPr>
      </w:pPr>
      <w:r>
        <w:rPr>
          <w:b/>
          <w:sz w:val="18"/>
          <w:szCs w:val="18"/>
        </w:rPr>
        <w:t>* należy podać nazwy(firmy) i adresy wszystkich wykonawców wspólnie ubiegających się o udzielenie zamówienia;</w:t>
      </w:r>
    </w:p>
    <w:p w:rsidR="00E34E88" w:rsidRPr="00E34E88" w:rsidRDefault="00E34E88" w:rsidP="00895D0F">
      <w:pPr>
        <w:jc w:val="both"/>
        <w:rPr>
          <w:b/>
          <w:sz w:val="10"/>
          <w:szCs w:val="10"/>
        </w:rPr>
      </w:pPr>
    </w:p>
    <w:p w:rsidR="006C2FC8" w:rsidRDefault="006C2FC8" w:rsidP="00895D0F">
      <w:pPr>
        <w:spacing w:before="0" w:after="0"/>
        <w:jc w:val="both"/>
        <w:rPr>
          <w:sz w:val="22"/>
          <w:szCs w:val="22"/>
        </w:rPr>
      </w:pPr>
      <w:r>
        <w:rPr>
          <w:b/>
          <w:sz w:val="22"/>
          <w:szCs w:val="22"/>
        </w:rPr>
        <w:t>Oświadczam</w:t>
      </w:r>
      <w:r>
        <w:rPr>
          <w:sz w:val="22"/>
          <w:szCs w:val="22"/>
        </w:rPr>
        <w:t>, iż przedmiot zamówienia zostanie wykonany przez Wykonawców w następujących zakresach:</w:t>
      </w:r>
    </w:p>
    <w:tbl>
      <w:tblPr>
        <w:tblW w:w="9072" w:type="dxa"/>
        <w:tblInd w:w="-5" w:type="dxa"/>
        <w:tblLook w:val="04A0" w:firstRow="1" w:lastRow="0" w:firstColumn="1" w:lastColumn="0" w:noHBand="0" w:noVBand="1"/>
      </w:tblPr>
      <w:tblGrid>
        <w:gridCol w:w="709"/>
        <w:gridCol w:w="5154"/>
        <w:gridCol w:w="3209"/>
      </w:tblGrid>
      <w:tr w:rsidR="006C2FC8"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hideMark/>
          </w:tcPr>
          <w:p w:rsidR="006C2FC8" w:rsidRDefault="006C2FC8" w:rsidP="00895D0F">
            <w:pPr>
              <w:spacing w:before="0" w:after="0"/>
              <w:ind w:left="499" w:hanging="357"/>
              <w:jc w:val="both"/>
              <w:rPr>
                <w:rFonts w:ascii="Times New Roman" w:hAnsi="Times New Roman"/>
                <w:sz w:val="22"/>
                <w:szCs w:val="22"/>
                <w:lang w:eastAsia="ar-SA"/>
              </w:rPr>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hideMark/>
          </w:tcPr>
          <w:p w:rsidR="006C2FC8" w:rsidRDefault="006C2FC8" w:rsidP="00895D0F">
            <w:pPr>
              <w:spacing w:before="0" w:after="0"/>
              <w:ind w:left="499" w:hanging="357"/>
              <w:jc w:val="center"/>
              <w:rPr>
                <w:rFonts w:ascii="Times New Roman" w:hAnsi="Times New Roman"/>
                <w:sz w:val="22"/>
                <w:szCs w:val="22"/>
                <w:lang w:eastAsia="ar-SA"/>
              </w:rPr>
            </w:pPr>
            <w:r>
              <w:rPr>
                <w:sz w:val="22"/>
                <w:szCs w:val="22"/>
              </w:rPr>
              <w:t>Nazwa Wykonawcy</w:t>
            </w:r>
          </w:p>
        </w:tc>
        <w:tc>
          <w:tcPr>
            <w:tcW w:w="3209" w:type="dxa"/>
            <w:tcBorders>
              <w:top w:val="single" w:sz="4" w:space="0" w:color="000000"/>
              <w:left w:val="single" w:sz="4" w:space="0" w:color="000000"/>
              <w:bottom w:val="single" w:sz="4" w:space="0" w:color="000000"/>
              <w:right w:val="single" w:sz="4" w:space="0" w:color="000000"/>
            </w:tcBorders>
            <w:hideMark/>
          </w:tcPr>
          <w:p w:rsidR="006C2FC8" w:rsidRDefault="006C2FC8" w:rsidP="00895D0F">
            <w:pPr>
              <w:spacing w:before="0" w:after="0"/>
              <w:ind w:left="499" w:hanging="357"/>
              <w:jc w:val="center"/>
              <w:rPr>
                <w:rFonts w:ascii="Times New Roman" w:hAnsi="Times New Roman"/>
                <w:sz w:val="22"/>
                <w:szCs w:val="22"/>
                <w:lang w:eastAsia="ar-SA"/>
              </w:rPr>
            </w:pPr>
            <w:r>
              <w:rPr>
                <w:sz w:val="22"/>
                <w:szCs w:val="22"/>
              </w:rPr>
              <w:t xml:space="preserve">Zakres </w:t>
            </w:r>
            <w:r w:rsidR="00B426F0">
              <w:rPr>
                <w:sz w:val="22"/>
                <w:szCs w:val="22"/>
              </w:rPr>
              <w:t>usług</w:t>
            </w:r>
          </w:p>
        </w:tc>
      </w:tr>
      <w:tr w:rsidR="006C2FC8"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tcPr>
          <w:p w:rsidR="006C2FC8" w:rsidRDefault="006C2FC8" w:rsidP="00895D0F">
            <w:pPr>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tcPr>
          <w:p w:rsidR="006C2FC8" w:rsidRDefault="006C2FC8" w:rsidP="00895D0F">
            <w:pPr>
              <w:ind w:left="499" w:hanging="357"/>
              <w:jc w:val="center"/>
              <w:rPr>
                <w:rFonts w:ascii="Times New Roman" w:hAnsi="Times New Roman"/>
                <w:sz w:val="24"/>
                <w:szCs w:val="24"/>
                <w:lang w:eastAsia="ar-SA"/>
              </w:rPr>
            </w:pPr>
          </w:p>
        </w:tc>
        <w:tc>
          <w:tcPr>
            <w:tcW w:w="3209" w:type="dxa"/>
            <w:tcBorders>
              <w:top w:val="single" w:sz="4" w:space="0" w:color="000000"/>
              <w:left w:val="single" w:sz="4" w:space="0" w:color="000000"/>
              <w:bottom w:val="single" w:sz="4" w:space="0" w:color="000000"/>
              <w:right w:val="single" w:sz="4" w:space="0" w:color="000000"/>
            </w:tcBorders>
          </w:tcPr>
          <w:p w:rsidR="006C2FC8" w:rsidRDefault="006C2FC8" w:rsidP="00895D0F">
            <w:pPr>
              <w:ind w:left="499" w:hanging="357"/>
              <w:jc w:val="center"/>
              <w:rPr>
                <w:rFonts w:ascii="Times New Roman" w:hAnsi="Times New Roman"/>
                <w:sz w:val="24"/>
                <w:szCs w:val="24"/>
                <w:lang w:eastAsia="ar-SA"/>
              </w:rPr>
            </w:pPr>
          </w:p>
        </w:tc>
      </w:tr>
      <w:tr w:rsidR="006C2FC8"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tcPr>
          <w:p w:rsidR="006C2FC8" w:rsidRDefault="006C2FC8" w:rsidP="00895D0F">
            <w:pPr>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tcPr>
          <w:p w:rsidR="006C2FC8" w:rsidRDefault="006C2FC8" w:rsidP="00895D0F">
            <w:pPr>
              <w:ind w:left="499" w:hanging="357"/>
              <w:jc w:val="both"/>
              <w:rPr>
                <w:rFonts w:ascii="Times New Roman" w:hAnsi="Times New Roman"/>
                <w:sz w:val="24"/>
                <w:szCs w:val="24"/>
                <w:lang w:eastAsia="ar-SA"/>
              </w:rPr>
            </w:pPr>
          </w:p>
        </w:tc>
        <w:tc>
          <w:tcPr>
            <w:tcW w:w="3209" w:type="dxa"/>
            <w:tcBorders>
              <w:top w:val="single" w:sz="4" w:space="0" w:color="000000"/>
              <w:left w:val="single" w:sz="4" w:space="0" w:color="000000"/>
              <w:bottom w:val="single" w:sz="4" w:space="0" w:color="000000"/>
              <w:right w:val="single" w:sz="4" w:space="0" w:color="000000"/>
            </w:tcBorders>
          </w:tcPr>
          <w:p w:rsidR="006C2FC8" w:rsidRDefault="006C2FC8" w:rsidP="00895D0F">
            <w:pPr>
              <w:ind w:left="499" w:hanging="357"/>
              <w:jc w:val="both"/>
              <w:rPr>
                <w:rFonts w:ascii="Times New Roman" w:hAnsi="Times New Roman"/>
                <w:sz w:val="24"/>
                <w:szCs w:val="24"/>
                <w:lang w:eastAsia="ar-SA"/>
              </w:rPr>
            </w:pPr>
          </w:p>
        </w:tc>
      </w:tr>
      <w:tr w:rsidR="006C2FC8"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tcPr>
          <w:p w:rsidR="006C2FC8" w:rsidRDefault="006C2FC8" w:rsidP="00895D0F">
            <w:pPr>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tcPr>
          <w:p w:rsidR="006C2FC8" w:rsidRDefault="006C2FC8" w:rsidP="00895D0F">
            <w:pPr>
              <w:ind w:left="499" w:hanging="357"/>
              <w:jc w:val="both"/>
              <w:rPr>
                <w:rFonts w:ascii="Times New Roman" w:hAnsi="Times New Roman"/>
                <w:sz w:val="24"/>
                <w:szCs w:val="24"/>
                <w:lang w:eastAsia="ar-SA"/>
              </w:rPr>
            </w:pPr>
          </w:p>
        </w:tc>
        <w:tc>
          <w:tcPr>
            <w:tcW w:w="3209" w:type="dxa"/>
            <w:tcBorders>
              <w:top w:val="single" w:sz="4" w:space="0" w:color="000000"/>
              <w:left w:val="single" w:sz="4" w:space="0" w:color="000000"/>
              <w:bottom w:val="single" w:sz="4" w:space="0" w:color="000000"/>
              <w:right w:val="single" w:sz="4" w:space="0" w:color="000000"/>
            </w:tcBorders>
          </w:tcPr>
          <w:p w:rsidR="006C2FC8" w:rsidRDefault="006C2FC8" w:rsidP="00895D0F">
            <w:pPr>
              <w:ind w:left="499" w:hanging="357"/>
              <w:jc w:val="center"/>
              <w:rPr>
                <w:rFonts w:ascii="Times New Roman" w:hAnsi="Times New Roman"/>
                <w:sz w:val="24"/>
                <w:szCs w:val="24"/>
                <w:lang w:eastAsia="ar-SA"/>
              </w:rPr>
            </w:pPr>
          </w:p>
        </w:tc>
      </w:tr>
    </w:tbl>
    <w:p w:rsidR="006C2FC8" w:rsidRDefault="006C2FC8" w:rsidP="00895D0F">
      <w:pPr>
        <w:tabs>
          <w:tab w:val="left" w:pos="1978"/>
          <w:tab w:val="left" w:pos="3828"/>
          <w:tab w:val="center" w:pos="4677"/>
        </w:tabs>
        <w:suppressAutoHyphens/>
        <w:spacing w:before="0" w:after="0"/>
        <w:textAlignment w:val="baseline"/>
        <w:rPr>
          <w:rFonts w:eastAsia="Arial" w:cs="Open Sans"/>
          <w:color w:val="FF0000"/>
          <w:kern w:val="2"/>
          <w:sz w:val="22"/>
          <w:szCs w:val="22"/>
          <w:lang w:eastAsia="zh-CN" w:bidi="hi-IN"/>
        </w:rPr>
      </w:pPr>
    </w:p>
    <w:p w:rsidR="006C2FC8" w:rsidRDefault="006C2FC8" w:rsidP="00895D0F">
      <w:pPr>
        <w:pStyle w:val="Bezodstpw"/>
        <w:spacing w:before="0" w:after="80" w:line="276" w:lineRule="auto"/>
        <w:jc w:val="both"/>
        <w:rPr>
          <w:b/>
        </w:rPr>
      </w:pPr>
      <w:r>
        <w:rPr>
          <w:b/>
        </w:rPr>
        <w:t>OŚWIADCZENIE DOTYCZĄCE PODANYCH INFORMACJI:</w:t>
      </w:r>
    </w:p>
    <w:p w:rsidR="006C2FC8" w:rsidRDefault="006C2FC8" w:rsidP="00895D0F">
      <w:pPr>
        <w:pStyle w:val="Bezodstpw"/>
        <w:spacing w:before="0" w:after="80" w:line="276" w:lineRule="auto"/>
        <w:jc w:val="both"/>
      </w:pPr>
      <w:r>
        <w:t>Oświadczam, że wszystkie informacje podane w powyższym oświadczeniu są aktualne i zgodne z prawdą oraz zostały przedstawione z pełną świadomością konsekwencji wprowadzenia zamawiającego w błąd przy przedstawianiu informacji.</w:t>
      </w:r>
    </w:p>
    <w:p w:rsidR="006C2FC8" w:rsidRDefault="006C2FC8" w:rsidP="00895D0F">
      <w:pPr>
        <w:pStyle w:val="Tekstpodstawowywcity2"/>
        <w:spacing w:before="0" w:after="0" w:line="276" w:lineRule="auto"/>
        <w:ind w:left="0"/>
        <w:jc w:val="both"/>
        <w:rPr>
          <w:color w:val="000000"/>
        </w:rPr>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6C2FC8" w:rsidRDefault="006C2FC8" w:rsidP="00895D0F">
      <w:pPr>
        <w:tabs>
          <w:tab w:val="left" w:pos="1978"/>
          <w:tab w:val="left" w:pos="3828"/>
          <w:tab w:val="center" w:pos="4677"/>
        </w:tabs>
        <w:suppressAutoHyphens/>
        <w:spacing w:before="0" w:after="0"/>
        <w:textAlignment w:val="baseline"/>
        <w:rPr>
          <w:rFonts w:eastAsia="Arial" w:cs="Open Sans"/>
          <w:b/>
          <w:i/>
          <w:color w:val="FF0000"/>
          <w:kern w:val="2"/>
          <w:sz w:val="22"/>
          <w:szCs w:val="22"/>
          <w:lang w:eastAsia="zh-CN" w:bidi="hi-IN"/>
        </w:rPr>
      </w:pPr>
    </w:p>
    <w:p w:rsidR="006C2FC8" w:rsidRDefault="006C2FC8" w:rsidP="00895D0F">
      <w:pPr>
        <w:tabs>
          <w:tab w:val="left" w:pos="1978"/>
          <w:tab w:val="left" w:pos="3828"/>
          <w:tab w:val="center" w:pos="4677"/>
        </w:tabs>
        <w:suppressAutoHyphens/>
        <w:spacing w:before="0" w:after="0"/>
        <w:jc w:val="both"/>
        <w:textAlignment w:val="baseline"/>
        <w:rPr>
          <w:sz w:val="22"/>
          <w:szCs w:val="22"/>
        </w:rPr>
      </w:pPr>
      <w:r>
        <w:rPr>
          <w:rFonts w:eastAsia="Arial" w:cs="Open Sans"/>
          <w:b/>
          <w:i/>
          <w:color w:val="FF0000"/>
          <w:kern w:val="2"/>
          <w:lang w:eastAsia="zh-CN" w:bidi="hi-IN"/>
        </w:rPr>
        <w:t xml:space="preserve">Dokument należy wypełnić i podpisać kwalifikowanym podpisem elektronicznym. Zamawiający zaleca zapisanie dokumentu w formacie PDF. </w:t>
      </w:r>
      <w:r>
        <w:rPr>
          <w:sz w:val="22"/>
          <w:szCs w:val="22"/>
        </w:rPr>
        <w:br w:type="page"/>
      </w:r>
    </w:p>
    <w:p w:rsidR="006C2FC8" w:rsidRDefault="006C2FC8" w:rsidP="00895D0F">
      <w:pPr>
        <w:pStyle w:val="Bezodstpw"/>
        <w:spacing w:before="0" w:line="276" w:lineRule="auto"/>
        <w:jc w:val="both"/>
        <w:rPr>
          <w:b/>
          <w:sz w:val="22"/>
          <w:szCs w:val="22"/>
        </w:rPr>
      </w:pPr>
      <w:r>
        <w:rPr>
          <w:b/>
          <w:sz w:val="22"/>
          <w:szCs w:val="22"/>
        </w:rPr>
        <w:lastRenderedPageBreak/>
        <w:t xml:space="preserve">Część II SWZ </w:t>
      </w:r>
      <w:r w:rsidR="0035607E" w:rsidRPr="0035607E">
        <w:rPr>
          <w:b/>
          <w:sz w:val="22"/>
          <w:szCs w:val="22"/>
        </w:rPr>
        <w:t>WZÓR</w:t>
      </w:r>
      <w:r w:rsidRPr="0035607E">
        <w:rPr>
          <w:b/>
          <w:sz w:val="22"/>
          <w:szCs w:val="22"/>
        </w:rPr>
        <w:t xml:space="preserve"> UMOWY</w:t>
      </w:r>
    </w:p>
    <w:p w:rsidR="00270D0A" w:rsidRDefault="00270D0A" w:rsidP="00270D0A">
      <w:pPr>
        <w:spacing w:before="0" w:after="0"/>
        <w:jc w:val="center"/>
        <w:rPr>
          <w:rFonts w:cs="Calibri"/>
          <w:b/>
          <w:sz w:val="22"/>
          <w:szCs w:val="22"/>
        </w:rPr>
      </w:pPr>
    </w:p>
    <w:p w:rsidR="00270D0A" w:rsidRPr="003F1A2A" w:rsidRDefault="00270D0A" w:rsidP="00270D0A">
      <w:pPr>
        <w:spacing w:before="0" w:after="0"/>
        <w:jc w:val="center"/>
        <w:rPr>
          <w:rFonts w:eastAsia="Calibri" w:cs="Calibri"/>
          <w:color w:val="00000A"/>
          <w:sz w:val="22"/>
          <w:szCs w:val="22"/>
          <w:lang w:eastAsia="en-US"/>
        </w:rPr>
      </w:pPr>
      <w:r w:rsidRPr="003F1A2A">
        <w:rPr>
          <w:rFonts w:cs="Calibri"/>
          <w:b/>
          <w:sz w:val="22"/>
          <w:szCs w:val="22"/>
        </w:rPr>
        <w:t>UMOWA KPZ…..</w:t>
      </w:r>
    </w:p>
    <w:p w:rsidR="00270D0A" w:rsidRPr="003F1A2A" w:rsidRDefault="00270D0A" w:rsidP="00270D0A">
      <w:pPr>
        <w:suppressAutoHyphens/>
        <w:spacing w:before="0" w:after="0"/>
        <w:jc w:val="both"/>
        <w:rPr>
          <w:rFonts w:eastAsia="Calibri" w:cs="Calibri"/>
          <w:color w:val="00000A"/>
          <w:sz w:val="22"/>
          <w:szCs w:val="22"/>
        </w:rPr>
      </w:pPr>
      <w:r w:rsidRPr="003F1A2A">
        <w:rPr>
          <w:rFonts w:eastAsia="Calibri" w:cs="Calibri"/>
          <w:color w:val="00000A"/>
          <w:kern w:val="2"/>
          <w:sz w:val="22"/>
          <w:szCs w:val="22"/>
          <w:lang w:eastAsia="zh-CN"/>
        </w:rPr>
        <w:t>W dniu …………………. w Ostrołęce pomiędzy</w:t>
      </w:r>
    </w:p>
    <w:p w:rsidR="00270D0A" w:rsidRPr="003F1A2A" w:rsidRDefault="00270D0A" w:rsidP="00270D0A">
      <w:pPr>
        <w:suppressAutoHyphens/>
        <w:spacing w:before="0" w:after="0"/>
        <w:jc w:val="both"/>
        <w:rPr>
          <w:rFonts w:eastAsia="Calibri" w:cs="Calibri"/>
          <w:color w:val="00000A"/>
          <w:sz w:val="22"/>
          <w:szCs w:val="22"/>
        </w:rPr>
      </w:pPr>
      <w:r w:rsidRPr="003F1A2A">
        <w:rPr>
          <w:rFonts w:eastAsia="Calibri" w:cs="Calibri"/>
          <w:b/>
          <w:bCs/>
          <w:iCs/>
          <w:color w:val="00000A"/>
          <w:kern w:val="2"/>
          <w:sz w:val="22"/>
          <w:szCs w:val="22"/>
          <w:lang w:eastAsia="zh-CN"/>
        </w:rPr>
        <w:t xml:space="preserve">Miastem Ostrołęka </w:t>
      </w:r>
    </w:p>
    <w:p w:rsidR="00270D0A" w:rsidRPr="003F1A2A" w:rsidRDefault="00270D0A" w:rsidP="00270D0A">
      <w:pPr>
        <w:suppressAutoHyphens/>
        <w:spacing w:before="0" w:after="0"/>
        <w:jc w:val="both"/>
        <w:rPr>
          <w:rFonts w:eastAsia="Calibri" w:cs="Calibri"/>
          <w:color w:val="00000A"/>
          <w:sz w:val="22"/>
          <w:szCs w:val="22"/>
        </w:rPr>
      </w:pPr>
      <w:r w:rsidRPr="003F1A2A">
        <w:rPr>
          <w:rFonts w:eastAsia="Calibri" w:cs="Calibri"/>
          <w:bCs/>
          <w:iCs/>
          <w:color w:val="00000A"/>
          <w:kern w:val="2"/>
          <w:sz w:val="22"/>
          <w:szCs w:val="22"/>
          <w:lang w:eastAsia="zh-CN"/>
        </w:rPr>
        <w:t xml:space="preserve">z siedzibą: Plac gen. J. Bema 1, 07-400 Ostrołęka, NIP </w:t>
      </w:r>
      <w:r w:rsidRPr="003F1A2A">
        <w:rPr>
          <w:rFonts w:eastAsia="Calibri" w:cs="Calibri"/>
          <w:color w:val="00000A"/>
          <w:kern w:val="2"/>
          <w:sz w:val="22"/>
          <w:szCs w:val="22"/>
          <w:lang w:eastAsia="zh-CN"/>
        </w:rPr>
        <w:t>758-21-42-002</w:t>
      </w:r>
      <w:r w:rsidRPr="003F1A2A">
        <w:rPr>
          <w:rFonts w:eastAsia="Calibri" w:cs="Calibri"/>
          <w:bCs/>
          <w:iCs/>
          <w:color w:val="00000A"/>
          <w:kern w:val="2"/>
          <w:sz w:val="22"/>
          <w:szCs w:val="22"/>
          <w:lang w:eastAsia="zh-CN"/>
        </w:rPr>
        <w:t>,</w:t>
      </w:r>
      <w:r w:rsidRPr="003F1A2A">
        <w:rPr>
          <w:rFonts w:eastAsia="Calibri" w:cs="Calibri"/>
          <w:color w:val="00000A"/>
          <w:kern w:val="2"/>
          <w:sz w:val="22"/>
          <w:szCs w:val="22"/>
          <w:lang w:eastAsia="zh-CN"/>
        </w:rPr>
        <w:t xml:space="preserve"> </w:t>
      </w:r>
    </w:p>
    <w:p w:rsidR="00270D0A" w:rsidRPr="003F1A2A" w:rsidRDefault="00270D0A" w:rsidP="00270D0A">
      <w:pPr>
        <w:suppressAutoHyphens/>
        <w:spacing w:before="0" w:after="0"/>
        <w:jc w:val="both"/>
        <w:rPr>
          <w:rFonts w:eastAsia="Calibri" w:cs="Calibri"/>
          <w:color w:val="00000A"/>
          <w:sz w:val="22"/>
          <w:szCs w:val="22"/>
        </w:rPr>
      </w:pPr>
      <w:r w:rsidRPr="003F1A2A">
        <w:rPr>
          <w:rFonts w:eastAsia="Calibri" w:cs="Calibri"/>
          <w:color w:val="00000A"/>
          <w:kern w:val="2"/>
          <w:sz w:val="22"/>
          <w:szCs w:val="22"/>
          <w:lang w:eastAsia="zh-CN"/>
        </w:rPr>
        <w:t>reprezentowanym przez:</w:t>
      </w:r>
    </w:p>
    <w:p w:rsidR="00270D0A" w:rsidRPr="003F1A2A" w:rsidRDefault="00270D0A" w:rsidP="00270D0A">
      <w:pPr>
        <w:suppressAutoHyphens/>
        <w:spacing w:before="0" w:after="0"/>
        <w:jc w:val="both"/>
        <w:rPr>
          <w:rFonts w:eastAsia="Calibri" w:cs="Calibri"/>
          <w:color w:val="00000A"/>
          <w:sz w:val="22"/>
          <w:szCs w:val="22"/>
        </w:rPr>
      </w:pPr>
      <w:r w:rsidRPr="003F1A2A">
        <w:rPr>
          <w:rFonts w:eastAsia="Calibri" w:cs="Calibri"/>
          <w:b/>
          <w:bCs/>
          <w:iCs/>
          <w:color w:val="00000A"/>
          <w:kern w:val="2"/>
          <w:sz w:val="22"/>
          <w:szCs w:val="22"/>
          <w:lang w:eastAsia="zh-CN"/>
        </w:rPr>
        <w:t>……………………</w:t>
      </w:r>
    </w:p>
    <w:p w:rsidR="00270D0A" w:rsidRPr="003F1A2A" w:rsidRDefault="00270D0A" w:rsidP="00270D0A">
      <w:pPr>
        <w:suppressAutoHyphens/>
        <w:spacing w:before="0" w:after="0"/>
        <w:jc w:val="both"/>
        <w:rPr>
          <w:rFonts w:eastAsia="Calibri" w:cs="Calibri"/>
          <w:color w:val="00000A"/>
          <w:sz w:val="22"/>
          <w:szCs w:val="22"/>
        </w:rPr>
      </w:pPr>
      <w:r w:rsidRPr="003F1A2A">
        <w:rPr>
          <w:rFonts w:eastAsia="Calibri" w:cs="Calibri"/>
          <w:bCs/>
          <w:iCs/>
          <w:color w:val="00000A"/>
          <w:kern w:val="2"/>
          <w:sz w:val="22"/>
          <w:szCs w:val="22"/>
          <w:lang w:eastAsia="zh-CN"/>
        </w:rPr>
        <w:t>przy kontrasygnacie</w:t>
      </w:r>
    </w:p>
    <w:p w:rsidR="00270D0A" w:rsidRPr="003F1A2A" w:rsidRDefault="00270D0A" w:rsidP="00270D0A">
      <w:pPr>
        <w:suppressAutoHyphens/>
        <w:spacing w:before="0" w:after="0"/>
        <w:jc w:val="both"/>
        <w:rPr>
          <w:rFonts w:eastAsia="Calibri" w:cs="Calibri"/>
          <w:color w:val="00000A"/>
          <w:sz w:val="22"/>
          <w:szCs w:val="22"/>
        </w:rPr>
      </w:pPr>
      <w:r w:rsidRPr="003F1A2A">
        <w:rPr>
          <w:rFonts w:eastAsia="Calibri" w:cs="Calibri"/>
          <w:b/>
          <w:bCs/>
          <w:iCs/>
          <w:color w:val="00000A"/>
          <w:kern w:val="2"/>
          <w:sz w:val="22"/>
          <w:szCs w:val="22"/>
          <w:lang w:eastAsia="zh-CN"/>
        </w:rPr>
        <w:t>……………………………………..</w:t>
      </w:r>
    </w:p>
    <w:p w:rsidR="00270D0A" w:rsidRPr="003F1A2A" w:rsidRDefault="00270D0A" w:rsidP="00270D0A">
      <w:pPr>
        <w:suppressAutoHyphens/>
        <w:spacing w:before="0" w:after="0"/>
        <w:jc w:val="both"/>
        <w:rPr>
          <w:rFonts w:eastAsia="Calibri" w:cs="Calibri"/>
          <w:color w:val="00000A"/>
          <w:sz w:val="22"/>
          <w:szCs w:val="22"/>
        </w:rPr>
      </w:pPr>
      <w:r w:rsidRPr="003F1A2A">
        <w:rPr>
          <w:rFonts w:eastAsia="Calibri" w:cs="Calibri"/>
          <w:color w:val="00000A"/>
          <w:kern w:val="2"/>
          <w:sz w:val="22"/>
          <w:szCs w:val="22"/>
          <w:lang w:eastAsia="zh-CN"/>
        </w:rPr>
        <w:t xml:space="preserve">zwanym dalej w tekście </w:t>
      </w:r>
      <w:r w:rsidRPr="003F1A2A">
        <w:rPr>
          <w:rFonts w:eastAsia="Calibri" w:cs="Calibri"/>
          <w:b/>
          <w:color w:val="00000A"/>
          <w:kern w:val="2"/>
          <w:sz w:val="22"/>
          <w:szCs w:val="22"/>
          <w:lang w:eastAsia="zh-CN"/>
        </w:rPr>
        <w:t>„Zamawiającym”</w:t>
      </w:r>
      <w:r w:rsidRPr="003F1A2A">
        <w:rPr>
          <w:rFonts w:eastAsia="Calibri" w:cs="Calibri"/>
          <w:color w:val="00000A"/>
          <w:kern w:val="2"/>
          <w:sz w:val="22"/>
          <w:szCs w:val="22"/>
          <w:lang w:eastAsia="zh-CN"/>
        </w:rPr>
        <w:t xml:space="preserve">, </w:t>
      </w:r>
    </w:p>
    <w:p w:rsidR="00270D0A" w:rsidRPr="003F1A2A" w:rsidRDefault="00270D0A" w:rsidP="00270D0A">
      <w:pPr>
        <w:suppressAutoHyphens/>
        <w:spacing w:before="0" w:after="0"/>
        <w:jc w:val="both"/>
        <w:rPr>
          <w:rFonts w:eastAsia="Calibri" w:cs="Calibri"/>
          <w:color w:val="00000A"/>
          <w:sz w:val="22"/>
          <w:szCs w:val="22"/>
        </w:rPr>
      </w:pPr>
      <w:r w:rsidRPr="003F1A2A">
        <w:rPr>
          <w:rFonts w:eastAsia="Calibri" w:cs="Calibri"/>
          <w:bCs/>
          <w:iCs/>
          <w:color w:val="00000A"/>
          <w:kern w:val="2"/>
          <w:sz w:val="22"/>
          <w:szCs w:val="22"/>
          <w:lang w:eastAsia="zh-CN"/>
        </w:rPr>
        <w:t>a</w:t>
      </w:r>
      <w:r w:rsidRPr="003F1A2A">
        <w:rPr>
          <w:rFonts w:eastAsia="Calibri" w:cs="Calibri"/>
          <w:b/>
          <w:bCs/>
          <w:i/>
          <w:iCs/>
          <w:color w:val="00000A"/>
          <w:kern w:val="2"/>
          <w:sz w:val="22"/>
          <w:szCs w:val="22"/>
          <w:lang w:eastAsia="zh-CN"/>
        </w:rPr>
        <w:t xml:space="preserve">  </w:t>
      </w:r>
      <w:r w:rsidRPr="003F1A2A">
        <w:rPr>
          <w:rFonts w:eastAsia="Calibri" w:cs="Calibri"/>
          <w:color w:val="00000A"/>
          <w:kern w:val="2"/>
          <w:sz w:val="22"/>
          <w:szCs w:val="22"/>
          <w:lang w:eastAsia="zh-CN"/>
        </w:rPr>
        <w:t>…………………………………………………………………….........…………………..</w:t>
      </w:r>
    </w:p>
    <w:p w:rsidR="00270D0A" w:rsidRPr="003F1A2A" w:rsidRDefault="00270D0A" w:rsidP="00270D0A">
      <w:pPr>
        <w:suppressAutoHyphens/>
        <w:spacing w:before="0" w:after="0"/>
        <w:jc w:val="both"/>
        <w:rPr>
          <w:rFonts w:eastAsia="Calibri" w:cs="Calibri"/>
          <w:color w:val="00000A"/>
          <w:sz w:val="22"/>
          <w:szCs w:val="22"/>
        </w:rPr>
      </w:pPr>
      <w:r w:rsidRPr="003F1A2A">
        <w:rPr>
          <w:rFonts w:eastAsia="Calibri" w:cs="Calibri"/>
          <w:bCs/>
          <w:color w:val="00000A"/>
          <w:kern w:val="2"/>
          <w:sz w:val="22"/>
          <w:szCs w:val="22"/>
          <w:lang w:eastAsia="zh-CN"/>
        </w:rPr>
        <w:t xml:space="preserve">z siedzibą: </w:t>
      </w:r>
      <w:r w:rsidRPr="003F1A2A">
        <w:rPr>
          <w:rFonts w:eastAsia="Calibri" w:cs="Calibri"/>
          <w:color w:val="00000A"/>
          <w:kern w:val="2"/>
          <w:sz w:val="22"/>
          <w:szCs w:val="22"/>
          <w:lang w:eastAsia="zh-CN"/>
        </w:rPr>
        <w:t xml:space="preserve"> ………………………………………………………………………………………………</w:t>
      </w:r>
    </w:p>
    <w:p w:rsidR="00270D0A" w:rsidRPr="003F1A2A" w:rsidRDefault="00270D0A" w:rsidP="00270D0A">
      <w:pPr>
        <w:suppressAutoHyphens/>
        <w:spacing w:before="0" w:after="0"/>
        <w:jc w:val="both"/>
        <w:rPr>
          <w:rFonts w:eastAsia="Calibri" w:cs="Calibri"/>
          <w:color w:val="00000A"/>
          <w:sz w:val="22"/>
          <w:szCs w:val="22"/>
        </w:rPr>
      </w:pPr>
      <w:r w:rsidRPr="003F1A2A">
        <w:rPr>
          <w:rFonts w:eastAsia="Calibri" w:cs="Calibri"/>
          <w:bCs/>
          <w:color w:val="00000A"/>
          <w:kern w:val="2"/>
          <w:sz w:val="22"/>
          <w:szCs w:val="22"/>
          <w:lang w:eastAsia="zh-CN"/>
        </w:rPr>
        <w:t xml:space="preserve">NIP </w:t>
      </w:r>
      <w:r w:rsidRPr="003F1A2A">
        <w:rPr>
          <w:rFonts w:eastAsia="Calibri" w:cs="Calibri"/>
          <w:color w:val="00000A"/>
          <w:kern w:val="2"/>
          <w:sz w:val="22"/>
          <w:szCs w:val="22"/>
          <w:shd w:val="clear" w:color="auto" w:fill="FFFFFF"/>
          <w:lang w:eastAsia="zh-CN"/>
        </w:rPr>
        <w:t>……………………….</w:t>
      </w:r>
    </w:p>
    <w:p w:rsidR="00270D0A" w:rsidRPr="003F1A2A" w:rsidRDefault="00270D0A" w:rsidP="00270D0A">
      <w:pPr>
        <w:suppressAutoHyphens/>
        <w:spacing w:before="0" w:after="0"/>
        <w:jc w:val="both"/>
        <w:rPr>
          <w:rFonts w:eastAsia="Calibri" w:cs="Calibri"/>
          <w:color w:val="00000A"/>
          <w:sz w:val="22"/>
          <w:szCs w:val="22"/>
        </w:rPr>
      </w:pPr>
      <w:r w:rsidRPr="003F1A2A">
        <w:rPr>
          <w:rFonts w:eastAsia="Calibri" w:cs="Calibri"/>
          <w:color w:val="00000A"/>
          <w:kern w:val="2"/>
          <w:sz w:val="22"/>
          <w:szCs w:val="22"/>
          <w:lang w:eastAsia="zh-CN"/>
        </w:rPr>
        <w:t xml:space="preserve">reprezentowanym(ą) przez: </w:t>
      </w:r>
    </w:p>
    <w:p w:rsidR="00270D0A" w:rsidRPr="003F1A2A" w:rsidRDefault="00270D0A" w:rsidP="00270D0A">
      <w:pPr>
        <w:suppressAutoHyphens/>
        <w:spacing w:before="0" w:after="0"/>
        <w:jc w:val="both"/>
        <w:rPr>
          <w:rFonts w:eastAsia="Calibri" w:cs="Calibri"/>
          <w:color w:val="00000A"/>
          <w:sz w:val="22"/>
          <w:szCs w:val="22"/>
        </w:rPr>
      </w:pPr>
      <w:r w:rsidRPr="003F1A2A">
        <w:rPr>
          <w:rFonts w:eastAsia="Calibri" w:cs="Calibri"/>
          <w:color w:val="00000A"/>
          <w:kern w:val="2"/>
          <w:sz w:val="22"/>
          <w:szCs w:val="22"/>
          <w:lang w:eastAsia="zh-CN"/>
        </w:rPr>
        <w:t>……………………………………………………… - (funkcja)</w:t>
      </w:r>
    </w:p>
    <w:p w:rsidR="00270D0A" w:rsidRPr="003F1A2A" w:rsidRDefault="00270D0A" w:rsidP="00270D0A">
      <w:pPr>
        <w:suppressAutoHyphens/>
        <w:spacing w:before="0" w:after="0"/>
        <w:jc w:val="both"/>
        <w:rPr>
          <w:rFonts w:eastAsia="Calibri" w:cs="Calibri"/>
          <w:color w:val="00000A"/>
          <w:sz w:val="22"/>
          <w:szCs w:val="22"/>
        </w:rPr>
      </w:pPr>
      <w:r w:rsidRPr="003F1A2A">
        <w:rPr>
          <w:rFonts w:eastAsia="Calibri" w:cs="Calibri"/>
          <w:color w:val="00000A"/>
          <w:kern w:val="2"/>
          <w:sz w:val="22"/>
          <w:szCs w:val="22"/>
          <w:lang w:eastAsia="zh-CN"/>
        </w:rPr>
        <w:t xml:space="preserve"> (aktualny odpis KRS lub  wydruk CEIDG – załącznik nr… do Umowy)</w:t>
      </w:r>
    </w:p>
    <w:p w:rsidR="00270D0A" w:rsidRPr="003F1A2A" w:rsidRDefault="00270D0A" w:rsidP="00270D0A">
      <w:pPr>
        <w:suppressAutoHyphens/>
        <w:spacing w:before="0" w:after="0"/>
        <w:jc w:val="both"/>
        <w:rPr>
          <w:rFonts w:eastAsia="Calibri" w:cs="Calibri"/>
          <w:color w:val="00000A"/>
          <w:sz w:val="22"/>
          <w:szCs w:val="22"/>
        </w:rPr>
      </w:pPr>
      <w:r w:rsidRPr="003F1A2A">
        <w:rPr>
          <w:rFonts w:eastAsia="Calibri" w:cs="Calibri"/>
          <w:bCs/>
          <w:color w:val="00000A"/>
          <w:kern w:val="2"/>
          <w:sz w:val="22"/>
          <w:szCs w:val="22"/>
          <w:lang w:eastAsia="zh-CN"/>
        </w:rPr>
        <w:t>zwanym(ą) dalej „Wykonawcą”</w:t>
      </w:r>
    </w:p>
    <w:p w:rsidR="00270D0A" w:rsidRDefault="00270D0A" w:rsidP="00270D0A">
      <w:pPr>
        <w:suppressAutoHyphens/>
        <w:spacing w:before="0" w:after="0"/>
        <w:jc w:val="both"/>
        <w:rPr>
          <w:rFonts w:eastAsia="Calibri" w:cs="Calibri"/>
          <w:color w:val="00000A"/>
          <w:kern w:val="2"/>
          <w:sz w:val="22"/>
          <w:szCs w:val="22"/>
          <w:lang w:eastAsia="zh-CN"/>
        </w:rPr>
      </w:pPr>
      <w:r w:rsidRPr="003F1A2A">
        <w:rPr>
          <w:rFonts w:eastAsia="Calibri" w:cs="Calibri"/>
          <w:color w:val="00000A"/>
          <w:kern w:val="2"/>
          <w:sz w:val="22"/>
          <w:szCs w:val="22"/>
          <w:lang w:eastAsia="zh-CN"/>
        </w:rPr>
        <w:t>została zawarta umowa o następującej treści:</w:t>
      </w:r>
    </w:p>
    <w:p w:rsidR="00270D0A" w:rsidRPr="003F1A2A" w:rsidRDefault="00270D0A" w:rsidP="00270D0A">
      <w:pPr>
        <w:suppressAutoHyphens/>
        <w:spacing w:before="0" w:after="0"/>
        <w:jc w:val="both"/>
        <w:rPr>
          <w:rFonts w:eastAsia="Calibri" w:cs="Calibri"/>
          <w:color w:val="00000A"/>
          <w:sz w:val="22"/>
          <w:szCs w:val="22"/>
        </w:rPr>
      </w:pPr>
    </w:p>
    <w:p w:rsidR="00270D0A" w:rsidRPr="003F1A2A" w:rsidRDefault="00270D0A" w:rsidP="00270D0A">
      <w:pPr>
        <w:suppressAutoHyphens/>
        <w:spacing w:before="0" w:after="0"/>
        <w:jc w:val="center"/>
        <w:rPr>
          <w:rFonts w:eastAsia="Calibri" w:cs="Calibri"/>
          <w:color w:val="00000A"/>
          <w:sz w:val="22"/>
          <w:szCs w:val="22"/>
        </w:rPr>
      </w:pPr>
      <w:r w:rsidRPr="003F1A2A">
        <w:rPr>
          <w:rFonts w:eastAsia="Calibri" w:cs="Calibri"/>
          <w:b/>
          <w:color w:val="00000A"/>
          <w:kern w:val="2"/>
          <w:sz w:val="22"/>
          <w:szCs w:val="22"/>
          <w:lang w:eastAsia="zh-CN"/>
        </w:rPr>
        <w:t>§ 1.</w:t>
      </w:r>
    </w:p>
    <w:p w:rsidR="00270D0A" w:rsidRPr="003F1A2A" w:rsidRDefault="00270D0A" w:rsidP="00270D0A">
      <w:pPr>
        <w:suppressAutoHyphens/>
        <w:spacing w:before="0" w:after="0"/>
        <w:jc w:val="center"/>
        <w:rPr>
          <w:rFonts w:eastAsia="Calibri" w:cs="Calibri"/>
          <w:color w:val="00000A"/>
          <w:sz w:val="22"/>
          <w:szCs w:val="22"/>
        </w:rPr>
      </w:pPr>
      <w:r w:rsidRPr="003F1A2A">
        <w:rPr>
          <w:rFonts w:eastAsia="Calibri" w:cs="Calibri"/>
          <w:b/>
          <w:bCs/>
          <w:color w:val="00000A"/>
          <w:kern w:val="2"/>
          <w:sz w:val="22"/>
          <w:szCs w:val="22"/>
          <w:lang w:eastAsia="zh-CN"/>
        </w:rPr>
        <w:t>PODSTAWA ZAWARCIA UMOWY I ZAŁ</w:t>
      </w:r>
      <w:r w:rsidRPr="003F1A2A">
        <w:rPr>
          <w:rFonts w:eastAsia="TTE1883A60t00" w:cs="Calibri"/>
          <w:b/>
          <w:color w:val="00000A"/>
          <w:kern w:val="2"/>
          <w:sz w:val="22"/>
          <w:szCs w:val="22"/>
          <w:lang w:eastAsia="zh-CN"/>
        </w:rPr>
        <w:t>Ą</w:t>
      </w:r>
      <w:r w:rsidRPr="003F1A2A">
        <w:rPr>
          <w:rFonts w:eastAsia="Calibri" w:cs="Calibri"/>
          <w:b/>
          <w:bCs/>
          <w:color w:val="00000A"/>
          <w:kern w:val="2"/>
          <w:sz w:val="22"/>
          <w:szCs w:val="22"/>
          <w:lang w:eastAsia="zh-CN"/>
        </w:rPr>
        <w:t>CZNIKI</w:t>
      </w:r>
    </w:p>
    <w:p w:rsidR="00270D0A" w:rsidRPr="003F1A2A" w:rsidRDefault="00270D0A" w:rsidP="004D5708">
      <w:pPr>
        <w:numPr>
          <w:ilvl w:val="0"/>
          <w:numId w:val="63"/>
        </w:numPr>
        <w:suppressAutoHyphens/>
        <w:spacing w:before="0" w:after="0"/>
        <w:ind w:left="360"/>
        <w:jc w:val="both"/>
        <w:rPr>
          <w:rFonts w:eastAsia="Calibri" w:cs="Calibri"/>
          <w:color w:val="00000A"/>
          <w:sz w:val="22"/>
          <w:szCs w:val="22"/>
        </w:rPr>
      </w:pPr>
      <w:r w:rsidRPr="003F1A2A">
        <w:rPr>
          <w:rFonts w:eastAsia="Calibri" w:cs="Calibri"/>
          <w:color w:val="00000A"/>
          <w:kern w:val="2"/>
          <w:sz w:val="22"/>
          <w:szCs w:val="22"/>
          <w:lang w:eastAsia="zh-CN"/>
        </w:rPr>
        <w:t>Podstaw</w:t>
      </w:r>
      <w:r w:rsidRPr="003F1A2A">
        <w:rPr>
          <w:rFonts w:eastAsia="TTE188D4F0t00" w:cs="Calibri"/>
          <w:color w:val="00000A"/>
          <w:kern w:val="2"/>
          <w:sz w:val="22"/>
          <w:szCs w:val="22"/>
          <w:lang w:eastAsia="zh-CN"/>
        </w:rPr>
        <w:t xml:space="preserve">ę </w:t>
      </w:r>
      <w:r w:rsidRPr="003F1A2A">
        <w:rPr>
          <w:rFonts w:eastAsia="Calibri" w:cs="Calibri"/>
          <w:color w:val="00000A"/>
          <w:kern w:val="2"/>
          <w:sz w:val="22"/>
          <w:szCs w:val="22"/>
          <w:lang w:eastAsia="zh-CN"/>
        </w:rPr>
        <w:t>zawarcia umowy stanowi wynik post</w:t>
      </w:r>
      <w:r w:rsidRPr="003F1A2A">
        <w:rPr>
          <w:rFonts w:eastAsia="TTE188D4F0t00" w:cs="Calibri"/>
          <w:color w:val="00000A"/>
          <w:kern w:val="2"/>
          <w:sz w:val="22"/>
          <w:szCs w:val="22"/>
          <w:lang w:eastAsia="zh-CN"/>
        </w:rPr>
        <w:t>ę</w:t>
      </w:r>
      <w:r w:rsidRPr="003F1A2A">
        <w:rPr>
          <w:rFonts w:eastAsia="Calibri" w:cs="Calibri"/>
          <w:color w:val="00000A"/>
          <w:kern w:val="2"/>
          <w:sz w:val="22"/>
          <w:szCs w:val="22"/>
          <w:lang w:eastAsia="zh-CN"/>
        </w:rPr>
        <w:t xml:space="preserve">powania zamówienia publicznego przeprowadzonego w trybie …………………….. zgodnie z ustawą z dnia </w:t>
      </w:r>
      <w:r w:rsidRPr="003F1A2A">
        <w:rPr>
          <w:rFonts w:cs="Calibri"/>
          <w:sz w:val="22"/>
          <w:szCs w:val="22"/>
        </w:rPr>
        <w:t>11 września 2019 r. prawo zamówień publicznych  (Dz.</w:t>
      </w:r>
      <w:r>
        <w:rPr>
          <w:rFonts w:cs="Calibri"/>
          <w:sz w:val="22"/>
          <w:szCs w:val="22"/>
        </w:rPr>
        <w:t xml:space="preserve"> </w:t>
      </w:r>
      <w:r w:rsidRPr="003F1A2A">
        <w:rPr>
          <w:rFonts w:cs="Calibri"/>
          <w:sz w:val="22"/>
          <w:szCs w:val="22"/>
        </w:rPr>
        <w:t>U. z 2019 r. poz. 2019 ze zm.</w:t>
      </w:r>
      <w:r>
        <w:rPr>
          <w:rFonts w:cs="Calibri"/>
          <w:sz w:val="22"/>
          <w:szCs w:val="22"/>
        </w:rPr>
        <w:t xml:space="preserve"> – dalej również: Prawo zamówień publicznych</w:t>
      </w:r>
      <w:r w:rsidRPr="003F1A2A">
        <w:rPr>
          <w:rFonts w:cs="Calibri"/>
          <w:sz w:val="22"/>
          <w:szCs w:val="22"/>
        </w:rPr>
        <w:t xml:space="preserve">). </w:t>
      </w:r>
      <w:r w:rsidRPr="003F1A2A">
        <w:rPr>
          <w:rFonts w:eastAsia="Calibri" w:cs="Calibri"/>
          <w:color w:val="00000A"/>
          <w:kern w:val="2"/>
          <w:sz w:val="22"/>
          <w:szCs w:val="22"/>
          <w:lang w:eastAsia="zh-CN"/>
        </w:rPr>
        <w:t>Integralnymi składnikami niniejszej umowy s</w:t>
      </w:r>
      <w:r w:rsidRPr="003F1A2A">
        <w:rPr>
          <w:rFonts w:eastAsia="TTE188D4F0t00" w:cs="Calibri"/>
          <w:color w:val="00000A"/>
          <w:kern w:val="2"/>
          <w:sz w:val="22"/>
          <w:szCs w:val="22"/>
          <w:lang w:eastAsia="zh-CN"/>
        </w:rPr>
        <w:t xml:space="preserve">ą </w:t>
      </w:r>
      <w:r w:rsidRPr="003F1A2A">
        <w:rPr>
          <w:rFonts w:eastAsia="Calibri" w:cs="Calibri"/>
          <w:color w:val="00000A"/>
          <w:kern w:val="2"/>
          <w:sz w:val="22"/>
          <w:szCs w:val="22"/>
          <w:lang w:eastAsia="zh-CN"/>
        </w:rPr>
        <w:t>nast</w:t>
      </w:r>
      <w:r w:rsidRPr="003F1A2A">
        <w:rPr>
          <w:rFonts w:eastAsia="TTE188D4F0t00" w:cs="Calibri"/>
          <w:color w:val="00000A"/>
          <w:kern w:val="2"/>
          <w:sz w:val="22"/>
          <w:szCs w:val="22"/>
          <w:lang w:eastAsia="zh-CN"/>
        </w:rPr>
        <w:t>ę</w:t>
      </w:r>
      <w:r w:rsidRPr="003F1A2A">
        <w:rPr>
          <w:rFonts w:eastAsia="Calibri" w:cs="Calibri"/>
          <w:color w:val="00000A"/>
          <w:kern w:val="2"/>
          <w:sz w:val="22"/>
          <w:szCs w:val="22"/>
          <w:lang w:eastAsia="zh-CN"/>
        </w:rPr>
        <w:t>puj</w:t>
      </w:r>
      <w:r w:rsidRPr="003F1A2A">
        <w:rPr>
          <w:rFonts w:eastAsia="TTE188D4F0t00" w:cs="Calibri"/>
          <w:color w:val="00000A"/>
          <w:kern w:val="2"/>
          <w:sz w:val="22"/>
          <w:szCs w:val="22"/>
          <w:lang w:eastAsia="zh-CN"/>
        </w:rPr>
        <w:t>ą</w:t>
      </w:r>
      <w:r w:rsidRPr="003F1A2A">
        <w:rPr>
          <w:rFonts w:eastAsia="Calibri" w:cs="Calibri"/>
          <w:color w:val="00000A"/>
          <w:kern w:val="2"/>
          <w:sz w:val="22"/>
          <w:szCs w:val="22"/>
          <w:lang w:eastAsia="zh-CN"/>
        </w:rPr>
        <w:t>ce dokumenty:</w:t>
      </w:r>
    </w:p>
    <w:p w:rsidR="00270D0A" w:rsidRPr="000650D3" w:rsidRDefault="00270D0A" w:rsidP="004D5708">
      <w:pPr>
        <w:numPr>
          <w:ilvl w:val="0"/>
          <w:numId w:val="65"/>
        </w:numPr>
        <w:tabs>
          <w:tab w:val="left" w:pos="426"/>
        </w:tabs>
        <w:suppressAutoHyphens/>
        <w:spacing w:before="0" w:after="0"/>
        <w:jc w:val="both"/>
        <w:rPr>
          <w:rFonts w:eastAsia="Calibri" w:cs="Calibri"/>
          <w:color w:val="00000A"/>
          <w:sz w:val="22"/>
          <w:szCs w:val="22"/>
        </w:rPr>
      </w:pPr>
      <w:r>
        <w:rPr>
          <w:rFonts w:eastAsia="Calibri" w:cs="Calibri"/>
          <w:color w:val="00000A"/>
          <w:kern w:val="2"/>
          <w:sz w:val="22"/>
          <w:szCs w:val="22"/>
          <w:lang w:eastAsia="zh-CN"/>
        </w:rPr>
        <w:t>dokumenty z</w:t>
      </w:r>
      <w:r w:rsidRPr="000650D3">
        <w:rPr>
          <w:rFonts w:eastAsia="Calibri" w:cs="Calibri"/>
          <w:color w:val="00000A"/>
          <w:kern w:val="2"/>
          <w:sz w:val="22"/>
          <w:szCs w:val="22"/>
          <w:lang w:eastAsia="zh-CN"/>
        </w:rPr>
        <w:t>amówienia wraz z ewentualnymi wyja</w:t>
      </w:r>
      <w:r w:rsidRPr="000650D3">
        <w:rPr>
          <w:rFonts w:eastAsia="TTE188D4F0t00" w:cs="Calibri"/>
          <w:color w:val="00000A"/>
          <w:kern w:val="2"/>
          <w:sz w:val="22"/>
          <w:szCs w:val="22"/>
          <w:lang w:eastAsia="zh-CN"/>
        </w:rPr>
        <w:t>ś</w:t>
      </w:r>
      <w:r w:rsidRPr="000650D3">
        <w:rPr>
          <w:rFonts w:eastAsia="Calibri" w:cs="Calibri"/>
          <w:color w:val="00000A"/>
          <w:kern w:val="2"/>
          <w:sz w:val="22"/>
          <w:szCs w:val="22"/>
          <w:lang w:eastAsia="zh-CN"/>
        </w:rPr>
        <w:t>nieniami Zamawiaj</w:t>
      </w:r>
      <w:r w:rsidRPr="000650D3">
        <w:rPr>
          <w:rFonts w:eastAsia="TTE188D4F0t00" w:cs="Calibri"/>
          <w:color w:val="00000A"/>
          <w:kern w:val="2"/>
          <w:sz w:val="22"/>
          <w:szCs w:val="22"/>
          <w:lang w:eastAsia="zh-CN"/>
        </w:rPr>
        <w:t>ą</w:t>
      </w:r>
      <w:r w:rsidRPr="000650D3">
        <w:rPr>
          <w:rFonts w:eastAsia="Calibri" w:cs="Calibri"/>
          <w:color w:val="00000A"/>
          <w:kern w:val="2"/>
          <w:sz w:val="22"/>
          <w:szCs w:val="22"/>
          <w:lang w:eastAsia="zh-CN"/>
        </w:rPr>
        <w:t>cego odnośnie przedmiotu zamówienia,</w:t>
      </w:r>
    </w:p>
    <w:p w:rsidR="00270D0A" w:rsidRPr="003F1A2A" w:rsidRDefault="00270D0A" w:rsidP="004D5708">
      <w:pPr>
        <w:numPr>
          <w:ilvl w:val="0"/>
          <w:numId w:val="65"/>
        </w:numPr>
        <w:tabs>
          <w:tab w:val="left" w:pos="426"/>
        </w:tabs>
        <w:suppressAutoHyphens/>
        <w:spacing w:before="0" w:after="0"/>
        <w:jc w:val="both"/>
        <w:rPr>
          <w:rFonts w:eastAsia="Calibri" w:cs="Calibri"/>
          <w:color w:val="00000A"/>
          <w:sz w:val="22"/>
          <w:szCs w:val="22"/>
        </w:rPr>
      </w:pPr>
      <w:r w:rsidRPr="003F1A2A">
        <w:rPr>
          <w:rFonts w:eastAsia="Calibri" w:cs="Calibri"/>
          <w:color w:val="00000A"/>
          <w:kern w:val="2"/>
          <w:sz w:val="22"/>
          <w:szCs w:val="22"/>
          <w:lang w:eastAsia="zh-CN"/>
        </w:rPr>
        <w:t>oferta Wykonawcy wraz z zał</w:t>
      </w:r>
      <w:r w:rsidRPr="003F1A2A">
        <w:rPr>
          <w:rFonts w:eastAsia="TTE188D4F0t00" w:cs="Calibri"/>
          <w:color w:val="00000A"/>
          <w:kern w:val="2"/>
          <w:sz w:val="22"/>
          <w:szCs w:val="22"/>
          <w:lang w:eastAsia="zh-CN"/>
        </w:rPr>
        <w:t>ą</w:t>
      </w:r>
      <w:r w:rsidRPr="003F1A2A">
        <w:rPr>
          <w:rFonts w:eastAsia="Calibri" w:cs="Calibri"/>
          <w:color w:val="00000A"/>
          <w:kern w:val="2"/>
          <w:sz w:val="22"/>
          <w:szCs w:val="22"/>
          <w:lang w:eastAsia="zh-CN"/>
        </w:rPr>
        <w:t>cznikami,</w:t>
      </w:r>
    </w:p>
    <w:p w:rsidR="00270D0A" w:rsidRDefault="00270D0A" w:rsidP="004D5708">
      <w:pPr>
        <w:numPr>
          <w:ilvl w:val="0"/>
          <w:numId w:val="65"/>
        </w:numPr>
        <w:tabs>
          <w:tab w:val="left" w:pos="426"/>
        </w:tabs>
        <w:suppressAutoHyphens/>
        <w:spacing w:before="0" w:after="0"/>
        <w:jc w:val="both"/>
        <w:rPr>
          <w:rFonts w:eastAsia="Calibri" w:cs="Calibri"/>
          <w:color w:val="00000A"/>
          <w:sz w:val="22"/>
          <w:szCs w:val="22"/>
        </w:rPr>
      </w:pPr>
      <w:r>
        <w:rPr>
          <w:rFonts w:eastAsia="Calibri" w:cs="Calibri"/>
          <w:color w:val="00000A"/>
          <w:kern w:val="2"/>
          <w:sz w:val="22"/>
          <w:szCs w:val="22"/>
          <w:lang w:eastAsia="zh-CN"/>
        </w:rPr>
        <w:t>harmonogram rzeczowo – finansowy.</w:t>
      </w:r>
    </w:p>
    <w:p w:rsidR="00270D0A" w:rsidRPr="003F1A2A" w:rsidRDefault="00270D0A" w:rsidP="00270D0A">
      <w:pPr>
        <w:suppressAutoHyphens/>
        <w:spacing w:before="0" w:after="0"/>
        <w:jc w:val="center"/>
        <w:rPr>
          <w:rFonts w:eastAsia="Calibri" w:cs="Calibri"/>
          <w:color w:val="00000A"/>
          <w:sz w:val="22"/>
          <w:szCs w:val="22"/>
        </w:rPr>
      </w:pPr>
      <w:r w:rsidRPr="003F1A2A">
        <w:rPr>
          <w:rFonts w:eastAsia="Calibri" w:cs="Calibri"/>
          <w:b/>
          <w:color w:val="00000A"/>
          <w:kern w:val="2"/>
          <w:sz w:val="22"/>
          <w:szCs w:val="22"/>
          <w:lang w:eastAsia="zh-CN"/>
        </w:rPr>
        <w:t>§ 2.</w:t>
      </w:r>
    </w:p>
    <w:p w:rsidR="00270D0A" w:rsidRPr="003F1A2A" w:rsidRDefault="00270D0A" w:rsidP="00270D0A">
      <w:pPr>
        <w:suppressAutoHyphens/>
        <w:spacing w:before="0" w:after="0"/>
        <w:jc w:val="center"/>
        <w:rPr>
          <w:rFonts w:eastAsia="Calibri" w:cs="Calibri"/>
          <w:color w:val="00000A"/>
          <w:sz w:val="22"/>
          <w:szCs w:val="22"/>
        </w:rPr>
      </w:pPr>
      <w:r w:rsidRPr="003F1A2A">
        <w:rPr>
          <w:rFonts w:eastAsia="Calibri" w:cs="Calibri"/>
          <w:b/>
          <w:bCs/>
          <w:color w:val="00000A"/>
          <w:kern w:val="2"/>
          <w:sz w:val="22"/>
          <w:szCs w:val="22"/>
          <w:lang w:eastAsia="zh-CN"/>
        </w:rPr>
        <w:t>PRZEDMIOT UMOWY</w:t>
      </w:r>
    </w:p>
    <w:p w:rsidR="00270D0A" w:rsidRPr="00F0401A" w:rsidRDefault="00270D0A" w:rsidP="004D5708">
      <w:pPr>
        <w:numPr>
          <w:ilvl w:val="0"/>
          <w:numId w:val="67"/>
        </w:numPr>
        <w:tabs>
          <w:tab w:val="clear" w:pos="0"/>
        </w:tabs>
        <w:spacing w:before="0" w:after="0"/>
        <w:ind w:left="426"/>
        <w:jc w:val="both"/>
        <w:rPr>
          <w:rFonts w:cs="Calibri"/>
          <w:b/>
          <w:bCs/>
          <w:w w:val="90"/>
          <w:sz w:val="22"/>
          <w:szCs w:val="22"/>
        </w:rPr>
      </w:pPr>
      <w:r w:rsidRPr="000650D3">
        <w:rPr>
          <w:rFonts w:eastAsia="Calibri" w:cs="Calibri"/>
          <w:color w:val="00000A"/>
          <w:sz w:val="22"/>
          <w:szCs w:val="22"/>
        </w:rPr>
        <w:t xml:space="preserve">Zamawiający zleca, a Wykonawca przyjmuje do wykonania </w:t>
      </w:r>
      <w:r>
        <w:rPr>
          <w:rFonts w:cs="Calibri"/>
          <w:bCs/>
          <w:sz w:val="22"/>
          <w:szCs w:val="22"/>
        </w:rPr>
        <w:t>pełną</w:t>
      </w:r>
      <w:r w:rsidRPr="000650D3">
        <w:rPr>
          <w:rFonts w:cs="Calibri"/>
          <w:bCs/>
          <w:sz w:val="22"/>
          <w:szCs w:val="22"/>
        </w:rPr>
        <w:t xml:space="preserve"> </w:t>
      </w:r>
      <w:r>
        <w:rPr>
          <w:rFonts w:cs="Calibri"/>
          <w:bCs/>
          <w:sz w:val="22"/>
          <w:szCs w:val="22"/>
        </w:rPr>
        <w:t xml:space="preserve">dokumentację </w:t>
      </w:r>
      <w:r w:rsidR="002C18FE">
        <w:rPr>
          <w:rFonts w:cs="Calibri"/>
          <w:bCs/>
          <w:sz w:val="22"/>
          <w:szCs w:val="22"/>
        </w:rPr>
        <w:t>techniczną</w:t>
      </w:r>
      <w:r w:rsidRPr="000650D3">
        <w:rPr>
          <w:rFonts w:cs="Calibri"/>
          <w:bCs/>
          <w:sz w:val="22"/>
          <w:szCs w:val="22"/>
        </w:rPr>
        <w:t xml:space="preserve"> dla inwestycji </w:t>
      </w:r>
      <w:r w:rsidRPr="000650D3">
        <w:rPr>
          <w:rFonts w:eastAsia="Calibri" w:cs="Calibri"/>
          <w:sz w:val="22"/>
          <w:szCs w:val="22"/>
        </w:rPr>
        <w:t xml:space="preserve">pod nazwą: </w:t>
      </w:r>
      <w:r w:rsidR="00003B51">
        <w:rPr>
          <w:rFonts w:cs="Calibri"/>
          <w:b/>
          <w:bCs/>
          <w:sz w:val="22"/>
          <w:szCs w:val="22"/>
        </w:rPr>
        <w:t>„</w:t>
      </w:r>
      <w:r w:rsidRPr="000650D3">
        <w:rPr>
          <w:rFonts w:cs="Calibri"/>
          <w:b/>
          <w:bCs/>
          <w:sz w:val="22"/>
          <w:szCs w:val="22"/>
        </w:rPr>
        <w:t>Budowa południowej obwodnicy miasta Ostrołęki wraz z budową obiektu mostowego przez rzekę Narew</w:t>
      </w:r>
      <w:r w:rsidR="00D473CD">
        <w:rPr>
          <w:rFonts w:cs="Calibri"/>
          <w:b/>
          <w:bCs/>
          <w:sz w:val="22"/>
          <w:szCs w:val="22"/>
        </w:rPr>
        <w:t>”</w:t>
      </w:r>
      <w:r w:rsidRPr="000650D3">
        <w:rPr>
          <w:rFonts w:cs="Calibri"/>
          <w:b/>
          <w:bCs/>
          <w:sz w:val="22"/>
          <w:szCs w:val="22"/>
        </w:rPr>
        <w:t xml:space="preserve"> </w:t>
      </w:r>
      <w:r w:rsidRPr="00D473CD">
        <w:rPr>
          <w:rFonts w:cs="Calibri"/>
          <w:bCs/>
          <w:sz w:val="22"/>
          <w:szCs w:val="22"/>
        </w:rPr>
        <w:t xml:space="preserve">na odcinku od ronda im. mjr. Zygmunta </w:t>
      </w:r>
      <w:proofErr w:type="spellStart"/>
      <w:r w:rsidRPr="00D473CD">
        <w:rPr>
          <w:rFonts w:cs="Calibri"/>
          <w:bCs/>
          <w:sz w:val="22"/>
          <w:szCs w:val="22"/>
        </w:rPr>
        <w:t>Szendzielarza</w:t>
      </w:r>
      <w:proofErr w:type="spellEnd"/>
      <w:r w:rsidRPr="00D473CD">
        <w:rPr>
          <w:rFonts w:cs="Calibri"/>
          <w:bCs/>
          <w:sz w:val="22"/>
          <w:szCs w:val="22"/>
        </w:rPr>
        <w:t xml:space="preserve"> „Łupaszki” do ronda im. Jana Radomskiego (ul. Goworowskiej)</w:t>
      </w:r>
      <w:r w:rsidR="00D473CD">
        <w:rPr>
          <w:rFonts w:cs="Calibri"/>
          <w:bCs/>
          <w:sz w:val="22"/>
          <w:szCs w:val="22"/>
        </w:rPr>
        <w:t xml:space="preserve"> </w:t>
      </w:r>
      <w:r w:rsidRPr="000650D3">
        <w:rPr>
          <w:rFonts w:cs="Calibri"/>
          <w:bCs/>
          <w:sz w:val="22"/>
          <w:szCs w:val="22"/>
        </w:rPr>
        <w:t>wraz z infrastrukturą techniczną, budowlami i urządzeniami budowlanymi</w:t>
      </w:r>
      <w:r w:rsidRPr="000650D3">
        <w:rPr>
          <w:rFonts w:cs="Calibri"/>
          <w:b/>
          <w:bCs/>
          <w:sz w:val="22"/>
          <w:szCs w:val="22"/>
        </w:rPr>
        <w:t xml:space="preserve"> </w:t>
      </w:r>
      <w:r w:rsidRPr="000650D3">
        <w:rPr>
          <w:rFonts w:cs="Calibri"/>
          <w:bCs/>
          <w:sz w:val="22"/>
          <w:szCs w:val="22"/>
        </w:rPr>
        <w:t>w ramach zadania inwestycyjnego</w:t>
      </w:r>
      <w:r w:rsidRPr="000650D3">
        <w:rPr>
          <w:rFonts w:cs="Calibri"/>
          <w:b/>
          <w:bCs/>
          <w:sz w:val="22"/>
          <w:szCs w:val="22"/>
        </w:rPr>
        <w:t xml:space="preserve"> </w:t>
      </w:r>
      <w:r w:rsidRPr="000650D3">
        <w:rPr>
          <w:rFonts w:cs="Calibri"/>
          <w:b/>
          <w:bCs/>
          <w:i/>
          <w:sz w:val="22"/>
          <w:szCs w:val="22"/>
        </w:rPr>
        <w:t xml:space="preserve">pn. </w:t>
      </w:r>
      <w:r w:rsidRPr="000650D3">
        <w:rPr>
          <w:rFonts w:cs="Calibri"/>
          <w:b/>
          <w:bCs/>
          <w:sz w:val="22"/>
          <w:szCs w:val="22"/>
        </w:rPr>
        <w:t>„</w:t>
      </w:r>
      <w:r w:rsidRPr="000650D3">
        <w:rPr>
          <w:rFonts w:cs="Calibri"/>
          <w:b/>
          <w:bCs/>
          <w:i/>
          <w:sz w:val="22"/>
          <w:szCs w:val="22"/>
        </w:rPr>
        <w:t xml:space="preserve">Przygotowanie koncepcji </w:t>
      </w:r>
      <w:r w:rsidRPr="00F0401A">
        <w:rPr>
          <w:rFonts w:cs="Calibri"/>
          <w:b/>
          <w:bCs/>
          <w:i/>
          <w:sz w:val="22"/>
          <w:szCs w:val="22"/>
        </w:rPr>
        <w:t>i dokumentacji projektowej na budowę południowej obwodnicy miasta Ostrołęki”.</w:t>
      </w:r>
    </w:p>
    <w:p w:rsidR="00270D0A" w:rsidRPr="00F0401A" w:rsidRDefault="00270D0A" w:rsidP="004D5708">
      <w:pPr>
        <w:numPr>
          <w:ilvl w:val="0"/>
          <w:numId w:val="67"/>
        </w:numPr>
        <w:tabs>
          <w:tab w:val="left" w:pos="0"/>
        </w:tabs>
        <w:suppressAutoHyphens/>
        <w:spacing w:before="0" w:after="0"/>
        <w:ind w:left="360"/>
        <w:jc w:val="both"/>
        <w:rPr>
          <w:rFonts w:eastAsia="Calibri" w:cs="Calibri"/>
          <w:color w:val="00000A"/>
          <w:sz w:val="22"/>
          <w:szCs w:val="22"/>
        </w:rPr>
      </w:pPr>
      <w:r w:rsidRPr="00F0401A">
        <w:rPr>
          <w:rFonts w:eastAsia="Calibri" w:cs="Calibri"/>
          <w:color w:val="00000A"/>
          <w:kern w:val="2"/>
          <w:sz w:val="22"/>
          <w:szCs w:val="22"/>
          <w:lang w:eastAsia="zh-CN"/>
        </w:rPr>
        <w:t>Szczegółowy opis, zakres i sposób wykonania przedmiotu zamówienia okre</w:t>
      </w:r>
      <w:r w:rsidRPr="00F0401A">
        <w:rPr>
          <w:rFonts w:eastAsia="TTE188D4F0t00" w:cs="Calibri"/>
          <w:color w:val="00000A"/>
          <w:kern w:val="2"/>
          <w:sz w:val="22"/>
          <w:szCs w:val="22"/>
          <w:lang w:eastAsia="zh-CN"/>
        </w:rPr>
        <w:t>ś</w:t>
      </w:r>
      <w:r w:rsidRPr="00F0401A">
        <w:rPr>
          <w:rFonts w:eastAsia="Calibri" w:cs="Calibri"/>
          <w:color w:val="00000A"/>
          <w:kern w:val="2"/>
          <w:sz w:val="22"/>
          <w:szCs w:val="22"/>
          <w:lang w:eastAsia="zh-CN"/>
        </w:rPr>
        <w:t>laj</w:t>
      </w:r>
      <w:r w:rsidRPr="00F0401A">
        <w:rPr>
          <w:rFonts w:eastAsia="TTE188D4F0t00" w:cs="Calibri"/>
          <w:color w:val="00000A"/>
          <w:kern w:val="2"/>
          <w:sz w:val="22"/>
          <w:szCs w:val="22"/>
          <w:lang w:eastAsia="zh-CN"/>
        </w:rPr>
        <w:t>ą</w:t>
      </w:r>
      <w:r w:rsidRPr="00F0401A">
        <w:rPr>
          <w:rFonts w:eastAsia="Calibri" w:cs="Calibri"/>
          <w:color w:val="00000A"/>
          <w:kern w:val="2"/>
          <w:sz w:val="22"/>
          <w:szCs w:val="22"/>
          <w:lang w:eastAsia="zh-CN"/>
        </w:rPr>
        <w:t>:</w:t>
      </w:r>
    </w:p>
    <w:p w:rsidR="00270D0A" w:rsidRPr="000650D3" w:rsidRDefault="00270D0A" w:rsidP="004D5708">
      <w:pPr>
        <w:numPr>
          <w:ilvl w:val="0"/>
          <w:numId w:val="73"/>
        </w:numPr>
        <w:suppressAutoHyphens/>
        <w:spacing w:before="0" w:after="0"/>
        <w:ind w:left="709"/>
        <w:jc w:val="both"/>
        <w:rPr>
          <w:rFonts w:eastAsia="Calibri" w:cs="Calibri"/>
          <w:color w:val="00000A"/>
          <w:sz w:val="22"/>
          <w:szCs w:val="22"/>
        </w:rPr>
      </w:pPr>
      <w:r w:rsidRPr="003F1A2A">
        <w:rPr>
          <w:rFonts w:eastAsia="Calibri" w:cs="Calibri"/>
          <w:color w:val="00000A"/>
          <w:kern w:val="2"/>
          <w:sz w:val="22"/>
          <w:szCs w:val="22"/>
          <w:lang w:eastAsia="zh-CN"/>
        </w:rPr>
        <w:t>umowa,</w:t>
      </w:r>
    </w:p>
    <w:p w:rsidR="00270D0A" w:rsidRPr="00004A2E" w:rsidRDefault="00270D0A" w:rsidP="004D5708">
      <w:pPr>
        <w:numPr>
          <w:ilvl w:val="0"/>
          <w:numId w:val="73"/>
        </w:numPr>
        <w:suppressAutoHyphens/>
        <w:spacing w:before="0" w:after="0"/>
        <w:ind w:left="709"/>
        <w:jc w:val="both"/>
        <w:rPr>
          <w:rFonts w:eastAsia="Calibri" w:cs="Calibri"/>
          <w:color w:val="00000A"/>
          <w:sz w:val="22"/>
          <w:szCs w:val="22"/>
        </w:rPr>
      </w:pPr>
      <w:r>
        <w:rPr>
          <w:rFonts w:eastAsia="Calibri" w:cs="Calibri"/>
          <w:color w:val="00000A"/>
          <w:kern w:val="2"/>
          <w:sz w:val="22"/>
          <w:szCs w:val="22"/>
          <w:lang w:eastAsia="zh-CN"/>
        </w:rPr>
        <w:t>specyfikacja warunków zamówienia,</w:t>
      </w:r>
    </w:p>
    <w:p w:rsidR="00270D0A" w:rsidRPr="00004A2E" w:rsidRDefault="00270D0A" w:rsidP="004D5708">
      <w:pPr>
        <w:numPr>
          <w:ilvl w:val="0"/>
          <w:numId w:val="73"/>
        </w:numPr>
        <w:suppressAutoHyphens/>
        <w:spacing w:before="0" w:after="0"/>
        <w:ind w:left="709"/>
        <w:jc w:val="both"/>
        <w:rPr>
          <w:rFonts w:eastAsia="Calibri" w:cs="Calibri"/>
          <w:color w:val="00000A"/>
          <w:sz w:val="22"/>
          <w:szCs w:val="22"/>
        </w:rPr>
      </w:pPr>
      <w:r w:rsidRPr="00004A2E">
        <w:rPr>
          <w:rFonts w:eastAsia="Calibri" w:cs="Calibri"/>
          <w:color w:val="00000A"/>
          <w:kern w:val="2"/>
          <w:sz w:val="22"/>
          <w:szCs w:val="22"/>
          <w:lang w:eastAsia="zh-CN"/>
        </w:rPr>
        <w:t>opis przedmiotu zamówienia,</w:t>
      </w:r>
    </w:p>
    <w:p w:rsidR="00270D0A" w:rsidRPr="003F1A2A" w:rsidRDefault="00270D0A" w:rsidP="004D5708">
      <w:pPr>
        <w:pStyle w:val="Akapitzlist"/>
        <w:numPr>
          <w:ilvl w:val="0"/>
          <w:numId w:val="67"/>
        </w:numPr>
        <w:tabs>
          <w:tab w:val="clear" w:pos="0"/>
        </w:tabs>
        <w:suppressAutoHyphens/>
        <w:spacing w:before="0" w:after="0"/>
        <w:ind w:left="284" w:hanging="284"/>
        <w:jc w:val="both"/>
        <w:rPr>
          <w:rFonts w:eastAsia="Calibri" w:cs="Calibri"/>
          <w:color w:val="00000A"/>
        </w:rPr>
      </w:pPr>
      <w:r w:rsidRPr="003F1A2A">
        <w:rPr>
          <w:rFonts w:eastAsia="Calibri" w:cs="Calibri"/>
          <w:bCs/>
          <w:color w:val="00000A"/>
          <w:kern w:val="2"/>
          <w:lang w:eastAsia="zh-CN"/>
        </w:rPr>
        <w:t>Wykonawca oświadcza,</w:t>
      </w:r>
      <w:r>
        <w:rPr>
          <w:rFonts w:eastAsia="Calibri" w:cs="Calibri"/>
          <w:bCs/>
          <w:color w:val="00000A"/>
          <w:kern w:val="2"/>
          <w:lang w:eastAsia="zh-CN"/>
        </w:rPr>
        <w:t xml:space="preserve"> że zapoznał się z dokumentacją, o której mowa w ust. 2 </w:t>
      </w:r>
      <w:r w:rsidRPr="003F1A2A">
        <w:rPr>
          <w:rFonts w:eastAsia="Calibri" w:cs="Calibri"/>
          <w:bCs/>
          <w:color w:val="00000A"/>
          <w:kern w:val="2"/>
          <w:lang w:eastAsia="zh-CN"/>
        </w:rPr>
        <w:t xml:space="preserve">i nie wnosi do niej żadnych zastrzeżeń. </w:t>
      </w:r>
    </w:p>
    <w:p w:rsidR="00270D0A" w:rsidRPr="00ED6D7F" w:rsidRDefault="00270D0A" w:rsidP="004D5708">
      <w:pPr>
        <w:pStyle w:val="Akapitzlist"/>
        <w:numPr>
          <w:ilvl w:val="0"/>
          <w:numId w:val="67"/>
        </w:numPr>
        <w:tabs>
          <w:tab w:val="clear" w:pos="0"/>
        </w:tabs>
        <w:suppressAutoHyphens/>
        <w:spacing w:before="0" w:after="0"/>
        <w:ind w:left="284" w:hanging="284"/>
        <w:jc w:val="both"/>
        <w:rPr>
          <w:rFonts w:eastAsia="Calibri" w:cs="Calibri"/>
          <w:color w:val="000000" w:themeColor="text1"/>
        </w:rPr>
      </w:pPr>
      <w:r w:rsidRPr="003F1A2A">
        <w:rPr>
          <w:rFonts w:eastAsia="Calibri" w:cs="Calibri"/>
          <w:bCs/>
          <w:color w:val="00000A"/>
          <w:kern w:val="2"/>
          <w:lang w:eastAsia="zh-CN"/>
        </w:rPr>
        <w:lastRenderedPageBreak/>
        <w:t xml:space="preserve">Wykonawca oświadcza, iż przed podpisaniem niniejszej Umowy dokonał wizji lokalnej </w:t>
      </w:r>
      <w:r>
        <w:rPr>
          <w:rFonts w:eastAsia="Calibri" w:cs="Calibri"/>
          <w:bCs/>
          <w:color w:val="00000A"/>
          <w:kern w:val="2"/>
          <w:lang w:eastAsia="zh-CN"/>
        </w:rPr>
        <w:t xml:space="preserve">terenu, który objęty jest przedmiotem zamówienia, </w:t>
      </w:r>
      <w:r w:rsidRPr="003F1A2A">
        <w:rPr>
          <w:rFonts w:eastAsia="Calibri" w:cs="Calibri"/>
          <w:bCs/>
          <w:color w:val="00000A"/>
          <w:kern w:val="2"/>
          <w:lang w:eastAsia="zh-CN"/>
        </w:rPr>
        <w:t xml:space="preserve"> a także poznał istniejący stan fak</w:t>
      </w:r>
      <w:r w:rsidRPr="00ED6D7F">
        <w:rPr>
          <w:rFonts w:eastAsia="Calibri" w:cs="Calibri"/>
          <w:bCs/>
          <w:color w:val="000000" w:themeColor="text1"/>
          <w:kern w:val="2"/>
          <w:lang w:eastAsia="zh-CN"/>
        </w:rPr>
        <w:t>tyczny i prawny , nie wnosi do nich zastrzeżeń i uważa je za wystarczające do rozpoczęcia prac.</w:t>
      </w:r>
    </w:p>
    <w:p w:rsidR="00270D0A" w:rsidRPr="00ED6D7F" w:rsidRDefault="00270D0A" w:rsidP="004D5708">
      <w:pPr>
        <w:pStyle w:val="Akapitzlist"/>
        <w:numPr>
          <w:ilvl w:val="0"/>
          <w:numId w:val="67"/>
        </w:numPr>
        <w:tabs>
          <w:tab w:val="clear" w:pos="0"/>
        </w:tabs>
        <w:suppressAutoHyphens/>
        <w:spacing w:before="0" w:after="0"/>
        <w:ind w:left="284" w:hanging="284"/>
        <w:jc w:val="both"/>
        <w:rPr>
          <w:rFonts w:eastAsia="Calibri" w:cs="Calibri"/>
          <w:color w:val="000000" w:themeColor="text1"/>
          <w:kern w:val="2"/>
          <w:lang w:eastAsia="zh-CN"/>
        </w:rPr>
      </w:pPr>
      <w:r w:rsidRPr="00ED6D7F">
        <w:rPr>
          <w:rFonts w:cs="Calibri"/>
          <w:color w:val="000000" w:themeColor="text1"/>
        </w:rPr>
        <w:t xml:space="preserve">Wykonawca podejmuje się realizacji wszystkich prac niezbędnych do wykonania przedmiotu umowy, o których mowa w ust. 1 </w:t>
      </w:r>
      <w:r w:rsidRPr="00ED6D7F">
        <w:rPr>
          <w:rFonts w:eastAsia="Calibri" w:cs="Calibri"/>
          <w:color w:val="000000" w:themeColor="text1"/>
          <w:kern w:val="2"/>
          <w:lang w:eastAsia="zh-CN"/>
        </w:rPr>
        <w:t>niezale</w:t>
      </w:r>
      <w:r w:rsidRPr="00ED6D7F">
        <w:rPr>
          <w:rFonts w:eastAsia="TTE188D4F0t00" w:cs="Calibri"/>
          <w:color w:val="000000" w:themeColor="text1"/>
          <w:kern w:val="2"/>
          <w:lang w:eastAsia="zh-CN"/>
        </w:rPr>
        <w:t>ż</w:t>
      </w:r>
      <w:r w:rsidRPr="00ED6D7F">
        <w:rPr>
          <w:rFonts w:eastAsia="Calibri" w:cs="Calibri"/>
          <w:color w:val="000000" w:themeColor="text1"/>
          <w:kern w:val="2"/>
          <w:lang w:eastAsia="zh-CN"/>
        </w:rPr>
        <w:t>nie od tego, czy wynika to wprost z dokumentów wymienionych w ust. 2.</w:t>
      </w:r>
    </w:p>
    <w:p w:rsidR="00270D0A" w:rsidRPr="00ED6D7F" w:rsidRDefault="00270D0A" w:rsidP="004D5708">
      <w:pPr>
        <w:pStyle w:val="Akapitzlist"/>
        <w:numPr>
          <w:ilvl w:val="0"/>
          <w:numId w:val="67"/>
        </w:numPr>
        <w:tabs>
          <w:tab w:val="clear" w:pos="0"/>
        </w:tabs>
        <w:suppressAutoHyphens/>
        <w:spacing w:before="0" w:after="0"/>
        <w:ind w:left="284" w:hanging="284"/>
        <w:jc w:val="both"/>
        <w:rPr>
          <w:rFonts w:eastAsia="Calibri" w:cs="Calibri"/>
          <w:color w:val="000000" w:themeColor="text1"/>
        </w:rPr>
      </w:pPr>
      <w:r w:rsidRPr="00ED6D7F">
        <w:rPr>
          <w:rFonts w:eastAsia="Calibri" w:cs="Calibri"/>
          <w:color w:val="000000" w:themeColor="text1"/>
          <w:kern w:val="2"/>
          <w:lang w:eastAsia="zh-CN"/>
        </w:rPr>
        <w:t>Dokumenty tworzące umowę należy traktować jako wzajemnie się uzupełniające. Wszelkie uzupełnienia i wyjaśnienia do powyższych dokumentów powinny być odczytywane i interpretowane w ścisłym powiązaniu z przedmiotem zamówienia i nie mogą być z nią sprzeczne.</w:t>
      </w:r>
    </w:p>
    <w:p w:rsidR="00270D0A" w:rsidRPr="003F1A2A" w:rsidRDefault="00270D0A" w:rsidP="004D5708">
      <w:pPr>
        <w:pStyle w:val="Akapitzlist"/>
        <w:numPr>
          <w:ilvl w:val="0"/>
          <w:numId w:val="67"/>
        </w:numPr>
        <w:tabs>
          <w:tab w:val="clear" w:pos="0"/>
        </w:tabs>
        <w:suppressAutoHyphens/>
        <w:spacing w:before="0" w:after="0"/>
        <w:ind w:left="284" w:hanging="284"/>
        <w:jc w:val="both"/>
        <w:rPr>
          <w:rFonts w:eastAsia="Calibri" w:cs="Calibri"/>
          <w:color w:val="00000A"/>
          <w:kern w:val="2"/>
          <w:lang w:eastAsia="zh-CN"/>
        </w:rPr>
      </w:pPr>
      <w:r w:rsidRPr="003F1A2A">
        <w:rPr>
          <w:rFonts w:eastAsia="Calibri" w:cs="Calibri"/>
          <w:color w:val="00000A"/>
          <w:kern w:val="2"/>
          <w:lang w:eastAsia="zh-CN"/>
        </w:rPr>
        <w:t>Strony oświadczają, że Zamawiający udzielił Wykonawcy wszelkich niezbędnych informacji dotyczących przedmiotu umowy.</w:t>
      </w:r>
    </w:p>
    <w:p w:rsidR="00270D0A" w:rsidRPr="003F1A2A" w:rsidRDefault="00270D0A" w:rsidP="00270D0A">
      <w:pPr>
        <w:suppressAutoHyphens/>
        <w:spacing w:before="0" w:after="0"/>
        <w:jc w:val="center"/>
        <w:rPr>
          <w:rFonts w:eastAsia="Calibri" w:cs="Calibri"/>
          <w:sz w:val="22"/>
          <w:szCs w:val="22"/>
        </w:rPr>
      </w:pPr>
      <w:r w:rsidRPr="003F1A2A">
        <w:rPr>
          <w:rFonts w:eastAsia="Calibri" w:cs="Calibri"/>
          <w:b/>
          <w:kern w:val="2"/>
          <w:sz w:val="22"/>
          <w:szCs w:val="22"/>
          <w:lang w:eastAsia="zh-CN"/>
        </w:rPr>
        <w:t>§ 3.</w:t>
      </w:r>
    </w:p>
    <w:p w:rsidR="00270D0A" w:rsidRPr="003F1A2A" w:rsidRDefault="00270D0A" w:rsidP="00270D0A">
      <w:pPr>
        <w:suppressAutoHyphens/>
        <w:spacing w:before="0" w:after="0"/>
        <w:jc w:val="center"/>
        <w:rPr>
          <w:rFonts w:eastAsia="Calibri" w:cs="Calibri"/>
          <w:color w:val="00000A"/>
          <w:sz w:val="22"/>
          <w:szCs w:val="22"/>
        </w:rPr>
      </w:pPr>
      <w:r w:rsidRPr="003F1A2A">
        <w:rPr>
          <w:rFonts w:eastAsia="Calibri" w:cs="Calibri"/>
          <w:b/>
          <w:bCs/>
          <w:color w:val="00000A"/>
          <w:kern w:val="2"/>
          <w:sz w:val="22"/>
          <w:szCs w:val="22"/>
          <w:lang w:eastAsia="zh-CN"/>
        </w:rPr>
        <w:t>TERMIN REALIZACJI</w:t>
      </w:r>
    </w:p>
    <w:p w:rsidR="00270D0A" w:rsidRPr="003F1A2A" w:rsidRDefault="00270D0A" w:rsidP="004D5708">
      <w:pPr>
        <w:pStyle w:val="Akapitzlist"/>
        <w:numPr>
          <w:ilvl w:val="0"/>
          <w:numId w:val="78"/>
        </w:numPr>
        <w:suppressAutoHyphens/>
        <w:spacing w:before="0" w:after="0"/>
        <w:ind w:hanging="357"/>
        <w:jc w:val="both"/>
        <w:rPr>
          <w:rFonts w:cs="Calibri"/>
          <w:lang w:eastAsia="zh-CN"/>
        </w:rPr>
      </w:pPr>
      <w:r w:rsidRPr="003F1A2A">
        <w:rPr>
          <w:rFonts w:eastAsia="Calibri" w:cs="Calibri"/>
          <w:bCs/>
          <w:color w:val="00000A"/>
          <w:kern w:val="2"/>
          <w:lang w:eastAsia="zh-CN"/>
        </w:rPr>
        <w:t>Ustala się następujący termin realizacji umowy</w:t>
      </w:r>
      <w:r>
        <w:rPr>
          <w:rFonts w:eastAsia="Calibri" w:cs="Calibri"/>
          <w:bCs/>
          <w:color w:val="00000A"/>
          <w:kern w:val="2"/>
          <w:lang w:eastAsia="zh-CN"/>
        </w:rPr>
        <w:t xml:space="preserve">: </w:t>
      </w:r>
      <w:r w:rsidRPr="004B630B">
        <w:rPr>
          <w:rFonts w:eastAsia="Calibri" w:cs="Calibri"/>
          <w:b/>
          <w:bCs/>
          <w:color w:val="00000A"/>
          <w:kern w:val="2"/>
          <w:lang w:eastAsia="zh-CN"/>
        </w:rPr>
        <w:t xml:space="preserve"> 1</w:t>
      </w:r>
      <w:r w:rsidR="001D4228">
        <w:rPr>
          <w:rFonts w:eastAsia="Calibri" w:cs="Calibri"/>
          <w:b/>
          <w:bCs/>
          <w:color w:val="00000A"/>
          <w:kern w:val="2"/>
          <w:lang w:eastAsia="zh-CN"/>
        </w:rPr>
        <w:t>7</w:t>
      </w:r>
      <w:r>
        <w:rPr>
          <w:rFonts w:eastAsia="Calibri" w:cs="Calibri"/>
          <w:bCs/>
          <w:color w:val="00000A"/>
          <w:kern w:val="2"/>
          <w:lang w:eastAsia="zh-CN"/>
        </w:rPr>
        <w:t xml:space="preserve"> </w:t>
      </w:r>
      <w:r w:rsidRPr="003F1A2A">
        <w:rPr>
          <w:rFonts w:eastAsia="Calibri" w:cs="Calibri"/>
          <w:b/>
          <w:bCs/>
          <w:color w:val="00000A"/>
          <w:kern w:val="2"/>
          <w:lang w:eastAsia="zh-CN"/>
        </w:rPr>
        <w:t>miesi</w:t>
      </w:r>
      <w:r>
        <w:rPr>
          <w:rFonts w:eastAsia="Calibri" w:cs="Calibri"/>
          <w:b/>
          <w:bCs/>
          <w:color w:val="00000A"/>
          <w:kern w:val="2"/>
          <w:lang w:eastAsia="zh-CN"/>
        </w:rPr>
        <w:t>ęcy</w:t>
      </w:r>
      <w:r w:rsidRPr="003F1A2A">
        <w:rPr>
          <w:rFonts w:eastAsia="Calibri" w:cs="Calibri"/>
          <w:b/>
          <w:bCs/>
          <w:color w:val="00000A"/>
          <w:kern w:val="2"/>
          <w:lang w:eastAsia="zh-CN"/>
        </w:rPr>
        <w:t xml:space="preserve"> od dnia zawarcia umowy</w:t>
      </w:r>
      <w:r>
        <w:rPr>
          <w:rFonts w:eastAsia="Calibri" w:cs="Calibri"/>
          <w:b/>
          <w:bCs/>
          <w:color w:val="00000A"/>
          <w:kern w:val="2"/>
          <w:lang w:eastAsia="zh-CN"/>
        </w:rPr>
        <w:t>.</w:t>
      </w:r>
    </w:p>
    <w:p w:rsidR="00270D0A" w:rsidRPr="003F1A2A" w:rsidRDefault="00270D0A" w:rsidP="004D5708">
      <w:pPr>
        <w:pStyle w:val="Akapitzlist"/>
        <w:numPr>
          <w:ilvl w:val="0"/>
          <w:numId w:val="78"/>
        </w:numPr>
        <w:suppressAutoHyphens/>
        <w:spacing w:before="0" w:after="0"/>
        <w:ind w:left="357" w:hanging="357"/>
        <w:jc w:val="both"/>
        <w:rPr>
          <w:rFonts w:eastAsia="Calibri" w:cs="Calibri"/>
          <w:color w:val="00000A"/>
        </w:rPr>
      </w:pPr>
      <w:r w:rsidRPr="003F1A2A">
        <w:rPr>
          <w:rFonts w:eastAsia="Calibri" w:cs="Calibri"/>
          <w:bCs/>
          <w:color w:val="00000A"/>
          <w:kern w:val="2"/>
          <w:lang w:eastAsia="zh-CN"/>
        </w:rPr>
        <w:t xml:space="preserve">Terminy pośrednie </w:t>
      </w:r>
      <w:r>
        <w:rPr>
          <w:rFonts w:eastAsia="Calibri" w:cs="Calibri"/>
          <w:bCs/>
          <w:color w:val="00000A"/>
          <w:kern w:val="2"/>
          <w:lang w:eastAsia="zh-CN"/>
        </w:rPr>
        <w:t>będą wynikać z</w:t>
      </w:r>
      <w:r w:rsidRPr="003F1A2A">
        <w:rPr>
          <w:rFonts w:eastAsia="Calibri" w:cs="Calibri"/>
          <w:bCs/>
          <w:color w:val="00000A"/>
          <w:kern w:val="2"/>
          <w:lang w:eastAsia="zh-CN"/>
        </w:rPr>
        <w:t xml:space="preserve"> harmonogramu</w:t>
      </w:r>
      <w:r>
        <w:rPr>
          <w:rFonts w:eastAsia="Calibri" w:cs="Calibri"/>
          <w:bCs/>
          <w:color w:val="00000A"/>
          <w:kern w:val="2"/>
          <w:lang w:eastAsia="zh-CN"/>
        </w:rPr>
        <w:t xml:space="preserve"> rzeczowo - finansowego</w:t>
      </w:r>
      <w:r w:rsidRPr="003F1A2A">
        <w:rPr>
          <w:rFonts w:eastAsia="Calibri" w:cs="Calibri"/>
          <w:bCs/>
          <w:color w:val="00000A"/>
          <w:kern w:val="2"/>
          <w:lang w:eastAsia="zh-CN"/>
        </w:rPr>
        <w:t xml:space="preserve">. Wykonawca jest zobowiązany dotrzymywać terminów pośrednich wykonania </w:t>
      </w:r>
      <w:r>
        <w:rPr>
          <w:rFonts w:eastAsia="Calibri" w:cs="Calibri"/>
          <w:bCs/>
          <w:color w:val="00000A"/>
          <w:kern w:val="2"/>
          <w:lang w:eastAsia="zh-CN"/>
        </w:rPr>
        <w:t xml:space="preserve">prac </w:t>
      </w:r>
      <w:r w:rsidRPr="003F1A2A">
        <w:rPr>
          <w:rFonts w:eastAsia="Calibri" w:cs="Calibri"/>
          <w:bCs/>
          <w:color w:val="00000A"/>
          <w:kern w:val="2"/>
          <w:lang w:eastAsia="zh-CN"/>
        </w:rPr>
        <w:t xml:space="preserve">pod rygorem zastosowania kar umownych określonych w umowie. Wykonawca oświadcza, że przy określeniu terminów pośrednich, jak i terminu zakończenia </w:t>
      </w:r>
      <w:r>
        <w:rPr>
          <w:rFonts w:eastAsia="Calibri" w:cs="Calibri"/>
          <w:bCs/>
          <w:color w:val="00000A"/>
          <w:kern w:val="2"/>
          <w:lang w:eastAsia="zh-CN"/>
        </w:rPr>
        <w:t>prac</w:t>
      </w:r>
      <w:r w:rsidRPr="003F1A2A">
        <w:rPr>
          <w:rFonts w:eastAsia="Calibri" w:cs="Calibri"/>
          <w:bCs/>
          <w:color w:val="00000A"/>
          <w:kern w:val="2"/>
          <w:lang w:eastAsia="zh-CN"/>
        </w:rPr>
        <w:t xml:space="preserve"> wziął pod uwagę </w:t>
      </w:r>
      <w:r>
        <w:rPr>
          <w:rFonts w:eastAsia="Calibri" w:cs="Calibri"/>
          <w:bCs/>
          <w:color w:val="00000A"/>
          <w:kern w:val="2"/>
          <w:lang w:eastAsia="zh-CN"/>
        </w:rPr>
        <w:t>okresy niezbędne na uzyskanie niezbędnych decyzji, uzgodnień, warunków.</w:t>
      </w:r>
    </w:p>
    <w:p w:rsidR="00270D0A" w:rsidRPr="004B630B" w:rsidRDefault="00270D0A" w:rsidP="004D5708">
      <w:pPr>
        <w:pStyle w:val="Akapitzlist"/>
        <w:numPr>
          <w:ilvl w:val="0"/>
          <w:numId w:val="78"/>
        </w:numPr>
        <w:suppressAutoHyphens/>
        <w:spacing w:before="0" w:after="0"/>
        <w:jc w:val="both"/>
        <w:rPr>
          <w:rFonts w:eastAsia="Calibri" w:cs="Calibri"/>
          <w:color w:val="00000A"/>
        </w:rPr>
      </w:pPr>
      <w:r w:rsidRPr="003F1A2A">
        <w:rPr>
          <w:rFonts w:eastAsia="Calibri" w:cs="Calibri"/>
          <w:color w:val="00000A"/>
          <w:kern w:val="2"/>
          <w:lang w:eastAsia="zh-CN"/>
        </w:rPr>
        <w:t>Szczegółowe terminy dla realizacji zadania objętego umową</w:t>
      </w:r>
      <w:r>
        <w:rPr>
          <w:rFonts w:eastAsia="Calibri" w:cs="Calibri"/>
          <w:color w:val="00000A"/>
          <w:kern w:val="2"/>
          <w:lang w:eastAsia="zh-CN"/>
        </w:rPr>
        <w:t xml:space="preserve"> zostaną </w:t>
      </w:r>
      <w:r w:rsidRPr="004B630B">
        <w:rPr>
          <w:rFonts w:eastAsia="Calibri" w:cs="Calibri"/>
          <w:kern w:val="2"/>
          <w:lang w:eastAsia="zh-CN"/>
        </w:rPr>
        <w:t>przedło</w:t>
      </w:r>
      <w:r w:rsidRPr="004B630B">
        <w:rPr>
          <w:rFonts w:eastAsia="TTE188D4F0t00" w:cs="Calibri"/>
          <w:kern w:val="2"/>
          <w:lang w:eastAsia="zh-CN"/>
        </w:rPr>
        <w:t>ż</w:t>
      </w:r>
      <w:r w:rsidRPr="004B630B">
        <w:rPr>
          <w:rFonts w:eastAsia="Calibri" w:cs="Calibri"/>
          <w:kern w:val="2"/>
          <w:lang w:eastAsia="zh-CN"/>
        </w:rPr>
        <w:t xml:space="preserve">enie </w:t>
      </w:r>
      <w:r>
        <w:rPr>
          <w:rFonts w:eastAsia="Calibri" w:cs="Calibri"/>
          <w:kern w:val="2"/>
          <w:lang w:eastAsia="zh-CN"/>
        </w:rPr>
        <w:t xml:space="preserve">przez Wykonawcę w formie </w:t>
      </w:r>
      <w:r w:rsidRPr="004B630B">
        <w:rPr>
          <w:rFonts w:eastAsia="Calibri" w:cs="Calibri"/>
          <w:kern w:val="2"/>
          <w:lang w:eastAsia="zh-CN"/>
        </w:rPr>
        <w:t>harmonogramu rzeczowo-finansowego</w:t>
      </w:r>
      <w:r>
        <w:rPr>
          <w:rFonts w:eastAsia="Calibri" w:cs="Calibri"/>
          <w:kern w:val="2"/>
          <w:lang w:eastAsia="zh-CN"/>
        </w:rPr>
        <w:t xml:space="preserve"> </w:t>
      </w:r>
      <w:r w:rsidRPr="004B630B">
        <w:rPr>
          <w:rFonts w:eastAsia="Calibri" w:cs="Calibri"/>
          <w:kern w:val="2"/>
          <w:lang w:eastAsia="zh-CN"/>
        </w:rPr>
        <w:t xml:space="preserve">w terminie do 5 dni </w:t>
      </w:r>
      <w:r>
        <w:rPr>
          <w:rFonts w:eastAsia="Calibri" w:cs="Calibri"/>
          <w:kern w:val="2"/>
          <w:lang w:eastAsia="zh-CN"/>
        </w:rPr>
        <w:t xml:space="preserve">roboczych </w:t>
      </w:r>
      <w:r w:rsidRPr="004B630B">
        <w:rPr>
          <w:rFonts w:eastAsia="Calibri" w:cs="Calibri"/>
          <w:kern w:val="2"/>
          <w:lang w:eastAsia="zh-CN"/>
        </w:rPr>
        <w:t>od daty zawarcia umowy</w:t>
      </w:r>
      <w:r>
        <w:rPr>
          <w:rFonts w:eastAsia="Calibri" w:cs="Calibri"/>
          <w:kern w:val="2"/>
          <w:lang w:eastAsia="zh-CN"/>
        </w:rPr>
        <w:t>.</w:t>
      </w:r>
      <w:r w:rsidRPr="004B630B">
        <w:rPr>
          <w:rFonts w:eastAsia="Calibri" w:cs="Calibri"/>
          <w:kern w:val="2"/>
          <w:lang w:eastAsia="zh-CN"/>
        </w:rPr>
        <w:t xml:space="preserve"> </w:t>
      </w:r>
      <w:r>
        <w:rPr>
          <w:rFonts w:eastAsia="Calibri" w:cs="Calibri"/>
          <w:kern w:val="2"/>
          <w:lang w:eastAsia="zh-CN"/>
        </w:rPr>
        <w:t xml:space="preserve"> </w:t>
      </w:r>
    </w:p>
    <w:p w:rsidR="00270D0A" w:rsidRPr="003F1A2A" w:rsidRDefault="00270D0A" w:rsidP="004D5708">
      <w:pPr>
        <w:pStyle w:val="Akapitzlist"/>
        <w:numPr>
          <w:ilvl w:val="0"/>
          <w:numId w:val="78"/>
        </w:numPr>
        <w:suppressAutoHyphens/>
        <w:spacing w:before="0" w:after="0"/>
        <w:jc w:val="both"/>
        <w:rPr>
          <w:rFonts w:eastAsia="Calibri" w:cs="Calibri"/>
          <w:kern w:val="2"/>
          <w:lang w:eastAsia="zh-CN"/>
        </w:rPr>
      </w:pPr>
      <w:r w:rsidRPr="003F1A2A">
        <w:rPr>
          <w:rFonts w:eastAsia="Calibri" w:cs="Calibri"/>
          <w:kern w:val="2"/>
          <w:lang w:eastAsia="zh-CN"/>
        </w:rPr>
        <w:t xml:space="preserve">Zamawiający dopuszcza </w:t>
      </w:r>
      <w:r w:rsidRPr="003F1A2A">
        <w:rPr>
          <w:rFonts w:eastAsia="Calibri" w:cs="Calibri"/>
          <w:bCs/>
          <w:kern w:val="2"/>
          <w:lang w:eastAsia="zh-CN"/>
        </w:rPr>
        <w:t>możliwość</w:t>
      </w:r>
      <w:r w:rsidRPr="003F1A2A">
        <w:rPr>
          <w:rFonts w:eastAsia="Calibri" w:cs="Calibri"/>
          <w:kern w:val="2"/>
          <w:lang w:eastAsia="zh-CN"/>
        </w:rPr>
        <w:t xml:space="preserve"> zmiany harmonogramu w </w:t>
      </w:r>
      <w:r w:rsidR="009B4640" w:rsidRPr="003F1A2A">
        <w:rPr>
          <w:rFonts w:eastAsia="Calibri" w:cs="Calibri"/>
          <w:kern w:val="2"/>
          <w:lang w:eastAsia="zh-CN"/>
        </w:rPr>
        <w:t>przypadkach, o</w:t>
      </w:r>
      <w:r w:rsidRPr="003F1A2A">
        <w:rPr>
          <w:rFonts w:eastAsia="Calibri" w:cs="Calibri"/>
          <w:kern w:val="2"/>
          <w:lang w:eastAsia="zh-CN"/>
        </w:rPr>
        <w:t xml:space="preserve"> których mowa w </w:t>
      </w:r>
      <w:r w:rsidRPr="000B4E6A">
        <w:rPr>
          <w:rFonts w:eastAsia="Calibri" w:cs="Calibri"/>
          <w:color w:val="000000"/>
          <w:kern w:val="2"/>
          <w:lang w:eastAsia="zh-CN"/>
        </w:rPr>
        <w:t>§ 1</w:t>
      </w:r>
      <w:r>
        <w:rPr>
          <w:rFonts w:eastAsia="Calibri" w:cs="Calibri"/>
          <w:color w:val="000000"/>
          <w:kern w:val="2"/>
          <w:lang w:eastAsia="zh-CN"/>
        </w:rPr>
        <w:t>5</w:t>
      </w:r>
      <w:r w:rsidRPr="000B4E6A">
        <w:rPr>
          <w:rFonts w:eastAsia="Calibri" w:cs="Calibri"/>
          <w:color w:val="000000"/>
          <w:kern w:val="2"/>
          <w:lang w:eastAsia="zh-CN"/>
        </w:rPr>
        <w:t xml:space="preserve"> ust. 1 pkt</w:t>
      </w:r>
      <w:r w:rsidRPr="003F1A2A">
        <w:rPr>
          <w:rFonts w:eastAsia="Calibri" w:cs="Calibri"/>
          <w:kern w:val="2"/>
          <w:lang w:eastAsia="zh-CN"/>
        </w:rPr>
        <w:t xml:space="preserve"> 1) umowy.</w:t>
      </w:r>
    </w:p>
    <w:p w:rsidR="00270D0A" w:rsidRPr="003F1A2A" w:rsidRDefault="00270D0A" w:rsidP="004D5708">
      <w:pPr>
        <w:pStyle w:val="Akapitzlist"/>
        <w:numPr>
          <w:ilvl w:val="0"/>
          <w:numId w:val="78"/>
        </w:numPr>
        <w:suppressAutoHyphens/>
        <w:spacing w:before="0" w:after="0"/>
        <w:jc w:val="both"/>
        <w:rPr>
          <w:rFonts w:eastAsia="Calibri" w:cs="Calibri"/>
          <w:kern w:val="2"/>
          <w:lang w:eastAsia="zh-CN"/>
        </w:rPr>
      </w:pPr>
      <w:r w:rsidRPr="003F1A2A">
        <w:rPr>
          <w:rFonts w:eastAsia="Calibri" w:cs="Calibri"/>
          <w:kern w:val="2"/>
          <w:lang w:eastAsia="zh-CN"/>
        </w:rPr>
        <w:t xml:space="preserve">Wykonawca wraz z propozycją zmiany harmonogramu przedstawi uzasadnienie konieczności wprowadzenia zmiany. Propozycja zmiany harmonogramu powinna zostać przedstawiona Zamawiającemu nie później niż na </w:t>
      </w:r>
      <w:r>
        <w:rPr>
          <w:rFonts w:eastAsia="Calibri" w:cs="Calibri"/>
          <w:kern w:val="2"/>
          <w:lang w:eastAsia="zh-CN"/>
        </w:rPr>
        <w:t>5</w:t>
      </w:r>
      <w:r w:rsidRPr="003F1A2A">
        <w:rPr>
          <w:rFonts w:eastAsia="Calibri" w:cs="Calibri"/>
          <w:kern w:val="2"/>
          <w:lang w:eastAsia="zh-CN"/>
        </w:rPr>
        <w:t xml:space="preserve"> dni od daty powzięcia wiadomości o konieczności jego zmiany.</w:t>
      </w:r>
    </w:p>
    <w:p w:rsidR="00270D0A" w:rsidRPr="00185238" w:rsidRDefault="00270D0A" w:rsidP="004D5708">
      <w:pPr>
        <w:pStyle w:val="Akapitzlist"/>
        <w:numPr>
          <w:ilvl w:val="0"/>
          <w:numId w:val="78"/>
        </w:numPr>
        <w:suppressAutoHyphens/>
        <w:spacing w:before="0" w:after="0"/>
        <w:jc w:val="both"/>
        <w:rPr>
          <w:rFonts w:eastAsia="Calibri" w:cs="Calibri"/>
          <w:color w:val="00000A"/>
        </w:rPr>
      </w:pPr>
      <w:r>
        <w:rPr>
          <w:rFonts w:eastAsia="Calibri" w:cs="Calibri"/>
          <w:kern w:val="2"/>
          <w:lang w:eastAsia="zh-CN"/>
        </w:rPr>
        <w:t>Z</w:t>
      </w:r>
      <w:r w:rsidRPr="003F1A2A">
        <w:rPr>
          <w:rFonts w:eastAsia="Calibri" w:cs="Calibri"/>
          <w:kern w:val="2"/>
          <w:lang w:eastAsia="zh-CN"/>
        </w:rPr>
        <w:t>miana harmonogramu</w:t>
      </w:r>
      <w:r>
        <w:rPr>
          <w:rFonts w:eastAsia="Calibri" w:cs="Calibri"/>
          <w:kern w:val="2"/>
          <w:lang w:eastAsia="zh-CN"/>
        </w:rPr>
        <w:t xml:space="preserve"> </w:t>
      </w:r>
      <w:r w:rsidRPr="003F1A2A">
        <w:rPr>
          <w:rFonts w:eastAsia="Calibri" w:cs="Calibri"/>
          <w:kern w:val="2"/>
          <w:lang w:eastAsia="zh-CN"/>
        </w:rPr>
        <w:t>wymaga</w:t>
      </w:r>
      <w:r>
        <w:rPr>
          <w:rFonts w:eastAsia="Calibri" w:cs="Calibri"/>
          <w:kern w:val="2"/>
          <w:lang w:eastAsia="zh-CN"/>
        </w:rPr>
        <w:t xml:space="preserve"> </w:t>
      </w:r>
      <w:r w:rsidRPr="003F1A2A">
        <w:rPr>
          <w:rFonts w:eastAsia="Calibri" w:cs="Calibri"/>
          <w:kern w:val="2"/>
          <w:lang w:eastAsia="zh-CN"/>
        </w:rPr>
        <w:t>zatwierdzenia przez Zamawiającego</w:t>
      </w:r>
      <w:r>
        <w:rPr>
          <w:rFonts w:eastAsia="Calibri" w:cs="Calibri"/>
          <w:kern w:val="2"/>
          <w:lang w:eastAsia="zh-CN"/>
        </w:rPr>
        <w:t>.</w:t>
      </w:r>
    </w:p>
    <w:p w:rsidR="00270D0A" w:rsidRPr="003F1A2A" w:rsidRDefault="00270D0A" w:rsidP="004D5708">
      <w:pPr>
        <w:pStyle w:val="Akapitzlist"/>
        <w:numPr>
          <w:ilvl w:val="0"/>
          <w:numId w:val="78"/>
        </w:numPr>
        <w:suppressAutoHyphens/>
        <w:spacing w:before="0" w:after="0"/>
        <w:jc w:val="both"/>
        <w:rPr>
          <w:rFonts w:cs="Calibri"/>
          <w:color w:val="00000A"/>
          <w:kern w:val="2"/>
          <w:lang w:eastAsia="zh-CN"/>
        </w:rPr>
      </w:pPr>
      <w:r w:rsidRPr="003F1A2A">
        <w:rPr>
          <w:rFonts w:cs="Calibri"/>
          <w:color w:val="00000A"/>
          <w:kern w:val="2"/>
          <w:lang w:eastAsia="zh-CN"/>
        </w:rPr>
        <w:t xml:space="preserve">Jako zrealizowanie przedmiotu umowy rozumie się wykonanie wszystkich czynności, w tym prac i robót składających się na przedmiot umowy oraz dopełnienie wszelkich przewidzianych prawem czynności wymaganych dla </w:t>
      </w:r>
      <w:r>
        <w:rPr>
          <w:rFonts w:cs="Calibri"/>
          <w:color w:val="00000A"/>
          <w:kern w:val="2"/>
          <w:lang w:eastAsia="zh-CN"/>
        </w:rPr>
        <w:t>uzyskania decyzji niezbędnych do rozpoczęcia robót budowlanych dla przedmiotowej inwestycji.</w:t>
      </w:r>
    </w:p>
    <w:p w:rsidR="00270D0A" w:rsidRPr="00ED6D7F" w:rsidRDefault="00270D0A" w:rsidP="004D5708">
      <w:pPr>
        <w:pStyle w:val="Akapitzlist"/>
        <w:numPr>
          <w:ilvl w:val="0"/>
          <w:numId w:val="78"/>
        </w:numPr>
        <w:suppressAutoHyphens/>
        <w:spacing w:before="0" w:after="0"/>
        <w:jc w:val="both"/>
        <w:rPr>
          <w:rFonts w:eastAsia="Calibri" w:cs="Calibri"/>
          <w:b/>
          <w:color w:val="00000A"/>
          <w:kern w:val="2"/>
          <w:lang w:eastAsia="zh-CN"/>
        </w:rPr>
      </w:pPr>
      <w:r w:rsidRPr="00ED6D7F">
        <w:rPr>
          <w:rFonts w:cs="Calibri"/>
          <w:color w:val="00000A"/>
          <w:kern w:val="2"/>
          <w:lang w:eastAsia="zh-CN"/>
        </w:rPr>
        <w:t xml:space="preserve">Za termin zakończenia prac uznaje się dzień podpisania protokołu końcowego. </w:t>
      </w:r>
    </w:p>
    <w:p w:rsidR="00270D0A" w:rsidRDefault="00270D0A" w:rsidP="00270D0A">
      <w:pPr>
        <w:suppressAutoHyphens/>
        <w:spacing w:before="0" w:after="0"/>
        <w:jc w:val="center"/>
        <w:rPr>
          <w:rFonts w:eastAsia="Calibri" w:cs="Calibri"/>
          <w:b/>
          <w:color w:val="00000A"/>
          <w:kern w:val="2"/>
          <w:sz w:val="22"/>
          <w:szCs w:val="22"/>
          <w:lang w:eastAsia="zh-CN"/>
        </w:rPr>
      </w:pPr>
    </w:p>
    <w:p w:rsidR="00270D0A" w:rsidRPr="003F1A2A" w:rsidRDefault="00270D0A" w:rsidP="00270D0A">
      <w:pPr>
        <w:suppressAutoHyphens/>
        <w:spacing w:before="0" w:after="0"/>
        <w:jc w:val="center"/>
        <w:rPr>
          <w:rFonts w:eastAsia="Calibri" w:cs="Calibri"/>
          <w:color w:val="00000A"/>
          <w:sz w:val="22"/>
          <w:szCs w:val="22"/>
        </w:rPr>
      </w:pPr>
      <w:r w:rsidRPr="003F1A2A">
        <w:rPr>
          <w:rFonts w:eastAsia="Calibri" w:cs="Calibri"/>
          <w:b/>
          <w:color w:val="00000A"/>
          <w:kern w:val="2"/>
          <w:sz w:val="22"/>
          <w:szCs w:val="22"/>
          <w:lang w:eastAsia="zh-CN"/>
        </w:rPr>
        <w:t xml:space="preserve">§ </w:t>
      </w:r>
      <w:r>
        <w:rPr>
          <w:rFonts w:eastAsia="Calibri" w:cs="Calibri"/>
          <w:b/>
          <w:color w:val="00000A"/>
          <w:kern w:val="2"/>
          <w:sz w:val="22"/>
          <w:szCs w:val="22"/>
          <w:lang w:eastAsia="zh-CN"/>
        </w:rPr>
        <w:t>4</w:t>
      </w:r>
      <w:r w:rsidRPr="003F1A2A">
        <w:rPr>
          <w:rFonts w:eastAsia="Calibri" w:cs="Calibri"/>
          <w:b/>
          <w:color w:val="00000A"/>
          <w:kern w:val="2"/>
          <w:sz w:val="22"/>
          <w:szCs w:val="22"/>
          <w:lang w:eastAsia="zh-CN"/>
        </w:rPr>
        <w:t>.</w:t>
      </w:r>
    </w:p>
    <w:p w:rsidR="00270D0A" w:rsidRPr="003F1A2A" w:rsidRDefault="00270D0A" w:rsidP="00270D0A">
      <w:pPr>
        <w:suppressAutoHyphens/>
        <w:spacing w:before="0" w:after="0"/>
        <w:jc w:val="center"/>
        <w:rPr>
          <w:rFonts w:eastAsia="Calibri" w:cs="Calibri"/>
          <w:color w:val="00000A"/>
          <w:sz w:val="22"/>
          <w:szCs w:val="22"/>
        </w:rPr>
      </w:pPr>
      <w:r w:rsidRPr="003F1A2A">
        <w:rPr>
          <w:rFonts w:eastAsia="Calibri" w:cs="Calibri"/>
          <w:b/>
          <w:bCs/>
          <w:color w:val="00000A"/>
          <w:kern w:val="2"/>
          <w:sz w:val="22"/>
          <w:szCs w:val="22"/>
          <w:lang w:eastAsia="zh-CN"/>
        </w:rPr>
        <w:t>WYNAGRODZENIE WYKONAWCY</w:t>
      </w:r>
    </w:p>
    <w:p w:rsidR="00270D0A" w:rsidRPr="003F1A2A" w:rsidRDefault="00270D0A" w:rsidP="004D5708">
      <w:pPr>
        <w:numPr>
          <w:ilvl w:val="0"/>
          <w:numId w:val="70"/>
        </w:numPr>
        <w:tabs>
          <w:tab w:val="left" w:pos="0"/>
        </w:tabs>
        <w:suppressAutoHyphens/>
        <w:spacing w:before="0" w:after="0"/>
        <w:ind w:left="357"/>
        <w:jc w:val="both"/>
        <w:rPr>
          <w:rFonts w:eastAsia="Calibri" w:cs="Calibri"/>
          <w:color w:val="00000A"/>
          <w:kern w:val="2"/>
          <w:sz w:val="22"/>
          <w:szCs w:val="22"/>
          <w:lang w:eastAsia="zh-CN"/>
        </w:rPr>
      </w:pPr>
      <w:r w:rsidRPr="003F1A2A">
        <w:rPr>
          <w:rFonts w:eastAsia="Calibri" w:cs="Calibri"/>
          <w:color w:val="00000A"/>
          <w:kern w:val="2"/>
          <w:sz w:val="22"/>
          <w:szCs w:val="22"/>
          <w:lang w:eastAsia="zh-CN"/>
        </w:rPr>
        <w:t xml:space="preserve">Za wykonanie przedmiotu umowy, określonego </w:t>
      </w:r>
      <w:r w:rsidRPr="00F0401A">
        <w:rPr>
          <w:rFonts w:eastAsia="Calibri" w:cs="Calibri"/>
          <w:color w:val="000000"/>
          <w:kern w:val="2"/>
          <w:sz w:val="22"/>
          <w:szCs w:val="22"/>
          <w:lang w:eastAsia="zh-CN"/>
        </w:rPr>
        <w:t xml:space="preserve">w §2 </w:t>
      </w:r>
      <w:r w:rsidRPr="003F1A2A">
        <w:rPr>
          <w:rFonts w:eastAsia="Calibri" w:cs="Calibri"/>
          <w:color w:val="00000A"/>
          <w:kern w:val="2"/>
          <w:sz w:val="22"/>
          <w:szCs w:val="22"/>
          <w:lang w:eastAsia="zh-CN"/>
        </w:rPr>
        <w:t>umowy, strony ustalają</w:t>
      </w:r>
      <w:r w:rsidRPr="003F1A2A">
        <w:rPr>
          <w:rFonts w:eastAsia="Calibri" w:cs="Calibri"/>
          <w:b/>
          <w:bCs/>
          <w:color w:val="00000A"/>
          <w:kern w:val="2"/>
          <w:sz w:val="22"/>
          <w:szCs w:val="22"/>
          <w:lang w:eastAsia="zh-CN"/>
        </w:rPr>
        <w:t xml:space="preserve"> </w:t>
      </w:r>
      <w:r w:rsidRPr="003F1A2A">
        <w:rPr>
          <w:rFonts w:eastAsia="Calibri" w:cs="Calibri"/>
          <w:b/>
          <w:color w:val="00000A"/>
          <w:kern w:val="2"/>
          <w:sz w:val="22"/>
          <w:szCs w:val="22"/>
          <w:lang w:eastAsia="zh-CN"/>
        </w:rPr>
        <w:t>wynagrodzenie ryczałtowe</w:t>
      </w:r>
      <w:r w:rsidRPr="003F1A2A">
        <w:rPr>
          <w:rFonts w:eastAsia="Calibri" w:cs="Calibri"/>
          <w:color w:val="00000A"/>
          <w:kern w:val="2"/>
          <w:sz w:val="22"/>
          <w:szCs w:val="22"/>
          <w:lang w:eastAsia="zh-CN"/>
        </w:rPr>
        <w:t>:</w:t>
      </w:r>
    </w:p>
    <w:p w:rsidR="00270D0A" w:rsidRPr="003F1A2A" w:rsidRDefault="00270D0A" w:rsidP="00270D0A">
      <w:pPr>
        <w:suppressAutoHyphens/>
        <w:spacing w:before="0" w:after="0"/>
        <w:ind w:left="357"/>
        <w:jc w:val="both"/>
        <w:rPr>
          <w:rFonts w:eastAsia="Calibri" w:cs="Calibri"/>
          <w:color w:val="00000A"/>
          <w:sz w:val="22"/>
          <w:szCs w:val="22"/>
        </w:rPr>
      </w:pPr>
      <w:r w:rsidRPr="003F1A2A">
        <w:rPr>
          <w:rFonts w:eastAsia="Calibri" w:cs="Calibri"/>
          <w:b/>
          <w:bCs/>
          <w:color w:val="00000A"/>
          <w:kern w:val="2"/>
          <w:sz w:val="22"/>
          <w:szCs w:val="22"/>
          <w:lang w:eastAsia="zh-CN"/>
        </w:rPr>
        <w:t xml:space="preserve">wartość netto </w:t>
      </w:r>
      <w:r w:rsidRPr="003F1A2A">
        <w:rPr>
          <w:rFonts w:eastAsia="Calibri" w:cs="Calibri"/>
          <w:color w:val="00000A"/>
          <w:kern w:val="2"/>
          <w:sz w:val="22"/>
          <w:szCs w:val="22"/>
          <w:lang w:eastAsia="zh-CN"/>
        </w:rPr>
        <w:t>w wysokości: ………………………………… zł,(słownie:…………………………………………...)</w:t>
      </w:r>
      <w:r w:rsidRPr="003F1A2A">
        <w:rPr>
          <w:rFonts w:eastAsia="Calibri" w:cs="Calibri"/>
          <w:color w:val="00000A"/>
          <w:sz w:val="22"/>
          <w:szCs w:val="22"/>
        </w:rPr>
        <w:t xml:space="preserve"> </w:t>
      </w:r>
      <w:r w:rsidRPr="003F1A2A">
        <w:rPr>
          <w:rFonts w:eastAsia="Calibri" w:cs="Calibri"/>
          <w:color w:val="00000A"/>
          <w:kern w:val="2"/>
          <w:sz w:val="22"/>
          <w:szCs w:val="22"/>
          <w:lang w:eastAsia="zh-CN"/>
        </w:rPr>
        <w:t>zgodnie z formularzem ofertowym stanowiącym załącznik do umowy, powiększone o obowiązującą w dacie wystawienia faktury stawkę podatku VAT</w:t>
      </w:r>
      <w:r w:rsidRPr="003F1A2A">
        <w:rPr>
          <w:rFonts w:eastAsia="Calibri" w:cs="Calibri"/>
          <w:b/>
          <w:bCs/>
          <w:color w:val="00000A"/>
          <w:kern w:val="2"/>
          <w:sz w:val="22"/>
          <w:szCs w:val="22"/>
          <w:lang w:eastAsia="zh-CN"/>
        </w:rPr>
        <w:t xml:space="preserve">, </w:t>
      </w:r>
      <w:r w:rsidRPr="003F1A2A">
        <w:rPr>
          <w:rFonts w:eastAsia="Calibri" w:cs="Calibri"/>
          <w:color w:val="00000A"/>
          <w:kern w:val="2"/>
          <w:sz w:val="22"/>
          <w:szCs w:val="22"/>
          <w:lang w:eastAsia="zh-CN"/>
        </w:rPr>
        <w:t>o ile wykonawca jest płatnikiem VAT</w:t>
      </w:r>
      <w:r w:rsidRPr="003F1A2A">
        <w:rPr>
          <w:rFonts w:eastAsia="Calibri" w:cs="Calibri"/>
          <w:b/>
          <w:bCs/>
          <w:color w:val="00000A"/>
          <w:kern w:val="2"/>
          <w:sz w:val="22"/>
          <w:szCs w:val="22"/>
          <w:lang w:eastAsia="zh-CN"/>
        </w:rPr>
        <w:t xml:space="preserve">, wynagrodzenie brutto </w:t>
      </w:r>
      <w:r w:rsidRPr="003F1A2A">
        <w:rPr>
          <w:rFonts w:eastAsia="Calibri" w:cs="Calibri"/>
          <w:color w:val="00000A"/>
          <w:kern w:val="2"/>
          <w:sz w:val="22"/>
          <w:szCs w:val="22"/>
          <w:lang w:eastAsia="zh-CN"/>
        </w:rPr>
        <w:t>wyniesie …………………………………………………...zł (słownie:…………………………………………...), w tym podatek VAT 23%, wyniesie: ……………………………………………….zł (słownie:……………………………………………).</w:t>
      </w:r>
    </w:p>
    <w:p w:rsidR="00270D0A" w:rsidRPr="002651DF" w:rsidRDefault="00270D0A" w:rsidP="004D5708">
      <w:pPr>
        <w:numPr>
          <w:ilvl w:val="0"/>
          <w:numId w:val="70"/>
        </w:numPr>
        <w:tabs>
          <w:tab w:val="left" w:pos="0"/>
        </w:tabs>
        <w:suppressAutoHyphens/>
        <w:spacing w:before="0" w:after="0"/>
        <w:ind w:left="360"/>
        <w:jc w:val="both"/>
        <w:rPr>
          <w:rFonts w:eastAsia="Calibri" w:cs="Calibri"/>
          <w:color w:val="00000A"/>
          <w:sz w:val="22"/>
          <w:szCs w:val="22"/>
        </w:rPr>
      </w:pPr>
      <w:r>
        <w:rPr>
          <w:rFonts w:eastAsia="Calibri" w:cs="Calibri"/>
          <w:color w:val="00000A"/>
          <w:kern w:val="2"/>
          <w:sz w:val="22"/>
          <w:szCs w:val="22"/>
          <w:lang w:eastAsia="zh-CN"/>
        </w:rPr>
        <w:lastRenderedPageBreak/>
        <w:t>Wykonawca oświadcza, że w cenie oferty uwzględnił wszelkie koszty i ryzyka, wynikające z wymagań Umowy i jej integralnych składników obowiązujących na dzień składania oferty przepisów prawa, a w szczególności koszty ekspertyz, warunków technicznych, opinii, konsultacji, zgód, pozwoleń, zezwoleń, procedur i decyzji administracyjnych niezbędnych do poprawnego opracowania przedmiotu umowy. N</w:t>
      </w:r>
      <w:r w:rsidRPr="003F1A2A">
        <w:rPr>
          <w:rFonts w:eastAsia="Calibri" w:cs="Calibri"/>
          <w:color w:val="00000A"/>
          <w:kern w:val="2"/>
          <w:sz w:val="22"/>
          <w:szCs w:val="22"/>
          <w:lang w:eastAsia="zh-CN"/>
        </w:rPr>
        <w:t>iedoszacowanie, pominięcie lub brak rozpoznania warunków koniecznych do prawidłowego wykonania umowy nie może być podstawą do żądania zmiany wynagrodzenia ryczałtowego określonego  w niniejszym paragrafie</w:t>
      </w:r>
      <w:r>
        <w:rPr>
          <w:rFonts w:eastAsia="Calibri" w:cs="Calibri"/>
          <w:color w:val="00000A"/>
          <w:kern w:val="2"/>
          <w:sz w:val="22"/>
          <w:szCs w:val="22"/>
          <w:lang w:eastAsia="zh-CN"/>
        </w:rPr>
        <w:t>.</w:t>
      </w:r>
    </w:p>
    <w:p w:rsidR="00270D0A" w:rsidRPr="00003F83" w:rsidRDefault="00270D0A" w:rsidP="004D5708">
      <w:pPr>
        <w:numPr>
          <w:ilvl w:val="0"/>
          <w:numId w:val="70"/>
        </w:numPr>
        <w:shd w:val="clear" w:color="auto" w:fill="FFFFFF"/>
        <w:tabs>
          <w:tab w:val="left" w:pos="0"/>
        </w:tabs>
        <w:suppressAutoHyphens/>
        <w:spacing w:before="0" w:after="0"/>
        <w:ind w:left="360"/>
        <w:jc w:val="both"/>
        <w:rPr>
          <w:rFonts w:asciiTheme="minorHAnsi" w:eastAsia="Calibri" w:hAnsiTheme="minorHAnsi" w:cstheme="minorHAnsi"/>
          <w:color w:val="000000" w:themeColor="text1"/>
          <w:sz w:val="22"/>
          <w:szCs w:val="22"/>
        </w:rPr>
      </w:pPr>
      <w:r w:rsidRPr="00003F83">
        <w:rPr>
          <w:rFonts w:asciiTheme="minorHAnsi" w:eastAsia="Calibri" w:hAnsiTheme="minorHAnsi" w:cstheme="minorHAnsi"/>
          <w:color w:val="000000" w:themeColor="text1"/>
          <w:kern w:val="2"/>
          <w:sz w:val="22"/>
          <w:szCs w:val="22"/>
          <w:lang w:eastAsia="zh-CN"/>
        </w:rPr>
        <w:t>Zamawiający przewiduje zmianę wysokości wynagrodzenia należnego Wykonawcy, o którym mowa w ust. 1 w przypadkach określonych w art. 436 pkt 4) PZP tj. w przypadku zmiany:</w:t>
      </w:r>
    </w:p>
    <w:p w:rsidR="00270D0A" w:rsidRDefault="00270D0A" w:rsidP="004D5708">
      <w:pPr>
        <w:pStyle w:val="Akapitzlist"/>
        <w:numPr>
          <w:ilvl w:val="0"/>
          <w:numId w:val="91"/>
        </w:numPr>
        <w:shd w:val="clear" w:color="auto" w:fill="FFFFFF"/>
        <w:suppressAutoHyphens/>
        <w:spacing w:before="0" w:after="0"/>
        <w:jc w:val="both"/>
        <w:rPr>
          <w:rFonts w:eastAsia="Calibri" w:cstheme="minorHAnsi"/>
          <w:color w:val="000000" w:themeColor="text1"/>
        </w:rPr>
      </w:pPr>
      <w:r>
        <w:rPr>
          <w:rFonts w:eastAsia="Calibri" w:cstheme="minorHAnsi"/>
          <w:color w:val="000000" w:themeColor="text1"/>
        </w:rPr>
        <w:t>s</w:t>
      </w:r>
      <w:r w:rsidRPr="00003F83">
        <w:rPr>
          <w:rFonts w:eastAsia="Calibri" w:cstheme="minorHAnsi"/>
          <w:color w:val="000000" w:themeColor="text1"/>
        </w:rPr>
        <w:t>tawki podatku od towarów i usług oraz podatku akcyzowego lub</w:t>
      </w:r>
      <w:r>
        <w:rPr>
          <w:rFonts w:eastAsia="Calibri" w:cstheme="minorHAnsi"/>
          <w:color w:val="000000" w:themeColor="text1"/>
        </w:rPr>
        <w:t xml:space="preserve"> </w:t>
      </w:r>
    </w:p>
    <w:p w:rsidR="00270D0A" w:rsidRDefault="00270D0A" w:rsidP="004D5708">
      <w:pPr>
        <w:pStyle w:val="Akapitzlist"/>
        <w:numPr>
          <w:ilvl w:val="0"/>
          <w:numId w:val="91"/>
        </w:numPr>
        <w:shd w:val="clear" w:color="auto" w:fill="FFFFFF"/>
        <w:suppressAutoHyphens/>
        <w:spacing w:before="0" w:after="0"/>
        <w:jc w:val="both"/>
        <w:rPr>
          <w:rFonts w:eastAsia="Calibri" w:cstheme="minorHAnsi"/>
          <w:color w:val="000000" w:themeColor="text1"/>
        </w:rPr>
      </w:pPr>
      <w:r>
        <w:rPr>
          <w:rFonts w:eastAsia="Calibri" w:cstheme="minorHAnsi"/>
          <w:color w:val="000000" w:themeColor="text1"/>
        </w:rPr>
        <w:t>wysokości minimalnego wynagrodzenia za pracę albo wysokości minimalnej stawki godzinowej ustalanych na podstawie ustawy z dnia 10 października  2002 r. o minimalnym wynagrodzeniu za pracę (Dz. U. z 2020, poz. 2207 ze zm.)  lub</w:t>
      </w:r>
    </w:p>
    <w:p w:rsidR="00270D0A" w:rsidRDefault="00270D0A" w:rsidP="004D5708">
      <w:pPr>
        <w:pStyle w:val="Akapitzlist"/>
        <w:numPr>
          <w:ilvl w:val="0"/>
          <w:numId w:val="91"/>
        </w:numPr>
        <w:shd w:val="clear" w:color="auto" w:fill="FFFFFF"/>
        <w:suppressAutoHyphens/>
        <w:spacing w:before="0" w:after="0"/>
        <w:jc w:val="both"/>
        <w:rPr>
          <w:rFonts w:eastAsia="Calibri" w:cstheme="minorHAnsi"/>
          <w:color w:val="000000" w:themeColor="text1"/>
        </w:rPr>
      </w:pPr>
      <w:r>
        <w:rPr>
          <w:rFonts w:eastAsia="Calibri" w:cstheme="minorHAnsi"/>
          <w:color w:val="000000" w:themeColor="text1"/>
        </w:rPr>
        <w:t>zasad podlegania ubezpieczeniom społecznym lub ubezpieczeniu zdrowotnemu lub wysokości stawki składki na ubezpieczenie społeczne lub zdrowotne lub</w:t>
      </w:r>
    </w:p>
    <w:p w:rsidR="00270D0A" w:rsidRDefault="00270D0A" w:rsidP="004D5708">
      <w:pPr>
        <w:pStyle w:val="Akapitzlist"/>
        <w:numPr>
          <w:ilvl w:val="0"/>
          <w:numId w:val="91"/>
        </w:numPr>
        <w:shd w:val="clear" w:color="auto" w:fill="FFFFFF"/>
        <w:suppressAutoHyphens/>
        <w:spacing w:before="0" w:after="0"/>
        <w:jc w:val="both"/>
        <w:rPr>
          <w:rFonts w:eastAsia="Calibri" w:cstheme="minorHAnsi"/>
          <w:color w:val="000000" w:themeColor="text1"/>
        </w:rPr>
      </w:pPr>
      <w:r>
        <w:rPr>
          <w:rFonts w:eastAsia="Calibri" w:cstheme="minorHAnsi"/>
          <w:color w:val="000000" w:themeColor="text1"/>
        </w:rPr>
        <w:t>zasad gromadzenia i wysokości wpłat do pracowniczych planów kapitałowych, o których mowa w ustawie z dnia 4 października 2018 r. o pracowniczych planach kapitałowych (Dz. U. z 2020 r. poz.1342 ze zm.)</w:t>
      </w:r>
    </w:p>
    <w:p w:rsidR="00270D0A" w:rsidRPr="00003F83" w:rsidRDefault="00270D0A" w:rsidP="00270D0A">
      <w:pPr>
        <w:pStyle w:val="Akapitzlist"/>
        <w:shd w:val="clear" w:color="auto" w:fill="FFFFFF"/>
        <w:suppressAutoHyphens/>
        <w:spacing w:before="0" w:after="0"/>
        <w:ind w:left="1080"/>
        <w:jc w:val="both"/>
        <w:rPr>
          <w:rFonts w:eastAsia="Calibri" w:cstheme="minorHAnsi"/>
          <w:color w:val="000000" w:themeColor="text1"/>
        </w:rPr>
      </w:pPr>
      <w:r>
        <w:rPr>
          <w:rFonts w:eastAsia="Calibri" w:cstheme="minorHAnsi"/>
          <w:color w:val="000000" w:themeColor="text1"/>
        </w:rPr>
        <w:t>- o ile Wykonawca wykaże, że zmiany te mają wpływ na koszty zamówienia przez Wykonawcę. Zmieniona wysokość wynagrodzenia będzie obowiązywać nie wcześniej niż po dacie wejścia w życie zmian, o których mowa w ust. 3. Kwota brutto wynagrodzenia zostanie odpowiednio dostosowana aneksem do niniejszej umowy.</w:t>
      </w:r>
    </w:p>
    <w:p w:rsidR="00270D0A" w:rsidRDefault="00270D0A" w:rsidP="004D5708">
      <w:pPr>
        <w:numPr>
          <w:ilvl w:val="0"/>
          <w:numId w:val="70"/>
        </w:numPr>
        <w:tabs>
          <w:tab w:val="left" w:pos="0"/>
        </w:tabs>
        <w:suppressAutoHyphens/>
        <w:spacing w:before="0" w:after="0"/>
        <w:ind w:left="360"/>
        <w:jc w:val="both"/>
        <w:rPr>
          <w:rFonts w:eastAsia="Calibri" w:cs="Calibri"/>
          <w:color w:val="00000A"/>
          <w:sz w:val="22"/>
          <w:szCs w:val="22"/>
        </w:rPr>
      </w:pPr>
      <w:r>
        <w:rPr>
          <w:rFonts w:eastAsia="Calibri" w:cs="Calibri"/>
          <w:color w:val="00000A"/>
          <w:kern w:val="2"/>
          <w:sz w:val="22"/>
          <w:szCs w:val="22"/>
          <w:lang w:eastAsia="zh-CN"/>
        </w:rPr>
        <w:t xml:space="preserve">W przypadku zmian, o której mowa w ust 3 pkt 1) </w:t>
      </w:r>
      <w:r w:rsidRPr="003F1A2A">
        <w:rPr>
          <w:rFonts w:eastAsia="Calibri" w:cs="Calibri"/>
          <w:color w:val="00000A"/>
          <w:kern w:val="2"/>
          <w:sz w:val="22"/>
          <w:szCs w:val="22"/>
          <w:lang w:eastAsia="zh-CN"/>
        </w:rPr>
        <w:t xml:space="preserve">, </w:t>
      </w:r>
      <w:r>
        <w:rPr>
          <w:rFonts w:eastAsia="Calibri" w:cs="Calibri"/>
          <w:color w:val="00000A"/>
          <w:kern w:val="2"/>
          <w:sz w:val="22"/>
          <w:szCs w:val="22"/>
          <w:lang w:eastAsia="zh-CN"/>
        </w:rPr>
        <w:t xml:space="preserve">wartość wynagrodzenia netto nie zmieni się, a wartość wynagrodzenia brutto zostanie wyliczona na podstawie nowych przepisów. </w:t>
      </w:r>
    </w:p>
    <w:p w:rsidR="00270D0A" w:rsidRDefault="00270D0A" w:rsidP="004D5708">
      <w:pPr>
        <w:numPr>
          <w:ilvl w:val="0"/>
          <w:numId w:val="70"/>
        </w:numPr>
        <w:shd w:val="clear" w:color="auto" w:fill="FFFFFF"/>
        <w:tabs>
          <w:tab w:val="left" w:pos="0"/>
        </w:tabs>
        <w:suppressAutoHyphens/>
        <w:spacing w:before="0" w:after="0"/>
        <w:ind w:left="360"/>
        <w:jc w:val="both"/>
        <w:rPr>
          <w:rFonts w:eastAsia="Calibri" w:cs="Calibri"/>
          <w:color w:val="00000A"/>
          <w:sz w:val="22"/>
          <w:szCs w:val="22"/>
        </w:rPr>
      </w:pPr>
      <w:r w:rsidRPr="0077494B">
        <w:rPr>
          <w:rFonts w:eastAsia="Calibri" w:cs="Calibri"/>
          <w:color w:val="00000A"/>
          <w:kern w:val="2"/>
          <w:sz w:val="22"/>
          <w:szCs w:val="22"/>
          <w:lang w:eastAsia="zh-CN"/>
        </w:rPr>
        <w:t xml:space="preserve">Zmiana wysokości wynagrodzenia w </w:t>
      </w:r>
      <w:r>
        <w:rPr>
          <w:rFonts w:eastAsia="Calibri" w:cs="Calibri"/>
          <w:color w:val="00000A"/>
          <w:kern w:val="2"/>
          <w:sz w:val="22"/>
          <w:szCs w:val="22"/>
          <w:lang w:eastAsia="zh-CN"/>
        </w:rPr>
        <w:t>przypadku zaistnienia przesłanek , o których</w:t>
      </w:r>
      <w:r w:rsidRPr="0077494B">
        <w:rPr>
          <w:rFonts w:eastAsia="Calibri" w:cs="Calibri"/>
          <w:color w:val="00000A"/>
          <w:kern w:val="2"/>
          <w:sz w:val="22"/>
          <w:szCs w:val="22"/>
          <w:lang w:eastAsia="zh-CN"/>
        </w:rPr>
        <w:t xml:space="preserve"> mowa w ust</w:t>
      </w:r>
      <w:r>
        <w:rPr>
          <w:rFonts w:eastAsia="Calibri" w:cs="Calibri"/>
          <w:color w:val="00000A"/>
          <w:kern w:val="2"/>
          <w:sz w:val="22"/>
          <w:szCs w:val="22"/>
          <w:lang w:eastAsia="zh-CN"/>
        </w:rPr>
        <w:t xml:space="preserve">. </w:t>
      </w:r>
      <w:r w:rsidRPr="0077494B">
        <w:rPr>
          <w:rFonts w:eastAsia="Calibri" w:cs="Calibri"/>
          <w:color w:val="00000A"/>
          <w:kern w:val="2"/>
          <w:sz w:val="22"/>
          <w:szCs w:val="22"/>
          <w:lang w:eastAsia="zh-CN"/>
        </w:rPr>
        <w:t xml:space="preserve">3 pkt 2), 3) lub 4), będzie obejmować wyłącznie część wynagrodzenia należnego Wykonawcy, w odniesieniu, do której nastąpiła zmiana wysokości kosztów wykonania Umowy przez Wykonawcę  w związku z wejściem w życie przepisów  zmieniających </w:t>
      </w:r>
      <w:r w:rsidRPr="0077494B">
        <w:rPr>
          <w:rFonts w:asciiTheme="minorHAnsi" w:eastAsia="Calibri" w:hAnsiTheme="minorHAnsi" w:cstheme="minorHAnsi"/>
          <w:color w:val="000000" w:themeColor="text1"/>
          <w:sz w:val="22"/>
          <w:szCs w:val="22"/>
        </w:rPr>
        <w:t>wysokości minimalnego wynagrodzenia za pracę albo wysokości minimalnej stawki godzinowej zasad podlegania ubezpieczeniom społecznym lub ubezpieczeniu zdrowotnemu lub wysokości stawki składki na ubezpieczenie społeczne lub zdrowotne lub zasad gromadzenia i wysokości wpłat do pracowniczych planów kapitałowych</w:t>
      </w:r>
      <w:r>
        <w:rPr>
          <w:rFonts w:asciiTheme="minorHAnsi" w:eastAsia="Calibri" w:hAnsiTheme="minorHAnsi" w:cstheme="minorHAnsi"/>
          <w:color w:val="000000" w:themeColor="text1"/>
          <w:sz w:val="22"/>
          <w:szCs w:val="22"/>
        </w:rPr>
        <w:t>,</w:t>
      </w:r>
    </w:p>
    <w:p w:rsidR="00270D0A" w:rsidRDefault="00270D0A" w:rsidP="004D5708">
      <w:pPr>
        <w:numPr>
          <w:ilvl w:val="0"/>
          <w:numId w:val="70"/>
        </w:numPr>
        <w:shd w:val="clear" w:color="auto" w:fill="FFFFFF"/>
        <w:tabs>
          <w:tab w:val="left" w:pos="0"/>
        </w:tabs>
        <w:suppressAutoHyphens/>
        <w:spacing w:before="0" w:after="0"/>
        <w:ind w:left="360"/>
        <w:jc w:val="both"/>
        <w:rPr>
          <w:rFonts w:asciiTheme="minorHAnsi" w:eastAsia="Calibri" w:hAnsiTheme="minorHAnsi" w:cstheme="minorHAnsi"/>
          <w:color w:val="00000A"/>
          <w:sz w:val="22"/>
          <w:szCs w:val="22"/>
        </w:rPr>
      </w:pPr>
      <w:r w:rsidRPr="0077494B">
        <w:rPr>
          <w:rFonts w:asciiTheme="minorHAnsi" w:hAnsiTheme="minorHAnsi" w:cstheme="minorHAnsi"/>
          <w:sz w:val="22"/>
          <w:szCs w:val="22"/>
        </w:rPr>
        <w:t>W przypadk</w:t>
      </w:r>
      <w:r>
        <w:rPr>
          <w:rFonts w:asciiTheme="minorHAnsi" w:hAnsiTheme="minorHAnsi" w:cstheme="minorHAnsi"/>
          <w:sz w:val="22"/>
          <w:szCs w:val="22"/>
        </w:rPr>
        <w:t>u zmiany, o której mowa w ust. 3</w:t>
      </w:r>
      <w:r w:rsidRPr="0077494B">
        <w:rPr>
          <w:rFonts w:asciiTheme="minorHAnsi" w:hAnsiTheme="minorHAnsi" w:cstheme="minorHAnsi"/>
          <w:sz w:val="22"/>
          <w:szCs w:val="22"/>
        </w:rPr>
        <w:t xml:space="preserve"> pkt 2, wynagrodzenie Wykonawcy ulegnie</w:t>
      </w:r>
      <w:r>
        <w:rPr>
          <w:rFonts w:asciiTheme="minorHAnsi" w:hAnsiTheme="minorHAnsi" w:cstheme="minorHAnsi"/>
          <w:sz w:val="22"/>
          <w:szCs w:val="22"/>
        </w:rPr>
        <w:t xml:space="preserve"> </w:t>
      </w:r>
      <w:r w:rsidRPr="0077494B">
        <w:rPr>
          <w:rFonts w:asciiTheme="minorHAnsi" w:hAnsiTheme="minorHAnsi" w:cstheme="minorHAnsi"/>
          <w:sz w:val="22"/>
          <w:szCs w:val="22"/>
        </w:rPr>
        <w:t>zmianie o kwotę odpowiadającą wzrostowi kosztu Wykonawcy w związku ze zwiększeniem</w:t>
      </w:r>
      <w:r>
        <w:rPr>
          <w:rFonts w:asciiTheme="minorHAnsi" w:eastAsia="Calibri" w:hAnsiTheme="minorHAnsi" w:cstheme="minorHAnsi"/>
          <w:color w:val="00000A"/>
          <w:sz w:val="22"/>
          <w:szCs w:val="22"/>
        </w:rPr>
        <w:t xml:space="preserve"> </w:t>
      </w:r>
      <w:r w:rsidRPr="0077494B">
        <w:rPr>
          <w:rFonts w:asciiTheme="minorHAnsi" w:hAnsiTheme="minorHAnsi" w:cstheme="minorHAnsi"/>
          <w:sz w:val="22"/>
          <w:szCs w:val="22"/>
        </w:rPr>
        <w:t>wysokości wynagrodzeń Pracowników realizujących zamówienie do wysokości aktualnie</w:t>
      </w:r>
      <w:r>
        <w:rPr>
          <w:rFonts w:asciiTheme="minorHAnsi" w:eastAsia="Calibri" w:hAnsiTheme="minorHAnsi" w:cstheme="minorHAnsi"/>
          <w:color w:val="00000A"/>
          <w:sz w:val="22"/>
          <w:szCs w:val="22"/>
        </w:rPr>
        <w:t xml:space="preserve"> </w:t>
      </w:r>
      <w:r w:rsidRPr="0077494B">
        <w:rPr>
          <w:rFonts w:asciiTheme="minorHAnsi" w:hAnsiTheme="minorHAnsi" w:cstheme="minorHAnsi"/>
          <w:sz w:val="22"/>
          <w:szCs w:val="22"/>
        </w:rPr>
        <w:t>obowiązującego wynagrodzenia za pracę,</w:t>
      </w:r>
      <w:r>
        <w:rPr>
          <w:rFonts w:asciiTheme="minorHAnsi" w:hAnsiTheme="minorHAnsi" w:cstheme="minorHAnsi"/>
          <w:sz w:val="22"/>
          <w:szCs w:val="22"/>
        </w:rPr>
        <w:t xml:space="preserve"> </w:t>
      </w:r>
      <w:r w:rsidRPr="0077494B">
        <w:rPr>
          <w:rFonts w:asciiTheme="minorHAnsi" w:hAnsiTheme="minorHAnsi" w:cstheme="minorHAnsi"/>
          <w:sz w:val="22"/>
          <w:szCs w:val="22"/>
        </w:rPr>
        <w:t>z uwzględnieniem wszystkich obciążeń</w:t>
      </w:r>
      <w:r>
        <w:rPr>
          <w:rFonts w:asciiTheme="minorHAnsi" w:eastAsia="Calibri" w:hAnsiTheme="minorHAnsi" w:cstheme="minorHAnsi"/>
          <w:color w:val="00000A"/>
          <w:sz w:val="22"/>
          <w:szCs w:val="22"/>
        </w:rPr>
        <w:t xml:space="preserve"> </w:t>
      </w:r>
      <w:r w:rsidRPr="0077494B">
        <w:rPr>
          <w:rFonts w:asciiTheme="minorHAnsi" w:hAnsiTheme="minorHAnsi" w:cstheme="minorHAnsi"/>
          <w:sz w:val="22"/>
          <w:szCs w:val="22"/>
        </w:rPr>
        <w:t>publicznoprawnych od kwoty wzrostu minimalnego wynagrodzenia. Kwota odpowiadająca</w:t>
      </w:r>
      <w:r>
        <w:rPr>
          <w:rFonts w:asciiTheme="minorHAnsi" w:eastAsia="Calibri" w:hAnsiTheme="minorHAnsi" w:cstheme="minorHAnsi"/>
          <w:color w:val="00000A"/>
          <w:sz w:val="22"/>
          <w:szCs w:val="22"/>
        </w:rPr>
        <w:t xml:space="preserve"> </w:t>
      </w:r>
      <w:r w:rsidRPr="0077494B">
        <w:rPr>
          <w:rFonts w:asciiTheme="minorHAnsi" w:hAnsiTheme="minorHAnsi" w:cstheme="minorHAnsi"/>
          <w:sz w:val="22"/>
          <w:szCs w:val="22"/>
        </w:rPr>
        <w:t>wzrostowi kosztu Wykonawcy będzie odnosić się wyłącznie do części wynagrodzenia</w:t>
      </w:r>
      <w:r>
        <w:rPr>
          <w:rFonts w:asciiTheme="minorHAnsi" w:eastAsia="Calibri" w:hAnsiTheme="minorHAnsi" w:cstheme="minorHAnsi"/>
          <w:color w:val="00000A"/>
          <w:sz w:val="22"/>
          <w:szCs w:val="22"/>
        </w:rPr>
        <w:t xml:space="preserve"> </w:t>
      </w:r>
      <w:r w:rsidRPr="0077494B">
        <w:rPr>
          <w:rFonts w:asciiTheme="minorHAnsi" w:hAnsiTheme="minorHAnsi" w:cstheme="minorHAnsi"/>
          <w:sz w:val="22"/>
          <w:szCs w:val="22"/>
        </w:rPr>
        <w:t>pracowników, o których mowa w zdaniu poprzedzającym, odpowiadającej zakresowi,</w:t>
      </w:r>
      <w:r>
        <w:rPr>
          <w:rFonts w:asciiTheme="minorHAnsi" w:hAnsiTheme="minorHAnsi" w:cstheme="minorHAnsi"/>
          <w:sz w:val="22"/>
          <w:szCs w:val="22"/>
        </w:rPr>
        <w:t xml:space="preserve"> </w:t>
      </w:r>
      <w:r w:rsidRPr="0077494B">
        <w:rPr>
          <w:rFonts w:asciiTheme="minorHAnsi" w:hAnsiTheme="minorHAnsi" w:cstheme="minorHAnsi"/>
          <w:sz w:val="22"/>
          <w:szCs w:val="22"/>
        </w:rPr>
        <w:t>w jakim wykonują oni prace bezpośrednio związane z realizacją przedmiotu Umowy.</w:t>
      </w:r>
    </w:p>
    <w:p w:rsidR="00270D0A" w:rsidRDefault="00270D0A" w:rsidP="004D5708">
      <w:pPr>
        <w:numPr>
          <w:ilvl w:val="0"/>
          <w:numId w:val="70"/>
        </w:numPr>
        <w:shd w:val="clear" w:color="auto" w:fill="FFFFFF"/>
        <w:tabs>
          <w:tab w:val="left" w:pos="0"/>
        </w:tabs>
        <w:suppressAutoHyphens/>
        <w:spacing w:before="0" w:after="0"/>
        <w:ind w:left="360"/>
        <w:jc w:val="both"/>
        <w:rPr>
          <w:rFonts w:asciiTheme="minorHAnsi" w:eastAsia="Calibri" w:hAnsiTheme="minorHAnsi" w:cstheme="minorHAnsi"/>
          <w:color w:val="00000A"/>
          <w:sz w:val="22"/>
          <w:szCs w:val="22"/>
        </w:rPr>
      </w:pPr>
      <w:r w:rsidRPr="0077494B">
        <w:rPr>
          <w:rFonts w:asciiTheme="minorHAnsi" w:hAnsiTheme="minorHAnsi" w:cstheme="minorHAnsi"/>
          <w:sz w:val="22"/>
          <w:szCs w:val="22"/>
        </w:rPr>
        <w:t>W przypadk</w:t>
      </w:r>
      <w:r>
        <w:rPr>
          <w:rFonts w:asciiTheme="minorHAnsi" w:hAnsiTheme="minorHAnsi" w:cstheme="minorHAnsi"/>
          <w:sz w:val="22"/>
          <w:szCs w:val="22"/>
        </w:rPr>
        <w:t>u zmiany, o której mowa w ust. 3</w:t>
      </w:r>
      <w:r w:rsidRPr="0077494B">
        <w:rPr>
          <w:rFonts w:asciiTheme="minorHAnsi" w:hAnsiTheme="minorHAnsi" w:cstheme="minorHAnsi"/>
          <w:sz w:val="22"/>
          <w:szCs w:val="22"/>
        </w:rPr>
        <w:t xml:space="preserve"> pkt 3 lub 4, wynagrodzenie Wykonawcy</w:t>
      </w:r>
      <w:r>
        <w:rPr>
          <w:rFonts w:asciiTheme="minorHAnsi" w:eastAsia="Calibri" w:hAnsiTheme="minorHAnsi" w:cstheme="minorHAnsi"/>
          <w:color w:val="00000A"/>
          <w:sz w:val="22"/>
          <w:szCs w:val="22"/>
        </w:rPr>
        <w:t xml:space="preserve"> </w:t>
      </w:r>
      <w:r w:rsidRPr="0077494B">
        <w:rPr>
          <w:rFonts w:asciiTheme="minorHAnsi" w:hAnsiTheme="minorHAnsi" w:cstheme="minorHAnsi"/>
          <w:sz w:val="22"/>
          <w:szCs w:val="22"/>
        </w:rPr>
        <w:t>ulegnie zmianie o kwotę odpowiadającą zmianie kosztu Wykonawcy ponoszonego w związku</w:t>
      </w:r>
      <w:r>
        <w:rPr>
          <w:rFonts w:asciiTheme="minorHAnsi" w:eastAsia="Calibri" w:hAnsiTheme="minorHAnsi" w:cstheme="minorHAnsi"/>
          <w:color w:val="00000A"/>
          <w:sz w:val="22"/>
          <w:szCs w:val="22"/>
        </w:rPr>
        <w:t xml:space="preserve"> </w:t>
      </w:r>
      <w:r w:rsidRPr="0077494B">
        <w:rPr>
          <w:rFonts w:asciiTheme="minorHAnsi" w:hAnsiTheme="minorHAnsi" w:cstheme="minorHAnsi"/>
          <w:sz w:val="22"/>
          <w:szCs w:val="22"/>
        </w:rPr>
        <w:t>z wypłatą wynagrodzenia pracownikom realizującym zamówienie lub o kwotę odpowiadającą</w:t>
      </w:r>
      <w:r>
        <w:rPr>
          <w:rFonts w:asciiTheme="minorHAnsi" w:eastAsia="Calibri" w:hAnsiTheme="minorHAnsi" w:cstheme="minorHAnsi"/>
          <w:color w:val="00000A"/>
          <w:sz w:val="22"/>
          <w:szCs w:val="22"/>
        </w:rPr>
        <w:t xml:space="preserve"> </w:t>
      </w:r>
      <w:r w:rsidRPr="0077494B">
        <w:rPr>
          <w:rFonts w:asciiTheme="minorHAnsi" w:hAnsiTheme="minorHAnsi" w:cstheme="minorHAnsi"/>
          <w:sz w:val="22"/>
          <w:szCs w:val="22"/>
        </w:rPr>
        <w:t>zmianie kosztu Wykonawcy ponoszonego w związku z wysokością wpłat do pracowniczych</w:t>
      </w:r>
      <w:r>
        <w:rPr>
          <w:rFonts w:asciiTheme="minorHAnsi" w:eastAsia="Calibri" w:hAnsiTheme="minorHAnsi" w:cstheme="minorHAnsi"/>
          <w:color w:val="00000A"/>
          <w:sz w:val="22"/>
          <w:szCs w:val="22"/>
        </w:rPr>
        <w:t xml:space="preserve"> </w:t>
      </w:r>
      <w:r w:rsidRPr="0077494B">
        <w:rPr>
          <w:rFonts w:asciiTheme="minorHAnsi" w:hAnsiTheme="minorHAnsi" w:cstheme="minorHAnsi"/>
          <w:sz w:val="22"/>
          <w:szCs w:val="22"/>
        </w:rPr>
        <w:t xml:space="preserve">planów kapitałowych </w:t>
      </w:r>
      <w:r w:rsidRPr="0077494B">
        <w:rPr>
          <w:rFonts w:asciiTheme="minorHAnsi" w:hAnsiTheme="minorHAnsi" w:cstheme="minorHAnsi"/>
          <w:sz w:val="22"/>
          <w:szCs w:val="22"/>
        </w:rPr>
        <w:lastRenderedPageBreak/>
        <w:t>odprowadzanych od pracowników realizującym zamówienie. Kwota</w:t>
      </w:r>
      <w:r>
        <w:rPr>
          <w:rFonts w:asciiTheme="minorHAnsi" w:eastAsia="Calibri" w:hAnsiTheme="minorHAnsi" w:cstheme="minorHAnsi"/>
          <w:color w:val="00000A"/>
          <w:sz w:val="22"/>
          <w:szCs w:val="22"/>
        </w:rPr>
        <w:t xml:space="preserve"> </w:t>
      </w:r>
      <w:r w:rsidRPr="0077494B">
        <w:rPr>
          <w:rFonts w:asciiTheme="minorHAnsi" w:hAnsiTheme="minorHAnsi" w:cstheme="minorHAnsi"/>
          <w:sz w:val="22"/>
          <w:szCs w:val="22"/>
        </w:rPr>
        <w:t>odpowiadająca zmianie kosztu Wykonawcy będzie odnosić się wyłącznie do części</w:t>
      </w:r>
      <w:r>
        <w:rPr>
          <w:rFonts w:asciiTheme="minorHAnsi" w:eastAsia="Calibri" w:hAnsiTheme="minorHAnsi" w:cstheme="minorHAnsi"/>
          <w:color w:val="00000A"/>
          <w:sz w:val="22"/>
          <w:szCs w:val="22"/>
        </w:rPr>
        <w:t xml:space="preserve"> </w:t>
      </w:r>
      <w:r w:rsidRPr="0077494B">
        <w:rPr>
          <w:rFonts w:asciiTheme="minorHAnsi" w:hAnsiTheme="minorHAnsi" w:cstheme="minorHAnsi"/>
          <w:sz w:val="22"/>
          <w:szCs w:val="22"/>
        </w:rPr>
        <w:t>wynagrodzenia pracowników, o których mowa w zdaniu poprzedzającym, odpowiadającej</w:t>
      </w:r>
      <w:r>
        <w:rPr>
          <w:rFonts w:asciiTheme="minorHAnsi" w:eastAsia="Calibri" w:hAnsiTheme="minorHAnsi" w:cstheme="minorHAnsi"/>
          <w:color w:val="00000A"/>
          <w:sz w:val="22"/>
          <w:szCs w:val="22"/>
        </w:rPr>
        <w:t xml:space="preserve"> </w:t>
      </w:r>
      <w:r w:rsidRPr="0077494B">
        <w:rPr>
          <w:rFonts w:asciiTheme="minorHAnsi" w:hAnsiTheme="minorHAnsi" w:cstheme="minorHAnsi"/>
          <w:sz w:val="22"/>
          <w:szCs w:val="22"/>
        </w:rPr>
        <w:t>zakresowi, w jakim wykonują oni prace bezpośrednio związane z realizacją przedmiotu</w:t>
      </w:r>
      <w:r>
        <w:rPr>
          <w:rFonts w:asciiTheme="minorHAnsi" w:eastAsia="Calibri" w:hAnsiTheme="minorHAnsi" w:cstheme="minorHAnsi"/>
          <w:color w:val="00000A"/>
          <w:sz w:val="22"/>
          <w:szCs w:val="22"/>
        </w:rPr>
        <w:t xml:space="preserve"> </w:t>
      </w:r>
      <w:r w:rsidRPr="0077494B">
        <w:rPr>
          <w:rFonts w:asciiTheme="minorHAnsi" w:hAnsiTheme="minorHAnsi" w:cstheme="minorHAnsi"/>
          <w:sz w:val="22"/>
          <w:szCs w:val="22"/>
        </w:rPr>
        <w:t>umowy.</w:t>
      </w:r>
    </w:p>
    <w:p w:rsidR="00270D0A" w:rsidRDefault="00270D0A" w:rsidP="004D5708">
      <w:pPr>
        <w:numPr>
          <w:ilvl w:val="0"/>
          <w:numId w:val="70"/>
        </w:numPr>
        <w:shd w:val="clear" w:color="auto" w:fill="FFFFFF"/>
        <w:tabs>
          <w:tab w:val="left" w:pos="0"/>
        </w:tabs>
        <w:suppressAutoHyphens/>
        <w:spacing w:before="0" w:after="0"/>
        <w:ind w:left="360"/>
        <w:jc w:val="both"/>
        <w:rPr>
          <w:rFonts w:asciiTheme="minorHAnsi" w:eastAsia="Calibri" w:hAnsiTheme="minorHAnsi" w:cstheme="minorHAnsi"/>
          <w:color w:val="00000A"/>
          <w:sz w:val="22"/>
          <w:szCs w:val="22"/>
        </w:rPr>
      </w:pPr>
      <w:r w:rsidRPr="0077494B">
        <w:rPr>
          <w:rFonts w:asciiTheme="minorHAnsi" w:hAnsiTheme="minorHAnsi" w:cstheme="minorHAnsi"/>
          <w:sz w:val="22"/>
          <w:szCs w:val="22"/>
        </w:rPr>
        <w:t xml:space="preserve">W celu zawarcia aneksu, o którym mowa w ust. 3, </w:t>
      </w:r>
      <w:r>
        <w:rPr>
          <w:rFonts w:asciiTheme="minorHAnsi" w:hAnsiTheme="minorHAnsi" w:cstheme="minorHAnsi"/>
          <w:sz w:val="22"/>
          <w:szCs w:val="22"/>
        </w:rPr>
        <w:t xml:space="preserve">Wykonawca może wystąpić </w:t>
      </w:r>
      <w:r w:rsidRPr="0077494B">
        <w:rPr>
          <w:rFonts w:asciiTheme="minorHAnsi" w:hAnsiTheme="minorHAnsi" w:cstheme="minorHAnsi"/>
          <w:sz w:val="22"/>
          <w:szCs w:val="22"/>
        </w:rPr>
        <w:t xml:space="preserve"> </w:t>
      </w:r>
      <w:r>
        <w:rPr>
          <w:rFonts w:asciiTheme="minorHAnsi" w:hAnsiTheme="minorHAnsi" w:cstheme="minorHAnsi"/>
          <w:sz w:val="22"/>
          <w:szCs w:val="22"/>
        </w:rPr>
        <w:t xml:space="preserve">w terminie 7 dni  od daty wystąpienia zmiany </w:t>
      </w:r>
      <w:r w:rsidRPr="0077494B">
        <w:rPr>
          <w:rFonts w:asciiTheme="minorHAnsi" w:hAnsiTheme="minorHAnsi" w:cstheme="minorHAnsi"/>
          <w:sz w:val="22"/>
          <w:szCs w:val="22"/>
        </w:rPr>
        <w:t>z wnioskiem o dokonanie zmiany wysokości wynagrodzenia należnego Wykonawcy,</w:t>
      </w:r>
      <w:r>
        <w:rPr>
          <w:rFonts w:asciiTheme="minorHAnsi" w:eastAsia="Calibri" w:hAnsiTheme="minorHAnsi" w:cstheme="minorHAnsi"/>
          <w:color w:val="00000A"/>
          <w:sz w:val="22"/>
          <w:szCs w:val="22"/>
        </w:rPr>
        <w:t xml:space="preserve"> </w:t>
      </w:r>
      <w:r w:rsidRPr="0077494B">
        <w:rPr>
          <w:rFonts w:asciiTheme="minorHAnsi" w:hAnsiTheme="minorHAnsi" w:cstheme="minorHAnsi"/>
          <w:sz w:val="22"/>
          <w:szCs w:val="22"/>
        </w:rPr>
        <w:t>wraz z uzasadnieniem zawierającym w szczególności szczegółowe wyliczenie całkowitej</w:t>
      </w:r>
      <w:r>
        <w:rPr>
          <w:rFonts w:asciiTheme="minorHAnsi" w:eastAsia="Calibri" w:hAnsiTheme="minorHAnsi" w:cstheme="minorHAnsi"/>
          <w:color w:val="00000A"/>
          <w:sz w:val="22"/>
          <w:szCs w:val="22"/>
        </w:rPr>
        <w:t xml:space="preserve"> </w:t>
      </w:r>
      <w:r w:rsidRPr="0077494B">
        <w:rPr>
          <w:rFonts w:asciiTheme="minorHAnsi" w:hAnsiTheme="minorHAnsi" w:cstheme="minorHAnsi"/>
          <w:sz w:val="22"/>
          <w:szCs w:val="22"/>
        </w:rPr>
        <w:t>kwoty, o jaką wynagrodzenie Wykonawcy powinno ulec zmianie oraz wskazaniem daty,</w:t>
      </w:r>
      <w:r>
        <w:rPr>
          <w:rFonts w:asciiTheme="minorHAnsi" w:eastAsia="Calibri" w:hAnsiTheme="minorHAnsi" w:cstheme="minorHAnsi"/>
          <w:color w:val="00000A"/>
          <w:sz w:val="22"/>
          <w:szCs w:val="22"/>
        </w:rPr>
        <w:t xml:space="preserve"> </w:t>
      </w:r>
      <w:r w:rsidRPr="0077494B">
        <w:rPr>
          <w:rFonts w:asciiTheme="minorHAnsi" w:hAnsiTheme="minorHAnsi" w:cstheme="minorHAnsi"/>
          <w:sz w:val="22"/>
          <w:szCs w:val="22"/>
        </w:rPr>
        <w:t>od której nastąpiła bądź nastąpi zmiana wysokości kosztów wykonania umowy</w:t>
      </w:r>
      <w:r>
        <w:rPr>
          <w:rFonts w:asciiTheme="minorHAnsi" w:eastAsia="Calibri" w:hAnsiTheme="minorHAnsi" w:cstheme="minorHAnsi"/>
          <w:color w:val="00000A"/>
          <w:sz w:val="22"/>
          <w:szCs w:val="22"/>
        </w:rPr>
        <w:t xml:space="preserve"> </w:t>
      </w:r>
      <w:r w:rsidRPr="0077494B">
        <w:rPr>
          <w:rFonts w:asciiTheme="minorHAnsi" w:hAnsiTheme="minorHAnsi" w:cstheme="minorHAnsi"/>
          <w:sz w:val="22"/>
          <w:szCs w:val="22"/>
        </w:rPr>
        <w:t>uzasadniająca zmianę wysokości wynagrodzenia należnego Wykonawcy.</w:t>
      </w:r>
    </w:p>
    <w:p w:rsidR="00270D0A" w:rsidRDefault="00270D0A" w:rsidP="004D5708">
      <w:pPr>
        <w:numPr>
          <w:ilvl w:val="0"/>
          <w:numId w:val="70"/>
        </w:numPr>
        <w:shd w:val="clear" w:color="auto" w:fill="FFFFFF"/>
        <w:tabs>
          <w:tab w:val="left" w:pos="0"/>
        </w:tabs>
        <w:suppressAutoHyphens/>
        <w:spacing w:before="0" w:after="0"/>
        <w:ind w:left="360"/>
        <w:jc w:val="both"/>
        <w:rPr>
          <w:rFonts w:asciiTheme="minorHAnsi" w:eastAsia="Calibri" w:hAnsiTheme="minorHAnsi" w:cstheme="minorHAnsi"/>
          <w:color w:val="00000A"/>
          <w:sz w:val="22"/>
          <w:szCs w:val="22"/>
        </w:rPr>
      </w:pPr>
      <w:r w:rsidRPr="0077494B">
        <w:rPr>
          <w:rFonts w:asciiTheme="minorHAnsi" w:hAnsiTheme="minorHAnsi" w:cstheme="minorHAnsi"/>
          <w:sz w:val="22"/>
          <w:szCs w:val="22"/>
        </w:rPr>
        <w:t xml:space="preserve">W przypadku zmian, o których mowa w ust. 3 pkt 2, 3 lub 4, </w:t>
      </w:r>
      <w:r>
        <w:rPr>
          <w:rFonts w:asciiTheme="minorHAnsi" w:eastAsia="Calibri" w:hAnsiTheme="minorHAnsi" w:cstheme="minorHAnsi"/>
          <w:color w:val="00000A"/>
          <w:sz w:val="22"/>
          <w:szCs w:val="22"/>
        </w:rPr>
        <w:t xml:space="preserve"> </w:t>
      </w:r>
      <w:r>
        <w:rPr>
          <w:rFonts w:asciiTheme="minorHAnsi" w:hAnsiTheme="minorHAnsi" w:cstheme="minorHAnsi"/>
          <w:sz w:val="22"/>
          <w:szCs w:val="22"/>
        </w:rPr>
        <w:t>Wykonawca</w:t>
      </w:r>
      <w:r w:rsidRPr="0077494B">
        <w:rPr>
          <w:rFonts w:asciiTheme="minorHAnsi" w:hAnsiTheme="minorHAnsi" w:cstheme="minorHAnsi"/>
          <w:sz w:val="22"/>
          <w:szCs w:val="22"/>
        </w:rPr>
        <w:t xml:space="preserve"> jest zobowiązany dołączyć do wniosku dokumenty, z których będzie</w:t>
      </w:r>
      <w:r>
        <w:rPr>
          <w:rFonts w:asciiTheme="minorHAnsi" w:hAnsiTheme="minorHAnsi" w:cstheme="minorHAnsi"/>
          <w:sz w:val="22"/>
          <w:szCs w:val="22"/>
        </w:rPr>
        <w:t xml:space="preserve"> </w:t>
      </w:r>
      <w:r w:rsidRPr="0077494B">
        <w:rPr>
          <w:rFonts w:asciiTheme="minorHAnsi" w:hAnsiTheme="minorHAnsi" w:cstheme="minorHAnsi"/>
          <w:sz w:val="22"/>
          <w:szCs w:val="22"/>
        </w:rPr>
        <w:t>wynikać, w jakim zakresie zmiany mają wpływ na koszty wykonania zamówienia,</w:t>
      </w:r>
      <w:r>
        <w:rPr>
          <w:rFonts w:asciiTheme="minorHAnsi" w:eastAsia="Calibri" w:hAnsiTheme="minorHAnsi" w:cstheme="minorHAnsi"/>
          <w:color w:val="00000A"/>
          <w:sz w:val="22"/>
          <w:szCs w:val="22"/>
        </w:rPr>
        <w:t xml:space="preserve"> </w:t>
      </w:r>
      <w:r w:rsidRPr="0077494B">
        <w:rPr>
          <w:rFonts w:asciiTheme="minorHAnsi" w:hAnsiTheme="minorHAnsi" w:cstheme="minorHAnsi"/>
          <w:sz w:val="22"/>
          <w:szCs w:val="22"/>
        </w:rPr>
        <w:t>w szczególności:</w:t>
      </w:r>
    </w:p>
    <w:p w:rsidR="00270D0A" w:rsidRPr="00255188" w:rsidRDefault="00270D0A" w:rsidP="004D5708">
      <w:pPr>
        <w:pStyle w:val="Akapitzlist"/>
        <w:numPr>
          <w:ilvl w:val="0"/>
          <w:numId w:val="92"/>
        </w:numPr>
        <w:shd w:val="clear" w:color="auto" w:fill="FFFFFF"/>
        <w:tabs>
          <w:tab w:val="left" w:pos="0"/>
        </w:tabs>
        <w:suppressAutoHyphens/>
        <w:spacing w:before="0" w:after="0"/>
        <w:jc w:val="both"/>
        <w:rPr>
          <w:rFonts w:eastAsia="Calibri" w:cstheme="minorHAnsi"/>
          <w:color w:val="00000A"/>
        </w:rPr>
      </w:pPr>
      <w:r>
        <w:rPr>
          <w:rFonts w:cstheme="minorHAnsi"/>
        </w:rPr>
        <w:t>p</w:t>
      </w:r>
      <w:r w:rsidRPr="00255188">
        <w:rPr>
          <w:rFonts w:cstheme="minorHAnsi"/>
        </w:rPr>
        <w:t>isemne zestawienie wynagrodzeń (zarówno przed jak i po zmianie) pracowników</w:t>
      </w:r>
      <w:r>
        <w:rPr>
          <w:rFonts w:cstheme="minorHAnsi"/>
        </w:rPr>
        <w:t xml:space="preserve"> </w:t>
      </w:r>
      <w:r w:rsidRPr="00255188">
        <w:rPr>
          <w:rFonts w:cstheme="minorHAnsi"/>
        </w:rPr>
        <w:t>realizujących zamówienie, wraz z określeniem zakresu (części etatu), w jakim wykonują</w:t>
      </w:r>
      <w:r>
        <w:rPr>
          <w:rFonts w:cstheme="minorHAnsi"/>
        </w:rPr>
        <w:t xml:space="preserve"> </w:t>
      </w:r>
      <w:r w:rsidRPr="00255188">
        <w:rPr>
          <w:rFonts w:cstheme="minorHAnsi"/>
        </w:rPr>
        <w:t>oni prace bezpośrednio związane z realizacją zamówienia oraz części wynagrodzenia</w:t>
      </w:r>
      <w:r>
        <w:rPr>
          <w:rFonts w:cstheme="minorHAnsi"/>
        </w:rPr>
        <w:t xml:space="preserve"> </w:t>
      </w:r>
      <w:r w:rsidRPr="00255188">
        <w:rPr>
          <w:rFonts w:cstheme="minorHAnsi"/>
        </w:rPr>
        <w:t>odpowiadającej temu zakresowi – w przypadk</w:t>
      </w:r>
      <w:r>
        <w:rPr>
          <w:rFonts w:cstheme="minorHAnsi"/>
        </w:rPr>
        <w:t>u zmiany, o której mowa w ust. 3</w:t>
      </w:r>
      <w:r w:rsidRPr="00255188">
        <w:rPr>
          <w:rFonts w:cstheme="minorHAnsi"/>
        </w:rPr>
        <w:t xml:space="preserve"> pkt 2,</w:t>
      </w:r>
      <w:r>
        <w:rPr>
          <w:rFonts w:cstheme="minorHAnsi"/>
        </w:rPr>
        <w:t xml:space="preserve"> </w:t>
      </w:r>
      <w:r w:rsidRPr="00255188">
        <w:rPr>
          <w:rFonts w:cstheme="minorHAnsi"/>
        </w:rPr>
        <w:t>lub</w:t>
      </w:r>
    </w:p>
    <w:p w:rsidR="00270D0A" w:rsidRPr="00255188" w:rsidRDefault="00270D0A" w:rsidP="004D5708">
      <w:pPr>
        <w:pStyle w:val="Akapitzlist"/>
        <w:numPr>
          <w:ilvl w:val="0"/>
          <w:numId w:val="92"/>
        </w:numPr>
        <w:shd w:val="clear" w:color="auto" w:fill="FFFFFF"/>
        <w:tabs>
          <w:tab w:val="left" w:pos="0"/>
        </w:tabs>
        <w:suppressAutoHyphens/>
        <w:spacing w:before="0" w:after="0"/>
        <w:jc w:val="both"/>
        <w:rPr>
          <w:rFonts w:eastAsia="Calibri" w:cstheme="minorHAnsi"/>
          <w:color w:val="00000A"/>
        </w:rPr>
      </w:pPr>
      <w:r>
        <w:rPr>
          <w:rFonts w:cstheme="minorHAnsi"/>
        </w:rPr>
        <w:t>p</w:t>
      </w:r>
      <w:r w:rsidRPr="00255188">
        <w:rPr>
          <w:rFonts w:cstheme="minorHAnsi"/>
        </w:rPr>
        <w:t>isemne zestawienie wynagrodzeń (zarówno przed jak i po zmianie) pracowników</w:t>
      </w:r>
      <w:r>
        <w:rPr>
          <w:rFonts w:cstheme="minorHAnsi"/>
        </w:rPr>
        <w:t xml:space="preserve"> </w:t>
      </w:r>
      <w:r w:rsidRPr="00255188">
        <w:rPr>
          <w:rFonts w:cstheme="minorHAnsi"/>
        </w:rPr>
        <w:t>realizujących zamówienie, wraz z kwotami składek uiszczanych do Zakładu Ubezpieczeń</w:t>
      </w:r>
      <w:r>
        <w:rPr>
          <w:rFonts w:cstheme="minorHAnsi"/>
        </w:rPr>
        <w:t xml:space="preserve"> </w:t>
      </w:r>
      <w:r w:rsidRPr="00255188">
        <w:rPr>
          <w:rFonts w:cstheme="minorHAnsi"/>
        </w:rPr>
        <w:t>Społecznych/Kasy Rolniczego Ubezpieczenia Społecznego w części finansowanej przez</w:t>
      </w:r>
      <w:r>
        <w:rPr>
          <w:rFonts w:cstheme="minorHAnsi"/>
        </w:rPr>
        <w:t xml:space="preserve"> </w:t>
      </w:r>
      <w:r w:rsidRPr="00255188">
        <w:rPr>
          <w:rFonts w:cstheme="minorHAnsi"/>
        </w:rPr>
        <w:t>Wykonawcę, z określeniem zakresu (części etatu), w jakim wykonują oni prace</w:t>
      </w:r>
      <w:r>
        <w:rPr>
          <w:rFonts w:cstheme="minorHAnsi"/>
        </w:rPr>
        <w:t xml:space="preserve"> </w:t>
      </w:r>
      <w:r w:rsidRPr="00255188">
        <w:rPr>
          <w:rFonts w:cstheme="minorHAnsi"/>
        </w:rPr>
        <w:t>bezpośrednio związane z realizacją zamówienia oraz części wynagrodzenia</w:t>
      </w:r>
      <w:r>
        <w:rPr>
          <w:rFonts w:cstheme="minorHAnsi"/>
        </w:rPr>
        <w:t xml:space="preserve"> </w:t>
      </w:r>
      <w:r w:rsidRPr="00255188">
        <w:rPr>
          <w:rFonts w:cstheme="minorHAnsi"/>
        </w:rPr>
        <w:t>odpowiadającej temu zakresowi – w przypadk</w:t>
      </w:r>
      <w:r>
        <w:rPr>
          <w:rFonts w:cstheme="minorHAnsi"/>
        </w:rPr>
        <w:t>u zmiany, o której mowa w ust. 3</w:t>
      </w:r>
      <w:r w:rsidRPr="00255188">
        <w:rPr>
          <w:rFonts w:cstheme="minorHAnsi"/>
        </w:rPr>
        <w:t xml:space="preserve"> pkt 3,</w:t>
      </w:r>
      <w:r>
        <w:rPr>
          <w:rFonts w:cstheme="minorHAnsi"/>
        </w:rPr>
        <w:t xml:space="preserve"> </w:t>
      </w:r>
      <w:r w:rsidRPr="00255188">
        <w:rPr>
          <w:rFonts w:cstheme="minorHAnsi"/>
        </w:rPr>
        <w:t>lub</w:t>
      </w:r>
    </w:p>
    <w:p w:rsidR="00270D0A" w:rsidRPr="00255188" w:rsidRDefault="00270D0A" w:rsidP="004D5708">
      <w:pPr>
        <w:pStyle w:val="Akapitzlist"/>
        <w:numPr>
          <w:ilvl w:val="0"/>
          <w:numId w:val="92"/>
        </w:numPr>
        <w:shd w:val="clear" w:color="auto" w:fill="FFFFFF"/>
        <w:tabs>
          <w:tab w:val="left" w:pos="0"/>
        </w:tabs>
        <w:suppressAutoHyphens/>
        <w:spacing w:before="0" w:after="0"/>
        <w:jc w:val="both"/>
        <w:rPr>
          <w:rFonts w:eastAsia="Calibri" w:cstheme="minorHAnsi"/>
          <w:color w:val="00000A"/>
        </w:rPr>
      </w:pPr>
      <w:r>
        <w:rPr>
          <w:rFonts w:cstheme="minorHAnsi"/>
        </w:rPr>
        <w:t>p</w:t>
      </w:r>
      <w:r w:rsidRPr="00255188">
        <w:rPr>
          <w:rFonts w:cstheme="minorHAnsi"/>
        </w:rPr>
        <w:t>isemne zestawienie wynagrodzeń (zarówno przed jak i po zmianie) pracowników</w:t>
      </w:r>
      <w:r>
        <w:rPr>
          <w:rFonts w:cstheme="minorHAnsi"/>
        </w:rPr>
        <w:t xml:space="preserve"> </w:t>
      </w:r>
      <w:r w:rsidRPr="00255188">
        <w:rPr>
          <w:rFonts w:cstheme="minorHAnsi"/>
        </w:rPr>
        <w:t>realizujących zamówienie, wraz kwotami składek uiszczanych do pracowniczych planów</w:t>
      </w:r>
      <w:r>
        <w:rPr>
          <w:rFonts w:cstheme="minorHAnsi"/>
        </w:rPr>
        <w:t xml:space="preserve"> </w:t>
      </w:r>
      <w:r w:rsidRPr="00255188">
        <w:rPr>
          <w:rFonts w:cstheme="minorHAnsi"/>
        </w:rPr>
        <w:t>kapitałowych w części finansowanej przez Wykonawcę, z określeniem zakresu (części</w:t>
      </w:r>
      <w:r>
        <w:rPr>
          <w:rFonts w:cstheme="minorHAnsi"/>
        </w:rPr>
        <w:t xml:space="preserve"> </w:t>
      </w:r>
      <w:r w:rsidRPr="00255188">
        <w:rPr>
          <w:rFonts w:cstheme="minorHAnsi"/>
        </w:rPr>
        <w:t>etatu), w jakim wykonują oni prace bezpośrednio związane z realizacją zamówienia oraz</w:t>
      </w:r>
      <w:r>
        <w:rPr>
          <w:rFonts w:cstheme="minorHAnsi"/>
        </w:rPr>
        <w:t xml:space="preserve"> </w:t>
      </w:r>
      <w:r w:rsidRPr="00255188">
        <w:rPr>
          <w:rFonts w:cstheme="minorHAnsi"/>
        </w:rPr>
        <w:t>części wynagrodzenia odpowiadającej temu zakresowi – w przypadku zmiany, o której</w:t>
      </w:r>
      <w:r>
        <w:rPr>
          <w:rFonts w:cstheme="minorHAnsi"/>
        </w:rPr>
        <w:t xml:space="preserve"> </w:t>
      </w:r>
      <w:r w:rsidRPr="00255188">
        <w:rPr>
          <w:rFonts w:cstheme="minorHAnsi"/>
        </w:rPr>
        <w:t xml:space="preserve">mowa </w:t>
      </w:r>
      <w:r>
        <w:rPr>
          <w:rFonts w:cstheme="minorHAnsi"/>
        </w:rPr>
        <w:t>w ust. 3</w:t>
      </w:r>
      <w:r w:rsidRPr="00255188">
        <w:rPr>
          <w:rFonts w:cstheme="minorHAnsi"/>
        </w:rPr>
        <w:t xml:space="preserve"> pkt </w:t>
      </w:r>
      <w:r>
        <w:rPr>
          <w:rFonts w:cstheme="minorHAnsi"/>
        </w:rPr>
        <w:t>3</w:t>
      </w:r>
      <w:r w:rsidRPr="00255188">
        <w:rPr>
          <w:rFonts w:cstheme="minorHAnsi"/>
        </w:rPr>
        <w:t>.</w:t>
      </w:r>
    </w:p>
    <w:p w:rsidR="00270D0A" w:rsidRPr="00255188" w:rsidRDefault="00270D0A" w:rsidP="004D5708">
      <w:pPr>
        <w:pStyle w:val="Akapitzlist"/>
        <w:numPr>
          <w:ilvl w:val="0"/>
          <w:numId w:val="93"/>
        </w:numPr>
        <w:autoSpaceDE w:val="0"/>
        <w:autoSpaceDN w:val="0"/>
        <w:adjustRightInd w:val="0"/>
        <w:spacing w:before="0" w:after="0" w:line="240" w:lineRule="auto"/>
        <w:jc w:val="both"/>
        <w:rPr>
          <w:rFonts w:cstheme="minorHAnsi"/>
          <w:vanish/>
        </w:rPr>
      </w:pPr>
    </w:p>
    <w:p w:rsidR="00270D0A" w:rsidRPr="00255188" w:rsidRDefault="00270D0A" w:rsidP="004D5708">
      <w:pPr>
        <w:pStyle w:val="Akapitzlist"/>
        <w:numPr>
          <w:ilvl w:val="0"/>
          <w:numId w:val="93"/>
        </w:numPr>
        <w:autoSpaceDE w:val="0"/>
        <w:autoSpaceDN w:val="0"/>
        <w:adjustRightInd w:val="0"/>
        <w:spacing w:before="0" w:after="0" w:line="240" w:lineRule="auto"/>
        <w:jc w:val="both"/>
        <w:rPr>
          <w:rFonts w:cstheme="minorHAnsi"/>
          <w:vanish/>
        </w:rPr>
      </w:pPr>
    </w:p>
    <w:p w:rsidR="00270D0A" w:rsidRPr="00255188" w:rsidRDefault="00270D0A" w:rsidP="004D5708">
      <w:pPr>
        <w:pStyle w:val="Akapitzlist"/>
        <w:numPr>
          <w:ilvl w:val="0"/>
          <w:numId w:val="93"/>
        </w:numPr>
        <w:autoSpaceDE w:val="0"/>
        <w:autoSpaceDN w:val="0"/>
        <w:adjustRightInd w:val="0"/>
        <w:spacing w:before="0" w:after="0" w:line="240" w:lineRule="auto"/>
        <w:jc w:val="both"/>
        <w:rPr>
          <w:rFonts w:cstheme="minorHAnsi"/>
          <w:vanish/>
        </w:rPr>
      </w:pPr>
    </w:p>
    <w:p w:rsidR="00270D0A" w:rsidRPr="00255188" w:rsidRDefault="00270D0A" w:rsidP="004D5708">
      <w:pPr>
        <w:pStyle w:val="Akapitzlist"/>
        <w:numPr>
          <w:ilvl w:val="0"/>
          <w:numId w:val="93"/>
        </w:numPr>
        <w:autoSpaceDE w:val="0"/>
        <w:autoSpaceDN w:val="0"/>
        <w:adjustRightInd w:val="0"/>
        <w:spacing w:before="0" w:after="0" w:line="240" w:lineRule="auto"/>
        <w:jc w:val="both"/>
        <w:rPr>
          <w:rFonts w:cstheme="minorHAnsi"/>
          <w:vanish/>
        </w:rPr>
      </w:pPr>
    </w:p>
    <w:p w:rsidR="00270D0A" w:rsidRPr="00255188" w:rsidRDefault="00270D0A" w:rsidP="004D5708">
      <w:pPr>
        <w:pStyle w:val="Akapitzlist"/>
        <w:numPr>
          <w:ilvl w:val="0"/>
          <w:numId w:val="93"/>
        </w:numPr>
        <w:autoSpaceDE w:val="0"/>
        <w:autoSpaceDN w:val="0"/>
        <w:adjustRightInd w:val="0"/>
        <w:spacing w:before="0" w:after="0" w:line="240" w:lineRule="auto"/>
        <w:jc w:val="both"/>
        <w:rPr>
          <w:rFonts w:cstheme="minorHAnsi"/>
          <w:vanish/>
        </w:rPr>
      </w:pPr>
    </w:p>
    <w:p w:rsidR="00270D0A" w:rsidRPr="00255188" w:rsidRDefault="00270D0A" w:rsidP="004D5708">
      <w:pPr>
        <w:pStyle w:val="Akapitzlist"/>
        <w:numPr>
          <w:ilvl w:val="0"/>
          <w:numId w:val="93"/>
        </w:numPr>
        <w:autoSpaceDE w:val="0"/>
        <w:autoSpaceDN w:val="0"/>
        <w:adjustRightInd w:val="0"/>
        <w:spacing w:before="0" w:after="0" w:line="240" w:lineRule="auto"/>
        <w:jc w:val="both"/>
        <w:rPr>
          <w:rFonts w:cstheme="minorHAnsi"/>
          <w:vanish/>
        </w:rPr>
      </w:pPr>
    </w:p>
    <w:p w:rsidR="00270D0A" w:rsidRPr="00255188" w:rsidRDefault="00270D0A" w:rsidP="004D5708">
      <w:pPr>
        <w:pStyle w:val="Akapitzlist"/>
        <w:numPr>
          <w:ilvl w:val="0"/>
          <w:numId w:val="93"/>
        </w:numPr>
        <w:autoSpaceDE w:val="0"/>
        <w:autoSpaceDN w:val="0"/>
        <w:adjustRightInd w:val="0"/>
        <w:spacing w:before="0" w:after="0" w:line="240" w:lineRule="auto"/>
        <w:jc w:val="both"/>
        <w:rPr>
          <w:rFonts w:cstheme="minorHAnsi"/>
          <w:vanish/>
        </w:rPr>
      </w:pPr>
    </w:p>
    <w:p w:rsidR="00270D0A" w:rsidRPr="00255188" w:rsidRDefault="00270D0A" w:rsidP="004D5708">
      <w:pPr>
        <w:pStyle w:val="Akapitzlist"/>
        <w:numPr>
          <w:ilvl w:val="0"/>
          <w:numId w:val="93"/>
        </w:numPr>
        <w:autoSpaceDE w:val="0"/>
        <w:autoSpaceDN w:val="0"/>
        <w:adjustRightInd w:val="0"/>
        <w:spacing w:before="0" w:after="0" w:line="240" w:lineRule="auto"/>
        <w:jc w:val="both"/>
        <w:rPr>
          <w:rFonts w:cstheme="minorHAnsi"/>
          <w:vanish/>
        </w:rPr>
      </w:pPr>
    </w:p>
    <w:p w:rsidR="00270D0A" w:rsidRPr="00255188" w:rsidRDefault="00270D0A" w:rsidP="004D5708">
      <w:pPr>
        <w:pStyle w:val="Akapitzlist"/>
        <w:numPr>
          <w:ilvl w:val="0"/>
          <w:numId w:val="93"/>
        </w:numPr>
        <w:autoSpaceDE w:val="0"/>
        <w:autoSpaceDN w:val="0"/>
        <w:adjustRightInd w:val="0"/>
        <w:spacing w:before="0" w:after="0" w:line="240" w:lineRule="auto"/>
        <w:jc w:val="both"/>
        <w:rPr>
          <w:rFonts w:cstheme="minorHAnsi"/>
          <w:vanish/>
        </w:rPr>
      </w:pPr>
    </w:p>
    <w:p w:rsidR="00270D0A" w:rsidRDefault="00270D0A" w:rsidP="004D5708">
      <w:pPr>
        <w:pStyle w:val="Akapitzlist"/>
        <w:numPr>
          <w:ilvl w:val="0"/>
          <w:numId w:val="93"/>
        </w:numPr>
        <w:autoSpaceDE w:val="0"/>
        <w:autoSpaceDN w:val="0"/>
        <w:adjustRightInd w:val="0"/>
        <w:spacing w:before="0" w:after="0" w:line="240" w:lineRule="auto"/>
        <w:jc w:val="both"/>
        <w:rPr>
          <w:rFonts w:cstheme="minorHAnsi"/>
        </w:rPr>
      </w:pPr>
      <w:r w:rsidRPr="00255188">
        <w:rPr>
          <w:rFonts w:cstheme="minorHAnsi"/>
        </w:rPr>
        <w:t xml:space="preserve">W terminie </w:t>
      </w:r>
      <w:r>
        <w:rPr>
          <w:rFonts w:cstheme="minorHAnsi"/>
        </w:rPr>
        <w:t>20</w:t>
      </w:r>
      <w:r w:rsidRPr="00255188">
        <w:rPr>
          <w:rFonts w:cstheme="minorHAnsi"/>
        </w:rPr>
        <w:t xml:space="preserve"> dni roboczych od dnia przekazania wniosku, o którym mowa w ust. </w:t>
      </w:r>
      <w:r>
        <w:rPr>
          <w:rFonts w:cstheme="minorHAnsi"/>
        </w:rPr>
        <w:t>8</w:t>
      </w:r>
      <w:r w:rsidRPr="00255188">
        <w:rPr>
          <w:rFonts w:cstheme="minorHAnsi"/>
        </w:rPr>
        <w:t>,</w:t>
      </w:r>
      <w:r>
        <w:rPr>
          <w:rFonts w:cstheme="minorHAnsi"/>
        </w:rPr>
        <w:t xml:space="preserve"> Zamawiający </w:t>
      </w:r>
      <w:r w:rsidRPr="00255188">
        <w:rPr>
          <w:rFonts w:cstheme="minorHAnsi"/>
        </w:rPr>
        <w:t xml:space="preserve">przekaże </w:t>
      </w:r>
      <w:r>
        <w:rPr>
          <w:rFonts w:cstheme="minorHAnsi"/>
        </w:rPr>
        <w:t xml:space="preserve">Wykonawcy </w:t>
      </w:r>
      <w:r w:rsidRPr="00255188">
        <w:rPr>
          <w:rFonts w:cstheme="minorHAnsi"/>
        </w:rPr>
        <w:t xml:space="preserve"> informację o zakresie, w jakim</w:t>
      </w:r>
      <w:r>
        <w:rPr>
          <w:rFonts w:cstheme="minorHAnsi"/>
        </w:rPr>
        <w:t xml:space="preserve"> </w:t>
      </w:r>
      <w:r w:rsidRPr="00255188">
        <w:rPr>
          <w:rFonts w:cstheme="minorHAnsi"/>
        </w:rPr>
        <w:t>zatwierdza wniosek oraz wskaże kwotę, o którą wynagrodzenie należne Wykonawcy</w:t>
      </w:r>
      <w:r>
        <w:rPr>
          <w:rFonts w:cstheme="minorHAnsi"/>
        </w:rPr>
        <w:t xml:space="preserve"> </w:t>
      </w:r>
      <w:r w:rsidRPr="00255188">
        <w:rPr>
          <w:rFonts w:cstheme="minorHAnsi"/>
        </w:rPr>
        <w:t>powinno ulec zmianie, albo informację o niezatwierdzeniu wniosku wraz z uzasadnieniem.</w:t>
      </w:r>
    </w:p>
    <w:p w:rsidR="00270D0A" w:rsidRDefault="00270D0A" w:rsidP="004D5708">
      <w:pPr>
        <w:pStyle w:val="Akapitzlist"/>
        <w:numPr>
          <w:ilvl w:val="0"/>
          <w:numId w:val="93"/>
        </w:numPr>
        <w:autoSpaceDE w:val="0"/>
        <w:autoSpaceDN w:val="0"/>
        <w:adjustRightInd w:val="0"/>
        <w:spacing w:before="0" w:after="0" w:line="240" w:lineRule="auto"/>
        <w:jc w:val="both"/>
        <w:rPr>
          <w:rFonts w:cstheme="minorHAnsi"/>
        </w:rPr>
      </w:pPr>
      <w:r w:rsidRPr="00255188">
        <w:rPr>
          <w:rFonts w:cstheme="minorHAnsi"/>
        </w:rPr>
        <w:t xml:space="preserve">W przypadku otrzymania przez </w:t>
      </w:r>
      <w:r>
        <w:rPr>
          <w:rFonts w:cstheme="minorHAnsi"/>
        </w:rPr>
        <w:t xml:space="preserve">Wykonawcę </w:t>
      </w:r>
      <w:r w:rsidRPr="00255188">
        <w:rPr>
          <w:rFonts w:cstheme="minorHAnsi"/>
        </w:rPr>
        <w:t>informacji o niezatwierdzeniu wniosku</w:t>
      </w:r>
      <w:r>
        <w:rPr>
          <w:rFonts w:cstheme="minorHAnsi"/>
        </w:rPr>
        <w:t xml:space="preserve"> </w:t>
      </w:r>
      <w:r w:rsidRPr="00255188">
        <w:rPr>
          <w:rFonts w:cstheme="minorHAnsi"/>
        </w:rPr>
        <w:t>lub częściowym zatwierdzeniu wniosku, Strona ta może ponownie wystąpić z wnioskiem,</w:t>
      </w:r>
      <w:r>
        <w:rPr>
          <w:rFonts w:cstheme="minorHAnsi"/>
        </w:rPr>
        <w:t xml:space="preserve"> o którym mowa w ust. 8</w:t>
      </w:r>
      <w:r w:rsidRPr="00255188">
        <w:rPr>
          <w:rFonts w:cstheme="minorHAnsi"/>
        </w:rPr>
        <w:t xml:space="preserve">. W takim przypadku przepisy ust. </w:t>
      </w:r>
      <w:r>
        <w:rPr>
          <w:rFonts w:cstheme="minorHAnsi"/>
        </w:rPr>
        <w:t>9-11</w:t>
      </w:r>
      <w:r w:rsidRPr="00255188">
        <w:rPr>
          <w:rFonts w:cstheme="minorHAnsi"/>
        </w:rPr>
        <w:t xml:space="preserve"> stosuje się odpowiednio.</w:t>
      </w:r>
    </w:p>
    <w:p w:rsidR="00270D0A" w:rsidRDefault="00270D0A" w:rsidP="004D5708">
      <w:pPr>
        <w:pStyle w:val="Akapitzlist"/>
        <w:numPr>
          <w:ilvl w:val="0"/>
          <w:numId w:val="93"/>
        </w:numPr>
        <w:autoSpaceDE w:val="0"/>
        <w:autoSpaceDN w:val="0"/>
        <w:adjustRightInd w:val="0"/>
        <w:spacing w:before="0" w:after="0" w:line="240" w:lineRule="auto"/>
        <w:jc w:val="both"/>
        <w:rPr>
          <w:rFonts w:cstheme="minorHAnsi"/>
        </w:rPr>
      </w:pPr>
      <w:r>
        <w:rPr>
          <w:rFonts w:cstheme="minorHAnsi"/>
        </w:rPr>
        <w:t>Wynagrodzenie będzie podlegało zmianie od miesiąca, w którym weszły w życie przepisy wprowadzające te zmiany.</w:t>
      </w:r>
    </w:p>
    <w:p w:rsidR="00270D0A" w:rsidRDefault="00270D0A" w:rsidP="004D5708">
      <w:pPr>
        <w:pStyle w:val="Akapitzlist"/>
        <w:numPr>
          <w:ilvl w:val="0"/>
          <w:numId w:val="93"/>
        </w:numPr>
        <w:autoSpaceDE w:val="0"/>
        <w:autoSpaceDN w:val="0"/>
        <w:adjustRightInd w:val="0"/>
        <w:spacing w:before="0" w:after="0" w:line="240" w:lineRule="auto"/>
        <w:jc w:val="both"/>
        <w:rPr>
          <w:rFonts w:cstheme="minorHAnsi"/>
        </w:rPr>
      </w:pPr>
      <w:r>
        <w:rPr>
          <w:rFonts w:cstheme="minorHAnsi"/>
        </w:rPr>
        <w:t>Zatwierdzenie wniosku stanowi podstawę do zawarcia aneksu o dokonanie zmiany wysokości wynagrodzenia należnego Wykonawcy.</w:t>
      </w:r>
    </w:p>
    <w:p w:rsidR="00270D0A" w:rsidRPr="00597092" w:rsidRDefault="00270D0A" w:rsidP="004D5708">
      <w:pPr>
        <w:pStyle w:val="Akapitzlist"/>
        <w:numPr>
          <w:ilvl w:val="0"/>
          <w:numId w:val="93"/>
        </w:numPr>
        <w:autoSpaceDE w:val="0"/>
        <w:autoSpaceDN w:val="0"/>
        <w:adjustRightInd w:val="0"/>
        <w:spacing w:before="0" w:after="0" w:line="240" w:lineRule="auto"/>
        <w:jc w:val="both"/>
        <w:rPr>
          <w:rFonts w:cstheme="minorHAnsi"/>
        </w:rPr>
      </w:pPr>
      <w:r w:rsidRPr="00597092">
        <w:rPr>
          <w:rFonts w:eastAsia="Times New Roman" w:cstheme="minorHAnsi"/>
          <w:color w:val="000000" w:themeColor="text1"/>
        </w:rPr>
        <w:t>Wykonawca, którego wynagrodzenie zostało zmienione zgodnie z ust. 3-11, zobowiązany jest do zmiany wynagrodzenia przysługującego podwykonawcy, z którym zawarł umowę, w zakresie odpowiadającym zmianom cen materiałów lub kosztów dotyczących zobowiązania podwykonawcy</w:t>
      </w:r>
    </w:p>
    <w:p w:rsidR="00270D0A" w:rsidRPr="00597092" w:rsidRDefault="00270D0A" w:rsidP="004D5708">
      <w:pPr>
        <w:pStyle w:val="Akapitzlist"/>
        <w:numPr>
          <w:ilvl w:val="0"/>
          <w:numId w:val="93"/>
        </w:numPr>
        <w:autoSpaceDE w:val="0"/>
        <w:autoSpaceDN w:val="0"/>
        <w:adjustRightInd w:val="0"/>
        <w:spacing w:before="0" w:after="0" w:line="240" w:lineRule="auto"/>
        <w:jc w:val="both"/>
        <w:rPr>
          <w:rFonts w:cstheme="minorHAnsi"/>
        </w:rPr>
      </w:pPr>
      <w:r w:rsidRPr="00597092">
        <w:rPr>
          <w:rFonts w:eastAsia="Calibri" w:cstheme="minorHAnsi"/>
          <w:color w:val="00000A"/>
          <w:kern w:val="2"/>
          <w:lang w:eastAsia="zh-CN"/>
        </w:rPr>
        <w:t xml:space="preserve">Niniejsza umowa nie przewiduje udzielania zaliczek dla Wykonawcy na poczet wykonania zamówienia, zatem nie reguluje sposobu rozliczania tych zaliczek. </w:t>
      </w:r>
    </w:p>
    <w:p w:rsidR="00270D0A" w:rsidRPr="003F1A2A" w:rsidRDefault="00270D0A" w:rsidP="00270D0A">
      <w:pPr>
        <w:shd w:val="clear" w:color="auto" w:fill="FFFFFF"/>
        <w:tabs>
          <w:tab w:val="left" w:pos="0"/>
        </w:tabs>
        <w:suppressAutoHyphens/>
        <w:spacing w:before="0" w:after="0"/>
        <w:ind w:left="360"/>
        <w:jc w:val="both"/>
        <w:rPr>
          <w:rFonts w:eastAsia="Calibri" w:cs="Calibri"/>
          <w:color w:val="00000A"/>
          <w:sz w:val="22"/>
          <w:szCs w:val="22"/>
        </w:rPr>
      </w:pPr>
    </w:p>
    <w:p w:rsidR="00270D0A" w:rsidRPr="003F1A2A" w:rsidRDefault="00270D0A" w:rsidP="00270D0A">
      <w:pPr>
        <w:suppressAutoHyphens/>
        <w:spacing w:before="0" w:after="0"/>
        <w:jc w:val="center"/>
        <w:rPr>
          <w:rFonts w:eastAsia="Calibri" w:cs="Calibri"/>
          <w:color w:val="00000A"/>
          <w:sz w:val="22"/>
          <w:szCs w:val="22"/>
        </w:rPr>
      </w:pPr>
      <w:r>
        <w:rPr>
          <w:rFonts w:eastAsia="Calibri" w:cs="Calibri"/>
          <w:b/>
          <w:color w:val="00000A"/>
          <w:kern w:val="2"/>
          <w:sz w:val="22"/>
          <w:szCs w:val="22"/>
          <w:lang w:eastAsia="zh-CN"/>
        </w:rPr>
        <w:lastRenderedPageBreak/>
        <w:t>§ 5</w:t>
      </w:r>
      <w:r w:rsidRPr="003F1A2A">
        <w:rPr>
          <w:rFonts w:eastAsia="Calibri" w:cs="Calibri"/>
          <w:b/>
          <w:color w:val="00000A"/>
          <w:kern w:val="2"/>
          <w:sz w:val="22"/>
          <w:szCs w:val="22"/>
          <w:lang w:eastAsia="zh-CN"/>
        </w:rPr>
        <w:t>.</w:t>
      </w:r>
    </w:p>
    <w:p w:rsidR="00270D0A" w:rsidRPr="003F1A2A" w:rsidRDefault="00270D0A" w:rsidP="00270D0A">
      <w:pPr>
        <w:suppressAutoHyphens/>
        <w:spacing w:before="0" w:after="0"/>
        <w:jc w:val="center"/>
        <w:rPr>
          <w:rFonts w:eastAsia="Calibri" w:cs="Calibri"/>
          <w:color w:val="00000A"/>
          <w:sz w:val="22"/>
          <w:szCs w:val="22"/>
        </w:rPr>
      </w:pPr>
      <w:r w:rsidRPr="003F1A2A">
        <w:rPr>
          <w:rFonts w:eastAsia="Calibri" w:cs="Calibri"/>
          <w:b/>
          <w:bCs/>
          <w:color w:val="00000A"/>
          <w:kern w:val="2"/>
          <w:sz w:val="22"/>
          <w:szCs w:val="22"/>
          <w:lang w:eastAsia="zh-CN"/>
        </w:rPr>
        <w:t xml:space="preserve">ROZLICZENIE </w:t>
      </w:r>
      <w:r>
        <w:rPr>
          <w:rFonts w:eastAsia="Calibri" w:cs="Calibri"/>
          <w:b/>
          <w:bCs/>
          <w:color w:val="00000A"/>
          <w:kern w:val="2"/>
          <w:sz w:val="22"/>
          <w:szCs w:val="22"/>
          <w:lang w:eastAsia="zh-CN"/>
        </w:rPr>
        <w:t>PRAC</w:t>
      </w:r>
    </w:p>
    <w:p w:rsidR="00270D0A" w:rsidRPr="003F1A2A" w:rsidRDefault="00270D0A" w:rsidP="004D5708">
      <w:pPr>
        <w:numPr>
          <w:ilvl w:val="0"/>
          <w:numId w:val="68"/>
        </w:numPr>
        <w:suppressAutoHyphens/>
        <w:spacing w:before="0" w:after="0"/>
        <w:ind w:left="360"/>
        <w:jc w:val="both"/>
        <w:rPr>
          <w:rFonts w:eastAsia="Calibri" w:cs="Calibri"/>
          <w:color w:val="00000A"/>
          <w:sz w:val="22"/>
          <w:szCs w:val="22"/>
        </w:rPr>
      </w:pPr>
      <w:r w:rsidRPr="003F1A2A">
        <w:rPr>
          <w:rFonts w:eastAsia="Calibri" w:cs="Calibri"/>
          <w:color w:val="00000A"/>
          <w:kern w:val="2"/>
          <w:sz w:val="22"/>
          <w:szCs w:val="22"/>
          <w:lang w:eastAsia="zh-CN"/>
        </w:rPr>
        <w:t>Rozliczenie ko</w:t>
      </w:r>
      <w:r w:rsidRPr="003F1A2A">
        <w:rPr>
          <w:rFonts w:eastAsia="TTE188D4F0t00" w:cs="Calibri"/>
          <w:color w:val="00000A"/>
          <w:kern w:val="2"/>
          <w:sz w:val="22"/>
          <w:szCs w:val="22"/>
          <w:lang w:eastAsia="zh-CN"/>
        </w:rPr>
        <w:t>ń</w:t>
      </w:r>
      <w:r w:rsidRPr="003F1A2A">
        <w:rPr>
          <w:rFonts w:eastAsia="Calibri" w:cs="Calibri"/>
          <w:color w:val="00000A"/>
          <w:kern w:val="2"/>
          <w:sz w:val="22"/>
          <w:szCs w:val="22"/>
          <w:lang w:eastAsia="zh-CN"/>
        </w:rPr>
        <w:t>cowe za wykonanie przedmiotu umowy nast</w:t>
      </w:r>
      <w:r w:rsidRPr="003F1A2A">
        <w:rPr>
          <w:rFonts w:eastAsia="TTE188D4F0t00" w:cs="Calibri"/>
          <w:color w:val="00000A"/>
          <w:kern w:val="2"/>
          <w:sz w:val="22"/>
          <w:szCs w:val="22"/>
          <w:lang w:eastAsia="zh-CN"/>
        </w:rPr>
        <w:t>ą</w:t>
      </w:r>
      <w:r w:rsidRPr="003F1A2A">
        <w:rPr>
          <w:rFonts w:eastAsia="Calibri" w:cs="Calibri"/>
          <w:color w:val="00000A"/>
          <w:kern w:val="2"/>
          <w:sz w:val="22"/>
          <w:szCs w:val="22"/>
          <w:lang w:eastAsia="zh-CN"/>
        </w:rPr>
        <w:t>pi na podstawie faktury VAT wystawionej przez Wykonawc</w:t>
      </w:r>
      <w:r w:rsidRPr="003F1A2A">
        <w:rPr>
          <w:rFonts w:eastAsia="TTE188D4F0t00" w:cs="Calibri"/>
          <w:color w:val="00000A"/>
          <w:kern w:val="2"/>
          <w:sz w:val="22"/>
          <w:szCs w:val="22"/>
          <w:lang w:eastAsia="zh-CN"/>
        </w:rPr>
        <w:t xml:space="preserve">ę </w:t>
      </w:r>
      <w:r w:rsidRPr="003F1A2A">
        <w:rPr>
          <w:rFonts w:eastAsia="Calibri" w:cs="Calibri"/>
          <w:color w:val="00000A"/>
          <w:kern w:val="2"/>
          <w:sz w:val="22"/>
          <w:szCs w:val="22"/>
          <w:lang w:eastAsia="zh-CN"/>
        </w:rPr>
        <w:t xml:space="preserve">w oparciu o podpisany protokół </w:t>
      </w:r>
      <w:r>
        <w:rPr>
          <w:rFonts w:eastAsia="Calibri" w:cs="Calibri"/>
          <w:color w:val="00000A"/>
          <w:kern w:val="2"/>
          <w:sz w:val="22"/>
          <w:szCs w:val="22"/>
          <w:lang w:eastAsia="zh-CN"/>
        </w:rPr>
        <w:t xml:space="preserve">zdawczo – odbiorczy </w:t>
      </w:r>
      <w:r w:rsidRPr="003F1A2A">
        <w:rPr>
          <w:rFonts w:eastAsia="Calibri" w:cs="Calibri"/>
          <w:color w:val="00000A"/>
          <w:kern w:val="2"/>
          <w:sz w:val="22"/>
          <w:szCs w:val="22"/>
          <w:lang w:eastAsia="zh-CN"/>
        </w:rPr>
        <w:t>końcow</w:t>
      </w:r>
      <w:r>
        <w:rPr>
          <w:rFonts w:eastAsia="Calibri" w:cs="Calibri"/>
          <w:color w:val="00000A"/>
          <w:kern w:val="2"/>
          <w:sz w:val="22"/>
          <w:szCs w:val="22"/>
          <w:lang w:eastAsia="zh-CN"/>
        </w:rPr>
        <w:t>y</w:t>
      </w:r>
      <w:r w:rsidRPr="003F1A2A">
        <w:rPr>
          <w:rFonts w:eastAsia="Calibri" w:cs="Calibri"/>
          <w:color w:val="00000A"/>
          <w:kern w:val="2"/>
          <w:sz w:val="22"/>
          <w:szCs w:val="22"/>
          <w:lang w:eastAsia="zh-CN"/>
        </w:rPr>
        <w:t xml:space="preserve"> przedmiotu umowy pomniejszon</w:t>
      </w:r>
      <w:r>
        <w:rPr>
          <w:rFonts w:eastAsia="TTE188D4F0t00" w:cs="Calibri"/>
          <w:color w:val="00000A"/>
          <w:kern w:val="2"/>
          <w:sz w:val="22"/>
          <w:szCs w:val="22"/>
          <w:lang w:eastAsia="zh-CN"/>
        </w:rPr>
        <w:t>ej</w:t>
      </w:r>
      <w:r w:rsidRPr="003F1A2A">
        <w:rPr>
          <w:rFonts w:eastAsia="TTE188D4F0t00" w:cs="Calibri"/>
          <w:color w:val="00000A"/>
          <w:kern w:val="2"/>
          <w:sz w:val="22"/>
          <w:szCs w:val="22"/>
          <w:lang w:eastAsia="zh-CN"/>
        </w:rPr>
        <w:t xml:space="preserve"> </w:t>
      </w:r>
      <w:r w:rsidRPr="003F1A2A">
        <w:rPr>
          <w:rFonts w:eastAsia="Calibri" w:cs="Calibri"/>
          <w:color w:val="00000A"/>
          <w:kern w:val="2"/>
          <w:sz w:val="22"/>
          <w:szCs w:val="22"/>
          <w:lang w:eastAsia="zh-CN"/>
        </w:rPr>
        <w:t xml:space="preserve">o zsumowane kwoty poprzednio zafakturowane. </w:t>
      </w:r>
      <w:r w:rsidRPr="003F1A2A">
        <w:rPr>
          <w:rFonts w:eastAsia="Calibri" w:cs="Calibri"/>
          <w:bCs/>
          <w:color w:val="00000A"/>
          <w:kern w:val="2"/>
          <w:sz w:val="22"/>
          <w:szCs w:val="22"/>
          <w:lang w:eastAsia="zh-CN"/>
        </w:rPr>
        <w:t>Zestawienie warto</w:t>
      </w:r>
      <w:r w:rsidRPr="003F1A2A">
        <w:rPr>
          <w:rFonts w:eastAsia="TTE188D4F0t00" w:cs="Calibri"/>
          <w:bCs/>
          <w:color w:val="00000A"/>
          <w:kern w:val="2"/>
          <w:sz w:val="22"/>
          <w:szCs w:val="22"/>
          <w:lang w:eastAsia="zh-CN"/>
        </w:rPr>
        <w:t>ś</w:t>
      </w:r>
      <w:r>
        <w:rPr>
          <w:rFonts w:eastAsia="Calibri" w:cs="Calibri"/>
          <w:bCs/>
          <w:color w:val="00000A"/>
          <w:kern w:val="2"/>
          <w:sz w:val="22"/>
          <w:szCs w:val="22"/>
          <w:lang w:eastAsia="zh-CN"/>
        </w:rPr>
        <w:t>ci wykonanych prac</w:t>
      </w:r>
      <w:r w:rsidRPr="003F1A2A">
        <w:rPr>
          <w:rFonts w:eastAsia="Calibri" w:cs="Calibri"/>
          <w:bCs/>
          <w:color w:val="00000A"/>
          <w:kern w:val="2"/>
          <w:sz w:val="22"/>
          <w:szCs w:val="22"/>
          <w:lang w:eastAsia="zh-CN"/>
        </w:rPr>
        <w:t xml:space="preserve"> musi by</w:t>
      </w:r>
      <w:r w:rsidRPr="003F1A2A">
        <w:rPr>
          <w:rFonts w:eastAsia="TTE188D4F0t00" w:cs="Calibri"/>
          <w:bCs/>
          <w:color w:val="00000A"/>
          <w:kern w:val="2"/>
          <w:sz w:val="22"/>
          <w:szCs w:val="22"/>
          <w:lang w:eastAsia="zh-CN"/>
        </w:rPr>
        <w:t xml:space="preserve">ć </w:t>
      </w:r>
      <w:r w:rsidRPr="003F1A2A">
        <w:rPr>
          <w:rFonts w:eastAsia="Calibri" w:cs="Calibri"/>
          <w:bCs/>
          <w:color w:val="00000A"/>
          <w:kern w:val="2"/>
          <w:sz w:val="22"/>
          <w:szCs w:val="22"/>
          <w:lang w:eastAsia="zh-CN"/>
        </w:rPr>
        <w:t>sprawdzon</w:t>
      </w:r>
      <w:r w:rsidRPr="003F1A2A">
        <w:rPr>
          <w:rFonts w:eastAsia="Calibri" w:cs="Calibri"/>
          <w:bCs/>
          <w:kern w:val="2"/>
          <w:sz w:val="22"/>
          <w:szCs w:val="22"/>
          <w:lang w:eastAsia="zh-CN"/>
        </w:rPr>
        <w:t>e i zatwierdzone przez Zamawiaj</w:t>
      </w:r>
      <w:r w:rsidRPr="003F1A2A">
        <w:rPr>
          <w:rFonts w:eastAsia="TTE188D4F0t00" w:cs="Calibri"/>
          <w:bCs/>
          <w:kern w:val="2"/>
          <w:sz w:val="22"/>
          <w:szCs w:val="22"/>
          <w:lang w:eastAsia="zh-CN"/>
        </w:rPr>
        <w:t>ą</w:t>
      </w:r>
      <w:r w:rsidRPr="003F1A2A">
        <w:rPr>
          <w:rFonts w:eastAsia="Calibri" w:cs="Calibri"/>
          <w:bCs/>
          <w:kern w:val="2"/>
          <w:sz w:val="22"/>
          <w:szCs w:val="22"/>
          <w:lang w:eastAsia="zh-CN"/>
        </w:rPr>
        <w:t>cego.</w:t>
      </w:r>
    </w:p>
    <w:p w:rsidR="00270D0A" w:rsidRPr="002651DF" w:rsidRDefault="00270D0A" w:rsidP="004D5708">
      <w:pPr>
        <w:numPr>
          <w:ilvl w:val="0"/>
          <w:numId w:val="68"/>
        </w:numPr>
        <w:suppressAutoHyphens/>
        <w:spacing w:before="0" w:after="0"/>
        <w:ind w:left="360"/>
        <w:jc w:val="both"/>
        <w:rPr>
          <w:rFonts w:eastAsia="Calibri" w:cs="Calibri"/>
          <w:color w:val="FF0000"/>
          <w:sz w:val="22"/>
          <w:szCs w:val="22"/>
        </w:rPr>
      </w:pPr>
      <w:r>
        <w:rPr>
          <w:rFonts w:eastAsia="Calibri" w:cs="Calibri"/>
          <w:color w:val="00000A"/>
          <w:kern w:val="2"/>
          <w:sz w:val="22"/>
          <w:szCs w:val="22"/>
          <w:lang w:eastAsia="zh-CN"/>
        </w:rPr>
        <w:t>Wynagrodzenie płatne jest w częściach z tytułu wykonania poszczególnych etapów,</w:t>
      </w:r>
      <w:r w:rsidRPr="003F1A2A">
        <w:rPr>
          <w:rFonts w:eastAsia="Calibri" w:cs="Calibri"/>
          <w:color w:val="00000A"/>
          <w:kern w:val="2"/>
          <w:sz w:val="22"/>
          <w:szCs w:val="22"/>
          <w:lang w:eastAsia="zh-CN"/>
        </w:rPr>
        <w:t xml:space="preserve"> na podstawie faktur VAT wystawionych przez Wykonawc</w:t>
      </w:r>
      <w:r w:rsidRPr="003F1A2A">
        <w:rPr>
          <w:rFonts w:eastAsia="TTE188D4F0t00" w:cs="Calibri"/>
          <w:color w:val="00000A"/>
          <w:kern w:val="2"/>
          <w:sz w:val="22"/>
          <w:szCs w:val="22"/>
          <w:lang w:eastAsia="zh-CN"/>
        </w:rPr>
        <w:t>ę</w:t>
      </w:r>
      <w:r>
        <w:rPr>
          <w:rFonts w:eastAsia="Calibri" w:cs="Calibri"/>
          <w:color w:val="00000A"/>
          <w:sz w:val="22"/>
          <w:szCs w:val="22"/>
        </w:rPr>
        <w:t xml:space="preserve"> </w:t>
      </w:r>
      <w:r w:rsidRPr="00086F33">
        <w:rPr>
          <w:rFonts w:eastAsia="Calibri" w:cs="Calibri"/>
          <w:color w:val="00000A"/>
          <w:kern w:val="2"/>
          <w:sz w:val="22"/>
          <w:szCs w:val="22"/>
          <w:lang w:eastAsia="zh-CN"/>
        </w:rPr>
        <w:t xml:space="preserve">w oparciu o protokół </w:t>
      </w:r>
      <w:r>
        <w:rPr>
          <w:rFonts w:eastAsia="Calibri" w:cs="Calibri"/>
          <w:color w:val="00000A"/>
          <w:kern w:val="2"/>
          <w:sz w:val="22"/>
          <w:szCs w:val="22"/>
          <w:lang w:eastAsia="zh-CN"/>
        </w:rPr>
        <w:t xml:space="preserve">zdawczo – odbiorczy </w:t>
      </w:r>
      <w:r w:rsidRPr="00086F33">
        <w:rPr>
          <w:rFonts w:eastAsia="Calibri" w:cs="Calibri"/>
          <w:color w:val="00000A"/>
          <w:kern w:val="2"/>
          <w:sz w:val="22"/>
          <w:szCs w:val="22"/>
          <w:lang w:eastAsia="zh-CN"/>
        </w:rPr>
        <w:t xml:space="preserve"> cz</w:t>
      </w:r>
      <w:r w:rsidRPr="00086F33">
        <w:rPr>
          <w:rFonts w:eastAsia="TTE188D4F0t00" w:cs="Calibri"/>
          <w:color w:val="00000A"/>
          <w:kern w:val="2"/>
          <w:sz w:val="22"/>
          <w:szCs w:val="22"/>
          <w:lang w:eastAsia="zh-CN"/>
        </w:rPr>
        <w:t>ęś</w:t>
      </w:r>
      <w:r w:rsidRPr="00086F33">
        <w:rPr>
          <w:rFonts w:eastAsia="Calibri" w:cs="Calibri"/>
          <w:color w:val="00000A"/>
          <w:kern w:val="2"/>
          <w:sz w:val="22"/>
          <w:szCs w:val="22"/>
          <w:lang w:eastAsia="zh-CN"/>
        </w:rPr>
        <w:t>ciow</w:t>
      </w:r>
      <w:r>
        <w:rPr>
          <w:rFonts w:eastAsia="Calibri" w:cs="Calibri"/>
          <w:color w:val="00000A"/>
          <w:kern w:val="2"/>
          <w:sz w:val="22"/>
          <w:szCs w:val="22"/>
          <w:lang w:eastAsia="zh-CN"/>
        </w:rPr>
        <w:t>y</w:t>
      </w:r>
      <w:r w:rsidRPr="00086F33">
        <w:rPr>
          <w:rFonts w:eastAsia="Calibri" w:cs="Calibri"/>
          <w:color w:val="00000A"/>
          <w:kern w:val="2"/>
          <w:sz w:val="22"/>
          <w:szCs w:val="22"/>
          <w:lang w:eastAsia="zh-CN"/>
        </w:rPr>
        <w:t xml:space="preserve"> elementów </w:t>
      </w:r>
      <w:r>
        <w:rPr>
          <w:rFonts w:eastAsia="Calibri" w:cs="Calibri"/>
          <w:color w:val="00000A"/>
          <w:kern w:val="2"/>
          <w:sz w:val="22"/>
          <w:szCs w:val="22"/>
          <w:lang w:eastAsia="zh-CN"/>
        </w:rPr>
        <w:t>prac</w:t>
      </w:r>
      <w:r w:rsidRPr="00086F33">
        <w:rPr>
          <w:rFonts w:eastAsia="Calibri" w:cs="Calibri"/>
          <w:color w:val="00000A"/>
          <w:kern w:val="2"/>
          <w:sz w:val="22"/>
          <w:szCs w:val="22"/>
          <w:lang w:eastAsia="zh-CN"/>
        </w:rPr>
        <w:t xml:space="preserve"> podlegaj</w:t>
      </w:r>
      <w:r w:rsidRPr="00086F33">
        <w:rPr>
          <w:rFonts w:eastAsia="TTE188D4F0t00" w:cs="Calibri"/>
          <w:color w:val="00000A"/>
          <w:kern w:val="2"/>
          <w:sz w:val="22"/>
          <w:szCs w:val="22"/>
          <w:lang w:eastAsia="zh-CN"/>
        </w:rPr>
        <w:t>ą</w:t>
      </w:r>
      <w:r w:rsidRPr="00086F33">
        <w:rPr>
          <w:rFonts w:eastAsia="Calibri" w:cs="Calibri"/>
          <w:color w:val="00000A"/>
          <w:kern w:val="2"/>
          <w:sz w:val="22"/>
          <w:szCs w:val="22"/>
          <w:lang w:eastAsia="zh-CN"/>
        </w:rPr>
        <w:t xml:space="preserve">cych – zgodnie z harmonogramem </w:t>
      </w:r>
      <w:r>
        <w:rPr>
          <w:rFonts w:eastAsia="Calibri" w:cs="Calibri"/>
          <w:color w:val="00000A"/>
          <w:kern w:val="2"/>
          <w:sz w:val="22"/>
          <w:szCs w:val="22"/>
          <w:lang w:eastAsia="zh-CN"/>
        </w:rPr>
        <w:t>rzeczowo - finansowym</w:t>
      </w:r>
      <w:r w:rsidRPr="00086F33">
        <w:rPr>
          <w:rFonts w:eastAsia="Calibri" w:cs="Calibri"/>
          <w:color w:val="00000A"/>
          <w:kern w:val="2"/>
          <w:sz w:val="22"/>
          <w:szCs w:val="22"/>
          <w:lang w:eastAsia="zh-CN"/>
        </w:rPr>
        <w:t xml:space="preserve"> – odbiorowi częściowemu, po uprzednim podpisaniu </w:t>
      </w:r>
      <w:r w:rsidRPr="00086F33">
        <w:rPr>
          <w:rFonts w:eastAsia="Calibri" w:cs="Calibri"/>
          <w:kern w:val="2"/>
          <w:sz w:val="22"/>
          <w:szCs w:val="22"/>
          <w:lang w:eastAsia="zh-CN"/>
        </w:rPr>
        <w:t xml:space="preserve">protokołu przez </w:t>
      </w:r>
      <w:r w:rsidRPr="00086F33">
        <w:rPr>
          <w:rFonts w:eastAsia="Calibri" w:cs="Calibri"/>
          <w:bCs/>
          <w:kern w:val="2"/>
          <w:sz w:val="22"/>
          <w:szCs w:val="22"/>
          <w:lang w:eastAsia="zh-CN"/>
        </w:rPr>
        <w:t>Zamawiającego</w:t>
      </w:r>
      <w:r w:rsidRPr="00086F33">
        <w:rPr>
          <w:rFonts w:eastAsia="Calibri" w:cs="Calibri"/>
          <w:kern w:val="2"/>
          <w:sz w:val="22"/>
          <w:szCs w:val="22"/>
          <w:lang w:eastAsia="zh-CN"/>
        </w:rPr>
        <w:t>.</w:t>
      </w:r>
      <w:r w:rsidRPr="00086F33">
        <w:rPr>
          <w:rFonts w:eastAsia="Calibri" w:cs="Calibri"/>
          <w:color w:val="00000A"/>
          <w:sz w:val="22"/>
          <w:szCs w:val="22"/>
        </w:rPr>
        <w:t xml:space="preserve"> </w:t>
      </w:r>
      <w:r w:rsidRPr="00597092">
        <w:rPr>
          <w:rFonts w:eastAsia="Calibri" w:cs="Calibri"/>
          <w:color w:val="000000" w:themeColor="text1"/>
          <w:sz w:val="22"/>
          <w:szCs w:val="22"/>
        </w:rPr>
        <w:t xml:space="preserve"> </w:t>
      </w:r>
      <w:r w:rsidRPr="00597092">
        <w:rPr>
          <w:rFonts w:asciiTheme="minorHAnsi" w:eastAsia="Calibri" w:hAnsiTheme="minorHAnsi" w:cstheme="minorHAnsi"/>
          <w:b/>
          <w:color w:val="000000" w:themeColor="text1"/>
          <w:sz w:val="22"/>
          <w:szCs w:val="22"/>
        </w:rPr>
        <w:t xml:space="preserve">Strony ustalają, że </w:t>
      </w:r>
      <w:r w:rsidRPr="00597092">
        <w:rPr>
          <w:rFonts w:asciiTheme="minorHAnsi" w:hAnsiTheme="minorHAnsi" w:cstheme="minorHAnsi"/>
          <w:b/>
          <w:color w:val="000000" w:themeColor="text1"/>
          <w:sz w:val="22"/>
          <w:szCs w:val="22"/>
        </w:rPr>
        <w:t xml:space="preserve">procentowa wartość ostatniej części wynagrodzenia nie może wynosić więcej niż 50% wynagrodzenia należnego wykonawcy, natomiast procent wynagrodzenia częściowego za wcześniej odebrane etapy prac </w:t>
      </w:r>
      <w:r>
        <w:rPr>
          <w:rFonts w:asciiTheme="minorHAnsi" w:hAnsiTheme="minorHAnsi" w:cstheme="minorHAnsi"/>
          <w:b/>
          <w:color w:val="000000" w:themeColor="text1"/>
          <w:sz w:val="22"/>
          <w:szCs w:val="22"/>
        </w:rPr>
        <w:t>określa harmonogram</w:t>
      </w:r>
      <w:r w:rsidRPr="00597092">
        <w:rPr>
          <w:rFonts w:asciiTheme="minorHAnsi" w:hAnsiTheme="minorHAnsi" w:cstheme="minorHAnsi"/>
          <w:b/>
          <w:color w:val="000000" w:themeColor="text1"/>
          <w:sz w:val="22"/>
          <w:szCs w:val="22"/>
        </w:rPr>
        <w:t xml:space="preserve"> rzeczowo-finansow</w:t>
      </w:r>
      <w:r>
        <w:rPr>
          <w:rFonts w:asciiTheme="minorHAnsi" w:hAnsiTheme="minorHAnsi" w:cstheme="minorHAnsi"/>
          <w:b/>
          <w:color w:val="000000" w:themeColor="text1"/>
          <w:sz w:val="22"/>
          <w:szCs w:val="22"/>
        </w:rPr>
        <w:t>y</w:t>
      </w:r>
      <w:r w:rsidRPr="00597092">
        <w:rPr>
          <w:rFonts w:asciiTheme="minorHAnsi" w:hAnsiTheme="minorHAnsi" w:cstheme="minorHAnsi"/>
          <w:b/>
          <w:color w:val="000000" w:themeColor="text1"/>
          <w:sz w:val="22"/>
          <w:szCs w:val="22"/>
        </w:rPr>
        <w:t xml:space="preserve"> przedłożon</w:t>
      </w:r>
      <w:r>
        <w:rPr>
          <w:rFonts w:asciiTheme="minorHAnsi" w:hAnsiTheme="minorHAnsi" w:cstheme="minorHAnsi"/>
          <w:b/>
          <w:color w:val="000000" w:themeColor="text1"/>
          <w:sz w:val="22"/>
          <w:szCs w:val="22"/>
        </w:rPr>
        <w:t>y</w:t>
      </w:r>
      <w:r w:rsidRPr="00597092">
        <w:rPr>
          <w:rFonts w:asciiTheme="minorHAnsi" w:hAnsiTheme="minorHAnsi" w:cstheme="minorHAnsi"/>
          <w:b/>
          <w:color w:val="000000" w:themeColor="text1"/>
          <w:sz w:val="22"/>
          <w:szCs w:val="22"/>
        </w:rPr>
        <w:t xml:space="preserve"> przez Wykonawcę i zaakceptowan</w:t>
      </w:r>
      <w:r>
        <w:rPr>
          <w:rFonts w:asciiTheme="minorHAnsi" w:hAnsiTheme="minorHAnsi" w:cstheme="minorHAnsi"/>
          <w:b/>
          <w:color w:val="000000" w:themeColor="text1"/>
          <w:sz w:val="22"/>
          <w:szCs w:val="22"/>
        </w:rPr>
        <w:t>y</w:t>
      </w:r>
      <w:r w:rsidRPr="00597092">
        <w:rPr>
          <w:rFonts w:asciiTheme="minorHAnsi" w:hAnsiTheme="minorHAnsi" w:cstheme="minorHAnsi"/>
          <w:b/>
          <w:color w:val="000000" w:themeColor="text1"/>
          <w:sz w:val="22"/>
          <w:szCs w:val="22"/>
        </w:rPr>
        <w:t xml:space="preserve"> przez Zamawiającego.</w:t>
      </w:r>
    </w:p>
    <w:p w:rsidR="00270D0A" w:rsidRPr="003F1A2A" w:rsidRDefault="00270D0A" w:rsidP="004D5708">
      <w:pPr>
        <w:numPr>
          <w:ilvl w:val="0"/>
          <w:numId w:val="68"/>
        </w:numPr>
        <w:suppressAutoHyphens/>
        <w:spacing w:before="0" w:after="0"/>
        <w:ind w:left="360"/>
        <w:jc w:val="both"/>
        <w:rPr>
          <w:rFonts w:eastAsia="Calibri" w:cs="Calibri"/>
          <w:color w:val="00000A"/>
          <w:sz w:val="22"/>
          <w:szCs w:val="22"/>
        </w:rPr>
      </w:pPr>
      <w:r w:rsidRPr="003F1A2A">
        <w:rPr>
          <w:rFonts w:eastAsia="TTE188D4F0t00" w:cs="Calibri"/>
          <w:color w:val="00000A"/>
          <w:kern w:val="2"/>
          <w:sz w:val="22"/>
          <w:szCs w:val="22"/>
          <w:lang w:eastAsia="zh-CN"/>
        </w:rPr>
        <w:t xml:space="preserve">W </w:t>
      </w:r>
      <w:r w:rsidRPr="003F1A2A">
        <w:rPr>
          <w:rFonts w:eastAsia="Calibri" w:cs="Calibri"/>
          <w:color w:val="00000A"/>
          <w:kern w:val="2"/>
          <w:sz w:val="22"/>
          <w:szCs w:val="22"/>
          <w:lang w:eastAsia="zh-CN"/>
        </w:rPr>
        <w:t xml:space="preserve">przypadku zawarcia umowy z Podwykonawcą, Wykonawca zobowiązany jest załączyć </w:t>
      </w:r>
      <w:r w:rsidRPr="003F1A2A">
        <w:rPr>
          <w:rFonts w:eastAsia="Calibri" w:cs="Calibri"/>
          <w:color w:val="00000A"/>
          <w:kern w:val="2"/>
          <w:sz w:val="22"/>
          <w:szCs w:val="22"/>
          <w:lang w:eastAsia="zh-CN"/>
        </w:rPr>
        <w:br/>
        <w:t>do każdej faktury częściowej i końcowej podpisane przez Wykonawcę i Podwykonawcę oświadczenie, że wszystkie należności wynikające z wystawionych faktur Podwykonawcy, których termin płatności upłynął w okresie objętym rozliczeniem częściowym, zostały uregulowane</w:t>
      </w:r>
      <w:r w:rsidRPr="003F1A2A">
        <w:rPr>
          <w:rFonts w:eastAsia="TTE188D4F0t00" w:cs="Calibri"/>
          <w:color w:val="00000A"/>
          <w:kern w:val="2"/>
          <w:sz w:val="22"/>
          <w:szCs w:val="22"/>
          <w:lang w:eastAsia="zh-CN"/>
        </w:rPr>
        <w:t xml:space="preserve">. W przypadku nieprzedstawienia przez Wykonawcę w/w oświadczeń wstrzymuje się wypłatę należnego wynagrodzenia za odebrane </w:t>
      </w:r>
      <w:r>
        <w:rPr>
          <w:rFonts w:eastAsia="TTE188D4F0t00" w:cs="Calibri"/>
          <w:color w:val="00000A"/>
          <w:kern w:val="2"/>
          <w:sz w:val="22"/>
          <w:szCs w:val="22"/>
          <w:lang w:eastAsia="zh-CN"/>
        </w:rPr>
        <w:t>prace.</w:t>
      </w:r>
      <w:r w:rsidRPr="003F1A2A">
        <w:rPr>
          <w:rFonts w:eastAsia="TTE188D4F0t00" w:cs="Calibri"/>
          <w:color w:val="00000A"/>
          <w:kern w:val="2"/>
          <w:sz w:val="22"/>
          <w:szCs w:val="22"/>
          <w:lang w:eastAsia="zh-CN"/>
        </w:rPr>
        <w:t xml:space="preserve"> W takim przypadku termin zapłaty faktury biegnie od dnia przedstawienia brakujących oświadczeń.</w:t>
      </w:r>
    </w:p>
    <w:p w:rsidR="00270D0A" w:rsidRPr="003F1A2A" w:rsidRDefault="00270D0A" w:rsidP="004D5708">
      <w:pPr>
        <w:numPr>
          <w:ilvl w:val="0"/>
          <w:numId w:val="68"/>
        </w:numPr>
        <w:suppressAutoHyphens/>
        <w:spacing w:before="0" w:after="0"/>
        <w:ind w:left="360"/>
        <w:jc w:val="both"/>
        <w:rPr>
          <w:rFonts w:eastAsia="Calibri" w:cs="Calibri"/>
          <w:color w:val="00000A"/>
          <w:sz w:val="22"/>
          <w:szCs w:val="22"/>
        </w:rPr>
      </w:pPr>
      <w:r w:rsidRPr="003F1A2A">
        <w:rPr>
          <w:rFonts w:eastAsia="Calibri" w:cs="Calibri"/>
          <w:color w:val="00000A"/>
          <w:kern w:val="2"/>
          <w:sz w:val="22"/>
          <w:szCs w:val="22"/>
          <w:lang w:eastAsia="zh-CN"/>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270D0A" w:rsidRPr="003F1A2A" w:rsidRDefault="00270D0A" w:rsidP="004D5708">
      <w:pPr>
        <w:numPr>
          <w:ilvl w:val="0"/>
          <w:numId w:val="68"/>
        </w:numPr>
        <w:suppressAutoHyphens/>
        <w:spacing w:before="0" w:after="0"/>
        <w:ind w:left="360"/>
        <w:jc w:val="both"/>
        <w:rPr>
          <w:rFonts w:eastAsia="Calibri" w:cs="Calibri"/>
          <w:color w:val="00000A"/>
          <w:sz w:val="22"/>
          <w:szCs w:val="22"/>
        </w:rPr>
      </w:pPr>
      <w:r w:rsidRPr="003F1A2A">
        <w:rPr>
          <w:rFonts w:eastAsia="Calibri" w:cs="Calibri"/>
          <w:color w:val="00000A"/>
          <w:kern w:val="2"/>
          <w:sz w:val="22"/>
          <w:szCs w:val="22"/>
          <w:lang w:eastAsia="zh-CN"/>
        </w:rPr>
        <w:t>Do rozliczenia ko</w:t>
      </w:r>
      <w:r w:rsidRPr="003F1A2A">
        <w:rPr>
          <w:rFonts w:eastAsia="TTE188D4F0t00" w:cs="Calibri"/>
          <w:color w:val="00000A"/>
          <w:kern w:val="2"/>
          <w:sz w:val="22"/>
          <w:szCs w:val="22"/>
          <w:lang w:eastAsia="zh-CN"/>
        </w:rPr>
        <w:t>ń</w:t>
      </w:r>
      <w:r w:rsidRPr="003F1A2A">
        <w:rPr>
          <w:rFonts w:eastAsia="Calibri" w:cs="Calibri"/>
          <w:color w:val="00000A"/>
          <w:kern w:val="2"/>
          <w:sz w:val="22"/>
          <w:szCs w:val="22"/>
          <w:lang w:eastAsia="zh-CN"/>
        </w:rPr>
        <w:t>cowego, o którym mowa w ust. 1 Wykonawca przedło</w:t>
      </w:r>
      <w:r w:rsidRPr="003F1A2A">
        <w:rPr>
          <w:rFonts w:eastAsia="TTE188D4F0t00" w:cs="Calibri"/>
          <w:color w:val="00000A"/>
          <w:kern w:val="2"/>
          <w:sz w:val="22"/>
          <w:szCs w:val="22"/>
          <w:lang w:eastAsia="zh-CN"/>
        </w:rPr>
        <w:t>ż</w:t>
      </w:r>
      <w:r w:rsidRPr="003F1A2A">
        <w:rPr>
          <w:rFonts w:eastAsia="Calibri" w:cs="Calibri"/>
          <w:color w:val="00000A"/>
          <w:kern w:val="2"/>
          <w:sz w:val="22"/>
          <w:szCs w:val="22"/>
          <w:lang w:eastAsia="zh-CN"/>
        </w:rPr>
        <w:t>y zestawienie wystawionych faktur.</w:t>
      </w:r>
      <w:r w:rsidRPr="003F1A2A">
        <w:rPr>
          <w:rFonts w:eastAsia="TTE188D4F0t00" w:cs="Calibri"/>
          <w:color w:val="00000A"/>
          <w:kern w:val="2"/>
          <w:sz w:val="22"/>
          <w:szCs w:val="22"/>
          <w:lang w:eastAsia="zh-CN"/>
        </w:rPr>
        <w:t xml:space="preserve"> </w:t>
      </w:r>
    </w:p>
    <w:p w:rsidR="00270D0A" w:rsidRDefault="00270D0A" w:rsidP="004D5708">
      <w:pPr>
        <w:numPr>
          <w:ilvl w:val="0"/>
          <w:numId w:val="68"/>
        </w:numPr>
        <w:suppressAutoHyphens/>
        <w:spacing w:before="0" w:after="0"/>
        <w:ind w:left="360"/>
        <w:jc w:val="both"/>
        <w:rPr>
          <w:rFonts w:eastAsia="Calibri" w:cs="Calibri"/>
          <w:color w:val="00000A"/>
          <w:sz w:val="22"/>
          <w:szCs w:val="22"/>
        </w:rPr>
      </w:pPr>
      <w:r w:rsidRPr="003F1A2A">
        <w:rPr>
          <w:rFonts w:eastAsia="Calibri" w:cs="Calibri"/>
          <w:color w:val="00000A"/>
          <w:kern w:val="2"/>
          <w:sz w:val="22"/>
          <w:szCs w:val="22"/>
          <w:lang w:eastAsia="zh-CN"/>
        </w:rPr>
        <w:t>Nale</w:t>
      </w:r>
      <w:r w:rsidRPr="003F1A2A">
        <w:rPr>
          <w:rFonts w:eastAsia="TTE188D4F0t00" w:cs="Calibri"/>
          <w:color w:val="00000A"/>
          <w:kern w:val="2"/>
          <w:sz w:val="22"/>
          <w:szCs w:val="22"/>
          <w:lang w:eastAsia="zh-CN"/>
        </w:rPr>
        <w:t>ż</w:t>
      </w:r>
      <w:r w:rsidRPr="003F1A2A">
        <w:rPr>
          <w:rFonts w:eastAsia="Calibri" w:cs="Calibri"/>
          <w:color w:val="00000A"/>
          <w:kern w:val="2"/>
          <w:sz w:val="22"/>
          <w:szCs w:val="22"/>
          <w:lang w:eastAsia="zh-CN"/>
        </w:rPr>
        <w:t>no</w:t>
      </w:r>
      <w:r w:rsidRPr="003F1A2A">
        <w:rPr>
          <w:rFonts w:eastAsia="TTE188D4F0t00" w:cs="Calibri"/>
          <w:color w:val="00000A"/>
          <w:kern w:val="2"/>
          <w:sz w:val="22"/>
          <w:szCs w:val="22"/>
          <w:lang w:eastAsia="zh-CN"/>
        </w:rPr>
        <w:t>ś</w:t>
      </w:r>
      <w:r w:rsidRPr="003F1A2A">
        <w:rPr>
          <w:rFonts w:eastAsia="Calibri" w:cs="Calibri"/>
          <w:color w:val="00000A"/>
          <w:kern w:val="2"/>
          <w:sz w:val="22"/>
          <w:szCs w:val="22"/>
          <w:lang w:eastAsia="zh-CN"/>
        </w:rPr>
        <w:t>ci z tytułu faktur b</w:t>
      </w:r>
      <w:r w:rsidRPr="003F1A2A">
        <w:rPr>
          <w:rFonts w:eastAsia="TTE188D4F0t00" w:cs="Calibri"/>
          <w:color w:val="00000A"/>
          <w:kern w:val="2"/>
          <w:sz w:val="22"/>
          <w:szCs w:val="22"/>
          <w:lang w:eastAsia="zh-CN"/>
        </w:rPr>
        <w:t>ę</w:t>
      </w:r>
      <w:r w:rsidRPr="003F1A2A">
        <w:rPr>
          <w:rFonts w:eastAsia="Calibri" w:cs="Calibri"/>
          <w:color w:val="00000A"/>
          <w:kern w:val="2"/>
          <w:sz w:val="22"/>
          <w:szCs w:val="22"/>
          <w:lang w:eastAsia="zh-CN"/>
        </w:rPr>
        <w:t>d</w:t>
      </w:r>
      <w:r w:rsidRPr="003F1A2A">
        <w:rPr>
          <w:rFonts w:eastAsia="TTE188D4F0t00" w:cs="Calibri"/>
          <w:color w:val="00000A"/>
          <w:kern w:val="2"/>
          <w:sz w:val="22"/>
          <w:szCs w:val="22"/>
          <w:lang w:eastAsia="zh-CN"/>
        </w:rPr>
        <w:t xml:space="preserve">ą </w:t>
      </w:r>
      <w:r w:rsidRPr="003F1A2A">
        <w:rPr>
          <w:rFonts w:eastAsia="Calibri" w:cs="Calibri"/>
          <w:color w:val="00000A"/>
          <w:kern w:val="2"/>
          <w:sz w:val="22"/>
          <w:szCs w:val="22"/>
          <w:lang w:eastAsia="zh-CN"/>
        </w:rPr>
        <w:t>płatne przez Zamawiaj</w:t>
      </w:r>
      <w:r w:rsidRPr="003F1A2A">
        <w:rPr>
          <w:rFonts w:eastAsia="TTE188D4F0t00" w:cs="Calibri"/>
          <w:color w:val="00000A"/>
          <w:kern w:val="2"/>
          <w:sz w:val="22"/>
          <w:szCs w:val="22"/>
          <w:lang w:eastAsia="zh-CN"/>
        </w:rPr>
        <w:t>ą</w:t>
      </w:r>
      <w:r w:rsidRPr="003F1A2A">
        <w:rPr>
          <w:rFonts w:eastAsia="Calibri" w:cs="Calibri"/>
          <w:color w:val="00000A"/>
          <w:kern w:val="2"/>
          <w:sz w:val="22"/>
          <w:szCs w:val="22"/>
          <w:lang w:eastAsia="zh-CN"/>
        </w:rPr>
        <w:t>cego przelewem na konto Wykonawcy wskazane w fakturze w ci</w:t>
      </w:r>
      <w:r w:rsidRPr="003F1A2A">
        <w:rPr>
          <w:rFonts w:eastAsia="TTE188D4F0t00" w:cs="Calibri"/>
          <w:color w:val="00000A"/>
          <w:kern w:val="2"/>
          <w:sz w:val="22"/>
          <w:szCs w:val="22"/>
          <w:lang w:eastAsia="zh-CN"/>
        </w:rPr>
        <w:t>ą</w:t>
      </w:r>
      <w:r w:rsidRPr="003F1A2A">
        <w:rPr>
          <w:rFonts w:eastAsia="Calibri" w:cs="Calibri"/>
          <w:color w:val="00000A"/>
          <w:kern w:val="2"/>
          <w:sz w:val="22"/>
          <w:szCs w:val="22"/>
          <w:lang w:eastAsia="zh-CN"/>
        </w:rPr>
        <w:t>gu 30 dni od daty dor</w:t>
      </w:r>
      <w:r w:rsidRPr="003F1A2A">
        <w:rPr>
          <w:rFonts w:eastAsia="TTE188D4F0t00" w:cs="Calibri"/>
          <w:color w:val="00000A"/>
          <w:kern w:val="2"/>
          <w:sz w:val="22"/>
          <w:szCs w:val="22"/>
          <w:lang w:eastAsia="zh-CN"/>
        </w:rPr>
        <w:t>ę</w:t>
      </w:r>
      <w:r w:rsidRPr="003F1A2A">
        <w:rPr>
          <w:rFonts w:eastAsia="Calibri" w:cs="Calibri"/>
          <w:color w:val="00000A"/>
          <w:kern w:val="2"/>
          <w:sz w:val="22"/>
          <w:szCs w:val="22"/>
          <w:lang w:eastAsia="zh-CN"/>
        </w:rPr>
        <w:t>czenia Zamawiaj</w:t>
      </w:r>
      <w:r w:rsidRPr="003F1A2A">
        <w:rPr>
          <w:rFonts w:eastAsia="TTE188D4F0t00" w:cs="Calibri"/>
          <w:color w:val="00000A"/>
          <w:kern w:val="2"/>
          <w:sz w:val="22"/>
          <w:szCs w:val="22"/>
          <w:lang w:eastAsia="zh-CN"/>
        </w:rPr>
        <w:t>ą</w:t>
      </w:r>
      <w:r w:rsidRPr="003F1A2A">
        <w:rPr>
          <w:rFonts w:eastAsia="Calibri" w:cs="Calibri"/>
          <w:color w:val="00000A"/>
          <w:kern w:val="2"/>
          <w:sz w:val="22"/>
          <w:szCs w:val="22"/>
          <w:lang w:eastAsia="zh-CN"/>
        </w:rPr>
        <w:t>cemu prawidłowo wystawionej faktury i innych wymaganych dokumentów. Za dat</w:t>
      </w:r>
      <w:r w:rsidRPr="003F1A2A">
        <w:rPr>
          <w:rFonts w:eastAsia="TTE188D4F0t00" w:cs="Calibri"/>
          <w:color w:val="00000A"/>
          <w:kern w:val="2"/>
          <w:sz w:val="22"/>
          <w:szCs w:val="22"/>
          <w:lang w:eastAsia="zh-CN"/>
        </w:rPr>
        <w:t xml:space="preserve">ę </w:t>
      </w:r>
      <w:r w:rsidRPr="003F1A2A">
        <w:rPr>
          <w:rFonts w:eastAsia="Calibri" w:cs="Calibri"/>
          <w:color w:val="00000A"/>
          <w:kern w:val="2"/>
          <w:sz w:val="22"/>
          <w:szCs w:val="22"/>
          <w:lang w:eastAsia="zh-CN"/>
        </w:rPr>
        <w:t>zapłaty uwa</w:t>
      </w:r>
      <w:r w:rsidRPr="003F1A2A">
        <w:rPr>
          <w:rFonts w:eastAsia="TTE188D4F0t00" w:cs="Calibri"/>
          <w:color w:val="00000A"/>
          <w:kern w:val="2"/>
          <w:sz w:val="22"/>
          <w:szCs w:val="22"/>
          <w:lang w:eastAsia="zh-CN"/>
        </w:rPr>
        <w:t>ż</w:t>
      </w:r>
      <w:r w:rsidRPr="003F1A2A">
        <w:rPr>
          <w:rFonts w:eastAsia="Calibri" w:cs="Calibri"/>
          <w:color w:val="00000A"/>
          <w:kern w:val="2"/>
          <w:sz w:val="22"/>
          <w:szCs w:val="22"/>
          <w:lang w:eastAsia="zh-CN"/>
        </w:rPr>
        <w:t>a</w:t>
      </w:r>
      <w:r w:rsidRPr="003F1A2A">
        <w:rPr>
          <w:rFonts w:eastAsia="TTE188D4F0t00" w:cs="Calibri"/>
          <w:color w:val="00000A"/>
          <w:kern w:val="2"/>
          <w:sz w:val="22"/>
          <w:szCs w:val="22"/>
          <w:lang w:eastAsia="zh-CN"/>
        </w:rPr>
        <w:t xml:space="preserve">ć </w:t>
      </w:r>
      <w:r w:rsidRPr="003F1A2A">
        <w:rPr>
          <w:rFonts w:eastAsia="Calibri" w:cs="Calibri"/>
          <w:color w:val="00000A"/>
          <w:kern w:val="2"/>
          <w:sz w:val="22"/>
          <w:szCs w:val="22"/>
          <w:lang w:eastAsia="zh-CN"/>
        </w:rPr>
        <w:t>si</w:t>
      </w:r>
      <w:r w:rsidRPr="003F1A2A">
        <w:rPr>
          <w:rFonts w:eastAsia="TTE188D4F0t00" w:cs="Calibri"/>
          <w:color w:val="00000A"/>
          <w:kern w:val="2"/>
          <w:sz w:val="22"/>
          <w:szCs w:val="22"/>
          <w:lang w:eastAsia="zh-CN"/>
        </w:rPr>
        <w:t xml:space="preserve">ę </w:t>
      </w:r>
      <w:r w:rsidRPr="003F1A2A">
        <w:rPr>
          <w:rFonts w:eastAsia="Calibri" w:cs="Calibri"/>
          <w:color w:val="00000A"/>
          <w:kern w:val="2"/>
          <w:sz w:val="22"/>
          <w:szCs w:val="22"/>
          <w:lang w:eastAsia="zh-CN"/>
        </w:rPr>
        <w:t>b</w:t>
      </w:r>
      <w:r w:rsidRPr="003F1A2A">
        <w:rPr>
          <w:rFonts w:eastAsia="TTE188D4F0t00" w:cs="Calibri"/>
          <w:color w:val="00000A"/>
          <w:kern w:val="2"/>
          <w:sz w:val="22"/>
          <w:szCs w:val="22"/>
          <w:lang w:eastAsia="zh-CN"/>
        </w:rPr>
        <w:t>ę</w:t>
      </w:r>
      <w:r w:rsidRPr="003F1A2A">
        <w:rPr>
          <w:rFonts w:eastAsia="Calibri" w:cs="Calibri"/>
          <w:color w:val="00000A"/>
          <w:kern w:val="2"/>
          <w:sz w:val="22"/>
          <w:szCs w:val="22"/>
          <w:lang w:eastAsia="zh-CN"/>
        </w:rPr>
        <w:t>dzie dat</w:t>
      </w:r>
      <w:r w:rsidRPr="003F1A2A">
        <w:rPr>
          <w:rFonts w:eastAsia="TTE188D4F0t00" w:cs="Calibri"/>
          <w:color w:val="00000A"/>
          <w:kern w:val="2"/>
          <w:sz w:val="22"/>
          <w:szCs w:val="22"/>
          <w:lang w:eastAsia="zh-CN"/>
        </w:rPr>
        <w:t xml:space="preserve">ę </w:t>
      </w:r>
      <w:r w:rsidRPr="003F1A2A">
        <w:rPr>
          <w:rFonts w:eastAsia="Calibri" w:cs="Calibri"/>
          <w:color w:val="00000A"/>
          <w:kern w:val="2"/>
          <w:sz w:val="22"/>
          <w:szCs w:val="22"/>
          <w:lang w:eastAsia="zh-CN"/>
        </w:rPr>
        <w:t xml:space="preserve">polecenia przelewu należności na rachunek </w:t>
      </w:r>
      <w:r w:rsidRPr="003F1A2A">
        <w:rPr>
          <w:rFonts w:eastAsia="Calibri" w:cs="Calibri"/>
          <w:kern w:val="2"/>
          <w:sz w:val="22"/>
          <w:szCs w:val="22"/>
          <w:lang w:eastAsia="zh-CN"/>
        </w:rPr>
        <w:t>Wykonawcy. Wykonawca w dniu wystawienia faktury potwierdzi, ze jest zarejestrowanym, czynnym podatnikiem podatku VAT uprawnionym do wystawienia faktury. Zamawiający stosuje podzieloną płatność.</w:t>
      </w:r>
    </w:p>
    <w:p w:rsidR="00270D0A" w:rsidRDefault="00270D0A" w:rsidP="00270D0A">
      <w:pPr>
        <w:suppressAutoHyphens/>
        <w:spacing w:before="0" w:after="0"/>
        <w:jc w:val="both"/>
        <w:rPr>
          <w:rFonts w:eastAsia="Calibri" w:cs="Calibri"/>
          <w:color w:val="00000A"/>
          <w:sz w:val="22"/>
          <w:szCs w:val="22"/>
        </w:rPr>
      </w:pPr>
    </w:p>
    <w:p w:rsidR="00270D0A" w:rsidRPr="003F1A2A" w:rsidRDefault="00270D0A" w:rsidP="00270D0A">
      <w:pPr>
        <w:suppressAutoHyphens/>
        <w:spacing w:before="0" w:after="0"/>
        <w:jc w:val="center"/>
        <w:rPr>
          <w:rFonts w:eastAsia="Calibri" w:cs="Calibri"/>
          <w:color w:val="00000A"/>
          <w:sz w:val="22"/>
          <w:szCs w:val="22"/>
        </w:rPr>
      </w:pPr>
      <w:r w:rsidRPr="003F1A2A">
        <w:rPr>
          <w:rFonts w:eastAsia="Calibri" w:cs="Calibri"/>
          <w:b/>
          <w:color w:val="00000A"/>
          <w:kern w:val="2"/>
          <w:sz w:val="22"/>
          <w:szCs w:val="22"/>
          <w:lang w:eastAsia="zh-CN"/>
        </w:rPr>
        <w:t xml:space="preserve">§ </w:t>
      </w:r>
      <w:r>
        <w:rPr>
          <w:rFonts w:eastAsia="Calibri" w:cs="Calibri"/>
          <w:b/>
          <w:color w:val="00000A"/>
          <w:kern w:val="2"/>
          <w:sz w:val="22"/>
          <w:szCs w:val="22"/>
          <w:lang w:eastAsia="zh-CN"/>
        </w:rPr>
        <w:t>6</w:t>
      </w:r>
      <w:r w:rsidRPr="003F1A2A">
        <w:rPr>
          <w:rFonts w:eastAsia="Calibri" w:cs="Calibri"/>
          <w:b/>
          <w:color w:val="00000A"/>
          <w:kern w:val="2"/>
          <w:sz w:val="22"/>
          <w:szCs w:val="22"/>
          <w:lang w:eastAsia="zh-CN"/>
        </w:rPr>
        <w:t>.</w:t>
      </w:r>
    </w:p>
    <w:p w:rsidR="00270D0A" w:rsidRDefault="00270D0A" w:rsidP="00270D0A">
      <w:pPr>
        <w:suppressAutoHyphens/>
        <w:spacing w:before="0" w:after="0"/>
        <w:jc w:val="center"/>
        <w:rPr>
          <w:rFonts w:eastAsia="Calibri" w:cs="Calibri"/>
          <w:b/>
          <w:bCs/>
          <w:color w:val="00000A"/>
          <w:kern w:val="2"/>
          <w:sz w:val="22"/>
          <w:szCs w:val="22"/>
          <w:lang w:eastAsia="zh-CN"/>
        </w:rPr>
      </w:pPr>
      <w:r w:rsidRPr="003F1A2A">
        <w:rPr>
          <w:rFonts w:eastAsia="Calibri" w:cs="Calibri"/>
          <w:b/>
          <w:bCs/>
          <w:color w:val="00000A"/>
          <w:kern w:val="2"/>
          <w:sz w:val="22"/>
          <w:szCs w:val="22"/>
          <w:lang w:eastAsia="zh-CN"/>
        </w:rPr>
        <w:t>OBOWIĄZKI  WYKONAWCY</w:t>
      </w:r>
    </w:p>
    <w:p w:rsidR="00270D0A" w:rsidRPr="00F0401A" w:rsidRDefault="00270D0A" w:rsidP="004D5708">
      <w:pPr>
        <w:pStyle w:val="Textbody"/>
        <w:numPr>
          <w:ilvl w:val="0"/>
          <w:numId w:val="88"/>
        </w:numPr>
        <w:spacing w:after="0" w:line="276" w:lineRule="auto"/>
        <w:jc w:val="both"/>
        <w:rPr>
          <w:rFonts w:ascii="Calibri" w:hAnsi="Calibri" w:cs="Calibri"/>
          <w:sz w:val="22"/>
          <w:szCs w:val="22"/>
        </w:rPr>
      </w:pPr>
      <w:r w:rsidRPr="00F0401A">
        <w:rPr>
          <w:rFonts w:ascii="Calibri" w:hAnsi="Calibri" w:cs="Calibri"/>
          <w:sz w:val="22"/>
          <w:szCs w:val="22"/>
        </w:rPr>
        <w:t>Wykonawca zobowiązuje się do wykonania przedmiotu umowy zgodnie z warunkami określonymi przez Zamawiającego, z należytą starannością, zgodnie z zasadami współczesnej wiedzy technicznej, obowiązującymi przepisami, warunkami, wytycznymi i normami.</w:t>
      </w:r>
    </w:p>
    <w:p w:rsidR="00270D0A" w:rsidRPr="00F0401A" w:rsidRDefault="00270D0A" w:rsidP="004D5708">
      <w:pPr>
        <w:pStyle w:val="Textbody"/>
        <w:numPr>
          <w:ilvl w:val="0"/>
          <w:numId w:val="88"/>
        </w:numPr>
        <w:spacing w:after="0" w:line="276" w:lineRule="auto"/>
        <w:jc w:val="both"/>
        <w:rPr>
          <w:rFonts w:ascii="Calibri" w:hAnsi="Calibri" w:cs="Calibri"/>
          <w:sz w:val="22"/>
          <w:szCs w:val="22"/>
        </w:rPr>
      </w:pPr>
      <w:r w:rsidRPr="00F0401A">
        <w:rPr>
          <w:rFonts w:ascii="Calibri" w:hAnsi="Calibri" w:cs="Calibri"/>
          <w:sz w:val="22"/>
          <w:szCs w:val="22"/>
        </w:rPr>
        <w:t>Wykonawca zobowiązuje się do:</w:t>
      </w:r>
    </w:p>
    <w:p w:rsidR="00270D0A" w:rsidRPr="00F0401A" w:rsidRDefault="00270D0A" w:rsidP="004D5708">
      <w:pPr>
        <w:pStyle w:val="Textbody"/>
        <w:numPr>
          <w:ilvl w:val="1"/>
          <w:numId w:val="88"/>
        </w:numPr>
        <w:spacing w:after="0" w:line="276" w:lineRule="auto"/>
        <w:jc w:val="both"/>
        <w:rPr>
          <w:rFonts w:ascii="Calibri" w:hAnsi="Calibri" w:cs="Calibri"/>
          <w:sz w:val="22"/>
          <w:szCs w:val="22"/>
        </w:rPr>
      </w:pPr>
      <w:r w:rsidRPr="00F0401A">
        <w:rPr>
          <w:rFonts w:ascii="Calibri" w:hAnsi="Calibri" w:cs="Calibri"/>
          <w:sz w:val="22"/>
          <w:szCs w:val="22"/>
        </w:rPr>
        <w:t>opracowania przedmiotu umowy uwzględniając zasady zawarte w ustawie z dnia 11 września 2019 r. Prawo zamówień publicznych, a w szczególności zasadę uczciwej konkurencji i nie będzie odwoływał się do marek, typów i znaków handlowych itp. poza sytuacjami, gdy jest to konieczne,</w:t>
      </w:r>
    </w:p>
    <w:p w:rsidR="00270D0A" w:rsidRPr="00F0401A" w:rsidRDefault="00270D0A" w:rsidP="004D5708">
      <w:pPr>
        <w:pStyle w:val="Textbody"/>
        <w:numPr>
          <w:ilvl w:val="1"/>
          <w:numId w:val="88"/>
        </w:numPr>
        <w:spacing w:after="0" w:line="276" w:lineRule="auto"/>
        <w:jc w:val="both"/>
        <w:rPr>
          <w:rFonts w:ascii="Calibri" w:hAnsi="Calibri" w:cs="Calibri"/>
          <w:sz w:val="22"/>
          <w:szCs w:val="22"/>
        </w:rPr>
      </w:pPr>
      <w:r w:rsidRPr="00F0401A">
        <w:rPr>
          <w:rFonts w:ascii="Calibri" w:hAnsi="Calibri" w:cs="Calibri"/>
          <w:sz w:val="22"/>
          <w:szCs w:val="22"/>
        </w:rPr>
        <w:t xml:space="preserve">sprawowania w ramach wynagrodzenia umownego nadzoru autorskiego, </w:t>
      </w:r>
    </w:p>
    <w:p w:rsidR="00270D0A" w:rsidRPr="00F0401A" w:rsidRDefault="00270D0A" w:rsidP="004D5708">
      <w:pPr>
        <w:pStyle w:val="Textbody"/>
        <w:numPr>
          <w:ilvl w:val="1"/>
          <w:numId w:val="88"/>
        </w:numPr>
        <w:spacing w:after="0" w:line="276" w:lineRule="auto"/>
        <w:jc w:val="both"/>
        <w:rPr>
          <w:rFonts w:ascii="Calibri" w:hAnsi="Calibri" w:cs="Calibri"/>
          <w:sz w:val="22"/>
          <w:szCs w:val="22"/>
        </w:rPr>
      </w:pPr>
      <w:r w:rsidRPr="00F0401A">
        <w:rPr>
          <w:rFonts w:ascii="Calibri" w:hAnsi="Calibri" w:cs="Calibri"/>
          <w:sz w:val="22"/>
          <w:szCs w:val="22"/>
        </w:rPr>
        <w:lastRenderedPageBreak/>
        <w:t>do usuwania wad projektowych w okresie realizacji przedmiotu umowy,</w:t>
      </w:r>
    </w:p>
    <w:p w:rsidR="00270D0A" w:rsidRPr="00F0401A" w:rsidRDefault="00270D0A" w:rsidP="004D5708">
      <w:pPr>
        <w:pStyle w:val="Textbody"/>
        <w:numPr>
          <w:ilvl w:val="1"/>
          <w:numId w:val="88"/>
        </w:numPr>
        <w:spacing w:after="0" w:line="276" w:lineRule="auto"/>
        <w:jc w:val="both"/>
        <w:rPr>
          <w:rFonts w:ascii="Calibri" w:hAnsi="Calibri" w:cs="Calibri"/>
          <w:sz w:val="22"/>
          <w:szCs w:val="22"/>
        </w:rPr>
      </w:pPr>
      <w:r w:rsidRPr="00F0401A">
        <w:rPr>
          <w:rFonts w:ascii="Calibri" w:hAnsi="Calibri" w:cs="Calibri"/>
          <w:sz w:val="22"/>
          <w:szCs w:val="22"/>
        </w:rPr>
        <w:t>sprawn</w:t>
      </w:r>
      <w:r>
        <w:rPr>
          <w:rFonts w:ascii="Calibri" w:hAnsi="Calibri" w:cs="Calibri"/>
          <w:sz w:val="22"/>
          <w:szCs w:val="22"/>
        </w:rPr>
        <w:t>ego prowadzenia</w:t>
      </w:r>
      <w:r w:rsidRPr="00F0401A">
        <w:rPr>
          <w:rFonts w:ascii="Calibri" w:hAnsi="Calibri" w:cs="Calibri"/>
          <w:sz w:val="22"/>
          <w:szCs w:val="22"/>
        </w:rPr>
        <w:t xml:space="preserve"> proces</w:t>
      </w:r>
      <w:r>
        <w:rPr>
          <w:rFonts w:ascii="Calibri" w:hAnsi="Calibri" w:cs="Calibri"/>
          <w:sz w:val="22"/>
          <w:szCs w:val="22"/>
        </w:rPr>
        <w:t>u</w:t>
      </w:r>
      <w:r w:rsidRPr="00F0401A">
        <w:rPr>
          <w:rFonts w:ascii="Calibri" w:hAnsi="Calibri" w:cs="Calibri"/>
          <w:sz w:val="22"/>
          <w:szCs w:val="22"/>
        </w:rPr>
        <w:t xml:space="preserve"> wykonywania Umowy wraz z właściwą koordynacją;</w:t>
      </w:r>
    </w:p>
    <w:p w:rsidR="00270D0A" w:rsidRPr="00F0401A" w:rsidRDefault="00270D0A" w:rsidP="004D5708">
      <w:pPr>
        <w:pStyle w:val="Textbody"/>
        <w:numPr>
          <w:ilvl w:val="1"/>
          <w:numId w:val="88"/>
        </w:numPr>
        <w:spacing w:after="0" w:line="276" w:lineRule="auto"/>
        <w:jc w:val="both"/>
        <w:rPr>
          <w:rFonts w:ascii="Calibri" w:hAnsi="Calibri" w:cs="Calibri"/>
          <w:sz w:val="22"/>
          <w:szCs w:val="22"/>
        </w:rPr>
      </w:pPr>
      <w:r w:rsidRPr="00F0401A">
        <w:rPr>
          <w:rFonts w:ascii="Calibri" w:hAnsi="Calibri" w:cs="Calibri"/>
          <w:sz w:val="22"/>
          <w:szCs w:val="22"/>
        </w:rPr>
        <w:t>nieodpłatn</w:t>
      </w:r>
      <w:r>
        <w:rPr>
          <w:rFonts w:ascii="Calibri" w:hAnsi="Calibri" w:cs="Calibri"/>
          <w:sz w:val="22"/>
          <w:szCs w:val="22"/>
        </w:rPr>
        <w:t xml:space="preserve">ego </w:t>
      </w:r>
      <w:r w:rsidRPr="00F0401A">
        <w:rPr>
          <w:rFonts w:ascii="Calibri" w:hAnsi="Calibri" w:cs="Calibri"/>
          <w:sz w:val="22"/>
          <w:szCs w:val="22"/>
        </w:rPr>
        <w:t>dokonania zmian, poprawek opracowywanej dokumentacji projektowej i innych dokument</w:t>
      </w:r>
      <w:r>
        <w:rPr>
          <w:rFonts w:ascii="Calibri" w:hAnsi="Calibri" w:cs="Calibri"/>
          <w:sz w:val="22"/>
          <w:szCs w:val="22"/>
        </w:rPr>
        <w:t>ów</w:t>
      </w:r>
      <w:r w:rsidRPr="00F0401A">
        <w:rPr>
          <w:rFonts w:ascii="Calibri" w:hAnsi="Calibri" w:cs="Calibri"/>
          <w:sz w:val="22"/>
          <w:szCs w:val="22"/>
        </w:rPr>
        <w:t xml:space="preserve"> objętych niniejszą umową,</w:t>
      </w:r>
    </w:p>
    <w:p w:rsidR="00270D0A" w:rsidRPr="00F0401A" w:rsidRDefault="00270D0A" w:rsidP="004D5708">
      <w:pPr>
        <w:pStyle w:val="Textbody"/>
        <w:numPr>
          <w:ilvl w:val="1"/>
          <w:numId w:val="88"/>
        </w:numPr>
        <w:spacing w:after="0" w:line="276" w:lineRule="auto"/>
        <w:jc w:val="both"/>
        <w:rPr>
          <w:rFonts w:ascii="Calibri" w:hAnsi="Calibri" w:cs="Calibri"/>
          <w:sz w:val="22"/>
          <w:szCs w:val="22"/>
        </w:rPr>
      </w:pPr>
      <w:r>
        <w:rPr>
          <w:rFonts w:ascii="Calibri" w:hAnsi="Calibri" w:cs="Calibri"/>
          <w:sz w:val="22"/>
          <w:szCs w:val="22"/>
        </w:rPr>
        <w:t>brania</w:t>
      </w:r>
      <w:r w:rsidRPr="00F0401A">
        <w:rPr>
          <w:rFonts w:ascii="Calibri" w:hAnsi="Calibri" w:cs="Calibri"/>
          <w:sz w:val="22"/>
          <w:szCs w:val="22"/>
        </w:rPr>
        <w:t xml:space="preserve"> udział</w:t>
      </w:r>
      <w:r>
        <w:rPr>
          <w:rFonts w:ascii="Calibri" w:hAnsi="Calibri" w:cs="Calibri"/>
          <w:sz w:val="22"/>
          <w:szCs w:val="22"/>
        </w:rPr>
        <w:t>u</w:t>
      </w:r>
      <w:r w:rsidRPr="00F0401A">
        <w:rPr>
          <w:rFonts w:ascii="Calibri" w:hAnsi="Calibri" w:cs="Calibri"/>
          <w:sz w:val="22"/>
          <w:szCs w:val="22"/>
        </w:rPr>
        <w:t xml:space="preserve"> w spotkaniach koordynacyjnych i radach Zamawiającego z Wykonawcą, wraz z przygotowywaniem stosownych materiałów na te spotkania, a także każdorazowo na wezwanie Zamawiającego do udzielenia informacji w terminie 7 dni od daty wezwania;</w:t>
      </w:r>
    </w:p>
    <w:p w:rsidR="00270D0A" w:rsidRPr="00F0401A" w:rsidRDefault="00270D0A" w:rsidP="004D5708">
      <w:pPr>
        <w:pStyle w:val="Textbody"/>
        <w:numPr>
          <w:ilvl w:val="1"/>
          <w:numId w:val="88"/>
        </w:numPr>
        <w:spacing w:after="0" w:line="276" w:lineRule="auto"/>
        <w:jc w:val="both"/>
        <w:rPr>
          <w:rFonts w:ascii="Calibri" w:hAnsi="Calibri" w:cs="Calibri"/>
          <w:sz w:val="22"/>
          <w:szCs w:val="22"/>
        </w:rPr>
      </w:pPr>
      <w:r w:rsidRPr="00F0401A">
        <w:rPr>
          <w:rFonts w:ascii="Calibri" w:hAnsi="Calibri" w:cs="Calibri"/>
          <w:sz w:val="22"/>
          <w:szCs w:val="22"/>
        </w:rPr>
        <w:t>przygotowywa</w:t>
      </w:r>
      <w:r>
        <w:rPr>
          <w:rFonts w:ascii="Calibri" w:hAnsi="Calibri" w:cs="Calibri"/>
          <w:sz w:val="22"/>
          <w:szCs w:val="22"/>
        </w:rPr>
        <w:t>nia</w:t>
      </w:r>
      <w:r w:rsidRPr="00F0401A">
        <w:rPr>
          <w:rFonts w:ascii="Calibri" w:hAnsi="Calibri" w:cs="Calibri"/>
          <w:sz w:val="22"/>
          <w:szCs w:val="22"/>
        </w:rPr>
        <w:t xml:space="preserve"> w terminach wskazanych przez Zamawiającego </w:t>
      </w:r>
      <w:r>
        <w:rPr>
          <w:rFonts w:ascii="Calibri" w:hAnsi="Calibri" w:cs="Calibri"/>
          <w:sz w:val="22"/>
          <w:szCs w:val="22"/>
        </w:rPr>
        <w:t>wyczerpujących i szczegółowych</w:t>
      </w:r>
      <w:r w:rsidRPr="00F0401A">
        <w:rPr>
          <w:rFonts w:ascii="Calibri" w:hAnsi="Calibri" w:cs="Calibri"/>
          <w:sz w:val="22"/>
          <w:szCs w:val="22"/>
        </w:rPr>
        <w:t xml:space="preserve"> odpowiedzi na pytania oraz zarzuty dot</w:t>
      </w:r>
      <w:r>
        <w:rPr>
          <w:rFonts w:ascii="Calibri" w:hAnsi="Calibri" w:cs="Calibri"/>
          <w:sz w:val="22"/>
          <w:szCs w:val="22"/>
        </w:rPr>
        <w:t>yczące przedmiotu Umowy, złożonych</w:t>
      </w:r>
      <w:r w:rsidRPr="00F0401A">
        <w:rPr>
          <w:rFonts w:ascii="Calibri" w:hAnsi="Calibri" w:cs="Calibri"/>
          <w:sz w:val="22"/>
          <w:szCs w:val="22"/>
        </w:rPr>
        <w:t xml:space="preserve"> przez wykonawców w trakcie postępowania o udzielenie zamówieni</w:t>
      </w:r>
      <w:r>
        <w:rPr>
          <w:rFonts w:ascii="Calibri" w:hAnsi="Calibri" w:cs="Calibri"/>
          <w:sz w:val="22"/>
          <w:szCs w:val="22"/>
        </w:rPr>
        <w:t>a publicznego na realizację robó</w:t>
      </w:r>
      <w:r w:rsidRPr="00F0401A">
        <w:rPr>
          <w:rFonts w:ascii="Calibri" w:hAnsi="Calibri" w:cs="Calibri"/>
          <w:sz w:val="22"/>
          <w:szCs w:val="22"/>
        </w:rPr>
        <w:t>t budowlanych w oparciu o przedmiot Umowy, aż do zawarcia umowy z wykonawcą robot, oraz przygotowywania ewentualnych modyfikacji dokumentacji wynikających z tych pytań i udzielanych odpowiedzi - w terminach wyznaczonych przez Zamawiającego,</w:t>
      </w:r>
    </w:p>
    <w:p w:rsidR="00270D0A" w:rsidRPr="00F0401A" w:rsidRDefault="00270D0A" w:rsidP="004D5708">
      <w:pPr>
        <w:pStyle w:val="Textbody"/>
        <w:numPr>
          <w:ilvl w:val="1"/>
          <w:numId w:val="88"/>
        </w:numPr>
        <w:spacing w:after="0" w:line="276" w:lineRule="auto"/>
        <w:jc w:val="both"/>
        <w:rPr>
          <w:rFonts w:ascii="Calibri" w:hAnsi="Calibri" w:cs="Calibri"/>
          <w:sz w:val="22"/>
          <w:szCs w:val="22"/>
        </w:rPr>
      </w:pPr>
      <w:r>
        <w:rPr>
          <w:rFonts w:ascii="Calibri" w:hAnsi="Calibri" w:cs="Calibri"/>
          <w:sz w:val="22"/>
          <w:szCs w:val="22"/>
        </w:rPr>
        <w:t xml:space="preserve">przekazywania </w:t>
      </w:r>
      <w:r w:rsidRPr="00F0401A">
        <w:rPr>
          <w:rFonts w:ascii="Calibri" w:hAnsi="Calibri" w:cs="Calibri"/>
          <w:sz w:val="22"/>
          <w:szCs w:val="22"/>
        </w:rPr>
        <w:t>na wniosek Zamawiająceg</w:t>
      </w:r>
      <w:r>
        <w:rPr>
          <w:rFonts w:ascii="Calibri" w:hAnsi="Calibri" w:cs="Calibri"/>
          <w:sz w:val="22"/>
          <w:szCs w:val="22"/>
        </w:rPr>
        <w:t>o dokumentacji zawierającej</w:t>
      </w:r>
      <w:r w:rsidRPr="00F0401A">
        <w:rPr>
          <w:rFonts w:ascii="Calibri" w:hAnsi="Calibri" w:cs="Calibri"/>
          <w:sz w:val="22"/>
          <w:szCs w:val="22"/>
        </w:rPr>
        <w:t xml:space="preserve"> </w:t>
      </w:r>
      <w:r>
        <w:rPr>
          <w:rFonts w:ascii="Calibri" w:hAnsi="Calibri" w:cs="Calibri"/>
          <w:sz w:val="22"/>
          <w:szCs w:val="22"/>
        </w:rPr>
        <w:t>kompletne założenia oraz dane wy</w:t>
      </w:r>
      <w:r w:rsidRPr="00F0401A">
        <w:rPr>
          <w:rFonts w:ascii="Calibri" w:hAnsi="Calibri" w:cs="Calibri"/>
          <w:sz w:val="22"/>
          <w:szCs w:val="22"/>
        </w:rPr>
        <w:t>jściowe użyte do obliczeń objętych przedmiotem Umowy,</w:t>
      </w:r>
    </w:p>
    <w:p w:rsidR="00270D0A" w:rsidRPr="00F0401A" w:rsidRDefault="00270D0A" w:rsidP="004D5708">
      <w:pPr>
        <w:pStyle w:val="Textbody"/>
        <w:numPr>
          <w:ilvl w:val="1"/>
          <w:numId w:val="88"/>
        </w:numPr>
        <w:spacing w:after="0" w:line="276" w:lineRule="auto"/>
        <w:jc w:val="both"/>
        <w:rPr>
          <w:rFonts w:ascii="Calibri" w:hAnsi="Calibri" w:cs="Calibri"/>
          <w:sz w:val="22"/>
          <w:szCs w:val="22"/>
        </w:rPr>
      </w:pPr>
      <w:r w:rsidRPr="00F0401A">
        <w:rPr>
          <w:rFonts w:ascii="Calibri" w:hAnsi="Calibri" w:cs="Calibri"/>
          <w:sz w:val="22"/>
          <w:szCs w:val="22"/>
        </w:rPr>
        <w:t>współprac</w:t>
      </w:r>
      <w:r>
        <w:rPr>
          <w:rFonts w:ascii="Calibri" w:hAnsi="Calibri" w:cs="Calibri"/>
          <w:sz w:val="22"/>
          <w:szCs w:val="22"/>
        </w:rPr>
        <w:t xml:space="preserve">y </w:t>
      </w:r>
      <w:r w:rsidRPr="00F0401A">
        <w:rPr>
          <w:rFonts w:ascii="Calibri" w:hAnsi="Calibri" w:cs="Calibri"/>
          <w:sz w:val="22"/>
          <w:szCs w:val="22"/>
        </w:rPr>
        <w:t>w zakresie niez</w:t>
      </w:r>
      <w:r>
        <w:rPr>
          <w:rFonts w:ascii="Calibri" w:hAnsi="Calibri" w:cs="Calibri"/>
          <w:sz w:val="22"/>
          <w:szCs w:val="22"/>
        </w:rPr>
        <w:t xml:space="preserve">będnym do wykonania opracowania </w:t>
      </w:r>
      <w:r w:rsidRPr="00F0401A">
        <w:rPr>
          <w:rFonts w:ascii="Calibri" w:hAnsi="Calibri" w:cs="Calibri"/>
          <w:sz w:val="22"/>
          <w:szCs w:val="22"/>
        </w:rPr>
        <w:t>z innymi Wykonawcami działającymi na zlecenie Zamawiającego;</w:t>
      </w:r>
    </w:p>
    <w:p w:rsidR="00270D0A" w:rsidRPr="00F0401A" w:rsidRDefault="00270D0A" w:rsidP="004D5708">
      <w:pPr>
        <w:pStyle w:val="Textbody"/>
        <w:numPr>
          <w:ilvl w:val="1"/>
          <w:numId w:val="88"/>
        </w:numPr>
        <w:spacing w:after="0" w:line="276" w:lineRule="auto"/>
        <w:jc w:val="both"/>
        <w:rPr>
          <w:rFonts w:ascii="Calibri" w:hAnsi="Calibri" w:cs="Calibri"/>
          <w:sz w:val="22"/>
          <w:szCs w:val="22"/>
        </w:rPr>
      </w:pPr>
      <w:r w:rsidRPr="00F0401A">
        <w:rPr>
          <w:rFonts w:ascii="Calibri" w:hAnsi="Calibri" w:cs="Calibri"/>
          <w:sz w:val="22"/>
          <w:szCs w:val="22"/>
        </w:rPr>
        <w:t xml:space="preserve"> przekaz</w:t>
      </w:r>
      <w:r>
        <w:rPr>
          <w:rFonts w:ascii="Calibri" w:hAnsi="Calibri" w:cs="Calibri"/>
          <w:sz w:val="22"/>
          <w:szCs w:val="22"/>
        </w:rPr>
        <w:t>ywania Zamawiającemu kserokopii</w:t>
      </w:r>
      <w:r w:rsidRPr="00F0401A">
        <w:rPr>
          <w:rFonts w:ascii="Calibri" w:hAnsi="Calibri" w:cs="Calibri"/>
          <w:sz w:val="22"/>
          <w:szCs w:val="22"/>
        </w:rPr>
        <w:t xml:space="preserve"> wszystkich orzeczeń organów administracji publicznej oraz opinii i uzgodnień innych podmiotów wydanych w trakcie obowiązywania Umowy wraz ze stanowiskiem Wykonawcy niezwłocznie od dnia ich otrzymania przez Wykonawcę w terminie umożliwiającym Zamawiającemu skorzystanie z trybu odwo</w:t>
      </w:r>
      <w:r w:rsidRPr="00F0401A">
        <w:rPr>
          <w:rFonts w:ascii="Calibri" w:eastAsia="Cambria" w:hAnsi="Calibri" w:cs="Calibri"/>
          <w:sz w:val="22"/>
          <w:szCs w:val="22"/>
        </w:rPr>
        <w:t>ł</w:t>
      </w:r>
      <w:r w:rsidRPr="00F0401A">
        <w:rPr>
          <w:rFonts w:ascii="Calibri" w:hAnsi="Calibri" w:cs="Calibri"/>
          <w:sz w:val="22"/>
          <w:szCs w:val="22"/>
        </w:rPr>
        <w:t>awczego</w:t>
      </w:r>
    </w:p>
    <w:p w:rsidR="00270D0A" w:rsidRPr="00F0401A" w:rsidRDefault="00270D0A" w:rsidP="004D5708">
      <w:pPr>
        <w:pStyle w:val="Textbody"/>
        <w:numPr>
          <w:ilvl w:val="1"/>
          <w:numId w:val="88"/>
        </w:numPr>
        <w:spacing w:after="0" w:line="276" w:lineRule="auto"/>
        <w:jc w:val="both"/>
        <w:rPr>
          <w:rFonts w:ascii="Calibri" w:hAnsi="Calibri" w:cs="Calibri"/>
          <w:sz w:val="22"/>
          <w:szCs w:val="22"/>
        </w:rPr>
      </w:pPr>
      <w:r w:rsidRPr="00F0401A">
        <w:rPr>
          <w:rFonts w:ascii="Calibri" w:hAnsi="Calibri" w:cs="Calibri"/>
          <w:sz w:val="22"/>
          <w:szCs w:val="22"/>
        </w:rPr>
        <w:t>przestrzega</w:t>
      </w:r>
      <w:r>
        <w:rPr>
          <w:rFonts w:ascii="Calibri" w:hAnsi="Calibri" w:cs="Calibri"/>
          <w:sz w:val="22"/>
          <w:szCs w:val="22"/>
        </w:rPr>
        <w:t>nia</w:t>
      </w:r>
      <w:r w:rsidRPr="00F0401A">
        <w:rPr>
          <w:rFonts w:ascii="Calibri" w:hAnsi="Calibri" w:cs="Calibri"/>
          <w:sz w:val="22"/>
          <w:szCs w:val="22"/>
        </w:rPr>
        <w:t xml:space="preserve"> praw autorskich i pokrewnych oraz licencji;</w:t>
      </w:r>
    </w:p>
    <w:p w:rsidR="00270D0A" w:rsidRPr="00F0401A" w:rsidRDefault="00270D0A" w:rsidP="004D5708">
      <w:pPr>
        <w:pStyle w:val="Textbody"/>
        <w:numPr>
          <w:ilvl w:val="1"/>
          <w:numId w:val="88"/>
        </w:numPr>
        <w:spacing w:after="0" w:line="276" w:lineRule="auto"/>
        <w:jc w:val="both"/>
        <w:rPr>
          <w:rFonts w:ascii="Calibri" w:hAnsi="Calibri" w:cs="Calibri"/>
          <w:sz w:val="22"/>
          <w:szCs w:val="22"/>
        </w:rPr>
      </w:pPr>
      <w:r>
        <w:rPr>
          <w:rFonts w:ascii="Calibri" w:hAnsi="Calibri" w:cs="Calibri"/>
          <w:sz w:val="22"/>
          <w:szCs w:val="22"/>
        </w:rPr>
        <w:t>) przestrzegania</w:t>
      </w:r>
      <w:r w:rsidRPr="00F0401A">
        <w:rPr>
          <w:rFonts w:ascii="Calibri" w:hAnsi="Calibri" w:cs="Calibri"/>
          <w:sz w:val="22"/>
          <w:szCs w:val="22"/>
        </w:rPr>
        <w:t xml:space="preserve"> praw patentowych</w:t>
      </w:r>
    </w:p>
    <w:p w:rsidR="00270D0A" w:rsidRPr="00F0401A" w:rsidRDefault="00270D0A" w:rsidP="004D5708">
      <w:pPr>
        <w:pStyle w:val="Textbody"/>
        <w:numPr>
          <w:ilvl w:val="0"/>
          <w:numId w:val="88"/>
        </w:numPr>
        <w:spacing w:after="0" w:line="276" w:lineRule="auto"/>
        <w:jc w:val="both"/>
        <w:rPr>
          <w:rFonts w:ascii="Calibri" w:hAnsi="Calibri" w:cs="Calibri"/>
          <w:sz w:val="22"/>
          <w:szCs w:val="22"/>
          <w:shd w:val="clear" w:color="auto" w:fill="FFFFFF"/>
        </w:rPr>
      </w:pPr>
      <w:r w:rsidRPr="00F0401A">
        <w:rPr>
          <w:rFonts w:ascii="Calibri" w:hAnsi="Calibri" w:cs="Calibri"/>
          <w:sz w:val="22"/>
          <w:szCs w:val="22"/>
          <w:shd w:val="clear" w:color="auto" w:fill="FFFFFF"/>
        </w:rPr>
        <w:t xml:space="preserve">Wykonawca zobowiązany jest na własny koszt i we własnym zakresie uzyskać </w:t>
      </w:r>
      <w:r w:rsidRPr="00F0401A">
        <w:rPr>
          <w:rFonts w:ascii="Calibri" w:hAnsi="Calibri" w:cs="Calibri"/>
          <w:sz w:val="22"/>
          <w:szCs w:val="22"/>
        </w:rPr>
        <w:t>materiały archiwalne, potrzebne do wykonania opracowania, znajdujące się w zasobach odpowiednich instytucji</w:t>
      </w:r>
      <w:r w:rsidRPr="00F0401A">
        <w:rPr>
          <w:rFonts w:ascii="Calibri" w:hAnsi="Calibri" w:cs="Calibri"/>
          <w:sz w:val="22"/>
          <w:szCs w:val="22"/>
          <w:shd w:val="clear" w:color="auto" w:fill="FFFFFF"/>
        </w:rPr>
        <w:t xml:space="preserve"> materiały geodezyjne, niezbędne warunki techniczne, ekspertyzy, opinie, uzgodnienia i sprawdzenia rozwiązań projektowych </w:t>
      </w:r>
      <w:r w:rsidRPr="00F0401A">
        <w:rPr>
          <w:rFonts w:ascii="Calibri" w:hAnsi="Calibri" w:cs="Calibri"/>
          <w:color w:val="000000"/>
          <w:sz w:val="22"/>
          <w:szCs w:val="22"/>
          <w:shd w:val="clear" w:color="auto" w:fill="FFFFFF"/>
        </w:rPr>
        <w:t>w zakresie wynikającym z obowiązujących przepisów prawnych,</w:t>
      </w:r>
    </w:p>
    <w:p w:rsidR="00270D0A" w:rsidRPr="00F0401A" w:rsidRDefault="00270D0A" w:rsidP="004D5708">
      <w:pPr>
        <w:pStyle w:val="Textbody"/>
        <w:numPr>
          <w:ilvl w:val="0"/>
          <w:numId w:val="88"/>
        </w:numPr>
        <w:spacing w:after="0" w:line="276" w:lineRule="auto"/>
        <w:jc w:val="both"/>
        <w:rPr>
          <w:rFonts w:ascii="Calibri" w:hAnsi="Calibri" w:cs="Calibri"/>
          <w:sz w:val="22"/>
          <w:szCs w:val="22"/>
        </w:rPr>
      </w:pPr>
      <w:r w:rsidRPr="00F0401A">
        <w:rPr>
          <w:rFonts w:ascii="Calibri" w:hAnsi="Calibri" w:cs="Calibri"/>
          <w:sz w:val="22"/>
          <w:szCs w:val="22"/>
        </w:rPr>
        <w:t>Wykonawca oświadcza, że zapoznał się z warunkami realizacji opracowania i przyjmuje je do realizacji bez zastrzeżeń.</w:t>
      </w:r>
    </w:p>
    <w:p w:rsidR="00270D0A" w:rsidRPr="00F0401A" w:rsidRDefault="00270D0A" w:rsidP="004D5708">
      <w:pPr>
        <w:pStyle w:val="Textbody"/>
        <w:numPr>
          <w:ilvl w:val="0"/>
          <w:numId w:val="88"/>
        </w:numPr>
        <w:spacing w:after="0" w:line="276" w:lineRule="auto"/>
        <w:jc w:val="both"/>
        <w:rPr>
          <w:rFonts w:ascii="Calibri" w:hAnsi="Calibri" w:cs="Calibri"/>
          <w:sz w:val="22"/>
          <w:szCs w:val="22"/>
        </w:rPr>
      </w:pPr>
      <w:r w:rsidRPr="00F0401A">
        <w:rPr>
          <w:rFonts w:ascii="Calibri" w:hAnsi="Calibri" w:cs="Calibri"/>
          <w:sz w:val="22"/>
          <w:szCs w:val="22"/>
        </w:rPr>
        <w:t>Miasto udzieli projektantowi, w miarę potrzeby, niezbędnych pełnomocnictw do występowania w imieniu i na rzecz Prezydenta Miasta Ostrołęki w sprawach dotyczących opracowania dokumentacji projektowej.</w:t>
      </w:r>
    </w:p>
    <w:p w:rsidR="00270D0A" w:rsidRPr="00F0401A" w:rsidRDefault="00270D0A" w:rsidP="004D5708">
      <w:pPr>
        <w:pStyle w:val="Textbody"/>
        <w:numPr>
          <w:ilvl w:val="0"/>
          <w:numId w:val="88"/>
        </w:numPr>
        <w:spacing w:after="0" w:line="276" w:lineRule="auto"/>
        <w:jc w:val="both"/>
        <w:rPr>
          <w:rFonts w:ascii="Calibri" w:hAnsi="Calibri" w:cs="Calibri"/>
          <w:sz w:val="22"/>
          <w:szCs w:val="22"/>
        </w:rPr>
      </w:pPr>
      <w:r w:rsidRPr="00F0401A">
        <w:rPr>
          <w:rFonts w:ascii="Calibri" w:hAnsi="Calibri" w:cs="Calibri"/>
          <w:sz w:val="22"/>
          <w:szCs w:val="22"/>
        </w:rPr>
        <w:t>Wykonawca na podstawie udzielonego pełnomocnictwa pozyska wymagane m. in. warunki techniczne, opinie, uzgodnienia właściwych organów i decyzje administracyjne.</w:t>
      </w:r>
    </w:p>
    <w:p w:rsidR="00270D0A" w:rsidRPr="00F0401A" w:rsidRDefault="00270D0A" w:rsidP="004D5708">
      <w:pPr>
        <w:pStyle w:val="Textbody"/>
        <w:numPr>
          <w:ilvl w:val="0"/>
          <w:numId w:val="88"/>
        </w:numPr>
        <w:spacing w:after="0" w:line="276" w:lineRule="auto"/>
        <w:jc w:val="both"/>
        <w:rPr>
          <w:rFonts w:ascii="Calibri" w:hAnsi="Calibri" w:cs="Calibri"/>
          <w:sz w:val="22"/>
          <w:szCs w:val="22"/>
        </w:rPr>
      </w:pPr>
      <w:r w:rsidRPr="00F0401A">
        <w:rPr>
          <w:rFonts w:ascii="Calibri" w:hAnsi="Calibri" w:cs="Calibri"/>
          <w:sz w:val="22"/>
          <w:szCs w:val="22"/>
        </w:rPr>
        <w:t>Wykonawca jest odpowiedzialny za zorganizowanie procesu wykonywania Umowy w taki sposób, aby założone cele zostały osiągnięte zgodnie z Umową. Wykonawca jest odpowiedzialny za zastosowane metody wykonywania opracowań.</w:t>
      </w:r>
    </w:p>
    <w:p w:rsidR="00270D0A" w:rsidRPr="00F0401A" w:rsidRDefault="00270D0A" w:rsidP="004D5708">
      <w:pPr>
        <w:pStyle w:val="Textbody"/>
        <w:numPr>
          <w:ilvl w:val="0"/>
          <w:numId w:val="88"/>
        </w:numPr>
        <w:spacing w:after="0" w:line="276" w:lineRule="auto"/>
        <w:jc w:val="both"/>
        <w:rPr>
          <w:rFonts w:ascii="Calibri" w:hAnsi="Calibri" w:cs="Calibri"/>
          <w:sz w:val="22"/>
          <w:szCs w:val="22"/>
        </w:rPr>
      </w:pPr>
      <w:r w:rsidRPr="00F0401A">
        <w:rPr>
          <w:rFonts w:ascii="Calibri" w:hAnsi="Calibri" w:cs="Calibri"/>
          <w:sz w:val="22"/>
          <w:szCs w:val="22"/>
        </w:rPr>
        <w:t>Wykonawca zobowiązuje się do współpracy z Zamawiającym i działania na jego rzecz w całym okresie realizacji Umowy oraz do wsparcia Zamawiającego w trakcie postępowania o zamówienie publiczne na wykonanie robót budowlanych oraz nadzoru autorskiego nad robotami budowlanymi realizowanymi na podstawie opracowanej dokumentacji projektowej.</w:t>
      </w:r>
    </w:p>
    <w:p w:rsidR="00270D0A" w:rsidRPr="00F0401A" w:rsidRDefault="00270D0A" w:rsidP="004D5708">
      <w:pPr>
        <w:pStyle w:val="Textbody"/>
        <w:numPr>
          <w:ilvl w:val="0"/>
          <w:numId w:val="88"/>
        </w:numPr>
        <w:spacing w:after="0" w:line="276" w:lineRule="auto"/>
        <w:jc w:val="both"/>
        <w:rPr>
          <w:rFonts w:ascii="Calibri" w:hAnsi="Calibri" w:cs="Calibri"/>
          <w:sz w:val="22"/>
          <w:szCs w:val="22"/>
        </w:rPr>
      </w:pPr>
      <w:r w:rsidRPr="00F0401A">
        <w:rPr>
          <w:rFonts w:ascii="Calibri" w:hAnsi="Calibri" w:cs="Calibri"/>
          <w:sz w:val="22"/>
          <w:szCs w:val="22"/>
        </w:rPr>
        <w:t>Wykonawca w trakcie realizacji Umowy będzie działać jako sumienny doradca Zamawiającego, zgodnie z przepisami oraz z zasadami postępowania obowiązującymi w jego zawodzie.</w:t>
      </w:r>
    </w:p>
    <w:p w:rsidR="00270D0A" w:rsidRPr="00F0401A" w:rsidRDefault="00270D0A" w:rsidP="004D5708">
      <w:pPr>
        <w:pStyle w:val="Textbody"/>
        <w:numPr>
          <w:ilvl w:val="0"/>
          <w:numId w:val="88"/>
        </w:numPr>
        <w:spacing w:after="0" w:line="276" w:lineRule="auto"/>
        <w:jc w:val="both"/>
        <w:rPr>
          <w:rFonts w:ascii="Calibri" w:hAnsi="Calibri" w:cs="Calibri"/>
          <w:sz w:val="22"/>
          <w:szCs w:val="22"/>
        </w:rPr>
      </w:pPr>
      <w:r w:rsidRPr="00F0401A">
        <w:rPr>
          <w:rFonts w:ascii="Calibri" w:hAnsi="Calibri" w:cs="Calibri"/>
          <w:sz w:val="22"/>
          <w:szCs w:val="22"/>
        </w:rPr>
        <w:lastRenderedPageBreak/>
        <w:t>Wykonawca jest zobowiązany do regularnego przekazywania Zamawiającemu pisemnych raportów zawierających informacje o postępie prac, uzyskiwaniu opinii, uzgodnień, decyzji oraz napotkanych problemach, bądź przewidywanych ryzykach i zagrożeniach terminowego wykonania Umowy. Raporty przekazywane będą co miesiąc w terminie do 5 dnia kalendarzowego następnego miesiąca.</w:t>
      </w:r>
    </w:p>
    <w:p w:rsidR="00270D0A" w:rsidRPr="00F0401A" w:rsidRDefault="00270D0A" w:rsidP="004D5708">
      <w:pPr>
        <w:pStyle w:val="Textbody"/>
        <w:numPr>
          <w:ilvl w:val="0"/>
          <w:numId w:val="88"/>
        </w:numPr>
        <w:spacing w:after="0" w:line="276" w:lineRule="auto"/>
        <w:jc w:val="both"/>
        <w:rPr>
          <w:rFonts w:ascii="Calibri" w:hAnsi="Calibri" w:cs="Calibri"/>
          <w:sz w:val="22"/>
          <w:szCs w:val="22"/>
        </w:rPr>
      </w:pPr>
      <w:r w:rsidRPr="00F0401A">
        <w:rPr>
          <w:rFonts w:ascii="Calibri" w:eastAsia="Calibri" w:hAnsi="Calibri" w:cs="Calibri"/>
          <w:color w:val="00000A"/>
          <w:kern w:val="2"/>
          <w:sz w:val="22"/>
          <w:szCs w:val="22"/>
        </w:rPr>
        <w:t>Wykonawca oświadcza, że dysponuje środkami finansowymi umożliwiającymi wykonanie przedmiotu umowy.</w:t>
      </w:r>
    </w:p>
    <w:p w:rsidR="00270D0A" w:rsidRPr="00FF7EA2" w:rsidRDefault="00270D0A" w:rsidP="00270D0A">
      <w:pPr>
        <w:suppressAutoHyphens/>
        <w:spacing w:before="0" w:after="0"/>
        <w:jc w:val="both"/>
        <w:rPr>
          <w:rFonts w:eastAsia="Calibri" w:cs="Calibri"/>
          <w:color w:val="00000A"/>
          <w:sz w:val="22"/>
          <w:szCs w:val="22"/>
        </w:rPr>
      </w:pPr>
    </w:p>
    <w:p w:rsidR="00270D0A" w:rsidRPr="003F1A2A" w:rsidRDefault="00270D0A" w:rsidP="00270D0A">
      <w:pPr>
        <w:suppressAutoHyphens/>
        <w:spacing w:before="0" w:after="0"/>
        <w:ind w:left="426" w:hanging="426"/>
        <w:jc w:val="center"/>
        <w:rPr>
          <w:rFonts w:eastAsia="Calibri" w:cs="Calibri"/>
          <w:color w:val="00000A"/>
          <w:sz w:val="22"/>
          <w:szCs w:val="22"/>
        </w:rPr>
      </w:pPr>
      <w:r w:rsidRPr="003F1A2A">
        <w:rPr>
          <w:rFonts w:eastAsia="Calibri" w:cs="Calibri"/>
          <w:b/>
          <w:color w:val="00000A"/>
          <w:kern w:val="2"/>
          <w:sz w:val="22"/>
          <w:szCs w:val="22"/>
          <w:lang w:eastAsia="zh-CN"/>
        </w:rPr>
        <w:t xml:space="preserve">§ </w:t>
      </w:r>
      <w:r>
        <w:rPr>
          <w:rFonts w:eastAsia="Calibri" w:cs="Calibri"/>
          <w:b/>
          <w:color w:val="00000A"/>
          <w:kern w:val="2"/>
          <w:sz w:val="22"/>
          <w:szCs w:val="22"/>
          <w:lang w:eastAsia="zh-CN"/>
        </w:rPr>
        <w:t>7</w:t>
      </w:r>
      <w:r w:rsidRPr="003F1A2A">
        <w:rPr>
          <w:rFonts w:eastAsia="Calibri" w:cs="Calibri"/>
          <w:b/>
          <w:color w:val="00000A"/>
          <w:kern w:val="2"/>
          <w:sz w:val="22"/>
          <w:szCs w:val="22"/>
          <w:lang w:eastAsia="zh-CN"/>
        </w:rPr>
        <w:t>.</w:t>
      </w:r>
    </w:p>
    <w:p w:rsidR="00270D0A" w:rsidRPr="003F1A2A" w:rsidRDefault="00270D0A" w:rsidP="00270D0A">
      <w:pPr>
        <w:suppressAutoHyphens/>
        <w:spacing w:before="0" w:after="0"/>
        <w:jc w:val="center"/>
        <w:rPr>
          <w:rFonts w:eastAsia="Calibri" w:cs="Calibri"/>
          <w:color w:val="00000A"/>
          <w:sz w:val="22"/>
          <w:szCs w:val="22"/>
        </w:rPr>
      </w:pPr>
      <w:r w:rsidRPr="003F1A2A">
        <w:rPr>
          <w:rFonts w:eastAsia="Calibri" w:cs="Calibri"/>
          <w:b/>
          <w:bCs/>
          <w:color w:val="00000A"/>
          <w:kern w:val="2"/>
          <w:sz w:val="22"/>
          <w:szCs w:val="22"/>
          <w:lang w:eastAsia="zh-CN"/>
        </w:rPr>
        <w:t>PODWYKONAWCY</w:t>
      </w:r>
    </w:p>
    <w:p w:rsidR="00270D0A" w:rsidRPr="00FF7EA2" w:rsidRDefault="00270D0A" w:rsidP="004D5708">
      <w:pPr>
        <w:numPr>
          <w:ilvl w:val="0"/>
          <w:numId w:val="74"/>
        </w:numPr>
        <w:tabs>
          <w:tab w:val="left" w:pos="426"/>
        </w:tabs>
        <w:suppressAutoHyphens/>
        <w:spacing w:before="0" w:after="0"/>
        <w:ind w:left="426" w:hanging="426"/>
        <w:jc w:val="both"/>
        <w:rPr>
          <w:rFonts w:eastAsia="Calibri" w:cs="Calibri"/>
          <w:color w:val="00000A"/>
          <w:sz w:val="22"/>
          <w:szCs w:val="22"/>
        </w:rPr>
      </w:pPr>
      <w:r>
        <w:rPr>
          <w:rFonts w:eastAsia="Calibri" w:cs="Calibri"/>
          <w:color w:val="00000A"/>
          <w:kern w:val="2"/>
          <w:sz w:val="22"/>
          <w:szCs w:val="22"/>
          <w:lang w:eastAsia="zh-CN"/>
        </w:rPr>
        <w:t>Wykonawca może wykonać zamówienie samodzielnie lub przy udziale podwykonawców.</w:t>
      </w:r>
    </w:p>
    <w:p w:rsidR="00270D0A" w:rsidRPr="00FF7EA2" w:rsidRDefault="00270D0A" w:rsidP="004D5708">
      <w:pPr>
        <w:numPr>
          <w:ilvl w:val="0"/>
          <w:numId w:val="74"/>
        </w:numPr>
        <w:tabs>
          <w:tab w:val="left" w:pos="426"/>
        </w:tabs>
        <w:suppressAutoHyphens/>
        <w:spacing w:before="0" w:after="0"/>
        <w:ind w:left="426" w:hanging="426"/>
        <w:jc w:val="both"/>
        <w:rPr>
          <w:rFonts w:eastAsia="Calibri" w:cs="Calibri"/>
          <w:color w:val="00000A"/>
          <w:sz w:val="22"/>
          <w:szCs w:val="22"/>
        </w:rPr>
      </w:pPr>
      <w:r>
        <w:rPr>
          <w:rFonts w:eastAsia="Calibri" w:cs="Calibri"/>
          <w:color w:val="00000A"/>
          <w:kern w:val="2"/>
          <w:sz w:val="22"/>
          <w:szCs w:val="22"/>
          <w:lang w:eastAsia="zh-CN"/>
        </w:rPr>
        <w:t>Jeżeli w trakcie umowy wyniknie potrzeba wykonania przedmiotu umowy przy udziale podwykonawcy, Wykonawca nie później niż na 7 dni przed planowanym skierowaniem podwykonawcy do wykonania usługi, jest obowiązany zgłosić ten fakt Zamawiającemu. Zgłoszenie podwykonawcy musi być uzasadnione przez Wykonawcę na piśmie.</w:t>
      </w:r>
    </w:p>
    <w:p w:rsidR="00270D0A" w:rsidRPr="003F1A2A" w:rsidRDefault="00270D0A" w:rsidP="004D5708">
      <w:pPr>
        <w:numPr>
          <w:ilvl w:val="0"/>
          <w:numId w:val="74"/>
        </w:numPr>
        <w:tabs>
          <w:tab w:val="left" w:pos="426"/>
        </w:tabs>
        <w:suppressAutoHyphens/>
        <w:spacing w:before="0" w:after="0"/>
        <w:ind w:left="426" w:hanging="426"/>
        <w:jc w:val="both"/>
        <w:rPr>
          <w:rFonts w:eastAsia="Calibri" w:cs="Calibri"/>
          <w:color w:val="00000A"/>
          <w:sz w:val="22"/>
          <w:szCs w:val="22"/>
        </w:rPr>
      </w:pPr>
      <w:r w:rsidRPr="003F1A2A">
        <w:rPr>
          <w:rFonts w:eastAsia="Calibri" w:cs="Calibri"/>
          <w:color w:val="00000A"/>
          <w:kern w:val="2"/>
          <w:sz w:val="22"/>
          <w:szCs w:val="22"/>
          <w:lang w:eastAsia="zh-CN"/>
        </w:rPr>
        <w:t>Wykonawca zobowiązany jest na żądanie Zamawiającego udzielić wszelkich informacji dotyczących Podwykonawcy w zakresie niezbędnym, do po</w:t>
      </w:r>
      <w:r>
        <w:rPr>
          <w:rFonts w:eastAsia="Calibri" w:cs="Calibri"/>
          <w:color w:val="00000A"/>
          <w:kern w:val="2"/>
          <w:sz w:val="22"/>
          <w:szCs w:val="22"/>
          <w:lang w:eastAsia="zh-CN"/>
        </w:rPr>
        <w:t xml:space="preserve">twierdzenia doświadczenia </w:t>
      </w:r>
      <w:r w:rsidRPr="003F1A2A">
        <w:rPr>
          <w:rFonts w:eastAsia="Calibri" w:cs="Calibri"/>
          <w:color w:val="00000A"/>
          <w:kern w:val="2"/>
          <w:sz w:val="22"/>
          <w:szCs w:val="22"/>
          <w:lang w:eastAsia="zh-CN"/>
        </w:rPr>
        <w:t>i kompetencji Podwykonawcy.</w:t>
      </w:r>
    </w:p>
    <w:p w:rsidR="00270D0A" w:rsidRPr="003F025E" w:rsidRDefault="00270D0A" w:rsidP="004D5708">
      <w:pPr>
        <w:numPr>
          <w:ilvl w:val="0"/>
          <w:numId w:val="74"/>
        </w:numPr>
        <w:tabs>
          <w:tab w:val="left" w:pos="426"/>
        </w:tabs>
        <w:suppressAutoHyphens/>
        <w:spacing w:before="0" w:after="0"/>
        <w:ind w:left="426" w:hanging="426"/>
        <w:jc w:val="both"/>
        <w:rPr>
          <w:rFonts w:eastAsia="Calibri" w:cs="Calibri"/>
          <w:color w:val="00000A"/>
          <w:sz w:val="22"/>
          <w:szCs w:val="22"/>
        </w:rPr>
      </w:pPr>
      <w:r w:rsidRPr="003F1A2A">
        <w:rPr>
          <w:rFonts w:eastAsia="Calibri" w:cs="Calibri"/>
          <w:color w:val="00000A"/>
          <w:kern w:val="2"/>
          <w:sz w:val="22"/>
          <w:szCs w:val="22"/>
          <w:lang w:eastAsia="zh-CN"/>
        </w:rPr>
        <w:t>W ka</w:t>
      </w:r>
      <w:r w:rsidRPr="003F1A2A">
        <w:rPr>
          <w:rFonts w:eastAsia="TTE188D4F0t00" w:cs="Calibri"/>
          <w:color w:val="00000A"/>
          <w:kern w:val="2"/>
          <w:sz w:val="22"/>
          <w:szCs w:val="22"/>
          <w:lang w:eastAsia="zh-CN"/>
        </w:rPr>
        <w:t>ż</w:t>
      </w:r>
      <w:r w:rsidRPr="003F1A2A">
        <w:rPr>
          <w:rFonts w:eastAsia="Calibri" w:cs="Calibri"/>
          <w:color w:val="00000A"/>
          <w:kern w:val="2"/>
          <w:sz w:val="22"/>
          <w:szCs w:val="22"/>
          <w:lang w:eastAsia="zh-CN"/>
        </w:rPr>
        <w:t xml:space="preserve">dym przypadku korzystania ze </w:t>
      </w:r>
      <w:r w:rsidRPr="003F1A2A">
        <w:rPr>
          <w:rFonts w:eastAsia="TTE188D4F0t00" w:cs="Calibri"/>
          <w:color w:val="00000A"/>
          <w:kern w:val="2"/>
          <w:sz w:val="22"/>
          <w:szCs w:val="22"/>
          <w:lang w:eastAsia="zh-CN"/>
        </w:rPr>
        <w:t>ś</w:t>
      </w:r>
      <w:r w:rsidRPr="003F1A2A">
        <w:rPr>
          <w:rFonts w:eastAsia="Calibri" w:cs="Calibri"/>
          <w:color w:val="00000A"/>
          <w:kern w:val="2"/>
          <w:sz w:val="22"/>
          <w:szCs w:val="22"/>
          <w:lang w:eastAsia="zh-CN"/>
        </w:rPr>
        <w:t>wiadcze</w:t>
      </w:r>
      <w:r w:rsidRPr="003F1A2A">
        <w:rPr>
          <w:rFonts w:eastAsia="TTE188D4F0t00" w:cs="Calibri"/>
          <w:color w:val="00000A"/>
          <w:kern w:val="2"/>
          <w:sz w:val="22"/>
          <w:szCs w:val="22"/>
          <w:lang w:eastAsia="zh-CN"/>
        </w:rPr>
        <w:t xml:space="preserve">ń </w:t>
      </w:r>
      <w:r w:rsidRPr="003F1A2A">
        <w:rPr>
          <w:rFonts w:eastAsia="Calibri" w:cs="Calibri"/>
          <w:color w:val="00000A"/>
          <w:kern w:val="2"/>
          <w:sz w:val="22"/>
          <w:szCs w:val="22"/>
          <w:lang w:eastAsia="zh-CN"/>
        </w:rPr>
        <w:t>Podwykonawcy i dalszego Podwykonawcy, Wykonawca ponosi pełn</w:t>
      </w:r>
      <w:r w:rsidRPr="003F1A2A">
        <w:rPr>
          <w:rFonts w:eastAsia="TTE188D4F0t00" w:cs="Calibri"/>
          <w:color w:val="00000A"/>
          <w:kern w:val="2"/>
          <w:sz w:val="22"/>
          <w:szCs w:val="22"/>
          <w:lang w:eastAsia="zh-CN"/>
        </w:rPr>
        <w:t xml:space="preserve">ą </w:t>
      </w:r>
      <w:r w:rsidRPr="003F1A2A">
        <w:rPr>
          <w:rFonts w:eastAsia="Calibri" w:cs="Calibri"/>
          <w:color w:val="00000A"/>
          <w:kern w:val="2"/>
          <w:sz w:val="22"/>
          <w:szCs w:val="22"/>
          <w:lang w:eastAsia="zh-CN"/>
        </w:rPr>
        <w:t>odpowiedzialno</w:t>
      </w:r>
      <w:r w:rsidRPr="003F1A2A">
        <w:rPr>
          <w:rFonts w:eastAsia="TTE188D4F0t00" w:cs="Calibri"/>
          <w:color w:val="00000A"/>
          <w:kern w:val="2"/>
          <w:sz w:val="22"/>
          <w:szCs w:val="22"/>
          <w:lang w:eastAsia="zh-CN"/>
        </w:rPr>
        <w:t xml:space="preserve">ść </w:t>
      </w:r>
      <w:r w:rsidRPr="003F1A2A">
        <w:rPr>
          <w:rFonts w:eastAsia="Calibri" w:cs="Calibri"/>
          <w:color w:val="00000A"/>
          <w:kern w:val="2"/>
          <w:sz w:val="22"/>
          <w:szCs w:val="22"/>
          <w:lang w:eastAsia="zh-CN"/>
        </w:rPr>
        <w:t>za wykonanie zobowi</w:t>
      </w:r>
      <w:r w:rsidRPr="003F1A2A">
        <w:rPr>
          <w:rFonts w:eastAsia="TTE188D4F0t00" w:cs="Calibri"/>
          <w:color w:val="00000A"/>
          <w:kern w:val="2"/>
          <w:sz w:val="22"/>
          <w:szCs w:val="22"/>
          <w:lang w:eastAsia="zh-CN"/>
        </w:rPr>
        <w:t>ą</w:t>
      </w:r>
      <w:r w:rsidRPr="003F1A2A">
        <w:rPr>
          <w:rFonts w:eastAsia="Calibri" w:cs="Calibri"/>
          <w:color w:val="00000A"/>
          <w:kern w:val="2"/>
          <w:sz w:val="22"/>
          <w:szCs w:val="22"/>
          <w:lang w:eastAsia="zh-CN"/>
        </w:rPr>
        <w:t>za</w:t>
      </w:r>
      <w:r w:rsidRPr="003F1A2A">
        <w:rPr>
          <w:rFonts w:eastAsia="TTE188D4F0t00" w:cs="Calibri"/>
          <w:color w:val="00000A"/>
          <w:kern w:val="2"/>
          <w:sz w:val="22"/>
          <w:szCs w:val="22"/>
          <w:lang w:eastAsia="zh-CN"/>
        </w:rPr>
        <w:t xml:space="preserve">ń </w:t>
      </w:r>
      <w:r w:rsidRPr="003F1A2A">
        <w:rPr>
          <w:rFonts w:eastAsia="Calibri" w:cs="Calibri"/>
          <w:color w:val="00000A"/>
          <w:kern w:val="2"/>
          <w:sz w:val="22"/>
          <w:szCs w:val="22"/>
          <w:lang w:eastAsia="zh-CN"/>
        </w:rPr>
        <w:t>przez Podwykonawc</w:t>
      </w:r>
      <w:r w:rsidRPr="003F1A2A">
        <w:rPr>
          <w:rFonts w:eastAsia="TTE188D4F0t00" w:cs="Calibri"/>
          <w:color w:val="00000A"/>
          <w:kern w:val="2"/>
          <w:sz w:val="22"/>
          <w:szCs w:val="22"/>
          <w:lang w:eastAsia="zh-CN"/>
        </w:rPr>
        <w:t>ę</w:t>
      </w:r>
      <w:r w:rsidRPr="003F1A2A">
        <w:rPr>
          <w:rFonts w:eastAsia="Calibri" w:cs="Calibri"/>
          <w:color w:val="00000A"/>
          <w:kern w:val="2"/>
          <w:sz w:val="22"/>
          <w:szCs w:val="22"/>
          <w:lang w:eastAsia="zh-CN"/>
        </w:rPr>
        <w:t>, jak za własne działania lub zaniechania, niezale</w:t>
      </w:r>
      <w:r w:rsidRPr="003F1A2A">
        <w:rPr>
          <w:rFonts w:eastAsia="TTE188D4F0t00" w:cs="Calibri"/>
          <w:color w:val="00000A"/>
          <w:kern w:val="2"/>
          <w:sz w:val="22"/>
          <w:szCs w:val="22"/>
          <w:lang w:eastAsia="zh-CN"/>
        </w:rPr>
        <w:t>ż</w:t>
      </w:r>
      <w:r w:rsidRPr="003F1A2A">
        <w:rPr>
          <w:rFonts w:eastAsia="Calibri" w:cs="Calibri"/>
          <w:color w:val="00000A"/>
          <w:kern w:val="2"/>
          <w:sz w:val="22"/>
          <w:szCs w:val="22"/>
          <w:lang w:eastAsia="zh-CN"/>
        </w:rPr>
        <w:t>nie od osobistej odpowiedzialno</w:t>
      </w:r>
      <w:r w:rsidRPr="003F1A2A">
        <w:rPr>
          <w:rFonts w:eastAsia="TTE188D4F0t00" w:cs="Calibri"/>
          <w:color w:val="00000A"/>
          <w:kern w:val="2"/>
          <w:sz w:val="22"/>
          <w:szCs w:val="22"/>
          <w:lang w:eastAsia="zh-CN"/>
        </w:rPr>
        <w:t>ś</w:t>
      </w:r>
      <w:r w:rsidRPr="003F1A2A">
        <w:rPr>
          <w:rFonts w:eastAsia="Calibri" w:cs="Calibri"/>
          <w:color w:val="00000A"/>
          <w:kern w:val="2"/>
          <w:sz w:val="22"/>
          <w:szCs w:val="22"/>
          <w:lang w:eastAsia="zh-CN"/>
        </w:rPr>
        <w:t>ci Podwykonawcy  i dalszego Podwykonawcy wobec Zamawiaj</w:t>
      </w:r>
      <w:r w:rsidRPr="003F1A2A">
        <w:rPr>
          <w:rFonts w:eastAsia="TTE188D4F0t00" w:cs="Calibri"/>
          <w:color w:val="00000A"/>
          <w:kern w:val="2"/>
          <w:sz w:val="22"/>
          <w:szCs w:val="22"/>
          <w:lang w:eastAsia="zh-CN"/>
        </w:rPr>
        <w:t>ą</w:t>
      </w:r>
      <w:r w:rsidRPr="003F1A2A">
        <w:rPr>
          <w:rFonts w:eastAsia="Calibri" w:cs="Calibri"/>
          <w:color w:val="00000A"/>
          <w:kern w:val="2"/>
          <w:sz w:val="22"/>
          <w:szCs w:val="22"/>
          <w:lang w:eastAsia="zh-CN"/>
        </w:rPr>
        <w:t>cego.</w:t>
      </w:r>
      <w:r>
        <w:rPr>
          <w:rFonts w:eastAsia="Calibri" w:cs="Calibri"/>
          <w:color w:val="00000A"/>
          <w:kern w:val="2"/>
          <w:sz w:val="22"/>
          <w:szCs w:val="22"/>
          <w:lang w:eastAsia="zh-CN"/>
        </w:rPr>
        <w:t xml:space="preserve"> </w:t>
      </w:r>
      <w:r>
        <w:rPr>
          <w:rFonts w:eastAsia="Calibri" w:cs="Calibri"/>
          <w:color w:val="00000A"/>
          <w:sz w:val="22"/>
          <w:szCs w:val="22"/>
        </w:rPr>
        <w:t>Wykonawca zapewnia, że podwykonawcy, będą przestrzegać postanowień umowy. Jakakolwiek przerwa w realizacji umowy wynikła z braku podwykonawcy lub wykonywanie przedmiotu umowy lub jego części przez podwykonawców bez akceptacji Zamawiającego, może stanowić podstawę do odstąpienia od Umowy przez Zamawiającego z winy Wykonawcy.</w:t>
      </w:r>
    </w:p>
    <w:p w:rsidR="00270D0A" w:rsidRPr="003F025E" w:rsidRDefault="00270D0A" w:rsidP="004D5708">
      <w:pPr>
        <w:numPr>
          <w:ilvl w:val="0"/>
          <w:numId w:val="74"/>
        </w:numPr>
        <w:tabs>
          <w:tab w:val="left" w:pos="426"/>
        </w:tabs>
        <w:suppressAutoHyphens/>
        <w:spacing w:before="0" w:after="0"/>
        <w:ind w:left="426" w:hanging="426"/>
        <w:jc w:val="both"/>
        <w:rPr>
          <w:rFonts w:eastAsia="Calibri" w:cs="Calibri"/>
          <w:color w:val="00000A"/>
          <w:sz w:val="22"/>
          <w:szCs w:val="22"/>
        </w:rPr>
      </w:pPr>
      <w:r>
        <w:rPr>
          <w:rFonts w:eastAsia="Calibri" w:cs="Calibri"/>
          <w:color w:val="00000A"/>
          <w:sz w:val="22"/>
          <w:szCs w:val="22"/>
        </w:rPr>
        <w:t>Zamawiający nie odpowiada za jakiekolwiek zobowiązania Wykonawcy wobec Podwykonawców, jak również za zobowiązania Podwykonawców wobec osób trzecich</w:t>
      </w:r>
      <w:r w:rsidRPr="003F1A2A">
        <w:rPr>
          <w:rFonts w:eastAsia="Calibri" w:cs="Calibri"/>
          <w:color w:val="00000A"/>
          <w:kern w:val="2"/>
          <w:sz w:val="22"/>
          <w:szCs w:val="22"/>
          <w:lang w:eastAsia="zh-CN"/>
        </w:rPr>
        <w:t xml:space="preserve"> </w:t>
      </w:r>
    </w:p>
    <w:p w:rsidR="00270D0A" w:rsidRPr="00F0401A" w:rsidRDefault="00270D0A" w:rsidP="004D5708">
      <w:pPr>
        <w:numPr>
          <w:ilvl w:val="0"/>
          <w:numId w:val="74"/>
        </w:numPr>
        <w:tabs>
          <w:tab w:val="left" w:pos="426"/>
        </w:tabs>
        <w:suppressAutoHyphens/>
        <w:spacing w:before="0" w:after="0"/>
        <w:ind w:left="426" w:hanging="426"/>
        <w:jc w:val="both"/>
        <w:rPr>
          <w:rFonts w:eastAsia="ArialNarrow,Italic" w:cs="Calibri"/>
          <w:iCs/>
          <w:sz w:val="22"/>
          <w:szCs w:val="22"/>
        </w:rPr>
      </w:pPr>
      <w:r w:rsidRPr="00F0401A">
        <w:rPr>
          <w:rFonts w:cs="Calibri"/>
          <w:sz w:val="22"/>
          <w:szCs w:val="22"/>
        </w:rPr>
        <w:t>Wykonawca oświadcza, że podmiot trzeci, na zasoby którego w zakresie</w:t>
      </w:r>
      <w:r w:rsidRPr="007E23F9">
        <w:rPr>
          <w:rFonts w:eastAsia="Calibri" w:cs="Calibri"/>
          <w:color w:val="00000A"/>
          <w:sz w:val="22"/>
          <w:szCs w:val="22"/>
        </w:rPr>
        <w:t xml:space="preserve"> </w:t>
      </w:r>
      <w:r w:rsidRPr="00F0401A">
        <w:rPr>
          <w:rFonts w:cs="Calibri"/>
          <w:sz w:val="22"/>
          <w:szCs w:val="22"/>
        </w:rPr>
        <w:t>wiedzy i/lub doświadczenia Wykonawca powoływał się składając ofertę celem wykazania spełniania warunków</w:t>
      </w:r>
      <w:r w:rsidRPr="007E23F9">
        <w:rPr>
          <w:rFonts w:eastAsia="Calibri" w:cs="Calibri"/>
          <w:color w:val="00000A"/>
          <w:sz w:val="22"/>
          <w:szCs w:val="22"/>
        </w:rPr>
        <w:t xml:space="preserve"> </w:t>
      </w:r>
      <w:r w:rsidRPr="00F0401A">
        <w:rPr>
          <w:rFonts w:cs="Calibri"/>
          <w:sz w:val="22"/>
          <w:szCs w:val="22"/>
        </w:rPr>
        <w:t xml:space="preserve">udziału w postępowaniu o udzielenie zamówienia publicznego, będzie realizował przedmiot Umowy w zakresie </w:t>
      </w:r>
      <w:r w:rsidRPr="00F0401A">
        <w:rPr>
          <w:rFonts w:eastAsia="ArialNarrow,Italic" w:cs="Calibri"/>
          <w:iCs/>
          <w:sz w:val="22"/>
          <w:szCs w:val="22"/>
        </w:rPr>
        <w:t>w jakim wiedza i doświadczenie podmiotu trzeciego były deklarowane do wykonania przedmiotu Umowy na użytek postępowania o udzielenie zamówienia publicznego.</w:t>
      </w:r>
    </w:p>
    <w:p w:rsidR="00270D0A" w:rsidRPr="00F0401A" w:rsidRDefault="00270D0A" w:rsidP="004D5708">
      <w:pPr>
        <w:numPr>
          <w:ilvl w:val="0"/>
          <w:numId w:val="74"/>
        </w:numPr>
        <w:tabs>
          <w:tab w:val="left" w:pos="426"/>
        </w:tabs>
        <w:suppressAutoHyphens/>
        <w:spacing w:before="0" w:after="0"/>
        <w:ind w:left="426" w:hanging="426"/>
        <w:jc w:val="both"/>
        <w:rPr>
          <w:rFonts w:eastAsia="ArialNarrow,Italic" w:cs="Calibri"/>
          <w:iCs/>
          <w:sz w:val="22"/>
          <w:szCs w:val="22"/>
        </w:rPr>
      </w:pPr>
      <w:r w:rsidRPr="00F0401A">
        <w:rPr>
          <w:rFonts w:cs="Calibri"/>
          <w:sz w:val="22"/>
          <w:szCs w:val="22"/>
        </w:rPr>
        <w:t>W przypadku zaprzestania wykonywania Umowy przez podmiot trzeci z jakichkolwiek</w:t>
      </w:r>
      <w:r w:rsidRPr="00F0401A">
        <w:rPr>
          <w:rFonts w:eastAsia="ArialNarrow,Italic" w:cs="Calibri"/>
          <w:iCs/>
          <w:sz w:val="22"/>
          <w:szCs w:val="22"/>
        </w:rPr>
        <w:t xml:space="preserve"> </w:t>
      </w:r>
      <w:r w:rsidRPr="00F0401A">
        <w:rPr>
          <w:rFonts w:cs="Calibri"/>
          <w:sz w:val="22"/>
          <w:szCs w:val="22"/>
        </w:rPr>
        <w:t>przyczyn, Wykonawca będzie zobowiązany do zastąpienia tego podmiotu innym podmiotem,</w:t>
      </w:r>
      <w:r w:rsidRPr="00F0401A">
        <w:rPr>
          <w:rFonts w:eastAsia="ArialNarrow,Italic" w:cs="Calibri"/>
          <w:iCs/>
          <w:sz w:val="22"/>
          <w:szCs w:val="22"/>
        </w:rPr>
        <w:t xml:space="preserve"> </w:t>
      </w:r>
      <w:r w:rsidRPr="00F0401A">
        <w:rPr>
          <w:rFonts w:cs="Calibri"/>
          <w:sz w:val="22"/>
          <w:szCs w:val="22"/>
        </w:rPr>
        <w:t>posiadającym zasoby, co najmniej takie jak te, które stanowiły podstawę wykazania spełniania przez Wykonawcę</w:t>
      </w:r>
      <w:r w:rsidRPr="00F0401A">
        <w:rPr>
          <w:rFonts w:eastAsia="ArialNarrow,Italic" w:cs="Calibri"/>
          <w:iCs/>
          <w:sz w:val="22"/>
          <w:szCs w:val="22"/>
        </w:rPr>
        <w:t xml:space="preserve"> </w:t>
      </w:r>
      <w:r w:rsidRPr="00F0401A">
        <w:rPr>
          <w:rFonts w:cs="Calibri"/>
          <w:sz w:val="22"/>
          <w:szCs w:val="22"/>
        </w:rPr>
        <w:t>warunków udziału w postępowaniu o udzielenie zamówienia publicznego przy udziale podmiotu trzeciego, po</w:t>
      </w:r>
      <w:r w:rsidRPr="00F0401A">
        <w:rPr>
          <w:rFonts w:eastAsia="ArialNarrow,Italic" w:cs="Calibri"/>
          <w:iCs/>
          <w:sz w:val="22"/>
          <w:szCs w:val="22"/>
        </w:rPr>
        <w:t xml:space="preserve"> </w:t>
      </w:r>
      <w:r w:rsidRPr="00F0401A">
        <w:rPr>
          <w:rFonts w:cs="Calibri"/>
          <w:sz w:val="22"/>
          <w:szCs w:val="22"/>
        </w:rPr>
        <w:t>uprzednim uzyskaniu zgody Zamawiającego lub osobiście wykonać powierzony podwykonawcy zakres prac, pod</w:t>
      </w:r>
      <w:r w:rsidRPr="00F0401A">
        <w:rPr>
          <w:rFonts w:eastAsia="ArialNarrow,Italic" w:cs="Calibri"/>
          <w:iCs/>
          <w:sz w:val="22"/>
          <w:szCs w:val="22"/>
        </w:rPr>
        <w:t xml:space="preserve"> </w:t>
      </w:r>
      <w:r w:rsidRPr="00F0401A">
        <w:rPr>
          <w:rFonts w:cs="Calibri"/>
          <w:sz w:val="22"/>
          <w:szCs w:val="22"/>
        </w:rPr>
        <w:t>warunkiem wykazania, że samodzielnie posiada zasoby, co najmniej takie, jak te, które stanowiły podstawę</w:t>
      </w:r>
      <w:r w:rsidRPr="00F0401A">
        <w:rPr>
          <w:rFonts w:eastAsia="ArialNarrow,Italic" w:cs="Calibri"/>
          <w:iCs/>
          <w:sz w:val="22"/>
          <w:szCs w:val="22"/>
        </w:rPr>
        <w:t xml:space="preserve"> </w:t>
      </w:r>
      <w:r w:rsidRPr="00F0401A">
        <w:rPr>
          <w:rFonts w:cs="Calibri"/>
          <w:sz w:val="22"/>
          <w:szCs w:val="22"/>
        </w:rPr>
        <w:t>wykazania spełnienia przez Wykonawcę warunków udziału w postępowaniu o udzielenie zamówienia publicznego.</w:t>
      </w:r>
    </w:p>
    <w:p w:rsidR="00270D0A" w:rsidRPr="00F0401A" w:rsidRDefault="00270D0A" w:rsidP="004D5708">
      <w:pPr>
        <w:numPr>
          <w:ilvl w:val="0"/>
          <w:numId w:val="74"/>
        </w:numPr>
        <w:tabs>
          <w:tab w:val="left" w:pos="426"/>
        </w:tabs>
        <w:suppressAutoHyphens/>
        <w:spacing w:before="0" w:after="0"/>
        <w:ind w:left="426" w:hanging="426"/>
        <w:jc w:val="both"/>
        <w:rPr>
          <w:rFonts w:eastAsia="ArialNarrow,Italic" w:cs="Calibri"/>
          <w:iCs/>
          <w:sz w:val="22"/>
          <w:szCs w:val="22"/>
        </w:rPr>
      </w:pPr>
      <w:r w:rsidRPr="00F0401A">
        <w:rPr>
          <w:rFonts w:cs="Calibri"/>
          <w:sz w:val="22"/>
          <w:szCs w:val="22"/>
        </w:rPr>
        <w:t>Zamawiający jest zobowiązany do odpowiedzi w terminie 7 dni roboczych od dnia otrzymania propozycji zmiany i</w:t>
      </w:r>
      <w:r w:rsidRPr="00F0401A">
        <w:rPr>
          <w:rFonts w:eastAsia="ArialNarrow,Italic" w:cs="Calibri"/>
          <w:iCs/>
          <w:sz w:val="22"/>
          <w:szCs w:val="22"/>
        </w:rPr>
        <w:t xml:space="preserve"> </w:t>
      </w:r>
      <w:r w:rsidRPr="00F0401A">
        <w:rPr>
          <w:rFonts w:cs="Calibri"/>
          <w:sz w:val="22"/>
          <w:szCs w:val="22"/>
        </w:rPr>
        <w:t>odrzucenia propozycji zmiany tylko, gdy zasoby w zakresie wiedzy i/lub doświadczenia nowego podmiotu trzeciego</w:t>
      </w:r>
      <w:r w:rsidRPr="00F0401A">
        <w:rPr>
          <w:rFonts w:eastAsia="ArialNarrow,Italic" w:cs="Calibri"/>
          <w:iCs/>
          <w:sz w:val="22"/>
          <w:szCs w:val="22"/>
        </w:rPr>
        <w:t xml:space="preserve"> </w:t>
      </w:r>
      <w:r w:rsidRPr="00F0401A">
        <w:rPr>
          <w:rFonts w:cs="Calibri"/>
          <w:sz w:val="22"/>
          <w:szCs w:val="22"/>
        </w:rPr>
        <w:t xml:space="preserve">będą niższe od zasobów w zakresie wiedzy i/lub </w:t>
      </w:r>
      <w:r w:rsidRPr="00F0401A">
        <w:rPr>
          <w:rFonts w:cs="Calibri"/>
          <w:sz w:val="22"/>
          <w:szCs w:val="22"/>
        </w:rPr>
        <w:lastRenderedPageBreak/>
        <w:t>doświadczenia wymaganych na etapie postępowania o udzielenie</w:t>
      </w:r>
      <w:r w:rsidRPr="00F0401A">
        <w:rPr>
          <w:rFonts w:eastAsia="ArialNarrow,Italic" w:cs="Calibri"/>
          <w:iCs/>
          <w:sz w:val="22"/>
          <w:szCs w:val="22"/>
        </w:rPr>
        <w:t xml:space="preserve"> </w:t>
      </w:r>
      <w:r w:rsidRPr="00F0401A">
        <w:rPr>
          <w:rFonts w:cs="Calibri"/>
          <w:sz w:val="22"/>
          <w:szCs w:val="22"/>
        </w:rPr>
        <w:t>zamówienia publicznego i wykazanych przez podmiot trzeci.</w:t>
      </w:r>
    </w:p>
    <w:p w:rsidR="00270D0A" w:rsidRDefault="00270D0A" w:rsidP="00270D0A">
      <w:pPr>
        <w:suppressAutoHyphens/>
        <w:spacing w:before="0" w:after="0"/>
        <w:rPr>
          <w:rFonts w:eastAsia="Calibri" w:cs="Calibri"/>
          <w:b/>
          <w:color w:val="000000"/>
          <w:kern w:val="2"/>
          <w:sz w:val="22"/>
          <w:szCs w:val="22"/>
          <w:lang w:eastAsia="zh-CN"/>
        </w:rPr>
      </w:pPr>
    </w:p>
    <w:p w:rsidR="00270D0A" w:rsidRPr="00F0401A" w:rsidRDefault="00270D0A" w:rsidP="00270D0A">
      <w:pPr>
        <w:suppressAutoHyphens/>
        <w:spacing w:before="0" w:after="0"/>
        <w:ind w:left="360"/>
        <w:jc w:val="center"/>
        <w:rPr>
          <w:rFonts w:eastAsia="Calibri" w:cs="Calibri"/>
          <w:color w:val="000000"/>
          <w:sz w:val="22"/>
          <w:szCs w:val="22"/>
        </w:rPr>
      </w:pPr>
      <w:r w:rsidRPr="00F0401A">
        <w:rPr>
          <w:rFonts w:eastAsia="Calibri" w:cs="Calibri"/>
          <w:b/>
          <w:color w:val="000000"/>
          <w:kern w:val="2"/>
          <w:sz w:val="22"/>
          <w:szCs w:val="22"/>
          <w:lang w:eastAsia="zh-CN"/>
        </w:rPr>
        <w:t>§ 8.</w:t>
      </w:r>
    </w:p>
    <w:p w:rsidR="00270D0A" w:rsidRPr="00F0401A" w:rsidRDefault="00270D0A" w:rsidP="00270D0A">
      <w:pPr>
        <w:suppressAutoHyphens/>
        <w:spacing w:before="0" w:after="0"/>
        <w:jc w:val="center"/>
        <w:rPr>
          <w:rFonts w:eastAsia="Calibri" w:cs="Calibri"/>
          <w:color w:val="000000"/>
          <w:sz w:val="22"/>
          <w:szCs w:val="22"/>
        </w:rPr>
      </w:pPr>
      <w:r w:rsidRPr="00F0401A">
        <w:rPr>
          <w:rFonts w:eastAsia="Calibri" w:cs="Calibri"/>
          <w:b/>
          <w:bCs/>
          <w:color w:val="000000"/>
          <w:kern w:val="2"/>
          <w:sz w:val="22"/>
          <w:szCs w:val="22"/>
          <w:lang w:eastAsia="zh-CN"/>
        </w:rPr>
        <w:t xml:space="preserve">ZASADY ODBIORU </w:t>
      </w:r>
      <w:r>
        <w:rPr>
          <w:rFonts w:eastAsia="Calibri" w:cs="Calibri"/>
          <w:b/>
          <w:bCs/>
          <w:color w:val="000000"/>
          <w:kern w:val="2"/>
          <w:sz w:val="22"/>
          <w:szCs w:val="22"/>
          <w:lang w:eastAsia="zh-CN"/>
        </w:rPr>
        <w:t>PRAC</w:t>
      </w:r>
    </w:p>
    <w:p w:rsidR="00270D0A" w:rsidRPr="00767348" w:rsidRDefault="00270D0A" w:rsidP="004D5708">
      <w:pPr>
        <w:pStyle w:val="Textbody"/>
        <w:numPr>
          <w:ilvl w:val="0"/>
          <w:numId w:val="85"/>
        </w:numPr>
        <w:spacing w:after="0" w:line="276" w:lineRule="auto"/>
        <w:jc w:val="both"/>
        <w:rPr>
          <w:rFonts w:asciiTheme="minorHAnsi" w:hAnsiTheme="minorHAnsi" w:cstheme="minorHAnsi"/>
          <w:sz w:val="22"/>
          <w:szCs w:val="22"/>
        </w:rPr>
      </w:pPr>
      <w:r w:rsidRPr="00767348">
        <w:rPr>
          <w:rStyle w:val="FontStyle90"/>
          <w:rFonts w:asciiTheme="minorHAnsi" w:eastAsia="SimSun" w:hAnsiTheme="minorHAnsi" w:cstheme="minorHAnsi"/>
        </w:rPr>
        <w:t xml:space="preserve">Dokumentacja, o której mowa w </w:t>
      </w:r>
      <w:r w:rsidRPr="00767348">
        <w:rPr>
          <w:rFonts w:asciiTheme="minorHAnsi" w:hAnsiTheme="minorHAnsi" w:cstheme="minorHAnsi"/>
          <w:sz w:val="22"/>
          <w:szCs w:val="22"/>
        </w:rPr>
        <w:t>§2</w:t>
      </w:r>
      <w:r w:rsidRPr="00767348">
        <w:rPr>
          <w:rStyle w:val="FontStyle90"/>
          <w:rFonts w:asciiTheme="minorHAnsi" w:eastAsia="SimSun" w:hAnsiTheme="minorHAnsi" w:cstheme="minorHAnsi"/>
        </w:rPr>
        <w:t xml:space="preserve"> ust. 1 zostanie przekazana Zamawiającemu na podstawie protokołu zdawczo-odbiorczego podpisanego przez uprawnionych przedstawicieli stron.  </w:t>
      </w:r>
      <w:r w:rsidRPr="00767348">
        <w:rPr>
          <w:rFonts w:asciiTheme="minorHAnsi" w:hAnsiTheme="minorHAnsi" w:cstheme="minorHAnsi"/>
          <w:w w:val="90"/>
          <w:sz w:val="22"/>
          <w:szCs w:val="22"/>
        </w:rPr>
        <w:t>Odbioru dokonuje się dla tych pozycji harmonogramu umowy, które zostały zakończone.</w:t>
      </w:r>
    </w:p>
    <w:p w:rsidR="00270D0A" w:rsidRPr="00767348" w:rsidRDefault="00270D0A" w:rsidP="004D5708">
      <w:pPr>
        <w:pStyle w:val="Textbody"/>
        <w:numPr>
          <w:ilvl w:val="0"/>
          <w:numId w:val="85"/>
        </w:numPr>
        <w:spacing w:after="0" w:line="276" w:lineRule="auto"/>
        <w:ind w:left="340" w:right="-57" w:hanging="340"/>
        <w:jc w:val="both"/>
        <w:rPr>
          <w:rFonts w:asciiTheme="minorHAnsi" w:hAnsiTheme="minorHAnsi" w:cstheme="minorHAnsi"/>
          <w:sz w:val="22"/>
          <w:szCs w:val="22"/>
        </w:rPr>
      </w:pPr>
      <w:r w:rsidRPr="00767348">
        <w:rPr>
          <w:rStyle w:val="FontStyle90"/>
          <w:rFonts w:asciiTheme="minorHAnsi" w:eastAsia="SimSun" w:hAnsiTheme="minorHAnsi" w:cstheme="minorHAnsi"/>
        </w:rPr>
        <w:t>Osobą uprawnioną do podpisania protokołu zdawczo-odbiorczego ze strony Zamawiającego jest …………….</w:t>
      </w:r>
    </w:p>
    <w:p w:rsidR="00270D0A" w:rsidRPr="00767348" w:rsidRDefault="00270D0A" w:rsidP="004D5708">
      <w:pPr>
        <w:pStyle w:val="Textbody"/>
        <w:numPr>
          <w:ilvl w:val="0"/>
          <w:numId w:val="85"/>
        </w:numPr>
        <w:spacing w:after="0" w:line="276" w:lineRule="auto"/>
        <w:jc w:val="both"/>
        <w:rPr>
          <w:rFonts w:asciiTheme="minorHAnsi" w:hAnsiTheme="minorHAnsi" w:cstheme="minorHAnsi"/>
          <w:sz w:val="22"/>
          <w:szCs w:val="22"/>
        </w:rPr>
      </w:pPr>
      <w:r w:rsidRPr="00767348">
        <w:rPr>
          <w:rFonts w:asciiTheme="minorHAnsi" w:hAnsiTheme="minorHAnsi" w:cstheme="minorHAnsi"/>
          <w:sz w:val="22"/>
          <w:szCs w:val="22"/>
        </w:rPr>
        <w:t>Dokumentacja stanowiąca przedmiot umowy powinna być zaopatrzona w pisemne oświadczenia, o których mowa w opisie przedmiotu zamówienia.  Dodatkowo dokumentacja stanowiąca umówiony przedmiot umowy powinna być zaopatrzona w pisemne oświadczenie Wykonawcy, że jest wykonana zgodnie z umową, obowiązującymi przepisami oraz normami i że zostaje wydana w stanie kompletnym z punktu widzenia celu, któremu ma służyć. Pisemne oświadczenie, o którym mowa wyżej stanowią integralną część przedmiotu odbioru.</w:t>
      </w:r>
    </w:p>
    <w:p w:rsidR="00270D0A" w:rsidRPr="00767348" w:rsidRDefault="00270D0A" w:rsidP="004D5708">
      <w:pPr>
        <w:pStyle w:val="Textbody"/>
        <w:numPr>
          <w:ilvl w:val="0"/>
          <w:numId w:val="85"/>
        </w:numPr>
        <w:spacing w:after="0" w:line="276" w:lineRule="auto"/>
        <w:jc w:val="both"/>
        <w:rPr>
          <w:rFonts w:asciiTheme="minorHAnsi" w:hAnsiTheme="minorHAnsi" w:cstheme="minorHAnsi"/>
          <w:sz w:val="22"/>
          <w:szCs w:val="22"/>
        </w:rPr>
      </w:pPr>
      <w:r w:rsidRPr="00767348">
        <w:rPr>
          <w:rStyle w:val="FontStyle90"/>
          <w:rFonts w:asciiTheme="minorHAnsi" w:eastAsia="SimSun" w:hAnsiTheme="minorHAnsi" w:cstheme="minorHAnsi"/>
        </w:rPr>
        <w:t>Zamawiający zastrzega sobie okres 30 dni niezbędnych do sprawdzenia kompletności</w:t>
      </w:r>
      <w:r w:rsidRPr="00767348">
        <w:rPr>
          <w:rStyle w:val="FontStyle90"/>
          <w:rFonts w:asciiTheme="minorHAnsi" w:eastAsia="SimSun" w:hAnsiTheme="minorHAnsi" w:cstheme="minorHAnsi"/>
        </w:rPr>
        <w:br/>
        <w:t>i poprawności przekazanej dokumentacji oraz zgłoszenia ewentualnych poprawek licząc</w:t>
      </w:r>
      <w:r w:rsidRPr="00767348">
        <w:rPr>
          <w:rStyle w:val="FontStyle90"/>
          <w:rFonts w:asciiTheme="minorHAnsi" w:eastAsia="SimSun" w:hAnsiTheme="minorHAnsi" w:cstheme="minorHAnsi"/>
        </w:rPr>
        <w:br/>
        <w:t>od daty złożenia dokumentacji w siedzibie Zamawiającego.</w:t>
      </w:r>
    </w:p>
    <w:p w:rsidR="00270D0A" w:rsidRPr="00F0401A" w:rsidRDefault="00270D0A" w:rsidP="004D5708">
      <w:pPr>
        <w:pStyle w:val="Textbody"/>
        <w:numPr>
          <w:ilvl w:val="0"/>
          <w:numId w:val="85"/>
        </w:numPr>
        <w:spacing w:after="0" w:line="276" w:lineRule="auto"/>
        <w:jc w:val="both"/>
        <w:rPr>
          <w:rFonts w:ascii="Calibri" w:hAnsi="Calibri" w:cs="Calibri"/>
          <w:sz w:val="22"/>
          <w:szCs w:val="22"/>
        </w:rPr>
      </w:pPr>
      <w:r w:rsidRPr="00F0401A">
        <w:rPr>
          <w:rStyle w:val="FontStyle90"/>
          <w:rFonts w:ascii="Calibri" w:eastAsia="SimSun" w:hAnsi="Calibri" w:cs="Calibri"/>
        </w:rPr>
        <w:t>Jeżeli Zamawiający w terminie 30 dni od daty przekazania określonej jako przedmiot umowy dokumentacji nie zgłosi zastrzeżeń wraz z pisemnym uzasadnieniem zastrzeżeń – uważa się, że została ona przyjęta, co stanowić będzie podstawę do wystawienia faktury.</w:t>
      </w:r>
    </w:p>
    <w:p w:rsidR="00270D0A" w:rsidRPr="00F0401A" w:rsidRDefault="00270D0A" w:rsidP="004D5708">
      <w:pPr>
        <w:pStyle w:val="Textbody"/>
        <w:numPr>
          <w:ilvl w:val="0"/>
          <w:numId w:val="85"/>
        </w:numPr>
        <w:spacing w:after="0" w:line="276" w:lineRule="auto"/>
        <w:jc w:val="both"/>
        <w:rPr>
          <w:rFonts w:ascii="Calibri" w:hAnsi="Calibri" w:cs="Calibri"/>
          <w:sz w:val="22"/>
          <w:szCs w:val="22"/>
        </w:rPr>
      </w:pPr>
      <w:r w:rsidRPr="00F0401A">
        <w:rPr>
          <w:rFonts w:ascii="Calibri" w:hAnsi="Calibri" w:cs="Calibri"/>
          <w:sz w:val="22"/>
          <w:szCs w:val="22"/>
        </w:rPr>
        <w:t xml:space="preserve">W przypadku stwierdzenia </w:t>
      </w:r>
      <w:r w:rsidRPr="00F0401A">
        <w:rPr>
          <w:rStyle w:val="FontStyle90"/>
          <w:rFonts w:ascii="Calibri" w:eastAsia="SimSun" w:hAnsi="Calibri" w:cs="Calibri"/>
        </w:rPr>
        <w:t xml:space="preserve">przez Zamawiającego uwag lub poprawek do </w:t>
      </w:r>
      <w:r w:rsidRPr="00F0401A">
        <w:rPr>
          <w:rFonts w:ascii="Calibri" w:hAnsi="Calibri" w:cs="Calibri"/>
          <w:sz w:val="22"/>
          <w:szCs w:val="22"/>
        </w:rPr>
        <w:t xml:space="preserve">wykonanego przedmiotu umowy Wykonawca jest zobowiązany do nieodpłatnego ich usunięcia w terminie 14 dni od daty doręczenia powiadomienia. </w:t>
      </w:r>
      <w:r w:rsidRPr="00F0401A">
        <w:rPr>
          <w:rStyle w:val="FontStyle90"/>
          <w:rFonts w:ascii="Calibri" w:eastAsia="SimSun" w:hAnsi="Calibri" w:cs="Calibri"/>
        </w:rPr>
        <w:t>W przypadku zgłoszenia Wykonawca ma obowiązek uwzględnić zgłoszone uwagi i poprawki w terminie nie dłuższym niż 14 dni. Po dokonaniu stosownych czynności Wykonawca zgodnie z ust.1 przekaże Zamawiającemu poprawioną dokumentację.</w:t>
      </w:r>
    </w:p>
    <w:p w:rsidR="00270D0A" w:rsidRPr="00F0401A" w:rsidRDefault="00270D0A" w:rsidP="004D5708">
      <w:pPr>
        <w:pStyle w:val="Textbody"/>
        <w:numPr>
          <w:ilvl w:val="0"/>
          <w:numId w:val="85"/>
        </w:numPr>
        <w:spacing w:after="0" w:line="276" w:lineRule="auto"/>
        <w:jc w:val="both"/>
        <w:rPr>
          <w:rStyle w:val="FontStyle90"/>
          <w:rFonts w:ascii="Calibri" w:eastAsia="SimSun" w:hAnsi="Calibri" w:cs="Calibri"/>
        </w:rPr>
      </w:pPr>
      <w:r w:rsidRPr="00F0401A">
        <w:rPr>
          <w:rStyle w:val="FontStyle90"/>
          <w:rFonts w:ascii="Calibri" w:eastAsia="SimSun" w:hAnsi="Calibri" w:cs="Calibri"/>
        </w:rPr>
        <w:t>Miejscem odbioru wykonanych prac projektowych będzie siedziba Zamawiającego.</w:t>
      </w:r>
    </w:p>
    <w:p w:rsidR="00270D0A" w:rsidRDefault="00270D0A" w:rsidP="00270D0A">
      <w:pPr>
        <w:pStyle w:val="Textbody"/>
        <w:spacing w:after="0" w:line="240" w:lineRule="auto"/>
        <w:ind w:left="357"/>
        <w:jc w:val="both"/>
        <w:rPr>
          <w:rStyle w:val="FontStyle90"/>
          <w:rFonts w:ascii="Calibri" w:eastAsia="SimSun" w:hAnsi="Calibri" w:cs="Calibri"/>
        </w:rPr>
      </w:pPr>
    </w:p>
    <w:p w:rsidR="00270D0A" w:rsidRDefault="00270D0A" w:rsidP="00270D0A">
      <w:pPr>
        <w:pStyle w:val="Textbody"/>
        <w:spacing w:after="0" w:line="240" w:lineRule="auto"/>
        <w:ind w:left="357"/>
        <w:jc w:val="both"/>
        <w:rPr>
          <w:rStyle w:val="FontStyle90"/>
          <w:rFonts w:ascii="Calibri" w:eastAsia="SimSun" w:hAnsi="Calibri" w:cs="Calibri"/>
        </w:rPr>
      </w:pPr>
    </w:p>
    <w:p w:rsidR="00270D0A" w:rsidRPr="00F0401A" w:rsidRDefault="00270D0A" w:rsidP="00270D0A">
      <w:pPr>
        <w:pStyle w:val="Textbody"/>
        <w:spacing w:after="0" w:line="276" w:lineRule="auto"/>
        <w:jc w:val="center"/>
        <w:rPr>
          <w:rFonts w:ascii="Calibri" w:hAnsi="Calibri" w:cs="Calibri"/>
          <w:b/>
          <w:bCs/>
          <w:sz w:val="22"/>
          <w:szCs w:val="22"/>
        </w:rPr>
      </w:pPr>
      <w:r w:rsidRPr="00F0401A">
        <w:rPr>
          <w:rFonts w:ascii="Calibri" w:hAnsi="Calibri" w:cs="Calibri"/>
          <w:b/>
          <w:bCs/>
          <w:sz w:val="22"/>
          <w:szCs w:val="22"/>
        </w:rPr>
        <w:t>§ 9.</w:t>
      </w:r>
    </w:p>
    <w:p w:rsidR="00270D0A" w:rsidRPr="00F0401A" w:rsidRDefault="00270D0A" w:rsidP="00270D0A">
      <w:pPr>
        <w:pStyle w:val="Textbody"/>
        <w:spacing w:after="0" w:line="276" w:lineRule="auto"/>
        <w:jc w:val="center"/>
        <w:rPr>
          <w:rFonts w:ascii="Calibri" w:hAnsi="Calibri" w:cs="Calibri"/>
          <w:b/>
          <w:bCs/>
          <w:sz w:val="22"/>
          <w:szCs w:val="22"/>
        </w:rPr>
      </w:pPr>
      <w:r w:rsidRPr="00F0401A">
        <w:rPr>
          <w:rFonts w:ascii="Calibri" w:hAnsi="Calibri" w:cs="Calibri"/>
          <w:b/>
          <w:bCs/>
          <w:sz w:val="22"/>
          <w:szCs w:val="22"/>
        </w:rPr>
        <w:t>NADZÓR  NAD  PRACAMI</w:t>
      </w:r>
    </w:p>
    <w:p w:rsidR="00270D0A" w:rsidRPr="00F0401A" w:rsidRDefault="00270D0A" w:rsidP="004D5708">
      <w:pPr>
        <w:pStyle w:val="Textbody"/>
        <w:numPr>
          <w:ilvl w:val="0"/>
          <w:numId w:val="90"/>
        </w:numPr>
        <w:spacing w:after="0" w:line="276" w:lineRule="auto"/>
        <w:jc w:val="both"/>
        <w:rPr>
          <w:rFonts w:ascii="Calibri" w:hAnsi="Calibri" w:cs="Calibri"/>
          <w:sz w:val="22"/>
          <w:szCs w:val="22"/>
        </w:rPr>
      </w:pPr>
      <w:r w:rsidRPr="00F0401A">
        <w:rPr>
          <w:rFonts w:ascii="Calibri" w:hAnsi="Calibri" w:cs="Calibri"/>
          <w:sz w:val="22"/>
          <w:szCs w:val="22"/>
        </w:rPr>
        <w:t>Do kierowania pracami projektowymi z ramienia Wykonawcy wyznacza się …………… …………………………………………………………………………………………..….</w:t>
      </w:r>
    </w:p>
    <w:p w:rsidR="00270D0A" w:rsidRPr="00F0401A" w:rsidRDefault="00270D0A" w:rsidP="004D5708">
      <w:pPr>
        <w:pStyle w:val="Textbody"/>
        <w:numPr>
          <w:ilvl w:val="0"/>
          <w:numId w:val="89"/>
        </w:numPr>
        <w:spacing w:after="0" w:line="276" w:lineRule="auto"/>
        <w:jc w:val="both"/>
        <w:rPr>
          <w:rFonts w:ascii="Calibri" w:hAnsi="Calibri" w:cs="Calibri"/>
          <w:sz w:val="22"/>
          <w:szCs w:val="22"/>
        </w:rPr>
      </w:pPr>
      <w:r w:rsidRPr="00F0401A">
        <w:rPr>
          <w:rFonts w:ascii="Calibri" w:hAnsi="Calibri" w:cs="Calibri"/>
          <w:sz w:val="22"/>
          <w:szCs w:val="22"/>
        </w:rPr>
        <w:t>Jako koordynatora z ramienia Zamawiającego w zakresie wykonywania obowiązków służbowych wyznacza się ……………………</w:t>
      </w:r>
    </w:p>
    <w:p w:rsidR="00270D0A" w:rsidRDefault="00270D0A" w:rsidP="00270D0A">
      <w:pPr>
        <w:suppressAutoHyphens/>
        <w:spacing w:before="0" w:after="0"/>
        <w:ind w:left="360"/>
        <w:jc w:val="center"/>
        <w:rPr>
          <w:rFonts w:eastAsia="Calibri" w:cs="Calibri"/>
          <w:b/>
          <w:color w:val="00000A"/>
          <w:kern w:val="2"/>
          <w:sz w:val="22"/>
          <w:szCs w:val="22"/>
          <w:lang w:eastAsia="zh-CN"/>
        </w:rPr>
      </w:pPr>
    </w:p>
    <w:p w:rsidR="00270D0A" w:rsidRDefault="00270D0A" w:rsidP="00270D0A">
      <w:pPr>
        <w:suppressAutoHyphens/>
        <w:spacing w:before="0" w:after="0"/>
        <w:ind w:left="360"/>
        <w:jc w:val="center"/>
        <w:rPr>
          <w:rFonts w:eastAsia="Calibri" w:cs="Calibri"/>
          <w:b/>
          <w:color w:val="000000"/>
          <w:kern w:val="2"/>
          <w:sz w:val="22"/>
          <w:szCs w:val="22"/>
          <w:lang w:eastAsia="zh-CN"/>
        </w:rPr>
      </w:pPr>
      <w:r w:rsidRPr="00F0401A">
        <w:rPr>
          <w:rFonts w:eastAsia="Calibri" w:cs="Calibri"/>
          <w:b/>
          <w:color w:val="000000"/>
          <w:kern w:val="2"/>
          <w:sz w:val="22"/>
          <w:szCs w:val="22"/>
          <w:lang w:eastAsia="zh-CN"/>
        </w:rPr>
        <w:t>§ 10.</w:t>
      </w:r>
    </w:p>
    <w:p w:rsidR="00270D0A" w:rsidRDefault="00270D0A" w:rsidP="00270D0A">
      <w:pPr>
        <w:suppressAutoHyphens/>
        <w:spacing w:before="0" w:after="0"/>
        <w:ind w:left="360"/>
        <w:jc w:val="center"/>
        <w:rPr>
          <w:rFonts w:eastAsia="Calibri" w:cs="Calibri"/>
          <w:b/>
          <w:color w:val="000000"/>
          <w:kern w:val="2"/>
          <w:sz w:val="22"/>
          <w:szCs w:val="22"/>
          <w:lang w:eastAsia="zh-CN"/>
        </w:rPr>
      </w:pPr>
      <w:r>
        <w:rPr>
          <w:rFonts w:eastAsia="Calibri" w:cs="Calibri"/>
          <w:b/>
          <w:color w:val="000000"/>
          <w:kern w:val="2"/>
          <w:sz w:val="22"/>
          <w:szCs w:val="22"/>
          <w:lang w:eastAsia="zh-CN"/>
        </w:rPr>
        <w:t>NADZÓR AUTORSKI</w:t>
      </w:r>
    </w:p>
    <w:p w:rsidR="00270D0A" w:rsidRDefault="00270D0A" w:rsidP="004D5708">
      <w:pPr>
        <w:pStyle w:val="Akapitzlist"/>
        <w:numPr>
          <w:ilvl w:val="0"/>
          <w:numId w:val="94"/>
        </w:numPr>
        <w:suppressAutoHyphens/>
        <w:spacing w:before="0" w:after="0"/>
        <w:ind w:left="426"/>
        <w:jc w:val="both"/>
        <w:rPr>
          <w:rFonts w:eastAsia="Calibri" w:cs="Calibri"/>
          <w:color w:val="000000"/>
        </w:rPr>
      </w:pPr>
      <w:r>
        <w:rPr>
          <w:rFonts w:eastAsia="Calibri" w:cs="Calibri"/>
          <w:color w:val="000000"/>
        </w:rPr>
        <w:t>Do obowiązków Wykonawcy należy pełny zakres czynności określonych w  przepisach ustawy z dnia 7 lipca 1994 r. prawo budowlane oraz obowiązki wynikające z postanowień opisu przedmiotu zamówienia.</w:t>
      </w:r>
    </w:p>
    <w:p w:rsidR="00270D0A" w:rsidRDefault="00270D0A" w:rsidP="004D5708">
      <w:pPr>
        <w:pStyle w:val="Akapitzlist"/>
        <w:numPr>
          <w:ilvl w:val="0"/>
          <w:numId w:val="94"/>
        </w:numPr>
        <w:suppressAutoHyphens/>
        <w:spacing w:before="0" w:after="0"/>
        <w:ind w:left="426"/>
        <w:jc w:val="both"/>
        <w:rPr>
          <w:rFonts w:eastAsia="Calibri" w:cs="Calibri"/>
          <w:color w:val="000000"/>
        </w:rPr>
      </w:pPr>
      <w:r>
        <w:rPr>
          <w:rFonts w:eastAsia="Calibri" w:cs="Calibri"/>
          <w:color w:val="000000"/>
        </w:rPr>
        <w:t xml:space="preserve">Wykonawca zapewni sprawowanie Nadzoru Autorskiego w zakresie poszczególnych branż w rozumieniu art. 20 ustawy z dnia 7 lipca 1994 r. Prawo budowlane przez osoby będące twórcami </w:t>
      </w:r>
      <w:r>
        <w:rPr>
          <w:rFonts w:eastAsia="Calibri" w:cs="Calibri"/>
          <w:color w:val="000000"/>
        </w:rPr>
        <w:lastRenderedPageBreak/>
        <w:t>projektu budowlanego. ( w rozumieniu ustawy z dnia 4 lutego 1994 r. o prawie autorskim i prawach pokrewnych).</w:t>
      </w:r>
    </w:p>
    <w:p w:rsidR="00270D0A" w:rsidRPr="00934A60" w:rsidRDefault="00270D0A" w:rsidP="004D5708">
      <w:pPr>
        <w:pStyle w:val="Akapitzlist"/>
        <w:numPr>
          <w:ilvl w:val="0"/>
          <w:numId w:val="94"/>
        </w:numPr>
        <w:suppressAutoHyphens/>
        <w:spacing w:before="0" w:after="0"/>
        <w:ind w:left="426"/>
        <w:jc w:val="both"/>
        <w:rPr>
          <w:rFonts w:eastAsia="Calibri" w:cs="Calibri"/>
          <w:color w:val="000000"/>
        </w:rPr>
      </w:pPr>
      <w:r w:rsidRPr="00075593">
        <w:rPr>
          <w:rFonts w:cstheme="minorHAnsi"/>
        </w:rPr>
        <w:t>Zmiana osoby pełniącej funkcję projektanta sprawującego nadzór autorski może</w:t>
      </w:r>
      <w:r>
        <w:rPr>
          <w:rFonts w:cstheme="minorHAnsi"/>
        </w:rPr>
        <w:t xml:space="preserve"> </w:t>
      </w:r>
      <w:r w:rsidRPr="00075593">
        <w:rPr>
          <w:rFonts w:cstheme="minorHAnsi"/>
        </w:rPr>
        <w:t>nastąpić jedynie po złożeniu przez nową osobę wyznaczoną przez Wykonawcę</w:t>
      </w:r>
      <w:r>
        <w:rPr>
          <w:rFonts w:cstheme="minorHAnsi"/>
        </w:rPr>
        <w:t xml:space="preserve"> </w:t>
      </w:r>
      <w:r w:rsidRPr="00075593">
        <w:rPr>
          <w:rFonts w:cstheme="minorHAnsi"/>
        </w:rPr>
        <w:t>oraz zaakceptowaną przez Zamawiającego (konieczność uzyskania akceptacji</w:t>
      </w:r>
      <w:r>
        <w:rPr>
          <w:rFonts w:cstheme="minorHAnsi"/>
        </w:rPr>
        <w:t xml:space="preserve"> </w:t>
      </w:r>
      <w:r w:rsidRPr="00075593">
        <w:rPr>
          <w:rFonts w:cstheme="minorHAnsi"/>
        </w:rPr>
        <w:t>przez Zamawiającego dotyczy jedynie osoby innej niż twórca projektu budowlanego)</w:t>
      </w:r>
      <w:r>
        <w:rPr>
          <w:rFonts w:cstheme="minorHAnsi"/>
        </w:rPr>
        <w:t xml:space="preserve"> </w:t>
      </w:r>
      <w:r w:rsidRPr="00075593">
        <w:rPr>
          <w:rFonts w:cstheme="minorHAnsi"/>
        </w:rPr>
        <w:t>pisemnego oświadczenia o przejęciu obowiązków projektanta sprawującego nadzór</w:t>
      </w:r>
      <w:r>
        <w:rPr>
          <w:rFonts w:cstheme="minorHAnsi"/>
        </w:rPr>
        <w:t xml:space="preserve"> </w:t>
      </w:r>
      <w:r w:rsidRPr="00075593">
        <w:rPr>
          <w:rFonts w:cstheme="minorHAnsi"/>
        </w:rPr>
        <w:t>autorski, wynikających z art. 20 ustawy Prawo Budowlane, z podaniem dnia przejęcia</w:t>
      </w:r>
      <w:r>
        <w:rPr>
          <w:rFonts w:cstheme="minorHAnsi"/>
        </w:rPr>
        <w:t xml:space="preserve"> </w:t>
      </w:r>
      <w:r w:rsidRPr="00075593">
        <w:rPr>
          <w:rFonts w:cstheme="minorHAnsi"/>
        </w:rPr>
        <w:t>obowiązków oraz po złożeniu przez dotychczasowego projektanta oświadczenia</w:t>
      </w:r>
      <w:r>
        <w:rPr>
          <w:rFonts w:cstheme="minorHAnsi"/>
        </w:rPr>
        <w:t xml:space="preserve"> </w:t>
      </w:r>
      <w:r w:rsidRPr="00934A60">
        <w:rPr>
          <w:rFonts w:cstheme="minorHAnsi"/>
        </w:rPr>
        <w:t>o zgodzie na scedowanie obowiązków projektanta sprawującego nadzór autorski</w:t>
      </w:r>
      <w:r>
        <w:rPr>
          <w:rFonts w:cstheme="minorHAnsi"/>
        </w:rPr>
        <w:t xml:space="preserve"> </w:t>
      </w:r>
      <w:r w:rsidRPr="00934A60">
        <w:rPr>
          <w:rFonts w:cstheme="minorHAnsi"/>
        </w:rPr>
        <w:t>na wskazaną osobę z podaniem dnia przekazana tych obowiązków.</w:t>
      </w:r>
    </w:p>
    <w:p w:rsidR="00270D0A" w:rsidRPr="00934A60" w:rsidRDefault="00270D0A" w:rsidP="004D5708">
      <w:pPr>
        <w:pStyle w:val="Akapitzlist"/>
        <w:numPr>
          <w:ilvl w:val="0"/>
          <w:numId w:val="94"/>
        </w:numPr>
        <w:suppressAutoHyphens/>
        <w:spacing w:before="0" w:after="0"/>
        <w:ind w:left="426"/>
        <w:jc w:val="both"/>
        <w:rPr>
          <w:rFonts w:eastAsia="Calibri" w:cs="Calibri"/>
          <w:color w:val="000000"/>
        </w:rPr>
      </w:pPr>
      <w:r w:rsidRPr="00934A60">
        <w:rPr>
          <w:rFonts w:cstheme="minorHAnsi"/>
        </w:rPr>
        <w:t>W razie nieobecności osób wyznaczonych przez Wykonawcę do pełnienia funkcji</w:t>
      </w:r>
      <w:r>
        <w:rPr>
          <w:rFonts w:cstheme="minorHAnsi"/>
        </w:rPr>
        <w:t xml:space="preserve"> </w:t>
      </w:r>
      <w:r w:rsidRPr="00934A60">
        <w:rPr>
          <w:rFonts w:cstheme="minorHAnsi"/>
        </w:rPr>
        <w:t>inspektora nadzoru autorskiego (np. z uwagi na urlop, chorobę lub z jakichkolwiek</w:t>
      </w:r>
      <w:r>
        <w:rPr>
          <w:rFonts w:cstheme="minorHAnsi"/>
        </w:rPr>
        <w:t xml:space="preserve"> </w:t>
      </w:r>
      <w:r w:rsidRPr="00934A60">
        <w:rPr>
          <w:rFonts w:cstheme="minorHAnsi"/>
        </w:rPr>
        <w:t>innych przyczyn), jest on zobowiązany niezwłocznie zapewnić zastępstwo</w:t>
      </w:r>
      <w:r>
        <w:rPr>
          <w:rFonts w:cstheme="minorHAnsi"/>
        </w:rPr>
        <w:t xml:space="preserve"> </w:t>
      </w:r>
      <w:r w:rsidRPr="00934A60">
        <w:rPr>
          <w:rFonts w:cstheme="minorHAnsi"/>
        </w:rPr>
        <w:t>przez osobę posiadającą odpowiednie kwalifikacje i pełnomocnictwa. O potrzebie</w:t>
      </w:r>
      <w:r>
        <w:rPr>
          <w:rFonts w:cstheme="minorHAnsi"/>
        </w:rPr>
        <w:t xml:space="preserve"> </w:t>
      </w:r>
      <w:r w:rsidRPr="00934A60">
        <w:rPr>
          <w:rFonts w:cstheme="minorHAnsi"/>
        </w:rPr>
        <w:t>zastępstwa Wykonawca jest zobowiązany powiadomić Zamawiającego niezwłocznie</w:t>
      </w:r>
      <w:r>
        <w:rPr>
          <w:rFonts w:cstheme="minorHAnsi"/>
        </w:rPr>
        <w:t xml:space="preserve"> </w:t>
      </w:r>
      <w:r w:rsidRPr="00934A60">
        <w:rPr>
          <w:rFonts w:cstheme="minorHAnsi"/>
        </w:rPr>
        <w:t>na piśmie wraz z uzasadnieniem, jednak nie później niż 7 dni przed planowanym</w:t>
      </w:r>
      <w:r>
        <w:rPr>
          <w:rFonts w:cstheme="minorHAnsi"/>
        </w:rPr>
        <w:t xml:space="preserve"> </w:t>
      </w:r>
      <w:r w:rsidRPr="00934A60">
        <w:rPr>
          <w:rFonts w:cstheme="minorHAnsi"/>
        </w:rPr>
        <w:t>zastępstwem (nie dotyczy przypadku choroby lub śmierci osoby zastępowanej).</w:t>
      </w:r>
      <w:r>
        <w:rPr>
          <w:rFonts w:cstheme="minorHAnsi"/>
        </w:rPr>
        <w:t xml:space="preserve"> </w:t>
      </w:r>
      <w:r w:rsidRPr="00934A60">
        <w:rPr>
          <w:rFonts w:cstheme="minorHAnsi"/>
        </w:rPr>
        <w:t>Wprowadzenie zastępstwa wymaga zgody Zamawiającego oraz złożenia</w:t>
      </w:r>
      <w:r>
        <w:rPr>
          <w:rFonts w:cstheme="minorHAnsi"/>
        </w:rPr>
        <w:t xml:space="preserve"> </w:t>
      </w:r>
      <w:r w:rsidRPr="00934A60">
        <w:rPr>
          <w:rFonts w:cstheme="minorHAnsi"/>
        </w:rPr>
        <w:t xml:space="preserve">przez Wykonawcę stosownych oświadczeń, o których mowa w </w:t>
      </w:r>
      <w:r w:rsidRPr="00ED6D7F">
        <w:rPr>
          <w:rFonts w:cstheme="minorHAnsi"/>
          <w:bCs/>
        </w:rPr>
        <w:t>§ 10</w:t>
      </w:r>
      <w:r w:rsidRPr="00934A60">
        <w:rPr>
          <w:rFonts w:cstheme="minorHAnsi"/>
          <w:b/>
          <w:bCs/>
        </w:rPr>
        <w:t xml:space="preserve"> </w:t>
      </w:r>
      <w:r w:rsidRPr="00934A60">
        <w:rPr>
          <w:rFonts w:cstheme="minorHAnsi"/>
        </w:rPr>
        <w:t xml:space="preserve">ust. </w:t>
      </w:r>
      <w:r>
        <w:rPr>
          <w:rFonts w:cstheme="minorHAnsi"/>
        </w:rPr>
        <w:t>3</w:t>
      </w:r>
      <w:r w:rsidRPr="00934A60">
        <w:rPr>
          <w:rFonts w:cstheme="minorHAnsi"/>
        </w:rPr>
        <w:t xml:space="preserve"> Umowy.</w:t>
      </w:r>
    </w:p>
    <w:p w:rsidR="00270D0A" w:rsidRPr="00934A60" w:rsidRDefault="00270D0A" w:rsidP="004D5708">
      <w:pPr>
        <w:pStyle w:val="Akapitzlist"/>
        <w:numPr>
          <w:ilvl w:val="0"/>
          <w:numId w:val="94"/>
        </w:numPr>
        <w:suppressAutoHyphens/>
        <w:spacing w:before="0" w:after="0"/>
        <w:ind w:left="426"/>
        <w:jc w:val="both"/>
        <w:rPr>
          <w:rFonts w:eastAsia="Calibri" w:cs="Calibri"/>
          <w:color w:val="000000"/>
        </w:rPr>
      </w:pPr>
      <w:r w:rsidRPr="00934A60">
        <w:rPr>
          <w:rFonts w:cstheme="minorHAnsi"/>
        </w:rPr>
        <w:t>W przypadku, gdy do pełnienia funkcji inspektorów nadzoru autorskiego poszczególnych</w:t>
      </w:r>
      <w:r>
        <w:rPr>
          <w:rFonts w:cstheme="minorHAnsi"/>
        </w:rPr>
        <w:t xml:space="preserve"> </w:t>
      </w:r>
      <w:r w:rsidRPr="00934A60">
        <w:rPr>
          <w:rFonts w:cstheme="minorHAnsi"/>
        </w:rPr>
        <w:t>branż Wykonawca wyznaczy osoby niebędące twórcami projektu budowlanego,</w:t>
      </w:r>
      <w:r>
        <w:rPr>
          <w:rFonts w:cstheme="minorHAnsi"/>
        </w:rPr>
        <w:t xml:space="preserve"> </w:t>
      </w:r>
      <w:r w:rsidRPr="00934A60">
        <w:rPr>
          <w:rFonts w:cstheme="minorHAnsi"/>
        </w:rPr>
        <w:t>Wykonawca oświadcza, że przejmuje na siebie pełną odpowiedzialność za wszelkie</w:t>
      </w:r>
      <w:r>
        <w:rPr>
          <w:rFonts w:cstheme="minorHAnsi"/>
        </w:rPr>
        <w:t xml:space="preserve"> </w:t>
      </w:r>
      <w:r w:rsidRPr="00934A60">
        <w:rPr>
          <w:rFonts w:cstheme="minorHAnsi"/>
        </w:rPr>
        <w:t>skutki finansowe mogące powstać z roszczeń właścicieli praw autorskich (twórców</w:t>
      </w:r>
      <w:r>
        <w:rPr>
          <w:rFonts w:cstheme="minorHAnsi"/>
        </w:rPr>
        <w:t xml:space="preserve"> </w:t>
      </w:r>
      <w:r w:rsidRPr="00934A60">
        <w:rPr>
          <w:rFonts w:cstheme="minorHAnsi"/>
        </w:rPr>
        <w:t>projektu budowlanego) wynikających z ustawy z dnia 4 lutego 1994 r. o prawie</w:t>
      </w:r>
      <w:r>
        <w:rPr>
          <w:rFonts w:cstheme="minorHAnsi"/>
        </w:rPr>
        <w:t xml:space="preserve"> autorskim i prawach pokrewnych.</w:t>
      </w:r>
    </w:p>
    <w:p w:rsidR="00270D0A" w:rsidRPr="00934A60" w:rsidRDefault="00270D0A" w:rsidP="004D5708">
      <w:pPr>
        <w:pStyle w:val="Akapitzlist"/>
        <w:numPr>
          <w:ilvl w:val="0"/>
          <w:numId w:val="94"/>
        </w:numPr>
        <w:suppressAutoHyphens/>
        <w:spacing w:before="0" w:after="0"/>
        <w:ind w:left="426"/>
        <w:jc w:val="both"/>
        <w:rPr>
          <w:rFonts w:eastAsia="Calibri" w:cs="Calibri"/>
          <w:color w:val="000000"/>
        </w:rPr>
      </w:pPr>
      <w:r w:rsidRPr="00934A60">
        <w:rPr>
          <w:rFonts w:cstheme="minorHAnsi"/>
        </w:rPr>
        <w:t>W sprawach mogących mieć wpływ na przerwanie prowadzonych robót budowlanych,</w:t>
      </w:r>
      <w:r>
        <w:rPr>
          <w:rFonts w:cstheme="minorHAnsi"/>
        </w:rPr>
        <w:t xml:space="preserve"> </w:t>
      </w:r>
      <w:r w:rsidRPr="00934A60">
        <w:rPr>
          <w:rFonts w:cstheme="minorHAnsi"/>
        </w:rPr>
        <w:t>wezwanie przedstawicieli Wykonawcy może być dokonane drogą elektroniczną</w:t>
      </w:r>
      <w:r>
        <w:rPr>
          <w:rFonts w:cstheme="minorHAnsi"/>
        </w:rPr>
        <w:t xml:space="preserve"> </w:t>
      </w:r>
      <w:r w:rsidRPr="00934A60">
        <w:rPr>
          <w:rFonts w:cstheme="minorHAnsi"/>
        </w:rPr>
        <w:t>i będzie każdorazowo potwierdzane pisemnie, przy czym za datę powiadomienia będzie</w:t>
      </w:r>
      <w:r>
        <w:rPr>
          <w:rFonts w:cstheme="minorHAnsi"/>
        </w:rPr>
        <w:t xml:space="preserve"> </w:t>
      </w:r>
      <w:r w:rsidRPr="00934A60">
        <w:rPr>
          <w:rFonts w:cstheme="minorHAnsi"/>
        </w:rPr>
        <w:t>uważana data otrzymania przez Wykonawcę wiadomości pocztą elektroniczną.</w:t>
      </w:r>
      <w:r>
        <w:rPr>
          <w:rFonts w:cstheme="minorHAnsi"/>
        </w:rPr>
        <w:t xml:space="preserve"> </w:t>
      </w:r>
    </w:p>
    <w:p w:rsidR="00270D0A" w:rsidRPr="00ED6D7F" w:rsidRDefault="00270D0A" w:rsidP="004D5708">
      <w:pPr>
        <w:pStyle w:val="Akapitzlist"/>
        <w:numPr>
          <w:ilvl w:val="0"/>
          <w:numId w:val="94"/>
        </w:numPr>
        <w:suppressAutoHyphens/>
        <w:spacing w:before="0" w:after="0"/>
        <w:ind w:left="426"/>
        <w:jc w:val="both"/>
        <w:rPr>
          <w:rFonts w:eastAsia="Calibri" w:cs="Calibri"/>
          <w:color w:val="000000" w:themeColor="text1"/>
        </w:rPr>
      </w:pPr>
      <w:r w:rsidRPr="00ED6D7F">
        <w:rPr>
          <w:rFonts w:cstheme="minorHAnsi"/>
          <w:color w:val="000000" w:themeColor="text1"/>
        </w:rPr>
        <w:t>W przypadku realizacji robót we wszystkich branżach, Nadzór Autorski będą sprawować projektanci w miarę potrzeb (w czasie trwania określonych robót branżowych). Wezwanie/powiadomienie projektanta będzie odbywało się na wniosek Zamawiającego lub przedstawicieli nadzoru inwestorskiego, co najmniej na 2 dni przed rozpoczęciem robót budowlanych danej branży.</w:t>
      </w:r>
    </w:p>
    <w:p w:rsidR="00270D0A" w:rsidRPr="00ED6D7F" w:rsidRDefault="00270D0A" w:rsidP="004D5708">
      <w:pPr>
        <w:pStyle w:val="Akapitzlist"/>
        <w:numPr>
          <w:ilvl w:val="0"/>
          <w:numId w:val="94"/>
        </w:numPr>
        <w:suppressAutoHyphens/>
        <w:spacing w:before="0" w:after="0"/>
        <w:ind w:left="426"/>
        <w:jc w:val="both"/>
        <w:rPr>
          <w:rFonts w:eastAsia="Calibri" w:cs="Calibri"/>
          <w:color w:val="000000" w:themeColor="text1"/>
        </w:rPr>
      </w:pPr>
      <w:r w:rsidRPr="00ED6D7F">
        <w:rPr>
          <w:rFonts w:cstheme="minorHAnsi"/>
          <w:color w:val="000000" w:themeColor="text1"/>
        </w:rPr>
        <w:t xml:space="preserve"> Wszystkie czynności i dokumenty w ramach pełnienia nadzoru autorskiego , Wykonawca będzie realizował na bieżąco, po otrzymaniu zawiadomienia od Zamawiającego lub od inspektora nadzoru inwestorskiego, w terminie uzgodnionym z Zamawiającym, przy czym czas przeznaczony na wykonanie czynności nie może być dłuższy niż 14 dni roboczych od dnia otrzymania zawiadomienia z zastrzeżeniem ust. 9.</w:t>
      </w:r>
    </w:p>
    <w:p w:rsidR="00270D0A" w:rsidRPr="00ED6D7F" w:rsidRDefault="00270D0A" w:rsidP="004D5708">
      <w:pPr>
        <w:pStyle w:val="Akapitzlist"/>
        <w:numPr>
          <w:ilvl w:val="0"/>
          <w:numId w:val="94"/>
        </w:numPr>
        <w:suppressAutoHyphens/>
        <w:spacing w:before="0" w:after="0"/>
        <w:ind w:left="426"/>
        <w:jc w:val="both"/>
        <w:rPr>
          <w:rFonts w:eastAsia="Calibri" w:cs="Calibri"/>
          <w:color w:val="000000" w:themeColor="text1"/>
        </w:rPr>
      </w:pPr>
      <w:r w:rsidRPr="00ED6D7F">
        <w:rPr>
          <w:rFonts w:cstheme="minorHAnsi"/>
          <w:color w:val="000000" w:themeColor="text1"/>
        </w:rPr>
        <w:t>Projektant pełniący funkcję inspektora nadzoru autorskiego zobowiązany jest do niezwłocznego przyjazdu na teren budowy, bądź do siedziby Zamawiającego, w terminie nie dłuższym niż wskazany w zawiadomieniu.</w:t>
      </w:r>
    </w:p>
    <w:p w:rsidR="00270D0A" w:rsidRPr="00ED6D7F" w:rsidRDefault="00270D0A" w:rsidP="004D5708">
      <w:pPr>
        <w:pStyle w:val="Akapitzlist"/>
        <w:numPr>
          <w:ilvl w:val="0"/>
          <w:numId w:val="94"/>
        </w:numPr>
        <w:suppressAutoHyphens/>
        <w:spacing w:before="0" w:after="0"/>
        <w:ind w:left="426"/>
        <w:jc w:val="both"/>
        <w:rPr>
          <w:rFonts w:eastAsia="Calibri" w:cs="Calibri"/>
          <w:color w:val="000000" w:themeColor="text1"/>
        </w:rPr>
      </w:pPr>
      <w:r w:rsidRPr="00ED6D7F">
        <w:rPr>
          <w:rFonts w:cstheme="minorHAnsi"/>
          <w:color w:val="000000" w:themeColor="text1"/>
        </w:rPr>
        <w:t>Wykonawca zobowiązany  jest do przygotowywania odpowiedzi na pytania oferentów na etapie postępowania przetargowego na prowadzenie robót w terminie nie dłuższym niż wskazany w zawiadomieniu.</w:t>
      </w:r>
    </w:p>
    <w:p w:rsidR="00270D0A" w:rsidRPr="00ED6D7F" w:rsidRDefault="00270D0A" w:rsidP="004D5708">
      <w:pPr>
        <w:pStyle w:val="Akapitzlist"/>
        <w:numPr>
          <w:ilvl w:val="0"/>
          <w:numId w:val="94"/>
        </w:numPr>
        <w:suppressAutoHyphens/>
        <w:spacing w:before="0" w:after="0"/>
        <w:ind w:left="426"/>
        <w:jc w:val="both"/>
        <w:rPr>
          <w:rFonts w:eastAsia="Calibri" w:cs="Calibri"/>
          <w:color w:val="000000" w:themeColor="text1"/>
        </w:rPr>
      </w:pPr>
      <w:r w:rsidRPr="00ED6D7F">
        <w:rPr>
          <w:rFonts w:cstheme="minorHAnsi"/>
          <w:color w:val="000000" w:themeColor="text1"/>
        </w:rPr>
        <w:lastRenderedPageBreak/>
        <w:t xml:space="preserve"> Wykonawca zobowiązany  jest do ewentualnej modyfikacji dokumentacji projektowej i/lub wykonania opracowania zamiennego, gdy konieczność wyniknie w trakcie postępowania przetargowego na prowadzenie robót w terminie nie dłuższym niż wskazany w zawiadomieniu.</w:t>
      </w:r>
    </w:p>
    <w:p w:rsidR="00270D0A" w:rsidRPr="00075593" w:rsidRDefault="00270D0A" w:rsidP="00270D0A">
      <w:pPr>
        <w:pStyle w:val="Akapitzlist"/>
        <w:suppressAutoHyphens/>
        <w:spacing w:before="0" w:after="0"/>
        <w:ind w:left="426"/>
        <w:jc w:val="both"/>
        <w:rPr>
          <w:rFonts w:eastAsia="Calibri" w:cs="Calibri"/>
          <w:color w:val="000000"/>
        </w:rPr>
      </w:pPr>
    </w:p>
    <w:p w:rsidR="00270D0A" w:rsidRPr="00F0401A" w:rsidRDefault="00270D0A" w:rsidP="00270D0A">
      <w:pPr>
        <w:suppressAutoHyphens/>
        <w:spacing w:before="0" w:after="0"/>
        <w:ind w:left="720"/>
        <w:jc w:val="center"/>
        <w:rPr>
          <w:rFonts w:eastAsia="Calibri" w:cs="Calibri"/>
          <w:color w:val="000000"/>
          <w:sz w:val="22"/>
          <w:szCs w:val="22"/>
        </w:rPr>
      </w:pPr>
      <w:r>
        <w:rPr>
          <w:rFonts w:eastAsia="Calibri" w:cs="Calibri"/>
          <w:b/>
          <w:bCs/>
          <w:color w:val="000000"/>
          <w:kern w:val="2"/>
          <w:sz w:val="22"/>
          <w:szCs w:val="22"/>
          <w:lang w:eastAsia="zh-CN"/>
        </w:rPr>
        <w:t xml:space="preserve">§11. </w:t>
      </w:r>
      <w:r w:rsidRPr="00F0401A">
        <w:rPr>
          <w:rFonts w:eastAsia="Calibri" w:cs="Calibri"/>
          <w:b/>
          <w:bCs/>
          <w:color w:val="000000"/>
          <w:kern w:val="2"/>
          <w:sz w:val="22"/>
          <w:szCs w:val="22"/>
          <w:lang w:eastAsia="zh-CN"/>
        </w:rPr>
        <w:t>GWARANCJA I RĘKOJMIA</w:t>
      </w:r>
    </w:p>
    <w:p w:rsidR="00270D0A" w:rsidRPr="00F0401A" w:rsidRDefault="00270D0A" w:rsidP="004D5708">
      <w:pPr>
        <w:pStyle w:val="Textbody"/>
        <w:numPr>
          <w:ilvl w:val="0"/>
          <w:numId w:val="84"/>
        </w:numPr>
        <w:spacing w:after="0" w:line="276" w:lineRule="auto"/>
        <w:ind w:left="362"/>
        <w:jc w:val="both"/>
        <w:rPr>
          <w:rFonts w:ascii="Calibri" w:hAnsi="Calibri" w:cs="Calibri"/>
          <w:color w:val="FF0000"/>
          <w:sz w:val="22"/>
          <w:szCs w:val="22"/>
        </w:rPr>
      </w:pPr>
      <w:r w:rsidRPr="00F0401A">
        <w:rPr>
          <w:rFonts w:ascii="Calibri" w:hAnsi="Calibri" w:cs="Calibri"/>
          <w:color w:val="000000"/>
          <w:sz w:val="22"/>
          <w:szCs w:val="22"/>
        </w:rPr>
        <w:t>Okres gwarancji wynosi 48 miesięcy od daty protokolarnego odbioru końcowego przedmiotu</w:t>
      </w:r>
      <w:r w:rsidRPr="00F0401A">
        <w:rPr>
          <w:rFonts w:ascii="Calibri" w:hAnsi="Calibri" w:cs="Calibri"/>
          <w:sz w:val="22"/>
          <w:szCs w:val="22"/>
        </w:rPr>
        <w:t xml:space="preserve"> umowy potwierdzonego przez upoważnionych przedstawicieli obu stron</w:t>
      </w:r>
      <w:r w:rsidRPr="00F0401A">
        <w:rPr>
          <w:rFonts w:ascii="Calibri" w:hAnsi="Calibri" w:cs="Calibri"/>
          <w:color w:val="FF0000"/>
          <w:sz w:val="22"/>
          <w:szCs w:val="22"/>
        </w:rPr>
        <w:t xml:space="preserve">. </w:t>
      </w:r>
    </w:p>
    <w:p w:rsidR="00270D0A" w:rsidRPr="00F0401A" w:rsidRDefault="00270D0A" w:rsidP="004D5708">
      <w:pPr>
        <w:pStyle w:val="Textbody"/>
        <w:numPr>
          <w:ilvl w:val="0"/>
          <w:numId w:val="84"/>
        </w:numPr>
        <w:spacing w:after="0" w:line="276" w:lineRule="auto"/>
        <w:ind w:left="362"/>
        <w:jc w:val="both"/>
        <w:rPr>
          <w:rFonts w:ascii="Calibri" w:hAnsi="Calibri" w:cs="Calibri"/>
          <w:sz w:val="22"/>
          <w:szCs w:val="22"/>
        </w:rPr>
      </w:pPr>
      <w:r w:rsidRPr="00F0401A">
        <w:rPr>
          <w:rFonts w:ascii="Calibri" w:hAnsi="Calibri" w:cs="Calibri"/>
          <w:sz w:val="22"/>
          <w:szCs w:val="22"/>
        </w:rPr>
        <w:t>Wykonawca odpowiedzialny jest względem Zamawiającego za wady dokumentacji zmniejszające jej wartość lub użyteczność z uwagi na potrzeby realizowanej inwestycji.</w:t>
      </w:r>
    </w:p>
    <w:p w:rsidR="00270D0A" w:rsidRPr="00F0401A" w:rsidRDefault="00270D0A" w:rsidP="004D5708">
      <w:pPr>
        <w:pStyle w:val="Textbody"/>
        <w:numPr>
          <w:ilvl w:val="0"/>
          <w:numId w:val="84"/>
        </w:numPr>
        <w:spacing w:after="0" w:line="276" w:lineRule="auto"/>
        <w:ind w:left="362"/>
        <w:jc w:val="both"/>
        <w:rPr>
          <w:rFonts w:ascii="Calibri" w:hAnsi="Calibri" w:cs="Calibri"/>
          <w:sz w:val="22"/>
          <w:szCs w:val="22"/>
        </w:rPr>
      </w:pPr>
      <w:r w:rsidRPr="00F0401A">
        <w:rPr>
          <w:rFonts w:ascii="Calibri" w:hAnsi="Calibri" w:cs="Calibri"/>
          <w:sz w:val="22"/>
          <w:szCs w:val="22"/>
        </w:rPr>
        <w:t xml:space="preserve">Wykonawca jest odpowiedzialny w szczególności za rozwiązania dokumentacji niezgodne z decyzjami właściwych organów i instytucji, w tym </w:t>
      </w:r>
      <w:proofErr w:type="spellStart"/>
      <w:r w:rsidRPr="00F0401A">
        <w:rPr>
          <w:rFonts w:ascii="Calibri" w:hAnsi="Calibri" w:cs="Calibri"/>
          <w:sz w:val="22"/>
          <w:szCs w:val="22"/>
        </w:rPr>
        <w:t>techniczno</w:t>
      </w:r>
      <w:proofErr w:type="spellEnd"/>
      <w:r w:rsidRPr="00F0401A">
        <w:rPr>
          <w:rFonts w:ascii="Calibri" w:hAnsi="Calibri" w:cs="Calibri"/>
          <w:sz w:val="22"/>
          <w:szCs w:val="22"/>
        </w:rPr>
        <w:t xml:space="preserve"> – budowlanymi i obowiązującymi normami.</w:t>
      </w:r>
    </w:p>
    <w:p w:rsidR="00270D0A" w:rsidRPr="00F0401A" w:rsidRDefault="00270D0A" w:rsidP="004D5708">
      <w:pPr>
        <w:pStyle w:val="Textbody"/>
        <w:numPr>
          <w:ilvl w:val="0"/>
          <w:numId w:val="84"/>
        </w:numPr>
        <w:spacing w:after="0" w:line="276" w:lineRule="auto"/>
        <w:ind w:left="362"/>
        <w:jc w:val="both"/>
        <w:rPr>
          <w:rFonts w:ascii="Calibri" w:hAnsi="Calibri" w:cs="Calibri"/>
          <w:sz w:val="22"/>
          <w:szCs w:val="22"/>
        </w:rPr>
      </w:pPr>
      <w:r w:rsidRPr="00F0401A">
        <w:rPr>
          <w:rFonts w:ascii="Calibri" w:hAnsi="Calibri" w:cs="Calibri"/>
          <w:sz w:val="22"/>
          <w:szCs w:val="22"/>
        </w:rPr>
        <w:t>Zamawiający o wadach w dokumentacji niezwłocznie pisemnie zawiadomi Wykonawcę.</w:t>
      </w:r>
    </w:p>
    <w:p w:rsidR="00270D0A" w:rsidRPr="00F0401A" w:rsidRDefault="00270D0A" w:rsidP="004D5708">
      <w:pPr>
        <w:pStyle w:val="Textbody"/>
        <w:numPr>
          <w:ilvl w:val="0"/>
          <w:numId w:val="84"/>
        </w:numPr>
        <w:spacing w:after="0" w:line="276" w:lineRule="auto"/>
        <w:ind w:left="362"/>
        <w:jc w:val="both"/>
        <w:rPr>
          <w:rFonts w:ascii="Calibri" w:hAnsi="Calibri" w:cs="Calibri"/>
          <w:sz w:val="22"/>
          <w:szCs w:val="22"/>
        </w:rPr>
      </w:pPr>
      <w:r w:rsidRPr="00F0401A">
        <w:rPr>
          <w:rFonts w:ascii="Calibri" w:hAnsi="Calibri" w:cs="Calibri"/>
          <w:sz w:val="22"/>
          <w:szCs w:val="22"/>
        </w:rPr>
        <w:t xml:space="preserve">Wykonawca zobowiązany jest usunąć wady na własny koszt w możliwie najkrótszym terminie, nie dłuższym jednak niż </w:t>
      </w:r>
      <w:r>
        <w:rPr>
          <w:rFonts w:ascii="Calibri" w:hAnsi="Calibri" w:cs="Calibri"/>
          <w:sz w:val="22"/>
          <w:szCs w:val="22"/>
        </w:rPr>
        <w:t>14</w:t>
      </w:r>
      <w:r w:rsidRPr="00F0401A">
        <w:rPr>
          <w:rFonts w:ascii="Calibri" w:hAnsi="Calibri" w:cs="Calibri"/>
          <w:sz w:val="22"/>
          <w:szCs w:val="22"/>
        </w:rPr>
        <w:t xml:space="preserve"> dni od daty ich pisemnego zgłoszenia.</w:t>
      </w:r>
    </w:p>
    <w:p w:rsidR="00270D0A" w:rsidRPr="00F0401A" w:rsidRDefault="00270D0A" w:rsidP="004D5708">
      <w:pPr>
        <w:pStyle w:val="Textbody"/>
        <w:numPr>
          <w:ilvl w:val="0"/>
          <w:numId w:val="84"/>
        </w:numPr>
        <w:spacing w:after="0" w:line="276" w:lineRule="auto"/>
        <w:ind w:left="362"/>
        <w:jc w:val="both"/>
        <w:rPr>
          <w:rFonts w:ascii="Calibri" w:hAnsi="Calibri" w:cs="Calibri"/>
          <w:sz w:val="22"/>
          <w:szCs w:val="22"/>
        </w:rPr>
      </w:pPr>
      <w:r w:rsidRPr="00F0401A">
        <w:rPr>
          <w:rFonts w:ascii="Calibri" w:eastAsia="Calibri" w:hAnsi="Calibri" w:cs="Calibri"/>
          <w:color w:val="00000A"/>
          <w:spacing w:val="-2"/>
          <w:kern w:val="2"/>
          <w:sz w:val="22"/>
          <w:szCs w:val="22"/>
        </w:rPr>
        <w:t xml:space="preserve">Usunięcie wady/usterki będzie stwierdzone protokolarnie, po uprzednim </w:t>
      </w:r>
      <w:r w:rsidRPr="00F0401A">
        <w:rPr>
          <w:rFonts w:ascii="Calibri" w:eastAsia="Calibri" w:hAnsi="Calibri" w:cs="Calibri"/>
          <w:color w:val="00000A"/>
          <w:spacing w:val="-5"/>
          <w:kern w:val="2"/>
          <w:sz w:val="22"/>
          <w:szCs w:val="22"/>
        </w:rPr>
        <w:t>zawiadomieniu Zamawiającego przez Wykonawcę o jej usunięciu.</w:t>
      </w:r>
    </w:p>
    <w:p w:rsidR="00270D0A" w:rsidRPr="00F0401A" w:rsidRDefault="00270D0A" w:rsidP="004D5708">
      <w:pPr>
        <w:pStyle w:val="Textbody"/>
        <w:numPr>
          <w:ilvl w:val="0"/>
          <w:numId w:val="84"/>
        </w:numPr>
        <w:spacing w:after="0" w:line="276" w:lineRule="auto"/>
        <w:ind w:left="362"/>
        <w:jc w:val="both"/>
        <w:rPr>
          <w:rFonts w:ascii="Calibri" w:hAnsi="Calibri" w:cs="Calibri"/>
          <w:sz w:val="22"/>
          <w:szCs w:val="22"/>
        </w:rPr>
      </w:pPr>
      <w:r w:rsidRPr="00F0401A">
        <w:rPr>
          <w:rFonts w:ascii="Calibri" w:hAnsi="Calibri" w:cs="Calibri"/>
          <w:sz w:val="22"/>
          <w:szCs w:val="22"/>
        </w:rPr>
        <w:t>W przypadku nie załatwienia reklamacji w terminie ustalonym w ust. 5, Zamawiający będzie miał prawo dokonać usunięcia wad na koszt i ryzyko Wykonawcy przez osoby trzecie po uprzednim powiadomieniu Wykonawcy, bez utraty praw wynikających z gwarancji.</w:t>
      </w:r>
    </w:p>
    <w:p w:rsidR="00270D0A" w:rsidRPr="00F0401A" w:rsidRDefault="00270D0A" w:rsidP="004D5708">
      <w:pPr>
        <w:pStyle w:val="Textbody"/>
        <w:numPr>
          <w:ilvl w:val="0"/>
          <w:numId w:val="84"/>
        </w:numPr>
        <w:spacing w:after="0" w:line="276" w:lineRule="auto"/>
        <w:ind w:left="362"/>
        <w:jc w:val="both"/>
        <w:rPr>
          <w:rFonts w:ascii="Calibri" w:hAnsi="Calibri" w:cs="Calibri"/>
          <w:sz w:val="22"/>
          <w:szCs w:val="22"/>
        </w:rPr>
      </w:pPr>
      <w:r w:rsidRPr="00F0401A">
        <w:rPr>
          <w:rFonts w:ascii="Calibri" w:hAnsi="Calibri" w:cs="Calibri"/>
          <w:sz w:val="22"/>
          <w:szCs w:val="22"/>
        </w:rPr>
        <w:t>Wykonawca zobowiązuje się do usunięcia wszelkich, zawinionych przez niego wad dokumentacji, które zostaną ujawnione w trakcie realizacji inwestycji.</w:t>
      </w:r>
    </w:p>
    <w:p w:rsidR="00270D0A" w:rsidRPr="00F0401A" w:rsidRDefault="00270D0A" w:rsidP="004D5708">
      <w:pPr>
        <w:pStyle w:val="Textbody"/>
        <w:numPr>
          <w:ilvl w:val="0"/>
          <w:numId w:val="84"/>
        </w:numPr>
        <w:spacing w:after="0" w:line="276" w:lineRule="auto"/>
        <w:ind w:left="362"/>
        <w:jc w:val="both"/>
        <w:rPr>
          <w:rFonts w:ascii="Calibri" w:hAnsi="Calibri" w:cs="Calibri"/>
          <w:sz w:val="22"/>
          <w:szCs w:val="22"/>
        </w:rPr>
      </w:pPr>
      <w:r w:rsidRPr="00F0401A">
        <w:rPr>
          <w:rFonts w:ascii="Calibri" w:hAnsi="Calibri" w:cs="Calibri"/>
          <w:sz w:val="22"/>
          <w:szCs w:val="22"/>
        </w:rPr>
        <w:t>Wykonawca ponosi pełną odpowiedzialność finansową za skutki wad dokumentacji powstałych z jego winy, a powodujących dodatkowe nieuzasadnione koszty z punktu widzenia prawidłowego przebiegu procesu inwestycyjnego.</w:t>
      </w:r>
    </w:p>
    <w:p w:rsidR="00270D0A" w:rsidRPr="00F0401A" w:rsidRDefault="00270D0A" w:rsidP="004D5708">
      <w:pPr>
        <w:pStyle w:val="Textbody"/>
        <w:numPr>
          <w:ilvl w:val="0"/>
          <w:numId w:val="84"/>
        </w:numPr>
        <w:spacing w:after="0" w:line="276" w:lineRule="auto"/>
        <w:ind w:left="362"/>
        <w:jc w:val="both"/>
        <w:rPr>
          <w:rFonts w:ascii="Calibri" w:hAnsi="Calibri" w:cs="Calibri"/>
          <w:sz w:val="22"/>
          <w:szCs w:val="22"/>
        </w:rPr>
      </w:pPr>
      <w:r w:rsidRPr="00F0401A">
        <w:rPr>
          <w:rFonts w:ascii="Calibri" w:eastAsia="Calibri" w:hAnsi="Calibri" w:cs="Calibri"/>
          <w:color w:val="00000A"/>
          <w:kern w:val="2"/>
          <w:sz w:val="22"/>
          <w:szCs w:val="22"/>
        </w:rPr>
        <w:t>Wykonawca odpowiedzialny jest wobec Zamawiaj</w:t>
      </w:r>
      <w:r w:rsidRPr="00F0401A">
        <w:rPr>
          <w:rFonts w:ascii="Calibri" w:eastAsia="TimesNewRoman" w:hAnsi="Calibri" w:cs="Calibri"/>
          <w:color w:val="00000A"/>
          <w:kern w:val="2"/>
          <w:sz w:val="22"/>
          <w:szCs w:val="22"/>
        </w:rPr>
        <w:t>ą</w:t>
      </w:r>
      <w:r w:rsidRPr="00F0401A">
        <w:rPr>
          <w:rFonts w:ascii="Calibri" w:eastAsia="Calibri" w:hAnsi="Calibri" w:cs="Calibri"/>
          <w:color w:val="00000A"/>
          <w:kern w:val="2"/>
          <w:sz w:val="22"/>
          <w:szCs w:val="22"/>
        </w:rPr>
        <w:t>cego z tytułu r</w:t>
      </w:r>
      <w:r w:rsidRPr="00F0401A">
        <w:rPr>
          <w:rFonts w:ascii="Calibri" w:eastAsia="TimesNewRoman" w:hAnsi="Calibri" w:cs="Calibri"/>
          <w:color w:val="00000A"/>
          <w:kern w:val="2"/>
          <w:sz w:val="22"/>
          <w:szCs w:val="22"/>
        </w:rPr>
        <w:t>ę</w:t>
      </w:r>
      <w:r w:rsidRPr="00F0401A">
        <w:rPr>
          <w:rFonts w:ascii="Calibri" w:eastAsia="Calibri" w:hAnsi="Calibri" w:cs="Calibri"/>
          <w:color w:val="00000A"/>
          <w:kern w:val="2"/>
          <w:sz w:val="22"/>
          <w:szCs w:val="22"/>
        </w:rPr>
        <w:t>kojmi za wady fizyczne przez okres</w:t>
      </w:r>
      <w:r w:rsidRPr="00F0401A">
        <w:rPr>
          <w:rFonts w:ascii="Calibri" w:eastAsia="Calibri" w:hAnsi="Calibri" w:cs="Calibri"/>
          <w:b/>
          <w:bCs/>
          <w:color w:val="00000A"/>
          <w:kern w:val="2"/>
          <w:sz w:val="22"/>
          <w:szCs w:val="22"/>
        </w:rPr>
        <w:t xml:space="preserve">, </w:t>
      </w:r>
      <w:r w:rsidRPr="00F0401A">
        <w:rPr>
          <w:rFonts w:ascii="Calibri" w:eastAsia="Calibri" w:hAnsi="Calibri" w:cs="Calibri"/>
          <w:bCs/>
          <w:color w:val="00000A"/>
          <w:kern w:val="2"/>
          <w:sz w:val="22"/>
          <w:szCs w:val="22"/>
        </w:rPr>
        <w:t>na który udzielono gwarancji jakości</w:t>
      </w:r>
      <w:r w:rsidRPr="00F0401A">
        <w:rPr>
          <w:rFonts w:ascii="Calibri" w:eastAsia="Calibri" w:hAnsi="Calibri" w:cs="Calibri"/>
          <w:color w:val="00000A"/>
          <w:kern w:val="2"/>
          <w:sz w:val="22"/>
          <w:szCs w:val="22"/>
        </w:rPr>
        <w:t>. Okres r</w:t>
      </w:r>
      <w:r w:rsidRPr="00F0401A">
        <w:rPr>
          <w:rFonts w:ascii="Calibri" w:eastAsia="TimesNewRoman" w:hAnsi="Calibri" w:cs="Calibri"/>
          <w:color w:val="00000A"/>
          <w:kern w:val="2"/>
          <w:sz w:val="22"/>
          <w:szCs w:val="22"/>
        </w:rPr>
        <w:t>ę</w:t>
      </w:r>
      <w:r w:rsidRPr="00F0401A">
        <w:rPr>
          <w:rFonts w:ascii="Calibri" w:eastAsia="Calibri" w:hAnsi="Calibri" w:cs="Calibri"/>
          <w:color w:val="00000A"/>
          <w:kern w:val="2"/>
          <w:sz w:val="22"/>
          <w:szCs w:val="22"/>
        </w:rPr>
        <w:t>kojmi rozpoczyna si</w:t>
      </w:r>
      <w:r w:rsidRPr="00F0401A">
        <w:rPr>
          <w:rFonts w:ascii="Calibri" w:eastAsia="TimesNewRoman" w:hAnsi="Calibri" w:cs="Calibri"/>
          <w:color w:val="00000A"/>
          <w:kern w:val="2"/>
          <w:sz w:val="22"/>
          <w:szCs w:val="22"/>
        </w:rPr>
        <w:t xml:space="preserve">ę </w:t>
      </w:r>
      <w:r w:rsidRPr="00F0401A">
        <w:rPr>
          <w:rFonts w:ascii="Calibri" w:eastAsia="Calibri" w:hAnsi="Calibri" w:cs="Calibri"/>
          <w:color w:val="00000A"/>
          <w:kern w:val="2"/>
          <w:sz w:val="22"/>
          <w:szCs w:val="22"/>
        </w:rPr>
        <w:t>od dnia odbioru ko</w:t>
      </w:r>
      <w:r w:rsidRPr="00F0401A">
        <w:rPr>
          <w:rFonts w:ascii="Calibri" w:eastAsia="TimesNewRoman" w:hAnsi="Calibri" w:cs="Calibri"/>
          <w:color w:val="00000A"/>
          <w:kern w:val="2"/>
          <w:sz w:val="22"/>
          <w:szCs w:val="22"/>
        </w:rPr>
        <w:t>ń</w:t>
      </w:r>
      <w:r w:rsidRPr="00F0401A">
        <w:rPr>
          <w:rFonts w:ascii="Calibri" w:eastAsia="Calibri" w:hAnsi="Calibri" w:cs="Calibri"/>
          <w:color w:val="00000A"/>
          <w:kern w:val="2"/>
          <w:sz w:val="22"/>
          <w:szCs w:val="22"/>
        </w:rPr>
        <w:t>cowego i podpisania protokołu ko</w:t>
      </w:r>
      <w:r w:rsidRPr="00F0401A">
        <w:rPr>
          <w:rFonts w:ascii="Calibri" w:eastAsia="TimesNewRoman" w:hAnsi="Calibri" w:cs="Calibri"/>
          <w:color w:val="00000A"/>
          <w:kern w:val="2"/>
          <w:sz w:val="22"/>
          <w:szCs w:val="22"/>
        </w:rPr>
        <w:t>ń</w:t>
      </w:r>
      <w:r w:rsidRPr="00F0401A">
        <w:rPr>
          <w:rFonts w:ascii="Calibri" w:eastAsia="Calibri" w:hAnsi="Calibri" w:cs="Calibri"/>
          <w:color w:val="00000A"/>
          <w:kern w:val="2"/>
          <w:sz w:val="22"/>
          <w:szCs w:val="22"/>
        </w:rPr>
        <w:t>cowego odbioru robót</w:t>
      </w:r>
      <w:r>
        <w:rPr>
          <w:rFonts w:ascii="Calibri" w:eastAsia="Calibri" w:hAnsi="Calibri" w:cs="Calibri"/>
          <w:color w:val="00000A"/>
          <w:kern w:val="2"/>
          <w:sz w:val="22"/>
          <w:szCs w:val="22"/>
        </w:rPr>
        <w:t>.</w:t>
      </w:r>
    </w:p>
    <w:p w:rsidR="00270D0A" w:rsidRPr="00F0401A" w:rsidRDefault="00270D0A" w:rsidP="004D5708">
      <w:pPr>
        <w:pStyle w:val="Textbody"/>
        <w:numPr>
          <w:ilvl w:val="0"/>
          <w:numId w:val="84"/>
        </w:numPr>
        <w:spacing w:after="0" w:line="276" w:lineRule="auto"/>
        <w:ind w:left="362"/>
        <w:jc w:val="both"/>
        <w:rPr>
          <w:rFonts w:ascii="Calibri" w:hAnsi="Calibri" w:cs="Calibri"/>
          <w:sz w:val="22"/>
          <w:szCs w:val="22"/>
        </w:rPr>
      </w:pPr>
      <w:r w:rsidRPr="00F0401A">
        <w:rPr>
          <w:rFonts w:ascii="Calibri" w:eastAsia="Calibri" w:hAnsi="Calibri" w:cs="Calibri"/>
          <w:color w:val="00000A"/>
          <w:kern w:val="2"/>
          <w:sz w:val="22"/>
          <w:szCs w:val="22"/>
        </w:rPr>
        <w:t>Gwarancja nie wyłącza, nie ogranicza, ani nie zawiesza uprawnień Zamawiającego wynikających z przepisów o rękojmi za wady przedmiotu umowy.</w:t>
      </w:r>
    </w:p>
    <w:p w:rsidR="00270D0A" w:rsidRPr="00F0401A" w:rsidRDefault="00270D0A" w:rsidP="00270D0A">
      <w:pPr>
        <w:pStyle w:val="Textbody"/>
        <w:spacing w:after="0" w:line="240" w:lineRule="auto"/>
        <w:ind w:left="362"/>
        <w:jc w:val="both"/>
        <w:rPr>
          <w:rFonts w:ascii="Calibri" w:hAnsi="Calibri" w:cs="Calibri"/>
          <w:sz w:val="22"/>
          <w:szCs w:val="22"/>
        </w:rPr>
      </w:pPr>
    </w:p>
    <w:p w:rsidR="00270D0A" w:rsidRDefault="00270D0A" w:rsidP="00270D0A">
      <w:pPr>
        <w:suppressAutoHyphens/>
        <w:spacing w:before="0" w:after="0"/>
        <w:jc w:val="center"/>
        <w:rPr>
          <w:rFonts w:eastAsia="Calibri" w:cs="Calibri"/>
          <w:b/>
          <w:color w:val="000000"/>
          <w:kern w:val="2"/>
          <w:sz w:val="22"/>
          <w:szCs w:val="22"/>
          <w:lang w:eastAsia="zh-CN"/>
        </w:rPr>
      </w:pPr>
    </w:p>
    <w:p w:rsidR="00270D0A" w:rsidRPr="00F0401A" w:rsidRDefault="00270D0A" w:rsidP="00270D0A">
      <w:pPr>
        <w:suppressAutoHyphens/>
        <w:spacing w:before="0" w:after="0"/>
        <w:jc w:val="center"/>
        <w:rPr>
          <w:rFonts w:eastAsia="Calibri" w:cs="Calibri"/>
          <w:color w:val="000000"/>
          <w:sz w:val="22"/>
          <w:szCs w:val="22"/>
        </w:rPr>
      </w:pPr>
      <w:r w:rsidRPr="00F0401A">
        <w:rPr>
          <w:rFonts w:eastAsia="Calibri" w:cs="Calibri"/>
          <w:b/>
          <w:color w:val="000000"/>
          <w:kern w:val="2"/>
          <w:sz w:val="22"/>
          <w:szCs w:val="22"/>
          <w:lang w:eastAsia="zh-CN"/>
        </w:rPr>
        <w:t xml:space="preserve">§ </w:t>
      </w:r>
      <w:r>
        <w:rPr>
          <w:rFonts w:eastAsia="Calibri" w:cs="Calibri"/>
          <w:b/>
          <w:color w:val="000000"/>
          <w:kern w:val="2"/>
          <w:sz w:val="22"/>
          <w:szCs w:val="22"/>
          <w:lang w:eastAsia="zh-CN"/>
        </w:rPr>
        <w:t>12</w:t>
      </w:r>
      <w:r w:rsidRPr="00F0401A">
        <w:rPr>
          <w:rFonts w:eastAsia="Calibri" w:cs="Calibri"/>
          <w:b/>
          <w:color w:val="000000"/>
          <w:kern w:val="2"/>
          <w:sz w:val="22"/>
          <w:szCs w:val="22"/>
          <w:lang w:eastAsia="zh-CN"/>
        </w:rPr>
        <w:t>.</w:t>
      </w:r>
    </w:p>
    <w:p w:rsidR="00270D0A" w:rsidRPr="00F0401A" w:rsidRDefault="00270D0A" w:rsidP="00270D0A">
      <w:pPr>
        <w:suppressAutoHyphens/>
        <w:spacing w:before="0" w:after="0"/>
        <w:jc w:val="center"/>
        <w:rPr>
          <w:rFonts w:eastAsia="Calibri" w:cs="Calibri"/>
          <w:color w:val="000000"/>
          <w:sz w:val="22"/>
          <w:szCs w:val="22"/>
        </w:rPr>
      </w:pPr>
      <w:r w:rsidRPr="00F0401A">
        <w:rPr>
          <w:rFonts w:eastAsia="Calibri" w:cs="Calibri"/>
          <w:b/>
          <w:bCs/>
          <w:color w:val="000000"/>
          <w:kern w:val="2"/>
          <w:sz w:val="22"/>
          <w:szCs w:val="22"/>
          <w:lang w:eastAsia="zh-CN"/>
        </w:rPr>
        <w:t>ZABEZPIECZENIE NALE</w:t>
      </w:r>
      <w:r w:rsidRPr="00F0401A">
        <w:rPr>
          <w:rFonts w:eastAsia="TTE1883A60t00" w:cs="Calibri"/>
          <w:b/>
          <w:color w:val="000000"/>
          <w:kern w:val="2"/>
          <w:sz w:val="22"/>
          <w:szCs w:val="22"/>
          <w:lang w:eastAsia="zh-CN"/>
        </w:rPr>
        <w:t>Ż</w:t>
      </w:r>
      <w:r w:rsidRPr="00F0401A">
        <w:rPr>
          <w:rFonts w:eastAsia="Calibri" w:cs="Calibri"/>
          <w:b/>
          <w:bCs/>
          <w:color w:val="000000"/>
          <w:kern w:val="2"/>
          <w:sz w:val="22"/>
          <w:szCs w:val="22"/>
          <w:lang w:eastAsia="zh-CN"/>
        </w:rPr>
        <w:t>YTEGO WYKONANIA UMOWY</w:t>
      </w:r>
    </w:p>
    <w:p w:rsidR="00270D0A" w:rsidRPr="003F1A2A" w:rsidRDefault="00270D0A" w:rsidP="004D5708">
      <w:pPr>
        <w:numPr>
          <w:ilvl w:val="0"/>
          <w:numId w:val="61"/>
        </w:numPr>
        <w:suppressAutoHyphens/>
        <w:spacing w:before="0" w:after="0"/>
        <w:ind w:left="360"/>
        <w:jc w:val="both"/>
        <w:rPr>
          <w:rFonts w:eastAsia="Calibri" w:cs="Calibri"/>
          <w:color w:val="00000A"/>
          <w:sz w:val="22"/>
          <w:szCs w:val="22"/>
        </w:rPr>
      </w:pPr>
      <w:r w:rsidRPr="003F1A2A">
        <w:rPr>
          <w:rFonts w:eastAsia="Calibri" w:cs="Calibri"/>
          <w:bCs/>
          <w:color w:val="000000"/>
          <w:kern w:val="2"/>
          <w:sz w:val="22"/>
          <w:szCs w:val="22"/>
          <w:lang w:eastAsia="zh-CN"/>
        </w:rPr>
        <w:t>Ustala się zabezpieczenie należytego wykonania umowy, w tym czystych strat finansowych w wysokości 5% wynagrod</w:t>
      </w:r>
      <w:r>
        <w:rPr>
          <w:rFonts w:eastAsia="Calibri" w:cs="Calibri"/>
          <w:bCs/>
          <w:color w:val="000000"/>
          <w:kern w:val="2"/>
          <w:sz w:val="22"/>
          <w:szCs w:val="22"/>
          <w:lang w:eastAsia="zh-CN"/>
        </w:rPr>
        <w:t>zenia brutto, o którym mowa w §4</w:t>
      </w:r>
      <w:r w:rsidRPr="003F1A2A">
        <w:rPr>
          <w:rFonts w:eastAsia="Calibri" w:cs="Calibri"/>
          <w:bCs/>
          <w:color w:val="000000"/>
          <w:kern w:val="2"/>
          <w:sz w:val="22"/>
          <w:szCs w:val="22"/>
          <w:lang w:eastAsia="zh-CN"/>
        </w:rPr>
        <w:t xml:space="preserve"> ust. 1 umowy, tj. kwot</w:t>
      </w:r>
      <w:r>
        <w:rPr>
          <w:rFonts w:eastAsia="Calibri" w:cs="Calibri"/>
          <w:bCs/>
          <w:color w:val="000000"/>
          <w:kern w:val="2"/>
          <w:sz w:val="22"/>
          <w:szCs w:val="22"/>
          <w:lang w:eastAsia="zh-CN"/>
        </w:rPr>
        <w:t>ę ……………………………………………………………………</w:t>
      </w:r>
      <w:r w:rsidRPr="003F1A2A">
        <w:rPr>
          <w:rFonts w:eastAsia="Calibri" w:cs="Calibri"/>
          <w:bCs/>
          <w:color w:val="000000"/>
          <w:kern w:val="2"/>
          <w:sz w:val="22"/>
          <w:szCs w:val="22"/>
          <w:lang w:eastAsia="zh-CN"/>
        </w:rPr>
        <w:t>(słownie:………………………………………………………)</w:t>
      </w:r>
    </w:p>
    <w:p w:rsidR="00270D0A" w:rsidRPr="003F1A2A" w:rsidRDefault="00270D0A" w:rsidP="004D5708">
      <w:pPr>
        <w:numPr>
          <w:ilvl w:val="0"/>
          <w:numId w:val="61"/>
        </w:numPr>
        <w:suppressAutoHyphens/>
        <w:spacing w:before="0" w:after="0"/>
        <w:ind w:left="360"/>
        <w:jc w:val="both"/>
        <w:rPr>
          <w:rFonts w:eastAsia="Calibri" w:cs="Calibri"/>
          <w:color w:val="00000A"/>
          <w:sz w:val="22"/>
          <w:szCs w:val="22"/>
        </w:rPr>
      </w:pPr>
      <w:r w:rsidRPr="003F1A2A">
        <w:rPr>
          <w:rFonts w:eastAsia="Calibri" w:cs="Calibri"/>
          <w:bCs/>
          <w:color w:val="000000"/>
          <w:kern w:val="2"/>
          <w:sz w:val="22"/>
          <w:szCs w:val="22"/>
          <w:lang w:eastAsia="zh-CN"/>
        </w:rPr>
        <w:t>W dniu podpisania umowy Wykonawca wniósł ustaloną w ust. 1 kwotę zabezpieczenia należytego wykonania umowy w formie .…………………………………………. .</w:t>
      </w:r>
      <w:r w:rsidRPr="003F1A2A">
        <w:rPr>
          <w:rFonts w:cs="Calibri"/>
          <w:sz w:val="22"/>
          <w:szCs w:val="22"/>
        </w:rPr>
        <w:t xml:space="preserve"> </w:t>
      </w:r>
    </w:p>
    <w:p w:rsidR="00270D0A" w:rsidRPr="003F1A2A" w:rsidRDefault="00270D0A" w:rsidP="004D5708">
      <w:pPr>
        <w:numPr>
          <w:ilvl w:val="0"/>
          <w:numId w:val="61"/>
        </w:numPr>
        <w:suppressAutoHyphens/>
        <w:spacing w:before="0" w:after="0"/>
        <w:ind w:left="360"/>
        <w:jc w:val="both"/>
        <w:rPr>
          <w:rFonts w:eastAsia="Calibri" w:cs="Calibri"/>
          <w:color w:val="00000A"/>
          <w:sz w:val="22"/>
          <w:szCs w:val="22"/>
        </w:rPr>
      </w:pPr>
      <w:r w:rsidRPr="003F1A2A">
        <w:rPr>
          <w:rFonts w:eastAsia="Calibri" w:cs="Calibri"/>
          <w:bCs/>
          <w:color w:val="000000"/>
          <w:kern w:val="2"/>
          <w:sz w:val="22"/>
          <w:szCs w:val="22"/>
          <w:lang w:eastAsia="zh-CN"/>
        </w:rPr>
        <w:t>Zabezpieczenie należytego wykonania umowy będzie zwrócone Wykonawcy w terminach i wysokościach jak niżej:</w:t>
      </w:r>
    </w:p>
    <w:p w:rsidR="00270D0A" w:rsidRPr="003F1A2A" w:rsidRDefault="00270D0A" w:rsidP="004D5708">
      <w:pPr>
        <w:numPr>
          <w:ilvl w:val="0"/>
          <w:numId w:val="71"/>
        </w:numPr>
        <w:suppressAutoHyphens/>
        <w:spacing w:before="0" w:after="0"/>
        <w:jc w:val="both"/>
        <w:rPr>
          <w:rFonts w:eastAsia="Calibri" w:cs="Calibri"/>
          <w:color w:val="00000A"/>
          <w:sz w:val="22"/>
          <w:szCs w:val="22"/>
        </w:rPr>
      </w:pPr>
      <w:r w:rsidRPr="003F1A2A">
        <w:rPr>
          <w:rFonts w:eastAsia="Calibri" w:cs="Calibri"/>
          <w:bCs/>
          <w:color w:val="000000"/>
          <w:kern w:val="2"/>
          <w:sz w:val="22"/>
          <w:szCs w:val="22"/>
          <w:lang w:eastAsia="zh-CN"/>
        </w:rPr>
        <w:t>70% wartości zabezpieczenia – nie później niż 30 dni od dnia wykonania zamówienia i uznania przez Zamawiającego za należycie wykonane,</w:t>
      </w:r>
    </w:p>
    <w:p w:rsidR="00270D0A" w:rsidRPr="003F1A2A" w:rsidRDefault="00270D0A" w:rsidP="004D5708">
      <w:pPr>
        <w:numPr>
          <w:ilvl w:val="0"/>
          <w:numId w:val="71"/>
        </w:numPr>
        <w:suppressAutoHyphens/>
        <w:spacing w:before="0" w:after="0"/>
        <w:jc w:val="both"/>
        <w:rPr>
          <w:rFonts w:eastAsia="Calibri" w:cs="Calibri"/>
          <w:color w:val="00000A"/>
          <w:sz w:val="22"/>
          <w:szCs w:val="22"/>
        </w:rPr>
      </w:pPr>
      <w:r w:rsidRPr="003F1A2A">
        <w:rPr>
          <w:rFonts w:eastAsia="Calibri" w:cs="Calibri"/>
          <w:bCs/>
          <w:color w:val="000000"/>
          <w:kern w:val="2"/>
          <w:sz w:val="22"/>
          <w:szCs w:val="22"/>
          <w:lang w:eastAsia="zh-CN"/>
        </w:rPr>
        <w:lastRenderedPageBreak/>
        <w:t>30% wartości zabezpieczenia – zostanie zwrócone nie później niż 15 dni po upływie okresu rękojmi za wady lub gwarancji.</w:t>
      </w:r>
    </w:p>
    <w:p w:rsidR="00270D0A" w:rsidRPr="003F1A2A" w:rsidRDefault="00270D0A" w:rsidP="004D5708">
      <w:pPr>
        <w:numPr>
          <w:ilvl w:val="0"/>
          <w:numId w:val="61"/>
        </w:numPr>
        <w:suppressAutoHyphens/>
        <w:spacing w:before="0" w:after="0"/>
        <w:ind w:left="360"/>
        <w:jc w:val="both"/>
        <w:rPr>
          <w:rFonts w:eastAsia="Calibri" w:cs="Calibri"/>
          <w:color w:val="00000A"/>
          <w:sz w:val="22"/>
          <w:szCs w:val="22"/>
        </w:rPr>
      </w:pPr>
      <w:r w:rsidRPr="003F1A2A">
        <w:rPr>
          <w:rFonts w:eastAsia="Calibri" w:cs="Calibri"/>
          <w:color w:val="00000A"/>
          <w:kern w:val="2"/>
          <w:sz w:val="22"/>
          <w:szCs w:val="22"/>
          <w:lang w:eastAsia="zh-CN"/>
        </w:rPr>
        <w:t>Jeżeli w toku realizacji umowy ulegnie zmianie termin wykonania umowy okre</w:t>
      </w:r>
      <w:r w:rsidRPr="003F1A2A">
        <w:rPr>
          <w:rFonts w:eastAsia="TTE188D4F0t00" w:cs="Calibri"/>
          <w:color w:val="00000A"/>
          <w:kern w:val="2"/>
          <w:sz w:val="22"/>
          <w:szCs w:val="22"/>
          <w:lang w:eastAsia="zh-CN"/>
        </w:rPr>
        <w:t>ś</w:t>
      </w:r>
      <w:r w:rsidRPr="003F1A2A">
        <w:rPr>
          <w:rFonts w:eastAsia="Calibri" w:cs="Calibri"/>
          <w:color w:val="00000A"/>
          <w:kern w:val="2"/>
          <w:sz w:val="22"/>
          <w:szCs w:val="22"/>
          <w:lang w:eastAsia="zh-CN"/>
        </w:rPr>
        <w:t>lony w § 3 ust. 1 Wykonawca zobowi</w:t>
      </w:r>
      <w:r w:rsidRPr="003F1A2A">
        <w:rPr>
          <w:rFonts w:eastAsia="TTE188D4F0t00" w:cs="Calibri"/>
          <w:color w:val="00000A"/>
          <w:kern w:val="2"/>
          <w:sz w:val="22"/>
          <w:szCs w:val="22"/>
          <w:lang w:eastAsia="zh-CN"/>
        </w:rPr>
        <w:t>ą</w:t>
      </w:r>
      <w:r w:rsidRPr="003F1A2A">
        <w:rPr>
          <w:rFonts w:eastAsia="Calibri" w:cs="Calibri"/>
          <w:color w:val="00000A"/>
          <w:kern w:val="2"/>
          <w:sz w:val="22"/>
          <w:szCs w:val="22"/>
          <w:lang w:eastAsia="zh-CN"/>
        </w:rPr>
        <w:t>zany jest niezwłocznie, lecz nie później niż w terminie 5 dni roboczych, przed upływem dotychczasowego okresu obowiązywania gwarancji, uaktualni</w:t>
      </w:r>
      <w:r w:rsidRPr="003F1A2A">
        <w:rPr>
          <w:rFonts w:eastAsia="TTE188D4F0t00" w:cs="Calibri"/>
          <w:color w:val="00000A"/>
          <w:kern w:val="2"/>
          <w:sz w:val="22"/>
          <w:szCs w:val="22"/>
          <w:lang w:eastAsia="zh-CN"/>
        </w:rPr>
        <w:t xml:space="preserve">ć </w:t>
      </w:r>
      <w:r w:rsidRPr="003F1A2A">
        <w:rPr>
          <w:rFonts w:eastAsia="Calibri" w:cs="Calibri"/>
          <w:color w:val="00000A"/>
          <w:kern w:val="2"/>
          <w:sz w:val="22"/>
          <w:szCs w:val="22"/>
          <w:lang w:eastAsia="zh-CN"/>
        </w:rPr>
        <w:t xml:space="preserve">wniesione zabezpieczenie dostosowując okres obowiązywania tego zabezpieczenia do zmienionego terminu wykonania umowy oraz przedłożyć w tym terminie w oryginale dokument potwierdzający ustanowienie zabezpieczenia na uaktualniony okres. </w:t>
      </w:r>
    </w:p>
    <w:p w:rsidR="00270D0A" w:rsidRPr="003F1A2A" w:rsidRDefault="00270D0A" w:rsidP="004D5708">
      <w:pPr>
        <w:numPr>
          <w:ilvl w:val="0"/>
          <w:numId w:val="61"/>
        </w:numPr>
        <w:suppressAutoHyphens/>
        <w:spacing w:before="0" w:after="0"/>
        <w:ind w:left="360"/>
        <w:jc w:val="both"/>
        <w:rPr>
          <w:rFonts w:eastAsia="Calibri" w:cs="Calibri"/>
          <w:color w:val="00000A"/>
          <w:sz w:val="22"/>
          <w:szCs w:val="22"/>
        </w:rPr>
      </w:pPr>
      <w:r w:rsidRPr="003F1A2A">
        <w:rPr>
          <w:rFonts w:eastAsia="Calibri" w:cs="Calibri"/>
          <w:bCs/>
          <w:color w:val="00000A"/>
          <w:kern w:val="2"/>
          <w:sz w:val="22"/>
          <w:szCs w:val="22"/>
          <w:lang w:eastAsia="zh-CN"/>
        </w:rPr>
        <w:t xml:space="preserve">Jeżeli Wykonawca nie przedłuży lub nie wniesie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270D0A" w:rsidRPr="00235BC9" w:rsidRDefault="00270D0A" w:rsidP="004D5708">
      <w:pPr>
        <w:numPr>
          <w:ilvl w:val="0"/>
          <w:numId w:val="61"/>
        </w:numPr>
        <w:suppressAutoHyphens/>
        <w:spacing w:before="0" w:after="0"/>
        <w:ind w:left="360"/>
        <w:jc w:val="both"/>
        <w:rPr>
          <w:rFonts w:eastAsia="Calibri" w:cs="Calibri"/>
          <w:color w:val="00000A"/>
          <w:sz w:val="22"/>
          <w:szCs w:val="22"/>
        </w:rPr>
      </w:pPr>
      <w:r w:rsidRPr="003F1A2A">
        <w:rPr>
          <w:rFonts w:eastAsia="Calibri" w:cs="Calibri"/>
          <w:bCs/>
          <w:color w:val="00000A"/>
          <w:kern w:val="2"/>
          <w:sz w:val="22"/>
          <w:szCs w:val="22"/>
          <w:lang w:eastAsia="zh-CN"/>
        </w:rPr>
        <w:t>Wypłata następuje nie później niż w ostatnim dniu ważności dotychczasowego zabezpieczenia.</w:t>
      </w:r>
    </w:p>
    <w:p w:rsidR="00270D0A" w:rsidRPr="003F1A2A" w:rsidRDefault="00270D0A" w:rsidP="00270D0A">
      <w:pPr>
        <w:suppressAutoHyphens/>
        <w:spacing w:before="0" w:after="0"/>
        <w:jc w:val="center"/>
        <w:rPr>
          <w:rFonts w:eastAsia="Calibri" w:cs="Calibri"/>
          <w:b/>
          <w:color w:val="00000A"/>
          <w:kern w:val="2"/>
          <w:sz w:val="22"/>
          <w:szCs w:val="22"/>
          <w:lang w:eastAsia="zh-CN"/>
        </w:rPr>
      </w:pPr>
    </w:p>
    <w:p w:rsidR="00270D0A" w:rsidRPr="00F0401A" w:rsidRDefault="00270D0A" w:rsidP="00270D0A">
      <w:pPr>
        <w:suppressAutoHyphens/>
        <w:spacing w:before="0" w:after="0"/>
        <w:jc w:val="center"/>
        <w:rPr>
          <w:rFonts w:eastAsia="Calibri" w:cs="Calibri"/>
          <w:color w:val="000000"/>
          <w:sz w:val="22"/>
          <w:szCs w:val="22"/>
        </w:rPr>
      </w:pPr>
      <w:r w:rsidRPr="00F0401A">
        <w:rPr>
          <w:rFonts w:eastAsia="Calibri" w:cs="Calibri"/>
          <w:b/>
          <w:color w:val="000000"/>
          <w:kern w:val="2"/>
          <w:sz w:val="22"/>
          <w:szCs w:val="22"/>
          <w:lang w:eastAsia="zh-CN"/>
        </w:rPr>
        <w:t>§ 1</w:t>
      </w:r>
      <w:r>
        <w:rPr>
          <w:rFonts w:eastAsia="Calibri" w:cs="Calibri"/>
          <w:b/>
          <w:color w:val="000000"/>
          <w:kern w:val="2"/>
          <w:sz w:val="22"/>
          <w:szCs w:val="22"/>
          <w:lang w:eastAsia="zh-CN"/>
        </w:rPr>
        <w:t>3</w:t>
      </w:r>
      <w:r w:rsidRPr="00F0401A">
        <w:rPr>
          <w:rFonts w:eastAsia="Calibri" w:cs="Calibri"/>
          <w:b/>
          <w:color w:val="000000"/>
          <w:kern w:val="2"/>
          <w:sz w:val="22"/>
          <w:szCs w:val="22"/>
          <w:lang w:eastAsia="zh-CN"/>
        </w:rPr>
        <w:t>.</w:t>
      </w:r>
    </w:p>
    <w:p w:rsidR="00270D0A" w:rsidRPr="00F0401A" w:rsidRDefault="00270D0A" w:rsidP="00270D0A">
      <w:pPr>
        <w:suppressAutoHyphens/>
        <w:spacing w:before="0" w:after="0"/>
        <w:jc w:val="center"/>
        <w:rPr>
          <w:rFonts w:eastAsia="Calibri" w:cs="Calibri"/>
          <w:color w:val="000000"/>
          <w:sz w:val="22"/>
          <w:szCs w:val="22"/>
        </w:rPr>
      </w:pPr>
      <w:r w:rsidRPr="00F0401A">
        <w:rPr>
          <w:rFonts w:eastAsia="Calibri" w:cs="Calibri"/>
          <w:b/>
          <w:bCs/>
          <w:color w:val="000000"/>
          <w:kern w:val="2"/>
          <w:sz w:val="22"/>
          <w:szCs w:val="22"/>
          <w:lang w:eastAsia="zh-CN"/>
        </w:rPr>
        <w:t>KARY UMOWNE</w:t>
      </w:r>
    </w:p>
    <w:p w:rsidR="00270D0A" w:rsidRPr="003F1A2A" w:rsidRDefault="00270D0A" w:rsidP="004D5708">
      <w:pPr>
        <w:numPr>
          <w:ilvl w:val="3"/>
          <w:numId w:val="62"/>
        </w:numPr>
        <w:suppressAutoHyphens/>
        <w:spacing w:before="0" w:after="0"/>
        <w:ind w:left="426"/>
        <w:jc w:val="both"/>
        <w:rPr>
          <w:rFonts w:eastAsia="Calibri" w:cs="Calibri"/>
          <w:sz w:val="22"/>
          <w:szCs w:val="22"/>
        </w:rPr>
      </w:pPr>
      <w:r w:rsidRPr="003F1A2A">
        <w:rPr>
          <w:rFonts w:eastAsia="Calibri" w:cs="Calibri"/>
          <w:kern w:val="2"/>
          <w:sz w:val="22"/>
          <w:szCs w:val="22"/>
          <w:lang w:eastAsia="zh-CN"/>
        </w:rPr>
        <w:t>Wykonawca zapłaci Zamawiaj</w:t>
      </w:r>
      <w:r w:rsidRPr="003F1A2A">
        <w:rPr>
          <w:rFonts w:eastAsia="TTE188D4F0t00" w:cs="Calibri"/>
          <w:kern w:val="2"/>
          <w:sz w:val="22"/>
          <w:szCs w:val="22"/>
          <w:lang w:eastAsia="zh-CN"/>
        </w:rPr>
        <w:t>ą</w:t>
      </w:r>
      <w:r w:rsidRPr="003F1A2A">
        <w:rPr>
          <w:rFonts w:eastAsia="Calibri" w:cs="Calibri"/>
          <w:kern w:val="2"/>
          <w:sz w:val="22"/>
          <w:szCs w:val="22"/>
          <w:lang w:eastAsia="zh-CN"/>
        </w:rPr>
        <w:t>cemu kary umowne:</w:t>
      </w:r>
    </w:p>
    <w:p w:rsidR="00270D0A" w:rsidRPr="003F1A2A" w:rsidRDefault="00270D0A" w:rsidP="004D5708">
      <w:pPr>
        <w:numPr>
          <w:ilvl w:val="0"/>
          <w:numId w:val="75"/>
        </w:numPr>
        <w:suppressAutoHyphens/>
        <w:spacing w:before="0" w:after="0"/>
        <w:jc w:val="both"/>
        <w:rPr>
          <w:rFonts w:eastAsia="Calibri" w:cs="Calibri"/>
          <w:sz w:val="22"/>
          <w:szCs w:val="22"/>
        </w:rPr>
      </w:pPr>
      <w:r w:rsidRPr="003F1A2A">
        <w:rPr>
          <w:rFonts w:eastAsia="Calibri" w:cs="Calibri"/>
          <w:kern w:val="2"/>
          <w:sz w:val="22"/>
          <w:szCs w:val="22"/>
          <w:lang w:eastAsia="zh-CN"/>
        </w:rPr>
        <w:t xml:space="preserve">za zwłokę w realizacji przedmiotu umowy – w wysokości </w:t>
      </w:r>
      <w:r w:rsidRPr="00A52351">
        <w:rPr>
          <w:rFonts w:eastAsia="Calibri" w:cs="Calibri"/>
          <w:b/>
          <w:bCs/>
          <w:kern w:val="2"/>
          <w:sz w:val="22"/>
          <w:szCs w:val="22"/>
          <w:lang w:eastAsia="zh-CN"/>
        </w:rPr>
        <w:t>0,1%</w:t>
      </w:r>
      <w:r w:rsidRPr="003F1A2A">
        <w:rPr>
          <w:rFonts w:eastAsia="Calibri" w:cs="Calibri"/>
          <w:bCs/>
          <w:kern w:val="2"/>
          <w:sz w:val="22"/>
          <w:szCs w:val="22"/>
          <w:lang w:eastAsia="zh-CN"/>
        </w:rPr>
        <w:t xml:space="preserve"> </w:t>
      </w:r>
      <w:r w:rsidRPr="003F1A2A">
        <w:rPr>
          <w:rFonts w:eastAsia="Calibri" w:cs="Calibri"/>
          <w:kern w:val="2"/>
          <w:sz w:val="22"/>
          <w:szCs w:val="22"/>
          <w:lang w:eastAsia="zh-CN"/>
        </w:rPr>
        <w:t xml:space="preserve">wynagrodzenia umownego brutto, określonego w § </w:t>
      </w:r>
      <w:r>
        <w:rPr>
          <w:rFonts w:eastAsia="Calibri" w:cs="Calibri"/>
          <w:kern w:val="2"/>
          <w:sz w:val="22"/>
          <w:szCs w:val="22"/>
          <w:lang w:eastAsia="zh-CN"/>
        </w:rPr>
        <w:t>4</w:t>
      </w:r>
      <w:r w:rsidRPr="003F1A2A">
        <w:rPr>
          <w:rFonts w:eastAsia="Calibri" w:cs="Calibri"/>
          <w:kern w:val="2"/>
          <w:sz w:val="22"/>
          <w:szCs w:val="22"/>
          <w:lang w:eastAsia="zh-CN"/>
        </w:rPr>
        <w:t xml:space="preserve"> ust. 1 za każdy dzień zwłoki, </w:t>
      </w:r>
    </w:p>
    <w:p w:rsidR="00270D0A" w:rsidRPr="003F1A2A" w:rsidRDefault="00270D0A" w:rsidP="004D5708">
      <w:pPr>
        <w:numPr>
          <w:ilvl w:val="0"/>
          <w:numId w:val="75"/>
        </w:numPr>
        <w:suppressAutoHyphens/>
        <w:spacing w:before="0" w:after="0"/>
        <w:jc w:val="both"/>
        <w:rPr>
          <w:rFonts w:eastAsia="Calibri" w:cs="Calibri"/>
          <w:sz w:val="22"/>
          <w:szCs w:val="22"/>
        </w:rPr>
      </w:pPr>
      <w:r>
        <w:rPr>
          <w:rFonts w:eastAsia="Calibri" w:cs="Calibri"/>
          <w:kern w:val="2"/>
          <w:sz w:val="22"/>
          <w:szCs w:val="22"/>
          <w:lang w:eastAsia="zh-CN"/>
        </w:rPr>
        <w:t>za zwłokę w wykonaniu, któregokolwiek z etapów prac określonych w harmonogramie rzeczowo - finansowym</w:t>
      </w:r>
      <w:r w:rsidRPr="003F1A2A">
        <w:rPr>
          <w:rFonts w:eastAsia="Calibri" w:cs="Calibri"/>
          <w:kern w:val="2"/>
          <w:sz w:val="22"/>
          <w:szCs w:val="22"/>
          <w:lang w:eastAsia="zh-CN"/>
        </w:rPr>
        <w:t xml:space="preserve">  w wysokości </w:t>
      </w:r>
      <w:r w:rsidRPr="003F1A2A">
        <w:rPr>
          <w:rFonts w:eastAsia="Calibri" w:cs="Calibri"/>
          <w:b/>
          <w:kern w:val="2"/>
          <w:sz w:val="22"/>
          <w:szCs w:val="22"/>
          <w:lang w:eastAsia="zh-CN"/>
        </w:rPr>
        <w:t>0,1%</w:t>
      </w:r>
      <w:r w:rsidRPr="003F1A2A">
        <w:rPr>
          <w:rFonts w:eastAsia="Calibri" w:cs="Calibri"/>
          <w:kern w:val="2"/>
          <w:sz w:val="22"/>
          <w:szCs w:val="22"/>
          <w:lang w:eastAsia="zh-CN"/>
        </w:rPr>
        <w:t xml:space="preserve"> wynagrodzenia umownego brutto, określonego </w:t>
      </w:r>
      <w:r w:rsidRPr="00597092">
        <w:rPr>
          <w:rFonts w:eastAsia="Calibri" w:cs="Calibri"/>
          <w:color w:val="000000" w:themeColor="text1"/>
          <w:kern w:val="2"/>
          <w:sz w:val="22"/>
          <w:szCs w:val="22"/>
          <w:lang w:eastAsia="zh-CN"/>
        </w:rPr>
        <w:t xml:space="preserve">w § 4 ust. 1 </w:t>
      </w:r>
      <w:r w:rsidRPr="003F1A2A">
        <w:rPr>
          <w:rFonts w:eastAsia="Calibri" w:cs="Calibri"/>
          <w:kern w:val="2"/>
          <w:sz w:val="22"/>
          <w:szCs w:val="22"/>
          <w:lang w:eastAsia="zh-CN"/>
        </w:rPr>
        <w:t xml:space="preserve">za każdy dzień zwłoki, </w:t>
      </w:r>
    </w:p>
    <w:p w:rsidR="00270D0A" w:rsidRPr="003F1A2A" w:rsidRDefault="00270D0A" w:rsidP="004D5708">
      <w:pPr>
        <w:numPr>
          <w:ilvl w:val="0"/>
          <w:numId w:val="75"/>
        </w:numPr>
        <w:suppressAutoHyphens/>
        <w:spacing w:before="0" w:after="0"/>
        <w:jc w:val="both"/>
        <w:rPr>
          <w:rFonts w:eastAsia="Calibri" w:cs="Calibri"/>
          <w:sz w:val="22"/>
          <w:szCs w:val="22"/>
        </w:rPr>
      </w:pPr>
      <w:r w:rsidRPr="003F1A2A">
        <w:rPr>
          <w:rFonts w:eastAsia="Calibri" w:cs="Calibri"/>
          <w:kern w:val="2"/>
          <w:sz w:val="22"/>
          <w:szCs w:val="22"/>
          <w:lang w:eastAsia="zh-CN"/>
        </w:rPr>
        <w:t>za zwłokę w dostarczeniu nowego lub uaktualni</w:t>
      </w:r>
      <w:r w:rsidRPr="003F1A2A">
        <w:rPr>
          <w:rFonts w:eastAsia="TTE188D4F0t00" w:cs="Calibri"/>
          <w:kern w:val="2"/>
          <w:sz w:val="22"/>
          <w:szCs w:val="22"/>
          <w:lang w:eastAsia="zh-CN"/>
        </w:rPr>
        <w:t>onego</w:t>
      </w:r>
      <w:r w:rsidRPr="003F1A2A">
        <w:rPr>
          <w:rFonts w:eastAsia="Calibri" w:cs="Calibri"/>
          <w:kern w:val="2"/>
          <w:sz w:val="22"/>
          <w:szCs w:val="22"/>
          <w:lang w:eastAsia="zh-CN"/>
        </w:rPr>
        <w:t xml:space="preserve"> zabezpieczenia nale</w:t>
      </w:r>
      <w:r w:rsidRPr="003F1A2A">
        <w:rPr>
          <w:rFonts w:eastAsia="TTE188D4F0t00" w:cs="Calibri"/>
          <w:kern w:val="2"/>
          <w:sz w:val="22"/>
          <w:szCs w:val="22"/>
          <w:lang w:eastAsia="zh-CN"/>
        </w:rPr>
        <w:t>ż</w:t>
      </w:r>
      <w:r w:rsidRPr="003F1A2A">
        <w:rPr>
          <w:rFonts w:eastAsia="Calibri" w:cs="Calibri"/>
          <w:kern w:val="2"/>
          <w:sz w:val="22"/>
          <w:szCs w:val="22"/>
          <w:lang w:eastAsia="zh-CN"/>
        </w:rPr>
        <w:t xml:space="preserve">ytego wykonania umowy, które wniesione zostało w innej formie niż pieniądz – w wysokości </w:t>
      </w:r>
      <w:r w:rsidRPr="003F1A2A">
        <w:rPr>
          <w:rFonts w:eastAsia="Calibri" w:cs="Calibri"/>
          <w:b/>
          <w:bCs/>
          <w:kern w:val="2"/>
          <w:sz w:val="22"/>
          <w:szCs w:val="22"/>
          <w:lang w:eastAsia="zh-CN"/>
        </w:rPr>
        <w:t xml:space="preserve">0,1% </w:t>
      </w:r>
      <w:r w:rsidRPr="003F1A2A">
        <w:rPr>
          <w:rFonts w:eastAsia="Calibri" w:cs="Calibri"/>
          <w:kern w:val="2"/>
          <w:sz w:val="22"/>
          <w:szCs w:val="22"/>
          <w:lang w:eastAsia="zh-CN"/>
        </w:rPr>
        <w:t>wynagrodzenia um</w:t>
      </w:r>
      <w:r>
        <w:rPr>
          <w:rFonts w:eastAsia="Calibri" w:cs="Calibri"/>
          <w:kern w:val="2"/>
          <w:sz w:val="22"/>
          <w:szCs w:val="22"/>
          <w:lang w:eastAsia="zh-CN"/>
        </w:rPr>
        <w:t>ownego brutto określonego w § 4</w:t>
      </w:r>
      <w:r w:rsidRPr="003F1A2A">
        <w:rPr>
          <w:rFonts w:eastAsia="Calibri" w:cs="Calibri"/>
          <w:kern w:val="2"/>
          <w:sz w:val="22"/>
          <w:szCs w:val="22"/>
          <w:lang w:eastAsia="zh-CN"/>
        </w:rPr>
        <w:t xml:space="preserve"> ust. 1 za każdy dzień zwłoki, natomiast za brak złożenia – kwotę w wysokości </w:t>
      </w:r>
      <w:r w:rsidRPr="003F1A2A">
        <w:rPr>
          <w:rFonts w:eastAsia="Calibri" w:cs="Calibri"/>
          <w:b/>
          <w:bCs/>
          <w:kern w:val="2"/>
          <w:sz w:val="22"/>
          <w:szCs w:val="22"/>
          <w:lang w:eastAsia="zh-CN"/>
        </w:rPr>
        <w:t>0,5%</w:t>
      </w:r>
      <w:r w:rsidRPr="003F1A2A">
        <w:rPr>
          <w:rFonts w:eastAsia="Calibri" w:cs="Calibri"/>
          <w:kern w:val="2"/>
          <w:sz w:val="22"/>
          <w:szCs w:val="22"/>
          <w:lang w:eastAsia="zh-CN"/>
        </w:rPr>
        <w:t xml:space="preserve"> wynagrodzenia umownego brutto.</w:t>
      </w:r>
    </w:p>
    <w:p w:rsidR="00270D0A" w:rsidRPr="00597092" w:rsidRDefault="00270D0A" w:rsidP="004D5708">
      <w:pPr>
        <w:numPr>
          <w:ilvl w:val="0"/>
          <w:numId w:val="75"/>
        </w:numPr>
        <w:suppressAutoHyphens/>
        <w:spacing w:before="0" w:after="0"/>
        <w:jc w:val="both"/>
        <w:rPr>
          <w:rFonts w:eastAsia="Calibri" w:cs="Calibri"/>
          <w:sz w:val="22"/>
          <w:szCs w:val="22"/>
        </w:rPr>
      </w:pPr>
      <w:r w:rsidRPr="003F1A2A">
        <w:rPr>
          <w:rFonts w:eastAsia="Calibri" w:cs="Calibri"/>
          <w:kern w:val="2"/>
          <w:sz w:val="22"/>
          <w:szCs w:val="22"/>
          <w:lang w:eastAsia="zh-CN"/>
        </w:rPr>
        <w:t>za zwłokę w usuni</w:t>
      </w:r>
      <w:r w:rsidRPr="003F1A2A">
        <w:rPr>
          <w:rFonts w:eastAsia="TTE188D4F0t00" w:cs="Calibri"/>
          <w:kern w:val="2"/>
          <w:sz w:val="22"/>
          <w:szCs w:val="22"/>
          <w:lang w:eastAsia="zh-CN"/>
        </w:rPr>
        <w:t>ę</w:t>
      </w:r>
      <w:r w:rsidRPr="003F1A2A">
        <w:rPr>
          <w:rFonts w:eastAsia="Calibri" w:cs="Calibri"/>
          <w:kern w:val="2"/>
          <w:sz w:val="22"/>
          <w:szCs w:val="22"/>
          <w:lang w:eastAsia="zh-CN"/>
        </w:rPr>
        <w:t>ciu wad stwierdzonych podczas odbioru końcowego oraz w okresie gwarancji i rękojmi – w wysoko</w:t>
      </w:r>
      <w:r w:rsidRPr="003F1A2A">
        <w:rPr>
          <w:rFonts w:eastAsia="TTE188D4F0t00" w:cs="Calibri"/>
          <w:kern w:val="2"/>
          <w:sz w:val="22"/>
          <w:szCs w:val="22"/>
          <w:lang w:eastAsia="zh-CN"/>
        </w:rPr>
        <w:t>ś</w:t>
      </w:r>
      <w:r w:rsidRPr="003F1A2A">
        <w:rPr>
          <w:rFonts w:eastAsia="Calibri" w:cs="Calibri"/>
          <w:kern w:val="2"/>
          <w:sz w:val="22"/>
          <w:szCs w:val="22"/>
          <w:lang w:eastAsia="zh-CN"/>
        </w:rPr>
        <w:t xml:space="preserve">ci </w:t>
      </w:r>
      <w:r w:rsidRPr="003F1A2A">
        <w:rPr>
          <w:rFonts w:eastAsia="Calibri" w:cs="Calibri"/>
          <w:b/>
          <w:bCs/>
          <w:kern w:val="2"/>
          <w:sz w:val="22"/>
          <w:szCs w:val="22"/>
          <w:lang w:eastAsia="zh-CN"/>
        </w:rPr>
        <w:t xml:space="preserve">0,5% </w:t>
      </w:r>
      <w:r w:rsidRPr="003F1A2A">
        <w:rPr>
          <w:rFonts w:eastAsia="Calibri" w:cs="Calibri"/>
          <w:kern w:val="2"/>
          <w:sz w:val="22"/>
          <w:szCs w:val="22"/>
          <w:lang w:eastAsia="zh-CN"/>
        </w:rPr>
        <w:t xml:space="preserve">wynagrodzenia umownego brutto określonego </w:t>
      </w:r>
      <w:r w:rsidRPr="00597092">
        <w:rPr>
          <w:rFonts w:eastAsia="Calibri" w:cs="Calibri"/>
          <w:color w:val="000000" w:themeColor="text1"/>
          <w:kern w:val="2"/>
          <w:sz w:val="22"/>
          <w:szCs w:val="22"/>
          <w:lang w:eastAsia="zh-CN"/>
        </w:rPr>
        <w:t xml:space="preserve">w § 4 ust. 1, </w:t>
      </w:r>
      <w:r w:rsidRPr="003F1A2A">
        <w:rPr>
          <w:rFonts w:eastAsia="Calibri" w:cs="Calibri"/>
          <w:kern w:val="2"/>
          <w:sz w:val="22"/>
          <w:szCs w:val="22"/>
          <w:lang w:eastAsia="zh-CN"/>
        </w:rPr>
        <w:t>za ka</w:t>
      </w:r>
      <w:r w:rsidRPr="003F1A2A">
        <w:rPr>
          <w:rFonts w:eastAsia="TTE188D4F0t00" w:cs="Calibri"/>
          <w:kern w:val="2"/>
          <w:sz w:val="22"/>
          <w:szCs w:val="22"/>
          <w:lang w:eastAsia="zh-CN"/>
        </w:rPr>
        <w:t>ż</w:t>
      </w:r>
      <w:r w:rsidRPr="003F1A2A">
        <w:rPr>
          <w:rFonts w:eastAsia="Calibri" w:cs="Calibri"/>
          <w:kern w:val="2"/>
          <w:sz w:val="22"/>
          <w:szCs w:val="22"/>
          <w:lang w:eastAsia="zh-CN"/>
        </w:rPr>
        <w:t>dy dzie</w:t>
      </w:r>
      <w:r w:rsidRPr="003F1A2A">
        <w:rPr>
          <w:rFonts w:eastAsia="TTE188D4F0t00" w:cs="Calibri"/>
          <w:kern w:val="2"/>
          <w:sz w:val="22"/>
          <w:szCs w:val="22"/>
          <w:lang w:eastAsia="zh-CN"/>
        </w:rPr>
        <w:t>ń zwłoki</w:t>
      </w:r>
      <w:r w:rsidRPr="003F1A2A">
        <w:rPr>
          <w:rFonts w:eastAsia="Calibri" w:cs="Calibri"/>
          <w:kern w:val="2"/>
          <w:sz w:val="22"/>
          <w:szCs w:val="22"/>
          <w:lang w:eastAsia="zh-CN"/>
        </w:rPr>
        <w:t xml:space="preserve">, </w:t>
      </w:r>
    </w:p>
    <w:p w:rsidR="00270D0A" w:rsidRPr="00754679" w:rsidRDefault="00270D0A" w:rsidP="004D5708">
      <w:pPr>
        <w:numPr>
          <w:ilvl w:val="0"/>
          <w:numId w:val="75"/>
        </w:numPr>
        <w:suppressAutoHyphens/>
        <w:spacing w:before="0" w:after="0"/>
        <w:jc w:val="both"/>
        <w:rPr>
          <w:rFonts w:eastAsia="Calibri" w:cs="Calibri"/>
          <w:sz w:val="22"/>
          <w:szCs w:val="22"/>
        </w:rPr>
      </w:pPr>
      <w:r>
        <w:rPr>
          <w:rFonts w:eastAsia="Calibri" w:cs="Calibri"/>
          <w:kern w:val="2"/>
          <w:sz w:val="22"/>
          <w:szCs w:val="22"/>
          <w:lang w:eastAsia="zh-CN"/>
        </w:rPr>
        <w:t xml:space="preserve">za zwłokę w usunięciu wad stwierdzonych w okresie rękojmi i gwarancji </w:t>
      </w:r>
      <w:r w:rsidRPr="003F1A2A">
        <w:rPr>
          <w:rFonts w:eastAsia="Calibri" w:cs="Calibri"/>
          <w:kern w:val="2"/>
          <w:sz w:val="22"/>
          <w:szCs w:val="22"/>
          <w:lang w:eastAsia="zh-CN"/>
        </w:rPr>
        <w:t xml:space="preserve">– w wysokości </w:t>
      </w:r>
      <w:r w:rsidRPr="00A52351">
        <w:rPr>
          <w:rFonts w:eastAsia="Calibri" w:cs="Calibri"/>
          <w:b/>
          <w:bCs/>
          <w:kern w:val="2"/>
          <w:sz w:val="22"/>
          <w:szCs w:val="22"/>
          <w:lang w:eastAsia="zh-CN"/>
        </w:rPr>
        <w:t>0,1%</w:t>
      </w:r>
      <w:r w:rsidRPr="003F1A2A">
        <w:rPr>
          <w:rFonts w:eastAsia="Calibri" w:cs="Calibri"/>
          <w:bCs/>
          <w:kern w:val="2"/>
          <w:sz w:val="22"/>
          <w:szCs w:val="22"/>
          <w:lang w:eastAsia="zh-CN"/>
        </w:rPr>
        <w:t xml:space="preserve"> </w:t>
      </w:r>
      <w:r w:rsidRPr="003F1A2A">
        <w:rPr>
          <w:rFonts w:eastAsia="Calibri" w:cs="Calibri"/>
          <w:kern w:val="2"/>
          <w:sz w:val="22"/>
          <w:szCs w:val="22"/>
          <w:lang w:eastAsia="zh-CN"/>
        </w:rPr>
        <w:t xml:space="preserve">wynagrodzenia umownego brutto, określonego w § </w:t>
      </w:r>
      <w:r>
        <w:rPr>
          <w:rFonts w:eastAsia="Calibri" w:cs="Calibri"/>
          <w:kern w:val="2"/>
          <w:sz w:val="22"/>
          <w:szCs w:val="22"/>
          <w:lang w:eastAsia="zh-CN"/>
        </w:rPr>
        <w:t>4</w:t>
      </w:r>
      <w:r w:rsidRPr="003F1A2A">
        <w:rPr>
          <w:rFonts w:eastAsia="Calibri" w:cs="Calibri"/>
          <w:kern w:val="2"/>
          <w:sz w:val="22"/>
          <w:szCs w:val="22"/>
          <w:lang w:eastAsia="zh-CN"/>
        </w:rPr>
        <w:t xml:space="preserve"> ust. 1 za każdy dzień zwłoki,</w:t>
      </w:r>
    </w:p>
    <w:p w:rsidR="00270D0A" w:rsidRPr="001257A8" w:rsidRDefault="00270D0A" w:rsidP="004D5708">
      <w:pPr>
        <w:numPr>
          <w:ilvl w:val="0"/>
          <w:numId w:val="75"/>
        </w:numPr>
        <w:suppressAutoHyphens/>
        <w:spacing w:before="0" w:after="0"/>
        <w:jc w:val="both"/>
        <w:rPr>
          <w:rFonts w:eastAsia="Calibri" w:cs="Calibri"/>
          <w:sz w:val="22"/>
          <w:szCs w:val="22"/>
        </w:rPr>
      </w:pPr>
      <w:r w:rsidRPr="003F1A2A">
        <w:rPr>
          <w:rFonts w:eastAsia="Calibri" w:cs="Calibri"/>
          <w:kern w:val="2"/>
          <w:sz w:val="22"/>
          <w:szCs w:val="22"/>
          <w:lang w:eastAsia="zh-CN"/>
        </w:rPr>
        <w:t>z tytułu odst</w:t>
      </w:r>
      <w:r w:rsidRPr="003F1A2A">
        <w:rPr>
          <w:rFonts w:eastAsia="TTE188D4F0t00" w:cs="Calibri"/>
          <w:kern w:val="2"/>
          <w:sz w:val="22"/>
          <w:szCs w:val="22"/>
          <w:lang w:eastAsia="zh-CN"/>
        </w:rPr>
        <w:t>ą</w:t>
      </w:r>
      <w:r w:rsidRPr="003F1A2A">
        <w:rPr>
          <w:rFonts w:eastAsia="Calibri" w:cs="Calibri"/>
          <w:kern w:val="2"/>
          <w:sz w:val="22"/>
          <w:szCs w:val="22"/>
          <w:lang w:eastAsia="zh-CN"/>
        </w:rPr>
        <w:t>pienia od umowy z przyczyn le</w:t>
      </w:r>
      <w:r w:rsidRPr="003F1A2A">
        <w:rPr>
          <w:rFonts w:eastAsia="TTE188D4F0t00" w:cs="Calibri"/>
          <w:kern w:val="2"/>
          <w:sz w:val="22"/>
          <w:szCs w:val="22"/>
          <w:lang w:eastAsia="zh-CN"/>
        </w:rPr>
        <w:t>żą</w:t>
      </w:r>
      <w:r w:rsidRPr="003F1A2A">
        <w:rPr>
          <w:rFonts w:eastAsia="Calibri" w:cs="Calibri"/>
          <w:kern w:val="2"/>
          <w:sz w:val="22"/>
          <w:szCs w:val="22"/>
          <w:lang w:eastAsia="zh-CN"/>
        </w:rPr>
        <w:t>cych po stronie Wykonawcy – w wysoko</w:t>
      </w:r>
      <w:r w:rsidRPr="003F1A2A">
        <w:rPr>
          <w:rFonts w:eastAsia="TTE188D4F0t00" w:cs="Calibri"/>
          <w:kern w:val="2"/>
          <w:sz w:val="22"/>
          <w:szCs w:val="22"/>
          <w:lang w:eastAsia="zh-CN"/>
        </w:rPr>
        <w:t>ś</w:t>
      </w:r>
      <w:r w:rsidRPr="003F1A2A">
        <w:rPr>
          <w:rFonts w:eastAsia="Calibri" w:cs="Calibri"/>
          <w:kern w:val="2"/>
          <w:sz w:val="22"/>
          <w:szCs w:val="22"/>
          <w:lang w:eastAsia="zh-CN"/>
        </w:rPr>
        <w:t xml:space="preserve">ci </w:t>
      </w:r>
      <w:r w:rsidRPr="003F1A2A">
        <w:rPr>
          <w:rFonts w:eastAsia="Calibri" w:cs="Calibri"/>
          <w:b/>
          <w:bCs/>
          <w:kern w:val="2"/>
          <w:sz w:val="22"/>
          <w:szCs w:val="22"/>
          <w:lang w:eastAsia="zh-CN"/>
        </w:rPr>
        <w:t xml:space="preserve">20% </w:t>
      </w:r>
      <w:r w:rsidRPr="003F1A2A">
        <w:rPr>
          <w:rFonts w:eastAsia="Calibri" w:cs="Calibri"/>
          <w:kern w:val="2"/>
          <w:sz w:val="22"/>
          <w:szCs w:val="22"/>
          <w:lang w:eastAsia="zh-CN"/>
        </w:rPr>
        <w:t xml:space="preserve">wynagrodzenia umownego brutto określonego </w:t>
      </w:r>
      <w:r w:rsidRPr="00597092">
        <w:rPr>
          <w:rFonts w:eastAsia="Calibri" w:cs="Calibri"/>
          <w:color w:val="000000" w:themeColor="text1"/>
          <w:kern w:val="2"/>
          <w:sz w:val="22"/>
          <w:szCs w:val="22"/>
          <w:lang w:eastAsia="zh-CN"/>
        </w:rPr>
        <w:t>w § 4 ust. 1 umowy,</w:t>
      </w:r>
    </w:p>
    <w:p w:rsidR="00270D0A" w:rsidRPr="00ED6D7F" w:rsidRDefault="00270D0A" w:rsidP="004D5708">
      <w:pPr>
        <w:numPr>
          <w:ilvl w:val="0"/>
          <w:numId w:val="82"/>
        </w:numPr>
        <w:suppressAutoHyphens/>
        <w:spacing w:before="0" w:after="0"/>
        <w:ind w:left="454" w:hanging="284"/>
        <w:contextualSpacing/>
        <w:jc w:val="both"/>
        <w:rPr>
          <w:rFonts w:cs="Calibri"/>
          <w:color w:val="000000" w:themeColor="text1"/>
          <w:sz w:val="22"/>
          <w:szCs w:val="22"/>
        </w:rPr>
      </w:pPr>
      <w:r w:rsidRPr="00ED6D7F">
        <w:rPr>
          <w:rFonts w:cs="Calibri"/>
          <w:color w:val="000000" w:themeColor="text1"/>
          <w:sz w:val="22"/>
          <w:szCs w:val="22"/>
        </w:rPr>
        <w:t xml:space="preserve">W związku z wykonywaniem nadzoru autorskiego, w tym w zakresie udzielania odpowiedzi na pytania oferentów na etapie postępowania przetargowego Wykonawca zobowiązuje się do zapłacenia kar umownych z tytułu zwłoki w wykonywaniu czynności lub dokumentacji </w:t>
      </w:r>
      <w:r w:rsidRPr="00ED6D7F">
        <w:rPr>
          <w:rFonts w:asciiTheme="minorHAnsi" w:hAnsiTheme="minorHAnsi" w:cstheme="minorHAnsi"/>
          <w:color w:val="000000" w:themeColor="text1"/>
          <w:sz w:val="22"/>
          <w:szCs w:val="22"/>
        </w:rPr>
        <w:t xml:space="preserve"> –</w:t>
      </w:r>
      <w:r w:rsidR="009D0AA9">
        <w:rPr>
          <w:rFonts w:asciiTheme="minorHAnsi" w:hAnsiTheme="minorHAnsi" w:cstheme="minorHAnsi"/>
          <w:color w:val="000000" w:themeColor="text1"/>
          <w:sz w:val="22"/>
          <w:szCs w:val="22"/>
        </w:rPr>
        <w:t xml:space="preserve"> w wysokości</w:t>
      </w:r>
      <w:r w:rsidRPr="00ED6D7F">
        <w:rPr>
          <w:rFonts w:asciiTheme="minorHAnsi" w:hAnsiTheme="minorHAnsi" w:cstheme="minorHAnsi"/>
          <w:color w:val="000000" w:themeColor="text1"/>
          <w:sz w:val="22"/>
          <w:szCs w:val="22"/>
        </w:rPr>
        <w:t xml:space="preserve"> </w:t>
      </w:r>
      <w:r w:rsidR="009D0AA9">
        <w:rPr>
          <w:rFonts w:asciiTheme="minorHAnsi" w:hAnsiTheme="minorHAnsi" w:cstheme="minorHAnsi"/>
          <w:color w:val="000000" w:themeColor="text1"/>
          <w:sz w:val="22"/>
          <w:szCs w:val="22"/>
        </w:rPr>
        <w:t>0,05 % wynagrodzenia</w:t>
      </w:r>
      <w:r w:rsidRPr="00ED6D7F">
        <w:rPr>
          <w:rFonts w:asciiTheme="minorHAnsi" w:hAnsiTheme="minorHAnsi" w:cstheme="minorHAnsi"/>
          <w:color w:val="000000" w:themeColor="text1"/>
          <w:sz w:val="22"/>
          <w:szCs w:val="22"/>
        </w:rPr>
        <w:t xml:space="preserve"> </w:t>
      </w:r>
      <w:r w:rsidR="009D0AA9" w:rsidRPr="009D0AA9">
        <w:rPr>
          <w:rFonts w:asciiTheme="minorHAnsi" w:hAnsiTheme="minorHAnsi" w:cstheme="minorHAnsi"/>
          <w:color w:val="000000" w:themeColor="text1"/>
          <w:sz w:val="22"/>
          <w:szCs w:val="22"/>
        </w:rPr>
        <w:t xml:space="preserve">umownego brutto, określonego w § 4 ust. 1 </w:t>
      </w:r>
      <w:r w:rsidRPr="00ED6D7F">
        <w:rPr>
          <w:rFonts w:asciiTheme="minorHAnsi" w:hAnsiTheme="minorHAnsi" w:cstheme="minorHAnsi"/>
          <w:color w:val="000000" w:themeColor="text1"/>
          <w:sz w:val="22"/>
          <w:szCs w:val="22"/>
        </w:rPr>
        <w:t xml:space="preserve">zł za każdy dzień zwłoki w stosunku do terminów określonych w §10 ust. 8 -11. </w:t>
      </w:r>
    </w:p>
    <w:p w:rsidR="00270D0A" w:rsidRPr="003F1A2A" w:rsidRDefault="00270D0A" w:rsidP="004D5708">
      <w:pPr>
        <w:numPr>
          <w:ilvl w:val="0"/>
          <w:numId w:val="82"/>
        </w:numPr>
        <w:suppressAutoHyphens/>
        <w:spacing w:before="0" w:after="0"/>
        <w:ind w:left="454" w:hanging="284"/>
        <w:contextualSpacing/>
        <w:jc w:val="both"/>
        <w:rPr>
          <w:rFonts w:cs="Calibri"/>
          <w:sz w:val="22"/>
          <w:szCs w:val="22"/>
        </w:rPr>
      </w:pPr>
      <w:r w:rsidRPr="003F1A2A">
        <w:rPr>
          <w:rFonts w:cs="Calibri"/>
          <w:kern w:val="2"/>
          <w:sz w:val="22"/>
          <w:szCs w:val="22"/>
          <w:lang w:eastAsia="zh-CN"/>
        </w:rPr>
        <w:t>Zamawiaj</w:t>
      </w:r>
      <w:r w:rsidRPr="003F1A2A">
        <w:rPr>
          <w:rFonts w:eastAsia="TTE188D4F0t00" w:cs="Calibri"/>
          <w:kern w:val="2"/>
          <w:sz w:val="22"/>
          <w:szCs w:val="22"/>
          <w:lang w:eastAsia="zh-CN"/>
        </w:rPr>
        <w:t>ą</w:t>
      </w:r>
      <w:r w:rsidRPr="003F1A2A">
        <w:rPr>
          <w:rFonts w:cs="Calibri"/>
          <w:kern w:val="2"/>
          <w:sz w:val="22"/>
          <w:szCs w:val="22"/>
          <w:lang w:eastAsia="zh-CN"/>
        </w:rPr>
        <w:t>cy zapłaci Wykonawcy karę umowną z tytułu odst</w:t>
      </w:r>
      <w:r w:rsidRPr="003F1A2A">
        <w:rPr>
          <w:rFonts w:eastAsia="TTE188D4F0t00" w:cs="Calibri"/>
          <w:kern w:val="2"/>
          <w:sz w:val="22"/>
          <w:szCs w:val="22"/>
          <w:lang w:eastAsia="zh-CN"/>
        </w:rPr>
        <w:t>ą</w:t>
      </w:r>
      <w:r w:rsidRPr="003F1A2A">
        <w:rPr>
          <w:rFonts w:cs="Calibri"/>
          <w:kern w:val="2"/>
          <w:sz w:val="22"/>
          <w:szCs w:val="22"/>
          <w:lang w:eastAsia="zh-CN"/>
        </w:rPr>
        <w:t>pienia od umowy z przyczyn le</w:t>
      </w:r>
      <w:r w:rsidRPr="003F1A2A">
        <w:rPr>
          <w:rFonts w:eastAsia="TTE188D4F0t00" w:cs="Calibri"/>
          <w:kern w:val="2"/>
          <w:sz w:val="22"/>
          <w:szCs w:val="22"/>
          <w:lang w:eastAsia="zh-CN"/>
        </w:rPr>
        <w:t>żą</w:t>
      </w:r>
      <w:r w:rsidRPr="003F1A2A">
        <w:rPr>
          <w:rFonts w:cs="Calibri"/>
          <w:kern w:val="2"/>
          <w:sz w:val="22"/>
          <w:szCs w:val="22"/>
          <w:lang w:eastAsia="zh-CN"/>
        </w:rPr>
        <w:t>cych po stronie Zamawiaj</w:t>
      </w:r>
      <w:r w:rsidRPr="003F1A2A">
        <w:rPr>
          <w:rFonts w:eastAsia="TTE188D4F0t00" w:cs="Calibri"/>
          <w:kern w:val="2"/>
          <w:sz w:val="22"/>
          <w:szCs w:val="22"/>
          <w:lang w:eastAsia="zh-CN"/>
        </w:rPr>
        <w:t>ą</w:t>
      </w:r>
      <w:r w:rsidRPr="003F1A2A">
        <w:rPr>
          <w:rFonts w:cs="Calibri"/>
          <w:kern w:val="2"/>
          <w:sz w:val="22"/>
          <w:szCs w:val="22"/>
          <w:lang w:eastAsia="zh-CN"/>
        </w:rPr>
        <w:t>cego, w wysoko</w:t>
      </w:r>
      <w:r w:rsidRPr="003F1A2A">
        <w:rPr>
          <w:rFonts w:eastAsia="TTE188D4F0t00" w:cs="Calibri"/>
          <w:kern w:val="2"/>
          <w:sz w:val="22"/>
          <w:szCs w:val="22"/>
          <w:lang w:eastAsia="zh-CN"/>
        </w:rPr>
        <w:t>ś</w:t>
      </w:r>
      <w:r w:rsidRPr="003F1A2A">
        <w:rPr>
          <w:rFonts w:cs="Calibri"/>
          <w:kern w:val="2"/>
          <w:sz w:val="22"/>
          <w:szCs w:val="22"/>
          <w:lang w:eastAsia="zh-CN"/>
        </w:rPr>
        <w:t xml:space="preserve">ci </w:t>
      </w:r>
      <w:r w:rsidRPr="003F1A2A">
        <w:rPr>
          <w:rFonts w:cs="Calibri"/>
          <w:b/>
          <w:bCs/>
          <w:kern w:val="2"/>
          <w:sz w:val="22"/>
          <w:szCs w:val="22"/>
          <w:lang w:eastAsia="zh-CN"/>
        </w:rPr>
        <w:t>20</w:t>
      </w:r>
      <w:r w:rsidRPr="003F1A2A">
        <w:rPr>
          <w:rFonts w:cs="Calibri"/>
          <w:b/>
          <w:bCs/>
          <w:iCs/>
          <w:kern w:val="2"/>
          <w:sz w:val="22"/>
          <w:szCs w:val="22"/>
          <w:lang w:eastAsia="zh-CN"/>
        </w:rPr>
        <w:t>%</w:t>
      </w:r>
      <w:r w:rsidRPr="003F1A2A">
        <w:rPr>
          <w:rFonts w:cs="Calibri"/>
          <w:b/>
          <w:bCs/>
          <w:i/>
          <w:iCs/>
          <w:kern w:val="2"/>
          <w:sz w:val="22"/>
          <w:szCs w:val="22"/>
          <w:lang w:eastAsia="zh-CN"/>
        </w:rPr>
        <w:t xml:space="preserve"> </w:t>
      </w:r>
      <w:r w:rsidRPr="003F1A2A">
        <w:rPr>
          <w:rFonts w:cs="Calibri"/>
          <w:kern w:val="2"/>
          <w:sz w:val="22"/>
          <w:szCs w:val="22"/>
          <w:lang w:eastAsia="zh-CN"/>
        </w:rPr>
        <w:t xml:space="preserve">wynagrodzenia umownego brutto określonego </w:t>
      </w:r>
      <w:r w:rsidRPr="00597092">
        <w:rPr>
          <w:rFonts w:cs="Calibri"/>
          <w:color w:val="000000" w:themeColor="text1"/>
          <w:kern w:val="2"/>
          <w:sz w:val="22"/>
          <w:szCs w:val="22"/>
          <w:lang w:eastAsia="zh-CN"/>
        </w:rPr>
        <w:t xml:space="preserve">w § 4 ust. 1 </w:t>
      </w:r>
      <w:r w:rsidRPr="003F1A2A">
        <w:rPr>
          <w:rFonts w:cs="Calibri"/>
          <w:kern w:val="2"/>
          <w:sz w:val="22"/>
          <w:szCs w:val="22"/>
          <w:lang w:eastAsia="zh-CN"/>
        </w:rPr>
        <w:t>umowy. Kary nie obowi</w:t>
      </w:r>
      <w:r w:rsidRPr="003F1A2A">
        <w:rPr>
          <w:rFonts w:eastAsia="TTE188D4F0t00" w:cs="Calibri"/>
          <w:kern w:val="2"/>
          <w:sz w:val="22"/>
          <w:szCs w:val="22"/>
          <w:lang w:eastAsia="zh-CN"/>
        </w:rPr>
        <w:t>ą</w:t>
      </w:r>
      <w:r w:rsidRPr="003F1A2A">
        <w:rPr>
          <w:rFonts w:cs="Calibri"/>
          <w:kern w:val="2"/>
          <w:sz w:val="22"/>
          <w:szCs w:val="22"/>
          <w:lang w:eastAsia="zh-CN"/>
        </w:rPr>
        <w:t>zuj</w:t>
      </w:r>
      <w:r w:rsidRPr="003F1A2A">
        <w:rPr>
          <w:rFonts w:eastAsia="TTE188D4F0t00" w:cs="Calibri"/>
          <w:kern w:val="2"/>
          <w:sz w:val="22"/>
          <w:szCs w:val="22"/>
          <w:lang w:eastAsia="zh-CN"/>
        </w:rPr>
        <w:t>ą</w:t>
      </w:r>
      <w:r w:rsidRPr="003F1A2A">
        <w:rPr>
          <w:rFonts w:cs="Calibri"/>
          <w:kern w:val="2"/>
          <w:sz w:val="22"/>
          <w:szCs w:val="22"/>
          <w:lang w:eastAsia="zh-CN"/>
        </w:rPr>
        <w:t>, je</w:t>
      </w:r>
      <w:r w:rsidRPr="003F1A2A">
        <w:rPr>
          <w:rFonts w:eastAsia="TTE188D4F0t00" w:cs="Calibri"/>
          <w:kern w:val="2"/>
          <w:sz w:val="22"/>
          <w:szCs w:val="22"/>
          <w:lang w:eastAsia="zh-CN"/>
        </w:rPr>
        <w:t>ż</w:t>
      </w:r>
      <w:r w:rsidRPr="003F1A2A">
        <w:rPr>
          <w:rFonts w:cs="Calibri"/>
          <w:kern w:val="2"/>
          <w:sz w:val="22"/>
          <w:szCs w:val="22"/>
          <w:lang w:eastAsia="zh-CN"/>
        </w:rPr>
        <w:t>eli odst</w:t>
      </w:r>
      <w:r w:rsidRPr="003F1A2A">
        <w:rPr>
          <w:rFonts w:eastAsia="TTE188D4F0t00" w:cs="Calibri"/>
          <w:kern w:val="2"/>
          <w:sz w:val="22"/>
          <w:szCs w:val="22"/>
          <w:lang w:eastAsia="zh-CN"/>
        </w:rPr>
        <w:t>ą</w:t>
      </w:r>
      <w:r w:rsidRPr="003F1A2A">
        <w:rPr>
          <w:rFonts w:cs="Calibri"/>
          <w:kern w:val="2"/>
          <w:sz w:val="22"/>
          <w:szCs w:val="22"/>
          <w:lang w:eastAsia="zh-CN"/>
        </w:rPr>
        <w:t>pienie od umowy nast</w:t>
      </w:r>
      <w:r w:rsidRPr="003F1A2A">
        <w:rPr>
          <w:rFonts w:eastAsia="TTE188D4F0t00" w:cs="Calibri"/>
          <w:kern w:val="2"/>
          <w:sz w:val="22"/>
          <w:szCs w:val="22"/>
          <w:lang w:eastAsia="zh-CN"/>
        </w:rPr>
        <w:t>ą</w:t>
      </w:r>
      <w:r w:rsidRPr="003F1A2A">
        <w:rPr>
          <w:rFonts w:cs="Calibri"/>
          <w:kern w:val="2"/>
          <w:sz w:val="22"/>
          <w:szCs w:val="22"/>
          <w:lang w:eastAsia="zh-CN"/>
        </w:rPr>
        <w:t xml:space="preserve">piło  z przyczyn, o których mowa </w:t>
      </w:r>
      <w:r w:rsidRPr="00597092">
        <w:rPr>
          <w:rFonts w:cs="Calibri"/>
          <w:color w:val="000000" w:themeColor="text1"/>
          <w:kern w:val="2"/>
          <w:sz w:val="22"/>
          <w:szCs w:val="22"/>
          <w:lang w:eastAsia="zh-CN"/>
        </w:rPr>
        <w:t>w § 1</w:t>
      </w:r>
      <w:r>
        <w:rPr>
          <w:rFonts w:cs="Calibri"/>
          <w:color w:val="000000" w:themeColor="text1"/>
          <w:kern w:val="2"/>
          <w:sz w:val="22"/>
          <w:szCs w:val="22"/>
          <w:lang w:eastAsia="zh-CN"/>
        </w:rPr>
        <w:t>4</w:t>
      </w:r>
      <w:r w:rsidRPr="00597092">
        <w:rPr>
          <w:rFonts w:cs="Calibri"/>
          <w:color w:val="000000" w:themeColor="text1"/>
          <w:kern w:val="2"/>
          <w:sz w:val="22"/>
          <w:szCs w:val="22"/>
          <w:lang w:eastAsia="zh-CN"/>
        </w:rPr>
        <w:t xml:space="preserve"> ust. 1 niniejszej umowy, z wyjątkiem przyczyny o której mowa w art. 456 ust. 1 pkt 2 lit. b Prawa zamówień </w:t>
      </w:r>
      <w:r w:rsidRPr="003F1A2A">
        <w:rPr>
          <w:rFonts w:cs="Calibri"/>
          <w:kern w:val="2"/>
          <w:sz w:val="22"/>
          <w:szCs w:val="22"/>
          <w:lang w:eastAsia="zh-CN"/>
        </w:rPr>
        <w:t>publicznych,</w:t>
      </w:r>
    </w:p>
    <w:p w:rsidR="00270D0A" w:rsidRPr="003F1A2A" w:rsidRDefault="00270D0A" w:rsidP="004D5708">
      <w:pPr>
        <w:numPr>
          <w:ilvl w:val="0"/>
          <w:numId w:val="82"/>
        </w:numPr>
        <w:suppressAutoHyphens/>
        <w:spacing w:before="0" w:after="0"/>
        <w:ind w:left="454" w:hanging="284"/>
        <w:contextualSpacing/>
        <w:jc w:val="both"/>
        <w:rPr>
          <w:rFonts w:cs="Calibri"/>
          <w:sz w:val="22"/>
          <w:szCs w:val="22"/>
        </w:rPr>
      </w:pPr>
      <w:r>
        <w:rPr>
          <w:rFonts w:eastAsia="Calibri" w:cs="Calibri"/>
          <w:kern w:val="2"/>
          <w:sz w:val="22"/>
          <w:szCs w:val="22"/>
          <w:lang w:eastAsia="zh-CN"/>
        </w:rPr>
        <w:lastRenderedPageBreak/>
        <w:t xml:space="preserve">Łączna wysokość kar umownych przysługujących stronie nie może przekroczyć </w:t>
      </w:r>
      <w:r w:rsidRPr="00E855CE">
        <w:rPr>
          <w:rFonts w:eastAsia="Calibri" w:cs="Calibri"/>
          <w:b/>
          <w:kern w:val="2"/>
          <w:sz w:val="22"/>
          <w:szCs w:val="22"/>
          <w:lang w:eastAsia="zh-CN"/>
        </w:rPr>
        <w:t>40%</w:t>
      </w:r>
      <w:r>
        <w:rPr>
          <w:rFonts w:eastAsia="Calibri" w:cs="Calibri"/>
          <w:kern w:val="2"/>
          <w:sz w:val="22"/>
          <w:szCs w:val="22"/>
          <w:lang w:eastAsia="zh-CN"/>
        </w:rPr>
        <w:t xml:space="preserve"> wynagrodzenia brutto, o którym mowa w § 4 ust 1.</w:t>
      </w:r>
    </w:p>
    <w:p w:rsidR="00270D0A" w:rsidRPr="003F1A2A" w:rsidRDefault="00270D0A" w:rsidP="004D5708">
      <w:pPr>
        <w:numPr>
          <w:ilvl w:val="0"/>
          <w:numId w:val="82"/>
        </w:numPr>
        <w:suppressAutoHyphens/>
        <w:spacing w:before="0" w:after="0"/>
        <w:ind w:left="454" w:hanging="284"/>
        <w:contextualSpacing/>
        <w:jc w:val="both"/>
        <w:rPr>
          <w:rFonts w:cs="Calibri"/>
          <w:sz w:val="22"/>
          <w:szCs w:val="22"/>
        </w:rPr>
      </w:pPr>
      <w:r w:rsidRPr="003F1A2A">
        <w:rPr>
          <w:rFonts w:eastAsia="Calibri" w:cs="Calibri"/>
          <w:kern w:val="2"/>
          <w:sz w:val="22"/>
          <w:szCs w:val="22"/>
          <w:lang w:eastAsia="zh-CN"/>
        </w:rPr>
        <w:t>Za opóźnienie w zapłacie faktury Wykonawcy przysługują odsetki zgodnie z obowi</w:t>
      </w:r>
      <w:r w:rsidRPr="003F1A2A">
        <w:rPr>
          <w:rFonts w:eastAsia="TTE188D4F0t00" w:cs="Calibri"/>
          <w:kern w:val="2"/>
          <w:sz w:val="22"/>
          <w:szCs w:val="22"/>
          <w:lang w:eastAsia="zh-CN"/>
        </w:rPr>
        <w:t>ą</w:t>
      </w:r>
      <w:r w:rsidRPr="003F1A2A">
        <w:rPr>
          <w:rFonts w:eastAsia="Calibri" w:cs="Calibri"/>
          <w:kern w:val="2"/>
          <w:sz w:val="22"/>
          <w:szCs w:val="22"/>
          <w:lang w:eastAsia="zh-CN"/>
        </w:rPr>
        <w:t>zuj</w:t>
      </w:r>
      <w:r w:rsidRPr="003F1A2A">
        <w:rPr>
          <w:rFonts w:eastAsia="TTE188D4F0t00" w:cs="Calibri"/>
          <w:kern w:val="2"/>
          <w:sz w:val="22"/>
          <w:szCs w:val="22"/>
          <w:lang w:eastAsia="zh-CN"/>
        </w:rPr>
        <w:t>ą</w:t>
      </w:r>
      <w:r w:rsidRPr="003F1A2A">
        <w:rPr>
          <w:rFonts w:eastAsia="Calibri" w:cs="Calibri"/>
          <w:kern w:val="2"/>
          <w:sz w:val="22"/>
          <w:szCs w:val="22"/>
          <w:lang w:eastAsia="zh-CN"/>
        </w:rPr>
        <w:t>cymi przepisami.</w:t>
      </w:r>
    </w:p>
    <w:p w:rsidR="00270D0A" w:rsidRPr="003F1A2A" w:rsidRDefault="00270D0A" w:rsidP="004D5708">
      <w:pPr>
        <w:numPr>
          <w:ilvl w:val="0"/>
          <w:numId w:val="82"/>
        </w:numPr>
        <w:suppressAutoHyphens/>
        <w:spacing w:before="0" w:after="0"/>
        <w:ind w:left="454" w:hanging="284"/>
        <w:contextualSpacing/>
        <w:jc w:val="both"/>
        <w:rPr>
          <w:rFonts w:cs="Calibri"/>
          <w:sz w:val="22"/>
          <w:szCs w:val="22"/>
        </w:rPr>
      </w:pPr>
      <w:r w:rsidRPr="003F1A2A">
        <w:rPr>
          <w:rFonts w:eastAsia="Calibri" w:cs="Calibri"/>
          <w:kern w:val="2"/>
          <w:sz w:val="22"/>
          <w:szCs w:val="22"/>
          <w:lang w:eastAsia="zh-CN"/>
        </w:rPr>
        <w:t>Zamawiaj</w:t>
      </w:r>
      <w:r w:rsidRPr="003F1A2A">
        <w:rPr>
          <w:rFonts w:eastAsia="TTE188D4F0t00" w:cs="Calibri"/>
          <w:kern w:val="2"/>
          <w:sz w:val="22"/>
          <w:szCs w:val="22"/>
          <w:lang w:eastAsia="zh-CN"/>
        </w:rPr>
        <w:t>ą</w:t>
      </w:r>
      <w:r w:rsidRPr="003F1A2A">
        <w:rPr>
          <w:rFonts w:eastAsia="Calibri" w:cs="Calibri"/>
          <w:kern w:val="2"/>
          <w:sz w:val="22"/>
          <w:szCs w:val="22"/>
          <w:lang w:eastAsia="zh-CN"/>
        </w:rPr>
        <w:t>cy zastrzega sobie prawo do odszkodowania uzupełniaj</w:t>
      </w:r>
      <w:r w:rsidRPr="003F1A2A">
        <w:rPr>
          <w:rFonts w:eastAsia="TTE188D4F0t00" w:cs="Calibri"/>
          <w:kern w:val="2"/>
          <w:sz w:val="22"/>
          <w:szCs w:val="22"/>
          <w:lang w:eastAsia="zh-CN"/>
        </w:rPr>
        <w:t>ą</w:t>
      </w:r>
      <w:r w:rsidRPr="003F1A2A">
        <w:rPr>
          <w:rFonts w:eastAsia="Calibri" w:cs="Calibri"/>
          <w:kern w:val="2"/>
          <w:sz w:val="22"/>
          <w:szCs w:val="22"/>
          <w:lang w:eastAsia="zh-CN"/>
        </w:rPr>
        <w:t>cego, przenosz</w:t>
      </w:r>
      <w:r w:rsidRPr="003F1A2A">
        <w:rPr>
          <w:rFonts w:eastAsia="TTE188D4F0t00" w:cs="Calibri"/>
          <w:kern w:val="2"/>
          <w:sz w:val="22"/>
          <w:szCs w:val="22"/>
          <w:lang w:eastAsia="zh-CN"/>
        </w:rPr>
        <w:t>ą</w:t>
      </w:r>
      <w:r w:rsidRPr="003F1A2A">
        <w:rPr>
          <w:rFonts w:eastAsia="Calibri" w:cs="Calibri"/>
          <w:kern w:val="2"/>
          <w:sz w:val="22"/>
          <w:szCs w:val="22"/>
          <w:lang w:eastAsia="zh-CN"/>
        </w:rPr>
        <w:t>cego wysoko</w:t>
      </w:r>
      <w:r w:rsidRPr="003F1A2A">
        <w:rPr>
          <w:rFonts w:eastAsia="TTE188D4F0t00" w:cs="Calibri"/>
          <w:kern w:val="2"/>
          <w:sz w:val="22"/>
          <w:szCs w:val="22"/>
          <w:lang w:eastAsia="zh-CN"/>
        </w:rPr>
        <w:t xml:space="preserve">ść </w:t>
      </w:r>
      <w:r w:rsidRPr="003F1A2A">
        <w:rPr>
          <w:rFonts w:eastAsia="Calibri" w:cs="Calibri"/>
          <w:kern w:val="2"/>
          <w:sz w:val="22"/>
          <w:szCs w:val="22"/>
          <w:lang w:eastAsia="zh-CN"/>
        </w:rPr>
        <w:t>kar umownych do wysoko</w:t>
      </w:r>
      <w:r w:rsidRPr="003F1A2A">
        <w:rPr>
          <w:rFonts w:eastAsia="TTE188D4F0t00" w:cs="Calibri"/>
          <w:kern w:val="2"/>
          <w:sz w:val="22"/>
          <w:szCs w:val="22"/>
          <w:lang w:eastAsia="zh-CN"/>
        </w:rPr>
        <w:t>ś</w:t>
      </w:r>
      <w:r w:rsidRPr="003F1A2A">
        <w:rPr>
          <w:rFonts w:eastAsia="Calibri" w:cs="Calibri"/>
          <w:kern w:val="2"/>
          <w:sz w:val="22"/>
          <w:szCs w:val="22"/>
          <w:lang w:eastAsia="zh-CN"/>
        </w:rPr>
        <w:t>ci rzeczywi</w:t>
      </w:r>
      <w:r w:rsidRPr="003F1A2A">
        <w:rPr>
          <w:rFonts w:eastAsia="TTE188D4F0t00" w:cs="Calibri"/>
          <w:kern w:val="2"/>
          <w:sz w:val="22"/>
          <w:szCs w:val="22"/>
          <w:lang w:eastAsia="zh-CN"/>
        </w:rPr>
        <w:t>ś</w:t>
      </w:r>
      <w:r w:rsidRPr="003F1A2A">
        <w:rPr>
          <w:rFonts w:eastAsia="Calibri" w:cs="Calibri"/>
          <w:kern w:val="2"/>
          <w:sz w:val="22"/>
          <w:szCs w:val="22"/>
          <w:lang w:eastAsia="zh-CN"/>
        </w:rPr>
        <w:t>cie poniesionej szkody i utraconych korzy</w:t>
      </w:r>
      <w:r w:rsidRPr="003F1A2A">
        <w:rPr>
          <w:rFonts w:eastAsia="TTE188D4F0t00" w:cs="Calibri"/>
          <w:kern w:val="2"/>
          <w:sz w:val="22"/>
          <w:szCs w:val="22"/>
          <w:lang w:eastAsia="zh-CN"/>
        </w:rPr>
        <w:t>ś</w:t>
      </w:r>
      <w:r w:rsidRPr="003F1A2A">
        <w:rPr>
          <w:rFonts w:eastAsia="Calibri" w:cs="Calibri"/>
          <w:kern w:val="2"/>
          <w:sz w:val="22"/>
          <w:szCs w:val="22"/>
          <w:lang w:eastAsia="zh-CN"/>
        </w:rPr>
        <w:t>ci.</w:t>
      </w:r>
    </w:p>
    <w:p w:rsidR="00270D0A" w:rsidRPr="003F1A2A" w:rsidRDefault="00270D0A" w:rsidP="004D5708">
      <w:pPr>
        <w:numPr>
          <w:ilvl w:val="0"/>
          <w:numId w:val="82"/>
        </w:numPr>
        <w:suppressAutoHyphens/>
        <w:spacing w:before="0" w:after="0"/>
        <w:ind w:left="454" w:hanging="284"/>
        <w:contextualSpacing/>
        <w:jc w:val="both"/>
        <w:rPr>
          <w:rFonts w:cs="Calibri"/>
          <w:sz w:val="22"/>
          <w:szCs w:val="22"/>
        </w:rPr>
      </w:pPr>
      <w:r w:rsidRPr="003F1A2A">
        <w:rPr>
          <w:rFonts w:eastAsia="Calibri" w:cs="Calibri"/>
          <w:kern w:val="2"/>
          <w:sz w:val="22"/>
          <w:szCs w:val="22"/>
          <w:lang w:eastAsia="zh-CN"/>
        </w:rPr>
        <w:t>Strony ustalaj</w:t>
      </w:r>
      <w:r w:rsidRPr="003F1A2A">
        <w:rPr>
          <w:rFonts w:eastAsia="TTE188D4F0t00" w:cs="Calibri"/>
          <w:kern w:val="2"/>
          <w:sz w:val="22"/>
          <w:szCs w:val="22"/>
          <w:lang w:eastAsia="zh-CN"/>
        </w:rPr>
        <w:t>ą</w:t>
      </w:r>
      <w:r w:rsidRPr="003F1A2A">
        <w:rPr>
          <w:rFonts w:eastAsia="Calibri" w:cs="Calibri"/>
          <w:kern w:val="2"/>
          <w:sz w:val="22"/>
          <w:szCs w:val="22"/>
          <w:lang w:eastAsia="zh-CN"/>
        </w:rPr>
        <w:t xml:space="preserve">, </w:t>
      </w:r>
      <w:r w:rsidRPr="003F1A2A">
        <w:rPr>
          <w:rFonts w:eastAsia="TTE188D4F0t00" w:cs="Calibri"/>
          <w:kern w:val="2"/>
          <w:sz w:val="22"/>
          <w:szCs w:val="22"/>
          <w:lang w:eastAsia="zh-CN"/>
        </w:rPr>
        <w:t>ż</w:t>
      </w:r>
      <w:r w:rsidRPr="003F1A2A">
        <w:rPr>
          <w:rFonts w:eastAsia="Calibri" w:cs="Calibri"/>
          <w:kern w:val="2"/>
          <w:sz w:val="22"/>
          <w:szCs w:val="22"/>
          <w:lang w:eastAsia="zh-CN"/>
        </w:rPr>
        <w:t>e Zamawiaj</w:t>
      </w:r>
      <w:r w:rsidRPr="003F1A2A">
        <w:rPr>
          <w:rFonts w:eastAsia="TTE188D4F0t00" w:cs="Calibri"/>
          <w:kern w:val="2"/>
          <w:sz w:val="22"/>
          <w:szCs w:val="22"/>
          <w:lang w:eastAsia="zh-CN"/>
        </w:rPr>
        <w:t>ą</w:t>
      </w:r>
      <w:r w:rsidRPr="003F1A2A">
        <w:rPr>
          <w:rFonts w:eastAsia="Calibri" w:cs="Calibri"/>
          <w:kern w:val="2"/>
          <w:sz w:val="22"/>
          <w:szCs w:val="22"/>
          <w:lang w:eastAsia="zh-CN"/>
        </w:rPr>
        <w:t>cy swoj</w:t>
      </w:r>
      <w:r w:rsidRPr="003F1A2A">
        <w:rPr>
          <w:rFonts w:eastAsia="TTE188D4F0t00" w:cs="Calibri"/>
          <w:kern w:val="2"/>
          <w:sz w:val="22"/>
          <w:szCs w:val="22"/>
          <w:lang w:eastAsia="zh-CN"/>
        </w:rPr>
        <w:t xml:space="preserve">ą </w:t>
      </w:r>
      <w:r w:rsidRPr="003F1A2A">
        <w:rPr>
          <w:rFonts w:eastAsia="Calibri" w:cs="Calibri"/>
          <w:kern w:val="2"/>
          <w:sz w:val="22"/>
          <w:szCs w:val="22"/>
          <w:lang w:eastAsia="zh-CN"/>
        </w:rPr>
        <w:t>wierzytelno</w:t>
      </w:r>
      <w:r w:rsidRPr="003F1A2A">
        <w:rPr>
          <w:rFonts w:eastAsia="TTE188D4F0t00" w:cs="Calibri"/>
          <w:kern w:val="2"/>
          <w:sz w:val="22"/>
          <w:szCs w:val="22"/>
          <w:lang w:eastAsia="zh-CN"/>
        </w:rPr>
        <w:t>ść</w:t>
      </w:r>
      <w:r w:rsidRPr="003F1A2A">
        <w:rPr>
          <w:rFonts w:eastAsia="Calibri" w:cs="Calibri"/>
          <w:kern w:val="2"/>
          <w:sz w:val="22"/>
          <w:szCs w:val="22"/>
          <w:lang w:eastAsia="zh-CN"/>
        </w:rPr>
        <w:t>, z tytułu naliczonych kar na podstawie niniejszej umowy, zaspokoi w pierwszej kolejno</w:t>
      </w:r>
      <w:r w:rsidRPr="003F1A2A">
        <w:rPr>
          <w:rFonts w:eastAsia="TTE188D4F0t00" w:cs="Calibri"/>
          <w:kern w:val="2"/>
          <w:sz w:val="22"/>
          <w:szCs w:val="22"/>
          <w:lang w:eastAsia="zh-CN"/>
        </w:rPr>
        <w:t>ś</w:t>
      </w:r>
      <w:r w:rsidRPr="003F1A2A">
        <w:rPr>
          <w:rFonts w:eastAsia="Calibri" w:cs="Calibri"/>
          <w:kern w:val="2"/>
          <w:sz w:val="22"/>
          <w:szCs w:val="22"/>
          <w:lang w:eastAsia="zh-CN"/>
        </w:rPr>
        <w:t>ci przez potrącenie kar umownych z należności Wykonawcy, na co Wykonawca wyraża zgodę. Rozliczone w ten sposób kary umowne nie wymagają odrębnego wezwania do zapłaty.</w:t>
      </w:r>
    </w:p>
    <w:p w:rsidR="00270D0A" w:rsidRPr="003F1A2A" w:rsidRDefault="00270D0A" w:rsidP="004D5708">
      <w:pPr>
        <w:numPr>
          <w:ilvl w:val="0"/>
          <w:numId w:val="82"/>
        </w:numPr>
        <w:suppressAutoHyphens/>
        <w:spacing w:before="0" w:after="0"/>
        <w:ind w:left="454" w:hanging="284"/>
        <w:contextualSpacing/>
        <w:jc w:val="both"/>
        <w:rPr>
          <w:rFonts w:cs="Calibri"/>
          <w:sz w:val="22"/>
          <w:szCs w:val="22"/>
        </w:rPr>
      </w:pPr>
      <w:r w:rsidRPr="003F1A2A">
        <w:rPr>
          <w:rFonts w:eastAsia="Calibri" w:cs="Calibri"/>
          <w:kern w:val="2"/>
          <w:sz w:val="22"/>
          <w:szCs w:val="22"/>
          <w:lang w:eastAsia="zh-CN"/>
        </w:rPr>
        <w:t xml:space="preserve">Zamawiającemu przysługuje prawo kumulowania kar umownych, tj. naliczenia kar odrębnie </w:t>
      </w:r>
      <w:r w:rsidRPr="003F1A2A">
        <w:rPr>
          <w:rFonts w:eastAsia="Calibri" w:cs="Calibri"/>
          <w:kern w:val="2"/>
          <w:sz w:val="22"/>
          <w:szCs w:val="22"/>
          <w:lang w:eastAsia="zh-CN"/>
        </w:rPr>
        <w:br/>
        <w:t xml:space="preserve">w każdym przypadku, gdy zaistnieją przesłanki ich zastosowania. Łączna, maksymalna kwota kar umownych nie może jednak przekroczyć </w:t>
      </w:r>
      <w:r w:rsidRPr="003F1A2A">
        <w:rPr>
          <w:rFonts w:eastAsia="Calibri" w:cs="Calibri"/>
          <w:b/>
          <w:bCs/>
          <w:kern w:val="2"/>
          <w:sz w:val="22"/>
          <w:szCs w:val="22"/>
          <w:lang w:eastAsia="zh-CN"/>
        </w:rPr>
        <w:t>40%</w:t>
      </w:r>
      <w:r w:rsidRPr="003F1A2A">
        <w:rPr>
          <w:rFonts w:eastAsia="Calibri" w:cs="Calibri"/>
          <w:kern w:val="2"/>
          <w:sz w:val="22"/>
          <w:szCs w:val="22"/>
          <w:lang w:eastAsia="zh-CN"/>
        </w:rPr>
        <w:t xml:space="preserve"> wartości wynagrodzenia umownego brutto określonego </w:t>
      </w:r>
      <w:r w:rsidRPr="00597092">
        <w:rPr>
          <w:rFonts w:eastAsia="Calibri" w:cs="Calibri"/>
          <w:color w:val="000000" w:themeColor="text1"/>
          <w:kern w:val="2"/>
          <w:sz w:val="22"/>
          <w:szCs w:val="22"/>
          <w:lang w:eastAsia="zh-CN"/>
        </w:rPr>
        <w:t xml:space="preserve">w § 4 ust. 1 </w:t>
      </w:r>
      <w:r w:rsidRPr="003F1A2A">
        <w:rPr>
          <w:rFonts w:eastAsia="Calibri" w:cs="Calibri"/>
          <w:kern w:val="2"/>
          <w:sz w:val="22"/>
          <w:szCs w:val="22"/>
          <w:lang w:eastAsia="zh-CN"/>
        </w:rPr>
        <w:t>umowy.</w:t>
      </w:r>
    </w:p>
    <w:p w:rsidR="00270D0A" w:rsidRPr="003F1A2A" w:rsidRDefault="00270D0A" w:rsidP="004D5708">
      <w:pPr>
        <w:numPr>
          <w:ilvl w:val="0"/>
          <w:numId w:val="82"/>
        </w:numPr>
        <w:suppressAutoHyphens/>
        <w:spacing w:before="0" w:after="0"/>
        <w:ind w:left="454" w:hanging="284"/>
        <w:contextualSpacing/>
        <w:jc w:val="both"/>
        <w:rPr>
          <w:rFonts w:cs="Calibri"/>
          <w:sz w:val="22"/>
          <w:szCs w:val="22"/>
        </w:rPr>
      </w:pPr>
      <w:r w:rsidRPr="003F1A2A">
        <w:rPr>
          <w:rFonts w:eastAsia="Calibri" w:cs="Calibri"/>
          <w:kern w:val="2"/>
          <w:sz w:val="22"/>
          <w:szCs w:val="22"/>
          <w:lang w:eastAsia="zh-CN"/>
        </w:rPr>
        <w:t>Wykonawca ponosi odpowiedzialno</w:t>
      </w:r>
      <w:r w:rsidRPr="003F1A2A">
        <w:rPr>
          <w:rFonts w:eastAsia="TTE188D4F0t00" w:cs="Calibri"/>
          <w:kern w:val="2"/>
          <w:sz w:val="22"/>
          <w:szCs w:val="22"/>
          <w:lang w:eastAsia="zh-CN"/>
        </w:rPr>
        <w:t xml:space="preserve">ść </w:t>
      </w:r>
      <w:r w:rsidRPr="003F1A2A">
        <w:rPr>
          <w:rFonts w:eastAsia="Calibri" w:cs="Calibri"/>
          <w:kern w:val="2"/>
          <w:sz w:val="22"/>
          <w:szCs w:val="22"/>
          <w:lang w:eastAsia="zh-CN"/>
        </w:rPr>
        <w:t>z tytułu szkody wyrz</w:t>
      </w:r>
      <w:r w:rsidRPr="003F1A2A">
        <w:rPr>
          <w:rFonts w:eastAsia="TTE188D4F0t00" w:cs="Calibri"/>
          <w:kern w:val="2"/>
          <w:sz w:val="22"/>
          <w:szCs w:val="22"/>
          <w:lang w:eastAsia="zh-CN"/>
        </w:rPr>
        <w:t>ą</w:t>
      </w:r>
      <w:r w:rsidRPr="003F1A2A">
        <w:rPr>
          <w:rFonts w:eastAsia="Calibri" w:cs="Calibri"/>
          <w:kern w:val="2"/>
          <w:sz w:val="22"/>
          <w:szCs w:val="22"/>
          <w:lang w:eastAsia="zh-CN"/>
        </w:rPr>
        <w:t>dzonej osobie trzeciej w trakcie realizacji zamówienia</w:t>
      </w:r>
      <w:r w:rsidRPr="003F1A2A">
        <w:rPr>
          <w:rFonts w:eastAsia="Calibri" w:cs="Calibri"/>
          <w:color w:val="00000A"/>
          <w:kern w:val="2"/>
          <w:sz w:val="22"/>
          <w:szCs w:val="22"/>
          <w:lang w:eastAsia="zh-CN"/>
        </w:rPr>
        <w:t>.</w:t>
      </w:r>
    </w:p>
    <w:p w:rsidR="00270D0A" w:rsidRPr="00F0401A" w:rsidRDefault="00270D0A" w:rsidP="00270D0A">
      <w:pPr>
        <w:suppressAutoHyphens/>
        <w:spacing w:before="0" w:after="0"/>
        <w:jc w:val="center"/>
        <w:rPr>
          <w:rFonts w:eastAsia="Calibri" w:cs="Calibri"/>
          <w:color w:val="000000"/>
          <w:sz w:val="22"/>
          <w:szCs w:val="22"/>
        </w:rPr>
      </w:pPr>
      <w:r w:rsidRPr="00F0401A">
        <w:rPr>
          <w:rFonts w:eastAsia="Calibri" w:cs="Calibri"/>
          <w:b/>
          <w:color w:val="000000"/>
          <w:kern w:val="2"/>
          <w:sz w:val="22"/>
          <w:szCs w:val="22"/>
          <w:lang w:eastAsia="zh-CN"/>
        </w:rPr>
        <w:t>§ 1</w:t>
      </w:r>
      <w:r>
        <w:rPr>
          <w:rFonts w:eastAsia="Calibri" w:cs="Calibri"/>
          <w:b/>
          <w:color w:val="000000"/>
          <w:kern w:val="2"/>
          <w:sz w:val="22"/>
          <w:szCs w:val="22"/>
          <w:lang w:eastAsia="zh-CN"/>
        </w:rPr>
        <w:t>4</w:t>
      </w:r>
      <w:r w:rsidRPr="00F0401A">
        <w:rPr>
          <w:rFonts w:eastAsia="Calibri" w:cs="Calibri"/>
          <w:b/>
          <w:color w:val="000000"/>
          <w:kern w:val="2"/>
          <w:sz w:val="22"/>
          <w:szCs w:val="22"/>
          <w:lang w:eastAsia="zh-CN"/>
        </w:rPr>
        <w:t>.</w:t>
      </w:r>
    </w:p>
    <w:p w:rsidR="00270D0A" w:rsidRPr="00F0401A" w:rsidRDefault="00270D0A" w:rsidP="00270D0A">
      <w:pPr>
        <w:suppressAutoHyphens/>
        <w:spacing w:before="0" w:after="0"/>
        <w:jc w:val="center"/>
        <w:rPr>
          <w:rFonts w:eastAsia="Calibri" w:cs="Calibri"/>
          <w:b/>
          <w:bCs/>
          <w:color w:val="000000"/>
          <w:kern w:val="2"/>
          <w:sz w:val="22"/>
          <w:szCs w:val="22"/>
          <w:lang w:eastAsia="zh-CN"/>
        </w:rPr>
      </w:pPr>
      <w:r w:rsidRPr="00F0401A">
        <w:rPr>
          <w:rFonts w:eastAsia="Calibri" w:cs="Calibri"/>
          <w:b/>
          <w:bCs/>
          <w:color w:val="000000"/>
          <w:kern w:val="2"/>
          <w:sz w:val="22"/>
          <w:szCs w:val="22"/>
          <w:lang w:eastAsia="zh-CN"/>
        </w:rPr>
        <w:t>ODST</w:t>
      </w:r>
      <w:r w:rsidRPr="00F0401A">
        <w:rPr>
          <w:rFonts w:eastAsia="TTE1883A60t00" w:cs="Calibri"/>
          <w:b/>
          <w:color w:val="000000"/>
          <w:kern w:val="2"/>
          <w:sz w:val="22"/>
          <w:szCs w:val="22"/>
          <w:lang w:eastAsia="zh-CN"/>
        </w:rPr>
        <w:t>Ą</w:t>
      </w:r>
      <w:r w:rsidRPr="00F0401A">
        <w:rPr>
          <w:rFonts w:eastAsia="Calibri" w:cs="Calibri"/>
          <w:b/>
          <w:bCs/>
          <w:color w:val="000000"/>
          <w:kern w:val="2"/>
          <w:sz w:val="22"/>
          <w:szCs w:val="22"/>
          <w:lang w:eastAsia="zh-CN"/>
        </w:rPr>
        <w:t>PIENIE OD UMOWY</w:t>
      </w:r>
    </w:p>
    <w:p w:rsidR="00270D0A" w:rsidRPr="003F1A2A" w:rsidRDefault="00270D0A" w:rsidP="004D5708">
      <w:pPr>
        <w:numPr>
          <w:ilvl w:val="0"/>
          <w:numId w:val="76"/>
        </w:numPr>
        <w:suppressAutoHyphens/>
        <w:spacing w:before="0" w:after="0"/>
        <w:jc w:val="both"/>
        <w:rPr>
          <w:rFonts w:eastAsia="Calibri" w:cs="Calibri"/>
          <w:color w:val="00000A"/>
          <w:sz w:val="22"/>
          <w:szCs w:val="22"/>
        </w:rPr>
      </w:pPr>
      <w:r w:rsidRPr="003F1A2A">
        <w:rPr>
          <w:rFonts w:eastAsia="Calibri" w:cs="Calibri"/>
          <w:color w:val="00000A"/>
          <w:kern w:val="2"/>
          <w:sz w:val="22"/>
          <w:szCs w:val="22"/>
          <w:lang w:eastAsia="zh-CN"/>
        </w:rPr>
        <w:t>Zamawiaj</w:t>
      </w:r>
      <w:r w:rsidRPr="003F1A2A">
        <w:rPr>
          <w:rFonts w:eastAsia="TTE188D4F0t00" w:cs="Calibri"/>
          <w:color w:val="00000A"/>
          <w:kern w:val="2"/>
          <w:sz w:val="22"/>
          <w:szCs w:val="22"/>
          <w:lang w:eastAsia="zh-CN"/>
        </w:rPr>
        <w:t>ą</w:t>
      </w:r>
      <w:r w:rsidRPr="003F1A2A">
        <w:rPr>
          <w:rFonts w:eastAsia="Calibri" w:cs="Calibri"/>
          <w:color w:val="00000A"/>
          <w:kern w:val="2"/>
          <w:sz w:val="22"/>
          <w:szCs w:val="22"/>
          <w:lang w:eastAsia="zh-CN"/>
        </w:rPr>
        <w:t>cemu przysługuje prawo do odst</w:t>
      </w:r>
      <w:r w:rsidRPr="003F1A2A">
        <w:rPr>
          <w:rFonts w:eastAsia="TTE188D4F0t00" w:cs="Calibri"/>
          <w:color w:val="00000A"/>
          <w:kern w:val="2"/>
          <w:sz w:val="22"/>
          <w:szCs w:val="22"/>
          <w:lang w:eastAsia="zh-CN"/>
        </w:rPr>
        <w:t>ą</w:t>
      </w:r>
      <w:r w:rsidRPr="003F1A2A">
        <w:rPr>
          <w:rFonts w:eastAsia="Calibri" w:cs="Calibri"/>
          <w:color w:val="00000A"/>
          <w:kern w:val="2"/>
          <w:sz w:val="22"/>
          <w:szCs w:val="22"/>
          <w:lang w:eastAsia="zh-CN"/>
        </w:rPr>
        <w:t xml:space="preserve">pienia od umowy w przypadku spełnienia warunków z art.  456 ust. 1 Prawa Zamówień Publicznych. </w:t>
      </w:r>
    </w:p>
    <w:p w:rsidR="00270D0A" w:rsidRPr="003F1A2A" w:rsidRDefault="00270D0A" w:rsidP="004D5708">
      <w:pPr>
        <w:numPr>
          <w:ilvl w:val="0"/>
          <w:numId w:val="76"/>
        </w:numPr>
        <w:suppressAutoHyphens/>
        <w:spacing w:before="0" w:after="0"/>
        <w:jc w:val="both"/>
        <w:rPr>
          <w:rFonts w:eastAsia="Calibri" w:cs="Calibri"/>
          <w:color w:val="00000A"/>
          <w:sz w:val="22"/>
          <w:szCs w:val="22"/>
        </w:rPr>
      </w:pPr>
      <w:r w:rsidRPr="003F1A2A">
        <w:rPr>
          <w:rFonts w:eastAsia="Calibri" w:cs="Calibri"/>
          <w:color w:val="00000A"/>
          <w:kern w:val="2"/>
          <w:sz w:val="22"/>
          <w:szCs w:val="22"/>
          <w:lang w:eastAsia="zh-CN"/>
        </w:rPr>
        <w:t>Ponadto</w:t>
      </w:r>
      <w:r>
        <w:rPr>
          <w:rFonts w:eastAsia="Calibri" w:cs="Calibri"/>
          <w:color w:val="00000A"/>
          <w:kern w:val="2"/>
          <w:sz w:val="22"/>
          <w:szCs w:val="22"/>
          <w:lang w:eastAsia="zh-CN"/>
        </w:rPr>
        <w:t>,</w:t>
      </w:r>
      <w:r w:rsidRPr="003F1A2A">
        <w:rPr>
          <w:rFonts w:eastAsia="Calibri" w:cs="Calibri"/>
          <w:color w:val="00000A"/>
          <w:kern w:val="2"/>
          <w:sz w:val="22"/>
          <w:szCs w:val="22"/>
          <w:lang w:eastAsia="zh-CN"/>
        </w:rPr>
        <w:t xml:space="preserve"> Zamawiającemu przysługuje prawo do odstąpienia od umowy w sytuacjach</w:t>
      </w:r>
      <w:r>
        <w:rPr>
          <w:rFonts w:eastAsia="Calibri" w:cs="Calibri"/>
          <w:color w:val="00000A"/>
          <w:kern w:val="2"/>
          <w:sz w:val="22"/>
          <w:szCs w:val="22"/>
          <w:lang w:eastAsia="zh-CN"/>
        </w:rPr>
        <w:t xml:space="preserve"> wskazanych w umowie, a także</w:t>
      </w:r>
      <w:r w:rsidRPr="003F1A2A">
        <w:rPr>
          <w:rFonts w:eastAsia="Calibri" w:cs="Calibri"/>
          <w:color w:val="00000A"/>
          <w:kern w:val="2"/>
          <w:sz w:val="22"/>
          <w:szCs w:val="22"/>
          <w:lang w:eastAsia="zh-CN"/>
        </w:rPr>
        <w:t xml:space="preserve"> gdy:</w:t>
      </w:r>
    </w:p>
    <w:p w:rsidR="00270D0A" w:rsidRPr="003F1A2A" w:rsidRDefault="00270D0A" w:rsidP="004D5708">
      <w:pPr>
        <w:numPr>
          <w:ilvl w:val="0"/>
          <w:numId w:val="81"/>
        </w:numPr>
        <w:suppressAutoHyphens/>
        <w:spacing w:before="0" w:after="0"/>
        <w:jc w:val="both"/>
        <w:rPr>
          <w:rFonts w:eastAsia="Calibri" w:cs="Calibri"/>
          <w:color w:val="00000A"/>
          <w:sz w:val="22"/>
          <w:szCs w:val="22"/>
        </w:rPr>
      </w:pPr>
      <w:r w:rsidRPr="003F1A2A">
        <w:rPr>
          <w:rFonts w:eastAsia="Calibri" w:cs="Calibri"/>
          <w:color w:val="00000A"/>
          <w:kern w:val="2"/>
          <w:sz w:val="22"/>
          <w:szCs w:val="22"/>
          <w:lang w:eastAsia="zh-CN"/>
        </w:rPr>
        <w:t xml:space="preserve">Wykonawca realizuje </w:t>
      </w:r>
      <w:r>
        <w:rPr>
          <w:rFonts w:eastAsia="Calibri" w:cs="Calibri"/>
          <w:color w:val="00000A"/>
          <w:kern w:val="2"/>
          <w:sz w:val="22"/>
          <w:szCs w:val="22"/>
          <w:lang w:eastAsia="zh-CN"/>
        </w:rPr>
        <w:t>prace</w:t>
      </w:r>
      <w:r w:rsidRPr="003F1A2A">
        <w:rPr>
          <w:rFonts w:eastAsia="Calibri" w:cs="Calibri"/>
          <w:color w:val="00000A"/>
          <w:kern w:val="2"/>
          <w:sz w:val="22"/>
          <w:szCs w:val="22"/>
          <w:lang w:eastAsia="zh-CN"/>
        </w:rPr>
        <w:t xml:space="preserve"> w sposób niezgodny z </w:t>
      </w:r>
      <w:r>
        <w:rPr>
          <w:rFonts w:eastAsia="Calibri" w:cs="Calibri"/>
          <w:color w:val="00000A"/>
          <w:kern w:val="2"/>
          <w:sz w:val="22"/>
          <w:szCs w:val="22"/>
          <w:lang w:eastAsia="zh-CN"/>
        </w:rPr>
        <w:t>obowiązującymi przepisami, normami</w:t>
      </w:r>
      <w:r w:rsidRPr="003F1A2A">
        <w:rPr>
          <w:rFonts w:eastAsia="Calibri" w:cs="Calibri"/>
          <w:color w:val="00000A"/>
          <w:kern w:val="2"/>
          <w:sz w:val="22"/>
          <w:szCs w:val="22"/>
          <w:lang w:eastAsia="zh-CN"/>
        </w:rPr>
        <w:t>, wskazaniami Zamawiaj</w:t>
      </w:r>
      <w:r w:rsidRPr="003F1A2A">
        <w:rPr>
          <w:rFonts w:eastAsia="TTE188D4F0t00" w:cs="Calibri"/>
          <w:color w:val="00000A"/>
          <w:kern w:val="2"/>
          <w:sz w:val="22"/>
          <w:szCs w:val="22"/>
          <w:lang w:eastAsia="zh-CN"/>
        </w:rPr>
        <w:t>ą</w:t>
      </w:r>
      <w:r w:rsidRPr="003F1A2A">
        <w:rPr>
          <w:rFonts w:eastAsia="Calibri" w:cs="Calibri"/>
          <w:color w:val="00000A"/>
          <w:kern w:val="2"/>
          <w:sz w:val="22"/>
          <w:szCs w:val="22"/>
          <w:lang w:eastAsia="zh-CN"/>
        </w:rPr>
        <w:t>cego lub niniejsz</w:t>
      </w:r>
      <w:r w:rsidRPr="003F1A2A">
        <w:rPr>
          <w:rFonts w:eastAsia="TTE188D4F0t00" w:cs="Calibri"/>
          <w:color w:val="00000A"/>
          <w:kern w:val="2"/>
          <w:sz w:val="22"/>
          <w:szCs w:val="22"/>
          <w:lang w:eastAsia="zh-CN"/>
        </w:rPr>
        <w:t xml:space="preserve">ą </w:t>
      </w:r>
      <w:r w:rsidRPr="003F1A2A">
        <w:rPr>
          <w:rFonts w:eastAsia="Calibri" w:cs="Calibri"/>
          <w:color w:val="00000A"/>
          <w:kern w:val="2"/>
          <w:sz w:val="22"/>
          <w:szCs w:val="22"/>
          <w:lang w:eastAsia="zh-CN"/>
        </w:rPr>
        <w:t>umow</w:t>
      </w:r>
      <w:r w:rsidRPr="003F1A2A">
        <w:rPr>
          <w:rFonts w:eastAsia="TTE188D4F0t00" w:cs="Calibri"/>
          <w:color w:val="00000A"/>
          <w:kern w:val="2"/>
          <w:sz w:val="22"/>
          <w:szCs w:val="22"/>
          <w:lang w:eastAsia="zh-CN"/>
        </w:rPr>
        <w:t>ą</w:t>
      </w:r>
      <w:r w:rsidRPr="003F1A2A">
        <w:rPr>
          <w:rFonts w:eastAsia="Calibri" w:cs="Calibri"/>
          <w:color w:val="00000A"/>
          <w:kern w:val="2"/>
          <w:sz w:val="22"/>
          <w:szCs w:val="22"/>
          <w:lang w:eastAsia="zh-CN"/>
        </w:rPr>
        <w:t>, pomimo wcze</w:t>
      </w:r>
      <w:r w:rsidRPr="003F1A2A">
        <w:rPr>
          <w:rFonts w:eastAsia="TTE188D4F0t00" w:cs="Calibri"/>
          <w:color w:val="00000A"/>
          <w:kern w:val="2"/>
          <w:sz w:val="22"/>
          <w:szCs w:val="22"/>
          <w:lang w:eastAsia="zh-CN"/>
        </w:rPr>
        <w:t>ś</w:t>
      </w:r>
      <w:r w:rsidRPr="003F1A2A">
        <w:rPr>
          <w:rFonts w:eastAsia="Calibri" w:cs="Calibri"/>
          <w:color w:val="00000A"/>
          <w:kern w:val="2"/>
          <w:sz w:val="22"/>
          <w:szCs w:val="22"/>
          <w:lang w:eastAsia="zh-CN"/>
        </w:rPr>
        <w:t>niejszego wezwania Wykonawcy do zmiany sposobu wykonania,</w:t>
      </w:r>
    </w:p>
    <w:p w:rsidR="00270D0A" w:rsidRPr="003F1A2A" w:rsidRDefault="00270D0A" w:rsidP="004D5708">
      <w:pPr>
        <w:numPr>
          <w:ilvl w:val="0"/>
          <w:numId w:val="81"/>
        </w:numPr>
        <w:suppressAutoHyphens/>
        <w:spacing w:before="0" w:after="0"/>
        <w:jc w:val="both"/>
        <w:rPr>
          <w:rFonts w:eastAsia="Calibri" w:cs="Calibri"/>
          <w:color w:val="00000A"/>
          <w:sz w:val="22"/>
          <w:szCs w:val="22"/>
        </w:rPr>
      </w:pPr>
      <w:r w:rsidRPr="003F1A2A">
        <w:rPr>
          <w:rFonts w:eastAsia="Calibri" w:cs="Calibri"/>
          <w:color w:val="00000A"/>
          <w:kern w:val="2"/>
          <w:sz w:val="22"/>
          <w:szCs w:val="22"/>
          <w:lang w:eastAsia="zh-CN"/>
        </w:rPr>
        <w:t xml:space="preserve">bez uzasadnionej przyczyny przerwał wykonywanie </w:t>
      </w:r>
      <w:r>
        <w:rPr>
          <w:rFonts w:eastAsia="Calibri" w:cs="Calibri"/>
          <w:color w:val="00000A"/>
          <w:kern w:val="2"/>
          <w:sz w:val="22"/>
          <w:szCs w:val="22"/>
          <w:lang w:eastAsia="zh-CN"/>
        </w:rPr>
        <w:t>prac</w:t>
      </w:r>
      <w:r w:rsidRPr="003F1A2A">
        <w:rPr>
          <w:rFonts w:eastAsia="Calibri" w:cs="Calibri"/>
          <w:color w:val="00000A"/>
          <w:kern w:val="2"/>
          <w:sz w:val="22"/>
          <w:szCs w:val="22"/>
          <w:lang w:eastAsia="zh-CN"/>
        </w:rPr>
        <w:t xml:space="preserve"> i pomimo dodatkowego pisemnego wezwania Zamawiającego nie podjął ich  w okresie 3 dni roboczych od dnia doręczenia Wykonawcy dodatkowego wezwania,</w:t>
      </w:r>
    </w:p>
    <w:p w:rsidR="00270D0A" w:rsidRPr="003F1A2A" w:rsidRDefault="00270D0A" w:rsidP="004D5708">
      <w:pPr>
        <w:numPr>
          <w:ilvl w:val="0"/>
          <w:numId w:val="81"/>
        </w:numPr>
        <w:suppressAutoHyphens/>
        <w:spacing w:before="0" w:after="0"/>
        <w:jc w:val="both"/>
        <w:rPr>
          <w:rFonts w:eastAsia="Calibri" w:cs="Calibri"/>
          <w:color w:val="00000A"/>
          <w:sz w:val="22"/>
          <w:szCs w:val="22"/>
        </w:rPr>
      </w:pPr>
      <w:r w:rsidRPr="003F1A2A">
        <w:rPr>
          <w:rFonts w:eastAsia="Calibri" w:cs="Calibri"/>
          <w:color w:val="00000A"/>
          <w:kern w:val="2"/>
          <w:sz w:val="22"/>
          <w:szCs w:val="22"/>
          <w:lang w:eastAsia="zh-CN"/>
        </w:rPr>
        <w:t>suma kar umownych, o których mowa w Umowie, przekroczy 10% wartości Umowy,</w:t>
      </w:r>
    </w:p>
    <w:p w:rsidR="00270D0A" w:rsidRPr="003F1A2A" w:rsidRDefault="00270D0A" w:rsidP="004D5708">
      <w:pPr>
        <w:numPr>
          <w:ilvl w:val="0"/>
          <w:numId w:val="81"/>
        </w:numPr>
        <w:suppressAutoHyphens/>
        <w:spacing w:before="0" w:after="0"/>
        <w:jc w:val="both"/>
        <w:rPr>
          <w:rFonts w:eastAsia="Calibri" w:cs="Calibri"/>
          <w:color w:val="00000A"/>
          <w:sz w:val="22"/>
          <w:szCs w:val="22"/>
        </w:rPr>
      </w:pPr>
      <w:bookmarkStart w:id="3" w:name="_Hlk23757968"/>
      <w:r w:rsidRPr="003F1A2A">
        <w:rPr>
          <w:rFonts w:eastAsia="Calibri" w:cs="Calibri"/>
          <w:color w:val="00000A"/>
          <w:kern w:val="2"/>
          <w:sz w:val="22"/>
          <w:szCs w:val="22"/>
          <w:lang w:eastAsia="zh-CN"/>
        </w:rPr>
        <w:t>Wykonawca w okresie gwarancji i rękojmi nie podejmuje działań mających na celu usunięcie wad/usterek lub odmawia ich usunięcia zgodnie z postanowieniami umowy, pomimo wcześniejszego wezwania Wykonawcy do ich usunięcia,</w:t>
      </w:r>
      <w:bookmarkEnd w:id="3"/>
    </w:p>
    <w:p w:rsidR="00270D0A" w:rsidRPr="003F1A2A" w:rsidRDefault="00270D0A" w:rsidP="004D5708">
      <w:pPr>
        <w:numPr>
          <w:ilvl w:val="0"/>
          <w:numId w:val="81"/>
        </w:numPr>
        <w:suppressAutoHyphens/>
        <w:spacing w:before="0" w:after="0"/>
        <w:jc w:val="both"/>
        <w:rPr>
          <w:rFonts w:eastAsia="Calibri" w:cs="Calibri"/>
          <w:color w:val="00000A"/>
          <w:sz w:val="22"/>
          <w:szCs w:val="22"/>
        </w:rPr>
      </w:pPr>
      <w:r w:rsidRPr="003F1A2A">
        <w:rPr>
          <w:rFonts w:eastAsia="Calibri" w:cs="Calibri"/>
          <w:color w:val="00000A"/>
          <w:kern w:val="2"/>
          <w:sz w:val="22"/>
          <w:szCs w:val="22"/>
          <w:lang w:eastAsia="zh-CN"/>
        </w:rPr>
        <w:t>w wyniku wszczętego przeciwko Wykonawcy postępowania egzekucyjnego nastąpi zajęcie majątku Wykonawcy lub jego znacznej części,</w:t>
      </w:r>
    </w:p>
    <w:p w:rsidR="00270D0A" w:rsidRPr="003F1A2A" w:rsidRDefault="00270D0A" w:rsidP="004D5708">
      <w:pPr>
        <w:numPr>
          <w:ilvl w:val="0"/>
          <w:numId w:val="76"/>
        </w:numPr>
        <w:suppressAutoHyphens/>
        <w:spacing w:before="0" w:after="0"/>
        <w:ind w:left="357" w:hanging="357"/>
        <w:jc w:val="both"/>
        <w:rPr>
          <w:rFonts w:eastAsia="Calibri" w:cs="Calibri"/>
          <w:color w:val="00000A"/>
          <w:sz w:val="22"/>
          <w:szCs w:val="22"/>
        </w:rPr>
      </w:pPr>
      <w:r w:rsidRPr="003F1A2A">
        <w:rPr>
          <w:rFonts w:eastAsia="Calibri" w:cs="Calibri"/>
          <w:color w:val="00000A"/>
          <w:kern w:val="2"/>
          <w:sz w:val="22"/>
          <w:szCs w:val="22"/>
          <w:lang w:eastAsia="zh-CN"/>
        </w:rPr>
        <w:t>Wykonawcy przysługuje prawo odst</w:t>
      </w:r>
      <w:r w:rsidRPr="003F1A2A">
        <w:rPr>
          <w:rFonts w:eastAsia="TTE188D4F0t00" w:cs="Calibri"/>
          <w:color w:val="00000A"/>
          <w:kern w:val="2"/>
          <w:sz w:val="22"/>
          <w:szCs w:val="22"/>
          <w:lang w:eastAsia="zh-CN"/>
        </w:rPr>
        <w:t>ą</w:t>
      </w:r>
      <w:r w:rsidRPr="003F1A2A">
        <w:rPr>
          <w:rFonts w:eastAsia="Calibri" w:cs="Calibri"/>
          <w:color w:val="00000A"/>
          <w:kern w:val="2"/>
          <w:sz w:val="22"/>
          <w:szCs w:val="22"/>
          <w:lang w:eastAsia="zh-CN"/>
        </w:rPr>
        <w:t>pienia od umowy, je</w:t>
      </w:r>
      <w:r w:rsidRPr="003F1A2A">
        <w:rPr>
          <w:rFonts w:eastAsia="TTE188D4F0t00" w:cs="Calibri"/>
          <w:color w:val="00000A"/>
          <w:kern w:val="2"/>
          <w:sz w:val="22"/>
          <w:szCs w:val="22"/>
          <w:lang w:eastAsia="zh-CN"/>
        </w:rPr>
        <w:t>ż</w:t>
      </w:r>
      <w:r w:rsidRPr="003F1A2A">
        <w:rPr>
          <w:rFonts w:eastAsia="Calibri" w:cs="Calibri"/>
          <w:color w:val="00000A"/>
          <w:kern w:val="2"/>
          <w:sz w:val="22"/>
          <w:szCs w:val="22"/>
          <w:lang w:eastAsia="zh-CN"/>
        </w:rPr>
        <w:t>eli Zamawiaj</w:t>
      </w:r>
      <w:r w:rsidRPr="003F1A2A">
        <w:rPr>
          <w:rFonts w:eastAsia="TTE188D4F0t00" w:cs="Calibri"/>
          <w:color w:val="00000A"/>
          <w:kern w:val="2"/>
          <w:sz w:val="22"/>
          <w:szCs w:val="22"/>
          <w:lang w:eastAsia="zh-CN"/>
        </w:rPr>
        <w:t>ą</w:t>
      </w:r>
      <w:r w:rsidRPr="003F1A2A">
        <w:rPr>
          <w:rFonts w:eastAsia="Calibri" w:cs="Calibri"/>
          <w:color w:val="00000A"/>
          <w:kern w:val="2"/>
          <w:sz w:val="22"/>
          <w:szCs w:val="22"/>
          <w:lang w:eastAsia="zh-CN"/>
        </w:rPr>
        <w:t>cy zawiadomi Wykonawc</w:t>
      </w:r>
      <w:r w:rsidRPr="003F1A2A">
        <w:rPr>
          <w:rFonts w:eastAsia="TTE188D4F0t00" w:cs="Calibri"/>
          <w:color w:val="00000A"/>
          <w:kern w:val="2"/>
          <w:sz w:val="22"/>
          <w:szCs w:val="22"/>
          <w:lang w:eastAsia="zh-CN"/>
        </w:rPr>
        <w:t>ę</w:t>
      </w:r>
      <w:r w:rsidRPr="003F1A2A">
        <w:rPr>
          <w:rFonts w:eastAsia="Calibri" w:cs="Calibri"/>
          <w:color w:val="00000A"/>
          <w:kern w:val="2"/>
          <w:sz w:val="22"/>
          <w:szCs w:val="22"/>
          <w:lang w:eastAsia="zh-CN"/>
        </w:rPr>
        <w:t>, i</w:t>
      </w:r>
      <w:r w:rsidRPr="003F1A2A">
        <w:rPr>
          <w:rFonts w:eastAsia="TTE188D4F0t00" w:cs="Calibri"/>
          <w:color w:val="00000A"/>
          <w:kern w:val="2"/>
          <w:sz w:val="22"/>
          <w:szCs w:val="22"/>
          <w:lang w:eastAsia="zh-CN"/>
        </w:rPr>
        <w:t xml:space="preserve">ż </w:t>
      </w:r>
      <w:r w:rsidRPr="003F1A2A">
        <w:rPr>
          <w:rFonts w:eastAsia="Calibri" w:cs="Calibri"/>
          <w:color w:val="00000A"/>
          <w:kern w:val="2"/>
          <w:sz w:val="22"/>
          <w:szCs w:val="22"/>
          <w:lang w:eastAsia="zh-CN"/>
        </w:rPr>
        <w:t>wobec zaistnienia uprzednio nieprzewidzianych okoliczno</w:t>
      </w:r>
      <w:r w:rsidRPr="003F1A2A">
        <w:rPr>
          <w:rFonts w:eastAsia="TTE188D4F0t00" w:cs="Calibri"/>
          <w:color w:val="00000A"/>
          <w:kern w:val="2"/>
          <w:sz w:val="22"/>
          <w:szCs w:val="22"/>
          <w:lang w:eastAsia="zh-CN"/>
        </w:rPr>
        <w:t>ś</w:t>
      </w:r>
      <w:r w:rsidRPr="003F1A2A">
        <w:rPr>
          <w:rFonts w:eastAsia="Calibri" w:cs="Calibri"/>
          <w:color w:val="00000A"/>
          <w:kern w:val="2"/>
          <w:sz w:val="22"/>
          <w:szCs w:val="22"/>
          <w:lang w:eastAsia="zh-CN"/>
        </w:rPr>
        <w:t>ci nie b</w:t>
      </w:r>
      <w:r w:rsidRPr="003F1A2A">
        <w:rPr>
          <w:rFonts w:eastAsia="TTE188D4F0t00" w:cs="Calibri"/>
          <w:color w:val="00000A"/>
          <w:kern w:val="2"/>
          <w:sz w:val="22"/>
          <w:szCs w:val="22"/>
          <w:lang w:eastAsia="zh-CN"/>
        </w:rPr>
        <w:t>ę</w:t>
      </w:r>
      <w:r w:rsidRPr="003F1A2A">
        <w:rPr>
          <w:rFonts w:eastAsia="Calibri" w:cs="Calibri"/>
          <w:color w:val="00000A"/>
          <w:kern w:val="2"/>
          <w:sz w:val="22"/>
          <w:szCs w:val="22"/>
          <w:lang w:eastAsia="zh-CN"/>
        </w:rPr>
        <w:t>dzie mógł spełni</w:t>
      </w:r>
      <w:r w:rsidRPr="003F1A2A">
        <w:rPr>
          <w:rFonts w:eastAsia="TTE188D4F0t00" w:cs="Calibri"/>
          <w:color w:val="00000A"/>
          <w:kern w:val="2"/>
          <w:sz w:val="22"/>
          <w:szCs w:val="22"/>
          <w:lang w:eastAsia="zh-CN"/>
        </w:rPr>
        <w:t xml:space="preserve">ć </w:t>
      </w:r>
      <w:r w:rsidRPr="003F1A2A">
        <w:rPr>
          <w:rFonts w:eastAsia="Calibri" w:cs="Calibri"/>
          <w:color w:val="00000A"/>
          <w:kern w:val="2"/>
          <w:sz w:val="22"/>
          <w:szCs w:val="22"/>
          <w:lang w:eastAsia="zh-CN"/>
        </w:rPr>
        <w:t>swoich zobowi</w:t>
      </w:r>
      <w:r w:rsidRPr="003F1A2A">
        <w:rPr>
          <w:rFonts w:eastAsia="TTE188D4F0t00" w:cs="Calibri"/>
          <w:color w:val="00000A"/>
          <w:kern w:val="2"/>
          <w:sz w:val="22"/>
          <w:szCs w:val="22"/>
          <w:lang w:eastAsia="zh-CN"/>
        </w:rPr>
        <w:t>ą</w:t>
      </w:r>
      <w:r w:rsidRPr="003F1A2A">
        <w:rPr>
          <w:rFonts w:eastAsia="Calibri" w:cs="Calibri"/>
          <w:color w:val="00000A"/>
          <w:kern w:val="2"/>
          <w:sz w:val="22"/>
          <w:szCs w:val="22"/>
          <w:lang w:eastAsia="zh-CN"/>
        </w:rPr>
        <w:t>za</w:t>
      </w:r>
      <w:r w:rsidRPr="003F1A2A">
        <w:rPr>
          <w:rFonts w:eastAsia="TTE188D4F0t00" w:cs="Calibri"/>
          <w:color w:val="00000A"/>
          <w:kern w:val="2"/>
          <w:sz w:val="22"/>
          <w:szCs w:val="22"/>
          <w:lang w:eastAsia="zh-CN"/>
        </w:rPr>
        <w:t xml:space="preserve">ń </w:t>
      </w:r>
      <w:r w:rsidRPr="003F1A2A">
        <w:rPr>
          <w:rFonts w:eastAsia="Calibri" w:cs="Calibri"/>
          <w:color w:val="00000A"/>
          <w:kern w:val="2"/>
          <w:sz w:val="22"/>
          <w:szCs w:val="22"/>
          <w:lang w:eastAsia="zh-CN"/>
        </w:rPr>
        <w:t>umownych wobec Wykonawcy.</w:t>
      </w:r>
    </w:p>
    <w:p w:rsidR="00270D0A" w:rsidRPr="003F1A2A" w:rsidRDefault="00270D0A" w:rsidP="004D5708">
      <w:pPr>
        <w:numPr>
          <w:ilvl w:val="0"/>
          <w:numId w:val="76"/>
        </w:numPr>
        <w:suppressAutoHyphens/>
        <w:spacing w:before="0" w:after="0"/>
        <w:jc w:val="both"/>
        <w:rPr>
          <w:rFonts w:eastAsia="Calibri" w:cs="Calibri"/>
          <w:color w:val="00000A"/>
          <w:sz w:val="22"/>
          <w:szCs w:val="22"/>
        </w:rPr>
      </w:pPr>
      <w:r w:rsidRPr="003F1A2A">
        <w:rPr>
          <w:rFonts w:eastAsia="Calibri" w:cs="Calibri"/>
          <w:color w:val="00000A"/>
          <w:kern w:val="2"/>
          <w:sz w:val="22"/>
          <w:szCs w:val="22"/>
          <w:lang w:eastAsia="zh-CN"/>
        </w:rPr>
        <w:t>Odst</w:t>
      </w:r>
      <w:r w:rsidRPr="003F1A2A">
        <w:rPr>
          <w:rFonts w:eastAsia="TTE188D4F0t00" w:cs="Calibri"/>
          <w:color w:val="00000A"/>
          <w:kern w:val="2"/>
          <w:sz w:val="22"/>
          <w:szCs w:val="22"/>
          <w:lang w:eastAsia="zh-CN"/>
        </w:rPr>
        <w:t>ą</w:t>
      </w:r>
      <w:r w:rsidRPr="003F1A2A">
        <w:rPr>
          <w:rFonts w:eastAsia="Calibri" w:cs="Calibri"/>
          <w:color w:val="00000A"/>
          <w:kern w:val="2"/>
          <w:sz w:val="22"/>
          <w:szCs w:val="22"/>
          <w:lang w:eastAsia="zh-CN"/>
        </w:rPr>
        <w:t>pienie od umowy przez strony winno nast</w:t>
      </w:r>
      <w:r w:rsidRPr="003F1A2A">
        <w:rPr>
          <w:rFonts w:eastAsia="TTE188D4F0t00" w:cs="Calibri"/>
          <w:color w:val="00000A"/>
          <w:kern w:val="2"/>
          <w:sz w:val="22"/>
          <w:szCs w:val="22"/>
          <w:lang w:eastAsia="zh-CN"/>
        </w:rPr>
        <w:t>ą</w:t>
      </w:r>
      <w:r w:rsidRPr="003F1A2A">
        <w:rPr>
          <w:rFonts w:eastAsia="Calibri" w:cs="Calibri"/>
          <w:color w:val="00000A"/>
          <w:kern w:val="2"/>
          <w:sz w:val="22"/>
          <w:szCs w:val="22"/>
          <w:lang w:eastAsia="zh-CN"/>
        </w:rPr>
        <w:t>pi</w:t>
      </w:r>
      <w:r w:rsidRPr="003F1A2A">
        <w:rPr>
          <w:rFonts w:eastAsia="TTE188D4F0t00" w:cs="Calibri"/>
          <w:color w:val="00000A"/>
          <w:kern w:val="2"/>
          <w:sz w:val="22"/>
          <w:szCs w:val="22"/>
          <w:lang w:eastAsia="zh-CN"/>
        </w:rPr>
        <w:t xml:space="preserve">ć </w:t>
      </w:r>
      <w:r w:rsidRPr="003F1A2A">
        <w:rPr>
          <w:rFonts w:eastAsia="Calibri" w:cs="Calibri"/>
          <w:color w:val="00000A"/>
          <w:kern w:val="2"/>
          <w:sz w:val="22"/>
          <w:szCs w:val="22"/>
          <w:lang w:eastAsia="zh-CN"/>
        </w:rPr>
        <w:t xml:space="preserve">w formie pisemnej </w:t>
      </w:r>
      <w:r w:rsidRPr="003F1A2A">
        <w:rPr>
          <w:rFonts w:eastAsia="Calibri" w:cs="Calibri"/>
          <w:bCs/>
          <w:color w:val="00000A"/>
          <w:kern w:val="2"/>
          <w:sz w:val="22"/>
          <w:szCs w:val="22"/>
          <w:lang w:eastAsia="zh-CN"/>
        </w:rPr>
        <w:t>pod rygorem nieważności w terminie 30 dni od daty powzi</w:t>
      </w:r>
      <w:r w:rsidRPr="003F1A2A">
        <w:rPr>
          <w:rFonts w:eastAsia="TTE188D4F0t00" w:cs="Calibri"/>
          <w:bCs/>
          <w:color w:val="00000A"/>
          <w:kern w:val="2"/>
          <w:sz w:val="22"/>
          <w:szCs w:val="22"/>
          <w:lang w:eastAsia="zh-CN"/>
        </w:rPr>
        <w:t>ę</w:t>
      </w:r>
      <w:r w:rsidRPr="003F1A2A">
        <w:rPr>
          <w:rFonts w:eastAsia="Calibri" w:cs="Calibri"/>
          <w:bCs/>
          <w:color w:val="00000A"/>
          <w:kern w:val="2"/>
          <w:sz w:val="22"/>
          <w:szCs w:val="22"/>
          <w:lang w:eastAsia="zh-CN"/>
        </w:rPr>
        <w:t>cia wiadomo</w:t>
      </w:r>
      <w:r w:rsidRPr="003F1A2A">
        <w:rPr>
          <w:rFonts w:eastAsia="TTE188D4F0t00" w:cs="Calibri"/>
          <w:bCs/>
          <w:color w:val="00000A"/>
          <w:kern w:val="2"/>
          <w:sz w:val="22"/>
          <w:szCs w:val="22"/>
          <w:lang w:eastAsia="zh-CN"/>
        </w:rPr>
        <w:t>ś</w:t>
      </w:r>
      <w:r w:rsidRPr="003F1A2A">
        <w:rPr>
          <w:rFonts w:eastAsia="Calibri" w:cs="Calibri"/>
          <w:bCs/>
          <w:color w:val="00000A"/>
          <w:kern w:val="2"/>
          <w:sz w:val="22"/>
          <w:szCs w:val="22"/>
          <w:lang w:eastAsia="zh-CN"/>
        </w:rPr>
        <w:t>ci o zaistnieniu okoliczno</w:t>
      </w:r>
      <w:r w:rsidRPr="003F1A2A">
        <w:rPr>
          <w:rFonts w:eastAsia="TTE188D4F0t00" w:cs="Calibri"/>
          <w:bCs/>
          <w:color w:val="00000A"/>
          <w:kern w:val="2"/>
          <w:sz w:val="22"/>
          <w:szCs w:val="22"/>
          <w:lang w:eastAsia="zh-CN"/>
        </w:rPr>
        <w:t>ś</w:t>
      </w:r>
      <w:r w:rsidRPr="003F1A2A">
        <w:rPr>
          <w:rFonts w:eastAsia="Calibri" w:cs="Calibri"/>
          <w:bCs/>
          <w:color w:val="00000A"/>
          <w:kern w:val="2"/>
          <w:sz w:val="22"/>
          <w:szCs w:val="22"/>
          <w:lang w:eastAsia="zh-CN"/>
        </w:rPr>
        <w:t>ci okre</w:t>
      </w:r>
      <w:r w:rsidRPr="003F1A2A">
        <w:rPr>
          <w:rFonts w:eastAsia="TTE188D4F0t00" w:cs="Calibri"/>
          <w:bCs/>
          <w:color w:val="00000A"/>
          <w:kern w:val="2"/>
          <w:sz w:val="22"/>
          <w:szCs w:val="22"/>
          <w:lang w:eastAsia="zh-CN"/>
        </w:rPr>
        <w:t>ś</w:t>
      </w:r>
      <w:r w:rsidRPr="003F1A2A">
        <w:rPr>
          <w:rFonts w:eastAsia="Calibri" w:cs="Calibri"/>
          <w:bCs/>
          <w:color w:val="00000A"/>
          <w:kern w:val="2"/>
          <w:sz w:val="22"/>
          <w:szCs w:val="22"/>
          <w:lang w:eastAsia="zh-CN"/>
        </w:rPr>
        <w:t>lonych w ust. 1 -3 niniejszego paragrafu i musi zawiera</w:t>
      </w:r>
      <w:r w:rsidRPr="003F1A2A">
        <w:rPr>
          <w:rFonts w:eastAsia="TTE188D4F0t00" w:cs="Calibri"/>
          <w:bCs/>
          <w:color w:val="00000A"/>
          <w:kern w:val="2"/>
          <w:sz w:val="22"/>
          <w:szCs w:val="22"/>
          <w:lang w:eastAsia="zh-CN"/>
        </w:rPr>
        <w:t xml:space="preserve">ć </w:t>
      </w:r>
      <w:r w:rsidRPr="003F1A2A">
        <w:rPr>
          <w:rFonts w:eastAsia="Calibri" w:cs="Calibri"/>
          <w:bCs/>
          <w:color w:val="00000A"/>
          <w:kern w:val="2"/>
          <w:sz w:val="22"/>
          <w:szCs w:val="22"/>
          <w:lang w:eastAsia="zh-CN"/>
        </w:rPr>
        <w:t>uzasadnienie. W takim przypadku, Wykonawca mo</w:t>
      </w:r>
      <w:r w:rsidRPr="003F1A2A">
        <w:rPr>
          <w:rFonts w:eastAsia="TTE188D4F0t00" w:cs="Calibri"/>
          <w:bCs/>
          <w:color w:val="00000A"/>
          <w:kern w:val="2"/>
          <w:sz w:val="22"/>
          <w:szCs w:val="22"/>
          <w:lang w:eastAsia="zh-CN"/>
        </w:rPr>
        <w:t>ż</w:t>
      </w:r>
      <w:r w:rsidRPr="003F1A2A">
        <w:rPr>
          <w:rFonts w:eastAsia="Calibri" w:cs="Calibri"/>
          <w:bCs/>
          <w:color w:val="00000A"/>
          <w:kern w:val="2"/>
          <w:sz w:val="22"/>
          <w:szCs w:val="22"/>
          <w:lang w:eastAsia="zh-CN"/>
        </w:rPr>
        <w:t xml:space="preserve">e </w:t>
      </w:r>
      <w:r w:rsidRPr="003F1A2A">
        <w:rPr>
          <w:rFonts w:eastAsia="TTE188D4F0t00" w:cs="Calibri"/>
          <w:bCs/>
          <w:color w:val="00000A"/>
          <w:kern w:val="2"/>
          <w:sz w:val="22"/>
          <w:szCs w:val="22"/>
          <w:lang w:eastAsia="zh-CN"/>
        </w:rPr>
        <w:t>żą</w:t>
      </w:r>
      <w:r w:rsidRPr="003F1A2A">
        <w:rPr>
          <w:rFonts w:eastAsia="Calibri" w:cs="Calibri"/>
          <w:bCs/>
          <w:color w:val="00000A"/>
          <w:kern w:val="2"/>
          <w:sz w:val="22"/>
          <w:szCs w:val="22"/>
          <w:lang w:eastAsia="zh-CN"/>
        </w:rPr>
        <w:t>da</w:t>
      </w:r>
      <w:r w:rsidRPr="003F1A2A">
        <w:rPr>
          <w:rFonts w:eastAsia="TTE188D4F0t00" w:cs="Calibri"/>
          <w:bCs/>
          <w:color w:val="00000A"/>
          <w:kern w:val="2"/>
          <w:sz w:val="22"/>
          <w:szCs w:val="22"/>
          <w:lang w:eastAsia="zh-CN"/>
        </w:rPr>
        <w:t xml:space="preserve">ć </w:t>
      </w:r>
      <w:r w:rsidRPr="003F1A2A">
        <w:rPr>
          <w:rFonts w:eastAsia="Calibri" w:cs="Calibri"/>
          <w:bCs/>
          <w:color w:val="00000A"/>
          <w:kern w:val="2"/>
          <w:sz w:val="22"/>
          <w:szCs w:val="22"/>
          <w:lang w:eastAsia="zh-CN"/>
        </w:rPr>
        <w:t>wył</w:t>
      </w:r>
      <w:r w:rsidRPr="003F1A2A">
        <w:rPr>
          <w:rFonts w:eastAsia="TTE188D4F0t00" w:cs="Calibri"/>
          <w:bCs/>
          <w:color w:val="00000A"/>
          <w:kern w:val="2"/>
          <w:sz w:val="22"/>
          <w:szCs w:val="22"/>
          <w:lang w:eastAsia="zh-CN"/>
        </w:rPr>
        <w:t>ą</w:t>
      </w:r>
      <w:r w:rsidRPr="003F1A2A">
        <w:rPr>
          <w:rFonts w:eastAsia="Calibri" w:cs="Calibri"/>
          <w:bCs/>
          <w:color w:val="00000A"/>
          <w:kern w:val="2"/>
          <w:sz w:val="22"/>
          <w:szCs w:val="22"/>
          <w:lang w:eastAsia="zh-CN"/>
        </w:rPr>
        <w:t>cznie wynagrodzenia nale</w:t>
      </w:r>
      <w:r w:rsidRPr="003F1A2A">
        <w:rPr>
          <w:rFonts w:eastAsia="TTE188D4F0t00" w:cs="Calibri"/>
          <w:bCs/>
          <w:color w:val="00000A"/>
          <w:kern w:val="2"/>
          <w:sz w:val="22"/>
          <w:szCs w:val="22"/>
          <w:lang w:eastAsia="zh-CN"/>
        </w:rPr>
        <w:t>ż</w:t>
      </w:r>
      <w:r w:rsidRPr="003F1A2A">
        <w:rPr>
          <w:rFonts w:eastAsia="Calibri" w:cs="Calibri"/>
          <w:bCs/>
          <w:color w:val="00000A"/>
          <w:kern w:val="2"/>
          <w:sz w:val="22"/>
          <w:szCs w:val="22"/>
          <w:lang w:eastAsia="zh-CN"/>
        </w:rPr>
        <w:t>nego mu z tytułu wykonania cz</w:t>
      </w:r>
      <w:r w:rsidRPr="003F1A2A">
        <w:rPr>
          <w:rFonts w:eastAsia="TTE188D4F0t00" w:cs="Calibri"/>
          <w:bCs/>
          <w:color w:val="00000A"/>
          <w:kern w:val="2"/>
          <w:sz w:val="22"/>
          <w:szCs w:val="22"/>
          <w:lang w:eastAsia="zh-CN"/>
        </w:rPr>
        <w:t>ęś</w:t>
      </w:r>
      <w:r w:rsidRPr="003F1A2A">
        <w:rPr>
          <w:rFonts w:eastAsia="Calibri" w:cs="Calibri"/>
          <w:bCs/>
          <w:color w:val="00000A"/>
          <w:kern w:val="2"/>
          <w:sz w:val="22"/>
          <w:szCs w:val="22"/>
          <w:lang w:eastAsia="zh-CN"/>
        </w:rPr>
        <w:t>ci umowy.</w:t>
      </w:r>
    </w:p>
    <w:p w:rsidR="00270D0A" w:rsidRPr="003F1A2A" w:rsidRDefault="00270D0A" w:rsidP="004D5708">
      <w:pPr>
        <w:numPr>
          <w:ilvl w:val="0"/>
          <w:numId w:val="76"/>
        </w:numPr>
        <w:suppressAutoHyphens/>
        <w:spacing w:before="0" w:after="0"/>
        <w:jc w:val="both"/>
        <w:rPr>
          <w:rFonts w:eastAsia="Calibri" w:cs="Calibri"/>
          <w:color w:val="00000A"/>
          <w:sz w:val="22"/>
          <w:szCs w:val="22"/>
        </w:rPr>
      </w:pPr>
      <w:r w:rsidRPr="003F1A2A">
        <w:rPr>
          <w:rFonts w:eastAsia="Calibri" w:cs="Calibri"/>
          <w:color w:val="00000A"/>
          <w:kern w:val="2"/>
          <w:sz w:val="22"/>
          <w:szCs w:val="22"/>
          <w:lang w:eastAsia="zh-CN"/>
        </w:rPr>
        <w:t xml:space="preserve">Wykonawca udziela rękojmi i gwarancji jakości w zakresie określonym w umowie na część zobowiązania wykonaną przed odstąpieniem od umowy </w:t>
      </w:r>
      <w:r w:rsidRPr="003F1A2A">
        <w:rPr>
          <w:rFonts w:eastAsia="Calibri" w:cs="Calibri"/>
          <w:bCs/>
          <w:color w:val="00000A"/>
          <w:kern w:val="2"/>
          <w:sz w:val="22"/>
          <w:szCs w:val="22"/>
          <w:lang w:eastAsia="zh-CN"/>
        </w:rPr>
        <w:t>na warunkach przewidzianych w umowie.</w:t>
      </w:r>
    </w:p>
    <w:p w:rsidR="00270D0A" w:rsidRPr="003F1A2A" w:rsidRDefault="00270D0A" w:rsidP="004D5708">
      <w:pPr>
        <w:numPr>
          <w:ilvl w:val="0"/>
          <w:numId w:val="76"/>
        </w:numPr>
        <w:suppressAutoHyphens/>
        <w:spacing w:before="0" w:after="0"/>
        <w:jc w:val="both"/>
        <w:rPr>
          <w:rFonts w:eastAsia="Calibri" w:cs="Calibri"/>
          <w:color w:val="00000A"/>
          <w:sz w:val="22"/>
          <w:szCs w:val="22"/>
        </w:rPr>
      </w:pPr>
      <w:r w:rsidRPr="003F1A2A">
        <w:rPr>
          <w:rFonts w:eastAsia="Calibri" w:cs="Calibri"/>
          <w:color w:val="00000A"/>
          <w:kern w:val="2"/>
          <w:sz w:val="22"/>
          <w:szCs w:val="22"/>
          <w:lang w:eastAsia="zh-CN"/>
        </w:rPr>
        <w:t>W przypadku odst</w:t>
      </w:r>
      <w:r w:rsidRPr="003F1A2A">
        <w:rPr>
          <w:rFonts w:eastAsia="TTE188D4F0t00" w:cs="Calibri"/>
          <w:color w:val="00000A"/>
          <w:kern w:val="2"/>
          <w:sz w:val="22"/>
          <w:szCs w:val="22"/>
          <w:lang w:eastAsia="zh-CN"/>
        </w:rPr>
        <w:t>ą</w:t>
      </w:r>
      <w:r w:rsidRPr="003F1A2A">
        <w:rPr>
          <w:rFonts w:eastAsia="Calibri" w:cs="Calibri"/>
          <w:color w:val="00000A"/>
          <w:kern w:val="2"/>
          <w:sz w:val="22"/>
          <w:szCs w:val="22"/>
          <w:lang w:eastAsia="zh-CN"/>
        </w:rPr>
        <w:t>pienia od umowy przez jedną ze stron Wykonawc</w:t>
      </w:r>
      <w:r w:rsidRPr="003F1A2A">
        <w:rPr>
          <w:rFonts w:eastAsia="TTE188D4F0t00" w:cs="Calibri"/>
          <w:color w:val="00000A"/>
          <w:kern w:val="2"/>
          <w:sz w:val="22"/>
          <w:szCs w:val="22"/>
          <w:lang w:eastAsia="zh-CN"/>
        </w:rPr>
        <w:t xml:space="preserve">a </w:t>
      </w:r>
      <w:r w:rsidRPr="003F1A2A">
        <w:rPr>
          <w:rFonts w:eastAsia="Calibri" w:cs="Calibri"/>
          <w:color w:val="00000A"/>
          <w:kern w:val="2"/>
          <w:sz w:val="22"/>
          <w:szCs w:val="22"/>
          <w:lang w:eastAsia="zh-CN"/>
        </w:rPr>
        <w:t>ma obowiązek:</w:t>
      </w:r>
    </w:p>
    <w:p w:rsidR="00270D0A" w:rsidRPr="003F1A2A" w:rsidRDefault="00270D0A" w:rsidP="004D5708">
      <w:pPr>
        <w:numPr>
          <w:ilvl w:val="0"/>
          <w:numId w:val="77"/>
        </w:numPr>
        <w:suppressAutoHyphens/>
        <w:spacing w:before="0" w:after="0"/>
        <w:jc w:val="both"/>
        <w:rPr>
          <w:rFonts w:eastAsia="Calibri" w:cs="Calibri"/>
          <w:color w:val="00000A"/>
          <w:sz w:val="22"/>
          <w:szCs w:val="22"/>
        </w:rPr>
      </w:pPr>
      <w:r w:rsidRPr="003F1A2A">
        <w:rPr>
          <w:rFonts w:eastAsia="Calibri" w:cs="Calibri"/>
          <w:color w:val="00000A"/>
          <w:kern w:val="2"/>
          <w:sz w:val="22"/>
          <w:szCs w:val="22"/>
          <w:lang w:eastAsia="zh-CN"/>
        </w:rPr>
        <w:lastRenderedPageBreak/>
        <w:t>przekazać znajdujące się w jego posiadaniu dokumenty, a także należące do Zamawiającego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rsidR="00270D0A" w:rsidRPr="003F1A2A" w:rsidRDefault="00270D0A" w:rsidP="004D5708">
      <w:pPr>
        <w:numPr>
          <w:ilvl w:val="0"/>
          <w:numId w:val="77"/>
        </w:numPr>
        <w:suppressAutoHyphens/>
        <w:spacing w:before="0" w:after="0"/>
        <w:jc w:val="both"/>
        <w:rPr>
          <w:rFonts w:eastAsia="Calibri" w:cs="Calibri"/>
          <w:color w:val="00000A"/>
          <w:sz w:val="22"/>
          <w:szCs w:val="22"/>
        </w:rPr>
      </w:pPr>
      <w:r w:rsidRPr="003F1A2A">
        <w:rPr>
          <w:rFonts w:eastAsia="Calibri" w:cs="Calibri"/>
          <w:color w:val="00000A"/>
          <w:kern w:val="2"/>
          <w:sz w:val="22"/>
          <w:szCs w:val="22"/>
          <w:lang w:eastAsia="zh-CN"/>
        </w:rPr>
        <w:t xml:space="preserve">w terminie 5 dni roboczych od daty odstąpienia od umowy, Wykonawca zgłosi Zamawiającemu gotowość do odbioru </w:t>
      </w:r>
      <w:r>
        <w:rPr>
          <w:rFonts w:eastAsia="Calibri" w:cs="Calibri"/>
          <w:color w:val="00000A"/>
          <w:kern w:val="2"/>
          <w:sz w:val="22"/>
          <w:szCs w:val="22"/>
          <w:lang w:eastAsia="zh-CN"/>
        </w:rPr>
        <w:t>prac.</w:t>
      </w:r>
      <w:r w:rsidRPr="003F1A2A">
        <w:rPr>
          <w:rFonts w:eastAsia="Calibri" w:cs="Calibri"/>
          <w:color w:val="00000A"/>
          <w:kern w:val="2"/>
          <w:sz w:val="22"/>
          <w:szCs w:val="22"/>
          <w:lang w:eastAsia="zh-CN"/>
        </w:rPr>
        <w:t xml:space="preserve"> W przypadku niezgłoszenia w tym terminie gotowości do odbioru, Zamawiający ma prawo przeprowadzić odbiór jednostronny,</w:t>
      </w:r>
    </w:p>
    <w:p w:rsidR="00270D0A" w:rsidRPr="003F1A2A" w:rsidRDefault="00270D0A" w:rsidP="004D5708">
      <w:pPr>
        <w:numPr>
          <w:ilvl w:val="0"/>
          <w:numId w:val="77"/>
        </w:numPr>
        <w:suppressAutoHyphens/>
        <w:spacing w:before="0" w:after="0"/>
        <w:jc w:val="both"/>
        <w:rPr>
          <w:rFonts w:eastAsia="Calibri" w:cs="Calibri"/>
          <w:color w:val="00000A"/>
          <w:sz w:val="22"/>
          <w:szCs w:val="22"/>
        </w:rPr>
      </w:pPr>
      <w:r w:rsidRPr="003F1A2A">
        <w:rPr>
          <w:rFonts w:eastAsia="Calibri" w:cs="Calibri"/>
          <w:color w:val="00000A"/>
          <w:kern w:val="2"/>
          <w:sz w:val="22"/>
          <w:szCs w:val="22"/>
          <w:lang w:eastAsia="zh-CN"/>
        </w:rPr>
        <w:t xml:space="preserve">Wykonawca ma obowiązek zastosowania się do zawartych w oświadczeniu o odstąpieniu </w:t>
      </w:r>
      <w:r w:rsidRPr="003F1A2A">
        <w:rPr>
          <w:rFonts w:eastAsia="Calibri" w:cs="Calibri"/>
          <w:color w:val="00000A"/>
          <w:kern w:val="2"/>
          <w:sz w:val="22"/>
          <w:szCs w:val="22"/>
          <w:lang w:eastAsia="zh-CN"/>
        </w:rPr>
        <w:br/>
        <w:t>od umowy poleceń Zamawiającego dotyczących ochrony własności</w:t>
      </w:r>
      <w:r>
        <w:rPr>
          <w:rFonts w:eastAsia="Calibri" w:cs="Calibri"/>
          <w:color w:val="00000A"/>
          <w:kern w:val="2"/>
          <w:sz w:val="22"/>
          <w:szCs w:val="22"/>
          <w:lang w:eastAsia="zh-CN"/>
        </w:rPr>
        <w:t>.</w:t>
      </w:r>
    </w:p>
    <w:p w:rsidR="00270D0A" w:rsidRPr="003F1A2A" w:rsidRDefault="00270D0A" w:rsidP="004D5708">
      <w:pPr>
        <w:numPr>
          <w:ilvl w:val="0"/>
          <w:numId w:val="77"/>
        </w:numPr>
        <w:suppressAutoHyphens/>
        <w:spacing w:before="0" w:after="0"/>
        <w:jc w:val="both"/>
        <w:rPr>
          <w:rFonts w:eastAsia="Calibri" w:cs="Calibri"/>
          <w:color w:val="00000A"/>
          <w:sz w:val="22"/>
          <w:szCs w:val="22"/>
        </w:rPr>
      </w:pPr>
      <w:r w:rsidRPr="003F1A2A">
        <w:rPr>
          <w:rFonts w:eastAsia="Calibri" w:cs="Calibri"/>
          <w:color w:val="00000A"/>
          <w:kern w:val="2"/>
          <w:sz w:val="22"/>
          <w:szCs w:val="22"/>
          <w:lang w:eastAsia="zh-CN"/>
        </w:rPr>
        <w:t xml:space="preserve">w terminie 5 dni roboczych od dnia odstąpienia od umowy, Wykonawca przy udziale Zamawiającego sporządzi szczegółowy protokół inwentaryzacji </w:t>
      </w:r>
      <w:r>
        <w:rPr>
          <w:rFonts w:eastAsia="Calibri" w:cs="Calibri"/>
          <w:color w:val="00000A"/>
          <w:kern w:val="2"/>
          <w:sz w:val="22"/>
          <w:szCs w:val="22"/>
          <w:lang w:eastAsia="zh-CN"/>
        </w:rPr>
        <w:t xml:space="preserve">prac </w:t>
      </w:r>
      <w:r w:rsidRPr="003F1A2A">
        <w:rPr>
          <w:rFonts w:eastAsia="Calibri" w:cs="Calibri"/>
          <w:color w:val="00000A"/>
          <w:kern w:val="2"/>
          <w:sz w:val="22"/>
          <w:szCs w:val="22"/>
          <w:lang w:eastAsia="zh-CN"/>
        </w:rPr>
        <w:t xml:space="preserve"> według stanu na dzień odstąpienia. Podpisany przez obie strony protokół inwentaryzacji </w:t>
      </w:r>
      <w:r>
        <w:rPr>
          <w:rFonts w:eastAsia="Calibri" w:cs="Calibri"/>
          <w:color w:val="00000A"/>
          <w:kern w:val="2"/>
          <w:sz w:val="22"/>
          <w:szCs w:val="22"/>
          <w:lang w:eastAsia="zh-CN"/>
        </w:rPr>
        <w:t>prac</w:t>
      </w:r>
      <w:r w:rsidRPr="003F1A2A">
        <w:rPr>
          <w:rFonts w:eastAsia="Calibri" w:cs="Calibri"/>
          <w:color w:val="00000A"/>
          <w:kern w:val="2"/>
          <w:sz w:val="22"/>
          <w:szCs w:val="22"/>
          <w:lang w:eastAsia="zh-CN"/>
        </w:rPr>
        <w:t xml:space="preserve"> w toku stanowi</w:t>
      </w:r>
      <w:r w:rsidRPr="003F1A2A">
        <w:rPr>
          <w:rFonts w:eastAsia="TTE188D4F0t00" w:cs="Calibri"/>
          <w:color w:val="00000A"/>
          <w:kern w:val="2"/>
          <w:sz w:val="22"/>
          <w:szCs w:val="22"/>
          <w:lang w:eastAsia="zh-CN"/>
        </w:rPr>
        <w:t xml:space="preserve">ć </w:t>
      </w:r>
      <w:r w:rsidRPr="003F1A2A">
        <w:rPr>
          <w:rFonts w:eastAsia="Calibri" w:cs="Calibri"/>
          <w:color w:val="00000A"/>
          <w:kern w:val="2"/>
          <w:sz w:val="22"/>
          <w:szCs w:val="22"/>
          <w:lang w:eastAsia="zh-CN"/>
        </w:rPr>
        <w:t>b</w:t>
      </w:r>
      <w:r w:rsidRPr="003F1A2A">
        <w:rPr>
          <w:rFonts w:eastAsia="TTE188D4F0t00" w:cs="Calibri"/>
          <w:color w:val="00000A"/>
          <w:kern w:val="2"/>
          <w:sz w:val="22"/>
          <w:szCs w:val="22"/>
          <w:lang w:eastAsia="zh-CN"/>
        </w:rPr>
        <w:t>ę</w:t>
      </w:r>
      <w:r w:rsidRPr="003F1A2A">
        <w:rPr>
          <w:rFonts w:eastAsia="Calibri" w:cs="Calibri"/>
          <w:color w:val="00000A"/>
          <w:kern w:val="2"/>
          <w:sz w:val="22"/>
          <w:szCs w:val="22"/>
          <w:lang w:eastAsia="zh-CN"/>
        </w:rPr>
        <w:t>dzie podstaw</w:t>
      </w:r>
      <w:r w:rsidRPr="003F1A2A">
        <w:rPr>
          <w:rFonts w:eastAsia="TTE188D4F0t00" w:cs="Calibri"/>
          <w:color w:val="00000A"/>
          <w:kern w:val="2"/>
          <w:sz w:val="22"/>
          <w:szCs w:val="22"/>
          <w:lang w:eastAsia="zh-CN"/>
        </w:rPr>
        <w:t xml:space="preserve">ę </w:t>
      </w:r>
      <w:r w:rsidRPr="003F1A2A">
        <w:rPr>
          <w:rFonts w:eastAsia="Calibri" w:cs="Calibri"/>
          <w:color w:val="00000A"/>
          <w:kern w:val="2"/>
          <w:sz w:val="22"/>
          <w:szCs w:val="22"/>
          <w:lang w:eastAsia="zh-CN"/>
        </w:rPr>
        <w:t>do wystawienia faktury VAT przez Wykonawc</w:t>
      </w:r>
      <w:r w:rsidRPr="003F1A2A">
        <w:rPr>
          <w:rFonts w:eastAsia="TTE188D4F0t00" w:cs="Calibri"/>
          <w:color w:val="00000A"/>
          <w:kern w:val="2"/>
          <w:sz w:val="22"/>
          <w:szCs w:val="22"/>
          <w:lang w:eastAsia="zh-CN"/>
        </w:rPr>
        <w:t>ę</w:t>
      </w:r>
      <w:r w:rsidRPr="003F1A2A">
        <w:rPr>
          <w:rFonts w:eastAsia="Calibri" w:cs="Calibri"/>
          <w:color w:val="00000A"/>
          <w:kern w:val="2"/>
          <w:sz w:val="22"/>
          <w:szCs w:val="22"/>
          <w:lang w:eastAsia="zh-CN"/>
        </w:rPr>
        <w:t>.</w:t>
      </w:r>
    </w:p>
    <w:p w:rsidR="00270D0A" w:rsidRPr="003F1A2A" w:rsidRDefault="00270D0A" w:rsidP="004D5708">
      <w:pPr>
        <w:numPr>
          <w:ilvl w:val="0"/>
          <w:numId w:val="76"/>
        </w:numPr>
        <w:suppressAutoHyphens/>
        <w:spacing w:before="0" w:after="0"/>
        <w:jc w:val="both"/>
        <w:rPr>
          <w:rFonts w:eastAsia="Calibri" w:cs="Calibri"/>
          <w:color w:val="00000A"/>
          <w:sz w:val="22"/>
          <w:szCs w:val="22"/>
        </w:rPr>
      </w:pPr>
      <w:bookmarkStart w:id="4" w:name="_Hlk23757811"/>
      <w:r w:rsidRPr="003F1A2A">
        <w:rPr>
          <w:rFonts w:eastAsia="Calibri" w:cs="Calibri"/>
          <w:color w:val="00000A"/>
          <w:kern w:val="2"/>
          <w:sz w:val="22"/>
          <w:szCs w:val="22"/>
          <w:lang w:eastAsia="zh-CN"/>
        </w:rPr>
        <w:t>W przypadku odst</w:t>
      </w:r>
      <w:r w:rsidRPr="003F1A2A">
        <w:rPr>
          <w:rFonts w:eastAsia="TTE188D4F0t00" w:cs="Calibri"/>
          <w:color w:val="00000A"/>
          <w:kern w:val="2"/>
          <w:sz w:val="22"/>
          <w:szCs w:val="22"/>
          <w:lang w:eastAsia="zh-CN"/>
        </w:rPr>
        <w:t>ą</w:t>
      </w:r>
      <w:r w:rsidRPr="003F1A2A">
        <w:rPr>
          <w:rFonts w:eastAsia="Calibri" w:cs="Calibri"/>
          <w:color w:val="00000A"/>
          <w:kern w:val="2"/>
          <w:sz w:val="22"/>
          <w:szCs w:val="22"/>
          <w:lang w:eastAsia="zh-CN"/>
        </w:rPr>
        <w:t>pienia od umowy przez jedną ze stron Zamawiający</w:t>
      </w:r>
      <w:r w:rsidRPr="003F1A2A">
        <w:rPr>
          <w:rFonts w:eastAsia="TTE188D4F0t00" w:cs="Calibri"/>
          <w:color w:val="00000A"/>
          <w:kern w:val="2"/>
          <w:sz w:val="22"/>
          <w:szCs w:val="22"/>
          <w:lang w:eastAsia="zh-CN"/>
        </w:rPr>
        <w:t xml:space="preserve"> </w:t>
      </w:r>
      <w:r w:rsidRPr="003F1A2A">
        <w:rPr>
          <w:rFonts w:eastAsia="Calibri" w:cs="Calibri"/>
          <w:color w:val="00000A"/>
          <w:kern w:val="2"/>
          <w:sz w:val="22"/>
          <w:szCs w:val="22"/>
          <w:lang w:eastAsia="zh-CN"/>
        </w:rPr>
        <w:t>ma obowiązek:</w:t>
      </w:r>
    </w:p>
    <w:bookmarkEnd w:id="4"/>
    <w:p w:rsidR="00270D0A" w:rsidRPr="003F1A2A" w:rsidRDefault="00270D0A" w:rsidP="004D5708">
      <w:pPr>
        <w:numPr>
          <w:ilvl w:val="0"/>
          <w:numId w:val="69"/>
        </w:numPr>
        <w:suppressAutoHyphens/>
        <w:spacing w:before="0" w:after="0"/>
        <w:ind w:left="720"/>
        <w:jc w:val="both"/>
        <w:rPr>
          <w:rFonts w:eastAsia="Calibri" w:cs="Calibri"/>
          <w:color w:val="00000A"/>
          <w:sz w:val="22"/>
          <w:szCs w:val="22"/>
        </w:rPr>
      </w:pPr>
      <w:r w:rsidRPr="003F1A2A">
        <w:rPr>
          <w:rFonts w:eastAsia="Calibri" w:cs="Calibri"/>
          <w:color w:val="00000A"/>
          <w:kern w:val="2"/>
          <w:sz w:val="22"/>
          <w:szCs w:val="22"/>
          <w:lang w:eastAsia="zh-CN"/>
        </w:rPr>
        <w:t xml:space="preserve">dokonać odbioru </w:t>
      </w:r>
      <w:r>
        <w:rPr>
          <w:rFonts w:eastAsia="Calibri" w:cs="Calibri"/>
          <w:color w:val="00000A"/>
          <w:kern w:val="2"/>
          <w:sz w:val="22"/>
          <w:szCs w:val="22"/>
          <w:lang w:eastAsia="zh-CN"/>
        </w:rPr>
        <w:t xml:space="preserve">przerwanych pracy </w:t>
      </w:r>
      <w:r w:rsidRPr="003F1A2A">
        <w:rPr>
          <w:rFonts w:eastAsia="Calibri" w:cs="Calibri"/>
          <w:color w:val="00000A"/>
          <w:kern w:val="2"/>
          <w:sz w:val="22"/>
          <w:szCs w:val="22"/>
          <w:lang w:eastAsia="zh-CN"/>
        </w:rPr>
        <w:t xml:space="preserve"> w terminie 10 dni roboczych od daty zgłoszenia gotowości do odbioru przez Wykonawcę,</w:t>
      </w:r>
    </w:p>
    <w:p w:rsidR="00270D0A" w:rsidRPr="003F1A2A" w:rsidRDefault="00270D0A" w:rsidP="004D5708">
      <w:pPr>
        <w:numPr>
          <w:ilvl w:val="0"/>
          <w:numId w:val="69"/>
        </w:numPr>
        <w:suppressAutoHyphens/>
        <w:spacing w:before="0" w:after="0"/>
        <w:ind w:left="720"/>
        <w:jc w:val="both"/>
        <w:rPr>
          <w:rFonts w:eastAsia="Calibri" w:cs="Calibri"/>
          <w:color w:val="00000A"/>
          <w:sz w:val="22"/>
          <w:szCs w:val="22"/>
        </w:rPr>
      </w:pPr>
      <w:r w:rsidRPr="003F1A2A">
        <w:rPr>
          <w:rFonts w:eastAsia="Calibri" w:cs="Calibri"/>
          <w:color w:val="00000A"/>
          <w:kern w:val="2"/>
          <w:sz w:val="22"/>
          <w:szCs w:val="22"/>
          <w:lang w:eastAsia="zh-CN"/>
        </w:rPr>
        <w:t xml:space="preserve">zapłaty wynagrodzenia za </w:t>
      </w:r>
      <w:r>
        <w:rPr>
          <w:rFonts w:eastAsia="Calibri" w:cs="Calibri"/>
          <w:color w:val="00000A"/>
          <w:kern w:val="2"/>
          <w:sz w:val="22"/>
          <w:szCs w:val="22"/>
          <w:lang w:eastAsia="zh-CN"/>
        </w:rPr>
        <w:t>prace</w:t>
      </w:r>
      <w:r w:rsidRPr="003F1A2A">
        <w:rPr>
          <w:rFonts w:eastAsia="Calibri" w:cs="Calibri"/>
          <w:color w:val="00000A"/>
          <w:kern w:val="2"/>
          <w:sz w:val="22"/>
          <w:szCs w:val="22"/>
          <w:lang w:eastAsia="zh-CN"/>
        </w:rPr>
        <w:t>, które zostały wykonane do dnia odst</w:t>
      </w:r>
      <w:r w:rsidRPr="003F1A2A">
        <w:rPr>
          <w:rFonts w:eastAsia="TTE188D4F0t00" w:cs="Calibri"/>
          <w:color w:val="00000A"/>
          <w:kern w:val="2"/>
          <w:sz w:val="22"/>
          <w:szCs w:val="22"/>
          <w:lang w:eastAsia="zh-CN"/>
        </w:rPr>
        <w:t>ą</w:t>
      </w:r>
      <w:r w:rsidRPr="003F1A2A">
        <w:rPr>
          <w:rFonts w:eastAsia="Calibri" w:cs="Calibri"/>
          <w:color w:val="00000A"/>
          <w:kern w:val="2"/>
          <w:sz w:val="22"/>
          <w:szCs w:val="22"/>
          <w:lang w:eastAsia="zh-CN"/>
        </w:rPr>
        <w:t>pienia, w terminie okre</w:t>
      </w:r>
      <w:r w:rsidRPr="003F1A2A">
        <w:rPr>
          <w:rFonts w:eastAsia="TTE188D4F0t00" w:cs="Calibri"/>
          <w:color w:val="00000A"/>
          <w:kern w:val="2"/>
          <w:sz w:val="22"/>
          <w:szCs w:val="22"/>
          <w:lang w:eastAsia="zh-CN"/>
        </w:rPr>
        <w:t>ś</w:t>
      </w:r>
      <w:r w:rsidRPr="003F1A2A">
        <w:rPr>
          <w:rFonts w:eastAsia="Calibri" w:cs="Calibri"/>
          <w:color w:val="00000A"/>
          <w:kern w:val="2"/>
          <w:sz w:val="22"/>
          <w:szCs w:val="22"/>
          <w:lang w:eastAsia="zh-CN"/>
        </w:rPr>
        <w:t>lonym w</w:t>
      </w:r>
      <w:r w:rsidRPr="00ED6D7F">
        <w:rPr>
          <w:rFonts w:eastAsia="Calibri" w:cs="Calibri"/>
          <w:color w:val="000000" w:themeColor="text1"/>
          <w:kern w:val="2"/>
          <w:sz w:val="22"/>
          <w:szCs w:val="22"/>
          <w:lang w:eastAsia="zh-CN"/>
        </w:rPr>
        <w:t xml:space="preserve"> § 5 ust. 6 umowy, </w:t>
      </w:r>
      <w:r w:rsidRPr="003F1A2A">
        <w:rPr>
          <w:rFonts w:eastAsia="Calibri" w:cs="Calibri"/>
          <w:color w:val="00000A"/>
          <w:kern w:val="2"/>
          <w:sz w:val="22"/>
          <w:szCs w:val="22"/>
          <w:lang w:eastAsia="zh-CN"/>
        </w:rPr>
        <w:t>pomniejszonego o roszczenia Zamawiającego z tytułu kar umownych oraz ewentualne roszczenia o obniżenie ceny na podstawie rękojmi i gwarancji lub inne roszczenia odszkodowawcze</w:t>
      </w:r>
      <w:r>
        <w:rPr>
          <w:rFonts w:eastAsia="Calibri" w:cs="Calibri"/>
          <w:color w:val="00000A"/>
          <w:kern w:val="2"/>
          <w:sz w:val="22"/>
          <w:szCs w:val="22"/>
          <w:lang w:eastAsia="zh-CN"/>
        </w:rPr>
        <w:t>.</w:t>
      </w:r>
    </w:p>
    <w:p w:rsidR="00270D0A" w:rsidRPr="00F0401A" w:rsidRDefault="00270D0A" w:rsidP="00270D0A">
      <w:pPr>
        <w:suppressAutoHyphens/>
        <w:spacing w:before="0" w:after="0"/>
        <w:rPr>
          <w:rFonts w:eastAsia="Calibri" w:cs="Calibri"/>
          <w:b/>
          <w:color w:val="00B050"/>
          <w:kern w:val="2"/>
          <w:sz w:val="22"/>
          <w:szCs w:val="22"/>
          <w:lang w:eastAsia="zh-CN"/>
        </w:rPr>
      </w:pPr>
    </w:p>
    <w:p w:rsidR="00270D0A" w:rsidRPr="004775ED" w:rsidRDefault="00270D0A" w:rsidP="00270D0A">
      <w:pPr>
        <w:suppressAutoHyphens/>
        <w:spacing w:before="0" w:after="0"/>
        <w:jc w:val="center"/>
        <w:rPr>
          <w:rFonts w:eastAsia="Calibri" w:cs="Calibri"/>
          <w:color w:val="000000" w:themeColor="text1"/>
          <w:sz w:val="22"/>
          <w:szCs w:val="22"/>
        </w:rPr>
      </w:pPr>
      <w:r w:rsidRPr="004775ED">
        <w:rPr>
          <w:rFonts w:eastAsia="Calibri" w:cs="Calibri"/>
          <w:b/>
          <w:color w:val="000000" w:themeColor="text1"/>
          <w:kern w:val="2"/>
          <w:sz w:val="22"/>
          <w:szCs w:val="22"/>
          <w:lang w:eastAsia="zh-CN"/>
        </w:rPr>
        <w:t xml:space="preserve">§ </w:t>
      </w:r>
      <w:r>
        <w:rPr>
          <w:rFonts w:eastAsia="Calibri" w:cs="Calibri"/>
          <w:b/>
          <w:color w:val="000000" w:themeColor="text1"/>
          <w:kern w:val="2"/>
          <w:sz w:val="22"/>
          <w:szCs w:val="22"/>
          <w:lang w:eastAsia="zh-CN"/>
        </w:rPr>
        <w:t>15</w:t>
      </w:r>
      <w:r w:rsidRPr="004775ED">
        <w:rPr>
          <w:rFonts w:eastAsia="Calibri" w:cs="Calibri"/>
          <w:b/>
          <w:color w:val="000000" w:themeColor="text1"/>
          <w:kern w:val="2"/>
          <w:sz w:val="22"/>
          <w:szCs w:val="22"/>
          <w:lang w:eastAsia="zh-CN"/>
        </w:rPr>
        <w:t>.</w:t>
      </w:r>
    </w:p>
    <w:p w:rsidR="00270D0A" w:rsidRPr="004775ED" w:rsidRDefault="00270D0A" w:rsidP="00270D0A">
      <w:pPr>
        <w:suppressAutoHyphens/>
        <w:spacing w:before="0" w:after="0"/>
        <w:jc w:val="center"/>
        <w:rPr>
          <w:rFonts w:eastAsia="Calibri" w:cs="Calibri"/>
          <w:color w:val="000000" w:themeColor="text1"/>
          <w:sz w:val="22"/>
          <w:szCs w:val="22"/>
        </w:rPr>
      </w:pPr>
      <w:r w:rsidRPr="004775ED">
        <w:rPr>
          <w:rFonts w:eastAsia="Calibri" w:cs="Calibri"/>
          <w:b/>
          <w:bCs/>
          <w:color w:val="000000" w:themeColor="text1"/>
          <w:kern w:val="2"/>
          <w:sz w:val="22"/>
          <w:szCs w:val="22"/>
          <w:lang w:eastAsia="zh-CN"/>
        </w:rPr>
        <w:t>ZMIANY W UMOWIE</w:t>
      </w:r>
    </w:p>
    <w:p w:rsidR="00270D0A" w:rsidRPr="00F0401A" w:rsidRDefault="00270D0A" w:rsidP="004D5708">
      <w:pPr>
        <w:numPr>
          <w:ilvl w:val="0"/>
          <w:numId w:val="72"/>
        </w:numPr>
        <w:tabs>
          <w:tab w:val="left" w:pos="426"/>
        </w:tabs>
        <w:suppressAutoHyphens/>
        <w:spacing w:before="0" w:after="0"/>
        <w:ind w:left="142" w:hanging="142"/>
        <w:jc w:val="both"/>
        <w:rPr>
          <w:rFonts w:eastAsia="Calibri" w:cs="Calibri"/>
          <w:sz w:val="22"/>
          <w:szCs w:val="22"/>
        </w:rPr>
      </w:pPr>
      <w:r w:rsidRPr="00F0401A">
        <w:rPr>
          <w:rFonts w:eastAsia="Calibri" w:cs="Calibri"/>
          <w:kern w:val="2"/>
          <w:sz w:val="22"/>
          <w:szCs w:val="22"/>
          <w:lang w:eastAsia="zh-CN"/>
        </w:rPr>
        <w:t xml:space="preserve">W trakcie realizacji umowy, jej postanowienia mogą ulec zmianom, przy czym zmiany mogą dotyczyć: </w:t>
      </w:r>
    </w:p>
    <w:p w:rsidR="00270D0A" w:rsidRPr="00F0401A" w:rsidRDefault="00270D0A" w:rsidP="004D5708">
      <w:pPr>
        <w:pStyle w:val="Akapitzlist"/>
        <w:numPr>
          <w:ilvl w:val="2"/>
          <w:numId w:val="80"/>
        </w:numPr>
        <w:spacing w:before="0" w:after="0"/>
        <w:ind w:left="851" w:hanging="284"/>
        <w:rPr>
          <w:rFonts w:eastAsia="Calibri" w:cs="Calibri"/>
        </w:rPr>
      </w:pPr>
      <w:r w:rsidRPr="00F0401A">
        <w:rPr>
          <w:rFonts w:eastAsia="Calibri" w:cs="Calibri"/>
          <w:lang w:eastAsia="zh-CN"/>
        </w:rPr>
        <w:t>terminu realizacji przedmiotu umowy w przypadku:</w:t>
      </w:r>
    </w:p>
    <w:p w:rsidR="00270D0A" w:rsidRPr="00F0401A" w:rsidRDefault="00270D0A" w:rsidP="004D5708">
      <w:pPr>
        <w:pStyle w:val="Akapitzlist"/>
        <w:numPr>
          <w:ilvl w:val="1"/>
          <w:numId w:val="79"/>
        </w:numPr>
        <w:tabs>
          <w:tab w:val="left" w:pos="426"/>
          <w:tab w:val="left" w:pos="851"/>
        </w:tabs>
        <w:suppressAutoHyphens/>
        <w:spacing w:before="0" w:after="0"/>
        <w:ind w:left="993" w:hanging="284"/>
        <w:jc w:val="both"/>
        <w:rPr>
          <w:rFonts w:eastAsia="Calibri" w:cs="Calibri"/>
        </w:rPr>
      </w:pPr>
      <w:r w:rsidRPr="00F0401A">
        <w:rPr>
          <w:rFonts w:eastAsia="Calibri" w:cs="Calibri"/>
          <w:kern w:val="2"/>
          <w:lang w:eastAsia="zh-CN"/>
        </w:rPr>
        <w:t>wystąpienia okoliczności niezależnych od Wykonawcy przy zachowaniu przez niego należytej staranności, skutkujących niemożnością dotrzymania terminu realizacji przedmiotu zamówienia, w szczególności:</w:t>
      </w:r>
    </w:p>
    <w:p w:rsidR="00270D0A" w:rsidRPr="00F0401A" w:rsidRDefault="00270D0A" w:rsidP="004D5708">
      <w:pPr>
        <w:numPr>
          <w:ilvl w:val="0"/>
          <w:numId w:val="83"/>
        </w:numPr>
        <w:tabs>
          <w:tab w:val="left" w:pos="426"/>
          <w:tab w:val="left" w:pos="1134"/>
        </w:tabs>
        <w:suppressAutoHyphens/>
        <w:spacing w:before="0" w:after="0"/>
        <w:ind w:left="1418"/>
        <w:jc w:val="both"/>
        <w:rPr>
          <w:rFonts w:eastAsia="Calibri" w:cs="Calibri"/>
          <w:kern w:val="2"/>
          <w:sz w:val="22"/>
          <w:szCs w:val="22"/>
          <w:lang w:eastAsia="zh-CN"/>
        </w:rPr>
      </w:pPr>
      <w:r w:rsidRPr="00F0401A">
        <w:rPr>
          <w:rFonts w:eastAsia="Calibri" w:cs="Calibri"/>
          <w:kern w:val="2"/>
          <w:sz w:val="22"/>
          <w:szCs w:val="22"/>
          <w:lang w:eastAsia="zh-CN"/>
        </w:rPr>
        <w:t>utrudniających lub uniemożliwiających wykonani</w:t>
      </w:r>
      <w:r>
        <w:rPr>
          <w:rFonts w:eastAsia="Calibri" w:cs="Calibri"/>
          <w:kern w:val="2"/>
          <w:sz w:val="22"/>
          <w:szCs w:val="22"/>
          <w:lang w:eastAsia="zh-CN"/>
        </w:rPr>
        <w:t>e niezbędnych badań, pomiarów, podziałów nieruchomości itp., powodujących brak możliwości dotrzymania umownego terminu realizacji przedmiotu zamówienia,</w:t>
      </w:r>
    </w:p>
    <w:p w:rsidR="00270D0A" w:rsidRPr="00F0401A" w:rsidRDefault="00270D0A" w:rsidP="004D5708">
      <w:pPr>
        <w:pStyle w:val="Textbody"/>
        <w:numPr>
          <w:ilvl w:val="0"/>
          <w:numId w:val="83"/>
        </w:numPr>
        <w:spacing w:after="0" w:line="240" w:lineRule="auto"/>
        <w:ind w:left="1418"/>
        <w:jc w:val="both"/>
        <w:rPr>
          <w:rFonts w:ascii="Calibri" w:hAnsi="Calibri" w:cs="Calibri"/>
        </w:rPr>
      </w:pPr>
      <w:r w:rsidRPr="00F0401A">
        <w:rPr>
          <w:rStyle w:val="FontStyle90"/>
          <w:rFonts w:ascii="Calibri" w:eastAsia="SimSun" w:hAnsi="Calibri" w:cs="Calibri"/>
        </w:rPr>
        <w:t xml:space="preserve">w wypadku opóźnienia spowodowanego przez Zamawiającego, w tym opóźnienia w przekazaniu decyzji środowiskowej, </w:t>
      </w:r>
      <w:r>
        <w:rPr>
          <w:rStyle w:val="FontStyle90"/>
          <w:rFonts w:ascii="Calibri" w:eastAsia="SimSun" w:hAnsi="Calibri" w:cs="Calibri"/>
        </w:rPr>
        <w:t>niezbędnej do  uzyskania decyzji</w:t>
      </w:r>
      <w:r w:rsidRPr="00F0401A">
        <w:rPr>
          <w:rStyle w:val="FontStyle90"/>
          <w:rFonts w:ascii="Calibri" w:eastAsia="SimSun" w:hAnsi="Calibri" w:cs="Calibri"/>
        </w:rPr>
        <w:t xml:space="preserve"> ZRID</w:t>
      </w:r>
      <w:r>
        <w:rPr>
          <w:rStyle w:val="FontStyle90"/>
          <w:rFonts w:ascii="Calibri" w:eastAsia="SimSun" w:hAnsi="Calibri" w:cs="Calibri"/>
        </w:rPr>
        <w:t>,</w:t>
      </w:r>
    </w:p>
    <w:p w:rsidR="00270D0A" w:rsidRPr="003723B5" w:rsidRDefault="00270D0A" w:rsidP="004D5708">
      <w:pPr>
        <w:pStyle w:val="Textbody"/>
        <w:numPr>
          <w:ilvl w:val="0"/>
          <w:numId w:val="83"/>
        </w:numPr>
        <w:spacing w:after="0" w:line="240" w:lineRule="auto"/>
        <w:ind w:left="1418"/>
        <w:jc w:val="both"/>
        <w:rPr>
          <w:rFonts w:ascii="Calibri" w:hAnsi="Calibri" w:cs="Calibri"/>
        </w:rPr>
      </w:pPr>
      <w:r w:rsidRPr="003723B5">
        <w:rPr>
          <w:rFonts w:ascii="Calibri" w:hAnsi="Calibri" w:cs="Calibri"/>
          <w:sz w:val="22"/>
          <w:szCs w:val="22"/>
        </w:rPr>
        <w:t>istotnej zmiany przepisów regulujących wykonanie prac projektowych stanowiących przedmiot umowy,</w:t>
      </w:r>
    </w:p>
    <w:p w:rsidR="00270D0A" w:rsidRPr="00ED6D7F" w:rsidRDefault="00270D0A" w:rsidP="004D5708">
      <w:pPr>
        <w:pStyle w:val="Textbody"/>
        <w:numPr>
          <w:ilvl w:val="0"/>
          <w:numId w:val="83"/>
        </w:numPr>
        <w:spacing w:after="0" w:line="240" w:lineRule="auto"/>
        <w:ind w:left="1418"/>
        <w:jc w:val="both"/>
        <w:rPr>
          <w:rFonts w:ascii="Calibri" w:hAnsi="Calibri" w:cs="Calibri"/>
        </w:rPr>
      </w:pPr>
      <w:r w:rsidRPr="00F0401A">
        <w:rPr>
          <w:rFonts w:ascii="Calibri" w:hAnsi="Calibri" w:cs="Calibri"/>
          <w:sz w:val="22"/>
          <w:szCs w:val="22"/>
        </w:rPr>
        <w:t>konieczności zmiany projektanta ze względu na nienależyte wywiązywanie się z obowiązków,</w:t>
      </w:r>
    </w:p>
    <w:p w:rsidR="00270D0A" w:rsidRPr="00B55E35" w:rsidRDefault="00270D0A" w:rsidP="004D5708">
      <w:pPr>
        <w:pStyle w:val="Textbody"/>
        <w:numPr>
          <w:ilvl w:val="0"/>
          <w:numId w:val="83"/>
        </w:numPr>
        <w:spacing w:after="0" w:line="240" w:lineRule="auto"/>
        <w:ind w:left="1418"/>
        <w:jc w:val="both"/>
        <w:rPr>
          <w:rFonts w:ascii="Calibri" w:hAnsi="Calibri" w:cs="Calibri"/>
          <w:color w:val="000000" w:themeColor="text1"/>
        </w:rPr>
      </w:pPr>
      <w:r>
        <w:rPr>
          <w:rFonts w:ascii="Calibri" w:hAnsi="Calibri" w:cs="Calibri"/>
          <w:color w:val="000000" w:themeColor="text1"/>
          <w:sz w:val="22"/>
          <w:szCs w:val="22"/>
        </w:rPr>
        <w:t>wezwania przez organy administracji publicznej lub inne upoważnione podmioty do uzupełnienia przedmiotu umowy lub jego poszczególnych etapów, bądź elementów,</w:t>
      </w:r>
    </w:p>
    <w:p w:rsidR="00270D0A" w:rsidRPr="00B55E35" w:rsidRDefault="00270D0A" w:rsidP="004D5708">
      <w:pPr>
        <w:pStyle w:val="Textbody"/>
        <w:numPr>
          <w:ilvl w:val="0"/>
          <w:numId w:val="83"/>
        </w:numPr>
        <w:spacing w:after="0" w:line="240" w:lineRule="auto"/>
        <w:ind w:left="1418"/>
        <w:jc w:val="both"/>
        <w:rPr>
          <w:rFonts w:ascii="Calibri" w:hAnsi="Calibri" w:cs="Calibri"/>
          <w:color w:val="000000" w:themeColor="text1"/>
        </w:rPr>
      </w:pPr>
      <w:r>
        <w:rPr>
          <w:rFonts w:ascii="Calibri" w:hAnsi="Calibri" w:cs="Calibri"/>
          <w:color w:val="000000" w:themeColor="text1"/>
          <w:sz w:val="22"/>
          <w:szCs w:val="22"/>
        </w:rPr>
        <w:t>szczególnie uzasadnionych trudności w pozyskiwaniu materiałów wyjściowych do poszczególnych etapów lub elementów umowy,</w:t>
      </w:r>
    </w:p>
    <w:p w:rsidR="00270D0A" w:rsidRPr="00612EBF" w:rsidRDefault="00270D0A" w:rsidP="004D5708">
      <w:pPr>
        <w:pStyle w:val="Textbody"/>
        <w:numPr>
          <w:ilvl w:val="0"/>
          <w:numId w:val="83"/>
        </w:numPr>
        <w:spacing w:after="0" w:line="240" w:lineRule="auto"/>
        <w:ind w:left="1418"/>
        <w:jc w:val="both"/>
        <w:rPr>
          <w:rFonts w:ascii="Calibri" w:hAnsi="Calibri" w:cs="Calibri"/>
          <w:color w:val="000000" w:themeColor="text1"/>
        </w:rPr>
      </w:pPr>
      <w:r w:rsidRPr="00612EBF">
        <w:rPr>
          <w:rFonts w:ascii="Calibri" w:hAnsi="Calibri" w:cs="Calibri"/>
          <w:color w:val="000000" w:themeColor="text1"/>
          <w:sz w:val="22"/>
          <w:szCs w:val="22"/>
        </w:rPr>
        <w:t>wydłużenia postępowania w sprawie uzyskania warunków technicznych przez jednostki niezależne od Zamawiającego i Wykonawcy,</w:t>
      </w:r>
    </w:p>
    <w:p w:rsidR="00270D0A" w:rsidRPr="00612EBF" w:rsidRDefault="00270D0A" w:rsidP="004D5708">
      <w:pPr>
        <w:pStyle w:val="Textbody"/>
        <w:numPr>
          <w:ilvl w:val="0"/>
          <w:numId w:val="83"/>
        </w:numPr>
        <w:spacing w:after="0" w:line="240" w:lineRule="auto"/>
        <w:ind w:left="1418"/>
        <w:jc w:val="both"/>
        <w:rPr>
          <w:rFonts w:ascii="Calibri" w:hAnsi="Calibri" w:cs="Calibri"/>
          <w:color w:val="000000" w:themeColor="text1"/>
        </w:rPr>
      </w:pPr>
      <w:r w:rsidRPr="00612EBF">
        <w:rPr>
          <w:rFonts w:ascii="Calibri" w:hAnsi="Calibri" w:cs="Calibri"/>
          <w:color w:val="000000" w:themeColor="text1"/>
          <w:sz w:val="22"/>
          <w:szCs w:val="22"/>
        </w:rPr>
        <w:lastRenderedPageBreak/>
        <w:t>wydłużenie postępowania w sprawie wydawania decyzji administracyjnych przez jednostki niezależne od Zamawiającego i Wykonawcy,</w:t>
      </w:r>
    </w:p>
    <w:p w:rsidR="00270D0A" w:rsidRPr="00612EBF" w:rsidRDefault="00270D0A" w:rsidP="004D5708">
      <w:pPr>
        <w:pStyle w:val="Textbody"/>
        <w:numPr>
          <w:ilvl w:val="0"/>
          <w:numId w:val="83"/>
        </w:numPr>
        <w:spacing w:after="0" w:line="240" w:lineRule="auto"/>
        <w:ind w:left="1418"/>
        <w:jc w:val="both"/>
        <w:rPr>
          <w:rFonts w:ascii="Calibri" w:hAnsi="Calibri" w:cs="Calibri"/>
          <w:color w:val="000000" w:themeColor="text1"/>
        </w:rPr>
      </w:pPr>
      <w:r w:rsidRPr="00612EBF">
        <w:rPr>
          <w:rFonts w:ascii="Calibri" w:hAnsi="Calibri" w:cs="Calibri"/>
          <w:color w:val="000000" w:themeColor="text1"/>
          <w:sz w:val="22"/>
          <w:szCs w:val="22"/>
        </w:rPr>
        <w:t xml:space="preserve">przedłużenie terminów uzgodnień, opinii, zatwierdzeń lub decyzji przez jednostki uzgadniające, opiniujące lub zatwierdzające, o ile to przedłużenie nie będzie wynikało </w:t>
      </w:r>
      <w:r w:rsidRPr="00612EBF">
        <w:rPr>
          <w:rFonts w:ascii="Calibri" w:hAnsi="Calibri" w:cs="Calibri"/>
          <w:color w:val="000000" w:themeColor="text1"/>
          <w:sz w:val="22"/>
          <w:szCs w:val="22"/>
        </w:rPr>
        <w:br/>
        <w:t>z przyczyn leżących po stronie Wykonawcy,</w:t>
      </w:r>
    </w:p>
    <w:p w:rsidR="00270D0A" w:rsidRPr="00612EBF" w:rsidRDefault="00270D0A" w:rsidP="004D5708">
      <w:pPr>
        <w:pStyle w:val="Textbody"/>
        <w:numPr>
          <w:ilvl w:val="0"/>
          <w:numId w:val="83"/>
        </w:numPr>
        <w:spacing w:after="0" w:line="240" w:lineRule="auto"/>
        <w:ind w:left="1418"/>
        <w:jc w:val="both"/>
        <w:rPr>
          <w:rFonts w:ascii="Calibri" w:hAnsi="Calibri" w:cs="Calibri"/>
          <w:color w:val="000000" w:themeColor="text1"/>
        </w:rPr>
      </w:pPr>
      <w:r w:rsidRPr="00612EBF">
        <w:rPr>
          <w:rFonts w:ascii="Calibri" w:hAnsi="Calibri" w:cs="Calibri"/>
          <w:color w:val="000000" w:themeColor="text1"/>
          <w:sz w:val="22"/>
          <w:szCs w:val="22"/>
        </w:rPr>
        <w:t>żądanie przez jednostki uzgadniające, opiniujące lub zatwierdzające w trakcie prowadzonego postępowania administracyjnego wykonania opracowań dodatkowych, nie ujętych w przedmiocie niniejszej umowy,</w:t>
      </w:r>
    </w:p>
    <w:p w:rsidR="00270D0A" w:rsidRPr="00612EBF" w:rsidRDefault="00270D0A" w:rsidP="004D5708">
      <w:pPr>
        <w:pStyle w:val="Textbody"/>
        <w:numPr>
          <w:ilvl w:val="0"/>
          <w:numId w:val="83"/>
        </w:numPr>
        <w:spacing w:after="0" w:line="240" w:lineRule="auto"/>
        <w:ind w:left="1418"/>
        <w:jc w:val="both"/>
        <w:rPr>
          <w:rFonts w:ascii="Calibri" w:hAnsi="Calibri" w:cs="Calibri"/>
          <w:color w:val="000000" w:themeColor="text1"/>
        </w:rPr>
      </w:pPr>
      <w:r w:rsidRPr="00612EBF">
        <w:rPr>
          <w:rFonts w:ascii="Calibri" w:hAnsi="Calibri" w:cs="Calibri"/>
          <w:color w:val="000000" w:themeColor="text1"/>
          <w:sz w:val="22"/>
          <w:szCs w:val="22"/>
        </w:rPr>
        <w:t>wystąpienia konieczności wykonania usług dodatkowych nieobjętych zamówieniem podstawowym,</w:t>
      </w:r>
    </w:p>
    <w:p w:rsidR="00270D0A" w:rsidRPr="00612EBF" w:rsidRDefault="00270D0A" w:rsidP="004D5708">
      <w:pPr>
        <w:pStyle w:val="Textbody"/>
        <w:numPr>
          <w:ilvl w:val="0"/>
          <w:numId w:val="83"/>
        </w:numPr>
        <w:spacing w:after="0" w:line="240" w:lineRule="auto"/>
        <w:ind w:left="1418"/>
        <w:jc w:val="both"/>
        <w:rPr>
          <w:rFonts w:ascii="Calibri" w:hAnsi="Calibri" w:cs="Calibri"/>
          <w:color w:val="000000" w:themeColor="text1"/>
        </w:rPr>
      </w:pPr>
      <w:r w:rsidRPr="00612EBF">
        <w:rPr>
          <w:rFonts w:ascii="Calibri" w:hAnsi="Calibri" w:cs="Calibri"/>
          <w:color w:val="000000" w:themeColor="text1"/>
          <w:sz w:val="22"/>
          <w:szCs w:val="22"/>
        </w:rPr>
        <w:t>zmianę danych, na podstawie których wykonywany będzie przedmiot umowy, lub opóźnienie w dostarczaniu danych dla Wykonawcy,</w:t>
      </w:r>
    </w:p>
    <w:p w:rsidR="00270D0A" w:rsidRPr="00612EBF" w:rsidRDefault="00270D0A" w:rsidP="004D5708">
      <w:pPr>
        <w:pStyle w:val="Textbody"/>
        <w:numPr>
          <w:ilvl w:val="0"/>
          <w:numId w:val="83"/>
        </w:numPr>
        <w:spacing w:after="0" w:line="240" w:lineRule="auto"/>
        <w:ind w:left="1418"/>
        <w:jc w:val="both"/>
        <w:rPr>
          <w:rFonts w:ascii="Calibri" w:hAnsi="Calibri" w:cs="Calibri"/>
          <w:color w:val="000000" w:themeColor="text1"/>
        </w:rPr>
      </w:pPr>
      <w:r w:rsidRPr="00612EBF">
        <w:rPr>
          <w:rFonts w:ascii="Calibri" w:hAnsi="Calibri" w:cs="Calibri"/>
          <w:color w:val="000000" w:themeColor="text1"/>
          <w:sz w:val="22"/>
          <w:szCs w:val="22"/>
        </w:rPr>
        <w:t>zmianę warunków prowadzonych prac projektowych przez jednostki opiniujące, uzgadniające lub zatwierdzające albo przez nowe przepisy, normy i normatywy,</w:t>
      </w:r>
    </w:p>
    <w:p w:rsidR="00270D0A" w:rsidRPr="00B55E35" w:rsidRDefault="00270D0A" w:rsidP="004D5708">
      <w:pPr>
        <w:pStyle w:val="Textbody"/>
        <w:numPr>
          <w:ilvl w:val="0"/>
          <w:numId w:val="83"/>
        </w:numPr>
        <w:spacing w:after="0" w:line="240" w:lineRule="auto"/>
        <w:ind w:left="1418"/>
        <w:jc w:val="both"/>
        <w:rPr>
          <w:rFonts w:ascii="Calibri" w:hAnsi="Calibri" w:cs="Calibri"/>
          <w:color w:val="000000" w:themeColor="text1"/>
        </w:rPr>
      </w:pPr>
      <w:r w:rsidRPr="00612EBF">
        <w:rPr>
          <w:rFonts w:ascii="Calibri" w:hAnsi="Calibri" w:cs="Calibri"/>
          <w:color w:val="000000" w:themeColor="text1"/>
          <w:sz w:val="22"/>
          <w:szCs w:val="22"/>
        </w:rPr>
        <w:t>siłę wyższą lub okolicznościami, których nie można było przewidzieć i którym nie można było zapobiec, mimo wszelkiej staranności. Przyczynami tymi będą: zaniechania pozostałych uczestników procesu inwestycyjnego, zaniechania, ograniczenia, zakazy lub polecenia organów administracyjnych, sprawujących władzę administracyjną wobec stron oraz prac wykonywanych na podstawie niniejszej umowy, odwołania od decyzji lub zastrzeżenia zgłoszone w trakcie prowadzonego postępowania administracyjnego przez strony postępowania</w:t>
      </w:r>
      <w:r>
        <w:rPr>
          <w:rFonts w:ascii="Calibri" w:hAnsi="Calibri" w:cs="Calibri"/>
          <w:color w:val="000000" w:themeColor="text1"/>
          <w:sz w:val="22"/>
          <w:szCs w:val="22"/>
        </w:rPr>
        <w:t>,</w:t>
      </w:r>
    </w:p>
    <w:p w:rsidR="00270D0A" w:rsidRPr="00597092" w:rsidRDefault="00270D0A" w:rsidP="004D5708">
      <w:pPr>
        <w:pStyle w:val="Textbody"/>
        <w:numPr>
          <w:ilvl w:val="0"/>
          <w:numId w:val="83"/>
        </w:numPr>
        <w:spacing w:after="0" w:line="240" w:lineRule="auto"/>
        <w:ind w:left="1418"/>
        <w:jc w:val="both"/>
        <w:rPr>
          <w:rFonts w:ascii="Calibri" w:hAnsi="Calibri" w:cs="Calibri"/>
          <w:color w:val="000000" w:themeColor="text1"/>
        </w:rPr>
      </w:pPr>
      <w:r>
        <w:rPr>
          <w:rFonts w:ascii="Calibri" w:hAnsi="Calibri" w:cs="Calibri"/>
          <w:color w:val="000000" w:themeColor="text1"/>
          <w:sz w:val="22"/>
          <w:szCs w:val="22"/>
        </w:rPr>
        <w:t>zmiany przepisów prawa.</w:t>
      </w:r>
    </w:p>
    <w:p w:rsidR="00270D0A" w:rsidRPr="00003F83" w:rsidRDefault="00270D0A" w:rsidP="004D5708">
      <w:pPr>
        <w:pStyle w:val="Akapitzlist"/>
        <w:numPr>
          <w:ilvl w:val="1"/>
          <w:numId w:val="79"/>
        </w:numPr>
        <w:spacing w:before="0" w:after="0"/>
        <w:ind w:left="993" w:hanging="284"/>
        <w:jc w:val="both"/>
        <w:rPr>
          <w:rFonts w:eastAsia="Calibri" w:cs="Calibri"/>
          <w:lang w:eastAsia="zh-CN"/>
        </w:rPr>
      </w:pPr>
      <w:r w:rsidRPr="003F1A2A">
        <w:rPr>
          <w:rFonts w:eastAsia="Calibri" w:cs="Calibri"/>
          <w:kern w:val="2"/>
          <w:lang w:eastAsia="zh-CN"/>
        </w:rPr>
        <w:t xml:space="preserve">konieczności wykonania </w:t>
      </w:r>
      <w:r>
        <w:rPr>
          <w:rFonts w:eastAsia="Calibri" w:cs="Calibri"/>
          <w:kern w:val="2"/>
          <w:lang w:eastAsia="zh-CN"/>
        </w:rPr>
        <w:t>prac</w:t>
      </w:r>
      <w:r w:rsidRPr="003F1A2A">
        <w:rPr>
          <w:rFonts w:eastAsia="Calibri" w:cs="Calibri"/>
          <w:kern w:val="2"/>
          <w:lang w:eastAsia="zh-CN"/>
        </w:rPr>
        <w:t xml:space="preserve"> zamiennych i/lub dodatkowych, których wykonanie wpływa na zmianę terminu wykonania zamówienia podstawowego,</w:t>
      </w:r>
    </w:p>
    <w:p w:rsidR="00270D0A" w:rsidRPr="00003F83" w:rsidRDefault="00270D0A" w:rsidP="004D5708">
      <w:pPr>
        <w:pStyle w:val="Akapitzlist"/>
        <w:numPr>
          <w:ilvl w:val="1"/>
          <w:numId w:val="79"/>
        </w:numPr>
        <w:spacing w:before="0" w:after="0"/>
        <w:ind w:left="993" w:hanging="284"/>
        <w:jc w:val="both"/>
        <w:rPr>
          <w:rFonts w:eastAsia="Calibri" w:cs="Calibri"/>
          <w:lang w:eastAsia="zh-CN"/>
        </w:rPr>
      </w:pPr>
      <w:r>
        <w:rPr>
          <w:rFonts w:eastAsia="Calibri" w:cs="Calibri"/>
          <w:kern w:val="2"/>
          <w:lang w:eastAsia="zh-CN"/>
        </w:rPr>
        <w:t>zmiany kolejności poszczególnych elementów lub etapów umowy,</w:t>
      </w:r>
    </w:p>
    <w:p w:rsidR="00270D0A" w:rsidRPr="00003F83" w:rsidRDefault="00270D0A" w:rsidP="004D5708">
      <w:pPr>
        <w:pStyle w:val="Akapitzlist"/>
        <w:numPr>
          <w:ilvl w:val="1"/>
          <w:numId w:val="79"/>
        </w:numPr>
        <w:spacing w:before="0" w:after="0"/>
        <w:ind w:left="993" w:hanging="284"/>
        <w:jc w:val="both"/>
        <w:rPr>
          <w:rFonts w:eastAsia="Calibri" w:cs="Calibri"/>
          <w:lang w:eastAsia="zh-CN"/>
        </w:rPr>
      </w:pPr>
      <w:r>
        <w:rPr>
          <w:rFonts w:eastAsia="Calibri" w:cs="Calibri"/>
          <w:kern w:val="2"/>
          <w:lang w:eastAsia="zh-CN"/>
        </w:rPr>
        <w:t>zmiany terminu wykonania poszczególnych etapów lub elementów umowy,</w:t>
      </w:r>
    </w:p>
    <w:p w:rsidR="00270D0A" w:rsidRPr="003F1A2A" w:rsidRDefault="00270D0A" w:rsidP="004D5708">
      <w:pPr>
        <w:pStyle w:val="Akapitzlist"/>
        <w:numPr>
          <w:ilvl w:val="1"/>
          <w:numId w:val="79"/>
        </w:numPr>
        <w:spacing w:before="0" w:after="0"/>
        <w:ind w:left="993" w:hanging="284"/>
        <w:jc w:val="both"/>
        <w:rPr>
          <w:rFonts w:eastAsia="Calibri" w:cs="Calibri"/>
          <w:lang w:eastAsia="zh-CN"/>
        </w:rPr>
      </w:pPr>
      <w:r>
        <w:rPr>
          <w:rFonts w:eastAsia="Calibri" w:cs="Calibri"/>
          <w:kern w:val="2"/>
          <w:lang w:eastAsia="zh-CN"/>
        </w:rPr>
        <w:t>wykonania zamiennego opracowania projektowego w ramach poszczególnych etapów umowy lub ich elementów,</w:t>
      </w:r>
    </w:p>
    <w:p w:rsidR="00270D0A" w:rsidRPr="003F1A2A" w:rsidRDefault="00270D0A" w:rsidP="004D5708">
      <w:pPr>
        <w:pStyle w:val="Akapitzlist"/>
        <w:numPr>
          <w:ilvl w:val="1"/>
          <w:numId w:val="79"/>
        </w:numPr>
        <w:spacing w:before="0" w:after="0"/>
        <w:ind w:left="993" w:hanging="284"/>
        <w:jc w:val="both"/>
        <w:rPr>
          <w:rFonts w:eastAsia="Calibri" w:cs="Calibri"/>
          <w:lang w:eastAsia="zh-CN"/>
        </w:rPr>
      </w:pPr>
      <w:r>
        <w:rPr>
          <w:rFonts w:eastAsia="Calibri" w:cs="Calibri"/>
          <w:kern w:val="2"/>
          <w:lang w:eastAsia="zh-CN"/>
        </w:rPr>
        <w:t>w</w:t>
      </w:r>
      <w:r w:rsidRPr="003F1A2A">
        <w:rPr>
          <w:rFonts w:eastAsia="Calibri" w:cs="Calibri"/>
          <w:kern w:val="2"/>
          <w:lang w:eastAsia="zh-CN"/>
        </w:rPr>
        <w:t xml:space="preserve"> przypadku zmiany terminu realizacji przedmiotu umowy wynikającego z okoliczności wymienionych w literach od a) do </w:t>
      </w:r>
      <w:r>
        <w:rPr>
          <w:rFonts w:eastAsia="Calibri" w:cs="Calibri"/>
          <w:kern w:val="2"/>
          <w:lang w:eastAsia="zh-CN"/>
        </w:rPr>
        <w:t>b</w:t>
      </w:r>
      <w:r w:rsidRPr="003F1A2A">
        <w:rPr>
          <w:rFonts w:eastAsia="Calibri" w:cs="Calibri"/>
          <w:kern w:val="2"/>
          <w:lang w:eastAsia="zh-CN"/>
        </w:rPr>
        <w:t>), termin może ulec przedłużeniu, nie dłużej jednak niż o czas trwania tych okoliczności;</w:t>
      </w:r>
    </w:p>
    <w:p w:rsidR="00270D0A" w:rsidRPr="003F1A2A" w:rsidRDefault="00270D0A" w:rsidP="004D5708">
      <w:pPr>
        <w:pStyle w:val="Akapitzlist"/>
        <w:numPr>
          <w:ilvl w:val="0"/>
          <w:numId w:val="80"/>
        </w:numPr>
        <w:tabs>
          <w:tab w:val="left" w:pos="709"/>
        </w:tabs>
        <w:suppressAutoHyphens/>
        <w:spacing w:before="0" w:after="0"/>
        <w:ind w:left="851" w:hanging="284"/>
        <w:jc w:val="both"/>
        <w:rPr>
          <w:rFonts w:eastAsia="Calibri" w:cs="Calibri"/>
          <w:kern w:val="2"/>
          <w:lang w:eastAsia="zh-CN"/>
        </w:rPr>
      </w:pPr>
      <w:r w:rsidRPr="003F1A2A">
        <w:rPr>
          <w:rFonts w:eastAsia="Calibri" w:cs="Calibri"/>
          <w:kern w:val="2"/>
          <w:lang w:eastAsia="zh-CN"/>
        </w:rPr>
        <w:t>formy zabezpieczenia należytego wykonania umowy – zgodnie z art.  451 ust. 1</w:t>
      </w:r>
      <w:r>
        <w:rPr>
          <w:rFonts w:eastAsia="Calibri" w:cs="Calibri"/>
          <w:kern w:val="2"/>
          <w:lang w:eastAsia="zh-CN"/>
        </w:rPr>
        <w:t xml:space="preserve"> lub 2</w:t>
      </w:r>
      <w:r w:rsidRPr="003F1A2A">
        <w:rPr>
          <w:rFonts w:eastAsia="Calibri" w:cs="Calibri"/>
          <w:kern w:val="2"/>
          <w:lang w:eastAsia="zh-CN"/>
        </w:rPr>
        <w:t xml:space="preserve"> ustawy Prawo zamówień publicznych,</w:t>
      </w:r>
    </w:p>
    <w:p w:rsidR="00270D0A" w:rsidRPr="003F1A2A" w:rsidRDefault="00270D0A" w:rsidP="004D5708">
      <w:pPr>
        <w:pStyle w:val="Akapitzlist"/>
        <w:numPr>
          <w:ilvl w:val="0"/>
          <w:numId w:val="80"/>
        </w:numPr>
        <w:tabs>
          <w:tab w:val="left" w:pos="709"/>
        </w:tabs>
        <w:suppressAutoHyphens/>
        <w:spacing w:before="0" w:after="0"/>
        <w:ind w:left="851" w:hanging="284"/>
        <w:jc w:val="both"/>
        <w:rPr>
          <w:rFonts w:eastAsia="Calibri" w:cs="Calibri"/>
          <w:kern w:val="2"/>
          <w:lang w:eastAsia="zh-CN"/>
        </w:rPr>
      </w:pPr>
      <w:r w:rsidRPr="003F1A2A">
        <w:rPr>
          <w:rFonts w:eastAsia="Calibri" w:cs="Calibri"/>
          <w:kern w:val="2"/>
          <w:lang w:eastAsia="zh-CN"/>
        </w:rPr>
        <w:t>oznaczenia danych dotyczących Zamawiającego i/lub Wykonawcy w przypadku ich zmiany, w celu doprowadzenia do zgodności ze stanem faktycznym;</w:t>
      </w:r>
    </w:p>
    <w:p w:rsidR="00270D0A" w:rsidRPr="003F1A2A" w:rsidRDefault="00270D0A" w:rsidP="004D5708">
      <w:pPr>
        <w:pStyle w:val="Akapitzlist"/>
        <w:numPr>
          <w:ilvl w:val="0"/>
          <w:numId w:val="80"/>
        </w:numPr>
        <w:tabs>
          <w:tab w:val="left" w:pos="709"/>
        </w:tabs>
        <w:suppressAutoHyphens/>
        <w:spacing w:before="0" w:after="0"/>
        <w:ind w:left="851" w:hanging="284"/>
        <w:jc w:val="both"/>
        <w:rPr>
          <w:rFonts w:eastAsia="Calibri" w:cs="Calibri"/>
          <w:kern w:val="2"/>
          <w:lang w:eastAsia="zh-CN"/>
        </w:rPr>
      </w:pPr>
      <w:r w:rsidRPr="003F1A2A">
        <w:rPr>
          <w:rFonts w:eastAsia="Calibri" w:cs="Calibri"/>
          <w:color w:val="00000A"/>
          <w:kern w:val="2"/>
          <w:lang w:eastAsia="zh-CN"/>
        </w:rPr>
        <w:t>zmiany zakresu rzeczowo-finansowego zamówienia w przypadku wystąpienia obiektywnych okoliczności skutkujących koniecznością zmiany w trakcie realizacji umowy zakresu rzeczowo – finansowego robót;</w:t>
      </w:r>
    </w:p>
    <w:p w:rsidR="00270D0A" w:rsidRPr="0089688D" w:rsidRDefault="00270D0A" w:rsidP="004D5708">
      <w:pPr>
        <w:pStyle w:val="Akapitzlist"/>
        <w:numPr>
          <w:ilvl w:val="0"/>
          <w:numId w:val="80"/>
        </w:numPr>
        <w:tabs>
          <w:tab w:val="left" w:pos="709"/>
        </w:tabs>
        <w:suppressAutoHyphens/>
        <w:spacing w:before="0" w:after="0"/>
        <w:ind w:left="851" w:hanging="284"/>
        <w:jc w:val="both"/>
        <w:rPr>
          <w:rFonts w:eastAsia="Calibri" w:cs="Calibri"/>
          <w:kern w:val="2"/>
          <w:lang w:eastAsia="zh-CN"/>
        </w:rPr>
      </w:pPr>
      <w:r w:rsidRPr="003F1A2A">
        <w:rPr>
          <w:rFonts w:eastAsia="Calibri" w:cs="Calibri"/>
          <w:color w:val="00000A"/>
          <w:kern w:val="2"/>
          <w:lang w:eastAsia="zh-CN"/>
        </w:rPr>
        <w:t xml:space="preserve">jeżeli zachodzi co najmniej jedna z okoliczności wskazanych w art. </w:t>
      </w:r>
      <w:r>
        <w:rPr>
          <w:rFonts w:eastAsia="Calibri" w:cs="Calibri"/>
          <w:color w:val="00000A"/>
          <w:kern w:val="2"/>
          <w:lang w:eastAsia="zh-CN"/>
        </w:rPr>
        <w:t>455 ust. 1 i 2</w:t>
      </w:r>
      <w:r w:rsidRPr="003F1A2A">
        <w:rPr>
          <w:rFonts w:eastAsia="Calibri" w:cs="Calibri"/>
          <w:color w:val="00000A"/>
          <w:kern w:val="2"/>
          <w:lang w:eastAsia="zh-CN"/>
        </w:rPr>
        <w:t xml:space="preserve"> ustawy Prawo zamówień publicznych</w:t>
      </w:r>
      <w:r>
        <w:rPr>
          <w:rFonts w:eastAsia="Calibri" w:cs="Calibri"/>
          <w:color w:val="00000A"/>
          <w:kern w:val="2"/>
          <w:lang w:eastAsia="zh-CN"/>
        </w:rPr>
        <w:t>,</w:t>
      </w:r>
    </w:p>
    <w:p w:rsidR="00270D0A" w:rsidRPr="00130049" w:rsidRDefault="00270D0A" w:rsidP="004D5708">
      <w:pPr>
        <w:pStyle w:val="Akapitzlist"/>
        <w:numPr>
          <w:ilvl w:val="0"/>
          <w:numId w:val="80"/>
        </w:numPr>
        <w:tabs>
          <w:tab w:val="left" w:pos="709"/>
        </w:tabs>
        <w:suppressAutoHyphens/>
        <w:spacing w:before="0" w:after="0"/>
        <w:ind w:left="851" w:hanging="284"/>
        <w:jc w:val="both"/>
        <w:rPr>
          <w:rFonts w:eastAsia="Calibri" w:cs="Calibri"/>
          <w:color w:val="000000" w:themeColor="text1"/>
          <w:kern w:val="2"/>
          <w:lang w:eastAsia="zh-CN"/>
        </w:rPr>
      </w:pPr>
      <w:r w:rsidRPr="00130049">
        <w:rPr>
          <w:rFonts w:eastAsia="Calibri" w:cs="Calibri"/>
          <w:color w:val="000000" w:themeColor="text1"/>
          <w:kern w:val="2"/>
          <w:lang w:eastAsia="zh-CN"/>
        </w:rPr>
        <w:t>wysokości wynagrodzenia, w przypadku o którym mowa w § 4 ust. 3 Umowy.</w:t>
      </w:r>
    </w:p>
    <w:p w:rsidR="00270D0A" w:rsidRPr="003F1A2A" w:rsidRDefault="00270D0A" w:rsidP="004D5708">
      <w:pPr>
        <w:numPr>
          <w:ilvl w:val="0"/>
          <w:numId w:val="72"/>
        </w:numPr>
        <w:suppressAutoHyphens/>
        <w:spacing w:before="0" w:after="0"/>
        <w:ind w:left="284"/>
        <w:jc w:val="both"/>
        <w:rPr>
          <w:rFonts w:eastAsia="Calibri" w:cs="Calibri"/>
          <w:color w:val="00000A"/>
          <w:sz w:val="22"/>
          <w:szCs w:val="22"/>
        </w:rPr>
      </w:pPr>
      <w:r w:rsidRPr="003F1A2A">
        <w:rPr>
          <w:rFonts w:eastAsia="Calibri" w:cs="Calibri"/>
          <w:color w:val="00000A"/>
          <w:kern w:val="2"/>
          <w:sz w:val="22"/>
          <w:szCs w:val="22"/>
          <w:lang w:eastAsia="zh-CN"/>
        </w:rPr>
        <w:t>Zmiana może by</w:t>
      </w:r>
      <w:r w:rsidRPr="003F1A2A">
        <w:rPr>
          <w:rFonts w:eastAsia="TTE188D4F0t00" w:cs="Calibri"/>
          <w:color w:val="00000A"/>
          <w:kern w:val="2"/>
          <w:sz w:val="22"/>
          <w:szCs w:val="22"/>
          <w:lang w:eastAsia="zh-CN"/>
        </w:rPr>
        <w:t xml:space="preserve">ć </w:t>
      </w:r>
      <w:r w:rsidRPr="003F1A2A">
        <w:rPr>
          <w:rFonts w:eastAsia="Calibri" w:cs="Calibri"/>
          <w:color w:val="00000A"/>
          <w:kern w:val="2"/>
          <w:sz w:val="22"/>
          <w:szCs w:val="22"/>
          <w:lang w:eastAsia="zh-CN"/>
        </w:rPr>
        <w:t>dokonana na pisemny wniosek Wykonawcy lub Zamawiającego, zło</w:t>
      </w:r>
      <w:r w:rsidRPr="003F1A2A">
        <w:rPr>
          <w:rFonts w:eastAsia="TTE188D4F0t00" w:cs="Calibri"/>
          <w:color w:val="00000A"/>
          <w:kern w:val="2"/>
          <w:sz w:val="22"/>
          <w:szCs w:val="22"/>
          <w:lang w:eastAsia="zh-CN"/>
        </w:rPr>
        <w:t>ż</w:t>
      </w:r>
      <w:r w:rsidRPr="003F1A2A">
        <w:rPr>
          <w:rFonts w:eastAsia="Calibri" w:cs="Calibri"/>
          <w:color w:val="00000A"/>
          <w:kern w:val="2"/>
          <w:sz w:val="22"/>
          <w:szCs w:val="22"/>
          <w:lang w:eastAsia="zh-CN"/>
        </w:rPr>
        <w:t xml:space="preserve">ony </w:t>
      </w:r>
      <w:r w:rsidRPr="003F1A2A">
        <w:rPr>
          <w:rFonts w:eastAsia="Calibri" w:cs="Calibri"/>
          <w:color w:val="00000A"/>
          <w:kern w:val="2"/>
          <w:sz w:val="22"/>
          <w:szCs w:val="22"/>
          <w:lang w:eastAsia="zh-CN"/>
        </w:rPr>
        <w:br/>
        <w:t>w terminie 7 dni  od daty wyst</w:t>
      </w:r>
      <w:r w:rsidRPr="003F1A2A">
        <w:rPr>
          <w:rFonts w:eastAsia="TTE188D4F0t00" w:cs="Calibri"/>
          <w:color w:val="00000A"/>
          <w:kern w:val="2"/>
          <w:sz w:val="22"/>
          <w:szCs w:val="22"/>
          <w:lang w:eastAsia="zh-CN"/>
        </w:rPr>
        <w:t>ą</w:t>
      </w:r>
      <w:r w:rsidRPr="003F1A2A">
        <w:rPr>
          <w:rFonts w:eastAsia="Calibri" w:cs="Calibri"/>
          <w:color w:val="00000A"/>
          <w:kern w:val="2"/>
          <w:sz w:val="22"/>
          <w:szCs w:val="22"/>
          <w:lang w:eastAsia="zh-CN"/>
        </w:rPr>
        <w:t>pienia lub powzi</w:t>
      </w:r>
      <w:r w:rsidRPr="003F1A2A">
        <w:rPr>
          <w:rFonts w:eastAsia="TTE188D4F0t00" w:cs="Calibri"/>
          <w:color w:val="00000A"/>
          <w:kern w:val="2"/>
          <w:sz w:val="22"/>
          <w:szCs w:val="22"/>
          <w:lang w:eastAsia="zh-CN"/>
        </w:rPr>
        <w:t>ę</w:t>
      </w:r>
      <w:r w:rsidRPr="003F1A2A">
        <w:rPr>
          <w:rFonts w:eastAsia="Calibri" w:cs="Calibri"/>
          <w:color w:val="00000A"/>
          <w:kern w:val="2"/>
          <w:sz w:val="22"/>
          <w:szCs w:val="22"/>
          <w:lang w:eastAsia="zh-CN"/>
        </w:rPr>
        <w:t>cia wiadomo</w:t>
      </w:r>
      <w:r w:rsidRPr="003F1A2A">
        <w:rPr>
          <w:rFonts w:eastAsia="TTE188D4F0t00" w:cs="Calibri"/>
          <w:color w:val="00000A"/>
          <w:kern w:val="2"/>
          <w:sz w:val="22"/>
          <w:szCs w:val="22"/>
          <w:lang w:eastAsia="zh-CN"/>
        </w:rPr>
        <w:t>ś</w:t>
      </w:r>
      <w:r w:rsidRPr="003F1A2A">
        <w:rPr>
          <w:rFonts w:eastAsia="Calibri" w:cs="Calibri"/>
          <w:color w:val="00000A"/>
          <w:kern w:val="2"/>
          <w:sz w:val="22"/>
          <w:szCs w:val="22"/>
          <w:lang w:eastAsia="zh-CN"/>
        </w:rPr>
        <w:t>ci o zaistniałych okoliczno</w:t>
      </w:r>
      <w:r w:rsidRPr="003F1A2A">
        <w:rPr>
          <w:rFonts w:eastAsia="TTE188D4F0t00" w:cs="Calibri"/>
          <w:color w:val="00000A"/>
          <w:kern w:val="2"/>
          <w:sz w:val="22"/>
          <w:szCs w:val="22"/>
          <w:lang w:eastAsia="zh-CN"/>
        </w:rPr>
        <w:t>ś</w:t>
      </w:r>
      <w:r w:rsidRPr="003F1A2A">
        <w:rPr>
          <w:rFonts w:eastAsia="Calibri" w:cs="Calibri"/>
          <w:color w:val="00000A"/>
          <w:kern w:val="2"/>
          <w:sz w:val="22"/>
          <w:szCs w:val="22"/>
          <w:lang w:eastAsia="zh-CN"/>
        </w:rPr>
        <w:t>ciach wymienionych w ust. 1 – pod rygorem późniejszego jego pominięcia. Wniosek winien zawiera</w:t>
      </w:r>
      <w:r w:rsidRPr="003F1A2A">
        <w:rPr>
          <w:rFonts w:eastAsia="TTE188D4F0t00" w:cs="Calibri"/>
          <w:color w:val="00000A"/>
          <w:kern w:val="2"/>
          <w:sz w:val="22"/>
          <w:szCs w:val="22"/>
          <w:lang w:eastAsia="zh-CN"/>
        </w:rPr>
        <w:t xml:space="preserve">ć </w:t>
      </w:r>
      <w:r w:rsidRPr="003F1A2A">
        <w:rPr>
          <w:rFonts w:eastAsia="Calibri" w:cs="Calibri"/>
          <w:color w:val="00000A"/>
          <w:kern w:val="2"/>
          <w:sz w:val="22"/>
          <w:szCs w:val="22"/>
          <w:lang w:eastAsia="zh-CN"/>
        </w:rPr>
        <w:t>szczegółowe uzasadnienie.</w:t>
      </w:r>
    </w:p>
    <w:p w:rsidR="00270D0A" w:rsidRPr="003F025E" w:rsidRDefault="00270D0A" w:rsidP="004D5708">
      <w:pPr>
        <w:numPr>
          <w:ilvl w:val="0"/>
          <w:numId w:val="72"/>
        </w:numPr>
        <w:suppressAutoHyphens/>
        <w:spacing w:before="0" w:after="0"/>
        <w:ind w:left="284"/>
        <w:jc w:val="both"/>
        <w:rPr>
          <w:rFonts w:eastAsia="Calibri" w:cs="Calibri"/>
          <w:color w:val="00000A"/>
          <w:sz w:val="22"/>
          <w:szCs w:val="22"/>
        </w:rPr>
      </w:pPr>
      <w:r w:rsidRPr="003F1A2A">
        <w:rPr>
          <w:rFonts w:eastAsia="Calibri" w:cs="Calibri"/>
          <w:color w:val="00000A"/>
          <w:kern w:val="2"/>
          <w:sz w:val="22"/>
          <w:szCs w:val="22"/>
          <w:lang w:eastAsia="zh-CN"/>
        </w:rPr>
        <w:lastRenderedPageBreak/>
        <w:t>Obowiązek wykazania wpływu zmian, o których mowa w ust. 1 powyżej na wysokość wy</w:t>
      </w:r>
      <w:r>
        <w:rPr>
          <w:rFonts w:eastAsia="Calibri" w:cs="Calibri"/>
          <w:color w:val="00000A"/>
          <w:kern w:val="2"/>
          <w:sz w:val="22"/>
          <w:szCs w:val="22"/>
          <w:lang w:eastAsia="zh-CN"/>
        </w:rPr>
        <w:t>nagrodzenia, o którym mowa w § 4</w:t>
      </w:r>
      <w:r w:rsidRPr="003F1A2A">
        <w:rPr>
          <w:rFonts w:eastAsia="Calibri" w:cs="Calibri"/>
          <w:color w:val="00000A"/>
          <w:kern w:val="2"/>
          <w:sz w:val="22"/>
          <w:szCs w:val="22"/>
          <w:lang w:eastAsia="zh-CN"/>
        </w:rPr>
        <w:t xml:space="preserve"> ust. 1 należy do Wykonawcy pod rygorem odmowy dokonania zmiany umowy przez Zamawiającego.</w:t>
      </w:r>
    </w:p>
    <w:p w:rsidR="00270D0A" w:rsidRPr="003F025E" w:rsidRDefault="00270D0A" w:rsidP="00270D0A">
      <w:pPr>
        <w:suppressAutoHyphens/>
        <w:spacing w:before="0" w:after="0"/>
        <w:jc w:val="center"/>
        <w:rPr>
          <w:rFonts w:eastAsia="Calibri" w:cs="Calibri"/>
          <w:b/>
          <w:color w:val="00000A"/>
          <w:kern w:val="2"/>
          <w:sz w:val="22"/>
          <w:szCs w:val="22"/>
          <w:lang w:eastAsia="zh-CN"/>
        </w:rPr>
      </w:pPr>
      <w:r>
        <w:rPr>
          <w:rFonts w:eastAsia="Calibri" w:cs="Calibri"/>
          <w:b/>
          <w:color w:val="00000A"/>
          <w:kern w:val="2"/>
          <w:sz w:val="22"/>
          <w:szCs w:val="22"/>
          <w:lang w:eastAsia="zh-CN"/>
        </w:rPr>
        <w:t>§16</w:t>
      </w:r>
      <w:r w:rsidRPr="003F025E">
        <w:rPr>
          <w:rFonts w:eastAsia="Calibri" w:cs="Calibri"/>
          <w:b/>
          <w:color w:val="00000A"/>
          <w:kern w:val="2"/>
          <w:sz w:val="22"/>
          <w:szCs w:val="22"/>
          <w:lang w:eastAsia="zh-CN"/>
        </w:rPr>
        <w:t>.</w:t>
      </w:r>
    </w:p>
    <w:p w:rsidR="00270D0A" w:rsidRPr="003F025E" w:rsidRDefault="00270D0A" w:rsidP="00270D0A">
      <w:pPr>
        <w:suppressAutoHyphens/>
        <w:spacing w:before="0" w:after="0"/>
        <w:jc w:val="center"/>
        <w:rPr>
          <w:rFonts w:eastAsia="Calibri" w:cs="Calibri"/>
          <w:b/>
          <w:color w:val="00000A"/>
          <w:kern w:val="2"/>
          <w:sz w:val="22"/>
          <w:szCs w:val="22"/>
          <w:lang w:eastAsia="zh-CN"/>
        </w:rPr>
      </w:pPr>
      <w:r w:rsidRPr="003F025E">
        <w:rPr>
          <w:rFonts w:eastAsia="Calibri" w:cs="Calibri"/>
          <w:b/>
          <w:color w:val="00000A"/>
          <w:kern w:val="2"/>
          <w:sz w:val="22"/>
          <w:szCs w:val="22"/>
          <w:lang w:eastAsia="zh-CN"/>
        </w:rPr>
        <w:t>PRAWA AUTORSKIE</w:t>
      </w:r>
    </w:p>
    <w:p w:rsidR="00270D0A" w:rsidRPr="00F0401A" w:rsidRDefault="00270D0A" w:rsidP="004D5708">
      <w:pPr>
        <w:pStyle w:val="Textbody"/>
        <w:numPr>
          <w:ilvl w:val="0"/>
          <w:numId w:val="86"/>
        </w:numPr>
        <w:spacing w:after="0" w:line="276" w:lineRule="auto"/>
        <w:ind w:left="426"/>
        <w:jc w:val="both"/>
        <w:rPr>
          <w:rFonts w:ascii="Calibri" w:hAnsi="Calibri" w:cs="Calibri"/>
          <w:sz w:val="22"/>
          <w:szCs w:val="22"/>
        </w:rPr>
      </w:pPr>
      <w:r w:rsidRPr="00F0401A">
        <w:rPr>
          <w:rFonts w:ascii="Calibri" w:hAnsi="Calibri" w:cs="Calibri"/>
          <w:sz w:val="22"/>
          <w:szCs w:val="22"/>
        </w:rPr>
        <w:t>Wykonawca oświadcza, że przysługują mu wyłączne i nieograniczone autorskie prawa majątkowe, które nie naruszają i nie będą naruszać praw autorskich osób trzecich, do wszelkich opracowań i wyników prac,</w:t>
      </w:r>
      <w:r>
        <w:rPr>
          <w:rFonts w:ascii="Calibri" w:hAnsi="Calibri" w:cs="Calibri"/>
          <w:sz w:val="22"/>
          <w:szCs w:val="22"/>
        </w:rPr>
        <w:t xml:space="preserve"> </w:t>
      </w:r>
      <w:r w:rsidRPr="00F0401A">
        <w:rPr>
          <w:rFonts w:ascii="Calibri" w:hAnsi="Calibri" w:cs="Calibri"/>
          <w:sz w:val="22"/>
          <w:szCs w:val="22"/>
        </w:rPr>
        <w:t>o których mowa w § 2 niniejszej umowy, dostarczonych Zamawiającemu przez Wykonawcę oraz że nie udzielił żadnych licencji na korzystanie z opracowań stanowiących przedmiot umowy.</w:t>
      </w:r>
    </w:p>
    <w:p w:rsidR="00270D0A" w:rsidRPr="00F0401A" w:rsidRDefault="00270D0A" w:rsidP="004D5708">
      <w:pPr>
        <w:pStyle w:val="Textbody"/>
        <w:numPr>
          <w:ilvl w:val="0"/>
          <w:numId w:val="86"/>
        </w:numPr>
        <w:spacing w:after="0" w:line="276" w:lineRule="auto"/>
        <w:ind w:left="426"/>
        <w:jc w:val="both"/>
        <w:rPr>
          <w:rFonts w:ascii="Calibri" w:hAnsi="Calibri" w:cs="Calibri"/>
          <w:sz w:val="22"/>
          <w:szCs w:val="22"/>
        </w:rPr>
      </w:pPr>
      <w:r w:rsidRPr="00F0401A">
        <w:rPr>
          <w:rFonts w:ascii="Calibri" w:hAnsi="Calibri" w:cs="Calibri"/>
          <w:sz w:val="22"/>
          <w:szCs w:val="22"/>
        </w:rPr>
        <w:t>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w:t>
      </w:r>
    </w:p>
    <w:p w:rsidR="00270D0A" w:rsidRPr="00F0401A" w:rsidRDefault="00270D0A" w:rsidP="004D5708">
      <w:pPr>
        <w:pStyle w:val="Textbody"/>
        <w:numPr>
          <w:ilvl w:val="0"/>
          <w:numId w:val="86"/>
        </w:numPr>
        <w:spacing w:after="0" w:line="276" w:lineRule="auto"/>
        <w:ind w:left="426"/>
        <w:jc w:val="both"/>
        <w:rPr>
          <w:rFonts w:ascii="Calibri" w:hAnsi="Calibri" w:cs="Calibri"/>
          <w:sz w:val="22"/>
          <w:szCs w:val="22"/>
        </w:rPr>
      </w:pPr>
      <w:r w:rsidRPr="00F0401A">
        <w:rPr>
          <w:rFonts w:ascii="Calibri" w:hAnsi="Calibri" w:cs="Calibri"/>
          <w:sz w:val="22"/>
          <w:szCs w:val="22"/>
        </w:rPr>
        <w:t>Wykonawca przenosi na Zamawiającego autorskie prawa majątkowe do całości przedmiotu wykonanego w ramach niniejszej umowy, w szczególności do wszelkich opracowanych przez Wykonawcę materiałów oraz jego wersji roboczych, w ramach wynagrodzenia umownego brutto, o którym mowa w §4 ust. 1 umowy, z chwilą potwierdzenia wykonania przedmiotu umowy, czyli z chwilą podpisania przez Zamawiającego protokołu odbioru końcowego przedmiotu umowy, zgodnie z przepisami ustawy z dnia 4 lutego 1994r. o prawie autorskim i prawach pokrewnych, w szczególności na następujących polach eksploatacji:</w:t>
      </w:r>
    </w:p>
    <w:p w:rsidR="00270D0A" w:rsidRPr="00F0401A" w:rsidRDefault="00270D0A" w:rsidP="004D5708">
      <w:pPr>
        <w:pStyle w:val="Textbody"/>
        <w:numPr>
          <w:ilvl w:val="1"/>
          <w:numId w:val="51"/>
        </w:numPr>
        <w:spacing w:after="0" w:line="276" w:lineRule="auto"/>
        <w:ind w:left="722" w:hanging="360"/>
        <w:jc w:val="both"/>
        <w:rPr>
          <w:rFonts w:ascii="Calibri" w:hAnsi="Calibri" w:cs="Calibri"/>
          <w:sz w:val="22"/>
          <w:szCs w:val="22"/>
        </w:rPr>
      </w:pPr>
      <w:r w:rsidRPr="00F0401A">
        <w:rPr>
          <w:rFonts w:ascii="Calibri" w:hAnsi="Calibri" w:cs="Calibri"/>
          <w:sz w:val="22"/>
          <w:szCs w:val="22"/>
        </w:rPr>
        <w:t>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rsidR="00270D0A" w:rsidRPr="00F0401A" w:rsidRDefault="00270D0A" w:rsidP="004D5708">
      <w:pPr>
        <w:pStyle w:val="Textbody"/>
        <w:numPr>
          <w:ilvl w:val="1"/>
          <w:numId w:val="51"/>
        </w:numPr>
        <w:spacing w:after="0" w:line="276" w:lineRule="auto"/>
        <w:ind w:left="722" w:hanging="360"/>
        <w:jc w:val="both"/>
        <w:rPr>
          <w:rFonts w:ascii="Calibri" w:hAnsi="Calibri" w:cs="Calibri"/>
          <w:sz w:val="22"/>
          <w:szCs w:val="22"/>
        </w:rPr>
      </w:pPr>
      <w:r w:rsidRPr="00F0401A">
        <w:rPr>
          <w:rFonts w:ascii="Calibri" w:hAnsi="Calibri" w:cs="Calibri"/>
          <w:sz w:val="22"/>
          <w:szCs w:val="22"/>
        </w:rPr>
        <w:t>tworzenie nowych wersji i adaptacji (tłumaczenie, przystosowanie, zmiana układu lub jakiekolwiek inne zmiany),</w:t>
      </w:r>
    </w:p>
    <w:p w:rsidR="00270D0A" w:rsidRPr="00F0401A" w:rsidRDefault="00270D0A" w:rsidP="004D5708">
      <w:pPr>
        <w:pStyle w:val="Textbody"/>
        <w:numPr>
          <w:ilvl w:val="1"/>
          <w:numId w:val="51"/>
        </w:numPr>
        <w:spacing w:after="0" w:line="276" w:lineRule="auto"/>
        <w:ind w:left="722" w:hanging="360"/>
        <w:jc w:val="both"/>
        <w:rPr>
          <w:rFonts w:ascii="Calibri" w:hAnsi="Calibri" w:cs="Calibri"/>
          <w:sz w:val="22"/>
          <w:szCs w:val="22"/>
        </w:rPr>
      </w:pPr>
      <w:r w:rsidRPr="00F0401A">
        <w:rPr>
          <w:rFonts w:ascii="Calibri" w:hAnsi="Calibri" w:cs="Calibri"/>
          <w:sz w:val="22"/>
          <w:szCs w:val="22"/>
        </w:rPr>
        <w:t>utrwalanie przedmiotu umowy w jakiejkolwiek formie i postaci,</w:t>
      </w:r>
    </w:p>
    <w:p w:rsidR="00270D0A" w:rsidRPr="00F0401A" w:rsidRDefault="00270D0A" w:rsidP="004D5708">
      <w:pPr>
        <w:pStyle w:val="Textbody"/>
        <w:numPr>
          <w:ilvl w:val="1"/>
          <w:numId w:val="51"/>
        </w:numPr>
        <w:spacing w:after="0" w:line="276" w:lineRule="auto"/>
        <w:ind w:left="722" w:hanging="360"/>
        <w:jc w:val="both"/>
        <w:rPr>
          <w:rFonts w:ascii="Calibri" w:hAnsi="Calibri" w:cs="Calibri"/>
          <w:sz w:val="22"/>
          <w:szCs w:val="22"/>
        </w:rPr>
      </w:pPr>
      <w:r w:rsidRPr="00F0401A">
        <w:rPr>
          <w:rFonts w:ascii="Calibri" w:hAnsi="Calibri" w:cs="Calibri"/>
          <w:sz w:val="22"/>
          <w:szCs w:val="22"/>
        </w:rPr>
        <w:t>kopiowanie przy zastosowaniu odpowiedniej techniki cyfrowej,</w:t>
      </w:r>
    </w:p>
    <w:p w:rsidR="00270D0A" w:rsidRPr="00F0401A" w:rsidRDefault="00270D0A" w:rsidP="004D5708">
      <w:pPr>
        <w:pStyle w:val="Textbody"/>
        <w:numPr>
          <w:ilvl w:val="1"/>
          <w:numId w:val="51"/>
        </w:numPr>
        <w:spacing w:after="0" w:line="276" w:lineRule="auto"/>
        <w:ind w:left="722" w:hanging="360"/>
        <w:jc w:val="both"/>
        <w:rPr>
          <w:rFonts w:ascii="Calibri" w:hAnsi="Calibri" w:cs="Calibri"/>
          <w:sz w:val="22"/>
          <w:szCs w:val="22"/>
        </w:rPr>
      </w:pPr>
      <w:r w:rsidRPr="00F0401A">
        <w:rPr>
          <w:rFonts w:ascii="Calibri" w:hAnsi="Calibri" w:cs="Calibri"/>
          <w:sz w:val="22"/>
          <w:szCs w:val="22"/>
        </w:rPr>
        <w:t>rozpowszechnianie przedmiotu umowy w jakiejkolwiek formie i postaci,</w:t>
      </w:r>
    </w:p>
    <w:p w:rsidR="00270D0A" w:rsidRPr="00F0401A" w:rsidRDefault="00270D0A" w:rsidP="004D5708">
      <w:pPr>
        <w:pStyle w:val="Textbody"/>
        <w:numPr>
          <w:ilvl w:val="1"/>
          <w:numId w:val="51"/>
        </w:numPr>
        <w:spacing w:after="0" w:line="276" w:lineRule="auto"/>
        <w:ind w:left="722" w:hanging="360"/>
        <w:jc w:val="both"/>
        <w:rPr>
          <w:rFonts w:ascii="Calibri" w:hAnsi="Calibri" w:cs="Calibri"/>
          <w:sz w:val="22"/>
          <w:szCs w:val="22"/>
        </w:rPr>
      </w:pPr>
      <w:r w:rsidRPr="00F0401A">
        <w:rPr>
          <w:rFonts w:ascii="Calibri" w:hAnsi="Calibri" w:cs="Calibri"/>
          <w:sz w:val="22"/>
          <w:szCs w:val="22"/>
        </w:rPr>
        <w:t>wykorzystywanie w utworach audiowizualnych, multimedialnych,</w:t>
      </w:r>
    </w:p>
    <w:p w:rsidR="00270D0A" w:rsidRPr="00F0401A" w:rsidRDefault="00270D0A" w:rsidP="004D5708">
      <w:pPr>
        <w:pStyle w:val="Textbody"/>
        <w:numPr>
          <w:ilvl w:val="1"/>
          <w:numId w:val="51"/>
        </w:numPr>
        <w:spacing w:after="0" w:line="276" w:lineRule="auto"/>
        <w:ind w:left="722" w:hanging="360"/>
        <w:jc w:val="both"/>
        <w:rPr>
          <w:rFonts w:ascii="Calibri" w:hAnsi="Calibri" w:cs="Calibri"/>
          <w:sz w:val="22"/>
          <w:szCs w:val="22"/>
        </w:rPr>
      </w:pPr>
      <w:r w:rsidRPr="00F0401A">
        <w:rPr>
          <w:rFonts w:ascii="Calibri" w:hAnsi="Calibri" w:cs="Calibri"/>
          <w:sz w:val="22"/>
          <w:szCs w:val="22"/>
        </w:rPr>
        <w:t>publiczne wykonywanie i publiczne odtwarzanie,</w:t>
      </w:r>
    </w:p>
    <w:p w:rsidR="00270D0A" w:rsidRPr="00F0401A" w:rsidRDefault="00270D0A" w:rsidP="004D5708">
      <w:pPr>
        <w:pStyle w:val="Textbody"/>
        <w:numPr>
          <w:ilvl w:val="1"/>
          <w:numId w:val="51"/>
        </w:numPr>
        <w:spacing w:after="0" w:line="276" w:lineRule="auto"/>
        <w:ind w:left="722" w:hanging="360"/>
        <w:jc w:val="both"/>
        <w:rPr>
          <w:rFonts w:ascii="Calibri" w:hAnsi="Calibri" w:cs="Calibri"/>
          <w:sz w:val="22"/>
          <w:szCs w:val="22"/>
        </w:rPr>
      </w:pPr>
      <w:r w:rsidRPr="00F0401A">
        <w:rPr>
          <w:rFonts w:ascii="Calibri" w:hAnsi="Calibri" w:cs="Calibri"/>
          <w:sz w:val="22"/>
          <w:szCs w:val="22"/>
        </w:rPr>
        <w:t>wprowadzanie dostarczanych materiałów do własnych baz danych, bądź w postaci oryginalnej, bądź w postaci fragmentów, opracowań (abstraktów),</w:t>
      </w:r>
    </w:p>
    <w:p w:rsidR="00270D0A" w:rsidRPr="00F0401A" w:rsidRDefault="00270D0A" w:rsidP="004D5708">
      <w:pPr>
        <w:pStyle w:val="Textbody"/>
        <w:numPr>
          <w:ilvl w:val="1"/>
          <w:numId w:val="51"/>
        </w:numPr>
        <w:spacing w:after="0" w:line="276" w:lineRule="auto"/>
        <w:ind w:left="722" w:hanging="360"/>
        <w:jc w:val="both"/>
        <w:rPr>
          <w:rFonts w:ascii="Calibri" w:hAnsi="Calibri" w:cs="Calibri"/>
          <w:sz w:val="22"/>
          <w:szCs w:val="22"/>
        </w:rPr>
      </w:pPr>
      <w:r w:rsidRPr="00F0401A">
        <w:rPr>
          <w:rFonts w:ascii="Calibri" w:hAnsi="Calibri" w:cs="Calibri"/>
          <w:sz w:val="22"/>
          <w:szCs w:val="22"/>
        </w:rPr>
        <w:t>wprowadzanie do obrotu, użyczenie, najem oryginału albo poszczególnych egzemplarzy opracowania,</w:t>
      </w:r>
    </w:p>
    <w:p w:rsidR="00270D0A" w:rsidRPr="00F0401A" w:rsidRDefault="00270D0A" w:rsidP="004D5708">
      <w:pPr>
        <w:pStyle w:val="Textbody"/>
        <w:numPr>
          <w:ilvl w:val="1"/>
          <w:numId w:val="51"/>
        </w:numPr>
        <w:spacing w:after="0" w:line="276" w:lineRule="auto"/>
        <w:ind w:left="722" w:hanging="360"/>
        <w:jc w:val="both"/>
        <w:rPr>
          <w:rFonts w:ascii="Calibri" w:hAnsi="Calibri" w:cs="Calibri"/>
          <w:sz w:val="22"/>
          <w:szCs w:val="22"/>
        </w:rPr>
      </w:pPr>
      <w:r w:rsidRPr="00F0401A">
        <w:rPr>
          <w:rFonts w:ascii="Calibri" w:hAnsi="Calibri" w:cs="Calibri"/>
          <w:sz w:val="22"/>
          <w:szCs w:val="22"/>
        </w:rPr>
        <w:t>wprowadzanie do pamięci komputera i wykorzystania w Internecie,</w:t>
      </w:r>
    </w:p>
    <w:p w:rsidR="00270D0A" w:rsidRPr="00F0401A" w:rsidRDefault="00270D0A" w:rsidP="004D5708">
      <w:pPr>
        <w:pStyle w:val="Textbody"/>
        <w:numPr>
          <w:ilvl w:val="1"/>
          <w:numId w:val="51"/>
        </w:numPr>
        <w:spacing w:after="0" w:line="276" w:lineRule="auto"/>
        <w:ind w:left="722" w:hanging="360"/>
        <w:jc w:val="both"/>
        <w:rPr>
          <w:rFonts w:ascii="Calibri" w:hAnsi="Calibri" w:cs="Calibri"/>
          <w:sz w:val="22"/>
          <w:szCs w:val="22"/>
        </w:rPr>
      </w:pPr>
      <w:r w:rsidRPr="00F0401A">
        <w:rPr>
          <w:rFonts w:ascii="Calibri" w:hAnsi="Calibri" w:cs="Calibri"/>
          <w:sz w:val="22"/>
          <w:szCs w:val="22"/>
        </w:rPr>
        <w:t>wystawianie,</w:t>
      </w:r>
    </w:p>
    <w:p w:rsidR="00270D0A" w:rsidRPr="00F0401A" w:rsidRDefault="00270D0A" w:rsidP="004D5708">
      <w:pPr>
        <w:pStyle w:val="Textbody"/>
        <w:numPr>
          <w:ilvl w:val="1"/>
          <w:numId w:val="51"/>
        </w:numPr>
        <w:spacing w:after="0" w:line="276" w:lineRule="auto"/>
        <w:ind w:left="722" w:hanging="360"/>
        <w:jc w:val="both"/>
        <w:rPr>
          <w:rFonts w:ascii="Calibri" w:hAnsi="Calibri" w:cs="Calibri"/>
          <w:sz w:val="22"/>
          <w:szCs w:val="22"/>
        </w:rPr>
      </w:pPr>
      <w:r w:rsidRPr="00F0401A">
        <w:rPr>
          <w:rFonts w:ascii="Calibri" w:hAnsi="Calibri" w:cs="Calibri"/>
          <w:sz w:val="22"/>
          <w:szCs w:val="22"/>
        </w:rPr>
        <w:t>wyświetlanie.</w:t>
      </w:r>
    </w:p>
    <w:p w:rsidR="00270D0A" w:rsidRPr="00F0401A" w:rsidRDefault="00270D0A" w:rsidP="004D5708">
      <w:pPr>
        <w:pStyle w:val="Textbody"/>
        <w:numPr>
          <w:ilvl w:val="0"/>
          <w:numId w:val="87"/>
        </w:numPr>
        <w:spacing w:after="0" w:line="276" w:lineRule="auto"/>
        <w:jc w:val="both"/>
        <w:rPr>
          <w:rFonts w:ascii="Calibri" w:hAnsi="Calibri" w:cs="Calibri"/>
          <w:sz w:val="22"/>
          <w:szCs w:val="22"/>
        </w:rPr>
      </w:pPr>
      <w:r w:rsidRPr="00F0401A">
        <w:rPr>
          <w:rFonts w:ascii="Calibri" w:hAnsi="Calibri" w:cs="Calibri"/>
          <w:sz w:val="22"/>
          <w:szCs w:val="22"/>
        </w:rPr>
        <w:lastRenderedPageBreak/>
        <w:t>W ramach wynagrodzenia umownego brutto, o którym mowa w §4 ust. 1 umowy,  z chwilą podpisania przez Zamawiającego protokołu odbioru końcowego przedmiotu umowy, Wykonawca wyraża zgodę na wykonywanie autorskich praw zależnych do przedmiotu umowy powstałego w wykonaniu niniejszej umowy na wszystkich polach eksploatacji wymienionych w niniejszej umowie.</w:t>
      </w:r>
    </w:p>
    <w:p w:rsidR="00270D0A" w:rsidRPr="00F0401A" w:rsidRDefault="00270D0A" w:rsidP="004D5708">
      <w:pPr>
        <w:pStyle w:val="Textbody"/>
        <w:numPr>
          <w:ilvl w:val="0"/>
          <w:numId w:val="87"/>
        </w:numPr>
        <w:spacing w:after="0" w:line="276" w:lineRule="auto"/>
        <w:jc w:val="both"/>
        <w:rPr>
          <w:rFonts w:ascii="Calibri" w:hAnsi="Calibri" w:cs="Calibri"/>
          <w:sz w:val="22"/>
          <w:szCs w:val="22"/>
        </w:rPr>
      </w:pPr>
      <w:r w:rsidRPr="00F0401A">
        <w:rPr>
          <w:rFonts w:ascii="Calibri" w:hAnsi="Calibri" w:cs="Calibri"/>
          <w:sz w:val="22"/>
          <w:szCs w:val="22"/>
        </w:rPr>
        <w:t>Przeniesienie praw autorskich, o którym mowa w ust. 3 i 4 niniejszego paragrafu, następuje bez ograniczenia, co do terminu, czasu, terytorium, ilości egzemplarzy.</w:t>
      </w:r>
    </w:p>
    <w:p w:rsidR="00270D0A" w:rsidRPr="00F0401A" w:rsidRDefault="00270D0A" w:rsidP="004D5708">
      <w:pPr>
        <w:pStyle w:val="Textbody"/>
        <w:numPr>
          <w:ilvl w:val="0"/>
          <w:numId w:val="87"/>
        </w:numPr>
        <w:spacing w:after="0" w:line="276" w:lineRule="auto"/>
        <w:jc w:val="both"/>
        <w:rPr>
          <w:rFonts w:ascii="Calibri" w:hAnsi="Calibri" w:cs="Calibri"/>
          <w:sz w:val="22"/>
          <w:szCs w:val="22"/>
        </w:rPr>
      </w:pPr>
      <w:r w:rsidRPr="00F0401A">
        <w:rPr>
          <w:rFonts w:ascii="Calibri" w:hAnsi="Calibri" w:cs="Calibri"/>
          <w:sz w:val="22"/>
          <w:szCs w:val="22"/>
        </w:rPr>
        <w:t>Wykonawca wyraża niniejszym nieodwołalną zgodę na dokonywanie przez Zamawiającego wszelkich zmian i modyfikacji w przedmiocie umowy i w tym zakresie zobowiązuje się nie korzystać z przysługujących mu autorskich praw osobistych do przedmiotu umowy.</w:t>
      </w:r>
    </w:p>
    <w:p w:rsidR="00270D0A" w:rsidRPr="00F0401A" w:rsidRDefault="00270D0A" w:rsidP="004D5708">
      <w:pPr>
        <w:pStyle w:val="Textbody"/>
        <w:numPr>
          <w:ilvl w:val="0"/>
          <w:numId w:val="87"/>
        </w:numPr>
        <w:spacing w:after="0" w:line="276" w:lineRule="auto"/>
        <w:jc w:val="both"/>
        <w:rPr>
          <w:rFonts w:ascii="Calibri" w:hAnsi="Calibri" w:cs="Calibri"/>
          <w:sz w:val="22"/>
          <w:szCs w:val="22"/>
        </w:rPr>
      </w:pPr>
      <w:r w:rsidRPr="00F0401A">
        <w:rPr>
          <w:rFonts w:ascii="Calibri" w:hAnsi="Calibri" w:cs="Calibri"/>
          <w:sz w:val="22"/>
          <w:szCs w:val="22"/>
        </w:rPr>
        <w:t>Wraz z przeniesieniem praw autorskich Wykonawca przenosi na Zamawiającego własność nośnika egzemplarza utworu, bez odrębnego wynagrodzenia</w:t>
      </w:r>
      <w:r w:rsidRPr="00235BC9">
        <w:t>.</w:t>
      </w:r>
    </w:p>
    <w:p w:rsidR="00270D0A" w:rsidRPr="00F0401A" w:rsidRDefault="00270D0A" w:rsidP="00270D0A">
      <w:pPr>
        <w:widowControl w:val="0"/>
        <w:suppressAutoHyphens/>
        <w:spacing w:before="0" w:after="0"/>
        <w:jc w:val="center"/>
        <w:rPr>
          <w:rFonts w:eastAsia="Calibri" w:cs="Calibri"/>
          <w:b/>
          <w:color w:val="000000"/>
          <w:kern w:val="2"/>
          <w:sz w:val="22"/>
          <w:szCs w:val="22"/>
          <w:lang w:eastAsia="zh-CN"/>
        </w:rPr>
      </w:pPr>
    </w:p>
    <w:p w:rsidR="00270D0A" w:rsidRPr="00F0401A" w:rsidRDefault="00270D0A" w:rsidP="00270D0A">
      <w:pPr>
        <w:widowControl w:val="0"/>
        <w:suppressAutoHyphens/>
        <w:spacing w:before="0" w:after="0"/>
        <w:jc w:val="center"/>
        <w:rPr>
          <w:rFonts w:eastAsia="Calibri" w:cs="Calibri"/>
          <w:color w:val="000000"/>
          <w:sz w:val="22"/>
          <w:szCs w:val="22"/>
        </w:rPr>
      </w:pPr>
      <w:r w:rsidRPr="00F0401A">
        <w:rPr>
          <w:rFonts w:eastAsia="Calibri" w:cs="Calibri"/>
          <w:b/>
          <w:color w:val="000000"/>
          <w:kern w:val="2"/>
          <w:sz w:val="22"/>
          <w:szCs w:val="22"/>
          <w:lang w:eastAsia="zh-CN"/>
        </w:rPr>
        <w:t xml:space="preserve">§ </w:t>
      </w:r>
      <w:r>
        <w:rPr>
          <w:rFonts w:eastAsia="Calibri" w:cs="Calibri"/>
          <w:b/>
          <w:color w:val="000000"/>
          <w:kern w:val="2"/>
          <w:sz w:val="22"/>
          <w:szCs w:val="22"/>
          <w:lang w:eastAsia="zh-CN"/>
        </w:rPr>
        <w:t>17</w:t>
      </w:r>
      <w:r w:rsidRPr="00F0401A">
        <w:rPr>
          <w:rFonts w:eastAsia="Calibri" w:cs="Calibri"/>
          <w:b/>
          <w:color w:val="000000"/>
          <w:kern w:val="2"/>
          <w:sz w:val="22"/>
          <w:szCs w:val="22"/>
          <w:lang w:eastAsia="zh-CN"/>
        </w:rPr>
        <w:t>.</w:t>
      </w:r>
    </w:p>
    <w:p w:rsidR="00270D0A" w:rsidRPr="00F0401A" w:rsidRDefault="00270D0A" w:rsidP="00270D0A">
      <w:pPr>
        <w:widowControl w:val="0"/>
        <w:suppressAutoHyphens/>
        <w:spacing w:before="0" w:after="0"/>
        <w:jc w:val="center"/>
        <w:rPr>
          <w:rFonts w:eastAsia="Calibri" w:cs="Calibri"/>
          <w:b/>
          <w:color w:val="000000"/>
          <w:kern w:val="2"/>
          <w:sz w:val="22"/>
          <w:szCs w:val="22"/>
          <w:lang w:eastAsia="zh-CN"/>
        </w:rPr>
      </w:pPr>
      <w:r w:rsidRPr="00F0401A">
        <w:rPr>
          <w:rFonts w:eastAsia="Calibri" w:cs="Calibri"/>
          <w:b/>
          <w:color w:val="000000"/>
          <w:kern w:val="2"/>
          <w:sz w:val="22"/>
          <w:szCs w:val="22"/>
          <w:lang w:eastAsia="zh-CN"/>
        </w:rPr>
        <w:t>INFORMACJA PUBLICZNA</w:t>
      </w:r>
    </w:p>
    <w:p w:rsidR="00270D0A" w:rsidRPr="00F0401A" w:rsidRDefault="00270D0A" w:rsidP="004D5708">
      <w:pPr>
        <w:widowControl w:val="0"/>
        <w:numPr>
          <w:ilvl w:val="0"/>
          <w:numId w:val="64"/>
        </w:numPr>
        <w:tabs>
          <w:tab w:val="left" w:pos="0"/>
          <w:tab w:val="left" w:pos="426"/>
          <w:tab w:val="num" w:pos="720"/>
        </w:tabs>
        <w:suppressAutoHyphens/>
        <w:spacing w:before="0" w:after="0"/>
        <w:ind w:left="426" w:hanging="426"/>
        <w:jc w:val="both"/>
        <w:rPr>
          <w:rFonts w:eastAsia="Calibri" w:cs="Calibri"/>
          <w:color w:val="000000"/>
          <w:sz w:val="22"/>
          <w:szCs w:val="22"/>
        </w:rPr>
      </w:pPr>
      <w:r w:rsidRPr="00F0401A">
        <w:rPr>
          <w:rFonts w:eastAsia="Calibri" w:cs="Calibri"/>
          <w:color w:val="000000"/>
          <w:kern w:val="2"/>
          <w:sz w:val="22"/>
          <w:szCs w:val="22"/>
          <w:lang w:eastAsia="zh-CN"/>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(Dz.U. z 2018 r. poz. 1330 ze zm.), która podlega udostępnieniu w trybie przedmiotowej ustawy.</w:t>
      </w:r>
    </w:p>
    <w:p w:rsidR="00270D0A" w:rsidRPr="00F0401A" w:rsidRDefault="00270D0A" w:rsidP="004D5708">
      <w:pPr>
        <w:widowControl w:val="0"/>
        <w:numPr>
          <w:ilvl w:val="0"/>
          <w:numId w:val="64"/>
        </w:numPr>
        <w:tabs>
          <w:tab w:val="left" w:pos="0"/>
          <w:tab w:val="left" w:pos="426"/>
          <w:tab w:val="num" w:pos="720"/>
        </w:tabs>
        <w:suppressAutoHyphens/>
        <w:spacing w:before="0" w:after="0"/>
        <w:ind w:left="426" w:hanging="426"/>
        <w:jc w:val="both"/>
        <w:rPr>
          <w:rFonts w:eastAsia="Calibri" w:cs="Calibri"/>
          <w:color w:val="000000"/>
          <w:sz w:val="22"/>
          <w:szCs w:val="22"/>
        </w:rPr>
      </w:pPr>
      <w:r w:rsidRPr="00F0401A">
        <w:rPr>
          <w:rFonts w:eastAsia="Calibri" w:cs="Calibri"/>
          <w:color w:val="000000"/>
          <w:kern w:val="2"/>
          <w:sz w:val="22"/>
          <w:szCs w:val="22"/>
          <w:lang w:eastAsia="zh-CN"/>
        </w:rPr>
        <w:t xml:space="preserve">Ze względu na tajemnicę Wykonawcy udostępnieniu, o którym mowa w ust. 1, nie będą podlegały informacje … </w:t>
      </w:r>
      <w:r w:rsidRPr="00F0401A">
        <w:rPr>
          <w:rFonts w:eastAsia="Calibri" w:cs="Calibri"/>
          <w:color w:val="000000"/>
          <w:kern w:val="2"/>
          <w:sz w:val="22"/>
          <w:szCs w:val="22"/>
          <w:vertAlign w:val="subscript"/>
          <w:lang w:eastAsia="zh-CN"/>
        </w:rPr>
        <w:t xml:space="preserve">(wskazać informacje, które stanową tajemnicę Wykonawcy) </w:t>
      </w:r>
      <w:r w:rsidRPr="00F0401A">
        <w:rPr>
          <w:rFonts w:eastAsia="Calibri" w:cs="Calibri"/>
          <w:color w:val="000000"/>
          <w:kern w:val="2"/>
          <w:sz w:val="22"/>
          <w:szCs w:val="22"/>
          <w:lang w:eastAsia="zh-CN"/>
        </w:rPr>
        <w:t xml:space="preserve">... i/lub </w:t>
      </w:r>
      <w:r w:rsidRPr="00F0401A">
        <w:rPr>
          <w:rFonts w:eastAsia="Calibri" w:cs="Calibri"/>
          <w:i/>
          <w:color w:val="000000"/>
          <w:kern w:val="2"/>
          <w:sz w:val="22"/>
          <w:szCs w:val="22"/>
          <w:lang w:eastAsia="zh-CN"/>
        </w:rPr>
        <w:t>zawarte w załączniku</w:t>
      </w:r>
      <w:r w:rsidRPr="00F0401A">
        <w:rPr>
          <w:rFonts w:eastAsia="Calibri" w:cs="Calibri"/>
          <w:color w:val="000000"/>
          <w:kern w:val="2"/>
          <w:sz w:val="22"/>
          <w:szCs w:val="22"/>
          <w:lang w:eastAsia="zh-CN"/>
        </w:rPr>
        <w:t xml:space="preserve"> …. </w:t>
      </w:r>
      <w:r w:rsidRPr="00F0401A">
        <w:rPr>
          <w:rFonts w:eastAsia="Calibri" w:cs="Calibri"/>
          <w:color w:val="000000"/>
          <w:kern w:val="2"/>
          <w:sz w:val="22"/>
          <w:szCs w:val="22"/>
          <w:vertAlign w:val="subscript"/>
          <w:lang w:eastAsia="zh-CN"/>
        </w:rPr>
        <w:t>(wskazać np. nr załącznika do oferty cenowej Wykonawcy)</w:t>
      </w:r>
      <w:r w:rsidRPr="00F0401A">
        <w:rPr>
          <w:rFonts w:eastAsia="Calibri" w:cs="Calibri"/>
          <w:color w:val="000000"/>
          <w:kern w:val="2"/>
          <w:sz w:val="22"/>
          <w:szCs w:val="22"/>
          <w:lang w:eastAsia="zh-CN"/>
        </w:rPr>
        <w:t xml:space="preserve"> … do niniejszej umowy stanowiące informacje techniczne, technologiczne, organizacyjne przedsiębiorstwa lub inne posiadające wartość gospodarczą. Tajemnice Wykonawcy stanowią informacje nie podane do publicznej wiadomości, w odniesieniu do których Wykonawca podjął działania do zachowania ich w tajemnicy.</w:t>
      </w:r>
    </w:p>
    <w:p w:rsidR="00467D63" w:rsidRDefault="00467D63" w:rsidP="00270D0A">
      <w:pPr>
        <w:suppressAutoHyphens/>
        <w:spacing w:before="0" w:after="0"/>
        <w:jc w:val="center"/>
        <w:rPr>
          <w:rFonts w:eastAsia="Calibri" w:cs="Calibri"/>
          <w:b/>
          <w:color w:val="000000"/>
          <w:kern w:val="2"/>
          <w:sz w:val="22"/>
          <w:szCs w:val="22"/>
          <w:lang w:eastAsia="zh-CN"/>
        </w:rPr>
      </w:pPr>
    </w:p>
    <w:p w:rsidR="00270D0A" w:rsidRPr="00F0401A" w:rsidRDefault="00270D0A" w:rsidP="00270D0A">
      <w:pPr>
        <w:suppressAutoHyphens/>
        <w:spacing w:before="0" w:after="0"/>
        <w:jc w:val="center"/>
        <w:rPr>
          <w:rFonts w:eastAsia="Calibri" w:cs="Calibri"/>
          <w:color w:val="000000"/>
          <w:sz w:val="22"/>
          <w:szCs w:val="22"/>
        </w:rPr>
      </w:pPr>
      <w:r>
        <w:rPr>
          <w:rFonts w:eastAsia="Calibri" w:cs="Calibri"/>
          <w:b/>
          <w:color w:val="000000"/>
          <w:kern w:val="2"/>
          <w:sz w:val="22"/>
          <w:szCs w:val="22"/>
          <w:lang w:eastAsia="zh-CN"/>
        </w:rPr>
        <w:t xml:space="preserve"> § 18</w:t>
      </w:r>
      <w:r w:rsidRPr="00F0401A">
        <w:rPr>
          <w:rFonts w:eastAsia="Calibri" w:cs="Calibri"/>
          <w:b/>
          <w:color w:val="000000"/>
          <w:kern w:val="2"/>
          <w:sz w:val="22"/>
          <w:szCs w:val="22"/>
          <w:lang w:eastAsia="zh-CN"/>
        </w:rPr>
        <w:t>.</w:t>
      </w:r>
    </w:p>
    <w:p w:rsidR="00270D0A" w:rsidRPr="00F0401A" w:rsidRDefault="00270D0A" w:rsidP="00270D0A">
      <w:pPr>
        <w:suppressAutoHyphens/>
        <w:spacing w:before="0" w:after="0"/>
        <w:jc w:val="center"/>
        <w:rPr>
          <w:rFonts w:eastAsia="Calibri" w:cs="Calibri"/>
          <w:color w:val="000000"/>
          <w:sz w:val="22"/>
          <w:szCs w:val="22"/>
        </w:rPr>
      </w:pPr>
      <w:r w:rsidRPr="00F0401A">
        <w:rPr>
          <w:rFonts w:eastAsia="Calibri" w:cs="Calibri"/>
          <w:b/>
          <w:bCs/>
          <w:color w:val="000000"/>
          <w:kern w:val="2"/>
          <w:sz w:val="22"/>
          <w:szCs w:val="22"/>
          <w:lang w:eastAsia="zh-CN"/>
        </w:rPr>
        <w:t>POSTANOWIENIA KOŃCOWE</w:t>
      </w:r>
    </w:p>
    <w:p w:rsidR="00270D0A" w:rsidRPr="003F1A2A" w:rsidRDefault="00270D0A" w:rsidP="004D5708">
      <w:pPr>
        <w:numPr>
          <w:ilvl w:val="0"/>
          <w:numId w:val="66"/>
        </w:numPr>
        <w:suppressAutoHyphens/>
        <w:spacing w:before="0" w:after="0"/>
        <w:ind w:left="360"/>
        <w:jc w:val="both"/>
        <w:rPr>
          <w:rFonts w:eastAsia="Calibri" w:cs="Calibri"/>
          <w:color w:val="00000A"/>
          <w:sz w:val="22"/>
          <w:szCs w:val="22"/>
        </w:rPr>
      </w:pPr>
      <w:r w:rsidRPr="003F1A2A">
        <w:rPr>
          <w:rFonts w:eastAsia="Calibri" w:cs="Calibri"/>
          <w:color w:val="00000A"/>
          <w:kern w:val="2"/>
          <w:sz w:val="22"/>
          <w:szCs w:val="22"/>
          <w:lang w:eastAsia="zh-CN"/>
        </w:rPr>
        <w:t>Na zbycie przez Wykonawc</w:t>
      </w:r>
      <w:r w:rsidRPr="003F1A2A">
        <w:rPr>
          <w:rFonts w:eastAsia="TTE188D4F0t00" w:cs="Calibri"/>
          <w:color w:val="00000A"/>
          <w:kern w:val="2"/>
          <w:sz w:val="22"/>
          <w:szCs w:val="22"/>
          <w:lang w:eastAsia="zh-CN"/>
        </w:rPr>
        <w:t xml:space="preserve">ę </w:t>
      </w:r>
      <w:r w:rsidRPr="003F1A2A">
        <w:rPr>
          <w:rFonts w:eastAsia="Calibri" w:cs="Calibri"/>
          <w:color w:val="00000A"/>
          <w:kern w:val="2"/>
          <w:sz w:val="22"/>
          <w:szCs w:val="22"/>
          <w:lang w:eastAsia="zh-CN"/>
        </w:rPr>
        <w:t xml:space="preserve">swoich </w:t>
      </w:r>
      <w:r w:rsidRPr="003F1A2A">
        <w:rPr>
          <w:rFonts w:eastAsia="TTE188D4F0t00" w:cs="Calibri"/>
          <w:color w:val="00000A"/>
          <w:kern w:val="2"/>
          <w:sz w:val="22"/>
          <w:szCs w:val="22"/>
          <w:lang w:eastAsia="zh-CN"/>
        </w:rPr>
        <w:t xml:space="preserve">wierzytelności </w:t>
      </w:r>
      <w:r w:rsidRPr="003F1A2A">
        <w:rPr>
          <w:rFonts w:eastAsia="Calibri" w:cs="Calibri"/>
          <w:color w:val="00000A"/>
          <w:kern w:val="2"/>
          <w:sz w:val="22"/>
          <w:szCs w:val="22"/>
          <w:lang w:eastAsia="zh-CN"/>
        </w:rPr>
        <w:t>na rzecz innych podmiotów musi by</w:t>
      </w:r>
      <w:r w:rsidRPr="003F1A2A">
        <w:rPr>
          <w:rFonts w:eastAsia="TTE188D4F0t00" w:cs="Calibri"/>
          <w:color w:val="00000A"/>
          <w:kern w:val="2"/>
          <w:sz w:val="22"/>
          <w:szCs w:val="22"/>
          <w:lang w:eastAsia="zh-CN"/>
        </w:rPr>
        <w:t xml:space="preserve">ć </w:t>
      </w:r>
      <w:r w:rsidRPr="003F1A2A">
        <w:rPr>
          <w:rFonts w:eastAsia="Calibri" w:cs="Calibri"/>
          <w:color w:val="00000A"/>
          <w:kern w:val="2"/>
          <w:sz w:val="22"/>
          <w:szCs w:val="22"/>
          <w:lang w:eastAsia="zh-CN"/>
        </w:rPr>
        <w:t>wyra</w:t>
      </w:r>
      <w:r w:rsidRPr="003F1A2A">
        <w:rPr>
          <w:rFonts w:eastAsia="TTE188D4F0t00" w:cs="Calibri"/>
          <w:color w:val="00000A"/>
          <w:kern w:val="2"/>
          <w:sz w:val="22"/>
          <w:szCs w:val="22"/>
          <w:lang w:eastAsia="zh-CN"/>
        </w:rPr>
        <w:t>ż</w:t>
      </w:r>
      <w:r w:rsidRPr="003F1A2A">
        <w:rPr>
          <w:rFonts w:eastAsia="Calibri" w:cs="Calibri"/>
          <w:color w:val="00000A"/>
          <w:kern w:val="2"/>
          <w:sz w:val="22"/>
          <w:szCs w:val="22"/>
          <w:lang w:eastAsia="zh-CN"/>
        </w:rPr>
        <w:t>ona pisemna zgoda Zamawiaj</w:t>
      </w:r>
      <w:r w:rsidRPr="003F1A2A">
        <w:rPr>
          <w:rFonts w:eastAsia="TTE188D4F0t00" w:cs="Calibri"/>
          <w:color w:val="00000A"/>
          <w:kern w:val="2"/>
          <w:sz w:val="22"/>
          <w:szCs w:val="22"/>
          <w:lang w:eastAsia="zh-CN"/>
        </w:rPr>
        <w:t>ą</w:t>
      </w:r>
      <w:r w:rsidRPr="003F1A2A">
        <w:rPr>
          <w:rFonts w:eastAsia="Calibri" w:cs="Calibri"/>
          <w:color w:val="00000A"/>
          <w:kern w:val="2"/>
          <w:sz w:val="22"/>
          <w:szCs w:val="22"/>
          <w:lang w:eastAsia="zh-CN"/>
        </w:rPr>
        <w:t>cego.</w:t>
      </w:r>
    </w:p>
    <w:p w:rsidR="00270D0A" w:rsidRPr="003F1A2A" w:rsidRDefault="00270D0A" w:rsidP="004D5708">
      <w:pPr>
        <w:numPr>
          <w:ilvl w:val="0"/>
          <w:numId w:val="66"/>
        </w:numPr>
        <w:suppressAutoHyphens/>
        <w:spacing w:before="0" w:after="0"/>
        <w:ind w:left="360"/>
        <w:jc w:val="both"/>
        <w:rPr>
          <w:rFonts w:eastAsia="Calibri" w:cs="Calibri"/>
          <w:color w:val="00000A"/>
          <w:sz w:val="22"/>
          <w:szCs w:val="22"/>
        </w:rPr>
      </w:pPr>
      <w:r w:rsidRPr="003F1A2A">
        <w:rPr>
          <w:rFonts w:eastAsia="Calibri" w:cs="Calibri"/>
          <w:color w:val="00000A"/>
          <w:kern w:val="2"/>
          <w:sz w:val="22"/>
          <w:szCs w:val="22"/>
          <w:lang w:eastAsia="zh-CN"/>
        </w:rPr>
        <w:t xml:space="preserve">Wykonawca nie może dokonywać innych czynności rozporządzających lub zobowiązujących, których przedmiotem są prawa lub zobowiązania określone umową lub wynikające z umowy.  </w:t>
      </w:r>
    </w:p>
    <w:p w:rsidR="00270D0A" w:rsidRPr="003F1A2A" w:rsidRDefault="00270D0A" w:rsidP="004D5708">
      <w:pPr>
        <w:numPr>
          <w:ilvl w:val="0"/>
          <w:numId w:val="66"/>
        </w:numPr>
        <w:suppressAutoHyphens/>
        <w:spacing w:before="0" w:after="0"/>
        <w:ind w:left="360"/>
        <w:jc w:val="both"/>
        <w:rPr>
          <w:rFonts w:eastAsia="Calibri" w:cs="Calibri"/>
          <w:color w:val="00000A"/>
          <w:sz w:val="22"/>
          <w:szCs w:val="22"/>
        </w:rPr>
      </w:pPr>
      <w:r w:rsidRPr="003F1A2A">
        <w:rPr>
          <w:rFonts w:eastAsia="Calibri" w:cs="Calibri"/>
          <w:color w:val="00000A"/>
          <w:kern w:val="2"/>
          <w:sz w:val="22"/>
          <w:szCs w:val="22"/>
          <w:lang w:eastAsia="zh-CN"/>
        </w:rPr>
        <w:t>W sprawach nieuregulowanych niniejsz</w:t>
      </w:r>
      <w:r w:rsidRPr="003F1A2A">
        <w:rPr>
          <w:rFonts w:eastAsia="TTE188D4F0t00" w:cs="Calibri"/>
          <w:color w:val="00000A"/>
          <w:kern w:val="2"/>
          <w:sz w:val="22"/>
          <w:szCs w:val="22"/>
          <w:lang w:eastAsia="zh-CN"/>
        </w:rPr>
        <w:t xml:space="preserve">ą </w:t>
      </w:r>
      <w:r w:rsidRPr="003F1A2A">
        <w:rPr>
          <w:rFonts w:eastAsia="Calibri" w:cs="Calibri"/>
          <w:color w:val="00000A"/>
          <w:kern w:val="2"/>
          <w:sz w:val="22"/>
          <w:szCs w:val="22"/>
          <w:lang w:eastAsia="zh-CN"/>
        </w:rPr>
        <w:t>umow</w:t>
      </w:r>
      <w:r w:rsidRPr="003F1A2A">
        <w:rPr>
          <w:rFonts w:eastAsia="TTE188D4F0t00" w:cs="Calibri"/>
          <w:color w:val="00000A"/>
          <w:kern w:val="2"/>
          <w:sz w:val="22"/>
          <w:szCs w:val="22"/>
          <w:lang w:eastAsia="zh-CN"/>
        </w:rPr>
        <w:t xml:space="preserve">ą </w:t>
      </w:r>
      <w:r w:rsidRPr="003F1A2A">
        <w:rPr>
          <w:rFonts w:eastAsia="Calibri" w:cs="Calibri"/>
          <w:color w:val="00000A"/>
          <w:kern w:val="2"/>
          <w:sz w:val="22"/>
          <w:szCs w:val="22"/>
          <w:lang w:eastAsia="zh-CN"/>
        </w:rPr>
        <w:t>stosuje si</w:t>
      </w:r>
      <w:r w:rsidRPr="003F1A2A">
        <w:rPr>
          <w:rFonts w:eastAsia="TTE188D4F0t00" w:cs="Calibri"/>
          <w:color w:val="00000A"/>
          <w:kern w:val="2"/>
          <w:sz w:val="22"/>
          <w:szCs w:val="22"/>
          <w:lang w:eastAsia="zh-CN"/>
        </w:rPr>
        <w:t xml:space="preserve">ę </w:t>
      </w:r>
      <w:r w:rsidRPr="003F1A2A">
        <w:rPr>
          <w:rFonts w:eastAsia="Calibri" w:cs="Calibri"/>
          <w:color w:val="00000A"/>
          <w:kern w:val="2"/>
          <w:sz w:val="22"/>
          <w:szCs w:val="22"/>
          <w:lang w:eastAsia="zh-CN"/>
        </w:rPr>
        <w:t>przepisy Kodeksu cywilnego,  ustawy z dnia 7 lipca 1994 r. Prawo budowlane i ustawy z dnia 29 stycznia 2004 r. Prawo zamówie</w:t>
      </w:r>
      <w:r w:rsidRPr="003F1A2A">
        <w:rPr>
          <w:rFonts w:eastAsia="TTE188D4F0t00" w:cs="Calibri"/>
          <w:color w:val="00000A"/>
          <w:kern w:val="2"/>
          <w:sz w:val="22"/>
          <w:szCs w:val="22"/>
          <w:lang w:eastAsia="zh-CN"/>
        </w:rPr>
        <w:t>ń p</w:t>
      </w:r>
      <w:r w:rsidRPr="003F1A2A">
        <w:rPr>
          <w:rFonts w:eastAsia="Calibri" w:cs="Calibri"/>
          <w:color w:val="00000A"/>
          <w:kern w:val="2"/>
          <w:sz w:val="22"/>
          <w:szCs w:val="22"/>
          <w:lang w:eastAsia="zh-CN"/>
        </w:rPr>
        <w:t>ublicznych.</w:t>
      </w:r>
    </w:p>
    <w:p w:rsidR="00270D0A" w:rsidRPr="003F1A2A" w:rsidRDefault="00270D0A" w:rsidP="004D5708">
      <w:pPr>
        <w:numPr>
          <w:ilvl w:val="0"/>
          <w:numId w:val="66"/>
        </w:numPr>
        <w:suppressAutoHyphens/>
        <w:spacing w:before="0" w:after="0"/>
        <w:ind w:left="360"/>
        <w:jc w:val="both"/>
        <w:rPr>
          <w:rFonts w:eastAsia="Calibri" w:cs="Calibri"/>
          <w:color w:val="00000A"/>
          <w:sz w:val="22"/>
          <w:szCs w:val="22"/>
        </w:rPr>
      </w:pPr>
      <w:r w:rsidRPr="003F1A2A">
        <w:rPr>
          <w:rFonts w:eastAsia="Calibri" w:cs="Calibri"/>
          <w:color w:val="00000A"/>
          <w:kern w:val="2"/>
          <w:sz w:val="22"/>
          <w:szCs w:val="22"/>
          <w:lang w:eastAsia="zh-CN"/>
        </w:rPr>
        <w:t>Wszelkie zmiany umowy wymagaj</w:t>
      </w:r>
      <w:r w:rsidRPr="003F1A2A">
        <w:rPr>
          <w:rFonts w:eastAsia="TTE188D4F0t00" w:cs="Calibri"/>
          <w:color w:val="00000A"/>
          <w:kern w:val="2"/>
          <w:sz w:val="22"/>
          <w:szCs w:val="22"/>
          <w:lang w:eastAsia="zh-CN"/>
        </w:rPr>
        <w:t xml:space="preserve">ą </w:t>
      </w:r>
      <w:r w:rsidRPr="003F1A2A">
        <w:rPr>
          <w:rFonts w:eastAsia="Calibri" w:cs="Calibri"/>
          <w:color w:val="00000A"/>
          <w:kern w:val="2"/>
          <w:sz w:val="22"/>
          <w:szCs w:val="22"/>
          <w:lang w:eastAsia="zh-CN"/>
        </w:rPr>
        <w:t>aneksu sporz</w:t>
      </w:r>
      <w:r w:rsidRPr="003F1A2A">
        <w:rPr>
          <w:rFonts w:eastAsia="TTE188D4F0t00" w:cs="Calibri"/>
          <w:color w:val="00000A"/>
          <w:kern w:val="2"/>
          <w:sz w:val="22"/>
          <w:szCs w:val="22"/>
          <w:lang w:eastAsia="zh-CN"/>
        </w:rPr>
        <w:t>ą</w:t>
      </w:r>
      <w:r w:rsidRPr="003F1A2A">
        <w:rPr>
          <w:rFonts w:eastAsia="Calibri" w:cs="Calibri"/>
          <w:color w:val="00000A"/>
          <w:kern w:val="2"/>
          <w:sz w:val="22"/>
          <w:szCs w:val="22"/>
          <w:lang w:eastAsia="zh-CN"/>
        </w:rPr>
        <w:t>dzonego z zachowaniem formy pisemnej pod rygorem niewa</w:t>
      </w:r>
      <w:r w:rsidRPr="003F1A2A">
        <w:rPr>
          <w:rFonts w:eastAsia="TTE188D4F0t00" w:cs="Calibri"/>
          <w:color w:val="00000A"/>
          <w:kern w:val="2"/>
          <w:sz w:val="22"/>
          <w:szCs w:val="22"/>
          <w:lang w:eastAsia="zh-CN"/>
        </w:rPr>
        <w:t>ż</w:t>
      </w:r>
      <w:r w:rsidRPr="003F1A2A">
        <w:rPr>
          <w:rFonts w:eastAsia="Calibri" w:cs="Calibri"/>
          <w:color w:val="00000A"/>
          <w:kern w:val="2"/>
          <w:sz w:val="22"/>
          <w:szCs w:val="22"/>
          <w:lang w:eastAsia="zh-CN"/>
        </w:rPr>
        <w:t>no</w:t>
      </w:r>
      <w:r w:rsidRPr="003F1A2A">
        <w:rPr>
          <w:rFonts w:eastAsia="TTE188D4F0t00" w:cs="Calibri"/>
          <w:color w:val="00000A"/>
          <w:kern w:val="2"/>
          <w:sz w:val="22"/>
          <w:szCs w:val="22"/>
          <w:lang w:eastAsia="zh-CN"/>
        </w:rPr>
        <w:t>ś</w:t>
      </w:r>
      <w:r w:rsidRPr="003F1A2A">
        <w:rPr>
          <w:rFonts w:eastAsia="Calibri" w:cs="Calibri"/>
          <w:color w:val="00000A"/>
          <w:kern w:val="2"/>
          <w:sz w:val="22"/>
          <w:szCs w:val="22"/>
          <w:lang w:eastAsia="zh-CN"/>
        </w:rPr>
        <w:t>ci.</w:t>
      </w:r>
    </w:p>
    <w:p w:rsidR="00270D0A" w:rsidRPr="003F1A2A" w:rsidRDefault="00270D0A" w:rsidP="004D5708">
      <w:pPr>
        <w:numPr>
          <w:ilvl w:val="0"/>
          <w:numId w:val="66"/>
        </w:numPr>
        <w:suppressAutoHyphens/>
        <w:spacing w:before="0" w:after="0"/>
        <w:ind w:left="360"/>
        <w:jc w:val="both"/>
        <w:rPr>
          <w:rFonts w:eastAsia="Calibri" w:cs="Calibri"/>
          <w:color w:val="00000A"/>
          <w:sz w:val="22"/>
          <w:szCs w:val="22"/>
        </w:rPr>
      </w:pPr>
      <w:r w:rsidRPr="003F1A2A">
        <w:rPr>
          <w:rFonts w:eastAsia="Calibri" w:cs="Calibri"/>
          <w:color w:val="00000A"/>
          <w:kern w:val="2"/>
          <w:sz w:val="22"/>
          <w:szCs w:val="22"/>
          <w:lang w:eastAsia="zh-CN"/>
        </w:rPr>
        <w:t>Wszelkie spory mog</w:t>
      </w:r>
      <w:r w:rsidRPr="003F1A2A">
        <w:rPr>
          <w:rFonts w:eastAsia="TTE188D4F0t00" w:cs="Calibri"/>
          <w:color w:val="00000A"/>
          <w:kern w:val="2"/>
          <w:sz w:val="22"/>
          <w:szCs w:val="22"/>
          <w:lang w:eastAsia="zh-CN"/>
        </w:rPr>
        <w:t>ą</w:t>
      </w:r>
      <w:r w:rsidRPr="003F1A2A">
        <w:rPr>
          <w:rFonts w:eastAsia="Calibri" w:cs="Calibri"/>
          <w:color w:val="00000A"/>
          <w:kern w:val="2"/>
          <w:sz w:val="22"/>
          <w:szCs w:val="22"/>
          <w:lang w:eastAsia="zh-CN"/>
        </w:rPr>
        <w:t>ce wynika</w:t>
      </w:r>
      <w:r w:rsidRPr="003F1A2A">
        <w:rPr>
          <w:rFonts w:eastAsia="TTE188D4F0t00" w:cs="Calibri"/>
          <w:color w:val="00000A"/>
          <w:kern w:val="2"/>
          <w:sz w:val="22"/>
          <w:szCs w:val="22"/>
          <w:lang w:eastAsia="zh-CN"/>
        </w:rPr>
        <w:t xml:space="preserve">ć </w:t>
      </w:r>
      <w:r w:rsidRPr="003F1A2A">
        <w:rPr>
          <w:rFonts w:eastAsia="Calibri" w:cs="Calibri"/>
          <w:color w:val="00000A"/>
          <w:kern w:val="2"/>
          <w:sz w:val="22"/>
          <w:szCs w:val="22"/>
          <w:lang w:eastAsia="zh-CN"/>
        </w:rPr>
        <w:t>w zwi</w:t>
      </w:r>
      <w:r w:rsidRPr="003F1A2A">
        <w:rPr>
          <w:rFonts w:eastAsia="TTE188D4F0t00" w:cs="Calibri"/>
          <w:color w:val="00000A"/>
          <w:kern w:val="2"/>
          <w:sz w:val="22"/>
          <w:szCs w:val="22"/>
          <w:lang w:eastAsia="zh-CN"/>
        </w:rPr>
        <w:t>ą</w:t>
      </w:r>
      <w:r w:rsidRPr="003F1A2A">
        <w:rPr>
          <w:rFonts w:eastAsia="Calibri" w:cs="Calibri"/>
          <w:color w:val="00000A"/>
          <w:kern w:val="2"/>
          <w:sz w:val="22"/>
          <w:szCs w:val="22"/>
          <w:lang w:eastAsia="zh-CN"/>
        </w:rPr>
        <w:t>zku z realizacj</w:t>
      </w:r>
      <w:r w:rsidRPr="003F1A2A">
        <w:rPr>
          <w:rFonts w:eastAsia="TTE188D4F0t00" w:cs="Calibri"/>
          <w:color w:val="00000A"/>
          <w:kern w:val="2"/>
          <w:sz w:val="22"/>
          <w:szCs w:val="22"/>
          <w:lang w:eastAsia="zh-CN"/>
        </w:rPr>
        <w:t xml:space="preserve">ą </w:t>
      </w:r>
      <w:r w:rsidRPr="003F1A2A">
        <w:rPr>
          <w:rFonts w:eastAsia="Calibri" w:cs="Calibri"/>
          <w:color w:val="00000A"/>
          <w:kern w:val="2"/>
          <w:sz w:val="22"/>
          <w:szCs w:val="22"/>
          <w:lang w:eastAsia="zh-CN"/>
        </w:rPr>
        <w:t>mniejszej umowy, których strony nie rozwiążą polubownie, b</w:t>
      </w:r>
      <w:r w:rsidRPr="003F1A2A">
        <w:rPr>
          <w:rFonts w:eastAsia="TTE188D4F0t00" w:cs="Calibri"/>
          <w:color w:val="00000A"/>
          <w:kern w:val="2"/>
          <w:sz w:val="22"/>
          <w:szCs w:val="22"/>
          <w:lang w:eastAsia="zh-CN"/>
        </w:rPr>
        <w:t>ę</w:t>
      </w:r>
      <w:r w:rsidRPr="003F1A2A">
        <w:rPr>
          <w:rFonts w:eastAsia="Calibri" w:cs="Calibri"/>
          <w:color w:val="00000A"/>
          <w:kern w:val="2"/>
          <w:sz w:val="22"/>
          <w:szCs w:val="22"/>
          <w:lang w:eastAsia="zh-CN"/>
        </w:rPr>
        <w:t>d</w:t>
      </w:r>
      <w:r w:rsidRPr="003F1A2A">
        <w:rPr>
          <w:rFonts w:eastAsia="TTE188D4F0t00" w:cs="Calibri"/>
          <w:color w:val="00000A"/>
          <w:kern w:val="2"/>
          <w:sz w:val="22"/>
          <w:szCs w:val="22"/>
          <w:lang w:eastAsia="zh-CN"/>
        </w:rPr>
        <w:t xml:space="preserve">ą </w:t>
      </w:r>
      <w:r w:rsidRPr="003F1A2A">
        <w:rPr>
          <w:rFonts w:eastAsia="Calibri" w:cs="Calibri"/>
          <w:color w:val="00000A"/>
          <w:kern w:val="2"/>
          <w:sz w:val="22"/>
          <w:szCs w:val="22"/>
          <w:lang w:eastAsia="zh-CN"/>
        </w:rPr>
        <w:t>rozstrzygane przez s</w:t>
      </w:r>
      <w:r w:rsidRPr="003F1A2A">
        <w:rPr>
          <w:rFonts w:eastAsia="TTE188D4F0t00" w:cs="Calibri"/>
          <w:color w:val="00000A"/>
          <w:kern w:val="2"/>
          <w:sz w:val="22"/>
          <w:szCs w:val="22"/>
          <w:lang w:eastAsia="zh-CN"/>
        </w:rPr>
        <w:t>ą</w:t>
      </w:r>
      <w:r w:rsidRPr="003F1A2A">
        <w:rPr>
          <w:rFonts w:eastAsia="Calibri" w:cs="Calibri"/>
          <w:color w:val="00000A"/>
          <w:kern w:val="2"/>
          <w:sz w:val="22"/>
          <w:szCs w:val="22"/>
          <w:lang w:eastAsia="zh-CN"/>
        </w:rPr>
        <w:t>d wła</w:t>
      </w:r>
      <w:r w:rsidRPr="003F1A2A">
        <w:rPr>
          <w:rFonts w:eastAsia="TTE188D4F0t00" w:cs="Calibri"/>
          <w:color w:val="00000A"/>
          <w:kern w:val="2"/>
          <w:sz w:val="22"/>
          <w:szCs w:val="22"/>
          <w:lang w:eastAsia="zh-CN"/>
        </w:rPr>
        <w:t>ś</w:t>
      </w:r>
      <w:r w:rsidRPr="003F1A2A">
        <w:rPr>
          <w:rFonts w:eastAsia="Calibri" w:cs="Calibri"/>
          <w:color w:val="00000A"/>
          <w:kern w:val="2"/>
          <w:sz w:val="22"/>
          <w:szCs w:val="22"/>
          <w:lang w:eastAsia="zh-CN"/>
        </w:rPr>
        <w:t>ciwy dla siedziby Zamawiaj</w:t>
      </w:r>
      <w:r w:rsidRPr="003F1A2A">
        <w:rPr>
          <w:rFonts w:eastAsia="TTE188D4F0t00" w:cs="Calibri"/>
          <w:color w:val="00000A"/>
          <w:kern w:val="2"/>
          <w:sz w:val="22"/>
          <w:szCs w:val="22"/>
          <w:lang w:eastAsia="zh-CN"/>
        </w:rPr>
        <w:t>ą</w:t>
      </w:r>
      <w:r w:rsidRPr="003F1A2A">
        <w:rPr>
          <w:rFonts w:eastAsia="Calibri" w:cs="Calibri"/>
          <w:color w:val="00000A"/>
          <w:kern w:val="2"/>
          <w:sz w:val="22"/>
          <w:szCs w:val="22"/>
          <w:lang w:eastAsia="zh-CN"/>
        </w:rPr>
        <w:t>cego.</w:t>
      </w:r>
    </w:p>
    <w:p w:rsidR="00270D0A" w:rsidRPr="003F1A2A" w:rsidRDefault="00270D0A" w:rsidP="004D5708">
      <w:pPr>
        <w:numPr>
          <w:ilvl w:val="0"/>
          <w:numId w:val="66"/>
        </w:numPr>
        <w:suppressAutoHyphens/>
        <w:spacing w:before="0" w:after="0"/>
        <w:ind w:left="360"/>
        <w:jc w:val="both"/>
        <w:rPr>
          <w:rFonts w:eastAsia="Calibri" w:cs="Calibri"/>
          <w:color w:val="00000A"/>
          <w:sz w:val="22"/>
          <w:szCs w:val="22"/>
        </w:rPr>
      </w:pPr>
      <w:r w:rsidRPr="003F1A2A">
        <w:rPr>
          <w:rFonts w:eastAsia="Calibri" w:cs="Calibri"/>
          <w:color w:val="00000A"/>
          <w:kern w:val="2"/>
          <w:sz w:val="22"/>
          <w:szCs w:val="22"/>
          <w:lang w:eastAsia="zh-CN"/>
        </w:rPr>
        <w:t>Umow</w:t>
      </w:r>
      <w:r w:rsidRPr="003F1A2A">
        <w:rPr>
          <w:rFonts w:eastAsia="TTE188D4F0t00" w:cs="Calibri"/>
          <w:color w:val="00000A"/>
          <w:kern w:val="2"/>
          <w:sz w:val="22"/>
          <w:szCs w:val="22"/>
          <w:lang w:eastAsia="zh-CN"/>
        </w:rPr>
        <w:t xml:space="preserve">ę </w:t>
      </w:r>
      <w:r w:rsidRPr="003F1A2A">
        <w:rPr>
          <w:rFonts w:eastAsia="Calibri" w:cs="Calibri"/>
          <w:color w:val="00000A"/>
          <w:kern w:val="2"/>
          <w:sz w:val="22"/>
          <w:szCs w:val="22"/>
          <w:lang w:eastAsia="zh-CN"/>
        </w:rPr>
        <w:t>niniejsz</w:t>
      </w:r>
      <w:r w:rsidRPr="003F1A2A">
        <w:rPr>
          <w:rFonts w:eastAsia="TTE188D4F0t00" w:cs="Calibri"/>
          <w:color w:val="00000A"/>
          <w:kern w:val="2"/>
          <w:sz w:val="22"/>
          <w:szCs w:val="22"/>
          <w:lang w:eastAsia="zh-CN"/>
        </w:rPr>
        <w:t xml:space="preserve">ą </w:t>
      </w:r>
      <w:r w:rsidRPr="003F1A2A">
        <w:rPr>
          <w:rFonts w:eastAsia="Calibri" w:cs="Calibri"/>
          <w:color w:val="00000A"/>
          <w:kern w:val="2"/>
          <w:sz w:val="22"/>
          <w:szCs w:val="22"/>
          <w:lang w:eastAsia="zh-CN"/>
        </w:rPr>
        <w:t>sporz</w:t>
      </w:r>
      <w:r w:rsidRPr="003F1A2A">
        <w:rPr>
          <w:rFonts w:eastAsia="TTE188D4F0t00" w:cs="Calibri"/>
          <w:color w:val="00000A"/>
          <w:kern w:val="2"/>
          <w:sz w:val="22"/>
          <w:szCs w:val="22"/>
          <w:lang w:eastAsia="zh-CN"/>
        </w:rPr>
        <w:t>ą</w:t>
      </w:r>
      <w:r w:rsidRPr="003F1A2A">
        <w:rPr>
          <w:rFonts w:eastAsia="Calibri" w:cs="Calibri"/>
          <w:color w:val="00000A"/>
          <w:kern w:val="2"/>
          <w:sz w:val="22"/>
          <w:szCs w:val="22"/>
          <w:lang w:eastAsia="zh-CN"/>
        </w:rPr>
        <w:t>dzono w czterech jednobrzmi</w:t>
      </w:r>
      <w:r w:rsidRPr="003F1A2A">
        <w:rPr>
          <w:rFonts w:eastAsia="TTE188D4F0t00" w:cs="Calibri"/>
          <w:color w:val="00000A"/>
          <w:kern w:val="2"/>
          <w:sz w:val="22"/>
          <w:szCs w:val="22"/>
          <w:lang w:eastAsia="zh-CN"/>
        </w:rPr>
        <w:t>ą</w:t>
      </w:r>
      <w:r>
        <w:rPr>
          <w:rFonts w:eastAsia="Calibri" w:cs="Calibri"/>
          <w:color w:val="00000A"/>
          <w:kern w:val="2"/>
          <w:sz w:val="22"/>
          <w:szCs w:val="22"/>
          <w:lang w:eastAsia="zh-CN"/>
        </w:rPr>
        <w:t xml:space="preserve">cych egzemplarzach, 3 egz. </w:t>
      </w:r>
      <w:r w:rsidRPr="003F1A2A">
        <w:rPr>
          <w:rFonts w:eastAsia="Calibri" w:cs="Calibri"/>
          <w:color w:val="00000A"/>
          <w:kern w:val="2"/>
          <w:sz w:val="22"/>
          <w:szCs w:val="22"/>
          <w:lang w:eastAsia="zh-CN"/>
        </w:rPr>
        <w:t>dla Zamawiaj</w:t>
      </w:r>
      <w:r w:rsidRPr="003F1A2A">
        <w:rPr>
          <w:rFonts w:eastAsia="TTE188D4F0t00" w:cs="Calibri"/>
          <w:color w:val="00000A"/>
          <w:kern w:val="2"/>
          <w:sz w:val="22"/>
          <w:szCs w:val="22"/>
          <w:lang w:eastAsia="zh-CN"/>
        </w:rPr>
        <w:t>ą</w:t>
      </w:r>
      <w:r w:rsidRPr="003F1A2A">
        <w:rPr>
          <w:rFonts w:eastAsia="Calibri" w:cs="Calibri"/>
          <w:color w:val="00000A"/>
          <w:kern w:val="2"/>
          <w:sz w:val="22"/>
          <w:szCs w:val="22"/>
          <w:lang w:eastAsia="zh-CN"/>
        </w:rPr>
        <w:t>cego i 1 egz. dla Wykonawcy.</w:t>
      </w:r>
    </w:p>
    <w:p w:rsidR="00270D0A" w:rsidRPr="003F1A2A" w:rsidRDefault="00270D0A" w:rsidP="00270D0A">
      <w:pPr>
        <w:suppressAutoHyphens/>
        <w:spacing w:before="0" w:after="0"/>
        <w:jc w:val="both"/>
        <w:rPr>
          <w:rFonts w:eastAsia="Calibri" w:cs="Calibri"/>
          <w:color w:val="00000A"/>
          <w:kern w:val="2"/>
          <w:sz w:val="22"/>
          <w:szCs w:val="22"/>
          <w:lang w:eastAsia="zh-CN"/>
        </w:rPr>
      </w:pPr>
    </w:p>
    <w:p w:rsidR="00270D0A" w:rsidRPr="003F1A2A" w:rsidRDefault="00270D0A" w:rsidP="00270D0A">
      <w:pPr>
        <w:suppressAutoHyphens/>
        <w:spacing w:before="0" w:after="0"/>
        <w:jc w:val="both"/>
        <w:rPr>
          <w:rFonts w:eastAsia="Calibri" w:cs="Calibri"/>
          <w:color w:val="00000A"/>
          <w:sz w:val="22"/>
          <w:szCs w:val="22"/>
        </w:rPr>
      </w:pPr>
    </w:p>
    <w:p w:rsidR="004D5708" w:rsidRDefault="00270D0A" w:rsidP="004D5708">
      <w:pPr>
        <w:spacing w:before="0" w:after="0"/>
        <w:ind w:right="425"/>
        <w:contextualSpacing/>
        <w:jc w:val="center"/>
        <w:rPr>
          <w:rFonts w:eastAsia="Calibri" w:cs="Calibri"/>
          <w:color w:val="00000A"/>
          <w:kern w:val="2"/>
          <w:sz w:val="22"/>
          <w:szCs w:val="22"/>
          <w:lang w:eastAsia="zh-CN"/>
        </w:rPr>
      </w:pPr>
      <w:proofErr w:type="gramStart"/>
      <w:r w:rsidRPr="003F1A2A">
        <w:rPr>
          <w:rFonts w:eastAsia="Calibri" w:cs="Calibri"/>
          <w:color w:val="00000A"/>
          <w:kern w:val="2"/>
          <w:sz w:val="22"/>
          <w:szCs w:val="22"/>
          <w:lang w:eastAsia="zh-CN"/>
        </w:rPr>
        <w:t xml:space="preserve">WYKONAWCA:     </w:t>
      </w:r>
      <w:r w:rsidR="004D5708">
        <w:rPr>
          <w:rFonts w:eastAsia="Calibri" w:cs="Calibri"/>
          <w:color w:val="00000A"/>
          <w:kern w:val="2"/>
          <w:sz w:val="22"/>
          <w:szCs w:val="22"/>
          <w:lang w:eastAsia="zh-CN"/>
        </w:rPr>
        <w:t xml:space="preserve">                                            </w:t>
      </w:r>
      <w:proofErr w:type="gramEnd"/>
      <w:r w:rsidR="004D5708">
        <w:rPr>
          <w:rFonts w:eastAsia="Calibri" w:cs="Calibri"/>
          <w:color w:val="00000A"/>
          <w:kern w:val="2"/>
          <w:sz w:val="22"/>
          <w:szCs w:val="22"/>
          <w:lang w:eastAsia="zh-CN"/>
        </w:rPr>
        <w:t xml:space="preserve">                                                 </w:t>
      </w:r>
      <w:r w:rsidRPr="003F1A2A">
        <w:rPr>
          <w:rFonts w:eastAsia="Calibri" w:cs="Calibri"/>
          <w:color w:val="00000A"/>
          <w:kern w:val="2"/>
          <w:sz w:val="22"/>
          <w:szCs w:val="22"/>
          <w:lang w:eastAsia="zh-CN"/>
        </w:rPr>
        <w:t xml:space="preserve">   </w:t>
      </w:r>
      <w:r w:rsidR="004D5708" w:rsidRPr="003F1A2A">
        <w:rPr>
          <w:rFonts w:eastAsia="Calibri" w:cs="Calibri"/>
          <w:color w:val="00000A"/>
          <w:kern w:val="2"/>
          <w:sz w:val="22"/>
          <w:szCs w:val="22"/>
          <w:lang w:eastAsia="zh-CN"/>
        </w:rPr>
        <w:t>ZAMAWIAJĄCY:</w:t>
      </w:r>
    </w:p>
    <w:p w:rsidR="00270D0A" w:rsidRDefault="00270D0A" w:rsidP="00270D0A">
      <w:pPr>
        <w:spacing w:before="0" w:after="0"/>
        <w:ind w:right="425"/>
        <w:contextualSpacing/>
        <w:jc w:val="center"/>
        <w:rPr>
          <w:rFonts w:eastAsia="Calibri" w:cs="Calibri"/>
          <w:color w:val="00000A"/>
          <w:kern w:val="2"/>
          <w:sz w:val="22"/>
          <w:szCs w:val="22"/>
          <w:lang w:eastAsia="zh-CN"/>
        </w:rPr>
      </w:pPr>
      <w:r w:rsidRPr="003F1A2A">
        <w:rPr>
          <w:rFonts w:eastAsia="Calibri" w:cs="Calibri"/>
          <w:color w:val="00000A"/>
          <w:kern w:val="2"/>
          <w:sz w:val="22"/>
          <w:szCs w:val="22"/>
          <w:lang w:eastAsia="zh-CN"/>
        </w:rPr>
        <w:lastRenderedPageBreak/>
        <w:t xml:space="preserve">                                                           </w:t>
      </w:r>
      <w:r w:rsidRPr="003F1A2A">
        <w:rPr>
          <w:rFonts w:eastAsia="Calibri" w:cs="Calibri"/>
          <w:color w:val="00000A"/>
          <w:kern w:val="2"/>
          <w:sz w:val="22"/>
          <w:szCs w:val="22"/>
          <w:lang w:eastAsia="zh-CN"/>
        </w:rPr>
        <w:tab/>
      </w:r>
      <w:r w:rsidRPr="003F1A2A">
        <w:rPr>
          <w:rFonts w:eastAsia="Calibri" w:cs="Calibri"/>
          <w:color w:val="00000A"/>
          <w:kern w:val="2"/>
          <w:sz w:val="22"/>
          <w:szCs w:val="22"/>
          <w:lang w:eastAsia="zh-CN"/>
        </w:rPr>
        <w:tab/>
      </w:r>
      <w:r w:rsidRPr="003F1A2A">
        <w:rPr>
          <w:rFonts w:eastAsia="Calibri" w:cs="Calibri"/>
          <w:color w:val="00000A"/>
          <w:kern w:val="2"/>
          <w:sz w:val="22"/>
          <w:szCs w:val="22"/>
          <w:lang w:eastAsia="zh-CN"/>
        </w:rPr>
        <w:tab/>
      </w:r>
      <w:r w:rsidRPr="003F1A2A">
        <w:rPr>
          <w:rFonts w:eastAsia="Calibri" w:cs="Calibri"/>
          <w:color w:val="00000A"/>
          <w:kern w:val="2"/>
          <w:sz w:val="22"/>
          <w:szCs w:val="22"/>
          <w:lang w:eastAsia="zh-CN"/>
        </w:rPr>
        <w:tab/>
      </w:r>
      <w:r w:rsidRPr="003F1A2A">
        <w:rPr>
          <w:rFonts w:eastAsia="Calibri" w:cs="Calibri"/>
          <w:color w:val="00000A"/>
          <w:kern w:val="2"/>
          <w:sz w:val="22"/>
          <w:szCs w:val="22"/>
          <w:lang w:eastAsia="zh-CN"/>
        </w:rPr>
        <w:tab/>
        <w:t xml:space="preserve"> </w:t>
      </w:r>
    </w:p>
    <w:p w:rsidR="00270D0A" w:rsidRDefault="00270D0A" w:rsidP="00895D0F">
      <w:pPr>
        <w:pStyle w:val="Bezodstpw"/>
        <w:spacing w:before="0" w:line="276" w:lineRule="auto"/>
        <w:jc w:val="both"/>
        <w:rPr>
          <w:i/>
          <w:sz w:val="22"/>
          <w:szCs w:val="22"/>
        </w:rPr>
      </w:pPr>
    </w:p>
    <w:p w:rsidR="006C2FC8" w:rsidRDefault="006C2FC8" w:rsidP="00895D0F">
      <w:pPr>
        <w:suppressAutoHyphens/>
        <w:spacing w:before="0" w:after="0"/>
        <w:jc w:val="center"/>
        <w:rPr>
          <w:rFonts w:cs="Calibri"/>
          <w:b/>
          <w:sz w:val="22"/>
          <w:szCs w:val="22"/>
          <w:lang w:eastAsia="zh-CN"/>
        </w:rPr>
      </w:pPr>
    </w:p>
    <w:p w:rsidR="006C2FC8" w:rsidRDefault="006C2FC8" w:rsidP="00895D0F">
      <w:pPr>
        <w:suppressAutoHyphens/>
        <w:spacing w:before="0" w:after="0"/>
        <w:rPr>
          <w:rFonts w:eastAsia="Calibri" w:cs="Arial Narrow"/>
          <w:b/>
          <w:bCs/>
          <w:color w:val="00000A"/>
          <w:kern w:val="2"/>
          <w:sz w:val="22"/>
          <w:szCs w:val="22"/>
          <w:lang w:eastAsia="zh-CN"/>
        </w:rPr>
      </w:pPr>
    </w:p>
    <w:p w:rsidR="006C2FC8" w:rsidRDefault="006C2FC8" w:rsidP="00895D0F">
      <w:pPr>
        <w:suppressAutoHyphens/>
        <w:spacing w:before="0" w:after="0"/>
        <w:rPr>
          <w:rFonts w:eastAsia="Calibri" w:cs="Arial Narrow"/>
          <w:b/>
          <w:bCs/>
          <w:color w:val="00000A"/>
          <w:kern w:val="2"/>
          <w:sz w:val="22"/>
          <w:szCs w:val="22"/>
          <w:lang w:eastAsia="zh-CN"/>
        </w:rPr>
      </w:pPr>
    </w:p>
    <w:p w:rsidR="006C2FC8" w:rsidRDefault="006C2FC8" w:rsidP="00895D0F">
      <w:pPr>
        <w:suppressAutoHyphens/>
        <w:spacing w:before="0" w:after="0"/>
        <w:rPr>
          <w:rFonts w:eastAsia="Calibri" w:cs="Arial Narrow"/>
          <w:b/>
          <w:bCs/>
          <w:color w:val="00000A"/>
          <w:kern w:val="2"/>
          <w:sz w:val="22"/>
          <w:szCs w:val="22"/>
          <w:lang w:eastAsia="zh-CN"/>
        </w:rPr>
      </w:pPr>
    </w:p>
    <w:p w:rsidR="006C2FC8" w:rsidRDefault="006C2FC8" w:rsidP="00895D0F">
      <w:pPr>
        <w:suppressAutoHyphens/>
        <w:spacing w:before="0" w:after="0"/>
        <w:rPr>
          <w:rFonts w:eastAsia="Calibri" w:cs="Arial Narrow"/>
          <w:b/>
          <w:bCs/>
          <w:color w:val="00000A"/>
          <w:kern w:val="2"/>
          <w:sz w:val="22"/>
          <w:szCs w:val="22"/>
          <w:lang w:eastAsia="zh-CN"/>
        </w:rPr>
      </w:pPr>
    </w:p>
    <w:p w:rsidR="006C2FC8" w:rsidRDefault="006C2FC8" w:rsidP="00895D0F">
      <w:pPr>
        <w:suppressAutoHyphens/>
        <w:spacing w:before="0" w:after="0"/>
        <w:rPr>
          <w:rFonts w:eastAsia="Calibri" w:cs="Arial Narrow"/>
          <w:b/>
          <w:bCs/>
          <w:color w:val="00000A"/>
          <w:kern w:val="2"/>
          <w:sz w:val="22"/>
          <w:szCs w:val="22"/>
          <w:lang w:eastAsia="zh-CN"/>
        </w:rPr>
      </w:pPr>
    </w:p>
    <w:p w:rsidR="006C2FC8" w:rsidRDefault="006C2FC8" w:rsidP="00895D0F">
      <w:pPr>
        <w:suppressAutoHyphens/>
        <w:spacing w:before="0" w:after="0"/>
        <w:rPr>
          <w:rFonts w:eastAsia="Calibri" w:cs="Arial Narrow"/>
          <w:b/>
          <w:bCs/>
          <w:color w:val="00000A"/>
          <w:kern w:val="2"/>
          <w:sz w:val="22"/>
          <w:szCs w:val="22"/>
          <w:lang w:eastAsia="zh-CN"/>
        </w:rPr>
      </w:pPr>
    </w:p>
    <w:p w:rsidR="006C2FC8" w:rsidRDefault="006C2FC8" w:rsidP="00895D0F">
      <w:pPr>
        <w:suppressAutoHyphens/>
        <w:spacing w:before="0" w:after="0"/>
        <w:rPr>
          <w:rFonts w:eastAsia="Calibri" w:cs="Arial Narrow"/>
          <w:b/>
          <w:bCs/>
          <w:color w:val="00000A"/>
          <w:kern w:val="2"/>
          <w:sz w:val="22"/>
          <w:szCs w:val="22"/>
          <w:lang w:eastAsia="zh-CN"/>
        </w:rPr>
      </w:pPr>
    </w:p>
    <w:p w:rsidR="006C2FC8" w:rsidRDefault="006C2FC8" w:rsidP="00895D0F">
      <w:pPr>
        <w:suppressAutoHyphens/>
        <w:spacing w:before="0" w:after="0"/>
        <w:rPr>
          <w:rFonts w:eastAsia="Calibri" w:cs="Arial Narrow"/>
          <w:b/>
          <w:bCs/>
          <w:color w:val="00000A"/>
          <w:kern w:val="2"/>
          <w:sz w:val="22"/>
          <w:szCs w:val="22"/>
          <w:lang w:eastAsia="zh-CN"/>
        </w:rPr>
      </w:pPr>
    </w:p>
    <w:p w:rsidR="006C2FC8" w:rsidRDefault="006C2FC8" w:rsidP="00895D0F">
      <w:pPr>
        <w:suppressAutoHyphens/>
        <w:spacing w:before="0" w:after="0"/>
        <w:rPr>
          <w:rFonts w:eastAsia="Calibri" w:cs="Arial Narrow"/>
          <w:b/>
          <w:bCs/>
          <w:color w:val="00000A"/>
          <w:kern w:val="2"/>
          <w:sz w:val="22"/>
          <w:szCs w:val="22"/>
          <w:lang w:eastAsia="zh-CN"/>
        </w:rPr>
      </w:pPr>
      <w:r>
        <w:rPr>
          <w:rFonts w:eastAsia="Calibri" w:cs="Arial Narrow"/>
          <w:b/>
          <w:bCs/>
          <w:color w:val="00000A"/>
          <w:kern w:val="2"/>
          <w:sz w:val="22"/>
          <w:szCs w:val="22"/>
          <w:lang w:eastAsia="zh-CN"/>
        </w:rPr>
        <w:br w:type="page"/>
      </w:r>
    </w:p>
    <w:p w:rsidR="00AE2557" w:rsidRPr="00AE2557" w:rsidRDefault="00AE2557" w:rsidP="00AE2557">
      <w:pPr>
        <w:spacing w:before="0" w:after="0" w:line="240" w:lineRule="auto"/>
        <w:ind w:firstLine="708"/>
        <w:jc w:val="center"/>
        <w:rPr>
          <w:rFonts w:asciiTheme="minorHAnsi" w:eastAsiaTheme="minorHAnsi" w:hAnsiTheme="minorHAnsi" w:cstheme="minorBidi"/>
          <w:b/>
          <w:sz w:val="22"/>
          <w:szCs w:val="22"/>
          <w:lang w:eastAsia="en-US"/>
        </w:rPr>
      </w:pPr>
      <w:r w:rsidRPr="00AE2557">
        <w:rPr>
          <w:rFonts w:asciiTheme="minorHAnsi" w:eastAsiaTheme="minorHAnsi" w:hAnsiTheme="minorHAnsi" w:cstheme="minorBidi"/>
          <w:b/>
          <w:sz w:val="22"/>
          <w:szCs w:val="22"/>
          <w:lang w:eastAsia="en-US"/>
        </w:rPr>
        <w:lastRenderedPageBreak/>
        <w:t>HARMONOGRAM RZECZOWO FINANSOWY:</w:t>
      </w:r>
    </w:p>
    <w:p w:rsidR="00ED5385" w:rsidRDefault="00AE2557" w:rsidP="00AE2557">
      <w:pPr>
        <w:spacing w:before="0" w:after="0" w:line="240" w:lineRule="auto"/>
        <w:jc w:val="center"/>
        <w:rPr>
          <w:rFonts w:asciiTheme="minorHAnsi" w:eastAsiaTheme="minorHAnsi" w:hAnsiTheme="minorHAnsi" w:cstheme="minorHAnsi"/>
          <w:b/>
          <w:bCs/>
          <w:sz w:val="22"/>
          <w:szCs w:val="22"/>
          <w:lang w:eastAsia="en-US"/>
        </w:rPr>
      </w:pPr>
      <w:proofErr w:type="gramStart"/>
      <w:r w:rsidRPr="00AE2557">
        <w:rPr>
          <w:rFonts w:asciiTheme="minorHAnsi" w:eastAsiaTheme="minorHAnsi" w:hAnsiTheme="minorHAnsi" w:cstheme="minorHAnsi"/>
          <w:bCs/>
          <w:w w:val="90"/>
          <w:sz w:val="22"/>
          <w:szCs w:val="22"/>
          <w:lang w:eastAsia="en-US"/>
        </w:rPr>
        <w:t>o</w:t>
      </w:r>
      <w:r w:rsidRPr="00AE2557">
        <w:rPr>
          <w:rFonts w:asciiTheme="minorHAnsi" w:eastAsiaTheme="minorHAnsi" w:hAnsiTheme="minorHAnsi" w:cstheme="minorHAnsi"/>
          <w:bCs/>
          <w:sz w:val="22"/>
          <w:szCs w:val="22"/>
          <w:lang w:eastAsia="en-US"/>
        </w:rPr>
        <w:t>pracowania</w:t>
      </w:r>
      <w:proofErr w:type="gramEnd"/>
      <w:r w:rsidRPr="00AE2557">
        <w:rPr>
          <w:rFonts w:asciiTheme="minorHAnsi" w:eastAsiaTheme="minorHAnsi" w:hAnsiTheme="minorHAnsi" w:cstheme="minorHAnsi"/>
          <w:bCs/>
          <w:sz w:val="22"/>
          <w:szCs w:val="22"/>
          <w:lang w:eastAsia="en-US"/>
        </w:rPr>
        <w:t xml:space="preserve"> pełnej dokumentacji </w:t>
      </w:r>
      <w:r>
        <w:rPr>
          <w:rFonts w:asciiTheme="minorHAnsi" w:eastAsiaTheme="minorHAnsi" w:hAnsiTheme="minorHAnsi" w:cstheme="minorHAnsi"/>
          <w:bCs/>
          <w:sz w:val="22"/>
          <w:szCs w:val="22"/>
          <w:lang w:eastAsia="en-US"/>
        </w:rPr>
        <w:t>technicznej</w:t>
      </w:r>
      <w:r w:rsidRPr="00AE2557">
        <w:rPr>
          <w:rFonts w:asciiTheme="minorHAnsi" w:eastAsiaTheme="minorHAnsi" w:hAnsiTheme="minorHAnsi" w:cstheme="minorHAnsi"/>
          <w:bCs/>
          <w:sz w:val="22"/>
          <w:szCs w:val="22"/>
          <w:lang w:eastAsia="en-US"/>
        </w:rPr>
        <w:t xml:space="preserve"> dla inwestycji </w:t>
      </w:r>
      <w:r w:rsidRPr="00AE2557">
        <w:rPr>
          <w:rFonts w:asciiTheme="minorHAnsi" w:eastAsia="Calibri" w:hAnsiTheme="minorHAnsi" w:cstheme="minorHAnsi"/>
          <w:sz w:val="22"/>
          <w:szCs w:val="22"/>
          <w:lang w:eastAsia="en-US"/>
        </w:rPr>
        <w:t xml:space="preserve">pod nazwą: </w:t>
      </w:r>
      <w:r>
        <w:rPr>
          <w:rFonts w:asciiTheme="minorHAnsi" w:eastAsiaTheme="minorHAnsi" w:hAnsiTheme="minorHAnsi" w:cstheme="minorHAnsi"/>
          <w:b/>
          <w:bCs/>
          <w:sz w:val="22"/>
          <w:szCs w:val="22"/>
          <w:lang w:eastAsia="en-US"/>
        </w:rPr>
        <w:t>„</w:t>
      </w:r>
      <w:r w:rsidRPr="00AE2557">
        <w:rPr>
          <w:rFonts w:asciiTheme="minorHAnsi" w:eastAsiaTheme="minorHAnsi" w:hAnsiTheme="minorHAnsi" w:cstheme="minorHAnsi"/>
          <w:b/>
          <w:bCs/>
          <w:sz w:val="22"/>
          <w:szCs w:val="22"/>
          <w:lang w:eastAsia="en-US"/>
        </w:rPr>
        <w:t>Budowa południowej obwodnicy miasta Ostrołęki wraz z budową obiektu mostowego przez rzekę Narew</w:t>
      </w:r>
      <w:r w:rsidR="00ED5385">
        <w:rPr>
          <w:rFonts w:asciiTheme="minorHAnsi" w:eastAsiaTheme="minorHAnsi" w:hAnsiTheme="minorHAnsi" w:cstheme="minorHAnsi"/>
          <w:b/>
          <w:bCs/>
          <w:sz w:val="22"/>
          <w:szCs w:val="22"/>
          <w:lang w:eastAsia="en-US"/>
        </w:rPr>
        <w:t xml:space="preserve">” </w:t>
      </w:r>
    </w:p>
    <w:p w:rsidR="00AE2557" w:rsidRPr="00ED5385" w:rsidRDefault="00ED5385" w:rsidP="00AE2557">
      <w:pPr>
        <w:spacing w:before="0" w:after="0" w:line="240" w:lineRule="auto"/>
        <w:jc w:val="center"/>
        <w:rPr>
          <w:rFonts w:asciiTheme="minorHAnsi" w:eastAsiaTheme="minorHAnsi" w:hAnsiTheme="minorHAnsi" w:cstheme="minorHAnsi"/>
          <w:bCs/>
          <w:sz w:val="22"/>
          <w:szCs w:val="22"/>
          <w:lang w:eastAsia="en-US"/>
        </w:rPr>
      </w:pPr>
      <w:proofErr w:type="gramStart"/>
      <w:r w:rsidRPr="00ED5385">
        <w:rPr>
          <w:rFonts w:asciiTheme="minorHAnsi" w:eastAsiaTheme="minorHAnsi" w:hAnsiTheme="minorHAnsi" w:cstheme="minorHAnsi"/>
          <w:bCs/>
          <w:sz w:val="22"/>
          <w:szCs w:val="22"/>
          <w:lang w:eastAsia="en-US"/>
        </w:rPr>
        <w:t>odcinek</w:t>
      </w:r>
      <w:proofErr w:type="gramEnd"/>
      <w:r w:rsidR="00AE2557" w:rsidRPr="00ED5385">
        <w:rPr>
          <w:rFonts w:asciiTheme="minorHAnsi" w:eastAsiaTheme="minorHAnsi" w:hAnsiTheme="minorHAnsi" w:cstheme="minorHAnsi"/>
          <w:bCs/>
          <w:sz w:val="22"/>
          <w:szCs w:val="22"/>
          <w:lang w:eastAsia="en-US"/>
        </w:rPr>
        <w:t xml:space="preserve"> od ronda im. mjr. Zygmunta </w:t>
      </w:r>
      <w:proofErr w:type="spellStart"/>
      <w:r w:rsidR="00AE2557" w:rsidRPr="00ED5385">
        <w:rPr>
          <w:rFonts w:asciiTheme="minorHAnsi" w:eastAsiaTheme="minorHAnsi" w:hAnsiTheme="minorHAnsi" w:cstheme="minorHAnsi"/>
          <w:bCs/>
          <w:sz w:val="22"/>
          <w:szCs w:val="22"/>
          <w:lang w:eastAsia="en-US"/>
        </w:rPr>
        <w:t>Szendzielarza</w:t>
      </w:r>
      <w:proofErr w:type="spellEnd"/>
      <w:r w:rsidR="00AE2557" w:rsidRPr="00ED5385">
        <w:rPr>
          <w:rFonts w:asciiTheme="minorHAnsi" w:eastAsiaTheme="minorHAnsi" w:hAnsiTheme="minorHAnsi" w:cstheme="minorHAnsi"/>
          <w:bCs/>
          <w:sz w:val="22"/>
          <w:szCs w:val="22"/>
          <w:lang w:eastAsia="en-US"/>
        </w:rPr>
        <w:t xml:space="preserve"> „Łupaszki” do ronda im. Jana Radomskie</w:t>
      </w:r>
      <w:r w:rsidR="00A46381">
        <w:rPr>
          <w:rFonts w:asciiTheme="minorHAnsi" w:eastAsiaTheme="minorHAnsi" w:hAnsiTheme="minorHAnsi" w:cstheme="minorHAnsi"/>
          <w:bCs/>
          <w:sz w:val="22"/>
          <w:szCs w:val="22"/>
          <w:lang w:eastAsia="en-US"/>
        </w:rPr>
        <w:t>go (ul. Goworowskiej)</w:t>
      </w:r>
    </w:p>
    <w:tbl>
      <w:tblPr>
        <w:tblStyle w:val="Tabela-Siatka4"/>
        <w:tblW w:w="9493" w:type="dxa"/>
        <w:tblLook w:val="04A0" w:firstRow="1" w:lastRow="0" w:firstColumn="1" w:lastColumn="0" w:noHBand="0" w:noVBand="1"/>
      </w:tblPr>
      <w:tblGrid>
        <w:gridCol w:w="562"/>
        <w:gridCol w:w="4111"/>
        <w:gridCol w:w="1559"/>
        <w:gridCol w:w="1560"/>
        <w:gridCol w:w="1701"/>
      </w:tblGrid>
      <w:tr w:rsidR="00AE2557" w:rsidRPr="00AE2557" w:rsidTr="00AE2557">
        <w:tc>
          <w:tcPr>
            <w:tcW w:w="562" w:type="dxa"/>
            <w:shd w:val="clear" w:color="auto" w:fill="D9D9D9" w:themeFill="background1" w:themeFillShade="D9"/>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r w:rsidRPr="00AE2557">
              <w:rPr>
                <w:rFonts w:asciiTheme="minorHAnsi" w:eastAsiaTheme="minorHAnsi" w:hAnsiTheme="minorHAnsi" w:cstheme="minorBidi"/>
                <w:sz w:val="22"/>
                <w:szCs w:val="22"/>
                <w:lang w:eastAsia="en-US"/>
              </w:rPr>
              <w:t>Lp.</w:t>
            </w:r>
          </w:p>
        </w:tc>
        <w:tc>
          <w:tcPr>
            <w:tcW w:w="4111" w:type="dxa"/>
            <w:shd w:val="clear" w:color="auto" w:fill="D9D9D9" w:themeFill="background1" w:themeFillShade="D9"/>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r w:rsidRPr="00AE2557">
              <w:rPr>
                <w:rFonts w:asciiTheme="minorHAnsi" w:eastAsiaTheme="minorHAnsi" w:hAnsiTheme="minorHAnsi" w:cstheme="minorBidi"/>
                <w:sz w:val="22"/>
                <w:szCs w:val="22"/>
                <w:lang w:eastAsia="en-US"/>
              </w:rPr>
              <w:t>Element opracowania</w:t>
            </w:r>
          </w:p>
        </w:tc>
        <w:tc>
          <w:tcPr>
            <w:tcW w:w="1559" w:type="dxa"/>
            <w:shd w:val="clear" w:color="auto" w:fill="D9D9D9" w:themeFill="background1" w:themeFillShade="D9"/>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r w:rsidRPr="00AE2557">
              <w:rPr>
                <w:rFonts w:asciiTheme="minorHAnsi" w:eastAsiaTheme="minorHAnsi" w:hAnsiTheme="minorHAnsi" w:cstheme="minorBidi"/>
                <w:sz w:val="22"/>
                <w:szCs w:val="22"/>
                <w:lang w:eastAsia="en-US"/>
              </w:rPr>
              <w:t>Data realizacji</w:t>
            </w:r>
          </w:p>
        </w:tc>
        <w:tc>
          <w:tcPr>
            <w:tcW w:w="1560" w:type="dxa"/>
            <w:shd w:val="clear" w:color="auto" w:fill="D9D9D9" w:themeFill="background1" w:themeFillShade="D9"/>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r w:rsidRPr="00AE2557">
              <w:rPr>
                <w:rFonts w:asciiTheme="minorHAnsi" w:eastAsiaTheme="minorHAnsi" w:hAnsiTheme="minorHAnsi" w:cstheme="minorBidi"/>
                <w:sz w:val="22"/>
                <w:szCs w:val="22"/>
                <w:lang w:eastAsia="en-US"/>
              </w:rPr>
              <w:t>Wartość netto</w:t>
            </w:r>
          </w:p>
        </w:tc>
        <w:tc>
          <w:tcPr>
            <w:tcW w:w="1701" w:type="dxa"/>
            <w:shd w:val="clear" w:color="auto" w:fill="D9D9D9" w:themeFill="background1" w:themeFillShade="D9"/>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r w:rsidRPr="00AE2557">
              <w:rPr>
                <w:rFonts w:asciiTheme="minorHAnsi" w:eastAsiaTheme="minorHAnsi" w:hAnsiTheme="minorHAnsi" w:cstheme="minorBidi"/>
                <w:sz w:val="22"/>
                <w:szCs w:val="22"/>
                <w:lang w:eastAsia="en-US"/>
              </w:rPr>
              <w:t>Procentowa wysokość wynagrodzenia</w:t>
            </w: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8931" w:type="dxa"/>
            <w:gridSpan w:val="4"/>
          </w:tcPr>
          <w:p w:rsidR="00AE2557" w:rsidRPr="00AE2557" w:rsidRDefault="00AE2557" w:rsidP="00AE2557">
            <w:pPr>
              <w:spacing w:before="0" w:after="0" w:line="240" w:lineRule="auto"/>
              <w:rPr>
                <w:rFonts w:asciiTheme="minorHAnsi" w:eastAsiaTheme="minorHAnsi" w:hAnsiTheme="minorHAnsi" w:cstheme="minorBidi"/>
                <w:sz w:val="22"/>
                <w:szCs w:val="22"/>
                <w:lang w:eastAsia="en-US"/>
              </w:rPr>
            </w:pPr>
            <w:r w:rsidRPr="00AE2557">
              <w:rPr>
                <w:rFonts w:asciiTheme="minorHAnsi" w:eastAsiaTheme="minorHAnsi" w:hAnsiTheme="minorHAnsi" w:cstheme="minorBidi"/>
                <w:b/>
                <w:sz w:val="22"/>
                <w:szCs w:val="22"/>
                <w:lang w:eastAsia="en-US"/>
              </w:rPr>
              <w:t>ETAP I</w:t>
            </w: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4111" w:type="dxa"/>
          </w:tcPr>
          <w:p w:rsidR="00AE2557" w:rsidRPr="00AE2557" w:rsidRDefault="00AE2557" w:rsidP="00AE2557">
            <w:pPr>
              <w:spacing w:before="0" w:after="0" w:line="240" w:lineRule="auto"/>
              <w:jc w:val="both"/>
              <w:rPr>
                <w:rFonts w:asciiTheme="minorHAnsi" w:eastAsiaTheme="minorHAnsi" w:hAnsiTheme="minorHAnsi" w:cs="Verdana"/>
                <w:sz w:val="22"/>
                <w:szCs w:val="22"/>
                <w:lang w:eastAsia="en-US"/>
              </w:rPr>
            </w:pPr>
            <w:r w:rsidRPr="00AE2557">
              <w:rPr>
                <w:rFonts w:asciiTheme="minorHAnsi" w:eastAsiaTheme="minorHAnsi" w:hAnsiTheme="minorHAnsi" w:cs="Verdana"/>
                <w:sz w:val="22"/>
                <w:szCs w:val="22"/>
                <w:lang w:eastAsia="en-US"/>
              </w:rPr>
              <w:t>Opracowania geodezyjne i kartograficzne: mapa do celów projektowych, ewidencyjnych</w:t>
            </w:r>
          </w:p>
        </w:tc>
        <w:tc>
          <w:tcPr>
            <w:tcW w:w="1559"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560"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701"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r>
      <w:tr w:rsidR="00AE2557" w:rsidRPr="00AE2557" w:rsidTr="00D473CD">
        <w:trPr>
          <w:trHeight w:val="712"/>
        </w:trPr>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4111" w:type="dxa"/>
          </w:tcPr>
          <w:p w:rsidR="00AE2557" w:rsidRPr="00AE2557" w:rsidRDefault="00AE2557" w:rsidP="00AE2557">
            <w:pPr>
              <w:spacing w:before="0" w:after="0" w:line="240" w:lineRule="auto"/>
              <w:jc w:val="both"/>
              <w:rPr>
                <w:rFonts w:asciiTheme="minorHAnsi" w:eastAsiaTheme="minorHAnsi" w:hAnsiTheme="minorHAnsi" w:cs="Verdana"/>
                <w:sz w:val="22"/>
                <w:szCs w:val="22"/>
                <w:lang w:eastAsia="en-US"/>
              </w:rPr>
            </w:pPr>
            <w:r w:rsidRPr="00AE2557">
              <w:rPr>
                <w:rFonts w:asciiTheme="minorHAnsi" w:eastAsiaTheme="minorHAnsi" w:hAnsiTheme="minorHAnsi" w:cs="Verdana"/>
                <w:sz w:val="22"/>
                <w:szCs w:val="22"/>
                <w:lang w:eastAsia="en-US"/>
              </w:rPr>
              <w:t>Przygotowanie materiałów źródłowych w zakresie niezbędnym do karty informacyjnej Przedsięwzięcia (raportu oddziaływania na środowisko)</w:t>
            </w:r>
          </w:p>
        </w:tc>
        <w:tc>
          <w:tcPr>
            <w:tcW w:w="1559"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560"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701"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4111" w:type="dxa"/>
          </w:tcPr>
          <w:p w:rsidR="00AE2557" w:rsidRPr="00AE2557" w:rsidRDefault="00AE2557" w:rsidP="00AE2557">
            <w:pPr>
              <w:spacing w:before="0" w:after="0" w:line="240" w:lineRule="auto"/>
              <w:jc w:val="both"/>
              <w:rPr>
                <w:rFonts w:asciiTheme="minorHAnsi" w:eastAsiaTheme="minorHAnsi" w:hAnsiTheme="minorHAnsi" w:cs="Verdana"/>
                <w:b/>
                <w:sz w:val="22"/>
                <w:szCs w:val="22"/>
                <w:lang w:eastAsia="en-US"/>
              </w:rPr>
            </w:pPr>
            <w:r w:rsidRPr="00AE2557">
              <w:rPr>
                <w:rFonts w:asciiTheme="minorHAnsi" w:eastAsiaTheme="minorHAnsi" w:hAnsiTheme="minorHAnsi" w:cs="Verdana"/>
                <w:b/>
                <w:sz w:val="22"/>
                <w:szCs w:val="22"/>
                <w:lang w:eastAsia="en-US"/>
              </w:rPr>
              <w:t>RAZEM</w:t>
            </w:r>
          </w:p>
        </w:tc>
        <w:tc>
          <w:tcPr>
            <w:tcW w:w="1559"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560"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701" w:type="dxa"/>
          </w:tcPr>
          <w:p w:rsidR="00AE2557" w:rsidRPr="00AE2557" w:rsidRDefault="00AE2557" w:rsidP="00AE2557">
            <w:pPr>
              <w:spacing w:before="0" w:after="0" w:line="240" w:lineRule="auto"/>
              <w:jc w:val="center"/>
              <w:rPr>
                <w:rFonts w:asciiTheme="minorHAnsi" w:eastAsiaTheme="minorHAnsi" w:hAnsiTheme="minorHAnsi" w:cstheme="minorBidi"/>
                <w:b/>
                <w:sz w:val="22"/>
                <w:szCs w:val="22"/>
                <w:lang w:eastAsia="en-US"/>
              </w:rPr>
            </w:pPr>
            <w:r w:rsidRPr="00AE2557">
              <w:rPr>
                <w:rFonts w:asciiTheme="minorHAnsi" w:eastAsiaTheme="minorHAnsi" w:hAnsiTheme="minorHAnsi" w:cstheme="minorBidi"/>
                <w:b/>
                <w:sz w:val="22"/>
                <w:szCs w:val="22"/>
                <w:lang w:eastAsia="en-US"/>
              </w:rPr>
              <w:t xml:space="preserve">10 % </w:t>
            </w: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8931" w:type="dxa"/>
            <w:gridSpan w:val="4"/>
          </w:tcPr>
          <w:p w:rsidR="00AE2557" w:rsidRPr="00AE2557" w:rsidRDefault="00AE2557" w:rsidP="00AE2557">
            <w:pPr>
              <w:spacing w:before="0" w:after="0" w:line="240" w:lineRule="auto"/>
              <w:rPr>
                <w:rFonts w:asciiTheme="minorHAnsi" w:eastAsiaTheme="minorHAnsi" w:hAnsiTheme="minorHAnsi" w:cstheme="minorBidi"/>
                <w:b/>
                <w:sz w:val="22"/>
                <w:szCs w:val="22"/>
                <w:lang w:eastAsia="en-US"/>
              </w:rPr>
            </w:pPr>
            <w:r w:rsidRPr="00AE2557">
              <w:rPr>
                <w:rFonts w:asciiTheme="minorHAnsi" w:eastAsiaTheme="minorHAnsi" w:hAnsiTheme="minorHAnsi" w:cs="Verdana"/>
                <w:b/>
                <w:sz w:val="22"/>
                <w:szCs w:val="22"/>
                <w:lang w:eastAsia="en-US"/>
              </w:rPr>
              <w:t>ETAP II</w:t>
            </w: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4111" w:type="dxa"/>
          </w:tcPr>
          <w:p w:rsidR="00AE2557" w:rsidRPr="00AE2557" w:rsidRDefault="00AE2557" w:rsidP="00AE2557">
            <w:pPr>
              <w:spacing w:before="0" w:after="0" w:line="240" w:lineRule="auto"/>
              <w:jc w:val="both"/>
              <w:rPr>
                <w:rFonts w:asciiTheme="minorHAnsi" w:eastAsiaTheme="minorHAnsi" w:hAnsiTheme="minorHAnsi" w:cstheme="minorBidi"/>
                <w:sz w:val="22"/>
                <w:szCs w:val="22"/>
                <w:lang w:eastAsia="en-US"/>
              </w:rPr>
            </w:pPr>
            <w:r w:rsidRPr="00AE2557">
              <w:rPr>
                <w:rFonts w:asciiTheme="minorHAnsi" w:eastAsiaTheme="minorHAnsi" w:hAnsiTheme="minorHAnsi" w:cs="Verdana"/>
                <w:sz w:val="22"/>
                <w:szCs w:val="22"/>
                <w:lang w:eastAsia="en-US"/>
              </w:rPr>
              <w:t>Opracowania geologiczne i geotechniczne, w tym dokumentacja hydrogeologiczna wraz z uzyskaniem zatwierdzenia dokumentacji</w:t>
            </w:r>
          </w:p>
        </w:tc>
        <w:tc>
          <w:tcPr>
            <w:tcW w:w="1559"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560"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701" w:type="dxa"/>
          </w:tcPr>
          <w:p w:rsidR="00AE2557" w:rsidRPr="00AE2557" w:rsidRDefault="00AE2557" w:rsidP="00AE2557">
            <w:pPr>
              <w:spacing w:before="0" w:after="0" w:line="240" w:lineRule="auto"/>
              <w:jc w:val="center"/>
              <w:rPr>
                <w:rFonts w:asciiTheme="minorHAnsi" w:eastAsiaTheme="minorHAnsi" w:hAnsiTheme="minorHAnsi" w:cstheme="minorBidi"/>
                <w:b/>
                <w:sz w:val="22"/>
                <w:szCs w:val="22"/>
                <w:lang w:eastAsia="en-US"/>
              </w:rPr>
            </w:pP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4111" w:type="dxa"/>
          </w:tcPr>
          <w:p w:rsidR="00AE2557" w:rsidRPr="00AE2557" w:rsidRDefault="00AE2557" w:rsidP="00AE2557">
            <w:pPr>
              <w:spacing w:before="0" w:after="0" w:line="240" w:lineRule="auto"/>
              <w:jc w:val="both"/>
              <w:rPr>
                <w:rFonts w:asciiTheme="minorHAnsi" w:eastAsiaTheme="minorHAnsi" w:hAnsiTheme="minorHAnsi" w:cs="Verdana"/>
                <w:sz w:val="22"/>
                <w:szCs w:val="22"/>
                <w:lang w:eastAsia="en-US"/>
              </w:rPr>
            </w:pPr>
            <w:r w:rsidRPr="00AE2557">
              <w:rPr>
                <w:rFonts w:asciiTheme="minorHAnsi" w:eastAsiaTheme="minorHAnsi" w:hAnsiTheme="minorHAnsi" w:cs="Verdana"/>
                <w:sz w:val="22"/>
                <w:szCs w:val="22"/>
                <w:lang w:eastAsia="en-US"/>
              </w:rPr>
              <w:t>Opracowanie operatu wodnoprawnego wraz z wnioskiem o uzyskanie pozwolenia wodnoprawnego</w:t>
            </w:r>
          </w:p>
        </w:tc>
        <w:tc>
          <w:tcPr>
            <w:tcW w:w="1559"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560"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701" w:type="dxa"/>
          </w:tcPr>
          <w:p w:rsidR="00AE2557" w:rsidRPr="00AE2557" w:rsidRDefault="00AE2557" w:rsidP="00AE2557">
            <w:pPr>
              <w:spacing w:before="0" w:after="0" w:line="240" w:lineRule="auto"/>
              <w:jc w:val="center"/>
              <w:rPr>
                <w:rFonts w:asciiTheme="minorHAnsi" w:eastAsiaTheme="minorHAnsi" w:hAnsiTheme="minorHAnsi" w:cstheme="minorBidi"/>
                <w:b/>
                <w:sz w:val="22"/>
                <w:szCs w:val="22"/>
                <w:lang w:eastAsia="en-US"/>
              </w:rPr>
            </w:pP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4111" w:type="dxa"/>
          </w:tcPr>
          <w:p w:rsidR="00AE2557" w:rsidRPr="00AE2557" w:rsidRDefault="00AE2557" w:rsidP="00AE2557">
            <w:pPr>
              <w:spacing w:before="0" w:after="0" w:line="240" w:lineRule="auto"/>
              <w:jc w:val="both"/>
              <w:rPr>
                <w:rFonts w:asciiTheme="minorHAnsi" w:eastAsiaTheme="minorHAnsi" w:hAnsiTheme="minorHAnsi" w:cs="Verdana"/>
                <w:sz w:val="22"/>
                <w:szCs w:val="22"/>
                <w:lang w:eastAsia="en-US"/>
              </w:rPr>
            </w:pPr>
            <w:r w:rsidRPr="00AE2557">
              <w:rPr>
                <w:rFonts w:asciiTheme="minorHAnsi" w:eastAsiaTheme="minorHAnsi" w:hAnsiTheme="minorHAnsi" w:cs="Verdana"/>
                <w:b/>
                <w:sz w:val="22"/>
                <w:szCs w:val="22"/>
                <w:lang w:eastAsia="en-US"/>
              </w:rPr>
              <w:t>RAZEM</w:t>
            </w:r>
          </w:p>
        </w:tc>
        <w:tc>
          <w:tcPr>
            <w:tcW w:w="1559"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560"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701" w:type="dxa"/>
          </w:tcPr>
          <w:p w:rsidR="00AE2557" w:rsidRPr="00AE2557" w:rsidRDefault="00AE2557" w:rsidP="00AE2557">
            <w:pPr>
              <w:spacing w:before="0" w:after="0" w:line="240" w:lineRule="auto"/>
              <w:jc w:val="center"/>
              <w:rPr>
                <w:rFonts w:asciiTheme="minorHAnsi" w:eastAsiaTheme="minorHAnsi" w:hAnsiTheme="minorHAnsi" w:cstheme="minorBidi"/>
                <w:b/>
                <w:sz w:val="22"/>
                <w:szCs w:val="22"/>
                <w:lang w:eastAsia="en-US"/>
              </w:rPr>
            </w:pPr>
            <w:r w:rsidRPr="00AE2557">
              <w:rPr>
                <w:rFonts w:asciiTheme="minorHAnsi" w:eastAsiaTheme="minorHAnsi" w:hAnsiTheme="minorHAnsi" w:cstheme="minorBidi"/>
                <w:b/>
                <w:sz w:val="22"/>
                <w:szCs w:val="22"/>
                <w:lang w:eastAsia="en-US"/>
              </w:rPr>
              <w:t xml:space="preserve">20 % </w:t>
            </w: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8931" w:type="dxa"/>
            <w:gridSpan w:val="4"/>
          </w:tcPr>
          <w:p w:rsidR="00AE2557" w:rsidRPr="00AE2557" w:rsidRDefault="00AE2557" w:rsidP="00AE2557">
            <w:pPr>
              <w:spacing w:before="0" w:after="0" w:line="240" w:lineRule="auto"/>
              <w:rPr>
                <w:rFonts w:asciiTheme="minorHAnsi" w:eastAsiaTheme="minorHAnsi" w:hAnsiTheme="minorHAnsi" w:cstheme="minorBidi"/>
                <w:sz w:val="22"/>
                <w:szCs w:val="22"/>
                <w:lang w:eastAsia="en-US"/>
              </w:rPr>
            </w:pPr>
            <w:r w:rsidRPr="00AE2557">
              <w:rPr>
                <w:rFonts w:asciiTheme="minorHAnsi" w:eastAsiaTheme="minorHAnsi" w:hAnsiTheme="minorHAnsi" w:cs="Verdana"/>
                <w:b/>
                <w:sz w:val="22"/>
                <w:szCs w:val="22"/>
                <w:lang w:eastAsia="en-US"/>
              </w:rPr>
              <w:t>ETAP III</w:t>
            </w: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4111" w:type="dxa"/>
          </w:tcPr>
          <w:p w:rsidR="00AE2557" w:rsidRPr="00AE2557" w:rsidRDefault="00AE2557" w:rsidP="00AE2557">
            <w:pPr>
              <w:spacing w:before="0" w:after="0" w:line="240" w:lineRule="auto"/>
              <w:rPr>
                <w:rFonts w:asciiTheme="minorHAnsi" w:eastAsiaTheme="minorHAnsi" w:hAnsiTheme="minorHAnsi" w:cstheme="minorBidi"/>
                <w:sz w:val="22"/>
                <w:szCs w:val="22"/>
                <w:lang w:eastAsia="en-US"/>
              </w:rPr>
            </w:pPr>
            <w:r w:rsidRPr="00AE2557">
              <w:rPr>
                <w:rFonts w:asciiTheme="minorHAnsi" w:eastAsiaTheme="minorHAnsi" w:hAnsiTheme="minorHAnsi" w:cs="Verdana"/>
                <w:sz w:val="22"/>
                <w:szCs w:val="22"/>
                <w:lang w:eastAsia="en-US"/>
              </w:rPr>
              <w:t>Opracowanie projektu podziału nieruchomości</w:t>
            </w:r>
          </w:p>
        </w:tc>
        <w:tc>
          <w:tcPr>
            <w:tcW w:w="1559"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560"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701"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4111" w:type="dxa"/>
          </w:tcPr>
          <w:p w:rsidR="00AE2557" w:rsidRPr="00AE2557" w:rsidRDefault="00AE2557" w:rsidP="00AE2557">
            <w:pPr>
              <w:spacing w:before="0" w:after="0" w:line="240" w:lineRule="auto"/>
              <w:rPr>
                <w:rFonts w:asciiTheme="minorHAnsi" w:eastAsiaTheme="minorHAnsi" w:hAnsiTheme="minorHAnsi" w:cstheme="minorBidi"/>
                <w:sz w:val="22"/>
                <w:szCs w:val="22"/>
                <w:lang w:eastAsia="en-US"/>
              </w:rPr>
            </w:pPr>
            <w:r w:rsidRPr="00AE2557">
              <w:rPr>
                <w:rFonts w:asciiTheme="minorHAnsi" w:eastAsiaTheme="minorHAnsi" w:hAnsiTheme="minorHAnsi" w:cstheme="minorBidi"/>
                <w:sz w:val="22"/>
                <w:szCs w:val="22"/>
                <w:lang w:eastAsia="en-US"/>
              </w:rPr>
              <w:t>Opracowanie dokumentacji budowlanej wraz z uzgodnieniami i przygotowaniem wniosku o uzyskanie decyzji ZRID</w:t>
            </w:r>
          </w:p>
        </w:tc>
        <w:tc>
          <w:tcPr>
            <w:tcW w:w="1559"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560"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701"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4111" w:type="dxa"/>
          </w:tcPr>
          <w:p w:rsidR="00AE2557" w:rsidRPr="00AE2557" w:rsidRDefault="00AE2557" w:rsidP="00AE2557">
            <w:pPr>
              <w:spacing w:before="0" w:after="0" w:line="240" w:lineRule="auto"/>
              <w:rPr>
                <w:rFonts w:asciiTheme="minorHAnsi" w:eastAsiaTheme="minorHAnsi" w:hAnsiTheme="minorHAnsi" w:cstheme="minorBidi"/>
                <w:sz w:val="22"/>
                <w:szCs w:val="22"/>
                <w:lang w:eastAsia="en-US"/>
              </w:rPr>
            </w:pPr>
            <w:r w:rsidRPr="00AE2557">
              <w:rPr>
                <w:rFonts w:asciiTheme="minorHAnsi" w:eastAsiaTheme="minorHAnsi" w:hAnsiTheme="minorHAnsi" w:cstheme="minorBidi"/>
                <w:sz w:val="22"/>
                <w:szCs w:val="22"/>
                <w:lang w:eastAsia="en-US"/>
              </w:rPr>
              <w:t xml:space="preserve">Opracowanie projektów infrastruktury technicznej wraz z projektami organizacji ruchu oraz inwentaryzacją , projektem zieleni, planem wyrębu, planem </w:t>
            </w:r>
            <w:proofErr w:type="spellStart"/>
            <w:r w:rsidRPr="00AE2557">
              <w:rPr>
                <w:rFonts w:asciiTheme="minorHAnsi" w:eastAsiaTheme="minorHAnsi" w:hAnsiTheme="minorHAnsi" w:cstheme="minorBidi"/>
                <w:sz w:val="22"/>
                <w:szCs w:val="22"/>
                <w:lang w:eastAsia="en-US"/>
              </w:rPr>
              <w:t>nasadzeń</w:t>
            </w:r>
            <w:proofErr w:type="spellEnd"/>
            <w:r w:rsidRPr="00AE2557">
              <w:rPr>
                <w:rFonts w:asciiTheme="minorHAnsi" w:eastAsiaTheme="minorHAnsi" w:hAnsiTheme="minorHAnsi" w:cstheme="minorBidi"/>
                <w:sz w:val="22"/>
                <w:szCs w:val="22"/>
                <w:lang w:eastAsia="en-US"/>
              </w:rPr>
              <w:t xml:space="preserve"> zastępczych</w:t>
            </w:r>
          </w:p>
        </w:tc>
        <w:tc>
          <w:tcPr>
            <w:tcW w:w="1559"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560"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701"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4111" w:type="dxa"/>
          </w:tcPr>
          <w:p w:rsidR="00AE2557" w:rsidRPr="00AE2557" w:rsidRDefault="00AE2557" w:rsidP="00AE2557">
            <w:pPr>
              <w:spacing w:before="0" w:after="0" w:line="240" w:lineRule="auto"/>
              <w:rPr>
                <w:rFonts w:asciiTheme="minorHAnsi" w:eastAsiaTheme="minorHAnsi" w:hAnsiTheme="minorHAnsi" w:cstheme="minorBidi"/>
                <w:sz w:val="22"/>
                <w:szCs w:val="22"/>
                <w:lang w:eastAsia="en-US"/>
              </w:rPr>
            </w:pPr>
            <w:r w:rsidRPr="00AE2557">
              <w:rPr>
                <w:rFonts w:asciiTheme="minorHAnsi" w:eastAsiaTheme="minorHAnsi" w:hAnsiTheme="minorHAnsi" w:cstheme="minorBidi"/>
                <w:sz w:val="22"/>
                <w:szCs w:val="22"/>
                <w:lang w:eastAsia="en-US"/>
              </w:rPr>
              <w:t>Przygotowanie wniosku ZRID i uzyskanie decyzji</w:t>
            </w:r>
          </w:p>
        </w:tc>
        <w:tc>
          <w:tcPr>
            <w:tcW w:w="1559"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560"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701"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4111" w:type="dxa"/>
          </w:tcPr>
          <w:p w:rsidR="00AE2557" w:rsidRPr="00AE2557" w:rsidRDefault="00AE2557" w:rsidP="00AE2557">
            <w:pPr>
              <w:spacing w:before="0" w:after="0" w:line="240" w:lineRule="auto"/>
              <w:rPr>
                <w:rFonts w:asciiTheme="minorHAnsi" w:eastAsiaTheme="minorHAnsi" w:hAnsiTheme="minorHAnsi" w:cstheme="minorBidi"/>
                <w:b/>
                <w:sz w:val="22"/>
                <w:szCs w:val="22"/>
                <w:lang w:eastAsia="en-US"/>
              </w:rPr>
            </w:pPr>
            <w:r w:rsidRPr="00AE2557">
              <w:rPr>
                <w:rFonts w:asciiTheme="minorHAnsi" w:eastAsiaTheme="minorHAnsi" w:hAnsiTheme="minorHAnsi" w:cstheme="minorBidi"/>
                <w:b/>
                <w:sz w:val="22"/>
                <w:szCs w:val="22"/>
                <w:lang w:eastAsia="en-US"/>
              </w:rPr>
              <w:t>RAZEM</w:t>
            </w:r>
          </w:p>
        </w:tc>
        <w:tc>
          <w:tcPr>
            <w:tcW w:w="1559" w:type="dxa"/>
          </w:tcPr>
          <w:p w:rsidR="00AE2557" w:rsidRPr="00AE2557" w:rsidRDefault="00AE2557" w:rsidP="00AE2557">
            <w:pPr>
              <w:spacing w:before="0" w:after="0" w:line="240" w:lineRule="auto"/>
              <w:jc w:val="center"/>
              <w:rPr>
                <w:rFonts w:asciiTheme="minorHAnsi" w:eastAsiaTheme="minorHAnsi" w:hAnsiTheme="minorHAnsi" w:cstheme="minorBidi"/>
                <w:b/>
                <w:sz w:val="22"/>
                <w:szCs w:val="22"/>
                <w:lang w:eastAsia="en-US"/>
              </w:rPr>
            </w:pPr>
          </w:p>
        </w:tc>
        <w:tc>
          <w:tcPr>
            <w:tcW w:w="1560" w:type="dxa"/>
          </w:tcPr>
          <w:p w:rsidR="00AE2557" w:rsidRPr="00AE2557" w:rsidRDefault="00AE2557" w:rsidP="00AE2557">
            <w:pPr>
              <w:spacing w:before="0" w:after="0" w:line="240" w:lineRule="auto"/>
              <w:jc w:val="center"/>
              <w:rPr>
                <w:rFonts w:asciiTheme="minorHAnsi" w:eastAsiaTheme="minorHAnsi" w:hAnsiTheme="minorHAnsi" w:cstheme="minorBidi"/>
                <w:b/>
                <w:sz w:val="22"/>
                <w:szCs w:val="22"/>
                <w:lang w:eastAsia="en-US"/>
              </w:rPr>
            </w:pPr>
          </w:p>
        </w:tc>
        <w:tc>
          <w:tcPr>
            <w:tcW w:w="1701" w:type="dxa"/>
          </w:tcPr>
          <w:p w:rsidR="00AE2557" w:rsidRPr="00AE2557" w:rsidRDefault="00AE2557" w:rsidP="00AE2557">
            <w:pPr>
              <w:spacing w:before="0" w:after="0" w:line="240" w:lineRule="auto"/>
              <w:jc w:val="center"/>
              <w:rPr>
                <w:rFonts w:asciiTheme="minorHAnsi" w:eastAsiaTheme="minorHAnsi" w:hAnsiTheme="minorHAnsi" w:cstheme="minorBidi"/>
                <w:b/>
                <w:sz w:val="22"/>
                <w:szCs w:val="22"/>
                <w:lang w:eastAsia="en-US"/>
              </w:rPr>
            </w:pPr>
            <w:r w:rsidRPr="00AE2557">
              <w:rPr>
                <w:rFonts w:asciiTheme="minorHAnsi" w:eastAsiaTheme="minorHAnsi" w:hAnsiTheme="minorHAnsi" w:cstheme="minorBidi"/>
                <w:b/>
                <w:sz w:val="22"/>
                <w:szCs w:val="22"/>
                <w:lang w:eastAsia="en-US"/>
              </w:rPr>
              <w:t xml:space="preserve">30 % </w:t>
            </w: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8931" w:type="dxa"/>
            <w:gridSpan w:val="4"/>
          </w:tcPr>
          <w:p w:rsidR="00AE2557" w:rsidRPr="00AE2557" w:rsidRDefault="00AE2557" w:rsidP="00AE2557">
            <w:pPr>
              <w:spacing w:before="0" w:after="0" w:line="240" w:lineRule="auto"/>
              <w:rPr>
                <w:rFonts w:asciiTheme="minorHAnsi" w:eastAsiaTheme="minorHAnsi" w:hAnsiTheme="minorHAnsi" w:cstheme="minorBidi"/>
                <w:b/>
                <w:sz w:val="22"/>
                <w:szCs w:val="22"/>
                <w:lang w:eastAsia="en-US"/>
              </w:rPr>
            </w:pPr>
            <w:r w:rsidRPr="00AE2557">
              <w:rPr>
                <w:rFonts w:asciiTheme="minorHAnsi" w:eastAsiaTheme="minorHAnsi" w:hAnsiTheme="minorHAnsi" w:cstheme="minorBidi"/>
                <w:b/>
                <w:sz w:val="22"/>
                <w:szCs w:val="22"/>
                <w:lang w:eastAsia="en-US"/>
              </w:rPr>
              <w:t>Etap IV</w:t>
            </w: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4111" w:type="dxa"/>
          </w:tcPr>
          <w:p w:rsidR="00AE2557" w:rsidRPr="00AE2557" w:rsidRDefault="00AE2557" w:rsidP="00AE2557">
            <w:pPr>
              <w:spacing w:before="0" w:after="0" w:line="240" w:lineRule="auto"/>
              <w:rPr>
                <w:rFonts w:asciiTheme="minorHAnsi" w:eastAsiaTheme="minorHAnsi" w:hAnsiTheme="minorHAnsi" w:cstheme="minorBidi"/>
                <w:sz w:val="22"/>
                <w:szCs w:val="22"/>
                <w:lang w:eastAsia="en-US"/>
              </w:rPr>
            </w:pPr>
            <w:r w:rsidRPr="00AE2557">
              <w:rPr>
                <w:rFonts w:asciiTheme="minorHAnsi" w:eastAsiaTheme="minorHAnsi" w:hAnsiTheme="minorHAnsi" w:cstheme="minorBidi"/>
                <w:sz w:val="22"/>
                <w:szCs w:val="22"/>
                <w:lang w:eastAsia="en-US"/>
              </w:rPr>
              <w:t>Opracowanie projektów wykonawczych, przedmiarów robót, kosztorysów, SST i odbioru robót</w:t>
            </w:r>
          </w:p>
        </w:tc>
        <w:tc>
          <w:tcPr>
            <w:tcW w:w="1559"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560"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701"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4111" w:type="dxa"/>
          </w:tcPr>
          <w:p w:rsidR="00AE2557" w:rsidRPr="00AE2557" w:rsidRDefault="00AE2557" w:rsidP="00AE2557">
            <w:pPr>
              <w:spacing w:before="0" w:after="0" w:line="240" w:lineRule="auto"/>
              <w:rPr>
                <w:rFonts w:asciiTheme="minorHAnsi" w:eastAsiaTheme="minorHAnsi" w:hAnsiTheme="minorHAnsi" w:cstheme="minorBidi"/>
                <w:sz w:val="22"/>
                <w:szCs w:val="22"/>
                <w:lang w:eastAsia="en-US"/>
              </w:rPr>
            </w:pPr>
            <w:r w:rsidRPr="00AE2557">
              <w:rPr>
                <w:rFonts w:asciiTheme="minorHAnsi" w:eastAsiaTheme="minorHAnsi" w:hAnsiTheme="minorHAnsi" w:cstheme="minorBidi"/>
                <w:sz w:val="22"/>
                <w:szCs w:val="22"/>
                <w:lang w:eastAsia="en-US"/>
              </w:rPr>
              <w:t>Opracowanie dokumentacji do ustalenia wysokości odszkodowań</w:t>
            </w:r>
          </w:p>
        </w:tc>
        <w:tc>
          <w:tcPr>
            <w:tcW w:w="1559"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560"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1701"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4111" w:type="dxa"/>
          </w:tcPr>
          <w:p w:rsidR="00AE2557" w:rsidRPr="00AE2557" w:rsidRDefault="00AE2557" w:rsidP="00AE2557">
            <w:pPr>
              <w:spacing w:before="0" w:after="0" w:line="240" w:lineRule="auto"/>
              <w:rPr>
                <w:rFonts w:asciiTheme="minorHAnsi" w:eastAsiaTheme="minorHAnsi" w:hAnsiTheme="minorHAnsi" w:cstheme="minorBidi"/>
                <w:b/>
                <w:sz w:val="22"/>
                <w:szCs w:val="22"/>
                <w:lang w:eastAsia="en-US"/>
              </w:rPr>
            </w:pPr>
            <w:r w:rsidRPr="00AE2557">
              <w:rPr>
                <w:rFonts w:asciiTheme="minorHAnsi" w:eastAsiaTheme="minorHAnsi" w:hAnsiTheme="minorHAnsi" w:cstheme="minorBidi"/>
                <w:b/>
                <w:sz w:val="22"/>
                <w:szCs w:val="22"/>
                <w:lang w:eastAsia="en-US"/>
              </w:rPr>
              <w:t>RAZEM</w:t>
            </w:r>
          </w:p>
        </w:tc>
        <w:tc>
          <w:tcPr>
            <w:tcW w:w="1559" w:type="dxa"/>
          </w:tcPr>
          <w:p w:rsidR="00AE2557" w:rsidRPr="00AE2557" w:rsidRDefault="00AE2557" w:rsidP="00AE2557">
            <w:pPr>
              <w:spacing w:before="0" w:after="0" w:line="240" w:lineRule="auto"/>
              <w:jc w:val="center"/>
              <w:rPr>
                <w:rFonts w:asciiTheme="minorHAnsi" w:eastAsiaTheme="minorHAnsi" w:hAnsiTheme="minorHAnsi" w:cstheme="minorBidi"/>
                <w:b/>
                <w:sz w:val="22"/>
                <w:szCs w:val="22"/>
                <w:lang w:eastAsia="en-US"/>
              </w:rPr>
            </w:pPr>
          </w:p>
        </w:tc>
        <w:tc>
          <w:tcPr>
            <w:tcW w:w="1560" w:type="dxa"/>
          </w:tcPr>
          <w:p w:rsidR="00AE2557" w:rsidRPr="00AE2557" w:rsidRDefault="00AE2557" w:rsidP="00AE2557">
            <w:pPr>
              <w:spacing w:before="0" w:after="0" w:line="240" w:lineRule="auto"/>
              <w:jc w:val="center"/>
              <w:rPr>
                <w:rFonts w:asciiTheme="minorHAnsi" w:eastAsiaTheme="minorHAnsi" w:hAnsiTheme="minorHAnsi" w:cstheme="minorBidi"/>
                <w:b/>
                <w:sz w:val="22"/>
                <w:szCs w:val="22"/>
                <w:lang w:eastAsia="en-US"/>
              </w:rPr>
            </w:pPr>
          </w:p>
        </w:tc>
        <w:tc>
          <w:tcPr>
            <w:tcW w:w="1701" w:type="dxa"/>
          </w:tcPr>
          <w:p w:rsidR="00AE2557" w:rsidRPr="00AE2557" w:rsidRDefault="00AE2557" w:rsidP="00AE2557">
            <w:pPr>
              <w:spacing w:before="0" w:after="0" w:line="240" w:lineRule="auto"/>
              <w:jc w:val="center"/>
              <w:rPr>
                <w:rFonts w:asciiTheme="minorHAnsi" w:eastAsiaTheme="minorHAnsi" w:hAnsiTheme="minorHAnsi" w:cstheme="minorBidi"/>
                <w:b/>
                <w:sz w:val="22"/>
                <w:szCs w:val="22"/>
                <w:lang w:eastAsia="en-US"/>
              </w:rPr>
            </w:pPr>
            <w:r w:rsidRPr="00AE2557">
              <w:rPr>
                <w:rFonts w:asciiTheme="minorHAnsi" w:eastAsiaTheme="minorHAnsi" w:hAnsiTheme="minorHAnsi" w:cstheme="minorBidi"/>
                <w:b/>
                <w:sz w:val="22"/>
                <w:szCs w:val="22"/>
                <w:lang w:eastAsia="en-US"/>
              </w:rPr>
              <w:t xml:space="preserve">40 % </w:t>
            </w:r>
          </w:p>
        </w:tc>
      </w:tr>
      <w:tr w:rsidR="00AE2557" w:rsidRPr="00AE2557" w:rsidTr="0097453C">
        <w:tc>
          <w:tcPr>
            <w:tcW w:w="562" w:type="dxa"/>
          </w:tcPr>
          <w:p w:rsidR="00AE2557" w:rsidRPr="00AE2557" w:rsidRDefault="00AE2557" w:rsidP="00AE2557">
            <w:pPr>
              <w:spacing w:before="0" w:after="0" w:line="240" w:lineRule="auto"/>
              <w:jc w:val="center"/>
              <w:rPr>
                <w:rFonts w:asciiTheme="minorHAnsi" w:eastAsiaTheme="minorHAnsi" w:hAnsiTheme="minorHAnsi" w:cstheme="minorBidi"/>
                <w:sz w:val="22"/>
                <w:szCs w:val="22"/>
                <w:lang w:eastAsia="en-US"/>
              </w:rPr>
            </w:pPr>
          </w:p>
        </w:tc>
        <w:tc>
          <w:tcPr>
            <w:tcW w:w="4111" w:type="dxa"/>
          </w:tcPr>
          <w:p w:rsidR="00AE2557" w:rsidRPr="00AE2557" w:rsidRDefault="00AE2557" w:rsidP="00AE2557">
            <w:pPr>
              <w:spacing w:before="0" w:after="0" w:line="240" w:lineRule="auto"/>
              <w:rPr>
                <w:rFonts w:asciiTheme="minorHAnsi" w:eastAsiaTheme="minorHAnsi" w:hAnsiTheme="minorHAnsi" w:cstheme="minorBidi"/>
                <w:b/>
                <w:sz w:val="22"/>
                <w:szCs w:val="22"/>
                <w:lang w:eastAsia="en-US"/>
              </w:rPr>
            </w:pPr>
          </w:p>
          <w:p w:rsidR="00AE2557" w:rsidRPr="00AE2557" w:rsidRDefault="00AE2557" w:rsidP="00AE2557">
            <w:pPr>
              <w:spacing w:before="0" w:after="0" w:line="240" w:lineRule="auto"/>
              <w:rPr>
                <w:rFonts w:asciiTheme="minorHAnsi" w:eastAsiaTheme="minorHAnsi" w:hAnsiTheme="minorHAnsi" w:cstheme="minorBidi"/>
                <w:b/>
                <w:sz w:val="22"/>
                <w:szCs w:val="22"/>
                <w:lang w:eastAsia="en-US"/>
              </w:rPr>
            </w:pPr>
            <w:r w:rsidRPr="00AE2557">
              <w:rPr>
                <w:rFonts w:asciiTheme="minorHAnsi" w:eastAsiaTheme="minorHAnsi" w:hAnsiTheme="minorHAnsi" w:cstheme="minorBidi"/>
                <w:b/>
                <w:sz w:val="22"/>
                <w:szCs w:val="22"/>
                <w:lang w:eastAsia="en-US"/>
              </w:rPr>
              <w:t>RAZEM ETAP I-IV</w:t>
            </w:r>
          </w:p>
        </w:tc>
        <w:tc>
          <w:tcPr>
            <w:tcW w:w="1559" w:type="dxa"/>
          </w:tcPr>
          <w:p w:rsidR="00AE2557" w:rsidRPr="00AE2557" w:rsidRDefault="00AE2557" w:rsidP="00AE2557">
            <w:pPr>
              <w:spacing w:before="0" w:after="0" w:line="240" w:lineRule="auto"/>
              <w:jc w:val="center"/>
              <w:rPr>
                <w:rFonts w:asciiTheme="minorHAnsi" w:eastAsiaTheme="minorHAnsi" w:hAnsiTheme="minorHAnsi" w:cstheme="minorBidi"/>
                <w:b/>
                <w:sz w:val="22"/>
                <w:szCs w:val="22"/>
                <w:lang w:eastAsia="en-US"/>
              </w:rPr>
            </w:pPr>
          </w:p>
        </w:tc>
        <w:tc>
          <w:tcPr>
            <w:tcW w:w="1560" w:type="dxa"/>
          </w:tcPr>
          <w:p w:rsidR="00AE2557" w:rsidRPr="00AE2557" w:rsidRDefault="00AE2557" w:rsidP="00AE2557">
            <w:pPr>
              <w:spacing w:before="0" w:after="0" w:line="240" w:lineRule="auto"/>
              <w:jc w:val="center"/>
              <w:rPr>
                <w:rFonts w:asciiTheme="minorHAnsi" w:eastAsiaTheme="minorHAnsi" w:hAnsiTheme="minorHAnsi" w:cstheme="minorBidi"/>
                <w:b/>
                <w:sz w:val="22"/>
                <w:szCs w:val="22"/>
                <w:lang w:eastAsia="en-US"/>
              </w:rPr>
            </w:pPr>
          </w:p>
        </w:tc>
        <w:tc>
          <w:tcPr>
            <w:tcW w:w="1701" w:type="dxa"/>
          </w:tcPr>
          <w:p w:rsidR="00AE2557" w:rsidRPr="00AE2557" w:rsidRDefault="00AE2557" w:rsidP="00AE2557">
            <w:pPr>
              <w:spacing w:before="0" w:after="0" w:line="240" w:lineRule="auto"/>
              <w:jc w:val="center"/>
              <w:rPr>
                <w:rFonts w:asciiTheme="minorHAnsi" w:eastAsiaTheme="minorHAnsi" w:hAnsiTheme="minorHAnsi" w:cstheme="minorBidi"/>
                <w:b/>
                <w:sz w:val="22"/>
                <w:szCs w:val="22"/>
                <w:lang w:eastAsia="en-US"/>
              </w:rPr>
            </w:pPr>
          </w:p>
          <w:p w:rsidR="00AE2557" w:rsidRPr="00AE2557" w:rsidRDefault="00AE2557" w:rsidP="00AE2557">
            <w:pPr>
              <w:spacing w:before="0" w:after="0" w:line="240" w:lineRule="auto"/>
              <w:jc w:val="center"/>
              <w:rPr>
                <w:rFonts w:asciiTheme="minorHAnsi" w:eastAsiaTheme="minorHAnsi" w:hAnsiTheme="minorHAnsi" w:cstheme="minorBidi"/>
                <w:b/>
                <w:sz w:val="22"/>
                <w:szCs w:val="22"/>
                <w:lang w:eastAsia="en-US"/>
              </w:rPr>
            </w:pPr>
            <w:r w:rsidRPr="00AE2557">
              <w:rPr>
                <w:rFonts w:asciiTheme="minorHAnsi" w:eastAsiaTheme="minorHAnsi" w:hAnsiTheme="minorHAnsi" w:cstheme="minorBidi"/>
                <w:b/>
                <w:sz w:val="22"/>
                <w:szCs w:val="22"/>
                <w:lang w:eastAsia="en-US"/>
              </w:rPr>
              <w:t xml:space="preserve">100%  </w:t>
            </w:r>
          </w:p>
        </w:tc>
      </w:tr>
    </w:tbl>
    <w:p w:rsidR="00ED5385" w:rsidRDefault="00ED5385" w:rsidP="00895D0F">
      <w:pPr>
        <w:spacing w:before="0" w:after="0"/>
        <w:rPr>
          <w:b/>
          <w:sz w:val="22"/>
          <w:szCs w:val="22"/>
        </w:rPr>
      </w:pPr>
    </w:p>
    <w:p w:rsidR="006C2FC8" w:rsidRDefault="006C2FC8" w:rsidP="00895D0F">
      <w:pPr>
        <w:spacing w:before="0" w:after="0"/>
        <w:rPr>
          <w:rFonts w:eastAsia="Calibri"/>
          <w:color w:val="00000A"/>
          <w:sz w:val="22"/>
          <w:szCs w:val="22"/>
          <w:lang w:eastAsia="en-US"/>
        </w:rPr>
      </w:pPr>
      <w:r>
        <w:rPr>
          <w:b/>
          <w:sz w:val="22"/>
          <w:szCs w:val="22"/>
        </w:rPr>
        <w:lastRenderedPageBreak/>
        <w:t>Część III SWZ</w:t>
      </w:r>
      <w:r>
        <w:rPr>
          <w:sz w:val="22"/>
          <w:szCs w:val="22"/>
        </w:rPr>
        <w:t xml:space="preserve"> </w:t>
      </w:r>
      <w:r>
        <w:rPr>
          <w:b/>
          <w:sz w:val="22"/>
          <w:szCs w:val="22"/>
        </w:rPr>
        <w:t>OPIS PRZEDMIOTU ZAMÓWIENIA</w:t>
      </w:r>
    </w:p>
    <w:p w:rsidR="004D5708" w:rsidRPr="004D5708" w:rsidRDefault="004D5708" w:rsidP="004D5708">
      <w:pPr>
        <w:tabs>
          <w:tab w:val="left" w:pos="567"/>
          <w:tab w:val="left" w:pos="851"/>
        </w:tabs>
        <w:spacing w:before="0" w:after="0" w:line="259" w:lineRule="auto"/>
        <w:ind w:left="426" w:hanging="426"/>
        <w:jc w:val="center"/>
        <w:rPr>
          <w:rFonts w:cs="Calibri"/>
          <w:b/>
          <w:w w:val="90"/>
          <w:sz w:val="22"/>
          <w:szCs w:val="22"/>
          <w:lang w:eastAsia="zh-CN"/>
        </w:rPr>
      </w:pPr>
    </w:p>
    <w:p w:rsidR="004D5708" w:rsidRPr="00ED5385" w:rsidRDefault="004D5708" w:rsidP="004D5708">
      <w:pPr>
        <w:spacing w:before="0" w:after="0" w:line="259" w:lineRule="auto"/>
        <w:jc w:val="both"/>
        <w:rPr>
          <w:rFonts w:asciiTheme="minorHAnsi" w:hAnsiTheme="minorHAnsi" w:cs="Calibri"/>
          <w:bCs/>
          <w:w w:val="90"/>
          <w:sz w:val="22"/>
          <w:szCs w:val="22"/>
          <w:lang w:eastAsia="zh-CN"/>
        </w:rPr>
      </w:pPr>
      <w:r w:rsidRPr="004D5708">
        <w:rPr>
          <w:rFonts w:asciiTheme="minorHAnsi" w:hAnsiTheme="minorHAnsi" w:cs="Calibri"/>
          <w:bCs/>
          <w:w w:val="90"/>
          <w:sz w:val="22"/>
          <w:szCs w:val="22"/>
          <w:lang w:eastAsia="zh-CN"/>
        </w:rPr>
        <w:t xml:space="preserve">Przedmiotem zamówienia jest </w:t>
      </w:r>
      <w:bookmarkStart w:id="5" w:name="_Hlk21960873"/>
      <w:r w:rsidRPr="004D5708">
        <w:rPr>
          <w:rFonts w:asciiTheme="minorHAnsi" w:hAnsiTheme="minorHAnsi" w:cs="Calibri"/>
          <w:bCs/>
          <w:w w:val="90"/>
          <w:sz w:val="22"/>
          <w:szCs w:val="22"/>
          <w:lang w:eastAsia="zh-CN"/>
        </w:rPr>
        <w:t>o</w:t>
      </w:r>
      <w:r w:rsidRPr="004D5708">
        <w:rPr>
          <w:rFonts w:asciiTheme="minorHAnsi" w:hAnsiTheme="minorHAnsi" w:cs="Calibri"/>
          <w:bCs/>
          <w:sz w:val="22"/>
          <w:szCs w:val="22"/>
          <w:lang w:eastAsia="zh-CN"/>
        </w:rPr>
        <w:t xml:space="preserve">pracowanie pełnej dokumentacji </w:t>
      </w:r>
      <w:r>
        <w:rPr>
          <w:rFonts w:asciiTheme="minorHAnsi" w:hAnsiTheme="minorHAnsi" w:cs="Calibri"/>
          <w:bCs/>
          <w:sz w:val="22"/>
          <w:szCs w:val="22"/>
          <w:lang w:eastAsia="zh-CN"/>
        </w:rPr>
        <w:t xml:space="preserve">technicznej </w:t>
      </w:r>
      <w:r w:rsidRPr="004D5708">
        <w:rPr>
          <w:rFonts w:asciiTheme="minorHAnsi" w:hAnsiTheme="minorHAnsi" w:cs="Calibri"/>
          <w:bCs/>
          <w:sz w:val="22"/>
          <w:szCs w:val="22"/>
          <w:lang w:eastAsia="zh-CN"/>
        </w:rPr>
        <w:t xml:space="preserve">dla inwestycji </w:t>
      </w:r>
      <w:bookmarkEnd w:id="5"/>
      <w:r w:rsidRPr="004D5708">
        <w:rPr>
          <w:rFonts w:asciiTheme="minorHAnsi" w:eastAsia="Calibri" w:hAnsiTheme="minorHAnsi" w:cs="Calibri"/>
          <w:sz w:val="22"/>
          <w:szCs w:val="22"/>
          <w:lang w:eastAsia="zh-CN"/>
        </w:rPr>
        <w:t xml:space="preserve">pod nazwą: </w:t>
      </w:r>
      <w:r>
        <w:rPr>
          <w:rFonts w:asciiTheme="minorHAnsi" w:eastAsia="Calibri" w:hAnsiTheme="minorHAnsi" w:cs="Calibri"/>
          <w:sz w:val="22"/>
          <w:szCs w:val="22"/>
          <w:lang w:eastAsia="zh-CN"/>
        </w:rPr>
        <w:t>„</w:t>
      </w:r>
      <w:r w:rsidRPr="004D5708">
        <w:rPr>
          <w:rFonts w:asciiTheme="minorHAnsi" w:hAnsiTheme="minorHAnsi" w:cs="Calibri"/>
          <w:b/>
          <w:bCs/>
          <w:sz w:val="22"/>
          <w:szCs w:val="22"/>
          <w:lang w:eastAsia="zh-CN"/>
        </w:rPr>
        <w:t>Budowa południowej obwodnicy miasta Ostrołęki wraz z budową obiektu mostowego przez rzekę Narew</w:t>
      </w:r>
      <w:r w:rsidR="00ED5385">
        <w:rPr>
          <w:rFonts w:asciiTheme="minorHAnsi" w:hAnsiTheme="minorHAnsi" w:cs="Calibri"/>
          <w:b/>
          <w:bCs/>
          <w:sz w:val="22"/>
          <w:szCs w:val="22"/>
          <w:lang w:eastAsia="zh-CN"/>
        </w:rPr>
        <w:t xml:space="preserve">” </w:t>
      </w:r>
      <w:r w:rsidRPr="00ED5385">
        <w:rPr>
          <w:rFonts w:asciiTheme="minorHAnsi" w:hAnsiTheme="minorHAnsi" w:cs="Calibri"/>
          <w:bCs/>
          <w:sz w:val="22"/>
          <w:szCs w:val="22"/>
          <w:lang w:eastAsia="zh-CN"/>
        </w:rPr>
        <w:t xml:space="preserve">na odcinku od ronda im. mjr. Zygmunta </w:t>
      </w:r>
      <w:proofErr w:type="spellStart"/>
      <w:r w:rsidRPr="00ED5385">
        <w:rPr>
          <w:rFonts w:asciiTheme="minorHAnsi" w:hAnsiTheme="minorHAnsi" w:cs="Calibri"/>
          <w:bCs/>
          <w:sz w:val="22"/>
          <w:szCs w:val="22"/>
          <w:lang w:eastAsia="zh-CN"/>
        </w:rPr>
        <w:t>Szendzielarza</w:t>
      </w:r>
      <w:proofErr w:type="spellEnd"/>
      <w:r w:rsidRPr="00ED5385">
        <w:rPr>
          <w:rFonts w:asciiTheme="minorHAnsi" w:hAnsiTheme="minorHAnsi" w:cs="Calibri"/>
          <w:bCs/>
          <w:sz w:val="22"/>
          <w:szCs w:val="22"/>
          <w:lang w:eastAsia="zh-CN"/>
        </w:rPr>
        <w:t xml:space="preserve"> „Łupaszki” do ronda im. Jana Radomskiego (ul. Goworowskiej)</w:t>
      </w:r>
      <w:r w:rsidRPr="004D5708">
        <w:rPr>
          <w:rFonts w:asciiTheme="minorHAnsi" w:hAnsiTheme="minorHAnsi" w:cs="Calibri"/>
          <w:b/>
          <w:bCs/>
          <w:sz w:val="22"/>
          <w:szCs w:val="22"/>
          <w:lang w:eastAsia="zh-CN"/>
        </w:rPr>
        <w:t xml:space="preserve"> </w:t>
      </w:r>
      <w:r w:rsidRPr="004D5708">
        <w:rPr>
          <w:rFonts w:asciiTheme="minorHAnsi" w:hAnsiTheme="minorHAnsi" w:cs="Calibri"/>
          <w:bCs/>
          <w:sz w:val="22"/>
          <w:szCs w:val="22"/>
          <w:lang w:eastAsia="zh-CN"/>
        </w:rPr>
        <w:t>wraz z infrastrukturą techniczną, budowlami</w:t>
      </w:r>
      <w:r>
        <w:rPr>
          <w:rFonts w:asciiTheme="minorHAnsi" w:hAnsiTheme="minorHAnsi" w:cs="Calibri"/>
          <w:bCs/>
          <w:sz w:val="22"/>
          <w:szCs w:val="22"/>
          <w:lang w:eastAsia="zh-CN"/>
        </w:rPr>
        <w:t xml:space="preserve"> </w:t>
      </w:r>
      <w:r w:rsidRPr="004D5708">
        <w:rPr>
          <w:rFonts w:asciiTheme="minorHAnsi" w:hAnsiTheme="minorHAnsi" w:cs="Calibri"/>
          <w:bCs/>
          <w:sz w:val="22"/>
          <w:szCs w:val="22"/>
          <w:lang w:eastAsia="zh-CN"/>
        </w:rPr>
        <w:t>i urządzeniami budowlanymi</w:t>
      </w:r>
      <w:r w:rsidRPr="004D5708">
        <w:rPr>
          <w:rFonts w:asciiTheme="minorHAnsi" w:hAnsiTheme="minorHAnsi" w:cs="Calibri"/>
          <w:b/>
          <w:bCs/>
          <w:sz w:val="22"/>
          <w:szCs w:val="22"/>
          <w:lang w:eastAsia="zh-CN"/>
        </w:rPr>
        <w:t xml:space="preserve"> </w:t>
      </w:r>
      <w:r w:rsidRPr="004D5708">
        <w:rPr>
          <w:rFonts w:asciiTheme="minorHAnsi" w:hAnsiTheme="minorHAnsi" w:cs="Calibri"/>
          <w:bCs/>
          <w:sz w:val="22"/>
          <w:szCs w:val="22"/>
          <w:lang w:eastAsia="zh-CN"/>
        </w:rPr>
        <w:t>w ramach zadania inwestycyjnego</w:t>
      </w:r>
      <w:r w:rsidRPr="004D5708">
        <w:rPr>
          <w:rFonts w:asciiTheme="minorHAnsi" w:hAnsiTheme="minorHAnsi" w:cs="Calibri"/>
          <w:b/>
          <w:bCs/>
          <w:sz w:val="22"/>
          <w:szCs w:val="22"/>
          <w:lang w:eastAsia="zh-CN"/>
        </w:rPr>
        <w:t xml:space="preserve"> </w:t>
      </w:r>
      <w:r w:rsidRPr="00ED5385">
        <w:rPr>
          <w:rFonts w:asciiTheme="minorHAnsi" w:hAnsiTheme="minorHAnsi" w:cs="Calibri"/>
          <w:bCs/>
          <w:i/>
          <w:sz w:val="22"/>
          <w:szCs w:val="22"/>
          <w:lang w:eastAsia="zh-CN"/>
        </w:rPr>
        <w:t xml:space="preserve">pn. </w:t>
      </w:r>
      <w:r w:rsidRPr="00ED5385">
        <w:rPr>
          <w:rFonts w:asciiTheme="minorHAnsi" w:hAnsiTheme="minorHAnsi" w:cs="Calibri"/>
          <w:bCs/>
          <w:sz w:val="22"/>
          <w:szCs w:val="22"/>
          <w:lang w:eastAsia="zh-CN"/>
        </w:rPr>
        <w:t>„</w:t>
      </w:r>
      <w:r w:rsidRPr="00ED5385">
        <w:rPr>
          <w:rFonts w:asciiTheme="minorHAnsi" w:hAnsiTheme="minorHAnsi" w:cs="Calibri"/>
          <w:bCs/>
          <w:i/>
          <w:sz w:val="22"/>
          <w:szCs w:val="22"/>
          <w:lang w:eastAsia="zh-CN"/>
        </w:rPr>
        <w:t>Przygotowanie koncepcji i dokumentacji projektowej na budowę południowej obwodnicy miasta Ostrołęki”.</w:t>
      </w:r>
    </w:p>
    <w:p w:rsidR="004D5708" w:rsidRPr="004D5708" w:rsidRDefault="004D5708" w:rsidP="004D5708">
      <w:pPr>
        <w:spacing w:before="0" w:after="0" w:line="259" w:lineRule="auto"/>
        <w:jc w:val="both"/>
        <w:rPr>
          <w:rFonts w:asciiTheme="minorHAnsi" w:hAnsiTheme="minorHAnsi" w:cs="Calibri"/>
          <w:b/>
          <w:bCs/>
          <w:w w:val="90"/>
          <w:sz w:val="22"/>
          <w:szCs w:val="22"/>
          <w:lang w:eastAsia="zh-CN"/>
        </w:rPr>
      </w:pPr>
    </w:p>
    <w:p w:rsidR="004D5708" w:rsidRPr="004D5708" w:rsidRDefault="004D5708" w:rsidP="004D5708">
      <w:pPr>
        <w:autoSpaceDE w:val="0"/>
        <w:autoSpaceDN w:val="0"/>
        <w:adjustRightInd w:val="0"/>
        <w:spacing w:before="0" w:after="0"/>
        <w:ind w:firstLine="567"/>
        <w:jc w:val="both"/>
        <w:rPr>
          <w:rFonts w:asciiTheme="minorHAnsi" w:hAnsiTheme="minorHAnsi" w:cs="Arial"/>
          <w:bCs/>
          <w:w w:val="90"/>
          <w:sz w:val="22"/>
          <w:szCs w:val="22"/>
          <w:lang w:eastAsia="zh-CN"/>
        </w:rPr>
      </w:pPr>
      <w:r w:rsidRPr="004D5708">
        <w:rPr>
          <w:rFonts w:asciiTheme="minorHAnsi" w:hAnsiTheme="minorHAnsi" w:cs="Verdana"/>
          <w:sz w:val="22"/>
          <w:szCs w:val="22"/>
          <w:lang w:eastAsia="zh-CN"/>
        </w:rPr>
        <w:t xml:space="preserve">Materiałem wyjściowym dla przedmiotowego zadania jest wykonana w 2020 r. przez Instytut Badawczy Dróg i Mostów z siedzibą w Warszawie „Koncepcja budowy przeprawy mostowej w ramach obwodnicy południowej miasta Ostrołęki na odcinku od ronda im. mjr Z </w:t>
      </w:r>
      <w:proofErr w:type="spellStart"/>
      <w:r w:rsidRPr="004D5708">
        <w:rPr>
          <w:rFonts w:asciiTheme="minorHAnsi" w:hAnsiTheme="minorHAnsi" w:cs="Verdana"/>
          <w:sz w:val="22"/>
          <w:szCs w:val="22"/>
          <w:lang w:eastAsia="zh-CN"/>
        </w:rPr>
        <w:t>Szendzielarza</w:t>
      </w:r>
      <w:proofErr w:type="spellEnd"/>
      <w:r w:rsidRPr="004D5708">
        <w:rPr>
          <w:rFonts w:asciiTheme="minorHAnsi" w:hAnsiTheme="minorHAnsi" w:cs="Verdana"/>
          <w:sz w:val="22"/>
          <w:szCs w:val="22"/>
          <w:lang w:eastAsia="zh-CN"/>
        </w:rPr>
        <w:t xml:space="preserve"> „Łupaszki do ronda im. Jana Radomskiego (ul. Goworowska) zwana dalej „Koncepcją”.  Koncepcja opracowana została w II wariantach. Preferowanym do realizacji  przez Zamawiającego jest wariant I koncepcji.</w:t>
      </w:r>
      <w:r w:rsidRPr="004D5708">
        <w:rPr>
          <w:rFonts w:asciiTheme="minorHAnsi" w:hAnsiTheme="minorHAnsi" w:cs="Arial"/>
          <w:bCs/>
          <w:w w:val="90"/>
          <w:sz w:val="22"/>
          <w:szCs w:val="22"/>
          <w:lang w:eastAsia="zh-CN"/>
        </w:rPr>
        <w:t xml:space="preserve"> </w:t>
      </w:r>
    </w:p>
    <w:p w:rsidR="004D5708" w:rsidRPr="004D5708" w:rsidRDefault="004D5708" w:rsidP="004D5708">
      <w:pPr>
        <w:autoSpaceDE w:val="0"/>
        <w:autoSpaceDN w:val="0"/>
        <w:adjustRightInd w:val="0"/>
        <w:spacing w:before="0" w:after="0"/>
        <w:ind w:firstLine="567"/>
        <w:jc w:val="both"/>
        <w:rPr>
          <w:rFonts w:asciiTheme="minorHAnsi" w:hAnsiTheme="minorHAnsi" w:cs="Verdana"/>
          <w:sz w:val="22"/>
          <w:szCs w:val="22"/>
          <w:lang w:eastAsia="zh-CN"/>
        </w:rPr>
      </w:pPr>
      <w:r w:rsidRPr="004D5708">
        <w:rPr>
          <w:rFonts w:asciiTheme="minorHAnsi" w:hAnsiTheme="minorHAnsi" w:cs="Verdana"/>
          <w:sz w:val="22"/>
          <w:szCs w:val="22"/>
          <w:lang w:eastAsia="zh-CN"/>
        </w:rPr>
        <w:t>Koncepcja stanowi integralną część OPZ.</w:t>
      </w:r>
    </w:p>
    <w:p w:rsidR="004D5708" w:rsidRPr="004D5708" w:rsidRDefault="004D5708" w:rsidP="004D5708">
      <w:pPr>
        <w:spacing w:before="0" w:after="0" w:line="259" w:lineRule="auto"/>
        <w:jc w:val="both"/>
        <w:rPr>
          <w:rFonts w:asciiTheme="minorHAnsi" w:hAnsiTheme="minorHAnsi" w:cs="Verdana"/>
          <w:sz w:val="22"/>
          <w:szCs w:val="22"/>
          <w:lang w:eastAsia="zh-CN"/>
        </w:rPr>
      </w:pPr>
    </w:p>
    <w:p w:rsidR="004D5708" w:rsidRPr="004D5708" w:rsidRDefault="004D5708" w:rsidP="004D5708">
      <w:pPr>
        <w:tabs>
          <w:tab w:val="left" w:pos="0"/>
          <w:tab w:val="left" w:pos="454"/>
        </w:tabs>
        <w:spacing w:before="0" w:after="0" w:line="259" w:lineRule="auto"/>
        <w:jc w:val="both"/>
        <w:rPr>
          <w:rFonts w:asciiTheme="minorHAnsi" w:hAnsiTheme="minorHAnsi" w:cs="Verdana"/>
          <w:sz w:val="22"/>
          <w:szCs w:val="22"/>
          <w:lang w:eastAsia="zh-CN"/>
        </w:rPr>
      </w:pPr>
      <w:r w:rsidRPr="004D5708">
        <w:rPr>
          <w:rFonts w:asciiTheme="minorHAnsi" w:hAnsiTheme="minorHAnsi" w:cs="Verdana"/>
          <w:sz w:val="22"/>
          <w:szCs w:val="22"/>
          <w:lang w:eastAsia="zh-CN"/>
        </w:rPr>
        <w:t xml:space="preserve"> </w:t>
      </w:r>
      <w:r w:rsidRPr="004D5708">
        <w:rPr>
          <w:rFonts w:asciiTheme="minorHAnsi" w:hAnsiTheme="minorHAnsi" w:cs="Verdana"/>
          <w:sz w:val="22"/>
          <w:szCs w:val="22"/>
          <w:lang w:eastAsia="zh-CN"/>
        </w:rPr>
        <w:tab/>
        <w:t>Niniejszy opis w sposób ogólny opisuje wymagania i oczekiwania Zamawiającego w zakresie wykonania dokumentacji projektowej wraz ze wszystkimi wymaganymi prawem decyzjami, opiniami, uzgodnieniami łącznie z uzyskaniem decyzji Zezwolenia na Realizację Inwestycji Drogowej oraz innych wymaganych prawem dokumentów formalnych niezbędnych do rozpoczęcia robót budowlano – montażowych w zakresie budowy obwodnicy miasta wraz z obiektem mostowym.</w:t>
      </w:r>
    </w:p>
    <w:p w:rsidR="004D5708" w:rsidRPr="004D5708" w:rsidRDefault="004D5708" w:rsidP="004D5708">
      <w:pPr>
        <w:numPr>
          <w:ilvl w:val="0"/>
          <w:numId w:val="137"/>
        </w:numPr>
        <w:tabs>
          <w:tab w:val="left" w:pos="0"/>
          <w:tab w:val="left" w:pos="454"/>
        </w:tabs>
        <w:spacing w:before="360" w:after="0" w:line="259" w:lineRule="auto"/>
        <w:ind w:left="709"/>
        <w:contextualSpacing/>
        <w:jc w:val="both"/>
        <w:rPr>
          <w:rFonts w:asciiTheme="minorHAnsi" w:hAnsiTheme="minorHAnsi" w:cs="Verdana"/>
          <w:b/>
          <w:sz w:val="22"/>
          <w:szCs w:val="22"/>
          <w:lang w:eastAsia="zh-CN"/>
        </w:rPr>
      </w:pPr>
      <w:r w:rsidRPr="004D5708">
        <w:rPr>
          <w:rFonts w:asciiTheme="minorHAnsi" w:hAnsiTheme="minorHAnsi" w:cs="Verdana"/>
          <w:b/>
          <w:sz w:val="22"/>
          <w:szCs w:val="22"/>
          <w:lang w:eastAsia="zh-CN"/>
        </w:rPr>
        <w:t>Lokalizacja i cel zadania inwestycyjnego</w:t>
      </w:r>
    </w:p>
    <w:p w:rsidR="004D5708" w:rsidRPr="004D5708" w:rsidRDefault="004D5708" w:rsidP="004D5708">
      <w:pPr>
        <w:numPr>
          <w:ilvl w:val="0"/>
          <w:numId w:val="138"/>
        </w:numPr>
        <w:tabs>
          <w:tab w:val="left" w:pos="0"/>
          <w:tab w:val="left" w:pos="454"/>
        </w:tabs>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Planowana inwestycja zlokalizowana jest w województwie mazowieckim, gmina: Ostrołęka, Miasto Ostrołęka.</w:t>
      </w:r>
    </w:p>
    <w:p w:rsidR="004D5708" w:rsidRPr="004D5708" w:rsidRDefault="004D5708" w:rsidP="004D5708">
      <w:pPr>
        <w:numPr>
          <w:ilvl w:val="0"/>
          <w:numId w:val="138"/>
        </w:numPr>
        <w:tabs>
          <w:tab w:val="left" w:pos="0"/>
          <w:tab w:val="left" w:pos="454"/>
        </w:tabs>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Zakres inwestycji (odcinek):</w:t>
      </w:r>
    </w:p>
    <w:p w:rsidR="004D5708" w:rsidRPr="004D5708" w:rsidRDefault="004D5708" w:rsidP="004D5708">
      <w:pPr>
        <w:numPr>
          <w:ilvl w:val="0"/>
          <w:numId w:val="139"/>
        </w:numPr>
        <w:tabs>
          <w:tab w:val="left" w:pos="0"/>
          <w:tab w:val="left" w:pos="454"/>
        </w:tabs>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 xml:space="preserve">początek trasy założono jako włączenie w istniejące rondo im. Zygmunta </w:t>
      </w:r>
      <w:proofErr w:type="spellStart"/>
      <w:r w:rsidRPr="004D5708">
        <w:rPr>
          <w:rFonts w:asciiTheme="minorHAnsi" w:hAnsiTheme="minorHAnsi" w:cs="Verdana"/>
          <w:sz w:val="22"/>
          <w:szCs w:val="22"/>
          <w:lang w:eastAsia="zh-CN"/>
        </w:rPr>
        <w:t>Szendzielarza</w:t>
      </w:r>
      <w:proofErr w:type="spellEnd"/>
      <w:r w:rsidRPr="004D5708">
        <w:rPr>
          <w:rFonts w:asciiTheme="minorHAnsi" w:hAnsiTheme="minorHAnsi" w:cs="Verdana"/>
          <w:sz w:val="22"/>
          <w:szCs w:val="22"/>
          <w:lang w:eastAsia="zh-CN"/>
        </w:rPr>
        <w:t xml:space="preserve"> „Łupaszki”  na drodze krajowej nr 61  w ul. Warszawskiej (wraz z przebudową skrzyżowania)</w:t>
      </w:r>
    </w:p>
    <w:p w:rsidR="004D5708" w:rsidRPr="004D5708" w:rsidRDefault="004D5708" w:rsidP="004D5708">
      <w:pPr>
        <w:numPr>
          <w:ilvl w:val="0"/>
          <w:numId w:val="139"/>
        </w:numPr>
        <w:tabs>
          <w:tab w:val="left" w:pos="0"/>
          <w:tab w:val="left" w:pos="454"/>
        </w:tabs>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 xml:space="preserve">koniec trasy założono jako włączenie w istniejące rondo im. Jana Radomskiego na drodze powiatowej nr 4403 w ul. Goworowskiej (wraz z przebudową skrzyżowania), </w:t>
      </w:r>
    </w:p>
    <w:p w:rsidR="004D5708" w:rsidRPr="004D5708" w:rsidRDefault="004D5708" w:rsidP="004D5708">
      <w:pPr>
        <w:numPr>
          <w:ilvl w:val="0"/>
          <w:numId w:val="138"/>
        </w:numPr>
        <w:tabs>
          <w:tab w:val="left" w:pos="0"/>
          <w:tab w:val="left" w:pos="454"/>
        </w:tabs>
        <w:spacing w:before="0" w:after="0" w:line="259" w:lineRule="auto"/>
        <w:contextualSpacing/>
        <w:jc w:val="both"/>
        <w:rPr>
          <w:rFonts w:asciiTheme="minorHAnsi" w:hAnsiTheme="minorHAnsi" w:cs="Calibri"/>
          <w:bCs/>
          <w:w w:val="90"/>
          <w:sz w:val="22"/>
          <w:szCs w:val="22"/>
          <w:lang w:eastAsia="zh-CN"/>
        </w:rPr>
      </w:pPr>
      <w:r w:rsidRPr="004D5708">
        <w:rPr>
          <w:rFonts w:asciiTheme="minorHAnsi" w:hAnsiTheme="minorHAnsi" w:cs="Verdana"/>
          <w:sz w:val="22"/>
          <w:szCs w:val="22"/>
          <w:lang w:eastAsia="zh-CN"/>
        </w:rPr>
        <w:t xml:space="preserve">Głównym celem inwestycji jest budowa trasy obwodnicy śródmiejskiej łączącej drogę krajową przy rondzie im. mjr.  Zygmunta </w:t>
      </w:r>
      <w:proofErr w:type="spellStart"/>
      <w:r w:rsidRPr="004D5708">
        <w:rPr>
          <w:rFonts w:asciiTheme="minorHAnsi" w:hAnsiTheme="minorHAnsi" w:cs="Verdana"/>
          <w:sz w:val="22"/>
          <w:szCs w:val="22"/>
          <w:lang w:eastAsia="zh-CN"/>
        </w:rPr>
        <w:t>Szendzielarza</w:t>
      </w:r>
      <w:proofErr w:type="spellEnd"/>
      <w:r w:rsidRPr="004D5708">
        <w:rPr>
          <w:rFonts w:asciiTheme="minorHAnsi" w:hAnsiTheme="minorHAnsi" w:cs="Verdana"/>
          <w:sz w:val="22"/>
          <w:szCs w:val="22"/>
          <w:lang w:eastAsia="zh-CN"/>
        </w:rPr>
        <w:t xml:space="preserve"> „Łupaszki” z ul. Goworowską przy rondzie im. Jana Radomskiego w Ostrołęce wraz z obiektem mostowym przez rz. Narew w wariancie I.  Spodziewanym efektem inwestycji jest podniesienie zewnętrznej i wewnętrznej dostępności komunikacyjnej regionu. Realizacja projektu, którego zasadniczym elementem jest budowa przeprawy mostowej wraz z drogami dojazdowymi przyczyni się do poprawy komunikacji dróg miejskich z odciążeniem ruchu drogowego m.in. na moście A.  Madalińskiego, podniesienia poziomu bezpieczeństwa uczestników ruchu drogowego na terenie miasta, stworzenia spójnego systemu komunikacji z pozostałą siecią dróg krajowych i miejskich</w:t>
      </w:r>
      <w:r w:rsidRPr="004D5708">
        <w:rPr>
          <w:rFonts w:asciiTheme="minorHAnsi" w:hAnsiTheme="minorHAnsi" w:cs="Calibri"/>
          <w:w w:val="90"/>
          <w:sz w:val="22"/>
          <w:szCs w:val="22"/>
          <w:lang w:eastAsia="zh-CN"/>
        </w:rPr>
        <w:t>.</w:t>
      </w:r>
    </w:p>
    <w:p w:rsidR="004D5708" w:rsidRPr="004D5708" w:rsidRDefault="004D5708" w:rsidP="004D5708">
      <w:pPr>
        <w:spacing w:before="0" w:after="0" w:line="259" w:lineRule="auto"/>
        <w:ind w:firstLine="567"/>
        <w:jc w:val="both"/>
        <w:rPr>
          <w:rFonts w:asciiTheme="minorHAnsi" w:hAnsiTheme="minorHAnsi" w:cs="Calibri"/>
          <w:w w:val="90"/>
          <w:sz w:val="22"/>
          <w:szCs w:val="22"/>
          <w:lang w:eastAsia="zh-CN"/>
        </w:rPr>
      </w:pPr>
    </w:p>
    <w:p w:rsidR="004D5708" w:rsidRPr="004D5708" w:rsidRDefault="004D5708" w:rsidP="004D5708">
      <w:pPr>
        <w:numPr>
          <w:ilvl w:val="0"/>
          <w:numId w:val="137"/>
        </w:numPr>
        <w:spacing w:before="360" w:after="0" w:line="259" w:lineRule="auto"/>
        <w:ind w:left="709"/>
        <w:contextualSpacing/>
        <w:jc w:val="both"/>
        <w:rPr>
          <w:rFonts w:asciiTheme="minorHAnsi" w:hAnsiTheme="minorHAnsi" w:cs="Verdana"/>
          <w:b/>
          <w:sz w:val="22"/>
          <w:szCs w:val="22"/>
          <w:lang w:eastAsia="zh-CN"/>
        </w:rPr>
      </w:pPr>
      <w:r w:rsidRPr="004D5708">
        <w:rPr>
          <w:rFonts w:asciiTheme="minorHAnsi" w:hAnsiTheme="minorHAnsi" w:cs="Verdana"/>
          <w:b/>
          <w:sz w:val="22"/>
          <w:szCs w:val="22"/>
          <w:lang w:eastAsia="zh-CN"/>
        </w:rPr>
        <w:t>Stan istniejący</w:t>
      </w:r>
    </w:p>
    <w:p w:rsidR="004D5708" w:rsidRPr="004D5708" w:rsidRDefault="004D5708" w:rsidP="004D5708">
      <w:pPr>
        <w:spacing w:before="360" w:after="0" w:line="259" w:lineRule="auto"/>
        <w:ind w:left="1080"/>
        <w:contextualSpacing/>
        <w:jc w:val="both"/>
        <w:rPr>
          <w:rFonts w:asciiTheme="minorHAnsi" w:hAnsiTheme="minorHAnsi" w:cs="Calibri"/>
          <w:b/>
          <w:w w:val="90"/>
          <w:sz w:val="22"/>
          <w:szCs w:val="22"/>
          <w:u w:val="single"/>
          <w:lang w:eastAsia="zh-CN"/>
        </w:rPr>
      </w:pPr>
    </w:p>
    <w:p w:rsidR="004D5708" w:rsidRPr="004D5708" w:rsidRDefault="004D5708" w:rsidP="004D5708">
      <w:pPr>
        <w:numPr>
          <w:ilvl w:val="0"/>
          <w:numId w:val="141"/>
        </w:numPr>
        <w:tabs>
          <w:tab w:val="left" w:pos="1300"/>
        </w:tabs>
        <w:spacing w:before="0" w:after="0" w:line="259" w:lineRule="auto"/>
        <w:jc w:val="both"/>
        <w:rPr>
          <w:rFonts w:asciiTheme="minorHAnsi" w:hAnsiTheme="minorHAnsi" w:cs="Verdana"/>
          <w:sz w:val="22"/>
          <w:szCs w:val="22"/>
          <w:u w:val="single"/>
          <w:lang w:eastAsia="zh-CN"/>
        </w:rPr>
      </w:pPr>
      <w:r w:rsidRPr="004D5708">
        <w:rPr>
          <w:rFonts w:asciiTheme="minorHAnsi" w:hAnsiTheme="minorHAnsi" w:cs="Verdana"/>
          <w:sz w:val="22"/>
          <w:szCs w:val="22"/>
          <w:u w:val="single"/>
          <w:lang w:eastAsia="zh-CN"/>
        </w:rPr>
        <w:t>Uwarunkowania wynikające z zagospodarowania terenu istniejącego oraz zainwestowanie i zagospodarowanie terenu w pasie wykonania i oddziaływania zadania.</w:t>
      </w:r>
    </w:p>
    <w:p w:rsidR="004D5708" w:rsidRPr="004D5708" w:rsidRDefault="004D5708" w:rsidP="004D5708">
      <w:pPr>
        <w:tabs>
          <w:tab w:val="left" w:pos="1300"/>
        </w:tabs>
        <w:spacing w:before="0" w:after="0" w:line="259" w:lineRule="auto"/>
        <w:ind w:left="720"/>
        <w:jc w:val="both"/>
        <w:rPr>
          <w:rFonts w:asciiTheme="minorHAnsi" w:hAnsiTheme="minorHAnsi" w:cs="Calibri"/>
          <w:b/>
          <w:w w:val="90"/>
          <w:sz w:val="22"/>
          <w:szCs w:val="22"/>
          <w:u w:val="single"/>
          <w:lang w:eastAsia="zh-CN"/>
        </w:rPr>
      </w:pPr>
    </w:p>
    <w:p w:rsidR="004D5708" w:rsidRPr="004D5708" w:rsidRDefault="004D5708" w:rsidP="004D5708">
      <w:pPr>
        <w:tabs>
          <w:tab w:val="left" w:pos="567"/>
        </w:tabs>
        <w:spacing w:before="0" w:after="0" w:line="259" w:lineRule="auto"/>
        <w:jc w:val="both"/>
        <w:rPr>
          <w:rFonts w:asciiTheme="minorHAnsi" w:hAnsiTheme="minorHAnsi" w:cs="Verdana"/>
          <w:sz w:val="22"/>
          <w:szCs w:val="22"/>
          <w:lang w:eastAsia="zh-CN"/>
        </w:rPr>
      </w:pPr>
      <w:r>
        <w:rPr>
          <w:rFonts w:asciiTheme="minorHAnsi" w:hAnsiTheme="minorHAnsi" w:cs="Calibri"/>
          <w:color w:val="000000"/>
          <w:w w:val="90"/>
          <w:sz w:val="22"/>
          <w:szCs w:val="22"/>
          <w:lang w:eastAsia="zh-CN"/>
        </w:rPr>
        <w:t xml:space="preserve"> </w:t>
      </w:r>
      <w:r w:rsidRPr="004D5708">
        <w:rPr>
          <w:rFonts w:asciiTheme="minorHAnsi" w:hAnsiTheme="minorHAnsi" w:cs="Verdana"/>
          <w:sz w:val="22"/>
          <w:szCs w:val="22"/>
          <w:lang w:eastAsia="zh-CN"/>
        </w:rPr>
        <w:t xml:space="preserve">Trasa drogi obejmuje obszar zlokalizowany w południowej części miasta Ostrołęki. Planowana obwodnica połączy drogę krajową nr 61 (rondo im. mjr. Zygmunta </w:t>
      </w:r>
      <w:proofErr w:type="spellStart"/>
      <w:r w:rsidRPr="004D5708">
        <w:rPr>
          <w:rFonts w:asciiTheme="minorHAnsi" w:hAnsiTheme="minorHAnsi" w:cs="Verdana"/>
          <w:sz w:val="22"/>
          <w:szCs w:val="22"/>
          <w:lang w:eastAsia="zh-CN"/>
        </w:rPr>
        <w:t>Szendzielarza</w:t>
      </w:r>
      <w:proofErr w:type="spellEnd"/>
      <w:r w:rsidRPr="004D5708">
        <w:rPr>
          <w:rFonts w:asciiTheme="minorHAnsi" w:hAnsiTheme="minorHAnsi" w:cs="Verdana"/>
          <w:sz w:val="22"/>
          <w:szCs w:val="22"/>
          <w:lang w:eastAsia="zh-CN"/>
        </w:rPr>
        <w:t xml:space="preserve"> „Łupaszki”) </w:t>
      </w:r>
      <w:r w:rsidRPr="004D5708">
        <w:rPr>
          <w:rFonts w:asciiTheme="minorHAnsi" w:hAnsiTheme="minorHAnsi" w:cs="Verdana"/>
          <w:sz w:val="22"/>
          <w:szCs w:val="22"/>
          <w:lang w:eastAsia="zh-CN"/>
        </w:rPr>
        <w:lastRenderedPageBreak/>
        <w:t xml:space="preserve">zlokalizowaną po południowo – zachodniej stronie rzeki Narew, z ul Goworowską (rondo im. Jana Radomskiego) zlokalizowaną po południowo – wschodniej rzeki Narew. Obszar objęty inwestycją stanowią drogi gruntowe, łąki i nieużytki rolne. </w:t>
      </w:r>
    </w:p>
    <w:p w:rsidR="004D5708" w:rsidRPr="004D5708" w:rsidRDefault="004D5708" w:rsidP="004D5708">
      <w:pPr>
        <w:tabs>
          <w:tab w:val="left" w:pos="567"/>
        </w:tabs>
        <w:spacing w:before="0" w:after="0" w:line="259" w:lineRule="auto"/>
        <w:jc w:val="both"/>
        <w:rPr>
          <w:rFonts w:asciiTheme="minorHAnsi" w:hAnsiTheme="minorHAnsi" w:cs="Calibri"/>
          <w:w w:val="90"/>
          <w:sz w:val="22"/>
          <w:szCs w:val="22"/>
          <w:lang w:eastAsia="zh-CN"/>
        </w:rPr>
      </w:pPr>
    </w:p>
    <w:p w:rsidR="004D5708" w:rsidRPr="004D5708" w:rsidRDefault="004D5708" w:rsidP="004D5708">
      <w:pPr>
        <w:numPr>
          <w:ilvl w:val="0"/>
          <w:numId w:val="141"/>
        </w:numPr>
        <w:tabs>
          <w:tab w:val="left" w:pos="567"/>
        </w:tabs>
        <w:spacing w:before="0" w:after="0" w:line="259" w:lineRule="auto"/>
        <w:jc w:val="both"/>
        <w:rPr>
          <w:rFonts w:asciiTheme="minorHAnsi" w:hAnsiTheme="minorHAnsi" w:cs="Verdana"/>
          <w:sz w:val="22"/>
          <w:szCs w:val="22"/>
          <w:u w:val="single"/>
          <w:lang w:eastAsia="zh-CN"/>
        </w:rPr>
      </w:pPr>
      <w:r w:rsidRPr="004D5708">
        <w:rPr>
          <w:rFonts w:asciiTheme="minorHAnsi" w:hAnsiTheme="minorHAnsi" w:cs="Verdana"/>
          <w:sz w:val="22"/>
          <w:szCs w:val="22"/>
          <w:u w:val="single"/>
          <w:lang w:eastAsia="zh-CN"/>
        </w:rPr>
        <w:t>Istotne elementy środowiskowe terenu:</w:t>
      </w:r>
    </w:p>
    <w:p w:rsidR="004D5708" w:rsidRDefault="004D5708" w:rsidP="004D5708">
      <w:pPr>
        <w:tabs>
          <w:tab w:val="left" w:pos="1300"/>
        </w:tabs>
        <w:spacing w:before="0" w:after="0" w:line="259" w:lineRule="auto"/>
        <w:jc w:val="both"/>
        <w:rPr>
          <w:rFonts w:asciiTheme="minorHAnsi" w:hAnsiTheme="minorHAnsi" w:cs="Verdana"/>
          <w:sz w:val="22"/>
          <w:szCs w:val="22"/>
          <w:lang w:eastAsia="zh-CN"/>
        </w:rPr>
      </w:pPr>
      <w:r w:rsidRPr="004D5708">
        <w:rPr>
          <w:rFonts w:asciiTheme="minorHAnsi" w:hAnsiTheme="minorHAnsi" w:cs="Verdana"/>
          <w:sz w:val="22"/>
          <w:szCs w:val="22"/>
          <w:lang w:eastAsia="zh-CN"/>
        </w:rPr>
        <w:t>Teren przewidywany pod budowę obiektu mostowego i wiaduktów zlokalizowany jest m.in. w obszarze  Natura 2000 PLB 140014 – obszar specjalnej ochrony „Dolina Dolnej Narwi”.</w:t>
      </w:r>
    </w:p>
    <w:p w:rsidR="004D5708" w:rsidRPr="004D5708" w:rsidRDefault="004D5708" w:rsidP="004D5708">
      <w:pPr>
        <w:tabs>
          <w:tab w:val="left" w:pos="1300"/>
        </w:tabs>
        <w:spacing w:before="0" w:after="0" w:line="259" w:lineRule="auto"/>
        <w:jc w:val="both"/>
        <w:rPr>
          <w:rFonts w:asciiTheme="minorHAnsi" w:hAnsiTheme="minorHAnsi" w:cs="Verdana"/>
          <w:sz w:val="22"/>
          <w:szCs w:val="22"/>
          <w:lang w:eastAsia="zh-CN"/>
        </w:rPr>
      </w:pPr>
    </w:p>
    <w:p w:rsidR="004D5708" w:rsidRPr="004D5708" w:rsidRDefault="004D5708" w:rsidP="004D5708">
      <w:pPr>
        <w:numPr>
          <w:ilvl w:val="0"/>
          <w:numId w:val="141"/>
        </w:numPr>
        <w:shd w:val="clear" w:color="auto" w:fill="FFFFFF"/>
        <w:spacing w:before="360" w:after="0" w:line="259" w:lineRule="auto"/>
        <w:contextualSpacing/>
        <w:jc w:val="both"/>
        <w:rPr>
          <w:rFonts w:asciiTheme="minorHAnsi" w:hAnsiTheme="minorHAnsi" w:cs="Verdana"/>
          <w:sz w:val="22"/>
          <w:szCs w:val="22"/>
          <w:u w:val="single"/>
          <w:lang w:eastAsia="zh-CN"/>
        </w:rPr>
      </w:pPr>
      <w:r w:rsidRPr="004D5708">
        <w:rPr>
          <w:rFonts w:asciiTheme="minorHAnsi" w:hAnsiTheme="minorHAnsi" w:cs="Verdana"/>
          <w:sz w:val="22"/>
          <w:szCs w:val="22"/>
          <w:u w:val="single"/>
          <w:lang w:eastAsia="zh-CN"/>
        </w:rPr>
        <w:t>Archeologia</w:t>
      </w:r>
    </w:p>
    <w:p w:rsidR="004D5708" w:rsidRPr="004D5708" w:rsidRDefault="004D5708" w:rsidP="004D5708">
      <w:pPr>
        <w:tabs>
          <w:tab w:val="left" w:pos="1300"/>
        </w:tabs>
        <w:spacing w:before="0" w:after="0" w:line="259" w:lineRule="auto"/>
        <w:jc w:val="both"/>
        <w:rPr>
          <w:rFonts w:asciiTheme="minorHAnsi" w:hAnsiTheme="minorHAnsi" w:cs="Verdana"/>
          <w:sz w:val="22"/>
          <w:szCs w:val="22"/>
          <w:lang w:eastAsia="zh-CN"/>
        </w:rPr>
      </w:pPr>
      <w:r w:rsidRPr="004D5708">
        <w:rPr>
          <w:rFonts w:asciiTheme="minorHAnsi" w:hAnsiTheme="minorHAnsi" w:cs="Verdana"/>
          <w:sz w:val="22"/>
          <w:szCs w:val="22"/>
          <w:lang w:eastAsia="zh-CN"/>
        </w:rPr>
        <w:t xml:space="preserve">Teren przewidywany pod budowę obiektu mostowego i wiaduktów zlokalizowany jest m.in. w strefie ochrony konserwatorskiej.  </w:t>
      </w:r>
    </w:p>
    <w:p w:rsidR="004D5708" w:rsidRPr="004D5708" w:rsidRDefault="004D5708" w:rsidP="004D5708">
      <w:pPr>
        <w:spacing w:before="360" w:after="0" w:line="259" w:lineRule="auto"/>
        <w:ind w:left="1080"/>
        <w:contextualSpacing/>
        <w:jc w:val="both"/>
        <w:rPr>
          <w:rFonts w:asciiTheme="minorHAnsi" w:hAnsiTheme="minorHAnsi" w:cs="Calibri"/>
          <w:b/>
          <w:w w:val="90"/>
          <w:sz w:val="22"/>
          <w:szCs w:val="22"/>
          <w:u w:val="single"/>
          <w:lang w:eastAsia="zh-CN"/>
        </w:rPr>
      </w:pPr>
    </w:p>
    <w:p w:rsidR="004D5708" w:rsidRPr="004D5708" w:rsidRDefault="004D5708" w:rsidP="004D5708">
      <w:pPr>
        <w:numPr>
          <w:ilvl w:val="0"/>
          <w:numId w:val="137"/>
        </w:numPr>
        <w:spacing w:before="360" w:after="0" w:line="259" w:lineRule="auto"/>
        <w:ind w:left="709"/>
        <w:contextualSpacing/>
        <w:jc w:val="both"/>
        <w:rPr>
          <w:rFonts w:asciiTheme="minorHAnsi" w:hAnsiTheme="minorHAnsi" w:cs="Verdana"/>
          <w:b/>
          <w:sz w:val="22"/>
          <w:szCs w:val="22"/>
          <w:lang w:eastAsia="zh-CN"/>
        </w:rPr>
      </w:pPr>
      <w:r w:rsidRPr="004D5708">
        <w:rPr>
          <w:rFonts w:asciiTheme="minorHAnsi" w:hAnsiTheme="minorHAnsi" w:cs="Verdana"/>
          <w:b/>
          <w:sz w:val="22"/>
          <w:szCs w:val="22"/>
          <w:lang w:eastAsia="zh-CN"/>
        </w:rPr>
        <w:t>Zakres przedmiotu zamówienia:</w:t>
      </w:r>
    </w:p>
    <w:p w:rsidR="004D5708" w:rsidRPr="004D5708" w:rsidRDefault="004D5708" w:rsidP="004D5708">
      <w:pPr>
        <w:spacing w:before="360" w:after="0" w:line="259" w:lineRule="auto"/>
        <w:ind w:left="1080"/>
        <w:contextualSpacing/>
        <w:jc w:val="both"/>
        <w:rPr>
          <w:rFonts w:asciiTheme="minorHAnsi" w:hAnsiTheme="minorHAnsi" w:cs="Calibri"/>
          <w:b/>
          <w:w w:val="90"/>
          <w:sz w:val="22"/>
          <w:szCs w:val="22"/>
          <w:u w:val="single"/>
          <w:lang w:eastAsia="zh-CN"/>
        </w:rPr>
      </w:pPr>
    </w:p>
    <w:p w:rsidR="004D5708" w:rsidRPr="004D5708" w:rsidRDefault="004D5708" w:rsidP="004D5708">
      <w:pPr>
        <w:widowControl w:val="0"/>
        <w:numPr>
          <w:ilvl w:val="0"/>
          <w:numId w:val="98"/>
        </w:numPr>
        <w:autoSpaceDE w:val="0"/>
        <w:autoSpaceDN w:val="0"/>
        <w:adjustRightInd w:val="0"/>
        <w:spacing w:before="360" w:after="0" w:line="240"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Zakres przedmiotu zamówienia obejmuje:</w:t>
      </w:r>
    </w:p>
    <w:p w:rsidR="004D5708" w:rsidRPr="004D5708" w:rsidRDefault="004D5708" w:rsidP="004D5708">
      <w:pPr>
        <w:widowControl w:val="0"/>
        <w:numPr>
          <w:ilvl w:val="0"/>
          <w:numId w:val="140"/>
        </w:numPr>
        <w:autoSpaceDE w:val="0"/>
        <w:autoSpaceDN w:val="0"/>
        <w:adjustRightInd w:val="0"/>
        <w:spacing w:before="360" w:after="0" w:line="240" w:lineRule="auto"/>
        <w:ind w:left="1134"/>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 xml:space="preserve">Opracowania geodezyjne i kartograficzne - mapa do celów projektowych, </w:t>
      </w:r>
    </w:p>
    <w:p w:rsidR="004D5708" w:rsidRPr="004D5708" w:rsidRDefault="004D5708" w:rsidP="004D5708">
      <w:pPr>
        <w:widowControl w:val="0"/>
        <w:numPr>
          <w:ilvl w:val="0"/>
          <w:numId w:val="140"/>
        </w:numPr>
        <w:autoSpaceDE w:val="0"/>
        <w:autoSpaceDN w:val="0"/>
        <w:adjustRightInd w:val="0"/>
        <w:spacing w:before="360" w:after="0" w:line="240" w:lineRule="auto"/>
        <w:ind w:left="1134"/>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 xml:space="preserve">Opracowania geologiczne i geotechniczne, w tym opinii geotechnicznej, dokumentacji badań podłoża gruntowego, projekt geotechniczny, projekt robót geologicznych, dokumentację </w:t>
      </w:r>
      <w:proofErr w:type="spellStart"/>
      <w:r w:rsidRPr="004D5708">
        <w:rPr>
          <w:rFonts w:asciiTheme="minorHAnsi" w:hAnsiTheme="minorHAnsi" w:cs="Calibri"/>
          <w:sz w:val="22"/>
          <w:szCs w:val="22"/>
          <w:lang w:eastAsia="zh-CN"/>
        </w:rPr>
        <w:t>geologiczno</w:t>
      </w:r>
      <w:proofErr w:type="spellEnd"/>
      <w:r w:rsidRPr="004D5708">
        <w:rPr>
          <w:rFonts w:asciiTheme="minorHAnsi" w:hAnsiTheme="minorHAnsi" w:cs="Calibri"/>
          <w:sz w:val="22"/>
          <w:szCs w:val="22"/>
          <w:lang w:eastAsia="zh-CN"/>
        </w:rPr>
        <w:t xml:space="preserve"> – inżynierską, dokumentację hydrogeologiczną wraz z uzyskaniem decyzji,</w:t>
      </w:r>
    </w:p>
    <w:p w:rsidR="004D5708" w:rsidRPr="004D5708" w:rsidRDefault="004D5708" w:rsidP="004D5708">
      <w:pPr>
        <w:widowControl w:val="0"/>
        <w:numPr>
          <w:ilvl w:val="0"/>
          <w:numId w:val="140"/>
        </w:numPr>
        <w:autoSpaceDE w:val="0"/>
        <w:autoSpaceDN w:val="0"/>
        <w:adjustRightInd w:val="0"/>
        <w:spacing w:before="360" w:after="0" w:line="240" w:lineRule="auto"/>
        <w:ind w:left="1134"/>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Opracowanie operatu wodno-prawnego i uzyskanie pozwolenia wodnoprawnego w imieniu Zamawiającego,</w:t>
      </w:r>
    </w:p>
    <w:p w:rsidR="004D5708" w:rsidRPr="004D5708" w:rsidRDefault="004D5708" w:rsidP="004D5708">
      <w:pPr>
        <w:widowControl w:val="0"/>
        <w:numPr>
          <w:ilvl w:val="0"/>
          <w:numId w:val="140"/>
        </w:numPr>
        <w:autoSpaceDE w:val="0"/>
        <w:autoSpaceDN w:val="0"/>
        <w:adjustRightInd w:val="0"/>
        <w:spacing w:before="360" w:after="0" w:line="240" w:lineRule="auto"/>
        <w:ind w:left="1134"/>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Przygotowanie materiałów źródłowych w zakresie niezbędnym do karty informacyjnej Przedsięwzięcia (raportu oddziaływania na środowisko) – zadanie realizowane przez Zamawiającego w odrębnym postępowaniu,</w:t>
      </w:r>
    </w:p>
    <w:p w:rsidR="004D5708" w:rsidRPr="004D5708" w:rsidRDefault="004D5708" w:rsidP="004D5708">
      <w:pPr>
        <w:numPr>
          <w:ilvl w:val="0"/>
          <w:numId w:val="140"/>
        </w:numPr>
        <w:autoSpaceDE w:val="0"/>
        <w:autoSpaceDN w:val="0"/>
        <w:adjustRightInd w:val="0"/>
        <w:spacing w:before="0" w:after="0" w:line="259" w:lineRule="auto"/>
        <w:ind w:left="851"/>
        <w:contextualSpacing/>
        <w:jc w:val="both"/>
        <w:rPr>
          <w:rFonts w:asciiTheme="minorHAnsi" w:hAnsiTheme="minorHAnsi" w:cs="Verdana"/>
          <w:sz w:val="22"/>
          <w:szCs w:val="22"/>
          <w:lang w:eastAsia="zh-CN"/>
        </w:rPr>
      </w:pPr>
      <w:r w:rsidRPr="004D5708">
        <w:rPr>
          <w:rFonts w:asciiTheme="minorHAnsi" w:hAnsiTheme="minorHAnsi" w:cs="Calibri"/>
          <w:sz w:val="22"/>
          <w:szCs w:val="22"/>
          <w:lang w:eastAsia="zh-CN"/>
        </w:rPr>
        <w:t xml:space="preserve">Opracowanie kompletnego projektu budowlanego, </w:t>
      </w:r>
      <w:r w:rsidRPr="004D5708">
        <w:rPr>
          <w:rFonts w:asciiTheme="minorHAnsi" w:hAnsiTheme="minorHAnsi" w:cs="Verdana"/>
          <w:sz w:val="22"/>
          <w:szCs w:val="22"/>
          <w:lang w:eastAsia="zh-CN"/>
        </w:rPr>
        <w:t>na który składają się:</w:t>
      </w:r>
    </w:p>
    <w:p w:rsidR="004D5708" w:rsidRPr="004D5708" w:rsidRDefault="004D5708" w:rsidP="004D5708">
      <w:pPr>
        <w:numPr>
          <w:ilvl w:val="0"/>
          <w:numId w:val="157"/>
        </w:numPr>
        <w:autoSpaceDE w:val="0"/>
        <w:autoSpaceDN w:val="0"/>
        <w:adjustRightInd w:val="0"/>
        <w:spacing w:before="0" w:after="0" w:line="259" w:lineRule="auto"/>
        <w:ind w:left="1418"/>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 xml:space="preserve">Projekt Zagospodarowania Terenu wraz </w:t>
      </w:r>
      <w:r w:rsidRPr="004D5708">
        <w:rPr>
          <w:rFonts w:asciiTheme="minorHAnsi" w:hAnsiTheme="minorHAnsi" w:cs="Verdana"/>
          <w:color w:val="000000"/>
          <w:sz w:val="22"/>
          <w:szCs w:val="22"/>
          <w:lang w:eastAsia="zh-CN"/>
        </w:rPr>
        <w:t>z Informacją BIOZ dla każdej z branż,</w:t>
      </w:r>
    </w:p>
    <w:p w:rsidR="004D5708" w:rsidRPr="004D5708" w:rsidRDefault="004D5708" w:rsidP="004D5708">
      <w:pPr>
        <w:numPr>
          <w:ilvl w:val="0"/>
          <w:numId w:val="157"/>
        </w:numPr>
        <w:autoSpaceDE w:val="0"/>
        <w:autoSpaceDN w:val="0"/>
        <w:adjustRightInd w:val="0"/>
        <w:spacing w:before="0" w:after="0" w:line="259" w:lineRule="auto"/>
        <w:ind w:left="1418"/>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Projekty Architektoniczno-Budowlane:</w:t>
      </w:r>
    </w:p>
    <w:p w:rsidR="004D5708" w:rsidRPr="004D5708" w:rsidRDefault="004D5708" w:rsidP="004D5708">
      <w:pPr>
        <w:numPr>
          <w:ilvl w:val="0"/>
          <w:numId w:val="158"/>
        </w:numPr>
        <w:autoSpaceDE w:val="0"/>
        <w:autoSpaceDN w:val="0"/>
        <w:adjustRightInd w:val="0"/>
        <w:spacing w:before="0" w:after="0" w:line="259" w:lineRule="auto"/>
        <w:ind w:left="1843"/>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branża mostowa,</w:t>
      </w:r>
    </w:p>
    <w:p w:rsidR="004D5708" w:rsidRPr="004D5708" w:rsidRDefault="004D5708" w:rsidP="004D5708">
      <w:pPr>
        <w:numPr>
          <w:ilvl w:val="0"/>
          <w:numId w:val="158"/>
        </w:numPr>
        <w:autoSpaceDE w:val="0"/>
        <w:autoSpaceDN w:val="0"/>
        <w:adjustRightInd w:val="0"/>
        <w:spacing w:before="0" w:after="0" w:line="259" w:lineRule="auto"/>
        <w:ind w:left="1843"/>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branża drogowa,</w:t>
      </w:r>
    </w:p>
    <w:p w:rsidR="004D5708" w:rsidRPr="004D5708" w:rsidRDefault="004D5708" w:rsidP="004D5708">
      <w:pPr>
        <w:numPr>
          <w:ilvl w:val="0"/>
          <w:numId w:val="158"/>
        </w:numPr>
        <w:autoSpaceDE w:val="0"/>
        <w:autoSpaceDN w:val="0"/>
        <w:adjustRightInd w:val="0"/>
        <w:spacing w:before="0" w:after="0" w:line="259" w:lineRule="auto"/>
        <w:ind w:left="1843"/>
        <w:contextualSpacing/>
        <w:jc w:val="both"/>
        <w:rPr>
          <w:rFonts w:asciiTheme="minorHAnsi" w:hAnsiTheme="minorHAnsi" w:cs="Verdana"/>
          <w:sz w:val="22"/>
          <w:szCs w:val="22"/>
          <w:lang w:eastAsia="zh-CN"/>
        </w:rPr>
      </w:pPr>
      <w:r w:rsidRPr="004D5708">
        <w:rPr>
          <w:rFonts w:asciiTheme="minorHAnsi" w:hAnsiTheme="minorHAnsi" w:cs="Arial"/>
          <w:sz w:val="22"/>
          <w:szCs w:val="22"/>
          <w:lang w:eastAsia="zh-CN"/>
        </w:rPr>
        <w:t>infrastruktury technicznej (wszystkie branże),</w:t>
      </w:r>
    </w:p>
    <w:p w:rsidR="004D5708" w:rsidRPr="004D5708" w:rsidRDefault="004D5708" w:rsidP="004D5708">
      <w:pPr>
        <w:numPr>
          <w:ilvl w:val="0"/>
          <w:numId w:val="158"/>
        </w:numPr>
        <w:autoSpaceDE w:val="0"/>
        <w:autoSpaceDN w:val="0"/>
        <w:adjustRightInd w:val="0"/>
        <w:spacing w:before="0" w:after="0" w:line="259" w:lineRule="auto"/>
        <w:ind w:left="1843"/>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zieleni i gospodarki drzewostanem,</w:t>
      </w:r>
    </w:p>
    <w:p w:rsidR="004D5708" w:rsidRPr="004D5708" w:rsidRDefault="004D5708" w:rsidP="004D5708">
      <w:pPr>
        <w:numPr>
          <w:ilvl w:val="0"/>
          <w:numId w:val="158"/>
        </w:numPr>
        <w:autoSpaceDE w:val="0"/>
        <w:autoSpaceDN w:val="0"/>
        <w:adjustRightInd w:val="0"/>
        <w:spacing w:before="0" w:after="0" w:line="259" w:lineRule="auto"/>
        <w:ind w:left="1843"/>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urządzeń ochrony środowiska,</w:t>
      </w:r>
    </w:p>
    <w:p w:rsidR="004D5708" w:rsidRPr="004D5708" w:rsidRDefault="004D5708" w:rsidP="004D5708">
      <w:pPr>
        <w:numPr>
          <w:ilvl w:val="0"/>
          <w:numId w:val="158"/>
        </w:numPr>
        <w:autoSpaceDE w:val="0"/>
        <w:autoSpaceDN w:val="0"/>
        <w:adjustRightInd w:val="0"/>
        <w:spacing w:before="0" w:after="0" w:line="259" w:lineRule="auto"/>
        <w:ind w:left="1843"/>
        <w:contextualSpacing/>
        <w:jc w:val="both"/>
        <w:rPr>
          <w:rFonts w:asciiTheme="minorHAnsi" w:hAnsiTheme="minorHAnsi" w:cs="Verdana"/>
          <w:sz w:val="22"/>
          <w:szCs w:val="22"/>
          <w:lang w:eastAsia="zh-CN"/>
        </w:rPr>
      </w:pPr>
      <w:r w:rsidRPr="004D5708">
        <w:rPr>
          <w:rFonts w:asciiTheme="minorHAnsi" w:hAnsiTheme="minorHAnsi" w:cs="Arial"/>
          <w:color w:val="000000"/>
          <w:sz w:val="22"/>
          <w:szCs w:val="22"/>
          <w:lang w:eastAsia="zh-CN"/>
        </w:rPr>
        <w:t>koniecznej przebudowy kolidujących sieci uzbrojenia terenu podziemnego i nadziemnego,</w:t>
      </w:r>
    </w:p>
    <w:p w:rsidR="004D5708" w:rsidRPr="004D5708" w:rsidRDefault="004D5708" w:rsidP="004D5708">
      <w:pPr>
        <w:numPr>
          <w:ilvl w:val="0"/>
          <w:numId w:val="158"/>
        </w:numPr>
        <w:autoSpaceDE w:val="0"/>
        <w:autoSpaceDN w:val="0"/>
        <w:adjustRightInd w:val="0"/>
        <w:spacing w:before="0" w:after="0" w:line="259" w:lineRule="auto"/>
        <w:ind w:left="1843"/>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kanału technologicznego,</w:t>
      </w:r>
    </w:p>
    <w:p w:rsidR="004D5708" w:rsidRPr="004D5708" w:rsidRDefault="004D5708" w:rsidP="004D5708">
      <w:pPr>
        <w:numPr>
          <w:ilvl w:val="0"/>
          <w:numId w:val="158"/>
        </w:numPr>
        <w:autoSpaceDE w:val="0"/>
        <w:autoSpaceDN w:val="0"/>
        <w:adjustRightInd w:val="0"/>
        <w:spacing w:before="0" w:after="0" w:line="259" w:lineRule="auto"/>
        <w:ind w:left="1843"/>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inne niż wyspecyfikowane powyżej, a niezbędne dla realizacji inwestycji,</w:t>
      </w:r>
    </w:p>
    <w:p w:rsidR="004D5708" w:rsidRPr="004D5708" w:rsidRDefault="004D5708" w:rsidP="004D5708">
      <w:pPr>
        <w:numPr>
          <w:ilvl w:val="0"/>
          <w:numId w:val="157"/>
        </w:numPr>
        <w:autoSpaceDE w:val="0"/>
        <w:autoSpaceDN w:val="0"/>
        <w:adjustRightInd w:val="0"/>
        <w:spacing w:before="0" w:after="0" w:line="259" w:lineRule="auto"/>
        <w:ind w:left="1418" w:hanging="283"/>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 xml:space="preserve">Projekty techniczne i wykonawcze w zakresie wymienionym w lit b., </w:t>
      </w:r>
    </w:p>
    <w:p w:rsidR="004D5708" w:rsidRPr="004D5708" w:rsidRDefault="004D5708" w:rsidP="004D5708">
      <w:pPr>
        <w:numPr>
          <w:ilvl w:val="0"/>
          <w:numId w:val="157"/>
        </w:numPr>
        <w:autoSpaceDE w:val="0"/>
        <w:autoSpaceDN w:val="0"/>
        <w:adjustRightInd w:val="0"/>
        <w:spacing w:before="0" w:after="0" w:line="259" w:lineRule="auto"/>
        <w:ind w:left="1418" w:hanging="283"/>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xml:space="preserve">Projekt inwentaryzacji zieleni wraz z planem wyrębu oraz przygotowanie projektu </w:t>
      </w:r>
      <w:proofErr w:type="spellStart"/>
      <w:r w:rsidRPr="004D5708">
        <w:rPr>
          <w:rFonts w:asciiTheme="minorHAnsi" w:hAnsiTheme="minorHAnsi" w:cs="Calibri"/>
          <w:color w:val="000000"/>
          <w:sz w:val="22"/>
          <w:szCs w:val="22"/>
          <w:lang w:eastAsia="zh-CN"/>
        </w:rPr>
        <w:t>nasadzeń</w:t>
      </w:r>
      <w:proofErr w:type="spellEnd"/>
      <w:r w:rsidRPr="004D5708">
        <w:rPr>
          <w:rFonts w:asciiTheme="minorHAnsi" w:hAnsiTheme="minorHAnsi" w:cs="Calibri"/>
          <w:color w:val="000000"/>
          <w:sz w:val="22"/>
          <w:szCs w:val="22"/>
          <w:lang w:eastAsia="zh-CN"/>
        </w:rPr>
        <w:t xml:space="preserve"> kompensacyjnych, </w:t>
      </w:r>
    </w:p>
    <w:p w:rsidR="004D5708" w:rsidRPr="004D5708" w:rsidRDefault="004D5708" w:rsidP="004D5708">
      <w:pPr>
        <w:numPr>
          <w:ilvl w:val="0"/>
          <w:numId w:val="157"/>
        </w:numPr>
        <w:autoSpaceDE w:val="0"/>
        <w:autoSpaceDN w:val="0"/>
        <w:adjustRightInd w:val="0"/>
        <w:spacing w:before="0" w:after="0" w:line="259" w:lineRule="auto"/>
        <w:ind w:left="1418" w:hanging="283"/>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Projekt organizacji ruchu na czas prowadzenia robót,</w:t>
      </w:r>
    </w:p>
    <w:p w:rsidR="004D5708" w:rsidRPr="004D5708" w:rsidRDefault="004D5708" w:rsidP="004D5708">
      <w:pPr>
        <w:numPr>
          <w:ilvl w:val="0"/>
          <w:numId w:val="157"/>
        </w:numPr>
        <w:autoSpaceDE w:val="0"/>
        <w:autoSpaceDN w:val="0"/>
        <w:adjustRightInd w:val="0"/>
        <w:spacing w:before="0" w:after="0" w:line="259" w:lineRule="auto"/>
        <w:ind w:left="1418" w:hanging="283"/>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Projekt stałej organizacji ruchu poprzedzonej audytem BRD.</w:t>
      </w:r>
    </w:p>
    <w:p w:rsidR="004D5708" w:rsidRPr="004D5708" w:rsidRDefault="004D5708" w:rsidP="004D5708">
      <w:pPr>
        <w:numPr>
          <w:ilvl w:val="0"/>
          <w:numId w:val="157"/>
        </w:numPr>
        <w:autoSpaceDE w:val="0"/>
        <w:autoSpaceDN w:val="0"/>
        <w:adjustRightInd w:val="0"/>
        <w:spacing w:before="0" w:after="0" w:line="259" w:lineRule="auto"/>
        <w:ind w:left="1418" w:hanging="283"/>
        <w:contextualSpacing/>
        <w:jc w:val="both"/>
        <w:rPr>
          <w:rFonts w:asciiTheme="minorHAnsi" w:hAnsiTheme="minorHAnsi" w:cs="Calibri"/>
          <w:color w:val="000000"/>
          <w:sz w:val="22"/>
          <w:szCs w:val="22"/>
          <w:lang w:eastAsia="zh-CN"/>
        </w:rPr>
      </w:pPr>
      <w:r w:rsidRPr="004D5708">
        <w:rPr>
          <w:rFonts w:asciiTheme="minorHAnsi" w:hAnsiTheme="minorHAnsi" w:cs="Calibri"/>
          <w:sz w:val="22"/>
          <w:szCs w:val="22"/>
          <w:lang w:eastAsia="zh-CN"/>
        </w:rPr>
        <w:t xml:space="preserve">Kosztorysy inwestorskie, ofertowe, zbiorcze zestawienie kosztów , przedmiary robót oraz specyfikacje techniczne wykonania i odbioru robót budowlanych dla wszystkich branż niezbędnych do udzielenia przez Zamawiającego zamówienia na realizację robót </w:t>
      </w:r>
      <w:r w:rsidRPr="004D5708">
        <w:rPr>
          <w:rFonts w:asciiTheme="minorHAnsi" w:hAnsiTheme="minorHAnsi" w:cs="Calibri"/>
          <w:color w:val="000000"/>
          <w:sz w:val="22"/>
          <w:szCs w:val="22"/>
          <w:lang w:eastAsia="zh-CN"/>
        </w:rPr>
        <w:t xml:space="preserve">budowlanych. </w:t>
      </w:r>
    </w:p>
    <w:p w:rsidR="004D5708" w:rsidRPr="004D5708" w:rsidRDefault="004D5708" w:rsidP="004D5708">
      <w:pPr>
        <w:widowControl w:val="0"/>
        <w:numPr>
          <w:ilvl w:val="0"/>
          <w:numId w:val="140"/>
        </w:numPr>
        <w:autoSpaceDE w:val="0"/>
        <w:autoSpaceDN w:val="0"/>
        <w:adjustRightInd w:val="0"/>
        <w:spacing w:before="0" w:after="0" w:line="240" w:lineRule="auto"/>
        <w:ind w:left="993"/>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xml:space="preserve">Opracowanie projektu podziału nieruchomości, </w:t>
      </w:r>
    </w:p>
    <w:p w:rsidR="004D5708" w:rsidRPr="004D5708" w:rsidRDefault="004D5708" w:rsidP="004D5708">
      <w:pPr>
        <w:widowControl w:val="0"/>
        <w:numPr>
          <w:ilvl w:val="0"/>
          <w:numId w:val="140"/>
        </w:numPr>
        <w:autoSpaceDE w:val="0"/>
        <w:autoSpaceDN w:val="0"/>
        <w:adjustRightInd w:val="0"/>
        <w:spacing w:before="360" w:after="0" w:line="240" w:lineRule="auto"/>
        <w:ind w:left="993"/>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 xml:space="preserve">Opracowanie wniosku i materiałów do wniosku o wydanie decyzji o zezwoleniu na realizację </w:t>
      </w:r>
      <w:r w:rsidRPr="004D5708">
        <w:rPr>
          <w:rFonts w:asciiTheme="minorHAnsi" w:hAnsiTheme="minorHAnsi" w:cs="Calibri"/>
          <w:sz w:val="22"/>
          <w:szCs w:val="22"/>
          <w:lang w:eastAsia="zh-CN"/>
        </w:rPr>
        <w:lastRenderedPageBreak/>
        <w:t xml:space="preserve">inwestycji drogowej niezbędnych do uzyskania decyzji ZRID zgodnie z obowiązującymi przepisami, </w:t>
      </w:r>
    </w:p>
    <w:p w:rsidR="004D5708" w:rsidRPr="004D5708" w:rsidRDefault="004D5708" w:rsidP="004D5708">
      <w:pPr>
        <w:widowControl w:val="0"/>
        <w:numPr>
          <w:ilvl w:val="0"/>
          <w:numId w:val="140"/>
        </w:numPr>
        <w:autoSpaceDE w:val="0"/>
        <w:autoSpaceDN w:val="0"/>
        <w:adjustRightInd w:val="0"/>
        <w:spacing w:before="360" w:after="0" w:line="240" w:lineRule="auto"/>
        <w:ind w:left="993"/>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 xml:space="preserve">Uzyskanie decyzji ZRID </w:t>
      </w:r>
      <w:r w:rsidRPr="004D5708">
        <w:rPr>
          <w:rFonts w:asciiTheme="minorHAnsi" w:hAnsiTheme="minorHAnsi" w:cs="Calibri"/>
          <w:color w:val="000000"/>
          <w:sz w:val="22"/>
          <w:szCs w:val="22"/>
          <w:lang w:eastAsia="zh-CN"/>
        </w:rPr>
        <w:t>z klauzulą natychmiastowej wykonalności, opracowanie materiałów do odszkodowań.</w:t>
      </w:r>
    </w:p>
    <w:p w:rsidR="004D5708" w:rsidRPr="004D5708" w:rsidRDefault="004D5708" w:rsidP="004D5708">
      <w:pPr>
        <w:widowControl w:val="0"/>
        <w:numPr>
          <w:ilvl w:val="0"/>
          <w:numId w:val="140"/>
        </w:numPr>
        <w:autoSpaceDE w:val="0"/>
        <w:autoSpaceDN w:val="0"/>
        <w:adjustRightInd w:val="0"/>
        <w:spacing w:before="360" w:after="0" w:line="240" w:lineRule="auto"/>
        <w:ind w:left="993"/>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xml:space="preserve">Uzyskanie wszelkich koniecznych decyzji, opinii, warunków technicznych, uzgodnień i sprawdzeń w zakresie rozwiązań wynikających z norm i przepisów,  oraz warunków technicznych wymaganych dla przedmiotu zamówienia celem uzyskania  decyzji pozwolenia na budowę/zezwolenia na realizację inwestycji drogowej. (Decyzja środowiskowa niezbędna do uzyskania decyzji ZRID zostanie przekazana Wykonawcy przez Zamawiającego). </w:t>
      </w:r>
    </w:p>
    <w:p w:rsidR="004D5708" w:rsidRPr="004D5708" w:rsidRDefault="004D5708" w:rsidP="004D5708">
      <w:pPr>
        <w:widowControl w:val="0"/>
        <w:numPr>
          <w:ilvl w:val="0"/>
          <w:numId w:val="140"/>
        </w:numPr>
        <w:autoSpaceDE w:val="0"/>
        <w:autoSpaceDN w:val="0"/>
        <w:adjustRightInd w:val="0"/>
        <w:spacing w:before="360" w:after="0" w:line="240" w:lineRule="auto"/>
        <w:ind w:left="993"/>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 xml:space="preserve">Wykonanie </w:t>
      </w:r>
      <w:r w:rsidRPr="004D5708">
        <w:rPr>
          <w:rFonts w:asciiTheme="minorHAnsi" w:hAnsiTheme="minorHAnsi" w:cs="Calibri"/>
          <w:sz w:val="22"/>
          <w:szCs w:val="22"/>
          <w:lang w:val="x-none" w:eastAsia="zh-CN"/>
        </w:rPr>
        <w:t>wszelkich niezbędnych i wymaganych  inwentaryzacji,</w:t>
      </w:r>
      <w:r w:rsidRPr="004D5708">
        <w:rPr>
          <w:rFonts w:asciiTheme="minorHAnsi" w:hAnsiTheme="minorHAnsi" w:cs="Calibri"/>
          <w:sz w:val="22"/>
          <w:szCs w:val="22"/>
          <w:lang w:eastAsia="zh-CN"/>
        </w:rPr>
        <w:t xml:space="preserve"> ekspertyz itp., weryfikacji granic ciągu komunikacyjnego na całej długości (przeprowadzenie procedury ustalenia granic ewidencyjnych w przypadku gdy nie są ustalone)</w:t>
      </w:r>
    </w:p>
    <w:p w:rsidR="004D5708" w:rsidRPr="004D5708" w:rsidRDefault="004D5708" w:rsidP="004D5708">
      <w:pPr>
        <w:widowControl w:val="0"/>
        <w:numPr>
          <w:ilvl w:val="0"/>
          <w:numId w:val="140"/>
        </w:numPr>
        <w:autoSpaceDE w:val="0"/>
        <w:autoSpaceDN w:val="0"/>
        <w:adjustRightInd w:val="0"/>
        <w:spacing w:before="360" w:after="0" w:line="240" w:lineRule="auto"/>
        <w:ind w:left="993"/>
        <w:contextualSpacing/>
        <w:jc w:val="both"/>
        <w:rPr>
          <w:rFonts w:asciiTheme="minorHAnsi" w:hAnsiTheme="minorHAnsi" w:cs="Calibri"/>
          <w:sz w:val="22"/>
          <w:szCs w:val="22"/>
          <w:lang w:eastAsia="zh-CN"/>
        </w:rPr>
      </w:pPr>
      <w:r w:rsidRPr="004D5708">
        <w:rPr>
          <w:rFonts w:asciiTheme="minorHAnsi" w:hAnsiTheme="minorHAnsi" w:cs="Calibri"/>
          <w:color w:val="000000"/>
          <w:sz w:val="22"/>
          <w:szCs w:val="22"/>
          <w:lang w:eastAsia="zh-CN"/>
        </w:rPr>
        <w:t>Uzyskanie informacji o stanowiskach archeologicznych oraz wszelkich niezbędnych materiałów,  opinii i uzgodnień w przedmiocie zamówienia,  w tym  uzyskanie decyzji Wojewódzkiego  Konserwatora zabytków określającej zakres i rodzaj niezbędnych badań wydawaną na podstawie art. 31 ust 2 ustawy z dnia 23 lipca 2003 r. o ochronie zabytków i opiece nad zabytkami (</w:t>
      </w:r>
      <w:proofErr w:type="spellStart"/>
      <w:r w:rsidRPr="004D5708">
        <w:rPr>
          <w:rFonts w:asciiTheme="minorHAnsi" w:hAnsiTheme="minorHAnsi" w:cs="Calibri"/>
          <w:color w:val="000000"/>
          <w:sz w:val="22"/>
          <w:szCs w:val="22"/>
          <w:lang w:eastAsia="zh-CN"/>
        </w:rPr>
        <w:t>t.j</w:t>
      </w:r>
      <w:proofErr w:type="spellEnd"/>
      <w:r w:rsidRPr="004D5708">
        <w:rPr>
          <w:rFonts w:asciiTheme="minorHAnsi" w:hAnsiTheme="minorHAnsi" w:cs="Calibri"/>
          <w:color w:val="000000"/>
          <w:sz w:val="22"/>
          <w:szCs w:val="22"/>
          <w:lang w:eastAsia="zh-CN"/>
        </w:rPr>
        <w:t xml:space="preserve">. Dz.U. z 2020 r poz.282). </w:t>
      </w:r>
    </w:p>
    <w:p w:rsidR="004D5708" w:rsidRPr="00A723DE" w:rsidRDefault="004D5708" w:rsidP="004D5708">
      <w:pPr>
        <w:widowControl w:val="0"/>
        <w:numPr>
          <w:ilvl w:val="0"/>
          <w:numId w:val="140"/>
        </w:numPr>
        <w:autoSpaceDE w:val="0"/>
        <w:autoSpaceDN w:val="0"/>
        <w:adjustRightInd w:val="0"/>
        <w:spacing w:before="360" w:after="0" w:line="240" w:lineRule="auto"/>
        <w:ind w:left="993"/>
        <w:contextualSpacing/>
        <w:jc w:val="both"/>
        <w:rPr>
          <w:rFonts w:asciiTheme="minorHAnsi" w:hAnsiTheme="minorHAnsi" w:cs="Calibri"/>
          <w:color w:val="000000"/>
          <w:sz w:val="22"/>
          <w:szCs w:val="22"/>
          <w:lang w:eastAsia="zh-CN"/>
        </w:rPr>
      </w:pPr>
      <w:r w:rsidRPr="00A723DE">
        <w:rPr>
          <w:rFonts w:asciiTheme="minorHAnsi" w:hAnsiTheme="minorHAnsi" w:cs="Calibri"/>
          <w:color w:val="000000"/>
          <w:sz w:val="22"/>
          <w:szCs w:val="22"/>
          <w:lang w:eastAsia="zh-CN"/>
        </w:rPr>
        <w:t>Uzyskanie od właściwych zarządców informacji umożliwiających prawidłową ocenę możliwości odprowadzenia wód opadowych do odbiorników, ich stanu technicznego, w celu uwzględnienia koniecznych działań na ciekach, zbiornikach.</w:t>
      </w:r>
    </w:p>
    <w:p w:rsidR="004D5708" w:rsidRPr="00A723DE" w:rsidRDefault="004D5708" w:rsidP="004D5708">
      <w:pPr>
        <w:widowControl w:val="0"/>
        <w:numPr>
          <w:ilvl w:val="0"/>
          <w:numId w:val="140"/>
        </w:numPr>
        <w:autoSpaceDE w:val="0"/>
        <w:autoSpaceDN w:val="0"/>
        <w:adjustRightInd w:val="0"/>
        <w:spacing w:before="360" w:after="0" w:line="240" w:lineRule="auto"/>
        <w:ind w:left="993"/>
        <w:contextualSpacing/>
        <w:jc w:val="both"/>
        <w:rPr>
          <w:rFonts w:asciiTheme="minorHAnsi" w:hAnsiTheme="minorHAnsi" w:cs="Calibri"/>
          <w:color w:val="000000"/>
          <w:sz w:val="22"/>
          <w:szCs w:val="22"/>
          <w:lang w:eastAsia="zh-CN"/>
        </w:rPr>
      </w:pPr>
      <w:r w:rsidRPr="00A723DE">
        <w:rPr>
          <w:rFonts w:asciiTheme="minorHAnsi" w:hAnsiTheme="minorHAnsi" w:cs="Calibri"/>
          <w:color w:val="000000"/>
          <w:sz w:val="22"/>
          <w:szCs w:val="22"/>
          <w:lang w:eastAsia="zh-CN"/>
        </w:rPr>
        <w:t xml:space="preserve">Uzyskanie od właściwych gestorów sieci informacji o istniejących i planowanych sieciach, celem uwzględnienia w opracowywanych materiałach. Wykonawca uzyska wszelkie wymagane uzgodnienia i warunki w tym zakresie. </w:t>
      </w:r>
    </w:p>
    <w:p w:rsidR="004D5708" w:rsidRPr="004D5708" w:rsidRDefault="004D5708" w:rsidP="004D5708">
      <w:pPr>
        <w:widowControl w:val="0"/>
        <w:numPr>
          <w:ilvl w:val="0"/>
          <w:numId w:val="140"/>
        </w:numPr>
        <w:autoSpaceDE w:val="0"/>
        <w:autoSpaceDN w:val="0"/>
        <w:adjustRightInd w:val="0"/>
        <w:spacing w:before="360" w:after="0" w:line="240" w:lineRule="auto"/>
        <w:ind w:left="993"/>
        <w:contextualSpacing/>
        <w:jc w:val="both"/>
        <w:rPr>
          <w:rFonts w:asciiTheme="minorHAnsi" w:hAnsiTheme="minorHAnsi" w:cs="Calibri"/>
          <w:sz w:val="22"/>
          <w:szCs w:val="22"/>
          <w:lang w:eastAsia="zh-CN"/>
        </w:rPr>
      </w:pPr>
      <w:r w:rsidRPr="004D5708">
        <w:rPr>
          <w:rFonts w:asciiTheme="minorHAnsi" w:hAnsiTheme="minorHAnsi" w:cs="Calibri"/>
          <w:color w:val="000000"/>
          <w:sz w:val="22"/>
          <w:szCs w:val="22"/>
          <w:lang w:eastAsia="zh-CN"/>
        </w:rPr>
        <w:t xml:space="preserve">Opracowanie odpowiedzi na pytania Wykonawców dotyczące dokumentacji projektowej w trakcie postępowania o udzielenie zamówienia publicznego na roboty i/lub przygotowanie zmian w dokumentacji projektowej, </w:t>
      </w:r>
    </w:p>
    <w:p w:rsidR="004D5708" w:rsidRPr="004D5708" w:rsidRDefault="004D5708" w:rsidP="004D5708">
      <w:pPr>
        <w:widowControl w:val="0"/>
        <w:numPr>
          <w:ilvl w:val="0"/>
          <w:numId w:val="140"/>
        </w:numPr>
        <w:autoSpaceDE w:val="0"/>
        <w:autoSpaceDN w:val="0"/>
        <w:adjustRightInd w:val="0"/>
        <w:spacing w:before="360" w:after="0" w:line="240" w:lineRule="auto"/>
        <w:ind w:left="993"/>
        <w:contextualSpacing/>
        <w:jc w:val="both"/>
        <w:rPr>
          <w:rFonts w:asciiTheme="minorHAnsi" w:hAnsiTheme="minorHAnsi" w:cs="Calibri"/>
          <w:sz w:val="22"/>
          <w:szCs w:val="22"/>
          <w:lang w:eastAsia="zh-CN"/>
        </w:rPr>
      </w:pPr>
      <w:r w:rsidRPr="004D5708">
        <w:rPr>
          <w:rFonts w:asciiTheme="minorHAnsi" w:hAnsiTheme="minorHAnsi" w:cs="Calibri"/>
          <w:color w:val="000000"/>
          <w:sz w:val="22"/>
          <w:szCs w:val="22"/>
          <w:lang w:eastAsia="zh-CN"/>
        </w:rPr>
        <w:t>Pełnienie nadzoru autorskiego nad wykonaniem robót w okresie ich realizacji.</w:t>
      </w:r>
    </w:p>
    <w:p w:rsidR="004D5708" w:rsidRPr="004D5708" w:rsidRDefault="004D5708" w:rsidP="004D5708">
      <w:pPr>
        <w:widowControl w:val="0"/>
        <w:autoSpaceDE w:val="0"/>
        <w:autoSpaceDN w:val="0"/>
        <w:adjustRightInd w:val="0"/>
        <w:spacing w:before="360" w:after="0" w:line="240" w:lineRule="auto"/>
        <w:ind w:left="993"/>
        <w:contextualSpacing/>
        <w:jc w:val="both"/>
        <w:rPr>
          <w:rFonts w:asciiTheme="minorHAnsi" w:hAnsiTheme="minorHAnsi" w:cs="Calibri"/>
          <w:sz w:val="22"/>
          <w:szCs w:val="22"/>
          <w:u w:val="single"/>
          <w:lang w:eastAsia="zh-CN"/>
        </w:rPr>
      </w:pPr>
    </w:p>
    <w:p w:rsidR="004D5708" w:rsidRPr="004D5708" w:rsidRDefault="004D5708" w:rsidP="004D5708">
      <w:pPr>
        <w:keepNext/>
        <w:numPr>
          <w:ilvl w:val="0"/>
          <w:numId w:val="137"/>
        </w:numPr>
        <w:spacing w:before="360" w:after="0" w:line="259" w:lineRule="auto"/>
        <w:ind w:left="567"/>
        <w:jc w:val="both"/>
        <w:outlineLvl w:val="0"/>
        <w:rPr>
          <w:rFonts w:asciiTheme="minorHAnsi" w:hAnsiTheme="minorHAnsi" w:cs="Calibri"/>
          <w:b/>
          <w:color w:val="000000"/>
          <w:sz w:val="22"/>
          <w:szCs w:val="22"/>
          <w:lang w:eastAsia="zh-CN"/>
        </w:rPr>
      </w:pPr>
      <w:r w:rsidRPr="004D5708">
        <w:rPr>
          <w:rFonts w:asciiTheme="minorHAnsi" w:hAnsiTheme="minorHAnsi" w:cs="Calibri"/>
          <w:b/>
          <w:color w:val="000000"/>
          <w:sz w:val="22"/>
          <w:szCs w:val="22"/>
          <w:lang w:eastAsia="zh-CN"/>
        </w:rPr>
        <w:t>Opis wymagań zamawiającego w stosunku do przedmiotu zamówienia.</w:t>
      </w:r>
    </w:p>
    <w:p w:rsidR="004D5708" w:rsidRPr="004D5708" w:rsidRDefault="004D5708" w:rsidP="004D5708">
      <w:pPr>
        <w:spacing w:before="0" w:after="0" w:line="259" w:lineRule="auto"/>
        <w:ind w:left="426"/>
        <w:jc w:val="both"/>
        <w:rPr>
          <w:rFonts w:asciiTheme="minorHAnsi" w:hAnsiTheme="minorHAnsi" w:cs="Calibri"/>
          <w:b/>
          <w:w w:val="90"/>
          <w:sz w:val="22"/>
          <w:szCs w:val="22"/>
          <w:lang w:eastAsia="zh-CN"/>
        </w:rPr>
      </w:pPr>
    </w:p>
    <w:p w:rsidR="004D5708" w:rsidRPr="004D5708" w:rsidRDefault="004D5708" w:rsidP="004D5708">
      <w:pPr>
        <w:widowControl w:val="0"/>
        <w:numPr>
          <w:ilvl w:val="0"/>
          <w:numId w:val="166"/>
        </w:numPr>
        <w:spacing w:before="0" w:after="0" w:line="259" w:lineRule="auto"/>
        <w:jc w:val="both"/>
        <w:rPr>
          <w:rFonts w:asciiTheme="minorHAnsi" w:hAnsiTheme="minorHAnsi" w:cs="Arial"/>
          <w:b/>
          <w:color w:val="000000"/>
          <w:sz w:val="22"/>
          <w:szCs w:val="22"/>
          <w:lang w:bidi="pl-PL"/>
        </w:rPr>
      </w:pPr>
      <w:r w:rsidRPr="004D5708">
        <w:rPr>
          <w:rFonts w:asciiTheme="minorHAnsi" w:hAnsiTheme="minorHAnsi" w:cs="Arial"/>
          <w:b/>
          <w:color w:val="000000"/>
          <w:sz w:val="22"/>
          <w:szCs w:val="22"/>
          <w:lang w:bidi="pl-PL"/>
        </w:rPr>
        <w:t>Informacje podstawowe:</w:t>
      </w:r>
    </w:p>
    <w:p w:rsidR="004D5708" w:rsidRPr="004D5708" w:rsidRDefault="004D5708" w:rsidP="004D5708">
      <w:pPr>
        <w:widowControl w:val="0"/>
        <w:spacing w:before="0" w:after="0"/>
        <w:ind w:left="720"/>
        <w:jc w:val="both"/>
        <w:rPr>
          <w:rFonts w:asciiTheme="minorHAnsi" w:hAnsiTheme="minorHAnsi" w:cs="Arial"/>
          <w:b/>
          <w:color w:val="000000"/>
          <w:sz w:val="22"/>
          <w:szCs w:val="22"/>
          <w:lang w:bidi="pl-PL"/>
        </w:rPr>
      </w:pPr>
    </w:p>
    <w:p w:rsidR="004D5708" w:rsidRPr="004D5708" w:rsidRDefault="004D5708" w:rsidP="004D5708">
      <w:pPr>
        <w:numPr>
          <w:ilvl w:val="0"/>
          <w:numId w:val="164"/>
        </w:numPr>
        <w:autoSpaceDE w:val="0"/>
        <w:autoSpaceDN w:val="0"/>
        <w:adjustRightInd w:val="0"/>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Wykonawca, przystępując do realizacji przedmiotu zamówienia, powinien szczegółowo zapoznać się ze Specyfikacją Warunków Zamówienia, w tym z: Istotnymi Postanowieniami Umowy, niniejszym Opisem Przedmiotu Zamówienia,  Załącznikami do OPZ,</w:t>
      </w:r>
    </w:p>
    <w:p w:rsidR="004D5708" w:rsidRPr="004D5708" w:rsidRDefault="004D5708" w:rsidP="004D5708">
      <w:pPr>
        <w:numPr>
          <w:ilvl w:val="0"/>
          <w:numId w:val="164"/>
        </w:numPr>
        <w:autoSpaceDE w:val="0"/>
        <w:autoSpaceDN w:val="0"/>
        <w:adjustRightInd w:val="0"/>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Calibri"/>
          <w:sz w:val="22"/>
          <w:szCs w:val="22"/>
          <w:lang w:eastAsia="zh-CN"/>
        </w:rPr>
        <w:t xml:space="preserve">Wykonawca na podstawie pełnomocnictwa udzielonego przez Zamawiającego do występowania w imieniu i na rzecz Zamawiającego, zobowiązany jest do uzyskania we własnym zakresie i na własny koszt niezbędnych materiałów geodezyjnych, dokumentów, warunków technicznych, opinii, uzgodnień właściwych organów, decyzji administracyjnych w zakresie wynikającym z przepisów, </w:t>
      </w:r>
    </w:p>
    <w:p w:rsidR="004D5708" w:rsidRPr="004D5708" w:rsidRDefault="004D5708" w:rsidP="004D5708">
      <w:pPr>
        <w:numPr>
          <w:ilvl w:val="0"/>
          <w:numId w:val="164"/>
        </w:numPr>
        <w:autoSpaceDE w:val="0"/>
        <w:autoSpaceDN w:val="0"/>
        <w:adjustRightInd w:val="0"/>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Wykonawca jest odpowiedzialny za zgodność procesu wykonywania opracowań projektowych z wymaganiami Umowy i Harmonogramem prac projektowych oraz poleceniami Zamawiającego.</w:t>
      </w:r>
    </w:p>
    <w:p w:rsidR="004D5708" w:rsidRPr="004D5708" w:rsidRDefault="004D5708" w:rsidP="004D5708">
      <w:pPr>
        <w:numPr>
          <w:ilvl w:val="0"/>
          <w:numId w:val="164"/>
        </w:numPr>
        <w:autoSpaceDE w:val="0"/>
        <w:autoSpaceDN w:val="0"/>
        <w:adjustRightInd w:val="0"/>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Wykonawca jest odpowiedzialny za zorganizowanie procesu wykonywania opracowań projektowych, w taki sposób, aby założone cele projektu zostały osiągnięte zgodnie z Umową.</w:t>
      </w:r>
    </w:p>
    <w:p w:rsidR="004D5708" w:rsidRPr="004D5708" w:rsidRDefault="004D5708" w:rsidP="004D5708">
      <w:pPr>
        <w:numPr>
          <w:ilvl w:val="0"/>
          <w:numId w:val="164"/>
        </w:numPr>
        <w:autoSpaceDE w:val="0"/>
        <w:autoSpaceDN w:val="0"/>
        <w:adjustRightInd w:val="0"/>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Wykonawca jest odpowiedzialny za stosowane metody wykonywania opracowań projektowych.</w:t>
      </w:r>
    </w:p>
    <w:p w:rsidR="004D5708" w:rsidRPr="004D5708" w:rsidRDefault="004D5708" w:rsidP="004D5708">
      <w:pPr>
        <w:numPr>
          <w:ilvl w:val="0"/>
          <w:numId w:val="164"/>
        </w:numPr>
        <w:autoSpaceDE w:val="0"/>
        <w:autoSpaceDN w:val="0"/>
        <w:adjustRightInd w:val="0"/>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lastRenderedPageBreak/>
        <w:t>Wykonawca zobowiązany jest znać wszystkie przepisy wydane przez władze centralne i lokalne oraz inne przepisy, regulaminy i wytyczne, które są w jakikolwiek sposób związane z wykonywanymi opracowaniami projektowymi i będzie w pełni odpowiedzialny za przestrzeganie ich postanowień podczas wykonywania opracowań projektowych.</w:t>
      </w:r>
    </w:p>
    <w:p w:rsidR="004D5708" w:rsidRPr="004D5708" w:rsidRDefault="004D5708" w:rsidP="004D5708">
      <w:pPr>
        <w:numPr>
          <w:ilvl w:val="0"/>
          <w:numId w:val="164"/>
        </w:numPr>
        <w:autoSpaceDE w:val="0"/>
        <w:autoSpaceDN w:val="0"/>
        <w:adjustRightInd w:val="0"/>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Podstawowe obowiązki projektanta, wymagane prawem, określone są w art. 20, ust. 1 i 2 ustawy Prawo budowlane oraz w ustawie o samorządzie zawodowym.</w:t>
      </w:r>
    </w:p>
    <w:p w:rsidR="004D5708" w:rsidRPr="004D5708" w:rsidRDefault="004D5708" w:rsidP="004D5708">
      <w:pPr>
        <w:numPr>
          <w:ilvl w:val="0"/>
          <w:numId w:val="164"/>
        </w:numPr>
        <w:autoSpaceDE w:val="0"/>
        <w:autoSpaceDN w:val="0"/>
        <w:adjustRightInd w:val="0"/>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Wykonawca będzie przestrzegać praw patentowych i będzie w pełni odpowiedzialny za wypełnienie wszelkich wymagań prawnych odnośnie znaków firmowych, nazw lub innych chronionych praw w odniesieniu do projektów, sprzętu, materiałów lub urządzeń użytych lub związanych z wykonywaniem opracowań projektowych.</w:t>
      </w:r>
    </w:p>
    <w:p w:rsidR="004D5708" w:rsidRPr="004D5708" w:rsidRDefault="004D5708" w:rsidP="004D5708">
      <w:pPr>
        <w:numPr>
          <w:ilvl w:val="0"/>
          <w:numId w:val="164"/>
        </w:numPr>
        <w:autoSpaceDE w:val="0"/>
        <w:autoSpaceDN w:val="0"/>
        <w:adjustRightInd w:val="0"/>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Wszelkie straty, koszty postępowania, obciążenia i wydatki wynikłe lub związane z naruszeniem jakichkolwiek praw patentowych przez Wykonawcę pokryje Wykonawca.</w:t>
      </w:r>
    </w:p>
    <w:p w:rsidR="004D5708" w:rsidRPr="004D5708" w:rsidRDefault="004D5708" w:rsidP="004D5708">
      <w:pPr>
        <w:numPr>
          <w:ilvl w:val="0"/>
          <w:numId w:val="164"/>
        </w:numPr>
        <w:autoSpaceDE w:val="0"/>
        <w:autoSpaceDN w:val="0"/>
        <w:adjustRightInd w:val="0"/>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W przypadku stwierdzenia błędów, braków lub wzajemnych sprzeczności pomiędzy poszczególnymi opracowaniami, stanowiącymi materiały wyjściowe czy pomiędzy elementami tych opracowań, obowiązkiem Wykonawcy jest odpowiednie skorygowanie rozwiązań projektowych przyjmowanych w Dokumentacji Projektowej w zakresie niezbędnym do prawidłowego wykonania przedmiotu Umowy. Możliwość wystąpienia tego typu sytuacji należy uwzględnić w Cenie Ofertowej. Wykonawca nie będzie uprawniony do żądania od Zamawiającego zwiększenia wynagrodzenia z tytułu zaistnienia tego typu przypadków.</w:t>
      </w:r>
    </w:p>
    <w:p w:rsidR="004D5708" w:rsidRPr="004D5708" w:rsidRDefault="004D5708" w:rsidP="004D5708">
      <w:pPr>
        <w:numPr>
          <w:ilvl w:val="0"/>
          <w:numId w:val="164"/>
        </w:numPr>
        <w:autoSpaceDE w:val="0"/>
        <w:autoSpaceDN w:val="0"/>
        <w:adjustRightInd w:val="0"/>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Projekty dotyczące budowy/przebudowy urządzeń infrastruktury technicznej (gazowych, energetycznych, telekomunikacyjnych, wodociągowych, kanalizacyjnych) muszą bezwzględnie zawierać aktualne warunki techniczne budowy lub przebudowy (usunięcia kolizji). Wykonawca jest odpowiedzialny za aktualizację warunków dotyczących odpowiednich branż. Wykonawca ponosi wszelkie koszty pozyskania warunków technicznych oraz uzgodnień związanych z opracowywaną branżą. Warunki i uzgodnienia stanowią integralną część projektów branżowych. W projektach wykonawczych należy załączyć umowy z gestorami sieci, o ile takie są wymagane wydanymi warunkami technicznymi.</w:t>
      </w:r>
    </w:p>
    <w:p w:rsidR="004D5708" w:rsidRPr="004D5708" w:rsidRDefault="004D5708" w:rsidP="004D5708">
      <w:pPr>
        <w:numPr>
          <w:ilvl w:val="0"/>
          <w:numId w:val="164"/>
        </w:numPr>
        <w:autoSpaceDE w:val="0"/>
        <w:autoSpaceDN w:val="0"/>
        <w:adjustRightInd w:val="0"/>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Wykonawca zobowiązany jest do niezwłocznego przekazywania Zamawiającemu do wiadomości wszelkich wystąpień o wydanie opinii, uzgodnień, warunków technicznych oraz otrzymywanych dokumentów zwrotnych w terminie umożliwiającym ewentualne wniesienie odwołania.</w:t>
      </w:r>
      <w:r w:rsidRPr="004D5708">
        <w:rPr>
          <w:rFonts w:asciiTheme="minorHAnsi" w:hAnsiTheme="minorHAnsi" w:cs="Verdana"/>
          <w:color w:val="FF0000"/>
          <w:sz w:val="22"/>
          <w:szCs w:val="22"/>
          <w:lang w:eastAsia="zh-CN"/>
        </w:rPr>
        <w:t xml:space="preserve"> </w:t>
      </w:r>
      <w:r w:rsidRPr="004D5708">
        <w:rPr>
          <w:rFonts w:asciiTheme="minorHAnsi" w:hAnsiTheme="minorHAnsi" w:cs="Verdana"/>
          <w:color w:val="000000"/>
          <w:sz w:val="22"/>
          <w:szCs w:val="22"/>
          <w:lang w:eastAsia="zh-CN"/>
        </w:rPr>
        <w:t>Wraz z przekazaniem tych dokumentów Wykonawca winien przekazać Zamawiającemu swoje stanowisko w zakresie zasadności wymagań w aspekcie planowanej inwestycji.</w:t>
      </w:r>
    </w:p>
    <w:p w:rsidR="004D5708" w:rsidRPr="004D5708" w:rsidRDefault="004D5708" w:rsidP="004D5708">
      <w:pPr>
        <w:numPr>
          <w:ilvl w:val="0"/>
          <w:numId w:val="164"/>
        </w:numPr>
        <w:tabs>
          <w:tab w:val="left" w:pos="800"/>
        </w:tabs>
        <w:suppressAutoHyphens/>
        <w:autoSpaceDN w:val="0"/>
        <w:spacing w:before="0" w:after="0" w:line="240" w:lineRule="auto"/>
        <w:jc w:val="both"/>
        <w:textAlignment w:val="baseline"/>
        <w:rPr>
          <w:rFonts w:asciiTheme="minorHAnsi" w:eastAsia="SimSun" w:hAnsiTheme="minorHAnsi" w:cs="Calibri"/>
          <w:color w:val="000000"/>
          <w:kern w:val="3"/>
          <w:sz w:val="22"/>
          <w:szCs w:val="22"/>
          <w:lang w:eastAsia="zh-CN" w:bidi="hi-IN"/>
        </w:rPr>
      </w:pPr>
      <w:r w:rsidRPr="004D5708">
        <w:rPr>
          <w:rFonts w:asciiTheme="minorHAnsi" w:eastAsia="SimSun" w:hAnsiTheme="minorHAnsi" w:cs="Calibri"/>
          <w:color w:val="000000"/>
          <w:kern w:val="3"/>
          <w:sz w:val="22"/>
          <w:szCs w:val="22"/>
          <w:lang w:eastAsia="zh-CN" w:bidi="hi-IN"/>
        </w:rPr>
        <w:t>W dokumentacji projektowej Wykonawca nie może wskazywać znaków towarowych, patentów lub pochodzenia materiałów, urządzeń i wyposażenia, z wyjątkiem sytuacji, gdy jest to uzasadnione specyfika przedmiotu zamówienia i jednocześnie, gdy nie może użyć w opisie dostatecznie dokładnych określeń, a wskazaniu takiemu towarzyszą wyrazy „równoważne”. W przypadku  zastosowania  stwierdzenia  „lub równoważne”  Wykonawca jest zobowiązany określić cechy (parametry,  kryteria)    „równoważności”. Przy sporządzaniu dokumentacji projektowej. Wykonawca  jest  zobowiązany  do  stosowania  przepisów  ustawy  Prawo  zamówień publicznych   zakresie opisu przedmiotu zamówienia.</w:t>
      </w:r>
    </w:p>
    <w:p w:rsidR="004D5708" w:rsidRPr="004D5708" w:rsidRDefault="004D5708" w:rsidP="004D5708">
      <w:pPr>
        <w:autoSpaceDE w:val="0"/>
        <w:autoSpaceDN w:val="0"/>
        <w:adjustRightInd w:val="0"/>
        <w:spacing w:before="0" w:after="0"/>
        <w:jc w:val="both"/>
        <w:rPr>
          <w:rFonts w:asciiTheme="minorHAnsi" w:hAnsiTheme="minorHAnsi" w:cs="Verdana"/>
          <w:sz w:val="22"/>
          <w:szCs w:val="22"/>
          <w:lang w:eastAsia="zh-CN"/>
        </w:rPr>
      </w:pPr>
    </w:p>
    <w:p w:rsidR="004D5708" w:rsidRPr="004D5708" w:rsidRDefault="004D5708" w:rsidP="004D5708">
      <w:pPr>
        <w:autoSpaceDE w:val="0"/>
        <w:autoSpaceDN w:val="0"/>
        <w:adjustRightInd w:val="0"/>
        <w:spacing w:before="0" w:after="0"/>
        <w:rPr>
          <w:rFonts w:asciiTheme="minorHAnsi" w:hAnsiTheme="minorHAnsi" w:cs="Verdana"/>
          <w:sz w:val="22"/>
          <w:szCs w:val="22"/>
          <w:lang w:eastAsia="zh-CN"/>
        </w:rPr>
      </w:pPr>
    </w:p>
    <w:p w:rsidR="004D5708" w:rsidRPr="004D5708" w:rsidRDefault="004D5708" w:rsidP="004D5708">
      <w:pPr>
        <w:numPr>
          <w:ilvl w:val="0"/>
          <w:numId w:val="166"/>
        </w:numPr>
        <w:autoSpaceDE w:val="0"/>
        <w:autoSpaceDN w:val="0"/>
        <w:adjustRightInd w:val="0"/>
        <w:spacing w:before="0" w:after="0" w:line="259" w:lineRule="auto"/>
        <w:contextualSpacing/>
        <w:jc w:val="both"/>
        <w:rPr>
          <w:rFonts w:asciiTheme="minorHAnsi" w:hAnsiTheme="minorHAnsi" w:cs="Verdana,Bold"/>
          <w:b/>
          <w:bCs/>
          <w:sz w:val="22"/>
          <w:szCs w:val="22"/>
          <w:lang w:eastAsia="zh-CN"/>
        </w:rPr>
      </w:pPr>
      <w:r w:rsidRPr="004D5708">
        <w:rPr>
          <w:rFonts w:asciiTheme="minorHAnsi" w:hAnsiTheme="minorHAnsi" w:cs="Verdana,Bold"/>
          <w:b/>
          <w:bCs/>
          <w:sz w:val="22"/>
          <w:szCs w:val="22"/>
          <w:lang w:eastAsia="zh-CN"/>
        </w:rPr>
        <w:t>Pomiary, badania, obliczenia i ekspertyzy</w:t>
      </w:r>
    </w:p>
    <w:p w:rsidR="004D5708" w:rsidRPr="004D5708" w:rsidRDefault="004D5708" w:rsidP="004D5708">
      <w:pPr>
        <w:numPr>
          <w:ilvl w:val="0"/>
          <w:numId w:val="165"/>
        </w:numPr>
        <w:autoSpaceDE w:val="0"/>
        <w:autoSpaceDN w:val="0"/>
        <w:adjustRightInd w:val="0"/>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 xml:space="preserve">Wykonawca wykona wszystkie potrzebne pomiary, badania (inwentaryzacje) i oceny (ekspertyzy) niezbędne do prawidłowej realizacji przedmiotu zamówienia. Wykonawca będzie stosował metody wykonywania pomiarów i badań przy inwentaryzacji oraz metody obliczeń </w:t>
      </w:r>
      <w:r w:rsidRPr="004D5708">
        <w:rPr>
          <w:rFonts w:asciiTheme="minorHAnsi" w:hAnsiTheme="minorHAnsi" w:cs="Verdana"/>
          <w:sz w:val="22"/>
          <w:szCs w:val="22"/>
          <w:lang w:eastAsia="zh-CN"/>
        </w:rPr>
        <w:lastRenderedPageBreak/>
        <w:t>pracach projektowych zgodne z wymaganiami przepisów, polskich norm oraz zasad wiedzy technicznej.</w:t>
      </w:r>
    </w:p>
    <w:p w:rsidR="004D5708" w:rsidRPr="004D5708" w:rsidRDefault="004D5708" w:rsidP="004D5708">
      <w:pPr>
        <w:numPr>
          <w:ilvl w:val="0"/>
          <w:numId w:val="165"/>
        </w:numPr>
        <w:autoSpaceDE w:val="0"/>
        <w:autoSpaceDN w:val="0"/>
        <w:adjustRightInd w:val="0"/>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Wykonawca uzyska odpowiednie zgody właścicieli zarządców nieruchomości, na terenie których wykonywane będą prace pomiarowe.</w:t>
      </w:r>
    </w:p>
    <w:p w:rsidR="004D5708" w:rsidRPr="004D5708" w:rsidRDefault="004D5708" w:rsidP="004D5708">
      <w:pPr>
        <w:numPr>
          <w:ilvl w:val="0"/>
          <w:numId w:val="165"/>
        </w:numPr>
        <w:autoSpaceDE w:val="0"/>
        <w:autoSpaceDN w:val="0"/>
        <w:adjustRightInd w:val="0"/>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Przed przystąpieniem do prac pomiarowych i badawczych wykonywanych na terenie istniejących dróg, jeżeli jest to konieczne z uwagi na planowane wystąpienie utrudnień w istniejącym ruchu drogowym, Wykonawca przedstawi Zamawiającemu do zatwierdzenia, uzgodniony z odpowiednim zarządem drogi i organem zarządzającym ruchem, projekt organizacji ruchu i zabezpieczenia prac pomiarowych w okresie ich trwania. W zależności od potrzeb i postępu pomiarów i badań projekt organizacji ruchu powinien być na bieżąco aktualizowany przez Wykonawcę. Każda zmiana, w stosunku do zatwierdzonego projektu organizacji ruchu, wymaga każdorazowo ponownego zatwierdzenia projektu.</w:t>
      </w:r>
    </w:p>
    <w:p w:rsidR="004D5708" w:rsidRPr="004D5708" w:rsidRDefault="004D5708" w:rsidP="004D5708">
      <w:pPr>
        <w:numPr>
          <w:ilvl w:val="0"/>
          <w:numId w:val="165"/>
        </w:numPr>
        <w:autoSpaceDE w:val="0"/>
        <w:autoSpaceDN w:val="0"/>
        <w:adjustRightInd w:val="0"/>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Wykonawca jest zobowiązany do zabezpieczenia terenu pomiarów i badań (inwentaryzacji) w okresie ich trwania, aż do zakończenia. Wykonawca dostarczy, zainstaluje i będzie utrzymywać tymczasowe urządzenia zabezpieczające, w tym: ogrodzenia, poręcze, oświetlenie, sygnały i znaki ostrzegawcze oraz wszelkie inne środki niezbędne do ochrony prac pomiarowych, nieruchomości.</w:t>
      </w:r>
    </w:p>
    <w:p w:rsidR="004D5708" w:rsidRPr="004D5708" w:rsidRDefault="004D5708" w:rsidP="004D5708">
      <w:pPr>
        <w:numPr>
          <w:ilvl w:val="0"/>
          <w:numId w:val="165"/>
        </w:numPr>
        <w:autoSpaceDE w:val="0"/>
        <w:autoSpaceDN w:val="0"/>
        <w:adjustRightInd w:val="0"/>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Koszt zgody właścicieli i zarządców nieruchomości, opracowania projektów organizacji ruchu  oraz koszty zabezpieczenia terenu pomiarów nie podlegają odrębnej zapłacie i przyjmuje się, że są wliczone w Cenę ofertową.</w:t>
      </w:r>
    </w:p>
    <w:p w:rsidR="004D5708" w:rsidRPr="004D5708" w:rsidRDefault="004D5708" w:rsidP="004D5708">
      <w:pPr>
        <w:numPr>
          <w:ilvl w:val="0"/>
          <w:numId w:val="165"/>
        </w:numPr>
        <w:autoSpaceDE w:val="0"/>
        <w:autoSpaceDN w:val="0"/>
        <w:adjustRightInd w:val="0"/>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 xml:space="preserve">Wykonawca ma obowiązek znać i stosować w czasie prowadzenia prac pomiarowych i badawczych (inwentaryzacji) wszelkie przepisy dotyczące ochrony środowiska, ochrony przeciwpożarowej i inne przepisy. </w:t>
      </w:r>
    </w:p>
    <w:p w:rsidR="004D5708" w:rsidRPr="004D5708" w:rsidRDefault="004D5708" w:rsidP="004D5708">
      <w:pPr>
        <w:numPr>
          <w:ilvl w:val="0"/>
          <w:numId w:val="165"/>
        </w:numPr>
        <w:autoSpaceDE w:val="0"/>
        <w:autoSpaceDN w:val="0"/>
        <w:adjustRightInd w:val="0"/>
        <w:spacing w:before="0" w:after="0" w:line="259" w:lineRule="auto"/>
        <w:contextualSpacing/>
        <w:jc w:val="both"/>
        <w:rPr>
          <w:rFonts w:asciiTheme="minorHAnsi" w:hAnsiTheme="minorHAnsi" w:cs="Calibri"/>
          <w:sz w:val="22"/>
          <w:szCs w:val="22"/>
          <w:lang w:eastAsia="zh-CN"/>
        </w:rPr>
      </w:pPr>
      <w:r w:rsidRPr="004D5708">
        <w:rPr>
          <w:rFonts w:asciiTheme="minorHAnsi" w:hAnsiTheme="minorHAnsi" w:cs="Verdana"/>
          <w:sz w:val="22"/>
          <w:szCs w:val="22"/>
          <w:lang w:eastAsia="zh-CN"/>
        </w:rPr>
        <w:t>Wykonawca będzie odpowiedzialny za wszelkie straty spowodowane nieprzestrzeganiem zasad ochrony środowiska, ochrony przeciwpożarowej oraz innych przepisów podczas wykonywania prac pomiarowych i badawczych. Wykonawca odpowiada za ochronę instalacji na powierzchni ziemi i za urządzenia podziemne, takie jak rurociągi, kable itp. w trakcie prac pomiarowych i badawczych (inwentaryzacji) oraz uzyska od odpowiednich władz będących właścicielami tych urządzeń potwierdzenie informacji dla potrzeb planu ich lokalizacji. Wykonawca będzie odpowiadać za wszelkie spowodowane przez je</w:t>
      </w:r>
      <w:r w:rsidRPr="004D5708">
        <w:rPr>
          <w:rFonts w:asciiTheme="minorHAnsi" w:hAnsiTheme="minorHAnsi" w:cs="Calibri"/>
          <w:sz w:val="22"/>
          <w:szCs w:val="22"/>
          <w:lang w:eastAsia="zh-CN"/>
        </w:rPr>
        <w:t>go działania uszkodzenia instalacji na powierzchni ziemi i urządzeń podziemnych wykazanych w planach ich lokalizacji. Wykonawca będzie realizować prace pomiarowe i badawcze w sposób powodujący minimalne niedogodności dla mieszkańców przyległych posesji. Wszelkie wykopaliska, monety, przedmioty wartościowe, budowle oraz inne pozostałości o znaczeniu geologicznym lub archeologicznym odkryte na terenie badań i pomiarów (inwentaryzacji) są własnością Skarbu Państwa zgodnie z Ustawą z dnia 9 czerwca 2011 r. Prawo geologiczne i górnicze (</w:t>
      </w:r>
      <w:proofErr w:type="spellStart"/>
      <w:r w:rsidRPr="004D5708">
        <w:rPr>
          <w:rFonts w:asciiTheme="minorHAnsi" w:hAnsiTheme="minorHAnsi" w:cs="Calibri"/>
          <w:sz w:val="22"/>
          <w:szCs w:val="22"/>
          <w:lang w:eastAsia="ar-SA"/>
        </w:rPr>
        <w:t>t.j</w:t>
      </w:r>
      <w:proofErr w:type="spellEnd"/>
      <w:r w:rsidRPr="004D5708">
        <w:rPr>
          <w:rFonts w:asciiTheme="minorHAnsi" w:hAnsiTheme="minorHAnsi" w:cs="Calibri"/>
          <w:sz w:val="22"/>
          <w:szCs w:val="22"/>
          <w:lang w:eastAsia="ar-SA"/>
        </w:rPr>
        <w:t xml:space="preserve">. </w:t>
      </w:r>
      <w:r w:rsidRPr="004D5708">
        <w:rPr>
          <w:rFonts w:asciiTheme="minorHAnsi" w:hAnsiTheme="minorHAnsi" w:cs="Calibri"/>
          <w:sz w:val="22"/>
          <w:szCs w:val="22"/>
          <w:lang w:eastAsia="zh-CN"/>
        </w:rPr>
        <w:t>Dz.U. 2020 poz.1064). Wykonawca zobowiązany jest je zabezpieczyć przed zniszczeniem lub kradzieżą, powiadomić odpowiednie władze oraz Zamawiającego i postępować zgodnie z ich poleceniami. Podczas wykonywania opracowań projektowych Wykonawca będzie przestrzegać przepisów dotyczących bezpieczeństwa i higieny pracy.</w:t>
      </w:r>
    </w:p>
    <w:p w:rsidR="004D5708" w:rsidRPr="004D5708" w:rsidRDefault="004D5708" w:rsidP="004D5708">
      <w:pPr>
        <w:numPr>
          <w:ilvl w:val="0"/>
          <w:numId w:val="165"/>
        </w:numPr>
        <w:autoSpaceDE w:val="0"/>
        <w:autoSpaceDN w:val="0"/>
        <w:adjustRightInd w:val="0"/>
        <w:spacing w:before="0" w:after="0" w:line="259" w:lineRule="auto"/>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Wykonawca będzie stosował tylko takie materiały do wykonania badań i prac projektowych, które spełniają wymagania Specyfikacji technicznych, polskich przepisów, norm i wytycznych.</w:t>
      </w:r>
    </w:p>
    <w:p w:rsidR="004D5708" w:rsidRPr="004D5708" w:rsidRDefault="004D5708" w:rsidP="004D5708">
      <w:pPr>
        <w:autoSpaceDE w:val="0"/>
        <w:autoSpaceDN w:val="0"/>
        <w:adjustRightInd w:val="0"/>
        <w:spacing w:before="0" w:after="0"/>
        <w:ind w:left="720"/>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Wykonawca ponosi wszystkie koszty, z tytułu zakupu, transportu, wykorzystania materiałów</w:t>
      </w:r>
    </w:p>
    <w:p w:rsidR="004D5708" w:rsidRPr="004D5708" w:rsidRDefault="004D5708" w:rsidP="004D5708">
      <w:pPr>
        <w:autoSpaceDE w:val="0"/>
        <w:autoSpaceDN w:val="0"/>
        <w:adjustRightInd w:val="0"/>
        <w:spacing w:before="0" w:after="0"/>
        <w:ind w:left="720"/>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i inne, jakie okażą się potrzebne w związku z wykonywaniem badań i innych prac projektowych.</w:t>
      </w:r>
    </w:p>
    <w:p w:rsidR="004D5708" w:rsidRDefault="004D5708" w:rsidP="004D5708">
      <w:pPr>
        <w:spacing w:before="0" w:after="0" w:line="259" w:lineRule="auto"/>
        <w:jc w:val="both"/>
        <w:rPr>
          <w:rFonts w:asciiTheme="minorHAnsi" w:hAnsiTheme="minorHAnsi" w:cs="Calibri"/>
          <w:b/>
          <w:w w:val="90"/>
          <w:sz w:val="22"/>
          <w:szCs w:val="22"/>
          <w:lang w:eastAsia="zh-CN"/>
        </w:rPr>
      </w:pPr>
    </w:p>
    <w:p w:rsidR="005D2A2C" w:rsidRDefault="005D2A2C" w:rsidP="004D5708">
      <w:pPr>
        <w:spacing w:before="0" w:after="0" w:line="259" w:lineRule="auto"/>
        <w:jc w:val="both"/>
        <w:rPr>
          <w:rFonts w:asciiTheme="minorHAnsi" w:hAnsiTheme="minorHAnsi" w:cs="Calibri"/>
          <w:b/>
          <w:w w:val="90"/>
          <w:sz w:val="22"/>
          <w:szCs w:val="22"/>
          <w:lang w:eastAsia="zh-CN"/>
        </w:rPr>
      </w:pPr>
    </w:p>
    <w:p w:rsidR="005D2A2C" w:rsidRPr="004D5708" w:rsidRDefault="005D2A2C" w:rsidP="004D5708">
      <w:pPr>
        <w:spacing w:before="0" w:after="0" w:line="259" w:lineRule="auto"/>
        <w:jc w:val="both"/>
        <w:rPr>
          <w:rFonts w:asciiTheme="minorHAnsi" w:hAnsiTheme="minorHAnsi" w:cs="Calibri"/>
          <w:b/>
          <w:w w:val="90"/>
          <w:sz w:val="22"/>
          <w:szCs w:val="22"/>
          <w:lang w:eastAsia="zh-CN"/>
        </w:rPr>
      </w:pPr>
    </w:p>
    <w:p w:rsidR="004D5708" w:rsidRPr="004D5708" w:rsidRDefault="004D5708" w:rsidP="004D5708">
      <w:pPr>
        <w:numPr>
          <w:ilvl w:val="0"/>
          <w:numId w:val="170"/>
        </w:numPr>
        <w:spacing w:before="0" w:after="0" w:line="259" w:lineRule="auto"/>
        <w:contextualSpacing/>
        <w:jc w:val="both"/>
        <w:rPr>
          <w:rFonts w:asciiTheme="minorHAnsi" w:hAnsiTheme="minorHAnsi" w:cs="Verdana,Bold"/>
          <w:b/>
          <w:bCs/>
          <w:sz w:val="22"/>
          <w:szCs w:val="22"/>
          <w:lang w:eastAsia="zh-CN"/>
        </w:rPr>
      </w:pPr>
      <w:r w:rsidRPr="004D5708">
        <w:rPr>
          <w:rFonts w:asciiTheme="minorHAnsi" w:hAnsiTheme="minorHAnsi" w:cs="Verdana,Bold"/>
          <w:b/>
          <w:bCs/>
          <w:sz w:val="22"/>
          <w:szCs w:val="22"/>
          <w:lang w:eastAsia="zh-CN"/>
        </w:rPr>
        <w:lastRenderedPageBreak/>
        <w:t>Dokumentacja projektowa.</w:t>
      </w:r>
    </w:p>
    <w:p w:rsidR="004D5708" w:rsidRPr="004D5708" w:rsidRDefault="004D5708" w:rsidP="004D5708">
      <w:pPr>
        <w:numPr>
          <w:ilvl w:val="1"/>
          <w:numId w:val="170"/>
        </w:numPr>
        <w:spacing w:before="240" w:after="0" w:line="240" w:lineRule="auto"/>
        <w:jc w:val="both"/>
        <w:rPr>
          <w:rFonts w:asciiTheme="minorHAnsi" w:hAnsiTheme="minorHAnsi" w:cs="Verdana,Bold"/>
          <w:b/>
          <w:bCs/>
          <w:sz w:val="22"/>
          <w:szCs w:val="22"/>
          <w:lang w:eastAsia="zh-CN"/>
        </w:rPr>
      </w:pPr>
      <w:r w:rsidRPr="004D5708">
        <w:rPr>
          <w:rFonts w:asciiTheme="minorHAnsi" w:hAnsiTheme="minorHAnsi" w:cs="Verdana,Bold"/>
          <w:b/>
          <w:bCs/>
          <w:sz w:val="22"/>
          <w:szCs w:val="22"/>
          <w:lang w:eastAsia="zh-CN"/>
        </w:rPr>
        <w:t>Rozwiązania ogólne:</w:t>
      </w:r>
    </w:p>
    <w:p w:rsidR="004D5708" w:rsidRPr="004D5708" w:rsidRDefault="004D5708" w:rsidP="004D5708">
      <w:pPr>
        <w:numPr>
          <w:ilvl w:val="0"/>
          <w:numId w:val="162"/>
        </w:numPr>
        <w:autoSpaceDE w:val="0"/>
        <w:autoSpaceDN w:val="0"/>
        <w:adjustRightInd w:val="0"/>
        <w:spacing w:before="0" w:after="0" w:line="259" w:lineRule="auto"/>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 xml:space="preserve">Dokumentacja projektowa powinna zostać opracowana zgodnie z aktualnymi wymaganiami ustaw i rozporządzeń wykonawczych, przepisów </w:t>
      </w:r>
      <w:proofErr w:type="spellStart"/>
      <w:r w:rsidRPr="004D5708">
        <w:rPr>
          <w:rFonts w:asciiTheme="minorHAnsi" w:hAnsiTheme="minorHAnsi" w:cs="Calibri"/>
          <w:sz w:val="22"/>
          <w:szCs w:val="22"/>
          <w:lang w:eastAsia="zh-CN"/>
        </w:rPr>
        <w:t>techniczno</w:t>
      </w:r>
      <w:proofErr w:type="spellEnd"/>
      <w:r w:rsidRPr="004D5708">
        <w:rPr>
          <w:rFonts w:asciiTheme="minorHAnsi" w:hAnsiTheme="minorHAnsi" w:cs="Calibri"/>
          <w:sz w:val="22"/>
          <w:szCs w:val="22"/>
          <w:lang w:eastAsia="zh-CN"/>
        </w:rPr>
        <w:t xml:space="preserve"> – budowlanych i normami oraz zasadami wiedzy technicznej. Projekt budowlany musi być wykonany w formie i zakresie umożliwiającym uzyskanie decyzji zezwolenia na realizację inwestycji drogowej. </w:t>
      </w:r>
    </w:p>
    <w:p w:rsidR="004D5708" w:rsidRPr="004D5708" w:rsidRDefault="004D5708" w:rsidP="004D5708">
      <w:pPr>
        <w:numPr>
          <w:ilvl w:val="0"/>
          <w:numId w:val="162"/>
        </w:numPr>
        <w:autoSpaceDE w:val="0"/>
        <w:autoSpaceDN w:val="0"/>
        <w:adjustRightInd w:val="0"/>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Arial"/>
          <w:color w:val="000000"/>
          <w:sz w:val="22"/>
          <w:szCs w:val="22"/>
          <w:lang w:eastAsia="zh-CN"/>
        </w:rPr>
        <w:t xml:space="preserve">Zawartość projektu budowlanego  musi być zgodna m.in. z treścią </w:t>
      </w:r>
      <w:r w:rsidRPr="004D5708">
        <w:rPr>
          <w:rFonts w:asciiTheme="minorHAnsi" w:hAnsiTheme="minorHAnsi" w:cs="Arial"/>
          <w:sz w:val="22"/>
          <w:szCs w:val="22"/>
          <w:lang w:eastAsia="zh-CN"/>
        </w:rPr>
        <w:t>Ministra Rozwoju z dnia 11 września 2020 r. w sprawie szczegółowego zakresu i formy projektu budowlanego,</w:t>
      </w:r>
    </w:p>
    <w:p w:rsidR="004D5708" w:rsidRPr="004D5708" w:rsidRDefault="004D5708" w:rsidP="004D5708">
      <w:pPr>
        <w:numPr>
          <w:ilvl w:val="0"/>
          <w:numId w:val="162"/>
        </w:numPr>
        <w:autoSpaceDE w:val="0"/>
        <w:autoSpaceDN w:val="0"/>
        <w:adjustRightInd w:val="0"/>
        <w:spacing w:before="0" w:after="0" w:line="259" w:lineRule="auto"/>
        <w:contextualSpacing/>
        <w:jc w:val="both"/>
        <w:rPr>
          <w:rFonts w:asciiTheme="minorHAnsi" w:hAnsiTheme="minorHAnsi" w:cs="Verdana,Bold"/>
          <w:b/>
          <w:bCs/>
          <w:sz w:val="22"/>
          <w:szCs w:val="22"/>
          <w:lang w:eastAsia="zh-CN"/>
        </w:rPr>
      </w:pPr>
      <w:r w:rsidRPr="004D5708">
        <w:rPr>
          <w:rFonts w:asciiTheme="minorHAnsi" w:hAnsiTheme="minorHAnsi" w:cs="Verdana,Bold"/>
          <w:b/>
          <w:bCs/>
          <w:sz w:val="22"/>
          <w:szCs w:val="22"/>
          <w:lang w:eastAsia="zh-CN"/>
        </w:rPr>
        <w:t xml:space="preserve">Dokumentacja projektowa powinna uwzględniać rozwiązania projektowe zawarte w Koncepcji budowy przeprawy mostowej w ramach obwodnicy południowej miasta Ostrołęki na odcinku od ronda im. mjr. Z </w:t>
      </w:r>
      <w:proofErr w:type="spellStart"/>
      <w:r w:rsidRPr="004D5708">
        <w:rPr>
          <w:rFonts w:asciiTheme="minorHAnsi" w:hAnsiTheme="minorHAnsi" w:cs="Verdana,Bold"/>
          <w:b/>
          <w:bCs/>
          <w:sz w:val="22"/>
          <w:szCs w:val="22"/>
          <w:lang w:eastAsia="zh-CN"/>
        </w:rPr>
        <w:t>Szendzielarza</w:t>
      </w:r>
      <w:proofErr w:type="spellEnd"/>
      <w:r w:rsidRPr="004D5708">
        <w:rPr>
          <w:rFonts w:asciiTheme="minorHAnsi" w:hAnsiTheme="minorHAnsi" w:cs="Verdana,Bold"/>
          <w:b/>
          <w:bCs/>
          <w:sz w:val="22"/>
          <w:szCs w:val="22"/>
          <w:lang w:eastAsia="zh-CN"/>
        </w:rPr>
        <w:t xml:space="preserve">  „Łupaszki do ronda im. Jana Radomskiego (ul. Goworowska) – wariant I. </w:t>
      </w:r>
    </w:p>
    <w:p w:rsidR="004D5708" w:rsidRPr="004D5708" w:rsidRDefault="004D5708" w:rsidP="004D5708">
      <w:pPr>
        <w:autoSpaceDE w:val="0"/>
        <w:autoSpaceDN w:val="0"/>
        <w:adjustRightInd w:val="0"/>
        <w:spacing w:before="0" w:after="0"/>
        <w:ind w:left="720"/>
        <w:contextualSpacing/>
        <w:jc w:val="both"/>
        <w:rPr>
          <w:rFonts w:asciiTheme="minorHAnsi" w:hAnsiTheme="minorHAnsi" w:cs="Verdana,Bold"/>
          <w:b/>
          <w:bCs/>
          <w:color w:val="FF0000"/>
          <w:sz w:val="22"/>
          <w:szCs w:val="22"/>
          <w:lang w:eastAsia="zh-CN"/>
        </w:rPr>
      </w:pPr>
      <w:r w:rsidRPr="004D5708">
        <w:rPr>
          <w:rFonts w:asciiTheme="minorHAnsi" w:hAnsiTheme="minorHAnsi" w:cs="Verdana,Bold"/>
          <w:b/>
          <w:bCs/>
          <w:color w:val="FF0000"/>
          <w:sz w:val="22"/>
          <w:szCs w:val="22"/>
          <w:lang w:eastAsia="zh-CN"/>
        </w:rPr>
        <w:t>W przypadku zaleceń RDOŚ Zamawiający zastrzega ewentualną konieczność zmiany założeń określonych w przyjętym do realizacji  wariancie koncepcji , a w związku z  tym konieczność opracowania nowej  alternatywnej dokumentacji projektowej zgodnie z otrzymanymi wytycznymi.</w:t>
      </w:r>
    </w:p>
    <w:p w:rsidR="004D5708" w:rsidRPr="004D5708" w:rsidRDefault="004D5708" w:rsidP="004D5708">
      <w:pPr>
        <w:numPr>
          <w:ilvl w:val="0"/>
          <w:numId w:val="162"/>
        </w:numPr>
        <w:autoSpaceDE w:val="0"/>
        <w:autoSpaceDN w:val="0"/>
        <w:adjustRightInd w:val="0"/>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Obiekt budowlany należy projektować w sposób zapewniający formę architektoniczną dostosowaną do krajobrazu i otaczającej zabudowy oraz w sposób zapewniający optymalną ekonomiczność budowy i eksploatacji z uwzględnieniem rozwiązań ujętych w „Koncepcji”.</w:t>
      </w:r>
    </w:p>
    <w:p w:rsidR="004D5708" w:rsidRPr="004D5708" w:rsidRDefault="004D5708" w:rsidP="004D5708">
      <w:pPr>
        <w:numPr>
          <w:ilvl w:val="0"/>
          <w:numId w:val="162"/>
        </w:numPr>
        <w:spacing w:before="0" w:after="0" w:line="240" w:lineRule="auto"/>
        <w:contextualSpacing/>
        <w:jc w:val="both"/>
        <w:rPr>
          <w:rFonts w:asciiTheme="minorHAnsi" w:hAnsiTheme="minorHAnsi" w:cs="Calibri"/>
          <w:w w:val="90"/>
          <w:sz w:val="22"/>
          <w:szCs w:val="22"/>
          <w:lang w:eastAsia="zh-CN"/>
        </w:rPr>
      </w:pPr>
      <w:r w:rsidRPr="004D5708">
        <w:rPr>
          <w:rFonts w:asciiTheme="minorHAnsi" w:hAnsiTheme="minorHAnsi" w:cs="Calibri"/>
          <w:sz w:val="22"/>
          <w:szCs w:val="22"/>
          <w:lang w:eastAsia="zh-CN"/>
        </w:rPr>
        <w:t xml:space="preserve">Dokumentacja </w:t>
      </w:r>
      <w:r w:rsidRPr="004D5708">
        <w:rPr>
          <w:rFonts w:asciiTheme="minorHAnsi" w:eastAsia="SimSun" w:hAnsiTheme="minorHAnsi" w:cs="Calibri"/>
          <w:color w:val="000000"/>
          <w:sz w:val="22"/>
          <w:szCs w:val="22"/>
          <w:lang w:eastAsia="zh-CN"/>
        </w:rPr>
        <w:t>powinna przedstawić zastosowanie rozwiązań funkcjonalnych, gwarantujących racjonalność wykorzystania powierzchni i ekonomiczne aspekty eksploatacji obiektu, a przyjęte rozwiązania materiałowe zapewnić odpowiednie standardy techniczne, uwzględniając optymalne koszty.</w:t>
      </w:r>
    </w:p>
    <w:p w:rsidR="004D5708" w:rsidRPr="004D5708" w:rsidRDefault="004D5708" w:rsidP="004D5708">
      <w:pPr>
        <w:numPr>
          <w:ilvl w:val="0"/>
          <w:numId w:val="162"/>
        </w:numPr>
        <w:autoSpaceDE w:val="0"/>
        <w:autoSpaceDN w:val="0"/>
        <w:adjustRightInd w:val="0"/>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Obiekt należy projektować zgodnie z:</w:t>
      </w:r>
    </w:p>
    <w:p w:rsidR="004D5708" w:rsidRPr="004D5708" w:rsidRDefault="004D5708" w:rsidP="004D5708">
      <w:pPr>
        <w:numPr>
          <w:ilvl w:val="0"/>
          <w:numId w:val="163"/>
        </w:numPr>
        <w:autoSpaceDE w:val="0"/>
        <w:autoSpaceDN w:val="0"/>
        <w:adjustRightInd w:val="0"/>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Wymaganiami zawartymi w SWZ (OPZ, Załączniki do OPZ, Przepisy związane),</w:t>
      </w:r>
    </w:p>
    <w:p w:rsidR="004D5708" w:rsidRPr="004D5708" w:rsidRDefault="004D5708" w:rsidP="004D5708">
      <w:pPr>
        <w:numPr>
          <w:ilvl w:val="0"/>
          <w:numId w:val="163"/>
        </w:numPr>
        <w:autoSpaceDE w:val="0"/>
        <w:autoSpaceDN w:val="0"/>
        <w:adjustRightInd w:val="0"/>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Innymi aktualnymi przepisami, w tym techniczno-budowlanymi, dyrektywami i wytycznymi oraz obowiązującymi Polskimi Normami,</w:t>
      </w:r>
    </w:p>
    <w:p w:rsidR="004D5708" w:rsidRPr="004D5708" w:rsidRDefault="004D5708" w:rsidP="004D5708">
      <w:pPr>
        <w:numPr>
          <w:ilvl w:val="0"/>
          <w:numId w:val="163"/>
        </w:numPr>
        <w:autoSpaceDE w:val="0"/>
        <w:autoSpaceDN w:val="0"/>
        <w:adjustRightInd w:val="0"/>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zasadami wiedzy technicznej,</w:t>
      </w:r>
    </w:p>
    <w:p w:rsidR="004D5708" w:rsidRPr="004D5708" w:rsidRDefault="004D5708" w:rsidP="004D5708">
      <w:pPr>
        <w:numPr>
          <w:ilvl w:val="0"/>
          <w:numId w:val="163"/>
        </w:numPr>
        <w:autoSpaceDE w:val="0"/>
        <w:autoSpaceDN w:val="0"/>
        <w:adjustRightInd w:val="0"/>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uzyskanymi warunkami, opiniami i uzgodnieniami.</w:t>
      </w:r>
    </w:p>
    <w:p w:rsidR="004D5708" w:rsidRPr="004D5708" w:rsidRDefault="004D5708" w:rsidP="004D5708">
      <w:pPr>
        <w:numPr>
          <w:ilvl w:val="0"/>
          <w:numId w:val="162"/>
        </w:numPr>
        <w:autoSpaceDE w:val="0"/>
        <w:autoSpaceDN w:val="0"/>
        <w:adjustRightInd w:val="0"/>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Obiekt należy projektować z zastosowaniem nowoczesnych konstrukcji, materiałów i technologii robót.</w:t>
      </w:r>
    </w:p>
    <w:p w:rsidR="004D5708" w:rsidRPr="004D5708" w:rsidRDefault="004D5708" w:rsidP="004D5708">
      <w:pPr>
        <w:numPr>
          <w:ilvl w:val="0"/>
          <w:numId w:val="162"/>
        </w:numPr>
        <w:autoSpaceDE w:val="0"/>
        <w:autoSpaceDN w:val="0"/>
        <w:adjustRightInd w:val="0"/>
        <w:spacing w:before="0" w:after="0" w:line="259" w:lineRule="auto"/>
        <w:contextualSpacing/>
        <w:jc w:val="both"/>
        <w:rPr>
          <w:rFonts w:asciiTheme="minorHAnsi" w:hAnsiTheme="minorHAnsi" w:cs="Calibri"/>
          <w:b/>
          <w:sz w:val="22"/>
          <w:szCs w:val="22"/>
          <w:lang w:eastAsia="zh-CN"/>
        </w:rPr>
      </w:pPr>
      <w:r w:rsidRPr="004D5708">
        <w:rPr>
          <w:rFonts w:asciiTheme="minorHAnsi" w:hAnsiTheme="minorHAnsi" w:cs="Calibri"/>
          <w:b/>
          <w:sz w:val="22"/>
          <w:szCs w:val="22"/>
          <w:lang w:eastAsia="zh-CN"/>
        </w:rPr>
        <w:t>Parametry techniczne muszą być zgodne z obowiązującymi przepisami techniczno-budowlanymi, w tym w szczególności określonymi w:</w:t>
      </w:r>
    </w:p>
    <w:p w:rsidR="004D5708" w:rsidRPr="004D5708" w:rsidRDefault="004D5708" w:rsidP="004D5708">
      <w:pPr>
        <w:numPr>
          <w:ilvl w:val="0"/>
          <w:numId w:val="178"/>
        </w:numPr>
        <w:autoSpaceDE w:val="0"/>
        <w:autoSpaceDN w:val="0"/>
        <w:adjustRightInd w:val="0"/>
        <w:spacing w:before="0" w:after="0" w:line="259" w:lineRule="auto"/>
        <w:ind w:left="993"/>
        <w:contextualSpacing/>
        <w:jc w:val="both"/>
        <w:rPr>
          <w:rFonts w:asciiTheme="minorHAnsi" w:hAnsiTheme="minorHAnsi" w:cs="Calibri"/>
          <w:b/>
          <w:sz w:val="22"/>
          <w:szCs w:val="22"/>
          <w:lang w:eastAsia="zh-CN"/>
        </w:rPr>
      </w:pPr>
      <w:r w:rsidRPr="004D5708">
        <w:rPr>
          <w:rFonts w:asciiTheme="minorHAnsi" w:hAnsiTheme="minorHAnsi" w:cs="Calibri"/>
          <w:b/>
          <w:sz w:val="22"/>
          <w:szCs w:val="22"/>
          <w:lang w:eastAsia="zh-CN"/>
        </w:rPr>
        <w:t>rozporządzeniu Ministra Transportu i Gospodarki Morskiej z dnia 2 marca 1999 r. w sprawie warunków technicznych, jakim powinny odpowiadać drogi publiczne i ich usytuowanie,</w:t>
      </w:r>
    </w:p>
    <w:p w:rsidR="004D5708" w:rsidRPr="004D5708" w:rsidRDefault="004D5708" w:rsidP="004D5708">
      <w:pPr>
        <w:numPr>
          <w:ilvl w:val="0"/>
          <w:numId w:val="178"/>
        </w:numPr>
        <w:autoSpaceDE w:val="0"/>
        <w:autoSpaceDN w:val="0"/>
        <w:adjustRightInd w:val="0"/>
        <w:spacing w:before="0" w:after="0" w:line="259" w:lineRule="auto"/>
        <w:ind w:left="993"/>
        <w:contextualSpacing/>
        <w:jc w:val="both"/>
        <w:rPr>
          <w:rFonts w:asciiTheme="minorHAnsi" w:hAnsiTheme="minorHAnsi" w:cs="Calibri"/>
          <w:b/>
          <w:sz w:val="22"/>
          <w:szCs w:val="22"/>
          <w:lang w:eastAsia="zh-CN"/>
        </w:rPr>
      </w:pPr>
      <w:r w:rsidRPr="004D5708">
        <w:rPr>
          <w:rFonts w:asciiTheme="minorHAnsi" w:hAnsiTheme="minorHAnsi" w:cs="Calibri"/>
          <w:b/>
          <w:sz w:val="22"/>
          <w:szCs w:val="22"/>
          <w:lang w:eastAsia="zh-CN"/>
        </w:rPr>
        <w:t>rozporządzeniu Ministra Transportu i Gospodarki Morskiej z dnia 30 maja 2000 r. w sprawie warunków technicznych, jakim powinny odpowiadać drogowe obiekty inżynierskie i ich usytuowanie,</w:t>
      </w:r>
    </w:p>
    <w:p w:rsidR="004D5708" w:rsidRPr="004D5708" w:rsidRDefault="004D5708" w:rsidP="004D5708">
      <w:pPr>
        <w:numPr>
          <w:ilvl w:val="0"/>
          <w:numId w:val="162"/>
        </w:numPr>
        <w:autoSpaceDE w:val="0"/>
        <w:autoSpaceDN w:val="0"/>
        <w:adjustRightInd w:val="0"/>
        <w:spacing w:before="0" w:after="0" w:line="259" w:lineRule="auto"/>
        <w:contextualSpacing/>
        <w:jc w:val="both"/>
        <w:rPr>
          <w:rFonts w:asciiTheme="minorHAnsi" w:hAnsiTheme="minorHAnsi" w:cs="Calibri"/>
          <w:b/>
          <w:color w:val="000000"/>
          <w:sz w:val="22"/>
          <w:szCs w:val="22"/>
          <w:lang w:eastAsia="zh-CN"/>
        </w:rPr>
      </w:pPr>
      <w:r w:rsidRPr="004D5708">
        <w:rPr>
          <w:rFonts w:asciiTheme="minorHAnsi" w:hAnsiTheme="minorHAnsi" w:cs="Calibri"/>
          <w:b/>
          <w:sz w:val="22"/>
          <w:szCs w:val="22"/>
          <w:lang w:eastAsia="zh-CN"/>
        </w:rPr>
        <w:t>W przypadku projektowania przejść dla pieszych i ich oświetlenia należy obowiązkowo wykorzystać wytyczne rekomendowane przez ministra właściwego do spraw transportu:</w:t>
      </w:r>
    </w:p>
    <w:p w:rsidR="004D5708" w:rsidRPr="004D5708" w:rsidRDefault="004D5708" w:rsidP="004D5708">
      <w:pPr>
        <w:numPr>
          <w:ilvl w:val="0"/>
          <w:numId w:val="179"/>
        </w:numPr>
        <w:autoSpaceDE w:val="0"/>
        <w:autoSpaceDN w:val="0"/>
        <w:adjustRightInd w:val="0"/>
        <w:spacing w:before="0" w:after="0" w:line="259" w:lineRule="auto"/>
        <w:contextualSpacing/>
        <w:jc w:val="both"/>
        <w:rPr>
          <w:rFonts w:asciiTheme="minorHAnsi" w:hAnsiTheme="minorHAnsi" w:cs="Calibri"/>
          <w:b/>
          <w:color w:val="000000"/>
          <w:sz w:val="22"/>
          <w:szCs w:val="22"/>
          <w:lang w:eastAsia="zh-CN"/>
        </w:rPr>
      </w:pPr>
      <w:r w:rsidRPr="004D5708">
        <w:rPr>
          <w:rFonts w:asciiTheme="minorHAnsi" w:hAnsiTheme="minorHAnsi" w:cs="Calibri"/>
          <w:b/>
          <w:sz w:val="22"/>
          <w:szCs w:val="22"/>
          <w:lang w:eastAsia="zh-CN"/>
        </w:rPr>
        <w:t>WR-D-41-3 - Wytyczne projektowania infrastruktury dla pieszych. Część 3: Projektowanie przejść dla pieszych,</w:t>
      </w:r>
    </w:p>
    <w:p w:rsidR="004D5708" w:rsidRPr="004D5708" w:rsidRDefault="004D5708" w:rsidP="004D5708">
      <w:pPr>
        <w:numPr>
          <w:ilvl w:val="0"/>
          <w:numId w:val="179"/>
        </w:numPr>
        <w:autoSpaceDE w:val="0"/>
        <w:autoSpaceDN w:val="0"/>
        <w:adjustRightInd w:val="0"/>
        <w:spacing w:before="0" w:after="0" w:line="259" w:lineRule="auto"/>
        <w:contextualSpacing/>
        <w:jc w:val="both"/>
        <w:rPr>
          <w:rFonts w:asciiTheme="minorHAnsi" w:hAnsiTheme="minorHAnsi" w:cs="Calibri"/>
          <w:b/>
          <w:color w:val="000000"/>
          <w:sz w:val="22"/>
          <w:szCs w:val="22"/>
          <w:lang w:eastAsia="zh-CN"/>
        </w:rPr>
      </w:pPr>
      <w:r w:rsidRPr="004D5708">
        <w:rPr>
          <w:rFonts w:asciiTheme="minorHAnsi" w:hAnsiTheme="minorHAnsi" w:cs="Calibri"/>
          <w:b/>
          <w:sz w:val="22"/>
          <w:szCs w:val="22"/>
          <w:lang w:eastAsia="zh-CN"/>
        </w:rPr>
        <w:t>WR-D-41-4 - Wytyczne projektowania infrastruktury dla pieszych. Część 4: Projektowanie oświetlenia przejść dla pieszych.</w:t>
      </w:r>
    </w:p>
    <w:p w:rsidR="004D5708" w:rsidRPr="004D5708" w:rsidRDefault="004D5708" w:rsidP="004D5708">
      <w:pPr>
        <w:numPr>
          <w:ilvl w:val="0"/>
          <w:numId w:val="162"/>
        </w:numPr>
        <w:autoSpaceDE w:val="0"/>
        <w:autoSpaceDN w:val="0"/>
        <w:adjustRightInd w:val="0"/>
        <w:spacing w:before="0" w:after="0" w:line="259" w:lineRule="auto"/>
        <w:contextualSpacing/>
        <w:jc w:val="both"/>
        <w:rPr>
          <w:rFonts w:asciiTheme="minorHAnsi" w:hAnsiTheme="minorHAnsi" w:cs="Verdana"/>
          <w:color w:val="000000"/>
          <w:sz w:val="22"/>
          <w:szCs w:val="22"/>
          <w:lang w:eastAsia="zh-CN"/>
        </w:rPr>
      </w:pPr>
      <w:r w:rsidRPr="004D5708">
        <w:rPr>
          <w:rFonts w:asciiTheme="minorHAnsi" w:hAnsiTheme="minorHAnsi" w:cs="Verdana"/>
          <w:color w:val="000000"/>
          <w:sz w:val="22"/>
          <w:szCs w:val="22"/>
          <w:lang w:eastAsia="zh-CN"/>
        </w:rPr>
        <w:lastRenderedPageBreak/>
        <w:t xml:space="preserve">Zamawiający nie dopuszcza lokalizowania urządzeń infrastruktury technicznej niezwiązanej </w:t>
      </w:r>
      <w:r w:rsidRPr="004D5708">
        <w:rPr>
          <w:rFonts w:asciiTheme="minorHAnsi" w:hAnsiTheme="minorHAnsi" w:cs="Verdana"/>
          <w:color w:val="000000"/>
          <w:sz w:val="22"/>
          <w:szCs w:val="22"/>
          <w:lang w:eastAsia="zh-CN"/>
        </w:rPr>
        <w:br/>
        <w:t>z drogą na obiektach inżynierskich (poza miejscami związanymi z poprowadzeniem kanałów technologicznych).</w:t>
      </w:r>
    </w:p>
    <w:p w:rsidR="004D5708" w:rsidRPr="004D5708" w:rsidRDefault="004D5708" w:rsidP="004D5708">
      <w:pPr>
        <w:numPr>
          <w:ilvl w:val="0"/>
          <w:numId w:val="162"/>
        </w:numPr>
        <w:autoSpaceDE w:val="0"/>
        <w:autoSpaceDN w:val="0"/>
        <w:adjustRightInd w:val="0"/>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xml:space="preserve">Obiekt należy projektować z zapewnieniem wymagań Ustawy z dnia 14 grudnia 2012 r. </w:t>
      </w:r>
      <w:r w:rsidRPr="004D5708">
        <w:rPr>
          <w:rFonts w:asciiTheme="minorHAnsi" w:hAnsiTheme="minorHAnsi" w:cs="Calibri"/>
          <w:color w:val="000000"/>
          <w:sz w:val="22"/>
          <w:szCs w:val="22"/>
          <w:lang w:eastAsia="zh-CN"/>
        </w:rPr>
        <w:br/>
        <w:t>o odpadach,</w:t>
      </w:r>
    </w:p>
    <w:p w:rsidR="004D5708" w:rsidRPr="005D2A2C" w:rsidRDefault="004D5708" w:rsidP="004D5708">
      <w:pPr>
        <w:numPr>
          <w:ilvl w:val="0"/>
          <w:numId w:val="162"/>
        </w:numPr>
        <w:spacing w:before="0" w:after="0" w:line="259" w:lineRule="auto"/>
        <w:contextualSpacing/>
        <w:jc w:val="both"/>
        <w:rPr>
          <w:rFonts w:asciiTheme="minorHAnsi" w:hAnsiTheme="minorHAnsi" w:cs="Calibri"/>
          <w:color w:val="000000"/>
          <w:sz w:val="22"/>
          <w:szCs w:val="22"/>
          <w:lang w:eastAsia="zh-CN"/>
        </w:rPr>
      </w:pPr>
      <w:r w:rsidRPr="005D2A2C">
        <w:rPr>
          <w:rFonts w:asciiTheme="minorHAnsi" w:hAnsiTheme="minorHAnsi" w:cs="Calibri"/>
          <w:color w:val="000000"/>
          <w:sz w:val="22"/>
          <w:szCs w:val="22"/>
          <w:lang w:eastAsia="zh-CN"/>
        </w:rPr>
        <w:t xml:space="preserve">Rozwiązania należy tak zaprojektować, by nie wymagały odstępstw od warunków technicznych. </w:t>
      </w:r>
    </w:p>
    <w:p w:rsidR="004D5708" w:rsidRPr="005D2A2C" w:rsidRDefault="004D5708" w:rsidP="004D5708">
      <w:pPr>
        <w:numPr>
          <w:ilvl w:val="0"/>
          <w:numId w:val="162"/>
        </w:numPr>
        <w:spacing w:before="0" w:after="0" w:line="259" w:lineRule="auto"/>
        <w:contextualSpacing/>
        <w:jc w:val="both"/>
        <w:rPr>
          <w:rFonts w:asciiTheme="minorHAnsi" w:hAnsiTheme="minorHAnsi" w:cs="Calibri"/>
          <w:color w:val="000000"/>
          <w:sz w:val="22"/>
          <w:szCs w:val="22"/>
          <w:lang w:eastAsia="zh-CN"/>
        </w:rPr>
      </w:pPr>
      <w:r w:rsidRPr="005D2A2C">
        <w:rPr>
          <w:rFonts w:asciiTheme="minorHAnsi" w:hAnsiTheme="minorHAnsi" w:cs="Calibri"/>
          <w:color w:val="000000"/>
          <w:sz w:val="22"/>
          <w:szCs w:val="22"/>
          <w:lang w:eastAsia="zh-CN"/>
        </w:rPr>
        <w:t>W przypadku konieczności uzyskania odstępstw od warunków technicznych Wykonawca przedstawi szczegółowe uzasadnienie porównawcze takiej konieczności do decyzji Zamawiającego.</w:t>
      </w:r>
    </w:p>
    <w:p w:rsidR="004D5708" w:rsidRPr="005D2A2C" w:rsidRDefault="004D5708" w:rsidP="004D5708">
      <w:pPr>
        <w:keepNext/>
        <w:numPr>
          <w:ilvl w:val="0"/>
          <w:numId w:val="162"/>
        </w:numPr>
        <w:spacing w:before="0" w:after="0" w:line="259" w:lineRule="auto"/>
        <w:jc w:val="both"/>
        <w:outlineLvl w:val="2"/>
        <w:rPr>
          <w:rFonts w:asciiTheme="minorHAnsi" w:hAnsiTheme="minorHAnsi" w:cs="Calibri"/>
          <w:color w:val="000000"/>
          <w:sz w:val="22"/>
          <w:szCs w:val="22"/>
          <w:lang w:eastAsia="zh-CN"/>
        </w:rPr>
      </w:pPr>
      <w:r w:rsidRPr="005D2A2C">
        <w:rPr>
          <w:rFonts w:asciiTheme="minorHAnsi" w:hAnsiTheme="minorHAnsi" w:cs="Calibri"/>
          <w:color w:val="000000"/>
          <w:sz w:val="22"/>
          <w:szCs w:val="22"/>
          <w:lang w:eastAsia="zh-CN"/>
        </w:rPr>
        <w:t>W sytuacji, w której w wyniku rozwiązań projektowych będzie zachodziła konieczność uzyskania odstępstw od warunków technicznych, Projektant przygotuje projekt wniosku wraz z niezbędnym załącznikiem celem umożliwienia Wykonawcy w imieniu Zamawiającego wystąpienia i uzyskania stosownego odstępstwa</w:t>
      </w:r>
    </w:p>
    <w:p w:rsidR="004D5708" w:rsidRPr="004D5708" w:rsidRDefault="004D5708" w:rsidP="004D5708">
      <w:pPr>
        <w:keepNext/>
        <w:numPr>
          <w:ilvl w:val="0"/>
          <w:numId w:val="162"/>
        </w:numPr>
        <w:spacing w:before="0" w:after="0" w:line="259" w:lineRule="auto"/>
        <w:jc w:val="both"/>
        <w:outlineLvl w:val="2"/>
        <w:rPr>
          <w:rFonts w:asciiTheme="minorHAnsi" w:hAnsiTheme="minorHAnsi" w:cs="Calibri"/>
          <w:iCs/>
          <w:w w:val="90"/>
          <w:sz w:val="22"/>
          <w:szCs w:val="22"/>
          <w:lang w:eastAsia="zh-CN"/>
        </w:rPr>
      </w:pPr>
      <w:r w:rsidRPr="004D5708">
        <w:rPr>
          <w:rFonts w:asciiTheme="minorHAnsi" w:hAnsiTheme="minorHAnsi" w:cs="Calibri"/>
          <w:iCs/>
          <w:sz w:val="22"/>
          <w:szCs w:val="22"/>
          <w:lang w:eastAsia="zh-CN"/>
        </w:rPr>
        <w:t>Wykonawca będzie stosował metody wykonywania pomiarów i badań przy inwentaryzacjach oraz metody obliczeń i oprogramowanie komputerowe przy ocenach stanu technicznego i pracach projektowych zgodne z wymaganiami umowy, przepisów i polskich norm. Stosowane przez Projektantów oprogramowanie komputerowe powinno posiadać wymagane prawem licencje na użytkowanie. Zakres posiadanej licencji na użytkowanie programów komputerowych musi być zgodny z zakresem i sposobem wykorzystania oprogramowania przewidzianym przez Wykonawcę do wykonania opracowań projektowych.</w:t>
      </w:r>
    </w:p>
    <w:p w:rsidR="004D5708" w:rsidRPr="004D5708" w:rsidRDefault="004D5708" w:rsidP="004D5708">
      <w:pPr>
        <w:keepNext/>
        <w:numPr>
          <w:ilvl w:val="0"/>
          <w:numId w:val="162"/>
        </w:numPr>
        <w:spacing w:before="0" w:after="0" w:line="259" w:lineRule="auto"/>
        <w:jc w:val="both"/>
        <w:outlineLvl w:val="2"/>
        <w:rPr>
          <w:rFonts w:asciiTheme="minorHAnsi" w:hAnsiTheme="minorHAnsi" w:cs="Calibri"/>
          <w:iCs/>
          <w:sz w:val="22"/>
          <w:szCs w:val="22"/>
          <w:lang w:eastAsia="zh-CN"/>
        </w:rPr>
      </w:pPr>
      <w:r w:rsidRPr="004D5708">
        <w:rPr>
          <w:rFonts w:asciiTheme="minorHAnsi" w:hAnsiTheme="minorHAnsi" w:cs="Calibri"/>
          <w:iCs/>
          <w:sz w:val="22"/>
          <w:szCs w:val="22"/>
          <w:lang w:eastAsia="zh-CN"/>
        </w:rPr>
        <w:t>Rozwiązania projektowe zaproponowane w wyniku opracowania dokumentacji muszą zapewniać możliwość uzyskania niezbędnych uzgodnień, postanowień, zezwoleń i decyzji. W szczególności rozwiązania obejmujące urządzenia ochrony środowiska oraz odwodnienie drogi muszą zapewniać prawidłowe użytkowanie drogi i uzyskanie wymaganych decyzji.</w:t>
      </w:r>
    </w:p>
    <w:p w:rsidR="004D5708" w:rsidRPr="004D5708" w:rsidRDefault="004D5708" w:rsidP="004D5708">
      <w:pPr>
        <w:keepNext/>
        <w:numPr>
          <w:ilvl w:val="0"/>
          <w:numId w:val="162"/>
        </w:numPr>
        <w:spacing w:before="0" w:after="0" w:line="259" w:lineRule="auto"/>
        <w:jc w:val="both"/>
        <w:outlineLvl w:val="2"/>
        <w:rPr>
          <w:rFonts w:asciiTheme="minorHAnsi" w:hAnsiTheme="minorHAnsi" w:cs="Calibri"/>
          <w:iCs/>
          <w:sz w:val="22"/>
          <w:szCs w:val="22"/>
          <w:lang w:eastAsia="zh-CN"/>
        </w:rPr>
      </w:pPr>
      <w:r w:rsidRPr="004D5708">
        <w:rPr>
          <w:rFonts w:asciiTheme="minorHAnsi" w:hAnsiTheme="minorHAnsi" w:cs="Calibri"/>
          <w:iCs/>
          <w:sz w:val="22"/>
          <w:szCs w:val="22"/>
          <w:lang w:eastAsia="zh-CN"/>
        </w:rPr>
        <w:t>Opracowania muszą zawierać informacje umożliwiające ogłoszenie przetargu i zlecenie wykonania badań archeologicznych i wycinki drzew na podstawie decyzji środowiskowej.</w:t>
      </w:r>
    </w:p>
    <w:p w:rsidR="004D5708" w:rsidRPr="004D5708" w:rsidRDefault="004D5708" w:rsidP="004D5708">
      <w:pPr>
        <w:spacing w:before="0" w:after="0" w:line="259" w:lineRule="auto"/>
        <w:jc w:val="both"/>
        <w:rPr>
          <w:rFonts w:asciiTheme="minorHAnsi" w:hAnsiTheme="minorHAnsi" w:cs="Calibri"/>
          <w:sz w:val="22"/>
          <w:szCs w:val="22"/>
          <w:lang w:eastAsia="zh-CN"/>
        </w:rPr>
      </w:pPr>
    </w:p>
    <w:p w:rsidR="004D5708" w:rsidRPr="004D5708" w:rsidRDefault="004D5708" w:rsidP="004D5708">
      <w:pPr>
        <w:numPr>
          <w:ilvl w:val="1"/>
          <w:numId w:val="170"/>
        </w:numPr>
        <w:tabs>
          <w:tab w:val="center" w:pos="0"/>
          <w:tab w:val="right" w:pos="9072"/>
        </w:tabs>
        <w:spacing w:before="0" w:after="0" w:line="259" w:lineRule="auto"/>
        <w:jc w:val="both"/>
        <w:rPr>
          <w:rFonts w:asciiTheme="minorHAnsi" w:hAnsiTheme="minorHAnsi" w:cs="Calibri"/>
          <w:b/>
          <w:bCs/>
          <w:color w:val="000000"/>
          <w:sz w:val="22"/>
          <w:szCs w:val="22"/>
          <w:u w:val="single"/>
          <w:lang w:eastAsia="zh-CN"/>
        </w:rPr>
      </w:pPr>
      <w:r w:rsidRPr="004D5708">
        <w:rPr>
          <w:rFonts w:asciiTheme="minorHAnsi" w:hAnsiTheme="minorHAnsi" w:cs="Calibri"/>
          <w:b/>
          <w:bCs/>
          <w:color w:val="000000"/>
          <w:sz w:val="22"/>
          <w:szCs w:val="22"/>
          <w:u w:val="single"/>
          <w:lang w:eastAsia="zh-CN"/>
        </w:rPr>
        <w:t>Dokumentacja:</w:t>
      </w:r>
    </w:p>
    <w:p w:rsidR="004D5708" w:rsidRPr="004D5708" w:rsidRDefault="004D5708" w:rsidP="004D5708">
      <w:pPr>
        <w:numPr>
          <w:ilvl w:val="0"/>
          <w:numId w:val="142"/>
        </w:numPr>
        <w:tabs>
          <w:tab w:val="center" w:pos="0"/>
          <w:tab w:val="right" w:pos="9072"/>
        </w:tabs>
        <w:spacing w:before="0" w:after="0" w:line="259" w:lineRule="auto"/>
        <w:jc w:val="both"/>
        <w:rPr>
          <w:rFonts w:asciiTheme="minorHAnsi" w:hAnsiTheme="minorHAnsi" w:cs="Calibri"/>
          <w:bCs/>
          <w:color w:val="000000"/>
          <w:sz w:val="22"/>
          <w:szCs w:val="22"/>
          <w:lang w:eastAsia="zh-CN"/>
        </w:rPr>
      </w:pPr>
      <w:r w:rsidRPr="004D5708">
        <w:rPr>
          <w:rFonts w:asciiTheme="minorHAnsi" w:hAnsiTheme="minorHAnsi" w:cs="Calibri"/>
          <w:bCs/>
          <w:color w:val="000000"/>
          <w:sz w:val="22"/>
          <w:szCs w:val="22"/>
          <w:lang w:eastAsia="zh-CN"/>
        </w:rPr>
        <w:t>Dokumentacja projektowa winna w szczególności zawierać:</w:t>
      </w:r>
    </w:p>
    <w:p w:rsidR="004D5708" w:rsidRPr="004D5708" w:rsidRDefault="004D5708" w:rsidP="004D5708">
      <w:pPr>
        <w:numPr>
          <w:ilvl w:val="0"/>
          <w:numId w:val="143"/>
        </w:numPr>
        <w:suppressAutoHyphens/>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xml:space="preserve">projekt budowlany (projekt zagospodarowania terenu, projekt </w:t>
      </w:r>
      <w:proofErr w:type="spellStart"/>
      <w:r w:rsidRPr="004D5708">
        <w:rPr>
          <w:rFonts w:asciiTheme="minorHAnsi" w:hAnsiTheme="minorHAnsi" w:cs="Calibri"/>
          <w:color w:val="000000"/>
          <w:sz w:val="22"/>
          <w:szCs w:val="22"/>
          <w:lang w:eastAsia="zh-CN"/>
        </w:rPr>
        <w:t>architektoniczno</w:t>
      </w:r>
      <w:proofErr w:type="spellEnd"/>
      <w:r w:rsidRPr="004D5708">
        <w:rPr>
          <w:rFonts w:asciiTheme="minorHAnsi" w:hAnsiTheme="minorHAnsi" w:cs="Calibri"/>
          <w:color w:val="000000"/>
          <w:sz w:val="22"/>
          <w:szCs w:val="22"/>
          <w:lang w:eastAsia="zh-CN"/>
        </w:rPr>
        <w:t xml:space="preserve"> - budowlany, projekt techniczny) - część drogowa i część mostowa,</w:t>
      </w:r>
    </w:p>
    <w:p w:rsidR="004D5708" w:rsidRPr="004D5708" w:rsidRDefault="004D5708" w:rsidP="004D5708">
      <w:pPr>
        <w:numPr>
          <w:ilvl w:val="0"/>
          <w:numId w:val="143"/>
        </w:numPr>
        <w:suppressAutoHyphens/>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projekt odwodnienia,</w:t>
      </w:r>
    </w:p>
    <w:p w:rsidR="004D5708" w:rsidRPr="004D5708" w:rsidRDefault="004D5708" w:rsidP="004D5708">
      <w:pPr>
        <w:numPr>
          <w:ilvl w:val="0"/>
          <w:numId w:val="143"/>
        </w:numPr>
        <w:suppressAutoHyphens/>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projekt oświetlenia ulicznego,</w:t>
      </w:r>
    </w:p>
    <w:p w:rsidR="004D5708" w:rsidRPr="004D5708" w:rsidRDefault="004D5708" w:rsidP="004D5708">
      <w:pPr>
        <w:numPr>
          <w:ilvl w:val="0"/>
          <w:numId w:val="143"/>
        </w:numPr>
        <w:suppressAutoHyphens/>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projekt kanału technologicznego,</w:t>
      </w:r>
    </w:p>
    <w:p w:rsidR="004D5708" w:rsidRPr="004D5708" w:rsidRDefault="004D5708" w:rsidP="004D5708">
      <w:pPr>
        <w:numPr>
          <w:ilvl w:val="0"/>
          <w:numId w:val="143"/>
        </w:numPr>
        <w:suppressAutoHyphens/>
        <w:spacing w:before="0" w:after="0" w:line="259" w:lineRule="auto"/>
        <w:contextualSpacing/>
        <w:jc w:val="both"/>
        <w:rPr>
          <w:rFonts w:asciiTheme="minorHAnsi" w:hAnsiTheme="minorHAnsi" w:cs="Arial"/>
          <w:color w:val="000000"/>
          <w:sz w:val="22"/>
          <w:szCs w:val="22"/>
          <w:lang w:eastAsia="zh-CN"/>
        </w:rPr>
      </w:pPr>
      <w:r w:rsidRPr="004D5708">
        <w:rPr>
          <w:rFonts w:asciiTheme="minorHAnsi" w:hAnsiTheme="minorHAnsi" w:cs="Arial"/>
          <w:color w:val="000000"/>
          <w:sz w:val="22"/>
          <w:szCs w:val="22"/>
          <w:lang w:eastAsia="zh-CN"/>
        </w:rPr>
        <w:t xml:space="preserve">projekt urządzeń ochrony środowiska, w tym </w:t>
      </w:r>
      <w:r w:rsidRPr="004D5708">
        <w:rPr>
          <w:rFonts w:asciiTheme="minorHAnsi" w:hAnsiTheme="minorHAnsi" w:cs="Verdana"/>
          <w:sz w:val="22"/>
          <w:szCs w:val="22"/>
          <w:lang w:eastAsia="zh-CN"/>
        </w:rPr>
        <w:t>w zakresie wynikającym z uzyskanej przez Zamawiającego  decyzji o środowiskowych uwarunkowaniach. Dokumentacja projektowa powinna zawierać wykaz zaprojektowanych, zgodnie z postanowieniami decyzji jw., urządzeń ochrony środowiska, wskazujący odniesienie rodzaju, lokalizacji i parametrów technicznych urządzeń do odpowiednich zapisów w decyzji jw.</w:t>
      </w:r>
    </w:p>
    <w:p w:rsidR="004D5708" w:rsidRPr="004D5708" w:rsidRDefault="004D5708" w:rsidP="004D5708">
      <w:pPr>
        <w:numPr>
          <w:ilvl w:val="0"/>
          <w:numId w:val="143"/>
        </w:numPr>
        <w:suppressAutoHyphens/>
        <w:spacing w:before="0" w:after="0" w:line="259" w:lineRule="auto"/>
        <w:contextualSpacing/>
        <w:jc w:val="both"/>
        <w:rPr>
          <w:rFonts w:asciiTheme="minorHAnsi" w:hAnsiTheme="minorHAnsi" w:cs="Arial"/>
          <w:color w:val="000000"/>
          <w:sz w:val="22"/>
          <w:szCs w:val="22"/>
          <w:lang w:eastAsia="zh-CN"/>
        </w:rPr>
      </w:pPr>
      <w:r w:rsidRPr="004D5708">
        <w:rPr>
          <w:rFonts w:asciiTheme="minorHAnsi" w:hAnsiTheme="minorHAnsi" w:cs="Calibri"/>
          <w:color w:val="000000"/>
          <w:sz w:val="22"/>
          <w:szCs w:val="22"/>
          <w:lang w:eastAsia="zh-CN"/>
        </w:rPr>
        <w:t xml:space="preserve">inwentaryzację, projekt zieleni,  plan wyrębu, plan </w:t>
      </w:r>
      <w:proofErr w:type="spellStart"/>
      <w:r w:rsidRPr="004D5708">
        <w:rPr>
          <w:rFonts w:asciiTheme="minorHAnsi" w:hAnsiTheme="minorHAnsi" w:cs="Calibri"/>
          <w:color w:val="000000"/>
          <w:sz w:val="22"/>
          <w:szCs w:val="22"/>
          <w:lang w:eastAsia="zh-CN"/>
        </w:rPr>
        <w:t>nasadzeń</w:t>
      </w:r>
      <w:proofErr w:type="spellEnd"/>
      <w:r w:rsidRPr="004D5708">
        <w:rPr>
          <w:rFonts w:asciiTheme="minorHAnsi" w:hAnsiTheme="minorHAnsi" w:cs="Calibri"/>
          <w:color w:val="000000"/>
          <w:sz w:val="22"/>
          <w:szCs w:val="22"/>
          <w:lang w:eastAsia="zh-CN"/>
        </w:rPr>
        <w:t xml:space="preserve"> zastępczych. </w:t>
      </w:r>
    </w:p>
    <w:p w:rsidR="004D5708" w:rsidRPr="004D5708" w:rsidRDefault="004D5708" w:rsidP="004D5708">
      <w:pPr>
        <w:numPr>
          <w:ilvl w:val="0"/>
          <w:numId w:val="143"/>
        </w:numPr>
        <w:suppressAutoHyphens/>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projekt organizacji ruchu na czas wykonywania robót oraz projekt stałej organizacji ruchu,</w:t>
      </w:r>
    </w:p>
    <w:p w:rsidR="004D5708" w:rsidRPr="004D5708" w:rsidRDefault="004D5708" w:rsidP="004D5708">
      <w:pPr>
        <w:numPr>
          <w:ilvl w:val="0"/>
          <w:numId w:val="143"/>
        </w:numPr>
        <w:suppressAutoHyphens/>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xml:space="preserve">projekty budowlane koniecznej przebudowy kolidujących sieci uzbrojenia terenu podziemnego, </w:t>
      </w:r>
      <w:r w:rsidRPr="004D5708">
        <w:rPr>
          <w:rFonts w:asciiTheme="minorHAnsi" w:hAnsiTheme="minorHAnsi" w:cs="Calibri"/>
          <w:color w:val="000000"/>
          <w:sz w:val="22"/>
          <w:szCs w:val="22"/>
          <w:lang w:eastAsia="zh-CN"/>
        </w:rPr>
        <w:br/>
        <w:t>i nadziemnego. O warunki Gestorów sieci, Wykonawca dokumentacji projektowej wystąpi we własnym zakresie,</w:t>
      </w:r>
    </w:p>
    <w:p w:rsidR="004D5708" w:rsidRPr="004D5708" w:rsidRDefault="004D5708" w:rsidP="004D5708">
      <w:pPr>
        <w:numPr>
          <w:ilvl w:val="0"/>
          <w:numId w:val="143"/>
        </w:numPr>
        <w:suppressAutoHyphens/>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projekty wykonawcze – wszystkie branże,</w:t>
      </w:r>
    </w:p>
    <w:p w:rsidR="004D5708" w:rsidRPr="004D5708" w:rsidRDefault="004D5708" w:rsidP="004D5708">
      <w:pPr>
        <w:numPr>
          <w:ilvl w:val="0"/>
          <w:numId w:val="143"/>
        </w:numPr>
        <w:suppressAutoHyphens/>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lastRenderedPageBreak/>
        <w:t>przedmiary robót - wszystkie branże,</w:t>
      </w:r>
    </w:p>
    <w:p w:rsidR="004D5708" w:rsidRPr="004D5708" w:rsidRDefault="004D5708" w:rsidP="004D5708">
      <w:pPr>
        <w:numPr>
          <w:ilvl w:val="0"/>
          <w:numId w:val="143"/>
        </w:numPr>
        <w:suppressAutoHyphens/>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kosztorysy ofertowe, inwestorskie – wszystkie branże,</w:t>
      </w:r>
    </w:p>
    <w:p w:rsidR="004D5708" w:rsidRPr="004D5708" w:rsidRDefault="004D5708" w:rsidP="004D5708">
      <w:pPr>
        <w:numPr>
          <w:ilvl w:val="0"/>
          <w:numId w:val="143"/>
        </w:numPr>
        <w:suppressAutoHyphens/>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zbiorcze zestawienie kosztów,</w:t>
      </w:r>
    </w:p>
    <w:p w:rsidR="004D5708" w:rsidRPr="004D5708" w:rsidRDefault="004D5708" w:rsidP="004D5708">
      <w:pPr>
        <w:numPr>
          <w:ilvl w:val="0"/>
          <w:numId w:val="143"/>
        </w:numPr>
        <w:suppressAutoHyphens/>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szczegółowe specyfikacje techniczne wykonania i odbioru robót budowlanych – wszystkie branże,</w:t>
      </w:r>
    </w:p>
    <w:p w:rsidR="004D5708" w:rsidRDefault="004D5708" w:rsidP="004D5708">
      <w:pPr>
        <w:numPr>
          <w:ilvl w:val="0"/>
          <w:numId w:val="143"/>
        </w:numPr>
        <w:suppressAutoHyphens/>
        <w:spacing w:before="0" w:after="0" w:line="259" w:lineRule="auto"/>
        <w:contextualSpacing/>
        <w:jc w:val="both"/>
        <w:rPr>
          <w:rFonts w:asciiTheme="minorHAnsi" w:hAnsiTheme="minorHAnsi" w:cs="Calibri"/>
          <w:color w:val="000000"/>
          <w:sz w:val="22"/>
          <w:szCs w:val="22"/>
          <w:lang w:eastAsia="zh-CN"/>
        </w:rPr>
      </w:pPr>
      <w:proofErr w:type="gramStart"/>
      <w:r w:rsidRPr="004D5708">
        <w:rPr>
          <w:rFonts w:asciiTheme="minorHAnsi" w:hAnsiTheme="minorHAnsi" w:cs="Calibri"/>
          <w:color w:val="000000"/>
          <w:sz w:val="22"/>
          <w:szCs w:val="22"/>
          <w:lang w:eastAsia="zh-CN"/>
        </w:rPr>
        <w:t>informację</w:t>
      </w:r>
      <w:proofErr w:type="gramEnd"/>
      <w:r w:rsidRPr="004D5708">
        <w:rPr>
          <w:rFonts w:asciiTheme="minorHAnsi" w:hAnsiTheme="minorHAnsi" w:cs="Calibri"/>
          <w:color w:val="000000"/>
          <w:sz w:val="22"/>
          <w:szCs w:val="22"/>
          <w:lang w:eastAsia="zh-CN"/>
        </w:rPr>
        <w:t xml:space="preserve"> dotyczącą BIOZ dla każdej z branż,</w:t>
      </w:r>
    </w:p>
    <w:p w:rsidR="004D5708" w:rsidRPr="004D5708" w:rsidRDefault="004D5708" w:rsidP="004D5708">
      <w:pPr>
        <w:numPr>
          <w:ilvl w:val="0"/>
          <w:numId w:val="143"/>
        </w:numPr>
        <w:suppressAutoHyphens/>
        <w:spacing w:before="0" w:after="0" w:line="259" w:lineRule="auto"/>
        <w:contextualSpacing/>
        <w:jc w:val="both"/>
        <w:rPr>
          <w:rFonts w:asciiTheme="minorHAnsi" w:hAnsiTheme="minorHAnsi" w:cs="Calibri"/>
          <w:color w:val="000000"/>
          <w:sz w:val="22"/>
          <w:szCs w:val="22"/>
          <w:lang w:eastAsia="zh-CN"/>
        </w:rPr>
      </w:pPr>
      <w:proofErr w:type="gramStart"/>
      <w:r w:rsidRPr="004D5708">
        <w:rPr>
          <w:rFonts w:asciiTheme="minorHAnsi" w:hAnsiTheme="minorHAnsi" w:cs="Calibri"/>
          <w:color w:val="000000"/>
          <w:sz w:val="22"/>
          <w:szCs w:val="22"/>
          <w:lang w:eastAsia="zh-CN"/>
        </w:rPr>
        <w:t>inne</w:t>
      </w:r>
      <w:proofErr w:type="gramEnd"/>
      <w:r w:rsidRPr="004D5708">
        <w:rPr>
          <w:rFonts w:asciiTheme="minorHAnsi" w:hAnsiTheme="minorHAnsi" w:cs="Calibri"/>
          <w:color w:val="000000"/>
          <w:sz w:val="22"/>
          <w:szCs w:val="22"/>
          <w:lang w:eastAsia="zh-CN"/>
        </w:rPr>
        <w:t xml:space="preserve"> niezbędne opracowania do uzyskania rezultatu umowy.</w:t>
      </w:r>
    </w:p>
    <w:p w:rsidR="004D5708" w:rsidRPr="004D5708" w:rsidRDefault="004D5708" w:rsidP="004D5708">
      <w:pPr>
        <w:numPr>
          <w:ilvl w:val="0"/>
          <w:numId w:val="170"/>
        </w:numPr>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sz w:val="22"/>
          <w:szCs w:val="22"/>
          <w:lang w:eastAsia="zh-CN"/>
        </w:rPr>
        <w:t xml:space="preserve">Mapa do celów projektowych powinna spełniać wymagania określone w ustawie z dn. 17.05.1989 r. Prawo geodezyjne i kartograficzne (Dz.U z 2020 poz. 2052) oraz z przepisów wykonawczych. </w:t>
      </w:r>
      <w:r w:rsidRPr="004D5708">
        <w:rPr>
          <w:rFonts w:asciiTheme="minorHAnsi" w:hAnsiTheme="minorHAnsi" w:cs="Calibri"/>
          <w:color w:val="000000"/>
          <w:sz w:val="22"/>
          <w:szCs w:val="22"/>
          <w:lang w:eastAsia="zh-CN"/>
        </w:rPr>
        <w:t xml:space="preserve">Aktualność map do celów projektowych winna być potwierdzona przez </w:t>
      </w:r>
      <w:proofErr w:type="spellStart"/>
      <w:r w:rsidRPr="004D5708">
        <w:rPr>
          <w:rFonts w:asciiTheme="minorHAnsi" w:hAnsiTheme="minorHAnsi" w:cs="Calibri"/>
          <w:color w:val="000000"/>
          <w:sz w:val="22"/>
          <w:szCs w:val="22"/>
          <w:lang w:eastAsia="zh-CN"/>
        </w:rPr>
        <w:t>podgik</w:t>
      </w:r>
      <w:proofErr w:type="spellEnd"/>
      <w:r w:rsidRPr="004D5708">
        <w:rPr>
          <w:rFonts w:asciiTheme="minorHAnsi" w:hAnsiTheme="minorHAnsi" w:cs="Calibri"/>
          <w:color w:val="000000"/>
          <w:sz w:val="22"/>
          <w:szCs w:val="22"/>
          <w:lang w:eastAsia="zh-CN"/>
        </w:rPr>
        <w:t xml:space="preserve"> poprzez  umieszczenie na wydanych mapach stosownych klauzul z informacją potwierdzającą jej aktualność na określoną datę oraz adnotacją, że mapa ta może służyć do celów projektowych. </w:t>
      </w:r>
      <w:r w:rsidRPr="004D5708">
        <w:rPr>
          <w:rFonts w:asciiTheme="minorHAnsi" w:hAnsiTheme="minorHAnsi" w:cs="Calibri"/>
          <w:sz w:val="22"/>
          <w:szCs w:val="22"/>
          <w:lang w:eastAsia="zh-CN"/>
        </w:rPr>
        <w:t>Zakres, zawartość i format mapy do celów projektowych należy dostosować do wymagań wynikających z aktualnych przepisów prawa. Granice należy ustalić zgodnie z procedurą określoną  w Rozporządzeniu Ministra Rozwoju  Regionalnego i Budownictwa z dnia 29 marca 2001 r. w sprawie ewidencji gruntów i budynków (</w:t>
      </w:r>
      <w:proofErr w:type="spellStart"/>
      <w:r w:rsidRPr="004D5708">
        <w:rPr>
          <w:rFonts w:asciiTheme="minorHAnsi" w:hAnsiTheme="minorHAnsi" w:cs="Calibri"/>
          <w:sz w:val="22"/>
          <w:szCs w:val="22"/>
          <w:lang w:eastAsia="zh-CN"/>
        </w:rPr>
        <w:t>t.j</w:t>
      </w:r>
      <w:proofErr w:type="spellEnd"/>
      <w:r w:rsidRPr="004D5708">
        <w:rPr>
          <w:rFonts w:asciiTheme="minorHAnsi" w:hAnsiTheme="minorHAnsi" w:cs="Calibri"/>
          <w:sz w:val="22"/>
          <w:szCs w:val="22"/>
          <w:lang w:eastAsia="zh-CN"/>
        </w:rPr>
        <w:t>. Dz.U. z 2019, poz393).</w:t>
      </w:r>
    </w:p>
    <w:p w:rsidR="004D5708" w:rsidRPr="004D5708" w:rsidRDefault="004D5708" w:rsidP="004D5708">
      <w:pPr>
        <w:numPr>
          <w:ilvl w:val="0"/>
          <w:numId w:val="170"/>
        </w:numPr>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Projekt zagospodarowania terenu oraz plany sytuacyjne, oprócz czytelnych rozwiązań projektowych, powinny zawierać czytelne granice własności działek, ich numery oraz istniejące uzbrojenie.</w:t>
      </w:r>
    </w:p>
    <w:p w:rsidR="004D5708" w:rsidRPr="004D5708" w:rsidRDefault="004D5708" w:rsidP="004D5708">
      <w:pPr>
        <w:numPr>
          <w:ilvl w:val="0"/>
          <w:numId w:val="170"/>
        </w:numPr>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Do dokumentacji budowlanej należy dołączyć plany warstwicowe skrzyżowań oraz niwelację terenu z rzędnymi wysokościowymi wszystkich istniejących zjazdów. Istniejące rzędne zjazdów należy nanieść na profil podłużny projektowanej drogi.</w:t>
      </w:r>
    </w:p>
    <w:p w:rsidR="004D5708" w:rsidRPr="004D5708" w:rsidRDefault="004D5708" w:rsidP="004D5708">
      <w:pPr>
        <w:numPr>
          <w:ilvl w:val="0"/>
          <w:numId w:val="170"/>
        </w:numPr>
        <w:spacing w:before="0" w:after="0" w:line="259" w:lineRule="auto"/>
        <w:contextualSpacing/>
        <w:jc w:val="both"/>
        <w:rPr>
          <w:rFonts w:asciiTheme="minorHAnsi" w:hAnsiTheme="minorHAnsi" w:cs="Calibri"/>
          <w:color w:val="FF0000"/>
          <w:sz w:val="22"/>
          <w:szCs w:val="22"/>
          <w:lang w:eastAsia="zh-CN"/>
        </w:rPr>
      </w:pPr>
      <w:bookmarkStart w:id="6" w:name="_Hlk21533601"/>
      <w:r w:rsidRPr="004D5708">
        <w:rPr>
          <w:rFonts w:asciiTheme="minorHAnsi" w:hAnsiTheme="minorHAnsi" w:cs="Calibri"/>
          <w:b/>
          <w:color w:val="000000"/>
          <w:sz w:val="22"/>
          <w:szCs w:val="22"/>
          <w:lang w:eastAsia="zh-CN"/>
        </w:rPr>
        <w:t>Projekt wykonawczy</w:t>
      </w:r>
      <w:r w:rsidRPr="004D5708">
        <w:rPr>
          <w:rFonts w:asciiTheme="minorHAnsi" w:hAnsiTheme="minorHAnsi" w:cs="Calibri"/>
          <w:color w:val="000000"/>
          <w:sz w:val="22"/>
          <w:szCs w:val="22"/>
          <w:lang w:eastAsia="zh-CN"/>
        </w:rPr>
        <w:t xml:space="preserve"> zostanie sporządzony w zakresie niezbędnym dla szczegółowego opisania przedmiotu zamówienia zgodnie z wymaganiami Prawa Zamówień Publicznych i określenia zakresu rzeczowego robót oraz ich realizacji. Opracowanie to będzie stanowiło podstawę do precyzyjnego oszacowania ilości poszczególnych asortymentów robót oraz opracowania przedmiaru robót i kosztorysu inwestorskiego. Projekt ten powinien uzupełniać i uszczegóławiać projekt </w:t>
      </w:r>
      <w:proofErr w:type="spellStart"/>
      <w:r w:rsidRPr="004D5708">
        <w:rPr>
          <w:rFonts w:asciiTheme="minorHAnsi" w:hAnsiTheme="minorHAnsi" w:cs="Calibri"/>
          <w:color w:val="000000"/>
          <w:sz w:val="22"/>
          <w:szCs w:val="22"/>
          <w:lang w:eastAsia="zh-CN"/>
        </w:rPr>
        <w:t>architektoniczno</w:t>
      </w:r>
      <w:proofErr w:type="spellEnd"/>
      <w:r w:rsidRPr="004D5708">
        <w:rPr>
          <w:rFonts w:asciiTheme="minorHAnsi" w:hAnsiTheme="minorHAnsi" w:cs="Calibri"/>
          <w:color w:val="000000"/>
          <w:sz w:val="22"/>
          <w:szCs w:val="22"/>
          <w:lang w:eastAsia="zh-CN"/>
        </w:rPr>
        <w:t xml:space="preserve"> - budowlany oraz uwzględniać wszystkie wymagania techniczne i technologiczne zgodnie z przepisami i normami.</w:t>
      </w:r>
    </w:p>
    <w:p w:rsidR="004D5708" w:rsidRPr="004D5708" w:rsidRDefault="004D5708" w:rsidP="004D5708">
      <w:pPr>
        <w:numPr>
          <w:ilvl w:val="0"/>
          <w:numId w:val="170"/>
        </w:numPr>
        <w:spacing w:before="0" w:after="0" w:line="259" w:lineRule="auto"/>
        <w:contextualSpacing/>
        <w:jc w:val="both"/>
        <w:rPr>
          <w:rFonts w:asciiTheme="minorHAnsi" w:hAnsiTheme="minorHAnsi" w:cs="Calibri"/>
          <w:color w:val="FF0000"/>
          <w:sz w:val="22"/>
          <w:szCs w:val="22"/>
          <w:lang w:eastAsia="zh-CN"/>
        </w:rPr>
      </w:pPr>
      <w:r w:rsidRPr="004D5708">
        <w:rPr>
          <w:rFonts w:asciiTheme="minorHAnsi" w:hAnsiTheme="minorHAnsi" w:cs="Calibri"/>
          <w:color w:val="000000"/>
          <w:sz w:val="22"/>
          <w:szCs w:val="22"/>
          <w:lang w:eastAsia="zh-CN"/>
        </w:rPr>
        <w:t>Projekt wykonawczy powinien zawierać</w:t>
      </w:r>
      <w:bookmarkEnd w:id="6"/>
      <w:r w:rsidRPr="004D5708">
        <w:rPr>
          <w:rFonts w:asciiTheme="minorHAnsi" w:hAnsiTheme="minorHAnsi" w:cs="Calibri"/>
          <w:color w:val="000000"/>
          <w:sz w:val="22"/>
          <w:szCs w:val="22"/>
          <w:lang w:eastAsia="zh-CN"/>
        </w:rPr>
        <w:t xml:space="preserve"> szczegółowe rozwiązania m.in.: geometryczne, konstrukcyjne, technologiczne, materiałowe, organizacyjne, wyposażenia oraz zawierać specyfikacje techniczne, przedmiary, kosztorysy.</w:t>
      </w:r>
    </w:p>
    <w:p w:rsidR="004D5708" w:rsidRPr="004D5708" w:rsidRDefault="004D5708" w:rsidP="004D5708">
      <w:pPr>
        <w:numPr>
          <w:ilvl w:val="0"/>
          <w:numId w:val="170"/>
        </w:numPr>
        <w:spacing w:before="0" w:after="0" w:line="259" w:lineRule="auto"/>
        <w:contextualSpacing/>
        <w:jc w:val="both"/>
        <w:rPr>
          <w:rFonts w:asciiTheme="minorHAnsi" w:hAnsiTheme="minorHAnsi" w:cs="Calibri"/>
          <w:color w:val="FF0000"/>
          <w:sz w:val="22"/>
          <w:szCs w:val="22"/>
          <w:lang w:eastAsia="zh-CN"/>
        </w:rPr>
      </w:pPr>
      <w:r w:rsidRPr="004D5708">
        <w:rPr>
          <w:rFonts w:asciiTheme="minorHAnsi" w:hAnsiTheme="minorHAnsi" w:cs="Calibri"/>
          <w:color w:val="000000"/>
          <w:sz w:val="22"/>
          <w:szCs w:val="22"/>
          <w:lang w:eastAsia="zh-CN"/>
        </w:rPr>
        <w:t>W skład projektu wykonawczego powinny wchodzić rysunki wykonawcze i ew. warsztatowe potrzebne do późniejszego wykonania robót budowlanych:</w:t>
      </w:r>
    </w:p>
    <w:p w:rsidR="004D5708" w:rsidRPr="004D5708" w:rsidRDefault="004D5708" w:rsidP="004D5708">
      <w:pPr>
        <w:numPr>
          <w:ilvl w:val="0"/>
          <w:numId w:val="123"/>
        </w:numPr>
        <w:spacing w:before="0" w:after="0" w:line="259" w:lineRule="auto"/>
        <w:ind w:left="1134"/>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xml:space="preserve">Dla obiektów drogowych: - przekroje poprzeczne dróg </w:t>
      </w:r>
      <w:r w:rsidRPr="004D5708">
        <w:rPr>
          <w:rFonts w:asciiTheme="minorHAnsi" w:hAnsiTheme="minorHAnsi" w:cs="Calibri"/>
          <w:b/>
          <w:color w:val="000000"/>
          <w:sz w:val="22"/>
          <w:szCs w:val="22"/>
          <w:lang w:eastAsia="zh-CN"/>
        </w:rPr>
        <w:t>(1:100),</w:t>
      </w:r>
      <w:r w:rsidRPr="004D5708">
        <w:rPr>
          <w:rFonts w:asciiTheme="minorHAnsi" w:hAnsiTheme="minorHAnsi" w:cs="Calibri"/>
          <w:color w:val="000000"/>
          <w:sz w:val="22"/>
          <w:szCs w:val="22"/>
          <w:lang w:eastAsia="zh-CN"/>
        </w:rPr>
        <w:t xml:space="preserve"> schematy wytyczenia obiektów np. skrzyżowań, węzłów </w:t>
      </w:r>
      <w:r w:rsidRPr="004D5708">
        <w:rPr>
          <w:rFonts w:asciiTheme="minorHAnsi" w:hAnsiTheme="minorHAnsi" w:cs="Calibri"/>
          <w:b/>
          <w:color w:val="000000"/>
          <w:sz w:val="22"/>
          <w:szCs w:val="22"/>
          <w:lang w:eastAsia="zh-CN"/>
        </w:rPr>
        <w:t>(1:500),</w:t>
      </w:r>
      <w:r w:rsidRPr="004D5708">
        <w:rPr>
          <w:rFonts w:asciiTheme="minorHAnsi" w:hAnsiTheme="minorHAnsi" w:cs="Calibri"/>
          <w:color w:val="000000"/>
          <w:sz w:val="22"/>
          <w:szCs w:val="22"/>
          <w:lang w:eastAsia="zh-CN"/>
        </w:rPr>
        <w:t xml:space="preserve"> plany warstwicowe skrzyżowań </w:t>
      </w:r>
      <w:r w:rsidRPr="004D5708">
        <w:rPr>
          <w:rFonts w:asciiTheme="minorHAnsi" w:hAnsiTheme="minorHAnsi" w:cs="Calibri"/>
          <w:b/>
          <w:color w:val="000000"/>
          <w:sz w:val="22"/>
          <w:szCs w:val="22"/>
          <w:lang w:eastAsia="zh-CN"/>
        </w:rPr>
        <w:t>(1:500),</w:t>
      </w:r>
      <w:r w:rsidRPr="004D5708">
        <w:rPr>
          <w:rFonts w:asciiTheme="minorHAnsi" w:hAnsiTheme="minorHAnsi" w:cs="Calibri"/>
          <w:color w:val="000000"/>
          <w:sz w:val="22"/>
          <w:szCs w:val="22"/>
          <w:lang w:eastAsia="zh-CN"/>
        </w:rPr>
        <w:t xml:space="preserve"> szczegóły elementów wyposażenia technicznego – wg potrzeb,</w:t>
      </w:r>
    </w:p>
    <w:p w:rsidR="004D5708" w:rsidRPr="004D5708" w:rsidRDefault="004D5708" w:rsidP="004D5708">
      <w:pPr>
        <w:numPr>
          <w:ilvl w:val="0"/>
          <w:numId w:val="123"/>
        </w:numPr>
        <w:spacing w:before="0" w:after="0" w:line="259" w:lineRule="auto"/>
        <w:ind w:left="1134"/>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Dla obiektów inżynierskich – rysunki konstrukcyjne (</w:t>
      </w:r>
      <w:r w:rsidRPr="004D5708">
        <w:rPr>
          <w:rFonts w:asciiTheme="minorHAnsi" w:hAnsiTheme="minorHAnsi" w:cs="Calibri"/>
          <w:b/>
          <w:color w:val="000000"/>
          <w:sz w:val="22"/>
          <w:szCs w:val="22"/>
          <w:lang w:eastAsia="zh-CN"/>
        </w:rPr>
        <w:t>1:20-1:50),</w:t>
      </w:r>
      <w:r w:rsidRPr="004D5708">
        <w:rPr>
          <w:rFonts w:asciiTheme="minorHAnsi" w:hAnsiTheme="minorHAnsi" w:cs="Calibri"/>
          <w:color w:val="000000"/>
          <w:sz w:val="22"/>
          <w:szCs w:val="22"/>
          <w:lang w:eastAsia="zh-CN"/>
        </w:rPr>
        <w:t xml:space="preserve"> szczegóły </w:t>
      </w:r>
      <w:r w:rsidRPr="004D5708">
        <w:rPr>
          <w:rFonts w:asciiTheme="minorHAnsi" w:hAnsiTheme="minorHAnsi" w:cs="Calibri"/>
          <w:b/>
          <w:color w:val="000000"/>
          <w:sz w:val="22"/>
          <w:szCs w:val="22"/>
          <w:lang w:eastAsia="zh-CN"/>
        </w:rPr>
        <w:t>(1:5-1:20)</w:t>
      </w:r>
    </w:p>
    <w:p w:rsidR="004D5708" w:rsidRPr="004D5708" w:rsidRDefault="004D5708" w:rsidP="004D5708">
      <w:pPr>
        <w:numPr>
          <w:ilvl w:val="0"/>
          <w:numId w:val="170"/>
        </w:numPr>
        <w:spacing w:before="0" w:after="0" w:line="259" w:lineRule="auto"/>
        <w:contextualSpacing/>
        <w:jc w:val="both"/>
        <w:rPr>
          <w:rFonts w:asciiTheme="minorHAnsi" w:hAnsiTheme="minorHAnsi" w:cs="Calibri"/>
          <w:color w:val="FF0000"/>
          <w:sz w:val="22"/>
          <w:szCs w:val="22"/>
          <w:lang w:eastAsia="zh-CN"/>
        </w:rPr>
      </w:pPr>
      <w:r w:rsidRPr="004D5708">
        <w:rPr>
          <w:rFonts w:asciiTheme="minorHAnsi" w:hAnsiTheme="minorHAnsi" w:cs="Calibri"/>
          <w:color w:val="000000"/>
          <w:sz w:val="22"/>
          <w:szCs w:val="22"/>
          <w:lang w:eastAsia="zh-CN"/>
        </w:rPr>
        <w:t>W skład projektu wykonawczego wchodzą ponadto wyniki obliczeń, potrzebne dla przyszłego wykonawstwa do obliczeń konstrukcyjnych i ilościowych.</w:t>
      </w:r>
    </w:p>
    <w:p w:rsidR="004D5708" w:rsidRPr="004D5708" w:rsidRDefault="004D5708" w:rsidP="004D5708">
      <w:pPr>
        <w:numPr>
          <w:ilvl w:val="0"/>
          <w:numId w:val="170"/>
        </w:numPr>
        <w:spacing w:before="0" w:after="0" w:line="259" w:lineRule="auto"/>
        <w:contextualSpacing/>
        <w:jc w:val="both"/>
        <w:rPr>
          <w:rFonts w:asciiTheme="minorHAnsi" w:hAnsiTheme="minorHAnsi" w:cs="Calibri"/>
          <w:color w:val="FF0000"/>
          <w:sz w:val="22"/>
          <w:szCs w:val="22"/>
          <w:lang w:eastAsia="zh-CN"/>
        </w:rPr>
      </w:pPr>
      <w:r w:rsidRPr="004D5708">
        <w:rPr>
          <w:rFonts w:asciiTheme="minorHAnsi" w:hAnsiTheme="minorHAnsi" w:cs="Calibri"/>
          <w:color w:val="000000"/>
          <w:sz w:val="22"/>
          <w:szCs w:val="22"/>
          <w:lang w:eastAsia="zh-CN"/>
        </w:rPr>
        <w:t>Kosztorys inwestorski winien być opracowany na podstawie aktualnych cen rynkowych. W ramach umowy Wykonawca zobowiązany jest przez okres 3 lat od daty odbioru końcowego prac projektowych, do aktualizacji kosztorysu inwestorskiego na żądanie Zamawiającego.</w:t>
      </w:r>
    </w:p>
    <w:p w:rsidR="004D5708" w:rsidRPr="004D5708" w:rsidRDefault="004D5708" w:rsidP="004D5708">
      <w:pPr>
        <w:numPr>
          <w:ilvl w:val="0"/>
          <w:numId w:val="170"/>
        </w:numPr>
        <w:spacing w:before="0" w:after="0" w:line="259" w:lineRule="auto"/>
        <w:contextualSpacing/>
        <w:jc w:val="both"/>
        <w:rPr>
          <w:rFonts w:asciiTheme="minorHAnsi" w:hAnsiTheme="minorHAnsi" w:cs="Calibri"/>
          <w:color w:val="FF0000"/>
          <w:sz w:val="22"/>
          <w:szCs w:val="22"/>
          <w:lang w:eastAsia="zh-CN"/>
        </w:rPr>
      </w:pPr>
      <w:r w:rsidRPr="004D5708">
        <w:rPr>
          <w:rFonts w:asciiTheme="minorHAnsi" w:hAnsiTheme="minorHAnsi" w:cs="Calibri"/>
          <w:sz w:val="22"/>
          <w:szCs w:val="22"/>
          <w:shd w:val="clear" w:color="auto" w:fill="FFFFFF"/>
          <w:lang w:eastAsia="zh-CN"/>
        </w:rPr>
        <w:t>Kosztorysy należy wykonać zgodnie ze szczegółowymi specyfikacjami technicznymi.</w:t>
      </w:r>
    </w:p>
    <w:p w:rsidR="004D5708" w:rsidRPr="004D5708" w:rsidRDefault="004D5708" w:rsidP="004D5708">
      <w:pPr>
        <w:numPr>
          <w:ilvl w:val="0"/>
          <w:numId w:val="170"/>
        </w:numPr>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shd w:val="clear" w:color="auto" w:fill="FFFFFF"/>
          <w:lang w:eastAsia="zh-CN"/>
        </w:rPr>
        <w:t>W przypadku konieczności etapowania robót przez Zamawiającego Wykonawca opracuje przedmiary robot, kosztorysy inwestorskie oraz ofertowe dla wskazanego etapu robót.</w:t>
      </w:r>
    </w:p>
    <w:p w:rsidR="004D5708" w:rsidRPr="004D5708" w:rsidRDefault="004D5708" w:rsidP="004D5708">
      <w:pPr>
        <w:numPr>
          <w:ilvl w:val="0"/>
          <w:numId w:val="170"/>
        </w:numPr>
        <w:autoSpaceDE w:val="0"/>
        <w:autoSpaceDN w:val="0"/>
        <w:adjustRightInd w:val="0"/>
        <w:spacing w:before="0" w:after="0" w:line="259" w:lineRule="auto"/>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lastRenderedPageBreak/>
        <w:t>Do projektu budowlanego, Wykonawca, poza oświadczeniami wynikającymi z odrębnych przepisów, złoży następujące oświadczenia:</w:t>
      </w:r>
    </w:p>
    <w:p w:rsidR="004D5708" w:rsidRPr="004D5708" w:rsidRDefault="004D5708" w:rsidP="004D5708">
      <w:pPr>
        <w:numPr>
          <w:ilvl w:val="0"/>
          <w:numId w:val="113"/>
        </w:numPr>
        <w:spacing w:before="0" w:after="0" w:line="259" w:lineRule="auto"/>
        <w:ind w:left="1134"/>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oświadczenie projektanta o kompletności i zgodności z przepisami,</w:t>
      </w:r>
    </w:p>
    <w:p w:rsidR="004D5708" w:rsidRPr="004D5708" w:rsidRDefault="004D5708" w:rsidP="004D5708">
      <w:pPr>
        <w:numPr>
          <w:ilvl w:val="0"/>
          <w:numId w:val="113"/>
        </w:numPr>
        <w:spacing w:before="0" w:after="0" w:line="259" w:lineRule="auto"/>
        <w:ind w:left="1134"/>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oświadczenie Projektantów potwierdzające, że dokumentacja  z zakresu geologii i geotechniki jest wystarczająca do zaprojektowania obiektów budowlanych,</w:t>
      </w:r>
    </w:p>
    <w:p w:rsidR="004D5708" w:rsidRPr="004D5708" w:rsidRDefault="004D5708" w:rsidP="004D5708">
      <w:pPr>
        <w:numPr>
          <w:ilvl w:val="0"/>
          <w:numId w:val="113"/>
        </w:numPr>
        <w:spacing w:before="0" w:after="0" w:line="259" w:lineRule="auto"/>
        <w:ind w:left="1134"/>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oświadczenie projektanta o zgodności mapy do celów projektowych ze stanem faktycznym,</w:t>
      </w:r>
    </w:p>
    <w:p w:rsidR="004D5708" w:rsidRPr="004D5708" w:rsidRDefault="004D5708" w:rsidP="004D5708">
      <w:pPr>
        <w:numPr>
          <w:ilvl w:val="0"/>
          <w:numId w:val="113"/>
        </w:numPr>
        <w:spacing w:before="0" w:after="0" w:line="259" w:lineRule="auto"/>
        <w:ind w:left="1134"/>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oświadczenie projektanta o dokonaniu sprawdzenia międzybranżowego i braku kolizji pomiędzy projektowanymi urządzeniami,</w:t>
      </w:r>
    </w:p>
    <w:p w:rsidR="004D5708" w:rsidRPr="004D5708" w:rsidRDefault="004D5708" w:rsidP="004D5708">
      <w:pPr>
        <w:numPr>
          <w:ilvl w:val="0"/>
          <w:numId w:val="113"/>
        </w:numPr>
        <w:spacing w:before="0" w:after="0" w:line="259" w:lineRule="auto"/>
        <w:ind w:left="1134"/>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oświadczenie projektanta i projektanta sprawdzającego o sporządzeniu projektu technicznego, dotyczącego zamierzenia budowlanego zgodnie z obowiązującymi przepisami, zasadami wiedzy technicznej, projektem zagospodarowania działki lub terenu oraz projektem architektonicznobudowlanym oraz rozstrzygnięciami dotyczącymi zamierzenia budowlanego.</w:t>
      </w:r>
    </w:p>
    <w:p w:rsidR="004D5708" w:rsidRPr="004D5708" w:rsidRDefault="004D5708" w:rsidP="004D5708">
      <w:pPr>
        <w:widowControl w:val="0"/>
        <w:spacing w:before="0" w:after="0"/>
        <w:jc w:val="both"/>
        <w:rPr>
          <w:rFonts w:asciiTheme="minorHAnsi" w:hAnsiTheme="minorHAnsi" w:cs="Calibri"/>
          <w:color w:val="000000"/>
          <w:sz w:val="22"/>
          <w:szCs w:val="22"/>
          <w:lang w:bidi="pl-PL"/>
        </w:rPr>
      </w:pPr>
    </w:p>
    <w:p w:rsidR="004D5708" w:rsidRPr="004D5708" w:rsidRDefault="004D5708" w:rsidP="004D5708">
      <w:pPr>
        <w:widowControl w:val="0"/>
        <w:spacing w:before="0" w:after="0"/>
        <w:jc w:val="both"/>
        <w:rPr>
          <w:rFonts w:asciiTheme="minorHAnsi" w:hAnsiTheme="minorHAnsi" w:cs="Calibri"/>
          <w:color w:val="000000"/>
          <w:sz w:val="22"/>
          <w:szCs w:val="22"/>
          <w:lang w:bidi="pl-PL"/>
        </w:rPr>
      </w:pPr>
    </w:p>
    <w:p w:rsidR="004D5708" w:rsidRPr="00F64020" w:rsidRDefault="00F64020" w:rsidP="00F64020">
      <w:pPr>
        <w:spacing w:before="0" w:after="0" w:line="259" w:lineRule="auto"/>
        <w:jc w:val="both"/>
        <w:rPr>
          <w:rFonts w:asciiTheme="minorHAnsi" w:hAnsiTheme="minorHAnsi" w:cs="Verdana,Bold"/>
          <w:b/>
          <w:bCs/>
          <w:sz w:val="22"/>
          <w:szCs w:val="22"/>
          <w:lang w:eastAsia="zh-CN"/>
        </w:rPr>
      </w:pPr>
      <w:r>
        <w:rPr>
          <w:rFonts w:asciiTheme="minorHAnsi" w:hAnsiTheme="minorHAnsi" w:cs="Verdana,Bold"/>
          <w:b/>
          <w:bCs/>
          <w:sz w:val="22"/>
          <w:szCs w:val="22"/>
          <w:lang w:eastAsia="zh-CN"/>
        </w:rPr>
        <w:t xml:space="preserve">3.3 </w:t>
      </w:r>
      <w:r w:rsidR="004D5708" w:rsidRPr="00F64020">
        <w:rPr>
          <w:rFonts w:asciiTheme="minorHAnsi" w:hAnsiTheme="minorHAnsi" w:cs="Verdana,Bold"/>
          <w:b/>
          <w:bCs/>
          <w:sz w:val="22"/>
          <w:szCs w:val="22"/>
          <w:lang w:eastAsia="zh-CN"/>
        </w:rPr>
        <w:t>Wymagania użytkowe dla projektowanego obiektu (opis wariantu realizacyjnego Koncepcji)</w:t>
      </w:r>
    </w:p>
    <w:p w:rsidR="004D5708" w:rsidRPr="004D5708" w:rsidRDefault="004D5708" w:rsidP="004D5708">
      <w:pPr>
        <w:spacing w:before="0" w:after="0" w:line="259" w:lineRule="auto"/>
        <w:ind w:firstLine="567"/>
        <w:jc w:val="both"/>
        <w:rPr>
          <w:rFonts w:asciiTheme="minorHAnsi" w:hAnsiTheme="minorHAnsi" w:cs="Verdana,Bold"/>
          <w:b/>
          <w:bCs/>
          <w:sz w:val="22"/>
          <w:szCs w:val="22"/>
          <w:lang w:eastAsia="zh-CN"/>
        </w:rPr>
      </w:pPr>
    </w:p>
    <w:p w:rsidR="004D5708" w:rsidRPr="004D5708" w:rsidRDefault="00F64020" w:rsidP="004D5708">
      <w:pPr>
        <w:spacing w:before="0" w:after="0" w:line="259" w:lineRule="auto"/>
        <w:ind w:firstLine="567"/>
        <w:jc w:val="both"/>
        <w:rPr>
          <w:rFonts w:asciiTheme="minorHAnsi" w:hAnsiTheme="minorHAnsi" w:cs="Verdana,Bold"/>
          <w:b/>
          <w:bCs/>
          <w:sz w:val="22"/>
          <w:szCs w:val="22"/>
          <w:lang w:eastAsia="zh-CN"/>
        </w:rPr>
      </w:pPr>
      <w:r>
        <w:rPr>
          <w:rFonts w:asciiTheme="minorHAnsi" w:hAnsiTheme="minorHAnsi" w:cs="Verdana,Bold"/>
          <w:b/>
          <w:bCs/>
          <w:sz w:val="22"/>
          <w:szCs w:val="22"/>
          <w:lang w:eastAsia="zh-CN"/>
        </w:rPr>
        <w:t>3</w:t>
      </w:r>
      <w:r w:rsidR="004D5708" w:rsidRPr="004D5708">
        <w:rPr>
          <w:rFonts w:asciiTheme="minorHAnsi" w:hAnsiTheme="minorHAnsi" w:cs="Verdana,Bold"/>
          <w:b/>
          <w:bCs/>
          <w:sz w:val="22"/>
          <w:szCs w:val="22"/>
          <w:lang w:eastAsia="zh-CN"/>
        </w:rPr>
        <w:t>.3.1 Branża drogowa</w:t>
      </w:r>
    </w:p>
    <w:p w:rsidR="004D5708" w:rsidRPr="004D5708" w:rsidRDefault="004D5708" w:rsidP="004D5708">
      <w:pPr>
        <w:spacing w:before="0" w:after="0" w:line="259" w:lineRule="auto"/>
        <w:contextualSpacing/>
        <w:jc w:val="both"/>
        <w:rPr>
          <w:rFonts w:asciiTheme="minorHAnsi" w:hAnsiTheme="minorHAnsi" w:cs="Verdana,Italic"/>
          <w:i/>
          <w:iCs/>
          <w:color w:val="FF0000"/>
          <w:sz w:val="22"/>
          <w:szCs w:val="22"/>
          <w:lang w:eastAsia="zh-CN"/>
        </w:rPr>
      </w:pPr>
      <w:r w:rsidRPr="004D5708">
        <w:rPr>
          <w:rFonts w:asciiTheme="minorHAnsi" w:hAnsiTheme="minorHAnsi" w:cs="Verdana,Bold"/>
          <w:b/>
          <w:bCs/>
          <w:sz w:val="22"/>
          <w:szCs w:val="22"/>
          <w:lang w:eastAsia="zh-CN"/>
        </w:rPr>
        <w:t xml:space="preserve">Obiekt drogowy </w:t>
      </w:r>
      <w:r w:rsidRPr="004D5708">
        <w:rPr>
          <w:rFonts w:asciiTheme="minorHAnsi" w:hAnsiTheme="minorHAnsi" w:cs="Verdana"/>
          <w:sz w:val="22"/>
          <w:szCs w:val="22"/>
          <w:lang w:eastAsia="zh-CN"/>
        </w:rPr>
        <w:t>powinien być zaprojektowany zgodnie z obowiązującymi przepisami m. in. zgodnie z rozporządzeniem Ministra Transportu i Gospodarki Morskiej z dnia 2 marca 1999r</w:t>
      </w:r>
      <w:r w:rsidRPr="004D5708">
        <w:rPr>
          <w:rFonts w:asciiTheme="minorHAnsi" w:hAnsiTheme="minorHAnsi" w:cs="Verdana"/>
          <w:color w:val="000000"/>
          <w:sz w:val="22"/>
          <w:szCs w:val="22"/>
          <w:lang w:eastAsia="zh-CN"/>
        </w:rPr>
        <w:t xml:space="preserve">. </w:t>
      </w:r>
      <w:r w:rsidRPr="004D5708">
        <w:rPr>
          <w:rFonts w:asciiTheme="minorHAnsi" w:hAnsiTheme="minorHAnsi" w:cs="Verdana,Italic"/>
          <w:iCs/>
          <w:color w:val="000000"/>
          <w:sz w:val="22"/>
          <w:szCs w:val="22"/>
          <w:lang w:eastAsia="zh-CN"/>
        </w:rPr>
        <w:t>w sprawie warunków technicznych, jakim powinny</w:t>
      </w:r>
      <w:r w:rsidRPr="004D5708">
        <w:rPr>
          <w:rFonts w:asciiTheme="minorHAnsi" w:hAnsiTheme="minorHAnsi" w:cs="Verdana"/>
          <w:color w:val="000000"/>
          <w:sz w:val="22"/>
          <w:szCs w:val="22"/>
          <w:lang w:eastAsia="zh-CN"/>
        </w:rPr>
        <w:t xml:space="preserve"> </w:t>
      </w:r>
      <w:r w:rsidRPr="004D5708">
        <w:rPr>
          <w:rFonts w:asciiTheme="minorHAnsi" w:hAnsiTheme="minorHAnsi" w:cs="Verdana,Italic"/>
          <w:iCs/>
          <w:color w:val="000000"/>
          <w:sz w:val="22"/>
          <w:szCs w:val="22"/>
          <w:lang w:eastAsia="zh-CN"/>
        </w:rPr>
        <w:t xml:space="preserve">odpowiadać drogi publiczne i ich usytuowanie </w:t>
      </w:r>
      <w:r w:rsidRPr="004D5708">
        <w:rPr>
          <w:rFonts w:asciiTheme="minorHAnsi" w:eastAsia="Calibri" w:hAnsiTheme="minorHAnsi" w:cs="Arial"/>
          <w:color w:val="000000"/>
          <w:sz w:val="22"/>
          <w:szCs w:val="22"/>
          <w:lang w:eastAsia="en-US"/>
        </w:rPr>
        <w:t>(</w:t>
      </w:r>
      <w:proofErr w:type="spellStart"/>
      <w:r w:rsidRPr="004D5708">
        <w:rPr>
          <w:rFonts w:asciiTheme="minorHAnsi" w:eastAsia="Calibri" w:hAnsiTheme="minorHAnsi" w:cs="Arial"/>
          <w:color w:val="000000"/>
          <w:sz w:val="22"/>
          <w:szCs w:val="22"/>
          <w:lang w:eastAsia="en-US"/>
        </w:rPr>
        <w:t>t.j</w:t>
      </w:r>
      <w:proofErr w:type="spellEnd"/>
      <w:r w:rsidRPr="004D5708">
        <w:rPr>
          <w:rFonts w:asciiTheme="minorHAnsi" w:eastAsia="Calibri" w:hAnsiTheme="minorHAnsi" w:cs="Arial"/>
          <w:color w:val="000000"/>
          <w:sz w:val="22"/>
          <w:szCs w:val="22"/>
          <w:lang w:eastAsia="en-US"/>
        </w:rPr>
        <w:t>. Dz. U. 2016 r. poz. 124 )</w:t>
      </w:r>
      <w:r w:rsidRPr="004D5708">
        <w:rPr>
          <w:rFonts w:asciiTheme="minorHAnsi" w:hAnsiTheme="minorHAnsi" w:cs="Arial"/>
          <w:color w:val="000000"/>
          <w:sz w:val="22"/>
          <w:szCs w:val="22"/>
          <w:lang w:eastAsia="zh-CN"/>
        </w:rPr>
        <w:t>;</w:t>
      </w:r>
    </w:p>
    <w:p w:rsidR="004D5708" w:rsidRPr="004D5708" w:rsidRDefault="004D5708" w:rsidP="004D5708">
      <w:pPr>
        <w:numPr>
          <w:ilvl w:val="0"/>
          <w:numId w:val="108"/>
        </w:numPr>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b/>
          <w:color w:val="000000"/>
          <w:sz w:val="22"/>
          <w:szCs w:val="22"/>
          <w:lang w:eastAsia="zh-CN"/>
        </w:rPr>
        <w:t>Zakres opracowania obejmuje między innymi</w:t>
      </w:r>
      <w:r w:rsidRPr="004D5708">
        <w:rPr>
          <w:rFonts w:asciiTheme="minorHAnsi" w:hAnsiTheme="minorHAnsi" w:cs="Calibri"/>
          <w:color w:val="000000"/>
          <w:sz w:val="22"/>
          <w:szCs w:val="22"/>
          <w:lang w:eastAsia="zh-CN"/>
        </w:rPr>
        <w:t>: zaprojektowanie budowy jezdni, ciągu pieszo –rowerowego, elementów odwodnienia i oświetlenia przy uwzględnieniu danych wyjściowych:</w:t>
      </w:r>
    </w:p>
    <w:p w:rsidR="004D5708" w:rsidRPr="004D5708" w:rsidRDefault="004D5708" w:rsidP="004D5708">
      <w:pPr>
        <w:numPr>
          <w:ilvl w:val="0"/>
          <w:numId w:val="102"/>
        </w:numPr>
        <w:suppressAutoHyphens/>
        <w:spacing w:before="0" w:after="0" w:line="259" w:lineRule="auto"/>
        <w:ind w:hanging="294"/>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Droga klasy „G” – główna,</w:t>
      </w:r>
    </w:p>
    <w:p w:rsidR="004D5708" w:rsidRPr="004D5708" w:rsidRDefault="004D5708" w:rsidP="004D5708">
      <w:pPr>
        <w:numPr>
          <w:ilvl w:val="0"/>
          <w:numId w:val="102"/>
        </w:numPr>
        <w:suppressAutoHyphens/>
        <w:spacing w:before="0" w:after="0" w:line="259" w:lineRule="auto"/>
        <w:ind w:hanging="294"/>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xml:space="preserve">Długość trasy 3 600 m </w:t>
      </w:r>
    </w:p>
    <w:p w:rsidR="004D5708" w:rsidRPr="004D5708" w:rsidRDefault="004D5708" w:rsidP="004D5708">
      <w:pPr>
        <w:numPr>
          <w:ilvl w:val="0"/>
          <w:numId w:val="102"/>
        </w:numPr>
        <w:suppressAutoHyphens/>
        <w:spacing w:before="0" w:after="0" w:line="259" w:lineRule="auto"/>
        <w:ind w:hanging="294"/>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xml:space="preserve">Przekrój jednojezdniowy szerokości 7,0 m, dwa pasy ruchu szerokości 3,5 m, na odcinku od ronda im. mjr Z. </w:t>
      </w:r>
      <w:proofErr w:type="spellStart"/>
      <w:r w:rsidRPr="004D5708">
        <w:rPr>
          <w:rFonts w:asciiTheme="minorHAnsi" w:hAnsiTheme="minorHAnsi" w:cs="Calibri"/>
          <w:color w:val="000000"/>
          <w:sz w:val="22"/>
          <w:szCs w:val="22"/>
          <w:lang w:eastAsia="zh-CN"/>
        </w:rPr>
        <w:t>Szendzielarza</w:t>
      </w:r>
      <w:proofErr w:type="spellEnd"/>
      <w:r w:rsidRPr="004D5708">
        <w:rPr>
          <w:rFonts w:asciiTheme="minorHAnsi" w:hAnsiTheme="minorHAnsi" w:cs="Calibri"/>
          <w:color w:val="000000"/>
          <w:sz w:val="22"/>
          <w:szCs w:val="22"/>
          <w:lang w:eastAsia="zh-CN"/>
        </w:rPr>
        <w:t xml:space="preserve"> Łupaszki do ul. </w:t>
      </w:r>
      <w:proofErr w:type="spellStart"/>
      <w:r w:rsidRPr="004D5708">
        <w:rPr>
          <w:rFonts w:asciiTheme="minorHAnsi" w:hAnsiTheme="minorHAnsi" w:cs="Calibri"/>
          <w:color w:val="000000"/>
          <w:sz w:val="22"/>
          <w:szCs w:val="22"/>
          <w:lang w:eastAsia="zh-CN"/>
        </w:rPr>
        <w:t>Łęczysk</w:t>
      </w:r>
      <w:proofErr w:type="spellEnd"/>
      <w:r w:rsidRPr="004D5708">
        <w:rPr>
          <w:rFonts w:asciiTheme="minorHAnsi" w:hAnsiTheme="minorHAnsi" w:cs="Calibri"/>
          <w:color w:val="000000"/>
          <w:sz w:val="22"/>
          <w:szCs w:val="22"/>
          <w:lang w:eastAsia="zh-CN"/>
        </w:rPr>
        <w:t>,</w:t>
      </w:r>
    </w:p>
    <w:p w:rsidR="004D5708" w:rsidRPr="004D5708" w:rsidRDefault="004D5708" w:rsidP="004D5708">
      <w:pPr>
        <w:numPr>
          <w:ilvl w:val="0"/>
          <w:numId w:val="102"/>
        </w:numPr>
        <w:suppressAutoHyphens/>
        <w:spacing w:before="0" w:after="0" w:line="259" w:lineRule="auto"/>
        <w:ind w:hanging="294"/>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xml:space="preserve">Przekrój dwujezdniowy o szerokości każdej jezdni 7,0 m dwa pasy ruchu szerokości 3,5 m na odcinku od ul. </w:t>
      </w:r>
      <w:proofErr w:type="spellStart"/>
      <w:r w:rsidRPr="004D5708">
        <w:rPr>
          <w:rFonts w:asciiTheme="minorHAnsi" w:hAnsiTheme="minorHAnsi" w:cs="Calibri"/>
          <w:color w:val="000000"/>
          <w:sz w:val="22"/>
          <w:szCs w:val="22"/>
          <w:lang w:eastAsia="zh-CN"/>
        </w:rPr>
        <w:t>Łęczysk</w:t>
      </w:r>
      <w:proofErr w:type="spellEnd"/>
      <w:r w:rsidRPr="004D5708">
        <w:rPr>
          <w:rFonts w:asciiTheme="minorHAnsi" w:hAnsiTheme="minorHAnsi" w:cs="Calibri"/>
          <w:color w:val="000000"/>
          <w:sz w:val="22"/>
          <w:szCs w:val="22"/>
          <w:lang w:eastAsia="zh-CN"/>
        </w:rPr>
        <w:t xml:space="preserve"> do ul. Goworowskiej (rondo im. Jana </w:t>
      </w:r>
      <w:proofErr w:type="spellStart"/>
      <w:r w:rsidRPr="004D5708">
        <w:rPr>
          <w:rFonts w:asciiTheme="minorHAnsi" w:hAnsiTheme="minorHAnsi" w:cs="Calibri"/>
          <w:color w:val="000000"/>
          <w:sz w:val="22"/>
          <w:szCs w:val="22"/>
          <w:lang w:eastAsia="zh-CN"/>
        </w:rPr>
        <w:t>Radpmskiego</w:t>
      </w:r>
      <w:proofErr w:type="spellEnd"/>
      <w:r w:rsidRPr="004D5708">
        <w:rPr>
          <w:rFonts w:asciiTheme="minorHAnsi" w:hAnsiTheme="minorHAnsi" w:cs="Calibri"/>
          <w:color w:val="000000"/>
          <w:sz w:val="22"/>
          <w:szCs w:val="22"/>
          <w:lang w:eastAsia="zh-CN"/>
        </w:rPr>
        <w:t>),</w:t>
      </w:r>
    </w:p>
    <w:p w:rsidR="004D5708" w:rsidRPr="004D5708" w:rsidRDefault="004D5708" w:rsidP="004D5708">
      <w:pPr>
        <w:numPr>
          <w:ilvl w:val="0"/>
          <w:numId w:val="102"/>
        </w:numPr>
        <w:suppressAutoHyphens/>
        <w:spacing w:before="0" w:after="0" w:line="259" w:lineRule="auto"/>
        <w:ind w:hanging="294"/>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Jezdnie łącznic – szerokość 4,0 m,</w:t>
      </w:r>
    </w:p>
    <w:p w:rsidR="004D5708" w:rsidRPr="004D5708" w:rsidRDefault="004D5708" w:rsidP="004D5708">
      <w:pPr>
        <w:numPr>
          <w:ilvl w:val="0"/>
          <w:numId w:val="102"/>
        </w:numPr>
        <w:suppressAutoHyphens/>
        <w:spacing w:before="0" w:after="0" w:line="259" w:lineRule="auto"/>
        <w:ind w:hanging="294"/>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Pas rozdziału szer. Min. 2,0 m,</w:t>
      </w:r>
    </w:p>
    <w:p w:rsidR="004D5708" w:rsidRPr="004D5708" w:rsidRDefault="004D5708" w:rsidP="004D5708">
      <w:pPr>
        <w:numPr>
          <w:ilvl w:val="0"/>
          <w:numId w:val="102"/>
        </w:numPr>
        <w:suppressAutoHyphens/>
        <w:spacing w:before="0" w:after="0" w:line="259" w:lineRule="auto"/>
        <w:ind w:hanging="294"/>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Ciągi pieszo rowerowe po obu stronach jezdni szerokości 3,5 m,</w:t>
      </w:r>
    </w:p>
    <w:p w:rsidR="004D5708" w:rsidRPr="004D5708" w:rsidRDefault="004D5708" w:rsidP="004D5708">
      <w:pPr>
        <w:numPr>
          <w:ilvl w:val="0"/>
          <w:numId w:val="102"/>
        </w:numPr>
        <w:suppressAutoHyphens/>
        <w:spacing w:before="0" w:after="0" w:line="259" w:lineRule="auto"/>
        <w:ind w:hanging="294"/>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Skrzyżowania typu rondo typ: małe.</w:t>
      </w:r>
    </w:p>
    <w:p w:rsidR="004D5708" w:rsidRPr="004D5708" w:rsidRDefault="004D5708" w:rsidP="004D5708">
      <w:pPr>
        <w:numPr>
          <w:ilvl w:val="0"/>
          <w:numId w:val="108"/>
        </w:numPr>
        <w:spacing w:before="0" w:after="0" w:line="259" w:lineRule="auto"/>
        <w:contextualSpacing/>
        <w:jc w:val="both"/>
        <w:rPr>
          <w:rFonts w:asciiTheme="minorHAnsi" w:hAnsiTheme="minorHAnsi" w:cs="Calibri"/>
          <w:b/>
          <w:color w:val="000000"/>
          <w:sz w:val="22"/>
          <w:szCs w:val="22"/>
          <w:lang w:eastAsia="zh-CN"/>
        </w:rPr>
      </w:pPr>
      <w:r w:rsidRPr="004D5708">
        <w:rPr>
          <w:rFonts w:asciiTheme="minorHAnsi" w:hAnsiTheme="minorHAnsi" w:cs="Calibri"/>
          <w:b/>
          <w:color w:val="000000"/>
          <w:sz w:val="22"/>
          <w:szCs w:val="22"/>
          <w:lang w:eastAsia="zh-CN"/>
        </w:rPr>
        <w:t>Konstrukcja nawierzchni</w:t>
      </w:r>
    </w:p>
    <w:p w:rsidR="004D5708" w:rsidRPr="004D5708" w:rsidRDefault="004D5708" w:rsidP="004D5708">
      <w:pPr>
        <w:numPr>
          <w:ilvl w:val="0"/>
          <w:numId w:val="169"/>
        </w:numPr>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xml:space="preserve">Konstrukcja nawierzchni jezdni głównej – KR 5, </w:t>
      </w:r>
    </w:p>
    <w:p w:rsidR="004D5708" w:rsidRPr="004D5708" w:rsidRDefault="004D5708" w:rsidP="004D5708">
      <w:pPr>
        <w:spacing w:before="0" w:after="0"/>
        <w:ind w:left="1095"/>
        <w:contextualSpacing/>
        <w:jc w:val="both"/>
        <w:rPr>
          <w:rFonts w:asciiTheme="minorHAnsi" w:hAnsiTheme="minorHAnsi" w:cs="Calibri"/>
          <w:color w:val="FF0000"/>
          <w:sz w:val="22"/>
          <w:szCs w:val="22"/>
          <w:lang w:eastAsia="zh-CN"/>
        </w:rPr>
      </w:pPr>
      <w:r w:rsidRPr="004D5708">
        <w:rPr>
          <w:rFonts w:asciiTheme="minorHAnsi" w:hAnsiTheme="minorHAnsi" w:cs="Calibri"/>
          <w:color w:val="FF0000"/>
          <w:sz w:val="22"/>
          <w:szCs w:val="22"/>
          <w:lang w:eastAsia="zh-CN"/>
        </w:rPr>
        <w:t xml:space="preserve">- </w:t>
      </w:r>
      <w:r w:rsidRPr="004D5708">
        <w:rPr>
          <w:rFonts w:asciiTheme="minorHAnsi" w:hAnsiTheme="minorHAnsi" w:cs="Calibri"/>
          <w:color w:val="000000"/>
          <w:sz w:val="22"/>
          <w:szCs w:val="22"/>
          <w:lang w:eastAsia="zh-CN"/>
        </w:rPr>
        <w:t xml:space="preserve">dopuszczalny maksymalny nacisk pojedynczej osi: 115 KN; </w:t>
      </w:r>
    </w:p>
    <w:p w:rsidR="004D5708" w:rsidRPr="004D5708" w:rsidRDefault="004D5708" w:rsidP="004D5708">
      <w:pPr>
        <w:numPr>
          <w:ilvl w:val="0"/>
          <w:numId w:val="109"/>
        </w:numPr>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Nawierzchnia ciągu pieszo – rowerowego:</w:t>
      </w:r>
    </w:p>
    <w:p w:rsidR="004D5708" w:rsidRPr="004D5708" w:rsidRDefault="004D5708" w:rsidP="004D5708">
      <w:pPr>
        <w:spacing w:before="0" w:after="0"/>
        <w:ind w:left="1095"/>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xml:space="preserve">- warstwa ścieralna z </w:t>
      </w:r>
      <w:r w:rsidR="0024082E" w:rsidRPr="004D5708">
        <w:rPr>
          <w:rFonts w:asciiTheme="minorHAnsi" w:hAnsiTheme="minorHAnsi" w:cs="Calibri"/>
          <w:color w:val="000000"/>
          <w:sz w:val="22"/>
          <w:szCs w:val="22"/>
          <w:lang w:eastAsia="zh-CN"/>
        </w:rPr>
        <w:t>mieszanki</w:t>
      </w:r>
      <w:r w:rsidRPr="004D5708">
        <w:rPr>
          <w:rFonts w:asciiTheme="minorHAnsi" w:hAnsiTheme="minorHAnsi" w:cs="Calibri"/>
          <w:color w:val="000000"/>
          <w:sz w:val="22"/>
          <w:szCs w:val="22"/>
          <w:lang w:eastAsia="zh-CN"/>
        </w:rPr>
        <w:t xml:space="preserve"> </w:t>
      </w:r>
      <w:proofErr w:type="spellStart"/>
      <w:r w:rsidRPr="004D5708">
        <w:rPr>
          <w:rFonts w:asciiTheme="minorHAnsi" w:hAnsiTheme="minorHAnsi" w:cs="Calibri"/>
          <w:color w:val="000000"/>
          <w:sz w:val="22"/>
          <w:szCs w:val="22"/>
          <w:lang w:eastAsia="zh-CN"/>
        </w:rPr>
        <w:t>mineralno</w:t>
      </w:r>
      <w:proofErr w:type="spellEnd"/>
      <w:r w:rsidRPr="004D5708">
        <w:rPr>
          <w:rFonts w:asciiTheme="minorHAnsi" w:hAnsiTheme="minorHAnsi" w:cs="Calibri"/>
          <w:color w:val="000000"/>
          <w:sz w:val="22"/>
          <w:szCs w:val="22"/>
          <w:lang w:eastAsia="zh-CN"/>
        </w:rPr>
        <w:t xml:space="preserve"> – asfaltowej,</w:t>
      </w:r>
    </w:p>
    <w:p w:rsidR="004D5708" w:rsidRPr="004D5708" w:rsidRDefault="004D5708" w:rsidP="004D5708">
      <w:pPr>
        <w:numPr>
          <w:ilvl w:val="0"/>
          <w:numId w:val="108"/>
        </w:numPr>
        <w:spacing w:before="0" w:after="0" w:line="259" w:lineRule="auto"/>
        <w:contextualSpacing/>
        <w:jc w:val="both"/>
        <w:rPr>
          <w:rFonts w:asciiTheme="minorHAnsi" w:hAnsiTheme="minorHAnsi" w:cs="Calibri"/>
          <w:b/>
          <w:color w:val="000000"/>
          <w:sz w:val="22"/>
          <w:szCs w:val="22"/>
          <w:lang w:eastAsia="zh-CN"/>
        </w:rPr>
      </w:pPr>
      <w:r w:rsidRPr="004D5708">
        <w:rPr>
          <w:rFonts w:asciiTheme="minorHAnsi" w:hAnsiTheme="minorHAnsi" w:cs="Calibri"/>
          <w:b/>
          <w:color w:val="000000"/>
          <w:sz w:val="22"/>
          <w:szCs w:val="22"/>
          <w:lang w:eastAsia="zh-CN"/>
        </w:rPr>
        <w:t>Odwodnienie</w:t>
      </w:r>
    </w:p>
    <w:p w:rsidR="004D5708" w:rsidRPr="004D5708" w:rsidRDefault="004D5708" w:rsidP="004D5708">
      <w:pPr>
        <w:spacing w:before="0" w:after="0"/>
        <w:ind w:left="720"/>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Wody opadowe z projektowanych nawierzchni odprowadzane będą do projektowanej kanalizacji deszczowej,</w:t>
      </w:r>
    </w:p>
    <w:p w:rsidR="004D5708" w:rsidRPr="004D5708" w:rsidRDefault="004D5708" w:rsidP="004D5708">
      <w:pPr>
        <w:numPr>
          <w:ilvl w:val="0"/>
          <w:numId w:val="108"/>
        </w:numPr>
        <w:spacing w:before="0" w:after="0" w:line="259" w:lineRule="auto"/>
        <w:contextualSpacing/>
        <w:jc w:val="both"/>
        <w:rPr>
          <w:rFonts w:asciiTheme="minorHAnsi" w:hAnsiTheme="minorHAnsi" w:cs="Calibri"/>
          <w:b/>
          <w:color w:val="000000"/>
          <w:sz w:val="22"/>
          <w:szCs w:val="22"/>
          <w:lang w:eastAsia="zh-CN"/>
        </w:rPr>
      </w:pPr>
      <w:r w:rsidRPr="004D5708">
        <w:rPr>
          <w:rFonts w:asciiTheme="minorHAnsi" w:hAnsiTheme="minorHAnsi" w:cs="Calibri"/>
          <w:b/>
          <w:color w:val="000000"/>
          <w:sz w:val="22"/>
          <w:szCs w:val="22"/>
          <w:lang w:eastAsia="zh-CN"/>
        </w:rPr>
        <w:t xml:space="preserve">Infrastruktura techniczna </w:t>
      </w:r>
    </w:p>
    <w:p w:rsidR="004D5708" w:rsidRPr="004D5708" w:rsidRDefault="004D5708" w:rsidP="004D5708">
      <w:pPr>
        <w:spacing w:before="0" w:after="0"/>
        <w:ind w:left="720"/>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lastRenderedPageBreak/>
        <w:t xml:space="preserve">Wykonawca uwzględni wykonanie ekranów akustycznych w szczególności w rejonie </w:t>
      </w:r>
      <w:r w:rsidR="00143587">
        <w:rPr>
          <w:rFonts w:asciiTheme="minorHAnsi" w:hAnsiTheme="minorHAnsi" w:cs="Calibri"/>
          <w:color w:val="000000"/>
          <w:sz w:val="22"/>
          <w:szCs w:val="22"/>
          <w:lang w:eastAsia="zh-CN"/>
        </w:rPr>
        <w:t>zabudowy mieszkaniowej i innych obiektów użyteczności publicznej</w:t>
      </w:r>
      <w:r w:rsidRPr="004D5708">
        <w:rPr>
          <w:rFonts w:asciiTheme="minorHAnsi" w:hAnsiTheme="minorHAnsi" w:cs="Calibri"/>
          <w:color w:val="000000"/>
          <w:sz w:val="22"/>
          <w:szCs w:val="22"/>
          <w:lang w:eastAsia="zh-CN"/>
        </w:rPr>
        <w:t>, wykonanie oświetlenia ulicznego na całym odcinku projektowanej obwodnicy oraz lokalizację kanału technologicznego.</w:t>
      </w:r>
    </w:p>
    <w:p w:rsidR="004D5708" w:rsidRPr="004D5708" w:rsidRDefault="004D5708" w:rsidP="004D5708">
      <w:pPr>
        <w:numPr>
          <w:ilvl w:val="0"/>
          <w:numId w:val="108"/>
        </w:numPr>
        <w:spacing w:before="0" w:after="0" w:line="259" w:lineRule="auto"/>
        <w:contextualSpacing/>
        <w:jc w:val="both"/>
        <w:rPr>
          <w:rFonts w:asciiTheme="minorHAnsi" w:hAnsiTheme="minorHAnsi" w:cs="Calibri"/>
          <w:b/>
          <w:color w:val="000000"/>
          <w:sz w:val="22"/>
          <w:szCs w:val="22"/>
          <w:lang w:eastAsia="zh-CN"/>
        </w:rPr>
      </w:pPr>
      <w:r w:rsidRPr="004D5708">
        <w:rPr>
          <w:rFonts w:asciiTheme="minorHAnsi" w:hAnsiTheme="minorHAnsi" w:cs="Calibri"/>
          <w:b/>
          <w:color w:val="000000"/>
          <w:sz w:val="22"/>
          <w:szCs w:val="22"/>
          <w:lang w:eastAsia="zh-CN"/>
        </w:rPr>
        <w:t>Kolizje z uzbrojeniami niezwiązanymi z drogą</w:t>
      </w:r>
    </w:p>
    <w:p w:rsidR="004D5708" w:rsidRPr="004D5708" w:rsidRDefault="004D5708" w:rsidP="004D5708">
      <w:pPr>
        <w:spacing w:before="0" w:after="0"/>
        <w:ind w:left="720"/>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xml:space="preserve">Projekt ma zawierać niezbędne do przebudowy i zabezpieczenia mechanicznego wszystkie sieci kolidujące z nowym zagospodarowaniem terenu. Należy uwzględnić w opracowaniu lokalizację przebudowywanych urządzeń niezwiązanych z drogą i kolidujących z jej budową. Projektant przygotowuje materiały do uzyskania warunków przebudowy, bądź zabezpieczenia kolidującej infrastruktury technicznej. Uzyska warunki przebudowy i uzgodni projekt z gestorami sieci. </w:t>
      </w:r>
    </w:p>
    <w:p w:rsidR="004D5708" w:rsidRPr="004D5708" w:rsidRDefault="004D5708" w:rsidP="004D5708">
      <w:pPr>
        <w:numPr>
          <w:ilvl w:val="0"/>
          <w:numId w:val="160"/>
        </w:numPr>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Dokumentacja powinna być uzgodniona ze wszystkimi instytucjami branżowymi, których urządzeń dotyczą prace projektowe.</w:t>
      </w:r>
    </w:p>
    <w:p w:rsidR="004D5708" w:rsidRPr="004D5708" w:rsidRDefault="004D5708" w:rsidP="004D5708">
      <w:pPr>
        <w:tabs>
          <w:tab w:val="num" w:pos="567"/>
        </w:tabs>
        <w:spacing w:before="0" w:after="0"/>
        <w:ind w:left="1094"/>
        <w:jc w:val="both"/>
        <w:rPr>
          <w:rFonts w:asciiTheme="minorHAnsi" w:hAnsiTheme="minorHAnsi" w:cs="Calibri"/>
          <w:b/>
          <w:color w:val="000000"/>
          <w:sz w:val="22"/>
          <w:szCs w:val="22"/>
          <w:lang w:eastAsia="zh-CN"/>
        </w:rPr>
      </w:pPr>
    </w:p>
    <w:p w:rsidR="004D5708" w:rsidRPr="004D5708" w:rsidRDefault="00F64020" w:rsidP="00F64020">
      <w:pPr>
        <w:spacing w:before="0" w:after="0" w:line="259" w:lineRule="auto"/>
        <w:ind w:left="1094"/>
        <w:contextualSpacing/>
        <w:jc w:val="both"/>
        <w:rPr>
          <w:rFonts w:asciiTheme="minorHAnsi" w:hAnsiTheme="minorHAnsi" w:cs="Calibri"/>
          <w:b/>
          <w:color w:val="000000"/>
          <w:sz w:val="22"/>
          <w:szCs w:val="22"/>
          <w:lang w:eastAsia="zh-CN"/>
        </w:rPr>
      </w:pPr>
      <w:r>
        <w:rPr>
          <w:rFonts w:asciiTheme="minorHAnsi" w:hAnsiTheme="minorHAnsi" w:cs="Calibri"/>
          <w:b/>
          <w:color w:val="000000"/>
          <w:sz w:val="22"/>
          <w:szCs w:val="22"/>
          <w:lang w:eastAsia="zh-CN"/>
        </w:rPr>
        <w:t xml:space="preserve">3.3.2 </w:t>
      </w:r>
      <w:r w:rsidR="004D5708" w:rsidRPr="004D5708">
        <w:rPr>
          <w:rFonts w:asciiTheme="minorHAnsi" w:hAnsiTheme="minorHAnsi" w:cs="Calibri"/>
          <w:b/>
          <w:color w:val="000000"/>
          <w:sz w:val="22"/>
          <w:szCs w:val="22"/>
          <w:lang w:eastAsia="zh-CN"/>
        </w:rPr>
        <w:t>Branża mostowa</w:t>
      </w:r>
    </w:p>
    <w:p w:rsidR="004D5708" w:rsidRPr="004D5708" w:rsidRDefault="004D5708" w:rsidP="004D5708">
      <w:pPr>
        <w:numPr>
          <w:ilvl w:val="0"/>
          <w:numId w:val="161"/>
        </w:numPr>
        <w:spacing w:before="0" w:after="0" w:line="259" w:lineRule="auto"/>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 xml:space="preserve">Za obiekt mostowy Zamawiający uzna obiekt mostowy w rozumieniu </w:t>
      </w:r>
      <w:r w:rsidRPr="004D5708">
        <w:rPr>
          <w:rFonts w:asciiTheme="minorHAnsi" w:hAnsiTheme="minorHAnsi" w:cs="Verdana"/>
          <w:sz w:val="22"/>
          <w:szCs w:val="22"/>
          <w:lang w:eastAsia="zh-CN"/>
        </w:rPr>
        <w:t>z rozporządzeniem Ministra Transportu i Gospodarki Morskiej z dnia 30 maja 2000 r.</w:t>
      </w:r>
      <w:r w:rsidRPr="004D5708">
        <w:rPr>
          <w:rFonts w:asciiTheme="minorHAnsi" w:hAnsiTheme="minorHAnsi" w:cs="Verdana"/>
          <w:color w:val="000000"/>
          <w:sz w:val="22"/>
          <w:szCs w:val="22"/>
          <w:lang w:eastAsia="zh-CN"/>
        </w:rPr>
        <w:t xml:space="preserve"> </w:t>
      </w:r>
      <w:r w:rsidRPr="004D5708">
        <w:rPr>
          <w:rFonts w:asciiTheme="minorHAnsi" w:hAnsiTheme="minorHAnsi" w:cs="Verdana,Italic"/>
          <w:iCs/>
          <w:color w:val="000000"/>
          <w:sz w:val="22"/>
          <w:szCs w:val="22"/>
          <w:lang w:eastAsia="zh-CN"/>
        </w:rPr>
        <w:t>w sprawie warunków technicznych, jakim powinny odpowiadać drogowe obiekty inżynierskie i ich usytuowanie</w:t>
      </w:r>
    </w:p>
    <w:p w:rsidR="004D5708" w:rsidRPr="004D5708" w:rsidRDefault="004D5708" w:rsidP="004D5708">
      <w:pPr>
        <w:numPr>
          <w:ilvl w:val="0"/>
          <w:numId w:val="161"/>
        </w:numPr>
        <w:spacing w:before="0" w:after="0" w:line="259" w:lineRule="auto"/>
        <w:contextualSpacing/>
        <w:jc w:val="both"/>
        <w:rPr>
          <w:rFonts w:asciiTheme="minorHAnsi" w:hAnsiTheme="minorHAnsi" w:cs="Calibri"/>
          <w:sz w:val="22"/>
          <w:szCs w:val="22"/>
          <w:lang w:eastAsia="zh-CN"/>
        </w:rPr>
      </w:pPr>
      <w:r w:rsidRPr="004D5708">
        <w:rPr>
          <w:rFonts w:asciiTheme="minorHAnsi" w:hAnsiTheme="minorHAnsi" w:cs="Verdana,Bold"/>
          <w:bCs/>
          <w:sz w:val="22"/>
          <w:szCs w:val="22"/>
          <w:lang w:eastAsia="zh-CN"/>
        </w:rPr>
        <w:t>Obiekt inżynierski</w:t>
      </w:r>
      <w:r w:rsidRPr="004D5708">
        <w:rPr>
          <w:rFonts w:asciiTheme="minorHAnsi" w:hAnsiTheme="minorHAnsi" w:cs="Verdana,Bold"/>
          <w:b/>
          <w:bCs/>
          <w:sz w:val="22"/>
          <w:szCs w:val="22"/>
          <w:lang w:eastAsia="zh-CN"/>
        </w:rPr>
        <w:t xml:space="preserve"> </w:t>
      </w:r>
      <w:r w:rsidRPr="004D5708">
        <w:rPr>
          <w:rFonts w:asciiTheme="minorHAnsi" w:hAnsiTheme="minorHAnsi" w:cs="Verdana"/>
          <w:sz w:val="22"/>
          <w:szCs w:val="22"/>
          <w:lang w:eastAsia="zh-CN"/>
        </w:rPr>
        <w:t xml:space="preserve">powinien być zaprojektowany zgodnie z obowiązującymi przepisami, m.in. zgodnie z </w:t>
      </w:r>
      <w:proofErr w:type="spellStart"/>
      <w:r w:rsidRPr="004D5708">
        <w:rPr>
          <w:rFonts w:asciiTheme="minorHAnsi" w:hAnsiTheme="minorHAnsi" w:cs="Verdana"/>
          <w:sz w:val="22"/>
          <w:szCs w:val="22"/>
          <w:lang w:eastAsia="zh-CN"/>
        </w:rPr>
        <w:t>ww</w:t>
      </w:r>
      <w:proofErr w:type="spellEnd"/>
      <w:r w:rsidRPr="004D5708">
        <w:rPr>
          <w:rFonts w:asciiTheme="minorHAnsi" w:hAnsiTheme="minorHAnsi" w:cs="Verdana"/>
          <w:sz w:val="22"/>
          <w:szCs w:val="22"/>
          <w:lang w:eastAsia="zh-CN"/>
        </w:rPr>
        <w:t xml:space="preserve"> . rozporządzeniem</w:t>
      </w:r>
    </w:p>
    <w:p w:rsidR="004D5708" w:rsidRPr="004D5708" w:rsidRDefault="004D5708" w:rsidP="004D5708">
      <w:pPr>
        <w:numPr>
          <w:ilvl w:val="0"/>
          <w:numId w:val="161"/>
        </w:numPr>
        <w:spacing w:before="0" w:after="0" w:line="259" w:lineRule="auto"/>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 xml:space="preserve">Most jest przeznaczony do bezkolizyjnego przeprowadzenia ruchu kołowego nad rzeką Narew. </w:t>
      </w:r>
    </w:p>
    <w:p w:rsidR="004D5708" w:rsidRPr="004D5708" w:rsidRDefault="004D5708" w:rsidP="004D5708">
      <w:pPr>
        <w:numPr>
          <w:ilvl w:val="0"/>
          <w:numId w:val="161"/>
        </w:numPr>
        <w:spacing w:before="0" w:after="0" w:line="259" w:lineRule="auto"/>
        <w:contextualSpacing/>
        <w:jc w:val="both"/>
        <w:rPr>
          <w:rFonts w:asciiTheme="minorHAnsi" w:hAnsiTheme="minorHAnsi" w:cs="Calibri"/>
          <w:sz w:val="22"/>
          <w:szCs w:val="22"/>
          <w:lang w:eastAsia="zh-CN"/>
        </w:rPr>
      </w:pPr>
      <w:r w:rsidRPr="004D5708">
        <w:rPr>
          <w:rFonts w:asciiTheme="minorHAnsi" w:hAnsiTheme="minorHAnsi" w:cs="Calibri"/>
          <w:b/>
          <w:sz w:val="22"/>
          <w:szCs w:val="22"/>
          <w:lang w:eastAsia="zh-CN"/>
        </w:rPr>
        <w:t>Dla obiektu opracowano koncepcję projektową</w:t>
      </w:r>
      <w:r w:rsidRPr="004D5708">
        <w:rPr>
          <w:rFonts w:asciiTheme="minorHAnsi" w:hAnsiTheme="minorHAnsi" w:cs="Calibri"/>
          <w:sz w:val="22"/>
          <w:szCs w:val="22"/>
          <w:lang w:eastAsia="zh-CN"/>
        </w:rPr>
        <w:t xml:space="preserve"> jako konstrukcję stalową, </w:t>
      </w:r>
      <w:proofErr w:type="spellStart"/>
      <w:r w:rsidRPr="004D5708">
        <w:rPr>
          <w:rFonts w:asciiTheme="minorHAnsi" w:hAnsiTheme="minorHAnsi" w:cs="Calibri"/>
          <w:sz w:val="22"/>
          <w:szCs w:val="22"/>
          <w:lang w:eastAsia="zh-CN"/>
        </w:rPr>
        <w:t>blachownicową</w:t>
      </w:r>
      <w:proofErr w:type="spellEnd"/>
      <w:r w:rsidRPr="004D5708">
        <w:rPr>
          <w:rFonts w:asciiTheme="minorHAnsi" w:hAnsiTheme="minorHAnsi" w:cs="Calibri"/>
          <w:sz w:val="22"/>
          <w:szCs w:val="22"/>
          <w:lang w:eastAsia="zh-CN"/>
        </w:rPr>
        <w:t xml:space="preserve"> zespoloną z płytą żelbetową dla przęseł głównych oraz</w:t>
      </w:r>
      <w:r w:rsidRPr="004D5708">
        <w:rPr>
          <w:rFonts w:asciiTheme="minorHAnsi" w:hAnsiTheme="minorHAnsi" w:cs="Calibri"/>
          <w:sz w:val="22"/>
          <w:szCs w:val="22"/>
          <w:lang w:eastAsia="x-none"/>
        </w:rPr>
        <w:t xml:space="preserve"> </w:t>
      </w:r>
      <w:r w:rsidRPr="004D5708">
        <w:rPr>
          <w:rFonts w:asciiTheme="minorHAnsi" w:hAnsiTheme="minorHAnsi" w:cs="Calibri"/>
          <w:sz w:val="22"/>
          <w:szCs w:val="22"/>
          <w:lang w:eastAsia="zh-CN"/>
        </w:rPr>
        <w:t>konstrukcję nośną z betonu sprężonego dla przęseł dojazdowych od strony ronda im. Jana Radomskiego.</w:t>
      </w:r>
      <w:r w:rsidRPr="004D5708">
        <w:rPr>
          <w:rFonts w:asciiTheme="minorHAnsi" w:hAnsiTheme="minorHAnsi" w:cs="Calibri"/>
          <w:b/>
          <w:sz w:val="22"/>
          <w:szCs w:val="22"/>
          <w:lang w:eastAsia="zh-CN"/>
        </w:rPr>
        <w:t xml:space="preserve"> </w:t>
      </w:r>
      <w:r w:rsidRPr="004D5708">
        <w:rPr>
          <w:rFonts w:asciiTheme="minorHAnsi" w:hAnsiTheme="minorHAnsi" w:cs="Calibri"/>
          <w:sz w:val="22"/>
          <w:szCs w:val="22"/>
          <w:lang w:eastAsia="zh-CN"/>
        </w:rPr>
        <w:t xml:space="preserve">Na obiekcie usytuowana jest jezdnia drogi klasy G o szerokości 2 x 3,5 m oraz ciągi pieszo – rowerowe o szerokościach 3,0 m. </w:t>
      </w:r>
    </w:p>
    <w:p w:rsidR="004D5708" w:rsidRPr="004D5708" w:rsidRDefault="004D5708" w:rsidP="004D5708">
      <w:pPr>
        <w:numPr>
          <w:ilvl w:val="0"/>
          <w:numId w:val="161"/>
        </w:numPr>
        <w:spacing w:before="0" w:after="0" w:line="259" w:lineRule="auto"/>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 xml:space="preserve">Zgodnie z Rozporządzeniem Ministra Transportu, Budownictwa i Gospodarki Morskiej z dnia 25 kwietnia 2012 r. w sprawie ustalenia geotechnicznych warunków posadowienia obiektów budowlanych, stwierdza się, że obiekt należy zaliczyć do III kategorii geotechnicznej, a warunki gruntowe należy określić jako złożone. </w:t>
      </w:r>
    </w:p>
    <w:p w:rsidR="004D5708" w:rsidRPr="004D5708" w:rsidRDefault="004D5708" w:rsidP="004D5708">
      <w:pPr>
        <w:numPr>
          <w:ilvl w:val="0"/>
          <w:numId w:val="161"/>
        </w:numPr>
        <w:spacing w:before="0" w:after="0" w:line="259" w:lineRule="auto"/>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Obiekt znajdują się poza obszarem oddziaływania szkód górniczych.</w:t>
      </w:r>
    </w:p>
    <w:p w:rsidR="004D5708" w:rsidRPr="004D5708" w:rsidRDefault="004D5708" w:rsidP="004D5708">
      <w:pPr>
        <w:numPr>
          <w:ilvl w:val="0"/>
          <w:numId w:val="161"/>
        </w:numPr>
        <w:spacing w:before="0" w:after="0" w:line="259" w:lineRule="auto"/>
        <w:contextualSpacing/>
        <w:jc w:val="both"/>
        <w:rPr>
          <w:rFonts w:asciiTheme="minorHAnsi" w:hAnsiTheme="minorHAnsi" w:cs="Calibri"/>
          <w:sz w:val="22"/>
          <w:szCs w:val="22"/>
          <w:lang w:eastAsia="zh-CN"/>
        </w:rPr>
      </w:pPr>
      <w:r w:rsidRPr="004D5708">
        <w:rPr>
          <w:rFonts w:asciiTheme="minorHAnsi" w:hAnsiTheme="minorHAnsi" w:cs="Calibri"/>
          <w:b/>
          <w:sz w:val="22"/>
          <w:szCs w:val="22"/>
          <w:lang w:eastAsia="zh-CN"/>
        </w:rPr>
        <w:t>Charakterystyka ogólna:</w:t>
      </w:r>
    </w:p>
    <w:p w:rsidR="004D5708" w:rsidRPr="004D5708" w:rsidRDefault="004D5708" w:rsidP="004D5708">
      <w:pPr>
        <w:keepNext/>
        <w:keepLines/>
        <w:numPr>
          <w:ilvl w:val="0"/>
          <w:numId w:val="112"/>
        </w:numPr>
        <w:spacing w:before="0" w:after="0" w:line="360" w:lineRule="auto"/>
        <w:jc w:val="both"/>
        <w:outlineLvl w:val="1"/>
        <w:rPr>
          <w:rFonts w:asciiTheme="minorHAnsi" w:hAnsiTheme="minorHAnsi" w:cs="Calibri"/>
          <w:sz w:val="22"/>
          <w:szCs w:val="22"/>
          <w:u w:val="single"/>
          <w:lang w:eastAsia="zh-CN"/>
        </w:rPr>
      </w:pPr>
      <w:r w:rsidRPr="004D5708">
        <w:rPr>
          <w:rFonts w:asciiTheme="minorHAnsi" w:hAnsiTheme="minorHAnsi" w:cs="Calibri"/>
          <w:b/>
          <w:bCs/>
          <w:sz w:val="22"/>
          <w:szCs w:val="22"/>
          <w:lang w:eastAsia="zh-CN"/>
        </w:rPr>
        <w:t>Most przez Narew</w:t>
      </w:r>
    </w:p>
    <w:p w:rsidR="004D5708" w:rsidRPr="004D5708" w:rsidRDefault="004D5708" w:rsidP="004D5708">
      <w:pPr>
        <w:spacing w:before="0" w:after="0"/>
        <w:ind w:left="709"/>
        <w:jc w:val="both"/>
        <w:rPr>
          <w:rFonts w:asciiTheme="minorHAnsi" w:hAnsiTheme="minorHAnsi" w:cs="Calibri"/>
          <w:sz w:val="22"/>
          <w:szCs w:val="22"/>
          <w:u w:val="single"/>
          <w:lang w:eastAsia="zh-CN"/>
        </w:rPr>
      </w:pPr>
      <w:r w:rsidRPr="004D5708">
        <w:rPr>
          <w:rFonts w:asciiTheme="minorHAnsi" w:hAnsiTheme="minorHAnsi" w:cs="Calibri"/>
          <w:sz w:val="22"/>
          <w:szCs w:val="22"/>
          <w:u w:val="single"/>
          <w:lang w:eastAsia="zh-CN"/>
        </w:rPr>
        <w:t>Dane techniczne</w:t>
      </w:r>
    </w:p>
    <w:p w:rsidR="004D5708" w:rsidRPr="004D5708" w:rsidRDefault="004D5708" w:rsidP="004D5708">
      <w:pPr>
        <w:spacing w:before="0" w:after="0"/>
        <w:ind w:left="709"/>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Długość całkowita obiektu</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proofErr w:type="spellStart"/>
      <w:r w:rsidRPr="004D5708">
        <w:rPr>
          <w:rFonts w:asciiTheme="minorHAnsi" w:hAnsiTheme="minorHAnsi" w:cs="Calibri"/>
          <w:color w:val="000000"/>
          <w:sz w:val="22"/>
          <w:szCs w:val="22"/>
          <w:lang w:eastAsia="zh-CN"/>
        </w:rPr>
        <w:t>L</w:t>
      </w:r>
      <w:r w:rsidRPr="004D5708">
        <w:rPr>
          <w:rFonts w:asciiTheme="minorHAnsi" w:hAnsiTheme="minorHAnsi" w:cs="Calibri"/>
          <w:color w:val="000000"/>
          <w:sz w:val="22"/>
          <w:szCs w:val="22"/>
          <w:vertAlign w:val="subscript"/>
          <w:lang w:eastAsia="zh-CN"/>
        </w:rPr>
        <w:t>c</w:t>
      </w:r>
      <w:proofErr w:type="spellEnd"/>
      <w:r w:rsidRPr="004D5708">
        <w:rPr>
          <w:rFonts w:asciiTheme="minorHAnsi" w:hAnsiTheme="minorHAnsi" w:cs="Calibri"/>
          <w:color w:val="000000"/>
          <w:sz w:val="22"/>
          <w:szCs w:val="22"/>
          <w:lang w:eastAsia="zh-CN"/>
        </w:rPr>
        <w:t xml:space="preserve"> = 531,75 m</w:t>
      </w:r>
    </w:p>
    <w:p w:rsidR="004D5708" w:rsidRPr="004D5708" w:rsidRDefault="004D5708" w:rsidP="004D5708">
      <w:pPr>
        <w:spacing w:before="0" w:after="0"/>
        <w:ind w:left="709"/>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Szerokość całkowita obiektu</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B = 17,10 m</w:t>
      </w:r>
    </w:p>
    <w:p w:rsidR="004D5708" w:rsidRPr="004D5708" w:rsidRDefault="004D5708" w:rsidP="004D5708">
      <w:pPr>
        <w:spacing w:before="0" w:after="0"/>
        <w:ind w:left="709"/>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Grubość płyty pomostowej</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t = 0,24 m (minimalna)</w:t>
      </w:r>
    </w:p>
    <w:p w:rsidR="004D5708" w:rsidRPr="004D5708" w:rsidRDefault="004D5708" w:rsidP="004D5708">
      <w:pPr>
        <w:spacing w:before="0" w:after="0"/>
        <w:ind w:left="709"/>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Spadek poprzeczny na jezdni</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i = 2,5%</w:t>
      </w:r>
    </w:p>
    <w:p w:rsidR="004D5708" w:rsidRPr="004D5708" w:rsidRDefault="004D5708" w:rsidP="004D5708">
      <w:pPr>
        <w:spacing w:before="0" w:after="0"/>
        <w:ind w:left="709"/>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Spadek poprzeczny na kapach</w:t>
      </w:r>
      <w:r w:rsidRPr="004D5708">
        <w:rPr>
          <w:rFonts w:asciiTheme="minorHAnsi" w:hAnsiTheme="minorHAnsi" w:cs="Calibri"/>
          <w:color w:val="000000"/>
          <w:sz w:val="22"/>
          <w:szCs w:val="22"/>
          <w:lang w:eastAsia="zh-CN"/>
        </w:rPr>
        <w:tab/>
        <w:t>i = 2,5%</w:t>
      </w:r>
    </w:p>
    <w:p w:rsidR="004D5708" w:rsidRPr="004D5708" w:rsidRDefault="004D5708" w:rsidP="004D5708">
      <w:pPr>
        <w:spacing w:before="0" w:after="0"/>
        <w:ind w:left="4248" w:hanging="3539"/>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Klasa obciążeń</w:t>
      </w:r>
      <w:r w:rsidRPr="004D5708">
        <w:rPr>
          <w:rFonts w:asciiTheme="minorHAnsi" w:hAnsiTheme="minorHAnsi" w:cs="Calibri"/>
          <w:color w:val="000000"/>
          <w:sz w:val="22"/>
          <w:szCs w:val="22"/>
          <w:lang w:eastAsia="zh-CN"/>
        </w:rPr>
        <w:tab/>
        <w:t>klasa I wg Rozporządzenia Ministra Infrastruktury z dnia 1 sierpnia 2019 r.</w:t>
      </w:r>
    </w:p>
    <w:p w:rsidR="004D5708" w:rsidRPr="004D5708" w:rsidRDefault="004D5708" w:rsidP="004D5708">
      <w:pPr>
        <w:spacing w:before="0" w:after="0"/>
        <w:ind w:left="709"/>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Klasa drogi na obiekcie</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G</w:t>
      </w:r>
    </w:p>
    <w:p w:rsidR="004D5708" w:rsidRPr="004D5708" w:rsidRDefault="004D5708" w:rsidP="004D5708">
      <w:pPr>
        <w:spacing w:before="0" w:after="0"/>
        <w:ind w:left="709"/>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Rodzaj drogi na obiekcie</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główna</w:t>
      </w:r>
    </w:p>
    <w:p w:rsidR="004D5708" w:rsidRPr="004D5708" w:rsidRDefault="004D5708" w:rsidP="004D5708">
      <w:pPr>
        <w:spacing w:before="0" w:after="0"/>
        <w:jc w:val="both"/>
        <w:rPr>
          <w:rFonts w:asciiTheme="minorHAnsi" w:hAnsiTheme="minorHAnsi" w:cs="Calibri"/>
          <w:sz w:val="22"/>
          <w:szCs w:val="22"/>
          <w:lang w:eastAsia="zh-CN"/>
        </w:rPr>
      </w:pPr>
    </w:p>
    <w:p w:rsidR="004D5708" w:rsidRPr="004D5708" w:rsidRDefault="004D5708" w:rsidP="004D5708">
      <w:pPr>
        <w:keepNext/>
        <w:keepLines/>
        <w:numPr>
          <w:ilvl w:val="0"/>
          <w:numId w:val="112"/>
        </w:numPr>
        <w:spacing w:before="240" w:after="0" w:line="360" w:lineRule="auto"/>
        <w:jc w:val="both"/>
        <w:outlineLvl w:val="1"/>
        <w:rPr>
          <w:rFonts w:asciiTheme="minorHAnsi" w:hAnsiTheme="minorHAnsi" w:cs="Calibri"/>
          <w:sz w:val="22"/>
          <w:szCs w:val="22"/>
          <w:u w:val="single"/>
          <w:lang w:eastAsia="zh-CN"/>
        </w:rPr>
      </w:pPr>
      <w:r w:rsidRPr="004D5708">
        <w:rPr>
          <w:rFonts w:asciiTheme="minorHAnsi" w:hAnsiTheme="minorHAnsi" w:cs="Calibri"/>
          <w:b/>
          <w:bCs/>
          <w:sz w:val="22"/>
          <w:szCs w:val="22"/>
          <w:lang w:eastAsia="zh-CN"/>
        </w:rPr>
        <w:lastRenderedPageBreak/>
        <w:t>Wiadukt dojazdowy</w:t>
      </w:r>
    </w:p>
    <w:p w:rsidR="004D5708" w:rsidRPr="004D5708" w:rsidRDefault="004D5708" w:rsidP="004D5708">
      <w:pPr>
        <w:spacing w:before="0" w:after="0"/>
        <w:jc w:val="both"/>
        <w:rPr>
          <w:rFonts w:asciiTheme="minorHAnsi" w:hAnsiTheme="minorHAnsi" w:cs="Calibri"/>
          <w:sz w:val="22"/>
          <w:szCs w:val="22"/>
          <w:u w:val="single"/>
          <w:lang w:eastAsia="zh-CN"/>
        </w:rPr>
      </w:pPr>
      <w:r w:rsidRPr="004D5708">
        <w:rPr>
          <w:rFonts w:asciiTheme="minorHAnsi" w:hAnsiTheme="minorHAnsi" w:cs="Calibri"/>
          <w:sz w:val="22"/>
          <w:szCs w:val="22"/>
          <w:u w:val="single"/>
          <w:lang w:eastAsia="zh-CN"/>
        </w:rPr>
        <w:t>Dane techniczne:</w:t>
      </w:r>
    </w:p>
    <w:p w:rsidR="004D5708" w:rsidRPr="004D5708" w:rsidRDefault="004D5708" w:rsidP="004D5708">
      <w:pPr>
        <w:spacing w:before="0" w:after="0"/>
        <w:ind w:left="709"/>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Długość całkowita obiektu</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proofErr w:type="spellStart"/>
      <w:r w:rsidRPr="004D5708">
        <w:rPr>
          <w:rFonts w:asciiTheme="minorHAnsi" w:hAnsiTheme="minorHAnsi" w:cs="Calibri"/>
          <w:color w:val="000000"/>
          <w:sz w:val="22"/>
          <w:szCs w:val="22"/>
          <w:lang w:eastAsia="zh-CN"/>
        </w:rPr>
        <w:t>L</w:t>
      </w:r>
      <w:r w:rsidRPr="004D5708">
        <w:rPr>
          <w:rFonts w:asciiTheme="minorHAnsi" w:hAnsiTheme="minorHAnsi" w:cs="Calibri"/>
          <w:color w:val="000000"/>
          <w:sz w:val="22"/>
          <w:szCs w:val="22"/>
          <w:vertAlign w:val="subscript"/>
          <w:lang w:eastAsia="zh-CN"/>
        </w:rPr>
        <w:t>c</w:t>
      </w:r>
      <w:proofErr w:type="spellEnd"/>
      <w:r w:rsidRPr="004D5708">
        <w:rPr>
          <w:rFonts w:asciiTheme="minorHAnsi" w:hAnsiTheme="minorHAnsi" w:cs="Calibri"/>
          <w:color w:val="000000"/>
          <w:sz w:val="22"/>
          <w:szCs w:val="22"/>
          <w:lang w:eastAsia="zh-CN"/>
        </w:rPr>
        <w:t xml:space="preserve"> = 45,80 m</w:t>
      </w:r>
    </w:p>
    <w:p w:rsidR="004D5708" w:rsidRPr="004D5708" w:rsidRDefault="004D5708" w:rsidP="004D5708">
      <w:pPr>
        <w:spacing w:before="0" w:after="0"/>
        <w:ind w:left="709"/>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Szerokość całkowita obiektu</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B = 16,95 m</w:t>
      </w:r>
    </w:p>
    <w:p w:rsidR="004D5708" w:rsidRPr="004D5708" w:rsidRDefault="004D5708" w:rsidP="004D5708">
      <w:pPr>
        <w:spacing w:before="0" w:after="0"/>
        <w:ind w:left="709"/>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xml:space="preserve">Wysokość konstrukcji </w:t>
      </w:r>
      <w:r w:rsidRPr="004D5708">
        <w:rPr>
          <w:rFonts w:asciiTheme="minorHAnsi" w:hAnsiTheme="minorHAnsi" w:cs="Calibri"/>
          <w:color w:val="000000"/>
          <w:sz w:val="22"/>
          <w:szCs w:val="22"/>
          <w:lang w:eastAsia="zh-CN"/>
        </w:rPr>
        <w:tab/>
      </w:r>
    </w:p>
    <w:p w:rsidR="004D5708" w:rsidRPr="004D5708" w:rsidRDefault="004D5708" w:rsidP="004D5708">
      <w:pPr>
        <w:spacing w:before="0" w:after="0"/>
        <w:ind w:left="709"/>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Grubość płyty pomostowej</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t = 0,24 m (minimalna)</w:t>
      </w:r>
    </w:p>
    <w:p w:rsidR="004D5708" w:rsidRPr="004D5708" w:rsidRDefault="004D5708" w:rsidP="004D5708">
      <w:pPr>
        <w:spacing w:before="0" w:after="0"/>
        <w:ind w:left="709"/>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Spadek poprzeczny na jezdni</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i = 2,5%</w:t>
      </w:r>
    </w:p>
    <w:p w:rsidR="004D5708" w:rsidRPr="004D5708" w:rsidRDefault="004D5708" w:rsidP="004D5708">
      <w:pPr>
        <w:spacing w:before="0" w:after="0"/>
        <w:ind w:left="709"/>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Spadek poprzeczny na kapach</w:t>
      </w:r>
      <w:r w:rsidRPr="004D5708">
        <w:rPr>
          <w:rFonts w:asciiTheme="minorHAnsi" w:hAnsiTheme="minorHAnsi" w:cs="Calibri"/>
          <w:color w:val="000000"/>
          <w:sz w:val="22"/>
          <w:szCs w:val="22"/>
          <w:lang w:eastAsia="zh-CN"/>
        </w:rPr>
        <w:tab/>
        <w:t>i = 2,5%</w:t>
      </w:r>
    </w:p>
    <w:p w:rsidR="004D5708" w:rsidRPr="004D5708" w:rsidRDefault="004D5708" w:rsidP="004D5708">
      <w:pPr>
        <w:spacing w:before="0" w:after="0"/>
        <w:ind w:left="4248" w:hanging="3539"/>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Klasa obciążeń</w:t>
      </w:r>
      <w:r w:rsidRPr="004D5708">
        <w:rPr>
          <w:rFonts w:asciiTheme="minorHAnsi" w:hAnsiTheme="minorHAnsi" w:cs="Calibri"/>
          <w:color w:val="000000"/>
          <w:sz w:val="22"/>
          <w:szCs w:val="22"/>
          <w:lang w:eastAsia="zh-CN"/>
        </w:rPr>
        <w:tab/>
        <w:t>klasa I wg Rozporządzenia Ministra Infrastruktury z dnia 1 sierpnia 2019 r.</w:t>
      </w:r>
    </w:p>
    <w:p w:rsidR="004D5708" w:rsidRPr="004D5708" w:rsidRDefault="004D5708" w:rsidP="004D5708">
      <w:pPr>
        <w:spacing w:before="0" w:after="0"/>
        <w:ind w:left="709"/>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Klasa drogi na obiekcie</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G</w:t>
      </w:r>
    </w:p>
    <w:p w:rsidR="004D5708" w:rsidRPr="004D5708" w:rsidRDefault="004D5708" w:rsidP="004D5708">
      <w:pPr>
        <w:spacing w:before="0" w:after="0"/>
        <w:ind w:left="709"/>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Rodzaj drogi na obiekcie</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główna</w:t>
      </w:r>
    </w:p>
    <w:p w:rsidR="004D5708" w:rsidRPr="004D5708" w:rsidRDefault="004D5708" w:rsidP="004D5708">
      <w:pPr>
        <w:spacing w:before="0" w:after="0"/>
        <w:ind w:left="567"/>
        <w:jc w:val="both"/>
        <w:rPr>
          <w:rFonts w:asciiTheme="minorHAnsi" w:hAnsiTheme="minorHAnsi" w:cs="Calibri"/>
          <w:color w:val="000000"/>
          <w:sz w:val="22"/>
          <w:szCs w:val="22"/>
          <w:lang w:eastAsia="zh-CN"/>
        </w:rPr>
      </w:pPr>
    </w:p>
    <w:p w:rsidR="004D5708" w:rsidRPr="004D5708" w:rsidRDefault="004D5708" w:rsidP="004D5708">
      <w:pPr>
        <w:numPr>
          <w:ilvl w:val="0"/>
          <w:numId w:val="110"/>
        </w:numPr>
        <w:spacing w:before="0" w:after="0" w:line="259" w:lineRule="auto"/>
        <w:ind w:left="709" w:hanging="425"/>
        <w:jc w:val="both"/>
        <w:rPr>
          <w:rFonts w:asciiTheme="minorHAnsi" w:hAnsiTheme="minorHAnsi" w:cs="Calibri"/>
          <w:color w:val="000000"/>
          <w:sz w:val="22"/>
          <w:szCs w:val="22"/>
          <w:u w:val="single"/>
          <w:lang w:eastAsia="zh-CN"/>
        </w:rPr>
      </w:pPr>
      <w:r w:rsidRPr="004D5708">
        <w:rPr>
          <w:rFonts w:asciiTheme="minorHAnsi" w:hAnsiTheme="minorHAnsi" w:cs="Calibri"/>
          <w:color w:val="000000"/>
          <w:sz w:val="22"/>
          <w:szCs w:val="22"/>
          <w:u w:val="single"/>
          <w:lang w:eastAsia="zh-CN"/>
        </w:rPr>
        <w:t>Przekrój poprzeczny na moście:</w:t>
      </w:r>
    </w:p>
    <w:p w:rsidR="004D5708" w:rsidRPr="004D5708" w:rsidRDefault="004D5708" w:rsidP="004D5708">
      <w:pPr>
        <w:spacing w:before="0" w:after="0"/>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balustrada + gzyms</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0,25 m</w:t>
      </w:r>
    </w:p>
    <w:p w:rsidR="004D5708" w:rsidRPr="004D5708" w:rsidRDefault="004D5708" w:rsidP="004D5708">
      <w:pPr>
        <w:spacing w:before="0" w:after="0"/>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pas bezpieczeństwa</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0,20 m</w:t>
      </w:r>
    </w:p>
    <w:p w:rsidR="004D5708" w:rsidRPr="004D5708" w:rsidRDefault="004D5708" w:rsidP="004D5708">
      <w:pPr>
        <w:spacing w:before="0" w:after="0"/>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ciąg pieszo – rowerowy</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3,00 m</w:t>
      </w:r>
    </w:p>
    <w:p w:rsidR="004D5708" w:rsidRPr="004D5708" w:rsidRDefault="004D5708" w:rsidP="004D5708">
      <w:pPr>
        <w:spacing w:before="0" w:after="0"/>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pas bezpieczeństwa</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0,20 m</w:t>
      </w:r>
    </w:p>
    <w:p w:rsidR="004D5708" w:rsidRPr="004D5708" w:rsidRDefault="004D5708" w:rsidP="004D5708">
      <w:pPr>
        <w:spacing w:before="0" w:after="0"/>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bariera</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0,40 m</w:t>
      </w:r>
    </w:p>
    <w:p w:rsidR="004D5708" w:rsidRPr="004D5708" w:rsidRDefault="004D5708" w:rsidP="004D5708">
      <w:pPr>
        <w:spacing w:before="0" w:after="0"/>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pobocze</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1,00 m</w:t>
      </w:r>
    </w:p>
    <w:p w:rsidR="004D5708" w:rsidRPr="004D5708" w:rsidRDefault="004D5708" w:rsidP="004D5708">
      <w:pPr>
        <w:spacing w:before="0" w:after="0"/>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pasy ruchu</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2 x 3,50 m</w:t>
      </w:r>
    </w:p>
    <w:p w:rsidR="004D5708" w:rsidRPr="004D5708" w:rsidRDefault="004D5708" w:rsidP="004D5708">
      <w:pPr>
        <w:spacing w:before="0" w:after="0"/>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pobocze</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1,00 m</w:t>
      </w:r>
    </w:p>
    <w:p w:rsidR="004D5708" w:rsidRPr="004D5708" w:rsidRDefault="004D5708" w:rsidP="004D5708">
      <w:pPr>
        <w:spacing w:before="0" w:after="0"/>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bariera</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0,40 m</w:t>
      </w:r>
    </w:p>
    <w:p w:rsidR="004D5708" w:rsidRPr="004D5708" w:rsidRDefault="004D5708" w:rsidP="004D5708">
      <w:pPr>
        <w:spacing w:before="0" w:after="0"/>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pas bezpieczeństwa</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0,20 m</w:t>
      </w:r>
    </w:p>
    <w:p w:rsidR="004D5708" w:rsidRPr="004D5708" w:rsidRDefault="004D5708" w:rsidP="004D5708">
      <w:pPr>
        <w:spacing w:before="0" w:after="0"/>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ciąg pieszo – rowerowy</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3,00 m</w:t>
      </w:r>
    </w:p>
    <w:p w:rsidR="004D5708" w:rsidRPr="004D5708" w:rsidRDefault="004D5708" w:rsidP="004D5708">
      <w:pPr>
        <w:spacing w:before="0" w:after="0"/>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pas bezpieczeństwa</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0,20 m</w:t>
      </w:r>
    </w:p>
    <w:p w:rsidR="004D5708" w:rsidRPr="004D5708" w:rsidRDefault="004D5708" w:rsidP="004D5708">
      <w:pPr>
        <w:spacing w:before="0" w:after="0"/>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balustrada + gzyms</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0,25 m</w:t>
      </w:r>
    </w:p>
    <w:p w:rsidR="004D5708" w:rsidRPr="004D5708" w:rsidRDefault="004D5708" w:rsidP="004D5708">
      <w:pPr>
        <w:spacing w:before="0" w:after="0"/>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Razem:</w:t>
      </w:r>
      <w:r w:rsidRPr="004D5708">
        <w:rPr>
          <w:rFonts w:asciiTheme="minorHAnsi" w:hAnsiTheme="minorHAnsi" w:cs="Calibri"/>
          <w:color w:val="000000"/>
          <w:sz w:val="22"/>
          <w:szCs w:val="22"/>
          <w:lang w:eastAsia="zh-CN"/>
        </w:rPr>
        <w:tab/>
        <w:t>17,10 m</w:t>
      </w:r>
    </w:p>
    <w:p w:rsidR="004D5708" w:rsidRPr="004D5708" w:rsidRDefault="004D5708" w:rsidP="004D5708">
      <w:pPr>
        <w:spacing w:before="0" w:after="0"/>
        <w:jc w:val="both"/>
        <w:rPr>
          <w:rFonts w:asciiTheme="minorHAnsi" w:hAnsiTheme="minorHAnsi" w:cs="Calibri"/>
          <w:color w:val="000000"/>
          <w:sz w:val="22"/>
          <w:szCs w:val="22"/>
          <w:lang w:eastAsia="zh-CN"/>
        </w:rPr>
      </w:pPr>
    </w:p>
    <w:p w:rsidR="004D5708" w:rsidRPr="004D5708" w:rsidRDefault="004D5708" w:rsidP="004D5708">
      <w:pPr>
        <w:numPr>
          <w:ilvl w:val="0"/>
          <w:numId w:val="110"/>
        </w:numPr>
        <w:spacing w:before="0" w:after="0" w:line="259" w:lineRule="auto"/>
        <w:ind w:left="709" w:hanging="425"/>
        <w:jc w:val="both"/>
        <w:rPr>
          <w:rFonts w:asciiTheme="minorHAnsi" w:hAnsiTheme="minorHAnsi" w:cs="Calibri"/>
          <w:b/>
          <w:color w:val="000000"/>
          <w:sz w:val="22"/>
          <w:szCs w:val="22"/>
          <w:u w:val="single"/>
          <w:lang w:eastAsia="zh-CN"/>
        </w:rPr>
      </w:pPr>
      <w:r w:rsidRPr="004D5708">
        <w:rPr>
          <w:rFonts w:asciiTheme="minorHAnsi" w:hAnsiTheme="minorHAnsi" w:cs="Calibri"/>
          <w:b/>
          <w:color w:val="000000"/>
          <w:sz w:val="22"/>
          <w:szCs w:val="22"/>
          <w:u w:val="single"/>
          <w:lang w:eastAsia="zh-CN"/>
        </w:rPr>
        <w:t>Przekrój poprzeczny na wiadukcie:</w:t>
      </w:r>
    </w:p>
    <w:p w:rsidR="004D5708" w:rsidRPr="004D5708" w:rsidRDefault="004D5708" w:rsidP="004D5708">
      <w:pPr>
        <w:spacing w:before="0" w:after="0"/>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balustrada + gzyms</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0,25 m</w:t>
      </w:r>
    </w:p>
    <w:p w:rsidR="004D5708" w:rsidRPr="004D5708" w:rsidRDefault="004D5708" w:rsidP="004D5708">
      <w:pPr>
        <w:spacing w:before="0" w:after="0"/>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pas bezpieczeństwa</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0,125 m</w:t>
      </w:r>
    </w:p>
    <w:p w:rsidR="004D5708" w:rsidRPr="004D5708" w:rsidRDefault="004D5708" w:rsidP="004D5708">
      <w:pPr>
        <w:spacing w:before="0" w:after="0"/>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ciąg pieszo – rowerowy</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3,00 m</w:t>
      </w:r>
    </w:p>
    <w:p w:rsidR="004D5708" w:rsidRPr="004D5708" w:rsidRDefault="004D5708" w:rsidP="004D5708">
      <w:pPr>
        <w:spacing w:before="0" w:after="0"/>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pas bezpieczeństwa</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0,20 m</w:t>
      </w:r>
    </w:p>
    <w:p w:rsidR="004D5708" w:rsidRPr="004D5708" w:rsidRDefault="004D5708" w:rsidP="004D5708">
      <w:pPr>
        <w:spacing w:before="0" w:after="0"/>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bariera</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0,40 m</w:t>
      </w:r>
    </w:p>
    <w:p w:rsidR="004D5708" w:rsidRPr="004D5708" w:rsidRDefault="004D5708" w:rsidP="004D5708">
      <w:pPr>
        <w:spacing w:before="0" w:after="0"/>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pobocze</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1,00 m</w:t>
      </w:r>
    </w:p>
    <w:p w:rsidR="004D5708" w:rsidRPr="004D5708" w:rsidRDefault="004D5708" w:rsidP="004D5708">
      <w:pPr>
        <w:spacing w:before="0" w:after="0"/>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pasy ruchu</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2 x 3,50 m</w:t>
      </w:r>
    </w:p>
    <w:p w:rsidR="004D5708" w:rsidRPr="004D5708" w:rsidRDefault="004D5708" w:rsidP="004D5708">
      <w:pPr>
        <w:spacing w:before="0" w:after="0"/>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pobocze</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1,00 m</w:t>
      </w:r>
    </w:p>
    <w:p w:rsidR="004D5708" w:rsidRPr="004D5708" w:rsidRDefault="004D5708" w:rsidP="004D5708">
      <w:pPr>
        <w:spacing w:before="0" w:after="0"/>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bariera</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0,40 m</w:t>
      </w:r>
    </w:p>
    <w:p w:rsidR="004D5708" w:rsidRPr="004D5708" w:rsidRDefault="004D5708" w:rsidP="004D5708">
      <w:pPr>
        <w:spacing w:before="0" w:after="0"/>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pas bezpieczeństwa</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0,20 m</w:t>
      </w:r>
    </w:p>
    <w:p w:rsidR="004D5708" w:rsidRPr="004D5708" w:rsidRDefault="004D5708" w:rsidP="004D5708">
      <w:pPr>
        <w:spacing w:before="0" w:after="0"/>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ciąg pieszo – rowerowy</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3,00 m</w:t>
      </w:r>
    </w:p>
    <w:p w:rsidR="004D5708" w:rsidRPr="004D5708" w:rsidRDefault="004D5708" w:rsidP="004D5708">
      <w:pPr>
        <w:spacing w:before="0" w:after="0"/>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pas bezpieczeństwa</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0,125 m</w:t>
      </w:r>
    </w:p>
    <w:p w:rsidR="004D5708" w:rsidRPr="004D5708" w:rsidRDefault="004D5708" w:rsidP="004D5708">
      <w:pPr>
        <w:spacing w:before="0" w:after="0"/>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balustrada + gzyms</w:t>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0,25 m</w:t>
      </w:r>
    </w:p>
    <w:p w:rsidR="004D5708" w:rsidRPr="004D5708" w:rsidRDefault="004D5708" w:rsidP="004D5708">
      <w:pPr>
        <w:spacing w:before="0" w:after="0"/>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r>
      <w:r w:rsidRPr="004D5708">
        <w:rPr>
          <w:rFonts w:asciiTheme="minorHAnsi" w:hAnsiTheme="minorHAnsi" w:cs="Calibri"/>
          <w:color w:val="000000"/>
          <w:sz w:val="22"/>
          <w:szCs w:val="22"/>
          <w:lang w:eastAsia="zh-CN"/>
        </w:rPr>
        <w:tab/>
        <w:t>Razem:</w:t>
      </w:r>
      <w:r w:rsidRPr="004D5708">
        <w:rPr>
          <w:rFonts w:asciiTheme="minorHAnsi" w:hAnsiTheme="minorHAnsi" w:cs="Calibri"/>
          <w:color w:val="000000"/>
          <w:sz w:val="22"/>
          <w:szCs w:val="22"/>
          <w:lang w:eastAsia="zh-CN"/>
        </w:rPr>
        <w:tab/>
        <w:t>16,95 m</w:t>
      </w:r>
    </w:p>
    <w:p w:rsidR="004D5708" w:rsidRPr="004D5708" w:rsidRDefault="004D5708" w:rsidP="004D5708">
      <w:pPr>
        <w:spacing w:before="0" w:after="0" w:line="259" w:lineRule="auto"/>
        <w:jc w:val="both"/>
        <w:rPr>
          <w:rFonts w:asciiTheme="minorHAnsi" w:hAnsiTheme="minorHAnsi" w:cs="Calibri"/>
          <w:b/>
          <w:bCs/>
          <w:sz w:val="22"/>
          <w:szCs w:val="22"/>
          <w:lang w:eastAsia="zh-CN"/>
        </w:rPr>
      </w:pPr>
    </w:p>
    <w:p w:rsidR="004D5708" w:rsidRPr="004D5708" w:rsidRDefault="004D5708" w:rsidP="004D5708">
      <w:pPr>
        <w:keepNext/>
        <w:keepLines/>
        <w:numPr>
          <w:ilvl w:val="0"/>
          <w:numId w:val="161"/>
        </w:numPr>
        <w:spacing w:before="240" w:after="0" w:line="259" w:lineRule="auto"/>
        <w:contextualSpacing/>
        <w:jc w:val="both"/>
        <w:outlineLvl w:val="1"/>
        <w:rPr>
          <w:rFonts w:asciiTheme="minorHAnsi" w:hAnsiTheme="minorHAnsi" w:cs="Calibri"/>
          <w:b/>
          <w:sz w:val="22"/>
          <w:szCs w:val="22"/>
          <w:lang w:eastAsia="zh-CN"/>
        </w:rPr>
      </w:pPr>
      <w:r w:rsidRPr="004D5708">
        <w:rPr>
          <w:rFonts w:asciiTheme="minorHAnsi" w:hAnsiTheme="minorHAnsi" w:cs="Calibri"/>
          <w:b/>
          <w:sz w:val="22"/>
          <w:szCs w:val="22"/>
          <w:lang w:eastAsia="zh-CN"/>
        </w:rPr>
        <w:t>Rozwiązania konstrukcyjne</w:t>
      </w:r>
    </w:p>
    <w:p w:rsidR="004D5708" w:rsidRPr="004D5708" w:rsidRDefault="004D5708" w:rsidP="004D5708">
      <w:pPr>
        <w:numPr>
          <w:ilvl w:val="0"/>
          <w:numId w:val="111"/>
        </w:numPr>
        <w:spacing w:before="0" w:after="0" w:line="259" w:lineRule="auto"/>
        <w:ind w:left="709" w:hanging="357"/>
        <w:jc w:val="both"/>
        <w:rPr>
          <w:rFonts w:asciiTheme="minorHAnsi" w:hAnsiTheme="minorHAnsi" w:cs="Calibri"/>
          <w:sz w:val="22"/>
          <w:szCs w:val="22"/>
          <w:u w:val="single"/>
          <w:lang w:eastAsia="zh-CN"/>
        </w:rPr>
      </w:pPr>
      <w:r w:rsidRPr="004D5708">
        <w:rPr>
          <w:rFonts w:asciiTheme="minorHAnsi" w:hAnsiTheme="minorHAnsi" w:cs="Calibri"/>
          <w:sz w:val="22"/>
          <w:szCs w:val="22"/>
          <w:u w:val="single"/>
          <w:lang w:eastAsia="zh-CN"/>
        </w:rPr>
        <w:t>Ustrój nośny</w:t>
      </w:r>
    </w:p>
    <w:p w:rsidR="004D5708" w:rsidRPr="004D5708" w:rsidRDefault="004D5708" w:rsidP="004D5708">
      <w:pPr>
        <w:spacing w:before="0" w:after="0"/>
        <w:ind w:left="567"/>
        <w:jc w:val="both"/>
        <w:rPr>
          <w:rFonts w:asciiTheme="minorHAnsi" w:hAnsiTheme="minorHAnsi" w:cs="Calibri"/>
          <w:strike/>
          <w:sz w:val="22"/>
          <w:szCs w:val="22"/>
          <w:lang w:eastAsia="zh-CN"/>
        </w:rPr>
      </w:pPr>
      <w:r w:rsidRPr="004D5708">
        <w:rPr>
          <w:rFonts w:asciiTheme="minorHAnsi" w:hAnsiTheme="minorHAnsi" w:cs="Calibri"/>
          <w:sz w:val="22"/>
          <w:szCs w:val="22"/>
          <w:lang w:eastAsia="zh-CN"/>
        </w:rPr>
        <w:t>Projektowane w koncepcji mosty w przekroju poprzecznym składają się z dźwigarów stalowych o stałej wysokości połączonych belkami poprzecznymi.</w:t>
      </w:r>
      <w:r w:rsidRPr="004D5708">
        <w:rPr>
          <w:rFonts w:asciiTheme="minorHAnsi" w:hAnsiTheme="minorHAnsi" w:cs="Calibri"/>
          <w:color w:val="FF0000"/>
          <w:sz w:val="22"/>
          <w:szCs w:val="22"/>
          <w:lang w:eastAsia="zh-CN"/>
        </w:rPr>
        <w:t xml:space="preserve"> </w:t>
      </w:r>
      <w:r w:rsidRPr="004D5708">
        <w:rPr>
          <w:rFonts w:asciiTheme="minorHAnsi" w:hAnsiTheme="minorHAnsi" w:cs="Calibri"/>
          <w:sz w:val="22"/>
          <w:szCs w:val="22"/>
          <w:lang w:eastAsia="zh-CN"/>
        </w:rPr>
        <w:t xml:space="preserve">Utworzony w ten sposób ruszt stalowy jest zespolony z płytą pomostu z betonu zbrojonego. </w:t>
      </w:r>
    </w:p>
    <w:p w:rsidR="004D5708" w:rsidRPr="004D5708" w:rsidRDefault="004D5708" w:rsidP="004D5708">
      <w:pPr>
        <w:spacing w:before="0" w:after="0"/>
        <w:ind w:left="567"/>
        <w:jc w:val="both"/>
        <w:rPr>
          <w:rFonts w:asciiTheme="minorHAnsi" w:hAnsiTheme="minorHAnsi" w:cs="Calibri"/>
          <w:sz w:val="22"/>
          <w:szCs w:val="22"/>
          <w:lang w:eastAsia="x-none"/>
        </w:rPr>
      </w:pPr>
      <w:r w:rsidRPr="004D5708">
        <w:rPr>
          <w:rFonts w:asciiTheme="minorHAnsi" w:hAnsiTheme="minorHAnsi" w:cs="Calibri"/>
          <w:sz w:val="22"/>
          <w:szCs w:val="22"/>
          <w:lang w:eastAsia="x-none"/>
        </w:rPr>
        <w:t>Zaprojektowana z betonu sprężonego estakada dojazdowa do przęseł głównych w przekroju poprzecznym ma kształt płyty ze wspornikami</w:t>
      </w:r>
      <w:r w:rsidRPr="004D5708">
        <w:rPr>
          <w:rFonts w:asciiTheme="minorHAnsi" w:hAnsiTheme="minorHAnsi" w:cs="Calibri"/>
          <w:color w:val="FF0000"/>
          <w:sz w:val="22"/>
          <w:szCs w:val="22"/>
          <w:lang w:eastAsia="x-none"/>
        </w:rPr>
        <w:t>.</w:t>
      </w:r>
      <w:r w:rsidRPr="004D5708">
        <w:rPr>
          <w:rFonts w:asciiTheme="minorHAnsi" w:hAnsiTheme="minorHAnsi" w:cs="Calibri"/>
          <w:sz w:val="22"/>
          <w:szCs w:val="22"/>
          <w:lang w:eastAsia="x-none"/>
        </w:rPr>
        <w:t xml:space="preserve"> Płyta w przekroju poprzecznym ma maksymalną wysokość 1,10 m z wykształtowanymi spadkami poprzecznymi dostosowanymi do spadków jezdni i kap chodnikowych. Przekrój poprzeczny na całej długości obiektu jest stały.</w:t>
      </w:r>
    </w:p>
    <w:p w:rsidR="004D5708" w:rsidRPr="004D5708" w:rsidRDefault="004D5708" w:rsidP="004D5708">
      <w:pPr>
        <w:spacing w:before="0" w:after="0"/>
        <w:ind w:left="567"/>
        <w:jc w:val="both"/>
        <w:rPr>
          <w:rFonts w:asciiTheme="minorHAnsi" w:hAnsiTheme="minorHAnsi" w:cs="Calibri"/>
          <w:sz w:val="22"/>
          <w:szCs w:val="22"/>
          <w:lang w:eastAsia="x-none"/>
        </w:rPr>
      </w:pPr>
      <w:r w:rsidRPr="004D5708">
        <w:rPr>
          <w:rFonts w:asciiTheme="minorHAnsi" w:hAnsiTheme="minorHAnsi" w:cs="Calibri"/>
          <w:sz w:val="22"/>
          <w:szCs w:val="22"/>
          <w:lang w:eastAsia="zh-CN"/>
        </w:rPr>
        <w:t>Ustrój nośny</w:t>
      </w:r>
      <w:r w:rsidRPr="004D5708">
        <w:rPr>
          <w:rFonts w:asciiTheme="minorHAnsi" w:hAnsiTheme="minorHAnsi" w:cs="Calibri"/>
          <w:sz w:val="22"/>
          <w:szCs w:val="22"/>
          <w:lang w:eastAsia="x-none"/>
        </w:rPr>
        <w:t xml:space="preserve"> jest podparty na betonowych filarach i przyczółkach za pośrednictwem łożysk.</w:t>
      </w:r>
    </w:p>
    <w:p w:rsidR="004D5708" w:rsidRPr="004D5708" w:rsidRDefault="004D5708" w:rsidP="004D5708">
      <w:pPr>
        <w:numPr>
          <w:ilvl w:val="0"/>
          <w:numId w:val="111"/>
        </w:numPr>
        <w:spacing w:before="0" w:after="0" w:line="259" w:lineRule="auto"/>
        <w:ind w:left="709"/>
        <w:jc w:val="both"/>
        <w:rPr>
          <w:rFonts w:asciiTheme="minorHAnsi" w:hAnsiTheme="minorHAnsi" w:cs="Calibri"/>
          <w:sz w:val="22"/>
          <w:szCs w:val="22"/>
          <w:u w:val="single"/>
          <w:lang w:eastAsia="zh-CN"/>
        </w:rPr>
      </w:pPr>
      <w:r w:rsidRPr="004D5708">
        <w:rPr>
          <w:rFonts w:asciiTheme="minorHAnsi" w:hAnsiTheme="minorHAnsi" w:cs="Calibri"/>
          <w:sz w:val="22"/>
          <w:szCs w:val="22"/>
          <w:u w:val="single"/>
          <w:lang w:eastAsia="zh-CN"/>
        </w:rPr>
        <w:t>Podpory skrajne</w:t>
      </w:r>
    </w:p>
    <w:p w:rsidR="004D5708" w:rsidRPr="004D5708" w:rsidRDefault="004D5708" w:rsidP="004D5708">
      <w:pPr>
        <w:spacing w:before="0" w:after="0"/>
        <w:ind w:left="709"/>
        <w:jc w:val="both"/>
        <w:rPr>
          <w:rFonts w:asciiTheme="minorHAnsi" w:hAnsiTheme="minorHAnsi" w:cs="Calibri"/>
          <w:sz w:val="22"/>
          <w:szCs w:val="22"/>
          <w:lang w:eastAsia="zh-CN"/>
        </w:rPr>
      </w:pPr>
      <w:r w:rsidRPr="004D5708">
        <w:rPr>
          <w:rFonts w:asciiTheme="minorHAnsi" w:hAnsiTheme="minorHAnsi" w:cs="Calibri"/>
          <w:sz w:val="22"/>
          <w:szCs w:val="22"/>
          <w:lang w:eastAsia="zh-CN"/>
        </w:rPr>
        <w:t xml:space="preserve">Korpus </w:t>
      </w:r>
      <w:proofErr w:type="spellStart"/>
      <w:r w:rsidRPr="004D5708">
        <w:rPr>
          <w:rFonts w:asciiTheme="minorHAnsi" w:hAnsiTheme="minorHAnsi" w:cs="Calibri"/>
          <w:sz w:val="22"/>
          <w:szCs w:val="22"/>
          <w:lang w:eastAsia="zh-CN"/>
        </w:rPr>
        <w:t>przyczółka</w:t>
      </w:r>
      <w:proofErr w:type="spellEnd"/>
      <w:r w:rsidRPr="004D5708">
        <w:rPr>
          <w:rFonts w:asciiTheme="minorHAnsi" w:hAnsiTheme="minorHAnsi" w:cs="Calibri"/>
          <w:sz w:val="22"/>
          <w:szCs w:val="22"/>
          <w:lang w:eastAsia="zh-CN"/>
        </w:rPr>
        <w:t xml:space="preserve"> zostanie wykonany jako żelbetowy, monolityczny, ścianowo - słupowy. Nasyp za korpusem będzie podtrzymywany przez skrzydła usytuowane równolegle do osi drogi na obiekcie. Korpus i skrzydła są połączone monolitycznie z ławami fundamentowymi i posadowione na palach wierconych.</w:t>
      </w:r>
    </w:p>
    <w:p w:rsidR="004D5708" w:rsidRPr="004D5708" w:rsidRDefault="004D5708" w:rsidP="004D5708">
      <w:pPr>
        <w:numPr>
          <w:ilvl w:val="0"/>
          <w:numId w:val="111"/>
        </w:numPr>
        <w:spacing w:before="0" w:after="0" w:line="259" w:lineRule="auto"/>
        <w:ind w:left="709"/>
        <w:jc w:val="both"/>
        <w:rPr>
          <w:rFonts w:asciiTheme="minorHAnsi" w:hAnsiTheme="minorHAnsi" w:cs="Calibri"/>
          <w:sz w:val="22"/>
          <w:szCs w:val="22"/>
          <w:u w:val="single"/>
          <w:lang w:eastAsia="zh-CN"/>
        </w:rPr>
      </w:pPr>
      <w:r w:rsidRPr="004D5708">
        <w:rPr>
          <w:rFonts w:asciiTheme="minorHAnsi" w:hAnsiTheme="minorHAnsi" w:cs="Calibri"/>
          <w:sz w:val="22"/>
          <w:szCs w:val="22"/>
          <w:u w:val="single"/>
          <w:lang w:eastAsia="zh-CN"/>
        </w:rPr>
        <w:t>Podpory pośrednie (filary)</w:t>
      </w:r>
    </w:p>
    <w:p w:rsidR="004D5708" w:rsidRPr="004D5708" w:rsidRDefault="004D5708" w:rsidP="004D5708">
      <w:pPr>
        <w:spacing w:before="0" w:after="0"/>
        <w:jc w:val="both"/>
        <w:rPr>
          <w:rFonts w:asciiTheme="minorHAnsi" w:hAnsiTheme="minorHAnsi" w:cs="Calibri"/>
          <w:sz w:val="22"/>
          <w:szCs w:val="22"/>
          <w:lang w:eastAsia="zh-CN"/>
        </w:rPr>
      </w:pPr>
      <w:r w:rsidRPr="004D5708">
        <w:rPr>
          <w:rFonts w:asciiTheme="minorHAnsi" w:hAnsiTheme="minorHAnsi" w:cs="Calibri"/>
          <w:sz w:val="22"/>
          <w:szCs w:val="22"/>
          <w:lang w:eastAsia="zh-CN"/>
        </w:rPr>
        <w:t>Korpusy filarów zaprojektowano z betonu zbrojonego w kształcie litery U. Korpus jest połączony monolitycznie z oczepem pali wierconych, które stanowią fundament filara. Na ścianach bocznych wykształtowano skosy, filar zwęża się ku górze ze spadkiem 1:14.</w:t>
      </w:r>
    </w:p>
    <w:p w:rsidR="004D5708" w:rsidRPr="004D5708" w:rsidRDefault="004D5708" w:rsidP="004D5708">
      <w:pPr>
        <w:numPr>
          <w:ilvl w:val="0"/>
          <w:numId w:val="111"/>
        </w:numPr>
        <w:spacing w:before="0" w:after="0" w:line="259" w:lineRule="auto"/>
        <w:ind w:left="709"/>
        <w:jc w:val="both"/>
        <w:rPr>
          <w:rFonts w:asciiTheme="minorHAnsi" w:hAnsiTheme="minorHAnsi" w:cs="Calibri"/>
          <w:sz w:val="22"/>
          <w:szCs w:val="22"/>
          <w:u w:val="single"/>
          <w:lang w:eastAsia="zh-CN"/>
        </w:rPr>
      </w:pPr>
      <w:r w:rsidRPr="004D5708">
        <w:rPr>
          <w:rFonts w:asciiTheme="minorHAnsi" w:hAnsiTheme="minorHAnsi" w:cs="Calibri"/>
          <w:sz w:val="22"/>
          <w:szCs w:val="22"/>
          <w:u w:val="single"/>
          <w:lang w:eastAsia="zh-CN"/>
        </w:rPr>
        <w:t>Izolacje i nawierzchnie</w:t>
      </w:r>
    </w:p>
    <w:p w:rsidR="004D5708" w:rsidRPr="004D5708" w:rsidRDefault="004D5708" w:rsidP="004D5708">
      <w:pPr>
        <w:spacing w:before="0" w:after="0"/>
        <w:jc w:val="both"/>
        <w:rPr>
          <w:rFonts w:asciiTheme="minorHAnsi" w:hAnsiTheme="minorHAnsi" w:cs="Calibri"/>
          <w:sz w:val="22"/>
          <w:szCs w:val="22"/>
          <w:lang w:eastAsia="zh-CN"/>
        </w:rPr>
      </w:pPr>
      <w:r w:rsidRPr="004D5708">
        <w:rPr>
          <w:rFonts w:asciiTheme="minorHAnsi" w:hAnsiTheme="minorHAnsi" w:cs="Calibri"/>
          <w:sz w:val="22"/>
          <w:szCs w:val="22"/>
          <w:lang w:eastAsia="zh-CN"/>
        </w:rPr>
        <w:t>Izolacja  płyty ustroju nośnego z papy termozgrzewalnej. Projektuje się dwuwarstwową nawierzchnię bitumiczną na jezdni, ze spadkiem.</w:t>
      </w:r>
    </w:p>
    <w:p w:rsidR="004D5708" w:rsidRPr="004D5708" w:rsidRDefault="004D5708" w:rsidP="004D5708">
      <w:pPr>
        <w:spacing w:before="0" w:after="0"/>
        <w:jc w:val="both"/>
        <w:rPr>
          <w:rFonts w:asciiTheme="minorHAnsi" w:hAnsiTheme="minorHAnsi" w:cs="Calibri"/>
          <w:strike/>
          <w:sz w:val="22"/>
          <w:szCs w:val="22"/>
          <w:lang w:eastAsia="zh-CN"/>
        </w:rPr>
      </w:pPr>
      <w:r w:rsidRPr="004D5708">
        <w:rPr>
          <w:rFonts w:asciiTheme="minorHAnsi" w:hAnsiTheme="minorHAnsi" w:cs="Calibri"/>
          <w:sz w:val="22"/>
          <w:szCs w:val="22"/>
          <w:lang w:eastAsia="zh-CN"/>
        </w:rPr>
        <w:t xml:space="preserve">Nawierzchnia kap chodnikowej i gzymsowej stanowi nawierzchnio izolacja. </w:t>
      </w:r>
    </w:p>
    <w:p w:rsidR="004D5708" w:rsidRPr="004D5708" w:rsidRDefault="004D5708" w:rsidP="004D5708">
      <w:pPr>
        <w:numPr>
          <w:ilvl w:val="0"/>
          <w:numId w:val="111"/>
        </w:numPr>
        <w:spacing w:before="0" w:after="0" w:line="259" w:lineRule="auto"/>
        <w:ind w:left="709"/>
        <w:jc w:val="both"/>
        <w:rPr>
          <w:rFonts w:asciiTheme="minorHAnsi" w:hAnsiTheme="minorHAnsi" w:cs="Calibri"/>
          <w:sz w:val="22"/>
          <w:szCs w:val="22"/>
          <w:u w:val="single"/>
          <w:lang w:eastAsia="zh-CN"/>
        </w:rPr>
      </w:pPr>
      <w:r w:rsidRPr="004D5708">
        <w:rPr>
          <w:rFonts w:asciiTheme="minorHAnsi" w:hAnsiTheme="minorHAnsi" w:cs="Calibri"/>
          <w:sz w:val="22"/>
          <w:szCs w:val="22"/>
          <w:u w:val="single"/>
          <w:lang w:eastAsia="zh-CN"/>
        </w:rPr>
        <w:t>Elementy bezpieczeństwa ruchu</w:t>
      </w:r>
    </w:p>
    <w:p w:rsidR="004D5708" w:rsidRPr="004D5708" w:rsidRDefault="004D5708" w:rsidP="004D5708">
      <w:pPr>
        <w:spacing w:before="0" w:after="0"/>
        <w:jc w:val="both"/>
        <w:rPr>
          <w:rFonts w:asciiTheme="minorHAnsi" w:hAnsiTheme="minorHAnsi" w:cs="Calibri"/>
          <w:sz w:val="22"/>
          <w:szCs w:val="22"/>
          <w:lang w:eastAsia="zh-CN"/>
        </w:rPr>
      </w:pPr>
      <w:r w:rsidRPr="004D5708">
        <w:rPr>
          <w:rFonts w:asciiTheme="minorHAnsi" w:hAnsiTheme="minorHAnsi" w:cs="Calibri"/>
          <w:sz w:val="22"/>
          <w:szCs w:val="22"/>
          <w:lang w:eastAsia="zh-CN"/>
        </w:rPr>
        <w:t xml:space="preserve">W celu zapewnienia bezpieczeństwa ruchu pojazdów i pieszych na obiekcie zamontowane będą </w:t>
      </w:r>
      <w:proofErr w:type="spellStart"/>
      <w:r w:rsidRPr="004D5708">
        <w:rPr>
          <w:rFonts w:asciiTheme="minorHAnsi" w:hAnsiTheme="minorHAnsi" w:cs="Calibri"/>
          <w:sz w:val="22"/>
          <w:szCs w:val="22"/>
          <w:lang w:eastAsia="zh-CN"/>
        </w:rPr>
        <w:t>barieroporęcze</w:t>
      </w:r>
      <w:proofErr w:type="spellEnd"/>
      <w:r w:rsidRPr="004D5708">
        <w:rPr>
          <w:rFonts w:asciiTheme="minorHAnsi" w:hAnsiTheme="minorHAnsi" w:cs="Calibri"/>
          <w:sz w:val="22"/>
          <w:szCs w:val="22"/>
          <w:lang w:eastAsia="zh-CN"/>
        </w:rPr>
        <w:t xml:space="preserve"> na kapie gzymsowej, </w:t>
      </w:r>
      <w:proofErr w:type="spellStart"/>
      <w:r w:rsidRPr="004D5708">
        <w:rPr>
          <w:rFonts w:asciiTheme="minorHAnsi" w:hAnsiTheme="minorHAnsi" w:cs="Calibri"/>
          <w:sz w:val="22"/>
          <w:szCs w:val="22"/>
          <w:lang w:eastAsia="zh-CN"/>
        </w:rPr>
        <w:t>barieroporęcze</w:t>
      </w:r>
      <w:proofErr w:type="spellEnd"/>
      <w:r w:rsidRPr="004D5708">
        <w:rPr>
          <w:rFonts w:asciiTheme="minorHAnsi" w:hAnsiTheme="minorHAnsi" w:cs="Calibri"/>
          <w:sz w:val="22"/>
          <w:szCs w:val="22"/>
          <w:lang w:eastAsia="zh-CN"/>
        </w:rPr>
        <w:t xml:space="preserve"> z wypełnieniem oddzielające jezdnię od ciągu pieszo – rowerowego oraz balustrady na skraju kapy chodnikowej.</w:t>
      </w:r>
    </w:p>
    <w:p w:rsidR="004D5708" w:rsidRPr="004D5708" w:rsidRDefault="004D5708" w:rsidP="004D5708">
      <w:pPr>
        <w:spacing w:before="0" w:after="0"/>
        <w:jc w:val="both"/>
        <w:rPr>
          <w:rFonts w:asciiTheme="minorHAnsi" w:hAnsiTheme="minorHAnsi" w:cs="Calibri"/>
          <w:sz w:val="22"/>
          <w:szCs w:val="22"/>
          <w:lang w:eastAsia="zh-CN"/>
        </w:rPr>
      </w:pPr>
      <w:r w:rsidRPr="004D5708">
        <w:rPr>
          <w:rFonts w:asciiTheme="minorHAnsi" w:hAnsiTheme="minorHAnsi" w:cs="Calibri"/>
          <w:sz w:val="22"/>
          <w:szCs w:val="22"/>
          <w:lang w:eastAsia="zh-CN"/>
        </w:rPr>
        <w:t xml:space="preserve">Minimalna wysokość </w:t>
      </w:r>
      <w:proofErr w:type="spellStart"/>
      <w:r w:rsidRPr="004D5708">
        <w:rPr>
          <w:rFonts w:asciiTheme="minorHAnsi" w:hAnsiTheme="minorHAnsi" w:cs="Calibri"/>
          <w:sz w:val="22"/>
          <w:szCs w:val="22"/>
          <w:lang w:eastAsia="zh-CN"/>
        </w:rPr>
        <w:t>barieroporęczy</w:t>
      </w:r>
      <w:proofErr w:type="spellEnd"/>
      <w:r w:rsidRPr="004D5708">
        <w:rPr>
          <w:rFonts w:asciiTheme="minorHAnsi" w:hAnsiTheme="minorHAnsi" w:cs="Calibri"/>
          <w:sz w:val="22"/>
          <w:szCs w:val="22"/>
          <w:lang w:eastAsia="zh-CN"/>
        </w:rPr>
        <w:t xml:space="preserve"> i balustrad h = 1,20 m. </w:t>
      </w:r>
    </w:p>
    <w:p w:rsidR="004D5708" w:rsidRPr="004D5708" w:rsidRDefault="004D5708" w:rsidP="004D5708">
      <w:pPr>
        <w:numPr>
          <w:ilvl w:val="0"/>
          <w:numId w:val="111"/>
        </w:numPr>
        <w:spacing w:before="0" w:after="0" w:line="259" w:lineRule="auto"/>
        <w:ind w:left="709"/>
        <w:jc w:val="both"/>
        <w:rPr>
          <w:rFonts w:asciiTheme="minorHAnsi" w:hAnsiTheme="minorHAnsi" w:cs="Calibri"/>
          <w:sz w:val="22"/>
          <w:szCs w:val="22"/>
          <w:u w:val="single"/>
          <w:lang w:eastAsia="zh-CN"/>
        </w:rPr>
      </w:pPr>
      <w:r w:rsidRPr="004D5708">
        <w:rPr>
          <w:rFonts w:asciiTheme="minorHAnsi" w:hAnsiTheme="minorHAnsi" w:cs="Calibri"/>
          <w:sz w:val="22"/>
          <w:szCs w:val="22"/>
          <w:u w:val="single"/>
          <w:lang w:eastAsia="zh-CN"/>
        </w:rPr>
        <w:t>Odwodnienie</w:t>
      </w:r>
    </w:p>
    <w:p w:rsidR="004D5708" w:rsidRPr="004D5708" w:rsidRDefault="004D5708" w:rsidP="004D5708">
      <w:pPr>
        <w:spacing w:before="0" w:after="0"/>
        <w:jc w:val="both"/>
        <w:rPr>
          <w:rFonts w:asciiTheme="minorHAnsi" w:hAnsiTheme="minorHAnsi" w:cs="Calibri"/>
          <w:sz w:val="22"/>
          <w:szCs w:val="22"/>
          <w:lang w:eastAsia="zh-CN"/>
        </w:rPr>
      </w:pPr>
      <w:r w:rsidRPr="004D5708">
        <w:rPr>
          <w:rFonts w:asciiTheme="minorHAnsi" w:hAnsiTheme="minorHAnsi" w:cs="Calibri"/>
          <w:sz w:val="22"/>
          <w:szCs w:val="22"/>
          <w:lang w:eastAsia="zh-CN"/>
        </w:rPr>
        <w:t xml:space="preserve">Odprowadzenie wód opadowych z powierzchni wiaduktu będzie odbywać się poprzez spadki poprzeczne i spadek podłużny. Wody opadowe będą odprowadzane do wpustów mostowych wzdłuż obiektu i dalej do kolektorów. Spadek podłużny kolektorów powinien być równy lub większy od 1%. Odprowadzenie wody z kolektorów poza most należy zaprojektować w dalszych fazach projektowania. </w:t>
      </w:r>
    </w:p>
    <w:p w:rsidR="004D5708" w:rsidRPr="004D5708" w:rsidRDefault="004D5708" w:rsidP="004D5708">
      <w:pPr>
        <w:numPr>
          <w:ilvl w:val="0"/>
          <w:numId w:val="111"/>
        </w:numPr>
        <w:spacing w:before="0" w:after="0" w:line="259" w:lineRule="auto"/>
        <w:ind w:left="709"/>
        <w:jc w:val="both"/>
        <w:rPr>
          <w:rFonts w:asciiTheme="minorHAnsi" w:hAnsiTheme="minorHAnsi" w:cs="Calibri"/>
          <w:sz w:val="22"/>
          <w:szCs w:val="22"/>
          <w:u w:val="single"/>
          <w:lang w:eastAsia="zh-CN"/>
        </w:rPr>
      </w:pPr>
      <w:bookmarkStart w:id="7" w:name="_Hlk1046071"/>
      <w:r w:rsidRPr="004D5708">
        <w:rPr>
          <w:rFonts w:asciiTheme="minorHAnsi" w:hAnsiTheme="minorHAnsi" w:cs="Calibri"/>
          <w:sz w:val="22"/>
          <w:szCs w:val="22"/>
          <w:u w:val="single"/>
          <w:lang w:eastAsia="zh-CN"/>
        </w:rPr>
        <w:t>Urządzenia dylatacyjne i łożyska</w:t>
      </w:r>
    </w:p>
    <w:p w:rsidR="004D5708" w:rsidRPr="004D5708" w:rsidRDefault="004D5708" w:rsidP="004D5708">
      <w:pPr>
        <w:spacing w:before="0" w:after="0"/>
        <w:jc w:val="both"/>
        <w:rPr>
          <w:rFonts w:asciiTheme="minorHAnsi" w:hAnsiTheme="minorHAnsi" w:cs="Calibri"/>
          <w:sz w:val="22"/>
          <w:szCs w:val="22"/>
          <w:lang w:eastAsia="zh-CN"/>
        </w:rPr>
      </w:pPr>
      <w:r w:rsidRPr="004D5708">
        <w:rPr>
          <w:rFonts w:asciiTheme="minorHAnsi" w:hAnsiTheme="minorHAnsi" w:cs="Calibri"/>
          <w:sz w:val="22"/>
          <w:szCs w:val="22"/>
          <w:lang w:eastAsia="zh-CN"/>
        </w:rPr>
        <w:t>Przewiduje się wykonanie urządzeń dylatacyjnych stalowych wielomodułowych. Wymagany minimalny przesuw wynosi ±70 mm.</w:t>
      </w:r>
    </w:p>
    <w:p w:rsidR="004D5708" w:rsidRPr="004D5708" w:rsidRDefault="004D5708" w:rsidP="004D5708">
      <w:pPr>
        <w:spacing w:before="0" w:after="0"/>
        <w:jc w:val="both"/>
        <w:rPr>
          <w:rFonts w:asciiTheme="minorHAnsi" w:hAnsiTheme="minorHAnsi" w:cs="Calibri"/>
          <w:sz w:val="22"/>
          <w:szCs w:val="22"/>
          <w:lang w:eastAsia="zh-CN"/>
        </w:rPr>
      </w:pPr>
      <w:r w:rsidRPr="004D5708">
        <w:rPr>
          <w:rFonts w:asciiTheme="minorHAnsi" w:hAnsiTheme="minorHAnsi" w:cs="Calibri"/>
          <w:sz w:val="22"/>
          <w:szCs w:val="22"/>
          <w:lang w:eastAsia="zh-CN"/>
        </w:rPr>
        <w:t xml:space="preserve">Dla oparcia dźwigarów na podporach zaprojektowano łożyska garnkowe. </w:t>
      </w:r>
    </w:p>
    <w:bookmarkEnd w:id="7"/>
    <w:p w:rsidR="004D5708" w:rsidRPr="004D5708" w:rsidRDefault="004D5708" w:rsidP="004D5708">
      <w:pPr>
        <w:numPr>
          <w:ilvl w:val="0"/>
          <w:numId w:val="111"/>
        </w:numPr>
        <w:spacing w:before="0" w:after="0" w:line="259" w:lineRule="auto"/>
        <w:ind w:left="709"/>
        <w:jc w:val="both"/>
        <w:rPr>
          <w:rFonts w:asciiTheme="minorHAnsi" w:hAnsiTheme="minorHAnsi" w:cs="Calibri"/>
          <w:sz w:val="22"/>
          <w:szCs w:val="22"/>
          <w:u w:val="single"/>
          <w:lang w:eastAsia="zh-CN"/>
        </w:rPr>
      </w:pPr>
      <w:r w:rsidRPr="004D5708">
        <w:rPr>
          <w:rFonts w:asciiTheme="minorHAnsi" w:hAnsiTheme="minorHAnsi" w:cs="Calibri"/>
          <w:sz w:val="22"/>
          <w:szCs w:val="22"/>
          <w:u w:val="single"/>
          <w:lang w:eastAsia="zh-CN"/>
        </w:rPr>
        <w:t>Kapy i krawężniki</w:t>
      </w:r>
    </w:p>
    <w:p w:rsidR="004D5708" w:rsidRPr="004D5708" w:rsidRDefault="004D5708" w:rsidP="004D5708">
      <w:pPr>
        <w:spacing w:before="0" w:after="0"/>
        <w:ind w:left="982"/>
        <w:contextualSpacing/>
        <w:jc w:val="both"/>
        <w:rPr>
          <w:rFonts w:asciiTheme="minorHAnsi" w:hAnsiTheme="minorHAnsi" w:cs="Calibri"/>
          <w:b/>
          <w:color w:val="000000"/>
          <w:sz w:val="22"/>
          <w:szCs w:val="22"/>
          <w:lang w:eastAsia="zh-CN"/>
        </w:rPr>
      </w:pPr>
      <w:r w:rsidRPr="004D5708">
        <w:rPr>
          <w:rFonts w:asciiTheme="minorHAnsi" w:hAnsiTheme="minorHAnsi" w:cs="Calibri"/>
          <w:sz w:val="22"/>
          <w:szCs w:val="22"/>
          <w:lang w:eastAsia="zh-CN"/>
        </w:rPr>
        <w:t xml:space="preserve">Zaprojektowano kapy (gzymsową i chodnikową) wylewane na mokro, z zewnętrznymi </w:t>
      </w:r>
      <w:r w:rsidRPr="004D5708">
        <w:rPr>
          <w:rFonts w:asciiTheme="minorHAnsi" w:hAnsiTheme="minorHAnsi" w:cs="Calibri"/>
          <w:color w:val="000000"/>
          <w:sz w:val="22"/>
          <w:szCs w:val="22"/>
          <w:lang w:eastAsia="zh-CN"/>
        </w:rPr>
        <w:t>prefabrykowanymi deskami gzymsowymi. Od strony jezdni kapy ograniczone są krawężnikami kamiennymi.</w:t>
      </w:r>
    </w:p>
    <w:p w:rsidR="004D5708" w:rsidRPr="004D5708" w:rsidRDefault="004D5708" w:rsidP="004D5708">
      <w:pPr>
        <w:spacing w:before="0" w:after="0"/>
        <w:ind w:left="982"/>
        <w:contextualSpacing/>
        <w:jc w:val="both"/>
        <w:rPr>
          <w:rFonts w:asciiTheme="minorHAnsi" w:hAnsiTheme="minorHAnsi" w:cs="Calibri"/>
          <w:b/>
          <w:color w:val="000000"/>
          <w:sz w:val="22"/>
          <w:szCs w:val="22"/>
          <w:lang w:eastAsia="zh-CN"/>
        </w:rPr>
      </w:pPr>
    </w:p>
    <w:p w:rsidR="004D5708" w:rsidRPr="004D5708" w:rsidRDefault="004D5708" w:rsidP="004D5708">
      <w:pPr>
        <w:widowControl w:val="0"/>
        <w:numPr>
          <w:ilvl w:val="0"/>
          <w:numId w:val="161"/>
        </w:numPr>
        <w:spacing w:before="0" w:after="0" w:line="259" w:lineRule="auto"/>
        <w:ind w:left="284" w:right="20"/>
        <w:jc w:val="both"/>
        <w:rPr>
          <w:rFonts w:asciiTheme="minorHAnsi" w:eastAsia="Arial" w:hAnsiTheme="minorHAnsi" w:cs="Calibri"/>
          <w:color w:val="000000"/>
          <w:spacing w:val="1"/>
          <w:sz w:val="22"/>
          <w:szCs w:val="22"/>
          <w:lang w:eastAsia="zh-CN"/>
        </w:rPr>
      </w:pPr>
      <w:r w:rsidRPr="004D5708">
        <w:rPr>
          <w:rFonts w:asciiTheme="minorHAnsi" w:eastAsia="Arial" w:hAnsiTheme="minorHAnsi" w:cs="Calibri"/>
          <w:color w:val="000000"/>
          <w:spacing w:val="1"/>
          <w:sz w:val="22"/>
          <w:szCs w:val="22"/>
          <w:lang w:eastAsia="zh-CN"/>
        </w:rPr>
        <w:t>Zakres dokumentacji  obiektu mostowego powinien ponadto obejmować:</w:t>
      </w:r>
    </w:p>
    <w:p w:rsidR="004D5708" w:rsidRPr="004D5708" w:rsidRDefault="004D5708" w:rsidP="004D5708">
      <w:pPr>
        <w:widowControl w:val="0"/>
        <w:numPr>
          <w:ilvl w:val="0"/>
          <w:numId w:val="103"/>
        </w:numPr>
        <w:tabs>
          <w:tab w:val="left" w:pos="0"/>
        </w:tabs>
        <w:spacing w:before="0" w:after="0" w:line="259" w:lineRule="auto"/>
        <w:ind w:left="709" w:hanging="426"/>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Geometrię w planie, przekroju podłużnym i poprzecznym obiektu,</w:t>
      </w:r>
    </w:p>
    <w:p w:rsidR="004D5708" w:rsidRPr="004D5708" w:rsidRDefault="004D5708" w:rsidP="004D5708">
      <w:pPr>
        <w:widowControl w:val="0"/>
        <w:numPr>
          <w:ilvl w:val="0"/>
          <w:numId w:val="103"/>
        </w:numPr>
        <w:tabs>
          <w:tab w:val="left" w:pos="0"/>
        </w:tabs>
        <w:spacing w:before="0" w:after="0" w:line="259" w:lineRule="auto"/>
        <w:ind w:left="709" w:hanging="426"/>
        <w:jc w:val="both"/>
        <w:rPr>
          <w:rFonts w:asciiTheme="minorHAnsi" w:hAnsiTheme="minorHAnsi" w:cs="Calibri"/>
          <w:color w:val="000000"/>
          <w:sz w:val="22"/>
          <w:szCs w:val="22"/>
          <w:lang w:val="en-US" w:eastAsia="zh-CN"/>
        </w:rPr>
      </w:pPr>
      <w:proofErr w:type="spellStart"/>
      <w:r w:rsidRPr="004D5708">
        <w:rPr>
          <w:rFonts w:asciiTheme="minorHAnsi" w:hAnsiTheme="minorHAnsi" w:cs="Calibri"/>
          <w:color w:val="000000"/>
          <w:sz w:val="22"/>
          <w:szCs w:val="22"/>
          <w:lang w:val="en-US" w:eastAsia="zh-CN"/>
        </w:rPr>
        <w:lastRenderedPageBreak/>
        <w:t>Schemat</w:t>
      </w:r>
      <w:proofErr w:type="spellEnd"/>
      <w:r w:rsidRPr="004D5708">
        <w:rPr>
          <w:rFonts w:asciiTheme="minorHAnsi" w:hAnsiTheme="minorHAnsi" w:cs="Calibri"/>
          <w:color w:val="000000"/>
          <w:sz w:val="22"/>
          <w:szCs w:val="22"/>
          <w:lang w:val="en-US" w:eastAsia="zh-CN"/>
        </w:rPr>
        <w:t xml:space="preserve"> </w:t>
      </w:r>
      <w:proofErr w:type="spellStart"/>
      <w:r w:rsidRPr="004D5708">
        <w:rPr>
          <w:rFonts w:asciiTheme="minorHAnsi" w:hAnsiTheme="minorHAnsi" w:cs="Calibri"/>
          <w:color w:val="000000"/>
          <w:sz w:val="22"/>
          <w:szCs w:val="22"/>
          <w:lang w:val="en-US" w:eastAsia="zh-CN"/>
        </w:rPr>
        <w:t>statyczny</w:t>
      </w:r>
      <w:proofErr w:type="spellEnd"/>
      <w:r w:rsidRPr="004D5708">
        <w:rPr>
          <w:rFonts w:asciiTheme="minorHAnsi" w:hAnsiTheme="minorHAnsi" w:cs="Calibri"/>
          <w:color w:val="000000"/>
          <w:sz w:val="22"/>
          <w:szCs w:val="22"/>
          <w:lang w:val="en-US" w:eastAsia="zh-CN"/>
        </w:rPr>
        <w:t xml:space="preserve"> </w:t>
      </w:r>
      <w:proofErr w:type="spellStart"/>
      <w:r w:rsidRPr="004D5708">
        <w:rPr>
          <w:rFonts w:asciiTheme="minorHAnsi" w:hAnsiTheme="minorHAnsi" w:cs="Calibri"/>
          <w:color w:val="000000"/>
          <w:sz w:val="22"/>
          <w:szCs w:val="22"/>
          <w:lang w:val="en-US" w:eastAsia="zh-CN"/>
        </w:rPr>
        <w:t>konstrukcji</w:t>
      </w:r>
      <w:proofErr w:type="spellEnd"/>
      <w:r w:rsidRPr="004D5708">
        <w:rPr>
          <w:rFonts w:asciiTheme="minorHAnsi" w:hAnsiTheme="minorHAnsi" w:cs="Calibri"/>
          <w:color w:val="000000"/>
          <w:sz w:val="22"/>
          <w:szCs w:val="22"/>
          <w:lang w:val="en-US" w:eastAsia="zh-CN"/>
        </w:rPr>
        <w:t xml:space="preserve"> </w:t>
      </w:r>
      <w:proofErr w:type="spellStart"/>
      <w:r w:rsidRPr="004D5708">
        <w:rPr>
          <w:rFonts w:asciiTheme="minorHAnsi" w:hAnsiTheme="minorHAnsi" w:cs="Calibri"/>
          <w:color w:val="000000"/>
          <w:sz w:val="22"/>
          <w:szCs w:val="22"/>
          <w:lang w:val="en-US" w:eastAsia="zh-CN"/>
        </w:rPr>
        <w:t>obiektu</w:t>
      </w:r>
      <w:proofErr w:type="spellEnd"/>
      <w:r w:rsidRPr="004D5708">
        <w:rPr>
          <w:rFonts w:asciiTheme="minorHAnsi" w:hAnsiTheme="minorHAnsi" w:cs="Calibri"/>
          <w:color w:val="000000"/>
          <w:sz w:val="22"/>
          <w:szCs w:val="22"/>
          <w:lang w:val="en-US" w:eastAsia="zh-CN"/>
        </w:rPr>
        <w:t>,</w:t>
      </w:r>
    </w:p>
    <w:p w:rsidR="004D5708" w:rsidRPr="004D5708" w:rsidRDefault="004D5708" w:rsidP="004D5708">
      <w:pPr>
        <w:widowControl w:val="0"/>
        <w:numPr>
          <w:ilvl w:val="0"/>
          <w:numId w:val="103"/>
        </w:numPr>
        <w:tabs>
          <w:tab w:val="left" w:pos="0"/>
        </w:tabs>
        <w:spacing w:before="0" w:after="0" w:line="259" w:lineRule="auto"/>
        <w:ind w:left="709" w:hanging="426"/>
        <w:jc w:val="both"/>
        <w:rPr>
          <w:rFonts w:asciiTheme="minorHAnsi" w:hAnsiTheme="minorHAnsi" w:cs="Calibri"/>
          <w:color w:val="000000"/>
          <w:sz w:val="22"/>
          <w:szCs w:val="22"/>
          <w:lang w:val="en-US" w:eastAsia="zh-CN"/>
        </w:rPr>
      </w:pPr>
      <w:proofErr w:type="spellStart"/>
      <w:r w:rsidRPr="004D5708">
        <w:rPr>
          <w:rFonts w:asciiTheme="minorHAnsi" w:hAnsiTheme="minorHAnsi" w:cs="Calibri"/>
          <w:color w:val="000000"/>
          <w:sz w:val="22"/>
          <w:szCs w:val="22"/>
          <w:lang w:val="en-US" w:eastAsia="zh-CN"/>
        </w:rPr>
        <w:t>Sposób</w:t>
      </w:r>
      <w:proofErr w:type="spellEnd"/>
      <w:r w:rsidRPr="004D5708">
        <w:rPr>
          <w:rFonts w:asciiTheme="minorHAnsi" w:hAnsiTheme="minorHAnsi" w:cs="Calibri"/>
          <w:color w:val="000000"/>
          <w:sz w:val="22"/>
          <w:szCs w:val="22"/>
          <w:lang w:val="en-US" w:eastAsia="zh-CN"/>
        </w:rPr>
        <w:t xml:space="preserve"> </w:t>
      </w:r>
      <w:proofErr w:type="spellStart"/>
      <w:r w:rsidRPr="004D5708">
        <w:rPr>
          <w:rFonts w:asciiTheme="minorHAnsi" w:hAnsiTheme="minorHAnsi" w:cs="Calibri"/>
          <w:color w:val="000000"/>
          <w:sz w:val="22"/>
          <w:szCs w:val="22"/>
          <w:lang w:val="en-US" w:eastAsia="zh-CN"/>
        </w:rPr>
        <w:t>posadowienia</w:t>
      </w:r>
      <w:proofErr w:type="spellEnd"/>
      <w:r w:rsidRPr="004D5708">
        <w:rPr>
          <w:rFonts w:asciiTheme="minorHAnsi" w:hAnsiTheme="minorHAnsi" w:cs="Calibri"/>
          <w:color w:val="000000"/>
          <w:sz w:val="22"/>
          <w:szCs w:val="22"/>
          <w:lang w:val="en-US" w:eastAsia="zh-CN"/>
        </w:rPr>
        <w:t xml:space="preserve"> </w:t>
      </w:r>
      <w:proofErr w:type="spellStart"/>
      <w:r w:rsidRPr="004D5708">
        <w:rPr>
          <w:rFonts w:asciiTheme="minorHAnsi" w:hAnsiTheme="minorHAnsi" w:cs="Calibri"/>
          <w:color w:val="000000"/>
          <w:sz w:val="22"/>
          <w:szCs w:val="22"/>
          <w:lang w:val="en-US" w:eastAsia="zh-CN"/>
        </w:rPr>
        <w:t>podpór</w:t>
      </w:r>
      <w:proofErr w:type="spellEnd"/>
      <w:r w:rsidRPr="004D5708">
        <w:rPr>
          <w:rFonts w:asciiTheme="minorHAnsi" w:hAnsiTheme="minorHAnsi" w:cs="Calibri"/>
          <w:color w:val="000000"/>
          <w:sz w:val="22"/>
          <w:szCs w:val="22"/>
          <w:lang w:val="en-US" w:eastAsia="zh-CN"/>
        </w:rPr>
        <w:t>,</w:t>
      </w:r>
    </w:p>
    <w:p w:rsidR="004D5708" w:rsidRPr="004D5708" w:rsidRDefault="004D5708" w:rsidP="004D5708">
      <w:pPr>
        <w:widowControl w:val="0"/>
        <w:numPr>
          <w:ilvl w:val="0"/>
          <w:numId w:val="103"/>
        </w:numPr>
        <w:tabs>
          <w:tab w:val="left" w:pos="0"/>
        </w:tabs>
        <w:spacing w:before="0" w:after="0" w:line="259" w:lineRule="auto"/>
        <w:ind w:left="709" w:hanging="426"/>
        <w:jc w:val="both"/>
        <w:rPr>
          <w:rFonts w:asciiTheme="minorHAnsi" w:hAnsiTheme="minorHAnsi" w:cs="Calibri"/>
          <w:color w:val="000000"/>
          <w:sz w:val="22"/>
          <w:szCs w:val="22"/>
          <w:lang w:val="en-US" w:eastAsia="zh-CN"/>
        </w:rPr>
      </w:pPr>
      <w:proofErr w:type="spellStart"/>
      <w:r w:rsidRPr="004D5708">
        <w:rPr>
          <w:rFonts w:asciiTheme="minorHAnsi" w:hAnsiTheme="minorHAnsi" w:cs="Calibri"/>
          <w:color w:val="000000"/>
          <w:sz w:val="22"/>
          <w:szCs w:val="22"/>
          <w:lang w:val="en-US" w:eastAsia="zh-CN"/>
        </w:rPr>
        <w:t>Parametry</w:t>
      </w:r>
      <w:proofErr w:type="spellEnd"/>
      <w:r w:rsidRPr="004D5708">
        <w:rPr>
          <w:rFonts w:asciiTheme="minorHAnsi" w:hAnsiTheme="minorHAnsi" w:cs="Calibri"/>
          <w:color w:val="000000"/>
          <w:sz w:val="22"/>
          <w:szCs w:val="22"/>
          <w:lang w:val="en-US" w:eastAsia="zh-CN"/>
        </w:rPr>
        <w:t xml:space="preserve"> </w:t>
      </w:r>
      <w:proofErr w:type="spellStart"/>
      <w:r w:rsidRPr="004D5708">
        <w:rPr>
          <w:rFonts w:asciiTheme="minorHAnsi" w:hAnsiTheme="minorHAnsi" w:cs="Calibri"/>
          <w:color w:val="000000"/>
          <w:sz w:val="22"/>
          <w:szCs w:val="22"/>
          <w:lang w:val="en-US" w:eastAsia="zh-CN"/>
        </w:rPr>
        <w:t>geometryczne</w:t>
      </w:r>
      <w:proofErr w:type="spellEnd"/>
      <w:r w:rsidRPr="004D5708">
        <w:rPr>
          <w:rFonts w:asciiTheme="minorHAnsi" w:hAnsiTheme="minorHAnsi" w:cs="Calibri"/>
          <w:color w:val="000000"/>
          <w:sz w:val="22"/>
          <w:szCs w:val="22"/>
          <w:lang w:val="en-US" w:eastAsia="zh-CN"/>
        </w:rPr>
        <w:t xml:space="preserve"> </w:t>
      </w:r>
      <w:proofErr w:type="spellStart"/>
      <w:r w:rsidRPr="004D5708">
        <w:rPr>
          <w:rFonts w:asciiTheme="minorHAnsi" w:hAnsiTheme="minorHAnsi" w:cs="Calibri"/>
          <w:color w:val="000000"/>
          <w:sz w:val="22"/>
          <w:szCs w:val="22"/>
          <w:lang w:val="en-US" w:eastAsia="zh-CN"/>
        </w:rPr>
        <w:t>przekroju</w:t>
      </w:r>
      <w:proofErr w:type="spellEnd"/>
      <w:r w:rsidRPr="004D5708">
        <w:rPr>
          <w:rFonts w:asciiTheme="minorHAnsi" w:hAnsiTheme="minorHAnsi" w:cs="Calibri"/>
          <w:color w:val="000000"/>
          <w:sz w:val="22"/>
          <w:szCs w:val="22"/>
          <w:lang w:val="en-US" w:eastAsia="zh-CN"/>
        </w:rPr>
        <w:t xml:space="preserve"> </w:t>
      </w:r>
      <w:proofErr w:type="spellStart"/>
      <w:r w:rsidRPr="004D5708">
        <w:rPr>
          <w:rFonts w:asciiTheme="minorHAnsi" w:hAnsiTheme="minorHAnsi" w:cs="Calibri"/>
          <w:color w:val="000000"/>
          <w:sz w:val="22"/>
          <w:szCs w:val="22"/>
          <w:lang w:val="en-US" w:eastAsia="zh-CN"/>
        </w:rPr>
        <w:t>ruchowego</w:t>
      </w:r>
      <w:proofErr w:type="spellEnd"/>
      <w:r w:rsidRPr="004D5708">
        <w:rPr>
          <w:rFonts w:asciiTheme="minorHAnsi" w:hAnsiTheme="minorHAnsi" w:cs="Calibri"/>
          <w:color w:val="000000"/>
          <w:sz w:val="22"/>
          <w:szCs w:val="22"/>
          <w:lang w:val="en-US" w:eastAsia="zh-CN"/>
        </w:rPr>
        <w:t>,</w:t>
      </w:r>
    </w:p>
    <w:p w:rsidR="004D5708" w:rsidRPr="004D5708" w:rsidRDefault="004D5708" w:rsidP="004D5708">
      <w:pPr>
        <w:widowControl w:val="0"/>
        <w:numPr>
          <w:ilvl w:val="0"/>
          <w:numId w:val="103"/>
        </w:numPr>
        <w:tabs>
          <w:tab w:val="left" w:pos="0"/>
        </w:tabs>
        <w:spacing w:before="0" w:after="0" w:line="259" w:lineRule="auto"/>
        <w:ind w:left="709" w:hanging="426"/>
        <w:jc w:val="both"/>
        <w:rPr>
          <w:rFonts w:asciiTheme="minorHAnsi" w:hAnsiTheme="minorHAnsi" w:cs="Calibri"/>
          <w:color w:val="000000"/>
          <w:sz w:val="22"/>
          <w:szCs w:val="22"/>
          <w:lang w:val="en-US" w:eastAsia="zh-CN"/>
        </w:rPr>
      </w:pPr>
      <w:proofErr w:type="spellStart"/>
      <w:r w:rsidRPr="004D5708">
        <w:rPr>
          <w:rFonts w:asciiTheme="minorHAnsi" w:hAnsiTheme="minorHAnsi" w:cs="Calibri"/>
          <w:color w:val="000000"/>
          <w:sz w:val="22"/>
          <w:szCs w:val="22"/>
          <w:lang w:val="en-US" w:eastAsia="zh-CN"/>
        </w:rPr>
        <w:t>Wysokości</w:t>
      </w:r>
      <w:proofErr w:type="spellEnd"/>
      <w:r w:rsidRPr="004D5708">
        <w:rPr>
          <w:rFonts w:asciiTheme="minorHAnsi" w:hAnsiTheme="minorHAnsi" w:cs="Calibri"/>
          <w:color w:val="000000"/>
          <w:sz w:val="22"/>
          <w:szCs w:val="22"/>
          <w:lang w:val="en-US" w:eastAsia="zh-CN"/>
        </w:rPr>
        <w:t xml:space="preserve"> </w:t>
      </w:r>
      <w:proofErr w:type="spellStart"/>
      <w:r w:rsidRPr="004D5708">
        <w:rPr>
          <w:rFonts w:asciiTheme="minorHAnsi" w:hAnsiTheme="minorHAnsi" w:cs="Calibri"/>
          <w:color w:val="000000"/>
          <w:sz w:val="22"/>
          <w:szCs w:val="22"/>
          <w:lang w:val="en-US" w:eastAsia="zh-CN"/>
        </w:rPr>
        <w:t>i</w:t>
      </w:r>
      <w:proofErr w:type="spellEnd"/>
      <w:r w:rsidRPr="004D5708">
        <w:rPr>
          <w:rFonts w:asciiTheme="minorHAnsi" w:hAnsiTheme="minorHAnsi" w:cs="Calibri"/>
          <w:color w:val="000000"/>
          <w:sz w:val="22"/>
          <w:szCs w:val="22"/>
          <w:lang w:val="en-US" w:eastAsia="zh-CN"/>
        </w:rPr>
        <w:t xml:space="preserve"> </w:t>
      </w:r>
      <w:proofErr w:type="spellStart"/>
      <w:r w:rsidRPr="004D5708">
        <w:rPr>
          <w:rFonts w:asciiTheme="minorHAnsi" w:hAnsiTheme="minorHAnsi" w:cs="Calibri"/>
          <w:color w:val="000000"/>
          <w:sz w:val="22"/>
          <w:szCs w:val="22"/>
          <w:lang w:val="en-US" w:eastAsia="zh-CN"/>
        </w:rPr>
        <w:t>szerokości</w:t>
      </w:r>
      <w:proofErr w:type="spellEnd"/>
      <w:r w:rsidRPr="004D5708">
        <w:rPr>
          <w:rFonts w:asciiTheme="minorHAnsi" w:hAnsiTheme="minorHAnsi" w:cs="Calibri"/>
          <w:color w:val="000000"/>
          <w:sz w:val="22"/>
          <w:szCs w:val="22"/>
          <w:lang w:val="en-US" w:eastAsia="zh-CN"/>
        </w:rPr>
        <w:t xml:space="preserve"> </w:t>
      </w:r>
      <w:proofErr w:type="spellStart"/>
      <w:r w:rsidRPr="004D5708">
        <w:rPr>
          <w:rFonts w:asciiTheme="minorHAnsi" w:hAnsiTheme="minorHAnsi" w:cs="Calibri"/>
          <w:color w:val="000000"/>
          <w:sz w:val="22"/>
          <w:szCs w:val="22"/>
          <w:lang w:val="en-US" w:eastAsia="zh-CN"/>
        </w:rPr>
        <w:t>skrajni</w:t>
      </w:r>
      <w:proofErr w:type="spellEnd"/>
      <w:r w:rsidRPr="004D5708">
        <w:rPr>
          <w:rFonts w:asciiTheme="minorHAnsi" w:hAnsiTheme="minorHAnsi" w:cs="Calibri"/>
          <w:color w:val="000000"/>
          <w:sz w:val="22"/>
          <w:szCs w:val="22"/>
          <w:lang w:val="en-US" w:eastAsia="zh-CN"/>
        </w:rPr>
        <w:t>,</w:t>
      </w:r>
    </w:p>
    <w:p w:rsidR="004D5708" w:rsidRPr="004D5708" w:rsidRDefault="004D5708" w:rsidP="004D5708">
      <w:pPr>
        <w:widowControl w:val="0"/>
        <w:numPr>
          <w:ilvl w:val="0"/>
          <w:numId w:val="103"/>
        </w:numPr>
        <w:tabs>
          <w:tab w:val="left" w:pos="0"/>
        </w:tabs>
        <w:spacing w:before="0" w:after="0" w:line="259" w:lineRule="auto"/>
        <w:ind w:left="709" w:hanging="426"/>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Ważniejsze elementy geometrii poszczególnych składników konstrukcji mostu (długości, rozpiętości przęseł, ważniejsze wymiary),</w:t>
      </w:r>
    </w:p>
    <w:p w:rsidR="004D5708" w:rsidRPr="004D5708" w:rsidRDefault="004D5708" w:rsidP="004D5708">
      <w:pPr>
        <w:widowControl w:val="0"/>
        <w:numPr>
          <w:ilvl w:val="0"/>
          <w:numId w:val="103"/>
        </w:numPr>
        <w:tabs>
          <w:tab w:val="left" w:pos="0"/>
        </w:tabs>
        <w:spacing w:before="0" w:after="0" w:line="259" w:lineRule="auto"/>
        <w:ind w:left="709" w:hanging="426"/>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Konstrukcję nośną i konstrukcję podpór,</w:t>
      </w:r>
    </w:p>
    <w:p w:rsidR="004D5708" w:rsidRPr="004D5708" w:rsidRDefault="004D5708" w:rsidP="004D5708">
      <w:pPr>
        <w:widowControl w:val="0"/>
        <w:numPr>
          <w:ilvl w:val="0"/>
          <w:numId w:val="103"/>
        </w:numPr>
        <w:tabs>
          <w:tab w:val="left" w:pos="0"/>
        </w:tabs>
        <w:spacing w:before="0" w:after="0" w:line="259" w:lineRule="auto"/>
        <w:ind w:left="709" w:hanging="426"/>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Rodzaje materiałów, z których zbudowane będą elementy konstrukcji obiektu,</w:t>
      </w:r>
    </w:p>
    <w:p w:rsidR="004D5708" w:rsidRPr="004D5708" w:rsidRDefault="004D5708" w:rsidP="004D5708">
      <w:pPr>
        <w:widowControl w:val="0"/>
        <w:numPr>
          <w:ilvl w:val="0"/>
          <w:numId w:val="103"/>
        </w:numPr>
        <w:tabs>
          <w:tab w:val="left" w:pos="1418"/>
        </w:tabs>
        <w:spacing w:before="0" w:after="0" w:line="259" w:lineRule="auto"/>
        <w:ind w:left="709" w:hanging="426"/>
        <w:jc w:val="both"/>
        <w:rPr>
          <w:rFonts w:asciiTheme="minorHAnsi" w:hAnsiTheme="minorHAnsi" w:cs="Calibri"/>
          <w:color w:val="000000"/>
          <w:sz w:val="22"/>
          <w:szCs w:val="22"/>
          <w:lang w:val="en-US" w:eastAsia="zh-CN"/>
        </w:rPr>
      </w:pPr>
      <w:proofErr w:type="spellStart"/>
      <w:r w:rsidRPr="004D5708">
        <w:rPr>
          <w:rFonts w:asciiTheme="minorHAnsi" w:hAnsiTheme="minorHAnsi" w:cs="Calibri"/>
          <w:color w:val="000000"/>
          <w:sz w:val="22"/>
          <w:szCs w:val="22"/>
          <w:lang w:val="en-US" w:eastAsia="zh-CN"/>
        </w:rPr>
        <w:t>Elementy</w:t>
      </w:r>
      <w:proofErr w:type="spellEnd"/>
      <w:r w:rsidRPr="004D5708">
        <w:rPr>
          <w:rFonts w:asciiTheme="minorHAnsi" w:hAnsiTheme="minorHAnsi" w:cs="Calibri"/>
          <w:color w:val="000000"/>
          <w:sz w:val="22"/>
          <w:szCs w:val="22"/>
          <w:lang w:val="en-US" w:eastAsia="zh-CN"/>
        </w:rPr>
        <w:t xml:space="preserve"> </w:t>
      </w:r>
      <w:proofErr w:type="spellStart"/>
      <w:r w:rsidRPr="004D5708">
        <w:rPr>
          <w:rFonts w:asciiTheme="minorHAnsi" w:hAnsiTheme="minorHAnsi" w:cs="Calibri"/>
          <w:color w:val="000000"/>
          <w:sz w:val="22"/>
          <w:szCs w:val="22"/>
          <w:lang w:val="en-US" w:eastAsia="zh-CN"/>
        </w:rPr>
        <w:t>wyposażenia</w:t>
      </w:r>
      <w:proofErr w:type="spellEnd"/>
      <w:r w:rsidRPr="004D5708">
        <w:rPr>
          <w:rFonts w:asciiTheme="minorHAnsi" w:hAnsiTheme="minorHAnsi" w:cs="Calibri"/>
          <w:color w:val="000000"/>
          <w:sz w:val="22"/>
          <w:szCs w:val="22"/>
          <w:lang w:val="en-US" w:eastAsia="zh-CN"/>
        </w:rPr>
        <w:t xml:space="preserve"> </w:t>
      </w:r>
      <w:proofErr w:type="spellStart"/>
      <w:r w:rsidRPr="004D5708">
        <w:rPr>
          <w:rFonts w:asciiTheme="minorHAnsi" w:hAnsiTheme="minorHAnsi" w:cs="Calibri"/>
          <w:color w:val="000000"/>
          <w:sz w:val="22"/>
          <w:szCs w:val="22"/>
          <w:lang w:val="en-US" w:eastAsia="zh-CN"/>
        </w:rPr>
        <w:t>technicznego</w:t>
      </w:r>
      <w:proofErr w:type="spellEnd"/>
      <w:r w:rsidRPr="004D5708">
        <w:rPr>
          <w:rFonts w:asciiTheme="minorHAnsi" w:hAnsiTheme="minorHAnsi" w:cs="Calibri"/>
          <w:color w:val="000000"/>
          <w:sz w:val="22"/>
          <w:szCs w:val="22"/>
          <w:lang w:val="en-US" w:eastAsia="zh-CN"/>
        </w:rPr>
        <w:t>,</w:t>
      </w:r>
    </w:p>
    <w:p w:rsidR="004D5708" w:rsidRPr="004D5708" w:rsidRDefault="004D5708" w:rsidP="004D5708">
      <w:pPr>
        <w:widowControl w:val="0"/>
        <w:numPr>
          <w:ilvl w:val="0"/>
          <w:numId w:val="103"/>
        </w:numPr>
        <w:tabs>
          <w:tab w:val="left" w:pos="1094"/>
          <w:tab w:val="left" w:pos="1418"/>
        </w:tabs>
        <w:spacing w:before="0" w:after="0" w:line="259" w:lineRule="auto"/>
        <w:ind w:left="709" w:hanging="426"/>
        <w:jc w:val="both"/>
        <w:rPr>
          <w:rFonts w:asciiTheme="minorHAnsi" w:hAnsiTheme="minorHAnsi" w:cs="Calibri"/>
          <w:color w:val="000000"/>
          <w:sz w:val="22"/>
          <w:szCs w:val="22"/>
          <w:lang w:val="en-US" w:eastAsia="zh-CN"/>
        </w:rPr>
      </w:pPr>
      <w:proofErr w:type="spellStart"/>
      <w:r w:rsidRPr="004D5708">
        <w:rPr>
          <w:rFonts w:asciiTheme="minorHAnsi" w:hAnsiTheme="minorHAnsi" w:cs="Calibri"/>
          <w:color w:val="000000"/>
          <w:sz w:val="22"/>
          <w:szCs w:val="22"/>
          <w:lang w:val="en-US" w:eastAsia="zh-CN"/>
        </w:rPr>
        <w:t>Sposób</w:t>
      </w:r>
      <w:proofErr w:type="spellEnd"/>
      <w:r w:rsidRPr="004D5708">
        <w:rPr>
          <w:rFonts w:asciiTheme="minorHAnsi" w:hAnsiTheme="minorHAnsi" w:cs="Calibri"/>
          <w:color w:val="000000"/>
          <w:sz w:val="22"/>
          <w:szCs w:val="22"/>
          <w:lang w:val="en-US" w:eastAsia="zh-CN"/>
        </w:rPr>
        <w:t xml:space="preserve"> </w:t>
      </w:r>
      <w:proofErr w:type="spellStart"/>
      <w:r w:rsidRPr="004D5708">
        <w:rPr>
          <w:rFonts w:asciiTheme="minorHAnsi" w:hAnsiTheme="minorHAnsi" w:cs="Calibri"/>
          <w:color w:val="000000"/>
          <w:sz w:val="22"/>
          <w:szCs w:val="22"/>
          <w:lang w:val="en-US" w:eastAsia="zh-CN"/>
        </w:rPr>
        <w:t>odwodnienia</w:t>
      </w:r>
      <w:proofErr w:type="spellEnd"/>
      <w:r w:rsidRPr="004D5708">
        <w:rPr>
          <w:rFonts w:asciiTheme="minorHAnsi" w:hAnsiTheme="minorHAnsi" w:cs="Calibri"/>
          <w:color w:val="000000"/>
          <w:sz w:val="22"/>
          <w:szCs w:val="22"/>
          <w:lang w:val="en-US" w:eastAsia="zh-CN"/>
        </w:rPr>
        <w:t xml:space="preserve"> </w:t>
      </w:r>
      <w:proofErr w:type="spellStart"/>
      <w:r w:rsidRPr="004D5708">
        <w:rPr>
          <w:rFonts w:asciiTheme="minorHAnsi" w:hAnsiTheme="minorHAnsi" w:cs="Calibri"/>
          <w:color w:val="000000"/>
          <w:sz w:val="22"/>
          <w:szCs w:val="22"/>
          <w:lang w:val="en-US" w:eastAsia="zh-CN"/>
        </w:rPr>
        <w:t>mostu</w:t>
      </w:r>
      <w:proofErr w:type="spellEnd"/>
      <w:r w:rsidRPr="004D5708">
        <w:rPr>
          <w:rFonts w:asciiTheme="minorHAnsi" w:hAnsiTheme="minorHAnsi" w:cs="Calibri"/>
          <w:color w:val="000000"/>
          <w:sz w:val="22"/>
          <w:szCs w:val="22"/>
          <w:lang w:val="en-US" w:eastAsia="zh-CN"/>
        </w:rPr>
        <w:t>,</w:t>
      </w:r>
    </w:p>
    <w:p w:rsidR="004D5708" w:rsidRPr="004D5708" w:rsidRDefault="004D5708" w:rsidP="004D5708">
      <w:pPr>
        <w:widowControl w:val="0"/>
        <w:numPr>
          <w:ilvl w:val="0"/>
          <w:numId w:val="103"/>
        </w:numPr>
        <w:tabs>
          <w:tab w:val="left" w:pos="0"/>
        </w:tabs>
        <w:spacing w:before="0" w:after="0" w:line="259" w:lineRule="auto"/>
        <w:ind w:left="709" w:hanging="426"/>
        <w:jc w:val="both"/>
        <w:rPr>
          <w:rFonts w:asciiTheme="minorHAnsi" w:hAnsiTheme="minorHAnsi" w:cs="Calibri"/>
          <w:color w:val="000000"/>
          <w:sz w:val="22"/>
          <w:szCs w:val="22"/>
          <w:lang w:val="en-US" w:eastAsia="zh-CN"/>
        </w:rPr>
      </w:pPr>
      <w:proofErr w:type="spellStart"/>
      <w:r w:rsidRPr="004D5708">
        <w:rPr>
          <w:rFonts w:asciiTheme="minorHAnsi" w:hAnsiTheme="minorHAnsi" w:cs="Calibri"/>
          <w:color w:val="000000"/>
          <w:sz w:val="22"/>
          <w:szCs w:val="22"/>
          <w:lang w:val="en-US" w:eastAsia="zh-CN"/>
        </w:rPr>
        <w:t>Analizę</w:t>
      </w:r>
      <w:proofErr w:type="spellEnd"/>
      <w:r w:rsidRPr="004D5708">
        <w:rPr>
          <w:rFonts w:asciiTheme="minorHAnsi" w:hAnsiTheme="minorHAnsi" w:cs="Calibri"/>
          <w:color w:val="000000"/>
          <w:sz w:val="22"/>
          <w:szCs w:val="22"/>
          <w:lang w:val="en-US" w:eastAsia="zh-CN"/>
        </w:rPr>
        <w:t xml:space="preserve"> </w:t>
      </w:r>
      <w:proofErr w:type="spellStart"/>
      <w:r w:rsidRPr="004D5708">
        <w:rPr>
          <w:rFonts w:asciiTheme="minorHAnsi" w:hAnsiTheme="minorHAnsi" w:cs="Calibri"/>
          <w:color w:val="000000"/>
          <w:sz w:val="22"/>
          <w:szCs w:val="22"/>
          <w:lang w:val="en-US" w:eastAsia="zh-CN"/>
        </w:rPr>
        <w:t>światła</w:t>
      </w:r>
      <w:proofErr w:type="spellEnd"/>
      <w:r w:rsidRPr="004D5708">
        <w:rPr>
          <w:rFonts w:asciiTheme="minorHAnsi" w:hAnsiTheme="minorHAnsi" w:cs="Calibri"/>
          <w:color w:val="000000"/>
          <w:sz w:val="22"/>
          <w:szCs w:val="22"/>
          <w:lang w:val="en-US" w:eastAsia="zh-CN"/>
        </w:rPr>
        <w:t xml:space="preserve"> </w:t>
      </w:r>
      <w:proofErr w:type="spellStart"/>
      <w:r w:rsidRPr="004D5708">
        <w:rPr>
          <w:rFonts w:asciiTheme="minorHAnsi" w:hAnsiTheme="minorHAnsi" w:cs="Calibri"/>
          <w:color w:val="000000"/>
          <w:sz w:val="22"/>
          <w:szCs w:val="22"/>
          <w:lang w:val="en-US" w:eastAsia="zh-CN"/>
        </w:rPr>
        <w:t>mostu</w:t>
      </w:r>
      <w:proofErr w:type="spellEnd"/>
      <w:r w:rsidRPr="004D5708">
        <w:rPr>
          <w:rFonts w:asciiTheme="minorHAnsi" w:hAnsiTheme="minorHAnsi" w:cs="Calibri"/>
          <w:color w:val="000000"/>
          <w:sz w:val="22"/>
          <w:szCs w:val="22"/>
          <w:lang w:val="en-US" w:eastAsia="zh-CN"/>
        </w:rPr>
        <w:t>,</w:t>
      </w:r>
    </w:p>
    <w:p w:rsidR="004D5708" w:rsidRPr="004D5708" w:rsidRDefault="004D5708" w:rsidP="004D5708">
      <w:pPr>
        <w:widowControl w:val="0"/>
        <w:numPr>
          <w:ilvl w:val="0"/>
          <w:numId w:val="103"/>
        </w:numPr>
        <w:tabs>
          <w:tab w:val="left" w:pos="1094"/>
          <w:tab w:val="left" w:pos="1418"/>
        </w:tabs>
        <w:spacing w:before="0" w:after="0" w:line="259" w:lineRule="auto"/>
        <w:ind w:left="709" w:hanging="426"/>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Założenia technologii budowy uwzględniające warunki realizacji na terenach zalewowych i w korycie rzeki Narew oraz ograniczenia związane z ochroną środowiska (Natura 2000),</w:t>
      </w:r>
    </w:p>
    <w:p w:rsidR="004D5708" w:rsidRPr="004D5708" w:rsidRDefault="004D5708" w:rsidP="004D5708">
      <w:pPr>
        <w:widowControl w:val="0"/>
        <w:numPr>
          <w:ilvl w:val="0"/>
          <w:numId w:val="103"/>
        </w:numPr>
        <w:tabs>
          <w:tab w:val="left" w:pos="1094"/>
          <w:tab w:val="left" w:pos="1418"/>
        </w:tabs>
        <w:spacing w:before="0" w:after="0" w:line="259" w:lineRule="auto"/>
        <w:ind w:left="709" w:hanging="426"/>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Umocnienie dna rzeki w obrębie podpór,</w:t>
      </w:r>
    </w:p>
    <w:p w:rsidR="004D5708" w:rsidRDefault="004D5708" w:rsidP="004D5708">
      <w:pPr>
        <w:widowControl w:val="0"/>
        <w:numPr>
          <w:ilvl w:val="0"/>
          <w:numId w:val="103"/>
        </w:numPr>
        <w:tabs>
          <w:tab w:val="left" w:pos="1094"/>
          <w:tab w:val="left" w:pos="1418"/>
        </w:tabs>
        <w:spacing w:before="0" w:after="0" w:line="259" w:lineRule="auto"/>
        <w:ind w:left="709" w:hanging="426"/>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Niezbędne umocnienie brzegów rzeki oraz wałów przeciwpowodziowych,</w:t>
      </w:r>
    </w:p>
    <w:p w:rsidR="004916AA" w:rsidRPr="004D5708" w:rsidRDefault="004916AA" w:rsidP="004D5708">
      <w:pPr>
        <w:widowControl w:val="0"/>
        <w:numPr>
          <w:ilvl w:val="0"/>
          <w:numId w:val="103"/>
        </w:numPr>
        <w:tabs>
          <w:tab w:val="left" w:pos="1094"/>
          <w:tab w:val="left" w:pos="1418"/>
        </w:tabs>
        <w:spacing w:before="0" w:after="0" w:line="259" w:lineRule="auto"/>
        <w:ind w:left="709" w:hanging="426"/>
        <w:jc w:val="both"/>
        <w:rPr>
          <w:rFonts w:asciiTheme="minorHAnsi" w:hAnsiTheme="minorHAnsi" w:cs="Calibri"/>
          <w:color w:val="000000"/>
          <w:sz w:val="22"/>
          <w:szCs w:val="22"/>
          <w:lang w:eastAsia="zh-CN"/>
        </w:rPr>
      </w:pPr>
      <w:r>
        <w:rPr>
          <w:rFonts w:asciiTheme="minorHAnsi" w:hAnsiTheme="minorHAnsi" w:cs="Calibri"/>
          <w:color w:val="000000"/>
          <w:sz w:val="22"/>
          <w:szCs w:val="22"/>
          <w:lang w:eastAsia="zh-CN"/>
        </w:rPr>
        <w:t>Uwzględnienie w projekcie wózk</w:t>
      </w:r>
      <w:r>
        <w:rPr>
          <w:rFonts w:asciiTheme="minorHAnsi" w:hAnsiTheme="minorHAnsi" w:cs="Calibri"/>
          <w:color w:val="000000"/>
          <w:sz w:val="22"/>
          <w:szCs w:val="22"/>
          <w:lang w:eastAsia="zh-CN"/>
        </w:rPr>
        <w:fldChar w:fldCharType="begin"/>
      </w:r>
      <w:r>
        <w:rPr>
          <w:rFonts w:asciiTheme="minorHAnsi" w:hAnsiTheme="minorHAnsi" w:cs="Calibri"/>
          <w:color w:val="000000"/>
          <w:sz w:val="22"/>
          <w:szCs w:val="22"/>
          <w:lang w:eastAsia="zh-CN"/>
        </w:rPr>
        <w:instrText xml:space="preserve"> LISTNUM </w:instrText>
      </w:r>
      <w:r>
        <w:rPr>
          <w:rFonts w:asciiTheme="minorHAnsi" w:hAnsiTheme="minorHAnsi" w:cs="Calibri"/>
          <w:color w:val="000000"/>
          <w:sz w:val="22"/>
          <w:szCs w:val="22"/>
          <w:lang w:eastAsia="zh-CN"/>
        </w:rPr>
        <w:fldChar w:fldCharType="end"/>
      </w:r>
      <w:r>
        <w:rPr>
          <w:rFonts w:asciiTheme="minorHAnsi" w:hAnsiTheme="minorHAnsi" w:cs="Calibri"/>
          <w:color w:val="000000"/>
          <w:sz w:val="22"/>
          <w:szCs w:val="22"/>
          <w:lang w:eastAsia="zh-CN"/>
        </w:rPr>
        <w:t>ów se</w:t>
      </w:r>
      <w:r w:rsidR="00B95D02">
        <w:rPr>
          <w:rFonts w:asciiTheme="minorHAnsi" w:hAnsiTheme="minorHAnsi" w:cs="Calibri"/>
          <w:color w:val="000000"/>
          <w:sz w:val="22"/>
          <w:szCs w:val="22"/>
          <w:lang w:eastAsia="zh-CN"/>
        </w:rPr>
        <w:t xml:space="preserve">rwisowych na obiekcie mostowym, </w:t>
      </w:r>
      <w:r>
        <w:rPr>
          <w:rFonts w:asciiTheme="minorHAnsi" w:hAnsiTheme="minorHAnsi" w:cs="Calibri"/>
          <w:color w:val="000000"/>
          <w:sz w:val="22"/>
          <w:szCs w:val="22"/>
          <w:lang w:eastAsia="zh-CN"/>
        </w:rPr>
        <w:t>wiaduktach</w:t>
      </w:r>
      <w:r w:rsidR="006D05F3">
        <w:rPr>
          <w:rFonts w:asciiTheme="minorHAnsi" w:hAnsiTheme="minorHAnsi" w:cs="Calibri"/>
          <w:color w:val="000000"/>
          <w:sz w:val="22"/>
          <w:szCs w:val="22"/>
          <w:lang w:eastAsia="zh-CN"/>
        </w:rPr>
        <w:t>.</w:t>
      </w:r>
    </w:p>
    <w:p w:rsidR="004D5708" w:rsidRPr="004D5708" w:rsidRDefault="004D5708" w:rsidP="004D5708">
      <w:pPr>
        <w:spacing w:before="0" w:after="0"/>
        <w:ind w:left="982"/>
        <w:contextualSpacing/>
        <w:jc w:val="both"/>
        <w:rPr>
          <w:rFonts w:asciiTheme="minorHAnsi" w:hAnsiTheme="minorHAnsi" w:cs="Calibri"/>
          <w:b/>
          <w:color w:val="000000"/>
          <w:sz w:val="22"/>
          <w:szCs w:val="22"/>
          <w:lang w:eastAsia="zh-CN"/>
        </w:rPr>
      </w:pPr>
    </w:p>
    <w:p w:rsidR="004D5708" w:rsidRPr="004D5708" w:rsidRDefault="004D5708" w:rsidP="004D5708">
      <w:pPr>
        <w:widowControl w:val="0"/>
        <w:numPr>
          <w:ilvl w:val="0"/>
          <w:numId w:val="161"/>
        </w:numPr>
        <w:spacing w:before="0" w:after="0" w:line="259" w:lineRule="auto"/>
        <w:ind w:left="426"/>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W projekcie budowlanym należy zamieścić wyciąg z obliczeń konstrukcji mostu</w:t>
      </w:r>
      <w:r w:rsidR="00C73D60">
        <w:rPr>
          <w:rFonts w:asciiTheme="minorHAnsi" w:hAnsiTheme="minorHAnsi" w:cs="Calibri"/>
          <w:color w:val="000000"/>
          <w:sz w:val="22"/>
          <w:szCs w:val="22"/>
          <w:lang w:bidi="pl-PL"/>
        </w:rPr>
        <w:t xml:space="preserve"> (wiaduktów)</w:t>
      </w:r>
      <w:r w:rsidR="004916AA">
        <w:rPr>
          <w:rFonts w:asciiTheme="minorHAnsi" w:hAnsiTheme="minorHAnsi" w:cs="Calibri"/>
          <w:color w:val="000000"/>
          <w:sz w:val="22"/>
          <w:szCs w:val="22"/>
          <w:lang w:bidi="pl-PL"/>
        </w:rPr>
        <w:t>.</w:t>
      </w:r>
      <w:r w:rsidRPr="004D5708">
        <w:rPr>
          <w:rFonts w:asciiTheme="minorHAnsi" w:hAnsiTheme="minorHAnsi" w:cs="Calibri"/>
          <w:color w:val="000000"/>
          <w:sz w:val="22"/>
          <w:szCs w:val="22"/>
          <w:lang w:bidi="pl-PL"/>
        </w:rPr>
        <w:t xml:space="preserve"> </w:t>
      </w:r>
      <w:r w:rsidR="004916AA">
        <w:rPr>
          <w:rFonts w:asciiTheme="minorHAnsi" w:hAnsiTheme="minorHAnsi" w:cs="Calibri"/>
          <w:color w:val="000000"/>
          <w:sz w:val="22"/>
          <w:szCs w:val="22"/>
          <w:lang w:bidi="pl-PL"/>
        </w:rPr>
        <w:t xml:space="preserve">Dodatkowo należy przekazać Zamawiającemu </w:t>
      </w:r>
      <w:r w:rsidR="00C73D60">
        <w:rPr>
          <w:rFonts w:asciiTheme="minorHAnsi" w:hAnsiTheme="minorHAnsi" w:cs="Calibri"/>
          <w:color w:val="000000"/>
          <w:sz w:val="22"/>
          <w:szCs w:val="22"/>
          <w:lang w:bidi="pl-PL"/>
        </w:rPr>
        <w:t>komplet obliczeń w formie papierowej</w:t>
      </w:r>
      <w:r w:rsidRPr="004D5708">
        <w:rPr>
          <w:rFonts w:asciiTheme="minorHAnsi" w:hAnsiTheme="minorHAnsi" w:cs="Calibri"/>
          <w:color w:val="000000"/>
          <w:sz w:val="22"/>
          <w:szCs w:val="22"/>
          <w:lang w:bidi="pl-PL"/>
        </w:rPr>
        <w:t xml:space="preserve">. W załączniku do opisu należy podać schemat statyczny, model obliczeniowy oraz parametry. </w:t>
      </w:r>
    </w:p>
    <w:p w:rsidR="004D5708" w:rsidRPr="004D5708" w:rsidRDefault="004D5708" w:rsidP="004D5708">
      <w:pPr>
        <w:widowControl w:val="0"/>
        <w:numPr>
          <w:ilvl w:val="0"/>
          <w:numId w:val="161"/>
        </w:numPr>
        <w:spacing w:before="0" w:after="0" w:line="259" w:lineRule="auto"/>
        <w:ind w:left="426"/>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Opis obliczeń powinien zawierać, m. in.:</w:t>
      </w:r>
    </w:p>
    <w:p w:rsidR="004D5708" w:rsidRPr="004D5708" w:rsidRDefault="004D5708" w:rsidP="004D5708">
      <w:pPr>
        <w:widowControl w:val="0"/>
        <w:numPr>
          <w:ilvl w:val="0"/>
          <w:numId w:val="104"/>
        </w:numPr>
        <w:tabs>
          <w:tab w:val="left" w:pos="942"/>
        </w:tabs>
        <w:spacing w:before="0" w:after="0" w:line="259" w:lineRule="auto"/>
        <w:ind w:left="940" w:hanging="340"/>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wstęp (przedmiot, podstawy, cel obliczeń),</w:t>
      </w:r>
    </w:p>
    <w:p w:rsidR="004D5708" w:rsidRPr="004D5708" w:rsidRDefault="004D5708" w:rsidP="004D5708">
      <w:pPr>
        <w:widowControl w:val="0"/>
        <w:numPr>
          <w:ilvl w:val="0"/>
          <w:numId w:val="104"/>
        </w:numPr>
        <w:tabs>
          <w:tab w:val="left" w:pos="942"/>
        </w:tabs>
        <w:spacing w:before="0" w:after="0" w:line="259" w:lineRule="auto"/>
        <w:ind w:left="940" w:hanging="340"/>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nazwa i charakterystyka metod obliczeń,</w:t>
      </w:r>
    </w:p>
    <w:p w:rsidR="004D5708" w:rsidRPr="004D5708" w:rsidRDefault="004D5708" w:rsidP="004D5708">
      <w:pPr>
        <w:widowControl w:val="0"/>
        <w:numPr>
          <w:ilvl w:val="0"/>
          <w:numId w:val="104"/>
        </w:numPr>
        <w:tabs>
          <w:tab w:val="left" w:pos="942"/>
        </w:tabs>
        <w:spacing w:before="0" w:after="0" w:line="259" w:lineRule="auto"/>
        <w:ind w:left="940" w:hanging="340"/>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przyjęte schematy obliczeniowe:</w:t>
      </w:r>
    </w:p>
    <w:p w:rsidR="004D5708" w:rsidRPr="004D5708" w:rsidRDefault="004D5708" w:rsidP="004D5708">
      <w:pPr>
        <w:widowControl w:val="0"/>
        <w:numPr>
          <w:ilvl w:val="0"/>
          <w:numId w:val="106"/>
        </w:numPr>
        <w:spacing w:before="0" w:after="0" w:line="259" w:lineRule="auto"/>
        <w:ind w:left="1134" w:hanging="283"/>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 xml:space="preserve">schematy obliczeniowe ustroju nośnego i podpór w fazie użytkowej, </w:t>
      </w:r>
    </w:p>
    <w:p w:rsidR="004D5708" w:rsidRPr="004D5708" w:rsidRDefault="004D5708" w:rsidP="004D5708">
      <w:pPr>
        <w:widowControl w:val="0"/>
        <w:numPr>
          <w:ilvl w:val="0"/>
          <w:numId w:val="106"/>
        </w:numPr>
        <w:spacing w:before="0" w:after="0" w:line="259" w:lineRule="auto"/>
        <w:ind w:left="1134" w:hanging="283"/>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 xml:space="preserve">charakterystyki </w:t>
      </w:r>
      <w:proofErr w:type="spellStart"/>
      <w:r w:rsidRPr="004D5708">
        <w:rPr>
          <w:rFonts w:asciiTheme="minorHAnsi" w:hAnsiTheme="minorHAnsi" w:cs="Calibri"/>
          <w:color w:val="000000"/>
          <w:sz w:val="22"/>
          <w:szCs w:val="22"/>
          <w:lang w:bidi="pl-PL"/>
        </w:rPr>
        <w:t>geometryczno</w:t>
      </w:r>
      <w:proofErr w:type="spellEnd"/>
      <w:r w:rsidRPr="004D5708">
        <w:rPr>
          <w:rFonts w:asciiTheme="minorHAnsi" w:hAnsiTheme="minorHAnsi" w:cs="Calibri"/>
          <w:color w:val="000000"/>
          <w:sz w:val="22"/>
          <w:szCs w:val="22"/>
          <w:lang w:bidi="pl-PL"/>
        </w:rPr>
        <w:t xml:space="preserve"> - wytrzymałościowe elementów decydujących o nośności obiektu w przekrojach krytycznych,</w:t>
      </w:r>
    </w:p>
    <w:p w:rsidR="004D5708" w:rsidRPr="004D5708" w:rsidRDefault="004D5708" w:rsidP="004D5708">
      <w:pPr>
        <w:widowControl w:val="0"/>
        <w:numPr>
          <w:ilvl w:val="0"/>
          <w:numId w:val="105"/>
        </w:numPr>
        <w:tabs>
          <w:tab w:val="left" w:pos="942"/>
        </w:tabs>
        <w:spacing w:before="0" w:after="0" w:line="259" w:lineRule="auto"/>
        <w:ind w:left="940" w:hanging="340"/>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założenia przyjęte do obliczeń konstrukcyjnych w tym dotyczące obciążeń,</w:t>
      </w:r>
    </w:p>
    <w:p w:rsidR="004D5708" w:rsidRPr="004D5708" w:rsidRDefault="004D5708" w:rsidP="004D5708">
      <w:pPr>
        <w:widowControl w:val="0"/>
        <w:numPr>
          <w:ilvl w:val="0"/>
          <w:numId w:val="105"/>
        </w:numPr>
        <w:tabs>
          <w:tab w:val="left" w:pos="942"/>
        </w:tabs>
        <w:spacing w:before="0" w:after="0" w:line="259" w:lineRule="auto"/>
        <w:ind w:left="940" w:hanging="340"/>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podstawowe wyniki obliczeń i ich interpretacja,</w:t>
      </w:r>
    </w:p>
    <w:p w:rsidR="004D5708" w:rsidRPr="004D5708" w:rsidRDefault="004D5708" w:rsidP="004D5708">
      <w:pPr>
        <w:widowControl w:val="0"/>
        <w:numPr>
          <w:ilvl w:val="0"/>
          <w:numId w:val="105"/>
        </w:numPr>
        <w:tabs>
          <w:tab w:val="left" w:pos="942"/>
        </w:tabs>
        <w:spacing w:before="0" w:after="0" w:line="259" w:lineRule="auto"/>
        <w:ind w:left="940" w:hanging="340"/>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wyniki obliczeń zawierające wielkości sił wewnętrznych od poszczególnych obciążeń i oddziaływań zarówno dla stanu granicznego nośności jak i stanu granicznego użytkowania, a w szczególności:</w:t>
      </w:r>
    </w:p>
    <w:p w:rsidR="004D5708" w:rsidRPr="004D5708" w:rsidRDefault="004D5708" w:rsidP="004D5708">
      <w:pPr>
        <w:widowControl w:val="0"/>
        <w:numPr>
          <w:ilvl w:val="0"/>
          <w:numId w:val="107"/>
        </w:numPr>
        <w:spacing w:before="0" w:after="0" w:line="259" w:lineRule="auto"/>
        <w:ind w:left="1134" w:hanging="283"/>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 xml:space="preserve">stan wytężenia we wszystkich krytycznych przekrojach w fazie </w:t>
      </w:r>
      <w:proofErr w:type="spellStart"/>
      <w:r w:rsidRPr="004D5708">
        <w:rPr>
          <w:rFonts w:asciiTheme="minorHAnsi" w:hAnsiTheme="minorHAnsi" w:cs="Calibri"/>
          <w:color w:val="000000"/>
          <w:sz w:val="22"/>
          <w:szCs w:val="22"/>
          <w:lang w:bidi="pl-PL"/>
        </w:rPr>
        <w:t>bezużytkowej</w:t>
      </w:r>
      <w:proofErr w:type="spellEnd"/>
      <w:r w:rsidRPr="004D5708">
        <w:rPr>
          <w:rFonts w:asciiTheme="minorHAnsi" w:hAnsiTheme="minorHAnsi" w:cs="Calibri"/>
          <w:color w:val="000000"/>
          <w:sz w:val="22"/>
          <w:szCs w:val="22"/>
          <w:lang w:bidi="pl-PL"/>
        </w:rPr>
        <w:t>, o stan wytężenia we wszystkich krytycznych przekrojach w fazie użytkowej, w tym siły wewnętrzne i naprężenia tylko od obciążenia ruchomego, o reakcje „charakterystyczne” (łożyska) i reakcje „obliczeniowe” (na podpory), o maksymalne dopuszczalne ugięcia dźwigarów i osiadania podpór (jakie dopuszcza projektant),</w:t>
      </w:r>
    </w:p>
    <w:p w:rsidR="004D5708" w:rsidRPr="004D5708" w:rsidRDefault="004D5708" w:rsidP="004D5708">
      <w:pPr>
        <w:widowControl w:val="0"/>
        <w:numPr>
          <w:ilvl w:val="0"/>
          <w:numId w:val="107"/>
        </w:numPr>
        <w:spacing w:before="0" w:after="0" w:line="259" w:lineRule="auto"/>
        <w:ind w:left="1134" w:hanging="283"/>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schematy obliczeniowe ustroju nośnego i podpór w fazie użytkowej, o charakterystyki geometryczno-wytrzymałościowe elementów decydujących o nośności obiektu (dźwigarów głównych, pomostu, pasm płytowych) w przekrojach krytycznych."</w:t>
      </w:r>
    </w:p>
    <w:p w:rsidR="004D5708" w:rsidRPr="004D5708" w:rsidRDefault="004D5708" w:rsidP="004D5708">
      <w:pPr>
        <w:widowControl w:val="0"/>
        <w:numPr>
          <w:ilvl w:val="0"/>
          <w:numId w:val="161"/>
        </w:numPr>
        <w:spacing w:before="0" w:after="0" w:line="259" w:lineRule="auto"/>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Część rysunkowa powinna zawierać co najmniej poniższe rysunki:</w:t>
      </w:r>
    </w:p>
    <w:p w:rsidR="004D5708" w:rsidRPr="004D5708" w:rsidRDefault="004D5708" w:rsidP="004D5708">
      <w:pPr>
        <w:widowControl w:val="0"/>
        <w:numPr>
          <w:ilvl w:val="0"/>
          <w:numId w:val="144"/>
        </w:numPr>
        <w:spacing w:before="0" w:after="0" w:line="259" w:lineRule="auto"/>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 xml:space="preserve"> plan sytuacyjny (1:500),</w:t>
      </w:r>
    </w:p>
    <w:p w:rsidR="004D5708" w:rsidRPr="004D5708" w:rsidRDefault="004D5708" w:rsidP="004D5708">
      <w:pPr>
        <w:widowControl w:val="0"/>
        <w:numPr>
          <w:ilvl w:val="0"/>
          <w:numId w:val="144"/>
        </w:numPr>
        <w:spacing w:before="0" w:after="0" w:line="259" w:lineRule="auto"/>
        <w:jc w:val="both"/>
        <w:rPr>
          <w:rFonts w:asciiTheme="minorHAnsi" w:hAnsiTheme="minorHAnsi" w:cs="Calibri"/>
          <w:color w:val="000000"/>
          <w:sz w:val="22"/>
          <w:szCs w:val="22"/>
          <w:lang w:bidi="pl-PL"/>
        </w:rPr>
      </w:pPr>
      <w:r w:rsidRPr="004D5708">
        <w:rPr>
          <w:rFonts w:asciiTheme="minorHAnsi" w:hAnsiTheme="minorHAnsi" w:cs="Calibri"/>
          <w:color w:val="000000"/>
          <w:sz w:val="22"/>
          <w:szCs w:val="22"/>
          <w:lang w:bidi="pl-PL"/>
        </w:rPr>
        <w:t>widok z góry, widok z boku, przekrój podłużny,</w:t>
      </w:r>
    </w:p>
    <w:p w:rsidR="004D5708" w:rsidRDefault="004D5708" w:rsidP="004D5708">
      <w:pPr>
        <w:widowControl w:val="0"/>
        <w:numPr>
          <w:ilvl w:val="0"/>
          <w:numId w:val="144"/>
        </w:numPr>
        <w:spacing w:before="0" w:after="0" w:line="259" w:lineRule="auto"/>
        <w:jc w:val="both"/>
        <w:rPr>
          <w:rFonts w:asciiTheme="minorHAnsi" w:hAnsiTheme="minorHAnsi" w:cs="Calibri"/>
          <w:color w:val="000000"/>
          <w:sz w:val="22"/>
          <w:szCs w:val="22"/>
          <w:lang w:bidi="pl-PL"/>
        </w:rPr>
      </w:pPr>
      <w:proofErr w:type="gramStart"/>
      <w:r w:rsidRPr="004D5708">
        <w:rPr>
          <w:rFonts w:asciiTheme="minorHAnsi" w:hAnsiTheme="minorHAnsi" w:cs="Calibri"/>
          <w:color w:val="000000"/>
          <w:sz w:val="22"/>
          <w:szCs w:val="22"/>
          <w:lang w:bidi="pl-PL"/>
        </w:rPr>
        <w:t>przekroje</w:t>
      </w:r>
      <w:proofErr w:type="gramEnd"/>
      <w:r w:rsidRPr="004D5708">
        <w:rPr>
          <w:rFonts w:asciiTheme="minorHAnsi" w:hAnsiTheme="minorHAnsi" w:cs="Calibri"/>
          <w:color w:val="000000"/>
          <w:sz w:val="22"/>
          <w:szCs w:val="22"/>
          <w:lang w:bidi="pl-PL"/>
        </w:rPr>
        <w:t xml:space="preserve"> poprzeczne projektowanego obiektu.</w:t>
      </w:r>
    </w:p>
    <w:p w:rsidR="00837B45" w:rsidRPr="00837B45" w:rsidRDefault="00837B45" w:rsidP="001906D0">
      <w:pPr>
        <w:pStyle w:val="Akapitzlist"/>
        <w:widowControl w:val="0"/>
        <w:spacing w:before="0" w:after="0" w:line="259" w:lineRule="auto"/>
        <w:jc w:val="both"/>
        <w:rPr>
          <w:rFonts w:cs="Calibri"/>
          <w:color w:val="000000"/>
          <w:lang w:bidi="pl-PL"/>
        </w:rPr>
      </w:pPr>
    </w:p>
    <w:p w:rsidR="004D5708" w:rsidRDefault="004D5708" w:rsidP="004D5708">
      <w:pPr>
        <w:spacing w:before="0" w:after="0"/>
        <w:jc w:val="both"/>
        <w:rPr>
          <w:rFonts w:asciiTheme="minorHAnsi" w:hAnsiTheme="minorHAnsi" w:cs="Calibri"/>
          <w:b/>
          <w:color w:val="000000"/>
          <w:sz w:val="22"/>
          <w:szCs w:val="22"/>
          <w:lang w:eastAsia="zh-CN"/>
        </w:rPr>
      </w:pPr>
    </w:p>
    <w:p w:rsidR="00996134" w:rsidRDefault="00996134" w:rsidP="004D5708">
      <w:pPr>
        <w:spacing w:before="0" w:after="0"/>
        <w:jc w:val="both"/>
        <w:rPr>
          <w:rFonts w:asciiTheme="minorHAnsi" w:hAnsiTheme="minorHAnsi" w:cs="Calibri"/>
          <w:b/>
          <w:color w:val="000000"/>
          <w:sz w:val="22"/>
          <w:szCs w:val="22"/>
          <w:lang w:eastAsia="zh-CN"/>
        </w:rPr>
      </w:pPr>
    </w:p>
    <w:p w:rsidR="00996134" w:rsidRPr="004D5708" w:rsidRDefault="00996134" w:rsidP="004D5708">
      <w:pPr>
        <w:spacing w:before="0" w:after="0"/>
        <w:jc w:val="both"/>
        <w:rPr>
          <w:rFonts w:asciiTheme="minorHAnsi" w:hAnsiTheme="minorHAnsi" w:cs="Calibri"/>
          <w:b/>
          <w:color w:val="000000"/>
          <w:sz w:val="22"/>
          <w:szCs w:val="22"/>
          <w:lang w:eastAsia="zh-CN"/>
        </w:rPr>
      </w:pPr>
    </w:p>
    <w:p w:rsidR="004D5708" w:rsidRPr="004D5708" w:rsidRDefault="00CB696C" w:rsidP="00996134">
      <w:pPr>
        <w:spacing w:before="0" w:after="0"/>
        <w:contextualSpacing/>
        <w:jc w:val="both"/>
        <w:rPr>
          <w:rFonts w:asciiTheme="minorHAnsi" w:hAnsiTheme="minorHAnsi" w:cs="Calibri"/>
          <w:b/>
          <w:color w:val="000000"/>
          <w:sz w:val="22"/>
          <w:szCs w:val="22"/>
          <w:lang w:eastAsia="zh-CN"/>
        </w:rPr>
      </w:pPr>
      <w:r>
        <w:rPr>
          <w:rFonts w:asciiTheme="minorHAnsi" w:hAnsiTheme="minorHAnsi" w:cs="Calibri"/>
          <w:b/>
          <w:color w:val="000000"/>
          <w:sz w:val="22"/>
          <w:szCs w:val="22"/>
          <w:lang w:eastAsia="zh-CN"/>
        </w:rPr>
        <w:t>3</w:t>
      </w:r>
      <w:r w:rsidR="004D5708" w:rsidRPr="004D5708">
        <w:rPr>
          <w:rFonts w:asciiTheme="minorHAnsi" w:hAnsiTheme="minorHAnsi" w:cs="Calibri"/>
          <w:b/>
          <w:color w:val="000000"/>
          <w:sz w:val="22"/>
          <w:szCs w:val="22"/>
          <w:lang w:eastAsia="zh-CN"/>
        </w:rPr>
        <w:t xml:space="preserve">.4. </w:t>
      </w:r>
      <w:r w:rsidR="004D5708" w:rsidRPr="004D5708">
        <w:rPr>
          <w:rFonts w:asciiTheme="minorHAnsi" w:hAnsiTheme="minorHAnsi" w:cs="Calibri"/>
          <w:b/>
          <w:color w:val="000000"/>
          <w:sz w:val="22"/>
          <w:szCs w:val="22"/>
          <w:u w:val="single"/>
          <w:lang w:eastAsia="zh-CN"/>
        </w:rPr>
        <w:t>Pozostała dokumentacja:</w:t>
      </w:r>
      <w:r w:rsidR="004D5708" w:rsidRPr="004D5708">
        <w:rPr>
          <w:rFonts w:asciiTheme="minorHAnsi" w:hAnsiTheme="minorHAnsi" w:cs="Calibri"/>
          <w:b/>
          <w:color w:val="000000"/>
          <w:sz w:val="22"/>
          <w:szCs w:val="22"/>
          <w:lang w:eastAsia="zh-CN"/>
        </w:rPr>
        <w:t xml:space="preserve"> </w:t>
      </w:r>
    </w:p>
    <w:p w:rsidR="004D5708" w:rsidRPr="004D5708" w:rsidRDefault="00CB696C" w:rsidP="00996134">
      <w:pPr>
        <w:widowControl w:val="0"/>
        <w:autoSpaceDE w:val="0"/>
        <w:autoSpaceDN w:val="0"/>
        <w:adjustRightInd w:val="0"/>
        <w:spacing w:before="0" w:after="0" w:line="240" w:lineRule="auto"/>
        <w:jc w:val="both"/>
        <w:rPr>
          <w:rFonts w:asciiTheme="minorHAnsi" w:hAnsiTheme="minorHAnsi" w:cs="Calibri"/>
          <w:sz w:val="22"/>
          <w:szCs w:val="22"/>
          <w:lang w:eastAsia="zh-CN"/>
        </w:rPr>
      </w:pPr>
      <w:r>
        <w:rPr>
          <w:rFonts w:asciiTheme="minorHAnsi" w:hAnsiTheme="minorHAnsi" w:cs="Calibri"/>
          <w:b/>
          <w:color w:val="000000"/>
          <w:sz w:val="22"/>
          <w:szCs w:val="22"/>
          <w:lang w:eastAsia="zh-CN"/>
        </w:rPr>
        <w:t>3</w:t>
      </w:r>
      <w:r w:rsidR="004D5708" w:rsidRPr="004D5708">
        <w:rPr>
          <w:rFonts w:asciiTheme="minorHAnsi" w:hAnsiTheme="minorHAnsi" w:cs="Calibri"/>
          <w:b/>
          <w:color w:val="000000"/>
          <w:sz w:val="22"/>
          <w:szCs w:val="22"/>
          <w:lang w:eastAsia="zh-CN"/>
        </w:rPr>
        <w:t xml:space="preserve">.4.1 </w:t>
      </w:r>
      <w:r w:rsidR="004D5708" w:rsidRPr="004D5708">
        <w:rPr>
          <w:rFonts w:asciiTheme="minorHAnsi" w:hAnsiTheme="minorHAnsi" w:cs="Calibri"/>
          <w:b/>
          <w:sz w:val="22"/>
          <w:szCs w:val="22"/>
          <w:lang w:eastAsia="zh-CN"/>
        </w:rPr>
        <w:t>Przygotowanie materiałów źródłowych w zakresie niezbędnym do karty informacyjnej Przedsięwzięcia (raportu oddziaływania na środowisko)</w:t>
      </w:r>
    </w:p>
    <w:p w:rsidR="004D5708" w:rsidRPr="004D5708" w:rsidRDefault="004D5708" w:rsidP="004D5708">
      <w:pPr>
        <w:widowControl w:val="0"/>
        <w:numPr>
          <w:ilvl w:val="0"/>
          <w:numId w:val="172"/>
        </w:numPr>
        <w:autoSpaceDE w:val="0"/>
        <w:autoSpaceDN w:val="0"/>
        <w:adjustRightInd w:val="0"/>
        <w:spacing w:before="360" w:after="0" w:line="240" w:lineRule="auto"/>
        <w:ind w:left="567"/>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 xml:space="preserve">Wykonawca w zakresie przedmiotu zamówienia przygotuje materiały źródłowe w zakresie niezbędnym do opracowania karty informacyjnej „rozszerzonej” (raportu oddziaływania na środowisko), a </w:t>
      </w:r>
      <w:proofErr w:type="gramStart"/>
      <w:r w:rsidRPr="004D5708">
        <w:rPr>
          <w:rFonts w:asciiTheme="minorHAnsi" w:hAnsiTheme="minorHAnsi" w:cs="Calibri"/>
          <w:sz w:val="22"/>
          <w:szCs w:val="22"/>
          <w:lang w:eastAsia="zh-CN"/>
        </w:rPr>
        <w:t>w  szczególności</w:t>
      </w:r>
      <w:proofErr w:type="gramEnd"/>
      <w:r w:rsidRPr="004D5708">
        <w:rPr>
          <w:rFonts w:asciiTheme="minorHAnsi" w:hAnsiTheme="minorHAnsi" w:cs="Calibri"/>
          <w:sz w:val="22"/>
          <w:szCs w:val="22"/>
          <w:lang w:eastAsia="zh-CN"/>
        </w:rPr>
        <w:t>:</w:t>
      </w:r>
    </w:p>
    <w:p w:rsidR="004D5708" w:rsidRPr="004D5708" w:rsidRDefault="004D5708" w:rsidP="004D5708">
      <w:pPr>
        <w:numPr>
          <w:ilvl w:val="0"/>
          <w:numId w:val="176"/>
        </w:numPr>
        <w:spacing w:before="360" w:after="0" w:line="259" w:lineRule="auto"/>
        <w:ind w:left="851" w:hanging="357"/>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propozycje racjonalnego pod względem lokalizacyjnym i technicznym wariantu przeprowadzenia inwestycji (wariant lokalizacji inwestycji jak i technologii jej wykonania),</w:t>
      </w:r>
    </w:p>
    <w:p w:rsidR="004D5708" w:rsidRPr="004D5708" w:rsidRDefault="004D5708" w:rsidP="004D5708">
      <w:pPr>
        <w:numPr>
          <w:ilvl w:val="0"/>
          <w:numId w:val="176"/>
        </w:numPr>
        <w:spacing w:before="360" w:after="0" w:line="259" w:lineRule="auto"/>
        <w:ind w:left="851" w:hanging="357"/>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mapę ewidencyjną gruntów obejmującą wszystkie działki oraz obszar przynajmniej do 100 m od granic działek, na których będzie realizowane przedsięwzięcie,</w:t>
      </w:r>
    </w:p>
    <w:p w:rsidR="004D5708" w:rsidRPr="004D5708" w:rsidRDefault="004D5708" w:rsidP="004D5708">
      <w:pPr>
        <w:numPr>
          <w:ilvl w:val="0"/>
          <w:numId w:val="176"/>
        </w:numPr>
        <w:spacing w:before="360" w:after="0" w:line="259" w:lineRule="auto"/>
        <w:ind w:left="851" w:hanging="357"/>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 xml:space="preserve">wykaz działek na jakich będzie realizowana inwestycja w obu wariantach lokalizacyjnych oraz </w:t>
      </w:r>
      <w:r w:rsidRPr="004D5708">
        <w:rPr>
          <w:rFonts w:asciiTheme="minorHAnsi" w:hAnsiTheme="minorHAnsi" w:cs="Arial"/>
          <w:iCs/>
          <w:sz w:val="22"/>
          <w:szCs w:val="22"/>
          <w:shd w:val="clear" w:color="auto" w:fill="FFFFFF"/>
          <w:lang w:eastAsia="zh-CN"/>
        </w:rPr>
        <w:t>dane dotyczące działek (numer, obręb, powierzchnia w m</w:t>
      </w:r>
      <w:r w:rsidRPr="004D5708">
        <w:rPr>
          <w:rFonts w:asciiTheme="minorHAnsi" w:hAnsiTheme="minorHAnsi" w:cs="Arial"/>
          <w:iCs/>
          <w:sz w:val="22"/>
          <w:szCs w:val="22"/>
          <w:shd w:val="clear" w:color="auto" w:fill="FFFFFF"/>
          <w:vertAlign w:val="superscript"/>
          <w:lang w:eastAsia="zh-CN"/>
        </w:rPr>
        <w:t>2</w:t>
      </w:r>
      <w:r w:rsidRPr="004D5708">
        <w:rPr>
          <w:rFonts w:asciiTheme="minorHAnsi" w:hAnsiTheme="minorHAnsi" w:cs="Arial"/>
          <w:iCs/>
          <w:sz w:val="22"/>
          <w:szCs w:val="22"/>
          <w:shd w:val="clear" w:color="auto" w:fill="FFFFFF"/>
          <w:lang w:eastAsia="zh-CN"/>
        </w:rPr>
        <w:t>, właściciel: imię, nazwisko, adres),</w:t>
      </w:r>
    </w:p>
    <w:p w:rsidR="004D5708" w:rsidRPr="004D5708" w:rsidRDefault="004D5708" w:rsidP="004D5708">
      <w:pPr>
        <w:numPr>
          <w:ilvl w:val="0"/>
          <w:numId w:val="176"/>
        </w:numPr>
        <w:spacing w:before="360" w:after="0" w:line="259" w:lineRule="auto"/>
        <w:ind w:left="851" w:hanging="357"/>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opis uzasadnienia możliwości wariantowania inwestycji,</w:t>
      </w:r>
    </w:p>
    <w:p w:rsidR="004D5708" w:rsidRPr="004D5708" w:rsidRDefault="004D5708" w:rsidP="004D5708">
      <w:pPr>
        <w:numPr>
          <w:ilvl w:val="0"/>
          <w:numId w:val="176"/>
        </w:numPr>
        <w:spacing w:before="360" w:after="0" w:line="259" w:lineRule="auto"/>
        <w:ind w:left="851" w:hanging="357"/>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 xml:space="preserve">wskazanie przewidywanego obszaru zajętości związanego z realizacją inwestycji uwzględniającego wszelkie przekształcenia powierzchni ziemi i zmiany związane z inwestycją, </w:t>
      </w:r>
      <w:r w:rsidRPr="004D5708">
        <w:rPr>
          <w:rFonts w:asciiTheme="minorHAnsi" w:hAnsiTheme="minorHAnsi" w:cs="Calibri"/>
          <w:sz w:val="22"/>
          <w:szCs w:val="22"/>
          <w:lang w:eastAsia="zh-CN"/>
        </w:rPr>
        <w:br/>
        <w:t>w tym lokalizację i organizację placów budowy, placów manewrowych, miejsc składowania surowców, miejsc postoju maszyn, tymczasowych dróg dojazdowych do obsługi placów budowy (dla obu wariantów inwestycji),</w:t>
      </w:r>
    </w:p>
    <w:p w:rsidR="004D5708" w:rsidRPr="004D5708" w:rsidRDefault="004D5708" w:rsidP="004D5708">
      <w:pPr>
        <w:numPr>
          <w:ilvl w:val="0"/>
          <w:numId w:val="176"/>
        </w:numPr>
        <w:spacing w:before="360" w:after="0" w:line="259" w:lineRule="auto"/>
        <w:ind w:left="851" w:hanging="357"/>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wskazanie zakresu prac rozbiórkowych koniecznych do wykonania przed budową mostu i układu ulicznego w poszczególnych wariantach,</w:t>
      </w:r>
    </w:p>
    <w:p w:rsidR="004D5708" w:rsidRPr="004D5708" w:rsidRDefault="004D5708" w:rsidP="004D5708">
      <w:pPr>
        <w:numPr>
          <w:ilvl w:val="0"/>
          <w:numId w:val="176"/>
        </w:numPr>
        <w:spacing w:before="360" w:after="0" w:line="259" w:lineRule="auto"/>
        <w:ind w:left="851" w:hanging="357"/>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wskazanie niezbędnych obszarów wycinki w poszczególnych wariantach,</w:t>
      </w:r>
    </w:p>
    <w:p w:rsidR="004D5708" w:rsidRPr="004D5708" w:rsidRDefault="004D5708" w:rsidP="004D5708">
      <w:pPr>
        <w:numPr>
          <w:ilvl w:val="0"/>
          <w:numId w:val="176"/>
        </w:numPr>
        <w:spacing w:before="360" w:after="0" w:line="259" w:lineRule="auto"/>
        <w:ind w:left="851" w:hanging="357"/>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 xml:space="preserve">wskazanie lokalizacji i rodzajów </w:t>
      </w:r>
      <w:proofErr w:type="spellStart"/>
      <w:r w:rsidRPr="004D5708">
        <w:rPr>
          <w:rFonts w:asciiTheme="minorHAnsi" w:hAnsiTheme="minorHAnsi" w:cs="Calibri"/>
          <w:sz w:val="22"/>
          <w:szCs w:val="22"/>
          <w:lang w:eastAsia="zh-CN"/>
        </w:rPr>
        <w:t>nasadzeń</w:t>
      </w:r>
      <w:proofErr w:type="spellEnd"/>
      <w:r w:rsidRPr="004D5708">
        <w:rPr>
          <w:rFonts w:asciiTheme="minorHAnsi" w:hAnsiTheme="minorHAnsi" w:cs="Calibri"/>
          <w:sz w:val="22"/>
          <w:szCs w:val="22"/>
          <w:lang w:eastAsia="zh-CN"/>
        </w:rPr>
        <w:t>,</w:t>
      </w:r>
    </w:p>
    <w:p w:rsidR="004D5708" w:rsidRPr="004D5708" w:rsidRDefault="004D5708" w:rsidP="004D5708">
      <w:pPr>
        <w:numPr>
          <w:ilvl w:val="0"/>
          <w:numId w:val="176"/>
        </w:numPr>
        <w:spacing w:before="360" w:after="0" w:line="259" w:lineRule="auto"/>
        <w:ind w:left="851" w:hanging="357"/>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przygotowanie opisu odwodnienia obiektów,</w:t>
      </w:r>
    </w:p>
    <w:p w:rsidR="004D5708" w:rsidRPr="004D5708" w:rsidRDefault="004D5708" w:rsidP="004D5708">
      <w:pPr>
        <w:numPr>
          <w:ilvl w:val="0"/>
          <w:numId w:val="176"/>
        </w:numPr>
        <w:spacing w:before="360" w:after="0" w:line="259" w:lineRule="auto"/>
        <w:ind w:left="851" w:hanging="357"/>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informacje o ewentualnych planowanych zmianach stosunków wodnych,</w:t>
      </w:r>
    </w:p>
    <w:p w:rsidR="004D5708" w:rsidRPr="004D5708" w:rsidRDefault="004D5708" w:rsidP="004D5708">
      <w:pPr>
        <w:numPr>
          <w:ilvl w:val="0"/>
          <w:numId w:val="176"/>
        </w:numPr>
        <w:spacing w:before="360" w:after="0" w:line="259" w:lineRule="auto"/>
        <w:ind w:left="851" w:hanging="357"/>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podanie szacunkowego zapotrzebowania na: wodę, surowce, paliwa, energię (elektryczną, cieplną) w związku z budową obiektu mostowego i części drogowej (w fazie realizacji jak i eksploatacji inwestycji),</w:t>
      </w:r>
    </w:p>
    <w:p w:rsidR="004D5708" w:rsidRPr="004D5708" w:rsidRDefault="004D5708" w:rsidP="004D5708">
      <w:pPr>
        <w:numPr>
          <w:ilvl w:val="0"/>
          <w:numId w:val="176"/>
        </w:numPr>
        <w:spacing w:before="0" w:after="160" w:line="259" w:lineRule="auto"/>
        <w:ind w:left="851" w:hanging="357"/>
        <w:contextualSpacing/>
        <w:jc w:val="both"/>
        <w:rPr>
          <w:rFonts w:asciiTheme="minorHAnsi" w:hAnsiTheme="minorHAnsi" w:cs="Arial"/>
          <w:sz w:val="22"/>
          <w:szCs w:val="22"/>
          <w:lang w:eastAsia="zh-CN"/>
        </w:rPr>
      </w:pPr>
      <w:r w:rsidRPr="004D5708">
        <w:rPr>
          <w:rFonts w:asciiTheme="minorHAnsi" w:hAnsiTheme="minorHAnsi" w:cs="Arial"/>
          <w:iCs/>
          <w:sz w:val="22"/>
          <w:szCs w:val="22"/>
          <w:shd w:val="clear" w:color="auto" w:fill="FFFFFF"/>
          <w:lang w:eastAsia="zh-CN"/>
        </w:rPr>
        <w:t>podanie informacji o obsłudze komunikacyjnej (lokalizacji wjazdu i wyjazdu, ilość miejsc parkingowych na terenie objętym inwestycją oraz na terenach przyległych, ilość samochodów osobowych, ciężarowych i innych pojazdów szt./dobę),</w:t>
      </w:r>
    </w:p>
    <w:p w:rsidR="004D5708" w:rsidRPr="004D5708" w:rsidRDefault="004D5708" w:rsidP="004D5708">
      <w:pPr>
        <w:numPr>
          <w:ilvl w:val="0"/>
          <w:numId w:val="176"/>
        </w:numPr>
        <w:spacing w:before="0" w:after="160" w:line="259" w:lineRule="auto"/>
        <w:ind w:left="851" w:hanging="357"/>
        <w:contextualSpacing/>
        <w:jc w:val="both"/>
        <w:rPr>
          <w:rFonts w:asciiTheme="minorHAnsi" w:hAnsiTheme="minorHAnsi" w:cs="Arial"/>
          <w:sz w:val="22"/>
          <w:szCs w:val="22"/>
          <w:lang w:eastAsia="zh-CN"/>
        </w:rPr>
      </w:pPr>
      <w:r w:rsidRPr="004D5708">
        <w:rPr>
          <w:rFonts w:asciiTheme="minorHAnsi" w:hAnsiTheme="minorHAnsi" w:cs="Arial"/>
          <w:iCs/>
          <w:sz w:val="22"/>
          <w:szCs w:val="22"/>
          <w:shd w:val="clear" w:color="auto" w:fill="FFFFFF"/>
          <w:lang w:eastAsia="zh-CN"/>
        </w:rPr>
        <w:t>podanie informacji o rozwiązaniach chroniących środowisko</w:t>
      </w:r>
      <w:r w:rsidRPr="004D5708">
        <w:rPr>
          <w:rFonts w:asciiTheme="minorHAnsi" w:hAnsiTheme="minorHAnsi" w:cs="Arial"/>
          <w:iCs/>
          <w:sz w:val="22"/>
          <w:szCs w:val="22"/>
          <w:highlight w:val="white"/>
          <w:lang w:eastAsia="zh-CN"/>
        </w:rPr>
        <w:t xml:space="preserve"> (działania, rozwiązania techniczne, czy technologiczne, których zastosowanie ma zapewnić, że oddziaływanie planowanego przedsięwzięcia nie przekroczy standardów jakości środowiska</w:t>
      </w:r>
      <w:r w:rsidRPr="004D5708">
        <w:rPr>
          <w:rFonts w:asciiTheme="minorHAnsi" w:hAnsiTheme="minorHAnsi" w:cs="Arial"/>
          <w:iCs/>
          <w:sz w:val="22"/>
          <w:szCs w:val="22"/>
          <w:lang w:eastAsia="zh-CN"/>
        </w:rPr>
        <w:t>) np.</w:t>
      </w:r>
      <w:r w:rsidRPr="004D5708">
        <w:rPr>
          <w:rFonts w:asciiTheme="minorHAnsi" w:hAnsiTheme="minorHAnsi" w:cs="Arial"/>
          <w:iCs/>
          <w:sz w:val="22"/>
          <w:szCs w:val="22"/>
          <w:highlight w:val="white"/>
          <w:lang w:eastAsia="zh-CN"/>
        </w:rPr>
        <w:t xml:space="preserve"> osłony przeciwhałasowe, </w:t>
      </w:r>
      <w:r w:rsidR="0024082E">
        <w:rPr>
          <w:rFonts w:asciiTheme="minorHAnsi" w:hAnsiTheme="minorHAnsi" w:cs="Arial"/>
          <w:iCs/>
          <w:sz w:val="22"/>
          <w:szCs w:val="22"/>
          <w:highlight w:val="white"/>
          <w:lang w:eastAsia="zh-CN"/>
        </w:rPr>
        <w:t xml:space="preserve"> separatory, osadniki</w:t>
      </w:r>
      <w:r w:rsidRPr="004D5708">
        <w:rPr>
          <w:rFonts w:asciiTheme="minorHAnsi" w:hAnsiTheme="minorHAnsi" w:cs="Arial"/>
          <w:iCs/>
          <w:sz w:val="22"/>
          <w:szCs w:val="22"/>
          <w:lang w:eastAsia="zh-CN"/>
        </w:rPr>
        <w:t xml:space="preserve"> itp.,</w:t>
      </w:r>
    </w:p>
    <w:p w:rsidR="004D5708" w:rsidRPr="004D5708" w:rsidRDefault="004D5708" w:rsidP="004D5708">
      <w:pPr>
        <w:numPr>
          <w:ilvl w:val="0"/>
          <w:numId w:val="176"/>
        </w:numPr>
        <w:spacing w:before="0" w:after="160" w:line="259" w:lineRule="auto"/>
        <w:ind w:left="851" w:hanging="357"/>
        <w:contextualSpacing/>
        <w:jc w:val="both"/>
        <w:rPr>
          <w:rFonts w:asciiTheme="minorHAnsi" w:hAnsiTheme="minorHAnsi" w:cs="Arial"/>
          <w:sz w:val="22"/>
          <w:szCs w:val="22"/>
          <w:lang w:eastAsia="zh-CN"/>
        </w:rPr>
      </w:pPr>
      <w:proofErr w:type="gramStart"/>
      <w:r w:rsidRPr="004D5708">
        <w:rPr>
          <w:rFonts w:asciiTheme="minorHAnsi" w:hAnsiTheme="minorHAnsi" w:cs="Arial"/>
          <w:iCs/>
          <w:sz w:val="22"/>
          <w:szCs w:val="22"/>
          <w:shd w:val="clear" w:color="auto" w:fill="FFFFFF"/>
          <w:lang w:eastAsia="zh-CN"/>
        </w:rPr>
        <w:t>podanie</w:t>
      </w:r>
      <w:proofErr w:type="gramEnd"/>
      <w:r w:rsidRPr="004D5708">
        <w:rPr>
          <w:rFonts w:asciiTheme="minorHAnsi" w:hAnsiTheme="minorHAnsi" w:cs="Arial"/>
          <w:iCs/>
          <w:sz w:val="22"/>
          <w:szCs w:val="22"/>
          <w:shd w:val="clear" w:color="auto" w:fill="FFFFFF"/>
          <w:lang w:eastAsia="zh-CN"/>
        </w:rPr>
        <w:t xml:space="preserve"> informacji o </w:t>
      </w:r>
      <w:r w:rsidRPr="004D5708">
        <w:rPr>
          <w:rFonts w:asciiTheme="minorHAnsi" w:hAnsiTheme="minorHAnsi" w:cs="Arial"/>
          <w:bCs/>
          <w:sz w:val="22"/>
          <w:szCs w:val="22"/>
          <w:lang w:eastAsia="zh-CN"/>
        </w:rPr>
        <w:t xml:space="preserve">rodzajach i przewidywanej ilości wprowadzanych do </w:t>
      </w:r>
      <w:r w:rsidRPr="004D5708">
        <w:rPr>
          <w:rFonts w:asciiTheme="minorHAnsi" w:hAnsiTheme="minorHAnsi" w:cs="Arial"/>
          <w:bCs/>
          <w:i/>
          <w:iCs/>
          <w:sz w:val="22"/>
          <w:szCs w:val="22"/>
          <w:lang w:eastAsia="zh-CN"/>
        </w:rPr>
        <w:t>środowiska</w:t>
      </w:r>
      <w:r w:rsidRPr="004D5708">
        <w:rPr>
          <w:rFonts w:asciiTheme="minorHAnsi" w:hAnsiTheme="minorHAnsi" w:cs="Arial"/>
          <w:bCs/>
          <w:sz w:val="22"/>
          <w:szCs w:val="22"/>
          <w:lang w:eastAsia="zh-CN"/>
        </w:rPr>
        <w:t xml:space="preserve"> substancji lub energii przy zastosowaniu rozwiązań chroniących </w:t>
      </w:r>
      <w:r w:rsidRPr="004D5708">
        <w:rPr>
          <w:rFonts w:asciiTheme="minorHAnsi" w:hAnsiTheme="minorHAnsi" w:cs="Arial"/>
          <w:bCs/>
          <w:i/>
          <w:iCs/>
          <w:sz w:val="22"/>
          <w:szCs w:val="22"/>
          <w:lang w:eastAsia="zh-CN"/>
        </w:rPr>
        <w:t xml:space="preserve">środowisko </w:t>
      </w:r>
      <w:r w:rsidR="00CB696C">
        <w:rPr>
          <w:rFonts w:asciiTheme="minorHAnsi" w:hAnsiTheme="minorHAnsi" w:cs="Arial"/>
          <w:bCs/>
          <w:i/>
          <w:iCs/>
          <w:sz w:val="22"/>
          <w:szCs w:val="22"/>
          <w:lang w:eastAsia="zh-CN"/>
        </w:rPr>
        <w:t>(np. wody opadowe)</w:t>
      </w:r>
      <w:r w:rsidRPr="004D5708">
        <w:rPr>
          <w:rFonts w:asciiTheme="minorHAnsi" w:hAnsiTheme="minorHAnsi" w:cs="Arial"/>
          <w:bCs/>
          <w:i/>
          <w:iCs/>
          <w:sz w:val="22"/>
          <w:szCs w:val="22"/>
          <w:lang w:eastAsia="zh-CN"/>
        </w:rPr>
        <w:t xml:space="preserve"> w fazie realizacji jak i eksploatacji inwestycji,</w:t>
      </w:r>
    </w:p>
    <w:p w:rsidR="004D5708" w:rsidRPr="004D5708" w:rsidRDefault="004D5708" w:rsidP="004D5708">
      <w:pPr>
        <w:numPr>
          <w:ilvl w:val="0"/>
          <w:numId w:val="176"/>
        </w:numPr>
        <w:spacing w:before="0" w:after="160" w:line="259" w:lineRule="auto"/>
        <w:ind w:left="851" w:hanging="357"/>
        <w:contextualSpacing/>
        <w:jc w:val="both"/>
        <w:rPr>
          <w:rFonts w:asciiTheme="minorHAnsi" w:hAnsiTheme="minorHAnsi" w:cs="Arial"/>
          <w:sz w:val="22"/>
          <w:szCs w:val="22"/>
          <w:lang w:eastAsia="zh-CN"/>
        </w:rPr>
      </w:pPr>
      <w:r w:rsidRPr="004D5708">
        <w:rPr>
          <w:rFonts w:asciiTheme="minorHAnsi" w:hAnsiTheme="minorHAnsi" w:cs="Arial"/>
          <w:bCs/>
          <w:sz w:val="22"/>
          <w:szCs w:val="22"/>
          <w:lang w:eastAsia="zh-CN"/>
        </w:rPr>
        <w:t>podanie informacji o przewidywanych ilościach i rodzajach wytwarzanych odpadów i</w:t>
      </w:r>
      <w:r w:rsidRPr="004D5708">
        <w:rPr>
          <w:rFonts w:asciiTheme="minorHAnsi" w:hAnsiTheme="minorHAnsi" w:cs="Arial"/>
          <w:iCs/>
          <w:sz w:val="22"/>
          <w:szCs w:val="22"/>
          <w:shd w:val="clear" w:color="auto" w:fill="FFFFFF"/>
          <w:lang w:eastAsia="zh-CN"/>
        </w:rPr>
        <w:t xml:space="preserve"> sposobach postępowania z odpadami,</w:t>
      </w:r>
    </w:p>
    <w:p w:rsidR="004D5708" w:rsidRPr="004D5708" w:rsidRDefault="004D5708" w:rsidP="004D5708">
      <w:pPr>
        <w:numPr>
          <w:ilvl w:val="0"/>
          <w:numId w:val="176"/>
        </w:numPr>
        <w:spacing w:before="0" w:after="160" w:line="259" w:lineRule="auto"/>
        <w:ind w:left="851" w:hanging="357"/>
        <w:contextualSpacing/>
        <w:jc w:val="both"/>
        <w:rPr>
          <w:rFonts w:asciiTheme="minorHAnsi" w:hAnsiTheme="minorHAnsi" w:cs="Arial"/>
          <w:sz w:val="22"/>
          <w:szCs w:val="22"/>
          <w:lang w:eastAsia="zh-CN"/>
        </w:rPr>
      </w:pPr>
      <w:r w:rsidRPr="004D5708">
        <w:rPr>
          <w:rFonts w:asciiTheme="minorHAnsi" w:hAnsiTheme="minorHAnsi" w:cs="Arial"/>
          <w:bCs/>
          <w:sz w:val="22"/>
          <w:szCs w:val="22"/>
          <w:lang w:eastAsia="zh-CN"/>
        </w:rPr>
        <w:t xml:space="preserve">podanie informacji o </w:t>
      </w:r>
      <w:r w:rsidRPr="004D5708">
        <w:rPr>
          <w:rFonts w:asciiTheme="minorHAnsi" w:hAnsiTheme="minorHAnsi" w:cs="Arial"/>
          <w:iCs/>
          <w:sz w:val="22"/>
          <w:szCs w:val="22"/>
          <w:shd w:val="clear" w:color="auto" w:fill="FFFFFF"/>
          <w:lang w:eastAsia="zh-CN"/>
        </w:rPr>
        <w:t>ilości i rodzaju  zainstalowanych i planowanych maszyn, urządzeń,</w:t>
      </w:r>
    </w:p>
    <w:p w:rsidR="004D5708" w:rsidRPr="004D5708" w:rsidRDefault="004D5708" w:rsidP="004D5708">
      <w:pPr>
        <w:numPr>
          <w:ilvl w:val="0"/>
          <w:numId w:val="176"/>
        </w:numPr>
        <w:spacing w:before="360" w:after="0" w:line="259" w:lineRule="auto"/>
        <w:ind w:left="851" w:hanging="357"/>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przygotowanie prognozy ruchu dla roku oddania inwestycji do eksploatacji oraz w perspektywie +10 lat w podziale na dzień i noc oraz lekkie i ciężkie pojazdy,</w:t>
      </w:r>
    </w:p>
    <w:p w:rsidR="004D5708" w:rsidRPr="004D5708" w:rsidRDefault="004D5708" w:rsidP="004D5708">
      <w:pPr>
        <w:numPr>
          <w:ilvl w:val="0"/>
          <w:numId w:val="176"/>
        </w:numPr>
        <w:spacing w:before="360" w:after="0" w:line="259" w:lineRule="auto"/>
        <w:ind w:left="851" w:hanging="357"/>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 xml:space="preserve">przygotowanie osi 3D, </w:t>
      </w:r>
      <w:proofErr w:type="spellStart"/>
      <w:r w:rsidRPr="004D5708">
        <w:rPr>
          <w:rFonts w:asciiTheme="minorHAnsi" w:hAnsiTheme="minorHAnsi" w:cs="Calibri"/>
          <w:sz w:val="22"/>
          <w:szCs w:val="22"/>
          <w:lang w:eastAsia="zh-CN"/>
        </w:rPr>
        <w:t>pikietażu</w:t>
      </w:r>
      <w:proofErr w:type="spellEnd"/>
      <w:r w:rsidRPr="004D5708">
        <w:rPr>
          <w:rFonts w:asciiTheme="minorHAnsi" w:hAnsiTheme="minorHAnsi" w:cs="Calibri"/>
          <w:sz w:val="22"/>
          <w:szCs w:val="22"/>
          <w:lang w:eastAsia="zh-CN"/>
        </w:rPr>
        <w:t xml:space="preserve"> projektowanych rozwiązań i innej niezbędnej do opracowań dokumentacji dotyczącej uzyskania przez Zamawiającego decyzji środowiskowej.</w:t>
      </w:r>
    </w:p>
    <w:p w:rsidR="004D5708" w:rsidRPr="004D5708" w:rsidRDefault="004D5708" w:rsidP="004D5708">
      <w:pPr>
        <w:numPr>
          <w:ilvl w:val="0"/>
          <w:numId w:val="177"/>
        </w:numPr>
        <w:spacing w:before="360" w:after="0" w:line="259" w:lineRule="auto"/>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lastRenderedPageBreak/>
        <w:t>Wykonawca w przedmiotowym zakresie zobowiązany jest do współpracy  w przedmiotowym zakresie z Zamawiającym, jak również z firmą opracowującą materiały do karty informacyjnej (raportu oddziaływania na środowisko).</w:t>
      </w:r>
    </w:p>
    <w:p w:rsidR="004D5708" w:rsidRPr="00837B45" w:rsidRDefault="004D5708" w:rsidP="004D5708">
      <w:pPr>
        <w:numPr>
          <w:ilvl w:val="0"/>
          <w:numId w:val="177"/>
        </w:numPr>
        <w:spacing w:before="360" w:after="0" w:line="259" w:lineRule="auto"/>
        <w:contextualSpacing/>
        <w:jc w:val="both"/>
        <w:rPr>
          <w:rFonts w:asciiTheme="minorHAnsi" w:hAnsiTheme="minorHAnsi" w:cs="Calibri"/>
          <w:b/>
          <w:color w:val="000000"/>
          <w:sz w:val="22"/>
          <w:szCs w:val="22"/>
          <w:lang w:eastAsia="zh-CN"/>
        </w:rPr>
      </w:pPr>
      <w:r w:rsidRPr="00837B45">
        <w:rPr>
          <w:rFonts w:asciiTheme="minorHAnsi" w:hAnsiTheme="minorHAnsi" w:cs="Calibri"/>
          <w:b/>
          <w:color w:val="000000"/>
          <w:sz w:val="22"/>
          <w:szCs w:val="22"/>
          <w:lang w:eastAsia="zh-CN"/>
        </w:rPr>
        <w:t xml:space="preserve">W razie konieczności (w szczególności w przypadku zalecenia RDOŚ)  aktualizację, uzupełnienie, zmianę lub opracowanie nowego wariantu koncepcji budowy przeprawy mostowej w ramach obwodnicy południowej miasta Ostrołęki na odcinku od ronda im. mjr Z </w:t>
      </w:r>
      <w:proofErr w:type="spellStart"/>
      <w:r w:rsidRPr="00837B45">
        <w:rPr>
          <w:rFonts w:asciiTheme="minorHAnsi" w:hAnsiTheme="minorHAnsi" w:cs="Calibri"/>
          <w:b/>
          <w:color w:val="000000"/>
          <w:sz w:val="22"/>
          <w:szCs w:val="22"/>
          <w:lang w:eastAsia="zh-CN"/>
        </w:rPr>
        <w:t>Szendzielarza</w:t>
      </w:r>
      <w:proofErr w:type="spellEnd"/>
      <w:r w:rsidRPr="00837B45">
        <w:rPr>
          <w:rFonts w:asciiTheme="minorHAnsi" w:hAnsiTheme="minorHAnsi" w:cs="Calibri"/>
          <w:b/>
          <w:color w:val="000000"/>
          <w:sz w:val="22"/>
          <w:szCs w:val="22"/>
          <w:lang w:eastAsia="zh-CN"/>
        </w:rPr>
        <w:t xml:space="preserve"> „Łupaszki do ronda im. Jana Radomskiego (ul. Goworowska).</w:t>
      </w:r>
    </w:p>
    <w:p w:rsidR="004D5708" w:rsidRPr="004D5708" w:rsidRDefault="004D5708" w:rsidP="004D5708">
      <w:pPr>
        <w:spacing w:before="360" w:after="0"/>
        <w:ind w:left="720"/>
        <w:contextualSpacing/>
        <w:jc w:val="both"/>
        <w:rPr>
          <w:rFonts w:asciiTheme="minorHAnsi" w:hAnsiTheme="minorHAnsi" w:cs="Calibri"/>
          <w:sz w:val="22"/>
          <w:szCs w:val="22"/>
          <w:lang w:eastAsia="zh-CN"/>
        </w:rPr>
      </w:pPr>
    </w:p>
    <w:p w:rsidR="004D5708" w:rsidRPr="004D5708" w:rsidRDefault="00E35347" w:rsidP="004D5708">
      <w:pPr>
        <w:spacing w:before="0" w:after="0"/>
        <w:contextualSpacing/>
        <w:jc w:val="both"/>
        <w:rPr>
          <w:rFonts w:asciiTheme="minorHAnsi" w:hAnsiTheme="minorHAnsi" w:cs="Calibri"/>
          <w:b/>
          <w:color w:val="000000"/>
          <w:sz w:val="22"/>
          <w:szCs w:val="22"/>
          <w:lang w:eastAsia="zh-CN"/>
        </w:rPr>
      </w:pPr>
      <w:r>
        <w:rPr>
          <w:rFonts w:asciiTheme="minorHAnsi" w:hAnsiTheme="minorHAnsi" w:cs="Calibri"/>
          <w:b/>
          <w:color w:val="000000"/>
          <w:sz w:val="22"/>
          <w:szCs w:val="22"/>
          <w:lang w:eastAsia="zh-CN"/>
        </w:rPr>
        <w:t>3</w:t>
      </w:r>
      <w:r w:rsidR="004D5708" w:rsidRPr="004D5708">
        <w:rPr>
          <w:rFonts w:asciiTheme="minorHAnsi" w:hAnsiTheme="minorHAnsi" w:cs="Calibri"/>
          <w:b/>
          <w:color w:val="000000"/>
          <w:sz w:val="22"/>
          <w:szCs w:val="22"/>
          <w:lang w:eastAsia="zh-CN"/>
        </w:rPr>
        <w:t>.4.2. Operat wodnoprawny.</w:t>
      </w:r>
    </w:p>
    <w:p w:rsidR="004D5708" w:rsidRPr="004D5708" w:rsidRDefault="004D5708" w:rsidP="004D5708">
      <w:pPr>
        <w:spacing w:before="0" w:after="0"/>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Operat wodnoprawny powinien spełniać wymagania w szczególności określone w ustawie z dnia 20.07.2017 r. Prawo wodne (Dz.U. z 2020 poz.310 ze zm.) oraz w rozporządzeniu MTIGM z dnia 30 maja 2000 r. w sprawie warunków technicznych, jakim powinny odpowiadać drogowe obiekty inżynierskie i ich usytuowanie (Dz.U. z 2000, Nr 63 poz.735 ze zm.).</w:t>
      </w:r>
    </w:p>
    <w:p w:rsidR="004D5708" w:rsidRPr="004D5708" w:rsidRDefault="004D5708" w:rsidP="004D5708">
      <w:pPr>
        <w:spacing w:before="0" w:after="0"/>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Zakres opracowania dokumentacji obejmuje wykonanie wszelkich prac niezbędnych do uzyskania pozwolenia wodnoprawnego na realizację inwestycji.</w:t>
      </w:r>
    </w:p>
    <w:p w:rsidR="004D5708" w:rsidRPr="004D5708" w:rsidRDefault="004D5708" w:rsidP="004D5708">
      <w:pPr>
        <w:spacing w:before="0" w:after="0"/>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Wykonawca w ramach zadania przygotuje wniosek oraz uzyska w imieniu Zamawiającego pozwolenie wodnoprawne.</w:t>
      </w:r>
    </w:p>
    <w:p w:rsidR="004D5708" w:rsidRPr="004D5708" w:rsidRDefault="004D5708" w:rsidP="004D5708">
      <w:pPr>
        <w:spacing w:before="0" w:after="0"/>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xml:space="preserve">Wykonawca w ramach zamówienia </w:t>
      </w:r>
      <w:r w:rsidRPr="004D5708">
        <w:rPr>
          <w:rFonts w:asciiTheme="minorHAnsi" w:hAnsiTheme="minorHAnsi" w:cs="Calibri"/>
          <w:sz w:val="22"/>
          <w:szCs w:val="22"/>
          <w:lang w:eastAsia="zh-CN"/>
        </w:rPr>
        <w:t>opracuje m</w:t>
      </w:r>
      <w:r w:rsidRPr="004D5708">
        <w:rPr>
          <w:rFonts w:asciiTheme="minorHAnsi" w:hAnsiTheme="minorHAnsi" w:cs="Verdana"/>
          <w:sz w:val="22"/>
          <w:szCs w:val="22"/>
          <w:lang w:eastAsia="zh-CN"/>
        </w:rPr>
        <w:t xml:space="preserve">ateriały do wydania decyzji zwalniających z zakazów, o których mowa </w:t>
      </w:r>
      <w:r w:rsidRPr="004D5708">
        <w:rPr>
          <w:rFonts w:asciiTheme="minorHAnsi" w:hAnsiTheme="minorHAnsi" w:cs="Verdana-Italic"/>
          <w:i/>
          <w:iCs/>
          <w:sz w:val="22"/>
          <w:szCs w:val="22"/>
          <w:lang w:eastAsia="zh-CN"/>
        </w:rPr>
        <w:t xml:space="preserve">w </w:t>
      </w:r>
      <w:r w:rsidRPr="004D5708">
        <w:rPr>
          <w:rFonts w:asciiTheme="minorHAnsi" w:hAnsiTheme="minorHAnsi" w:cs="Verdana"/>
          <w:sz w:val="22"/>
          <w:szCs w:val="22"/>
          <w:lang w:eastAsia="zh-CN"/>
        </w:rPr>
        <w:t xml:space="preserve">art. 77 ust. 3 i 8 oraz w art. 176 ust. 4 </w:t>
      </w:r>
      <w:r w:rsidRPr="004D5708">
        <w:rPr>
          <w:rFonts w:asciiTheme="minorHAnsi" w:hAnsiTheme="minorHAnsi" w:cs="Verdana-Italic"/>
          <w:i/>
          <w:iCs/>
          <w:sz w:val="22"/>
          <w:szCs w:val="22"/>
          <w:lang w:eastAsia="zh-CN"/>
        </w:rPr>
        <w:t xml:space="preserve">ustawy z dnia 20 lipca 2017 r. Prawo wodne </w:t>
      </w:r>
      <w:r w:rsidRPr="004D5708">
        <w:rPr>
          <w:rFonts w:asciiTheme="minorHAnsi" w:hAnsiTheme="minorHAnsi" w:cs="Verdana"/>
          <w:sz w:val="22"/>
          <w:szCs w:val="22"/>
          <w:lang w:eastAsia="zh-CN"/>
        </w:rPr>
        <w:t>o ile będą wymagane.</w:t>
      </w:r>
    </w:p>
    <w:p w:rsidR="004D5708" w:rsidRPr="004D5708" w:rsidRDefault="004D5708" w:rsidP="004D5708">
      <w:pPr>
        <w:spacing w:before="0" w:after="0"/>
        <w:contextualSpacing/>
        <w:jc w:val="both"/>
        <w:rPr>
          <w:rFonts w:asciiTheme="minorHAnsi" w:hAnsiTheme="minorHAnsi" w:cs="Calibri"/>
          <w:color w:val="000000"/>
          <w:sz w:val="22"/>
          <w:szCs w:val="22"/>
          <w:lang w:eastAsia="zh-CN"/>
        </w:rPr>
      </w:pPr>
    </w:p>
    <w:p w:rsidR="004D5708" w:rsidRPr="004D5708" w:rsidRDefault="00E35347" w:rsidP="004D5708">
      <w:pPr>
        <w:spacing w:before="0" w:after="0"/>
        <w:contextualSpacing/>
        <w:jc w:val="both"/>
        <w:rPr>
          <w:rFonts w:asciiTheme="minorHAnsi" w:hAnsiTheme="minorHAnsi" w:cs="Calibri"/>
          <w:b/>
          <w:sz w:val="22"/>
          <w:szCs w:val="22"/>
          <w:lang w:eastAsia="zh-CN"/>
        </w:rPr>
      </w:pPr>
      <w:r>
        <w:rPr>
          <w:rFonts w:asciiTheme="minorHAnsi" w:hAnsiTheme="minorHAnsi" w:cs="Calibri"/>
          <w:b/>
          <w:color w:val="000000"/>
          <w:sz w:val="22"/>
          <w:szCs w:val="22"/>
          <w:lang w:eastAsia="zh-CN"/>
        </w:rPr>
        <w:t>3</w:t>
      </w:r>
      <w:r w:rsidR="004D5708" w:rsidRPr="004D5708">
        <w:rPr>
          <w:rFonts w:asciiTheme="minorHAnsi" w:hAnsiTheme="minorHAnsi" w:cs="Calibri"/>
          <w:b/>
          <w:color w:val="000000"/>
          <w:sz w:val="22"/>
          <w:szCs w:val="22"/>
          <w:lang w:eastAsia="zh-CN"/>
        </w:rPr>
        <w:t>.4.3. D</w:t>
      </w:r>
      <w:r w:rsidR="004D5708" w:rsidRPr="004D5708">
        <w:rPr>
          <w:rFonts w:asciiTheme="minorHAnsi" w:hAnsiTheme="minorHAnsi" w:cs="Calibri"/>
          <w:b/>
          <w:sz w:val="22"/>
          <w:szCs w:val="22"/>
          <w:lang w:eastAsia="zh-CN"/>
        </w:rPr>
        <w:t>okumentacja geologiczno-inżynierska z projektem geotechnicznym.</w:t>
      </w:r>
    </w:p>
    <w:p w:rsidR="004D5708" w:rsidRPr="004D5708" w:rsidRDefault="004D5708" w:rsidP="004D5708">
      <w:pPr>
        <w:numPr>
          <w:ilvl w:val="0"/>
          <w:numId w:val="119"/>
        </w:numPr>
        <w:spacing w:before="0" w:after="0" w:line="259" w:lineRule="auto"/>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Wykonawca zobowiązany jest do wykonania w ramach zamówienia wszelkich niezbędnych opracowań geologicznych i geotechnicznych tj.:</w:t>
      </w:r>
    </w:p>
    <w:p w:rsidR="004D5708" w:rsidRPr="004D5708" w:rsidRDefault="004D5708" w:rsidP="004D5708">
      <w:pPr>
        <w:numPr>
          <w:ilvl w:val="0"/>
          <w:numId w:val="118"/>
        </w:numPr>
        <w:overflowPunct w:val="0"/>
        <w:autoSpaceDE w:val="0"/>
        <w:autoSpaceDN w:val="0"/>
        <w:adjustRightInd w:val="0"/>
        <w:spacing w:before="0" w:after="0" w:line="259" w:lineRule="auto"/>
        <w:ind w:left="1134" w:hanging="357"/>
        <w:contextualSpacing/>
        <w:jc w:val="both"/>
        <w:textAlignment w:val="baseline"/>
        <w:rPr>
          <w:rFonts w:asciiTheme="minorHAnsi" w:hAnsiTheme="minorHAnsi" w:cs="Calibri"/>
          <w:sz w:val="22"/>
          <w:szCs w:val="22"/>
          <w:lang w:eastAsia="zh-CN"/>
        </w:rPr>
      </w:pPr>
      <w:r w:rsidRPr="004D5708">
        <w:rPr>
          <w:rFonts w:asciiTheme="minorHAnsi" w:hAnsiTheme="minorHAnsi" w:cs="Calibri"/>
          <w:sz w:val="22"/>
          <w:szCs w:val="22"/>
          <w:lang w:eastAsia="zh-CN"/>
        </w:rPr>
        <w:t>geotechnicznych warunków posadowienia obiektów budowlanych (opinię geotechniczna, dokumentację badań podłoża gruntowego, projekt geotechniczny),</w:t>
      </w:r>
    </w:p>
    <w:p w:rsidR="004D5708" w:rsidRPr="004D5708" w:rsidRDefault="004D5708" w:rsidP="004D5708">
      <w:pPr>
        <w:numPr>
          <w:ilvl w:val="0"/>
          <w:numId w:val="118"/>
        </w:numPr>
        <w:overflowPunct w:val="0"/>
        <w:autoSpaceDE w:val="0"/>
        <w:autoSpaceDN w:val="0"/>
        <w:adjustRightInd w:val="0"/>
        <w:spacing w:before="0" w:after="0" w:line="259" w:lineRule="auto"/>
        <w:ind w:left="1134" w:hanging="357"/>
        <w:contextualSpacing/>
        <w:jc w:val="both"/>
        <w:textAlignment w:val="baseline"/>
        <w:rPr>
          <w:rFonts w:asciiTheme="minorHAnsi" w:hAnsiTheme="minorHAnsi" w:cs="Calibri"/>
          <w:sz w:val="22"/>
          <w:szCs w:val="22"/>
          <w:lang w:eastAsia="zh-CN"/>
        </w:rPr>
      </w:pPr>
      <w:r w:rsidRPr="004D5708">
        <w:rPr>
          <w:rFonts w:asciiTheme="minorHAnsi" w:hAnsiTheme="minorHAnsi" w:cs="Calibri"/>
          <w:sz w:val="22"/>
          <w:szCs w:val="22"/>
          <w:lang w:eastAsia="zh-CN"/>
        </w:rPr>
        <w:t>projektu robót geologicznych,</w:t>
      </w:r>
    </w:p>
    <w:p w:rsidR="004D5708" w:rsidRPr="004D5708" w:rsidRDefault="004D5708" w:rsidP="004D5708">
      <w:pPr>
        <w:numPr>
          <w:ilvl w:val="0"/>
          <w:numId w:val="118"/>
        </w:numPr>
        <w:overflowPunct w:val="0"/>
        <w:autoSpaceDE w:val="0"/>
        <w:autoSpaceDN w:val="0"/>
        <w:adjustRightInd w:val="0"/>
        <w:spacing w:before="0" w:after="0" w:line="259" w:lineRule="auto"/>
        <w:ind w:left="1134" w:hanging="357"/>
        <w:contextualSpacing/>
        <w:jc w:val="both"/>
        <w:textAlignment w:val="baseline"/>
        <w:rPr>
          <w:rFonts w:asciiTheme="minorHAnsi" w:hAnsiTheme="minorHAnsi" w:cs="Calibri"/>
          <w:sz w:val="22"/>
          <w:szCs w:val="22"/>
          <w:lang w:eastAsia="zh-CN"/>
        </w:rPr>
      </w:pPr>
      <w:r w:rsidRPr="004D5708">
        <w:rPr>
          <w:rFonts w:asciiTheme="minorHAnsi" w:hAnsiTheme="minorHAnsi" w:cs="Calibri"/>
          <w:sz w:val="22"/>
          <w:szCs w:val="22"/>
          <w:lang w:eastAsia="zh-CN"/>
        </w:rPr>
        <w:t>dokumentacji geologiczno-inżynierskiej</w:t>
      </w:r>
    </w:p>
    <w:p w:rsidR="004D5708" w:rsidRPr="004D5708" w:rsidRDefault="004D5708" w:rsidP="004D5708">
      <w:pPr>
        <w:numPr>
          <w:ilvl w:val="0"/>
          <w:numId w:val="119"/>
        </w:numPr>
        <w:spacing w:before="0" w:after="160" w:line="259" w:lineRule="auto"/>
        <w:jc w:val="both"/>
        <w:rPr>
          <w:rFonts w:asciiTheme="minorHAnsi" w:hAnsiTheme="minorHAnsi" w:cs="Arial"/>
          <w:bCs/>
          <w:sz w:val="22"/>
          <w:szCs w:val="22"/>
          <w:lang w:eastAsia="zh-CN"/>
        </w:rPr>
      </w:pPr>
      <w:r w:rsidRPr="004D5708">
        <w:rPr>
          <w:rFonts w:asciiTheme="minorHAnsi" w:hAnsiTheme="minorHAnsi" w:cs="Arial"/>
          <w:bCs/>
          <w:sz w:val="22"/>
          <w:szCs w:val="22"/>
          <w:lang w:eastAsia="zh-CN"/>
        </w:rPr>
        <w:t xml:space="preserve">Zakres badań geologiczno- inżynierskich powinien być zgodny z „Instrukcją Badań Podłoża Gruntowego Budowli Drogowych i Mostowych” GDDP, Warszawa 1998 r., przy założeniu III kategorii geotechnicznej obiektu.  W szczególności powinny być wykonane dla każdej podpory mostu co najmniej 2 otwory badawcze i sondowania </w:t>
      </w:r>
      <w:proofErr w:type="spellStart"/>
      <w:r w:rsidRPr="004D5708">
        <w:rPr>
          <w:rFonts w:asciiTheme="minorHAnsi" w:hAnsiTheme="minorHAnsi" w:cs="Arial"/>
          <w:bCs/>
          <w:sz w:val="22"/>
          <w:szCs w:val="22"/>
          <w:lang w:eastAsia="zh-CN"/>
        </w:rPr>
        <w:t>cpt</w:t>
      </w:r>
      <w:proofErr w:type="spellEnd"/>
      <w:r w:rsidRPr="004D5708">
        <w:rPr>
          <w:rFonts w:asciiTheme="minorHAnsi" w:hAnsiTheme="minorHAnsi" w:cs="Arial"/>
          <w:bCs/>
          <w:sz w:val="22"/>
          <w:szCs w:val="22"/>
          <w:lang w:eastAsia="zh-CN"/>
        </w:rPr>
        <w:t xml:space="preserve"> do głębokości 25 m, a także w razie potrzeby badania Dylatometrem </w:t>
      </w:r>
      <w:proofErr w:type="spellStart"/>
      <w:r w:rsidRPr="004D5708">
        <w:rPr>
          <w:rFonts w:asciiTheme="minorHAnsi" w:hAnsiTheme="minorHAnsi" w:cs="Arial"/>
          <w:bCs/>
          <w:sz w:val="22"/>
          <w:szCs w:val="22"/>
          <w:lang w:eastAsia="zh-CN"/>
        </w:rPr>
        <w:t>Marchettiego</w:t>
      </w:r>
      <w:proofErr w:type="spellEnd"/>
      <w:r w:rsidRPr="004D5708">
        <w:rPr>
          <w:rFonts w:asciiTheme="minorHAnsi" w:hAnsiTheme="minorHAnsi" w:cs="Arial"/>
          <w:bCs/>
          <w:sz w:val="22"/>
          <w:szCs w:val="22"/>
          <w:lang w:eastAsia="zh-CN"/>
        </w:rPr>
        <w:t xml:space="preserve">. Dla części drogowej inwestycji, oprócz badań wynikających z ww. Instrukcji należy przeprowadzić rozpoznanie stanu wału przeciwpowodziowego i jego podłoża na odcinku stycznym do projektowanej drogi. </w:t>
      </w:r>
    </w:p>
    <w:p w:rsidR="004D5708" w:rsidRPr="004D5708" w:rsidRDefault="004D5708" w:rsidP="004D5708">
      <w:pPr>
        <w:numPr>
          <w:ilvl w:val="0"/>
          <w:numId w:val="119"/>
        </w:numPr>
        <w:overflowPunct w:val="0"/>
        <w:autoSpaceDE w:val="0"/>
        <w:autoSpaceDN w:val="0"/>
        <w:adjustRightInd w:val="0"/>
        <w:spacing w:before="0" w:after="0" w:line="259" w:lineRule="auto"/>
        <w:contextualSpacing/>
        <w:jc w:val="both"/>
        <w:textAlignment w:val="baseline"/>
        <w:rPr>
          <w:rFonts w:asciiTheme="minorHAnsi" w:hAnsiTheme="minorHAnsi" w:cs="Calibri"/>
          <w:sz w:val="22"/>
          <w:szCs w:val="22"/>
          <w:lang w:eastAsia="zh-CN"/>
        </w:rPr>
      </w:pPr>
      <w:r w:rsidRPr="004D5708">
        <w:rPr>
          <w:rFonts w:asciiTheme="minorHAnsi" w:hAnsiTheme="minorHAnsi" w:cs="Calibri"/>
          <w:sz w:val="22"/>
          <w:szCs w:val="22"/>
          <w:lang w:eastAsia="zh-CN"/>
        </w:rPr>
        <w:t xml:space="preserve">Zawartość i sposób wykonania </w:t>
      </w:r>
      <w:proofErr w:type="spellStart"/>
      <w:r w:rsidRPr="004D5708">
        <w:rPr>
          <w:rFonts w:asciiTheme="minorHAnsi" w:hAnsiTheme="minorHAnsi" w:cs="Calibri"/>
          <w:sz w:val="22"/>
          <w:szCs w:val="22"/>
          <w:lang w:eastAsia="zh-CN"/>
        </w:rPr>
        <w:t>ww</w:t>
      </w:r>
      <w:proofErr w:type="spellEnd"/>
      <w:r w:rsidRPr="004D5708">
        <w:rPr>
          <w:rFonts w:asciiTheme="minorHAnsi" w:hAnsiTheme="minorHAnsi" w:cs="Calibri"/>
          <w:sz w:val="22"/>
          <w:szCs w:val="22"/>
          <w:lang w:eastAsia="zh-CN"/>
        </w:rPr>
        <w:t xml:space="preserve"> dokumentów, zakres i forma opracowania wyników badań  powinna być zgodna z wymaganiami określonymi w ustawach, rozporządzeniach oraz z obowiązującymi normami,  w szczególności z:</w:t>
      </w:r>
    </w:p>
    <w:p w:rsidR="004D5708" w:rsidRPr="004D5708" w:rsidRDefault="004D5708" w:rsidP="004D5708">
      <w:pPr>
        <w:numPr>
          <w:ilvl w:val="0"/>
          <w:numId w:val="121"/>
        </w:numPr>
        <w:suppressAutoHyphens/>
        <w:spacing w:before="0" w:after="0" w:line="259" w:lineRule="auto"/>
        <w:contextualSpacing/>
        <w:jc w:val="both"/>
        <w:rPr>
          <w:rFonts w:asciiTheme="minorHAnsi" w:hAnsiTheme="minorHAnsi" w:cs="Calibri"/>
          <w:sz w:val="22"/>
          <w:szCs w:val="22"/>
          <w:lang w:eastAsia="ar-SA"/>
        </w:rPr>
      </w:pPr>
      <w:r w:rsidRPr="004D5708">
        <w:rPr>
          <w:rFonts w:asciiTheme="minorHAnsi" w:hAnsiTheme="minorHAnsi" w:cs="Calibri"/>
          <w:sz w:val="22"/>
          <w:szCs w:val="22"/>
          <w:lang w:eastAsia="ar-SA"/>
        </w:rPr>
        <w:t>Ustawą z dnia 9 czerwca 2011 r. – Prawo geologiczne i górnicze (</w:t>
      </w:r>
      <w:proofErr w:type="spellStart"/>
      <w:r w:rsidRPr="004D5708">
        <w:rPr>
          <w:rFonts w:asciiTheme="minorHAnsi" w:hAnsiTheme="minorHAnsi" w:cs="Calibri"/>
          <w:sz w:val="22"/>
          <w:szCs w:val="22"/>
          <w:lang w:eastAsia="ar-SA"/>
        </w:rPr>
        <w:t>t.j</w:t>
      </w:r>
      <w:proofErr w:type="spellEnd"/>
      <w:r w:rsidRPr="004D5708">
        <w:rPr>
          <w:rFonts w:asciiTheme="minorHAnsi" w:hAnsiTheme="minorHAnsi" w:cs="Calibri"/>
          <w:sz w:val="22"/>
          <w:szCs w:val="22"/>
          <w:lang w:eastAsia="ar-SA"/>
        </w:rPr>
        <w:t xml:space="preserve">. </w:t>
      </w:r>
      <w:r w:rsidRPr="004D5708">
        <w:rPr>
          <w:rFonts w:asciiTheme="minorHAnsi" w:hAnsiTheme="minorHAnsi" w:cs="Calibri"/>
          <w:sz w:val="22"/>
          <w:szCs w:val="22"/>
          <w:lang w:eastAsia="zh-CN"/>
        </w:rPr>
        <w:t>Dz.U. z 202020 poz.1064  ze zm.</w:t>
      </w:r>
      <w:r w:rsidRPr="004D5708">
        <w:rPr>
          <w:rFonts w:asciiTheme="minorHAnsi" w:hAnsiTheme="minorHAnsi" w:cs="Calibri"/>
          <w:iCs/>
          <w:sz w:val="22"/>
          <w:szCs w:val="22"/>
          <w:lang w:eastAsia="ar-SA"/>
        </w:rPr>
        <w:t>),</w:t>
      </w:r>
    </w:p>
    <w:p w:rsidR="004D5708" w:rsidRPr="004D5708" w:rsidRDefault="004D5708" w:rsidP="004D5708">
      <w:pPr>
        <w:numPr>
          <w:ilvl w:val="0"/>
          <w:numId w:val="121"/>
        </w:numPr>
        <w:suppressAutoHyphens/>
        <w:spacing w:before="0" w:after="0" w:line="259" w:lineRule="auto"/>
        <w:contextualSpacing/>
        <w:jc w:val="both"/>
        <w:rPr>
          <w:rFonts w:asciiTheme="minorHAnsi" w:hAnsiTheme="minorHAnsi" w:cs="Calibri"/>
          <w:sz w:val="22"/>
          <w:szCs w:val="22"/>
          <w:lang w:eastAsia="ar-SA"/>
        </w:rPr>
      </w:pPr>
      <w:r w:rsidRPr="004D5708">
        <w:rPr>
          <w:rFonts w:asciiTheme="minorHAnsi" w:hAnsiTheme="minorHAnsi" w:cs="Calibri"/>
          <w:sz w:val="22"/>
          <w:szCs w:val="22"/>
          <w:lang w:eastAsia="ar-SA"/>
        </w:rPr>
        <w:t>Rozporządzeniem Ministra Środowiska z dnia 20 grudnia 2011 r. w sprawie szczegółowych wymagań dotyczących projektów robót geologicznych, w tym robót których wykonanie wymaga uzyskania koncesji (Dz. U. z 2011 r. Nr 288, poz. 1696,</w:t>
      </w:r>
      <w:r w:rsidRPr="004D5708">
        <w:rPr>
          <w:rFonts w:asciiTheme="minorHAnsi" w:hAnsiTheme="minorHAnsi" w:cs="Calibri"/>
          <w:iCs/>
          <w:sz w:val="22"/>
          <w:szCs w:val="22"/>
          <w:lang w:eastAsia="ar-SA"/>
        </w:rPr>
        <w:t xml:space="preserve"> ze. zm.),</w:t>
      </w:r>
    </w:p>
    <w:p w:rsidR="004D5708" w:rsidRPr="004D5708" w:rsidRDefault="004D5708" w:rsidP="004D5708">
      <w:pPr>
        <w:numPr>
          <w:ilvl w:val="0"/>
          <w:numId w:val="121"/>
        </w:numPr>
        <w:suppressAutoHyphens/>
        <w:spacing w:before="0" w:after="0" w:line="259" w:lineRule="auto"/>
        <w:contextualSpacing/>
        <w:jc w:val="both"/>
        <w:rPr>
          <w:rFonts w:asciiTheme="minorHAnsi" w:hAnsiTheme="minorHAnsi" w:cs="Calibri"/>
          <w:sz w:val="22"/>
          <w:szCs w:val="22"/>
          <w:lang w:eastAsia="ar-SA"/>
        </w:rPr>
      </w:pPr>
      <w:r w:rsidRPr="004D5708">
        <w:rPr>
          <w:rFonts w:asciiTheme="minorHAnsi" w:hAnsiTheme="minorHAnsi" w:cs="Calibri"/>
          <w:sz w:val="22"/>
          <w:szCs w:val="22"/>
          <w:lang w:eastAsia="ar-SA"/>
        </w:rPr>
        <w:t xml:space="preserve">Rozporządzeniem Ministra Środowiska z dnia 18 listopada 2016 r. w sprawie dokumentacji hydrogeologicznej i dokumentacji geologiczno-inżynierskiej (Dz.U. z 2016, poz. 2033); </w:t>
      </w:r>
    </w:p>
    <w:p w:rsidR="004D5708" w:rsidRPr="004D5708" w:rsidRDefault="004D5708" w:rsidP="004D5708">
      <w:pPr>
        <w:numPr>
          <w:ilvl w:val="0"/>
          <w:numId w:val="121"/>
        </w:numPr>
        <w:suppressAutoHyphens/>
        <w:spacing w:before="0" w:after="0" w:line="259" w:lineRule="auto"/>
        <w:contextualSpacing/>
        <w:jc w:val="both"/>
        <w:rPr>
          <w:rFonts w:asciiTheme="minorHAnsi" w:hAnsiTheme="minorHAnsi" w:cs="Calibri"/>
          <w:sz w:val="22"/>
          <w:szCs w:val="22"/>
          <w:lang w:eastAsia="ar-SA"/>
        </w:rPr>
      </w:pPr>
      <w:r w:rsidRPr="004D5708">
        <w:rPr>
          <w:rFonts w:asciiTheme="minorHAnsi" w:hAnsiTheme="minorHAnsi" w:cs="Calibri"/>
          <w:sz w:val="22"/>
          <w:szCs w:val="22"/>
          <w:lang w:eastAsia="zh-CN"/>
        </w:rPr>
        <w:t>Ustawą z dnia 7 lipca 1994 r. Prawo budowlane (</w:t>
      </w:r>
      <w:proofErr w:type="spellStart"/>
      <w:r w:rsidRPr="004D5708">
        <w:rPr>
          <w:rFonts w:asciiTheme="minorHAnsi" w:hAnsiTheme="minorHAnsi" w:cs="Calibri"/>
          <w:sz w:val="22"/>
          <w:szCs w:val="22"/>
          <w:lang w:eastAsia="zh-CN"/>
        </w:rPr>
        <w:t>t.j</w:t>
      </w:r>
      <w:proofErr w:type="spellEnd"/>
      <w:r w:rsidRPr="004D5708">
        <w:rPr>
          <w:rFonts w:asciiTheme="minorHAnsi" w:hAnsiTheme="minorHAnsi" w:cs="Calibri"/>
          <w:sz w:val="22"/>
          <w:szCs w:val="22"/>
          <w:lang w:eastAsia="zh-CN"/>
        </w:rPr>
        <w:t xml:space="preserve"> Dz.U. z 2020,poz. 1333, ze zm.)</w:t>
      </w:r>
    </w:p>
    <w:p w:rsidR="004D5708" w:rsidRPr="004D5708" w:rsidRDefault="004D5708" w:rsidP="004D5708">
      <w:pPr>
        <w:numPr>
          <w:ilvl w:val="0"/>
          <w:numId w:val="121"/>
        </w:numPr>
        <w:suppressAutoHyphens/>
        <w:spacing w:before="0" w:after="0" w:line="259" w:lineRule="auto"/>
        <w:contextualSpacing/>
        <w:jc w:val="both"/>
        <w:rPr>
          <w:rFonts w:asciiTheme="minorHAnsi" w:hAnsiTheme="minorHAnsi" w:cs="Calibri"/>
          <w:sz w:val="22"/>
          <w:szCs w:val="22"/>
          <w:lang w:eastAsia="ar-SA"/>
        </w:rPr>
      </w:pPr>
      <w:r w:rsidRPr="004D5708">
        <w:rPr>
          <w:rFonts w:asciiTheme="minorHAnsi" w:hAnsiTheme="minorHAnsi" w:cs="Calibri"/>
          <w:sz w:val="22"/>
          <w:szCs w:val="22"/>
          <w:lang w:eastAsia="zh-CN"/>
        </w:rPr>
        <w:lastRenderedPageBreak/>
        <w:t>Rozporządzeniem Ministra Transportu, Budownictwa i Gospodarki Morskiej z dnia 25 kwietnia 2012 w sprawie ustalania geotechnicznych warunków posadowienia obiektów budowlanych (Dz. U. z 2012 r., poz. 463.),</w:t>
      </w:r>
    </w:p>
    <w:p w:rsidR="004D5708" w:rsidRPr="004D5708" w:rsidRDefault="004D5708" w:rsidP="004D5708">
      <w:pPr>
        <w:numPr>
          <w:ilvl w:val="0"/>
          <w:numId w:val="121"/>
        </w:numPr>
        <w:spacing w:before="80" w:after="0" w:line="259" w:lineRule="auto"/>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 xml:space="preserve">PN-EN 1997-1; </w:t>
      </w:r>
      <w:proofErr w:type="spellStart"/>
      <w:r w:rsidRPr="004D5708">
        <w:rPr>
          <w:rFonts w:asciiTheme="minorHAnsi" w:hAnsiTheme="minorHAnsi" w:cs="Calibri"/>
          <w:sz w:val="22"/>
          <w:szCs w:val="22"/>
          <w:lang w:eastAsia="zh-CN"/>
        </w:rPr>
        <w:t>Eurokod</w:t>
      </w:r>
      <w:proofErr w:type="spellEnd"/>
      <w:r w:rsidRPr="004D5708">
        <w:rPr>
          <w:rFonts w:asciiTheme="minorHAnsi" w:hAnsiTheme="minorHAnsi" w:cs="Calibri"/>
          <w:sz w:val="22"/>
          <w:szCs w:val="22"/>
          <w:lang w:eastAsia="zh-CN"/>
        </w:rPr>
        <w:t xml:space="preserve"> 7 Projektowanie geotechniczne – Część 1: Zasady ogólne </w:t>
      </w:r>
    </w:p>
    <w:p w:rsidR="004D5708" w:rsidRPr="004D5708" w:rsidRDefault="004D5708" w:rsidP="004D5708">
      <w:pPr>
        <w:numPr>
          <w:ilvl w:val="0"/>
          <w:numId w:val="121"/>
        </w:numPr>
        <w:spacing w:before="80" w:after="0" w:line="259" w:lineRule="auto"/>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 xml:space="preserve">PN-EN 1997 – 2 </w:t>
      </w:r>
      <w:proofErr w:type="spellStart"/>
      <w:r w:rsidRPr="004D5708">
        <w:rPr>
          <w:rFonts w:asciiTheme="minorHAnsi" w:hAnsiTheme="minorHAnsi" w:cs="Calibri"/>
          <w:sz w:val="22"/>
          <w:szCs w:val="22"/>
          <w:lang w:eastAsia="zh-CN"/>
        </w:rPr>
        <w:t>Eurokod</w:t>
      </w:r>
      <w:proofErr w:type="spellEnd"/>
      <w:r w:rsidRPr="004D5708">
        <w:rPr>
          <w:rFonts w:asciiTheme="minorHAnsi" w:hAnsiTheme="minorHAnsi" w:cs="Calibri"/>
          <w:sz w:val="22"/>
          <w:szCs w:val="22"/>
          <w:lang w:eastAsia="zh-CN"/>
        </w:rPr>
        <w:t xml:space="preserve"> 7: Projektowanie geotechniczne – Część 2: Rozpoznanie  i badania podłoża gruntowego.</w:t>
      </w:r>
    </w:p>
    <w:p w:rsidR="004D5708" w:rsidRPr="004D5708" w:rsidRDefault="004D5708" w:rsidP="004D5708">
      <w:pPr>
        <w:numPr>
          <w:ilvl w:val="0"/>
          <w:numId w:val="119"/>
        </w:numPr>
        <w:autoSpaceDE w:val="0"/>
        <w:autoSpaceDN w:val="0"/>
        <w:adjustRightInd w:val="0"/>
        <w:spacing w:before="0" w:after="0" w:line="240" w:lineRule="auto"/>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 xml:space="preserve">Za geotechniczne warunki posadowienia w całości odpowiada Projektant.  W związku z powyższym przyjęta ilość i zakres wykonywanych badań musza być dla niego wystarczające dla prawidłowego zaprojektowania inwestycji.  Forma przedstawienia geotechnicznych warunków posadowienia oraz zakres badań powinny być uzależnione od zaliczenia obiektu budowlanego do odpowiedniej kategorii geotechnicznej. </w:t>
      </w:r>
    </w:p>
    <w:p w:rsidR="004D5708" w:rsidRPr="004D5708" w:rsidRDefault="004D5708" w:rsidP="004D5708">
      <w:pPr>
        <w:numPr>
          <w:ilvl w:val="0"/>
          <w:numId w:val="119"/>
        </w:numPr>
        <w:autoSpaceDE w:val="0"/>
        <w:autoSpaceDN w:val="0"/>
        <w:adjustRightInd w:val="0"/>
        <w:spacing w:before="0" w:after="0" w:line="240" w:lineRule="auto"/>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 xml:space="preserve">Dokumentacja badań podłoża gruntowego, powinna zawierać opis metodyki polowych i laboratoryjnych badan gruntów, ich wyniki i interpretacje, model geologiczny oraz zestawienie wyprowadzonych wartości geotechnicznych dla każdej warstwy. </w:t>
      </w:r>
    </w:p>
    <w:p w:rsidR="004D5708" w:rsidRPr="004D5708" w:rsidRDefault="004D5708" w:rsidP="004D5708">
      <w:pPr>
        <w:numPr>
          <w:ilvl w:val="0"/>
          <w:numId w:val="119"/>
        </w:numPr>
        <w:spacing w:before="80" w:after="0" w:line="259" w:lineRule="auto"/>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Przy wykonywaniu opracowań objętych niniejszym dokumentem Wykonawca we własnym zakresie i na własny koszt pozyska wszelkie materiały, w tym  archiwalne niezbędne do wykonania opracowań</w:t>
      </w:r>
      <w:r w:rsidRPr="004D5708">
        <w:rPr>
          <w:rFonts w:asciiTheme="minorHAnsi" w:hAnsiTheme="minorHAnsi" w:cs="Calibri"/>
          <w:color w:val="FF0000"/>
          <w:sz w:val="22"/>
          <w:szCs w:val="22"/>
          <w:lang w:eastAsia="zh-CN"/>
        </w:rPr>
        <w:t>.</w:t>
      </w:r>
    </w:p>
    <w:p w:rsidR="004D5708" w:rsidRPr="004D5708" w:rsidRDefault="004D5708" w:rsidP="004D5708">
      <w:pPr>
        <w:numPr>
          <w:ilvl w:val="0"/>
          <w:numId w:val="119"/>
        </w:numPr>
        <w:spacing w:before="80" w:after="0" w:line="259" w:lineRule="auto"/>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Jeżeli w ramach zamówienia Wykonawca będzie realizował roboty geologiczne, to roboty te  należy prowadzić zgodnie z wymaganiami bezpieczeństwa i ochrony środowiska zawartymi w obowiązujących  aktach prawnych i normach.</w:t>
      </w:r>
    </w:p>
    <w:p w:rsidR="004D5708" w:rsidRPr="004D5708" w:rsidRDefault="004D5708" w:rsidP="004D5708">
      <w:pPr>
        <w:numPr>
          <w:ilvl w:val="0"/>
          <w:numId w:val="119"/>
        </w:numPr>
        <w:spacing w:before="80" w:after="0" w:line="259" w:lineRule="auto"/>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Wykonawca zapewni:</w:t>
      </w:r>
    </w:p>
    <w:p w:rsidR="004D5708" w:rsidRPr="004D5708" w:rsidRDefault="004D5708" w:rsidP="004D5708">
      <w:pPr>
        <w:numPr>
          <w:ilvl w:val="0"/>
          <w:numId w:val="122"/>
        </w:numPr>
        <w:overflowPunct w:val="0"/>
        <w:autoSpaceDE w:val="0"/>
        <w:autoSpaceDN w:val="0"/>
        <w:adjustRightInd w:val="0"/>
        <w:spacing w:before="0" w:after="0" w:line="259" w:lineRule="auto"/>
        <w:contextualSpacing/>
        <w:jc w:val="both"/>
        <w:textAlignment w:val="baseline"/>
        <w:rPr>
          <w:rFonts w:asciiTheme="minorHAnsi" w:hAnsiTheme="minorHAnsi" w:cs="Calibri"/>
          <w:sz w:val="22"/>
          <w:szCs w:val="22"/>
          <w:lang w:eastAsia="zh-CN"/>
        </w:rPr>
      </w:pPr>
      <w:r w:rsidRPr="004D5708">
        <w:rPr>
          <w:rFonts w:asciiTheme="minorHAnsi" w:hAnsiTheme="minorHAnsi" w:cs="Calibri"/>
          <w:sz w:val="22"/>
          <w:szCs w:val="22"/>
          <w:lang w:eastAsia="zh-CN"/>
        </w:rPr>
        <w:t>w przypadku realizacji robót geologicznych - stały dozór i nadzór geologiczny nad tymi robotami prowadzony będzie przez przedstawicieli Wykonawcy posiadających odpowiednie kwalifikacje do wykonywania, dozorowania i kierowania pracami geologicznymi, zgodnie z obowiązującymi przepisami;</w:t>
      </w:r>
    </w:p>
    <w:p w:rsidR="004D5708" w:rsidRPr="004D5708" w:rsidRDefault="004D5708" w:rsidP="004D5708">
      <w:pPr>
        <w:numPr>
          <w:ilvl w:val="0"/>
          <w:numId w:val="122"/>
        </w:numPr>
        <w:overflowPunct w:val="0"/>
        <w:autoSpaceDE w:val="0"/>
        <w:autoSpaceDN w:val="0"/>
        <w:adjustRightInd w:val="0"/>
        <w:spacing w:before="0" w:after="0" w:line="259" w:lineRule="auto"/>
        <w:contextualSpacing/>
        <w:jc w:val="both"/>
        <w:textAlignment w:val="baseline"/>
        <w:rPr>
          <w:rFonts w:asciiTheme="minorHAnsi" w:hAnsiTheme="minorHAnsi" w:cs="Calibri"/>
          <w:sz w:val="22"/>
          <w:szCs w:val="22"/>
          <w:lang w:eastAsia="zh-CN"/>
        </w:rPr>
      </w:pPr>
      <w:r w:rsidRPr="004D5708">
        <w:rPr>
          <w:rFonts w:asciiTheme="minorHAnsi" w:hAnsiTheme="minorHAnsi" w:cs="Calibri"/>
          <w:sz w:val="22"/>
          <w:szCs w:val="22"/>
          <w:lang w:eastAsia="zh-CN"/>
        </w:rPr>
        <w:t xml:space="preserve">w przypadku badań geotechnicznych - nadzór nad pracami terenowymi. </w:t>
      </w:r>
    </w:p>
    <w:p w:rsidR="004D5708" w:rsidRPr="004D5708" w:rsidRDefault="004D5708" w:rsidP="004D5708">
      <w:pPr>
        <w:numPr>
          <w:ilvl w:val="0"/>
          <w:numId w:val="119"/>
        </w:numPr>
        <w:overflowPunct w:val="0"/>
        <w:autoSpaceDE w:val="0"/>
        <w:autoSpaceDN w:val="0"/>
        <w:adjustRightInd w:val="0"/>
        <w:spacing w:before="0" w:after="0" w:line="259" w:lineRule="auto"/>
        <w:contextualSpacing/>
        <w:jc w:val="both"/>
        <w:textAlignment w:val="baseline"/>
        <w:rPr>
          <w:rFonts w:asciiTheme="minorHAnsi" w:hAnsiTheme="minorHAnsi" w:cs="Calibri"/>
          <w:sz w:val="22"/>
          <w:szCs w:val="22"/>
          <w:lang w:eastAsia="zh-CN"/>
        </w:rPr>
      </w:pPr>
      <w:r w:rsidRPr="004D5708">
        <w:rPr>
          <w:rFonts w:asciiTheme="minorHAnsi" w:hAnsiTheme="minorHAnsi" w:cs="Calibri"/>
          <w:sz w:val="22"/>
          <w:szCs w:val="22"/>
          <w:lang w:eastAsia="zh-CN"/>
        </w:rPr>
        <w:t>Przedstawiciel Wykonawcy pełniący dozór geologiczny nad robotami geologicznymi lub sprawujący nadzór nad geotechnicznymi badaniami terenowymi będzie podejmował decyzje o technice wiercenia, ostatecznej głębokości wiercenia lub sondowania, liczbie i metodzie poboru próbek gruntów, sposobie likwidacji otworów i innych czynności związanych z realizacją zadania.</w:t>
      </w:r>
    </w:p>
    <w:p w:rsidR="004D5708" w:rsidRPr="004D5708" w:rsidRDefault="004D5708" w:rsidP="004D5708">
      <w:pPr>
        <w:numPr>
          <w:ilvl w:val="0"/>
          <w:numId w:val="119"/>
        </w:numPr>
        <w:overflowPunct w:val="0"/>
        <w:autoSpaceDE w:val="0"/>
        <w:autoSpaceDN w:val="0"/>
        <w:adjustRightInd w:val="0"/>
        <w:spacing w:before="0" w:after="0" w:line="259" w:lineRule="auto"/>
        <w:jc w:val="both"/>
        <w:rPr>
          <w:rFonts w:asciiTheme="minorHAnsi" w:hAnsiTheme="minorHAnsi" w:cs="Calibri"/>
          <w:snapToGrid w:val="0"/>
          <w:sz w:val="22"/>
          <w:szCs w:val="22"/>
        </w:rPr>
      </w:pPr>
      <w:r w:rsidRPr="004D5708">
        <w:rPr>
          <w:rFonts w:asciiTheme="minorHAnsi" w:hAnsiTheme="minorHAnsi" w:cs="Calibri"/>
          <w:snapToGrid w:val="0"/>
          <w:sz w:val="22"/>
          <w:szCs w:val="22"/>
        </w:rPr>
        <w:t xml:space="preserve">Dokumentacja </w:t>
      </w:r>
      <w:proofErr w:type="spellStart"/>
      <w:r w:rsidRPr="004D5708">
        <w:rPr>
          <w:rFonts w:asciiTheme="minorHAnsi" w:hAnsiTheme="minorHAnsi" w:cs="Calibri"/>
          <w:snapToGrid w:val="0"/>
          <w:sz w:val="22"/>
          <w:szCs w:val="22"/>
        </w:rPr>
        <w:t>geologiczno</w:t>
      </w:r>
      <w:proofErr w:type="spellEnd"/>
      <w:r w:rsidRPr="004D5708">
        <w:rPr>
          <w:rFonts w:asciiTheme="minorHAnsi" w:hAnsiTheme="minorHAnsi" w:cs="Calibri"/>
          <w:snapToGrid w:val="0"/>
          <w:sz w:val="22"/>
          <w:szCs w:val="22"/>
        </w:rPr>
        <w:t xml:space="preserve"> - inżynierska podlega zatwierdzeniu przez właściwy organ administracji geologicznej. Uzyskanie zatwierdzenia dokumentacji należy do Wykonawcy.</w:t>
      </w:r>
    </w:p>
    <w:p w:rsidR="004D5708" w:rsidRPr="004D5708" w:rsidRDefault="004D5708" w:rsidP="004D5708">
      <w:pPr>
        <w:numPr>
          <w:ilvl w:val="0"/>
          <w:numId w:val="119"/>
        </w:numPr>
        <w:autoSpaceDE w:val="0"/>
        <w:autoSpaceDN w:val="0"/>
        <w:adjustRightInd w:val="0"/>
        <w:spacing w:before="0" w:after="0" w:line="240" w:lineRule="auto"/>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 xml:space="preserve">Dokumentację geologiczno-inżynierska wykonaną w oparciu o Projekt robót geologicznych należy przedłożyć  Zamawiającemu przed złożeniem jej do właściwie terytorialnie organu administracji geologicznej. </w:t>
      </w:r>
    </w:p>
    <w:p w:rsidR="004D5708" w:rsidRPr="004D5708" w:rsidRDefault="004D5708" w:rsidP="004D5708">
      <w:pPr>
        <w:numPr>
          <w:ilvl w:val="0"/>
          <w:numId w:val="119"/>
        </w:numPr>
        <w:autoSpaceDE w:val="0"/>
        <w:autoSpaceDN w:val="0"/>
        <w:adjustRightInd w:val="0"/>
        <w:spacing w:before="0" w:after="0" w:line="240" w:lineRule="auto"/>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 xml:space="preserve">Wykonawca zobowiązany jest do załączenia do dokumentacji pisemnego oświadczenia projektanta mostowego/drogowego potwierdzającego, iż opracowana dokumentacja geologiczno- inżynierska jest wystarczająca do zaprojektowania obiektów budowlanych. </w:t>
      </w:r>
    </w:p>
    <w:p w:rsidR="004D5708" w:rsidRPr="004D5708" w:rsidRDefault="004D5708" w:rsidP="004D5708">
      <w:pPr>
        <w:numPr>
          <w:ilvl w:val="0"/>
          <w:numId w:val="119"/>
        </w:numPr>
        <w:spacing w:before="0" w:after="160" w:line="259" w:lineRule="auto"/>
        <w:contextualSpacing/>
        <w:jc w:val="both"/>
        <w:rPr>
          <w:rFonts w:asciiTheme="minorHAnsi" w:hAnsiTheme="minorHAnsi" w:cs="Arial"/>
          <w:sz w:val="22"/>
          <w:szCs w:val="22"/>
          <w:lang w:eastAsia="zh-CN"/>
        </w:rPr>
      </w:pPr>
      <w:r w:rsidRPr="004D5708">
        <w:rPr>
          <w:rFonts w:asciiTheme="minorHAnsi" w:hAnsiTheme="minorHAnsi" w:cs="Arial"/>
          <w:sz w:val="22"/>
          <w:szCs w:val="22"/>
          <w:lang w:eastAsia="zh-CN"/>
        </w:rPr>
        <w:t xml:space="preserve">Wykonawca zobowiązany jest do przekazania oświadczenia, że przyjęty zakres i ilość wykonanych badań są wystarczające dla prawidłowego zaprojektowania inwestycji. </w:t>
      </w:r>
    </w:p>
    <w:p w:rsidR="004D5708" w:rsidRPr="0060117A" w:rsidRDefault="004D5708" w:rsidP="004D5708">
      <w:pPr>
        <w:numPr>
          <w:ilvl w:val="0"/>
          <w:numId w:val="119"/>
        </w:numPr>
        <w:spacing w:before="0" w:after="160" w:line="259" w:lineRule="auto"/>
        <w:contextualSpacing/>
        <w:jc w:val="both"/>
        <w:rPr>
          <w:rFonts w:asciiTheme="minorHAnsi" w:hAnsiTheme="minorHAnsi" w:cs="Arial"/>
          <w:sz w:val="22"/>
          <w:szCs w:val="22"/>
          <w:lang w:eastAsia="zh-CN"/>
        </w:rPr>
      </w:pPr>
      <w:r w:rsidRPr="004D5708">
        <w:rPr>
          <w:rFonts w:asciiTheme="minorHAnsi" w:hAnsiTheme="minorHAnsi" w:cs="Arial"/>
          <w:sz w:val="22"/>
          <w:szCs w:val="22"/>
          <w:lang w:eastAsia="zh-CN"/>
        </w:rPr>
        <w:t xml:space="preserve">Parametry geotechniczne należy wyznaczyć w sposób bezpośredni tj. w oparciu o wyniki badań laboratoryjnych. Nie dopuszcza się stosowania normy PN-81/B-03020 </w:t>
      </w:r>
      <w:r w:rsidRPr="004D5708">
        <w:rPr>
          <w:rFonts w:asciiTheme="minorHAnsi" w:hAnsiTheme="minorHAnsi"/>
          <w:bCs/>
          <w:i/>
          <w:sz w:val="22"/>
          <w:szCs w:val="22"/>
          <w:lang w:eastAsia="zh-CN"/>
        </w:rPr>
        <w:t>Grunty budowlane - Posadowienie bezpośrednie budowli - Obliczenia statyczne i projektowa.</w:t>
      </w:r>
    </w:p>
    <w:p w:rsidR="0060117A" w:rsidRPr="004D5708" w:rsidRDefault="0060117A" w:rsidP="004D5708">
      <w:pPr>
        <w:numPr>
          <w:ilvl w:val="0"/>
          <w:numId w:val="119"/>
        </w:numPr>
        <w:spacing w:before="0" w:after="160" w:line="259" w:lineRule="auto"/>
        <w:contextualSpacing/>
        <w:jc w:val="both"/>
        <w:rPr>
          <w:rFonts w:asciiTheme="minorHAnsi" w:hAnsiTheme="minorHAnsi" w:cs="Arial"/>
          <w:sz w:val="22"/>
          <w:szCs w:val="22"/>
          <w:lang w:eastAsia="zh-CN"/>
        </w:rPr>
      </w:pPr>
      <w:r>
        <w:rPr>
          <w:rFonts w:asciiTheme="minorHAnsi" w:hAnsiTheme="minorHAnsi"/>
          <w:bCs/>
          <w:sz w:val="22"/>
          <w:szCs w:val="22"/>
          <w:lang w:eastAsia="zh-CN"/>
        </w:rPr>
        <w:t>W razie konieczności uzyskanie niezbędnych zezwoleń i decyzji oraz zapewnienie nadzoru archeologicznego w trakcie wykonywania badań geologicznych.</w:t>
      </w:r>
    </w:p>
    <w:p w:rsidR="004D5708" w:rsidRDefault="004D5708" w:rsidP="004D5708">
      <w:pPr>
        <w:spacing w:before="0" w:after="0"/>
        <w:contextualSpacing/>
        <w:jc w:val="both"/>
        <w:rPr>
          <w:rFonts w:asciiTheme="minorHAnsi" w:hAnsiTheme="minorHAnsi" w:cs="Calibri"/>
          <w:sz w:val="22"/>
          <w:szCs w:val="22"/>
          <w:lang w:eastAsia="zh-CN"/>
        </w:rPr>
      </w:pPr>
    </w:p>
    <w:p w:rsidR="001906D0" w:rsidRDefault="001906D0" w:rsidP="004D5708">
      <w:pPr>
        <w:spacing w:before="0" w:after="0"/>
        <w:contextualSpacing/>
        <w:jc w:val="both"/>
        <w:rPr>
          <w:rFonts w:asciiTheme="minorHAnsi" w:hAnsiTheme="minorHAnsi" w:cs="Calibri"/>
          <w:sz w:val="22"/>
          <w:szCs w:val="22"/>
          <w:lang w:eastAsia="zh-CN"/>
        </w:rPr>
      </w:pPr>
    </w:p>
    <w:p w:rsidR="004D5708" w:rsidRPr="004D5708" w:rsidRDefault="006F6F6D" w:rsidP="004D5708">
      <w:pPr>
        <w:spacing w:before="0" w:after="0"/>
        <w:contextualSpacing/>
        <w:jc w:val="both"/>
        <w:rPr>
          <w:rFonts w:asciiTheme="minorHAnsi" w:hAnsiTheme="minorHAnsi" w:cs="Calibri"/>
          <w:b/>
          <w:color w:val="000000"/>
          <w:sz w:val="22"/>
          <w:szCs w:val="22"/>
          <w:lang w:eastAsia="zh-CN"/>
        </w:rPr>
      </w:pPr>
      <w:r>
        <w:rPr>
          <w:rFonts w:asciiTheme="minorHAnsi" w:hAnsiTheme="minorHAnsi" w:cs="Calibri"/>
          <w:b/>
          <w:color w:val="000000"/>
          <w:sz w:val="22"/>
          <w:szCs w:val="22"/>
          <w:lang w:eastAsia="zh-CN"/>
        </w:rPr>
        <w:lastRenderedPageBreak/>
        <w:t>3</w:t>
      </w:r>
      <w:r w:rsidR="004D5708" w:rsidRPr="004D5708">
        <w:rPr>
          <w:rFonts w:asciiTheme="minorHAnsi" w:hAnsiTheme="minorHAnsi" w:cs="Calibri"/>
          <w:b/>
          <w:color w:val="000000"/>
          <w:sz w:val="22"/>
          <w:szCs w:val="22"/>
          <w:lang w:eastAsia="zh-CN"/>
        </w:rPr>
        <w:t>.4.4. Dokumentacja hydrogeologiczna:</w:t>
      </w:r>
    </w:p>
    <w:p w:rsidR="004D5708" w:rsidRPr="004D5708" w:rsidRDefault="004D5708" w:rsidP="004D5708">
      <w:pPr>
        <w:numPr>
          <w:ilvl w:val="0"/>
          <w:numId w:val="127"/>
        </w:numPr>
        <w:suppressAutoHyphens/>
        <w:spacing w:before="0" w:after="0" w:line="259" w:lineRule="auto"/>
        <w:contextualSpacing/>
        <w:jc w:val="both"/>
        <w:rPr>
          <w:rFonts w:asciiTheme="minorHAnsi" w:hAnsiTheme="minorHAnsi" w:cs="Calibri"/>
          <w:sz w:val="22"/>
          <w:szCs w:val="22"/>
          <w:lang w:eastAsia="ar-SA"/>
        </w:rPr>
      </w:pPr>
      <w:r w:rsidRPr="004D5708">
        <w:rPr>
          <w:rFonts w:asciiTheme="minorHAnsi" w:hAnsiTheme="minorHAnsi" w:cs="Calibri"/>
          <w:snapToGrid w:val="0"/>
          <w:sz w:val="22"/>
          <w:szCs w:val="22"/>
          <w:lang w:eastAsia="zh-CN"/>
        </w:rPr>
        <w:t xml:space="preserve">Dokumentacja hydrogeologiczna powinna spełniać wymagania określone w rozporządzeniu </w:t>
      </w:r>
      <w:r w:rsidRPr="004D5708">
        <w:rPr>
          <w:rFonts w:asciiTheme="minorHAnsi" w:hAnsiTheme="minorHAnsi" w:cs="Calibri"/>
          <w:sz w:val="22"/>
          <w:szCs w:val="22"/>
          <w:lang w:eastAsia="ar-SA"/>
        </w:rPr>
        <w:t xml:space="preserve">Rozporządzeniem Ministra Środowiska z dnia 18 listopada 2016 r. w sprawie dokumentacji hydrogeologicznej i dokumentacji geologiczno-, </w:t>
      </w:r>
    </w:p>
    <w:p w:rsidR="004D5708" w:rsidRPr="004D5708" w:rsidRDefault="004D5708" w:rsidP="004D5708">
      <w:pPr>
        <w:numPr>
          <w:ilvl w:val="0"/>
          <w:numId w:val="127"/>
        </w:numPr>
        <w:overflowPunct w:val="0"/>
        <w:autoSpaceDE w:val="0"/>
        <w:autoSpaceDN w:val="0"/>
        <w:adjustRightInd w:val="0"/>
        <w:spacing w:before="0" w:after="0" w:line="259" w:lineRule="auto"/>
        <w:jc w:val="both"/>
        <w:rPr>
          <w:rFonts w:asciiTheme="minorHAnsi" w:hAnsiTheme="minorHAnsi" w:cs="Calibri"/>
          <w:snapToGrid w:val="0"/>
          <w:sz w:val="22"/>
          <w:szCs w:val="22"/>
        </w:rPr>
      </w:pPr>
      <w:r w:rsidRPr="004D5708">
        <w:rPr>
          <w:rFonts w:asciiTheme="minorHAnsi" w:hAnsiTheme="minorHAnsi" w:cs="Calibri"/>
          <w:snapToGrid w:val="0"/>
          <w:sz w:val="22"/>
          <w:szCs w:val="22"/>
        </w:rPr>
        <w:t>Celem opracowania dokumentacji hydrogeologicznej jest m.in. określenie warunków hydrogeologicznych związanych z zamierzoną inwestycją.</w:t>
      </w:r>
    </w:p>
    <w:p w:rsidR="004D5708" w:rsidRPr="004D5708" w:rsidRDefault="004D5708" w:rsidP="004D5708">
      <w:pPr>
        <w:numPr>
          <w:ilvl w:val="0"/>
          <w:numId w:val="127"/>
        </w:numPr>
        <w:overflowPunct w:val="0"/>
        <w:autoSpaceDE w:val="0"/>
        <w:autoSpaceDN w:val="0"/>
        <w:adjustRightInd w:val="0"/>
        <w:spacing w:before="0" w:after="0" w:line="259" w:lineRule="auto"/>
        <w:jc w:val="both"/>
        <w:rPr>
          <w:rFonts w:asciiTheme="minorHAnsi" w:hAnsiTheme="minorHAnsi" w:cs="Calibri"/>
          <w:snapToGrid w:val="0"/>
          <w:sz w:val="22"/>
          <w:szCs w:val="22"/>
        </w:rPr>
      </w:pPr>
      <w:r w:rsidRPr="004D5708">
        <w:rPr>
          <w:rFonts w:asciiTheme="minorHAnsi" w:hAnsiTheme="minorHAnsi" w:cs="Calibri"/>
          <w:snapToGrid w:val="0"/>
          <w:sz w:val="22"/>
          <w:szCs w:val="22"/>
        </w:rPr>
        <w:t>Do opracowania dokumentacji hydrogeologicznej należy wykorzystać wyniki badań wykonanych dla potrzeb dokumentacji geologiczno-inżynierskiej.</w:t>
      </w:r>
    </w:p>
    <w:p w:rsidR="004D5708" w:rsidRPr="004D5708" w:rsidRDefault="004D5708" w:rsidP="004D5708">
      <w:pPr>
        <w:numPr>
          <w:ilvl w:val="0"/>
          <w:numId w:val="127"/>
        </w:numPr>
        <w:overflowPunct w:val="0"/>
        <w:autoSpaceDE w:val="0"/>
        <w:autoSpaceDN w:val="0"/>
        <w:adjustRightInd w:val="0"/>
        <w:spacing w:before="0" w:after="0" w:line="259" w:lineRule="auto"/>
        <w:jc w:val="both"/>
        <w:rPr>
          <w:rFonts w:asciiTheme="minorHAnsi" w:hAnsiTheme="minorHAnsi" w:cs="Calibri"/>
          <w:snapToGrid w:val="0"/>
          <w:color w:val="000000"/>
          <w:sz w:val="22"/>
          <w:szCs w:val="22"/>
        </w:rPr>
      </w:pPr>
      <w:r w:rsidRPr="004D5708">
        <w:rPr>
          <w:rFonts w:asciiTheme="minorHAnsi" w:hAnsiTheme="minorHAnsi" w:cs="Calibri"/>
          <w:snapToGrid w:val="0"/>
          <w:color w:val="000000"/>
          <w:sz w:val="22"/>
          <w:szCs w:val="22"/>
        </w:rPr>
        <w:t>Dokumentacja powinna obejmować wszystkie rozpatrywane warianty i dostarczyć dane niezbędne do ewentualnej konieczności opracowania raportu oddziaływania na środowisko.</w:t>
      </w:r>
    </w:p>
    <w:p w:rsidR="004D5708" w:rsidRPr="004D5708" w:rsidRDefault="004D5708" w:rsidP="004D5708">
      <w:pPr>
        <w:numPr>
          <w:ilvl w:val="0"/>
          <w:numId w:val="127"/>
        </w:numPr>
        <w:overflowPunct w:val="0"/>
        <w:autoSpaceDE w:val="0"/>
        <w:autoSpaceDN w:val="0"/>
        <w:adjustRightInd w:val="0"/>
        <w:spacing w:before="0" w:after="0" w:line="259" w:lineRule="auto"/>
        <w:jc w:val="both"/>
        <w:rPr>
          <w:rFonts w:asciiTheme="minorHAnsi" w:hAnsiTheme="minorHAnsi" w:cs="Calibri"/>
          <w:snapToGrid w:val="0"/>
          <w:color w:val="000000"/>
          <w:sz w:val="22"/>
          <w:szCs w:val="22"/>
        </w:rPr>
      </w:pPr>
      <w:r w:rsidRPr="004D5708">
        <w:rPr>
          <w:rFonts w:asciiTheme="minorHAnsi" w:hAnsiTheme="minorHAnsi" w:cs="Calibri"/>
          <w:snapToGrid w:val="0"/>
          <w:sz w:val="22"/>
          <w:szCs w:val="22"/>
        </w:rPr>
        <w:t>Dokumentacja hydrogeologiczna podlega zatwierdzenia przez właściwy organ administracji geologicznej. Uzyskanie zatwierdzenia dokumentacji należy do Wykonawcy.</w:t>
      </w:r>
    </w:p>
    <w:p w:rsidR="004D5708" w:rsidRPr="004D5708" w:rsidRDefault="004D5708" w:rsidP="004D5708">
      <w:pPr>
        <w:spacing w:before="0" w:after="0"/>
        <w:contextualSpacing/>
        <w:jc w:val="both"/>
        <w:rPr>
          <w:rFonts w:asciiTheme="minorHAnsi" w:hAnsiTheme="minorHAnsi" w:cs="Calibri"/>
          <w:color w:val="000000"/>
          <w:sz w:val="22"/>
          <w:szCs w:val="22"/>
          <w:lang w:eastAsia="zh-CN"/>
        </w:rPr>
      </w:pPr>
    </w:p>
    <w:p w:rsidR="004D5708" w:rsidRPr="006F6F6D" w:rsidRDefault="004D5708" w:rsidP="006F6F6D">
      <w:pPr>
        <w:pStyle w:val="Akapitzlist"/>
        <w:numPr>
          <w:ilvl w:val="2"/>
          <w:numId w:val="59"/>
        </w:numPr>
        <w:spacing w:before="0" w:after="0" w:line="259" w:lineRule="auto"/>
        <w:jc w:val="both"/>
        <w:rPr>
          <w:rFonts w:cs="Calibri"/>
          <w:b/>
          <w:color w:val="000000"/>
          <w:lang w:eastAsia="zh-CN"/>
        </w:rPr>
      </w:pPr>
      <w:r w:rsidRPr="006F6F6D">
        <w:rPr>
          <w:rFonts w:cs="Calibri"/>
          <w:b/>
          <w:color w:val="000000"/>
          <w:lang w:eastAsia="zh-CN"/>
        </w:rPr>
        <w:t>Inwentaryzacja zadrzewienia i plan wyrębu</w:t>
      </w:r>
    </w:p>
    <w:p w:rsidR="004D5708" w:rsidRPr="004D5708" w:rsidRDefault="004D5708" w:rsidP="004D5708">
      <w:pPr>
        <w:numPr>
          <w:ilvl w:val="0"/>
          <w:numId w:val="145"/>
        </w:numPr>
        <w:spacing w:before="0" w:after="0" w:line="259" w:lineRule="auto"/>
        <w:ind w:left="567"/>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xml:space="preserve">Inwentaryzacją należy objąć drzewa i krzewy zagrażające bezpieczeństwu ruchu oraz kolidujące </w:t>
      </w:r>
      <w:r w:rsidRPr="004D5708">
        <w:rPr>
          <w:rFonts w:asciiTheme="minorHAnsi" w:hAnsiTheme="minorHAnsi" w:cs="Calibri"/>
          <w:color w:val="000000"/>
          <w:sz w:val="22"/>
          <w:szCs w:val="22"/>
          <w:lang w:eastAsia="zh-CN"/>
        </w:rPr>
        <w:br/>
        <w:t>z rozwiązaniami projektowymi i w oparciu o art. 83 Ustawy z dnia 16 kwietnia 2004 r o ochronie przyrody (Dz.U. 2020 poz. 55).</w:t>
      </w:r>
    </w:p>
    <w:p w:rsidR="004D5708" w:rsidRPr="004D5708" w:rsidRDefault="004D5708" w:rsidP="004D5708">
      <w:pPr>
        <w:numPr>
          <w:ilvl w:val="0"/>
          <w:numId w:val="145"/>
        </w:numPr>
        <w:spacing w:before="0" w:after="0" w:line="259" w:lineRule="auto"/>
        <w:ind w:left="567"/>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Inwentaryzację należy wykonać pod kątem występowania gatunków chronionych zarówno prawem polskim, europejskim jak i międzynarodowym oraz pod kątem występowania miejsc lęgowych ptaków.</w:t>
      </w:r>
    </w:p>
    <w:p w:rsidR="004D5708" w:rsidRPr="004D5708" w:rsidRDefault="004D5708" w:rsidP="004D5708">
      <w:pPr>
        <w:numPr>
          <w:ilvl w:val="0"/>
          <w:numId w:val="145"/>
        </w:numPr>
        <w:spacing w:before="0" w:after="0" w:line="259" w:lineRule="auto"/>
        <w:ind w:left="567"/>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W inwentaryzacji należy zawrzeć w szczególności:</w:t>
      </w:r>
    </w:p>
    <w:p w:rsidR="004D5708" w:rsidRPr="004D5708" w:rsidRDefault="004D5708" w:rsidP="004D5708">
      <w:pPr>
        <w:numPr>
          <w:ilvl w:val="0"/>
          <w:numId w:val="114"/>
        </w:numPr>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część opisową z przeprowadzonej inwentaryzacji,</w:t>
      </w:r>
    </w:p>
    <w:p w:rsidR="004D5708" w:rsidRPr="004D5708" w:rsidRDefault="004D5708" w:rsidP="004D5708">
      <w:pPr>
        <w:numPr>
          <w:ilvl w:val="0"/>
          <w:numId w:val="114"/>
        </w:numPr>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dokładną lokalizację inwentaryzowanej zieleni na planie sytuacyjnym, wykonanym na aktualnym podkładzie geodezyjnym z  naniesioną nakładką ewidencyjną, z wyszczególnieniem kolorem czerwonym zieleni przeznaczonej do usunięcia,</w:t>
      </w:r>
    </w:p>
    <w:p w:rsidR="004D5708" w:rsidRPr="004D5708" w:rsidRDefault="004D5708" w:rsidP="004D5708">
      <w:pPr>
        <w:numPr>
          <w:ilvl w:val="0"/>
          <w:numId w:val="114"/>
        </w:numPr>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informację o zieleni przeznaczonej do usunięcia w obszarze Natura 2000, w obszarze ochrony konserwatorskiej,</w:t>
      </w:r>
    </w:p>
    <w:p w:rsidR="004D5708" w:rsidRPr="004D5708" w:rsidRDefault="004D5708" w:rsidP="004D5708">
      <w:pPr>
        <w:numPr>
          <w:ilvl w:val="0"/>
          <w:numId w:val="114"/>
        </w:numPr>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informację o odległości zieleni przeznaczonej do usunięcia od najbliższego obszaru 2000,</w:t>
      </w:r>
    </w:p>
    <w:p w:rsidR="004D5708" w:rsidRPr="004D5708" w:rsidRDefault="004D5708" w:rsidP="004D5708">
      <w:pPr>
        <w:numPr>
          <w:ilvl w:val="0"/>
          <w:numId w:val="114"/>
        </w:numPr>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wskazanie przykładowego oznaczenia w terenie drzew przeznaczonych do wycinki,</w:t>
      </w:r>
    </w:p>
    <w:p w:rsidR="004D5708" w:rsidRPr="004D5708" w:rsidRDefault="004D5708" w:rsidP="004D5708">
      <w:pPr>
        <w:numPr>
          <w:ilvl w:val="0"/>
          <w:numId w:val="114"/>
        </w:numPr>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xml:space="preserve"> tabelę inwentaryzacyjną w następującej formie: obiekt nr, nazwa gatunku, obwód pnia w cm mierzony na wys. 130 cm, powierzchnię krzewów w m2, nr ewidencyjny nieruchomości, właściciel działki, koliduje (konieczność wycinki), wymaga zezwolenia na usunięcie</w:t>
      </w:r>
    </w:p>
    <w:p w:rsidR="004D5708" w:rsidRPr="004D5708" w:rsidRDefault="004D5708" w:rsidP="004D5708">
      <w:pPr>
        <w:numPr>
          <w:ilvl w:val="0"/>
          <w:numId w:val="114"/>
        </w:numPr>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podsumowanie zawierające łączną ilość drzew przeznaczonych do usunięcia, łączną powierzchnię krzewów przeznaczonych do usunięcia, łączną ilość drzew przeznaczonych do usunięcia niewymagających zgody w rozumieniu obowiązujących przepisów, łączną powierzchnię krzewów n przeznaczonych do usunięcia niewymagających zgody w rozumieniu obowiązujących przepisów.</w:t>
      </w:r>
    </w:p>
    <w:p w:rsidR="004D5708" w:rsidRPr="004D5708" w:rsidRDefault="004D5708" w:rsidP="004D5708">
      <w:pPr>
        <w:numPr>
          <w:ilvl w:val="0"/>
          <w:numId w:val="145"/>
        </w:numPr>
        <w:suppressAutoHyphens/>
        <w:spacing w:before="0" w:after="0" w:line="259" w:lineRule="auto"/>
        <w:ind w:left="567"/>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xml:space="preserve">W przypadku konieczności wycięcia drzew kolidujących z inwestycją, a spełniających kryteria pomnika przyrody, bądź uznanej za pomnik przyrody zgodnie z Rozporządzeniem Ministra Środowiska z dnia 4 grudnia 2017r. w sprawie kryteriów uznawania towarów przyrody ożywionej i nieożywionej za pomnik przyrody, należy uzyskać opinie dendrologa i wykonać USG wycinanych drzew. </w:t>
      </w:r>
    </w:p>
    <w:p w:rsidR="004D5708" w:rsidRPr="004D5708" w:rsidRDefault="004D5708" w:rsidP="004D5708">
      <w:pPr>
        <w:numPr>
          <w:ilvl w:val="0"/>
          <w:numId w:val="145"/>
        </w:numPr>
        <w:suppressAutoHyphens/>
        <w:spacing w:before="0" w:after="0" w:line="259" w:lineRule="auto"/>
        <w:ind w:left="567"/>
        <w:contextualSpacing/>
        <w:jc w:val="both"/>
        <w:rPr>
          <w:rFonts w:asciiTheme="minorHAnsi" w:hAnsiTheme="minorHAnsi" w:cs="Calibri"/>
          <w:color w:val="000000"/>
          <w:sz w:val="22"/>
          <w:szCs w:val="22"/>
          <w:lang w:eastAsia="zh-CN"/>
        </w:rPr>
      </w:pPr>
      <w:r w:rsidRPr="004D5708">
        <w:rPr>
          <w:rFonts w:asciiTheme="minorHAnsi" w:hAnsiTheme="minorHAnsi" w:cs="Calibri"/>
          <w:sz w:val="22"/>
          <w:szCs w:val="22"/>
          <w:lang w:eastAsia="zh-CN"/>
        </w:rPr>
        <w:t xml:space="preserve">W przypadku stwierdzenia w obrębie planowanej inwestycji (w szczególności w obrębie przeznaczonych do usunięcia </w:t>
      </w:r>
      <w:proofErr w:type="spellStart"/>
      <w:r w:rsidRPr="004D5708">
        <w:rPr>
          <w:rFonts w:asciiTheme="minorHAnsi" w:hAnsiTheme="minorHAnsi" w:cs="Calibri"/>
          <w:sz w:val="22"/>
          <w:szCs w:val="22"/>
          <w:lang w:eastAsia="zh-CN"/>
        </w:rPr>
        <w:t>zadrzewień</w:t>
      </w:r>
      <w:proofErr w:type="spellEnd"/>
      <w:r w:rsidRPr="004D5708">
        <w:rPr>
          <w:rFonts w:asciiTheme="minorHAnsi" w:hAnsiTheme="minorHAnsi" w:cs="Calibri"/>
          <w:sz w:val="22"/>
          <w:szCs w:val="22"/>
          <w:lang w:eastAsia="zh-CN"/>
        </w:rPr>
        <w:t xml:space="preserve"> przydrożnych) występowania gatunków roślin, grzybów oraz zwierząt stanowiących przedmiot ochrony prawnej, Wykonawca zobowiązany jest do sporządzenia materiałów niezbędnych do uzyskania decyzji zezwalających na odstępstwa od </w:t>
      </w:r>
      <w:r w:rsidRPr="004D5708">
        <w:rPr>
          <w:rFonts w:asciiTheme="minorHAnsi" w:hAnsiTheme="minorHAnsi" w:cs="Calibri"/>
          <w:sz w:val="22"/>
          <w:szCs w:val="22"/>
          <w:lang w:eastAsia="zh-CN"/>
        </w:rPr>
        <w:lastRenderedPageBreak/>
        <w:t xml:space="preserve">obowiązujących zakazów w rozumieniu art. 51, 52 i 56 </w:t>
      </w:r>
      <w:r w:rsidRPr="004D5708">
        <w:rPr>
          <w:rFonts w:asciiTheme="minorHAnsi" w:hAnsiTheme="minorHAnsi" w:cs="Calibri"/>
          <w:i/>
          <w:iCs/>
          <w:sz w:val="22"/>
          <w:szCs w:val="22"/>
          <w:lang w:eastAsia="zh-CN"/>
        </w:rPr>
        <w:t xml:space="preserve">ustawy o ochronie przyrody </w:t>
      </w:r>
      <w:r w:rsidRPr="004D5708">
        <w:rPr>
          <w:rFonts w:asciiTheme="minorHAnsi" w:hAnsiTheme="minorHAnsi" w:cs="Calibri"/>
          <w:sz w:val="22"/>
          <w:szCs w:val="22"/>
          <w:lang w:eastAsia="zh-CN"/>
        </w:rPr>
        <w:t xml:space="preserve">(tekst jedn. Dz.U. z 2020 r. poz. 55 z </w:t>
      </w:r>
      <w:proofErr w:type="spellStart"/>
      <w:r w:rsidRPr="004D5708">
        <w:rPr>
          <w:rFonts w:asciiTheme="minorHAnsi" w:hAnsiTheme="minorHAnsi" w:cs="Calibri"/>
          <w:sz w:val="22"/>
          <w:szCs w:val="22"/>
          <w:lang w:eastAsia="zh-CN"/>
        </w:rPr>
        <w:t>późn</w:t>
      </w:r>
      <w:proofErr w:type="spellEnd"/>
      <w:r w:rsidRPr="004D5708">
        <w:rPr>
          <w:rFonts w:asciiTheme="minorHAnsi" w:hAnsiTheme="minorHAnsi" w:cs="Calibri"/>
          <w:sz w:val="22"/>
          <w:szCs w:val="22"/>
          <w:lang w:eastAsia="zh-CN"/>
        </w:rPr>
        <w:t xml:space="preserve">. zm.) oraz uzyskać niezbędne zgody (decyzje derogacyjne) zezwalające na odstępstwa od zakazów obowiązujących w stosunku do gatunków chronionych. Sporządzone wnioski o uzyskanie decyzji derogacyjnych należy uzgodnić z Zamawiającym. </w:t>
      </w:r>
    </w:p>
    <w:p w:rsidR="004D5708" w:rsidRPr="004D5708" w:rsidRDefault="004D5708" w:rsidP="004D5708">
      <w:pPr>
        <w:numPr>
          <w:ilvl w:val="0"/>
          <w:numId w:val="145"/>
        </w:numPr>
        <w:suppressAutoHyphens/>
        <w:spacing w:before="0" w:after="0" w:line="259" w:lineRule="auto"/>
        <w:ind w:left="567"/>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Inwentaryzacja z planem wyrębu winna stanowić odrębne opracowanie.</w:t>
      </w:r>
    </w:p>
    <w:p w:rsidR="004D5708" w:rsidRPr="004D5708" w:rsidRDefault="004D5708" w:rsidP="004D5708">
      <w:pPr>
        <w:spacing w:before="0" w:after="0"/>
        <w:ind w:left="495"/>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Ponadto zgodnie z Ustawy z dnia 16 kwietnia 2004 r o ochronie przyrody Wykonawca sporządzi projekt planu:</w:t>
      </w:r>
    </w:p>
    <w:p w:rsidR="004D5708" w:rsidRPr="004D5708" w:rsidRDefault="004D5708" w:rsidP="004D5708">
      <w:pPr>
        <w:numPr>
          <w:ilvl w:val="0"/>
          <w:numId w:val="115"/>
        </w:numPr>
        <w:spacing w:before="0" w:after="0" w:line="259" w:lineRule="auto"/>
        <w:contextualSpacing/>
        <w:jc w:val="both"/>
        <w:rPr>
          <w:rFonts w:asciiTheme="minorHAnsi" w:hAnsiTheme="minorHAnsi" w:cs="Calibri"/>
          <w:color w:val="000000"/>
          <w:sz w:val="22"/>
          <w:szCs w:val="22"/>
          <w:lang w:eastAsia="zh-CN"/>
        </w:rPr>
      </w:pPr>
      <w:proofErr w:type="spellStart"/>
      <w:r w:rsidRPr="004D5708">
        <w:rPr>
          <w:rFonts w:asciiTheme="minorHAnsi" w:hAnsiTheme="minorHAnsi" w:cs="Calibri"/>
          <w:color w:val="000000"/>
          <w:sz w:val="22"/>
          <w:szCs w:val="22"/>
          <w:lang w:eastAsia="zh-CN"/>
        </w:rPr>
        <w:t>nasadzeń</w:t>
      </w:r>
      <w:proofErr w:type="spellEnd"/>
      <w:r w:rsidRPr="004D5708">
        <w:rPr>
          <w:rFonts w:asciiTheme="minorHAnsi" w:hAnsiTheme="minorHAnsi" w:cs="Calibri"/>
          <w:color w:val="000000"/>
          <w:sz w:val="22"/>
          <w:szCs w:val="22"/>
          <w:lang w:eastAsia="zh-CN"/>
        </w:rPr>
        <w:t xml:space="preserve"> zastępczych, rozumianych jako posadzenie drzew  lub krzewów, stanowiących ewentualną kompensatę przyrodniczą za usuwanie drzew i krzewów,</w:t>
      </w:r>
    </w:p>
    <w:p w:rsidR="004D5708" w:rsidRDefault="004D5708" w:rsidP="004D5708">
      <w:pPr>
        <w:numPr>
          <w:ilvl w:val="0"/>
          <w:numId w:val="115"/>
        </w:numPr>
        <w:spacing w:before="0" w:after="0" w:line="259" w:lineRule="auto"/>
        <w:contextualSpacing/>
        <w:jc w:val="both"/>
        <w:rPr>
          <w:rFonts w:asciiTheme="minorHAnsi" w:hAnsiTheme="minorHAnsi" w:cs="Calibri"/>
          <w:color w:val="000000"/>
          <w:sz w:val="22"/>
          <w:szCs w:val="22"/>
          <w:lang w:eastAsia="zh-CN"/>
        </w:rPr>
      </w:pPr>
      <w:proofErr w:type="gramStart"/>
      <w:r w:rsidRPr="004D5708">
        <w:rPr>
          <w:rFonts w:asciiTheme="minorHAnsi" w:hAnsiTheme="minorHAnsi" w:cs="Calibri"/>
          <w:color w:val="000000"/>
          <w:sz w:val="22"/>
          <w:szCs w:val="22"/>
          <w:lang w:eastAsia="zh-CN"/>
        </w:rPr>
        <w:t>przesadzenia</w:t>
      </w:r>
      <w:proofErr w:type="gramEnd"/>
      <w:r w:rsidRPr="004D5708">
        <w:rPr>
          <w:rFonts w:asciiTheme="minorHAnsi" w:hAnsiTheme="minorHAnsi" w:cs="Calibri"/>
          <w:color w:val="000000"/>
          <w:sz w:val="22"/>
          <w:szCs w:val="22"/>
          <w:lang w:eastAsia="zh-CN"/>
        </w:rPr>
        <w:t xml:space="preserve"> drzew lub krzewów – jeżeli są planowane, wykonany w formie rysunku, mapy lub projektu zagospodarowania działki lub terenu oraz informację o liczbie, gatunku lub odmianie drzew lub krzewów oraz miejsca i planowanym terminie ich wykonania.</w:t>
      </w:r>
    </w:p>
    <w:p w:rsidR="006F6F6D" w:rsidRPr="006F6F6D" w:rsidRDefault="006F6F6D" w:rsidP="006F6F6D">
      <w:pPr>
        <w:pStyle w:val="Akapitzlist"/>
        <w:numPr>
          <w:ilvl w:val="0"/>
          <w:numId w:val="145"/>
        </w:numPr>
        <w:spacing w:before="0" w:after="0" w:line="259" w:lineRule="auto"/>
        <w:ind w:left="426" w:hanging="284"/>
        <w:jc w:val="both"/>
        <w:rPr>
          <w:rFonts w:cs="Calibri"/>
          <w:color w:val="000000"/>
          <w:lang w:eastAsia="zh-CN"/>
        </w:rPr>
      </w:pPr>
      <w:r>
        <w:rPr>
          <w:rFonts w:cs="Calibri"/>
          <w:color w:val="000000"/>
          <w:lang w:eastAsia="zh-CN"/>
        </w:rPr>
        <w:t>Wykonawca jest zobowiązany do aktualizacji inwentaryzacji zadrzewienia i planu wyrębu przed rozpoczęciem realizacji inwestycji przez Zamawiającego.</w:t>
      </w:r>
    </w:p>
    <w:p w:rsidR="004D5708" w:rsidRPr="004D5708" w:rsidRDefault="004D5708" w:rsidP="004D5708">
      <w:pPr>
        <w:spacing w:before="0" w:after="0"/>
        <w:jc w:val="both"/>
        <w:rPr>
          <w:rFonts w:asciiTheme="minorHAnsi" w:hAnsiTheme="minorHAnsi" w:cs="Calibri"/>
          <w:color w:val="000000"/>
          <w:sz w:val="22"/>
          <w:szCs w:val="22"/>
          <w:lang w:eastAsia="zh-CN"/>
        </w:rPr>
      </w:pPr>
    </w:p>
    <w:p w:rsidR="004D5708" w:rsidRPr="00B33C93" w:rsidRDefault="004D5708" w:rsidP="00B33C93">
      <w:pPr>
        <w:pStyle w:val="Akapitzlist"/>
        <w:numPr>
          <w:ilvl w:val="2"/>
          <w:numId w:val="59"/>
        </w:numPr>
        <w:spacing w:before="0" w:after="0" w:line="259" w:lineRule="auto"/>
        <w:jc w:val="both"/>
        <w:rPr>
          <w:rFonts w:cs="Calibri"/>
          <w:b/>
          <w:color w:val="000000"/>
          <w:lang w:eastAsia="zh-CN"/>
        </w:rPr>
      </w:pPr>
      <w:r w:rsidRPr="00B33C93">
        <w:rPr>
          <w:rFonts w:cs="Calibri"/>
          <w:b/>
          <w:color w:val="000000"/>
          <w:lang w:eastAsia="zh-CN"/>
        </w:rPr>
        <w:t>Projekt organizacji ruchu.</w:t>
      </w:r>
    </w:p>
    <w:p w:rsidR="004D5708" w:rsidRPr="004D5708" w:rsidRDefault="004D5708" w:rsidP="004D5708">
      <w:pPr>
        <w:numPr>
          <w:ilvl w:val="0"/>
          <w:numId w:val="146"/>
        </w:numPr>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Wykonawca opracuje:</w:t>
      </w:r>
    </w:p>
    <w:p w:rsidR="004D5708" w:rsidRPr="004D5708" w:rsidRDefault="004D5708" w:rsidP="004D5708">
      <w:pPr>
        <w:numPr>
          <w:ilvl w:val="0"/>
          <w:numId w:val="128"/>
        </w:numPr>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projekt organizacji ruchu na czas prowadzenia robót ( z podziałem na schematy zgodnie z przewidywanym postępem robót),</w:t>
      </w:r>
    </w:p>
    <w:p w:rsidR="004D5708" w:rsidRPr="004D5708" w:rsidRDefault="004D5708" w:rsidP="004D5708">
      <w:pPr>
        <w:numPr>
          <w:ilvl w:val="0"/>
          <w:numId w:val="128"/>
        </w:numPr>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xml:space="preserve"> projekt organizacji ruchu docelowy (po zakończeniu prac budowlanych).</w:t>
      </w:r>
    </w:p>
    <w:p w:rsidR="004D5708" w:rsidRPr="004D5708" w:rsidRDefault="004D5708" w:rsidP="004D5708">
      <w:pPr>
        <w:numPr>
          <w:ilvl w:val="0"/>
          <w:numId w:val="146"/>
        </w:numPr>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Projekty organizacji ruchu powinny być opracowane zgodnie z :</w:t>
      </w:r>
    </w:p>
    <w:p w:rsidR="004D5708" w:rsidRPr="004D5708" w:rsidRDefault="004D5708" w:rsidP="004D5708">
      <w:pPr>
        <w:numPr>
          <w:ilvl w:val="0"/>
          <w:numId w:val="116"/>
        </w:numPr>
        <w:spacing w:before="0" w:after="0" w:line="259" w:lineRule="auto"/>
        <w:ind w:left="1701"/>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Rozporządzeniem Ministra Infrastruktury z dnia 23.09.2003 w sprawie szczegółowych warunków zarządzania ruchem na drogach oraz wykonywania nadzoru nad tym zarządzeniem (t.j.Dz.U.2017 poz.784)</w:t>
      </w:r>
    </w:p>
    <w:p w:rsidR="004D5708" w:rsidRPr="004D5708" w:rsidRDefault="004D5708" w:rsidP="004D5708">
      <w:pPr>
        <w:numPr>
          <w:ilvl w:val="0"/>
          <w:numId w:val="116"/>
        </w:numPr>
        <w:spacing w:before="0" w:after="0" w:line="259" w:lineRule="auto"/>
        <w:ind w:left="1701"/>
        <w:contextualSpacing/>
        <w:jc w:val="both"/>
        <w:rPr>
          <w:rFonts w:asciiTheme="minorHAnsi" w:hAnsiTheme="minorHAnsi" w:cs="Calibri"/>
          <w:b/>
          <w:color w:val="000000"/>
          <w:sz w:val="22"/>
          <w:szCs w:val="22"/>
          <w:lang w:eastAsia="zh-CN"/>
        </w:rPr>
      </w:pPr>
      <w:r w:rsidRPr="004D5708">
        <w:rPr>
          <w:rFonts w:asciiTheme="minorHAnsi" w:hAnsiTheme="minorHAnsi" w:cs="Calibri"/>
          <w:color w:val="000000"/>
          <w:sz w:val="22"/>
          <w:szCs w:val="22"/>
          <w:lang w:eastAsia="zh-CN"/>
        </w:rPr>
        <w:t xml:space="preserve">Rozporządzeniem Ministra Infrastruktury z dnia 03.07.2003 r. w sprawie szczegółowych warunków technicznych dla znaków i sygnałów drogowych oraz urządzeń bezpieczeństwa ruchu drogowego i warunków ich umieszczenia na drogach ( </w:t>
      </w:r>
      <w:proofErr w:type="spellStart"/>
      <w:r w:rsidRPr="004D5708">
        <w:rPr>
          <w:rFonts w:asciiTheme="minorHAnsi" w:hAnsiTheme="minorHAnsi" w:cs="Calibri"/>
          <w:color w:val="000000"/>
          <w:sz w:val="22"/>
          <w:szCs w:val="22"/>
          <w:lang w:eastAsia="zh-CN"/>
        </w:rPr>
        <w:t>t.j</w:t>
      </w:r>
      <w:proofErr w:type="spellEnd"/>
      <w:r w:rsidRPr="004D5708">
        <w:rPr>
          <w:rFonts w:asciiTheme="minorHAnsi" w:hAnsiTheme="minorHAnsi" w:cs="Calibri"/>
          <w:color w:val="000000"/>
          <w:sz w:val="22"/>
          <w:szCs w:val="22"/>
          <w:lang w:eastAsia="zh-CN"/>
        </w:rPr>
        <w:t>. Dz.U 2019, poz. 2311)</w:t>
      </w:r>
    </w:p>
    <w:p w:rsidR="004D5708" w:rsidRPr="004D5708" w:rsidRDefault="004D5708" w:rsidP="004D5708">
      <w:pPr>
        <w:numPr>
          <w:ilvl w:val="0"/>
          <w:numId w:val="116"/>
        </w:numPr>
        <w:spacing w:before="0" w:after="0" w:line="259" w:lineRule="auto"/>
        <w:ind w:left="1701"/>
        <w:contextualSpacing/>
        <w:jc w:val="both"/>
        <w:rPr>
          <w:rFonts w:asciiTheme="minorHAnsi" w:hAnsiTheme="minorHAnsi" w:cs="Calibri"/>
          <w:b/>
          <w:color w:val="000000"/>
          <w:sz w:val="22"/>
          <w:szCs w:val="22"/>
          <w:lang w:eastAsia="zh-CN"/>
        </w:rPr>
      </w:pPr>
      <w:r w:rsidRPr="004D5708">
        <w:rPr>
          <w:rFonts w:asciiTheme="minorHAnsi" w:hAnsiTheme="minorHAnsi" w:cs="Calibri"/>
          <w:color w:val="000000"/>
          <w:sz w:val="22"/>
          <w:szCs w:val="22"/>
          <w:lang w:eastAsia="zh-CN"/>
        </w:rPr>
        <w:t>Ustawą z dnia 20.06.1997 prawo o ruchu drogowym (</w:t>
      </w:r>
      <w:proofErr w:type="spellStart"/>
      <w:r w:rsidRPr="004D5708">
        <w:rPr>
          <w:rFonts w:asciiTheme="minorHAnsi" w:hAnsiTheme="minorHAnsi" w:cs="Calibri"/>
          <w:color w:val="000000"/>
          <w:sz w:val="22"/>
          <w:szCs w:val="22"/>
          <w:lang w:eastAsia="zh-CN"/>
        </w:rPr>
        <w:t>t.j</w:t>
      </w:r>
      <w:proofErr w:type="spellEnd"/>
      <w:r w:rsidRPr="004D5708">
        <w:rPr>
          <w:rFonts w:asciiTheme="minorHAnsi" w:hAnsiTheme="minorHAnsi" w:cs="Calibri"/>
          <w:color w:val="000000"/>
          <w:sz w:val="22"/>
          <w:szCs w:val="22"/>
          <w:lang w:eastAsia="zh-CN"/>
        </w:rPr>
        <w:t>. Dz.U. 2020, poz.110).</w:t>
      </w:r>
    </w:p>
    <w:p w:rsidR="004D5708" w:rsidRPr="004D5708" w:rsidRDefault="004D5708" w:rsidP="004D5708">
      <w:pPr>
        <w:numPr>
          <w:ilvl w:val="0"/>
          <w:numId w:val="146"/>
        </w:numPr>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Wykonawca uzyska wszelkie niezbędne uzgodnienia i opinie celem zatwierdzenia przez Zarządcę Drogi  projektów organizacji ruchu.</w:t>
      </w:r>
    </w:p>
    <w:p w:rsidR="004D5708" w:rsidRPr="004D5708" w:rsidRDefault="004D5708" w:rsidP="004D5708">
      <w:pPr>
        <w:numPr>
          <w:ilvl w:val="0"/>
          <w:numId w:val="146"/>
        </w:numPr>
        <w:spacing w:before="0" w:after="0" w:line="259" w:lineRule="auto"/>
        <w:contextualSpacing/>
        <w:jc w:val="both"/>
        <w:rPr>
          <w:rFonts w:asciiTheme="minorHAnsi" w:hAnsiTheme="minorHAnsi" w:cs="Calibri"/>
          <w:b/>
          <w:color w:val="FF0000"/>
          <w:sz w:val="22"/>
          <w:szCs w:val="22"/>
          <w:lang w:eastAsia="zh-CN"/>
        </w:rPr>
      </w:pPr>
      <w:r w:rsidRPr="004D5708">
        <w:rPr>
          <w:rFonts w:asciiTheme="minorHAnsi" w:hAnsiTheme="minorHAnsi" w:cs="Calibri"/>
          <w:b/>
          <w:color w:val="000000"/>
          <w:sz w:val="22"/>
          <w:szCs w:val="22"/>
          <w:lang w:eastAsia="zh-CN"/>
        </w:rPr>
        <w:t>Projekt docelowy powinien zostać poprzedzony audytem BRD przeprowadzonym zgodnie z obowiązującymi przepisami. Dokumentacja z audytu BRD będzie stanowiła załącznik do dokumentacji projektowej.</w:t>
      </w:r>
    </w:p>
    <w:p w:rsidR="004D5708" w:rsidRDefault="004D5708" w:rsidP="004D5708">
      <w:pPr>
        <w:spacing w:before="0" w:after="0"/>
        <w:ind w:left="1440"/>
        <w:contextualSpacing/>
        <w:jc w:val="both"/>
        <w:rPr>
          <w:rFonts w:asciiTheme="minorHAnsi" w:hAnsiTheme="minorHAnsi" w:cs="Calibri"/>
          <w:b/>
          <w:color w:val="FF0000"/>
          <w:sz w:val="22"/>
          <w:szCs w:val="22"/>
          <w:lang w:eastAsia="zh-CN"/>
        </w:rPr>
      </w:pPr>
    </w:p>
    <w:p w:rsidR="004D5708" w:rsidRPr="004D5708" w:rsidRDefault="004D5708" w:rsidP="00B33C93">
      <w:pPr>
        <w:numPr>
          <w:ilvl w:val="2"/>
          <w:numId w:val="59"/>
        </w:numPr>
        <w:spacing w:before="0" w:after="0" w:line="259" w:lineRule="auto"/>
        <w:contextualSpacing/>
        <w:jc w:val="both"/>
        <w:rPr>
          <w:rFonts w:asciiTheme="minorHAnsi" w:hAnsiTheme="minorHAnsi" w:cs="Calibri"/>
          <w:b/>
          <w:color w:val="000000"/>
          <w:sz w:val="22"/>
          <w:szCs w:val="22"/>
          <w:lang w:eastAsia="zh-CN"/>
        </w:rPr>
      </w:pPr>
      <w:r w:rsidRPr="004D5708">
        <w:rPr>
          <w:rFonts w:asciiTheme="minorHAnsi" w:hAnsiTheme="minorHAnsi" w:cs="Calibri"/>
          <w:b/>
          <w:color w:val="000000"/>
          <w:sz w:val="22"/>
          <w:szCs w:val="22"/>
          <w:lang w:eastAsia="zh-CN"/>
        </w:rPr>
        <w:t>Decyzja ZRID.</w:t>
      </w:r>
    </w:p>
    <w:p w:rsidR="004D5708" w:rsidRPr="004D5708" w:rsidRDefault="004D5708" w:rsidP="004D5708">
      <w:pPr>
        <w:numPr>
          <w:ilvl w:val="0"/>
          <w:numId w:val="147"/>
        </w:numPr>
        <w:spacing w:before="0" w:after="0" w:line="259" w:lineRule="auto"/>
        <w:ind w:left="851"/>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Wykonawca:</w:t>
      </w:r>
    </w:p>
    <w:p w:rsidR="004D5708" w:rsidRPr="004D5708" w:rsidRDefault="004D5708" w:rsidP="004D5708">
      <w:pPr>
        <w:widowControl w:val="0"/>
        <w:numPr>
          <w:ilvl w:val="0"/>
          <w:numId w:val="171"/>
        </w:numPr>
        <w:autoSpaceDE w:val="0"/>
        <w:autoSpaceDN w:val="0"/>
        <w:adjustRightInd w:val="0"/>
        <w:spacing w:before="0" w:after="0" w:line="240" w:lineRule="auto"/>
        <w:ind w:left="1134"/>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przygotuje materiały do uzyskania decyzji ZRID, zgodnie z Ustawą z dnia 10 kwietnia 2003 r. o szczególnych zasadach przygotowania i realizacji inwestycji w zakresie dróg publicznych,</w:t>
      </w:r>
    </w:p>
    <w:p w:rsidR="004D5708" w:rsidRPr="004D5708" w:rsidRDefault="004D5708" w:rsidP="004D5708">
      <w:pPr>
        <w:widowControl w:val="0"/>
        <w:numPr>
          <w:ilvl w:val="0"/>
          <w:numId w:val="171"/>
        </w:numPr>
        <w:autoSpaceDE w:val="0"/>
        <w:autoSpaceDN w:val="0"/>
        <w:adjustRightInd w:val="0"/>
        <w:spacing w:before="0" w:after="0" w:line="240" w:lineRule="auto"/>
        <w:ind w:left="1134"/>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uzyska opinie do wniosku o wydanie decyzji o zezwoleniu na realizację inwestycji drogowej zgodnie z ustawą z dnia 10 kwietnia 2003 r. o szczególnych zasadach przygotowania i realizacji inwestycji w zakresie dróg publicznych,</w:t>
      </w:r>
    </w:p>
    <w:p w:rsidR="004D5708" w:rsidRPr="004D5708" w:rsidRDefault="004D5708" w:rsidP="004D5708">
      <w:pPr>
        <w:widowControl w:val="0"/>
        <w:numPr>
          <w:ilvl w:val="0"/>
          <w:numId w:val="171"/>
        </w:numPr>
        <w:autoSpaceDE w:val="0"/>
        <w:autoSpaceDN w:val="0"/>
        <w:adjustRightInd w:val="0"/>
        <w:spacing w:before="0" w:after="0" w:line="240" w:lineRule="auto"/>
        <w:ind w:left="1134"/>
        <w:contextualSpacing/>
        <w:jc w:val="both"/>
        <w:rPr>
          <w:rFonts w:asciiTheme="minorHAnsi" w:hAnsiTheme="minorHAnsi" w:cs="Calibri"/>
          <w:color w:val="000000"/>
          <w:sz w:val="22"/>
          <w:szCs w:val="22"/>
          <w:lang w:eastAsia="zh-CN"/>
        </w:rPr>
      </w:pPr>
      <w:r w:rsidRPr="004D5708">
        <w:rPr>
          <w:rFonts w:asciiTheme="minorHAnsi" w:hAnsiTheme="minorHAnsi" w:cs="Calibri"/>
          <w:bCs/>
          <w:color w:val="000000"/>
          <w:sz w:val="22"/>
          <w:szCs w:val="22"/>
          <w:lang w:eastAsia="zh-CN"/>
        </w:rPr>
        <w:t>przygotuje wniosek o uzyskanie decyzji zezwalającej na realizacje inwestycji drogowej (ZRID),</w:t>
      </w:r>
    </w:p>
    <w:p w:rsidR="004D5708" w:rsidRPr="004D5708" w:rsidRDefault="004D5708" w:rsidP="004D5708">
      <w:pPr>
        <w:widowControl w:val="0"/>
        <w:numPr>
          <w:ilvl w:val="0"/>
          <w:numId w:val="171"/>
        </w:numPr>
        <w:autoSpaceDE w:val="0"/>
        <w:autoSpaceDN w:val="0"/>
        <w:adjustRightInd w:val="0"/>
        <w:spacing w:before="0" w:after="0" w:line="240" w:lineRule="auto"/>
        <w:ind w:left="1134"/>
        <w:contextualSpacing/>
        <w:jc w:val="both"/>
        <w:rPr>
          <w:rFonts w:asciiTheme="minorHAnsi" w:hAnsiTheme="minorHAnsi" w:cs="Calibri"/>
          <w:color w:val="000000"/>
          <w:sz w:val="22"/>
          <w:szCs w:val="22"/>
          <w:lang w:eastAsia="zh-CN"/>
        </w:rPr>
      </w:pPr>
      <w:r w:rsidRPr="004D5708">
        <w:rPr>
          <w:rFonts w:asciiTheme="minorHAnsi" w:hAnsiTheme="minorHAnsi" w:cs="Calibri"/>
          <w:bCs/>
          <w:color w:val="000000"/>
          <w:sz w:val="22"/>
          <w:szCs w:val="22"/>
          <w:lang w:eastAsia="zh-CN"/>
        </w:rPr>
        <w:t>uzyska Decyzję ZRID w imieniu Zamawiającego,</w:t>
      </w:r>
    </w:p>
    <w:p w:rsidR="004D5708" w:rsidRPr="004D5708" w:rsidRDefault="004D5708" w:rsidP="004D5708">
      <w:pPr>
        <w:widowControl w:val="0"/>
        <w:numPr>
          <w:ilvl w:val="0"/>
          <w:numId w:val="171"/>
        </w:numPr>
        <w:autoSpaceDE w:val="0"/>
        <w:autoSpaceDN w:val="0"/>
        <w:adjustRightInd w:val="0"/>
        <w:spacing w:before="0" w:after="0" w:line="240" w:lineRule="auto"/>
        <w:ind w:left="1134"/>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lastRenderedPageBreak/>
        <w:t>opracuje materiały do odszkodowania za nieruchomości, o których mowa w</w:t>
      </w:r>
      <w:r w:rsidRPr="004D5708">
        <w:rPr>
          <w:rFonts w:asciiTheme="minorHAnsi" w:hAnsiTheme="minorHAnsi" w:cs="Calibri"/>
          <w:b/>
          <w:color w:val="000000"/>
          <w:sz w:val="22"/>
          <w:szCs w:val="22"/>
          <w:lang w:eastAsia="zh-CN"/>
        </w:rPr>
        <w:t xml:space="preserve"> </w:t>
      </w:r>
      <w:r w:rsidRPr="004D5708">
        <w:rPr>
          <w:rFonts w:asciiTheme="minorHAnsi" w:hAnsiTheme="minorHAnsi" w:cs="Calibri"/>
          <w:color w:val="000000"/>
          <w:sz w:val="22"/>
          <w:szCs w:val="22"/>
          <w:lang w:eastAsia="zh-CN"/>
        </w:rPr>
        <w:t>Ustawie z dnia 10 kwietnia 2003 r. o szczególnych zasadach przygotowania i realizacji inwestycji w zakresie dróg publicznych</w:t>
      </w:r>
    </w:p>
    <w:p w:rsidR="004D5708" w:rsidRPr="004D5708" w:rsidRDefault="004D5708" w:rsidP="004D5708">
      <w:pPr>
        <w:numPr>
          <w:ilvl w:val="0"/>
          <w:numId w:val="147"/>
        </w:numPr>
        <w:spacing w:before="0" w:after="0" w:line="259" w:lineRule="auto"/>
        <w:ind w:left="426"/>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Zgodnie z art. 11d ust.1 p.1 ustawy o szczególnych zasadach przygotowania i realizacji inwestycji w zakresie dróg publicznych, wniosek o wydanie decyzji ZRID winien zawierać mapę w skali co najmniej 1:5000 przedstawiającą proponowany przebieg drogi, z zaznaczeniem terenu niezbędnego dla obiektów budowlanych oraz istniejące uzbrojenie terenu. Przedmiotowa mapa winna być sporządzana na podstawie projektu zagospodarowania terenu oraz projektu budowlanego i zawierać w swej treści elementy istotne z punku widzenia lokalizacji inwestycji i podstawowe rozwiązania projektowe, w tym m.in. treść mapy ewidencji gruntów w części dotyczącej stanu władania nieruchomościami z uwzględnieniem projektowanych podziałów nieruchomości, istniejącą zabudowę w projektowanym pasie drogowym oraz w jego bezpośrednim sąsiedztwie, sieci uzbrojenia terenu zlokalizowane w zasięgu inwestycji oraz poza terenem inwestycji, które w związku z inwestycją wymagają przebudowy, projektowane linie rozgraniczające teren inwestycji, projektowane zjazdy, urządzenia ochrony środowiska itp. W przypadku np. gdy organ prowadzący postępowanie w sprawie wydania decyzji ZRID stwierdzi, że załączona mapa jest nieczytelna i nałoży na Zamawiającego obowiązek wymiany przedmiotowego załącznika do wniosku o wydanie ZRID, Wykonawca – w ramach Ceny Ofertowej – wykona zamiennik mapy.</w:t>
      </w:r>
    </w:p>
    <w:p w:rsidR="004D5708" w:rsidRPr="004D5708" w:rsidRDefault="004D5708" w:rsidP="004D5708">
      <w:pPr>
        <w:numPr>
          <w:ilvl w:val="0"/>
          <w:numId w:val="147"/>
        </w:numPr>
        <w:spacing w:before="0" w:after="0" w:line="259" w:lineRule="auto"/>
        <w:ind w:left="426"/>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ab/>
        <w:t>Mapy zawierające projekty podziałów nieruchomości należy sporządzić zgodnie z zgodnie z rozporządzeniem Rady Ministrów z dnia 7 grudnia 2004r. w sprawie sposobu i trybu dokonywania podziałów nieruchomości, standardami geodezyjnymi oraz warunkami technicznymi wykonywania prac geodezyjnych ustalanymi dla zgłaszanych prac geodezyjnych przez powiatowe ośrodki dokumentacji geodezyjnej i kartograficznej. Podział nieruchomości wykonać zgodnie z projektowanymi liniami rozgraniczającymi teren inwestycji. Linie rozgraniczające powinny być projektowane z uwzględnieniem m. in. uwarunkowań dotyczących podziałów nieruchomości podanych poniżej:</w:t>
      </w:r>
    </w:p>
    <w:p w:rsidR="004D5708" w:rsidRPr="004D5708" w:rsidRDefault="004D5708" w:rsidP="004D5708">
      <w:pPr>
        <w:numPr>
          <w:ilvl w:val="2"/>
          <w:numId w:val="147"/>
        </w:numPr>
        <w:spacing w:before="0" w:after="0" w:line="259" w:lineRule="auto"/>
        <w:ind w:left="851" w:hanging="425"/>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niedopuszczalny jest  dowolny podział przez istniejące budynki</w:t>
      </w:r>
    </w:p>
    <w:p w:rsidR="004D5708" w:rsidRPr="004D5708" w:rsidRDefault="004D5708" w:rsidP="004D5708">
      <w:pPr>
        <w:numPr>
          <w:ilvl w:val="2"/>
          <w:numId w:val="147"/>
        </w:numPr>
        <w:spacing w:before="0" w:after="0" w:line="259" w:lineRule="auto"/>
        <w:ind w:left="851" w:hanging="425"/>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zapewnienie ewentualnego dostępu do dróg publicznych dla działek powstałych w wyniku podziału,</w:t>
      </w:r>
    </w:p>
    <w:p w:rsidR="004D5708" w:rsidRPr="004D5708" w:rsidRDefault="004D5708" w:rsidP="004D5708">
      <w:pPr>
        <w:numPr>
          <w:ilvl w:val="2"/>
          <w:numId w:val="147"/>
        </w:numPr>
        <w:spacing w:before="0" w:after="0" w:line="259" w:lineRule="auto"/>
        <w:ind w:left="851" w:hanging="425"/>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brak możliwości racjonalnego zagospodarowania części nieruchomości pozostających poza liniami rozgraniczającymi (tzw. działek „resztujących”) na skutek: zbyt małej ich powierzchni, małej szerokości, niekorzystnego kształtu działek (granice skośne lub łamane) uniemożliwiające wykonywanie prac agrotechnicznych, itp. Podziały nieruchomości (mapy podziałowe) należy przedłożyć Zamawiającemu do wglądu jeszcze przed ich przyjęciem do zasobu geodezyjnego i kartograficznego w celu dokonania ich szczegółowej weryfikacji przez Zamawiającego.</w:t>
      </w:r>
    </w:p>
    <w:p w:rsidR="004D5708" w:rsidRPr="004D5708" w:rsidRDefault="004D5708" w:rsidP="004D5708">
      <w:pPr>
        <w:numPr>
          <w:ilvl w:val="0"/>
          <w:numId w:val="147"/>
        </w:numPr>
        <w:autoSpaceDE w:val="0"/>
        <w:autoSpaceDN w:val="0"/>
        <w:adjustRightInd w:val="0"/>
        <w:spacing w:before="0" w:after="0" w:line="240" w:lineRule="auto"/>
        <w:ind w:left="426"/>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Wykonawca pozyska wypisy z rejestru gruntów i budynków dla wszystkich działek, na których planowana jest inwestycja. W celu sprostania wymogom ustawy o szczególnych zasadach przygotowania i realizacji inwestycji w zakresie dróg publicznych wymaga się aby w ramach prac związanych z przygotowaniem materiałów do wniosku o wydanie decyzji ZRID sporządzane były szczegółowe wykazy nieruchomości zawierające co najmniej: nazwę jednostki ewidencyjnej, nazwę obrębu, nr działek wg stanu w ewidencji gruntów, powierzchnię działek, nr ksiąg wieczystych, dane dotyczące właściciela nieruchomości uwidocznionego w katastrze nieruchomości wraz z adresem zamieszkania (siedziby), numery i powierzchnie działek po podziale z wyróżnieniem działek przeznaczonych pod inwestycję. W wykazach należy wyszczególnić wszystkie nieruchomości niezbędne do realizacji inwestycji z podziałem m.in. na:</w:t>
      </w:r>
    </w:p>
    <w:p w:rsidR="004D5708" w:rsidRPr="004D5708" w:rsidRDefault="004D5708" w:rsidP="004D5708">
      <w:pPr>
        <w:numPr>
          <w:ilvl w:val="0"/>
          <w:numId w:val="124"/>
        </w:numPr>
        <w:autoSpaceDE w:val="0"/>
        <w:autoSpaceDN w:val="0"/>
        <w:adjustRightInd w:val="0"/>
        <w:spacing w:before="0" w:after="0" w:line="240" w:lineRule="auto"/>
        <w:ind w:left="851"/>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lastRenderedPageBreak/>
        <w:t>wykaz nieruchomości, które zgodnie z art. 11f ust.1 p.6 ustawy o szczególnych zasadach przygotowania i realizacji inwestycji w zakresie dróg publicznych stają się własnością Zamawiającego,</w:t>
      </w:r>
    </w:p>
    <w:p w:rsidR="004D5708" w:rsidRPr="004D5708" w:rsidRDefault="004D5708" w:rsidP="004D5708">
      <w:pPr>
        <w:numPr>
          <w:ilvl w:val="0"/>
          <w:numId w:val="124"/>
        </w:numPr>
        <w:autoSpaceDE w:val="0"/>
        <w:autoSpaceDN w:val="0"/>
        <w:adjustRightInd w:val="0"/>
        <w:spacing w:before="0" w:after="0" w:line="240" w:lineRule="auto"/>
        <w:ind w:left="851"/>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wykaz nieruchomości przeznaczonych na pasy drogowe, które przed wydaniem decyzji ZRID stanowiły własność Zamawiającego,</w:t>
      </w:r>
    </w:p>
    <w:p w:rsidR="004D5708" w:rsidRPr="004D5708" w:rsidRDefault="004D5708" w:rsidP="004D5708">
      <w:pPr>
        <w:numPr>
          <w:ilvl w:val="0"/>
          <w:numId w:val="124"/>
        </w:numPr>
        <w:autoSpaceDE w:val="0"/>
        <w:autoSpaceDN w:val="0"/>
        <w:adjustRightInd w:val="0"/>
        <w:spacing w:before="0" w:after="0" w:line="240" w:lineRule="auto"/>
        <w:ind w:left="851"/>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wykaz nieruchomości, z których Inwestor będzie korzystał czasowo w celu realizacji inwestycji,</w:t>
      </w:r>
    </w:p>
    <w:p w:rsidR="004D5708" w:rsidRPr="004D5708" w:rsidRDefault="004D5708" w:rsidP="004D5708">
      <w:pPr>
        <w:numPr>
          <w:ilvl w:val="0"/>
          <w:numId w:val="174"/>
        </w:numPr>
        <w:autoSpaceDE w:val="0"/>
        <w:autoSpaceDN w:val="0"/>
        <w:adjustRightInd w:val="0"/>
        <w:spacing w:before="0" w:after="0" w:line="240" w:lineRule="auto"/>
        <w:ind w:left="426"/>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Dokumentacja do ustalenia wysokości odszkodowań przez rzeczoznawcę majątkowego powinna zawierać m.in.:</w:t>
      </w:r>
    </w:p>
    <w:p w:rsidR="004D5708" w:rsidRPr="004D5708" w:rsidRDefault="004D5708" w:rsidP="004D5708">
      <w:pPr>
        <w:numPr>
          <w:ilvl w:val="0"/>
          <w:numId w:val="175"/>
        </w:numPr>
        <w:autoSpaceDE w:val="0"/>
        <w:autoSpaceDN w:val="0"/>
        <w:adjustRightInd w:val="0"/>
        <w:spacing w:before="0" w:after="0" w:line="240" w:lineRule="auto"/>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Wykaz działek objętych liniami rozgraniczającymi teren inwestycji,</w:t>
      </w:r>
    </w:p>
    <w:p w:rsidR="004D5708" w:rsidRPr="004D5708" w:rsidRDefault="004D5708" w:rsidP="004D5708">
      <w:pPr>
        <w:numPr>
          <w:ilvl w:val="0"/>
          <w:numId w:val="175"/>
        </w:numPr>
        <w:autoSpaceDE w:val="0"/>
        <w:autoSpaceDN w:val="0"/>
        <w:adjustRightInd w:val="0"/>
        <w:spacing w:before="0" w:after="0" w:line="240" w:lineRule="auto"/>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 xml:space="preserve">Mapę z projektem podziału, </w:t>
      </w:r>
    </w:p>
    <w:p w:rsidR="004D5708" w:rsidRPr="004D5708" w:rsidRDefault="004D5708" w:rsidP="004D5708">
      <w:pPr>
        <w:numPr>
          <w:ilvl w:val="0"/>
          <w:numId w:val="175"/>
        </w:numPr>
        <w:autoSpaceDE w:val="0"/>
        <w:autoSpaceDN w:val="0"/>
        <w:adjustRightInd w:val="0"/>
        <w:spacing w:before="0" w:after="0" w:line="240" w:lineRule="auto"/>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Kopię decyzji ZRID,</w:t>
      </w:r>
    </w:p>
    <w:p w:rsidR="004D5708" w:rsidRPr="004D5708" w:rsidRDefault="004D5708" w:rsidP="004D5708">
      <w:pPr>
        <w:numPr>
          <w:ilvl w:val="0"/>
          <w:numId w:val="175"/>
        </w:numPr>
        <w:autoSpaceDE w:val="0"/>
        <w:autoSpaceDN w:val="0"/>
        <w:adjustRightInd w:val="0"/>
        <w:spacing w:before="0" w:after="0" w:line="240" w:lineRule="auto"/>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 xml:space="preserve">Opis nieruchomości na dzień wydania decyzji (sposób zagospodarowania działki, opis </w:t>
      </w:r>
      <w:proofErr w:type="spellStart"/>
      <w:r w:rsidRPr="004D5708">
        <w:rPr>
          <w:rFonts w:asciiTheme="minorHAnsi" w:hAnsiTheme="minorHAnsi" w:cs="Calibri"/>
          <w:sz w:val="22"/>
          <w:szCs w:val="22"/>
          <w:lang w:eastAsia="zh-CN"/>
        </w:rPr>
        <w:t>nasadzeń</w:t>
      </w:r>
      <w:proofErr w:type="spellEnd"/>
      <w:r w:rsidRPr="004D5708">
        <w:rPr>
          <w:rFonts w:asciiTheme="minorHAnsi" w:hAnsiTheme="minorHAnsi" w:cs="Calibri"/>
          <w:sz w:val="22"/>
          <w:szCs w:val="22"/>
          <w:lang w:eastAsia="zh-CN"/>
        </w:rPr>
        <w:t xml:space="preserve"> i naniesień, informacja o właścicielu nieruchomości),</w:t>
      </w:r>
    </w:p>
    <w:p w:rsidR="004D5708" w:rsidRPr="004D5708" w:rsidRDefault="004D5708" w:rsidP="004D5708">
      <w:pPr>
        <w:numPr>
          <w:ilvl w:val="0"/>
          <w:numId w:val="175"/>
        </w:numPr>
        <w:autoSpaceDE w:val="0"/>
        <w:autoSpaceDN w:val="0"/>
        <w:adjustRightInd w:val="0"/>
        <w:spacing w:before="0" w:after="0" w:line="240" w:lineRule="auto"/>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Odpis z księgi wieczystej,</w:t>
      </w:r>
    </w:p>
    <w:p w:rsidR="004D5708" w:rsidRPr="004D5708" w:rsidRDefault="004D5708" w:rsidP="004D5708">
      <w:pPr>
        <w:numPr>
          <w:ilvl w:val="0"/>
          <w:numId w:val="175"/>
        </w:numPr>
        <w:autoSpaceDE w:val="0"/>
        <w:autoSpaceDN w:val="0"/>
        <w:adjustRightInd w:val="0"/>
        <w:spacing w:before="0" w:after="0" w:line="240" w:lineRule="auto"/>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Dokumentację fotograficzną nieruchomości objętej ZRID.</w:t>
      </w:r>
    </w:p>
    <w:p w:rsidR="004D5708" w:rsidRPr="004D5708" w:rsidRDefault="004D5708" w:rsidP="00B33C93">
      <w:pPr>
        <w:pStyle w:val="Akapitzlist"/>
        <w:keepNext/>
        <w:numPr>
          <w:ilvl w:val="0"/>
          <w:numId w:val="59"/>
        </w:numPr>
        <w:spacing w:before="360" w:after="0" w:line="259" w:lineRule="auto"/>
        <w:ind w:left="284" w:hanging="284"/>
        <w:jc w:val="both"/>
        <w:outlineLvl w:val="0"/>
        <w:rPr>
          <w:rFonts w:cs="Calibri"/>
          <w:b/>
          <w:lang w:eastAsia="zh-CN"/>
        </w:rPr>
      </w:pPr>
      <w:r w:rsidRPr="004D5708">
        <w:rPr>
          <w:rFonts w:cs="Calibri"/>
          <w:b/>
          <w:lang w:eastAsia="zh-CN"/>
        </w:rPr>
        <w:t>Forma opracowania</w:t>
      </w:r>
    </w:p>
    <w:p w:rsidR="004D5708" w:rsidRPr="00B33C93" w:rsidRDefault="004D5708" w:rsidP="00B33C93">
      <w:pPr>
        <w:pStyle w:val="Akapitzlist"/>
        <w:numPr>
          <w:ilvl w:val="1"/>
          <w:numId w:val="183"/>
        </w:numPr>
        <w:autoSpaceDE w:val="0"/>
        <w:autoSpaceDN w:val="0"/>
        <w:adjustRightInd w:val="0"/>
        <w:spacing w:before="0" w:after="0" w:line="240" w:lineRule="auto"/>
        <w:jc w:val="both"/>
        <w:rPr>
          <w:rFonts w:cs="Calibri"/>
          <w:b/>
          <w:lang w:eastAsia="zh-CN"/>
        </w:rPr>
      </w:pPr>
      <w:r w:rsidRPr="00B33C93">
        <w:rPr>
          <w:rFonts w:cs="Calibri"/>
          <w:b/>
          <w:lang w:eastAsia="zh-CN"/>
        </w:rPr>
        <w:t>Szata graficzna i wydawnicza.</w:t>
      </w:r>
    </w:p>
    <w:p w:rsidR="004D5708" w:rsidRPr="004D5708" w:rsidRDefault="004D5708" w:rsidP="004D5708">
      <w:pPr>
        <w:numPr>
          <w:ilvl w:val="0"/>
          <w:numId w:val="148"/>
        </w:numPr>
        <w:autoSpaceDE w:val="0"/>
        <w:autoSpaceDN w:val="0"/>
        <w:adjustRightInd w:val="0"/>
        <w:spacing w:before="0" w:after="0" w:line="240" w:lineRule="auto"/>
        <w:ind w:left="851"/>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Szata graficzna i wydawnicza w szczególności powinna spełniać wymagania:</w:t>
      </w:r>
    </w:p>
    <w:p w:rsidR="004D5708" w:rsidRPr="004D5708" w:rsidRDefault="004D5708" w:rsidP="004D5708">
      <w:pPr>
        <w:numPr>
          <w:ilvl w:val="0"/>
          <w:numId w:val="120"/>
        </w:numPr>
        <w:autoSpaceDE w:val="0"/>
        <w:autoSpaceDN w:val="0"/>
        <w:adjustRightInd w:val="0"/>
        <w:spacing w:before="0" w:after="0" w:line="240" w:lineRule="auto"/>
        <w:ind w:left="1134"/>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xml:space="preserve">rozporządzenia Ministra Rozwoju z dnia 11 września 2020 r. w sprawie szczegółowego zakresu i formy projektu budowlanego  (Dz.U. 2020 poz. 1609), </w:t>
      </w:r>
    </w:p>
    <w:p w:rsidR="004D5708" w:rsidRPr="004D5708" w:rsidRDefault="004D5708" w:rsidP="004D5708">
      <w:pPr>
        <w:numPr>
          <w:ilvl w:val="0"/>
          <w:numId w:val="120"/>
        </w:numPr>
        <w:autoSpaceDE w:val="0"/>
        <w:autoSpaceDN w:val="0"/>
        <w:adjustRightInd w:val="0"/>
        <w:spacing w:before="0" w:after="0" w:line="240" w:lineRule="auto"/>
        <w:ind w:left="1134"/>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xml:space="preserve">rozporządzenia Ministra Infrastruktury z dnia 2 września 2004 r. </w:t>
      </w:r>
      <w:r w:rsidRPr="004D5708">
        <w:rPr>
          <w:rFonts w:asciiTheme="minorHAnsi" w:hAnsiTheme="minorHAnsi" w:cs="Calibri"/>
          <w:i/>
          <w:iCs/>
          <w:color w:val="000000"/>
          <w:sz w:val="22"/>
          <w:szCs w:val="22"/>
          <w:lang w:eastAsia="zh-CN"/>
        </w:rPr>
        <w:t xml:space="preserve">w sprawie szczegółowego zakresu i formy dokumentacji projektowej, specyfikacji technicznych wykonania i odbioru robót budowlanych  oraz programu funkcjonalno-użytkowego </w:t>
      </w:r>
      <w:r w:rsidRPr="004D5708">
        <w:rPr>
          <w:rFonts w:asciiTheme="minorHAnsi" w:hAnsiTheme="minorHAnsi" w:cs="Calibri"/>
          <w:color w:val="000000"/>
          <w:sz w:val="22"/>
          <w:szCs w:val="22"/>
          <w:lang w:eastAsia="zh-CN"/>
        </w:rPr>
        <w:t xml:space="preserve">(Dz.U.2013.1129 j.t.) </w:t>
      </w:r>
    </w:p>
    <w:p w:rsidR="004D5708" w:rsidRPr="004D5708" w:rsidRDefault="004D5708" w:rsidP="004D5708">
      <w:pPr>
        <w:numPr>
          <w:ilvl w:val="0"/>
          <w:numId w:val="148"/>
        </w:numPr>
        <w:spacing w:before="80" w:after="0" w:line="259" w:lineRule="auto"/>
        <w:ind w:left="851"/>
        <w:jc w:val="both"/>
        <w:rPr>
          <w:rFonts w:asciiTheme="minorHAnsi" w:hAnsiTheme="minorHAnsi" w:cs="Calibri"/>
          <w:b/>
          <w:sz w:val="22"/>
          <w:szCs w:val="22"/>
          <w:lang w:eastAsia="zh-CN"/>
        </w:rPr>
      </w:pPr>
      <w:r w:rsidRPr="004D5708">
        <w:rPr>
          <w:rFonts w:asciiTheme="minorHAnsi" w:hAnsiTheme="minorHAnsi" w:cs="Calibri"/>
          <w:b/>
          <w:sz w:val="22"/>
          <w:szCs w:val="22"/>
          <w:lang w:eastAsia="zh-CN"/>
        </w:rPr>
        <w:t>Szata graficzna powinna zapewniać:</w:t>
      </w:r>
    </w:p>
    <w:p w:rsidR="004D5708" w:rsidRPr="004D5708" w:rsidRDefault="004D5708" w:rsidP="004D5708">
      <w:pPr>
        <w:numPr>
          <w:ilvl w:val="0"/>
          <w:numId w:val="99"/>
        </w:numPr>
        <w:spacing w:before="0" w:after="0" w:line="259" w:lineRule="auto"/>
        <w:ind w:left="993" w:hanging="283"/>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czytelność, przejrzystość i jednoznaczność treści;</w:t>
      </w:r>
    </w:p>
    <w:p w:rsidR="004D5708" w:rsidRPr="004D5708" w:rsidRDefault="004D5708" w:rsidP="004D5708">
      <w:pPr>
        <w:numPr>
          <w:ilvl w:val="0"/>
          <w:numId w:val="99"/>
        </w:numPr>
        <w:spacing w:before="0" w:after="0" w:line="259" w:lineRule="auto"/>
        <w:ind w:left="993" w:hanging="283"/>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zgodność z wymaganiami odpowiednich przepisów, norm i wytycznych;</w:t>
      </w:r>
    </w:p>
    <w:p w:rsidR="004D5708" w:rsidRPr="004D5708" w:rsidRDefault="004D5708" w:rsidP="004D5708">
      <w:pPr>
        <w:numPr>
          <w:ilvl w:val="0"/>
          <w:numId w:val="99"/>
        </w:numPr>
        <w:spacing w:before="0" w:after="0" w:line="259" w:lineRule="auto"/>
        <w:ind w:left="993" w:hanging="283"/>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ilość arkuszy ograniczona do niezbędnego minimum;</w:t>
      </w:r>
    </w:p>
    <w:p w:rsidR="004D5708" w:rsidRPr="004D5708" w:rsidRDefault="004D5708" w:rsidP="004D5708">
      <w:pPr>
        <w:numPr>
          <w:ilvl w:val="0"/>
          <w:numId w:val="99"/>
        </w:numPr>
        <w:spacing w:before="0" w:after="0" w:line="259" w:lineRule="auto"/>
        <w:ind w:left="993" w:hanging="283"/>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poszczególne części dokumentacji oprawione w tomy i zeszyty;</w:t>
      </w:r>
    </w:p>
    <w:p w:rsidR="004D5708" w:rsidRPr="004D5708" w:rsidRDefault="004D5708" w:rsidP="004D5708">
      <w:pPr>
        <w:numPr>
          <w:ilvl w:val="0"/>
          <w:numId w:val="99"/>
        </w:numPr>
        <w:spacing w:before="0" w:after="0" w:line="259" w:lineRule="auto"/>
        <w:ind w:left="993" w:hanging="283"/>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każdy tom zawiera spis zawartości kompletu opracowania oraz spis treści tomu;</w:t>
      </w:r>
    </w:p>
    <w:p w:rsidR="004D5708" w:rsidRPr="004D5708" w:rsidRDefault="004D5708" w:rsidP="004D5708">
      <w:pPr>
        <w:numPr>
          <w:ilvl w:val="0"/>
          <w:numId w:val="99"/>
        </w:numPr>
        <w:spacing w:before="0" w:after="0" w:line="259" w:lineRule="auto"/>
        <w:ind w:left="567" w:hanging="283"/>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rysunki wykonane według zasad rysunku technicznego;</w:t>
      </w:r>
    </w:p>
    <w:p w:rsidR="004D5708" w:rsidRPr="004D5708" w:rsidRDefault="004D5708" w:rsidP="004D5708">
      <w:pPr>
        <w:numPr>
          <w:ilvl w:val="0"/>
          <w:numId w:val="99"/>
        </w:numPr>
        <w:spacing w:before="0" w:after="0" w:line="259" w:lineRule="auto"/>
        <w:ind w:left="567" w:hanging="283"/>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każdy rysunek, strony tytułowe i okładki poszczególnych części składowych opatrzone metryką;</w:t>
      </w:r>
    </w:p>
    <w:p w:rsidR="004D5708" w:rsidRPr="004D5708" w:rsidRDefault="004D5708" w:rsidP="004D5708">
      <w:pPr>
        <w:numPr>
          <w:ilvl w:val="0"/>
          <w:numId w:val="99"/>
        </w:numPr>
        <w:spacing w:before="0" w:after="0" w:line="259" w:lineRule="auto"/>
        <w:ind w:left="567" w:hanging="284"/>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metryka winna zawierać: nazwę i adres obiektu budowlanego, tytuł rysunku, jego skalę, imię i nazwisko projektanta(ów), sprawdzającego(</w:t>
      </w:r>
      <w:proofErr w:type="spellStart"/>
      <w:r w:rsidRPr="004D5708">
        <w:rPr>
          <w:rFonts w:asciiTheme="minorHAnsi" w:hAnsiTheme="minorHAnsi" w:cs="Calibri"/>
          <w:color w:val="000000"/>
          <w:sz w:val="22"/>
          <w:szCs w:val="22"/>
          <w:lang w:eastAsia="zh-CN"/>
        </w:rPr>
        <w:t>ych</w:t>
      </w:r>
      <w:proofErr w:type="spellEnd"/>
      <w:r w:rsidRPr="004D5708">
        <w:rPr>
          <w:rFonts w:asciiTheme="minorHAnsi" w:hAnsiTheme="minorHAnsi" w:cs="Calibri"/>
          <w:color w:val="000000"/>
          <w:sz w:val="22"/>
          <w:szCs w:val="22"/>
          <w:lang w:eastAsia="zh-CN"/>
        </w:rPr>
        <w:t>), datę i ich podpis(y), specjalność i numer uprawnień budowlanych;</w:t>
      </w:r>
    </w:p>
    <w:p w:rsidR="004D5708" w:rsidRPr="004D5708" w:rsidRDefault="004D5708" w:rsidP="004D5708">
      <w:pPr>
        <w:numPr>
          <w:ilvl w:val="0"/>
          <w:numId w:val="99"/>
        </w:numPr>
        <w:spacing w:before="0" w:after="0" w:line="259" w:lineRule="auto"/>
        <w:ind w:left="567" w:hanging="284"/>
        <w:jc w:val="both"/>
        <w:rPr>
          <w:rFonts w:asciiTheme="minorHAnsi" w:hAnsiTheme="minorHAnsi" w:cs="Calibri"/>
          <w:color w:val="000000"/>
          <w:sz w:val="22"/>
          <w:szCs w:val="22"/>
          <w:lang w:eastAsia="zh-CN"/>
        </w:rPr>
      </w:pPr>
      <w:proofErr w:type="gramStart"/>
      <w:r w:rsidRPr="004D5708">
        <w:rPr>
          <w:rFonts w:asciiTheme="minorHAnsi" w:hAnsiTheme="minorHAnsi" w:cs="Calibri"/>
          <w:color w:val="000000"/>
          <w:sz w:val="22"/>
          <w:szCs w:val="22"/>
          <w:lang w:eastAsia="zh-CN"/>
        </w:rPr>
        <w:t>tekst</w:t>
      </w:r>
      <w:proofErr w:type="gramEnd"/>
      <w:r w:rsidRPr="004D5708">
        <w:rPr>
          <w:rFonts w:asciiTheme="minorHAnsi" w:hAnsiTheme="minorHAnsi" w:cs="Calibri"/>
          <w:color w:val="000000"/>
          <w:sz w:val="22"/>
          <w:szCs w:val="22"/>
          <w:lang w:eastAsia="zh-CN"/>
        </w:rPr>
        <w:t xml:space="preserve"> sporządzony zgodnie z zasadami języka polskiego tzn. poprawnie pod względem stylistycznym, gramatycznym, ortograficznym i interpunkcyjnym, przy użyciu dostępnych formatów tekstu, takich jak wielkość czcionki, wyróżnienia, pogrubienia, kursywa itp.</w:t>
      </w:r>
    </w:p>
    <w:p w:rsidR="004D5708" w:rsidRPr="004D5708" w:rsidRDefault="00B33C93" w:rsidP="004D5708">
      <w:pPr>
        <w:spacing w:before="360" w:after="0" w:line="259" w:lineRule="auto"/>
        <w:ind w:left="3402" w:hanging="3402"/>
        <w:jc w:val="both"/>
        <w:rPr>
          <w:rFonts w:asciiTheme="minorHAnsi" w:hAnsiTheme="minorHAnsi" w:cs="Calibri"/>
          <w:b/>
          <w:w w:val="90"/>
          <w:sz w:val="22"/>
          <w:szCs w:val="22"/>
          <w:lang w:eastAsia="zh-CN"/>
        </w:rPr>
      </w:pPr>
      <w:r>
        <w:rPr>
          <w:rFonts w:asciiTheme="minorHAnsi" w:hAnsiTheme="minorHAnsi" w:cs="Calibri"/>
          <w:b/>
          <w:w w:val="90"/>
          <w:sz w:val="22"/>
          <w:szCs w:val="22"/>
          <w:lang w:eastAsia="zh-CN"/>
        </w:rPr>
        <w:t>4.2</w:t>
      </w:r>
      <w:r w:rsidR="004D5708" w:rsidRPr="004D5708">
        <w:rPr>
          <w:rFonts w:asciiTheme="minorHAnsi" w:hAnsiTheme="minorHAnsi" w:cs="Calibri"/>
          <w:b/>
          <w:w w:val="90"/>
          <w:sz w:val="22"/>
          <w:szCs w:val="22"/>
          <w:lang w:eastAsia="zh-CN"/>
        </w:rPr>
        <w:t xml:space="preserve">  </w:t>
      </w:r>
      <w:r w:rsidR="004D5708" w:rsidRPr="004D5708">
        <w:rPr>
          <w:rFonts w:asciiTheme="minorHAnsi" w:hAnsiTheme="minorHAnsi" w:cs="Calibri"/>
          <w:b/>
          <w:sz w:val="22"/>
          <w:szCs w:val="22"/>
          <w:lang w:eastAsia="zh-CN"/>
        </w:rPr>
        <w:t>Oprawa Opracowań:</w:t>
      </w:r>
    </w:p>
    <w:p w:rsidR="004D5708" w:rsidRPr="004D5708" w:rsidRDefault="004D5708" w:rsidP="004D5708">
      <w:pPr>
        <w:numPr>
          <w:ilvl w:val="0"/>
          <w:numId w:val="149"/>
        </w:numPr>
        <w:spacing w:before="0" w:after="0" w:line="259" w:lineRule="auto"/>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Poszczególne elementy opracowania, oddzielnie oprawione należy dostarczyć Zamawiającemu w walizkach (teczkach) z uchwytami (ułatwiającymi przenoszenie). Egzemplarze opracowania należy ponumerować w widocznym miejscu – zarówno walizki jak i poszczególne elementy znajdujące się w walizkach.</w:t>
      </w:r>
    </w:p>
    <w:p w:rsidR="004D5708" w:rsidRPr="004D5708" w:rsidRDefault="004D5708" w:rsidP="004D5708">
      <w:pPr>
        <w:numPr>
          <w:ilvl w:val="0"/>
          <w:numId w:val="149"/>
        </w:numPr>
        <w:spacing w:before="0" w:after="0" w:line="259" w:lineRule="auto"/>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Wymaga się, aby dokumentacja była zamieszczona w trwałych teczkach zbiorczych (umożliwiających wielokrotne użytkowanie) z przyklejonymi kartami tytułowymi na każdej stronie oraz ze spisem zawartości zamieszczonym od wewnątrz.</w:t>
      </w:r>
    </w:p>
    <w:p w:rsidR="004D5708" w:rsidRPr="004D5708" w:rsidRDefault="004D5708" w:rsidP="004D5708">
      <w:pPr>
        <w:numPr>
          <w:ilvl w:val="0"/>
          <w:numId w:val="149"/>
        </w:numPr>
        <w:spacing w:before="0" w:after="0" w:line="259" w:lineRule="auto"/>
        <w:ind w:left="567"/>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lastRenderedPageBreak/>
        <w:t>Przed przekazaniem opracowań projektowych do odbioru częściowego lub ostatecznego Wykonawca przedstawi Zamawiającemu do akceptacji proponowany spis teczek, tomów i ogólną szatę graficzną opracowań projektowych.</w:t>
      </w:r>
    </w:p>
    <w:p w:rsidR="004D5708" w:rsidRPr="004D5708" w:rsidRDefault="00B33C93" w:rsidP="004D5708">
      <w:pPr>
        <w:spacing w:before="360" w:after="0" w:line="259" w:lineRule="auto"/>
        <w:ind w:left="3402" w:hanging="3402"/>
        <w:jc w:val="both"/>
        <w:rPr>
          <w:rFonts w:asciiTheme="minorHAnsi" w:hAnsiTheme="minorHAnsi" w:cs="Calibri"/>
          <w:b/>
          <w:w w:val="90"/>
          <w:sz w:val="22"/>
          <w:szCs w:val="22"/>
          <w:lang w:eastAsia="zh-CN"/>
        </w:rPr>
      </w:pPr>
      <w:r>
        <w:rPr>
          <w:rFonts w:asciiTheme="minorHAnsi" w:hAnsiTheme="minorHAnsi" w:cs="Calibri"/>
          <w:b/>
          <w:w w:val="90"/>
          <w:sz w:val="22"/>
          <w:szCs w:val="22"/>
          <w:lang w:eastAsia="zh-CN"/>
        </w:rPr>
        <w:t>4.3</w:t>
      </w:r>
      <w:r w:rsidR="004D5708" w:rsidRPr="004D5708">
        <w:rPr>
          <w:rFonts w:asciiTheme="minorHAnsi" w:hAnsiTheme="minorHAnsi" w:cs="Calibri"/>
          <w:b/>
          <w:w w:val="90"/>
          <w:sz w:val="22"/>
          <w:szCs w:val="22"/>
          <w:lang w:eastAsia="zh-CN"/>
        </w:rPr>
        <w:t xml:space="preserve">  </w:t>
      </w:r>
      <w:r w:rsidR="004D5708" w:rsidRPr="004D5708">
        <w:rPr>
          <w:rFonts w:asciiTheme="minorHAnsi" w:hAnsiTheme="minorHAnsi" w:cs="Calibri"/>
          <w:b/>
          <w:sz w:val="22"/>
          <w:szCs w:val="22"/>
          <w:lang w:eastAsia="zh-CN"/>
        </w:rPr>
        <w:t>Forma dokumentacji :</w:t>
      </w:r>
    </w:p>
    <w:p w:rsidR="004D5708" w:rsidRPr="004D5708" w:rsidRDefault="004D5708" w:rsidP="004D5708">
      <w:pPr>
        <w:numPr>
          <w:ilvl w:val="0"/>
          <w:numId w:val="126"/>
        </w:numPr>
        <w:spacing w:before="0" w:beforeAutospacing="1" w:after="0" w:line="259" w:lineRule="auto"/>
        <w:ind w:left="284" w:hanging="284"/>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Dokumentacja powinna być sporządzona w wersji papierowej i elektronicznej.</w:t>
      </w:r>
    </w:p>
    <w:p w:rsidR="004D5708" w:rsidRPr="004D5708" w:rsidRDefault="004D5708" w:rsidP="004D5708">
      <w:pPr>
        <w:numPr>
          <w:ilvl w:val="0"/>
          <w:numId w:val="126"/>
        </w:numPr>
        <w:spacing w:before="0" w:beforeAutospacing="1" w:after="0" w:line="259" w:lineRule="auto"/>
        <w:ind w:left="284" w:hanging="284"/>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Dokumentacja powinna zawierać m. in.:</w:t>
      </w:r>
    </w:p>
    <w:p w:rsidR="004D5708" w:rsidRPr="004D5708" w:rsidRDefault="004D5708" w:rsidP="004D5708">
      <w:pPr>
        <w:numPr>
          <w:ilvl w:val="3"/>
          <w:numId w:val="125"/>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eastAsia="zh-CN" w:bidi="hi-IN"/>
        </w:rPr>
      </w:pPr>
      <w:r w:rsidRPr="004D5708">
        <w:rPr>
          <w:rFonts w:asciiTheme="minorHAnsi" w:eastAsia="SimSun" w:hAnsiTheme="minorHAnsi" w:cs="Calibri"/>
          <w:kern w:val="3"/>
          <w:sz w:val="22"/>
          <w:szCs w:val="22"/>
          <w:lang w:eastAsia="zh-CN" w:bidi="hi-IN"/>
        </w:rPr>
        <w:t xml:space="preserve">mapę do celów projektowych – </w:t>
      </w:r>
      <w:r w:rsidRPr="004D5708">
        <w:rPr>
          <w:rFonts w:asciiTheme="minorHAnsi" w:eastAsia="SimSun" w:hAnsiTheme="minorHAnsi" w:cs="Calibri"/>
          <w:color w:val="000000"/>
          <w:kern w:val="3"/>
          <w:sz w:val="22"/>
          <w:szCs w:val="22"/>
          <w:lang w:eastAsia="zh-CN" w:bidi="hi-IN"/>
        </w:rPr>
        <w:t>2 egz.</w:t>
      </w:r>
    </w:p>
    <w:p w:rsidR="004D5708" w:rsidRPr="004D5708" w:rsidRDefault="004D5708" w:rsidP="004D5708">
      <w:pPr>
        <w:numPr>
          <w:ilvl w:val="3"/>
          <w:numId w:val="125"/>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eastAsia="zh-CN" w:bidi="hi-IN"/>
        </w:rPr>
      </w:pPr>
      <w:r w:rsidRPr="004D5708">
        <w:rPr>
          <w:rFonts w:asciiTheme="minorHAnsi" w:eastAsia="SimSun" w:hAnsiTheme="minorHAnsi" w:cs="Calibri"/>
          <w:kern w:val="3"/>
          <w:sz w:val="22"/>
          <w:szCs w:val="22"/>
          <w:lang w:eastAsia="zh-CN" w:bidi="hi-IN"/>
        </w:rPr>
        <w:t xml:space="preserve">mapę zawierającą projekt podziałów </w:t>
      </w:r>
      <w:r w:rsidRPr="004D5708">
        <w:rPr>
          <w:rFonts w:asciiTheme="minorHAnsi" w:eastAsia="SimSun" w:hAnsiTheme="minorHAnsi" w:cs="Calibri"/>
          <w:color w:val="000000"/>
          <w:kern w:val="3"/>
          <w:sz w:val="22"/>
          <w:szCs w:val="22"/>
          <w:lang w:eastAsia="zh-CN" w:bidi="hi-IN"/>
        </w:rPr>
        <w:t xml:space="preserve">– </w:t>
      </w:r>
      <w:r w:rsidRPr="004D5708">
        <w:rPr>
          <w:rFonts w:asciiTheme="minorHAnsi" w:eastAsia="TTE1CA2360t00" w:hAnsiTheme="minorHAnsi" w:cs="Calibri"/>
          <w:color w:val="000000"/>
          <w:kern w:val="3"/>
          <w:sz w:val="22"/>
          <w:szCs w:val="22"/>
          <w:lang w:eastAsia="zh-CN" w:bidi="hi-IN"/>
        </w:rPr>
        <w:t>w ilości niezbędnej do uzyskania</w:t>
      </w:r>
      <w:r w:rsidRPr="004D5708">
        <w:rPr>
          <w:rFonts w:asciiTheme="minorHAnsi" w:eastAsia="SimSun" w:hAnsiTheme="minorHAnsi" w:cs="Calibri"/>
          <w:color w:val="000000"/>
          <w:kern w:val="3"/>
          <w:sz w:val="22"/>
          <w:szCs w:val="22"/>
          <w:lang w:eastAsia="zh-CN" w:bidi="hi-IN"/>
        </w:rPr>
        <w:t xml:space="preserve"> decyzji. Wykonawca przekaże Zamawiającemu dodatkowo – 1 egz.</w:t>
      </w:r>
    </w:p>
    <w:p w:rsidR="004D5708" w:rsidRPr="004D5708" w:rsidRDefault="004D5708" w:rsidP="004D5708">
      <w:pPr>
        <w:numPr>
          <w:ilvl w:val="3"/>
          <w:numId w:val="125"/>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eastAsia="zh-CN" w:bidi="hi-IN"/>
        </w:rPr>
      </w:pPr>
      <w:r w:rsidRPr="004D5708">
        <w:rPr>
          <w:rFonts w:asciiTheme="minorHAnsi" w:eastAsia="SimSun" w:hAnsiTheme="minorHAnsi" w:cs="Calibri"/>
          <w:kern w:val="3"/>
          <w:sz w:val="22"/>
          <w:szCs w:val="22"/>
          <w:lang w:eastAsia="zh-CN" w:bidi="hi-IN"/>
        </w:rPr>
        <w:t>projekt budowlany branż m.in. : drogowej, mostowej sanitarnej, elektrycznej, teletechnicznej, zieleni wraz z rozwiązaniem wszelkich kolizji z infrastrukturą techniczną – po 6 egz.</w:t>
      </w:r>
    </w:p>
    <w:p w:rsidR="004D5708" w:rsidRPr="004D5708" w:rsidRDefault="004D5708" w:rsidP="004D5708">
      <w:pPr>
        <w:numPr>
          <w:ilvl w:val="3"/>
          <w:numId w:val="125"/>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eastAsia="zh-CN" w:bidi="hi-IN"/>
        </w:rPr>
      </w:pPr>
      <w:r w:rsidRPr="004D5708">
        <w:rPr>
          <w:rFonts w:asciiTheme="minorHAnsi" w:eastAsia="SimSun" w:hAnsiTheme="minorHAnsi" w:cs="Calibri"/>
          <w:kern w:val="3"/>
          <w:sz w:val="22"/>
          <w:szCs w:val="22"/>
          <w:lang w:eastAsia="zh-CN" w:bidi="hi-IN"/>
        </w:rPr>
        <w:t>projekt wykonawczy wielobranżowy branż m.in. : drogowej, sanitarnej, elektrycznej i zieleni wraz z rozwiązaniem wszelkich kolizji z infrastrukturą techniczną – po 6 egz.</w:t>
      </w:r>
    </w:p>
    <w:p w:rsidR="004D5708" w:rsidRPr="004D5708" w:rsidRDefault="004D5708" w:rsidP="004D5708">
      <w:pPr>
        <w:numPr>
          <w:ilvl w:val="3"/>
          <w:numId w:val="125"/>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eastAsia="zh-CN" w:bidi="hi-IN"/>
        </w:rPr>
      </w:pPr>
      <w:r w:rsidRPr="004D5708">
        <w:rPr>
          <w:rFonts w:asciiTheme="minorHAnsi" w:eastAsia="SimSun" w:hAnsiTheme="minorHAnsi" w:cs="Calibri"/>
          <w:kern w:val="3"/>
          <w:sz w:val="22"/>
          <w:szCs w:val="22"/>
          <w:lang w:eastAsia="zh-CN" w:bidi="hi-IN"/>
        </w:rPr>
        <w:t>projekty organizacji ruchu wraz z uzgodnieniami – 6 egz.</w:t>
      </w:r>
    </w:p>
    <w:p w:rsidR="004D5708" w:rsidRPr="004D5708" w:rsidRDefault="004D5708" w:rsidP="004D5708">
      <w:pPr>
        <w:numPr>
          <w:ilvl w:val="3"/>
          <w:numId w:val="125"/>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eastAsia="zh-CN" w:bidi="hi-IN"/>
        </w:rPr>
      </w:pPr>
      <w:r w:rsidRPr="004D5708">
        <w:rPr>
          <w:rFonts w:asciiTheme="minorHAnsi" w:eastAsia="SimSun" w:hAnsiTheme="minorHAnsi" w:cs="Calibri"/>
          <w:kern w:val="3"/>
          <w:sz w:val="22"/>
          <w:szCs w:val="22"/>
          <w:lang w:eastAsia="zh-CN" w:bidi="hi-IN"/>
        </w:rPr>
        <w:t>przedmiar robót – 3 egz. dla każdej z branż</w:t>
      </w:r>
    </w:p>
    <w:p w:rsidR="004D5708" w:rsidRPr="004D5708" w:rsidRDefault="004D5708" w:rsidP="004D5708">
      <w:pPr>
        <w:numPr>
          <w:ilvl w:val="3"/>
          <w:numId w:val="125"/>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eastAsia="zh-CN" w:bidi="hi-IN"/>
        </w:rPr>
      </w:pPr>
      <w:r w:rsidRPr="004D5708">
        <w:rPr>
          <w:rFonts w:asciiTheme="minorHAnsi" w:eastAsia="SimSun" w:hAnsiTheme="minorHAnsi" w:cs="Calibri"/>
          <w:kern w:val="3"/>
          <w:sz w:val="22"/>
          <w:szCs w:val="22"/>
          <w:lang w:eastAsia="zh-CN" w:bidi="hi-IN"/>
        </w:rPr>
        <w:t xml:space="preserve">kosztorys inwestorski –3 egz. dla każdej z branż. </w:t>
      </w:r>
      <w:r w:rsidRPr="004D5708">
        <w:rPr>
          <w:rFonts w:asciiTheme="minorHAnsi" w:eastAsia="SimSun" w:hAnsiTheme="minorHAnsi" w:cs="Calibri"/>
          <w:kern w:val="3"/>
          <w:sz w:val="22"/>
          <w:szCs w:val="22"/>
          <w:u w:val="single"/>
          <w:lang w:eastAsia="zh-CN" w:bidi="hi-IN"/>
        </w:rPr>
        <w:t>(kosztorys z odniesieniami do Wspólnego Słownika Zamówień (CPV) i do Szczegółowej Specyfikacji Technicznej,</w:t>
      </w:r>
    </w:p>
    <w:p w:rsidR="004D5708" w:rsidRPr="004D5708" w:rsidRDefault="004D5708" w:rsidP="004D5708">
      <w:pPr>
        <w:numPr>
          <w:ilvl w:val="3"/>
          <w:numId w:val="125"/>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eastAsia="zh-CN" w:bidi="hi-IN"/>
        </w:rPr>
      </w:pPr>
      <w:r w:rsidRPr="004D5708">
        <w:rPr>
          <w:rFonts w:asciiTheme="minorHAnsi" w:eastAsia="SimSun" w:hAnsiTheme="minorHAnsi" w:cs="Calibri"/>
          <w:kern w:val="3"/>
          <w:sz w:val="22"/>
          <w:szCs w:val="22"/>
          <w:lang w:eastAsia="zh-CN" w:bidi="hi-IN"/>
        </w:rPr>
        <w:t>kosztorys ofertowy – 3 egz. dla każdej z branż</w:t>
      </w:r>
    </w:p>
    <w:p w:rsidR="004D5708" w:rsidRPr="004D5708" w:rsidRDefault="004D5708" w:rsidP="004D5708">
      <w:pPr>
        <w:numPr>
          <w:ilvl w:val="3"/>
          <w:numId w:val="125"/>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eastAsia="zh-CN" w:bidi="hi-IN"/>
        </w:rPr>
      </w:pPr>
      <w:r w:rsidRPr="004D5708">
        <w:rPr>
          <w:rFonts w:asciiTheme="minorHAnsi" w:eastAsia="SimSun" w:hAnsiTheme="minorHAnsi" w:cs="Calibri"/>
          <w:kern w:val="3"/>
          <w:sz w:val="22"/>
          <w:szCs w:val="22"/>
          <w:lang w:eastAsia="zh-CN" w:bidi="hi-IN"/>
        </w:rPr>
        <w:t>szczegółowe specyfikacje techniczne wykonania i odbioru robót budowlanych – 3 egz. dla każdej z branż</w:t>
      </w:r>
    </w:p>
    <w:p w:rsidR="004D5708" w:rsidRPr="004D5708" w:rsidRDefault="004D5708" w:rsidP="004D5708">
      <w:pPr>
        <w:numPr>
          <w:ilvl w:val="3"/>
          <w:numId w:val="125"/>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eastAsia="zh-CN" w:bidi="hi-IN"/>
        </w:rPr>
      </w:pPr>
      <w:r w:rsidRPr="004D5708">
        <w:rPr>
          <w:rFonts w:asciiTheme="minorHAnsi" w:eastAsia="SimSun" w:hAnsiTheme="minorHAnsi" w:cs="Calibri"/>
          <w:kern w:val="3"/>
          <w:sz w:val="22"/>
          <w:szCs w:val="22"/>
          <w:lang w:eastAsia="zh-CN" w:bidi="hi-IN"/>
        </w:rPr>
        <w:t xml:space="preserve">dokumentację geologiczną i hydrogeologiczną </w:t>
      </w:r>
      <w:r w:rsidRPr="004D5708">
        <w:rPr>
          <w:rFonts w:asciiTheme="minorHAnsi" w:eastAsia="TTE1CA2360t00" w:hAnsiTheme="minorHAnsi" w:cs="Calibri"/>
          <w:kern w:val="3"/>
          <w:sz w:val="22"/>
          <w:szCs w:val="22"/>
          <w:lang w:eastAsia="zh-CN" w:bidi="hi-IN"/>
        </w:rPr>
        <w:t xml:space="preserve">w ilości niezbędnej do uzyskania wszelkich uzgodnień, decyzji i pozwoleń. Niezależnie od powyższego, Wykonawca przekaże Zamawiającemu poszczególne opracowania w ilości </w:t>
      </w:r>
      <w:r w:rsidRPr="004D5708">
        <w:rPr>
          <w:rFonts w:asciiTheme="minorHAnsi" w:eastAsia="SimSun" w:hAnsiTheme="minorHAnsi" w:cs="Calibri"/>
          <w:kern w:val="3"/>
          <w:sz w:val="22"/>
          <w:szCs w:val="22"/>
          <w:lang w:eastAsia="zh-CN" w:bidi="hi-IN"/>
        </w:rPr>
        <w:t>– 2 egz.</w:t>
      </w:r>
    </w:p>
    <w:p w:rsidR="004D5708" w:rsidRPr="004D5708" w:rsidRDefault="004D5708" w:rsidP="004D5708">
      <w:pPr>
        <w:numPr>
          <w:ilvl w:val="3"/>
          <w:numId w:val="125"/>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eastAsia="zh-CN" w:bidi="hi-IN"/>
        </w:rPr>
      </w:pPr>
      <w:r w:rsidRPr="004D5708">
        <w:rPr>
          <w:rFonts w:asciiTheme="minorHAnsi" w:eastAsia="SimSun" w:hAnsiTheme="minorHAnsi" w:cs="Calibri"/>
          <w:kern w:val="3"/>
          <w:sz w:val="22"/>
          <w:szCs w:val="22"/>
          <w:lang w:eastAsia="zh-CN" w:bidi="hi-IN"/>
        </w:rPr>
        <w:t>Zbiorcze zestawienie kosztów inwestycji – 2 egz.</w:t>
      </w:r>
    </w:p>
    <w:p w:rsidR="004D5708" w:rsidRPr="004D5708" w:rsidRDefault="004D5708" w:rsidP="004D5708">
      <w:pPr>
        <w:numPr>
          <w:ilvl w:val="3"/>
          <w:numId w:val="125"/>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eastAsia="zh-CN" w:bidi="hi-IN"/>
        </w:rPr>
      </w:pPr>
      <w:r w:rsidRPr="004D5708">
        <w:rPr>
          <w:rFonts w:asciiTheme="minorHAnsi" w:eastAsia="SimSun" w:hAnsiTheme="minorHAnsi" w:cs="Calibri"/>
          <w:kern w:val="3"/>
          <w:sz w:val="22"/>
          <w:szCs w:val="22"/>
          <w:lang w:eastAsia="zh-CN" w:bidi="hi-IN"/>
        </w:rPr>
        <w:t>warunki techniczne, wymagane opinie, uzgodnienia właściwych organów, pozwolenia wodno-prawne, uzgodnienia dokumentacji geologicznej, decyzje konserwatora zabytków i inne niezbędne do uzyskania ostatecznej decyzji administracyjnej, uprawniającej Zamawiającego do rozpoczęcia robót budowlanych,</w:t>
      </w:r>
    </w:p>
    <w:p w:rsidR="004D5708" w:rsidRPr="004D5708" w:rsidRDefault="004D5708" w:rsidP="004D5708">
      <w:pPr>
        <w:numPr>
          <w:ilvl w:val="3"/>
          <w:numId w:val="125"/>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eastAsia="zh-CN" w:bidi="hi-IN"/>
        </w:rPr>
      </w:pPr>
      <w:r w:rsidRPr="004D5708">
        <w:rPr>
          <w:rFonts w:asciiTheme="minorHAnsi" w:eastAsia="SimSun" w:hAnsiTheme="minorHAnsi" w:cs="Calibri"/>
          <w:kern w:val="3"/>
          <w:sz w:val="22"/>
          <w:szCs w:val="22"/>
          <w:lang w:eastAsia="zh-CN" w:bidi="hi-IN"/>
        </w:rPr>
        <w:t xml:space="preserve">materiały niezbędne do uzyskania decyzji administracyjnych </w:t>
      </w:r>
      <w:r w:rsidRPr="004D5708">
        <w:rPr>
          <w:rFonts w:asciiTheme="minorHAnsi" w:eastAsia="SimSun" w:hAnsiTheme="minorHAnsi" w:cs="Calibri"/>
          <w:color w:val="000000"/>
          <w:kern w:val="3"/>
          <w:sz w:val="22"/>
          <w:szCs w:val="22"/>
          <w:lang w:eastAsia="zh-CN" w:bidi="hi-IN"/>
        </w:rPr>
        <w:t>– 6 egz.</w:t>
      </w:r>
    </w:p>
    <w:p w:rsidR="004D5708" w:rsidRPr="004D5708" w:rsidRDefault="004D5708" w:rsidP="004D5708">
      <w:pPr>
        <w:numPr>
          <w:ilvl w:val="3"/>
          <w:numId w:val="125"/>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eastAsia="zh-CN" w:bidi="hi-IN"/>
        </w:rPr>
      </w:pPr>
      <w:r w:rsidRPr="004D5708">
        <w:rPr>
          <w:rFonts w:asciiTheme="minorHAnsi" w:eastAsia="SimSun" w:hAnsiTheme="minorHAnsi" w:cs="Calibri"/>
          <w:kern w:val="3"/>
          <w:sz w:val="22"/>
          <w:szCs w:val="22"/>
          <w:lang w:eastAsia="zh-CN" w:bidi="hi-IN"/>
        </w:rPr>
        <w:t>przygotowane wnioski i uzyskane decyzje związane z realizacją inwestycji – 1 egz.</w:t>
      </w:r>
    </w:p>
    <w:p w:rsidR="004D5708" w:rsidRPr="004D5708" w:rsidRDefault="004D5708" w:rsidP="004D5708">
      <w:pPr>
        <w:numPr>
          <w:ilvl w:val="3"/>
          <w:numId w:val="125"/>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eastAsia="zh-CN" w:bidi="hi-IN"/>
        </w:rPr>
      </w:pPr>
      <w:r w:rsidRPr="004D5708">
        <w:rPr>
          <w:rFonts w:asciiTheme="minorHAnsi" w:eastAsia="SimSun" w:hAnsiTheme="minorHAnsi" w:cs="Calibri"/>
          <w:kern w:val="3"/>
          <w:sz w:val="22"/>
          <w:szCs w:val="22"/>
          <w:lang w:eastAsia="zh-CN" w:bidi="hi-IN"/>
        </w:rPr>
        <w:t xml:space="preserve">Inne niezbędne opracowania do uzyskania rezultatu umowy – 6 egz. </w:t>
      </w:r>
    </w:p>
    <w:p w:rsidR="004D5708" w:rsidRPr="004D5708" w:rsidRDefault="004D5708" w:rsidP="004D5708">
      <w:pPr>
        <w:numPr>
          <w:ilvl w:val="3"/>
          <w:numId w:val="125"/>
        </w:numPr>
        <w:tabs>
          <w:tab w:val="left" w:pos="961"/>
          <w:tab w:val="left" w:pos="2038"/>
        </w:tabs>
        <w:suppressAutoHyphens/>
        <w:autoSpaceDN w:val="0"/>
        <w:spacing w:before="0" w:after="0" w:line="240" w:lineRule="auto"/>
        <w:ind w:left="794" w:hanging="397"/>
        <w:jc w:val="both"/>
        <w:textAlignment w:val="baseline"/>
        <w:rPr>
          <w:rFonts w:asciiTheme="minorHAnsi" w:eastAsia="SimSun" w:hAnsiTheme="minorHAnsi" w:cs="Calibri"/>
          <w:kern w:val="3"/>
          <w:sz w:val="22"/>
          <w:szCs w:val="22"/>
          <w:lang w:eastAsia="zh-CN" w:bidi="hi-IN"/>
        </w:rPr>
      </w:pPr>
      <w:r w:rsidRPr="004D5708">
        <w:rPr>
          <w:rFonts w:asciiTheme="minorHAnsi" w:eastAsia="SimSun" w:hAnsiTheme="minorHAnsi" w:cs="Calibri"/>
          <w:kern w:val="3"/>
          <w:sz w:val="22"/>
          <w:szCs w:val="22"/>
          <w:lang w:eastAsia="zh-CN" w:bidi="hi-IN"/>
        </w:rPr>
        <w:t>zapis na płycie CD lub DVD – 1 egz.</w:t>
      </w:r>
    </w:p>
    <w:p w:rsidR="004D5708" w:rsidRPr="004D5708" w:rsidRDefault="004D5708" w:rsidP="004D5708">
      <w:pPr>
        <w:numPr>
          <w:ilvl w:val="0"/>
          <w:numId w:val="150"/>
        </w:numPr>
        <w:tabs>
          <w:tab w:val="left" w:pos="800"/>
        </w:tabs>
        <w:suppressAutoHyphens/>
        <w:autoSpaceDN w:val="0"/>
        <w:spacing w:before="0" w:after="0" w:line="240" w:lineRule="auto"/>
        <w:ind w:left="284" w:hanging="397"/>
        <w:jc w:val="both"/>
        <w:textAlignment w:val="baseline"/>
        <w:rPr>
          <w:rFonts w:asciiTheme="minorHAnsi" w:eastAsia="SimSun" w:hAnsiTheme="minorHAnsi" w:cs="Calibri"/>
          <w:kern w:val="3"/>
          <w:sz w:val="22"/>
          <w:szCs w:val="22"/>
          <w:lang w:eastAsia="zh-CN" w:bidi="hi-IN"/>
        </w:rPr>
      </w:pPr>
      <w:r w:rsidRPr="004D5708">
        <w:rPr>
          <w:rFonts w:asciiTheme="minorHAnsi" w:eastAsia="SimSun" w:hAnsiTheme="minorHAnsi" w:cs="Calibri"/>
          <w:kern w:val="3"/>
          <w:sz w:val="22"/>
          <w:szCs w:val="22"/>
          <w:lang w:eastAsia="zh-CN" w:bidi="hi-IN"/>
        </w:rPr>
        <w:t>Zamawiający wymaga, aby dokumentacja była sporządzona i przekazana w formie papierowej oraz w wersji elektronicznej na płycie CD – część opisowa w formacie (.</w:t>
      </w:r>
      <w:proofErr w:type="gramStart"/>
      <w:r w:rsidRPr="004D5708">
        <w:rPr>
          <w:rFonts w:asciiTheme="minorHAnsi" w:eastAsia="SimSun" w:hAnsiTheme="minorHAnsi" w:cs="Calibri"/>
          <w:kern w:val="3"/>
          <w:sz w:val="22"/>
          <w:szCs w:val="22"/>
          <w:lang w:eastAsia="zh-CN" w:bidi="hi-IN"/>
        </w:rPr>
        <w:t>pdf</w:t>
      </w:r>
      <w:proofErr w:type="gramEnd"/>
      <w:r w:rsidRPr="004D5708">
        <w:rPr>
          <w:rFonts w:asciiTheme="minorHAnsi" w:eastAsia="SimSun" w:hAnsiTheme="minorHAnsi" w:cs="Calibri"/>
          <w:kern w:val="3"/>
          <w:sz w:val="22"/>
          <w:szCs w:val="22"/>
          <w:lang w:eastAsia="zh-CN" w:bidi="hi-IN"/>
        </w:rPr>
        <w:t>) oraz MS Office, rysunki w formacie (.</w:t>
      </w:r>
      <w:proofErr w:type="gramStart"/>
      <w:r w:rsidRPr="004D5708">
        <w:rPr>
          <w:rFonts w:asciiTheme="minorHAnsi" w:eastAsia="SimSun" w:hAnsiTheme="minorHAnsi" w:cs="Calibri"/>
          <w:kern w:val="3"/>
          <w:sz w:val="22"/>
          <w:szCs w:val="22"/>
          <w:lang w:eastAsia="zh-CN" w:bidi="hi-IN"/>
        </w:rPr>
        <w:t>pdf</w:t>
      </w:r>
      <w:proofErr w:type="gramEnd"/>
      <w:r w:rsidRPr="004D5708">
        <w:rPr>
          <w:rFonts w:asciiTheme="minorHAnsi" w:eastAsia="SimSun" w:hAnsiTheme="minorHAnsi" w:cs="Calibri"/>
          <w:kern w:val="3"/>
          <w:sz w:val="22"/>
          <w:szCs w:val="22"/>
          <w:lang w:eastAsia="zh-CN" w:bidi="hi-IN"/>
        </w:rPr>
        <w:t>) oraz (.</w:t>
      </w:r>
      <w:proofErr w:type="spellStart"/>
      <w:proofErr w:type="gramStart"/>
      <w:r w:rsidRPr="004D5708">
        <w:rPr>
          <w:rFonts w:asciiTheme="minorHAnsi" w:eastAsia="SimSun" w:hAnsiTheme="minorHAnsi" w:cs="Calibri"/>
          <w:kern w:val="3"/>
          <w:sz w:val="22"/>
          <w:szCs w:val="22"/>
          <w:lang w:eastAsia="zh-CN" w:bidi="hi-IN"/>
        </w:rPr>
        <w:t>dwg</w:t>
      </w:r>
      <w:proofErr w:type="spellEnd"/>
      <w:proofErr w:type="gramEnd"/>
      <w:r w:rsidRPr="004D5708">
        <w:rPr>
          <w:rFonts w:asciiTheme="minorHAnsi" w:eastAsia="SimSun" w:hAnsiTheme="minorHAnsi" w:cs="Calibri"/>
          <w:kern w:val="3"/>
          <w:sz w:val="22"/>
          <w:szCs w:val="22"/>
          <w:lang w:eastAsia="zh-CN" w:bidi="hi-IN"/>
        </w:rPr>
        <w:t>), (.</w:t>
      </w:r>
      <w:proofErr w:type="spellStart"/>
      <w:proofErr w:type="gramStart"/>
      <w:r w:rsidRPr="004D5708">
        <w:rPr>
          <w:rFonts w:asciiTheme="minorHAnsi" w:eastAsia="SimSun" w:hAnsiTheme="minorHAnsi" w:cs="Calibri"/>
          <w:kern w:val="3"/>
          <w:sz w:val="22"/>
          <w:szCs w:val="22"/>
          <w:lang w:eastAsia="zh-CN" w:bidi="hi-IN"/>
        </w:rPr>
        <w:t>shp</w:t>
      </w:r>
      <w:proofErr w:type="spellEnd"/>
      <w:proofErr w:type="gramEnd"/>
      <w:r w:rsidRPr="004D5708">
        <w:rPr>
          <w:rFonts w:asciiTheme="minorHAnsi" w:eastAsia="SimSun" w:hAnsiTheme="minorHAnsi" w:cs="Calibri"/>
          <w:kern w:val="3"/>
          <w:sz w:val="22"/>
          <w:szCs w:val="22"/>
          <w:lang w:eastAsia="zh-CN" w:bidi="hi-IN"/>
        </w:rPr>
        <w:t>)</w:t>
      </w:r>
      <w:r w:rsidRPr="004D5708">
        <w:rPr>
          <w:rFonts w:asciiTheme="minorHAnsi" w:eastAsia="TTE1CA2360t00" w:hAnsiTheme="minorHAnsi" w:cs="Calibri"/>
          <w:kern w:val="3"/>
          <w:sz w:val="22"/>
          <w:szCs w:val="22"/>
          <w:lang w:eastAsia="zh-CN" w:bidi="hi-IN"/>
        </w:rPr>
        <w:t>, (.</w:t>
      </w:r>
      <w:proofErr w:type="spellStart"/>
      <w:proofErr w:type="gramStart"/>
      <w:r w:rsidRPr="004D5708">
        <w:rPr>
          <w:rFonts w:asciiTheme="minorHAnsi" w:eastAsia="TTE1CA2360t00" w:hAnsiTheme="minorHAnsi" w:cs="Calibri"/>
          <w:kern w:val="3"/>
          <w:sz w:val="22"/>
          <w:szCs w:val="22"/>
          <w:lang w:eastAsia="zh-CN" w:bidi="hi-IN"/>
        </w:rPr>
        <w:t>dwg</w:t>
      </w:r>
      <w:proofErr w:type="spellEnd"/>
      <w:proofErr w:type="gramEnd"/>
      <w:r w:rsidRPr="004D5708">
        <w:rPr>
          <w:rFonts w:asciiTheme="minorHAnsi" w:eastAsia="TTE1CA2360t00" w:hAnsiTheme="minorHAnsi" w:cs="Calibri"/>
          <w:kern w:val="3"/>
          <w:sz w:val="22"/>
          <w:szCs w:val="22"/>
          <w:lang w:eastAsia="zh-CN" w:bidi="hi-IN"/>
        </w:rPr>
        <w:t>), (.</w:t>
      </w:r>
      <w:proofErr w:type="spellStart"/>
      <w:proofErr w:type="gramStart"/>
      <w:r w:rsidRPr="004D5708">
        <w:rPr>
          <w:rFonts w:asciiTheme="minorHAnsi" w:eastAsia="TTE1CA2360t00" w:hAnsiTheme="minorHAnsi" w:cs="Calibri"/>
          <w:kern w:val="3"/>
          <w:sz w:val="22"/>
          <w:szCs w:val="22"/>
          <w:lang w:eastAsia="zh-CN" w:bidi="hi-IN"/>
        </w:rPr>
        <w:t>dgn</w:t>
      </w:r>
      <w:proofErr w:type="spellEnd"/>
      <w:proofErr w:type="gramEnd"/>
      <w:r w:rsidRPr="004D5708">
        <w:rPr>
          <w:rFonts w:asciiTheme="minorHAnsi" w:eastAsia="TTE1CA2360t00" w:hAnsiTheme="minorHAnsi" w:cs="Calibri"/>
          <w:kern w:val="3"/>
          <w:sz w:val="22"/>
          <w:szCs w:val="22"/>
          <w:lang w:eastAsia="zh-CN" w:bidi="hi-IN"/>
        </w:rPr>
        <w:t>), lub (.</w:t>
      </w:r>
      <w:proofErr w:type="spellStart"/>
      <w:proofErr w:type="gramStart"/>
      <w:r w:rsidRPr="004D5708">
        <w:rPr>
          <w:rFonts w:asciiTheme="minorHAnsi" w:eastAsia="TTE1CA2360t00" w:hAnsiTheme="minorHAnsi" w:cs="Calibri"/>
          <w:kern w:val="3"/>
          <w:sz w:val="22"/>
          <w:szCs w:val="22"/>
          <w:lang w:eastAsia="zh-CN" w:bidi="hi-IN"/>
        </w:rPr>
        <w:t>dxf</w:t>
      </w:r>
      <w:proofErr w:type="spellEnd"/>
      <w:proofErr w:type="gramEnd"/>
      <w:r w:rsidRPr="004D5708">
        <w:rPr>
          <w:rFonts w:asciiTheme="minorHAnsi" w:eastAsia="TTE1CA2360t00" w:hAnsiTheme="minorHAnsi" w:cs="Calibri"/>
          <w:kern w:val="3"/>
          <w:sz w:val="22"/>
          <w:szCs w:val="22"/>
          <w:lang w:eastAsia="zh-CN" w:bidi="hi-IN"/>
        </w:rPr>
        <w:t xml:space="preserve">) </w:t>
      </w:r>
      <w:r w:rsidRPr="004D5708">
        <w:rPr>
          <w:rFonts w:asciiTheme="minorHAnsi" w:eastAsia="SimSun" w:hAnsiTheme="minorHAnsi" w:cs="Calibri"/>
          <w:kern w:val="3"/>
          <w:sz w:val="22"/>
          <w:szCs w:val="22"/>
          <w:lang w:eastAsia="zh-CN" w:bidi="hi-IN"/>
        </w:rPr>
        <w:t>natomiast kosztorysy i przedmiary w formacie (.</w:t>
      </w:r>
      <w:proofErr w:type="gramStart"/>
      <w:r w:rsidRPr="004D5708">
        <w:rPr>
          <w:rFonts w:asciiTheme="minorHAnsi" w:eastAsia="SimSun" w:hAnsiTheme="minorHAnsi" w:cs="Calibri"/>
          <w:kern w:val="3"/>
          <w:sz w:val="22"/>
          <w:szCs w:val="22"/>
          <w:lang w:eastAsia="zh-CN" w:bidi="hi-IN"/>
        </w:rPr>
        <w:t>pdf</w:t>
      </w:r>
      <w:proofErr w:type="gramEnd"/>
      <w:r w:rsidRPr="004D5708">
        <w:rPr>
          <w:rFonts w:asciiTheme="minorHAnsi" w:eastAsia="SimSun" w:hAnsiTheme="minorHAnsi" w:cs="Calibri"/>
          <w:kern w:val="3"/>
          <w:sz w:val="22"/>
          <w:szCs w:val="22"/>
          <w:lang w:eastAsia="zh-CN" w:bidi="hi-IN"/>
        </w:rPr>
        <w:t>) oraz (.</w:t>
      </w:r>
      <w:proofErr w:type="gramStart"/>
      <w:r w:rsidRPr="004D5708">
        <w:rPr>
          <w:rFonts w:asciiTheme="minorHAnsi" w:eastAsia="SimSun" w:hAnsiTheme="minorHAnsi" w:cs="Calibri"/>
          <w:kern w:val="3"/>
          <w:sz w:val="22"/>
          <w:szCs w:val="22"/>
          <w:lang w:eastAsia="zh-CN" w:bidi="hi-IN"/>
        </w:rPr>
        <w:t>xls</w:t>
      </w:r>
      <w:proofErr w:type="gramEnd"/>
      <w:r w:rsidRPr="004D5708">
        <w:rPr>
          <w:rFonts w:asciiTheme="minorHAnsi" w:eastAsia="SimSun" w:hAnsiTheme="minorHAnsi" w:cs="Calibri"/>
          <w:kern w:val="3"/>
          <w:sz w:val="22"/>
          <w:szCs w:val="22"/>
          <w:lang w:eastAsia="zh-CN" w:bidi="hi-IN"/>
        </w:rPr>
        <w:t>) i (</w:t>
      </w:r>
      <w:proofErr w:type="spellStart"/>
      <w:r w:rsidRPr="004D5708">
        <w:rPr>
          <w:rFonts w:asciiTheme="minorHAnsi" w:eastAsia="SimSun" w:hAnsiTheme="minorHAnsi" w:cs="Calibri"/>
          <w:kern w:val="3"/>
          <w:sz w:val="22"/>
          <w:szCs w:val="22"/>
          <w:lang w:eastAsia="zh-CN" w:bidi="hi-IN"/>
        </w:rPr>
        <w:t>ath</w:t>
      </w:r>
      <w:proofErr w:type="spellEnd"/>
      <w:r w:rsidRPr="004D5708">
        <w:rPr>
          <w:rFonts w:asciiTheme="minorHAnsi" w:eastAsia="SimSun" w:hAnsiTheme="minorHAnsi" w:cs="Calibri"/>
          <w:kern w:val="3"/>
          <w:sz w:val="22"/>
          <w:szCs w:val="22"/>
          <w:lang w:eastAsia="zh-CN" w:bidi="hi-IN"/>
        </w:rPr>
        <w:t xml:space="preserve">.) szczegółowe specyfikacje techniczne w formacie (.pdf), </w:t>
      </w:r>
      <w:r w:rsidRPr="004D5708">
        <w:rPr>
          <w:rFonts w:asciiTheme="minorHAnsi" w:eastAsia="SimSun" w:hAnsiTheme="minorHAnsi" w:cs="Calibri"/>
          <w:color w:val="000000"/>
          <w:kern w:val="3"/>
          <w:sz w:val="22"/>
          <w:szCs w:val="22"/>
          <w:lang w:eastAsia="zh-CN" w:bidi="hi-IN"/>
        </w:rPr>
        <w:t xml:space="preserve"> (.xls)</w:t>
      </w:r>
      <w:r w:rsidRPr="004D5708">
        <w:rPr>
          <w:rFonts w:asciiTheme="minorHAnsi" w:eastAsia="SimSun" w:hAnsiTheme="minorHAnsi" w:cs="Calibri"/>
          <w:kern w:val="3"/>
          <w:sz w:val="22"/>
          <w:szCs w:val="22"/>
          <w:lang w:eastAsia="zh-CN" w:bidi="hi-IN"/>
        </w:rPr>
        <w:t xml:space="preserve"> oraz MS Office.</w:t>
      </w:r>
    </w:p>
    <w:p w:rsidR="004D5708" w:rsidRPr="004D5708" w:rsidRDefault="004D5708" w:rsidP="004D5708">
      <w:pPr>
        <w:numPr>
          <w:ilvl w:val="0"/>
          <w:numId w:val="150"/>
        </w:numPr>
        <w:tabs>
          <w:tab w:val="left" w:pos="800"/>
        </w:tabs>
        <w:suppressAutoHyphens/>
        <w:autoSpaceDN w:val="0"/>
        <w:spacing w:before="0" w:after="0" w:line="240" w:lineRule="auto"/>
        <w:ind w:left="397" w:hanging="397"/>
        <w:jc w:val="both"/>
        <w:textAlignment w:val="baseline"/>
        <w:rPr>
          <w:rFonts w:asciiTheme="minorHAnsi" w:eastAsia="SimSun" w:hAnsiTheme="minorHAnsi" w:cs="Calibri"/>
          <w:kern w:val="3"/>
          <w:sz w:val="22"/>
          <w:szCs w:val="22"/>
          <w:lang w:eastAsia="zh-CN" w:bidi="hi-IN"/>
        </w:rPr>
      </w:pPr>
      <w:r w:rsidRPr="004D5708">
        <w:rPr>
          <w:rFonts w:asciiTheme="minorHAnsi" w:eastAsia="TTE1CA2360t00" w:hAnsiTheme="minorHAnsi" w:cs="Calibri"/>
          <w:kern w:val="3"/>
          <w:sz w:val="22"/>
          <w:szCs w:val="22"/>
          <w:lang w:eastAsia="zh-CN" w:bidi="hi-IN"/>
        </w:rPr>
        <w:t>Na każdej z płyt należy umieścić programy umożliwiające przeglądanie i drukowanie wyżej wymienionych formatów. Wykonawca przekaże także Zamawiającemu wszystkie egzemplarze w/w opracowań, które instytucje wydające opinie, uzgodnienia, decyzje i pozwolenia dołączą (jako załączniki) do tych opinii, uzgodnień, decyzji i pozwoleń.</w:t>
      </w:r>
    </w:p>
    <w:p w:rsidR="004D5708" w:rsidRPr="004D5708" w:rsidRDefault="004D5708" w:rsidP="004D5708">
      <w:pPr>
        <w:numPr>
          <w:ilvl w:val="0"/>
          <w:numId w:val="150"/>
        </w:numPr>
        <w:autoSpaceDE w:val="0"/>
        <w:autoSpaceDN w:val="0"/>
        <w:adjustRightInd w:val="0"/>
        <w:spacing w:before="0" w:after="0" w:line="259" w:lineRule="auto"/>
        <w:ind w:left="426"/>
        <w:contextualSpacing/>
        <w:jc w:val="both"/>
        <w:rPr>
          <w:rFonts w:asciiTheme="minorHAnsi" w:eastAsia="TTE1CA2360t00" w:hAnsiTheme="minorHAnsi" w:cs="Calibri"/>
          <w:sz w:val="22"/>
          <w:szCs w:val="22"/>
          <w:lang w:eastAsia="zh-CN"/>
        </w:rPr>
      </w:pPr>
      <w:r w:rsidRPr="004D5708">
        <w:rPr>
          <w:rFonts w:asciiTheme="minorHAnsi" w:hAnsiTheme="minorHAnsi" w:cs="Calibri"/>
          <w:sz w:val="22"/>
          <w:szCs w:val="22"/>
          <w:lang w:val="x-none" w:eastAsia="zh-CN"/>
        </w:rPr>
        <w:t>Pliki w formie elektronicznej powinny odpowiadać opracowaniom w formie papierowej, czyli plik elektroniczny po wydrukowaniu powinien być tożsamy, co do zawartości z opracowaniem papierowym, który przedstawia</w:t>
      </w:r>
    </w:p>
    <w:p w:rsidR="004D5708" w:rsidRPr="004D5708" w:rsidRDefault="004D5708" w:rsidP="004D5708">
      <w:pPr>
        <w:tabs>
          <w:tab w:val="left" w:pos="800"/>
        </w:tabs>
        <w:suppressAutoHyphens/>
        <w:autoSpaceDN w:val="0"/>
        <w:spacing w:before="0" w:after="0" w:line="240" w:lineRule="auto"/>
        <w:jc w:val="both"/>
        <w:textAlignment w:val="baseline"/>
        <w:rPr>
          <w:rFonts w:asciiTheme="minorHAnsi" w:eastAsia="SimSun" w:hAnsiTheme="minorHAnsi" w:cs="Calibri"/>
          <w:kern w:val="3"/>
          <w:sz w:val="22"/>
          <w:szCs w:val="22"/>
          <w:lang w:eastAsia="zh-CN" w:bidi="hi-IN"/>
        </w:rPr>
      </w:pPr>
    </w:p>
    <w:p w:rsidR="004D5708" w:rsidRPr="00B33C93" w:rsidRDefault="004D5708" w:rsidP="00B33C93">
      <w:pPr>
        <w:pStyle w:val="Akapitzlist"/>
        <w:numPr>
          <w:ilvl w:val="1"/>
          <w:numId w:val="59"/>
        </w:numPr>
        <w:spacing w:before="240" w:after="0" w:line="259" w:lineRule="auto"/>
        <w:jc w:val="both"/>
        <w:rPr>
          <w:rFonts w:cs="Calibri"/>
          <w:b/>
          <w:lang w:eastAsia="zh-CN"/>
        </w:rPr>
      </w:pPr>
      <w:r w:rsidRPr="00B33C93">
        <w:rPr>
          <w:rFonts w:cs="Calibri"/>
          <w:b/>
          <w:lang w:eastAsia="zh-CN"/>
        </w:rPr>
        <w:t>Opracowania dopuszczone do wykonania przez Wykonawców kolejnych stadiów i etapów inwestycji</w:t>
      </w:r>
    </w:p>
    <w:p w:rsidR="004D5708" w:rsidRDefault="004D5708" w:rsidP="004D5708">
      <w:pPr>
        <w:spacing w:before="0" w:after="0" w:line="259" w:lineRule="auto"/>
        <w:contextualSpacing/>
        <w:jc w:val="both"/>
        <w:rPr>
          <w:rFonts w:asciiTheme="minorHAnsi" w:hAnsiTheme="minorHAnsi" w:cs="Calibri"/>
          <w:sz w:val="22"/>
          <w:szCs w:val="22"/>
          <w:lang w:val="x-none" w:eastAsia="zh-CN"/>
        </w:rPr>
      </w:pPr>
      <w:r w:rsidRPr="004D5708">
        <w:rPr>
          <w:rFonts w:asciiTheme="minorHAnsi" w:hAnsiTheme="minorHAnsi" w:cs="Calibri"/>
          <w:sz w:val="22"/>
          <w:szCs w:val="22"/>
          <w:lang w:val="x-none" w:eastAsia="zh-CN"/>
        </w:rPr>
        <w:lastRenderedPageBreak/>
        <w:t xml:space="preserve">Niniejsze zamówienie obejmuje udzielenie przez Wykonawców (Autorów Dzieł) upoważnienia do wykonania dalszych etapów opracowań projektowych, w tym w szczególności do dokonywania modyfikacji, optymalizacji i uszczegółowienia. </w:t>
      </w:r>
    </w:p>
    <w:p w:rsidR="00B33C93" w:rsidRPr="004D5708" w:rsidRDefault="00B33C93" w:rsidP="004D5708">
      <w:pPr>
        <w:spacing w:before="0" w:after="0" w:line="259" w:lineRule="auto"/>
        <w:contextualSpacing/>
        <w:jc w:val="both"/>
        <w:rPr>
          <w:rFonts w:asciiTheme="minorHAnsi" w:hAnsiTheme="minorHAnsi" w:cs="Calibri"/>
          <w:sz w:val="22"/>
          <w:szCs w:val="22"/>
          <w:lang w:val="x-none" w:eastAsia="zh-CN"/>
        </w:rPr>
      </w:pPr>
    </w:p>
    <w:p w:rsidR="004D5708" w:rsidRPr="004D5708" w:rsidRDefault="004D5708" w:rsidP="00B33C93">
      <w:pPr>
        <w:pStyle w:val="Akapitzlist"/>
        <w:numPr>
          <w:ilvl w:val="0"/>
          <w:numId w:val="183"/>
        </w:numPr>
        <w:spacing w:before="240" w:after="0" w:line="259" w:lineRule="auto"/>
        <w:jc w:val="both"/>
        <w:rPr>
          <w:rFonts w:cs="Calibri"/>
          <w:b/>
          <w:lang w:eastAsia="zh-CN"/>
        </w:rPr>
      </w:pPr>
      <w:r w:rsidRPr="004D5708">
        <w:rPr>
          <w:rFonts w:cs="Calibri"/>
          <w:b/>
          <w:lang w:eastAsia="zh-CN"/>
        </w:rPr>
        <w:t>Proces projektowy.</w:t>
      </w:r>
    </w:p>
    <w:p w:rsidR="004D5708" w:rsidRPr="004D5708" w:rsidRDefault="00B33C93" w:rsidP="004D5708">
      <w:pPr>
        <w:spacing w:before="120" w:after="0" w:line="259" w:lineRule="auto"/>
        <w:jc w:val="both"/>
        <w:rPr>
          <w:rFonts w:asciiTheme="minorHAnsi" w:hAnsiTheme="minorHAnsi" w:cs="Calibri"/>
          <w:b/>
          <w:w w:val="90"/>
          <w:sz w:val="22"/>
          <w:szCs w:val="22"/>
          <w:lang w:eastAsia="zh-CN"/>
        </w:rPr>
      </w:pPr>
      <w:r>
        <w:rPr>
          <w:rFonts w:asciiTheme="minorHAnsi" w:hAnsiTheme="minorHAnsi" w:cs="Calibri"/>
          <w:b/>
          <w:w w:val="90"/>
          <w:sz w:val="22"/>
          <w:szCs w:val="22"/>
          <w:lang w:eastAsia="zh-CN"/>
        </w:rPr>
        <w:t>5</w:t>
      </w:r>
      <w:r w:rsidR="004D5708" w:rsidRPr="004D5708">
        <w:rPr>
          <w:rFonts w:asciiTheme="minorHAnsi" w:hAnsiTheme="minorHAnsi" w:cs="Calibri"/>
          <w:b/>
          <w:w w:val="90"/>
          <w:sz w:val="22"/>
          <w:szCs w:val="22"/>
          <w:lang w:eastAsia="zh-CN"/>
        </w:rPr>
        <w:t xml:space="preserve">.1. </w:t>
      </w:r>
      <w:r w:rsidR="004D5708" w:rsidRPr="004D5708">
        <w:rPr>
          <w:rFonts w:asciiTheme="minorHAnsi" w:eastAsiaTheme="minorHAnsi" w:hAnsiTheme="minorHAnsi" w:cs="Calibri"/>
          <w:b/>
          <w:sz w:val="22"/>
          <w:szCs w:val="22"/>
          <w:lang w:eastAsia="zh-CN"/>
        </w:rPr>
        <w:t>Harmonogram prac projektowych.</w:t>
      </w:r>
    </w:p>
    <w:p w:rsidR="004D5708" w:rsidRPr="004D5708" w:rsidRDefault="004D5708" w:rsidP="004D5708">
      <w:pPr>
        <w:numPr>
          <w:ilvl w:val="0"/>
          <w:numId w:val="151"/>
        </w:numPr>
        <w:spacing w:before="120" w:after="0" w:line="259" w:lineRule="auto"/>
        <w:contextualSpacing/>
        <w:jc w:val="both"/>
        <w:rPr>
          <w:rFonts w:asciiTheme="minorHAnsi" w:hAnsiTheme="minorHAnsi" w:cs="Calibri"/>
          <w:sz w:val="22"/>
          <w:szCs w:val="22"/>
          <w:lang w:val="x-none" w:eastAsia="zh-CN"/>
        </w:rPr>
      </w:pPr>
      <w:r w:rsidRPr="004D5708">
        <w:rPr>
          <w:rFonts w:asciiTheme="minorHAnsi" w:hAnsiTheme="minorHAnsi" w:cs="Calibri"/>
          <w:sz w:val="22"/>
          <w:szCs w:val="22"/>
          <w:lang w:val="x-none" w:eastAsia="zh-CN"/>
        </w:rPr>
        <w:t>Wykonawca projektu przedstawi Zamawiającemu harmonogram prac projektowych, rzeczowo – finansowy. Termin przedstawienia harmonogramu – do 5 dni roboczych od podpisania umowy.</w:t>
      </w:r>
    </w:p>
    <w:p w:rsidR="004D5708" w:rsidRPr="004D5708" w:rsidRDefault="004D5708" w:rsidP="004D5708">
      <w:pPr>
        <w:numPr>
          <w:ilvl w:val="0"/>
          <w:numId w:val="151"/>
        </w:numPr>
        <w:spacing w:before="120" w:after="0" w:line="259" w:lineRule="auto"/>
        <w:contextualSpacing/>
        <w:jc w:val="both"/>
        <w:rPr>
          <w:rFonts w:asciiTheme="minorHAnsi" w:hAnsiTheme="minorHAnsi" w:cs="Calibri"/>
          <w:sz w:val="22"/>
          <w:szCs w:val="22"/>
          <w:lang w:val="x-none" w:eastAsia="zh-CN"/>
        </w:rPr>
      </w:pPr>
      <w:r w:rsidRPr="004D5708">
        <w:rPr>
          <w:rFonts w:asciiTheme="minorHAnsi" w:hAnsiTheme="minorHAnsi" w:cs="Calibri"/>
          <w:sz w:val="22"/>
          <w:szCs w:val="22"/>
          <w:lang w:val="x-none" w:eastAsia="zh-CN"/>
        </w:rPr>
        <w:t>Harmonogram podlega akceptacji przez Zamawiającego w terminie  do 5 dni roboczych od otrzymania od Wykonawcy harmonogramu.</w:t>
      </w:r>
    </w:p>
    <w:p w:rsidR="004D5708" w:rsidRPr="004D5708" w:rsidRDefault="004D5708" w:rsidP="004D5708">
      <w:pPr>
        <w:numPr>
          <w:ilvl w:val="0"/>
          <w:numId w:val="151"/>
        </w:numPr>
        <w:spacing w:before="120" w:after="0" w:line="259" w:lineRule="auto"/>
        <w:contextualSpacing/>
        <w:jc w:val="both"/>
        <w:rPr>
          <w:rFonts w:asciiTheme="minorHAnsi" w:hAnsiTheme="minorHAnsi" w:cs="Calibri"/>
          <w:sz w:val="22"/>
          <w:szCs w:val="22"/>
          <w:lang w:val="x-none" w:eastAsia="zh-CN"/>
        </w:rPr>
      </w:pPr>
      <w:r w:rsidRPr="004D5708">
        <w:rPr>
          <w:rFonts w:asciiTheme="minorHAnsi" w:hAnsiTheme="minorHAnsi" w:cs="Calibri"/>
          <w:sz w:val="22"/>
          <w:szCs w:val="22"/>
          <w:lang w:val="x-none" w:eastAsia="zh-CN"/>
        </w:rPr>
        <w:t>Wykonawcę będą obowiązywać wszystkie terminy podane w zaakceptowanym harmonogramie prac projektowych.</w:t>
      </w:r>
    </w:p>
    <w:p w:rsidR="004D5708" w:rsidRPr="004D5708" w:rsidRDefault="004D5708" w:rsidP="004D5708">
      <w:pPr>
        <w:numPr>
          <w:ilvl w:val="0"/>
          <w:numId w:val="151"/>
        </w:numPr>
        <w:spacing w:before="120" w:after="0" w:line="259" w:lineRule="auto"/>
        <w:contextualSpacing/>
        <w:jc w:val="both"/>
        <w:rPr>
          <w:rFonts w:asciiTheme="minorHAnsi" w:hAnsiTheme="minorHAnsi" w:cs="Calibri"/>
          <w:sz w:val="22"/>
          <w:szCs w:val="22"/>
          <w:lang w:val="x-none" w:eastAsia="zh-CN"/>
        </w:rPr>
      </w:pPr>
      <w:r w:rsidRPr="004D5708">
        <w:rPr>
          <w:rFonts w:asciiTheme="minorHAnsi" w:hAnsiTheme="minorHAnsi" w:cs="Calibri"/>
          <w:sz w:val="22"/>
          <w:szCs w:val="22"/>
          <w:lang w:val="x-none" w:eastAsia="zh-CN"/>
        </w:rPr>
        <w:t>W harmonogramie prac Wykonawca przedstawi terminy i czas wykonywania poszczególnych elementów opracowań projektowych.</w:t>
      </w:r>
    </w:p>
    <w:p w:rsidR="004D5708" w:rsidRPr="004D5708" w:rsidRDefault="004D5708" w:rsidP="004D5708">
      <w:pPr>
        <w:numPr>
          <w:ilvl w:val="0"/>
          <w:numId w:val="151"/>
        </w:numPr>
        <w:spacing w:before="120" w:after="0" w:line="259" w:lineRule="auto"/>
        <w:contextualSpacing/>
        <w:jc w:val="both"/>
        <w:rPr>
          <w:rFonts w:asciiTheme="minorHAnsi" w:hAnsiTheme="minorHAnsi" w:cs="Calibri"/>
          <w:sz w:val="22"/>
          <w:szCs w:val="22"/>
          <w:lang w:val="x-none" w:eastAsia="zh-CN"/>
        </w:rPr>
      </w:pPr>
      <w:r w:rsidRPr="004D5708">
        <w:rPr>
          <w:rFonts w:asciiTheme="minorHAnsi" w:hAnsiTheme="minorHAnsi" w:cs="Calibri"/>
          <w:sz w:val="22"/>
          <w:szCs w:val="22"/>
          <w:lang w:val="x-none" w:eastAsia="zh-CN"/>
        </w:rPr>
        <w:t>W przypadku konieczności zmiany harmonogramu rzeczowo – finansowego odnośnie terminów, kolejności realizacji poszczególnych elementów, rozbicia etapów na poszczególne elementy itp.</w:t>
      </w:r>
      <w:r w:rsidRPr="004D5708">
        <w:rPr>
          <w:rFonts w:asciiTheme="minorHAnsi" w:hAnsiTheme="minorHAnsi" w:cs="Calibri"/>
          <w:w w:val="90"/>
          <w:sz w:val="22"/>
          <w:szCs w:val="22"/>
          <w:lang w:eastAsia="zh-CN"/>
        </w:rPr>
        <w:t xml:space="preserve"> </w:t>
      </w:r>
      <w:r w:rsidRPr="004D5708">
        <w:rPr>
          <w:rFonts w:asciiTheme="minorHAnsi" w:hAnsiTheme="minorHAnsi" w:cs="Calibri"/>
          <w:sz w:val="22"/>
          <w:szCs w:val="22"/>
          <w:lang w:val="x-none" w:eastAsia="zh-CN"/>
        </w:rPr>
        <w:t>Wykonawca przedstawi Zamawiającemu nowy harmonogram w terminie do 5 dni od wystąpienia okoliczności mających wpływ na  konieczność zmiany harmonogramu.</w:t>
      </w:r>
    </w:p>
    <w:p w:rsidR="004D5708" w:rsidRPr="004D5708" w:rsidRDefault="00B33C93" w:rsidP="004D5708">
      <w:pPr>
        <w:spacing w:before="120" w:after="0" w:line="259" w:lineRule="auto"/>
        <w:jc w:val="both"/>
        <w:rPr>
          <w:rFonts w:asciiTheme="minorHAnsi" w:hAnsiTheme="minorHAnsi" w:cs="Calibri"/>
          <w:b/>
          <w:w w:val="90"/>
          <w:sz w:val="22"/>
          <w:szCs w:val="22"/>
          <w:lang w:eastAsia="zh-CN"/>
        </w:rPr>
      </w:pPr>
      <w:r>
        <w:rPr>
          <w:rFonts w:asciiTheme="minorHAnsi" w:hAnsiTheme="minorHAnsi" w:cs="Calibri"/>
          <w:b/>
          <w:w w:val="90"/>
          <w:sz w:val="22"/>
          <w:szCs w:val="22"/>
          <w:lang w:eastAsia="zh-CN"/>
        </w:rPr>
        <w:t>5</w:t>
      </w:r>
      <w:r w:rsidR="004D5708" w:rsidRPr="004D5708">
        <w:rPr>
          <w:rFonts w:asciiTheme="minorHAnsi" w:hAnsiTheme="minorHAnsi" w:cs="Calibri"/>
          <w:b/>
          <w:w w:val="90"/>
          <w:sz w:val="22"/>
          <w:szCs w:val="22"/>
          <w:lang w:eastAsia="zh-CN"/>
        </w:rPr>
        <w:t xml:space="preserve">.2. </w:t>
      </w:r>
      <w:r w:rsidR="004D5708" w:rsidRPr="004D5708">
        <w:rPr>
          <w:rFonts w:asciiTheme="minorHAnsi" w:eastAsiaTheme="minorHAnsi" w:hAnsiTheme="minorHAnsi" w:cs="Calibri"/>
          <w:b/>
          <w:sz w:val="22"/>
          <w:szCs w:val="22"/>
          <w:lang w:eastAsia="zh-CN"/>
        </w:rPr>
        <w:t>Dokumenty projektu</w:t>
      </w:r>
    </w:p>
    <w:p w:rsidR="004D5708" w:rsidRPr="004D5708" w:rsidRDefault="004D5708" w:rsidP="004D5708">
      <w:pPr>
        <w:numPr>
          <w:ilvl w:val="0"/>
          <w:numId w:val="152"/>
        </w:numPr>
        <w:spacing w:before="0" w:after="0" w:line="259" w:lineRule="auto"/>
        <w:contextualSpacing/>
        <w:jc w:val="both"/>
        <w:rPr>
          <w:rFonts w:asciiTheme="minorHAnsi" w:hAnsiTheme="minorHAnsi" w:cs="Calibri"/>
          <w:sz w:val="22"/>
          <w:szCs w:val="22"/>
          <w:lang w:val="x-none" w:eastAsia="zh-CN"/>
        </w:rPr>
      </w:pPr>
      <w:r w:rsidRPr="004D5708">
        <w:rPr>
          <w:rFonts w:asciiTheme="minorHAnsi" w:hAnsiTheme="minorHAnsi" w:cs="Calibri"/>
          <w:sz w:val="22"/>
          <w:szCs w:val="22"/>
          <w:lang w:val="x-none" w:eastAsia="zh-CN"/>
        </w:rPr>
        <w:t>W trakcie wykonywania prac związanych z Umową Wykonawca i Zamawiający tworzą dokumenty projektu, które stanowią dokumentację przebiegu procesu wykonywania umowy i dokumentację kontroli przeprowadzanych przez Zamawiającego i Wykonawcę.</w:t>
      </w:r>
    </w:p>
    <w:p w:rsidR="004D5708" w:rsidRPr="004D5708" w:rsidRDefault="004D5708" w:rsidP="004D5708">
      <w:pPr>
        <w:numPr>
          <w:ilvl w:val="0"/>
          <w:numId w:val="152"/>
        </w:numPr>
        <w:spacing w:before="0" w:after="0" w:line="259" w:lineRule="auto"/>
        <w:contextualSpacing/>
        <w:jc w:val="both"/>
        <w:rPr>
          <w:rFonts w:asciiTheme="minorHAnsi" w:hAnsiTheme="minorHAnsi" w:cs="Calibri"/>
          <w:sz w:val="22"/>
          <w:szCs w:val="22"/>
          <w:lang w:val="x-none" w:eastAsia="zh-CN"/>
        </w:rPr>
      </w:pPr>
      <w:r w:rsidRPr="004D5708">
        <w:rPr>
          <w:rFonts w:asciiTheme="minorHAnsi" w:hAnsiTheme="minorHAnsi" w:cs="Calibri"/>
          <w:sz w:val="22"/>
          <w:szCs w:val="22"/>
          <w:lang w:val="x-none" w:eastAsia="zh-CN"/>
        </w:rPr>
        <w:t>Dokumenty projektu to:</w:t>
      </w:r>
    </w:p>
    <w:p w:rsidR="004D5708" w:rsidRPr="004D5708" w:rsidRDefault="004D5708" w:rsidP="004D5708">
      <w:pPr>
        <w:numPr>
          <w:ilvl w:val="0"/>
          <w:numId w:val="100"/>
        </w:numPr>
        <w:spacing w:before="0" w:after="0" w:line="259" w:lineRule="auto"/>
        <w:ind w:left="993" w:hanging="284"/>
        <w:jc w:val="both"/>
        <w:rPr>
          <w:rFonts w:asciiTheme="minorHAnsi" w:hAnsiTheme="minorHAnsi" w:cs="Calibri"/>
          <w:sz w:val="22"/>
          <w:szCs w:val="22"/>
          <w:lang w:val="x-none" w:eastAsia="zh-CN"/>
        </w:rPr>
      </w:pPr>
      <w:r w:rsidRPr="004D5708">
        <w:rPr>
          <w:rFonts w:asciiTheme="minorHAnsi" w:hAnsiTheme="minorHAnsi" w:cs="Calibri"/>
          <w:sz w:val="22"/>
          <w:szCs w:val="22"/>
          <w:lang w:val="x-none" w:eastAsia="zh-CN"/>
        </w:rPr>
        <w:t>notatki i protokoły ze spotkań w sprawie dokumentacji projektowej;</w:t>
      </w:r>
    </w:p>
    <w:p w:rsidR="004D5708" w:rsidRPr="004D5708" w:rsidRDefault="004D5708" w:rsidP="004D5708">
      <w:pPr>
        <w:numPr>
          <w:ilvl w:val="0"/>
          <w:numId w:val="100"/>
        </w:numPr>
        <w:spacing w:before="0" w:after="0" w:line="259" w:lineRule="auto"/>
        <w:ind w:left="993" w:hanging="284"/>
        <w:jc w:val="both"/>
        <w:rPr>
          <w:rFonts w:asciiTheme="minorHAnsi" w:hAnsiTheme="minorHAnsi" w:cs="Calibri"/>
          <w:sz w:val="22"/>
          <w:szCs w:val="22"/>
          <w:lang w:val="x-none" w:eastAsia="zh-CN"/>
        </w:rPr>
      </w:pPr>
      <w:r w:rsidRPr="004D5708">
        <w:rPr>
          <w:rFonts w:asciiTheme="minorHAnsi" w:hAnsiTheme="minorHAnsi" w:cs="Calibri"/>
          <w:sz w:val="22"/>
          <w:szCs w:val="22"/>
          <w:lang w:val="x-none" w:eastAsia="zh-CN"/>
        </w:rPr>
        <w:t>korespondencja pomiędzy Zamawiającym a Wykonawcą;</w:t>
      </w:r>
    </w:p>
    <w:p w:rsidR="004D5708" w:rsidRPr="004D5708" w:rsidRDefault="004D5708" w:rsidP="004D5708">
      <w:pPr>
        <w:numPr>
          <w:ilvl w:val="0"/>
          <w:numId w:val="100"/>
        </w:numPr>
        <w:spacing w:before="0" w:after="0" w:line="259" w:lineRule="auto"/>
        <w:ind w:left="993" w:hanging="284"/>
        <w:jc w:val="both"/>
        <w:rPr>
          <w:rFonts w:asciiTheme="minorHAnsi" w:hAnsiTheme="minorHAnsi" w:cs="Calibri"/>
          <w:sz w:val="22"/>
          <w:szCs w:val="22"/>
          <w:lang w:val="x-none" w:eastAsia="zh-CN"/>
        </w:rPr>
      </w:pPr>
      <w:r w:rsidRPr="004D5708">
        <w:rPr>
          <w:rFonts w:asciiTheme="minorHAnsi" w:hAnsiTheme="minorHAnsi" w:cs="Calibri"/>
          <w:sz w:val="22"/>
          <w:szCs w:val="22"/>
          <w:lang w:val="x-none" w:eastAsia="zh-CN"/>
        </w:rPr>
        <w:t>korespondencja Wykonawcy ze stronami trzecimi;</w:t>
      </w:r>
    </w:p>
    <w:p w:rsidR="004D5708" w:rsidRPr="004D5708" w:rsidRDefault="004D5708" w:rsidP="004D5708">
      <w:pPr>
        <w:numPr>
          <w:ilvl w:val="0"/>
          <w:numId w:val="100"/>
        </w:numPr>
        <w:spacing w:before="0" w:after="0" w:line="259" w:lineRule="auto"/>
        <w:ind w:left="993" w:hanging="284"/>
        <w:jc w:val="both"/>
        <w:rPr>
          <w:rFonts w:asciiTheme="minorHAnsi" w:hAnsiTheme="minorHAnsi" w:cs="Calibri"/>
          <w:sz w:val="22"/>
          <w:szCs w:val="22"/>
          <w:lang w:val="x-none" w:eastAsia="zh-CN"/>
        </w:rPr>
      </w:pPr>
      <w:r w:rsidRPr="004D5708">
        <w:rPr>
          <w:rFonts w:asciiTheme="minorHAnsi" w:hAnsiTheme="minorHAnsi" w:cs="Calibri"/>
          <w:sz w:val="22"/>
          <w:szCs w:val="22"/>
          <w:lang w:val="x-none" w:eastAsia="zh-CN"/>
        </w:rPr>
        <w:t>uzyskane dla dokumentacji projektowej wszelkie: oceny, opinie, protokoły sprawdzeń, raporty z kontroli wraz z ich analizą dokonaną przez Wykonawcę;</w:t>
      </w:r>
    </w:p>
    <w:p w:rsidR="004D5708" w:rsidRPr="004D5708" w:rsidRDefault="004D5708" w:rsidP="004D5708">
      <w:pPr>
        <w:numPr>
          <w:ilvl w:val="0"/>
          <w:numId w:val="100"/>
        </w:numPr>
        <w:spacing w:before="0" w:after="0" w:line="259" w:lineRule="auto"/>
        <w:ind w:left="993" w:hanging="284"/>
        <w:jc w:val="both"/>
        <w:rPr>
          <w:rFonts w:asciiTheme="minorHAnsi" w:hAnsiTheme="minorHAnsi" w:cs="Calibri"/>
          <w:sz w:val="22"/>
          <w:szCs w:val="22"/>
          <w:lang w:val="x-none" w:eastAsia="zh-CN"/>
        </w:rPr>
      </w:pPr>
      <w:r w:rsidRPr="004D5708">
        <w:rPr>
          <w:rFonts w:asciiTheme="minorHAnsi" w:hAnsiTheme="minorHAnsi" w:cs="Calibri"/>
          <w:sz w:val="22"/>
          <w:szCs w:val="22"/>
          <w:lang w:val="x-none" w:eastAsia="zh-CN"/>
        </w:rPr>
        <w:t>raporty Wykonawcy z realizacji projektu.</w:t>
      </w:r>
    </w:p>
    <w:p w:rsidR="004D5708" w:rsidRPr="004D5708" w:rsidRDefault="00B33C93" w:rsidP="004D5708">
      <w:pPr>
        <w:keepNext/>
        <w:spacing w:before="360" w:after="0" w:line="259" w:lineRule="auto"/>
        <w:jc w:val="both"/>
        <w:outlineLvl w:val="0"/>
        <w:rPr>
          <w:rFonts w:asciiTheme="minorHAnsi" w:hAnsiTheme="minorHAnsi" w:cs="Calibri"/>
          <w:b/>
          <w:w w:val="90"/>
          <w:sz w:val="22"/>
          <w:szCs w:val="22"/>
          <w:lang w:eastAsia="zh-CN"/>
        </w:rPr>
      </w:pPr>
      <w:r>
        <w:rPr>
          <w:rFonts w:asciiTheme="minorHAnsi" w:hAnsiTheme="minorHAnsi" w:cs="Calibri"/>
          <w:b/>
          <w:w w:val="90"/>
          <w:sz w:val="22"/>
          <w:szCs w:val="22"/>
          <w:lang w:eastAsia="zh-CN"/>
        </w:rPr>
        <w:t>5</w:t>
      </w:r>
      <w:r w:rsidR="004D5708" w:rsidRPr="004D5708">
        <w:rPr>
          <w:rFonts w:asciiTheme="minorHAnsi" w:hAnsiTheme="minorHAnsi" w:cs="Calibri"/>
          <w:b/>
          <w:w w:val="90"/>
          <w:sz w:val="22"/>
          <w:szCs w:val="22"/>
          <w:lang w:eastAsia="zh-CN"/>
        </w:rPr>
        <w:t xml:space="preserve">.3. </w:t>
      </w:r>
      <w:r w:rsidR="004D5708" w:rsidRPr="004D5708">
        <w:rPr>
          <w:rFonts w:asciiTheme="minorHAnsi" w:eastAsiaTheme="minorHAnsi" w:hAnsiTheme="minorHAnsi" w:cs="Calibri"/>
          <w:b/>
          <w:sz w:val="22"/>
          <w:szCs w:val="22"/>
          <w:lang w:eastAsia="zh-CN"/>
        </w:rPr>
        <w:t>Nadzór Zamawiającego</w:t>
      </w:r>
    </w:p>
    <w:p w:rsidR="004D5708" w:rsidRPr="004D5708" w:rsidRDefault="00B33C93" w:rsidP="004D5708">
      <w:pPr>
        <w:keepNext/>
        <w:spacing w:before="120" w:after="0" w:line="259" w:lineRule="auto"/>
        <w:jc w:val="both"/>
        <w:outlineLvl w:val="0"/>
        <w:rPr>
          <w:rFonts w:asciiTheme="minorHAnsi" w:hAnsiTheme="minorHAnsi" w:cs="Calibri"/>
          <w:b/>
          <w:w w:val="90"/>
          <w:sz w:val="22"/>
          <w:szCs w:val="22"/>
          <w:lang w:eastAsia="zh-CN"/>
        </w:rPr>
      </w:pPr>
      <w:r>
        <w:rPr>
          <w:rFonts w:asciiTheme="minorHAnsi" w:hAnsiTheme="minorHAnsi" w:cs="Calibri"/>
          <w:b/>
          <w:w w:val="90"/>
          <w:sz w:val="22"/>
          <w:szCs w:val="22"/>
          <w:lang w:eastAsia="zh-CN"/>
        </w:rPr>
        <w:t>5</w:t>
      </w:r>
      <w:r w:rsidR="004D5708" w:rsidRPr="004D5708">
        <w:rPr>
          <w:rFonts w:asciiTheme="minorHAnsi" w:hAnsiTheme="minorHAnsi" w:cs="Calibri"/>
          <w:b/>
          <w:w w:val="90"/>
          <w:sz w:val="22"/>
          <w:szCs w:val="22"/>
          <w:lang w:eastAsia="zh-CN"/>
        </w:rPr>
        <w:t xml:space="preserve">.3.1. </w:t>
      </w:r>
      <w:r w:rsidR="004D5708" w:rsidRPr="004D5708">
        <w:rPr>
          <w:rFonts w:asciiTheme="minorHAnsi" w:eastAsiaTheme="minorHAnsi" w:hAnsiTheme="minorHAnsi" w:cs="Calibri"/>
          <w:b/>
          <w:sz w:val="22"/>
          <w:szCs w:val="22"/>
          <w:lang w:eastAsia="zh-CN"/>
        </w:rPr>
        <w:t>Spotkania w sprawie opracowań</w:t>
      </w:r>
    </w:p>
    <w:p w:rsidR="004D5708" w:rsidRPr="004D5708" w:rsidRDefault="004D5708" w:rsidP="004D5708">
      <w:pPr>
        <w:numPr>
          <w:ilvl w:val="0"/>
          <w:numId w:val="153"/>
        </w:numPr>
        <w:spacing w:before="240" w:after="0" w:line="259" w:lineRule="auto"/>
        <w:jc w:val="both"/>
        <w:rPr>
          <w:rFonts w:asciiTheme="minorHAnsi" w:hAnsiTheme="minorHAnsi" w:cs="Calibri"/>
          <w:sz w:val="22"/>
          <w:szCs w:val="22"/>
          <w:lang w:val="x-none" w:eastAsia="zh-CN"/>
        </w:rPr>
      </w:pPr>
      <w:r w:rsidRPr="004D5708">
        <w:rPr>
          <w:rFonts w:asciiTheme="minorHAnsi" w:hAnsiTheme="minorHAnsi" w:cs="Calibri"/>
          <w:sz w:val="22"/>
          <w:szCs w:val="22"/>
          <w:lang w:val="x-none" w:eastAsia="zh-CN"/>
        </w:rPr>
        <w:t xml:space="preserve">Bieżący nadzór nad zgodnością przebiegu procesu projektowego z wymaganiami Umowy wykonywany jest przez Zamawiającego podczas spotkań z Wykonawcą. Spotkania odbywać się będą z inicjatywy Wykonawcy lub Zamawiającego. </w:t>
      </w:r>
    </w:p>
    <w:p w:rsidR="004D5708" w:rsidRPr="004D5708" w:rsidRDefault="004D5708" w:rsidP="004D5708">
      <w:pPr>
        <w:numPr>
          <w:ilvl w:val="0"/>
          <w:numId w:val="153"/>
        </w:numPr>
        <w:spacing w:before="0" w:after="0" w:line="259" w:lineRule="auto"/>
        <w:jc w:val="both"/>
        <w:rPr>
          <w:rFonts w:asciiTheme="minorHAnsi" w:hAnsiTheme="minorHAnsi" w:cs="Calibri"/>
          <w:sz w:val="22"/>
          <w:szCs w:val="22"/>
          <w:lang w:val="x-none" w:eastAsia="zh-CN"/>
        </w:rPr>
      </w:pPr>
      <w:r w:rsidRPr="004D5708">
        <w:rPr>
          <w:rFonts w:asciiTheme="minorHAnsi" w:hAnsiTheme="minorHAnsi" w:cs="Calibri"/>
          <w:sz w:val="22"/>
          <w:szCs w:val="22"/>
          <w:lang w:val="x-none" w:eastAsia="zh-CN"/>
        </w:rPr>
        <w:t>Materiały przygotowane na spotkanie zostaną przekazane Zamawiającemu przed spotkaniem w terminie umożliwiającym zapoznanie się z nimi i przygotowanie stosownych wniosków. Wykonawca sporządza ze spotkania protokół do zaakceptowania przez Zamawiającego.</w:t>
      </w:r>
    </w:p>
    <w:p w:rsidR="004D5708" w:rsidRPr="004D5708" w:rsidRDefault="004D5708" w:rsidP="004D5708">
      <w:pPr>
        <w:numPr>
          <w:ilvl w:val="0"/>
          <w:numId w:val="153"/>
        </w:numPr>
        <w:spacing w:before="0" w:after="0" w:line="259" w:lineRule="auto"/>
        <w:jc w:val="both"/>
        <w:rPr>
          <w:rFonts w:asciiTheme="minorHAnsi" w:hAnsiTheme="minorHAnsi" w:cs="Calibri"/>
          <w:sz w:val="22"/>
          <w:szCs w:val="22"/>
          <w:lang w:val="x-none" w:eastAsia="zh-CN"/>
        </w:rPr>
      </w:pPr>
      <w:r w:rsidRPr="004D5708">
        <w:rPr>
          <w:rFonts w:asciiTheme="minorHAnsi" w:hAnsiTheme="minorHAnsi" w:cs="Calibri"/>
          <w:sz w:val="22"/>
          <w:szCs w:val="22"/>
          <w:lang w:val="x-none" w:eastAsia="zh-CN"/>
        </w:rPr>
        <w:t>Zamawiający i Wykonawca mogą od siebie wzajemnie zażądać uczestniczenia w spotkaniach osób mających wpływ na terminowość i prawidłowość wykonania opracowań. Wykonawcę reprezentować na spotkaniach będzie Kierownik Zespołu wraz z osobami wykonującymi wskazanymi przez Wykonawcę w ofercie w zależności od problematyki spotkania.</w:t>
      </w:r>
    </w:p>
    <w:p w:rsidR="004D5708" w:rsidRPr="004D5708" w:rsidRDefault="004D5708" w:rsidP="00080D8F">
      <w:pPr>
        <w:numPr>
          <w:ilvl w:val="0"/>
          <w:numId w:val="153"/>
        </w:numPr>
        <w:spacing w:before="0" w:after="0" w:line="259" w:lineRule="auto"/>
        <w:ind w:left="714" w:hanging="357"/>
        <w:jc w:val="both"/>
        <w:rPr>
          <w:rFonts w:asciiTheme="minorHAnsi" w:hAnsiTheme="minorHAnsi" w:cs="Calibri"/>
          <w:sz w:val="22"/>
          <w:szCs w:val="22"/>
          <w:lang w:val="x-none" w:eastAsia="zh-CN"/>
        </w:rPr>
      </w:pPr>
      <w:r w:rsidRPr="004D5708">
        <w:rPr>
          <w:rFonts w:asciiTheme="minorHAnsi" w:hAnsiTheme="minorHAnsi" w:cs="Calibri"/>
          <w:sz w:val="22"/>
          <w:szCs w:val="22"/>
          <w:lang w:val="x-none" w:eastAsia="zh-CN"/>
        </w:rPr>
        <w:lastRenderedPageBreak/>
        <w:t xml:space="preserve">Wykonawca jest zobowiązany do notowania spraw omawianych na spotkaniach i przesłania propozycji protokołów i notatek do Zamawiającego w wersji elektronicznej edytowalnej w terminie do 3 dni roboczych od spotkania. Zamawiający może wprowadzić zmiany i uzupełnienia oraz zatwierdza protokoły i notatki. </w:t>
      </w:r>
    </w:p>
    <w:p w:rsidR="004D5708" w:rsidRPr="004D5708" w:rsidRDefault="004D5708" w:rsidP="00080D8F">
      <w:pPr>
        <w:numPr>
          <w:ilvl w:val="0"/>
          <w:numId w:val="153"/>
        </w:numPr>
        <w:spacing w:before="0" w:after="0" w:line="259" w:lineRule="auto"/>
        <w:ind w:left="714" w:hanging="357"/>
        <w:jc w:val="both"/>
        <w:rPr>
          <w:rFonts w:asciiTheme="minorHAnsi" w:hAnsiTheme="minorHAnsi" w:cs="Calibri"/>
          <w:sz w:val="22"/>
          <w:szCs w:val="22"/>
          <w:lang w:val="x-none" w:eastAsia="zh-CN"/>
        </w:rPr>
      </w:pPr>
      <w:r w:rsidRPr="004D5708">
        <w:rPr>
          <w:rFonts w:asciiTheme="minorHAnsi" w:hAnsiTheme="minorHAnsi" w:cs="Calibri"/>
          <w:sz w:val="22"/>
          <w:szCs w:val="22"/>
          <w:lang w:val="x-none" w:eastAsia="zh-CN"/>
        </w:rPr>
        <w:t>O działaniach, które należy podjąć decyduje Zamawiający w trakcie spotkania lub niezwłocznie powiadamia o podjętej decyzji na piśmie, wszystkich biorących udział w spotkaniu.</w:t>
      </w:r>
    </w:p>
    <w:p w:rsidR="004D5708" w:rsidRPr="004D5708" w:rsidRDefault="004D5708" w:rsidP="00080D8F">
      <w:pPr>
        <w:numPr>
          <w:ilvl w:val="0"/>
          <w:numId w:val="153"/>
        </w:numPr>
        <w:spacing w:before="0" w:after="0" w:line="259" w:lineRule="auto"/>
        <w:ind w:left="714" w:hanging="357"/>
        <w:jc w:val="both"/>
        <w:rPr>
          <w:rFonts w:asciiTheme="minorHAnsi" w:hAnsiTheme="minorHAnsi" w:cs="Calibri"/>
          <w:sz w:val="22"/>
          <w:szCs w:val="22"/>
          <w:lang w:val="x-none" w:eastAsia="zh-CN"/>
        </w:rPr>
      </w:pPr>
      <w:r w:rsidRPr="004D5708">
        <w:rPr>
          <w:rFonts w:asciiTheme="minorHAnsi" w:hAnsiTheme="minorHAnsi" w:cs="Calibri"/>
          <w:sz w:val="22"/>
          <w:szCs w:val="22"/>
          <w:lang w:val="x-none" w:eastAsia="zh-CN"/>
        </w:rPr>
        <w:t>Zamawiający jest uprawniony do dokonywania nadzoru nad wykonywaniem Umowy, a Wykonawca powinien udzielić mu niezbędnej pomocy. Podczas przeglądów Zamawiający powinien mieć zapewnioną możliwość łatwego dostępu do wykonywanych opracowań. Podczas przeglądów powinny być obecne osoby odpowiedzialne za zarządzanie projektem oraz odpowiedni projektanci, sprawdzający i autorzy opracowań projektowych, które będą kompetentne do udzielania wyjaśnień i otrzymywania instrukcji i uwag od Zamawiającego.</w:t>
      </w:r>
    </w:p>
    <w:p w:rsidR="004D5708" w:rsidRPr="004D5708" w:rsidRDefault="004D5708" w:rsidP="00080D8F">
      <w:pPr>
        <w:numPr>
          <w:ilvl w:val="0"/>
          <w:numId w:val="153"/>
        </w:numPr>
        <w:spacing w:before="0" w:after="0" w:line="259" w:lineRule="auto"/>
        <w:ind w:left="714" w:hanging="357"/>
        <w:jc w:val="both"/>
        <w:rPr>
          <w:rFonts w:asciiTheme="minorHAnsi" w:hAnsiTheme="minorHAnsi" w:cs="Calibri"/>
          <w:sz w:val="22"/>
          <w:szCs w:val="22"/>
          <w:lang w:val="x-none" w:eastAsia="zh-CN"/>
        </w:rPr>
      </w:pPr>
      <w:r w:rsidRPr="004D5708">
        <w:rPr>
          <w:rFonts w:asciiTheme="minorHAnsi" w:hAnsiTheme="minorHAnsi" w:cs="Calibri"/>
          <w:sz w:val="22"/>
          <w:szCs w:val="22"/>
          <w:lang w:val="x-none" w:eastAsia="zh-CN"/>
        </w:rPr>
        <w:t>Udział przez Wykonawcę we wszystkich zwołanych spotkaniach  wliczony jest w cenę ofertową.</w:t>
      </w:r>
    </w:p>
    <w:p w:rsidR="004D5708" w:rsidRPr="004D5708" w:rsidRDefault="004D5708" w:rsidP="004D5708">
      <w:pPr>
        <w:spacing w:before="0" w:after="0"/>
        <w:ind w:left="720"/>
        <w:jc w:val="both"/>
        <w:rPr>
          <w:rFonts w:asciiTheme="minorHAnsi" w:hAnsiTheme="minorHAnsi" w:cs="Calibri"/>
          <w:w w:val="90"/>
          <w:sz w:val="22"/>
          <w:szCs w:val="22"/>
          <w:lang w:eastAsia="zh-CN"/>
        </w:rPr>
      </w:pPr>
    </w:p>
    <w:p w:rsidR="004D5708" w:rsidRPr="004D5708" w:rsidRDefault="00B33C93" w:rsidP="004D5708">
      <w:pPr>
        <w:spacing w:before="0" w:after="0" w:line="259" w:lineRule="auto"/>
        <w:jc w:val="both"/>
        <w:rPr>
          <w:rFonts w:asciiTheme="minorHAnsi" w:hAnsiTheme="minorHAnsi" w:cs="Verdana"/>
          <w:b/>
          <w:sz w:val="22"/>
          <w:szCs w:val="22"/>
          <w:lang w:eastAsia="zh-CN"/>
        </w:rPr>
      </w:pPr>
      <w:r>
        <w:rPr>
          <w:rFonts w:asciiTheme="minorHAnsi" w:hAnsiTheme="minorHAnsi" w:cs="Verdana"/>
          <w:b/>
          <w:sz w:val="22"/>
          <w:szCs w:val="22"/>
          <w:lang w:eastAsia="zh-CN"/>
        </w:rPr>
        <w:t>5</w:t>
      </w:r>
      <w:r w:rsidR="004D5708" w:rsidRPr="004D5708">
        <w:rPr>
          <w:rFonts w:asciiTheme="minorHAnsi" w:hAnsiTheme="minorHAnsi" w:cs="Verdana"/>
          <w:b/>
          <w:sz w:val="22"/>
          <w:szCs w:val="22"/>
          <w:lang w:eastAsia="zh-CN"/>
        </w:rPr>
        <w:t>.3.2 Raporty</w:t>
      </w:r>
    </w:p>
    <w:p w:rsidR="004D5708" w:rsidRPr="004D5708" w:rsidRDefault="004D5708" w:rsidP="004D5708">
      <w:pPr>
        <w:spacing w:before="0" w:after="0" w:line="259" w:lineRule="auto"/>
        <w:jc w:val="both"/>
        <w:rPr>
          <w:rFonts w:asciiTheme="minorHAnsi" w:hAnsiTheme="minorHAnsi" w:cs="Verdana"/>
          <w:sz w:val="22"/>
          <w:szCs w:val="22"/>
          <w:lang w:eastAsia="zh-CN"/>
        </w:rPr>
      </w:pPr>
      <w:r w:rsidRPr="004D5708">
        <w:rPr>
          <w:rFonts w:asciiTheme="minorHAnsi" w:hAnsiTheme="minorHAnsi" w:cs="Verdana"/>
          <w:sz w:val="22"/>
          <w:szCs w:val="22"/>
          <w:lang w:eastAsia="zh-CN"/>
        </w:rPr>
        <w:t>Wykonawca jest zobowiązany do regularnego przekazywania Zamawiającemu pisemnych raportów zawierających informacje o postępie prac, uzyskiwaniu opinii, uzgodnień, decyzji oraz napotkanych problemach, bądź przewidywanych ryzykach i zagrożeniach terminowego wykonania umowy. Raporty będą przekazywane co miesiąc w terminie do 5 dnia kalendarzowego następnego miesiąca.</w:t>
      </w:r>
    </w:p>
    <w:p w:rsidR="004D5708" w:rsidRPr="004D5708" w:rsidRDefault="004D5708" w:rsidP="004D5708">
      <w:pPr>
        <w:numPr>
          <w:ilvl w:val="2"/>
          <w:numId w:val="127"/>
        </w:numPr>
        <w:tabs>
          <w:tab w:val="num" w:pos="360"/>
        </w:tabs>
        <w:spacing w:before="360" w:after="0" w:line="259" w:lineRule="auto"/>
        <w:contextualSpacing/>
        <w:jc w:val="both"/>
        <w:rPr>
          <w:rFonts w:asciiTheme="minorHAnsi" w:hAnsiTheme="minorHAnsi" w:cs="Verdana"/>
          <w:b/>
          <w:sz w:val="22"/>
          <w:szCs w:val="22"/>
          <w:lang w:eastAsia="zh-CN"/>
        </w:rPr>
      </w:pPr>
      <w:r w:rsidRPr="004D5708">
        <w:rPr>
          <w:rFonts w:asciiTheme="minorHAnsi" w:hAnsiTheme="minorHAnsi" w:cs="Verdana"/>
          <w:b/>
          <w:sz w:val="22"/>
          <w:szCs w:val="22"/>
          <w:lang w:eastAsia="zh-CN"/>
        </w:rPr>
        <w:t>Obmiar opracowań projektowych.</w:t>
      </w:r>
    </w:p>
    <w:p w:rsidR="004D5708" w:rsidRPr="004D5708" w:rsidRDefault="004D5708" w:rsidP="004D5708">
      <w:pPr>
        <w:numPr>
          <w:ilvl w:val="0"/>
          <w:numId w:val="155"/>
        </w:numPr>
        <w:tabs>
          <w:tab w:val="num" w:pos="360"/>
        </w:tabs>
        <w:spacing w:before="360" w:after="0" w:line="259" w:lineRule="auto"/>
        <w:ind w:left="567"/>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Obmiar opracowań projektowych, przeprowadzony przed częściowym lub końcowym odbiorem opracowań projektowych, będzie określać faktyczny zakres wykonywanych opracowań projektowych oraz ich wartości zgodnie z umową.</w:t>
      </w:r>
    </w:p>
    <w:p w:rsidR="004D5708" w:rsidRPr="004D5708" w:rsidRDefault="004D5708" w:rsidP="004D5708">
      <w:pPr>
        <w:numPr>
          <w:ilvl w:val="0"/>
          <w:numId w:val="155"/>
        </w:numPr>
        <w:tabs>
          <w:tab w:val="num" w:pos="360"/>
        </w:tabs>
        <w:spacing w:before="360" w:after="0" w:line="259" w:lineRule="auto"/>
        <w:ind w:left="567"/>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Obmiaru opracowań dokonuje Wykonawca.</w:t>
      </w:r>
    </w:p>
    <w:p w:rsidR="004D5708" w:rsidRPr="004D5708" w:rsidRDefault="004D5708" w:rsidP="004D5708">
      <w:pPr>
        <w:numPr>
          <w:ilvl w:val="0"/>
          <w:numId w:val="155"/>
        </w:numPr>
        <w:tabs>
          <w:tab w:val="num" w:pos="360"/>
        </w:tabs>
        <w:spacing w:before="360" w:after="0" w:line="259" w:lineRule="auto"/>
        <w:ind w:left="567"/>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Wyniki obmiaru będą wpisane lub załączone do protokołu w formie zestawienia wartości zakończonych opracowań projektowych, które powinno zawierać ilości i wartości oraz zsumowanie wykonanych i odbieranych pozycji harmonogramu.</w:t>
      </w:r>
    </w:p>
    <w:p w:rsidR="004D5708" w:rsidRPr="00B33C93" w:rsidRDefault="004D5708" w:rsidP="00B33C93">
      <w:pPr>
        <w:pStyle w:val="Akapitzlist"/>
        <w:numPr>
          <w:ilvl w:val="2"/>
          <w:numId w:val="127"/>
        </w:numPr>
        <w:spacing w:before="360" w:after="0" w:line="259" w:lineRule="auto"/>
        <w:jc w:val="both"/>
        <w:rPr>
          <w:rFonts w:cs="Verdana"/>
          <w:b/>
          <w:lang w:eastAsia="zh-CN"/>
        </w:rPr>
      </w:pPr>
      <w:r w:rsidRPr="00B33C93">
        <w:rPr>
          <w:rFonts w:cs="Verdana"/>
          <w:b/>
          <w:lang w:eastAsia="zh-CN"/>
        </w:rPr>
        <w:t>Odbiory</w:t>
      </w:r>
    </w:p>
    <w:p w:rsidR="004D5708" w:rsidRPr="004D5708" w:rsidRDefault="004D5708" w:rsidP="004D5708">
      <w:pPr>
        <w:numPr>
          <w:ilvl w:val="0"/>
          <w:numId w:val="154"/>
        </w:numPr>
        <w:tabs>
          <w:tab w:val="num" w:pos="360"/>
        </w:tabs>
        <w:spacing w:before="12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 xml:space="preserve">Podstawowym dokumentem do dokonania odbioru dokumentacji opracowań jest protokół zdawczo – odbiorczy. </w:t>
      </w:r>
    </w:p>
    <w:p w:rsidR="004D5708" w:rsidRPr="004D5708" w:rsidRDefault="004D5708" w:rsidP="004D5708">
      <w:pPr>
        <w:numPr>
          <w:ilvl w:val="0"/>
          <w:numId w:val="154"/>
        </w:numPr>
        <w:tabs>
          <w:tab w:val="num" w:pos="360"/>
        </w:tabs>
        <w:spacing w:before="12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Odbioru dokonuje się dla tych pozycji etapu harmonogramu umowy, które zostały zakończone.</w:t>
      </w:r>
    </w:p>
    <w:p w:rsidR="004D5708" w:rsidRPr="004D5708" w:rsidRDefault="004D5708" w:rsidP="004D5708">
      <w:pPr>
        <w:numPr>
          <w:ilvl w:val="0"/>
          <w:numId w:val="154"/>
        </w:numPr>
        <w:tabs>
          <w:tab w:val="num" w:pos="360"/>
        </w:tabs>
        <w:spacing w:before="12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Jeżeli Zamawiający będzie miał zastrzeżenia do dokumentów do odbioru dokumentacji lub do zgodności opracowań projektowych z wymaganiami umowy, Wykonawca powinien przedłożyć takie wyjaśnienia i uzupełnienia jakie Zamawiający uzna za konieczne i dokonać korekt, jakie zostaną pomiędzy Zamawiającym i Wykonawcą uzgodnione.</w:t>
      </w:r>
    </w:p>
    <w:p w:rsidR="004D5708" w:rsidRPr="004D5708" w:rsidRDefault="004D5708" w:rsidP="004D5708">
      <w:pPr>
        <w:numPr>
          <w:ilvl w:val="0"/>
          <w:numId w:val="154"/>
        </w:numPr>
        <w:tabs>
          <w:tab w:val="num" w:pos="360"/>
        </w:tabs>
        <w:spacing w:before="12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Rozróżnia się następujące protokoły:</w:t>
      </w:r>
    </w:p>
    <w:p w:rsidR="004D5708" w:rsidRPr="004D5708" w:rsidRDefault="004D5708" w:rsidP="004D5708">
      <w:pPr>
        <w:numPr>
          <w:ilvl w:val="0"/>
          <w:numId w:val="156"/>
        </w:numPr>
        <w:spacing w:before="0" w:after="0" w:line="259" w:lineRule="auto"/>
        <w:ind w:left="993"/>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 xml:space="preserve"> </w:t>
      </w:r>
      <w:r w:rsidRPr="004D5708">
        <w:rPr>
          <w:rFonts w:asciiTheme="minorHAnsi" w:hAnsiTheme="minorHAnsi" w:cs="Verdana"/>
          <w:b/>
          <w:sz w:val="22"/>
          <w:szCs w:val="22"/>
          <w:lang w:eastAsia="zh-CN"/>
        </w:rPr>
        <w:t>„Protokół zdawczo - odbiorczy częściowy”</w:t>
      </w:r>
      <w:r w:rsidRPr="004D5708">
        <w:rPr>
          <w:rFonts w:asciiTheme="minorHAnsi" w:hAnsiTheme="minorHAnsi" w:cs="Verdana"/>
          <w:sz w:val="22"/>
          <w:szCs w:val="22"/>
          <w:lang w:eastAsia="zh-CN"/>
        </w:rPr>
        <w:t xml:space="preserve"> oznacza dokument wystawiony przez Zamawiającego i podpisany przez obie Strony, potwierdzający odbiór elementu Opracowania. Protokół odbioru zawiera w szczególności: nazwę odbieranego elementu Umowy; datę przekazania, tj. dzień, w którym Wykonawca przedłożył Zamawiającemu do odbioru dany element Umowy; dzień odbioru bez uwag; daty przekazania i odbioru wskazane w umowie; oraz wszelkie inne daty i zapisy niezbędne do ustalenia rzeczywistych terminów wykonania. Potwierdzeniem odbioru jest podpis Zamawiającego. Protokół stanowi podstawę do wystawienia faktury częściowej</w:t>
      </w:r>
    </w:p>
    <w:p w:rsidR="004D5708" w:rsidRPr="004D5708" w:rsidRDefault="004D5708" w:rsidP="004D5708">
      <w:pPr>
        <w:numPr>
          <w:ilvl w:val="0"/>
          <w:numId w:val="156"/>
        </w:numPr>
        <w:spacing w:before="0" w:after="0" w:line="259" w:lineRule="auto"/>
        <w:ind w:left="993"/>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lastRenderedPageBreak/>
        <w:t xml:space="preserve"> </w:t>
      </w:r>
      <w:r w:rsidRPr="004D5708">
        <w:rPr>
          <w:rFonts w:asciiTheme="minorHAnsi" w:hAnsiTheme="minorHAnsi" w:cs="Verdana"/>
          <w:b/>
          <w:sz w:val="22"/>
          <w:szCs w:val="22"/>
          <w:lang w:eastAsia="zh-CN"/>
        </w:rPr>
        <w:t>„Protokół zdawczo - odbiorczy końcowy”</w:t>
      </w:r>
      <w:r w:rsidRPr="004D5708">
        <w:rPr>
          <w:rFonts w:asciiTheme="minorHAnsi" w:hAnsiTheme="minorHAnsi" w:cs="Verdana"/>
          <w:sz w:val="22"/>
          <w:szCs w:val="22"/>
          <w:lang w:eastAsia="zh-CN"/>
        </w:rPr>
        <w:t xml:space="preserve"> oznacza dokument wystawiony przez Zamawiającego i podpisany przez obie Strony, potwierdzający końcowy odbiór Opracowania. Protokół ten określa datę odbioru końcowego i stanowi potwierdzenie należytego wykonania całości zobowiązań wynikających z Umowy. Potwierdzeniem odbioru końcowego jest podpis Zamawiającego. Protokół ten stanowi podstawę do wystawienia faktury końcowej.</w:t>
      </w:r>
    </w:p>
    <w:p w:rsidR="004D5708" w:rsidRPr="004D5708" w:rsidRDefault="004D5708" w:rsidP="004D5708">
      <w:pPr>
        <w:spacing w:before="0" w:after="0"/>
        <w:ind w:left="284"/>
        <w:jc w:val="both"/>
        <w:rPr>
          <w:rFonts w:asciiTheme="minorHAnsi" w:hAnsiTheme="minorHAnsi" w:cs="Calibri"/>
          <w:w w:val="90"/>
          <w:sz w:val="22"/>
          <w:szCs w:val="22"/>
          <w:lang w:eastAsia="zh-CN"/>
        </w:rPr>
      </w:pPr>
    </w:p>
    <w:p w:rsidR="004D5708" w:rsidRPr="004D5708" w:rsidRDefault="004D5708" w:rsidP="00B33C93">
      <w:pPr>
        <w:numPr>
          <w:ilvl w:val="0"/>
          <w:numId w:val="183"/>
        </w:numPr>
        <w:spacing w:before="0" w:after="0" w:line="259" w:lineRule="auto"/>
        <w:contextualSpacing/>
        <w:jc w:val="both"/>
        <w:rPr>
          <w:rFonts w:asciiTheme="minorHAnsi" w:hAnsiTheme="minorHAnsi" w:cs="Verdana"/>
          <w:b/>
          <w:sz w:val="22"/>
          <w:szCs w:val="22"/>
          <w:lang w:eastAsia="zh-CN"/>
        </w:rPr>
      </w:pPr>
      <w:r w:rsidRPr="004D5708">
        <w:rPr>
          <w:rFonts w:asciiTheme="minorHAnsi" w:hAnsiTheme="minorHAnsi" w:cs="Verdana"/>
          <w:b/>
          <w:sz w:val="22"/>
          <w:szCs w:val="22"/>
          <w:lang w:eastAsia="zh-CN"/>
        </w:rPr>
        <w:t>Udzielanie odpowiedzi na etapie procedury przetargowej:</w:t>
      </w:r>
    </w:p>
    <w:p w:rsidR="004D5708" w:rsidRPr="004D5708" w:rsidRDefault="004D5708" w:rsidP="004D5708">
      <w:pPr>
        <w:numPr>
          <w:ilvl w:val="0"/>
          <w:numId w:val="159"/>
        </w:numPr>
        <w:autoSpaceDE w:val="0"/>
        <w:autoSpaceDN w:val="0"/>
        <w:adjustRightInd w:val="0"/>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Wykonawca obowiązany jest w ramach umowy do przygotowywania odpowiedzi na pytania Oferentów na etapie postępowania przetargowego na prowadzenie robót</w:t>
      </w:r>
    </w:p>
    <w:p w:rsidR="004D5708" w:rsidRPr="004D5708" w:rsidRDefault="004D5708" w:rsidP="004D5708">
      <w:pPr>
        <w:numPr>
          <w:ilvl w:val="0"/>
          <w:numId w:val="159"/>
        </w:numPr>
        <w:autoSpaceDE w:val="0"/>
        <w:autoSpaceDN w:val="0"/>
        <w:adjustRightInd w:val="0"/>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 xml:space="preserve"> Wykonawca obowiązany jest do dokonania ewentualnej  modyfikacji dokumentacji projektowej i/lub opracowanie zamienne, gdy konieczność ich wyniknie w trakcie postępowania.</w:t>
      </w:r>
    </w:p>
    <w:p w:rsidR="004D5708" w:rsidRPr="004D5708" w:rsidRDefault="004D5708" w:rsidP="004D5708">
      <w:pPr>
        <w:numPr>
          <w:ilvl w:val="0"/>
          <w:numId w:val="159"/>
        </w:numPr>
        <w:autoSpaceDE w:val="0"/>
        <w:autoSpaceDN w:val="0"/>
        <w:adjustRightInd w:val="0"/>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 xml:space="preserve">Powyższe prace </w:t>
      </w:r>
      <w:r w:rsidRPr="004D5708">
        <w:rPr>
          <w:rFonts w:asciiTheme="minorHAnsi" w:hAnsiTheme="minorHAnsi" w:cs="Calibri"/>
          <w:w w:val="90"/>
          <w:sz w:val="22"/>
          <w:szCs w:val="22"/>
          <w:lang w:eastAsia="zh-CN"/>
        </w:rPr>
        <w:t>wlic</w:t>
      </w:r>
      <w:r w:rsidRPr="004D5708">
        <w:rPr>
          <w:rFonts w:asciiTheme="minorHAnsi" w:hAnsiTheme="minorHAnsi" w:cs="Verdana"/>
          <w:sz w:val="22"/>
          <w:szCs w:val="22"/>
          <w:lang w:eastAsia="zh-CN"/>
        </w:rPr>
        <w:t>zone są  w cenę ofertową.</w:t>
      </w:r>
    </w:p>
    <w:p w:rsidR="004D5708" w:rsidRPr="004D5708" w:rsidRDefault="004D5708" w:rsidP="004D5708">
      <w:pPr>
        <w:spacing w:before="0" w:after="0"/>
        <w:ind w:left="495"/>
        <w:contextualSpacing/>
        <w:jc w:val="both"/>
        <w:rPr>
          <w:rFonts w:asciiTheme="minorHAnsi" w:hAnsiTheme="minorHAnsi" w:cs="Calibri"/>
          <w:b/>
          <w:w w:val="90"/>
          <w:sz w:val="22"/>
          <w:szCs w:val="22"/>
          <w:lang w:eastAsia="zh-CN"/>
        </w:rPr>
      </w:pPr>
    </w:p>
    <w:p w:rsidR="004D5708" w:rsidRPr="004D5708" w:rsidRDefault="004D5708" w:rsidP="00B33C93">
      <w:pPr>
        <w:numPr>
          <w:ilvl w:val="0"/>
          <w:numId w:val="183"/>
        </w:numPr>
        <w:spacing w:before="0" w:after="0" w:line="259" w:lineRule="auto"/>
        <w:contextualSpacing/>
        <w:jc w:val="both"/>
        <w:rPr>
          <w:rFonts w:asciiTheme="minorHAnsi" w:hAnsiTheme="minorHAnsi" w:cs="Verdana"/>
          <w:b/>
          <w:sz w:val="22"/>
          <w:szCs w:val="22"/>
          <w:lang w:eastAsia="zh-CN"/>
        </w:rPr>
      </w:pPr>
      <w:r w:rsidRPr="004D5708">
        <w:rPr>
          <w:rFonts w:asciiTheme="minorHAnsi" w:hAnsiTheme="minorHAnsi" w:cs="Verdana"/>
          <w:b/>
          <w:sz w:val="22"/>
          <w:szCs w:val="22"/>
          <w:lang w:eastAsia="zh-CN"/>
        </w:rPr>
        <w:t>Nadzór autorski</w:t>
      </w:r>
    </w:p>
    <w:p w:rsidR="004D5708" w:rsidRPr="004D5708" w:rsidRDefault="004D5708" w:rsidP="004D5708">
      <w:pPr>
        <w:numPr>
          <w:ilvl w:val="0"/>
          <w:numId w:val="135"/>
        </w:numPr>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 xml:space="preserve">Nadzór autorski pełniony będzie od daty rozpoczęcia robót budowlanych do dnia zakończenia inwestycji tj. do ostatecznego odbioru robót budowlanych. </w:t>
      </w:r>
    </w:p>
    <w:p w:rsidR="004D5708" w:rsidRPr="004D5708" w:rsidRDefault="004D5708" w:rsidP="004D5708">
      <w:pPr>
        <w:numPr>
          <w:ilvl w:val="0"/>
          <w:numId w:val="135"/>
        </w:numPr>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Sprawowanie nadzoru będzie odbywało się między innymi  w zakresie:</w:t>
      </w:r>
    </w:p>
    <w:p w:rsidR="004D5708" w:rsidRPr="004D5708" w:rsidRDefault="004D5708" w:rsidP="004D5708">
      <w:pPr>
        <w:numPr>
          <w:ilvl w:val="0"/>
          <w:numId w:val="136"/>
        </w:numPr>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stwierdzania w toku wykonywania  robót budowlanych zgodności realizacji z projektem,</w:t>
      </w:r>
    </w:p>
    <w:p w:rsidR="004D5708" w:rsidRPr="004D5708" w:rsidRDefault="004D5708" w:rsidP="004D5708">
      <w:pPr>
        <w:numPr>
          <w:ilvl w:val="0"/>
          <w:numId w:val="136"/>
        </w:numPr>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uzgadniania możliwości wprowadzenia rozwiązań zamiennych w stosunku do przewidzianych w projekcie, zgłoszonych przez kierownika budowy lub inspektora nadzoru inwestorskiego,</w:t>
      </w:r>
    </w:p>
    <w:p w:rsidR="004D5708" w:rsidRPr="004D5708" w:rsidRDefault="004D5708" w:rsidP="004D5708">
      <w:pPr>
        <w:numPr>
          <w:ilvl w:val="0"/>
          <w:numId w:val="136"/>
        </w:numPr>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opracowanie koniecznych uzasadnionych pisemnie zamiennych rozwiązań wykonawczych autoryzowanych przez projektantów branżowych w przypadku zaistnienia kolizji z uzbrojeniem technicznym i istniejącym zagospodarowaniem terenu nie przewidzianych w dokumentacji projektowej wg potrzeb w trakcie realizacji projektu,</w:t>
      </w:r>
    </w:p>
    <w:p w:rsidR="004D5708" w:rsidRPr="004D5708" w:rsidRDefault="004D5708" w:rsidP="004D5708">
      <w:pPr>
        <w:numPr>
          <w:ilvl w:val="0"/>
          <w:numId w:val="136"/>
        </w:numPr>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wprowadzenie uzasadnionych pisemnie koniecznych korekt lub rysunków zamiennych w wypadku zaistnienia zmian w rozwiązaniach technologicznych przyjętych w dokumentacji podstawowej wg potrzeb,</w:t>
      </w:r>
    </w:p>
    <w:p w:rsidR="004D5708" w:rsidRPr="004D5708" w:rsidRDefault="004D5708" w:rsidP="004D5708">
      <w:pPr>
        <w:numPr>
          <w:ilvl w:val="0"/>
          <w:numId w:val="136"/>
        </w:numPr>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wprowadzenie zmian, korekt w dokumentacji projektowej,</w:t>
      </w:r>
    </w:p>
    <w:p w:rsidR="004D5708" w:rsidRPr="004D5708" w:rsidRDefault="004D5708" w:rsidP="004D5708">
      <w:pPr>
        <w:numPr>
          <w:ilvl w:val="0"/>
          <w:numId w:val="136"/>
        </w:numPr>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dokonywanie uzupełnień lub wyjaśnień szczegółowych dotyczących opracowanej dokumentacji na każde żądanie Zmawiającego lub Wykonawcy realizującego roboty na podstawie tej dokumentacji,</w:t>
      </w:r>
    </w:p>
    <w:p w:rsidR="004D5708" w:rsidRPr="004D5708" w:rsidRDefault="004D5708" w:rsidP="004D5708">
      <w:pPr>
        <w:numPr>
          <w:ilvl w:val="0"/>
          <w:numId w:val="136"/>
        </w:numPr>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stwierdzenie zgodności realizacji inwestycji z dokumentacją projektową w zakresie rozwiązań geometrycznych, materiałowych i technologicznych,</w:t>
      </w:r>
    </w:p>
    <w:p w:rsidR="004D5708" w:rsidRPr="004D5708" w:rsidRDefault="004D5708" w:rsidP="004D5708">
      <w:pPr>
        <w:numPr>
          <w:ilvl w:val="0"/>
          <w:numId w:val="136"/>
        </w:numPr>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przedkładanie Zamawiającemu i przedstawicielom nadzoru inwestorskiego wyjaśnienia precyzujące przyczyny wystąpienia ewentualnych rozbieżności pomiędzy dokumentacja projektową a  stanem faktycznym,</w:t>
      </w:r>
    </w:p>
    <w:p w:rsidR="004D5708" w:rsidRPr="004D5708" w:rsidRDefault="004D5708" w:rsidP="004D5708">
      <w:pPr>
        <w:numPr>
          <w:ilvl w:val="0"/>
          <w:numId w:val="136"/>
        </w:numPr>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monitorować, aby zakres zmian projektowych wprowadzonych przez Wykonawcę robót na etapie realizacji nie spowodował istotnej zmiany w zatwierdzonym projekcie budowlanym, wymagającej uzyskania nowej decyzji o zezwoleniu na realizację inwestycji drogowej (ZRID) lub zmiany dotychczasowej,</w:t>
      </w:r>
    </w:p>
    <w:p w:rsidR="004D5708" w:rsidRPr="004D5708" w:rsidRDefault="004D5708" w:rsidP="004D5708">
      <w:pPr>
        <w:numPr>
          <w:ilvl w:val="0"/>
          <w:numId w:val="136"/>
        </w:numPr>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lastRenderedPageBreak/>
        <w:t>opiniowanie (w zakresie zgodności z  założeniami dokumentacji projektowej) badań geologicznych oraz innych opracowań z branży geotechnicznej, hydrogeologicznej, przedkładanych przez Wykonawcę robot w trakcie realizacji robót budowlanych,</w:t>
      </w:r>
    </w:p>
    <w:p w:rsidR="004D5708" w:rsidRPr="004D5708" w:rsidRDefault="004D5708" w:rsidP="004D5708">
      <w:pPr>
        <w:numPr>
          <w:ilvl w:val="0"/>
          <w:numId w:val="136"/>
        </w:numPr>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branie udziału w naradach technicznych, komisjach, odbiorach organizowanych przez Zamawiającego,</w:t>
      </w:r>
    </w:p>
    <w:p w:rsidR="004D5708" w:rsidRPr="004D5708" w:rsidRDefault="004D5708" w:rsidP="004D5708">
      <w:pPr>
        <w:numPr>
          <w:ilvl w:val="0"/>
          <w:numId w:val="136"/>
        </w:numPr>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udział w odbiorze końcowym przez Inwestora.</w:t>
      </w:r>
    </w:p>
    <w:p w:rsidR="004D5708" w:rsidRPr="004D5708" w:rsidRDefault="004D5708" w:rsidP="004D5708">
      <w:pPr>
        <w:numPr>
          <w:ilvl w:val="0"/>
          <w:numId w:val="135"/>
        </w:numPr>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W ramach pełnionego nadzoru autorskiego Wykonawca zobowiązany jest do pobytu na budowie lub w siedzibie Zamawiającego.</w:t>
      </w:r>
    </w:p>
    <w:p w:rsidR="004D5708" w:rsidRPr="004D5708" w:rsidRDefault="004D5708" w:rsidP="004D5708">
      <w:pPr>
        <w:numPr>
          <w:ilvl w:val="0"/>
          <w:numId w:val="135"/>
        </w:numPr>
        <w:spacing w:before="0" w:after="0" w:line="259" w:lineRule="auto"/>
        <w:contextualSpacing/>
        <w:jc w:val="both"/>
        <w:rPr>
          <w:rFonts w:asciiTheme="minorHAnsi" w:hAnsiTheme="minorHAnsi" w:cs="Verdana"/>
          <w:sz w:val="22"/>
          <w:szCs w:val="22"/>
          <w:lang w:eastAsia="zh-CN"/>
        </w:rPr>
      </w:pPr>
      <w:r w:rsidRPr="004D5708">
        <w:rPr>
          <w:rFonts w:asciiTheme="minorHAnsi" w:hAnsiTheme="minorHAnsi" w:cs="Verdana"/>
          <w:sz w:val="22"/>
          <w:szCs w:val="22"/>
          <w:lang w:eastAsia="zh-CN"/>
        </w:rPr>
        <w:t>Pełnienie nadzoru autorskiego wliczone jest w cenę ofertową.</w:t>
      </w:r>
    </w:p>
    <w:p w:rsidR="004D5708" w:rsidRPr="004D5708" w:rsidRDefault="004D5708" w:rsidP="004D5708">
      <w:pPr>
        <w:spacing w:before="0" w:after="0"/>
        <w:ind w:left="720"/>
        <w:contextualSpacing/>
        <w:jc w:val="both"/>
        <w:rPr>
          <w:rFonts w:asciiTheme="minorHAnsi" w:hAnsiTheme="minorHAnsi" w:cs="Calibri"/>
          <w:b/>
          <w:w w:val="90"/>
          <w:sz w:val="22"/>
          <w:szCs w:val="22"/>
          <w:lang w:eastAsia="zh-CN"/>
        </w:rPr>
      </w:pPr>
    </w:p>
    <w:p w:rsidR="004D5708" w:rsidRPr="000A0E8A" w:rsidRDefault="004D5708" w:rsidP="00B33C93">
      <w:pPr>
        <w:numPr>
          <w:ilvl w:val="0"/>
          <w:numId w:val="183"/>
        </w:numPr>
        <w:spacing w:before="360" w:after="0" w:line="259" w:lineRule="auto"/>
        <w:contextualSpacing/>
        <w:jc w:val="both"/>
        <w:rPr>
          <w:rFonts w:asciiTheme="minorHAnsi" w:hAnsiTheme="minorHAnsi" w:cs="Verdana"/>
          <w:b/>
          <w:sz w:val="22"/>
          <w:szCs w:val="22"/>
          <w:lang w:eastAsia="zh-CN"/>
        </w:rPr>
      </w:pPr>
      <w:r w:rsidRPr="000A0E8A">
        <w:rPr>
          <w:rFonts w:asciiTheme="minorHAnsi" w:hAnsiTheme="minorHAnsi" w:cs="Verdana"/>
          <w:b/>
          <w:sz w:val="22"/>
          <w:szCs w:val="22"/>
          <w:lang w:eastAsia="zh-CN"/>
        </w:rPr>
        <w:t>Pozostałe obowiązki Wykonawcy:</w:t>
      </w:r>
    </w:p>
    <w:p w:rsidR="004D5708" w:rsidRPr="000A0E8A" w:rsidRDefault="004D5708" w:rsidP="004D5708">
      <w:pPr>
        <w:numPr>
          <w:ilvl w:val="0"/>
          <w:numId w:val="117"/>
        </w:numPr>
        <w:spacing w:before="0" w:after="0" w:line="240" w:lineRule="auto"/>
        <w:jc w:val="both"/>
        <w:rPr>
          <w:rFonts w:asciiTheme="minorHAnsi" w:hAnsiTheme="minorHAnsi" w:cs="Calibri"/>
          <w:b/>
          <w:sz w:val="22"/>
          <w:szCs w:val="22"/>
          <w:lang w:eastAsia="zh-CN"/>
        </w:rPr>
      </w:pPr>
      <w:r w:rsidRPr="000A0E8A">
        <w:rPr>
          <w:rFonts w:asciiTheme="minorHAnsi" w:hAnsiTheme="minorHAnsi" w:cs="Calibri"/>
          <w:b/>
          <w:sz w:val="22"/>
          <w:szCs w:val="22"/>
          <w:lang w:eastAsia="zh-CN"/>
        </w:rPr>
        <w:t>Dokumentacja powinna być sporządzona według stanu prawnego aktualnego na dzień umownego przekazania dokumentacji Zamawiającemu.</w:t>
      </w:r>
    </w:p>
    <w:p w:rsidR="004D5708" w:rsidRPr="000A0E8A" w:rsidRDefault="004D5708" w:rsidP="000039F8">
      <w:pPr>
        <w:numPr>
          <w:ilvl w:val="0"/>
          <w:numId w:val="117"/>
        </w:numPr>
        <w:spacing w:before="0" w:after="0" w:line="240" w:lineRule="auto"/>
        <w:jc w:val="both"/>
        <w:rPr>
          <w:rFonts w:asciiTheme="minorHAnsi" w:hAnsiTheme="minorHAnsi" w:cs="Calibri"/>
          <w:b/>
          <w:sz w:val="22"/>
          <w:szCs w:val="22"/>
          <w:lang w:eastAsia="zh-CN"/>
        </w:rPr>
      </w:pPr>
      <w:r w:rsidRPr="000A0E8A">
        <w:rPr>
          <w:rFonts w:asciiTheme="minorHAnsi" w:hAnsiTheme="minorHAnsi" w:cs="Calibri"/>
          <w:b/>
          <w:sz w:val="22"/>
          <w:szCs w:val="22"/>
          <w:lang w:eastAsia="zh-CN"/>
        </w:rPr>
        <w:t xml:space="preserve">Wykonawca zobowiązany jest do wykonania innych prac </w:t>
      </w:r>
      <w:proofErr w:type="gramStart"/>
      <w:r w:rsidR="000039F8" w:rsidRPr="000039F8">
        <w:rPr>
          <w:rFonts w:asciiTheme="minorHAnsi" w:hAnsiTheme="minorHAnsi" w:cs="Calibri"/>
          <w:b/>
          <w:sz w:val="22"/>
          <w:szCs w:val="22"/>
          <w:lang w:eastAsia="zh-CN"/>
        </w:rPr>
        <w:t>nie wymienionych</w:t>
      </w:r>
      <w:proofErr w:type="gramEnd"/>
      <w:r w:rsidR="000039F8" w:rsidRPr="000039F8">
        <w:rPr>
          <w:rFonts w:asciiTheme="minorHAnsi" w:hAnsiTheme="minorHAnsi" w:cs="Calibri"/>
          <w:b/>
          <w:sz w:val="22"/>
          <w:szCs w:val="22"/>
          <w:lang w:eastAsia="zh-CN"/>
        </w:rPr>
        <w:t xml:space="preserve"> </w:t>
      </w:r>
      <w:r w:rsidRPr="000A0E8A">
        <w:rPr>
          <w:rFonts w:asciiTheme="minorHAnsi" w:hAnsiTheme="minorHAnsi" w:cs="Calibri"/>
          <w:b/>
          <w:sz w:val="22"/>
          <w:szCs w:val="22"/>
          <w:lang w:eastAsia="zh-CN"/>
        </w:rPr>
        <w:t>w OPZ, a które są niezbędne do osiągnięcia rezultatu przedmiotowego zadania.</w:t>
      </w:r>
    </w:p>
    <w:p w:rsidR="004D5708" w:rsidRPr="000A0E8A" w:rsidRDefault="004D5708" w:rsidP="004D5708">
      <w:pPr>
        <w:numPr>
          <w:ilvl w:val="0"/>
          <w:numId w:val="117"/>
        </w:numPr>
        <w:spacing w:before="0" w:after="0" w:line="240" w:lineRule="auto"/>
        <w:jc w:val="both"/>
        <w:rPr>
          <w:rFonts w:asciiTheme="minorHAnsi" w:hAnsiTheme="minorHAnsi" w:cs="Calibri"/>
          <w:sz w:val="22"/>
          <w:szCs w:val="22"/>
          <w:lang w:eastAsia="zh-CN"/>
        </w:rPr>
      </w:pPr>
      <w:r w:rsidRPr="000A0E8A">
        <w:rPr>
          <w:rFonts w:asciiTheme="minorHAnsi" w:hAnsiTheme="minorHAnsi" w:cs="Calibri"/>
          <w:sz w:val="22"/>
          <w:szCs w:val="22"/>
          <w:lang w:eastAsia="zh-CN"/>
        </w:rPr>
        <w:t>Wykonawca odpowiada za ochronę opracowań i za wszelkie materiały wyjściowe używane i otrzymane w trakcie prac.</w:t>
      </w:r>
    </w:p>
    <w:p w:rsidR="004D5708" w:rsidRPr="000A0E8A" w:rsidRDefault="004D5708" w:rsidP="004D5708">
      <w:pPr>
        <w:numPr>
          <w:ilvl w:val="0"/>
          <w:numId w:val="117"/>
        </w:numPr>
        <w:spacing w:before="0" w:after="0" w:line="240" w:lineRule="auto"/>
        <w:jc w:val="both"/>
        <w:rPr>
          <w:rFonts w:asciiTheme="minorHAnsi" w:hAnsiTheme="minorHAnsi" w:cs="Calibri"/>
          <w:sz w:val="22"/>
          <w:szCs w:val="22"/>
          <w:lang w:eastAsia="zh-CN"/>
        </w:rPr>
      </w:pPr>
      <w:r w:rsidRPr="000A0E8A">
        <w:rPr>
          <w:rFonts w:asciiTheme="minorHAnsi" w:hAnsiTheme="minorHAnsi" w:cs="Calibri"/>
          <w:sz w:val="22"/>
          <w:szCs w:val="22"/>
          <w:lang w:eastAsia="zh-CN"/>
        </w:rPr>
        <w:t>Wykonawca będzie przechowywał przez okres co najmniej 20 lat od daty odbioru końcowego egzemplarz archiwalny papierowy i elektroniczny wszystkich elementów opracowania.</w:t>
      </w:r>
    </w:p>
    <w:p w:rsidR="004D5708" w:rsidRPr="004D5708" w:rsidRDefault="004D5708" w:rsidP="004D5708">
      <w:pPr>
        <w:numPr>
          <w:ilvl w:val="0"/>
          <w:numId w:val="117"/>
        </w:numPr>
        <w:spacing w:before="0" w:after="0" w:line="240" w:lineRule="auto"/>
        <w:jc w:val="both"/>
        <w:rPr>
          <w:rFonts w:asciiTheme="minorHAnsi" w:hAnsiTheme="minorHAnsi" w:cs="Calibri"/>
          <w:w w:val="90"/>
          <w:sz w:val="22"/>
          <w:szCs w:val="22"/>
          <w:lang w:eastAsia="zh-CN"/>
        </w:rPr>
      </w:pPr>
      <w:r w:rsidRPr="004D5708">
        <w:rPr>
          <w:rFonts w:asciiTheme="minorHAnsi" w:hAnsiTheme="minorHAnsi" w:cs="Calibri"/>
          <w:sz w:val="22"/>
          <w:szCs w:val="22"/>
          <w:lang w:eastAsia="zh-CN"/>
        </w:rPr>
        <w:t xml:space="preserve">Ujawnione wady w przekazanych opracowaniach projektowych Wykonawca poprawi niezwłocznie po otrzymaniu zawiadomienia Zamawiającego o ich wykryciu. </w:t>
      </w:r>
    </w:p>
    <w:p w:rsidR="004D5708" w:rsidRDefault="004D5708" w:rsidP="004D5708">
      <w:pPr>
        <w:spacing w:before="0" w:after="0" w:line="240" w:lineRule="auto"/>
        <w:jc w:val="both"/>
        <w:rPr>
          <w:rFonts w:asciiTheme="minorHAnsi" w:hAnsiTheme="minorHAnsi" w:cs="Calibri"/>
          <w:sz w:val="22"/>
          <w:szCs w:val="22"/>
          <w:lang w:eastAsia="zh-CN"/>
        </w:rPr>
      </w:pPr>
    </w:p>
    <w:p w:rsidR="00DD72EA" w:rsidRPr="004D5708" w:rsidRDefault="00DD72EA" w:rsidP="004D5708">
      <w:pPr>
        <w:spacing w:before="0" w:after="0" w:line="240" w:lineRule="auto"/>
        <w:jc w:val="both"/>
        <w:rPr>
          <w:rFonts w:asciiTheme="minorHAnsi" w:hAnsiTheme="minorHAnsi" w:cs="Calibri"/>
          <w:sz w:val="22"/>
          <w:szCs w:val="22"/>
          <w:lang w:eastAsia="zh-CN"/>
        </w:rPr>
      </w:pPr>
    </w:p>
    <w:p w:rsidR="004D5708" w:rsidRPr="004D5708" w:rsidRDefault="004D5708" w:rsidP="00B33C93">
      <w:pPr>
        <w:numPr>
          <w:ilvl w:val="0"/>
          <w:numId w:val="183"/>
        </w:numPr>
        <w:spacing w:before="0" w:after="0" w:line="240" w:lineRule="auto"/>
        <w:contextualSpacing/>
        <w:jc w:val="both"/>
        <w:rPr>
          <w:rFonts w:asciiTheme="minorHAnsi" w:hAnsiTheme="minorHAnsi" w:cs="Calibri"/>
          <w:b/>
          <w:sz w:val="22"/>
          <w:szCs w:val="22"/>
          <w:lang w:eastAsia="zh-CN"/>
        </w:rPr>
      </w:pPr>
      <w:r w:rsidRPr="004D5708">
        <w:rPr>
          <w:rFonts w:asciiTheme="minorHAnsi" w:hAnsiTheme="minorHAnsi" w:cs="Calibri"/>
          <w:b/>
          <w:sz w:val="22"/>
          <w:szCs w:val="22"/>
          <w:lang w:eastAsia="zh-CN"/>
        </w:rPr>
        <w:t>Podstawy prawne:</w:t>
      </w:r>
    </w:p>
    <w:p w:rsidR="004D5708" w:rsidRPr="004D5708" w:rsidRDefault="004D5708" w:rsidP="004D5708">
      <w:pPr>
        <w:numPr>
          <w:ilvl w:val="0"/>
          <w:numId w:val="129"/>
        </w:numPr>
        <w:spacing w:before="0" w:after="0" w:line="240" w:lineRule="auto"/>
        <w:contextualSpacing/>
        <w:jc w:val="both"/>
        <w:rPr>
          <w:rFonts w:asciiTheme="minorHAnsi" w:hAnsiTheme="minorHAnsi" w:cs="Calibri"/>
          <w:sz w:val="22"/>
          <w:szCs w:val="22"/>
          <w:lang w:eastAsia="zh-CN"/>
        </w:rPr>
      </w:pPr>
      <w:r w:rsidRPr="004D5708">
        <w:rPr>
          <w:rFonts w:asciiTheme="minorHAnsi" w:hAnsiTheme="minorHAnsi" w:cs="Calibri"/>
          <w:sz w:val="22"/>
          <w:szCs w:val="22"/>
          <w:lang w:eastAsia="zh-CN"/>
        </w:rPr>
        <w:t>Wykonawca będzie realizował przedmiot zamówienia zgodnie z obowiązującymi przepisami oraz normami, a w szczególności:</w:t>
      </w:r>
    </w:p>
    <w:p w:rsidR="004D5708" w:rsidRPr="004D5708" w:rsidRDefault="004D5708" w:rsidP="004D5708">
      <w:pPr>
        <w:numPr>
          <w:ilvl w:val="0"/>
          <w:numId w:val="101"/>
        </w:numPr>
        <w:tabs>
          <w:tab w:val="center" w:pos="4536"/>
          <w:tab w:val="right" w:pos="9072"/>
        </w:tabs>
        <w:suppressAutoHyphens/>
        <w:spacing w:before="0" w:after="0" w:line="240" w:lineRule="auto"/>
        <w:ind w:hanging="294"/>
        <w:jc w:val="both"/>
        <w:rPr>
          <w:rFonts w:asciiTheme="minorHAnsi" w:hAnsiTheme="minorHAnsi" w:cs="Arial"/>
          <w:color w:val="000000"/>
          <w:sz w:val="22"/>
          <w:szCs w:val="22"/>
          <w:lang w:eastAsia="zh-CN"/>
        </w:rPr>
      </w:pPr>
      <w:r w:rsidRPr="004D5708">
        <w:rPr>
          <w:rFonts w:asciiTheme="minorHAnsi" w:hAnsiTheme="minorHAnsi" w:cs="Arial"/>
          <w:color w:val="000000"/>
          <w:sz w:val="22"/>
          <w:szCs w:val="22"/>
          <w:lang w:eastAsia="zh-CN"/>
        </w:rPr>
        <w:t>Ustawa z dnia 7 lipca 1994 r. Prawo budowlane (</w:t>
      </w:r>
      <w:proofErr w:type="spellStart"/>
      <w:r w:rsidRPr="004D5708">
        <w:rPr>
          <w:rFonts w:asciiTheme="minorHAnsi" w:hAnsiTheme="minorHAnsi" w:cs="Arial"/>
          <w:color w:val="000000"/>
          <w:sz w:val="22"/>
          <w:szCs w:val="22"/>
          <w:lang w:eastAsia="zh-CN"/>
        </w:rPr>
        <w:t>t.j</w:t>
      </w:r>
      <w:proofErr w:type="spellEnd"/>
      <w:r w:rsidRPr="004D5708">
        <w:rPr>
          <w:rFonts w:asciiTheme="minorHAnsi" w:hAnsiTheme="minorHAnsi" w:cs="Arial"/>
          <w:color w:val="000000"/>
          <w:sz w:val="22"/>
          <w:szCs w:val="22"/>
          <w:lang w:eastAsia="zh-CN"/>
        </w:rPr>
        <w:t>. Dz. U.  2020. poz. 1333)</w:t>
      </w:r>
    </w:p>
    <w:p w:rsidR="004D5708" w:rsidRPr="004D5708" w:rsidRDefault="004D5708" w:rsidP="004D5708">
      <w:pPr>
        <w:numPr>
          <w:ilvl w:val="0"/>
          <w:numId w:val="101"/>
        </w:numPr>
        <w:tabs>
          <w:tab w:val="center" w:pos="4536"/>
          <w:tab w:val="right" w:pos="9072"/>
        </w:tabs>
        <w:suppressAutoHyphens/>
        <w:spacing w:before="0" w:after="0" w:line="240" w:lineRule="auto"/>
        <w:ind w:hanging="294"/>
        <w:jc w:val="both"/>
        <w:rPr>
          <w:rFonts w:asciiTheme="minorHAnsi" w:hAnsiTheme="minorHAnsi" w:cs="Arial"/>
          <w:color w:val="000000"/>
          <w:sz w:val="22"/>
          <w:szCs w:val="22"/>
          <w:lang w:eastAsia="zh-CN"/>
        </w:rPr>
      </w:pPr>
      <w:r w:rsidRPr="004D5708">
        <w:rPr>
          <w:rFonts w:asciiTheme="minorHAnsi" w:hAnsiTheme="minorHAnsi" w:cs="Arial"/>
          <w:color w:val="000000"/>
          <w:sz w:val="22"/>
          <w:szCs w:val="22"/>
          <w:lang w:eastAsia="zh-CN"/>
        </w:rPr>
        <w:t>Ustawa z dnia 10 kwietnia 2003 r. o szczególnych zasadach przygotowania i realizacji inwestycji w zakresie dróg publicznych; (Dz. U. 2020 r. poz. 1363)</w:t>
      </w:r>
    </w:p>
    <w:p w:rsidR="004D5708" w:rsidRPr="004D5708" w:rsidRDefault="004D5708" w:rsidP="004D5708">
      <w:pPr>
        <w:numPr>
          <w:ilvl w:val="0"/>
          <w:numId w:val="101"/>
        </w:numPr>
        <w:tabs>
          <w:tab w:val="center" w:pos="4536"/>
          <w:tab w:val="right" w:pos="9072"/>
        </w:tabs>
        <w:suppressAutoHyphens/>
        <w:spacing w:before="0" w:after="0" w:line="240" w:lineRule="auto"/>
        <w:ind w:hanging="294"/>
        <w:jc w:val="both"/>
        <w:rPr>
          <w:rFonts w:asciiTheme="minorHAnsi" w:hAnsiTheme="minorHAnsi" w:cs="Arial"/>
          <w:color w:val="000000"/>
          <w:sz w:val="22"/>
          <w:szCs w:val="22"/>
          <w:lang w:eastAsia="zh-CN"/>
        </w:rPr>
      </w:pPr>
      <w:r w:rsidRPr="004D5708">
        <w:rPr>
          <w:rFonts w:asciiTheme="minorHAnsi" w:hAnsiTheme="minorHAnsi" w:cs="Arial"/>
          <w:color w:val="000000"/>
          <w:sz w:val="22"/>
          <w:szCs w:val="22"/>
          <w:lang w:eastAsia="zh-CN"/>
        </w:rPr>
        <w:t>Ustawa z dnia 27 marca 2003r. o planowaniu i zagospodarowaniu przestrzennym (Dz.U.2020.poz293) ;</w:t>
      </w:r>
    </w:p>
    <w:p w:rsidR="004D5708" w:rsidRPr="004D5708" w:rsidRDefault="004D5708" w:rsidP="004D5708">
      <w:pPr>
        <w:numPr>
          <w:ilvl w:val="0"/>
          <w:numId w:val="101"/>
        </w:numPr>
        <w:tabs>
          <w:tab w:val="center" w:pos="4536"/>
          <w:tab w:val="right" w:pos="9072"/>
        </w:tabs>
        <w:suppressAutoHyphens/>
        <w:spacing w:before="0" w:after="0" w:line="240" w:lineRule="auto"/>
        <w:ind w:hanging="294"/>
        <w:jc w:val="both"/>
        <w:rPr>
          <w:rFonts w:asciiTheme="minorHAnsi" w:hAnsiTheme="minorHAnsi" w:cs="Arial"/>
          <w:color w:val="000000"/>
          <w:sz w:val="22"/>
          <w:szCs w:val="22"/>
          <w:lang w:eastAsia="zh-CN"/>
        </w:rPr>
      </w:pPr>
      <w:r w:rsidRPr="004D5708">
        <w:rPr>
          <w:rFonts w:asciiTheme="minorHAnsi" w:hAnsiTheme="minorHAnsi" w:cs="Arial"/>
          <w:color w:val="000000"/>
          <w:sz w:val="22"/>
          <w:szCs w:val="22"/>
          <w:lang w:eastAsia="zh-CN"/>
        </w:rPr>
        <w:t>Ustawa z dnia 21 marca 1985 o drogach publicznych ;</w:t>
      </w:r>
      <w:r w:rsidRPr="004D5708">
        <w:rPr>
          <w:rFonts w:asciiTheme="minorHAnsi" w:eastAsia="Calibri" w:hAnsiTheme="minorHAnsi" w:cs="Arial"/>
          <w:color w:val="000000"/>
          <w:sz w:val="22"/>
          <w:szCs w:val="22"/>
          <w:lang w:eastAsia="en-US"/>
        </w:rPr>
        <w:t xml:space="preserve"> (Dz. U. 2020 poz. 470)</w:t>
      </w:r>
    </w:p>
    <w:p w:rsidR="004D5708" w:rsidRPr="004D5708" w:rsidRDefault="004D5708" w:rsidP="004D5708">
      <w:pPr>
        <w:numPr>
          <w:ilvl w:val="0"/>
          <w:numId w:val="101"/>
        </w:numPr>
        <w:suppressAutoHyphens/>
        <w:spacing w:before="0" w:after="0" w:line="240" w:lineRule="auto"/>
        <w:ind w:hanging="294"/>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xml:space="preserve">Ustawa z dnia 20.07.2017 r. Prawo wodne (Dz.U. z 2020 poz.310 ze zm.) </w:t>
      </w:r>
    </w:p>
    <w:p w:rsidR="004D5708" w:rsidRPr="004D5708" w:rsidRDefault="004D5708" w:rsidP="004D5708">
      <w:pPr>
        <w:numPr>
          <w:ilvl w:val="0"/>
          <w:numId w:val="101"/>
        </w:numPr>
        <w:suppressAutoHyphens/>
        <w:spacing w:before="0" w:after="0" w:line="259" w:lineRule="auto"/>
        <w:ind w:hanging="294"/>
        <w:contextualSpacing/>
        <w:jc w:val="both"/>
        <w:rPr>
          <w:rFonts w:asciiTheme="minorHAnsi" w:hAnsiTheme="minorHAnsi" w:cs="Calibri"/>
          <w:sz w:val="22"/>
          <w:szCs w:val="22"/>
          <w:lang w:eastAsia="ar-SA"/>
        </w:rPr>
      </w:pPr>
      <w:r w:rsidRPr="004D5708">
        <w:rPr>
          <w:rFonts w:asciiTheme="minorHAnsi" w:hAnsiTheme="minorHAnsi" w:cs="Calibri"/>
          <w:sz w:val="22"/>
          <w:szCs w:val="22"/>
          <w:lang w:eastAsia="ar-SA"/>
        </w:rPr>
        <w:t>Ustawa z dnia 9 czerwca 2011 r. – Prawo geologiczne i górnicze (</w:t>
      </w:r>
      <w:proofErr w:type="spellStart"/>
      <w:r w:rsidRPr="004D5708">
        <w:rPr>
          <w:rFonts w:asciiTheme="minorHAnsi" w:hAnsiTheme="minorHAnsi" w:cs="Calibri"/>
          <w:sz w:val="22"/>
          <w:szCs w:val="22"/>
          <w:lang w:eastAsia="ar-SA"/>
        </w:rPr>
        <w:t>t.j</w:t>
      </w:r>
      <w:proofErr w:type="spellEnd"/>
      <w:r w:rsidRPr="004D5708">
        <w:rPr>
          <w:rFonts w:asciiTheme="minorHAnsi" w:hAnsiTheme="minorHAnsi" w:cs="Calibri"/>
          <w:sz w:val="22"/>
          <w:szCs w:val="22"/>
          <w:lang w:eastAsia="ar-SA"/>
        </w:rPr>
        <w:t xml:space="preserve">. </w:t>
      </w:r>
      <w:r w:rsidRPr="004D5708">
        <w:rPr>
          <w:rFonts w:asciiTheme="minorHAnsi" w:hAnsiTheme="minorHAnsi" w:cs="Calibri"/>
          <w:sz w:val="22"/>
          <w:szCs w:val="22"/>
          <w:lang w:eastAsia="zh-CN"/>
        </w:rPr>
        <w:t>Dz.U. 2020 poz.1064</w:t>
      </w:r>
      <w:r w:rsidRPr="004D5708">
        <w:rPr>
          <w:rFonts w:asciiTheme="minorHAnsi" w:hAnsiTheme="minorHAnsi" w:cs="Calibri"/>
          <w:iCs/>
          <w:sz w:val="22"/>
          <w:szCs w:val="22"/>
          <w:lang w:eastAsia="ar-SA"/>
        </w:rPr>
        <w:t>),</w:t>
      </w:r>
    </w:p>
    <w:p w:rsidR="004D5708" w:rsidRPr="004D5708" w:rsidRDefault="004D5708" w:rsidP="004D5708">
      <w:pPr>
        <w:numPr>
          <w:ilvl w:val="0"/>
          <w:numId w:val="101"/>
        </w:numPr>
        <w:tabs>
          <w:tab w:val="center" w:pos="4536"/>
          <w:tab w:val="right" w:pos="9072"/>
        </w:tabs>
        <w:suppressAutoHyphens/>
        <w:spacing w:before="0" w:after="0" w:line="240" w:lineRule="auto"/>
        <w:ind w:hanging="294"/>
        <w:jc w:val="both"/>
        <w:rPr>
          <w:rFonts w:asciiTheme="minorHAnsi" w:hAnsiTheme="minorHAnsi" w:cs="Arial"/>
          <w:color w:val="000000"/>
          <w:sz w:val="22"/>
          <w:szCs w:val="22"/>
          <w:lang w:eastAsia="zh-CN"/>
        </w:rPr>
      </w:pPr>
      <w:r w:rsidRPr="004D5708">
        <w:rPr>
          <w:rFonts w:asciiTheme="minorHAnsi" w:hAnsiTheme="minorHAnsi" w:cs="Arial"/>
          <w:color w:val="000000"/>
          <w:sz w:val="22"/>
          <w:szCs w:val="22"/>
          <w:lang w:eastAsia="zh-CN"/>
        </w:rPr>
        <w:t>Ustawa z dnia 3 października 2008 r. o udostępnianiu informacji o środowisku i jego ochronie, udziale społeczeństwa w ochronie środowiska oraz o ocenach oddziaływania na środowisko (t.j.Dz.U.2021, poz. 247);</w:t>
      </w:r>
    </w:p>
    <w:p w:rsidR="004D5708" w:rsidRPr="004D5708" w:rsidRDefault="004D5708" w:rsidP="004D5708">
      <w:pPr>
        <w:numPr>
          <w:ilvl w:val="0"/>
          <w:numId w:val="101"/>
        </w:numPr>
        <w:tabs>
          <w:tab w:val="center" w:pos="4536"/>
          <w:tab w:val="right" w:pos="9072"/>
        </w:tabs>
        <w:suppressAutoHyphens/>
        <w:spacing w:before="0" w:after="0" w:line="240" w:lineRule="auto"/>
        <w:ind w:hanging="294"/>
        <w:jc w:val="both"/>
        <w:rPr>
          <w:rFonts w:asciiTheme="minorHAnsi" w:hAnsiTheme="minorHAnsi" w:cs="Arial"/>
          <w:color w:val="000000"/>
          <w:sz w:val="22"/>
          <w:szCs w:val="22"/>
          <w:lang w:eastAsia="zh-CN"/>
        </w:rPr>
      </w:pPr>
      <w:r w:rsidRPr="004D5708">
        <w:rPr>
          <w:rFonts w:asciiTheme="minorHAnsi" w:hAnsiTheme="minorHAnsi" w:cs="Arial"/>
          <w:color w:val="000000"/>
          <w:sz w:val="22"/>
          <w:szCs w:val="22"/>
          <w:lang w:eastAsia="zh-CN"/>
        </w:rPr>
        <w:t>Ustawa z dnia 11 września 2019 r. Prawo zamówień publicznych (Dz.U. 2019, poz. 2019)</w:t>
      </w:r>
    </w:p>
    <w:p w:rsidR="004D5708" w:rsidRPr="004D5708" w:rsidRDefault="004D5708" w:rsidP="004D5708">
      <w:pPr>
        <w:numPr>
          <w:ilvl w:val="0"/>
          <w:numId w:val="101"/>
        </w:numPr>
        <w:tabs>
          <w:tab w:val="center" w:pos="4536"/>
          <w:tab w:val="right" w:pos="9072"/>
        </w:tabs>
        <w:suppressAutoHyphens/>
        <w:spacing w:before="0" w:after="0" w:line="240" w:lineRule="auto"/>
        <w:ind w:hanging="294"/>
        <w:jc w:val="both"/>
        <w:rPr>
          <w:rFonts w:asciiTheme="minorHAnsi" w:hAnsiTheme="minorHAnsi" w:cs="Arial"/>
          <w:color w:val="000000"/>
          <w:sz w:val="22"/>
          <w:szCs w:val="22"/>
          <w:lang w:eastAsia="zh-CN"/>
        </w:rPr>
      </w:pPr>
      <w:r w:rsidRPr="004D5708">
        <w:rPr>
          <w:rFonts w:asciiTheme="minorHAnsi" w:hAnsiTheme="minorHAnsi" w:cs="Arial"/>
          <w:color w:val="000000"/>
          <w:sz w:val="22"/>
          <w:szCs w:val="22"/>
          <w:lang w:eastAsia="zh-CN"/>
        </w:rPr>
        <w:t>Ustawa z dnia 21 sierpnia 1997r. o gospodarce nieruchomościami (</w:t>
      </w:r>
      <w:proofErr w:type="spellStart"/>
      <w:r w:rsidRPr="004D5708">
        <w:rPr>
          <w:rFonts w:asciiTheme="minorHAnsi" w:hAnsiTheme="minorHAnsi" w:cs="Arial"/>
          <w:color w:val="000000"/>
          <w:sz w:val="22"/>
          <w:szCs w:val="22"/>
          <w:lang w:eastAsia="zh-CN"/>
        </w:rPr>
        <w:t>t.j</w:t>
      </w:r>
      <w:proofErr w:type="spellEnd"/>
      <w:r w:rsidRPr="004D5708">
        <w:rPr>
          <w:rFonts w:asciiTheme="minorHAnsi" w:hAnsiTheme="minorHAnsi" w:cs="Arial"/>
          <w:color w:val="000000"/>
          <w:sz w:val="22"/>
          <w:szCs w:val="22"/>
          <w:lang w:eastAsia="zh-CN"/>
        </w:rPr>
        <w:t>. Dz.U. 2020, poz. 1990),</w:t>
      </w:r>
    </w:p>
    <w:p w:rsidR="004D5708" w:rsidRPr="004D5708" w:rsidRDefault="004D5708" w:rsidP="004D5708">
      <w:pPr>
        <w:numPr>
          <w:ilvl w:val="0"/>
          <w:numId w:val="101"/>
        </w:numPr>
        <w:tabs>
          <w:tab w:val="center" w:pos="4536"/>
          <w:tab w:val="right" w:pos="9072"/>
        </w:tabs>
        <w:suppressAutoHyphens/>
        <w:spacing w:before="0" w:after="0" w:line="240" w:lineRule="auto"/>
        <w:ind w:hanging="294"/>
        <w:jc w:val="both"/>
        <w:rPr>
          <w:rFonts w:asciiTheme="minorHAnsi" w:hAnsiTheme="minorHAnsi" w:cs="Arial"/>
          <w:color w:val="4F81BD"/>
          <w:sz w:val="22"/>
          <w:szCs w:val="22"/>
          <w:lang w:eastAsia="zh-CN"/>
        </w:rPr>
      </w:pPr>
      <w:r w:rsidRPr="004D5708">
        <w:rPr>
          <w:rFonts w:asciiTheme="minorHAnsi" w:hAnsiTheme="minorHAnsi" w:cs="Calibri"/>
          <w:color w:val="000000"/>
          <w:sz w:val="22"/>
          <w:szCs w:val="22"/>
          <w:lang w:eastAsia="zh-CN"/>
        </w:rPr>
        <w:t>Ustawa z dnia 16 kwietnia 2004 r o ochronie przyrody (</w:t>
      </w:r>
      <w:proofErr w:type="spellStart"/>
      <w:r w:rsidRPr="004D5708">
        <w:rPr>
          <w:rFonts w:asciiTheme="minorHAnsi" w:hAnsiTheme="minorHAnsi" w:cs="Calibri"/>
          <w:color w:val="000000"/>
          <w:sz w:val="22"/>
          <w:szCs w:val="22"/>
          <w:lang w:eastAsia="zh-CN"/>
        </w:rPr>
        <w:t>t.j</w:t>
      </w:r>
      <w:proofErr w:type="spellEnd"/>
      <w:r w:rsidRPr="004D5708">
        <w:rPr>
          <w:rFonts w:asciiTheme="minorHAnsi" w:hAnsiTheme="minorHAnsi" w:cs="Calibri"/>
          <w:color w:val="000000"/>
          <w:sz w:val="22"/>
          <w:szCs w:val="22"/>
          <w:lang w:eastAsia="zh-CN"/>
        </w:rPr>
        <w:t>. Dz.U. 2020 poz. 55),</w:t>
      </w:r>
    </w:p>
    <w:p w:rsidR="004D5708" w:rsidRPr="004D5708" w:rsidRDefault="004D5708" w:rsidP="004D5708">
      <w:pPr>
        <w:numPr>
          <w:ilvl w:val="0"/>
          <w:numId w:val="101"/>
        </w:numPr>
        <w:tabs>
          <w:tab w:val="center" w:pos="4536"/>
          <w:tab w:val="right" w:pos="9072"/>
        </w:tabs>
        <w:suppressAutoHyphens/>
        <w:spacing w:before="0" w:after="0" w:line="240" w:lineRule="auto"/>
        <w:ind w:hanging="294"/>
        <w:jc w:val="both"/>
        <w:rPr>
          <w:rFonts w:asciiTheme="minorHAnsi" w:hAnsiTheme="minorHAnsi" w:cs="Arial"/>
          <w:color w:val="4F81BD"/>
          <w:sz w:val="22"/>
          <w:szCs w:val="22"/>
          <w:lang w:eastAsia="zh-CN"/>
        </w:rPr>
      </w:pPr>
      <w:r w:rsidRPr="004D5708">
        <w:rPr>
          <w:rFonts w:asciiTheme="minorHAnsi" w:hAnsiTheme="minorHAnsi" w:cs="Calibri"/>
          <w:color w:val="000000"/>
          <w:sz w:val="22"/>
          <w:szCs w:val="22"/>
          <w:lang w:eastAsia="zh-CN"/>
        </w:rPr>
        <w:t>Ustawa z dnia 20.06.1997 prawo o ruchu drogowym (</w:t>
      </w:r>
      <w:proofErr w:type="spellStart"/>
      <w:r w:rsidRPr="004D5708">
        <w:rPr>
          <w:rFonts w:asciiTheme="minorHAnsi" w:hAnsiTheme="minorHAnsi" w:cs="Calibri"/>
          <w:color w:val="000000"/>
          <w:sz w:val="22"/>
          <w:szCs w:val="22"/>
          <w:lang w:eastAsia="zh-CN"/>
        </w:rPr>
        <w:t>t.j</w:t>
      </w:r>
      <w:proofErr w:type="spellEnd"/>
      <w:r w:rsidRPr="004D5708">
        <w:rPr>
          <w:rFonts w:asciiTheme="minorHAnsi" w:hAnsiTheme="minorHAnsi" w:cs="Calibri"/>
          <w:color w:val="000000"/>
          <w:sz w:val="22"/>
          <w:szCs w:val="22"/>
          <w:lang w:eastAsia="zh-CN"/>
        </w:rPr>
        <w:t>. Dz.U. 2020, poz.110).</w:t>
      </w:r>
    </w:p>
    <w:p w:rsidR="004D5708" w:rsidRPr="004D5708" w:rsidRDefault="004D5708" w:rsidP="004D5708">
      <w:pPr>
        <w:numPr>
          <w:ilvl w:val="0"/>
          <w:numId w:val="101"/>
        </w:numPr>
        <w:tabs>
          <w:tab w:val="center" w:pos="4536"/>
          <w:tab w:val="right" w:pos="9072"/>
        </w:tabs>
        <w:suppressAutoHyphens/>
        <w:spacing w:before="0" w:after="0" w:line="240" w:lineRule="auto"/>
        <w:ind w:left="709" w:hanging="294"/>
        <w:jc w:val="both"/>
        <w:rPr>
          <w:rFonts w:asciiTheme="minorHAnsi" w:hAnsiTheme="minorHAnsi" w:cs="Arial"/>
          <w:color w:val="4F81BD"/>
          <w:sz w:val="22"/>
          <w:szCs w:val="22"/>
          <w:lang w:eastAsia="zh-CN"/>
        </w:rPr>
      </w:pPr>
      <w:r w:rsidRPr="004D5708">
        <w:rPr>
          <w:rFonts w:asciiTheme="minorHAnsi" w:hAnsiTheme="minorHAnsi" w:cs="Calibri"/>
          <w:sz w:val="22"/>
          <w:szCs w:val="22"/>
          <w:lang w:eastAsia="zh-CN"/>
        </w:rPr>
        <w:t>Ustawa z dn. 17 maja 1989 r. Prawo geodezyjne i kartograficzne (</w:t>
      </w:r>
      <w:proofErr w:type="spellStart"/>
      <w:r w:rsidRPr="004D5708">
        <w:rPr>
          <w:rFonts w:asciiTheme="minorHAnsi" w:hAnsiTheme="minorHAnsi" w:cs="Calibri"/>
          <w:sz w:val="22"/>
          <w:szCs w:val="22"/>
          <w:lang w:eastAsia="zh-CN"/>
        </w:rPr>
        <w:t>t.j</w:t>
      </w:r>
      <w:proofErr w:type="spellEnd"/>
      <w:r w:rsidRPr="004D5708">
        <w:rPr>
          <w:rFonts w:asciiTheme="minorHAnsi" w:hAnsiTheme="minorHAnsi" w:cs="Calibri"/>
          <w:sz w:val="22"/>
          <w:szCs w:val="22"/>
          <w:lang w:eastAsia="zh-CN"/>
        </w:rPr>
        <w:t>. Dz.U z 2020 poz. 2052),</w:t>
      </w:r>
    </w:p>
    <w:p w:rsidR="004D5708" w:rsidRPr="004D5708" w:rsidRDefault="004D5708" w:rsidP="004D5708">
      <w:pPr>
        <w:numPr>
          <w:ilvl w:val="0"/>
          <w:numId w:val="101"/>
        </w:numPr>
        <w:tabs>
          <w:tab w:val="center" w:pos="4536"/>
          <w:tab w:val="right" w:pos="9072"/>
        </w:tabs>
        <w:suppressAutoHyphens/>
        <w:spacing w:before="0" w:after="0" w:line="240" w:lineRule="auto"/>
        <w:ind w:left="709" w:hanging="294"/>
        <w:jc w:val="both"/>
        <w:rPr>
          <w:rFonts w:asciiTheme="minorHAnsi" w:hAnsiTheme="minorHAnsi" w:cs="Arial"/>
          <w:color w:val="4F81BD"/>
          <w:sz w:val="22"/>
          <w:szCs w:val="22"/>
          <w:lang w:eastAsia="zh-CN"/>
        </w:rPr>
      </w:pPr>
      <w:r w:rsidRPr="004D5708">
        <w:rPr>
          <w:rFonts w:asciiTheme="minorHAnsi" w:hAnsiTheme="minorHAnsi" w:cs="Calibri"/>
          <w:color w:val="000000"/>
          <w:sz w:val="22"/>
          <w:szCs w:val="22"/>
          <w:lang w:eastAsia="zh-CN"/>
        </w:rPr>
        <w:t>Ustawa z dnia 23 lipca 2003 r. o ochronie zabytków i opiece nad zabytkami (</w:t>
      </w:r>
      <w:proofErr w:type="spellStart"/>
      <w:r w:rsidRPr="004D5708">
        <w:rPr>
          <w:rFonts w:asciiTheme="minorHAnsi" w:hAnsiTheme="minorHAnsi" w:cs="Calibri"/>
          <w:color w:val="000000"/>
          <w:sz w:val="22"/>
          <w:szCs w:val="22"/>
          <w:lang w:eastAsia="zh-CN"/>
        </w:rPr>
        <w:t>t.j</w:t>
      </w:r>
      <w:proofErr w:type="spellEnd"/>
      <w:r w:rsidRPr="004D5708">
        <w:rPr>
          <w:rFonts w:asciiTheme="minorHAnsi" w:hAnsiTheme="minorHAnsi" w:cs="Calibri"/>
          <w:color w:val="000000"/>
          <w:sz w:val="22"/>
          <w:szCs w:val="22"/>
          <w:lang w:eastAsia="zh-CN"/>
        </w:rPr>
        <w:t>. Dz.U. z 2020 r poz.282),</w:t>
      </w:r>
    </w:p>
    <w:p w:rsidR="004D5708" w:rsidRPr="004D5708" w:rsidRDefault="004D5708" w:rsidP="004D5708">
      <w:pPr>
        <w:widowControl w:val="0"/>
        <w:numPr>
          <w:ilvl w:val="0"/>
          <w:numId w:val="101"/>
        </w:numPr>
        <w:spacing w:before="0" w:after="0" w:line="240" w:lineRule="auto"/>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Ustawa z dnia 27 kwietnia 2001 r. Prawo ochrony środowiska (</w:t>
      </w:r>
      <w:proofErr w:type="spellStart"/>
      <w:r w:rsidRPr="004D5708">
        <w:rPr>
          <w:rFonts w:asciiTheme="minorHAnsi" w:hAnsiTheme="minorHAnsi" w:cs="Calibri"/>
          <w:color w:val="000000"/>
          <w:sz w:val="22"/>
          <w:szCs w:val="22"/>
          <w:lang w:eastAsia="zh-CN"/>
        </w:rPr>
        <w:t>t.j</w:t>
      </w:r>
      <w:proofErr w:type="spellEnd"/>
      <w:r w:rsidRPr="004D5708">
        <w:rPr>
          <w:rFonts w:asciiTheme="minorHAnsi" w:hAnsiTheme="minorHAnsi" w:cs="Calibri"/>
          <w:color w:val="000000"/>
          <w:sz w:val="22"/>
          <w:szCs w:val="22"/>
          <w:lang w:eastAsia="zh-CN"/>
        </w:rPr>
        <w:t>. Dz.U. 2020, poz. 1219.).</w:t>
      </w:r>
    </w:p>
    <w:p w:rsidR="004D5708" w:rsidRPr="004D5708" w:rsidRDefault="004D5708" w:rsidP="004D5708">
      <w:pPr>
        <w:widowControl w:val="0"/>
        <w:numPr>
          <w:ilvl w:val="0"/>
          <w:numId w:val="101"/>
        </w:numPr>
        <w:tabs>
          <w:tab w:val="left" w:pos="930"/>
        </w:tabs>
        <w:spacing w:before="0" w:after="0" w:line="240" w:lineRule="auto"/>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Ustawa z dnia 14 grudnia 2012 r. o odpadach (</w:t>
      </w:r>
      <w:proofErr w:type="spellStart"/>
      <w:r w:rsidRPr="004D5708">
        <w:rPr>
          <w:rFonts w:asciiTheme="minorHAnsi" w:hAnsiTheme="minorHAnsi" w:cs="Calibri"/>
          <w:color w:val="000000"/>
          <w:sz w:val="22"/>
          <w:szCs w:val="22"/>
          <w:lang w:eastAsia="zh-CN"/>
        </w:rPr>
        <w:t>t.j</w:t>
      </w:r>
      <w:proofErr w:type="spellEnd"/>
      <w:r w:rsidRPr="004D5708">
        <w:rPr>
          <w:rFonts w:asciiTheme="minorHAnsi" w:hAnsiTheme="minorHAnsi" w:cs="Calibri"/>
          <w:color w:val="000000"/>
          <w:sz w:val="22"/>
          <w:szCs w:val="22"/>
          <w:lang w:eastAsia="zh-CN"/>
        </w:rPr>
        <w:t>. Dz. U. 2020 poz.797) wraz z aktami wykonawczymi,</w:t>
      </w:r>
    </w:p>
    <w:p w:rsidR="004D5708" w:rsidRPr="004D5708" w:rsidRDefault="004D5708" w:rsidP="004D5708">
      <w:pPr>
        <w:widowControl w:val="0"/>
        <w:numPr>
          <w:ilvl w:val="0"/>
          <w:numId w:val="101"/>
        </w:numPr>
        <w:tabs>
          <w:tab w:val="left" w:pos="930"/>
        </w:tabs>
        <w:spacing w:before="0" w:after="0" w:line="240" w:lineRule="auto"/>
        <w:jc w:val="both"/>
        <w:rPr>
          <w:rFonts w:asciiTheme="minorHAnsi" w:hAnsiTheme="minorHAnsi" w:cs="Calibri"/>
          <w:color w:val="000000"/>
          <w:sz w:val="22"/>
          <w:szCs w:val="22"/>
          <w:lang w:val="en-US" w:eastAsia="zh-CN"/>
        </w:rPr>
      </w:pPr>
      <w:r w:rsidRPr="004D5708">
        <w:rPr>
          <w:rFonts w:asciiTheme="minorHAnsi" w:hAnsiTheme="minorHAnsi" w:cs="Calibri"/>
          <w:color w:val="000000"/>
          <w:sz w:val="22"/>
          <w:szCs w:val="22"/>
          <w:lang w:eastAsia="zh-CN"/>
        </w:rPr>
        <w:t>Ustawa z dnia 24 sierpnia 1991r. - o ochronie przeciwpożarowej (</w:t>
      </w:r>
      <w:proofErr w:type="spellStart"/>
      <w:r w:rsidRPr="004D5708">
        <w:rPr>
          <w:rFonts w:asciiTheme="minorHAnsi" w:hAnsiTheme="minorHAnsi" w:cs="Calibri"/>
          <w:color w:val="000000"/>
          <w:sz w:val="22"/>
          <w:szCs w:val="22"/>
          <w:lang w:eastAsia="zh-CN"/>
        </w:rPr>
        <w:t>t.j</w:t>
      </w:r>
      <w:proofErr w:type="spellEnd"/>
      <w:r w:rsidRPr="004D5708">
        <w:rPr>
          <w:rFonts w:asciiTheme="minorHAnsi" w:hAnsiTheme="minorHAnsi" w:cs="Calibri"/>
          <w:color w:val="000000"/>
          <w:sz w:val="22"/>
          <w:szCs w:val="22"/>
          <w:lang w:eastAsia="zh-CN"/>
        </w:rPr>
        <w:t xml:space="preserve">. Dz.U.  </w:t>
      </w:r>
      <w:r w:rsidRPr="004D5708">
        <w:rPr>
          <w:rFonts w:asciiTheme="minorHAnsi" w:hAnsiTheme="minorHAnsi" w:cs="Calibri"/>
          <w:color w:val="000000"/>
          <w:sz w:val="22"/>
          <w:szCs w:val="22"/>
          <w:lang w:val="en-US" w:eastAsia="zh-CN"/>
        </w:rPr>
        <w:t xml:space="preserve">2020 r., </w:t>
      </w:r>
      <w:proofErr w:type="spellStart"/>
      <w:r w:rsidRPr="004D5708">
        <w:rPr>
          <w:rFonts w:asciiTheme="minorHAnsi" w:hAnsiTheme="minorHAnsi" w:cs="Calibri"/>
          <w:color w:val="000000"/>
          <w:sz w:val="22"/>
          <w:szCs w:val="22"/>
          <w:lang w:val="en-US" w:eastAsia="zh-CN"/>
        </w:rPr>
        <w:t>poz</w:t>
      </w:r>
      <w:proofErr w:type="spellEnd"/>
      <w:r w:rsidRPr="004D5708">
        <w:rPr>
          <w:rFonts w:asciiTheme="minorHAnsi" w:hAnsiTheme="minorHAnsi" w:cs="Calibri"/>
          <w:color w:val="000000"/>
          <w:sz w:val="22"/>
          <w:szCs w:val="22"/>
          <w:lang w:val="en-US" w:eastAsia="zh-CN"/>
        </w:rPr>
        <w:t>. 961).</w:t>
      </w:r>
    </w:p>
    <w:p w:rsidR="004D5708" w:rsidRPr="004D5708" w:rsidRDefault="004D5708" w:rsidP="004D5708">
      <w:pPr>
        <w:widowControl w:val="0"/>
        <w:numPr>
          <w:ilvl w:val="0"/>
          <w:numId w:val="101"/>
        </w:numPr>
        <w:tabs>
          <w:tab w:val="left" w:pos="930"/>
        </w:tabs>
        <w:spacing w:before="0" w:after="0" w:line="240" w:lineRule="auto"/>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xml:space="preserve">Rozporządzenie </w:t>
      </w:r>
      <w:r w:rsidRPr="004D5708">
        <w:rPr>
          <w:rFonts w:asciiTheme="minorHAnsi" w:hAnsiTheme="minorHAnsi" w:cs="Calibri"/>
          <w:sz w:val="22"/>
          <w:szCs w:val="22"/>
          <w:lang w:eastAsia="zh-CN"/>
        </w:rPr>
        <w:t>Ministra Rozwoju z dnia 11 września 2020 r. w sprawie szczegółowego zakresu i formy projektu budowlanego ( Dz. U. z 2020 poz. 1609),</w:t>
      </w:r>
    </w:p>
    <w:p w:rsidR="004D5708" w:rsidRPr="004D5708" w:rsidRDefault="004D5708" w:rsidP="004D5708">
      <w:pPr>
        <w:numPr>
          <w:ilvl w:val="0"/>
          <w:numId w:val="101"/>
        </w:numPr>
        <w:spacing w:before="0" w:after="0" w:line="259"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lastRenderedPageBreak/>
        <w:t>Rozporządzenie MTIGM z dnia 30 maja 2000 r. w sprawie warunków technicznych, jakim powinny odpowiadać drogowe obiekty inżynierskie i ich usytuowanie (Dz.U. z 2000, Nr 63 poz.735 ze zm.).</w:t>
      </w:r>
    </w:p>
    <w:p w:rsidR="004D5708" w:rsidRPr="004D5708" w:rsidRDefault="004D5708" w:rsidP="004D5708">
      <w:pPr>
        <w:numPr>
          <w:ilvl w:val="0"/>
          <w:numId w:val="101"/>
        </w:numPr>
        <w:tabs>
          <w:tab w:val="center" w:pos="4536"/>
          <w:tab w:val="right" w:pos="9072"/>
        </w:tabs>
        <w:suppressAutoHyphens/>
        <w:spacing w:before="0" w:after="0" w:line="240" w:lineRule="auto"/>
        <w:jc w:val="both"/>
        <w:rPr>
          <w:rFonts w:asciiTheme="minorHAnsi" w:hAnsiTheme="minorHAnsi" w:cs="Arial"/>
          <w:color w:val="000000"/>
          <w:sz w:val="22"/>
          <w:szCs w:val="22"/>
          <w:lang w:eastAsia="zh-CN"/>
        </w:rPr>
      </w:pPr>
      <w:r w:rsidRPr="004D5708">
        <w:rPr>
          <w:rFonts w:asciiTheme="minorHAnsi" w:hAnsiTheme="minorHAnsi" w:cs="Arial"/>
          <w:color w:val="000000"/>
          <w:sz w:val="22"/>
          <w:szCs w:val="22"/>
          <w:lang w:eastAsia="zh-CN"/>
        </w:rPr>
        <w:t xml:space="preserve">Rozporządzenie Ministra Transportu i Gospodarki Morskiej z dn. 2 marca 1999 r. w sprawie warunków technicznych, jakim powinny odpowiadać drogi publiczne i ich usytuowanie </w:t>
      </w:r>
      <w:r w:rsidRPr="004D5708">
        <w:rPr>
          <w:rFonts w:asciiTheme="minorHAnsi" w:eastAsia="Calibri" w:hAnsiTheme="minorHAnsi" w:cs="Arial"/>
          <w:color w:val="000000"/>
          <w:sz w:val="22"/>
          <w:szCs w:val="22"/>
          <w:lang w:eastAsia="en-US"/>
        </w:rPr>
        <w:t>(</w:t>
      </w:r>
      <w:proofErr w:type="spellStart"/>
      <w:r w:rsidRPr="004D5708">
        <w:rPr>
          <w:rFonts w:asciiTheme="minorHAnsi" w:eastAsia="Calibri" w:hAnsiTheme="minorHAnsi" w:cs="Arial"/>
          <w:color w:val="000000"/>
          <w:sz w:val="22"/>
          <w:szCs w:val="22"/>
          <w:lang w:eastAsia="en-US"/>
        </w:rPr>
        <w:t>t.j</w:t>
      </w:r>
      <w:proofErr w:type="spellEnd"/>
      <w:r w:rsidRPr="004D5708">
        <w:rPr>
          <w:rFonts w:asciiTheme="minorHAnsi" w:eastAsia="Calibri" w:hAnsiTheme="minorHAnsi" w:cs="Arial"/>
          <w:color w:val="000000"/>
          <w:sz w:val="22"/>
          <w:szCs w:val="22"/>
          <w:lang w:eastAsia="en-US"/>
        </w:rPr>
        <w:t>. Dz. U. 2016 r. poz. 124 )</w:t>
      </w:r>
      <w:r w:rsidRPr="004D5708">
        <w:rPr>
          <w:rFonts w:asciiTheme="minorHAnsi" w:hAnsiTheme="minorHAnsi" w:cs="Arial"/>
          <w:color w:val="000000"/>
          <w:sz w:val="22"/>
          <w:szCs w:val="22"/>
          <w:lang w:eastAsia="zh-CN"/>
        </w:rPr>
        <w:t>;</w:t>
      </w:r>
    </w:p>
    <w:p w:rsidR="004D5708" w:rsidRPr="004D5708" w:rsidRDefault="004D5708" w:rsidP="004D5708">
      <w:pPr>
        <w:numPr>
          <w:ilvl w:val="0"/>
          <w:numId w:val="101"/>
        </w:numPr>
        <w:suppressAutoHyphens/>
        <w:spacing w:before="0" w:after="0" w:line="259" w:lineRule="auto"/>
        <w:contextualSpacing/>
        <w:jc w:val="both"/>
        <w:rPr>
          <w:rFonts w:asciiTheme="minorHAnsi" w:hAnsiTheme="minorHAnsi" w:cs="Calibri"/>
          <w:sz w:val="22"/>
          <w:szCs w:val="22"/>
          <w:lang w:eastAsia="ar-SA"/>
        </w:rPr>
      </w:pPr>
      <w:r w:rsidRPr="004D5708">
        <w:rPr>
          <w:rFonts w:asciiTheme="minorHAnsi" w:hAnsiTheme="minorHAnsi" w:cs="Calibri"/>
          <w:color w:val="000000"/>
          <w:sz w:val="22"/>
          <w:szCs w:val="22"/>
          <w:lang w:eastAsia="zh-CN"/>
        </w:rPr>
        <w:t>Rozporządzenie Ministra Infrastruktury z dnia 23.09.2003 w sprawie szczegółowych warunków zarządzania ruchem na drogach oraz wykonywania nadzoru nad tym zarządzeniem (t.j.Dz.U.2017 poz.784)</w:t>
      </w:r>
      <w:r w:rsidRPr="004D5708">
        <w:rPr>
          <w:rFonts w:asciiTheme="minorHAnsi" w:hAnsiTheme="minorHAnsi" w:cs="Calibri"/>
          <w:sz w:val="22"/>
          <w:szCs w:val="22"/>
          <w:lang w:eastAsia="ar-SA"/>
        </w:rPr>
        <w:t xml:space="preserve"> </w:t>
      </w:r>
    </w:p>
    <w:p w:rsidR="004D5708" w:rsidRPr="004D5708" w:rsidRDefault="004D5708" w:rsidP="004D5708">
      <w:pPr>
        <w:numPr>
          <w:ilvl w:val="0"/>
          <w:numId w:val="101"/>
        </w:numPr>
        <w:suppressAutoHyphens/>
        <w:spacing w:before="0" w:after="0" w:line="259" w:lineRule="auto"/>
        <w:contextualSpacing/>
        <w:jc w:val="both"/>
        <w:rPr>
          <w:rFonts w:asciiTheme="minorHAnsi" w:hAnsiTheme="minorHAnsi" w:cs="Calibri"/>
          <w:sz w:val="22"/>
          <w:szCs w:val="22"/>
          <w:lang w:eastAsia="ar-SA"/>
        </w:rPr>
      </w:pPr>
      <w:r w:rsidRPr="004D5708">
        <w:rPr>
          <w:rFonts w:asciiTheme="minorHAnsi" w:hAnsiTheme="minorHAnsi" w:cs="Calibri"/>
          <w:sz w:val="22"/>
          <w:szCs w:val="22"/>
          <w:lang w:eastAsia="ar-SA"/>
        </w:rPr>
        <w:t>Rozporządzenie Ministra Środowiska z dnia 20 grudnia 2011 r. w sprawie szczegółowych wymagań dotyczących projektów robót geologicznych, w tym robót których wykonanie wymaga uzyskania koncesji (Dz. U. z 2011 r. Nr 288, poz. 1696,</w:t>
      </w:r>
      <w:r w:rsidRPr="004D5708">
        <w:rPr>
          <w:rFonts w:asciiTheme="minorHAnsi" w:hAnsiTheme="minorHAnsi" w:cs="Calibri"/>
          <w:iCs/>
          <w:sz w:val="22"/>
          <w:szCs w:val="22"/>
          <w:lang w:eastAsia="ar-SA"/>
        </w:rPr>
        <w:t xml:space="preserve"> ze. zm.),</w:t>
      </w:r>
    </w:p>
    <w:p w:rsidR="004D5708" w:rsidRPr="004D5708" w:rsidRDefault="004D5708" w:rsidP="004D5708">
      <w:pPr>
        <w:numPr>
          <w:ilvl w:val="0"/>
          <w:numId w:val="101"/>
        </w:numPr>
        <w:suppressAutoHyphens/>
        <w:spacing w:before="0" w:after="0" w:line="259" w:lineRule="auto"/>
        <w:contextualSpacing/>
        <w:jc w:val="both"/>
        <w:rPr>
          <w:rFonts w:asciiTheme="minorHAnsi" w:hAnsiTheme="minorHAnsi" w:cs="Calibri"/>
          <w:sz w:val="22"/>
          <w:szCs w:val="22"/>
          <w:lang w:eastAsia="ar-SA"/>
        </w:rPr>
      </w:pPr>
      <w:r w:rsidRPr="004D5708">
        <w:rPr>
          <w:rFonts w:asciiTheme="minorHAnsi" w:hAnsiTheme="minorHAnsi" w:cs="Calibri"/>
          <w:sz w:val="22"/>
          <w:szCs w:val="22"/>
          <w:lang w:eastAsia="ar-SA"/>
        </w:rPr>
        <w:t xml:space="preserve">Rozporządzenie Ministra Środowiska z dnia 18 listopada 2016 r. w sprawie dokumentacji hydrogeologicznej i dokumentacji geologiczno-inżynierskiej (Dz.U. z 2016, poz. 2033); </w:t>
      </w:r>
    </w:p>
    <w:p w:rsidR="004D5708" w:rsidRPr="004D5708" w:rsidRDefault="004D5708" w:rsidP="004D5708">
      <w:pPr>
        <w:numPr>
          <w:ilvl w:val="0"/>
          <w:numId w:val="101"/>
        </w:numPr>
        <w:suppressAutoHyphens/>
        <w:spacing w:before="0" w:after="0" w:line="259" w:lineRule="auto"/>
        <w:contextualSpacing/>
        <w:jc w:val="both"/>
        <w:rPr>
          <w:rFonts w:asciiTheme="minorHAnsi" w:hAnsiTheme="minorHAnsi" w:cs="Calibri"/>
          <w:sz w:val="22"/>
          <w:szCs w:val="22"/>
          <w:lang w:eastAsia="ar-SA"/>
        </w:rPr>
      </w:pPr>
      <w:r w:rsidRPr="004D5708">
        <w:rPr>
          <w:rFonts w:asciiTheme="minorHAnsi" w:hAnsiTheme="minorHAnsi" w:cs="Calibri"/>
          <w:sz w:val="22"/>
          <w:szCs w:val="22"/>
          <w:lang w:eastAsia="zh-CN"/>
        </w:rPr>
        <w:t>Rozporządzenie Ministra Transportu, Budownictwa i Gospodarki Morskiej z dnia 25 kwietnia 2012 w sprawie ustalania geotechnicznych warunków posadowienia obiektów budowlanych (Dz. U. z 2012 r., poz. 463.),</w:t>
      </w:r>
    </w:p>
    <w:p w:rsidR="004D5708" w:rsidRPr="004D5708" w:rsidRDefault="004D5708" w:rsidP="004D5708">
      <w:pPr>
        <w:numPr>
          <w:ilvl w:val="0"/>
          <w:numId w:val="101"/>
        </w:numPr>
        <w:spacing w:before="0" w:after="0" w:line="259" w:lineRule="auto"/>
        <w:contextualSpacing/>
        <w:jc w:val="both"/>
        <w:rPr>
          <w:rFonts w:asciiTheme="minorHAnsi" w:hAnsiTheme="minorHAnsi" w:cs="Calibri"/>
          <w:b/>
          <w:color w:val="000000"/>
          <w:sz w:val="22"/>
          <w:szCs w:val="22"/>
          <w:lang w:eastAsia="zh-CN"/>
        </w:rPr>
      </w:pPr>
      <w:r w:rsidRPr="004D5708">
        <w:rPr>
          <w:rFonts w:asciiTheme="minorHAnsi" w:hAnsiTheme="minorHAnsi" w:cs="Calibri"/>
          <w:color w:val="000000"/>
          <w:sz w:val="22"/>
          <w:szCs w:val="22"/>
          <w:lang w:eastAsia="zh-CN"/>
        </w:rPr>
        <w:t xml:space="preserve">Rozporządzenie Ministra Infrastruktury z dnia 03.07.2003 r. w sprawie szczegółowych warunków technicznych dla znaków i sygnałów drogowych oraz urządzeń bezpieczeństwa ruchu drogowego i warunków ich umieszczenia na drogach ( </w:t>
      </w:r>
      <w:proofErr w:type="spellStart"/>
      <w:r w:rsidRPr="004D5708">
        <w:rPr>
          <w:rFonts w:asciiTheme="minorHAnsi" w:hAnsiTheme="minorHAnsi" w:cs="Calibri"/>
          <w:color w:val="000000"/>
          <w:sz w:val="22"/>
          <w:szCs w:val="22"/>
          <w:lang w:eastAsia="zh-CN"/>
        </w:rPr>
        <w:t>t.j</w:t>
      </w:r>
      <w:proofErr w:type="spellEnd"/>
      <w:r w:rsidRPr="004D5708">
        <w:rPr>
          <w:rFonts w:asciiTheme="minorHAnsi" w:hAnsiTheme="minorHAnsi" w:cs="Calibri"/>
          <w:color w:val="000000"/>
          <w:sz w:val="22"/>
          <w:szCs w:val="22"/>
          <w:lang w:eastAsia="zh-CN"/>
        </w:rPr>
        <w:t>. Dz.U 2019, poz. 2311)</w:t>
      </w:r>
    </w:p>
    <w:p w:rsidR="004D5708" w:rsidRPr="004D5708" w:rsidRDefault="004D5708" w:rsidP="004D5708">
      <w:pPr>
        <w:numPr>
          <w:ilvl w:val="0"/>
          <w:numId w:val="101"/>
        </w:numPr>
        <w:autoSpaceDE w:val="0"/>
        <w:autoSpaceDN w:val="0"/>
        <w:adjustRightInd w:val="0"/>
        <w:spacing w:before="0" w:after="0" w:line="240"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xml:space="preserve">Rozporządzenie Ministra Infrastruktury z dnia 2 września 2004 r. </w:t>
      </w:r>
      <w:r w:rsidRPr="004D5708">
        <w:rPr>
          <w:rFonts w:asciiTheme="minorHAnsi" w:hAnsiTheme="minorHAnsi" w:cs="Calibri"/>
          <w:iCs/>
          <w:color w:val="000000"/>
          <w:sz w:val="22"/>
          <w:szCs w:val="22"/>
          <w:lang w:eastAsia="zh-CN"/>
        </w:rPr>
        <w:t xml:space="preserve">w sprawie szczegółowego zakresu i formy dokumentacji projektowej, specyfikacji technicznych wykonania i odbioru robót budowlanych oraz programu funkcjonalno-użytkowego </w:t>
      </w:r>
      <w:r w:rsidRPr="004D5708">
        <w:rPr>
          <w:rFonts w:asciiTheme="minorHAnsi" w:hAnsiTheme="minorHAnsi" w:cs="Calibri"/>
          <w:color w:val="000000"/>
          <w:sz w:val="22"/>
          <w:szCs w:val="22"/>
          <w:lang w:eastAsia="zh-CN"/>
        </w:rPr>
        <w:t>(</w:t>
      </w:r>
      <w:proofErr w:type="spellStart"/>
      <w:r w:rsidRPr="004D5708">
        <w:rPr>
          <w:rFonts w:asciiTheme="minorHAnsi" w:hAnsiTheme="minorHAnsi" w:cs="Calibri"/>
          <w:color w:val="000000"/>
          <w:sz w:val="22"/>
          <w:szCs w:val="22"/>
          <w:lang w:eastAsia="zh-CN"/>
        </w:rPr>
        <w:t>t.j</w:t>
      </w:r>
      <w:proofErr w:type="spellEnd"/>
      <w:r w:rsidRPr="004D5708">
        <w:rPr>
          <w:rFonts w:asciiTheme="minorHAnsi" w:hAnsiTheme="minorHAnsi" w:cs="Calibri"/>
          <w:color w:val="000000"/>
          <w:sz w:val="22"/>
          <w:szCs w:val="22"/>
          <w:lang w:eastAsia="zh-CN"/>
        </w:rPr>
        <w:t>. Dz.U.2013 poz.1129),</w:t>
      </w:r>
    </w:p>
    <w:p w:rsidR="004D5708" w:rsidRPr="004D5708" w:rsidRDefault="004D5708" w:rsidP="004D5708">
      <w:pPr>
        <w:numPr>
          <w:ilvl w:val="0"/>
          <w:numId w:val="101"/>
        </w:numPr>
        <w:autoSpaceDE w:val="0"/>
        <w:autoSpaceDN w:val="0"/>
        <w:adjustRightInd w:val="0"/>
        <w:spacing w:before="0" w:after="0" w:line="240" w:lineRule="auto"/>
        <w:contextualSpacing/>
        <w:jc w:val="both"/>
        <w:rPr>
          <w:rFonts w:asciiTheme="minorHAnsi" w:hAnsiTheme="minorHAnsi" w:cs="Calibri"/>
          <w:color w:val="000000"/>
          <w:sz w:val="22"/>
          <w:szCs w:val="22"/>
          <w:lang w:eastAsia="zh-CN"/>
        </w:rPr>
      </w:pPr>
      <w:r w:rsidRPr="004D5708">
        <w:rPr>
          <w:rFonts w:asciiTheme="minorHAnsi" w:hAnsiTheme="minorHAnsi" w:cs="Arial"/>
          <w:color w:val="000000"/>
          <w:sz w:val="22"/>
          <w:szCs w:val="22"/>
          <w:lang w:eastAsia="zh-CN"/>
        </w:rPr>
        <w:t>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(Dz.U 2004, Nr 130, poz1389),</w:t>
      </w:r>
    </w:p>
    <w:p w:rsidR="004D5708" w:rsidRPr="004D5708" w:rsidRDefault="004D5708" w:rsidP="004D5708">
      <w:pPr>
        <w:numPr>
          <w:ilvl w:val="0"/>
          <w:numId w:val="101"/>
        </w:numPr>
        <w:suppressAutoHyphens/>
        <w:spacing w:before="0" w:after="0" w:line="259" w:lineRule="auto"/>
        <w:jc w:val="both"/>
        <w:rPr>
          <w:rFonts w:asciiTheme="minorHAnsi" w:hAnsiTheme="minorHAnsi" w:cs="Calibri"/>
          <w:sz w:val="22"/>
          <w:szCs w:val="22"/>
          <w:lang w:eastAsia="zh-CN"/>
        </w:rPr>
      </w:pPr>
      <w:r w:rsidRPr="004D5708">
        <w:rPr>
          <w:rFonts w:asciiTheme="minorHAnsi" w:hAnsiTheme="minorHAnsi" w:cs="Calibri"/>
          <w:sz w:val="22"/>
          <w:szCs w:val="22"/>
          <w:lang w:eastAsia="zh-CN"/>
        </w:rPr>
        <w:t>Rozporządzenie Rady Ministrów z dnia 15 października 2012 r. w sprawie państwowego systemu odniesień przestrzennych (Dz. U. z 2012 r. poz. 1247)</w:t>
      </w:r>
    </w:p>
    <w:p w:rsidR="004D5708" w:rsidRPr="004D5708" w:rsidRDefault="004D5708" w:rsidP="004D5708">
      <w:pPr>
        <w:numPr>
          <w:ilvl w:val="0"/>
          <w:numId w:val="101"/>
        </w:numPr>
        <w:suppressAutoHyphens/>
        <w:spacing w:before="0" w:after="0" w:line="259" w:lineRule="auto"/>
        <w:jc w:val="both"/>
        <w:rPr>
          <w:rFonts w:asciiTheme="minorHAnsi" w:hAnsiTheme="minorHAnsi" w:cs="Calibri"/>
          <w:sz w:val="22"/>
          <w:szCs w:val="22"/>
          <w:lang w:eastAsia="zh-CN"/>
        </w:rPr>
      </w:pPr>
      <w:r w:rsidRPr="004D5708">
        <w:rPr>
          <w:rFonts w:asciiTheme="minorHAnsi" w:hAnsiTheme="minorHAnsi" w:cs="Calibri"/>
          <w:sz w:val="22"/>
          <w:szCs w:val="22"/>
          <w:lang w:eastAsia="zh-CN"/>
        </w:rPr>
        <w:t xml:space="preserve">Rozporządzenie Ministra Gospodarki </w:t>
      </w:r>
      <w:r w:rsidRPr="004D5708">
        <w:rPr>
          <w:rFonts w:asciiTheme="minorHAnsi" w:hAnsiTheme="minorHAnsi" w:cs="Calibri"/>
          <w:i/>
          <w:sz w:val="22"/>
          <w:szCs w:val="22"/>
          <w:lang w:eastAsia="zh-CN"/>
        </w:rPr>
        <w:t xml:space="preserve">z dnia 25 kwietnia 2014 r. w </w:t>
      </w:r>
      <w:r w:rsidRPr="004D5708">
        <w:rPr>
          <w:rFonts w:asciiTheme="minorHAnsi" w:hAnsiTheme="minorHAnsi" w:cs="Calibri"/>
          <w:i/>
          <w:iCs/>
          <w:sz w:val="22"/>
          <w:szCs w:val="22"/>
          <w:lang w:eastAsia="zh-CN"/>
        </w:rPr>
        <w:t>sprawie</w:t>
      </w:r>
      <w:r w:rsidRPr="004D5708">
        <w:rPr>
          <w:rFonts w:asciiTheme="minorHAnsi" w:hAnsiTheme="minorHAnsi" w:cs="Calibri"/>
          <w:sz w:val="22"/>
          <w:szCs w:val="22"/>
          <w:lang w:eastAsia="zh-CN"/>
        </w:rPr>
        <w:t xml:space="preserve"> szczegółowych wymagań dotyczących</w:t>
      </w:r>
      <w:r w:rsidRPr="004D5708">
        <w:rPr>
          <w:rFonts w:asciiTheme="minorHAnsi" w:hAnsiTheme="minorHAnsi" w:cs="Calibri"/>
          <w:i/>
          <w:sz w:val="22"/>
          <w:szCs w:val="22"/>
          <w:lang w:eastAsia="zh-CN"/>
        </w:rPr>
        <w:t xml:space="preserve"> </w:t>
      </w:r>
      <w:r w:rsidRPr="004D5708">
        <w:rPr>
          <w:rFonts w:asciiTheme="minorHAnsi" w:hAnsiTheme="minorHAnsi" w:cs="Calibri"/>
          <w:i/>
          <w:iCs/>
          <w:sz w:val="22"/>
          <w:szCs w:val="22"/>
          <w:lang w:eastAsia="zh-CN"/>
        </w:rPr>
        <w:t>prowadzenia ruchu zakładów górniczych</w:t>
      </w:r>
      <w:r w:rsidRPr="004D5708">
        <w:rPr>
          <w:rFonts w:asciiTheme="minorHAnsi" w:hAnsiTheme="minorHAnsi" w:cs="Calibri"/>
          <w:i/>
          <w:sz w:val="22"/>
          <w:szCs w:val="22"/>
          <w:lang w:eastAsia="zh-CN"/>
        </w:rPr>
        <w:t xml:space="preserve"> </w:t>
      </w:r>
      <w:r w:rsidRPr="004D5708">
        <w:rPr>
          <w:rFonts w:asciiTheme="minorHAnsi" w:hAnsiTheme="minorHAnsi" w:cs="Calibri"/>
          <w:i/>
          <w:iCs/>
          <w:sz w:val="22"/>
          <w:szCs w:val="22"/>
          <w:lang w:eastAsia="zh-CN"/>
        </w:rPr>
        <w:t>wydobywających kopaliny otworami wiertniczymi</w:t>
      </w:r>
      <w:r w:rsidRPr="004D5708">
        <w:rPr>
          <w:rFonts w:asciiTheme="minorHAnsi" w:hAnsiTheme="minorHAnsi" w:cs="Calibri"/>
          <w:i/>
          <w:sz w:val="22"/>
          <w:szCs w:val="22"/>
          <w:lang w:eastAsia="zh-CN"/>
        </w:rPr>
        <w:t xml:space="preserve"> </w:t>
      </w:r>
      <w:r w:rsidRPr="004D5708">
        <w:rPr>
          <w:rFonts w:asciiTheme="minorHAnsi" w:hAnsiTheme="minorHAnsi" w:cs="Calibri"/>
          <w:sz w:val="22"/>
          <w:szCs w:val="22"/>
          <w:lang w:eastAsia="zh-CN"/>
        </w:rPr>
        <w:t xml:space="preserve">(Dz. U. z 2002, nr 109 poz. 961 z </w:t>
      </w:r>
      <w:proofErr w:type="spellStart"/>
      <w:r w:rsidRPr="004D5708">
        <w:rPr>
          <w:rFonts w:asciiTheme="minorHAnsi" w:hAnsiTheme="minorHAnsi" w:cs="Calibri"/>
          <w:sz w:val="22"/>
          <w:szCs w:val="22"/>
          <w:lang w:eastAsia="zh-CN"/>
        </w:rPr>
        <w:t>późn</w:t>
      </w:r>
      <w:proofErr w:type="spellEnd"/>
      <w:r w:rsidRPr="004D5708">
        <w:rPr>
          <w:rFonts w:asciiTheme="minorHAnsi" w:hAnsiTheme="minorHAnsi" w:cs="Calibri"/>
          <w:sz w:val="22"/>
          <w:szCs w:val="22"/>
          <w:lang w:eastAsia="zh-CN"/>
        </w:rPr>
        <w:t>. zm.);</w:t>
      </w:r>
    </w:p>
    <w:p w:rsidR="004D5708" w:rsidRPr="004D5708" w:rsidRDefault="004D5708" w:rsidP="004D5708">
      <w:pPr>
        <w:numPr>
          <w:ilvl w:val="0"/>
          <w:numId w:val="101"/>
        </w:numPr>
        <w:suppressAutoHyphens/>
        <w:spacing w:before="0" w:after="0" w:line="259" w:lineRule="auto"/>
        <w:jc w:val="both"/>
        <w:rPr>
          <w:rFonts w:asciiTheme="minorHAnsi" w:hAnsiTheme="minorHAnsi" w:cs="Calibri"/>
          <w:sz w:val="22"/>
          <w:szCs w:val="22"/>
          <w:lang w:eastAsia="zh-CN"/>
        </w:rPr>
      </w:pPr>
      <w:r w:rsidRPr="004D5708">
        <w:rPr>
          <w:rFonts w:asciiTheme="minorHAnsi" w:hAnsiTheme="minorHAnsi" w:cs="Calibri"/>
          <w:sz w:val="22"/>
          <w:szCs w:val="22"/>
          <w:lang w:eastAsia="zh-CN"/>
        </w:rPr>
        <w:t>Rozporządzenie Rady Ministrów z dnia 10 września 2019 r. w sprawie przedsięwzięć mogących znacząco oddziaływać na środowisko (Dz. U. 2019 r., poz. 1839)</w:t>
      </w:r>
    </w:p>
    <w:p w:rsidR="004D5708" w:rsidRPr="004D5708" w:rsidRDefault="004D5708" w:rsidP="004D5708">
      <w:pPr>
        <w:numPr>
          <w:ilvl w:val="0"/>
          <w:numId w:val="101"/>
        </w:numPr>
        <w:autoSpaceDE w:val="0"/>
        <w:autoSpaceDN w:val="0"/>
        <w:adjustRightInd w:val="0"/>
        <w:spacing w:before="0" w:after="0" w:line="240" w:lineRule="auto"/>
        <w:contextualSpacing/>
        <w:jc w:val="both"/>
        <w:rPr>
          <w:rFonts w:asciiTheme="minorHAnsi" w:hAnsiTheme="minorHAnsi" w:cs="Calibri"/>
          <w:color w:val="000000"/>
          <w:sz w:val="22"/>
          <w:szCs w:val="22"/>
          <w:lang w:eastAsia="zh-CN"/>
        </w:rPr>
      </w:pPr>
      <w:r w:rsidRPr="004D5708">
        <w:rPr>
          <w:rFonts w:asciiTheme="minorHAnsi" w:hAnsiTheme="minorHAnsi" w:cs="Calibri"/>
          <w:color w:val="000000"/>
          <w:sz w:val="22"/>
          <w:szCs w:val="22"/>
          <w:lang w:eastAsia="zh-CN"/>
        </w:rPr>
        <w:t xml:space="preserve"> Rozporządzenie Ministra Inwestycji i Rozwoju z dnia 29 kwietnia 2019 r. w sprawie przygotowania zawodowego do wykonywania samodzielnych funkcji technicznych w budownictwie Dz.U.2019 poz. 831</w:t>
      </w:r>
    </w:p>
    <w:p w:rsidR="004D5708" w:rsidRPr="004D5708" w:rsidRDefault="004D5708" w:rsidP="004D5708">
      <w:pPr>
        <w:numPr>
          <w:ilvl w:val="0"/>
          <w:numId w:val="101"/>
        </w:numPr>
        <w:autoSpaceDE w:val="0"/>
        <w:autoSpaceDN w:val="0"/>
        <w:adjustRightInd w:val="0"/>
        <w:spacing w:before="0" w:after="0" w:line="240" w:lineRule="auto"/>
        <w:contextualSpacing/>
        <w:jc w:val="both"/>
        <w:rPr>
          <w:rFonts w:asciiTheme="minorHAnsi" w:hAnsiTheme="minorHAnsi" w:cs="Calibri"/>
          <w:color w:val="4F81BD"/>
          <w:sz w:val="22"/>
          <w:szCs w:val="22"/>
          <w:lang w:eastAsia="zh-CN"/>
        </w:rPr>
      </w:pPr>
      <w:r w:rsidRPr="004D5708">
        <w:rPr>
          <w:rFonts w:asciiTheme="minorHAnsi" w:hAnsiTheme="minorHAnsi" w:cs="Calibri"/>
          <w:color w:val="000000"/>
          <w:sz w:val="22"/>
          <w:szCs w:val="22"/>
          <w:lang w:eastAsia="zh-CN"/>
        </w:rPr>
        <w:t>Rozporządzenie Ministra Infrastruktury z dnia 23 czerwca 2003 r. w sprawie informacji dotyczącej bezpieczeństwa i ochrony zdrowia oraz planu bezpieczeństwa i ochrony zdrowia (Dz. U. z 2003r. Nr 120, poz. 1126</w:t>
      </w:r>
      <w:r w:rsidRPr="004D5708">
        <w:rPr>
          <w:rFonts w:asciiTheme="minorHAnsi" w:hAnsiTheme="minorHAnsi" w:cs="Calibri"/>
          <w:color w:val="4F81BD"/>
          <w:sz w:val="22"/>
          <w:szCs w:val="22"/>
          <w:lang w:eastAsia="zh-CN"/>
        </w:rPr>
        <w:t>),</w:t>
      </w:r>
    </w:p>
    <w:p w:rsidR="004D5708" w:rsidRPr="004D5708" w:rsidRDefault="004D5708" w:rsidP="004D5708">
      <w:pPr>
        <w:numPr>
          <w:ilvl w:val="0"/>
          <w:numId w:val="101"/>
        </w:numPr>
        <w:autoSpaceDE w:val="0"/>
        <w:autoSpaceDN w:val="0"/>
        <w:adjustRightInd w:val="0"/>
        <w:spacing w:before="0" w:after="0" w:line="240" w:lineRule="auto"/>
        <w:contextualSpacing/>
        <w:jc w:val="both"/>
        <w:rPr>
          <w:rFonts w:asciiTheme="minorHAnsi" w:hAnsiTheme="minorHAnsi" w:cs="Calibri"/>
          <w:color w:val="4F81BD"/>
          <w:sz w:val="22"/>
          <w:szCs w:val="22"/>
          <w:lang w:eastAsia="zh-CN"/>
        </w:rPr>
      </w:pPr>
      <w:r w:rsidRPr="004D5708">
        <w:rPr>
          <w:rFonts w:asciiTheme="minorHAnsi" w:hAnsiTheme="minorHAnsi" w:cs="Calibri"/>
          <w:sz w:val="22"/>
          <w:szCs w:val="22"/>
          <w:lang w:eastAsia="zh-CN"/>
        </w:rPr>
        <w:t>Rozporządzenie Ministra Rozwoju  Regionalnego i Budownictwa z dnia 29 marca 2001 r w sprawie ewidencji gruntów i Budynków. (</w:t>
      </w:r>
      <w:proofErr w:type="spellStart"/>
      <w:r w:rsidRPr="004D5708">
        <w:rPr>
          <w:rFonts w:asciiTheme="minorHAnsi" w:hAnsiTheme="minorHAnsi" w:cs="Calibri"/>
          <w:sz w:val="22"/>
          <w:szCs w:val="22"/>
          <w:lang w:eastAsia="zh-CN"/>
        </w:rPr>
        <w:t>t.j</w:t>
      </w:r>
      <w:proofErr w:type="spellEnd"/>
      <w:r w:rsidRPr="004D5708">
        <w:rPr>
          <w:rFonts w:asciiTheme="minorHAnsi" w:hAnsiTheme="minorHAnsi" w:cs="Calibri"/>
          <w:sz w:val="22"/>
          <w:szCs w:val="22"/>
          <w:lang w:eastAsia="zh-CN"/>
        </w:rPr>
        <w:t>. Dz.U. z 2019, poz393)</w:t>
      </w:r>
    </w:p>
    <w:p w:rsidR="004D5708" w:rsidRPr="004D5708" w:rsidRDefault="004D5708" w:rsidP="004D5708">
      <w:pPr>
        <w:numPr>
          <w:ilvl w:val="0"/>
          <w:numId w:val="101"/>
        </w:numPr>
        <w:spacing w:before="0" w:after="160" w:line="240" w:lineRule="auto"/>
        <w:contextualSpacing/>
        <w:jc w:val="both"/>
        <w:rPr>
          <w:rFonts w:asciiTheme="minorHAnsi" w:hAnsiTheme="minorHAnsi" w:cs="Arial"/>
          <w:color w:val="000000"/>
          <w:sz w:val="22"/>
          <w:szCs w:val="22"/>
        </w:rPr>
      </w:pPr>
      <w:r w:rsidRPr="004D5708">
        <w:rPr>
          <w:rFonts w:asciiTheme="minorHAnsi" w:hAnsiTheme="minorHAnsi" w:cs="Arial"/>
          <w:color w:val="000000"/>
          <w:sz w:val="22"/>
          <w:szCs w:val="22"/>
        </w:rPr>
        <w:t xml:space="preserve">PN-EN1990, </w:t>
      </w:r>
      <w:proofErr w:type="spellStart"/>
      <w:r w:rsidRPr="004D5708">
        <w:rPr>
          <w:rFonts w:asciiTheme="minorHAnsi" w:hAnsiTheme="minorHAnsi" w:cs="Arial"/>
          <w:color w:val="000000"/>
          <w:sz w:val="22"/>
          <w:szCs w:val="22"/>
        </w:rPr>
        <w:t>Eurokod</w:t>
      </w:r>
      <w:proofErr w:type="spellEnd"/>
      <w:r w:rsidRPr="004D5708">
        <w:rPr>
          <w:rFonts w:asciiTheme="minorHAnsi" w:hAnsiTheme="minorHAnsi" w:cs="Arial"/>
          <w:color w:val="000000"/>
          <w:sz w:val="22"/>
          <w:szCs w:val="22"/>
        </w:rPr>
        <w:t>: Podstawy projektowania konstrukcji</w:t>
      </w:r>
    </w:p>
    <w:p w:rsidR="004D5708" w:rsidRPr="004D5708" w:rsidRDefault="004D5708" w:rsidP="004D5708">
      <w:pPr>
        <w:numPr>
          <w:ilvl w:val="0"/>
          <w:numId w:val="101"/>
        </w:numPr>
        <w:spacing w:before="0" w:after="160" w:line="240" w:lineRule="auto"/>
        <w:contextualSpacing/>
        <w:jc w:val="both"/>
        <w:rPr>
          <w:rFonts w:asciiTheme="minorHAnsi" w:hAnsiTheme="minorHAnsi" w:cs="Arial"/>
          <w:color w:val="000000"/>
          <w:sz w:val="22"/>
          <w:szCs w:val="22"/>
        </w:rPr>
      </w:pPr>
      <w:r w:rsidRPr="004D5708">
        <w:rPr>
          <w:rFonts w:asciiTheme="minorHAnsi" w:hAnsiTheme="minorHAnsi" w:cs="Arial"/>
          <w:color w:val="000000"/>
          <w:sz w:val="22"/>
          <w:szCs w:val="22"/>
        </w:rPr>
        <w:t xml:space="preserve">PN-EN1991, </w:t>
      </w:r>
      <w:proofErr w:type="spellStart"/>
      <w:r w:rsidRPr="004D5708">
        <w:rPr>
          <w:rFonts w:asciiTheme="minorHAnsi" w:hAnsiTheme="minorHAnsi" w:cs="Arial"/>
          <w:color w:val="000000"/>
          <w:sz w:val="22"/>
          <w:szCs w:val="22"/>
        </w:rPr>
        <w:t>Eurokod</w:t>
      </w:r>
      <w:proofErr w:type="spellEnd"/>
      <w:r w:rsidRPr="004D5708">
        <w:rPr>
          <w:rFonts w:asciiTheme="minorHAnsi" w:hAnsiTheme="minorHAnsi" w:cs="Arial"/>
          <w:color w:val="000000"/>
          <w:sz w:val="22"/>
          <w:szCs w:val="22"/>
        </w:rPr>
        <w:t xml:space="preserve"> 1: Oddziaływania na konstrukcje:</w:t>
      </w:r>
    </w:p>
    <w:p w:rsidR="004D5708" w:rsidRPr="004D5708" w:rsidRDefault="004D5708" w:rsidP="004D5708">
      <w:pPr>
        <w:numPr>
          <w:ilvl w:val="0"/>
          <w:numId w:val="130"/>
        </w:numPr>
        <w:spacing w:before="0" w:after="160" w:line="240" w:lineRule="auto"/>
        <w:contextualSpacing/>
        <w:jc w:val="both"/>
        <w:rPr>
          <w:rFonts w:asciiTheme="minorHAnsi" w:hAnsiTheme="minorHAnsi" w:cs="Arial"/>
          <w:color w:val="000000"/>
          <w:sz w:val="22"/>
          <w:szCs w:val="22"/>
        </w:rPr>
      </w:pPr>
      <w:r w:rsidRPr="004D5708">
        <w:rPr>
          <w:rFonts w:asciiTheme="minorHAnsi" w:hAnsiTheme="minorHAnsi" w:cs="Arial"/>
          <w:color w:val="000000"/>
          <w:sz w:val="22"/>
          <w:szCs w:val="22"/>
        </w:rPr>
        <w:t>Część 1-1: Oddziaływania ogólne -- Ciężar objętościowy, ciężar własny, obciążenia użytkowe w budynkach</w:t>
      </w:r>
    </w:p>
    <w:p w:rsidR="004D5708" w:rsidRPr="004D5708" w:rsidRDefault="004D5708" w:rsidP="004D5708">
      <w:pPr>
        <w:numPr>
          <w:ilvl w:val="0"/>
          <w:numId w:val="130"/>
        </w:numPr>
        <w:spacing w:before="0" w:after="160" w:line="240" w:lineRule="auto"/>
        <w:contextualSpacing/>
        <w:jc w:val="both"/>
        <w:rPr>
          <w:rFonts w:asciiTheme="minorHAnsi" w:hAnsiTheme="minorHAnsi" w:cs="Arial"/>
          <w:color w:val="000000"/>
          <w:sz w:val="22"/>
          <w:szCs w:val="22"/>
        </w:rPr>
      </w:pPr>
      <w:r w:rsidRPr="004D5708">
        <w:rPr>
          <w:rFonts w:asciiTheme="minorHAnsi" w:hAnsiTheme="minorHAnsi" w:cs="Arial"/>
          <w:color w:val="000000"/>
          <w:sz w:val="22"/>
          <w:szCs w:val="22"/>
        </w:rPr>
        <w:t>Część 1-4: Oddziaływania ogólne -- Oddziaływania wiatru</w:t>
      </w:r>
    </w:p>
    <w:p w:rsidR="004D5708" w:rsidRPr="004D5708" w:rsidRDefault="004D5708" w:rsidP="004D5708">
      <w:pPr>
        <w:numPr>
          <w:ilvl w:val="0"/>
          <w:numId w:val="130"/>
        </w:numPr>
        <w:spacing w:before="0" w:after="160" w:line="240" w:lineRule="auto"/>
        <w:contextualSpacing/>
        <w:jc w:val="both"/>
        <w:rPr>
          <w:rFonts w:asciiTheme="minorHAnsi" w:hAnsiTheme="minorHAnsi" w:cs="Arial"/>
          <w:color w:val="000000"/>
          <w:sz w:val="22"/>
          <w:szCs w:val="22"/>
        </w:rPr>
      </w:pPr>
      <w:r w:rsidRPr="004D5708">
        <w:rPr>
          <w:rFonts w:asciiTheme="minorHAnsi" w:hAnsiTheme="minorHAnsi" w:cs="Arial"/>
          <w:color w:val="000000"/>
          <w:sz w:val="22"/>
          <w:szCs w:val="22"/>
        </w:rPr>
        <w:t>Część 1-5: Oddziaływania ogólne -- Oddziaływania termiczne</w:t>
      </w:r>
    </w:p>
    <w:p w:rsidR="004D5708" w:rsidRPr="004D5708" w:rsidRDefault="004D5708" w:rsidP="004D5708">
      <w:pPr>
        <w:numPr>
          <w:ilvl w:val="0"/>
          <w:numId w:val="130"/>
        </w:numPr>
        <w:spacing w:before="0" w:after="160" w:line="240" w:lineRule="auto"/>
        <w:contextualSpacing/>
        <w:jc w:val="both"/>
        <w:rPr>
          <w:rFonts w:asciiTheme="minorHAnsi" w:hAnsiTheme="minorHAnsi" w:cs="Arial"/>
          <w:color w:val="000000"/>
          <w:sz w:val="22"/>
          <w:szCs w:val="22"/>
        </w:rPr>
      </w:pPr>
      <w:r w:rsidRPr="004D5708">
        <w:rPr>
          <w:rFonts w:asciiTheme="minorHAnsi" w:hAnsiTheme="minorHAnsi" w:cs="Arial"/>
          <w:color w:val="000000"/>
          <w:sz w:val="22"/>
          <w:szCs w:val="22"/>
        </w:rPr>
        <w:t>Część 2: Obciążenia ruchome mostów</w:t>
      </w:r>
    </w:p>
    <w:p w:rsidR="004D5708" w:rsidRPr="004D5708" w:rsidRDefault="004D5708" w:rsidP="004D5708">
      <w:pPr>
        <w:numPr>
          <w:ilvl w:val="0"/>
          <w:numId w:val="101"/>
        </w:numPr>
        <w:spacing w:before="0" w:after="160" w:line="240" w:lineRule="auto"/>
        <w:contextualSpacing/>
        <w:jc w:val="both"/>
        <w:rPr>
          <w:rFonts w:asciiTheme="minorHAnsi" w:hAnsiTheme="minorHAnsi" w:cs="Arial"/>
          <w:color w:val="000000"/>
          <w:sz w:val="22"/>
          <w:szCs w:val="22"/>
        </w:rPr>
      </w:pPr>
      <w:r w:rsidRPr="004D5708">
        <w:rPr>
          <w:rFonts w:asciiTheme="minorHAnsi" w:hAnsiTheme="minorHAnsi" w:cs="Arial"/>
          <w:color w:val="000000"/>
          <w:sz w:val="22"/>
          <w:szCs w:val="22"/>
        </w:rPr>
        <w:lastRenderedPageBreak/>
        <w:t xml:space="preserve">PN-EN1992, </w:t>
      </w:r>
      <w:proofErr w:type="spellStart"/>
      <w:r w:rsidRPr="004D5708">
        <w:rPr>
          <w:rFonts w:asciiTheme="minorHAnsi" w:hAnsiTheme="minorHAnsi" w:cs="Arial"/>
          <w:color w:val="000000"/>
          <w:sz w:val="22"/>
          <w:szCs w:val="22"/>
        </w:rPr>
        <w:t>Eurokod</w:t>
      </w:r>
      <w:proofErr w:type="spellEnd"/>
      <w:r w:rsidRPr="004D5708">
        <w:rPr>
          <w:rFonts w:asciiTheme="minorHAnsi" w:hAnsiTheme="minorHAnsi" w:cs="Arial"/>
          <w:color w:val="000000"/>
          <w:sz w:val="22"/>
          <w:szCs w:val="22"/>
        </w:rPr>
        <w:t xml:space="preserve"> 2: Projektowanie konstrukcji z betonu:</w:t>
      </w:r>
    </w:p>
    <w:p w:rsidR="004D5708" w:rsidRPr="004D5708" w:rsidRDefault="004D5708" w:rsidP="004D5708">
      <w:pPr>
        <w:numPr>
          <w:ilvl w:val="0"/>
          <w:numId w:val="131"/>
        </w:numPr>
        <w:spacing w:before="0" w:after="160" w:line="240" w:lineRule="auto"/>
        <w:contextualSpacing/>
        <w:jc w:val="both"/>
        <w:rPr>
          <w:rFonts w:asciiTheme="minorHAnsi" w:hAnsiTheme="minorHAnsi" w:cs="Arial"/>
          <w:color w:val="000000"/>
          <w:sz w:val="22"/>
          <w:szCs w:val="22"/>
        </w:rPr>
      </w:pPr>
      <w:r w:rsidRPr="004D5708">
        <w:rPr>
          <w:rFonts w:asciiTheme="minorHAnsi" w:hAnsiTheme="minorHAnsi" w:cs="Arial"/>
          <w:color w:val="000000"/>
          <w:sz w:val="22"/>
          <w:szCs w:val="22"/>
        </w:rPr>
        <w:t>Część 1-1: Reguły ogólne i reguły dla budynków</w:t>
      </w:r>
    </w:p>
    <w:p w:rsidR="004D5708" w:rsidRPr="004D5708" w:rsidRDefault="004D5708" w:rsidP="004D5708">
      <w:pPr>
        <w:numPr>
          <w:ilvl w:val="0"/>
          <w:numId w:val="131"/>
        </w:numPr>
        <w:spacing w:before="0" w:after="160" w:line="240" w:lineRule="auto"/>
        <w:contextualSpacing/>
        <w:jc w:val="both"/>
        <w:rPr>
          <w:rFonts w:asciiTheme="minorHAnsi" w:hAnsiTheme="minorHAnsi" w:cs="Arial"/>
          <w:color w:val="000000"/>
          <w:sz w:val="22"/>
          <w:szCs w:val="22"/>
        </w:rPr>
      </w:pPr>
      <w:r w:rsidRPr="004D5708">
        <w:rPr>
          <w:rFonts w:asciiTheme="minorHAnsi" w:hAnsiTheme="minorHAnsi" w:cs="Arial"/>
          <w:color w:val="000000"/>
          <w:sz w:val="22"/>
          <w:szCs w:val="22"/>
        </w:rPr>
        <w:t>Część 2: Mosty z betonu -- Obliczanie i reguły konstrukcyjne</w:t>
      </w:r>
    </w:p>
    <w:p w:rsidR="004D5708" w:rsidRPr="004D5708" w:rsidRDefault="004D5708" w:rsidP="004D5708">
      <w:pPr>
        <w:numPr>
          <w:ilvl w:val="0"/>
          <w:numId w:val="101"/>
        </w:numPr>
        <w:spacing w:before="0" w:after="0" w:line="240" w:lineRule="auto"/>
        <w:contextualSpacing/>
        <w:jc w:val="both"/>
        <w:rPr>
          <w:rFonts w:asciiTheme="minorHAnsi" w:hAnsiTheme="minorHAnsi" w:cs="Arial"/>
          <w:color w:val="000000"/>
          <w:sz w:val="22"/>
          <w:szCs w:val="22"/>
        </w:rPr>
      </w:pPr>
      <w:r w:rsidRPr="004D5708">
        <w:rPr>
          <w:rFonts w:asciiTheme="minorHAnsi" w:hAnsiTheme="minorHAnsi" w:cs="Arial"/>
          <w:color w:val="000000"/>
          <w:sz w:val="22"/>
          <w:szCs w:val="22"/>
        </w:rPr>
        <w:t xml:space="preserve">PN-EN1993, </w:t>
      </w:r>
      <w:proofErr w:type="spellStart"/>
      <w:r w:rsidRPr="004D5708">
        <w:rPr>
          <w:rFonts w:asciiTheme="minorHAnsi" w:hAnsiTheme="minorHAnsi" w:cs="Arial"/>
          <w:color w:val="000000"/>
          <w:sz w:val="22"/>
          <w:szCs w:val="22"/>
        </w:rPr>
        <w:t>Eurokod</w:t>
      </w:r>
      <w:proofErr w:type="spellEnd"/>
      <w:r w:rsidRPr="004D5708">
        <w:rPr>
          <w:rFonts w:asciiTheme="minorHAnsi" w:hAnsiTheme="minorHAnsi" w:cs="Arial"/>
          <w:color w:val="000000"/>
          <w:sz w:val="22"/>
          <w:szCs w:val="22"/>
        </w:rPr>
        <w:t xml:space="preserve"> 3: Projektowanie konstrukcji stalowych:</w:t>
      </w:r>
    </w:p>
    <w:p w:rsidR="004D5708" w:rsidRPr="004D5708" w:rsidRDefault="004D5708" w:rsidP="004D5708">
      <w:pPr>
        <w:numPr>
          <w:ilvl w:val="0"/>
          <w:numId w:val="132"/>
        </w:numPr>
        <w:spacing w:before="0" w:after="0" w:line="240" w:lineRule="auto"/>
        <w:contextualSpacing/>
        <w:jc w:val="both"/>
        <w:rPr>
          <w:rFonts w:asciiTheme="minorHAnsi" w:hAnsiTheme="minorHAnsi" w:cs="Arial"/>
          <w:color w:val="000000"/>
          <w:sz w:val="22"/>
          <w:szCs w:val="22"/>
        </w:rPr>
      </w:pPr>
      <w:r w:rsidRPr="004D5708">
        <w:rPr>
          <w:rFonts w:asciiTheme="minorHAnsi" w:hAnsiTheme="minorHAnsi" w:cs="Arial"/>
          <w:color w:val="000000"/>
          <w:sz w:val="22"/>
          <w:szCs w:val="22"/>
        </w:rPr>
        <w:t>Część 1-1: Reguły ogólne i reguły dla budynków</w:t>
      </w:r>
    </w:p>
    <w:p w:rsidR="004D5708" w:rsidRPr="004D5708" w:rsidRDefault="004D5708" w:rsidP="004D5708">
      <w:pPr>
        <w:numPr>
          <w:ilvl w:val="0"/>
          <w:numId w:val="132"/>
        </w:numPr>
        <w:spacing w:before="0" w:after="0" w:line="240" w:lineRule="auto"/>
        <w:contextualSpacing/>
        <w:jc w:val="both"/>
        <w:rPr>
          <w:rFonts w:asciiTheme="minorHAnsi" w:hAnsiTheme="minorHAnsi" w:cs="Arial"/>
          <w:color w:val="000000"/>
          <w:sz w:val="22"/>
          <w:szCs w:val="22"/>
        </w:rPr>
      </w:pPr>
      <w:r w:rsidRPr="004D5708">
        <w:rPr>
          <w:rFonts w:asciiTheme="minorHAnsi" w:hAnsiTheme="minorHAnsi" w:cs="Arial"/>
          <w:color w:val="000000"/>
          <w:sz w:val="22"/>
          <w:szCs w:val="22"/>
        </w:rPr>
        <w:t>Część 1-5: Blachownice</w:t>
      </w:r>
    </w:p>
    <w:p w:rsidR="004D5708" w:rsidRPr="004D5708" w:rsidRDefault="004D5708" w:rsidP="004D5708">
      <w:pPr>
        <w:numPr>
          <w:ilvl w:val="0"/>
          <w:numId w:val="132"/>
        </w:numPr>
        <w:spacing w:before="0" w:after="0" w:line="240" w:lineRule="auto"/>
        <w:contextualSpacing/>
        <w:jc w:val="both"/>
        <w:rPr>
          <w:rFonts w:asciiTheme="minorHAnsi" w:hAnsiTheme="minorHAnsi" w:cs="Arial"/>
          <w:color w:val="000000"/>
          <w:sz w:val="22"/>
          <w:szCs w:val="22"/>
        </w:rPr>
      </w:pPr>
      <w:r w:rsidRPr="004D5708">
        <w:rPr>
          <w:rFonts w:asciiTheme="minorHAnsi" w:hAnsiTheme="minorHAnsi" w:cs="Arial"/>
          <w:color w:val="000000"/>
          <w:sz w:val="22"/>
          <w:szCs w:val="22"/>
        </w:rPr>
        <w:t>Część 1-7: Konstrukcje płytowe</w:t>
      </w:r>
    </w:p>
    <w:p w:rsidR="004D5708" w:rsidRPr="004D5708" w:rsidRDefault="004D5708" w:rsidP="004D5708">
      <w:pPr>
        <w:numPr>
          <w:ilvl w:val="0"/>
          <w:numId w:val="132"/>
        </w:numPr>
        <w:spacing w:before="0" w:after="0" w:line="240" w:lineRule="auto"/>
        <w:contextualSpacing/>
        <w:jc w:val="both"/>
        <w:rPr>
          <w:rFonts w:asciiTheme="minorHAnsi" w:hAnsiTheme="minorHAnsi" w:cs="Arial"/>
          <w:color w:val="000000"/>
          <w:sz w:val="22"/>
          <w:szCs w:val="22"/>
        </w:rPr>
      </w:pPr>
      <w:r w:rsidRPr="004D5708">
        <w:rPr>
          <w:rFonts w:asciiTheme="minorHAnsi" w:hAnsiTheme="minorHAnsi" w:cs="Arial"/>
          <w:color w:val="000000"/>
          <w:sz w:val="22"/>
          <w:szCs w:val="22"/>
        </w:rPr>
        <w:t>Część 1-8: Projektowanie węzłów</w:t>
      </w:r>
    </w:p>
    <w:p w:rsidR="004D5708" w:rsidRPr="004D5708" w:rsidRDefault="004D5708" w:rsidP="004D5708">
      <w:pPr>
        <w:numPr>
          <w:ilvl w:val="0"/>
          <w:numId w:val="132"/>
        </w:numPr>
        <w:spacing w:before="0" w:after="0" w:line="240" w:lineRule="auto"/>
        <w:contextualSpacing/>
        <w:jc w:val="both"/>
        <w:rPr>
          <w:rFonts w:asciiTheme="minorHAnsi" w:hAnsiTheme="minorHAnsi" w:cs="Arial"/>
          <w:color w:val="000000"/>
          <w:sz w:val="22"/>
          <w:szCs w:val="22"/>
        </w:rPr>
      </w:pPr>
      <w:r w:rsidRPr="004D5708">
        <w:rPr>
          <w:rFonts w:asciiTheme="minorHAnsi" w:hAnsiTheme="minorHAnsi" w:cs="Arial"/>
          <w:color w:val="000000"/>
          <w:sz w:val="22"/>
          <w:szCs w:val="22"/>
        </w:rPr>
        <w:t>Część 1-9: Zmęczenie</w:t>
      </w:r>
    </w:p>
    <w:p w:rsidR="004D5708" w:rsidRPr="004D5708" w:rsidRDefault="004D5708" w:rsidP="004D5708">
      <w:pPr>
        <w:numPr>
          <w:ilvl w:val="0"/>
          <w:numId w:val="132"/>
        </w:numPr>
        <w:spacing w:before="0" w:after="0" w:line="240" w:lineRule="auto"/>
        <w:contextualSpacing/>
        <w:jc w:val="both"/>
        <w:rPr>
          <w:rFonts w:asciiTheme="minorHAnsi" w:hAnsiTheme="minorHAnsi" w:cs="Arial"/>
          <w:color w:val="000000"/>
          <w:sz w:val="22"/>
          <w:szCs w:val="22"/>
        </w:rPr>
      </w:pPr>
      <w:r w:rsidRPr="004D5708">
        <w:rPr>
          <w:rFonts w:asciiTheme="minorHAnsi" w:hAnsiTheme="minorHAnsi" w:cs="Arial"/>
          <w:color w:val="000000"/>
          <w:sz w:val="22"/>
          <w:szCs w:val="22"/>
        </w:rPr>
        <w:t xml:space="preserve">Część 1-10: Dobór stali ze względu na odporność na kruche pękanie i ciągliwość </w:t>
      </w:r>
      <w:proofErr w:type="spellStart"/>
      <w:r w:rsidRPr="004D5708">
        <w:rPr>
          <w:rFonts w:asciiTheme="minorHAnsi" w:hAnsiTheme="minorHAnsi" w:cs="Arial"/>
          <w:color w:val="000000"/>
          <w:sz w:val="22"/>
          <w:szCs w:val="22"/>
        </w:rPr>
        <w:t>międzywarstwową</w:t>
      </w:r>
      <w:proofErr w:type="spellEnd"/>
    </w:p>
    <w:p w:rsidR="004D5708" w:rsidRPr="004D5708" w:rsidRDefault="004D5708" w:rsidP="004D5708">
      <w:pPr>
        <w:numPr>
          <w:ilvl w:val="0"/>
          <w:numId w:val="132"/>
        </w:numPr>
        <w:spacing w:before="0" w:after="0" w:line="240" w:lineRule="auto"/>
        <w:contextualSpacing/>
        <w:jc w:val="both"/>
        <w:rPr>
          <w:rFonts w:asciiTheme="minorHAnsi" w:hAnsiTheme="minorHAnsi" w:cs="Arial"/>
          <w:color w:val="000000"/>
          <w:sz w:val="22"/>
          <w:szCs w:val="22"/>
        </w:rPr>
      </w:pPr>
      <w:r w:rsidRPr="004D5708">
        <w:rPr>
          <w:rFonts w:asciiTheme="minorHAnsi" w:hAnsiTheme="minorHAnsi" w:cs="Arial"/>
          <w:color w:val="000000"/>
          <w:sz w:val="22"/>
          <w:szCs w:val="22"/>
        </w:rPr>
        <w:t>Część 2: Mosty stalowe</w:t>
      </w:r>
    </w:p>
    <w:p w:rsidR="004D5708" w:rsidRPr="004D5708" w:rsidRDefault="004D5708" w:rsidP="004D5708">
      <w:pPr>
        <w:numPr>
          <w:ilvl w:val="0"/>
          <w:numId w:val="132"/>
        </w:numPr>
        <w:spacing w:before="0" w:after="0" w:line="240" w:lineRule="auto"/>
        <w:contextualSpacing/>
        <w:jc w:val="both"/>
        <w:rPr>
          <w:rFonts w:asciiTheme="minorHAnsi" w:hAnsiTheme="minorHAnsi" w:cs="Arial"/>
          <w:color w:val="000000"/>
          <w:sz w:val="22"/>
          <w:szCs w:val="22"/>
        </w:rPr>
      </w:pPr>
      <w:r w:rsidRPr="004D5708">
        <w:rPr>
          <w:rFonts w:asciiTheme="minorHAnsi" w:hAnsiTheme="minorHAnsi" w:cs="Arial"/>
          <w:color w:val="000000"/>
          <w:sz w:val="22"/>
          <w:szCs w:val="22"/>
        </w:rPr>
        <w:t>Część 5: Palowanie i ścianki szczelne</w:t>
      </w:r>
    </w:p>
    <w:p w:rsidR="004D5708" w:rsidRPr="004D5708" w:rsidRDefault="004D5708" w:rsidP="004D5708">
      <w:pPr>
        <w:numPr>
          <w:ilvl w:val="0"/>
          <w:numId w:val="101"/>
        </w:numPr>
        <w:spacing w:before="0" w:after="0" w:line="240" w:lineRule="auto"/>
        <w:contextualSpacing/>
        <w:jc w:val="both"/>
        <w:rPr>
          <w:rFonts w:asciiTheme="minorHAnsi" w:hAnsiTheme="minorHAnsi" w:cs="Arial"/>
          <w:color w:val="000000"/>
          <w:sz w:val="22"/>
          <w:szCs w:val="22"/>
        </w:rPr>
      </w:pPr>
      <w:r w:rsidRPr="004D5708">
        <w:rPr>
          <w:rFonts w:asciiTheme="minorHAnsi" w:hAnsiTheme="minorHAnsi" w:cs="Arial"/>
          <w:color w:val="000000"/>
          <w:sz w:val="22"/>
          <w:szCs w:val="22"/>
        </w:rPr>
        <w:t xml:space="preserve">PN-EN1994, </w:t>
      </w:r>
      <w:proofErr w:type="spellStart"/>
      <w:r w:rsidRPr="004D5708">
        <w:rPr>
          <w:rFonts w:asciiTheme="minorHAnsi" w:hAnsiTheme="minorHAnsi" w:cs="Arial"/>
          <w:color w:val="000000"/>
          <w:sz w:val="22"/>
          <w:szCs w:val="22"/>
        </w:rPr>
        <w:t>Eurokod</w:t>
      </w:r>
      <w:proofErr w:type="spellEnd"/>
      <w:r w:rsidRPr="004D5708">
        <w:rPr>
          <w:rFonts w:asciiTheme="minorHAnsi" w:hAnsiTheme="minorHAnsi" w:cs="Arial"/>
          <w:color w:val="000000"/>
          <w:sz w:val="22"/>
          <w:szCs w:val="22"/>
        </w:rPr>
        <w:t xml:space="preserve"> 4: Projektowanie zespolonych konstrukcji stalowo-betonowych:</w:t>
      </w:r>
    </w:p>
    <w:p w:rsidR="004D5708" w:rsidRPr="004D5708" w:rsidRDefault="004D5708" w:rsidP="004D5708">
      <w:pPr>
        <w:numPr>
          <w:ilvl w:val="0"/>
          <w:numId w:val="133"/>
        </w:numPr>
        <w:spacing w:before="0" w:after="0" w:line="240" w:lineRule="auto"/>
        <w:contextualSpacing/>
        <w:jc w:val="both"/>
        <w:rPr>
          <w:rFonts w:asciiTheme="minorHAnsi" w:hAnsiTheme="minorHAnsi" w:cs="Arial"/>
          <w:color w:val="000000"/>
          <w:sz w:val="22"/>
          <w:szCs w:val="22"/>
        </w:rPr>
      </w:pPr>
      <w:r w:rsidRPr="004D5708">
        <w:rPr>
          <w:rFonts w:asciiTheme="minorHAnsi" w:hAnsiTheme="minorHAnsi" w:cs="Arial"/>
          <w:color w:val="000000"/>
          <w:sz w:val="22"/>
          <w:szCs w:val="22"/>
        </w:rPr>
        <w:t>Część 1-1: Reguły ogólne i reguły dla budynków</w:t>
      </w:r>
    </w:p>
    <w:p w:rsidR="004D5708" w:rsidRPr="004D5708" w:rsidRDefault="004D5708" w:rsidP="004D5708">
      <w:pPr>
        <w:numPr>
          <w:ilvl w:val="0"/>
          <w:numId w:val="133"/>
        </w:numPr>
        <w:spacing w:before="0" w:after="0" w:line="240" w:lineRule="auto"/>
        <w:contextualSpacing/>
        <w:jc w:val="both"/>
        <w:rPr>
          <w:rFonts w:asciiTheme="minorHAnsi" w:hAnsiTheme="minorHAnsi" w:cs="Arial"/>
          <w:color w:val="000000"/>
          <w:sz w:val="22"/>
          <w:szCs w:val="22"/>
        </w:rPr>
      </w:pPr>
      <w:r w:rsidRPr="004D5708">
        <w:rPr>
          <w:rFonts w:asciiTheme="minorHAnsi" w:hAnsiTheme="minorHAnsi" w:cs="Arial"/>
          <w:color w:val="000000"/>
          <w:sz w:val="22"/>
          <w:szCs w:val="22"/>
        </w:rPr>
        <w:t>Część 2: Reguły ogólne i reguły dla mostów</w:t>
      </w:r>
    </w:p>
    <w:p w:rsidR="004D5708" w:rsidRPr="004D5708" w:rsidRDefault="004D5708" w:rsidP="004D5708">
      <w:pPr>
        <w:numPr>
          <w:ilvl w:val="0"/>
          <w:numId w:val="101"/>
        </w:numPr>
        <w:spacing w:before="0" w:after="160" w:line="240" w:lineRule="auto"/>
        <w:contextualSpacing/>
        <w:jc w:val="both"/>
        <w:rPr>
          <w:rFonts w:asciiTheme="minorHAnsi" w:hAnsiTheme="minorHAnsi" w:cs="Arial"/>
          <w:color w:val="000000"/>
          <w:sz w:val="22"/>
          <w:szCs w:val="22"/>
        </w:rPr>
      </w:pPr>
      <w:r w:rsidRPr="004D5708">
        <w:rPr>
          <w:rFonts w:asciiTheme="minorHAnsi" w:hAnsiTheme="minorHAnsi" w:cs="Arial"/>
          <w:color w:val="000000"/>
          <w:sz w:val="22"/>
          <w:szCs w:val="22"/>
        </w:rPr>
        <w:t xml:space="preserve">PN-EN1997, </w:t>
      </w:r>
      <w:proofErr w:type="spellStart"/>
      <w:r w:rsidRPr="004D5708">
        <w:rPr>
          <w:rFonts w:asciiTheme="minorHAnsi" w:hAnsiTheme="minorHAnsi" w:cs="Arial"/>
          <w:color w:val="000000"/>
          <w:sz w:val="22"/>
          <w:szCs w:val="22"/>
        </w:rPr>
        <w:t>Eurokod</w:t>
      </w:r>
      <w:proofErr w:type="spellEnd"/>
      <w:r w:rsidRPr="004D5708">
        <w:rPr>
          <w:rFonts w:asciiTheme="minorHAnsi" w:hAnsiTheme="minorHAnsi" w:cs="Arial"/>
          <w:color w:val="000000"/>
          <w:sz w:val="22"/>
          <w:szCs w:val="22"/>
        </w:rPr>
        <w:t xml:space="preserve"> 7: Projektowanie geotechniczne:</w:t>
      </w:r>
    </w:p>
    <w:p w:rsidR="004D5708" w:rsidRPr="004D5708" w:rsidRDefault="004D5708" w:rsidP="004D5708">
      <w:pPr>
        <w:numPr>
          <w:ilvl w:val="0"/>
          <w:numId w:val="134"/>
        </w:numPr>
        <w:spacing w:before="0" w:after="160" w:line="240" w:lineRule="auto"/>
        <w:contextualSpacing/>
        <w:jc w:val="both"/>
        <w:rPr>
          <w:rFonts w:asciiTheme="minorHAnsi" w:hAnsiTheme="minorHAnsi" w:cs="Arial"/>
          <w:color w:val="000000"/>
          <w:sz w:val="22"/>
          <w:szCs w:val="22"/>
        </w:rPr>
      </w:pPr>
      <w:r w:rsidRPr="004D5708">
        <w:rPr>
          <w:rFonts w:asciiTheme="minorHAnsi" w:hAnsiTheme="minorHAnsi" w:cs="Arial"/>
          <w:color w:val="000000"/>
          <w:sz w:val="22"/>
          <w:szCs w:val="22"/>
        </w:rPr>
        <w:t>Część 1: Zasady ogólne</w:t>
      </w:r>
    </w:p>
    <w:p w:rsidR="004D5708" w:rsidRPr="004D5708" w:rsidRDefault="004D5708" w:rsidP="004D5708">
      <w:pPr>
        <w:numPr>
          <w:ilvl w:val="0"/>
          <w:numId w:val="134"/>
        </w:numPr>
        <w:spacing w:before="0" w:after="160" w:line="240" w:lineRule="auto"/>
        <w:contextualSpacing/>
        <w:jc w:val="both"/>
        <w:rPr>
          <w:rFonts w:asciiTheme="minorHAnsi" w:hAnsiTheme="minorHAnsi" w:cs="Arial"/>
          <w:color w:val="000000"/>
          <w:sz w:val="22"/>
          <w:szCs w:val="22"/>
        </w:rPr>
      </w:pPr>
      <w:r w:rsidRPr="004D5708">
        <w:rPr>
          <w:rFonts w:asciiTheme="minorHAnsi" w:hAnsiTheme="minorHAnsi" w:cs="Arial"/>
          <w:color w:val="000000"/>
          <w:sz w:val="22"/>
          <w:szCs w:val="22"/>
        </w:rPr>
        <w:t>Część 2: Rozpoznanie i badanie podłoża gruntowego</w:t>
      </w:r>
    </w:p>
    <w:p w:rsidR="004D5708" w:rsidRPr="004D5708" w:rsidRDefault="004D5708" w:rsidP="004D5708">
      <w:pPr>
        <w:numPr>
          <w:ilvl w:val="0"/>
          <w:numId w:val="101"/>
        </w:numPr>
        <w:spacing w:before="0" w:after="160" w:line="240" w:lineRule="auto"/>
        <w:contextualSpacing/>
        <w:jc w:val="both"/>
        <w:rPr>
          <w:rFonts w:asciiTheme="minorHAnsi" w:hAnsiTheme="minorHAnsi" w:cs="Arial"/>
          <w:color w:val="000000"/>
          <w:sz w:val="22"/>
          <w:szCs w:val="22"/>
          <w:lang w:eastAsia="zh-CN"/>
        </w:rPr>
      </w:pPr>
      <w:r w:rsidRPr="004D5708">
        <w:rPr>
          <w:rFonts w:asciiTheme="minorHAnsi" w:hAnsiTheme="minorHAnsi" w:cs="Arial"/>
          <w:color w:val="000000"/>
          <w:sz w:val="22"/>
          <w:szCs w:val="22"/>
          <w:lang w:eastAsia="zh-CN"/>
        </w:rPr>
        <w:t xml:space="preserve">PN-83/B-02482 Fundamenty budowlane. Nośność pali i fundamentów palowych. </w:t>
      </w:r>
    </w:p>
    <w:p w:rsidR="004D5708" w:rsidRPr="004D5708" w:rsidRDefault="004D5708" w:rsidP="004D5708">
      <w:pPr>
        <w:numPr>
          <w:ilvl w:val="0"/>
          <w:numId w:val="101"/>
        </w:numPr>
        <w:spacing w:before="0" w:after="160" w:line="240" w:lineRule="auto"/>
        <w:contextualSpacing/>
        <w:jc w:val="both"/>
        <w:rPr>
          <w:rFonts w:asciiTheme="minorHAnsi" w:hAnsiTheme="minorHAnsi" w:cs="Arial"/>
          <w:color w:val="000000"/>
          <w:spacing w:val="-3"/>
          <w:sz w:val="22"/>
          <w:szCs w:val="22"/>
          <w:lang w:eastAsia="zh-CN"/>
        </w:rPr>
      </w:pPr>
      <w:r w:rsidRPr="004D5708">
        <w:rPr>
          <w:rFonts w:asciiTheme="minorHAnsi" w:hAnsiTheme="minorHAnsi" w:cs="Arial"/>
          <w:color w:val="000000"/>
          <w:spacing w:val="-3"/>
          <w:sz w:val="22"/>
          <w:szCs w:val="22"/>
          <w:lang w:eastAsia="zh-CN"/>
        </w:rPr>
        <w:t>PN-EN 206+A1 2016-12 Beton: Wymagania, właściwości, produkcja i zgodność.</w:t>
      </w:r>
    </w:p>
    <w:p w:rsidR="004D5708" w:rsidRPr="004D5708" w:rsidRDefault="004D5708" w:rsidP="004D5708">
      <w:pPr>
        <w:numPr>
          <w:ilvl w:val="0"/>
          <w:numId w:val="101"/>
        </w:numPr>
        <w:spacing w:before="0" w:after="160" w:line="240" w:lineRule="auto"/>
        <w:contextualSpacing/>
        <w:jc w:val="both"/>
        <w:rPr>
          <w:rFonts w:asciiTheme="minorHAnsi" w:hAnsiTheme="minorHAnsi" w:cs="Arial"/>
          <w:color w:val="000000"/>
          <w:spacing w:val="-3"/>
          <w:sz w:val="22"/>
          <w:szCs w:val="22"/>
          <w:lang w:eastAsia="zh-CN"/>
        </w:rPr>
      </w:pPr>
      <w:r w:rsidRPr="004D5708">
        <w:rPr>
          <w:rFonts w:asciiTheme="minorHAnsi" w:hAnsiTheme="minorHAnsi" w:cs="Arial"/>
          <w:color w:val="000000"/>
          <w:spacing w:val="-3"/>
          <w:sz w:val="22"/>
          <w:szCs w:val="22"/>
          <w:lang w:eastAsia="zh-CN"/>
        </w:rPr>
        <w:t>PN-EN 206+A1 2016 Beton: Wymagania, właściwości, produkcja i zgodność. Krajowe uzupełnienie PN-EN 206+A1 2016-12</w:t>
      </w:r>
    </w:p>
    <w:p w:rsidR="004D5708" w:rsidRPr="004D5708" w:rsidRDefault="004D5708" w:rsidP="004D5708">
      <w:pPr>
        <w:numPr>
          <w:ilvl w:val="0"/>
          <w:numId w:val="101"/>
        </w:numPr>
        <w:spacing w:before="0" w:after="160" w:line="240" w:lineRule="auto"/>
        <w:contextualSpacing/>
        <w:jc w:val="both"/>
        <w:rPr>
          <w:rFonts w:asciiTheme="minorHAnsi" w:hAnsiTheme="minorHAnsi" w:cs="Arial"/>
          <w:color w:val="000000"/>
          <w:spacing w:val="-3"/>
          <w:sz w:val="22"/>
          <w:szCs w:val="22"/>
          <w:lang w:eastAsia="zh-CN"/>
        </w:rPr>
      </w:pPr>
      <w:r w:rsidRPr="004D5708">
        <w:rPr>
          <w:rFonts w:asciiTheme="minorHAnsi" w:hAnsiTheme="minorHAnsi" w:cs="Arial"/>
          <w:color w:val="000000"/>
          <w:spacing w:val="-3"/>
          <w:sz w:val="22"/>
          <w:szCs w:val="22"/>
          <w:lang w:eastAsia="zh-CN"/>
        </w:rPr>
        <w:t>PN-EN 1536 Wykonawstwo specjalistycznych robót geotechnicznych. Pale wiercone.</w:t>
      </w:r>
    </w:p>
    <w:p w:rsidR="004D5708" w:rsidRPr="004D5708" w:rsidRDefault="004D5708" w:rsidP="004D5708">
      <w:pPr>
        <w:numPr>
          <w:ilvl w:val="0"/>
          <w:numId w:val="101"/>
        </w:numPr>
        <w:spacing w:before="0" w:after="160" w:line="240" w:lineRule="auto"/>
        <w:contextualSpacing/>
        <w:jc w:val="both"/>
        <w:rPr>
          <w:rFonts w:asciiTheme="minorHAnsi" w:hAnsiTheme="minorHAnsi" w:cs="Arial"/>
          <w:color w:val="000000"/>
          <w:spacing w:val="-3"/>
          <w:sz w:val="22"/>
          <w:szCs w:val="22"/>
          <w:lang w:eastAsia="zh-CN"/>
        </w:rPr>
      </w:pPr>
      <w:r w:rsidRPr="004D5708">
        <w:rPr>
          <w:rFonts w:asciiTheme="minorHAnsi" w:hAnsiTheme="minorHAnsi" w:cs="Arial"/>
          <w:color w:val="000000"/>
          <w:spacing w:val="-3"/>
          <w:sz w:val="22"/>
          <w:szCs w:val="22"/>
          <w:lang w:eastAsia="zh-CN"/>
        </w:rPr>
        <w:t>PN-EN 10080 Stal do zbrojenia betonu. Specjalna stal zbrojeniowa. Postanowienia ogólne,</w:t>
      </w:r>
    </w:p>
    <w:p w:rsidR="004D5708" w:rsidRPr="004D5708" w:rsidRDefault="004D5708" w:rsidP="004D5708">
      <w:pPr>
        <w:numPr>
          <w:ilvl w:val="0"/>
          <w:numId w:val="101"/>
        </w:numPr>
        <w:autoSpaceDE w:val="0"/>
        <w:autoSpaceDN w:val="0"/>
        <w:adjustRightInd w:val="0"/>
        <w:spacing w:before="0" w:after="0" w:line="259" w:lineRule="auto"/>
        <w:contextualSpacing/>
        <w:jc w:val="both"/>
        <w:rPr>
          <w:rFonts w:asciiTheme="minorHAnsi" w:hAnsiTheme="minorHAnsi" w:cs="Calibri"/>
          <w:b/>
          <w:color w:val="000000"/>
          <w:sz w:val="22"/>
          <w:szCs w:val="22"/>
          <w:lang w:eastAsia="zh-CN"/>
        </w:rPr>
      </w:pPr>
      <w:r w:rsidRPr="004D5708">
        <w:rPr>
          <w:rFonts w:asciiTheme="minorHAnsi" w:hAnsiTheme="minorHAnsi" w:cs="Calibri"/>
          <w:b/>
          <w:sz w:val="22"/>
          <w:szCs w:val="22"/>
          <w:lang w:eastAsia="zh-CN"/>
        </w:rPr>
        <w:t>WR-D-41-3 - Wytyczne projektowania infrastruktury dla pieszych. Część 3: Projektowanie przejść dla pieszych,</w:t>
      </w:r>
    </w:p>
    <w:p w:rsidR="004D5708" w:rsidRPr="004D5708" w:rsidRDefault="004D5708" w:rsidP="004D5708">
      <w:pPr>
        <w:numPr>
          <w:ilvl w:val="0"/>
          <w:numId w:val="101"/>
        </w:numPr>
        <w:autoSpaceDE w:val="0"/>
        <w:autoSpaceDN w:val="0"/>
        <w:adjustRightInd w:val="0"/>
        <w:spacing w:before="0" w:after="0" w:line="259" w:lineRule="auto"/>
        <w:contextualSpacing/>
        <w:jc w:val="both"/>
        <w:rPr>
          <w:rFonts w:asciiTheme="minorHAnsi" w:hAnsiTheme="minorHAnsi" w:cs="Calibri"/>
          <w:b/>
          <w:color w:val="000000"/>
          <w:sz w:val="22"/>
          <w:szCs w:val="22"/>
          <w:lang w:eastAsia="zh-CN"/>
        </w:rPr>
      </w:pPr>
      <w:r w:rsidRPr="004D5708">
        <w:rPr>
          <w:rFonts w:asciiTheme="minorHAnsi" w:hAnsiTheme="minorHAnsi" w:cs="Calibri"/>
          <w:b/>
          <w:sz w:val="22"/>
          <w:szCs w:val="22"/>
          <w:lang w:eastAsia="zh-CN"/>
        </w:rPr>
        <w:t>WR-D-41-4 - Wytyczne projektowania infrastruktury dla pieszych. Część 4: Projektowanie oświetlenia przejść dla pieszych.</w:t>
      </w:r>
    </w:p>
    <w:p w:rsidR="004D5708" w:rsidRPr="004D5708" w:rsidRDefault="004D5708" w:rsidP="004D5708">
      <w:pPr>
        <w:spacing w:before="0" w:after="160" w:line="240" w:lineRule="auto"/>
        <w:ind w:left="720"/>
        <w:contextualSpacing/>
        <w:jc w:val="both"/>
        <w:rPr>
          <w:rFonts w:asciiTheme="minorHAnsi" w:hAnsiTheme="minorHAnsi" w:cs="Arial"/>
          <w:color w:val="000000"/>
          <w:spacing w:val="-3"/>
          <w:sz w:val="22"/>
          <w:szCs w:val="22"/>
          <w:lang w:eastAsia="zh-CN"/>
        </w:rPr>
      </w:pPr>
    </w:p>
    <w:p w:rsidR="004D5708" w:rsidRPr="004D5708" w:rsidRDefault="004D5708" w:rsidP="004D5708">
      <w:pPr>
        <w:spacing w:before="0" w:after="160" w:line="240" w:lineRule="auto"/>
        <w:ind w:left="720"/>
        <w:contextualSpacing/>
        <w:jc w:val="both"/>
        <w:rPr>
          <w:rFonts w:asciiTheme="minorHAnsi" w:hAnsiTheme="minorHAnsi" w:cs="Arial"/>
          <w:color w:val="000000"/>
          <w:spacing w:val="-3"/>
          <w:sz w:val="22"/>
          <w:szCs w:val="22"/>
          <w:lang w:eastAsia="zh-CN"/>
        </w:rPr>
      </w:pPr>
    </w:p>
    <w:p w:rsidR="004D5708" w:rsidRPr="004D5708" w:rsidRDefault="004D5708" w:rsidP="004D5708">
      <w:pPr>
        <w:tabs>
          <w:tab w:val="center" w:pos="4536"/>
          <w:tab w:val="right" w:pos="9072"/>
        </w:tabs>
        <w:suppressAutoHyphens/>
        <w:spacing w:before="0" w:after="0"/>
        <w:ind w:left="720"/>
        <w:jc w:val="both"/>
        <w:rPr>
          <w:rFonts w:asciiTheme="minorHAnsi" w:hAnsiTheme="minorHAnsi" w:cs="Arial"/>
          <w:color w:val="000000"/>
          <w:sz w:val="22"/>
          <w:szCs w:val="22"/>
          <w:lang w:eastAsia="zh-CN"/>
        </w:rPr>
      </w:pPr>
    </w:p>
    <w:p w:rsidR="004D5708" w:rsidRPr="004D5708" w:rsidRDefault="004D5708" w:rsidP="004D5708">
      <w:pPr>
        <w:spacing w:before="0" w:after="0" w:line="240" w:lineRule="auto"/>
        <w:jc w:val="both"/>
        <w:rPr>
          <w:rFonts w:asciiTheme="minorHAnsi" w:hAnsiTheme="minorHAnsi" w:cs="Calibri"/>
          <w:color w:val="000000"/>
          <w:sz w:val="22"/>
          <w:szCs w:val="22"/>
          <w:lang w:eastAsia="zh-CN"/>
        </w:rPr>
      </w:pPr>
    </w:p>
    <w:p w:rsidR="004D5708" w:rsidRPr="004D5708" w:rsidRDefault="004D5708" w:rsidP="004D5708">
      <w:pPr>
        <w:spacing w:before="0" w:after="0" w:line="240" w:lineRule="auto"/>
        <w:jc w:val="both"/>
        <w:rPr>
          <w:rFonts w:asciiTheme="minorHAnsi" w:hAnsiTheme="minorHAnsi" w:cs="Calibri"/>
          <w:sz w:val="22"/>
          <w:szCs w:val="22"/>
          <w:lang w:eastAsia="zh-CN"/>
        </w:rPr>
      </w:pPr>
    </w:p>
    <w:p w:rsidR="006C2FC8" w:rsidRPr="004D5708" w:rsidRDefault="006C2FC8" w:rsidP="00895D0F">
      <w:pPr>
        <w:widowControl w:val="0"/>
        <w:suppressAutoHyphens/>
        <w:spacing w:before="0" w:after="0"/>
        <w:jc w:val="both"/>
        <w:rPr>
          <w:rFonts w:asciiTheme="minorHAnsi" w:eastAsia="Andale Sans UI" w:hAnsiTheme="minorHAnsi"/>
          <w:color w:val="000000"/>
          <w:kern w:val="2"/>
          <w:sz w:val="22"/>
          <w:szCs w:val="22"/>
        </w:rPr>
      </w:pPr>
    </w:p>
    <w:sectPr w:rsidR="006C2FC8" w:rsidRPr="004D5708" w:rsidSect="005054D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16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07E" w:rsidRDefault="0051107E" w:rsidP="006C2FC8">
      <w:pPr>
        <w:spacing w:before="0" w:after="0" w:line="240" w:lineRule="auto"/>
      </w:pPr>
      <w:r>
        <w:separator/>
      </w:r>
    </w:p>
  </w:endnote>
  <w:endnote w:type="continuationSeparator" w:id="0">
    <w:p w:rsidR="0051107E" w:rsidRDefault="0051107E" w:rsidP="006C2F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enSymbol">
    <w:altName w:val="Courier New"/>
    <w:panose1 w:val="05010000000000000000"/>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swiss"/>
    <w:pitch w:val="default"/>
  </w:font>
  <w:font w:name="Mangal">
    <w:panose1 w:val="02040503050203030202"/>
    <w:charset w:val="00"/>
    <w:family w:val="roman"/>
    <w:pitch w:val="variable"/>
    <w:sig w:usb0="00008003" w:usb1="00000000" w:usb2="00000000" w:usb3="00000000" w:csb0="00000001" w:csb1="00000000"/>
  </w:font>
  <w:font w:name="Liberation Sans">
    <w:altName w:val="Liberation Sans"/>
    <w:panose1 w:val="020B0604020202020204"/>
    <w:charset w:val="00"/>
    <w:family w:val="swiss"/>
    <w:pitch w:val="variable"/>
    <w:sig w:usb0="00000003" w:usb1="00000000" w:usb2="00000000" w:usb3="00000000" w:csb0="00000003"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font>
  <w:font w:name="MS Reference Sans Serif">
    <w:panose1 w:val="020B0604030504040204"/>
    <w:charset w:val="EE"/>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TE188D4F0t00">
    <w:altName w:val="Times New Roman"/>
    <w:charset w:val="00"/>
    <w:family w:val="auto"/>
    <w:pitch w:val="default"/>
  </w:font>
  <w:font w:name="TimesNewRoman">
    <w:altName w:val="Times New Roman"/>
    <w:panose1 w:val="00000000000000000000"/>
    <w:charset w:val="80"/>
    <w:family w:val="auto"/>
    <w:notTrueType/>
    <w:pitch w:val="default"/>
    <w:sig w:usb0="00000001" w:usb1="08070000" w:usb2="00000010" w:usb3="00000000" w:csb0="00020002" w:csb1="00000000"/>
  </w:font>
  <w:font w:name="Tahoma,Bold">
    <w:panose1 w:val="00000000000000000000"/>
    <w:charset w:val="EE"/>
    <w:family w:val="auto"/>
    <w:notTrueType/>
    <w:pitch w:val="default"/>
    <w:sig w:usb0="00000005" w:usb1="00000000" w:usb2="00000000" w:usb3="00000000" w:csb0="00000002"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Open Sans">
    <w:panose1 w:val="020B0606030504020204"/>
    <w:charset w:val="EE"/>
    <w:family w:val="roman"/>
    <w:pitch w:val="variable"/>
  </w:font>
  <w:font w:name="TTE1883A60t00">
    <w:charset w:val="80"/>
    <w:family w:val="auto"/>
    <w:pitch w:val="default"/>
  </w:font>
  <w:font w:name="ArialNarrow,Italic">
    <w:altName w:val="MS Gothic"/>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Verdana-Italic">
    <w:altName w:val="Arial"/>
    <w:panose1 w:val="00000000000000000000"/>
    <w:charset w:val="00"/>
    <w:family w:val="swiss"/>
    <w:notTrueType/>
    <w:pitch w:val="default"/>
    <w:sig w:usb0="00000003" w:usb1="00000000" w:usb2="00000000" w:usb3="00000000" w:csb0="00000001" w:csb1="00000000"/>
  </w:font>
  <w:font w:name="TTE1CA2360t00">
    <w:altName w:val="MS Mincho"/>
    <w:panose1 w:val="00000000000000000000"/>
    <w:charset w:val="80"/>
    <w:family w:val="auto"/>
    <w:notTrueType/>
    <w:pitch w:val="default"/>
    <w:sig w:usb0="00000001" w:usb1="08070000" w:usb2="00000010" w:usb3="00000000" w:csb0="00020000"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07E" w:rsidRDefault="0051107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600695"/>
      <w:docPartObj>
        <w:docPartGallery w:val="Page Numbers (Bottom of Page)"/>
        <w:docPartUnique/>
      </w:docPartObj>
    </w:sdtPr>
    <w:sdtEndPr/>
    <w:sdtContent>
      <w:p w:rsidR="0051107E" w:rsidRPr="008A02E6" w:rsidRDefault="0051107E" w:rsidP="00793B9A">
        <w:pPr>
          <w:pStyle w:val="Stopka"/>
          <w:spacing w:before="0" w:after="0" w:line="240" w:lineRule="auto"/>
          <w:jc w:val="center"/>
          <w:rPr>
            <w:i/>
            <w:sz w:val="18"/>
            <w:szCs w:val="18"/>
          </w:rPr>
        </w:pPr>
        <w:r>
          <w:rPr>
            <w:i/>
            <w:sz w:val="18"/>
            <w:szCs w:val="18"/>
          </w:rPr>
          <w:t xml:space="preserve">SWZ na realizację zadania pn.: </w:t>
        </w:r>
        <w:r w:rsidRPr="008A02E6">
          <w:rPr>
            <w:i/>
            <w:sz w:val="18"/>
            <w:szCs w:val="18"/>
          </w:rPr>
          <w:t>Opracowanie pełnej dokumentacji technicznej dla inwestycji pod nazwą „Budowa południowej obwodnicy miasta Ostrołęki wraz z budową obiektu mostowego przez rzekę Narew”</w:t>
        </w:r>
      </w:p>
      <w:p w:rsidR="0051107E" w:rsidRDefault="0051107E">
        <w:pPr>
          <w:pStyle w:val="Stopka"/>
          <w:jc w:val="right"/>
        </w:pPr>
        <w:r>
          <w:fldChar w:fldCharType="begin"/>
        </w:r>
        <w:r>
          <w:instrText>PAGE   \* MERGEFORMAT</w:instrText>
        </w:r>
        <w:r>
          <w:fldChar w:fldCharType="separate"/>
        </w:r>
        <w:r w:rsidR="00BA5FCD">
          <w:rPr>
            <w:noProof/>
          </w:rPr>
          <w:t>21</w:t>
        </w:r>
        <w:r>
          <w:fldChar w:fldCharType="end"/>
        </w:r>
      </w:p>
      <w:p w:rsidR="0051107E" w:rsidRDefault="00BA5FCD" w:rsidP="00793B9A">
        <w:pPr>
          <w:pStyle w:val="Stopka"/>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07E" w:rsidRDefault="0051107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07E" w:rsidRDefault="0051107E" w:rsidP="006C2FC8">
      <w:pPr>
        <w:spacing w:before="0" w:after="0" w:line="240" w:lineRule="auto"/>
      </w:pPr>
      <w:r>
        <w:separator/>
      </w:r>
    </w:p>
  </w:footnote>
  <w:footnote w:type="continuationSeparator" w:id="0">
    <w:p w:rsidR="0051107E" w:rsidRDefault="0051107E" w:rsidP="006C2FC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07E" w:rsidRDefault="0051107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07E" w:rsidRDefault="0051107E">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07E" w:rsidRDefault="0051107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4D27AA0"/>
    <w:lvl w:ilvl="0">
      <w:start w:val="1"/>
      <w:numFmt w:val="decimal"/>
      <w:lvlText w:val="%1."/>
      <w:lvlJc w:val="left"/>
      <w:pPr>
        <w:tabs>
          <w:tab w:val="num" w:pos="0"/>
        </w:tabs>
        <w:ind w:left="720" w:hanging="360"/>
      </w:pPr>
      <w:rPr>
        <w:rFonts w:cs="Wingdings" w:hint="default"/>
        <w:b w:val="0"/>
        <w:bCs/>
        <w:iCs/>
        <w:color w:val="000000"/>
        <w:kern w:val="1"/>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568471B8"/>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2"/>
        <w:szCs w:val="22"/>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singleLevel"/>
    <w:tmpl w:val="00000003"/>
    <w:name w:val="WW8Num4"/>
    <w:lvl w:ilvl="0">
      <w:start w:val="1"/>
      <w:numFmt w:val="decimal"/>
      <w:lvlText w:val="%1."/>
      <w:lvlJc w:val="left"/>
      <w:pPr>
        <w:tabs>
          <w:tab w:val="num" w:pos="426"/>
        </w:tabs>
        <w:ind w:left="786" w:hanging="360"/>
      </w:pPr>
      <w:rPr>
        <w:sz w:val="22"/>
        <w:szCs w:val="22"/>
      </w:rPr>
    </w:lvl>
  </w:abstractNum>
  <w:abstractNum w:abstractNumId="3" w15:restartNumberingAfterBreak="0">
    <w:nsid w:val="00000005"/>
    <w:multiLevelType w:val="multilevel"/>
    <w:tmpl w:val="9A38D0FC"/>
    <w:name w:val="WW8Num7"/>
    <w:lvl w:ilvl="0">
      <w:start w:val="1"/>
      <w:numFmt w:val="decimal"/>
      <w:suff w:val="space"/>
      <w:lvlText w:val="%1)"/>
      <w:lvlJc w:val="left"/>
      <w:pPr>
        <w:ind w:left="4320" w:hanging="360"/>
      </w:pPr>
      <w:rPr>
        <w:rFonts w:ascii="Calibri" w:eastAsia="Times New Roman" w:hAnsi="Calibri" w:cs="Times New Roman" w:hint="default"/>
        <w:sz w:val="22"/>
        <w:szCs w:val="22"/>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4" w15:restartNumberingAfterBreak="0">
    <w:nsid w:val="00000006"/>
    <w:multiLevelType w:val="singleLevel"/>
    <w:tmpl w:val="1F5A3B82"/>
    <w:name w:val="WW8Num8"/>
    <w:lvl w:ilvl="0">
      <w:start w:val="1"/>
      <w:numFmt w:val="decimal"/>
      <w:lvlText w:val="%1."/>
      <w:lvlJc w:val="left"/>
      <w:pPr>
        <w:tabs>
          <w:tab w:val="num" w:pos="0"/>
        </w:tabs>
        <w:ind w:left="786" w:hanging="360"/>
      </w:pPr>
      <w:rPr>
        <w:rFonts w:ascii="Calibri" w:eastAsia="Times New Roman" w:hAnsi="Calibri" w:cs="Times New Roman"/>
        <w:sz w:val="22"/>
        <w:szCs w:val="22"/>
      </w:rPr>
    </w:lvl>
  </w:abstractNum>
  <w:abstractNum w:abstractNumId="5" w15:restartNumberingAfterBreak="0">
    <w:nsid w:val="00000007"/>
    <w:multiLevelType w:val="singleLevel"/>
    <w:tmpl w:val="B552B716"/>
    <w:name w:val="WW8Num9"/>
    <w:lvl w:ilvl="0">
      <w:start w:val="1"/>
      <w:numFmt w:val="decimal"/>
      <w:lvlText w:val="%1)"/>
      <w:lvlJc w:val="left"/>
      <w:pPr>
        <w:tabs>
          <w:tab w:val="num" w:pos="0"/>
        </w:tabs>
        <w:ind w:left="1211" w:hanging="360"/>
      </w:pPr>
      <w:rPr>
        <w:rFonts w:ascii="Calibri" w:eastAsia="Times New Roman" w:hAnsi="Calibri" w:cs="Times New Roman" w:hint="default"/>
        <w:color w:val="auto"/>
        <w:sz w:val="22"/>
        <w:szCs w:val="22"/>
      </w:rPr>
    </w:lvl>
  </w:abstractNum>
  <w:abstractNum w:abstractNumId="6" w15:restartNumberingAfterBreak="0">
    <w:nsid w:val="0000000A"/>
    <w:multiLevelType w:val="singleLevel"/>
    <w:tmpl w:val="66288072"/>
    <w:name w:val="WW8Num13"/>
    <w:lvl w:ilvl="0">
      <w:start w:val="1"/>
      <w:numFmt w:val="decimal"/>
      <w:lvlText w:val="%1."/>
      <w:lvlJc w:val="left"/>
      <w:pPr>
        <w:tabs>
          <w:tab w:val="num" w:pos="0"/>
        </w:tabs>
        <w:ind w:left="720" w:hanging="360"/>
      </w:pPr>
      <w:rPr>
        <w:rFonts w:ascii="Calibri" w:eastAsia="Calibri" w:hAnsi="Calibri" w:cs="Arial Narrow"/>
        <w:sz w:val="22"/>
        <w:szCs w:val="22"/>
      </w:rPr>
    </w:lvl>
  </w:abstractNum>
  <w:abstractNum w:abstractNumId="7" w15:restartNumberingAfterBreak="0">
    <w:nsid w:val="0000000C"/>
    <w:multiLevelType w:val="multilevel"/>
    <w:tmpl w:val="AF303D8E"/>
    <w:name w:val="WW8Num12"/>
    <w:lvl w:ilvl="0">
      <w:start w:val="1"/>
      <w:numFmt w:val="decimal"/>
      <w:lvlText w:val="%1."/>
      <w:lvlJc w:val="left"/>
      <w:pPr>
        <w:tabs>
          <w:tab w:val="num" w:pos="720"/>
        </w:tabs>
        <w:ind w:left="720" w:hanging="360"/>
      </w:pPr>
      <w:rPr>
        <w:rFonts w:ascii="Calibri" w:eastAsia="Calibri" w:hAnsi="Calibri" w:cs="Calibri"/>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9" w15:restartNumberingAfterBreak="0">
    <w:nsid w:val="00000011"/>
    <w:multiLevelType w:val="singleLevel"/>
    <w:tmpl w:val="5A527A0C"/>
    <w:name w:val="WW8Num21"/>
    <w:lvl w:ilvl="0">
      <w:start w:val="1"/>
      <w:numFmt w:val="decimal"/>
      <w:lvlText w:val="%1."/>
      <w:lvlJc w:val="left"/>
      <w:pPr>
        <w:tabs>
          <w:tab w:val="num" w:pos="0"/>
        </w:tabs>
        <w:ind w:left="360" w:hanging="360"/>
      </w:pPr>
      <w:rPr>
        <w:rFonts w:ascii="Calibri" w:eastAsia="Times New Roman" w:hAnsi="Calibri" w:cs="Times New Roman" w:hint="default"/>
        <w:i w:val="0"/>
        <w:iCs w:val="0"/>
        <w:sz w:val="22"/>
        <w:szCs w:val="22"/>
      </w:rPr>
    </w:lvl>
  </w:abstractNum>
  <w:abstractNum w:abstractNumId="10" w15:restartNumberingAfterBreak="0">
    <w:nsid w:val="00000012"/>
    <w:multiLevelType w:val="multilevel"/>
    <w:tmpl w:val="E11EF9FA"/>
    <w:name w:val="WW8Num22"/>
    <w:lvl w:ilvl="0">
      <w:start w:val="1"/>
      <w:numFmt w:val="decimal"/>
      <w:lvlText w:val="%1)"/>
      <w:lvlJc w:val="left"/>
      <w:pPr>
        <w:tabs>
          <w:tab w:val="num" w:pos="0"/>
        </w:tabs>
        <w:ind w:left="720" w:hanging="360"/>
      </w:pPr>
      <w:rPr>
        <w:rFonts w:ascii="Calibri" w:eastAsia="Times New Roman" w:hAnsi="Calibri"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1" w15:restartNumberingAfterBreak="0">
    <w:nsid w:val="00000013"/>
    <w:multiLevelType w:val="singleLevel"/>
    <w:tmpl w:val="FCC477FC"/>
    <w:name w:val="WW8Num23"/>
    <w:lvl w:ilvl="0">
      <w:start w:val="1"/>
      <w:numFmt w:val="decimal"/>
      <w:lvlText w:val="%1)"/>
      <w:lvlJc w:val="left"/>
      <w:pPr>
        <w:tabs>
          <w:tab w:val="num" w:pos="0"/>
        </w:tabs>
        <w:ind w:left="360" w:hanging="360"/>
      </w:pPr>
      <w:rPr>
        <w:rFonts w:ascii="Times New Roman" w:eastAsia="Times New Roman" w:hAnsi="Times New Roman" w:cs="Times New Roman"/>
        <w:sz w:val="22"/>
        <w:szCs w:val="22"/>
      </w:rPr>
    </w:lvl>
  </w:abstractNum>
  <w:abstractNum w:abstractNumId="12" w15:restartNumberingAfterBreak="0">
    <w:nsid w:val="00000014"/>
    <w:multiLevelType w:val="multilevel"/>
    <w:tmpl w:val="00000014"/>
    <w:name w:val="WW8Num50"/>
    <w:lvl w:ilvl="0">
      <w:start w:val="1"/>
      <w:numFmt w:val="decimal"/>
      <w:lvlText w:val="%1."/>
      <w:lvlJc w:val="left"/>
      <w:pPr>
        <w:tabs>
          <w:tab w:val="num" w:pos="0"/>
        </w:tabs>
        <w:ind w:left="1146" w:hanging="360"/>
      </w:pPr>
      <w:rPr>
        <w:rFonts w:eastAsia="Calibri" w:cs="Arial Narrow"/>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3" w15:restartNumberingAfterBreak="0">
    <w:nsid w:val="00000015"/>
    <w:multiLevelType w:val="singleLevel"/>
    <w:tmpl w:val="EC5631E4"/>
    <w:name w:val="WW8Num25"/>
    <w:lvl w:ilvl="0">
      <w:start w:val="2"/>
      <w:numFmt w:val="decimal"/>
      <w:lvlText w:val="%1."/>
      <w:lvlJc w:val="left"/>
      <w:pPr>
        <w:tabs>
          <w:tab w:val="num" w:pos="0"/>
        </w:tabs>
        <w:ind w:left="1069" w:hanging="360"/>
      </w:pPr>
      <w:rPr>
        <w:rFonts w:ascii="Calibri" w:eastAsia="Calibri" w:hAnsi="Calibri" w:cs="Arial Narrow" w:hint="default"/>
        <w:i w:val="0"/>
        <w:sz w:val="22"/>
        <w:szCs w:val="22"/>
      </w:rPr>
    </w:lvl>
  </w:abstractNum>
  <w:abstractNum w:abstractNumId="14" w15:restartNumberingAfterBreak="0">
    <w:nsid w:val="00000016"/>
    <w:multiLevelType w:val="multilevel"/>
    <w:tmpl w:val="BFC6C7A4"/>
    <w:name w:val="WW8Num64"/>
    <w:lvl w:ilvl="0">
      <w:start w:val="1"/>
      <w:numFmt w:val="lowerLetter"/>
      <w:suff w:val="space"/>
      <w:lvlText w:val="%1)"/>
      <w:lvlJc w:val="left"/>
      <w:pPr>
        <w:ind w:left="720" w:hanging="360"/>
      </w:pPr>
      <w:rPr>
        <w:rFonts w:ascii="Arial Narrow" w:eastAsia="Calibri" w:hAnsi="Arial Narrow" w:cs="Symbol" w:hint="default"/>
        <w:i w:val="0"/>
        <w:iCs w:val="0"/>
        <w:color w:val="auto"/>
        <w:kern w:val="2"/>
        <w:sz w:val="22"/>
        <w:szCs w:val="22"/>
        <w:lang w:eastAsia="zh-C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i/>
        <w:color w:val="FF000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i/>
        <w:color w:val="FF000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00000018"/>
    <w:multiLevelType w:val="multilevel"/>
    <w:tmpl w:val="35ECFC1E"/>
    <w:name w:val="WW8Num28"/>
    <w:lvl w:ilvl="0">
      <w:start w:val="1"/>
      <w:numFmt w:val="decimal"/>
      <w:lvlText w:val="%1."/>
      <w:lvlJc w:val="left"/>
      <w:pPr>
        <w:tabs>
          <w:tab w:val="num" w:pos="0"/>
        </w:tabs>
        <w:ind w:left="1440" w:hanging="360"/>
      </w:pPr>
      <w:rPr>
        <w:rFonts w:ascii="Calibri" w:eastAsia="Times New Roman" w:hAnsi="Calibri" w:cs="Calibri" w:hint="default"/>
        <w:color w:val="000000" w:themeColor="text1"/>
        <w:sz w:val="22"/>
        <w:szCs w:val="22"/>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ind w:left="2700" w:hanging="360"/>
      </w:pPr>
      <w:rPr>
        <w:rFonts w:eastAsia="Times New Roman" w:cs="Times New Roman"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0000001C"/>
    <w:multiLevelType w:val="singleLevel"/>
    <w:tmpl w:val="287EF85E"/>
    <w:name w:val="WW8Num32"/>
    <w:lvl w:ilvl="0">
      <w:start w:val="1"/>
      <w:numFmt w:val="decimal"/>
      <w:lvlText w:val="%1."/>
      <w:lvlJc w:val="left"/>
      <w:pPr>
        <w:tabs>
          <w:tab w:val="num" w:pos="0"/>
        </w:tabs>
        <w:ind w:left="720" w:hanging="360"/>
      </w:pPr>
      <w:rPr>
        <w:rFonts w:ascii="Times New Roman" w:eastAsia="Times New Roman" w:hAnsi="Times New Roman" w:cs="Times New Roman"/>
        <w:sz w:val="22"/>
        <w:szCs w:val="22"/>
      </w:rPr>
    </w:lvl>
  </w:abstractNum>
  <w:abstractNum w:abstractNumId="17" w15:restartNumberingAfterBreak="0">
    <w:nsid w:val="00000021"/>
    <w:multiLevelType w:val="singleLevel"/>
    <w:tmpl w:val="00000021"/>
    <w:name w:val="WW8Num102"/>
    <w:lvl w:ilvl="0">
      <w:start w:val="1"/>
      <w:numFmt w:val="lowerLetter"/>
      <w:lvlText w:val="%1)"/>
      <w:lvlJc w:val="left"/>
      <w:pPr>
        <w:tabs>
          <w:tab w:val="num" w:pos="0"/>
        </w:tabs>
        <w:ind w:left="720" w:hanging="360"/>
      </w:pPr>
      <w:rPr>
        <w:rFonts w:ascii="Times New Roman" w:eastAsia="Times New Roman" w:hAnsi="Times New Roman" w:cs="Times New Roman"/>
        <w:bCs/>
        <w:kern w:val="2"/>
        <w:sz w:val="22"/>
        <w:szCs w:val="22"/>
        <w:lang w:eastAsia="zh-CN"/>
      </w:rPr>
    </w:lvl>
  </w:abstractNum>
  <w:abstractNum w:abstractNumId="18"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19" w15:restartNumberingAfterBreak="0">
    <w:nsid w:val="00000026"/>
    <w:multiLevelType w:val="multilevel"/>
    <w:tmpl w:val="E3501052"/>
    <w:name w:val="WW8Num38"/>
    <w:lvl w:ilvl="0">
      <w:start w:val="1"/>
      <w:numFmt w:val="decimal"/>
      <w:lvlText w:val="%1."/>
      <w:lvlJc w:val="left"/>
      <w:pPr>
        <w:tabs>
          <w:tab w:val="num" w:pos="0"/>
        </w:tabs>
        <w:ind w:left="360" w:hanging="360"/>
      </w:pPr>
      <w:rPr>
        <w:strike w:val="0"/>
        <w:dstrike w:val="0"/>
        <w:sz w:val="22"/>
        <w:szCs w:val="22"/>
        <w:u w:val="none"/>
        <w:effect w:val="none"/>
      </w:rPr>
    </w:lvl>
    <w:lvl w:ilvl="1">
      <w:start w:val="1"/>
      <w:numFmt w:val="lowerLetter"/>
      <w:lvlText w:val="%2."/>
      <w:lvlJc w:val="left"/>
      <w:pPr>
        <w:ind w:left="1080" w:hanging="360"/>
      </w:pPr>
    </w:lvl>
    <w:lvl w:ilvl="2">
      <w:start w:val="2"/>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00000027"/>
    <w:multiLevelType w:val="singleLevel"/>
    <w:tmpl w:val="AB5C5F9A"/>
    <w:name w:val="WW8Num45"/>
    <w:lvl w:ilvl="0">
      <w:start w:val="1"/>
      <w:numFmt w:val="lowerLetter"/>
      <w:lvlText w:val="%1)"/>
      <w:lvlJc w:val="left"/>
      <w:pPr>
        <w:tabs>
          <w:tab w:val="num" w:pos="720"/>
        </w:tabs>
        <w:ind w:left="720" w:hanging="360"/>
      </w:pPr>
      <w:rPr>
        <w:rFonts w:ascii="Times New Roman" w:eastAsia="Times New Roman" w:hAnsi="Times New Roman" w:cs="Times New Roman"/>
        <w:sz w:val="22"/>
        <w:szCs w:val="22"/>
      </w:rPr>
    </w:lvl>
  </w:abstractNum>
  <w:abstractNum w:abstractNumId="21" w15:restartNumberingAfterBreak="0">
    <w:nsid w:val="00000029"/>
    <w:multiLevelType w:val="multilevel"/>
    <w:tmpl w:val="223E2FF0"/>
    <w:name w:val="WW8Num47"/>
    <w:lvl w:ilvl="0">
      <w:start w:val="1"/>
      <w:numFmt w:val="decimal"/>
      <w:lvlText w:val="%1)"/>
      <w:lvlJc w:val="left"/>
      <w:pPr>
        <w:tabs>
          <w:tab w:val="num" w:pos="0"/>
        </w:tabs>
        <w:ind w:left="720" w:hanging="360"/>
      </w:pPr>
      <w:rPr>
        <w:rFonts w:ascii="Times New Roman" w:eastAsia="Times New Roman" w:hAnsi="Times New Roman"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0000002A"/>
    <w:multiLevelType w:val="singleLevel"/>
    <w:tmpl w:val="B1ACC754"/>
    <w:name w:val="WW8Num48"/>
    <w:lvl w:ilvl="0">
      <w:start w:val="1"/>
      <w:numFmt w:val="decimal"/>
      <w:lvlText w:val="%1."/>
      <w:lvlJc w:val="left"/>
      <w:pPr>
        <w:tabs>
          <w:tab w:val="num" w:pos="0"/>
        </w:tabs>
        <w:ind w:left="720" w:hanging="360"/>
      </w:pPr>
      <w:rPr>
        <w:rFonts w:ascii="Calibri" w:eastAsia="Times New Roman" w:hAnsi="Calibri" w:cs="Calibri" w:hint="default"/>
        <w:sz w:val="22"/>
        <w:szCs w:val="22"/>
      </w:rPr>
    </w:lvl>
  </w:abstractNum>
  <w:abstractNum w:abstractNumId="23" w15:restartNumberingAfterBreak="0">
    <w:nsid w:val="0000002B"/>
    <w:multiLevelType w:val="singleLevel"/>
    <w:tmpl w:val="41769E36"/>
    <w:name w:val="WW8Num49"/>
    <w:lvl w:ilvl="0">
      <w:start w:val="4"/>
      <w:numFmt w:val="decimal"/>
      <w:lvlText w:val="%1."/>
      <w:lvlJc w:val="left"/>
      <w:pPr>
        <w:tabs>
          <w:tab w:val="num" w:pos="0"/>
        </w:tabs>
        <w:ind w:left="360" w:hanging="360"/>
      </w:pPr>
      <w:rPr>
        <w:rFonts w:ascii="Times New Roman" w:eastAsia="Times New Roman" w:hAnsi="Times New Roman" w:cs="Times New Roman" w:hint="default"/>
        <w:sz w:val="22"/>
        <w:szCs w:val="22"/>
      </w:rPr>
    </w:lvl>
  </w:abstractNum>
  <w:abstractNum w:abstractNumId="24" w15:restartNumberingAfterBreak="0">
    <w:nsid w:val="0000002C"/>
    <w:multiLevelType w:val="multilevel"/>
    <w:tmpl w:val="0000002C"/>
    <w:name w:val="WW8Num131"/>
    <w:lvl w:ilvl="0">
      <w:start w:val="1"/>
      <w:numFmt w:val="decimal"/>
      <w:lvlText w:val="%1)"/>
      <w:lvlJc w:val="left"/>
      <w:pPr>
        <w:tabs>
          <w:tab w:val="num" w:pos="0"/>
        </w:tabs>
        <w:ind w:left="720" w:hanging="360"/>
      </w:pPr>
      <w:rPr>
        <w:rFonts w:eastAsia="Calibri" w:cs="Arial Narrow"/>
        <w:kern w:val="2"/>
        <w:sz w:val="22"/>
        <w:szCs w:val="22"/>
        <w:lang w:eastAsia="zh-CN"/>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708"/>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25" w15:restartNumberingAfterBreak="0">
    <w:nsid w:val="0000002D"/>
    <w:multiLevelType w:val="singleLevel"/>
    <w:tmpl w:val="C31ECC42"/>
    <w:name w:val="WW8Num52"/>
    <w:lvl w:ilvl="0">
      <w:start w:val="1"/>
      <w:numFmt w:val="decimal"/>
      <w:lvlText w:val="%1."/>
      <w:lvlJc w:val="left"/>
      <w:pPr>
        <w:tabs>
          <w:tab w:val="num" w:pos="0"/>
        </w:tabs>
        <w:ind w:left="360" w:hanging="360"/>
      </w:pPr>
      <w:rPr>
        <w:rFonts w:ascii="Times New Roman" w:eastAsia="Times New Roman" w:hAnsi="Times New Roman" w:cs="Times New Roman"/>
        <w:b w:val="0"/>
        <w:sz w:val="22"/>
        <w:szCs w:val="22"/>
      </w:rPr>
    </w:lvl>
  </w:abstractNum>
  <w:abstractNum w:abstractNumId="26" w15:restartNumberingAfterBreak="0">
    <w:nsid w:val="0000002E"/>
    <w:multiLevelType w:val="singleLevel"/>
    <w:tmpl w:val="1D1CFA86"/>
    <w:name w:val="WW8Num53"/>
    <w:lvl w:ilvl="0">
      <w:start w:val="1"/>
      <w:numFmt w:val="decimal"/>
      <w:lvlText w:val="%1."/>
      <w:lvlJc w:val="left"/>
      <w:pPr>
        <w:tabs>
          <w:tab w:val="num" w:pos="0"/>
        </w:tabs>
        <w:ind w:left="1800" w:hanging="360"/>
      </w:pPr>
      <w:rPr>
        <w:rFonts w:ascii="Calibri" w:eastAsia="Times New Roman" w:hAnsi="Calibri" w:cs="Times New Roman" w:hint="default"/>
        <w:sz w:val="22"/>
        <w:szCs w:val="22"/>
      </w:rPr>
    </w:lvl>
  </w:abstractNum>
  <w:abstractNum w:abstractNumId="27"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00000035"/>
    <w:multiLevelType w:val="singleLevel"/>
    <w:tmpl w:val="00000035"/>
    <w:name w:val="WW8Num5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29" w15:restartNumberingAfterBreak="0">
    <w:nsid w:val="00000036"/>
    <w:multiLevelType w:val="multilevel"/>
    <w:tmpl w:val="00000036"/>
    <w:name w:val="WW8Num55"/>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0" w15:restartNumberingAfterBreak="0">
    <w:nsid w:val="00000037"/>
    <w:multiLevelType w:val="multilevel"/>
    <w:tmpl w:val="00000037"/>
    <w:name w:val="WW8Num56"/>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1" w15:restartNumberingAfterBreak="0">
    <w:nsid w:val="00000093"/>
    <w:multiLevelType w:val="multilevel"/>
    <w:tmpl w:val="00000093"/>
    <w:name w:val="WW8Num147"/>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32" w15:restartNumberingAfterBreak="0">
    <w:nsid w:val="000E37D3"/>
    <w:multiLevelType w:val="hybridMultilevel"/>
    <w:tmpl w:val="FA342D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128771B"/>
    <w:multiLevelType w:val="multilevel"/>
    <w:tmpl w:val="035E99B6"/>
    <w:lvl w:ilvl="0">
      <w:start w:val="3"/>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024A0013"/>
    <w:multiLevelType w:val="hybridMultilevel"/>
    <w:tmpl w:val="08D41DD6"/>
    <w:lvl w:ilvl="0" w:tplc="04150011">
      <w:start w:val="1"/>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35" w15:restartNumberingAfterBreak="0">
    <w:nsid w:val="024F48FA"/>
    <w:multiLevelType w:val="multilevel"/>
    <w:tmpl w:val="C55CFA5E"/>
    <w:styleLink w:val="WW8Num14"/>
    <w:lvl w:ilvl="0">
      <w:start w:val="1"/>
      <w:numFmt w:val="decimal"/>
      <w:lvlText w:val="%1."/>
      <w:lvlJc w:val="left"/>
      <w:pPr>
        <w:ind w:left="0" w:firstLine="0"/>
      </w:pPr>
      <w:rPr>
        <w:rFonts w:eastAsia="Symbol" w:cs="Symbol"/>
        <w:b/>
        <w:b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15:restartNumberingAfterBreak="0">
    <w:nsid w:val="02693618"/>
    <w:multiLevelType w:val="hybridMultilevel"/>
    <w:tmpl w:val="D30609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029E0B91"/>
    <w:multiLevelType w:val="hybridMultilevel"/>
    <w:tmpl w:val="D4BA8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02C97C3C"/>
    <w:multiLevelType w:val="multilevel"/>
    <w:tmpl w:val="AD4E0F5E"/>
    <w:lvl w:ilvl="0">
      <w:start w:val="4"/>
      <w:numFmt w:val="decimal"/>
      <w:lvlText w:val="%1."/>
      <w:lvlJc w:val="left"/>
      <w:pPr>
        <w:ind w:left="495" w:hanging="495"/>
      </w:pPr>
      <w:rPr>
        <w:rFonts w:hint="default"/>
      </w:rPr>
    </w:lvl>
    <w:lvl w:ilvl="1">
      <w:start w:val="4"/>
      <w:numFmt w:val="decimal"/>
      <w:lvlText w:val="%1.%2."/>
      <w:lvlJc w:val="left"/>
      <w:pPr>
        <w:ind w:left="566" w:hanging="495"/>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9" w15:restartNumberingAfterBreak="0">
    <w:nsid w:val="045F5C7B"/>
    <w:multiLevelType w:val="hybridMultilevel"/>
    <w:tmpl w:val="627A40B2"/>
    <w:lvl w:ilvl="0" w:tplc="7CCC2D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4600FCA"/>
    <w:multiLevelType w:val="multilevel"/>
    <w:tmpl w:val="343EA6BC"/>
    <w:lvl w:ilvl="0">
      <w:start w:val="1"/>
      <w:numFmt w:val="lowerLetter"/>
      <w:lvlText w:val="%1)"/>
      <w:lvlJc w:val="left"/>
      <w:rPr>
        <w:rFont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04817635"/>
    <w:multiLevelType w:val="hybridMultilevel"/>
    <w:tmpl w:val="A59CF430"/>
    <w:lvl w:ilvl="0" w:tplc="9F90BEF6">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06034442"/>
    <w:multiLevelType w:val="hybridMultilevel"/>
    <w:tmpl w:val="C9B812F2"/>
    <w:lvl w:ilvl="0" w:tplc="04150017">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0878268D"/>
    <w:multiLevelType w:val="multilevel"/>
    <w:tmpl w:val="0878268D"/>
    <w:lvl w:ilvl="0" w:tentative="1">
      <w:start w:val="1"/>
      <w:numFmt w:val="bullet"/>
      <w:pStyle w:val="Wyliczenie1"/>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4" w15:restartNumberingAfterBreak="0">
    <w:nsid w:val="0892735D"/>
    <w:multiLevelType w:val="hybridMultilevel"/>
    <w:tmpl w:val="23E0B5A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08CD4246"/>
    <w:multiLevelType w:val="multilevel"/>
    <w:tmpl w:val="88EA03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09484513"/>
    <w:multiLevelType w:val="hybridMultilevel"/>
    <w:tmpl w:val="78E67B64"/>
    <w:lvl w:ilvl="0" w:tplc="D6CE2F9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AD41A10"/>
    <w:multiLevelType w:val="hybridMultilevel"/>
    <w:tmpl w:val="714C0F70"/>
    <w:name w:val="WW8Num4922222"/>
    <w:lvl w:ilvl="0" w:tplc="95E2963E">
      <w:start w:val="1"/>
      <w:numFmt w:val="decimal"/>
      <w:suff w:val="space"/>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0B24122F"/>
    <w:multiLevelType w:val="hybridMultilevel"/>
    <w:tmpl w:val="7048F13C"/>
    <w:name w:val="WW8Num49222"/>
    <w:lvl w:ilvl="0" w:tplc="04150011">
      <w:start w:val="1"/>
      <w:numFmt w:val="decimal"/>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49" w15:restartNumberingAfterBreak="0">
    <w:nsid w:val="0B7B2410"/>
    <w:multiLevelType w:val="hybridMultilevel"/>
    <w:tmpl w:val="6EECF24C"/>
    <w:lvl w:ilvl="0" w:tplc="9C2CDE9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0"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0BE459FC"/>
    <w:multiLevelType w:val="hybridMultilevel"/>
    <w:tmpl w:val="DD56D84A"/>
    <w:lvl w:ilvl="0" w:tplc="256AC0AE">
      <w:start w:val="1"/>
      <w:numFmt w:val="decimal"/>
      <w:lvlText w:val="%1."/>
      <w:lvlJc w:val="left"/>
      <w:pPr>
        <w:tabs>
          <w:tab w:val="num" w:pos="2340"/>
        </w:tabs>
        <w:ind w:left="2340" w:hanging="360"/>
      </w:pPr>
      <w:rPr>
        <w:b w:val="0"/>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0CE85113"/>
    <w:multiLevelType w:val="multilevel"/>
    <w:tmpl w:val="219E02A0"/>
    <w:styleLink w:val="WW8Num23"/>
    <w:lvl w:ilvl="0">
      <w:numFmt w:val="bullet"/>
      <w:lvlText w:val=""/>
      <w:lvlJc w:val="left"/>
      <w:pPr>
        <w:ind w:left="0" w:firstLine="0"/>
      </w:pPr>
      <w:rPr>
        <w:rFonts w:ascii="Symbol" w:eastAsia="Symbol" w:hAnsi="Symbol" w:cs="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eastAsia="Symbol" w:hAnsi="Symbol" w:cs="Symbol"/>
        <w:color w:val="000000"/>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eastAsia="Symbol" w:hAnsi="Symbol" w:cs="Symbol"/>
        <w:color w:val="000000"/>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53" w15:restartNumberingAfterBreak="0">
    <w:nsid w:val="0E2E27B5"/>
    <w:multiLevelType w:val="hybridMultilevel"/>
    <w:tmpl w:val="6840DECA"/>
    <w:lvl w:ilvl="0" w:tplc="04150011">
      <w:start w:val="1"/>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54" w15:restartNumberingAfterBreak="0">
    <w:nsid w:val="0E405354"/>
    <w:multiLevelType w:val="hybridMultilevel"/>
    <w:tmpl w:val="1D909B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E4C2F90"/>
    <w:multiLevelType w:val="hybridMultilevel"/>
    <w:tmpl w:val="3D2C3E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0E545F91"/>
    <w:multiLevelType w:val="multilevel"/>
    <w:tmpl w:val="B3B22102"/>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Calibri" w:eastAsia="Times New Roman" w:hAnsi="Calibri" w:cs="Arial"/>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105D6518"/>
    <w:multiLevelType w:val="hybridMultilevel"/>
    <w:tmpl w:val="866C620E"/>
    <w:lvl w:ilvl="0" w:tplc="1DDCCAFE">
      <w:start w:val="1"/>
      <w:numFmt w:val="decimal"/>
      <w:lvlText w:val="%1."/>
      <w:lvlJc w:val="left"/>
      <w:pPr>
        <w:ind w:left="720" w:hanging="360"/>
      </w:pPr>
      <w:rPr>
        <w:rFonts w:cs="Times New Roman"/>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6989BDC">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10C45429"/>
    <w:multiLevelType w:val="multilevel"/>
    <w:tmpl w:val="3A949C5C"/>
    <w:lvl w:ilvl="0">
      <w:start w:val="1"/>
      <w:numFmt w:val="lowerLetter"/>
      <w:lvlText w:val="%1)"/>
      <w:lvlJc w:val="left"/>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1E24364"/>
    <w:multiLevelType w:val="multilevel"/>
    <w:tmpl w:val="2FF43338"/>
    <w:lvl w:ilvl="0">
      <w:start w:val="6"/>
      <w:numFmt w:val="decimal"/>
      <w:lvlText w:val="%1."/>
      <w:lvlJc w:val="left"/>
      <w:pPr>
        <w:ind w:left="405" w:hanging="405"/>
      </w:pPr>
      <w:rPr>
        <w:rFonts w:hint="default"/>
      </w:rPr>
    </w:lvl>
    <w:lvl w:ilvl="1">
      <w:start w:val="3"/>
      <w:numFmt w:val="decimal"/>
      <w:lvlText w:val="%1.%2."/>
      <w:lvlJc w:val="left"/>
      <w:pPr>
        <w:ind w:left="585" w:hanging="40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1" w15:restartNumberingAfterBreak="0">
    <w:nsid w:val="121A2C69"/>
    <w:multiLevelType w:val="hybridMultilevel"/>
    <w:tmpl w:val="A8927E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DB4C7D64">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12423131"/>
    <w:multiLevelType w:val="hybridMultilevel"/>
    <w:tmpl w:val="238E65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37524D0"/>
    <w:multiLevelType w:val="hybridMultilevel"/>
    <w:tmpl w:val="9EC0B004"/>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4" w15:restartNumberingAfterBreak="0">
    <w:nsid w:val="13E30F46"/>
    <w:multiLevelType w:val="hybridMultilevel"/>
    <w:tmpl w:val="3B7A42B4"/>
    <w:lvl w:ilvl="0" w:tplc="7D98A0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13FE3D45"/>
    <w:multiLevelType w:val="multilevel"/>
    <w:tmpl w:val="7F6CEC72"/>
    <w:styleLink w:val="WW8Num2"/>
    <w:lvl w:ilvl="0">
      <w:start w:val="1"/>
      <w:numFmt w:val="decimal"/>
      <w:lvlText w:val="%1."/>
      <w:lvlJc w:val="left"/>
      <w:pPr>
        <w:ind w:left="0" w:firstLine="0"/>
      </w:pPr>
      <w:rPr>
        <w:rFonts w:eastAsia="Symbol" w:cs="Symbol"/>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6" w15:restartNumberingAfterBreak="0">
    <w:nsid w:val="14D1419A"/>
    <w:multiLevelType w:val="hybridMultilevel"/>
    <w:tmpl w:val="5D90B68C"/>
    <w:lvl w:ilvl="0" w:tplc="B99C31D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15133CE8"/>
    <w:multiLevelType w:val="hybridMultilevel"/>
    <w:tmpl w:val="16D0906E"/>
    <w:lvl w:ilvl="0" w:tplc="FFFFFFFF">
      <w:start w:val="1"/>
      <w:numFmt w:val="decimal"/>
      <w:lvlText w:val="%1)"/>
      <w:lvlJc w:val="left"/>
      <w:pPr>
        <w:ind w:left="502" w:hanging="360"/>
      </w:pPr>
      <w:rPr>
        <w:b w:val="0"/>
        <w:color w:val="00000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68" w15:restartNumberingAfterBreak="0">
    <w:nsid w:val="15994A1D"/>
    <w:multiLevelType w:val="hybridMultilevel"/>
    <w:tmpl w:val="EFB6CE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18745B6A"/>
    <w:multiLevelType w:val="multilevel"/>
    <w:tmpl w:val="06DA4C00"/>
    <w:lvl w:ilvl="0">
      <w:start w:val="3"/>
      <w:numFmt w:val="decimal"/>
      <w:lvlText w:val="%1)"/>
      <w:lvlJc w:val="left"/>
      <w:pPr>
        <w:ind w:left="1287" w:hanging="360"/>
      </w:pPr>
      <w:rPr>
        <w:rFonts w:hint="default"/>
      </w:rPr>
    </w:lvl>
    <w:lvl w:ilvl="1">
      <w:start w:val="1"/>
      <w:numFmt w:val="decimal"/>
      <w:lvlText w:val="%2)"/>
      <w:lvlJc w:val="left"/>
      <w:pPr>
        <w:ind w:left="1647" w:hanging="360"/>
      </w:pPr>
      <w:rPr>
        <w:rFonts w:hint="default"/>
      </w:rPr>
    </w:lvl>
    <w:lvl w:ilvl="2">
      <w:start w:val="1"/>
      <w:numFmt w:val="lowerLetter"/>
      <w:lvlText w:val="%3)"/>
      <w:lvlJc w:val="left"/>
      <w:pPr>
        <w:ind w:left="2007" w:hanging="360"/>
      </w:pPr>
      <w:rPr>
        <w:rFonts w:hint="default"/>
      </w:rPr>
    </w:lvl>
    <w:lvl w:ilvl="3">
      <w:start w:val="1"/>
      <w:numFmt w:val="lowerLetter"/>
      <w:lvlText w:val="%4)"/>
      <w:lvlJc w:val="left"/>
      <w:pPr>
        <w:ind w:left="2367" w:hanging="360"/>
      </w:pPr>
      <w:rPr>
        <w:rFonts w:hint="default"/>
      </w:rPr>
    </w:lvl>
    <w:lvl w:ilvl="4">
      <w:start w:val="1"/>
      <w:numFmt w:val="decimal"/>
      <w:lvlText w:val="%5."/>
      <w:lvlJc w:val="left"/>
      <w:pPr>
        <w:ind w:left="2727" w:hanging="360"/>
      </w:pPr>
      <w:rPr>
        <w:rFonts w:hint="default"/>
      </w:rPr>
    </w:lvl>
    <w:lvl w:ilvl="5">
      <w:start w:val="1"/>
      <w:numFmt w:val="decimal"/>
      <w:lvlText w:val="%6."/>
      <w:lvlJc w:val="left"/>
      <w:pPr>
        <w:ind w:left="3087" w:hanging="360"/>
      </w:pPr>
      <w:rPr>
        <w:rFonts w:hint="default"/>
      </w:rPr>
    </w:lvl>
    <w:lvl w:ilvl="6">
      <w:start w:val="1"/>
      <w:numFmt w:val="decimal"/>
      <w:lvlText w:val="%7."/>
      <w:lvlJc w:val="left"/>
      <w:pPr>
        <w:ind w:left="3447" w:hanging="360"/>
      </w:pPr>
      <w:rPr>
        <w:rFonts w:hint="default"/>
      </w:rPr>
    </w:lvl>
    <w:lvl w:ilvl="7">
      <w:start w:val="1"/>
      <w:numFmt w:val="decimal"/>
      <w:lvlText w:val="%8."/>
      <w:lvlJc w:val="left"/>
      <w:pPr>
        <w:ind w:left="3807" w:hanging="360"/>
      </w:pPr>
      <w:rPr>
        <w:rFonts w:hint="default"/>
      </w:rPr>
    </w:lvl>
    <w:lvl w:ilvl="8">
      <w:start w:val="1"/>
      <w:numFmt w:val="decimal"/>
      <w:lvlText w:val="%9."/>
      <w:lvlJc w:val="left"/>
      <w:pPr>
        <w:ind w:left="4167" w:hanging="360"/>
      </w:pPr>
      <w:rPr>
        <w:rFonts w:hint="default"/>
      </w:rPr>
    </w:lvl>
  </w:abstractNum>
  <w:abstractNum w:abstractNumId="70" w15:restartNumberingAfterBreak="0">
    <w:nsid w:val="194E06F3"/>
    <w:multiLevelType w:val="hybridMultilevel"/>
    <w:tmpl w:val="A79EDB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19A15A29"/>
    <w:multiLevelType w:val="hybridMultilevel"/>
    <w:tmpl w:val="9CBE9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9AC133E"/>
    <w:multiLevelType w:val="hybridMultilevel"/>
    <w:tmpl w:val="F4EA59F2"/>
    <w:lvl w:ilvl="0" w:tplc="1A3CB73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19FB5A64"/>
    <w:multiLevelType w:val="hybridMultilevel"/>
    <w:tmpl w:val="A084561E"/>
    <w:lvl w:ilvl="0" w:tplc="F4F4D43E">
      <w:start w:val="1"/>
      <w:numFmt w:val="decimal"/>
      <w:lvlText w:val="%1)"/>
      <w:lvlJc w:val="left"/>
      <w:pPr>
        <w:ind w:left="1440" w:hanging="360"/>
      </w:pPr>
      <w:rPr>
        <w:b w:val="0"/>
        <w:color w:val="auto"/>
      </w:rPr>
    </w:lvl>
    <w:lvl w:ilvl="1" w:tplc="1250F040">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4" w15:restartNumberingAfterBreak="0">
    <w:nsid w:val="1A195620"/>
    <w:multiLevelType w:val="multilevel"/>
    <w:tmpl w:val="9DF08BBE"/>
    <w:styleLink w:val="WW8Num17"/>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75" w15:restartNumberingAfterBreak="0">
    <w:nsid w:val="1A236C54"/>
    <w:multiLevelType w:val="hybridMultilevel"/>
    <w:tmpl w:val="F1087540"/>
    <w:lvl w:ilvl="0" w:tplc="B496636C">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1A52672F"/>
    <w:multiLevelType w:val="hybridMultilevel"/>
    <w:tmpl w:val="833AE7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1A684F23"/>
    <w:multiLevelType w:val="hybridMultilevel"/>
    <w:tmpl w:val="8C6A4EDA"/>
    <w:lvl w:ilvl="0" w:tplc="AEAC8E32">
      <w:start w:val="1"/>
      <w:numFmt w:val="decimal"/>
      <w:lvlText w:val="%1."/>
      <w:lvlJc w:val="left"/>
      <w:pPr>
        <w:ind w:left="720" w:hanging="360"/>
      </w:pPr>
      <w:rPr>
        <w:rFonts w:cs="Times New Roman"/>
        <w:b/>
        <w:i w:val="0"/>
        <w:color w:val="auto"/>
      </w:rPr>
    </w:lvl>
    <w:lvl w:ilvl="1" w:tplc="6194FD5C">
      <w:start w:val="1"/>
      <w:numFmt w:val="decimal"/>
      <w:lvlText w:val="%2)"/>
      <w:lvlJc w:val="left"/>
      <w:pPr>
        <w:ind w:left="1440" w:hanging="360"/>
      </w:pPr>
      <w:rPr>
        <w:b/>
      </w:rPr>
    </w:lvl>
    <w:lvl w:ilvl="2" w:tplc="0415001B">
      <w:start w:val="1"/>
      <w:numFmt w:val="lowerRoman"/>
      <w:lvlText w:val="%3."/>
      <w:lvlJc w:val="right"/>
      <w:pPr>
        <w:ind w:left="2160" w:hanging="180"/>
      </w:pPr>
    </w:lvl>
    <w:lvl w:ilvl="3" w:tplc="50EA9F3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1C797A75"/>
    <w:multiLevelType w:val="hybridMultilevel"/>
    <w:tmpl w:val="49AA9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1D3073B4"/>
    <w:multiLevelType w:val="hybridMultilevel"/>
    <w:tmpl w:val="E30CE4D6"/>
    <w:lvl w:ilvl="0" w:tplc="9E2A3B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DF460E0"/>
    <w:multiLevelType w:val="hybridMultilevel"/>
    <w:tmpl w:val="84A406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1F1E7F03"/>
    <w:multiLevelType w:val="hybridMultilevel"/>
    <w:tmpl w:val="D46A68A6"/>
    <w:lvl w:ilvl="0" w:tplc="04150001">
      <w:start w:val="1"/>
      <w:numFmt w:val="bullet"/>
      <w:lvlText w:val=""/>
      <w:lvlJc w:val="left"/>
      <w:pPr>
        <w:ind w:left="1095" w:hanging="360"/>
      </w:pPr>
      <w:rPr>
        <w:rFonts w:ascii="Symbol" w:hAnsi="Symbo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82" w15:restartNumberingAfterBreak="0">
    <w:nsid w:val="1FA2347A"/>
    <w:multiLevelType w:val="hybridMultilevel"/>
    <w:tmpl w:val="D3B8ED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20D96435"/>
    <w:multiLevelType w:val="hybridMultilevel"/>
    <w:tmpl w:val="5B30A696"/>
    <w:lvl w:ilvl="0" w:tplc="491285E6">
      <w:start w:val="1"/>
      <w:numFmt w:val="decimal"/>
      <w:lvlText w:val="%1)"/>
      <w:lvlJc w:val="left"/>
      <w:pPr>
        <w:tabs>
          <w:tab w:val="num" w:pos="595"/>
        </w:tabs>
        <w:ind w:left="916"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4" w15:restartNumberingAfterBreak="0">
    <w:nsid w:val="21526E7E"/>
    <w:multiLevelType w:val="hybridMultilevel"/>
    <w:tmpl w:val="61A6B90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5" w15:restartNumberingAfterBreak="0">
    <w:nsid w:val="2219574A"/>
    <w:multiLevelType w:val="hybridMultilevel"/>
    <w:tmpl w:val="13D674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22D46A50"/>
    <w:multiLevelType w:val="hybridMultilevel"/>
    <w:tmpl w:val="0F72CED4"/>
    <w:lvl w:ilvl="0" w:tplc="185A7E86">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87" w15:restartNumberingAfterBreak="0">
    <w:nsid w:val="234122DD"/>
    <w:multiLevelType w:val="hybridMultilevel"/>
    <w:tmpl w:val="70562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353702D"/>
    <w:multiLevelType w:val="hybridMultilevel"/>
    <w:tmpl w:val="6E04FB04"/>
    <w:lvl w:ilvl="0" w:tplc="C42A06DA">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4017379"/>
    <w:multiLevelType w:val="hybridMultilevel"/>
    <w:tmpl w:val="88769EA0"/>
    <w:lvl w:ilvl="0" w:tplc="04150011">
      <w:start w:val="1"/>
      <w:numFmt w:val="decimal"/>
      <w:lvlText w:val="%1)"/>
      <w:lvlJc w:val="left"/>
      <w:pPr>
        <w:ind w:left="1481" w:hanging="360"/>
      </w:pPr>
      <w:rPr>
        <w:rFonts w:hint="default"/>
      </w:r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90" w15:restartNumberingAfterBreak="0">
    <w:nsid w:val="240E5DFB"/>
    <w:multiLevelType w:val="hybridMultilevel"/>
    <w:tmpl w:val="D18ED554"/>
    <w:lvl w:ilvl="0" w:tplc="8E8E5E2E">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15:restartNumberingAfterBreak="0">
    <w:nsid w:val="243412C3"/>
    <w:multiLevelType w:val="hybridMultilevel"/>
    <w:tmpl w:val="36B8A6AA"/>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2" w15:restartNumberingAfterBreak="0">
    <w:nsid w:val="26362ED9"/>
    <w:multiLevelType w:val="multilevel"/>
    <w:tmpl w:val="CA383C96"/>
    <w:styleLink w:val="WW8Num1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93" w15:restartNumberingAfterBreak="0">
    <w:nsid w:val="2947509F"/>
    <w:multiLevelType w:val="hybridMultilevel"/>
    <w:tmpl w:val="7D9EAD22"/>
    <w:lvl w:ilvl="0" w:tplc="842CF716">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296A0AD2"/>
    <w:multiLevelType w:val="hybridMultilevel"/>
    <w:tmpl w:val="F7E838F2"/>
    <w:lvl w:ilvl="0" w:tplc="ED1014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ABC3BE8"/>
    <w:multiLevelType w:val="hybridMultilevel"/>
    <w:tmpl w:val="FAB44E6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964F15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2ADB614B"/>
    <w:multiLevelType w:val="multilevel"/>
    <w:tmpl w:val="9022CC86"/>
    <w:lvl w:ilvl="0">
      <w:start w:val="1"/>
      <w:numFmt w:val="decimal"/>
      <w:lvlText w:val="%1)"/>
      <w:lvlJc w:val="left"/>
      <w:pPr>
        <w:ind w:left="1215" w:hanging="360"/>
      </w:pPr>
      <w:rPr>
        <w:rFonts w:hint="default"/>
        <w:b w:val="0"/>
        <w:color w:val="000000" w:themeColor="text1"/>
      </w:rPr>
    </w:lvl>
    <w:lvl w:ilvl="1">
      <w:start w:val="4"/>
      <w:numFmt w:val="decimal"/>
      <w:isLgl/>
      <w:lvlText w:val="%1.%2."/>
      <w:lvlJc w:val="left"/>
      <w:pPr>
        <w:ind w:left="1350" w:hanging="495"/>
      </w:pPr>
      <w:rPr>
        <w:rFonts w:hint="default"/>
      </w:rPr>
    </w:lvl>
    <w:lvl w:ilvl="2">
      <w:start w:val="5"/>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97" w15:restartNumberingAfterBreak="0">
    <w:nsid w:val="2B341F4B"/>
    <w:multiLevelType w:val="hybridMultilevel"/>
    <w:tmpl w:val="65C8483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2C266B0C"/>
    <w:multiLevelType w:val="hybridMultilevel"/>
    <w:tmpl w:val="F53A782C"/>
    <w:name w:val="WW8Num492"/>
    <w:lvl w:ilvl="0" w:tplc="0000000C">
      <w:start w:val="1"/>
      <w:numFmt w:val="decimal"/>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0" w15:restartNumberingAfterBreak="0">
    <w:nsid w:val="2CD35BC1"/>
    <w:multiLevelType w:val="multilevel"/>
    <w:tmpl w:val="5EB4B330"/>
    <w:lvl w:ilvl="0">
      <w:start w:val="3"/>
      <w:numFmt w:val="decimal"/>
      <w:lvlText w:val="%1."/>
      <w:lvlJc w:val="left"/>
      <w:pPr>
        <w:ind w:left="360" w:hanging="360"/>
      </w:pPr>
      <w:rPr>
        <w:b/>
        <w:i w:val="0"/>
      </w:rPr>
    </w:lvl>
    <w:lvl w:ilvl="1">
      <w:start w:val="1"/>
      <w:numFmt w:val="decimal"/>
      <w:lvlText w:val="%2."/>
      <w:lvlJc w:val="left"/>
      <w:pPr>
        <w:ind w:left="786" w:hanging="360"/>
      </w:pPr>
      <w:rPr>
        <w:rFonts w:ascii="Calibri" w:eastAsia="Times New Roman" w:hAnsi="Calibri" w:cs="Arial"/>
        <w:b w:val="0"/>
        <w:color w:val="auto"/>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01" w15:restartNumberingAfterBreak="0">
    <w:nsid w:val="2D0D10B1"/>
    <w:multiLevelType w:val="hybridMultilevel"/>
    <w:tmpl w:val="CB90ECD8"/>
    <w:lvl w:ilvl="0" w:tplc="CFF0C094">
      <w:start w:val="1"/>
      <w:numFmt w:val="decimal"/>
      <w:lvlText w:val="%1."/>
      <w:lvlJc w:val="left"/>
      <w:pPr>
        <w:ind w:left="720" w:hanging="720"/>
      </w:pPr>
      <w:rPr>
        <w:rFonts w:ascii="Calibri" w:eastAsia="Times New Roman" w:hAnsi="Calibri" w:cs="Arial" w:hint="default"/>
        <w:b w:val="0"/>
        <w:color w:val="auto"/>
      </w:rPr>
    </w:lvl>
    <w:lvl w:ilvl="1" w:tplc="EAFC78BA">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2D85097D"/>
    <w:multiLevelType w:val="multilevel"/>
    <w:tmpl w:val="2D85097D"/>
    <w:lvl w:ilvl="0" w:tentative="1">
      <w:start w:val="12"/>
      <w:numFmt w:val="decimal"/>
      <w:lvlText w:val="%1."/>
      <w:lvlJc w:val="left"/>
      <w:pPr>
        <w:tabs>
          <w:tab w:val="left" w:pos="495"/>
        </w:tabs>
        <w:ind w:left="495" w:hanging="495"/>
      </w:pPr>
      <w:rPr>
        <w:rFonts w:hint="default"/>
      </w:rPr>
    </w:lvl>
    <w:lvl w:ilvl="1" w:tentative="1">
      <w:start w:val="2"/>
      <w:numFmt w:val="decimal"/>
      <w:lvlText w:val="%1.%2."/>
      <w:lvlJc w:val="left"/>
      <w:pPr>
        <w:tabs>
          <w:tab w:val="left" w:pos="495"/>
        </w:tabs>
        <w:ind w:left="495" w:hanging="495"/>
      </w:pPr>
      <w:rPr>
        <w:rFonts w:hint="default"/>
        <w:color w:val="auto"/>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720"/>
        </w:tabs>
        <w:ind w:left="720" w:hanging="720"/>
      </w:pPr>
      <w:rPr>
        <w:rFonts w:hint="default"/>
      </w:rPr>
    </w:lvl>
    <w:lvl w:ilvl="4" w:tentative="1">
      <w:start w:val="1"/>
      <w:numFmt w:val="decimal"/>
      <w:pStyle w:val="Poziom5"/>
      <w:lvlText w:val="%1.%2.%3.%4.%5."/>
      <w:lvlJc w:val="left"/>
      <w:pPr>
        <w:tabs>
          <w:tab w:val="left" w:pos="1080"/>
        </w:tabs>
        <w:ind w:left="1080" w:hanging="1080"/>
      </w:pPr>
      <w:rPr>
        <w:rFonts w:hint="default"/>
      </w:rPr>
    </w:lvl>
    <w:lvl w:ilvl="5" w:tentative="1">
      <w:start w:val="1"/>
      <w:numFmt w:val="decimal"/>
      <w:lvlText w:val="%1.%2.%3.%4.%5.%6."/>
      <w:lvlJc w:val="left"/>
      <w:pPr>
        <w:tabs>
          <w:tab w:val="left" w:pos="1080"/>
        </w:tabs>
        <w:ind w:left="1080" w:hanging="1080"/>
      </w:pPr>
      <w:rPr>
        <w:rFonts w:hint="default"/>
      </w:rPr>
    </w:lvl>
    <w:lvl w:ilvl="6" w:tentative="1">
      <w:start w:val="1"/>
      <w:numFmt w:val="decimal"/>
      <w:lvlText w:val="%1.%2.%3.%4.%5.%6.%7."/>
      <w:lvlJc w:val="left"/>
      <w:pPr>
        <w:tabs>
          <w:tab w:val="left" w:pos="1440"/>
        </w:tabs>
        <w:ind w:left="1440" w:hanging="1440"/>
      </w:pPr>
      <w:rPr>
        <w:rFonts w:hint="default"/>
      </w:rPr>
    </w:lvl>
    <w:lvl w:ilvl="7" w:tentative="1">
      <w:start w:val="1"/>
      <w:numFmt w:val="decimal"/>
      <w:lvlText w:val="%1.%2.%3.%4.%5.%6.%7.%8."/>
      <w:lvlJc w:val="left"/>
      <w:pPr>
        <w:tabs>
          <w:tab w:val="left" w:pos="1440"/>
        </w:tabs>
        <w:ind w:left="1440" w:hanging="1440"/>
      </w:pPr>
      <w:rPr>
        <w:rFonts w:hint="default"/>
      </w:rPr>
    </w:lvl>
    <w:lvl w:ilvl="8" w:tentative="1">
      <w:start w:val="1"/>
      <w:numFmt w:val="decimal"/>
      <w:lvlText w:val="%1.%2.%3.%4.%5.%6.%7.%8.%9."/>
      <w:lvlJc w:val="left"/>
      <w:pPr>
        <w:tabs>
          <w:tab w:val="left" w:pos="1800"/>
        </w:tabs>
        <w:ind w:left="1800" w:hanging="1800"/>
      </w:pPr>
      <w:rPr>
        <w:rFonts w:hint="default"/>
      </w:rPr>
    </w:lvl>
  </w:abstractNum>
  <w:abstractNum w:abstractNumId="103" w15:restartNumberingAfterBreak="0">
    <w:nsid w:val="2EDB529F"/>
    <w:multiLevelType w:val="hybridMultilevel"/>
    <w:tmpl w:val="6F743F52"/>
    <w:lvl w:ilvl="0" w:tplc="66D438BE">
      <w:start w:val="1"/>
      <w:numFmt w:val="decimal"/>
      <w:lvlText w:val="%1."/>
      <w:lvlJc w:val="left"/>
      <w:pPr>
        <w:ind w:left="1146" w:hanging="360"/>
      </w:pPr>
      <w:rPr>
        <w:rFonts w:ascii="Calibri" w:eastAsia="Times New Roman" w:hAnsi="Calibri" w:cs="Arial"/>
        <w:b/>
      </w:rPr>
    </w:lvl>
    <w:lvl w:ilvl="1" w:tplc="8A6CE262">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4" w15:restartNumberingAfterBreak="0">
    <w:nsid w:val="2F370FFA"/>
    <w:multiLevelType w:val="hybridMultilevel"/>
    <w:tmpl w:val="4DA66D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30305370"/>
    <w:multiLevelType w:val="hybridMultilevel"/>
    <w:tmpl w:val="965A6A5C"/>
    <w:lvl w:ilvl="0" w:tplc="0415000F">
      <w:start w:val="1"/>
      <w:numFmt w:val="decimal"/>
      <w:lvlText w:val="%1."/>
      <w:lvlJc w:val="left"/>
      <w:pPr>
        <w:ind w:left="720" w:hanging="360"/>
      </w:pPr>
    </w:lvl>
    <w:lvl w:ilvl="1" w:tplc="EA5A0138">
      <w:start w:val="1"/>
      <w:numFmt w:val="decimal"/>
      <w:lvlText w:val="%2)"/>
      <w:lvlJc w:val="left"/>
      <w:pPr>
        <w:ind w:left="1500" w:hanging="42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308A63B9"/>
    <w:multiLevelType w:val="hybridMultilevel"/>
    <w:tmpl w:val="A3D0F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0EF09C5"/>
    <w:multiLevelType w:val="multilevel"/>
    <w:tmpl w:val="18C8F236"/>
    <w:lvl w:ilvl="0">
      <w:start w:val="1"/>
      <w:numFmt w:val="decimal"/>
      <w:lvlText w:val="%1)"/>
      <w:lvlJc w:val="left"/>
      <w:pPr>
        <w:tabs>
          <w:tab w:val="num" w:pos="1068"/>
        </w:tabs>
        <w:ind w:left="1068" w:hanging="360"/>
      </w:pPr>
      <w:rPr>
        <w:b w:val="0"/>
        <w:bCs w:val="0"/>
        <w:sz w:val="22"/>
        <w:szCs w:val="22"/>
      </w:rPr>
    </w:lvl>
    <w:lvl w:ilvl="1">
      <w:start w:val="1"/>
      <w:numFmt w:val="decimal"/>
      <w:lvlText w:val="%2."/>
      <w:lvlJc w:val="left"/>
      <w:pPr>
        <w:tabs>
          <w:tab w:val="num" w:pos="1428"/>
        </w:tabs>
        <w:ind w:left="1428" w:hanging="360"/>
      </w:pPr>
      <w:rPr>
        <w:rFonts w:ascii="Times New Roman" w:hAnsi="Times New Roman" w:cs="Times New Roman"/>
        <w:b w:val="0"/>
        <w:bCs w:val="0"/>
        <w:sz w:val="22"/>
        <w:szCs w:val="22"/>
      </w:rPr>
    </w:lvl>
    <w:lvl w:ilvl="2">
      <w:start w:val="1"/>
      <w:numFmt w:val="decimal"/>
      <w:lvlText w:val="%3."/>
      <w:lvlJc w:val="left"/>
      <w:pPr>
        <w:tabs>
          <w:tab w:val="num" w:pos="1788"/>
        </w:tabs>
        <w:ind w:left="1788" w:hanging="360"/>
      </w:pPr>
      <w:rPr>
        <w:rFonts w:ascii="Times New Roman" w:hAnsi="Times New Roman" w:cs="Times New Roman"/>
        <w:b w:val="0"/>
        <w:bCs w:val="0"/>
        <w:sz w:val="22"/>
        <w:szCs w:val="22"/>
      </w:rPr>
    </w:lvl>
    <w:lvl w:ilvl="3">
      <w:start w:val="1"/>
      <w:numFmt w:val="decimal"/>
      <w:lvlText w:val="%4."/>
      <w:lvlJc w:val="left"/>
      <w:pPr>
        <w:tabs>
          <w:tab w:val="num" w:pos="2148"/>
        </w:tabs>
        <w:ind w:left="2148" w:hanging="360"/>
      </w:pPr>
      <w:rPr>
        <w:rFonts w:ascii="Times New Roman" w:hAnsi="Times New Roman" w:cs="Times New Roman"/>
        <w:b w:val="0"/>
        <w:bCs w:val="0"/>
        <w:sz w:val="22"/>
        <w:szCs w:val="22"/>
      </w:rPr>
    </w:lvl>
    <w:lvl w:ilvl="4">
      <w:start w:val="1"/>
      <w:numFmt w:val="decimal"/>
      <w:lvlText w:val="%5."/>
      <w:lvlJc w:val="left"/>
      <w:pPr>
        <w:tabs>
          <w:tab w:val="num" w:pos="2508"/>
        </w:tabs>
        <w:ind w:left="2508" w:hanging="360"/>
      </w:pPr>
      <w:rPr>
        <w:rFonts w:ascii="Times New Roman" w:hAnsi="Times New Roman" w:cs="Times New Roman"/>
        <w:b w:val="0"/>
        <w:bCs w:val="0"/>
        <w:sz w:val="22"/>
        <w:szCs w:val="22"/>
      </w:rPr>
    </w:lvl>
    <w:lvl w:ilvl="5">
      <w:start w:val="1"/>
      <w:numFmt w:val="decimal"/>
      <w:lvlText w:val="%6."/>
      <w:lvlJc w:val="left"/>
      <w:pPr>
        <w:tabs>
          <w:tab w:val="num" w:pos="2868"/>
        </w:tabs>
        <w:ind w:left="2868" w:hanging="360"/>
      </w:pPr>
      <w:rPr>
        <w:rFonts w:ascii="Times New Roman" w:hAnsi="Times New Roman" w:cs="Times New Roman"/>
        <w:b w:val="0"/>
        <w:bCs w:val="0"/>
        <w:sz w:val="22"/>
        <w:szCs w:val="22"/>
      </w:rPr>
    </w:lvl>
    <w:lvl w:ilvl="6">
      <w:start w:val="1"/>
      <w:numFmt w:val="decimal"/>
      <w:lvlText w:val="%7."/>
      <w:lvlJc w:val="left"/>
      <w:pPr>
        <w:tabs>
          <w:tab w:val="num" w:pos="3228"/>
        </w:tabs>
        <w:ind w:left="3228" w:hanging="360"/>
      </w:pPr>
      <w:rPr>
        <w:rFonts w:ascii="Times New Roman" w:hAnsi="Times New Roman" w:cs="Times New Roman"/>
        <w:b w:val="0"/>
        <w:bCs w:val="0"/>
        <w:sz w:val="22"/>
        <w:szCs w:val="22"/>
      </w:rPr>
    </w:lvl>
    <w:lvl w:ilvl="7">
      <w:start w:val="1"/>
      <w:numFmt w:val="decimal"/>
      <w:lvlText w:val="%8."/>
      <w:lvlJc w:val="left"/>
      <w:pPr>
        <w:tabs>
          <w:tab w:val="num" w:pos="3588"/>
        </w:tabs>
        <w:ind w:left="3588" w:hanging="360"/>
      </w:pPr>
      <w:rPr>
        <w:rFonts w:ascii="Times New Roman" w:hAnsi="Times New Roman" w:cs="Times New Roman"/>
        <w:b w:val="0"/>
        <w:bCs w:val="0"/>
        <w:sz w:val="22"/>
        <w:szCs w:val="22"/>
      </w:rPr>
    </w:lvl>
    <w:lvl w:ilvl="8">
      <w:start w:val="1"/>
      <w:numFmt w:val="decimal"/>
      <w:lvlText w:val="%9."/>
      <w:lvlJc w:val="left"/>
      <w:pPr>
        <w:tabs>
          <w:tab w:val="num" w:pos="3948"/>
        </w:tabs>
        <w:ind w:left="3948" w:hanging="360"/>
      </w:pPr>
      <w:rPr>
        <w:rFonts w:ascii="Times New Roman" w:hAnsi="Times New Roman" w:cs="Times New Roman"/>
        <w:b w:val="0"/>
        <w:bCs w:val="0"/>
        <w:sz w:val="22"/>
        <w:szCs w:val="22"/>
      </w:rPr>
    </w:lvl>
  </w:abstractNum>
  <w:abstractNum w:abstractNumId="108" w15:restartNumberingAfterBreak="0">
    <w:nsid w:val="3120488B"/>
    <w:multiLevelType w:val="hybridMultilevel"/>
    <w:tmpl w:val="4D564F18"/>
    <w:name w:val="WW8Num722"/>
    <w:lvl w:ilvl="0" w:tplc="B0D20542">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315B3299"/>
    <w:multiLevelType w:val="hybridMultilevel"/>
    <w:tmpl w:val="A9E2B1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31F96001"/>
    <w:multiLevelType w:val="hybridMultilevel"/>
    <w:tmpl w:val="C8F606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1" w15:restartNumberingAfterBreak="0">
    <w:nsid w:val="33063232"/>
    <w:multiLevelType w:val="hybridMultilevel"/>
    <w:tmpl w:val="AEF6896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3D93957"/>
    <w:multiLevelType w:val="hybridMultilevel"/>
    <w:tmpl w:val="E8CC6332"/>
    <w:lvl w:ilvl="0" w:tplc="04150017">
      <w:start w:val="1"/>
      <w:numFmt w:val="lowerLetter"/>
      <w:lvlText w:val="%1)"/>
      <w:lvlJc w:val="left"/>
      <w:pPr>
        <w:ind w:left="1211" w:hanging="360"/>
      </w:p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113" w15:restartNumberingAfterBreak="0">
    <w:nsid w:val="35180A23"/>
    <w:multiLevelType w:val="hybridMultilevel"/>
    <w:tmpl w:val="CDEEA402"/>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14" w15:restartNumberingAfterBreak="0">
    <w:nsid w:val="3539102F"/>
    <w:multiLevelType w:val="multilevel"/>
    <w:tmpl w:val="6F86E748"/>
    <w:lvl w:ilvl="0">
      <w:start w:val="1"/>
      <w:numFmt w:val="decimal"/>
      <w:lvlText w:val="%1."/>
      <w:lvlJc w:val="left"/>
      <w:pPr>
        <w:ind w:left="720" w:hanging="360"/>
      </w:pPr>
      <w:rPr>
        <w:rFonts w:hint="default"/>
      </w:rPr>
    </w:lvl>
    <w:lvl w:ilvl="1">
      <w:start w:val="1"/>
      <w:numFmt w:val="decimal"/>
      <w:lvlText w:val="%2)"/>
      <w:lvlJc w:val="left"/>
      <w:pPr>
        <w:ind w:left="874" w:hanging="420"/>
      </w:pPr>
      <w:rPr>
        <w:rFonts w:ascii="Verdana" w:eastAsia="Times New Roman" w:hAnsi="Verdana" w:cs="Arial"/>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115" w15:restartNumberingAfterBreak="0">
    <w:nsid w:val="35D84BEE"/>
    <w:multiLevelType w:val="hybridMultilevel"/>
    <w:tmpl w:val="EFEE143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6" w15:restartNumberingAfterBreak="0">
    <w:nsid w:val="360D3BF8"/>
    <w:multiLevelType w:val="hybridMultilevel"/>
    <w:tmpl w:val="CBF641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36493B6B"/>
    <w:multiLevelType w:val="hybridMultilevel"/>
    <w:tmpl w:val="46CC5584"/>
    <w:lvl w:ilvl="0" w:tplc="04150011">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37B85A3A"/>
    <w:multiLevelType w:val="hybridMultilevel"/>
    <w:tmpl w:val="434ACD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880501B"/>
    <w:multiLevelType w:val="multilevel"/>
    <w:tmpl w:val="64B035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0" w15:restartNumberingAfterBreak="0">
    <w:nsid w:val="399831FB"/>
    <w:multiLevelType w:val="hybridMultilevel"/>
    <w:tmpl w:val="9E92AEB6"/>
    <w:lvl w:ilvl="0" w:tplc="EAFE96A6">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1" w15:restartNumberingAfterBreak="0">
    <w:nsid w:val="3B30573D"/>
    <w:multiLevelType w:val="hybridMultilevel"/>
    <w:tmpl w:val="860ABB9E"/>
    <w:lvl w:ilvl="0" w:tplc="22626D4E">
      <w:start w:val="1"/>
      <w:numFmt w:val="lowerLetter"/>
      <w:lvlText w:val="%1)"/>
      <w:lvlJc w:val="left"/>
      <w:pPr>
        <w:ind w:left="1788" w:hanging="360"/>
      </w:pPr>
      <w:rPr>
        <w:color w:val="auto"/>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22" w15:restartNumberingAfterBreak="0">
    <w:nsid w:val="3B5738B9"/>
    <w:multiLevelType w:val="hybridMultilevel"/>
    <w:tmpl w:val="C0C01F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23" w15:restartNumberingAfterBreak="0">
    <w:nsid w:val="3BD05783"/>
    <w:multiLevelType w:val="hybridMultilevel"/>
    <w:tmpl w:val="99C469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C1821B4"/>
    <w:multiLevelType w:val="hybridMultilevel"/>
    <w:tmpl w:val="635C3EB8"/>
    <w:lvl w:ilvl="0" w:tplc="CC103792">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C5A78EC"/>
    <w:multiLevelType w:val="multilevel"/>
    <w:tmpl w:val="A63E1BEE"/>
    <w:styleLink w:val="WW8Num10"/>
    <w:lvl w:ilvl="0">
      <w:start w:val="1"/>
      <w:numFmt w:val="decimal"/>
      <w:lvlText w:val="%1."/>
      <w:lvlJc w:val="left"/>
      <w:pPr>
        <w:ind w:left="450" w:hanging="450"/>
      </w:pPr>
      <w:rPr>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3C5C59A0"/>
    <w:multiLevelType w:val="multilevel"/>
    <w:tmpl w:val="2D8A9516"/>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Calibri" w:hAnsi="Calibri" w:cs="Arial" w:hint="default"/>
        <w:b w:val="0"/>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3CFC497F"/>
    <w:multiLevelType w:val="multilevel"/>
    <w:tmpl w:val="B9B0210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8" w15:restartNumberingAfterBreak="0">
    <w:nsid w:val="3D8D7C93"/>
    <w:multiLevelType w:val="hybridMultilevel"/>
    <w:tmpl w:val="6E04FB04"/>
    <w:lvl w:ilvl="0" w:tplc="C42A06DA">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00F43AD"/>
    <w:multiLevelType w:val="hybridMultilevel"/>
    <w:tmpl w:val="FF3EA1FE"/>
    <w:name w:val="WW8Num4922"/>
    <w:lvl w:ilvl="0" w:tplc="006EF662">
      <w:start w:val="1"/>
      <w:numFmt w:val="decimal"/>
      <w:lvlText w:val="%1)"/>
      <w:lvlJc w:val="left"/>
      <w:pPr>
        <w:ind w:left="1364" w:hanging="360"/>
      </w:pPr>
      <w:rPr>
        <w:sz w:val="22"/>
        <w:szCs w:val="22"/>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130" w15:restartNumberingAfterBreak="0">
    <w:nsid w:val="41A16C35"/>
    <w:multiLevelType w:val="hybridMultilevel"/>
    <w:tmpl w:val="9740E55E"/>
    <w:lvl w:ilvl="0" w:tplc="E24C0584">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43140BE1"/>
    <w:multiLevelType w:val="hybridMultilevel"/>
    <w:tmpl w:val="B1B4C1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15:restartNumberingAfterBreak="0">
    <w:nsid w:val="441061B9"/>
    <w:multiLevelType w:val="hybridMultilevel"/>
    <w:tmpl w:val="FDCAC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46E04929"/>
    <w:multiLevelType w:val="hybridMultilevel"/>
    <w:tmpl w:val="78E67B64"/>
    <w:lvl w:ilvl="0" w:tplc="D6CE2F9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15:restartNumberingAfterBreak="0">
    <w:nsid w:val="47484ACD"/>
    <w:multiLevelType w:val="multilevel"/>
    <w:tmpl w:val="97F07D6C"/>
    <w:lvl w:ilvl="0">
      <w:start w:val="1"/>
      <w:numFmt w:val="decimal"/>
      <w:lvlText w:val="%1."/>
      <w:lvlJc w:val="left"/>
      <w:pPr>
        <w:ind w:left="357" w:hanging="360"/>
      </w:pPr>
    </w:lvl>
    <w:lvl w:ilvl="1">
      <w:start w:val="1"/>
      <w:numFmt w:val="decimal"/>
      <w:lvlText w:val="%2."/>
      <w:lvlJc w:val="left"/>
      <w:pPr>
        <w:ind w:left="717" w:hanging="360"/>
      </w:pPr>
    </w:lvl>
    <w:lvl w:ilvl="2">
      <w:start w:val="1"/>
      <w:numFmt w:val="decimal"/>
      <w:lvlText w:val="%3."/>
      <w:lvlJc w:val="left"/>
      <w:pPr>
        <w:ind w:left="1077" w:hanging="360"/>
      </w:pPr>
    </w:lvl>
    <w:lvl w:ilvl="3">
      <w:start w:val="1"/>
      <w:numFmt w:val="decimal"/>
      <w:lvlText w:val="%4."/>
      <w:lvlJc w:val="left"/>
      <w:pPr>
        <w:ind w:left="1437" w:hanging="360"/>
      </w:pPr>
    </w:lvl>
    <w:lvl w:ilvl="4">
      <w:start w:val="1"/>
      <w:numFmt w:val="decimal"/>
      <w:lvlText w:val="%5."/>
      <w:lvlJc w:val="left"/>
      <w:pPr>
        <w:ind w:left="1797" w:hanging="360"/>
      </w:pPr>
    </w:lvl>
    <w:lvl w:ilvl="5">
      <w:start w:val="1"/>
      <w:numFmt w:val="decimal"/>
      <w:lvlText w:val="%6."/>
      <w:lvlJc w:val="left"/>
      <w:pPr>
        <w:ind w:left="2157" w:hanging="360"/>
      </w:pPr>
    </w:lvl>
    <w:lvl w:ilvl="6">
      <w:start w:val="1"/>
      <w:numFmt w:val="decimal"/>
      <w:lvlText w:val="%7."/>
      <w:lvlJc w:val="left"/>
      <w:pPr>
        <w:ind w:left="2517" w:hanging="360"/>
      </w:pPr>
    </w:lvl>
    <w:lvl w:ilvl="7">
      <w:start w:val="1"/>
      <w:numFmt w:val="decimal"/>
      <w:lvlText w:val="%8."/>
      <w:lvlJc w:val="left"/>
      <w:pPr>
        <w:ind w:left="2877" w:hanging="360"/>
      </w:pPr>
    </w:lvl>
    <w:lvl w:ilvl="8">
      <w:start w:val="1"/>
      <w:numFmt w:val="decimal"/>
      <w:lvlText w:val="%9."/>
      <w:lvlJc w:val="left"/>
      <w:pPr>
        <w:ind w:left="3237" w:hanging="360"/>
      </w:pPr>
    </w:lvl>
  </w:abstractNum>
  <w:abstractNum w:abstractNumId="135" w15:restartNumberingAfterBreak="0">
    <w:nsid w:val="4861793A"/>
    <w:multiLevelType w:val="hybridMultilevel"/>
    <w:tmpl w:val="026EACAC"/>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6" w15:restartNumberingAfterBreak="0">
    <w:nsid w:val="48AA5BFF"/>
    <w:multiLevelType w:val="hybridMultilevel"/>
    <w:tmpl w:val="FF2E2AE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A8F19A9"/>
    <w:multiLevelType w:val="hybridMultilevel"/>
    <w:tmpl w:val="14041BF6"/>
    <w:lvl w:ilvl="0" w:tplc="3F96C1B2">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8" w15:restartNumberingAfterBreak="0">
    <w:nsid w:val="4C30166A"/>
    <w:multiLevelType w:val="hybridMultilevel"/>
    <w:tmpl w:val="1958B9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4C716320"/>
    <w:multiLevelType w:val="hybridMultilevel"/>
    <w:tmpl w:val="61BCF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CDD02F7"/>
    <w:multiLevelType w:val="hybridMultilevel"/>
    <w:tmpl w:val="E2600C3C"/>
    <w:lvl w:ilvl="0" w:tplc="2A3ED94A">
      <w:start w:val="4"/>
      <w:numFmt w:val="decimal"/>
      <w:lvlText w:val="%1."/>
      <w:lvlJc w:val="left"/>
      <w:pPr>
        <w:ind w:left="360" w:hanging="360"/>
      </w:pPr>
      <w:rPr>
        <w:rFonts w:hint="default"/>
        <w:b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E9E58DE"/>
    <w:multiLevelType w:val="hybridMultilevel"/>
    <w:tmpl w:val="3ABC8732"/>
    <w:lvl w:ilvl="0" w:tplc="E102B3B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2" w15:restartNumberingAfterBreak="0">
    <w:nsid w:val="4F3B516F"/>
    <w:multiLevelType w:val="hybridMultilevel"/>
    <w:tmpl w:val="73C48F26"/>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3" w15:restartNumberingAfterBreak="0">
    <w:nsid w:val="4F98490E"/>
    <w:multiLevelType w:val="hybridMultilevel"/>
    <w:tmpl w:val="B112AC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19F1505"/>
    <w:multiLevelType w:val="multilevel"/>
    <w:tmpl w:val="DDB4C984"/>
    <w:lvl w:ilvl="0">
      <w:start w:val="1"/>
      <w:numFmt w:val="decimal"/>
      <w:lvlText w:val="%1)"/>
      <w:lvlJc w:val="left"/>
      <w:pPr>
        <w:ind w:left="1287" w:hanging="360"/>
      </w:pPr>
      <w:rPr>
        <w:rFonts w:hint="default"/>
      </w:rPr>
    </w:lvl>
    <w:lvl w:ilvl="1">
      <w:start w:val="1"/>
      <w:numFmt w:val="decimal"/>
      <w:lvlText w:val="%2)"/>
      <w:lvlJc w:val="left"/>
      <w:pPr>
        <w:ind w:left="1647" w:hanging="360"/>
      </w:pPr>
    </w:lvl>
    <w:lvl w:ilvl="2">
      <w:start w:val="1"/>
      <w:numFmt w:val="lowerLetter"/>
      <w:lvlText w:val="%3)"/>
      <w:lvlJc w:val="left"/>
      <w:pPr>
        <w:ind w:left="2007" w:hanging="360"/>
      </w:pPr>
    </w:lvl>
    <w:lvl w:ilvl="3">
      <w:start w:val="1"/>
      <w:numFmt w:val="lowerLetter"/>
      <w:lvlText w:val="%4)"/>
      <w:lvlJc w:val="left"/>
      <w:pPr>
        <w:ind w:left="2367" w:hanging="360"/>
      </w:pPr>
    </w:lvl>
    <w:lvl w:ilvl="4">
      <w:start w:val="1"/>
      <w:numFmt w:val="decimal"/>
      <w:lvlText w:val="%5."/>
      <w:lvlJc w:val="left"/>
      <w:pPr>
        <w:ind w:left="2727" w:hanging="360"/>
      </w:pPr>
    </w:lvl>
    <w:lvl w:ilvl="5">
      <w:start w:val="1"/>
      <w:numFmt w:val="decimal"/>
      <w:lvlText w:val="%6."/>
      <w:lvlJc w:val="left"/>
      <w:pPr>
        <w:ind w:left="3087" w:hanging="360"/>
      </w:pPr>
    </w:lvl>
    <w:lvl w:ilvl="6">
      <w:start w:val="1"/>
      <w:numFmt w:val="decimal"/>
      <w:lvlText w:val="%7."/>
      <w:lvlJc w:val="left"/>
      <w:pPr>
        <w:ind w:left="3447" w:hanging="360"/>
      </w:pPr>
    </w:lvl>
    <w:lvl w:ilvl="7">
      <w:start w:val="1"/>
      <w:numFmt w:val="decimal"/>
      <w:lvlText w:val="%8."/>
      <w:lvlJc w:val="left"/>
      <w:pPr>
        <w:ind w:left="3807" w:hanging="360"/>
      </w:pPr>
    </w:lvl>
    <w:lvl w:ilvl="8">
      <w:start w:val="1"/>
      <w:numFmt w:val="decimal"/>
      <w:lvlText w:val="%9."/>
      <w:lvlJc w:val="left"/>
      <w:pPr>
        <w:ind w:left="4167" w:hanging="360"/>
      </w:pPr>
    </w:lvl>
  </w:abstractNum>
  <w:abstractNum w:abstractNumId="145" w15:restartNumberingAfterBreak="0">
    <w:nsid w:val="51B7221E"/>
    <w:multiLevelType w:val="hybridMultilevel"/>
    <w:tmpl w:val="F3BE4C1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51BB3408"/>
    <w:multiLevelType w:val="multilevel"/>
    <w:tmpl w:val="2B8613BE"/>
    <w:lvl w:ilvl="0">
      <w:start w:val="1"/>
      <w:numFmt w:val="decimal"/>
      <w:lvlText w:val="%1."/>
      <w:lvlJc w:val="left"/>
      <w:pPr>
        <w:tabs>
          <w:tab w:val="num" w:pos="0"/>
        </w:tabs>
        <w:ind w:left="720" w:hanging="360"/>
      </w:pPr>
      <w:rPr>
        <w:rFonts w:cs="Wingdings" w:hint="default"/>
        <w:b w:val="0"/>
        <w:bCs/>
        <w:iCs/>
        <w:kern w:val="1"/>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15:restartNumberingAfterBreak="0">
    <w:nsid w:val="51CF3337"/>
    <w:multiLevelType w:val="hybridMultilevel"/>
    <w:tmpl w:val="1200F580"/>
    <w:name w:val="WW8Num252"/>
    <w:lvl w:ilvl="0" w:tplc="0000002F">
      <w:start w:val="1"/>
      <w:numFmt w:val="decimal"/>
      <w:lvlText w:val="%1)"/>
      <w:lvlJc w:val="left"/>
      <w:pPr>
        <w:ind w:left="720" w:hanging="360"/>
      </w:pPr>
      <w:rPr>
        <w:rFonts w:cs="Calibri"/>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534078D2"/>
    <w:multiLevelType w:val="hybridMultilevel"/>
    <w:tmpl w:val="B60216C0"/>
    <w:lvl w:ilvl="0" w:tplc="EF10C3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389017E"/>
    <w:multiLevelType w:val="hybridMultilevel"/>
    <w:tmpl w:val="A1C4710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39E1C4C"/>
    <w:multiLevelType w:val="hybridMultilevel"/>
    <w:tmpl w:val="70A00D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1" w15:restartNumberingAfterBreak="0">
    <w:nsid w:val="55BD750D"/>
    <w:multiLevelType w:val="hybridMultilevel"/>
    <w:tmpl w:val="4EA8D422"/>
    <w:lvl w:ilvl="0" w:tplc="CA56EE8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2" w15:restartNumberingAfterBreak="0">
    <w:nsid w:val="570657BE"/>
    <w:multiLevelType w:val="hybridMultilevel"/>
    <w:tmpl w:val="AC3E51F0"/>
    <w:lvl w:ilvl="0" w:tplc="04150001">
      <w:start w:val="1"/>
      <w:numFmt w:val="bullet"/>
      <w:lvlText w:val=""/>
      <w:lvlJc w:val="left"/>
      <w:pPr>
        <w:ind w:left="2200" w:hanging="360"/>
      </w:pPr>
      <w:rPr>
        <w:rFonts w:ascii="Symbol" w:hAnsi="Symbol" w:hint="default"/>
      </w:rPr>
    </w:lvl>
    <w:lvl w:ilvl="1" w:tplc="DA906440">
      <w:numFmt w:val="bullet"/>
      <w:lvlText w:val=""/>
      <w:lvlJc w:val="left"/>
      <w:pPr>
        <w:ind w:left="2920" w:hanging="360"/>
      </w:pPr>
      <w:rPr>
        <w:rFonts w:ascii="Symbol" w:eastAsia="Times New Roman" w:hAnsi="Symbol" w:cs="Times New Roman" w:hint="default"/>
      </w:rPr>
    </w:lvl>
    <w:lvl w:ilvl="2" w:tplc="04150005" w:tentative="1">
      <w:start w:val="1"/>
      <w:numFmt w:val="bullet"/>
      <w:lvlText w:val=""/>
      <w:lvlJc w:val="left"/>
      <w:pPr>
        <w:ind w:left="3640" w:hanging="360"/>
      </w:pPr>
      <w:rPr>
        <w:rFonts w:ascii="Wingdings" w:hAnsi="Wingdings" w:hint="default"/>
      </w:rPr>
    </w:lvl>
    <w:lvl w:ilvl="3" w:tplc="04150001" w:tentative="1">
      <w:start w:val="1"/>
      <w:numFmt w:val="bullet"/>
      <w:lvlText w:val=""/>
      <w:lvlJc w:val="left"/>
      <w:pPr>
        <w:ind w:left="4360" w:hanging="360"/>
      </w:pPr>
      <w:rPr>
        <w:rFonts w:ascii="Symbol" w:hAnsi="Symbol" w:hint="default"/>
      </w:rPr>
    </w:lvl>
    <w:lvl w:ilvl="4" w:tplc="04150003" w:tentative="1">
      <w:start w:val="1"/>
      <w:numFmt w:val="bullet"/>
      <w:lvlText w:val="o"/>
      <w:lvlJc w:val="left"/>
      <w:pPr>
        <w:ind w:left="5080" w:hanging="360"/>
      </w:pPr>
      <w:rPr>
        <w:rFonts w:ascii="Courier New" w:hAnsi="Courier New" w:cs="Courier New" w:hint="default"/>
      </w:rPr>
    </w:lvl>
    <w:lvl w:ilvl="5" w:tplc="04150005" w:tentative="1">
      <w:start w:val="1"/>
      <w:numFmt w:val="bullet"/>
      <w:lvlText w:val=""/>
      <w:lvlJc w:val="left"/>
      <w:pPr>
        <w:ind w:left="5800" w:hanging="360"/>
      </w:pPr>
      <w:rPr>
        <w:rFonts w:ascii="Wingdings" w:hAnsi="Wingdings" w:hint="default"/>
      </w:rPr>
    </w:lvl>
    <w:lvl w:ilvl="6" w:tplc="04150001" w:tentative="1">
      <w:start w:val="1"/>
      <w:numFmt w:val="bullet"/>
      <w:lvlText w:val=""/>
      <w:lvlJc w:val="left"/>
      <w:pPr>
        <w:ind w:left="6520" w:hanging="360"/>
      </w:pPr>
      <w:rPr>
        <w:rFonts w:ascii="Symbol" w:hAnsi="Symbol" w:hint="default"/>
      </w:rPr>
    </w:lvl>
    <w:lvl w:ilvl="7" w:tplc="04150003" w:tentative="1">
      <w:start w:val="1"/>
      <w:numFmt w:val="bullet"/>
      <w:lvlText w:val="o"/>
      <w:lvlJc w:val="left"/>
      <w:pPr>
        <w:ind w:left="7240" w:hanging="360"/>
      </w:pPr>
      <w:rPr>
        <w:rFonts w:ascii="Courier New" w:hAnsi="Courier New" w:cs="Courier New" w:hint="default"/>
      </w:rPr>
    </w:lvl>
    <w:lvl w:ilvl="8" w:tplc="04150005" w:tentative="1">
      <w:start w:val="1"/>
      <w:numFmt w:val="bullet"/>
      <w:lvlText w:val=""/>
      <w:lvlJc w:val="left"/>
      <w:pPr>
        <w:ind w:left="7960" w:hanging="360"/>
      </w:pPr>
      <w:rPr>
        <w:rFonts w:ascii="Wingdings" w:hAnsi="Wingdings" w:hint="default"/>
      </w:rPr>
    </w:lvl>
  </w:abstractNum>
  <w:abstractNum w:abstractNumId="153" w15:restartNumberingAfterBreak="0">
    <w:nsid w:val="571455E2"/>
    <w:multiLevelType w:val="hybridMultilevel"/>
    <w:tmpl w:val="6D68C9E6"/>
    <w:lvl w:ilvl="0" w:tplc="04150017">
      <w:start w:val="1"/>
      <w:numFmt w:val="lowerLetter"/>
      <w:lvlText w:val="%1)"/>
      <w:lvlJc w:val="left"/>
      <w:pPr>
        <w:ind w:left="1215" w:hanging="360"/>
      </w:pPr>
      <w:rPr>
        <w:rFonts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154" w15:restartNumberingAfterBreak="0">
    <w:nsid w:val="582B440C"/>
    <w:multiLevelType w:val="hybridMultilevel"/>
    <w:tmpl w:val="71F64BF2"/>
    <w:lvl w:ilvl="0" w:tplc="04150001">
      <w:start w:val="1"/>
      <w:numFmt w:val="bullet"/>
      <w:lvlText w:val=""/>
      <w:lvlJc w:val="left"/>
      <w:pPr>
        <w:ind w:left="1095" w:hanging="360"/>
      </w:pPr>
      <w:rPr>
        <w:rFonts w:ascii="Symbol" w:hAnsi="Symbo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155" w15:restartNumberingAfterBreak="0">
    <w:nsid w:val="592067F5"/>
    <w:multiLevelType w:val="multilevel"/>
    <w:tmpl w:val="E0E07E60"/>
    <w:lvl w:ilvl="0">
      <w:start w:val="1"/>
      <w:numFmt w:val="lowerLetter"/>
      <w:lvlText w:val="%1)"/>
      <w:lvlJc w:val="left"/>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5A6D51A6"/>
    <w:multiLevelType w:val="hybridMultilevel"/>
    <w:tmpl w:val="33C2F2E6"/>
    <w:lvl w:ilvl="0" w:tplc="0415000F">
      <w:start w:val="1"/>
      <w:numFmt w:val="decimal"/>
      <w:lvlText w:val="%1."/>
      <w:lvlJc w:val="left"/>
      <w:pPr>
        <w:ind w:left="360" w:hanging="360"/>
      </w:pPr>
      <w:rPr>
        <w:rFonts w:hint="default"/>
        <w:b w:val="0"/>
        <w:strike w:val="0"/>
        <w:d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AD31D79"/>
    <w:multiLevelType w:val="multilevel"/>
    <w:tmpl w:val="A3DA4BB8"/>
    <w:styleLink w:val="WW8Num15"/>
    <w:lvl w:ilvl="0">
      <w:numFmt w:val="bullet"/>
      <w:lvlText w:val=""/>
      <w:lvlJc w:val="left"/>
      <w:pPr>
        <w:ind w:left="0" w:firstLine="0"/>
      </w:pPr>
      <w:rPr>
        <w:rFonts w:ascii="Symbol" w:eastAsia="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eastAsia="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eastAsia="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58" w15:restartNumberingAfterBreak="0">
    <w:nsid w:val="5C6C724C"/>
    <w:multiLevelType w:val="hybridMultilevel"/>
    <w:tmpl w:val="D2A6C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D74661C"/>
    <w:multiLevelType w:val="hybridMultilevel"/>
    <w:tmpl w:val="4EB01A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5DA66F9B"/>
    <w:multiLevelType w:val="hybridMultilevel"/>
    <w:tmpl w:val="AD56583A"/>
    <w:lvl w:ilvl="0" w:tplc="9CE8E43E">
      <w:start w:val="1"/>
      <w:numFmt w:val="lowerLetter"/>
      <w:lvlText w:val="%1)"/>
      <w:lvlJc w:val="left"/>
      <w:pPr>
        <w:ind w:left="502" w:hanging="360"/>
      </w:pPr>
    </w:lvl>
    <w:lvl w:ilvl="1" w:tplc="B32C3B20">
      <w:start w:val="1"/>
      <w:numFmt w:val="lowerLetter"/>
      <w:lvlText w:val="%2."/>
      <w:lvlJc w:val="left"/>
      <w:pPr>
        <w:ind w:left="1222" w:hanging="360"/>
      </w:pPr>
    </w:lvl>
    <w:lvl w:ilvl="2" w:tplc="E5DEF42A">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61" w15:restartNumberingAfterBreak="0">
    <w:nsid w:val="5E0534FD"/>
    <w:multiLevelType w:val="multilevel"/>
    <w:tmpl w:val="0212CEB0"/>
    <w:lvl w:ilvl="0">
      <w:start w:val="5"/>
      <w:numFmt w:val="decimal"/>
      <w:lvlText w:val="%1"/>
      <w:lvlJc w:val="left"/>
      <w:pPr>
        <w:ind w:left="360" w:hanging="360"/>
      </w:pPr>
      <w:rPr>
        <w:rFonts w:hint="default"/>
        <w:w w:val="90"/>
      </w:rPr>
    </w:lvl>
    <w:lvl w:ilvl="1">
      <w:start w:val="4"/>
      <w:numFmt w:val="decimal"/>
      <w:lvlText w:val="%1.%2"/>
      <w:lvlJc w:val="left"/>
      <w:pPr>
        <w:ind w:left="360" w:hanging="360"/>
      </w:pPr>
      <w:rPr>
        <w:rFonts w:hint="default"/>
        <w:w w:val="90"/>
      </w:rPr>
    </w:lvl>
    <w:lvl w:ilvl="2">
      <w:start w:val="1"/>
      <w:numFmt w:val="decimal"/>
      <w:lvlText w:val="%1.%2.%3"/>
      <w:lvlJc w:val="left"/>
      <w:pPr>
        <w:ind w:left="720" w:hanging="720"/>
      </w:pPr>
      <w:rPr>
        <w:rFonts w:hint="default"/>
        <w:w w:val="90"/>
      </w:rPr>
    </w:lvl>
    <w:lvl w:ilvl="3">
      <w:start w:val="1"/>
      <w:numFmt w:val="decimal"/>
      <w:lvlText w:val="%1.%2.%3.%4"/>
      <w:lvlJc w:val="left"/>
      <w:pPr>
        <w:ind w:left="720" w:hanging="720"/>
      </w:pPr>
      <w:rPr>
        <w:rFonts w:hint="default"/>
        <w:w w:val="90"/>
      </w:rPr>
    </w:lvl>
    <w:lvl w:ilvl="4">
      <w:start w:val="1"/>
      <w:numFmt w:val="decimal"/>
      <w:lvlText w:val="%1.%2.%3.%4.%5"/>
      <w:lvlJc w:val="left"/>
      <w:pPr>
        <w:ind w:left="1080" w:hanging="1080"/>
      </w:pPr>
      <w:rPr>
        <w:rFonts w:hint="default"/>
        <w:w w:val="90"/>
      </w:rPr>
    </w:lvl>
    <w:lvl w:ilvl="5">
      <w:start w:val="1"/>
      <w:numFmt w:val="decimal"/>
      <w:lvlText w:val="%1.%2.%3.%4.%5.%6"/>
      <w:lvlJc w:val="left"/>
      <w:pPr>
        <w:ind w:left="1080" w:hanging="1080"/>
      </w:pPr>
      <w:rPr>
        <w:rFonts w:hint="default"/>
        <w:w w:val="90"/>
      </w:rPr>
    </w:lvl>
    <w:lvl w:ilvl="6">
      <w:start w:val="1"/>
      <w:numFmt w:val="decimal"/>
      <w:lvlText w:val="%1.%2.%3.%4.%5.%6.%7"/>
      <w:lvlJc w:val="left"/>
      <w:pPr>
        <w:ind w:left="1440" w:hanging="1440"/>
      </w:pPr>
      <w:rPr>
        <w:rFonts w:hint="default"/>
        <w:w w:val="90"/>
      </w:rPr>
    </w:lvl>
    <w:lvl w:ilvl="7">
      <w:start w:val="1"/>
      <w:numFmt w:val="decimal"/>
      <w:lvlText w:val="%1.%2.%3.%4.%5.%6.%7.%8"/>
      <w:lvlJc w:val="left"/>
      <w:pPr>
        <w:ind w:left="1440" w:hanging="1440"/>
      </w:pPr>
      <w:rPr>
        <w:rFonts w:hint="default"/>
        <w:w w:val="90"/>
      </w:rPr>
    </w:lvl>
    <w:lvl w:ilvl="8">
      <w:start w:val="1"/>
      <w:numFmt w:val="decimal"/>
      <w:lvlText w:val="%1.%2.%3.%4.%5.%6.%7.%8.%9"/>
      <w:lvlJc w:val="left"/>
      <w:pPr>
        <w:ind w:left="1800" w:hanging="1800"/>
      </w:pPr>
      <w:rPr>
        <w:rFonts w:hint="default"/>
        <w:w w:val="90"/>
      </w:rPr>
    </w:lvl>
  </w:abstractNum>
  <w:abstractNum w:abstractNumId="162" w15:restartNumberingAfterBreak="0">
    <w:nsid w:val="5E5117BD"/>
    <w:multiLevelType w:val="hybridMultilevel"/>
    <w:tmpl w:val="52BE9C9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3" w15:restartNumberingAfterBreak="0">
    <w:nsid w:val="5ED25C5F"/>
    <w:multiLevelType w:val="multilevel"/>
    <w:tmpl w:val="F96AFC22"/>
    <w:lvl w:ilvl="0">
      <w:start w:val="4"/>
      <w:numFmt w:val="decimal"/>
      <w:lvlText w:val="%1"/>
      <w:lvlJc w:val="left"/>
      <w:pPr>
        <w:ind w:left="360" w:hanging="360"/>
      </w:pPr>
      <w:rPr>
        <w:rFonts w:cs="Calibri" w:hint="default"/>
        <w:w w:val="90"/>
      </w:rPr>
    </w:lvl>
    <w:lvl w:ilvl="1">
      <w:start w:val="3"/>
      <w:numFmt w:val="decimal"/>
      <w:lvlText w:val="%1.%2"/>
      <w:lvlJc w:val="left"/>
      <w:pPr>
        <w:ind w:left="360" w:hanging="360"/>
      </w:pPr>
      <w:rPr>
        <w:rFonts w:cs="Calibri" w:hint="default"/>
        <w:w w:val="90"/>
      </w:rPr>
    </w:lvl>
    <w:lvl w:ilvl="2">
      <w:start w:val="1"/>
      <w:numFmt w:val="decimal"/>
      <w:lvlText w:val="%1.%2.%3"/>
      <w:lvlJc w:val="left"/>
      <w:pPr>
        <w:ind w:left="720" w:hanging="720"/>
      </w:pPr>
      <w:rPr>
        <w:rFonts w:cs="Calibri" w:hint="default"/>
        <w:w w:val="90"/>
      </w:rPr>
    </w:lvl>
    <w:lvl w:ilvl="3">
      <w:start w:val="1"/>
      <w:numFmt w:val="decimal"/>
      <w:lvlText w:val="%1.%2.%3.%4"/>
      <w:lvlJc w:val="left"/>
      <w:pPr>
        <w:ind w:left="720" w:hanging="720"/>
      </w:pPr>
      <w:rPr>
        <w:rFonts w:cs="Calibri" w:hint="default"/>
        <w:w w:val="90"/>
      </w:rPr>
    </w:lvl>
    <w:lvl w:ilvl="4">
      <w:start w:val="1"/>
      <w:numFmt w:val="decimal"/>
      <w:lvlText w:val="%1.%2.%3.%4.%5"/>
      <w:lvlJc w:val="left"/>
      <w:pPr>
        <w:ind w:left="1080" w:hanging="1080"/>
      </w:pPr>
      <w:rPr>
        <w:rFonts w:cs="Calibri" w:hint="default"/>
        <w:w w:val="90"/>
      </w:rPr>
    </w:lvl>
    <w:lvl w:ilvl="5">
      <w:start w:val="1"/>
      <w:numFmt w:val="decimal"/>
      <w:lvlText w:val="%1.%2.%3.%4.%5.%6"/>
      <w:lvlJc w:val="left"/>
      <w:pPr>
        <w:ind w:left="1080" w:hanging="1080"/>
      </w:pPr>
      <w:rPr>
        <w:rFonts w:cs="Calibri" w:hint="default"/>
        <w:w w:val="90"/>
      </w:rPr>
    </w:lvl>
    <w:lvl w:ilvl="6">
      <w:start w:val="1"/>
      <w:numFmt w:val="decimal"/>
      <w:lvlText w:val="%1.%2.%3.%4.%5.%6.%7"/>
      <w:lvlJc w:val="left"/>
      <w:pPr>
        <w:ind w:left="1440" w:hanging="1440"/>
      </w:pPr>
      <w:rPr>
        <w:rFonts w:cs="Calibri" w:hint="default"/>
        <w:w w:val="90"/>
      </w:rPr>
    </w:lvl>
    <w:lvl w:ilvl="7">
      <w:start w:val="1"/>
      <w:numFmt w:val="decimal"/>
      <w:lvlText w:val="%1.%2.%3.%4.%5.%6.%7.%8"/>
      <w:lvlJc w:val="left"/>
      <w:pPr>
        <w:ind w:left="1440" w:hanging="1440"/>
      </w:pPr>
      <w:rPr>
        <w:rFonts w:cs="Calibri" w:hint="default"/>
        <w:w w:val="90"/>
      </w:rPr>
    </w:lvl>
    <w:lvl w:ilvl="8">
      <w:start w:val="1"/>
      <w:numFmt w:val="decimal"/>
      <w:lvlText w:val="%1.%2.%3.%4.%5.%6.%7.%8.%9"/>
      <w:lvlJc w:val="left"/>
      <w:pPr>
        <w:ind w:left="1800" w:hanging="1800"/>
      </w:pPr>
      <w:rPr>
        <w:rFonts w:cs="Calibri" w:hint="default"/>
        <w:w w:val="90"/>
      </w:rPr>
    </w:lvl>
  </w:abstractNum>
  <w:abstractNum w:abstractNumId="164" w15:restartNumberingAfterBreak="0">
    <w:nsid w:val="60503024"/>
    <w:multiLevelType w:val="hybridMultilevel"/>
    <w:tmpl w:val="3B76746A"/>
    <w:name w:val="WW8Num492222"/>
    <w:lvl w:ilvl="0" w:tplc="0000000C">
      <w:start w:val="1"/>
      <w:numFmt w:val="decimal"/>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15:restartNumberingAfterBreak="0">
    <w:nsid w:val="625D4FCA"/>
    <w:multiLevelType w:val="hybridMultilevel"/>
    <w:tmpl w:val="94A4C0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2814D74"/>
    <w:multiLevelType w:val="hybridMultilevel"/>
    <w:tmpl w:val="AA480AB6"/>
    <w:lvl w:ilvl="0" w:tplc="04150001">
      <w:start w:val="1"/>
      <w:numFmt w:val="bullet"/>
      <w:lvlText w:val=""/>
      <w:lvlJc w:val="left"/>
      <w:pPr>
        <w:ind w:left="2560" w:hanging="360"/>
      </w:pPr>
      <w:rPr>
        <w:rFonts w:ascii="Symbol" w:hAnsi="Symbol" w:hint="default"/>
      </w:rPr>
    </w:lvl>
    <w:lvl w:ilvl="1" w:tplc="04150003" w:tentative="1">
      <w:start w:val="1"/>
      <w:numFmt w:val="bullet"/>
      <w:lvlText w:val="o"/>
      <w:lvlJc w:val="left"/>
      <w:pPr>
        <w:ind w:left="3280" w:hanging="360"/>
      </w:pPr>
      <w:rPr>
        <w:rFonts w:ascii="Courier New" w:hAnsi="Courier New" w:cs="Courier New" w:hint="default"/>
      </w:rPr>
    </w:lvl>
    <w:lvl w:ilvl="2" w:tplc="04150005" w:tentative="1">
      <w:start w:val="1"/>
      <w:numFmt w:val="bullet"/>
      <w:lvlText w:val=""/>
      <w:lvlJc w:val="left"/>
      <w:pPr>
        <w:ind w:left="4000" w:hanging="360"/>
      </w:pPr>
      <w:rPr>
        <w:rFonts w:ascii="Wingdings" w:hAnsi="Wingdings" w:hint="default"/>
      </w:rPr>
    </w:lvl>
    <w:lvl w:ilvl="3" w:tplc="04150001" w:tentative="1">
      <w:start w:val="1"/>
      <w:numFmt w:val="bullet"/>
      <w:lvlText w:val=""/>
      <w:lvlJc w:val="left"/>
      <w:pPr>
        <w:ind w:left="4720" w:hanging="360"/>
      </w:pPr>
      <w:rPr>
        <w:rFonts w:ascii="Symbol" w:hAnsi="Symbol" w:hint="default"/>
      </w:rPr>
    </w:lvl>
    <w:lvl w:ilvl="4" w:tplc="04150003" w:tentative="1">
      <w:start w:val="1"/>
      <w:numFmt w:val="bullet"/>
      <w:lvlText w:val="o"/>
      <w:lvlJc w:val="left"/>
      <w:pPr>
        <w:ind w:left="5440" w:hanging="360"/>
      </w:pPr>
      <w:rPr>
        <w:rFonts w:ascii="Courier New" w:hAnsi="Courier New" w:cs="Courier New" w:hint="default"/>
      </w:rPr>
    </w:lvl>
    <w:lvl w:ilvl="5" w:tplc="04150005" w:tentative="1">
      <w:start w:val="1"/>
      <w:numFmt w:val="bullet"/>
      <w:lvlText w:val=""/>
      <w:lvlJc w:val="left"/>
      <w:pPr>
        <w:ind w:left="6160" w:hanging="360"/>
      </w:pPr>
      <w:rPr>
        <w:rFonts w:ascii="Wingdings" w:hAnsi="Wingdings" w:hint="default"/>
      </w:rPr>
    </w:lvl>
    <w:lvl w:ilvl="6" w:tplc="04150001" w:tentative="1">
      <w:start w:val="1"/>
      <w:numFmt w:val="bullet"/>
      <w:lvlText w:val=""/>
      <w:lvlJc w:val="left"/>
      <w:pPr>
        <w:ind w:left="6880" w:hanging="360"/>
      </w:pPr>
      <w:rPr>
        <w:rFonts w:ascii="Symbol" w:hAnsi="Symbol" w:hint="default"/>
      </w:rPr>
    </w:lvl>
    <w:lvl w:ilvl="7" w:tplc="04150003" w:tentative="1">
      <w:start w:val="1"/>
      <w:numFmt w:val="bullet"/>
      <w:lvlText w:val="o"/>
      <w:lvlJc w:val="left"/>
      <w:pPr>
        <w:ind w:left="7600" w:hanging="360"/>
      </w:pPr>
      <w:rPr>
        <w:rFonts w:ascii="Courier New" w:hAnsi="Courier New" w:cs="Courier New" w:hint="default"/>
      </w:rPr>
    </w:lvl>
    <w:lvl w:ilvl="8" w:tplc="04150005" w:tentative="1">
      <w:start w:val="1"/>
      <w:numFmt w:val="bullet"/>
      <w:lvlText w:val=""/>
      <w:lvlJc w:val="left"/>
      <w:pPr>
        <w:ind w:left="8320" w:hanging="360"/>
      </w:pPr>
      <w:rPr>
        <w:rFonts w:ascii="Wingdings" w:hAnsi="Wingdings" w:hint="default"/>
      </w:rPr>
    </w:lvl>
  </w:abstractNum>
  <w:abstractNum w:abstractNumId="167" w15:restartNumberingAfterBreak="0">
    <w:nsid w:val="629251C9"/>
    <w:multiLevelType w:val="hybridMultilevel"/>
    <w:tmpl w:val="83EC6D64"/>
    <w:lvl w:ilvl="0" w:tplc="998C0D70">
      <w:start w:val="5"/>
      <w:numFmt w:val="decimal"/>
      <w:lvlText w:val="%1)"/>
      <w:lvlJc w:val="left"/>
      <w:pPr>
        <w:ind w:left="12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2BB71F0"/>
    <w:multiLevelType w:val="hybridMultilevel"/>
    <w:tmpl w:val="3282245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2F47803"/>
    <w:multiLevelType w:val="hybridMultilevel"/>
    <w:tmpl w:val="C8142E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3FC07FA"/>
    <w:multiLevelType w:val="multilevel"/>
    <w:tmpl w:val="4E2C5CFA"/>
    <w:styleLink w:val="mj1"/>
    <w:lvl w:ilvl="0">
      <w:start w:val="1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1" w15:restartNumberingAfterBreak="0">
    <w:nsid w:val="64765310"/>
    <w:multiLevelType w:val="multilevel"/>
    <w:tmpl w:val="473AE5D2"/>
    <w:lvl w:ilvl="0">
      <w:start w:val="1"/>
      <w:numFmt w:val="decimal"/>
      <w:lvlText w:val="%1."/>
      <w:lvlJc w:val="left"/>
      <w:pPr>
        <w:tabs>
          <w:tab w:val="num" w:pos="1990"/>
        </w:tabs>
        <w:ind w:left="981" w:firstLine="0"/>
      </w:pPr>
      <w:rPr>
        <w:rFonts w:ascii="Calibri" w:eastAsia="Verdana" w:hAnsi="Calibri" w:cs="Arial"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981" w:firstLine="0"/>
      </w:pPr>
      <w:rPr>
        <w:rFonts w:ascii="Arial" w:eastAsia="Times New Roman" w:hAnsi="Arial" w:cs="Arial" w:hint="default"/>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981" w:firstLine="0"/>
      </w:pPr>
    </w:lvl>
    <w:lvl w:ilvl="3">
      <w:numFmt w:val="decimal"/>
      <w:lvlText w:val=""/>
      <w:lvlJc w:val="left"/>
      <w:pPr>
        <w:ind w:left="981" w:firstLine="0"/>
      </w:pPr>
    </w:lvl>
    <w:lvl w:ilvl="4">
      <w:numFmt w:val="decimal"/>
      <w:lvlText w:val=""/>
      <w:lvlJc w:val="left"/>
      <w:pPr>
        <w:ind w:left="981" w:firstLine="0"/>
      </w:pPr>
    </w:lvl>
    <w:lvl w:ilvl="5">
      <w:numFmt w:val="decimal"/>
      <w:lvlText w:val=""/>
      <w:lvlJc w:val="left"/>
      <w:pPr>
        <w:ind w:left="981" w:firstLine="0"/>
      </w:pPr>
    </w:lvl>
    <w:lvl w:ilvl="6">
      <w:numFmt w:val="decimal"/>
      <w:lvlText w:val=""/>
      <w:lvlJc w:val="left"/>
      <w:pPr>
        <w:ind w:left="981" w:firstLine="0"/>
      </w:pPr>
    </w:lvl>
    <w:lvl w:ilvl="7">
      <w:numFmt w:val="decimal"/>
      <w:lvlText w:val=""/>
      <w:lvlJc w:val="left"/>
      <w:pPr>
        <w:ind w:left="981" w:firstLine="0"/>
      </w:pPr>
    </w:lvl>
    <w:lvl w:ilvl="8">
      <w:numFmt w:val="decimal"/>
      <w:lvlText w:val=""/>
      <w:lvlJc w:val="left"/>
      <w:pPr>
        <w:ind w:left="981" w:firstLine="0"/>
      </w:pPr>
    </w:lvl>
  </w:abstractNum>
  <w:abstractNum w:abstractNumId="172" w15:restartNumberingAfterBreak="0">
    <w:nsid w:val="647C2619"/>
    <w:multiLevelType w:val="hybridMultilevel"/>
    <w:tmpl w:val="73C48F26"/>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3" w15:restartNumberingAfterBreak="0">
    <w:nsid w:val="64AC750F"/>
    <w:multiLevelType w:val="hybridMultilevel"/>
    <w:tmpl w:val="2946D4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15:restartNumberingAfterBreak="0">
    <w:nsid w:val="64C05B38"/>
    <w:multiLevelType w:val="hybridMultilevel"/>
    <w:tmpl w:val="026EACAC"/>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5" w15:restartNumberingAfterBreak="0">
    <w:nsid w:val="64DE536C"/>
    <w:multiLevelType w:val="hybridMultilevel"/>
    <w:tmpl w:val="2D7AFDCA"/>
    <w:lvl w:ilvl="0" w:tplc="E24C0584">
      <w:start w:val="1"/>
      <w:numFmt w:val="decimal"/>
      <w:lvlText w:val="%1."/>
      <w:lvlJc w:val="left"/>
      <w:pPr>
        <w:ind w:left="502" w:hanging="360"/>
      </w:pPr>
      <w:rPr>
        <w:b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15:restartNumberingAfterBreak="0">
    <w:nsid w:val="65B46FBD"/>
    <w:multiLevelType w:val="multilevel"/>
    <w:tmpl w:val="EEDE6976"/>
    <w:lvl w:ilvl="0">
      <w:start w:val="1"/>
      <w:numFmt w:val="decimal"/>
      <w:lvlText w:val="%1."/>
      <w:lvlJc w:val="left"/>
      <w:pPr>
        <w:ind w:left="357" w:hanging="360"/>
      </w:pPr>
    </w:lvl>
    <w:lvl w:ilvl="1">
      <w:start w:val="1"/>
      <w:numFmt w:val="decimal"/>
      <w:lvlText w:val="%2)"/>
      <w:lvlJc w:val="left"/>
      <w:pPr>
        <w:ind w:left="717" w:hanging="360"/>
      </w:pPr>
    </w:lvl>
    <w:lvl w:ilvl="2">
      <w:start w:val="1"/>
      <w:numFmt w:val="decimal"/>
      <w:lvlText w:val="%3."/>
      <w:lvlJc w:val="left"/>
      <w:pPr>
        <w:ind w:left="1077" w:hanging="360"/>
      </w:pPr>
    </w:lvl>
    <w:lvl w:ilvl="3">
      <w:start w:val="1"/>
      <w:numFmt w:val="decimal"/>
      <w:lvlText w:val="%4."/>
      <w:lvlJc w:val="left"/>
      <w:pPr>
        <w:ind w:left="1437" w:hanging="360"/>
      </w:pPr>
    </w:lvl>
    <w:lvl w:ilvl="4">
      <w:start w:val="1"/>
      <w:numFmt w:val="decimal"/>
      <w:lvlText w:val="%5."/>
      <w:lvlJc w:val="left"/>
      <w:pPr>
        <w:ind w:left="1797" w:hanging="360"/>
      </w:pPr>
    </w:lvl>
    <w:lvl w:ilvl="5">
      <w:start w:val="1"/>
      <w:numFmt w:val="decimal"/>
      <w:lvlText w:val="%6."/>
      <w:lvlJc w:val="left"/>
      <w:pPr>
        <w:ind w:left="2157" w:hanging="360"/>
      </w:pPr>
    </w:lvl>
    <w:lvl w:ilvl="6">
      <w:start w:val="1"/>
      <w:numFmt w:val="decimal"/>
      <w:lvlText w:val="%7."/>
      <w:lvlJc w:val="left"/>
      <w:pPr>
        <w:ind w:left="2517" w:hanging="360"/>
      </w:pPr>
    </w:lvl>
    <w:lvl w:ilvl="7">
      <w:start w:val="1"/>
      <w:numFmt w:val="decimal"/>
      <w:lvlText w:val="%8."/>
      <w:lvlJc w:val="left"/>
      <w:pPr>
        <w:ind w:left="2877" w:hanging="360"/>
      </w:pPr>
    </w:lvl>
    <w:lvl w:ilvl="8">
      <w:start w:val="1"/>
      <w:numFmt w:val="decimal"/>
      <w:lvlText w:val="%9."/>
      <w:lvlJc w:val="left"/>
      <w:pPr>
        <w:ind w:left="3237" w:hanging="360"/>
      </w:pPr>
    </w:lvl>
  </w:abstractNum>
  <w:abstractNum w:abstractNumId="177" w15:restartNumberingAfterBreak="0">
    <w:nsid w:val="663E3402"/>
    <w:multiLevelType w:val="hybridMultilevel"/>
    <w:tmpl w:val="E5DA9E68"/>
    <w:lvl w:ilvl="0" w:tplc="AB5C5F9A">
      <w:start w:val="1"/>
      <w:numFmt w:val="lowerLetter"/>
      <w:lvlText w:val="%1)"/>
      <w:lvlJc w:val="left"/>
      <w:pPr>
        <w:ind w:left="1212" w:hanging="360"/>
      </w:pPr>
      <w:rPr>
        <w:rFonts w:ascii="Times New Roman" w:eastAsia="Times New Roman" w:hAnsi="Times New Roman" w:cs="Times New Roman" w:hint="default"/>
        <w:sz w:val="22"/>
        <w:szCs w:val="22"/>
      </w:rPr>
    </w:lvl>
    <w:lvl w:ilvl="1" w:tplc="04150019">
      <w:start w:val="1"/>
      <w:numFmt w:val="lowerLetter"/>
      <w:lvlText w:val="%2."/>
      <w:lvlJc w:val="left"/>
      <w:pPr>
        <w:ind w:left="1932" w:hanging="360"/>
      </w:pPr>
    </w:lvl>
    <w:lvl w:ilvl="2" w:tplc="0415001B">
      <w:start w:val="1"/>
      <w:numFmt w:val="lowerRoman"/>
      <w:lvlText w:val="%3."/>
      <w:lvlJc w:val="right"/>
      <w:pPr>
        <w:ind w:left="2652" w:hanging="180"/>
      </w:pPr>
    </w:lvl>
    <w:lvl w:ilvl="3" w:tplc="0415000F">
      <w:start w:val="1"/>
      <w:numFmt w:val="decimal"/>
      <w:lvlText w:val="%4."/>
      <w:lvlJc w:val="left"/>
      <w:pPr>
        <w:ind w:left="3372" w:hanging="360"/>
      </w:pPr>
    </w:lvl>
    <w:lvl w:ilvl="4" w:tplc="04150019">
      <w:start w:val="1"/>
      <w:numFmt w:val="lowerLetter"/>
      <w:lvlText w:val="%5."/>
      <w:lvlJc w:val="left"/>
      <w:pPr>
        <w:ind w:left="4092" w:hanging="360"/>
      </w:pPr>
    </w:lvl>
    <w:lvl w:ilvl="5" w:tplc="0415001B">
      <w:start w:val="1"/>
      <w:numFmt w:val="lowerRoman"/>
      <w:lvlText w:val="%6."/>
      <w:lvlJc w:val="right"/>
      <w:pPr>
        <w:ind w:left="4812" w:hanging="180"/>
      </w:pPr>
    </w:lvl>
    <w:lvl w:ilvl="6" w:tplc="0415000F">
      <w:start w:val="1"/>
      <w:numFmt w:val="decimal"/>
      <w:lvlText w:val="%7."/>
      <w:lvlJc w:val="left"/>
      <w:pPr>
        <w:ind w:left="5532" w:hanging="360"/>
      </w:pPr>
    </w:lvl>
    <w:lvl w:ilvl="7" w:tplc="04150019">
      <w:start w:val="1"/>
      <w:numFmt w:val="lowerLetter"/>
      <w:lvlText w:val="%8."/>
      <w:lvlJc w:val="left"/>
      <w:pPr>
        <w:ind w:left="6252" w:hanging="360"/>
      </w:pPr>
    </w:lvl>
    <w:lvl w:ilvl="8" w:tplc="0415001B">
      <w:start w:val="1"/>
      <w:numFmt w:val="lowerRoman"/>
      <w:lvlText w:val="%9."/>
      <w:lvlJc w:val="right"/>
      <w:pPr>
        <w:ind w:left="6972" w:hanging="180"/>
      </w:pPr>
    </w:lvl>
  </w:abstractNum>
  <w:abstractNum w:abstractNumId="178" w15:restartNumberingAfterBreak="0">
    <w:nsid w:val="66F510BE"/>
    <w:multiLevelType w:val="multilevel"/>
    <w:tmpl w:val="EE86535C"/>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9" w15:restartNumberingAfterBreak="0">
    <w:nsid w:val="671A19C7"/>
    <w:multiLevelType w:val="multilevel"/>
    <w:tmpl w:val="F220683C"/>
    <w:lvl w:ilvl="0">
      <w:start w:val="4"/>
      <w:numFmt w:val="decimal"/>
      <w:lvlText w:val="%1."/>
      <w:lvlJc w:val="left"/>
      <w:pPr>
        <w:ind w:left="360" w:hanging="360"/>
      </w:pPr>
      <w:rPr>
        <w:i w:val="0"/>
        <w:strike w:val="0"/>
        <w:dstrike w:val="0"/>
        <w:color w:val="000000"/>
        <w:u w:val="none"/>
        <w:effect w:val="none"/>
      </w:rPr>
    </w:lvl>
    <w:lvl w:ilvl="1">
      <w:start w:val="1"/>
      <w:numFmt w:val="decimal"/>
      <w:lvlText w:val="%2."/>
      <w:lvlJc w:val="left"/>
      <w:pPr>
        <w:ind w:left="360" w:hanging="360"/>
      </w:pPr>
      <w:rPr>
        <w:rFonts w:ascii="Calibri" w:eastAsia="Times New Roman" w:hAnsi="Calibri" w:cs="Arial" w:hint="default"/>
        <w:b w:val="0"/>
        <w:i w:val="0"/>
        <w:strike w:val="0"/>
        <w:dstrike w:val="0"/>
        <w:color w:val="000000"/>
        <w:u w:val="none"/>
        <w:effect w:val="none"/>
      </w:rPr>
    </w:lvl>
    <w:lvl w:ilvl="2">
      <w:start w:val="1"/>
      <w:numFmt w:val="decimal"/>
      <w:lvlText w:val="%1.%2.%3."/>
      <w:lvlJc w:val="left"/>
      <w:pPr>
        <w:ind w:left="720" w:hanging="720"/>
      </w:pPr>
      <w:rPr>
        <w:i w:val="0"/>
        <w:strike w:val="0"/>
        <w:dstrike w:val="0"/>
        <w:color w:val="000000"/>
        <w:u w:val="none"/>
        <w:effect w:val="none"/>
      </w:rPr>
    </w:lvl>
    <w:lvl w:ilvl="3">
      <w:start w:val="1"/>
      <w:numFmt w:val="decimal"/>
      <w:lvlText w:val="%1.%2.%3.%4."/>
      <w:lvlJc w:val="left"/>
      <w:pPr>
        <w:ind w:left="720" w:hanging="720"/>
      </w:pPr>
      <w:rPr>
        <w:i w:val="0"/>
        <w:strike w:val="0"/>
        <w:dstrike w:val="0"/>
        <w:color w:val="000000"/>
        <w:u w:val="none"/>
        <w:effect w:val="none"/>
      </w:rPr>
    </w:lvl>
    <w:lvl w:ilvl="4">
      <w:start w:val="1"/>
      <w:numFmt w:val="decimal"/>
      <w:lvlText w:val="%1.%2.%3.%4.%5."/>
      <w:lvlJc w:val="left"/>
      <w:pPr>
        <w:ind w:left="1080" w:hanging="1080"/>
      </w:pPr>
      <w:rPr>
        <w:i w:val="0"/>
        <w:strike w:val="0"/>
        <w:dstrike w:val="0"/>
        <w:color w:val="000000"/>
        <w:u w:val="none"/>
        <w:effect w:val="none"/>
      </w:rPr>
    </w:lvl>
    <w:lvl w:ilvl="5">
      <w:start w:val="1"/>
      <w:numFmt w:val="decimal"/>
      <w:lvlText w:val="%1.%2.%3.%4.%5.%6."/>
      <w:lvlJc w:val="left"/>
      <w:pPr>
        <w:ind w:left="1080" w:hanging="1080"/>
      </w:pPr>
      <w:rPr>
        <w:i w:val="0"/>
        <w:strike w:val="0"/>
        <w:dstrike w:val="0"/>
        <w:color w:val="000000"/>
        <w:u w:val="none"/>
        <w:effect w:val="none"/>
      </w:rPr>
    </w:lvl>
    <w:lvl w:ilvl="6">
      <w:start w:val="1"/>
      <w:numFmt w:val="decimal"/>
      <w:lvlText w:val="%1.%2.%3.%4.%5.%6.%7."/>
      <w:lvlJc w:val="left"/>
      <w:pPr>
        <w:ind w:left="1440" w:hanging="1440"/>
      </w:pPr>
      <w:rPr>
        <w:i w:val="0"/>
        <w:strike w:val="0"/>
        <w:dstrike w:val="0"/>
        <w:color w:val="000000"/>
        <w:u w:val="none"/>
        <w:effect w:val="none"/>
      </w:rPr>
    </w:lvl>
    <w:lvl w:ilvl="7">
      <w:start w:val="1"/>
      <w:numFmt w:val="decimal"/>
      <w:lvlText w:val="%1.%2.%3.%4.%5.%6.%7.%8."/>
      <w:lvlJc w:val="left"/>
      <w:pPr>
        <w:ind w:left="1440" w:hanging="1440"/>
      </w:pPr>
      <w:rPr>
        <w:i w:val="0"/>
        <w:strike w:val="0"/>
        <w:dstrike w:val="0"/>
        <w:color w:val="000000"/>
        <w:u w:val="none"/>
        <w:effect w:val="none"/>
      </w:rPr>
    </w:lvl>
    <w:lvl w:ilvl="8">
      <w:start w:val="1"/>
      <w:numFmt w:val="decimal"/>
      <w:lvlText w:val="%1.%2.%3.%4.%5.%6.%7.%8.%9."/>
      <w:lvlJc w:val="left"/>
      <w:pPr>
        <w:ind w:left="1800" w:hanging="1800"/>
      </w:pPr>
      <w:rPr>
        <w:i w:val="0"/>
        <w:strike w:val="0"/>
        <w:dstrike w:val="0"/>
        <w:color w:val="000000"/>
        <w:u w:val="none"/>
        <w:effect w:val="none"/>
      </w:rPr>
    </w:lvl>
  </w:abstractNum>
  <w:abstractNum w:abstractNumId="180" w15:restartNumberingAfterBreak="0">
    <w:nsid w:val="684019AB"/>
    <w:multiLevelType w:val="multilevel"/>
    <w:tmpl w:val="F2CAD746"/>
    <w:lvl w:ilvl="0">
      <w:start w:val="1"/>
      <w:numFmt w:val="upperRoman"/>
      <w:lvlText w:val="%1."/>
      <w:lvlJc w:val="left"/>
      <w:pPr>
        <w:ind w:left="1080" w:hanging="720"/>
      </w:pPr>
      <w:rPr>
        <w:rFonts w:hint="default"/>
      </w:rPr>
    </w:lvl>
    <w:lvl w:ilvl="1">
      <w:start w:val="3"/>
      <w:numFmt w:val="decimal"/>
      <w:isLgl/>
      <w:lvlText w:val="%1.%2."/>
      <w:lvlJc w:val="left"/>
      <w:pPr>
        <w:ind w:left="1222" w:hanging="495"/>
      </w:pPr>
      <w:rPr>
        <w:rFonts w:hint="default"/>
      </w:rPr>
    </w:lvl>
    <w:lvl w:ilvl="2">
      <w:start w:val="2"/>
      <w:numFmt w:val="decimal"/>
      <w:isLgl/>
      <w:lvlText w:val="%1.%2.%3."/>
      <w:lvlJc w:val="left"/>
      <w:pPr>
        <w:ind w:left="1814"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908" w:hanging="1080"/>
      </w:pPr>
      <w:rPr>
        <w:rFonts w:hint="default"/>
      </w:rPr>
    </w:lvl>
    <w:lvl w:ilvl="5">
      <w:start w:val="1"/>
      <w:numFmt w:val="decimal"/>
      <w:isLgl/>
      <w:lvlText w:val="%1.%2.%3.%4.%5.%6."/>
      <w:lvlJc w:val="left"/>
      <w:pPr>
        <w:ind w:left="3275" w:hanging="1080"/>
      </w:pPr>
      <w:rPr>
        <w:rFonts w:hint="default"/>
      </w:rPr>
    </w:lvl>
    <w:lvl w:ilvl="6">
      <w:start w:val="1"/>
      <w:numFmt w:val="decimal"/>
      <w:isLgl/>
      <w:lvlText w:val="%1.%2.%3.%4.%5.%6.%7."/>
      <w:lvlJc w:val="left"/>
      <w:pPr>
        <w:ind w:left="4002" w:hanging="1440"/>
      </w:pPr>
      <w:rPr>
        <w:rFonts w:hint="default"/>
      </w:rPr>
    </w:lvl>
    <w:lvl w:ilvl="7">
      <w:start w:val="1"/>
      <w:numFmt w:val="decimal"/>
      <w:isLgl/>
      <w:lvlText w:val="%1.%2.%3.%4.%5.%6.%7.%8."/>
      <w:lvlJc w:val="left"/>
      <w:pPr>
        <w:ind w:left="4369" w:hanging="1440"/>
      </w:pPr>
      <w:rPr>
        <w:rFonts w:hint="default"/>
      </w:rPr>
    </w:lvl>
    <w:lvl w:ilvl="8">
      <w:start w:val="1"/>
      <w:numFmt w:val="decimal"/>
      <w:isLgl/>
      <w:lvlText w:val="%1.%2.%3.%4.%5.%6.%7.%8.%9."/>
      <w:lvlJc w:val="left"/>
      <w:pPr>
        <w:ind w:left="5096" w:hanging="1800"/>
      </w:pPr>
      <w:rPr>
        <w:rFonts w:hint="default"/>
      </w:rPr>
    </w:lvl>
  </w:abstractNum>
  <w:abstractNum w:abstractNumId="181" w15:restartNumberingAfterBreak="0">
    <w:nsid w:val="69A93C26"/>
    <w:multiLevelType w:val="hybridMultilevel"/>
    <w:tmpl w:val="4080D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B1F6141"/>
    <w:multiLevelType w:val="multilevel"/>
    <w:tmpl w:val="BA967CB0"/>
    <w:lvl w:ilvl="0">
      <w:start w:val="1"/>
      <w:numFmt w:val="decimal"/>
      <w:lvlText w:val="%1."/>
      <w:lvlJc w:val="left"/>
      <w:pPr>
        <w:ind w:left="720" w:hanging="360"/>
      </w:pPr>
      <w:rPr>
        <w:rFonts w:hint="default"/>
      </w:rPr>
    </w:lvl>
    <w:lvl w:ilvl="1">
      <w:start w:val="3"/>
      <w:numFmt w:val="decimal"/>
      <w:isLgl/>
      <w:lvlText w:val="%1.%2."/>
      <w:lvlJc w:val="left"/>
      <w:pPr>
        <w:ind w:left="870" w:hanging="51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3" w15:restartNumberingAfterBreak="0">
    <w:nsid w:val="6B82287A"/>
    <w:multiLevelType w:val="hybridMultilevel"/>
    <w:tmpl w:val="954AA3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6CCE703A"/>
    <w:multiLevelType w:val="hybridMultilevel"/>
    <w:tmpl w:val="B1FA4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F2E163B"/>
    <w:multiLevelType w:val="hybridMultilevel"/>
    <w:tmpl w:val="5E3212BE"/>
    <w:lvl w:ilvl="0" w:tplc="5B9CCB8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6" w15:restartNumberingAfterBreak="0">
    <w:nsid w:val="6FA5632C"/>
    <w:multiLevelType w:val="multilevel"/>
    <w:tmpl w:val="11CC1B9A"/>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7" w15:restartNumberingAfterBreak="0">
    <w:nsid w:val="70E71DDF"/>
    <w:multiLevelType w:val="hybridMultilevel"/>
    <w:tmpl w:val="427CD9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2365B96"/>
    <w:multiLevelType w:val="hybridMultilevel"/>
    <w:tmpl w:val="DB3E7A08"/>
    <w:lvl w:ilvl="0" w:tplc="F1F865AC">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89" w15:restartNumberingAfterBreak="0">
    <w:nsid w:val="72E214D7"/>
    <w:multiLevelType w:val="hybridMultilevel"/>
    <w:tmpl w:val="DBAA9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15:restartNumberingAfterBreak="0">
    <w:nsid w:val="733B000B"/>
    <w:multiLevelType w:val="hybridMultilevel"/>
    <w:tmpl w:val="8D3230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736006DD"/>
    <w:multiLevelType w:val="multilevel"/>
    <w:tmpl w:val="0F464210"/>
    <w:styleLink w:val="WW8Num20"/>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92" w15:restartNumberingAfterBreak="0">
    <w:nsid w:val="73794AA9"/>
    <w:multiLevelType w:val="hybridMultilevel"/>
    <w:tmpl w:val="62EEA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75144262"/>
    <w:multiLevelType w:val="hybridMultilevel"/>
    <w:tmpl w:val="F7480E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4" w15:restartNumberingAfterBreak="0">
    <w:nsid w:val="75A217E3"/>
    <w:multiLevelType w:val="hybridMultilevel"/>
    <w:tmpl w:val="0C6003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5" w15:restartNumberingAfterBreak="0">
    <w:nsid w:val="76196218"/>
    <w:multiLevelType w:val="multilevel"/>
    <w:tmpl w:val="99724862"/>
    <w:lvl w:ilvl="0">
      <w:start w:val="1"/>
      <w:numFmt w:val="decimal"/>
      <w:lvlText w:val="%1)"/>
      <w:lvlJc w:val="left"/>
      <w:pPr>
        <w:ind w:left="644" w:hanging="360"/>
      </w:pPr>
      <w:rPr>
        <w:rFonts w:hint="default"/>
      </w:rPr>
    </w:lvl>
    <w:lvl w:ilvl="1">
      <w:start w:val="4"/>
      <w:numFmt w:val="decimal"/>
      <w:isLgl/>
      <w:lvlText w:val="%1.%2"/>
      <w:lvlJc w:val="left"/>
      <w:pPr>
        <w:ind w:left="1515" w:hanging="435"/>
      </w:pPr>
      <w:rPr>
        <w:rFonts w:hint="default"/>
      </w:rPr>
    </w:lvl>
    <w:lvl w:ilvl="2">
      <w:start w:val="1"/>
      <w:numFmt w:val="lowerLetter"/>
      <w:lvlText w:val="%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6" w15:restartNumberingAfterBreak="0">
    <w:nsid w:val="772F1477"/>
    <w:multiLevelType w:val="multilevel"/>
    <w:tmpl w:val="E5EEA170"/>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7" w15:restartNumberingAfterBreak="0">
    <w:nsid w:val="7A240A15"/>
    <w:multiLevelType w:val="hybridMultilevel"/>
    <w:tmpl w:val="062072C6"/>
    <w:lvl w:ilvl="0" w:tplc="0B8C738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B204196"/>
    <w:multiLevelType w:val="hybridMultilevel"/>
    <w:tmpl w:val="DBC2351C"/>
    <w:lvl w:ilvl="0" w:tplc="04150011">
      <w:start w:val="1"/>
      <w:numFmt w:val="upperRoman"/>
      <w:lvlText w:val="%1."/>
      <w:lvlJc w:val="left"/>
      <w:pPr>
        <w:ind w:left="1080" w:hanging="720"/>
      </w:pPr>
    </w:lvl>
    <w:lvl w:ilvl="1" w:tplc="268291B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9" w15:restartNumberingAfterBreak="0">
    <w:nsid w:val="7D3A6795"/>
    <w:multiLevelType w:val="hybridMultilevel"/>
    <w:tmpl w:val="8D4C18BE"/>
    <w:name w:val="WW8Num72"/>
    <w:lvl w:ilvl="0" w:tplc="AB12853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0" w15:restartNumberingAfterBreak="0">
    <w:nsid w:val="7D3B16B8"/>
    <w:multiLevelType w:val="hybridMultilevel"/>
    <w:tmpl w:val="41B63E02"/>
    <w:lvl w:ilvl="0" w:tplc="04150011">
      <w:start w:val="1"/>
      <w:numFmt w:val="decimal"/>
      <w:lvlText w:val="%1)"/>
      <w:lvlJc w:val="left"/>
      <w:pPr>
        <w:tabs>
          <w:tab w:val="num" w:pos="720"/>
        </w:tabs>
        <w:ind w:left="720" w:hanging="360"/>
      </w:pPr>
      <w:rPr>
        <w:rFonts w:hint="default"/>
        <w:b w:val="0"/>
        <w:color w:val="000000" w:themeColor="text1"/>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1" w15:restartNumberingAfterBreak="0">
    <w:nsid w:val="7DFA3066"/>
    <w:multiLevelType w:val="multilevel"/>
    <w:tmpl w:val="7DFA3066"/>
    <w:lvl w:ilvl="0" w:tentative="1">
      <w:start w:val="1"/>
      <w:numFmt w:val="bullet"/>
      <w:pStyle w:val="Punktowanie1"/>
      <w:lvlText w:val=""/>
      <w:lvlJc w:val="left"/>
      <w:pPr>
        <w:tabs>
          <w:tab w:val="left" w:pos="1531"/>
        </w:tabs>
        <w:ind w:left="1531" w:hanging="113"/>
      </w:pPr>
      <w:rPr>
        <w:rFonts w:ascii="Wingdings" w:hAnsi="Wingdings" w:hint="default"/>
      </w:rPr>
    </w:lvl>
    <w:lvl w:ilvl="1" w:tentative="1">
      <w:start w:val="1"/>
      <w:numFmt w:val="lowerLetter"/>
      <w:lvlText w:val="%2."/>
      <w:lvlJc w:val="left"/>
      <w:pPr>
        <w:tabs>
          <w:tab w:val="left" w:pos="1980"/>
        </w:tabs>
        <w:ind w:left="1980" w:hanging="360"/>
      </w:p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2" w15:restartNumberingAfterBreak="0">
    <w:nsid w:val="7E5C564D"/>
    <w:multiLevelType w:val="hybridMultilevel"/>
    <w:tmpl w:val="F252C8D6"/>
    <w:lvl w:ilvl="0" w:tplc="5E0697B2">
      <w:start w:val="1"/>
      <w:numFmt w:val="lowerLetter"/>
      <w:lvlText w:val="%1)"/>
      <w:lvlJc w:val="left"/>
      <w:pPr>
        <w:ind w:left="1440" w:hanging="360"/>
      </w:pPr>
      <w:rPr>
        <w:rFonts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3" w15:restartNumberingAfterBreak="0">
    <w:nsid w:val="7E7D53C0"/>
    <w:multiLevelType w:val="hybridMultilevel"/>
    <w:tmpl w:val="4B06A15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4" w15:restartNumberingAfterBreak="0">
    <w:nsid w:val="7EEB6255"/>
    <w:multiLevelType w:val="hybridMultilevel"/>
    <w:tmpl w:val="70562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FA93FD7"/>
    <w:multiLevelType w:val="multilevel"/>
    <w:tmpl w:val="33A6D1C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6" w15:restartNumberingAfterBreak="0">
    <w:nsid w:val="7FC219FB"/>
    <w:multiLevelType w:val="hybridMultilevel"/>
    <w:tmpl w:val="14AC7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2"/>
    <w:lvlOverride w:ilvl="0">
      <w:startOverride w:val="1"/>
    </w:lvlOverride>
    <w:lvlOverride w:ilvl="1"/>
    <w:lvlOverride w:ilvl="2"/>
    <w:lvlOverride w:ilvl="3"/>
    <w:lvlOverride w:ilvl="4"/>
    <w:lvlOverride w:ilvl="5"/>
    <w:lvlOverride w:ilvl="6"/>
    <w:lvlOverride w:ilvl="7"/>
    <w:lvlOverride w:ilvl="8"/>
  </w:num>
  <w:num w:numId="1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1"/>
    </w:lvlOverride>
    <w:lvlOverride w:ilvl="1">
      <w:startOverride w:val="1"/>
    </w:lvlOverride>
    <w:lvlOverride w:ilvl="2"/>
    <w:lvlOverride w:ilvl="3"/>
    <w:lvlOverride w:ilvl="4"/>
    <w:lvlOverride w:ilvl="5"/>
    <w:lvlOverride w:ilvl="6"/>
    <w:lvlOverride w:ilvl="7"/>
    <w:lvlOverride w:ilvl="8"/>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6"/>
    <w:lvlOverride w:ilvl="0">
      <w:startOverride w:val="11"/>
    </w:lvlOverride>
    <w:lvlOverride w:ilvl="1">
      <w:startOverride w:val="1"/>
    </w:lvlOverride>
    <w:lvlOverride w:ilvl="2"/>
    <w:lvlOverride w:ilvl="3"/>
    <w:lvlOverride w:ilvl="4"/>
    <w:lvlOverride w:ilvl="5"/>
    <w:lvlOverride w:ilvl="6"/>
    <w:lvlOverride w:ilvl="7"/>
    <w:lvlOverride w:ilvl="8"/>
  </w:num>
  <w:num w:numId="27">
    <w:abstractNumId w:val="171"/>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52"/>
  </w:num>
  <w:num w:numId="50">
    <w:abstractNumId w:val="57"/>
  </w:num>
  <w:num w:numId="51">
    <w:abstractNumId w:val="65"/>
  </w:num>
  <w:num w:numId="52">
    <w:abstractNumId w:val="74"/>
  </w:num>
  <w:num w:numId="53">
    <w:abstractNumId w:val="92"/>
  </w:num>
  <w:num w:numId="54">
    <w:abstractNumId w:val="157"/>
  </w:num>
  <w:num w:numId="55">
    <w:abstractNumId w:val="170"/>
  </w:num>
  <w:num w:numId="56">
    <w:abstractNumId w:val="191"/>
  </w:num>
  <w:num w:numId="57">
    <w:abstractNumId w:val="88"/>
  </w:num>
  <w:num w:numId="58">
    <w:abstractNumId w:val="128"/>
  </w:num>
  <w:num w:numId="59">
    <w:abstractNumId w:val="178"/>
  </w:num>
  <w:num w:numId="60">
    <w:abstractNumId w:val="203"/>
  </w:num>
  <w:num w:numId="61">
    <w:abstractNumId w:val="4"/>
  </w:num>
  <w:num w:numId="62">
    <w:abstractNumId w:val="8"/>
  </w:num>
  <w:num w:numId="63">
    <w:abstractNumId w:val="16"/>
  </w:num>
  <w:num w:numId="64">
    <w:abstractNumId w:val="17"/>
  </w:num>
  <w:num w:numId="65">
    <w:abstractNumId w:val="10"/>
  </w:num>
  <w:num w:numId="66">
    <w:abstractNumId w:val="18"/>
  </w:num>
  <w:num w:numId="67">
    <w:abstractNumId w:val="12"/>
  </w:num>
  <w:num w:numId="68">
    <w:abstractNumId w:val="15"/>
  </w:num>
  <w:num w:numId="69">
    <w:abstractNumId w:val="11"/>
  </w:num>
  <w:num w:numId="70">
    <w:abstractNumId w:val="22"/>
  </w:num>
  <w:num w:numId="71">
    <w:abstractNumId w:val="21"/>
  </w:num>
  <w:num w:numId="72">
    <w:abstractNumId w:val="23"/>
  </w:num>
  <w:num w:numId="73">
    <w:abstractNumId w:val="117"/>
  </w:num>
  <w:num w:numId="74">
    <w:abstractNumId w:val="111"/>
  </w:num>
  <w:num w:numId="75">
    <w:abstractNumId w:val="118"/>
  </w:num>
  <w:num w:numId="76">
    <w:abstractNumId w:val="156"/>
  </w:num>
  <w:num w:numId="77">
    <w:abstractNumId w:val="124"/>
  </w:num>
  <w:num w:numId="78">
    <w:abstractNumId w:val="72"/>
  </w:num>
  <w:num w:numId="79">
    <w:abstractNumId w:val="110"/>
  </w:num>
  <w:num w:numId="80">
    <w:abstractNumId w:val="183"/>
  </w:num>
  <w:num w:numId="81">
    <w:abstractNumId w:val="107"/>
  </w:num>
  <w:num w:numId="82">
    <w:abstractNumId w:val="39"/>
  </w:num>
  <w:num w:numId="83">
    <w:abstractNumId w:val="63"/>
  </w:num>
  <w:num w:numId="84">
    <w:abstractNumId w:val="0"/>
  </w:num>
  <w:num w:numId="85">
    <w:abstractNumId w:val="134"/>
  </w:num>
  <w:num w:numId="86">
    <w:abstractNumId w:val="146"/>
  </w:num>
  <w:num w:numId="87">
    <w:abstractNumId w:val="140"/>
  </w:num>
  <w:num w:numId="88">
    <w:abstractNumId w:val="176"/>
  </w:num>
  <w:num w:numId="89">
    <w:abstractNumId w:val="125"/>
  </w:num>
  <w:num w:numId="90">
    <w:abstractNumId w:val="125"/>
    <w:lvlOverride w:ilvl="0">
      <w:startOverride w:val="1"/>
    </w:lvlOverride>
  </w:num>
  <w:num w:numId="91">
    <w:abstractNumId w:val="82"/>
  </w:num>
  <w:num w:numId="92">
    <w:abstractNumId w:val="80"/>
  </w:num>
  <w:num w:numId="93">
    <w:abstractNumId w:val="190"/>
  </w:num>
  <w:num w:numId="94">
    <w:abstractNumId w:val="136"/>
  </w:num>
  <w:num w:numId="95">
    <w:abstractNumId w:val="201"/>
  </w:num>
  <w:num w:numId="96">
    <w:abstractNumId w:val="102"/>
  </w:num>
  <w:num w:numId="97">
    <w:abstractNumId w:val="43"/>
  </w:num>
  <w:num w:numId="98">
    <w:abstractNumId w:val="114"/>
  </w:num>
  <w:num w:numId="99">
    <w:abstractNumId w:val="44"/>
  </w:num>
  <w:num w:numId="100">
    <w:abstractNumId w:val="42"/>
  </w:num>
  <w:num w:numId="101">
    <w:abstractNumId w:val="200"/>
  </w:num>
  <w:num w:numId="102">
    <w:abstractNumId w:val="192"/>
  </w:num>
  <w:num w:numId="103">
    <w:abstractNumId w:val="40"/>
  </w:num>
  <w:num w:numId="104">
    <w:abstractNumId w:val="155"/>
  </w:num>
  <w:num w:numId="105">
    <w:abstractNumId w:val="59"/>
  </w:num>
  <w:num w:numId="106">
    <w:abstractNumId w:val="152"/>
  </w:num>
  <w:num w:numId="107">
    <w:abstractNumId w:val="166"/>
  </w:num>
  <w:num w:numId="108">
    <w:abstractNumId w:val="94"/>
  </w:num>
  <w:num w:numId="109">
    <w:abstractNumId w:val="154"/>
  </w:num>
  <w:num w:numId="110">
    <w:abstractNumId w:val="162"/>
  </w:num>
  <w:num w:numId="111">
    <w:abstractNumId w:val="174"/>
  </w:num>
  <w:num w:numId="112">
    <w:abstractNumId w:val="145"/>
  </w:num>
  <w:num w:numId="113">
    <w:abstractNumId w:val="54"/>
  </w:num>
  <w:num w:numId="114">
    <w:abstractNumId w:val="153"/>
  </w:num>
  <w:num w:numId="115">
    <w:abstractNumId w:val="113"/>
  </w:num>
  <w:num w:numId="116">
    <w:abstractNumId w:val="93"/>
  </w:num>
  <w:num w:numId="117">
    <w:abstractNumId w:val="206"/>
  </w:num>
  <w:num w:numId="118">
    <w:abstractNumId w:val="115"/>
  </w:num>
  <w:num w:numId="119">
    <w:abstractNumId w:val="123"/>
  </w:num>
  <w:num w:numId="120">
    <w:abstractNumId w:val="149"/>
  </w:num>
  <w:num w:numId="121">
    <w:abstractNumId w:val="104"/>
  </w:num>
  <w:num w:numId="122">
    <w:abstractNumId w:val="76"/>
  </w:num>
  <w:num w:numId="123">
    <w:abstractNumId w:val="109"/>
  </w:num>
  <w:num w:numId="124">
    <w:abstractNumId w:val="187"/>
  </w:num>
  <w:num w:numId="125">
    <w:abstractNumId w:val="144"/>
  </w:num>
  <w:num w:numId="126">
    <w:abstractNumId w:val="71"/>
  </w:num>
  <w:num w:numId="127">
    <w:abstractNumId w:val="205"/>
  </w:num>
  <w:num w:numId="128">
    <w:abstractNumId w:val="91"/>
  </w:num>
  <w:num w:numId="129">
    <w:abstractNumId w:val="106"/>
  </w:num>
  <w:num w:numId="130">
    <w:abstractNumId w:val="36"/>
  </w:num>
  <w:num w:numId="131">
    <w:abstractNumId w:val="193"/>
  </w:num>
  <w:num w:numId="132">
    <w:abstractNumId w:val="85"/>
  </w:num>
  <w:num w:numId="133">
    <w:abstractNumId w:val="173"/>
  </w:num>
  <w:num w:numId="134">
    <w:abstractNumId w:val="138"/>
  </w:num>
  <w:num w:numId="135">
    <w:abstractNumId w:val="139"/>
  </w:num>
  <w:num w:numId="136">
    <w:abstractNumId w:val="89"/>
  </w:num>
  <w:num w:numId="137">
    <w:abstractNumId w:val="180"/>
  </w:num>
  <w:num w:numId="138">
    <w:abstractNumId w:val="119"/>
  </w:num>
  <w:num w:numId="139">
    <w:abstractNumId w:val="97"/>
  </w:num>
  <w:num w:numId="140">
    <w:abstractNumId w:val="46"/>
  </w:num>
  <w:num w:numId="141">
    <w:abstractNumId w:val="182"/>
  </w:num>
  <w:num w:numId="142">
    <w:abstractNumId w:val="158"/>
  </w:num>
  <w:num w:numId="143">
    <w:abstractNumId w:val="150"/>
  </w:num>
  <w:num w:numId="144">
    <w:abstractNumId w:val="135"/>
  </w:num>
  <w:num w:numId="145">
    <w:abstractNumId w:val="53"/>
  </w:num>
  <w:num w:numId="146">
    <w:abstractNumId w:val="96"/>
  </w:num>
  <w:num w:numId="147">
    <w:abstractNumId w:val="195"/>
  </w:num>
  <w:num w:numId="148">
    <w:abstractNumId w:val="142"/>
  </w:num>
  <w:num w:numId="149">
    <w:abstractNumId w:val="172"/>
  </w:num>
  <w:num w:numId="150">
    <w:abstractNumId w:val="69"/>
  </w:num>
  <w:num w:numId="151">
    <w:abstractNumId w:val="181"/>
  </w:num>
  <w:num w:numId="152">
    <w:abstractNumId w:val="204"/>
  </w:num>
  <w:num w:numId="153">
    <w:abstractNumId w:val="87"/>
  </w:num>
  <w:num w:numId="154">
    <w:abstractNumId w:val="143"/>
  </w:num>
  <w:num w:numId="155">
    <w:abstractNumId w:val="41"/>
  </w:num>
  <w:num w:numId="156">
    <w:abstractNumId w:val="169"/>
  </w:num>
  <w:num w:numId="157">
    <w:abstractNumId w:val="137"/>
  </w:num>
  <w:num w:numId="158">
    <w:abstractNumId w:val="168"/>
  </w:num>
  <w:num w:numId="159">
    <w:abstractNumId w:val="34"/>
  </w:num>
  <w:num w:numId="160">
    <w:abstractNumId w:val="197"/>
  </w:num>
  <w:num w:numId="161">
    <w:abstractNumId w:val="165"/>
  </w:num>
  <w:num w:numId="162">
    <w:abstractNumId w:val="79"/>
  </w:num>
  <w:num w:numId="163">
    <w:abstractNumId w:val="68"/>
  </w:num>
  <w:num w:numId="164">
    <w:abstractNumId w:val="62"/>
  </w:num>
  <w:num w:numId="165">
    <w:abstractNumId w:val="184"/>
  </w:num>
  <w:num w:numId="166">
    <w:abstractNumId w:val="196"/>
  </w:num>
  <w:num w:numId="167">
    <w:abstractNumId w:val="127"/>
  </w:num>
  <w:num w:numId="168">
    <w:abstractNumId w:val="60"/>
  </w:num>
  <w:num w:numId="169">
    <w:abstractNumId w:val="81"/>
  </w:num>
  <w:num w:numId="170">
    <w:abstractNumId w:val="33"/>
  </w:num>
  <w:num w:numId="171">
    <w:abstractNumId w:val="84"/>
  </w:num>
  <w:num w:numId="172">
    <w:abstractNumId w:val="133"/>
  </w:num>
  <w:num w:numId="173">
    <w:abstractNumId w:val="38"/>
  </w:num>
  <w:num w:numId="174">
    <w:abstractNumId w:val="167"/>
  </w:num>
  <w:num w:numId="175">
    <w:abstractNumId w:val="131"/>
  </w:num>
  <w:num w:numId="176">
    <w:abstractNumId w:val="202"/>
    <w:lvlOverride w:ilvl="0">
      <w:startOverride w:val="1"/>
    </w:lvlOverride>
    <w:lvlOverride w:ilvl="1"/>
    <w:lvlOverride w:ilvl="2"/>
    <w:lvlOverride w:ilvl="3"/>
    <w:lvlOverride w:ilvl="4"/>
    <w:lvlOverride w:ilvl="5"/>
    <w:lvlOverride w:ilvl="6"/>
    <w:lvlOverride w:ilvl="7"/>
    <w:lvlOverride w:ilvl="8"/>
  </w:num>
  <w:num w:numId="177">
    <w:abstractNumId w:val="1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94"/>
  </w:num>
  <w:num w:numId="179">
    <w:abstractNumId w:val="37"/>
  </w:num>
  <w:num w:numId="180">
    <w:abstractNumId w:val="163"/>
  </w:num>
  <w:num w:numId="181">
    <w:abstractNumId w:val="161"/>
  </w:num>
  <w:num w:numId="182">
    <w:abstractNumId w:val="121"/>
  </w:num>
  <w:num w:numId="183">
    <w:abstractNumId w:val="45"/>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4E"/>
    <w:rsid w:val="0000165A"/>
    <w:rsid w:val="000039F8"/>
    <w:rsid w:val="00003B51"/>
    <w:rsid w:val="000172A0"/>
    <w:rsid w:val="0002059A"/>
    <w:rsid w:val="00020826"/>
    <w:rsid w:val="00022213"/>
    <w:rsid w:val="0002730F"/>
    <w:rsid w:val="00027E20"/>
    <w:rsid w:val="00041C12"/>
    <w:rsid w:val="000450E3"/>
    <w:rsid w:val="0005782D"/>
    <w:rsid w:val="0005792D"/>
    <w:rsid w:val="00057A5A"/>
    <w:rsid w:val="0007557A"/>
    <w:rsid w:val="00080D8F"/>
    <w:rsid w:val="000A0E8A"/>
    <w:rsid w:val="000A5463"/>
    <w:rsid w:val="000C3D63"/>
    <w:rsid w:val="000C4D64"/>
    <w:rsid w:val="000C67D3"/>
    <w:rsid w:val="000C7B85"/>
    <w:rsid w:val="000D3A01"/>
    <w:rsid w:val="000D40B7"/>
    <w:rsid w:val="000D568E"/>
    <w:rsid w:val="000E03D3"/>
    <w:rsid w:val="000F14EC"/>
    <w:rsid w:val="000F7903"/>
    <w:rsid w:val="001020A2"/>
    <w:rsid w:val="00104D67"/>
    <w:rsid w:val="00116871"/>
    <w:rsid w:val="001246CE"/>
    <w:rsid w:val="001404B8"/>
    <w:rsid w:val="00143587"/>
    <w:rsid w:val="001540D4"/>
    <w:rsid w:val="001709AC"/>
    <w:rsid w:val="00173EDB"/>
    <w:rsid w:val="00177C96"/>
    <w:rsid w:val="00185852"/>
    <w:rsid w:val="001906D0"/>
    <w:rsid w:val="00191C6B"/>
    <w:rsid w:val="0019277E"/>
    <w:rsid w:val="001A4383"/>
    <w:rsid w:val="001B3CE5"/>
    <w:rsid w:val="001B77A5"/>
    <w:rsid w:val="001C6C18"/>
    <w:rsid w:val="001D308A"/>
    <w:rsid w:val="001D4228"/>
    <w:rsid w:val="001D63E8"/>
    <w:rsid w:val="001E4586"/>
    <w:rsid w:val="001E4B5F"/>
    <w:rsid w:val="001F3012"/>
    <w:rsid w:val="001F59EF"/>
    <w:rsid w:val="00201863"/>
    <w:rsid w:val="002046C9"/>
    <w:rsid w:val="002067BC"/>
    <w:rsid w:val="00235242"/>
    <w:rsid w:val="0023759D"/>
    <w:rsid w:val="0024082E"/>
    <w:rsid w:val="00242E9C"/>
    <w:rsid w:val="00243F9E"/>
    <w:rsid w:val="002453D2"/>
    <w:rsid w:val="00253E2E"/>
    <w:rsid w:val="00265C20"/>
    <w:rsid w:val="00270D0A"/>
    <w:rsid w:val="00283EBD"/>
    <w:rsid w:val="00286022"/>
    <w:rsid w:val="00295DF0"/>
    <w:rsid w:val="002971D2"/>
    <w:rsid w:val="002A4FBA"/>
    <w:rsid w:val="002B0597"/>
    <w:rsid w:val="002B5001"/>
    <w:rsid w:val="002B6E19"/>
    <w:rsid w:val="002C18FE"/>
    <w:rsid w:val="002D27CB"/>
    <w:rsid w:val="002D78C9"/>
    <w:rsid w:val="002E08A6"/>
    <w:rsid w:val="00302DA0"/>
    <w:rsid w:val="00331EC9"/>
    <w:rsid w:val="00337EA8"/>
    <w:rsid w:val="0034042D"/>
    <w:rsid w:val="003501BB"/>
    <w:rsid w:val="00350AF4"/>
    <w:rsid w:val="00352CBB"/>
    <w:rsid w:val="0035607E"/>
    <w:rsid w:val="0036112E"/>
    <w:rsid w:val="00366906"/>
    <w:rsid w:val="00371397"/>
    <w:rsid w:val="00375CE9"/>
    <w:rsid w:val="00393D12"/>
    <w:rsid w:val="003A16CE"/>
    <w:rsid w:val="003A33C2"/>
    <w:rsid w:val="003B397F"/>
    <w:rsid w:val="003B5DB5"/>
    <w:rsid w:val="003B7B63"/>
    <w:rsid w:val="003C2624"/>
    <w:rsid w:val="003D1A9B"/>
    <w:rsid w:val="003D553D"/>
    <w:rsid w:val="003E44DE"/>
    <w:rsid w:val="003E67B7"/>
    <w:rsid w:val="003F08D0"/>
    <w:rsid w:val="00403A95"/>
    <w:rsid w:val="004041C6"/>
    <w:rsid w:val="004050D7"/>
    <w:rsid w:val="00405C1E"/>
    <w:rsid w:val="0041257D"/>
    <w:rsid w:val="00413455"/>
    <w:rsid w:val="00432261"/>
    <w:rsid w:val="00444A47"/>
    <w:rsid w:val="00452339"/>
    <w:rsid w:val="00467D63"/>
    <w:rsid w:val="004731D2"/>
    <w:rsid w:val="00481FF8"/>
    <w:rsid w:val="00483617"/>
    <w:rsid w:val="004838F5"/>
    <w:rsid w:val="004848BC"/>
    <w:rsid w:val="00484E9D"/>
    <w:rsid w:val="00486300"/>
    <w:rsid w:val="004916AA"/>
    <w:rsid w:val="0049761B"/>
    <w:rsid w:val="004977D3"/>
    <w:rsid w:val="004A4D45"/>
    <w:rsid w:val="004B0A04"/>
    <w:rsid w:val="004C4670"/>
    <w:rsid w:val="004D509D"/>
    <w:rsid w:val="004D5708"/>
    <w:rsid w:val="004E59AD"/>
    <w:rsid w:val="005054DC"/>
    <w:rsid w:val="00506AB9"/>
    <w:rsid w:val="0051107E"/>
    <w:rsid w:val="00513328"/>
    <w:rsid w:val="005278A2"/>
    <w:rsid w:val="00535B51"/>
    <w:rsid w:val="00543AE2"/>
    <w:rsid w:val="00546F00"/>
    <w:rsid w:val="00561AC2"/>
    <w:rsid w:val="00564617"/>
    <w:rsid w:val="00584008"/>
    <w:rsid w:val="00591C7F"/>
    <w:rsid w:val="00593FA0"/>
    <w:rsid w:val="0059696A"/>
    <w:rsid w:val="005A73C6"/>
    <w:rsid w:val="005B22E8"/>
    <w:rsid w:val="005C5597"/>
    <w:rsid w:val="005D2A2C"/>
    <w:rsid w:val="005D35DC"/>
    <w:rsid w:val="005E77C6"/>
    <w:rsid w:val="005F4B08"/>
    <w:rsid w:val="005F6D41"/>
    <w:rsid w:val="005F7BE5"/>
    <w:rsid w:val="0060117A"/>
    <w:rsid w:val="00601BEF"/>
    <w:rsid w:val="00626394"/>
    <w:rsid w:val="00664B34"/>
    <w:rsid w:val="00670296"/>
    <w:rsid w:val="00675E6B"/>
    <w:rsid w:val="00684BD4"/>
    <w:rsid w:val="006900DC"/>
    <w:rsid w:val="006916F2"/>
    <w:rsid w:val="006B0C9E"/>
    <w:rsid w:val="006C107D"/>
    <w:rsid w:val="006C2FC8"/>
    <w:rsid w:val="006D05F3"/>
    <w:rsid w:val="006E5A03"/>
    <w:rsid w:val="006F4147"/>
    <w:rsid w:val="006F6F6D"/>
    <w:rsid w:val="00705731"/>
    <w:rsid w:val="007121BA"/>
    <w:rsid w:val="00713314"/>
    <w:rsid w:val="00723153"/>
    <w:rsid w:val="00734763"/>
    <w:rsid w:val="00742827"/>
    <w:rsid w:val="007561A4"/>
    <w:rsid w:val="00760078"/>
    <w:rsid w:val="007614CE"/>
    <w:rsid w:val="00763153"/>
    <w:rsid w:val="0076379D"/>
    <w:rsid w:val="0076435C"/>
    <w:rsid w:val="007667BB"/>
    <w:rsid w:val="007874F9"/>
    <w:rsid w:val="007912B2"/>
    <w:rsid w:val="0079161D"/>
    <w:rsid w:val="00793B9A"/>
    <w:rsid w:val="007A1076"/>
    <w:rsid w:val="007A7BBD"/>
    <w:rsid w:val="007B4F9B"/>
    <w:rsid w:val="007C1C5E"/>
    <w:rsid w:val="007C2214"/>
    <w:rsid w:val="007C37CB"/>
    <w:rsid w:val="007D06F0"/>
    <w:rsid w:val="007E3C24"/>
    <w:rsid w:val="007F1C59"/>
    <w:rsid w:val="008008DF"/>
    <w:rsid w:val="00811BCF"/>
    <w:rsid w:val="00815D8C"/>
    <w:rsid w:val="0082056D"/>
    <w:rsid w:val="008373DA"/>
    <w:rsid w:val="0083767E"/>
    <w:rsid w:val="00837B45"/>
    <w:rsid w:val="008401DE"/>
    <w:rsid w:val="00843AA6"/>
    <w:rsid w:val="00847F7D"/>
    <w:rsid w:val="0085024A"/>
    <w:rsid w:val="00853E2E"/>
    <w:rsid w:val="00855E9C"/>
    <w:rsid w:val="00856EB8"/>
    <w:rsid w:val="00861B75"/>
    <w:rsid w:val="0086759B"/>
    <w:rsid w:val="00873498"/>
    <w:rsid w:val="008765CB"/>
    <w:rsid w:val="00882ADA"/>
    <w:rsid w:val="00890E3C"/>
    <w:rsid w:val="00895D0F"/>
    <w:rsid w:val="00896651"/>
    <w:rsid w:val="008A02E6"/>
    <w:rsid w:val="008A2F11"/>
    <w:rsid w:val="008B6B0F"/>
    <w:rsid w:val="008D4E0A"/>
    <w:rsid w:val="008D6550"/>
    <w:rsid w:val="008F23AC"/>
    <w:rsid w:val="008F6A33"/>
    <w:rsid w:val="00911B59"/>
    <w:rsid w:val="009158F1"/>
    <w:rsid w:val="00917D1A"/>
    <w:rsid w:val="00924EC3"/>
    <w:rsid w:val="009438B5"/>
    <w:rsid w:val="00957483"/>
    <w:rsid w:val="00962E7B"/>
    <w:rsid w:val="00965BCC"/>
    <w:rsid w:val="00972704"/>
    <w:rsid w:val="0097453C"/>
    <w:rsid w:val="00984DAB"/>
    <w:rsid w:val="00991781"/>
    <w:rsid w:val="0099310E"/>
    <w:rsid w:val="00996134"/>
    <w:rsid w:val="009A0491"/>
    <w:rsid w:val="009A1418"/>
    <w:rsid w:val="009A3E68"/>
    <w:rsid w:val="009B4640"/>
    <w:rsid w:val="009B6E26"/>
    <w:rsid w:val="009C0A4E"/>
    <w:rsid w:val="009D0AA9"/>
    <w:rsid w:val="009D7BCA"/>
    <w:rsid w:val="009E1F6C"/>
    <w:rsid w:val="00A045AB"/>
    <w:rsid w:val="00A113EB"/>
    <w:rsid w:val="00A219D3"/>
    <w:rsid w:val="00A24FD7"/>
    <w:rsid w:val="00A3145D"/>
    <w:rsid w:val="00A320A6"/>
    <w:rsid w:val="00A4431E"/>
    <w:rsid w:val="00A46381"/>
    <w:rsid w:val="00A51655"/>
    <w:rsid w:val="00A54578"/>
    <w:rsid w:val="00A650A3"/>
    <w:rsid w:val="00A70CA9"/>
    <w:rsid w:val="00A723DE"/>
    <w:rsid w:val="00A7341F"/>
    <w:rsid w:val="00A76331"/>
    <w:rsid w:val="00A76C1A"/>
    <w:rsid w:val="00A77997"/>
    <w:rsid w:val="00A80203"/>
    <w:rsid w:val="00A82873"/>
    <w:rsid w:val="00A9344E"/>
    <w:rsid w:val="00AA147E"/>
    <w:rsid w:val="00AA5004"/>
    <w:rsid w:val="00AB2E7B"/>
    <w:rsid w:val="00AC2A63"/>
    <w:rsid w:val="00AC424C"/>
    <w:rsid w:val="00AC4613"/>
    <w:rsid w:val="00AC6821"/>
    <w:rsid w:val="00AE2557"/>
    <w:rsid w:val="00AE7CED"/>
    <w:rsid w:val="00AF158B"/>
    <w:rsid w:val="00AF2409"/>
    <w:rsid w:val="00B20E88"/>
    <w:rsid w:val="00B33C93"/>
    <w:rsid w:val="00B34066"/>
    <w:rsid w:val="00B37CE4"/>
    <w:rsid w:val="00B426F0"/>
    <w:rsid w:val="00B44D47"/>
    <w:rsid w:val="00B46653"/>
    <w:rsid w:val="00B504B8"/>
    <w:rsid w:val="00B51BF1"/>
    <w:rsid w:val="00B51C1D"/>
    <w:rsid w:val="00B51E72"/>
    <w:rsid w:val="00B541A0"/>
    <w:rsid w:val="00B560B6"/>
    <w:rsid w:val="00B65A26"/>
    <w:rsid w:val="00B72256"/>
    <w:rsid w:val="00B77E23"/>
    <w:rsid w:val="00B816DA"/>
    <w:rsid w:val="00B86A0E"/>
    <w:rsid w:val="00B95D02"/>
    <w:rsid w:val="00BA5FCD"/>
    <w:rsid w:val="00BA680C"/>
    <w:rsid w:val="00BB0F6E"/>
    <w:rsid w:val="00BB290B"/>
    <w:rsid w:val="00BB52EB"/>
    <w:rsid w:val="00BC1B1D"/>
    <w:rsid w:val="00BC31F5"/>
    <w:rsid w:val="00BC3EFE"/>
    <w:rsid w:val="00BC7669"/>
    <w:rsid w:val="00BD4F61"/>
    <w:rsid w:val="00BF072C"/>
    <w:rsid w:val="00BF2FBB"/>
    <w:rsid w:val="00BF404F"/>
    <w:rsid w:val="00C05BDF"/>
    <w:rsid w:val="00C457A2"/>
    <w:rsid w:val="00C56B5A"/>
    <w:rsid w:val="00C7214A"/>
    <w:rsid w:val="00C73D60"/>
    <w:rsid w:val="00CA3DD1"/>
    <w:rsid w:val="00CB0C2F"/>
    <w:rsid w:val="00CB1204"/>
    <w:rsid w:val="00CB696C"/>
    <w:rsid w:val="00CC3DC3"/>
    <w:rsid w:val="00CC4372"/>
    <w:rsid w:val="00CD1095"/>
    <w:rsid w:val="00CD788B"/>
    <w:rsid w:val="00CF3CB1"/>
    <w:rsid w:val="00D201BD"/>
    <w:rsid w:val="00D203C0"/>
    <w:rsid w:val="00D2771C"/>
    <w:rsid w:val="00D412D8"/>
    <w:rsid w:val="00D4222A"/>
    <w:rsid w:val="00D441A1"/>
    <w:rsid w:val="00D455D4"/>
    <w:rsid w:val="00D473CD"/>
    <w:rsid w:val="00D57D00"/>
    <w:rsid w:val="00D7088C"/>
    <w:rsid w:val="00D72DA7"/>
    <w:rsid w:val="00D91382"/>
    <w:rsid w:val="00D9151A"/>
    <w:rsid w:val="00D952A6"/>
    <w:rsid w:val="00DA602C"/>
    <w:rsid w:val="00DD09EC"/>
    <w:rsid w:val="00DD72EA"/>
    <w:rsid w:val="00DF0654"/>
    <w:rsid w:val="00E07CEC"/>
    <w:rsid w:val="00E12708"/>
    <w:rsid w:val="00E12DE9"/>
    <w:rsid w:val="00E22E89"/>
    <w:rsid w:val="00E34E88"/>
    <w:rsid w:val="00E35347"/>
    <w:rsid w:val="00E376D1"/>
    <w:rsid w:val="00E421EE"/>
    <w:rsid w:val="00E448D9"/>
    <w:rsid w:val="00E46EFB"/>
    <w:rsid w:val="00E61BC8"/>
    <w:rsid w:val="00E6220C"/>
    <w:rsid w:val="00E7128B"/>
    <w:rsid w:val="00E71894"/>
    <w:rsid w:val="00E73B71"/>
    <w:rsid w:val="00E73C29"/>
    <w:rsid w:val="00E83DF1"/>
    <w:rsid w:val="00E85089"/>
    <w:rsid w:val="00E866C1"/>
    <w:rsid w:val="00E91225"/>
    <w:rsid w:val="00E96465"/>
    <w:rsid w:val="00EA2D6F"/>
    <w:rsid w:val="00EA68FB"/>
    <w:rsid w:val="00EC173D"/>
    <w:rsid w:val="00EC338D"/>
    <w:rsid w:val="00EC505D"/>
    <w:rsid w:val="00ED095D"/>
    <w:rsid w:val="00ED0C8D"/>
    <w:rsid w:val="00ED5385"/>
    <w:rsid w:val="00ED72C0"/>
    <w:rsid w:val="00EE38F9"/>
    <w:rsid w:val="00F30BD4"/>
    <w:rsid w:val="00F36CC9"/>
    <w:rsid w:val="00F444B6"/>
    <w:rsid w:val="00F44FE4"/>
    <w:rsid w:val="00F4644E"/>
    <w:rsid w:val="00F46E75"/>
    <w:rsid w:val="00F621CD"/>
    <w:rsid w:val="00F64020"/>
    <w:rsid w:val="00F64189"/>
    <w:rsid w:val="00F65F0C"/>
    <w:rsid w:val="00F664FA"/>
    <w:rsid w:val="00F75FD9"/>
    <w:rsid w:val="00F852EF"/>
    <w:rsid w:val="00F86622"/>
    <w:rsid w:val="00FA323F"/>
    <w:rsid w:val="00FA4763"/>
    <w:rsid w:val="00FA7E2B"/>
    <w:rsid w:val="00FD3BCD"/>
    <w:rsid w:val="00FD40BD"/>
    <w:rsid w:val="00FE07C6"/>
    <w:rsid w:val="00FE0BD1"/>
    <w:rsid w:val="00FE29B8"/>
    <w:rsid w:val="00FE68F1"/>
    <w:rsid w:val="00FF5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9873"/>
    <o:shapelayout v:ext="edit">
      <o:idmap v:ext="edit" data="1"/>
    </o:shapelayout>
  </w:shapeDefaults>
  <w:decimalSymbol w:val=","/>
  <w:listSeparator w:val=";"/>
  <w14:docId w14:val="14205BEB"/>
  <w15:chartTrackingRefBased/>
  <w15:docId w15:val="{9778C535-EE60-4BB8-9841-DC3B93D8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607E"/>
    <w:pPr>
      <w:spacing w:before="100" w:after="200" w:line="276" w:lineRule="auto"/>
    </w:pPr>
    <w:rPr>
      <w:rFonts w:ascii="Calibri" w:eastAsia="Times New Roman" w:hAnsi="Calibri" w:cs="Times New Roman"/>
      <w:sz w:val="20"/>
      <w:szCs w:val="20"/>
      <w:lang w:eastAsia="pl-PL"/>
    </w:rPr>
  </w:style>
  <w:style w:type="paragraph" w:styleId="Nagwek1">
    <w:name w:val="heading 1"/>
    <w:basedOn w:val="Normalny"/>
    <w:next w:val="Normalny"/>
    <w:link w:val="Nagwek1Znak"/>
    <w:qFormat/>
    <w:rsid w:val="006C2FC8"/>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nhideWhenUsed/>
    <w:qFormat/>
    <w:rsid w:val="006C2FC8"/>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nhideWhenUsed/>
    <w:qFormat/>
    <w:rsid w:val="006C2FC8"/>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nhideWhenUsed/>
    <w:qFormat/>
    <w:rsid w:val="006C2FC8"/>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nhideWhenUsed/>
    <w:qFormat/>
    <w:rsid w:val="006C2FC8"/>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nhideWhenUsed/>
    <w:qFormat/>
    <w:rsid w:val="006C2FC8"/>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nhideWhenUsed/>
    <w:qFormat/>
    <w:rsid w:val="006C2FC8"/>
    <w:pPr>
      <w:spacing w:before="200" w:after="0"/>
      <w:outlineLvl w:val="6"/>
    </w:pPr>
    <w:rPr>
      <w:caps/>
      <w:color w:val="2E74B5"/>
      <w:spacing w:val="10"/>
    </w:rPr>
  </w:style>
  <w:style w:type="paragraph" w:styleId="Nagwek8">
    <w:name w:val="heading 8"/>
    <w:basedOn w:val="Normalny"/>
    <w:next w:val="Normalny"/>
    <w:link w:val="Nagwek8Znak"/>
    <w:unhideWhenUsed/>
    <w:qFormat/>
    <w:rsid w:val="006C2FC8"/>
    <w:pPr>
      <w:spacing w:before="200" w:after="0"/>
      <w:outlineLvl w:val="7"/>
    </w:pPr>
    <w:rPr>
      <w:caps/>
      <w:spacing w:val="10"/>
      <w:sz w:val="18"/>
      <w:szCs w:val="18"/>
    </w:rPr>
  </w:style>
  <w:style w:type="paragraph" w:styleId="Nagwek9">
    <w:name w:val="heading 9"/>
    <w:basedOn w:val="Normalny"/>
    <w:next w:val="Normalny"/>
    <w:link w:val="Nagwek9Znak"/>
    <w:unhideWhenUsed/>
    <w:qFormat/>
    <w:rsid w:val="006C2FC8"/>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2FC8"/>
    <w:rPr>
      <w:rFonts w:ascii="Calibri" w:eastAsia="Times New Roman" w:hAnsi="Calibri" w:cs="Times New Roman"/>
      <w:caps/>
      <w:color w:val="FFFFFF"/>
      <w:spacing w:val="15"/>
      <w:shd w:val="clear" w:color="auto" w:fill="5B9BD5"/>
      <w:lang w:eastAsia="pl-PL"/>
    </w:rPr>
  </w:style>
  <w:style w:type="character" w:customStyle="1" w:styleId="Nagwek2Znak">
    <w:name w:val="Nagłówek 2 Znak"/>
    <w:basedOn w:val="Domylnaczcionkaakapitu"/>
    <w:link w:val="Nagwek2"/>
    <w:rsid w:val="006C2FC8"/>
    <w:rPr>
      <w:rFonts w:ascii="Calibri" w:eastAsia="Times New Roman" w:hAnsi="Calibri" w:cs="Times New Roman"/>
      <w:caps/>
      <w:spacing w:val="15"/>
      <w:sz w:val="20"/>
      <w:szCs w:val="20"/>
      <w:shd w:val="clear" w:color="auto" w:fill="DEEAF6"/>
      <w:lang w:eastAsia="pl-PL"/>
    </w:rPr>
  </w:style>
  <w:style w:type="character" w:customStyle="1" w:styleId="Nagwek3Znak">
    <w:name w:val="Nagłówek 3 Znak"/>
    <w:basedOn w:val="Domylnaczcionkaakapitu"/>
    <w:link w:val="Nagwek3"/>
    <w:rsid w:val="006C2FC8"/>
    <w:rPr>
      <w:rFonts w:ascii="Calibri" w:eastAsia="Times New Roman" w:hAnsi="Calibri" w:cs="Times New Roman"/>
      <w:caps/>
      <w:color w:val="1F4D78"/>
      <w:spacing w:val="15"/>
      <w:sz w:val="20"/>
      <w:szCs w:val="20"/>
      <w:lang w:eastAsia="pl-PL"/>
    </w:rPr>
  </w:style>
  <w:style w:type="character" w:customStyle="1" w:styleId="Nagwek4Znak">
    <w:name w:val="Nagłówek 4 Znak"/>
    <w:basedOn w:val="Domylnaczcionkaakapitu"/>
    <w:link w:val="Nagwek4"/>
    <w:rsid w:val="006C2FC8"/>
    <w:rPr>
      <w:rFonts w:ascii="Calibri" w:eastAsia="Times New Roman" w:hAnsi="Calibri" w:cs="Times New Roman"/>
      <w:caps/>
      <w:color w:val="2E74B5"/>
      <w:spacing w:val="10"/>
      <w:sz w:val="20"/>
      <w:szCs w:val="20"/>
      <w:lang w:eastAsia="pl-PL"/>
    </w:rPr>
  </w:style>
  <w:style w:type="character" w:customStyle="1" w:styleId="Nagwek5Znak">
    <w:name w:val="Nagłówek 5 Znak"/>
    <w:basedOn w:val="Domylnaczcionkaakapitu"/>
    <w:link w:val="Nagwek5"/>
    <w:rsid w:val="006C2FC8"/>
    <w:rPr>
      <w:rFonts w:ascii="Calibri" w:eastAsia="Times New Roman" w:hAnsi="Calibri" w:cs="Times New Roman"/>
      <w:caps/>
      <w:color w:val="2E74B5"/>
      <w:spacing w:val="10"/>
      <w:sz w:val="20"/>
      <w:szCs w:val="20"/>
      <w:lang w:eastAsia="pl-PL"/>
    </w:rPr>
  </w:style>
  <w:style w:type="character" w:customStyle="1" w:styleId="Nagwek6Znak">
    <w:name w:val="Nagłówek 6 Znak"/>
    <w:basedOn w:val="Domylnaczcionkaakapitu"/>
    <w:link w:val="Nagwek6"/>
    <w:rsid w:val="006C2FC8"/>
    <w:rPr>
      <w:rFonts w:ascii="Calibri" w:eastAsia="Times New Roman" w:hAnsi="Calibri" w:cs="Times New Roman"/>
      <w:caps/>
      <w:color w:val="2E74B5"/>
      <w:spacing w:val="10"/>
      <w:sz w:val="20"/>
      <w:szCs w:val="20"/>
      <w:lang w:eastAsia="pl-PL"/>
    </w:rPr>
  </w:style>
  <w:style w:type="character" w:customStyle="1" w:styleId="Nagwek7Znak">
    <w:name w:val="Nagłówek 7 Znak"/>
    <w:basedOn w:val="Domylnaczcionkaakapitu"/>
    <w:link w:val="Nagwek7"/>
    <w:rsid w:val="006C2FC8"/>
    <w:rPr>
      <w:rFonts w:ascii="Calibri" w:eastAsia="Times New Roman" w:hAnsi="Calibri" w:cs="Times New Roman"/>
      <w:caps/>
      <w:color w:val="2E74B5"/>
      <w:spacing w:val="10"/>
      <w:sz w:val="20"/>
      <w:szCs w:val="20"/>
      <w:lang w:eastAsia="pl-PL"/>
    </w:rPr>
  </w:style>
  <w:style w:type="character" w:customStyle="1" w:styleId="Nagwek8Znak">
    <w:name w:val="Nagłówek 8 Znak"/>
    <w:basedOn w:val="Domylnaczcionkaakapitu"/>
    <w:link w:val="Nagwek8"/>
    <w:rsid w:val="006C2FC8"/>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rsid w:val="006C2FC8"/>
    <w:rPr>
      <w:rFonts w:ascii="Calibri" w:eastAsia="Times New Roman" w:hAnsi="Calibri" w:cs="Times New Roman"/>
      <w:i/>
      <w:iCs/>
      <w:caps/>
      <w:spacing w:val="10"/>
      <w:sz w:val="18"/>
      <w:szCs w:val="18"/>
      <w:lang w:eastAsia="pl-PL"/>
    </w:rPr>
  </w:style>
  <w:style w:type="character" w:styleId="Hipercze">
    <w:name w:val="Hyperlink"/>
    <w:unhideWhenUsed/>
    <w:rsid w:val="006C2FC8"/>
    <w:rPr>
      <w:color w:val="0000FF"/>
      <w:u w:val="single"/>
    </w:rPr>
  </w:style>
  <w:style w:type="character" w:styleId="UyteHipercze">
    <w:name w:val="FollowedHyperlink"/>
    <w:unhideWhenUsed/>
    <w:rsid w:val="006C2FC8"/>
    <w:rPr>
      <w:color w:val="800000"/>
      <w:u w:val="single"/>
    </w:rPr>
  </w:style>
  <w:style w:type="character" w:styleId="Uwydatnienie">
    <w:name w:val="Emphasis"/>
    <w:qFormat/>
    <w:rsid w:val="006C2FC8"/>
    <w:rPr>
      <w:i w:val="0"/>
      <w:iCs w:val="0"/>
      <w:caps/>
      <w:color w:val="1F4D78"/>
      <w:spacing w:val="5"/>
    </w:rPr>
  </w:style>
  <w:style w:type="paragraph" w:styleId="HTML-wstpniesformatowany">
    <w:name w:val="HTML Preformatted"/>
    <w:basedOn w:val="Normalny"/>
    <w:link w:val="HTML-wstpniesformatowanyZnak"/>
    <w:uiPriority w:val="99"/>
    <w:unhideWhenUsed/>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6C2FC8"/>
    <w:rPr>
      <w:rFonts w:ascii="Courier New" w:eastAsia="Times New Roman" w:hAnsi="Courier New" w:cs="Courier New"/>
      <w:sz w:val="20"/>
      <w:szCs w:val="20"/>
      <w:lang w:eastAsia="pl-PL"/>
    </w:rPr>
  </w:style>
  <w:style w:type="character" w:customStyle="1" w:styleId="NormalnyWebZnak">
    <w:name w:val="Normalny (Web) Znak"/>
    <w:link w:val="NormalnyWeb"/>
    <w:locked/>
    <w:rsid w:val="006C2FC8"/>
  </w:style>
  <w:style w:type="paragraph" w:customStyle="1" w:styleId="msonormal0">
    <w:name w:val="msonormal"/>
    <w:basedOn w:val="Normalny"/>
    <w:rsid w:val="006C2FC8"/>
    <w:pPr>
      <w:spacing w:beforeAutospacing="1" w:after="100" w:afterAutospacing="1"/>
    </w:pPr>
  </w:style>
  <w:style w:type="paragraph" w:styleId="NormalnyWeb">
    <w:name w:val="Normal (Web)"/>
    <w:basedOn w:val="Normalny"/>
    <w:link w:val="NormalnyWebZnak"/>
    <w:unhideWhenUsed/>
    <w:qFormat/>
    <w:rsid w:val="006C2FC8"/>
    <w:pPr>
      <w:spacing w:beforeAutospacing="1" w:after="100" w:afterAutospacing="1"/>
    </w:pPr>
    <w:rPr>
      <w:rFonts w:asciiTheme="minorHAnsi" w:eastAsiaTheme="minorHAnsi" w:hAnsiTheme="minorHAnsi" w:cstheme="minorBidi"/>
      <w:sz w:val="22"/>
      <w:szCs w:val="22"/>
      <w:lang w:eastAsia="en-US"/>
    </w:rPr>
  </w:style>
  <w:style w:type="paragraph" w:styleId="Indeks1">
    <w:name w:val="index 1"/>
    <w:basedOn w:val="Normalny"/>
    <w:next w:val="Normalny"/>
    <w:autoRedefine/>
    <w:uiPriority w:val="99"/>
    <w:semiHidden/>
    <w:unhideWhenUsed/>
    <w:rsid w:val="006C2FC8"/>
    <w:pPr>
      <w:ind w:left="200" w:hanging="200"/>
    </w:pPr>
  </w:style>
  <w:style w:type="paragraph" w:styleId="Spistreci1">
    <w:name w:val="toc 1"/>
    <w:basedOn w:val="Normalny"/>
    <w:next w:val="Normalny"/>
    <w:autoRedefine/>
    <w:unhideWhenUsed/>
    <w:rsid w:val="006C2FC8"/>
    <w:pPr>
      <w:tabs>
        <w:tab w:val="right" w:leader="dot" w:pos="7371"/>
      </w:tabs>
      <w:spacing w:before="120" w:after="120"/>
    </w:pPr>
    <w:rPr>
      <w:b/>
      <w:caps/>
    </w:rPr>
  </w:style>
  <w:style w:type="paragraph" w:styleId="Spistreci2">
    <w:name w:val="toc 2"/>
    <w:basedOn w:val="Normalny"/>
    <w:next w:val="Normalny"/>
    <w:autoRedefine/>
    <w:unhideWhenUsed/>
    <w:rsid w:val="006C2FC8"/>
    <w:pPr>
      <w:spacing w:before="240"/>
    </w:pPr>
    <w:rPr>
      <w:b/>
      <w:bCs/>
    </w:rPr>
  </w:style>
  <w:style w:type="paragraph" w:styleId="Spistreci3">
    <w:name w:val="toc 3"/>
    <w:basedOn w:val="Normalny"/>
    <w:next w:val="Normalny"/>
    <w:autoRedefine/>
    <w:unhideWhenUsed/>
    <w:rsid w:val="006C2FC8"/>
    <w:pPr>
      <w:ind w:left="240"/>
    </w:pPr>
  </w:style>
  <w:style w:type="paragraph" w:styleId="Spistreci5">
    <w:name w:val="toc 5"/>
    <w:basedOn w:val="Normalny"/>
    <w:next w:val="Normalny"/>
    <w:autoRedefine/>
    <w:unhideWhenUsed/>
    <w:rsid w:val="006C2FC8"/>
    <w:pPr>
      <w:ind w:left="720"/>
    </w:pPr>
  </w:style>
  <w:style w:type="paragraph" w:styleId="Spistreci6">
    <w:name w:val="toc 6"/>
    <w:basedOn w:val="Normalny"/>
    <w:next w:val="Normalny"/>
    <w:autoRedefine/>
    <w:unhideWhenUsed/>
    <w:rsid w:val="006C2FC8"/>
    <w:pPr>
      <w:ind w:left="960"/>
    </w:pPr>
  </w:style>
  <w:style w:type="paragraph" w:styleId="Spistreci7">
    <w:name w:val="toc 7"/>
    <w:basedOn w:val="Normalny"/>
    <w:next w:val="Normalny"/>
    <w:autoRedefine/>
    <w:unhideWhenUsed/>
    <w:rsid w:val="006C2FC8"/>
    <w:pPr>
      <w:ind w:left="1200"/>
    </w:pPr>
  </w:style>
  <w:style w:type="paragraph" w:styleId="Spistreci8">
    <w:name w:val="toc 8"/>
    <w:basedOn w:val="Normalny"/>
    <w:next w:val="Normalny"/>
    <w:autoRedefine/>
    <w:unhideWhenUsed/>
    <w:rsid w:val="006C2FC8"/>
    <w:pPr>
      <w:ind w:left="1440"/>
    </w:pPr>
  </w:style>
  <w:style w:type="paragraph" w:styleId="Spistreci9">
    <w:name w:val="toc 9"/>
    <w:basedOn w:val="Normalny"/>
    <w:next w:val="Normalny"/>
    <w:autoRedefine/>
    <w:unhideWhenUsed/>
    <w:rsid w:val="006C2FC8"/>
    <w:pPr>
      <w:ind w:left="1680"/>
    </w:pPr>
  </w:style>
  <w:style w:type="character" w:customStyle="1" w:styleId="TekstprzypisudolnegoZnak1">
    <w:name w:val="Tekst przypisu dolnego Znak1"/>
    <w:aliases w:val="Podrozdział Znak1"/>
    <w:link w:val="Tekstprzypisudolnego"/>
    <w:semiHidden/>
    <w:locked/>
    <w:rsid w:val="006C2FC8"/>
  </w:style>
  <w:style w:type="paragraph" w:styleId="Tekstprzypisudolnego">
    <w:name w:val="footnote text"/>
    <w:aliases w:val="Podrozdział"/>
    <w:basedOn w:val="Normalny"/>
    <w:link w:val="TekstprzypisudolnegoZnak1"/>
    <w:unhideWhenUsed/>
    <w:rsid w:val="006C2FC8"/>
    <w:rPr>
      <w:rFonts w:asciiTheme="minorHAnsi" w:eastAsiaTheme="minorHAnsi" w:hAnsiTheme="minorHAnsi" w:cstheme="minorBidi"/>
      <w:sz w:val="22"/>
      <w:szCs w:val="22"/>
      <w:lang w:eastAsia="en-US"/>
    </w:rPr>
  </w:style>
  <w:style w:type="character" w:customStyle="1" w:styleId="TekstprzypisudolnegoZnak">
    <w:name w:val="Tekst przypisu dolnego Znak"/>
    <w:aliases w:val="Podrozdział Znak"/>
    <w:basedOn w:val="Domylnaczcionkaakapitu"/>
    <w:rsid w:val="006C2FC8"/>
    <w:rPr>
      <w:rFonts w:ascii="Calibri" w:eastAsia="Times New Roman" w:hAnsi="Calibri" w:cs="Times New Roman"/>
      <w:sz w:val="20"/>
      <w:szCs w:val="20"/>
      <w:lang w:eastAsia="pl-PL"/>
    </w:rPr>
  </w:style>
  <w:style w:type="paragraph" w:styleId="Tekstkomentarza">
    <w:name w:val="annotation text"/>
    <w:basedOn w:val="Normalny"/>
    <w:link w:val="TekstkomentarzaZnak"/>
    <w:semiHidden/>
    <w:unhideWhenUsed/>
    <w:rsid w:val="006C2FC8"/>
  </w:style>
  <w:style w:type="character" w:customStyle="1" w:styleId="TekstkomentarzaZnak">
    <w:name w:val="Tekst komentarza Znak"/>
    <w:basedOn w:val="Domylnaczcionkaakapitu"/>
    <w:link w:val="Tekstkomentarza"/>
    <w:rsid w:val="006C2FC8"/>
    <w:rPr>
      <w:rFonts w:ascii="Calibri" w:eastAsia="Times New Roman" w:hAnsi="Calibri" w:cs="Times New Roman"/>
      <w:sz w:val="20"/>
      <w:szCs w:val="20"/>
      <w:lang w:eastAsia="pl-PL"/>
    </w:rPr>
  </w:style>
  <w:style w:type="paragraph" w:styleId="Nagwek">
    <w:name w:val="header"/>
    <w:basedOn w:val="Normalny"/>
    <w:link w:val="NagwekZnak1"/>
    <w:unhideWhenUsed/>
    <w:rsid w:val="006C2FC8"/>
    <w:pPr>
      <w:tabs>
        <w:tab w:val="center" w:pos="4536"/>
        <w:tab w:val="right" w:pos="9072"/>
      </w:tabs>
    </w:pPr>
  </w:style>
  <w:style w:type="character" w:customStyle="1" w:styleId="NagwekZnak">
    <w:name w:val="Nagłówek Znak"/>
    <w:basedOn w:val="Domylnaczcionkaakapitu"/>
    <w:rsid w:val="006C2FC8"/>
    <w:rPr>
      <w:rFonts w:ascii="Calibri" w:eastAsia="Times New Roman" w:hAnsi="Calibri" w:cs="Times New Roman"/>
      <w:sz w:val="20"/>
      <w:szCs w:val="20"/>
      <w:lang w:eastAsia="pl-PL"/>
    </w:rPr>
  </w:style>
  <w:style w:type="paragraph" w:styleId="Stopka">
    <w:name w:val="footer"/>
    <w:basedOn w:val="Normalny"/>
    <w:link w:val="StopkaZnak1"/>
    <w:uiPriority w:val="99"/>
    <w:unhideWhenUsed/>
    <w:rsid w:val="006C2FC8"/>
    <w:pPr>
      <w:tabs>
        <w:tab w:val="center" w:pos="4536"/>
        <w:tab w:val="right" w:pos="9072"/>
      </w:tabs>
    </w:pPr>
  </w:style>
  <w:style w:type="character" w:customStyle="1" w:styleId="StopkaZnak">
    <w:name w:val="Stopka Znak"/>
    <w:basedOn w:val="Domylnaczcionkaakapitu"/>
    <w:uiPriority w:val="99"/>
    <w:rsid w:val="006C2FC8"/>
    <w:rPr>
      <w:rFonts w:ascii="Calibri" w:eastAsia="Times New Roman" w:hAnsi="Calibri" w:cs="Times New Roman"/>
      <w:sz w:val="20"/>
      <w:szCs w:val="20"/>
      <w:lang w:eastAsia="pl-PL"/>
    </w:rPr>
  </w:style>
  <w:style w:type="paragraph" w:styleId="Legenda">
    <w:name w:val="caption"/>
    <w:basedOn w:val="Normalny"/>
    <w:next w:val="Normalny"/>
    <w:unhideWhenUsed/>
    <w:qFormat/>
    <w:rsid w:val="006C2FC8"/>
    <w:rPr>
      <w:b/>
      <w:bCs/>
      <w:color w:val="2E74B5"/>
      <w:sz w:val="16"/>
      <w:szCs w:val="16"/>
    </w:rPr>
  </w:style>
  <w:style w:type="paragraph" w:styleId="Tekstprzypisukocowego">
    <w:name w:val="endnote text"/>
    <w:basedOn w:val="Normalny"/>
    <w:link w:val="TekstprzypisukocowegoZnak1"/>
    <w:unhideWhenUsed/>
    <w:rsid w:val="006C2FC8"/>
  </w:style>
  <w:style w:type="character" w:customStyle="1" w:styleId="TekstprzypisukocowegoZnak">
    <w:name w:val="Tekst przypisu końcowego Znak"/>
    <w:basedOn w:val="Domylnaczcionkaakapitu"/>
    <w:rsid w:val="006C2FC8"/>
    <w:rPr>
      <w:rFonts w:ascii="Calibri" w:eastAsia="Times New Roman" w:hAnsi="Calibri" w:cs="Times New Roman"/>
      <w:sz w:val="20"/>
      <w:szCs w:val="20"/>
      <w:lang w:eastAsia="pl-PL"/>
    </w:rPr>
  </w:style>
  <w:style w:type="paragraph" w:styleId="Nagwekwykazurde">
    <w:name w:val="toa heading"/>
    <w:basedOn w:val="Nagwek1"/>
    <w:next w:val="Normalny"/>
    <w:unhideWhenUsed/>
    <w:rsid w:val="006C2FC8"/>
    <w:pPr>
      <w:keepLines/>
      <w:suppressAutoHyphens/>
      <w:spacing w:before="480"/>
    </w:pPr>
    <w:rPr>
      <w:rFonts w:ascii="Cambria" w:hAnsi="Cambria" w:cs="Cambria"/>
      <w:b/>
      <w:bCs/>
      <w:color w:val="365F91"/>
      <w:sz w:val="28"/>
      <w:szCs w:val="28"/>
      <w:lang w:val="x-none" w:eastAsia="zh-CN"/>
    </w:rPr>
  </w:style>
  <w:style w:type="paragraph" w:styleId="Lista2">
    <w:name w:val="List 2"/>
    <w:basedOn w:val="Normalny"/>
    <w:unhideWhenUsed/>
    <w:rsid w:val="006C2FC8"/>
    <w:pPr>
      <w:ind w:left="566" w:hanging="283"/>
    </w:pPr>
  </w:style>
  <w:style w:type="paragraph" w:styleId="Lista3">
    <w:name w:val="List 3"/>
    <w:basedOn w:val="Normalny"/>
    <w:unhideWhenUsed/>
    <w:rsid w:val="006C2FC8"/>
    <w:pPr>
      <w:ind w:left="849" w:hanging="283"/>
      <w:contextualSpacing/>
    </w:pPr>
  </w:style>
  <w:style w:type="paragraph" w:styleId="Listapunktowana2">
    <w:name w:val="List Bullet 2"/>
    <w:basedOn w:val="Normalny"/>
    <w:unhideWhenUsed/>
    <w:rsid w:val="006C2FC8"/>
    <w:pPr>
      <w:suppressAutoHyphens/>
      <w:ind w:left="566" w:hanging="283"/>
    </w:pPr>
    <w:rPr>
      <w:lang w:eastAsia="zh-CN"/>
    </w:rPr>
  </w:style>
  <w:style w:type="paragraph" w:styleId="Listapunktowana3">
    <w:name w:val="List Bullet 3"/>
    <w:basedOn w:val="Normalny"/>
    <w:unhideWhenUsed/>
    <w:rsid w:val="006C2FC8"/>
    <w:pPr>
      <w:suppressAutoHyphens/>
      <w:ind w:left="849" w:hanging="283"/>
      <w:contextualSpacing/>
    </w:pPr>
    <w:rPr>
      <w:lang w:eastAsia="zh-CN"/>
    </w:rPr>
  </w:style>
  <w:style w:type="paragraph" w:styleId="Tytu">
    <w:name w:val="Title"/>
    <w:basedOn w:val="Normalny"/>
    <w:next w:val="Normalny"/>
    <w:link w:val="TytuZnak"/>
    <w:qFormat/>
    <w:rsid w:val="006C2FC8"/>
    <w:pPr>
      <w:spacing w:before="0" w:after="0"/>
    </w:pPr>
    <w:rPr>
      <w:rFonts w:ascii="Calibri Light" w:eastAsia="SimSun" w:hAnsi="Calibri Light"/>
      <w:caps/>
      <w:color w:val="5B9BD5"/>
      <w:spacing w:val="10"/>
      <w:sz w:val="52"/>
      <w:szCs w:val="52"/>
    </w:rPr>
  </w:style>
  <w:style w:type="character" w:customStyle="1" w:styleId="TytuZnak">
    <w:name w:val="Tytuł Znak"/>
    <w:basedOn w:val="Domylnaczcionkaakapitu"/>
    <w:link w:val="Tytu"/>
    <w:rsid w:val="006C2FC8"/>
    <w:rPr>
      <w:rFonts w:ascii="Calibri Light" w:eastAsia="SimSun" w:hAnsi="Calibri Light" w:cs="Times New Roman"/>
      <w:caps/>
      <w:color w:val="5B9BD5"/>
      <w:spacing w:val="10"/>
      <w:sz w:val="52"/>
      <w:szCs w:val="52"/>
      <w:lang w:eastAsia="pl-PL"/>
    </w:rPr>
  </w:style>
  <w:style w:type="paragraph" w:styleId="Tekstpodstawowy">
    <w:name w:val="Body Text"/>
    <w:basedOn w:val="Normalny"/>
    <w:link w:val="TekstpodstawowyZnak1"/>
    <w:unhideWhenUsed/>
    <w:rsid w:val="006C2FC8"/>
    <w:pPr>
      <w:spacing w:line="360" w:lineRule="auto"/>
      <w:jc w:val="both"/>
    </w:pPr>
    <w:rPr>
      <w:b/>
      <w:sz w:val="28"/>
    </w:rPr>
  </w:style>
  <w:style w:type="character" w:customStyle="1" w:styleId="TekstpodstawowyZnak">
    <w:name w:val="Tekst podstawowy Znak"/>
    <w:basedOn w:val="Domylnaczcionkaakapitu"/>
    <w:rsid w:val="006C2FC8"/>
    <w:rPr>
      <w:rFonts w:ascii="Calibri" w:eastAsia="Times New Roman" w:hAnsi="Calibri" w:cs="Times New Roman"/>
      <w:sz w:val="20"/>
      <w:szCs w:val="20"/>
      <w:lang w:eastAsia="pl-PL"/>
    </w:rPr>
  </w:style>
  <w:style w:type="paragraph" w:styleId="Tekstpodstawowywcity">
    <w:name w:val="Body Text Indent"/>
    <w:basedOn w:val="Normalny"/>
    <w:link w:val="TekstpodstawowywcityZnak1"/>
    <w:unhideWhenUsed/>
    <w:rsid w:val="006C2FC8"/>
    <w:pPr>
      <w:spacing w:after="120"/>
      <w:ind w:left="283"/>
    </w:pPr>
  </w:style>
  <w:style w:type="character" w:customStyle="1" w:styleId="TekstpodstawowywcityZnak">
    <w:name w:val="Tekst podstawowy wcięty Znak"/>
    <w:basedOn w:val="Domylnaczcionkaakapitu"/>
    <w:rsid w:val="006C2FC8"/>
    <w:rPr>
      <w:rFonts w:ascii="Calibri" w:eastAsia="Times New Roman" w:hAnsi="Calibri" w:cs="Times New Roman"/>
      <w:sz w:val="20"/>
      <w:szCs w:val="20"/>
      <w:lang w:eastAsia="pl-PL"/>
    </w:rPr>
  </w:style>
  <w:style w:type="paragraph" w:styleId="Podtytu">
    <w:name w:val="Subtitle"/>
    <w:basedOn w:val="Normalny"/>
    <w:next w:val="Normalny"/>
    <w:link w:val="PodtytuZnak"/>
    <w:qFormat/>
    <w:rsid w:val="006C2FC8"/>
    <w:pPr>
      <w:spacing w:before="0" w:after="500" w:line="240" w:lineRule="auto"/>
    </w:pPr>
    <w:rPr>
      <w:caps/>
      <w:color w:val="595959"/>
      <w:spacing w:val="10"/>
      <w:sz w:val="21"/>
      <w:szCs w:val="21"/>
    </w:rPr>
  </w:style>
  <w:style w:type="character" w:customStyle="1" w:styleId="PodtytuZnak">
    <w:name w:val="Podtytuł Znak"/>
    <w:basedOn w:val="Domylnaczcionkaakapitu"/>
    <w:link w:val="Podtytu"/>
    <w:rsid w:val="006C2FC8"/>
    <w:rPr>
      <w:rFonts w:ascii="Calibri" w:eastAsia="Times New Roman" w:hAnsi="Calibri" w:cs="Times New Roman"/>
      <w:caps/>
      <w:color w:val="595959"/>
      <w:spacing w:val="10"/>
      <w:sz w:val="21"/>
      <w:szCs w:val="21"/>
      <w:lang w:eastAsia="pl-PL"/>
    </w:rPr>
  </w:style>
  <w:style w:type="paragraph" w:styleId="Tekstpodstawowy2">
    <w:name w:val="Body Text 2"/>
    <w:basedOn w:val="Normalny"/>
    <w:link w:val="Tekstpodstawowy2Znak"/>
    <w:unhideWhenUsed/>
    <w:rsid w:val="006C2FC8"/>
    <w:pPr>
      <w:spacing w:after="120" w:line="480" w:lineRule="auto"/>
    </w:pPr>
  </w:style>
  <w:style w:type="character" w:customStyle="1" w:styleId="Tekstpodstawowy2Znak">
    <w:name w:val="Tekst podstawowy 2 Znak"/>
    <w:basedOn w:val="Domylnaczcionkaakapitu"/>
    <w:link w:val="Tekstpodstawowy2"/>
    <w:rsid w:val="006C2FC8"/>
    <w:rPr>
      <w:rFonts w:ascii="Calibri" w:eastAsia="Times New Roman" w:hAnsi="Calibri" w:cs="Times New Roman"/>
      <w:sz w:val="20"/>
      <w:szCs w:val="20"/>
      <w:lang w:eastAsia="pl-PL"/>
    </w:rPr>
  </w:style>
  <w:style w:type="paragraph" w:styleId="Tekstpodstawowy3">
    <w:name w:val="Body Text 3"/>
    <w:basedOn w:val="Normalny"/>
    <w:link w:val="Tekstpodstawowy3Znak"/>
    <w:unhideWhenUsed/>
    <w:rsid w:val="006C2FC8"/>
    <w:pPr>
      <w:spacing w:after="120"/>
    </w:pPr>
    <w:rPr>
      <w:sz w:val="16"/>
      <w:szCs w:val="16"/>
    </w:rPr>
  </w:style>
  <w:style w:type="character" w:customStyle="1" w:styleId="Tekstpodstawowy3Znak">
    <w:name w:val="Tekst podstawowy 3 Znak"/>
    <w:basedOn w:val="Domylnaczcionkaakapitu"/>
    <w:link w:val="Tekstpodstawowy3"/>
    <w:rsid w:val="006C2FC8"/>
    <w:rPr>
      <w:rFonts w:ascii="Calibri" w:eastAsia="Times New Roman" w:hAnsi="Calibri" w:cs="Times New Roman"/>
      <w:sz w:val="16"/>
      <w:szCs w:val="16"/>
      <w:lang w:eastAsia="pl-PL"/>
    </w:rPr>
  </w:style>
  <w:style w:type="paragraph" w:styleId="Tekstpodstawowywcity2">
    <w:name w:val="Body Text Indent 2"/>
    <w:basedOn w:val="Normalny"/>
    <w:link w:val="Tekstpodstawowywcity2Znak1"/>
    <w:unhideWhenUsed/>
    <w:rsid w:val="006C2FC8"/>
    <w:pPr>
      <w:spacing w:after="120" w:line="480" w:lineRule="auto"/>
      <w:ind w:left="283"/>
    </w:pPr>
  </w:style>
  <w:style w:type="character" w:customStyle="1" w:styleId="Tekstpodstawowywcity2Znak">
    <w:name w:val="Tekst podstawowy wcięty 2 Znak"/>
    <w:basedOn w:val="Domylnaczcionkaakapitu"/>
    <w:rsid w:val="006C2FC8"/>
    <w:rPr>
      <w:rFonts w:ascii="Calibri" w:eastAsia="Times New Roman" w:hAnsi="Calibri" w:cs="Times New Roman"/>
      <w:sz w:val="20"/>
      <w:szCs w:val="20"/>
      <w:lang w:eastAsia="pl-PL"/>
    </w:rPr>
  </w:style>
  <w:style w:type="paragraph" w:styleId="Tekstpodstawowywcity3">
    <w:name w:val="Body Text Indent 3"/>
    <w:basedOn w:val="Normalny"/>
    <w:link w:val="Tekstpodstawowywcity3Znak1"/>
    <w:unhideWhenUsed/>
    <w:rsid w:val="006C2FC8"/>
    <w:pPr>
      <w:spacing w:line="360" w:lineRule="atLeast"/>
      <w:ind w:left="709" w:hanging="283"/>
      <w:jc w:val="both"/>
    </w:pPr>
  </w:style>
  <w:style w:type="character" w:customStyle="1" w:styleId="Tekstpodstawowywcity3Znak">
    <w:name w:val="Tekst podstawowy wcięty 3 Znak"/>
    <w:basedOn w:val="Domylnaczcionkaakapitu"/>
    <w:rsid w:val="006C2FC8"/>
    <w:rPr>
      <w:rFonts w:ascii="Calibri" w:eastAsia="Times New Roman" w:hAnsi="Calibri" w:cs="Times New Roman"/>
      <w:sz w:val="16"/>
      <w:szCs w:val="16"/>
      <w:lang w:eastAsia="pl-PL"/>
    </w:rPr>
  </w:style>
  <w:style w:type="paragraph" w:styleId="Mapadokumentu">
    <w:name w:val="Document Map"/>
    <w:basedOn w:val="Normalny"/>
    <w:link w:val="MapadokumentuZnak"/>
    <w:unhideWhenUsed/>
    <w:rsid w:val="006C2FC8"/>
    <w:rPr>
      <w:rFonts w:ascii="Tahoma" w:hAnsi="Tahoma" w:cs="Tahoma"/>
      <w:sz w:val="16"/>
      <w:szCs w:val="16"/>
    </w:rPr>
  </w:style>
  <w:style w:type="character" w:customStyle="1" w:styleId="MapadokumentuZnak">
    <w:name w:val="Mapa dokumentu Znak"/>
    <w:basedOn w:val="Domylnaczcionkaakapitu"/>
    <w:link w:val="Mapadokumentu"/>
    <w:rsid w:val="006C2FC8"/>
    <w:rPr>
      <w:rFonts w:ascii="Tahoma" w:eastAsia="Times New Roman" w:hAnsi="Tahoma" w:cs="Tahoma"/>
      <w:sz w:val="16"/>
      <w:szCs w:val="16"/>
      <w:lang w:eastAsia="pl-PL"/>
    </w:rPr>
  </w:style>
  <w:style w:type="paragraph" w:styleId="Zwykytekst">
    <w:name w:val="Plain Text"/>
    <w:basedOn w:val="Normalny"/>
    <w:link w:val="ZwykytekstZnak"/>
    <w:uiPriority w:val="99"/>
    <w:unhideWhenUsed/>
    <w:rsid w:val="006C2FC8"/>
    <w:rPr>
      <w:rFonts w:ascii="Courier New" w:hAnsi="Courier New"/>
      <w:lang w:val="x-none" w:eastAsia="x-none"/>
    </w:rPr>
  </w:style>
  <w:style w:type="character" w:customStyle="1" w:styleId="ZwykytekstZnak">
    <w:name w:val="Zwykły tekst Znak"/>
    <w:basedOn w:val="Domylnaczcionkaakapitu"/>
    <w:link w:val="Zwykytekst"/>
    <w:uiPriority w:val="99"/>
    <w:rsid w:val="006C2FC8"/>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1"/>
    <w:unhideWhenUsed/>
    <w:rsid w:val="006C2FC8"/>
    <w:rPr>
      <w:b/>
      <w:bCs/>
    </w:rPr>
  </w:style>
  <w:style w:type="character" w:customStyle="1" w:styleId="TematkomentarzaZnak">
    <w:name w:val="Temat komentarza Znak"/>
    <w:basedOn w:val="TekstkomentarzaZnak"/>
    <w:rsid w:val="006C2FC8"/>
    <w:rPr>
      <w:rFonts w:ascii="Calibri" w:eastAsia="Times New Roman" w:hAnsi="Calibri" w:cs="Times New Roman"/>
      <w:b/>
      <w:bCs/>
      <w:sz w:val="20"/>
      <w:szCs w:val="20"/>
      <w:lang w:eastAsia="pl-PL"/>
    </w:rPr>
  </w:style>
  <w:style w:type="paragraph" w:styleId="Tekstdymka">
    <w:name w:val="Balloon Text"/>
    <w:basedOn w:val="Normalny"/>
    <w:link w:val="TekstdymkaZnak1"/>
    <w:uiPriority w:val="99"/>
    <w:unhideWhenUsed/>
    <w:rsid w:val="006C2FC8"/>
    <w:rPr>
      <w:rFonts w:ascii="Tahoma" w:hAnsi="Tahoma" w:cs="Tahoma"/>
      <w:sz w:val="16"/>
      <w:szCs w:val="16"/>
    </w:rPr>
  </w:style>
  <w:style w:type="character" w:customStyle="1" w:styleId="TekstdymkaZnak">
    <w:name w:val="Tekst dymka Znak"/>
    <w:basedOn w:val="Domylnaczcionkaakapitu"/>
    <w:uiPriority w:val="99"/>
    <w:rsid w:val="006C2FC8"/>
    <w:rPr>
      <w:rFonts w:ascii="Segoe UI" w:eastAsia="Times New Roman" w:hAnsi="Segoe UI" w:cs="Segoe UI"/>
      <w:sz w:val="18"/>
      <w:szCs w:val="18"/>
      <w:lang w:eastAsia="pl-PL"/>
    </w:rPr>
  </w:style>
  <w:style w:type="paragraph" w:styleId="Bezodstpw">
    <w:name w:val="No Spacing"/>
    <w:uiPriority w:val="1"/>
    <w:qFormat/>
    <w:rsid w:val="006C2FC8"/>
    <w:pPr>
      <w:spacing w:before="100" w:after="0" w:line="240" w:lineRule="auto"/>
    </w:pPr>
    <w:rPr>
      <w:rFonts w:ascii="Calibri" w:eastAsia="Times New Roman" w:hAnsi="Calibri" w:cs="Times New Roman"/>
      <w:sz w:val="20"/>
      <w:szCs w:val="20"/>
      <w:lang w:eastAsia="pl-PL"/>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6C2FC8"/>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6C2FC8"/>
    <w:pPr>
      <w:ind w:left="720"/>
      <w:contextualSpacing/>
    </w:pPr>
    <w:rPr>
      <w:rFonts w:asciiTheme="minorHAnsi" w:eastAsiaTheme="minorHAnsi" w:hAnsiTheme="minorHAnsi" w:cstheme="minorBidi"/>
      <w:sz w:val="22"/>
      <w:szCs w:val="22"/>
      <w:lang w:eastAsia="en-US"/>
    </w:rPr>
  </w:style>
  <w:style w:type="paragraph" w:styleId="Cytat">
    <w:name w:val="Quote"/>
    <w:basedOn w:val="Normalny"/>
    <w:next w:val="Normalny"/>
    <w:link w:val="CytatZnak"/>
    <w:uiPriority w:val="29"/>
    <w:qFormat/>
    <w:rsid w:val="006C2FC8"/>
    <w:rPr>
      <w:i/>
      <w:iCs/>
      <w:sz w:val="24"/>
      <w:szCs w:val="24"/>
    </w:rPr>
  </w:style>
  <w:style w:type="character" w:customStyle="1" w:styleId="CytatZnak">
    <w:name w:val="Cytat Znak"/>
    <w:basedOn w:val="Domylnaczcionkaakapitu"/>
    <w:link w:val="Cytat"/>
    <w:uiPriority w:val="29"/>
    <w:rsid w:val="006C2FC8"/>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uiPriority w:val="30"/>
    <w:qFormat/>
    <w:rsid w:val="006C2FC8"/>
    <w:pPr>
      <w:spacing w:before="240" w:after="240" w:line="240" w:lineRule="auto"/>
      <w:ind w:left="1080" w:right="1080"/>
      <w:jc w:val="center"/>
    </w:pPr>
    <w:rPr>
      <w:color w:val="5B9BD5"/>
      <w:sz w:val="24"/>
      <w:szCs w:val="24"/>
    </w:rPr>
  </w:style>
  <w:style w:type="character" w:customStyle="1" w:styleId="CytatintensywnyZnak">
    <w:name w:val="Cytat intensywny Znak"/>
    <w:basedOn w:val="Domylnaczcionkaakapitu"/>
    <w:link w:val="Cytatintensywny"/>
    <w:uiPriority w:val="30"/>
    <w:rsid w:val="006C2FC8"/>
    <w:rPr>
      <w:rFonts w:ascii="Calibri" w:eastAsia="Times New Roman" w:hAnsi="Calibri" w:cs="Times New Roman"/>
      <w:color w:val="5B9BD5"/>
      <w:sz w:val="24"/>
      <w:szCs w:val="24"/>
      <w:lang w:eastAsia="pl-PL"/>
    </w:rPr>
  </w:style>
  <w:style w:type="paragraph" w:styleId="Nagwekspisutreci">
    <w:name w:val="TOC Heading"/>
    <w:basedOn w:val="Nagwek1"/>
    <w:next w:val="Normalny"/>
    <w:uiPriority w:val="39"/>
    <w:unhideWhenUsed/>
    <w:qFormat/>
    <w:rsid w:val="006C2FC8"/>
    <w:pPr>
      <w:outlineLvl w:val="9"/>
    </w:pPr>
  </w:style>
  <w:style w:type="paragraph" w:customStyle="1" w:styleId="naglowek-">
    <w:name w:val="naglowek -"/>
    <w:basedOn w:val="Normalny"/>
    <w:rsid w:val="006C2FC8"/>
    <w:pPr>
      <w:widowControl w:val="0"/>
      <w:tabs>
        <w:tab w:val="num" w:pos="720"/>
      </w:tabs>
      <w:ind w:left="720" w:hanging="360"/>
      <w:jc w:val="both"/>
    </w:pPr>
    <w:rPr>
      <w:rFonts w:ascii="Arial" w:hAnsi="Arial" w:cs="Arial"/>
      <w:bCs/>
    </w:rPr>
  </w:style>
  <w:style w:type="paragraph" w:customStyle="1" w:styleId="tekstost">
    <w:name w:val="tekst ost"/>
    <w:basedOn w:val="Normalny"/>
    <w:uiPriority w:val="99"/>
    <w:rsid w:val="006C2FC8"/>
    <w:pPr>
      <w:jc w:val="both"/>
    </w:pPr>
  </w:style>
  <w:style w:type="paragraph" w:customStyle="1" w:styleId="Standardowytekst">
    <w:name w:val="Standardowy.tekst"/>
    <w:rsid w:val="006C2FC8"/>
    <w:pPr>
      <w:overflowPunct w:val="0"/>
      <w:autoSpaceDE w:val="0"/>
      <w:autoSpaceDN w:val="0"/>
      <w:adjustRightInd w:val="0"/>
      <w:spacing w:before="100" w:after="200" w:line="276" w:lineRule="auto"/>
      <w:jc w:val="both"/>
    </w:pPr>
    <w:rPr>
      <w:rFonts w:ascii="Calibri" w:eastAsia="Times New Roman" w:hAnsi="Calibri" w:cs="Times New Roman"/>
      <w:sz w:val="20"/>
      <w:szCs w:val="20"/>
      <w:lang w:eastAsia="pl-PL"/>
    </w:rPr>
  </w:style>
  <w:style w:type="paragraph" w:customStyle="1" w:styleId="Standard">
    <w:name w:val="Standard"/>
    <w:rsid w:val="006C2FC8"/>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paragraph" w:customStyle="1" w:styleId="StylIwony">
    <w:name w:val="Styl Iwony"/>
    <w:basedOn w:val="Normalny"/>
    <w:rsid w:val="006C2FC8"/>
    <w:pPr>
      <w:overflowPunct w:val="0"/>
      <w:adjustRightInd w:val="0"/>
      <w:spacing w:before="120" w:after="120"/>
      <w:jc w:val="both"/>
    </w:pPr>
    <w:rPr>
      <w:rFonts w:ascii="Bookman Old Style" w:hAnsi="Bookman Old Style"/>
    </w:rPr>
  </w:style>
  <w:style w:type="paragraph" w:customStyle="1" w:styleId="default-paragraph-style">
    <w:name w:val="default-paragraph-style"/>
    <w:rsid w:val="006C2FC8"/>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Text20body">
    <w:name w:val="Text_20_body"/>
    <w:basedOn w:val="Standard"/>
    <w:rsid w:val="006C2FC8"/>
    <w:pPr>
      <w:autoSpaceDE/>
      <w:autoSpaceDN/>
      <w:spacing w:after="120"/>
    </w:pPr>
    <w:rPr>
      <w:rFonts w:eastAsia="Lucida Sans Unicode" w:cs="Tahoma"/>
      <w:szCs w:val="20"/>
    </w:rPr>
  </w:style>
  <w:style w:type="paragraph" w:customStyle="1" w:styleId="Nagwek10">
    <w:name w:val="Nagłówek1"/>
    <w:basedOn w:val="Standard"/>
    <w:next w:val="Text20body"/>
    <w:rsid w:val="006C2FC8"/>
    <w:pPr>
      <w:autoSpaceDE/>
      <w:autoSpaceDN/>
      <w:spacing w:before="239" w:after="120"/>
    </w:pPr>
    <w:rPr>
      <w:rFonts w:ascii="Arial" w:eastAsia="Lucida Sans Unicode" w:hAnsi="Arial" w:cs="Tahoma"/>
      <w:sz w:val="28"/>
      <w:szCs w:val="20"/>
    </w:rPr>
  </w:style>
  <w:style w:type="paragraph" w:customStyle="1" w:styleId="Legenda1">
    <w:name w:val="Legenda1"/>
    <w:basedOn w:val="Standard"/>
    <w:rsid w:val="006C2FC8"/>
    <w:pPr>
      <w:suppressLineNumbers/>
      <w:autoSpaceDE/>
      <w:autoSpaceDN/>
      <w:spacing w:before="120" w:after="120"/>
    </w:pPr>
    <w:rPr>
      <w:rFonts w:eastAsia="Lucida Sans Unicode" w:cs="Tahoma1"/>
      <w:i/>
      <w:szCs w:val="20"/>
    </w:rPr>
  </w:style>
  <w:style w:type="paragraph" w:customStyle="1" w:styleId="Index">
    <w:name w:val="Index"/>
    <w:basedOn w:val="Standard"/>
    <w:rsid w:val="006C2FC8"/>
    <w:pPr>
      <w:suppressLineNumbers/>
      <w:autoSpaceDE/>
      <w:autoSpaceDN/>
    </w:pPr>
    <w:rPr>
      <w:rFonts w:eastAsia="Lucida Sans Unicode" w:cs="Tahoma1"/>
      <w:szCs w:val="20"/>
    </w:rPr>
  </w:style>
  <w:style w:type="paragraph" w:customStyle="1" w:styleId="Table20Contents">
    <w:name w:val="Table_20_Contents"/>
    <w:basedOn w:val="Standard"/>
    <w:rsid w:val="006C2FC8"/>
    <w:pPr>
      <w:suppressLineNumbers/>
      <w:autoSpaceDE/>
      <w:autoSpaceDN/>
    </w:pPr>
    <w:rPr>
      <w:rFonts w:eastAsia="Lucida Sans Unicode" w:cs="Tahoma"/>
      <w:szCs w:val="20"/>
    </w:rPr>
  </w:style>
  <w:style w:type="paragraph" w:customStyle="1" w:styleId="Table20Heading">
    <w:name w:val="Table_20_Heading"/>
    <w:basedOn w:val="Table20Contents"/>
    <w:rsid w:val="006C2FC8"/>
    <w:pPr>
      <w:jc w:val="center"/>
    </w:pPr>
    <w:rPr>
      <w:b/>
    </w:rPr>
  </w:style>
  <w:style w:type="paragraph" w:customStyle="1" w:styleId="P1">
    <w:name w:val="P1"/>
    <w:basedOn w:val="Table20Contents"/>
    <w:rsid w:val="006C2FC8"/>
    <w:rPr>
      <w:sz w:val="4"/>
    </w:rPr>
  </w:style>
  <w:style w:type="paragraph" w:customStyle="1" w:styleId="P2">
    <w:name w:val="P2"/>
    <w:basedOn w:val="Table20Contents"/>
    <w:rsid w:val="006C2FC8"/>
    <w:rPr>
      <w:sz w:val="20"/>
    </w:rPr>
  </w:style>
  <w:style w:type="paragraph" w:customStyle="1" w:styleId="P3">
    <w:name w:val="P3"/>
    <w:basedOn w:val="Table20Contents"/>
    <w:rsid w:val="006C2FC8"/>
    <w:pPr>
      <w:spacing w:after="282"/>
    </w:pPr>
  </w:style>
  <w:style w:type="paragraph" w:customStyle="1" w:styleId="P4">
    <w:name w:val="P4"/>
    <w:basedOn w:val="Table20Contents"/>
    <w:rsid w:val="006C2FC8"/>
    <w:pPr>
      <w:spacing w:after="282"/>
      <w:jc w:val="center"/>
    </w:pPr>
    <w:rPr>
      <w:rFonts w:ascii="Arial1" w:hAnsi="Arial1"/>
      <w:b/>
      <w:sz w:val="28"/>
    </w:rPr>
  </w:style>
  <w:style w:type="paragraph" w:customStyle="1" w:styleId="P5">
    <w:name w:val="P5"/>
    <w:basedOn w:val="Table20Contents"/>
    <w:rsid w:val="006C2FC8"/>
    <w:pPr>
      <w:spacing w:after="282"/>
    </w:pPr>
    <w:rPr>
      <w:rFonts w:ascii="Arial1" w:hAnsi="Arial1"/>
      <w:sz w:val="14"/>
    </w:rPr>
  </w:style>
  <w:style w:type="paragraph" w:customStyle="1" w:styleId="P6">
    <w:name w:val="P6"/>
    <w:basedOn w:val="Table20Contents"/>
    <w:rsid w:val="006C2FC8"/>
    <w:pPr>
      <w:spacing w:after="282"/>
      <w:jc w:val="right"/>
    </w:pPr>
    <w:rPr>
      <w:rFonts w:ascii="Arial1" w:hAnsi="Arial1"/>
      <w:sz w:val="14"/>
    </w:rPr>
  </w:style>
  <w:style w:type="paragraph" w:customStyle="1" w:styleId="P7">
    <w:name w:val="P7"/>
    <w:basedOn w:val="Table20Contents"/>
    <w:rsid w:val="006C2FC8"/>
    <w:pPr>
      <w:spacing w:after="282"/>
    </w:pPr>
    <w:rPr>
      <w:rFonts w:ascii="Arial1" w:hAnsi="Arial1"/>
      <w:b/>
      <w:sz w:val="14"/>
    </w:rPr>
  </w:style>
  <w:style w:type="paragraph" w:customStyle="1" w:styleId="P8">
    <w:name w:val="P8"/>
    <w:basedOn w:val="Table20Contents"/>
    <w:rsid w:val="006C2FC8"/>
    <w:pPr>
      <w:spacing w:after="282"/>
    </w:pPr>
    <w:rPr>
      <w:rFonts w:ascii="Arial1" w:hAnsi="Arial1"/>
      <w:sz w:val="20"/>
    </w:rPr>
  </w:style>
  <w:style w:type="paragraph" w:customStyle="1" w:styleId="P9">
    <w:name w:val="P9"/>
    <w:basedOn w:val="Table20Contents"/>
    <w:rsid w:val="006C2FC8"/>
    <w:pPr>
      <w:spacing w:after="282"/>
      <w:jc w:val="center"/>
    </w:pPr>
    <w:rPr>
      <w:rFonts w:ascii="Arial1" w:hAnsi="Arial1"/>
      <w:sz w:val="20"/>
    </w:rPr>
  </w:style>
  <w:style w:type="paragraph" w:customStyle="1" w:styleId="P10">
    <w:name w:val="P10"/>
    <w:basedOn w:val="Table20Contents"/>
    <w:rsid w:val="006C2FC8"/>
    <w:pPr>
      <w:spacing w:after="282"/>
      <w:jc w:val="right"/>
    </w:pPr>
    <w:rPr>
      <w:rFonts w:ascii="Arial1" w:hAnsi="Arial1"/>
      <w:sz w:val="20"/>
    </w:rPr>
  </w:style>
  <w:style w:type="paragraph" w:customStyle="1" w:styleId="P11">
    <w:name w:val="P11"/>
    <w:basedOn w:val="Table20Contents"/>
    <w:rsid w:val="006C2FC8"/>
    <w:pPr>
      <w:spacing w:after="282"/>
      <w:jc w:val="right"/>
    </w:pPr>
    <w:rPr>
      <w:rFonts w:ascii="Arial1" w:hAnsi="Arial1"/>
      <w:b/>
      <w:sz w:val="20"/>
    </w:rPr>
  </w:style>
  <w:style w:type="paragraph" w:customStyle="1" w:styleId="P12">
    <w:name w:val="P12"/>
    <w:basedOn w:val="Table20Contents"/>
    <w:rsid w:val="006C2FC8"/>
    <w:pPr>
      <w:spacing w:after="282"/>
    </w:pPr>
    <w:rPr>
      <w:rFonts w:ascii="Arial1" w:hAnsi="Arial1"/>
      <w:b/>
      <w:sz w:val="20"/>
    </w:rPr>
  </w:style>
  <w:style w:type="paragraph" w:customStyle="1" w:styleId="P13">
    <w:name w:val="P13"/>
    <w:basedOn w:val="Table20Contents"/>
    <w:rsid w:val="006C2FC8"/>
    <w:pPr>
      <w:spacing w:after="282"/>
      <w:jc w:val="center"/>
    </w:pPr>
    <w:rPr>
      <w:rFonts w:ascii="Arial1" w:hAnsi="Arial1"/>
      <w:b/>
      <w:sz w:val="20"/>
    </w:rPr>
  </w:style>
  <w:style w:type="paragraph" w:customStyle="1" w:styleId="P14">
    <w:name w:val="P14"/>
    <w:basedOn w:val="Table20Contents"/>
    <w:rsid w:val="006C2FC8"/>
    <w:pPr>
      <w:spacing w:after="282"/>
      <w:jc w:val="center"/>
    </w:pPr>
  </w:style>
  <w:style w:type="paragraph" w:customStyle="1" w:styleId="P15">
    <w:name w:val="P15"/>
    <w:basedOn w:val="Table20Contents"/>
    <w:rsid w:val="006C2FC8"/>
    <w:pPr>
      <w:spacing w:after="282"/>
      <w:jc w:val="right"/>
    </w:pPr>
    <w:rPr>
      <w:sz w:val="20"/>
    </w:rPr>
  </w:style>
  <w:style w:type="paragraph" w:customStyle="1" w:styleId="P16">
    <w:name w:val="P16"/>
    <w:basedOn w:val="Table20Contents"/>
    <w:rsid w:val="006C2FC8"/>
    <w:pPr>
      <w:spacing w:after="282"/>
    </w:pPr>
    <w:rPr>
      <w:sz w:val="20"/>
    </w:rPr>
  </w:style>
  <w:style w:type="paragraph" w:customStyle="1" w:styleId="P17">
    <w:name w:val="P17"/>
    <w:basedOn w:val="Text20body"/>
    <w:rsid w:val="006C2FC8"/>
    <w:pPr>
      <w:jc w:val="center"/>
    </w:pPr>
    <w:rPr>
      <w:rFonts w:ascii="Arial1" w:hAnsi="Arial1"/>
      <w:sz w:val="14"/>
    </w:rPr>
  </w:style>
  <w:style w:type="paragraph" w:customStyle="1" w:styleId="P18">
    <w:name w:val="P18"/>
    <w:basedOn w:val="Text20body"/>
    <w:rsid w:val="006C2FC8"/>
    <w:rPr>
      <w:rFonts w:ascii="Arial1" w:hAnsi="Arial1"/>
      <w:b/>
      <w:sz w:val="14"/>
    </w:rPr>
  </w:style>
  <w:style w:type="paragraph" w:customStyle="1" w:styleId="P19">
    <w:name w:val="P19"/>
    <w:basedOn w:val="Text20body"/>
    <w:rsid w:val="006C2FC8"/>
    <w:rPr>
      <w:rFonts w:ascii="Arial1" w:hAnsi="Arial1"/>
      <w:b/>
      <w:sz w:val="20"/>
    </w:rPr>
  </w:style>
  <w:style w:type="paragraph" w:customStyle="1" w:styleId="P20">
    <w:name w:val="P20"/>
    <w:basedOn w:val="Table20Contents"/>
    <w:rsid w:val="006C2FC8"/>
    <w:pPr>
      <w:spacing w:after="282"/>
    </w:pPr>
    <w:rPr>
      <w:rFonts w:ascii="Arial1" w:hAnsi="Arial1"/>
      <w:sz w:val="20"/>
    </w:rPr>
  </w:style>
  <w:style w:type="paragraph" w:customStyle="1" w:styleId="P21">
    <w:name w:val="P21"/>
    <w:basedOn w:val="Table20Contents"/>
    <w:rsid w:val="006C2FC8"/>
    <w:pPr>
      <w:spacing w:after="282"/>
      <w:jc w:val="center"/>
    </w:pPr>
  </w:style>
  <w:style w:type="paragraph" w:customStyle="1" w:styleId="P22">
    <w:name w:val="P22"/>
    <w:basedOn w:val="Table20Contents"/>
    <w:rsid w:val="006C2FC8"/>
    <w:pPr>
      <w:spacing w:after="282"/>
      <w:jc w:val="right"/>
    </w:pPr>
    <w:rPr>
      <w:sz w:val="20"/>
    </w:rPr>
  </w:style>
  <w:style w:type="paragraph" w:customStyle="1" w:styleId="P23">
    <w:name w:val="P23"/>
    <w:basedOn w:val="Table20Contents"/>
    <w:rsid w:val="006C2FC8"/>
    <w:pPr>
      <w:spacing w:after="282"/>
    </w:pPr>
    <w:rPr>
      <w:sz w:val="20"/>
    </w:rPr>
  </w:style>
  <w:style w:type="paragraph" w:customStyle="1" w:styleId="P24">
    <w:name w:val="P24"/>
    <w:basedOn w:val="Table20Contents"/>
    <w:rsid w:val="006C2FC8"/>
    <w:pPr>
      <w:spacing w:after="282"/>
    </w:pPr>
  </w:style>
  <w:style w:type="paragraph" w:customStyle="1" w:styleId="P25">
    <w:name w:val="P25"/>
    <w:basedOn w:val="Text20body"/>
    <w:rsid w:val="006C2FC8"/>
    <w:pPr>
      <w:jc w:val="center"/>
    </w:pPr>
    <w:rPr>
      <w:rFonts w:ascii="Arial1" w:hAnsi="Arial1"/>
      <w:sz w:val="14"/>
    </w:rPr>
  </w:style>
  <w:style w:type="paragraph" w:customStyle="1" w:styleId="P26">
    <w:name w:val="P26"/>
    <w:basedOn w:val="Text20body"/>
    <w:rsid w:val="006C2FC8"/>
    <w:rPr>
      <w:rFonts w:ascii="Arial1" w:hAnsi="Arial1"/>
      <w:b/>
      <w:sz w:val="14"/>
    </w:rPr>
  </w:style>
  <w:style w:type="paragraph" w:customStyle="1" w:styleId="P27">
    <w:name w:val="P27"/>
    <w:basedOn w:val="Text20body"/>
    <w:rsid w:val="006C2FC8"/>
    <w:pPr>
      <w:jc w:val="center"/>
    </w:pPr>
    <w:rPr>
      <w:rFonts w:ascii="Arial1" w:hAnsi="Arial1"/>
      <w:b/>
      <w:sz w:val="20"/>
    </w:rPr>
  </w:style>
  <w:style w:type="paragraph" w:customStyle="1" w:styleId="P28">
    <w:name w:val="P28"/>
    <w:basedOn w:val="Text20body"/>
    <w:rsid w:val="006C2FC8"/>
    <w:pPr>
      <w:jc w:val="center"/>
    </w:pPr>
    <w:rPr>
      <w:rFonts w:ascii="Arial1" w:hAnsi="Arial1"/>
      <w:sz w:val="20"/>
    </w:rPr>
  </w:style>
  <w:style w:type="paragraph" w:customStyle="1" w:styleId="P29">
    <w:name w:val="P29"/>
    <w:basedOn w:val="Text20body"/>
    <w:rsid w:val="006C2FC8"/>
    <w:pPr>
      <w:jc w:val="center"/>
    </w:pPr>
  </w:style>
  <w:style w:type="paragraph" w:customStyle="1" w:styleId="Zawartotabeli">
    <w:name w:val="Zawartość tabeli"/>
    <w:basedOn w:val="Normalny"/>
    <w:rsid w:val="006C2FC8"/>
    <w:pPr>
      <w:widowControl w:val="0"/>
      <w:suppressLineNumbers/>
      <w:suppressAutoHyphens/>
    </w:pPr>
    <w:rPr>
      <w:rFonts w:eastAsia="Lucida Sans Unicode"/>
      <w:kern w:val="2"/>
    </w:rPr>
  </w:style>
  <w:style w:type="paragraph" w:customStyle="1" w:styleId="Tekstpodstawowy21">
    <w:name w:val="Tekst podstawowy 21"/>
    <w:basedOn w:val="Normalny"/>
    <w:rsid w:val="006C2FC8"/>
    <w:pPr>
      <w:overflowPunct w:val="0"/>
      <w:autoSpaceDE w:val="0"/>
      <w:autoSpaceDN w:val="0"/>
      <w:adjustRightInd w:val="0"/>
      <w:spacing w:line="360" w:lineRule="auto"/>
    </w:pPr>
    <w:rPr>
      <w:sz w:val="22"/>
    </w:rPr>
  </w:style>
  <w:style w:type="paragraph" w:customStyle="1" w:styleId="Akapitzlist1">
    <w:name w:val="Akapit z listą1"/>
    <w:basedOn w:val="Normalny"/>
    <w:rsid w:val="006C2FC8"/>
    <w:pPr>
      <w:ind w:left="720"/>
      <w:jc w:val="both"/>
    </w:pPr>
    <w:rPr>
      <w:rFonts w:eastAsia="Calibri"/>
      <w:sz w:val="28"/>
      <w:szCs w:val="28"/>
    </w:rPr>
  </w:style>
  <w:style w:type="paragraph" w:customStyle="1" w:styleId="Default">
    <w:name w:val="Default"/>
    <w:rsid w:val="006C2FC8"/>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6C2FC8"/>
    <w:rPr>
      <w:color w:val="auto"/>
    </w:rPr>
  </w:style>
  <w:style w:type="paragraph" w:customStyle="1" w:styleId="Tekstpodstawowy210">
    <w:name w:val="Tekst podstawowy 21"/>
    <w:basedOn w:val="Normalny"/>
    <w:rsid w:val="006C2FC8"/>
    <w:pPr>
      <w:overflowPunct w:val="0"/>
      <w:autoSpaceDE w:val="0"/>
      <w:autoSpaceDN w:val="0"/>
      <w:adjustRightInd w:val="0"/>
      <w:ind w:left="1080"/>
      <w:jc w:val="both"/>
    </w:pPr>
    <w:rPr>
      <w:sz w:val="22"/>
    </w:rPr>
  </w:style>
  <w:style w:type="paragraph" w:customStyle="1" w:styleId="Tekstpodstawowy31">
    <w:name w:val="Tekst podstawowy 31"/>
    <w:basedOn w:val="Normalny"/>
    <w:rsid w:val="006C2FC8"/>
    <w:pPr>
      <w:overflowPunct w:val="0"/>
      <w:autoSpaceDE w:val="0"/>
      <w:autoSpaceDN w:val="0"/>
      <w:adjustRightInd w:val="0"/>
      <w:jc w:val="both"/>
    </w:pPr>
    <w:rPr>
      <w:color w:val="000000"/>
      <w:sz w:val="22"/>
    </w:rPr>
  </w:style>
  <w:style w:type="paragraph" w:customStyle="1" w:styleId="NormalCyr">
    <w:name w:val="NormalCyr"/>
    <w:basedOn w:val="Normalny"/>
    <w:rsid w:val="006C2FC8"/>
    <w:pPr>
      <w:suppressAutoHyphens/>
    </w:pPr>
    <w:rPr>
      <w:b/>
      <w:lang w:val="en-GB" w:eastAsia="ar-SA"/>
    </w:rPr>
  </w:style>
  <w:style w:type="paragraph" w:customStyle="1" w:styleId="Header1">
    <w:name w:val="Header1"/>
    <w:basedOn w:val="Standard"/>
    <w:next w:val="Text20body"/>
    <w:rsid w:val="006C2FC8"/>
    <w:pPr>
      <w:autoSpaceDE/>
      <w:autoSpaceDN/>
      <w:spacing w:before="239" w:after="120"/>
    </w:pPr>
    <w:rPr>
      <w:rFonts w:ascii="Arial" w:hAnsi="Arial" w:cs="Tahoma"/>
      <w:sz w:val="28"/>
      <w:szCs w:val="20"/>
    </w:rPr>
  </w:style>
  <w:style w:type="paragraph" w:customStyle="1" w:styleId="Caption1">
    <w:name w:val="Caption1"/>
    <w:basedOn w:val="Standard"/>
    <w:rsid w:val="006C2FC8"/>
    <w:pPr>
      <w:suppressLineNumbers/>
      <w:autoSpaceDE/>
      <w:autoSpaceDN/>
      <w:spacing w:before="120" w:after="120"/>
    </w:pPr>
    <w:rPr>
      <w:rFonts w:cs="Tahoma1"/>
      <w:i/>
      <w:szCs w:val="20"/>
    </w:rPr>
  </w:style>
  <w:style w:type="paragraph" w:customStyle="1" w:styleId="BodyText21">
    <w:name w:val="Body Text 21"/>
    <w:basedOn w:val="Normalny"/>
    <w:rsid w:val="006C2FC8"/>
    <w:pPr>
      <w:overflowPunct w:val="0"/>
      <w:autoSpaceDE w:val="0"/>
      <w:autoSpaceDN w:val="0"/>
      <w:adjustRightInd w:val="0"/>
      <w:spacing w:line="360" w:lineRule="auto"/>
    </w:pPr>
    <w:rPr>
      <w:rFonts w:eastAsia="Calibri"/>
      <w:sz w:val="22"/>
    </w:rPr>
  </w:style>
  <w:style w:type="paragraph" w:customStyle="1" w:styleId="ListParagraph1">
    <w:name w:val="List Paragraph1"/>
    <w:basedOn w:val="Normalny"/>
    <w:rsid w:val="006C2FC8"/>
    <w:pPr>
      <w:ind w:left="720"/>
      <w:jc w:val="both"/>
    </w:pPr>
    <w:rPr>
      <w:sz w:val="28"/>
      <w:szCs w:val="28"/>
    </w:rPr>
  </w:style>
  <w:style w:type="paragraph" w:customStyle="1" w:styleId="Nagwekspisutreci1">
    <w:name w:val="Nagłówek spisu treści1"/>
    <w:basedOn w:val="Nagwek1"/>
    <w:next w:val="Normalny"/>
    <w:rsid w:val="006C2FC8"/>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6C2FC8"/>
    <w:pPr>
      <w:spacing w:beforeAutospacing="1" w:after="100" w:afterAutospacing="1"/>
    </w:pPr>
  </w:style>
  <w:style w:type="paragraph" w:customStyle="1" w:styleId="StandardowyStyl1">
    <w:name w:val="Standardowy.Styl 1"/>
    <w:rsid w:val="006C2FC8"/>
    <w:pPr>
      <w:suppressAutoHyphens/>
      <w:autoSpaceDE w:val="0"/>
      <w:spacing w:before="100" w:after="120" w:line="278" w:lineRule="auto"/>
    </w:pPr>
    <w:rPr>
      <w:rFonts w:ascii="Arial" w:eastAsia="Times New Roman" w:hAnsi="Arial" w:cs="Arial"/>
      <w:sz w:val="20"/>
      <w:szCs w:val="20"/>
      <w:lang w:eastAsia="zh-CN"/>
    </w:rPr>
  </w:style>
  <w:style w:type="character" w:customStyle="1" w:styleId="PlandokumentuZnak">
    <w:name w:val="Plan dokumentu Znak"/>
    <w:link w:val="9"/>
    <w:locked/>
    <w:rsid w:val="006C2FC8"/>
    <w:rPr>
      <w:rFonts w:ascii="Tahoma" w:hAnsi="Tahoma" w:cs="Tahoma"/>
      <w:sz w:val="16"/>
      <w:szCs w:val="16"/>
    </w:rPr>
  </w:style>
  <w:style w:type="paragraph" w:customStyle="1" w:styleId="9">
    <w:name w:val="9"/>
    <w:basedOn w:val="Normalny"/>
    <w:next w:val="Mapadokumentu"/>
    <w:link w:val="PlandokumentuZnak"/>
    <w:rsid w:val="006C2FC8"/>
    <w:rPr>
      <w:rFonts w:ascii="Tahoma" w:eastAsiaTheme="minorHAnsi" w:hAnsi="Tahoma" w:cs="Tahoma"/>
      <w:sz w:val="16"/>
      <w:szCs w:val="16"/>
      <w:lang w:eastAsia="en-US"/>
    </w:rPr>
  </w:style>
  <w:style w:type="paragraph" w:customStyle="1" w:styleId="8">
    <w:name w:val="8"/>
    <w:basedOn w:val="Normalny"/>
    <w:next w:val="Mapadokumentu"/>
    <w:rsid w:val="006C2FC8"/>
    <w:rPr>
      <w:rFonts w:ascii="Tahoma" w:eastAsia="Calibri" w:hAnsi="Tahoma"/>
      <w:sz w:val="16"/>
      <w:szCs w:val="16"/>
    </w:rPr>
  </w:style>
  <w:style w:type="paragraph" w:customStyle="1" w:styleId="7">
    <w:name w:val="7"/>
    <w:basedOn w:val="Normalny"/>
    <w:next w:val="Mapadokumentu"/>
    <w:rsid w:val="006C2FC8"/>
    <w:rPr>
      <w:rFonts w:ascii="Tahoma" w:eastAsia="Calibri" w:hAnsi="Tahoma"/>
      <w:sz w:val="16"/>
      <w:szCs w:val="16"/>
    </w:rPr>
  </w:style>
  <w:style w:type="paragraph" w:customStyle="1" w:styleId="6">
    <w:name w:val="6"/>
    <w:basedOn w:val="Normalny"/>
    <w:next w:val="Mapadokumentu"/>
    <w:rsid w:val="006C2FC8"/>
    <w:rPr>
      <w:rFonts w:ascii="Tahoma" w:eastAsia="Calibri" w:hAnsi="Tahoma"/>
      <w:sz w:val="16"/>
      <w:szCs w:val="16"/>
      <w:lang w:val="x-none"/>
    </w:rPr>
  </w:style>
  <w:style w:type="paragraph" w:customStyle="1" w:styleId="5">
    <w:name w:val="5"/>
    <w:basedOn w:val="Normalny"/>
    <w:next w:val="Mapadokumentu"/>
    <w:rsid w:val="006C2FC8"/>
    <w:rPr>
      <w:rFonts w:ascii="Tahoma" w:eastAsia="Calibri" w:hAnsi="Tahoma"/>
      <w:sz w:val="16"/>
      <w:szCs w:val="16"/>
      <w:lang w:val="x-none"/>
    </w:rPr>
  </w:style>
  <w:style w:type="paragraph" w:customStyle="1" w:styleId="4">
    <w:name w:val="4"/>
    <w:basedOn w:val="Normalny"/>
    <w:next w:val="Mapadokumentu"/>
    <w:rsid w:val="006C2FC8"/>
    <w:rPr>
      <w:rFonts w:ascii="Tahoma" w:eastAsia="Calibri" w:hAnsi="Tahoma"/>
      <w:sz w:val="16"/>
      <w:szCs w:val="16"/>
      <w:lang w:val="x-none"/>
    </w:rPr>
  </w:style>
  <w:style w:type="paragraph" w:customStyle="1" w:styleId="3">
    <w:name w:val="3"/>
    <w:basedOn w:val="Normalny"/>
    <w:next w:val="Mapadokumentu"/>
    <w:rsid w:val="006C2FC8"/>
    <w:rPr>
      <w:rFonts w:ascii="Tahoma" w:eastAsia="Calibri" w:hAnsi="Tahoma"/>
      <w:sz w:val="16"/>
      <w:szCs w:val="16"/>
      <w:lang w:val="x-none"/>
    </w:rPr>
  </w:style>
  <w:style w:type="paragraph" w:customStyle="1" w:styleId="2">
    <w:name w:val="2"/>
    <w:basedOn w:val="Normalny"/>
    <w:next w:val="Mapadokumentu"/>
    <w:rsid w:val="006C2FC8"/>
    <w:rPr>
      <w:rFonts w:ascii="Tahoma" w:eastAsia="Calibri" w:hAnsi="Tahoma"/>
      <w:sz w:val="16"/>
      <w:szCs w:val="16"/>
      <w:lang w:val="x-none"/>
    </w:rPr>
  </w:style>
  <w:style w:type="paragraph" w:customStyle="1" w:styleId="rozdzia">
    <w:name w:val="rozdział"/>
    <w:basedOn w:val="Normalny"/>
    <w:autoRedefine/>
    <w:rsid w:val="006C2FC8"/>
    <w:pPr>
      <w:numPr>
        <w:ilvl w:val="6"/>
        <w:numId w:val="1"/>
      </w:numPr>
      <w:spacing w:line="360" w:lineRule="auto"/>
      <w:ind w:left="567"/>
      <w:jc w:val="both"/>
    </w:pPr>
    <w:rPr>
      <w:b/>
      <w:caps/>
      <w:spacing w:val="8"/>
    </w:rPr>
  </w:style>
  <w:style w:type="paragraph" w:customStyle="1" w:styleId="Tekstpodstawowywcity21">
    <w:name w:val="Tekst podstawowy wcięty 21"/>
    <w:basedOn w:val="Normalny"/>
    <w:rsid w:val="006C2FC8"/>
    <w:pPr>
      <w:suppressAutoHyphens/>
      <w:spacing w:after="120" w:line="480" w:lineRule="auto"/>
      <w:ind w:left="283"/>
    </w:pPr>
    <w:rPr>
      <w:lang w:val="x-none" w:eastAsia="zh-CN"/>
    </w:rPr>
  </w:style>
  <w:style w:type="paragraph" w:customStyle="1" w:styleId="1">
    <w:name w:val="1"/>
    <w:basedOn w:val="Normalny"/>
    <w:next w:val="Mapadokumentu"/>
    <w:rsid w:val="006C2FC8"/>
    <w:rPr>
      <w:rFonts w:ascii="Tahoma" w:eastAsia="Calibri" w:hAnsi="Tahoma"/>
      <w:sz w:val="16"/>
      <w:szCs w:val="16"/>
      <w:lang w:val="x-none"/>
    </w:rPr>
  </w:style>
  <w:style w:type="paragraph" w:customStyle="1" w:styleId="FR1">
    <w:name w:val="FR1"/>
    <w:rsid w:val="006C2FC8"/>
    <w:pPr>
      <w:widowControl w:val="0"/>
      <w:snapToGrid w:val="0"/>
      <w:spacing w:before="20" w:after="200" w:line="276" w:lineRule="auto"/>
    </w:pPr>
    <w:rPr>
      <w:rFonts w:ascii="Arial" w:eastAsia="Times New Roman" w:hAnsi="Arial" w:cs="Times New Roman"/>
      <w:b/>
      <w:szCs w:val="20"/>
      <w:lang w:eastAsia="pl-PL"/>
    </w:rPr>
  </w:style>
  <w:style w:type="paragraph" w:customStyle="1" w:styleId="Nagwek11">
    <w:name w:val="Nagłówek1"/>
    <w:basedOn w:val="Normalny"/>
    <w:next w:val="Tekstpodstawowy"/>
    <w:rsid w:val="006C2FC8"/>
    <w:pPr>
      <w:suppressAutoHyphens/>
      <w:spacing w:line="360" w:lineRule="auto"/>
      <w:jc w:val="center"/>
    </w:pPr>
    <w:rPr>
      <w:b/>
      <w:lang w:val="x-none" w:eastAsia="zh-CN"/>
    </w:rPr>
  </w:style>
  <w:style w:type="paragraph" w:customStyle="1" w:styleId="Indeks">
    <w:name w:val="Indeks"/>
    <w:basedOn w:val="Normalny"/>
    <w:rsid w:val="006C2FC8"/>
    <w:pPr>
      <w:suppressLineNumbers/>
      <w:suppressAutoHyphens/>
    </w:pPr>
    <w:rPr>
      <w:rFonts w:cs="Mangal"/>
      <w:lang w:eastAsia="zh-CN"/>
    </w:rPr>
  </w:style>
  <w:style w:type="paragraph" w:customStyle="1" w:styleId="Tekstpodstawowywcity31">
    <w:name w:val="Tekst podstawowy wcięty 31"/>
    <w:basedOn w:val="Normalny"/>
    <w:rsid w:val="006C2FC8"/>
    <w:pPr>
      <w:suppressAutoHyphens/>
      <w:spacing w:line="360" w:lineRule="atLeast"/>
      <w:ind w:left="709" w:hanging="283"/>
      <w:jc w:val="both"/>
    </w:pPr>
    <w:rPr>
      <w:lang w:val="x-none" w:eastAsia="zh-CN"/>
    </w:rPr>
  </w:style>
  <w:style w:type="paragraph" w:customStyle="1" w:styleId="Tekstpodstawowy32">
    <w:name w:val="Tekst podstawowy 32"/>
    <w:basedOn w:val="Normalny"/>
    <w:rsid w:val="006C2FC8"/>
    <w:pPr>
      <w:suppressAutoHyphens/>
      <w:spacing w:after="120"/>
    </w:pPr>
    <w:rPr>
      <w:sz w:val="16"/>
      <w:szCs w:val="16"/>
      <w:lang w:val="x-none" w:eastAsia="zh-CN"/>
    </w:rPr>
  </w:style>
  <w:style w:type="paragraph" w:customStyle="1" w:styleId="Tekstpodstawowy22">
    <w:name w:val="Tekst podstawowy 22"/>
    <w:basedOn w:val="Normalny"/>
    <w:rsid w:val="006C2FC8"/>
    <w:pPr>
      <w:suppressAutoHyphens/>
      <w:spacing w:after="120" w:line="480" w:lineRule="auto"/>
    </w:pPr>
    <w:rPr>
      <w:lang w:val="x-none" w:eastAsia="zh-CN"/>
    </w:rPr>
  </w:style>
  <w:style w:type="paragraph" w:customStyle="1" w:styleId="Tekstkomentarza1">
    <w:name w:val="Tekst komentarza1"/>
    <w:basedOn w:val="Normalny"/>
    <w:rsid w:val="006C2FC8"/>
    <w:pPr>
      <w:suppressAutoHyphens/>
    </w:pPr>
    <w:rPr>
      <w:rFonts w:eastAsia="Calibri"/>
      <w:lang w:val="x-none" w:eastAsia="zh-CN"/>
    </w:rPr>
  </w:style>
  <w:style w:type="paragraph" w:customStyle="1" w:styleId="Legenda10">
    <w:name w:val="Legenda1"/>
    <w:basedOn w:val="Normalny"/>
    <w:next w:val="Normalny"/>
    <w:rsid w:val="006C2FC8"/>
    <w:pPr>
      <w:suppressAutoHyphens/>
      <w:spacing w:line="360" w:lineRule="auto"/>
    </w:pPr>
    <w:rPr>
      <w:b/>
      <w:color w:val="FF0000"/>
      <w:lang w:eastAsia="zh-CN"/>
    </w:rPr>
  </w:style>
  <w:style w:type="paragraph" w:customStyle="1" w:styleId="Plandokumentu1">
    <w:name w:val="Plan dokumentu1"/>
    <w:basedOn w:val="Normalny"/>
    <w:rsid w:val="006C2FC8"/>
    <w:pPr>
      <w:suppressAutoHyphens/>
    </w:pPr>
    <w:rPr>
      <w:rFonts w:ascii="Tahoma" w:eastAsia="Calibri" w:hAnsi="Tahoma" w:cs="Tahoma"/>
      <w:sz w:val="16"/>
      <w:szCs w:val="16"/>
      <w:lang w:val="x-none" w:eastAsia="zh-CN"/>
    </w:rPr>
  </w:style>
  <w:style w:type="paragraph" w:customStyle="1" w:styleId="Plandokumentu">
    <w:name w:val="Plan dokumentu"/>
    <w:basedOn w:val="Normalny"/>
    <w:rsid w:val="006C2FC8"/>
    <w:pPr>
      <w:suppressAutoHyphens/>
    </w:pPr>
    <w:rPr>
      <w:rFonts w:ascii="Tahoma" w:eastAsia="Calibri" w:hAnsi="Tahoma" w:cs="Tahoma"/>
      <w:sz w:val="16"/>
      <w:szCs w:val="16"/>
      <w:lang w:val="x-none" w:eastAsia="zh-CN"/>
    </w:rPr>
  </w:style>
  <w:style w:type="paragraph" w:customStyle="1" w:styleId="Nagwek30">
    <w:name w:val="Nagłówek3"/>
    <w:basedOn w:val="Normalny"/>
    <w:next w:val="Tekstpodstawowy"/>
    <w:rsid w:val="006C2FC8"/>
    <w:pPr>
      <w:keepNext/>
      <w:suppressAutoHyphens/>
      <w:spacing w:before="240" w:after="120" w:line="240" w:lineRule="auto"/>
    </w:pPr>
    <w:rPr>
      <w:rFonts w:ascii="Liberation Sans" w:eastAsia="Microsoft YaHei" w:hAnsi="Liberation Sans" w:cs="Lucida Sans"/>
      <w:kern w:val="2"/>
      <w:sz w:val="28"/>
      <w:szCs w:val="28"/>
      <w:lang w:eastAsia="zh-CN"/>
    </w:rPr>
  </w:style>
  <w:style w:type="paragraph" w:customStyle="1" w:styleId="Nagwek20">
    <w:name w:val="Nagłówek2"/>
    <w:basedOn w:val="Normalny"/>
    <w:next w:val="Tekstpodstawowy"/>
    <w:rsid w:val="006C2FC8"/>
    <w:pPr>
      <w:keepNext/>
      <w:suppressAutoHyphens/>
      <w:spacing w:before="240" w:after="120" w:line="240" w:lineRule="auto"/>
    </w:pPr>
    <w:rPr>
      <w:rFonts w:ascii="Times New Roman" w:eastAsia="Microsoft YaHei" w:hAnsi="Times New Roman" w:cs="Mangal"/>
      <w:kern w:val="2"/>
      <w:sz w:val="28"/>
      <w:szCs w:val="28"/>
      <w:lang w:eastAsia="zh-CN"/>
    </w:rPr>
  </w:style>
  <w:style w:type="paragraph" w:customStyle="1" w:styleId="Legenda3">
    <w:name w:val="Legenda3"/>
    <w:basedOn w:val="Normalny"/>
    <w:rsid w:val="006C2FC8"/>
    <w:pPr>
      <w:suppressLineNumbers/>
      <w:suppressAutoHyphens/>
      <w:spacing w:before="120" w:after="120" w:line="240" w:lineRule="auto"/>
    </w:pPr>
    <w:rPr>
      <w:rFonts w:ascii="Times New Roman" w:hAnsi="Times New Roman" w:cs="Mangal"/>
      <w:i/>
      <w:iCs/>
      <w:kern w:val="2"/>
      <w:sz w:val="24"/>
      <w:szCs w:val="24"/>
      <w:lang w:eastAsia="zh-CN"/>
    </w:rPr>
  </w:style>
  <w:style w:type="paragraph" w:customStyle="1" w:styleId="Legenda2">
    <w:name w:val="Legenda2"/>
    <w:basedOn w:val="Normalny"/>
    <w:rsid w:val="006C2FC8"/>
    <w:pPr>
      <w:suppressLineNumbers/>
      <w:suppressAutoHyphens/>
      <w:spacing w:before="120" w:after="120" w:line="240" w:lineRule="auto"/>
    </w:pPr>
    <w:rPr>
      <w:rFonts w:ascii="Times New Roman" w:hAnsi="Times New Roman" w:cs="Mangal"/>
      <w:i/>
      <w:iCs/>
      <w:kern w:val="2"/>
      <w:sz w:val="24"/>
      <w:szCs w:val="24"/>
      <w:lang w:eastAsia="zh-CN"/>
    </w:rPr>
  </w:style>
  <w:style w:type="paragraph" w:customStyle="1" w:styleId="Nagwekwykazurde1">
    <w:name w:val="Nagłówek wykazu źródeł1"/>
    <w:basedOn w:val="Nagwek1"/>
    <w:next w:val="Normalny"/>
    <w:rsid w:val="006C2FC8"/>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2"/>
      <w:sz w:val="28"/>
      <w:szCs w:val="28"/>
      <w:lang w:val="x-none" w:eastAsia="zh-CN"/>
    </w:rPr>
  </w:style>
  <w:style w:type="paragraph" w:customStyle="1" w:styleId="Zawartoramki">
    <w:name w:val="Zawartość ramki"/>
    <w:basedOn w:val="Normalny"/>
    <w:rsid w:val="006C2FC8"/>
    <w:pPr>
      <w:suppressAutoHyphens/>
      <w:spacing w:before="0" w:after="0" w:line="240" w:lineRule="auto"/>
    </w:pPr>
    <w:rPr>
      <w:rFonts w:ascii="Times New Roman" w:hAnsi="Times New Roman"/>
      <w:kern w:val="2"/>
      <w:sz w:val="24"/>
      <w:szCs w:val="24"/>
      <w:lang w:eastAsia="zh-CN"/>
    </w:rPr>
  </w:style>
  <w:style w:type="paragraph" w:customStyle="1" w:styleId="Nagwektabeli">
    <w:name w:val="Nagłówek tabeli"/>
    <w:basedOn w:val="Zawartotabeli"/>
    <w:rsid w:val="006C2FC8"/>
    <w:pPr>
      <w:spacing w:before="0" w:after="0" w:line="240" w:lineRule="auto"/>
      <w:jc w:val="center"/>
    </w:pPr>
    <w:rPr>
      <w:rFonts w:ascii="Times New Roman" w:eastAsia="Calibri" w:hAnsi="Times New Roman"/>
      <w:b/>
      <w:bCs/>
      <w:sz w:val="24"/>
      <w:szCs w:val="24"/>
      <w:lang w:eastAsia="zh-CN"/>
    </w:rPr>
  </w:style>
  <w:style w:type="paragraph" w:customStyle="1" w:styleId="Nagwek40">
    <w:name w:val="Nagłówek4"/>
    <w:basedOn w:val="Normalny"/>
    <w:next w:val="Tekstpodstawowy"/>
    <w:rsid w:val="006C2FC8"/>
    <w:pPr>
      <w:keepNext/>
      <w:suppressAutoHyphens/>
      <w:spacing w:before="240" w:after="120" w:line="240" w:lineRule="auto"/>
    </w:pPr>
    <w:rPr>
      <w:rFonts w:ascii="Liberation Sans" w:eastAsia="Microsoft YaHei" w:hAnsi="Liberation Sans" w:cs="Lucida Sans"/>
      <w:kern w:val="2"/>
      <w:sz w:val="28"/>
      <w:szCs w:val="28"/>
      <w:lang w:eastAsia="zh-CN"/>
    </w:rPr>
  </w:style>
  <w:style w:type="paragraph" w:customStyle="1" w:styleId="Znak">
    <w:name w:val="Znak"/>
    <w:basedOn w:val="Normalny"/>
    <w:rsid w:val="006C2FC8"/>
    <w:pPr>
      <w:spacing w:before="0" w:after="0" w:line="240" w:lineRule="auto"/>
    </w:pPr>
    <w:rPr>
      <w:rFonts w:ascii="Times New Roman" w:hAnsi="Times New Roman"/>
      <w:sz w:val="24"/>
      <w:szCs w:val="24"/>
    </w:rPr>
  </w:style>
  <w:style w:type="paragraph" w:customStyle="1" w:styleId="Legenda4">
    <w:name w:val="Legenda4"/>
    <w:basedOn w:val="Normalny"/>
    <w:rsid w:val="006C2FC8"/>
    <w:pPr>
      <w:suppressLineNumbers/>
      <w:suppressAutoHyphens/>
      <w:spacing w:before="120" w:after="120" w:line="240" w:lineRule="auto"/>
    </w:pPr>
    <w:rPr>
      <w:rFonts w:ascii="Times New Roman" w:hAnsi="Times New Roman" w:cs="Arial"/>
      <w:i/>
      <w:iCs/>
      <w:kern w:val="2"/>
      <w:sz w:val="24"/>
      <w:szCs w:val="24"/>
      <w:lang w:eastAsia="zh-CN"/>
    </w:rPr>
  </w:style>
  <w:style w:type="paragraph" w:customStyle="1" w:styleId="Nagwek50">
    <w:name w:val="Nagłówek5"/>
    <w:basedOn w:val="Normalny"/>
    <w:next w:val="Tekstpodstawowy"/>
    <w:rsid w:val="006C2FC8"/>
    <w:pPr>
      <w:keepNext/>
      <w:suppressAutoHyphens/>
      <w:spacing w:before="240" w:after="120" w:line="254" w:lineRule="auto"/>
    </w:pPr>
    <w:rPr>
      <w:rFonts w:ascii="Liberation Sans" w:eastAsia="Microsoft YaHei" w:hAnsi="Liberation Sans" w:cs="Arial"/>
      <w:color w:val="00000A"/>
      <w:sz w:val="28"/>
      <w:szCs w:val="28"/>
      <w:lang w:eastAsia="en-US"/>
    </w:rPr>
  </w:style>
  <w:style w:type="paragraph" w:customStyle="1" w:styleId="Tekstpodstawowywcity32">
    <w:name w:val="Tekst podstawowy wcięty 32"/>
    <w:basedOn w:val="Normalny"/>
    <w:rsid w:val="006C2FC8"/>
    <w:pPr>
      <w:suppressAutoHyphens/>
      <w:spacing w:line="360" w:lineRule="atLeast"/>
      <w:ind w:left="709" w:hanging="283"/>
      <w:jc w:val="both"/>
    </w:pPr>
    <w:rPr>
      <w:color w:val="00000A"/>
    </w:rPr>
  </w:style>
  <w:style w:type="paragraph" w:customStyle="1" w:styleId="Tekstpodstawowywcity22">
    <w:name w:val="Tekst podstawowy wcięty 22"/>
    <w:basedOn w:val="Normalny"/>
    <w:rsid w:val="006C2FC8"/>
    <w:pPr>
      <w:suppressAutoHyphens/>
      <w:spacing w:after="120" w:line="480" w:lineRule="auto"/>
      <w:ind w:left="283"/>
    </w:pPr>
    <w:rPr>
      <w:color w:val="00000A"/>
    </w:rPr>
  </w:style>
  <w:style w:type="paragraph" w:customStyle="1" w:styleId="Tekstpodstawowy33">
    <w:name w:val="Tekst podstawowy 33"/>
    <w:basedOn w:val="Normalny"/>
    <w:rsid w:val="006C2FC8"/>
    <w:pPr>
      <w:suppressAutoHyphens/>
      <w:spacing w:after="120"/>
    </w:pPr>
    <w:rPr>
      <w:color w:val="00000A"/>
      <w:sz w:val="16"/>
      <w:szCs w:val="16"/>
    </w:rPr>
  </w:style>
  <w:style w:type="paragraph" w:customStyle="1" w:styleId="Tekstdymka1">
    <w:name w:val="Tekst dymka1"/>
    <w:basedOn w:val="Normalny"/>
    <w:rsid w:val="006C2FC8"/>
    <w:pPr>
      <w:suppressAutoHyphens/>
    </w:pPr>
    <w:rPr>
      <w:rFonts w:ascii="Tahoma" w:hAnsi="Tahoma" w:cs="Tahoma"/>
      <w:color w:val="00000A"/>
      <w:sz w:val="16"/>
      <w:szCs w:val="16"/>
    </w:rPr>
  </w:style>
  <w:style w:type="paragraph" w:customStyle="1" w:styleId="Akapitzlist10">
    <w:name w:val="Akapit z listą1"/>
    <w:basedOn w:val="Normalny"/>
    <w:qFormat/>
    <w:rsid w:val="006C2FC8"/>
    <w:pPr>
      <w:suppressAutoHyphens/>
      <w:ind w:left="720"/>
      <w:jc w:val="both"/>
    </w:pPr>
    <w:rPr>
      <w:rFonts w:eastAsia="Calibri"/>
      <w:color w:val="00000A"/>
      <w:sz w:val="28"/>
      <w:szCs w:val="28"/>
    </w:rPr>
  </w:style>
  <w:style w:type="paragraph" w:customStyle="1" w:styleId="Tekstkomentarza2">
    <w:name w:val="Tekst komentarza2"/>
    <w:basedOn w:val="Normalny"/>
    <w:rsid w:val="006C2FC8"/>
    <w:pPr>
      <w:suppressAutoHyphens/>
    </w:pPr>
    <w:rPr>
      <w:rFonts w:eastAsia="Calibri"/>
      <w:color w:val="00000A"/>
    </w:rPr>
  </w:style>
  <w:style w:type="paragraph" w:customStyle="1" w:styleId="Legenda5">
    <w:name w:val="Legenda5"/>
    <w:basedOn w:val="Normalny"/>
    <w:rsid w:val="006C2FC8"/>
    <w:pPr>
      <w:suppressAutoHyphens/>
    </w:pPr>
    <w:rPr>
      <w:b/>
      <w:bCs/>
      <w:color w:val="2E74B5"/>
      <w:sz w:val="16"/>
      <w:szCs w:val="16"/>
    </w:rPr>
  </w:style>
  <w:style w:type="paragraph" w:customStyle="1" w:styleId="Mapadokumentu1">
    <w:name w:val="Mapa dokumentu1"/>
    <w:basedOn w:val="Normalny"/>
    <w:rsid w:val="006C2FC8"/>
    <w:pPr>
      <w:suppressAutoHyphens/>
    </w:pPr>
    <w:rPr>
      <w:rFonts w:ascii="Tahoma" w:eastAsia="Calibri" w:hAnsi="Tahoma" w:cs="Tahoma"/>
      <w:color w:val="00000A"/>
      <w:sz w:val="16"/>
      <w:szCs w:val="16"/>
    </w:rPr>
  </w:style>
  <w:style w:type="paragraph" w:customStyle="1" w:styleId="NormalnyWeb1">
    <w:name w:val="Normalny (Web)1"/>
    <w:basedOn w:val="Normalny"/>
    <w:rsid w:val="006C2FC8"/>
    <w:pPr>
      <w:suppressAutoHyphens/>
      <w:spacing w:before="280" w:after="280"/>
    </w:pPr>
    <w:rPr>
      <w:color w:val="00000A"/>
    </w:rPr>
  </w:style>
  <w:style w:type="paragraph" w:customStyle="1" w:styleId="Nagwekspisutreci10">
    <w:name w:val="Nagłówek spisu treści1"/>
    <w:basedOn w:val="Nagwek1"/>
    <w:uiPriority w:val="39"/>
    <w:qFormat/>
    <w:rsid w:val="006C2FC8"/>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6C2FC8"/>
    <w:pPr>
      <w:suppressAutoHyphens/>
      <w:ind w:left="566" w:hanging="283"/>
    </w:pPr>
    <w:rPr>
      <w:color w:val="00000A"/>
    </w:rPr>
  </w:style>
  <w:style w:type="paragraph" w:customStyle="1" w:styleId="Listapunktowana41">
    <w:name w:val="Lista punktowana 41"/>
    <w:basedOn w:val="Normalny"/>
    <w:rsid w:val="006C2FC8"/>
    <w:pPr>
      <w:suppressAutoHyphens/>
      <w:ind w:left="849" w:hanging="283"/>
      <w:contextualSpacing/>
    </w:pPr>
    <w:rPr>
      <w:color w:val="00000A"/>
    </w:rPr>
  </w:style>
  <w:style w:type="paragraph" w:customStyle="1" w:styleId="Tematkomentarza1">
    <w:name w:val="Temat komentarza1"/>
    <w:basedOn w:val="Tekstkomentarza2"/>
    <w:rsid w:val="006C2FC8"/>
    <w:rPr>
      <w:b/>
      <w:bCs/>
    </w:rPr>
  </w:style>
  <w:style w:type="paragraph" w:customStyle="1" w:styleId="Bezodstpw1">
    <w:name w:val="Bez odstępów1"/>
    <w:rsid w:val="006C2FC8"/>
    <w:pPr>
      <w:suppressAutoHyphens/>
      <w:spacing w:before="100" w:after="0" w:line="240" w:lineRule="auto"/>
    </w:pPr>
    <w:rPr>
      <w:rFonts w:ascii="Calibri" w:eastAsia="Times New Roman" w:hAnsi="Calibri" w:cs="Times New Roman"/>
      <w:color w:val="00000A"/>
      <w:szCs w:val="20"/>
      <w:lang w:eastAsia="pl-PL"/>
    </w:rPr>
  </w:style>
  <w:style w:type="paragraph" w:customStyle="1" w:styleId="Zwykytekst1">
    <w:name w:val="Zwykły tekst1"/>
    <w:basedOn w:val="Normalny"/>
    <w:rsid w:val="006C2FC8"/>
    <w:pPr>
      <w:suppressAutoHyphens/>
    </w:pPr>
    <w:rPr>
      <w:rFonts w:ascii="Courier New" w:hAnsi="Courier New" w:cs="Courier New"/>
      <w:color w:val="00000A"/>
      <w:lang w:eastAsia="en-US"/>
    </w:rPr>
  </w:style>
  <w:style w:type="paragraph" w:customStyle="1" w:styleId="Nagwekwykazurde2">
    <w:name w:val="Nagłówek wykazu źródeł2"/>
    <w:basedOn w:val="Nagwek1"/>
    <w:rsid w:val="006C2FC8"/>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6C2FC8"/>
    <w:pPr>
      <w:suppressAutoHyphens/>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rPr>
  </w:style>
  <w:style w:type="paragraph" w:customStyle="1" w:styleId="Cytat1">
    <w:name w:val="Cytat1"/>
    <w:basedOn w:val="Normalny"/>
    <w:rsid w:val="006C2FC8"/>
    <w:pPr>
      <w:suppressAutoHyphens/>
    </w:pPr>
    <w:rPr>
      <w:i/>
      <w:iCs/>
      <w:color w:val="00000A"/>
      <w:sz w:val="24"/>
      <w:szCs w:val="24"/>
    </w:rPr>
  </w:style>
  <w:style w:type="paragraph" w:customStyle="1" w:styleId="Cytatintensywny1">
    <w:name w:val="Cytat intensywny1"/>
    <w:basedOn w:val="Normalny"/>
    <w:rsid w:val="006C2FC8"/>
    <w:pPr>
      <w:suppressAutoHyphens/>
      <w:spacing w:before="240" w:after="240" w:line="240" w:lineRule="auto"/>
      <w:ind w:left="1080" w:right="1080"/>
      <w:jc w:val="center"/>
    </w:pPr>
    <w:rPr>
      <w:color w:val="5B9BD5"/>
      <w:sz w:val="24"/>
      <w:szCs w:val="24"/>
    </w:rPr>
  </w:style>
  <w:style w:type="paragraph" w:customStyle="1" w:styleId="Nagwek60">
    <w:name w:val="Nagłówek6"/>
    <w:basedOn w:val="Normalny"/>
    <w:next w:val="Normalny"/>
    <w:rsid w:val="006C2FC8"/>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20">
    <w:name w:val="Tekst podstawowy wcięty 32"/>
    <w:basedOn w:val="Normalny"/>
    <w:rsid w:val="006C2FC8"/>
    <w:pPr>
      <w:suppressAutoHyphens/>
      <w:spacing w:line="360" w:lineRule="atLeast"/>
      <w:ind w:left="709" w:hanging="283"/>
      <w:jc w:val="both"/>
    </w:pPr>
    <w:rPr>
      <w:lang w:eastAsia="zh-CN"/>
    </w:rPr>
  </w:style>
  <w:style w:type="paragraph" w:customStyle="1" w:styleId="Tekstpodstawowywcity220">
    <w:name w:val="Tekst podstawowy wcięty 22"/>
    <w:basedOn w:val="Normalny"/>
    <w:rsid w:val="006C2FC8"/>
    <w:pPr>
      <w:suppressAutoHyphens/>
      <w:spacing w:after="120" w:line="480" w:lineRule="auto"/>
      <w:ind w:left="283"/>
    </w:pPr>
    <w:rPr>
      <w:lang w:eastAsia="zh-CN"/>
    </w:rPr>
  </w:style>
  <w:style w:type="paragraph" w:customStyle="1" w:styleId="Tekstpodstawowy330">
    <w:name w:val="Tekst podstawowy 33"/>
    <w:basedOn w:val="Normalny"/>
    <w:rsid w:val="006C2FC8"/>
    <w:pPr>
      <w:suppressAutoHyphens/>
      <w:spacing w:after="120"/>
    </w:pPr>
    <w:rPr>
      <w:sz w:val="16"/>
      <w:szCs w:val="16"/>
      <w:lang w:eastAsia="zh-CN"/>
    </w:rPr>
  </w:style>
  <w:style w:type="paragraph" w:customStyle="1" w:styleId="Tekstpodstawowy23">
    <w:name w:val="Tekst podstawowy 23"/>
    <w:basedOn w:val="Normalny"/>
    <w:rsid w:val="006C2FC8"/>
    <w:pPr>
      <w:suppressAutoHyphens/>
      <w:spacing w:after="120" w:line="480" w:lineRule="auto"/>
    </w:pPr>
    <w:rPr>
      <w:lang w:eastAsia="zh-CN"/>
    </w:rPr>
  </w:style>
  <w:style w:type="paragraph" w:customStyle="1" w:styleId="Tekstkomentarza20">
    <w:name w:val="Tekst komentarza2"/>
    <w:basedOn w:val="Normalny"/>
    <w:rsid w:val="006C2FC8"/>
    <w:pPr>
      <w:suppressAutoHyphens/>
    </w:pPr>
    <w:rPr>
      <w:lang w:eastAsia="zh-CN"/>
    </w:rPr>
  </w:style>
  <w:style w:type="paragraph" w:customStyle="1" w:styleId="Legenda50">
    <w:name w:val="Legenda5"/>
    <w:basedOn w:val="Normalny"/>
    <w:next w:val="Normalny"/>
    <w:rsid w:val="006C2FC8"/>
    <w:pPr>
      <w:suppressAutoHyphens/>
    </w:pPr>
    <w:rPr>
      <w:b/>
      <w:bCs/>
      <w:color w:val="2E74B5"/>
      <w:sz w:val="16"/>
      <w:szCs w:val="16"/>
      <w:lang w:eastAsia="zh-CN"/>
    </w:rPr>
  </w:style>
  <w:style w:type="paragraph" w:customStyle="1" w:styleId="Mapadokumentu2">
    <w:name w:val="Mapa dokumentu2"/>
    <w:basedOn w:val="Normalny"/>
    <w:rsid w:val="006C2FC8"/>
    <w:pPr>
      <w:suppressAutoHyphens/>
    </w:pPr>
    <w:rPr>
      <w:rFonts w:ascii="Tahoma" w:hAnsi="Tahoma" w:cs="Tahoma"/>
      <w:sz w:val="16"/>
      <w:szCs w:val="16"/>
      <w:lang w:eastAsia="zh-CN"/>
    </w:rPr>
  </w:style>
  <w:style w:type="paragraph" w:customStyle="1" w:styleId="Zwykytekst10">
    <w:name w:val="Zwykły tekst1"/>
    <w:basedOn w:val="Normalny"/>
    <w:rsid w:val="006C2FC8"/>
    <w:pPr>
      <w:suppressAutoHyphens/>
    </w:pPr>
    <w:rPr>
      <w:rFonts w:ascii="Courier New" w:hAnsi="Courier New" w:cs="Courier New"/>
      <w:lang w:val="x-none" w:eastAsia="zh-CN"/>
    </w:rPr>
  </w:style>
  <w:style w:type="paragraph" w:customStyle="1" w:styleId="Nagwekwykazurde20">
    <w:name w:val="Nagłówek wykazu źródeł2"/>
    <w:basedOn w:val="Nagwek1"/>
    <w:next w:val="Normalny"/>
    <w:rsid w:val="006C2FC8"/>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6C2FC8"/>
    <w:pPr>
      <w:suppressLineNumbers/>
      <w:tabs>
        <w:tab w:val="center" w:pos="5032"/>
        <w:tab w:val="right" w:pos="10065"/>
      </w:tabs>
      <w:suppressAutoHyphens/>
    </w:pPr>
    <w:rPr>
      <w:lang w:eastAsia="zh-CN"/>
    </w:rPr>
  </w:style>
  <w:style w:type="paragraph" w:customStyle="1" w:styleId="Nagwek70">
    <w:name w:val="Nagłówek7"/>
    <w:basedOn w:val="Normalny"/>
    <w:next w:val="Normalny"/>
    <w:rsid w:val="006C2FC8"/>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3">
    <w:name w:val="Tekst podstawowy wcięty 33"/>
    <w:basedOn w:val="Normalny"/>
    <w:rsid w:val="006C2FC8"/>
    <w:pPr>
      <w:suppressAutoHyphens/>
      <w:spacing w:line="360" w:lineRule="atLeast"/>
      <w:ind w:left="709" w:hanging="283"/>
      <w:jc w:val="both"/>
    </w:pPr>
    <w:rPr>
      <w:lang w:eastAsia="zh-CN"/>
    </w:rPr>
  </w:style>
  <w:style w:type="paragraph" w:customStyle="1" w:styleId="Tekstpodstawowywcity23">
    <w:name w:val="Tekst podstawowy wcięty 23"/>
    <w:basedOn w:val="Normalny"/>
    <w:rsid w:val="006C2FC8"/>
    <w:pPr>
      <w:suppressAutoHyphens/>
      <w:spacing w:after="120" w:line="480" w:lineRule="auto"/>
      <w:ind w:left="283"/>
    </w:pPr>
    <w:rPr>
      <w:lang w:eastAsia="zh-CN"/>
    </w:rPr>
  </w:style>
  <w:style w:type="paragraph" w:customStyle="1" w:styleId="Tekstpodstawowy34">
    <w:name w:val="Tekst podstawowy 34"/>
    <w:basedOn w:val="Normalny"/>
    <w:rsid w:val="006C2FC8"/>
    <w:pPr>
      <w:suppressAutoHyphens/>
      <w:spacing w:after="120"/>
    </w:pPr>
    <w:rPr>
      <w:sz w:val="16"/>
      <w:szCs w:val="16"/>
      <w:lang w:eastAsia="zh-CN"/>
    </w:rPr>
  </w:style>
  <w:style w:type="paragraph" w:customStyle="1" w:styleId="Tekstpodstawowy24">
    <w:name w:val="Tekst podstawowy 24"/>
    <w:basedOn w:val="Normalny"/>
    <w:rsid w:val="006C2FC8"/>
    <w:pPr>
      <w:suppressAutoHyphens/>
      <w:spacing w:after="120" w:line="480" w:lineRule="auto"/>
    </w:pPr>
    <w:rPr>
      <w:lang w:eastAsia="zh-CN"/>
    </w:rPr>
  </w:style>
  <w:style w:type="paragraph" w:customStyle="1" w:styleId="Tekstkomentarza3">
    <w:name w:val="Tekst komentarza3"/>
    <w:basedOn w:val="Normalny"/>
    <w:rsid w:val="006C2FC8"/>
    <w:pPr>
      <w:suppressAutoHyphens/>
    </w:pPr>
    <w:rPr>
      <w:lang w:eastAsia="zh-CN"/>
    </w:rPr>
  </w:style>
  <w:style w:type="paragraph" w:customStyle="1" w:styleId="Legenda6">
    <w:name w:val="Legenda6"/>
    <w:basedOn w:val="Normalny"/>
    <w:next w:val="Normalny"/>
    <w:rsid w:val="006C2FC8"/>
    <w:pPr>
      <w:suppressAutoHyphens/>
    </w:pPr>
    <w:rPr>
      <w:b/>
      <w:bCs/>
      <w:color w:val="2E74B5"/>
      <w:sz w:val="16"/>
      <w:szCs w:val="16"/>
      <w:lang w:eastAsia="zh-CN"/>
    </w:rPr>
  </w:style>
  <w:style w:type="paragraph" w:customStyle="1" w:styleId="Mapadokumentu3">
    <w:name w:val="Mapa dokumentu3"/>
    <w:basedOn w:val="Normalny"/>
    <w:rsid w:val="006C2FC8"/>
    <w:pPr>
      <w:suppressAutoHyphens/>
    </w:pPr>
    <w:rPr>
      <w:rFonts w:ascii="Tahoma" w:hAnsi="Tahoma" w:cs="Tahoma"/>
      <w:sz w:val="16"/>
      <w:szCs w:val="16"/>
      <w:lang w:eastAsia="zh-CN"/>
    </w:rPr>
  </w:style>
  <w:style w:type="paragraph" w:customStyle="1" w:styleId="Zwykytekst2">
    <w:name w:val="Zwykły tekst2"/>
    <w:basedOn w:val="Normalny"/>
    <w:rsid w:val="006C2FC8"/>
    <w:pPr>
      <w:suppressAutoHyphens/>
    </w:pPr>
    <w:rPr>
      <w:rFonts w:ascii="Courier New" w:hAnsi="Courier New" w:cs="Courier New"/>
      <w:lang w:val="x-none" w:eastAsia="zh-CN"/>
    </w:rPr>
  </w:style>
  <w:style w:type="paragraph" w:customStyle="1" w:styleId="Nagwekwykazurde3">
    <w:name w:val="Nagłówek wykazu źródeł3"/>
    <w:basedOn w:val="Nagwek1"/>
    <w:next w:val="Normalny"/>
    <w:rsid w:val="006C2FC8"/>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6C2FC8"/>
    <w:pPr>
      <w:suppressAutoHyphens/>
      <w:ind w:left="566" w:hanging="283"/>
    </w:pPr>
    <w:rPr>
      <w:lang w:eastAsia="zh-CN"/>
    </w:rPr>
  </w:style>
  <w:style w:type="paragraph" w:customStyle="1" w:styleId="Listapunktowana310">
    <w:name w:val="Lista punktowana 31"/>
    <w:basedOn w:val="Normalny"/>
    <w:rsid w:val="006C2FC8"/>
    <w:pPr>
      <w:suppressAutoHyphens/>
      <w:ind w:left="849" w:hanging="283"/>
      <w:contextualSpacing/>
    </w:pPr>
    <w:rPr>
      <w:lang w:eastAsia="zh-CN"/>
    </w:rPr>
  </w:style>
  <w:style w:type="paragraph" w:customStyle="1" w:styleId="Gwkaistopka">
    <w:name w:val="Główka i stopka"/>
    <w:basedOn w:val="Normalny"/>
    <w:rsid w:val="006C2FC8"/>
    <w:pPr>
      <w:suppressLineNumbers/>
      <w:tabs>
        <w:tab w:val="center" w:pos="4819"/>
        <w:tab w:val="right" w:pos="9638"/>
      </w:tabs>
      <w:suppressAutoHyphens/>
      <w:spacing w:before="0" w:after="160" w:line="252" w:lineRule="auto"/>
    </w:pPr>
    <w:rPr>
      <w:rFonts w:eastAsia="Calibri"/>
      <w:sz w:val="22"/>
      <w:szCs w:val="22"/>
      <w:lang w:eastAsia="zh-CN"/>
    </w:rPr>
  </w:style>
  <w:style w:type="paragraph" w:customStyle="1" w:styleId="Tekstdymka10">
    <w:name w:val="Tekst dymka1"/>
    <w:basedOn w:val="Normalny"/>
    <w:rsid w:val="006C2FC8"/>
    <w:pPr>
      <w:suppressAutoHyphens/>
    </w:pPr>
    <w:rPr>
      <w:rFonts w:ascii="Tahoma" w:hAnsi="Tahoma" w:cs="Tahoma"/>
      <w:color w:val="00000A"/>
      <w:sz w:val="16"/>
      <w:szCs w:val="16"/>
      <w:lang w:eastAsia="zh-CN"/>
    </w:rPr>
  </w:style>
  <w:style w:type="paragraph" w:customStyle="1" w:styleId="NormalnyWeb10">
    <w:name w:val="Normalny (Web)1"/>
    <w:basedOn w:val="Normalny"/>
    <w:rsid w:val="006C2FC8"/>
    <w:pPr>
      <w:suppressAutoHyphens/>
      <w:spacing w:before="280" w:after="280"/>
    </w:pPr>
    <w:rPr>
      <w:color w:val="00000A"/>
      <w:lang w:eastAsia="zh-CN"/>
    </w:rPr>
  </w:style>
  <w:style w:type="paragraph" w:customStyle="1" w:styleId="Listapunktowana410">
    <w:name w:val="Lista punktowana 41"/>
    <w:basedOn w:val="Normalny"/>
    <w:rsid w:val="006C2FC8"/>
    <w:pPr>
      <w:suppressAutoHyphens/>
      <w:ind w:left="849" w:hanging="283"/>
      <w:contextualSpacing/>
    </w:pPr>
    <w:rPr>
      <w:color w:val="00000A"/>
      <w:lang w:eastAsia="zh-CN"/>
    </w:rPr>
  </w:style>
  <w:style w:type="paragraph" w:customStyle="1" w:styleId="Tematkomentarza10">
    <w:name w:val="Temat komentarza1"/>
    <w:basedOn w:val="Tekstkomentarza20"/>
    <w:rsid w:val="006C2FC8"/>
    <w:rPr>
      <w:rFonts w:eastAsia="Calibri"/>
      <w:b/>
      <w:bCs/>
      <w:color w:val="00000A"/>
    </w:rPr>
  </w:style>
  <w:style w:type="paragraph" w:customStyle="1" w:styleId="Bezodstpw10">
    <w:name w:val="Bez odstępów1"/>
    <w:rsid w:val="006C2FC8"/>
    <w:pPr>
      <w:suppressAutoHyphens/>
      <w:spacing w:before="100" w:after="0" w:line="240" w:lineRule="auto"/>
    </w:pPr>
    <w:rPr>
      <w:rFonts w:ascii="Calibri" w:eastAsia="Times New Roman" w:hAnsi="Calibri" w:cs="Times New Roman"/>
      <w:color w:val="00000A"/>
      <w:szCs w:val="20"/>
      <w:lang w:eastAsia="zh-CN"/>
    </w:rPr>
  </w:style>
  <w:style w:type="paragraph" w:customStyle="1" w:styleId="HTML-wstpniesformatowany10">
    <w:name w:val="HTML - wstępnie sformatowany1"/>
    <w:basedOn w:val="Normalny"/>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lang w:eastAsia="zh-CN"/>
    </w:rPr>
  </w:style>
  <w:style w:type="paragraph" w:customStyle="1" w:styleId="Cytat10">
    <w:name w:val="Cytat1"/>
    <w:basedOn w:val="Normalny"/>
    <w:rsid w:val="006C2FC8"/>
    <w:pPr>
      <w:suppressAutoHyphens/>
    </w:pPr>
    <w:rPr>
      <w:i/>
      <w:iCs/>
      <w:color w:val="00000A"/>
      <w:sz w:val="24"/>
      <w:szCs w:val="24"/>
      <w:lang w:eastAsia="zh-CN"/>
    </w:rPr>
  </w:style>
  <w:style w:type="paragraph" w:customStyle="1" w:styleId="Cytatintensywny10">
    <w:name w:val="Cytat intensywny1"/>
    <w:basedOn w:val="Normalny"/>
    <w:rsid w:val="006C2FC8"/>
    <w:pPr>
      <w:suppressAutoHyphens/>
      <w:spacing w:before="240" w:after="240" w:line="240" w:lineRule="auto"/>
      <w:ind w:left="1080" w:right="1080"/>
      <w:jc w:val="center"/>
    </w:pPr>
    <w:rPr>
      <w:color w:val="5B9BD5"/>
      <w:sz w:val="24"/>
      <w:szCs w:val="24"/>
      <w:lang w:eastAsia="zh-CN"/>
    </w:rPr>
  </w:style>
  <w:style w:type="paragraph" w:customStyle="1" w:styleId="Listapunktowana32">
    <w:name w:val="Lista punktowana 32"/>
    <w:basedOn w:val="Normalny"/>
    <w:rsid w:val="006C2FC8"/>
    <w:pPr>
      <w:suppressAutoHyphens/>
      <w:ind w:left="849" w:hanging="283"/>
      <w:contextualSpacing/>
    </w:pPr>
    <w:rPr>
      <w:lang w:eastAsia="zh-CN"/>
    </w:rPr>
  </w:style>
  <w:style w:type="paragraph" w:customStyle="1" w:styleId="Plandokumentu3">
    <w:name w:val="Plan dokumentu3"/>
    <w:basedOn w:val="Normalny"/>
    <w:rsid w:val="006C2FC8"/>
    <w:pPr>
      <w:suppressAutoHyphens/>
    </w:pPr>
    <w:rPr>
      <w:rFonts w:ascii="Tahoma" w:eastAsia="Calibri" w:hAnsi="Tahoma" w:cs="Tahoma"/>
      <w:sz w:val="16"/>
      <w:szCs w:val="16"/>
      <w:lang w:val="x-none" w:eastAsia="zh-CN"/>
    </w:rPr>
  </w:style>
  <w:style w:type="paragraph" w:customStyle="1" w:styleId="arimr">
    <w:name w:val="arimr"/>
    <w:basedOn w:val="Normalny"/>
    <w:rsid w:val="006C2FC8"/>
    <w:pPr>
      <w:widowControl w:val="0"/>
      <w:snapToGrid w:val="0"/>
      <w:spacing w:before="0" w:after="0" w:line="360" w:lineRule="auto"/>
    </w:pPr>
    <w:rPr>
      <w:rFonts w:ascii="Times New Roman" w:hAnsi="Times New Roman"/>
      <w:sz w:val="24"/>
      <w:lang w:val="en-US"/>
    </w:rPr>
  </w:style>
  <w:style w:type="character" w:customStyle="1" w:styleId="pktZnak">
    <w:name w:val="pkt Znak"/>
    <w:link w:val="pkt"/>
    <w:locked/>
    <w:rsid w:val="006C2FC8"/>
    <w:rPr>
      <w:rFonts w:ascii="Times New Roman" w:hAnsi="Times New Roman" w:cs="Times New Roman"/>
      <w:sz w:val="24"/>
    </w:rPr>
  </w:style>
  <w:style w:type="paragraph" w:customStyle="1" w:styleId="pkt">
    <w:name w:val="pkt"/>
    <w:basedOn w:val="Normalny"/>
    <w:link w:val="pktZnak"/>
    <w:rsid w:val="006C2FC8"/>
    <w:pPr>
      <w:spacing w:before="60" w:after="60" w:line="240" w:lineRule="auto"/>
      <w:ind w:left="851" w:hanging="295"/>
      <w:jc w:val="both"/>
    </w:pPr>
    <w:rPr>
      <w:rFonts w:ascii="Times New Roman" w:eastAsiaTheme="minorHAnsi" w:hAnsi="Times New Roman"/>
      <w:sz w:val="24"/>
      <w:szCs w:val="22"/>
      <w:lang w:eastAsia="en-US"/>
    </w:rPr>
  </w:style>
  <w:style w:type="character" w:customStyle="1" w:styleId="Teksttreci">
    <w:name w:val="Tekst treści_"/>
    <w:link w:val="Teksttreci0"/>
    <w:locked/>
    <w:rsid w:val="006C2FC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6C2FC8"/>
    <w:pPr>
      <w:shd w:val="clear" w:color="auto" w:fill="FFFFFF"/>
      <w:spacing w:before="0" w:after="0"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locked/>
    <w:rsid w:val="006C2FC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6C2FC8"/>
    <w:pPr>
      <w:shd w:val="clear" w:color="auto" w:fill="FFFFFF"/>
      <w:spacing w:before="240" w:after="240" w:line="0" w:lineRule="atLeast"/>
      <w:ind w:hanging="1420"/>
      <w:jc w:val="both"/>
    </w:pPr>
    <w:rPr>
      <w:rFonts w:ascii="Verdana" w:eastAsia="Verdana" w:hAnsi="Verdana" w:cs="Verdana"/>
      <w:sz w:val="19"/>
      <w:szCs w:val="19"/>
      <w:lang w:eastAsia="en-US"/>
    </w:rPr>
  </w:style>
  <w:style w:type="paragraph" w:customStyle="1" w:styleId="WW-Plandokumentu">
    <w:name w:val="WW-Plan dokumentu"/>
    <w:basedOn w:val="Normalny"/>
    <w:rsid w:val="006C2FC8"/>
    <w:pPr>
      <w:suppressAutoHyphens/>
    </w:pPr>
    <w:rPr>
      <w:rFonts w:ascii="Tahoma" w:eastAsia="Calibri" w:hAnsi="Tahoma" w:cs="Tahoma"/>
      <w:sz w:val="16"/>
      <w:szCs w:val="16"/>
      <w:lang w:val="x-none" w:eastAsia="zh-CN"/>
    </w:rPr>
  </w:style>
  <w:style w:type="paragraph" w:customStyle="1" w:styleId="Style16">
    <w:name w:val="Style16"/>
    <w:basedOn w:val="Normalny"/>
    <w:uiPriority w:val="99"/>
    <w:rsid w:val="006C2FC8"/>
    <w:pPr>
      <w:widowControl w:val="0"/>
      <w:autoSpaceDE w:val="0"/>
      <w:autoSpaceDN w:val="0"/>
      <w:adjustRightInd w:val="0"/>
      <w:spacing w:before="0" w:after="0" w:line="202" w:lineRule="exact"/>
      <w:jc w:val="both"/>
    </w:pPr>
    <w:rPr>
      <w:rFonts w:ascii="MS Reference Sans Serif" w:hAnsi="MS Reference Sans Serif"/>
      <w:sz w:val="24"/>
      <w:szCs w:val="24"/>
    </w:rPr>
  </w:style>
  <w:style w:type="character" w:styleId="Odwoanieprzypisudolnego">
    <w:name w:val="footnote reference"/>
    <w:aliases w:val="Odwołanie przypisu"/>
    <w:unhideWhenUsed/>
    <w:rsid w:val="006C2FC8"/>
    <w:rPr>
      <w:vertAlign w:val="superscript"/>
    </w:rPr>
  </w:style>
  <w:style w:type="character" w:styleId="Odwoaniedokomentarza">
    <w:name w:val="annotation reference"/>
    <w:semiHidden/>
    <w:unhideWhenUsed/>
    <w:rsid w:val="006C2FC8"/>
    <w:rPr>
      <w:sz w:val="16"/>
      <w:szCs w:val="16"/>
    </w:rPr>
  </w:style>
  <w:style w:type="character" w:styleId="Odwoanieprzypisukocowego">
    <w:name w:val="endnote reference"/>
    <w:unhideWhenUsed/>
    <w:rsid w:val="006C2FC8"/>
    <w:rPr>
      <w:vertAlign w:val="superscript"/>
    </w:rPr>
  </w:style>
  <w:style w:type="character" w:styleId="Wyrnieniedelikatne">
    <w:name w:val="Subtle Emphasis"/>
    <w:uiPriority w:val="19"/>
    <w:qFormat/>
    <w:rsid w:val="006C2FC8"/>
    <w:rPr>
      <w:i/>
      <w:iCs/>
      <w:color w:val="1F4D78"/>
    </w:rPr>
  </w:style>
  <w:style w:type="character" w:styleId="Wyrnienieintensywne">
    <w:name w:val="Intense Emphasis"/>
    <w:uiPriority w:val="21"/>
    <w:qFormat/>
    <w:rsid w:val="006C2FC8"/>
    <w:rPr>
      <w:b/>
      <w:bCs/>
      <w:caps/>
      <w:color w:val="1F4D78"/>
      <w:spacing w:val="10"/>
    </w:rPr>
  </w:style>
  <w:style w:type="character" w:styleId="Odwoaniedelikatne">
    <w:name w:val="Subtle Reference"/>
    <w:uiPriority w:val="31"/>
    <w:qFormat/>
    <w:rsid w:val="006C2FC8"/>
    <w:rPr>
      <w:b/>
      <w:bCs/>
      <w:color w:val="5B9BD5"/>
    </w:rPr>
  </w:style>
  <w:style w:type="character" w:styleId="Odwoanieintensywne">
    <w:name w:val="Intense Reference"/>
    <w:uiPriority w:val="32"/>
    <w:qFormat/>
    <w:rsid w:val="006C2FC8"/>
    <w:rPr>
      <w:b/>
      <w:bCs/>
      <w:i/>
      <w:iCs/>
      <w:caps/>
      <w:color w:val="5B9BD5"/>
    </w:rPr>
  </w:style>
  <w:style w:type="character" w:styleId="Tytuksiki">
    <w:name w:val="Book Title"/>
    <w:uiPriority w:val="33"/>
    <w:qFormat/>
    <w:rsid w:val="006C2FC8"/>
    <w:rPr>
      <w:b/>
      <w:bCs/>
      <w:i/>
      <w:iCs/>
      <w:spacing w:val="0"/>
    </w:rPr>
  </w:style>
  <w:style w:type="character" w:customStyle="1" w:styleId="TytuZnak1">
    <w:name w:val="Tytuł Znak1"/>
    <w:rsid w:val="006C2FC8"/>
    <w:rPr>
      <w:b/>
      <w:bCs w:val="0"/>
      <w:sz w:val="24"/>
      <w:szCs w:val="24"/>
      <w:lang w:val="pl-PL" w:eastAsia="pl-PL" w:bidi="ar-SA"/>
    </w:rPr>
  </w:style>
  <w:style w:type="character" w:customStyle="1" w:styleId="T1">
    <w:name w:val="T1"/>
    <w:rsid w:val="006C2FC8"/>
    <w:rPr>
      <w:b/>
      <w:bCs w:val="0"/>
    </w:rPr>
  </w:style>
  <w:style w:type="character" w:customStyle="1" w:styleId="T2">
    <w:name w:val="T2"/>
    <w:rsid w:val="006C2FC8"/>
    <w:rPr>
      <w:b/>
      <w:bCs w:val="0"/>
    </w:rPr>
  </w:style>
  <w:style w:type="character" w:customStyle="1" w:styleId="T3">
    <w:name w:val="T3"/>
    <w:rsid w:val="006C2FC8"/>
    <w:rPr>
      <w:b/>
      <w:bCs w:val="0"/>
    </w:rPr>
  </w:style>
  <w:style w:type="character" w:customStyle="1" w:styleId="Nagwek7Znak1">
    <w:name w:val="Nagłówek 7 Znak1"/>
    <w:rsid w:val="006C2FC8"/>
    <w:rPr>
      <w:b/>
      <w:bCs w:val="0"/>
      <w:sz w:val="24"/>
      <w:lang w:val="pl-PL" w:eastAsia="pl-PL" w:bidi="ar-SA"/>
    </w:rPr>
  </w:style>
  <w:style w:type="character" w:customStyle="1" w:styleId="TekstpodstawowyZnak1">
    <w:name w:val="Tekst podstawowy Znak1"/>
    <w:link w:val="Tekstpodstawowy"/>
    <w:locked/>
    <w:rsid w:val="006C2FC8"/>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locked/>
    <w:rsid w:val="006C2FC8"/>
    <w:rPr>
      <w:rFonts w:ascii="Calibri" w:eastAsia="Times New Roman" w:hAnsi="Calibri" w:cs="Times New Roman"/>
      <w:sz w:val="20"/>
      <w:szCs w:val="20"/>
      <w:lang w:eastAsia="pl-PL"/>
    </w:rPr>
  </w:style>
  <w:style w:type="character" w:customStyle="1" w:styleId="ZnakZnak1">
    <w:name w:val="Znak Znak1"/>
    <w:locked/>
    <w:rsid w:val="006C2FC8"/>
    <w:rPr>
      <w:b/>
      <w:bCs w:val="0"/>
      <w:sz w:val="24"/>
      <w:lang w:val="pl-PL" w:eastAsia="ar-SA" w:bidi="ar-SA"/>
    </w:rPr>
  </w:style>
  <w:style w:type="character" w:customStyle="1" w:styleId="TekstpodstawowywcityZnak1">
    <w:name w:val="Tekst podstawowy wcięty Znak1"/>
    <w:link w:val="Tekstpodstawowywcity"/>
    <w:locked/>
    <w:rsid w:val="006C2FC8"/>
    <w:rPr>
      <w:rFonts w:ascii="Calibri" w:eastAsia="Times New Roman" w:hAnsi="Calibri" w:cs="Times New Roman"/>
      <w:sz w:val="20"/>
      <w:szCs w:val="20"/>
      <w:lang w:eastAsia="pl-PL"/>
    </w:rPr>
  </w:style>
  <w:style w:type="character" w:customStyle="1" w:styleId="displayonly">
    <w:name w:val="display_only"/>
    <w:basedOn w:val="Domylnaczcionkaakapitu"/>
    <w:rsid w:val="006C2FC8"/>
  </w:style>
  <w:style w:type="character" w:customStyle="1" w:styleId="TekstkomentarzaZnak1">
    <w:name w:val="Tekst komentarza Znak1"/>
    <w:semiHidden/>
    <w:locked/>
    <w:rsid w:val="006C2FC8"/>
  </w:style>
  <w:style w:type="character" w:customStyle="1" w:styleId="NagwekZnak1">
    <w:name w:val="Nagłówek Znak1"/>
    <w:link w:val="Nagwek"/>
    <w:locked/>
    <w:rsid w:val="006C2FC8"/>
    <w:rPr>
      <w:rFonts w:ascii="Calibri" w:eastAsia="Times New Roman" w:hAnsi="Calibri" w:cs="Times New Roman"/>
      <w:sz w:val="20"/>
      <w:szCs w:val="20"/>
      <w:lang w:eastAsia="pl-PL"/>
    </w:rPr>
  </w:style>
  <w:style w:type="character" w:customStyle="1" w:styleId="StopkaZnak1">
    <w:name w:val="Stopka Znak1"/>
    <w:link w:val="Stopka"/>
    <w:locked/>
    <w:rsid w:val="006C2FC8"/>
    <w:rPr>
      <w:rFonts w:ascii="Calibri" w:eastAsia="Times New Roman" w:hAnsi="Calibri" w:cs="Times New Roman"/>
      <w:sz w:val="20"/>
      <w:szCs w:val="20"/>
      <w:lang w:eastAsia="pl-PL"/>
    </w:rPr>
  </w:style>
  <w:style w:type="character" w:customStyle="1" w:styleId="Tekstpodstawowywcity2Znak1">
    <w:name w:val="Tekst podstawowy wcięty 2 Znak1"/>
    <w:link w:val="Tekstpodstawowywcity2"/>
    <w:locked/>
    <w:rsid w:val="006C2FC8"/>
    <w:rPr>
      <w:rFonts w:ascii="Calibri" w:eastAsia="Times New Roman" w:hAnsi="Calibri" w:cs="Times New Roman"/>
      <w:sz w:val="20"/>
      <w:szCs w:val="20"/>
      <w:lang w:eastAsia="pl-PL"/>
    </w:rPr>
  </w:style>
  <w:style w:type="character" w:customStyle="1" w:styleId="MapadokumentuZnak1">
    <w:name w:val="Mapa dokumentu Znak1"/>
    <w:basedOn w:val="Domylnaczcionkaakapitu"/>
    <w:rsid w:val="006C2FC8"/>
    <w:rPr>
      <w:rFonts w:ascii="Segoe UI" w:hAnsi="Segoe UI" w:cs="Segoe UI" w:hint="default"/>
      <w:sz w:val="16"/>
      <w:szCs w:val="16"/>
    </w:rPr>
  </w:style>
  <w:style w:type="character" w:customStyle="1" w:styleId="normalny1">
    <w:name w:val="normalny1"/>
    <w:rsid w:val="006C2FC8"/>
    <w:rPr>
      <w:rFonts w:ascii="Arial" w:hAnsi="Arial" w:cs="Arial" w:hint="default"/>
      <w:b w:val="0"/>
      <w:bCs w:val="0"/>
      <w:color w:val="000000"/>
      <w:sz w:val="16"/>
      <w:szCs w:val="16"/>
    </w:rPr>
  </w:style>
  <w:style w:type="character" w:customStyle="1" w:styleId="postbody">
    <w:name w:val="postbody"/>
    <w:basedOn w:val="Domylnaczcionkaakapitu"/>
    <w:rsid w:val="006C2FC8"/>
  </w:style>
  <w:style w:type="character" w:customStyle="1" w:styleId="ZnakZnak10">
    <w:name w:val="Znak Znak10"/>
    <w:rsid w:val="006C2FC8"/>
    <w:rPr>
      <w:b/>
      <w:bCs w:val="0"/>
      <w:sz w:val="24"/>
      <w:lang w:val="pl-PL" w:eastAsia="pl-PL" w:bidi="ar-SA"/>
    </w:rPr>
  </w:style>
  <w:style w:type="character" w:customStyle="1" w:styleId="ZnakZnak9">
    <w:name w:val="Znak Znak9"/>
    <w:rsid w:val="006C2FC8"/>
    <w:rPr>
      <w:b/>
      <w:bCs w:val="0"/>
      <w:sz w:val="28"/>
      <w:lang w:val="pl-PL" w:eastAsia="pl-PL" w:bidi="ar-SA"/>
    </w:rPr>
  </w:style>
  <w:style w:type="character" w:customStyle="1" w:styleId="ZnakZnak8">
    <w:name w:val="Znak Znak8"/>
    <w:rsid w:val="006C2FC8"/>
    <w:rPr>
      <w:sz w:val="24"/>
      <w:lang w:val="pl-PL" w:eastAsia="pl-PL" w:bidi="ar-SA"/>
    </w:rPr>
  </w:style>
  <w:style w:type="character" w:customStyle="1" w:styleId="ZnakZnak7">
    <w:name w:val="Znak Znak7"/>
    <w:rsid w:val="006C2FC8"/>
    <w:rPr>
      <w:b/>
      <w:bCs w:val="0"/>
      <w:sz w:val="24"/>
      <w:szCs w:val="24"/>
      <w:lang w:val="pl-PL" w:eastAsia="pl-PL" w:bidi="ar-SA"/>
    </w:rPr>
  </w:style>
  <w:style w:type="character" w:customStyle="1" w:styleId="ZnakZnak6">
    <w:name w:val="Znak Znak6"/>
    <w:rsid w:val="006C2FC8"/>
    <w:rPr>
      <w:sz w:val="24"/>
      <w:szCs w:val="24"/>
      <w:lang w:val="pl-PL" w:eastAsia="pl-PL" w:bidi="ar-SA"/>
    </w:rPr>
  </w:style>
  <w:style w:type="character" w:customStyle="1" w:styleId="ZnakZnak5">
    <w:name w:val="Znak Znak5"/>
    <w:rsid w:val="006C2FC8"/>
    <w:rPr>
      <w:sz w:val="24"/>
      <w:szCs w:val="24"/>
      <w:lang w:val="pl-PL" w:eastAsia="pl-PL" w:bidi="ar-SA"/>
    </w:rPr>
  </w:style>
  <w:style w:type="character" w:customStyle="1" w:styleId="Heading7Char">
    <w:name w:val="Heading 7 Char"/>
    <w:locked/>
    <w:rsid w:val="006C2FC8"/>
    <w:rPr>
      <w:rFonts w:ascii="Times New Roman" w:hAnsi="Times New Roman" w:cs="Times New Roman" w:hint="default"/>
      <w:b/>
      <w:bCs w:val="0"/>
      <w:sz w:val="20"/>
      <w:szCs w:val="20"/>
      <w:lang w:val="x-none" w:eastAsia="pl-PL"/>
    </w:rPr>
  </w:style>
  <w:style w:type="character" w:customStyle="1" w:styleId="BodyTextChar">
    <w:name w:val="Body Text Char"/>
    <w:locked/>
    <w:rsid w:val="006C2FC8"/>
    <w:rPr>
      <w:rFonts w:ascii="Times New Roman" w:hAnsi="Times New Roman" w:cs="Times New Roman" w:hint="default"/>
      <w:b/>
      <w:bCs w:val="0"/>
      <w:sz w:val="20"/>
      <w:szCs w:val="20"/>
      <w:lang w:val="x-none" w:eastAsia="pl-PL"/>
    </w:rPr>
  </w:style>
  <w:style w:type="character" w:customStyle="1" w:styleId="BodyTextIndent3Char">
    <w:name w:val="Body Text Indent 3 Char"/>
    <w:locked/>
    <w:rsid w:val="006C2FC8"/>
    <w:rPr>
      <w:rFonts w:ascii="Times New Roman" w:hAnsi="Times New Roman" w:cs="Times New Roman" w:hint="default"/>
      <w:sz w:val="20"/>
      <w:szCs w:val="20"/>
      <w:lang w:val="x-none" w:eastAsia="pl-PL"/>
    </w:rPr>
  </w:style>
  <w:style w:type="character" w:customStyle="1" w:styleId="TitleChar">
    <w:name w:val="Title Char"/>
    <w:locked/>
    <w:rsid w:val="006C2FC8"/>
    <w:rPr>
      <w:rFonts w:ascii="Times New Roman" w:hAnsi="Times New Roman" w:cs="Times New Roman" w:hint="default"/>
      <w:b/>
      <w:bCs w:val="0"/>
      <w:sz w:val="24"/>
      <w:szCs w:val="24"/>
      <w:lang w:val="x-none" w:eastAsia="pl-PL"/>
    </w:rPr>
  </w:style>
  <w:style w:type="character" w:customStyle="1" w:styleId="HeaderChar">
    <w:name w:val="Header Char"/>
    <w:locked/>
    <w:rsid w:val="006C2FC8"/>
    <w:rPr>
      <w:rFonts w:ascii="Times New Roman" w:hAnsi="Times New Roman" w:cs="Times New Roman" w:hint="default"/>
      <w:sz w:val="24"/>
      <w:szCs w:val="24"/>
      <w:lang w:val="x-none" w:eastAsia="pl-PL"/>
    </w:rPr>
  </w:style>
  <w:style w:type="character" w:customStyle="1" w:styleId="FooterChar">
    <w:name w:val="Footer Char"/>
    <w:locked/>
    <w:rsid w:val="006C2FC8"/>
    <w:rPr>
      <w:rFonts w:ascii="Times New Roman" w:hAnsi="Times New Roman" w:cs="Times New Roman" w:hint="default"/>
      <w:sz w:val="24"/>
      <w:szCs w:val="24"/>
      <w:lang w:val="x-none" w:eastAsia="pl-PL"/>
    </w:rPr>
  </w:style>
  <w:style w:type="character" w:customStyle="1" w:styleId="BodyTextIndent2Char">
    <w:name w:val="Body Text Indent 2 Char"/>
    <w:locked/>
    <w:rsid w:val="006C2FC8"/>
    <w:rPr>
      <w:rFonts w:ascii="Times New Roman" w:hAnsi="Times New Roman" w:cs="Times New Roman" w:hint="default"/>
      <w:sz w:val="24"/>
      <w:szCs w:val="24"/>
      <w:lang w:val="x-none" w:eastAsia="pl-PL"/>
    </w:rPr>
  </w:style>
  <w:style w:type="character" w:customStyle="1" w:styleId="BodyTextIndentChar">
    <w:name w:val="Body Text Indent Char"/>
    <w:locked/>
    <w:rsid w:val="006C2FC8"/>
    <w:rPr>
      <w:rFonts w:ascii="Times New Roman" w:hAnsi="Times New Roman" w:cs="Times New Roman" w:hint="default"/>
      <w:sz w:val="24"/>
      <w:szCs w:val="24"/>
      <w:lang w:val="x-none" w:eastAsia="pl-PL"/>
    </w:rPr>
  </w:style>
  <w:style w:type="character" w:customStyle="1" w:styleId="CommentTextChar">
    <w:name w:val="Comment Text Char"/>
    <w:locked/>
    <w:rsid w:val="006C2FC8"/>
    <w:rPr>
      <w:rFonts w:ascii="Times New Roman" w:hAnsi="Times New Roman" w:cs="Times New Roman" w:hint="default"/>
      <w:sz w:val="20"/>
      <w:lang w:val="x-none" w:eastAsia="pl-PL"/>
    </w:rPr>
  </w:style>
  <w:style w:type="character" w:customStyle="1" w:styleId="CommentTextChar1">
    <w:name w:val="Comment Text Char1"/>
    <w:locked/>
    <w:rsid w:val="006C2FC8"/>
    <w:rPr>
      <w:rFonts w:ascii="Times New Roman" w:hAnsi="Times New Roman" w:cs="Times New Roman" w:hint="default"/>
      <w:sz w:val="20"/>
      <w:szCs w:val="20"/>
    </w:rPr>
  </w:style>
  <w:style w:type="character" w:customStyle="1" w:styleId="CommentTextChar2">
    <w:name w:val="Comment Text Char2"/>
    <w:locked/>
    <w:rsid w:val="006C2FC8"/>
    <w:rPr>
      <w:rFonts w:ascii="Times New Roman" w:hAnsi="Times New Roman" w:cs="Times New Roman" w:hint="default"/>
      <w:sz w:val="20"/>
      <w:szCs w:val="20"/>
      <w:lang w:val="x-none" w:eastAsia="pl-PL"/>
    </w:rPr>
  </w:style>
  <w:style w:type="character" w:customStyle="1" w:styleId="ZnakZnak11">
    <w:name w:val="Znak Znak11"/>
    <w:rsid w:val="006C2FC8"/>
    <w:rPr>
      <w:b/>
      <w:bCs w:val="0"/>
      <w:sz w:val="28"/>
      <w:lang w:val="pl-PL" w:eastAsia="pl-PL" w:bidi="ar-SA"/>
    </w:rPr>
  </w:style>
  <w:style w:type="character" w:customStyle="1" w:styleId="DocumentMapChar">
    <w:name w:val="Document Map Char"/>
    <w:locked/>
    <w:rsid w:val="006C2FC8"/>
    <w:rPr>
      <w:rFonts w:ascii="Tahoma" w:hAnsi="Tahoma" w:cs="Tahoma" w:hint="default"/>
      <w:sz w:val="16"/>
    </w:rPr>
  </w:style>
  <w:style w:type="character" w:customStyle="1" w:styleId="DocumentMapChar1">
    <w:name w:val="Document Map Char1"/>
    <w:locked/>
    <w:rsid w:val="006C2FC8"/>
    <w:rPr>
      <w:rFonts w:ascii="Times New Roman" w:hAnsi="Times New Roman" w:cs="Times New Roman" w:hint="default"/>
      <w:sz w:val="2"/>
    </w:rPr>
  </w:style>
  <w:style w:type="character" w:customStyle="1" w:styleId="DocumentMapChar2">
    <w:name w:val="Document Map Char2"/>
    <w:locked/>
    <w:rsid w:val="006C2FC8"/>
    <w:rPr>
      <w:rFonts w:ascii="Tahoma" w:hAnsi="Tahoma" w:cs="Tahoma" w:hint="default"/>
      <w:sz w:val="16"/>
      <w:szCs w:val="16"/>
      <w:lang w:val="x-none" w:eastAsia="pl-PL"/>
    </w:rPr>
  </w:style>
  <w:style w:type="character" w:customStyle="1" w:styleId="ZnakZnak12">
    <w:name w:val="Znak Znak12"/>
    <w:rsid w:val="006C2FC8"/>
    <w:rPr>
      <w:b/>
      <w:bCs w:val="0"/>
      <w:sz w:val="24"/>
      <w:lang w:val="pl-PL" w:eastAsia="pl-PL" w:bidi="ar-SA"/>
    </w:rPr>
  </w:style>
  <w:style w:type="character" w:customStyle="1" w:styleId="ZnakZnak21">
    <w:name w:val="Znak Znak21"/>
    <w:rsid w:val="006C2FC8"/>
    <w:rPr>
      <w:rFonts w:ascii="Times New Roman" w:eastAsia="Times New Roman" w:hAnsi="Times New Roman" w:cs="Times New Roman" w:hint="default"/>
      <w:szCs w:val="20"/>
      <w:lang w:eastAsia="pl-PL"/>
    </w:rPr>
  </w:style>
  <w:style w:type="character" w:customStyle="1" w:styleId="ZnakZnak20">
    <w:name w:val="Znak Znak20"/>
    <w:rsid w:val="006C2FC8"/>
    <w:rPr>
      <w:rFonts w:ascii="Times New Roman" w:eastAsia="Times New Roman" w:hAnsi="Times New Roman" w:cs="Times New Roman" w:hint="default"/>
      <w:b/>
      <w:bCs w:val="0"/>
      <w:sz w:val="36"/>
      <w:szCs w:val="20"/>
      <w:lang w:eastAsia="pl-PL"/>
    </w:rPr>
  </w:style>
  <w:style w:type="character" w:customStyle="1" w:styleId="ZnakZnak19">
    <w:name w:val="Znak Znak19"/>
    <w:rsid w:val="006C2FC8"/>
    <w:rPr>
      <w:rFonts w:ascii="Arial" w:eastAsia="Times New Roman" w:hAnsi="Arial" w:cs="Arial" w:hint="default"/>
      <w:b/>
      <w:bCs/>
      <w:sz w:val="26"/>
      <w:szCs w:val="26"/>
      <w:lang w:eastAsia="pl-PL"/>
    </w:rPr>
  </w:style>
  <w:style w:type="character" w:customStyle="1" w:styleId="ZnakZnak18">
    <w:name w:val="Znak Znak18"/>
    <w:rsid w:val="006C2FC8"/>
    <w:rPr>
      <w:rFonts w:ascii="Times New Roman" w:eastAsia="Times New Roman" w:hAnsi="Times New Roman" w:cs="Times New Roman" w:hint="default"/>
      <w:b/>
      <w:bCs w:val="0"/>
      <w:szCs w:val="20"/>
      <w:lang w:eastAsia="pl-PL"/>
    </w:rPr>
  </w:style>
  <w:style w:type="character" w:customStyle="1" w:styleId="ZnakZnak17">
    <w:name w:val="Znak Znak17"/>
    <w:rsid w:val="006C2FC8"/>
    <w:rPr>
      <w:rFonts w:ascii="Times New Roman" w:eastAsia="Times New Roman" w:hAnsi="Times New Roman" w:cs="Times New Roman" w:hint="default"/>
      <w:b/>
      <w:bCs w:val="0"/>
      <w:sz w:val="28"/>
      <w:szCs w:val="20"/>
      <w:lang w:eastAsia="pl-PL"/>
    </w:rPr>
  </w:style>
  <w:style w:type="character" w:customStyle="1" w:styleId="ZnakZnak16">
    <w:name w:val="Znak Znak16"/>
    <w:rsid w:val="006C2FC8"/>
    <w:rPr>
      <w:rFonts w:ascii="Times New Roman" w:eastAsia="Times New Roman" w:hAnsi="Times New Roman" w:cs="Times New Roman" w:hint="default"/>
      <w:b/>
      <w:bCs w:val="0"/>
      <w:szCs w:val="20"/>
      <w:lang w:eastAsia="pl-PL"/>
    </w:rPr>
  </w:style>
  <w:style w:type="character" w:customStyle="1" w:styleId="ZnakZnak15">
    <w:name w:val="Znak Znak15"/>
    <w:rsid w:val="006C2FC8"/>
    <w:rPr>
      <w:rFonts w:ascii="Times New Roman" w:eastAsia="Times New Roman" w:hAnsi="Times New Roman" w:cs="Times New Roman" w:hint="default"/>
      <w:b/>
      <w:bCs w:val="0"/>
      <w:szCs w:val="20"/>
      <w:lang w:eastAsia="pl-PL"/>
    </w:rPr>
  </w:style>
  <w:style w:type="character" w:customStyle="1" w:styleId="ZnakZnak14">
    <w:name w:val="Znak Znak14"/>
    <w:rsid w:val="006C2FC8"/>
    <w:rPr>
      <w:rFonts w:ascii="Times New Roman" w:eastAsia="Times New Roman" w:hAnsi="Times New Roman" w:cs="Times New Roman" w:hint="default"/>
      <w:b/>
      <w:bCs w:val="0"/>
      <w:szCs w:val="20"/>
      <w:u w:val="single"/>
      <w:lang w:eastAsia="pl-PL"/>
    </w:rPr>
  </w:style>
  <w:style w:type="character" w:customStyle="1" w:styleId="ZnakZnak13">
    <w:name w:val="Znak Znak13"/>
    <w:rsid w:val="006C2FC8"/>
    <w:rPr>
      <w:rFonts w:ascii="Times New Roman" w:eastAsia="Times New Roman" w:hAnsi="Times New Roman" w:cs="Times New Roman" w:hint="default"/>
      <w:szCs w:val="20"/>
      <w:lang w:eastAsia="pl-PL"/>
    </w:rPr>
  </w:style>
  <w:style w:type="character" w:customStyle="1" w:styleId="WW8Num4z0">
    <w:name w:val="WW8Num4z0"/>
    <w:rsid w:val="006C2FC8"/>
    <w:rPr>
      <w:rFonts w:ascii="Wingdings 2" w:hAnsi="Wingdings 2" w:cs="OpenSymbol" w:hint="default"/>
    </w:rPr>
  </w:style>
  <w:style w:type="character" w:customStyle="1" w:styleId="WW8Num1z0">
    <w:name w:val="WW8Num1z0"/>
    <w:rsid w:val="006C2FC8"/>
    <w:rPr>
      <w:b w:val="0"/>
      <w:bCs w:val="0"/>
    </w:rPr>
  </w:style>
  <w:style w:type="character" w:customStyle="1" w:styleId="WW8Num1z1">
    <w:name w:val="WW8Num1z1"/>
    <w:rsid w:val="006C2FC8"/>
  </w:style>
  <w:style w:type="character" w:customStyle="1" w:styleId="WW8Num1z2">
    <w:name w:val="WW8Num1z2"/>
    <w:rsid w:val="006C2FC8"/>
  </w:style>
  <w:style w:type="character" w:customStyle="1" w:styleId="WW8Num1z3">
    <w:name w:val="WW8Num1z3"/>
    <w:rsid w:val="006C2FC8"/>
  </w:style>
  <w:style w:type="character" w:customStyle="1" w:styleId="WW8Num1z4">
    <w:name w:val="WW8Num1z4"/>
    <w:rsid w:val="006C2FC8"/>
  </w:style>
  <w:style w:type="character" w:customStyle="1" w:styleId="WW8Num1z5">
    <w:name w:val="WW8Num1z5"/>
    <w:rsid w:val="006C2FC8"/>
  </w:style>
  <w:style w:type="character" w:customStyle="1" w:styleId="WW8Num1z6">
    <w:name w:val="WW8Num1z6"/>
    <w:rsid w:val="006C2FC8"/>
  </w:style>
  <w:style w:type="character" w:customStyle="1" w:styleId="WW8Num1z7">
    <w:name w:val="WW8Num1z7"/>
    <w:rsid w:val="006C2FC8"/>
  </w:style>
  <w:style w:type="character" w:customStyle="1" w:styleId="WW8Num1z8">
    <w:name w:val="WW8Num1z8"/>
    <w:rsid w:val="006C2FC8"/>
  </w:style>
  <w:style w:type="character" w:customStyle="1" w:styleId="WW8Num2z0">
    <w:name w:val="WW8Num2z0"/>
    <w:rsid w:val="006C2FC8"/>
    <w:rPr>
      <w:rFonts w:ascii="Times New Roman" w:hAnsi="Times New Roman" w:cs="Times New Roman" w:hint="default"/>
    </w:rPr>
  </w:style>
  <w:style w:type="character" w:customStyle="1" w:styleId="WW8Num2z1">
    <w:name w:val="WW8Num2z1"/>
    <w:rsid w:val="006C2FC8"/>
    <w:rPr>
      <w:rFonts w:ascii="Times New Roman" w:eastAsia="Times New Roman" w:hAnsi="Times New Roman" w:cs="Arial" w:hint="default"/>
      <w:bCs/>
      <w:sz w:val="22"/>
      <w:szCs w:val="22"/>
    </w:rPr>
  </w:style>
  <w:style w:type="character" w:customStyle="1" w:styleId="WW8Num3z0">
    <w:name w:val="WW8Num3z0"/>
    <w:rsid w:val="006C2FC8"/>
  </w:style>
  <w:style w:type="character" w:customStyle="1" w:styleId="WW8Num3z1">
    <w:name w:val="WW8Num3z1"/>
    <w:rsid w:val="006C2FC8"/>
  </w:style>
  <w:style w:type="character" w:customStyle="1" w:styleId="WW8Num3z2">
    <w:name w:val="WW8Num3z2"/>
    <w:rsid w:val="006C2FC8"/>
  </w:style>
  <w:style w:type="character" w:customStyle="1" w:styleId="WW8Num3z3">
    <w:name w:val="WW8Num3z3"/>
    <w:rsid w:val="006C2FC8"/>
  </w:style>
  <w:style w:type="character" w:customStyle="1" w:styleId="WW8Num3z4">
    <w:name w:val="WW8Num3z4"/>
    <w:rsid w:val="006C2FC8"/>
  </w:style>
  <w:style w:type="character" w:customStyle="1" w:styleId="WW8Num3z5">
    <w:name w:val="WW8Num3z5"/>
    <w:rsid w:val="006C2FC8"/>
  </w:style>
  <w:style w:type="character" w:customStyle="1" w:styleId="WW8Num3z6">
    <w:name w:val="WW8Num3z6"/>
    <w:rsid w:val="006C2FC8"/>
  </w:style>
  <w:style w:type="character" w:customStyle="1" w:styleId="WW8Num3z7">
    <w:name w:val="WW8Num3z7"/>
    <w:rsid w:val="006C2FC8"/>
  </w:style>
  <w:style w:type="character" w:customStyle="1" w:styleId="WW8Num3z8">
    <w:name w:val="WW8Num3z8"/>
    <w:rsid w:val="006C2FC8"/>
  </w:style>
  <w:style w:type="character" w:customStyle="1" w:styleId="WW8Num4z1">
    <w:name w:val="WW8Num4z1"/>
    <w:rsid w:val="006C2FC8"/>
  </w:style>
  <w:style w:type="character" w:customStyle="1" w:styleId="WW8Num4z2">
    <w:name w:val="WW8Num4z2"/>
    <w:rsid w:val="006C2FC8"/>
  </w:style>
  <w:style w:type="character" w:customStyle="1" w:styleId="WW8Num4z3">
    <w:name w:val="WW8Num4z3"/>
    <w:rsid w:val="006C2FC8"/>
  </w:style>
  <w:style w:type="character" w:customStyle="1" w:styleId="WW8Num4z4">
    <w:name w:val="WW8Num4z4"/>
    <w:rsid w:val="006C2FC8"/>
  </w:style>
  <w:style w:type="character" w:customStyle="1" w:styleId="WW8Num4z5">
    <w:name w:val="WW8Num4z5"/>
    <w:rsid w:val="006C2FC8"/>
  </w:style>
  <w:style w:type="character" w:customStyle="1" w:styleId="WW8Num4z6">
    <w:name w:val="WW8Num4z6"/>
    <w:rsid w:val="006C2FC8"/>
  </w:style>
  <w:style w:type="character" w:customStyle="1" w:styleId="WW8Num4z7">
    <w:name w:val="WW8Num4z7"/>
    <w:rsid w:val="006C2FC8"/>
  </w:style>
  <w:style w:type="character" w:customStyle="1" w:styleId="WW8Num4z8">
    <w:name w:val="WW8Num4z8"/>
    <w:rsid w:val="006C2FC8"/>
  </w:style>
  <w:style w:type="character" w:customStyle="1" w:styleId="WW8Num5z0">
    <w:name w:val="WW8Num5z0"/>
    <w:rsid w:val="006C2FC8"/>
  </w:style>
  <w:style w:type="character" w:customStyle="1" w:styleId="WW8Num5z1">
    <w:name w:val="WW8Num5z1"/>
    <w:rsid w:val="006C2FC8"/>
  </w:style>
  <w:style w:type="character" w:customStyle="1" w:styleId="WW8Num5z2">
    <w:name w:val="WW8Num5z2"/>
    <w:rsid w:val="006C2FC8"/>
  </w:style>
  <w:style w:type="character" w:customStyle="1" w:styleId="WW8Num5z3">
    <w:name w:val="WW8Num5z3"/>
    <w:rsid w:val="006C2FC8"/>
  </w:style>
  <w:style w:type="character" w:customStyle="1" w:styleId="WW8Num5z4">
    <w:name w:val="WW8Num5z4"/>
    <w:rsid w:val="006C2FC8"/>
  </w:style>
  <w:style w:type="character" w:customStyle="1" w:styleId="WW8Num5z5">
    <w:name w:val="WW8Num5z5"/>
    <w:rsid w:val="006C2FC8"/>
  </w:style>
  <w:style w:type="character" w:customStyle="1" w:styleId="WW8Num5z6">
    <w:name w:val="WW8Num5z6"/>
    <w:rsid w:val="006C2FC8"/>
  </w:style>
  <w:style w:type="character" w:customStyle="1" w:styleId="WW8Num5z7">
    <w:name w:val="WW8Num5z7"/>
    <w:rsid w:val="006C2FC8"/>
  </w:style>
  <w:style w:type="character" w:customStyle="1" w:styleId="WW8Num5z8">
    <w:name w:val="WW8Num5z8"/>
    <w:rsid w:val="006C2FC8"/>
  </w:style>
  <w:style w:type="character" w:customStyle="1" w:styleId="WW8Num6z0">
    <w:name w:val="WW8Num6z0"/>
    <w:rsid w:val="006C2FC8"/>
    <w:rPr>
      <w:rFonts w:ascii="Times New Roman" w:hAnsi="Times New Roman" w:cs="Times New Roman" w:hint="default"/>
    </w:rPr>
  </w:style>
  <w:style w:type="character" w:customStyle="1" w:styleId="WW8Num6z4">
    <w:name w:val="WW8Num6z4"/>
    <w:rsid w:val="006C2FC8"/>
    <w:rPr>
      <w:rFonts w:ascii="Times New Roman" w:eastAsia="Times New Roman" w:hAnsi="Times New Roman" w:cs="Arial" w:hint="default"/>
      <w:sz w:val="22"/>
      <w:szCs w:val="22"/>
    </w:rPr>
  </w:style>
  <w:style w:type="character" w:customStyle="1" w:styleId="WW8Num7z0">
    <w:name w:val="WW8Num7z0"/>
    <w:rsid w:val="006C2FC8"/>
    <w:rPr>
      <w:rFonts w:ascii="Times New Roman" w:hAnsi="Times New Roman" w:cs="Times New Roman" w:hint="default"/>
    </w:rPr>
  </w:style>
  <w:style w:type="character" w:customStyle="1" w:styleId="WW8Num7z1">
    <w:name w:val="WW8Num7z1"/>
    <w:rsid w:val="006C2FC8"/>
    <w:rPr>
      <w:rFonts w:ascii="Times New Roman" w:hAnsi="Times New Roman" w:cs="Times New Roman" w:hint="default"/>
      <w:sz w:val="22"/>
      <w:szCs w:val="22"/>
    </w:rPr>
  </w:style>
  <w:style w:type="character" w:customStyle="1" w:styleId="WW8Num8z0">
    <w:name w:val="WW8Num8z0"/>
    <w:rsid w:val="006C2FC8"/>
    <w:rPr>
      <w:rFonts w:ascii="Times New Roman" w:hAnsi="Times New Roman" w:cs="Times New Roman" w:hint="default"/>
      <w:sz w:val="22"/>
      <w:szCs w:val="22"/>
    </w:rPr>
  </w:style>
  <w:style w:type="character" w:customStyle="1" w:styleId="WW8Num8z1">
    <w:name w:val="WW8Num8z1"/>
    <w:rsid w:val="006C2FC8"/>
    <w:rPr>
      <w:rFonts w:ascii="Times New Roman" w:hAnsi="Times New Roman" w:cs="Times New Roman" w:hint="default"/>
    </w:rPr>
  </w:style>
  <w:style w:type="character" w:customStyle="1" w:styleId="WW8Num9z0">
    <w:name w:val="WW8Num9z0"/>
    <w:rsid w:val="006C2FC8"/>
    <w:rPr>
      <w:rFonts w:ascii="Times New Roman" w:hAnsi="Times New Roman" w:cs="Times New Roman" w:hint="default"/>
      <w:color w:val="auto"/>
      <w:sz w:val="22"/>
      <w:szCs w:val="22"/>
    </w:rPr>
  </w:style>
  <w:style w:type="character" w:customStyle="1" w:styleId="WW8Num9z1">
    <w:name w:val="WW8Num9z1"/>
    <w:rsid w:val="006C2FC8"/>
    <w:rPr>
      <w:rFonts w:ascii="Times New Roman" w:hAnsi="Times New Roman" w:cs="Times New Roman" w:hint="default"/>
    </w:rPr>
  </w:style>
  <w:style w:type="character" w:customStyle="1" w:styleId="WW8Num10z0">
    <w:name w:val="WW8Num10z0"/>
    <w:rsid w:val="006C2FC8"/>
    <w:rPr>
      <w:b w:val="0"/>
      <w:bCs w:val="0"/>
      <w:sz w:val="24"/>
      <w:szCs w:val="24"/>
    </w:rPr>
  </w:style>
  <w:style w:type="character" w:customStyle="1" w:styleId="WW8Num10z1">
    <w:name w:val="WW8Num10z1"/>
    <w:rsid w:val="006C2FC8"/>
    <w:rPr>
      <w:b w:val="0"/>
      <w:bCs w:val="0"/>
      <w:sz w:val="22"/>
      <w:szCs w:val="22"/>
    </w:rPr>
  </w:style>
  <w:style w:type="character" w:customStyle="1" w:styleId="WW8Num10z2">
    <w:name w:val="WW8Num10z2"/>
    <w:rsid w:val="006C2FC8"/>
    <w:rPr>
      <w:rFonts w:ascii="Times New Roman" w:hAnsi="Times New Roman" w:cs="Times New Roman" w:hint="default"/>
    </w:rPr>
  </w:style>
  <w:style w:type="character" w:customStyle="1" w:styleId="WW8Num10z3">
    <w:name w:val="WW8Num10z3"/>
    <w:rsid w:val="006C2FC8"/>
  </w:style>
  <w:style w:type="character" w:customStyle="1" w:styleId="WW8Num10z4">
    <w:name w:val="WW8Num10z4"/>
    <w:rsid w:val="006C2FC8"/>
  </w:style>
  <w:style w:type="character" w:customStyle="1" w:styleId="WW8Num10z5">
    <w:name w:val="WW8Num10z5"/>
    <w:rsid w:val="006C2FC8"/>
  </w:style>
  <w:style w:type="character" w:customStyle="1" w:styleId="WW8Num10z6">
    <w:name w:val="WW8Num10z6"/>
    <w:rsid w:val="006C2FC8"/>
  </w:style>
  <w:style w:type="character" w:customStyle="1" w:styleId="WW8Num10z7">
    <w:name w:val="WW8Num10z7"/>
    <w:rsid w:val="006C2FC8"/>
  </w:style>
  <w:style w:type="character" w:customStyle="1" w:styleId="WW8Num10z8">
    <w:name w:val="WW8Num10z8"/>
    <w:rsid w:val="006C2FC8"/>
  </w:style>
  <w:style w:type="character" w:customStyle="1" w:styleId="WW8Num11z0">
    <w:name w:val="WW8Num11z0"/>
    <w:rsid w:val="006C2FC8"/>
    <w:rPr>
      <w:rFonts w:ascii="Times New Roman" w:hAnsi="Times New Roman" w:cs="Times New Roman" w:hint="default"/>
      <w:b w:val="0"/>
      <w:bCs w:val="0"/>
      <w:i w:val="0"/>
      <w:iCs w:val="0"/>
      <w:sz w:val="22"/>
      <w:szCs w:val="22"/>
    </w:rPr>
  </w:style>
  <w:style w:type="character" w:customStyle="1" w:styleId="WW8Num11z1">
    <w:name w:val="WW8Num11z1"/>
    <w:rsid w:val="006C2FC8"/>
    <w:rPr>
      <w:rFonts w:ascii="Times New Roman" w:hAnsi="Times New Roman" w:cs="Times New Roman" w:hint="default"/>
    </w:rPr>
  </w:style>
  <w:style w:type="character" w:customStyle="1" w:styleId="WW8Num12z0">
    <w:name w:val="WW8Num12z0"/>
    <w:rsid w:val="006C2FC8"/>
  </w:style>
  <w:style w:type="character" w:customStyle="1" w:styleId="WW8Num12z2">
    <w:name w:val="WW8Num12z2"/>
    <w:rsid w:val="006C2FC8"/>
  </w:style>
  <w:style w:type="character" w:customStyle="1" w:styleId="WW8Num12z3">
    <w:name w:val="WW8Num12z3"/>
    <w:rsid w:val="006C2FC8"/>
  </w:style>
  <w:style w:type="character" w:customStyle="1" w:styleId="WW8Num12z4">
    <w:name w:val="WW8Num12z4"/>
    <w:rsid w:val="006C2FC8"/>
  </w:style>
  <w:style w:type="character" w:customStyle="1" w:styleId="WW8Num12z5">
    <w:name w:val="WW8Num12z5"/>
    <w:rsid w:val="006C2FC8"/>
  </w:style>
  <w:style w:type="character" w:customStyle="1" w:styleId="WW8Num12z6">
    <w:name w:val="WW8Num12z6"/>
    <w:rsid w:val="006C2FC8"/>
  </w:style>
  <w:style w:type="character" w:customStyle="1" w:styleId="WW8Num12z7">
    <w:name w:val="WW8Num12z7"/>
    <w:rsid w:val="006C2FC8"/>
  </w:style>
  <w:style w:type="character" w:customStyle="1" w:styleId="WW8Num12z8">
    <w:name w:val="WW8Num12z8"/>
    <w:rsid w:val="006C2FC8"/>
  </w:style>
  <w:style w:type="character" w:customStyle="1" w:styleId="WW8Num13z0">
    <w:name w:val="WW8Num13z0"/>
    <w:rsid w:val="006C2FC8"/>
    <w:rPr>
      <w:sz w:val="22"/>
      <w:szCs w:val="22"/>
    </w:rPr>
  </w:style>
  <w:style w:type="character" w:customStyle="1" w:styleId="WW8Num13z1">
    <w:name w:val="WW8Num13z1"/>
    <w:rsid w:val="006C2FC8"/>
  </w:style>
  <w:style w:type="character" w:customStyle="1" w:styleId="WW8Num13z2">
    <w:name w:val="WW8Num13z2"/>
    <w:rsid w:val="006C2FC8"/>
  </w:style>
  <w:style w:type="character" w:customStyle="1" w:styleId="WW8Num13z3">
    <w:name w:val="WW8Num13z3"/>
    <w:rsid w:val="006C2FC8"/>
  </w:style>
  <w:style w:type="character" w:customStyle="1" w:styleId="WW8Num13z4">
    <w:name w:val="WW8Num13z4"/>
    <w:rsid w:val="006C2FC8"/>
  </w:style>
  <w:style w:type="character" w:customStyle="1" w:styleId="WW8Num13z5">
    <w:name w:val="WW8Num13z5"/>
    <w:rsid w:val="006C2FC8"/>
  </w:style>
  <w:style w:type="character" w:customStyle="1" w:styleId="WW8Num13z6">
    <w:name w:val="WW8Num13z6"/>
    <w:rsid w:val="006C2FC8"/>
  </w:style>
  <w:style w:type="character" w:customStyle="1" w:styleId="WW8Num13z7">
    <w:name w:val="WW8Num13z7"/>
    <w:rsid w:val="006C2FC8"/>
  </w:style>
  <w:style w:type="character" w:customStyle="1" w:styleId="WW8Num13z8">
    <w:name w:val="WW8Num13z8"/>
    <w:rsid w:val="006C2FC8"/>
  </w:style>
  <w:style w:type="character" w:customStyle="1" w:styleId="WW8Num14z0">
    <w:name w:val="WW8Num14z0"/>
    <w:rsid w:val="006C2FC8"/>
    <w:rPr>
      <w:sz w:val="22"/>
      <w:szCs w:val="22"/>
    </w:rPr>
  </w:style>
  <w:style w:type="character" w:customStyle="1" w:styleId="WW8Num14z1">
    <w:name w:val="WW8Num14z1"/>
    <w:rsid w:val="006C2FC8"/>
  </w:style>
  <w:style w:type="character" w:customStyle="1" w:styleId="WW8Num14z2">
    <w:name w:val="WW8Num14z2"/>
    <w:rsid w:val="006C2FC8"/>
  </w:style>
  <w:style w:type="character" w:customStyle="1" w:styleId="WW8Num14z3">
    <w:name w:val="WW8Num14z3"/>
    <w:rsid w:val="006C2FC8"/>
  </w:style>
  <w:style w:type="character" w:customStyle="1" w:styleId="WW8Num14z4">
    <w:name w:val="WW8Num14z4"/>
    <w:rsid w:val="006C2FC8"/>
  </w:style>
  <w:style w:type="character" w:customStyle="1" w:styleId="WW8Num14z5">
    <w:name w:val="WW8Num14z5"/>
    <w:rsid w:val="006C2FC8"/>
  </w:style>
  <w:style w:type="character" w:customStyle="1" w:styleId="WW8Num14z6">
    <w:name w:val="WW8Num14z6"/>
    <w:rsid w:val="006C2FC8"/>
  </w:style>
  <w:style w:type="character" w:customStyle="1" w:styleId="WW8Num14z7">
    <w:name w:val="WW8Num14z7"/>
    <w:rsid w:val="006C2FC8"/>
  </w:style>
  <w:style w:type="character" w:customStyle="1" w:styleId="WW8Num14z8">
    <w:name w:val="WW8Num14z8"/>
    <w:rsid w:val="006C2FC8"/>
  </w:style>
  <w:style w:type="character" w:customStyle="1" w:styleId="WW8Num15z0">
    <w:name w:val="WW8Num15z0"/>
    <w:rsid w:val="006C2FC8"/>
    <w:rPr>
      <w:rFonts w:ascii="Times New Roman" w:hAnsi="Times New Roman" w:cs="Times New Roman" w:hint="default"/>
      <w:sz w:val="22"/>
      <w:szCs w:val="22"/>
    </w:rPr>
  </w:style>
  <w:style w:type="character" w:customStyle="1" w:styleId="WW8Num16z0">
    <w:name w:val="WW8Num16z0"/>
    <w:rsid w:val="006C2FC8"/>
    <w:rPr>
      <w:rFonts w:ascii="Times New Roman" w:hAnsi="Times New Roman" w:cs="Times New Roman" w:hint="default"/>
      <w:sz w:val="22"/>
      <w:szCs w:val="22"/>
    </w:rPr>
  </w:style>
  <w:style w:type="character" w:customStyle="1" w:styleId="WW8Num17z0">
    <w:name w:val="WW8Num17z0"/>
    <w:rsid w:val="006C2FC8"/>
    <w:rPr>
      <w:rFonts w:ascii="Times New Roman" w:hAnsi="Times New Roman" w:cs="Times New Roman" w:hint="default"/>
      <w:sz w:val="22"/>
      <w:szCs w:val="22"/>
    </w:rPr>
  </w:style>
  <w:style w:type="character" w:customStyle="1" w:styleId="WW8Num18z0">
    <w:name w:val="WW8Num18z0"/>
    <w:rsid w:val="006C2FC8"/>
    <w:rPr>
      <w:rFonts w:ascii="Times New Roman" w:hAnsi="Times New Roman" w:cs="Times New Roman" w:hint="default"/>
      <w:sz w:val="22"/>
      <w:szCs w:val="22"/>
    </w:rPr>
  </w:style>
  <w:style w:type="character" w:customStyle="1" w:styleId="WW8Num19z0">
    <w:name w:val="WW8Num19z0"/>
    <w:rsid w:val="006C2FC8"/>
    <w:rPr>
      <w:rFonts w:ascii="Times New Roman" w:hAnsi="Times New Roman" w:cs="Times New Roman" w:hint="default"/>
      <w:b w:val="0"/>
      <w:bCs w:val="0"/>
      <w:color w:val="auto"/>
      <w:sz w:val="22"/>
      <w:szCs w:val="22"/>
    </w:rPr>
  </w:style>
  <w:style w:type="character" w:customStyle="1" w:styleId="WW8Num19z1">
    <w:name w:val="WW8Num19z1"/>
    <w:rsid w:val="006C2FC8"/>
    <w:rPr>
      <w:rFonts w:ascii="Times New Roman" w:hAnsi="Times New Roman" w:cs="Times New Roman" w:hint="default"/>
      <w:b w:val="0"/>
      <w:bCs w:val="0"/>
      <w:color w:val="000000"/>
    </w:rPr>
  </w:style>
  <w:style w:type="character" w:customStyle="1" w:styleId="WW8Num19z2">
    <w:name w:val="WW8Num19z2"/>
    <w:rsid w:val="006C2FC8"/>
    <w:rPr>
      <w:rFonts w:ascii="Times New Roman" w:hAnsi="Times New Roman" w:cs="Times New Roman" w:hint="default"/>
      <w:b w:val="0"/>
      <w:bCs w:val="0"/>
      <w:i w:val="0"/>
      <w:iCs w:val="0"/>
      <w:color w:val="000000"/>
      <w:sz w:val="24"/>
      <w:szCs w:val="24"/>
    </w:rPr>
  </w:style>
  <w:style w:type="character" w:customStyle="1" w:styleId="WW8Num19z4">
    <w:name w:val="WW8Num19z4"/>
    <w:rsid w:val="006C2FC8"/>
    <w:rPr>
      <w:rFonts w:ascii="Times New Roman" w:hAnsi="Times New Roman" w:cs="Times New Roman" w:hint="default"/>
    </w:rPr>
  </w:style>
  <w:style w:type="character" w:customStyle="1" w:styleId="WW8Num20z0">
    <w:name w:val="WW8Num20z0"/>
    <w:rsid w:val="006C2FC8"/>
    <w:rPr>
      <w:rFonts w:ascii="Times New Roman" w:hAnsi="Times New Roman" w:cs="Times New Roman" w:hint="default"/>
    </w:rPr>
  </w:style>
  <w:style w:type="character" w:customStyle="1" w:styleId="WW8Num20z1">
    <w:name w:val="WW8Num20z1"/>
    <w:rsid w:val="006C2FC8"/>
    <w:rPr>
      <w:rFonts w:ascii="Times New Roman" w:hAnsi="Times New Roman" w:cs="Times New Roman" w:hint="default"/>
      <w:color w:val="auto"/>
    </w:rPr>
  </w:style>
  <w:style w:type="character" w:customStyle="1" w:styleId="WW8Num21z0">
    <w:name w:val="WW8Num21z0"/>
    <w:rsid w:val="006C2FC8"/>
    <w:rPr>
      <w:i w:val="0"/>
      <w:iCs w:val="0"/>
      <w:sz w:val="22"/>
      <w:szCs w:val="22"/>
    </w:rPr>
  </w:style>
  <w:style w:type="character" w:customStyle="1" w:styleId="WW8Num21z1">
    <w:name w:val="WW8Num21z1"/>
    <w:rsid w:val="006C2FC8"/>
  </w:style>
  <w:style w:type="character" w:customStyle="1" w:styleId="WW8Num21z2">
    <w:name w:val="WW8Num21z2"/>
    <w:rsid w:val="006C2FC8"/>
  </w:style>
  <w:style w:type="character" w:customStyle="1" w:styleId="WW8Num21z3">
    <w:name w:val="WW8Num21z3"/>
    <w:rsid w:val="006C2FC8"/>
  </w:style>
  <w:style w:type="character" w:customStyle="1" w:styleId="WW8Num21z4">
    <w:name w:val="WW8Num21z4"/>
    <w:rsid w:val="006C2FC8"/>
  </w:style>
  <w:style w:type="character" w:customStyle="1" w:styleId="WW8Num21z5">
    <w:name w:val="WW8Num21z5"/>
    <w:rsid w:val="006C2FC8"/>
  </w:style>
  <w:style w:type="character" w:customStyle="1" w:styleId="WW8Num21z6">
    <w:name w:val="WW8Num21z6"/>
    <w:rsid w:val="006C2FC8"/>
  </w:style>
  <w:style w:type="character" w:customStyle="1" w:styleId="WW8Num21z7">
    <w:name w:val="WW8Num21z7"/>
    <w:rsid w:val="006C2FC8"/>
  </w:style>
  <w:style w:type="character" w:customStyle="1" w:styleId="WW8Num21z8">
    <w:name w:val="WW8Num21z8"/>
    <w:rsid w:val="006C2FC8"/>
  </w:style>
  <w:style w:type="character" w:customStyle="1" w:styleId="WW8Num22z0">
    <w:name w:val="WW8Num22z0"/>
    <w:rsid w:val="006C2FC8"/>
    <w:rPr>
      <w:rFonts w:ascii="Times New Roman" w:hAnsi="Times New Roman" w:cs="Times New Roman" w:hint="default"/>
      <w:bCs/>
      <w:sz w:val="22"/>
      <w:szCs w:val="22"/>
    </w:rPr>
  </w:style>
  <w:style w:type="character" w:customStyle="1" w:styleId="WW8Num23z0">
    <w:name w:val="WW8Num23z0"/>
    <w:rsid w:val="006C2FC8"/>
    <w:rPr>
      <w:sz w:val="22"/>
      <w:szCs w:val="22"/>
    </w:rPr>
  </w:style>
  <w:style w:type="character" w:customStyle="1" w:styleId="WW8Num23z1">
    <w:name w:val="WW8Num23z1"/>
    <w:rsid w:val="006C2FC8"/>
  </w:style>
  <w:style w:type="character" w:customStyle="1" w:styleId="WW8Num23z2">
    <w:name w:val="WW8Num23z2"/>
    <w:rsid w:val="006C2FC8"/>
  </w:style>
  <w:style w:type="character" w:customStyle="1" w:styleId="WW8Num23z3">
    <w:name w:val="WW8Num23z3"/>
    <w:rsid w:val="006C2FC8"/>
  </w:style>
  <w:style w:type="character" w:customStyle="1" w:styleId="WW8Num23z4">
    <w:name w:val="WW8Num23z4"/>
    <w:rsid w:val="006C2FC8"/>
  </w:style>
  <w:style w:type="character" w:customStyle="1" w:styleId="WW8Num23z5">
    <w:name w:val="WW8Num23z5"/>
    <w:rsid w:val="006C2FC8"/>
  </w:style>
  <w:style w:type="character" w:customStyle="1" w:styleId="WW8Num23z6">
    <w:name w:val="WW8Num23z6"/>
    <w:rsid w:val="006C2FC8"/>
  </w:style>
  <w:style w:type="character" w:customStyle="1" w:styleId="WW8Num23z7">
    <w:name w:val="WW8Num23z7"/>
    <w:rsid w:val="006C2FC8"/>
  </w:style>
  <w:style w:type="character" w:customStyle="1" w:styleId="WW8Num23z8">
    <w:name w:val="WW8Num23z8"/>
    <w:rsid w:val="006C2FC8"/>
  </w:style>
  <w:style w:type="character" w:customStyle="1" w:styleId="WW8Num24z0">
    <w:name w:val="WW8Num24z0"/>
    <w:rsid w:val="006C2FC8"/>
    <w:rPr>
      <w:color w:val="auto"/>
      <w:sz w:val="22"/>
      <w:szCs w:val="22"/>
    </w:rPr>
  </w:style>
  <w:style w:type="character" w:customStyle="1" w:styleId="WW8Num24z1">
    <w:name w:val="WW8Num24z1"/>
    <w:rsid w:val="006C2FC8"/>
  </w:style>
  <w:style w:type="character" w:customStyle="1" w:styleId="WW8Num24z2">
    <w:name w:val="WW8Num24z2"/>
    <w:rsid w:val="006C2FC8"/>
  </w:style>
  <w:style w:type="character" w:customStyle="1" w:styleId="WW8Num24z3">
    <w:name w:val="WW8Num24z3"/>
    <w:rsid w:val="006C2FC8"/>
  </w:style>
  <w:style w:type="character" w:customStyle="1" w:styleId="WW8Num24z4">
    <w:name w:val="WW8Num24z4"/>
    <w:rsid w:val="006C2FC8"/>
  </w:style>
  <w:style w:type="character" w:customStyle="1" w:styleId="WW8Num24z5">
    <w:name w:val="WW8Num24z5"/>
    <w:rsid w:val="006C2FC8"/>
  </w:style>
  <w:style w:type="character" w:customStyle="1" w:styleId="WW8Num24z6">
    <w:name w:val="WW8Num24z6"/>
    <w:rsid w:val="006C2FC8"/>
  </w:style>
  <w:style w:type="character" w:customStyle="1" w:styleId="WW8Num24z7">
    <w:name w:val="WW8Num24z7"/>
    <w:rsid w:val="006C2FC8"/>
  </w:style>
  <w:style w:type="character" w:customStyle="1" w:styleId="WW8Num24z8">
    <w:name w:val="WW8Num24z8"/>
    <w:rsid w:val="006C2FC8"/>
  </w:style>
  <w:style w:type="character" w:customStyle="1" w:styleId="WW8Num25z0">
    <w:name w:val="WW8Num25z0"/>
    <w:rsid w:val="006C2FC8"/>
    <w:rPr>
      <w:i w:val="0"/>
      <w:iCs w:val="0"/>
      <w:sz w:val="22"/>
      <w:szCs w:val="22"/>
    </w:rPr>
  </w:style>
  <w:style w:type="character" w:customStyle="1" w:styleId="WW8Num25z1">
    <w:name w:val="WW8Num25z1"/>
    <w:rsid w:val="006C2FC8"/>
  </w:style>
  <w:style w:type="character" w:customStyle="1" w:styleId="WW8Num25z2">
    <w:name w:val="WW8Num25z2"/>
    <w:rsid w:val="006C2FC8"/>
  </w:style>
  <w:style w:type="character" w:customStyle="1" w:styleId="WW8Num25z3">
    <w:name w:val="WW8Num25z3"/>
    <w:rsid w:val="006C2FC8"/>
  </w:style>
  <w:style w:type="character" w:customStyle="1" w:styleId="WW8Num25z4">
    <w:name w:val="WW8Num25z4"/>
    <w:rsid w:val="006C2FC8"/>
  </w:style>
  <w:style w:type="character" w:customStyle="1" w:styleId="WW8Num25z5">
    <w:name w:val="WW8Num25z5"/>
    <w:rsid w:val="006C2FC8"/>
  </w:style>
  <w:style w:type="character" w:customStyle="1" w:styleId="WW8Num25z6">
    <w:name w:val="WW8Num25z6"/>
    <w:rsid w:val="006C2FC8"/>
  </w:style>
  <w:style w:type="character" w:customStyle="1" w:styleId="WW8Num25z7">
    <w:name w:val="WW8Num25z7"/>
    <w:rsid w:val="006C2FC8"/>
  </w:style>
  <w:style w:type="character" w:customStyle="1" w:styleId="WW8Num25z8">
    <w:name w:val="WW8Num25z8"/>
    <w:rsid w:val="006C2FC8"/>
  </w:style>
  <w:style w:type="character" w:customStyle="1" w:styleId="WW8Num26z0">
    <w:name w:val="WW8Num26z0"/>
    <w:rsid w:val="006C2FC8"/>
    <w:rPr>
      <w:rFonts w:ascii="Times New Roman" w:hAnsi="Times New Roman" w:cs="Times New Roman" w:hint="default"/>
      <w:color w:val="auto"/>
      <w:sz w:val="22"/>
      <w:szCs w:val="22"/>
      <w:lang w:val="pl-PL"/>
    </w:rPr>
  </w:style>
  <w:style w:type="character" w:customStyle="1" w:styleId="WW8Num26z1">
    <w:name w:val="WW8Num26z1"/>
    <w:rsid w:val="006C2FC8"/>
    <w:rPr>
      <w:rFonts w:ascii="Times New Roman" w:eastAsia="Times New Roman" w:hAnsi="Times New Roman" w:cs="Times New Roman" w:hint="default"/>
    </w:rPr>
  </w:style>
  <w:style w:type="character" w:customStyle="1" w:styleId="WW8Num26z2">
    <w:name w:val="WW8Num26z2"/>
    <w:rsid w:val="006C2FC8"/>
    <w:rPr>
      <w:rFonts w:ascii="Times New Roman" w:hAnsi="Times New Roman" w:cs="Times New Roman" w:hint="default"/>
    </w:rPr>
  </w:style>
  <w:style w:type="character" w:customStyle="1" w:styleId="WW8Num27z0">
    <w:name w:val="WW8Num27z0"/>
    <w:rsid w:val="006C2FC8"/>
    <w:rPr>
      <w:bCs/>
      <w:sz w:val="22"/>
      <w:szCs w:val="22"/>
    </w:rPr>
  </w:style>
  <w:style w:type="character" w:customStyle="1" w:styleId="WW8Num27z1">
    <w:name w:val="WW8Num27z1"/>
    <w:rsid w:val="006C2FC8"/>
  </w:style>
  <w:style w:type="character" w:customStyle="1" w:styleId="WW8Num27z2">
    <w:name w:val="WW8Num27z2"/>
    <w:rsid w:val="006C2FC8"/>
  </w:style>
  <w:style w:type="character" w:customStyle="1" w:styleId="WW8Num27z3">
    <w:name w:val="WW8Num27z3"/>
    <w:rsid w:val="006C2FC8"/>
  </w:style>
  <w:style w:type="character" w:customStyle="1" w:styleId="WW8Num27z4">
    <w:name w:val="WW8Num27z4"/>
    <w:rsid w:val="006C2FC8"/>
  </w:style>
  <w:style w:type="character" w:customStyle="1" w:styleId="WW8Num27z5">
    <w:name w:val="WW8Num27z5"/>
    <w:rsid w:val="006C2FC8"/>
  </w:style>
  <w:style w:type="character" w:customStyle="1" w:styleId="WW8Num27z6">
    <w:name w:val="WW8Num27z6"/>
    <w:rsid w:val="006C2FC8"/>
  </w:style>
  <w:style w:type="character" w:customStyle="1" w:styleId="WW8Num27z7">
    <w:name w:val="WW8Num27z7"/>
    <w:rsid w:val="006C2FC8"/>
  </w:style>
  <w:style w:type="character" w:customStyle="1" w:styleId="WW8Num27z8">
    <w:name w:val="WW8Num27z8"/>
    <w:rsid w:val="006C2FC8"/>
  </w:style>
  <w:style w:type="character" w:customStyle="1" w:styleId="WW8Num28z0">
    <w:name w:val="WW8Num28z0"/>
    <w:rsid w:val="006C2FC8"/>
    <w:rPr>
      <w:sz w:val="24"/>
      <w:szCs w:val="22"/>
    </w:rPr>
  </w:style>
  <w:style w:type="character" w:customStyle="1" w:styleId="WW8Num28z1">
    <w:name w:val="WW8Num28z1"/>
    <w:rsid w:val="006C2FC8"/>
  </w:style>
  <w:style w:type="character" w:customStyle="1" w:styleId="WW8Num28z2">
    <w:name w:val="WW8Num28z2"/>
    <w:rsid w:val="006C2FC8"/>
  </w:style>
  <w:style w:type="character" w:customStyle="1" w:styleId="WW8Num28z3">
    <w:name w:val="WW8Num28z3"/>
    <w:rsid w:val="006C2FC8"/>
  </w:style>
  <w:style w:type="character" w:customStyle="1" w:styleId="WW8Num28z4">
    <w:name w:val="WW8Num28z4"/>
    <w:rsid w:val="006C2FC8"/>
  </w:style>
  <w:style w:type="character" w:customStyle="1" w:styleId="WW8Num28z5">
    <w:name w:val="WW8Num28z5"/>
    <w:rsid w:val="006C2FC8"/>
  </w:style>
  <w:style w:type="character" w:customStyle="1" w:styleId="WW8Num28z6">
    <w:name w:val="WW8Num28z6"/>
    <w:rsid w:val="006C2FC8"/>
  </w:style>
  <w:style w:type="character" w:customStyle="1" w:styleId="WW8Num28z7">
    <w:name w:val="WW8Num28z7"/>
    <w:rsid w:val="006C2FC8"/>
  </w:style>
  <w:style w:type="character" w:customStyle="1" w:styleId="WW8Num28z8">
    <w:name w:val="WW8Num28z8"/>
    <w:rsid w:val="006C2FC8"/>
  </w:style>
  <w:style w:type="character" w:customStyle="1" w:styleId="WW8Num29z0">
    <w:name w:val="WW8Num29z0"/>
    <w:rsid w:val="006C2FC8"/>
    <w:rPr>
      <w:rFonts w:ascii="Times New Roman" w:hAnsi="Times New Roman" w:cs="Times New Roman" w:hint="default"/>
      <w:sz w:val="22"/>
      <w:szCs w:val="22"/>
    </w:rPr>
  </w:style>
  <w:style w:type="character" w:customStyle="1" w:styleId="WW8Num29z1">
    <w:name w:val="WW8Num29z1"/>
    <w:rsid w:val="006C2FC8"/>
    <w:rPr>
      <w:rFonts w:ascii="Times New Roman" w:hAnsi="Times New Roman" w:cs="Times New Roman" w:hint="default"/>
    </w:rPr>
  </w:style>
  <w:style w:type="character" w:customStyle="1" w:styleId="WW8Num30z0">
    <w:name w:val="WW8Num30z0"/>
    <w:rsid w:val="006C2FC8"/>
    <w:rPr>
      <w:rFonts w:ascii="Times New Roman" w:hAnsi="Times New Roman" w:cs="Times New Roman" w:hint="default"/>
      <w:sz w:val="22"/>
      <w:szCs w:val="22"/>
    </w:rPr>
  </w:style>
  <w:style w:type="character" w:customStyle="1" w:styleId="WW8Num30z1">
    <w:name w:val="WW8Num30z1"/>
    <w:rsid w:val="006C2FC8"/>
    <w:rPr>
      <w:rFonts w:ascii="Times New Roman" w:hAnsi="Times New Roman" w:cs="Times New Roman" w:hint="default"/>
    </w:rPr>
  </w:style>
  <w:style w:type="character" w:customStyle="1" w:styleId="WW8Num31z0">
    <w:name w:val="WW8Num31z0"/>
    <w:rsid w:val="006C2FC8"/>
    <w:rPr>
      <w:rFonts w:ascii="Times New Roman" w:hAnsi="Times New Roman" w:cs="Times New Roman" w:hint="default"/>
    </w:rPr>
  </w:style>
  <w:style w:type="character" w:customStyle="1" w:styleId="WW8Num31z4">
    <w:name w:val="WW8Num31z4"/>
    <w:rsid w:val="006C2FC8"/>
    <w:rPr>
      <w:rFonts w:ascii="Times New Roman" w:eastAsia="Times New Roman" w:hAnsi="Times New Roman" w:cs="Times New Roman" w:hint="default"/>
      <w:sz w:val="22"/>
      <w:szCs w:val="22"/>
    </w:rPr>
  </w:style>
  <w:style w:type="character" w:customStyle="1" w:styleId="WW8Num31z5">
    <w:name w:val="WW8Num31z5"/>
    <w:rsid w:val="006C2FC8"/>
    <w:rPr>
      <w:rFonts w:ascii="Times New Roman" w:hAnsi="Times New Roman" w:cs="Times New Roman" w:hint="default"/>
      <w:sz w:val="22"/>
      <w:szCs w:val="22"/>
    </w:rPr>
  </w:style>
  <w:style w:type="character" w:customStyle="1" w:styleId="WW8Num32z0">
    <w:name w:val="WW8Num32z0"/>
    <w:rsid w:val="006C2FC8"/>
    <w:rPr>
      <w:rFonts w:ascii="Times New Roman" w:hAnsi="Times New Roman" w:cs="Times New Roman" w:hint="default"/>
      <w:sz w:val="22"/>
      <w:szCs w:val="22"/>
    </w:rPr>
  </w:style>
  <w:style w:type="character" w:customStyle="1" w:styleId="WW8Num33z0">
    <w:name w:val="WW8Num33z0"/>
    <w:rsid w:val="006C2FC8"/>
    <w:rPr>
      <w:rFonts w:ascii="Times New Roman" w:hAnsi="Times New Roman" w:cs="Times New Roman" w:hint="default"/>
    </w:rPr>
  </w:style>
  <w:style w:type="character" w:customStyle="1" w:styleId="WW8Num33z1">
    <w:name w:val="WW8Num33z1"/>
    <w:rsid w:val="006C2FC8"/>
    <w:rPr>
      <w:rFonts w:ascii="Times New Roman" w:hAnsi="Times New Roman" w:cs="Times New Roman" w:hint="default"/>
    </w:rPr>
  </w:style>
  <w:style w:type="character" w:customStyle="1" w:styleId="WW8Num34z0">
    <w:name w:val="WW8Num34z0"/>
    <w:rsid w:val="006C2FC8"/>
    <w:rPr>
      <w:sz w:val="22"/>
      <w:szCs w:val="22"/>
    </w:rPr>
  </w:style>
  <w:style w:type="character" w:customStyle="1" w:styleId="WW8Num34z1">
    <w:name w:val="WW8Num34z1"/>
    <w:rsid w:val="006C2FC8"/>
  </w:style>
  <w:style w:type="character" w:customStyle="1" w:styleId="WW8Num34z2">
    <w:name w:val="WW8Num34z2"/>
    <w:rsid w:val="006C2FC8"/>
  </w:style>
  <w:style w:type="character" w:customStyle="1" w:styleId="WW8Num34z3">
    <w:name w:val="WW8Num34z3"/>
    <w:rsid w:val="006C2FC8"/>
  </w:style>
  <w:style w:type="character" w:customStyle="1" w:styleId="WW8Num34z4">
    <w:name w:val="WW8Num34z4"/>
    <w:rsid w:val="006C2FC8"/>
  </w:style>
  <w:style w:type="character" w:customStyle="1" w:styleId="WW8Num34z5">
    <w:name w:val="WW8Num34z5"/>
    <w:rsid w:val="006C2FC8"/>
  </w:style>
  <w:style w:type="character" w:customStyle="1" w:styleId="WW8Num34z6">
    <w:name w:val="WW8Num34z6"/>
    <w:rsid w:val="006C2FC8"/>
  </w:style>
  <w:style w:type="character" w:customStyle="1" w:styleId="WW8Num34z7">
    <w:name w:val="WW8Num34z7"/>
    <w:rsid w:val="006C2FC8"/>
  </w:style>
  <w:style w:type="character" w:customStyle="1" w:styleId="WW8Num34z8">
    <w:name w:val="WW8Num34z8"/>
    <w:rsid w:val="006C2FC8"/>
  </w:style>
  <w:style w:type="character" w:customStyle="1" w:styleId="WW8Num35z0">
    <w:name w:val="WW8Num35z0"/>
    <w:rsid w:val="006C2FC8"/>
    <w:rPr>
      <w:rFonts w:ascii="Times New Roman" w:hAnsi="Times New Roman" w:cs="Times New Roman" w:hint="default"/>
      <w:sz w:val="22"/>
      <w:szCs w:val="22"/>
    </w:rPr>
  </w:style>
  <w:style w:type="character" w:customStyle="1" w:styleId="WW8Num35z2">
    <w:name w:val="WW8Num35z2"/>
    <w:rsid w:val="006C2FC8"/>
    <w:rPr>
      <w:rFonts w:ascii="Times New Roman" w:eastAsia="Times New Roman" w:hAnsi="Times New Roman" w:cs="Arial" w:hint="default"/>
    </w:rPr>
  </w:style>
  <w:style w:type="character" w:customStyle="1" w:styleId="WW8Num36z0">
    <w:name w:val="WW8Num36z0"/>
    <w:rsid w:val="006C2FC8"/>
    <w:rPr>
      <w:rFonts w:ascii="Times New Roman" w:hAnsi="Times New Roman" w:cs="Times New Roman" w:hint="default"/>
      <w:sz w:val="22"/>
      <w:szCs w:val="22"/>
    </w:rPr>
  </w:style>
  <w:style w:type="character" w:customStyle="1" w:styleId="WW8Num36z1">
    <w:name w:val="WW8Num36z1"/>
    <w:rsid w:val="006C2FC8"/>
    <w:rPr>
      <w:rFonts w:ascii="Times New Roman" w:hAnsi="Times New Roman" w:cs="Times New Roman" w:hint="default"/>
    </w:rPr>
  </w:style>
  <w:style w:type="character" w:customStyle="1" w:styleId="WW8Num37z0">
    <w:name w:val="WW8Num37z0"/>
    <w:rsid w:val="006C2FC8"/>
    <w:rPr>
      <w:sz w:val="22"/>
      <w:szCs w:val="22"/>
    </w:rPr>
  </w:style>
  <w:style w:type="character" w:customStyle="1" w:styleId="WW8Num37z1">
    <w:name w:val="WW8Num37z1"/>
    <w:rsid w:val="006C2FC8"/>
  </w:style>
  <w:style w:type="character" w:customStyle="1" w:styleId="WW8Num37z2">
    <w:name w:val="WW8Num37z2"/>
    <w:rsid w:val="006C2FC8"/>
  </w:style>
  <w:style w:type="character" w:customStyle="1" w:styleId="WW8Num37z3">
    <w:name w:val="WW8Num37z3"/>
    <w:rsid w:val="006C2FC8"/>
  </w:style>
  <w:style w:type="character" w:customStyle="1" w:styleId="WW8Num37z4">
    <w:name w:val="WW8Num37z4"/>
    <w:rsid w:val="006C2FC8"/>
  </w:style>
  <w:style w:type="character" w:customStyle="1" w:styleId="WW8Num37z5">
    <w:name w:val="WW8Num37z5"/>
    <w:rsid w:val="006C2FC8"/>
  </w:style>
  <w:style w:type="character" w:customStyle="1" w:styleId="WW8Num37z6">
    <w:name w:val="WW8Num37z6"/>
    <w:rsid w:val="006C2FC8"/>
  </w:style>
  <w:style w:type="character" w:customStyle="1" w:styleId="WW8Num37z7">
    <w:name w:val="WW8Num37z7"/>
    <w:rsid w:val="006C2FC8"/>
  </w:style>
  <w:style w:type="character" w:customStyle="1" w:styleId="WW8Num37z8">
    <w:name w:val="WW8Num37z8"/>
    <w:rsid w:val="006C2FC8"/>
  </w:style>
  <w:style w:type="character" w:customStyle="1" w:styleId="WW8Num38z0">
    <w:name w:val="WW8Num38z0"/>
    <w:rsid w:val="006C2FC8"/>
    <w:rPr>
      <w:rFonts w:ascii="Times New Roman" w:hAnsi="Times New Roman" w:cs="Times New Roman" w:hint="default"/>
      <w:b w:val="0"/>
      <w:bCs w:val="0"/>
      <w:color w:val="auto"/>
      <w:sz w:val="22"/>
      <w:szCs w:val="22"/>
    </w:rPr>
  </w:style>
  <w:style w:type="character" w:customStyle="1" w:styleId="WW8Num38z1">
    <w:name w:val="WW8Num38z1"/>
    <w:rsid w:val="006C2FC8"/>
    <w:rPr>
      <w:rFonts w:ascii="Times New Roman" w:hAnsi="Times New Roman" w:cs="Times New Roman" w:hint="default"/>
    </w:rPr>
  </w:style>
  <w:style w:type="character" w:customStyle="1" w:styleId="WW8Num39z0">
    <w:name w:val="WW8Num39z0"/>
    <w:rsid w:val="006C2FC8"/>
    <w:rPr>
      <w:b w:val="0"/>
      <w:bCs w:val="0"/>
      <w:strike w:val="0"/>
      <w:dstrike w:val="0"/>
      <w:color w:val="auto"/>
      <w:sz w:val="22"/>
      <w:szCs w:val="22"/>
      <w:u w:val="none"/>
      <w:effect w:val="none"/>
    </w:rPr>
  </w:style>
  <w:style w:type="character" w:customStyle="1" w:styleId="WW8Num39z1">
    <w:name w:val="WW8Num39z1"/>
    <w:rsid w:val="006C2FC8"/>
  </w:style>
  <w:style w:type="character" w:customStyle="1" w:styleId="WW8Num39z2">
    <w:name w:val="WW8Num39z2"/>
    <w:rsid w:val="006C2FC8"/>
  </w:style>
  <w:style w:type="character" w:customStyle="1" w:styleId="WW8Num39z3">
    <w:name w:val="WW8Num39z3"/>
    <w:rsid w:val="006C2FC8"/>
  </w:style>
  <w:style w:type="character" w:customStyle="1" w:styleId="WW8Num39z4">
    <w:name w:val="WW8Num39z4"/>
    <w:rsid w:val="006C2FC8"/>
  </w:style>
  <w:style w:type="character" w:customStyle="1" w:styleId="WW8Num39z5">
    <w:name w:val="WW8Num39z5"/>
    <w:rsid w:val="006C2FC8"/>
  </w:style>
  <w:style w:type="character" w:customStyle="1" w:styleId="WW8Num39z6">
    <w:name w:val="WW8Num39z6"/>
    <w:rsid w:val="006C2FC8"/>
  </w:style>
  <w:style w:type="character" w:customStyle="1" w:styleId="WW8Num39z7">
    <w:name w:val="WW8Num39z7"/>
    <w:rsid w:val="006C2FC8"/>
  </w:style>
  <w:style w:type="character" w:customStyle="1" w:styleId="WW8Num39z8">
    <w:name w:val="WW8Num39z8"/>
    <w:rsid w:val="006C2FC8"/>
  </w:style>
  <w:style w:type="character" w:customStyle="1" w:styleId="WW8Num40z0">
    <w:name w:val="WW8Num40z0"/>
    <w:rsid w:val="006C2FC8"/>
    <w:rPr>
      <w:rFonts w:ascii="Times New Roman" w:hAnsi="Times New Roman" w:cs="Times New Roman" w:hint="default"/>
    </w:rPr>
  </w:style>
  <w:style w:type="character" w:customStyle="1" w:styleId="WW8Num40z1">
    <w:name w:val="WW8Num40z1"/>
    <w:rsid w:val="006C2FC8"/>
    <w:rPr>
      <w:rFonts w:ascii="Times New Roman" w:eastAsia="Times New Roman" w:hAnsi="Times New Roman" w:cs="Arial" w:hint="default"/>
      <w:sz w:val="22"/>
      <w:szCs w:val="22"/>
    </w:rPr>
  </w:style>
  <w:style w:type="character" w:customStyle="1" w:styleId="WW8Num41z0">
    <w:name w:val="WW8Num41z0"/>
    <w:rsid w:val="006C2FC8"/>
    <w:rPr>
      <w:rFonts w:ascii="Times New Roman" w:hAnsi="Times New Roman" w:cs="Times New Roman" w:hint="default"/>
      <w:sz w:val="22"/>
      <w:szCs w:val="22"/>
    </w:rPr>
  </w:style>
  <w:style w:type="character" w:customStyle="1" w:styleId="WW8Num41z1">
    <w:name w:val="WW8Num41z1"/>
    <w:rsid w:val="006C2FC8"/>
    <w:rPr>
      <w:rFonts w:ascii="Times New Roman" w:hAnsi="Times New Roman" w:cs="Times New Roman" w:hint="default"/>
    </w:rPr>
  </w:style>
  <w:style w:type="character" w:customStyle="1" w:styleId="WW8Num41z3">
    <w:name w:val="WW8Num41z3"/>
    <w:rsid w:val="006C2FC8"/>
  </w:style>
  <w:style w:type="character" w:customStyle="1" w:styleId="WW8Num42z0">
    <w:name w:val="WW8Num42z0"/>
    <w:rsid w:val="006C2FC8"/>
    <w:rPr>
      <w:strike w:val="0"/>
      <w:dstrike w:val="0"/>
      <w:sz w:val="22"/>
      <w:szCs w:val="22"/>
      <w:u w:val="none"/>
      <w:effect w:val="none"/>
    </w:rPr>
  </w:style>
  <w:style w:type="character" w:customStyle="1" w:styleId="WW8Num42z1">
    <w:name w:val="WW8Num42z1"/>
    <w:rsid w:val="006C2FC8"/>
  </w:style>
  <w:style w:type="character" w:customStyle="1" w:styleId="WW8Num42z2">
    <w:name w:val="WW8Num42z2"/>
    <w:rsid w:val="006C2FC8"/>
  </w:style>
  <w:style w:type="character" w:customStyle="1" w:styleId="WW8Num42z3">
    <w:name w:val="WW8Num42z3"/>
    <w:rsid w:val="006C2FC8"/>
  </w:style>
  <w:style w:type="character" w:customStyle="1" w:styleId="WW8Num42z4">
    <w:name w:val="WW8Num42z4"/>
    <w:rsid w:val="006C2FC8"/>
  </w:style>
  <w:style w:type="character" w:customStyle="1" w:styleId="WW8Num42z5">
    <w:name w:val="WW8Num42z5"/>
    <w:rsid w:val="006C2FC8"/>
  </w:style>
  <w:style w:type="character" w:customStyle="1" w:styleId="WW8Num42z6">
    <w:name w:val="WW8Num42z6"/>
    <w:rsid w:val="006C2FC8"/>
  </w:style>
  <w:style w:type="character" w:customStyle="1" w:styleId="WW8Num42z7">
    <w:name w:val="WW8Num42z7"/>
    <w:rsid w:val="006C2FC8"/>
  </w:style>
  <w:style w:type="character" w:customStyle="1" w:styleId="WW8Num42z8">
    <w:name w:val="WW8Num42z8"/>
    <w:rsid w:val="006C2FC8"/>
  </w:style>
  <w:style w:type="character" w:customStyle="1" w:styleId="WW8Num43z0">
    <w:name w:val="WW8Num43z0"/>
    <w:rsid w:val="006C2FC8"/>
    <w:rPr>
      <w:rFonts w:ascii="Times New Roman" w:hAnsi="Times New Roman" w:cs="Times New Roman" w:hint="default"/>
    </w:rPr>
  </w:style>
  <w:style w:type="character" w:customStyle="1" w:styleId="WW8Num43z3">
    <w:name w:val="WW8Num43z3"/>
    <w:rsid w:val="006C2FC8"/>
    <w:rPr>
      <w:color w:val="auto"/>
      <w:sz w:val="22"/>
      <w:szCs w:val="22"/>
    </w:rPr>
  </w:style>
  <w:style w:type="character" w:customStyle="1" w:styleId="WW8Num44z0">
    <w:name w:val="WW8Num44z0"/>
    <w:rsid w:val="006C2FC8"/>
    <w:rPr>
      <w:rFonts w:ascii="TTE188D4F0t00" w:eastAsia="TTE188D4F0t00" w:cs="Times New Roman" w:hint="eastAsia"/>
      <w:color w:val="auto"/>
      <w:sz w:val="22"/>
      <w:szCs w:val="22"/>
    </w:rPr>
  </w:style>
  <w:style w:type="character" w:customStyle="1" w:styleId="WW8Num44z1">
    <w:name w:val="WW8Num44z1"/>
    <w:rsid w:val="006C2FC8"/>
    <w:rPr>
      <w:rFonts w:ascii="Times New Roman" w:hAnsi="Times New Roman" w:cs="Times New Roman" w:hint="default"/>
      <w:sz w:val="22"/>
      <w:szCs w:val="22"/>
    </w:rPr>
  </w:style>
  <w:style w:type="character" w:customStyle="1" w:styleId="WW8Num44z2">
    <w:name w:val="WW8Num44z2"/>
    <w:rsid w:val="006C2FC8"/>
    <w:rPr>
      <w:rFonts w:ascii="Times New Roman" w:hAnsi="Times New Roman" w:cs="Times New Roman" w:hint="default"/>
    </w:rPr>
  </w:style>
  <w:style w:type="character" w:customStyle="1" w:styleId="WW8Num45z0">
    <w:name w:val="WW8Num45z0"/>
    <w:rsid w:val="006C2FC8"/>
    <w:rPr>
      <w:sz w:val="22"/>
      <w:szCs w:val="22"/>
    </w:rPr>
  </w:style>
  <w:style w:type="character" w:customStyle="1" w:styleId="WW8Num45z2">
    <w:name w:val="WW8Num45z2"/>
    <w:rsid w:val="006C2FC8"/>
  </w:style>
  <w:style w:type="character" w:customStyle="1" w:styleId="WW8Num45z3">
    <w:name w:val="WW8Num45z3"/>
    <w:rsid w:val="006C2FC8"/>
  </w:style>
  <w:style w:type="character" w:customStyle="1" w:styleId="WW8Num45z4">
    <w:name w:val="WW8Num45z4"/>
    <w:rsid w:val="006C2FC8"/>
  </w:style>
  <w:style w:type="character" w:customStyle="1" w:styleId="WW8Num45z5">
    <w:name w:val="WW8Num45z5"/>
    <w:rsid w:val="006C2FC8"/>
  </w:style>
  <w:style w:type="character" w:customStyle="1" w:styleId="WW8Num45z6">
    <w:name w:val="WW8Num45z6"/>
    <w:rsid w:val="006C2FC8"/>
  </w:style>
  <w:style w:type="character" w:customStyle="1" w:styleId="WW8Num45z7">
    <w:name w:val="WW8Num45z7"/>
    <w:rsid w:val="006C2FC8"/>
  </w:style>
  <w:style w:type="character" w:customStyle="1" w:styleId="WW8Num45z8">
    <w:name w:val="WW8Num45z8"/>
    <w:rsid w:val="006C2FC8"/>
  </w:style>
  <w:style w:type="character" w:customStyle="1" w:styleId="WW8Num46z0">
    <w:name w:val="WW8Num46z0"/>
    <w:rsid w:val="006C2FC8"/>
    <w:rPr>
      <w:b w:val="0"/>
      <w:bCs w:val="0"/>
      <w:color w:val="auto"/>
      <w:sz w:val="22"/>
      <w:szCs w:val="22"/>
    </w:rPr>
  </w:style>
  <w:style w:type="character" w:customStyle="1" w:styleId="WW8Num46z1">
    <w:name w:val="WW8Num46z1"/>
    <w:rsid w:val="006C2FC8"/>
  </w:style>
  <w:style w:type="character" w:customStyle="1" w:styleId="WW8Num46z2">
    <w:name w:val="WW8Num46z2"/>
    <w:rsid w:val="006C2FC8"/>
  </w:style>
  <w:style w:type="character" w:customStyle="1" w:styleId="WW8Num46z3">
    <w:name w:val="WW8Num46z3"/>
    <w:rsid w:val="006C2FC8"/>
  </w:style>
  <w:style w:type="character" w:customStyle="1" w:styleId="WW8Num46z4">
    <w:name w:val="WW8Num46z4"/>
    <w:rsid w:val="006C2FC8"/>
  </w:style>
  <w:style w:type="character" w:customStyle="1" w:styleId="WW8Num46z5">
    <w:name w:val="WW8Num46z5"/>
    <w:rsid w:val="006C2FC8"/>
  </w:style>
  <w:style w:type="character" w:customStyle="1" w:styleId="WW8Num46z6">
    <w:name w:val="WW8Num46z6"/>
    <w:rsid w:val="006C2FC8"/>
  </w:style>
  <w:style w:type="character" w:customStyle="1" w:styleId="WW8Num46z7">
    <w:name w:val="WW8Num46z7"/>
    <w:rsid w:val="006C2FC8"/>
  </w:style>
  <w:style w:type="character" w:customStyle="1" w:styleId="WW8Num46z8">
    <w:name w:val="WW8Num46z8"/>
    <w:rsid w:val="006C2FC8"/>
  </w:style>
  <w:style w:type="character" w:customStyle="1" w:styleId="WW8Num47z0">
    <w:name w:val="WW8Num47z0"/>
    <w:rsid w:val="006C2FC8"/>
    <w:rPr>
      <w:rFonts w:ascii="Times New Roman" w:hAnsi="Times New Roman" w:cs="Times New Roman" w:hint="default"/>
      <w:color w:val="auto"/>
      <w:sz w:val="22"/>
      <w:szCs w:val="22"/>
    </w:rPr>
  </w:style>
  <w:style w:type="character" w:customStyle="1" w:styleId="WW8Num47z1">
    <w:name w:val="WW8Num47z1"/>
    <w:rsid w:val="006C2FC8"/>
    <w:rPr>
      <w:rFonts w:ascii="Times New Roman" w:hAnsi="Times New Roman" w:cs="Times New Roman" w:hint="default"/>
    </w:rPr>
  </w:style>
  <w:style w:type="character" w:customStyle="1" w:styleId="WW8Num47z3">
    <w:name w:val="WW8Num47z3"/>
    <w:rsid w:val="006C2FC8"/>
    <w:rPr>
      <w:sz w:val="22"/>
      <w:szCs w:val="22"/>
    </w:rPr>
  </w:style>
  <w:style w:type="character" w:customStyle="1" w:styleId="WW8Num48z0">
    <w:name w:val="WW8Num48z0"/>
    <w:rsid w:val="006C2FC8"/>
    <w:rPr>
      <w:rFonts w:ascii="Times New Roman" w:hAnsi="Times New Roman" w:cs="Times New Roman" w:hint="default"/>
      <w:sz w:val="22"/>
      <w:szCs w:val="22"/>
    </w:rPr>
  </w:style>
  <w:style w:type="character" w:customStyle="1" w:styleId="WW8Num48z1">
    <w:name w:val="WW8Num48z1"/>
    <w:rsid w:val="006C2FC8"/>
    <w:rPr>
      <w:rFonts w:ascii="Times New Roman" w:hAnsi="Times New Roman" w:cs="Times New Roman" w:hint="default"/>
    </w:rPr>
  </w:style>
  <w:style w:type="character" w:customStyle="1" w:styleId="WW8Num49z0">
    <w:name w:val="WW8Num49z0"/>
    <w:rsid w:val="006C2FC8"/>
    <w:rPr>
      <w:sz w:val="22"/>
      <w:szCs w:val="22"/>
    </w:rPr>
  </w:style>
  <w:style w:type="character" w:customStyle="1" w:styleId="WW8Num49z1">
    <w:name w:val="WW8Num49z1"/>
    <w:rsid w:val="006C2FC8"/>
  </w:style>
  <w:style w:type="character" w:customStyle="1" w:styleId="WW8Num49z2">
    <w:name w:val="WW8Num49z2"/>
    <w:rsid w:val="006C2FC8"/>
  </w:style>
  <w:style w:type="character" w:customStyle="1" w:styleId="WW8Num49z3">
    <w:name w:val="WW8Num49z3"/>
    <w:rsid w:val="006C2FC8"/>
  </w:style>
  <w:style w:type="character" w:customStyle="1" w:styleId="WW8Num49z4">
    <w:name w:val="WW8Num49z4"/>
    <w:rsid w:val="006C2FC8"/>
  </w:style>
  <w:style w:type="character" w:customStyle="1" w:styleId="WW8Num49z5">
    <w:name w:val="WW8Num49z5"/>
    <w:rsid w:val="006C2FC8"/>
  </w:style>
  <w:style w:type="character" w:customStyle="1" w:styleId="WW8Num49z6">
    <w:name w:val="WW8Num49z6"/>
    <w:rsid w:val="006C2FC8"/>
  </w:style>
  <w:style w:type="character" w:customStyle="1" w:styleId="WW8Num49z7">
    <w:name w:val="WW8Num49z7"/>
    <w:rsid w:val="006C2FC8"/>
  </w:style>
  <w:style w:type="character" w:customStyle="1" w:styleId="WW8Num49z8">
    <w:name w:val="WW8Num49z8"/>
    <w:rsid w:val="006C2FC8"/>
  </w:style>
  <w:style w:type="character" w:customStyle="1" w:styleId="WW8Num50z0">
    <w:name w:val="WW8Num50z0"/>
    <w:rsid w:val="006C2FC8"/>
    <w:rPr>
      <w:rFonts w:ascii="Times New Roman" w:hAnsi="Times New Roman" w:cs="Times New Roman" w:hint="default"/>
    </w:rPr>
  </w:style>
  <w:style w:type="character" w:customStyle="1" w:styleId="WW8Num50z1">
    <w:name w:val="WW8Num50z1"/>
    <w:rsid w:val="006C2FC8"/>
  </w:style>
  <w:style w:type="character" w:customStyle="1" w:styleId="WW8Num50z2">
    <w:name w:val="WW8Num50z2"/>
    <w:rsid w:val="006C2FC8"/>
  </w:style>
  <w:style w:type="character" w:customStyle="1" w:styleId="WW8Num50z3">
    <w:name w:val="WW8Num50z3"/>
    <w:rsid w:val="006C2FC8"/>
  </w:style>
  <w:style w:type="character" w:customStyle="1" w:styleId="WW8Num50z4">
    <w:name w:val="WW8Num50z4"/>
    <w:rsid w:val="006C2FC8"/>
  </w:style>
  <w:style w:type="character" w:customStyle="1" w:styleId="WW8Num50z5">
    <w:name w:val="WW8Num50z5"/>
    <w:rsid w:val="006C2FC8"/>
  </w:style>
  <w:style w:type="character" w:customStyle="1" w:styleId="WW8Num50z6">
    <w:name w:val="WW8Num50z6"/>
    <w:rsid w:val="006C2FC8"/>
  </w:style>
  <w:style w:type="character" w:customStyle="1" w:styleId="WW8Num50z7">
    <w:name w:val="WW8Num50z7"/>
    <w:rsid w:val="006C2FC8"/>
  </w:style>
  <w:style w:type="character" w:customStyle="1" w:styleId="WW8Num50z8">
    <w:name w:val="WW8Num50z8"/>
    <w:rsid w:val="006C2FC8"/>
  </w:style>
  <w:style w:type="character" w:customStyle="1" w:styleId="WW8Num51z0">
    <w:name w:val="WW8Num51z0"/>
    <w:rsid w:val="006C2FC8"/>
    <w:rPr>
      <w:rFonts w:ascii="Times New Roman" w:hAnsi="Times New Roman" w:cs="Times New Roman" w:hint="default"/>
      <w:spacing w:val="-6"/>
      <w:sz w:val="22"/>
      <w:szCs w:val="22"/>
    </w:rPr>
  </w:style>
  <w:style w:type="character" w:customStyle="1" w:styleId="WW8Num51z1">
    <w:name w:val="WW8Num51z1"/>
    <w:rsid w:val="006C2FC8"/>
    <w:rPr>
      <w:rFonts w:ascii="Times New Roman" w:hAnsi="Times New Roman" w:cs="Times New Roman" w:hint="default"/>
    </w:rPr>
  </w:style>
  <w:style w:type="character" w:customStyle="1" w:styleId="WW8Num52z0">
    <w:name w:val="WW8Num52z0"/>
    <w:rsid w:val="006C2FC8"/>
    <w:rPr>
      <w:b w:val="0"/>
      <w:bCs w:val="0"/>
      <w:sz w:val="22"/>
      <w:szCs w:val="22"/>
    </w:rPr>
  </w:style>
  <w:style w:type="character" w:customStyle="1" w:styleId="WW8Num52z1">
    <w:name w:val="WW8Num52z1"/>
    <w:rsid w:val="006C2FC8"/>
  </w:style>
  <w:style w:type="character" w:customStyle="1" w:styleId="WW8Num52z2">
    <w:name w:val="WW8Num52z2"/>
    <w:rsid w:val="006C2FC8"/>
  </w:style>
  <w:style w:type="character" w:customStyle="1" w:styleId="WW8Num52z3">
    <w:name w:val="WW8Num52z3"/>
    <w:rsid w:val="006C2FC8"/>
  </w:style>
  <w:style w:type="character" w:customStyle="1" w:styleId="WW8Num52z4">
    <w:name w:val="WW8Num52z4"/>
    <w:rsid w:val="006C2FC8"/>
  </w:style>
  <w:style w:type="character" w:customStyle="1" w:styleId="WW8Num52z5">
    <w:name w:val="WW8Num52z5"/>
    <w:rsid w:val="006C2FC8"/>
  </w:style>
  <w:style w:type="character" w:customStyle="1" w:styleId="WW8Num52z6">
    <w:name w:val="WW8Num52z6"/>
    <w:rsid w:val="006C2FC8"/>
  </w:style>
  <w:style w:type="character" w:customStyle="1" w:styleId="WW8Num52z7">
    <w:name w:val="WW8Num52z7"/>
    <w:rsid w:val="006C2FC8"/>
  </w:style>
  <w:style w:type="character" w:customStyle="1" w:styleId="WW8Num52z8">
    <w:name w:val="WW8Num52z8"/>
    <w:rsid w:val="006C2FC8"/>
  </w:style>
  <w:style w:type="character" w:customStyle="1" w:styleId="WW8Num53z0">
    <w:name w:val="WW8Num53z0"/>
    <w:rsid w:val="006C2FC8"/>
    <w:rPr>
      <w:sz w:val="22"/>
      <w:szCs w:val="22"/>
    </w:rPr>
  </w:style>
  <w:style w:type="character" w:customStyle="1" w:styleId="WW8Num53z1">
    <w:name w:val="WW8Num53z1"/>
    <w:rsid w:val="006C2FC8"/>
  </w:style>
  <w:style w:type="character" w:customStyle="1" w:styleId="WW8Num53z2">
    <w:name w:val="WW8Num53z2"/>
    <w:rsid w:val="006C2FC8"/>
  </w:style>
  <w:style w:type="character" w:customStyle="1" w:styleId="WW8Num53z3">
    <w:name w:val="WW8Num53z3"/>
    <w:rsid w:val="006C2FC8"/>
  </w:style>
  <w:style w:type="character" w:customStyle="1" w:styleId="WW8Num53z4">
    <w:name w:val="WW8Num53z4"/>
    <w:rsid w:val="006C2FC8"/>
  </w:style>
  <w:style w:type="character" w:customStyle="1" w:styleId="WW8Num53z5">
    <w:name w:val="WW8Num53z5"/>
    <w:rsid w:val="006C2FC8"/>
  </w:style>
  <w:style w:type="character" w:customStyle="1" w:styleId="WW8Num53z6">
    <w:name w:val="WW8Num53z6"/>
    <w:rsid w:val="006C2FC8"/>
  </w:style>
  <w:style w:type="character" w:customStyle="1" w:styleId="WW8Num53z7">
    <w:name w:val="WW8Num53z7"/>
    <w:rsid w:val="006C2FC8"/>
  </w:style>
  <w:style w:type="character" w:customStyle="1" w:styleId="WW8Num53z8">
    <w:name w:val="WW8Num53z8"/>
    <w:rsid w:val="006C2FC8"/>
  </w:style>
  <w:style w:type="character" w:customStyle="1" w:styleId="Domylnaczcionkaakapitu1">
    <w:name w:val="Domyślna czcionka akapitu1"/>
    <w:rsid w:val="006C2FC8"/>
  </w:style>
  <w:style w:type="character" w:customStyle="1" w:styleId="Odwoaniedokomentarza1">
    <w:name w:val="Odwołanie do komentarza1"/>
    <w:rsid w:val="006C2FC8"/>
    <w:rPr>
      <w:sz w:val="16"/>
      <w:szCs w:val="16"/>
    </w:rPr>
  </w:style>
  <w:style w:type="character" w:customStyle="1" w:styleId="FontStyle47">
    <w:name w:val="Font Style47"/>
    <w:rsid w:val="006C2FC8"/>
    <w:rPr>
      <w:rFonts w:ascii="Tahoma" w:hAnsi="Tahoma" w:cs="Tahoma" w:hint="default"/>
      <w:sz w:val="18"/>
      <w:szCs w:val="18"/>
    </w:rPr>
  </w:style>
  <w:style w:type="character" w:customStyle="1" w:styleId="WW8Num12z1">
    <w:name w:val="WW8Num12z1"/>
    <w:rsid w:val="006C2FC8"/>
    <w:rPr>
      <w:rFonts w:ascii="Times New Roman" w:hAnsi="Times New Roman" w:cs="Times New Roman" w:hint="default"/>
      <w:sz w:val="22"/>
      <w:szCs w:val="22"/>
    </w:rPr>
  </w:style>
  <w:style w:type="character" w:customStyle="1" w:styleId="WW8Num18z1">
    <w:name w:val="WW8Num18z1"/>
    <w:rsid w:val="006C2FC8"/>
    <w:rPr>
      <w:rFonts w:ascii="Times New Roman" w:hAnsi="Times New Roman" w:cs="Times New Roman" w:hint="default"/>
    </w:rPr>
  </w:style>
  <w:style w:type="character" w:customStyle="1" w:styleId="WW8Num18z4">
    <w:name w:val="WW8Num18z4"/>
    <w:rsid w:val="006C2FC8"/>
    <w:rPr>
      <w:rFonts w:ascii="Times New Roman" w:eastAsia="Times New Roman" w:hAnsi="Times New Roman" w:cs="Times New Roman" w:hint="default"/>
      <w:kern w:val="2"/>
      <w:sz w:val="22"/>
      <w:szCs w:val="22"/>
    </w:rPr>
  </w:style>
  <w:style w:type="character" w:customStyle="1" w:styleId="WW8Num18z5">
    <w:name w:val="WW8Num18z5"/>
    <w:rsid w:val="006C2FC8"/>
    <w:rPr>
      <w:rFonts w:ascii="Times New Roman" w:hAnsi="Times New Roman" w:cs="Times New Roman" w:hint="default"/>
      <w:sz w:val="22"/>
      <w:szCs w:val="22"/>
    </w:rPr>
  </w:style>
  <w:style w:type="character" w:customStyle="1" w:styleId="WW8Num29z2">
    <w:name w:val="WW8Num29z2"/>
    <w:rsid w:val="006C2FC8"/>
    <w:rPr>
      <w:rFonts w:ascii="Times New Roman" w:hAnsi="Times New Roman" w:cs="Times New Roman" w:hint="default"/>
    </w:rPr>
  </w:style>
  <w:style w:type="character" w:customStyle="1" w:styleId="WW8Num32z1">
    <w:name w:val="WW8Num32z1"/>
    <w:rsid w:val="006C2FC8"/>
    <w:rPr>
      <w:rFonts w:ascii="Times New Roman" w:hAnsi="Times New Roman" w:cs="Times New Roman" w:hint="default"/>
    </w:rPr>
  </w:style>
  <w:style w:type="character" w:customStyle="1" w:styleId="WW8Num32z3">
    <w:name w:val="WW8Num32z3"/>
    <w:rsid w:val="006C2FC8"/>
    <w:rPr>
      <w:sz w:val="22"/>
      <w:szCs w:val="22"/>
    </w:rPr>
  </w:style>
  <w:style w:type="character" w:customStyle="1" w:styleId="WW8Num40z2">
    <w:name w:val="WW8Num40z2"/>
    <w:rsid w:val="006C2FC8"/>
    <w:rPr>
      <w:rFonts w:ascii="Times New Roman" w:hAnsi="Times New Roman" w:cs="Times New Roman" w:hint="default"/>
    </w:rPr>
  </w:style>
  <w:style w:type="character" w:customStyle="1" w:styleId="WW8Num41z2">
    <w:name w:val="WW8Num41z2"/>
    <w:rsid w:val="006C2FC8"/>
    <w:rPr>
      <w:rFonts w:ascii="Times New Roman" w:hAnsi="Times New Roman" w:cs="Times New Roman" w:hint="default"/>
    </w:rPr>
  </w:style>
  <w:style w:type="character" w:customStyle="1" w:styleId="WW8Num41z4">
    <w:name w:val="WW8Num41z4"/>
    <w:rsid w:val="006C2FC8"/>
  </w:style>
  <w:style w:type="character" w:customStyle="1" w:styleId="WW8Num41z5">
    <w:name w:val="WW8Num41z5"/>
    <w:rsid w:val="006C2FC8"/>
  </w:style>
  <w:style w:type="character" w:customStyle="1" w:styleId="WW8Num41z6">
    <w:name w:val="WW8Num41z6"/>
    <w:rsid w:val="006C2FC8"/>
  </w:style>
  <w:style w:type="character" w:customStyle="1" w:styleId="WW8Num41z7">
    <w:name w:val="WW8Num41z7"/>
    <w:rsid w:val="006C2FC8"/>
  </w:style>
  <w:style w:type="character" w:customStyle="1" w:styleId="WW8Num41z8">
    <w:name w:val="WW8Num41z8"/>
    <w:rsid w:val="006C2FC8"/>
  </w:style>
  <w:style w:type="character" w:customStyle="1" w:styleId="WW8Num16z3">
    <w:name w:val="WW8Num16z3"/>
    <w:rsid w:val="006C2FC8"/>
    <w:rPr>
      <w:rFonts w:ascii="Times New Roman" w:hAnsi="Times New Roman" w:cs="Times New Roman" w:hint="default"/>
      <w:bCs/>
      <w:color w:val="auto"/>
      <w:sz w:val="22"/>
      <w:szCs w:val="22"/>
    </w:rPr>
  </w:style>
  <w:style w:type="character" w:customStyle="1" w:styleId="WW8Num31z1">
    <w:name w:val="WW8Num31z1"/>
    <w:rsid w:val="006C2FC8"/>
    <w:rPr>
      <w:rFonts w:ascii="Times New Roman" w:eastAsia="Times New Roman" w:hAnsi="Times New Roman" w:cs="Arial" w:hint="default"/>
      <w:sz w:val="22"/>
      <w:szCs w:val="22"/>
    </w:rPr>
  </w:style>
  <w:style w:type="character" w:customStyle="1" w:styleId="WW8Num35z1">
    <w:name w:val="WW8Num35z1"/>
    <w:rsid w:val="006C2FC8"/>
    <w:rPr>
      <w:rFonts w:ascii="Times New Roman" w:hAnsi="Times New Roman" w:cs="Times New Roman" w:hint="default"/>
      <w:sz w:val="22"/>
      <w:szCs w:val="22"/>
    </w:rPr>
  </w:style>
  <w:style w:type="character" w:customStyle="1" w:styleId="WW8Num38z3">
    <w:name w:val="WW8Num38z3"/>
    <w:rsid w:val="006C2FC8"/>
    <w:rPr>
      <w:sz w:val="22"/>
      <w:szCs w:val="22"/>
    </w:rPr>
  </w:style>
  <w:style w:type="character" w:customStyle="1" w:styleId="WW8Num45z1">
    <w:name w:val="WW8Num45z1"/>
    <w:rsid w:val="006C2FC8"/>
    <w:rPr>
      <w:rFonts w:ascii="Times New Roman" w:hAnsi="Times New Roman" w:cs="Times New Roman" w:hint="default"/>
      <w:b w:val="0"/>
      <w:bCs w:val="0"/>
      <w:color w:val="000000"/>
    </w:rPr>
  </w:style>
  <w:style w:type="character" w:customStyle="1" w:styleId="WW8Num47z2">
    <w:name w:val="WW8Num47z2"/>
    <w:rsid w:val="006C2FC8"/>
    <w:rPr>
      <w:rFonts w:ascii="Times New Roman" w:hAnsi="Times New Roman" w:cs="Times New Roman" w:hint="default"/>
    </w:rPr>
  </w:style>
  <w:style w:type="character" w:customStyle="1" w:styleId="WW8Num47z4">
    <w:name w:val="WW8Num47z4"/>
    <w:rsid w:val="006C2FC8"/>
  </w:style>
  <w:style w:type="character" w:customStyle="1" w:styleId="WW8Num47z5">
    <w:name w:val="WW8Num47z5"/>
    <w:rsid w:val="006C2FC8"/>
  </w:style>
  <w:style w:type="character" w:customStyle="1" w:styleId="WW8Num47z6">
    <w:name w:val="WW8Num47z6"/>
    <w:rsid w:val="006C2FC8"/>
  </w:style>
  <w:style w:type="character" w:customStyle="1" w:styleId="WW8Num47z7">
    <w:name w:val="WW8Num47z7"/>
    <w:rsid w:val="006C2FC8"/>
  </w:style>
  <w:style w:type="character" w:customStyle="1" w:styleId="WW8Num47z8">
    <w:name w:val="WW8Num47z8"/>
    <w:rsid w:val="006C2FC8"/>
  </w:style>
  <w:style w:type="character" w:customStyle="1" w:styleId="WW8Num51z3">
    <w:name w:val="WW8Num51z3"/>
    <w:rsid w:val="006C2FC8"/>
    <w:rPr>
      <w:rFonts w:ascii="Times New Roman" w:hAnsi="Times New Roman" w:cs="Times New Roman" w:hint="default"/>
      <w:color w:val="auto"/>
      <w:sz w:val="22"/>
      <w:szCs w:val="22"/>
    </w:rPr>
  </w:style>
  <w:style w:type="character" w:customStyle="1" w:styleId="WW8Num54z0">
    <w:name w:val="WW8Num54z0"/>
    <w:rsid w:val="006C2FC8"/>
    <w:rPr>
      <w:rFonts w:ascii="Times New Roman" w:hAnsi="Times New Roman" w:cs="Times New Roman" w:hint="default"/>
      <w:bCs/>
      <w:iCs/>
      <w:color w:val="auto"/>
      <w:kern w:val="2"/>
      <w:sz w:val="22"/>
      <w:szCs w:val="22"/>
    </w:rPr>
  </w:style>
  <w:style w:type="character" w:customStyle="1" w:styleId="WW8Num54z1">
    <w:name w:val="WW8Num54z1"/>
    <w:rsid w:val="006C2FC8"/>
  </w:style>
  <w:style w:type="character" w:customStyle="1" w:styleId="WW8Num54z2">
    <w:name w:val="WW8Num54z2"/>
    <w:rsid w:val="006C2FC8"/>
  </w:style>
  <w:style w:type="character" w:customStyle="1" w:styleId="WW8Num54z3">
    <w:name w:val="WW8Num54z3"/>
    <w:rsid w:val="006C2FC8"/>
  </w:style>
  <w:style w:type="character" w:customStyle="1" w:styleId="WW8Num54z4">
    <w:name w:val="WW8Num54z4"/>
    <w:rsid w:val="006C2FC8"/>
  </w:style>
  <w:style w:type="character" w:customStyle="1" w:styleId="WW8Num54z5">
    <w:name w:val="WW8Num54z5"/>
    <w:rsid w:val="006C2FC8"/>
  </w:style>
  <w:style w:type="character" w:customStyle="1" w:styleId="WW8Num54z6">
    <w:name w:val="WW8Num54z6"/>
    <w:rsid w:val="006C2FC8"/>
  </w:style>
  <w:style w:type="character" w:customStyle="1" w:styleId="WW8Num54z7">
    <w:name w:val="WW8Num54z7"/>
    <w:rsid w:val="006C2FC8"/>
  </w:style>
  <w:style w:type="character" w:customStyle="1" w:styleId="WW8Num54z8">
    <w:name w:val="WW8Num54z8"/>
    <w:rsid w:val="006C2FC8"/>
  </w:style>
  <w:style w:type="character" w:customStyle="1" w:styleId="WW8Num55z0">
    <w:name w:val="WW8Num55z0"/>
    <w:rsid w:val="006C2FC8"/>
    <w:rPr>
      <w:rFonts w:ascii="Symbol" w:hAnsi="Symbol" w:cs="Symbol" w:hint="default"/>
      <w:kern w:val="2"/>
      <w:sz w:val="22"/>
      <w:szCs w:val="22"/>
      <w:lang w:val="x-none"/>
    </w:rPr>
  </w:style>
  <w:style w:type="character" w:customStyle="1" w:styleId="WW8Num55z1">
    <w:name w:val="WW8Num55z1"/>
    <w:rsid w:val="006C2FC8"/>
    <w:rPr>
      <w:rFonts w:ascii="Courier New" w:hAnsi="Courier New" w:cs="Courier New" w:hint="default"/>
    </w:rPr>
  </w:style>
  <w:style w:type="character" w:customStyle="1" w:styleId="WW8Num55z2">
    <w:name w:val="WW8Num55z2"/>
    <w:rsid w:val="006C2FC8"/>
    <w:rPr>
      <w:rFonts w:ascii="Wingdings" w:hAnsi="Wingdings" w:cs="Wingdings" w:hint="default"/>
    </w:rPr>
  </w:style>
  <w:style w:type="character" w:customStyle="1" w:styleId="WW8Num56z0">
    <w:name w:val="WW8Num56z0"/>
    <w:rsid w:val="006C2FC8"/>
    <w:rPr>
      <w:rFonts w:ascii="Times New Roman" w:hAnsi="Times New Roman" w:cs="Times New Roman" w:hint="default"/>
      <w:sz w:val="22"/>
      <w:szCs w:val="22"/>
    </w:rPr>
  </w:style>
  <w:style w:type="character" w:customStyle="1" w:styleId="WW8Num56z3">
    <w:name w:val="WW8Num56z3"/>
    <w:rsid w:val="006C2FC8"/>
    <w:rPr>
      <w:rFonts w:ascii="Times New Roman" w:hAnsi="Times New Roman" w:cs="Times New Roman" w:hint="default"/>
      <w:color w:val="auto"/>
      <w:sz w:val="22"/>
      <w:szCs w:val="22"/>
    </w:rPr>
  </w:style>
  <w:style w:type="character" w:customStyle="1" w:styleId="WW8Num57z0">
    <w:name w:val="WW8Num57z0"/>
    <w:rsid w:val="006C2FC8"/>
    <w:rPr>
      <w:kern w:val="2"/>
      <w:sz w:val="22"/>
      <w:szCs w:val="22"/>
      <w:lang w:val="x-none"/>
    </w:rPr>
  </w:style>
  <w:style w:type="character" w:customStyle="1" w:styleId="WW8Num57z1">
    <w:name w:val="WW8Num57z1"/>
    <w:rsid w:val="006C2FC8"/>
  </w:style>
  <w:style w:type="character" w:customStyle="1" w:styleId="WW8Num57z2">
    <w:name w:val="WW8Num57z2"/>
    <w:rsid w:val="006C2FC8"/>
  </w:style>
  <w:style w:type="character" w:customStyle="1" w:styleId="WW8Num57z3">
    <w:name w:val="WW8Num57z3"/>
    <w:rsid w:val="006C2FC8"/>
  </w:style>
  <w:style w:type="character" w:customStyle="1" w:styleId="WW8Num57z4">
    <w:name w:val="WW8Num57z4"/>
    <w:rsid w:val="006C2FC8"/>
  </w:style>
  <w:style w:type="character" w:customStyle="1" w:styleId="WW8Num57z5">
    <w:name w:val="WW8Num57z5"/>
    <w:rsid w:val="006C2FC8"/>
  </w:style>
  <w:style w:type="character" w:customStyle="1" w:styleId="WW8Num57z6">
    <w:name w:val="WW8Num57z6"/>
    <w:rsid w:val="006C2FC8"/>
  </w:style>
  <w:style w:type="character" w:customStyle="1" w:styleId="WW8Num57z7">
    <w:name w:val="WW8Num57z7"/>
    <w:rsid w:val="006C2FC8"/>
  </w:style>
  <w:style w:type="character" w:customStyle="1" w:styleId="WW8Num57z8">
    <w:name w:val="WW8Num57z8"/>
    <w:rsid w:val="006C2FC8"/>
  </w:style>
  <w:style w:type="character" w:customStyle="1" w:styleId="WW8Num58z0">
    <w:name w:val="WW8Num58z0"/>
    <w:rsid w:val="006C2FC8"/>
    <w:rPr>
      <w:sz w:val="22"/>
      <w:szCs w:val="22"/>
    </w:rPr>
  </w:style>
  <w:style w:type="character" w:customStyle="1" w:styleId="WW8Num58z1">
    <w:name w:val="WW8Num58z1"/>
    <w:rsid w:val="006C2FC8"/>
    <w:rPr>
      <w:rFonts w:ascii="Times New Roman" w:hAnsi="Times New Roman" w:cs="Times New Roman" w:hint="default"/>
      <w:sz w:val="22"/>
      <w:szCs w:val="22"/>
    </w:rPr>
  </w:style>
  <w:style w:type="character" w:customStyle="1" w:styleId="WW8Num58z3">
    <w:name w:val="WW8Num58z3"/>
    <w:rsid w:val="006C2FC8"/>
    <w:rPr>
      <w:rFonts w:ascii="Times New Roman" w:hAnsi="Times New Roman" w:cs="Times New Roman" w:hint="default"/>
      <w:color w:val="auto"/>
      <w:kern w:val="2"/>
      <w:sz w:val="22"/>
      <w:szCs w:val="22"/>
    </w:rPr>
  </w:style>
  <w:style w:type="character" w:customStyle="1" w:styleId="WW8Num59z0">
    <w:name w:val="WW8Num59z0"/>
    <w:rsid w:val="006C2FC8"/>
    <w:rPr>
      <w:rFonts w:ascii="Times New Roman" w:hAnsi="Times New Roman" w:cs="Times New Roman" w:hint="default"/>
      <w:color w:val="auto"/>
      <w:sz w:val="22"/>
      <w:szCs w:val="22"/>
    </w:rPr>
  </w:style>
  <w:style w:type="character" w:customStyle="1" w:styleId="WW8Num59z1">
    <w:name w:val="WW8Num59z1"/>
    <w:rsid w:val="006C2FC8"/>
  </w:style>
  <w:style w:type="character" w:customStyle="1" w:styleId="WW8Num59z2">
    <w:name w:val="WW8Num59z2"/>
    <w:rsid w:val="006C2FC8"/>
  </w:style>
  <w:style w:type="character" w:customStyle="1" w:styleId="WW8Num59z3">
    <w:name w:val="WW8Num59z3"/>
    <w:rsid w:val="006C2FC8"/>
  </w:style>
  <w:style w:type="character" w:customStyle="1" w:styleId="WW8Num59z4">
    <w:name w:val="WW8Num59z4"/>
    <w:rsid w:val="006C2FC8"/>
  </w:style>
  <w:style w:type="character" w:customStyle="1" w:styleId="WW8Num59z5">
    <w:name w:val="WW8Num59z5"/>
    <w:rsid w:val="006C2FC8"/>
  </w:style>
  <w:style w:type="character" w:customStyle="1" w:styleId="WW8Num59z6">
    <w:name w:val="WW8Num59z6"/>
    <w:rsid w:val="006C2FC8"/>
  </w:style>
  <w:style w:type="character" w:customStyle="1" w:styleId="WW8Num59z7">
    <w:name w:val="WW8Num59z7"/>
    <w:rsid w:val="006C2FC8"/>
  </w:style>
  <w:style w:type="character" w:customStyle="1" w:styleId="WW8Num59z8">
    <w:name w:val="WW8Num59z8"/>
    <w:rsid w:val="006C2FC8"/>
  </w:style>
  <w:style w:type="character" w:customStyle="1" w:styleId="Domylnaczcionkaakapitu3">
    <w:name w:val="Domyślna czcionka akapitu3"/>
    <w:rsid w:val="006C2FC8"/>
  </w:style>
  <w:style w:type="character" w:customStyle="1" w:styleId="WW8Num8z2">
    <w:name w:val="WW8Num8z2"/>
    <w:rsid w:val="006C2FC8"/>
    <w:rPr>
      <w:rFonts w:ascii="Times New Roman" w:hAnsi="Times New Roman" w:cs="Times New Roman" w:hint="default"/>
    </w:rPr>
  </w:style>
  <w:style w:type="character" w:customStyle="1" w:styleId="WW8Num8z3">
    <w:name w:val="WW8Num8z3"/>
    <w:rsid w:val="006C2FC8"/>
  </w:style>
  <w:style w:type="character" w:customStyle="1" w:styleId="WW8Num8z4">
    <w:name w:val="WW8Num8z4"/>
    <w:rsid w:val="006C2FC8"/>
  </w:style>
  <w:style w:type="character" w:customStyle="1" w:styleId="WW8Num8z5">
    <w:name w:val="WW8Num8z5"/>
    <w:rsid w:val="006C2FC8"/>
  </w:style>
  <w:style w:type="character" w:customStyle="1" w:styleId="WW8Num8z6">
    <w:name w:val="WW8Num8z6"/>
    <w:rsid w:val="006C2FC8"/>
  </w:style>
  <w:style w:type="character" w:customStyle="1" w:styleId="WW8Num8z7">
    <w:name w:val="WW8Num8z7"/>
    <w:rsid w:val="006C2FC8"/>
  </w:style>
  <w:style w:type="character" w:customStyle="1" w:styleId="WW8Num8z8">
    <w:name w:val="WW8Num8z8"/>
    <w:rsid w:val="006C2FC8"/>
  </w:style>
  <w:style w:type="character" w:customStyle="1" w:styleId="WW8Num38z2">
    <w:name w:val="WW8Num38z2"/>
    <w:rsid w:val="006C2FC8"/>
    <w:rPr>
      <w:rFonts w:ascii="Times New Roman" w:hAnsi="Times New Roman" w:cs="Times New Roman" w:hint="default"/>
    </w:rPr>
  </w:style>
  <w:style w:type="character" w:customStyle="1" w:styleId="WW8Num48z2">
    <w:name w:val="WW8Num48z2"/>
    <w:rsid w:val="006C2FC8"/>
    <w:rPr>
      <w:rFonts w:ascii="Times New Roman" w:hAnsi="Times New Roman" w:cs="Times New Roman" w:hint="default"/>
      <w:b w:val="0"/>
      <w:bCs w:val="0"/>
      <w:i w:val="0"/>
      <w:iCs w:val="0"/>
      <w:color w:val="000000"/>
      <w:sz w:val="24"/>
      <w:szCs w:val="24"/>
    </w:rPr>
  </w:style>
  <w:style w:type="character" w:customStyle="1" w:styleId="WW8Num48z4">
    <w:name w:val="WW8Num48z4"/>
    <w:rsid w:val="006C2FC8"/>
    <w:rPr>
      <w:rFonts w:ascii="Times New Roman" w:hAnsi="Times New Roman" w:cs="Times New Roman" w:hint="default"/>
    </w:rPr>
  </w:style>
  <w:style w:type="character" w:customStyle="1" w:styleId="WW8Num51z2">
    <w:name w:val="WW8Num51z2"/>
    <w:rsid w:val="006C2FC8"/>
  </w:style>
  <w:style w:type="character" w:customStyle="1" w:styleId="WW8Num51z4">
    <w:name w:val="WW8Num51z4"/>
    <w:rsid w:val="006C2FC8"/>
  </w:style>
  <w:style w:type="character" w:customStyle="1" w:styleId="WW8Num51z5">
    <w:name w:val="WW8Num51z5"/>
    <w:rsid w:val="006C2FC8"/>
  </w:style>
  <w:style w:type="character" w:customStyle="1" w:styleId="WW8Num51z6">
    <w:name w:val="WW8Num51z6"/>
    <w:rsid w:val="006C2FC8"/>
  </w:style>
  <w:style w:type="character" w:customStyle="1" w:styleId="WW8Num51z7">
    <w:name w:val="WW8Num51z7"/>
    <w:rsid w:val="006C2FC8"/>
  </w:style>
  <w:style w:type="character" w:customStyle="1" w:styleId="WW8Num51z8">
    <w:name w:val="WW8Num51z8"/>
    <w:rsid w:val="006C2FC8"/>
  </w:style>
  <w:style w:type="character" w:customStyle="1" w:styleId="Domylnaczcionkaakapitu2">
    <w:name w:val="Domyślna czcionka akapitu2"/>
    <w:qFormat/>
    <w:rsid w:val="006C2FC8"/>
  </w:style>
  <w:style w:type="character" w:customStyle="1" w:styleId="Znakiwypunktowania">
    <w:name w:val="Znaki wypunktowania"/>
    <w:rsid w:val="006C2FC8"/>
    <w:rPr>
      <w:rFonts w:ascii="Times New Roman" w:eastAsia="OpenSymbol" w:hAnsi="Times New Roman" w:cs="OpenSymbol" w:hint="default"/>
      <w:sz w:val="36"/>
      <w:szCs w:val="36"/>
    </w:rPr>
  </w:style>
  <w:style w:type="character" w:customStyle="1" w:styleId="WW8Num11z8">
    <w:name w:val="WW8Num11z8"/>
    <w:rsid w:val="006C2FC8"/>
  </w:style>
  <w:style w:type="character" w:customStyle="1" w:styleId="WW8Num11z7">
    <w:name w:val="WW8Num11z7"/>
    <w:rsid w:val="006C2FC8"/>
  </w:style>
  <w:style w:type="character" w:customStyle="1" w:styleId="WW8Num11z6">
    <w:name w:val="WW8Num11z6"/>
    <w:rsid w:val="006C2FC8"/>
  </w:style>
  <w:style w:type="character" w:customStyle="1" w:styleId="WW8Num11z5">
    <w:name w:val="WW8Num11z5"/>
    <w:rsid w:val="006C2FC8"/>
  </w:style>
  <w:style w:type="character" w:customStyle="1" w:styleId="WW8Num11z4">
    <w:name w:val="WW8Num11z4"/>
    <w:rsid w:val="006C2FC8"/>
  </w:style>
  <w:style w:type="character" w:customStyle="1" w:styleId="WW8Num11z3">
    <w:name w:val="WW8Num11z3"/>
    <w:rsid w:val="006C2FC8"/>
  </w:style>
  <w:style w:type="character" w:customStyle="1" w:styleId="WW8Num11z2">
    <w:name w:val="WW8Num11z2"/>
    <w:rsid w:val="006C2FC8"/>
  </w:style>
  <w:style w:type="character" w:customStyle="1" w:styleId="WW8Num9z8">
    <w:name w:val="WW8Num9z8"/>
    <w:rsid w:val="006C2FC8"/>
  </w:style>
  <w:style w:type="character" w:customStyle="1" w:styleId="WW8Num9z7">
    <w:name w:val="WW8Num9z7"/>
    <w:rsid w:val="006C2FC8"/>
  </w:style>
  <w:style w:type="character" w:customStyle="1" w:styleId="WW8Num9z6">
    <w:name w:val="WW8Num9z6"/>
    <w:rsid w:val="006C2FC8"/>
  </w:style>
  <w:style w:type="character" w:customStyle="1" w:styleId="WW8Num9z5">
    <w:name w:val="WW8Num9z5"/>
    <w:rsid w:val="006C2FC8"/>
  </w:style>
  <w:style w:type="character" w:customStyle="1" w:styleId="WW8Num9z4">
    <w:name w:val="WW8Num9z4"/>
    <w:rsid w:val="006C2FC8"/>
  </w:style>
  <w:style w:type="character" w:customStyle="1" w:styleId="WW8Num9z3">
    <w:name w:val="WW8Num9z3"/>
    <w:rsid w:val="006C2FC8"/>
  </w:style>
  <w:style w:type="character" w:customStyle="1" w:styleId="WW8Num9z2">
    <w:name w:val="WW8Num9z2"/>
    <w:rsid w:val="006C2FC8"/>
  </w:style>
  <w:style w:type="character" w:customStyle="1" w:styleId="WW8Num7z3">
    <w:name w:val="WW8Num7z3"/>
    <w:rsid w:val="006C2FC8"/>
    <w:rPr>
      <w:rFonts w:ascii="Wingdings 2" w:hAnsi="Wingdings 2" w:cs="Symbol" w:hint="default"/>
    </w:rPr>
  </w:style>
  <w:style w:type="character" w:customStyle="1" w:styleId="WW8Num40z8">
    <w:name w:val="WW8Num40z8"/>
    <w:rsid w:val="006C2FC8"/>
  </w:style>
  <w:style w:type="character" w:customStyle="1" w:styleId="WW8Num40z7">
    <w:name w:val="WW8Num40z7"/>
    <w:rsid w:val="006C2FC8"/>
  </w:style>
  <w:style w:type="character" w:customStyle="1" w:styleId="WW8Num40z6">
    <w:name w:val="WW8Num40z6"/>
    <w:rsid w:val="006C2FC8"/>
  </w:style>
  <w:style w:type="character" w:customStyle="1" w:styleId="WW8Num40z5">
    <w:name w:val="WW8Num40z5"/>
    <w:rsid w:val="006C2FC8"/>
  </w:style>
  <w:style w:type="character" w:customStyle="1" w:styleId="WW8Num40z4">
    <w:name w:val="WW8Num40z4"/>
    <w:rsid w:val="006C2FC8"/>
  </w:style>
  <w:style w:type="character" w:customStyle="1" w:styleId="WW8Num40z3">
    <w:name w:val="WW8Num40z3"/>
    <w:rsid w:val="006C2FC8"/>
  </w:style>
  <w:style w:type="character" w:customStyle="1" w:styleId="WW8Num38z8">
    <w:name w:val="WW8Num38z8"/>
    <w:rsid w:val="006C2FC8"/>
  </w:style>
  <w:style w:type="character" w:customStyle="1" w:styleId="WW8Num38z7">
    <w:name w:val="WW8Num38z7"/>
    <w:rsid w:val="006C2FC8"/>
  </w:style>
  <w:style w:type="character" w:customStyle="1" w:styleId="WW8Num38z6">
    <w:name w:val="WW8Num38z6"/>
    <w:rsid w:val="006C2FC8"/>
  </w:style>
  <w:style w:type="character" w:customStyle="1" w:styleId="WW8Num38z5">
    <w:name w:val="WW8Num38z5"/>
    <w:rsid w:val="006C2FC8"/>
  </w:style>
  <w:style w:type="character" w:customStyle="1" w:styleId="WW8Num38z4">
    <w:name w:val="WW8Num38z4"/>
    <w:rsid w:val="006C2FC8"/>
  </w:style>
  <w:style w:type="character" w:customStyle="1" w:styleId="WW8Num36z8">
    <w:name w:val="WW8Num36z8"/>
    <w:rsid w:val="006C2FC8"/>
  </w:style>
  <w:style w:type="character" w:customStyle="1" w:styleId="WW8Num36z7">
    <w:name w:val="WW8Num36z7"/>
    <w:rsid w:val="006C2FC8"/>
  </w:style>
  <w:style w:type="character" w:customStyle="1" w:styleId="WW8Num36z6">
    <w:name w:val="WW8Num36z6"/>
    <w:rsid w:val="006C2FC8"/>
  </w:style>
  <w:style w:type="character" w:customStyle="1" w:styleId="WW8Num36z5">
    <w:name w:val="WW8Num36z5"/>
    <w:rsid w:val="006C2FC8"/>
  </w:style>
  <w:style w:type="character" w:customStyle="1" w:styleId="WW8Num36z4">
    <w:name w:val="WW8Num36z4"/>
    <w:rsid w:val="006C2FC8"/>
  </w:style>
  <w:style w:type="character" w:customStyle="1" w:styleId="WW8Num36z3">
    <w:name w:val="WW8Num36z3"/>
    <w:rsid w:val="006C2FC8"/>
  </w:style>
  <w:style w:type="character" w:customStyle="1" w:styleId="WW8Num36z2">
    <w:name w:val="WW8Num36z2"/>
    <w:rsid w:val="006C2FC8"/>
  </w:style>
  <w:style w:type="character" w:customStyle="1" w:styleId="WW8Num35z8">
    <w:name w:val="WW8Num35z8"/>
    <w:rsid w:val="006C2FC8"/>
  </w:style>
  <w:style w:type="character" w:customStyle="1" w:styleId="WW8Num35z7">
    <w:name w:val="WW8Num35z7"/>
    <w:rsid w:val="006C2FC8"/>
  </w:style>
  <w:style w:type="character" w:customStyle="1" w:styleId="WW8Num35z6">
    <w:name w:val="WW8Num35z6"/>
    <w:rsid w:val="006C2FC8"/>
  </w:style>
  <w:style w:type="character" w:customStyle="1" w:styleId="WW8Num35z5">
    <w:name w:val="WW8Num35z5"/>
    <w:rsid w:val="006C2FC8"/>
  </w:style>
  <w:style w:type="character" w:customStyle="1" w:styleId="WW8Num35z4">
    <w:name w:val="WW8Num35z4"/>
    <w:rsid w:val="006C2FC8"/>
  </w:style>
  <w:style w:type="character" w:customStyle="1" w:styleId="WW8Num35z3">
    <w:name w:val="WW8Num35z3"/>
    <w:rsid w:val="006C2FC8"/>
  </w:style>
  <w:style w:type="character" w:customStyle="1" w:styleId="WW8Num33z8">
    <w:name w:val="WW8Num33z8"/>
    <w:rsid w:val="006C2FC8"/>
  </w:style>
  <w:style w:type="character" w:customStyle="1" w:styleId="WW8Num33z7">
    <w:name w:val="WW8Num33z7"/>
    <w:rsid w:val="006C2FC8"/>
  </w:style>
  <w:style w:type="character" w:customStyle="1" w:styleId="WW8Num33z6">
    <w:name w:val="WW8Num33z6"/>
    <w:rsid w:val="006C2FC8"/>
  </w:style>
  <w:style w:type="character" w:customStyle="1" w:styleId="WW8Num33z5">
    <w:name w:val="WW8Num33z5"/>
    <w:rsid w:val="006C2FC8"/>
  </w:style>
  <w:style w:type="character" w:customStyle="1" w:styleId="WW8Num33z4">
    <w:name w:val="WW8Num33z4"/>
    <w:rsid w:val="006C2FC8"/>
  </w:style>
  <w:style w:type="character" w:customStyle="1" w:styleId="WW8Num33z3">
    <w:name w:val="WW8Num33z3"/>
    <w:rsid w:val="006C2FC8"/>
  </w:style>
  <w:style w:type="character" w:customStyle="1" w:styleId="WW8Num33z2">
    <w:name w:val="WW8Num33z2"/>
    <w:rsid w:val="006C2FC8"/>
  </w:style>
  <w:style w:type="character" w:customStyle="1" w:styleId="WW8Num32z8">
    <w:name w:val="WW8Num32z8"/>
    <w:rsid w:val="006C2FC8"/>
  </w:style>
  <w:style w:type="character" w:customStyle="1" w:styleId="WW8Num32z7">
    <w:name w:val="WW8Num32z7"/>
    <w:rsid w:val="006C2FC8"/>
  </w:style>
  <w:style w:type="character" w:customStyle="1" w:styleId="WW8Num32z6">
    <w:name w:val="WW8Num32z6"/>
    <w:rsid w:val="006C2FC8"/>
  </w:style>
  <w:style w:type="character" w:customStyle="1" w:styleId="WW8Num32z5">
    <w:name w:val="WW8Num32z5"/>
    <w:rsid w:val="006C2FC8"/>
  </w:style>
  <w:style w:type="character" w:customStyle="1" w:styleId="WW8Num32z4">
    <w:name w:val="WW8Num32z4"/>
    <w:rsid w:val="006C2FC8"/>
  </w:style>
  <w:style w:type="character" w:customStyle="1" w:styleId="WW8Num32z2">
    <w:name w:val="WW8Num32z2"/>
    <w:rsid w:val="006C2FC8"/>
  </w:style>
  <w:style w:type="character" w:customStyle="1" w:styleId="WW8Num31z8">
    <w:name w:val="WW8Num31z8"/>
    <w:rsid w:val="006C2FC8"/>
  </w:style>
  <w:style w:type="character" w:customStyle="1" w:styleId="WW8Num31z7">
    <w:name w:val="WW8Num31z7"/>
    <w:rsid w:val="006C2FC8"/>
  </w:style>
  <w:style w:type="character" w:customStyle="1" w:styleId="WW8Num31z6">
    <w:name w:val="WW8Num31z6"/>
    <w:rsid w:val="006C2FC8"/>
  </w:style>
  <w:style w:type="character" w:customStyle="1" w:styleId="WW8Num31z3">
    <w:name w:val="WW8Num31z3"/>
    <w:rsid w:val="006C2FC8"/>
  </w:style>
  <w:style w:type="character" w:customStyle="1" w:styleId="WW8Num31z2">
    <w:name w:val="WW8Num31z2"/>
    <w:rsid w:val="006C2FC8"/>
  </w:style>
  <w:style w:type="character" w:customStyle="1" w:styleId="WW8Num30z2">
    <w:name w:val="WW8Num30z2"/>
    <w:rsid w:val="006C2FC8"/>
    <w:rPr>
      <w:rFonts w:ascii="Wingdings" w:hAnsi="Wingdings" w:cs="Wingdings" w:hint="default"/>
    </w:rPr>
  </w:style>
  <w:style w:type="character" w:customStyle="1" w:styleId="WW8Num26z8">
    <w:name w:val="WW8Num26z8"/>
    <w:rsid w:val="006C2FC8"/>
  </w:style>
  <w:style w:type="character" w:customStyle="1" w:styleId="WW8Num26z7">
    <w:name w:val="WW8Num26z7"/>
    <w:rsid w:val="006C2FC8"/>
  </w:style>
  <w:style w:type="character" w:customStyle="1" w:styleId="WW8Num26z6">
    <w:name w:val="WW8Num26z6"/>
    <w:rsid w:val="006C2FC8"/>
  </w:style>
  <w:style w:type="character" w:customStyle="1" w:styleId="WW8Num26z5">
    <w:name w:val="WW8Num26z5"/>
    <w:rsid w:val="006C2FC8"/>
  </w:style>
  <w:style w:type="character" w:customStyle="1" w:styleId="WW8Num26z4">
    <w:name w:val="WW8Num26z4"/>
    <w:rsid w:val="006C2FC8"/>
  </w:style>
  <w:style w:type="character" w:customStyle="1" w:styleId="WW8Num26z3">
    <w:name w:val="WW8Num26z3"/>
    <w:rsid w:val="006C2FC8"/>
  </w:style>
  <w:style w:type="character" w:customStyle="1" w:styleId="WW8Num22z8">
    <w:name w:val="WW8Num22z8"/>
    <w:rsid w:val="006C2FC8"/>
  </w:style>
  <w:style w:type="character" w:customStyle="1" w:styleId="WW8Num22z7">
    <w:name w:val="WW8Num22z7"/>
    <w:rsid w:val="006C2FC8"/>
  </w:style>
  <w:style w:type="character" w:customStyle="1" w:styleId="WW8Num22z6">
    <w:name w:val="WW8Num22z6"/>
    <w:rsid w:val="006C2FC8"/>
  </w:style>
  <w:style w:type="character" w:customStyle="1" w:styleId="WW8Num22z5">
    <w:name w:val="WW8Num22z5"/>
    <w:rsid w:val="006C2FC8"/>
  </w:style>
  <w:style w:type="character" w:customStyle="1" w:styleId="WW8Num22z4">
    <w:name w:val="WW8Num22z4"/>
    <w:rsid w:val="006C2FC8"/>
  </w:style>
  <w:style w:type="character" w:customStyle="1" w:styleId="WW8Num22z3">
    <w:name w:val="WW8Num22z3"/>
    <w:rsid w:val="006C2FC8"/>
  </w:style>
  <w:style w:type="character" w:customStyle="1" w:styleId="WW8Num22z2">
    <w:name w:val="WW8Num22z2"/>
    <w:rsid w:val="006C2FC8"/>
  </w:style>
  <w:style w:type="character" w:customStyle="1" w:styleId="WW8Num22z1">
    <w:name w:val="WW8Num22z1"/>
    <w:rsid w:val="006C2FC8"/>
  </w:style>
  <w:style w:type="character" w:customStyle="1" w:styleId="WW8Num20z8">
    <w:name w:val="WW8Num20z8"/>
    <w:rsid w:val="006C2FC8"/>
  </w:style>
  <w:style w:type="character" w:customStyle="1" w:styleId="WW8Num20z7">
    <w:name w:val="WW8Num20z7"/>
    <w:rsid w:val="006C2FC8"/>
  </w:style>
  <w:style w:type="character" w:customStyle="1" w:styleId="WW8Num20z6">
    <w:name w:val="WW8Num20z6"/>
    <w:rsid w:val="006C2FC8"/>
  </w:style>
  <w:style w:type="character" w:customStyle="1" w:styleId="WW8Num20z5">
    <w:name w:val="WW8Num20z5"/>
    <w:rsid w:val="006C2FC8"/>
  </w:style>
  <w:style w:type="character" w:customStyle="1" w:styleId="WW8Num20z4">
    <w:name w:val="WW8Num20z4"/>
    <w:rsid w:val="006C2FC8"/>
  </w:style>
  <w:style w:type="character" w:customStyle="1" w:styleId="WW8Num20z3">
    <w:name w:val="WW8Num20z3"/>
    <w:rsid w:val="006C2FC8"/>
  </w:style>
  <w:style w:type="character" w:customStyle="1" w:styleId="WW8Num20z2">
    <w:name w:val="WW8Num20z2"/>
    <w:rsid w:val="006C2FC8"/>
  </w:style>
  <w:style w:type="character" w:customStyle="1" w:styleId="WW8Num19z8">
    <w:name w:val="WW8Num19z8"/>
    <w:rsid w:val="006C2FC8"/>
  </w:style>
  <w:style w:type="character" w:customStyle="1" w:styleId="WW8Num19z7">
    <w:name w:val="WW8Num19z7"/>
    <w:rsid w:val="006C2FC8"/>
  </w:style>
  <w:style w:type="character" w:customStyle="1" w:styleId="WW8Num19z6">
    <w:name w:val="WW8Num19z6"/>
    <w:rsid w:val="006C2FC8"/>
  </w:style>
  <w:style w:type="character" w:customStyle="1" w:styleId="WW8Num19z5">
    <w:name w:val="WW8Num19z5"/>
    <w:rsid w:val="006C2FC8"/>
  </w:style>
  <w:style w:type="character" w:customStyle="1" w:styleId="WW8Num19z3">
    <w:name w:val="WW8Num19z3"/>
    <w:rsid w:val="006C2FC8"/>
  </w:style>
  <w:style w:type="character" w:customStyle="1" w:styleId="WW8Num17z8">
    <w:name w:val="WW8Num17z8"/>
    <w:rsid w:val="006C2FC8"/>
  </w:style>
  <w:style w:type="character" w:customStyle="1" w:styleId="WW8Num17z7">
    <w:name w:val="WW8Num17z7"/>
    <w:rsid w:val="006C2FC8"/>
  </w:style>
  <w:style w:type="character" w:customStyle="1" w:styleId="WW8Num17z6">
    <w:name w:val="WW8Num17z6"/>
    <w:rsid w:val="006C2FC8"/>
  </w:style>
  <w:style w:type="character" w:customStyle="1" w:styleId="WW8Num17z5">
    <w:name w:val="WW8Num17z5"/>
    <w:rsid w:val="006C2FC8"/>
  </w:style>
  <w:style w:type="character" w:customStyle="1" w:styleId="WW8Num17z4">
    <w:name w:val="WW8Num17z4"/>
    <w:rsid w:val="006C2FC8"/>
  </w:style>
  <w:style w:type="character" w:customStyle="1" w:styleId="WW8Num17z3">
    <w:name w:val="WW8Num17z3"/>
    <w:rsid w:val="006C2FC8"/>
  </w:style>
  <w:style w:type="character" w:customStyle="1" w:styleId="WW8Num17z2">
    <w:name w:val="WW8Num17z2"/>
    <w:rsid w:val="006C2FC8"/>
  </w:style>
  <w:style w:type="character" w:customStyle="1" w:styleId="WW8Num17z1">
    <w:name w:val="WW8Num17z1"/>
    <w:rsid w:val="006C2FC8"/>
  </w:style>
  <w:style w:type="character" w:customStyle="1" w:styleId="WW8Num16z8">
    <w:name w:val="WW8Num16z8"/>
    <w:rsid w:val="006C2FC8"/>
  </w:style>
  <w:style w:type="character" w:customStyle="1" w:styleId="WW8Num16z7">
    <w:name w:val="WW8Num16z7"/>
    <w:rsid w:val="006C2FC8"/>
  </w:style>
  <w:style w:type="character" w:customStyle="1" w:styleId="WW8Num16z6">
    <w:name w:val="WW8Num16z6"/>
    <w:rsid w:val="006C2FC8"/>
  </w:style>
  <w:style w:type="character" w:customStyle="1" w:styleId="WW8Num16z5">
    <w:name w:val="WW8Num16z5"/>
    <w:rsid w:val="006C2FC8"/>
  </w:style>
  <w:style w:type="character" w:customStyle="1" w:styleId="WW8Num16z4">
    <w:name w:val="WW8Num16z4"/>
    <w:rsid w:val="006C2FC8"/>
  </w:style>
  <w:style w:type="character" w:customStyle="1" w:styleId="WW8Num16z2">
    <w:name w:val="WW8Num16z2"/>
    <w:rsid w:val="006C2FC8"/>
  </w:style>
  <w:style w:type="character" w:customStyle="1" w:styleId="WW8Num16z1">
    <w:name w:val="WW8Num16z1"/>
    <w:rsid w:val="006C2FC8"/>
  </w:style>
  <w:style w:type="character" w:customStyle="1" w:styleId="WW8Num15z8">
    <w:name w:val="WW8Num15z8"/>
    <w:rsid w:val="006C2FC8"/>
  </w:style>
  <w:style w:type="character" w:customStyle="1" w:styleId="WW8Num15z7">
    <w:name w:val="WW8Num15z7"/>
    <w:rsid w:val="006C2FC8"/>
  </w:style>
  <w:style w:type="character" w:customStyle="1" w:styleId="WW8Num15z6">
    <w:name w:val="WW8Num15z6"/>
    <w:rsid w:val="006C2FC8"/>
  </w:style>
  <w:style w:type="character" w:customStyle="1" w:styleId="WW8Num15z5">
    <w:name w:val="WW8Num15z5"/>
    <w:rsid w:val="006C2FC8"/>
  </w:style>
  <w:style w:type="character" w:customStyle="1" w:styleId="WW8Num15z4">
    <w:name w:val="WW8Num15z4"/>
    <w:rsid w:val="006C2FC8"/>
  </w:style>
  <w:style w:type="character" w:customStyle="1" w:styleId="WW8Num15z3">
    <w:name w:val="WW8Num15z3"/>
    <w:rsid w:val="006C2FC8"/>
  </w:style>
  <w:style w:type="character" w:customStyle="1" w:styleId="WW8Num15z2">
    <w:name w:val="WW8Num15z2"/>
    <w:rsid w:val="006C2FC8"/>
  </w:style>
  <w:style w:type="character" w:customStyle="1" w:styleId="WW8Num15z1">
    <w:name w:val="WW8Num15z1"/>
    <w:rsid w:val="006C2FC8"/>
  </w:style>
  <w:style w:type="character" w:customStyle="1" w:styleId="WW8Num6z3">
    <w:name w:val="WW8Num6z3"/>
    <w:rsid w:val="006C2FC8"/>
    <w:rPr>
      <w:rFonts w:ascii="Wingdings 2" w:hAnsi="Wingdings 2" w:cs="Symbol" w:hint="default"/>
    </w:rPr>
  </w:style>
  <w:style w:type="character" w:customStyle="1" w:styleId="WW8Num6z1">
    <w:name w:val="WW8Num6z1"/>
    <w:rsid w:val="006C2FC8"/>
    <w:rPr>
      <w:rFonts w:ascii="OpenSymbol" w:hAnsi="OpenSymbol" w:cs="Courier New" w:hint="default"/>
    </w:rPr>
  </w:style>
  <w:style w:type="character" w:customStyle="1" w:styleId="WW8Num18z8">
    <w:name w:val="WW8Num18z8"/>
    <w:rsid w:val="006C2FC8"/>
  </w:style>
  <w:style w:type="character" w:customStyle="1" w:styleId="WW8Num18z7">
    <w:name w:val="WW8Num18z7"/>
    <w:rsid w:val="006C2FC8"/>
  </w:style>
  <w:style w:type="character" w:customStyle="1" w:styleId="WW8Num18z6">
    <w:name w:val="WW8Num18z6"/>
    <w:rsid w:val="006C2FC8"/>
  </w:style>
  <w:style w:type="character" w:customStyle="1" w:styleId="WW8Num18z3">
    <w:name w:val="WW8Num18z3"/>
    <w:rsid w:val="006C2FC8"/>
  </w:style>
  <w:style w:type="character" w:customStyle="1" w:styleId="WW8Num18z2">
    <w:name w:val="WW8Num18z2"/>
    <w:rsid w:val="006C2FC8"/>
  </w:style>
  <w:style w:type="character" w:customStyle="1" w:styleId="WW8Num2z3">
    <w:name w:val="WW8Num2z3"/>
    <w:rsid w:val="006C2FC8"/>
    <w:rPr>
      <w:rFonts w:ascii="Wingdings 2" w:hAnsi="Wingdings 2" w:cs="OpenSymbol" w:hint="default"/>
    </w:rPr>
  </w:style>
  <w:style w:type="character" w:customStyle="1" w:styleId="PodtytuZnak1">
    <w:name w:val="Podtytuł Znak1"/>
    <w:rsid w:val="006C2FC8"/>
    <w:rPr>
      <w:b/>
      <w:bCs w:val="0"/>
      <w:kern w:val="2"/>
      <w:sz w:val="28"/>
      <w:u w:val="single"/>
      <w:lang w:val="x-none" w:eastAsia="zh-CN"/>
    </w:rPr>
  </w:style>
  <w:style w:type="character" w:customStyle="1" w:styleId="TekstdymkaZnak1">
    <w:name w:val="Tekst dymka Znak1"/>
    <w:link w:val="Tekstdymka"/>
    <w:locked/>
    <w:rsid w:val="006C2FC8"/>
    <w:rPr>
      <w:rFonts w:ascii="Tahoma" w:eastAsia="Times New Roman" w:hAnsi="Tahoma" w:cs="Tahoma"/>
      <w:sz w:val="16"/>
      <w:szCs w:val="16"/>
      <w:lang w:eastAsia="pl-PL"/>
    </w:rPr>
  </w:style>
  <w:style w:type="character" w:customStyle="1" w:styleId="WW8Num43z1">
    <w:name w:val="WW8Num43z1"/>
    <w:rsid w:val="006C2FC8"/>
    <w:rPr>
      <w:rFonts w:ascii="Times New Roman" w:hAnsi="Times New Roman" w:cs="Times New Roman" w:hint="default"/>
      <w:color w:val="auto"/>
    </w:rPr>
  </w:style>
  <w:style w:type="character" w:customStyle="1" w:styleId="WW8Num44z4">
    <w:name w:val="WW8Num44z4"/>
    <w:rsid w:val="006C2FC8"/>
    <w:rPr>
      <w:rFonts w:ascii="Times New Roman" w:hAnsi="Times New Roman" w:cs="Times New Roman" w:hint="default"/>
    </w:rPr>
  </w:style>
  <w:style w:type="character" w:customStyle="1" w:styleId="WW8Num55z3">
    <w:name w:val="WW8Num55z3"/>
    <w:rsid w:val="006C2FC8"/>
  </w:style>
  <w:style w:type="character" w:customStyle="1" w:styleId="WW8Num55z4">
    <w:name w:val="WW8Num55z4"/>
    <w:rsid w:val="006C2FC8"/>
  </w:style>
  <w:style w:type="character" w:customStyle="1" w:styleId="WW8Num55z5">
    <w:name w:val="WW8Num55z5"/>
    <w:rsid w:val="006C2FC8"/>
  </w:style>
  <w:style w:type="character" w:customStyle="1" w:styleId="WW8Num55z6">
    <w:name w:val="WW8Num55z6"/>
    <w:rsid w:val="006C2FC8"/>
  </w:style>
  <w:style w:type="character" w:customStyle="1" w:styleId="WW8Num55z7">
    <w:name w:val="WW8Num55z7"/>
    <w:rsid w:val="006C2FC8"/>
  </w:style>
  <w:style w:type="character" w:customStyle="1" w:styleId="WW8Num55z8">
    <w:name w:val="WW8Num55z8"/>
    <w:rsid w:val="006C2FC8"/>
  </w:style>
  <w:style w:type="character" w:customStyle="1" w:styleId="WW8Num56z1">
    <w:name w:val="WW8Num56z1"/>
    <w:rsid w:val="006C2FC8"/>
  </w:style>
  <w:style w:type="character" w:customStyle="1" w:styleId="WW8Num56z2">
    <w:name w:val="WW8Num56z2"/>
    <w:rsid w:val="006C2FC8"/>
  </w:style>
  <w:style w:type="character" w:customStyle="1" w:styleId="WW8Num56z4">
    <w:name w:val="WW8Num56z4"/>
    <w:rsid w:val="006C2FC8"/>
  </w:style>
  <w:style w:type="character" w:customStyle="1" w:styleId="WW8Num56z5">
    <w:name w:val="WW8Num56z5"/>
    <w:rsid w:val="006C2FC8"/>
  </w:style>
  <w:style w:type="character" w:customStyle="1" w:styleId="WW8Num56z6">
    <w:name w:val="WW8Num56z6"/>
    <w:rsid w:val="006C2FC8"/>
  </w:style>
  <w:style w:type="character" w:customStyle="1" w:styleId="WW8Num56z7">
    <w:name w:val="WW8Num56z7"/>
    <w:rsid w:val="006C2FC8"/>
  </w:style>
  <w:style w:type="character" w:customStyle="1" w:styleId="WW8Num56z8">
    <w:name w:val="WW8Num56z8"/>
    <w:rsid w:val="006C2FC8"/>
  </w:style>
  <w:style w:type="character" w:customStyle="1" w:styleId="WW8Num58z2">
    <w:name w:val="WW8Num58z2"/>
    <w:rsid w:val="006C2FC8"/>
  </w:style>
  <w:style w:type="character" w:customStyle="1" w:styleId="WW8Num58z4">
    <w:name w:val="WW8Num58z4"/>
    <w:rsid w:val="006C2FC8"/>
  </w:style>
  <w:style w:type="character" w:customStyle="1" w:styleId="WW8Num58z5">
    <w:name w:val="WW8Num58z5"/>
    <w:rsid w:val="006C2FC8"/>
  </w:style>
  <w:style w:type="character" w:customStyle="1" w:styleId="WW8Num58z6">
    <w:name w:val="WW8Num58z6"/>
    <w:rsid w:val="006C2FC8"/>
  </w:style>
  <w:style w:type="character" w:customStyle="1" w:styleId="WW8Num58z7">
    <w:name w:val="WW8Num58z7"/>
    <w:rsid w:val="006C2FC8"/>
  </w:style>
  <w:style w:type="character" w:customStyle="1" w:styleId="WW8Num58z8">
    <w:name w:val="WW8Num58z8"/>
    <w:rsid w:val="006C2FC8"/>
  </w:style>
  <w:style w:type="character" w:customStyle="1" w:styleId="WW8Num60z0">
    <w:name w:val="WW8Num60z0"/>
    <w:rsid w:val="006C2FC8"/>
    <w:rPr>
      <w:b/>
      <w:bCs w:val="0"/>
      <w:sz w:val="22"/>
      <w:szCs w:val="22"/>
    </w:rPr>
  </w:style>
  <w:style w:type="character" w:customStyle="1" w:styleId="WW8Num60z1">
    <w:name w:val="WW8Num60z1"/>
    <w:rsid w:val="006C2FC8"/>
  </w:style>
  <w:style w:type="character" w:customStyle="1" w:styleId="WW8Num60z2">
    <w:name w:val="WW8Num60z2"/>
    <w:rsid w:val="006C2FC8"/>
  </w:style>
  <w:style w:type="character" w:customStyle="1" w:styleId="WW8Num60z3">
    <w:name w:val="WW8Num60z3"/>
    <w:rsid w:val="006C2FC8"/>
  </w:style>
  <w:style w:type="character" w:customStyle="1" w:styleId="WW8Num60z4">
    <w:name w:val="WW8Num60z4"/>
    <w:rsid w:val="006C2FC8"/>
  </w:style>
  <w:style w:type="character" w:customStyle="1" w:styleId="WW8Num60z5">
    <w:name w:val="WW8Num60z5"/>
    <w:rsid w:val="006C2FC8"/>
  </w:style>
  <w:style w:type="character" w:customStyle="1" w:styleId="WW8Num60z6">
    <w:name w:val="WW8Num60z6"/>
    <w:rsid w:val="006C2FC8"/>
  </w:style>
  <w:style w:type="character" w:customStyle="1" w:styleId="WW8Num60z7">
    <w:name w:val="WW8Num60z7"/>
    <w:rsid w:val="006C2FC8"/>
  </w:style>
  <w:style w:type="character" w:customStyle="1" w:styleId="WW8Num60z8">
    <w:name w:val="WW8Num60z8"/>
    <w:rsid w:val="006C2FC8"/>
  </w:style>
  <w:style w:type="character" w:customStyle="1" w:styleId="WW8Num61z0">
    <w:name w:val="WW8Num61z0"/>
    <w:rsid w:val="006C2FC8"/>
    <w:rPr>
      <w:sz w:val="22"/>
      <w:szCs w:val="22"/>
    </w:rPr>
  </w:style>
  <w:style w:type="character" w:customStyle="1" w:styleId="WW8Num61z1">
    <w:name w:val="WW8Num61z1"/>
    <w:rsid w:val="006C2FC8"/>
  </w:style>
  <w:style w:type="character" w:customStyle="1" w:styleId="WW8Num61z2">
    <w:name w:val="WW8Num61z2"/>
    <w:rsid w:val="006C2FC8"/>
  </w:style>
  <w:style w:type="character" w:customStyle="1" w:styleId="WW8Num61z3">
    <w:name w:val="WW8Num61z3"/>
    <w:rsid w:val="006C2FC8"/>
  </w:style>
  <w:style w:type="character" w:customStyle="1" w:styleId="WW8Num61z4">
    <w:name w:val="WW8Num61z4"/>
    <w:rsid w:val="006C2FC8"/>
  </w:style>
  <w:style w:type="character" w:customStyle="1" w:styleId="WW8Num61z5">
    <w:name w:val="WW8Num61z5"/>
    <w:rsid w:val="006C2FC8"/>
  </w:style>
  <w:style w:type="character" w:customStyle="1" w:styleId="WW8Num61z6">
    <w:name w:val="WW8Num61z6"/>
    <w:rsid w:val="006C2FC8"/>
  </w:style>
  <w:style w:type="character" w:customStyle="1" w:styleId="WW8Num61z7">
    <w:name w:val="WW8Num61z7"/>
    <w:rsid w:val="006C2FC8"/>
  </w:style>
  <w:style w:type="character" w:customStyle="1" w:styleId="WW8Num61z8">
    <w:name w:val="WW8Num61z8"/>
    <w:rsid w:val="006C2FC8"/>
  </w:style>
  <w:style w:type="character" w:customStyle="1" w:styleId="WW8Num62z0">
    <w:name w:val="WW8Num62z0"/>
    <w:rsid w:val="006C2FC8"/>
    <w:rPr>
      <w:sz w:val="22"/>
      <w:szCs w:val="22"/>
    </w:rPr>
  </w:style>
  <w:style w:type="character" w:customStyle="1" w:styleId="WW8Num62z1">
    <w:name w:val="WW8Num62z1"/>
    <w:rsid w:val="006C2FC8"/>
  </w:style>
  <w:style w:type="character" w:customStyle="1" w:styleId="WW8Num62z2">
    <w:name w:val="WW8Num62z2"/>
    <w:rsid w:val="006C2FC8"/>
  </w:style>
  <w:style w:type="character" w:customStyle="1" w:styleId="WW8Num62z3">
    <w:name w:val="WW8Num62z3"/>
    <w:rsid w:val="006C2FC8"/>
  </w:style>
  <w:style w:type="character" w:customStyle="1" w:styleId="WW8Num62z4">
    <w:name w:val="WW8Num62z4"/>
    <w:rsid w:val="006C2FC8"/>
  </w:style>
  <w:style w:type="character" w:customStyle="1" w:styleId="WW8Num62z5">
    <w:name w:val="WW8Num62z5"/>
    <w:rsid w:val="006C2FC8"/>
  </w:style>
  <w:style w:type="character" w:customStyle="1" w:styleId="WW8Num62z6">
    <w:name w:val="WW8Num62z6"/>
    <w:rsid w:val="006C2FC8"/>
  </w:style>
  <w:style w:type="character" w:customStyle="1" w:styleId="WW8Num62z7">
    <w:name w:val="WW8Num62z7"/>
    <w:rsid w:val="006C2FC8"/>
  </w:style>
  <w:style w:type="character" w:customStyle="1" w:styleId="WW8Num62z8">
    <w:name w:val="WW8Num62z8"/>
    <w:rsid w:val="006C2FC8"/>
  </w:style>
  <w:style w:type="character" w:customStyle="1" w:styleId="WW8Num63z0">
    <w:name w:val="WW8Num63z0"/>
    <w:rsid w:val="006C2FC8"/>
    <w:rPr>
      <w:sz w:val="22"/>
      <w:szCs w:val="22"/>
    </w:rPr>
  </w:style>
  <w:style w:type="character" w:customStyle="1" w:styleId="WW8Num63z1">
    <w:name w:val="WW8Num63z1"/>
    <w:rsid w:val="006C2FC8"/>
  </w:style>
  <w:style w:type="character" w:customStyle="1" w:styleId="WW8Num63z2">
    <w:name w:val="WW8Num63z2"/>
    <w:rsid w:val="006C2FC8"/>
  </w:style>
  <w:style w:type="character" w:customStyle="1" w:styleId="WW8Num63z3">
    <w:name w:val="WW8Num63z3"/>
    <w:rsid w:val="006C2FC8"/>
  </w:style>
  <w:style w:type="character" w:customStyle="1" w:styleId="WW8Num63z4">
    <w:name w:val="WW8Num63z4"/>
    <w:rsid w:val="006C2FC8"/>
  </w:style>
  <w:style w:type="character" w:customStyle="1" w:styleId="WW8Num63z5">
    <w:name w:val="WW8Num63z5"/>
    <w:rsid w:val="006C2FC8"/>
  </w:style>
  <w:style w:type="character" w:customStyle="1" w:styleId="WW8Num63z6">
    <w:name w:val="WW8Num63z6"/>
    <w:rsid w:val="006C2FC8"/>
  </w:style>
  <w:style w:type="character" w:customStyle="1" w:styleId="WW8Num63z7">
    <w:name w:val="WW8Num63z7"/>
    <w:rsid w:val="006C2FC8"/>
  </w:style>
  <w:style w:type="character" w:customStyle="1" w:styleId="WW8Num63z8">
    <w:name w:val="WW8Num63z8"/>
    <w:rsid w:val="006C2FC8"/>
  </w:style>
  <w:style w:type="character" w:customStyle="1" w:styleId="WW8Num64z0">
    <w:name w:val="WW8Num64z0"/>
    <w:rsid w:val="006C2FC8"/>
    <w:rPr>
      <w:sz w:val="22"/>
      <w:szCs w:val="22"/>
    </w:rPr>
  </w:style>
  <w:style w:type="character" w:customStyle="1" w:styleId="WW8Num64z1">
    <w:name w:val="WW8Num64z1"/>
    <w:rsid w:val="006C2FC8"/>
  </w:style>
  <w:style w:type="character" w:customStyle="1" w:styleId="WW8Num64z2">
    <w:name w:val="WW8Num64z2"/>
    <w:rsid w:val="006C2FC8"/>
  </w:style>
  <w:style w:type="character" w:customStyle="1" w:styleId="WW8Num64z3">
    <w:name w:val="WW8Num64z3"/>
    <w:rsid w:val="006C2FC8"/>
  </w:style>
  <w:style w:type="character" w:customStyle="1" w:styleId="WW8Num64z4">
    <w:name w:val="WW8Num64z4"/>
    <w:rsid w:val="006C2FC8"/>
  </w:style>
  <w:style w:type="character" w:customStyle="1" w:styleId="WW8Num64z5">
    <w:name w:val="WW8Num64z5"/>
    <w:rsid w:val="006C2FC8"/>
  </w:style>
  <w:style w:type="character" w:customStyle="1" w:styleId="WW8Num64z6">
    <w:name w:val="WW8Num64z6"/>
    <w:rsid w:val="006C2FC8"/>
  </w:style>
  <w:style w:type="character" w:customStyle="1" w:styleId="WW8Num64z7">
    <w:name w:val="WW8Num64z7"/>
    <w:rsid w:val="006C2FC8"/>
  </w:style>
  <w:style w:type="character" w:customStyle="1" w:styleId="WW8Num64z8">
    <w:name w:val="WW8Num64z8"/>
    <w:rsid w:val="006C2FC8"/>
  </w:style>
  <w:style w:type="character" w:customStyle="1" w:styleId="WW8Num65z0">
    <w:name w:val="WW8Num65z0"/>
    <w:rsid w:val="006C2FC8"/>
    <w:rPr>
      <w:sz w:val="22"/>
      <w:szCs w:val="22"/>
    </w:rPr>
  </w:style>
  <w:style w:type="character" w:customStyle="1" w:styleId="WW8Num65z1">
    <w:name w:val="WW8Num65z1"/>
    <w:rsid w:val="006C2FC8"/>
  </w:style>
  <w:style w:type="character" w:customStyle="1" w:styleId="WW8Num65z2">
    <w:name w:val="WW8Num65z2"/>
    <w:rsid w:val="006C2FC8"/>
  </w:style>
  <w:style w:type="character" w:customStyle="1" w:styleId="WW8Num65z3">
    <w:name w:val="WW8Num65z3"/>
    <w:rsid w:val="006C2FC8"/>
  </w:style>
  <w:style w:type="character" w:customStyle="1" w:styleId="WW8Num65z4">
    <w:name w:val="WW8Num65z4"/>
    <w:rsid w:val="006C2FC8"/>
  </w:style>
  <w:style w:type="character" w:customStyle="1" w:styleId="WW8Num65z5">
    <w:name w:val="WW8Num65z5"/>
    <w:rsid w:val="006C2FC8"/>
  </w:style>
  <w:style w:type="character" w:customStyle="1" w:styleId="WW8Num65z6">
    <w:name w:val="WW8Num65z6"/>
    <w:rsid w:val="006C2FC8"/>
  </w:style>
  <w:style w:type="character" w:customStyle="1" w:styleId="WW8Num65z7">
    <w:name w:val="WW8Num65z7"/>
    <w:rsid w:val="006C2FC8"/>
  </w:style>
  <w:style w:type="character" w:customStyle="1" w:styleId="WW8Num65z8">
    <w:name w:val="WW8Num65z8"/>
    <w:rsid w:val="006C2FC8"/>
  </w:style>
  <w:style w:type="character" w:customStyle="1" w:styleId="WW8Num66z0">
    <w:name w:val="WW8Num66z0"/>
    <w:rsid w:val="006C2FC8"/>
    <w:rPr>
      <w:sz w:val="22"/>
      <w:szCs w:val="22"/>
    </w:rPr>
  </w:style>
  <w:style w:type="character" w:customStyle="1" w:styleId="WW8Num66z1">
    <w:name w:val="WW8Num66z1"/>
    <w:rsid w:val="006C2FC8"/>
  </w:style>
  <w:style w:type="character" w:customStyle="1" w:styleId="WW8Num66z2">
    <w:name w:val="WW8Num66z2"/>
    <w:rsid w:val="006C2FC8"/>
  </w:style>
  <w:style w:type="character" w:customStyle="1" w:styleId="WW8Num66z3">
    <w:name w:val="WW8Num66z3"/>
    <w:rsid w:val="006C2FC8"/>
  </w:style>
  <w:style w:type="character" w:customStyle="1" w:styleId="WW8Num66z4">
    <w:name w:val="WW8Num66z4"/>
    <w:rsid w:val="006C2FC8"/>
  </w:style>
  <w:style w:type="character" w:customStyle="1" w:styleId="WW8Num66z5">
    <w:name w:val="WW8Num66z5"/>
    <w:rsid w:val="006C2FC8"/>
  </w:style>
  <w:style w:type="character" w:customStyle="1" w:styleId="WW8Num66z6">
    <w:name w:val="WW8Num66z6"/>
    <w:rsid w:val="006C2FC8"/>
  </w:style>
  <w:style w:type="character" w:customStyle="1" w:styleId="WW8Num66z7">
    <w:name w:val="WW8Num66z7"/>
    <w:rsid w:val="006C2FC8"/>
  </w:style>
  <w:style w:type="character" w:customStyle="1" w:styleId="WW8Num66z8">
    <w:name w:val="WW8Num66z8"/>
    <w:rsid w:val="006C2FC8"/>
  </w:style>
  <w:style w:type="character" w:customStyle="1" w:styleId="WW8Num67z0">
    <w:name w:val="WW8Num67z0"/>
    <w:rsid w:val="006C2FC8"/>
    <w:rPr>
      <w:rFonts w:ascii="Symbol" w:hAnsi="Symbol" w:cs="Symbol" w:hint="default"/>
      <w:kern w:val="2"/>
      <w:sz w:val="22"/>
      <w:szCs w:val="22"/>
    </w:rPr>
  </w:style>
  <w:style w:type="character" w:customStyle="1" w:styleId="WW8Num67z1">
    <w:name w:val="WW8Num67z1"/>
    <w:rsid w:val="006C2FC8"/>
    <w:rPr>
      <w:rFonts w:ascii="Courier New" w:hAnsi="Courier New" w:cs="Courier New" w:hint="default"/>
    </w:rPr>
  </w:style>
  <w:style w:type="character" w:customStyle="1" w:styleId="WW8Num67z2">
    <w:name w:val="WW8Num67z2"/>
    <w:rsid w:val="006C2FC8"/>
    <w:rPr>
      <w:rFonts w:ascii="Wingdings" w:hAnsi="Wingdings" w:cs="Wingdings" w:hint="default"/>
    </w:rPr>
  </w:style>
  <w:style w:type="character" w:customStyle="1" w:styleId="WW8Num68z0">
    <w:name w:val="WW8Num68z0"/>
    <w:rsid w:val="006C2FC8"/>
    <w:rPr>
      <w:sz w:val="22"/>
      <w:szCs w:val="22"/>
    </w:rPr>
  </w:style>
  <w:style w:type="character" w:customStyle="1" w:styleId="WW8Num68z1">
    <w:name w:val="WW8Num68z1"/>
    <w:rsid w:val="006C2FC8"/>
  </w:style>
  <w:style w:type="character" w:customStyle="1" w:styleId="WW8Num68z2">
    <w:name w:val="WW8Num68z2"/>
    <w:rsid w:val="006C2FC8"/>
  </w:style>
  <w:style w:type="character" w:customStyle="1" w:styleId="WW8Num68z3">
    <w:name w:val="WW8Num68z3"/>
    <w:rsid w:val="006C2FC8"/>
  </w:style>
  <w:style w:type="character" w:customStyle="1" w:styleId="WW8Num68z4">
    <w:name w:val="WW8Num68z4"/>
    <w:rsid w:val="006C2FC8"/>
  </w:style>
  <w:style w:type="character" w:customStyle="1" w:styleId="WW8Num68z5">
    <w:name w:val="WW8Num68z5"/>
    <w:rsid w:val="006C2FC8"/>
  </w:style>
  <w:style w:type="character" w:customStyle="1" w:styleId="WW8Num68z6">
    <w:name w:val="WW8Num68z6"/>
    <w:rsid w:val="006C2FC8"/>
  </w:style>
  <w:style w:type="character" w:customStyle="1" w:styleId="WW8Num68z7">
    <w:name w:val="WW8Num68z7"/>
    <w:rsid w:val="006C2FC8"/>
  </w:style>
  <w:style w:type="character" w:customStyle="1" w:styleId="WW8Num68z8">
    <w:name w:val="WW8Num68z8"/>
    <w:rsid w:val="006C2FC8"/>
  </w:style>
  <w:style w:type="character" w:customStyle="1" w:styleId="WW8Num69z0">
    <w:name w:val="WW8Num69z0"/>
    <w:rsid w:val="006C2FC8"/>
    <w:rPr>
      <w:bCs/>
      <w:iCs/>
      <w:kern w:val="2"/>
      <w:sz w:val="22"/>
      <w:szCs w:val="22"/>
    </w:rPr>
  </w:style>
  <w:style w:type="character" w:customStyle="1" w:styleId="WW8Num69z1">
    <w:name w:val="WW8Num69z1"/>
    <w:rsid w:val="006C2FC8"/>
  </w:style>
  <w:style w:type="character" w:customStyle="1" w:styleId="WW8Num69z2">
    <w:name w:val="WW8Num69z2"/>
    <w:rsid w:val="006C2FC8"/>
  </w:style>
  <w:style w:type="character" w:customStyle="1" w:styleId="WW8Num69z3">
    <w:name w:val="WW8Num69z3"/>
    <w:rsid w:val="006C2FC8"/>
  </w:style>
  <w:style w:type="character" w:customStyle="1" w:styleId="WW8Num69z4">
    <w:name w:val="WW8Num69z4"/>
    <w:rsid w:val="006C2FC8"/>
  </w:style>
  <w:style w:type="character" w:customStyle="1" w:styleId="WW8Num69z5">
    <w:name w:val="WW8Num69z5"/>
    <w:rsid w:val="006C2FC8"/>
  </w:style>
  <w:style w:type="character" w:customStyle="1" w:styleId="WW8Num69z6">
    <w:name w:val="WW8Num69z6"/>
    <w:rsid w:val="006C2FC8"/>
  </w:style>
  <w:style w:type="character" w:customStyle="1" w:styleId="WW8Num69z7">
    <w:name w:val="WW8Num69z7"/>
    <w:rsid w:val="006C2FC8"/>
  </w:style>
  <w:style w:type="character" w:customStyle="1" w:styleId="WW8Num69z8">
    <w:name w:val="WW8Num69z8"/>
    <w:rsid w:val="006C2FC8"/>
  </w:style>
  <w:style w:type="character" w:customStyle="1" w:styleId="WW8Num70z0">
    <w:name w:val="WW8Num70z0"/>
    <w:rsid w:val="006C2FC8"/>
    <w:rPr>
      <w:kern w:val="2"/>
      <w:sz w:val="22"/>
      <w:szCs w:val="22"/>
    </w:rPr>
  </w:style>
  <w:style w:type="character" w:customStyle="1" w:styleId="WW8Num70z1">
    <w:name w:val="WW8Num70z1"/>
    <w:rsid w:val="006C2FC8"/>
  </w:style>
  <w:style w:type="character" w:customStyle="1" w:styleId="WW8Num70z2">
    <w:name w:val="WW8Num70z2"/>
    <w:rsid w:val="006C2FC8"/>
  </w:style>
  <w:style w:type="character" w:customStyle="1" w:styleId="WW8Num70z3">
    <w:name w:val="WW8Num70z3"/>
    <w:rsid w:val="006C2FC8"/>
  </w:style>
  <w:style w:type="character" w:customStyle="1" w:styleId="WW8Num70z4">
    <w:name w:val="WW8Num70z4"/>
    <w:rsid w:val="006C2FC8"/>
  </w:style>
  <w:style w:type="character" w:customStyle="1" w:styleId="WW8Num70z5">
    <w:name w:val="WW8Num70z5"/>
    <w:rsid w:val="006C2FC8"/>
  </w:style>
  <w:style w:type="character" w:customStyle="1" w:styleId="WW8Num70z6">
    <w:name w:val="WW8Num70z6"/>
    <w:rsid w:val="006C2FC8"/>
  </w:style>
  <w:style w:type="character" w:customStyle="1" w:styleId="WW8Num70z7">
    <w:name w:val="WW8Num70z7"/>
    <w:rsid w:val="006C2FC8"/>
  </w:style>
  <w:style w:type="character" w:customStyle="1" w:styleId="WW8Num70z8">
    <w:name w:val="WW8Num70z8"/>
    <w:rsid w:val="006C2FC8"/>
  </w:style>
  <w:style w:type="character" w:customStyle="1" w:styleId="WW8Num71z0">
    <w:name w:val="WW8Num71z0"/>
    <w:rsid w:val="006C2FC8"/>
  </w:style>
  <w:style w:type="character" w:customStyle="1" w:styleId="WW8Num71z1">
    <w:name w:val="WW8Num71z1"/>
    <w:rsid w:val="006C2FC8"/>
  </w:style>
  <w:style w:type="character" w:customStyle="1" w:styleId="WW8Num71z2">
    <w:name w:val="WW8Num71z2"/>
    <w:rsid w:val="006C2FC8"/>
  </w:style>
  <w:style w:type="character" w:customStyle="1" w:styleId="WW8Num71z3">
    <w:name w:val="WW8Num71z3"/>
    <w:rsid w:val="006C2FC8"/>
  </w:style>
  <w:style w:type="character" w:customStyle="1" w:styleId="WW8Num71z4">
    <w:name w:val="WW8Num71z4"/>
    <w:rsid w:val="006C2FC8"/>
  </w:style>
  <w:style w:type="character" w:customStyle="1" w:styleId="WW8Num71z5">
    <w:name w:val="WW8Num71z5"/>
    <w:rsid w:val="006C2FC8"/>
  </w:style>
  <w:style w:type="character" w:customStyle="1" w:styleId="WW8Num71z6">
    <w:name w:val="WW8Num71z6"/>
    <w:rsid w:val="006C2FC8"/>
  </w:style>
  <w:style w:type="character" w:customStyle="1" w:styleId="WW8Num71z7">
    <w:name w:val="WW8Num71z7"/>
    <w:rsid w:val="006C2FC8"/>
  </w:style>
  <w:style w:type="character" w:customStyle="1" w:styleId="WW8Num71z8">
    <w:name w:val="WW8Num71z8"/>
    <w:rsid w:val="006C2FC8"/>
  </w:style>
  <w:style w:type="character" w:customStyle="1" w:styleId="WW8Num72z0">
    <w:name w:val="WW8Num72z0"/>
    <w:rsid w:val="006C2FC8"/>
    <w:rPr>
      <w:bCs/>
      <w:iCs/>
      <w:kern w:val="2"/>
      <w:sz w:val="22"/>
      <w:szCs w:val="22"/>
    </w:rPr>
  </w:style>
  <w:style w:type="character" w:customStyle="1" w:styleId="WW8Num72z1">
    <w:name w:val="WW8Num72z1"/>
    <w:rsid w:val="006C2FC8"/>
  </w:style>
  <w:style w:type="character" w:customStyle="1" w:styleId="WW8Num72z2">
    <w:name w:val="WW8Num72z2"/>
    <w:rsid w:val="006C2FC8"/>
  </w:style>
  <w:style w:type="character" w:customStyle="1" w:styleId="WW8Num72z3">
    <w:name w:val="WW8Num72z3"/>
    <w:rsid w:val="006C2FC8"/>
  </w:style>
  <w:style w:type="character" w:customStyle="1" w:styleId="WW8Num72z4">
    <w:name w:val="WW8Num72z4"/>
    <w:rsid w:val="006C2FC8"/>
  </w:style>
  <w:style w:type="character" w:customStyle="1" w:styleId="WW8Num72z5">
    <w:name w:val="WW8Num72z5"/>
    <w:rsid w:val="006C2FC8"/>
  </w:style>
  <w:style w:type="character" w:customStyle="1" w:styleId="WW8Num72z6">
    <w:name w:val="WW8Num72z6"/>
    <w:rsid w:val="006C2FC8"/>
  </w:style>
  <w:style w:type="character" w:customStyle="1" w:styleId="WW8Num72z7">
    <w:name w:val="WW8Num72z7"/>
    <w:rsid w:val="006C2FC8"/>
  </w:style>
  <w:style w:type="character" w:customStyle="1" w:styleId="WW8Num72z8">
    <w:name w:val="WW8Num72z8"/>
    <w:rsid w:val="006C2FC8"/>
  </w:style>
  <w:style w:type="character" w:customStyle="1" w:styleId="WW8Num73z0">
    <w:name w:val="WW8Num73z0"/>
    <w:rsid w:val="006C2FC8"/>
    <w:rPr>
      <w:rFonts w:ascii="TTE188D4F0t00" w:eastAsia="TTE188D4F0t00" w:hint="eastAsia"/>
      <w:sz w:val="22"/>
      <w:szCs w:val="22"/>
    </w:rPr>
  </w:style>
  <w:style w:type="character" w:customStyle="1" w:styleId="WW8Num73z1">
    <w:name w:val="WW8Num73z1"/>
    <w:rsid w:val="006C2FC8"/>
  </w:style>
  <w:style w:type="character" w:customStyle="1" w:styleId="WW8Num73z2">
    <w:name w:val="WW8Num73z2"/>
    <w:rsid w:val="006C2FC8"/>
  </w:style>
  <w:style w:type="character" w:customStyle="1" w:styleId="WW8Num73z3">
    <w:name w:val="WW8Num73z3"/>
    <w:rsid w:val="006C2FC8"/>
  </w:style>
  <w:style w:type="character" w:customStyle="1" w:styleId="WW8Num73z4">
    <w:name w:val="WW8Num73z4"/>
    <w:rsid w:val="006C2FC8"/>
  </w:style>
  <w:style w:type="character" w:customStyle="1" w:styleId="WW8Num73z5">
    <w:name w:val="WW8Num73z5"/>
    <w:rsid w:val="006C2FC8"/>
  </w:style>
  <w:style w:type="character" w:customStyle="1" w:styleId="WW8Num73z6">
    <w:name w:val="WW8Num73z6"/>
    <w:rsid w:val="006C2FC8"/>
  </w:style>
  <w:style w:type="character" w:customStyle="1" w:styleId="WW8Num73z7">
    <w:name w:val="WW8Num73z7"/>
    <w:rsid w:val="006C2FC8"/>
  </w:style>
  <w:style w:type="character" w:customStyle="1" w:styleId="WW8Num73z8">
    <w:name w:val="WW8Num73z8"/>
    <w:rsid w:val="006C2FC8"/>
  </w:style>
  <w:style w:type="character" w:customStyle="1" w:styleId="WW8Num74z0">
    <w:name w:val="WW8Num74z0"/>
    <w:rsid w:val="006C2FC8"/>
    <w:rPr>
      <w:kern w:val="2"/>
      <w:sz w:val="22"/>
      <w:szCs w:val="22"/>
      <w:lang w:val="x-none"/>
    </w:rPr>
  </w:style>
  <w:style w:type="character" w:customStyle="1" w:styleId="WW8Num74z1">
    <w:name w:val="WW8Num74z1"/>
    <w:rsid w:val="006C2FC8"/>
  </w:style>
  <w:style w:type="character" w:customStyle="1" w:styleId="WW8Num74z2">
    <w:name w:val="WW8Num74z2"/>
    <w:rsid w:val="006C2FC8"/>
  </w:style>
  <w:style w:type="character" w:customStyle="1" w:styleId="WW8Num74z3">
    <w:name w:val="WW8Num74z3"/>
    <w:rsid w:val="006C2FC8"/>
  </w:style>
  <w:style w:type="character" w:customStyle="1" w:styleId="WW8Num74z4">
    <w:name w:val="WW8Num74z4"/>
    <w:rsid w:val="006C2FC8"/>
  </w:style>
  <w:style w:type="character" w:customStyle="1" w:styleId="WW8Num74z5">
    <w:name w:val="WW8Num74z5"/>
    <w:rsid w:val="006C2FC8"/>
  </w:style>
  <w:style w:type="character" w:customStyle="1" w:styleId="WW8Num74z6">
    <w:name w:val="WW8Num74z6"/>
    <w:rsid w:val="006C2FC8"/>
  </w:style>
  <w:style w:type="character" w:customStyle="1" w:styleId="WW8Num74z7">
    <w:name w:val="WW8Num74z7"/>
    <w:rsid w:val="006C2FC8"/>
  </w:style>
  <w:style w:type="character" w:customStyle="1" w:styleId="WW8Num74z8">
    <w:name w:val="WW8Num74z8"/>
    <w:rsid w:val="006C2FC8"/>
  </w:style>
  <w:style w:type="character" w:customStyle="1" w:styleId="WW8Num75z0">
    <w:name w:val="WW8Num75z0"/>
    <w:rsid w:val="006C2FC8"/>
    <w:rPr>
      <w:strike/>
      <w:sz w:val="22"/>
      <w:szCs w:val="22"/>
    </w:rPr>
  </w:style>
  <w:style w:type="character" w:customStyle="1" w:styleId="WW8Num75z1">
    <w:name w:val="WW8Num75z1"/>
    <w:rsid w:val="006C2FC8"/>
  </w:style>
  <w:style w:type="character" w:customStyle="1" w:styleId="WW8Num75z2">
    <w:name w:val="WW8Num75z2"/>
    <w:rsid w:val="006C2FC8"/>
  </w:style>
  <w:style w:type="character" w:customStyle="1" w:styleId="WW8Num75z3">
    <w:name w:val="WW8Num75z3"/>
    <w:rsid w:val="006C2FC8"/>
  </w:style>
  <w:style w:type="character" w:customStyle="1" w:styleId="WW8Num75z4">
    <w:name w:val="WW8Num75z4"/>
    <w:rsid w:val="006C2FC8"/>
  </w:style>
  <w:style w:type="character" w:customStyle="1" w:styleId="WW8Num75z5">
    <w:name w:val="WW8Num75z5"/>
    <w:rsid w:val="006C2FC8"/>
  </w:style>
  <w:style w:type="character" w:customStyle="1" w:styleId="WW8Num75z6">
    <w:name w:val="WW8Num75z6"/>
    <w:rsid w:val="006C2FC8"/>
  </w:style>
  <w:style w:type="character" w:customStyle="1" w:styleId="WW8Num75z7">
    <w:name w:val="WW8Num75z7"/>
    <w:rsid w:val="006C2FC8"/>
  </w:style>
  <w:style w:type="character" w:customStyle="1" w:styleId="WW8Num75z8">
    <w:name w:val="WW8Num75z8"/>
    <w:rsid w:val="006C2FC8"/>
  </w:style>
  <w:style w:type="character" w:customStyle="1" w:styleId="WW8Num76z0">
    <w:name w:val="WW8Num76z0"/>
    <w:rsid w:val="006C2FC8"/>
    <w:rPr>
      <w:sz w:val="22"/>
      <w:szCs w:val="22"/>
    </w:rPr>
  </w:style>
  <w:style w:type="character" w:customStyle="1" w:styleId="WW8Num76z1">
    <w:name w:val="WW8Num76z1"/>
    <w:rsid w:val="006C2FC8"/>
  </w:style>
  <w:style w:type="character" w:customStyle="1" w:styleId="WW8Num76z2">
    <w:name w:val="WW8Num76z2"/>
    <w:rsid w:val="006C2FC8"/>
  </w:style>
  <w:style w:type="character" w:customStyle="1" w:styleId="WW8Num76z3">
    <w:name w:val="WW8Num76z3"/>
    <w:rsid w:val="006C2FC8"/>
  </w:style>
  <w:style w:type="character" w:customStyle="1" w:styleId="WW8Num76z4">
    <w:name w:val="WW8Num76z4"/>
    <w:rsid w:val="006C2FC8"/>
  </w:style>
  <w:style w:type="character" w:customStyle="1" w:styleId="WW8Num76z5">
    <w:name w:val="WW8Num76z5"/>
    <w:rsid w:val="006C2FC8"/>
  </w:style>
  <w:style w:type="character" w:customStyle="1" w:styleId="WW8Num76z6">
    <w:name w:val="WW8Num76z6"/>
    <w:rsid w:val="006C2FC8"/>
  </w:style>
  <w:style w:type="character" w:customStyle="1" w:styleId="WW8Num76z7">
    <w:name w:val="WW8Num76z7"/>
    <w:rsid w:val="006C2FC8"/>
  </w:style>
  <w:style w:type="character" w:customStyle="1" w:styleId="WW8Num76z8">
    <w:name w:val="WW8Num76z8"/>
    <w:rsid w:val="006C2FC8"/>
  </w:style>
  <w:style w:type="character" w:customStyle="1" w:styleId="WW8Num77z0">
    <w:name w:val="WW8Num77z0"/>
    <w:rsid w:val="006C2FC8"/>
    <w:rPr>
      <w:kern w:val="2"/>
      <w:sz w:val="22"/>
      <w:szCs w:val="22"/>
    </w:rPr>
  </w:style>
  <w:style w:type="character" w:customStyle="1" w:styleId="WW8Num77z1">
    <w:name w:val="WW8Num77z1"/>
    <w:rsid w:val="006C2FC8"/>
  </w:style>
  <w:style w:type="character" w:customStyle="1" w:styleId="WW8Num77z2">
    <w:name w:val="WW8Num77z2"/>
    <w:rsid w:val="006C2FC8"/>
  </w:style>
  <w:style w:type="character" w:customStyle="1" w:styleId="WW8Num77z3">
    <w:name w:val="WW8Num77z3"/>
    <w:rsid w:val="006C2FC8"/>
  </w:style>
  <w:style w:type="character" w:customStyle="1" w:styleId="WW8Num77z4">
    <w:name w:val="WW8Num77z4"/>
    <w:rsid w:val="006C2FC8"/>
  </w:style>
  <w:style w:type="character" w:customStyle="1" w:styleId="WW8Num77z5">
    <w:name w:val="WW8Num77z5"/>
    <w:rsid w:val="006C2FC8"/>
  </w:style>
  <w:style w:type="character" w:customStyle="1" w:styleId="WW8Num77z6">
    <w:name w:val="WW8Num77z6"/>
    <w:rsid w:val="006C2FC8"/>
  </w:style>
  <w:style w:type="character" w:customStyle="1" w:styleId="WW8Num77z7">
    <w:name w:val="WW8Num77z7"/>
    <w:rsid w:val="006C2FC8"/>
  </w:style>
  <w:style w:type="character" w:customStyle="1" w:styleId="WW8Num77z8">
    <w:name w:val="WW8Num77z8"/>
    <w:rsid w:val="006C2FC8"/>
  </w:style>
  <w:style w:type="character" w:customStyle="1" w:styleId="WW8Num78z0">
    <w:name w:val="WW8Num78z0"/>
    <w:rsid w:val="006C2FC8"/>
    <w:rPr>
      <w:sz w:val="22"/>
      <w:szCs w:val="22"/>
    </w:rPr>
  </w:style>
  <w:style w:type="character" w:customStyle="1" w:styleId="WW8Num78z1">
    <w:name w:val="WW8Num78z1"/>
    <w:rsid w:val="006C2FC8"/>
  </w:style>
  <w:style w:type="character" w:customStyle="1" w:styleId="WW8Num78z2">
    <w:name w:val="WW8Num78z2"/>
    <w:rsid w:val="006C2FC8"/>
  </w:style>
  <w:style w:type="character" w:customStyle="1" w:styleId="WW8Num78z3">
    <w:name w:val="WW8Num78z3"/>
    <w:rsid w:val="006C2FC8"/>
  </w:style>
  <w:style w:type="character" w:customStyle="1" w:styleId="WW8Num78z4">
    <w:name w:val="WW8Num78z4"/>
    <w:rsid w:val="006C2FC8"/>
  </w:style>
  <w:style w:type="character" w:customStyle="1" w:styleId="WW8Num78z5">
    <w:name w:val="WW8Num78z5"/>
    <w:rsid w:val="006C2FC8"/>
  </w:style>
  <w:style w:type="character" w:customStyle="1" w:styleId="WW8Num78z6">
    <w:name w:val="WW8Num78z6"/>
    <w:rsid w:val="006C2FC8"/>
  </w:style>
  <w:style w:type="character" w:customStyle="1" w:styleId="WW8Num78z7">
    <w:name w:val="WW8Num78z7"/>
    <w:rsid w:val="006C2FC8"/>
  </w:style>
  <w:style w:type="character" w:customStyle="1" w:styleId="WW8Num78z8">
    <w:name w:val="WW8Num78z8"/>
    <w:rsid w:val="006C2FC8"/>
  </w:style>
  <w:style w:type="character" w:customStyle="1" w:styleId="WW8Num79z0">
    <w:name w:val="WW8Num79z0"/>
    <w:rsid w:val="006C2FC8"/>
    <w:rPr>
      <w:sz w:val="22"/>
      <w:szCs w:val="22"/>
    </w:rPr>
  </w:style>
  <w:style w:type="character" w:customStyle="1" w:styleId="WW8Num79z1">
    <w:name w:val="WW8Num79z1"/>
    <w:rsid w:val="006C2FC8"/>
  </w:style>
  <w:style w:type="character" w:customStyle="1" w:styleId="WW8Num79z2">
    <w:name w:val="WW8Num79z2"/>
    <w:rsid w:val="006C2FC8"/>
  </w:style>
  <w:style w:type="character" w:customStyle="1" w:styleId="WW8Num79z3">
    <w:name w:val="WW8Num79z3"/>
    <w:rsid w:val="006C2FC8"/>
  </w:style>
  <w:style w:type="character" w:customStyle="1" w:styleId="WW8Num79z4">
    <w:name w:val="WW8Num79z4"/>
    <w:rsid w:val="006C2FC8"/>
  </w:style>
  <w:style w:type="character" w:customStyle="1" w:styleId="WW8Num79z5">
    <w:name w:val="WW8Num79z5"/>
    <w:rsid w:val="006C2FC8"/>
  </w:style>
  <w:style w:type="character" w:customStyle="1" w:styleId="WW8Num79z6">
    <w:name w:val="WW8Num79z6"/>
    <w:rsid w:val="006C2FC8"/>
  </w:style>
  <w:style w:type="character" w:customStyle="1" w:styleId="WW8Num79z7">
    <w:name w:val="WW8Num79z7"/>
    <w:rsid w:val="006C2FC8"/>
  </w:style>
  <w:style w:type="character" w:customStyle="1" w:styleId="WW8Num79z8">
    <w:name w:val="WW8Num79z8"/>
    <w:rsid w:val="006C2FC8"/>
  </w:style>
  <w:style w:type="character" w:customStyle="1" w:styleId="WW8Num80z0">
    <w:name w:val="WW8Num80z0"/>
    <w:rsid w:val="006C2FC8"/>
    <w:rPr>
      <w:sz w:val="22"/>
      <w:szCs w:val="22"/>
    </w:rPr>
  </w:style>
  <w:style w:type="character" w:customStyle="1" w:styleId="WW8Num80z1">
    <w:name w:val="WW8Num80z1"/>
    <w:rsid w:val="006C2FC8"/>
  </w:style>
  <w:style w:type="character" w:customStyle="1" w:styleId="WW8Num80z2">
    <w:name w:val="WW8Num80z2"/>
    <w:rsid w:val="006C2FC8"/>
  </w:style>
  <w:style w:type="character" w:customStyle="1" w:styleId="WW8Num80z3">
    <w:name w:val="WW8Num80z3"/>
    <w:rsid w:val="006C2FC8"/>
  </w:style>
  <w:style w:type="character" w:customStyle="1" w:styleId="WW8Num80z4">
    <w:name w:val="WW8Num80z4"/>
    <w:rsid w:val="006C2FC8"/>
  </w:style>
  <w:style w:type="character" w:customStyle="1" w:styleId="WW8Num80z5">
    <w:name w:val="WW8Num80z5"/>
    <w:rsid w:val="006C2FC8"/>
  </w:style>
  <w:style w:type="character" w:customStyle="1" w:styleId="WW8Num80z6">
    <w:name w:val="WW8Num80z6"/>
    <w:rsid w:val="006C2FC8"/>
  </w:style>
  <w:style w:type="character" w:customStyle="1" w:styleId="WW8Num80z7">
    <w:name w:val="WW8Num80z7"/>
    <w:rsid w:val="006C2FC8"/>
  </w:style>
  <w:style w:type="character" w:customStyle="1" w:styleId="WW8Num80z8">
    <w:name w:val="WW8Num80z8"/>
    <w:rsid w:val="006C2FC8"/>
  </w:style>
  <w:style w:type="character" w:customStyle="1" w:styleId="WW8Num81z0">
    <w:name w:val="WW8Num81z0"/>
    <w:rsid w:val="006C2FC8"/>
    <w:rPr>
      <w:sz w:val="22"/>
      <w:szCs w:val="22"/>
    </w:rPr>
  </w:style>
  <w:style w:type="character" w:customStyle="1" w:styleId="WW8Num81z1">
    <w:name w:val="WW8Num81z1"/>
    <w:rsid w:val="006C2FC8"/>
  </w:style>
  <w:style w:type="character" w:customStyle="1" w:styleId="WW8Num81z2">
    <w:name w:val="WW8Num81z2"/>
    <w:rsid w:val="006C2FC8"/>
  </w:style>
  <w:style w:type="character" w:customStyle="1" w:styleId="WW8Num81z3">
    <w:name w:val="WW8Num81z3"/>
    <w:rsid w:val="006C2FC8"/>
  </w:style>
  <w:style w:type="character" w:customStyle="1" w:styleId="WW8Num81z4">
    <w:name w:val="WW8Num81z4"/>
    <w:rsid w:val="006C2FC8"/>
  </w:style>
  <w:style w:type="character" w:customStyle="1" w:styleId="WW8Num81z5">
    <w:name w:val="WW8Num81z5"/>
    <w:rsid w:val="006C2FC8"/>
  </w:style>
  <w:style w:type="character" w:customStyle="1" w:styleId="WW8Num81z6">
    <w:name w:val="WW8Num81z6"/>
    <w:rsid w:val="006C2FC8"/>
  </w:style>
  <w:style w:type="character" w:customStyle="1" w:styleId="WW8Num81z7">
    <w:name w:val="WW8Num81z7"/>
    <w:rsid w:val="006C2FC8"/>
  </w:style>
  <w:style w:type="character" w:customStyle="1" w:styleId="WW8Num81z8">
    <w:name w:val="WW8Num81z8"/>
    <w:rsid w:val="006C2FC8"/>
  </w:style>
  <w:style w:type="character" w:customStyle="1" w:styleId="WW8Num82z0">
    <w:name w:val="WW8Num82z0"/>
    <w:rsid w:val="006C2FC8"/>
    <w:rPr>
      <w:spacing w:val="-6"/>
      <w:sz w:val="22"/>
      <w:szCs w:val="22"/>
    </w:rPr>
  </w:style>
  <w:style w:type="character" w:customStyle="1" w:styleId="WW8Num82z1">
    <w:name w:val="WW8Num82z1"/>
    <w:rsid w:val="006C2FC8"/>
  </w:style>
  <w:style w:type="character" w:customStyle="1" w:styleId="WW8Num82z2">
    <w:name w:val="WW8Num82z2"/>
    <w:rsid w:val="006C2FC8"/>
  </w:style>
  <w:style w:type="character" w:customStyle="1" w:styleId="WW8Num82z3">
    <w:name w:val="WW8Num82z3"/>
    <w:rsid w:val="006C2FC8"/>
  </w:style>
  <w:style w:type="character" w:customStyle="1" w:styleId="WW8Num82z4">
    <w:name w:val="WW8Num82z4"/>
    <w:rsid w:val="006C2FC8"/>
  </w:style>
  <w:style w:type="character" w:customStyle="1" w:styleId="WW8Num82z5">
    <w:name w:val="WW8Num82z5"/>
    <w:rsid w:val="006C2FC8"/>
  </w:style>
  <w:style w:type="character" w:customStyle="1" w:styleId="WW8Num82z6">
    <w:name w:val="WW8Num82z6"/>
    <w:rsid w:val="006C2FC8"/>
  </w:style>
  <w:style w:type="character" w:customStyle="1" w:styleId="WW8Num82z7">
    <w:name w:val="WW8Num82z7"/>
    <w:rsid w:val="006C2FC8"/>
  </w:style>
  <w:style w:type="character" w:customStyle="1" w:styleId="WW8Num82z8">
    <w:name w:val="WW8Num82z8"/>
    <w:rsid w:val="006C2FC8"/>
  </w:style>
  <w:style w:type="character" w:customStyle="1" w:styleId="WW8Num83z0">
    <w:name w:val="WW8Num83z0"/>
    <w:rsid w:val="006C2FC8"/>
    <w:rPr>
      <w:sz w:val="22"/>
      <w:szCs w:val="22"/>
    </w:rPr>
  </w:style>
  <w:style w:type="character" w:customStyle="1" w:styleId="WW8Num83z1">
    <w:name w:val="WW8Num83z1"/>
    <w:rsid w:val="006C2FC8"/>
  </w:style>
  <w:style w:type="character" w:customStyle="1" w:styleId="WW8Num83z2">
    <w:name w:val="WW8Num83z2"/>
    <w:rsid w:val="006C2FC8"/>
  </w:style>
  <w:style w:type="character" w:customStyle="1" w:styleId="WW8Num83z3">
    <w:name w:val="WW8Num83z3"/>
    <w:rsid w:val="006C2FC8"/>
  </w:style>
  <w:style w:type="character" w:customStyle="1" w:styleId="WW8Num83z4">
    <w:name w:val="WW8Num83z4"/>
    <w:rsid w:val="006C2FC8"/>
  </w:style>
  <w:style w:type="character" w:customStyle="1" w:styleId="WW8Num83z5">
    <w:name w:val="WW8Num83z5"/>
    <w:rsid w:val="006C2FC8"/>
  </w:style>
  <w:style w:type="character" w:customStyle="1" w:styleId="WW8Num83z6">
    <w:name w:val="WW8Num83z6"/>
    <w:rsid w:val="006C2FC8"/>
  </w:style>
  <w:style w:type="character" w:customStyle="1" w:styleId="WW8Num83z7">
    <w:name w:val="WW8Num83z7"/>
    <w:rsid w:val="006C2FC8"/>
  </w:style>
  <w:style w:type="character" w:customStyle="1" w:styleId="WW8Num83z8">
    <w:name w:val="WW8Num83z8"/>
    <w:rsid w:val="006C2FC8"/>
  </w:style>
  <w:style w:type="character" w:customStyle="1" w:styleId="WW8Num84z0">
    <w:name w:val="WW8Num84z0"/>
    <w:rsid w:val="006C2FC8"/>
    <w:rPr>
      <w:sz w:val="22"/>
      <w:szCs w:val="22"/>
    </w:rPr>
  </w:style>
  <w:style w:type="character" w:customStyle="1" w:styleId="WW8Num84z1">
    <w:name w:val="WW8Num84z1"/>
    <w:rsid w:val="006C2FC8"/>
  </w:style>
  <w:style w:type="character" w:customStyle="1" w:styleId="WW8Num84z2">
    <w:name w:val="WW8Num84z2"/>
    <w:rsid w:val="006C2FC8"/>
  </w:style>
  <w:style w:type="character" w:customStyle="1" w:styleId="WW8Num84z3">
    <w:name w:val="WW8Num84z3"/>
    <w:rsid w:val="006C2FC8"/>
  </w:style>
  <w:style w:type="character" w:customStyle="1" w:styleId="WW8Num84z4">
    <w:name w:val="WW8Num84z4"/>
    <w:rsid w:val="006C2FC8"/>
  </w:style>
  <w:style w:type="character" w:customStyle="1" w:styleId="WW8Num84z5">
    <w:name w:val="WW8Num84z5"/>
    <w:rsid w:val="006C2FC8"/>
  </w:style>
  <w:style w:type="character" w:customStyle="1" w:styleId="WW8Num84z6">
    <w:name w:val="WW8Num84z6"/>
    <w:rsid w:val="006C2FC8"/>
  </w:style>
  <w:style w:type="character" w:customStyle="1" w:styleId="WW8Num84z7">
    <w:name w:val="WW8Num84z7"/>
    <w:rsid w:val="006C2FC8"/>
  </w:style>
  <w:style w:type="character" w:customStyle="1" w:styleId="WW8Num84z8">
    <w:name w:val="WW8Num84z8"/>
    <w:rsid w:val="006C2FC8"/>
  </w:style>
  <w:style w:type="character" w:customStyle="1" w:styleId="WW8Num85z0">
    <w:name w:val="WW8Num85z0"/>
    <w:rsid w:val="006C2FC8"/>
    <w:rPr>
      <w:sz w:val="22"/>
      <w:szCs w:val="22"/>
    </w:rPr>
  </w:style>
  <w:style w:type="character" w:customStyle="1" w:styleId="WW8Num85z1">
    <w:name w:val="WW8Num85z1"/>
    <w:rsid w:val="006C2FC8"/>
  </w:style>
  <w:style w:type="character" w:customStyle="1" w:styleId="WW8Num85z2">
    <w:name w:val="WW8Num85z2"/>
    <w:rsid w:val="006C2FC8"/>
  </w:style>
  <w:style w:type="character" w:customStyle="1" w:styleId="WW8Num85z3">
    <w:name w:val="WW8Num85z3"/>
    <w:rsid w:val="006C2FC8"/>
  </w:style>
  <w:style w:type="character" w:customStyle="1" w:styleId="WW8Num85z4">
    <w:name w:val="WW8Num85z4"/>
    <w:rsid w:val="006C2FC8"/>
  </w:style>
  <w:style w:type="character" w:customStyle="1" w:styleId="WW8Num85z5">
    <w:name w:val="WW8Num85z5"/>
    <w:rsid w:val="006C2FC8"/>
  </w:style>
  <w:style w:type="character" w:customStyle="1" w:styleId="WW8Num85z6">
    <w:name w:val="WW8Num85z6"/>
    <w:rsid w:val="006C2FC8"/>
  </w:style>
  <w:style w:type="character" w:customStyle="1" w:styleId="WW8Num85z7">
    <w:name w:val="WW8Num85z7"/>
    <w:rsid w:val="006C2FC8"/>
  </w:style>
  <w:style w:type="character" w:customStyle="1" w:styleId="WW8Num85z8">
    <w:name w:val="WW8Num85z8"/>
    <w:rsid w:val="006C2FC8"/>
  </w:style>
  <w:style w:type="character" w:customStyle="1" w:styleId="WW8Num86z0">
    <w:name w:val="WW8Num86z0"/>
    <w:rsid w:val="006C2FC8"/>
    <w:rPr>
      <w:sz w:val="22"/>
      <w:szCs w:val="22"/>
    </w:rPr>
  </w:style>
  <w:style w:type="character" w:customStyle="1" w:styleId="WW8Num86z1">
    <w:name w:val="WW8Num86z1"/>
    <w:rsid w:val="006C2FC8"/>
  </w:style>
  <w:style w:type="character" w:customStyle="1" w:styleId="WW8Num86z2">
    <w:name w:val="WW8Num86z2"/>
    <w:rsid w:val="006C2FC8"/>
  </w:style>
  <w:style w:type="character" w:customStyle="1" w:styleId="WW8Num86z3">
    <w:name w:val="WW8Num86z3"/>
    <w:rsid w:val="006C2FC8"/>
  </w:style>
  <w:style w:type="character" w:customStyle="1" w:styleId="WW8Num86z4">
    <w:name w:val="WW8Num86z4"/>
    <w:rsid w:val="006C2FC8"/>
  </w:style>
  <w:style w:type="character" w:customStyle="1" w:styleId="WW8Num86z5">
    <w:name w:val="WW8Num86z5"/>
    <w:rsid w:val="006C2FC8"/>
  </w:style>
  <w:style w:type="character" w:customStyle="1" w:styleId="WW8Num86z6">
    <w:name w:val="WW8Num86z6"/>
    <w:rsid w:val="006C2FC8"/>
  </w:style>
  <w:style w:type="character" w:customStyle="1" w:styleId="WW8Num86z7">
    <w:name w:val="WW8Num86z7"/>
    <w:rsid w:val="006C2FC8"/>
  </w:style>
  <w:style w:type="character" w:customStyle="1" w:styleId="WW8Num86z8">
    <w:name w:val="WW8Num86z8"/>
    <w:rsid w:val="006C2FC8"/>
  </w:style>
  <w:style w:type="character" w:customStyle="1" w:styleId="WW8Num87z0">
    <w:name w:val="WW8Num87z0"/>
    <w:rsid w:val="006C2FC8"/>
  </w:style>
  <w:style w:type="character" w:customStyle="1" w:styleId="WW8Num87z1">
    <w:name w:val="WW8Num87z1"/>
    <w:rsid w:val="006C2FC8"/>
  </w:style>
  <w:style w:type="character" w:customStyle="1" w:styleId="WW8Num87z2">
    <w:name w:val="WW8Num87z2"/>
    <w:rsid w:val="006C2FC8"/>
  </w:style>
  <w:style w:type="character" w:customStyle="1" w:styleId="WW8Num87z3">
    <w:name w:val="WW8Num87z3"/>
    <w:rsid w:val="006C2FC8"/>
  </w:style>
  <w:style w:type="character" w:customStyle="1" w:styleId="WW8Num87z4">
    <w:name w:val="WW8Num87z4"/>
    <w:rsid w:val="006C2FC8"/>
  </w:style>
  <w:style w:type="character" w:customStyle="1" w:styleId="WW8Num87z5">
    <w:name w:val="WW8Num87z5"/>
    <w:rsid w:val="006C2FC8"/>
  </w:style>
  <w:style w:type="character" w:customStyle="1" w:styleId="WW8Num87z6">
    <w:name w:val="WW8Num87z6"/>
    <w:rsid w:val="006C2FC8"/>
  </w:style>
  <w:style w:type="character" w:customStyle="1" w:styleId="WW8Num87z7">
    <w:name w:val="WW8Num87z7"/>
    <w:rsid w:val="006C2FC8"/>
  </w:style>
  <w:style w:type="character" w:customStyle="1" w:styleId="WW8Num87z8">
    <w:name w:val="WW8Num87z8"/>
    <w:rsid w:val="006C2FC8"/>
  </w:style>
  <w:style w:type="character" w:customStyle="1" w:styleId="WW8Num88z0">
    <w:name w:val="WW8Num88z0"/>
    <w:rsid w:val="006C2FC8"/>
    <w:rPr>
      <w:sz w:val="22"/>
      <w:szCs w:val="22"/>
    </w:rPr>
  </w:style>
  <w:style w:type="character" w:customStyle="1" w:styleId="WW8Num88z1">
    <w:name w:val="WW8Num88z1"/>
    <w:rsid w:val="006C2FC8"/>
  </w:style>
  <w:style w:type="character" w:customStyle="1" w:styleId="WW8Num88z2">
    <w:name w:val="WW8Num88z2"/>
    <w:rsid w:val="006C2FC8"/>
  </w:style>
  <w:style w:type="character" w:customStyle="1" w:styleId="WW8Num88z3">
    <w:name w:val="WW8Num88z3"/>
    <w:rsid w:val="006C2FC8"/>
  </w:style>
  <w:style w:type="character" w:customStyle="1" w:styleId="WW8Num88z4">
    <w:name w:val="WW8Num88z4"/>
    <w:rsid w:val="006C2FC8"/>
  </w:style>
  <w:style w:type="character" w:customStyle="1" w:styleId="WW8Num88z5">
    <w:name w:val="WW8Num88z5"/>
    <w:rsid w:val="006C2FC8"/>
  </w:style>
  <w:style w:type="character" w:customStyle="1" w:styleId="WW8Num88z6">
    <w:name w:val="WW8Num88z6"/>
    <w:rsid w:val="006C2FC8"/>
  </w:style>
  <w:style w:type="character" w:customStyle="1" w:styleId="WW8Num88z7">
    <w:name w:val="WW8Num88z7"/>
    <w:rsid w:val="006C2FC8"/>
  </w:style>
  <w:style w:type="character" w:customStyle="1" w:styleId="WW8Num88z8">
    <w:name w:val="WW8Num88z8"/>
    <w:rsid w:val="006C2FC8"/>
  </w:style>
  <w:style w:type="character" w:customStyle="1" w:styleId="WW8Num89z0">
    <w:name w:val="WW8Num89z0"/>
    <w:rsid w:val="006C2FC8"/>
    <w:rPr>
      <w:sz w:val="22"/>
      <w:szCs w:val="22"/>
    </w:rPr>
  </w:style>
  <w:style w:type="character" w:customStyle="1" w:styleId="WW8Num89z1">
    <w:name w:val="WW8Num89z1"/>
    <w:rsid w:val="006C2FC8"/>
  </w:style>
  <w:style w:type="character" w:customStyle="1" w:styleId="WW8Num89z2">
    <w:name w:val="WW8Num89z2"/>
    <w:rsid w:val="006C2FC8"/>
  </w:style>
  <w:style w:type="character" w:customStyle="1" w:styleId="WW8Num89z3">
    <w:name w:val="WW8Num89z3"/>
    <w:rsid w:val="006C2FC8"/>
  </w:style>
  <w:style w:type="character" w:customStyle="1" w:styleId="WW8Num89z4">
    <w:name w:val="WW8Num89z4"/>
    <w:rsid w:val="006C2FC8"/>
  </w:style>
  <w:style w:type="character" w:customStyle="1" w:styleId="WW8Num89z5">
    <w:name w:val="WW8Num89z5"/>
    <w:rsid w:val="006C2FC8"/>
  </w:style>
  <w:style w:type="character" w:customStyle="1" w:styleId="WW8Num89z6">
    <w:name w:val="WW8Num89z6"/>
    <w:rsid w:val="006C2FC8"/>
  </w:style>
  <w:style w:type="character" w:customStyle="1" w:styleId="WW8Num89z7">
    <w:name w:val="WW8Num89z7"/>
    <w:rsid w:val="006C2FC8"/>
  </w:style>
  <w:style w:type="character" w:customStyle="1" w:styleId="WW8Num89z8">
    <w:name w:val="WW8Num89z8"/>
    <w:rsid w:val="006C2FC8"/>
  </w:style>
  <w:style w:type="character" w:customStyle="1" w:styleId="WW8Num90z0">
    <w:name w:val="WW8Num90z0"/>
    <w:rsid w:val="006C2FC8"/>
    <w:rPr>
      <w:sz w:val="22"/>
      <w:szCs w:val="22"/>
    </w:rPr>
  </w:style>
  <w:style w:type="character" w:customStyle="1" w:styleId="WW8Num90z1">
    <w:name w:val="WW8Num90z1"/>
    <w:rsid w:val="006C2FC8"/>
  </w:style>
  <w:style w:type="character" w:customStyle="1" w:styleId="WW8Num90z2">
    <w:name w:val="WW8Num90z2"/>
    <w:rsid w:val="006C2FC8"/>
  </w:style>
  <w:style w:type="character" w:customStyle="1" w:styleId="WW8Num90z3">
    <w:name w:val="WW8Num90z3"/>
    <w:rsid w:val="006C2FC8"/>
  </w:style>
  <w:style w:type="character" w:customStyle="1" w:styleId="WW8Num90z4">
    <w:name w:val="WW8Num90z4"/>
    <w:rsid w:val="006C2FC8"/>
  </w:style>
  <w:style w:type="character" w:customStyle="1" w:styleId="WW8Num90z5">
    <w:name w:val="WW8Num90z5"/>
    <w:rsid w:val="006C2FC8"/>
  </w:style>
  <w:style w:type="character" w:customStyle="1" w:styleId="WW8Num90z6">
    <w:name w:val="WW8Num90z6"/>
    <w:rsid w:val="006C2FC8"/>
  </w:style>
  <w:style w:type="character" w:customStyle="1" w:styleId="WW8Num90z7">
    <w:name w:val="WW8Num90z7"/>
    <w:rsid w:val="006C2FC8"/>
  </w:style>
  <w:style w:type="character" w:customStyle="1" w:styleId="WW8Num90z8">
    <w:name w:val="WW8Num90z8"/>
    <w:rsid w:val="006C2FC8"/>
  </w:style>
  <w:style w:type="character" w:customStyle="1" w:styleId="WW8Num91z0">
    <w:name w:val="WW8Num91z0"/>
    <w:rsid w:val="006C2FC8"/>
    <w:rPr>
      <w:sz w:val="22"/>
      <w:szCs w:val="22"/>
    </w:rPr>
  </w:style>
  <w:style w:type="character" w:customStyle="1" w:styleId="WW8Num91z1">
    <w:name w:val="WW8Num91z1"/>
    <w:rsid w:val="006C2FC8"/>
  </w:style>
  <w:style w:type="character" w:customStyle="1" w:styleId="WW8Num91z2">
    <w:name w:val="WW8Num91z2"/>
    <w:rsid w:val="006C2FC8"/>
  </w:style>
  <w:style w:type="character" w:customStyle="1" w:styleId="WW8Num91z3">
    <w:name w:val="WW8Num91z3"/>
    <w:rsid w:val="006C2FC8"/>
  </w:style>
  <w:style w:type="character" w:customStyle="1" w:styleId="WW8Num91z4">
    <w:name w:val="WW8Num91z4"/>
    <w:rsid w:val="006C2FC8"/>
  </w:style>
  <w:style w:type="character" w:customStyle="1" w:styleId="WW8Num91z5">
    <w:name w:val="WW8Num91z5"/>
    <w:rsid w:val="006C2FC8"/>
  </w:style>
  <w:style w:type="character" w:customStyle="1" w:styleId="WW8Num91z6">
    <w:name w:val="WW8Num91z6"/>
    <w:rsid w:val="006C2FC8"/>
  </w:style>
  <w:style w:type="character" w:customStyle="1" w:styleId="WW8Num91z7">
    <w:name w:val="WW8Num91z7"/>
    <w:rsid w:val="006C2FC8"/>
  </w:style>
  <w:style w:type="character" w:customStyle="1" w:styleId="WW8Num91z8">
    <w:name w:val="WW8Num91z8"/>
    <w:rsid w:val="006C2FC8"/>
  </w:style>
  <w:style w:type="character" w:customStyle="1" w:styleId="WW8Num92z0">
    <w:name w:val="WW8Num92z0"/>
    <w:rsid w:val="006C2FC8"/>
  </w:style>
  <w:style w:type="character" w:customStyle="1" w:styleId="WW8Num92z1">
    <w:name w:val="WW8Num92z1"/>
    <w:rsid w:val="006C2FC8"/>
  </w:style>
  <w:style w:type="character" w:customStyle="1" w:styleId="WW8Num92z2">
    <w:name w:val="WW8Num92z2"/>
    <w:rsid w:val="006C2FC8"/>
  </w:style>
  <w:style w:type="character" w:customStyle="1" w:styleId="WW8Num92z3">
    <w:name w:val="WW8Num92z3"/>
    <w:rsid w:val="006C2FC8"/>
  </w:style>
  <w:style w:type="character" w:customStyle="1" w:styleId="WW8Num92z4">
    <w:name w:val="WW8Num92z4"/>
    <w:rsid w:val="006C2FC8"/>
  </w:style>
  <w:style w:type="character" w:customStyle="1" w:styleId="WW8Num92z5">
    <w:name w:val="WW8Num92z5"/>
    <w:rsid w:val="006C2FC8"/>
  </w:style>
  <w:style w:type="character" w:customStyle="1" w:styleId="WW8Num92z6">
    <w:name w:val="WW8Num92z6"/>
    <w:rsid w:val="006C2FC8"/>
  </w:style>
  <w:style w:type="character" w:customStyle="1" w:styleId="WW8Num92z7">
    <w:name w:val="WW8Num92z7"/>
    <w:rsid w:val="006C2FC8"/>
  </w:style>
  <w:style w:type="character" w:customStyle="1" w:styleId="WW8Num92z8">
    <w:name w:val="WW8Num92z8"/>
    <w:rsid w:val="006C2FC8"/>
  </w:style>
  <w:style w:type="character" w:customStyle="1" w:styleId="WW8Num93z0">
    <w:name w:val="WW8Num93z0"/>
    <w:rsid w:val="006C2FC8"/>
    <w:rPr>
      <w:sz w:val="22"/>
      <w:szCs w:val="22"/>
    </w:rPr>
  </w:style>
  <w:style w:type="character" w:customStyle="1" w:styleId="WW8Num93z1">
    <w:name w:val="WW8Num93z1"/>
    <w:rsid w:val="006C2FC8"/>
  </w:style>
  <w:style w:type="character" w:customStyle="1" w:styleId="WW8Num93z2">
    <w:name w:val="WW8Num93z2"/>
    <w:rsid w:val="006C2FC8"/>
  </w:style>
  <w:style w:type="character" w:customStyle="1" w:styleId="WW8Num93z3">
    <w:name w:val="WW8Num93z3"/>
    <w:rsid w:val="006C2FC8"/>
  </w:style>
  <w:style w:type="character" w:customStyle="1" w:styleId="WW8Num93z4">
    <w:name w:val="WW8Num93z4"/>
    <w:rsid w:val="006C2FC8"/>
  </w:style>
  <w:style w:type="character" w:customStyle="1" w:styleId="WW8Num93z5">
    <w:name w:val="WW8Num93z5"/>
    <w:rsid w:val="006C2FC8"/>
  </w:style>
  <w:style w:type="character" w:customStyle="1" w:styleId="WW8Num93z6">
    <w:name w:val="WW8Num93z6"/>
    <w:rsid w:val="006C2FC8"/>
  </w:style>
  <w:style w:type="character" w:customStyle="1" w:styleId="WW8Num93z7">
    <w:name w:val="WW8Num93z7"/>
    <w:rsid w:val="006C2FC8"/>
  </w:style>
  <w:style w:type="character" w:customStyle="1" w:styleId="WW8Num93z8">
    <w:name w:val="WW8Num93z8"/>
    <w:rsid w:val="006C2FC8"/>
  </w:style>
  <w:style w:type="character" w:customStyle="1" w:styleId="WW8Num94z0">
    <w:name w:val="WW8Num94z0"/>
    <w:rsid w:val="006C2FC8"/>
    <w:rPr>
      <w:sz w:val="22"/>
      <w:szCs w:val="22"/>
    </w:rPr>
  </w:style>
  <w:style w:type="character" w:customStyle="1" w:styleId="WW8Num94z1">
    <w:name w:val="WW8Num94z1"/>
    <w:rsid w:val="006C2FC8"/>
  </w:style>
  <w:style w:type="character" w:customStyle="1" w:styleId="WW8Num94z2">
    <w:name w:val="WW8Num94z2"/>
    <w:rsid w:val="006C2FC8"/>
  </w:style>
  <w:style w:type="character" w:customStyle="1" w:styleId="WW8Num94z3">
    <w:name w:val="WW8Num94z3"/>
    <w:rsid w:val="006C2FC8"/>
  </w:style>
  <w:style w:type="character" w:customStyle="1" w:styleId="WW8Num94z4">
    <w:name w:val="WW8Num94z4"/>
    <w:rsid w:val="006C2FC8"/>
  </w:style>
  <w:style w:type="character" w:customStyle="1" w:styleId="WW8Num94z5">
    <w:name w:val="WW8Num94z5"/>
    <w:rsid w:val="006C2FC8"/>
  </w:style>
  <w:style w:type="character" w:customStyle="1" w:styleId="WW8Num94z6">
    <w:name w:val="WW8Num94z6"/>
    <w:rsid w:val="006C2FC8"/>
  </w:style>
  <w:style w:type="character" w:customStyle="1" w:styleId="WW8Num94z7">
    <w:name w:val="WW8Num94z7"/>
    <w:rsid w:val="006C2FC8"/>
  </w:style>
  <w:style w:type="character" w:customStyle="1" w:styleId="WW8Num94z8">
    <w:name w:val="WW8Num94z8"/>
    <w:rsid w:val="006C2FC8"/>
  </w:style>
  <w:style w:type="character" w:customStyle="1" w:styleId="WW8Num95z0">
    <w:name w:val="WW8Num95z0"/>
    <w:rsid w:val="006C2FC8"/>
    <w:rPr>
      <w:sz w:val="22"/>
      <w:szCs w:val="22"/>
    </w:rPr>
  </w:style>
  <w:style w:type="character" w:customStyle="1" w:styleId="WW8Num95z1">
    <w:name w:val="WW8Num95z1"/>
    <w:rsid w:val="006C2FC8"/>
  </w:style>
  <w:style w:type="character" w:customStyle="1" w:styleId="WW8Num95z2">
    <w:name w:val="WW8Num95z2"/>
    <w:rsid w:val="006C2FC8"/>
  </w:style>
  <w:style w:type="character" w:customStyle="1" w:styleId="WW8Num95z3">
    <w:name w:val="WW8Num95z3"/>
    <w:rsid w:val="006C2FC8"/>
  </w:style>
  <w:style w:type="character" w:customStyle="1" w:styleId="WW8Num95z4">
    <w:name w:val="WW8Num95z4"/>
    <w:rsid w:val="006C2FC8"/>
  </w:style>
  <w:style w:type="character" w:customStyle="1" w:styleId="WW8Num95z5">
    <w:name w:val="WW8Num95z5"/>
    <w:rsid w:val="006C2FC8"/>
  </w:style>
  <w:style w:type="character" w:customStyle="1" w:styleId="WW8Num95z6">
    <w:name w:val="WW8Num95z6"/>
    <w:rsid w:val="006C2FC8"/>
  </w:style>
  <w:style w:type="character" w:customStyle="1" w:styleId="WW8Num95z7">
    <w:name w:val="WW8Num95z7"/>
    <w:rsid w:val="006C2FC8"/>
  </w:style>
  <w:style w:type="character" w:customStyle="1" w:styleId="WW8Num95z8">
    <w:name w:val="WW8Num95z8"/>
    <w:rsid w:val="006C2FC8"/>
  </w:style>
  <w:style w:type="character" w:customStyle="1" w:styleId="WW8Num96z0">
    <w:name w:val="WW8Num96z0"/>
    <w:rsid w:val="006C2FC8"/>
    <w:rPr>
      <w:sz w:val="22"/>
      <w:szCs w:val="22"/>
    </w:rPr>
  </w:style>
  <w:style w:type="character" w:customStyle="1" w:styleId="WW8Num96z1">
    <w:name w:val="WW8Num96z1"/>
    <w:rsid w:val="006C2FC8"/>
  </w:style>
  <w:style w:type="character" w:customStyle="1" w:styleId="WW8Num96z2">
    <w:name w:val="WW8Num96z2"/>
    <w:rsid w:val="006C2FC8"/>
  </w:style>
  <w:style w:type="character" w:customStyle="1" w:styleId="WW8Num96z3">
    <w:name w:val="WW8Num96z3"/>
    <w:rsid w:val="006C2FC8"/>
  </w:style>
  <w:style w:type="character" w:customStyle="1" w:styleId="WW8Num96z4">
    <w:name w:val="WW8Num96z4"/>
    <w:rsid w:val="006C2FC8"/>
  </w:style>
  <w:style w:type="character" w:customStyle="1" w:styleId="WW8Num96z5">
    <w:name w:val="WW8Num96z5"/>
    <w:rsid w:val="006C2FC8"/>
  </w:style>
  <w:style w:type="character" w:customStyle="1" w:styleId="WW8Num96z6">
    <w:name w:val="WW8Num96z6"/>
    <w:rsid w:val="006C2FC8"/>
  </w:style>
  <w:style w:type="character" w:customStyle="1" w:styleId="WW8Num96z7">
    <w:name w:val="WW8Num96z7"/>
    <w:rsid w:val="006C2FC8"/>
  </w:style>
  <w:style w:type="character" w:customStyle="1" w:styleId="WW8Num96z8">
    <w:name w:val="WW8Num96z8"/>
    <w:rsid w:val="006C2FC8"/>
  </w:style>
  <w:style w:type="character" w:customStyle="1" w:styleId="Domylnaczcionkaakapitu4">
    <w:name w:val="Domyślna czcionka akapitu4"/>
    <w:rsid w:val="006C2FC8"/>
  </w:style>
  <w:style w:type="character" w:customStyle="1" w:styleId="WW8Num97z0">
    <w:name w:val="WW8Num97z0"/>
    <w:rsid w:val="006C2FC8"/>
    <w:rPr>
      <w:sz w:val="22"/>
      <w:szCs w:val="22"/>
    </w:rPr>
  </w:style>
  <w:style w:type="character" w:customStyle="1" w:styleId="WW8Num97z1">
    <w:name w:val="WW8Num97z1"/>
    <w:rsid w:val="006C2FC8"/>
  </w:style>
  <w:style w:type="character" w:customStyle="1" w:styleId="WW8Num97z2">
    <w:name w:val="WW8Num97z2"/>
    <w:rsid w:val="006C2FC8"/>
  </w:style>
  <w:style w:type="character" w:customStyle="1" w:styleId="WW8Num97z3">
    <w:name w:val="WW8Num97z3"/>
    <w:rsid w:val="006C2FC8"/>
  </w:style>
  <w:style w:type="character" w:customStyle="1" w:styleId="WW8Num97z4">
    <w:name w:val="WW8Num97z4"/>
    <w:rsid w:val="006C2FC8"/>
  </w:style>
  <w:style w:type="character" w:customStyle="1" w:styleId="WW8Num97z5">
    <w:name w:val="WW8Num97z5"/>
    <w:rsid w:val="006C2FC8"/>
  </w:style>
  <w:style w:type="character" w:customStyle="1" w:styleId="WW8Num97z6">
    <w:name w:val="WW8Num97z6"/>
    <w:rsid w:val="006C2FC8"/>
  </w:style>
  <w:style w:type="character" w:customStyle="1" w:styleId="WW8Num97z7">
    <w:name w:val="WW8Num97z7"/>
    <w:rsid w:val="006C2FC8"/>
  </w:style>
  <w:style w:type="character" w:customStyle="1" w:styleId="WW8Num97z8">
    <w:name w:val="WW8Num97z8"/>
    <w:rsid w:val="006C2FC8"/>
  </w:style>
  <w:style w:type="character" w:customStyle="1" w:styleId="WW8Num98z0">
    <w:name w:val="WW8Num98z0"/>
    <w:rsid w:val="006C2FC8"/>
    <w:rPr>
      <w:sz w:val="22"/>
      <w:szCs w:val="22"/>
    </w:rPr>
  </w:style>
  <w:style w:type="character" w:customStyle="1" w:styleId="WW8Num98z1">
    <w:name w:val="WW8Num98z1"/>
    <w:rsid w:val="006C2FC8"/>
  </w:style>
  <w:style w:type="character" w:customStyle="1" w:styleId="WW8Num98z2">
    <w:name w:val="WW8Num98z2"/>
    <w:rsid w:val="006C2FC8"/>
  </w:style>
  <w:style w:type="character" w:customStyle="1" w:styleId="WW8Num98z3">
    <w:name w:val="WW8Num98z3"/>
    <w:rsid w:val="006C2FC8"/>
  </w:style>
  <w:style w:type="character" w:customStyle="1" w:styleId="WW8Num98z4">
    <w:name w:val="WW8Num98z4"/>
    <w:rsid w:val="006C2FC8"/>
  </w:style>
  <w:style w:type="character" w:customStyle="1" w:styleId="WW8Num98z5">
    <w:name w:val="WW8Num98z5"/>
    <w:rsid w:val="006C2FC8"/>
  </w:style>
  <w:style w:type="character" w:customStyle="1" w:styleId="WW8Num98z6">
    <w:name w:val="WW8Num98z6"/>
    <w:rsid w:val="006C2FC8"/>
  </w:style>
  <w:style w:type="character" w:customStyle="1" w:styleId="WW8Num98z7">
    <w:name w:val="WW8Num98z7"/>
    <w:rsid w:val="006C2FC8"/>
  </w:style>
  <w:style w:type="character" w:customStyle="1" w:styleId="WW8Num98z8">
    <w:name w:val="WW8Num98z8"/>
    <w:rsid w:val="006C2FC8"/>
  </w:style>
  <w:style w:type="character" w:customStyle="1" w:styleId="WW8Num6z2">
    <w:name w:val="WW8Num6z2"/>
    <w:rsid w:val="006C2FC8"/>
  </w:style>
  <w:style w:type="character" w:customStyle="1" w:styleId="WW8Num6z5">
    <w:name w:val="WW8Num6z5"/>
    <w:rsid w:val="006C2FC8"/>
  </w:style>
  <w:style w:type="character" w:customStyle="1" w:styleId="WW8Num6z6">
    <w:name w:val="WW8Num6z6"/>
    <w:rsid w:val="006C2FC8"/>
  </w:style>
  <w:style w:type="character" w:customStyle="1" w:styleId="WW8Num6z7">
    <w:name w:val="WW8Num6z7"/>
    <w:rsid w:val="006C2FC8"/>
  </w:style>
  <w:style w:type="character" w:customStyle="1" w:styleId="WW8Num6z8">
    <w:name w:val="WW8Num6z8"/>
    <w:rsid w:val="006C2FC8"/>
  </w:style>
  <w:style w:type="character" w:customStyle="1" w:styleId="WW8Num7z2">
    <w:name w:val="WW8Num7z2"/>
    <w:rsid w:val="006C2FC8"/>
    <w:rPr>
      <w:rFonts w:ascii="Wingdings" w:hAnsi="Wingdings" w:cs="Wingdings" w:hint="default"/>
    </w:rPr>
  </w:style>
  <w:style w:type="character" w:customStyle="1" w:styleId="WW8Num29z3">
    <w:name w:val="WW8Num29z3"/>
    <w:rsid w:val="006C2FC8"/>
  </w:style>
  <w:style w:type="character" w:customStyle="1" w:styleId="WW8Num29z4">
    <w:name w:val="WW8Num29z4"/>
    <w:rsid w:val="006C2FC8"/>
  </w:style>
  <w:style w:type="character" w:customStyle="1" w:styleId="WW8Num29z5">
    <w:name w:val="WW8Num29z5"/>
    <w:rsid w:val="006C2FC8"/>
  </w:style>
  <w:style w:type="character" w:customStyle="1" w:styleId="WW8Num29z6">
    <w:name w:val="WW8Num29z6"/>
    <w:rsid w:val="006C2FC8"/>
  </w:style>
  <w:style w:type="character" w:customStyle="1" w:styleId="WW8Num29z7">
    <w:name w:val="WW8Num29z7"/>
    <w:rsid w:val="006C2FC8"/>
  </w:style>
  <w:style w:type="character" w:customStyle="1" w:styleId="WW8Num29z8">
    <w:name w:val="WW8Num29z8"/>
    <w:rsid w:val="006C2FC8"/>
  </w:style>
  <w:style w:type="character" w:customStyle="1" w:styleId="WW8Num30z3">
    <w:name w:val="WW8Num30z3"/>
    <w:rsid w:val="006C2FC8"/>
  </w:style>
  <w:style w:type="character" w:customStyle="1" w:styleId="WW8Num30z4">
    <w:name w:val="WW8Num30z4"/>
    <w:rsid w:val="006C2FC8"/>
  </w:style>
  <w:style w:type="character" w:customStyle="1" w:styleId="WW8Num30z5">
    <w:name w:val="WW8Num30z5"/>
    <w:rsid w:val="006C2FC8"/>
  </w:style>
  <w:style w:type="character" w:customStyle="1" w:styleId="WW8Num30z6">
    <w:name w:val="WW8Num30z6"/>
    <w:rsid w:val="006C2FC8"/>
  </w:style>
  <w:style w:type="character" w:customStyle="1" w:styleId="WW8Num30z7">
    <w:name w:val="WW8Num30z7"/>
    <w:rsid w:val="006C2FC8"/>
  </w:style>
  <w:style w:type="character" w:customStyle="1" w:styleId="WW8Num30z8">
    <w:name w:val="WW8Num30z8"/>
    <w:rsid w:val="006C2FC8"/>
  </w:style>
  <w:style w:type="character" w:customStyle="1" w:styleId="WW8Num43z2">
    <w:name w:val="WW8Num43z2"/>
    <w:rsid w:val="006C2FC8"/>
  </w:style>
  <w:style w:type="character" w:customStyle="1" w:styleId="WW8Num43z4">
    <w:name w:val="WW8Num43z4"/>
    <w:rsid w:val="006C2FC8"/>
  </w:style>
  <w:style w:type="character" w:customStyle="1" w:styleId="WW8Num43z5">
    <w:name w:val="WW8Num43z5"/>
    <w:rsid w:val="006C2FC8"/>
  </w:style>
  <w:style w:type="character" w:customStyle="1" w:styleId="WW8Num43z6">
    <w:name w:val="WW8Num43z6"/>
    <w:rsid w:val="006C2FC8"/>
  </w:style>
  <w:style w:type="character" w:customStyle="1" w:styleId="WW8Num43z7">
    <w:name w:val="WW8Num43z7"/>
    <w:rsid w:val="006C2FC8"/>
  </w:style>
  <w:style w:type="character" w:customStyle="1" w:styleId="WW8Num43z8">
    <w:name w:val="WW8Num43z8"/>
    <w:rsid w:val="006C2FC8"/>
  </w:style>
  <w:style w:type="character" w:customStyle="1" w:styleId="WW8Num44z3">
    <w:name w:val="WW8Num44z3"/>
    <w:rsid w:val="006C2FC8"/>
  </w:style>
  <w:style w:type="character" w:customStyle="1" w:styleId="WW8Num44z5">
    <w:name w:val="WW8Num44z5"/>
    <w:rsid w:val="006C2FC8"/>
  </w:style>
  <w:style w:type="character" w:customStyle="1" w:styleId="WW8Num44z6">
    <w:name w:val="WW8Num44z6"/>
    <w:rsid w:val="006C2FC8"/>
  </w:style>
  <w:style w:type="character" w:customStyle="1" w:styleId="WW8Num44z7">
    <w:name w:val="WW8Num44z7"/>
    <w:rsid w:val="006C2FC8"/>
  </w:style>
  <w:style w:type="character" w:customStyle="1" w:styleId="WW8Num44z8">
    <w:name w:val="WW8Num44z8"/>
    <w:rsid w:val="006C2FC8"/>
  </w:style>
  <w:style w:type="character" w:customStyle="1" w:styleId="WW8Num48z3">
    <w:name w:val="WW8Num48z3"/>
    <w:rsid w:val="006C2FC8"/>
  </w:style>
  <w:style w:type="character" w:customStyle="1" w:styleId="WW8Num48z5">
    <w:name w:val="WW8Num48z5"/>
    <w:rsid w:val="006C2FC8"/>
  </w:style>
  <w:style w:type="character" w:customStyle="1" w:styleId="WW8Num48z6">
    <w:name w:val="WW8Num48z6"/>
    <w:rsid w:val="006C2FC8"/>
  </w:style>
  <w:style w:type="character" w:customStyle="1" w:styleId="WW8Num48z7">
    <w:name w:val="WW8Num48z7"/>
    <w:rsid w:val="006C2FC8"/>
  </w:style>
  <w:style w:type="character" w:customStyle="1" w:styleId="WW8Num48z8">
    <w:name w:val="WW8Num48z8"/>
    <w:rsid w:val="006C2FC8"/>
  </w:style>
  <w:style w:type="character" w:customStyle="1" w:styleId="Domylnaczcionkaakapitu5">
    <w:name w:val="Domyślna czcionka akapitu5"/>
    <w:rsid w:val="006C2FC8"/>
  </w:style>
  <w:style w:type="character" w:customStyle="1" w:styleId="Numerstrony1">
    <w:name w:val="Numer strony1"/>
    <w:rsid w:val="006C2FC8"/>
  </w:style>
  <w:style w:type="character" w:customStyle="1" w:styleId="Znakiprzypiswkocowych">
    <w:name w:val="Znaki przypisów końcowych"/>
    <w:rsid w:val="006C2FC8"/>
    <w:rPr>
      <w:vertAlign w:val="superscript"/>
    </w:rPr>
  </w:style>
  <w:style w:type="character" w:customStyle="1" w:styleId="EndnoteCharacters">
    <w:name w:val="Endnote Characters"/>
    <w:rsid w:val="006C2FC8"/>
    <w:rPr>
      <w:vertAlign w:val="superscript"/>
    </w:rPr>
  </w:style>
  <w:style w:type="character" w:customStyle="1" w:styleId="UyteHipercze1">
    <w:name w:val="UżyteHiperłącze1"/>
    <w:rsid w:val="006C2FC8"/>
    <w:rPr>
      <w:color w:val="800000"/>
      <w:u w:val="single"/>
    </w:rPr>
  </w:style>
  <w:style w:type="character" w:customStyle="1" w:styleId="Pogrubienie1">
    <w:name w:val="Pogrubienie1"/>
    <w:rsid w:val="006C2FC8"/>
    <w:rPr>
      <w:b/>
      <w:bCs/>
    </w:rPr>
  </w:style>
  <w:style w:type="character" w:customStyle="1" w:styleId="Znakiprzypiswdolnych">
    <w:name w:val="Znaki przypisów dolnych"/>
    <w:rsid w:val="006C2FC8"/>
    <w:rPr>
      <w:vertAlign w:val="superscript"/>
    </w:rPr>
  </w:style>
  <w:style w:type="character" w:customStyle="1" w:styleId="FootnoteCharacters">
    <w:name w:val="Footnote Characters"/>
    <w:rsid w:val="006C2FC8"/>
    <w:rPr>
      <w:vertAlign w:val="superscript"/>
    </w:rPr>
  </w:style>
  <w:style w:type="character" w:customStyle="1" w:styleId="Odwoaniedokomentarza2">
    <w:name w:val="Odwołanie do komentarza2"/>
    <w:rsid w:val="006C2FC8"/>
    <w:rPr>
      <w:sz w:val="16"/>
      <w:szCs w:val="16"/>
    </w:rPr>
  </w:style>
  <w:style w:type="character" w:customStyle="1" w:styleId="Wyrnieniedelikatne1">
    <w:name w:val="Wyróżnienie delikatne1"/>
    <w:rsid w:val="006C2FC8"/>
    <w:rPr>
      <w:i/>
      <w:iCs/>
      <w:color w:val="1F4D78"/>
    </w:rPr>
  </w:style>
  <w:style w:type="character" w:customStyle="1" w:styleId="Wyrnienieintensywne1">
    <w:name w:val="Wyróżnienie intensywne1"/>
    <w:rsid w:val="006C2FC8"/>
    <w:rPr>
      <w:b/>
      <w:bCs/>
      <w:caps/>
      <w:color w:val="1F4D78"/>
      <w:spacing w:val="10"/>
    </w:rPr>
  </w:style>
  <w:style w:type="character" w:customStyle="1" w:styleId="Odwoaniedelikatne1">
    <w:name w:val="Odwołanie delikatne1"/>
    <w:rsid w:val="006C2FC8"/>
    <w:rPr>
      <w:b/>
      <w:bCs/>
      <w:color w:val="5B9BD5"/>
    </w:rPr>
  </w:style>
  <w:style w:type="character" w:customStyle="1" w:styleId="Odwoanieintensywne1">
    <w:name w:val="Odwołanie intensywne1"/>
    <w:rsid w:val="006C2FC8"/>
    <w:rPr>
      <w:b/>
      <w:bCs/>
      <w:i/>
      <w:iCs/>
      <w:caps/>
      <w:color w:val="5B9BD5"/>
    </w:rPr>
  </w:style>
  <w:style w:type="character" w:customStyle="1" w:styleId="Tytuksiki1">
    <w:name w:val="Tytuł książki1"/>
    <w:rsid w:val="006C2FC8"/>
    <w:rPr>
      <w:b/>
      <w:bCs/>
      <w:i/>
      <w:iCs/>
      <w:spacing w:val="0"/>
    </w:rPr>
  </w:style>
  <w:style w:type="character" w:customStyle="1" w:styleId="ListLabel1">
    <w:name w:val="ListLabel 1"/>
    <w:rsid w:val="006C2FC8"/>
    <w:rPr>
      <w:color w:val="00000A"/>
    </w:rPr>
  </w:style>
  <w:style w:type="character" w:customStyle="1" w:styleId="ListLabel2">
    <w:name w:val="ListLabel 2"/>
    <w:rsid w:val="006C2FC8"/>
    <w:rPr>
      <w:color w:val="00000A"/>
    </w:rPr>
  </w:style>
  <w:style w:type="character" w:customStyle="1" w:styleId="ListLabel3">
    <w:name w:val="ListLabel 3"/>
    <w:rsid w:val="006C2FC8"/>
    <w:rPr>
      <w:color w:val="00000A"/>
    </w:rPr>
  </w:style>
  <w:style w:type="character" w:customStyle="1" w:styleId="ListLabel4">
    <w:name w:val="ListLabel 4"/>
    <w:rsid w:val="006C2FC8"/>
    <w:rPr>
      <w:color w:val="00000A"/>
    </w:rPr>
  </w:style>
  <w:style w:type="character" w:customStyle="1" w:styleId="ListLabel5">
    <w:name w:val="ListLabel 5"/>
    <w:rsid w:val="006C2FC8"/>
    <w:rPr>
      <w:b w:val="0"/>
      <w:bCs w:val="0"/>
      <w:sz w:val="24"/>
      <w:szCs w:val="24"/>
    </w:rPr>
  </w:style>
  <w:style w:type="character" w:customStyle="1" w:styleId="ListLabel6">
    <w:name w:val="ListLabel 6"/>
    <w:rsid w:val="006C2FC8"/>
    <w:rPr>
      <w:b w:val="0"/>
      <w:bCs w:val="0"/>
      <w:sz w:val="22"/>
      <w:szCs w:val="22"/>
    </w:rPr>
  </w:style>
  <w:style w:type="character" w:customStyle="1" w:styleId="ListLabel7">
    <w:name w:val="ListLabel 7"/>
    <w:rsid w:val="006C2FC8"/>
    <w:rPr>
      <w:rFonts w:ascii="Times New Roman" w:hAnsi="Times New Roman" w:cs="Times New Roman" w:hint="default"/>
    </w:rPr>
  </w:style>
  <w:style w:type="character" w:customStyle="1" w:styleId="ListLabel8">
    <w:name w:val="ListLabel 8"/>
    <w:rsid w:val="006C2FC8"/>
    <w:rPr>
      <w:rFonts w:ascii="Times New Roman" w:hAnsi="Times New Roman" w:cs="Times New Roman" w:hint="default"/>
    </w:rPr>
  </w:style>
  <w:style w:type="character" w:customStyle="1" w:styleId="ListLabel9">
    <w:name w:val="ListLabel 9"/>
    <w:rsid w:val="006C2FC8"/>
    <w:rPr>
      <w:rFonts w:ascii="Times New Roman" w:eastAsia="Times New Roman" w:hAnsi="Times New Roman" w:cs="Arial" w:hint="default"/>
      <w:bCs/>
      <w:sz w:val="22"/>
      <w:szCs w:val="22"/>
    </w:rPr>
  </w:style>
  <w:style w:type="character" w:customStyle="1" w:styleId="ListLabel10">
    <w:name w:val="ListLabel 10"/>
    <w:rsid w:val="006C2FC8"/>
    <w:rPr>
      <w:rFonts w:ascii="Times New Roman" w:hAnsi="Times New Roman" w:cs="Times New Roman" w:hint="default"/>
    </w:rPr>
  </w:style>
  <w:style w:type="character" w:customStyle="1" w:styleId="ListLabel11">
    <w:name w:val="ListLabel 11"/>
    <w:rsid w:val="006C2FC8"/>
    <w:rPr>
      <w:rFonts w:ascii="Times New Roman" w:hAnsi="Times New Roman" w:cs="Times New Roman" w:hint="default"/>
    </w:rPr>
  </w:style>
  <w:style w:type="character" w:customStyle="1" w:styleId="ListLabel12">
    <w:name w:val="ListLabel 12"/>
    <w:rsid w:val="006C2FC8"/>
    <w:rPr>
      <w:rFonts w:ascii="Times New Roman" w:hAnsi="Times New Roman" w:cs="Times New Roman" w:hint="default"/>
    </w:rPr>
  </w:style>
  <w:style w:type="character" w:customStyle="1" w:styleId="ListLabel13">
    <w:name w:val="ListLabel 13"/>
    <w:rsid w:val="006C2FC8"/>
    <w:rPr>
      <w:rFonts w:ascii="Times New Roman" w:hAnsi="Times New Roman" w:cs="Times New Roman" w:hint="default"/>
    </w:rPr>
  </w:style>
  <w:style w:type="character" w:customStyle="1" w:styleId="ListLabel14">
    <w:name w:val="ListLabel 14"/>
    <w:rsid w:val="006C2FC8"/>
    <w:rPr>
      <w:rFonts w:ascii="Times New Roman" w:hAnsi="Times New Roman" w:cs="Times New Roman" w:hint="default"/>
    </w:rPr>
  </w:style>
  <w:style w:type="character" w:customStyle="1" w:styleId="ListLabel15">
    <w:name w:val="ListLabel 15"/>
    <w:rsid w:val="006C2FC8"/>
    <w:rPr>
      <w:rFonts w:ascii="Times New Roman" w:hAnsi="Times New Roman" w:cs="Times New Roman" w:hint="default"/>
    </w:rPr>
  </w:style>
  <w:style w:type="character" w:customStyle="1" w:styleId="ListLabel16">
    <w:name w:val="ListLabel 16"/>
    <w:rsid w:val="006C2FC8"/>
    <w:rPr>
      <w:rFonts w:ascii="Times New Roman" w:hAnsi="Times New Roman" w:cs="Times New Roman" w:hint="default"/>
    </w:rPr>
  </w:style>
  <w:style w:type="character" w:customStyle="1" w:styleId="ListLabel17">
    <w:name w:val="ListLabel 17"/>
    <w:rsid w:val="006C2FC8"/>
    <w:rPr>
      <w:rFonts w:ascii="Times New Roman" w:eastAsia="Times New Roman" w:hAnsi="Times New Roman" w:cs="Times New Roman" w:hint="default"/>
      <w:sz w:val="22"/>
    </w:rPr>
  </w:style>
  <w:style w:type="character" w:customStyle="1" w:styleId="ListLabel18">
    <w:name w:val="ListLabel 18"/>
    <w:rsid w:val="006C2FC8"/>
    <w:rPr>
      <w:rFonts w:ascii="Times New Roman" w:hAnsi="Times New Roman" w:cs="Times New Roman" w:hint="default"/>
      <w:sz w:val="22"/>
      <w:szCs w:val="22"/>
    </w:rPr>
  </w:style>
  <w:style w:type="character" w:customStyle="1" w:styleId="ListLabel19">
    <w:name w:val="ListLabel 19"/>
    <w:rsid w:val="006C2FC8"/>
    <w:rPr>
      <w:rFonts w:ascii="Times New Roman" w:hAnsi="Times New Roman" w:cs="Times New Roman" w:hint="default"/>
      <w:sz w:val="22"/>
      <w:szCs w:val="22"/>
    </w:rPr>
  </w:style>
  <w:style w:type="character" w:customStyle="1" w:styleId="ListLabel20">
    <w:name w:val="ListLabel 20"/>
    <w:rsid w:val="006C2FC8"/>
    <w:rPr>
      <w:rFonts w:ascii="Times New Roman" w:hAnsi="Times New Roman" w:cs="Times New Roman" w:hint="default"/>
      <w:sz w:val="22"/>
      <w:szCs w:val="22"/>
    </w:rPr>
  </w:style>
  <w:style w:type="character" w:customStyle="1" w:styleId="ListLabel21">
    <w:name w:val="ListLabel 21"/>
    <w:rsid w:val="006C2FC8"/>
    <w:rPr>
      <w:rFonts w:ascii="Times New Roman" w:hAnsi="Times New Roman" w:cs="Times New Roman" w:hint="default"/>
      <w:sz w:val="22"/>
      <w:szCs w:val="22"/>
    </w:rPr>
  </w:style>
  <w:style w:type="character" w:customStyle="1" w:styleId="ListLabel22">
    <w:name w:val="ListLabel 22"/>
    <w:rsid w:val="006C2FC8"/>
    <w:rPr>
      <w:rFonts w:ascii="Times New Roman" w:hAnsi="Times New Roman" w:cs="Times New Roman" w:hint="default"/>
      <w:sz w:val="22"/>
      <w:szCs w:val="22"/>
    </w:rPr>
  </w:style>
  <w:style w:type="character" w:customStyle="1" w:styleId="ListLabel23">
    <w:name w:val="ListLabel 23"/>
    <w:rsid w:val="006C2FC8"/>
    <w:rPr>
      <w:rFonts w:ascii="Times New Roman" w:hAnsi="Times New Roman" w:cs="Times New Roman" w:hint="default"/>
      <w:sz w:val="22"/>
      <w:szCs w:val="22"/>
    </w:rPr>
  </w:style>
  <w:style w:type="character" w:customStyle="1" w:styleId="ListLabel24">
    <w:name w:val="ListLabel 24"/>
    <w:rsid w:val="006C2FC8"/>
    <w:rPr>
      <w:rFonts w:ascii="Times New Roman" w:hAnsi="Times New Roman" w:cs="Times New Roman" w:hint="default"/>
      <w:sz w:val="22"/>
      <w:szCs w:val="22"/>
    </w:rPr>
  </w:style>
  <w:style w:type="character" w:customStyle="1" w:styleId="ListLabel25">
    <w:name w:val="ListLabel 25"/>
    <w:rsid w:val="006C2FC8"/>
    <w:rPr>
      <w:rFonts w:ascii="Times New Roman" w:hAnsi="Times New Roman" w:cs="Times New Roman" w:hint="default"/>
      <w:sz w:val="22"/>
      <w:szCs w:val="22"/>
    </w:rPr>
  </w:style>
  <w:style w:type="character" w:customStyle="1" w:styleId="ListLabel26">
    <w:name w:val="ListLabel 26"/>
    <w:rsid w:val="006C2FC8"/>
    <w:rPr>
      <w:rFonts w:ascii="Times New Roman" w:eastAsia="Times New Roman" w:hAnsi="Times New Roman" w:cs="Times New Roman" w:hint="default"/>
      <w:sz w:val="22"/>
      <w:szCs w:val="22"/>
    </w:rPr>
  </w:style>
  <w:style w:type="character" w:customStyle="1" w:styleId="ListLabel27">
    <w:name w:val="ListLabel 27"/>
    <w:rsid w:val="006C2FC8"/>
    <w:rPr>
      <w:rFonts w:ascii="Times New Roman" w:hAnsi="Times New Roman" w:cs="Times New Roman" w:hint="default"/>
      <w:color w:val="00000A"/>
      <w:sz w:val="22"/>
      <w:szCs w:val="22"/>
    </w:rPr>
  </w:style>
  <w:style w:type="character" w:customStyle="1" w:styleId="ListLabel28">
    <w:name w:val="ListLabel 28"/>
    <w:rsid w:val="006C2FC8"/>
    <w:rPr>
      <w:rFonts w:ascii="Times New Roman" w:hAnsi="Times New Roman" w:cs="Times New Roman" w:hint="default"/>
    </w:rPr>
  </w:style>
  <w:style w:type="character" w:customStyle="1" w:styleId="ListLabel29">
    <w:name w:val="ListLabel 29"/>
    <w:rsid w:val="006C2FC8"/>
    <w:rPr>
      <w:rFonts w:ascii="Times New Roman" w:hAnsi="Times New Roman" w:cs="Times New Roman" w:hint="default"/>
    </w:rPr>
  </w:style>
  <w:style w:type="character" w:customStyle="1" w:styleId="ListLabel30">
    <w:name w:val="ListLabel 30"/>
    <w:rsid w:val="006C2FC8"/>
    <w:rPr>
      <w:sz w:val="22"/>
      <w:szCs w:val="22"/>
    </w:rPr>
  </w:style>
  <w:style w:type="character" w:customStyle="1" w:styleId="ListLabel31">
    <w:name w:val="ListLabel 31"/>
    <w:rsid w:val="006C2FC8"/>
    <w:rPr>
      <w:rFonts w:ascii="Times New Roman" w:hAnsi="Times New Roman" w:cs="Times New Roman" w:hint="default"/>
    </w:rPr>
  </w:style>
  <w:style w:type="character" w:customStyle="1" w:styleId="ListLabel32">
    <w:name w:val="ListLabel 32"/>
    <w:rsid w:val="006C2FC8"/>
    <w:rPr>
      <w:rFonts w:ascii="Times New Roman" w:hAnsi="Times New Roman" w:cs="Times New Roman" w:hint="default"/>
    </w:rPr>
  </w:style>
  <w:style w:type="character" w:customStyle="1" w:styleId="ListLabel33">
    <w:name w:val="ListLabel 33"/>
    <w:rsid w:val="006C2FC8"/>
    <w:rPr>
      <w:rFonts w:ascii="Times New Roman" w:hAnsi="Times New Roman" w:cs="Times New Roman" w:hint="default"/>
    </w:rPr>
  </w:style>
  <w:style w:type="character" w:customStyle="1" w:styleId="ListLabel34">
    <w:name w:val="ListLabel 34"/>
    <w:rsid w:val="006C2FC8"/>
    <w:rPr>
      <w:rFonts w:ascii="Times New Roman" w:hAnsi="Times New Roman" w:cs="Times New Roman" w:hint="default"/>
    </w:rPr>
  </w:style>
  <w:style w:type="character" w:customStyle="1" w:styleId="ListLabel35">
    <w:name w:val="ListLabel 35"/>
    <w:rsid w:val="006C2FC8"/>
    <w:rPr>
      <w:rFonts w:ascii="Times New Roman" w:hAnsi="Times New Roman" w:cs="Times New Roman" w:hint="default"/>
    </w:rPr>
  </w:style>
  <w:style w:type="character" w:customStyle="1" w:styleId="ListLabel36">
    <w:name w:val="ListLabel 36"/>
    <w:rsid w:val="006C2FC8"/>
    <w:rPr>
      <w:rFonts w:ascii="Symbol" w:eastAsia="Symbol" w:hAnsi="Symbol" w:cs="Symbol" w:hint="default"/>
    </w:rPr>
  </w:style>
  <w:style w:type="character" w:customStyle="1" w:styleId="ListLabel37">
    <w:name w:val="ListLabel 37"/>
    <w:rsid w:val="006C2FC8"/>
    <w:rPr>
      <w:rFonts w:ascii="Symbol" w:hAnsi="Symbol" w:cs="Symbol" w:hint="default"/>
    </w:rPr>
  </w:style>
  <w:style w:type="character" w:customStyle="1" w:styleId="ListLabel38">
    <w:name w:val="ListLabel 38"/>
    <w:rsid w:val="006C2FC8"/>
    <w:rPr>
      <w:rFonts w:ascii="Courier New" w:hAnsi="Courier New" w:cs="Courier New" w:hint="default"/>
    </w:rPr>
  </w:style>
  <w:style w:type="character" w:customStyle="1" w:styleId="ListLabel39">
    <w:name w:val="ListLabel 39"/>
    <w:rsid w:val="006C2FC8"/>
    <w:rPr>
      <w:rFonts w:ascii="Wingdings" w:hAnsi="Wingdings" w:cs="Wingdings" w:hint="default"/>
    </w:rPr>
  </w:style>
  <w:style w:type="character" w:customStyle="1" w:styleId="ListLabel40">
    <w:name w:val="ListLabel 40"/>
    <w:rsid w:val="006C2FC8"/>
    <w:rPr>
      <w:rFonts w:ascii="Symbol" w:hAnsi="Symbol" w:cs="Symbol" w:hint="default"/>
    </w:rPr>
  </w:style>
  <w:style w:type="character" w:customStyle="1" w:styleId="ListLabel41">
    <w:name w:val="ListLabel 41"/>
    <w:rsid w:val="006C2FC8"/>
    <w:rPr>
      <w:rFonts w:ascii="Courier New" w:hAnsi="Courier New" w:cs="Courier New" w:hint="default"/>
    </w:rPr>
  </w:style>
  <w:style w:type="character" w:customStyle="1" w:styleId="ListLabel42">
    <w:name w:val="ListLabel 42"/>
    <w:rsid w:val="006C2FC8"/>
    <w:rPr>
      <w:rFonts w:ascii="Wingdings" w:hAnsi="Wingdings" w:cs="Wingdings" w:hint="default"/>
    </w:rPr>
  </w:style>
  <w:style w:type="character" w:customStyle="1" w:styleId="ListLabel43">
    <w:name w:val="ListLabel 43"/>
    <w:rsid w:val="006C2FC8"/>
    <w:rPr>
      <w:rFonts w:ascii="Symbol" w:hAnsi="Symbol" w:cs="Symbol" w:hint="default"/>
    </w:rPr>
  </w:style>
  <w:style w:type="character" w:customStyle="1" w:styleId="ListLabel44">
    <w:name w:val="ListLabel 44"/>
    <w:rsid w:val="006C2FC8"/>
    <w:rPr>
      <w:rFonts w:ascii="Courier New" w:hAnsi="Courier New" w:cs="Courier New" w:hint="default"/>
    </w:rPr>
  </w:style>
  <w:style w:type="character" w:customStyle="1" w:styleId="ListLabel45">
    <w:name w:val="ListLabel 45"/>
    <w:rsid w:val="006C2FC8"/>
    <w:rPr>
      <w:rFonts w:ascii="Wingdings" w:hAnsi="Wingdings" w:cs="Wingdings" w:hint="default"/>
    </w:rPr>
  </w:style>
  <w:style w:type="character" w:customStyle="1" w:styleId="ListLabel46">
    <w:name w:val="ListLabel 46"/>
    <w:rsid w:val="006C2FC8"/>
    <w:rPr>
      <w:rFonts w:ascii="Symbol" w:eastAsia="Symbol" w:hAnsi="Symbol" w:cs="Symbol" w:hint="default"/>
      <w:b/>
      <w:bCs/>
    </w:rPr>
  </w:style>
  <w:style w:type="character" w:customStyle="1" w:styleId="ListLabel47">
    <w:name w:val="ListLabel 47"/>
    <w:rsid w:val="006C2FC8"/>
    <w:rPr>
      <w:rFonts w:ascii="Symbol" w:eastAsia="Symbol" w:hAnsi="Symbol" w:cs="Symbol" w:hint="default"/>
    </w:rPr>
  </w:style>
  <w:style w:type="character" w:customStyle="1" w:styleId="ListLabel48">
    <w:name w:val="ListLabel 48"/>
    <w:rsid w:val="006C2FC8"/>
    <w:rPr>
      <w:rFonts w:ascii="Courier New" w:hAnsi="Courier New" w:cs="Courier New" w:hint="default"/>
    </w:rPr>
  </w:style>
  <w:style w:type="character" w:customStyle="1" w:styleId="ListLabel49">
    <w:name w:val="ListLabel 49"/>
    <w:rsid w:val="006C2FC8"/>
    <w:rPr>
      <w:rFonts w:ascii="Wingdings" w:hAnsi="Wingdings" w:cs="Wingdings" w:hint="default"/>
    </w:rPr>
  </w:style>
  <w:style w:type="character" w:customStyle="1" w:styleId="ListLabel50">
    <w:name w:val="ListLabel 50"/>
    <w:rsid w:val="006C2FC8"/>
    <w:rPr>
      <w:rFonts w:ascii="Symbol" w:eastAsia="Symbol" w:hAnsi="Symbol" w:cs="Symbol" w:hint="default"/>
    </w:rPr>
  </w:style>
  <w:style w:type="character" w:customStyle="1" w:styleId="ListLabel51">
    <w:name w:val="ListLabel 51"/>
    <w:rsid w:val="006C2FC8"/>
    <w:rPr>
      <w:rFonts w:ascii="Courier New" w:hAnsi="Courier New" w:cs="Courier New" w:hint="default"/>
    </w:rPr>
  </w:style>
  <w:style w:type="character" w:customStyle="1" w:styleId="ListLabel52">
    <w:name w:val="ListLabel 52"/>
    <w:rsid w:val="006C2FC8"/>
    <w:rPr>
      <w:rFonts w:ascii="Wingdings" w:hAnsi="Wingdings" w:cs="Wingdings" w:hint="default"/>
    </w:rPr>
  </w:style>
  <w:style w:type="character" w:customStyle="1" w:styleId="ListLabel53">
    <w:name w:val="ListLabel 53"/>
    <w:rsid w:val="006C2FC8"/>
    <w:rPr>
      <w:rFonts w:ascii="Symbol" w:eastAsia="Symbol" w:hAnsi="Symbol" w:cs="Symbol" w:hint="default"/>
    </w:rPr>
  </w:style>
  <w:style w:type="character" w:customStyle="1" w:styleId="ListLabel54">
    <w:name w:val="ListLabel 54"/>
    <w:rsid w:val="006C2FC8"/>
    <w:rPr>
      <w:rFonts w:ascii="Courier New" w:hAnsi="Courier New" w:cs="Courier New" w:hint="default"/>
    </w:rPr>
  </w:style>
  <w:style w:type="character" w:customStyle="1" w:styleId="ListLabel55">
    <w:name w:val="ListLabel 55"/>
    <w:rsid w:val="006C2FC8"/>
    <w:rPr>
      <w:rFonts w:ascii="Wingdings" w:hAnsi="Wingdings" w:cs="Wingdings" w:hint="default"/>
    </w:rPr>
  </w:style>
  <w:style w:type="character" w:customStyle="1" w:styleId="ListLabel56">
    <w:name w:val="ListLabel 56"/>
    <w:rsid w:val="006C2FC8"/>
    <w:rPr>
      <w:rFonts w:ascii="Symbol" w:hAnsi="Symbol" w:cs="Symbol" w:hint="default"/>
    </w:rPr>
  </w:style>
  <w:style w:type="character" w:customStyle="1" w:styleId="ListLabel57">
    <w:name w:val="ListLabel 57"/>
    <w:rsid w:val="006C2FC8"/>
    <w:rPr>
      <w:rFonts w:ascii="Courier New" w:hAnsi="Courier New" w:cs="Courier New" w:hint="default"/>
    </w:rPr>
  </w:style>
  <w:style w:type="character" w:customStyle="1" w:styleId="ListLabel58">
    <w:name w:val="ListLabel 58"/>
    <w:rsid w:val="006C2FC8"/>
    <w:rPr>
      <w:rFonts w:ascii="Wingdings" w:hAnsi="Wingdings" w:cs="Wingdings" w:hint="default"/>
    </w:rPr>
  </w:style>
  <w:style w:type="character" w:customStyle="1" w:styleId="ListLabel59">
    <w:name w:val="ListLabel 59"/>
    <w:rsid w:val="006C2FC8"/>
    <w:rPr>
      <w:rFonts w:ascii="Symbol" w:hAnsi="Symbol" w:cs="Symbol" w:hint="default"/>
    </w:rPr>
  </w:style>
  <w:style w:type="character" w:customStyle="1" w:styleId="ListLabel60">
    <w:name w:val="ListLabel 60"/>
    <w:rsid w:val="006C2FC8"/>
    <w:rPr>
      <w:rFonts w:ascii="Courier New" w:hAnsi="Courier New" w:cs="Courier New" w:hint="default"/>
    </w:rPr>
  </w:style>
  <w:style w:type="character" w:customStyle="1" w:styleId="ListLabel61">
    <w:name w:val="ListLabel 61"/>
    <w:rsid w:val="006C2FC8"/>
    <w:rPr>
      <w:rFonts w:ascii="Wingdings" w:hAnsi="Wingdings" w:cs="Wingdings" w:hint="default"/>
    </w:rPr>
  </w:style>
  <w:style w:type="character" w:customStyle="1" w:styleId="ListLabel62">
    <w:name w:val="ListLabel 62"/>
    <w:rsid w:val="006C2FC8"/>
    <w:rPr>
      <w:rFonts w:ascii="Symbol" w:hAnsi="Symbol" w:cs="Symbol" w:hint="default"/>
    </w:rPr>
  </w:style>
  <w:style w:type="character" w:customStyle="1" w:styleId="ListLabel63">
    <w:name w:val="ListLabel 63"/>
    <w:rsid w:val="006C2FC8"/>
    <w:rPr>
      <w:rFonts w:ascii="Courier New" w:hAnsi="Courier New" w:cs="Courier New" w:hint="default"/>
    </w:rPr>
  </w:style>
  <w:style w:type="character" w:customStyle="1" w:styleId="ListLabel64">
    <w:name w:val="ListLabel 64"/>
    <w:rsid w:val="006C2FC8"/>
    <w:rPr>
      <w:rFonts w:ascii="Wingdings" w:hAnsi="Wingdings" w:cs="Wingdings" w:hint="default"/>
    </w:rPr>
  </w:style>
  <w:style w:type="character" w:customStyle="1" w:styleId="ListLabel65">
    <w:name w:val="ListLabel 65"/>
    <w:rsid w:val="006C2FC8"/>
    <w:rPr>
      <w:rFonts w:ascii="Symbol" w:hAnsi="Symbol" w:cs="Symbol" w:hint="default"/>
    </w:rPr>
  </w:style>
  <w:style w:type="character" w:customStyle="1" w:styleId="ListLabel66">
    <w:name w:val="ListLabel 66"/>
    <w:rsid w:val="006C2FC8"/>
    <w:rPr>
      <w:rFonts w:ascii="Courier New" w:hAnsi="Courier New" w:cs="Courier New" w:hint="default"/>
    </w:rPr>
  </w:style>
  <w:style w:type="character" w:customStyle="1" w:styleId="ListLabel67">
    <w:name w:val="ListLabel 67"/>
    <w:rsid w:val="006C2FC8"/>
    <w:rPr>
      <w:rFonts w:ascii="Wingdings" w:hAnsi="Wingdings" w:cs="Wingdings" w:hint="default"/>
    </w:rPr>
  </w:style>
  <w:style w:type="character" w:customStyle="1" w:styleId="ListLabel68">
    <w:name w:val="ListLabel 68"/>
    <w:rsid w:val="006C2FC8"/>
    <w:rPr>
      <w:rFonts w:ascii="Symbol" w:hAnsi="Symbol" w:cs="Symbol" w:hint="default"/>
    </w:rPr>
  </w:style>
  <w:style w:type="character" w:customStyle="1" w:styleId="ListLabel69">
    <w:name w:val="ListLabel 69"/>
    <w:rsid w:val="006C2FC8"/>
    <w:rPr>
      <w:rFonts w:ascii="Courier New" w:hAnsi="Courier New" w:cs="Courier New" w:hint="default"/>
    </w:rPr>
  </w:style>
  <w:style w:type="character" w:customStyle="1" w:styleId="ListLabel70">
    <w:name w:val="ListLabel 70"/>
    <w:rsid w:val="006C2FC8"/>
    <w:rPr>
      <w:rFonts w:ascii="Wingdings" w:hAnsi="Wingdings" w:cs="Wingdings" w:hint="default"/>
    </w:rPr>
  </w:style>
  <w:style w:type="character" w:customStyle="1" w:styleId="ListLabel71">
    <w:name w:val="ListLabel 71"/>
    <w:rsid w:val="006C2FC8"/>
    <w:rPr>
      <w:rFonts w:ascii="Symbol" w:hAnsi="Symbol" w:cs="Symbol" w:hint="default"/>
    </w:rPr>
  </w:style>
  <w:style w:type="character" w:customStyle="1" w:styleId="ListLabel72">
    <w:name w:val="ListLabel 72"/>
    <w:rsid w:val="006C2FC8"/>
    <w:rPr>
      <w:rFonts w:ascii="Courier New" w:hAnsi="Courier New" w:cs="Courier New" w:hint="default"/>
    </w:rPr>
  </w:style>
  <w:style w:type="character" w:customStyle="1" w:styleId="ListLabel73">
    <w:name w:val="ListLabel 73"/>
    <w:rsid w:val="006C2FC8"/>
    <w:rPr>
      <w:rFonts w:ascii="Wingdings" w:hAnsi="Wingdings" w:cs="Wingdings" w:hint="default"/>
    </w:rPr>
  </w:style>
  <w:style w:type="character" w:customStyle="1" w:styleId="ListLabel74">
    <w:name w:val="ListLabel 74"/>
    <w:rsid w:val="006C2FC8"/>
    <w:rPr>
      <w:rFonts w:ascii="Symbol" w:eastAsia="Symbol" w:hAnsi="Symbol" w:cs="Symbol" w:hint="default"/>
      <w:color w:val="000000"/>
    </w:rPr>
  </w:style>
  <w:style w:type="character" w:customStyle="1" w:styleId="ListLabel75">
    <w:name w:val="ListLabel 75"/>
    <w:rsid w:val="006C2FC8"/>
    <w:rPr>
      <w:rFonts w:ascii="Courier New" w:hAnsi="Courier New" w:cs="Courier New" w:hint="default"/>
    </w:rPr>
  </w:style>
  <w:style w:type="character" w:customStyle="1" w:styleId="ListLabel76">
    <w:name w:val="ListLabel 76"/>
    <w:rsid w:val="006C2FC8"/>
    <w:rPr>
      <w:rFonts w:ascii="Wingdings" w:hAnsi="Wingdings" w:cs="Wingdings" w:hint="default"/>
    </w:rPr>
  </w:style>
  <w:style w:type="character" w:customStyle="1" w:styleId="ListLabel77">
    <w:name w:val="ListLabel 77"/>
    <w:rsid w:val="006C2FC8"/>
    <w:rPr>
      <w:rFonts w:ascii="Symbol" w:eastAsia="Symbol" w:hAnsi="Symbol" w:cs="Symbol" w:hint="default"/>
      <w:color w:val="000000"/>
    </w:rPr>
  </w:style>
  <w:style w:type="character" w:customStyle="1" w:styleId="ListLabel78">
    <w:name w:val="ListLabel 78"/>
    <w:rsid w:val="006C2FC8"/>
    <w:rPr>
      <w:rFonts w:ascii="Courier New" w:hAnsi="Courier New" w:cs="Courier New" w:hint="default"/>
    </w:rPr>
  </w:style>
  <w:style w:type="character" w:customStyle="1" w:styleId="ListLabel79">
    <w:name w:val="ListLabel 79"/>
    <w:rsid w:val="006C2FC8"/>
    <w:rPr>
      <w:rFonts w:ascii="Wingdings" w:hAnsi="Wingdings" w:cs="Wingdings" w:hint="default"/>
    </w:rPr>
  </w:style>
  <w:style w:type="character" w:customStyle="1" w:styleId="ListLabel80">
    <w:name w:val="ListLabel 80"/>
    <w:rsid w:val="006C2FC8"/>
    <w:rPr>
      <w:rFonts w:ascii="Symbol" w:eastAsia="Symbol" w:hAnsi="Symbol" w:cs="Symbol" w:hint="default"/>
      <w:color w:val="000000"/>
    </w:rPr>
  </w:style>
  <w:style w:type="character" w:customStyle="1" w:styleId="ListLabel81">
    <w:name w:val="ListLabel 81"/>
    <w:rsid w:val="006C2FC8"/>
    <w:rPr>
      <w:rFonts w:ascii="Courier New" w:hAnsi="Courier New" w:cs="Courier New" w:hint="default"/>
    </w:rPr>
  </w:style>
  <w:style w:type="character" w:customStyle="1" w:styleId="ListLabel82">
    <w:name w:val="ListLabel 82"/>
    <w:rsid w:val="006C2FC8"/>
    <w:rPr>
      <w:rFonts w:ascii="Wingdings" w:hAnsi="Wingdings" w:cs="Wingdings" w:hint="default"/>
    </w:rPr>
  </w:style>
  <w:style w:type="character" w:customStyle="1" w:styleId="ListLabel83">
    <w:name w:val="ListLabel 83"/>
    <w:rsid w:val="006C2FC8"/>
    <w:rPr>
      <w:b/>
      <w:bCs w:val="0"/>
      <w:sz w:val="22"/>
      <w:szCs w:val="22"/>
    </w:rPr>
  </w:style>
  <w:style w:type="character" w:customStyle="1" w:styleId="ListLabel84">
    <w:name w:val="ListLabel 84"/>
    <w:rsid w:val="006C2FC8"/>
    <w:rPr>
      <w:rFonts w:ascii="Times New Roman" w:eastAsia="Times New Roman" w:hAnsi="Times New Roman" w:cs="Times New Roman" w:hint="default"/>
      <w:color w:val="00000A"/>
      <w:sz w:val="22"/>
      <w:szCs w:val="22"/>
    </w:rPr>
  </w:style>
  <w:style w:type="character" w:customStyle="1" w:styleId="ListLabel85">
    <w:name w:val="ListLabel 85"/>
    <w:rsid w:val="006C2FC8"/>
    <w:rPr>
      <w:rFonts w:ascii="Times New Roman" w:eastAsia="Times New Roman" w:hAnsi="Times New Roman" w:cs="Symbol" w:hint="default"/>
      <w:i/>
      <w:iCs w:val="0"/>
      <w:color w:val="00000A"/>
    </w:rPr>
  </w:style>
  <w:style w:type="character" w:customStyle="1" w:styleId="ListLabel86">
    <w:name w:val="ListLabel 86"/>
    <w:rsid w:val="006C2FC8"/>
    <w:rPr>
      <w:rFonts w:ascii="Symbol" w:hAnsi="Symbol" w:cs="Symbol" w:hint="default"/>
      <w:i/>
      <w:iCs w:val="0"/>
      <w:color w:val="FF0000"/>
    </w:rPr>
  </w:style>
  <w:style w:type="character" w:customStyle="1" w:styleId="ListLabel87">
    <w:name w:val="ListLabel 87"/>
    <w:rsid w:val="006C2FC8"/>
    <w:rPr>
      <w:rFonts w:ascii="Symbol" w:hAnsi="Symbol" w:cs="Symbol" w:hint="default"/>
      <w:i/>
      <w:iCs w:val="0"/>
      <w:color w:val="FF0000"/>
    </w:rPr>
  </w:style>
  <w:style w:type="character" w:customStyle="1" w:styleId="ListLabel88">
    <w:name w:val="ListLabel 88"/>
    <w:rsid w:val="006C2FC8"/>
    <w:rPr>
      <w:sz w:val="22"/>
      <w:szCs w:val="22"/>
    </w:rPr>
  </w:style>
  <w:style w:type="character" w:customStyle="1" w:styleId="ListLabel89">
    <w:name w:val="ListLabel 89"/>
    <w:rsid w:val="006C2FC8"/>
    <w:rPr>
      <w:b/>
      <w:bCs w:val="0"/>
      <w:sz w:val="22"/>
      <w:szCs w:val="22"/>
    </w:rPr>
  </w:style>
  <w:style w:type="character" w:customStyle="1" w:styleId="ListLabel90">
    <w:name w:val="ListLabel 90"/>
    <w:rsid w:val="006C2FC8"/>
    <w:rPr>
      <w:rFonts w:ascii="Times New Roman" w:eastAsia="Times New Roman" w:hAnsi="Times New Roman" w:cs="Times New Roman" w:hint="default"/>
    </w:rPr>
  </w:style>
  <w:style w:type="character" w:customStyle="1" w:styleId="ListLabel91">
    <w:name w:val="ListLabel 91"/>
    <w:rsid w:val="006C2FC8"/>
    <w:rPr>
      <w:rFonts w:ascii="Symbol" w:hAnsi="Symbol" w:cs="Symbol" w:hint="default"/>
    </w:rPr>
  </w:style>
  <w:style w:type="character" w:customStyle="1" w:styleId="ListLabel92">
    <w:name w:val="ListLabel 92"/>
    <w:rsid w:val="006C2FC8"/>
    <w:rPr>
      <w:rFonts w:ascii="Wingdings" w:hAnsi="Wingdings" w:cs="Wingdings" w:hint="default"/>
    </w:rPr>
  </w:style>
  <w:style w:type="character" w:customStyle="1" w:styleId="ListLabel93">
    <w:name w:val="ListLabel 93"/>
    <w:rsid w:val="006C2FC8"/>
    <w:rPr>
      <w:rFonts w:ascii="Times New Roman" w:eastAsia="Times New Roman" w:hAnsi="Times New Roman" w:cs="Times New Roman" w:hint="default"/>
    </w:rPr>
  </w:style>
  <w:style w:type="character" w:customStyle="1" w:styleId="ListLabel94">
    <w:name w:val="ListLabel 94"/>
    <w:rsid w:val="006C2FC8"/>
    <w:rPr>
      <w:rFonts w:ascii="Courier New" w:hAnsi="Courier New" w:cs="Courier New" w:hint="default"/>
    </w:rPr>
  </w:style>
  <w:style w:type="character" w:customStyle="1" w:styleId="ListLabel95">
    <w:name w:val="ListLabel 95"/>
    <w:rsid w:val="006C2FC8"/>
    <w:rPr>
      <w:rFonts w:ascii="Wingdings" w:hAnsi="Wingdings" w:cs="Wingdings" w:hint="default"/>
    </w:rPr>
  </w:style>
  <w:style w:type="character" w:customStyle="1" w:styleId="ListLabel96">
    <w:name w:val="ListLabel 96"/>
    <w:rsid w:val="006C2FC8"/>
    <w:rPr>
      <w:rFonts w:ascii="Symbol" w:hAnsi="Symbol" w:cs="Symbol" w:hint="default"/>
    </w:rPr>
  </w:style>
  <w:style w:type="character" w:customStyle="1" w:styleId="ListLabel97">
    <w:name w:val="ListLabel 97"/>
    <w:rsid w:val="006C2FC8"/>
    <w:rPr>
      <w:rFonts w:ascii="Courier New" w:hAnsi="Courier New" w:cs="Courier New" w:hint="default"/>
    </w:rPr>
  </w:style>
  <w:style w:type="character" w:customStyle="1" w:styleId="ListLabel98">
    <w:name w:val="ListLabel 98"/>
    <w:rsid w:val="006C2FC8"/>
    <w:rPr>
      <w:rFonts w:ascii="Wingdings" w:hAnsi="Wingdings" w:cs="Wingdings" w:hint="default"/>
    </w:rPr>
  </w:style>
  <w:style w:type="character" w:customStyle="1" w:styleId="ListLabel99">
    <w:name w:val="ListLabel 99"/>
    <w:rsid w:val="006C2FC8"/>
    <w:rPr>
      <w:rFonts w:ascii="Times New Roman" w:hAnsi="Times New Roman" w:cs="Times New Roman" w:hint="default"/>
      <w:b/>
      <w:bCs w:val="0"/>
      <w:sz w:val="22"/>
      <w:szCs w:val="22"/>
    </w:rPr>
  </w:style>
  <w:style w:type="character" w:customStyle="1" w:styleId="ListLabel100">
    <w:name w:val="ListLabel 100"/>
    <w:rsid w:val="006C2FC8"/>
    <w:rPr>
      <w:rFonts w:ascii="Times New Roman" w:hAnsi="Times New Roman" w:cs="Times New Roman" w:hint="default"/>
      <w:b/>
      <w:bCs w:val="0"/>
      <w:sz w:val="22"/>
      <w:szCs w:val="22"/>
    </w:rPr>
  </w:style>
  <w:style w:type="character" w:customStyle="1" w:styleId="ListLabel101">
    <w:name w:val="ListLabel 101"/>
    <w:rsid w:val="006C2FC8"/>
    <w:rPr>
      <w:rFonts w:ascii="Times New Roman" w:hAnsi="Times New Roman" w:cs="Times New Roman" w:hint="default"/>
      <w:sz w:val="22"/>
      <w:szCs w:val="22"/>
    </w:rPr>
  </w:style>
  <w:style w:type="character" w:customStyle="1" w:styleId="ListLabel102">
    <w:name w:val="ListLabel 102"/>
    <w:rsid w:val="006C2FC8"/>
    <w:rPr>
      <w:rFonts w:ascii="Times New Roman" w:hAnsi="Times New Roman" w:cs="Times New Roman" w:hint="default"/>
      <w:sz w:val="22"/>
      <w:szCs w:val="22"/>
    </w:rPr>
  </w:style>
  <w:style w:type="character" w:customStyle="1" w:styleId="ListLabel103">
    <w:name w:val="ListLabel 103"/>
    <w:rsid w:val="006C2FC8"/>
    <w:rPr>
      <w:rFonts w:ascii="Times New Roman" w:hAnsi="Times New Roman" w:cs="Times New Roman" w:hint="default"/>
      <w:sz w:val="22"/>
      <w:szCs w:val="22"/>
    </w:rPr>
  </w:style>
  <w:style w:type="character" w:customStyle="1" w:styleId="ListLabel104">
    <w:name w:val="ListLabel 104"/>
    <w:rsid w:val="006C2FC8"/>
    <w:rPr>
      <w:rFonts w:ascii="Times New Roman" w:hAnsi="Times New Roman" w:cs="Times New Roman" w:hint="default"/>
      <w:sz w:val="22"/>
      <w:szCs w:val="22"/>
    </w:rPr>
  </w:style>
  <w:style w:type="character" w:customStyle="1" w:styleId="ListLabel105">
    <w:name w:val="ListLabel 105"/>
    <w:rsid w:val="006C2FC8"/>
    <w:rPr>
      <w:rFonts w:ascii="Times New Roman" w:hAnsi="Times New Roman" w:cs="Times New Roman" w:hint="default"/>
      <w:sz w:val="22"/>
      <w:szCs w:val="22"/>
    </w:rPr>
  </w:style>
  <w:style w:type="character" w:customStyle="1" w:styleId="ListLabel106">
    <w:name w:val="ListLabel 106"/>
    <w:rsid w:val="006C2FC8"/>
    <w:rPr>
      <w:rFonts w:ascii="Times New Roman" w:hAnsi="Times New Roman" w:cs="Times New Roman" w:hint="default"/>
      <w:sz w:val="22"/>
      <w:szCs w:val="22"/>
    </w:rPr>
  </w:style>
  <w:style w:type="character" w:customStyle="1" w:styleId="ListLabel107">
    <w:name w:val="ListLabel 107"/>
    <w:rsid w:val="006C2FC8"/>
    <w:rPr>
      <w:rFonts w:ascii="Times New Roman" w:hAnsi="Times New Roman" w:cs="Times New Roman" w:hint="default"/>
      <w:sz w:val="22"/>
      <w:szCs w:val="22"/>
    </w:rPr>
  </w:style>
  <w:style w:type="character" w:customStyle="1" w:styleId="ListLabel108">
    <w:name w:val="ListLabel 108"/>
    <w:rsid w:val="006C2FC8"/>
    <w:rPr>
      <w:sz w:val="22"/>
      <w:szCs w:val="22"/>
    </w:rPr>
  </w:style>
  <w:style w:type="character" w:customStyle="1" w:styleId="ListLabel109">
    <w:name w:val="ListLabel 109"/>
    <w:rsid w:val="006C2FC8"/>
    <w:rPr>
      <w:rFonts w:ascii="Times New Roman" w:hAnsi="Times New Roman" w:cs="Times New Roman" w:hint="default"/>
      <w:sz w:val="22"/>
      <w:szCs w:val="22"/>
    </w:rPr>
  </w:style>
  <w:style w:type="character" w:customStyle="1" w:styleId="ListLabel110">
    <w:name w:val="ListLabel 110"/>
    <w:rsid w:val="006C2FC8"/>
    <w:rPr>
      <w:rFonts w:ascii="Times New Roman" w:hAnsi="Times New Roman" w:cs="Times New Roman" w:hint="default"/>
      <w:sz w:val="22"/>
      <w:szCs w:val="22"/>
    </w:rPr>
  </w:style>
  <w:style w:type="character" w:customStyle="1" w:styleId="ListLabel111">
    <w:name w:val="ListLabel 111"/>
    <w:rsid w:val="006C2FC8"/>
    <w:rPr>
      <w:rFonts w:ascii="Times New Roman" w:hAnsi="Times New Roman" w:cs="Times New Roman" w:hint="default"/>
      <w:sz w:val="22"/>
      <w:szCs w:val="22"/>
    </w:rPr>
  </w:style>
  <w:style w:type="character" w:customStyle="1" w:styleId="ListLabel112">
    <w:name w:val="ListLabel 112"/>
    <w:rsid w:val="006C2FC8"/>
    <w:rPr>
      <w:rFonts w:ascii="Times New Roman" w:hAnsi="Times New Roman" w:cs="Times New Roman" w:hint="default"/>
      <w:sz w:val="22"/>
      <w:szCs w:val="22"/>
    </w:rPr>
  </w:style>
  <w:style w:type="character" w:customStyle="1" w:styleId="ListLabel113">
    <w:name w:val="ListLabel 113"/>
    <w:rsid w:val="006C2FC8"/>
    <w:rPr>
      <w:rFonts w:ascii="Times New Roman" w:hAnsi="Times New Roman" w:cs="Times New Roman" w:hint="default"/>
      <w:sz w:val="22"/>
      <w:szCs w:val="22"/>
    </w:rPr>
  </w:style>
  <w:style w:type="character" w:customStyle="1" w:styleId="ListLabel114">
    <w:name w:val="ListLabel 114"/>
    <w:rsid w:val="006C2FC8"/>
    <w:rPr>
      <w:rFonts w:ascii="Times New Roman" w:hAnsi="Times New Roman" w:cs="Times New Roman" w:hint="default"/>
      <w:sz w:val="22"/>
      <w:szCs w:val="22"/>
    </w:rPr>
  </w:style>
  <w:style w:type="character" w:customStyle="1" w:styleId="ListLabel115">
    <w:name w:val="ListLabel 115"/>
    <w:rsid w:val="006C2FC8"/>
    <w:rPr>
      <w:rFonts w:ascii="Times New Roman" w:hAnsi="Times New Roman" w:cs="Times New Roman" w:hint="default"/>
      <w:sz w:val="22"/>
      <w:szCs w:val="22"/>
    </w:rPr>
  </w:style>
  <w:style w:type="character" w:customStyle="1" w:styleId="ListLabel116">
    <w:name w:val="ListLabel 116"/>
    <w:rsid w:val="006C2FC8"/>
    <w:rPr>
      <w:rFonts w:ascii="Times New Roman" w:hAnsi="Times New Roman" w:cs="Times New Roman" w:hint="default"/>
      <w:sz w:val="22"/>
      <w:szCs w:val="22"/>
    </w:rPr>
  </w:style>
  <w:style w:type="character" w:customStyle="1" w:styleId="ListLabel117">
    <w:name w:val="ListLabel 117"/>
    <w:rsid w:val="006C2FC8"/>
    <w:rPr>
      <w:rFonts w:ascii="Times New Roman" w:eastAsia="Times New Roman" w:hAnsi="Times New Roman" w:cs="Times New Roman" w:hint="default"/>
    </w:rPr>
  </w:style>
  <w:style w:type="character" w:customStyle="1" w:styleId="ListLabel118">
    <w:name w:val="ListLabel 118"/>
    <w:rsid w:val="006C2FC8"/>
    <w:rPr>
      <w:rFonts w:ascii="OpenSymbol" w:hAnsi="OpenSymbol" w:cs="OpenSymbol" w:hint="default"/>
    </w:rPr>
  </w:style>
  <w:style w:type="character" w:customStyle="1" w:styleId="ListLabel119">
    <w:name w:val="ListLabel 119"/>
    <w:rsid w:val="006C2FC8"/>
    <w:rPr>
      <w:rFonts w:ascii="OpenSymbol" w:hAnsi="OpenSymbol" w:cs="OpenSymbol" w:hint="default"/>
    </w:rPr>
  </w:style>
  <w:style w:type="character" w:customStyle="1" w:styleId="ListLabel120">
    <w:name w:val="ListLabel 120"/>
    <w:rsid w:val="006C2FC8"/>
    <w:rPr>
      <w:rFonts w:ascii="Times New Roman" w:eastAsia="Times New Roman" w:hAnsi="Times New Roman" w:cs="Times New Roman" w:hint="default"/>
    </w:rPr>
  </w:style>
  <w:style w:type="character" w:customStyle="1" w:styleId="ListLabel121">
    <w:name w:val="ListLabel 121"/>
    <w:rsid w:val="006C2FC8"/>
    <w:rPr>
      <w:rFonts w:ascii="OpenSymbol" w:hAnsi="OpenSymbol" w:cs="OpenSymbol" w:hint="default"/>
    </w:rPr>
  </w:style>
  <w:style w:type="character" w:customStyle="1" w:styleId="ListLabel122">
    <w:name w:val="ListLabel 122"/>
    <w:rsid w:val="006C2FC8"/>
    <w:rPr>
      <w:rFonts w:ascii="OpenSymbol" w:hAnsi="OpenSymbol" w:cs="OpenSymbol" w:hint="default"/>
    </w:rPr>
  </w:style>
  <w:style w:type="character" w:customStyle="1" w:styleId="ListLabel123">
    <w:name w:val="ListLabel 123"/>
    <w:rsid w:val="006C2FC8"/>
    <w:rPr>
      <w:rFonts w:ascii="OpenSymbol" w:hAnsi="OpenSymbol" w:cs="OpenSymbol" w:hint="default"/>
    </w:rPr>
  </w:style>
  <w:style w:type="character" w:customStyle="1" w:styleId="ListLabel124">
    <w:name w:val="ListLabel 124"/>
    <w:rsid w:val="006C2FC8"/>
    <w:rPr>
      <w:rFonts w:ascii="OpenSymbol" w:hAnsi="OpenSymbol" w:cs="OpenSymbol" w:hint="default"/>
    </w:rPr>
  </w:style>
  <w:style w:type="character" w:customStyle="1" w:styleId="ListLabel125">
    <w:name w:val="ListLabel 125"/>
    <w:rsid w:val="006C2FC8"/>
    <w:rPr>
      <w:rFonts w:ascii="OpenSymbol" w:hAnsi="OpenSymbol" w:cs="OpenSymbol" w:hint="default"/>
    </w:rPr>
  </w:style>
  <w:style w:type="character" w:customStyle="1" w:styleId="ListLabel126">
    <w:name w:val="ListLabel 126"/>
    <w:rsid w:val="006C2FC8"/>
    <w:rPr>
      <w:sz w:val="22"/>
      <w:szCs w:val="22"/>
    </w:rPr>
  </w:style>
  <w:style w:type="character" w:customStyle="1" w:styleId="ListLabel127">
    <w:name w:val="ListLabel 127"/>
    <w:rsid w:val="006C2FC8"/>
    <w:rPr>
      <w:rFonts w:ascii="Times New Roman" w:eastAsia="Times New Roman" w:hAnsi="Times New Roman" w:cs="Times New Roman" w:hint="default"/>
      <w:b/>
      <w:bCs w:val="0"/>
      <w:i w:val="0"/>
      <w:iCs w:val="0"/>
      <w:sz w:val="22"/>
      <w:szCs w:val="22"/>
    </w:rPr>
  </w:style>
  <w:style w:type="character" w:customStyle="1" w:styleId="ListLabel128">
    <w:name w:val="ListLabel 128"/>
    <w:rsid w:val="006C2FC8"/>
    <w:rPr>
      <w:rFonts w:ascii="Times New Roman" w:eastAsia="Times New Roman" w:hAnsi="Times New Roman" w:cs="Times New Roman" w:hint="default"/>
      <w:bCs/>
      <w:sz w:val="22"/>
      <w:szCs w:val="22"/>
    </w:rPr>
  </w:style>
  <w:style w:type="character" w:customStyle="1" w:styleId="ListLabel129">
    <w:name w:val="ListLabel 129"/>
    <w:rsid w:val="006C2FC8"/>
    <w:rPr>
      <w:rFonts w:ascii="Times New Roman" w:hAnsi="Times New Roman" w:cs="Times New Roman" w:hint="default"/>
      <w:bCs/>
      <w:sz w:val="22"/>
      <w:szCs w:val="22"/>
    </w:rPr>
  </w:style>
  <w:style w:type="character" w:customStyle="1" w:styleId="ListLabel130">
    <w:name w:val="ListLabel 130"/>
    <w:rsid w:val="006C2FC8"/>
    <w:rPr>
      <w:rFonts w:ascii="Times New Roman" w:hAnsi="Times New Roman" w:cs="Times New Roman" w:hint="default"/>
      <w:bCs/>
      <w:sz w:val="22"/>
      <w:szCs w:val="22"/>
    </w:rPr>
  </w:style>
  <w:style w:type="character" w:customStyle="1" w:styleId="ListLabel131">
    <w:name w:val="ListLabel 131"/>
    <w:rsid w:val="006C2FC8"/>
    <w:rPr>
      <w:rFonts w:ascii="Times New Roman" w:hAnsi="Times New Roman" w:cs="Times New Roman" w:hint="default"/>
      <w:bCs/>
      <w:sz w:val="22"/>
      <w:szCs w:val="22"/>
    </w:rPr>
  </w:style>
  <w:style w:type="character" w:customStyle="1" w:styleId="ListLabel132">
    <w:name w:val="ListLabel 132"/>
    <w:rsid w:val="006C2FC8"/>
    <w:rPr>
      <w:rFonts w:ascii="Times New Roman" w:eastAsia="Times New Roman" w:hAnsi="Times New Roman" w:cs="Times New Roman" w:hint="default"/>
      <w:bCs/>
      <w:sz w:val="22"/>
      <w:szCs w:val="22"/>
    </w:rPr>
  </w:style>
  <w:style w:type="character" w:customStyle="1" w:styleId="ListLabel133">
    <w:name w:val="ListLabel 133"/>
    <w:rsid w:val="006C2FC8"/>
    <w:rPr>
      <w:rFonts w:ascii="Times New Roman" w:hAnsi="Times New Roman" w:cs="Times New Roman" w:hint="default"/>
      <w:bCs/>
      <w:sz w:val="22"/>
      <w:szCs w:val="22"/>
    </w:rPr>
  </w:style>
  <w:style w:type="character" w:customStyle="1" w:styleId="ListLabel134">
    <w:name w:val="ListLabel 134"/>
    <w:rsid w:val="006C2FC8"/>
    <w:rPr>
      <w:rFonts w:ascii="Times New Roman" w:hAnsi="Times New Roman" w:cs="Times New Roman" w:hint="default"/>
      <w:bCs/>
      <w:sz w:val="22"/>
      <w:szCs w:val="22"/>
    </w:rPr>
  </w:style>
  <w:style w:type="character" w:customStyle="1" w:styleId="ListLabel135">
    <w:name w:val="ListLabel 135"/>
    <w:rsid w:val="006C2FC8"/>
    <w:rPr>
      <w:rFonts w:ascii="Times New Roman" w:hAnsi="Times New Roman" w:cs="Times New Roman" w:hint="default"/>
      <w:bCs/>
      <w:sz w:val="22"/>
      <w:szCs w:val="22"/>
    </w:rPr>
  </w:style>
  <w:style w:type="character" w:customStyle="1" w:styleId="ListLabel136">
    <w:name w:val="ListLabel 136"/>
    <w:rsid w:val="006C2FC8"/>
    <w:rPr>
      <w:rFonts w:ascii="Times New Roman" w:hAnsi="Times New Roman" w:cs="Times New Roman" w:hint="default"/>
      <w:bCs/>
      <w:sz w:val="22"/>
      <w:szCs w:val="22"/>
    </w:rPr>
  </w:style>
  <w:style w:type="character" w:customStyle="1" w:styleId="ListLabel137">
    <w:name w:val="ListLabel 137"/>
    <w:rsid w:val="006C2FC8"/>
    <w:rPr>
      <w:rFonts w:ascii="Times New Roman" w:eastAsia="Times New Roman" w:hAnsi="Times New Roman" w:cs="Times New Roman" w:hint="default"/>
      <w:sz w:val="22"/>
      <w:szCs w:val="22"/>
    </w:rPr>
  </w:style>
  <w:style w:type="character" w:customStyle="1" w:styleId="ListLabel138">
    <w:name w:val="ListLabel 138"/>
    <w:rsid w:val="006C2FC8"/>
    <w:rPr>
      <w:rFonts w:ascii="Times New Roman" w:eastAsia="Times New Roman" w:hAnsi="Times New Roman" w:cs="Times New Roman" w:hint="default"/>
      <w:i w:val="0"/>
      <w:iCs w:val="0"/>
      <w:sz w:val="20"/>
      <w:szCs w:val="20"/>
    </w:rPr>
  </w:style>
  <w:style w:type="character" w:customStyle="1" w:styleId="ListLabel139">
    <w:name w:val="ListLabel 139"/>
    <w:rsid w:val="006C2FC8"/>
    <w:rPr>
      <w:rFonts w:ascii="Times New Roman" w:hAnsi="Times New Roman" w:cs="Times New Roman" w:hint="default"/>
      <w:b w:val="0"/>
      <w:bCs w:val="0"/>
      <w:iCs/>
      <w:kern w:val="2"/>
      <w:sz w:val="22"/>
      <w:szCs w:val="22"/>
    </w:rPr>
  </w:style>
  <w:style w:type="character" w:customStyle="1" w:styleId="ListLabel140">
    <w:name w:val="ListLabel 140"/>
    <w:rsid w:val="006C2FC8"/>
    <w:rPr>
      <w:rFonts w:ascii="Times New Roman" w:eastAsia="Times New Roman" w:hAnsi="Times New Roman" w:cs="Times New Roman" w:hint="default"/>
      <w:bCs/>
      <w:sz w:val="22"/>
      <w:szCs w:val="22"/>
    </w:rPr>
  </w:style>
  <w:style w:type="character" w:customStyle="1" w:styleId="ListLabel141">
    <w:name w:val="ListLabel 141"/>
    <w:rsid w:val="006C2FC8"/>
    <w:rPr>
      <w:rFonts w:ascii="Times New Roman" w:eastAsia="Times New Roman" w:hAnsi="Times New Roman" w:cs="Times New Roman" w:hint="default"/>
      <w:sz w:val="20"/>
      <w:szCs w:val="20"/>
    </w:rPr>
  </w:style>
  <w:style w:type="character" w:customStyle="1" w:styleId="ListLabel142">
    <w:name w:val="ListLabel 142"/>
    <w:rsid w:val="006C2FC8"/>
    <w:rPr>
      <w:rFonts w:ascii="Times New Roman" w:eastAsia="Times New Roman" w:hAnsi="Times New Roman" w:cs="Times New Roman" w:hint="default"/>
      <w:sz w:val="22"/>
      <w:szCs w:val="22"/>
    </w:rPr>
  </w:style>
  <w:style w:type="character" w:customStyle="1" w:styleId="ListLabel143">
    <w:name w:val="ListLabel 143"/>
    <w:rsid w:val="006C2FC8"/>
    <w:rPr>
      <w:rFonts w:ascii="Times New Roman" w:eastAsia="Times New Roman" w:hAnsi="Times New Roman" w:cs="Times New Roman" w:hint="default"/>
      <w:b/>
      <w:bCs/>
      <w:i w:val="0"/>
      <w:iCs/>
    </w:rPr>
  </w:style>
  <w:style w:type="character" w:customStyle="1" w:styleId="ListLabel144">
    <w:name w:val="ListLabel 144"/>
    <w:rsid w:val="006C2FC8"/>
    <w:rPr>
      <w:rFonts w:ascii="Times New Roman" w:eastAsia="Times New Roman" w:hAnsi="Times New Roman" w:cs="Times New Roman" w:hint="default"/>
      <w:sz w:val="22"/>
      <w:szCs w:val="22"/>
    </w:rPr>
  </w:style>
  <w:style w:type="character" w:customStyle="1" w:styleId="ListLabel145">
    <w:name w:val="ListLabel 145"/>
    <w:rsid w:val="006C2FC8"/>
    <w:rPr>
      <w:rFonts w:ascii="Times New Roman" w:eastAsia="Times New Roman" w:hAnsi="Times New Roman" w:cs="Times New Roman" w:hint="default"/>
      <w:sz w:val="22"/>
      <w:szCs w:val="22"/>
    </w:rPr>
  </w:style>
  <w:style w:type="character" w:customStyle="1" w:styleId="ListLabel146">
    <w:name w:val="ListLabel 146"/>
    <w:rsid w:val="006C2FC8"/>
    <w:rPr>
      <w:rFonts w:ascii="Times New Roman" w:eastAsia="Times New Roman" w:hAnsi="Times New Roman" w:cs="Times New Roman" w:hint="default"/>
      <w:sz w:val="22"/>
      <w:szCs w:val="22"/>
    </w:rPr>
  </w:style>
  <w:style w:type="character" w:customStyle="1" w:styleId="ListLabel147">
    <w:name w:val="ListLabel 147"/>
    <w:rsid w:val="006C2FC8"/>
    <w:rPr>
      <w:rFonts w:ascii="Times New Roman" w:hAnsi="Times New Roman" w:cs="Times New Roman" w:hint="default"/>
      <w:sz w:val="22"/>
      <w:szCs w:val="22"/>
    </w:rPr>
  </w:style>
  <w:style w:type="character" w:customStyle="1" w:styleId="ListLabel148">
    <w:name w:val="ListLabel 148"/>
    <w:rsid w:val="006C2FC8"/>
    <w:rPr>
      <w:rFonts w:ascii="Times New Roman" w:hAnsi="Times New Roman" w:cs="Times New Roman" w:hint="default"/>
    </w:rPr>
  </w:style>
  <w:style w:type="character" w:customStyle="1" w:styleId="ListLabel149">
    <w:name w:val="ListLabel 149"/>
    <w:rsid w:val="006C2FC8"/>
    <w:rPr>
      <w:rFonts w:ascii="Times New Roman" w:eastAsia="Times New Roman" w:hAnsi="Times New Roman" w:cs="Arial" w:hint="default"/>
      <w:sz w:val="22"/>
      <w:szCs w:val="22"/>
    </w:rPr>
  </w:style>
  <w:style w:type="character" w:customStyle="1" w:styleId="ListLabel150">
    <w:name w:val="ListLabel 150"/>
    <w:rsid w:val="006C2FC8"/>
    <w:rPr>
      <w:rFonts w:ascii="Times New Roman" w:hAnsi="Times New Roman" w:cs="Times New Roman" w:hint="default"/>
    </w:rPr>
  </w:style>
  <w:style w:type="character" w:customStyle="1" w:styleId="ListLabel151">
    <w:name w:val="ListLabel 151"/>
    <w:rsid w:val="006C2FC8"/>
    <w:rPr>
      <w:rFonts w:ascii="Times New Roman" w:hAnsi="Times New Roman" w:cs="Times New Roman" w:hint="default"/>
    </w:rPr>
  </w:style>
  <w:style w:type="character" w:customStyle="1" w:styleId="ListLabel152">
    <w:name w:val="ListLabel 152"/>
    <w:rsid w:val="006C2FC8"/>
    <w:rPr>
      <w:rFonts w:ascii="Times New Roman" w:hAnsi="Times New Roman" w:cs="Times New Roman" w:hint="default"/>
    </w:rPr>
  </w:style>
  <w:style w:type="character" w:customStyle="1" w:styleId="ListLabel153">
    <w:name w:val="ListLabel 153"/>
    <w:rsid w:val="006C2FC8"/>
    <w:rPr>
      <w:rFonts w:ascii="Times New Roman" w:hAnsi="Times New Roman" w:cs="Times New Roman" w:hint="default"/>
    </w:rPr>
  </w:style>
  <w:style w:type="character" w:customStyle="1" w:styleId="ListLabel154">
    <w:name w:val="ListLabel 154"/>
    <w:rsid w:val="006C2FC8"/>
    <w:rPr>
      <w:rFonts w:ascii="Times New Roman" w:hAnsi="Times New Roman" w:cs="Times New Roman" w:hint="default"/>
    </w:rPr>
  </w:style>
  <w:style w:type="character" w:customStyle="1" w:styleId="ListLabel155">
    <w:name w:val="ListLabel 155"/>
    <w:rsid w:val="006C2FC8"/>
    <w:rPr>
      <w:rFonts w:ascii="Times New Roman" w:hAnsi="Times New Roman" w:cs="Times New Roman" w:hint="default"/>
    </w:rPr>
  </w:style>
  <w:style w:type="character" w:customStyle="1" w:styleId="ListLabel156">
    <w:name w:val="ListLabel 156"/>
    <w:rsid w:val="006C2FC8"/>
    <w:rPr>
      <w:rFonts w:ascii="Times New Roman" w:hAnsi="Times New Roman" w:cs="Times New Roman" w:hint="default"/>
    </w:rPr>
  </w:style>
  <w:style w:type="character" w:customStyle="1" w:styleId="ListLabel157">
    <w:name w:val="ListLabel 157"/>
    <w:rsid w:val="006C2FC8"/>
    <w:rPr>
      <w:rFonts w:ascii="Times New Roman" w:eastAsia="Times New Roman" w:hAnsi="Times New Roman" w:cs="Times New Roman" w:hint="default"/>
      <w:sz w:val="22"/>
      <w:szCs w:val="22"/>
    </w:rPr>
  </w:style>
  <w:style w:type="character" w:customStyle="1" w:styleId="ListLabel158">
    <w:name w:val="ListLabel 15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59">
    <w:name w:val="ListLabel 159"/>
    <w:rsid w:val="006C2FC8"/>
    <w:rPr>
      <w:rFonts w:ascii="Times New Roman" w:eastAsia="Times New Roman" w:hAnsi="Times New Roman" w:cs="Times New Roman" w:hint="default"/>
    </w:rPr>
  </w:style>
  <w:style w:type="character" w:customStyle="1" w:styleId="ListLabel160">
    <w:name w:val="ListLabel 160"/>
    <w:rsid w:val="006C2FC8"/>
    <w:rPr>
      <w:rFonts w:ascii="Times New Roman" w:hAnsi="Times New Roman" w:cs="Times New Roman" w:hint="default"/>
    </w:rPr>
  </w:style>
  <w:style w:type="character" w:customStyle="1" w:styleId="ListLabel161">
    <w:name w:val="ListLabel 161"/>
    <w:rsid w:val="006C2FC8"/>
    <w:rPr>
      <w:rFonts w:ascii="Times New Roman" w:hAnsi="Times New Roman" w:cs="Times New Roman" w:hint="default"/>
    </w:rPr>
  </w:style>
  <w:style w:type="character" w:customStyle="1" w:styleId="ListLabel162">
    <w:name w:val="ListLabel 162"/>
    <w:rsid w:val="006C2FC8"/>
    <w:rPr>
      <w:color w:val="00000A"/>
      <w:sz w:val="22"/>
      <w:szCs w:val="22"/>
    </w:rPr>
  </w:style>
  <w:style w:type="character" w:customStyle="1" w:styleId="ListLabel163">
    <w:name w:val="ListLabel 163"/>
    <w:rsid w:val="006C2FC8"/>
    <w:rPr>
      <w:rFonts w:ascii="Times New Roman" w:hAnsi="Times New Roman" w:cs="Times New Roman" w:hint="default"/>
    </w:rPr>
  </w:style>
  <w:style w:type="character" w:customStyle="1" w:styleId="ListLabel164">
    <w:name w:val="ListLabel 164"/>
    <w:rsid w:val="006C2FC8"/>
    <w:rPr>
      <w:rFonts w:ascii="Times New Roman" w:hAnsi="Times New Roman" w:cs="Times New Roman" w:hint="default"/>
    </w:rPr>
  </w:style>
  <w:style w:type="character" w:customStyle="1" w:styleId="ListLabel165">
    <w:name w:val="ListLabel 165"/>
    <w:rsid w:val="006C2FC8"/>
    <w:rPr>
      <w:rFonts w:ascii="Times New Roman" w:hAnsi="Times New Roman" w:cs="Times New Roman" w:hint="default"/>
    </w:rPr>
  </w:style>
  <w:style w:type="character" w:customStyle="1" w:styleId="ListLabel166">
    <w:name w:val="ListLabel 166"/>
    <w:rsid w:val="006C2FC8"/>
    <w:rPr>
      <w:rFonts w:ascii="Times New Roman" w:hAnsi="Times New Roman" w:cs="Times New Roman" w:hint="default"/>
    </w:rPr>
  </w:style>
  <w:style w:type="character" w:customStyle="1" w:styleId="ListLabel167">
    <w:name w:val="ListLabel 167"/>
    <w:rsid w:val="006C2FC8"/>
    <w:rPr>
      <w:rFonts w:ascii="Times New Roman" w:hAnsi="Times New Roman" w:cs="Times New Roman" w:hint="default"/>
    </w:rPr>
  </w:style>
  <w:style w:type="character" w:customStyle="1" w:styleId="ListLabel168">
    <w:name w:val="ListLabel 168"/>
    <w:rsid w:val="006C2FC8"/>
    <w:rPr>
      <w:strike w:val="0"/>
      <w:dstrike w:val="0"/>
      <w:sz w:val="22"/>
      <w:szCs w:val="22"/>
      <w:u w:val="none"/>
      <w:effect w:val="none"/>
    </w:rPr>
  </w:style>
  <w:style w:type="character" w:customStyle="1" w:styleId="ListLabel169">
    <w:name w:val="ListLabel 169"/>
    <w:rsid w:val="006C2FC8"/>
    <w:rPr>
      <w:rFonts w:ascii="Times New Roman" w:eastAsia="Times New Roman" w:hAnsi="Times New Roman" w:cs="Times New Roman" w:hint="default"/>
      <w:sz w:val="22"/>
      <w:szCs w:val="22"/>
    </w:rPr>
  </w:style>
  <w:style w:type="character" w:customStyle="1" w:styleId="ListLabel170">
    <w:name w:val="ListLabel 170"/>
    <w:rsid w:val="006C2FC8"/>
    <w:rPr>
      <w:rFonts w:ascii="Times New Roman" w:eastAsia="Times New Roman" w:hAnsi="Times New Roman" w:cs="Times New Roman" w:hint="default"/>
    </w:rPr>
  </w:style>
  <w:style w:type="character" w:customStyle="1" w:styleId="ListLabel171">
    <w:name w:val="ListLabel 171"/>
    <w:rsid w:val="006C2FC8"/>
    <w:rPr>
      <w:rFonts w:ascii="Times New Roman" w:eastAsia="Times New Roman" w:hAnsi="Times New Roman" w:cs="Times New Roman" w:hint="default"/>
      <w:sz w:val="22"/>
      <w:szCs w:val="22"/>
    </w:rPr>
  </w:style>
  <w:style w:type="character" w:customStyle="1" w:styleId="ListLabel172">
    <w:name w:val="ListLabel 172"/>
    <w:rsid w:val="006C2FC8"/>
    <w:rPr>
      <w:rFonts w:ascii="Times New Roman" w:eastAsia="Times New Roman" w:hAnsi="Times New Roman" w:cs="Times New Roman" w:hint="default"/>
      <w:sz w:val="22"/>
      <w:szCs w:val="22"/>
    </w:rPr>
  </w:style>
  <w:style w:type="character" w:customStyle="1" w:styleId="ListLabel173">
    <w:name w:val="ListLabel 173"/>
    <w:rsid w:val="006C2FC8"/>
    <w:rPr>
      <w:rFonts w:ascii="Times New Roman" w:eastAsia="Times New Roman" w:hAnsi="Times New Roman" w:cs="Times New Roman" w:hint="default"/>
      <w:b w:val="0"/>
      <w:bCs w:val="0"/>
      <w:sz w:val="22"/>
      <w:szCs w:val="22"/>
    </w:rPr>
  </w:style>
  <w:style w:type="character" w:customStyle="1" w:styleId="ListLabel174">
    <w:name w:val="ListLabel 174"/>
    <w:rsid w:val="006C2FC8"/>
    <w:rPr>
      <w:rFonts w:ascii="Times New Roman" w:eastAsia="Times New Roman" w:hAnsi="Times New Roman" w:cs="Times New Roman" w:hint="default"/>
      <w:sz w:val="20"/>
      <w:szCs w:val="20"/>
    </w:rPr>
  </w:style>
  <w:style w:type="character" w:customStyle="1" w:styleId="ListLabel175">
    <w:name w:val="ListLabel 175"/>
    <w:rsid w:val="006C2FC8"/>
    <w:rPr>
      <w:b/>
      <w:bCs w:val="0"/>
      <w:sz w:val="22"/>
      <w:szCs w:val="22"/>
    </w:rPr>
  </w:style>
  <w:style w:type="character" w:customStyle="1" w:styleId="ListLabel176">
    <w:name w:val="ListLabel 176"/>
    <w:rsid w:val="006C2FC8"/>
    <w:rPr>
      <w:sz w:val="22"/>
      <w:szCs w:val="22"/>
    </w:rPr>
  </w:style>
  <w:style w:type="character" w:customStyle="1" w:styleId="ListLabel177">
    <w:name w:val="ListLabel 177"/>
    <w:rsid w:val="006C2FC8"/>
    <w:rPr>
      <w:b/>
      <w:bCs w:val="0"/>
      <w:sz w:val="22"/>
      <w:szCs w:val="22"/>
    </w:rPr>
  </w:style>
  <w:style w:type="character" w:customStyle="1" w:styleId="ListLabel178">
    <w:name w:val="ListLabel 178"/>
    <w:rsid w:val="006C2FC8"/>
    <w:rPr>
      <w:sz w:val="22"/>
      <w:szCs w:val="22"/>
    </w:rPr>
  </w:style>
  <w:style w:type="character" w:customStyle="1" w:styleId="ListLabel179">
    <w:name w:val="ListLabel 179"/>
    <w:rsid w:val="006C2FC8"/>
    <w:rPr>
      <w:rFonts w:ascii="Times New Roman" w:eastAsia="Times New Roman" w:hAnsi="Times New Roman" w:cs="Times New Roman" w:hint="default"/>
      <w:color w:val="00000A"/>
      <w:spacing w:val="-6"/>
      <w:sz w:val="22"/>
      <w:szCs w:val="22"/>
    </w:rPr>
  </w:style>
  <w:style w:type="character" w:customStyle="1" w:styleId="ListLabel180">
    <w:name w:val="ListLabel 180"/>
    <w:rsid w:val="006C2FC8"/>
    <w:rPr>
      <w:rFonts w:ascii="Times New Roman" w:eastAsia="Times New Roman" w:hAnsi="Times New Roman" w:cs="Times New Roman" w:hint="default"/>
      <w:color w:val="00000A"/>
      <w:sz w:val="22"/>
      <w:szCs w:val="22"/>
    </w:rPr>
  </w:style>
  <w:style w:type="character" w:customStyle="1" w:styleId="ListLabel181">
    <w:name w:val="ListLabel 181"/>
    <w:rsid w:val="006C2FC8"/>
    <w:rPr>
      <w:rFonts w:ascii="SimSun" w:eastAsia="SimSun" w:hAnsi="SimSun" w:cs="Times New Roman" w:hint="eastAsia"/>
    </w:rPr>
  </w:style>
  <w:style w:type="character" w:customStyle="1" w:styleId="ListLabel182">
    <w:name w:val="ListLabel 182"/>
    <w:rsid w:val="006C2FC8"/>
    <w:rPr>
      <w:sz w:val="22"/>
    </w:rPr>
  </w:style>
  <w:style w:type="character" w:customStyle="1" w:styleId="ListLabel183">
    <w:name w:val="ListLabel 183"/>
    <w:rsid w:val="006C2FC8"/>
    <w:rPr>
      <w:sz w:val="22"/>
      <w:szCs w:val="22"/>
    </w:rPr>
  </w:style>
  <w:style w:type="character" w:customStyle="1" w:styleId="ListLabel184">
    <w:name w:val="ListLabel 184"/>
    <w:rsid w:val="006C2FC8"/>
    <w:rPr>
      <w:rFonts w:ascii="Times New Roman" w:hAnsi="Times New Roman" w:cs="Times New Roman" w:hint="default"/>
      <w:sz w:val="22"/>
      <w:szCs w:val="22"/>
    </w:rPr>
  </w:style>
  <w:style w:type="character" w:customStyle="1" w:styleId="ListLabel185">
    <w:name w:val="ListLabel 185"/>
    <w:rsid w:val="006C2FC8"/>
    <w:rPr>
      <w:rFonts w:ascii="Times New Roman" w:hAnsi="Times New Roman" w:cs="Times New Roman" w:hint="default"/>
      <w:sz w:val="22"/>
      <w:szCs w:val="22"/>
    </w:rPr>
  </w:style>
  <w:style w:type="character" w:customStyle="1" w:styleId="ListLabel186">
    <w:name w:val="ListLabel 186"/>
    <w:rsid w:val="006C2FC8"/>
    <w:rPr>
      <w:rFonts w:ascii="Times New Roman" w:hAnsi="Times New Roman" w:cs="Times New Roman" w:hint="default"/>
      <w:sz w:val="22"/>
      <w:szCs w:val="22"/>
    </w:rPr>
  </w:style>
  <w:style w:type="character" w:customStyle="1" w:styleId="ListLabel187">
    <w:name w:val="ListLabel 187"/>
    <w:rsid w:val="006C2FC8"/>
    <w:rPr>
      <w:rFonts w:ascii="Times New Roman" w:hAnsi="Times New Roman" w:cs="Times New Roman" w:hint="default"/>
      <w:sz w:val="22"/>
      <w:szCs w:val="22"/>
    </w:rPr>
  </w:style>
  <w:style w:type="character" w:customStyle="1" w:styleId="ListLabel188">
    <w:name w:val="ListLabel 188"/>
    <w:rsid w:val="006C2FC8"/>
    <w:rPr>
      <w:rFonts w:ascii="Times New Roman" w:hAnsi="Times New Roman" w:cs="Times New Roman" w:hint="default"/>
      <w:sz w:val="22"/>
      <w:szCs w:val="22"/>
    </w:rPr>
  </w:style>
  <w:style w:type="character" w:customStyle="1" w:styleId="ListLabel189">
    <w:name w:val="ListLabel 189"/>
    <w:rsid w:val="006C2FC8"/>
    <w:rPr>
      <w:rFonts w:ascii="Times New Roman" w:hAnsi="Times New Roman" w:cs="Times New Roman" w:hint="default"/>
      <w:sz w:val="22"/>
      <w:szCs w:val="22"/>
    </w:rPr>
  </w:style>
  <w:style w:type="character" w:customStyle="1" w:styleId="ListLabel190">
    <w:name w:val="ListLabel 190"/>
    <w:rsid w:val="006C2FC8"/>
    <w:rPr>
      <w:rFonts w:ascii="Times New Roman" w:hAnsi="Times New Roman" w:cs="Times New Roman" w:hint="default"/>
      <w:sz w:val="22"/>
      <w:szCs w:val="22"/>
    </w:rPr>
  </w:style>
  <w:style w:type="character" w:customStyle="1" w:styleId="ListLabel191">
    <w:name w:val="ListLabel 191"/>
    <w:rsid w:val="006C2FC8"/>
    <w:rPr>
      <w:rFonts w:ascii="Times New Roman" w:hAnsi="Times New Roman" w:cs="Times New Roman" w:hint="default"/>
      <w:sz w:val="22"/>
      <w:szCs w:val="22"/>
    </w:rPr>
  </w:style>
  <w:style w:type="character" w:customStyle="1" w:styleId="ListLabel192">
    <w:name w:val="ListLabel 192"/>
    <w:rsid w:val="006C2FC8"/>
    <w:rPr>
      <w:rFonts w:ascii="Times New Roman" w:eastAsia="Times New Roman" w:hAnsi="Times New Roman" w:cs="Times New Roman" w:hint="default"/>
      <w:b/>
      <w:bCs w:val="0"/>
      <w:sz w:val="22"/>
      <w:szCs w:val="22"/>
    </w:rPr>
  </w:style>
  <w:style w:type="character" w:customStyle="1" w:styleId="ListLabel193">
    <w:name w:val="ListLabel 193"/>
    <w:rsid w:val="006C2FC8"/>
    <w:rPr>
      <w:color w:val="FF0000"/>
    </w:rPr>
  </w:style>
  <w:style w:type="character" w:customStyle="1" w:styleId="ListLabel194">
    <w:name w:val="ListLabel 194"/>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95">
    <w:name w:val="ListLabel 195"/>
    <w:rsid w:val="006C2FC8"/>
    <w:rPr>
      <w:rFonts w:ascii="Times New Roman" w:hAnsi="Times New Roman" w:cs="Times New Roman" w:hint="default"/>
    </w:rPr>
  </w:style>
  <w:style w:type="character" w:customStyle="1" w:styleId="ListLabel196">
    <w:name w:val="ListLabel 196"/>
    <w:rsid w:val="006C2FC8"/>
    <w:rPr>
      <w:rFonts w:ascii="Times New Roman" w:eastAsia="Times New Roman" w:hAnsi="Times New Roman" w:cs="Arial" w:hint="default"/>
      <w:bCs/>
      <w:sz w:val="22"/>
      <w:szCs w:val="22"/>
    </w:rPr>
  </w:style>
  <w:style w:type="character" w:customStyle="1" w:styleId="ListLabel197">
    <w:name w:val="ListLabel 197"/>
    <w:rsid w:val="006C2FC8"/>
    <w:rPr>
      <w:rFonts w:ascii="Times New Roman" w:hAnsi="Times New Roman" w:cs="Times New Roman" w:hint="default"/>
    </w:rPr>
  </w:style>
  <w:style w:type="character" w:customStyle="1" w:styleId="ListLabel198">
    <w:name w:val="ListLabel 198"/>
    <w:rsid w:val="006C2FC8"/>
    <w:rPr>
      <w:rFonts w:ascii="Times New Roman" w:hAnsi="Times New Roman" w:cs="Times New Roman" w:hint="default"/>
    </w:rPr>
  </w:style>
  <w:style w:type="character" w:customStyle="1" w:styleId="ListLabel199">
    <w:name w:val="ListLabel 199"/>
    <w:rsid w:val="006C2FC8"/>
    <w:rPr>
      <w:rFonts w:ascii="Times New Roman" w:hAnsi="Times New Roman" w:cs="Times New Roman" w:hint="default"/>
    </w:rPr>
  </w:style>
  <w:style w:type="character" w:customStyle="1" w:styleId="ListLabel200">
    <w:name w:val="ListLabel 200"/>
    <w:rsid w:val="006C2FC8"/>
    <w:rPr>
      <w:rFonts w:ascii="Times New Roman" w:hAnsi="Times New Roman" w:cs="Times New Roman" w:hint="default"/>
    </w:rPr>
  </w:style>
  <w:style w:type="character" w:customStyle="1" w:styleId="ListLabel201">
    <w:name w:val="ListLabel 201"/>
    <w:rsid w:val="006C2FC8"/>
    <w:rPr>
      <w:rFonts w:ascii="Times New Roman" w:hAnsi="Times New Roman" w:cs="Times New Roman" w:hint="default"/>
    </w:rPr>
  </w:style>
  <w:style w:type="character" w:customStyle="1" w:styleId="ListLabel202">
    <w:name w:val="ListLabel 202"/>
    <w:rsid w:val="006C2FC8"/>
    <w:rPr>
      <w:rFonts w:ascii="Times New Roman" w:hAnsi="Times New Roman" w:cs="Times New Roman" w:hint="default"/>
    </w:rPr>
  </w:style>
  <w:style w:type="character" w:customStyle="1" w:styleId="ListLabel203">
    <w:name w:val="ListLabel 203"/>
    <w:rsid w:val="006C2FC8"/>
    <w:rPr>
      <w:rFonts w:ascii="Times New Roman" w:hAnsi="Times New Roman" w:cs="Times New Roman" w:hint="default"/>
    </w:rPr>
  </w:style>
  <w:style w:type="character" w:customStyle="1" w:styleId="ListLabel204">
    <w:name w:val="ListLabel 204"/>
    <w:rsid w:val="006C2FC8"/>
    <w:rPr>
      <w:rFonts w:ascii="Times New Roman" w:eastAsia="Times New Roman" w:hAnsi="Times New Roman" w:cs="Times New Roman" w:hint="default"/>
      <w:sz w:val="22"/>
    </w:rPr>
  </w:style>
  <w:style w:type="character" w:customStyle="1" w:styleId="ListLabel205">
    <w:name w:val="ListLabel 205"/>
    <w:rsid w:val="006C2FC8"/>
    <w:rPr>
      <w:rFonts w:ascii="Times New Roman" w:hAnsi="Times New Roman" w:cs="Times New Roman" w:hint="default"/>
      <w:sz w:val="22"/>
      <w:szCs w:val="22"/>
    </w:rPr>
  </w:style>
  <w:style w:type="character" w:customStyle="1" w:styleId="ListLabel206">
    <w:name w:val="ListLabel 206"/>
    <w:rsid w:val="006C2FC8"/>
    <w:rPr>
      <w:rFonts w:ascii="Times New Roman" w:hAnsi="Times New Roman" w:cs="Times New Roman" w:hint="default"/>
      <w:sz w:val="22"/>
      <w:szCs w:val="22"/>
    </w:rPr>
  </w:style>
  <w:style w:type="character" w:customStyle="1" w:styleId="ListLabel207">
    <w:name w:val="ListLabel 207"/>
    <w:rsid w:val="006C2FC8"/>
    <w:rPr>
      <w:rFonts w:ascii="Times New Roman" w:hAnsi="Times New Roman" w:cs="Times New Roman" w:hint="default"/>
      <w:sz w:val="22"/>
      <w:szCs w:val="22"/>
    </w:rPr>
  </w:style>
  <w:style w:type="character" w:customStyle="1" w:styleId="ListLabel208">
    <w:name w:val="ListLabel 208"/>
    <w:rsid w:val="006C2FC8"/>
    <w:rPr>
      <w:rFonts w:ascii="Times New Roman" w:hAnsi="Times New Roman" w:cs="Times New Roman" w:hint="default"/>
      <w:sz w:val="22"/>
      <w:szCs w:val="22"/>
    </w:rPr>
  </w:style>
  <w:style w:type="character" w:customStyle="1" w:styleId="ListLabel209">
    <w:name w:val="ListLabel 209"/>
    <w:rsid w:val="006C2FC8"/>
    <w:rPr>
      <w:rFonts w:ascii="Times New Roman" w:hAnsi="Times New Roman" w:cs="Times New Roman" w:hint="default"/>
      <w:sz w:val="22"/>
      <w:szCs w:val="22"/>
    </w:rPr>
  </w:style>
  <w:style w:type="character" w:customStyle="1" w:styleId="ListLabel210">
    <w:name w:val="ListLabel 210"/>
    <w:rsid w:val="006C2FC8"/>
    <w:rPr>
      <w:rFonts w:ascii="Times New Roman" w:hAnsi="Times New Roman" w:cs="Times New Roman" w:hint="default"/>
      <w:sz w:val="22"/>
      <w:szCs w:val="22"/>
    </w:rPr>
  </w:style>
  <w:style w:type="character" w:customStyle="1" w:styleId="ListLabel211">
    <w:name w:val="ListLabel 211"/>
    <w:rsid w:val="006C2FC8"/>
    <w:rPr>
      <w:rFonts w:ascii="Times New Roman" w:hAnsi="Times New Roman" w:cs="Times New Roman" w:hint="default"/>
      <w:sz w:val="22"/>
      <w:szCs w:val="22"/>
    </w:rPr>
  </w:style>
  <w:style w:type="character" w:customStyle="1" w:styleId="ListLabel212">
    <w:name w:val="ListLabel 212"/>
    <w:rsid w:val="006C2FC8"/>
    <w:rPr>
      <w:rFonts w:ascii="Times New Roman" w:hAnsi="Times New Roman" w:cs="Times New Roman" w:hint="default"/>
      <w:sz w:val="22"/>
      <w:szCs w:val="22"/>
    </w:rPr>
  </w:style>
  <w:style w:type="character" w:customStyle="1" w:styleId="ListLabel213">
    <w:name w:val="ListLabel 213"/>
    <w:rsid w:val="006C2FC8"/>
    <w:rPr>
      <w:rFonts w:ascii="Times New Roman" w:eastAsia="Times New Roman" w:hAnsi="Times New Roman" w:cs="Times New Roman" w:hint="default"/>
      <w:sz w:val="22"/>
      <w:szCs w:val="22"/>
    </w:rPr>
  </w:style>
  <w:style w:type="character" w:customStyle="1" w:styleId="ListLabel214">
    <w:name w:val="ListLabel 214"/>
    <w:rsid w:val="006C2FC8"/>
    <w:rPr>
      <w:rFonts w:ascii="Times New Roman" w:hAnsi="Times New Roman" w:cs="Times New Roman" w:hint="default"/>
      <w:color w:val="00000A"/>
      <w:sz w:val="22"/>
      <w:szCs w:val="22"/>
    </w:rPr>
  </w:style>
  <w:style w:type="character" w:customStyle="1" w:styleId="ListLabel215">
    <w:name w:val="ListLabel 215"/>
    <w:rsid w:val="006C2FC8"/>
    <w:rPr>
      <w:rFonts w:ascii="Times New Roman" w:hAnsi="Times New Roman" w:cs="Times New Roman" w:hint="default"/>
    </w:rPr>
  </w:style>
  <w:style w:type="character" w:customStyle="1" w:styleId="ListLabel216">
    <w:name w:val="ListLabel 216"/>
    <w:rsid w:val="006C2FC8"/>
    <w:rPr>
      <w:rFonts w:ascii="Times New Roman" w:hAnsi="Times New Roman" w:cs="Times New Roman" w:hint="default"/>
    </w:rPr>
  </w:style>
  <w:style w:type="character" w:customStyle="1" w:styleId="ListLabel217">
    <w:name w:val="ListLabel 217"/>
    <w:rsid w:val="006C2FC8"/>
    <w:rPr>
      <w:sz w:val="22"/>
      <w:szCs w:val="22"/>
    </w:rPr>
  </w:style>
  <w:style w:type="character" w:customStyle="1" w:styleId="ListLabel218">
    <w:name w:val="ListLabel 218"/>
    <w:rsid w:val="006C2FC8"/>
    <w:rPr>
      <w:rFonts w:ascii="Times New Roman" w:hAnsi="Times New Roman" w:cs="Times New Roman" w:hint="default"/>
    </w:rPr>
  </w:style>
  <w:style w:type="character" w:customStyle="1" w:styleId="ListLabel219">
    <w:name w:val="ListLabel 219"/>
    <w:rsid w:val="006C2FC8"/>
    <w:rPr>
      <w:rFonts w:ascii="Times New Roman" w:hAnsi="Times New Roman" w:cs="Times New Roman" w:hint="default"/>
    </w:rPr>
  </w:style>
  <w:style w:type="character" w:customStyle="1" w:styleId="ListLabel220">
    <w:name w:val="ListLabel 220"/>
    <w:rsid w:val="006C2FC8"/>
    <w:rPr>
      <w:rFonts w:ascii="Times New Roman" w:hAnsi="Times New Roman" w:cs="Times New Roman" w:hint="default"/>
    </w:rPr>
  </w:style>
  <w:style w:type="character" w:customStyle="1" w:styleId="ListLabel221">
    <w:name w:val="ListLabel 221"/>
    <w:rsid w:val="006C2FC8"/>
    <w:rPr>
      <w:rFonts w:ascii="Times New Roman" w:hAnsi="Times New Roman" w:cs="Times New Roman" w:hint="default"/>
    </w:rPr>
  </w:style>
  <w:style w:type="character" w:customStyle="1" w:styleId="ListLabel222">
    <w:name w:val="ListLabel 222"/>
    <w:rsid w:val="006C2FC8"/>
    <w:rPr>
      <w:rFonts w:ascii="Times New Roman" w:hAnsi="Times New Roman" w:cs="Times New Roman" w:hint="default"/>
    </w:rPr>
  </w:style>
  <w:style w:type="character" w:customStyle="1" w:styleId="ListLabel223">
    <w:name w:val="ListLabel 223"/>
    <w:rsid w:val="006C2FC8"/>
    <w:rPr>
      <w:b/>
      <w:bCs w:val="0"/>
      <w:sz w:val="22"/>
      <w:szCs w:val="22"/>
    </w:rPr>
  </w:style>
  <w:style w:type="character" w:customStyle="1" w:styleId="ListLabel224">
    <w:name w:val="ListLabel 224"/>
    <w:rsid w:val="006C2FC8"/>
    <w:rPr>
      <w:rFonts w:ascii="Times New Roman" w:eastAsia="Times New Roman" w:hAnsi="Times New Roman" w:cs="Times New Roman" w:hint="default"/>
      <w:color w:val="00000A"/>
      <w:sz w:val="22"/>
      <w:szCs w:val="22"/>
    </w:rPr>
  </w:style>
  <w:style w:type="character" w:customStyle="1" w:styleId="ListLabel225">
    <w:name w:val="ListLabel 225"/>
    <w:rsid w:val="006C2FC8"/>
    <w:rPr>
      <w:rFonts w:ascii="Times New Roman" w:eastAsia="Times New Roman" w:hAnsi="Times New Roman" w:cs="Symbol" w:hint="default"/>
      <w:i/>
      <w:iCs w:val="0"/>
      <w:color w:val="00000A"/>
    </w:rPr>
  </w:style>
  <w:style w:type="character" w:customStyle="1" w:styleId="ListLabel226">
    <w:name w:val="ListLabel 226"/>
    <w:rsid w:val="006C2FC8"/>
    <w:rPr>
      <w:rFonts w:ascii="Courier New" w:hAnsi="Courier New" w:cs="Courier New" w:hint="default"/>
    </w:rPr>
  </w:style>
  <w:style w:type="character" w:customStyle="1" w:styleId="ListLabel227">
    <w:name w:val="ListLabel 227"/>
    <w:rsid w:val="006C2FC8"/>
    <w:rPr>
      <w:rFonts w:ascii="Wingdings" w:hAnsi="Wingdings" w:cs="Wingdings" w:hint="default"/>
    </w:rPr>
  </w:style>
  <w:style w:type="character" w:customStyle="1" w:styleId="ListLabel228">
    <w:name w:val="ListLabel 228"/>
    <w:rsid w:val="006C2FC8"/>
    <w:rPr>
      <w:rFonts w:ascii="Symbol" w:hAnsi="Symbol" w:cs="Symbol" w:hint="default"/>
      <w:i/>
      <w:iCs w:val="0"/>
      <w:color w:val="FF0000"/>
    </w:rPr>
  </w:style>
  <w:style w:type="character" w:customStyle="1" w:styleId="ListLabel229">
    <w:name w:val="ListLabel 229"/>
    <w:rsid w:val="006C2FC8"/>
    <w:rPr>
      <w:rFonts w:ascii="Courier New" w:hAnsi="Courier New" w:cs="Courier New" w:hint="default"/>
    </w:rPr>
  </w:style>
  <w:style w:type="character" w:customStyle="1" w:styleId="ListLabel230">
    <w:name w:val="ListLabel 230"/>
    <w:rsid w:val="006C2FC8"/>
    <w:rPr>
      <w:rFonts w:ascii="Wingdings" w:hAnsi="Wingdings" w:cs="Wingdings" w:hint="default"/>
    </w:rPr>
  </w:style>
  <w:style w:type="character" w:customStyle="1" w:styleId="ListLabel231">
    <w:name w:val="ListLabel 231"/>
    <w:rsid w:val="006C2FC8"/>
    <w:rPr>
      <w:rFonts w:ascii="Symbol" w:hAnsi="Symbol" w:cs="Symbol" w:hint="default"/>
      <w:i/>
      <w:iCs w:val="0"/>
      <w:color w:val="FF0000"/>
    </w:rPr>
  </w:style>
  <w:style w:type="character" w:customStyle="1" w:styleId="ListLabel232">
    <w:name w:val="ListLabel 232"/>
    <w:rsid w:val="006C2FC8"/>
    <w:rPr>
      <w:rFonts w:ascii="Courier New" w:hAnsi="Courier New" w:cs="Courier New" w:hint="default"/>
    </w:rPr>
  </w:style>
  <w:style w:type="character" w:customStyle="1" w:styleId="ListLabel233">
    <w:name w:val="ListLabel 233"/>
    <w:rsid w:val="006C2FC8"/>
    <w:rPr>
      <w:rFonts w:ascii="Wingdings" w:hAnsi="Wingdings" w:cs="Wingdings" w:hint="default"/>
    </w:rPr>
  </w:style>
  <w:style w:type="character" w:customStyle="1" w:styleId="ListLabel234">
    <w:name w:val="ListLabel 234"/>
    <w:rsid w:val="006C2FC8"/>
    <w:rPr>
      <w:sz w:val="22"/>
      <w:szCs w:val="22"/>
    </w:rPr>
  </w:style>
  <w:style w:type="character" w:customStyle="1" w:styleId="ListLabel235">
    <w:name w:val="ListLabel 235"/>
    <w:rsid w:val="006C2FC8"/>
    <w:rPr>
      <w:b/>
      <w:bCs w:val="0"/>
      <w:sz w:val="22"/>
      <w:szCs w:val="22"/>
    </w:rPr>
  </w:style>
  <w:style w:type="character" w:customStyle="1" w:styleId="ListLabel236">
    <w:name w:val="ListLabel 236"/>
    <w:rsid w:val="006C2FC8"/>
    <w:rPr>
      <w:rFonts w:ascii="Times New Roman" w:eastAsia="Times New Roman" w:hAnsi="Times New Roman" w:cs="Times New Roman" w:hint="default"/>
    </w:rPr>
  </w:style>
  <w:style w:type="character" w:customStyle="1" w:styleId="ListLabel237">
    <w:name w:val="ListLabel 237"/>
    <w:rsid w:val="006C2FC8"/>
    <w:rPr>
      <w:rFonts w:ascii="Symbol" w:hAnsi="Symbol" w:cs="Symbol" w:hint="default"/>
    </w:rPr>
  </w:style>
  <w:style w:type="character" w:customStyle="1" w:styleId="ListLabel238">
    <w:name w:val="ListLabel 238"/>
    <w:rsid w:val="006C2FC8"/>
    <w:rPr>
      <w:rFonts w:ascii="Wingdings" w:hAnsi="Wingdings" w:cs="Wingdings" w:hint="default"/>
    </w:rPr>
  </w:style>
  <w:style w:type="character" w:customStyle="1" w:styleId="ListLabel239">
    <w:name w:val="ListLabel 239"/>
    <w:rsid w:val="006C2FC8"/>
    <w:rPr>
      <w:rFonts w:ascii="Times New Roman" w:eastAsia="Times New Roman" w:hAnsi="Times New Roman" w:cs="Times New Roman" w:hint="default"/>
    </w:rPr>
  </w:style>
  <w:style w:type="character" w:customStyle="1" w:styleId="ListLabel240">
    <w:name w:val="ListLabel 240"/>
    <w:rsid w:val="006C2FC8"/>
    <w:rPr>
      <w:rFonts w:ascii="Courier New" w:hAnsi="Courier New" w:cs="Courier New" w:hint="default"/>
    </w:rPr>
  </w:style>
  <w:style w:type="character" w:customStyle="1" w:styleId="ListLabel241">
    <w:name w:val="ListLabel 241"/>
    <w:rsid w:val="006C2FC8"/>
    <w:rPr>
      <w:rFonts w:ascii="Wingdings" w:hAnsi="Wingdings" w:cs="Wingdings" w:hint="default"/>
    </w:rPr>
  </w:style>
  <w:style w:type="character" w:customStyle="1" w:styleId="ListLabel242">
    <w:name w:val="ListLabel 242"/>
    <w:rsid w:val="006C2FC8"/>
    <w:rPr>
      <w:rFonts w:ascii="Symbol" w:hAnsi="Symbol" w:cs="Symbol" w:hint="default"/>
    </w:rPr>
  </w:style>
  <w:style w:type="character" w:customStyle="1" w:styleId="ListLabel243">
    <w:name w:val="ListLabel 243"/>
    <w:rsid w:val="006C2FC8"/>
    <w:rPr>
      <w:rFonts w:ascii="Courier New" w:hAnsi="Courier New" w:cs="Courier New" w:hint="default"/>
    </w:rPr>
  </w:style>
  <w:style w:type="character" w:customStyle="1" w:styleId="ListLabel244">
    <w:name w:val="ListLabel 244"/>
    <w:rsid w:val="006C2FC8"/>
    <w:rPr>
      <w:rFonts w:ascii="Wingdings" w:hAnsi="Wingdings" w:cs="Wingdings" w:hint="default"/>
    </w:rPr>
  </w:style>
  <w:style w:type="character" w:customStyle="1" w:styleId="ListLabel245">
    <w:name w:val="ListLabel 245"/>
    <w:rsid w:val="006C2FC8"/>
    <w:rPr>
      <w:rFonts w:ascii="Times New Roman" w:hAnsi="Times New Roman" w:cs="Times New Roman" w:hint="default"/>
      <w:b/>
      <w:bCs w:val="0"/>
      <w:sz w:val="22"/>
      <w:szCs w:val="22"/>
    </w:rPr>
  </w:style>
  <w:style w:type="character" w:customStyle="1" w:styleId="ListLabel246">
    <w:name w:val="ListLabel 246"/>
    <w:rsid w:val="006C2FC8"/>
    <w:rPr>
      <w:rFonts w:ascii="Times New Roman" w:hAnsi="Times New Roman" w:cs="Times New Roman" w:hint="default"/>
      <w:b/>
      <w:bCs w:val="0"/>
      <w:sz w:val="22"/>
      <w:szCs w:val="22"/>
    </w:rPr>
  </w:style>
  <w:style w:type="character" w:customStyle="1" w:styleId="ListLabel247">
    <w:name w:val="ListLabel 247"/>
    <w:rsid w:val="006C2FC8"/>
    <w:rPr>
      <w:rFonts w:ascii="Times New Roman" w:hAnsi="Times New Roman" w:cs="Times New Roman" w:hint="default"/>
      <w:sz w:val="22"/>
      <w:szCs w:val="22"/>
    </w:rPr>
  </w:style>
  <w:style w:type="character" w:customStyle="1" w:styleId="ListLabel248">
    <w:name w:val="ListLabel 248"/>
    <w:rsid w:val="006C2FC8"/>
    <w:rPr>
      <w:rFonts w:ascii="Times New Roman" w:hAnsi="Times New Roman" w:cs="Times New Roman" w:hint="default"/>
      <w:sz w:val="22"/>
      <w:szCs w:val="22"/>
    </w:rPr>
  </w:style>
  <w:style w:type="character" w:customStyle="1" w:styleId="ListLabel249">
    <w:name w:val="ListLabel 249"/>
    <w:rsid w:val="006C2FC8"/>
    <w:rPr>
      <w:rFonts w:ascii="Times New Roman" w:hAnsi="Times New Roman" w:cs="Times New Roman" w:hint="default"/>
      <w:sz w:val="22"/>
      <w:szCs w:val="22"/>
    </w:rPr>
  </w:style>
  <w:style w:type="character" w:customStyle="1" w:styleId="ListLabel250">
    <w:name w:val="ListLabel 250"/>
    <w:rsid w:val="006C2FC8"/>
    <w:rPr>
      <w:rFonts w:ascii="Times New Roman" w:hAnsi="Times New Roman" w:cs="Times New Roman" w:hint="default"/>
      <w:sz w:val="22"/>
      <w:szCs w:val="22"/>
    </w:rPr>
  </w:style>
  <w:style w:type="character" w:customStyle="1" w:styleId="ListLabel251">
    <w:name w:val="ListLabel 251"/>
    <w:rsid w:val="006C2FC8"/>
    <w:rPr>
      <w:rFonts w:ascii="Times New Roman" w:hAnsi="Times New Roman" w:cs="Times New Roman" w:hint="default"/>
      <w:sz w:val="22"/>
      <w:szCs w:val="22"/>
    </w:rPr>
  </w:style>
  <w:style w:type="character" w:customStyle="1" w:styleId="ListLabel252">
    <w:name w:val="ListLabel 252"/>
    <w:rsid w:val="006C2FC8"/>
    <w:rPr>
      <w:rFonts w:ascii="Times New Roman" w:hAnsi="Times New Roman" w:cs="Times New Roman" w:hint="default"/>
      <w:sz w:val="22"/>
      <w:szCs w:val="22"/>
    </w:rPr>
  </w:style>
  <w:style w:type="character" w:customStyle="1" w:styleId="ListLabel253">
    <w:name w:val="ListLabel 253"/>
    <w:rsid w:val="006C2FC8"/>
    <w:rPr>
      <w:rFonts w:ascii="Times New Roman" w:hAnsi="Times New Roman" w:cs="Times New Roman" w:hint="default"/>
      <w:sz w:val="22"/>
      <w:szCs w:val="22"/>
    </w:rPr>
  </w:style>
  <w:style w:type="character" w:customStyle="1" w:styleId="ListLabel254">
    <w:name w:val="ListLabel 254"/>
    <w:rsid w:val="006C2FC8"/>
    <w:rPr>
      <w:sz w:val="22"/>
      <w:szCs w:val="22"/>
    </w:rPr>
  </w:style>
  <w:style w:type="character" w:customStyle="1" w:styleId="ListLabel255">
    <w:name w:val="ListLabel 255"/>
    <w:rsid w:val="006C2FC8"/>
    <w:rPr>
      <w:rFonts w:ascii="Times New Roman" w:hAnsi="Times New Roman" w:cs="Times New Roman" w:hint="default"/>
      <w:sz w:val="22"/>
      <w:szCs w:val="22"/>
    </w:rPr>
  </w:style>
  <w:style w:type="character" w:customStyle="1" w:styleId="ListLabel256">
    <w:name w:val="ListLabel 256"/>
    <w:rsid w:val="006C2FC8"/>
    <w:rPr>
      <w:rFonts w:ascii="Times New Roman" w:hAnsi="Times New Roman" w:cs="Times New Roman" w:hint="default"/>
      <w:sz w:val="22"/>
      <w:szCs w:val="22"/>
    </w:rPr>
  </w:style>
  <w:style w:type="character" w:customStyle="1" w:styleId="ListLabel257">
    <w:name w:val="ListLabel 257"/>
    <w:rsid w:val="006C2FC8"/>
    <w:rPr>
      <w:rFonts w:ascii="Times New Roman" w:hAnsi="Times New Roman" w:cs="Times New Roman" w:hint="default"/>
      <w:sz w:val="22"/>
      <w:szCs w:val="22"/>
    </w:rPr>
  </w:style>
  <w:style w:type="character" w:customStyle="1" w:styleId="ListLabel258">
    <w:name w:val="ListLabel 258"/>
    <w:rsid w:val="006C2FC8"/>
    <w:rPr>
      <w:rFonts w:ascii="Times New Roman" w:hAnsi="Times New Roman" w:cs="Times New Roman" w:hint="default"/>
      <w:sz w:val="22"/>
      <w:szCs w:val="22"/>
    </w:rPr>
  </w:style>
  <w:style w:type="character" w:customStyle="1" w:styleId="ListLabel259">
    <w:name w:val="ListLabel 259"/>
    <w:rsid w:val="006C2FC8"/>
    <w:rPr>
      <w:rFonts w:ascii="Times New Roman" w:hAnsi="Times New Roman" w:cs="Times New Roman" w:hint="default"/>
      <w:sz w:val="22"/>
      <w:szCs w:val="22"/>
    </w:rPr>
  </w:style>
  <w:style w:type="character" w:customStyle="1" w:styleId="ListLabel260">
    <w:name w:val="ListLabel 260"/>
    <w:rsid w:val="006C2FC8"/>
    <w:rPr>
      <w:rFonts w:ascii="Times New Roman" w:hAnsi="Times New Roman" w:cs="Times New Roman" w:hint="default"/>
      <w:sz w:val="22"/>
      <w:szCs w:val="22"/>
    </w:rPr>
  </w:style>
  <w:style w:type="character" w:customStyle="1" w:styleId="ListLabel261">
    <w:name w:val="ListLabel 261"/>
    <w:rsid w:val="006C2FC8"/>
    <w:rPr>
      <w:rFonts w:ascii="Times New Roman" w:hAnsi="Times New Roman" w:cs="Times New Roman" w:hint="default"/>
      <w:sz w:val="22"/>
      <w:szCs w:val="22"/>
    </w:rPr>
  </w:style>
  <w:style w:type="character" w:customStyle="1" w:styleId="ListLabel262">
    <w:name w:val="ListLabel 262"/>
    <w:rsid w:val="006C2FC8"/>
    <w:rPr>
      <w:rFonts w:ascii="Times New Roman" w:hAnsi="Times New Roman" w:cs="Times New Roman" w:hint="default"/>
      <w:sz w:val="22"/>
      <w:szCs w:val="22"/>
    </w:rPr>
  </w:style>
  <w:style w:type="character" w:customStyle="1" w:styleId="ListLabel263">
    <w:name w:val="ListLabel 263"/>
    <w:rsid w:val="006C2FC8"/>
    <w:rPr>
      <w:rFonts w:ascii="Times New Roman" w:eastAsia="Times New Roman" w:hAnsi="Times New Roman" w:cs="Times New Roman" w:hint="default"/>
    </w:rPr>
  </w:style>
  <w:style w:type="character" w:customStyle="1" w:styleId="ListLabel264">
    <w:name w:val="ListLabel 264"/>
    <w:rsid w:val="006C2FC8"/>
    <w:rPr>
      <w:rFonts w:ascii="OpenSymbol" w:hAnsi="OpenSymbol" w:cs="OpenSymbol" w:hint="default"/>
    </w:rPr>
  </w:style>
  <w:style w:type="character" w:customStyle="1" w:styleId="ListLabel265">
    <w:name w:val="ListLabel 265"/>
    <w:rsid w:val="006C2FC8"/>
    <w:rPr>
      <w:rFonts w:ascii="OpenSymbol" w:hAnsi="OpenSymbol" w:cs="OpenSymbol" w:hint="default"/>
    </w:rPr>
  </w:style>
  <w:style w:type="character" w:customStyle="1" w:styleId="ListLabel266">
    <w:name w:val="ListLabel 266"/>
    <w:rsid w:val="006C2FC8"/>
    <w:rPr>
      <w:rFonts w:ascii="Times New Roman" w:eastAsia="Times New Roman" w:hAnsi="Times New Roman" w:cs="Times New Roman" w:hint="default"/>
    </w:rPr>
  </w:style>
  <w:style w:type="character" w:customStyle="1" w:styleId="ListLabel267">
    <w:name w:val="ListLabel 267"/>
    <w:rsid w:val="006C2FC8"/>
    <w:rPr>
      <w:rFonts w:ascii="OpenSymbol" w:hAnsi="OpenSymbol" w:cs="OpenSymbol" w:hint="default"/>
    </w:rPr>
  </w:style>
  <w:style w:type="character" w:customStyle="1" w:styleId="ListLabel268">
    <w:name w:val="ListLabel 268"/>
    <w:rsid w:val="006C2FC8"/>
    <w:rPr>
      <w:rFonts w:ascii="OpenSymbol" w:hAnsi="OpenSymbol" w:cs="OpenSymbol" w:hint="default"/>
    </w:rPr>
  </w:style>
  <w:style w:type="character" w:customStyle="1" w:styleId="ListLabel269">
    <w:name w:val="ListLabel 269"/>
    <w:rsid w:val="006C2FC8"/>
    <w:rPr>
      <w:rFonts w:ascii="OpenSymbol" w:hAnsi="OpenSymbol" w:cs="OpenSymbol" w:hint="default"/>
    </w:rPr>
  </w:style>
  <w:style w:type="character" w:customStyle="1" w:styleId="ListLabel270">
    <w:name w:val="ListLabel 270"/>
    <w:rsid w:val="006C2FC8"/>
    <w:rPr>
      <w:rFonts w:ascii="OpenSymbol" w:hAnsi="OpenSymbol" w:cs="OpenSymbol" w:hint="default"/>
    </w:rPr>
  </w:style>
  <w:style w:type="character" w:customStyle="1" w:styleId="ListLabel271">
    <w:name w:val="ListLabel 271"/>
    <w:rsid w:val="006C2FC8"/>
    <w:rPr>
      <w:rFonts w:ascii="OpenSymbol" w:hAnsi="OpenSymbol" w:cs="OpenSymbol" w:hint="default"/>
    </w:rPr>
  </w:style>
  <w:style w:type="character" w:customStyle="1" w:styleId="ListLabel272">
    <w:name w:val="ListLabel 272"/>
    <w:rsid w:val="006C2FC8"/>
    <w:rPr>
      <w:sz w:val="22"/>
      <w:szCs w:val="22"/>
    </w:rPr>
  </w:style>
  <w:style w:type="character" w:customStyle="1" w:styleId="ListLabel273">
    <w:name w:val="ListLabel 273"/>
    <w:rsid w:val="006C2FC8"/>
    <w:rPr>
      <w:rFonts w:ascii="Times New Roman" w:eastAsia="Times New Roman" w:hAnsi="Times New Roman" w:cs="Times New Roman" w:hint="default"/>
      <w:b/>
      <w:bCs w:val="0"/>
      <w:i w:val="0"/>
      <w:iCs w:val="0"/>
      <w:sz w:val="22"/>
      <w:szCs w:val="22"/>
    </w:rPr>
  </w:style>
  <w:style w:type="character" w:customStyle="1" w:styleId="ListLabel274">
    <w:name w:val="ListLabel 274"/>
    <w:rsid w:val="006C2FC8"/>
    <w:rPr>
      <w:rFonts w:ascii="Times New Roman" w:eastAsia="Times New Roman" w:hAnsi="Times New Roman" w:cs="Times New Roman" w:hint="default"/>
      <w:bCs/>
      <w:sz w:val="22"/>
      <w:szCs w:val="22"/>
    </w:rPr>
  </w:style>
  <w:style w:type="character" w:customStyle="1" w:styleId="ListLabel275">
    <w:name w:val="ListLabel 275"/>
    <w:rsid w:val="006C2FC8"/>
    <w:rPr>
      <w:rFonts w:ascii="Times New Roman" w:hAnsi="Times New Roman" w:cs="Times New Roman" w:hint="default"/>
      <w:bCs/>
      <w:sz w:val="22"/>
      <w:szCs w:val="22"/>
    </w:rPr>
  </w:style>
  <w:style w:type="character" w:customStyle="1" w:styleId="ListLabel276">
    <w:name w:val="ListLabel 276"/>
    <w:rsid w:val="006C2FC8"/>
    <w:rPr>
      <w:rFonts w:ascii="Times New Roman" w:hAnsi="Times New Roman" w:cs="Times New Roman" w:hint="default"/>
      <w:bCs/>
      <w:sz w:val="22"/>
      <w:szCs w:val="22"/>
    </w:rPr>
  </w:style>
  <w:style w:type="character" w:customStyle="1" w:styleId="ListLabel277">
    <w:name w:val="ListLabel 277"/>
    <w:rsid w:val="006C2FC8"/>
    <w:rPr>
      <w:rFonts w:ascii="Times New Roman" w:hAnsi="Times New Roman" w:cs="Times New Roman" w:hint="default"/>
      <w:bCs/>
      <w:sz w:val="22"/>
      <w:szCs w:val="22"/>
    </w:rPr>
  </w:style>
  <w:style w:type="character" w:customStyle="1" w:styleId="ListLabel278">
    <w:name w:val="ListLabel 278"/>
    <w:rsid w:val="006C2FC8"/>
    <w:rPr>
      <w:rFonts w:ascii="Times New Roman" w:eastAsia="Times New Roman" w:hAnsi="Times New Roman" w:cs="Times New Roman" w:hint="default"/>
      <w:bCs/>
      <w:sz w:val="22"/>
      <w:szCs w:val="22"/>
    </w:rPr>
  </w:style>
  <w:style w:type="character" w:customStyle="1" w:styleId="ListLabel279">
    <w:name w:val="ListLabel 279"/>
    <w:rsid w:val="006C2FC8"/>
    <w:rPr>
      <w:rFonts w:ascii="Times New Roman" w:hAnsi="Times New Roman" w:cs="Times New Roman" w:hint="default"/>
      <w:bCs/>
      <w:sz w:val="22"/>
      <w:szCs w:val="22"/>
    </w:rPr>
  </w:style>
  <w:style w:type="character" w:customStyle="1" w:styleId="ListLabel280">
    <w:name w:val="ListLabel 280"/>
    <w:rsid w:val="006C2FC8"/>
    <w:rPr>
      <w:rFonts w:ascii="Times New Roman" w:hAnsi="Times New Roman" w:cs="Times New Roman" w:hint="default"/>
      <w:bCs/>
      <w:sz w:val="22"/>
      <w:szCs w:val="22"/>
    </w:rPr>
  </w:style>
  <w:style w:type="character" w:customStyle="1" w:styleId="ListLabel281">
    <w:name w:val="ListLabel 281"/>
    <w:rsid w:val="006C2FC8"/>
    <w:rPr>
      <w:rFonts w:ascii="Times New Roman" w:hAnsi="Times New Roman" w:cs="Times New Roman" w:hint="default"/>
      <w:bCs/>
      <w:sz w:val="22"/>
      <w:szCs w:val="22"/>
    </w:rPr>
  </w:style>
  <w:style w:type="character" w:customStyle="1" w:styleId="ListLabel282">
    <w:name w:val="ListLabel 282"/>
    <w:rsid w:val="006C2FC8"/>
    <w:rPr>
      <w:rFonts w:ascii="Times New Roman" w:hAnsi="Times New Roman" w:cs="Times New Roman" w:hint="default"/>
      <w:bCs/>
      <w:sz w:val="22"/>
      <w:szCs w:val="22"/>
    </w:rPr>
  </w:style>
  <w:style w:type="character" w:customStyle="1" w:styleId="ListLabel283">
    <w:name w:val="ListLabel 283"/>
    <w:rsid w:val="006C2FC8"/>
    <w:rPr>
      <w:rFonts w:ascii="Times New Roman" w:eastAsia="Times New Roman" w:hAnsi="Times New Roman" w:cs="Times New Roman" w:hint="default"/>
      <w:b/>
      <w:bCs w:val="0"/>
      <w:sz w:val="22"/>
      <w:szCs w:val="22"/>
    </w:rPr>
  </w:style>
  <w:style w:type="character" w:customStyle="1" w:styleId="ListLabel284">
    <w:name w:val="ListLabel 284"/>
    <w:rsid w:val="006C2FC8"/>
    <w:rPr>
      <w:rFonts w:ascii="Times New Roman" w:eastAsia="Times New Roman" w:hAnsi="Times New Roman" w:cs="Times New Roman" w:hint="default"/>
      <w:i w:val="0"/>
      <w:iCs w:val="0"/>
      <w:sz w:val="20"/>
      <w:szCs w:val="20"/>
    </w:rPr>
  </w:style>
  <w:style w:type="character" w:customStyle="1" w:styleId="ListLabel285">
    <w:name w:val="ListLabel 285"/>
    <w:rsid w:val="006C2FC8"/>
    <w:rPr>
      <w:rFonts w:ascii="Times New Roman" w:hAnsi="Times New Roman" w:cs="Times New Roman" w:hint="default"/>
      <w:b/>
      <w:bCs w:val="0"/>
      <w:iCs/>
      <w:kern w:val="2"/>
      <w:sz w:val="22"/>
      <w:szCs w:val="22"/>
    </w:rPr>
  </w:style>
  <w:style w:type="character" w:customStyle="1" w:styleId="ListLabel286">
    <w:name w:val="ListLabel 286"/>
    <w:rsid w:val="006C2FC8"/>
    <w:rPr>
      <w:rFonts w:ascii="Times New Roman" w:eastAsia="Times New Roman" w:hAnsi="Times New Roman" w:cs="Times New Roman" w:hint="default"/>
      <w:bCs/>
      <w:sz w:val="22"/>
      <w:szCs w:val="22"/>
    </w:rPr>
  </w:style>
  <w:style w:type="character" w:customStyle="1" w:styleId="ListLabel287">
    <w:name w:val="ListLabel 287"/>
    <w:rsid w:val="006C2FC8"/>
    <w:rPr>
      <w:rFonts w:ascii="Times New Roman" w:eastAsia="Times New Roman" w:hAnsi="Times New Roman" w:cs="Times New Roman" w:hint="default"/>
      <w:sz w:val="20"/>
      <w:szCs w:val="20"/>
    </w:rPr>
  </w:style>
  <w:style w:type="character" w:customStyle="1" w:styleId="ListLabel288">
    <w:name w:val="ListLabel 288"/>
    <w:rsid w:val="006C2FC8"/>
    <w:rPr>
      <w:rFonts w:ascii="Times New Roman" w:eastAsia="Times New Roman" w:hAnsi="Times New Roman" w:cs="Times New Roman" w:hint="default"/>
      <w:sz w:val="22"/>
      <w:szCs w:val="22"/>
    </w:rPr>
  </w:style>
  <w:style w:type="character" w:customStyle="1" w:styleId="ListLabel289">
    <w:name w:val="ListLabel 289"/>
    <w:rsid w:val="006C2FC8"/>
    <w:rPr>
      <w:rFonts w:ascii="Times New Roman" w:eastAsia="Times New Roman" w:hAnsi="Times New Roman" w:cs="Times New Roman" w:hint="default"/>
      <w:b/>
      <w:bCs/>
      <w:i w:val="0"/>
      <w:iCs/>
    </w:rPr>
  </w:style>
  <w:style w:type="character" w:customStyle="1" w:styleId="ListLabel290">
    <w:name w:val="ListLabel 290"/>
    <w:rsid w:val="006C2FC8"/>
    <w:rPr>
      <w:rFonts w:ascii="Times New Roman" w:eastAsia="Times New Roman" w:hAnsi="Times New Roman" w:cs="Times New Roman" w:hint="default"/>
      <w:sz w:val="22"/>
      <w:szCs w:val="22"/>
    </w:rPr>
  </w:style>
  <w:style w:type="character" w:customStyle="1" w:styleId="ListLabel291">
    <w:name w:val="ListLabel 291"/>
    <w:rsid w:val="006C2FC8"/>
    <w:rPr>
      <w:rFonts w:ascii="Times New Roman" w:eastAsia="Times New Roman" w:hAnsi="Times New Roman" w:cs="Times New Roman" w:hint="default"/>
      <w:sz w:val="22"/>
      <w:szCs w:val="22"/>
    </w:rPr>
  </w:style>
  <w:style w:type="character" w:customStyle="1" w:styleId="ListLabel292">
    <w:name w:val="ListLabel 292"/>
    <w:rsid w:val="006C2FC8"/>
    <w:rPr>
      <w:rFonts w:ascii="Times New Roman" w:eastAsia="Times New Roman" w:hAnsi="Times New Roman" w:cs="Times New Roman" w:hint="default"/>
      <w:sz w:val="22"/>
      <w:szCs w:val="22"/>
    </w:rPr>
  </w:style>
  <w:style w:type="character" w:customStyle="1" w:styleId="ListLabel293">
    <w:name w:val="ListLabel 293"/>
    <w:rsid w:val="006C2FC8"/>
    <w:rPr>
      <w:rFonts w:ascii="Times New Roman" w:hAnsi="Times New Roman" w:cs="Times New Roman" w:hint="default"/>
      <w:sz w:val="22"/>
      <w:szCs w:val="22"/>
    </w:rPr>
  </w:style>
  <w:style w:type="character" w:customStyle="1" w:styleId="ListLabel294">
    <w:name w:val="ListLabel 294"/>
    <w:rsid w:val="006C2FC8"/>
    <w:rPr>
      <w:rFonts w:ascii="Times New Roman" w:hAnsi="Times New Roman" w:cs="Times New Roman" w:hint="default"/>
    </w:rPr>
  </w:style>
  <w:style w:type="character" w:customStyle="1" w:styleId="ListLabel295">
    <w:name w:val="ListLabel 295"/>
    <w:rsid w:val="006C2FC8"/>
    <w:rPr>
      <w:rFonts w:ascii="Times New Roman" w:eastAsia="Times New Roman" w:hAnsi="Times New Roman" w:cs="Arial" w:hint="default"/>
      <w:sz w:val="22"/>
      <w:szCs w:val="22"/>
    </w:rPr>
  </w:style>
  <w:style w:type="character" w:customStyle="1" w:styleId="ListLabel296">
    <w:name w:val="ListLabel 296"/>
    <w:rsid w:val="006C2FC8"/>
    <w:rPr>
      <w:rFonts w:ascii="Times New Roman" w:hAnsi="Times New Roman" w:cs="Times New Roman" w:hint="default"/>
    </w:rPr>
  </w:style>
  <w:style w:type="character" w:customStyle="1" w:styleId="ListLabel297">
    <w:name w:val="ListLabel 297"/>
    <w:rsid w:val="006C2FC8"/>
    <w:rPr>
      <w:rFonts w:ascii="Times New Roman" w:hAnsi="Times New Roman" w:cs="Times New Roman" w:hint="default"/>
    </w:rPr>
  </w:style>
  <w:style w:type="character" w:customStyle="1" w:styleId="ListLabel298">
    <w:name w:val="ListLabel 298"/>
    <w:rsid w:val="006C2FC8"/>
    <w:rPr>
      <w:rFonts w:ascii="Times New Roman" w:hAnsi="Times New Roman" w:cs="Times New Roman" w:hint="default"/>
    </w:rPr>
  </w:style>
  <w:style w:type="character" w:customStyle="1" w:styleId="ListLabel299">
    <w:name w:val="ListLabel 299"/>
    <w:rsid w:val="006C2FC8"/>
    <w:rPr>
      <w:rFonts w:ascii="Times New Roman" w:hAnsi="Times New Roman" w:cs="Times New Roman" w:hint="default"/>
    </w:rPr>
  </w:style>
  <w:style w:type="character" w:customStyle="1" w:styleId="ListLabel300">
    <w:name w:val="ListLabel 300"/>
    <w:rsid w:val="006C2FC8"/>
    <w:rPr>
      <w:rFonts w:ascii="Times New Roman" w:hAnsi="Times New Roman" w:cs="Times New Roman" w:hint="default"/>
    </w:rPr>
  </w:style>
  <w:style w:type="character" w:customStyle="1" w:styleId="ListLabel301">
    <w:name w:val="ListLabel 301"/>
    <w:rsid w:val="006C2FC8"/>
    <w:rPr>
      <w:rFonts w:ascii="Times New Roman" w:hAnsi="Times New Roman" w:cs="Times New Roman" w:hint="default"/>
    </w:rPr>
  </w:style>
  <w:style w:type="character" w:customStyle="1" w:styleId="ListLabel302">
    <w:name w:val="ListLabel 302"/>
    <w:rsid w:val="006C2FC8"/>
    <w:rPr>
      <w:rFonts w:ascii="Times New Roman" w:hAnsi="Times New Roman" w:cs="Times New Roman" w:hint="default"/>
    </w:rPr>
  </w:style>
  <w:style w:type="character" w:customStyle="1" w:styleId="ListLabel303">
    <w:name w:val="ListLabel 303"/>
    <w:rsid w:val="006C2FC8"/>
    <w:rPr>
      <w:rFonts w:ascii="Times New Roman" w:eastAsia="Times New Roman" w:hAnsi="Times New Roman" w:cs="Times New Roman" w:hint="default"/>
      <w:sz w:val="22"/>
      <w:szCs w:val="22"/>
    </w:rPr>
  </w:style>
  <w:style w:type="character" w:customStyle="1" w:styleId="ListLabel304">
    <w:name w:val="ListLabel 304"/>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305">
    <w:name w:val="ListLabel 305"/>
    <w:rsid w:val="006C2FC8"/>
    <w:rPr>
      <w:rFonts w:ascii="Times New Roman" w:eastAsia="Times New Roman" w:hAnsi="Times New Roman" w:cs="Times New Roman" w:hint="default"/>
    </w:rPr>
  </w:style>
  <w:style w:type="character" w:customStyle="1" w:styleId="ListLabel306">
    <w:name w:val="ListLabel 306"/>
    <w:rsid w:val="006C2FC8"/>
    <w:rPr>
      <w:rFonts w:ascii="Times New Roman" w:hAnsi="Times New Roman" w:cs="Times New Roman" w:hint="default"/>
    </w:rPr>
  </w:style>
  <w:style w:type="character" w:customStyle="1" w:styleId="ListLabel307">
    <w:name w:val="ListLabel 307"/>
    <w:rsid w:val="006C2FC8"/>
    <w:rPr>
      <w:rFonts w:ascii="Times New Roman" w:hAnsi="Times New Roman" w:cs="Times New Roman" w:hint="default"/>
    </w:rPr>
  </w:style>
  <w:style w:type="character" w:customStyle="1" w:styleId="ListLabel308">
    <w:name w:val="ListLabel 308"/>
    <w:rsid w:val="006C2FC8"/>
    <w:rPr>
      <w:color w:val="00000A"/>
      <w:sz w:val="22"/>
      <w:szCs w:val="22"/>
    </w:rPr>
  </w:style>
  <w:style w:type="character" w:customStyle="1" w:styleId="ListLabel309">
    <w:name w:val="ListLabel 309"/>
    <w:rsid w:val="006C2FC8"/>
    <w:rPr>
      <w:rFonts w:ascii="Times New Roman" w:hAnsi="Times New Roman" w:cs="Times New Roman" w:hint="default"/>
    </w:rPr>
  </w:style>
  <w:style w:type="character" w:customStyle="1" w:styleId="ListLabel310">
    <w:name w:val="ListLabel 310"/>
    <w:rsid w:val="006C2FC8"/>
    <w:rPr>
      <w:rFonts w:ascii="Times New Roman" w:hAnsi="Times New Roman" w:cs="Times New Roman" w:hint="default"/>
    </w:rPr>
  </w:style>
  <w:style w:type="character" w:customStyle="1" w:styleId="ListLabel311">
    <w:name w:val="ListLabel 311"/>
    <w:rsid w:val="006C2FC8"/>
    <w:rPr>
      <w:rFonts w:ascii="Times New Roman" w:hAnsi="Times New Roman" w:cs="Times New Roman" w:hint="default"/>
    </w:rPr>
  </w:style>
  <w:style w:type="character" w:customStyle="1" w:styleId="ListLabel312">
    <w:name w:val="ListLabel 312"/>
    <w:rsid w:val="006C2FC8"/>
    <w:rPr>
      <w:rFonts w:ascii="Times New Roman" w:hAnsi="Times New Roman" w:cs="Times New Roman" w:hint="default"/>
    </w:rPr>
  </w:style>
  <w:style w:type="character" w:customStyle="1" w:styleId="ListLabel313">
    <w:name w:val="ListLabel 313"/>
    <w:rsid w:val="006C2FC8"/>
    <w:rPr>
      <w:rFonts w:ascii="Times New Roman" w:hAnsi="Times New Roman" w:cs="Times New Roman" w:hint="default"/>
    </w:rPr>
  </w:style>
  <w:style w:type="character" w:customStyle="1" w:styleId="ListLabel314">
    <w:name w:val="ListLabel 314"/>
    <w:rsid w:val="006C2FC8"/>
    <w:rPr>
      <w:strike w:val="0"/>
      <w:dstrike w:val="0"/>
      <w:sz w:val="22"/>
      <w:szCs w:val="22"/>
      <w:u w:val="none"/>
      <w:effect w:val="none"/>
    </w:rPr>
  </w:style>
  <w:style w:type="character" w:customStyle="1" w:styleId="ListLabel315">
    <w:name w:val="ListLabel 315"/>
    <w:rsid w:val="006C2FC8"/>
    <w:rPr>
      <w:rFonts w:ascii="Times New Roman" w:eastAsia="Times New Roman" w:hAnsi="Times New Roman" w:cs="Times New Roman" w:hint="default"/>
      <w:sz w:val="22"/>
      <w:szCs w:val="22"/>
    </w:rPr>
  </w:style>
  <w:style w:type="character" w:customStyle="1" w:styleId="ListLabel316">
    <w:name w:val="ListLabel 316"/>
    <w:rsid w:val="006C2FC8"/>
    <w:rPr>
      <w:rFonts w:ascii="Times New Roman" w:eastAsia="Times New Roman" w:hAnsi="Times New Roman" w:cs="Times New Roman" w:hint="default"/>
    </w:rPr>
  </w:style>
  <w:style w:type="character" w:customStyle="1" w:styleId="ListLabel317">
    <w:name w:val="ListLabel 317"/>
    <w:rsid w:val="006C2FC8"/>
    <w:rPr>
      <w:rFonts w:ascii="Times New Roman" w:eastAsia="Times New Roman" w:hAnsi="Times New Roman" w:cs="Times New Roman" w:hint="default"/>
      <w:sz w:val="22"/>
      <w:szCs w:val="22"/>
    </w:rPr>
  </w:style>
  <w:style w:type="character" w:customStyle="1" w:styleId="ListLabel318">
    <w:name w:val="ListLabel 318"/>
    <w:rsid w:val="006C2FC8"/>
    <w:rPr>
      <w:rFonts w:ascii="Times New Roman" w:eastAsia="Times New Roman" w:hAnsi="Times New Roman" w:cs="Times New Roman" w:hint="default"/>
      <w:sz w:val="22"/>
      <w:szCs w:val="22"/>
    </w:rPr>
  </w:style>
  <w:style w:type="character" w:customStyle="1" w:styleId="ListLabel319">
    <w:name w:val="ListLabel 319"/>
    <w:rsid w:val="006C2FC8"/>
    <w:rPr>
      <w:rFonts w:ascii="Times New Roman" w:eastAsia="Times New Roman" w:hAnsi="Times New Roman" w:cs="Times New Roman" w:hint="default"/>
      <w:b w:val="0"/>
      <w:bCs w:val="0"/>
      <w:sz w:val="22"/>
      <w:szCs w:val="22"/>
    </w:rPr>
  </w:style>
  <w:style w:type="character" w:customStyle="1" w:styleId="ListLabel320">
    <w:name w:val="ListLabel 320"/>
    <w:rsid w:val="006C2FC8"/>
    <w:rPr>
      <w:rFonts w:ascii="Times New Roman" w:eastAsia="Times New Roman" w:hAnsi="Times New Roman" w:cs="Times New Roman" w:hint="default"/>
      <w:sz w:val="20"/>
      <w:szCs w:val="20"/>
    </w:rPr>
  </w:style>
  <w:style w:type="character" w:customStyle="1" w:styleId="ListLabel321">
    <w:name w:val="ListLabel 321"/>
    <w:rsid w:val="006C2FC8"/>
    <w:rPr>
      <w:b/>
      <w:bCs w:val="0"/>
      <w:sz w:val="22"/>
      <w:szCs w:val="22"/>
    </w:rPr>
  </w:style>
  <w:style w:type="character" w:customStyle="1" w:styleId="ListLabel322">
    <w:name w:val="ListLabel 322"/>
    <w:rsid w:val="006C2FC8"/>
    <w:rPr>
      <w:sz w:val="22"/>
      <w:szCs w:val="22"/>
    </w:rPr>
  </w:style>
  <w:style w:type="character" w:customStyle="1" w:styleId="ListLabel323">
    <w:name w:val="ListLabel 323"/>
    <w:rsid w:val="006C2FC8"/>
    <w:rPr>
      <w:b/>
      <w:bCs w:val="0"/>
      <w:sz w:val="22"/>
      <w:szCs w:val="22"/>
    </w:rPr>
  </w:style>
  <w:style w:type="character" w:customStyle="1" w:styleId="ListLabel324">
    <w:name w:val="ListLabel 324"/>
    <w:rsid w:val="006C2FC8"/>
    <w:rPr>
      <w:sz w:val="22"/>
      <w:szCs w:val="22"/>
    </w:rPr>
  </w:style>
  <w:style w:type="character" w:customStyle="1" w:styleId="ListLabel325">
    <w:name w:val="ListLabel 325"/>
    <w:rsid w:val="006C2FC8"/>
    <w:rPr>
      <w:rFonts w:ascii="Times New Roman" w:eastAsia="Times New Roman" w:hAnsi="Times New Roman" w:cs="Times New Roman" w:hint="default"/>
      <w:color w:val="00000A"/>
      <w:spacing w:val="-6"/>
      <w:sz w:val="22"/>
      <w:szCs w:val="22"/>
    </w:rPr>
  </w:style>
  <w:style w:type="character" w:customStyle="1" w:styleId="ListLabel326">
    <w:name w:val="ListLabel 326"/>
    <w:rsid w:val="006C2FC8"/>
    <w:rPr>
      <w:rFonts w:ascii="Times New Roman" w:eastAsia="Times New Roman" w:hAnsi="Times New Roman" w:cs="Times New Roman" w:hint="default"/>
      <w:color w:val="00000A"/>
      <w:sz w:val="22"/>
      <w:szCs w:val="22"/>
    </w:rPr>
  </w:style>
  <w:style w:type="character" w:customStyle="1" w:styleId="ListLabel327">
    <w:name w:val="ListLabel 327"/>
    <w:rsid w:val="006C2FC8"/>
    <w:rPr>
      <w:rFonts w:ascii="SimSun" w:eastAsia="SimSun" w:hAnsi="SimSun" w:cs="Times New Roman" w:hint="eastAsia"/>
    </w:rPr>
  </w:style>
  <w:style w:type="character" w:customStyle="1" w:styleId="ListLabel328">
    <w:name w:val="ListLabel 328"/>
    <w:rsid w:val="006C2FC8"/>
    <w:rPr>
      <w:sz w:val="22"/>
    </w:rPr>
  </w:style>
  <w:style w:type="character" w:customStyle="1" w:styleId="ListLabel329">
    <w:name w:val="ListLabel 329"/>
    <w:rsid w:val="006C2FC8"/>
    <w:rPr>
      <w:rFonts w:ascii="Times New Roman" w:eastAsia="Times New Roman" w:hAnsi="Times New Roman" w:cs="Times New Roman" w:hint="default"/>
      <w:b/>
      <w:bCs w:val="0"/>
      <w:sz w:val="22"/>
      <w:szCs w:val="22"/>
    </w:rPr>
  </w:style>
  <w:style w:type="character" w:customStyle="1" w:styleId="ListLabel330">
    <w:name w:val="ListLabel 330"/>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331">
    <w:name w:val="ListLabel 331"/>
    <w:rsid w:val="006C2FC8"/>
    <w:rPr>
      <w:rFonts w:ascii="Times New Roman" w:hAnsi="Times New Roman" w:cs="Times New Roman" w:hint="default"/>
    </w:rPr>
  </w:style>
  <w:style w:type="character" w:customStyle="1" w:styleId="ListLabel332">
    <w:name w:val="ListLabel 332"/>
    <w:rsid w:val="006C2FC8"/>
    <w:rPr>
      <w:rFonts w:ascii="Times New Roman" w:eastAsia="Times New Roman" w:hAnsi="Times New Roman" w:cs="Arial" w:hint="default"/>
      <w:bCs/>
      <w:sz w:val="22"/>
      <w:szCs w:val="22"/>
    </w:rPr>
  </w:style>
  <w:style w:type="character" w:customStyle="1" w:styleId="ListLabel333">
    <w:name w:val="ListLabel 333"/>
    <w:rsid w:val="006C2FC8"/>
    <w:rPr>
      <w:rFonts w:ascii="Times New Roman" w:hAnsi="Times New Roman" w:cs="Times New Roman" w:hint="default"/>
    </w:rPr>
  </w:style>
  <w:style w:type="character" w:customStyle="1" w:styleId="ListLabel334">
    <w:name w:val="ListLabel 334"/>
    <w:rsid w:val="006C2FC8"/>
    <w:rPr>
      <w:rFonts w:ascii="Times New Roman" w:hAnsi="Times New Roman" w:cs="Times New Roman" w:hint="default"/>
    </w:rPr>
  </w:style>
  <w:style w:type="character" w:customStyle="1" w:styleId="ListLabel335">
    <w:name w:val="ListLabel 335"/>
    <w:rsid w:val="006C2FC8"/>
    <w:rPr>
      <w:rFonts w:ascii="Times New Roman" w:hAnsi="Times New Roman" w:cs="Times New Roman" w:hint="default"/>
    </w:rPr>
  </w:style>
  <w:style w:type="character" w:customStyle="1" w:styleId="ListLabel336">
    <w:name w:val="ListLabel 336"/>
    <w:rsid w:val="006C2FC8"/>
    <w:rPr>
      <w:rFonts w:ascii="Times New Roman" w:hAnsi="Times New Roman" w:cs="Times New Roman" w:hint="default"/>
    </w:rPr>
  </w:style>
  <w:style w:type="character" w:customStyle="1" w:styleId="ListLabel337">
    <w:name w:val="ListLabel 337"/>
    <w:rsid w:val="006C2FC8"/>
    <w:rPr>
      <w:rFonts w:ascii="Times New Roman" w:hAnsi="Times New Roman" w:cs="Times New Roman" w:hint="default"/>
    </w:rPr>
  </w:style>
  <w:style w:type="character" w:customStyle="1" w:styleId="ListLabel338">
    <w:name w:val="ListLabel 338"/>
    <w:rsid w:val="006C2FC8"/>
    <w:rPr>
      <w:rFonts w:ascii="Times New Roman" w:hAnsi="Times New Roman" w:cs="Times New Roman" w:hint="default"/>
    </w:rPr>
  </w:style>
  <w:style w:type="character" w:customStyle="1" w:styleId="ListLabel339">
    <w:name w:val="ListLabel 339"/>
    <w:rsid w:val="006C2FC8"/>
    <w:rPr>
      <w:rFonts w:ascii="Times New Roman" w:hAnsi="Times New Roman" w:cs="Times New Roman" w:hint="default"/>
    </w:rPr>
  </w:style>
  <w:style w:type="character" w:customStyle="1" w:styleId="ListLabel340">
    <w:name w:val="ListLabel 340"/>
    <w:rsid w:val="006C2FC8"/>
    <w:rPr>
      <w:rFonts w:ascii="Times New Roman" w:eastAsia="Times New Roman" w:hAnsi="Times New Roman" w:cs="Times New Roman" w:hint="default"/>
      <w:sz w:val="22"/>
    </w:rPr>
  </w:style>
  <w:style w:type="character" w:customStyle="1" w:styleId="ListLabel341">
    <w:name w:val="ListLabel 341"/>
    <w:rsid w:val="006C2FC8"/>
    <w:rPr>
      <w:rFonts w:ascii="Times New Roman" w:hAnsi="Times New Roman" w:cs="Times New Roman" w:hint="default"/>
      <w:sz w:val="22"/>
      <w:szCs w:val="22"/>
    </w:rPr>
  </w:style>
  <w:style w:type="character" w:customStyle="1" w:styleId="ListLabel342">
    <w:name w:val="ListLabel 342"/>
    <w:rsid w:val="006C2FC8"/>
    <w:rPr>
      <w:rFonts w:ascii="Times New Roman" w:hAnsi="Times New Roman" w:cs="Times New Roman" w:hint="default"/>
      <w:sz w:val="22"/>
      <w:szCs w:val="22"/>
    </w:rPr>
  </w:style>
  <w:style w:type="character" w:customStyle="1" w:styleId="ListLabel343">
    <w:name w:val="ListLabel 343"/>
    <w:rsid w:val="006C2FC8"/>
    <w:rPr>
      <w:rFonts w:ascii="Times New Roman" w:hAnsi="Times New Roman" w:cs="Times New Roman" w:hint="default"/>
      <w:sz w:val="22"/>
      <w:szCs w:val="22"/>
    </w:rPr>
  </w:style>
  <w:style w:type="character" w:customStyle="1" w:styleId="ListLabel344">
    <w:name w:val="ListLabel 344"/>
    <w:rsid w:val="006C2FC8"/>
    <w:rPr>
      <w:rFonts w:ascii="Times New Roman" w:hAnsi="Times New Roman" w:cs="Times New Roman" w:hint="default"/>
      <w:sz w:val="22"/>
      <w:szCs w:val="22"/>
    </w:rPr>
  </w:style>
  <w:style w:type="character" w:customStyle="1" w:styleId="ListLabel345">
    <w:name w:val="ListLabel 345"/>
    <w:rsid w:val="006C2FC8"/>
    <w:rPr>
      <w:rFonts w:ascii="Times New Roman" w:hAnsi="Times New Roman" w:cs="Times New Roman" w:hint="default"/>
      <w:sz w:val="22"/>
      <w:szCs w:val="22"/>
    </w:rPr>
  </w:style>
  <w:style w:type="character" w:customStyle="1" w:styleId="ListLabel346">
    <w:name w:val="ListLabel 346"/>
    <w:rsid w:val="006C2FC8"/>
    <w:rPr>
      <w:rFonts w:ascii="Times New Roman" w:hAnsi="Times New Roman" w:cs="Times New Roman" w:hint="default"/>
      <w:sz w:val="22"/>
      <w:szCs w:val="22"/>
    </w:rPr>
  </w:style>
  <w:style w:type="character" w:customStyle="1" w:styleId="ListLabel347">
    <w:name w:val="ListLabel 347"/>
    <w:rsid w:val="006C2FC8"/>
    <w:rPr>
      <w:rFonts w:ascii="Times New Roman" w:hAnsi="Times New Roman" w:cs="Times New Roman" w:hint="default"/>
      <w:sz w:val="22"/>
      <w:szCs w:val="22"/>
    </w:rPr>
  </w:style>
  <w:style w:type="character" w:customStyle="1" w:styleId="ListLabel348">
    <w:name w:val="ListLabel 348"/>
    <w:rsid w:val="006C2FC8"/>
    <w:rPr>
      <w:rFonts w:ascii="Times New Roman" w:hAnsi="Times New Roman" w:cs="Times New Roman" w:hint="default"/>
      <w:sz w:val="22"/>
      <w:szCs w:val="22"/>
    </w:rPr>
  </w:style>
  <w:style w:type="character" w:customStyle="1" w:styleId="ListLabel349">
    <w:name w:val="ListLabel 349"/>
    <w:rsid w:val="006C2FC8"/>
    <w:rPr>
      <w:rFonts w:ascii="Times New Roman" w:eastAsia="Times New Roman" w:hAnsi="Times New Roman" w:cs="Times New Roman" w:hint="default"/>
      <w:sz w:val="22"/>
      <w:szCs w:val="22"/>
    </w:rPr>
  </w:style>
  <w:style w:type="character" w:customStyle="1" w:styleId="ListLabel350">
    <w:name w:val="ListLabel 350"/>
    <w:rsid w:val="006C2FC8"/>
    <w:rPr>
      <w:rFonts w:ascii="Times New Roman" w:hAnsi="Times New Roman" w:cs="Times New Roman" w:hint="default"/>
      <w:color w:val="00000A"/>
      <w:sz w:val="22"/>
      <w:szCs w:val="22"/>
    </w:rPr>
  </w:style>
  <w:style w:type="character" w:customStyle="1" w:styleId="ListLabel351">
    <w:name w:val="ListLabel 351"/>
    <w:rsid w:val="006C2FC8"/>
    <w:rPr>
      <w:rFonts w:ascii="Times New Roman" w:hAnsi="Times New Roman" w:cs="Times New Roman" w:hint="default"/>
    </w:rPr>
  </w:style>
  <w:style w:type="character" w:customStyle="1" w:styleId="ListLabel352">
    <w:name w:val="ListLabel 352"/>
    <w:rsid w:val="006C2FC8"/>
    <w:rPr>
      <w:rFonts w:ascii="Times New Roman" w:hAnsi="Times New Roman" w:cs="Times New Roman" w:hint="default"/>
    </w:rPr>
  </w:style>
  <w:style w:type="character" w:customStyle="1" w:styleId="ListLabel353">
    <w:name w:val="ListLabel 353"/>
    <w:rsid w:val="006C2FC8"/>
    <w:rPr>
      <w:sz w:val="22"/>
      <w:szCs w:val="22"/>
    </w:rPr>
  </w:style>
  <w:style w:type="character" w:customStyle="1" w:styleId="ListLabel354">
    <w:name w:val="ListLabel 354"/>
    <w:rsid w:val="006C2FC8"/>
    <w:rPr>
      <w:rFonts w:ascii="Times New Roman" w:hAnsi="Times New Roman" w:cs="Times New Roman" w:hint="default"/>
    </w:rPr>
  </w:style>
  <w:style w:type="character" w:customStyle="1" w:styleId="ListLabel355">
    <w:name w:val="ListLabel 355"/>
    <w:rsid w:val="006C2FC8"/>
    <w:rPr>
      <w:rFonts w:ascii="Times New Roman" w:hAnsi="Times New Roman" w:cs="Times New Roman" w:hint="default"/>
    </w:rPr>
  </w:style>
  <w:style w:type="character" w:customStyle="1" w:styleId="ListLabel356">
    <w:name w:val="ListLabel 356"/>
    <w:rsid w:val="006C2FC8"/>
    <w:rPr>
      <w:rFonts w:ascii="Times New Roman" w:hAnsi="Times New Roman" w:cs="Times New Roman" w:hint="default"/>
    </w:rPr>
  </w:style>
  <w:style w:type="character" w:customStyle="1" w:styleId="ListLabel357">
    <w:name w:val="ListLabel 357"/>
    <w:rsid w:val="006C2FC8"/>
    <w:rPr>
      <w:rFonts w:ascii="Times New Roman" w:hAnsi="Times New Roman" w:cs="Times New Roman" w:hint="default"/>
    </w:rPr>
  </w:style>
  <w:style w:type="character" w:customStyle="1" w:styleId="ListLabel358">
    <w:name w:val="ListLabel 358"/>
    <w:rsid w:val="006C2FC8"/>
    <w:rPr>
      <w:rFonts w:ascii="Times New Roman" w:hAnsi="Times New Roman" w:cs="Times New Roman" w:hint="default"/>
    </w:rPr>
  </w:style>
  <w:style w:type="character" w:customStyle="1" w:styleId="ListLabel359">
    <w:name w:val="ListLabel 359"/>
    <w:rsid w:val="006C2FC8"/>
    <w:rPr>
      <w:b/>
      <w:bCs w:val="0"/>
      <w:sz w:val="22"/>
      <w:szCs w:val="22"/>
    </w:rPr>
  </w:style>
  <w:style w:type="character" w:customStyle="1" w:styleId="ListLabel360">
    <w:name w:val="ListLabel 360"/>
    <w:rsid w:val="006C2FC8"/>
    <w:rPr>
      <w:rFonts w:ascii="Times New Roman" w:eastAsia="Times New Roman" w:hAnsi="Times New Roman" w:cs="Times New Roman" w:hint="default"/>
      <w:color w:val="00000A"/>
      <w:sz w:val="22"/>
      <w:szCs w:val="22"/>
    </w:rPr>
  </w:style>
  <w:style w:type="character" w:customStyle="1" w:styleId="ListLabel361">
    <w:name w:val="ListLabel 361"/>
    <w:rsid w:val="006C2FC8"/>
    <w:rPr>
      <w:rFonts w:ascii="Times New Roman" w:eastAsia="Times New Roman" w:hAnsi="Times New Roman" w:cs="Symbol" w:hint="default"/>
      <w:i/>
      <w:iCs w:val="0"/>
      <w:color w:val="00000A"/>
    </w:rPr>
  </w:style>
  <w:style w:type="character" w:customStyle="1" w:styleId="ListLabel362">
    <w:name w:val="ListLabel 362"/>
    <w:rsid w:val="006C2FC8"/>
    <w:rPr>
      <w:rFonts w:ascii="Courier New" w:hAnsi="Courier New" w:cs="Courier New" w:hint="default"/>
    </w:rPr>
  </w:style>
  <w:style w:type="character" w:customStyle="1" w:styleId="ListLabel363">
    <w:name w:val="ListLabel 363"/>
    <w:rsid w:val="006C2FC8"/>
    <w:rPr>
      <w:rFonts w:ascii="Wingdings" w:hAnsi="Wingdings" w:cs="Wingdings" w:hint="default"/>
    </w:rPr>
  </w:style>
  <w:style w:type="character" w:customStyle="1" w:styleId="ListLabel364">
    <w:name w:val="ListLabel 364"/>
    <w:rsid w:val="006C2FC8"/>
    <w:rPr>
      <w:rFonts w:ascii="Symbol" w:hAnsi="Symbol" w:cs="Symbol" w:hint="default"/>
      <w:i/>
      <w:iCs w:val="0"/>
      <w:color w:val="FF0000"/>
    </w:rPr>
  </w:style>
  <w:style w:type="character" w:customStyle="1" w:styleId="ListLabel365">
    <w:name w:val="ListLabel 365"/>
    <w:rsid w:val="006C2FC8"/>
    <w:rPr>
      <w:rFonts w:ascii="Courier New" w:hAnsi="Courier New" w:cs="Courier New" w:hint="default"/>
    </w:rPr>
  </w:style>
  <w:style w:type="character" w:customStyle="1" w:styleId="ListLabel366">
    <w:name w:val="ListLabel 366"/>
    <w:rsid w:val="006C2FC8"/>
    <w:rPr>
      <w:rFonts w:ascii="Wingdings" w:hAnsi="Wingdings" w:cs="Wingdings" w:hint="default"/>
    </w:rPr>
  </w:style>
  <w:style w:type="character" w:customStyle="1" w:styleId="ListLabel367">
    <w:name w:val="ListLabel 367"/>
    <w:rsid w:val="006C2FC8"/>
    <w:rPr>
      <w:rFonts w:ascii="Symbol" w:hAnsi="Symbol" w:cs="Symbol" w:hint="default"/>
      <w:i/>
      <w:iCs w:val="0"/>
      <w:color w:val="FF0000"/>
    </w:rPr>
  </w:style>
  <w:style w:type="character" w:customStyle="1" w:styleId="ListLabel368">
    <w:name w:val="ListLabel 368"/>
    <w:rsid w:val="006C2FC8"/>
    <w:rPr>
      <w:rFonts w:ascii="Courier New" w:hAnsi="Courier New" w:cs="Courier New" w:hint="default"/>
    </w:rPr>
  </w:style>
  <w:style w:type="character" w:customStyle="1" w:styleId="ListLabel369">
    <w:name w:val="ListLabel 369"/>
    <w:rsid w:val="006C2FC8"/>
    <w:rPr>
      <w:rFonts w:ascii="Wingdings" w:hAnsi="Wingdings" w:cs="Wingdings" w:hint="default"/>
    </w:rPr>
  </w:style>
  <w:style w:type="character" w:customStyle="1" w:styleId="ListLabel370">
    <w:name w:val="ListLabel 370"/>
    <w:rsid w:val="006C2FC8"/>
    <w:rPr>
      <w:sz w:val="22"/>
      <w:szCs w:val="22"/>
    </w:rPr>
  </w:style>
  <w:style w:type="character" w:customStyle="1" w:styleId="ListLabel371">
    <w:name w:val="ListLabel 371"/>
    <w:rsid w:val="006C2FC8"/>
    <w:rPr>
      <w:b/>
      <w:bCs w:val="0"/>
      <w:sz w:val="22"/>
      <w:szCs w:val="22"/>
    </w:rPr>
  </w:style>
  <w:style w:type="character" w:customStyle="1" w:styleId="ListLabel372">
    <w:name w:val="ListLabel 372"/>
    <w:rsid w:val="006C2FC8"/>
    <w:rPr>
      <w:rFonts w:ascii="Times New Roman" w:eastAsia="Times New Roman" w:hAnsi="Times New Roman" w:cs="Times New Roman" w:hint="default"/>
    </w:rPr>
  </w:style>
  <w:style w:type="character" w:customStyle="1" w:styleId="ListLabel373">
    <w:name w:val="ListLabel 373"/>
    <w:rsid w:val="006C2FC8"/>
    <w:rPr>
      <w:rFonts w:ascii="Symbol" w:hAnsi="Symbol" w:cs="Symbol" w:hint="default"/>
    </w:rPr>
  </w:style>
  <w:style w:type="character" w:customStyle="1" w:styleId="ListLabel374">
    <w:name w:val="ListLabel 374"/>
    <w:rsid w:val="006C2FC8"/>
    <w:rPr>
      <w:rFonts w:ascii="Wingdings" w:hAnsi="Wingdings" w:cs="Wingdings" w:hint="default"/>
    </w:rPr>
  </w:style>
  <w:style w:type="character" w:customStyle="1" w:styleId="ListLabel375">
    <w:name w:val="ListLabel 375"/>
    <w:rsid w:val="006C2FC8"/>
    <w:rPr>
      <w:rFonts w:ascii="Times New Roman" w:eastAsia="Times New Roman" w:hAnsi="Times New Roman" w:cs="Times New Roman" w:hint="default"/>
    </w:rPr>
  </w:style>
  <w:style w:type="character" w:customStyle="1" w:styleId="ListLabel376">
    <w:name w:val="ListLabel 376"/>
    <w:rsid w:val="006C2FC8"/>
    <w:rPr>
      <w:rFonts w:ascii="Courier New" w:hAnsi="Courier New" w:cs="Courier New" w:hint="default"/>
    </w:rPr>
  </w:style>
  <w:style w:type="character" w:customStyle="1" w:styleId="ListLabel377">
    <w:name w:val="ListLabel 377"/>
    <w:rsid w:val="006C2FC8"/>
    <w:rPr>
      <w:rFonts w:ascii="Wingdings" w:hAnsi="Wingdings" w:cs="Wingdings" w:hint="default"/>
    </w:rPr>
  </w:style>
  <w:style w:type="character" w:customStyle="1" w:styleId="ListLabel378">
    <w:name w:val="ListLabel 378"/>
    <w:rsid w:val="006C2FC8"/>
    <w:rPr>
      <w:rFonts w:ascii="Symbol" w:hAnsi="Symbol" w:cs="Symbol" w:hint="default"/>
    </w:rPr>
  </w:style>
  <w:style w:type="character" w:customStyle="1" w:styleId="ListLabel379">
    <w:name w:val="ListLabel 379"/>
    <w:rsid w:val="006C2FC8"/>
    <w:rPr>
      <w:rFonts w:ascii="Courier New" w:hAnsi="Courier New" w:cs="Courier New" w:hint="default"/>
    </w:rPr>
  </w:style>
  <w:style w:type="character" w:customStyle="1" w:styleId="ListLabel380">
    <w:name w:val="ListLabel 380"/>
    <w:rsid w:val="006C2FC8"/>
    <w:rPr>
      <w:rFonts w:ascii="Wingdings" w:hAnsi="Wingdings" w:cs="Wingdings" w:hint="default"/>
    </w:rPr>
  </w:style>
  <w:style w:type="character" w:customStyle="1" w:styleId="ListLabel381">
    <w:name w:val="ListLabel 381"/>
    <w:rsid w:val="006C2FC8"/>
    <w:rPr>
      <w:rFonts w:ascii="Times New Roman" w:hAnsi="Times New Roman" w:cs="Times New Roman" w:hint="default"/>
      <w:b/>
      <w:bCs w:val="0"/>
      <w:sz w:val="22"/>
      <w:szCs w:val="22"/>
    </w:rPr>
  </w:style>
  <w:style w:type="character" w:customStyle="1" w:styleId="ListLabel382">
    <w:name w:val="ListLabel 382"/>
    <w:rsid w:val="006C2FC8"/>
    <w:rPr>
      <w:rFonts w:ascii="Times New Roman" w:hAnsi="Times New Roman" w:cs="Times New Roman" w:hint="default"/>
      <w:b/>
      <w:bCs w:val="0"/>
      <w:sz w:val="22"/>
      <w:szCs w:val="22"/>
    </w:rPr>
  </w:style>
  <w:style w:type="character" w:customStyle="1" w:styleId="ListLabel383">
    <w:name w:val="ListLabel 383"/>
    <w:rsid w:val="006C2FC8"/>
    <w:rPr>
      <w:rFonts w:ascii="Times New Roman" w:hAnsi="Times New Roman" w:cs="Times New Roman" w:hint="default"/>
      <w:sz w:val="22"/>
      <w:szCs w:val="22"/>
    </w:rPr>
  </w:style>
  <w:style w:type="character" w:customStyle="1" w:styleId="ListLabel384">
    <w:name w:val="ListLabel 384"/>
    <w:rsid w:val="006C2FC8"/>
    <w:rPr>
      <w:rFonts w:ascii="Times New Roman" w:hAnsi="Times New Roman" w:cs="Times New Roman" w:hint="default"/>
      <w:sz w:val="22"/>
      <w:szCs w:val="22"/>
    </w:rPr>
  </w:style>
  <w:style w:type="character" w:customStyle="1" w:styleId="ListLabel385">
    <w:name w:val="ListLabel 385"/>
    <w:rsid w:val="006C2FC8"/>
    <w:rPr>
      <w:rFonts w:ascii="Times New Roman" w:hAnsi="Times New Roman" w:cs="Times New Roman" w:hint="default"/>
      <w:sz w:val="22"/>
      <w:szCs w:val="22"/>
    </w:rPr>
  </w:style>
  <w:style w:type="character" w:customStyle="1" w:styleId="ListLabel386">
    <w:name w:val="ListLabel 386"/>
    <w:rsid w:val="006C2FC8"/>
    <w:rPr>
      <w:rFonts w:ascii="Times New Roman" w:hAnsi="Times New Roman" w:cs="Times New Roman" w:hint="default"/>
      <w:sz w:val="22"/>
      <w:szCs w:val="22"/>
    </w:rPr>
  </w:style>
  <w:style w:type="character" w:customStyle="1" w:styleId="ListLabel387">
    <w:name w:val="ListLabel 387"/>
    <w:rsid w:val="006C2FC8"/>
    <w:rPr>
      <w:rFonts w:ascii="Times New Roman" w:hAnsi="Times New Roman" w:cs="Times New Roman" w:hint="default"/>
      <w:sz w:val="22"/>
      <w:szCs w:val="22"/>
    </w:rPr>
  </w:style>
  <w:style w:type="character" w:customStyle="1" w:styleId="ListLabel388">
    <w:name w:val="ListLabel 388"/>
    <w:rsid w:val="006C2FC8"/>
    <w:rPr>
      <w:rFonts w:ascii="Times New Roman" w:hAnsi="Times New Roman" w:cs="Times New Roman" w:hint="default"/>
      <w:sz w:val="22"/>
      <w:szCs w:val="22"/>
    </w:rPr>
  </w:style>
  <w:style w:type="character" w:customStyle="1" w:styleId="ListLabel389">
    <w:name w:val="ListLabel 389"/>
    <w:rsid w:val="006C2FC8"/>
    <w:rPr>
      <w:rFonts w:ascii="Times New Roman" w:hAnsi="Times New Roman" w:cs="Times New Roman" w:hint="default"/>
      <w:sz w:val="22"/>
      <w:szCs w:val="22"/>
    </w:rPr>
  </w:style>
  <w:style w:type="character" w:customStyle="1" w:styleId="ListLabel390">
    <w:name w:val="ListLabel 390"/>
    <w:rsid w:val="006C2FC8"/>
    <w:rPr>
      <w:sz w:val="22"/>
      <w:szCs w:val="22"/>
    </w:rPr>
  </w:style>
  <w:style w:type="character" w:customStyle="1" w:styleId="ListLabel391">
    <w:name w:val="ListLabel 391"/>
    <w:rsid w:val="006C2FC8"/>
    <w:rPr>
      <w:rFonts w:ascii="Times New Roman" w:hAnsi="Times New Roman" w:cs="Times New Roman" w:hint="default"/>
      <w:sz w:val="22"/>
      <w:szCs w:val="22"/>
    </w:rPr>
  </w:style>
  <w:style w:type="character" w:customStyle="1" w:styleId="ListLabel392">
    <w:name w:val="ListLabel 392"/>
    <w:rsid w:val="006C2FC8"/>
    <w:rPr>
      <w:rFonts w:ascii="Times New Roman" w:hAnsi="Times New Roman" w:cs="Times New Roman" w:hint="default"/>
      <w:sz w:val="22"/>
      <w:szCs w:val="22"/>
    </w:rPr>
  </w:style>
  <w:style w:type="character" w:customStyle="1" w:styleId="ListLabel393">
    <w:name w:val="ListLabel 393"/>
    <w:rsid w:val="006C2FC8"/>
    <w:rPr>
      <w:rFonts w:ascii="Times New Roman" w:hAnsi="Times New Roman" w:cs="Times New Roman" w:hint="default"/>
      <w:sz w:val="22"/>
      <w:szCs w:val="22"/>
    </w:rPr>
  </w:style>
  <w:style w:type="character" w:customStyle="1" w:styleId="ListLabel394">
    <w:name w:val="ListLabel 394"/>
    <w:rsid w:val="006C2FC8"/>
    <w:rPr>
      <w:rFonts w:ascii="Times New Roman" w:hAnsi="Times New Roman" w:cs="Times New Roman" w:hint="default"/>
      <w:sz w:val="22"/>
      <w:szCs w:val="22"/>
    </w:rPr>
  </w:style>
  <w:style w:type="character" w:customStyle="1" w:styleId="ListLabel395">
    <w:name w:val="ListLabel 395"/>
    <w:rsid w:val="006C2FC8"/>
    <w:rPr>
      <w:rFonts w:ascii="Times New Roman" w:hAnsi="Times New Roman" w:cs="Times New Roman" w:hint="default"/>
      <w:sz w:val="22"/>
      <w:szCs w:val="22"/>
    </w:rPr>
  </w:style>
  <w:style w:type="character" w:customStyle="1" w:styleId="ListLabel396">
    <w:name w:val="ListLabel 396"/>
    <w:rsid w:val="006C2FC8"/>
    <w:rPr>
      <w:rFonts w:ascii="Times New Roman" w:hAnsi="Times New Roman" w:cs="Times New Roman" w:hint="default"/>
      <w:sz w:val="22"/>
      <w:szCs w:val="22"/>
    </w:rPr>
  </w:style>
  <w:style w:type="character" w:customStyle="1" w:styleId="ListLabel397">
    <w:name w:val="ListLabel 397"/>
    <w:rsid w:val="006C2FC8"/>
    <w:rPr>
      <w:rFonts w:ascii="Times New Roman" w:hAnsi="Times New Roman" w:cs="Times New Roman" w:hint="default"/>
      <w:sz w:val="22"/>
      <w:szCs w:val="22"/>
    </w:rPr>
  </w:style>
  <w:style w:type="character" w:customStyle="1" w:styleId="ListLabel398">
    <w:name w:val="ListLabel 398"/>
    <w:rsid w:val="006C2FC8"/>
    <w:rPr>
      <w:rFonts w:ascii="Times New Roman" w:hAnsi="Times New Roman" w:cs="Times New Roman" w:hint="default"/>
      <w:sz w:val="22"/>
      <w:szCs w:val="22"/>
    </w:rPr>
  </w:style>
  <w:style w:type="character" w:customStyle="1" w:styleId="ListLabel399">
    <w:name w:val="ListLabel 399"/>
    <w:rsid w:val="006C2FC8"/>
    <w:rPr>
      <w:rFonts w:ascii="Times New Roman" w:eastAsia="Times New Roman" w:hAnsi="Times New Roman" w:cs="Times New Roman" w:hint="default"/>
    </w:rPr>
  </w:style>
  <w:style w:type="character" w:customStyle="1" w:styleId="ListLabel400">
    <w:name w:val="ListLabel 400"/>
    <w:rsid w:val="006C2FC8"/>
    <w:rPr>
      <w:rFonts w:ascii="OpenSymbol" w:hAnsi="OpenSymbol" w:cs="OpenSymbol" w:hint="default"/>
    </w:rPr>
  </w:style>
  <w:style w:type="character" w:customStyle="1" w:styleId="ListLabel401">
    <w:name w:val="ListLabel 401"/>
    <w:rsid w:val="006C2FC8"/>
    <w:rPr>
      <w:rFonts w:ascii="OpenSymbol" w:hAnsi="OpenSymbol" w:cs="OpenSymbol" w:hint="default"/>
    </w:rPr>
  </w:style>
  <w:style w:type="character" w:customStyle="1" w:styleId="ListLabel402">
    <w:name w:val="ListLabel 402"/>
    <w:rsid w:val="006C2FC8"/>
    <w:rPr>
      <w:rFonts w:ascii="Times New Roman" w:eastAsia="Times New Roman" w:hAnsi="Times New Roman" w:cs="Times New Roman" w:hint="default"/>
    </w:rPr>
  </w:style>
  <w:style w:type="character" w:customStyle="1" w:styleId="ListLabel403">
    <w:name w:val="ListLabel 403"/>
    <w:rsid w:val="006C2FC8"/>
    <w:rPr>
      <w:rFonts w:ascii="OpenSymbol" w:hAnsi="OpenSymbol" w:cs="OpenSymbol" w:hint="default"/>
    </w:rPr>
  </w:style>
  <w:style w:type="character" w:customStyle="1" w:styleId="ListLabel404">
    <w:name w:val="ListLabel 404"/>
    <w:rsid w:val="006C2FC8"/>
    <w:rPr>
      <w:rFonts w:ascii="OpenSymbol" w:hAnsi="OpenSymbol" w:cs="OpenSymbol" w:hint="default"/>
    </w:rPr>
  </w:style>
  <w:style w:type="character" w:customStyle="1" w:styleId="ListLabel405">
    <w:name w:val="ListLabel 405"/>
    <w:rsid w:val="006C2FC8"/>
    <w:rPr>
      <w:rFonts w:ascii="OpenSymbol" w:hAnsi="OpenSymbol" w:cs="OpenSymbol" w:hint="default"/>
    </w:rPr>
  </w:style>
  <w:style w:type="character" w:customStyle="1" w:styleId="ListLabel406">
    <w:name w:val="ListLabel 406"/>
    <w:rsid w:val="006C2FC8"/>
    <w:rPr>
      <w:rFonts w:ascii="OpenSymbol" w:hAnsi="OpenSymbol" w:cs="OpenSymbol" w:hint="default"/>
    </w:rPr>
  </w:style>
  <w:style w:type="character" w:customStyle="1" w:styleId="ListLabel407">
    <w:name w:val="ListLabel 407"/>
    <w:rsid w:val="006C2FC8"/>
    <w:rPr>
      <w:rFonts w:ascii="OpenSymbol" w:hAnsi="OpenSymbol" w:cs="OpenSymbol" w:hint="default"/>
    </w:rPr>
  </w:style>
  <w:style w:type="character" w:customStyle="1" w:styleId="ListLabel408">
    <w:name w:val="ListLabel 408"/>
    <w:rsid w:val="006C2FC8"/>
    <w:rPr>
      <w:sz w:val="22"/>
      <w:szCs w:val="22"/>
    </w:rPr>
  </w:style>
  <w:style w:type="character" w:customStyle="1" w:styleId="ListLabel409">
    <w:name w:val="ListLabel 409"/>
    <w:rsid w:val="006C2FC8"/>
    <w:rPr>
      <w:rFonts w:ascii="Times New Roman" w:eastAsia="Times New Roman" w:hAnsi="Times New Roman" w:cs="Times New Roman" w:hint="default"/>
      <w:b/>
      <w:bCs w:val="0"/>
      <w:i w:val="0"/>
      <w:iCs w:val="0"/>
      <w:sz w:val="22"/>
      <w:szCs w:val="22"/>
    </w:rPr>
  </w:style>
  <w:style w:type="character" w:customStyle="1" w:styleId="ListLabel410">
    <w:name w:val="ListLabel 410"/>
    <w:rsid w:val="006C2FC8"/>
    <w:rPr>
      <w:rFonts w:ascii="Times New Roman" w:eastAsia="Times New Roman" w:hAnsi="Times New Roman" w:cs="Times New Roman" w:hint="default"/>
      <w:bCs/>
      <w:sz w:val="22"/>
      <w:szCs w:val="22"/>
    </w:rPr>
  </w:style>
  <w:style w:type="character" w:customStyle="1" w:styleId="ListLabel411">
    <w:name w:val="ListLabel 411"/>
    <w:rsid w:val="006C2FC8"/>
    <w:rPr>
      <w:rFonts w:ascii="Times New Roman" w:hAnsi="Times New Roman" w:cs="Times New Roman" w:hint="default"/>
      <w:bCs/>
      <w:sz w:val="22"/>
      <w:szCs w:val="22"/>
    </w:rPr>
  </w:style>
  <w:style w:type="character" w:customStyle="1" w:styleId="ListLabel412">
    <w:name w:val="ListLabel 412"/>
    <w:rsid w:val="006C2FC8"/>
    <w:rPr>
      <w:rFonts w:ascii="Times New Roman" w:hAnsi="Times New Roman" w:cs="Times New Roman" w:hint="default"/>
      <w:bCs/>
      <w:sz w:val="22"/>
      <w:szCs w:val="22"/>
    </w:rPr>
  </w:style>
  <w:style w:type="character" w:customStyle="1" w:styleId="ListLabel413">
    <w:name w:val="ListLabel 413"/>
    <w:rsid w:val="006C2FC8"/>
    <w:rPr>
      <w:rFonts w:ascii="Times New Roman" w:hAnsi="Times New Roman" w:cs="Times New Roman" w:hint="default"/>
      <w:bCs/>
      <w:sz w:val="22"/>
      <w:szCs w:val="22"/>
    </w:rPr>
  </w:style>
  <w:style w:type="character" w:customStyle="1" w:styleId="ListLabel414">
    <w:name w:val="ListLabel 414"/>
    <w:rsid w:val="006C2FC8"/>
    <w:rPr>
      <w:rFonts w:ascii="Times New Roman" w:eastAsia="Times New Roman" w:hAnsi="Times New Roman" w:cs="Times New Roman" w:hint="default"/>
      <w:bCs/>
      <w:sz w:val="22"/>
      <w:szCs w:val="22"/>
    </w:rPr>
  </w:style>
  <w:style w:type="character" w:customStyle="1" w:styleId="ListLabel415">
    <w:name w:val="ListLabel 415"/>
    <w:rsid w:val="006C2FC8"/>
    <w:rPr>
      <w:rFonts w:ascii="Times New Roman" w:hAnsi="Times New Roman" w:cs="Times New Roman" w:hint="default"/>
      <w:bCs/>
      <w:sz w:val="22"/>
      <w:szCs w:val="22"/>
    </w:rPr>
  </w:style>
  <w:style w:type="character" w:customStyle="1" w:styleId="ListLabel416">
    <w:name w:val="ListLabel 416"/>
    <w:rsid w:val="006C2FC8"/>
    <w:rPr>
      <w:rFonts w:ascii="Times New Roman" w:hAnsi="Times New Roman" w:cs="Times New Roman" w:hint="default"/>
      <w:bCs/>
      <w:sz w:val="22"/>
      <w:szCs w:val="22"/>
    </w:rPr>
  </w:style>
  <w:style w:type="character" w:customStyle="1" w:styleId="ListLabel417">
    <w:name w:val="ListLabel 417"/>
    <w:rsid w:val="006C2FC8"/>
    <w:rPr>
      <w:rFonts w:ascii="Times New Roman" w:hAnsi="Times New Roman" w:cs="Times New Roman" w:hint="default"/>
      <w:bCs/>
      <w:sz w:val="22"/>
      <w:szCs w:val="22"/>
    </w:rPr>
  </w:style>
  <w:style w:type="character" w:customStyle="1" w:styleId="ListLabel418">
    <w:name w:val="ListLabel 418"/>
    <w:rsid w:val="006C2FC8"/>
    <w:rPr>
      <w:rFonts w:ascii="Times New Roman" w:hAnsi="Times New Roman" w:cs="Times New Roman" w:hint="default"/>
      <w:bCs/>
      <w:sz w:val="22"/>
      <w:szCs w:val="22"/>
    </w:rPr>
  </w:style>
  <w:style w:type="character" w:customStyle="1" w:styleId="ListLabel419">
    <w:name w:val="ListLabel 419"/>
    <w:rsid w:val="006C2FC8"/>
    <w:rPr>
      <w:rFonts w:ascii="Times New Roman" w:eastAsia="Times New Roman" w:hAnsi="Times New Roman" w:cs="Times New Roman" w:hint="default"/>
      <w:b/>
      <w:bCs w:val="0"/>
      <w:sz w:val="22"/>
      <w:szCs w:val="22"/>
    </w:rPr>
  </w:style>
  <w:style w:type="character" w:customStyle="1" w:styleId="ListLabel420">
    <w:name w:val="ListLabel 420"/>
    <w:rsid w:val="006C2FC8"/>
    <w:rPr>
      <w:rFonts w:ascii="Times New Roman" w:eastAsia="Times New Roman" w:hAnsi="Times New Roman" w:cs="Times New Roman" w:hint="default"/>
      <w:i w:val="0"/>
      <w:iCs w:val="0"/>
      <w:sz w:val="20"/>
      <w:szCs w:val="20"/>
    </w:rPr>
  </w:style>
  <w:style w:type="character" w:customStyle="1" w:styleId="ListLabel421">
    <w:name w:val="ListLabel 421"/>
    <w:rsid w:val="006C2FC8"/>
    <w:rPr>
      <w:rFonts w:ascii="Times New Roman" w:hAnsi="Times New Roman" w:cs="Times New Roman" w:hint="default"/>
      <w:b/>
      <w:bCs w:val="0"/>
      <w:iCs/>
      <w:kern w:val="2"/>
      <w:sz w:val="22"/>
      <w:szCs w:val="22"/>
    </w:rPr>
  </w:style>
  <w:style w:type="character" w:customStyle="1" w:styleId="ListLabel422">
    <w:name w:val="ListLabel 422"/>
    <w:rsid w:val="006C2FC8"/>
    <w:rPr>
      <w:rFonts w:ascii="Times New Roman" w:eastAsia="Times New Roman" w:hAnsi="Times New Roman" w:cs="Times New Roman" w:hint="default"/>
      <w:bCs/>
      <w:sz w:val="22"/>
      <w:szCs w:val="22"/>
    </w:rPr>
  </w:style>
  <w:style w:type="character" w:customStyle="1" w:styleId="ListLabel423">
    <w:name w:val="ListLabel 423"/>
    <w:rsid w:val="006C2FC8"/>
    <w:rPr>
      <w:rFonts w:ascii="Times New Roman" w:eastAsia="Times New Roman" w:hAnsi="Times New Roman" w:cs="Times New Roman" w:hint="default"/>
      <w:sz w:val="20"/>
      <w:szCs w:val="20"/>
    </w:rPr>
  </w:style>
  <w:style w:type="character" w:customStyle="1" w:styleId="ListLabel424">
    <w:name w:val="ListLabel 424"/>
    <w:rsid w:val="006C2FC8"/>
    <w:rPr>
      <w:rFonts w:ascii="Times New Roman" w:eastAsia="Times New Roman" w:hAnsi="Times New Roman" w:cs="Times New Roman" w:hint="default"/>
      <w:sz w:val="22"/>
      <w:szCs w:val="22"/>
    </w:rPr>
  </w:style>
  <w:style w:type="character" w:customStyle="1" w:styleId="ListLabel425">
    <w:name w:val="ListLabel 425"/>
    <w:rsid w:val="006C2FC8"/>
    <w:rPr>
      <w:rFonts w:ascii="Times New Roman" w:eastAsia="Times New Roman" w:hAnsi="Times New Roman" w:cs="Times New Roman" w:hint="default"/>
      <w:b/>
      <w:bCs/>
      <w:i w:val="0"/>
      <w:iCs/>
    </w:rPr>
  </w:style>
  <w:style w:type="character" w:customStyle="1" w:styleId="ListLabel426">
    <w:name w:val="ListLabel 426"/>
    <w:rsid w:val="006C2FC8"/>
    <w:rPr>
      <w:rFonts w:ascii="Times New Roman" w:eastAsia="Times New Roman" w:hAnsi="Times New Roman" w:cs="Times New Roman" w:hint="default"/>
      <w:sz w:val="22"/>
      <w:szCs w:val="22"/>
    </w:rPr>
  </w:style>
  <w:style w:type="character" w:customStyle="1" w:styleId="ListLabel427">
    <w:name w:val="ListLabel 427"/>
    <w:rsid w:val="006C2FC8"/>
    <w:rPr>
      <w:rFonts w:ascii="Times New Roman" w:eastAsia="Times New Roman" w:hAnsi="Times New Roman" w:cs="Times New Roman" w:hint="default"/>
      <w:sz w:val="22"/>
      <w:szCs w:val="22"/>
    </w:rPr>
  </w:style>
  <w:style w:type="character" w:customStyle="1" w:styleId="ListLabel428">
    <w:name w:val="ListLabel 428"/>
    <w:rsid w:val="006C2FC8"/>
    <w:rPr>
      <w:rFonts w:ascii="Times New Roman" w:eastAsia="Times New Roman" w:hAnsi="Times New Roman" w:cs="Times New Roman" w:hint="default"/>
      <w:sz w:val="22"/>
      <w:szCs w:val="22"/>
    </w:rPr>
  </w:style>
  <w:style w:type="character" w:customStyle="1" w:styleId="ListLabel429">
    <w:name w:val="ListLabel 429"/>
    <w:rsid w:val="006C2FC8"/>
    <w:rPr>
      <w:rFonts w:ascii="Times New Roman" w:hAnsi="Times New Roman" w:cs="Times New Roman" w:hint="default"/>
      <w:sz w:val="22"/>
      <w:szCs w:val="22"/>
    </w:rPr>
  </w:style>
  <w:style w:type="character" w:customStyle="1" w:styleId="ListLabel430">
    <w:name w:val="ListLabel 430"/>
    <w:rsid w:val="006C2FC8"/>
    <w:rPr>
      <w:rFonts w:ascii="Times New Roman" w:hAnsi="Times New Roman" w:cs="Times New Roman" w:hint="default"/>
    </w:rPr>
  </w:style>
  <w:style w:type="character" w:customStyle="1" w:styleId="ListLabel431">
    <w:name w:val="ListLabel 431"/>
    <w:rsid w:val="006C2FC8"/>
    <w:rPr>
      <w:rFonts w:ascii="Times New Roman" w:eastAsia="Times New Roman" w:hAnsi="Times New Roman" w:cs="Arial" w:hint="default"/>
      <w:sz w:val="22"/>
      <w:szCs w:val="22"/>
    </w:rPr>
  </w:style>
  <w:style w:type="character" w:customStyle="1" w:styleId="ListLabel432">
    <w:name w:val="ListLabel 432"/>
    <w:rsid w:val="006C2FC8"/>
    <w:rPr>
      <w:rFonts w:ascii="Times New Roman" w:hAnsi="Times New Roman" w:cs="Times New Roman" w:hint="default"/>
    </w:rPr>
  </w:style>
  <w:style w:type="character" w:customStyle="1" w:styleId="ListLabel433">
    <w:name w:val="ListLabel 433"/>
    <w:rsid w:val="006C2FC8"/>
    <w:rPr>
      <w:rFonts w:ascii="Times New Roman" w:hAnsi="Times New Roman" w:cs="Times New Roman" w:hint="default"/>
    </w:rPr>
  </w:style>
  <w:style w:type="character" w:customStyle="1" w:styleId="ListLabel434">
    <w:name w:val="ListLabel 434"/>
    <w:rsid w:val="006C2FC8"/>
    <w:rPr>
      <w:rFonts w:ascii="Times New Roman" w:hAnsi="Times New Roman" w:cs="Times New Roman" w:hint="default"/>
    </w:rPr>
  </w:style>
  <w:style w:type="character" w:customStyle="1" w:styleId="ListLabel435">
    <w:name w:val="ListLabel 435"/>
    <w:rsid w:val="006C2FC8"/>
    <w:rPr>
      <w:rFonts w:ascii="Times New Roman" w:hAnsi="Times New Roman" w:cs="Times New Roman" w:hint="default"/>
    </w:rPr>
  </w:style>
  <w:style w:type="character" w:customStyle="1" w:styleId="ListLabel436">
    <w:name w:val="ListLabel 436"/>
    <w:rsid w:val="006C2FC8"/>
    <w:rPr>
      <w:rFonts w:ascii="Times New Roman" w:hAnsi="Times New Roman" w:cs="Times New Roman" w:hint="default"/>
    </w:rPr>
  </w:style>
  <w:style w:type="character" w:customStyle="1" w:styleId="ListLabel437">
    <w:name w:val="ListLabel 437"/>
    <w:rsid w:val="006C2FC8"/>
    <w:rPr>
      <w:rFonts w:ascii="Times New Roman" w:hAnsi="Times New Roman" w:cs="Times New Roman" w:hint="default"/>
    </w:rPr>
  </w:style>
  <w:style w:type="character" w:customStyle="1" w:styleId="ListLabel438">
    <w:name w:val="ListLabel 438"/>
    <w:rsid w:val="006C2FC8"/>
    <w:rPr>
      <w:rFonts w:ascii="Times New Roman" w:hAnsi="Times New Roman" w:cs="Times New Roman" w:hint="default"/>
    </w:rPr>
  </w:style>
  <w:style w:type="character" w:customStyle="1" w:styleId="ListLabel439">
    <w:name w:val="ListLabel 439"/>
    <w:rsid w:val="006C2FC8"/>
    <w:rPr>
      <w:rFonts w:ascii="Times New Roman" w:eastAsia="Times New Roman" w:hAnsi="Times New Roman" w:cs="Times New Roman" w:hint="default"/>
      <w:sz w:val="22"/>
      <w:szCs w:val="22"/>
    </w:rPr>
  </w:style>
  <w:style w:type="character" w:customStyle="1" w:styleId="ListLabel440">
    <w:name w:val="ListLabel 440"/>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441">
    <w:name w:val="ListLabel 441"/>
    <w:rsid w:val="006C2FC8"/>
    <w:rPr>
      <w:rFonts w:ascii="Times New Roman" w:eastAsia="Times New Roman" w:hAnsi="Times New Roman" w:cs="Times New Roman" w:hint="default"/>
    </w:rPr>
  </w:style>
  <w:style w:type="character" w:customStyle="1" w:styleId="ListLabel442">
    <w:name w:val="ListLabel 442"/>
    <w:rsid w:val="006C2FC8"/>
    <w:rPr>
      <w:rFonts w:ascii="Times New Roman" w:hAnsi="Times New Roman" w:cs="Times New Roman" w:hint="default"/>
    </w:rPr>
  </w:style>
  <w:style w:type="character" w:customStyle="1" w:styleId="ListLabel443">
    <w:name w:val="ListLabel 443"/>
    <w:rsid w:val="006C2FC8"/>
    <w:rPr>
      <w:rFonts w:ascii="Times New Roman" w:hAnsi="Times New Roman" w:cs="Times New Roman" w:hint="default"/>
    </w:rPr>
  </w:style>
  <w:style w:type="character" w:customStyle="1" w:styleId="ListLabel444">
    <w:name w:val="ListLabel 444"/>
    <w:rsid w:val="006C2FC8"/>
    <w:rPr>
      <w:color w:val="00000A"/>
      <w:sz w:val="22"/>
      <w:szCs w:val="22"/>
    </w:rPr>
  </w:style>
  <w:style w:type="character" w:customStyle="1" w:styleId="ListLabel445">
    <w:name w:val="ListLabel 445"/>
    <w:rsid w:val="006C2FC8"/>
    <w:rPr>
      <w:rFonts w:ascii="Times New Roman" w:hAnsi="Times New Roman" w:cs="Times New Roman" w:hint="default"/>
    </w:rPr>
  </w:style>
  <w:style w:type="character" w:customStyle="1" w:styleId="ListLabel446">
    <w:name w:val="ListLabel 446"/>
    <w:rsid w:val="006C2FC8"/>
    <w:rPr>
      <w:rFonts w:ascii="Times New Roman" w:hAnsi="Times New Roman" w:cs="Times New Roman" w:hint="default"/>
    </w:rPr>
  </w:style>
  <w:style w:type="character" w:customStyle="1" w:styleId="ListLabel447">
    <w:name w:val="ListLabel 447"/>
    <w:rsid w:val="006C2FC8"/>
    <w:rPr>
      <w:rFonts w:ascii="Times New Roman" w:hAnsi="Times New Roman" w:cs="Times New Roman" w:hint="default"/>
    </w:rPr>
  </w:style>
  <w:style w:type="character" w:customStyle="1" w:styleId="ListLabel448">
    <w:name w:val="ListLabel 448"/>
    <w:rsid w:val="006C2FC8"/>
    <w:rPr>
      <w:rFonts w:ascii="Times New Roman" w:hAnsi="Times New Roman" w:cs="Times New Roman" w:hint="default"/>
    </w:rPr>
  </w:style>
  <w:style w:type="character" w:customStyle="1" w:styleId="ListLabel449">
    <w:name w:val="ListLabel 449"/>
    <w:rsid w:val="006C2FC8"/>
    <w:rPr>
      <w:rFonts w:ascii="Times New Roman" w:hAnsi="Times New Roman" w:cs="Times New Roman" w:hint="default"/>
    </w:rPr>
  </w:style>
  <w:style w:type="character" w:customStyle="1" w:styleId="ListLabel450">
    <w:name w:val="ListLabel 450"/>
    <w:rsid w:val="006C2FC8"/>
    <w:rPr>
      <w:strike w:val="0"/>
      <w:dstrike w:val="0"/>
      <w:sz w:val="22"/>
      <w:szCs w:val="22"/>
      <w:u w:val="none"/>
      <w:effect w:val="none"/>
    </w:rPr>
  </w:style>
  <w:style w:type="character" w:customStyle="1" w:styleId="ListLabel451">
    <w:name w:val="ListLabel 451"/>
    <w:rsid w:val="006C2FC8"/>
    <w:rPr>
      <w:rFonts w:ascii="Times New Roman" w:eastAsia="Times New Roman" w:hAnsi="Times New Roman" w:cs="Times New Roman" w:hint="default"/>
      <w:sz w:val="22"/>
      <w:szCs w:val="22"/>
    </w:rPr>
  </w:style>
  <w:style w:type="character" w:customStyle="1" w:styleId="ListLabel452">
    <w:name w:val="ListLabel 452"/>
    <w:rsid w:val="006C2FC8"/>
    <w:rPr>
      <w:rFonts w:ascii="Times New Roman" w:eastAsia="Times New Roman" w:hAnsi="Times New Roman" w:cs="Times New Roman" w:hint="default"/>
    </w:rPr>
  </w:style>
  <w:style w:type="character" w:customStyle="1" w:styleId="ListLabel453">
    <w:name w:val="ListLabel 453"/>
    <w:rsid w:val="006C2FC8"/>
    <w:rPr>
      <w:rFonts w:ascii="Times New Roman" w:eastAsia="Times New Roman" w:hAnsi="Times New Roman" w:cs="Times New Roman" w:hint="default"/>
      <w:sz w:val="22"/>
      <w:szCs w:val="22"/>
    </w:rPr>
  </w:style>
  <w:style w:type="character" w:customStyle="1" w:styleId="ListLabel454">
    <w:name w:val="ListLabel 454"/>
    <w:rsid w:val="006C2FC8"/>
    <w:rPr>
      <w:rFonts w:ascii="Times New Roman" w:eastAsia="Times New Roman" w:hAnsi="Times New Roman" w:cs="Times New Roman" w:hint="default"/>
      <w:sz w:val="22"/>
      <w:szCs w:val="22"/>
    </w:rPr>
  </w:style>
  <w:style w:type="character" w:customStyle="1" w:styleId="ListLabel455">
    <w:name w:val="ListLabel 455"/>
    <w:rsid w:val="006C2FC8"/>
    <w:rPr>
      <w:rFonts w:ascii="Times New Roman" w:eastAsia="Times New Roman" w:hAnsi="Times New Roman" w:cs="Times New Roman" w:hint="default"/>
      <w:b w:val="0"/>
      <w:bCs w:val="0"/>
      <w:sz w:val="22"/>
      <w:szCs w:val="22"/>
    </w:rPr>
  </w:style>
  <w:style w:type="character" w:customStyle="1" w:styleId="ListLabel456">
    <w:name w:val="ListLabel 456"/>
    <w:rsid w:val="006C2FC8"/>
    <w:rPr>
      <w:rFonts w:ascii="Times New Roman" w:eastAsia="Times New Roman" w:hAnsi="Times New Roman" w:cs="Times New Roman" w:hint="default"/>
      <w:sz w:val="20"/>
      <w:szCs w:val="20"/>
    </w:rPr>
  </w:style>
  <w:style w:type="character" w:customStyle="1" w:styleId="ListLabel457">
    <w:name w:val="ListLabel 457"/>
    <w:rsid w:val="006C2FC8"/>
    <w:rPr>
      <w:b/>
      <w:bCs w:val="0"/>
      <w:sz w:val="22"/>
      <w:szCs w:val="22"/>
    </w:rPr>
  </w:style>
  <w:style w:type="character" w:customStyle="1" w:styleId="ListLabel458">
    <w:name w:val="ListLabel 458"/>
    <w:rsid w:val="006C2FC8"/>
    <w:rPr>
      <w:sz w:val="22"/>
      <w:szCs w:val="22"/>
    </w:rPr>
  </w:style>
  <w:style w:type="character" w:customStyle="1" w:styleId="ListLabel459">
    <w:name w:val="ListLabel 459"/>
    <w:rsid w:val="006C2FC8"/>
    <w:rPr>
      <w:b/>
      <w:bCs w:val="0"/>
      <w:sz w:val="22"/>
      <w:szCs w:val="22"/>
    </w:rPr>
  </w:style>
  <w:style w:type="character" w:customStyle="1" w:styleId="ListLabel460">
    <w:name w:val="ListLabel 460"/>
    <w:rsid w:val="006C2FC8"/>
    <w:rPr>
      <w:sz w:val="22"/>
      <w:szCs w:val="22"/>
    </w:rPr>
  </w:style>
  <w:style w:type="character" w:customStyle="1" w:styleId="ListLabel461">
    <w:name w:val="ListLabel 461"/>
    <w:rsid w:val="006C2FC8"/>
    <w:rPr>
      <w:rFonts w:ascii="Times New Roman" w:eastAsia="Times New Roman" w:hAnsi="Times New Roman" w:cs="Times New Roman" w:hint="default"/>
      <w:color w:val="00000A"/>
      <w:spacing w:val="-6"/>
      <w:sz w:val="22"/>
      <w:szCs w:val="22"/>
    </w:rPr>
  </w:style>
  <w:style w:type="character" w:customStyle="1" w:styleId="ListLabel462">
    <w:name w:val="ListLabel 462"/>
    <w:rsid w:val="006C2FC8"/>
    <w:rPr>
      <w:rFonts w:ascii="Times New Roman" w:eastAsia="Times New Roman" w:hAnsi="Times New Roman" w:cs="Times New Roman" w:hint="default"/>
      <w:color w:val="00000A"/>
      <w:sz w:val="22"/>
      <w:szCs w:val="22"/>
    </w:rPr>
  </w:style>
  <w:style w:type="character" w:customStyle="1" w:styleId="ListLabel463">
    <w:name w:val="ListLabel 463"/>
    <w:rsid w:val="006C2FC8"/>
    <w:rPr>
      <w:rFonts w:ascii="SimSun" w:eastAsia="SimSun" w:hAnsi="SimSun" w:cs="Times New Roman" w:hint="eastAsia"/>
    </w:rPr>
  </w:style>
  <w:style w:type="character" w:customStyle="1" w:styleId="ListLabel464">
    <w:name w:val="ListLabel 464"/>
    <w:rsid w:val="006C2FC8"/>
    <w:rPr>
      <w:sz w:val="22"/>
    </w:rPr>
  </w:style>
  <w:style w:type="character" w:customStyle="1" w:styleId="ListLabel465">
    <w:name w:val="ListLabel 465"/>
    <w:rsid w:val="006C2FC8"/>
    <w:rPr>
      <w:rFonts w:ascii="Times New Roman" w:eastAsia="Times New Roman" w:hAnsi="Times New Roman" w:cs="Times New Roman" w:hint="default"/>
      <w:b/>
      <w:bCs w:val="0"/>
      <w:sz w:val="22"/>
      <w:szCs w:val="22"/>
    </w:rPr>
  </w:style>
  <w:style w:type="character" w:customStyle="1" w:styleId="ListLabel466">
    <w:name w:val="ListLabel 466"/>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467">
    <w:name w:val="ListLabel 467"/>
    <w:rsid w:val="006C2FC8"/>
    <w:rPr>
      <w:rFonts w:ascii="Times New Roman" w:hAnsi="Times New Roman" w:cs="Times New Roman" w:hint="default"/>
    </w:rPr>
  </w:style>
  <w:style w:type="character" w:customStyle="1" w:styleId="ListLabel468">
    <w:name w:val="ListLabel 468"/>
    <w:rsid w:val="006C2FC8"/>
    <w:rPr>
      <w:rFonts w:ascii="Times New Roman" w:eastAsia="Times New Roman" w:hAnsi="Times New Roman" w:cs="Arial" w:hint="default"/>
      <w:bCs/>
      <w:sz w:val="22"/>
      <w:szCs w:val="22"/>
    </w:rPr>
  </w:style>
  <w:style w:type="character" w:customStyle="1" w:styleId="ListLabel469">
    <w:name w:val="ListLabel 469"/>
    <w:rsid w:val="006C2FC8"/>
    <w:rPr>
      <w:rFonts w:ascii="Times New Roman" w:hAnsi="Times New Roman" w:cs="Times New Roman" w:hint="default"/>
    </w:rPr>
  </w:style>
  <w:style w:type="character" w:customStyle="1" w:styleId="ListLabel470">
    <w:name w:val="ListLabel 470"/>
    <w:rsid w:val="006C2FC8"/>
    <w:rPr>
      <w:rFonts w:ascii="Times New Roman" w:hAnsi="Times New Roman" w:cs="Times New Roman" w:hint="default"/>
    </w:rPr>
  </w:style>
  <w:style w:type="character" w:customStyle="1" w:styleId="ListLabel471">
    <w:name w:val="ListLabel 471"/>
    <w:rsid w:val="006C2FC8"/>
    <w:rPr>
      <w:rFonts w:ascii="Times New Roman" w:hAnsi="Times New Roman" w:cs="Times New Roman" w:hint="default"/>
    </w:rPr>
  </w:style>
  <w:style w:type="character" w:customStyle="1" w:styleId="ListLabel472">
    <w:name w:val="ListLabel 472"/>
    <w:rsid w:val="006C2FC8"/>
    <w:rPr>
      <w:rFonts w:ascii="Times New Roman" w:hAnsi="Times New Roman" w:cs="Times New Roman" w:hint="default"/>
    </w:rPr>
  </w:style>
  <w:style w:type="character" w:customStyle="1" w:styleId="ListLabel473">
    <w:name w:val="ListLabel 473"/>
    <w:rsid w:val="006C2FC8"/>
    <w:rPr>
      <w:rFonts w:ascii="Times New Roman" w:hAnsi="Times New Roman" w:cs="Times New Roman" w:hint="default"/>
    </w:rPr>
  </w:style>
  <w:style w:type="character" w:customStyle="1" w:styleId="ListLabel474">
    <w:name w:val="ListLabel 474"/>
    <w:rsid w:val="006C2FC8"/>
    <w:rPr>
      <w:rFonts w:ascii="Times New Roman" w:hAnsi="Times New Roman" w:cs="Times New Roman" w:hint="default"/>
    </w:rPr>
  </w:style>
  <w:style w:type="character" w:customStyle="1" w:styleId="ListLabel475">
    <w:name w:val="ListLabel 475"/>
    <w:rsid w:val="006C2FC8"/>
    <w:rPr>
      <w:rFonts w:ascii="Times New Roman" w:hAnsi="Times New Roman" w:cs="Times New Roman" w:hint="default"/>
    </w:rPr>
  </w:style>
  <w:style w:type="character" w:customStyle="1" w:styleId="ListLabel476">
    <w:name w:val="ListLabel 476"/>
    <w:rsid w:val="006C2FC8"/>
    <w:rPr>
      <w:rFonts w:ascii="Times New Roman" w:eastAsia="Times New Roman" w:hAnsi="Times New Roman" w:cs="Times New Roman" w:hint="default"/>
      <w:sz w:val="22"/>
    </w:rPr>
  </w:style>
  <w:style w:type="character" w:customStyle="1" w:styleId="ListLabel477">
    <w:name w:val="ListLabel 477"/>
    <w:rsid w:val="006C2FC8"/>
    <w:rPr>
      <w:rFonts w:ascii="Times New Roman" w:hAnsi="Times New Roman" w:cs="Times New Roman" w:hint="default"/>
      <w:sz w:val="22"/>
      <w:szCs w:val="22"/>
    </w:rPr>
  </w:style>
  <w:style w:type="character" w:customStyle="1" w:styleId="ListLabel478">
    <w:name w:val="ListLabel 478"/>
    <w:rsid w:val="006C2FC8"/>
    <w:rPr>
      <w:rFonts w:ascii="Times New Roman" w:hAnsi="Times New Roman" w:cs="Times New Roman" w:hint="default"/>
      <w:sz w:val="22"/>
      <w:szCs w:val="22"/>
    </w:rPr>
  </w:style>
  <w:style w:type="character" w:customStyle="1" w:styleId="ListLabel479">
    <w:name w:val="ListLabel 479"/>
    <w:rsid w:val="006C2FC8"/>
    <w:rPr>
      <w:rFonts w:ascii="Times New Roman" w:hAnsi="Times New Roman" w:cs="Times New Roman" w:hint="default"/>
      <w:sz w:val="22"/>
      <w:szCs w:val="22"/>
    </w:rPr>
  </w:style>
  <w:style w:type="character" w:customStyle="1" w:styleId="ListLabel480">
    <w:name w:val="ListLabel 480"/>
    <w:rsid w:val="006C2FC8"/>
    <w:rPr>
      <w:rFonts w:ascii="Times New Roman" w:hAnsi="Times New Roman" w:cs="Times New Roman" w:hint="default"/>
      <w:sz w:val="22"/>
      <w:szCs w:val="22"/>
    </w:rPr>
  </w:style>
  <w:style w:type="character" w:customStyle="1" w:styleId="ListLabel481">
    <w:name w:val="ListLabel 481"/>
    <w:rsid w:val="006C2FC8"/>
    <w:rPr>
      <w:rFonts w:ascii="Times New Roman" w:hAnsi="Times New Roman" w:cs="Times New Roman" w:hint="default"/>
      <w:sz w:val="22"/>
      <w:szCs w:val="22"/>
    </w:rPr>
  </w:style>
  <w:style w:type="character" w:customStyle="1" w:styleId="ListLabel482">
    <w:name w:val="ListLabel 482"/>
    <w:rsid w:val="006C2FC8"/>
    <w:rPr>
      <w:rFonts w:ascii="Times New Roman" w:hAnsi="Times New Roman" w:cs="Times New Roman" w:hint="default"/>
      <w:sz w:val="22"/>
      <w:szCs w:val="22"/>
    </w:rPr>
  </w:style>
  <w:style w:type="character" w:customStyle="1" w:styleId="ListLabel483">
    <w:name w:val="ListLabel 483"/>
    <w:rsid w:val="006C2FC8"/>
    <w:rPr>
      <w:rFonts w:ascii="Times New Roman" w:hAnsi="Times New Roman" w:cs="Times New Roman" w:hint="default"/>
      <w:sz w:val="22"/>
      <w:szCs w:val="22"/>
    </w:rPr>
  </w:style>
  <w:style w:type="character" w:customStyle="1" w:styleId="ListLabel484">
    <w:name w:val="ListLabel 484"/>
    <w:rsid w:val="006C2FC8"/>
    <w:rPr>
      <w:rFonts w:ascii="Times New Roman" w:hAnsi="Times New Roman" w:cs="Times New Roman" w:hint="default"/>
      <w:sz w:val="22"/>
      <w:szCs w:val="22"/>
    </w:rPr>
  </w:style>
  <w:style w:type="character" w:customStyle="1" w:styleId="ListLabel485">
    <w:name w:val="ListLabel 485"/>
    <w:rsid w:val="006C2FC8"/>
    <w:rPr>
      <w:rFonts w:ascii="Times New Roman" w:eastAsia="Times New Roman" w:hAnsi="Times New Roman" w:cs="Times New Roman" w:hint="default"/>
      <w:sz w:val="22"/>
      <w:szCs w:val="22"/>
    </w:rPr>
  </w:style>
  <w:style w:type="character" w:customStyle="1" w:styleId="ListLabel486">
    <w:name w:val="ListLabel 486"/>
    <w:rsid w:val="006C2FC8"/>
    <w:rPr>
      <w:rFonts w:ascii="Times New Roman" w:hAnsi="Times New Roman" w:cs="Times New Roman" w:hint="default"/>
      <w:color w:val="00000A"/>
      <w:sz w:val="22"/>
      <w:szCs w:val="22"/>
    </w:rPr>
  </w:style>
  <w:style w:type="character" w:customStyle="1" w:styleId="ListLabel487">
    <w:name w:val="ListLabel 487"/>
    <w:rsid w:val="006C2FC8"/>
    <w:rPr>
      <w:rFonts w:ascii="Times New Roman" w:hAnsi="Times New Roman" w:cs="Times New Roman" w:hint="default"/>
    </w:rPr>
  </w:style>
  <w:style w:type="character" w:customStyle="1" w:styleId="ListLabel488">
    <w:name w:val="ListLabel 488"/>
    <w:rsid w:val="006C2FC8"/>
    <w:rPr>
      <w:rFonts w:ascii="Times New Roman" w:hAnsi="Times New Roman" w:cs="Times New Roman" w:hint="default"/>
    </w:rPr>
  </w:style>
  <w:style w:type="character" w:customStyle="1" w:styleId="ListLabel489">
    <w:name w:val="ListLabel 489"/>
    <w:rsid w:val="006C2FC8"/>
    <w:rPr>
      <w:sz w:val="22"/>
      <w:szCs w:val="22"/>
    </w:rPr>
  </w:style>
  <w:style w:type="character" w:customStyle="1" w:styleId="ListLabel490">
    <w:name w:val="ListLabel 490"/>
    <w:rsid w:val="006C2FC8"/>
    <w:rPr>
      <w:rFonts w:ascii="Times New Roman" w:hAnsi="Times New Roman" w:cs="Times New Roman" w:hint="default"/>
    </w:rPr>
  </w:style>
  <w:style w:type="character" w:customStyle="1" w:styleId="ListLabel491">
    <w:name w:val="ListLabel 491"/>
    <w:rsid w:val="006C2FC8"/>
    <w:rPr>
      <w:rFonts w:ascii="Times New Roman" w:hAnsi="Times New Roman" w:cs="Times New Roman" w:hint="default"/>
    </w:rPr>
  </w:style>
  <w:style w:type="character" w:customStyle="1" w:styleId="ListLabel492">
    <w:name w:val="ListLabel 492"/>
    <w:rsid w:val="006C2FC8"/>
    <w:rPr>
      <w:rFonts w:ascii="Times New Roman" w:hAnsi="Times New Roman" w:cs="Times New Roman" w:hint="default"/>
    </w:rPr>
  </w:style>
  <w:style w:type="character" w:customStyle="1" w:styleId="ListLabel493">
    <w:name w:val="ListLabel 493"/>
    <w:rsid w:val="006C2FC8"/>
    <w:rPr>
      <w:rFonts w:ascii="Times New Roman" w:hAnsi="Times New Roman" w:cs="Times New Roman" w:hint="default"/>
    </w:rPr>
  </w:style>
  <w:style w:type="character" w:customStyle="1" w:styleId="ListLabel494">
    <w:name w:val="ListLabel 494"/>
    <w:rsid w:val="006C2FC8"/>
    <w:rPr>
      <w:rFonts w:ascii="Times New Roman" w:hAnsi="Times New Roman" w:cs="Times New Roman" w:hint="default"/>
    </w:rPr>
  </w:style>
  <w:style w:type="character" w:customStyle="1" w:styleId="ListLabel495">
    <w:name w:val="ListLabel 495"/>
    <w:rsid w:val="006C2FC8"/>
    <w:rPr>
      <w:b/>
      <w:bCs w:val="0"/>
      <w:sz w:val="22"/>
      <w:szCs w:val="22"/>
    </w:rPr>
  </w:style>
  <w:style w:type="character" w:customStyle="1" w:styleId="ListLabel496">
    <w:name w:val="ListLabel 496"/>
    <w:rsid w:val="006C2FC8"/>
    <w:rPr>
      <w:rFonts w:ascii="Times New Roman" w:eastAsia="Times New Roman" w:hAnsi="Times New Roman" w:cs="Times New Roman" w:hint="default"/>
      <w:color w:val="00000A"/>
      <w:sz w:val="22"/>
      <w:szCs w:val="22"/>
    </w:rPr>
  </w:style>
  <w:style w:type="character" w:customStyle="1" w:styleId="ListLabel497">
    <w:name w:val="ListLabel 497"/>
    <w:rsid w:val="006C2FC8"/>
    <w:rPr>
      <w:rFonts w:ascii="Times New Roman" w:eastAsia="Times New Roman" w:hAnsi="Times New Roman" w:cs="Symbol" w:hint="default"/>
      <w:i/>
      <w:iCs w:val="0"/>
      <w:color w:val="00000A"/>
    </w:rPr>
  </w:style>
  <w:style w:type="character" w:customStyle="1" w:styleId="ListLabel498">
    <w:name w:val="ListLabel 498"/>
    <w:rsid w:val="006C2FC8"/>
    <w:rPr>
      <w:rFonts w:ascii="Courier New" w:hAnsi="Courier New" w:cs="Courier New" w:hint="default"/>
    </w:rPr>
  </w:style>
  <w:style w:type="character" w:customStyle="1" w:styleId="ListLabel499">
    <w:name w:val="ListLabel 499"/>
    <w:rsid w:val="006C2FC8"/>
    <w:rPr>
      <w:rFonts w:ascii="Wingdings" w:hAnsi="Wingdings" w:cs="Wingdings" w:hint="default"/>
    </w:rPr>
  </w:style>
  <w:style w:type="character" w:customStyle="1" w:styleId="ListLabel500">
    <w:name w:val="ListLabel 500"/>
    <w:rsid w:val="006C2FC8"/>
    <w:rPr>
      <w:rFonts w:ascii="Symbol" w:hAnsi="Symbol" w:cs="Symbol" w:hint="default"/>
      <w:i/>
      <w:iCs w:val="0"/>
      <w:color w:val="FF0000"/>
    </w:rPr>
  </w:style>
  <w:style w:type="character" w:customStyle="1" w:styleId="ListLabel501">
    <w:name w:val="ListLabel 501"/>
    <w:rsid w:val="006C2FC8"/>
    <w:rPr>
      <w:rFonts w:ascii="Courier New" w:hAnsi="Courier New" w:cs="Courier New" w:hint="default"/>
    </w:rPr>
  </w:style>
  <w:style w:type="character" w:customStyle="1" w:styleId="ListLabel502">
    <w:name w:val="ListLabel 502"/>
    <w:rsid w:val="006C2FC8"/>
    <w:rPr>
      <w:rFonts w:ascii="Wingdings" w:hAnsi="Wingdings" w:cs="Wingdings" w:hint="default"/>
    </w:rPr>
  </w:style>
  <w:style w:type="character" w:customStyle="1" w:styleId="ListLabel503">
    <w:name w:val="ListLabel 503"/>
    <w:rsid w:val="006C2FC8"/>
    <w:rPr>
      <w:rFonts w:ascii="Symbol" w:hAnsi="Symbol" w:cs="Symbol" w:hint="default"/>
      <w:i/>
      <w:iCs w:val="0"/>
      <w:color w:val="FF0000"/>
    </w:rPr>
  </w:style>
  <w:style w:type="character" w:customStyle="1" w:styleId="ListLabel504">
    <w:name w:val="ListLabel 504"/>
    <w:rsid w:val="006C2FC8"/>
    <w:rPr>
      <w:rFonts w:ascii="Courier New" w:hAnsi="Courier New" w:cs="Courier New" w:hint="default"/>
    </w:rPr>
  </w:style>
  <w:style w:type="character" w:customStyle="1" w:styleId="ListLabel505">
    <w:name w:val="ListLabel 505"/>
    <w:rsid w:val="006C2FC8"/>
    <w:rPr>
      <w:rFonts w:ascii="Wingdings" w:hAnsi="Wingdings" w:cs="Wingdings" w:hint="default"/>
    </w:rPr>
  </w:style>
  <w:style w:type="character" w:customStyle="1" w:styleId="ListLabel506">
    <w:name w:val="ListLabel 506"/>
    <w:rsid w:val="006C2FC8"/>
    <w:rPr>
      <w:sz w:val="22"/>
      <w:szCs w:val="22"/>
    </w:rPr>
  </w:style>
  <w:style w:type="character" w:customStyle="1" w:styleId="ListLabel507">
    <w:name w:val="ListLabel 507"/>
    <w:rsid w:val="006C2FC8"/>
    <w:rPr>
      <w:b/>
      <w:bCs w:val="0"/>
      <w:sz w:val="22"/>
      <w:szCs w:val="22"/>
    </w:rPr>
  </w:style>
  <w:style w:type="character" w:customStyle="1" w:styleId="ListLabel508">
    <w:name w:val="ListLabel 508"/>
    <w:rsid w:val="006C2FC8"/>
    <w:rPr>
      <w:rFonts w:ascii="Times New Roman" w:eastAsia="Times New Roman" w:hAnsi="Times New Roman" w:cs="Times New Roman" w:hint="default"/>
    </w:rPr>
  </w:style>
  <w:style w:type="character" w:customStyle="1" w:styleId="ListLabel509">
    <w:name w:val="ListLabel 509"/>
    <w:rsid w:val="006C2FC8"/>
    <w:rPr>
      <w:rFonts w:ascii="Symbol" w:hAnsi="Symbol" w:cs="Symbol" w:hint="default"/>
    </w:rPr>
  </w:style>
  <w:style w:type="character" w:customStyle="1" w:styleId="ListLabel510">
    <w:name w:val="ListLabel 510"/>
    <w:rsid w:val="006C2FC8"/>
    <w:rPr>
      <w:rFonts w:ascii="Wingdings" w:hAnsi="Wingdings" w:cs="Wingdings" w:hint="default"/>
    </w:rPr>
  </w:style>
  <w:style w:type="character" w:customStyle="1" w:styleId="ListLabel511">
    <w:name w:val="ListLabel 511"/>
    <w:rsid w:val="006C2FC8"/>
    <w:rPr>
      <w:rFonts w:ascii="Times New Roman" w:eastAsia="Times New Roman" w:hAnsi="Times New Roman" w:cs="Times New Roman" w:hint="default"/>
    </w:rPr>
  </w:style>
  <w:style w:type="character" w:customStyle="1" w:styleId="ListLabel512">
    <w:name w:val="ListLabel 512"/>
    <w:rsid w:val="006C2FC8"/>
    <w:rPr>
      <w:rFonts w:ascii="Courier New" w:hAnsi="Courier New" w:cs="Courier New" w:hint="default"/>
    </w:rPr>
  </w:style>
  <w:style w:type="character" w:customStyle="1" w:styleId="ListLabel513">
    <w:name w:val="ListLabel 513"/>
    <w:rsid w:val="006C2FC8"/>
    <w:rPr>
      <w:rFonts w:ascii="Wingdings" w:hAnsi="Wingdings" w:cs="Wingdings" w:hint="default"/>
    </w:rPr>
  </w:style>
  <w:style w:type="character" w:customStyle="1" w:styleId="ListLabel514">
    <w:name w:val="ListLabel 514"/>
    <w:rsid w:val="006C2FC8"/>
    <w:rPr>
      <w:rFonts w:ascii="Symbol" w:hAnsi="Symbol" w:cs="Symbol" w:hint="default"/>
    </w:rPr>
  </w:style>
  <w:style w:type="character" w:customStyle="1" w:styleId="ListLabel515">
    <w:name w:val="ListLabel 515"/>
    <w:rsid w:val="006C2FC8"/>
    <w:rPr>
      <w:rFonts w:ascii="Courier New" w:hAnsi="Courier New" w:cs="Courier New" w:hint="default"/>
    </w:rPr>
  </w:style>
  <w:style w:type="character" w:customStyle="1" w:styleId="ListLabel516">
    <w:name w:val="ListLabel 516"/>
    <w:rsid w:val="006C2FC8"/>
    <w:rPr>
      <w:rFonts w:ascii="Wingdings" w:hAnsi="Wingdings" w:cs="Wingdings" w:hint="default"/>
    </w:rPr>
  </w:style>
  <w:style w:type="character" w:customStyle="1" w:styleId="ListLabel517">
    <w:name w:val="ListLabel 517"/>
    <w:rsid w:val="006C2FC8"/>
    <w:rPr>
      <w:rFonts w:ascii="Times New Roman" w:hAnsi="Times New Roman" w:cs="Times New Roman" w:hint="default"/>
      <w:b/>
      <w:bCs w:val="0"/>
      <w:sz w:val="22"/>
      <w:szCs w:val="22"/>
    </w:rPr>
  </w:style>
  <w:style w:type="character" w:customStyle="1" w:styleId="ListLabel518">
    <w:name w:val="ListLabel 518"/>
    <w:rsid w:val="006C2FC8"/>
    <w:rPr>
      <w:rFonts w:ascii="Times New Roman" w:hAnsi="Times New Roman" w:cs="Times New Roman" w:hint="default"/>
      <w:b/>
      <w:bCs w:val="0"/>
      <w:sz w:val="22"/>
      <w:szCs w:val="22"/>
    </w:rPr>
  </w:style>
  <w:style w:type="character" w:customStyle="1" w:styleId="ListLabel519">
    <w:name w:val="ListLabel 519"/>
    <w:rsid w:val="006C2FC8"/>
    <w:rPr>
      <w:rFonts w:ascii="Times New Roman" w:hAnsi="Times New Roman" w:cs="Times New Roman" w:hint="default"/>
      <w:sz w:val="22"/>
      <w:szCs w:val="22"/>
    </w:rPr>
  </w:style>
  <w:style w:type="character" w:customStyle="1" w:styleId="ListLabel520">
    <w:name w:val="ListLabel 520"/>
    <w:rsid w:val="006C2FC8"/>
    <w:rPr>
      <w:rFonts w:ascii="Times New Roman" w:hAnsi="Times New Roman" w:cs="Times New Roman" w:hint="default"/>
      <w:sz w:val="22"/>
      <w:szCs w:val="22"/>
    </w:rPr>
  </w:style>
  <w:style w:type="character" w:customStyle="1" w:styleId="ListLabel521">
    <w:name w:val="ListLabel 521"/>
    <w:rsid w:val="006C2FC8"/>
    <w:rPr>
      <w:rFonts w:ascii="Times New Roman" w:hAnsi="Times New Roman" w:cs="Times New Roman" w:hint="default"/>
      <w:sz w:val="22"/>
      <w:szCs w:val="22"/>
    </w:rPr>
  </w:style>
  <w:style w:type="character" w:customStyle="1" w:styleId="ListLabel522">
    <w:name w:val="ListLabel 522"/>
    <w:rsid w:val="006C2FC8"/>
    <w:rPr>
      <w:rFonts w:ascii="Times New Roman" w:hAnsi="Times New Roman" w:cs="Times New Roman" w:hint="default"/>
      <w:sz w:val="22"/>
      <w:szCs w:val="22"/>
    </w:rPr>
  </w:style>
  <w:style w:type="character" w:customStyle="1" w:styleId="ListLabel523">
    <w:name w:val="ListLabel 523"/>
    <w:rsid w:val="006C2FC8"/>
    <w:rPr>
      <w:rFonts w:ascii="Times New Roman" w:hAnsi="Times New Roman" w:cs="Times New Roman" w:hint="default"/>
      <w:sz w:val="22"/>
      <w:szCs w:val="22"/>
    </w:rPr>
  </w:style>
  <w:style w:type="character" w:customStyle="1" w:styleId="ListLabel524">
    <w:name w:val="ListLabel 524"/>
    <w:rsid w:val="006C2FC8"/>
    <w:rPr>
      <w:rFonts w:ascii="Times New Roman" w:hAnsi="Times New Roman" w:cs="Times New Roman" w:hint="default"/>
      <w:sz w:val="22"/>
      <w:szCs w:val="22"/>
    </w:rPr>
  </w:style>
  <w:style w:type="character" w:customStyle="1" w:styleId="ListLabel525">
    <w:name w:val="ListLabel 525"/>
    <w:rsid w:val="006C2FC8"/>
    <w:rPr>
      <w:rFonts w:ascii="Times New Roman" w:hAnsi="Times New Roman" w:cs="Times New Roman" w:hint="default"/>
      <w:sz w:val="22"/>
      <w:szCs w:val="22"/>
    </w:rPr>
  </w:style>
  <w:style w:type="character" w:customStyle="1" w:styleId="ListLabel526">
    <w:name w:val="ListLabel 526"/>
    <w:rsid w:val="006C2FC8"/>
    <w:rPr>
      <w:sz w:val="22"/>
      <w:szCs w:val="22"/>
    </w:rPr>
  </w:style>
  <w:style w:type="character" w:customStyle="1" w:styleId="ListLabel527">
    <w:name w:val="ListLabel 527"/>
    <w:rsid w:val="006C2FC8"/>
    <w:rPr>
      <w:rFonts w:ascii="Times New Roman" w:hAnsi="Times New Roman" w:cs="Times New Roman" w:hint="default"/>
      <w:sz w:val="22"/>
      <w:szCs w:val="22"/>
    </w:rPr>
  </w:style>
  <w:style w:type="character" w:customStyle="1" w:styleId="ListLabel528">
    <w:name w:val="ListLabel 528"/>
    <w:rsid w:val="006C2FC8"/>
    <w:rPr>
      <w:rFonts w:ascii="Times New Roman" w:hAnsi="Times New Roman" w:cs="Times New Roman" w:hint="default"/>
      <w:sz w:val="22"/>
      <w:szCs w:val="22"/>
    </w:rPr>
  </w:style>
  <w:style w:type="character" w:customStyle="1" w:styleId="ListLabel529">
    <w:name w:val="ListLabel 529"/>
    <w:rsid w:val="006C2FC8"/>
    <w:rPr>
      <w:rFonts w:ascii="Times New Roman" w:hAnsi="Times New Roman" w:cs="Times New Roman" w:hint="default"/>
      <w:sz w:val="22"/>
      <w:szCs w:val="22"/>
    </w:rPr>
  </w:style>
  <w:style w:type="character" w:customStyle="1" w:styleId="ListLabel530">
    <w:name w:val="ListLabel 530"/>
    <w:rsid w:val="006C2FC8"/>
    <w:rPr>
      <w:rFonts w:ascii="Times New Roman" w:hAnsi="Times New Roman" w:cs="Times New Roman" w:hint="default"/>
      <w:sz w:val="22"/>
      <w:szCs w:val="22"/>
    </w:rPr>
  </w:style>
  <w:style w:type="character" w:customStyle="1" w:styleId="ListLabel531">
    <w:name w:val="ListLabel 531"/>
    <w:rsid w:val="006C2FC8"/>
    <w:rPr>
      <w:rFonts w:ascii="Times New Roman" w:hAnsi="Times New Roman" w:cs="Times New Roman" w:hint="default"/>
      <w:sz w:val="22"/>
      <w:szCs w:val="22"/>
    </w:rPr>
  </w:style>
  <w:style w:type="character" w:customStyle="1" w:styleId="ListLabel532">
    <w:name w:val="ListLabel 532"/>
    <w:rsid w:val="006C2FC8"/>
    <w:rPr>
      <w:rFonts w:ascii="Times New Roman" w:hAnsi="Times New Roman" w:cs="Times New Roman" w:hint="default"/>
      <w:sz w:val="22"/>
      <w:szCs w:val="22"/>
    </w:rPr>
  </w:style>
  <w:style w:type="character" w:customStyle="1" w:styleId="ListLabel533">
    <w:name w:val="ListLabel 533"/>
    <w:rsid w:val="006C2FC8"/>
    <w:rPr>
      <w:rFonts w:ascii="Times New Roman" w:hAnsi="Times New Roman" w:cs="Times New Roman" w:hint="default"/>
      <w:sz w:val="22"/>
      <w:szCs w:val="22"/>
    </w:rPr>
  </w:style>
  <w:style w:type="character" w:customStyle="1" w:styleId="ListLabel534">
    <w:name w:val="ListLabel 534"/>
    <w:rsid w:val="006C2FC8"/>
    <w:rPr>
      <w:rFonts w:ascii="Times New Roman" w:hAnsi="Times New Roman" w:cs="Times New Roman" w:hint="default"/>
      <w:sz w:val="22"/>
      <w:szCs w:val="22"/>
    </w:rPr>
  </w:style>
  <w:style w:type="character" w:customStyle="1" w:styleId="ListLabel535">
    <w:name w:val="ListLabel 535"/>
    <w:rsid w:val="006C2FC8"/>
    <w:rPr>
      <w:rFonts w:ascii="Times New Roman" w:eastAsia="Times New Roman" w:hAnsi="Times New Roman" w:cs="Times New Roman" w:hint="default"/>
    </w:rPr>
  </w:style>
  <w:style w:type="character" w:customStyle="1" w:styleId="ListLabel536">
    <w:name w:val="ListLabel 536"/>
    <w:rsid w:val="006C2FC8"/>
    <w:rPr>
      <w:rFonts w:ascii="OpenSymbol" w:hAnsi="OpenSymbol" w:cs="OpenSymbol" w:hint="default"/>
    </w:rPr>
  </w:style>
  <w:style w:type="character" w:customStyle="1" w:styleId="ListLabel537">
    <w:name w:val="ListLabel 537"/>
    <w:rsid w:val="006C2FC8"/>
    <w:rPr>
      <w:rFonts w:ascii="OpenSymbol" w:hAnsi="OpenSymbol" w:cs="OpenSymbol" w:hint="default"/>
    </w:rPr>
  </w:style>
  <w:style w:type="character" w:customStyle="1" w:styleId="ListLabel538">
    <w:name w:val="ListLabel 538"/>
    <w:rsid w:val="006C2FC8"/>
    <w:rPr>
      <w:rFonts w:ascii="Times New Roman" w:eastAsia="Times New Roman" w:hAnsi="Times New Roman" w:cs="Times New Roman" w:hint="default"/>
    </w:rPr>
  </w:style>
  <w:style w:type="character" w:customStyle="1" w:styleId="ListLabel539">
    <w:name w:val="ListLabel 539"/>
    <w:rsid w:val="006C2FC8"/>
    <w:rPr>
      <w:rFonts w:ascii="OpenSymbol" w:hAnsi="OpenSymbol" w:cs="OpenSymbol" w:hint="default"/>
    </w:rPr>
  </w:style>
  <w:style w:type="character" w:customStyle="1" w:styleId="ListLabel540">
    <w:name w:val="ListLabel 540"/>
    <w:rsid w:val="006C2FC8"/>
    <w:rPr>
      <w:rFonts w:ascii="OpenSymbol" w:hAnsi="OpenSymbol" w:cs="OpenSymbol" w:hint="default"/>
    </w:rPr>
  </w:style>
  <w:style w:type="character" w:customStyle="1" w:styleId="ListLabel541">
    <w:name w:val="ListLabel 541"/>
    <w:rsid w:val="006C2FC8"/>
    <w:rPr>
      <w:rFonts w:ascii="OpenSymbol" w:hAnsi="OpenSymbol" w:cs="OpenSymbol" w:hint="default"/>
    </w:rPr>
  </w:style>
  <w:style w:type="character" w:customStyle="1" w:styleId="ListLabel542">
    <w:name w:val="ListLabel 542"/>
    <w:rsid w:val="006C2FC8"/>
    <w:rPr>
      <w:rFonts w:ascii="OpenSymbol" w:hAnsi="OpenSymbol" w:cs="OpenSymbol" w:hint="default"/>
    </w:rPr>
  </w:style>
  <w:style w:type="character" w:customStyle="1" w:styleId="ListLabel543">
    <w:name w:val="ListLabel 543"/>
    <w:rsid w:val="006C2FC8"/>
    <w:rPr>
      <w:rFonts w:ascii="OpenSymbol" w:hAnsi="OpenSymbol" w:cs="OpenSymbol" w:hint="default"/>
    </w:rPr>
  </w:style>
  <w:style w:type="character" w:customStyle="1" w:styleId="ListLabel544">
    <w:name w:val="ListLabel 544"/>
    <w:rsid w:val="006C2FC8"/>
    <w:rPr>
      <w:sz w:val="22"/>
      <w:szCs w:val="22"/>
    </w:rPr>
  </w:style>
  <w:style w:type="character" w:customStyle="1" w:styleId="ListLabel545">
    <w:name w:val="ListLabel 545"/>
    <w:rsid w:val="006C2FC8"/>
    <w:rPr>
      <w:rFonts w:ascii="Times New Roman" w:eastAsia="Times New Roman" w:hAnsi="Times New Roman" w:cs="Times New Roman" w:hint="default"/>
      <w:b/>
      <w:bCs w:val="0"/>
      <w:i w:val="0"/>
      <w:iCs w:val="0"/>
      <w:sz w:val="22"/>
      <w:szCs w:val="22"/>
    </w:rPr>
  </w:style>
  <w:style w:type="character" w:customStyle="1" w:styleId="ListLabel546">
    <w:name w:val="ListLabel 546"/>
    <w:rsid w:val="006C2FC8"/>
    <w:rPr>
      <w:rFonts w:ascii="Times New Roman" w:eastAsia="Times New Roman" w:hAnsi="Times New Roman" w:cs="Times New Roman" w:hint="default"/>
      <w:bCs/>
      <w:sz w:val="22"/>
      <w:szCs w:val="22"/>
    </w:rPr>
  </w:style>
  <w:style w:type="character" w:customStyle="1" w:styleId="ListLabel547">
    <w:name w:val="ListLabel 547"/>
    <w:rsid w:val="006C2FC8"/>
    <w:rPr>
      <w:rFonts w:ascii="Times New Roman" w:hAnsi="Times New Roman" w:cs="Times New Roman" w:hint="default"/>
      <w:bCs/>
      <w:sz w:val="22"/>
      <w:szCs w:val="22"/>
    </w:rPr>
  </w:style>
  <w:style w:type="character" w:customStyle="1" w:styleId="ListLabel548">
    <w:name w:val="ListLabel 548"/>
    <w:rsid w:val="006C2FC8"/>
    <w:rPr>
      <w:rFonts w:ascii="Times New Roman" w:hAnsi="Times New Roman" w:cs="Times New Roman" w:hint="default"/>
      <w:bCs/>
      <w:sz w:val="22"/>
      <w:szCs w:val="22"/>
    </w:rPr>
  </w:style>
  <w:style w:type="character" w:customStyle="1" w:styleId="ListLabel549">
    <w:name w:val="ListLabel 549"/>
    <w:rsid w:val="006C2FC8"/>
    <w:rPr>
      <w:rFonts w:ascii="Times New Roman" w:hAnsi="Times New Roman" w:cs="Times New Roman" w:hint="default"/>
      <w:bCs/>
      <w:sz w:val="22"/>
      <w:szCs w:val="22"/>
    </w:rPr>
  </w:style>
  <w:style w:type="character" w:customStyle="1" w:styleId="ListLabel550">
    <w:name w:val="ListLabel 550"/>
    <w:rsid w:val="006C2FC8"/>
    <w:rPr>
      <w:rFonts w:ascii="Times New Roman" w:eastAsia="Times New Roman" w:hAnsi="Times New Roman" w:cs="Times New Roman" w:hint="default"/>
      <w:bCs/>
      <w:sz w:val="22"/>
      <w:szCs w:val="22"/>
    </w:rPr>
  </w:style>
  <w:style w:type="character" w:customStyle="1" w:styleId="ListLabel551">
    <w:name w:val="ListLabel 551"/>
    <w:rsid w:val="006C2FC8"/>
    <w:rPr>
      <w:rFonts w:ascii="Times New Roman" w:hAnsi="Times New Roman" w:cs="Times New Roman" w:hint="default"/>
      <w:bCs/>
      <w:sz w:val="22"/>
      <w:szCs w:val="22"/>
    </w:rPr>
  </w:style>
  <w:style w:type="character" w:customStyle="1" w:styleId="ListLabel552">
    <w:name w:val="ListLabel 552"/>
    <w:rsid w:val="006C2FC8"/>
    <w:rPr>
      <w:rFonts w:ascii="Times New Roman" w:hAnsi="Times New Roman" w:cs="Times New Roman" w:hint="default"/>
      <w:bCs/>
      <w:sz w:val="22"/>
      <w:szCs w:val="22"/>
    </w:rPr>
  </w:style>
  <w:style w:type="character" w:customStyle="1" w:styleId="ListLabel553">
    <w:name w:val="ListLabel 553"/>
    <w:rsid w:val="006C2FC8"/>
    <w:rPr>
      <w:rFonts w:ascii="Times New Roman" w:hAnsi="Times New Roman" w:cs="Times New Roman" w:hint="default"/>
      <w:bCs/>
      <w:sz w:val="22"/>
      <w:szCs w:val="22"/>
    </w:rPr>
  </w:style>
  <w:style w:type="character" w:customStyle="1" w:styleId="ListLabel554">
    <w:name w:val="ListLabel 554"/>
    <w:rsid w:val="006C2FC8"/>
    <w:rPr>
      <w:rFonts w:ascii="Times New Roman" w:hAnsi="Times New Roman" w:cs="Times New Roman" w:hint="default"/>
      <w:bCs/>
      <w:sz w:val="22"/>
      <w:szCs w:val="22"/>
    </w:rPr>
  </w:style>
  <w:style w:type="character" w:customStyle="1" w:styleId="ListLabel555">
    <w:name w:val="ListLabel 555"/>
    <w:rsid w:val="006C2FC8"/>
    <w:rPr>
      <w:rFonts w:ascii="Times New Roman" w:eastAsia="Times New Roman" w:hAnsi="Times New Roman" w:cs="Times New Roman" w:hint="default"/>
      <w:b/>
      <w:bCs w:val="0"/>
      <w:sz w:val="22"/>
      <w:szCs w:val="22"/>
    </w:rPr>
  </w:style>
  <w:style w:type="character" w:customStyle="1" w:styleId="ListLabel556">
    <w:name w:val="ListLabel 556"/>
    <w:rsid w:val="006C2FC8"/>
    <w:rPr>
      <w:rFonts w:ascii="Times New Roman" w:eastAsia="Times New Roman" w:hAnsi="Times New Roman" w:cs="Times New Roman" w:hint="default"/>
      <w:i w:val="0"/>
      <w:iCs w:val="0"/>
      <w:sz w:val="20"/>
      <w:szCs w:val="20"/>
    </w:rPr>
  </w:style>
  <w:style w:type="character" w:customStyle="1" w:styleId="ListLabel557">
    <w:name w:val="ListLabel 557"/>
    <w:rsid w:val="006C2FC8"/>
    <w:rPr>
      <w:rFonts w:ascii="Times New Roman" w:hAnsi="Times New Roman" w:cs="Times New Roman" w:hint="default"/>
      <w:b/>
      <w:bCs w:val="0"/>
      <w:iCs/>
      <w:kern w:val="2"/>
      <w:sz w:val="22"/>
      <w:szCs w:val="22"/>
    </w:rPr>
  </w:style>
  <w:style w:type="character" w:customStyle="1" w:styleId="ListLabel558">
    <w:name w:val="ListLabel 558"/>
    <w:rsid w:val="006C2FC8"/>
    <w:rPr>
      <w:rFonts w:ascii="Times New Roman" w:eastAsia="Times New Roman" w:hAnsi="Times New Roman" w:cs="Times New Roman" w:hint="default"/>
      <w:bCs/>
      <w:sz w:val="22"/>
      <w:szCs w:val="22"/>
    </w:rPr>
  </w:style>
  <w:style w:type="character" w:customStyle="1" w:styleId="ListLabel559">
    <w:name w:val="ListLabel 559"/>
    <w:rsid w:val="006C2FC8"/>
    <w:rPr>
      <w:rFonts w:ascii="Times New Roman" w:eastAsia="Times New Roman" w:hAnsi="Times New Roman" w:cs="Times New Roman" w:hint="default"/>
      <w:sz w:val="20"/>
      <w:szCs w:val="20"/>
    </w:rPr>
  </w:style>
  <w:style w:type="character" w:customStyle="1" w:styleId="ListLabel560">
    <w:name w:val="ListLabel 560"/>
    <w:rsid w:val="006C2FC8"/>
    <w:rPr>
      <w:rFonts w:ascii="Times New Roman" w:eastAsia="Times New Roman" w:hAnsi="Times New Roman" w:cs="Times New Roman" w:hint="default"/>
      <w:sz w:val="22"/>
      <w:szCs w:val="22"/>
    </w:rPr>
  </w:style>
  <w:style w:type="character" w:customStyle="1" w:styleId="ListLabel561">
    <w:name w:val="ListLabel 561"/>
    <w:rsid w:val="006C2FC8"/>
    <w:rPr>
      <w:rFonts w:ascii="Times New Roman" w:eastAsia="Times New Roman" w:hAnsi="Times New Roman" w:cs="Times New Roman" w:hint="default"/>
      <w:b/>
      <w:bCs/>
      <w:i w:val="0"/>
      <w:iCs/>
    </w:rPr>
  </w:style>
  <w:style w:type="character" w:customStyle="1" w:styleId="ListLabel562">
    <w:name w:val="ListLabel 562"/>
    <w:rsid w:val="006C2FC8"/>
    <w:rPr>
      <w:rFonts w:ascii="Times New Roman" w:eastAsia="Times New Roman" w:hAnsi="Times New Roman" w:cs="Times New Roman" w:hint="default"/>
      <w:sz w:val="22"/>
      <w:szCs w:val="22"/>
    </w:rPr>
  </w:style>
  <w:style w:type="character" w:customStyle="1" w:styleId="ListLabel563">
    <w:name w:val="ListLabel 563"/>
    <w:rsid w:val="006C2FC8"/>
    <w:rPr>
      <w:rFonts w:ascii="Times New Roman" w:eastAsia="Times New Roman" w:hAnsi="Times New Roman" w:cs="Times New Roman" w:hint="default"/>
      <w:sz w:val="22"/>
      <w:szCs w:val="22"/>
    </w:rPr>
  </w:style>
  <w:style w:type="character" w:customStyle="1" w:styleId="ListLabel564">
    <w:name w:val="ListLabel 564"/>
    <w:rsid w:val="006C2FC8"/>
    <w:rPr>
      <w:rFonts w:ascii="Times New Roman" w:eastAsia="Times New Roman" w:hAnsi="Times New Roman" w:cs="Times New Roman" w:hint="default"/>
      <w:sz w:val="22"/>
      <w:szCs w:val="22"/>
    </w:rPr>
  </w:style>
  <w:style w:type="character" w:customStyle="1" w:styleId="ListLabel565">
    <w:name w:val="ListLabel 565"/>
    <w:rsid w:val="006C2FC8"/>
    <w:rPr>
      <w:rFonts w:ascii="Times New Roman" w:hAnsi="Times New Roman" w:cs="Times New Roman" w:hint="default"/>
      <w:sz w:val="22"/>
      <w:szCs w:val="22"/>
    </w:rPr>
  </w:style>
  <w:style w:type="character" w:customStyle="1" w:styleId="ListLabel566">
    <w:name w:val="ListLabel 566"/>
    <w:rsid w:val="006C2FC8"/>
    <w:rPr>
      <w:rFonts w:ascii="Times New Roman" w:hAnsi="Times New Roman" w:cs="Times New Roman" w:hint="default"/>
    </w:rPr>
  </w:style>
  <w:style w:type="character" w:customStyle="1" w:styleId="ListLabel567">
    <w:name w:val="ListLabel 567"/>
    <w:rsid w:val="006C2FC8"/>
    <w:rPr>
      <w:rFonts w:ascii="Times New Roman" w:eastAsia="Times New Roman" w:hAnsi="Times New Roman" w:cs="Arial" w:hint="default"/>
      <w:sz w:val="22"/>
      <w:szCs w:val="22"/>
    </w:rPr>
  </w:style>
  <w:style w:type="character" w:customStyle="1" w:styleId="ListLabel568">
    <w:name w:val="ListLabel 568"/>
    <w:rsid w:val="006C2FC8"/>
    <w:rPr>
      <w:rFonts w:ascii="Times New Roman" w:hAnsi="Times New Roman" w:cs="Times New Roman" w:hint="default"/>
    </w:rPr>
  </w:style>
  <w:style w:type="character" w:customStyle="1" w:styleId="ListLabel569">
    <w:name w:val="ListLabel 569"/>
    <w:rsid w:val="006C2FC8"/>
    <w:rPr>
      <w:rFonts w:ascii="Times New Roman" w:hAnsi="Times New Roman" w:cs="Times New Roman" w:hint="default"/>
    </w:rPr>
  </w:style>
  <w:style w:type="character" w:customStyle="1" w:styleId="ListLabel570">
    <w:name w:val="ListLabel 570"/>
    <w:rsid w:val="006C2FC8"/>
    <w:rPr>
      <w:rFonts w:ascii="Times New Roman" w:hAnsi="Times New Roman" w:cs="Times New Roman" w:hint="default"/>
    </w:rPr>
  </w:style>
  <w:style w:type="character" w:customStyle="1" w:styleId="ListLabel571">
    <w:name w:val="ListLabel 571"/>
    <w:rsid w:val="006C2FC8"/>
    <w:rPr>
      <w:rFonts w:ascii="Times New Roman" w:hAnsi="Times New Roman" w:cs="Times New Roman" w:hint="default"/>
    </w:rPr>
  </w:style>
  <w:style w:type="character" w:customStyle="1" w:styleId="ListLabel572">
    <w:name w:val="ListLabel 572"/>
    <w:rsid w:val="006C2FC8"/>
    <w:rPr>
      <w:rFonts w:ascii="Times New Roman" w:hAnsi="Times New Roman" w:cs="Times New Roman" w:hint="default"/>
    </w:rPr>
  </w:style>
  <w:style w:type="character" w:customStyle="1" w:styleId="ListLabel573">
    <w:name w:val="ListLabel 573"/>
    <w:rsid w:val="006C2FC8"/>
    <w:rPr>
      <w:rFonts w:ascii="Times New Roman" w:hAnsi="Times New Roman" w:cs="Times New Roman" w:hint="default"/>
    </w:rPr>
  </w:style>
  <w:style w:type="character" w:customStyle="1" w:styleId="ListLabel574">
    <w:name w:val="ListLabel 574"/>
    <w:rsid w:val="006C2FC8"/>
    <w:rPr>
      <w:rFonts w:ascii="Times New Roman" w:hAnsi="Times New Roman" w:cs="Times New Roman" w:hint="default"/>
    </w:rPr>
  </w:style>
  <w:style w:type="character" w:customStyle="1" w:styleId="ListLabel575">
    <w:name w:val="ListLabel 575"/>
    <w:rsid w:val="006C2FC8"/>
    <w:rPr>
      <w:rFonts w:ascii="Times New Roman" w:eastAsia="Times New Roman" w:hAnsi="Times New Roman" w:cs="Times New Roman" w:hint="default"/>
      <w:sz w:val="22"/>
      <w:szCs w:val="22"/>
    </w:rPr>
  </w:style>
  <w:style w:type="character" w:customStyle="1" w:styleId="ListLabel576">
    <w:name w:val="ListLabel 576"/>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577">
    <w:name w:val="ListLabel 577"/>
    <w:rsid w:val="006C2FC8"/>
    <w:rPr>
      <w:rFonts w:ascii="Times New Roman" w:eastAsia="Times New Roman" w:hAnsi="Times New Roman" w:cs="Times New Roman" w:hint="default"/>
    </w:rPr>
  </w:style>
  <w:style w:type="character" w:customStyle="1" w:styleId="ListLabel578">
    <w:name w:val="ListLabel 578"/>
    <w:rsid w:val="006C2FC8"/>
    <w:rPr>
      <w:rFonts w:ascii="Times New Roman" w:hAnsi="Times New Roman" w:cs="Times New Roman" w:hint="default"/>
    </w:rPr>
  </w:style>
  <w:style w:type="character" w:customStyle="1" w:styleId="ListLabel579">
    <w:name w:val="ListLabel 579"/>
    <w:rsid w:val="006C2FC8"/>
    <w:rPr>
      <w:rFonts w:ascii="Times New Roman" w:hAnsi="Times New Roman" w:cs="Times New Roman" w:hint="default"/>
    </w:rPr>
  </w:style>
  <w:style w:type="character" w:customStyle="1" w:styleId="ListLabel580">
    <w:name w:val="ListLabel 580"/>
    <w:rsid w:val="006C2FC8"/>
    <w:rPr>
      <w:color w:val="00000A"/>
      <w:sz w:val="22"/>
      <w:szCs w:val="22"/>
    </w:rPr>
  </w:style>
  <w:style w:type="character" w:customStyle="1" w:styleId="ListLabel581">
    <w:name w:val="ListLabel 581"/>
    <w:rsid w:val="006C2FC8"/>
    <w:rPr>
      <w:rFonts w:ascii="Times New Roman" w:hAnsi="Times New Roman" w:cs="Times New Roman" w:hint="default"/>
    </w:rPr>
  </w:style>
  <w:style w:type="character" w:customStyle="1" w:styleId="ListLabel582">
    <w:name w:val="ListLabel 582"/>
    <w:rsid w:val="006C2FC8"/>
    <w:rPr>
      <w:rFonts w:ascii="Times New Roman" w:hAnsi="Times New Roman" w:cs="Times New Roman" w:hint="default"/>
    </w:rPr>
  </w:style>
  <w:style w:type="character" w:customStyle="1" w:styleId="ListLabel583">
    <w:name w:val="ListLabel 583"/>
    <w:rsid w:val="006C2FC8"/>
    <w:rPr>
      <w:rFonts w:ascii="Times New Roman" w:hAnsi="Times New Roman" w:cs="Times New Roman" w:hint="default"/>
    </w:rPr>
  </w:style>
  <w:style w:type="character" w:customStyle="1" w:styleId="ListLabel584">
    <w:name w:val="ListLabel 584"/>
    <w:rsid w:val="006C2FC8"/>
    <w:rPr>
      <w:rFonts w:ascii="Times New Roman" w:hAnsi="Times New Roman" w:cs="Times New Roman" w:hint="default"/>
    </w:rPr>
  </w:style>
  <w:style w:type="character" w:customStyle="1" w:styleId="ListLabel585">
    <w:name w:val="ListLabel 585"/>
    <w:rsid w:val="006C2FC8"/>
    <w:rPr>
      <w:rFonts w:ascii="Times New Roman" w:hAnsi="Times New Roman" w:cs="Times New Roman" w:hint="default"/>
    </w:rPr>
  </w:style>
  <w:style w:type="character" w:customStyle="1" w:styleId="ListLabel586">
    <w:name w:val="ListLabel 586"/>
    <w:rsid w:val="006C2FC8"/>
    <w:rPr>
      <w:strike w:val="0"/>
      <w:dstrike w:val="0"/>
      <w:sz w:val="22"/>
      <w:szCs w:val="22"/>
      <w:u w:val="none"/>
      <w:effect w:val="none"/>
    </w:rPr>
  </w:style>
  <w:style w:type="character" w:customStyle="1" w:styleId="ListLabel587">
    <w:name w:val="ListLabel 587"/>
    <w:rsid w:val="006C2FC8"/>
    <w:rPr>
      <w:rFonts w:ascii="Times New Roman" w:eastAsia="Times New Roman" w:hAnsi="Times New Roman" w:cs="Times New Roman" w:hint="default"/>
      <w:sz w:val="22"/>
      <w:szCs w:val="22"/>
    </w:rPr>
  </w:style>
  <w:style w:type="character" w:customStyle="1" w:styleId="ListLabel588">
    <w:name w:val="ListLabel 588"/>
    <w:rsid w:val="006C2FC8"/>
    <w:rPr>
      <w:rFonts w:ascii="Times New Roman" w:eastAsia="Times New Roman" w:hAnsi="Times New Roman" w:cs="Times New Roman" w:hint="default"/>
    </w:rPr>
  </w:style>
  <w:style w:type="character" w:customStyle="1" w:styleId="ListLabel589">
    <w:name w:val="ListLabel 589"/>
    <w:rsid w:val="006C2FC8"/>
    <w:rPr>
      <w:rFonts w:ascii="Times New Roman" w:eastAsia="Times New Roman" w:hAnsi="Times New Roman" w:cs="Times New Roman" w:hint="default"/>
      <w:sz w:val="22"/>
      <w:szCs w:val="22"/>
    </w:rPr>
  </w:style>
  <w:style w:type="character" w:customStyle="1" w:styleId="ListLabel590">
    <w:name w:val="ListLabel 590"/>
    <w:rsid w:val="006C2FC8"/>
    <w:rPr>
      <w:rFonts w:ascii="Times New Roman" w:eastAsia="Times New Roman" w:hAnsi="Times New Roman" w:cs="Times New Roman" w:hint="default"/>
      <w:sz w:val="22"/>
      <w:szCs w:val="22"/>
    </w:rPr>
  </w:style>
  <w:style w:type="character" w:customStyle="1" w:styleId="ListLabel591">
    <w:name w:val="ListLabel 591"/>
    <w:rsid w:val="006C2FC8"/>
    <w:rPr>
      <w:rFonts w:ascii="Times New Roman" w:eastAsia="Times New Roman" w:hAnsi="Times New Roman" w:cs="Times New Roman" w:hint="default"/>
      <w:b w:val="0"/>
      <w:bCs w:val="0"/>
      <w:sz w:val="22"/>
      <w:szCs w:val="22"/>
    </w:rPr>
  </w:style>
  <w:style w:type="character" w:customStyle="1" w:styleId="ListLabel592">
    <w:name w:val="ListLabel 592"/>
    <w:rsid w:val="006C2FC8"/>
    <w:rPr>
      <w:rFonts w:ascii="Times New Roman" w:eastAsia="Times New Roman" w:hAnsi="Times New Roman" w:cs="Times New Roman" w:hint="default"/>
      <w:sz w:val="20"/>
      <w:szCs w:val="20"/>
    </w:rPr>
  </w:style>
  <w:style w:type="character" w:customStyle="1" w:styleId="ListLabel593">
    <w:name w:val="ListLabel 593"/>
    <w:rsid w:val="006C2FC8"/>
    <w:rPr>
      <w:b/>
      <w:bCs w:val="0"/>
      <w:sz w:val="22"/>
      <w:szCs w:val="22"/>
    </w:rPr>
  </w:style>
  <w:style w:type="character" w:customStyle="1" w:styleId="ListLabel594">
    <w:name w:val="ListLabel 594"/>
    <w:rsid w:val="006C2FC8"/>
    <w:rPr>
      <w:sz w:val="22"/>
      <w:szCs w:val="22"/>
    </w:rPr>
  </w:style>
  <w:style w:type="character" w:customStyle="1" w:styleId="ListLabel595">
    <w:name w:val="ListLabel 595"/>
    <w:rsid w:val="006C2FC8"/>
    <w:rPr>
      <w:b/>
      <w:bCs w:val="0"/>
      <w:sz w:val="22"/>
      <w:szCs w:val="22"/>
    </w:rPr>
  </w:style>
  <w:style w:type="character" w:customStyle="1" w:styleId="ListLabel596">
    <w:name w:val="ListLabel 596"/>
    <w:rsid w:val="006C2FC8"/>
    <w:rPr>
      <w:sz w:val="22"/>
      <w:szCs w:val="22"/>
    </w:rPr>
  </w:style>
  <w:style w:type="character" w:customStyle="1" w:styleId="ListLabel597">
    <w:name w:val="ListLabel 597"/>
    <w:rsid w:val="006C2FC8"/>
    <w:rPr>
      <w:rFonts w:ascii="Times New Roman" w:eastAsia="Times New Roman" w:hAnsi="Times New Roman" w:cs="Times New Roman" w:hint="default"/>
      <w:color w:val="00000A"/>
      <w:spacing w:val="-6"/>
      <w:sz w:val="22"/>
      <w:szCs w:val="22"/>
    </w:rPr>
  </w:style>
  <w:style w:type="character" w:customStyle="1" w:styleId="ListLabel598">
    <w:name w:val="ListLabel 598"/>
    <w:rsid w:val="006C2FC8"/>
    <w:rPr>
      <w:rFonts w:ascii="Times New Roman" w:eastAsia="Times New Roman" w:hAnsi="Times New Roman" w:cs="Times New Roman" w:hint="default"/>
      <w:color w:val="00000A"/>
      <w:sz w:val="22"/>
      <w:szCs w:val="22"/>
    </w:rPr>
  </w:style>
  <w:style w:type="character" w:customStyle="1" w:styleId="ListLabel599">
    <w:name w:val="ListLabel 599"/>
    <w:rsid w:val="006C2FC8"/>
    <w:rPr>
      <w:rFonts w:ascii="SimSun" w:eastAsia="SimSun" w:hAnsi="SimSun" w:cs="Times New Roman" w:hint="eastAsia"/>
    </w:rPr>
  </w:style>
  <w:style w:type="character" w:customStyle="1" w:styleId="ListLabel600">
    <w:name w:val="ListLabel 600"/>
    <w:rsid w:val="006C2FC8"/>
    <w:rPr>
      <w:sz w:val="22"/>
    </w:rPr>
  </w:style>
  <w:style w:type="character" w:customStyle="1" w:styleId="ListLabel601">
    <w:name w:val="ListLabel 601"/>
    <w:rsid w:val="006C2FC8"/>
    <w:rPr>
      <w:rFonts w:ascii="Times New Roman" w:eastAsia="Times New Roman" w:hAnsi="Times New Roman" w:cs="Times New Roman" w:hint="default"/>
      <w:b/>
      <w:bCs w:val="0"/>
      <w:sz w:val="22"/>
      <w:szCs w:val="22"/>
    </w:rPr>
  </w:style>
  <w:style w:type="character" w:customStyle="1" w:styleId="ListLabel602">
    <w:name w:val="ListLabel 602"/>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603">
    <w:name w:val="ListLabel 603"/>
    <w:rsid w:val="006C2FC8"/>
    <w:rPr>
      <w:rFonts w:ascii="Times New Roman" w:hAnsi="Times New Roman" w:cs="Times New Roman" w:hint="default"/>
    </w:rPr>
  </w:style>
  <w:style w:type="character" w:customStyle="1" w:styleId="ListLabel604">
    <w:name w:val="ListLabel 604"/>
    <w:rsid w:val="006C2FC8"/>
    <w:rPr>
      <w:rFonts w:ascii="Times New Roman" w:eastAsia="Times New Roman" w:hAnsi="Times New Roman" w:cs="Arial" w:hint="default"/>
      <w:bCs/>
      <w:sz w:val="22"/>
      <w:szCs w:val="22"/>
    </w:rPr>
  </w:style>
  <w:style w:type="character" w:customStyle="1" w:styleId="ListLabel605">
    <w:name w:val="ListLabel 605"/>
    <w:rsid w:val="006C2FC8"/>
    <w:rPr>
      <w:rFonts w:ascii="Times New Roman" w:hAnsi="Times New Roman" w:cs="Times New Roman" w:hint="default"/>
    </w:rPr>
  </w:style>
  <w:style w:type="character" w:customStyle="1" w:styleId="ListLabel606">
    <w:name w:val="ListLabel 606"/>
    <w:rsid w:val="006C2FC8"/>
    <w:rPr>
      <w:rFonts w:ascii="Times New Roman" w:hAnsi="Times New Roman" w:cs="Times New Roman" w:hint="default"/>
    </w:rPr>
  </w:style>
  <w:style w:type="character" w:customStyle="1" w:styleId="ListLabel607">
    <w:name w:val="ListLabel 607"/>
    <w:rsid w:val="006C2FC8"/>
    <w:rPr>
      <w:rFonts w:ascii="Times New Roman" w:hAnsi="Times New Roman" w:cs="Times New Roman" w:hint="default"/>
    </w:rPr>
  </w:style>
  <w:style w:type="character" w:customStyle="1" w:styleId="ListLabel608">
    <w:name w:val="ListLabel 608"/>
    <w:rsid w:val="006C2FC8"/>
    <w:rPr>
      <w:rFonts w:ascii="Times New Roman" w:hAnsi="Times New Roman" w:cs="Times New Roman" w:hint="default"/>
    </w:rPr>
  </w:style>
  <w:style w:type="character" w:customStyle="1" w:styleId="ListLabel609">
    <w:name w:val="ListLabel 609"/>
    <w:rsid w:val="006C2FC8"/>
    <w:rPr>
      <w:rFonts w:ascii="Times New Roman" w:hAnsi="Times New Roman" w:cs="Times New Roman" w:hint="default"/>
    </w:rPr>
  </w:style>
  <w:style w:type="character" w:customStyle="1" w:styleId="ListLabel610">
    <w:name w:val="ListLabel 610"/>
    <w:rsid w:val="006C2FC8"/>
    <w:rPr>
      <w:rFonts w:ascii="Times New Roman" w:hAnsi="Times New Roman" w:cs="Times New Roman" w:hint="default"/>
    </w:rPr>
  </w:style>
  <w:style w:type="character" w:customStyle="1" w:styleId="ListLabel611">
    <w:name w:val="ListLabel 611"/>
    <w:rsid w:val="006C2FC8"/>
    <w:rPr>
      <w:rFonts w:ascii="Times New Roman" w:hAnsi="Times New Roman" w:cs="Times New Roman" w:hint="default"/>
    </w:rPr>
  </w:style>
  <w:style w:type="character" w:customStyle="1" w:styleId="ListLabel612">
    <w:name w:val="ListLabel 612"/>
    <w:rsid w:val="006C2FC8"/>
    <w:rPr>
      <w:rFonts w:ascii="Times New Roman" w:eastAsia="Times New Roman" w:hAnsi="Times New Roman" w:cs="Times New Roman" w:hint="default"/>
      <w:sz w:val="22"/>
    </w:rPr>
  </w:style>
  <w:style w:type="character" w:customStyle="1" w:styleId="ListLabel613">
    <w:name w:val="ListLabel 613"/>
    <w:rsid w:val="006C2FC8"/>
    <w:rPr>
      <w:rFonts w:ascii="Times New Roman" w:hAnsi="Times New Roman" w:cs="Times New Roman" w:hint="default"/>
      <w:sz w:val="22"/>
      <w:szCs w:val="22"/>
    </w:rPr>
  </w:style>
  <w:style w:type="character" w:customStyle="1" w:styleId="ListLabel614">
    <w:name w:val="ListLabel 614"/>
    <w:rsid w:val="006C2FC8"/>
    <w:rPr>
      <w:rFonts w:ascii="Times New Roman" w:hAnsi="Times New Roman" w:cs="Times New Roman" w:hint="default"/>
      <w:sz w:val="22"/>
      <w:szCs w:val="22"/>
    </w:rPr>
  </w:style>
  <w:style w:type="character" w:customStyle="1" w:styleId="ListLabel615">
    <w:name w:val="ListLabel 615"/>
    <w:rsid w:val="006C2FC8"/>
    <w:rPr>
      <w:rFonts w:ascii="Times New Roman" w:hAnsi="Times New Roman" w:cs="Times New Roman" w:hint="default"/>
      <w:sz w:val="22"/>
      <w:szCs w:val="22"/>
    </w:rPr>
  </w:style>
  <w:style w:type="character" w:customStyle="1" w:styleId="ListLabel616">
    <w:name w:val="ListLabel 616"/>
    <w:rsid w:val="006C2FC8"/>
    <w:rPr>
      <w:rFonts w:ascii="Times New Roman" w:hAnsi="Times New Roman" w:cs="Times New Roman" w:hint="default"/>
      <w:sz w:val="22"/>
      <w:szCs w:val="22"/>
    </w:rPr>
  </w:style>
  <w:style w:type="character" w:customStyle="1" w:styleId="ListLabel617">
    <w:name w:val="ListLabel 617"/>
    <w:rsid w:val="006C2FC8"/>
    <w:rPr>
      <w:rFonts w:ascii="Times New Roman" w:hAnsi="Times New Roman" w:cs="Times New Roman" w:hint="default"/>
      <w:sz w:val="22"/>
      <w:szCs w:val="22"/>
    </w:rPr>
  </w:style>
  <w:style w:type="character" w:customStyle="1" w:styleId="ListLabel618">
    <w:name w:val="ListLabel 618"/>
    <w:rsid w:val="006C2FC8"/>
    <w:rPr>
      <w:rFonts w:ascii="Times New Roman" w:hAnsi="Times New Roman" w:cs="Times New Roman" w:hint="default"/>
      <w:sz w:val="22"/>
      <w:szCs w:val="22"/>
    </w:rPr>
  </w:style>
  <w:style w:type="character" w:customStyle="1" w:styleId="ListLabel619">
    <w:name w:val="ListLabel 619"/>
    <w:rsid w:val="006C2FC8"/>
    <w:rPr>
      <w:rFonts w:ascii="Times New Roman" w:hAnsi="Times New Roman" w:cs="Times New Roman" w:hint="default"/>
      <w:sz w:val="22"/>
      <w:szCs w:val="22"/>
    </w:rPr>
  </w:style>
  <w:style w:type="character" w:customStyle="1" w:styleId="ListLabel620">
    <w:name w:val="ListLabel 620"/>
    <w:rsid w:val="006C2FC8"/>
    <w:rPr>
      <w:rFonts w:ascii="Times New Roman" w:hAnsi="Times New Roman" w:cs="Times New Roman" w:hint="default"/>
      <w:sz w:val="22"/>
      <w:szCs w:val="22"/>
    </w:rPr>
  </w:style>
  <w:style w:type="character" w:customStyle="1" w:styleId="ListLabel621">
    <w:name w:val="ListLabel 621"/>
    <w:rsid w:val="006C2FC8"/>
    <w:rPr>
      <w:rFonts w:ascii="Times New Roman" w:eastAsia="Times New Roman" w:hAnsi="Times New Roman" w:cs="Times New Roman" w:hint="default"/>
      <w:sz w:val="22"/>
      <w:szCs w:val="22"/>
    </w:rPr>
  </w:style>
  <w:style w:type="character" w:customStyle="1" w:styleId="ListLabel622">
    <w:name w:val="ListLabel 622"/>
    <w:rsid w:val="006C2FC8"/>
    <w:rPr>
      <w:rFonts w:ascii="Times New Roman" w:hAnsi="Times New Roman" w:cs="Times New Roman" w:hint="default"/>
      <w:color w:val="00000A"/>
      <w:sz w:val="22"/>
      <w:szCs w:val="22"/>
    </w:rPr>
  </w:style>
  <w:style w:type="character" w:customStyle="1" w:styleId="ListLabel623">
    <w:name w:val="ListLabel 623"/>
    <w:rsid w:val="006C2FC8"/>
    <w:rPr>
      <w:rFonts w:ascii="Times New Roman" w:hAnsi="Times New Roman" w:cs="Times New Roman" w:hint="default"/>
    </w:rPr>
  </w:style>
  <w:style w:type="character" w:customStyle="1" w:styleId="ListLabel624">
    <w:name w:val="ListLabel 624"/>
    <w:rsid w:val="006C2FC8"/>
    <w:rPr>
      <w:rFonts w:ascii="Times New Roman" w:hAnsi="Times New Roman" w:cs="Times New Roman" w:hint="default"/>
    </w:rPr>
  </w:style>
  <w:style w:type="character" w:customStyle="1" w:styleId="ListLabel625">
    <w:name w:val="ListLabel 625"/>
    <w:rsid w:val="006C2FC8"/>
    <w:rPr>
      <w:sz w:val="22"/>
      <w:szCs w:val="22"/>
    </w:rPr>
  </w:style>
  <w:style w:type="character" w:customStyle="1" w:styleId="ListLabel626">
    <w:name w:val="ListLabel 626"/>
    <w:rsid w:val="006C2FC8"/>
    <w:rPr>
      <w:rFonts w:ascii="Times New Roman" w:hAnsi="Times New Roman" w:cs="Times New Roman" w:hint="default"/>
    </w:rPr>
  </w:style>
  <w:style w:type="character" w:customStyle="1" w:styleId="ListLabel627">
    <w:name w:val="ListLabel 627"/>
    <w:rsid w:val="006C2FC8"/>
    <w:rPr>
      <w:rFonts w:ascii="Times New Roman" w:hAnsi="Times New Roman" w:cs="Times New Roman" w:hint="default"/>
    </w:rPr>
  </w:style>
  <w:style w:type="character" w:customStyle="1" w:styleId="ListLabel628">
    <w:name w:val="ListLabel 628"/>
    <w:rsid w:val="006C2FC8"/>
    <w:rPr>
      <w:rFonts w:ascii="Times New Roman" w:hAnsi="Times New Roman" w:cs="Times New Roman" w:hint="default"/>
    </w:rPr>
  </w:style>
  <w:style w:type="character" w:customStyle="1" w:styleId="ListLabel629">
    <w:name w:val="ListLabel 629"/>
    <w:rsid w:val="006C2FC8"/>
    <w:rPr>
      <w:rFonts w:ascii="Times New Roman" w:hAnsi="Times New Roman" w:cs="Times New Roman" w:hint="default"/>
    </w:rPr>
  </w:style>
  <w:style w:type="character" w:customStyle="1" w:styleId="ListLabel630">
    <w:name w:val="ListLabel 630"/>
    <w:rsid w:val="006C2FC8"/>
    <w:rPr>
      <w:rFonts w:ascii="Times New Roman" w:hAnsi="Times New Roman" w:cs="Times New Roman" w:hint="default"/>
    </w:rPr>
  </w:style>
  <w:style w:type="character" w:customStyle="1" w:styleId="ListLabel631">
    <w:name w:val="ListLabel 631"/>
    <w:rsid w:val="006C2FC8"/>
    <w:rPr>
      <w:b/>
      <w:bCs w:val="0"/>
      <w:sz w:val="22"/>
      <w:szCs w:val="22"/>
    </w:rPr>
  </w:style>
  <w:style w:type="character" w:customStyle="1" w:styleId="ListLabel632">
    <w:name w:val="ListLabel 632"/>
    <w:rsid w:val="006C2FC8"/>
    <w:rPr>
      <w:rFonts w:ascii="Times New Roman" w:eastAsia="Times New Roman" w:hAnsi="Times New Roman" w:cs="Times New Roman" w:hint="default"/>
      <w:color w:val="00000A"/>
      <w:sz w:val="22"/>
      <w:szCs w:val="22"/>
    </w:rPr>
  </w:style>
  <w:style w:type="character" w:customStyle="1" w:styleId="ListLabel633">
    <w:name w:val="ListLabel 633"/>
    <w:rsid w:val="006C2FC8"/>
    <w:rPr>
      <w:rFonts w:ascii="Times New Roman" w:eastAsia="Times New Roman" w:hAnsi="Times New Roman" w:cs="Symbol" w:hint="default"/>
      <w:i/>
      <w:iCs w:val="0"/>
      <w:color w:val="00000A"/>
    </w:rPr>
  </w:style>
  <w:style w:type="character" w:customStyle="1" w:styleId="ListLabel634">
    <w:name w:val="ListLabel 634"/>
    <w:rsid w:val="006C2FC8"/>
    <w:rPr>
      <w:rFonts w:ascii="Courier New" w:hAnsi="Courier New" w:cs="Courier New" w:hint="default"/>
    </w:rPr>
  </w:style>
  <w:style w:type="character" w:customStyle="1" w:styleId="ListLabel635">
    <w:name w:val="ListLabel 635"/>
    <w:rsid w:val="006C2FC8"/>
    <w:rPr>
      <w:rFonts w:ascii="Wingdings" w:hAnsi="Wingdings" w:cs="Wingdings" w:hint="default"/>
    </w:rPr>
  </w:style>
  <w:style w:type="character" w:customStyle="1" w:styleId="ListLabel636">
    <w:name w:val="ListLabel 636"/>
    <w:rsid w:val="006C2FC8"/>
    <w:rPr>
      <w:rFonts w:ascii="Symbol" w:hAnsi="Symbol" w:cs="Symbol" w:hint="default"/>
      <w:i/>
      <w:iCs w:val="0"/>
      <w:color w:val="FF0000"/>
    </w:rPr>
  </w:style>
  <w:style w:type="character" w:customStyle="1" w:styleId="ListLabel637">
    <w:name w:val="ListLabel 637"/>
    <w:rsid w:val="006C2FC8"/>
    <w:rPr>
      <w:rFonts w:ascii="Courier New" w:hAnsi="Courier New" w:cs="Courier New" w:hint="default"/>
    </w:rPr>
  </w:style>
  <w:style w:type="character" w:customStyle="1" w:styleId="ListLabel638">
    <w:name w:val="ListLabel 638"/>
    <w:rsid w:val="006C2FC8"/>
    <w:rPr>
      <w:rFonts w:ascii="Wingdings" w:hAnsi="Wingdings" w:cs="Wingdings" w:hint="default"/>
    </w:rPr>
  </w:style>
  <w:style w:type="character" w:customStyle="1" w:styleId="ListLabel639">
    <w:name w:val="ListLabel 639"/>
    <w:rsid w:val="006C2FC8"/>
    <w:rPr>
      <w:rFonts w:ascii="Symbol" w:hAnsi="Symbol" w:cs="Symbol" w:hint="default"/>
      <w:i/>
      <w:iCs w:val="0"/>
      <w:color w:val="FF0000"/>
    </w:rPr>
  </w:style>
  <w:style w:type="character" w:customStyle="1" w:styleId="ListLabel640">
    <w:name w:val="ListLabel 640"/>
    <w:rsid w:val="006C2FC8"/>
    <w:rPr>
      <w:rFonts w:ascii="Courier New" w:hAnsi="Courier New" w:cs="Courier New" w:hint="default"/>
    </w:rPr>
  </w:style>
  <w:style w:type="character" w:customStyle="1" w:styleId="ListLabel641">
    <w:name w:val="ListLabel 641"/>
    <w:rsid w:val="006C2FC8"/>
    <w:rPr>
      <w:rFonts w:ascii="Wingdings" w:hAnsi="Wingdings" w:cs="Wingdings" w:hint="default"/>
    </w:rPr>
  </w:style>
  <w:style w:type="character" w:customStyle="1" w:styleId="ListLabel642">
    <w:name w:val="ListLabel 642"/>
    <w:rsid w:val="006C2FC8"/>
    <w:rPr>
      <w:sz w:val="22"/>
      <w:szCs w:val="22"/>
    </w:rPr>
  </w:style>
  <w:style w:type="character" w:customStyle="1" w:styleId="ListLabel643">
    <w:name w:val="ListLabel 643"/>
    <w:rsid w:val="006C2FC8"/>
    <w:rPr>
      <w:b/>
      <w:bCs w:val="0"/>
      <w:sz w:val="22"/>
      <w:szCs w:val="22"/>
    </w:rPr>
  </w:style>
  <w:style w:type="character" w:customStyle="1" w:styleId="ListLabel644">
    <w:name w:val="ListLabel 644"/>
    <w:rsid w:val="006C2FC8"/>
    <w:rPr>
      <w:rFonts w:ascii="Times New Roman" w:eastAsia="Times New Roman" w:hAnsi="Times New Roman" w:cs="Times New Roman" w:hint="default"/>
    </w:rPr>
  </w:style>
  <w:style w:type="character" w:customStyle="1" w:styleId="ListLabel645">
    <w:name w:val="ListLabel 645"/>
    <w:rsid w:val="006C2FC8"/>
    <w:rPr>
      <w:rFonts w:ascii="Symbol" w:hAnsi="Symbol" w:cs="Symbol" w:hint="default"/>
    </w:rPr>
  </w:style>
  <w:style w:type="character" w:customStyle="1" w:styleId="ListLabel646">
    <w:name w:val="ListLabel 646"/>
    <w:rsid w:val="006C2FC8"/>
    <w:rPr>
      <w:rFonts w:ascii="Wingdings" w:hAnsi="Wingdings" w:cs="Wingdings" w:hint="default"/>
    </w:rPr>
  </w:style>
  <w:style w:type="character" w:customStyle="1" w:styleId="ListLabel647">
    <w:name w:val="ListLabel 647"/>
    <w:rsid w:val="006C2FC8"/>
    <w:rPr>
      <w:rFonts w:ascii="Times New Roman" w:eastAsia="Times New Roman" w:hAnsi="Times New Roman" w:cs="Times New Roman" w:hint="default"/>
    </w:rPr>
  </w:style>
  <w:style w:type="character" w:customStyle="1" w:styleId="ListLabel648">
    <w:name w:val="ListLabel 648"/>
    <w:rsid w:val="006C2FC8"/>
    <w:rPr>
      <w:rFonts w:ascii="Courier New" w:hAnsi="Courier New" w:cs="Courier New" w:hint="default"/>
    </w:rPr>
  </w:style>
  <w:style w:type="character" w:customStyle="1" w:styleId="ListLabel649">
    <w:name w:val="ListLabel 649"/>
    <w:rsid w:val="006C2FC8"/>
    <w:rPr>
      <w:rFonts w:ascii="Wingdings" w:hAnsi="Wingdings" w:cs="Wingdings" w:hint="default"/>
    </w:rPr>
  </w:style>
  <w:style w:type="character" w:customStyle="1" w:styleId="ListLabel650">
    <w:name w:val="ListLabel 650"/>
    <w:rsid w:val="006C2FC8"/>
    <w:rPr>
      <w:rFonts w:ascii="Symbol" w:hAnsi="Symbol" w:cs="Symbol" w:hint="default"/>
    </w:rPr>
  </w:style>
  <w:style w:type="character" w:customStyle="1" w:styleId="ListLabel651">
    <w:name w:val="ListLabel 651"/>
    <w:rsid w:val="006C2FC8"/>
    <w:rPr>
      <w:rFonts w:ascii="Courier New" w:hAnsi="Courier New" w:cs="Courier New" w:hint="default"/>
    </w:rPr>
  </w:style>
  <w:style w:type="character" w:customStyle="1" w:styleId="ListLabel652">
    <w:name w:val="ListLabel 652"/>
    <w:rsid w:val="006C2FC8"/>
    <w:rPr>
      <w:rFonts w:ascii="Wingdings" w:hAnsi="Wingdings" w:cs="Wingdings" w:hint="default"/>
    </w:rPr>
  </w:style>
  <w:style w:type="character" w:customStyle="1" w:styleId="ListLabel653">
    <w:name w:val="ListLabel 653"/>
    <w:rsid w:val="006C2FC8"/>
    <w:rPr>
      <w:rFonts w:ascii="Times New Roman" w:hAnsi="Times New Roman" w:cs="Times New Roman" w:hint="default"/>
      <w:b/>
      <w:bCs w:val="0"/>
      <w:sz w:val="22"/>
      <w:szCs w:val="22"/>
    </w:rPr>
  </w:style>
  <w:style w:type="character" w:customStyle="1" w:styleId="ListLabel654">
    <w:name w:val="ListLabel 654"/>
    <w:rsid w:val="006C2FC8"/>
    <w:rPr>
      <w:rFonts w:ascii="Times New Roman" w:hAnsi="Times New Roman" w:cs="Times New Roman" w:hint="default"/>
      <w:b/>
      <w:bCs w:val="0"/>
      <w:sz w:val="22"/>
      <w:szCs w:val="22"/>
    </w:rPr>
  </w:style>
  <w:style w:type="character" w:customStyle="1" w:styleId="ListLabel655">
    <w:name w:val="ListLabel 655"/>
    <w:rsid w:val="006C2FC8"/>
    <w:rPr>
      <w:rFonts w:ascii="Times New Roman" w:hAnsi="Times New Roman" w:cs="Times New Roman" w:hint="default"/>
      <w:sz w:val="22"/>
      <w:szCs w:val="22"/>
    </w:rPr>
  </w:style>
  <w:style w:type="character" w:customStyle="1" w:styleId="ListLabel656">
    <w:name w:val="ListLabel 656"/>
    <w:rsid w:val="006C2FC8"/>
    <w:rPr>
      <w:rFonts w:ascii="Times New Roman" w:hAnsi="Times New Roman" w:cs="Times New Roman" w:hint="default"/>
      <w:sz w:val="22"/>
      <w:szCs w:val="22"/>
    </w:rPr>
  </w:style>
  <w:style w:type="character" w:customStyle="1" w:styleId="ListLabel657">
    <w:name w:val="ListLabel 657"/>
    <w:rsid w:val="006C2FC8"/>
    <w:rPr>
      <w:rFonts w:ascii="Times New Roman" w:hAnsi="Times New Roman" w:cs="Times New Roman" w:hint="default"/>
      <w:sz w:val="22"/>
      <w:szCs w:val="22"/>
    </w:rPr>
  </w:style>
  <w:style w:type="character" w:customStyle="1" w:styleId="ListLabel658">
    <w:name w:val="ListLabel 658"/>
    <w:rsid w:val="006C2FC8"/>
    <w:rPr>
      <w:rFonts w:ascii="Times New Roman" w:hAnsi="Times New Roman" w:cs="Times New Roman" w:hint="default"/>
      <w:sz w:val="22"/>
      <w:szCs w:val="22"/>
    </w:rPr>
  </w:style>
  <w:style w:type="character" w:customStyle="1" w:styleId="ListLabel659">
    <w:name w:val="ListLabel 659"/>
    <w:rsid w:val="006C2FC8"/>
    <w:rPr>
      <w:rFonts w:ascii="Times New Roman" w:hAnsi="Times New Roman" w:cs="Times New Roman" w:hint="default"/>
      <w:sz w:val="22"/>
      <w:szCs w:val="22"/>
    </w:rPr>
  </w:style>
  <w:style w:type="character" w:customStyle="1" w:styleId="ListLabel660">
    <w:name w:val="ListLabel 660"/>
    <w:rsid w:val="006C2FC8"/>
    <w:rPr>
      <w:rFonts w:ascii="Times New Roman" w:hAnsi="Times New Roman" w:cs="Times New Roman" w:hint="default"/>
      <w:sz w:val="22"/>
      <w:szCs w:val="22"/>
    </w:rPr>
  </w:style>
  <w:style w:type="character" w:customStyle="1" w:styleId="ListLabel661">
    <w:name w:val="ListLabel 661"/>
    <w:rsid w:val="006C2FC8"/>
    <w:rPr>
      <w:rFonts w:ascii="Times New Roman" w:hAnsi="Times New Roman" w:cs="Times New Roman" w:hint="default"/>
      <w:sz w:val="22"/>
      <w:szCs w:val="22"/>
    </w:rPr>
  </w:style>
  <w:style w:type="character" w:customStyle="1" w:styleId="ListLabel662">
    <w:name w:val="ListLabel 662"/>
    <w:rsid w:val="006C2FC8"/>
    <w:rPr>
      <w:sz w:val="22"/>
      <w:szCs w:val="22"/>
    </w:rPr>
  </w:style>
  <w:style w:type="character" w:customStyle="1" w:styleId="ListLabel663">
    <w:name w:val="ListLabel 663"/>
    <w:rsid w:val="006C2FC8"/>
    <w:rPr>
      <w:rFonts w:ascii="Times New Roman" w:hAnsi="Times New Roman" w:cs="Times New Roman" w:hint="default"/>
      <w:sz w:val="22"/>
      <w:szCs w:val="22"/>
    </w:rPr>
  </w:style>
  <w:style w:type="character" w:customStyle="1" w:styleId="ListLabel664">
    <w:name w:val="ListLabel 664"/>
    <w:rsid w:val="006C2FC8"/>
    <w:rPr>
      <w:rFonts w:ascii="Times New Roman" w:hAnsi="Times New Roman" w:cs="Times New Roman" w:hint="default"/>
      <w:sz w:val="22"/>
      <w:szCs w:val="22"/>
    </w:rPr>
  </w:style>
  <w:style w:type="character" w:customStyle="1" w:styleId="ListLabel665">
    <w:name w:val="ListLabel 665"/>
    <w:rsid w:val="006C2FC8"/>
    <w:rPr>
      <w:rFonts w:ascii="Times New Roman" w:hAnsi="Times New Roman" w:cs="Times New Roman" w:hint="default"/>
      <w:sz w:val="22"/>
      <w:szCs w:val="22"/>
    </w:rPr>
  </w:style>
  <w:style w:type="character" w:customStyle="1" w:styleId="ListLabel666">
    <w:name w:val="ListLabel 666"/>
    <w:rsid w:val="006C2FC8"/>
    <w:rPr>
      <w:rFonts w:ascii="Times New Roman" w:hAnsi="Times New Roman" w:cs="Times New Roman" w:hint="default"/>
      <w:sz w:val="22"/>
      <w:szCs w:val="22"/>
    </w:rPr>
  </w:style>
  <w:style w:type="character" w:customStyle="1" w:styleId="ListLabel667">
    <w:name w:val="ListLabel 667"/>
    <w:rsid w:val="006C2FC8"/>
    <w:rPr>
      <w:rFonts w:ascii="Times New Roman" w:hAnsi="Times New Roman" w:cs="Times New Roman" w:hint="default"/>
      <w:sz w:val="22"/>
      <w:szCs w:val="22"/>
    </w:rPr>
  </w:style>
  <w:style w:type="character" w:customStyle="1" w:styleId="ListLabel668">
    <w:name w:val="ListLabel 668"/>
    <w:rsid w:val="006C2FC8"/>
    <w:rPr>
      <w:rFonts w:ascii="Times New Roman" w:hAnsi="Times New Roman" w:cs="Times New Roman" w:hint="default"/>
      <w:sz w:val="22"/>
      <w:szCs w:val="22"/>
    </w:rPr>
  </w:style>
  <w:style w:type="character" w:customStyle="1" w:styleId="ListLabel669">
    <w:name w:val="ListLabel 669"/>
    <w:rsid w:val="006C2FC8"/>
    <w:rPr>
      <w:rFonts w:ascii="Times New Roman" w:hAnsi="Times New Roman" w:cs="Times New Roman" w:hint="default"/>
      <w:sz w:val="22"/>
      <w:szCs w:val="22"/>
    </w:rPr>
  </w:style>
  <w:style w:type="character" w:customStyle="1" w:styleId="ListLabel670">
    <w:name w:val="ListLabel 670"/>
    <w:rsid w:val="006C2FC8"/>
    <w:rPr>
      <w:rFonts w:ascii="Times New Roman" w:hAnsi="Times New Roman" w:cs="Times New Roman" w:hint="default"/>
      <w:sz w:val="22"/>
      <w:szCs w:val="22"/>
    </w:rPr>
  </w:style>
  <w:style w:type="character" w:customStyle="1" w:styleId="ListLabel671">
    <w:name w:val="ListLabel 671"/>
    <w:rsid w:val="006C2FC8"/>
    <w:rPr>
      <w:rFonts w:ascii="Times New Roman" w:eastAsia="Times New Roman" w:hAnsi="Times New Roman" w:cs="Times New Roman" w:hint="default"/>
    </w:rPr>
  </w:style>
  <w:style w:type="character" w:customStyle="1" w:styleId="ListLabel672">
    <w:name w:val="ListLabel 672"/>
    <w:rsid w:val="006C2FC8"/>
    <w:rPr>
      <w:rFonts w:ascii="OpenSymbol" w:hAnsi="OpenSymbol" w:cs="OpenSymbol" w:hint="default"/>
    </w:rPr>
  </w:style>
  <w:style w:type="character" w:customStyle="1" w:styleId="ListLabel673">
    <w:name w:val="ListLabel 673"/>
    <w:rsid w:val="006C2FC8"/>
    <w:rPr>
      <w:rFonts w:ascii="OpenSymbol" w:hAnsi="OpenSymbol" w:cs="OpenSymbol" w:hint="default"/>
    </w:rPr>
  </w:style>
  <w:style w:type="character" w:customStyle="1" w:styleId="ListLabel674">
    <w:name w:val="ListLabel 674"/>
    <w:rsid w:val="006C2FC8"/>
    <w:rPr>
      <w:rFonts w:ascii="Times New Roman" w:eastAsia="Times New Roman" w:hAnsi="Times New Roman" w:cs="Times New Roman" w:hint="default"/>
    </w:rPr>
  </w:style>
  <w:style w:type="character" w:customStyle="1" w:styleId="ListLabel675">
    <w:name w:val="ListLabel 675"/>
    <w:rsid w:val="006C2FC8"/>
    <w:rPr>
      <w:rFonts w:ascii="OpenSymbol" w:hAnsi="OpenSymbol" w:cs="OpenSymbol" w:hint="default"/>
    </w:rPr>
  </w:style>
  <w:style w:type="character" w:customStyle="1" w:styleId="ListLabel676">
    <w:name w:val="ListLabel 676"/>
    <w:rsid w:val="006C2FC8"/>
    <w:rPr>
      <w:rFonts w:ascii="OpenSymbol" w:hAnsi="OpenSymbol" w:cs="OpenSymbol" w:hint="default"/>
    </w:rPr>
  </w:style>
  <w:style w:type="character" w:customStyle="1" w:styleId="ListLabel677">
    <w:name w:val="ListLabel 677"/>
    <w:rsid w:val="006C2FC8"/>
    <w:rPr>
      <w:rFonts w:ascii="OpenSymbol" w:hAnsi="OpenSymbol" w:cs="OpenSymbol" w:hint="default"/>
    </w:rPr>
  </w:style>
  <w:style w:type="character" w:customStyle="1" w:styleId="ListLabel678">
    <w:name w:val="ListLabel 678"/>
    <w:rsid w:val="006C2FC8"/>
    <w:rPr>
      <w:rFonts w:ascii="OpenSymbol" w:hAnsi="OpenSymbol" w:cs="OpenSymbol" w:hint="default"/>
    </w:rPr>
  </w:style>
  <w:style w:type="character" w:customStyle="1" w:styleId="ListLabel679">
    <w:name w:val="ListLabel 679"/>
    <w:rsid w:val="006C2FC8"/>
    <w:rPr>
      <w:rFonts w:ascii="OpenSymbol" w:hAnsi="OpenSymbol" w:cs="OpenSymbol" w:hint="default"/>
    </w:rPr>
  </w:style>
  <w:style w:type="character" w:customStyle="1" w:styleId="ListLabel680">
    <w:name w:val="ListLabel 680"/>
    <w:rsid w:val="006C2FC8"/>
    <w:rPr>
      <w:sz w:val="22"/>
      <w:szCs w:val="22"/>
    </w:rPr>
  </w:style>
  <w:style w:type="character" w:customStyle="1" w:styleId="ListLabel681">
    <w:name w:val="ListLabel 681"/>
    <w:rsid w:val="006C2FC8"/>
    <w:rPr>
      <w:rFonts w:ascii="Times New Roman" w:eastAsia="Times New Roman" w:hAnsi="Times New Roman" w:cs="Times New Roman" w:hint="default"/>
      <w:b/>
      <w:bCs w:val="0"/>
      <w:i w:val="0"/>
      <w:iCs w:val="0"/>
      <w:sz w:val="22"/>
      <w:szCs w:val="22"/>
    </w:rPr>
  </w:style>
  <w:style w:type="character" w:customStyle="1" w:styleId="ListLabel682">
    <w:name w:val="ListLabel 682"/>
    <w:rsid w:val="006C2FC8"/>
    <w:rPr>
      <w:rFonts w:ascii="Times New Roman" w:eastAsia="Times New Roman" w:hAnsi="Times New Roman" w:cs="Times New Roman" w:hint="default"/>
      <w:bCs/>
      <w:sz w:val="22"/>
      <w:szCs w:val="22"/>
    </w:rPr>
  </w:style>
  <w:style w:type="character" w:customStyle="1" w:styleId="ListLabel683">
    <w:name w:val="ListLabel 683"/>
    <w:rsid w:val="006C2FC8"/>
    <w:rPr>
      <w:rFonts w:ascii="Times New Roman" w:hAnsi="Times New Roman" w:cs="Times New Roman" w:hint="default"/>
      <w:bCs/>
      <w:sz w:val="22"/>
      <w:szCs w:val="22"/>
    </w:rPr>
  </w:style>
  <w:style w:type="character" w:customStyle="1" w:styleId="ListLabel684">
    <w:name w:val="ListLabel 684"/>
    <w:rsid w:val="006C2FC8"/>
    <w:rPr>
      <w:rFonts w:ascii="Times New Roman" w:hAnsi="Times New Roman" w:cs="Times New Roman" w:hint="default"/>
      <w:bCs/>
      <w:sz w:val="22"/>
      <w:szCs w:val="22"/>
    </w:rPr>
  </w:style>
  <w:style w:type="character" w:customStyle="1" w:styleId="ListLabel685">
    <w:name w:val="ListLabel 685"/>
    <w:rsid w:val="006C2FC8"/>
    <w:rPr>
      <w:rFonts w:ascii="Times New Roman" w:hAnsi="Times New Roman" w:cs="Times New Roman" w:hint="default"/>
      <w:bCs/>
      <w:sz w:val="22"/>
      <w:szCs w:val="22"/>
    </w:rPr>
  </w:style>
  <w:style w:type="character" w:customStyle="1" w:styleId="ListLabel686">
    <w:name w:val="ListLabel 686"/>
    <w:rsid w:val="006C2FC8"/>
    <w:rPr>
      <w:rFonts w:ascii="Times New Roman" w:eastAsia="Times New Roman" w:hAnsi="Times New Roman" w:cs="Times New Roman" w:hint="default"/>
      <w:bCs/>
      <w:sz w:val="22"/>
      <w:szCs w:val="22"/>
    </w:rPr>
  </w:style>
  <w:style w:type="character" w:customStyle="1" w:styleId="ListLabel687">
    <w:name w:val="ListLabel 687"/>
    <w:rsid w:val="006C2FC8"/>
    <w:rPr>
      <w:rFonts w:ascii="Times New Roman" w:hAnsi="Times New Roman" w:cs="Times New Roman" w:hint="default"/>
      <w:bCs/>
      <w:sz w:val="22"/>
      <w:szCs w:val="22"/>
    </w:rPr>
  </w:style>
  <w:style w:type="character" w:customStyle="1" w:styleId="ListLabel688">
    <w:name w:val="ListLabel 688"/>
    <w:rsid w:val="006C2FC8"/>
    <w:rPr>
      <w:rFonts w:ascii="Times New Roman" w:hAnsi="Times New Roman" w:cs="Times New Roman" w:hint="default"/>
      <w:bCs/>
      <w:sz w:val="22"/>
      <w:szCs w:val="22"/>
    </w:rPr>
  </w:style>
  <w:style w:type="character" w:customStyle="1" w:styleId="ListLabel689">
    <w:name w:val="ListLabel 689"/>
    <w:rsid w:val="006C2FC8"/>
    <w:rPr>
      <w:rFonts w:ascii="Times New Roman" w:hAnsi="Times New Roman" w:cs="Times New Roman" w:hint="default"/>
      <w:bCs/>
      <w:sz w:val="22"/>
      <w:szCs w:val="22"/>
    </w:rPr>
  </w:style>
  <w:style w:type="character" w:customStyle="1" w:styleId="ListLabel690">
    <w:name w:val="ListLabel 690"/>
    <w:rsid w:val="006C2FC8"/>
    <w:rPr>
      <w:rFonts w:ascii="Times New Roman" w:hAnsi="Times New Roman" w:cs="Times New Roman" w:hint="default"/>
      <w:bCs/>
      <w:sz w:val="22"/>
      <w:szCs w:val="22"/>
    </w:rPr>
  </w:style>
  <w:style w:type="character" w:customStyle="1" w:styleId="ListLabel691">
    <w:name w:val="ListLabel 691"/>
    <w:rsid w:val="006C2FC8"/>
    <w:rPr>
      <w:rFonts w:ascii="Times New Roman" w:eastAsia="Times New Roman" w:hAnsi="Times New Roman" w:cs="Times New Roman" w:hint="default"/>
      <w:b/>
      <w:bCs w:val="0"/>
      <w:sz w:val="22"/>
      <w:szCs w:val="22"/>
    </w:rPr>
  </w:style>
  <w:style w:type="character" w:customStyle="1" w:styleId="ListLabel692">
    <w:name w:val="ListLabel 692"/>
    <w:rsid w:val="006C2FC8"/>
    <w:rPr>
      <w:rFonts w:ascii="Times New Roman" w:eastAsia="Times New Roman" w:hAnsi="Times New Roman" w:cs="Times New Roman" w:hint="default"/>
      <w:i w:val="0"/>
      <w:iCs w:val="0"/>
      <w:sz w:val="20"/>
      <w:szCs w:val="20"/>
    </w:rPr>
  </w:style>
  <w:style w:type="character" w:customStyle="1" w:styleId="ListLabel693">
    <w:name w:val="ListLabel 693"/>
    <w:rsid w:val="006C2FC8"/>
    <w:rPr>
      <w:rFonts w:ascii="Times New Roman" w:hAnsi="Times New Roman" w:cs="Times New Roman" w:hint="default"/>
      <w:b/>
      <w:bCs w:val="0"/>
      <w:iCs/>
      <w:kern w:val="2"/>
      <w:sz w:val="22"/>
      <w:szCs w:val="22"/>
    </w:rPr>
  </w:style>
  <w:style w:type="character" w:customStyle="1" w:styleId="ListLabel694">
    <w:name w:val="ListLabel 694"/>
    <w:rsid w:val="006C2FC8"/>
    <w:rPr>
      <w:rFonts w:ascii="Times New Roman" w:eastAsia="Times New Roman" w:hAnsi="Times New Roman" w:cs="Times New Roman" w:hint="default"/>
      <w:bCs/>
      <w:sz w:val="22"/>
      <w:szCs w:val="22"/>
    </w:rPr>
  </w:style>
  <w:style w:type="character" w:customStyle="1" w:styleId="ListLabel695">
    <w:name w:val="ListLabel 695"/>
    <w:rsid w:val="006C2FC8"/>
    <w:rPr>
      <w:rFonts w:ascii="Times New Roman" w:eastAsia="Times New Roman" w:hAnsi="Times New Roman" w:cs="Times New Roman" w:hint="default"/>
      <w:sz w:val="20"/>
      <w:szCs w:val="20"/>
    </w:rPr>
  </w:style>
  <w:style w:type="character" w:customStyle="1" w:styleId="ListLabel696">
    <w:name w:val="ListLabel 696"/>
    <w:rsid w:val="006C2FC8"/>
    <w:rPr>
      <w:rFonts w:ascii="Times New Roman" w:eastAsia="Times New Roman" w:hAnsi="Times New Roman" w:cs="Times New Roman" w:hint="default"/>
      <w:sz w:val="22"/>
      <w:szCs w:val="22"/>
    </w:rPr>
  </w:style>
  <w:style w:type="character" w:customStyle="1" w:styleId="ListLabel697">
    <w:name w:val="ListLabel 697"/>
    <w:rsid w:val="006C2FC8"/>
    <w:rPr>
      <w:rFonts w:ascii="Times New Roman" w:eastAsia="Times New Roman" w:hAnsi="Times New Roman" w:cs="Times New Roman" w:hint="default"/>
      <w:b/>
      <w:bCs/>
      <w:i w:val="0"/>
      <w:iCs/>
    </w:rPr>
  </w:style>
  <w:style w:type="character" w:customStyle="1" w:styleId="ListLabel698">
    <w:name w:val="ListLabel 698"/>
    <w:rsid w:val="006C2FC8"/>
    <w:rPr>
      <w:rFonts w:ascii="Times New Roman" w:eastAsia="Times New Roman" w:hAnsi="Times New Roman" w:cs="Times New Roman" w:hint="default"/>
      <w:sz w:val="22"/>
      <w:szCs w:val="22"/>
    </w:rPr>
  </w:style>
  <w:style w:type="character" w:customStyle="1" w:styleId="ListLabel699">
    <w:name w:val="ListLabel 699"/>
    <w:rsid w:val="006C2FC8"/>
    <w:rPr>
      <w:rFonts w:ascii="Times New Roman" w:eastAsia="Times New Roman" w:hAnsi="Times New Roman" w:cs="Times New Roman" w:hint="default"/>
      <w:sz w:val="22"/>
      <w:szCs w:val="22"/>
    </w:rPr>
  </w:style>
  <w:style w:type="character" w:customStyle="1" w:styleId="ListLabel700">
    <w:name w:val="ListLabel 700"/>
    <w:rsid w:val="006C2FC8"/>
    <w:rPr>
      <w:rFonts w:ascii="Times New Roman" w:eastAsia="Times New Roman" w:hAnsi="Times New Roman" w:cs="Times New Roman" w:hint="default"/>
      <w:sz w:val="22"/>
      <w:szCs w:val="22"/>
    </w:rPr>
  </w:style>
  <w:style w:type="character" w:customStyle="1" w:styleId="ListLabel701">
    <w:name w:val="ListLabel 701"/>
    <w:rsid w:val="006C2FC8"/>
    <w:rPr>
      <w:rFonts w:ascii="Times New Roman" w:hAnsi="Times New Roman" w:cs="Times New Roman" w:hint="default"/>
      <w:sz w:val="22"/>
      <w:szCs w:val="22"/>
    </w:rPr>
  </w:style>
  <w:style w:type="character" w:customStyle="1" w:styleId="ListLabel702">
    <w:name w:val="ListLabel 702"/>
    <w:rsid w:val="006C2FC8"/>
    <w:rPr>
      <w:rFonts w:ascii="Times New Roman" w:hAnsi="Times New Roman" w:cs="Times New Roman" w:hint="default"/>
    </w:rPr>
  </w:style>
  <w:style w:type="character" w:customStyle="1" w:styleId="ListLabel703">
    <w:name w:val="ListLabel 703"/>
    <w:rsid w:val="006C2FC8"/>
    <w:rPr>
      <w:rFonts w:ascii="Times New Roman" w:eastAsia="Times New Roman" w:hAnsi="Times New Roman" w:cs="Arial" w:hint="default"/>
      <w:sz w:val="22"/>
      <w:szCs w:val="22"/>
    </w:rPr>
  </w:style>
  <w:style w:type="character" w:customStyle="1" w:styleId="ListLabel704">
    <w:name w:val="ListLabel 704"/>
    <w:rsid w:val="006C2FC8"/>
    <w:rPr>
      <w:rFonts w:ascii="Times New Roman" w:hAnsi="Times New Roman" w:cs="Times New Roman" w:hint="default"/>
    </w:rPr>
  </w:style>
  <w:style w:type="character" w:customStyle="1" w:styleId="ListLabel705">
    <w:name w:val="ListLabel 705"/>
    <w:rsid w:val="006C2FC8"/>
    <w:rPr>
      <w:rFonts w:ascii="Times New Roman" w:hAnsi="Times New Roman" w:cs="Times New Roman" w:hint="default"/>
    </w:rPr>
  </w:style>
  <w:style w:type="character" w:customStyle="1" w:styleId="ListLabel706">
    <w:name w:val="ListLabel 706"/>
    <w:rsid w:val="006C2FC8"/>
    <w:rPr>
      <w:rFonts w:ascii="Times New Roman" w:hAnsi="Times New Roman" w:cs="Times New Roman" w:hint="default"/>
    </w:rPr>
  </w:style>
  <w:style w:type="character" w:customStyle="1" w:styleId="ListLabel707">
    <w:name w:val="ListLabel 707"/>
    <w:rsid w:val="006C2FC8"/>
    <w:rPr>
      <w:rFonts w:ascii="Times New Roman" w:hAnsi="Times New Roman" w:cs="Times New Roman" w:hint="default"/>
    </w:rPr>
  </w:style>
  <w:style w:type="character" w:customStyle="1" w:styleId="ListLabel708">
    <w:name w:val="ListLabel 708"/>
    <w:rsid w:val="006C2FC8"/>
    <w:rPr>
      <w:rFonts w:ascii="Times New Roman" w:hAnsi="Times New Roman" w:cs="Times New Roman" w:hint="default"/>
    </w:rPr>
  </w:style>
  <w:style w:type="character" w:customStyle="1" w:styleId="ListLabel709">
    <w:name w:val="ListLabel 709"/>
    <w:rsid w:val="006C2FC8"/>
    <w:rPr>
      <w:rFonts w:ascii="Times New Roman" w:hAnsi="Times New Roman" w:cs="Times New Roman" w:hint="default"/>
    </w:rPr>
  </w:style>
  <w:style w:type="character" w:customStyle="1" w:styleId="ListLabel710">
    <w:name w:val="ListLabel 710"/>
    <w:rsid w:val="006C2FC8"/>
    <w:rPr>
      <w:rFonts w:ascii="Times New Roman" w:hAnsi="Times New Roman" w:cs="Times New Roman" w:hint="default"/>
    </w:rPr>
  </w:style>
  <w:style w:type="character" w:customStyle="1" w:styleId="ListLabel711">
    <w:name w:val="ListLabel 711"/>
    <w:rsid w:val="006C2FC8"/>
    <w:rPr>
      <w:rFonts w:ascii="Times New Roman" w:eastAsia="Times New Roman" w:hAnsi="Times New Roman" w:cs="Times New Roman" w:hint="default"/>
      <w:sz w:val="22"/>
      <w:szCs w:val="22"/>
    </w:rPr>
  </w:style>
  <w:style w:type="character" w:customStyle="1" w:styleId="ListLabel712">
    <w:name w:val="ListLabel 712"/>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713">
    <w:name w:val="ListLabel 713"/>
    <w:rsid w:val="006C2FC8"/>
    <w:rPr>
      <w:rFonts w:ascii="Times New Roman" w:eastAsia="Times New Roman" w:hAnsi="Times New Roman" w:cs="Times New Roman" w:hint="default"/>
    </w:rPr>
  </w:style>
  <w:style w:type="character" w:customStyle="1" w:styleId="ListLabel714">
    <w:name w:val="ListLabel 714"/>
    <w:rsid w:val="006C2FC8"/>
    <w:rPr>
      <w:rFonts w:ascii="Times New Roman" w:hAnsi="Times New Roman" w:cs="Times New Roman" w:hint="default"/>
    </w:rPr>
  </w:style>
  <w:style w:type="character" w:customStyle="1" w:styleId="ListLabel715">
    <w:name w:val="ListLabel 715"/>
    <w:rsid w:val="006C2FC8"/>
    <w:rPr>
      <w:rFonts w:ascii="Times New Roman" w:hAnsi="Times New Roman" w:cs="Times New Roman" w:hint="default"/>
    </w:rPr>
  </w:style>
  <w:style w:type="character" w:customStyle="1" w:styleId="ListLabel716">
    <w:name w:val="ListLabel 716"/>
    <w:rsid w:val="006C2FC8"/>
    <w:rPr>
      <w:color w:val="00000A"/>
      <w:sz w:val="22"/>
      <w:szCs w:val="22"/>
    </w:rPr>
  </w:style>
  <w:style w:type="character" w:customStyle="1" w:styleId="ListLabel717">
    <w:name w:val="ListLabel 717"/>
    <w:rsid w:val="006C2FC8"/>
    <w:rPr>
      <w:rFonts w:ascii="Times New Roman" w:hAnsi="Times New Roman" w:cs="Times New Roman" w:hint="default"/>
    </w:rPr>
  </w:style>
  <w:style w:type="character" w:customStyle="1" w:styleId="ListLabel718">
    <w:name w:val="ListLabel 718"/>
    <w:rsid w:val="006C2FC8"/>
    <w:rPr>
      <w:rFonts w:ascii="Times New Roman" w:hAnsi="Times New Roman" w:cs="Times New Roman" w:hint="default"/>
    </w:rPr>
  </w:style>
  <w:style w:type="character" w:customStyle="1" w:styleId="ListLabel719">
    <w:name w:val="ListLabel 719"/>
    <w:rsid w:val="006C2FC8"/>
    <w:rPr>
      <w:rFonts w:ascii="Times New Roman" w:hAnsi="Times New Roman" w:cs="Times New Roman" w:hint="default"/>
    </w:rPr>
  </w:style>
  <w:style w:type="character" w:customStyle="1" w:styleId="ListLabel720">
    <w:name w:val="ListLabel 720"/>
    <w:rsid w:val="006C2FC8"/>
    <w:rPr>
      <w:rFonts w:ascii="Times New Roman" w:hAnsi="Times New Roman" w:cs="Times New Roman" w:hint="default"/>
    </w:rPr>
  </w:style>
  <w:style w:type="character" w:customStyle="1" w:styleId="ListLabel721">
    <w:name w:val="ListLabel 721"/>
    <w:rsid w:val="006C2FC8"/>
    <w:rPr>
      <w:rFonts w:ascii="Times New Roman" w:hAnsi="Times New Roman" w:cs="Times New Roman" w:hint="default"/>
    </w:rPr>
  </w:style>
  <w:style w:type="character" w:customStyle="1" w:styleId="ListLabel722">
    <w:name w:val="ListLabel 722"/>
    <w:rsid w:val="006C2FC8"/>
    <w:rPr>
      <w:strike w:val="0"/>
      <w:dstrike w:val="0"/>
      <w:sz w:val="22"/>
      <w:szCs w:val="22"/>
      <w:u w:val="none"/>
      <w:effect w:val="none"/>
    </w:rPr>
  </w:style>
  <w:style w:type="character" w:customStyle="1" w:styleId="ListLabel723">
    <w:name w:val="ListLabel 723"/>
    <w:rsid w:val="006C2FC8"/>
    <w:rPr>
      <w:rFonts w:ascii="Times New Roman" w:eastAsia="Times New Roman" w:hAnsi="Times New Roman" w:cs="Times New Roman" w:hint="default"/>
      <w:sz w:val="22"/>
      <w:szCs w:val="22"/>
    </w:rPr>
  </w:style>
  <w:style w:type="character" w:customStyle="1" w:styleId="ListLabel724">
    <w:name w:val="ListLabel 724"/>
    <w:rsid w:val="006C2FC8"/>
    <w:rPr>
      <w:rFonts w:ascii="Times New Roman" w:eastAsia="Times New Roman" w:hAnsi="Times New Roman" w:cs="Times New Roman" w:hint="default"/>
    </w:rPr>
  </w:style>
  <w:style w:type="character" w:customStyle="1" w:styleId="ListLabel725">
    <w:name w:val="ListLabel 725"/>
    <w:rsid w:val="006C2FC8"/>
    <w:rPr>
      <w:rFonts w:ascii="Times New Roman" w:eastAsia="Times New Roman" w:hAnsi="Times New Roman" w:cs="Times New Roman" w:hint="default"/>
      <w:sz w:val="22"/>
      <w:szCs w:val="22"/>
    </w:rPr>
  </w:style>
  <w:style w:type="character" w:customStyle="1" w:styleId="ListLabel726">
    <w:name w:val="ListLabel 726"/>
    <w:rsid w:val="006C2FC8"/>
    <w:rPr>
      <w:rFonts w:ascii="Times New Roman" w:eastAsia="Times New Roman" w:hAnsi="Times New Roman" w:cs="Times New Roman" w:hint="default"/>
      <w:sz w:val="22"/>
      <w:szCs w:val="22"/>
    </w:rPr>
  </w:style>
  <w:style w:type="character" w:customStyle="1" w:styleId="ListLabel727">
    <w:name w:val="ListLabel 727"/>
    <w:rsid w:val="006C2FC8"/>
    <w:rPr>
      <w:rFonts w:ascii="Times New Roman" w:eastAsia="Times New Roman" w:hAnsi="Times New Roman" w:cs="Times New Roman" w:hint="default"/>
      <w:b w:val="0"/>
      <w:bCs w:val="0"/>
      <w:sz w:val="22"/>
      <w:szCs w:val="22"/>
    </w:rPr>
  </w:style>
  <w:style w:type="character" w:customStyle="1" w:styleId="ListLabel728">
    <w:name w:val="ListLabel 728"/>
    <w:rsid w:val="006C2FC8"/>
    <w:rPr>
      <w:rFonts w:ascii="Times New Roman" w:eastAsia="Times New Roman" w:hAnsi="Times New Roman" w:cs="Times New Roman" w:hint="default"/>
      <w:sz w:val="20"/>
      <w:szCs w:val="20"/>
    </w:rPr>
  </w:style>
  <w:style w:type="character" w:customStyle="1" w:styleId="ListLabel729">
    <w:name w:val="ListLabel 729"/>
    <w:rsid w:val="006C2FC8"/>
    <w:rPr>
      <w:b/>
      <w:bCs w:val="0"/>
      <w:sz w:val="22"/>
      <w:szCs w:val="22"/>
    </w:rPr>
  </w:style>
  <w:style w:type="character" w:customStyle="1" w:styleId="ListLabel730">
    <w:name w:val="ListLabel 730"/>
    <w:rsid w:val="006C2FC8"/>
    <w:rPr>
      <w:sz w:val="22"/>
      <w:szCs w:val="22"/>
    </w:rPr>
  </w:style>
  <w:style w:type="character" w:customStyle="1" w:styleId="ListLabel731">
    <w:name w:val="ListLabel 731"/>
    <w:rsid w:val="006C2FC8"/>
    <w:rPr>
      <w:b/>
      <w:bCs w:val="0"/>
      <w:sz w:val="22"/>
      <w:szCs w:val="22"/>
    </w:rPr>
  </w:style>
  <w:style w:type="character" w:customStyle="1" w:styleId="ListLabel732">
    <w:name w:val="ListLabel 732"/>
    <w:rsid w:val="006C2FC8"/>
    <w:rPr>
      <w:sz w:val="22"/>
      <w:szCs w:val="22"/>
    </w:rPr>
  </w:style>
  <w:style w:type="character" w:customStyle="1" w:styleId="ListLabel733">
    <w:name w:val="ListLabel 733"/>
    <w:rsid w:val="006C2FC8"/>
    <w:rPr>
      <w:rFonts w:ascii="Times New Roman" w:eastAsia="Times New Roman" w:hAnsi="Times New Roman" w:cs="Times New Roman" w:hint="default"/>
      <w:color w:val="00000A"/>
      <w:spacing w:val="-6"/>
      <w:sz w:val="22"/>
      <w:szCs w:val="22"/>
    </w:rPr>
  </w:style>
  <w:style w:type="character" w:customStyle="1" w:styleId="ListLabel734">
    <w:name w:val="ListLabel 734"/>
    <w:rsid w:val="006C2FC8"/>
    <w:rPr>
      <w:rFonts w:ascii="Times New Roman" w:eastAsia="Times New Roman" w:hAnsi="Times New Roman" w:cs="Times New Roman" w:hint="default"/>
      <w:color w:val="00000A"/>
      <w:sz w:val="22"/>
      <w:szCs w:val="22"/>
    </w:rPr>
  </w:style>
  <w:style w:type="character" w:customStyle="1" w:styleId="ListLabel735">
    <w:name w:val="ListLabel 735"/>
    <w:rsid w:val="006C2FC8"/>
    <w:rPr>
      <w:rFonts w:ascii="SimSun" w:eastAsia="SimSun" w:hAnsi="SimSun" w:cs="Times New Roman" w:hint="eastAsia"/>
    </w:rPr>
  </w:style>
  <w:style w:type="character" w:customStyle="1" w:styleId="ListLabel736">
    <w:name w:val="ListLabel 736"/>
    <w:rsid w:val="006C2FC8"/>
    <w:rPr>
      <w:sz w:val="22"/>
    </w:rPr>
  </w:style>
  <w:style w:type="character" w:customStyle="1" w:styleId="ListLabel737">
    <w:name w:val="ListLabel 737"/>
    <w:rsid w:val="006C2FC8"/>
    <w:rPr>
      <w:rFonts w:ascii="Times New Roman" w:eastAsia="Times New Roman" w:hAnsi="Times New Roman" w:cs="Times New Roman" w:hint="default"/>
      <w:b/>
      <w:bCs w:val="0"/>
      <w:sz w:val="22"/>
      <w:szCs w:val="22"/>
    </w:rPr>
  </w:style>
  <w:style w:type="character" w:customStyle="1" w:styleId="ListLabel738">
    <w:name w:val="ListLabel 73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739">
    <w:name w:val="ListLabel 739"/>
    <w:rsid w:val="006C2FC8"/>
    <w:rPr>
      <w:rFonts w:ascii="Times New Roman" w:hAnsi="Times New Roman" w:cs="Times New Roman" w:hint="default"/>
    </w:rPr>
  </w:style>
  <w:style w:type="character" w:customStyle="1" w:styleId="ListLabel740">
    <w:name w:val="ListLabel 740"/>
    <w:rsid w:val="006C2FC8"/>
    <w:rPr>
      <w:rFonts w:ascii="Times New Roman" w:eastAsia="Times New Roman" w:hAnsi="Times New Roman" w:cs="Arial" w:hint="default"/>
      <w:bCs/>
      <w:sz w:val="22"/>
      <w:szCs w:val="22"/>
    </w:rPr>
  </w:style>
  <w:style w:type="character" w:customStyle="1" w:styleId="ListLabel741">
    <w:name w:val="ListLabel 741"/>
    <w:rsid w:val="006C2FC8"/>
    <w:rPr>
      <w:rFonts w:ascii="Times New Roman" w:hAnsi="Times New Roman" w:cs="Times New Roman" w:hint="default"/>
    </w:rPr>
  </w:style>
  <w:style w:type="character" w:customStyle="1" w:styleId="ListLabel742">
    <w:name w:val="ListLabel 742"/>
    <w:rsid w:val="006C2FC8"/>
    <w:rPr>
      <w:rFonts w:ascii="Times New Roman" w:hAnsi="Times New Roman" w:cs="Times New Roman" w:hint="default"/>
    </w:rPr>
  </w:style>
  <w:style w:type="character" w:customStyle="1" w:styleId="ListLabel743">
    <w:name w:val="ListLabel 743"/>
    <w:rsid w:val="006C2FC8"/>
    <w:rPr>
      <w:rFonts w:ascii="Times New Roman" w:hAnsi="Times New Roman" w:cs="Times New Roman" w:hint="default"/>
    </w:rPr>
  </w:style>
  <w:style w:type="character" w:customStyle="1" w:styleId="ListLabel744">
    <w:name w:val="ListLabel 744"/>
    <w:rsid w:val="006C2FC8"/>
    <w:rPr>
      <w:rFonts w:ascii="Times New Roman" w:hAnsi="Times New Roman" w:cs="Times New Roman" w:hint="default"/>
    </w:rPr>
  </w:style>
  <w:style w:type="character" w:customStyle="1" w:styleId="ListLabel745">
    <w:name w:val="ListLabel 745"/>
    <w:rsid w:val="006C2FC8"/>
    <w:rPr>
      <w:rFonts w:ascii="Times New Roman" w:hAnsi="Times New Roman" w:cs="Times New Roman" w:hint="default"/>
    </w:rPr>
  </w:style>
  <w:style w:type="character" w:customStyle="1" w:styleId="ListLabel746">
    <w:name w:val="ListLabel 746"/>
    <w:rsid w:val="006C2FC8"/>
    <w:rPr>
      <w:rFonts w:ascii="Times New Roman" w:hAnsi="Times New Roman" w:cs="Times New Roman" w:hint="default"/>
    </w:rPr>
  </w:style>
  <w:style w:type="character" w:customStyle="1" w:styleId="ListLabel747">
    <w:name w:val="ListLabel 747"/>
    <w:rsid w:val="006C2FC8"/>
    <w:rPr>
      <w:rFonts w:ascii="Times New Roman" w:hAnsi="Times New Roman" w:cs="Times New Roman" w:hint="default"/>
    </w:rPr>
  </w:style>
  <w:style w:type="character" w:customStyle="1" w:styleId="ListLabel748">
    <w:name w:val="ListLabel 748"/>
    <w:rsid w:val="006C2FC8"/>
    <w:rPr>
      <w:rFonts w:ascii="Times New Roman" w:eastAsia="Times New Roman" w:hAnsi="Times New Roman" w:cs="Times New Roman" w:hint="default"/>
      <w:sz w:val="22"/>
    </w:rPr>
  </w:style>
  <w:style w:type="character" w:customStyle="1" w:styleId="ListLabel749">
    <w:name w:val="ListLabel 749"/>
    <w:rsid w:val="006C2FC8"/>
    <w:rPr>
      <w:rFonts w:ascii="Times New Roman" w:hAnsi="Times New Roman" w:cs="Times New Roman" w:hint="default"/>
      <w:sz w:val="22"/>
      <w:szCs w:val="22"/>
    </w:rPr>
  </w:style>
  <w:style w:type="character" w:customStyle="1" w:styleId="ListLabel750">
    <w:name w:val="ListLabel 750"/>
    <w:rsid w:val="006C2FC8"/>
    <w:rPr>
      <w:rFonts w:ascii="Times New Roman" w:hAnsi="Times New Roman" w:cs="Times New Roman" w:hint="default"/>
      <w:sz w:val="22"/>
      <w:szCs w:val="22"/>
    </w:rPr>
  </w:style>
  <w:style w:type="character" w:customStyle="1" w:styleId="ListLabel751">
    <w:name w:val="ListLabel 751"/>
    <w:rsid w:val="006C2FC8"/>
    <w:rPr>
      <w:rFonts w:ascii="Times New Roman" w:hAnsi="Times New Roman" w:cs="Times New Roman" w:hint="default"/>
      <w:sz w:val="22"/>
      <w:szCs w:val="22"/>
    </w:rPr>
  </w:style>
  <w:style w:type="character" w:customStyle="1" w:styleId="ListLabel752">
    <w:name w:val="ListLabel 752"/>
    <w:rsid w:val="006C2FC8"/>
    <w:rPr>
      <w:rFonts w:ascii="Times New Roman" w:hAnsi="Times New Roman" w:cs="Times New Roman" w:hint="default"/>
      <w:sz w:val="22"/>
      <w:szCs w:val="22"/>
    </w:rPr>
  </w:style>
  <w:style w:type="character" w:customStyle="1" w:styleId="ListLabel753">
    <w:name w:val="ListLabel 753"/>
    <w:rsid w:val="006C2FC8"/>
    <w:rPr>
      <w:rFonts w:ascii="Times New Roman" w:hAnsi="Times New Roman" w:cs="Times New Roman" w:hint="default"/>
      <w:sz w:val="22"/>
      <w:szCs w:val="22"/>
    </w:rPr>
  </w:style>
  <w:style w:type="character" w:customStyle="1" w:styleId="ListLabel754">
    <w:name w:val="ListLabel 754"/>
    <w:rsid w:val="006C2FC8"/>
    <w:rPr>
      <w:rFonts w:ascii="Times New Roman" w:hAnsi="Times New Roman" w:cs="Times New Roman" w:hint="default"/>
      <w:sz w:val="22"/>
      <w:szCs w:val="22"/>
    </w:rPr>
  </w:style>
  <w:style w:type="character" w:customStyle="1" w:styleId="ListLabel755">
    <w:name w:val="ListLabel 755"/>
    <w:rsid w:val="006C2FC8"/>
    <w:rPr>
      <w:rFonts w:ascii="Times New Roman" w:hAnsi="Times New Roman" w:cs="Times New Roman" w:hint="default"/>
      <w:sz w:val="22"/>
      <w:szCs w:val="22"/>
    </w:rPr>
  </w:style>
  <w:style w:type="character" w:customStyle="1" w:styleId="ListLabel756">
    <w:name w:val="ListLabel 756"/>
    <w:rsid w:val="006C2FC8"/>
    <w:rPr>
      <w:rFonts w:ascii="Times New Roman" w:hAnsi="Times New Roman" w:cs="Times New Roman" w:hint="default"/>
      <w:sz w:val="22"/>
      <w:szCs w:val="22"/>
    </w:rPr>
  </w:style>
  <w:style w:type="character" w:customStyle="1" w:styleId="ListLabel757">
    <w:name w:val="ListLabel 757"/>
    <w:rsid w:val="006C2FC8"/>
    <w:rPr>
      <w:rFonts w:ascii="Times New Roman" w:eastAsia="Times New Roman" w:hAnsi="Times New Roman" w:cs="Times New Roman" w:hint="default"/>
      <w:sz w:val="22"/>
      <w:szCs w:val="22"/>
    </w:rPr>
  </w:style>
  <w:style w:type="character" w:customStyle="1" w:styleId="ListLabel758">
    <w:name w:val="ListLabel 758"/>
    <w:rsid w:val="006C2FC8"/>
    <w:rPr>
      <w:rFonts w:ascii="Times New Roman" w:hAnsi="Times New Roman" w:cs="Times New Roman" w:hint="default"/>
      <w:color w:val="00000A"/>
      <w:sz w:val="22"/>
      <w:szCs w:val="22"/>
    </w:rPr>
  </w:style>
  <w:style w:type="character" w:customStyle="1" w:styleId="ListLabel759">
    <w:name w:val="ListLabel 759"/>
    <w:rsid w:val="006C2FC8"/>
    <w:rPr>
      <w:rFonts w:ascii="Times New Roman" w:hAnsi="Times New Roman" w:cs="Times New Roman" w:hint="default"/>
    </w:rPr>
  </w:style>
  <w:style w:type="character" w:customStyle="1" w:styleId="ListLabel760">
    <w:name w:val="ListLabel 760"/>
    <w:rsid w:val="006C2FC8"/>
    <w:rPr>
      <w:rFonts w:ascii="Times New Roman" w:hAnsi="Times New Roman" w:cs="Times New Roman" w:hint="default"/>
    </w:rPr>
  </w:style>
  <w:style w:type="character" w:customStyle="1" w:styleId="ListLabel761">
    <w:name w:val="ListLabel 761"/>
    <w:rsid w:val="006C2FC8"/>
    <w:rPr>
      <w:sz w:val="22"/>
      <w:szCs w:val="22"/>
    </w:rPr>
  </w:style>
  <w:style w:type="character" w:customStyle="1" w:styleId="ListLabel762">
    <w:name w:val="ListLabel 762"/>
    <w:rsid w:val="006C2FC8"/>
    <w:rPr>
      <w:rFonts w:ascii="Times New Roman" w:hAnsi="Times New Roman" w:cs="Times New Roman" w:hint="default"/>
    </w:rPr>
  </w:style>
  <w:style w:type="character" w:customStyle="1" w:styleId="ListLabel763">
    <w:name w:val="ListLabel 763"/>
    <w:rsid w:val="006C2FC8"/>
    <w:rPr>
      <w:rFonts w:ascii="Times New Roman" w:hAnsi="Times New Roman" w:cs="Times New Roman" w:hint="default"/>
    </w:rPr>
  </w:style>
  <w:style w:type="character" w:customStyle="1" w:styleId="ListLabel764">
    <w:name w:val="ListLabel 764"/>
    <w:rsid w:val="006C2FC8"/>
    <w:rPr>
      <w:rFonts w:ascii="Times New Roman" w:hAnsi="Times New Roman" w:cs="Times New Roman" w:hint="default"/>
    </w:rPr>
  </w:style>
  <w:style w:type="character" w:customStyle="1" w:styleId="ListLabel765">
    <w:name w:val="ListLabel 765"/>
    <w:rsid w:val="006C2FC8"/>
    <w:rPr>
      <w:rFonts w:ascii="Times New Roman" w:hAnsi="Times New Roman" w:cs="Times New Roman" w:hint="default"/>
    </w:rPr>
  </w:style>
  <w:style w:type="character" w:customStyle="1" w:styleId="ListLabel766">
    <w:name w:val="ListLabel 766"/>
    <w:rsid w:val="006C2FC8"/>
    <w:rPr>
      <w:rFonts w:ascii="Times New Roman" w:hAnsi="Times New Roman" w:cs="Times New Roman" w:hint="default"/>
    </w:rPr>
  </w:style>
  <w:style w:type="character" w:customStyle="1" w:styleId="ListLabel767">
    <w:name w:val="ListLabel 767"/>
    <w:rsid w:val="006C2FC8"/>
    <w:rPr>
      <w:b/>
      <w:bCs w:val="0"/>
      <w:sz w:val="22"/>
      <w:szCs w:val="22"/>
    </w:rPr>
  </w:style>
  <w:style w:type="character" w:customStyle="1" w:styleId="ListLabel768">
    <w:name w:val="ListLabel 768"/>
    <w:rsid w:val="006C2FC8"/>
    <w:rPr>
      <w:rFonts w:ascii="Times New Roman" w:eastAsia="Times New Roman" w:hAnsi="Times New Roman" w:cs="Times New Roman" w:hint="default"/>
      <w:color w:val="00000A"/>
      <w:sz w:val="22"/>
      <w:szCs w:val="22"/>
    </w:rPr>
  </w:style>
  <w:style w:type="character" w:customStyle="1" w:styleId="ListLabel769">
    <w:name w:val="ListLabel 769"/>
    <w:rsid w:val="006C2FC8"/>
    <w:rPr>
      <w:rFonts w:ascii="Times New Roman" w:eastAsia="Times New Roman" w:hAnsi="Times New Roman" w:cs="Symbol" w:hint="default"/>
      <w:i/>
      <w:iCs w:val="0"/>
      <w:color w:val="00000A"/>
    </w:rPr>
  </w:style>
  <w:style w:type="character" w:customStyle="1" w:styleId="ListLabel770">
    <w:name w:val="ListLabel 770"/>
    <w:rsid w:val="006C2FC8"/>
    <w:rPr>
      <w:rFonts w:ascii="Courier New" w:hAnsi="Courier New" w:cs="Courier New" w:hint="default"/>
    </w:rPr>
  </w:style>
  <w:style w:type="character" w:customStyle="1" w:styleId="ListLabel771">
    <w:name w:val="ListLabel 771"/>
    <w:rsid w:val="006C2FC8"/>
    <w:rPr>
      <w:rFonts w:ascii="Wingdings" w:hAnsi="Wingdings" w:cs="Wingdings" w:hint="default"/>
    </w:rPr>
  </w:style>
  <w:style w:type="character" w:customStyle="1" w:styleId="ListLabel772">
    <w:name w:val="ListLabel 772"/>
    <w:rsid w:val="006C2FC8"/>
    <w:rPr>
      <w:rFonts w:ascii="Symbol" w:hAnsi="Symbol" w:cs="Symbol" w:hint="default"/>
      <w:i/>
      <w:iCs w:val="0"/>
      <w:color w:val="FF0000"/>
    </w:rPr>
  </w:style>
  <w:style w:type="character" w:customStyle="1" w:styleId="ListLabel773">
    <w:name w:val="ListLabel 773"/>
    <w:rsid w:val="006C2FC8"/>
    <w:rPr>
      <w:rFonts w:ascii="Courier New" w:hAnsi="Courier New" w:cs="Courier New" w:hint="default"/>
    </w:rPr>
  </w:style>
  <w:style w:type="character" w:customStyle="1" w:styleId="ListLabel774">
    <w:name w:val="ListLabel 774"/>
    <w:rsid w:val="006C2FC8"/>
    <w:rPr>
      <w:rFonts w:ascii="Wingdings" w:hAnsi="Wingdings" w:cs="Wingdings" w:hint="default"/>
    </w:rPr>
  </w:style>
  <w:style w:type="character" w:customStyle="1" w:styleId="ListLabel775">
    <w:name w:val="ListLabel 775"/>
    <w:rsid w:val="006C2FC8"/>
    <w:rPr>
      <w:rFonts w:ascii="Symbol" w:hAnsi="Symbol" w:cs="Symbol" w:hint="default"/>
      <w:i/>
      <w:iCs w:val="0"/>
      <w:color w:val="FF0000"/>
    </w:rPr>
  </w:style>
  <w:style w:type="character" w:customStyle="1" w:styleId="ListLabel776">
    <w:name w:val="ListLabel 776"/>
    <w:rsid w:val="006C2FC8"/>
    <w:rPr>
      <w:rFonts w:ascii="Courier New" w:hAnsi="Courier New" w:cs="Courier New" w:hint="default"/>
    </w:rPr>
  </w:style>
  <w:style w:type="character" w:customStyle="1" w:styleId="ListLabel777">
    <w:name w:val="ListLabel 777"/>
    <w:rsid w:val="006C2FC8"/>
    <w:rPr>
      <w:rFonts w:ascii="Wingdings" w:hAnsi="Wingdings" w:cs="Wingdings" w:hint="default"/>
    </w:rPr>
  </w:style>
  <w:style w:type="character" w:customStyle="1" w:styleId="ListLabel778">
    <w:name w:val="ListLabel 778"/>
    <w:rsid w:val="006C2FC8"/>
    <w:rPr>
      <w:sz w:val="22"/>
      <w:szCs w:val="22"/>
    </w:rPr>
  </w:style>
  <w:style w:type="character" w:customStyle="1" w:styleId="ListLabel779">
    <w:name w:val="ListLabel 779"/>
    <w:rsid w:val="006C2FC8"/>
    <w:rPr>
      <w:b/>
      <w:bCs w:val="0"/>
      <w:sz w:val="22"/>
      <w:szCs w:val="22"/>
    </w:rPr>
  </w:style>
  <w:style w:type="character" w:customStyle="1" w:styleId="ListLabel780">
    <w:name w:val="ListLabel 780"/>
    <w:rsid w:val="006C2FC8"/>
    <w:rPr>
      <w:rFonts w:ascii="Times New Roman" w:eastAsia="Times New Roman" w:hAnsi="Times New Roman" w:cs="Times New Roman" w:hint="default"/>
    </w:rPr>
  </w:style>
  <w:style w:type="character" w:customStyle="1" w:styleId="ListLabel781">
    <w:name w:val="ListLabel 781"/>
    <w:rsid w:val="006C2FC8"/>
    <w:rPr>
      <w:rFonts w:ascii="Symbol" w:hAnsi="Symbol" w:cs="Symbol" w:hint="default"/>
    </w:rPr>
  </w:style>
  <w:style w:type="character" w:customStyle="1" w:styleId="ListLabel782">
    <w:name w:val="ListLabel 782"/>
    <w:rsid w:val="006C2FC8"/>
    <w:rPr>
      <w:rFonts w:ascii="Wingdings" w:hAnsi="Wingdings" w:cs="Wingdings" w:hint="default"/>
    </w:rPr>
  </w:style>
  <w:style w:type="character" w:customStyle="1" w:styleId="ListLabel783">
    <w:name w:val="ListLabel 783"/>
    <w:rsid w:val="006C2FC8"/>
    <w:rPr>
      <w:rFonts w:ascii="Times New Roman" w:eastAsia="Times New Roman" w:hAnsi="Times New Roman" w:cs="Times New Roman" w:hint="default"/>
    </w:rPr>
  </w:style>
  <w:style w:type="character" w:customStyle="1" w:styleId="ListLabel784">
    <w:name w:val="ListLabel 784"/>
    <w:rsid w:val="006C2FC8"/>
    <w:rPr>
      <w:rFonts w:ascii="Courier New" w:hAnsi="Courier New" w:cs="Courier New" w:hint="default"/>
    </w:rPr>
  </w:style>
  <w:style w:type="character" w:customStyle="1" w:styleId="ListLabel785">
    <w:name w:val="ListLabel 785"/>
    <w:rsid w:val="006C2FC8"/>
    <w:rPr>
      <w:rFonts w:ascii="Wingdings" w:hAnsi="Wingdings" w:cs="Wingdings" w:hint="default"/>
    </w:rPr>
  </w:style>
  <w:style w:type="character" w:customStyle="1" w:styleId="ListLabel786">
    <w:name w:val="ListLabel 786"/>
    <w:rsid w:val="006C2FC8"/>
    <w:rPr>
      <w:rFonts w:ascii="Symbol" w:hAnsi="Symbol" w:cs="Symbol" w:hint="default"/>
    </w:rPr>
  </w:style>
  <w:style w:type="character" w:customStyle="1" w:styleId="ListLabel787">
    <w:name w:val="ListLabel 787"/>
    <w:rsid w:val="006C2FC8"/>
    <w:rPr>
      <w:rFonts w:ascii="Courier New" w:hAnsi="Courier New" w:cs="Courier New" w:hint="default"/>
    </w:rPr>
  </w:style>
  <w:style w:type="character" w:customStyle="1" w:styleId="ListLabel788">
    <w:name w:val="ListLabel 788"/>
    <w:rsid w:val="006C2FC8"/>
    <w:rPr>
      <w:rFonts w:ascii="Wingdings" w:hAnsi="Wingdings" w:cs="Wingdings" w:hint="default"/>
    </w:rPr>
  </w:style>
  <w:style w:type="character" w:customStyle="1" w:styleId="ListLabel789">
    <w:name w:val="ListLabel 789"/>
    <w:rsid w:val="006C2FC8"/>
    <w:rPr>
      <w:rFonts w:ascii="Times New Roman" w:hAnsi="Times New Roman" w:cs="Times New Roman" w:hint="default"/>
      <w:b/>
      <w:bCs w:val="0"/>
      <w:sz w:val="22"/>
      <w:szCs w:val="22"/>
    </w:rPr>
  </w:style>
  <w:style w:type="character" w:customStyle="1" w:styleId="ListLabel790">
    <w:name w:val="ListLabel 790"/>
    <w:rsid w:val="006C2FC8"/>
    <w:rPr>
      <w:rFonts w:ascii="Times New Roman" w:hAnsi="Times New Roman" w:cs="Times New Roman" w:hint="default"/>
      <w:b/>
      <w:bCs w:val="0"/>
      <w:sz w:val="22"/>
      <w:szCs w:val="22"/>
    </w:rPr>
  </w:style>
  <w:style w:type="character" w:customStyle="1" w:styleId="ListLabel791">
    <w:name w:val="ListLabel 791"/>
    <w:rsid w:val="006C2FC8"/>
    <w:rPr>
      <w:rFonts w:ascii="Times New Roman" w:hAnsi="Times New Roman" w:cs="Times New Roman" w:hint="default"/>
      <w:sz w:val="22"/>
      <w:szCs w:val="22"/>
    </w:rPr>
  </w:style>
  <w:style w:type="character" w:customStyle="1" w:styleId="ListLabel792">
    <w:name w:val="ListLabel 792"/>
    <w:rsid w:val="006C2FC8"/>
    <w:rPr>
      <w:rFonts w:ascii="Times New Roman" w:hAnsi="Times New Roman" w:cs="Times New Roman" w:hint="default"/>
      <w:sz w:val="22"/>
      <w:szCs w:val="22"/>
    </w:rPr>
  </w:style>
  <w:style w:type="character" w:customStyle="1" w:styleId="ListLabel793">
    <w:name w:val="ListLabel 793"/>
    <w:rsid w:val="006C2FC8"/>
    <w:rPr>
      <w:rFonts w:ascii="Times New Roman" w:hAnsi="Times New Roman" w:cs="Times New Roman" w:hint="default"/>
      <w:sz w:val="22"/>
      <w:szCs w:val="22"/>
    </w:rPr>
  </w:style>
  <w:style w:type="character" w:customStyle="1" w:styleId="ListLabel794">
    <w:name w:val="ListLabel 794"/>
    <w:rsid w:val="006C2FC8"/>
    <w:rPr>
      <w:rFonts w:ascii="Times New Roman" w:hAnsi="Times New Roman" w:cs="Times New Roman" w:hint="default"/>
      <w:sz w:val="22"/>
      <w:szCs w:val="22"/>
    </w:rPr>
  </w:style>
  <w:style w:type="character" w:customStyle="1" w:styleId="ListLabel795">
    <w:name w:val="ListLabel 795"/>
    <w:rsid w:val="006C2FC8"/>
    <w:rPr>
      <w:rFonts w:ascii="Times New Roman" w:hAnsi="Times New Roman" w:cs="Times New Roman" w:hint="default"/>
      <w:sz w:val="22"/>
      <w:szCs w:val="22"/>
    </w:rPr>
  </w:style>
  <w:style w:type="character" w:customStyle="1" w:styleId="ListLabel796">
    <w:name w:val="ListLabel 796"/>
    <w:rsid w:val="006C2FC8"/>
    <w:rPr>
      <w:rFonts w:ascii="Times New Roman" w:hAnsi="Times New Roman" w:cs="Times New Roman" w:hint="default"/>
      <w:sz w:val="22"/>
      <w:szCs w:val="22"/>
    </w:rPr>
  </w:style>
  <w:style w:type="character" w:customStyle="1" w:styleId="ListLabel797">
    <w:name w:val="ListLabel 797"/>
    <w:rsid w:val="006C2FC8"/>
    <w:rPr>
      <w:rFonts w:ascii="Times New Roman" w:hAnsi="Times New Roman" w:cs="Times New Roman" w:hint="default"/>
      <w:sz w:val="22"/>
      <w:szCs w:val="22"/>
    </w:rPr>
  </w:style>
  <w:style w:type="character" w:customStyle="1" w:styleId="ListLabel798">
    <w:name w:val="ListLabel 798"/>
    <w:rsid w:val="006C2FC8"/>
    <w:rPr>
      <w:sz w:val="22"/>
      <w:szCs w:val="22"/>
    </w:rPr>
  </w:style>
  <w:style w:type="character" w:customStyle="1" w:styleId="ListLabel799">
    <w:name w:val="ListLabel 799"/>
    <w:rsid w:val="006C2FC8"/>
    <w:rPr>
      <w:rFonts w:ascii="Times New Roman" w:hAnsi="Times New Roman" w:cs="Times New Roman" w:hint="default"/>
      <w:sz w:val="22"/>
      <w:szCs w:val="22"/>
    </w:rPr>
  </w:style>
  <w:style w:type="character" w:customStyle="1" w:styleId="ListLabel800">
    <w:name w:val="ListLabel 800"/>
    <w:rsid w:val="006C2FC8"/>
    <w:rPr>
      <w:rFonts w:ascii="Times New Roman" w:hAnsi="Times New Roman" w:cs="Times New Roman" w:hint="default"/>
      <w:sz w:val="22"/>
      <w:szCs w:val="22"/>
    </w:rPr>
  </w:style>
  <w:style w:type="character" w:customStyle="1" w:styleId="ListLabel801">
    <w:name w:val="ListLabel 801"/>
    <w:rsid w:val="006C2FC8"/>
    <w:rPr>
      <w:rFonts w:ascii="Times New Roman" w:hAnsi="Times New Roman" w:cs="Times New Roman" w:hint="default"/>
      <w:sz w:val="22"/>
      <w:szCs w:val="22"/>
    </w:rPr>
  </w:style>
  <w:style w:type="character" w:customStyle="1" w:styleId="ListLabel802">
    <w:name w:val="ListLabel 802"/>
    <w:rsid w:val="006C2FC8"/>
    <w:rPr>
      <w:rFonts w:ascii="Times New Roman" w:hAnsi="Times New Roman" w:cs="Times New Roman" w:hint="default"/>
      <w:sz w:val="22"/>
      <w:szCs w:val="22"/>
    </w:rPr>
  </w:style>
  <w:style w:type="character" w:customStyle="1" w:styleId="ListLabel803">
    <w:name w:val="ListLabel 803"/>
    <w:rsid w:val="006C2FC8"/>
    <w:rPr>
      <w:rFonts w:ascii="Times New Roman" w:hAnsi="Times New Roman" w:cs="Times New Roman" w:hint="default"/>
      <w:sz w:val="22"/>
      <w:szCs w:val="22"/>
    </w:rPr>
  </w:style>
  <w:style w:type="character" w:customStyle="1" w:styleId="ListLabel804">
    <w:name w:val="ListLabel 804"/>
    <w:rsid w:val="006C2FC8"/>
    <w:rPr>
      <w:rFonts w:ascii="Times New Roman" w:hAnsi="Times New Roman" w:cs="Times New Roman" w:hint="default"/>
      <w:sz w:val="22"/>
      <w:szCs w:val="22"/>
    </w:rPr>
  </w:style>
  <w:style w:type="character" w:customStyle="1" w:styleId="ListLabel805">
    <w:name w:val="ListLabel 805"/>
    <w:rsid w:val="006C2FC8"/>
    <w:rPr>
      <w:rFonts w:ascii="Times New Roman" w:hAnsi="Times New Roman" w:cs="Times New Roman" w:hint="default"/>
      <w:sz w:val="22"/>
      <w:szCs w:val="22"/>
    </w:rPr>
  </w:style>
  <w:style w:type="character" w:customStyle="1" w:styleId="ListLabel806">
    <w:name w:val="ListLabel 806"/>
    <w:rsid w:val="006C2FC8"/>
    <w:rPr>
      <w:rFonts w:ascii="Times New Roman" w:hAnsi="Times New Roman" w:cs="Times New Roman" w:hint="default"/>
      <w:sz w:val="22"/>
      <w:szCs w:val="22"/>
    </w:rPr>
  </w:style>
  <w:style w:type="character" w:customStyle="1" w:styleId="ListLabel807">
    <w:name w:val="ListLabel 807"/>
    <w:rsid w:val="006C2FC8"/>
    <w:rPr>
      <w:rFonts w:ascii="Times New Roman" w:eastAsia="Times New Roman" w:hAnsi="Times New Roman" w:cs="Times New Roman" w:hint="default"/>
    </w:rPr>
  </w:style>
  <w:style w:type="character" w:customStyle="1" w:styleId="ListLabel808">
    <w:name w:val="ListLabel 808"/>
    <w:rsid w:val="006C2FC8"/>
    <w:rPr>
      <w:rFonts w:ascii="OpenSymbol" w:hAnsi="OpenSymbol" w:cs="OpenSymbol" w:hint="default"/>
    </w:rPr>
  </w:style>
  <w:style w:type="character" w:customStyle="1" w:styleId="ListLabel809">
    <w:name w:val="ListLabel 809"/>
    <w:rsid w:val="006C2FC8"/>
    <w:rPr>
      <w:rFonts w:ascii="OpenSymbol" w:hAnsi="OpenSymbol" w:cs="OpenSymbol" w:hint="default"/>
    </w:rPr>
  </w:style>
  <w:style w:type="character" w:customStyle="1" w:styleId="ListLabel810">
    <w:name w:val="ListLabel 810"/>
    <w:rsid w:val="006C2FC8"/>
    <w:rPr>
      <w:rFonts w:ascii="Times New Roman" w:eastAsia="Times New Roman" w:hAnsi="Times New Roman" w:cs="Times New Roman" w:hint="default"/>
    </w:rPr>
  </w:style>
  <w:style w:type="character" w:customStyle="1" w:styleId="ListLabel811">
    <w:name w:val="ListLabel 811"/>
    <w:rsid w:val="006C2FC8"/>
    <w:rPr>
      <w:rFonts w:ascii="OpenSymbol" w:hAnsi="OpenSymbol" w:cs="OpenSymbol" w:hint="default"/>
    </w:rPr>
  </w:style>
  <w:style w:type="character" w:customStyle="1" w:styleId="ListLabel812">
    <w:name w:val="ListLabel 812"/>
    <w:rsid w:val="006C2FC8"/>
    <w:rPr>
      <w:rFonts w:ascii="OpenSymbol" w:hAnsi="OpenSymbol" w:cs="OpenSymbol" w:hint="default"/>
    </w:rPr>
  </w:style>
  <w:style w:type="character" w:customStyle="1" w:styleId="ListLabel813">
    <w:name w:val="ListLabel 813"/>
    <w:rsid w:val="006C2FC8"/>
    <w:rPr>
      <w:rFonts w:ascii="OpenSymbol" w:hAnsi="OpenSymbol" w:cs="OpenSymbol" w:hint="default"/>
    </w:rPr>
  </w:style>
  <w:style w:type="character" w:customStyle="1" w:styleId="ListLabel814">
    <w:name w:val="ListLabel 814"/>
    <w:rsid w:val="006C2FC8"/>
    <w:rPr>
      <w:rFonts w:ascii="OpenSymbol" w:hAnsi="OpenSymbol" w:cs="OpenSymbol" w:hint="default"/>
    </w:rPr>
  </w:style>
  <w:style w:type="character" w:customStyle="1" w:styleId="ListLabel815">
    <w:name w:val="ListLabel 815"/>
    <w:rsid w:val="006C2FC8"/>
    <w:rPr>
      <w:rFonts w:ascii="OpenSymbol" w:hAnsi="OpenSymbol" w:cs="OpenSymbol" w:hint="default"/>
    </w:rPr>
  </w:style>
  <w:style w:type="character" w:customStyle="1" w:styleId="ListLabel816">
    <w:name w:val="ListLabel 816"/>
    <w:rsid w:val="006C2FC8"/>
    <w:rPr>
      <w:sz w:val="22"/>
      <w:szCs w:val="22"/>
    </w:rPr>
  </w:style>
  <w:style w:type="character" w:customStyle="1" w:styleId="ListLabel817">
    <w:name w:val="ListLabel 817"/>
    <w:rsid w:val="006C2FC8"/>
    <w:rPr>
      <w:rFonts w:ascii="Times New Roman" w:eastAsia="Times New Roman" w:hAnsi="Times New Roman" w:cs="Times New Roman" w:hint="default"/>
      <w:b/>
      <w:bCs w:val="0"/>
      <w:i w:val="0"/>
      <w:iCs w:val="0"/>
      <w:sz w:val="22"/>
      <w:szCs w:val="22"/>
    </w:rPr>
  </w:style>
  <w:style w:type="character" w:customStyle="1" w:styleId="ListLabel818">
    <w:name w:val="ListLabel 818"/>
    <w:rsid w:val="006C2FC8"/>
    <w:rPr>
      <w:rFonts w:ascii="Times New Roman" w:eastAsia="Times New Roman" w:hAnsi="Times New Roman" w:cs="Times New Roman" w:hint="default"/>
      <w:bCs/>
      <w:sz w:val="22"/>
      <w:szCs w:val="22"/>
    </w:rPr>
  </w:style>
  <w:style w:type="character" w:customStyle="1" w:styleId="ListLabel819">
    <w:name w:val="ListLabel 819"/>
    <w:rsid w:val="006C2FC8"/>
    <w:rPr>
      <w:rFonts w:ascii="Times New Roman" w:hAnsi="Times New Roman" w:cs="Times New Roman" w:hint="default"/>
      <w:bCs/>
      <w:sz w:val="22"/>
      <w:szCs w:val="22"/>
    </w:rPr>
  </w:style>
  <w:style w:type="character" w:customStyle="1" w:styleId="ListLabel820">
    <w:name w:val="ListLabel 820"/>
    <w:rsid w:val="006C2FC8"/>
    <w:rPr>
      <w:rFonts w:ascii="Times New Roman" w:hAnsi="Times New Roman" w:cs="Times New Roman" w:hint="default"/>
      <w:bCs/>
      <w:sz w:val="22"/>
      <w:szCs w:val="22"/>
    </w:rPr>
  </w:style>
  <w:style w:type="character" w:customStyle="1" w:styleId="ListLabel821">
    <w:name w:val="ListLabel 821"/>
    <w:rsid w:val="006C2FC8"/>
    <w:rPr>
      <w:rFonts w:ascii="Times New Roman" w:hAnsi="Times New Roman" w:cs="Times New Roman" w:hint="default"/>
      <w:bCs/>
      <w:sz w:val="22"/>
      <w:szCs w:val="22"/>
    </w:rPr>
  </w:style>
  <w:style w:type="character" w:customStyle="1" w:styleId="ListLabel822">
    <w:name w:val="ListLabel 822"/>
    <w:rsid w:val="006C2FC8"/>
    <w:rPr>
      <w:rFonts w:ascii="Times New Roman" w:eastAsia="Times New Roman" w:hAnsi="Times New Roman" w:cs="Times New Roman" w:hint="default"/>
      <w:bCs/>
      <w:sz w:val="22"/>
      <w:szCs w:val="22"/>
    </w:rPr>
  </w:style>
  <w:style w:type="character" w:customStyle="1" w:styleId="ListLabel823">
    <w:name w:val="ListLabel 823"/>
    <w:rsid w:val="006C2FC8"/>
    <w:rPr>
      <w:rFonts w:ascii="Times New Roman" w:hAnsi="Times New Roman" w:cs="Times New Roman" w:hint="default"/>
      <w:bCs/>
      <w:sz w:val="22"/>
      <w:szCs w:val="22"/>
    </w:rPr>
  </w:style>
  <w:style w:type="character" w:customStyle="1" w:styleId="ListLabel824">
    <w:name w:val="ListLabel 824"/>
    <w:rsid w:val="006C2FC8"/>
    <w:rPr>
      <w:rFonts w:ascii="Times New Roman" w:hAnsi="Times New Roman" w:cs="Times New Roman" w:hint="default"/>
      <w:bCs/>
      <w:sz w:val="22"/>
      <w:szCs w:val="22"/>
    </w:rPr>
  </w:style>
  <w:style w:type="character" w:customStyle="1" w:styleId="ListLabel825">
    <w:name w:val="ListLabel 825"/>
    <w:rsid w:val="006C2FC8"/>
    <w:rPr>
      <w:rFonts w:ascii="Times New Roman" w:hAnsi="Times New Roman" w:cs="Times New Roman" w:hint="default"/>
      <w:bCs/>
      <w:sz w:val="22"/>
      <w:szCs w:val="22"/>
    </w:rPr>
  </w:style>
  <w:style w:type="character" w:customStyle="1" w:styleId="ListLabel826">
    <w:name w:val="ListLabel 826"/>
    <w:rsid w:val="006C2FC8"/>
    <w:rPr>
      <w:rFonts w:ascii="Times New Roman" w:hAnsi="Times New Roman" w:cs="Times New Roman" w:hint="default"/>
      <w:bCs/>
      <w:sz w:val="22"/>
      <w:szCs w:val="22"/>
    </w:rPr>
  </w:style>
  <w:style w:type="character" w:customStyle="1" w:styleId="ListLabel827">
    <w:name w:val="ListLabel 827"/>
    <w:rsid w:val="006C2FC8"/>
    <w:rPr>
      <w:rFonts w:ascii="Times New Roman" w:eastAsia="Times New Roman" w:hAnsi="Times New Roman" w:cs="Times New Roman" w:hint="default"/>
      <w:b/>
      <w:bCs w:val="0"/>
      <w:sz w:val="22"/>
      <w:szCs w:val="22"/>
    </w:rPr>
  </w:style>
  <w:style w:type="character" w:customStyle="1" w:styleId="ListLabel828">
    <w:name w:val="ListLabel 828"/>
    <w:rsid w:val="006C2FC8"/>
    <w:rPr>
      <w:rFonts w:ascii="Times New Roman" w:eastAsia="Times New Roman" w:hAnsi="Times New Roman" w:cs="Times New Roman" w:hint="default"/>
      <w:i w:val="0"/>
      <w:iCs w:val="0"/>
      <w:sz w:val="20"/>
      <w:szCs w:val="20"/>
    </w:rPr>
  </w:style>
  <w:style w:type="character" w:customStyle="1" w:styleId="ListLabel829">
    <w:name w:val="ListLabel 829"/>
    <w:rsid w:val="006C2FC8"/>
    <w:rPr>
      <w:rFonts w:ascii="Times New Roman" w:hAnsi="Times New Roman" w:cs="Times New Roman" w:hint="default"/>
      <w:b/>
      <w:bCs w:val="0"/>
      <w:iCs/>
      <w:kern w:val="2"/>
      <w:sz w:val="22"/>
      <w:szCs w:val="22"/>
    </w:rPr>
  </w:style>
  <w:style w:type="character" w:customStyle="1" w:styleId="ListLabel830">
    <w:name w:val="ListLabel 830"/>
    <w:rsid w:val="006C2FC8"/>
    <w:rPr>
      <w:rFonts w:ascii="Times New Roman" w:eastAsia="Times New Roman" w:hAnsi="Times New Roman" w:cs="Times New Roman" w:hint="default"/>
      <w:bCs/>
      <w:sz w:val="22"/>
      <w:szCs w:val="22"/>
    </w:rPr>
  </w:style>
  <w:style w:type="character" w:customStyle="1" w:styleId="ListLabel831">
    <w:name w:val="ListLabel 831"/>
    <w:rsid w:val="006C2FC8"/>
    <w:rPr>
      <w:rFonts w:ascii="Times New Roman" w:eastAsia="Times New Roman" w:hAnsi="Times New Roman" w:cs="Times New Roman" w:hint="default"/>
      <w:sz w:val="20"/>
      <w:szCs w:val="20"/>
    </w:rPr>
  </w:style>
  <w:style w:type="character" w:customStyle="1" w:styleId="ListLabel832">
    <w:name w:val="ListLabel 832"/>
    <w:rsid w:val="006C2FC8"/>
    <w:rPr>
      <w:rFonts w:ascii="Times New Roman" w:eastAsia="Times New Roman" w:hAnsi="Times New Roman" w:cs="Times New Roman" w:hint="default"/>
      <w:sz w:val="22"/>
      <w:szCs w:val="22"/>
    </w:rPr>
  </w:style>
  <w:style w:type="character" w:customStyle="1" w:styleId="ListLabel833">
    <w:name w:val="ListLabel 833"/>
    <w:rsid w:val="006C2FC8"/>
    <w:rPr>
      <w:rFonts w:ascii="Times New Roman" w:eastAsia="Times New Roman" w:hAnsi="Times New Roman" w:cs="Times New Roman" w:hint="default"/>
      <w:b/>
      <w:bCs/>
      <w:i w:val="0"/>
      <w:iCs/>
    </w:rPr>
  </w:style>
  <w:style w:type="character" w:customStyle="1" w:styleId="ListLabel834">
    <w:name w:val="ListLabel 834"/>
    <w:rsid w:val="006C2FC8"/>
    <w:rPr>
      <w:rFonts w:ascii="Times New Roman" w:eastAsia="Times New Roman" w:hAnsi="Times New Roman" w:cs="Times New Roman" w:hint="default"/>
      <w:sz w:val="22"/>
      <w:szCs w:val="22"/>
    </w:rPr>
  </w:style>
  <w:style w:type="character" w:customStyle="1" w:styleId="ListLabel835">
    <w:name w:val="ListLabel 835"/>
    <w:rsid w:val="006C2FC8"/>
    <w:rPr>
      <w:rFonts w:ascii="Times New Roman" w:eastAsia="Times New Roman" w:hAnsi="Times New Roman" w:cs="Times New Roman" w:hint="default"/>
      <w:sz w:val="22"/>
      <w:szCs w:val="22"/>
    </w:rPr>
  </w:style>
  <w:style w:type="character" w:customStyle="1" w:styleId="ListLabel836">
    <w:name w:val="ListLabel 836"/>
    <w:rsid w:val="006C2FC8"/>
    <w:rPr>
      <w:rFonts w:ascii="Times New Roman" w:eastAsia="Times New Roman" w:hAnsi="Times New Roman" w:cs="Times New Roman" w:hint="default"/>
      <w:sz w:val="22"/>
      <w:szCs w:val="22"/>
    </w:rPr>
  </w:style>
  <w:style w:type="character" w:customStyle="1" w:styleId="ListLabel837">
    <w:name w:val="ListLabel 837"/>
    <w:rsid w:val="006C2FC8"/>
    <w:rPr>
      <w:rFonts w:ascii="Times New Roman" w:hAnsi="Times New Roman" w:cs="Times New Roman" w:hint="default"/>
      <w:sz w:val="22"/>
      <w:szCs w:val="22"/>
    </w:rPr>
  </w:style>
  <w:style w:type="character" w:customStyle="1" w:styleId="ListLabel838">
    <w:name w:val="ListLabel 838"/>
    <w:rsid w:val="006C2FC8"/>
    <w:rPr>
      <w:rFonts w:ascii="Times New Roman" w:hAnsi="Times New Roman" w:cs="Times New Roman" w:hint="default"/>
    </w:rPr>
  </w:style>
  <w:style w:type="character" w:customStyle="1" w:styleId="ListLabel839">
    <w:name w:val="ListLabel 839"/>
    <w:rsid w:val="006C2FC8"/>
    <w:rPr>
      <w:rFonts w:ascii="Times New Roman" w:eastAsia="Times New Roman" w:hAnsi="Times New Roman" w:cs="Arial" w:hint="default"/>
      <w:sz w:val="22"/>
      <w:szCs w:val="22"/>
    </w:rPr>
  </w:style>
  <w:style w:type="character" w:customStyle="1" w:styleId="ListLabel840">
    <w:name w:val="ListLabel 840"/>
    <w:rsid w:val="006C2FC8"/>
    <w:rPr>
      <w:rFonts w:ascii="Times New Roman" w:hAnsi="Times New Roman" w:cs="Times New Roman" w:hint="default"/>
    </w:rPr>
  </w:style>
  <w:style w:type="character" w:customStyle="1" w:styleId="ListLabel841">
    <w:name w:val="ListLabel 841"/>
    <w:rsid w:val="006C2FC8"/>
    <w:rPr>
      <w:rFonts w:ascii="Times New Roman" w:hAnsi="Times New Roman" w:cs="Times New Roman" w:hint="default"/>
    </w:rPr>
  </w:style>
  <w:style w:type="character" w:customStyle="1" w:styleId="ListLabel842">
    <w:name w:val="ListLabel 842"/>
    <w:rsid w:val="006C2FC8"/>
    <w:rPr>
      <w:rFonts w:ascii="Times New Roman" w:hAnsi="Times New Roman" w:cs="Times New Roman" w:hint="default"/>
    </w:rPr>
  </w:style>
  <w:style w:type="character" w:customStyle="1" w:styleId="ListLabel843">
    <w:name w:val="ListLabel 843"/>
    <w:rsid w:val="006C2FC8"/>
    <w:rPr>
      <w:rFonts w:ascii="Times New Roman" w:hAnsi="Times New Roman" w:cs="Times New Roman" w:hint="default"/>
    </w:rPr>
  </w:style>
  <w:style w:type="character" w:customStyle="1" w:styleId="ListLabel844">
    <w:name w:val="ListLabel 844"/>
    <w:rsid w:val="006C2FC8"/>
    <w:rPr>
      <w:rFonts w:ascii="Times New Roman" w:hAnsi="Times New Roman" w:cs="Times New Roman" w:hint="default"/>
    </w:rPr>
  </w:style>
  <w:style w:type="character" w:customStyle="1" w:styleId="ListLabel845">
    <w:name w:val="ListLabel 845"/>
    <w:rsid w:val="006C2FC8"/>
    <w:rPr>
      <w:rFonts w:ascii="Times New Roman" w:hAnsi="Times New Roman" w:cs="Times New Roman" w:hint="default"/>
    </w:rPr>
  </w:style>
  <w:style w:type="character" w:customStyle="1" w:styleId="ListLabel846">
    <w:name w:val="ListLabel 846"/>
    <w:rsid w:val="006C2FC8"/>
    <w:rPr>
      <w:rFonts w:ascii="Times New Roman" w:hAnsi="Times New Roman" w:cs="Times New Roman" w:hint="default"/>
    </w:rPr>
  </w:style>
  <w:style w:type="character" w:customStyle="1" w:styleId="ListLabel847">
    <w:name w:val="ListLabel 847"/>
    <w:rsid w:val="006C2FC8"/>
    <w:rPr>
      <w:rFonts w:ascii="Times New Roman" w:eastAsia="Times New Roman" w:hAnsi="Times New Roman" w:cs="Times New Roman" w:hint="default"/>
      <w:sz w:val="22"/>
      <w:szCs w:val="22"/>
    </w:rPr>
  </w:style>
  <w:style w:type="character" w:customStyle="1" w:styleId="ListLabel848">
    <w:name w:val="ListLabel 84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849">
    <w:name w:val="ListLabel 849"/>
    <w:rsid w:val="006C2FC8"/>
    <w:rPr>
      <w:rFonts w:ascii="Times New Roman" w:eastAsia="Times New Roman" w:hAnsi="Times New Roman" w:cs="Times New Roman" w:hint="default"/>
    </w:rPr>
  </w:style>
  <w:style w:type="character" w:customStyle="1" w:styleId="ListLabel850">
    <w:name w:val="ListLabel 850"/>
    <w:rsid w:val="006C2FC8"/>
    <w:rPr>
      <w:rFonts w:ascii="Times New Roman" w:hAnsi="Times New Roman" w:cs="Times New Roman" w:hint="default"/>
    </w:rPr>
  </w:style>
  <w:style w:type="character" w:customStyle="1" w:styleId="ListLabel851">
    <w:name w:val="ListLabel 851"/>
    <w:rsid w:val="006C2FC8"/>
    <w:rPr>
      <w:rFonts w:ascii="Times New Roman" w:hAnsi="Times New Roman" w:cs="Times New Roman" w:hint="default"/>
    </w:rPr>
  </w:style>
  <w:style w:type="character" w:customStyle="1" w:styleId="ListLabel852">
    <w:name w:val="ListLabel 852"/>
    <w:rsid w:val="006C2FC8"/>
    <w:rPr>
      <w:color w:val="00000A"/>
      <w:sz w:val="22"/>
      <w:szCs w:val="22"/>
    </w:rPr>
  </w:style>
  <w:style w:type="character" w:customStyle="1" w:styleId="ListLabel853">
    <w:name w:val="ListLabel 853"/>
    <w:rsid w:val="006C2FC8"/>
    <w:rPr>
      <w:rFonts w:ascii="Times New Roman" w:hAnsi="Times New Roman" w:cs="Times New Roman" w:hint="default"/>
    </w:rPr>
  </w:style>
  <w:style w:type="character" w:customStyle="1" w:styleId="ListLabel854">
    <w:name w:val="ListLabel 854"/>
    <w:rsid w:val="006C2FC8"/>
    <w:rPr>
      <w:rFonts w:ascii="Times New Roman" w:hAnsi="Times New Roman" w:cs="Times New Roman" w:hint="default"/>
    </w:rPr>
  </w:style>
  <w:style w:type="character" w:customStyle="1" w:styleId="ListLabel855">
    <w:name w:val="ListLabel 855"/>
    <w:rsid w:val="006C2FC8"/>
    <w:rPr>
      <w:rFonts w:ascii="Times New Roman" w:hAnsi="Times New Roman" w:cs="Times New Roman" w:hint="default"/>
    </w:rPr>
  </w:style>
  <w:style w:type="character" w:customStyle="1" w:styleId="ListLabel856">
    <w:name w:val="ListLabel 856"/>
    <w:rsid w:val="006C2FC8"/>
    <w:rPr>
      <w:rFonts w:ascii="Times New Roman" w:hAnsi="Times New Roman" w:cs="Times New Roman" w:hint="default"/>
    </w:rPr>
  </w:style>
  <w:style w:type="character" w:customStyle="1" w:styleId="ListLabel857">
    <w:name w:val="ListLabel 857"/>
    <w:rsid w:val="006C2FC8"/>
    <w:rPr>
      <w:rFonts w:ascii="Times New Roman" w:hAnsi="Times New Roman" w:cs="Times New Roman" w:hint="default"/>
    </w:rPr>
  </w:style>
  <w:style w:type="character" w:customStyle="1" w:styleId="ListLabel858">
    <w:name w:val="ListLabel 858"/>
    <w:rsid w:val="006C2FC8"/>
    <w:rPr>
      <w:strike w:val="0"/>
      <w:dstrike w:val="0"/>
      <w:sz w:val="22"/>
      <w:szCs w:val="22"/>
      <w:u w:val="none"/>
      <w:effect w:val="none"/>
    </w:rPr>
  </w:style>
  <w:style w:type="character" w:customStyle="1" w:styleId="ListLabel859">
    <w:name w:val="ListLabel 859"/>
    <w:rsid w:val="006C2FC8"/>
    <w:rPr>
      <w:rFonts w:ascii="Times New Roman" w:eastAsia="Times New Roman" w:hAnsi="Times New Roman" w:cs="Times New Roman" w:hint="default"/>
      <w:sz w:val="22"/>
      <w:szCs w:val="22"/>
    </w:rPr>
  </w:style>
  <w:style w:type="character" w:customStyle="1" w:styleId="ListLabel860">
    <w:name w:val="ListLabel 860"/>
    <w:rsid w:val="006C2FC8"/>
    <w:rPr>
      <w:rFonts w:ascii="Times New Roman" w:eastAsia="Times New Roman" w:hAnsi="Times New Roman" w:cs="Times New Roman" w:hint="default"/>
    </w:rPr>
  </w:style>
  <w:style w:type="character" w:customStyle="1" w:styleId="ListLabel861">
    <w:name w:val="ListLabel 861"/>
    <w:rsid w:val="006C2FC8"/>
    <w:rPr>
      <w:rFonts w:ascii="Times New Roman" w:eastAsia="Times New Roman" w:hAnsi="Times New Roman" w:cs="Times New Roman" w:hint="default"/>
      <w:sz w:val="22"/>
      <w:szCs w:val="22"/>
    </w:rPr>
  </w:style>
  <w:style w:type="character" w:customStyle="1" w:styleId="ListLabel862">
    <w:name w:val="ListLabel 862"/>
    <w:rsid w:val="006C2FC8"/>
    <w:rPr>
      <w:rFonts w:ascii="Times New Roman" w:eastAsia="Times New Roman" w:hAnsi="Times New Roman" w:cs="Times New Roman" w:hint="default"/>
      <w:sz w:val="22"/>
      <w:szCs w:val="22"/>
    </w:rPr>
  </w:style>
  <w:style w:type="character" w:customStyle="1" w:styleId="ListLabel863">
    <w:name w:val="ListLabel 863"/>
    <w:rsid w:val="006C2FC8"/>
    <w:rPr>
      <w:rFonts w:ascii="Times New Roman" w:eastAsia="Times New Roman" w:hAnsi="Times New Roman" w:cs="Times New Roman" w:hint="default"/>
      <w:b w:val="0"/>
      <w:bCs w:val="0"/>
      <w:sz w:val="22"/>
      <w:szCs w:val="22"/>
    </w:rPr>
  </w:style>
  <w:style w:type="character" w:customStyle="1" w:styleId="ListLabel864">
    <w:name w:val="ListLabel 864"/>
    <w:rsid w:val="006C2FC8"/>
    <w:rPr>
      <w:rFonts w:ascii="Times New Roman" w:eastAsia="Times New Roman" w:hAnsi="Times New Roman" w:cs="Times New Roman" w:hint="default"/>
      <w:sz w:val="20"/>
      <w:szCs w:val="20"/>
    </w:rPr>
  </w:style>
  <w:style w:type="character" w:customStyle="1" w:styleId="ListLabel865">
    <w:name w:val="ListLabel 865"/>
    <w:rsid w:val="006C2FC8"/>
    <w:rPr>
      <w:b/>
      <w:bCs w:val="0"/>
      <w:sz w:val="22"/>
      <w:szCs w:val="22"/>
    </w:rPr>
  </w:style>
  <w:style w:type="character" w:customStyle="1" w:styleId="ListLabel866">
    <w:name w:val="ListLabel 866"/>
    <w:rsid w:val="006C2FC8"/>
    <w:rPr>
      <w:sz w:val="22"/>
      <w:szCs w:val="22"/>
    </w:rPr>
  </w:style>
  <w:style w:type="character" w:customStyle="1" w:styleId="ListLabel867">
    <w:name w:val="ListLabel 867"/>
    <w:rsid w:val="006C2FC8"/>
    <w:rPr>
      <w:b/>
      <w:bCs w:val="0"/>
      <w:sz w:val="22"/>
      <w:szCs w:val="22"/>
    </w:rPr>
  </w:style>
  <w:style w:type="character" w:customStyle="1" w:styleId="ListLabel868">
    <w:name w:val="ListLabel 868"/>
    <w:rsid w:val="006C2FC8"/>
    <w:rPr>
      <w:rFonts w:ascii="Times New Roman" w:eastAsia="Times New Roman" w:hAnsi="Times New Roman" w:cs="Times New Roman" w:hint="default"/>
      <w:color w:val="00000A"/>
      <w:spacing w:val="-6"/>
      <w:sz w:val="22"/>
      <w:szCs w:val="22"/>
    </w:rPr>
  </w:style>
  <w:style w:type="character" w:customStyle="1" w:styleId="ListLabel869">
    <w:name w:val="ListLabel 869"/>
    <w:rsid w:val="006C2FC8"/>
    <w:rPr>
      <w:rFonts w:ascii="Times New Roman" w:eastAsia="Times New Roman" w:hAnsi="Times New Roman" w:cs="Times New Roman" w:hint="default"/>
      <w:color w:val="00000A"/>
      <w:sz w:val="22"/>
      <w:szCs w:val="22"/>
    </w:rPr>
  </w:style>
  <w:style w:type="character" w:customStyle="1" w:styleId="ListLabel870">
    <w:name w:val="ListLabel 870"/>
    <w:rsid w:val="006C2FC8"/>
    <w:rPr>
      <w:rFonts w:ascii="SimSun" w:eastAsia="SimSun" w:hAnsi="SimSun" w:cs="Times New Roman" w:hint="eastAsia"/>
    </w:rPr>
  </w:style>
  <w:style w:type="character" w:customStyle="1" w:styleId="ListLabel871">
    <w:name w:val="ListLabel 871"/>
    <w:rsid w:val="006C2FC8"/>
    <w:rPr>
      <w:sz w:val="22"/>
    </w:rPr>
  </w:style>
  <w:style w:type="character" w:customStyle="1" w:styleId="ListLabel872">
    <w:name w:val="ListLabel 872"/>
    <w:rsid w:val="006C2FC8"/>
    <w:rPr>
      <w:rFonts w:ascii="Times New Roman" w:eastAsia="Times New Roman" w:hAnsi="Times New Roman" w:cs="Times New Roman" w:hint="default"/>
      <w:b/>
      <w:bCs w:val="0"/>
      <w:sz w:val="22"/>
      <w:szCs w:val="22"/>
    </w:rPr>
  </w:style>
  <w:style w:type="character" w:customStyle="1" w:styleId="ListLabel873">
    <w:name w:val="ListLabel 87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874">
    <w:name w:val="ListLabel 874"/>
    <w:rsid w:val="006C2FC8"/>
    <w:rPr>
      <w:rFonts w:ascii="Times New Roman" w:hAnsi="Times New Roman" w:cs="Times New Roman" w:hint="default"/>
    </w:rPr>
  </w:style>
  <w:style w:type="character" w:customStyle="1" w:styleId="ListLabel875">
    <w:name w:val="ListLabel 875"/>
    <w:rsid w:val="006C2FC8"/>
    <w:rPr>
      <w:rFonts w:ascii="Times New Roman" w:eastAsia="Times New Roman" w:hAnsi="Times New Roman" w:cs="Arial" w:hint="default"/>
      <w:bCs/>
      <w:sz w:val="22"/>
      <w:szCs w:val="22"/>
    </w:rPr>
  </w:style>
  <w:style w:type="character" w:customStyle="1" w:styleId="ListLabel876">
    <w:name w:val="ListLabel 876"/>
    <w:rsid w:val="006C2FC8"/>
    <w:rPr>
      <w:rFonts w:ascii="Times New Roman" w:hAnsi="Times New Roman" w:cs="Times New Roman" w:hint="default"/>
    </w:rPr>
  </w:style>
  <w:style w:type="character" w:customStyle="1" w:styleId="ListLabel877">
    <w:name w:val="ListLabel 877"/>
    <w:rsid w:val="006C2FC8"/>
    <w:rPr>
      <w:rFonts w:ascii="Times New Roman" w:hAnsi="Times New Roman" w:cs="Times New Roman" w:hint="default"/>
    </w:rPr>
  </w:style>
  <w:style w:type="character" w:customStyle="1" w:styleId="ListLabel878">
    <w:name w:val="ListLabel 878"/>
    <w:rsid w:val="006C2FC8"/>
    <w:rPr>
      <w:rFonts w:ascii="Times New Roman" w:hAnsi="Times New Roman" w:cs="Times New Roman" w:hint="default"/>
    </w:rPr>
  </w:style>
  <w:style w:type="character" w:customStyle="1" w:styleId="ListLabel879">
    <w:name w:val="ListLabel 879"/>
    <w:rsid w:val="006C2FC8"/>
    <w:rPr>
      <w:rFonts w:ascii="Times New Roman" w:hAnsi="Times New Roman" w:cs="Times New Roman" w:hint="default"/>
    </w:rPr>
  </w:style>
  <w:style w:type="character" w:customStyle="1" w:styleId="ListLabel880">
    <w:name w:val="ListLabel 880"/>
    <w:rsid w:val="006C2FC8"/>
    <w:rPr>
      <w:rFonts w:ascii="Times New Roman" w:hAnsi="Times New Roman" w:cs="Times New Roman" w:hint="default"/>
    </w:rPr>
  </w:style>
  <w:style w:type="character" w:customStyle="1" w:styleId="ListLabel881">
    <w:name w:val="ListLabel 881"/>
    <w:rsid w:val="006C2FC8"/>
    <w:rPr>
      <w:rFonts w:ascii="Times New Roman" w:hAnsi="Times New Roman" w:cs="Times New Roman" w:hint="default"/>
    </w:rPr>
  </w:style>
  <w:style w:type="character" w:customStyle="1" w:styleId="ListLabel882">
    <w:name w:val="ListLabel 882"/>
    <w:rsid w:val="006C2FC8"/>
    <w:rPr>
      <w:rFonts w:ascii="Times New Roman" w:hAnsi="Times New Roman" w:cs="Times New Roman" w:hint="default"/>
    </w:rPr>
  </w:style>
  <w:style w:type="character" w:customStyle="1" w:styleId="ListLabel883">
    <w:name w:val="ListLabel 883"/>
    <w:rsid w:val="006C2FC8"/>
    <w:rPr>
      <w:rFonts w:ascii="Times New Roman" w:eastAsia="Times New Roman" w:hAnsi="Times New Roman" w:cs="Times New Roman" w:hint="default"/>
      <w:sz w:val="22"/>
    </w:rPr>
  </w:style>
  <w:style w:type="character" w:customStyle="1" w:styleId="ListLabel884">
    <w:name w:val="ListLabel 884"/>
    <w:rsid w:val="006C2FC8"/>
    <w:rPr>
      <w:rFonts w:ascii="Times New Roman" w:hAnsi="Times New Roman" w:cs="Times New Roman" w:hint="default"/>
      <w:sz w:val="22"/>
      <w:szCs w:val="22"/>
    </w:rPr>
  </w:style>
  <w:style w:type="character" w:customStyle="1" w:styleId="ListLabel885">
    <w:name w:val="ListLabel 885"/>
    <w:rsid w:val="006C2FC8"/>
    <w:rPr>
      <w:rFonts w:ascii="Times New Roman" w:hAnsi="Times New Roman" w:cs="Times New Roman" w:hint="default"/>
      <w:sz w:val="22"/>
      <w:szCs w:val="22"/>
    </w:rPr>
  </w:style>
  <w:style w:type="character" w:customStyle="1" w:styleId="ListLabel886">
    <w:name w:val="ListLabel 886"/>
    <w:rsid w:val="006C2FC8"/>
    <w:rPr>
      <w:rFonts w:ascii="Times New Roman" w:hAnsi="Times New Roman" w:cs="Times New Roman" w:hint="default"/>
      <w:sz w:val="22"/>
      <w:szCs w:val="22"/>
    </w:rPr>
  </w:style>
  <w:style w:type="character" w:customStyle="1" w:styleId="ListLabel887">
    <w:name w:val="ListLabel 887"/>
    <w:rsid w:val="006C2FC8"/>
    <w:rPr>
      <w:rFonts w:ascii="Times New Roman" w:hAnsi="Times New Roman" w:cs="Times New Roman" w:hint="default"/>
      <w:sz w:val="22"/>
      <w:szCs w:val="22"/>
    </w:rPr>
  </w:style>
  <w:style w:type="character" w:customStyle="1" w:styleId="ListLabel888">
    <w:name w:val="ListLabel 888"/>
    <w:rsid w:val="006C2FC8"/>
    <w:rPr>
      <w:rFonts w:ascii="Times New Roman" w:hAnsi="Times New Roman" w:cs="Times New Roman" w:hint="default"/>
      <w:sz w:val="22"/>
      <w:szCs w:val="22"/>
    </w:rPr>
  </w:style>
  <w:style w:type="character" w:customStyle="1" w:styleId="ListLabel889">
    <w:name w:val="ListLabel 889"/>
    <w:rsid w:val="006C2FC8"/>
    <w:rPr>
      <w:rFonts w:ascii="Times New Roman" w:hAnsi="Times New Roman" w:cs="Times New Roman" w:hint="default"/>
      <w:sz w:val="22"/>
      <w:szCs w:val="22"/>
    </w:rPr>
  </w:style>
  <w:style w:type="character" w:customStyle="1" w:styleId="ListLabel890">
    <w:name w:val="ListLabel 890"/>
    <w:rsid w:val="006C2FC8"/>
    <w:rPr>
      <w:rFonts w:ascii="Times New Roman" w:hAnsi="Times New Roman" w:cs="Times New Roman" w:hint="default"/>
      <w:sz w:val="22"/>
      <w:szCs w:val="22"/>
    </w:rPr>
  </w:style>
  <w:style w:type="character" w:customStyle="1" w:styleId="ListLabel891">
    <w:name w:val="ListLabel 891"/>
    <w:rsid w:val="006C2FC8"/>
    <w:rPr>
      <w:rFonts w:ascii="Times New Roman" w:hAnsi="Times New Roman" w:cs="Times New Roman" w:hint="default"/>
      <w:sz w:val="22"/>
      <w:szCs w:val="22"/>
    </w:rPr>
  </w:style>
  <w:style w:type="character" w:customStyle="1" w:styleId="ListLabel892">
    <w:name w:val="ListLabel 892"/>
    <w:rsid w:val="006C2FC8"/>
    <w:rPr>
      <w:rFonts w:ascii="Times New Roman" w:eastAsia="Times New Roman" w:hAnsi="Times New Roman" w:cs="Times New Roman" w:hint="default"/>
      <w:sz w:val="22"/>
      <w:szCs w:val="22"/>
    </w:rPr>
  </w:style>
  <w:style w:type="character" w:customStyle="1" w:styleId="ListLabel893">
    <w:name w:val="ListLabel 893"/>
    <w:rsid w:val="006C2FC8"/>
    <w:rPr>
      <w:rFonts w:ascii="Times New Roman" w:hAnsi="Times New Roman" w:cs="Times New Roman" w:hint="default"/>
      <w:color w:val="00000A"/>
      <w:sz w:val="22"/>
      <w:szCs w:val="22"/>
    </w:rPr>
  </w:style>
  <w:style w:type="character" w:customStyle="1" w:styleId="ListLabel894">
    <w:name w:val="ListLabel 894"/>
    <w:rsid w:val="006C2FC8"/>
    <w:rPr>
      <w:rFonts w:ascii="Times New Roman" w:hAnsi="Times New Roman" w:cs="Times New Roman" w:hint="default"/>
    </w:rPr>
  </w:style>
  <w:style w:type="character" w:customStyle="1" w:styleId="ListLabel895">
    <w:name w:val="ListLabel 895"/>
    <w:rsid w:val="006C2FC8"/>
    <w:rPr>
      <w:rFonts w:ascii="Times New Roman" w:hAnsi="Times New Roman" w:cs="Times New Roman" w:hint="default"/>
    </w:rPr>
  </w:style>
  <w:style w:type="character" w:customStyle="1" w:styleId="ListLabel896">
    <w:name w:val="ListLabel 896"/>
    <w:rsid w:val="006C2FC8"/>
    <w:rPr>
      <w:sz w:val="22"/>
      <w:szCs w:val="22"/>
    </w:rPr>
  </w:style>
  <w:style w:type="character" w:customStyle="1" w:styleId="ListLabel897">
    <w:name w:val="ListLabel 897"/>
    <w:rsid w:val="006C2FC8"/>
    <w:rPr>
      <w:rFonts w:ascii="Times New Roman" w:hAnsi="Times New Roman" w:cs="Times New Roman" w:hint="default"/>
    </w:rPr>
  </w:style>
  <w:style w:type="character" w:customStyle="1" w:styleId="ListLabel898">
    <w:name w:val="ListLabel 898"/>
    <w:rsid w:val="006C2FC8"/>
    <w:rPr>
      <w:rFonts w:ascii="Times New Roman" w:hAnsi="Times New Roman" w:cs="Times New Roman" w:hint="default"/>
    </w:rPr>
  </w:style>
  <w:style w:type="character" w:customStyle="1" w:styleId="ListLabel899">
    <w:name w:val="ListLabel 899"/>
    <w:rsid w:val="006C2FC8"/>
    <w:rPr>
      <w:rFonts w:ascii="Times New Roman" w:hAnsi="Times New Roman" w:cs="Times New Roman" w:hint="default"/>
    </w:rPr>
  </w:style>
  <w:style w:type="character" w:customStyle="1" w:styleId="ListLabel900">
    <w:name w:val="ListLabel 900"/>
    <w:rsid w:val="006C2FC8"/>
    <w:rPr>
      <w:rFonts w:ascii="Times New Roman" w:hAnsi="Times New Roman" w:cs="Times New Roman" w:hint="default"/>
    </w:rPr>
  </w:style>
  <w:style w:type="character" w:customStyle="1" w:styleId="ListLabel901">
    <w:name w:val="ListLabel 901"/>
    <w:rsid w:val="006C2FC8"/>
    <w:rPr>
      <w:rFonts w:ascii="Times New Roman" w:hAnsi="Times New Roman" w:cs="Times New Roman" w:hint="default"/>
    </w:rPr>
  </w:style>
  <w:style w:type="character" w:customStyle="1" w:styleId="ListLabel902">
    <w:name w:val="ListLabel 902"/>
    <w:rsid w:val="006C2FC8"/>
    <w:rPr>
      <w:b/>
      <w:bCs w:val="0"/>
      <w:sz w:val="22"/>
      <w:szCs w:val="22"/>
    </w:rPr>
  </w:style>
  <w:style w:type="character" w:customStyle="1" w:styleId="ListLabel903">
    <w:name w:val="ListLabel 903"/>
    <w:rsid w:val="006C2FC8"/>
    <w:rPr>
      <w:rFonts w:ascii="Times New Roman" w:eastAsia="Times New Roman" w:hAnsi="Times New Roman" w:cs="Times New Roman" w:hint="default"/>
      <w:color w:val="00000A"/>
      <w:sz w:val="22"/>
      <w:szCs w:val="22"/>
    </w:rPr>
  </w:style>
  <w:style w:type="character" w:customStyle="1" w:styleId="ListLabel904">
    <w:name w:val="ListLabel 904"/>
    <w:rsid w:val="006C2FC8"/>
    <w:rPr>
      <w:rFonts w:ascii="Times New Roman" w:eastAsia="Times New Roman" w:hAnsi="Times New Roman" w:cs="Symbol" w:hint="default"/>
      <w:i/>
      <w:iCs w:val="0"/>
      <w:color w:val="00000A"/>
    </w:rPr>
  </w:style>
  <w:style w:type="character" w:customStyle="1" w:styleId="ListLabel905">
    <w:name w:val="ListLabel 905"/>
    <w:rsid w:val="006C2FC8"/>
    <w:rPr>
      <w:rFonts w:ascii="Courier New" w:hAnsi="Courier New" w:cs="Courier New" w:hint="default"/>
    </w:rPr>
  </w:style>
  <w:style w:type="character" w:customStyle="1" w:styleId="ListLabel906">
    <w:name w:val="ListLabel 906"/>
    <w:rsid w:val="006C2FC8"/>
    <w:rPr>
      <w:rFonts w:ascii="Wingdings" w:hAnsi="Wingdings" w:cs="Wingdings" w:hint="default"/>
    </w:rPr>
  </w:style>
  <w:style w:type="character" w:customStyle="1" w:styleId="ListLabel907">
    <w:name w:val="ListLabel 907"/>
    <w:rsid w:val="006C2FC8"/>
    <w:rPr>
      <w:rFonts w:ascii="Symbol" w:hAnsi="Symbol" w:cs="Symbol" w:hint="default"/>
      <w:i/>
      <w:iCs w:val="0"/>
      <w:color w:val="FF0000"/>
    </w:rPr>
  </w:style>
  <w:style w:type="character" w:customStyle="1" w:styleId="ListLabel908">
    <w:name w:val="ListLabel 908"/>
    <w:rsid w:val="006C2FC8"/>
    <w:rPr>
      <w:rFonts w:ascii="Courier New" w:hAnsi="Courier New" w:cs="Courier New" w:hint="default"/>
    </w:rPr>
  </w:style>
  <w:style w:type="character" w:customStyle="1" w:styleId="ListLabel909">
    <w:name w:val="ListLabel 909"/>
    <w:rsid w:val="006C2FC8"/>
    <w:rPr>
      <w:rFonts w:ascii="Wingdings" w:hAnsi="Wingdings" w:cs="Wingdings" w:hint="default"/>
    </w:rPr>
  </w:style>
  <w:style w:type="character" w:customStyle="1" w:styleId="ListLabel910">
    <w:name w:val="ListLabel 910"/>
    <w:rsid w:val="006C2FC8"/>
    <w:rPr>
      <w:rFonts w:ascii="Symbol" w:hAnsi="Symbol" w:cs="Symbol" w:hint="default"/>
      <w:i/>
      <w:iCs w:val="0"/>
      <w:color w:val="FF0000"/>
    </w:rPr>
  </w:style>
  <w:style w:type="character" w:customStyle="1" w:styleId="ListLabel911">
    <w:name w:val="ListLabel 911"/>
    <w:rsid w:val="006C2FC8"/>
    <w:rPr>
      <w:rFonts w:ascii="Courier New" w:hAnsi="Courier New" w:cs="Courier New" w:hint="default"/>
    </w:rPr>
  </w:style>
  <w:style w:type="character" w:customStyle="1" w:styleId="ListLabel912">
    <w:name w:val="ListLabel 912"/>
    <w:rsid w:val="006C2FC8"/>
    <w:rPr>
      <w:rFonts w:ascii="Wingdings" w:hAnsi="Wingdings" w:cs="Wingdings" w:hint="default"/>
    </w:rPr>
  </w:style>
  <w:style w:type="character" w:customStyle="1" w:styleId="ListLabel913">
    <w:name w:val="ListLabel 913"/>
    <w:rsid w:val="006C2FC8"/>
    <w:rPr>
      <w:sz w:val="22"/>
      <w:szCs w:val="22"/>
    </w:rPr>
  </w:style>
  <w:style w:type="character" w:customStyle="1" w:styleId="ListLabel914">
    <w:name w:val="ListLabel 914"/>
    <w:rsid w:val="006C2FC8"/>
    <w:rPr>
      <w:b/>
      <w:bCs w:val="0"/>
      <w:sz w:val="22"/>
      <w:szCs w:val="22"/>
    </w:rPr>
  </w:style>
  <w:style w:type="character" w:customStyle="1" w:styleId="ListLabel915">
    <w:name w:val="ListLabel 915"/>
    <w:rsid w:val="006C2FC8"/>
    <w:rPr>
      <w:rFonts w:ascii="Times New Roman" w:eastAsia="Times New Roman" w:hAnsi="Times New Roman" w:cs="Times New Roman" w:hint="default"/>
    </w:rPr>
  </w:style>
  <w:style w:type="character" w:customStyle="1" w:styleId="ListLabel916">
    <w:name w:val="ListLabel 916"/>
    <w:rsid w:val="006C2FC8"/>
    <w:rPr>
      <w:rFonts w:ascii="Symbol" w:hAnsi="Symbol" w:cs="Symbol" w:hint="default"/>
    </w:rPr>
  </w:style>
  <w:style w:type="character" w:customStyle="1" w:styleId="ListLabel917">
    <w:name w:val="ListLabel 917"/>
    <w:rsid w:val="006C2FC8"/>
    <w:rPr>
      <w:rFonts w:ascii="Wingdings" w:hAnsi="Wingdings" w:cs="Wingdings" w:hint="default"/>
    </w:rPr>
  </w:style>
  <w:style w:type="character" w:customStyle="1" w:styleId="ListLabel918">
    <w:name w:val="ListLabel 918"/>
    <w:rsid w:val="006C2FC8"/>
    <w:rPr>
      <w:rFonts w:ascii="Times New Roman" w:eastAsia="Times New Roman" w:hAnsi="Times New Roman" w:cs="Times New Roman" w:hint="default"/>
    </w:rPr>
  </w:style>
  <w:style w:type="character" w:customStyle="1" w:styleId="ListLabel919">
    <w:name w:val="ListLabel 919"/>
    <w:rsid w:val="006C2FC8"/>
    <w:rPr>
      <w:rFonts w:ascii="Courier New" w:hAnsi="Courier New" w:cs="Courier New" w:hint="default"/>
    </w:rPr>
  </w:style>
  <w:style w:type="character" w:customStyle="1" w:styleId="ListLabel920">
    <w:name w:val="ListLabel 920"/>
    <w:rsid w:val="006C2FC8"/>
    <w:rPr>
      <w:rFonts w:ascii="Wingdings" w:hAnsi="Wingdings" w:cs="Wingdings" w:hint="default"/>
    </w:rPr>
  </w:style>
  <w:style w:type="character" w:customStyle="1" w:styleId="ListLabel921">
    <w:name w:val="ListLabel 921"/>
    <w:rsid w:val="006C2FC8"/>
    <w:rPr>
      <w:rFonts w:ascii="Symbol" w:hAnsi="Symbol" w:cs="Symbol" w:hint="default"/>
    </w:rPr>
  </w:style>
  <w:style w:type="character" w:customStyle="1" w:styleId="ListLabel922">
    <w:name w:val="ListLabel 922"/>
    <w:rsid w:val="006C2FC8"/>
    <w:rPr>
      <w:rFonts w:ascii="Courier New" w:hAnsi="Courier New" w:cs="Courier New" w:hint="default"/>
    </w:rPr>
  </w:style>
  <w:style w:type="character" w:customStyle="1" w:styleId="ListLabel923">
    <w:name w:val="ListLabel 923"/>
    <w:rsid w:val="006C2FC8"/>
    <w:rPr>
      <w:rFonts w:ascii="Wingdings" w:hAnsi="Wingdings" w:cs="Wingdings" w:hint="default"/>
    </w:rPr>
  </w:style>
  <w:style w:type="character" w:customStyle="1" w:styleId="ListLabel924">
    <w:name w:val="ListLabel 924"/>
    <w:rsid w:val="006C2FC8"/>
    <w:rPr>
      <w:rFonts w:ascii="Times New Roman" w:hAnsi="Times New Roman" w:cs="Times New Roman" w:hint="default"/>
      <w:b/>
      <w:bCs w:val="0"/>
      <w:sz w:val="22"/>
      <w:szCs w:val="22"/>
    </w:rPr>
  </w:style>
  <w:style w:type="character" w:customStyle="1" w:styleId="ListLabel925">
    <w:name w:val="ListLabel 925"/>
    <w:rsid w:val="006C2FC8"/>
    <w:rPr>
      <w:rFonts w:ascii="Times New Roman" w:hAnsi="Times New Roman" w:cs="Times New Roman" w:hint="default"/>
      <w:b/>
      <w:bCs w:val="0"/>
      <w:sz w:val="22"/>
      <w:szCs w:val="22"/>
    </w:rPr>
  </w:style>
  <w:style w:type="character" w:customStyle="1" w:styleId="ListLabel926">
    <w:name w:val="ListLabel 926"/>
    <w:rsid w:val="006C2FC8"/>
    <w:rPr>
      <w:rFonts w:ascii="Times New Roman" w:hAnsi="Times New Roman" w:cs="Times New Roman" w:hint="default"/>
      <w:sz w:val="22"/>
      <w:szCs w:val="22"/>
    </w:rPr>
  </w:style>
  <w:style w:type="character" w:customStyle="1" w:styleId="ListLabel927">
    <w:name w:val="ListLabel 927"/>
    <w:rsid w:val="006C2FC8"/>
    <w:rPr>
      <w:rFonts w:ascii="Times New Roman" w:hAnsi="Times New Roman" w:cs="Times New Roman" w:hint="default"/>
      <w:sz w:val="22"/>
      <w:szCs w:val="22"/>
    </w:rPr>
  </w:style>
  <w:style w:type="character" w:customStyle="1" w:styleId="ListLabel928">
    <w:name w:val="ListLabel 928"/>
    <w:rsid w:val="006C2FC8"/>
    <w:rPr>
      <w:rFonts w:ascii="Times New Roman" w:hAnsi="Times New Roman" w:cs="Times New Roman" w:hint="default"/>
      <w:sz w:val="22"/>
      <w:szCs w:val="22"/>
    </w:rPr>
  </w:style>
  <w:style w:type="character" w:customStyle="1" w:styleId="ListLabel929">
    <w:name w:val="ListLabel 929"/>
    <w:rsid w:val="006C2FC8"/>
    <w:rPr>
      <w:rFonts w:ascii="Times New Roman" w:hAnsi="Times New Roman" w:cs="Times New Roman" w:hint="default"/>
      <w:sz w:val="22"/>
      <w:szCs w:val="22"/>
    </w:rPr>
  </w:style>
  <w:style w:type="character" w:customStyle="1" w:styleId="ListLabel930">
    <w:name w:val="ListLabel 930"/>
    <w:rsid w:val="006C2FC8"/>
    <w:rPr>
      <w:rFonts w:ascii="Times New Roman" w:hAnsi="Times New Roman" w:cs="Times New Roman" w:hint="default"/>
      <w:sz w:val="22"/>
      <w:szCs w:val="22"/>
    </w:rPr>
  </w:style>
  <w:style w:type="character" w:customStyle="1" w:styleId="ListLabel931">
    <w:name w:val="ListLabel 931"/>
    <w:rsid w:val="006C2FC8"/>
    <w:rPr>
      <w:rFonts w:ascii="Times New Roman" w:hAnsi="Times New Roman" w:cs="Times New Roman" w:hint="default"/>
      <w:sz w:val="22"/>
      <w:szCs w:val="22"/>
    </w:rPr>
  </w:style>
  <w:style w:type="character" w:customStyle="1" w:styleId="ListLabel932">
    <w:name w:val="ListLabel 932"/>
    <w:rsid w:val="006C2FC8"/>
    <w:rPr>
      <w:rFonts w:ascii="Times New Roman" w:hAnsi="Times New Roman" w:cs="Times New Roman" w:hint="default"/>
      <w:sz w:val="22"/>
      <w:szCs w:val="22"/>
    </w:rPr>
  </w:style>
  <w:style w:type="character" w:customStyle="1" w:styleId="ListLabel933">
    <w:name w:val="ListLabel 933"/>
    <w:rsid w:val="006C2FC8"/>
    <w:rPr>
      <w:sz w:val="22"/>
      <w:szCs w:val="22"/>
    </w:rPr>
  </w:style>
  <w:style w:type="character" w:customStyle="1" w:styleId="ListLabel934">
    <w:name w:val="ListLabel 934"/>
    <w:rsid w:val="006C2FC8"/>
    <w:rPr>
      <w:rFonts w:ascii="Times New Roman" w:hAnsi="Times New Roman" w:cs="Times New Roman" w:hint="default"/>
      <w:sz w:val="22"/>
      <w:szCs w:val="22"/>
    </w:rPr>
  </w:style>
  <w:style w:type="character" w:customStyle="1" w:styleId="ListLabel935">
    <w:name w:val="ListLabel 935"/>
    <w:rsid w:val="006C2FC8"/>
    <w:rPr>
      <w:rFonts w:ascii="Times New Roman" w:hAnsi="Times New Roman" w:cs="Times New Roman" w:hint="default"/>
      <w:sz w:val="22"/>
      <w:szCs w:val="22"/>
    </w:rPr>
  </w:style>
  <w:style w:type="character" w:customStyle="1" w:styleId="ListLabel936">
    <w:name w:val="ListLabel 936"/>
    <w:rsid w:val="006C2FC8"/>
    <w:rPr>
      <w:rFonts w:ascii="Times New Roman" w:hAnsi="Times New Roman" w:cs="Times New Roman" w:hint="default"/>
      <w:sz w:val="22"/>
      <w:szCs w:val="22"/>
    </w:rPr>
  </w:style>
  <w:style w:type="character" w:customStyle="1" w:styleId="ListLabel937">
    <w:name w:val="ListLabel 937"/>
    <w:rsid w:val="006C2FC8"/>
    <w:rPr>
      <w:rFonts w:ascii="Times New Roman" w:hAnsi="Times New Roman" w:cs="Times New Roman" w:hint="default"/>
      <w:sz w:val="22"/>
      <w:szCs w:val="22"/>
    </w:rPr>
  </w:style>
  <w:style w:type="character" w:customStyle="1" w:styleId="ListLabel938">
    <w:name w:val="ListLabel 938"/>
    <w:rsid w:val="006C2FC8"/>
    <w:rPr>
      <w:rFonts w:ascii="Times New Roman" w:hAnsi="Times New Roman" w:cs="Times New Roman" w:hint="default"/>
      <w:sz w:val="22"/>
      <w:szCs w:val="22"/>
    </w:rPr>
  </w:style>
  <w:style w:type="character" w:customStyle="1" w:styleId="ListLabel939">
    <w:name w:val="ListLabel 939"/>
    <w:rsid w:val="006C2FC8"/>
    <w:rPr>
      <w:rFonts w:ascii="Times New Roman" w:hAnsi="Times New Roman" w:cs="Times New Roman" w:hint="default"/>
      <w:sz w:val="22"/>
      <w:szCs w:val="22"/>
    </w:rPr>
  </w:style>
  <w:style w:type="character" w:customStyle="1" w:styleId="ListLabel940">
    <w:name w:val="ListLabel 940"/>
    <w:rsid w:val="006C2FC8"/>
    <w:rPr>
      <w:rFonts w:ascii="Times New Roman" w:hAnsi="Times New Roman" w:cs="Times New Roman" w:hint="default"/>
      <w:sz w:val="22"/>
      <w:szCs w:val="22"/>
    </w:rPr>
  </w:style>
  <w:style w:type="character" w:customStyle="1" w:styleId="ListLabel941">
    <w:name w:val="ListLabel 941"/>
    <w:rsid w:val="006C2FC8"/>
    <w:rPr>
      <w:rFonts w:ascii="Times New Roman" w:hAnsi="Times New Roman" w:cs="Times New Roman" w:hint="default"/>
      <w:sz w:val="22"/>
      <w:szCs w:val="22"/>
    </w:rPr>
  </w:style>
  <w:style w:type="character" w:customStyle="1" w:styleId="ListLabel942">
    <w:name w:val="ListLabel 942"/>
    <w:rsid w:val="006C2FC8"/>
    <w:rPr>
      <w:rFonts w:ascii="Times New Roman" w:eastAsia="Times New Roman" w:hAnsi="Times New Roman" w:cs="Times New Roman" w:hint="default"/>
    </w:rPr>
  </w:style>
  <w:style w:type="character" w:customStyle="1" w:styleId="ListLabel943">
    <w:name w:val="ListLabel 943"/>
    <w:rsid w:val="006C2FC8"/>
    <w:rPr>
      <w:rFonts w:ascii="OpenSymbol" w:hAnsi="OpenSymbol" w:cs="OpenSymbol" w:hint="default"/>
    </w:rPr>
  </w:style>
  <w:style w:type="character" w:customStyle="1" w:styleId="ListLabel944">
    <w:name w:val="ListLabel 944"/>
    <w:rsid w:val="006C2FC8"/>
    <w:rPr>
      <w:rFonts w:ascii="OpenSymbol" w:hAnsi="OpenSymbol" w:cs="OpenSymbol" w:hint="default"/>
    </w:rPr>
  </w:style>
  <w:style w:type="character" w:customStyle="1" w:styleId="ListLabel945">
    <w:name w:val="ListLabel 945"/>
    <w:rsid w:val="006C2FC8"/>
    <w:rPr>
      <w:rFonts w:ascii="Times New Roman" w:eastAsia="Times New Roman" w:hAnsi="Times New Roman" w:cs="Times New Roman" w:hint="default"/>
    </w:rPr>
  </w:style>
  <w:style w:type="character" w:customStyle="1" w:styleId="ListLabel946">
    <w:name w:val="ListLabel 946"/>
    <w:rsid w:val="006C2FC8"/>
    <w:rPr>
      <w:rFonts w:ascii="OpenSymbol" w:hAnsi="OpenSymbol" w:cs="OpenSymbol" w:hint="default"/>
    </w:rPr>
  </w:style>
  <w:style w:type="character" w:customStyle="1" w:styleId="ListLabel947">
    <w:name w:val="ListLabel 947"/>
    <w:rsid w:val="006C2FC8"/>
    <w:rPr>
      <w:rFonts w:ascii="OpenSymbol" w:hAnsi="OpenSymbol" w:cs="OpenSymbol" w:hint="default"/>
    </w:rPr>
  </w:style>
  <w:style w:type="character" w:customStyle="1" w:styleId="ListLabel948">
    <w:name w:val="ListLabel 948"/>
    <w:rsid w:val="006C2FC8"/>
    <w:rPr>
      <w:rFonts w:ascii="OpenSymbol" w:hAnsi="OpenSymbol" w:cs="OpenSymbol" w:hint="default"/>
    </w:rPr>
  </w:style>
  <w:style w:type="character" w:customStyle="1" w:styleId="ListLabel949">
    <w:name w:val="ListLabel 949"/>
    <w:rsid w:val="006C2FC8"/>
    <w:rPr>
      <w:rFonts w:ascii="OpenSymbol" w:hAnsi="OpenSymbol" w:cs="OpenSymbol" w:hint="default"/>
    </w:rPr>
  </w:style>
  <w:style w:type="character" w:customStyle="1" w:styleId="ListLabel950">
    <w:name w:val="ListLabel 950"/>
    <w:rsid w:val="006C2FC8"/>
    <w:rPr>
      <w:rFonts w:ascii="OpenSymbol" w:hAnsi="OpenSymbol" w:cs="OpenSymbol" w:hint="default"/>
    </w:rPr>
  </w:style>
  <w:style w:type="character" w:customStyle="1" w:styleId="ListLabel951">
    <w:name w:val="ListLabel 951"/>
    <w:rsid w:val="006C2FC8"/>
    <w:rPr>
      <w:sz w:val="22"/>
      <w:szCs w:val="22"/>
    </w:rPr>
  </w:style>
  <w:style w:type="character" w:customStyle="1" w:styleId="ListLabel952">
    <w:name w:val="ListLabel 952"/>
    <w:rsid w:val="006C2FC8"/>
    <w:rPr>
      <w:rFonts w:ascii="Times New Roman" w:eastAsia="Times New Roman" w:hAnsi="Times New Roman" w:cs="Times New Roman" w:hint="default"/>
      <w:b/>
      <w:bCs w:val="0"/>
      <w:i w:val="0"/>
      <w:iCs w:val="0"/>
      <w:sz w:val="22"/>
      <w:szCs w:val="22"/>
    </w:rPr>
  </w:style>
  <w:style w:type="character" w:customStyle="1" w:styleId="ListLabel953">
    <w:name w:val="ListLabel 953"/>
    <w:rsid w:val="006C2FC8"/>
    <w:rPr>
      <w:rFonts w:ascii="Times New Roman" w:eastAsia="Times New Roman" w:hAnsi="Times New Roman" w:cs="Times New Roman" w:hint="default"/>
      <w:bCs/>
      <w:sz w:val="22"/>
      <w:szCs w:val="22"/>
    </w:rPr>
  </w:style>
  <w:style w:type="character" w:customStyle="1" w:styleId="ListLabel954">
    <w:name w:val="ListLabel 954"/>
    <w:rsid w:val="006C2FC8"/>
    <w:rPr>
      <w:rFonts w:ascii="Times New Roman" w:hAnsi="Times New Roman" w:cs="Times New Roman" w:hint="default"/>
      <w:bCs/>
      <w:sz w:val="22"/>
      <w:szCs w:val="22"/>
    </w:rPr>
  </w:style>
  <w:style w:type="character" w:customStyle="1" w:styleId="ListLabel955">
    <w:name w:val="ListLabel 955"/>
    <w:rsid w:val="006C2FC8"/>
    <w:rPr>
      <w:rFonts w:ascii="Times New Roman" w:hAnsi="Times New Roman" w:cs="Times New Roman" w:hint="default"/>
      <w:bCs/>
      <w:sz w:val="22"/>
      <w:szCs w:val="22"/>
    </w:rPr>
  </w:style>
  <w:style w:type="character" w:customStyle="1" w:styleId="ListLabel956">
    <w:name w:val="ListLabel 956"/>
    <w:rsid w:val="006C2FC8"/>
    <w:rPr>
      <w:rFonts w:ascii="Times New Roman" w:hAnsi="Times New Roman" w:cs="Times New Roman" w:hint="default"/>
      <w:bCs/>
      <w:sz w:val="22"/>
      <w:szCs w:val="22"/>
    </w:rPr>
  </w:style>
  <w:style w:type="character" w:customStyle="1" w:styleId="ListLabel957">
    <w:name w:val="ListLabel 957"/>
    <w:rsid w:val="006C2FC8"/>
    <w:rPr>
      <w:rFonts w:ascii="Times New Roman" w:eastAsia="Times New Roman" w:hAnsi="Times New Roman" w:cs="Times New Roman" w:hint="default"/>
      <w:bCs/>
      <w:sz w:val="22"/>
      <w:szCs w:val="22"/>
    </w:rPr>
  </w:style>
  <w:style w:type="character" w:customStyle="1" w:styleId="ListLabel958">
    <w:name w:val="ListLabel 958"/>
    <w:rsid w:val="006C2FC8"/>
    <w:rPr>
      <w:rFonts w:ascii="Times New Roman" w:hAnsi="Times New Roman" w:cs="Times New Roman" w:hint="default"/>
      <w:bCs/>
      <w:sz w:val="22"/>
      <w:szCs w:val="22"/>
    </w:rPr>
  </w:style>
  <w:style w:type="character" w:customStyle="1" w:styleId="ListLabel959">
    <w:name w:val="ListLabel 959"/>
    <w:rsid w:val="006C2FC8"/>
    <w:rPr>
      <w:rFonts w:ascii="Times New Roman" w:hAnsi="Times New Roman" w:cs="Times New Roman" w:hint="default"/>
      <w:bCs/>
      <w:sz w:val="22"/>
      <w:szCs w:val="22"/>
    </w:rPr>
  </w:style>
  <w:style w:type="character" w:customStyle="1" w:styleId="ListLabel960">
    <w:name w:val="ListLabel 960"/>
    <w:rsid w:val="006C2FC8"/>
    <w:rPr>
      <w:rFonts w:ascii="Times New Roman" w:hAnsi="Times New Roman" w:cs="Times New Roman" w:hint="default"/>
      <w:bCs/>
      <w:sz w:val="22"/>
      <w:szCs w:val="22"/>
    </w:rPr>
  </w:style>
  <w:style w:type="character" w:customStyle="1" w:styleId="ListLabel961">
    <w:name w:val="ListLabel 961"/>
    <w:rsid w:val="006C2FC8"/>
    <w:rPr>
      <w:rFonts w:ascii="Times New Roman" w:hAnsi="Times New Roman" w:cs="Times New Roman" w:hint="default"/>
      <w:bCs/>
      <w:sz w:val="22"/>
      <w:szCs w:val="22"/>
    </w:rPr>
  </w:style>
  <w:style w:type="character" w:customStyle="1" w:styleId="ListLabel962">
    <w:name w:val="ListLabel 962"/>
    <w:rsid w:val="006C2FC8"/>
    <w:rPr>
      <w:rFonts w:ascii="Times New Roman" w:eastAsia="Times New Roman" w:hAnsi="Times New Roman" w:cs="Times New Roman" w:hint="default"/>
      <w:b/>
      <w:bCs w:val="0"/>
      <w:sz w:val="22"/>
      <w:szCs w:val="22"/>
    </w:rPr>
  </w:style>
  <w:style w:type="character" w:customStyle="1" w:styleId="ListLabel963">
    <w:name w:val="ListLabel 963"/>
    <w:rsid w:val="006C2FC8"/>
    <w:rPr>
      <w:rFonts w:ascii="Times New Roman" w:eastAsia="Times New Roman" w:hAnsi="Times New Roman" w:cs="Times New Roman" w:hint="default"/>
      <w:i w:val="0"/>
      <w:iCs w:val="0"/>
      <w:sz w:val="20"/>
      <w:szCs w:val="20"/>
    </w:rPr>
  </w:style>
  <w:style w:type="character" w:customStyle="1" w:styleId="ListLabel964">
    <w:name w:val="ListLabel 964"/>
    <w:rsid w:val="006C2FC8"/>
    <w:rPr>
      <w:rFonts w:ascii="Times New Roman" w:hAnsi="Times New Roman" w:cs="Times New Roman" w:hint="default"/>
      <w:b/>
      <w:bCs w:val="0"/>
      <w:iCs/>
      <w:kern w:val="2"/>
      <w:sz w:val="22"/>
      <w:szCs w:val="22"/>
    </w:rPr>
  </w:style>
  <w:style w:type="character" w:customStyle="1" w:styleId="ListLabel965">
    <w:name w:val="ListLabel 965"/>
    <w:rsid w:val="006C2FC8"/>
    <w:rPr>
      <w:rFonts w:ascii="Times New Roman" w:eastAsia="Times New Roman" w:hAnsi="Times New Roman" w:cs="Times New Roman" w:hint="default"/>
      <w:bCs/>
      <w:sz w:val="22"/>
      <w:szCs w:val="22"/>
    </w:rPr>
  </w:style>
  <w:style w:type="character" w:customStyle="1" w:styleId="ListLabel966">
    <w:name w:val="ListLabel 966"/>
    <w:rsid w:val="006C2FC8"/>
    <w:rPr>
      <w:rFonts w:ascii="Times New Roman" w:eastAsia="Times New Roman" w:hAnsi="Times New Roman" w:cs="Times New Roman" w:hint="default"/>
      <w:sz w:val="20"/>
      <w:szCs w:val="20"/>
    </w:rPr>
  </w:style>
  <w:style w:type="character" w:customStyle="1" w:styleId="ListLabel967">
    <w:name w:val="ListLabel 967"/>
    <w:rsid w:val="006C2FC8"/>
    <w:rPr>
      <w:rFonts w:ascii="Times New Roman" w:eastAsia="Times New Roman" w:hAnsi="Times New Roman" w:cs="Times New Roman" w:hint="default"/>
      <w:sz w:val="22"/>
      <w:szCs w:val="22"/>
    </w:rPr>
  </w:style>
  <w:style w:type="character" w:customStyle="1" w:styleId="ListLabel968">
    <w:name w:val="ListLabel 968"/>
    <w:rsid w:val="006C2FC8"/>
    <w:rPr>
      <w:rFonts w:ascii="Times New Roman" w:eastAsia="Times New Roman" w:hAnsi="Times New Roman" w:cs="Times New Roman" w:hint="default"/>
      <w:b/>
      <w:bCs/>
      <w:i w:val="0"/>
      <w:iCs/>
    </w:rPr>
  </w:style>
  <w:style w:type="character" w:customStyle="1" w:styleId="ListLabel969">
    <w:name w:val="ListLabel 969"/>
    <w:rsid w:val="006C2FC8"/>
    <w:rPr>
      <w:rFonts w:ascii="Times New Roman" w:eastAsia="Times New Roman" w:hAnsi="Times New Roman" w:cs="Times New Roman" w:hint="default"/>
      <w:sz w:val="22"/>
      <w:szCs w:val="22"/>
    </w:rPr>
  </w:style>
  <w:style w:type="character" w:customStyle="1" w:styleId="ListLabel970">
    <w:name w:val="ListLabel 970"/>
    <w:rsid w:val="006C2FC8"/>
    <w:rPr>
      <w:rFonts w:ascii="Times New Roman" w:eastAsia="Times New Roman" w:hAnsi="Times New Roman" w:cs="Times New Roman" w:hint="default"/>
      <w:sz w:val="22"/>
      <w:szCs w:val="22"/>
    </w:rPr>
  </w:style>
  <w:style w:type="character" w:customStyle="1" w:styleId="ListLabel971">
    <w:name w:val="ListLabel 971"/>
    <w:rsid w:val="006C2FC8"/>
    <w:rPr>
      <w:rFonts w:ascii="Times New Roman" w:eastAsia="Times New Roman" w:hAnsi="Times New Roman" w:cs="Times New Roman" w:hint="default"/>
      <w:sz w:val="22"/>
      <w:szCs w:val="22"/>
    </w:rPr>
  </w:style>
  <w:style w:type="character" w:customStyle="1" w:styleId="ListLabel972">
    <w:name w:val="ListLabel 972"/>
    <w:rsid w:val="006C2FC8"/>
    <w:rPr>
      <w:rFonts w:ascii="Times New Roman" w:hAnsi="Times New Roman" w:cs="Times New Roman" w:hint="default"/>
      <w:sz w:val="22"/>
      <w:szCs w:val="22"/>
    </w:rPr>
  </w:style>
  <w:style w:type="character" w:customStyle="1" w:styleId="ListLabel973">
    <w:name w:val="ListLabel 973"/>
    <w:rsid w:val="006C2FC8"/>
    <w:rPr>
      <w:rFonts w:ascii="Times New Roman" w:hAnsi="Times New Roman" w:cs="Times New Roman" w:hint="default"/>
    </w:rPr>
  </w:style>
  <w:style w:type="character" w:customStyle="1" w:styleId="ListLabel974">
    <w:name w:val="ListLabel 974"/>
    <w:rsid w:val="006C2FC8"/>
    <w:rPr>
      <w:rFonts w:ascii="Times New Roman" w:eastAsia="Times New Roman" w:hAnsi="Times New Roman" w:cs="Arial" w:hint="default"/>
      <w:sz w:val="22"/>
      <w:szCs w:val="22"/>
    </w:rPr>
  </w:style>
  <w:style w:type="character" w:customStyle="1" w:styleId="ListLabel975">
    <w:name w:val="ListLabel 975"/>
    <w:rsid w:val="006C2FC8"/>
    <w:rPr>
      <w:rFonts w:ascii="Times New Roman" w:hAnsi="Times New Roman" w:cs="Times New Roman" w:hint="default"/>
    </w:rPr>
  </w:style>
  <w:style w:type="character" w:customStyle="1" w:styleId="ListLabel976">
    <w:name w:val="ListLabel 976"/>
    <w:rsid w:val="006C2FC8"/>
    <w:rPr>
      <w:rFonts w:ascii="Times New Roman" w:hAnsi="Times New Roman" w:cs="Times New Roman" w:hint="default"/>
    </w:rPr>
  </w:style>
  <w:style w:type="character" w:customStyle="1" w:styleId="ListLabel977">
    <w:name w:val="ListLabel 977"/>
    <w:rsid w:val="006C2FC8"/>
    <w:rPr>
      <w:rFonts w:ascii="Times New Roman" w:hAnsi="Times New Roman" w:cs="Times New Roman" w:hint="default"/>
    </w:rPr>
  </w:style>
  <w:style w:type="character" w:customStyle="1" w:styleId="ListLabel978">
    <w:name w:val="ListLabel 978"/>
    <w:rsid w:val="006C2FC8"/>
    <w:rPr>
      <w:rFonts w:ascii="Times New Roman" w:hAnsi="Times New Roman" w:cs="Times New Roman" w:hint="default"/>
    </w:rPr>
  </w:style>
  <w:style w:type="character" w:customStyle="1" w:styleId="ListLabel979">
    <w:name w:val="ListLabel 979"/>
    <w:rsid w:val="006C2FC8"/>
    <w:rPr>
      <w:rFonts w:ascii="Times New Roman" w:hAnsi="Times New Roman" w:cs="Times New Roman" w:hint="default"/>
    </w:rPr>
  </w:style>
  <w:style w:type="character" w:customStyle="1" w:styleId="ListLabel980">
    <w:name w:val="ListLabel 980"/>
    <w:rsid w:val="006C2FC8"/>
    <w:rPr>
      <w:rFonts w:ascii="Times New Roman" w:hAnsi="Times New Roman" w:cs="Times New Roman" w:hint="default"/>
    </w:rPr>
  </w:style>
  <w:style w:type="character" w:customStyle="1" w:styleId="ListLabel981">
    <w:name w:val="ListLabel 981"/>
    <w:rsid w:val="006C2FC8"/>
    <w:rPr>
      <w:rFonts w:ascii="Times New Roman" w:hAnsi="Times New Roman" w:cs="Times New Roman" w:hint="default"/>
    </w:rPr>
  </w:style>
  <w:style w:type="character" w:customStyle="1" w:styleId="ListLabel982">
    <w:name w:val="ListLabel 982"/>
    <w:rsid w:val="006C2FC8"/>
    <w:rPr>
      <w:rFonts w:ascii="Times New Roman" w:eastAsia="Times New Roman" w:hAnsi="Times New Roman" w:cs="Times New Roman" w:hint="default"/>
      <w:sz w:val="22"/>
      <w:szCs w:val="22"/>
    </w:rPr>
  </w:style>
  <w:style w:type="character" w:customStyle="1" w:styleId="ListLabel983">
    <w:name w:val="ListLabel 98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984">
    <w:name w:val="ListLabel 984"/>
    <w:rsid w:val="006C2FC8"/>
    <w:rPr>
      <w:rFonts w:ascii="Times New Roman" w:eastAsia="Times New Roman" w:hAnsi="Times New Roman" w:cs="Times New Roman" w:hint="default"/>
    </w:rPr>
  </w:style>
  <w:style w:type="character" w:customStyle="1" w:styleId="ListLabel985">
    <w:name w:val="ListLabel 985"/>
    <w:rsid w:val="006C2FC8"/>
    <w:rPr>
      <w:rFonts w:ascii="Times New Roman" w:hAnsi="Times New Roman" w:cs="Times New Roman" w:hint="default"/>
    </w:rPr>
  </w:style>
  <w:style w:type="character" w:customStyle="1" w:styleId="ListLabel986">
    <w:name w:val="ListLabel 986"/>
    <w:rsid w:val="006C2FC8"/>
    <w:rPr>
      <w:rFonts w:ascii="Times New Roman" w:hAnsi="Times New Roman" w:cs="Times New Roman" w:hint="default"/>
    </w:rPr>
  </w:style>
  <w:style w:type="character" w:customStyle="1" w:styleId="ListLabel987">
    <w:name w:val="ListLabel 987"/>
    <w:rsid w:val="006C2FC8"/>
    <w:rPr>
      <w:color w:val="00000A"/>
      <w:sz w:val="22"/>
      <w:szCs w:val="22"/>
    </w:rPr>
  </w:style>
  <w:style w:type="character" w:customStyle="1" w:styleId="ListLabel988">
    <w:name w:val="ListLabel 988"/>
    <w:rsid w:val="006C2FC8"/>
    <w:rPr>
      <w:rFonts w:ascii="Times New Roman" w:hAnsi="Times New Roman" w:cs="Times New Roman" w:hint="default"/>
    </w:rPr>
  </w:style>
  <w:style w:type="character" w:customStyle="1" w:styleId="ListLabel989">
    <w:name w:val="ListLabel 989"/>
    <w:rsid w:val="006C2FC8"/>
    <w:rPr>
      <w:rFonts w:ascii="Times New Roman" w:hAnsi="Times New Roman" w:cs="Times New Roman" w:hint="default"/>
    </w:rPr>
  </w:style>
  <w:style w:type="character" w:customStyle="1" w:styleId="ListLabel990">
    <w:name w:val="ListLabel 990"/>
    <w:rsid w:val="006C2FC8"/>
    <w:rPr>
      <w:rFonts w:ascii="Times New Roman" w:hAnsi="Times New Roman" w:cs="Times New Roman" w:hint="default"/>
    </w:rPr>
  </w:style>
  <w:style w:type="character" w:customStyle="1" w:styleId="ListLabel991">
    <w:name w:val="ListLabel 991"/>
    <w:rsid w:val="006C2FC8"/>
    <w:rPr>
      <w:rFonts w:ascii="Times New Roman" w:hAnsi="Times New Roman" w:cs="Times New Roman" w:hint="default"/>
    </w:rPr>
  </w:style>
  <w:style w:type="character" w:customStyle="1" w:styleId="ListLabel992">
    <w:name w:val="ListLabel 992"/>
    <w:rsid w:val="006C2FC8"/>
    <w:rPr>
      <w:rFonts w:ascii="Times New Roman" w:hAnsi="Times New Roman" w:cs="Times New Roman" w:hint="default"/>
    </w:rPr>
  </w:style>
  <w:style w:type="character" w:customStyle="1" w:styleId="ListLabel993">
    <w:name w:val="ListLabel 993"/>
    <w:rsid w:val="006C2FC8"/>
    <w:rPr>
      <w:strike w:val="0"/>
      <w:dstrike w:val="0"/>
      <w:sz w:val="22"/>
      <w:szCs w:val="22"/>
      <w:u w:val="none"/>
      <w:effect w:val="none"/>
    </w:rPr>
  </w:style>
  <w:style w:type="character" w:customStyle="1" w:styleId="ListLabel994">
    <w:name w:val="ListLabel 994"/>
    <w:rsid w:val="006C2FC8"/>
    <w:rPr>
      <w:rFonts w:ascii="Times New Roman" w:eastAsia="Times New Roman" w:hAnsi="Times New Roman" w:cs="Times New Roman" w:hint="default"/>
      <w:sz w:val="22"/>
      <w:szCs w:val="22"/>
    </w:rPr>
  </w:style>
  <w:style w:type="character" w:customStyle="1" w:styleId="ListLabel995">
    <w:name w:val="ListLabel 995"/>
    <w:rsid w:val="006C2FC8"/>
    <w:rPr>
      <w:rFonts w:ascii="Times New Roman" w:eastAsia="Times New Roman" w:hAnsi="Times New Roman" w:cs="Times New Roman" w:hint="default"/>
    </w:rPr>
  </w:style>
  <w:style w:type="character" w:customStyle="1" w:styleId="ListLabel996">
    <w:name w:val="ListLabel 996"/>
    <w:rsid w:val="006C2FC8"/>
    <w:rPr>
      <w:rFonts w:ascii="Times New Roman" w:eastAsia="Times New Roman" w:hAnsi="Times New Roman" w:cs="Times New Roman" w:hint="default"/>
      <w:sz w:val="22"/>
      <w:szCs w:val="22"/>
    </w:rPr>
  </w:style>
  <w:style w:type="character" w:customStyle="1" w:styleId="ListLabel997">
    <w:name w:val="ListLabel 997"/>
    <w:rsid w:val="006C2FC8"/>
    <w:rPr>
      <w:rFonts w:ascii="Times New Roman" w:eastAsia="Times New Roman" w:hAnsi="Times New Roman" w:cs="Times New Roman" w:hint="default"/>
      <w:sz w:val="22"/>
      <w:szCs w:val="22"/>
    </w:rPr>
  </w:style>
  <w:style w:type="character" w:customStyle="1" w:styleId="ListLabel998">
    <w:name w:val="ListLabel 998"/>
    <w:rsid w:val="006C2FC8"/>
    <w:rPr>
      <w:rFonts w:ascii="Times New Roman" w:eastAsia="Times New Roman" w:hAnsi="Times New Roman" w:cs="Times New Roman" w:hint="default"/>
      <w:b w:val="0"/>
      <w:bCs w:val="0"/>
      <w:sz w:val="22"/>
      <w:szCs w:val="22"/>
    </w:rPr>
  </w:style>
  <w:style w:type="character" w:customStyle="1" w:styleId="ListLabel999">
    <w:name w:val="ListLabel 999"/>
    <w:rsid w:val="006C2FC8"/>
    <w:rPr>
      <w:rFonts w:ascii="Times New Roman" w:eastAsia="Times New Roman" w:hAnsi="Times New Roman" w:cs="Times New Roman" w:hint="default"/>
      <w:sz w:val="20"/>
      <w:szCs w:val="20"/>
    </w:rPr>
  </w:style>
  <w:style w:type="character" w:customStyle="1" w:styleId="ListLabel1000">
    <w:name w:val="ListLabel 1000"/>
    <w:rsid w:val="006C2FC8"/>
    <w:rPr>
      <w:b/>
      <w:bCs w:val="0"/>
      <w:sz w:val="22"/>
      <w:szCs w:val="22"/>
    </w:rPr>
  </w:style>
  <w:style w:type="character" w:customStyle="1" w:styleId="ListLabel1001">
    <w:name w:val="ListLabel 1001"/>
    <w:rsid w:val="006C2FC8"/>
    <w:rPr>
      <w:sz w:val="22"/>
      <w:szCs w:val="22"/>
    </w:rPr>
  </w:style>
  <w:style w:type="character" w:customStyle="1" w:styleId="ListLabel1002">
    <w:name w:val="ListLabel 1002"/>
    <w:rsid w:val="006C2FC8"/>
    <w:rPr>
      <w:b/>
      <w:bCs w:val="0"/>
      <w:sz w:val="22"/>
      <w:szCs w:val="22"/>
    </w:rPr>
  </w:style>
  <w:style w:type="character" w:customStyle="1" w:styleId="ListLabel1003">
    <w:name w:val="ListLabel 1003"/>
    <w:rsid w:val="006C2FC8"/>
    <w:rPr>
      <w:rFonts w:ascii="Times New Roman" w:eastAsia="Times New Roman" w:hAnsi="Times New Roman" w:cs="Times New Roman" w:hint="default"/>
      <w:color w:val="00000A"/>
      <w:spacing w:val="-6"/>
      <w:sz w:val="22"/>
      <w:szCs w:val="22"/>
    </w:rPr>
  </w:style>
  <w:style w:type="character" w:customStyle="1" w:styleId="ListLabel1004">
    <w:name w:val="ListLabel 1004"/>
    <w:rsid w:val="006C2FC8"/>
    <w:rPr>
      <w:rFonts w:ascii="Times New Roman" w:eastAsia="Times New Roman" w:hAnsi="Times New Roman" w:cs="Times New Roman" w:hint="default"/>
      <w:color w:val="00000A"/>
      <w:sz w:val="22"/>
      <w:szCs w:val="22"/>
    </w:rPr>
  </w:style>
  <w:style w:type="character" w:customStyle="1" w:styleId="ListLabel1005">
    <w:name w:val="ListLabel 1005"/>
    <w:rsid w:val="006C2FC8"/>
    <w:rPr>
      <w:rFonts w:ascii="SimSun" w:eastAsia="SimSun" w:hAnsi="SimSun" w:cs="Times New Roman" w:hint="eastAsia"/>
    </w:rPr>
  </w:style>
  <w:style w:type="character" w:customStyle="1" w:styleId="ListLabel1006">
    <w:name w:val="ListLabel 1006"/>
    <w:rsid w:val="006C2FC8"/>
    <w:rPr>
      <w:sz w:val="22"/>
    </w:rPr>
  </w:style>
  <w:style w:type="character" w:customStyle="1" w:styleId="ListLabel1007">
    <w:name w:val="ListLabel 1007"/>
    <w:rsid w:val="006C2FC8"/>
    <w:rPr>
      <w:rFonts w:ascii="Times New Roman" w:eastAsia="Times New Roman" w:hAnsi="Times New Roman" w:cs="Times New Roman" w:hint="default"/>
      <w:b/>
      <w:bCs w:val="0"/>
      <w:sz w:val="22"/>
      <w:szCs w:val="22"/>
    </w:rPr>
  </w:style>
  <w:style w:type="character" w:customStyle="1" w:styleId="ListLabel1008">
    <w:name w:val="ListLabel 100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009">
    <w:name w:val="ListLabel 1009"/>
    <w:rsid w:val="006C2FC8"/>
    <w:rPr>
      <w:rFonts w:ascii="Times New Roman" w:hAnsi="Times New Roman" w:cs="Times New Roman" w:hint="default"/>
    </w:rPr>
  </w:style>
  <w:style w:type="character" w:customStyle="1" w:styleId="ListLabel1010">
    <w:name w:val="ListLabel 1010"/>
    <w:rsid w:val="006C2FC8"/>
    <w:rPr>
      <w:rFonts w:ascii="Times New Roman" w:eastAsia="Times New Roman" w:hAnsi="Times New Roman" w:cs="Arial" w:hint="default"/>
      <w:bCs/>
      <w:sz w:val="22"/>
      <w:szCs w:val="22"/>
    </w:rPr>
  </w:style>
  <w:style w:type="character" w:customStyle="1" w:styleId="ListLabel1011">
    <w:name w:val="ListLabel 1011"/>
    <w:rsid w:val="006C2FC8"/>
    <w:rPr>
      <w:rFonts w:ascii="Times New Roman" w:hAnsi="Times New Roman" w:cs="Times New Roman" w:hint="default"/>
    </w:rPr>
  </w:style>
  <w:style w:type="character" w:customStyle="1" w:styleId="ListLabel1012">
    <w:name w:val="ListLabel 1012"/>
    <w:rsid w:val="006C2FC8"/>
    <w:rPr>
      <w:rFonts w:ascii="Times New Roman" w:hAnsi="Times New Roman" w:cs="Times New Roman" w:hint="default"/>
    </w:rPr>
  </w:style>
  <w:style w:type="character" w:customStyle="1" w:styleId="ListLabel1013">
    <w:name w:val="ListLabel 1013"/>
    <w:rsid w:val="006C2FC8"/>
    <w:rPr>
      <w:rFonts w:ascii="Times New Roman" w:hAnsi="Times New Roman" w:cs="Times New Roman" w:hint="default"/>
    </w:rPr>
  </w:style>
  <w:style w:type="character" w:customStyle="1" w:styleId="ListLabel1014">
    <w:name w:val="ListLabel 1014"/>
    <w:rsid w:val="006C2FC8"/>
    <w:rPr>
      <w:rFonts w:ascii="Times New Roman" w:hAnsi="Times New Roman" w:cs="Times New Roman" w:hint="default"/>
    </w:rPr>
  </w:style>
  <w:style w:type="character" w:customStyle="1" w:styleId="ListLabel1015">
    <w:name w:val="ListLabel 1015"/>
    <w:rsid w:val="006C2FC8"/>
    <w:rPr>
      <w:rFonts w:ascii="Times New Roman" w:hAnsi="Times New Roman" w:cs="Times New Roman" w:hint="default"/>
    </w:rPr>
  </w:style>
  <w:style w:type="character" w:customStyle="1" w:styleId="ListLabel1016">
    <w:name w:val="ListLabel 1016"/>
    <w:rsid w:val="006C2FC8"/>
    <w:rPr>
      <w:rFonts w:ascii="Times New Roman" w:hAnsi="Times New Roman" w:cs="Times New Roman" w:hint="default"/>
    </w:rPr>
  </w:style>
  <w:style w:type="character" w:customStyle="1" w:styleId="ListLabel1017">
    <w:name w:val="ListLabel 1017"/>
    <w:rsid w:val="006C2FC8"/>
    <w:rPr>
      <w:rFonts w:ascii="Times New Roman" w:hAnsi="Times New Roman" w:cs="Times New Roman" w:hint="default"/>
    </w:rPr>
  </w:style>
  <w:style w:type="character" w:customStyle="1" w:styleId="ListLabel1018">
    <w:name w:val="ListLabel 1018"/>
    <w:rsid w:val="006C2FC8"/>
    <w:rPr>
      <w:rFonts w:ascii="Times New Roman" w:eastAsia="Times New Roman" w:hAnsi="Times New Roman" w:cs="Times New Roman" w:hint="default"/>
      <w:sz w:val="22"/>
    </w:rPr>
  </w:style>
  <w:style w:type="character" w:customStyle="1" w:styleId="ListLabel1019">
    <w:name w:val="ListLabel 1019"/>
    <w:rsid w:val="006C2FC8"/>
    <w:rPr>
      <w:rFonts w:ascii="Times New Roman" w:hAnsi="Times New Roman" w:cs="Times New Roman" w:hint="default"/>
      <w:sz w:val="22"/>
      <w:szCs w:val="22"/>
    </w:rPr>
  </w:style>
  <w:style w:type="character" w:customStyle="1" w:styleId="ListLabel1020">
    <w:name w:val="ListLabel 1020"/>
    <w:rsid w:val="006C2FC8"/>
    <w:rPr>
      <w:rFonts w:ascii="Times New Roman" w:hAnsi="Times New Roman" w:cs="Times New Roman" w:hint="default"/>
      <w:sz w:val="22"/>
      <w:szCs w:val="22"/>
    </w:rPr>
  </w:style>
  <w:style w:type="character" w:customStyle="1" w:styleId="ListLabel1021">
    <w:name w:val="ListLabel 1021"/>
    <w:rsid w:val="006C2FC8"/>
    <w:rPr>
      <w:rFonts w:ascii="Times New Roman" w:hAnsi="Times New Roman" w:cs="Times New Roman" w:hint="default"/>
      <w:sz w:val="22"/>
      <w:szCs w:val="22"/>
    </w:rPr>
  </w:style>
  <w:style w:type="character" w:customStyle="1" w:styleId="ListLabel1022">
    <w:name w:val="ListLabel 1022"/>
    <w:rsid w:val="006C2FC8"/>
    <w:rPr>
      <w:rFonts w:ascii="Times New Roman" w:hAnsi="Times New Roman" w:cs="Times New Roman" w:hint="default"/>
      <w:sz w:val="22"/>
      <w:szCs w:val="22"/>
    </w:rPr>
  </w:style>
  <w:style w:type="character" w:customStyle="1" w:styleId="ListLabel1023">
    <w:name w:val="ListLabel 1023"/>
    <w:rsid w:val="006C2FC8"/>
    <w:rPr>
      <w:rFonts w:ascii="Times New Roman" w:hAnsi="Times New Roman" w:cs="Times New Roman" w:hint="default"/>
      <w:sz w:val="22"/>
      <w:szCs w:val="22"/>
    </w:rPr>
  </w:style>
  <w:style w:type="character" w:customStyle="1" w:styleId="ListLabel1024">
    <w:name w:val="ListLabel 1024"/>
    <w:rsid w:val="006C2FC8"/>
    <w:rPr>
      <w:rFonts w:ascii="Times New Roman" w:hAnsi="Times New Roman" w:cs="Times New Roman" w:hint="default"/>
      <w:sz w:val="22"/>
      <w:szCs w:val="22"/>
    </w:rPr>
  </w:style>
  <w:style w:type="character" w:customStyle="1" w:styleId="ListLabel1025">
    <w:name w:val="ListLabel 1025"/>
    <w:rsid w:val="006C2FC8"/>
    <w:rPr>
      <w:rFonts w:ascii="Times New Roman" w:hAnsi="Times New Roman" w:cs="Times New Roman" w:hint="default"/>
      <w:sz w:val="22"/>
      <w:szCs w:val="22"/>
    </w:rPr>
  </w:style>
  <w:style w:type="character" w:customStyle="1" w:styleId="ListLabel1026">
    <w:name w:val="ListLabel 1026"/>
    <w:rsid w:val="006C2FC8"/>
    <w:rPr>
      <w:rFonts w:ascii="Times New Roman" w:hAnsi="Times New Roman" w:cs="Times New Roman" w:hint="default"/>
      <w:sz w:val="22"/>
      <w:szCs w:val="22"/>
    </w:rPr>
  </w:style>
  <w:style w:type="character" w:customStyle="1" w:styleId="ListLabel1027">
    <w:name w:val="ListLabel 1027"/>
    <w:rsid w:val="006C2FC8"/>
    <w:rPr>
      <w:rFonts w:ascii="Times New Roman" w:eastAsia="Times New Roman" w:hAnsi="Times New Roman" w:cs="Times New Roman" w:hint="default"/>
      <w:sz w:val="22"/>
      <w:szCs w:val="22"/>
    </w:rPr>
  </w:style>
  <w:style w:type="character" w:customStyle="1" w:styleId="ListLabel1028">
    <w:name w:val="ListLabel 1028"/>
    <w:rsid w:val="006C2FC8"/>
    <w:rPr>
      <w:rFonts w:ascii="Times New Roman" w:hAnsi="Times New Roman" w:cs="Times New Roman" w:hint="default"/>
      <w:color w:val="00000A"/>
      <w:sz w:val="22"/>
      <w:szCs w:val="22"/>
    </w:rPr>
  </w:style>
  <w:style w:type="character" w:customStyle="1" w:styleId="ListLabel1029">
    <w:name w:val="ListLabel 1029"/>
    <w:rsid w:val="006C2FC8"/>
    <w:rPr>
      <w:rFonts w:ascii="Times New Roman" w:hAnsi="Times New Roman" w:cs="Times New Roman" w:hint="default"/>
    </w:rPr>
  </w:style>
  <w:style w:type="character" w:customStyle="1" w:styleId="ListLabel1030">
    <w:name w:val="ListLabel 1030"/>
    <w:rsid w:val="006C2FC8"/>
    <w:rPr>
      <w:rFonts w:ascii="Times New Roman" w:hAnsi="Times New Roman" w:cs="Times New Roman" w:hint="default"/>
    </w:rPr>
  </w:style>
  <w:style w:type="character" w:customStyle="1" w:styleId="ListLabel1031">
    <w:name w:val="ListLabel 1031"/>
    <w:rsid w:val="006C2FC8"/>
    <w:rPr>
      <w:sz w:val="22"/>
      <w:szCs w:val="22"/>
    </w:rPr>
  </w:style>
  <w:style w:type="character" w:customStyle="1" w:styleId="ListLabel1032">
    <w:name w:val="ListLabel 1032"/>
    <w:rsid w:val="006C2FC8"/>
    <w:rPr>
      <w:rFonts w:ascii="Times New Roman" w:hAnsi="Times New Roman" w:cs="Times New Roman" w:hint="default"/>
    </w:rPr>
  </w:style>
  <w:style w:type="character" w:customStyle="1" w:styleId="ListLabel1033">
    <w:name w:val="ListLabel 1033"/>
    <w:rsid w:val="006C2FC8"/>
    <w:rPr>
      <w:rFonts w:ascii="Times New Roman" w:hAnsi="Times New Roman" w:cs="Times New Roman" w:hint="default"/>
    </w:rPr>
  </w:style>
  <w:style w:type="character" w:customStyle="1" w:styleId="ListLabel1034">
    <w:name w:val="ListLabel 1034"/>
    <w:rsid w:val="006C2FC8"/>
    <w:rPr>
      <w:rFonts w:ascii="Times New Roman" w:hAnsi="Times New Roman" w:cs="Times New Roman" w:hint="default"/>
    </w:rPr>
  </w:style>
  <w:style w:type="character" w:customStyle="1" w:styleId="ListLabel1035">
    <w:name w:val="ListLabel 1035"/>
    <w:rsid w:val="006C2FC8"/>
    <w:rPr>
      <w:rFonts w:ascii="Times New Roman" w:hAnsi="Times New Roman" w:cs="Times New Roman" w:hint="default"/>
    </w:rPr>
  </w:style>
  <w:style w:type="character" w:customStyle="1" w:styleId="ListLabel1036">
    <w:name w:val="ListLabel 1036"/>
    <w:rsid w:val="006C2FC8"/>
    <w:rPr>
      <w:rFonts w:ascii="Times New Roman" w:hAnsi="Times New Roman" w:cs="Times New Roman" w:hint="default"/>
    </w:rPr>
  </w:style>
  <w:style w:type="character" w:customStyle="1" w:styleId="ListLabel1037">
    <w:name w:val="ListLabel 1037"/>
    <w:rsid w:val="006C2FC8"/>
    <w:rPr>
      <w:b/>
      <w:bCs w:val="0"/>
      <w:sz w:val="22"/>
      <w:szCs w:val="22"/>
    </w:rPr>
  </w:style>
  <w:style w:type="character" w:customStyle="1" w:styleId="ListLabel1038">
    <w:name w:val="ListLabel 1038"/>
    <w:rsid w:val="006C2FC8"/>
    <w:rPr>
      <w:rFonts w:ascii="Times New Roman" w:eastAsia="Times New Roman" w:hAnsi="Times New Roman" w:cs="Times New Roman" w:hint="default"/>
      <w:color w:val="00000A"/>
      <w:sz w:val="22"/>
      <w:szCs w:val="22"/>
    </w:rPr>
  </w:style>
  <w:style w:type="character" w:customStyle="1" w:styleId="ListLabel1039">
    <w:name w:val="ListLabel 1039"/>
    <w:rsid w:val="006C2FC8"/>
    <w:rPr>
      <w:rFonts w:ascii="Times New Roman" w:eastAsia="Times New Roman" w:hAnsi="Times New Roman" w:cs="Symbol" w:hint="default"/>
      <w:i/>
      <w:iCs w:val="0"/>
      <w:color w:val="00000A"/>
    </w:rPr>
  </w:style>
  <w:style w:type="character" w:customStyle="1" w:styleId="ListLabel1040">
    <w:name w:val="ListLabel 1040"/>
    <w:rsid w:val="006C2FC8"/>
    <w:rPr>
      <w:rFonts w:ascii="Courier New" w:hAnsi="Courier New" w:cs="Courier New" w:hint="default"/>
    </w:rPr>
  </w:style>
  <w:style w:type="character" w:customStyle="1" w:styleId="ListLabel1041">
    <w:name w:val="ListLabel 1041"/>
    <w:rsid w:val="006C2FC8"/>
    <w:rPr>
      <w:rFonts w:ascii="Wingdings" w:hAnsi="Wingdings" w:cs="Wingdings" w:hint="default"/>
    </w:rPr>
  </w:style>
  <w:style w:type="character" w:customStyle="1" w:styleId="ListLabel1042">
    <w:name w:val="ListLabel 1042"/>
    <w:rsid w:val="006C2FC8"/>
    <w:rPr>
      <w:rFonts w:ascii="Symbol" w:hAnsi="Symbol" w:cs="Symbol" w:hint="default"/>
      <w:i/>
      <w:iCs w:val="0"/>
      <w:color w:val="FF0000"/>
    </w:rPr>
  </w:style>
  <w:style w:type="character" w:customStyle="1" w:styleId="ListLabel1043">
    <w:name w:val="ListLabel 1043"/>
    <w:rsid w:val="006C2FC8"/>
    <w:rPr>
      <w:rFonts w:ascii="Courier New" w:hAnsi="Courier New" w:cs="Courier New" w:hint="default"/>
    </w:rPr>
  </w:style>
  <w:style w:type="character" w:customStyle="1" w:styleId="ListLabel1044">
    <w:name w:val="ListLabel 1044"/>
    <w:rsid w:val="006C2FC8"/>
    <w:rPr>
      <w:rFonts w:ascii="Wingdings" w:hAnsi="Wingdings" w:cs="Wingdings" w:hint="default"/>
    </w:rPr>
  </w:style>
  <w:style w:type="character" w:customStyle="1" w:styleId="ListLabel1045">
    <w:name w:val="ListLabel 1045"/>
    <w:rsid w:val="006C2FC8"/>
    <w:rPr>
      <w:rFonts w:ascii="Symbol" w:hAnsi="Symbol" w:cs="Symbol" w:hint="default"/>
      <w:i/>
      <w:iCs w:val="0"/>
      <w:color w:val="FF0000"/>
    </w:rPr>
  </w:style>
  <w:style w:type="character" w:customStyle="1" w:styleId="ListLabel1046">
    <w:name w:val="ListLabel 1046"/>
    <w:rsid w:val="006C2FC8"/>
    <w:rPr>
      <w:rFonts w:ascii="Courier New" w:hAnsi="Courier New" w:cs="Courier New" w:hint="default"/>
    </w:rPr>
  </w:style>
  <w:style w:type="character" w:customStyle="1" w:styleId="ListLabel1047">
    <w:name w:val="ListLabel 1047"/>
    <w:rsid w:val="006C2FC8"/>
    <w:rPr>
      <w:rFonts w:ascii="Wingdings" w:hAnsi="Wingdings" w:cs="Wingdings" w:hint="default"/>
    </w:rPr>
  </w:style>
  <w:style w:type="character" w:customStyle="1" w:styleId="ListLabel1048">
    <w:name w:val="ListLabel 1048"/>
    <w:rsid w:val="006C2FC8"/>
    <w:rPr>
      <w:sz w:val="22"/>
      <w:szCs w:val="22"/>
    </w:rPr>
  </w:style>
  <w:style w:type="character" w:customStyle="1" w:styleId="ListLabel1049">
    <w:name w:val="ListLabel 1049"/>
    <w:rsid w:val="006C2FC8"/>
    <w:rPr>
      <w:b/>
      <w:bCs w:val="0"/>
      <w:sz w:val="22"/>
      <w:szCs w:val="22"/>
    </w:rPr>
  </w:style>
  <w:style w:type="character" w:customStyle="1" w:styleId="ListLabel1050">
    <w:name w:val="ListLabel 1050"/>
    <w:rsid w:val="006C2FC8"/>
    <w:rPr>
      <w:rFonts w:ascii="Times New Roman" w:eastAsia="Times New Roman" w:hAnsi="Times New Roman" w:cs="Times New Roman" w:hint="default"/>
    </w:rPr>
  </w:style>
  <w:style w:type="character" w:customStyle="1" w:styleId="ListLabel1051">
    <w:name w:val="ListLabel 1051"/>
    <w:rsid w:val="006C2FC8"/>
    <w:rPr>
      <w:rFonts w:ascii="Symbol" w:hAnsi="Symbol" w:cs="Symbol" w:hint="default"/>
    </w:rPr>
  </w:style>
  <w:style w:type="character" w:customStyle="1" w:styleId="ListLabel1052">
    <w:name w:val="ListLabel 1052"/>
    <w:rsid w:val="006C2FC8"/>
    <w:rPr>
      <w:rFonts w:ascii="Wingdings" w:hAnsi="Wingdings" w:cs="Wingdings" w:hint="default"/>
    </w:rPr>
  </w:style>
  <w:style w:type="character" w:customStyle="1" w:styleId="ListLabel1053">
    <w:name w:val="ListLabel 1053"/>
    <w:rsid w:val="006C2FC8"/>
    <w:rPr>
      <w:rFonts w:ascii="Times New Roman" w:eastAsia="Times New Roman" w:hAnsi="Times New Roman" w:cs="Times New Roman" w:hint="default"/>
    </w:rPr>
  </w:style>
  <w:style w:type="character" w:customStyle="1" w:styleId="ListLabel1054">
    <w:name w:val="ListLabel 1054"/>
    <w:rsid w:val="006C2FC8"/>
    <w:rPr>
      <w:rFonts w:ascii="Courier New" w:hAnsi="Courier New" w:cs="Courier New" w:hint="default"/>
    </w:rPr>
  </w:style>
  <w:style w:type="character" w:customStyle="1" w:styleId="ListLabel1055">
    <w:name w:val="ListLabel 1055"/>
    <w:rsid w:val="006C2FC8"/>
    <w:rPr>
      <w:rFonts w:ascii="Wingdings" w:hAnsi="Wingdings" w:cs="Wingdings" w:hint="default"/>
    </w:rPr>
  </w:style>
  <w:style w:type="character" w:customStyle="1" w:styleId="ListLabel1056">
    <w:name w:val="ListLabel 1056"/>
    <w:rsid w:val="006C2FC8"/>
    <w:rPr>
      <w:rFonts w:ascii="Symbol" w:hAnsi="Symbol" w:cs="Symbol" w:hint="default"/>
    </w:rPr>
  </w:style>
  <w:style w:type="character" w:customStyle="1" w:styleId="ListLabel1057">
    <w:name w:val="ListLabel 1057"/>
    <w:rsid w:val="006C2FC8"/>
    <w:rPr>
      <w:rFonts w:ascii="Courier New" w:hAnsi="Courier New" w:cs="Courier New" w:hint="default"/>
    </w:rPr>
  </w:style>
  <w:style w:type="character" w:customStyle="1" w:styleId="ListLabel1058">
    <w:name w:val="ListLabel 1058"/>
    <w:rsid w:val="006C2FC8"/>
    <w:rPr>
      <w:rFonts w:ascii="Wingdings" w:hAnsi="Wingdings" w:cs="Wingdings" w:hint="default"/>
    </w:rPr>
  </w:style>
  <w:style w:type="character" w:customStyle="1" w:styleId="ListLabel1059">
    <w:name w:val="ListLabel 1059"/>
    <w:rsid w:val="006C2FC8"/>
    <w:rPr>
      <w:rFonts w:ascii="Times New Roman" w:hAnsi="Times New Roman" w:cs="Times New Roman" w:hint="default"/>
      <w:b/>
      <w:bCs w:val="0"/>
      <w:sz w:val="22"/>
      <w:szCs w:val="22"/>
    </w:rPr>
  </w:style>
  <w:style w:type="character" w:customStyle="1" w:styleId="ListLabel1060">
    <w:name w:val="ListLabel 1060"/>
    <w:rsid w:val="006C2FC8"/>
    <w:rPr>
      <w:rFonts w:ascii="Times New Roman" w:hAnsi="Times New Roman" w:cs="Times New Roman" w:hint="default"/>
      <w:b/>
      <w:bCs w:val="0"/>
      <w:sz w:val="22"/>
      <w:szCs w:val="22"/>
    </w:rPr>
  </w:style>
  <w:style w:type="character" w:customStyle="1" w:styleId="ListLabel1061">
    <w:name w:val="ListLabel 1061"/>
    <w:rsid w:val="006C2FC8"/>
    <w:rPr>
      <w:rFonts w:ascii="Times New Roman" w:hAnsi="Times New Roman" w:cs="Times New Roman" w:hint="default"/>
      <w:sz w:val="22"/>
      <w:szCs w:val="22"/>
    </w:rPr>
  </w:style>
  <w:style w:type="character" w:customStyle="1" w:styleId="ListLabel1062">
    <w:name w:val="ListLabel 1062"/>
    <w:rsid w:val="006C2FC8"/>
    <w:rPr>
      <w:rFonts w:ascii="Times New Roman" w:hAnsi="Times New Roman" w:cs="Times New Roman" w:hint="default"/>
      <w:sz w:val="22"/>
      <w:szCs w:val="22"/>
    </w:rPr>
  </w:style>
  <w:style w:type="character" w:customStyle="1" w:styleId="ListLabel1063">
    <w:name w:val="ListLabel 1063"/>
    <w:rsid w:val="006C2FC8"/>
    <w:rPr>
      <w:rFonts w:ascii="Times New Roman" w:hAnsi="Times New Roman" w:cs="Times New Roman" w:hint="default"/>
      <w:sz w:val="22"/>
      <w:szCs w:val="22"/>
    </w:rPr>
  </w:style>
  <w:style w:type="character" w:customStyle="1" w:styleId="ListLabel1064">
    <w:name w:val="ListLabel 1064"/>
    <w:rsid w:val="006C2FC8"/>
    <w:rPr>
      <w:rFonts w:ascii="Times New Roman" w:hAnsi="Times New Roman" w:cs="Times New Roman" w:hint="default"/>
      <w:sz w:val="22"/>
      <w:szCs w:val="22"/>
    </w:rPr>
  </w:style>
  <w:style w:type="character" w:customStyle="1" w:styleId="ListLabel1065">
    <w:name w:val="ListLabel 1065"/>
    <w:rsid w:val="006C2FC8"/>
    <w:rPr>
      <w:rFonts w:ascii="Times New Roman" w:hAnsi="Times New Roman" w:cs="Times New Roman" w:hint="default"/>
      <w:sz w:val="22"/>
      <w:szCs w:val="22"/>
    </w:rPr>
  </w:style>
  <w:style w:type="character" w:customStyle="1" w:styleId="ListLabel1066">
    <w:name w:val="ListLabel 1066"/>
    <w:rsid w:val="006C2FC8"/>
    <w:rPr>
      <w:rFonts w:ascii="Times New Roman" w:hAnsi="Times New Roman" w:cs="Times New Roman" w:hint="default"/>
      <w:sz w:val="22"/>
      <w:szCs w:val="22"/>
    </w:rPr>
  </w:style>
  <w:style w:type="character" w:customStyle="1" w:styleId="ListLabel1067">
    <w:name w:val="ListLabel 1067"/>
    <w:rsid w:val="006C2FC8"/>
    <w:rPr>
      <w:rFonts w:ascii="Times New Roman" w:hAnsi="Times New Roman" w:cs="Times New Roman" w:hint="default"/>
      <w:sz w:val="22"/>
      <w:szCs w:val="22"/>
    </w:rPr>
  </w:style>
  <w:style w:type="character" w:customStyle="1" w:styleId="ListLabel1068">
    <w:name w:val="ListLabel 1068"/>
    <w:rsid w:val="006C2FC8"/>
    <w:rPr>
      <w:sz w:val="22"/>
      <w:szCs w:val="22"/>
    </w:rPr>
  </w:style>
  <w:style w:type="character" w:customStyle="1" w:styleId="ListLabel1069">
    <w:name w:val="ListLabel 1069"/>
    <w:rsid w:val="006C2FC8"/>
    <w:rPr>
      <w:rFonts w:ascii="Times New Roman" w:hAnsi="Times New Roman" w:cs="Times New Roman" w:hint="default"/>
      <w:sz w:val="22"/>
      <w:szCs w:val="22"/>
    </w:rPr>
  </w:style>
  <w:style w:type="character" w:customStyle="1" w:styleId="ListLabel1070">
    <w:name w:val="ListLabel 1070"/>
    <w:rsid w:val="006C2FC8"/>
    <w:rPr>
      <w:rFonts w:ascii="Times New Roman" w:hAnsi="Times New Roman" w:cs="Times New Roman" w:hint="default"/>
      <w:sz w:val="22"/>
      <w:szCs w:val="22"/>
    </w:rPr>
  </w:style>
  <w:style w:type="character" w:customStyle="1" w:styleId="ListLabel1071">
    <w:name w:val="ListLabel 1071"/>
    <w:rsid w:val="006C2FC8"/>
    <w:rPr>
      <w:rFonts w:ascii="Times New Roman" w:hAnsi="Times New Roman" w:cs="Times New Roman" w:hint="default"/>
      <w:sz w:val="22"/>
      <w:szCs w:val="22"/>
    </w:rPr>
  </w:style>
  <w:style w:type="character" w:customStyle="1" w:styleId="ListLabel1072">
    <w:name w:val="ListLabel 1072"/>
    <w:rsid w:val="006C2FC8"/>
    <w:rPr>
      <w:rFonts w:ascii="Times New Roman" w:hAnsi="Times New Roman" w:cs="Times New Roman" w:hint="default"/>
      <w:sz w:val="22"/>
      <w:szCs w:val="22"/>
    </w:rPr>
  </w:style>
  <w:style w:type="character" w:customStyle="1" w:styleId="ListLabel1073">
    <w:name w:val="ListLabel 1073"/>
    <w:rsid w:val="006C2FC8"/>
    <w:rPr>
      <w:rFonts w:ascii="Times New Roman" w:hAnsi="Times New Roman" w:cs="Times New Roman" w:hint="default"/>
      <w:sz w:val="22"/>
      <w:szCs w:val="22"/>
    </w:rPr>
  </w:style>
  <w:style w:type="character" w:customStyle="1" w:styleId="ListLabel1074">
    <w:name w:val="ListLabel 1074"/>
    <w:rsid w:val="006C2FC8"/>
    <w:rPr>
      <w:rFonts w:ascii="Times New Roman" w:hAnsi="Times New Roman" w:cs="Times New Roman" w:hint="default"/>
      <w:sz w:val="22"/>
      <w:szCs w:val="22"/>
    </w:rPr>
  </w:style>
  <w:style w:type="character" w:customStyle="1" w:styleId="ListLabel1075">
    <w:name w:val="ListLabel 1075"/>
    <w:rsid w:val="006C2FC8"/>
    <w:rPr>
      <w:rFonts w:ascii="Times New Roman" w:hAnsi="Times New Roman" w:cs="Times New Roman" w:hint="default"/>
      <w:sz w:val="22"/>
      <w:szCs w:val="22"/>
    </w:rPr>
  </w:style>
  <w:style w:type="character" w:customStyle="1" w:styleId="ListLabel1076">
    <w:name w:val="ListLabel 1076"/>
    <w:rsid w:val="006C2FC8"/>
    <w:rPr>
      <w:rFonts w:ascii="Times New Roman" w:hAnsi="Times New Roman" w:cs="Times New Roman" w:hint="default"/>
      <w:sz w:val="22"/>
      <w:szCs w:val="22"/>
    </w:rPr>
  </w:style>
  <w:style w:type="character" w:customStyle="1" w:styleId="ListLabel1077">
    <w:name w:val="ListLabel 1077"/>
    <w:rsid w:val="006C2FC8"/>
    <w:rPr>
      <w:rFonts w:ascii="Times New Roman" w:eastAsia="Times New Roman" w:hAnsi="Times New Roman" w:cs="Times New Roman" w:hint="default"/>
    </w:rPr>
  </w:style>
  <w:style w:type="character" w:customStyle="1" w:styleId="ListLabel1078">
    <w:name w:val="ListLabel 1078"/>
    <w:rsid w:val="006C2FC8"/>
    <w:rPr>
      <w:rFonts w:ascii="OpenSymbol" w:hAnsi="OpenSymbol" w:cs="OpenSymbol" w:hint="default"/>
    </w:rPr>
  </w:style>
  <w:style w:type="character" w:customStyle="1" w:styleId="ListLabel1079">
    <w:name w:val="ListLabel 1079"/>
    <w:rsid w:val="006C2FC8"/>
    <w:rPr>
      <w:rFonts w:ascii="OpenSymbol" w:hAnsi="OpenSymbol" w:cs="OpenSymbol" w:hint="default"/>
    </w:rPr>
  </w:style>
  <w:style w:type="character" w:customStyle="1" w:styleId="ListLabel1080">
    <w:name w:val="ListLabel 1080"/>
    <w:rsid w:val="006C2FC8"/>
    <w:rPr>
      <w:rFonts w:ascii="Times New Roman" w:eastAsia="Times New Roman" w:hAnsi="Times New Roman" w:cs="Times New Roman" w:hint="default"/>
    </w:rPr>
  </w:style>
  <w:style w:type="character" w:customStyle="1" w:styleId="ListLabel1081">
    <w:name w:val="ListLabel 1081"/>
    <w:rsid w:val="006C2FC8"/>
    <w:rPr>
      <w:rFonts w:ascii="OpenSymbol" w:hAnsi="OpenSymbol" w:cs="OpenSymbol" w:hint="default"/>
    </w:rPr>
  </w:style>
  <w:style w:type="character" w:customStyle="1" w:styleId="ListLabel1082">
    <w:name w:val="ListLabel 1082"/>
    <w:rsid w:val="006C2FC8"/>
    <w:rPr>
      <w:rFonts w:ascii="OpenSymbol" w:hAnsi="OpenSymbol" w:cs="OpenSymbol" w:hint="default"/>
    </w:rPr>
  </w:style>
  <w:style w:type="character" w:customStyle="1" w:styleId="ListLabel1083">
    <w:name w:val="ListLabel 1083"/>
    <w:rsid w:val="006C2FC8"/>
    <w:rPr>
      <w:rFonts w:ascii="OpenSymbol" w:hAnsi="OpenSymbol" w:cs="OpenSymbol" w:hint="default"/>
    </w:rPr>
  </w:style>
  <w:style w:type="character" w:customStyle="1" w:styleId="ListLabel1084">
    <w:name w:val="ListLabel 1084"/>
    <w:rsid w:val="006C2FC8"/>
    <w:rPr>
      <w:rFonts w:ascii="OpenSymbol" w:hAnsi="OpenSymbol" w:cs="OpenSymbol" w:hint="default"/>
    </w:rPr>
  </w:style>
  <w:style w:type="character" w:customStyle="1" w:styleId="ListLabel1085">
    <w:name w:val="ListLabel 1085"/>
    <w:rsid w:val="006C2FC8"/>
    <w:rPr>
      <w:rFonts w:ascii="OpenSymbol" w:hAnsi="OpenSymbol" w:cs="OpenSymbol" w:hint="default"/>
    </w:rPr>
  </w:style>
  <w:style w:type="character" w:customStyle="1" w:styleId="ListLabel1086">
    <w:name w:val="ListLabel 1086"/>
    <w:rsid w:val="006C2FC8"/>
    <w:rPr>
      <w:sz w:val="22"/>
      <w:szCs w:val="22"/>
    </w:rPr>
  </w:style>
  <w:style w:type="character" w:customStyle="1" w:styleId="ListLabel1087">
    <w:name w:val="ListLabel 1087"/>
    <w:rsid w:val="006C2FC8"/>
    <w:rPr>
      <w:rFonts w:ascii="Times New Roman" w:eastAsia="Times New Roman" w:hAnsi="Times New Roman" w:cs="Times New Roman" w:hint="default"/>
      <w:b/>
      <w:bCs w:val="0"/>
      <w:i w:val="0"/>
      <w:iCs w:val="0"/>
      <w:sz w:val="22"/>
      <w:szCs w:val="22"/>
    </w:rPr>
  </w:style>
  <w:style w:type="character" w:customStyle="1" w:styleId="ListLabel1088">
    <w:name w:val="ListLabel 1088"/>
    <w:rsid w:val="006C2FC8"/>
    <w:rPr>
      <w:rFonts w:ascii="Times New Roman" w:eastAsia="Times New Roman" w:hAnsi="Times New Roman" w:cs="Times New Roman" w:hint="default"/>
      <w:bCs/>
      <w:sz w:val="22"/>
      <w:szCs w:val="22"/>
    </w:rPr>
  </w:style>
  <w:style w:type="character" w:customStyle="1" w:styleId="ListLabel1089">
    <w:name w:val="ListLabel 1089"/>
    <w:rsid w:val="006C2FC8"/>
    <w:rPr>
      <w:rFonts w:ascii="Times New Roman" w:hAnsi="Times New Roman" w:cs="Times New Roman" w:hint="default"/>
      <w:bCs/>
      <w:sz w:val="22"/>
      <w:szCs w:val="22"/>
    </w:rPr>
  </w:style>
  <w:style w:type="character" w:customStyle="1" w:styleId="ListLabel1090">
    <w:name w:val="ListLabel 1090"/>
    <w:rsid w:val="006C2FC8"/>
    <w:rPr>
      <w:rFonts w:ascii="Times New Roman" w:hAnsi="Times New Roman" w:cs="Times New Roman" w:hint="default"/>
      <w:bCs/>
      <w:sz w:val="22"/>
      <w:szCs w:val="22"/>
    </w:rPr>
  </w:style>
  <w:style w:type="character" w:customStyle="1" w:styleId="ListLabel1091">
    <w:name w:val="ListLabel 1091"/>
    <w:rsid w:val="006C2FC8"/>
    <w:rPr>
      <w:rFonts w:ascii="Times New Roman" w:hAnsi="Times New Roman" w:cs="Times New Roman" w:hint="default"/>
      <w:bCs/>
      <w:sz w:val="22"/>
      <w:szCs w:val="22"/>
    </w:rPr>
  </w:style>
  <w:style w:type="character" w:customStyle="1" w:styleId="ListLabel1092">
    <w:name w:val="ListLabel 1092"/>
    <w:rsid w:val="006C2FC8"/>
    <w:rPr>
      <w:rFonts w:ascii="Times New Roman" w:eastAsia="Times New Roman" w:hAnsi="Times New Roman" w:cs="Times New Roman" w:hint="default"/>
      <w:bCs/>
      <w:sz w:val="22"/>
      <w:szCs w:val="22"/>
    </w:rPr>
  </w:style>
  <w:style w:type="character" w:customStyle="1" w:styleId="ListLabel1093">
    <w:name w:val="ListLabel 1093"/>
    <w:rsid w:val="006C2FC8"/>
    <w:rPr>
      <w:rFonts w:ascii="Times New Roman" w:hAnsi="Times New Roman" w:cs="Times New Roman" w:hint="default"/>
      <w:bCs/>
      <w:sz w:val="22"/>
      <w:szCs w:val="22"/>
    </w:rPr>
  </w:style>
  <w:style w:type="character" w:customStyle="1" w:styleId="ListLabel1094">
    <w:name w:val="ListLabel 1094"/>
    <w:rsid w:val="006C2FC8"/>
    <w:rPr>
      <w:rFonts w:ascii="Times New Roman" w:hAnsi="Times New Roman" w:cs="Times New Roman" w:hint="default"/>
      <w:bCs/>
      <w:sz w:val="22"/>
      <w:szCs w:val="22"/>
    </w:rPr>
  </w:style>
  <w:style w:type="character" w:customStyle="1" w:styleId="ListLabel1095">
    <w:name w:val="ListLabel 1095"/>
    <w:rsid w:val="006C2FC8"/>
    <w:rPr>
      <w:rFonts w:ascii="Times New Roman" w:hAnsi="Times New Roman" w:cs="Times New Roman" w:hint="default"/>
      <w:bCs/>
      <w:sz w:val="22"/>
      <w:szCs w:val="22"/>
    </w:rPr>
  </w:style>
  <w:style w:type="character" w:customStyle="1" w:styleId="ListLabel1096">
    <w:name w:val="ListLabel 1096"/>
    <w:rsid w:val="006C2FC8"/>
    <w:rPr>
      <w:rFonts w:ascii="Times New Roman" w:hAnsi="Times New Roman" w:cs="Times New Roman" w:hint="default"/>
      <w:bCs/>
      <w:sz w:val="22"/>
      <w:szCs w:val="22"/>
    </w:rPr>
  </w:style>
  <w:style w:type="character" w:customStyle="1" w:styleId="ListLabel1097">
    <w:name w:val="ListLabel 1097"/>
    <w:rsid w:val="006C2FC8"/>
    <w:rPr>
      <w:rFonts w:ascii="Times New Roman" w:eastAsia="Times New Roman" w:hAnsi="Times New Roman" w:cs="Times New Roman" w:hint="default"/>
      <w:b/>
      <w:bCs w:val="0"/>
      <w:sz w:val="22"/>
      <w:szCs w:val="22"/>
    </w:rPr>
  </w:style>
  <w:style w:type="character" w:customStyle="1" w:styleId="ListLabel1098">
    <w:name w:val="ListLabel 1098"/>
    <w:rsid w:val="006C2FC8"/>
    <w:rPr>
      <w:rFonts w:ascii="Times New Roman" w:eastAsia="Times New Roman" w:hAnsi="Times New Roman" w:cs="Times New Roman" w:hint="default"/>
      <w:i w:val="0"/>
      <w:iCs w:val="0"/>
      <w:sz w:val="20"/>
      <w:szCs w:val="20"/>
    </w:rPr>
  </w:style>
  <w:style w:type="character" w:customStyle="1" w:styleId="ListLabel1099">
    <w:name w:val="ListLabel 1099"/>
    <w:rsid w:val="006C2FC8"/>
    <w:rPr>
      <w:rFonts w:ascii="Times New Roman" w:hAnsi="Times New Roman" w:cs="Times New Roman" w:hint="default"/>
      <w:b/>
      <w:bCs w:val="0"/>
      <w:iCs/>
      <w:kern w:val="2"/>
      <w:sz w:val="22"/>
      <w:szCs w:val="22"/>
    </w:rPr>
  </w:style>
  <w:style w:type="character" w:customStyle="1" w:styleId="ListLabel1100">
    <w:name w:val="ListLabel 1100"/>
    <w:rsid w:val="006C2FC8"/>
    <w:rPr>
      <w:rFonts w:ascii="Times New Roman" w:eastAsia="Times New Roman" w:hAnsi="Times New Roman" w:cs="Times New Roman" w:hint="default"/>
      <w:bCs/>
      <w:sz w:val="22"/>
      <w:szCs w:val="22"/>
    </w:rPr>
  </w:style>
  <w:style w:type="character" w:customStyle="1" w:styleId="ListLabel1101">
    <w:name w:val="ListLabel 1101"/>
    <w:rsid w:val="006C2FC8"/>
    <w:rPr>
      <w:rFonts w:ascii="Times New Roman" w:eastAsia="Times New Roman" w:hAnsi="Times New Roman" w:cs="Times New Roman" w:hint="default"/>
      <w:sz w:val="20"/>
      <w:szCs w:val="20"/>
    </w:rPr>
  </w:style>
  <w:style w:type="character" w:customStyle="1" w:styleId="ListLabel1102">
    <w:name w:val="ListLabel 1102"/>
    <w:rsid w:val="006C2FC8"/>
    <w:rPr>
      <w:rFonts w:ascii="Times New Roman" w:eastAsia="Times New Roman" w:hAnsi="Times New Roman" w:cs="Times New Roman" w:hint="default"/>
      <w:sz w:val="22"/>
      <w:szCs w:val="22"/>
    </w:rPr>
  </w:style>
  <w:style w:type="character" w:customStyle="1" w:styleId="ListLabel1103">
    <w:name w:val="ListLabel 1103"/>
    <w:rsid w:val="006C2FC8"/>
    <w:rPr>
      <w:rFonts w:ascii="Times New Roman" w:eastAsia="Times New Roman" w:hAnsi="Times New Roman" w:cs="Times New Roman" w:hint="default"/>
      <w:b/>
      <w:bCs/>
      <w:i w:val="0"/>
      <w:iCs/>
    </w:rPr>
  </w:style>
  <w:style w:type="character" w:customStyle="1" w:styleId="ListLabel1104">
    <w:name w:val="ListLabel 1104"/>
    <w:rsid w:val="006C2FC8"/>
    <w:rPr>
      <w:rFonts w:ascii="Times New Roman" w:eastAsia="Times New Roman" w:hAnsi="Times New Roman" w:cs="Times New Roman" w:hint="default"/>
      <w:sz w:val="22"/>
      <w:szCs w:val="22"/>
    </w:rPr>
  </w:style>
  <w:style w:type="character" w:customStyle="1" w:styleId="ListLabel1105">
    <w:name w:val="ListLabel 1105"/>
    <w:rsid w:val="006C2FC8"/>
    <w:rPr>
      <w:rFonts w:ascii="Times New Roman" w:eastAsia="Times New Roman" w:hAnsi="Times New Roman" w:cs="Times New Roman" w:hint="default"/>
      <w:sz w:val="22"/>
      <w:szCs w:val="22"/>
    </w:rPr>
  </w:style>
  <w:style w:type="character" w:customStyle="1" w:styleId="ListLabel1106">
    <w:name w:val="ListLabel 1106"/>
    <w:rsid w:val="006C2FC8"/>
    <w:rPr>
      <w:rFonts w:ascii="Times New Roman" w:eastAsia="Times New Roman" w:hAnsi="Times New Roman" w:cs="Times New Roman" w:hint="default"/>
      <w:sz w:val="22"/>
      <w:szCs w:val="22"/>
    </w:rPr>
  </w:style>
  <w:style w:type="character" w:customStyle="1" w:styleId="ListLabel1107">
    <w:name w:val="ListLabel 1107"/>
    <w:rsid w:val="006C2FC8"/>
    <w:rPr>
      <w:rFonts w:ascii="Times New Roman" w:hAnsi="Times New Roman" w:cs="Times New Roman" w:hint="default"/>
      <w:sz w:val="22"/>
      <w:szCs w:val="22"/>
    </w:rPr>
  </w:style>
  <w:style w:type="character" w:customStyle="1" w:styleId="ListLabel1108">
    <w:name w:val="ListLabel 1108"/>
    <w:rsid w:val="006C2FC8"/>
    <w:rPr>
      <w:rFonts w:ascii="Times New Roman" w:hAnsi="Times New Roman" w:cs="Times New Roman" w:hint="default"/>
    </w:rPr>
  </w:style>
  <w:style w:type="character" w:customStyle="1" w:styleId="ListLabel1109">
    <w:name w:val="ListLabel 1109"/>
    <w:rsid w:val="006C2FC8"/>
    <w:rPr>
      <w:rFonts w:ascii="Times New Roman" w:eastAsia="Times New Roman" w:hAnsi="Times New Roman" w:cs="Arial" w:hint="default"/>
      <w:sz w:val="22"/>
      <w:szCs w:val="22"/>
    </w:rPr>
  </w:style>
  <w:style w:type="character" w:customStyle="1" w:styleId="ListLabel1110">
    <w:name w:val="ListLabel 1110"/>
    <w:rsid w:val="006C2FC8"/>
    <w:rPr>
      <w:rFonts w:ascii="Times New Roman" w:hAnsi="Times New Roman" w:cs="Times New Roman" w:hint="default"/>
    </w:rPr>
  </w:style>
  <w:style w:type="character" w:customStyle="1" w:styleId="ListLabel1111">
    <w:name w:val="ListLabel 1111"/>
    <w:rsid w:val="006C2FC8"/>
    <w:rPr>
      <w:rFonts w:ascii="Times New Roman" w:hAnsi="Times New Roman" w:cs="Times New Roman" w:hint="default"/>
    </w:rPr>
  </w:style>
  <w:style w:type="character" w:customStyle="1" w:styleId="ListLabel1112">
    <w:name w:val="ListLabel 1112"/>
    <w:rsid w:val="006C2FC8"/>
    <w:rPr>
      <w:rFonts w:ascii="Times New Roman" w:hAnsi="Times New Roman" w:cs="Times New Roman" w:hint="default"/>
    </w:rPr>
  </w:style>
  <w:style w:type="character" w:customStyle="1" w:styleId="ListLabel1113">
    <w:name w:val="ListLabel 1113"/>
    <w:rsid w:val="006C2FC8"/>
    <w:rPr>
      <w:rFonts w:ascii="Times New Roman" w:hAnsi="Times New Roman" w:cs="Times New Roman" w:hint="default"/>
    </w:rPr>
  </w:style>
  <w:style w:type="character" w:customStyle="1" w:styleId="ListLabel1114">
    <w:name w:val="ListLabel 1114"/>
    <w:rsid w:val="006C2FC8"/>
    <w:rPr>
      <w:rFonts w:ascii="Times New Roman" w:hAnsi="Times New Roman" w:cs="Times New Roman" w:hint="default"/>
    </w:rPr>
  </w:style>
  <w:style w:type="character" w:customStyle="1" w:styleId="ListLabel1115">
    <w:name w:val="ListLabel 1115"/>
    <w:rsid w:val="006C2FC8"/>
    <w:rPr>
      <w:rFonts w:ascii="Times New Roman" w:hAnsi="Times New Roman" w:cs="Times New Roman" w:hint="default"/>
    </w:rPr>
  </w:style>
  <w:style w:type="character" w:customStyle="1" w:styleId="ListLabel1116">
    <w:name w:val="ListLabel 1116"/>
    <w:rsid w:val="006C2FC8"/>
    <w:rPr>
      <w:rFonts w:ascii="Times New Roman" w:hAnsi="Times New Roman" w:cs="Times New Roman" w:hint="default"/>
    </w:rPr>
  </w:style>
  <w:style w:type="character" w:customStyle="1" w:styleId="ListLabel1117">
    <w:name w:val="ListLabel 1117"/>
    <w:rsid w:val="006C2FC8"/>
    <w:rPr>
      <w:rFonts w:ascii="Times New Roman" w:eastAsia="Times New Roman" w:hAnsi="Times New Roman" w:cs="Times New Roman" w:hint="default"/>
      <w:sz w:val="22"/>
      <w:szCs w:val="22"/>
    </w:rPr>
  </w:style>
  <w:style w:type="character" w:customStyle="1" w:styleId="ListLabel1118">
    <w:name w:val="ListLabel 111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119">
    <w:name w:val="ListLabel 1119"/>
    <w:rsid w:val="006C2FC8"/>
    <w:rPr>
      <w:rFonts w:ascii="Times New Roman" w:eastAsia="Times New Roman" w:hAnsi="Times New Roman" w:cs="Times New Roman" w:hint="default"/>
    </w:rPr>
  </w:style>
  <w:style w:type="character" w:customStyle="1" w:styleId="ListLabel1120">
    <w:name w:val="ListLabel 1120"/>
    <w:rsid w:val="006C2FC8"/>
    <w:rPr>
      <w:rFonts w:ascii="Times New Roman" w:hAnsi="Times New Roman" w:cs="Times New Roman" w:hint="default"/>
    </w:rPr>
  </w:style>
  <w:style w:type="character" w:customStyle="1" w:styleId="ListLabel1121">
    <w:name w:val="ListLabel 1121"/>
    <w:rsid w:val="006C2FC8"/>
    <w:rPr>
      <w:rFonts w:ascii="Times New Roman" w:hAnsi="Times New Roman" w:cs="Times New Roman" w:hint="default"/>
    </w:rPr>
  </w:style>
  <w:style w:type="character" w:customStyle="1" w:styleId="ListLabel1122">
    <w:name w:val="ListLabel 1122"/>
    <w:rsid w:val="006C2FC8"/>
    <w:rPr>
      <w:color w:val="00000A"/>
      <w:sz w:val="22"/>
      <w:szCs w:val="22"/>
    </w:rPr>
  </w:style>
  <w:style w:type="character" w:customStyle="1" w:styleId="ListLabel1123">
    <w:name w:val="ListLabel 1123"/>
    <w:rsid w:val="006C2FC8"/>
    <w:rPr>
      <w:rFonts w:ascii="Times New Roman" w:hAnsi="Times New Roman" w:cs="Times New Roman" w:hint="default"/>
    </w:rPr>
  </w:style>
  <w:style w:type="character" w:customStyle="1" w:styleId="ListLabel1124">
    <w:name w:val="ListLabel 1124"/>
    <w:rsid w:val="006C2FC8"/>
    <w:rPr>
      <w:rFonts w:ascii="Times New Roman" w:hAnsi="Times New Roman" w:cs="Times New Roman" w:hint="default"/>
    </w:rPr>
  </w:style>
  <w:style w:type="character" w:customStyle="1" w:styleId="ListLabel1125">
    <w:name w:val="ListLabel 1125"/>
    <w:rsid w:val="006C2FC8"/>
    <w:rPr>
      <w:rFonts w:ascii="Times New Roman" w:hAnsi="Times New Roman" w:cs="Times New Roman" w:hint="default"/>
    </w:rPr>
  </w:style>
  <w:style w:type="character" w:customStyle="1" w:styleId="ListLabel1126">
    <w:name w:val="ListLabel 1126"/>
    <w:rsid w:val="006C2FC8"/>
    <w:rPr>
      <w:rFonts w:ascii="Times New Roman" w:hAnsi="Times New Roman" w:cs="Times New Roman" w:hint="default"/>
    </w:rPr>
  </w:style>
  <w:style w:type="character" w:customStyle="1" w:styleId="ListLabel1127">
    <w:name w:val="ListLabel 1127"/>
    <w:rsid w:val="006C2FC8"/>
    <w:rPr>
      <w:rFonts w:ascii="Times New Roman" w:hAnsi="Times New Roman" w:cs="Times New Roman" w:hint="default"/>
    </w:rPr>
  </w:style>
  <w:style w:type="character" w:customStyle="1" w:styleId="ListLabel1128">
    <w:name w:val="ListLabel 1128"/>
    <w:rsid w:val="006C2FC8"/>
    <w:rPr>
      <w:strike w:val="0"/>
      <w:dstrike w:val="0"/>
      <w:sz w:val="22"/>
      <w:szCs w:val="22"/>
      <w:u w:val="none"/>
      <w:effect w:val="none"/>
    </w:rPr>
  </w:style>
  <w:style w:type="character" w:customStyle="1" w:styleId="ListLabel1129">
    <w:name w:val="ListLabel 1129"/>
    <w:rsid w:val="006C2FC8"/>
    <w:rPr>
      <w:rFonts w:ascii="Times New Roman" w:eastAsia="Times New Roman" w:hAnsi="Times New Roman" w:cs="Times New Roman" w:hint="default"/>
      <w:sz w:val="22"/>
      <w:szCs w:val="22"/>
    </w:rPr>
  </w:style>
  <w:style w:type="character" w:customStyle="1" w:styleId="ListLabel1130">
    <w:name w:val="ListLabel 1130"/>
    <w:rsid w:val="006C2FC8"/>
    <w:rPr>
      <w:rFonts w:ascii="Times New Roman" w:eastAsia="Times New Roman" w:hAnsi="Times New Roman" w:cs="Times New Roman" w:hint="default"/>
    </w:rPr>
  </w:style>
  <w:style w:type="character" w:customStyle="1" w:styleId="ListLabel1131">
    <w:name w:val="ListLabel 1131"/>
    <w:rsid w:val="006C2FC8"/>
    <w:rPr>
      <w:rFonts w:ascii="Times New Roman" w:eastAsia="Times New Roman" w:hAnsi="Times New Roman" w:cs="Times New Roman" w:hint="default"/>
      <w:sz w:val="22"/>
      <w:szCs w:val="22"/>
    </w:rPr>
  </w:style>
  <w:style w:type="character" w:customStyle="1" w:styleId="ListLabel1132">
    <w:name w:val="ListLabel 1132"/>
    <w:rsid w:val="006C2FC8"/>
    <w:rPr>
      <w:rFonts w:ascii="Times New Roman" w:eastAsia="Times New Roman" w:hAnsi="Times New Roman" w:cs="Times New Roman" w:hint="default"/>
      <w:sz w:val="22"/>
      <w:szCs w:val="22"/>
    </w:rPr>
  </w:style>
  <w:style w:type="character" w:customStyle="1" w:styleId="ListLabel1133">
    <w:name w:val="ListLabel 1133"/>
    <w:rsid w:val="006C2FC8"/>
    <w:rPr>
      <w:rFonts w:ascii="Times New Roman" w:eastAsia="Times New Roman" w:hAnsi="Times New Roman" w:cs="Times New Roman" w:hint="default"/>
      <w:b w:val="0"/>
      <w:bCs w:val="0"/>
      <w:sz w:val="22"/>
      <w:szCs w:val="22"/>
    </w:rPr>
  </w:style>
  <w:style w:type="character" w:customStyle="1" w:styleId="ListLabel1134">
    <w:name w:val="ListLabel 1134"/>
    <w:rsid w:val="006C2FC8"/>
    <w:rPr>
      <w:rFonts w:ascii="Times New Roman" w:eastAsia="Times New Roman" w:hAnsi="Times New Roman" w:cs="Times New Roman" w:hint="default"/>
      <w:sz w:val="20"/>
      <w:szCs w:val="20"/>
    </w:rPr>
  </w:style>
  <w:style w:type="character" w:customStyle="1" w:styleId="ListLabel1135">
    <w:name w:val="ListLabel 1135"/>
    <w:rsid w:val="006C2FC8"/>
    <w:rPr>
      <w:b/>
      <w:bCs w:val="0"/>
      <w:sz w:val="22"/>
      <w:szCs w:val="22"/>
    </w:rPr>
  </w:style>
  <w:style w:type="character" w:customStyle="1" w:styleId="ListLabel1136">
    <w:name w:val="ListLabel 1136"/>
    <w:rsid w:val="006C2FC8"/>
    <w:rPr>
      <w:sz w:val="22"/>
      <w:szCs w:val="22"/>
    </w:rPr>
  </w:style>
  <w:style w:type="character" w:customStyle="1" w:styleId="ListLabel1137">
    <w:name w:val="ListLabel 1137"/>
    <w:rsid w:val="006C2FC8"/>
    <w:rPr>
      <w:b/>
      <w:bCs w:val="0"/>
      <w:sz w:val="22"/>
      <w:szCs w:val="22"/>
    </w:rPr>
  </w:style>
  <w:style w:type="character" w:customStyle="1" w:styleId="ListLabel1138">
    <w:name w:val="ListLabel 1138"/>
    <w:rsid w:val="006C2FC8"/>
    <w:rPr>
      <w:rFonts w:ascii="Times New Roman" w:eastAsia="Times New Roman" w:hAnsi="Times New Roman" w:cs="Times New Roman" w:hint="default"/>
      <w:color w:val="00000A"/>
      <w:spacing w:val="-6"/>
      <w:sz w:val="22"/>
      <w:szCs w:val="22"/>
    </w:rPr>
  </w:style>
  <w:style w:type="character" w:customStyle="1" w:styleId="ListLabel1139">
    <w:name w:val="ListLabel 1139"/>
    <w:rsid w:val="006C2FC8"/>
    <w:rPr>
      <w:rFonts w:ascii="Times New Roman" w:eastAsia="Times New Roman" w:hAnsi="Times New Roman" w:cs="Times New Roman" w:hint="default"/>
      <w:color w:val="00000A"/>
      <w:sz w:val="22"/>
      <w:szCs w:val="22"/>
    </w:rPr>
  </w:style>
  <w:style w:type="character" w:customStyle="1" w:styleId="ListLabel1140">
    <w:name w:val="ListLabel 1140"/>
    <w:rsid w:val="006C2FC8"/>
    <w:rPr>
      <w:rFonts w:ascii="SimSun" w:eastAsia="SimSun" w:hAnsi="SimSun" w:cs="Times New Roman" w:hint="eastAsia"/>
    </w:rPr>
  </w:style>
  <w:style w:type="character" w:customStyle="1" w:styleId="ListLabel1141">
    <w:name w:val="ListLabel 1141"/>
    <w:rsid w:val="006C2FC8"/>
    <w:rPr>
      <w:sz w:val="22"/>
    </w:rPr>
  </w:style>
  <w:style w:type="character" w:customStyle="1" w:styleId="ListLabel1142">
    <w:name w:val="ListLabel 1142"/>
    <w:rsid w:val="006C2FC8"/>
    <w:rPr>
      <w:rFonts w:ascii="Times New Roman" w:eastAsia="Times New Roman" w:hAnsi="Times New Roman" w:cs="Times New Roman" w:hint="default"/>
      <w:b/>
      <w:bCs w:val="0"/>
      <w:sz w:val="22"/>
      <w:szCs w:val="22"/>
    </w:rPr>
  </w:style>
  <w:style w:type="character" w:customStyle="1" w:styleId="ListLabel1143">
    <w:name w:val="ListLabel 114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144">
    <w:name w:val="ListLabel 1144"/>
    <w:rsid w:val="006C2FC8"/>
    <w:rPr>
      <w:rFonts w:ascii="Times New Roman" w:hAnsi="Times New Roman" w:cs="Times New Roman" w:hint="default"/>
    </w:rPr>
  </w:style>
  <w:style w:type="character" w:customStyle="1" w:styleId="ListLabel1145">
    <w:name w:val="ListLabel 1145"/>
    <w:rsid w:val="006C2FC8"/>
    <w:rPr>
      <w:rFonts w:ascii="Times New Roman" w:eastAsia="Times New Roman" w:hAnsi="Times New Roman" w:cs="Arial" w:hint="default"/>
      <w:bCs/>
      <w:sz w:val="22"/>
      <w:szCs w:val="22"/>
    </w:rPr>
  </w:style>
  <w:style w:type="character" w:customStyle="1" w:styleId="ListLabel1146">
    <w:name w:val="ListLabel 1146"/>
    <w:rsid w:val="006C2FC8"/>
    <w:rPr>
      <w:rFonts w:ascii="Times New Roman" w:hAnsi="Times New Roman" w:cs="Times New Roman" w:hint="default"/>
    </w:rPr>
  </w:style>
  <w:style w:type="character" w:customStyle="1" w:styleId="ListLabel1147">
    <w:name w:val="ListLabel 1147"/>
    <w:rsid w:val="006C2FC8"/>
    <w:rPr>
      <w:rFonts w:ascii="Times New Roman" w:hAnsi="Times New Roman" w:cs="Times New Roman" w:hint="default"/>
    </w:rPr>
  </w:style>
  <w:style w:type="character" w:customStyle="1" w:styleId="ListLabel1148">
    <w:name w:val="ListLabel 1148"/>
    <w:rsid w:val="006C2FC8"/>
    <w:rPr>
      <w:rFonts w:ascii="Times New Roman" w:hAnsi="Times New Roman" w:cs="Times New Roman" w:hint="default"/>
    </w:rPr>
  </w:style>
  <w:style w:type="character" w:customStyle="1" w:styleId="ListLabel1149">
    <w:name w:val="ListLabel 1149"/>
    <w:rsid w:val="006C2FC8"/>
    <w:rPr>
      <w:rFonts w:ascii="Times New Roman" w:hAnsi="Times New Roman" w:cs="Times New Roman" w:hint="default"/>
    </w:rPr>
  </w:style>
  <w:style w:type="character" w:customStyle="1" w:styleId="ListLabel1150">
    <w:name w:val="ListLabel 1150"/>
    <w:rsid w:val="006C2FC8"/>
    <w:rPr>
      <w:rFonts w:ascii="Times New Roman" w:hAnsi="Times New Roman" w:cs="Times New Roman" w:hint="default"/>
    </w:rPr>
  </w:style>
  <w:style w:type="character" w:customStyle="1" w:styleId="ListLabel1151">
    <w:name w:val="ListLabel 1151"/>
    <w:rsid w:val="006C2FC8"/>
    <w:rPr>
      <w:rFonts w:ascii="Times New Roman" w:hAnsi="Times New Roman" w:cs="Times New Roman" w:hint="default"/>
    </w:rPr>
  </w:style>
  <w:style w:type="character" w:customStyle="1" w:styleId="ListLabel1152">
    <w:name w:val="ListLabel 1152"/>
    <w:rsid w:val="006C2FC8"/>
    <w:rPr>
      <w:rFonts w:ascii="Times New Roman" w:hAnsi="Times New Roman" w:cs="Times New Roman" w:hint="default"/>
    </w:rPr>
  </w:style>
  <w:style w:type="character" w:customStyle="1" w:styleId="ListLabel1153">
    <w:name w:val="ListLabel 1153"/>
    <w:rsid w:val="006C2FC8"/>
    <w:rPr>
      <w:rFonts w:ascii="Times New Roman" w:eastAsia="Times New Roman" w:hAnsi="Times New Roman" w:cs="Times New Roman" w:hint="default"/>
      <w:sz w:val="22"/>
    </w:rPr>
  </w:style>
  <w:style w:type="character" w:customStyle="1" w:styleId="ListLabel1154">
    <w:name w:val="ListLabel 1154"/>
    <w:rsid w:val="006C2FC8"/>
    <w:rPr>
      <w:rFonts w:ascii="Times New Roman" w:hAnsi="Times New Roman" w:cs="Times New Roman" w:hint="default"/>
      <w:sz w:val="22"/>
      <w:szCs w:val="22"/>
    </w:rPr>
  </w:style>
  <w:style w:type="character" w:customStyle="1" w:styleId="ListLabel1155">
    <w:name w:val="ListLabel 1155"/>
    <w:rsid w:val="006C2FC8"/>
    <w:rPr>
      <w:rFonts w:ascii="Times New Roman" w:hAnsi="Times New Roman" w:cs="Times New Roman" w:hint="default"/>
      <w:sz w:val="22"/>
      <w:szCs w:val="22"/>
    </w:rPr>
  </w:style>
  <w:style w:type="character" w:customStyle="1" w:styleId="ListLabel1156">
    <w:name w:val="ListLabel 1156"/>
    <w:rsid w:val="006C2FC8"/>
    <w:rPr>
      <w:rFonts w:ascii="Times New Roman" w:hAnsi="Times New Roman" w:cs="Times New Roman" w:hint="default"/>
      <w:sz w:val="22"/>
      <w:szCs w:val="22"/>
    </w:rPr>
  </w:style>
  <w:style w:type="character" w:customStyle="1" w:styleId="ListLabel1157">
    <w:name w:val="ListLabel 1157"/>
    <w:rsid w:val="006C2FC8"/>
    <w:rPr>
      <w:rFonts w:ascii="Times New Roman" w:hAnsi="Times New Roman" w:cs="Times New Roman" w:hint="default"/>
      <w:sz w:val="22"/>
      <w:szCs w:val="22"/>
    </w:rPr>
  </w:style>
  <w:style w:type="character" w:customStyle="1" w:styleId="ListLabel1158">
    <w:name w:val="ListLabel 1158"/>
    <w:rsid w:val="006C2FC8"/>
    <w:rPr>
      <w:rFonts w:ascii="Times New Roman" w:hAnsi="Times New Roman" w:cs="Times New Roman" w:hint="default"/>
      <w:sz w:val="22"/>
      <w:szCs w:val="22"/>
    </w:rPr>
  </w:style>
  <w:style w:type="character" w:customStyle="1" w:styleId="ListLabel1159">
    <w:name w:val="ListLabel 1159"/>
    <w:rsid w:val="006C2FC8"/>
    <w:rPr>
      <w:rFonts w:ascii="Times New Roman" w:hAnsi="Times New Roman" w:cs="Times New Roman" w:hint="default"/>
      <w:sz w:val="22"/>
      <w:szCs w:val="22"/>
    </w:rPr>
  </w:style>
  <w:style w:type="character" w:customStyle="1" w:styleId="ListLabel1160">
    <w:name w:val="ListLabel 1160"/>
    <w:rsid w:val="006C2FC8"/>
    <w:rPr>
      <w:rFonts w:ascii="Times New Roman" w:hAnsi="Times New Roman" w:cs="Times New Roman" w:hint="default"/>
      <w:sz w:val="22"/>
      <w:szCs w:val="22"/>
    </w:rPr>
  </w:style>
  <w:style w:type="character" w:customStyle="1" w:styleId="ListLabel1161">
    <w:name w:val="ListLabel 1161"/>
    <w:rsid w:val="006C2FC8"/>
    <w:rPr>
      <w:rFonts w:ascii="Times New Roman" w:hAnsi="Times New Roman" w:cs="Times New Roman" w:hint="default"/>
      <w:sz w:val="22"/>
      <w:szCs w:val="22"/>
    </w:rPr>
  </w:style>
  <w:style w:type="character" w:customStyle="1" w:styleId="ListLabel1162">
    <w:name w:val="ListLabel 1162"/>
    <w:rsid w:val="006C2FC8"/>
    <w:rPr>
      <w:rFonts w:ascii="Times New Roman" w:eastAsia="Times New Roman" w:hAnsi="Times New Roman" w:cs="Times New Roman" w:hint="default"/>
      <w:sz w:val="22"/>
      <w:szCs w:val="22"/>
    </w:rPr>
  </w:style>
  <w:style w:type="character" w:customStyle="1" w:styleId="ListLabel1163">
    <w:name w:val="ListLabel 1163"/>
    <w:rsid w:val="006C2FC8"/>
    <w:rPr>
      <w:rFonts w:ascii="Times New Roman" w:hAnsi="Times New Roman" w:cs="Times New Roman" w:hint="default"/>
      <w:color w:val="00000A"/>
      <w:sz w:val="22"/>
      <w:szCs w:val="22"/>
    </w:rPr>
  </w:style>
  <w:style w:type="character" w:customStyle="1" w:styleId="ListLabel1164">
    <w:name w:val="ListLabel 1164"/>
    <w:rsid w:val="006C2FC8"/>
    <w:rPr>
      <w:rFonts w:ascii="Times New Roman" w:hAnsi="Times New Roman" w:cs="Times New Roman" w:hint="default"/>
    </w:rPr>
  </w:style>
  <w:style w:type="character" w:customStyle="1" w:styleId="ListLabel1165">
    <w:name w:val="ListLabel 1165"/>
    <w:rsid w:val="006C2FC8"/>
    <w:rPr>
      <w:rFonts w:ascii="Times New Roman" w:hAnsi="Times New Roman" w:cs="Times New Roman" w:hint="default"/>
    </w:rPr>
  </w:style>
  <w:style w:type="character" w:customStyle="1" w:styleId="ListLabel1166">
    <w:name w:val="ListLabel 1166"/>
    <w:rsid w:val="006C2FC8"/>
    <w:rPr>
      <w:sz w:val="22"/>
      <w:szCs w:val="22"/>
    </w:rPr>
  </w:style>
  <w:style w:type="character" w:customStyle="1" w:styleId="ListLabel1167">
    <w:name w:val="ListLabel 1167"/>
    <w:rsid w:val="006C2FC8"/>
    <w:rPr>
      <w:rFonts w:ascii="Times New Roman" w:hAnsi="Times New Roman" w:cs="Times New Roman" w:hint="default"/>
    </w:rPr>
  </w:style>
  <w:style w:type="character" w:customStyle="1" w:styleId="ListLabel1168">
    <w:name w:val="ListLabel 1168"/>
    <w:rsid w:val="006C2FC8"/>
    <w:rPr>
      <w:rFonts w:ascii="Times New Roman" w:hAnsi="Times New Roman" w:cs="Times New Roman" w:hint="default"/>
    </w:rPr>
  </w:style>
  <w:style w:type="character" w:customStyle="1" w:styleId="ListLabel1169">
    <w:name w:val="ListLabel 1169"/>
    <w:rsid w:val="006C2FC8"/>
    <w:rPr>
      <w:rFonts w:ascii="Times New Roman" w:hAnsi="Times New Roman" w:cs="Times New Roman" w:hint="default"/>
    </w:rPr>
  </w:style>
  <w:style w:type="character" w:customStyle="1" w:styleId="ListLabel1170">
    <w:name w:val="ListLabel 1170"/>
    <w:rsid w:val="006C2FC8"/>
    <w:rPr>
      <w:rFonts w:ascii="Times New Roman" w:hAnsi="Times New Roman" w:cs="Times New Roman" w:hint="default"/>
    </w:rPr>
  </w:style>
  <w:style w:type="character" w:customStyle="1" w:styleId="ListLabel1171">
    <w:name w:val="ListLabel 1171"/>
    <w:rsid w:val="006C2FC8"/>
    <w:rPr>
      <w:rFonts w:ascii="Times New Roman" w:hAnsi="Times New Roman" w:cs="Times New Roman" w:hint="default"/>
    </w:rPr>
  </w:style>
  <w:style w:type="character" w:customStyle="1" w:styleId="ListLabel1172">
    <w:name w:val="ListLabel 1172"/>
    <w:rsid w:val="006C2FC8"/>
    <w:rPr>
      <w:b/>
      <w:bCs w:val="0"/>
      <w:sz w:val="22"/>
      <w:szCs w:val="22"/>
    </w:rPr>
  </w:style>
  <w:style w:type="character" w:customStyle="1" w:styleId="ListLabel1173">
    <w:name w:val="ListLabel 1173"/>
    <w:rsid w:val="006C2FC8"/>
    <w:rPr>
      <w:rFonts w:ascii="Times New Roman" w:eastAsia="Times New Roman" w:hAnsi="Times New Roman" w:cs="Times New Roman" w:hint="default"/>
      <w:color w:val="00000A"/>
      <w:sz w:val="22"/>
      <w:szCs w:val="22"/>
    </w:rPr>
  </w:style>
  <w:style w:type="character" w:customStyle="1" w:styleId="ListLabel1174">
    <w:name w:val="ListLabel 1174"/>
    <w:rsid w:val="006C2FC8"/>
    <w:rPr>
      <w:rFonts w:ascii="Times New Roman" w:eastAsia="Times New Roman" w:hAnsi="Times New Roman" w:cs="Symbol" w:hint="default"/>
      <w:i/>
      <w:iCs w:val="0"/>
      <w:color w:val="00000A"/>
    </w:rPr>
  </w:style>
  <w:style w:type="character" w:customStyle="1" w:styleId="ListLabel1175">
    <w:name w:val="ListLabel 1175"/>
    <w:rsid w:val="006C2FC8"/>
    <w:rPr>
      <w:rFonts w:ascii="Courier New" w:hAnsi="Courier New" w:cs="Courier New" w:hint="default"/>
    </w:rPr>
  </w:style>
  <w:style w:type="character" w:customStyle="1" w:styleId="ListLabel1176">
    <w:name w:val="ListLabel 1176"/>
    <w:rsid w:val="006C2FC8"/>
    <w:rPr>
      <w:rFonts w:ascii="Wingdings" w:hAnsi="Wingdings" w:cs="Wingdings" w:hint="default"/>
    </w:rPr>
  </w:style>
  <w:style w:type="character" w:customStyle="1" w:styleId="ListLabel1177">
    <w:name w:val="ListLabel 1177"/>
    <w:rsid w:val="006C2FC8"/>
    <w:rPr>
      <w:rFonts w:ascii="Symbol" w:hAnsi="Symbol" w:cs="Symbol" w:hint="default"/>
      <w:i/>
      <w:iCs w:val="0"/>
      <w:color w:val="FF0000"/>
    </w:rPr>
  </w:style>
  <w:style w:type="character" w:customStyle="1" w:styleId="ListLabel1178">
    <w:name w:val="ListLabel 1178"/>
    <w:rsid w:val="006C2FC8"/>
    <w:rPr>
      <w:rFonts w:ascii="Courier New" w:hAnsi="Courier New" w:cs="Courier New" w:hint="default"/>
    </w:rPr>
  </w:style>
  <w:style w:type="character" w:customStyle="1" w:styleId="ListLabel1179">
    <w:name w:val="ListLabel 1179"/>
    <w:rsid w:val="006C2FC8"/>
    <w:rPr>
      <w:rFonts w:ascii="Wingdings" w:hAnsi="Wingdings" w:cs="Wingdings" w:hint="default"/>
    </w:rPr>
  </w:style>
  <w:style w:type="character" w:customStyle="1" w:styleId="ListLabel1180">
    <w:name w:val="ListLabel 1180"/>
    <w:rsid w:val="006C2FC8"/>
    <w:rPr>
      <w:rFonts w:ascii="Symbol" w:hAnsi="Symbol" w:cs="Symbol" w:hint="default"/>
      <w:i/>
      <w:iCs w:val="0"/>
      <w:color w:val="FF0000"/>
    </w:rPr>
  </w:style>
  <w:style w:type="character" w:customStyle="1" w:styleId="ListLabel1181">
    <w:name w:val="ListLabel 1181"/>
    <w:rsid w:val="006C2FC8"/>
    <w:rPr>
      <w:rFonts w:ascii="Courier New" w:hAnsi="Courier New" w:cs="Courier New" w:hint="default"/>
    </w:rPr>
  </w:style>
  <w:style w:type="character" w:customStyle="1" w:styleId="ListLabel1182">
    <w:name w:val="ListLabel 1182"/>
    <w:rsid w:val="006C2FC8"/>
    <w:rPr>
      <w:rFonts w:ascii="Wingdings" w:hAnsi="Wingdings" w:cs="Wingdings" w:hint="default"/>
    </w:rPr>
  </w:style>
  <w:style w:type="character" w:customStyle="1" w:styleId="ListLabel1183">
    <w:name w:val="ListLabel 1183"/>
    <w:rsid w:val="006C2FC8"/>
    <w:rPr>
      <w:sz w:val="22"/>
      <w:szCs w:val="22"/>
    </w:rPr>
  </w:style>
  <w:style w:type="character" w:customStyle="1" w:styleId="ListLabel1184">
    <w:name w:val="ListLabel 1184"/>
    <w:rsid w:val="006C2FC8"/>
    <w:rPr>
      <w:b/>
      <w:bCs w:val="0"/>
      <w:sz w:val="22"/>
      <w:szCs w:val="22"/>
    </w:rPr>
  </w:style>
  <w:style w:type="character" w:customStyle="1" w:styleId="ListLabel1185">
    <w:name w:val="ListLabel 1185"/>
    <w:rsid w:val="006C2FC8"/>
    <w:rPr>
      <w:rFonts w:ascii="Times New Roman" w:eastAsia="Times New Roman" w:hAnsi="Times New Roman" w:cs="Times New Roman" w:hint="default"/>
    </w:rPr>
  </w:style>
  <w:style w:type="character" w:customStyle="1" w:styleId="ListLabel1186">
    <w:name w:val="ListLabel 1186"/>
    <w:rsid w:val="006C2FC8"/>
    <w:rPr>
      <w:rFonts w:ascii="Symbol" w:hAnsi="Symbol" w:cs="Symbol" w:hint="default"/>
    </w:rPr>
  </w:style>
  <w:style w:type="character" w:customStyle="1" w:styleId="ListLabel1187">
    <w:name w:val="ListLabel 1187"/>
    <w:rsid w:val="006C2FC8"/>
    <w:rPr>
      <w:rFonts w:ascii="Wingdings" w:hAnsi="Wingdings" w:cs="Wingdings" w:hint="default"/>
    </w:rPr>
  </w:style>
  <w:style w:type="character" w:customStyle="1" w:styleId="ListLabel1188">
    <w:name w:val="ListLabel 1188"/>
    <w:rsid w:val="006C2FC8"/>
    <w:rPr>
      <w:rFonts w:ascii="Times New Roman" w:eastAsia="Times New Roman" w:hAnsi="Times New Roman" w:cs="Times New Roman" w:hint="default"/>
    </w:rPr>
  </w:style>
  <w:style w:type="character" w:customStyle="1" w:styleId="ListLabel1189">
    <w:name w:val="ListLabel 1189"/>
    <w:rsid w:val="006C2FC8"/>
    <w:rPr>
      <w:rFonts w:ascii="Courier New" w:hAnsi="Courier New" w:cs="Courier New" w:hint="default"/>
    </w:rPr>
  </w:style>
  <w:style w:type="character" w:customStyle="1" w:styleId="ListLabel1190">
    <w:name w:val="ListLabel 1190"/>
    <w:rsid w:val="006C2FC8"/>
    <w:rPr>
      <w:rFonts w:ascii="Wingdings" w:hAnsi="Wingdings" w:cs="Wingdings" w:hint="default"/>
    </w:rPr>
  </w:style>
  <w:style w:type="character" w:customStyle="1" w:styleId="ListLabel1191">
    <w:name w:val="ListLabel 1191"/>
    <w:rsid w:val="006C2FC8"/>
    <w:rPr>
      <w:rFonts w:ascii="Symbol" w:hAnsi="Symbol" w:cs="Symbol" w:hint="default"/>
    </w:rPr>
  </w:style>
  <w:style w:type="character" w:customStyle="1" w:styleId="ListLabel1192">
    <w:name w:val="ListLabel 1192"/>
    <w:rsid w:val="006C2FC8"/>
    <w:rPr>
      <w:rFonts w:ascii="Courier New" w:hAnsi="Courier New" w:cs="Courier New" w:hint="default"/>
    </w:rPr>
  </w:style>
  <w:style w:type="character" w:customStyle="1" w:styleId="ListLabel1193">
    <w:name w:val="ListLabel 1193"/>
    <w:rsid w:val="006C2FC8"/>
    <w:rPr>
      <w:rFonts w:ascii="Wingdings" w:hAnsi="Wingdings" w:cs="Wingdings" w:hint="default"/>
    </w:rPr>
  </w:style>
  <w:style w:type="character" w:customStyle="1" w:styleId="ListLabel1194">
    <w:name w:val="ListLabel 1194"/>
    <w:rsid w:val="006C2FC8"/>
    <w:rPr>
      <w:rFonts w:ascii="Times New Roman" w:hAnsi="Times New Roman" w:cs="Times New Roman" w:hint="default"/>
      <w:b/>
      <w:bCs w:val="0"/>
      <w:sz w:val="22"/>
      <w:szCs w:val="22"/>
    </w:rPr>
  </w:style>
  <w:style w:type="character" w:customStyle="1" w:styleId="ListLabel1195">
    <w:name w:val="ListLabel 1195"/>
    <w:rsid w:val="006C2FC8"/>
    <w:rPr>
      <w:rFonts w:ascii="Times New Roman" w:hAnsi="Times New Roman" w:cs="Times New Roman" w:hint="default"/>
      <w:b/>
      <w:bCs w:val="0"/>
      <w:sz w:val="22"/>
      <w:szCs w:val="22"/>
    </w:rPr>
  </w:style>
  <w:style w:type="character" w:customStyle="1" w:styleId="ListLabel1196">
    <w:name w:val="ListLabel 1196"/>
    <w:rsid w:val="006C2FC8"/>
    <w:rPr>
      <w:rFonts w:ascii="Times New Roman" w:hAnsi="Times New Roman" w:cs="Times New Roman" w:hint="default"/>
      <w:sz w:val="22"/>
      <w:szCs w:val="22"/>
    </w:rPr>
  </w:style>
  <w:style w:type="character" w:customStyle="1" w:styleId="ListLabel1197">
    <w:name w:val="ListLabel 1197"/>
    <w:rsid w:val="006C2FC8"/>
    <w:rPr>
      <w:rFonts w:ascii="Times New Roman" w:hAnsi="Times New Roman" w:cs="Times New Roman" w:hint="default"/>
      <w:sz w:val="22"/>
      <w:szCs w:val="22"/>
    </w:rPr>
  </w:style>
  <w:style w:type="character" w:customStyle="1" w:styleId="ListLabel1198">
    <w:name w:val="ListLabel 1198"/>
    <w:rsid w:val="006C2FC8"/>
    <w:rPr>
      <w:rFonts w:ascii="Times New Roman" w:hAnsi="Times New Roman" w:cs="Times New Roman" w:hint="default"/>
      <w:sz w:val="22"/>
      <w:szCs w:val="22"/>
    </w:rPr>
  </w:style>
  <w:style w:type="character" w:customStyle="1" w:styleId="ListLabel1199">
    <w:name w:val="ListLabel 1199"/>
    <w:rsid w:val="006C2FC8"/>
    <w:rPr>
      <w:rFonts w:ascii="Times New Roman" w:hAnsi="Times New Roman" w:cs="Times New Roman" w:hint="default"/>
      <w:sz w:val="22"/>
      <w:szCs w:val="22"/>
    </w:rPr>
  </w:style>
  <w:style w:type="character" w:customStyle="1" w:styleId="ListLabel1200">
    <w:name w:val="ListLabel 1200"/>
    <w:rsid w:val="006C2FC8"/>
    <w:rPr>
      <w:rFonts w:ascii="Times New Roman" w:hAnsi="Times New Roman" w:cs="Times New Roman" w:hint="default"/>
      <w:sz w:val="22"/>
      <w:szCs w:val="22"/>
    </w:rPr>
  </w:style>
  <w:style w:type="character" w:customStyle="1" w:styleId="ListLabel1201">
    <w:name w:val="ListLabel 1201"/>
    <w:rsid w:val="006C2FC8"/>
    <w:rPr>
      <w:rFonts w:ascii="Times New Roman" w:hAnsi="Times New Roman" w:cs="Times New Roman" w:hint="default"/>
      <w:sz w:val="22"/>
      <w:szCs w:val="22"/>
    </w:rPr>
  </w:style>
  <w:style w:type="character" w:customStyle="1" w:styleId="ListLabel1202">
    <w:name w:val="ListLabel 1202"/>
    <w:rsid w:val="006C2FC8"/>
    <w:rPr>
      <w:rFonts w:ascii="Times New Roman" w:hAnsi="Times New Roman" w:cs="Times New Roman" w:hint="default"/>
      <w:sz w:val="22"/>
      <w:szCs w:val="22"/>
    </w:rPr>
  </w:style>
  <w:style w:type="character" w:customStyle="1" w:styleId="ListLabel1203">
    <w:name w:val="ListLabel 1203"/>
    <w:rsid w:val="006C2FC8"/>
    <w:rPr>
      <w:sz w:val="22"/>
      <w:szCs w:val="22"/>
    </w:rPr>
  </w:style>
  <w:style w:type="character" w:customStyle="1" w:styleId="ListLabel1204">
    <w:name w:val="ListLabel 1204"/>
    <w:rsid w:val="006C2FC8"/>
    <w:rPr>
      <w:rFonts w:ascii="Times New Roman" w:hAnsi="Times New Roman" w:cs="Times New Roman" w:hint="default"/>
      <w:sz w:val="22"/>
      <w:szCs w:val="22"/>
    </w:rPr>
  </w:style>
  <w:style w:type="character" w:customStyle="1" w:styleId="ListLabel1205">
    <w:name w:val="ListLabel 1205"/>
    <w:rsid w:val="006C2FC8"/>
    <w:rPr>
      <w:rFonts w:ascii="Times New Roman" w:hAnsi="Times New Roman" w:cs="Times New Roman" w:hint="default"/>
      <w:sz w:val="22"/>
      <w:szCs w:val="22"/>
    </w:rPr>
  </w:style>
  <w:style w:type="character" w:customStyle="1" w:styleId="ListLabel1206">
    <w:name w:val="ListLabel 1206"/>
    <w:rsid w:val="006C2FC8"/>
    <w:rPr>
      <w:rFonts w:ascii="Times New Roman" w:hAnsi="Times New Roman" w:cs="Times New Roman" w:hint="default"/>
      <w:sz w:val="22"/>
      <w:szCs w:val="22"/>
    </w:rPr>
  </w:style>
  <w:style w:type="character" w:customStyle="1" w:styleId="ListLabel1207">
    <w:name w:val="ListLabel 1207"/>
    <w:rsid w:val="006C2FC8"/>
    <w:rPr>
      <w:rFonts w:ascii="Times New Roman" w:hAnsi="Times New Roman" w:cs="Times New Roman" w:hint="default"/>
      <w:sz w:val="22"/>
      <w:szCs w:val="22"/>
    </w:rPr>
  </w:style>
  <w:style w:type="character" w:customStyle="1" w:styleId="ListLabel1208">
    <w:name w:val="ListLabel 1208"/>
    <w:rsid w:val="006C2FC8"/>
    <w:rPr>
      <w:rFonts w:ascii="Times New Roman" w:hAnsi="Times New Roman" w:cs="Times New Roman" w:hint="default"/>
      <w:sz w:val="22"/>
      <w:szCs w:val="22"/>
    </w:rPr>
  </w:style>
  <w:style w:type="character" w:customStyle="1" w:styleId="ListLabel1209">
    <w:name w:val="ListLabel 1209"/>
    <w:rsid w:val="006C2FC8"/>
    <w:rPr>
      <w:rFonts w:ascii="Times New Roman" w:hAnsi="Times New Roman" w:cs="Times New Roman" w:hint="default"/>
      <w:sz w:val="22"/>
      <w:szCs w:val="22"/>
    </w:rPr>
  </w:style>
  <w:style w:type="character" w:customStyle="1" w:styleId="ListLabel1210">
    <w:name w:val="ListLabel 1210"/>
    <w:rsid w:val="006C2FC8"/>
    <w:rPr>
      <w:rFonts w:ascii="Times New Roman" w:hAnsi="Times New Roman" w:cs="Times New Roman" w:hint="default"/>
      <w:sz w:val="22"/>
      <w:szCs w:val="22"/>
    </w:rPr>
  </w:style>
  <w:style w:type="character" w:customStyle="1" w:styleId="ListLabel1211">
    <w:name w:val="ListLabel 1211"/>
    <w:rsid w:val="006C2FC8"/>
    <w:rPr>
      <w:rFonts w:ascii="Times New Roman" w:hAnsi="Times New Roman" w:cs="Times New Roman" w:hint="default"/>
      <w:sz w:val="22"/>
      <w:szCs w:val="22"/>
    </w:rPr>
  </w:style>
  <w:style w:type="character" w:customStyle="1" w:styleId="ListLabel1212">
    <w:name w:val="ListLabel 1212"/>
    <w:rsid w:val="006C2FC8"/>
    <w:rPr>
      <w:rFonts w:ascii="Times New Roman" w:eastAsia="Times New Roman" w:hAnsi="Times New Roman" w:cs="Times New Roman" w:hint="default"/>
    </w:rPr>
  </w:style>
  <w:style w:type="character" w:customStyle="1" w:styleId="ListLabel1213">
    <w:name w:val="ListLabel 1213"/>
    <w:rsid w:val="006C2FC8"/>
    <w:rPr>
      <w:rFonts w:ascii="OpenSymbol" w:hAnsi="OpenSymbol" w:cs="OpenSymbol" w:hint="default"/>
    </w:rPr>
  </w:style>
  <w:style w:type="character" w:customStyle="1" w:styleId="ListLabel1214">
    <w:name w:val="ListLabel 1214"/>
    <w:rsid w:val="006C2FC8"/>
    <w:rPr>
      <w:rFonts w:ascii="OpenSymbol" w:hAnsi="OpenSymbol" w:cs="OpenSymbol" w:hint="default"/>
    </w:rPr>
  </w:style>
  <w:style w:type="character" w:customStyle="1" w:styleId="ListLabel1215">
    <w:name w:val="ListLabel 1215"/>
    <w:rsid w:val="006C2FC8"/>
    <w:rPr>
      <w:rFonts w:ascii="Times New Roman" w:eastAsia="Times New Roman" w:hAnsi="Times New Roman" w:cs="Times New Roman" w:hint="default"/>
    </w:rPr>
  </w:style>
  <w:style w:type="character" w:customStyle="1" w:styleId="ListLabel1216">
    <w:name w:val="ListLabel 1216"/>
    <w:rsid w:val="006C2FC8"/>
    <w:rPr>
      <w:rFonts w:ascii="OpenSymbol" w:hAnsi="OpenSymbol" w:cs="OpenSymbol" w:hint="default"/>
    </w:rPr>
  </w:style>
  <w:style w:type="character" w:customStyle="1" w:styleId="ListLabel1217">
    <w:name w:val="ListLabel 1217"/>
    <w:rsid w:val="006C2FC8"/>
    <w:rPr>
      <w:rFonts w:ascii="OpenSymbol" w:hAnsi="OpenSymbol" w:cs="OpenSymbol" w:hint="default"/>
    </w:rPr>
  </w:style>
  <w:style w:type="character" w:customStyle="1" w:styleId="ListLabel1218">
    <w:name w:val="ListLabel 1218"/>
    <w:rsid w:val="006C2FC8"/>
    <w:rPr>
      <w:rFonts w:ascii="OpenSymbol" w:hAnsi="OpenSymbol" w:cs="OpenSymbol" w:hint="default"/>
    </w:rPr>
  </w:style>
  <w:style w:type="character" w:customStyle="1" w:styleId="ListLabel1219">
    <w:name w:val="ListLabel 1219"/>
    <w:rsid w:val="006C2FC8"/>
    <w:rPr>
      <w:rFonts w:ascii="OpenSymbol" w:hAnsi="OpenSymbol" w:cs="OpenSymbol" w:hint="default"/>
    </w:rPr>
  </w:style>
  <w:style w:type="character" w:customStyle="1" w:styleId="ListLabel1220">
    <w:name w:val="ListLabel 1220"/>
    <w:rsid w:val="006C2FC8"/>
    <w:rPr>
      <w:rFonts w:ascii="OpenSymbol" w:hAnsi="OpenSymbol" w:cs="OpenSymbol" w:hint="default"/>
    </w:rPr>
  </w:style>
  <w:style w:type="character" w:customStyle="1" w:styleId="ListLabel1221">
    <w:name w:val="ListLabel 1221"/>
    <w:rsid w:val="006C2FC8"/>
    <w:rPr>
      <w:sz w:val="22"/>
      <w:szCs w:val="22"/>
    </w:rPr>
  </w:style>
  <w:style w:type="character" w:customStyle="1" w:styleId="ListLabel1222">
    <w:name w:val="ListLabel 1222"/>
    <w:rsid w:val="006C2FC8"/>
    <w:rPr>
      <w:rFonts w:ascii="Times New Roman" w:eastAsia="Times New Roman" w:hAnsi="Times New Roman" w:cs="Times New Roman" w:hint="default"/>
      <w:b/>
      <w:bCs w:val="0"/>
      <w:i w:val="0"/>
      <w:iCs w:val="0"/>
      <w:sz w:val="22"/>
      <w:szCs w:val="22"/>
    </w:rPr>
  </w:style>
  <w:style w:type="character" w:customStyle="1" w:styleId="ListLabel1223">
    <w:name w:val="ListLabel 1223"/>
    <w:rsid w:val="006C2FC8"/>
    <w:rPr>
      <w:rFonts w:ascii="Times New Roman" w:eastAsia="Times New Roman" w:hAnsi="Times New Roman" w:cs="Times New Roman" w:hint="default"/>
      <w:bCs/>
      <w:sz w:val="22"/>
      <w:szCs w:val="22"/>
    </w:rPr>
  </w:style>
  <w:style w:type="character" w:customStyle="1" w:styleId="ListLabel1224">
    <w:name w:val="ListLabel 1224"/>
    <w:rsid w:val="006C2FC8"/>
    <w:rPr>
      <w:rFonts w:ascii="Times New Roman" w:hAnsi="Times New Roman" w:cs="Times New Roman" w:hint="default"/>
      <w:bCs/>
      <w:sz w:val="22"/>
      <w:szCs w:val="22"/>
    </w:rPr>
  </w:style>
  <w:style w:type="character" w:customStyle="1" w:styleId="ListLabel1225">
    <w:name w:val="ListLabel 1225"/>
    <w:rsid w:val="006C2FC8"/>
    <w:rPr>
      <w:rFonts w:ascii="Times New Roman" w:hAnsi="Times New Roman" w:cs="Times New Roman" w:hint="default"/>
      <w:bCs/>
      <w:sz w:val="22"/>
      <w:szCs w:val="22"/>
    </w:rPr>
  </w:style>
  <w:style w:type="character" w:customStyle="1" w:styleId="ListLabel1226">
    <w:name w:val="ListLabel 1226"/>
    <w:rsid w:val="006C2FC8"/>
    <w:rPr>
      <w:rFonts w:ascii="Times New Roman" w:hAnsi="Times New Roman" w:cs="Times New Roman" w:hint="default"/>
      <w:bCs/>
      <w:sz w:val="22"/>
      <w:szCs w:val="22"/>
    </w:rPr>
  </w:style>
  <w:style w:type="character" w:customStyle="1" w:styleId="ListLabel1227">
    <w:name w:val="ListLabel 1227"/>
    <w:rsid w:val="006C2FC8"/>
    <w:rPr>
      <w:rFonts w:ascii="Times New Roman" w:eastAsia="Times New Roman" w:hAnsi="Times New Roman" w:cs="Times New Roman" w:hint="default"/>
      <w:bCs/>
      <w:sz w:val="22"/>
      <w:szCs w:val="22"/>
    </w:rPr>
  </w:style>
  <w:style w:type="character" w:customStyle="1" w:styleId="ListLabel1228">
    <w:name w:val="ListLabel 1228"/>
    <w:rsid w:val="006C2FC8"/>
    <w:rPr>
      <w:rFonts w:ascii="Times New Roman" w:hAnsi="Times New Roman" w:cs="Times New Roman" w:hint="default"/>
      <w:bCs/>
      <w:sz w:val="22"/>
      <w:szCs w:val="22"/>
    </w:rPr>
  </w:style>
  <w:style w:type="character" w:customStyle="1" w:styleId="ListLabel1229">
    <w:name w:val="ListLabel 1229"/>
    <w:rsid w:val="006C2FC8"/>
    <w:rPr>
      <w:rFonts w:ascii="Times New Roman" w:hAnsi="Times New Roman" w:cs="Times New Roman" w:hint="default"/>
      <w:bCs/>
      <w:sz w:val="22"/>
      <w:szCs w:val="22"/>
    </w:rPr>
  </w:style>
  <w:style w:type="character" w:customStyle="1" w:styleId="ListLabel1230">
    <w:name w:val="ListLabel 1230"/>
    <w:rsid w:val="006C2FC8"/>
    <w:rPr>
      <w:rFonts w:ascii="Times New Roman" w:hAnsi="Times New Roman" w:cs="Times New Roman" w:hint="default"/>
      <w:bCs/>
      <w:sz w:val="22"/>
      <w:szCs w:val="22"/>
    </w:rPr>
  </w:style>
  <w:style w:type="character" w:customStyle="1" w:styleId="ListLabel1231">
    <w:name w:val="ListLabel 1231"/>
    <w:rsid w:val="006C2FC8"/>
    <w:rPr>
      <w:rFonts w:ascii="Times New Roman" w:hAnsi="Times New Roman" w:cs="Times New Roman" w:hint="default"/>
      <w:bCs/>
      <w:sz w:val="22"/>
      <w:szCs w:val="22"/>
    </w:rPr>
  </w:style>
  <w:style w:type="character" w:customStyle="1" w:styleId="ListLabel1232">
    <w:name w:val="ListLabel 1232"/>
    <w:rsid w:val="006C2FC8"/>
    <w:rPr>
      <w:rFonts w:ascii="Times New Roman" w:eastAsia="Times New Roman" w:hAnsi="Times New Roman" w:cs="Times New Roman" w:hint="default"/>
      <w:b/>
      <w:bCs w:val="0"/>
      <w:sz w:val="22"/>
      <w:szCs w:val="22"/>
    </w:rPr>
  </w:style>
  <w:style w:type="character" w:customStyle="1" w:styleId="ListLabel1233">
    <w:name w:val="ListLabel 1233"/>
    <w:rsid w:val="006C2FC8"/>
    <w:rPr>
      <w:rFonts w:ascii="Times New Roman" w:eastAsia="Times New Roman" w:hAnsi="Times New Roman" w:cs="Times New Roman" w:hint="default"/>
      <w:i w:val="0"/>
      <w:iCs w:val="0"/>
      <w:sz w:val="20"/>
      <w:szCs w:val="20"/>
    </w:rPr>
  </w:style>
  <w:style w:type="character" w:customStyle="1" w:styleId="ListLabel1234">
    <w:name w:val="ListLabel 1234"/>
    <w:rsid w:val="006C2FC8"/>
    <w:rPr>
      <w:rFonts w:ascii="Times New Roman" w:hAnsi="Times New Roman" w:cs="Times New Roman" w:hint="default"/>
      <w:b/>
      <w:bCs w:val="0"/>
      <w:iCs/>
      <w:kern w:val="2"/>
      <w:sz w:val="22"/>
      <w:szCs w:val="22"/>
    </w:rPr>
  </w:style>
  <w:style w:type="character" w:customStyle="1" w:styleId="ListLabel1235">
    <w:name w:val="ListLabel 1235"/>
    <w:rsid w:val="006C2FC8"/>
    <w:rPr>
      <w:rFonts w:ascii="Times New Roman" w:eastAsia="Times New Roman" w:hAnsi="Times New Roman" w:cs="Times New Roman" w:hint="default"/>
      <w:bCs/>
      <w:sz w:val="22"/>
      <w:szCs w:val="22"/>
    </w:rPr>
  </w:style>
  <w:style w:type="character" w:customStyle="1" w:styleId="ListLabel1236">
    <w:name w:val="ListLabel 1236"/>
    <w:rsid w:val="006C2FC8"/>
    <w:rPr>
      <w:rFonts w:ascii="Times New Roman" w:eastAsia="Times New Roman" w:hAnsi="Times New Roman" w:cs="Times New Roman" w:hint="default"/>
      <w:sz w:val="20"/>
      <w:szCs w:val="20"/>
    </w:rPr>
  </w:style>
  <w:style w:type="character" w:customStyle="1" w:styleId="ListLabel1237">
    <w:name w:val="ListLabel 1237"/>
    <w:rsid w:val="006C2FC8"/>
    <w:rPr>
      <w:rFonts w:ascii="Times New Roman" w:eastAsia="Times New Roman" w:hAnsi="Times New Roman" w:cs="Times New Roman" w:hint="default"/>
      <w:sz w:val="22"/>
      <w:szCs w:val="22"/>
    </w:rPr>
  </w:style>
  <w:style w:type="character" w:customStyle="1" w:styleId="ListLabel1238">
    <w:name w:val="ListLabel 1238"/>
    <w:rsid w:val="006C2FC8"/>
    <w:rPr>
      <w:rFonts w:ascii="Times New Roman" w:eastAsia="Times New Roman" w:hAnsi="Times New Roman" w:cs="Times New Roman" w:hint="default"/>
      <w:b/>
      <w:bCs/>
      <w:i w:val="0"/>
      <w:iCs/>
    </w:rPr>
  </w:style>
  <w:style w:type="character" w:customStyle="1" w:styleId="ListLabel1239">
    <w:name w:val="ListLabel 1239"/>
    <w:rsid w:val="006C2FC8"/>
    <w:rPr>
      <w:rFonts w:ascii="Times New Roman" w:eastAsia="Times New Roman" w:hAnsi="Times New Roman" w:cs="Times New Roman" w:hint="default"/>
      <w:sz w:val="22"/>
      <w:szCs w:val="22"/>
    </w:rPr>
  </w:style>
  <w:style w:type="character" w:customStyle="1" w:styleId="ListLabel1240">
    <w:name w:val="ListLabel 1240"/>
    <w:rsid w:val="006C2FC8"/>
    <w:rPr>
      <w:rFonts w:ascii="Times New Roman" w:eastAsia="Times New Roman" w:hAnsi="Times New Roman" w:cs="Times New Roman" w:hint="default"/>
      <w:sz w:val="22"/>
      <w:szCs w:val="22"/>
    </w:rPr>
  </w:style>
  <w:style w:type="character" w:customStyle="1" w:styleId="ListLabel1241">
    <w:name w:val="ListLabel 1241"/>
    <w:rsid w:val="006C2FC8"/>
    <w:rPr>
      <w:rFonts w:ascii="Times New Roman" w:eastAsia="Times New Roman" w:hAnsi="Times New Roman" w:cs="Times New Roman" w:hint="default"/>
      <w:sz w:val="22"/>
      <w:szCs w:val="22"/>
    </w:rPr>
  </w:style>
  <w:style w:type="character" w:customStyle="1" w:styleId="ListLabel1242">
    <w:name w:val="ListLabel 1242"/>
    <w:rsid w:val="006C2FC8"/>
    <w:rPr>
      <w:rFonts w:ascii="Times New Roman" w:hAnsi="Times New Roman" w:cs="Times New Roman" w:hint="default"/>
      <w:sz w:val="22"/>
      <w:szCs w:val="22"/>
    </w:rPr>
  </w:style>
  <w:style w:type="character" w:customStyle="1" w:styleId="ListLabel1243">
    <w:name w:val="ListLabel 1243"/>
    <w:rsid w:val="006C2FC8"/>
    <w:rPr>
      <w:rFonts w:ascii="Times New Roman" w:hAnsi="Times New Roman" w:cs="Times New Roman" w:hint="default"/>
    </w:rPr>
  </w:style>
  <w:style w:type="character" w:customStyle="1" w:styleId="ListLabel1244">
    <w:name w:val="ListLabel 1244"/>
    <w:rsid w:val="006C2FC8"/>
    <w:rPr>
      <w:rFonts w:ascii="Times New Roman" w:eastAsia="Times New Roman" w:hAnsi="Times New Roman" w:cs="Arial" w:hint="default"/>
      <w:sz w:val="22"/>
      <w:szCs w:val="22"/>
    </w:rPr>
  </w:style>
  <w:style w:type="character" w:customStyle="1" w:styleId="ListLabel1245">
    <w:name w:val="ListLabel 1245"/>
    <w:rsid w:val="006C2FC8"/>
    <w:rPr>
      <w:rFonts w:ascii="Times New Roman" w:hAnsi="Times New Roman" w:cs="Times New Roman" w:hint="default"/>
    </w:rPr>
  </w:style>
  <w:style w:type="character" w:customStyle="1" w:styleId="ListLabel1246">
    <w:name w:val="ListLabel 1246"/>
    <w:rsid w:val="006C2FC8"/>
    <w:rPr>
      <w:rFonts w:ascii="Times New Roman" w:hAnsi="Times New Roman" w:cs="Times New Roman" w:hint="default"/>
    </w:rPr>
  </w:style>
  <w:style w:type="character" w:customStyle="1" w:styleId="ListLabel1247">
    <w:name w:val="ListLabel 1247"/>
    <w:rsid w:val="006C2FC8"/>
    <w:rPr>
      <w:rFonts w:ascii="Times New Roman" w:hAnsi="Times New Roman" w:cs="Times New Roman" w:hint="default"/>
    </w:rPr>
  </w:style>
  <w:style w:type="character" w:customStyle="1" w:styleId="ListLabel1248">
    <w:name w:val="ListLabel 1248"/>
    <w:rsid w:val="006C2FC8"/>
    <w:rPr>
      <w:rFonts w:ascii="Times New Roman" w:hAnsi="Times New Roman" w:cs="Times New Roman" w:hint="default"/>
    </w:rPr>
  </w:style>
  <w:style w:type="character" w:customStyle="1" w:styleId="ListLabel1249">
    <w:name w:val="ListLabel 1249"/>
    <w:rsid w:val="006C2FC8"/>
    <w:rPr>
      <w:rFonts w:ascii="Times New Roman" w:hAnsi="Times New Roman" w:cs="Times New Roman" w:hint="default"/>
    </w:rPr>
  </w:style>
  <w:style w:type="character" w:customStyle="1" w:styleId="ListLabel1250">
    <w:name w:val="ListLabel 1250"/>
    <w:rsid w:val="006C2FC8"/>
    <w:rPr>
      <w:rFonts w:ascii="Times New Roman" w:hAnsi="Times New Roman" w:cs="Times New Roman" w:hint="default"/>
    </w:rPr>
  </w:style>
  <w:style w:type="character" w:customStyle="1" w:styleId="ListLabel1251">
    <w:name w:val="ListLabel 1251"/>
    <w:rsid w:val="006C2FC8"/>
    <w:rPr>
      <w:rFonts w:ascii="Times New Roman" w:hAnsi="Times New Roman" w:cs="Times New Roman" w:hint="default"/>
    </w:rPr>
  </w:style>
  <w:style w:type="character" w:customStyle="1" w:styleId="ListLabel1252">
    <w:name w:val="ListLabel 1252"/>
    <w:rsid w:val="006C2FC8"/>
    <w:rPr>
      <w:rFonts w:ascii="Times New Roman" w:eastAsia="Times New Roman" w:hAnsi="Times New Roman" w:cs="Times New Roman" w:hint="default"/>
      <w:sz w:val="22"/>
      <w:szCs w:val="22"/>
    </w:rPr>
  </w:style>
  <w:style w:type="character" w:customStyle="1" w:styleId="ListLabel1253">
    <w:name w:val="ListLabel 125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254">
    <w:name w:val="ListLabel 1254"/>
    <w:rsid w:val="006C2FC8"/>
    <w:rPr>
      <w:rFonts w:ascii="Times New Roman" w:eastAsia="Times New Roman" w:hAnsi="Times New Roman" w:cs="Times New Roman" w:hint="default"/>
    </w:rPr>
  </w:style>
  <w:style w:type="character" w:customStyle="1" w:styleId="ListLabel1255">
    <w:name w:val="ListLabel 1255"/>
    <w:rsid w:val="006C2FC8"/>
    <w:rPr>
      <w:rFonts w:ascii="Times New Roman" w:hAnsi="Times New Roman" w:cs="Times New Roman" w:hint="default"/>
    </w:rPr>
  </w:style>
  <w:style w:type="character" w:customStyle="1" w:styleId="ListLabel1256">
    <w:name w:val="ListLabel 1256"/>
    <w:rsid w:val="006C2FC8"/>
    <w:rPr>
      <w:rFonts w:ascii="Times New Roman" w:hAnsi="Times New Roman" w:cs="Times New Roman" w:hint="default"/>
    </w:rPr>
  </w:style>
  <w:style w:type="character" w:customStyle="1" w:styleId="ListLabel1257">
    <w:name w:val="ListLabel 1257"/>
    <w:rsid w:val="006C2FC8"/>
    <w:rPr>
      <w:color w:val="00000A"/>
      <w:sz w:val="22"/>
      <w:szCs w:val="22"/>
    </w:rPr>
  </w:style>
  <w:style w:type="character" w:customStyle="1" w:styleId="ListLabel1258">
    <w:name w:val="ListLabel 1258"/>
    <w:rsid w:val="006C2FC8"/>
    <w:rPr>
      <w:rFonts w:ascii="Times New Roman" w:hAnsi="Times New Roman" w:cs="Times New Roman" w:hint="default"/>
    </w:rPr>
  </w:style>
  <w:style w:type="character" w:customStyle="1" w:styleId="ListLabel1259">
    <w:name w:val="ListLabel 1259"/>
    <w:rsid w:val="006C2FC8"/>
    <w:rPr>
      <w:rFonts w:ascii="Times New Roman" w:hAnsi="Times New Roman" w:cs="Times New Roman" w:hint="default"/>
    </w:rPr>
  </w:style>
  <w:style w:type="character" w:customStyle="1" w:styleId="ListLabel1260">
    <w:name w:val="ListLabel 1260"/>
    <w:rsid w:val="006C2FC8"/>
    <w:rPr>
      <w:rFonts w:ascii="Times New Roman" w:hAnsi="Times New Roman" w:cs="Times New Roman" w:hint="default"/>
    </w:rPr>
  </w:style>
  <w:style w:type="character" w:customStyle="1" w:styleId="ListLabel1261">
    <w:name w:val="ListLabel 1261"/>
    <w:rsid w:val="006C2FC8"/>
    <w:rPr>
      <w:rFonts w:ascii="Times New Roman" w:hAnsi="Times New Roman" w:cs="Times New Roman" w:hint="default"/>
    </w:rPr>
  </w:style>
  <w:style w:type="character" w:customStyle="1" w:styleId="ListLabel1262">
    <w:name w:val="ListLabel 1262"/>
    <w:rsid w:val="006C2FC8"/>
    <w:rPr>
      <w:rFonts w:ascii="Times New Roman" w:hAnsi="Times New Roman" w:cs="Times New Roman" w:hint="default"/>
    </w:rPr>
  </w:style>
  <w:style w:type="character" w:customStyle="1" w:styleId="ListLabel1263">
    <w:name w:val="ListLabel 1263"/>
    <w:rsid w:val="006C2FC8"/>
    <w:rPr>
      <w:strike w:val="0"/>
      <w:dstrike w:val="0"/>
      <w:sz w:val="22"/>
      <w:szCs w:val="22"/>
      <w:u w:val="none"/>
      <w:effect w:val="none"/>
    </w:rPr>
  </w:style>
  <w:style w:type="character" w:customStyle="1" w:styleId="ListLabel1264">
    <w:name w:val="ListLabel 1264"/>
    <w:rsid w:val="006C2FC8"/>
    <w:rPr>
      <w:rFonts w:ascii="Times New Roman" w:eastAsia="Times New Roman" w:hAnsi="Times New Roman" w:cs="Times New Roman" w:hint="default"/>
      <w:sz w:val="22"/>
      <w:szCs w:val="22"/>
    </w:rPr>
  </w:style>
  <w:style w:type="character" w:customStyle="1" w:styleId="ListLabel1265">
    <w:name w:val="ListLabel 1265"/>
    <w:rsid w:val="006C2FC8"/>
    <w:rPr>
      <w:rFonts w:ascii="Times New Roman" w:eastAsia="Times New Roman" w:hAnsi="Times New Roman" w:cs="Times New Roman" w:hint="default"/>
    </w:rPr>
  </w:style>
  <w:style w:type="character" w:customStyle="1" w:styleId="ListLabel1266">
    <w:name w:val="ListLabel 1266"/>
    <w:rsid w:val="006C2FC8"/>
    <w:rPr>
      <w:rFonts w:ascii="Times New Roman" w:eastAsia="Times New Roman" w:hAnsi="Times New Roman" w:cs="Times New Roman" w:hint="default"/>
      <w:sz w:val="22"/>
      <w:szCs w:val="22"/>
    </w:rPr>
  </w:style>
  <w:style w:type="character" w:customStyle="1" w:styleId="ListLabel1267">
    <w:name w:val="ListLabel 1267"/>
    <w:rsid w:val="006C2FC8"/>
    <w:rPr>
      <w:rFonts w:ascii="Times New Roman" w:eastAsia="Times New Roman" w:hAnsi="Times New Roman" w:cs="Times New Roman" w:hint="default"/>
      <w:sz w:val="22"/>
      <w:szCs w:val="22"/>
    </w:rPr>
  </w:style>
  <w:style w:type="character" w:customStyle="1" w:styleId="ListLabel1268">
    <w:name w:val="ListLabel 1268"/>
    <w:rsid w:val="006C2FC8"/>
    <w:rPr>
      <w:rFonts w:ascii="Times New Roman" w:eastAsia="Times New Roman" w:hAnsi="Times New Roman" w:cs="Times New Roman" w:hint="default"/>
      <w:b w:val="0"/>
      <w:bCs w:val="0"/>
      <w:sz w:val="22"/>
      <w:szCs w:val="22"/>
    </w:rPr>
  </w:style>
  <w:style w:type="character" w:customStyle="1" w:styleId="ListLabel1269">
    <w:name w:val="ListLabel 1269"/>
    <w:rsid w:val="006C2FC8"/>
    <w:rPr>
      <w:rFonts w:ascii="Times New Roman" w:eastAsia="Times New Roman" w:hAnsi="Times New Roman" w:cs="Times New Roman" w:hint="default"/>
      <w:sz w:val="20"/>
      <w:szCs w:val="20"/>
    </w:rPr>
  </w:style>
  <w:style w:type="character" w:customStyle="1" w:styleId="ListLabel1270">
    <w:name w:val="ListLabel 1270"/>
    <w:rsid w:val="006C2FC8"/>
    <w:rPr>
      <w:b/>
      <w:bCs w:val="0"/>
      <w:sz w:val="22"/>
      <w:szCs w:val="22"/>
    </w:rPr>
  </w:style>
  <w:style w:type="character" w:customStyle="1" w:styleId="ListLabel1271">
    <w:name w:val="ListLabel 1271"/>
    <w:rsid w:val="006C2FC8"/>
    <w:rPr>
      <w:sz w:val="22"/>
      <w:szCs w:val="22"/>
    </w:rPr>
  </w:style>
  <w:style w:type="character" w:customStyle="1" w:styleId="ListLabel1272">
    <w:name w:val="ListLabel 1272"/>
    <w:rsid w:val="006C2FC8"/>
    <w:rPr>
      <w:b/>
      <w:bCs w:val="0"/>
      <w:sz w:val="22"/>
      <w:szCs w:val="22"/>
    </w:rPr>
  </w:style>
  <w:style w:type="character" w:customStyle="1" w:styleId="ListLabel1273">
    <w:name w:val="ListLabel 1273"/>
    <w:rsid w:val="006C2FC8"/>
    <w:rPr>
      <w:rFonts w:ascii="Times New Roman" w:eastAsia="Times New Roman" w:hAnsi="Times New Roman" w:cs="Times New Roman" w:hint="default"/>
      <w:color w:val="00000A"/>
      <w:spacing w:val="-6"/>
      <w:sz w:val="22"/>
      <w:szCs w:val="22"/>
    </w:rPr>
  </w:style>
  <w:style w:type="character" w:customStyle="1" w:styleId="ListLabel1274">
    <w:name w:val="ListLabel 1274"/>
    <w:rsid w:val="006C2FC8"/>
    <w:rPr>
      <w:rFonts w:ascii="Times New Roman" w:eastAsia="Times New Roman" w:hAnsi="Times New Roman" w:cs="Times New Roman" w:hint="default"/>
      <w:color w:val="00000A"/>
      <w:sz w:val="22"/>
      <w:szCs w:val="22"/>
    </w:rPr>
  </w:style>
  <w:style w:type="character" w:customStyle="1" w:styleId="ListLabel1275">
    <w:name w:val="ListLabel 1275"/>
    <w:rsid w:val="006C2FC8"/>
    <w:rPr>
      <w:rFonts w:ascii="SimSun" w:eastAsia="SimSun" w:hAnsi="SimSun" w:cs="Times New Roman" w:hint="eastAsia"/>
    </w:rPr>
  </w:style>
  <w:style w:type="character" w:customStyle="1" w:styleId="ListLabel1276">
    <w:name w:val="ListLabel 1276"/>
    <w:rsid w:val="006C2FC8"/>
    <w:rPr>
      <w:sz w:val="22"/>
    </w:rPr>
  </w:style>
  <w:style w:type="character" w:customStyle="1" w:styleId="ListLabel1277">
    <w:name w:val="ListLabel 1277"/>
    <w:rsid w:val="006C2FC8"/>
    <w:rPr>
      <w:rFonts w:ascii="Times New Roman" w:eastAsia="Times New Roman" w:hAnsi="Times New Roman" w:cs="Times New Roman" w:hint="default"/>
      <w:b/>
      <w:bCs w:val="0"/>
      <w:sz w:val="22"/>
      <w:szCs w:val="22"/>
    </w:rPr>
  </w:style>
  <w:style w:type="character" w:customStyle="1" w:styleId="ListLabel1278">
    <w:name w:val="ListLabel 127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279">
    <w:name w:val="ListLabel 1279"/>
    <w:rsid w:val="006C2FC8"/>
    <w:rPr>
      <w:rFonts w:ascii="Times New Roman" w:hAnsi="Times New Roman" w:cs="Times New Roman" w:hint="default"/>
    </w:rPr>
  </w:style>
  <w:style w:type="character" w:customStyle="1" w:styleId="ListLabel1280">
    <w:name w:val="ListLabel 1280"/>
    <w:rsid w:val="006C2FC8"/>
    <w:rPr>
      <w:rFonts w:ascii="Times New Roman" w:eastAsia="Times New Roman" w:hAnsi="Times New Roman" w:cs="Arial" w:hint="default"/>
      <w:bCs/>
      <w:sz w:val="22"/>
      <w:szCs w:val="22"/>
    </w:rPr>
  </w:style>
  <w:style w:type="character" w:customStyle="1" w:styleId="ListLabel1281">
    <w:name w:val="ListLabel 1281"/>
    <w:rsid w:val="006C2FC8"/>
    <w:rPr>
      <w:rFonts w:ascii="Times New Roman" w:hAnsi="Times New Roman" w:cs="Times New Roman" w:hint="default"/>
    </w:rPr>
  </w:style>
  <w:style w:type="character" w:customStyle="1" w:styleId="ListLabel1282">
    <w:name w:val="ListLabel 1282"/>
    <w:rsid w:val="006C2FC8"/>
    <w:rPr>
      <w:rFonts w:ascii="Times New Roman" w:hAnsi="Times New Roman" w:cs="Times New Roman" w:hint="default"/>
    </w:rPr>
  </w:style>
  <w:style w:type="character" w:customStyle="1" w:styleId="ListLabel1283">
    <w:name w:val="ListLabel 1283"/>
    <w:rsid w:val="006C2FC8"/>
    <w:rPr>
      <w:rFonts w:ascii="Times New Roman" w:hAnsi="Times New Roman" w:cs="Times New Roman" w:hint="default"/>
    </w:rPr>
  </w:style>
  <w:style w:type="character" w:customStyle="1" w:styleId="ListLabel1284">
    <w:name w:val="ListLabel 1284"/>
    <w:rsid w:val="006C2FC8"/>
    <w:rPr>
      <w:rFonts w:ascii="Times New Roman" w:hAnsi="Times New Roman" w:cs="Times New Roman" w:hint="default"/>
    </w:rPr>
  </w:style>
  <w:style w:type="character" w:customStyle="1" w:styleId="ListLabel1285">
    <w:name w:val="ListLabel 1285"/>
    <w:rsid w:val="006C2FC8"/>
    <w:rPr>
      <w:rFonts w:ascii="Times New Roman" w:hAnsi="Times New Roman" w:cs="Times New Roman" w:hint="default"/>
    </w:rPr>
  </w:style>
  <w:style w:type="character" w:customStyle="1" w:styleId="ListLabel1286">
    <w:name w:val="ListLabel 1286"/>
    <w:rsid w:val="006C2FC8"/>
    <w:rPr>
      <w:rFonts w:ascii="Times New Roman" w:hAnsi="Times New Roman" w:cs="Times New Roman" w:hint="default"/>
    </w:rPr>
  </w:style>
  <w:style w:type="character" w:customStyle="1" w:styleId="ListLabel1287">
    <w:name w:val="ListLabel 1287"/>
    <w:rsid w:val="006C2FC8"/>
    <w:rPr>
      <w:rFonts w:ascii="Times New Roman" w:hAnsi="Times New Roman" w:cs="Times New Roman" w:hint="default"/>
    </w:rPr>
  </w:style>
  <w:style w:type="character" w:customStyle="1" w:styleId="ListLabel1288">
    <w:name w:val="ListLabel 1288"/>
    <w:rsid w:val="006C2FC8"/>
    <w:rPr>
      <w:rFonts w:ascii="Times New Roman" w:eastAsia="Times New Roman" w:hAnsi="Times New Roman" w:cs="Times New Roman" w:hint="default"/>
      <w:sz w:val="22"/>
    </w:rPr>
  </w:style>
  <w:style w:type="character" w:customStyle="1" w:styleId="ListLabel1289">
    <w:name w:val="ListLabel 1289"/>
    <w:rsid w:val="006C2FC8"/>
    <w:rPr>
      <w:rFonts w:ascii="Times New Roman" w:hAnsi="Times New Roman" w:cs="Times New Roman" w:hint="default"/>
      <w:sz w:val="22"/>
      <w:szCs w:val="22"/>
    </w:rPr>
  </w:style>
  <w:style w:type="character" w:customStyle="1" w:styleId="ListLabel1290">
    <w:name w:val="ListLabel 1290"/>
    <w:rsid w:val="006C2FC8"/>
    <w:rPr>
      <w:rFonts w:ascii="Times New Roman" w:hAnsi="Times New Roman" w:cs="Times New Roman" w:hint="default"/>
      <w:sz w:val="22"/>
      <w:szCs w:val="22"/>
    </w:rPr>
  </w:style>
  <w:style w:type="character" w:customStyle="1" w:styleId="ListLabel1291">
    <w:name w:val="ListLabel 1291"/>
    <w:rsid w:val="006C2FC8"/>
    <w:rPr>
      <w:rFonts w:ascii="Times New Roman" w:hAnsi="Times New Roman" w:cs="Times New Roman" w:hint="default"/>
      <w:sz w:val="22"/>
      <w:szCs w:val="22"/>
    </w:rPr>
  </w:style>
  <w:style w:type="character" w:customStyle="1" w:styleId="ListLabel1292">
    <w:name w:val="ListLabel 1292"/>
    <w:rsid w:val="006C2FC8"/>
    <w:rPr>
      <w:rFonts w:ascii="Times New Roman" w:hAnsi="Times New Roman" w:cs="Times New Roman" w:hint="default"/>
      <w:sz w:val="22"/>
      <w:szCs w:val="22"/>
    </w:rPr>
  </w:style>
  <w:style w:type="character" w:customStyle="1" w:styleId="ListLabel1293">
    <w:name w:val="ListLabel 1293"/>
    <w:rsid w:val="006C2FC8"/>
    <w:rPr>
      <w:rFonts w:ascii="Times New Roman" w:hAnsi="Times New Roman" w:cs="Times New Roman" w:hint="default"/>
      <w:sz w:val="22"/>
      <w:szCs w:val="22"/>
    </w:rPr>
  </w:style>
  <w:style w:type="character" w:customStyle="1" w:styleId="ListLabel1294">
    <w:name w:val="ListLabel 1294"/>
    <w:rsid w:val="006C2FC8"/>
    <w:rPr>
      <w:rFonts w:ascii="Times New Roman" w:hAnsi="Times New Roman" w:cs="Times New Roman" w:hint="default"/>
      <w:sz w:val="22"/>
      <w:szCs w:val="22"/>
    </w:rPr>
  </w:style>
  <w:style w:type="character" w:customStyle="1" w:styleId="ListLabel1295">
    <w:name w:val="ListLabel 1295"/>
    <w:rsid w:val="006C2FC8"/>
    <w:rPr>
      <w:rFonts w:ascii="Times New Roman" w:hAnsi="Times New Roman" w:cs="Times New Roman" w:hint="default"/>
      <w:sz w:val="22"/>
      <w:szCs w:val="22"/>
    </w:rPr>
  </w:style>
  <w:style w:type="character" w:customStyle="1" w:styleId="ListLabel1296">
    <w:name w:val="ListLabel 1296"/>
    <w:rsid w:val="006C2FC8"/>
    <w:rPr>
      <w:rFonts w:ascii="Times New Roman" w:hAnsi="Times New Roman" w:cs="Times New Roman" w:hint="default"/>
      <w:sz w:val="22"/>
      <w:szCs w:val="22"/>
    </w:rPr>
  </w:style>
  <w:style w:type="character" w:customStyle="1" w:styleId="ListLabel1297">
    <w:name w:val="ListLabel 1297"/>
    <w:rsid w:val="006C2FC8"/>
    <w:rPr>
      <w:rFonts w:ascii="Times New Roman" w:eastAsia="Times New Roman" w:hAnsi="Times New Roman" w:cs="Times New Roman" w:hint="default"/>
      <w:sz w:val="22"/>
      <w:szCs w:val="22"/>
    </w:rPr>
  </w:style>
  <w:style w:type="character" w:customStyle="1" w:styleId="ListLabel1298">
    <w:name w:val="ListLabel 1298"/>
    <w:rsid w:val="006C2FC8"/>
    <w:rPr>
      <w:rFonts w:ascii="Times New Roman" w:hAnsi="Times New Roman" w:cs="Times New Roman" w:hint="default"/>
      <w:color w:val="00000A"/>
      <w:sz w:val="22"/>
      <w:szCs w:val="22"/>
    </w:rPr>
  </w:style>
  <w:style w:type="character" w:customStyle="1" w:styleId="ListLabel1299">
    <w:name w:val="ListLabel 1299"/>
    <w:rsid w:val="006C2FC8"/>
    <w:rPr>
      <w:rFonts w:ascii="Times New Roman" w:hAnsi="Times New Roman" w:cs="Times New Roman" w:hint="default"/>
    </w:rPr>
  </w:style>
  <w:style w:type="character" w:customStyle="1" w:styleId="ListLabel1300">
    <w:name w:val="ListLabel 1300"/>
    <w:rsid w:val="006C2FC8"/>
    <w:rPr>
      <w:rFonts w:ascii="Times New Roman" w:hAnsi="Times New Roman" w:cs="Times New Roman" w:hint="default"/>
    </w:rPr>
  </w:style>
  <w:style w:type="character" w:customStyle="1" w:styleId="ListLabel1301">
    <w:name w:val="ListLabel 1301"/>
    <w:rsid w:val="006C2FC8"/>
    <w:rPr>
      <w:sz w:val="22"/>
      <w:szCs w:val="22"/>
    </w:rPr>
  </w:style>
  <w:style w:type="character" w:customStyle="1" w:styleId="ListLabel1302">
    <w:name w:val="ListLabel 1302"/>
    <w:rsid w:val="006C2FC8"/>
    <w:rPr>
      <w:rFonts w:ascii="Times New Roman" w:hAnsi="Times New Roman" w:cs="Times New Roman" w:hint="default"/>
    </w:rPr>
  </w:style>
  <w:style w:type="character" w:customStyle="1" w:styleId="ListLabel1303">
    <w:name w:val="ListLabel 1303"/>
    <w:rsid w:val="006C2FC8"/>
    <w:rPr>
      <w:rFonts w:ascii="Times New Roman" w:hAnsi="Times New Roman" w:cs="Times New Roman" w:hint="default"/>
    </w:rPr>
  </w:style>
  <w:style w:type="character" w:customStyle="1" w:styleId="ListLabel1304">
    <w:name w:val="ListLabel 1304"/>
    <w:rsid w:val="006C2FC8"/>
    <w:rPr>
      <w:rFonts w:ascii="Times New Roman" w:hAnsi="Times New Roman" w:cs="Times New Roman" w:hint="default"/>
    </w:rPr>
  </w:style>
  <w:style w:type="character" w:customStyle="1" w:styleId="ListLabel1305">
    <w:name w:val="ListLabel 1305"/>
    <w:rsid w:val="006C2FC8"/>
    <w:rPr>
      <w:rFonts w:ascii="Times New Roman" w:hAnsi="Times New Roman" w:cs="Times New Roman" w:hint="default"/>
    </w:rPr>
  </w:style>
  <w:style w:type="character" w:customStyle="1" w:styleId="ListLabel1306">
    <w:name w:val="ListLabel 1306"/>
    <w:rsid w:val="006C2FC8"/>
    <w:rPr>
      <w:rFonts w:ascii="Times New Roman" w:hAnsi="Times New Roman" w:cs="Times New Roman" w:hint="default"/>
    </w:rPr>
  </w:style>
  <w:style w:type="character" w:customStyle="1" w:styleId="ListLabel1307">
    <w:name w:val="ListLabel 1307"/>
    <w:rsid w:val="006C2FC8"/>
    <w:rPr>
      <w:b/>
      <w:bCs w:val="0"/>
      <w:sz w:val="22"/>
      <w:szCs w:val="22"/>
    </w:rPr>
  </w:style>
  <w:style w:type="character" w:customStyle="1" w:styleId="ListLabel1308">
    <w:name w:val="ListLabel 1308"/>
    <w:rsid w:val="006C2FC8"/>
    <w:rPr>
      <w:rFonts w:ascii="Times New Roman" w:eastAsia="Times New Roman" w:hAnsi="Times New Roman" w:cs="Times New Roman" w:hint="default"/>
      <w:color w:val="00000A"/>
      <w:sz w:val="22"/>
      <w:szCs w:val="22"/>
    </w:rPr>
  </w:style>
  <w:style w:type="character" w:customStyle="1" w:styleId="ListLabel1309">
    <w:name w:val="ListLabel 1309"/>
    <w:rsid w:val="006C2FC8"/>
    <w:rPr>
      <w:rFonts w:ascii="Times New Roman" w:eastAsia="Times New Roman" w:hAnsi="Times New Roman" w:cs="Symbol" w:hint="default"/>
      <w:i/>
      <w:iCs w:val="0"/>
      <w:color w:val="00000A"/>
    </w:rPr>
  </w:style>
  <w:style w:type="character" w:customStyle="1" w:styleId="ListLabel1310">
    <w:name w:val="ListLabel 1310"/>
    <w:rsid w:val="006C2FC8"/>
    <w:rPr>
      <w:rFonts w:ascii="Courier New" w:hAnsi="Courier New" w:cs="Courier New" w:hint="default"/>
    </w:rPr>
  </w:style>
  <w:style w:type="character" w:customStyle="1" w:styleId="ListLabel1311">
    <w:name w:val="ListLabel 1311"/>
    <w:rsid w:val="006C2FC8"/>
    <w:rPr>
      <w:rFonts w:ascii="Wingdings" w:hAnsi="Wingdings" w:cs="Wingdings" w:hint="default"/>
    </w:rPr>
  </w:style>
  <w:style w:type="character" w:customStyle="1" w:styleId="ListLabel1312">
    <w:name w:val="ListLabel 1312"/>
    <w:rsid w:val="006C2FC8"/>
    <w:rPr>
      <w:rFonts w:ascii="Symbol" w:hAnsi="Symbol" w:cs="Symbol" w:hint="default"/>
      <w:i/>
      <w:iCs w:val="0"/>
      <w:color w:val="FF0000"/>
    </w:rPr>
  </w:style>
  <w:style w:type="character" w:customStyle="1" w:styleId="ListLabel1313">
    <w:name w:val="ListLabel 1313"/>
    <w:rsid w:val="006C2FC8"/>
    <w:rPr>
      <w:rFonts w:ascii="Courier New" w:hAnsi="Courier New" w:cs="Courier New" w:hint="default"/>
    </w:rPr>
  </w:style>
  <w:style w:type="character" w:customStyle="1" w:styleId="ListLabel1314">
    <w:name w:val="ListLabel 1314"/>
    <w:rsid w:val="006C2FC8"/>
    <w:rPr>
      <w:rFonts w:ascii="Wingdings" w:hAnsi="Wingdings" w:cs="Wingdings" w:hint="default"/>
    </w:rPr>
  </w:style>
  <w:style w:type="character" w:customStyle="1" w:styleId="ListLabel1315">
    <w:name w:val="ListLabel 1315"/>
    <w:rsid w:val="006C2FC8"/>
    <w:rPr>
      <w:rFonts w:ascii="Symbol" w:hAnsi="Symbol" w:cs="Symbol" w:hint="default"/>
      <w:i/>
      <w:iCs w:val="0"/>
      <w:color w:val="FF0000"/>
    </w:rPr>
  </w:style>
  <w:style w:type="character" w:customStyle="1" w:styleId="ListLabel1316">
    <w:name w:val="ListLabel 1316"/>
    <w:rsid w:val="006C2FC8"/>
    <w:rPr>
      <w:rFonts w:ascii="Courier New" w:hAnsi="Courier New" w:cs="Courier New" w:hint="default"/>
    </w:rPr>
  </w:style>
  <w:style w:type="character" w:customStyle="1" w:styleId="ListLabel1317">
    <w:name w:val="ListLabel 1317"/>
    <w:rsid w:val="006C2FC8"/>
    <w:rPr>
      <w:rFonts w:ascii="Wingdings" w:hAnsi="Wingdings" w:cs="Wingdings" w:hint="default"/>
    </w:rPr>
  </w:style>
  <w:style w:type="character" w:customStyle="1" w:styleId="ListLabel1318">
    <w:name w:val="ListLabel 1318"/>
    <w:rsid w:val="006C2FC8"/>
    <w:rPr>
      <w:sz w:val="22"/>
      <w:szCs w:val="22"/>
    </w:rPr>
  </w:style>
  <w:style w:type="character" w:customStyle="1" w:styleId="ListLabel1319">
    <w:name w:val="ListLabel 1319"/>
    <w:rsid w:val="006C2FC8"/>
    <w:rPr>
      <w:b/>
      <w:bCs w:val="0"/>
      <w:sz w:val="22"/>
      <w:szCs w:val="22"/>
    </w:rPr>
  </w:style>
  <w:style w:type="character" w:customStyle="1" w:styleId="ListLabel1320">
    <w:name w:val="ListLabel 1320"/>
    <w:rsid w:val="006C2FC8"/>
    <w:rPr>
      <w:rFonts w:ascii="Times New Roman" w:eastAsia="Times New Roman" w:hAnsi="Times New Roman" w:cs="Times New Roman" w:hint="default"/>
    </w:rPr>
  </w:style>
  <w:style w:type="character" w:customStyle="1" w:styleId="ListLabel1321">
    <w:name w:val="ListLabel 1321"/>
    <w:rsid w:val="006C2FC8"/>
    <w:rPr>
      <w:rFonts w:ascii="Symbol" w:hAnsi="Symbol" w:cs="Symbol" w:hint="default"/>
    </w:rPr>
  </w:style>
  <w:style w:type="character" w:customStyle="1" w:styleId="ListLabel1322">
    <w:name w:val="ListLabel 1322"/>
    <w:rsid w:val="006C2FC8"/>
    <w:rPr>
      <w:rFonts w:ascii="Wingdings" w:hAnsi="Wingdings" w:cs="Wingdings" w:hint="default"/>
    </w:rPr>
  </w:style>
  <w:style w:type="character" w:customStyle="1" w:styleId="ListLabel1323">
    <w:name w:val="ListLabel 1323"/>
    <w:rsid w:val="006C2FC8"/>
    <w:rPr>
      <w:rFonts w:ascii="Times New Roman" w:eastAsia="Times New Roman" w:hAnsi="Times New Roman" w:cs="Times New Roman" w:hint="default"/>
    </w:rPr>
  </w:style>
  <w:style w:type="character" w:customStyle="1" w:styleId="ListLabel1324">
    <w:name w:val="ListLabel 1324"/>
    <w:rsid w:val="006C2FC8"/>
    <w:rPr>
      <w:rFonts w:ascii="Courier New" w:hAnsi="Courier New" w:cs="Courier New" w:hint="default"/>
    </w:rPr>
  </w:style>
  <w:style w:type="character" w:customStyle="1" w:styleId="ListLabel1325">
    <w:name w:val="ListLabel 1325"/>
    <w:rsid w:val="006C2FC8"/>
    <w:rPr>
      <w:rFonts w:ascii="Wingdings" w:hAnsi="Wingdings" w:cs="Wingdings" w:hint="default"/>
    </w:rPr>
  </w:style>
  <w:style w:type="character" w:customStyle="1" w:styleId="ListLabel1326">
    <w:name w:val="ListLabel 1326"/>
    <w:rsid w:val="006C2FC8"/>
    <w:rPr>
      <w:rFonts w:ascii="Symbol" w:hAnsi="Symbol" w:cs="Symbol" w:hint="default"/>
    </w:rPr>
  </w:style>
  <w:style w:type="character" w:customStyle="1" w:styleId="ListLabel1327">
    <w:name w:val="ListLabel 1327"/>
    <w:rsid w:val="006C2FC8"/>
    <w:rPr>
      <w:rFonts w:ascii="Courier New" w:hAnsi="Courier New" w:cs="Courier New" w:hint="default"/>
    </w:rPr>
  </w:style>
  <w:style w:type="character" w:customStyle="1" w:styleId="ListLabel1328">
    <w:name w:val="ListLabel 1328"/>
    <w:rsid w:val="006C2FC8"/>
    <w:rPr>
      <w:rFonts w:ascii="Wingdings" w:hAnsi="Wingdings" w:cs="Wingdings" w:hint="default"/>
    </w:rPr>
  </w:style>
  <w:style w:type="character" w:customStyle="1" w:styleId="ListLabel1329">
    <w:name w:val="ListLabel 1329"/>
    <w:rsid w:val="006C2FC8"/>
    <w:rPr>
      <w:rFonts w:ascii="Times New Roman" w:hAnsi="Times New Roman" w:cs="Times New Roman" w:hint="default"/>
      <w:b/>
      <w:bCs w:val="0"/>
      <w:sz w:val="22"/>
      <w:szCs w:val="22"/>
    </w:rPr>
  </w:style>
  <w:style w:type="character" w:customStyle="1" w:styleId="ListLabel1330">
    <w:name w:val="ListLabel 1330"/>
    <w:rsid w:val="006C2FC8"/>
    <w:rPr>
      <w:rFonts w:ascii="Times New Roman" w:hAnsi="Times New Roman" w:cs="Times New Roman" w:hint="default"/>
      <w:b/>
      <w:bCs w:val="0"/>
      <w:sz w:val="22"/>
      <w:szCs w:val="22"/>
    </w:rPr>
  </w:style>
  <w:style w:type="character" w:customStyle="1" w:styleId="ListLabel1331">
    <w:name w:val="ListLabel 1331"/>
    <w:rsid w:val="006C2FC8"/>
    <w:rPr>
      <w:rFonts w:ascii="Times New Roman" w:hAnsi="Times New Roman" w:cs="Times New Roman" w:hint="default"/>
      <w:sz w:val="22"/>
      <w:szCs w:val="22"/>
    </w:rPr>
  </w:style>
  <w:style w:type="character" w:customStyle="1" w:styleId="ListLabel1332">
    <w:name w:val="ListLabel 1332"/>
    <w:rsid w:val="006C2FC8"/>
    <w:rPr>
      <w:rFonts w:ascii="Times New Roman" w:hAnsi="Times New Roman" w:cs="Times New Roman" w:hint="default"/>
      <w:sz w:val="22"/>
      <w:szCs w:val="22"/>
    </w:rPr>
  </w:style>
  <w:style w:type="character" w:customStyle="1" w:styleId="ListLabel1333">
    <w:name w:val="ListLabel 1333"/>
    <w:rsid w:val="006C2FC8"/>
    <w:rPr>
      <w:rFonts w:ascii="Times New Roman" w:hAnsi="Times New Roman" w:cs="Times New Roman" w:hint="default"/>
      <w:sz w:val="22"/>
      <w:szCs w:val="22"/>
    </w:rPr>
  </w:style>
  <w:style w:type="character" w:customStyle="1" w:styleId="ListLabel1334">
    <w:name w:val="ListLabel 1334"/>
    <w:rsid w:val="006C2FC8"/>
    <w:rPr>
      <w:rFonts w:ascii="Times New Roman" w:hAnsi="Times New Roman" w:cs="Times New Roman" w:hint="default"/>
      <w:sz w:val="22"/>
      <w:szCs w:val="22"/>
    </w:rPr>
  </w:style>
  <w:style w:type="character" w:customStyle="1" w:styleId="ListLabel1335">
    <w:name w:val="ListLabel 1335"/>
    <w:rsid w:val="006C2FC8"/>
    <w:rPr>
      <w:rFonts w:ascii="Times New Roman" w:hAnsi="Times New Roman" w:cs="Times New Roman" w:hint="default"/>
      <w:sz w:val="22"/>
      <w:szCs w:val="22"/>
    </w:rPr>
  </w:style>
  <w:style w:type="character" w:customStyle="1" w:styleId="ListLabel1336">
    <w:name w:val="ListLabel 1336"/>
    <w:rsid w:val="006C2FC8"/>
    <w:rPr>
      <w:rFonts w:ascii="Times New Roman" w:hAnsi="Times New Roman" w:cs="Times New Roman" w:hint="default"/>
      <w:sz w:val="22"/>
      <w:szCs w:val="22"/>
    </w:rPr>
  </w:style>
  <w:style w:type="character" w:customStyle="1" w:styleId="ListLabel1337">
    <w:name w:val="ListLabel 1337"/>
    <w:rsid w:val="006C2FC8"/>
    <w:rPr>
      <w:rFonts w:ascii="Times New Roman" w:hAnsi="Times New Roman" w:cs="Times New Roman" w:hint="default"/>
      <w:sz w:val="22"/>
      <w:szCs w:val="22"/>
    </w:rPr>
  </w:style>
  <w:style w:type="character" w:customStyle="1" w:styleId="ListLabel1338">
    <w:name w:val="ListLabel 1338"/>
    <w:rsid w:val="006C2FC8"/>
    <w:rPr>
      <w:sz w:val="22"/>
      <w:szCs w:val="22"/>
    </w:rPr>
  </w:style>
  <w:style w:type="character" w:customStyle="1" w:styleId="ListLabel1339">
    <w:name w:val="ListLabel 1339"/>
    <w:rsid w:val="006C2FC8"/>
    <w:rPr>
      <w:rFonts w:ascii="Times New Roman" w:hAnsi="Times New Roman" w:cs="Times New Roman" w:hint="default"/>
      <w:sz w:val="22"/>
      <w:szCs w:val="22"/>
    </w:rPr>
  </w:style>
  <w:style w:type="character" w:customStyle="1" w:styleId="ListLabel1340">
    <w:name w:val="ListLabel 1340"/>
    <w:rsid w:val="006C2FC8"/>
    <w:rPr>
      <w:rFonts w:ascii="Times New Roman" w:hAnsi="Times New Roman" w:cs="Times New Roman" w:hint="default"/>
      <w:sz w:val="22"/>
      <w:szCs w:val="22"/>
    </w:rPr>
  </w:style>
  <w:style w:type="character" w:customStyle="1" w:styleId="ListLabel1341">
    <w:name w:val="ListLabel 1341"/>
    <w:rsid w:val="006C2FC8"/>
    <w:rPr>
      <w:rFonts w:ascii="Times New Roman" w:hAnsi="Times New Roman" w:cs="Times New Roman" w:hint="default"/>
      <w:sz w:val="22"/>
      <w:szCs w:val="22"/>
    </w:rPr>
  </w:style>
  <w:style w:type="character" w:customStyle="1" w:styleId="ListLabel1342">
    <w:name w:val="ListLabel 1342"/>
    <w:rsid w:val="006C2FC8"/>
    <w:rPr>
      <w:rFonts w:ascii="Times New Roman" w:hAnsi="Times New Roman" w:cs="Times New Roman" w:hint="default"/>
      <w:sz w:val="22"/>
      <w:szCs w:val="22"/>
    </w:rPr>
  </w:style>
  <w:style w:type="character" w:customStyle="1" w:styleId="ListLabel1343">
    <w:name w:val="ListLabel 1343"/>
    <w:rsid w:val="006C2FC8"/>
    <w:rPr>
      <w:rFonts w:ascii="Times New Roman" w:hAnsi="Times New Roman" w:cs="Times New Roman" w:hint="default"/>
      <w:sz w:val="22"/>
      <w:szCs w:val="22"/>
    </w:rPr>
  </w:style>
  <w:style w:type="character" w:customStyle="1" w:styleId="ListLabel1344">
    <w:name w:val="ListLabel 1344"/>
    <w:rsid w:val="006C2FC8"/>
    <w:rPr>
      <w:rFonts w:ascii="Times New Roman" w:hAnsi="Times New Roman" w:cs="Times New Roman" w:hint="default"/>
      <w:sz w:val="22"/>
      <w:szCs w:val="22"/>
    </w:rPr>
  </w:style>
  <w:style w:type="character" w:customStyle="1" w:styleId="ListLabel1345">
    <w:name w:val="ListLabel 1345"/>
    <w:rsid w:val="006C2FC8"/>
    <w:rPr>
      <w:rFonts w:ascii="Times New Roman" w:hAnsi="Times New Roman" w:cs="Times New Roman" w:hint="default"/>
      <w:sz w:val="22"/>
      <w:szCs w:val="22"/>
    </w:rPr>
  </w:style>
  <w:style w:type="character" w:customStyle="1" w:styleId="ListLabel1346">
    <w:name w:val="ListLabel 1346"/>
    <w:rsid w:val="006C2FC8"/>
    <w:rPr>
      <w:rFonts w:ascii="Times New Roman" w:hAnsi="Times New Roman" w:cs="Times New Roman" w:hint="default"/>
      <w:sz w:val="22"/>
      <w:szCs w:val="22"/>
    </w:rPr>
  </w:style>
  <w:style w:type="character" w:customStyle="1" w:styleId="ListLabel1347">
    <w:name w:val="ListLabel 1347"/>
    <w:rsid w:val="006C2FC8"/>
    <w:rPr>
      <w:rFonts w:ascii="Times New Roman" w:eastAsia="Times New Roman" w:hAnsi="Times New Roman" w:cs="Times New Roman" w:hint="default"/>
    </w:rPr>
  </w:style>
  <w:style w:type="character" w:customStyle="1" w:styleId="ListLabel1348">
    <w:name w:val="ListLabel 1348"/>
    <w:rsid w:val="006C2FC8"/>
    <w:rPr>
      <w:rFonts w:ascii="OpenSymbol" w:hAnsi="OpenSymbol" w:cs="OpenSymbol" w:hint="default"/>
    </w:rPr>
  </w:style>
  <w:style w:type="character" w:customStyle="1" w:styleId="ListLabel1349">
    <w:name w:val="ListLabel 1349"/>
    <w:rsid w:val="006C2FC8"/>
    <w:rPr>
      <w:rFonts w:ascii="OpenSymbol" w:hAnsi="OpenSymbol" w:cs="OpenSymbol" w:hint="default"/>
    </w:rPr>
  </w:style>
  <w:style w:type="character" w:customStyle="1" w:styleId="ListLabel1350">
    <w:name w:val="ListLabel 1350"/>
    <w:rsid w:val="006C2FC8"/>
    <w:rPr>
      <w:rFonts w:ascii="Times New Roman" w:eastAsia="Times New Roman" w:hAnsi="Times New Roman" w:cs="Times New Roman" w:hint="default"/>
    </w:rPr>
  </w:style>
  <w:style w:type="character" w:customStyle="1" w:styleId="ListLabel1351">
    <w:name w:val="ListLabel 1351"/>
    <w:rsid w:val="006C2FC8"/>
    <w:rPr>
      <w:rFonts w:ascii="OpenSymbol" w:hAnsi="OpenSymbol" w:cs="OpenSymbol" w:hint="default"/>
    </w:rPr>
  </w:style>
  <w:style w:type="character" w:customStyle="1" w:styleId="ListLabel1352">
    <w:name w:val="ListLabel 1352"/>
    <w:rsid w:val="006C2FC8"/>
    <w:rPr>
      <w:rFonts w:ascii="OpenSymbol" w:hAnsi="OpenSymbol" w:cs="OpenSymbol" w:hint="default"/>
    </w:rPr>
  </w:style>
  <w:style w:type="character" w:customStyle="1" w:styleId="ListLabel1353">
    <w:name w:val="ListLabel 1353"/>
    <w:rsid w:val="006C2FC8"/>
    <w:rPr>
      <w:rFonts w:ascii="OpenSymbol" w:hAnsi="OpenSymbol" w:cs="OpenSymbol" w:hint="default"/>
    </w:rPr>
  </w:style>
  <w:style w:type="character" w:customStyle="1" w:styleId="ListLabel1354">
    <w:name w:val="ListLabel 1354"/>
    <w:rsid w:val="006C2FC8"/>
    <w:rPr>
      <w:rFonts w:ascii="OpenSymbol" w:hAnsi="OpenSymbol" w:cs="OpenSymbol" w:hint="default"/>
    </w:rPr>
  </w:style>
  <w:style w:type="character" w:customStyle="1" w:styleId="ListLabel1355">
    <w:name w:val="ListLabel 1355"/>
    <w:rsid w:val="006C2FC8"/>
    <w:rPr>
      <w:rFonts w:ascii="OpenSymbol" w:hAnsi="OpenSymbol" w:cs="OpenSymbol" w:hint="default"/>
    </w:rPr>
  </w:style>
  <w:style w:type="character" w:customStyle="1" w:styleId="ListLabel1356">
    <w:name w:val="ListLabel 1356"/>
    <w:rsid w:val="006C2FC8"/>
    <w:rPr>
      <w:sz w:val="22"/>
      <w:szCs w:val="22"/>
    </w:rPr>
  </w:style>
  <w:style w:type="character" w:customStyle="1" w:styleId="ListLabel1357">
    <w:name w:val="ListLabel 1357"/>
    <w:rsid w:val="006C2FC8"/>
    <w:rPr>
      <w:rFonts w:ascii="Times New Roman" w:eastAsia="Times New Roman" w:hAnsi="Times New Roman" w:cs="Times New Roman" w:hint="default"/>
      <w:b/>
      <w:bCs w:val="0"/>
      <w:i w:val="0"/>
      <w:iCs w:val="0"/>
      <w:sz w:val="22"/>
      <w:szCs w:val="22"/>
    </w:rPr>
  </w:style>
  <w:style w:type="character" w:customStyle="1" w:styleId="ListLabel1358">
    <w:name w:val="ListLabel 1358"/>
    <w:rsid w:val="006C2FC8"/>
    <w:rPr>
      <w:rFonts w:ascii="Times New Roman" w:eastAsia="Times New Roman" w:hAnsi="Times New Roman" w:cs="Times New Roman" w:hint="default"/>
      <w:bCs/>
      <w:sz w:val="22"/>
      <w:szCs w:val="22"/>
    </w:rPr>
  </w:style>
  <w:style w:type="character" w:customStyle="1" w:styleId="ListLabel1359">
    <w:name w:val="ListLabel 1359"/>
    <w:rsid w:val="006C2FC8"/>
    <w:rPr>
      <w:rFonts w:ascii="Times New Roman" w:hAnsi="Times New Roman" w:cs="Times New Roman" w:hint="default"/>
      <w:bCs/>
      <w:sz w:val="22"/>
      <w:szCs w:val="22"/>
    </w:rPr>
  </w:style>
  <w:style w:type="character" w:customStyle="1" w:styleId="ListLabel1360">
    <w:name w:val="ListLabel 1360"/>
    <w:rsid w:val="006C2FC8"/>
    <w:rPr>
      <w:rFonts w:ascii="Times New Roman" w:hAnsi="Times New Roman" w:cs="Times New Roman" w:hint="default"/>
      <w:bCs/>
      <w:sz w:val="22"/>
      <w:szCs w:val="22"/>
    </w:rPr>
  </w:style>
  <w:style w:type="character" w:customStyle="1" w:styleId="ListLabel1361">
    <w:name w:val="ListLabel 1361"/>
    <w:rsid w:val="006C2FC8"/>
    <w:rPr>
      <w:rFonts w:ascii="Times New Roman" w:hAnsi="Times New Roman" w:cs="Times New Roman" w:hint="default"/>
      <w:bCs/>
      <w:sz w:val="22"/>
      <w:szCs w:val="22"/>
    </w:rPr>
  </w:style>
  <w:style w:type="character" w:customStyle="1" w:styleId="ListLabel1362">
    <w:name w:val="ListLabel 1362"/>
    <w:rsid w:val="006C2FC8"/>
    <w:rPr>
      <w:rFonts w:ascii="Times New Roman" w:eastAsia="Times New Roman" w:hAnsi="Times New Roman" w:cs="Times New Roman" w:hint="default"/>
      <w:bCs/>
      <w:sz w:val="22"/>
      <w:szCs w:val="22"/>
    </w:rPr>
  </w:style>
  <w:style w:type="character" w:customStyle="1" w:styleId="ListLabel1363">
    <w:name w:val="ListLabel 1363"/>
    <w:rsid w:val="006C2FC8"/>
    <w:rPr>
      <w:rFonts w:ascii="Times New Roman" w:hAnsi="Times New Roman" w:cs="Times New Roman" w:hint="default"/>
      <w:bCs/>
      <w:sz w:val="22"/>
      <w:szCs w:val="22"/>
    </w:rPr>
  </w:style>
  <w:style w:type="character" w:customStyle="1" w:styleId="ListLabel1364">
    <w:name w:val="ListLabel 1364"/>
    <w:rsid w:val="006C2FC8"/>
    <w:rPr>
      <w:rFonts w:ascii="Times New Roman" w:hAnsi="Times New Roman" w:cs="Times New Roman" w:hint="default"/>
      <w:bCs/>
      <w:sz w:val="22"/>
      <w:szCs w:val="22"/>
    </w:rPr>
  </w:style>
  <w:style w:type="character" w:customStyle="1" w:styleId="ListLabel1365">
    <w:name w:val="ListLabel 1365"/>
    <w:rsid w:val="006C2FC8"/>
    <w:rPr>
      <w:rFonts w:ascii="Times New Roman" w:hAnsi="Times New Roman" w:cs="Times New Roman" w:hint="default"/>
      <w:bCs/>
      <w:sz w:val="22"/>
      <w:szCs w:val="22"/>
    </w:rPr>
  </w:style>
  <w:style w:type="character" w:customStyle="1" w:styleId="ListLabel1366">
    <w:name w:val="ListLabel 1366"/>
    <w:rsid w:val="006C2FC8"/>
    <w:rPr>
      <w:rFonts w:ascii="Times New Roman" w:hAnsi="Times New Roman" w:cs="Times New Roman" w:hint="default"/>
      <w:bCs/>
      <w:sz w:val="22"/>
      <w:szCs w:val="22"/>
    </w:rPr>
  </w:style>
  <w:style w:type="character" w:customStyle="1" w:styleId="ListLabel1367">
    <w:name w:val="ListLabel 1367"/>
    <w:rsid w:val="006C2FC8"/>
    <w:rPr>
      <w:rFonts w:ascii="Times New Roman" w:eastAsia="Times New Roman" w:hAnsi="Times New Roman" w:cs="Times New Roman" w:hint="default"/>
      <w:b/>
      <w:bCs w:val="0"/>
      <w:sz w:val="22"/>
      <w:szCs w:val="22"/>
    </w:rPr>
  </w:style>
  <w:style w:type="character" w:customStyle="1" w:styleId="ListLabel1368">
    <w:name w:val="ListLabel 1368"/>
    <w:rsid w:val="006C2FC8"/>
    <w:rPr>
      <w:rFonts w:ascii="Times New Roman" w:eastAsia="Times New Roman" w:hAnsi="Times New Roman" w:cs="Times New Roman" w:hint="default"/>
      <w:i w:val="0"/>
      <w:iCs w:val="0"/>
      <w:sz w:val="20"/>
      <w:szCs w:val="20"/>
    </w:rPr>
  </w:style>
  <w:style w:type="character" w:customStyle="1" w:styleId="ListLabel1369">
    <w:name w:val="ListLabel 1369"/>
    <w:rsid w:val="006C2FC8"/>
    <w:rPr>
      <w:rFonts w:ascii="Times New Roman" w:hAnsi="Times New Roman" w:cs="Times New Roman" w:hint="default"/>
      <w:b/>
      <w:bCs w:val="0"/>
      <w:iCs/>
      <w:kern w:val="2"/>
      <w:sz w:val="22"/>
      <w:szCs w:val="22"/>
    </w:rPr>
  </w:style>
  <w:style w:type="character" w:customStyle="1" w:styleId="ListLabel1370">
    <w:name w:val="ListLabel 1370"/>
    <w:rsid w:val="006C2FC8"/>
    <w:rPr>
      <w:rFonts w:ascii="Times New Roman" w:eastAsia="Times New Roman" w:hAnsi="Times New Roman" w:cs="Times New Roman" w:hint="default"/>
      <w:bCs/>
      <w:sz w:val="22"/>
      <w:szCs w:val="22"/>
    </w:rPr>
  </w:style>
  <w:style w:type="character" w:customStyle="1" w:styleId="ListLabel1371">
    <w:name w:val="ListLabel 1371"/>
    <w:rsid w:val="006C2FC8"/>
    <w:rPr>
      <w:rFonts w:ascii="Times New Roman" w:eastAsia="Times New Roman" w:hAnsi="Times New Roman" w:cs="Times New Roman" w:hint="default"/>
      <w:sz w:val="20"/>
      <w:szCs w:val="20"/>
    </w:rPr>
  </w:style>
  <w:style w:type="character" w:customStyle="1" w:styleId="ListLabel1372">
    <w:name w:val="ListLabel 1372"/>
    <w:rsid w:val="006C2FC8"/>
    <w:rPr>
      <w:rFonts w:ascii="Times New Roman" w:eastAsia="Times New Roman" w:hAnsi="Times New Roman" w:cs="Times New Roman" w:hint="default"/>
      <w:sz w:val="22"/>
      <w:szCs w:val="22"/>
    </w:rPr>
  </w:style>
  <w:style w:type="character" w:customStyle="1" w:styleId="ListLabel1373">
    <w:name w:val="ListLabel 1373"/>
    <w:rsid w:val="006C2FC8"/>
    <w:rPr>
      <w:rFonts w:ascii="Times New Roman" w:eastAsia="Times New Roman" w:hAnsi="Times New Roman" w:cs="Times New Roman" w:hint="default"/>
      <w:b/>
      <w:bCs/>
      <w:i w:val="0"/>
      <w:iCs/>
    </w:rPr>
  </w:style>
  <w:style w:type="character" w:customStyle="1" w:styleId="ListLabel1374">
    <w:name w:val="ListLabel 1374"/>
    <w:rsid w:val="006C2FC8"/>
    <w:rPr>
      <w:rFonts w:ascii="Times New Roman" w:eastAsia="Times New Roman" w:hAnsi="Times New Roman" w:cs="Times New Roman" w:hint="default"/>
      <w:sz w:val="22"/>
      <w:szCs w:val="22"/>
    </w:rPr>
  </w:style>
  <w:style w:type="character" w:customStyle="1" w:styleId="ListLabel1375">
    <w:name w:val="ListLabel 1375"/>
    <w:rsid w:val="006C2FC8"/>
    <w:rPr>
      <w:rFonts w:ascii="Times New Roman" w:eastAsia="Times New Roman" w:hAnsi="Times New Roman" w:cs="Times New Roman" w:hint="default"/>
      <w:sz w:val="22"/>
      <w:szCs w:val="22"/>
    </w:rPr>
  </w:style>
  <w:style w:type="character" w:customStyle="1" w:styleId="ListLabel1376">
    <w:name w:val="ListLabel 1376"/>
    <w:rsid w:val="006C2FC8"/>
    <w:rPr>
      <w:rFonts w:ascii="Times New Roman" w:eastAsia="Times New Roman" w:hAnsi="Times New Roman" w:cs="Times New Roman" w:hint="default"/>
      <w:sz w:val="22"/>
      <w:szCs w:val="22"/>
    </w:rPr>
  </w:style>
  <w:style w:type="character" w:customStyle="1" w:styleId="ListLabel1377">
    <w:name w:val="ListLabel 1377"/>
    <w:rsid w:val="006C2FC8"/>
    <w:rPr>
      <w:rFonts w:ascii="Times New Roman" w:hAnsi="Times New Roman" w:cs="Times New Roman" w:hint="default"/>
      <w:sz w:val="22"/>
      <w:szCs w:val="22"/>
    </w:rPr>
  </w:style>
  <w:style w:type="character" w:customStyle="1" w:styleId="ListLabel1378">
    <w:name w:val="ListLabel 1378"/>
    <w:rsid w:val="006C2FC8"/>
    <w:rPr>
      <w:rFonts w:ascii="Times New Roman" w:hAnsi="Times New Roman" w:cs="Times New Roman" w:hint="default"/>
    </w:rPr>
  </w:style>
  <w:style w:type="character" w:customStyle="1" w:styleId="ListLabel1379">
    <w:name w:val="ListLabel 1379"/>
    <w:rsid w:val="006C2FC8"/>
    <w:rPr>
      <w:rFonts w:ascii="Times New Roman" w:eastAsia="Times New Roman" w:hAnsi="Times New Roman" w:cs="Arial" w:hint="default"/>
      <w:sz w:val="22"/>
      <w:szCs w:val="22"/>
    </w:rPr>
  </w:style>
  <w:style w:type="character" w:customStyle="1" w:styleId="ListLabel1380">
    <w:name w:val="ListLabel 1380"/>
    <w:rsid w:val="006C2FC8"/>
    <w:rPr>
      <w:rFonts w:ascii="Times New Roman" w:hAnsi="Times New Roman" w:cs="Times New Roman" w:hint="default"/>
    </w:rPr>
  </w:style>
  <w:style w:type="character" w:customStyle="1" w:styleId="ListLabel1381">
    <w:name w:val="ListLabel 1381"/>
    <w:rsid w:val="006C2FC8"/>
    <w:rPr>
      <w:rFonts w:ascii="Times New Roman" w:hAnsi="Times New Roman" w:cs="Times New Roman" w:hint="default"/>
    </w:rPr>
  </w:style>
  <w:style w:type="character" w:customStyle="1" w:styleId="ListLabel1382">
    <w:name w:val="ListLabel 1382"/>
    <w:rsid w:val="006C2FC8"/>
    <w:rPr>
      <w:rFonts w:ascii="Times New Roman" w:hAnsi="Times New Roman" w:cs="Times New Roman" w:hint="default"/>
    </w:rPr>
  </w:style>
  <w:style w:type="character" w:customStyle="1" w:styleId="ListLabel1383">
    <w:name w:val="ListLabel 1383"/>
    <w:rsid w:val="006C2FC8"/>
    <w:rPr>
      <w:rFonts w:ascii="Times New Roman" w:hAnsi="Times New Roman" w:cs="Times New Roman" w:hint="default"/>
    </w:rPr>
  </w:style>
  <w:style w:type="character" w:customStyle="1" w:styleId="ListLabel1384">
    <w:name w:val="ListLabel 1384"/>
    <w:rsid w:val="006C2FC8"/>
    <w:rPr>
      <w:rFonts w:ascii="Times New Roman" w:hAnsi="Times New Roman" w:cs="Times New Roman" w:hint="default"/>
    </w:rPr>
  </w:style>
  <w:style w:type="character" w:customStyle="1" w:styleId="ListLabel1385">
    <w:name w:val="ListLabel 1385"/>
    <w:rsid w:val="006C2FC8"/>
    <w:rPr>
      <w:rFonts w:ascii="Times New Roman" w:hAnsi="Times New Roman" w:cs="Times New Roman" w:hint="default"/>
    </w:rPr>
  </w:style>
  <w:style w:type="character" w:customStyle="1" w:styleId="ListLabel1386">
    <w:name w:val="ListLabel 1386"/>
    <w:rsid w:val="006C2FC8"/>
    <w:rPr>
      <w:rFonts w:ascii="Times New Roman" w:hAnsi="Times New Roman" w:cs="Times New Roman" w:hint="default"/>
    </w:rPr>
  </w:style>
  <w:style w:type="character" w:customStyle="1" w:styleId="ListLabel1387">
    <w:name w:val="ListLabel 1387"/>
    <w:rsid w:val="006C2FC8"/>
    <w:rPr>
      <w:rFonts w:ascii="Times New Roman" w:eastAsia="Times New Roman" w:hAnsi="Times New Roman" w:cs="Times New Roman" w:hint="default"/>
      <w:sz w:val="22"/>
      <w:szCs w:val="22"/>
    </w:rPr>
  </w:style>
  <w:style w:type="character" w:customStyle="1" w:styleId="ListLabel1388">
    <w:name w:val="ListLabel 138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389">
    <w:name w:val="ListLabel 1389"/>
    <w:rsid w:val="006C2FC8"/>
    <w:rPr>
      <w:rFonts w:ascii="Times New Roman" w:eastAsia="Times New Roman" w:hAnsi="Times New Roman" w:cs="Times New Roman" w:hint="default"/>
    </w:rPr>
  </w:style>
  <w:style w:type="character" w:customStyle="1" w:styleId="ListLabel1390">
    <w:name w:val="ListLabel 1390"/>
    <w:rsid w:val="006C2FC8"/>
    <w:rPr>
      <w:rFonts w:ascii="Times New Roman" w:hAnsi="Times New Roman" w:cs="Times New Roman" w:hint="default"/>
    </w:rPr>
  </w:style>
  <w:style w:type="character" w:customStyle="1" w:styleId="ListLabel1391">
    <w:name w:val="ListLabel 1391"/>
    <w:rsid w:val="006C2FC8"/>
    <w:rPr>
      <w:rFonts w:ascii="Times New Roman" w:hAnsi="Times New Roman" w:cs="Times New Roman" w:hint="default"/>
    </w:rPr>
  </w:style>
  <w:style w:type="character" w:customStyle="1" w:styleId="ListLabel1392">
    <w:name w:val="ListLabel 1392"/>
    <w:rsid w:val="006C2FC8"/>
    <w:rPr>
      <w:color w:val="00000A"/>
      <w:sz w:val="22"/>
      <w:szCs w:val="22"/>
    </w:rPr>
  </w:style>
  <w:style w:type="character" w:customStyle="1" w:styleId="ListLabel1393">
    <w:name w:val="ListLabel 1393"/>
    <w:rsid w:val="006C2FC8"/>
    <w:rPr>
      <w:rFonts w:ascii="Times New Roman" w:hAnsi="Times New Roman" w:cs="Times New Roman" w:hint="default"/>
    </w:rPr>
  </w:style>
  <w:style w:type="character" w:customStyle="1" w:styleId="ListLabel1394">
    <w:name w:val="ListLabel 1394"/>
    <w:rsid w:val="006C2FC8"/>
    <w:rPr>
      <w:rFonts w:ascii="Times New Roman" w:hAnsi="Times New Roman" w:cs="Times New Roman" w:hint="default"/>
    </w:rPr>
  </w:style>
  <w:style w:type="character" w:customStyle="1" w:styleId="ListLabel1395">
    <w:name w:val="ListLabel 1395"/>
    <w:rsid w:val="006C2FC8"/>
    <w:rPr>
      <w:rFonts w:ascii="Times New Roman" w:hAnsi="Times New Roman" w:cs="Times New Roman" w:hint="default"/>
    </w:rPr>
  </w:style>
  <w:style w:type="character" w:customStyle="1" w:styleId="ListLabel1396">
    <w:name w:val="ListLabel 1396"/>
    <w:rsid w:val="006C2FC8"/>
    <w:rPr>
      <w:rFonts w:ascii="Times New Roman" w:hAnsi="Times New Roman" w:cs="Times New Roman" w:hint="default"/>
    </w:rPr>
  </w:style>
  <w:style w:type="character" w:customStyle="1" w:styleId="ListLabel1397">
    <w:name w:val="ListLabel 1397"/>
    <w:rsid w:val="006C2FC8"/>
    <w:rPr>
      <w:rFonts w:ascii="Times New Roman" w:hAnsi="Times New Roman" w:cs="Times New Roman" w:hint="default"/>
    </w:rPr>
  </w:style>
  <w:style w:type="character" w:customStyle="1" w:styleId="ListLabel1398">
    <w:name w:val="ListLabel 1398"/>
    <w:rsid w:val="006C2FC8"/>
    <w:rPr>
      <w:strike w:val="0"/>
      <w:dstrike w:val="0"/>
      <w:sz w:val="22"/>
      <w:szCs w:val="22"/>
      <w:u w:val="none"/>
      <w:effect w:val="none"/>
    </w:rPr>
  </w:style>
  <w:style w:type="character" w:customStyle="1" w:styleId="ListLabel1399">
    <w:name w:val="ListLabel 1399"/>
    <w:rsid w:val="006C2FC8"/>
    <w:rPr>
      <w:rFonts w:ascii="Times New Roman" w:eastAsia="Times New Roman" w:hAnsi="Times New Roman" w:cs="Times New Roman" w:hint="default"/>
      <w:sz w:val="22"/>
      <w:szCs w:val="22"/>
    </w:rPr>
  </w:style>
  <w:style w:type="character" w:customStyle="1" w:styleId="ListLabel1400">
    <w:name w:val="ListLabel 1400"/>
    <w:rsid w:val="006C2FC8"/>
    <w:rPr>
      <w:rFonts w:ascii="Times New Roman" w:eastAsia="Times New Roman" w:hAnsi="Times New Roman" w:cs="Times New Roman" w:hint="default"/>
    </w:rPr>
  </w:style>
  <w:style w:type="character" w:customStyle="1" w:styleId="ListLabel1401">
    <w:name w:val="ListLabel 1401"/>
    <w:rsid w:val="006C2FC8"/>
    <w:rPr>
      <w:rFonts w:ascii="Times New Roman" w:eastAsia="Times New Roman" w:hAnsi="Times New Roman" w:cs="Times New Roman" w:hint="default"/>
      <w:sz w:val="22"/>
      <w:szCs w:val="22"/>
    </w:rPr>
  </w:style>
  <w:style w:type="character" w:customStyle="1" w:styleId="ListLabel1402">
    <w:name w:val="ListLabel 1402"/>
    <w:rsid w:val="006C2FC8"/>
    <w:rPr>
      <w:rFonts w:ascii="Times New Roman" w:eastAsia="Times New Roman" w:hAnsi="Times New Roman" w:cs="Times New Roman" w:hint="default"/>
      <w:sz w:val="22"/>
      <w:szCs w:val="22"/>
    </w:rPr>
  </w:style>
  <w:style w:type="character" w:customStyle="1" w:styleId="ListLabel1403">
    <w:name w:val="ListLabel 1403"/>
    <w:rsid w:val="006C2FC8"/>
    <w:rPr>
      <w:rFonts w:ascii="Times New Roman" w:eastAsia="Times New Roman" w:hAnsi="Times New Roman" w:cs="Times New Roman" w:hint="default"/>
      <w:b w:val="0"/>
      <w:bCs w:val="0"/>
      <w:sz w:val="22"/>
      <w:szCs w:val="22"/>
    </w:rPr>
  </w:style>
  <w:style w:type="character" w:customStyle="1" w:styleId="ListLabel1404">
    <w:name w:val="ListLabel 1404"/>
    <w:rsid w:val="006C2FC8"/>
    <w:rPr>
      <w:rFonts w:ascii="Times New Roman" w:eastAsia="Times New Roman" w:hAnsi="Times New Roman" w:cs="Times New Roman" w:hint="default"/>
      <w:sz w:val="20"/>
      <w:szCs w:val="20"/>
    </w:rPr>
  </w:style>
  <w:style w:type="character" w:customStyle="1" w:styleId="ListLabel1405">
    <w:name w:val="ListLabel 1405"/>
    <w:rsid w:val="006C2FC8"/>
    <w:rPr>
      <w:b/>
      <w:bCs w:val="0"/>
      <w:sz w:val="22"/>
      <w:szCs w:val="22"/>
    </w:rPr>
  </w:style>
  <w:style w:type="character" w:customStyle="1" w:styleId="ListLabel1406">
    <w:name w:val="ListLabel 1406"/>
    <w:rsid w:val="006C2FC8"/>
    <w:rPr>
      <w:sz w:val="22"/>
      <w:szCs w:val="22"/>
    </w:rPr>
  </w:style>
  <w:style w:type="character" w:customStyle="1" w:styleId="ListLabel1407">
    <w:name w:val="ListLabel 1407"/>
    <w:rsid w:val="006C2FC8"/>
    <w:rPr>
      <w:b/>
      <w:bCs w:val="0"/>
      <w:sz w:val="22"/>
      <w:szCs w:val="22"/>
    </w:rPr>
  </w:style>
  <w:style w:type="character" w:customStyle="1" w:styleId="ListLabel1408">
    <w:name w:val="ListLabel 1408"/>
    <w:rsid w:val="006C2FC8"/>
    <w:rPr>
      <w:rFonts w:ascii="Times New Roman" w:eastAsia="Times New Roman" w:hAnsi="Times New Roman" w:cs="Times New Roman" w:hint="default"/>
      <w:color w:val="00000A"/>
      <w:spacing w:val="-6"/>
      <w:sz w:val="22"/>
      <w:szCs w:val="22"/>
    </w:rPr>
  </w:style>
  <w:style w:type="character" w:customStyle="1" w:styleId="ListLabel1409">
    <w:name w:val="ListLabel 1409"/>
    <w:rsid w:val="006C2FC8"/>
    <w:rPr>
      <w:rFonts w:ascii="Times New Roman" w:eastAsia="Times New Roman" w:hAnsi="Times New Roman" w:cs="Times New Roman" w:hint="default"/>
      <w:color w:val="00000A"/>
      <w:sz w:val="22"/>
      <w:szCs w:val="22"/>
    </w:rPr>
  </w:style>
  <w:style w:type="character" w:customStyle="1" w:styleId="ListLabel1410">
    <w:name w:val="ListLabel 1410"/>
    <w:rsid w:val="006C2FC8"/>
    <w:rPr>
      <w:rFonts w:ascii="SimSun" w:eastAsia="SimSun" w:hAnsi="SimSun" w:cs="Times New Roman" w:hint="eastAsia"/>
    </w:rPr>
  </w:style>
  <w:style w:type="character" w:customStyle="1" w:styleId="ListLabel1411">
    <w:name w:val="ListLabel 1411"/>
    <w:rsid w:val="006C2FC8"/>
    <w:rPr>
      <w:sz w:val="22"/>
    </w:rPr>
  </w:style>
  <w:style w:type="character" w:customStyle="1" w:styleId="ListLabel1412">
    <w:name w:val="ListLabel 1412"/>
    <w:rsid w:val="006C2FC8"/>
    <w:rPr>
      <w:rFonts w:ascii="Times New Roman" w:eastAsia="Times New Roman" w:hAnsi="Times New Roman" w:cs="Times New Roman" w:hint="default"/>
      <w:b/>
      <w:bCs w:val="0"/>
      <w:sz w:val="22"/>
      <w:szCs w:val="22"/>
    </w:rPr>
  </w:style>
  <w:style w:type="character" w:customStyle="1" w:styleId="ListLabel1413">
    <w:name w:val="ListLabel 141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414">
    <w:name w:val="ListLabel 1414"/>
    <w:rsid w:val="006C2FC8"/>
    <w:rPr>
      <w:rFonts w:ascii="Times New Roman" w:hAnsi="Times New Roman" w:cs="Times New Roman" w:hint="default"/>
    </w:rPr>
  </w:style>
  <w:style w:type="character" w:customStyle="1" w:styleId="ListLabel1415">
    <w:name w:val="ListLabel 1415"/>
    <w:rsid w:val="006C2FC8"/>
    <w:rPr>
      <w:rFonts w:ascii="Times New Roman" w:eastAsia="Times New Roman" w:hAnsi="Times New Roman" w:cs="Arial" w:hint="default"/>
      <w:bCs/>
      <w:sz w:val="22"/>
      <w:szCs w:val="22"/>
    </w:rPr>
  </w:style>
  <w:style w:type="character" w:customStyle="1" w:styleId="ListLabel1416">
    <w:name w:val="ListLabel 1416"/>
    <w:rsid w:val="006C2FC8"/>
    <w:rPr>
      <w:rFonts w:ascii="Times New Roman" w:hAnsi="Times New Roman" w:cs="Times New Roman" w:hint="default"/>
    </w:rPr>
  </w:style>
  <w:style w:type="character" w:customStyle="1" w:styleId="ListLabel1417">
    <w:name w:val="ListLabel 1417"/>
    <w:rsid w:val="006C2FC8"/>
    <w:rPr>
      <w:rFonts w:ascii="Times New Roman" w:hAnsi="Times New Roman" w:cs="Times New Roman" w:hint="default"/>
    </w:rPr>
  </w:style>
  <w:style w:type="character" w:customStyle="1" w:styleId="ListLabel1418">
    <w:name w:val="ListLabel 1418"/>
    <w:rsid w:val="006C2FC8"/>
    <w:rPr>
      <w:rFonts w:ascii="Times New Roman" w:hAnsi="Times New Roman" w:cs="Times New Roman" w:hint="default"/>
    </w:rPr>
  </w:style>
  <w:style w:type="character" w:customStyle="1" w:styleId="ListLabel1419">
    <w:name w:val="ListLabel 1419"/>
    <w:rsid w:val="006C2FC8"/>
    <w:rPr>
      <w:rFonts w:ascii="Times New Roman" w:hAnsi="Times New Roman" w:cs="Times New Roman" w:hint="default"/>
    </w:rPr>
  </w:style>
  <w:style w:type="character" w:customStyle="1" w:styleId="ListLabel1420">
    <w:name w:val="ListLabel 1420"/>
    <w:rsid w:val="006C2FC8"/>
    <w:rPr>
      <w:rFonts w:ascii="Times New Roman" w:hAnsi="Times New Roman" w:cs="Times New Roman" w:hint="default"/>
    </w:rPr>
  </w:style>
  <w:style w:type="character" w:customStyle="1" w:styleId="ListLabel1421">
    <w:name w:val="ListLabel 1421"/>
    <w:rsid w:val="006C2FC8"/>
    <w:rPr>
      <w:rFonts w:ascii="Times New Roman" w:hAnsi="Times New Roman" w:cs="Times New Roman" w:hint="default"/>
    </w:rPr>
  </w:style>
  <w:style w:type="character" w:customStyle="1" w:styleId="ListLabel1422">
    <w:name w:val="ListLabel 1422"/>
    <w:rsid w:val="006C2FC8"/>
    <w:rPr>
      <w:rFonts w:ascii="Times New Roman" w:hAnsi="Times New Roman" w:cs="Times New Roman" w:hint="default"/>
    </w:rPr>
  </w:style>
  <w:style w:type="character" w:customStyle="1" w:styleId="ListLabel1423">
    <w:name w:val="ListLabel 1423"/>
    <w:rsid w:val="006C2FC8"/>
    <w:rPr>
      <w:rFonts w:ascii="Times New Roman" w:eastAsia="Times New Roman" w:hAnsi="Times New Roman" w:cs="Times New Roman" w:hint="default"/>
      <w:sz w:val="22"/>
    </w:rPr>
  </w:style>
  <w:style w:type="character" w:customStyle="1" w:styleId="ListLabel1424">
    <w:name w:val="ListLabel 1424"/>
    <w:rsid w:val="006C2FC8"/>
    <w:rPr>
      <w:rFonts w:ascii="Times New Roman" w:hAnsi="Times New Roman" w:cs="Times New Roman" w:hint="default"/>
      <w:sz w:val="22"/>
      <w:szCs w:val="22"/>
    </w:rPr>
  </w:style>
  <w:style w:type="character" w:customStyle="1" w:styleId="ListLabel1425">
    <w:name w:val="ListLabel 1425"/>
    <w:rsid w:val="006C2FC8"/>
    <w:rPr>
      <w:rFonts w:ascii="Times New Roman" w:hAnsi="Times New Roman" w:cs="Times New Roman" w:hint="default"/>
      <w:sz w:val="22"/>
      <w:szCs w:val="22"/>
    </w:rPr>
  </w:style>
  <w:style w:type="character" w:customStyle="1" w:styleId="ListLabel1426">
    <w:name w:val="ListLabel 1426"/>
    <w:rsid w:val="006C2FC8"/>
    <w:rPr>
      <w:rFonts w:ascii="Times New Roman" w:hAnsi="Times New Roman" w:cs="Times New Roman" w:hint="default"/>
      <w:sz w:val="22"/>
      <w:szCs w:val="22"/>
    </w:rPr>
  </w:style>
  <w:style w:type="character" w:customStyle="1" w:styleId="ListLabel1427">
    <w:name w:val="ListLabel 1427"/>
    <w:rsid w:val="006C2FC8"/>
    <w:rPr>
      <w:rFonts w:ascii="Times New Roman" w:hAnsi="Times New Roman" w:cs="Times New Roman" w:hint="default"/>
      <w:sz w:val="22"/>
      <w:szCs w:val="22"/>
    </w:rPr>
  </w:style>
  <w:style w:type="character" w:customStyle="1" w:styleId="ListLabel1428">
    <w:name w:val="ListLabel 1428"/>
    <w:rsid w:val="006C2FC8"/>
    <w:rPr>
      <w:rFonts w:ascii="Times New Roman" w:hAnsi="Times New Roman" w:cs="Times New Roman" w:hint="default"/>
      <w:sz w:val="22"/>
      <w:szCs w:val="22"/>
    </w:rPr>
  </w:style>
  <w:style w:type="character" w:customStyle="1" w:styleId="ListLabel1429">
    <w:name w:val="ListLabel 1429"/>
    <w:rsid w:val="006C2FC8"/>
    <w:rPr>
      <w:rFonts w:ascii="Times New Roman" w:hAnsi="Times New Roman" w:cs="Times New Roman" w:hint="default"/>
      <w:sz w:val="22"/>
      <w:szCs w:val="22"/>
    </w:rPr>
  </w:style>
  <w:style w:type="character" w:customStyle="1" w:styleId="ListLabel1430">
    <w:name w:val="ListLabel 1430"/>
    <w:rsid w:val="006C2FC8"/>
    <w:rPr>
      <w:rFonts w:ascii="Times New Roman" w:hAnsi="Times New Roman" w:cs="Times New Roman" w:hint="default"/>
      <w:sz w:val="22"/>
      <w:szCs w:val="22"/>
    </w:rPr>
  </w:style>
  <w:style w:type="character" w:customStyle="1" w:styleId="ListLabel1431">
    <w:name w:val="ListLabel 1431"/>
    <w:rsid w:val="006C2FC8"/>
    <w:rPr>
      <w:rFonts w:ascii="Times New Roman" w:hAnsi="Times New Roman" w:cs="Times New Roman" w:hint="default"/>
      <w:sz w:val="22"/>
      <w:szCs w:val="22"/>
    </w:rPr>
  </w:style>
  <w:style w:type="character" w:customStyle="1" w:styleId="ListLabel1432">
    <w:name w:val="ListLabel 1432"/>
    <w:rsid w:val="006C2FC8"/>
    <w:rPr>
      <w:rFonts w:ascii="Times New Roman" w:eastAsia="Times New Roman" w:hAnsi="Times New Roman" w:cs="Times New Roman" w:hint="default"/>
      <w:sz w:val="22"/>
      <w:szCs w:val="22"/>
    </w:rPr>
  </w:style>
  <w:style w:type="character" w:customStyle="1" w:styleId="ListLabel1433">
    <w:name w:val="ListLabel 1433"/>
    <w:rsid w:val="006C2FC8"/>
    <w:rPr>
      <w:rFonts w:ascii="Times New Roman" w:hAnsi="Times New Roman" w:cs="Times New Roman" w:hint="default"/>
      <w:color w:val="00000A"/>
      <w:sz w:val="22"/>
      <w:szCs w:val="22"/>
    </w:rPr>
  </w:style>
  <w:style w:type="character" w:customStyle="1" w:styleId="ListLabel1434">
    <w:name w:val="ListLabel 1434"/>
    <w:rsid w:val="006C2FC8"/>
    <w:rPr>
      <w:rFonts w:ascii="Times New Roman" w:hAnsi="Times New Roman" w:cs="Times New Roman" w:hint="default"/>
    </w:rPr>
  </w:style>
  <w:style w:type="character" w:customStyle="1" w:styleId="ListLabel1435">
    <w:name w:val="ListLabel 1435"/>
    <w:rsid w:val="006C2FC8"/>
    <w:rPr>
      <w:rFonts w:ascii="Times New Roman" w:hAnsi="Times New Roman" w:cs="Times New Roman" w:hint="default"/>
    </w:rPr>
  </w:style>
  <w:style w:type="character" w:customStyle="1" w:styleId="ListLabel1436">
    <w:name w:val="ListLabel 1436"/>
    <w:rsid w:val="006C2FC8"/>
    <w:rPr>
      <w:sz w:val="22"/>
      <w:szCs w:val="22"/>
    </w:rPr>
  </w:style>
  <w:style w:type="character" w:customStyle="1" w:styleId="ListLabel1437">
    <w:name w:val="ListLabel 1437"/>
    <w:rsid w:val="006C2FC8"/>
    <w:rPr>
      <w:rFonts w:ascii="Times New Roman" w:hAnsi="Times New Roman" w:cs="Times New Roman" w:hint="default"/>
    </w:rPr>
  </w:style>
  <w:style w:type="character" w:customStyle="1" w:styleId="ListLabel1438">
    <w:name w:val="ListLabel 1438"/>
    <w:rsid w:val="006C2FC8"/>
    <w:rPr>
      <w:rFonts w:ascii="Times New Roman" w:hAnsi="Times New Roman" w:cs="Times New Roman" w:hint="default"/>
    </w:rPr>
  </w:style>
  <w:style w:type="character" w:customStyle="1" w:styleId="ListLabel1439">
    <w:name w:val="ListLabel 1439"/>
    <w:rsid w:val="006C2FC8"/>
    <w:rPr>
      <w:rFonts w:ascii="Times New Roman" w:hAnsi="Times New Roman" w:cs="Times New Roman" w:hint="default"/>
    </w:rPr>
  </w:style>
  <w:style w:type="character" w:customStyle="1" w:styleId="ListLabel1440">
    <w:name w:val="ListLabel 1440"/>
    <w:rsid w:val="006C2FC8"/>
    <w:rPr>
      <w:rFonts w:ascii="Times New Roman" w:hAnsi="Times New Roman" w:cs="Times New Roman" w:hint="default"/>
    </w:rPr>
  </w:style>
  <w:style w:type="character" w:customStyle="1" w:styleId="ListLabel1441">
    <w:name w:val="ListLabel 1441"/>
    <w:rsid w:val="006C2FC8"/>
    <w:rPr>
      <w:rFonts w:ascii="Times New Roman" w:hAnsi="Times New Roman" w:cs="Times New Roman" w:hint="default"/>
    </w:rPr>
  </w:style>
  <w:style w:type="character" w:customStyle="1" w:styleId="ListLabel1442">
    <w:name w:val="ListLabel 1442"/>
    <w:rsid w:val="006C2FC8"/>
    <w:rPr>
      <w:b/>
      <w:bCs w:val="0"/>
      <w:sz w:val="22"/>
      <w:szCs w:val="22"/>
    </w:rPr>
  </w:style>
  <w:style w:type="character" w:customStyle="1" w:styleId="ListLabel1443">
    <w:name w:val="ListLabel 1443"/>
    <w:rsid w:val="006C2FC8"/>
    <w:rPr>
      <w:rFonts w:ascii="Times New Roman" w:eastAsia="Times New Roman" w:hAnsi="Times New Roman" w:cs="Times New Roman" w:hint="default"/>
      <w:color w:val="00000A"/>
      <w:sz w:val="22"/>
      <w:szCs w:val="22"/>
    </w:rPr>
  </w:style>
  <w:style w:type="character" w:customStyle="1" w:styleId="ListLabel1444">
    <w:name w:val="ListLabel 1444"/>
    <w:rsid w:val="006C2FC8"/>
    <w:rPr>
      <w:rFonts w:ascii="Times New Roman" w:eastAsia="Times New Roman" w:hAnsi="Times New Roman" w:cs="Symbol" w:hint="default"/>
      <w:i/>
      <w:iCs w:val="0"/>
      <w:color w:val="00000A"/>
    </w:rPr>
  </w:style>
  <w:style w:type="character" w:customStyle="1" w:styleId="ListLabel1445">
    <w:name w:val="ListLabel 1445"/>
    <w:rsid w:val="006C2FC8"/>
    <w:rPr>
      <w:rFonts w:ascii="Courier New" w:hAnsi="Courier New" w:cs="Courier New" w:hint="default"/>
    </w:rPr>
  </w:style>
  <w:style w:type="character" w:customStyle="1" w:styleId="ListLabel1446">
    <w:name w:val="ListLabel 1446"/>
    <w:rsid w:val="006C2FC8"/>
    <w:rPr>
      <w:rFonts w:ascii="Wingdings" w:hAnsi="Wingdings" w:cs="Wingdings" w:hint="default"/>
    </w:rPr>
  </w:style>
  <w:style w:type="character" w:customStyle="1" w:styleId="ListLabel1447">
    <w:name w:val="ListLabel 1447"/>
    <w:rsid w:val="006C2FC8"/>
    <w:rPr>
      <w:rFonts w:ascii="Symbol" w:hAnsi="Symbol" w:cs="Symbol" w:hint="default"/>
      <w:i/>
      <w:iCs w:val="0"/>
      <w:color w:val="FF0000"/>
    </w:rPr>
  </w:style>
  <w:style w:type="character" w:customStyle="1" w:styleId="ListLabel1448">
    <w:name w:val="ListLabel 1448"/>
    <w:rsid w:val="006C2FC8"/>
    <w:rPr>
      <w:rFonts w:ascii="Courier New" w:hAnsi="Courier New" w:cs="Courier New" w:hint="default"/>
    </w:rPr>
  </w:style>
  <w:style w:type="character" w:customStyle="1" w:styleId="ListLabel1449">
    <w:name w:val="ListLabel 1449"/>
    <w:rsid w:val="006C2FC8"/>
    <w:rPr>
      <w:rFonts w:ascii="Wingdings" w:hAnsi="Wingdings" w:cs="Wingdings" w:hint="default"/>
    </w:rPr>
  </w:style>
  <w:style w:type="character" w:customStyle="1" w:styleId="ListLabel1450">
    <w:name w:val="ListLabel 1450"/>
    <w:rsid w:val="006C2FC8"/>
    <w:rPr>
      <w:rFonts w:ascii="Symbol" w:hAnsi="Symbol" w:cs="Symbol" w:hint="default"/>
      <w:i/>
      <w:iCs w:val="0"/>
      <w:color w:val="FF0000"/>
    </w:rPr>
  </w:style>
  <w:style w:type="character" w:customStyle="1" w:styleId="ListLabel1451">
    <w:name w:val="ListLabel 1451"/>
    <w:rsid w:val="006C2FC8"/>
    <w:rPr>
      <w:rFonts w:ascii="Courier New" w:hAnsi="Courier New" w:cs="Courier New" w:hint="default"/>
    </w:rPr>
  </w:style>
  <w:style w:type="character" w:customStyle="1" w:styleId="ListLabel1452">
    <w:name w:val="ListLabel 1452"/>
    <w:rsid w:val="006C2FC8"/>
    <w:rPr>
      <w:rFonts w:ascii="Wingdings" w:hAnsi="Wingdings" w:cs="Wingdings" w:hint="default"/>
    </w:rPr>
  </w:style>
  <w:style w:type="character" w:customStyle="1" w:styleId="ListLabel1453">
    <w:name w:val="ListLabel 1453"/>
    <w:rsid w:val="006C2FC8"/>
    <w:rPr>
      <w:sz w:val="22"/>
      <w:szCs w:val="22"/>
    </w:rPr>
  </w:style>
  <w:style w:type="character" w:customStyle="1" w:styleId="ListLabel1454">
    <w:name w:val="ListLabel 1454"/>
    <w:rsid w:val="006C2FC8"/>
    <w:rPr>
      <w:b/>
      <w:bCs w:val="0"/>
      <w:sz w:val="22"/>
      <w:szCs w:val="22"/>
    </w:rPr>
  </w:style>
  <w:style w:type="character" w:customStyle="1" w:styleId="ListLabel1455">
    <w:name w:val="ListLabel 1455"/>
    <w:rsid w:val="006C2FC8"/>
    <w:rPr>
      <w:rFonts w:ascii="Times New Roman" w:eastAsia="Times New Roman" w:hAnsi="Times New Roman" w:cs="Times New Roman" w:hint="default"/>
    </w:rPr>
  </w:style>
  <w:style w:type="character" w:customStyle="1" w:styleId="ListLabel1456">
    <w:name w:val="ListLabel 1456"/>
    <w:rsid w:val="006C2FC8"/>
    <w:rPr>
      <w:rFonts w:ascii="Symbol" w:hAnsi="Symbol" w:cs="Symbol" w:hint="default"/>
    </w:rPr>
  </w:style>
  <w:style w:type="character" w:customStyle="1" w:styleId="ListLabel1457">
    <w:name w:val="ListLabel 1457"/>
    <w:rsid w:val="006C2FC8"/>
    <w:rPr>
      <w:rFonts w:ascii="Wingdings" w:hAnsi="Wingdings" w:cs="Wingdings" w:hint="default"/>
    </w:rPr>
  </w:style>
  <w:style w:type="character" w:customStyle="1" w:styleId="ListLabel1458">
    <w:name w:val="ListLabel 1458"/>
    <w:rsid w:val="006C2FC8"/>
    <w:rPr>
      <w:rFonts w:ascii="Times New Roman" w:eastAsia="Times New Roman" w:hAnsi="Times New Roman" w:cs="Times New Roman" w:hint="default"/>
    </w:rPr>
  </w:style>
  <w:style w:type="character" w:customStyle="1" w:styleId="ListLabel1459">
    <w:name w:val="ListLabel 1459"/>
    <w:rsid w:val="006C2FC8"/>
    <w:rPr>
      <w:rFonts w:ascii="Courier New" w:hAnsi="Courier New" w:cs="Courier New" w:hint="default"/>
    </w:rPr>
  </w:style>
  <w:style w:type="character" w:customStyle="1" w:styleId="ListLabel1460">
    <w:name w:val="ListLabel 1460"/>
    <w:rsid w:val="006C2FC8"/>
    <w:rPr>
      <w:rFonts w:ascii="Wingdings" w:hAnsi="Wingdings" w:cs="Wingdings" w:hint="default"/>
    </w:rPr>
  </w:style>
  <w:style w:type="character" w:customStyle="1" w:styleId="ListLabel1461">
    <w:name w:val="ListLabel 1461"/>
    <w:rsid w:val="006C2FC8"/>
    <w:rPr>
      <w:rFonts w:ascii="Symbol" w:hAnsi="Symbol" w:cs="Symbol" w:hint="default"/>
    </w:rPr>
  </w:style>
  <w:style w:type="character" w:customStyle="1" w:styleId="ListLabel1462">
    <w:name w:val="ListLabel 1462"/>
    <w:rsid w:val="006C2FC8"/>
    <w:rPr>
      <w:rFonts w:ascii="Courier New" w:hAnsi="Courier New" w:cs="Courier New" w:hint="default"/>
    </w:rPr>
  </w:style>
  <w:style w:type="character" w:customStyle="1" w:styleId="ListLabel1463">
    <w:name w:val="ListLabel 1463"/>
    <w:rsid w:val="006C2FC8"/>
    <w:rPr>
      <w:rFonts w:ascii="Wingdings" w:hAnsi="Wingdings" w:cs="Wingdings" w:hint="default"/>
    </w:rPr>
  </w:style>
  <w:style w:type="character" w:customStyle="1" w:styleId="ListLabel1464">
    <w:name w:val="ListLabel 1464"/>
    <w:rsid w:val="006C2FC8"/>
    <w:rPr>
      <w:rFonts w:ascii="Times New Roman" w:hAnsi="Times New Roman" w:cs="Times New Roman" w:hint="default"/>
      <w:b/>
      <w:bCs w:val="0"/>
      <w:sz w:val="22"/>
      <w:szCs w:val="22"/>
    </w:rPr>
  </w:style>
  <w:style w:type="character" w:customStyle="1" w:styleId="ListLabel1465">
    <w:name w:val="ListLabel 1465"/>
    <w:rsid w:val="006C2FC8"/>
    <w:rPr>
      <w:rFonts w:ascii="Times New Roman" w:hAnsi="Times New Roman" w:cs="Times New Roman" w:hint="default"/>
      <w:b/>
      <w:bCs w:val="0"/>
      <w:sz w:val="22"/>
      <w:szCs w:val="22"/>
    </w:rPr>
  </w:style>
  <w:style w:type="character" w:customStyle="1" w:styleId="ListLabel1466">
    <w:name w:val="ListLabel 1466"/>
    <w:rsid w:val="006C2FC8"/>
    <w:rPr>
      <w:rFonts w:ascii="Times New Roman" w:hAnsi="Times New Roman" w:cs="Times New Roman" w:hint="default"/>
      <w:sz w:val="22"/>
      <w:szCs w:val="22"/>
    </w:rPr>
  </w:style>
  <w:style w:type="character" w:customStyle="1" w:styleId="ListLabel1467">
    <w:name w:val="ListLabel 1467"/>
    <w:rsid w:val="006C2FC8"/>
    <w:rPr>
      <w:rFonts w:ascii="Times New Roman" w:hAnsi="Times New Roman" w:cs="Times New Roman" w:hint="default"/>
      <w:sz w:val="22"/>
      <w:szCs w:val="22"/>
    </w:rPr>
  </w:style>
  <w:style w:type="character" w:customStyle="1" w:styleId="ListLabel1468">
    <w:name w:val="ListLabel 1468"/>
    <w:rsid w:val="006C2FC8"/>
    <w:rPr>
      <w:rFonts w:ascii="Times New Roman" w:hAnsi="Times New Roman" w:cs="Times New Roman" w:hint="default"/>
      <w:sz w:val="22"/>
      <w:szCs w:val="22"/>
    </w:rPr>
  </w:style>
  <w:style w:type="character" w:customStyle="1" w:styleId="ListLabel1469">
    <w:name w:val="ListLabel 1469"/>
    <w:rsid w:val="006C2FC8"/>
    <w:rPr>
      <w:rFonts w:ascii="Times New Roman" w:hAnsi="Times New Roman" w:cs="Times New Roman" w:hint="default"/>
      <w:sz w:val="22"/>
      <w:szCs w:val="22"/>
    </w:rPr>
  </w:style>
  <w:style w:type="character" w:customStyle="1" w:styleId="ListLabel1470">
    <w:name w:val="ListLabel 1470"/>
    <w:rsid w:val="006C2FC8"/>
    <w:rPr>
      <w:rFonts w:ascii="Times New Roman" w:hAnsi="Times New Roman" w:cs="Times New Roman" w:hint="default"/>
      <w:sz w:val="22"/>
      <w:szCs w:val="22"/>
    </w:rPr>
  </w:style>
  <w:style w:type="character" w:customStyle="1" w:styleId="ListLabel1471">
    <w:name w:val="ListLabel 1471"/>
    <w:rsid w:val="006C2FC8"/>
    <w:rPr>
      <w:rFonts w:ascii="Times New Roman" w:hAnsi="Times New Roman" w:cs="Times New Roman" w:hint="default"/>
      <w:sz w:val="22"/>
      <w:szCs w:val="22"/>
    </w:rPr>
  </w:style>
  <w:style w:type="character" w:customStyle="1" w:styleId="ListLabel1472">
    <w:name w:val="ListLabel 1472"/>
    <w:rsid w:val="006C2FC8"/>
    <w:rPr>
      <w:rFonts w:ascii="Times New Roman" w:hAnsi="Times New Roman" w:cs="Times New Roman" w:hint="default"/>
      <w:sz w:val="22"/>
      <w:szCs w:val="22"/>
    </w:rPr>
  </w:style>
  <w:style w:type="character" w:customStyle="1" w:styleId="ListLabel1473">
    <w:name w:val="ListLabel 1473"/>
    <w:rsid w:val="006C2FC8"/>
    <w:rPr>
      <w:sz w:val="22"/>
      <w:szCs w:val="22"/>
    </w:rPr>
  </w:style>
  <w:style w:type="character" w:customStyle="1" w:styleId="ListLabel1474">
    <w:name w:val="ListLabel 1474"/>
    <w:rsid w:val="006C2FC8"/>
    <w:rPr>
      <w:rFonts w:ascii="Times New Roman" w:hAnsi="Times New Roman" w:cs="Times New Roman" w:hint="default"/>
      <w:sz w:val="22"/>
      <w:szCs w:val="22"/>
    </w:rPr>
  </w:style>
  <w:style w:type="character" w:customStyle="1" w:styleId="ListLabel1475">
    <w:name w:val="ListLabel 1475"/>
    <w:rsid w:val="006C2FC8"/>
    <w:rPr>
      <w:rFonts w:ascii="Times New Roman" w:hAnsi="Times New Roman" w:cs="Times New Roman" w:hint="default"/>
      <w:sz w:val="22"/>
      <w:szCs w:val="22"/>
    </w:rPr>
  </w:style>
  <w:style w:type="character" w:customStyle="1" w:styleId="ListLabel1476">
    <w:name w:val="ListLabel 1476"/>
    <w:rsid w:val="006C2FC8"/>
    <w:rPr>
      <w:rFonts w:ascii="Times New Roman" w:hAnsi="Times New Roman" w:cs="Times New Roman" w:hint="default"/>
      <w:sz w:val="22"/>
      <w:szCs w:val="22"/>
    </w:rPr>
  </w:style>
  <w:style w:type="character" w:customStyle="1" w:styleId="ListLabel1477">
    <w:name w:val="ListLabel 1477"/>
    <w:rsid w:val="006C2FC8"/>
    <w:rPr>
      <w:rFonts w:ascii="Times New Roman" w:hAnsi="Times New Roman" w:cs="Times New Roman" w:hint="default"/>
      <w:sz w:val="22"/>
      <w:szCs w:val="22"/>
    </w:rPr>
  </w:style>
  <w:style w:type="character" w:customStyle="1" w:styleId="ListLabel1478">
    <w:name w:val="ListLabel 1478"/>
    <w:rsid w:val="006C2FC8"/>
    <w:rPr>
      <w:rFonts w:ascii="Times New Roman" w:hAnsi="Times New Roman" w:cs="Times New Roman" w:hint="default"/>
      <w:sz w:val="22"/>
      <w:szCs w:val="22"/>
    </w:rPr>
  </w:style>
  <w:style w:type="character" w:customStyle="1" w:styleId="ListLabel1479">
    <w:name w:val="ListLabel 1479"/>
    <w:rsid w:val="006C2FC8"/>
    <w:rPr>
      <w:rFonts w:ascii="Times New Roman" w:hAnsi="Times New Roman" w:cs="Times New Roman" w:hint="default"/>
      <w:sz w:val="22"/>
      <w:szCs w:val="22"/>
    </w:rPr>
  </w:style>
  <w:style w:type="character" w:customStyle="1" w:styleId="ListLabel1480">
    <w:name w:val="ListLabel 1480"/>
    <w:rsid w:val="006C2FC8"/>
    <w:rPr>
      <w:rFonts w:ascii="Times New Roman" w:hAnsi="Times New Roman" w:cs="Times New Roman" w:hint="default"/>
      <w:sz w:val="22"/>
      <w:szCs w:val="22"/>
    </w:rPr>
  </w:style>
  <w:style w:type="character" w:customStyle="1" w:styleId="ListLabel1481">
    <w:name w:val="ListLabel 1481"/>
    <w:rsid w:val="006C2FC8"/>
    <w:rPr>
      <w:rFonts w:ascii="Times New Roman" w:hAnsi="Times New Roman" w:cs="Times New Roman" w:hint="default"/>
      <w:sz w:val="22"/>
      <w:szCs w:val="22"/>
    </w:rPr>
  </w:style>
  <w:style w:type="character" w:customStyle="1" w:styleId="ListLabel1482">
    <w:name w:val="ListLabel 1482"/>
    <w:rsid w:val="006C2FC8"/>
    <w:rPr>
      <w:rFonts w:ascii="Times New Roman" w:eastAsia="Times New Roman" w:hAnsi="Times New Roman" w:cs="Times New Roman" w:hint="default"/>
    </w:rPr>
  </w:style>
  <w:style w:type="character" w:customStyle="1" w:styleId="ListLabel1483">
    <w:name w:val="ListLabel 1483"/>
    <w:rsid w:val="006C2FC8"/>
    <w:rPr>
      <w:rFonts w:ascii="OpenSymbol" w:hAnsi="OpenSymbol" w:cs="OpenSymbol" w:hint="default"/>
    </w:rPr>
  </w:style>
  <w:style w:type="character" w:customStyle="1" w:styleId="ListLabel1484">
    <w:name w:val="ListLabel 1484"/>
    <w:rsid w:val="006C2FC8"/>
    <w:rPr>
      <w:rFonts w:ascii="OpenSymbol" w:hAnsi="OpenSymbol" w:cs="OpenSymbol" w:hint="default"/>
    </w:rPr>
  </w:style>
  <w:style w:type="character" w:customStyle="1" w:styleId="ListLabel1485">
    <w:name w:val="ListLabel 1485"/>
    <w:rsid w:val="006C2FC8"/>
    <w:rPr>
      <w:rFonts w:ascii="Times New Roman" w:eastAsia="Times New Roman" w:hAnsi="Times New Roman" w:cs="Times New Roman" w:hint="default"/>
    </w:rPr>
  </w:style>
  <w:style w:type="character" w:customStyle="1" w:styleId="ListLabel1486">
    <w:name w:val="ListLabel 1486"/>
    <w:rsid w:val="006C2FC8"/>
    <w:rPr>
      <w:rFonts w:ascii="OpenSymbol" w:hAnsi="OpenSymbol" w:cs="OpenSymbol" w:hint="default"/>
    </w:rPr>
  </w:style>
  <w:style w:type="character" w:customStyle="1" w:styleId="ListLabel1487">
    <w:name w:val="ListLabel 1487"/>
    <w:rsid w:val="006C2FC8"/>
    <w:rPr>
      <w:rFonts w:ascii="OpenSymbol" w:hAnsi="OpenSymbol" w:cs="OpenSymbol" w:hint="default"/>
    </w:rPr>
  </w:style>
  <w:style w:type="character" w:customStyle="1" w:styleId="ListLabel1488">
    <w:name w:val="ListLabel 1488"/>
    <w:rsid w:val="006C2FC8"/>
    <w:rPr>
      <w:rFonts w:ascii="OpenSymbol" w:hAnsi="OpenSymbol" w:cs="OpenSymbol" w:hint="default"/>
    </w:rPr>
  </w:style>
  <w:style w:type="character" w:customStyle="1" w:styleId="ListLabel1489">
    <w:name w:val="ListLabel 1489"/>
    <w:rsid w:val="006C2FC8"/>
    <w:rPr>
      <w:rFonts w:ascii="OpenSymbol" w:hAnsi="OpenSymbol" w:cs="OpenSymbol" w:hint="default"/>
    </w:rPr>
  </w:style>
  <w:style w:type="character" w:customStyle="1" w:styleId="ListLabel1490">
    <w:name w:val="ListLabel 1490"/>
    <w:rsid w:val="006C2FC8"/>
    <w:rPr>
      <w:rFonts w:ascii="OpenSymbol" w:hAnsi="OpenSymbol" w:cs="OpenSymbol" w:hint="default"/>
    </w:rPr>
  </w:style>
  <w:style w:type="character" w:customStyle="1" w:styleId="ListLabel1491">
    <w:name w:val="ListLabel 1491"/>
    <w:rsid w:val="006C2FC8"/>
    <w:rPr>
      <w:sz w:val="22"/>
      <w:szCs w:val="22"/>
    </w:rPr>
  </w:style>
  <w:style w:type="character" w:customStyle="1" w:styleId="ListLabel1492">
    <w:name w:val="ListLabel 1492"/>
    <w:rsid w:val="006C2FC8"/>
    <w:rPr>
      <w:rFonts w:ascii="Times New Roman" w:eastAsia="Times New Roman" w:hAnsi="Times New Roman" w:cs="Times New Roman" w:hint="default"/>
      <w:b/>
      <w:bCs w:val="0"/>
      <w:i w:val="0"/>
      <w:iCs w:val="0"/>
      <w:sz w:val="22"/>
      <w:szCs w:val="22"/>
    </w:rPr>
  </w:style>
  <w:style w:type="character" w:customStyle="1" w:styleId="ListLabel1493">
    <w:name w:val="ListLabel 1493"/>
    <w:rsid w:val="006C2FC8"/>
    <w:rPr>
      <w:rFonts w:ascii="Times New Roman" w:eastAsia="Times New Roman" w:hAnsi="Times New Roman" w:cs="Times New Roman" w:hint="default"/>
      <w:bCs/>
      <w:sz w:val="22"/>
      <w:szCs w:val="22"/>
    </w:rPr>
  </w:style>
  <w:style w:type="character" w:customStyle="1" w:styleId="ListLabel1494">
    <w:name w:val="ListLabel 1494"/>
    <w:rsid w:val="006C2FC8"/>
    <w:rPr>
      <w:rFonts w:ascii="Times New Roman" w:hAnsi="Times New Roman" w:cs="Times New Roman" w:hint="default"/>
      <w:bCs/>
      <w:sz w:val="22"/>
      <w:szCs w:val="22"/>
    </w:rPr>
  </w:style>
  <w:style w:type="character" w:customStyle="1" w:styleId="ListLabel1495">
    <w:name w:val="ListLabel 1495"/>
    <w:rsid w:val="006C2FC8"/>
    <w:rPr>
      <w:rFonts w:ascii="Times New Roman" w:hAnsi="Times New Roman" w:cs="Times New Roman" w:hint="default"/>
      <w:bCs/>
      <w:sz w:val="22"/>
      <w:szCs w:val="22"/>
    </w:rPr>
  </w:style>
  <w:style w:type="character" w:customStyle="1" w:styleId="ListLabel1496">
    <w:name w:val="ListLabel 1496"/>
    <w:rsid w:val="006C2FC8"/>
    <w:rPr>
      <w:rFonts w:ascii="Times New Roman" w:hAnsi="Times New Roman" w:cs="Times New Roman" w:hint="default"/>
      <w:bCs/>
      <w:sz w:val="22"/>
      <w:szCs w:val="22"/>
    </w:rPr>
  </w:style>
  <w:style w:type="character" w:customStyle="1" w:styleId="ListLabel1497">
    <w:name w:val="ListLabel 1497"/>
    <w:rsid w:val="006C2FC8"/>
    <w:rPr>
      <w:rFonts w:ascii="Times New Roman" w:eastAsia="Times New Roman" w:hAnsi="Times New Roman" w:cs="Times New Roman" w:hint="default"/>
      <w:bCs/>
      <w:sz w:val="22"/>
      <w:szCs w:val="22"/>
    </w:rPr>
  </w:style>
  <w:style w:type="character" w:customStyle="1" w:styleId="ListLabel1498">
    <w:name w:val="ListLabel 1498"/>
    <w:rsid w:val="006C2FC8"/>
    <w:rPr>
      <w:rFonts w:ascii="Times New Roman" w:hAnsi="Times New Roman" w:cs="Times New Roman" w:hint="default"/>
      <w:bCs/>
      <w:sz w:val="22"/>
      <w:szCs w:val="22"/>
    </w:rPr>
  </w:style>
  <w:style w:type="character" w:customStyle="1" w:styleId="ListLabel1499">
    <w:name w:val="ListLabel 1499"/>
    <w:rsid w:val="006C2FC8"/>
    <w:rPr>
      <w:rFonts w:ascii="Times New Roman" w:hAnsi="Times New Roman" w:cs="Times New Roman" w:hint="default"/>
      <w:bCs/>
      <w:sz w:val="22"/>
      <w:szCs w:val="22"/>
    </w:rPr>
  </w:style>
  <w:style w:type="character" w:customStyle="1" w:styleId="ListLabel1500">
    <w:name w:val="ListLabel 1500"/>
    <w:rsid w:val="006C2FC8"/>
    <w:rPr>
      <w:rFonts w:ascii="Times New Roman" w:hAnsi="Times New Roman" w:cs="Times New Roman" w:hint="default"/>
      <w:bCs/>
      <w:sz w:val="22"/>
      <w:szCs w:val="22"/>
    </w:rPr>
  </w:style>
  <w:style w:type="character" w:customStyle="1" w:styleId="ListLabel1501">
    <w:name w:val="ListLabel 1501"/>
    <w:rsid w:val="006C2FC8"/>
    <w:rPr>
      <w:rFonts w:ascii="Times New Roman" w:hAnsi="Times New Roman" w:cs="Times New Roman" w:hint="default"/>
      <w:bCs/>
      <w:sz w:val="22"/>
      <w:szCs w:val="22"/>
    </w:rPr>
  </w:style>
  <w:style w:type="character" w:customStyle="1" w:styleId="ListLabel1502">
    <w:name w:val="ListLabel 1502"/>
    <w:rsid w:val="006C2FC8"/>
    <w:rPr>
      <w:rFonts w:ascii="Times New Roman" w:eastAsia="Times New Roman" w:hAnsi="Times New Roman" w:cs="Times New Roman" w:hint="default"/>
      <w:b/>
      <w:bCs w:val="0"/>
      <w:sz w:val="22"/>
      <w:szCs w:val="22"/>
    </w:rPr>
  </w:style>
  <w:style w:type="character" w:customStyle="1" w:styleId="ListLabel1503">
    <w:name w:val="ListLabel 1503"/>
    <w:rsid w:val="006C2FC8"/>
    <w:rPr>
      <w:rFonts w:ascii="Times New Roman" w:eastAsia="Times New Roman" w:hAnsi="Times New Roman" w:cs="Times New Roman" w:hint="default"/>
      <w:i w:val="0"/>
      <w:iCs w:val="0"/>
      <w:sz w:val="20"/>
      <w:szCs w:val="20"/>
    </w:rPr>
  </w:style>
  <w:style w:type="character" w:customStyle="1" w:styleId="ListLabel1504">
    <w:name w:val="ListLabel 1504"/>
    <w:rsid w:val="006C2FC8"/>
    <w:rPr>
      <w:rFonts w:ascii="Times New Roman" w:hAnsi="Times New Roman" w:cs="Times New Roman" w:hint="default"/>
      <w:b/>
      <w:bCs w:val="0"/>
      <w:iCs/>
      <w:kern w:val="2"/>
      <w:sz w:val="22"/>
      <w:szCs w:val="22"/>
    </w:rPr>
  </w:style>
  <w:style w:type="character" w:customStyle="1" w:styleId="ListLabel1505">
    <w:name w:val="ListLabel 1505"/>
    <w:rsid w:val="006C2FC8"/>
    <w:rPr>
      <w:rFonts w:ascii="Times New Roman" w:eastAsia="Times New Roman" w:hAnsi="Times New Roman" w:cs="Times New Roman" w:hint="default"/>
      <w:bCs/>
      <w:sz w:val="22"/>
      <w:szCs w:val="22"/>
    </w:rPr>
  </w:style>
  <w:style w:type="character" w:customStyle="1" w:styleId="ListLabel1506">
    <w:name w:val="ListLabel 1506"/>
    <w:rsid w:val="006C2FC8"/>
    <w:rPr>
      <w:rFonts w:ascii="Times New Roman" w:eastAsia="Times New Roman" w:hAnsi="Times New Roman" w:cs="Times New Roman" w:hint="default"/>
      <w:sz w:val="20"/>
      <w:szCs w:val="20"/>
    </w:rPr>
  </w:style>
  <w:style w:type="character" w:customStyle="1" w:styleId="ListLabel1507">
    <w:name w:val="ListLabel 1507"/>
    <w:rsid w:val="006C2FC8"/>
    <w:rPr>
      <w:rFonts w:ascii="Times New Roman" w:eastAsia="Times New Roman" w:hAnsi="Times New Roman" w:cs="Times New Roman" w:hint="default"/>
      <w:sz w:val="22"/>
      <w:szCs w:val="22"/>
    </w:rPr>
  </w:style>
  <w:style w:type="character" w:customStyle="1" w:styleId="ListLabel1508">
    <w:name w:val="ListLabel 1508"/>
    <w:rsid w:val="006C2FC8"/>
    <w:rPr>
      <w:rFonts w:ascii="Times New Roman" w:eastAsia="Times New Roman" w:hAnsi="Times New Roman" w:cs="Times New Roman" w:hint="default"/>
      <w:b/>
      <w:bCs/>
      <w:i w:val="0"/>
      <w:iCs/>
    </w:rPr>
  </w:style>
  <w:style w:type="character" w:customStyle="1" w:styleId="ListLabel1509">
    <w:name w:val="ListLabel 1509"/>
    <w:rsid w:val="006C2FC8"/>
    <w:rPr>
      <w:rFonts w:ascii="Times New Roman" w:eastAsia="Times New Roman" w:hAnsi="Times New Roman" w:cs="Times New Roman" w:hint="default"/>
      <w:sz w:val="22"/>
      <w:szCs w:val="22"/>
    </w:rPr>
  </w:style>
  <w:style w:type="character" w:customStyle="1" w:styleId="ListLabel1510">
    <w:name w:val="ListLabel 1510"/>
    <w:rsid w:val="006C2FC8"/>
    <w:rPr>
      <w:rFonts w:ascii="Times New Roman" w:eastAsia="Times New Roman" w:hAnsi="Times New Roman" w:cs="Times New Roman" w:hint="default"/>
      <w:sz w:val="22"/>
      <w:szCs w:val="22"/>
    </w:rPr>
  </w:style>
  <w:style w:type="character" w:customStyle="1" w:styleId="ListLabel1511">
    <w:name w:val="ListLabel 1511"/>
    <w:rsid w:val="006C2FC8"/>
    <w:rPr>
      <w:rFonts w:ascii="Times New Roman" w:eastAsia="Times New Roman" w:hAnsi="Times New Roman" w:cs="Times New Roman" w:hint="default"/>
      <w:sz w:val="22"/>
      <w:szCs w:val="22"/>
    </w:rPr>
  </w:style>
  <w:style w:type="character" w:customStyle="1" w:styleId="ListLabel1512">
    <w:name w:val="ListLabel 1512"/>
    <w:rsid w:val="006C2FC8"/>
    <w:rPr>
      <w:rFonts w:ascii="Times New Roman" w:hAnsi="Times New Roman" w:cs="Times New Roman" w:hint="default"/>
      <w:sz w:val="22"/>
      <w:szCs w:val="22"/>
    </w:rPr>
  </w:style>
  <w:style w:type="character" w:customStyle="1" w:styleId="ListLabel1513">
    <w:name w:val="ListLabel 1513"/>
    <w:rsid w:val="006C2FC8"/>
    <w:rPr>
      <w:rFonts w:ascii="Times New Roman" w:hAnsi="Times New Roman" w:cs="Times New Roman" w:hint="default"/>
    </w:rPr>
  </w:style>
  <w:style w:type="character" w:customStyle="1" w:styleId="ListLabel1514">
    <w:name w:val="ListLabel 1514"/>
    <w:rsid w:val="006C2FC8"/>
    <w:rPr>
      <w:rFonts w:ascii="Times New Roman" w:eastAsia="Times New Roman" w:hAnsi="Times New Roman" w:cs="Arial" w:hint="default"/>
      <w:sz w:val="22"/>
      <w:szCs w:val="22"/>
    </w:rPr>
  </w:style>
  <w:style w:type="character" w:customStyle="1" w:styleId="ListLabel1515">
    <w:name w:val="ListLabel 1515"/>
    <w:rsid w:val="006C2FC8"/>
    <w:rPr>
      <w:rFonts w:ascii="Times New Roman" w:hAnsi="Times New Roman" w:cs="Times New Roman" w:hint="default"/>
    </w:rPr>
  </w:style>
  <w:style w:type="character" w:customStyle="1" w:styleId="ListLabel1516">
    <w:name w:val="ListLabel 1516"/>
    <w:rsid w:val="006C2FC8"/>
    <w:rPr>
      <w:rFonts w:ascii="Times New Roman" w:hAnsi="Times New Roman" w:cs="Times New Roman" w:hint="default"/>
    </w:rPr>
  </w:style>
  <w:style w:type="character" w:customStyle="1" w:styleId="ListLabel1517">
    <w:name w:val="ListLabel 1517"/>
    <w:rsid w:val="006C2FC8"/>
    <w:rPr>
      <w:rFonts w:ascii="Times New Roman" w:hAnsi="Times New Roman" w:cs="Times New Roman" w:hint="default"/>
    </w:rPr>
  </w:style>
  <w:style w:type="character" w:customStyle="1" w:styleId="ListLabel1518">
    <w:name w:val="ListLabel 1518"/>
    <w:rsid w:val="006C2FC8"/>
    <w:rPr>
      <w:rFonts w:ascii="Times New Roman" w:hAnsi="Times New Roman" w:cs="Times New Roman" w:hint="default"/>
    </w:rPr>
  </w:style>
  <w:style w:type="character" w:customStyle="1" w:styleId="ListLabel1519">
    <w:name w:val="ListLabel 1519"/>
    <w:rsid w:val="006C2FC8"/>
    <w:rPr>
      <w:rFonts w:ascii="Times New Roman" w:hAnsi="Times New Roman" w:cs="Times New Roman" w:hint="default"/>
    </w:rPr>
  </w:style>
  <w:style w:type="character" w:customStyle="1" w:styleId="ListLabel1520">
    <w:name w:val="ListLabel 1520"/>
    <w:rsid w:val="006C2FC8"/>
    <w:rPr>
      <w:rFonts w:ascii="Times New Roman" w:hAnsi="Times New Roman" w:cs="Times New Roman" w:hint="default"/>
    </w:rPr>
  </w:style>
  <w:style w:type="character" w:customStyle="1" w:styleId="ListLabel1521">
    <w:name w:val="ListLabel 1521"/>
    <w:rsid w:val="006C2FC8"/>
    <w:rPr>
      <w:rFonts w:ascii="Times New Roman" w:hAnsi="Times New Roman" w:cs="Times New Roman" w:hint="default"/>
    </w:rPr>
  </w:style>
  <w:style w:type="character" w:customStyle="1" w:styleId="ListLabel1522">
    <w:name w:val="ListLabel 1522"/>
    <w:rsid w:val="006C2FC8"/>
    <w:rPr>
      <w:rFonts w:ascii="Times New Roman" w:eastAsia="Times New Roman" w:hAnsi="Times New Roman" w:cs="Times New Roman" w:hint="default"/>
      <w:sz w:val="22"/>
      <w:szCs w:val="22"/>
    </w:rPr>
  </w:style>
  <w:style w:type="character" w:customStyle="1" w:styleId="ListLabel1523">
    <w:name w:val="ListLabel 152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524">
    <w:name w:val="ListLabel 1524"/>
    <w:rsid w:val="006C2FC8"/>
    <w:rPr>
      <w:rFonts w:ascii="Times New Roman" w:eastAsia="Times New Roman" w:hAnsi="Times New Roman" w:cs="Times New Roman" w:hint="default"/>
    </w:rPr>
  </w:style>
  <w:style w:type="character" w:customStyle="1" w:styleId="ListLabel1525">
    <w:name w:val="ListLabel 1525"/>
    <w:rsid w:val="006C2FC8"/>
    <w:rPr>
      <w:rFonts w:ascii="Times New Roman" w:hAnsi="Times New Roman" w:cs="Times New Roman" w:hint="default"/>
    </w:rPr>
  </w:style>
  <w:style w:type="character" w:customStyle="1" w:styleId="ListLabel1526">
    <w:name w:val="ListLabel 1526"/>
    <w:rsid w:val="006C2FC8"/>
    <w:rPr>
      <w:rFonts w:ascii="Times New Roman" w:hAnsi="Times New Roman" w:cs="Times New Roman" w:hint="default"/>
    </w:rPr>
  </w:style>
  <w:style w:type="character" w:customStyle="1" w:styleId="ListLabel1527">
    <w:name w:val="ListLabel 1527"/>
    <w:rsid w:val="006C2FC8"/>
    <w:rPr>
      <w:color w:val="00000A"/>
      <w:sz w:val="22"/>
      <w:szCs w:val="22"/>
    </w:rPr>
  </w:style>
  <w:style w:type="character" w:customStyle="1" w:styleId="ListLabel1528">
    <w:name w:val="ListLabel 1528"/>
    <w:rsid w:val="006C2FC8"/>
    <w:rPr>
      <w:rFonts w:ascii="Times New Roman" w:hAnsi="Times New Roman" w:cs="Times New Roman" w:hint="default"/>
    </w:rPr>
  </w:style>
  <w:style w:type="character" w:customStyle="1" w:styleId="ListLabel1529">
    <w:name w:val="ListLabel 1529"/>
    <w:rsid w:val="006C2FC8"/>
    <w:rPr>
      <w:rFonts w:ascii="Times New Roman" w:hAnsi="Times New Roman" w:cs="Times New Roman" w:hint="default"/>
    </w:rPr>
  </w:style>
  <w:style w:type="character" w:customStyle="1" w:styleId="ListLabel1530">
    <w:name w:val="ListLabel 1530"/>
    <w:rsid w:val="006C2FC8"/>
    <w:rPr>
      <w:rFonts w:ascii="Times New Roman" w:hAnsi="Times New Roman" w:cs="Times New Roman" w:hint="default"/>
    </w:rPr>
  </w:style>
  <w:style w:type="character" w:customStyle="1" w:styleId="ListLabel1531">
    <w:name w:val="ListLabel 1531"/>
    <w:rsid w:val="006C2FC8"/>
    <w:rPr>
      <w:rFonts w:ascii="Times New Roman" w:hAnsi="Times New Roman" w:cs="Times New Roman" w:hint="default"/>
    </w:rPr>
  </w:style>
  <w:style w:type="character" w:customStyle="1" w:styleId="ListLabel1532">
    <w:name w:val="ListLabel 1532"/>
    <w:rsid w:val="006C2FC8"/>
    <w:rPr>
      <w:rFonts w:ascii="Times New Roman" w:hAnsi="Times New Roman" w:cs="Times New Roman" w:hint="default"/>
    </w:rPr>
  </w:style>
  <w:style w:type="character" w:customStyle="1" w:styleId="ListLabel1533">
    <w:name w:val="ListLabel 1533"/>
    <w:rsid w:val="006C2FC8"/>
    <w:rPr>
      <w:strike w:val="0"/>
      <w:dstrike w:val="0"/>
      <w:sz w:val="22"/>
      <w:szCs w:val="22"/>
      <w:u w:val="none"/>
      <w:effect w:val="none"/>
    </w:rPr>
  </w:style>
  <w:style w:type="character" w:customStyle="1" w:styleId="ListLabel1534">
    <w:name w:val="ListLabel 1534"/>
    <w:rsid w:val="006C2FC8"/>
    <w:rPr>
      <w:rFonts w:ascii="Times New Roman" w:eastAsia="Times New Roman" w:hAnsi="Times New Roman" w:cs="Times New Roman" w:hint="default"/>
      <w:sz w:val="22"/>
      <w:szCs w:val="22"/>
    </w:rPr>
  </w:style>
  <w:style w:type="character" w:customStyle="1" w:styleId="ListLabel1535">
    <w:name w:val="ListLabel 1535"/>
    <w:rsid w:val="006C2FC8"/>
    <w:rPr>
      <w:rFonts w:ascii="Times New Roman" w:eastAsia="Times New Roman" w:hAnsi="Times New Roman" w:cs="Times New Roman" w:hint="default"/>
    </w:rPr>
  </w:style>
  <w:style w:type="character" w:customStyle="1" w:styleId="ListLabel1536">
    <w:name w:val="ListLabel 1536"/>
    <w:rsid w:val="006C2FC8"/>
    <w:rPr>
      <w:rFonts w:ascii="Times New Roman" w:eastAsia="Times New Roman" w:hAnsi="Times New Roman" w:cs="Times New Roman" w:hint="default"/>
      <w:sz w:val="22"/>
      <w:szCs w:val="22"/>
    </w:rPr>
  </w:style>
  <w:style w:type="character" w:customStyle="1" w:styleId="ListLabel1537">
    <w:name w:val="ListLabel 1537"/>
    <w:rsid w:val="006C2FC8"/>
    <w:rPr>
      <w:rFonts w:ascii="Times New Roman" w:eastAsia="Times New Roman" w:hAnsi="Times New Roman" w:cs="Times New Roman" w:hint="default"/>
      <w:sz w:val="22"/>
      <w:szCs w:val="22"/>
    </w:rPr>
  </w:style>
  <w:style w:type="character" w:customStyle="1" w:styleId="ListLabel1538">
    <w:name w:val="ListLabel 1538"/>
    <w:rsid w:val="006C2FC8"/>
    <w:rPr>
      <w:rFonts w:ascii="Times New Roman" w:eastAsia="Times New Roman" w:hAnsi="Times New Roman" w:cs="Times New Roman" w:hint="default"/>
      <w:b w:val="0"/>
      <w:bCs w:val="0"/>
      <w:sz w:val="22"/>
      <w:szCs w:val="22"/>
    </w:rPr>
  </w:style>
  <w:style w:type="character" w:customStyle="1" w:styleId="ListLabel1539">
    <w:name w:val="ListLabel 1539"/>
    <w:rsid w:val="006C2FC8"/>
    <w:rPr>
      <w:rFonts w:ascii="Times New Roman" w:eastAsia="Times New Roman" w:hAnsi="Times New Roman" w:cs="Times New Roman" w:hint="default"/>
      <w:sz w:val="20"/>
      <w:szCs w:val="20"/>
    </w:rPr>
  </w:style>
  <w:style w:type="character" w:customStyle="1" w:styleId="ListLabel1540">
    <w:name w:val="ListLabel 1540"/>
    <w:rsid w:val="006C2FC8"/>
    <w:rPr>
      <w:b/>
      <w:bCs w:val="0"/>
      <w:sz w:val="22"/>
      <w:szCs w:val="22"/>
    </w:rPr>
  </w:style>
  <w:style w:type="character" w:customStyle="1" w:styleId="ListLabel1541">
    <w:name w:val="ListLabel 1541"/>
    <w:rsid w:val="006C2FC8"/>
    <w:rPr>
      <w:sz w:val="22"/>
      <w:szCs w:val="22"/>
    </w:rPr>
  </w:style>
  <w:style w:type="character" w:customStyle="1" w:styleId="ListLabel1542">
    <w:name w:val="ListLabel 1542"/>
    <w:rsid w:val="006C2FC8"/>
    <w:rPr>
      <w:b/>
      <w:bCs w:val="0"/>
      <w:sz w:val="22"/>
      <w:szCs w:val="22"/>
    </w:rPr>
  </w:style>
  <w:style w:type="character" w:customStyle="1" w:styleId="ListLabel1543">
    <w:name w:val="ListLabel 1543"/>
    <w:rsid w:val="006C2FC8"/>
    <w:rPr>
      <w:rFonts w:ascii="Times New Roman" w:eastAsia="Times New Roman" w:hAnsi="Times New Roman" w:cs="Times New Roman" w:hint="default"/>
      <w:color w:val="00000A"/>
      <w:spacing w:val="-6"/>
      <w:sz w:val="22"/>
      <w:szCs w:val="22"/>
    </w:rPr>
  </w:style>
  <w:style w:type="character" w:customStyle="1" w:styleId="ListLabel1544">
    <w:name w:val="ListLabel 1544"/>
    <w:rsid w:val="006C2FC8"/>
    <w:rPr>
      <w:rFonts w:ascii="Times New Roman" w:eastAsia="Times New Roman" w:hAnsi="Times New Roman" w:cs="Times New Roman" w:hint="default"/>
      <w:color w:val="00000A"/>
      <w:sz w:val="22"/>
      <w:szCs w:val="22"/>
    </w:rPr>
  </w:style>
  <w:style w:type="character" w:customStyle="1" w:styleId="ListLabel1545">
    <w:name w:val="ListLabel 1545"/>
    <w:rsid w:val="006C2FC8"/>
    <w:rPr>
      <w:rFonts w:ascii="SimSun" w:eastAsia="SimSun" w:hAnsi="SimSun" w:cs="Times New Roman" w:hint="eastAsia"/>
    </w:rPr>
  </w:style>
  <w:style w:type="character" w:customStyle="1" w:styleId="ListLabel1546">
    <w:name w:val="ListLabel 1546"/>
    <w:rsid w:val="006C2FC8"/>
    <w:rPr>
      <w:sz w:val="22"/>
    </w:rPr>
  </w:style>
  <w:style w:type="character" w:customStyle="1" w:styleId="ListLabel1547">
    <w:name w:val="ListLabel 1547"/>
    <w:rsid w:val="006C2FC8"/>
    <w:rPr>
      <w:rFonts w:ascii="Times New Roman" w:eastAsia="Times New Roman" w:hAnsi="Times New Roman" w:cs="Times New Roman" w:hint="default"/>
      <w:b/>
      <w:bCs w:val="0"/>
      <w:sz w:val="22"/>
      <w:szCs w:val="22"/>
    </w:rPr>
  </w:style>
  <w:style w:type="character" w:customStyle="1" w:styleId="ListLabel1548">
    <w:name w:val="ListLabel 154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549">
    <w:name w:val="ListLabel 1549"/>
    <w:rsid w:val="006C2FC8"/>
    <w:rPr>
      <w:rFonts w:ascii="Times New Roman" w:hAnsi="Times New Roman" w:cs="Times New Roman" w:hint="default"/>
    </w:rPr>
  </w:style>
  <w:style w:type="character" w:customStyle="1" w:styleId="ListLabel1550">
    <w:name w:val="ListLabel 1550"/>
    <w:rsid w:val="006C2FC8"/>
    <w:rPr>
      <w:rFonts w:ascii="Times New Roman" w:eastAsia="Times New Roman" w:hAnsi="Times New Roman" w:cs="Arial" w:hint="default"/>
      <w:bCs/>
      <w:sz w:val="22"/>
      <w:szCs w:val="22"/>
    </w:rPr>
  </w:style>
  <w:style w:type="character" w:customStyle="1" w:styleId="ListLabel1551">
    <w:name w:val="ListLabel 1551"/>
    <w:rsid w:val="006C2FC8"/>
    <w:rPr>
      <w:rFonts w:ascii="Times New Roman" w:hAnsi="Times New Roman" w:cs="Times New Roman" w:hint="default"/>
    </w:rPr>
  </w:style>
  <w:style w:type="character" w:customStyle="1" w:styleId="ListLabel1552">
    <w:name w:val="ListLabel 1552"/>
    <w:rsid w:val="006C2FC8"/>
    <w:rPr>
      <w:rFonts w:ascii="Times New Roman" w:hAnsi="Times New Roman" w:cs="Times New Roman" w:hint="default"/>
    </w:rPr>
  </w:style>
  <w:style w:type="character" w:customStyle="1" w:styleId="ListLabel1553">
    <w:name w:val="ListLabel 1553"/>
    <w:rsid w:val="006C2FC8"/>
    <w:rPr>
      <w:rFonts w:ascii="Times New Roman" w:hAnsi="Times New Roman" w:cs="Times New Roman" w:hint="default"/>
    </w:rPr>
  </w:style>
  <w:style w:type="character" w:customStyle="1" w:styleId="ListLabel1554">
    <w:name w:val="ListLabel 1554"/>
    <w:rsid w:val="006C2FC8"/>
    <w:rPr>
      <w:rFonts w:ascii="Times New Roman" w:hAnsi="Times New Roman" w:cs="Times New Roman" w:hint="default"/>
    </w:rPr>
  </w:style>
  <w:style w:type="character" w:customStyle="1" w:styleId="ListLabel1555">
    <w:name w:val="ListLabel 1555"/>
    <w:rsid w:val="006C2FC8"/>
    <w:rPr>
      <w:rFonts w:ascii="Times New Roman" w:hAnsi="Times New Roman" w:cs="Times New Roman" w:hint="default"/>
    </w:rPr>
  </w:style>
  <w:style w:type="character" w:customStyle="1" w:styleId="ListLabel1556">
    <w:name w:val="ListLabel 1556"/>
    <w:rsid w:val="006C2FC8"/>
    <w:rPr>
      <w:rFonts w:ascii="Times New Roman" w:hAnsi="Times New Roman" w:cs="Times New Roman" w:hint="default"/>
    </w:rPr>
  </w:style>
  <w:style w:type="character" w:customStyle="1" w:styleId="ListLabel1557">
    <w:name w:val="ListLabel 1557"/>
    <w:rsid w:val="006C2FC8"/>
    <w:rPr>
      <w:rFonts w:ascii="Times New Roman" w:hAnsi="Times New Roman" w:cs="Times New Roman" w:hint="default"/>
    </w:rPr>
  </w:style>
  <w:style w:type="character" w:customStyle="1" w:styleId="ListLabel1558">
    <w:name w:val="ListLabel 1558"/>
    <w:rsid w:val="006C2FC8"/>
    <w:rPr>
      <w:rFonts w:ascii="Times New Roman" w:eastAsia="Times New Roman" w:hAnsi="Times New Roman" w:cs="Times New Roman" w:hint="default"/>
      <w:sz w:val="22"/>
    </w:rPr>
  </w:style>
  <w:style w:type="character" w:customStyle="1" w:styleId="ListLabel1559">
    <w:name w:val="ListLabel 1559"/>
    <w:rsid w:val="006C2FC8"/>
    <w:rPr>
      <w:rFonts w:ascii="Times New Roman" w:hAnsi="Times New Roman" w:cs="Times New Roman" w:hint="default"/>
      <w:sz w:val="22"/>
      <w:szCs w:val="22"/>
    </w:rPr>
  </w:style>
  <w:style w:type="character" w:customStyle="1" w:styleId="ListLabel1560">
    <w:name w:val="ListLabel 1560"/>
    <w:rsid w:val="006C2FC8"/>
    <w:rPr>
      <w:rFonts w:ascii="Times New Roman" w:hAnsi="Times New Roman" w:cs="Times New Roman" w:hint="default"/>
      <w:sz w:val="22"/>
      <w:szCs w:val="22"/>
    </w:rPr>
  </w:style>
  <w:style w:type="character" w:customStyle="1" w:styleId="ListLabel1561">
    <w:name w:val="ListLabel 1561"/>
    <w:rsid w:val="006C2FC8"/>
    <w:rPr>
      <w:rFonts w:ascii="Times New Roman" w:hAnsi="Times New Roman" w:cs="Times New Roman" w:hint="default"/>
      <w:sz w:val="22"/>
      <w:szCs w:val="22"/>
    </w:rPr>
  </w:style>
  <w:style w:type="character" w:customStyle="1" w:styleId="ListLabel1562">
    <w:name w:val="ListLabel 1562"/>
    <w:rsid w:val="006C2FC8"/>
    <w:rPr>
      <w:rFonts w:ascii="Times New Roman" w:hAnsi="Times New Roman" w:cs="Times New Roman" w:hint="default"/>
      <w:sz w:val="22"/>
      <w:szCs w:val="22"/>
    </w:rPr>
  </w:style>
  <w:style w:type="character" w:customStyle="1" w:styleId="ListLabel1563">
    <w:name w:val="ListLabel 1563"/>
    <w:rsid w:val="006C2FC8"/>
    <w:rPr>
      <w:rFonts w:ascii="Times New Roman" w:hAnsi="Times New Roman" w:cs="Times New Roman" w:hint="default"/>
      <w:sz w:val="22"/>
      <w:szCs w:val="22"/>
    </w:rPr>
  </w:style>
  <w:style w:type="character" w:customStyle="1" w:styleId="ListLabel1564">
    <w:name w:val="ListLabel 1564"/>
    <w:rsid w:val="006C2FC8"/>
    <w:rPr>
      <w:rFonts w:ascii="Times New Roman" w:hAnsi="Times New Roman" w:cs="Times New Roman" w:hint="default"/>
      <w:sz w:val="22"/>
      <w:szCs w:val="22"/>
    </w:rPr>
  </w:style>
  <w:style w:type="character" w:customStyle="1" w:styleId="ListLabel1565">
    <w:name w:val="ListLabel 1565"/>
    <w:rsid w:val="006C2FC8"/>
    <w:rPr>
      <w:rFonts w:ascii="Times New Roman" w:hAnsi="Times New Roman" w:cs="Times New Roman" w:hint="default"/>
      <w:sz w:val="22"/>
      <w:szCs w:val="22"/>
    </w:rPr>
  </w:style>
  <w:style w:type="character" w:customStyle="1" w:styleId="ListLabel1566">
    <w:name w:val="ListLabel 1566"/>
    <w:rsid w:val="006C2FC8"/>
    <w:rPr>
      <w:rFonts w:ascii="Times New Roman" w:hAnsi="Times New Roman" w:cs="Times New Roman" w:hint="default"/>
      <w:sz w:val="22"/>
      <w:szCs w:val="22"/>
    </w:rPr>
  </w:style>
  <w:style w:type="character" w:customStyle="1" w:styleId="ListLabel1567">
    <w:name w:val="ListLabel 1567"/>
    <w:rsid w:val="006C2FC8"/>
    <w:rPr>
      <w:rFonts w:ascii="Times New Roman" w:eastAsia="Times New Roman" w:hAnsi="Times New Roman" w:cs="Times New Roman" w:hint="default"/>
      <w:sz w:val="22"/>
      <w:szCs w:val="22"/>
    </w:rPr>
  </w:style>
  <w:style w:type="character" w:customStyle="1" w:styleId="ListLabel1568">
    <w:name w:val="ListLabel 1568"/>
    <w:rsid w:val="006C2FC8"/>
    <w:rPr>
      <w:rFonts w:ascii="Times New Roman" w:hAnsi="Times New Roman" w:cs="Times New Roman" w:hint="default"/>
      <w:color w:val="00000A"/>
      <w:sz w:val="22"/>
      <w:szCs w:val="22"/>
    </w:rPr>
  </w:style>
  <w:style w:type="character" w:customStyle="1" w:styleId="ListLabel1569">
    <w:name w:val="ListLabel 1569"/>
    <w:rsid w:val="006C2FC8"/>
    <w:rPr>
      <w:rFonts w:ascii="Times New Roman" w:hAnsi="Times New Roman" w:cs="Times New Roman" w:hint="default"/>
    </w:rPr>
  </w:style>
  <w:style w:type="character" w:customStyle="1" w:styleId="ListLabel1570">
    <w:name w:val="ListLabel 1570"/>
    <w:rsid w:val="006C2FC8"/>
    <w:rPr>
      <w:rFonts w:ascii="Times New Roman" w:hAnsi="Times New Roman" w:cs="Times New Roman" w:hint="default"/>
    </w:rPr>
  </w:style>
  <w:style w:type="character" w:customStyle="1" w:styleId="ListLabel1571">
    <w:name w:val="ListLabel 1571"/>
    <w:rsid w:val="006C2FC8"/>
    <w:rPr>
      <w:sz w:val="22"/>
      <w:szCs w:val="22"/>
    </w:rPr>
  </w:style>
  <w:style w:type="character" w:customStyle="1" w:styleId="ListLabel1572">
    <w:name w:val="ListLabel 1572"/>
    <w:rsid w:val="006C2FC8"/>
    <w:rPr>
      <w:rFonts w:ascii="Times New Roman" w:hAnsi="Times New Roman" w:cs="Times New Roman" w:hint="default"/>
    </w:rPr>
  </w:style>
  <w:style w:type="character" w:customStyle="1" w:styleId="ListLabel1573">
    <w:name w:val="ListLabel 1573"/>
    <w:rsid w:val="006C2FC8"/>
    <w:rPr>
      <w:rFonts w:ascii="Times New Roman" w:hAnsi="Times New Roman" w:cs="Times New Roman" w:hint="default"/>
    </w:rPr>
  </w:style>
  <w:style w:type="character" w:customStyle="1" w:styleId="ListLabel1574">
    <w:name w:val="ListLabel 1574"/>
    <w:rsid w:val="006C2FC8"/>
    <w:rPr>
      <w:rFonts w:ascii="Times New Roman" w:hAnsi="Times New Roman" w:cs="Times New Roman" w:hint="default"/>
    </w:rPr>
  </w:style>
  <w:style w:type="character" w:customStyle="1" w:styleId="ListLabel1575">
    <w:name w:val="ListLabel 1575"/>
    <w:rsid w:val="006C2FC8"/>
    <w:rPr>
      <w:rFonts w:ascii="Times New Roman" w:hAnsi="Times New Roman" w:cs="Times New Roman" w:hint="default"/>
    </w:rPr>
  </w:style>
  <w:style w:type="character" w:customStyle="1" w:styleId="ListLabel1576">
    <w:name w:val="ListLabel 1576"/>
    <w:rsid w:val="006C2FC8"/>
    <w:rPr>
      <w:rFonts w:ascii="Times New Roman" w:hAnsi="Times New Roman" w:cs="Times New Roman" w:hint="default"/>
    </w:rPr>
  </w:style>
  <w:style w:type="character" w:customStyle="1" w:styleId="ListLabel1577">
    <w:name w:val="ListLabel 1577"/>
    <w:rsid w:val="006C2FC8"/>
    <w:rPr>
      <w:b/>
      <w:bCs w:val="0"/>
      <w:sz w:val="22"/>
      <w:szCs w:val="22"/>
    </w:rPr>
  </w:style>
  <w:style w:type="character" w:customStyle="1" w:styleId="ListLabel1578">
    <w:name w:val="ListLabel 1578"/>
    <w:rsid w:val="006C2FC8"/>
    <w:rPr>
      <w:rFonts w:ascii="Times New Roman" w:eastAsia="Times New Roman" w:hAnsi="Times New Roman" w:cs="Times New Roman" w:hint="default"/>
      <w:color w:val="00000A"/>
      <w:sz w:val="22"/>
      <w:szCs w:val="22"/>
    </w:rPr>
  </w:style>
  <w:style w:type="character" w:customStyle="1" w:styleId="ListLabel1579">
    <w:name w:val="ListLabel 1579"/>
    <w:rsid w:val="006C2FC8"/>
    <w:rPr>
      <w:rFonts w:ascii="Times New Roman" w:eastAsia="Times New Roman" w:hAnsi="Times New Roman" w:cs="Symbol" w:hint="default"/>
      <w:i/>
      <w:iCs w:val="0"/>
      <w:color w:val="00000A"/>
    </w:rPr>
  </w:style>
  <w:style w:type="character" w:customStyle="1" w:styleId="ListLabel1580">
    <w:name w:val="ListLabel 1580"/>
    <w:rsid w:val="006C2FC8"/>
    <w:rPr>
      <w:rFonts w:ascii="Courier New" w:hAnsi="Courier New" w:cs="Courier New" w:hint="default"/>
    </w:rPr>
  </w:style>
  <w:style w:type="character" w:customStyle="1" w:styleId="ListLabel1581">
    <w:name w:val="ListLabel 1581"/>
    <w:rsid w:val="006C2FC8"/>
    <w:rPr>
      <w:rFonts w:ascii="Wingdings" w:hAnsi="Wingdings" w:cs="Wingdings" w:hint="default"/>
    </w:rPr>
  </w:style>
  <w:style w:type="character" w:customStyle="1" w:styleId="ListLabel1582">
    <w:name w:val="ListLabel 1582"/>
    <w:rsid w:val="006C2FC8"/>
    <w:rPr>
      <w:rFonts w:ascii="Symbol" w:hAnsi="Symbol" w:cs="Symbol" w:hint="default"/>
      <w:i/>
      <w:iCs w:val="0"/>
      <w:color w:val="FF0000"/>
    </w:rPr>
  </w:style>
  <w:style w:type="character" w:customStyle="1" w:styleId="ListLabel1583">
    <w:name w:val="ListLabel 1583"/>
    <w:rsid w:val="006C2FC8"/>
    <w:rPr>
      <w:rFonts w:ascii="Courier New" w:hAnsi="Courier New" w:cs="Courier New" w:hint="default"/>
    </w:rPr>
  </w:style>
  <w:style w:type="character" w:customStyle="1" w:styleId="ListLabel1584">
    <w:name w:val="ListLabel 1584"/>
    <w:rsid w:val="006C2FC8"/>
    <w:rPr>
      <w:rFonts w:ascii="Wingdings" w:hAnsi="Wingdings" w:cs="Wingdings" w:hint="default"/>
    </w:rPr>
  </w:style>
  <w:style w:type="character" w:customStyle="1" w:styleId="ListLabel1585">
    <w:name w:val="ListLabel 1585"/>
    <w:rsid w:val="006C2FC8"/>
    <w:rPr>
      <w:rFonts w:ascii="Symbol" w:hAnsi="Symbol" w:cs="Symbol" w:hint="default"/>
      <w:i/>
      <w:iCs w:val="0"/>
      <w:color w:val="FF0000"/>
    </w:rPr>
  </w:style>
  <w:style w:type="character" w:customStyle="1" w:styleId="ListLabel1586">
    <w:name w:val="ListLabel 1586"/>
    <w:rsid w:val="006C2FC8"/>
    <w:rPr>
      <w:rFonts w:ascii="Courier New" w:hAnsi="Courier New" w:cs="Courier New" w:hint="default"/>
    </w:rPr>
  </w:style>
  <w:style w:type="character" w:customStyle="1" w:styleId="ListLabel1587">
    <w:name w:val="ListLabel 1587"/>
    <w:rsid w:val="006C2FC8"/>
    <w:rPr>
      <w:rFonts w:ascii="Wingdings" w:hAnsi="Wingdings" w:cs="Wingdings" w:hint="default"/>
    </w:rPr>
  </w:style>
  <w:style w:type="character" w:customStyle="1" w:styleId="ListLabel1588">
    <w:name w:val="ListLabel 1588"/>
    <w:rsid w:val="006C2FC8"/>
    <w:rPr>
      <w:sz w:val="22"/>
      <w:szCs w:val="22"/>
    </w:rPr>
  </w:style>
  <w:style w:type="character" w:customStyle="1" w:styleId="ListLabel1589">
    <w:name w:val="ListLabel 1589"/>
    <w:rsid w:val="006C2FC8"/>
    <w:rPr>
      <w:b/>
      <w:bCs w:val="0"/>
      <w:sz w:val="22"/>
      <w:szCs w:val="22"/>
    </w:rPr>
  </w:style>
  <w:style w:type="character" w:customStyle="1" w:styleId="ListLabel1590">
    <w:name w:val="ListLabel 1590"/>
    <w:rsid w:val="006C2FC8"/>
    <w:rPr>
      <w:rFonts w:ascii="Times New Roman" w:eastAsia="Times New Roman" w:hAnsi="Times New Roman" w:cs="Times New Roman" w:hint="default"/>
    </w:rPr>
  </w:style>
  <w:style w:type="character" w:customStyle="1" w:styleId="ListLabel1591">
    <w:name w:val="ListLabel 1591"/>
    <w:rsid w:val="006C2FC8"/>
    <w:rPr>
      <w:rFonts w:ascii="Symbol" w:hAnsi="Symbol" w:cs="Symbol" w:hint="default"/>
    </w:rPr>
  </w:style>
  <w:style w:type="character" w:customStyle="1" w:styleId="ListLabel1592">
    <w:name w:val="ListLabel 1592"/>
    <w:rsid w:val="006C2FC8"/>
    <w:rPr>
      <w:rFonts w:ascii="Wingdings" w:hAnsi="Wingdings" w:cs="Wingdings" w:hint="default"/>
    </w:rPr>
  </w:style>
  <w:style w:type="character" w:customStyle="1" w:styleId="ListLabel1593">
    <w:name w:val="ListLabel 1593"/>
    <w:rsid w:val="006C2FC8"/>
    <w:rPr>
      <w:rFonts w:ascii="Times New Roman" w:eastAsia="Times New Roman" w:hAnsi="Times New Roman" w:cs="Times New Roman" w:hint="default"/>
    </w:rPr>
  </w:style>
  <w:style w:type="character" w:customStyle="1" w:styleId="ListLabel1594">
    <w:name w:val="ListLabel 1594"/>
    <w:rsid w:val="006C2FC8"/>
    <w:rPr>
      <w:rFonts w:ascii="Courier New" w:hAnsi="Courier New" w:cs="Courier New" w:hint="default"/>
    </w:rPr>
  </w:style>
  <w:style w:type="character" w:customStyle="1" w:styleId="ListLabel1595">
    <w:name w:val="ListLabel 1595"/>
    <w:rsid w:val="006C2FC8"/>
    <w:rPr>
      <w:rFonts w:ascii="Wingdings" w:hAnsi="Wingdings" w:cs="Wingdings" w:hint="default"/>
    </w:rPr>
  </w:style>
  <w:style w:type="character" w:customStyle="1" w:styleId="ListLabel1596">
    <w:name w:val="ListLabel 1596"/>
    <w:rsid w:val="006C2FC8"/>
    <w:rPr>
      <w:rFonts w:ascii="Symbol" w:hAnsi="Symbol" w:cs="Symbol" w:hint="default"/>
    </w:rPr>
  </w:style>
  <w:style w:type="character" w:customStyle="1" w:styleId="ListLabel1597">
    <w:name w:val="ListLabel 1597"/>
    <w:rsid w:val="006C2FC8"/>
    <w:rPr>
      <w:rFonts w:ascii="Courier New" w:hAnsi="Courier New" w:cs="Courier New" w:hint="default"/>
    </w:rPr>
  </w:style>
  <w:style w:type="character" w:customStyle="1" w:styleId="ListLabel1598">
    <w:name w:val="ListLabel 1598"/>
    <w:rsid w:val="006C2FC8"/>
    <w:rPr>
      <w:rFonts w:ascii="Wingdings" w:hAnsi="Wingdings" w:cs="Wingdings" w:hint="default"/>
    </w:rPr>
  </w:style>
  <w:style w:type="character" w:customStyle="1" w:styleId="ListLabel1599">
    <w:name w:val="ListLabel 1599"/>
    <w:rsid w:val="006C2FC8"/>
    <w:rPr>
      <w:rFonts w:ascii="Times New Roman" w:hAnsi="Times New Roman" w:cs="Times New Roman" w:hint="default"/>
      <w:b/>
      <w:bCs w:val="0"/>
      <w:sz w:val="22"/>
      <w:szCs w:val="22"/>
    </w:rPr>
  </w:style>
  <w:style w:type="character" w:customStyle="1" w:styleId="ListLabel1600">
    <w:name w:val="ListLabel 1600"/>
    <w:rsid w:val="006C2FC8"/>
    <w:rPr>
      <w:rFonts w:ascii="Times New Roman" w:hAnsi="Times New Roman" w:cs="Times New Roman" w:hint="default"/>
      <w:b/>
      <w:bCs w:val="0"/>
      <w:sz w:val="22"/>
      <w:szCs w:val="22"/>
    </w:rPr>
  </w:style>
  <w:style w:type="character" w:customStyle="1" w:styleId="ListLabel1601">
    <w:name w:val="ListLabel 1601"/>
    <w:rsid w:val="006C2FC8"/>
    <w:rPr>
      <w:rFonts w:ascii="Times New Roman" w:hAnsi="Times New Roman" w:cs="Times New Roman" w:hint="default"/>
      <w:sz w:val="22"/>
      <w:szCs w:val="22"/>
    </w:rPr>
  </w:style>
  <w:style w:type="character" w:customStyle="1" w:styleId="ListLabel1602">
    <w:name w:val="ListLabel 1602"/>
    <w:rsid w:val="006C2FC8"/>
    <w:rPr>
      <w:rFonts w:ascii="Times New Roman" w:hAnsi="Times New Roman" w:cs="Times New Roman" w:hint="default"/>
      <w:sz w:val="22"/>
      <w:szCs w:val="22"/>
    </w:rPr>
  </w:style>
  <w:style w:type="character" w:customStyle="1" w:styleId="ListLabel1603">
    <w:name w:val="ListLabel 1603"/>
    <w:rsid w:val="006C2FC8"/>
    <w:rPr>
      <w:rFonts w:ascii="Times New Roman" w:hAnsi="Times New Roman" w:cs="Times New Roman" w:hint="default"/>
      <w:sz w:val="22"/>
      <w:szCs w:val="22"/>
    </w:rPr>
  </w:style>
  <w:style w:type="character" w:customStyle="1" w:styleId="ListLabel1604">
    <w:name w:val="ListLabel 1604"/>
    <w:rsid w:val="006C2FC8"/>
    <w:rPr>
      <w:rFonts w:ascii="Times New Roman" w:hAnsi="Times New Roman" w:cs="Times New Roman" w:hint="default"/>
      <w:sz w:val="22"/>
      <w:szCs w:val="22"/>
    </w:rPr>
  </w:style>
  <w:style w:type="character" w:customStyle="1" w:styleId="ListLabel1605">
    <w:name w:val="ListLabel 1605"/>
    <w:rsid w:val="006C2FC8"/>
    <w:rPr>
      <w:rFonts w:ascii="Times New Roman" w:hAnsi="Times New Roman" w:cs="Times New Roman" w:hint="default"/>
      <w:sz w:val="22"/>
      <w:szCs w:val="22"/>
    </w:rPr>
  </w:style>
  <w:style w:type="character" w:customStyle="1" w:styleId="ListLabel1606">
    <w:name w:val="ListLabel 1606"/>
    <w:rsid w:val="006C2FC8"/>
    <w:rPr>
      <w:rFonts w:ascii="Times New Roman" w:hAnsi="Times New Roman" w:cs="Times New Roman" w:hint="default"/>
      <w:sz w:val="22"/>
      <w:szCs w:val="22"/>
    </w:rPr>
  </w:style>
  <w:style w:type="character" w:customStyle="1" w:styleId="ListLabel1607">
    <w:name w:val="ListLabel 1607"/>
    <w:rsid w:val="006C2FC8"/>
    <w:rPr>
      <w:rFonts w:ascii="Times New Roman" w:hAnsi="Times New Roman" w:cs="Times New Roman" w:hint="default"/>
      <w:sz w:val="22"/>
      <w:szCs w:val="22"/>
    </w:rPr>
  </w:style>
  <w:style w:type="character" w:customStyle="1" w:styleId="ListLabel1608">
    <w:name w:val="ListLabel 1608"/>
    <w:rsid w:val="006C2FC8"/>
    <w:rPr>
      <w:sz w:val="22"/>
      <w:szCs w:val="22"/>
    </w:rPr>
  </w:style>
  <w:style w:type="character" w:customStyle="1" w:styleId="ListLabel1609">
    <w:name w:val="ListLabel 1609"/>
    <w:rsid w:val="006C2FC8"/>
    <w:rPr>
      <w:rFonts w:ascii="Times New Roman" w:hAnsi="Times New Roman" w:cs="Times New Roman" w:hint="default"/>
      <w:sz w:val="22"/>
      <w:szCs w:val="22"/>
    </w:rPr>
  </w:style>
  <w:style w:type="character" w:customStyle="1" w:styleId="ListLabel1610">
    <w:name w:val="ListLabel 1610"/>
    <w:rsid w:val="006C2FC8"/>
    <w:rPr>
      <w:rFonts w:ascii="Times New Roman" w:hAnsi="Times New Roman" w:cs="Times New Roman" w:hint="default"/>
      <w:sz w:val="22"/>
      <w:szCs w:val="22"/>
    </w:rPr>
  </w:style>
  <w:style w:type="character" w:customStyle="1" w:styleId="ListLabel1611">
    <w:name w:val="ListLabel 1611"/>
    <w:rsid w:val="006C2FC8"/>
    <w:rPr>
      <w:rFonts w:ascii="Times New Roman" w:hAnsi="Times New Roman" w:cs="Times New Roman" w:hint="default"/>
      <w:sz w:val="22"/>
      <w:szCs w:val="22"/>
    </w:rPr>
  </w:style>
  <w:style w:type="character" w:customStyle="1" w:styleId="ListLabel1612">
    <w:name w:val="ListLabel 1612"/>
    <w:rsid w:val="006C2FC8"/>
    <w:rPr>
      <w:rFonts w:ascii="Times New Roman" w:hAnsi="Times New Roman" w:cs="Times New Roman" w:hint="default"/>
      <w:sz w:val="22"/>
      <w:szCs w:val="22"/>
    </w:rPr>
  </w:style>
  <w:style w:type="character" w:customStyle="1" w:styleId="ListLabel1613">
    <w:name w:val="ListLabel 1613"/>
    <w:rsid w:val="006C2FC8"/>
    <w:rPr>
      <w:rFonts w:ascii="Times New Roman" w:hAnsi="Times New Roman" w:cs="Times New Roman" w:hint="default"/>
      <w:sz w:val="22"/>
      <w:szCs w:val="22"/>
    </w:rPr>
  </w:style>
  <w:style w:type="character" w:customStyle="1" w:styleId="ListLabel1614">
    <w:name w:val="ListLabel 1614"/>
    <w:rsid w:val="006C2FC8"/>
    <w:rPr>
      <w:rFonts w:ascii="Times New Roman" w:hAnsi="Times New Roman" w:cs="Times New Roman" w:hint="default"/>
      <w:sz w:val="22"/>
      <w:szCs w:val="22"/>
    </w:rPr>
  </w:style>
  <w:style w:type="character" w:customStyle="1" w:styleId="ListLabel1615">
    <w:name w:val="ListLabel 1615"/>
    <w:rsid w:val="006C2FC8"/>
    <w:rPr>
      <w:rFonts w:ascii="Times New Roman" w:hAnsi="Times New Roman" w:cs="Times New Roman" w:hint="default"/>
      <w:sz w:val="22"/>
      <w:szCs w:val="22"/>
    </w:rPr>
  </w:style>
  <w:style w:type="character" w:customStyle="1" w:styleId="ListLabel1616">
    <w:name w:val="ListLabel 1616"/>
    <w:rsid w:val="006C2FC8"/>
    <w:rPr>
      <w:rFonts w:ascii="Times New Roman" w:hAnsi="Times New Roman" w:cs="Times New Roman" w:hint="default"/>
      <w:sz w:val="22"/>
      <w:szCs w:val="22"/>
    </w:rPr>
  </w:style>
  <w:style w:type="character" w:customStyle="1" w:styleId="ListLabel1617">
    <w:name w:val="ListLabel 1617"/>
    <w:rsid w:val="006C2FC8"/>
    <w:rPr>
      <w:rFonts w:ascii="Times New Roman" w:eastAsia="Times New Roman" w:hAnsi="Times New Roman" w:cs="Times New Roman" w:hint="default"/>
    </w:rPr>
  </w:style>
  <w:style w:type="character" w:customStyle="1" w:styleId="ListLabel1618">
    <w:name w:val="ListLabel 1618"/>
    <w:rsid w:val="006C2FC8"/>
    <w:rPr>
      <w:rFonts w:ascii="OpenSymbol" w:hAnsi="OpenSymbol" w:cs="OpenSymbol" w:hint="default"/>
    </w:rPr>
  </w:style>
  <w:style w:type="character" w:customStyle="1" w:styleId="ListLabel1619">
    <w:name w:val="ListLabel 1619"/>
    <w:rsid w:val="006C2FC8"/>
    <w:rPr>
      <w:rFonts w:ascii="OpenSymbol" w:hAnsi="OpenSymbol" w:cs="OpenSymbol" w:hint="default"/>
    </w:rPr>
  </w:style>
  <w:style w:type="character" w:customStyle="1" w:styleId="ListLabel1620">
    <w:name w:val="ListLabel 1620"/>
    <w:rsid w:val="006C2FC8"/>
    <w:rPr>
      <w:rFonts w:ascii="Times New Roman" w:eastAsia="Times New Roman" w:hAnsi="Times New Roman" w:cs="Times New Roman" w:hint="default"/>
    </w:rPr>
  </w:style>
  <w:style w:type="character" w:customStyle="1" w:styleId="ListLabel1621">
    <w:name w:val="ListLabel 1621"/>
    <w:rsid w:val="006C2FC8"/>
    <w:rPr>
      <w:rFonts w:ascii="OpenSymbol" w:hAnsi="OpenSymbol" w:cs="OpenSymbol" w:hint="default"/>
    </w:rPr>
  </w:style>
  <w:style w:type="character" w:customStyle="1" w:styleId="ListLabel1622">
    <w:name w:val="ListLabel 1622"/>
    <w:rsid w:val="006C2FC8"/>
    <w:rPr>
      <w:rFonts w:ascii="OpenSymbol" w:hAnsi="OpenSymbol" w:cs="OpenSymbol" w:hint="default"/>
    </w:rPr>
  </w:style>
  <w:style w:type="character" w:customStyle="1" w:styleId="ListLabel1623">
    <w:name w:val="ListLabel 1623"/>
    <w:rsid w:val="006C2FC8"/>
    <w:rPr>
      <w:rFonts w:ascii="OpenSymbol" w:hAnsi="OpenSymbol" w:cs="OpenSymbol" w:hint="default"/>
    </w:rPr>
  </w:style>
  <w:style w:type="character" w:customStyle="1" w:styleId="ListLabel1624">
    <w:name w:val="ListLabel 1624"/>
    <w:rsid w:val="006C2FC8"/>
    <w:rPr>
      <w:rFonts w:ascii="OpenSymbol" w:hAnsi="OpenSymbol" w:cs="OpenSymbol" w:hint="default"/>
    </w:rPr>
  </w:style>
  <w:style w:type="character" w:customStyle="1" w:styleId="ListLabel1625">
    <w:name w:val="ListLabel 1625"/>
    <w:rsid w:val="006C2FC8"/>
    <w:rPr>
      <w:rFonts w:ascii="OpenSymbol" w:hAnsi="OpenSymbol" w:cs="OpenSymbol" w:hint="default"/>
    </w:rPr>
  </w:style>
  <w:style w:type="character" w:customStyle="1" w:styleId="ListLabel1626">
    <w:name w:val="ListLabel 1626"/>
    <w:rsid w:val="006C2FC8"/>
    <w:rPr>
      <w:sz w:val="22"/>
      <w:szCs w:val="22"/>
    </w:rPr>
  </w:style>
  <w:style w:type="character" w:customStyle="1" w:styleId="ListLabel1627">
    <w:name w:val="ListLabel 1627"/>
    <w:rsid w:val="006C2FC8"/>
    <w:rPr>
      <w:rFonts w:ascii="Times New Roman" w:eastAsia="Times New Roman" w:hAnsi="Times New Roman" w:cs="Times New Roman" w:hint="default"/>
      <w:b/>
      <w:bCs w:val="0"/>
      <w:i w:val="0"/>
      <w:iCs w:val="0"/>
      <w:sz w:val="22"/>
      <w:szCs w:val="22"/>
    </w:rPr>
  </w:style>
  <w:style w:type="character" w:customStyle="1" w:styleId="ListLabel1628">
    <w:name w:val="ListLabel 1628"/>
    <w:rsid w:val="006C2FC8"/>
    <w:rPr>
      <w:rFonts w:ascii="Times New Roman" w:eastAsia="Times New Roman" w:hAnsi="Times New Roman" w:cs="Times New Roman" w:hint="default"/>
      <w:bCs/>
      <w:sz w:val="22"/>
      <w:szCs w:val="22"/>
    </w:rPr>
  </w:style>
  <w:style w:type="character" w:customStyle="1" w:styleId="ListLabel1629">
    <w:name w:val="ListLabel 1629"/>
    <w:rsid w:val="006C2FC8"/>
    <w:rPr>
      <w:rFonts w:ascii="Times New Roman" w:hAnsi="Times New Roman" w:cs="Times New Roman" w:hint="default"/>
      <w:bCs/>
      <w:sz w:val="22"/>
      <w:szCs w:val="22"/>
    </w:rPr>
  </w:style>
  <w:style w:type="character" w:customStyle="1" w:styleId="ListLabel1630">
    <w:name w:val="ListLabel 1630"/>
    <w:rsid w:val="006C2FC8"/>
    <w:rPr>
      <w:rFonts w:ascii="Times New Roman" w:hAnsi="Times New Roman" w:cs="Times New Roman" w:hint="default"/>
      <w:bCs/>
      <w:sz w:val="22"/>
      <w:szCs w:val="22"/>
    </w:rPr>
  </w:style>
  <w:style w:type="character" w:customStyle="1" w:styleId="ListLabel1631">
    <w:name w:val="ListLabel 1631"/>
    <w:rsid w:val="006C2FC8"/>
    <w:rPr>
      <w:rFonts w:ascii="Times New Roman" w:hAnsi="Times New Roman" w:cs="Times New Roman" w:hint="default"/>
      <w:bCs/>
      <w:sz w:val="22"/>
      <w:szCs w:val="22"/>
    </w:rPr>
  </w:style>
  <w:style w:type="character" w:customStyle="1" w:styleId="ListLabel1632">
    <w:name w:val="ListLabel 1632"/>
    <w:rsid w:val="006C2FC8"/>
    <w:rPr>
      <w:rFonts w:ascii="Times New Roman" w:eastAsia="Times New Roman" w:hAnsi="Times New Roman" w:cs="Times New Roman" w:hint="default"/>
      <w:bCs/>
      <w:sz w:val="22"/>
      <w:szCs w:val="22"/>
    </w:rPr>
  </w:style>
  <w:style w:type="character" w:customStyle="1" w:styleId="ListLabel1633">
    <w:name w:val="ListLabel 1633"/>
    <w:rsid w:val="006C2FC8"/>
    <w:rPr>
      <w:rFonts w:ascii="Times New Roman" w:hAnsi="Times New Roman" w:cs="Times New Roman" w:hint="default"/>
      <w:bCs/>
      <w:sz w:val="22"/>
      <w:szCs w:val="22"/>
    </w:rPr>
  </w:style>
  <w:style w:type="character" w:customStyle="1" w:styleId="ListLabel1634">
    <w:name w:val="ListLabel 1634"/>
    <w:rsid w:val="006C2FC8"/>
    <w:rPr>
      <w:rFonts w:ascii="Times New Roman" w:hAnsi="Times New Roman" w:cs="Times New Roman" w:hint="default"/>
      <w:bCs/>
      <w:sz w:val="22"/>
      <w:szCs w:val="22"/>
    </w:rPr>
  </w:style>
  <w:style w:type="character" w:customStyle="1" w:styleId="ListLabel1635">
    <w:name w:val="ListLabel 1635"/>
    <w:rsid w:val="006C2FC8"/>
    <w:rPr>
      <w:rFonts w:ascii="Times New Roman" w:hAnsi="Times New Roman" w:cs="Times New Roman" w:hint="default"/>
      <w:bCs/>
      <w:sz w:val="22"/>
      <w:szCs w:val="22"/>
    </w:rPr>
  </w:style>
  <w:style w:type="character" w:customStyle="1" w:styleId="ListLabel1636">
    <w:name w:val="ListLabel 1636"/>
    <w:rsid w:val="006C2FC8"/>
    <w:rPr>
      <w:rFonts w:ascii="Times New Roman" w:hAnsi="Times New Roman" w:cs="Times New Roman" w:hint="default"/>
      <w:bCs/>
      <w:sz w:val="22"/>
      <w:szCs w:val="22"/>
    </w:rPr>
  </w:style>
  <w:style w:type="character" w:customStyle="1" w:styleId="ListLabel1637">
    <w:name w:val="ListLabel 1637"/>
    <w:rsid w:val="006C2FC8"/>
    <w:rPr>
      <w:rFonts w:ascii="Times New Roman" w:eastAsia="Times New Roman" w:hAnsi="Times New Roman" w:cs="Times New Roman" w:hint="default"/>
      <w:b/>
      <w:bCs w:val="0"/>
      <w:sz w:val="22"/>
      <w:szCs w:val="22"/>
    </w:rPr>
  </w:style>
  <w:style w:type="character" w:customStyle="1" w:styleId="ListLabel1638">
    <w:name w:val="ListLabel 1638"/>
    <w:rsid w:val="006C2FC8"/>
    <w:rPr>
      <w:rFonts w:ascii="Times New Roman" w:eastAsia="Times New Roman" w:hAnsi="Times New Roman" w:cs="Times New Roman" w:hint="default"/>
      <w:i w:val="0"/>
      <w:iCs w:val="0"/>
      <w:sz w:val="20"/>
      <w:szCs w:val="20"/>
    </w:rPr>
  </w:style>
  <w:style w:type="character" w:customStyle="1" w:styleId="ListLabel1639">
    <w:name w:val="ListLabel 1639"/>
    <w:rsid w:val="006C2FC8"/>
    <w:rPr>
      <w:rFonts w:ascii="Times New Roman" w:hAnsi="Times New Roman" w:cs="Times New Roman" w:hint="default"/>
      <w:b/>
      <w:bCs w:val="0"/>
      <w:iCs/>
      <w:kern w:val="2"/>
      <w:sz w:val="22"/>
      <w:szCs w:val="22"/>
    </w:rPr>
  </w:style>
  <w:style w:type="character" w:customStyle="1" w:styleId="ListLabel1640">
    <w:name w:val="ListLabel 1640"/>
    <w:rsid w:val="006C2FC8"/>
    <w:rPr>
      <w:rFonts w:ascii="Times New Roman" w:eastAsia="Times New Roman" w:hAnsi="Times New Roman" w:cs="Times New Roman" w:hint="default"/>
      <w:bCs/>
      <w:sz w:val="22"/>
      <w:szCs w:val="22"/>
    </w:rPr>
  </w:style>
  <w:style w:type="character" w:customStyle="1" w:styleId="ListLabel1641">
    <w:name w:val="ListLabel 1641"/>
    <w:rsid w:val="006C2FC8"/>
    <w:rPr>
      <w:rFonts w:ascii="Times New Roman" w:eastAsia="Times New Roman" w:hAnsi="Times New Roman" w:cs="Times New Roman" w:hint="default"/>
      <w:sz w:val="20"/>
      <w:szCs w:val="20"/>
    </w:rPr>
  </w:style>
  <w:style w:type="character" w:customStyle="1" w:styleId="ListLabel1642">
    <w:name w:val="ListLabel 1642"/>
    <w:rsid w:val="006C2FC8"/>
    <w:rPr>
      <w:rFonts w:ascii="Times New Roman" w:eastAsia="Times New Roman" w:hAnsi="Times New Roman" w:cs="Times New Roman" w:hint="default"/>
      <w:sz w:val="22"/>
      <w:szCs w:val="22"/>
    </w:rPr>
  </w:style>
  <w:style w:type="character" w:customStyle="1" w:styleId="ListLabel1643">
    <w:name w:val="ListLabel 1643"/>
    <w:rsid w:val="006C2FC8"/>
    <w:rPr>
      <w:rFonts w:ascii="Times New Roman" w:eastAsia="Times New Roman" w:hAnsi="Times New Roman" w:cs="Times New Roman" w:hint="default"/>
      <w:b/>
      <w:bCs/>
      <w:i w:val="0"/>
      <w:iCs/>
    </w:rPr>
  </w:style>
  <w:style w:type="character" w:customStyle="1" w:styleId="ListLabel1644">
    <w:name w:val="ListLabel 1644"/>
    <w:rsid w:val="006C2FC8"/>
    <w:rPr>
      <w:rFonts w:ascii="Times New Roman" w:eastAsia="Times New Roman" w:hAnsi="Times New Roman" w:cs="Times New Roman" w:hint="default"/>
      <w:sz w:val="22"/>
      <w:szCs w:val="22"/>
    </w:rPr>
  </w:style>
  <w:style w:type="character" w:customStyle="1" w:styleId="ListLabel1645">
    <w:name w:val="ListLabel 1645"/>
    <w:rsid w:val="006C2FC8"/>
    <w:rPr>
      <w:rFonts w:ascii="Times New Roman" w:eastAsia="Times New Roman" w:hAnsi="Times New Roman" w:cs="Times New Roman" w:hint="default"/>
      <w:sz w:val="22"/>
      <w:szCs w:val="22"/>
    </w:rPr>
  </w:style>
  <w:style w:type="character" w:customStyle="1" w:styleId="ListLabel1646">
    <w:name w:val="ListLabel 1646"/>
    <w:rsid w:val="006C2FC8"/>
    <w:rPr>
      <w:rFonts w:ascii="Times New Roman" w:eastAsia="Times New Roman" w:hAnsi="Times New Roman" w:cs="Times New Roman" w:hint="default"/>
      <w:sz w:val="22"/>
      <w:szCs w:val="22"/>
    </w:rPr>
  </w:style>
  <w:style w:type="character" w:customStyle="1" w:styleId="ListLabel1647">
    <w:name w:val="ListLabel 1647"/>
    <w:rsid w:val="006C2FC8"/>
    <w:rPr>
      <w:rFonts w:ascii="Times New Roman" w:hAnsi="Times New Roman" w:cs="Times New Roman" w:hint="default"/>
      <w:sz w:val="22"/>
      <w:szCs w:val="22"/>
    </w:rPr>
  </w:style>
  <w:style w:type="character" w:customStyle="1" w:styleId="ListLabel1648">
    <w:name w:val="ListLabel 1648"/>
    <w:rsid w:val="006C2FC8"/>
    <w:rPr>
      <w:rFonts w:ascii="Times New Roman" w:hAnsi="Times New Roman" w:cs="Times New Roman" w:hint="default"/>
    </w:rPr>
  </w:style>
  <w:style w:type="character" w:customStyle="1" w:styleId="ListLabel1649">
    <w:name w:val="ListLabel 1649"/>
    <w:rsid w:val="006C2FC8"/>
    <w:rPr>
      <w:rFonts w:ascii="Times New Roman" w:eastAsia="Times New Roman" w:hAnsi="Times New Roman" w:cs="Arial" w:hint="default"/>
      <w:sz w:val="22"/>
      <w:szCs w:val="22"/>
    </w:rPr>
  </w:style>
  <w:style w:type="character" w:customStyle="1" w:styleId="ListLabel1650">
    <w:name w:val="ListLabel 1650"/>
    <w:rsid w:val="006C2FC8"/>
    <w:rPr>
      <w:rFonts w:ascii="Times New Roman" w:hAnsi="Times New Roman" w:cs="Times New Roman" w:hint="default"/>
    </w:rPr>
  </w:style>
  <w:style w:type="character" w:customStyle="1" w:styleId="ListLabel1651">
    <w:name w:val="ListLabel 1651"/>
    <w:rsid w:val="006C2FC8"/>
    <w:rPr>
      <w:rFonts w:ascii="Times New Roman" w:hAnsi="Times New Roman" w:cs="Times New Roman" w:hint="default"/>
    </w:rPr>
  </w:style>
  <w:style w:type="character" w:customStyle="1" w:styleId="ListLabel1652">
    <w:name w:val="ListLabel 1652"/>
    <w:rsid w:val="006C2FC8"/>
    <w:rPr>
      <w:rFonts w:ascii="Times New Roman" w:hAnsi="Times New Roman" w:cs="Times New Roman" w:hint="default"/>
    </w:rPr>
  </w:style>
  <w:style w:type="character" w:customStyle="1" w:styleId="ListLabel1653">
    <w:name w:val="ListLabel 1653"/>
    <w:rsid w:val="006C2FC8"/>
    <w:rPr>
      <w:rFonts w:ascii="Times New Roman" w:hAnsi="Times New Roman" w:cs="Times New Roman" w:hint="default"/>
    </w:rPr>
  </w:style>
  <w:style w:type="character" w:customStyle="1" w:styleId="ListLabel1654">
    <w:name w:val="ListLabel 1654"/>
    <w:rsid w:val="006C2FC8"/>
    <w:rPr>
      <w:rFonts w:ascii="Times New Roman" w:hAnsi="Times New Roman" w:cs="Times New Roman" w:hint="default"/>
    </w:rPr>
  </w:style>
  <w:style w:type="character" w:customStyle="1" w:styleId="ListLabel1655">
    <w:name w:val="ListLabel 1655"/>
    <w:rsid w:val="006C2FC8"/>
    <w:rPr>
      <w:rFonts w:ascii="Times New Roman" w:hAnsi="Times New Roman" w:cs="Times New Roman" w:hint="default"/>
    </w:rPr>
  </w:style>
  <w:style w:type="character" w:customStyle="1" w:styleId="ListLabel1656">
    <w:name w:val="ListLabel 1656"/>
    <w:rsid w:val="006C2FC8"/>
    <w:rPr>
      <w:rFonts w:ascii="Times New Roman" w:hAnsi="Times New Roman" w:cs="Times New Roman" w:hint="default"/>
    </w:rPr>
  </w:style>
  <w:style w:type="character" w:customStyle="1" w:styleId="ListLabel1657">
    <w:name w:val="ListLabel 1657"/>
    <w:rsid w:val="006C2FC8"/>
    <w:rPr>
      <w:rFonts w:ascii="Times New Roman" w:eastAsia="Times New Roman" w:hAnsi="Times New Roman" w:cs="Times New Roman" w:hint="default"/>
      <w:sz w:val="22"/>
      <w:szCs w:val="22"/>
    </w:rPr>
  </w:style>
  <w:style w:type="character" w:customStyle="1" w:styleId="ListLabel1658">
    <w:name w:val="ListLabel 165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659">
    <w:name w:val="ListLabel 1659"/>
    <w:rsid w:val="006C2FC8"/>
    <w:rPr>
      <w:rFonts w:ascii="Times New Roman" w:eastAsia="Times New Roman" w:hAnsi="Times New Roman" w:cs="Times New Roman" w:hint="default"/>
    </w:rPr>
  </w:style>
  <w:style w:type="character" w:customStyle="1" w:styleId="ListLabel1660">
    <w:name w:val="ListLabel 1660"/>
    <w:rsid w:val="006C2FC8"/>
    <w:rPr>
      <w:rFonts w:ascii="Times New Roman" w:hAnsi="Times New Roman" w:cs="Times New Roman" w:hint="default"/>
    </w:rPr>
  </w:style>
  <w:style w:type="character" w:customStyle="1" w:styleId="ListLabel1661">
    <w:name w:val="ListLabel 1661"/>
    <w:rsid w:val="006C2FC8"/>
    <w:rPr>
      <w:rFonts w:ascii="Times New Roman" w:hAnsi="Times New Roman" w:cs="Times New Roman" w:hint="default"/>
    </w:rPr>
  </w:style>
  <w:style w:type="character" w:customStyle="1" w:styleId="ListLabel1662">
    <w:name w:val="ListLabel 1662"/>
    <w:rsid w:val="006C2FC8"/>
    <w:rPr>
      <w:color w:val="00000A"/>
      <w:sz w:val="22"/>
      <w:szCs w:val="22"/>
    </w:rPr>
  </w:style>
  <w:style w:type="character" w:customStyle="1" w:styleId="ListLabel1663">
    <w:name w:val="ListLabel 1663"/>
    <w:rsid w:val="006C2FC8"/>
    <w:rPr>
      <w:rFonts w:ascii="Times New Roman" w:hAnsi="Times New Roman" w:cs="Times New Roman" w:hint="default"/>
    </w:rPr>
  </w:style>
  <w:style w:type="character" w:customStyle="1" w:styleId="ListLabel1664">
    <w:name w:val="ListLabel 1664"/>
    <w:rsid w:val="006C2FC8"/>
    <w:rPr>
      <w:rFonts w:ascii="Times New Roman" w:hAnsi="Times New Roman" w:cs="Times New Roman" w:hint="default"/>
    </w:rPr>
  </w:style>
  <w:style w:type="character" w:customStyle="1" w:styleId="ListLabel1665">
    <w:name w:val="ListLabel 1665"/>
    <w:rsid w:val="006C2FC8"/>
    <w:rPr>
      <w:rFonts w:ascii="Times New Roman" w:hAnsi="Times New Roman" w:cs="Times New Roman" w:hint="default"/>
    </w:rPr>
  </w:style>
  <w:style w:type="character" w:customStyle="1" w:styleId="ListLabel1666">
    <w:name w:val="ListLabel 1666"/>
    <w:rsid w:val="006C2FC8"/>
    <w:rPr>
      <w:rFonts w:ascii="Times New Roman" w:hAnsi="Times New Roman" w:cs="Times New Roman" w:hint="default"/>
    </w:rPr>
  </w:style>
  <w:style w:type="character" w:customStyle="1" w:styleId="ListLabel1667">
    <w:name w:val="ListLabel 1667"/>
    <w:rsid w:val="006C2FC8"/>
    <w:rPr>
      <w:rFonts w:ascii="Times New Roman" w:hAnsi="Times New Roman" w:cs="Times New Roman" w:hint="default"/>
    </w:rPr>
  </w:style>
  <w:style w:type="character" w:customStyle="1" w:styleId="ListLabel1668">
    <w:name w:val="ListLabel 1668"/>
    <w:rsid w:val="006C2FC8"/>
    <w:rPr>
      <w:strike w:val="0"/>
      <w:dstrike w:val="0"/>
      <w:sz w:val="22"/>
      <w:szCs w:val="22"/>
      <w:u w:val="none"/>
      <w:effect w:val="none"/>
    </w:rPr>
  </w:style>
  <w:style w:type="character" w:customStyle="1" w:styleId="ListLabel1669">
    <w:name w:val="ListLabel 1669"/>
    <w:rsid w:val="006C2FC8"/>
    <w:rPr>
      <w:rFonts w:ascii="Times New Roman" w:eastAsia="Times New Roman" w:hAnsi="Times New Roman" w:cs="Times New Roman" w:hint="default"/>
      <w:sz w:val="22"/>
      <w:szCs w:val="22"/>
    </w:rPr>
  </w:style>
  <w:style w:type="character" w:customStyle="1" w:styleId="ListLabel1670">
    <w:name w:val="ListLabel 1670"/>
    <w:rsid w:val="006C2FC8"/>
    <w:rPr>
      <w:rFonts w:ascii="Times New Roman" w:eastAsia="Times New Roman" w:hAnsi="Times New Roman" w:cs="Times New Roman" w:hint="default"/>
    </w:rPr>
  </w:style>
  <w:style w:type="character" w:customStyle="1" w:styleId="ListLabel1671">
    <w:name w:val="ListLabel 1671"/>
    <w:rsid w:val="006C2FC8"/>
    <w:rPr>
      <w:rFonts w:ascii="Times New Roman" w:eastAsia="Times New Roman" w:hAnsi="Times New Roman" w:cs="Times New Roman" w:hint="default"/>
      <w:sz w:val="22"/>
      <w:szCs w:val="22"/>
    </w:rPr>
  </w:style>
  <w:style w:type="character" w:customStyle="1" w:styleId="ListLabel1672">
    <w:name w:val="ListLabel 1672"/>
    <w:rsid w:val="006C2FC8"/>
    <w:rPr>
      <w:rFonts w:ascii="Times New Roman" w:eastAsia="Times New Roman" w:hAnsi="Times New Roman" w:cs="Times New Roman" w:hint="default"/>
      <w:sz w:val="22"/>
      <w:szCs w:val="22"/>
    </w:rPr>
  </w:style>
  <w:style w:type="character" w:customStyle="1" w:styleId="ListLabel1673">
    <w:name w:val="ListLabel 1673"/>
    <w:rsid w:val="006C2FC8"/>
    <w:rPr>
      <w:rFonts w:ascii="Times New Roman" w:eastAsia="Times New Roman" w:hAnsi="Times New Roman" w:cs="Times New Roman" w:hint="default"/>
      <w:b w:val="0"/>
      <w:bCs w:val="0"/>
      <w:sz w:val="22"/>
      <w:szCs w:val="22"/>
    </w:rPr>
  </w:style>
  <w:style w:type="character" w:customStyle="1" w:styleId="ListLabel1674">
    <w:name w:val="ListLabel 1674"/>
    <w:rsid w:val="006C2FC8"/>
    <w:rPr>
      <w:rFonts w:ascii="Times New Roman" w:eastAsia="Times New Roman" w:hAnsi="Times New Roman" w:cs="Times New Roman" w:hint="default"/>
      <w:sz w:val="20"/>
      <w:szCs w:val="20"/>
    </w:rPr>
  </w:style>
  <w:style w:type="character" w:customStyle="1" w:styleId="ListLabel1675">
    <w:name w:val="ListLabel 1675"/>
    <w:rsid w:val="006C2FC8"/>
    <w:rPr>
      <w:b/>
      <w:bCs w:val="0"/>
      <w:sz w:val="22"/>
      <w:szCs w:val="22"/>
    </w:rPr>
  </w:style>
  <w:style w:type="character" w:customStyle="1" w:styleId="ListLabel1676">
    <w:name w:val="ListLabel 1676"/>
    <w:rsid w:val="006C2FC8"/>
    <w:rPr>
      <w:sz w:val="22"/>
      <w:szCs w:val="22"/>
    </w:rPr>
  </w:style>
  <w:style w:type="character" w:customStyle="1" w:styleId="ListLabel1677">
    <w:name w:val="ListLabel 1677"/>
    <w:rsid w:val="006C2FC8"/>
    <w:rPr>
      <w:b/>
      <w:bCs w:val="0"/>
      <w:sz w:val="22"/>
      <w:szCs w:val="22"/>
    </w:rPr>
  </w:style>
  <w:style w:type="character" w:customStyle="1" w:styleId="ListLabel1678">
    <w:name w:val="ListLabel 1678"/>
    <w:rsid w:val="006C2FC8"/>
    <w:rPr>
      <w:rFonts w:ascii="Times New Roman" w:eastAsia="Times New Roman" w:hAnsi="Times New Roman" w:cs="Times New Roman" w:hint="default"/>
      <w:color w:val="00000A"/>
      <w:spacing w:val="-6"/>
      <w:sz w:val="22"/>
      <w:szCs w:val="22"/>
    </w:rPr>
  </w:style>
  <w:style w:type="character" w:customStyle="1" w:styleId="ListLabel1679">
    <w:name w:val="ListLabel 1679"/>
    <w:rsid w:val="006C2FC8"/>
    <w:rPr>
      <w:rFonts w:ascii="Times New Roman" w:eastAsia="Times New Roman" w:hAnsi="Times New Roman" w:cs="Times New Roman" w:hint="default"/>
      <w:color w:val="00000A"/>
      <w:sz w:val="22"/>
      <w:szCs w:val="22"/>
    </w:rPr>
  </w:style>
  <w:style w:type="character" w:customStyle="1" w:styleId="ListLabel1680">
    <w:name w:val="ListLabel 1680"/>
    <w:rsid w:val="006C2FC8"/>
    <w:rPr>
      <w:rFonts w:ascii="SimSun" w:eastAsia="SimSun" w:hAnsi="SimSun" w:cs="Times New Roman" w:hint="eastAsia"/>
    </w:rPr>
  </w:style>
  <w:style w:type="character" w:customStyle="1" w:styleId="ListLabel1681">
    <w:name w:val="ListLabel 1681"/>
    <w:rsid w:val="006C2FC8"/>
    <w:rPr>
      <w:sz w:val="22"/>
    </w:rPr>
  </w:style>
  <w:style w:type="character" w:customStyle="1" w:styleId="ListLabel1682">
    <w:name w:val="ListLabel 1682"/>
    <w:rsid w:val="006C2FC8"/>
    <w:rPr>
      <w:rFonts w:ascii="Times New Roman" w:eastAsia="Times New Roman" w:hAnsi="Times New Roman" w:cs="Times New Roman" w:hint="default"/>
      <w:b/>
      <w:bCs w:val="0"/>
      <w:sz w:val="22"/>
      <w:szCs w:val="22"/>
    </w:rPr>
  </w:style>
  <w:style w:type="character" w:customStyle="1" w:styleId="ListLabel1683">
    <w:name w:val="ListLabel 168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Znakinumeracji">
    <w:name w:val="Znaki numeracji"/>
    <w:rsid w:val="006C2FC8"/>
  </w:style>
  <w:style w:type="character" w:customStyle="1" w:styleId="ListLabel1684">
    <w:name w:val="ListLabel 1684"/>
    <w:rsid w:val="006C2FC8"/>
    <w:rPr>
      <w:rFonts w:ascii="Times New Roman" w:hAnsi="Times New Roman" w:cs="Times New Roman" w:hint="default"/>
    </w:rPr>
  </w:style>
  <w:style w:type="character" w:customStyle="1" w:styleId="ListLabel1685">
    <w:name w:val="ListLabel 1685"/>
    <w:rsid w:val="006C2FC8"/>
    <w:rPr>
      <w:rFonts w:ascii="Times New Roman" w:eastAsia="Times New Roman" w:hAnsi="Times New Roman" w:cs="Arial" w:hint="default"/>
      <w:bCs/>
      <w:sz w:val="22"/>
      <w:szCs w:val="22"/>
    </w:rPr>
  </w:style>
  <w:style w:type="character" w:customStyle="1" w:styleId="ListLabel1686">
    <w:name w:val="ListLabel 1686"/>
    <w:rsid w:val="006C2FC8"/>
    <w:rPr>
      <w:rFonts w:ascii="Times New Roman" w:hAnsi="Times New Roman" w:cs="Times New Roman" w:hint="default"/>
    </w:rPr>
  </w:style>
  <w:style w:type="character" w:customStyle="1" w:styleId="ListLabel1687">
    <w:name w:val="ListLabel 1687"/>
    <w:rsid w:val="006C2FC8"/>
    <w:rPr>
      <w:rFonts w:ascii="Times New Roman" w:hAnsi="Times New Roman" w:cs="Times New Roman" w:hint="default"/>
    </w:rPr>
  </w:style>
  <w:style w:type="character" w:customStyle="1" w:styleId="ListLabel1688">
    <w:name w:val="ListLabel 1688"/>
    <w:rsid w:val="006C2FC8"/>
    <w:rPr>
      <w:rFonts w:ascii="Times New Roman" w:hAnsi="Times New Roman" w:cs="Times New Roman" w:hint="default"/>
    </w:rPr>
  </w:style>
  <w:style w:type="character" w:customStyle="1" w:styleId="ListLabel1689">
    <w:name w:val="ListLabel 1689"/>
    <w:rsid w:val="006C2FC8"/>
    <w:rPr>
      <w:rFonts w:ascii="Times New Roman" w:hAnsi="Times New Roman" w:cs="Times New Roman" w:hint="default"/>
    </w:rPr>
  </w:style>
  <w:style w:type="character" w:customStyle="1" w:styleId="ListLabel1690">
    <w:name w:val="ListLabel 1690"/>
    <w:rsid w:val="006C2FC8"/>
    <w:rPr>
      <w:rFonts w:ascii="Times New Roman" w:hAnsi="Times New Roman" w:cs="Times New Roman" w:hint="default"/>
    </w:rPr>
  </w:style>
  <w:style w:type="character" w:customStyle="1" w:styleId="ListLabel1691">
    <w:name w:val="ListLabel 1691"/>
    <w:rsid w:val="006C2FC8"/>
    <w:rPr>
      <w:rFonts w:ascii="Times New Roman" w:hAnsi="Times New Roman" w:cs="Times New Roman" w:hint="default"/>
    </w:rPr>
  </w:style>
  <w:style w:type="character" w:customStyle="1" w:styleId="ListLabel1692">
    <w:name w:val="ListLabel 1692"/>
    <w:rsid w:val="006C2FC8"/>
    <w:rPr>
      <w:rFonts w:ascii="Times New Roman" w:hAnsi="Times New Roman" w:cs="Times New Roman" w:hint="default"/>
    </w:rPr>
  </w:style>
  <w:style w:type="character" w:customStyle="1" w:styleId="ListLabel1693">
    <w:name w:val="ListLabel 1693"/>
    <w:rsid w:val="006C2FC8"/>
    <w:rPr>
      <w:rFonts w:ascii="Times New Roman" w:eastAsia="Times New Roman" w:hAnsi="Times New Roman" w:cs="Times New Roman" w:hint="default"/>
      <w:sz w:val="22"/>
    </w:rPr>
  </w:style>
  <w:style w:type="character" w:customStyle="1" w:styleId="ListLabel1694">
    <w:name w:val="ListLabel 1694"/>
    <w:rsid w:val="006C2FC8"/>
    <w:rPr>
      <w:rFonts w:ascii="Times New Roman" w:hAnsi="Times New Roman" w:cs="Times New Roman" w:hint="default"/>
      <w:sz w:val="22"/>
      <w:szCs w:val="22"/>
    </w:rPr>
  </w:style>
  <w:style w:type="character" w:customStyle="1" w:styleId="ListLabel1695">
    <w:name w:val="ListLabel 1695"/>
    <w:rsid w:val="006C2FC8"/>
    <w:rPr>
      <w:rFonts w:ascii="Times New Roman" w:hAnsi="Times New Roman" w:cs="Times New Roman" w:hint="default"/>
      <w:sz w:val="22"/>
      <w:szCs w:val="22"/>
    </w:rPr>
  </w:style>
  <w:style w:type="character" w:customStyle="1" w:styleId="ListLabel1696">
    <w:name w:val="ListLabel 1696"/>
    <w:rsid w:val="006C2FC8"/>
    <w:rPr>
      <w:rFonts w:ascii="Times New Roman" w:hAnsi="Times New Roman" w:cs="Times New Roman" w:hint="default"/>
      <w:sz w:val="22"/>
      <w:szCs w:val="22"/>
    </w:rPr>
  </w:style>
  <w:style w:type="character" w:customStyle="1" w:styleId="ListLabel1697">
    <w:name w:val="ListLabel 1697"/>
    <w:rsid w:val="006C2FC8"/>
    <w:rPr>
      <w:rFonts w:ascii="Times New Roman" w:hAnsi="Times New Roman" w:cs="Times New Roman" w:hint="default"/>
      <w:sz w:val="22"/>
      <w:szCs w:val="22"/>
    </w:rPr>
  </w:style>
  <w:style w:type="character" w:customStyle="1" w:styleId="ListLabel1698">
    <w:name w:val="ListLabel 1698"/>
    <w:rsid w:val="006C2FC8"/>
    <w:rPr>
      <w:rFonts w:ascii="Times New Roman" w:hAnsi="Times New Roman" w:cs="Times New Roman" w:hint="default"/>
      <w:sz w:val="22"/>
      <w:szCs w:val="22"/>
    </w:rPr>
  </w:style>
  <w:style w:type="character" w:customStyle="1" w:styleId="ListLabel1699">
    <w:name w:val="ListLabel 1699"/>
    <w:rsid w:val="006C2FC8"/>
    <w:rPr>
      <w:rFonts w:ascii="Times New Roman" w:hAnsi="Times New Roman" w:cs="Times New Roman" w:hint="default"/>
      <w:sz w:val="22"/>
      <w:szCs w:val="22"/>
    </w:rPr>
  </w:style>
  <w:style w:type="character" w:customStyle="1" w:styleId="ListLabel1700">
    <w:name w:val="ListLabel 1700"/>
    <w:rsid w:val="006C2FC8"/>
    <w:rPr>
      <w:rFonts w:ascii="Times New Roman" w:hAnsi="Times New Roman" w:cs="Times New Roman" w:hint="default"/>
      <w:sz w:val="22"/>
      <w:szCs w:val="22"/>
    </w:rPr>
  </w:style>
  <w:style w:type="character" w:customStyle="1" w:styleId="ListLabel1701">
    <w:name w:val="ListLabel 1701"/>
    <w:rsid w:val="006C2FC8"/>
    <w:rPr>
      <w:rFonts w:ascii="Times New Roman" w:hAnsi="Times New Roman" w:cs="Times New Roman" w:hint="default"/>
      <w:sz w:val="22"/>
      <w:szCs w:val="22"/>
    </w:rPr>
  </w:style>
  <w:style w:type="character" w:customStyle="1" w:styleId="ListLabel1702">
    <w:name w:val="ListLabel 1702"/>
    <w:rsid w:val="006C2FC8"/>
    <w:rPr>
      <w:rFonts w:ascii="Times New Roman" w:eastAsia="Times New Roman" w:hAnsi="Times New Roman" w:cs="Times New Roman" w:hint="default"/>
      <w:sz w:val="22"/>
      <w:szCs w:val="22"/>
    </w:rPr>
  </w:style>
  <w:style w:type="character" w:customStyle="1" w:styleId="ListLabel1703">
    <w:name w:val="ListLabel 1703"/>
    <w:rsid w:val="006C2FC8"/>
    <w:rPr>
      <w:rFonts w:ascii="Times New Roman" w:hAnsi="Times New Roman" w:cs="Times New Roman" w:hint="default"/>
      <w:color w:val="00000A"/>
      <w:sz w:val="22"/>
      <w:szCs w:val="22"/>
    </w:rPr>
  </w:style>
  <w:style w:type="character" w:customStyle="1" w:styleId="ListLabel1704">
    <w:name w:val="ListLabel 1704"/>
    <w:rsid w:val="006C2FC8"/>
    <w:rPr>
      <w:rFonts w:ascii="Times New Roman" w:hAnsi="Times New Roman" w:cs="Times New Roman" w:hint="default"/>
    </w:rPr>
  </w:style>
  <w:style w:type="character" w:customStyle="1" w:styleId="ListLabel1705">
    <w:name w:val="ListLabel 1705"/>
    <w:rsid w:val="006C2FC8"/>
    <w:rPr>
      <w:rFonts w:ascii="Times New Roman" w:hAnsi="Times New Roman" w:cs="Times New Roman" w:hint="default"/>
    </w:rPr>
  </w:style>
  <w:style w:type="character" w:customStyle="1" w:styleId="ListLabel1706">
    <w:name w:val="ListLabel 1706"/>
    <w:rsid w:val="006C2FC8"/>
    <w:rPr>
      <w:sz w:val="22"/>
      <w:szCs w:val="22"/>
    </w:rPr>
  </w:style>
  <w:style w:type="character" w:customStyle="1" w:styleId="ListLabel1707">
    <w:name w:val="ListLabel 1707"/>
    <w:rsid w:val="006C2FC8"/>
    <w:rPr>
      <w:rFonts w:ascii="Times New Roman" w:hAnsi="Times New Roman" w:cs="Times New Roman" w:hint="default"/>
    </w:rPr>
  </w:style>
  <w:style w:type="character" w:customStyle="1" w:styleId="ListLabel1708">
    <w:name w:val="ListLabel 1708"/>
    <w:rsid w:val="006C2FC8"/>
    <w:rPr>
      <w:rFonts w:ascii="Times New Roman" w:hAnsi="Times New Roman" w:cs="Times New Roman" w:hint="default"/>
    </w:rPr>
  </w:style>
  <w:style w:type="character" w:customStyle="1" w:styleId="ListLabel1709">
    <w:name w:val="ListLabel 1709"/>
    <w:rsid w:val="006C2FC8"/>
    <w:rPr>
      <w:rFonts w:ascii="Times New Roman" w:hAnsi="Times New Roman" w:cs="Times New Roman" w:hint="default"/>
    </w:rPr>
  </w:style>
  <w:style w:type="character" w:customStyle="1" w:styleId="ListLabel1710">
    <w:name w:val="ListLabel 1710"/>
    <w:rsid w:val="006C2FC8"/>
    <w:rPr>
      <w:rFonts w:ascii="Times New Roman" w:hAnsi="Times New Roman" w:cs="Times New Roman" w:hint="default"/>
    </w:rPr>
  </w:style>
  <w:style w:type="character" w:customStyle="1" w:styleId="ListLabel1711">
    <w:name w:val="ListLabel 1711"/>
    <w:rsid w:val="006C2FC8"/>
    <w:rPr>
      <w:rFonts w:ascii="Times New Roman" w:hAnsi="Times New Roman" w:cs="Times New Roman" w:hint="default"/>
    </w:rPr>
  </w:style>
  <w:style w:type="character" w:customStyle="1" w:styleId="ListLabel1712">
    <w:name w:val="ListLabel 1712"/>
    <w:rsid w:val="006C2FC8"/>
    <w:rPr>
      <w:b/>
      <w:bCs w:val="0"/>
      <w:sz w:val="22"/>
      <w:szCs w:val="22"/>
    </w:rPr>
  </w:style>
  <w:style w:type="character" w:customStyle="1" w:styleId="ListLabel1713">
    <w:name w:val="ListLabel 1713"/>
    <w:rsid w:val="006C2FC8"/>
    <w:rPr>
      <w:rFonts w:ascii="Times New Roman" w:eastAsia="Times New Roman" w:hAnsi="Times New Roman" w:cs="Times New Roman" w:hint="default"/>
      <w:color w:val="00000A"/>
      <w:sz w:val="22"/>
      <w:szCs w:val="22"/>
    </w:rPr>
  </w:style>
  <w:style w:type="character" w:customStyle="1" w:styleId="ListLabel1714">
    <w:name w:val="ListLabel 1714"/>
    <w:rsid w:val="006C2FC8"/>
    <w:rPr>
      <w:rFonts w:ascii="Times New Roman" w:eastAsia="Times New Roman" w:hAnsi="Times New Roman" w:cs="Symbol" w:hint="default"/>
      <w:i/>
      <w:iCs w:val="0"/>
      <w:color w:val="00000A"/>
    </w:rPr>
  </w:style>
  <w:style w:type="character" w:customStyle="1" w:styleId="ListLabel1715">
    <w:name w:val="ListLabel 1715"/>
    <w:rsid w:val="006C2FC8"/>
    <w:rPr>
      <w:rFonts w:ascii="Courier New" w:hAnsi="Courier New" w:cs="Courier New" w:hint="default"/>
    </w:rPr>
  </w:style>
  <w:style w:type="character" w:customStyle="1" w:styleId="ListLabel1716">
    <w:name w:val="ListLabel 1716"/>
    <w:rsid w:val="006C2FC8"/>
    <w:rPr>
      <w:rFonts w:ascii="Wingdings" w:hAnsi="Wingdings" w:cs="Wingdings" w:hint="default"/>
    </w:rPr>
  </w:style>
  <w:style w:type="character" w:customStyle="1" w:styleId="ListLabel1717">
    <w:name w:val="ListLabel 1717"/>
    <w:rsid w:val="006C2FC8"/>
    <w:rPr>
      <w:rFonts w:ascii="Symbol" w:hAnsi="Symbol" w:cs="Symbol" w:hint="default"/>
      <w:i/>
      <w:iCs w:val="0"/>
      <w:color w:val="FF0000"/>
    </w:rPr>
  </w:style>
  <w:style w:type="character" w:customStyle="1" w:styleId="ListLabel1718">
    <w:name w:val="ListLabel 1718"/>
    <w:rsid w:val="006C2FC8"/>
    <w:rPr>
      <w:rFonts w:ascii="Courier New" w:hAnsi="Courier New" w:cs="Courier New" w:hint="default"/>
    </w:rPr>
  </w:style>
  <w:style w:type="character" w:customStyle="1" w:styleId="ListLabel1719">
    <w:name w:val="ListLabel 1719"/>
    <w:rsid w:val="006C2FC8"/>
    <w:rPr>
      <w:rFonts w:ascii="Wingdings" w:hAnsi="Wingdings" w:cs="Wingdings" w:hint="default"/>
    </w:rPr>
  </w:style>
  <w:style w:type="character" w:customStyle="1" w:styleId="ListLabel1720">
    <w:name w:val="ListLabel 1720"/>
    <w:rsid w:val="006C2FC8"/>
    <w:rPr>
      <w:rFonts w:ascii="Symbol" w:hAnsi="Symbol" w:cs="Symbol" w:hint="default"/>
      <w:i/>
      <w:iCs w:val="0"/>
      <w:color w:val="FF0000"/>
    </w:rPr>
  </w:style>
  <w:style w:type="character" w:customStyle="1" w:styleId="ListLabel1721">
    <w:name w:val="ListLabel 1721"/>
    <w:rsid w:val="006C2FC8"/>
    <w:rPr>
      <w:rFonts w:ascii="Courier New" w:hAnsi="Courier New" w:cs="Courier New" w:hint="default"/>
    </w:rPr>
  </w:style>
  <w:style w:type="character" w:customStyle="1" w:styleId="ListLabel1722">
    <w:name w:val="ListLabel 1722"/>
    <w:rsid w:val="006C2FC8"/>
    <w:rPr>
      <w:rFonts w:ascii="Wingdings" w:hAnsi="Wingdings" w:cs="Wingdings" w:hint="default"/>
    </w:rPr>
  </w:style>
  <w:style w:type="character" w:customStyle="1" w:styleId="ListLabel1723">
    <w:name w:val="ListLabel 1723"/>
    <w:rsid w:val="006C2FC8"/>
    <w:rPr>
      <w:sz w:val="22"/>
      <w:szCs w:val="22"/>
    </w:rPr>
  </w:style>
  <w:style w:type="character" w:customStyle="1" w:styleId="ListLabel1724">
    <w:name w:val="ListLabel 1724"/>
    <w:rsid w:val="006C2FC8"/>
    <w:rPr>
      <w:b/>
      <w:bCs w:val="0"/>
      <w:sz w:val="22"/>
      <w:szCs w:val="22"/>
    </w:rPr>
  </w:style>
  <w:style w:type="character" w:customStyle="1" w:styleId="ListLabel1725">
    <w:name w:val="ListLabel 1725"/>
    <w:rsid w:val="006C2FC8"/>
    <w:rPr>
      <w:rFonts w:ascii="Times New Roman" w:eastAsia="Times New Roman" w:hAnsi="Times New Roman" w:cs="Times New Roman" w:hint="default"/>
    </w:rPr>
  </w:style>
  <w:style w:type="character" w:customStyle="1" w:styleId="ListLabel1726">
    <w:name w:val="ListLabel 1726"/>
    <w:rsid w:val="006C2FC8"/>
    <w:rPr>
      <w:rFonts w:ascii="Symbol" w:hAnsi="Symbol" w:cs="Symbol" w:hint="default"/>
    </w:rPr>
  </w:style>
  <w:style w:type="character" w:customStyle="1" w:styleId="ListLabel1727">
    <w:name w:val="ListLabel 1727"/>
    <w:rsid w:val="006C2FC8"/>
    <w:rPr>
      <w:rFonts w:ascii="Wingdings" w:hAnsi="Wingdings" w:cs="Wingdings" w:hint="default"/>
    </w:rPr>
  </w:style>
  <w:style w:type="character" w:customStyle="1" w:styleId="ListLabel1728">
    <w:name w:val="ListLabel 1728"/>
    <w:rsid w:val="006C2FC8"/>
    <w:rPr>
      <w:rFonts w:ascii="Times New Roman" w:eastAsia="Times New Roman" w:hAnsi="Times New Roman" w:cs="Times New Roman" w:hint="default"/>
    </w:rPr>
  </w:style>
  <w:style w:type="character" w:customStyle="1" w:styleId="ListLabel1729">
    <w:name w:val="ListLabel 1729"/>
    <w:rsid w:val="006C2FC8"/>
    <w:rPr>
      <w:rFonts w:ascii="Courier New" w:hAnsi="Courier New" w:cs="Courier New" w:hint="default"/>
    </w:rPr>
  </w:style>
  <w:style w:type="character" w:customStyle="1" w:styleId="ListLabel1730">
    <w:name w:val="ListLabel 1730"/>
    <w:rsid w:val="006C2FC8"/>
    <w:rPr>
      <w:rFonts w:ascii="Wingdings" w:hAnsi="Wingdings" w:cs="Wingdings" w:hint="default"/>
    </w:rPr>
  </w:style>
  <w:style w:type="character" w:customStyle="1" w:styleId="ListLabel1731">
    <w:name w:val="ListLabel 1731"/>
    <w:rsid w:val="006C2FC8"/>
    <w:rPr>
      <w:rFonts w:ascii="Symbol" w:hAnsi="Symbol" w:cs="Symbol" w:hint="default"/>
    </w:rPr>
  </w:style>
  <w:style w:type="character" w:customStyle="1" w:styleId="ListLabel1732">
    <w:name w:val="ListLabel 1732"/>
    <w:rsid w:val="006C2FC8"/>
    <w:rPr>
      <w:rFonts w:ascii="Courier New" w:hAnsi="Courier New" w:cs="Courier New" w:hint="default"/>
    </w:rPr>
  </w:style>
  <w:style w:type="character" w:customStyle="1" w:styleId="ListLabel1733">
    <w:name w:val="ListLabel 1733"/>
    <w:rsid w:val="006C2FC8"/>
    <w:rPr>
      <w:rFonts w:ascii="Wingdings" w:hAnsi="Wingdings" w:cs="Wingdings" w:hint="default"/>
    </w:rPr>
  </w:style>
  <w:style w:type="character" w:customStyle="1" w:styleId="ListLabel1734">
    <w:name w:val="ListLabel 1734"/>
    <w:rsid w:val="006C2FC8"/>
    <w:rPr>
      <w:rFonts w:ascii="Times New Roman" w:hAnsi="Times New Roman" w:cs="Times New Roman" w:hint="default"/>
      <w:b/>
      <w:bCs w:val="0"/>
      <w:sz w:val="22"/>
      <w:szCs w:val="22"/>
    </w:rPr>
  </w:style>
  <w:style w:type="character" w:customStyle="1" w:styleId="ListLabel1735">
    <w:name w:val="ListLabel 1735"/>
    <w:rsid w:val="006C2FC8"/>
    <w:rPr>
      <w:rFonts w:ascii="Times New Roman" w:hAnsi="Times New Roman" w:cs="Times New Roman" w:hint="default"/>
      <w:sz w:val="22"/>
      <w:szCs w:val="22"/>
    </w:rPr>
  </w:style>
  <w:style w:type="character" w:customStyle="1" w:styleId="ListLabel1736">
    <w:name w:val="ListLabel 1736"/>
    <w:rsid w:val="006C2FC8"/>
    <w:rPr>
      <w:rFonts w:ascii="Times New Roman" w:hAnsi="Times New Roman" w:cs="Times New Roman" w:hint="default"/>
      <w:sz w:val="22"/>
      <w:szCs w:val="22"/>
    </w:rPr>
  </w:style>
  <w:style w:type="character" w:customStyle="1" w:styleId="ListLabel1737">
    <w:name w:val="ListLabel 1737"/>
    <w:rsid w:val="006C2FC8"/>
    <w:rPr>
      <w:rFonts w:ascii="Times New Roman" w:hAnsi="Times New Roman" w:cs="Times New Roman" w:hint="default"/>
      <w:sz w:val="22"/>
      <w:szCs w:val="22"/>
    </w:rPr>
  </w:style>
  <w:style w:type="character" w:customStyle="1" w:styleId="ListLabel1738">
    <w:name w:val="ListLabel 1738"/>
    <w:rsid w:val="006C2FC8"/>
    <w:rPr>
      <w:rFonts w:ascii="Times New Roman" w:hAnsi="Times New Roman" w:cs="Times New Roman" w:hint="default"/>
      <w:sz w:val="22"/>
      <w:szCs w:val="22"/>
    </w:rPr>
  </w:style>
  <w:style w:type="character" w:customStyle="1" w:styleId="ListLabel1739">
    <w:name w:val="ListLabel 1739"/>
    <w:rsid w:val="006C2FC8"/>
    <w:rPr>
      <w:rFonts w:ascii="Times New Roman" w:hAnsi="Times New Roman" w:cs="Times New Roman" w:hint="default"/>
      <w:sz w:val="22"/>
      <w:szCs w:val="22"/>
    </w:rPr>
  </w:style>
  <w:style w:type="character" w:customStyle="1" w:styleId="ListLabel1740">
    <w:name w:val="ListLabel 1740"/>
    <w:rsid w:val="006C2FC8"/>
    <w:rPr>
      <w:rFonts w:ascii="Times New Roman" w:hAnsi="Times New Roman" w:cs="Times New Roman" w:hint="default"/>
      <w:sz w:val="22"/>
      <w:szCs w:val="22"/>
    </w:rPr>
  </w:style>
  <w:style w:type="character" w:customStyle="1" w:styleId="ListLabel1741">
    <w:name w:val="ListLabel 1741"/>
    <w:rsid w:val="006C2FC8"/>
    <w:rPr>
      <w:rFonts w:ascii="Times New Roman" w:hAnsi="Times New Roman" w:cs="Times New Roman" w:hint="default"/>
      <w:sz w:val="22"/>
      <w:szCs w:val="22"/>
    </w:rPr>
  </w:style>
  <w:style w:type="character" w:customStyle="1" w:styleId="ListLabel1742">
    <w:name w:val="ListLabel 1742"/>
    <w:rsid w:val="006C2FC8"/>
    <w:rPr>
      <w:sz w:val="22"/>
      <w:szCs w:val="22"/>
    </w:rPr>
  </w:style>
  <w:style w:type="character" w:customStyle="1" w:styleId="ListLabel1743">
    <w:name w:val="ListLabel 1743"/>
    <w:rsid w:val="006C2FC8"/>
    <w:rPr>
      <w:rFonts w:ascii="Times New Roman" w:hAnsi="Times New Roman" w:cs="Times New Roman" w:hint="default"/>
      <w:sz w:val="22"/>
      <w:szCs w:val="22"/>
    </w:rPr>
  </w:style>
  <w:style w:type="character" w:customStyle="1" w:styleId="ListLabel1744">
    <w:name w:val="ListLabel 1744"/>
    <w:rsid w:val="006C2FC8"/>
    <w:rPr>
      <w:rFonts w:ascii="Times New Roman" w:hAnsi="Times New Roman" w:cs="Times New Roman" w:hint="default"/>
      <w:sz w:val="22"/>
      <w:szCs w:val="22"/>
    </w:rPr>
  </w:style>
  <w:style w:type="character" w:customStyle="1" w:styleId="ListLabel1745">
    <w:name w:val="ListLabel 1745"/>
    <w:rsid w:val="006C2FC8"/>
    <w:rPr>
      <w:rFonts w:ascii="Times New Roman" w:hAnsi="Times New Roman" w:cs="Times New Roman" w:hint="default"/>
      <w:sz w:val="22"/>
      <w:szCs w:val="22"/>
    </w:rPr>
  </w:style>
  <w:style w:type="character" w:customStyle="1" w:styleId="ListLabel1746">
    <w:name w:val="ListLabel 1746"/>
    <w:rsid w:val="006C2FC8"/>
    <w:rPr>
      <w:rFonts w:ascii="Times New Roman" w:hAnsi="Times New Roman" w:cs="Times New Roman" w:hint="default"/>
      <w:sz w:val="22"/>
      <w:szCs w:val="22"/>
    </w:rPr>
  </w:style>
  <w:style w:type="character" w:customStyle="1" w:styleId="ListLabel1747">
    <w:name w:val="ListLabel 1747"/>
    <w:rsid w:val="006C2FC8"/>
    <w:rPr>
      <w:rFonts w:ascii="Times New Roman" w:hAnsi="Times New Roman" w:cs="Times New Roman" w:hint="default"/>
      <w:sz w:val="22"/>
      <w:szCs w:val="22"/>
    </w:rPr>
  </w:style>
  <w:style w:type="character" w:customStyle="1" w:styleId="ListLabel1748">
    <w:name w:val="ListLabel 1748"/>
    <w:rsid w:val="006C2FC8"/>
    <w:rPr>
      <w:rFonts w:ascii="Times New Roman" w:hAnsi="Times New Roman" w:cs="Times New Roman" w:hint="default"/>
      <w:sz w:val="22"/>
      <w:szCs w:val="22"/>
    </w:rPr>
  </w:style>
  <w:style w:type="character" w:customStyle="1" w:styleId="ListLabel1749">
    <w:name w:val="ListLabel 1749"/>
    <w:rsid w:val="006C2FC8"/>
    <w:rPr>
      <w:rFonts w:ascii="Times New Roman" w:hAnsi="Times New Roman" w:cs="Times New Roman" w:hint="default"/>
      <w:sz w:val="22"/>
      <w:szCs w:val="22"/>
    </w:rPr>
  </w:style>
  <w:style w:type="character" w:customStyle="1" w:styleId="ListLabel1750">
    <w:name w:val="ListLabel 1750"/>
    <w:rsid w:val="006C2FC8"/>
    <w:rPr>
      <w:rFonts w:ascii="Times New Roman" w:hAnsi="Times New Roman" w:cs="Times New Roman" w:hint="default"/>
      <w:sz w:val="22"/>
      <w:szCs w:val="22"/>
    </w:rPr>
  </w:style>
  <w:style w:type="character" w:customStyle="1" w:styleId="ListLabel1751">
    <w:name w:val="ListLabel 1751"/>
    <w:rsid w:val="006C2FC8"/>
    <w:rPr>
      <w:rFonts w:ascii="Times New Roman" w:eastAsia="Times New Roman" w:hAnsi="Times New Roman" w:cs="Times New Roman" w:hint="default"/>
    </w:rPr>
  </w:style>
  <w:style w:type="character" w:customStyle="1" w:styleId="ListLabel1752">
    <w:name w:val="ListLabel 1752"/>
    <w:rsid w:val="006C2FC8"/>
    <w:rPr>
      <w:rFonts w:ascii="OpenSymbol" w:hAnsi="OpenSymbol" w:cs="OpenSymbol" w:hint="default"/>
    </w:rPr>
  </w:style>
  <w:style w:type="character" w:customStyle="1" w:styleId="ListLabel1753">
    <w:name w:val="ListLabel 1753"/>
    <w:rsid w:val="006C2FC8"/>
    <w:rPr>
      <w:rFonts w:ascii="OpenSymbol" w:hAnsi="OpenSymbol" w:cs="OpenSymbol" w:hint="default"/>
    </w:rPr>
  </w:style>
  <w:style w:type="character" w:customStyle="1" w:styleId="ListLabel1754">
    <w:name w:val="ListLabel 1754"/>
    <w:rsid w:val="006C2FC8"/>
    <w:rPr>
      <w:rFonts w:ascii="Times New Roman" w:eastAsia="Times New Roman" w:hAnsi="Times New Roman" w:cs="Times New Roman" w:hint="default"/>
    </w:rPr>
  </w:style>
  <w:style w:type="character" w:customStyle="1" w:styleId="ListLabel1755">
    <w:name w:val="ListLabel 1755"/>
    <w:rsid w:val="006C2FC8"/>
    <w:rPr>
      <w:rFonts w:ascii="OpenSymbol" w:hAnsi="OpenSymbol" w:cs="OpenSymbol" w:hint="default"/>
    </w:rPr>
  </w:style>
  <w:style w:type="character" w:customStyle="1" w:styleId="ListLabel1756">
    <w:name w:val="ListLabel 1756"/>
    <w:rsid w:val="006C2FC8"/>
    <w:rPr>
      <w:rFonts w:ascii="OpenSymbol" w:hAnsi="OpenSymbol" w:cs="OpenSymbol" w:hint="default"/>
    </w:rPr>
  </w:style>
  <w:style w:type="character" w:customStyle="1" w:styleId="ListLabel1757">
    <w:name w:val="ListLabel 1757"/>
    <w:rsid w:val="006C2FC8"/>
    <w:rPr>
      <w:rFonts w:ascii="OpenSymbol" w:hAnsi="OpenSymbol" w:cs="OpenSymbol" w:hint="default"/>
    </w:rPr>
  </w:style>
  <w:style w:type="character" w:customStyle="1" w:styleId="ListLabel1758">
    <w:name w:val="ListLabel 1758"/>
    <w:rsid w:val="006C2FC8"/>
    <w:rPr>
      <w:rFonts w:ascii="OpenSymbol" w:hAnsi="OpenSymbol" w:cs="OpenSymbol" w:hint="default"/>
    </w:rPr>
  </w:style>
  <w:style w:type="character" w:customStyle="1" w:styleId="ListLabel1759">
    <w:name w:val="ListLabel 1759"/>
    <w:rsid w:val="006C2FC8"/>
    <w:rPr>
      <w:rFonts w:ascii="OpenSymbol" w:hAnsi="OpenSymbol" w:cs="OpenSymbol" w:hint="default"/>
    </w:rPr>
  </w:style>
  <w:style w:type="character" w:customStyle="1" w:styleId="ListLabel1760">
    <w:name w:val="ListLabel 1760"/>
    <w:rsid w:val="006C2FC8"/>
    <w:rPr>
      <w:sz w:val="22"/>
      <w:szCs w:val="22"/>
    </w:rPr>
  </w:style>
  <w:style w:type="character" w:customStyle="1" w:styleId="ListLabel1761">
    <w:name w:val="ListLabel 1761"/>
    <w:rsid w:val="006C2FC8"/>
    <w:rPr>
      <w:rFonts w:ascii="Times New Roman" w:eastAsia="Times New Roman" w:hAnsi="Times New Roman" w:cs="Times New Roman" w:hint="default"/>
      <w:b/>
      <w:bCs w:val="0"/>
      <w:i w:val="0"/>
      <w:iCs w:val="0"/>
      <w:sz w:val="22"/>
      <w:szCs w:val="22"/>
    </w:rPr>
  </w:style>
  <w:style w:type="character" w:customStyle="1" w:styleId="ListLabel1762">
    <w:name w:val="ListLabel 1762"/>
    <w:rsid w:val="006C2FC8"/>
    <w:rPr>
      <w:rFonts w:ascii="Times New Roman" w:eastAsia="Times New Roman" w:hAnsi="Times New Roman" w:cs="Times New Roman" w:hint="default"/>
      <w:bCs/>
      <w:sz w:val="22"/>
      <w:szCs w:val="22"/>
    </w:rPr>
  </w:style>
  <w:style w:type="character" w:customStyle="1" w:styleId="ListLabel1763">
    <w:name w:val="ListLabel 1763"/>
    <w:rsid w:val="006C2FC8"/>
    <w:rPr>
      <w:rFonts w:ascii="Times New Roman" w:hAnsi="Times New Roman" w:cs="Times New Roman" w:hint="default"/>
      <w:bCs/>
      <w:sz w:val="22"/>
      <w:szCs w:val="22"/>
    </w:rPr>
  </w:style>
  <w:style w:type="character" w:customStyle="1" w:styleId="ListLabel1764">
    <w:name w:val="ListLabel 1764"/>
    <w:rsid w:val="006C2FC8"/>
    <w:rPr>
      <w:rFonts w:ascii="Times New Roman" w:hAnsi="Times New Roman" w:cs="Times New Roman" w:hint="default"/>
      <w:bCs/>
      <w:sz w:val="22"/>
      <w:szCs w:val="22"/>
    </w:rPr>
  </w:style>
  <w:style w:type="character" w:customStyle="1" w:styleId="ListLabel1765">
    <w:name w:val="ListLabel 1765"/>
    <w:rsid w:val="006C2FC8"/>
    <w:rPr>
      <w:rFonts w:ascii="Times New Roman" w:hAnsi="Times New Roman" w:cs="Times New Roman" w:hint="default"/>
      <w:bCs/>
      <w:sz w:val="22"/>
      <w:szCs w:val="22"/>
    </w:rPr>
  </w:style>
  <w:style w:type="character" w:customStyle="1" w:styleId="ListLabel1766">
    <w:name w:val="ListLabel 1766"/>
    <w:rsid w:val="006C2FC8"/>
    <w:rPr>
      <w:rFonts w:ascii="Times New Roman" w:eastAsia="Times New Roman" w:hAnsi="Times New Roman" w:cs="Times New Roman" w:hint="default"/>
      <w:bCs/>
      <w:sz w:val="22"/>
      <w:szCs w:val="22"/>
    </w:rPr>
  </w:style>
  <w:style w:type="character" w:customStyle="1" w:styleId="ListLabel1767">
    <w:name w:val="ListLabel 1767"/>
    <w:rsid w:val="006C2FC8"/>
    <w:rPr>
      <w:rFonts w:ascii="Times New Roman" w:hAnsi="Times New Roman" w:cs="Times New Roman" w:hint="default"/>
      <w:bCs/>
      <w:sz w:val="22"/>
      <w:szCs w:val="22"/>
    </w:rPr>
  </w:style>
  <w:style w:type="character" w:customStyle="1" w:styleId="ListLabel1768">
    <w:name w:val="ListLabel 1768"/>
    <w:rsid w:val="006C2FC8"/>
    <w:rPr>
      <w:rFonts w:ascii="Times New Roman" w:hAnsi="Times New Roman" w:cs="Times New Roman" w:hint="default"/>
      <w:bCs/>
      <w:sz w:val="22"/>
      <w:szCs w:val="22"/>
    </w:rPr>
  </w:style>
  <w:style w:type="character" w:customStyle="1" w:styleId="ListLabel1769">
    <w:name w:val="ListLabel 1769"/>
    <w:rsid w:val="006C2FC8"/>
    <w:rPr>
      <w:rFonts w:ascii="Times New Roman" w:hAnsi="Times New Roman" w:cs="Times New Roman" w:hint="default"/>
      <w:bCs/>
      <w:sz w:val="22"/>
      <w:szCs w:val="22"/>
    </w:rPr>
  </w:style>
  <w:style w:type="character" w:customStyle="1" w:styleId="ListLabel1770">
    <w:name w:val="ListLabel 1770"/>
    <w:rsid w:val="006C2FC8"/>
    <w:rPr>
      <w:rFonts w:ascii="Times New Roman" w:hAnsi="Times New Roman" w:cs="Times New Roman" w:hint="default"/>
      <w:bCs/>
      <w:sz w:val="22"/>
      <w:szCs w:val="22"/>
    </w:rPr>
  </w:style>
  <w:style w:type="character" w:customStyle="1" w:styleId="ListLabel1771">
    <w:name w:val="ListLabel 1771"/>
    <w:rsid w:val="006C2FC8"/>
    <w:rPr>
      <w:rFonts w:ascii="Times New Roman" w:eastAsia="Times New Roman" w:hAnsi="Times New Roman" w:cs="Times New Roman" w:hint="default"/>
      <w:i w:val="0"/>
      <w:iCs w:val="0"/>
      <w:sz w:val="20"/>
      <w:szCs w:val="20"/>
    </w:rPr>
  </w:style>
  <w:style w:type="character" w:customStyle="1" w:styleId="ListLabel1772">
    <w:name w:val="ListLabel 1772"/>
    <w:rsid w:val="006C2FC8"/>
    <w:rPr>
      <w:rFonts w:ascii="Times New Roman" w:eastAsia="Times New Roman" w:hAnsi="Times New Roman" w:cs="Times New Roman" w:hint="default"/>
      <w:bCs/>
      <w:sz w:val="22"/>
      <w:szCs w:val="22"/>
    </w:rPr>
  </w:style>
  <w:style w:type="character" w:customStyle="1" w:styleId="ListLabel1773">
    <w:name w:val="ListLabel 1773"/>
    <w:rsid w:val="006C2FC8"/>
    <w:rPr>
      <w:rFonts w:ascii="Times New Roman" w:eastAsia="Times New Roman" w:hAnsi="Times New Roman" w:cs="Times New Roman" w:hint="default"/>
      <w:sz w:val="20"/>
      <w:szCs w:val="20"/>
    </w:rPr>
  </w:style>
  <w:style w:type="character" w:customStyle="1" w:styleId="ListLabel1774">
    <w:name w:val="ListLabel 1774"/>
    <w:rsid w:val="006C2FC8"/>
    <w:rPr>
      <w:rFonts w:ascii="Times New Roman" w:eastAsia="Times New Roman" w:hAnsi="Times New Roman" w:cs="Times New Roman" w:hint="default"/>
      <w:sz w:val="22"/>
      <w:szCs w:val="22"/>
    </w:rPr>
  </w:style>
  <w:style w:type="character" w:customStyle="1" w:styleId="ListLabel1775">
    <w:name w:val="ListLabel 1775"/>
    <w:rsid w:val="006C2FC8"/>
    <w:rPr>
      <w:rFonts w:ascii="Times New Roman" w:eastAsia="Times New Roman" w:hAnsi="Times New Roman" w:cs="Times New Roman" w:hint="default"/>
      <w:sz w:val="22"/>
      <w:szCs w:val="22"/>
    </w:rPr>
  </w:style>
  <w:style w:type="character" w:customStyle="1" w:styleId="ListLabel1776">
    <w:name w:val="ListLabel 1776"/>
    <w:rsid w:val="006C2FC8"/>
    <w:rPr>
      <w:rFonts w:ascii="Times New Roman" w:eastAsia="Times New Roman" w:hAnsi="Times New Roman" w:cs="Times New Roman" w:hint="default"/>
      <w:sz w:val="22"/>
      <w:szCs w:val="22"/>
    </w:rPr>
  </w:style>
  <w:style w:type="character" w:customStyle="1" w:styleId="ListLabel1777">
    <w:name w:val="ListLabel 1777"/>
    <w:rsid w:val="006C2FC8"/>
    <w:rPr>
      <w:rFonts w:ascii="Times New Roman" w:eastAsia="Times New Roman" w:hAnsi="Times New Roman" w:cs="Times New Roman" w:hint="default"/>
      <w:sz w:val="22"/>
      <w:szCs w:val="22"/>
    </w:rPr>
  </w:style>
  <w:style w:type="character" w:customStyle="1" w:styleId="ListLabel1778">
    <w:name w:val="ListLabel 1778"/>
    <w:rsid w:val="006C2FC8"/>
    <w:rPr>
      <w:rFonts w:ascii="Times New Roman" w:hAnsi="Times New Roman" w:cs="Times New Roman" w:hint="default"/>
      <w:sz w:val="22"/>
      <w:szCs w:val="22"/>
    </w:rPr>
  </w:style>
  <w:style w:type="character" w:customStyle="1" w:styleId="ListLabel1779">
    <w:name w:val="ListLabel 1779"/>
    <w:rsid w:val="006C2FC8"/>
    <w:rPr>
      <w:rFonts w:ascii="Times New Roman" w:hAnsi="Times New Roman" w:cs="Times New Roman" w:hint="default"/>
    </w:rPr>
  </w:style>
  <w:style w:type="character" w:customStyle="1" w:styleId="ListLabel1780">
    <w:name w:val="ListLabel 1780"/>
    <w:rsid w:val="006C2FC8"/>
    <w:rPr>
      <w:rFonts w:ascii="Times New Roman" w:eastAsia="Times New Roman" w:hAnsi="Times New Roman" w:cs="Arial" w:hint="default"/>
      <w:sz w:val="22"/>
      <w:szCs w:val="22"/>
    </w:rPr>
  </w:style>
  <w:style w:type="character" w:customStyle="1" w:styleId="ListLabel1781">
    <w:name w:val="ListLabel 1781"/>
    <w:rsid w:val="006C2FC8"/>
    <w:rPr>
      <w:rFonts w:ascii="Times New Roman" w:hAnsi="Times New Roman" w:cs="Times New Roman" w:hint="default"/>
    </w:rPr>
  </w:style>
  <w:style w:type="character" w:customStyle="1" w:styleId="ListLabel1782">
    <w:name w:val="ListLabel 1782"/>
    <w:rsid w:val="006C2FC8"/>
    <w:rPr>
      <w:rFonts w:ascii="Times New Roman" w:hAnsi="Times New Roman" w:cs="Times New Roman" w:hint="default"/>
    </w:rPr>
  </w:style>
  <w:style w:type="character" w:customStyle="1" w:styleId="ListLabel1783">
    <w:name w:val="ListLabel 1783"/>
    <w:rsid w:val="006C2FC8"/>
    <w:rPr>
      <w:rFonts w:ascii="Times New Roman" w:hAnsi="Times New Roman" w:cs="Times New Roman" w:hint="default"/>
    </w:rPr>
  </w:style>
  <w:style w:type="character" w:customStyle="1" w:styleId="ListLabel1784">
    <w:name w:val="ListLabel 1784"/>
    <w:rsid w:val="006C2FC8"/>
    <w:rPr>
      <w:rFonts w:ascii="Times New Roman" w:hAnsi="Times New Roman" w:cs="Times New Roman" w:hint="default"/>
    </w:rPr>
  </w:style>
  <w:style w:type="character" w:customStyle="1" w:styleId="ListLabel1785">
    <w:name w:val="ListLabel 1785"/>
    <w:rsid w:val="006C2FC8"/>
    <w:rPr>
      <w:rFonts w:ascii="Times New Roman" w:hAnsi="Times New Roman" w:cs="Times New Roman" w:hint="default"/>
    </w:rPr>
  </w:style>
  <w:style w:type="character" w:customStyle="1" w:styleId="ListLabel1786">
    <w:name w:val="ListLabel 1786"/>
    <w:rsid w:val="006C2FC8"/>
    <w:rPr>
      <w:rFonts w:ascii="Times New Roman" w:hAnsi="Times New Roman" w:cs="Times New Roman" w:hint="default"/>
    </w:rPr>
  </w:style>
  <w:style w:type="character" w:customStyle="1" w:styleId="ListLabel1787">
    <w:name w:val="ListLabel 1787"/>
    <w:rsid w:val="006C2FC8"/>
    <w:rPr>
      <w:rFonts w:ascii="Times New Roman" w:hAnsi="Times New Roman" w:cs="Times New Roman" w:hint="default"/>
    </w:rPr>
  </w:style>
  <w:style w:type="character" w:customStyle="1" w:styleId="ListLabel1788">
    <w:name w:val="ListLabel 1788"/>
    <w:rsid w:val="006C2FC8"/>
    <w:rPr>
      <w:rFonts w:ascii="Times New Roman" w:eastAsia="Times New Roman" w:hAnsi="Times New Roman" w:cs="Times New Roman" w:hint="default"/>
      <w:sz w:val="22"/>
      <w:szCs w:val="22"/>
    </w:rPr>
  </w:style>
  <w:style w:type="character" w:customStyle="1" w:styleId="ListLabel1789">
    <w:name w:val="ListLabel 1789"/>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790">
    <w:name w:val="ListLabel 1790"/>
    <w:rsid w:val="006C2FC8"/>
    <w:rPr>
      <w:rFonts w:ascii="Times New Roman" w:eastAsia="Times New Roman" w:hAnsi="Times New Roman" w:cs="Times New Roman" w:hint="default"/>
    </w:rPr>
  </w:style>
  <w:style w:type="character" w:customStyle="1" w:styleId="ListLabel1791">
    <w:name w:val="ListLabel 1791"/>
    <w:rsid w:val="006C2FC8"/>
    <w:rPr>
      <w:rFonts w:ascii="Times New Roman" w:hAnsi="Times New Roman" w:cs="Times New Roman" w:hint="default"/>
    </w:rPr>
  </w:style>
  <w:style w:type="character" w:customStyle="1" w:styleId="ListLabel1792">
    <w:name w:val="ListLabel 1792"/>
    <w:rsid w:val="006C2FC8"/>
    <w:rPr>
      <w:rFonts w:ascii="Times New Roman" w:hAnsi="Times New Roman" w:cs="Times New Roman" w:hint="default"/>
    </w:rPr>
  </w:style>
  <w:style w:type="character" w:customStyle="1" w:styleId="ListLabel1793">
    <w:name w:val="ListLabel 1793"/>
    <w:rsid w:val="006C2FC8"/>
    <w:rPr>
      <w:color w:val="00000A"/>
      <w:sz w:val="22"/>
      <w:szCs w:val="22"/>
    </w:rPr>
  </w:style>
  <w:style w:type="character" w:customStyle="1" w:styleId="ListLabel1794">
    <w:name w:val="ListLabel 1794"/>
    <w:rsid w:val="006C2FC8"/>
    <w:rPr>
      <w:rFonts w:ascii="Times New Roman" w:hAnsi="Times New Roman" w:cs="Times New Roman" w:hint="default"/>
    </w:rPr>
  </w:style>
  <w:style w:type="character" w:customStyle="1" w:styleId="ListLabel1795">
    <w:name w:val="ListLabel 1795"/>
    <w:rsid w:val="006C2FC8"/>
    <w:rPr>
      <w:rFonts w:ascii="Times New Roman" w:hAnsi="Times New Roman" w:cs="Times New Roman" w:hint="default"/>
    </w:rPr>
  </w:style>
  <w:style w:type="character" w:customStyle="1" w:styleId="ListLabel1796">
    <w:name w:val="ListLabel 1796"/>
    <w:rsid w:val="006C2FC8"/>
    <w:rPr>
      <w:rFonts w:ascii="Times New Roman" w:hAnsi="Times New Roman" w:cs="Times New Roman" w:hint="default"/>
    </w:rPr>
  </w:style>
  <w:style w:type="character" w:customStyle="1" w:styleId="ListLabel1797">
    <w:name w:val="ListLabel 1797"/>
    <w:rsid w:val="006C2FC8"/>
    <w:rPr>
      <w:rFonts w:ascii="Times New Roman" w:hAnsi="Times New Roman" w:cs="Times New Roman" w:hint="default"/>
    </w:rPr>
  </w:style>
  <w:style w:type="character" w:customStyle="1" w:styleId="ListLabel1798">
    <w:name w:val="ListLabel 1798"/>
    <w:rsid w:val="006C2FC8"/>
    <w:rPr>
      <w:rFonts w:ascii="Times New Roman" w:hAnsi="Times New Roman" w:cs="Times New Roman" w:hint="default"/>
    </w:rPr>
  </w:style>
  <w:style w:type="character" w:customStyle="1" w:styleId="ListLabel1799">
    <w:name w:val="ListLabel 1799"/>
    <w:rsid w:val="006C2FC8"/>
    <w:rPr>
      <w:strike w:val="0"/>
      <w:dstrike w:val="0"/>
      <w:sz w:val="22"/>
      <w:szCs w:val="22"/>
      <w:u w:val="none"/>
      <w:effect w:val="none"/>
    </w:rPr>
  </w:style>
  <w:style w:type="character" w:customStyle="1" w:styleId="ListLabel1800">
    <w:name w:val="ListLabel 1800"/>
    <w:rsid w:val="006C2FC8"/>
    <w:rPr>
      <w:rFonts w:ascii="Times New Roman" w:eastAsia="Times New Roman" w:hAnsi="Times New Roman" w:cs="Times New Roman" w:hint="default"/>
      <w:sz w:val="22"/>
      <w:szCs w:val="22"/>
    </w:rPr>
  </w:style>
  <w:style w:type="character" w:customStyle="1" w:styleId="ListLabel1801">
    <w:name w:val="ListLabel 1801"/>
    <w:rsid w:val="006C2FC8"/>
    <w:rPr>
      <w:rFonts w:ascii="Times New Roman" w:eastAsia="Times New Roman" w:hAnsi="Times New Roman" w:cs="Times New Roman" w:hint="default"/>
    </w:rPr>
  </w:style>
  <w:style w:type="character" w:customStyle="1" w:styleId="ListLabel1802">
    <w:name w:val="ListLabel 1802"/>
    <w:rsid w:val="006C2FC8"/>
    <w:rPr>
      <w:rFonts w:ascii="Times New Roman" w:eastAsia="Times New Roman" w:hAnsi="Times New Roman" w:cs="Times New Roman" w:hint="default"/>
      <w:sz w:val="22"/>
      <w:szCs w:val="22"/>
    </w:rPr>
  </w:style>
  <w:style w:type="character" w:customStyle="1" w:styleId="ListLabel1803">
    <w:name w:val="ListLabel 1803"/>
    <w:rsid w:val="006C2FC8"/>
    <w:rPr>
      <w:rFonts w:ascii="Times New Roman" w:eastAsia="Times New Roman" w:hAnsi="Times New Roman" w:cs="Times New Roman" w:hint="default"/>
      <w:sz w:val="22"/>
      <w:szCs w:val="22"/>
    </w:rPr>
  </w:style>
  <w:style w:type="character" w:customStyle="1" w:styleId="ListLabel1804">
    <w:name w:val="ListLabel 1804"/>
    <w:rsid w:val="006C2FC8"/>
    <w:rPr>
      <w:rFonts w:ascii="Times New Roman" w:eastAsia="Times New Roman" w:hAnsi="Times New Roman" w:cs="Times New Roman" w:hint="default"/>
      <w:b w:val="0"/>
      <w:bCs w:val="0"/>
      <w:sz w:val="22"/>
      <w:szCs w:val="22"/>
    </w:rPr>
  </w:style>
  <w:style w:type="character" w:customStyle="1" w:styleId="ListLabel1805">
    <w:name w:val="ListLabel 1805"/>
    <w:rsid w:val="006C2FC8"/>
    <w:rPr>
      <w:rFonts w:ascii="Times New Roman" w:eastAsia="Times New Roman" w:hAnsi="Times New Roman" w:cs="Times New Roman" w:hint="default"/>
      <w:sz w:val="20"/>
      <w:szCs w:val="20"/>
    </w:rPr>
  </w:style>
  <w:style w:type="character" w:customStyle="1" w:styleId="ListLabel1806">
    <w:name w:val="ListLabel 1806"/>
    <w:rsid w:val="006C2FC8"/>
    <w:rPr>
      <w:b/>
      <w:bCs w:val="0"/>
      <w:sz w:val="22"/>
      <w:szCs w:val="22"/>
    </w:rPr>
  </w:style>
  <w:style w:type="character" w:customStyle="1" w:styleId="ListLabel1807">
    <w:name w:val="ListLabel 1807"/>
    <w:rsid w:val="006C2FC8"/>
    <w:rPr>
      <w:sz w:val="22"/>
      <w:szCs w:val="22"/>
    </w:rPr>
  </w:style>
  <w:style w:type="character" w:customStyle="1" w:styleId="ListLabel1808">
    <w:name w:val="ListLabel 1808"/>
    <w:rsid w:val="006C2FC8"/>
    <w:rPr>
      <w:b/>
      <w:bCs w:val="0"/>
      <w:sz w:val="22"/>
      <w:szCs w:val="22"/>
    </w:rPr>
  </w:style>
  <w:style w:type="character" w:customStyle="1" w:styleId="ListLabel1809">
    <w:name w:val="ListLabel 1809"/>
    <w:rsid w:val="006C2FC8"/>
    <w:rPr>
      <w:rFonts w:ascii="Times New Roman" w:eastAsia="Times New Roman" w:hAnsi="Times New Roman" w:cs="Times New Roman" w:hint="default"/>
      <w:color w:val="00000A"/>
      <w:spacing w:val="-6"/>
      <w:sz w:val="22"/>
      <w:szCs w:val="22"/>
    </w:rPr>
  </w:style>
  <w:style w:type="character" w:customStyle="1" w:styleId="ListLabel1810">
    <w:name w:val="ListLabel 1810"/>
    <w:rsid w:val="006C2FC8"/>
    <w:rPr>
      <w:rFonts w:ascii="Times New Roman" w:eastAsia="Times New Roman" w:hAnsi="Times New Roman" w:cs="Times New Roman" w:hint="default"/>
      <w:color w:val="00000A"/>
      <w:sz w:val="22"/>
      <w:szCs w:val="22"/>
    </w:rPr>
  </w:style>
  <w:style w:type="character" w:customStyle="1" w:styleId="ListLabel1811">
    <w:name w:val="ListLabel 1811"/>
    <w:rsid w:val="006C2FC8"/>
    <w:rPr>
      <w:rFonts w:ascii="SimSun" w:eastAsia="SimSun" w:hAnsi="SimSun" w:cs="Times New Roman" w:hint="eastAsia"/>
    </w:rPr>
  </w:style>
  <w:style w:type="character" w:customStyle="1" w:styleId="ListLabel1812">
    <w:name w:val="ListLabel 1812"/>
    <w:rsid w:val="006C2FC8"/>
    <w:rPr>
      <w:sz w:val="22"/>
    </w:rPr>
  </w:style>
  <w:style w:type="character" w:customStyle="1" w:styleId="ListLabel1813">
    <w:name w:val="ListLabel 1813"/>
    <w:rsid w:val="006C2FC8"/>
    <w:rPr>
      <w:rFonts w:ascii="Times New Roman" w:eastAsia="Times New Roman" w:hAnsi="Times New Roman" w:cs="Times New Roman" w:hint="default"/>
      <w:b/>
      <w:bCs w:val="0"/>
      <w:sz w:val="22"/>
      <w:szCs w:val="22"/>
    </w:rPr>
  </w:style>
  <w:style w:type="character" w:customStyle="1" w:styleId="ListLabel1814">
    <w:name w:val="ListLabel 1814"/>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815">
    <w:name w:val="ListLabel 1815"/>
    <w:rsid w:val="006C2FC8"/>
    <w:rPr>
      <w:rFonts w:ascii="Times New Roman" w:hAnsi="Times New Roman" w:cs="Times New Roman" w:hint="default"/>
    </w:rPr>
  </w:style>
  <w:style w:type="character" w:customStyle="1" w:styleId="ListLabel1816">
    <w:name w:val="ListLabel 1816"/>
    <w:rsid w:val="006C2FC8"/>
    <w:rPr>
      <w:rFonts w:ascii="Times New Roman" w:eastAsia="Times New Roman" w:hAnsi="Times New Roman" w:cs="Arial" w:hint="default"/>
      <w:bCs/>
      <w:sz w:val="22"/>
      <w:szCs w:val="22"/>
    </w:rPr>
  </w:style>
  <w:style w:type="character" w:customStyle="1" w:styleId="ListLabel1817">
    <w:name w:val="ListLabel 1817"/>
    <w:rsid w:val="006C2FC8"/>
    <w:rPr>
      <w:rFonts w:ascii="Times New Roman" w:hAnsi="Times New Roman" w:cs="Times New Roman" w:hint="default"/>
    </w:rPr>
  </w:style>
  <w:style w:type="character" w:customStyle="1" w:styleId="ListLabel1818">
    <w:name w:val="ListLabel 1818"/>
    <w:rsid w:val="006C2FC8"/>
    <w:rPr>
      <w:rFonts w:ascii="Times New Roman" w:hAnsi="Times New Roman" w:cs="Times New Roman" w:hint="default"/>
    </w:rPr>
  </w:style>
  <w:style w:type="character" w:customStyle="1" w:styleId="ListLabel1819">
    <w:name w:val="ListLabel 1819"/>
    <w:rsid w:val="006C2FC8"/>
    <w:rPr>
      <w:rFonts w:ascii="Times New Roman" w:hAnsi="Times New Roman" w:cs="Times New Roman" w:hint="default"/>
    </w:rPr>
  </w:style>
  <w:style w:type="character" w:customStyle="1" w:styleId="ListLabel1820">
    <w:name w:val="ListLabel 1820"/>
    <w:rsid w:val="006C2FC8"/>
    <w:rPr>
      <w:rFonts w:ascii="Times New Roman" w:hAnsi="Times New Roman" w:cs="Times New Roman" w:hint="default"/>
    </w:rPr>
  </w:style>
  <w:style w:type="character" w:customStyle="1" w:styleId="ListLabel1821">
    <w:name w:val="ListLabel 1821"/>
    <w:rsid w:val="006C2FC8"/>
    <w:rPr>
      <w:rFonts w:ascii="Times New Roman" w:hAnsi="Times New Roman" w:cs="Times New Roman" w:hint="default"/>
    </w:rPr>
  </w:style>
  <w:style w:type="character" w:customStyle="1" w:styleId="ListLabel1822">
    <w:name w:val="ListLabel 1822"/>
    <w:rsid w:val="006C2FC8"/>
    <w:rPr>
      <w:rFonts w:ascii="Times New Roman" w:hAnsi="Times New Roman" w:cs="Times New Roman" w:hint="default"/>
    </w:rPr>
  </w:style>
  <w:style w:type="character" w:customStyle="1" w:styleId="ListLabel1823">
    <w:name w:val="ListLabel 1823"/>
    <w:rsid w:val="006C2FC8"/>
    <w:rPr>
      <w:rFonts w:ascii="Times New Roman" w:hAnsi="Times New Roman" w:cs="Times New Roman" w:hint="default"/>
    </w:rPr>
  </w:style>
  <w:style w:type="character" w:customStyle="1" w:styleId="ListLabel1824">
    <w:name w:val="ListLabel 1824"/>
    <w:rsid w:val="006C2FC8"/>
    <w:rPr>
      <w:rFonts w:ascii="Times New Roman" w:eastAsia="Times New Roman" w:hAnsi="Times New Roman" w:cs="Times New Roman" w:hint="default"/>
      <w:sz w:val="22"/>
    </w:rPr>
  </w:style>
  <w:style w:type="character" w:customStyle="1" w:styleId="ListLabel1825">
    <w:name w:val="ListLabel 1825"/>
    <w:rsid w:val="006C2FC8"/>
    <w:rPr>
      <w:rFonts w:ascii="Times New Roman" w:hAnsi="Times New Roman" w:cs="Times New Roman" w:hint="default"/>
      <w:sz w:val="22"/>
      <w:szCs w:val="22"/>
    </w:rPr>
  </w:style>
  <w:style w:type="character" w:customStyle="1" w:styleId="ListLabel1826">
    <w:name w:val="ListLabel 1826"/>
    <w:rsid w:val="006C2FC8"/>
    <w:rPr>
      <w:rFonts w:ascii="Times New Roman" w:hAnsi="Times New Roman" w:cs="Times New Roman" w:hint="default"/>
      <w:sz w:val="22"/>
      <w:szCs w:val="22"/>
    </w:rPr>
  </w:style>
  <w:style w:type="character" w:customStyle="1" w:styleId="ListLabel1827">
    <w:name w:val="ListLabel 1827"/>
    <w:rsid w:val="006C2FC8"/>
    <w:rPr>
      <w:rFonts w:ascii="Times New Roman" w:hAnsi="Times New Roman" w:cs="Times New Roman" w:hint="default"/>
      <w:sz w:val="22"/>
      <w:szCs w:val="22"/>
    </w:rPr>
  </w:style>
  <w:style w:type="character" w:customStyle="1" w:styleId="ListLabel1828">
    <w:name w:val="ListLabel 1828"/>
    <w:rsid w:val="006C2FC8"/>
    <w:rPr>
      <w:rFonts w:ascii="Times New Roman" w:hAnsi="Times New Roman" w:cs="Times New Roman" w:hint="default"/>
      <w:sz w:val="22"/>
      <w:szCs w:val="22"/>
    </w:rPr>
  </w:style>
  <w:style w:type="character" w:customStyle="1" w:styleId="ListLabel1829">
    <w:name w:val="ListLabel 1829"/>
    <w:rsid w:val="006C2FC8"/>
    <w:rPr>
      <w:rFonts w:ascii="Times New Roman" w:hAnsi="Times New Roman" w:cs="Times New Roman" w:hint="default"/>
      <w:sz w:val="22"/>
      <w:szCs w:val="22"/>
    </w:rPr>
  </w:style>
  <w:style w:type="character" w:customStyle="1" w:styleId="ListLabel1830">
    <w:name w:val="ListLabel 1830"/>
    <w:rsid w:val="006C2FC8"/>
    <w:rPr>
      <w:rFonts w:ascii="Times New Roman" w:hAnsi="Times New Roman" w:cs="Times New Roman" w:hint="default"/>
      <w:sz w:val="22"/>
      <w:szCs w:val="22"/>
    </w:rPr>
  </w:style>
  <w:style w:type="character" w:customStyle="1" w:styleId="ListLabel1831">
    <w:name w:val="ListLabel 1831"/>
    <w:rsid w:val="006C2FC8"/>
    <w:rPr>
      <w:rFonts w:ascii="Times New Roman" w:hAnsi="Times New Roman" w:cs="Times New Roman" w:hint="default"/>
      <w:sz w:val="22"/>
      <w:szCs w:val="22"/>
    </w:rPr>
  </w:style>
  <w:style w:type="character" w:customStyle="1" w:styleId="ListLabel1832">
    <w:name w:val="ListLabel 1832"/>
    <w:rsid w:val="006C2FC8"/>
    <w:rPr>
      <w:rFonts w:ascii="Times New Roman" w:hAnsi="Times New Roman" w:cs="Times New Roman" w:hint="default"/>
      <w:sz w:val="22"/>
      <w:szCs w:val="22"/>
    </w:rPr>
  </w:style>
  <w:style w:type="character" w:customStyle="1" w:styleId="ListLabel1833">
    <w:name w:val="ListLabel 1833"/>
    <w:rsid w:val="006C2FC8"/>
    <w:rPr>
      <w:rFonts w:ascii="Times New Roman" w:eastAsia="Times New Roman" w:hAnsi="Times New Roman" w:cs="Times New Roman" w:hint="default"/>
      <w:sz w:val="22"/>
      <w:szCs w:val="22"/>
    </w:rPr>
  </w:style>
  <w:style w:type="character" w:customStyle="1" w:styleId="ListLabel1834">
    <w:name w:val="ListLabel 1834"/>
    <w:rsid w:val="006C2FC8"/>
    <w:rPr>
      <w:rFonts w:ascii="Times New Roman" w:hAnsi="Times New Roman" w:cs="Times New Roman" w:hint="default"/>
      <w:color w:val="00000A"/>
      <w:sz w:val="22"/>
      <w:szCs w:val="22"/>
    </w:rPr>
  </w:style>
  <w:style w:type="character" w:customStyle="1" w:styleId="ListLabel1835">
    <w:name w:val="ListLabel 1835"/>
    <w:rsid w:val="006C2FC8"/>
    <w:rPr>
      <w:rFonts w:ascii="Times New Roman" w:hAnsi="Times New Roman" w:cs="Times New Roman" w:hint="default"/>
    </w:rPr>
  </w:style>
  <w:style w:type="character" w:customStyle="1" w:styleId="ListLabel1836">
    <w:name w:val="ListLabel 1836"/>
    <w:rsid w:val="006C2FC8"/>
    <w:rPr>
      <w:rFonts w:ascii="Times New Roman" w:hAnsi="Times New Roman" w:cs="Times New Roman" w:hint="default"/>
    </w:rPr>
  </w:style>
  <w:style w:type="character" w:customStyle="1" w:styleId="ListLabel1837">
    <w:name w:val="ListLabel 1837"/>
    <w:rsid w:val="006C2FC8"/>
    <w:rPr>
      <w:sz w:val="22"/>
      <w:szCs w:val="22"/>
    </w:rPr>
  </w:style>
  <w:style w:type="character" w:customStyle="1" w:styleId="ListLabel1838">
    <w:name w:val="ListLabel 1838"/>
    <w:rsid w:val="006C2FC8"/>
    <w:rPr>
      <w:rFonts w:ascii="Times New Roman" w:hAnsi="Times New Roman" w:cs="Times New Roman" w:hint="default"/>
    </w:rPr>
  </w:style>
  <w:style w:type="character" w:customStyle="1" w:styleId="ListLabel1839">
    <w:name w:val="ListLabel 1839"/>
    <w:rsid w:val="006C2FC8"/>
    <w:rPr>
      <w:rFonts w:ascii="Times New Roman" w:hAnsi="Times New Roman" w:cs="Times New Roman" w:hint="default"/>
    </w:rPr>
  </w:style>
  <w:style w:type="character" w:customStyle="1" w:styleId="ListLabel1840">
    <w:name w:val="ListLabel 1840"/>
    <w:rsid w:val="006C2FC8"/>
    <w:rPr>
      <w:rFonts w:ascii="Times New Roman" w:hAnsi="Times New Roman" w:cs="Times New Roman" w:hint="default"/>
    </w:rPr>
  </w:style>
  <w:style w:type="character" w:customStyle="1" w:styleId="ListLabel1841">
    <w:name w:val="ListLabel 1841"/>
    <w:rsid w:val="006C2FC8"/>
    <w:rPr>
      <w:rFonts w:ascii="Times New Roman" w:hAnsi="Times New Roman" w:cs="Times New Roman" w:hint="default"/>
    </w:rPr>
  </w:style>
  <w:style w:type="character" w:customStyle="1" w:styleId="ListLabel1842">
    <w:name w:val="ListLabel 1842"/>
    <w:rsid w:val="006C2FC8"/>
    <w:rPr>
      <w:rFonts w:ascii="Times New Roman" w:hAnsi="Times New Roman" w:cs="Times New Roman" w:hint="default"/>
    </w:rPr>
  </w:style>
  <w:style w:type="character" w:customStyle="1" w:styleId="ListLabel1843">
    <w:name w:val="ListLabel 1843"/>
    <w:rsid w:val="006C2FC8"/>
    <w:rPr>
      <w:b/>
      <w:bCs w:val="0"/>
      <w:sz w:val="22"/>
      <w:szCs w:val="22"/>
    </w:rPr>
  </w:style>
  <w:style w:type="character" w:customStyle="1" w:styleId="ListLabel1844">
    <w:name w:val="ListLabel 1844"/>
    <w:rsid w:val="006C2FC8"/>
    <w:rPr>
      <w:rFonts w:ascii="Times New Roman" w:eastAsia="Times New Roman" w:hAnsi="Times New Roman" w:cs="Times New Roman" w:hint="default"/>
      <w:color w:val="00000A"/>
      <w:sz w:val="22"/>
      <w:szCs w:val="22"/>
    </w:rPr>
  </w:style>
  <w:style w:type="character" w:customStyle="1" w:styleId="ListLabel1845">
    <w:name w:val="ListLabel 1845"/>
    <w:rsid w:val="006C2FC8"/>
    <w:rPr>
      <w:rFonts w:ascii="Times New Roman" w:eastAsia="Times New Roman" w:hAnsi="Times New Roman" w:cs="Symbol" w:hint="default"/>
      <w:i/>
      <w:iCs w:val="0"/>
      <w:color w:val="00000A"/>
    </w:rPr>
  </w:style>
  <w:style w:type="character" w:customStyle="1" w:styleId="ListLabel1846">
    <w:name w:val="ListLabel 1846"/>
    <w:rsid w:val="006C2FC8"/>
    <w:rPr>
      <w:rFonts w:ascii="Courier New" w:hAnsi="Courier New" w:cs="Courier New" w:hint="default"/>
    </w:rPr>
  </w:style>
  <w:style w:type="character" w:customStyle="1" w:styleId="ListLabel1847">
    <w:name w:val="ListLabel 1847"/>
    <w:rsid w:val="006C2FC8"/>
    <w:rPr>
      <w:rFonts w:ascii="Wingdings" w:hAnsi="Wingdings" w:cs="Wingdings" w:hint="default"/>
    </w:rPr>
  </w:style>
  <w:style w:type="character" w:customStyle="1" w:styleId="ListLabel1848">
    <w:name w:val="ListLabel 1848"/>
    <w:rsid w:val="006C2FC8"/>
    <w:rPr>
      <w:rFonts w:ascii="Symbol" w:hAnsi="Symbol" w:cs="Symbol" w:hint="default"/>
      <w:i/>
      <w:iCs w:val="0"/>
      <w:color w:val="FF0000"/>
    </w:rPr>
  </w:style>
  <w:style w:type="character" w:customStyle="1" w:styleId="ListLabel1849">
    <w:name w:val="ListLabel 1849"/>
    <w:rsid w:val="006C2FC8"/>
    <w:rPr>
      <w:rFonts w:ascii="Courier New" w:hAnsi="Courier New" w:cs="Courier New" w:hint="default"/>
    </w:rPr>
  </w:style>
  <w:style w:type="character" w:customStyle="1" w:styleId="ListLabel1850">
    <w:name w:val="ListLabel 1850"/>
    <w:rsid w:val="006C2FC8"/>
    <w:rPr>
      <w:rFonts w:ascii="Wingdings" w:hAnsi="Wingdings" w:cs="Wingdings" w:hint="default"/>
    </w:rPr>
  </w:style>
  <w:style w:type="character" w:customStyle="1" w:styleId="ListLabel1851">
    <w:name w:val="ListLabel 1851"/>
    <w:rsid w:val="006C2FC8"/>
    <w:rPr>
      <w:rFonts w:ascii="Symbol" w:hAnsi="Symbol" w:cs="Symbol" w:hint="default"/>
      <w:i/>
      <w:iCs w:val="0"/>
      <w:color w:val="FF0000"/>
    </w:rPr>
  </w:style>
  <w:style w:type="character" w:customStyle="1" w:styleId="ListLabel1852">
    <w:name w:val="ListLabel 1852"/>
    <w:rsid w:val="006C2FC8"/>
    <w:rPr>
      <w:rFonts w:ascii="Courier New" w:hAnsi="Courier New" w:cs="Courier New" w:hint="default"/>
    </w:rPr>
  </w:style>
  <w:style w:type="character" w:customStyle="1" w:styleId="ListLabel1853">
    <w:name w:val="ListLabel 1853"/>
    <w:rsid w:val="006C2FC8"/>
    <w:rPr>
      <w:rFonts w:ascii="Wingdings" w:hAnsi="Wingdings" w:cs="Wingdings" w:hint="default"/>
    </w:rPr>
  </w:style>
  <w:style w:type="character" w:customStyle="1" w:styleId="ListLabel1854">
    <w:name w:val="ListLabel 1854"/>
    <w:rsid w:val="006C2FC8"/>
    <w:rPr>
      <w:sz w:val="22"/>
      <w:szCs w:val="22"/>
    </w:rPr>
  </w:style>
  <w:style w:type="character" w:customStyle="1" w:styleId="ListLabel1855">
    <w:name w:val="ListLabel 1855"/>
    <w:rsid w:val="006C2FC8"/>
    <w:rPr>
      <w:b/>
      <w:bCs w:val="0"/>
      <w:sz w:val="22"/>
      <w:szCs w:val="22"/>
    </w:rPr>
  </w:style>
  <w:style w:type="character" w:customStyle="1" w:styleId="ListLabel1856">
    <w:name w:val="ListLabel 1856"/>
    <w:rsid w:val="006C2FC8"/>
    <w:rPr>
      <w:rFonts w:ascii="Times New Roman" w:eastAsia="Times New Roman" w:hAnsi="Times New Roman" w:cs="Times New Roman" w:hint="default"/>
    </w:rPr>
  </w:style>
  <w:style w:type="character" w:customStyle="1" w:styleId="ListLabel1857">
    <w:name w:val="ListLabel 1857"/>
    <w:rsid w:val="006C2FC8"/>
    <w:rPr>
      <w:rFonts w:ascii="Symbol" w:hAnsi="Symbol" w:cs="Symbol" w:hint="default"/>
    </w:rPr>
  </w:style>
  <w:style w:type="character" w:customStyle="1" w:styleId="ListLabel1858">
    <w:name w:val="ListLabel 1858"/>
    <w:rsid w:val="006C2FC8"/>
    <w:rPr>
      <w:rFonts w:ascii="Wingdings" w:hAnsi="Wingdings" w:cs="Wingdings" w:hint="default"/>
    </w:rPr>
  </w:style>
  <w:style w:type="character" w:customStyle="1" w:styleId="ListLabel1859">
    <w:name w:val="ListLabel 1859"/>
    <w:rsid w:val="006C2FC8"/>
    <w:rPr>
      <w:rFonts w:ascii="Times New Roman" w:eastAsia="Times New Roman" w:hAnsi="Times New Roman" w:cs="Times New Roman" w:hint="default"/>
    </w:rPr>
  </w:style>
  <w:style w:type="character" w:customStyle="1" w:styleId="ListLabel1860">
    <w:name w:val="ListLabel 1860"/>
    <w:rsid w:val="006C2FC8"/>
    <w:rPr>
      <w:rFonts w:ascii="Courier New" w:hAnsi="Courier New" w:cs="Courier New" w:hint="default"/>
    </w:rPr>
  </w:style>
  <w:style w:type="character" w:customStyle="1" w:styleId="ListLabel1861">
    <w:name w:val="ListLabel 1861"/>
    <w:rsid w:val="006C2FC8"/>
    <w:rPr>
      <w:rFonts w:ascii="Wingdings" w:hAnsi="Wingdings" w:cs="Wingdings" w:hint="default"/>
    </w:rPr>
  </w:style>
  <w:style w:type="character" w:customStyle="1" w:styleId="ListLabel1862">
    <w:name w:val="ListLabel 1862"/>
    <w:rsid w:val="006C2FC8"/>
    <w:rPr>
      <w:rFonts w:ascii="Symbol" w:hAnsi="Symbol" w:cs="Symbol" w:hint="default"/>
    </w:rPr>
  </w:style>
  <w:style w:type="character" w:customStyle="1" w:styleId="ListLabel1863">
    <w:name w:val="ListLabel 1863"/>
    <w:rsid w:val="006C2FC8"/>
    <w:rPr>
      <w:rFonts w:ascii="Courier New" w:hAnsi="Courier New" w:cs="Courier New" w:hint="default"/>
    </w:rPr>
  </w:style>
  <w:style w:type="character" w:customStyle="1" w:styleId="ListLabel1864">
    <w:name w:val="ListLabel 1864"/>
    <w:rsid w:val="006C2FC8"/>
    <w:rPr>
      <w:rFonts w:ascii="Wingdings" w:hAnsi="Wingdings" w:cs="Wingdings" w:hint="default"/>
    </w:rPr>
  </w:style>
  <w:style w:type="character" w:customStyle="1" w:styleId="ListLabel1865">
    <w:name w:val="ListLabel 1865"/>
    <w:rsid w:val="006C2FC8"/>
    <w:rPr>
      <w:rFonts w:ascii="Times New Roman" w:hAnsi="Times New Roman" w:cs="Times New Roman" w:hint="default"/>
      <w:b/>
      <w:bCs w:val="0"/>
      <w:sz w:val="22"/>
      <w:szCs w:val="22"/>
    </w:rPr>
  </w:style>
  <w:style w:type="character" w:customStyle="1" w:styleId="ListLabel1866">
    <w:name w:val="ListLabel 1866"/>
    <w:rsid w:val="006C2FC8"/>
    <w:rPr>
      <w:rFonts w:ascii="Times New Roman" w:hAnsi="Times New Roman" w:cs="Times New Roman" w:hint="default"/>
      <w:sz w:val="22"/>
      <w:szCs w:val="22"/>
    </w:rPr>
  </w:style>
  <w:style w:type="character" w:customStyle="1" w:styleId="ListLabel1867">
    <w:name w:val="ListLabel 1867"/>
    <w:rsid w:val="006C2FC8"/>
    <w:rPr>
      <w:rFonts w:ascii="Times New Roman" w:hAnsi="Times New Roman" w:cs="Times New Roman" w:hint="default"/>
      <w:sz w:val="22"/>
      <w:szCs w:val="22"/>
    </w:rPr>
  </w:style>
  <w:style w:type="character" w:customStyle="1" w:styleId="ListLabel1868">
    <w:name w:val="ListLabel 1868"/>
    <w:rsid w:val="006C2FC8"/>
    <w:rPr>
      <w:rFonts w:ascii="Times New Roman" w:hAnsi="Times New Roman" w:cs="Times New Roman" w:hint="default"/>
      <w:sz w:val="22"/>
      <w:szCs w:val="22"/>
    </w:rPr>
  </w:style>
  <w:style w:type="character" w:customStyle="1" w:styleId="ListLabel1869">
    <w:name w:val="ListLabel 1869"/>
    <w:rsid w:val="006C2FC8"/>
    <w:rPr>
      <w:rFonts w:ascii="Times New Roman" w:hAnsi="Times New Roman" w:cs="Times New Roman" w:hint="default"/>
      <w:sz w:val="22"/>
      <w:szCs w:val="22"/>
    </w:rPr>
  </w:style>
  <w:style w:type="character" w:customStyle="1" w:styleId="ListLabel1870">
    <w:name w:val="ListLabel 1870"/>
    <w:rsid w:val="006C2FC8"/>
    <w:rPr>
      <w:rFonts w:ascii="Times New Roman" w:hAnsi="Times New Roman" w:cs="Times New Roman" w:hint="default"/>
      <w:sz w:val="22"/>
      <w:szCs w:val="22"/>
    </w:rPr>
  </w:style>
  <w:style w:type="character" w:customStyle="1" w:styleId="ListLabel1871">
    <w:name w:val="ListLabel 1871"/>
    <w:rsid w:val="006C2FC8"/>
    <w:rPr>
      <w:rFonts w:ascii="Times New Roman" w:hAnsi="Times New Roman" w:cs="Times New Roman" w:hint="default"/>
      <w:sz w:val="22"/>
      <w:szCs w:val="22"/>
    </w:rPr>
  </w:style>
  <w:style w:type="character" w:customStyle="1" w:styleId="ListLabel1872">
    <w:name w:val="ListLabel 1872"/>
    <w:rsid w:val="006C2FC8"/>
    <w:rPr>
      <w:rFonts w:ascii="Times New Roman" w:hAnsi="Times New Roman" w:cs="Times New Roman" w:hint="default"/>
      <w:sz w:val="22"/>
      <w:szCs w:val="22"/>
    </w:rPr>
  </w:style>
  <w:style w:type="character" w:customStyle="1" w:styleId="ListLabel1873">
    <w:name w:val="ListLabel 1873"/>
    <w:rsid w:val="006C2FC8"/>
    <w:rPr>
      <w:sz w:val="22"/>
      <w:szCs w:val="22"/>
    </w:rPr>
  </w:style>
  <w:style w:type="character" w:customStyle="1" w:styleId="ListLabel1874">
    <w:name w:val="ListLabel 1874"/>
    <w:rsid w:val="006C2FC8"/>
    <w:rPr>
      <w:rFonts w:ascii="Times New Roman" w:hAnsi="Times New Roman" w:cs="Times New Roman" w:hint="default"/>
      <w:sz w:val="22"/>
      <w:szCs w:val="22"/>
    </w:rPr>
  </w:style>
  <w:style w:type="character" w:customStyle="1" w:styleId="ListLabel1875">
    <w:name w:val="ListLabel 1875"/>
    <w:rsid w:val="006C2FC8"/>
    <w:rPr>
      <w:rFonts w:ascii="Times New Roman" w:hAnsi="Times New Roman" w:cs="Times New Roman" w:hint="default"/>
      <w:sz w:val="22"/>
      <w:szCs w:val="22"/>
    </w:rPr>
  </w:style>
  <w:style w:type="character" w:customStyle="1" w:styleId="ListLabel1876">
    <w:name w:val="ListLabel 1876"/>
    <w:rsid w:val="006C2FC8"/>
    <w:rPr>
      <w:rFonts w:ascii="Times New Roman" w:hAnsi="Times New Roman" w:cs="Times New Roman" w:hint="default"/>
      <w:sz w:val="22"/>
      <w:szCs w:val="22"/>
    </w:rPr>
  </w:style>
  <w:style w:type="character" w:customStyle="1" w:styleId="ListLabel1877">
    <w:name w:val="ListLabel 1877"/>
    <w:rsid w:val="006C2FC8"/>
    <w:rPr>
      <w:rFonts w:ascii="Times New Roman" w:hAnsi="Times New Roman" w:cs="Times New Roman" w:hint="default"/>
      <w:sz w:val="22"/>
      <w:szCs w:val="22"/>
    </w:rPr>
  </w:style>
  <w:style w:type="character" w:customStyle="1" w:styleId="ListLabel1878">
    <w:name w:val="ListLabel 1878"/>
    <w:rsid w:val="006C2FC8"/>
    <w:rPr>
      <w:rFonts w:ascii="Times New Roman" w:hAnsi="Times New Roman" w:cs="Times New Roman" w:hint="default"/>
      <w:sz w:val="22"/>
      <w:szCs w:val="22"/>
    </w:rPr>
  </w:style>
  <w:style w:type="character" w:customStyle="1" w:styleId="ListLabel1879">
    <w:name w:val="ListLabel 1879"/>
    <w:rsid w:val="006C2FC8"/>
    <w:rPr>
      <w:rFonts w:ascii="Times New Roman" w:hAnsi="Times New Roman" w:cs="Times New Roman" w:hint="default"/>
      <w:sz w:val="22"/>
      <w:szCs w:val="22"/>
    </w:rPr>
  </w:style>
  <w:style w:type="character" w:customStyle="1" w:styleId="ListLabel1880">
    <w:name w:val="ListLabel 1880"/>
    <w:rsid w:val="006C2FC8"/>
    <w:rPr>
      <w:rFonts w:ascii="Times New Roman" w:hAnsi="Times New Roman" w:cs="Times New Roman" w:hint="default"/>
      <w:sz w:val="22"/>
      <w:szCs w:val="22"/>
    </w:rPr>
  </w:style>
  <w:style w:type="character" w:customStyle="1" w:styleId="ListLabel1881">
    <w:name w:val="ListLabel 1881"/>
    <w:rsid w:val="006C2FC8"/>
    <w:rPr>
      <w:rFonts w:ascii="Times New Roman" w:hAnsi="Times New Roman" w:cs="Times New Roman" w:hint="default"/>
      <w:sz w:val="22"/>
      <w:szCs w:val="22"/>
    </w:rPr>
  </w:style>
  <w:style w:type="character" w:customStyle="1" w:styleId="ListLabel1882">
    <w:name w:val="ListLabel 1882"/>
    <w:rsid w:val="006C2FC8"/>
    <w:rPr>
      <w:rFonts w:ascii="Times New Roman" w:eastAsia="Times New Roman" w:hAnsi="Times New Roman" w:cs="Times New Roman" w:hint="default"/>
    </w:rPr>
  </w:style>
  <w:style w:type="character" w:customStyle="1" w:styleId="ListLabel1883">
    <w:name w:val="ListLabel 1883"/>
    <w:rsid w:val="006C2FC8"/>
    <w:rPr>
      <w:rFonts w:ascii="OpenSymbol" w:hAnsi="OpenSymbol" w:cs="OpenSymbol" w:hint="default"/>
    </w:rPr>
  </w:style>
  <w:style w:type="character" w:customStyle="1" w:styleId="ListLabel1884">
    <w:name w:val="ListLabel 1884"/>
    <w:rsid w:val="006C2FC8"/>
    <w:rPr>
      <w:rFonts w:ascii="OpenSymbol" w:hAnsi="OpenSymbol" w:cs="OpenSymbol" w:hint="default"/>
    </w:rPr>
  </w:style>
  <w:style w:type="character" w:customStyle="1" w:styleId="ListLabel1885">
    <w:name w:val="ListLabel 1885"/>
    <w:rsid w:val="006C2FC8"/>
    <w:rPr>
      <w:rFonts w:ascii="Times New Roman" w:eastAsia="Times New Roman" w:hAnsi="Times New Roman" w:cs="Times New Roman" w:hint="default"/>
    </w:rPr>
  </w:style>
  <w:style w:type="character" w:customStyle="1" w:styleId="ListLabel1886">
    <w:name w:val="ListLabel 1886"/>
    <w:rsid w:val="006C2FC8"/>
    <w:rPr>
      <w:rFonts w:ascii="OpenSymbol" w:hAnsi="OpenSymbol" w:cs="OpenSymbol" w:hint="default"/>
    </w:rPr>
  </w:style>
  <w:style w:type="character" w:customStyle="1" w:styleId="ListLabel1887">
    <w:name w:val="ListLabel 1887"/>
    <w:rsid w:val="006C2FC8"/>
    <w:rPr>
      <w:rFonts w:ascii="OpenSymbol" w:hAnsi="OpenSymbol" w:cs="OpenSymbol" w:hint="default"/>
    </w:rPr>
  </w:style>
  <w:style w:type="character" w:customStyle="1" w:styleId="ListLabel1888">
    <w:name w:val="ListLabel 1888"/>
    <w:rsid w:val="006C2FC8"/>
    <w:rPr>
      <w:rFonts w:ascii="OpenSymbol" w:hAnsi="OpenSymbol" w:cs="OpenSymbol" w:hint="default"/>
    </w:rPr>
  </w:style>
  <w:style w:type="character" w:customStyle="1" w:styleId="ListLabel1889">
    <w:name w:val="ListLabel 1889"/>
    <w:rsid w:val="006C2FC8"/>
    <w:rPr>
      <w:rFonts w:ascii="OpenSymbol" w:hAnsi="OpenSymbol" w:cs="OpenSymbol" w:hint="default"/>
    </w:rPr>
  </w:style>
  <w:style w:type="character" w:customStyle="1" w:styleId="ListLabel1890">
    <w:name w:val="ListLabel 1890"/>
    <w:rsid w:val="006C2FC8"/>
    <w:rPr>
      <w:rFonts w:ascii="OpenSymbol" w:hAnsi="OpenSymbol" w:cs="OpenSymbol" w:hint="default"/>
    </w:rPr>
  </w:style>
  <w:style w:type="character" w:customStyle="1" w:styleId="ListLabel1891">
    <w:name w:val="ListLabel 1891"/>
    <w:rsid w:val="006C2FC8"/>
    <w:rPr>
      <w:sz w:val="22"/>
      <w:szCs w:val="22"/>
    </w:rPr>
  </w:style>
  <w:style w:type="character" w:customStyle="1" w:styleId="ListLabel1892">
    <w:name w:val="ListLabel 1892"/>
    <w:rsid w:val="006C2FC8"/>
    <w:rPr>
      <w:rFonts w:ascii="Times New Roman" w:eastAsia="Times New Roman" w:hAnsi="Times New Roman" w:cs="Times New Roman" w:hint="default"/>
      <w:b/>
      <w:bCs w:val="0"/>
      <w:i w:val="0"/>
      <w:iCs w:val="0"/>
      <w:sz w:val="22"/>
      <w:szCs w:val="22"/>
    </w:rPr>
  </w:style>
  <w:style w:type="character" w:customStyle="1" w:styleId="ListLabel1893">
    <w:name w:val="ListLabel 1893"/>
    <w:rsid w:val="006C2FC8"/>
    <w:rPr>
      <w:rFonts w:ascii="Times New Roman" w:eastAsia="Times New Roman" w:hAnsi="Times New Roman" w:cs="Times New Roman" w:hint="default"/>
      <w:bCs/>
      <w:sz w:val="22"/>
      <w:szCs w:val="22"/>
    </w:rPr>
  </w:style>
  <w:style w:type="character" w:customStyle="1" w:styleId="ListLabel1894">
    <w:name w:val="ListLabel 1894"/>
    <w:rsid w:val="006C2FC8"/>
    <w:rPr>
      <w:rFonts w:ascii="Times New Roman" w:hAnsi="Times New Roman" w:cs="Times New Roman" w:hint="default"/>
      <w:bCs/>
      <w:sz w:val="22"/>
      <w:szCs w:val="22"/>
    </w:rPr>
  </w:style>
  <w:style w:type="character" w:customStyle="1" w:styleId="ListLabel1895">
    <w:name w:val="ListLabel 1895"/>
    <w:rsid w:val="006C2FC8"/>
    <w:rPr>
      <w:rFonts w:ascii="Times New Roman" w:hAnsi="Times New Roman" w:cs="Times New Roman" w:hint="default"/>
      <w:bCs/>
      <w:sz w:val="22"/>
      <w:szCs w:val="22"/>
    </w:rPr>
  </w:style>
  <w:style w:type="character" w:customStyle="1" w:styleId="ListLabel1896">
    <w:name w:val="ListLabel 1896"/>
    <w:rsid w:val="006C2FC8"/>
    <w:rPr>
      <w:rFonts w:ascii="Times New Roman" w:hAnsi="Times New Roman" w:cs="Times New Roman" w:hint="default"/>
      <w:bCs/>
      <w:sz w:val="22"/>
      <w:szCs w:val="22"/>
    </w:rPr>
  </w:style>
  <w:style w:type="character" w:customStyle="1" w:styleId="ListLabel1897">
    <w:name w:val="ListLabel 1897"/>
    <w:rsid w:val="006C2FC8"/>
    <w:rPr>
      <w:rFonts w:ascii="Times New Roman" w:eastAsia="Times New Roman" w:hAnsi="Times New Roman" w:cs="Times New Roman" w:hint="default"/>
      <w:bCs/>
      <w:sz w:val="22"/>
      <w:szCs w:val="22"/>
    </w:rPr>
  </w:style>
  <w:style w:type="character" w:customStyle="1" w:styleId="ListLabel1898">
    <w:name w:val="ListLabel 1898"/>
    <w:rsid w:val="006C2FC8"/>
    <w:rPr>
      <w:rFonts w:ascii="Times New Roman" w:hAnsi="Times New Roman" w:cs="Times New Roman" w:hint="default"/>
      <w:bCs/>
      <w:sz w:val="22"/>
      <w:szCs w:val="22"/>
    </w:rPr>
  </w:style>
  <w:style w:type="character" w:customStyle="1" w:styleId="ListLabel1899">
    <w:name w:val="ListLabel 1899"/>
    <w:rsid w:val="006C2FC8"/>
    <w:rPr>
      <w:rFonts w:ascii="Times New Roman" w:hAnsi="Times New Roman" w:cs="Times New Roman" w:hint="default"/>
      <w:bCs/>
      <w:sz w:val="22"/>
      <w:szCs w:val="22"/>
    </w:rPr>
  </w:style>
  <w:style w:type="character" w:customStyle="1" w:styleId="ListLabel1900">
    <w:name w:val="ListLabel 1900"/>
    <w:rsid w:val="006C2FC8"/>
    <w:rPr>
      <w:rFonts w:ascii="Times New Roman" w:hAnsi="Times New Roman" w:cs="Times New Roman" w:hint="default"/>
      <w:bCs/>
      <w:sz w:val="22"/>
      <w:szCs w:val="22"/>
    </w:rPr>
  </w:style>
  <w:style w:type="character" w:customStyle="1" w:styleId="ListLabel1901">
    <w:name w:val="ListLabel 1901"/>
    <w:rsid w:val="006C2FC8"/>
    <w:rPr>
      <w:rFonts w:ascii="Times New Roman" w:hAnsi="Times New Roman" w:cs="Times New Roman" w:hint="default"/>
      <w:bCs/>
      <w:sz w:val="22"/>
      <w:szCs w:val="22"/>
    </w:rPr>
  </w:style>
  <w:style w:type="character" w:customStyle="1" w:styleId="ListLabel1902">
    <w:name w:val="ListLabel 1902"/>
    <w:rsid w:val="006C2FC8"/>
    <w:rPr>
      <w:rFonts w:ascii="Times New Roman" w:eastAsia="Times New Roman" w:hAnsi="Times New Roman" w:cs="Times New Roman" w:hint="default"/>
      <w:i w:val="0"/>
      <w:iCs w:val="0"/>
      <w:sz w:val="20"/>
      <w:szCs w:val="20"/>
    </w:rPr>
  </w:style>
  <w:style w:type="character" w:customStyle="1" w:styleId="ListLabel1903">
    <w:name w:val="ListLabel 1903"/>
    <w:rsid w:val="006C2FC8"/>
    <w:rPr>
      <w:rFonts w:ascii="Times New Roman" w:eastAsia="Times New Roman" w:hAnsi="Times New Roman" w:cs="Times New Roman" w:hint="default"/>
      <w:bCs/>
      <w:sz w:val="22"/>
      <w:szCs w:val="22"/>
    </w:rPr>
  </w:style>
  <w:style w:type="character" w:customStyle="1" w:styleId="ListLabel1904">
    <w:name w:val="ListLabel 1904"/>
    <w:rsid w:val="006C2FC8"/>
    <w:rPr>
      <w:rFonts w:ascii="Times New Roman" w:eastAsia="Times New Roman" w:hAnsi="Times New Roman" w:cs="Times New Roman" w:hint="default"/>
      <w:sz w:val="20"/>
      <w:szCs w:val="20"/>
    </w:rPr>
  </w:style>
  <w:style w:type="character" w:customStyle="1" w:styleId="ListLabel1905">
    <w:name w:val="ListLabel 1905"/>
    <w:rsid w:val="006C2FC8"/>
    <w:rPr>
      <w:rFonts w:ascii="Times New Roman" w:eastAsia="Times New Roman" w:hAnsi="Times New Roman" w:cs="Times New Roman" w:hint="default"/>
      <w:sz w:val="22"/>
      <w:szCs w:val="22"/>
    </w:rPr>
  </w:style>
  <w:style w:type="character" w:customStyle="1" w:styleId="ListLabel1906">
    <w:name w:val="ListLabel 1906"/>
    <w:rsid w:val="006C2FC8"/>
    <w:rPr>
      <w:rFonts w:ascii="Times New Roman" w:eastAsia="Times New Roman" w:hAnsi="Times New Roman" w:cs="Times New Roman" w:hint="default"/>
      <w:sz w:val="22"/>
      <w:szCs w:val="22"/>
    </w:rPr>
  </w:style>
  <w:style w:type="character" w:customStyle="1" w:styleId="ListLabel1907">
    <w:name w:val="ListLabel 1907"/>
    <w:rsid w:val="006C2FC8"/>
    <w:rPr>
      <w:rFonts w:ascii="Times New Roman" w:eastAsia="Times New Roman" w:hAnsi="Times New Roman" w:cs="Times New Roman" w:hint="default"/>
      <w:sz w:val="22"/>
      <w:szCs w:val="22"/>
    </w:rPr>
  </w:style>
  <w:style w:type="character" w:customStyle="1" w:styleId="ListLabel1908">
    <w:name w:val="ListLabel 1908"/>
    <w:rsid w:val="006C2FC8"/>
    <w:rPr>
      <w:rFonts w:ascii="Times New Roman" w:eastAsia="Times New Roman" w:hAnsi="Times New Roman" w:cs="Times New Roman" w:hint="default"/>
      <w:sz w:val="22"/>
      <w:szCs w:val="22"/>
    </w:rPr>
  </w:style>
  <w:style w:type="character" w:customStyle="1" w:styleId="ListLabel1909">
    <w:name w:val="ListLabel 1909"/>
    <w:rsid w:val="006C2FC8"/>
    <w:rPr>
      <w:rFonts w:ascii="Times New Roman" w:hAnsi="Times New Roman" w:cs="Times New Roman" w:hint="default"/>
      <w:sz w:val="22"/>
      <w:szCs w:val="22"/>
    </w:rPr>
  </w:style>
  <w:style w:type="character" w:customStyle="1" w:styleId="ListLabel1910">
    <w:name w:val="ListLabel 1910"/>
    <w:rsid w:val="006C2FC8"/>
    <w:rPr>
      <w:rFonts w:ascii="Times New Roman" w:hAnsi="Times New Roman" w:cs="Times New Roman" w:hint="default"/>
    </w:rPr>
  </w:style>
  <w:style w:type="character" w:customStyle="1" w:styleId="ListLabel1911">
    <w:name w:val="ListLabel 1911"/>
    <w:rsid w:val="006C2FC8"/>
    <w:rPr>
      <w:rFonts w:ascii="Times New Roman" w:eastAsia="Times New Roman" w:hAnsi="Times New Roman" w:cs="Arial" w:hint="default"/>
      <w:sz w:val="22"/>
      <w:szCs w:val="22"/>
    </w:rPr>
  </w:style>
  <w:style w:type="character" w:customStyle="1" w:styleId="ListLabel1912">
    <w:name w:val="ListLabel 1912"/>
    <w:rsid w:val="006C2FC8"/>
    <w:rPr>
      <w:rFonts w:ascii="Times New Roman" w:hAnsi="Times New Roman" w:cs="Times New Roman" w:hint="default"/>
    </w:rPr>
  </w:style>
  <w:style w:type="character" w:customStyle="1" w:styleId="ListLabel1913">
    <w:name w:val="ListLabel 1913"/>
    <w:rsid w:val="006C2FC8"/>
    <w:rPr>
      <w:rFonts w:ascii="Times New Roman" w:hAnsi="Times New Roman" w:cs="Times New Roman" w:hint="default"/>
    </w:rPr>
  </w:style>
  <w:style w:type="character" w:customStyle="1" w:styleId="ListLabel1914">
    <w:name w:val="ListLabel 1914"/>
    <w:rsid w:val="006C2FC8"/>
    <w:rPr>
      <w:rFonts w:ascii="Times New Roman" w:hAnsi="Times New Roman" w:cs="Times New Roman" w:hint="default"/>
    </w:rPr>
  </w:style>
  <w:style w:type="character" w:customStyle="1" w:styleId="ListLabel1915">
    <w:name w:val="ListLabel 1915"/>
    <w:rsid w:val="006C2FC8"/>
    <w:rPr>
      <w:rFonts w:ascii="Times New Roman" w:hAnsi="Times New Roman" w:cs="Times New Roman" w:hint="default"/>
    </w:rPr>
  </w:style>
  <w:style w:type="character" w:customStyle="1" w:styleId="ListLabel1916">
    <w:name w:val="ListLabel 1916"/>
    <w:rsid w:val="006C2FC8"/>
    <w:rPr>
      <w:rFonts w:ascii="Times New Roman" w:hAnsi="Times New Roman" w:cs="Times New Roman" w:hint="default"/>
    </w:rPr>
  </w:style>
  <w:style w:type="character" w:customStyle="1" w:styleId="ListLabel1917">
    <w:name w:val="ListLabel 1917"/>
    <w:rsid w:val="006C2FC8"/>
    <w:rPr>
      <w:rFonts w:ascii="Times New Roman" w:hAnsi="Times New Roman" w:cs="Times New Roman" w:hint="default"/>
    </w:rPr>
  </w:style>
  <w:style w:type="character" w:customStyle="1" w:styleId="ListLabel1918">
    <w:name w:val="ListLabel 1918"/>
    <w:rsid w:val="006C2FC8"/>
    <w:rPr>
      <w:rFonts w:ascii="Times New Roman" w:hAnsi="Times New Roman" w:cs="Times New Roman" w:hint="default"/>
    </w:rPr>
  </w:style>
  <w:style w:type="character" w:customStyle="1" w:styleId="ListLabel1919">
    <w:name w:val="ListLabel 1919"/>
    <w:rsid w:val="006C2FC8"/>
    <w:rPr>
      <w:rFonts w:ascii="Times New Roman" w:eastAsia="Times New Roman" w:hAnsi="Times New Roman" w:cs="Times New Roman" w:hint="default"/>
      <w:sz w:val="22"/>
      <w:szCs w:val="22"/>
    </w:rPr>
  </w:style>
  <w:style w:type="character" w:customStyle="1" w:styleId="ListLabel1920">
    <w:name w:val="ListLabel 1920"/>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921">
    <w:name w:val="ListLabel 1921"/>
    <w:rsid w:val="006C2FC8"/>
    <w:rPr>
      <w:rFonts w:ascii="Times New Roman" w:eastAsia="Times New Roman" w:hAnsi="Times New Roman" w:cs="Times New Roman" w:hint="default"/>
    </w:rPr>
  </w:style>
  <w:style w:type="character" w:customStyle="1" w:styleId="ListLabel1922">
    <w:name w:val="ListLabel 1922"/>
    <w:rsid w:val="006C2FC8"/>
    <w:rPr>
      <w:rFonts w:ascii="Times New Roman" w:hAnsi="Times New Roman" w:cs="Times New Roman" w:hint="default"/>
    </w:rPr>
  </w:style>
  <w:style w:type="character" w:customStyle="1" w:styleId="ListLabel1923">
    <w:name w:val="ListLabel 1923"/>
    <w:rsid w:val="006C2FC8"/>
    <w:rPr>
      <w:rFonts w:ascii="Times New Roman" w:hAnsi="Times New Roman" w:cs="Times New Roman" w:hint="default"/>
    </w:rPr>
  </w:style>
  <w:style w:type="character" w:customStyle="1" w:styleId="ListLabel1924">
    <w:name w:val="ListLabel 1924"/>
    <w:rsid w:val="006C2FC8"/>
    <w:rPr>
      <w:color w:val="00000A"/>
      <w:sz w:val="22"/>
      <w:szCs w:val="22"/>
    </w:rPr>
  </w:style>
  <w:style w:type="character" w:customStyle="1" w:styleId="ListLabel1925">
    <w:name w:val="ListLabel 1925"/>
    <w:rsid w:val="006C2FC8"/>
    <w:rPr>
      <w:rFonts w:ascii="Times New Roman" w:hAnsi="Times New Roman" w:cs="Times New Roman" w:hint="default"/>
    </w:rPr>
  </w:style>
  <w:style w:type="character" w:customStyle="1" w:styleId="ListLabel1926">
    <w:name w:val="ListLabel 1926"/>
    <w:rsid w:val="006C2FC8"/>
    <w:rPr>
      <w:rFonts w:ascii="Times New Roman" w:hAnsi="Times New Roman" w:cs="Times New Roman" w:hint="default"/>
    </w:rPr>
  </w:style>
  <w:style w:type="character" w:customStyle="1" w:styleId="ListLabel1927">
    <w:name w:val="ListLabel 1927"/>
    <w:rsid w:val="006C2FC8"/>
    <w:rPr>
      <w:rFonts w:ascii="Times New Roman" w:hAnsi="Times New Roman" w:cs="Times New Roman" w:hint="default"/>
    </w:rPr>
  </w:style>
  <w:style w:type="character" w:customStyle="1" w:styleId="ListLabel1928">
    <w:name w:val="ListLabel 1928"/>
    <w:rsid w:val="006C2FC8"/>
    <w:rPr>
      <w:rFonts w:ascii="Times New Roman" w:hAnsi="Times New Roman" w:cs="Times New Roman" w:hint="default"/>
    </w:rPr>
  </w:style>
  <w:style w:type="character" w:customStyle="1" w:styleId="ListLabel1929">
    <w:name w:val="ListLabel 1929"/>
    <w:rsid w:val="006C2FC8"/>
    <w:rPr>
      <w:rFonts w:ascii="Times New Roman" w:hAnsi="Times New Roman" w:cs="Times New Roman" w:hint="default"/>
    </w:rPr>
  </w:style>
  <w:style w:type="character" w:customStyle="1" w:styleId="ListLabel1930">
    <w:name w:val="ListLabel 1930"/>
    <w:rsid w:val="006C2FC8"/>
    <w:rPr>
      <w:strike w:val="0"/>
      <w:dstrike w:val="0"/>
      <w:sz w:val="22"/>
      <w:szCs w:val="22"/>
      <w:u w:val="none"/>
      <w:effect w:val="none"/>
    </w:rPr>
  </w:style>
  <w:style w:type="character" w:customStyle="1" w:styleId="ListLabel1931">
    <w:name w:val="ListLabel 1931"/>
    <w:rsid w:val="006C2FC8"/>
    <w:rPr>
      <w:rFonts w:ascii="Times New Roman" w:eastAsia="Times New Roman" w:hAnsi="Times New Roman" w:cs="Times New Roman" w:hint="default"/>
      <w:sz w:val="22"/>
      <w:szCs w:val="22"/>
    </w:rPr>
  </w:style>
  <w:style w:type="character" w:customStyle="1" w:styleId="ListLabel1932">
    <w:name w:val="ListLabel 1932"/>
    <w:rsid w:val="006C2FC8"/>
    <w:rPr>
      <w:rFonts w:ascii="Times New Roman" w:eastAsia="Times New Roman" w:hAnsi="Times New Roman" w:cs="Times New Roman" w:hint="default"/>
    </w:rPr>
  </w:style>
  <w:style w:type="character" w:customStyle="1" w:styleId="ListLabel1933">
    <w:name w:val="ListLabel 1933"/>
    <w:rsid w:val="006C2FC8"/>
    <w:rPr>
      <w:rFonts w:ascii="Times New Roman" w:eastAsia="Times New Roman" w:hAnsi="Times New Roman" w:cs="Times New Roman" w:hint="default"/>
      <w:sz w:val="22"/>
      <w:szCs w:val="22"/>
    </w:rPr>
  </w:style>
  <w:style w:type="character" w:customStyle="1" w:styleId="ListLabel1934">
    <w:name w:val="ListLabel 1934"/>
    <w:rsid w:val="006C2FC8"/>
    <w:rPr>
      <w:rFonts w:ascii="Times New Roman" w:eastAsia="Times New Roman" w:hAnsi="Times New Roman" w:cs="Times New Roman" w:hint="default"/>
      <w:sz w:val="22"/>
      <w:szCs w:val="22"/>
    </w:rPr>
  </w:style>
  <w:style w:type="character" w:customStyle="1" w:styleId="ListLabel1935">
    <w:name w:val="ListLabel 1935"/>
    <w:rsid w:val="006C2FC8"/>
    <w:rPr>
      <w:rFonts w:ascii="Times New Roman" w:eastAsia="Times New Roman" w:hAnsi="Times New Roman" w:cs="Times New Roman" w:hint="default"/>
      <w:b w:val="0"/>
      <w:bCs w:val="0"/>
      <w:sz w:val="22"/>
      <w:szCs w:val="22"/>
    </w:rPr>
  </w:style>
  <w:style w:type="character" w:customStyle="1" w:styleId="ListLabel1936">
    <w:name w:val="ListLabel 1936"/>
    <w:rsid w:val="006C2FC8"/>
    <w:rPr>
      <w:rFonts w:ascii="Times New Roman" w:eastAsia="Times New Roman" w:hAnsi="Times New Roman" w:cs="Times New Roman" w:hint="default"/>
      <w:sz w:val="20"/>
      <w:szCs w:val="20"/>
    </w:rPr>
  </w:style>
  <w:style w:type="character" w:customStyle="1" w:styleId="ListLabel1937">
    <w:name w:val="ListLabel 1937"/>
    <w:rsid w:val="006C2FC8"/>
    <w:rPr>
      <w:b/>
      <w:bCs w:val="0"/>
      <w:sz w:val="22"/>
      <w:szCs w:val="22"/>
    </w:rPr>
  </w:style>
  <w:style w:type="character" w:customStyle="1" w:styleId="ListLabel1938">
    <w:name w:val="ListLabel 1938"/>
    <w:rsid w:val="006C2FC8"/>
    <w:rPr>
      <w:sz w:val="22"/>
      <w:szCs w:val="22"/>
    </w:rPr>
  </w:style>
  <w:style w:type="character" w:customStyle="1" w:styleId="ListLabel1939">
    <w:name w:val="ListLabel 1939"/>
    <w:rsid w:val="006C2FC8"/>
    <w:rPr>
      <w:b/>
      <w:bCs w:val="0"/>
      <w:sz w:val="22"/>
      <w:szCs w:val="22"/>
    </w:rPr>
  </w:style>
  <w:style w:type="character" w:customStyle="1" w:styleId="ListLabel1940">
    <w:name w:val="ListLabel 1940"/>
    <w:rsid w:val="006C2FC8"/>
    <w:rPr>
      <w:rFonts w:ascii="Times New Roman" w:eastAsia="Times New Roman" w:hAnsi="Times New Roman" w:cs="Times New Roman" w:hint="default"/>
      <w:color w:val="00000A"/>
      <w:spacing w:val="-6"/>
      <w:sz w:val="22"/>
      <w:szCs w:val="22"/>
    </w:rPr>
  </w:style>
  <w:style w:type="character" w:customStyle="1" w:styleId="ListLabel1941">
    <w:name w:val="ListLabel 1941"/>
    <w:rsid w:val="006C2FC8"/>
    <w:rPr>
      <w:rFonts w:ascii="Times New Roman" w:eastAsia="Times New Roman" w:hAnsi="Times New Roman" w:cs="Times New Roman" w:hint="default"/>
      <w:color w:val="00000A"/>
      <w:sz w:val="22"/>
      <w:szCs w:val="22"/>
    </w:rPr>
  </w:style>
  <w:style w:type="character" w:customStyle="1" w:styleId="ListLabel1942">
    <w:name w:val="ListLabel 1942"/>
    <w:rsid w:val="006C2FC8"/>
    <w:rPr>
      <w:rFonts w:ascii="SimSun" w:eastAsia="SimSun" w:hAnsi="SimSun" w:cs="Times New Roman" w:hint="eastAsia"/>
    </w:rPr>
  </w:style>
  <w:style w:type="character" w:customStyle="1" w:styleId="ListLabel1943">
    <w:name w:val="ListLabel 1943"/>
    <w:rsid w:val="006C2FC8"/>
    <w:rPr>
      <w:sz w:val="22"/>
    </w:rPr>
  </w:style>
  <w:style w:type="character" w:customStyle="1" w:styleId="ListLabel1944">
    <w:name w:val="ListLabel 1944"/>
    <w:rsid w:val="006C2FC8"/>
    <w:rPr>
      <w:rFonts w:ascii="Times New Roman" w:eastAsia="Times New Roman" w:hAnsi="Times New Roman" w:cs="Times New Roman" w:hint="default"/>
      <w:b/>
      <w:bCs w:val="0"/>
      <w:sz w:val="22"/>
      <w:szCs w:val="22"/>
    </w:rPr>
  </w:style>
  <w:style w:type="character" w:customStyle="1" w:styleId="ListLabel1945">
    <w:name w:val="ListLabel 1945"/>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946">
    <w:name w:val="ListLabel 1946"/>
    <w:rsid w:val="006C2FC8"/>
    <w:rPr>
      <w:rFonts w:ascii="Times New Roman" w:hAnsi="Times New Roman" w:cs="Times New Roman" w:hint="default"/>
    </w:rPr>
  </w:style>
  <w:style w:type="character" w:customStyle="1" w:styleId="ListLabel1947">
    <w:name w:val="ListLabel 1947"/>
    <w:rsid w:val="006C2FC8"/>
    <w:rPr>
      <w:rFonts w:ascii="Times New Roman" w:eastAsia="Times New Roman" w:hAnsi="Times New Roman" w:cs="Arial" w:hint="default"/>
      <w:bCs/>
      <w:sz w:val="22"/>
      <w:szCs w:val="22"/>
    </w:rPr>
  </w:style>
  <w:style w:type="character" w:customStyle="1" w:styleId="ListLabel1948">
    <w:name w:val="ListLabel 1948"/>
    <w:rsid w:val="006C2FC8"/>
    <w:rPr>
      <w:rFonts w:ascii="Times New Roman" w:hAnsi="Times New Roman" w:cs="Times New Roman" w:hint="default"/>
    </w:rPr>
  </w:style>
  <w:style w:type="character" w:customStyle="1" w:styleId="ListLabel1949">
    <w:name w:val="ListLabel 1949"/>
    <w:rsid w:val="006C2FC8"/>
    <w:rPr>
      <w:rFonts w:ascii="Times New Roman" w:hAnsi="Times New Roman" w:cs="Times New Roman" w:hint="default"/>
    </w:rPr>
  </w:style>
  <w:style w:type="character" w:customStyle="1" w:styleId="ListLabel1950">
    <w:name w:val="ListLabel 1950"/>
    <w:rsid w:val="006C2FC8"/>
    <w:rPr>
      <w:rFonts w:ascii="Times New Roman" w:hAnsi="Times New Roman" w:cs="Times New Roman" w:hint="default"/>
    </w:rPr>
  </w:style>
  <w:style w:type="character" w:customStyle="1" w:styleId="ListLabel1951">
    <w:name w:val="ListLabel 1951"/>
    <w:rsid w:val="006C2FC8"/>
    <w:rPr>
      <w:rFonts w:ascii="Times New Roman" w:hAnsi="Times New Roman" w:cs="Times New Roman" w:hint="default"/>
    </w:rPr>
  </w:style>
  <w:style w:type="character" w:customStyle="1" w:styleId="ListLabel1952">
    <w:name w:val="ListLabel 1952"/>
    <w:rsid w:val="006C2FC8"/>
    <w:rPr>
      <w:rFonts w:ascii="Times New Roman" w:hAnsi="Times New Roman" w:cs="Times New Roman" w:hint="default"/>
    </w:rPr>
  </w:style>
  <w:style w:type="character" w:customStyle="1" w:styleId="ListLabel1953">
    <w:name w:val="ListLabel 1953"/>
    <w:rsid w:val="006C2FC8"/>
    <w:rPr>
      <w:rFonts w:ascii="Times New Roman" w:hAnsi="Times New Roman" w:cs="Times New Roman" w:hint="default"/>
    </w:rPr>
  </w:style>
  <w:style w:type="character" w:customStyle="1" w:styleId="ListLabel1954">
    <w:name w:val="ListLabel 1954"/>
    <w:rsid w:val="006C2FC8"/>
    <w:rPr>
      <w:rFonts w:ascii="Times New Roman" w:hAnsi="Times New Roman" w:cs="Times New Roman" w:hint="default"/>
    </w:rPr>
  </w:style>
  <w:style w:type="character" w:customStyle="1" w:styleId="ListLabel1955">
    <w:name w:val="ListLabel 1955"/>
    <w:rsid w:val="006C2FC8"/>
    <w:rPr>
      <w:rFonts w:ascii="Times New Roman" w:eastAsia="Times New Roman" w:hAnsi="Times New Roman" w:cs="Times New Roman" w:hint="default"/>
      <w:sz w:val="22"/>
    </w:rPr>
  </w:style>
  <w:style w:type="character" w:customStyle="1" w:styleId="ListLabel1956">
    <w:name w:val="ListLabel 1956"/>
    <w:rsid w:val="006C2FC8"/>
    <w:rPr>
      <w:rFonts w:ascii="Times New Roman" w:hAnsi="Times New Roman" w:cs="Times New Roman" w:hint="default"/>
      <w:sz w:val="22"/>
      <w:szCs w:val="22"/>
    </w:rPr>
  </w:style>
  <w:style w:type="character" w:customStyle="1" w:styleId="ListLabel1957">
    <w:name w:val="ListLabel 1957"/>
    <w:rsid w:val="006C2FC8"/>
    <w:rPr>
      <w:rFonts w:ascii="Times New Roman" w:hAnsi="Times New Roman" w:cs="Times New Roman" w:hint="default"/>
      <w:sz w:val="22"/>
      <w:szCs w:val="22"/>
    </w:rPr>
  </w:style>
  <w:style w:type="character" w:customStyle="1" w:styleId="ListLabel1958">
    <w:name w:val="ListLabel 1958"/>
    <w:rsid w:val="006C2FC8"/>
    <w:rPr>
      <w:rFonts w:ascii="Times New Roman" w:hAnsi="Times New Roman" w:cs="Times New Roman" w:hint="default"/>
      <w:sz w:val="22"/>
      <w:szCs w:val="22"/>
    </w:rPr>
  </w:style>
  <w:style w:type="character" w:customStyle="1" w:styleId="ListLabel1959">
    <w:name w:val="ListLabel 1959"/>
    <w:rsid w:val="006C2FC8"/>
    <w:rPr>
      <w:rFonts w:ascii="Times New Roman" w:hAnsi="Times New Roman" w:cs="Times New Roman" w:hint="default"/>
      <w:sz w:val="22"/>
      <w:szCs w:val="22"/>
    </w:rPr>
  </w:style>
  <w:style w:type="character" w:customStyle="1" w:styleId="ListLabel1960">
    <w:name w:val="ListLabel 1960"/>
    <w:rsid w:val="006C2FC8"/>
    <w:rPr>
      <w:rFonts w:ascii="Times New Roman" w:hAnsi="Times New Roman" w:cs="Times New Roman" w:hint="default"/>
      <w:sz w:val="22"/>
      <w:szCs w:val="22"/>
    </w:rPr>
  </w:style>
  <w:style w:type="character" w:customStyle="1" w:styleId="ListLabel1961">
    <w:name w:val="ListLabel 1961"/>
    <w:rsid w:val="006C2FC8"/>
    <w:rPr>
      <w:rFonts w:ascii="Times New Roman" w:hAnsi="Times New Roman" w:cs="Times New Roman" w:hint="default"/>
      <w:sz w:val="22"/>
      <w:szCs w:val="22"/>
    </w:rPr>
  </w:style>
  <w:style w:type="character" w:customStyle="1" w:styleId="ListLabel1962">
    <w:name w:val="ListLabel 1962"/>
    <w:rsid w:val="006C2FC8"/>
    <w:rPr>
      <w:rFonts w:ascii="Times New Roman" w:hAnsi="Times New Roman" w:cs="Times New Roman" w:hint="default"/>
      <w:sz w:val="22"/>
      <w:szCs w:val="22"/>
    </w:rPr>
  </w:style>
  <w:style w:type="character" w:customStyle="1" w:styleId="ListLabel1963">
    <w:name w:val="ListLabel 1963"/>
    <w:rsid w:val="006C2FC8"/>
    <w:rPr>
      <w:rFonts w:ascii="Times New Roman" w:hAnsi="Times New Roman" w:cs="Times New Roman" w:hint="default"/>
      <w:sz w:val="22"/>
      <w:szCs w:val="22"/>
    </w:rPr>
  </w:style>
  <w:style w:type="character" w:customStyle="1" w:styleId="ListLabel1964">
    <w:name w:val="ListLabel 1964"/>
    <w:rsid w:val="006C2FC8"/>
    <w:rPr>
      <w:rFonts w:ascii="Times New Roman" w:eastAsia="Times New Roman" w:hAnsi="Times New Roman" w:cs="Times New Roman" w:hint="default"/>
      <w:sz w:val="22"/>
      <w:szCs w:val="22"/>
    </w:rPr>
  </w:style>
  <w:style w:type="character" w:customStyle="1" w:styleId="ListLabel1965">
    <w:name w:val="ListLabel 1965"/>
    <w:rsid w:val="006C2FC8"/>
    <w:rPr>
      <w:rFonts w:ascii="Times New Roman" w:hAnsi="Times New Roman" w:cs="Times New Roman" w:hint="default"/>
      <w:color w:val="00000A"/>
      <w:sz w:val="22"/>
      <w:szCs w:val="22"/>
    </w:rPr>
  </w:style>
  <w:style w:type="character" w:customStyle="1" w:styleId="ListLabel1966">
    <w:name w:val="ListLabel 1966"/>
    <w:rsid w:val="006C2FC8"/>
    <w:rPr>
      <w:rFonts w:ascii="Times New Roman" w:hAnsi="Times New Roman" w:cs="Times New Roman" w:hint="default"/>
    </w:rPr>
  </w:style>
  <w:style w:type="character" w:customStyle="1" w:styleId="ListLabel1967">
    <w:name w:val="ListLabel 1967"/>
    <w:rsid w:val="006C2FC8"/>
    <w:rPr>
      <w:rFonts w:ascii="Times New Roman" w:hAnsi="Times New Roman" w:cs="Times New Roman" w:hint="default"/>
    </w:rPr>
  </w:style>
  <w:style w:type="character" w:customStyle="1" w:styleId="ListLabel1968">
    <w:name w:val="ListLabel 1968"/>
    <w:rsid w:val="006C2FC8"/>
    <w:rPr>
      <w:sz w:val="22"/>
      <w:szCs w:val="22"/>
    </w:rPr>
  </w:style>
  <w:style w:type="character" w:customStyle="1" w:styleId="ListLabel1969">
    <w:name w:val="ListLabel 1969"/>
    <w:rsid w:val="006C2FC8"/>
    <w:rPr>
      <w:rFonts w:ascii="Times New Roman" w:hAnsi="Times New Roman" w:cs="Times New Roman" w:hint="default"/>
    </w:rPr>
  </w:style>
  <w:style w:type="character" w:customStyle="1" w:styleId="ListLabel1970">
    <w:name w:val="ListLabel 1970"/>
    <w:rsid w:val="006C2FC8"/>
    <w:rPr>
      <w:rFonts w:ascii="Times New Roman" w:hAnsi="Times New Roman" w:cs="Times New Roman" w:hint="default"/>
    </w:rPr>
  </w:style>
  <w:style w:type="character" w:customStyle="1" w:styleId="ListLabel1971">
    <w:name w:val="ListLabel 1971"/>
    <w:rsid w:val="006C2FC8"/>
    <w:rPr>
      <w:rFonts w:ascii="Times New Roman" w:hAnsi="Times New Roman" w:cs="Times New Roman" w:hint="default"/>
    </w:rPr>
  </w:style>
  <w:style w:type="character" w:customStyle="1" w:styleId="ListLabel1972">
    <w:name w:val="ListLabel 1972"/>
    <w:rsid w:val="006C2FC8"/>
    <w:rPr>
      <w:rFonts w:ascii="Times New Roman" w:hAnsi="Times New Roman" w:cs="Times New Roman" w:hint="default"/>
    </w:rPr>
  </w:style>
  <w:style w:type="character" w:customStyle="1" w:styleId="ListLabel1973">
    <w:name w:val="ListLabel 1973"/>
    <w:rsid w:val="006C2FC8"/>
    <w:rPr>
      <w:rFonts w:ascii="Times New Roman" w:hAnsi="Times New Roman" w:cs="Times New Roman" w:hint="default"/>
    </w:rPr>
  </w:style>
  <w:style w:type="character" w:customStyle="1" w:styleId="ListLabel1974">
    <w:name w:val="ListLabel 1974"/>
    <w:rsid w:val="006C2FC8"/>
    <w:rPr>
      <w:b/>
      <w:bCs w:val="0"/>
      <w:sz w:val="22"/>
      <w:szCs w:val="22"/>
    </w:rPr>
  </w:style>
  <w:style w:type="character" w:customStyle="1" w:styleId="ListLabel1975">
    <w:name w:val="ListLabel 1975"/>
    <w:rsid w:val="006C2FC8"/>
    <w:rPr>
      <w:rFonts w:ascii="Times New Roman" w:eastAsia="Times New Roman" w:hAnsi="Times New Roman" w:cs="Times New Roman" w:hint="default"/>
      <w:color w:val="00000A"/>
      <w:sz w:val="22"/>
      <w:szCs w:val="22"/>
    </w:rPr>
  </w:style>
  <w:style w:type="character" w:customStyle="1" w:styleId="ListLabel1976">
    <w:name w:val="ListLabel 1976"/>
    <w:rsid w:val="006C2FC8"/>
    <w:rPr>
      <w:rFonts w:ascii="Times New Roman" w:eastAsia="Times New Roman" w:hAnsi="Times New Roman" w:cs="Symbol" w:hint="default"/>
      <w:i/>
      <w:iCs w:val="0"/>
      <w:color w:val="00000A"/>
    </w:rPr>
  </w:style>
  <w:style w:type="character" w:customStyle="1" w:styleId="ListLabel1977">
    <w:name w:val="ListLabel 1977"/>
    <w:rsid w:val="006C2FC8"/>
    <w:rPr>
      <w:rFonts w:ascii="Courier New" w:hAnsi="Courier New" w:cs="Courier New" w:hint="default"/>
    </w:rPr>
  </w:style>
  <w:style w:type="character" w:customStyle="1" w:styleId="ListLabel1978">
    <w:name w:val="ListLabel 1978"/>
    <w:rsid w:val="006C2FC8"/>
    <w:rPr>
      <w:rFonts w:ascii="Wingdings" w:hAnsi="Wingdings" w:cs="Wingdings" w:hint="default"/>
    </w:rPr>
  </w:style>
  <w:style w:type="character" w:customStyle="1" w:styleId="ListLabel1979">
    <w:name w:val="ListLabel 1979"/>
    <w:rsid w:val="006C2FC8"/>
    <w:rPr>
      <w:rFonts w:ascii="Symbol" w:hAnsi="Symbol" w:cs="Symbol" w:hint="default"/>
      <w:i/>
      <w:iCs w:val="0"/>
      <w:color w:val="FF0000"/>
    </w:rPr>
  </w:style>
  <w:style w:type="character" w:customStyle="1" w:styleId="ListLabel1980">
    <w:name w:val="ListLabel 1980"/>
    <w:rsid w:val="006C2FC8"/>
    <w:rPr>
      <w:rFonts w:ascii="Courier New" w:hAnsi="Courier New" w:cs="Courier New" w:hint="default"/>
    </w:rPr>
  </w:style>
  <w:style w:type="character" w:customStyle="1" w:styleId="ListLabel1981">
    <w:name w:val="ListLabel 1981"/>
    <w:rsid w:val="006C2FC8"/>
    <w:rPr>
      <w:rFonts w:ascii="Wingdings" w:hAnsi="Wingdings" w:cs="Wingdings" w:hint="default"/>
    </w:rPr>
  </w:style>
  <w:style w:type="character" w:customStyle="1" w:styleId="ListLabel1982">
    <w:name w:val="ListLabel 1982"/>
    <w:rsid w:val="006C2FC8"/>
    <w:rPr>
      <w:rFonts w:ascii="Symbol" w:hAnsi="Symbol" w:cs="Symbol" w:hint="default"/>
      <w:i/>
      <w:iCs w:val="0"/>
      <w:color w:val="FF0000"/>
    </w:rPr>
  </w:style>
  <w:style w:type="character" w:customStyle="1" w:styleId="ListLabel1983">
    <w:name w:val="ListLabel 1983"/>
    <w:rsid w:val="006C2FC8"/>
    <w:rPr>
      <w:rFonts w:ascii="Courier New" w:hAnsi="Courier New" w:cs="Courier New" w:hint="default"/>
    </w:rPr>
  </w:style>
  <w:style w:type="character" w:customStyle="1" w:styleId="ListLabel1984">
    <w:name w:val="ListLabel 1984"/>
    <w:rsid w:val="006C2FC8"/>
    <w:rPr>
      <w:rFonts w:ascii="Wingdings" w:hAnsi="Wingdings" w:cs="Wingdings" w:hint="default"/>
    </w:rPr>
  </w:style>
  <w:style w:type="character" w:customStyle="1" w:styleId="ListLabel1985">
    <w:name w:val="ListLabel 1985"/>
    <w:rsid w:val="006C2FC8"/>
    <w:rPr>
      <w:sz w:val="22"/>
      <w:szCs w:val="22"/>
    </w:rPr>
  </w:style>
  <w:style w:type="character" w:customStyle="1" w:styleId="ListLabel1986">
    <w:name w:val="ListLabel 1986"/>
    <w:rsid w:val="006C2FC8"/>
    <w:rPr>
      <w:b/>
      <w:bCs w:val="0"/>
      <w:sz w:val="22"/>
      <w:szCs w:val="22"/>
    </w:rPr>
  </w:style>
  <w:style w:type="character" w:customStyle="1" w:styleId="ListLabel1987">
    <w:name w:val="ListLabel 1987"/>
    <w:rsid w:val="006C2FC8"/>
    <w:rPr>
      <w:rFonts w:ascii="Times New Roman" w:eastAsia="Times New Roman" w:hAnsi="Times New Roman" w:cs="Times New Roman" w:hint="default"/>
    </w:rPr>
  </w:style>
  <w:style w:type="character" w:customStyle="1" w:styleId="ListLabel1988">
    <w:name w:val="ListLabel 1988"/>
    <w:rsid w:val="006C2FC8"/>
    <w:rPr>
      <w:rFonts w:ascii="Symbol" w:hAnsi="Symbol" w:cs="Symbol" w:hint="default"/>
    </w:rPr>
  </w:style>
  <w:style w:type="character" w:customStyle="1" w:styleId="ListLabel1989">
    <w:name w:val="ListLabel 1989"/>
    <w:rsid w:val="006C2FC8"/>
    <w:rPr>
      <w:rFonts w:ascii="Wingdings" w:hAnsi="Wingdings" w:cs="Wingdings" w:hint="default"/>
    </w:rPr>
  </w:style>
  <w:style w:type="character" w:customStyle="1" w:styleId="ListLabel1990">
    <w:name w:val="ListLabel 1990"/>
    <w:rsid w:val="006C2FC8"/>
    <w:rPr>
      <w:rFonts w:ascii="Times New Roman" w:eastAsia="Times New Roman" w:hAnsi="Times New Roman" w:cs="Times New Roman" w:hint="default"/>
    </w:rPr>
  </w:style>
  <w:style w:type="character" w:customStyle="1" w:styleId="ListLabel1991">
    <w:name w:val="ListLabel 1991"/>
    <w:rsid w:val="006C2FC8"/>
    <w:rPr>
      <w:rFonts w:ascii="Courier New" w:hAnsi="Courier New" w:cs="Courier New" w:hint="default"/>
    </w:rPr>
  </w:style>
  <w:style w:type="character" w:customStyle="1" w:styleId="ListLabel1992">
    <w:name w:val="ListLabel 1992"/>
    <w:rsid w:val="006C2FC8"/>
    <w:rPr>
      <w:rFonts w:ascii="Wingdings" w:hAnsi="Wingdings" w:cs="Wingdings" w:hint="default"/>
    </w:rPr>
  </w:style>
  <w:style w:type="character" w:customStyle="1" w:styleId="ListLabel1993">
    <w:name w:val="ListLabel 1993"/>
    <w:rsid w:val="006C2FC8"/>
    <w:rPr>
      <w:rFonts w:ascii="Symbol" w:hAnsi="Symbol" w:cs="Symbol" w:hint="default"/>
    </w:rPr>
  </w:style>
  <w:style w:type="character" w:customStyle="1" w:styleId="ListLabel1994">
    <w:name w:val="ListLabel 1994"/>
    <w:rsid w:val="006C2FC8"/>
    <w:rPr>
      <w:rFonts w:ascii="Courier New" w:hAnsi="Courier New" w:cs="Courier New" w:hint="default"/>
    </w:rPr>
  </w:style>
  <w:style w:type="character" w:customStyle="1" w:styleId="ListLabel1995">
    <w:name w:val="ListLabel 1995"/>
    <w:rsid w:val="006C2FC8"/>
    <w:rPr>
      <w:rFonts w:ascii="Wingdings" w:hAnsi="Wingdings" w:cs="Wingdings" w:hint="default"/>
    </w:rPr>
  </w:style>
  <w:style w:type="character" w:customStyle="1" w:styleId="ListLabel1996">
    <w:name w:val="ListLabel 1996"/>
    <w:rsid w:val="006C2FC8"/>
    <w:rPr>
      <w:rFonts w:ascii="Times New Roman" w:hAnsi="Times New Roman" w:cs="Times New Roman" w:hint="default"/>
      <w:b/>
      <w:bCs w:val="0"/>
      <w:sz w:val="22"/>
      <w:szCs w:val="22"/>
    </w:rPr>
  </w:style>
  <w:style w:type="character" w:customStyle="1" w:styleId="ListLabel1997">
    <w:name w:val="ListLabel 1997"/>
    <w:rsid w:val="006C2FC8"/>
    <w:rPr>
      <w:rFonts w:ascii="Times New Roman" w:hAnsi="Times New Roman" w:cs="Times New Roman" w:hint="default"/>
      <w:sz w:val="22"/>
      <w:szCs w:val="22"/>
    </w:rPr>
  </w:style>
  <w:style w:type="character" w:customStyle="1" w:styleId="ListLabel1998">
    <w:name w:val="ListLabel 1998"/>
    <w:rsid w:val="006C2FC8"/>
    <w:rPr>
      <w:rFonts w:ascii="Times New Roman" w:hAnsi="Times New Roman" w:cs="Times New Roman" w:hint="default"/>
      <w:sz w:val="22"/>
      <w:szCs w:val="22"/>
    </w:rPr>
  </w:style>
  <w:style w:type="character" w:customStyle="1" w:styleId="ListLabel1999">
    <w:name w:val="ListLabel 1999"/>
    <w:rsid w:val="006C2FC8"/>
    <w:rPr>
      <w:rFonts w:ascii="Times New Roman" w:hAnsi="Times New Roman" w:cs="Times New Roman" w:hint="default"/>
      <w:sz w:val="22"/>
      <w:szCs w:val="22"/>
    </w:rPr>
  </w:style>
  <w:style w:type="character" w:customStyle="1" w:styleId="ListLabel2000">
    <w:name w:val="ListLabel 2000"/>
    <w:rsid w:val="006C2FC8"/>
    <w:rPr>
      <w:rFonts w:ascii="Times New Roman" w:hAnsi="Times New Roman" w:cs="Times New Roman" w:hint="default"/>
      <w:sz w:val="22"/>
      <w:szCs w:val="22"/>
    </w:rPr>
  </w:style>
  <w:style w:type="character" w:customStyle="1" w:styleId="ListLabel2001">
    <w:name w:val="ListLabel 2001"/>
    <w:rsid w:val="006C2FC8"/>
    <w:rPr>
      <w:rFonts w:ascii="Times New Roman" w:hAnsi="Times New Roman" w:cs="Times New Roman" w:hint="default"/>
      <w:sz w:val="22"/>
      <w:szCs w:val="22"/>
    </w:rPr>
  </w:style>
  <w:style w:type="character" w:customStyle="1" w:styleId="ListLabel2002">
    <w:name w:val="ListLabel 2002"/>
    <w:rsid w:val="006C2FC8"/>
    <w:rPr>
      <w:rFonts w:ascii="Times New Roman" w:hAnsi="Times New Roman" w:cs="Times New Roman" w:hint="default"/>
      <w:sz w:val="22"/>
      <w:szCs w:val="22"/>
    </w:rPr>
  </w:style>
  <w:style w:type="character" w:customStyle="1" w:styleId="ListLabel2003">
    <w:name w:val="ListLabel 2003"/>
    <w:rsid w:val="006C2FC8"/>
    <w:rPr>
      <w:rFonts w:ascii="Times New Roman" w:hAnsi="Times New Roman" w:cs="Times New Roman" w:hint="default"/>
      <w:sz w:val="22"/>
      <w:szCs w:val="22"/>
    </w:rPr>
  </w:style>
  <w:style w:type="character" w:customStyle="1" w:styleId="ListLabel2004">
    <w:name w:val="ListLabel 2004"/>
    <w:rsid w:val="006C2FC8"/>
    <w:rPr>
      <w:sz w:val="22"/>
      <w:szCs w:val="22"/>
    </w:rPr>
  </w:style>
  <w:style w:type="character" w:customStyle="1" w:styleId="ListLabel2005">
    <w:name w:val="ListLabel 2005"/>
    <w:rsid w:val="006C2FC8"/>
    <w:rPr>
      <w:rFonts w:ascii="Times New Roman" w:hAnsi="Times New Roman" w:cs="Times New Roman" w:hint="default"/>
      <w:sz w:val="22"/>
      <w:szCs w:val="22"/>
    </w:rPr>
  </w:style>
  <w:style w:type="character" w:customStyle="1" w:styleId="ListLabel2006">
    <w:name w:val="ListLabel 2006"/>
    <w:rsid w:val="006C2FC8"/>
    <w:rPr>
      <w:rFonts w:ascii="Times New Roman" w:hAnsi="Times New Roman" w:cs="Times New Roman" w:hint="default"/>
      <w:sz w:val="22"/>
      <w:szCs w:val="22"/>
    </w:rPr>
  </w:style>
  <w:style w:type="character" w:customStyle="1" w:styleId="ListLabel2007">
    <w:name w:val="ListLabel 2007"/>
    <w:rsid w:val="006C2FC8"/>
    <w:rPr>
      <w:rFonts w:ascii="Times New Roman" w:hAnsi="Times New Roman" w:cs="Times New Roman" w:hint="default"/>
      <w:sz w:val="22"/>
      <w:szCs w:val="22"/>
    </w:rPr>
  </w:style>
  <w:style w:type="character" w:customStyle="1" w:styleId="ListLabel2008">
    <w:name w:val="ListLabel 2008"/>
    <w:rsid w:val="006C2FC8"/>
    <w:rPr>
      <w:rFonts w:ascii="Times New Roman" w:hAnsi="Times New Roman" w:cs="Times New Roman" w:hint="default"/>
      <w:sz w:val="22"/>
      <w:szCs w:val="22"/>
    </w:rPr>
  </w:style>
  <w:style w:type="character" w:customStyle="1" w:styleId="ListLabel2009">
    <w:name w:val="ListLabel 2009"/>
    <w:rsid w:val="006C2FC8"/>
    <w:rPr>
      <w:rFonts w:ascii="Times New Roman" w:hAnsi="Times New Roman" w:cs="Times New Roman" w:hint="default"/>
      <w:sz w:val="22"/>
      <w:szCs w:val="22"/>
    </w:rPr>
  </w:style>
  <w:style w:type="character" w:customStyle="1" w:styleId="ListLabel2010">
    <w:name w:val="ListLabel 2010"/>
    <w:rsid w:val="006C2FC8"/>
    <w:rPr>
      <w:rFonts w:ascii="Times New Roman" w:hAnsi="Times New Roman" w:cs="Times New Roman" w:hint="default"/>
      <w:sz w:val="22"/>
      <w:szCs w:val="22"/>
    </w:rPr>
  </w:style>
  <w:style w:type="character" w:customStyle="1" w:styleId="ListLabel2011">
    <w:name w:val="ListLabel 2011"/>
    <w:rsid w:val="006C2FC8"/>
    <w:rPr>
      <w:rFonts w:ascii="Times New Roman" w:hAnsi="Times New Roman" w:cs="Times New Roman" w:hint="default"/>
      <w:sz w:val="22"/>
      <w:szCs w:val="22"/>
    </w:rPr>
  </w:style>
  <w:style w:type="character" w:customStyle="1" w:styleId="ListLabel2012">
    <w:name w:val="ListLabel 2012"/>
    <w:rsid w:val="006C2FC8"/>
    <w:rPr>
      <w:rFonts w:ascii="Times New Roman" w:hAnsi="Times New Roman" w:cs="Times New Roman" w:hint="default"/>
      <w:sz w:val="22"/>
      <w:szCs w:val="22"/>
    </w:rPr>
  </w:style>
  <w:style w:type="character" w:customStyle="1" w:styleId="ListLabel2013">
    <w:name w:val="ListLabel 2013"/>
    <w:rsid w:val="006C2FC8"/>
    <w:rPr>
      <w:rFonts w:ascii="Times New Roman" w:eastAsia="Times New Roman" w:hAnsi="Times New Roman" w:cs="Times New Roman" w:hint="default"/>
    </w:rPr>
  </w:style>
  <w:style w:type="character" w:customStyle="1" w:styleId="ListLabel2014">
    <w:name w:val="ListLabel 2014"/>
    <w:rsid w:val="006C2FC8"/>
    <w:rPr>
      <w:rFonts w:ascii="OpenSymbol" w:hAnsi="OpenSymbol" w:cs="OpenSymbol" w:hint="default"/>
    </w:rPr>
  </w:style>
  <w:style w:type="character" w:customStyle="1" w:styleId="ListLabel2015">
    <w:name w:val="ListLabel 2015"/>
    <w:rsid w:val="006C2FC8"/>
    <w:rPr>
      <w:rFonts w:ascii="OpenSymbol" w:hAnsi="OpenSymbol" w:cs="OpenSymbol" w:hint="default"/>
    </w:rPr>
  </w:style>
  <w:style w:type="character" w:customStyle="1" w:styleId="ListLabel2016">
    <w:name w:val="ListLabel 2016"/>
    <w:rsid w:val="006C2FC8"/>
    <w:rPr>
      <w:rFonts w:ascii="Times New Roman" w:eastAsia="Times New Roman" w:hAnsi="Times New Roman" w:cs="Times New Roman" w:hint="default"/>
    </w:rPr>
  </w:style>
  <w:style w:type="character" w:customStyle="1" w:styleId="ListLabel2017">
    <w:name w:val="ListLabel 2017"/>
    <w:rsid w:val="006C2FC8"/>
    <w:rPr>
      <w:rFonts w:ascii="OpenSymbol" w:hAnsi="OpenSymbol" w:cs="OpenSymbol" w:hint="default"/>
    </w:rPr>
  </w:style>
  <w:style w:type="character" w:customStyle="1" w:styleId="ListLabel2018">
    <w:name w:val="ListLabel 2018"/>
    <w:rsid w:val="006C2FC8"/>
    <w:rPr>
      <w:rFonts w:ascii="OpenSymbol" w:hAnsi="OpenSymbol" w:cs="OpenSymbol" w:hint="default"/>
    </w:rPr>
  </w:style>
  <w:style w:type="character" w:customStyle="1" w:styleId="ListLabel2019">
    <w:name w:val="ListLabel 2019"/>
    <w:rsid w:val="006C2FC8"/>
    <w:rPr>
      <w:rFonts w:ascii="OpenSymbol" w:hAnsi="OpenSymbol" w:cs="OpenSymbol" w:hint="default"/>
    </w:rPr>
  </w:style>
  <w:style w:type="character" w:customStyle="1" w:styleId="ListLabel2020">
    <w:name w:val="ListLabel 2020"/>
    <w:rsid w:val="006C2FC8"/>
    <w:rPr>
      <w:rFonts w:ascii="OpenSymbol" w:hAnsi="OpenSymbol" w:cs="OpenSymbol" w:hint="default"/>
    </w:rPr>
  </w:style>
  <w:style w:type="character" w:customStyle="1" w:styleId="ListLabel2021">
    <w:name w:val="ListLabel 2021"/>
    <w:rsid w:val="006C2FC8"/>
    <w:rPr>
      <w:rFonts w:ascii="OpenSymbol" w:hAnsi="OpenSymbol" w:cs="OpenSymbol" w:hint="default"/>
    </w:rPr>
  </w:style>
  <w:style w:type="character" w:customStyle="1" w:styleId="ListLabel2022">
    <w:name w:val="ListLabel 2022"/>
    <w:rsid w:val="006C2FC8"/>
    <w:rPr>
      <w:sz w:val="22"/>
      <w:szCs w:val="22"/>
    </w:rPr>
  </w:style>
  <w:style w:type="character" w:customStyle="1" w:styleId="ListLabel2023">
    <w:name w:val="ListLabel 2023"/>
    <w:rsid w:val="006C2FC8"/>
    <w:rPr>
      <w:rFonts w:ascii="Times New Roman" w:eastAsia="Times New Roman" w:hAnsi="Times New Roman" w:cs="Times New Roman" w:hint="default"/>
      <w:b/>
      <w:bCs w:val="0"/>
      <w:i w:val="0"/>
      <w:iCs w:val="0"/>
      <w:sz w:val="22"/>
      <w:szCs w:val="22"/>
    </w:rPr>
  </w:style>
  <w:style w:type="character" w:customStyle="1" w:styleId="ListLabel2024">
    <w:name w:val="ListLabel 2024"/>
    <w:rsid w:val="006C2FC8"/>
    <w:rPr>
      <w:rFonts w:ascii="Times New Roman" w:eastAsia="Times New Roman" w:hAnsi="Times New Roman" w:cs="Times New Roman" w:hint="default"/>
      <w:bCs/>
      <w:sz w:val="22"/>
      <w:szCs w:val="22"/>
    </w:rPr>
  </w:style>
  <w:style w:type="character" w:customStyle="1" w:styleId="ListLabel2025">
    <w:name w:val="ListLabel 2025"/>
    <w:rsid w:val="006C2FC8"/>
    <w:rPr>
      <w:rFonts w:ascii="Times New Roman" w:hAnsi="Times New Roman" w:cs="Times New Roman" w:hint="default"/>
      <w:bCs/>
      <w:sz w:val="22"/>
      <w:szCs w:val="22"/>
    </w:rPr>
  </w:style>
  <w:style w:type="character" w:customStyle="1" w:styleId="ListLabel2026">
    <w:name w:val="ListLabel 2026"/>
    <w:rsid w:val="006C2FC8"/>
    <w:rPr>
      <w:rFonts w:ascii="Times New Roman" w:hAnsi="Times New Roman" w:cs="Times New Roman" w:hint="default"/>
      <w:bCs/>
      <w:sz w:val="22"/>
      <w:szCs w:val="22"/>
    </w:rPr>
  </w:style>
  <w:style w:type="character" w:customStyle="1" w:styleId="ListLabel2027">
    <w:name w:val="ListLabel 2027"/>
    <w:rsid w:val="006C2FC8"/>
    <w:rPr>
      <w:rFonts w:ascii="Times New Roman" w:hAnsi="Times New Roman" w:cs="Times New Roman" w:hint="default"/>
      <w:bCs/>
      <w:sz w:val="22"/>
      <w:szCs w:val="22"/>
    </w:rPr>
  </w:style>
  <w:style w:type="character" w:customStyle="1" w:styleId="ListLabel2028">
    <w:name w:val="ListLabel 2028"/>
    <w:rsid w:val="006C2FC8"/>
    <w:rPr>
      <w:rFonts w:ascii="Times New Roman" w:eastAsia="Times New Roman" w:hAnsi="Times New Roman" w:cs="Times New Roman" w:hint="default"/>
      <w:bCs/>
      <w:sz w:val="22"/>
      <w:szCs w:val="22"/>
    </w:rPr>
  </w:style>
  <w:style w:type="character" w:customStyle="1" w:styleId="ListLabel2029">
    <w:name w:val="ListLabel 2029"/>
    <w:rsid w:val="006C2FC8"/>
    <w:rPr>
      <w:rFonts w:ascii="Times New Roman" w:hAnsi="Times New Roman" w:cs="Times New Roman" w:hint="default"/>
      <w:bCs/>
      <w:sz w:val="22"/>
      <w:szCs w:val="22"/>
    </w:rPr>
  </w:style>
  <w:style w:type="character" w:customStyle="1" w:styleId="ListLabel2030">
    <w:name w:val="ListLabel 2030"/>
    <w:rsid w:val="006C2FC8"/>
    <w:rPr>
      <w:rFonts w:ascii="Times New Roman" w:hAnsi="Times New Roman" w:cs="Times New Roman" w:hint="default"/>
      <w:bCs/>
      <w:sz w:val="22"/>
      <w:szCs w:val="22"/>
    </w:rPr>
  </w:style>
  <w:style w:type="character" w:customStyle="1" w:styleId="ListLabel2031">
    <w:name w:val="ListLabel 2031"/>
    <w:rsid w:val="006C2FC8"/>
    <w:rPr>
      <w:rFonts w:ascii="Times New Roman" w:hAnsi="Times New Roman" w:cs="Times New Roman" w:hint="default"/>
      <w:bCs/>
      <w:sz w:val="22"/>
      <w:szCs w:val="22"/>
    </w:rPr>
  </w:style>
  <w:style w:type="character" w:customStyle="1" w:styleId="ListLabel2032">
    <w:name w:val="ListLabel 2032"/>
    <w:rsid w:val="006C2FC8"/>
    <w:rPr>
      <w:rFonts w:ascii="Times New Roman" w:hAnsi="Times New Roman" w:cs="Times New Roman" w:hint="default"/>
      <w:bCs/>
      <w:sz w:val="22"/>
      <w:szCs w:val="22"/>
    </w:rPr>
  </w:style>
  <w:style w:type="character" w:customStyle="1" w:styleId="ListLabel2033">
    <w:name w:val="ListLabel 2033"/>
    <w:rsid w:val="006C2FC8"/>
    <w:rPr>
      <w:rFonts w:ascii="Times New Roman" w:eastAsia="Times New Roman" w:hAnsi="Times New Roman" w:cs="Times New Roman" w:hint="default"/>
      <w:i w:val="0"/>
      <w:iCs w:val="0"/>
      <w:sz w:val="20"/>
      <w:szCs w:val="20"/>
    </w:rPr>
  </w:style>
  <w:style w:type="character" w:customStyle="1" w:styleId="ListLabel2034">
    <w:name w:val="ListLabel 2034"/>
    <w:rsid w:val="006C2FC8"/>
    <w:rPr>
      <w:rFonts w:ascii="Times New Roman" w:eastAsia="Times New Roman" w:hAnsi="Times New Roman" w:cs="Times New Roman" w:hint="default"/>
      <w:bCs/>
      <w:sz w:val="22"/>
      <w:szCs w:val="22"/>
    </w:rPr>
  </w:style>
  <w:style w:type="character" w:customStyle="1" w:styleId="ListLabel2035">
    <w:name w:val="ListLabel 2035"/>
    <w:rsid w:val="006C2FC8"/>
    <w:rPr>
      <w:rFonts w:ascii="Times New Roman" w:eastAsia="Times New Roman" w:hAnsi="Times New Roman" w:cs="Times New Roman" w:hint="default"/>
      <w:sz w:val="20"/>
      <w:szCs w:val="20"/>
    </w:rPr>
  </w:style>
  <w:style w:type="character" w:customStyle="1" w:styleId="ListLabel2036">
    <w:name w:val="ListLabel 2036"/>
    <w:rsid w:val="006C2FC8"/>
    <w:rPr>
      <w:rFonts w:ascii="Times New Roman" w:eastAsia="Times New Roman" w:hAnsi="Times New Roman" w:cs="Times New Roman" w:hint="default"/>
      <w:sz w:val="22"/>
      <w:szCs w:val="22"/>
    </w:rPr>
  </w:style>
  <w:style w:type="character" w:customStyle="1" w:styleId="ListLabel2037">
    <w:name w:val="ListLabel 2037"/>
    <w:rsid w:val="006C2FC8"/>
    <w:rPr>
      <w:rFonts w:ascii="Times New Roman" w:eastAsia="Times New Roman" w:hAnsi="Times New Roman" w:cs="Times New Roman" w:hint="default"/>
      <w:sz w:val="22"/>
      <w:szCs w:val="22"/>
    </w:rPr>
  </w:style>
  <w:style w:type="character" w:customStyle="1" w:styleId="ListLabel2038">
    <w:name w:val="ListLabel 2038"/>
    <w:rsid w:val="006C2FC8"/>
    <w:rPr>
      <w:rFonts w:ascii="Times New Roman" w:eastAsia="Times New Roman" w:hAnsi="Times New Roman" w:cs="Times New Roman" w:hint="default"/>
      <w:sz w:val="22"/>
      <w:szCs w:val="22"/>
    </w:rPr>
  </w:style>
  <w:style w:type="character" w:customStyle="1" w:styleId="ListLabel2039">
    <w:name w:val="ListLabel 2039"/>
    <w:rsid w:val="006C2FC8"/>
    <w:rPr>
      <w:rFonts w:ascii="Times New Roman" w:eastAsia="Times New Roman" w:hAnsi="Times New Roman" w:cs="Times New Roman" w:hint="default"/>
      <w:sz w:val="22"/>
      <w:szCs w:val="22"/>
    </w:rPr>
  </w:style>
  <w:style w:type="character" w:customStyle="1" w:styleId="ListLabel2040">
    <w:name w:val="ListLabel 2040"/>
    <w:rsid w:val="006C2FC8"/>
    <w:rPr>
      <w:rFonts w:ascii="Times New Roman" w:hAnsi="Times New Roman" w:cs="Times New Roman" w:hint="default"/>
      <w:sz w:val="22"/>
      <w:szCs w:val="22"/>
    </w:rPr>
  </w:style>
  <w:style w:type="character" w:customStyle="1" w:styleId="ListLabel2041">
    <w:name w:val="ListLabel 2041"/>
    <w:rsid w:val="006C2FC8"/>
    <w:rPr>
      <w:rFonts w:ascii="Times New Roman" w:hAnsi="Times New Roman" w:cs="Times New Roman" w:hint="default"/>
    </w:rPr>
  </w:style>
  <w:style w:type="character" w:customStyle="1" w:styleId="ListLabel2042">
    <w:name w:val="ListLabel 2042"/>
    <w:rsid w:val="006C2FC8"/>
    <w:rPr>
      <w:rFonts w:ascii="Times New Roman" w:eastAsia="Times New Roman" w:hAnsi="Times New Roman" w:cs="Arial" w:hint="default"/>
      <w:sz w:val="22"/>
      <w:szCs w:val="22"/>
    </w:rPr>
  </w:style>
  <w:style w:type="character" w:customStyle="1" w:styleId="ListLabel2043">
    <w:name w:val="ListLabel 2043"/>
    <w:rsid w:val="006C2FC8"/>
    <w:rPr>
      <w:rFonts w:ascii="Times New Roman" w:hAnsi="Times New Roman" w:cs="Times New Roman" w:hint="default"/>
    </w:rPr>
  </w:style>
  <w:style w:type="character" w:customStyle="1" w:styleId="ListLabel2044">
    <w:name w:val="ListLabel 2044"/>
    <w:rsid w:val="006C2FC8"/>
    <w:rPr>
      <w:rFonts w:ascii="Times New Roman" w:hAnsi="Times New Roman" w:cs="Times New Roman" w:hint="default"/>
    </w:rPr>
  </w:style>
  <w:style w:type="character" w:customStyle="1" w:styleId="ListLabel2045">
    <w:name w:val="ListLabel 2045"/>
    <w:rsid w:val="006C2FC8"/>
    <w:rPr>
      <w:rFonts w:ascii="Times New Roman" w:hAnsi="Times New Roman" w:cs="Times New Roman" w:hint="default"/>
    </w:rPr>
  </w:style>
  <w:style w:type="character" w:customStyle="1" w:styleId="ListLabel2046">
    <w:name w:val="ListLabel 2046"/>
    <w:rsid w:val="006C2FC8"/>
    <w:rPr>
      <w:rFonts w:ascii="Times New Roman" w:hAnsi="Times New Roman" w:cs="Times New Roman" w:hint="default"/>
    </w:rPr>
  </w:style>
  <w:style w:type="character" w:customStyle="1" w:styleId="ListLabel2047">
    <w:name w:val="ListLabel 2047"/>
    <w:rsid w:val="006C2FC8"/>
    <w:rPr>
      <w:rFonts w:ascii="Times New Roman" w:hAnsi="Times New Roman" w:cs="Times New Roman" w:hint="default"/>
    </w:rPr>
  </w:style>
  <w:style w:type="character" w:customStyle="1" w:styleId="ListLabel2048">
    <w:name w:val="ListLabel 2048"/>
    <w:rsid w:val="006C2FC8"/>
    <w:rPr>
      <w:rFonts w:ascii="Times New Roman" w:hAnsi="Times New Roman" w:cs="Times New Roman" w:hint="default"/>
    </w:rPr>
  </w:style>
  <w:style w:type="character" w:customStyle="1" w:styleId="ListLabel2049">
    <w:name w:val="ListLabel 2049"/>
    <w:rsid w:val="006C2FC8"/>
    <w:rPr>
      <w:rFonts w:ascii="Times New Roman" w:hAnsi="Times New Roman" w:cs="Times New Roman" w:hint="default"/>
    </w:rPr>
  </w:style>
  <w:style w:type="character" w:customStyle="1" w:styleId="ListLabel2050">
    <w:name w:val="ListLabel 2050"/>
    <w:rsid w:val="006C2FC8"/>
    <w:rPr>
      <w:rFonts w:ascii="Times New Roman" w:eastAsia="Times New Roman" w:hAnsi="Times New Roman" w:cs="Times New Roman" w:hint="default"/>
      <w:sz w:val="22"/>
      <w:szCs w:val="22"/>
    </w:rPr>
  </w:style>
  <w:style w:type="character" w:customStyle="1" w:styleId="ListLabel2051">
    <w:name w:val="ListLabel 2051"/>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2052">
    <w:name w:val="ListLabel 2052"/>
    <w:rsid w:val="006C2FC8"/>
    <w:rPr>
      <w:rFonts w:ascii="Times New Roman" w:eastAsia="Times New Roman" w:hAnsi="Times New Roman" w:cs="Times New Roman" w:hint="default"/>
    </w:rPr>
  </w:style>
  <w:style w:type="character" w:customStyle="1" w:styleId="ListLabel2053">
    <w:name w:val="ListLabel 2053"/>
    <w:rsid w:val="006C2FC8"/>
    <w:rPr>
      <w:rFonts w:ascii="Times New Roman" w:hAnsi="Times New Roman" w:cs="Times New Roman" w:hint="default"/>
    </w:rPr>
  </w:style>
  <w:style w:type="character" w:customStyle="1" w:styleId="ListLabel2054">
    <w:name w:val="ListLabel 2054"/>
    <w:rsid w:val="006C2FC8"/>
    <w:rPr>
      <w:rFonts w:ascii="Times New Roman" w:hAnsi="Times New Roman" w:cs="Times New Roman" w:hint="default"/>
    </w:rPr>
  </w:style>
  <w:style w:type="character" w:customStyle="1" w:styleId="ListLabel2055">
    <w:name w:val="ListLabel 2055"/>
    <w:rsid w:val="006C2FC8"/>
    <w:rPr>
      <w:color w:val="00000A"/>
      <w:sz w:val="22"/>
      <w:szCs w:val="22"/>
    </w:rPr>
  </w:style>
  <w:style w:type="character" w:customStyle="1" w:styleId="ListLabel2056">
    <w:name w:val="ListLabel 2056"/>
    <w:rsid w:val="006C2FC8"/>
    <w:rPr>
      <w:rFonts w:ascii="Times New Roman" w:hAnsi="Times New Roman" w:cs="Times New Roman" w:hint="default"/>
    </w:rPr>
  </w:style>
  <w:style w:type="character" w:customStyle="1" w:styleId="ListLabel2057">
    <w:name w:val="ListLabel 2057"/>
    <w:rsid w:val="006C2FC8"/>
    <w:rPr>
      <w:rFonts w:ascii="Times New Roman" w:hAnsi="Times New Roman" w:cs="Times New Roman" w:hint="default"/>
    </w:rPr>
  </w:style>
  <w:style w:type="character" w:customStyle="1" w:styleId="ListLabel2058">
    <w:name w:val="ListLabel 2058"/>
    <w:rsid w:val="006C2FC8"/>
    <w:rPr>
      <w:rFonts w:ascii="Times New Roman" w:hAnsi="Times New Roman" w:cs="Times New Roman" w:hint="default"/>
    </w:rPr>
  </w:style>
  <w:style w:type="character" w:customStyle="1" w:styleId="ListLabel2059">
    <w:name w:val="ListLabel 2059"/>
    <w:rsid w:val="006C2FC8"/>
    <w:rPr>
      <w:rFonts w:ascii="Times New Roman" w:hAnsi="Times New Roman" w:cs="Times New Roman" w:hint="default"/>
    </w:rPr>
  </w:style>
  <w:style w:type="character" w:customStyle="1" w:styleId="ListLabel2060">
    <w:name w:val="ListLabel 2060"/>
    <w:rsid w:val="006C2FC8"/>
    <w:rPr>
      <w:rFonts w:ascii="Times New Roman" w:hAnsi="Times New Roman" w:cs="Times New Roman" w:hint="default"/>
    </w:rPr>
  </w:style>
  <w:style w:type="character" w:customStyle="1" w:styleId="ListLabel2061">
    <w:name w:val="ListLabel 2061"/>
    <w:rsid w:val="006C2FC8"/>
    <w:rPr>
      <w:strike w:val="0"/>
      <w:dstrike w:val="0"/>
      <w:sz w:val="22"/>
      <w:szCs w:val="22"/>
      <w:u w:val="none"/>
      <w:effect w:val="none"/>
    </w:rPr>
  </w:style>
  <w:style w:type="character" w:customStyle="1" w:styleId="ListLabel2062">
    <w:name w:val="ListLabel 2062"/>
    <w:rsid w:val="006C2FC8"/>
    <w:rPr>
      <w:rFonts w:ascii="Times New Roman" w:eastAsia="Times New Roman" w:hAnsi="Times New Roman" w:cs="Times New Roman" w:hint="default"/>
      <w:sz w:val="22"/>
      <w:szCs w:val="22"/>
    </w:rPr>
  </w:style>
  <w:style w:type="character" w:customStyle="1" w:styleId="ListLabel2063">
    <w:name w:val="ListLabel 2063"/>
    <w:rsid w:val="006C2FC8"/>
    <w:rPr>
      <w:rFonts w:ascii="Times New Roman" w:eastAsia="Times New Roman" w:hAnsi="Times New Roman" w:cs="Times New Roman" w:hint="default"/>
    </w:rPr>
  </w:style>
  <w:style w:type="character" w:customStyle="1" w:styleId="ListLabel2064">
    <w:name w:val="ListLabel 2064"/>
    <w:rsid w:val="006C2FC8"/>
    <w:rPr>
      <w:rFonts w:ascii="Times New Roman" w:eastAsia="Times New Roman" w:hAnsi="Times New Roman" w:cs="Times New Roman" w:hint="default"/>
      <w:sz w:val="22"/>
      <w:szCs w:val="22"/>
    </w:rPr>
  </w:style>
  <w:style w:type="character" w:customStyle="1" w:styleId="ListLabel2065">
    <w:name w:val="ListLabel 2065"/>
    <w:rsid w:val="006C2FC8"/>
    <w:rPr>
      <w:rFonts w:ascii="Times New Roman" w:eastAsia="Times New Roman" w:hAnsi="Times New Roman" w:cs="Times New Roman" w:hint="default"/>
      <w:sz w:val="22"/>
      <w:szCs w:val="22"/>
    </w:rPr>
  </w:style>
  <w:style w:type="character" w:customStyle="1" w:styleId="ListLabel2066">
    <w:name w:val="ListLabel 2066"/>
    <w:rsid w:val="006C2FC8"/>
    <w:rPr>
      <w:rFonts w:ascii="Times New Roman" w:eastAsia="Times New Roman" w:hAnsi="Times New Roman" w:cs="Times New Roman" w:hint="default"/>
      <w:b w:val="0"/>
      <w:bCs w:val="0"/>
      <w:sz w:val="22"/>
      <w:szCs w:val="22"/>
    </w:rPr>
  </w:style>
  <w:style w:type="character" w:customStyle="1" w:styleId="ListLabel2067">
    <w:name w:val="ListLabel 2067"/>
    <w:rsid w:val="006C2FC8"/>
    <w:rPr>
      <w:rFonts w:ascii="Times New Roman" w:eastAsia="Times New Roman" w:hAnsi="Times New Roman" w:cs="Times New Roman" w:hint="default"/>
      <w:sz w:val="20"/>
      <w:szCs w:val="20"/>
    </w:rPr>
  </w:style>
  <w:style w:type="character" w:customStyle="1" w:styleId="ListLabel2068">
    <w:name w:val="ListLabel 2068"/>
    <w:rsid w:val="006C2FC8"/>
    <w:rPr>
      <w:b/>
      <w:bCs w:val="0"/>
      <w:sz w:val="22"/>
      <w:szCs w:val="22"/>
    </w:rPr>
  </w:style>
  <w:style w:type="character" w:customStyle="1" w:styleId="ListLabel2069">
    <w:name w:val="ListLabel 2069"/>
    <w:rsid w:val="006C2FC8"/>
    <w:rPr>
      <w:sz w:val="22"/>
      <w:szCs w:val="22"/>
    </w:rPr>
  </w:style>
  <w:style w:type="character" w:customStyle="1" w:styleId="ListLabel2070">
    <w:name w:val="ListLabel 2070"/>
    <w:rsid w:val="006C2FC8"/>
    <w:rPr>
      <w:b/>
      <w:bCs w:val="0"/>
      <w:sz w:val="22"/>
      <w:szCs w:val="22"/>
    </w:rPr>
  </w:style>
  <w:style w:type="character" w:customStyle="1" w:styleId="ListLabel2071">
    <w:name w:val="ListLabel 2071"/>
    <w:rsid w:val="006C2FC8"/>
    <w:rPr>
      <w:rFonts w:ascii="Times New Roman" w:eastAsia="Times New Roman" w:hAnsi="Times New Roman" w:cs="Times New Roman" w:hint="default"/>
      <w:color w:val="00000A"/>
      <w:spacing w:val="-6"/>
      <w:sz w:val="22"/>
      <w:szCs w:val="22"/>
    </w:rPr>
  </w:style>
  <w:style w:type="character" w:customStyle="1" w:styleId="ListLabel2072">
    <w:name w:val="ListLabel 2072"/>
    <w:rsid w:val="006C2FC8"/>
    <w:rPr>
      <w:rFonts w:ascii="Times New Roman" w:eastAsia="Times New Roman" w:hAnsi="Times New Roman" w:cs="Times New Roman" w:hint="default"/>
      <w:color w:val="00000A"/>
      <w:sz w:val="22"/>
      <w:szCs w:val="22"/>
    </w:rPr>
  </w:style>
  <w:style w:type="character" w:customStyle="1" w:styleId="ListLabel2073">
    <w:name w:val="ListLabel 2073"/>
    <w:rsid w:val="006C2FC8"/>
    <w:rPr>
      <w:rFonts w:ascii="SimSun" w:eastAsia="SimSun" w:hAnsi="SimSun" w:cs="Times New Roman" w:hint="eastAsia"/>
    </w:rPr>
  </w:style>
  <w:style w:type="character" w:customStyle="1" w:styleId="ListLabel2074">
    <w:name w:val="ListLabel 2074"/>
    <w:rsid w:val="006C2FC8"/>
    <w:rPr>
      <w:sz w:val="22"/>
    </w:rPr>
  </w:style>
  <w:style w:type="character" w:customStyle="1" w:styleId="ListLabel2075">
    <w:name w:val="ListLabel 2075"/>
    <w:rsid w:val="006C2FC8"/>
    <w:rPr>
      <w:rFonts w:ascii="Times New Roman" w:eastAsia="Times New Roman" w:hAnsi="Times New Roman" w:cs="Times New Roman" w:hint="default"/>
      <w:b/>
      <w:bCs w:val="0"/>
      <w:sz w:val="22"/>
      <w:szCs w:val="22"/>
    </w:rPr>
  </w:style>
  <w:style w:type="character" w:customStyle="1" w:styleId="ListLabel2076">
    <w:name w:val="ListLabel 2076"/>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WW8Num7z4">
    <w:name w:val="WW8Num7z4"/>
    <w:rsid w:val="006C2FC8"/>
  </w:style>
  <w:style w:type="character" w:customStyle="1" w:styleId="WW8Num7z5">
    <w:name w:val="WW8Num7z5"/>
    <w:rsid w:val="006C2FC8"/>
  </w:style>
  <w:style w:type="character" w:customStyle="1" w:styleId="WW8Num7z6">
    <w:name w:val="WW8Num7z6"/>
    <w:rsid w:val="006C2FC8"/>
  </w:style>
  <w:style w:type="character" w:customStyle="1" w:styleId="WW8Num7z7">
    <w:name w:val="WW8Num7z7"/>
    <w:rsid w:val="006C2FC8"/>
  </w:style>
  <w:style w:type="character" w:customStyle="1" w:styleId="WW8Num7z8">
    <w:name w:val="WW8Num7z8"/>
    <w:rsid w:val="006C2FC8"/>
  </w:style>
  <w:style w:type="character" w:customStyle="1" w:styleId="WW8Num99z0">
    <w:name w:val="WW8Num99z0"/>
    <w:rsid w:val="006C2FC8"/>
    <w:rPr>
      <w:rFonts w:ascii="Calibri" w:eastAsia="Calibri" w:hAnsi="Calibri" w:cs="Calibri" w:hint="default"/>
      <w:kern w:val="2"/>
      <w:sz w:val="22"/>
      <w:szCs w:val="22"/>
      <w:lang w:eastAsia="zh-CN"/>
    </w:rPr>
  </w:style>
  <w:style w:type="character" w:customStyle="1" w:styleId="WW8Num99z1">
    <w:name w:val="WW8Num99z1"/>
    <w:rsid w:val="006C2FC8"/>
  </w:style>
  <w:style w:type="character" w:customStyle="1" w:styleId="WW8Num99z2">
    <w:name w:val="WW8Num99z2"/>
    <w:rsid w:val="006C2FC8"/>
  </w:style>
  <w:style w:type="character" w:customStyle="1" w:styleId="WW8Num99z3">
    <w:name w:val="WW8Num99z3"/>
    <w:rsid w:val="006C2FC8"/>
  </w:style>
  <w:style w:type="character" w:customStyle="1" w:styleId="WW8Num99z4">
    <w:name w:val="WW8Num99z4"/>
    <w:rsid w:val="006C2FC8"/>
  </w:style>
  <w:style w:type="character" w:customStyle="1" w:styleId="WW8Num99z5">
    <w:name w:val="WW8Num99z5"/>
    <w:rsid w:val="006C2FC8"/>
  </w:style>
  <w:style w:type="character" w:customStyle="1" w:styleId="WW8Num99z6">
    <w:name w:val="WW8Num99z6"/>
    <w:rsid w:val="006C2FC8"/>
  </w:style>
  <w:style w:type="character" w:customStyle="1" w:styleId="WW8Num99z7">
    <w:name w:val="WW8Num99z7"/>
    <w:rsid w:val="006C2FC8"/>
  </w:style>
  <w:style w:type="character" w:customStyle="1" w:styleId="WW8Num99z8">
    <w:name w:val="WW8Num99z8"/>
    <w:rsid w:val="006C2FC8"/>
  </w:style>
  <w:style w:type="character" w:customStyle="1" w:styleId="WW8Num100z0">
    <w:name w:val="WW8Num100z0"/>
    <w:rsid w:val="006C2FC8"/>
  </w:style>
  <w:style w:type="character" w:customStyle="1" w:styleId="WW8Num100z2">
    <w:name w:val="WW8Num100z2"/>
    <w:rsid w:val="006C2FC8"/>
    <w:rPr>
      <w:b/>
      <w:bCs w:val="0"/>
      <w:sz w:val="22"/>
      <w:szCs w:val="22"/>
    </w:rPr>
  </w:style>
  <w:style w:type="character" w:customStyle="1" w:styleId="WW8Num101z0">
    <w:name w:val="WW8Num101z0"/>
    <w:rsid w:val="006C2FC8"/>
    <w:rPr>
      <w:sz w:val="22"/>
      <w:szCs w:val="22"/>
    </w:rPr>
  </w:style>
  <w:style w:type="character" w:customStyle="1" w:styleId="WW8Num101z2">
    <w:name w:val="WW8Num101z2"/>
    <w:rsid w:val="006C2FC8"/>
  </w:style>
  <w:style w:type="character" w:customStyle="1" w:styleId="WW8Num101z3">
    <w:name w:val="WW8Num101z3"/>
    <w:rsid w:val="006C2FC8"/>
  </w:style>
  <w:style w:type="character" w:customStyle="1" w:styleId="WW8Num101z4">
    <w:name w:val="WW8Num101z4"/>
    <w:rsid w:val="006C2FC8"/>
  </w:style>
  <w:style w:type="character" w:customStyle="1" w:styleId="WW8Num101z5">
    <w:name w:val="WW8Num101z5"/>
    <w:rsid w:val="006C2FC8"/>
  </w:style>
  <w:style w:type="character" w:customStyle="1" w:styleId="WW8Num101z6">
    <w:name w:val="WW8Num101z6"/>
    <w:rsid w:val="006C2FC8"/>
  </w:style>
  <w:style w:type="character" w:customStyle="1" w:styleId="WW8Num101z7">
    <w:name w:val="WW8Num101z7"/>
    <w:rsid w:val="006C2FC8"/>
  </w:style>
  <w:style w:type="character" w:customStyle="1" w:styleId="WW8Num101z8">
    <w:name w:val="WW8Num101z8"/>
    <w:rsid w:val="006C2FC8"/>
  </w:style>
  <w:style w:type="character" w:customStyle="1" w:styleId="WW8Num102z0">
    <w:name w:val="WW8Num102z0"/>
    <w:rsid w:val="006C2FC8"/>
    <w:rPr>
      <w:rFonts w:ascii="Calibri" w:eastAsia="Calibri" w:hAnsi="Calibri" w:hint="default"/>
      <w:lang w:eastAsia="zh-CN"/>
    </w:rPr>
  </w:style>
  <w:style w:type="character" w:customStyle="1" w:styleId="WW8Num102z1">
    <w:name w:val="WW8Num102z1"/>
    <w:rsid w:val="006C2FC8"/>
  </w:style>
  <w:style w:type="character" w:customStyle="1" w:styleId="WW8Num102z2">
    <w:name w:val="WW8Num102z2"/>
    <w:rsid w:val="006C2FC8"/>
  </w:style>
  <w:style w:type="character" w:customStyle="1" w:styleId="WW8Num102z3">
    <w:name w:val="WW8Num102z3"/>
    <w:rsid w:val="006C2FC8"/>
  </w:style>
  <w:style w:type="character" w:customStyle="1" w:styleId="WW8Num102z4">
    <w:name w:val="WW8Num102z4"/>
    <w:rsid w:val="006C2FC8"/>
  </w:style>
  <w:style w:type="character" w:customStyle="1" w:styleId="WW8Num102z5">
    <w:name w:val="WW8Num102z5"/>
    <w:rsid w:val="006C2FC8"/>
  </w:style>
  <w:style w:type="character" w:customStyle="1" w:styleId="WW8Num102z6">
    <w:name w:val="WW8Num102z6"/>
    <w:rsid w:val="006C2FC8"/>
  </w:style>
  <w:style w:type="character" w:customStyle="1" w:styleId="WW8Num102z7">
    <w:name w:val="WW8Num102z7"/>
    <w:rsid w:val="006C2FC8"/>
  </w:style>
  <w:style w:type="character" w:customStyle="1" w:styleId="WW8Num102z8">
    <w:name w:val="WW8Num102z8"/>
    <w:rsid w:val="006C2FC8"/>
  </w:style>
  <w:style w:type="character" w:customStyle="1" w:styleId="WW8Num103z0">
    <w:name w:val="WW8Num103z0"/>
    <w:rsid w:val="006C2FC8"/>
    <w:rPr>
      <w:rFonts w:ascii="Calibri" w:eastAsia="Calibri" w:hAnsi="Calibri" w:cs="Calibri" w:hint="default"/>
      <w:bCs/>
      <w:kern w:val="2"/>
      <w:sz w:val="22"/>
      <w:szCs w:val="22"/>
      <w:lang w:eastAsia="zh-CN"/>
    </w:rPr>
  </w:style>
  <w:style w:type="character" w:customStyle="1" w:styleId="WW8Num103z1">
    <w:name w:val="WW8Num103z1"/>
    <w:rsid w:val="006C2FC8"/>
    <w:rPr>
      <w:rFonts w:ascii="Courier New" w:hAnsi="Courier New" w:cs="Courier New" w:hint="default"/>
    </w:rPr>
  </w:style>
  <w:style w:type="character" w:customStyle="1" w:styleId="WW8Num103z2">
    <w:name w:val="WW8Num103z2"/>
    <w:rsid w:val="006C2FC8"/>
    <w:rPr>
      <w:rFonts w:ascii="Wingdings" w:hAnsi="Wingdings" w:cs="Wingdings" w:hint="default"/>
    </w:rPr>
  </w:style>
  <w:style w:type="character" w:customStyle="1" w:styleId="WW8Num103z3">
    <w:name w:val="WW8Num103z3"/>
    <w:rsid w:val="006C2FC8"/>
    <w:rPr>
      <w:rFonts w:ascii="Symbol" w:hAnsi="Symbol" w:cs="Symbol" w:hint="default"/>
    </w:rPr>
  </w:style>
  <w:style w:type="character" w:customStyle="1" w:styleId="WW8Num104z0">
    <w:name w:val="WW8Num104z0"/>
    <w:rsid w:val="006C2FC8"/>
    <w:rPr>
      <w:rFonts w:ascii="Symbol" w:hAnsi="Symbol" w:cs="Wingdings" w:hint="default"/>
      <w:color w:val="auto"/>
    </w:rPr>
  </w:style>
  <w:style w:type="character" w:customStyle="1" w:styleId="WW8Num104z1">
    <w:name w:val="WW8Num104z1"/>
    <w:rsid w:val="006C2FC8"/>
    <w:rPr>
      <w:rFonts w:ascii="Courier New" w:hAnsi="Courier New" w:cs="Courier New" w:hint="default"/>
    </w:rPr>
  </w:style>
  <w:style w:type="character" w:customStyle="1" w:styleId="WW8Num104z2">
    <w:name w:val="WW8Num104z2"/>
    <w:rsid w:val="006C2FC8"/>
    <w:rPr>
      <w:rFonts w:ascii="Wingdings" w:hAnsi="Wingdings" w:cs="Wingdings" w:hint="default"/>
    </w:rPr>
  </w:style>
  <w:style w:type="character" w:customStyle="1" w:styleId="WW8Num104z3">
    <w:name w:val="WW8Num104z3"/>
    <w:rsid w:val="006C2FC8"/>
    <w:rPr>
      <w:rFonts w:ascii="Symbol" w:hAnsi="Symbol" w:cs="Symbol" w:hint="default"/>
    </w:rPr>
  </w:style>
  <w:style w:type="character" w:customStyle="1" w:styleId="WW8Num105z0">
    <w:name w:val="WW8Num105z0"/>
    <w:rsid w:val="006C2FC8"/>
    <w:rPr>
      <w:sz w:val="22"/>
      <w:szCs w:val="22"/>
    </w:rPr>
  </w:style>
  <w:style w:type="character" w:customStyle="1" w:styleId="WW8Num105z1">
    <w:name w:val="WW8Num105z1"/>
    <w:rsid w:val="006C2FC8"/>
  </w:style>
  <w:style w:type="character" w:customStyle="1" w:styleId="WW8Num105z2">
    <w:name w:val="WW8Num105z2"/>
    <w:rsid w:val="006C2FC8"/>
  </w:style>
  <w:style w:type="character" w:customStyle="1" w:styleId="WW8Num105z3">
    <w:name w:val="WW8Num105z3"/>
    <w:rsid w:val="006C2FC8"/>
  </w:style>
  <w:style w:type="character" w:customStyle="1" w:styleId="WW8Num105z4">
    <w:name w:val="WW8Num105z4"/>
    <w:rsid w:val="006C2FC8"/>
  </w:style>
  <w:style w:type="character" w:customStyle="1" w:styleId="WW8Num105z5">
    <w:name w:val="WW8Num105z5"/>
    <w:rsid w:val="006C2FC8"/>
  </w:style>
  <w:style w:type="character" w:customStyle="1" w:styleId="WW8Num105z6">
    <w:name w:val="WW8Num105z6"/>
    <w:rsid w:val="006C2FC8"/>
  </w:style>
  <w:style w:type="character" w:customStyle="1" w:styleId="WW8Num105z7">
    <w:name w:val="WW8Num105z7"/>
    <w:rsid w:val="006C2FC8"/>
  </w:style>
  <w:style w:type="character" w:customStyle="1" w:styleId="WW8Num105z8">
    <w:name w:val="WW8Num105z8"/>
    <w:rsid w:val="006C2FC8"/>
  </w:style>
  <w:style w:type="character" w:customStyle="1" w:styleId="WW8Num106z0">
    <w:name w:val="WW8Num106z0"/>
    <w:rsid w:val="006C2FC8"/>
    <w:rPr>
      <w:rFonts w:ascii="Calibri" w:eastAsia="Calibri" w:hAnsi="Calibri" w:cs="Calibri" w:hint="default"/>
      <w:b w:val="0"/>
      <w:bCs/>
      <w:strike w:val="0"/>
      <w:dstrike w:val="0"/>
      <w:color w:val="auto"/>
      <w:kern w:val="2"/>
      <w:sz w:val="22"/>
      <w:szCs w:val="22"/>
      <w:u w:val="none"/>
      <w:effect w:val="none"/>
      <w:lang w:eastAsia="zh-CN"/>
    </w:rPr>
  </w:style>
  <w:style w:type="character" w:customStyle="1" w:styleId="WW8Num106z1">
    <w:name w:val="WW8Num106z1"/>
    <w:rsid w:val="006C2FC8"/>
  </w:style>
  <w:style w:type="character" w:customStyle="1" w:styleId="WW8Num106z2">
    <w:name w:val="WW8Num106z2"/>
    <w:rsid w:val="006C2FC8"/>
  </w:style>
  <w:style w:type="character" w:customStyle="1" w:styleId="WW8Num106z3">
    <w:name w:val="WW8Num106z3"/>
    <w:rsid w:val="006C2FC8"/>
  </w:style>
  <w:style w:type="character" w:customStyle="1" w:styleId="WW8Num106z4">
    <w:name w:val="WW8Num106z4"/>
    <w:rsid w:val="006C2FC8"/>
  </w:style>
  <w:style w:type="character" w:customStyle="1" w:styleId="WW8Num106z5">
    <w:name w:val="WW8Num106z5"/>
    <w:rsid w:val="006C2FC8"/>
  </w:style>
  <w:style w:type="character" w:customStyle="1" w:styleId="WW8Num106z6">
    <w:name w:val="WW8Num106z6"/>
    <w:rsid w:val="006C2FC8"/>
  </w:style>
  <w:style w:type="character" w:customStyle="1" w:styleId="WW8Num106z7">
    <w:name w:val="WW8Num106z7"/>
    <w:rsid w:val="006C2FC8"/>
  </w:style>
  <w:style w:type="character" w:customStyle="1" w:styleId="WW8Num106z8">
    <w:name w:val="WW8Num106z8"/>
    <w:rsid w:val="006C2FC8"/>
  </w:style>
  <w:style w:type="character" w:customStyle="1" w:styleId="WW8Num107z0">
    <w:name w:val="WW8Num107z0"/>
    <w:rsid w:val="006C2FC8"/>
    <w:rPr>
      <w:rFonts w:ascii="Symbol" w:eastAsia="Symbol" w:hAnsi="Symbol" w:cs="Symbol" w:hint="default"/>
    </w:rPr>
  </w:style>
  <w:style w:type="character" w:customStyle="1" w:styleId="WW8Num107z1">
    <w:name w:val="WW8Num107z1"/>
    <w:rsid w:val="006C2FC8"/>
    <w:rPr>
      <w:rFonts w:ascii="Courier New" w:hAnsi="Courier New" w:cs="Courier New" w:hint="default"/>
    </w:rPr>
  </w:style>
  <w:style w:type="character" w:customStyle="1" w:styleId="WW8Num107z2">
    <w:name w:val="WW8Num107z2"/>
    <w:rsid w:val="006C2FC8"/>
    <w:rPr>
      <w:rFonts w:ascii="Wingdings" w:hAnsi="Wingdings" w:cs="Wingdings" w:hint="default"/>
    </w:rPr>
  </w:style>
  <w:style w:type="character" w:customStyle="1" w:styleId="WW8Num108z0">
    <w:name w:val="WW8Num108z0"/>
    <w:rsid w:val="006C2FC8"/>
  </w:style>
  <w:style w:type="character" w:customStyle="1" w:styleId="WW8Num108z3">
    <w:name w:val="WW8Num108z3"/>
    <w:rsid w:val="006C2FC8"/>
  </w:style>
  <w:style w:type="character" w:customStyle="1" w:styleId="WW8Num108z4">
    <w:name w:val="WW8Num108z4"/>
    <w:rsid w:val="006C2FC8"/>
  </w:style>
  <w:style w:type="character" w:customStyle="1" w:styleId="WW8Num108z5">
    <w:name w:val="WW8Num108z5"/>
    <w:rsid w:val="006C2FC8"/>
  </w:style>
  <w:style w:type="character" w:customStyle="1" w:styleId="WW8Num108z6">
    <w:name w:val="WW8Num108z6"/>
    <w:rsid w:val="006C2FC8"/>
  </w:style>
  <w:style w:type="character" w:customStyle="1" w:styleId="WW8Num108z7">
    <w:name w:val="WW8Num108z7"/>
    <w:rsid w:val="006C2FC8"/>
  </w:style>
  <w:style w:type="character" w:customStyle="1" w:styleId="WW8Num108z8">
    <w:name w:val="WW8Num108z8"/>
    <w:rsid w:val="006C2FC8"/>
  </w:style>
  <w:style w:type="character" w:customStyle="1" w:styleId="WW8Num109z0">
    <w:name w:val="WW8Num109z0"/>
    <w:rsid w:val="006C2FC8"/>
    <w:rPr>
      <w:sz w:val="22"/>
      <w:szCs w:val="22"/>
      <w:lang w:eastAsia="zh-CN"/>
    </w:rPr>
  </w:style>
  <w:style w:type="character" w:customStyle="1" w:styleId="WW8Num109z1">
    <w:name w:val="WW8Num109z1"/>
    <w:rsid w:val="006C2FC8"/>
  </w:style>
  <w:style w:type="character" w:customStyle="1" w:styleId="WW8Num109z2">
    <w:name w:val="WW8Num109z2"/>
    <w:rsid w:val="006C2FC8"/>
  </w:style>
  <w:style w:type="character" w:customStyle="1" w:styleId="WW8Num109z3">
    <w:name w:val="WW8Num109z3"/>
    <w:rsid w:val="006C2FC8"/>
  </w:style>
  <w:style w:type="character" w:customStyle="1" w:styleId="WW8Num109z4">
    <w:name w:val="WW8Num109z4"/>
    <w:rsid w:val="006C2FC8"/>
  </w:style>
  <w:style w:type="character" w:customStyle="1" w:styleId="WW8Num109z5">
    <w:name w:val="WW8Num109z5"/>
    <w:rsid w:val="006C2FC8"/>
  </w:style>
  <w:style w:type="character" w:customStyle="1" w:styleId="WW8Num109z6">
    <w:name w:val="WW8Num109z6"/>
    <w:rsid w:val="006C2FC8"/>
  </w:style>
  <w:style w:type="character" w:customStyle="1" w:styleId="WW8Num109z7">
    <w:name w:val="WW8Num109z7"/>
    <w:rsid w:val="006C2FC8"/>
  </w:style>
  <w:style w:type="character" w:customStyle="1" w:styleId="WW8Num109z8">
    <w:name w:val="WW8Num109z8"/>
    <w:rsid w:val="006C2FC8"/>
  </w:style>
  <w:style w:type="character" w:customStyle="1" w:styleId="WW8Num110z0">
    <w:name w:val="WW8Num110z0"/>
    <w:rsid w:val="006C2FC8"/>
    <w:rPr>
      <w:sz w:val="22"/>
      <w:szCs w:val="22"/>
    </w:rPr>
  </w:style>
  <w:style w:type="character" w:customStyle="1" w:styleId="WW8Num110z1">
    <w:name w:val="WW8Num110z1"/>
    <w:rsid w:val="006C2FC8"/>
    <w:rPr>
      <w:rFonts w:ascii="Times New Roman" w:hAnsi="Times New Roman" w:cs="Times New Roman" w:hint="default"/>
      <w:sz w:val="22"/>
      <w:szCs w:val="22"/>
    </w:rPr>
  </w:style>
  <w:style w:type="character" w:customStyle="1" w:styleId="WW8Num111z0">
    <w:name w:val="WW8Num111z0"/>
    <w:rsid w:val="006C2FC8"/>
    <w:rPr>
      <w:rFonts w:ascii="Calibri" w:eastAsia="Calibri" w:hAnsi="Calibri" w:cs="Calibri" w:hint="default"/>
    </w:rPr>
  </w:style>
  <w:style w:type="character" w:customStyle="1" w:styleId="WW8Num111z1">
    <w:name w:val="WW8Num111z1"/>
    <w:rsid w:val="006C2FC8"/>
    <w:rPr>
      <w:rFonts w:ascii="Calibri" w:eastAsia="Calibri" w:hAnsi="Calibri" w:cs="Calibri" w:hint="default"/>
      <w:bCs/>
      <w:kern w:val="2"/>
      <w:sz w:val="22"/>
      <w:szCs w:val="22"/>
      <w:lang w:eastAsia="zh-CN"/>
    </w:rPr>
  </w:style>
  <w:style w:type="character" w:customStyle="1" w:styleId="WW8Num111z2">
    <w:name w:val="WW8Num111z2"/>
    <w:rsid w:val="006C2FC8"/>
    <w:rPr>
      <w:rFonts w:ascii="OpenSymbol" w:hAnsi="OpenSymbol" w:cs="OpenSymbol" w:hint="default"/>
    </w:rPr>
  </w:style>
  <w:style w:type="character" w:customStyle="1" w:styleId="WW8Num111z3">
    <w:name w:val="WW8Num111z3"/>
    <w:rsid w:val="006C2FC8"/>
    <w:rPr>
      <w:rFonts w:ascii="Symbol" w:hAnsi="Symbol" w:cs="OpenSymbol" w:hint="default"/>
    </w:rPr>
  </w:style>
  <w:style w:type="character" w:customStyle="1" w:styleId="WW8Num112z0">
    <w:name w:val="WW8Num112z0"/>
    <w:rsid w:val="006C2FC8"/>
    <w:rPr>
      <w:rFonts w:ascii="Calibri" w:eastAsia="Calibri" w:hAnsi="Calibri" w:cs="Calibri" w:hint="default"/>
      <w:spacing w:val="-6"/>
      <w:kern w:val="2"/>
      <w:sz w:val="22"/>
      <w:szCs w:val="22"/>
      <w:lang w:eastAsia="zh-CN"/>
    </w:rPr>
  </w:style>
  <w:style w:type="character" w:customStyle="1" w:styleId="WW8Num112z1">
    <w:name w:val="WW8Num112z1"/>
    <w:rsid w:val="006C2FC8"/>
  </w:style>
  <w:style w:type="character" w:customStyle="1" w:styleId="WW8Num112z2">
    <w:name w:val="WW8Num112z2"/>
    <w:rsid w:val="006C2FC8"/>
  </w:style>
  <w:style w:type="character" w:customStyle="1" w:styleId="WW8Num112z3">
    <w:name w:val="WW8Num112z3"/>
    <w:rsid w:val="006C2FC8"/>
  </w:style>
  <w:style w:type="character" w:customStyle="1" w:styleId="WW8Num112z4">
    <w:name w:val="WW8Num112z4"/>
    <w:rsid w:val="006C2FC8"/>
  </w:style>
  <w:style w:type="character" w:customStyle="1" w:styleId="WW8Num112z5">
    <w:name w:val="WW8Num112z5"/>
    <w:rsid w:val="006C2FC8"/>
  </w:style>
  <w:style w:type="character" w:customStyle="1" w:styleId="WW8Num112z6">
    <w:name w:val="WW8Num112z6"/>
    <w:rsid w:val="006C2FC8"/>
  </w:style>
  <w:style w:type="character" w:customStyle="1" w:styleId="WW8Num112z7">
    <w:name w:val="WW8Num112z7"/>
    <w:rsid w:val="006C2FC8"/>
  </w:style>
  <w:style w:type="character" w:customStyle="1" w:styleId="WW8Num112z8">
    <w:name w:val="WW8Num112z8"/>
    <w:rsid w:val="006C2FC8"/>
  </w:style>
  <w:style w:type="character" w:customStyle="1" w:styleId="WW8Num113z0">
    <w:name w:val="WW8Num113z0"/>
    <w:rsid w:val="006C2FC8"/>
  </w:style>
  <w:style w:type="character" w:customStyle="1" w:styleId="WW8Num114z0">
    <w:name w:val="WW8Num114z0"/>
    <w:rsid w:val="006C2FC8"/>
  </w:style>
  <w:style w:type="character" w:customStyle="1" w:styleId="WW8Num114z1">
    <w:name w:val="WW8Num114z1"/>
    <w:rsid w:val="006C2FC8"/>
    <w:rPr>
      <w:rFonts w:ascii="Times New Roman" w:hAnsi="Times New Roman" w:cs="Times New Roman" w:hint="default"/>
    </w:rPr>
  </w:style>
  <w:style w:type="character" w:customStyle="1" w:styleId="WW8Num114z3">
    <w:name w:val="WW8Num114z3"/>
    <w:rsid w:val="006C2FC8"/>
    <w:rPr>
      <w:color w:val="auto"/>
      <w:sz w:val="22"/>
      <w:szCs w:val="22"/>
    </w:rPr>
  </w:style>
  <w:style w:type="character" w:customStyle="1" w:styleId="WW8Num115z0">
    <w:name w:val="WW8Num115z0"/>
    <w:rsid w:val="006C2FC8"/>
  </w:style>
  <w:style w:type="character" w:customStyle="1" w:styleId="WW8Num115z1">
    <w:name w:val="WW8Num115z1"/>
    <w:rsid w:val="006C2FC8"/>
  </w:style>
  <w:style w:type="character" w:customStyle="1" w:styleId="WW8Num115z2">
    <w:name w:val="WW8Num115z2"/>
    <w:rsid w:val="006C2FC8"/>
  </w:style>
  <w:style w:type="character" w:customStyle="1" w:styleId="WW8Num115z3">
    <w:name w:val="WW8Num115z3"/>
    <w:rsid w:val="006C2FC8"/>
  </w:style>
  <w:style w:type="character" w:customStyle="1" w:styleId="WW8Num115z4">
    <w:name w:val="WW8Num115z4"/>
    <w:rsid w:val="006C2FC8"/>
  </w:style>
  <w:style w:type="character" w:customStyle="1" w:styleId="WW8Num115z5">
    <w:name w:val="WW8Num115z5"/>
    <w:rsid w:val="006C2FC8"/>
  </w:style>
  <w:style w:type="character" w:customStyle="1" w:styleId="WW8Num115z6">
    <w:name w:val="WW8Num115z6"/>
    <w:rsid w:val="006C2FC8"/>
  </w:style>
  <w:style w:type="character" w:customStyle="1" w:styleId="WW8Num115z7">
    <w:name w:val="WW8Num115z7"/>
    <w:rsid w:val="006C2FC8"/>
  </w:style>
  <w:style w:type="character" w:customStyle="1" w:styleId="WW8Num115z8">
    <w:name w:val="WW8Num115z8"/>
    <w:rsid w:val="006C2FC8"/>
  </w:style>
  <w:style w:type="character" w:customStyle="1" w:styleId="WW8Num116z0">
    <w:name w:val="WW8Num116z0"/>
    <w:rsid w:val="006C2FC8"/>
    <w:rPr>
      <w:i w:val="0"/>
      <w:iCs w:val="0"/>
      <w:strike w:val="0"/>
      <w:dstrike w:val="0"/>
      <w:color w:val="000000"/>
      <w:u w:val="none"/>
      <w:effect w:val="none"/>
    </w:rPr>
  </w:style>
  <w:style w:type="character" w:customStyle="1" w:styleId="WW8Num117z0">
    <w:name w:val="WW8Num117z0"/>
    <w:rsid w:val="006C2FC8"/>
  </w:style>
  <w:style w:type="character" w:customStyle="1" w:styleId="WW8Num117z1">
    <w:name w:val="WW8Num117z1"/>
    <w:rsid w:val="006C2FC8"/>
  </w:style>
  <w:style w:type="character" w:customStyle="1" w:styleId="WW8Num117z2">
    <w:name w:val="WW8Num117z2"/>
    <w:rsid w:val="006C2FC8"/>
  </w:style>
  <w:style w:type="character" w:customStyle="1" w:styleId="WW8Num117z3">
    <w:name w:val="WW8Num117z3"/>
    <w:rsid w:val="006C2FC8"/>
  </w:style>
  <w:style w:type="character" w:customStyle="1" w:styleId="WW8Num117z4">
    <w:name w:val="WW8Num117z4"/>
    <w:rsid w:val="006C2FC8"/>
  </w:style>
  <w:style w:type="character" w:customStyle="1" w:styleId="WW8Num117z5">
    <w:name w:val="WW8Num117z5"/>
    <w:rsid w:val="006C2FC8"/>
  </w:style>
  <w:style w:type="character" w:customStyle="1" w:styleId="WW8Num117z6">
    <w:name w:val="WW8Num117z6"/>
    <w:rsid w:val="006C2FC8"/>
  </w:style>
  <w:style w:type="character" w:customStyle="1" w:styleId="WW8Num117z7">
    <w:name w:val="WW8Num117z7"/>
    <w:rsid w:val="006C2FC8"/>
  </w:style>
  <w:style w:type="character" w:customStyle="1" w:styleId="WW8Num117z8">
    <w:name w:val="WW8Num117z8"/>
    <w:rsid w:val="006C2FC8"/>
  </w:style>
  <w:style w:type="character" w:customStyle="1" w:styleId="WW8Num118z0">
    <w:name w:val="WW8Num118z0"/>
    <w:rsid w:val="006C2FC8"/>
    <w:rPr>
      <w:rFonts w:ascii="Calibri" w:eastAsia="Calibri" w:hAnsi="Calibri" w:cs="Calibri" w:hint="default"/>
      <w:kern w:val="2"/>
      <w:sz w:val="22"/>
      <w:szCs w:val="22"/>
      <w:lang w:eastAsia="zh-CN"/>
    </w:rPr>
  </w:style>
  <w:style w:type="character" w:customStyle="1" w:styleId="WW8Num118z1">
    <w:name w:val="WW8Num118z1"/>
    <w:rsid w:val="006C2FC8"/>
    <w:rPr>
      <w:rFonts w:ascii="Times New Roman" w:hAnsi="Times New Roman" w:cs="Times New Roman" w:hint="default"/>
    </w:rPr>
  </w:style>
  <w:style w:type="character" w:customStyle="1" w:styleId="WW8Num118z4">
    <w:name w:val="WW8Num118z4"/>
    <w:rsid w:val="006C2FC8"/>
    <w:rPr>
      <w:rFonts w:ascii="Times New Roman" w:eastAsia="Times New Roman" w:hAnsi="Times New Roman" w:cs="Times New Roman" w:hint="default"/>
      <w:sz w:val="22"/>
      <w:szCs w:val="22"/>
    </w:rPr>
  </w:style>
  <w:style w:type="character" w:customStyle="1" w:styleId="WW8Num118z5">
    <w:name w:val="WW8Num118z5"/>
    <w:rsid w:val="006C2FC8"/>
    <w:rPr>
      <w:rFonts w:ascii="Times New Roman" w:hAnsi="Times New Roman" w:cs="Times New Roman" w:hint="default"/>
      <w:sz w:val="22"/>
      <w:szCs w:val="22"/>
    </w:rPr>
  </w:style>
  <w:style w:type="character" w:customStyle="1" w:styleId="WW8Num119z0">
    <w:name w:val="WW8Num119z0"/>
    <w:rsid w:val="006C2FC8"/>
    <w:rPr>
      <w:sz w:val="22"/>
      <w:szCs w:val="22"/>
    </w:rPr>
  </w:style>
  <w:style w:type="character" w:customStyle="1" w:styleId="WW8Num119z1">
    <w:name w:val="WW8Num119z1"/>
    <w:rsid w:val="006C2FC8"/>
  </w:style>
  <w:style w:type="character" w:customStyle="1" w:styleId="WW8Num119z2">
    <w:name w:val="WW8Num119z2"/>
    <w:rsid w:val="006C2FC8"/>
  </w:style>
  <w:style w:type="character" w:customStyle="1" w:styleId="WW8Num119z3">
    <w:name w:val="WW8Num119z3"/>
    <w:rsid w:val="006C2FC8"/>
  </w:style>
  <w:style w:type="character" w:customStyle="1" w:styleId="WW8Num119z4">
    <w:name w:val="WW8Num119z4"/>
    <w:rsid w:val="006C2FC8"/>
  </w:style>
  <w:style w:type="character" w:customStyle="1" w:styleId="WW8Num119z5">
    <w:name w:val="WW8Num119z5"/>
    <w:rsid w:val="006C2FC8"/>
  </w:style>
  <w:style w:type="character" w:customStyle="1" w:styleId="WW8Num119z6">
    <w:name w:val="WW8Num119z6"/>
    <w:rsid w:val="006C2FC8"/>
  </w:style>
  <w:style w:type="character" w:customStyle="1" w:styleId="WW8Num119z7">
    <w:name w:val="WW8Num119z7"/>
    <w:rsid w:val="006C2FC8"/>
  </w:style>
  <w:style w:type="character" w:customStyle="1" w:styleId="WW8Num119z8">
    <w:name w:val="WW8Num119z8"/>
    <w:rsid w:val="006C2FC8"/>
  </w:style>
  <w:style w:type="character" w:customStyle="1" w:styleId="WW8Num120z0">
    <w:name w:val="WW8Num120z0"/>
    <w:rsid w:val="006C2FC8"/>
    <w:rPr>
      <w:rFonts w:ascii="Arial" w:hAnsi="Arial" w:cs="Arial" w:hint="default"/>
      <w:i w:val="0"/>
      <w:iCs w:val="0"/>
    </w:rPr>
  </w:style>
  <w:style w:type="character" w:customStyle="1" w:styleId="WW8Num121z0">
    <w:name w:val="WW8Num121z0"/>
    <w:rsid w:val="006C2FC8"/>
    <w:rPr>
      <w:rFonts w:ascii="Arial" w:hAnsi="Arial" w:cs="Arial" w:hint="default"/>
      <w:i/>
      <w:iCs w:val="0"/>
      <w:sz w:val="22"/>
      <w:szCs w:val="22"/>
    </w:rPr>
  </w:style>
  <w:style w:type="character" w:customStyle="1" w:styleId="WW8Num121z1">
    <w:name w:val="WW8Num121z1"/>
    <w:rsid w:val="006C2FC8"/>
  </w:style>
  <w:style w:type="character" w:customStyle="1" w:styleId="WW8Num121z2">
    <w:name w:val="WW8Num121z2"/>
    <w:rsid w:val="006C2FC8"/>
  </w:style>
  <w:style w:type="character" w:customStyle="1" w:styleId="WW8Num121z3">
    <w:name w:val="WW8Num121z3"/>
    <w:rsid w:val="006C2FC8"/>
  </w:style>
  <w:style w:type="character" w:customStyle="1" w:styleId="WW8Num121z4">
    <w:name w:val="WW8Num121z4"/>
    <w:rsid w:val="006C2FC8"/>
  </w:style>
  <w:style w:type="character" w:customStyle="1" w:styleId="WW8Num121z5">
    <w:name w:val="WW8Num121z5"/>
    <w:rsid w:val="006C2FC8"/>
  </w:style>
  <w:style w:type="character" w:customStyle="1" w:styleId="WW8Num121z6">
    <w:name w:val="WW8Num121z6"/>
    <w:rsid w:val="006C2FC8"/>
  </w:style>
  <w:style w:type="character" w:customStyle="1" w:styleId="WW8Num121z7">
    <w:name w:val="WW8Num121z7"/>
    <w:rsid w:val="006C2FC8"/>
  </w:style>
  <w:style w:type="character" w:customStyle="1" w:styleId="WW8Num121z8">
    <w:name w:val="WW8Num121z8"/>
    <w:rsid w:val="006C2FC8"/>
  </w:style>
  <w:style w:type="character" w:customStyle="1" w:styleId="WW8Num122z0">
    <w:name w:val="WW8Num122z0"/>
    <w:rsid w:val="006C2FC8"/>
    <w:rPr>
      <w:rFonts w:ascii="Symbol" w:hAnsi="Symbol" w:cs="Wingdings" w:hint="default"/>
      <w:color w:val="auto"/>
    </w:rPr>
  </w:style>
  <w:style w:type="character" w:customStyle="1" w:styleId="WW8Num122z1">
    <w:name w:val="WW8Num122z1"/>
    <w:rsid w:val="006C2FC8"/>
    <w:rPr>
      <w:rFonts w:ascii="Courier New" w:hAnsi="Courier New" w:cs="Courier New" w:hint="default"/>
    </w:rPr>
  </w:style>
  <w:style w:type="character" w:customStyle="1" w:styleId="WW8Num122z2">
    <w:name w:val="WW8Num122z2"/>
    <w:rsid w:val="006C2FC8"/>
    <w:rPr>
      <w:rFonts w:ascii="Wingdings" w:hAnsi="Wingdings" w:cs="Wingdings" w:hint="default"/>
    </w:rPr>
  </w:style>
  <w:style w:type="character" w:customStyle="1" w:styleId="WW8Num122z3">
    <w:name w:val="WW8Num122z3"/>
    <w:rsid w:val="006C2FC8"/>
    <w:rPr>
      <w:rFonts w:ascii="Symbol" w:hAnsi="Symbol" w:cs="Symbol" w:hint="default"/>
    </w:rPr>
  </w:style>
  <w:style w:type="character" w:customStyle="1" w:styleId="WW8Num123z0">
    <w:name w:val="WW8Num123z0"/>
    <w:rsid w:val="006C2FC8"/>
    <w:rPr>
      <w:sz w:val="22"/>
      <w:szCs w:val="22"/>
    </w:rPr>
  </w:style>
  <w:style w:type="character" w:customStyle="1" w:styleId="WW8Num123z1">
    <w:name w:val="WW8Num123z1"/>
    <w:rsid w:val="006C2FC8"/>
  </w:style>
  <w:style w:type="character" w:customStyle="1" w:styleId="WW8Num123z2">
    <w:name w:val="WW8Num123z2"/>
    <w:rsid w:val="006C2FC8"/>
  </w:style>
  <w:style w:type="character" w:customStyle="1" w:styleId="WW8Num123z3">
    <w:name w:val="WW8Num123z3"/>
    <w:rsid w:val="006C2FC8"/>
  </w:style>
  <w:style w:type="character" w:customStyle="1" w:styleId="WW8Num123z4">
    <w:name w:val="WW8Num123z4"/>
    <w:rsid w:val="006C2FC8"/>
  </w:style>
  <w:style w:type="character" w:customStyle="1" w:styleId="WW8Num123z5">
    <w:name w:val="WW8Num123z5"/>
    <w:rsid w:val="006C2FC8"/>
  </w:style>
  <w:style w:type="character" w:customStyle="1" w:styleId="WW8Num123z6">
    <w:name w:val="WW8Num123z6"/>
    <w:rsid w:val="006C2FC8"/>
  </w:style>
  <w:style w:type="character" w:customStyle="1" w:styleId="WW8Num123z7">
    <w:name w:val="WW8Num123z7"/>
    <w:rsid w:val="006C2FC8"/>
  </w:style>
  <w:style w:type="character" w:customStyle="1" w:styleId="WW8Num123z8">
    <w:name w:val="WW8Num123z8"/>
    <w:rsid w:val="006C2FC8"/>
  </w:style>
  <w:style w:type="character" w:customStyle="1" w:styleId="WW8Num124z0">
    <w:name w:val="WW8Num124z0"/>
    <w:rsid w:val="006C2FC8"/>
    <w:rPr>
      <w:rFonts w:ascii="Symbol" w:hAnsi="Symbol" w:cs="Symbol" w:hint="default"/>
    </w:rPr>
  </w:style>
  <w:style w:type="character" w:customStyle="1" w:styleId="WW8Num124z1">
    <w:name w:val="WW8Num124z1"/>
    <w:rsid w:val="006C2FC8"/>
    <w:rPr>
      <w:rFonts w:ascii="Courier New" w:hAnsi="Courier New" w:cs="Courier New" w:hint="default"/>
    </w:rPr>
  </w:style>
  <w:style w:type="character" w:customStyle="1" w:styleId="WW8Num124z2">
    <w:name w:val="WW8Num124z2"/>
    <w:rsid w:val="006C2FC8"/>
    <w:rPr>
      <w:rFonts w:ascii="Wingdings" w:hAnsi="Wingdings" w:cs="Wingdings" w:hint="default"/>
    </w:rPr>
  </w:style>
  <w:style w:type="character" w:customStyle="1" w:styleId="WW8Num125z0">
    <w:name w:val="WW8Num125z0"/>
    <w:rsid w:val="006C2FC8"/>
    <w:rPr>
      <w:b w:val="0"/>
      <w:bCs w:val="0"/>
      <w:sz w:val="22"/>
      <w:szCs w:val="22"/>
    </w:rPr>
  </w:style>
  <w:style w:type="character" w:customStyle="1" w:styleId="WW8Num125z1">
    <w:name w:val="WW8Num125z1"/>
    <w:rsid w:val="006C2FC8"/>
  </w:style>
  <w:style w:type="character" w:customStyle="1" w:styleId="WW8Num125z2">
    <w:name w:val="WW8Num125z2"/>
    <w:rsid w:val="006C2FC8"/>
  </w:style>
  <w:style w:type="character" w:customStyle="1" w:styleId="WW8Num125z3">
    <w:name w:val="WW8Num125z3"/>
    <w:rsid w:val="006C2FC8"/>
  </w:style>
  <w:style w:type="character" w:customStyle="1" w:styleId="WW8Num125z4">
    <w:name w:val="WW8Num125z4"/>
    <w:rsid w:val="006C2FC8"/>
  </w:style>
  <w:style w:type="character" w:customStyle="1" w:styleId="WW8Num125z5">
    <w:name w:val="WW8Num125z5"/>
    <w:rsid w:val="006C2FC8"/>
  </w:style>
  <w:style w:type="character" w:customStyle="1" w:styleId="WW8Num125z6">
    <w:name w:val="WW8Num125z6"/>
    <w:rsid w:val="006C2FC8"/>
  </w:style>
  <w:style w:type="character" w:customStyle="1" w:styleId="WW8Num125z7">
    <w:name w:val="WW8Num125z7"/>
    <w:rsid w:val="006C2FC8"/>
  </w:style>
  <w:style w:type="character" w:customStyle="1" w:styleId="WW8Num125z8">
    <w:name w:val="WW8Num125z8"/>
    <w:rsid w:val="006C2FC8"/>
  </w:style>
  <w:style w:type="character" w:customStyle="1" w:styleId="WW8Num126z0">
    <w:name w:val="WW8Num126z0"/>
    <w:rsid w:val="006C2FC8"/>
    <w:rPr>
      <w:rFonts w:ascii="Symbol" w:hAnsi="Symbol" w:cs="Wingdings" w:hint="default"/>
      <w:color w:val="auto"/>
    </w:rPr>
  </w:style>
  <w:style w:type="character" w:customStyle="1" w:styleId="WW8Num126z1">
    <w:name w:val="WW8Num126z1"/>
    <w:rsid w:val="006C2FC8"/>
    <w:rPr>
      <w:rFonts w:ascii="Courier New" w:hAnsi="Courier New" w:cs="Courier New" w:hint="default"/>
    </w:rPr>
  </w:style>
  <w:style w:type="character" w:customStyle="1" w:styleId="WW8Num126z2">
    <w:name w:val="WW8Num126z2"/>
    <w:rsid w:val="006C2FC8"/>
    <w:rPr>
      <w:rFonts w:ascii="Wingdings" w:hAnsi="Wingdings" w:cs="Wingdings" w:hint="default"/>
    </w:rPr>
  </w:style>
  <w:style w:type="character" w:customStyle="1" w:styleId="WW8Num126z3">
    <w:name w:val="WW8Num126z3"/>
    <w:rsid w:val="006C2FC8"/>
    <w:rPr>
      <w:rFonts w:ascii="Symbol" w:hAnsi="Symbol" w:cs="Symbol" w:hint="default"/>
    </w:rPr>
  </w:style>
  <w:style w:type="character" w:customStyle="1" w:styleId="WW8Num127z0">
    <w:name w:val="WW8Num127z0"/>
    <w:rsid w:val="006C2FC8"/>
    <w:rPr>
      <w:sz w:val="22"/>
      <w:szCs w:val="22"/>
    </w:rPr>
  </w:style>
  <w:style w:type="character" w:customStyle="1" w:styleId="WW8Num127z1">
    <w:name w:val="WW8Num127z1"/>
    <w:rsid w:val="006C2FC8"/>
  </w:style>
  <w:style w:type="character" w:customStyle="1" w:styleId="WW8Num127z2">
    <w:name w:val="WW8Num127z2"/>
    <w:rsid w:val="006C2FC8"/>
  </w:style>
  <w:style w:type="character" w:customStyle="1" w:styleId="WW8Num127z3">
    <w:name w:val="WW8Num127z3"/>
    <w:rsid w:val="006C2FC8"/>
  </w:style>
  <w:style w:type="character" w:customStyle="1" w:styleId="WW8Num127z4">
    <w:name w:val="WW8Num127z4"/>
    <w:rsid w:val="006C2FC8"/>
  </w:style>
  <w:style w:type="character" w:customStyle="1" w:styleId="WW8Num127z5">
    <w:name w:val="WW8Num127z5"/>
    <w:rsid w:val="006C2FC8"/>
  </w:style>
  <w:style w:type="character" w:customStyle="1" w:styleId="WW8Num127z6">
    <w:name w:val="WW8Num127z6"/>
    <w:rsid w:val="006C2FC8"/>
  </w:style>
  <w:style w:type="character" w:customStyle="1" w:styleId="WW8Num127z7">
    <w:name w:val="WW8Num127z7"/>
    <w:rsid w:val="006C2FC8"/>
  </w:style>
  <w:style w:type="character" w:customStyle="1" w:styleId="WW8Num127z8">
    <w:name w:val="WW8Num127z8"/>
    <w:rsid w:val="006C2FC8"/>
  </w:style>
  <w:style w:type="character" w:customStyle="1" w:styleId="WW8Num128z0">
    <w:name w:val="WW8Num128z0"/>
    <w:rsid w:val="006C2FC8"/>
  </w:style>
  <w:style w:type="character" w:customStyle="1" w:styleId="WW8Num128z1">
    <w:name w:val="WW8Num128z1"/>
    <w:rsid w:val="006C2FC8"/>
    <w:rPr>
      <w:rFonts w:ascii="Times New Roman" w:eastAsia="Times New Roman" w:hAnsi="Times New Roman" w:cs="Times New Roman" w:hint="default"/>
    </w:rPr>
  </w:style>
  <w:style w:type="character" w:customStyle="1" w:styleId="WW8Num128z2">
    <w:name w:val="WW8Num128z2"/>
    <w:rsid w:val="006C2FC8"/>
  </w:style>
  <w:style w:type="character" w:customStyle="1" w:styleId="WW8Num128z3">
    <w:name w:val="WW8Num128z3"/>
    <w:rsid w:val="006C2FC8"/>
  </w:style>
  <w:style w:type="character" w:customStyle="1" w:styleId="WW8Num128z4">
    <w:name w:val="WW8Num128z4"/>
    <w:rsid w:val="006C2FC8"/>
  </w:style>
  <w:style w:type="character" w:customStyle="1" w:styleId="WW8Num128z5">
    <w:name w:val="WW8Num128z5"/>
    <w:rsid w:val="006C2FC8"/>
  </w:style>
  <w:style w:type="character" w:customStyle="1" w:styleId="WW8Num128z6">
    <w:name w:val="WW8Num128z6"/>
    <w:rsid w:val="006C2FC8"/>
  </w:style>
  <w:style w:type="character" w:customStyle="1" w:styleId="WW8Num128z7">
    <w:name w:val="WW8Num128z7"/>
    <w:rsid w:val="006C2FC8"/>
  </w:style>
  <w:style w:type="character" w:customStyle="1" w:styleId="WW8Num128z8">
    <w:name w:val="WW8Num128z8"/>
    <w:rsid w:val="006C2FC8"/>
  </w:style>
  <w:style w:type="character" w:customStyle="1" w:styleId="WW8Num129z0">
    <w:name w:val="WW8Num129z0"/>
    <w:rsid w:val="006C2FC8"/>
  </w:style>
  <w:style w:type="character" w:customStyle="1" w:styleId="WW8Num129z1">
    <w:name w:val="WW8Num129z1"/>
    <w:rsid w:val="006C2FC8"/>
  </w:style>
  <w:style w:type="character" w:customStyle="1" w:styleId="WW8Num129z2">
    <w:name w:val="WW8Num129z2"/>
    <w:rsid w:val="006C2FC8"/>
  </w:style>
  <w:style w:type="character" w:customStyle="1" w:styleId="WW8Num129z3">
    <w:name w:val="WW8Num129z3"/>
    <w:rsid w:val="006C2FC8"/>
  </w:style>
  <w:style w:type="character" w:customStyle="1" w:styleId="WW8Num129z4">
    <w:name w:val="WW8Num129z4"/>
    <w:rsid w:val="006C2FC8"/>
  </w:style>
  <w:style w:type="character" w:customStyle="1" w:styleId="WW8Num129z5">
    <w:name w:val="WW8Num129z5"/>
    <w:rsid w:val="006C2FC8"/>
  </w:style>
  <w:style w:type="character" w:customStyle="1" w:styleId="WW8Num129z6">
    <w:name w:val="WW8Num129z6"/>
    <w:rsid w:val="006C2FC8"/>
  </w:style>
  <w:style w:type="character" w:customStyle="1" w:styleId="WW8Num129z7">
    <w:name w:val="WW8Num129z7"/>
    <w:rsid w:val="006C2FC8"/>
  </w:style>
  <w:style w:type="character" w:customStyle="1" w:styleId="WW8Num129z8">
    <w:name w:val="WW8Num129z8"/>
    <w:rsid w:val="006C2FC8"/>
  </w:style>
  <w:style w:type="character" w:customStyle="1" w:styleId="WW8Num130z0">
    <w:name w:val="WW8Num130z0"/>
    <w:rsid w:val="006C2FC8"/>
    <w:rPr>
      <w:b/>
      <w:bCs w:val="0"/>
      <w:spacing w:val="4"/>
      <w:sz w:val="22"/>
      <w:szCs w:val="22"/>
    </w:rPr>
  </w:style>
  <w:style w:type="character" w:customStyle="1" w:styleId="WW8Num130z1">
    <w:name w:val="WW8Num130z1"/>
    <w:rsid w:val="006C2FC8"/>
  </w:style>
  <w:style w:type="character" w:customStyle="1" w:styleId="WW8Num130z2">
    <w:name w:val="WW8Num130z2"/>
    <w:rsid w:val="006C2FC8"/>
  </w:style>
  <w:style w:type="character" w:customStyle="1" w:styleId="WW8Num130z3">
    <w:name w:val="WW8Num130z3"/>
    <w:rsid w:val="006C2FC8"/>
  </w:style>
  <w:style w:type="character" w:customStyle="1" w:styleId="WW8Num130z4">
    <w:name w:val="WW8Num130z4"/>
    <w:rsid w:val="006C2FC8"/>
  </w:style>
  <w:style w:type="character" w:customStyle="1" w:styleId="WW8Num130z5">
    <w:name w:val="WW8Num130z5"/>
    <w:rsid w:val="006C2FC8"/>
  </w:style>
  <w:style w:type="character" w:customStyle="1" w:styleId="WW8Num130z6">
    <w:name w:val="WW8Num130z6"/>
    <w:rsid w:val="006C2FC8"/>
  </w:style>
  <w:style w:type="character" w:customStyle="1" w:styleId="WW8Num130z7">
    <w:name w:val="WW8Num130z7"/>
    <w:rsid w:val="006C2FC8"/>
  </w:style>
  <w:style w:type="character" w:customStyle="1" w:styleId="WW8Num130z8">
    <w:name w:val="WW8Num130z8"/>
    <w:rsid w:val="006C2FC8"/>
  </w:style>
  <w:style w:type="character" w:customStyle="1" w:styleId="WW8Num131z0">
    <w:name w:val="WW8Num131z0"/>
    <w:rsid w:val="006C2FC8"/>
    <w:rPr>
      <w:rFonts w:ascii="Symbol" w:hAnsi="Symbol" w:cs="Wingdings" w:hint="default"/>
      <w:color w:val="auto"/>
    </w:rPr>
  </w:style>
  <w:style w:type="character" w:customStyle="1" w:styleId="WW8Num131z1">
    <w:name w:val="WW8Num131z1"/>
    <w:rsid w:val="006C2FC8"/>
    <w:rPr>
      <w:rFonts w:ascii="Courier New" w:hAnsi="Courier New" w:cs="Courier New" w:hint="default"/>
    </w:rPr>
  </w:style>
  <w:style w:type="character" w:customStyle="1" w:styleId="WW8Num131z2">
    <w:name w:val="WW8Num131z2"/>
    <w:rsid w:val="006C2FC8"/>
    <w:rPr>
      <w:rFonts w:ascii="Wingdings" w:hAnsi="Wingdings" w:cs="Wingdings" w:hint="default"/>
    </w:rPr>
  </w:style>
  <w:style w:type="character" w:customStyle="1" w:styleId="WW8Num131z3">
    <w:name w:val="WW8Num131z3"/>
    <w:rsid w:val="006C2FC8"/>
    <w:rPr>
      <w:rFonts w:ascii="Symbol" w:hAnsi="Symbol" w:cs="Symbol" w:hint="default"/>
    </w:rPr>
  </w:style>
  <w:style w:type="character" w:customStyle="1" w:styleId="WW8Num132z0">
    <w:name w:val="WW8Num132z0"/>
    <w:rsid w:val="006C2FC8"/>
  </w:style>
  <w:style w:type="character" w:customStyle="1" w:styleId="WW8Num132z1">
    <w:name w:val="WW8Num132z1"/>
    <w:rsid w:val="006C2FC8"/>
  </w:style>
  <w:style w:type="character" w:customStyle="1" w:styleId="WW8Num132z2">
    <w:name w:val="WW8Num132z2"/>
    <w:rsid w:val="006C2FC8"/>
  </w:style>
  <w:style w:type="character" w:customStyle="1" w:styleId="WW8Num132z3">
    <w:name w:val="WW8Num132z3"/>
    <w:rsid w:val="006C2FC8"/>
  </w:style>
  <w:style w:type="character" w:customStyle="1" w:styleId="WW8Num132z4">
    <w:name w:val="WW8Num132z4"/>
    <w:rsid w:val="006C2FC8"/>
  </w:style>
  <w:style w:type="character" w:customStyle="1" w:styleId="WW8Num132z5">
    <w:name w:val="WW8Num132z5"/>
    <w:rsid w:val="006C2FC8"/>
  </w:style>
  <w:style w:type="character" w:customStyle="1" w:styleId="WW8Num132z6">
    <w:name w:val="WW8Num132z6"/>
    <w:rsid w:val="006C2FC8"/>
  </w:style>
  <w:style w:type="character" w:customStyle="1" w:styleId="WW8Num132z7">
    <w:name w:val="WW8Num132z7"/>
    <w:rsid w:val="006C2FC8"/>
  </w:style>
  <w:style w:type="character" w:customStyle="1" w:styleId="WW8Num132z8">
    <w:name w:val="WW8Num132z8"/>
    <w:rsid w:val="006C2FC8"/>
  </w:style>
  <w:style w:type="character" w:customStyle="1" w:styleId="Domylnaczcionkaakapitu50">
    <w:name w:val="Domyślna czcionka akapitu5"/>
    <w:rsid w:val="006C2FC8"/>
  </w:style>
  <w:style w:type="character" w:customStyle="1" w:styleId="Odwoaniedokomentarza20">
    <w:name w:val="Odwołanie do komentarza2"/>
    <w:rsid w:val="006C2FC8"/>
    <w:rPr>
      <w:sz w:val="16"/>
      <w:szCs w:val="16"/>
    </w:rPr>
  </w:style>
  <w:style w:type="character" w:customStyle="1" w:styleId="WW-Znakiprzypiswkocowych">
    <w:name w:val="WW-Znaki przypisów końcowych"/>
    <w:rsid w:val="006C2FC8"/>
    <w:rPr>
      <w:vertAlign w:val="superscript"/>
    </w:rPr>
  </w:style>
  <w:style w:type="character" w:customStyle="1" w:styleId="WW-Znakiprzypiswdolnych">
    <w:name w:val="WW-Znaki przypisów dolnych"/>
    <w:rsid w:val="006C2FC8"/>
    <w:rPr>
      <w:vertAlign w:val="superscript"/>
    </w:rPr>
  </w:style>
  <w:style w:type="character" w:customStyle="1" w:styleId="WW8Num100z1">
    <w:name w:val="WW8Num100z1"/>
    <w:rsid w:val="006C2FC8"/>
  </w:style>
  <w:style w:type="character" w:customStyle="1" w:styleId="WW8Num100z3">
    <w:name w:val="WW8Num100z3"/>
    <w:rsid w:val="006C2FC8"/>
  </w:style>
  <w:style w:type="character" w:customStyle="1" w:styleId="WW8Num100z4">
    <w:name w:val="WW8Num100z4"/>
    <w:rsid w:val="006C2FC8"/>
  </w:style>
  <w:style w:type="character" w:customStyle="1" w:styleId="WW8Num100z5">
    <w:name w:val="WW8Num100z5"/>
    <w:rsid w:val="006C2FC8"/>
  </w:style>
  <w:style w:type="character" w:customStyle="1" w:styleId="WW8Num100z6">
    <w:name w:val="WW8Num100z6"/>
    <w:rsid w:val="006C2FC8"/>
  </w:style>
  <w:style w:type="character" w:customStyle="1" w:styleId="WW8Num100z7">
    <w:name w:val="WW8Num100z7"/>
    <w:rsid w:val="006C2FC8"/>
  </w:style>
  <w:style w:type="character" w:customStyle="1" w:styleId="WW8Num100z8">
    <w:name w:val="WW8Num100z8"/>
    <w:rsid w:val="006C2FC8"/>
  </w:style>
  <w:style w:type="character" w:customStyle="1" w:styleId="WW8Num101z1">
    <w:name w:val="WW8Num101z1"/>
    <w:rsid w:val="006C2FC8"/>
  </w:style>
  <w:style w:type="character" w:customStyle="1" w:styleId="WW8Num104z4">
    <w:name w:val="WW8Num104z4"/>
    <w:rsid w:val="006C2FC8"/>
  </w:style>
  <w:style w:type="character" w:customStyle="1" w:styleId="WW8Num104z5">
    <w:name w:val="WW8Num104z5"/>
    <w:rsid w:val="006C2FC8"/>
  </w:style>
  <w:style w:type="character" w:customStyle="1" w:styleId="WW8Num104z6">
    <w:name w:val="WW8Num104z6"/>
    <w:rsid w:val="006C2FC8"/>
  </w:style>
  <w:style w:type="character" w:customStyle="1" w:styleId="WW8Num104z7">
    <w:name w:val="WW8Num104z7"/>
    <w:rsid w:val="006C2FC8"/>
  </w:style>
  <w:style w:type="character" w:customStyle="1" w:styleId="WW8Num104z8">
    <w:name w:val="WW8Num104z8"/>
    <w:rsid w:val="006C2FC8"/>
  </w:style>
  <w:style w:type="character" w:customStyle="1" w:styleId="WW8Num107z3">
    <w:name w:val="WW8Num107z3"/>
    <w:rsid w:val="006C2FC8"/>
  </w:style>
  <w:style w:type="character" w:customStyle="1" w:styleId="WW8Num107z4">
    <w:name w:val="WW8Num107z4"/>
    <w:rsid w:val="006C2FC8"/>
  </w:style>
  <w:style w:type="character" w:customStyle="1" w:styleId="WW8Num107z5">
    <w:name w:val="WW8Num107z5"/>
    <w:rsid w:val="006C2FC8"/>
  </w:style>
  <w:style w:type="character" w:customStyle="1" w:styleId="WW8Num107z6">
    <w:name w:val="WW8Num107z6"/>
    <w:rsid w:val="006C2FC8"/>
  </w:style>
  <w:style w:type="character" w:customStyle="1" w:styleId="WW8Num107z7">
    <w:name w:val="WW8Num107z7"/>
    <w:rsid w:val="006C2FC8"/>
  </w:style>
  <w:style w:type="character" w:customStyle="1" w:styleId="WW8Num107z8">
    <w:name w:val="WW8Num107z8"/>
    <w:rsid w:val="006C2FC8"/>
  </w:style>
  <w:style w:type="character" w:customStyle="1" w:styleId="WW8Num108z1">
    <w:name w:val="WW8Num108z1"/>
    <w:rsid w:val="006C2FC8"/>
    <w:rPr>
      <w:rFonts w:ascii="Times New Roman" w:hAnsi="Times New Roman" w:cs="Times New Roman" w:hint="default"/>
      <w:sz w:val="22"/>
      <w:szCs w:val="22"/>
    </w:rPr>
  </w:style>
  <w:style w:type="character" w:customStyle="1" w:styleId="WW8Num110z2">
    <w:name w:val="WW8Num110z2"/>
    <w:rsid w:val="006C2FC8"/>
    <w:rPr>
      <w:rFonts w:ascii="Wingdings" w:hAnsi="Wingdings" w:cs="Wingdings" w:hint="default"/>
    </w:rPr>
  </w:style>
  <w:style w:type="character" w:customStyle="1" w:styleId="WW8Num111z4">
    <w:name w:val="WW8Num111z4"/>
    <w:rsid w:val="006C2FC8"/>
  </w:style>
  <w:style w:type="character" w:customStyle="1" w:styleId="WW8Num111z5">
    <w:name w:val="WW8Num111z5"/>
    <w:rsid w:val="006C2FC8"/>
  </w:style>
  <w:style w:type="character" w:customStyle="1" w:styleId="WW8Num111z6">
    <w:name w:val="WW8Num111z6"/>
    <w:rsid w:val="006C2FC8"/>
  </w:style>
  <w:style w:type="character" w:customStyle="1" w:styleId="WW8Num111z7">
    <w:name w:val="WW8Num111z7"/>
    <w:rsid w:val="006C2FC8"/>
  </w:style>
  <w:style w:type="character" w:customStyle="1" w:styleId="WW8Num111z8">
    <w:name w:val="WW8Num111z8"/>
    <w:rsid w:val="006C2FC8"/>
  </w:style>
  <w:style w:type="character" w:customStyle="1" w:styleId="WW8Num113z1">
    <w:name w:val="WW8Num113z1"/>
    <w:rsid w:val="006C2FC8"/>
    <w:rPr>
      <w:rFonts w:ascii="Times New Roman" w:hAnsi="Times New Roman" w:cs="Times New Roman" w:hint="default"/>
      <w:sz w:val="22"/>
      <w:szCs w:val="22"/>
    </w:rPr>
  </w:style>
  <w:style w:type="character" w:customStyle="1" w:styleId="WW8Num114z2">
    <w:name w:val="WW8Num114z2"/>
    <w:rsid w:val="006C2FC8"/>
  </w:style>
  <w:style w:type="character" w:customStyle="1" w:styleId="WW8Num114z4">
    <w:name w:val="WW8Num114z4"/>
    <w:rsid w:val="006C2FC8"/>
  </w:style>
  <w:style w:type="character" w:customStyle="1" w:styleId="WW8Num114z5">
    <w:name w:val="WW8Num114z5"/>
    <w:rsid w:val="006C2FC8"/>
  </w:style>
  <w:style w:type="character" w:customStyle="1" w:styleId="WW8Num114z6">
    <w:name w:val="WW8Num114z6"/>
    <w:rsid w:val="006C2FC8"/>
  </w:style>
  <w:style w:type="character" w:customStyle="1" w:styleId="WW8Num114z7">
    <w:name w:val="WW8Num114z7"/>
    <w:rsid w:val="006C2FC8"/>
  </w:style>
  <w:style w:type="character" w:customStyle="1" w:styleId="WW8Num114z8">
    <w:name w:val="WW8Num114z8"/>
    <w:rsid w:val="006C2FC8"/>
  </w:style>
  <w:style w:type="character" w:customStyle="1" w:styleId="WW8Num116z1">
    <w:name w:val="WW8Num116z1"/>
    <w:rsid w:val="006C2FC8"/>
  </w:style>
  <w:style w:type="character" w:customStyle="1" w:styleId="WW8Num116z2">
    <w:name w:val="WW8Num116z2"/>
    <w:rsid w:val="006C2FC8"/>
  </w:style>
  <w:style w:type="character" w:customStyle="1" w:styleId="WW8Num116z3">
    <w:name w:val="WW8Num116z3"/>
    <w:rsid w:val="006C2FC8"/>
  </w:style>
  <w:style w:type="character" w:customStyle="1" w:styleId="WW8Num116z4">
    <w:name w:val="WW8Num116z4"/>
    <w:rsid w:val="006C2FC8"/>
  </w:style>
  <w:style w:type="character" w:customStyle="1" w:styleId="WW8Num116z5">
    <w:name w:val="WW8Num116z5"/>
    <w:rsid w:val="006C2FC8"/>
  </w:style>
  <w:style w:type="character" w:customStyle="1" w:styleId="WW8Num116z6">
    <w:name w:val="WW8Num116z6"/>
    <w:rsid w:val="006C2FC8"/>
  </w:style>
  <w:style w:type="character" w:customStyle="1" w:styleId="WW8Num116z7">
    <w:name w:val="WW8Num116z7"/>
    <w:rsid w:val="006C2FC8"/>
  </w:style>
  <w:style w:type="character" w:customStyle="1" w:styleId="WW8Num116z8">
    <w:name w:val="WW8Num116z8"/>
    <w:rsid w:val="006C2FC8"/>
  </w:style>
  <w:style w:type="character" w:customStyle="1" w:styleId="WW8Num118z2">
    <w:name w:val="WW8Num118z2"/>
    <w:rsid w:val="006C2FC8"/>
  </w:style>
  <w:style w:type="character" w:customStyle="1" w:styleId="WW8Num118z3">
    <w:name w:val="WW8Num118z3"/>
    <w:rsid w:val="006C2FC8"/>
  </w:style>
  <w:style w:type="character" w:customStyle="1" w:styleId="WW8Num118z6">
    <w:name w:val="WW8Num118z6"/>
    <w:rsid w:val="006C2FC8"/>
  </w:style>
  <w:style w:type="character" w:customStyle="1" w:styleId="WW8Num118z7">
    <w:name w:val="WW8Num118z7"/>
    <w:rsid w:val="006C2FC8"/>
  </w:style>
  <w:style w:type="character" w:customStyle="1" w:styleId="WW8Num118z8">
    <w:name w:val="WW8Num118z8"/>
    <w:rsid w:val="006C2FC8"/>
  </w:style>
  <w:style w:type="character" w:customStyle="1" w:styleId="WW8Num120z1">
    <w:name w:val="WW8Num120z1"/>
    <w:rsid w:val="006C2FC8"/>
  </w:style>
  <w:style w:type="character" w:customStyle="1" w:styleId="WW8Num120z2">
    <w:name w:val="WW8Num120z2"/>
    <w:rsid w:val="006C2FC8"/>
  </w:style>
  <w:style w:type="character" w:customStyle="1" w:styleId="WW8Num120z3">
    <w:name w:val="WW8Num120z3"/>
    <w:rsid w:val="006C2FC8"/>
  </w:style>
  <w:style w:type="character" w:customStyle="1" w:styleId="WW8Num120z4">
    <w:name w:val="WW8Num120z4"/>
    <w:rsid w:val="006C2FC8"/>
  </w:style>
  <w:style w:type="character" w:customStyle="1" w:styleId="WW8Num120z5">
    <w:name w:val="WW8Num120z5"/>
    <w:rsid w:val="006C2FC8"/>
  </w:style>
  <w:style w:type="character" w:customStyle="1" w:styleId="WW8Num120z6">
    <w:name w:val="WW8Num120z6"/>
    <w:rsid w:val="006C2FC8"/>
  </w:style>
  <w:style w:type="character" w:customStyle="1" w:styleId="WW8Num120z7">
    <w:name w:val="WW8Num120z7"/>
    <w:rsid w:val="006C2FC8"/>
  </w:style>
  <w:style w:type="character" w:customStyle="1" w:styleId="WW8Num120z8">
    <w:name w:val="WW8Num120z8"/>
    <w:rsid w:val="006C2FC8"/>
  </w:style>
  <w:style w:type="character" w:customStyle="1" w:styleId="WW8Num122z4">
    <w:name w:val="WW8Num122z4"/>
    <w:rsid w:val="006C2FC8"/>
  </w:style>
  <w:style w:type="character" w:customStyle="1" w:styleId="WW8Num122z5">
    <w:name w:val="WW8Num122z5"/>
    <w:rsid w:val="006C2FC8"/>
  </w:style>
  <w:style w:type="character" w:customStyle="1" w:styleId="WW8Num122z6">
    <w:name w:val="WW8Num122z6"/>
    <w:rsid w:val="006C2FC8"/>
  </w:style>
  <w:style w:type="character" w:customStyle="1" w:styleId="WW8Num122z7">
    <w:name w:val="WW8Num122z7"/>
    <w:rsid w:val="006C2FC8"/>
  </w:style>
  <w:style w:type="character" w:customStyle="1" w:styleId="WW8Num122z8">
    <w:name w:val="WW8Num122z8"/>
    <w:rsid w:val="006C2FC8"/>
  </w:style>
  <w:style w:type="character" w:customStyle="1" w:styleId="WW8Num124z3">
    <w:name w:val="WW8Num124z3"/>
    <w:rsid w:val="006C2FC8"/>
  </w:style>
  <w:style w:type="character" w:customStyle="1" w:styleId="WW8Num124z4">
    <w:name w:val="WW8Num124z4"/>
    <w:rsid w:val="006C2FC8"/>
  </w:style>
  <w:style w:type="character" w:customStyle="1" w:styleId="WW8Num124z5">
    <w:name w:val="WW8Num124z5"/>
    <w:rsid w:val="006C2FC8"/>
  </w:style>
  <w:style w:type="character" w:customStyle="1" w:styleId="WW8Num124z6">
    <w:name w:val="WW8Num124z6"/>
    <w:rsid w:val="006C2FC8"/>
  </w:style>
  <w:style w:type="character" w:customStyle="1" w:styleId="WW8Num124z7">
    <w:name w:val="WW8Num124z7"/>
    <w:rsid w:val="006C2FC8"/>
  </w:style>
  <w:style w:type="character" w:customStyle="1" w:styleId="WW8Num124z8">
    <w:name w:val="WW8Num124z8"/>
    <w:rsid w:val="006C2FC8"/>
  </w:style>
  <w:style w:type="character" w:customStyle="1" w:styleId="WW8Num133z0">
    <w:name w:val="WW8Num133z0"/>
    <w:rsid w:val="006C2FC8"/>
  </w:style>
  <w:style w:type="character" w:customStyle="1" w:styleId="WW8Num133z1">
    <w:name w:val="WW8Num133z1"/>
    <w:rsid w:val="006C2FC8"/>
  </w:style>
  <w:style w:type="character" w:customStyle="1" w:styleId="WW8Num133z2">
    <w:name w:val="WW8Num133z2"/>
    <w:rsid w:val="006C2FC8"/>
  </w:style>
  <w:style w:type="character" w:customStyle="1" w:styleId="WW8Num133z3">
    <w:name w:val="WW8Num133z3"/>
    <w:rsid w:val="006C2FC8"/>
  </w:style>
  <w:style w:type="character" w:customStyle="1" w:styleId="WW8Num133z4">
    <w:name w:val="WW8Num133z4"/>
    <w:rsid w:val="006C2FC8"/>
  </w:style>
  <w:style w:type="character" w:customStyle="1" w:styleId="WW8Num133z5">
    <w:name w:val="WW8Num133z5"/>
    <w:rsid w:val="006C2FC8"/>
  </w:style>
  <w:style w:type="character" w:customStyle="1" w:styleId="WW8Num133z6">
    <w:name w:val="WW8Num133z6"/>
    <w:rsid w:val="006C2FC8"/>
  </w:style>
  <w:style w:type="character" w:customStyle="1" w:styleId="WW8Num133z7">
    <w:name w:val="WW8Num133z7"/>
    <w:rsid w:val="006C2FC8"/>
  </w:style>
  <w:style w:type="character" w:customStyle="1" w:styleId="WW8Num133z8">
    <w:name w:val="WW8Num133z8"/>
    <w:rsid w:val="006C2FC8"/>
  </w:style>
  <w:style w:type="character" w:customStyle="1" w:styleId="WW8Num134z0">
    <w:name w:val="WW8Num134z0"/>
    <w:rsid w:val="006C2FC8"/>
  </w:style>
  <w:style w:type="character" w:customStyle="1" w:styleId="WW8Num134z1">
    <w:name w:val="WW8Num134z1"/>
    <w:rsid w:val="006C2FC8"/>
    <w:rPr>
      <w:rFonts w:ascii="Times New Roman" w:eastAsia="Times New Roman" w:hAnsi="Times New Roman" w:cs="Times New Roman" w:hint="default"/>
    </w:rPr>
  </w:style>
  <w:style w:type="character" w:customStyle="1" w:styleId="WW8Num134z2">
    <w:name w:val="WW8Num134z2"/>
    <w:rsid w:val="006C2FC8"/>
  </w:style>
  <w:style w:type="character" w:customStyle="1" w:styleId="WW8Num134z3">
    <w:name w:val="WW8Num134z3"/>
    <w:rsid w:val="006C2FC8"/>
  </w:style>
  <w:style w:type="character" w:customStyle="1" w:styleId="WW8Num134z4">
    <w:name w:val="WW8Num134z4"/>
    <w:rsid w:val="006C2FC8"/>
  </w:style>
  <w:style w:type="character" w:customStyle="1" w:styleId="WW8Num134z5">
    <w:name w:val="WW8Num134z5"/>
    <w:rsid w:val="006C2FC8"/>
  </w:style>
  <w:style w:type="character" w:customStyle="1" w:styleId="WW8Num134z6">
    <w:name w:val="WW8Num134z6"/>
    <w:rsid w:val="006C2FC8"/>
  </w:style>
  <w:style w:type="character" w:customStyle="1" w:styleId="WW8Num134z7">
    <w:name w:val="WW8Num134z7"/>
    <w:rsid w:val="006C2FC8"/>
  </w:style>
  <w:style w:type="character" w:customStyle="1" w:styleId="WW8Num134z8">
    <w:name w:val="WW8Num134z8"/>
    <w:rsid w:val="006C2FC8"/>
  </w:style>
  <w:style w:type="character" w:customStyle="1" w:styleId="WW8Num135z0">
    <w:name w:val="WW8Num135z0"/>
    <w:rsid w:val="006C2FC8"/>
  </w:style>
  <w:style w:type="character" w:customStyle="1" w:styleId="WW8Num135z1">
    <w:name w:val="WW8Num135z1"/>
    <w:rsid w:val="006C2FC8"/>
  </w:style>
  <w:style w:type="character" w:customStyle="1" w:styleId="WW8Num135z2">
    <w:name w:val="WW8Num135z2"/>
    <w:rsid w:val="006C2FC8"/>
  </w:style>
  <w:style w:type="character" w:customStyle="1" w:styleId="WW8Num135z3">
    <w:name w:val="WW8Num135z3"/>
    <w:rsid w:val="006C2FC8"/>
  </w:style>
  <w:style w:type="character" w:customStyle="1" w:styleId="WW8Num135z4">
    <w:name w:val="WW8Num135z4"/>
    <w:rsid w:val="006C2FC8"/>
  </w:style>
  <w:style w:type="character" w:customStyle="1" w:styleId="WW8Num135z5">
    <w:name w:val="WW8Num135z5"/>
    <w:rsid w:val="006C2FC8"/>
  </w:style>
  <w:style w:type="character" w:customStyle="1" w:styleId="WW8Num135z6">
    <w:name w:val="WW8Num135z6"/>
    <w:rsid w:val="006C2FC8"/>
  </w:style>
  <w:style w:type="character" w:customStyle="1" w:styleId="WW8Num135z7">
    <w:name w:val="WW8Num135z7"/>
    <w:rsid w:val="006C2FC8"/>
  </w:style>
  <w:style w:type="character" w:customStyle="1" w:styleId="WW8Num135z8">
    <w:name w:val="WW8Num135z8"/>
    <w:rsid w:val="006C2FC8"/>
  </w:style>
  <w:style w:type="character" w:customStyle="1" w:styleId="WW8Num136z0">
    <w:name w:val="WW8Num136z0"/>
    <w:rsid w:val="006C2FC8"/>
  </w:style>
  <w:style w:type="character" w:customStyle="1" w:styleId="WW8Num136z1">
    <w:name w:val="WW8Num136z1"/>
    <w:rsid w:val="006C2FC8"/>
  </w:style>
  <w:style w:type="character" w:customStyle="1" w:styleId="WW8Num136z2">
    <w:name w:val="WW8Num136z2"/>
    <w:rsid w:val="006C2FC8"/>
  </w:style>
  <w:style w:type="character" w:customStyle="1" w:styleId="WW8Num136z3">
    <w:name w:val="WW8Num136z3"/>
    <w:rsid w:val="006C2FC8"/>
  </w:style>
  <w:style w:type="character" w:customStyle="1" w:styleId="WW8Num136z4">
    <w:name w:val="WW8Num136z4"/>
    <w:rsid w:val="006C2FC8"/>
  </w:style>
  <w:style w:type="character" w:customStyle="1" w:styleId="WW8Num136z5">
    <w:name w:val="WW8Num136z5"/>
    <w:rsid w:val="006C2FC8"/>
  </w:style>
  <w:style w:type="character" w:customStyle="1" w:styleId="WW8Num136z6">
    <w:name w:val="WW8Num136z6"/>
    <w:rsid w:val="006C2FC8"/>
  </w:style>
  <w:style w:type="character" w:customStyle="1" w:styleId="WW8Num136z7">
    <w:name w:val="WW8Num136z7"/>
    <w:rsid w:val="006C2FC8"/>
  </w:style>
  <w:style w:type="character" w:customStyle="1" w:styleId="WW8Num136z8">
    <w:name w:val="WW8Num136z8"/>
    <w:rsid w:val="006C2FC8"/>
  </w:style>
  <w:style w:type="character" w:customStyle="1" w:styleId="WW8Num137z0">
    <w:name w:val="WW8Num137z0"/>
    <w:rsid w:val="006C2FC8"/>
    <w:rPr>
      <w:rFonts w:ascii="Symbol" w:hAnsi="Symbol" w:cs="Wingdings" w:hint="default"/>
      <w:color w:val="auto"/>
    </w:rPr>
  </w:style>
  <w:style w:type="character" w:customStyle="1" w:styleId="WW8Num137z1">
    <w:name w:val="WW8Num137z1"/>
    <w:rsid w:val="006C2FC8"/>
    <w:rPr>
      <w:rFonts w:ascii="Courier New" w:hAnsi="Courier New" w:cs="Courier New" w:hint="default"/>
    </w:rPr>
  </w:style>
  <w:style w:type="character" w:customStyle="1" w:styleId="WW8Num137z2">
    <w:name w:val="WW8Num137z2"/>
    <w:rsid w:val="006C2FC8"/>
    <w:rPr>
      <w:rFonts w:ascii="Wingdings" w:hAnsi="Wingdings" w:cs="Wingdings" w:hint="default"/>
    </w:rPr>
  </w:style>
  <w:style w:type="character" w:customStyle="1" w:styleId="WW8Num137z3">
    <w:name w:val="WW8Num137z3"/>
    <w:rsid w:val="006C2FC8"/>
    <w:rPr>
      <w:rFonts w:ascii="Symbol" w:hAnsi="Symbol" w:cs="Symbol" w:hint="default"/>
    </w:rPr>
  </w:style>
  <w:style w:type="character" w:customStyle="1" w:styleId="WW8Num138z0">
    <w:name w:val="WW8Num138z0"/>
    <w:rsid w:val="006C2FC8"/>
  </w:style>
  <w:style w:type="character" w:customStyle="1" w:styleId="WW8Num138z1">
    <w:name w:val="WW8Num138z1"/>
    <w:rsid w:val="006C2FC8"/>
  </w:style>
  <w:style w:type="character" w:customStyle="1" w:styleId="WW8Num138z2">
    <w:name w:val="WW8Num138z2"/>
    <w:rsid w:val="006C2FC8"/>
  </w:style>
  <w:style w:type="character" w:customStyle="1" w:styleId="WW8Num138z3">
    <w:name w:val="WW8Num138z3"/>
    <w:rsid w:val="006C2FC8"/>
  </w:style>
  <w:style w:type="character" w:customStyle="1" w:styleId="WW8Num138z4">
    <w:name w:val="WW8Num138z4"/>
    <w:rsid w:val="006C2FC8"/>
  </w:style>
  <w:style w:type="character" w:customStyle="1" w:styleId="WW8Num138z5">
    <w:name w:val="WW8Num138z5"/>
    <w:rsid w:val="006C2FC8"/>
  </w:style>
  <w:style w:type="character" w:customStyle="1" w:styleId="WW8Num138z6">
    <w:name w:val="WW8Num138z6"/>
    <w:rsid w:val="006C2FC8"/>
  </w:style>
  <w:style w:type="character" w:customStyle="1" w:styleId="WW8Num138z7">
    <w:name w:val="WW8Num138z7"/>
    <w:rsid w:val="006C2FC8"/>
  </w:style>
  <w:style w:type="character" w:customStyle="1" w:styleId="WW8Num138z8">
    <w:name w:val="WW8Num138z8"/>
    <w:rsid w:val="006C2FC8"/>
  </w:style>
  <w:style w:type="character" w:customStyle="1" w:styleId="Domylnaczcionkaakapitu6">
    <w:name w:val="Domyślna czcionka akapitu6"/>
    <w:rsid w:val="006C2FC8"/>
  </w:style>
  <w:style w:type="character" w:customStyle="1" w:styleId="Odwoaniedokomentarza3">
    <w:name w:val="Odwołanie do komentarza3"/>
    <w:rsid w:val="006C2FC8"/>
    <w:rPr>
      <w:sz w:val="16"/>
      <w:szCs w:val="16"/>
    </w:rPr>
  </w:style>
  <w:style w:type="character" w:customStyle="1" w:styleId="WW-Znakiprzypiswkocowych1">
    <w:name w:val="WW-Znaki przypisów końcowych1"/>
    <w:rsid w:val="006C2FC8"/>
    <w:rPr>
      <w:vertAlign w:val="superscript"/>
    </w:rPr>
  </w:style>
  <w:style w:type="character" w:customStyle="1" w:styleId="WW-Znakiprzypiswdolnych1">
    <w:name w:val="WW-Znaki przypisów dolnych1"/>
    <w:rsid w:val="006C2FC8"/>
    <w:rPr>
      <w:vertAlign w:val="superscript"/>
    </w:rPr>
  </w:style>
  <w:style w:type="character" w:customStyle="1" w:styleId="WW8Num67z3">
    <w:name w:val="WW8Num67z3"/>
    <w:rsid w:val="006C2FC8"/>
    <w:rPr>
      <w:rFonts w:ascii="Times New Roman" w:hAnsi="Times New Roman" w:cs="Times New Roman" w:hint="default"/>
    </w:rPr>
  </w:style>
  <w:style w:type="character" w:customStyle="1" w:styleId="WW8Num67z7">
    <w:name w:val="WW8Num67z7"/>
    <w:rsid w:val="006C2FC8"/>
  </w:style>
  <w:style w:type="character" w:customStyle="1" w:styleId="WW8Num103z4">
    <w:name w:val="WW8Num103z4"/>
    <w:rsid w:val="006C2FC8"/>
  </w:style>
  <w:style w:type="character" w:customStyle="1" w:styleId="WW8Num103z5">
    <w:name w:val="WW8Num103z5"/>
    <w:rsid w:val="006C2FC8"/>
  </w:style>
  <w:style w:type="character" w:customStyle="1" w:styleId="WW8Num103z6">
    <w:name w:val="WW8Num103z6"/>
    <w:rsid w:val="006C2FC8"/>
  </w:style>
  <w:style w:type="character" w:customStyle="1" w:styleId="WW8Num103z7">
    <w:name w:val="WW8Num103z7"/>
    <w:rsid w:val="006C2FC8"/>
  </w:style>
  <w:style w:type="character" w:customStyle="1" w:styleId="WW8Num103z8">
    <w:name w:val="WW8Num103z8"/>
    <w:rsid w:val="006C2FC8"/>
  </w:style>
  <w:style w:type="character" w:customStyle="1" w:styleId="WW8Num108z2">
    <w:name w:val="WW8Num108z2"/>
    <w:rsid w:val="006C2FC8"/>
  </w:style>
  <w:style w:type="character" w:customStyle="1" w:styleId="WW8Num113z3">
    <w:name w:val="WW8Num113z3"/>
    <w:rsid w:val="006C2FC8"/>
  </w:style>
  <w:style w:type="character" w:customStyle="1" w:styleId="WW8Num113z4">
    <w:name w:val="WW8Num113z4"/>
    <w:rsid w:val="006C2FC8"/>
  </w:style>
  <w:style w:type="character" w:customStyle="1" w:styleId="WW8Num113z5">
    <w:name w:val="WW8Num113z5"/>
    <w:rsid w:val="006C2FC8"/>
  </w:style>
  <w:style w:type="character" w:customStyle="1" w:styleId="WW8Num113z6">
    <w:name w:val="WW8Num113z6"/>
    <w:rsid w:val="006C2FC8"/>
  </w:style>
  <w:style w:type="character" w:customStyle="1" w:styleId="WW8Num113z7">
    <w:name w:val="WW8Num113z7"/>
    <w:rsid w:val="006C2FC8"/>
  </w:style>
  <w:style w:type="character" w:customStyle="1" w:styleId="WW8Num113z8">
    <w:name w:val="WW8Num113z8"/>
    <w:rsid w:val="006C2FC8"/>
  </w:style>
  <w:style w:type="character" w:customStyle="1" w:styleId="WW8Num126z4">
    <w:name w:val="WW8Num126z4"/>
    <w:rsid w:val="006C2FC8"/>
  </w:style>
  <w:style w:type="character" w:customStyle="1" w:styleId="WW8Num126z5">
    <w:name w:val="WW8Num126z5"/>
    <w:rsid w:val="006C2FC8"/>
  </w:style>
  <w:style w:type="character" w:customStyle="1" w:styleId="WW8Num126z6">
    <w:name w:val="WW8Num126z6"/>
    <w:rsid w:val="006C2FC8"/>
  </w:style>
  <w:style w:type="character" w:customStyle="1" w:styleId="WW8Num126z7">
    <w:name w:val="WW8Num126z7"/>
    <w:rsid w:val="006C2FC8"/>
  </w:style>
  <w:style w:type="character" w:customStyle="1" w:styleId="WW8Num126z8">
    <w:name w:val="WW8Num126z8"/>
    <w:rsid w:val="006C2FC8"/>
  </w:style>
  <w:style w:type="character" w:customStyle="1" w:styleId="WW8Num131z4">
    <w:name w:val="WW8Num131z4"/>
    <w:rsid w:val="006C2FC8"/>
  </w:style>
  <w:style w:type="character" w:customStyle="1" w:styleId="WW8Num131z5">
    <w:name w:val="WW8Num131z5"/>
    <w:rsid w:val="006C2FC8"/>
  </w:style>
  <w:style w:type="character" w:customStyle="1" w:styleId="WW8Num131z6">
    <w:name w:val="WW8Num131z6"/>
    <w:rsid w:val="006C2FC8"/>
  </w:style>
  <w:style w:type="character" w:customStyle="1" w:styleId="WW8Num131z7">
    <w:name w:val="WW8Num131z7"/>
    <w:rsid w:val="006C2FC8"/>
  </w:style>
  <w:style w:type="character" w:customStyle="1" w:styleId="WW8Num131z8">
    <w:name w:val="WW8Num131z8"/>
    <w:rsid w:val="006C2FC8"/>
  </w:style>
  <w:style w:type="character" w:customStyle="1" w:styleId="WW8Num137z4">
    <w:name w:val="WW8Num137z4"/>
    <w:rsid w:val="006C2FC8"/>
  </w:style>
  <w:style w:type="character" w:customStyle="1" w:styleId="WW8Num137z5">
    <w:name w:val="WW8Num137z5"/>
    <w:rsid w:val="006C2FC8"/>
  </w:style>
  <w:style w:type="character" w:customStyle="1" w:styleId="WW8Num137z6">
    <w:name w:val="WW8Num137z6"/>
    <w:rsid w:val="006C2FC8"/>
  </w:style>
  <w:style w:type="character" w:customStyle="1" w:styleId="WW8Num137z7">
    <w:name w:val="WW8Num137z7"/>
    <w:rsid w:val="006C2FC8"/>
  </w:style>
  <w:style w:type="character" w:customStyle="1" w:styleId="WW8Num137z8">
    <w:name w:val="WW8Num137z8"/>
    <w:rsid w:val="006C2FC8"/>
  </w:style>
  <w:style w:type="character" w:customStyle="1" w:styleId="WW8Num139z0">
    <w:name w:val="WW8Num139z0"/>
    <w:rsid w:val="006C2FC8"/>
    <w:rPr>
      <w:rFonts w:ascii="Symbol" w:hAnsi="Symbol" w:cs="Wingdings" w:hint="default"/>
      <w:color w:val="000000"/>
    </w:rPr>
  </w:style>
  <w:style w:type="character" w:customStyle="1" w:styleId="WW8Num139z1">
    <w:name w:val="WW8Num139z1"/>
    <w:rsid w:val="006C2FC8"/>
    <w:rPr>
      <w:rFonts w:ascii="Courier New" w:hAnsi="Courier New" w:cs="Courier New" w:hint="default"/>
    </w:rPr>
  </w:style>
  <w:style w:type="character" w:customStyle="1" w:styleId="WW8Num139z2">
    <w:name w:val="WW8Num139z2"/>
    <w:rsid w:val="006C2FC8"/>
    <w:rPr>
      <w:rFonts w:ascii="Wingdings" w:hAnsi="Wingdings" w:cs="Wingdings" w:hint="default"/>
    </w:rPr>
  </w:style>
  <w:style w:type="character" w:customStyle="1" w:styleId="WW8Num139z3">
    <w:name w:val="WW8Num139z3"/>
    <w:rsid w:val="006C2FC8"/>
    <w:rPr>
      <w:rFonts w:ascii="Symbol" w:hAnsi="Symbol" w:cs="Symbol" w:hint="default"/>
    </w:rPr>
  </w:style>
  <w:style w:type="character" w:customStyle="1" w:styleId="WW8Num140z0">
    <w:name w:val="WW8Num140z0"/>
    <w:rsid w:val="006C2FC8"/>
  </w:style>
  <w:style w:type="character" w:customStyle="1" w:styleId="WW8Num140z1">
    <w:name w:val="WW8Num140z1"/>
    <w:rsid w:val="006C2FC8"/>
  </w:style>
  <w:style w:type="character" w:customStyle="1" w:styleId="WW8Num140z2">
    <w:name w:val="WW8Num140z2"/>
    <w:rsid w:val="006C2FC8"/>
  </w:style>
  <w:style w:type="character" w:customStyle="1" w:styleId="WW8Num140z3">
    <w:name w:val="WW8Num140z3"/>
    <w:rsid w:val="006C2FC8"/>
  </w:style>
  <w:style w:type="character" w:customStyle="1" w:styleId="WW8Num140z4">
    <w:name w:val="WW8Num140z4"/>
    <w:rsid w:val="006C2FC8"/>
  </w:style>
  <w:style w:type="character" w:customStyle="1" w:styleId="WW8Num140z5">
    <w:name w:val="WW8Num140z5"/>
    <w:rsid w:val="006C2FC8"/>
  </w:style>
  <w:style w:type="character" w:customStyle="1" w:styleId="WW8Num140z6">
    <w:name w:val="WW8Num140z6"/>
    <w:rsid w:val="006C2FC8"/>
  </w:style>
  <w:style w:type="character" w:customStyle="1" w:styleId="WW8Num140z7">
    <w:name w:val="WW8Num140z7"/>
    <w:rsid w:val="006C2FC8"/>
  </w:style>
  <w:style w:type="character" w:customStyle="1" w:styleId="WW8Num140z8">
    <w:name w:val="WW8Num140z8"/>
    <w:rsid w:val="006C2FC8"/>
  </w:style>
  <w:style w:type="character" w:customStyle="1" w:styleId="Numerstrony10">
    <w:name w:val="Numer strony1"/>
    <w:rsid w:val="006C2FC8"/>
  </w:style>
  <w:style w:type="character" w:customStyle="1" w:styleId="UyteHipercze10">
    <w:name w:val="UżyteHiperłącze1"/>
    <w:rsid w:val="006C2FC8"/>
    <w:rPr>
      <w:color w:val="800000"/>
      <w:u w:val="single"/>
    </w:rPr>
  </w:style>
  <w:style w:type="character" w:customStyle="1" w:styleId="Pogrubienie10">
    <w:name w:val="Pogrubienie1"/>
    <w:rsid w:val="006C2FC8"/>
    <w:rPr>
      <w:b/>
      <w:bCs/>
    </w:rPr>
  </w:style>
  <w:style w:type="character" w:customStyle="1" w:styleId="Wyrnieniedelikatne10">
    <w:name w:val="Wyróżnienie delikatne1"/>
    <w:rsid w:val="006C2FC8"/>
    <w:rPr>
      <w:i/>
      <w:iCs/>
      <w:color w:val="1F4D78"/>
    </w:rPr>
  </w:style>
  <w:style w:type="character" w:customStyle="1" w:styleId="Wyrnienieintensywne10">
    <w:name w:val="Wyróżnienie intensywne1"/>
    <w:rsid w:val="006C2FC8"/>
    <w:rPr>
      <w:b/>
      <w:bCs/>
      <w:caps/>
      <w:color w:val="1F4D78"/>
      <w:spacing w:val="10"/>
    </w:rPr>
  </w:style>
  <w:style w:type="character" w:customStyle="1" w:styleId="Odwoaniedelikatne10">
    <w:name w:val="Odwołanie delikatne1"/>
    <w:rsid w:val="006C2FC8"/>
    <w:rPr>
      <w:b/>
      <w:bCs/>
      <w:color w:val="5B9BD5"/>
    </w:rPr>
  </w:style>
  <w:style w:type="character" w:customStyle="1" w:styleId="Odwoanieintensywne10">
    <w:name w:val="Odwołanie intensywne1"/>
    <w:rsid w:val="006C2FC8"/>
    <w:rPr>
      <w:b/>
      <w:bCs/>
      <w:i/>
      <w:iCs/>
      <w:caps/>
      <w:color w:val="5B9BD5"/>
    </w:rPr>
  </w:style>
  <w:style w:type="character" w:customStyle="1" w:styleId="Tytuksiki10">
    <w:name w:val="Tytuł książki1"/>
    <w:rsid w:val="006C2FC8"/>
    <w:rPr>
      <w:b/>
      <w:bCs/>
      <w:i/>
      <w:iCs/>
      <w:spacing w:val="0"/>
    </w:rPr>
  </w:style>
  <w:style w:type="character" w:customStyle="1" w:styleId="WW8Num67z4">
    <w:name w:val="WW8Num67z4"/>
    <w:rsid w:val="006C2FC8"/>
  </w:style>
  <w:style w:type="character" w:customStyle="1" w:styleId="WW8Num67z5">
    <w:name w:val="WW8Num67z5"/>
    <w:rsid w:val="006C2FC8"/>
  </w:style>
  <w:style w:type="character" w:customStyle="1" w:styleId="WW8Num67z6">
    <w:name w:val="WW8Num67z6"/>
    <w:rsid w:val="006C2FC8"/>
  </w:style>
  <w:style w:type="character" w:customStyle="1" w:styleId="WW8Num67z8">
    <w:name w:val="WW8Num67z8"/>
    <w:rsid w:val="006C2FC8"/>
  </w:style>
  <w:style w:type="character" w:customStyle="1" w:styleId="PlandokumentuZnak1">
    <w:name w:val="Plan dokumentu Znak1"/>
    <w:rsid w:val="006C2FC8"/>
    <w:rPr>
      <w:rFonts w:ascii="Tahoma" w:hAnsi="Tahoma" w:cs="Tahoma" w:hint="default"/>
      <w:sz w:val="16"/>
      <w:szCs w:val="16"/>
      <w:lang w:val="pl-PL" w:bidi="ar-SA"/>
    </w:rPr>
  </w:style>
  <w:style w:type="character" w:customStyle="1" w:styleId="Styl10ptJasnopomaraczowy1">
    <w:name w:val="Styl 10 pt Jasnopomarańczowy1"/>
    <w:rsid w:val="006C2FC8"/>
    <w:rPr>
      <w:color w:val="FF0000"/>
      <w:sz w:val="20"/>
    </w:rPr>
  </w:style>
  <w:style w:type="character" w:customStyle="1" w:styleId="TekstpodstawowyZnak2">
    <w:name w:val="Tekst podstawowy Znak2"/>
    <w:rsid w:val="006C2FC8"/>
    <w:rPr>
      <w:rFonts w:ascii="Calibri" w:hAnsi="Calibri" w:hint="default"/>
      <w:b/>
      <w:bCs w:val="0"/>
      <w:sz w:val="28"/>
      <w:lang w:eastAsia="zh-CN"/>
    </w:rPr>
  </w:style>
  <w:style w:type="character" w:customStyle="1" w:styleId="PodtytuZnak2">
    <w:name w:val="Podtytuł Znak2"/>
    <w:rsid w:val="006C2FC8"/>
    <w:rPr>
      <w:rFonts w:ascii="Calibri" w:hAnsi="Calibri" w:hint="default"/>
      <w:caps/>
      <w:color w:val="595959"/>
      <w:spacing w:val="10"/>
      <w:sz w:val="21"/>
      <w:szCs w:val="21"/>
      <w:lang w:val="x-none" w:eastAsia="zh-CN"/>
    </w:rPr>
  </w:style>
  <w:style w:type="character" w:customStyle="1" w:styleId="NagwekZnak2">
    <w:name w:val="Nagłówek Znak2"/>
    <w:rsid w:val="006C2FC8"/>
    <w:rPr>
      <w:rFonts w:ascii="Calibri" w:hAnsi="Calibri" w:hint="default"/>
      <w:sz w:val="24"/>
      <w:szCs w:val="24"/>
      <w:lang w:eastAsia="zh-CN"/>
    </w:rPr>
  </w:style>
  <w:style w:type="character" w:customStyle="1" w:styleId="StopkaZnak2">
    <w:name w:val="Stopka Znak2"/>
    <w:rsid w:val="006C2FC8"/>
    <w:rPr>
      <w:rFonts w:ascii="Calibri" w:hAnsi="Calibri" w:hint="default"/>
      <w:sz w:val="24"/>
      <w:szCs w:val="24"/>
      <w:lang w:eastAsia="zh-CN"/>
    </w:rPr>
  </w:style>
  <w:style w:type="character" w:customStyle="1" w:styleId="TekstpodstawowywcityZnak2">
    <w:name w:val="Tekst podstawowy wcięty Znak2"/>
    <w:rsid w:val="006C2FC8"/>
    <w:rPr>
      <w:rFonts w:ascii="Calibri" w:hAnsi="Calibri" w:hint="default"/>
      <w:sz w:val="24"/>
      <w:szCs w:val="24"/>
      <w:lang w:eastAsia="zh-CN"/>
    </w:rPr>
  </w:style>
  <w:style w:type="character" w:customStyle="1" w:styleId="TekstdymkaZnak2">
    <w:name w:val="Tekst dymka Znak2"/>
    <w:rsid w:val="006C2FC8"/>
    <w:rPr>
      <w:rFonts w:ascii="Tahoma" w:hAnsi="Tahoma" w:cs="Tahoma" w:hint="default"/>
      <w:sz w:val="16"/>
      <w:szCs w:val="16"/>
      <w:lang w:val="x-none" w:eastAsia="zh-CN"/>
    </w:rPr>
  </w:style>
  <w:style w:type="character" w:customStyle="1" w:styleId="TekstprzypisukocowegoZnak1">
    <w:name w:val="Tekst przypisu końcowego Znak1"/>
    <w:link w:val="Tekstprzypisukocowego"/>
    <w:semiHidden/>
    <w:locked/>
    <w:rsid w:val="006C2FC8"/>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6C2FC8"/>
    <w:rPr>
      <w:rFonts w:ascii="Calibri" w:hAnsi="Calibri" w:hint="default"/>
      <w:lang w:eastAsia="zh-CN"/>
    </w:rPr>
  </w:style>
  <w:style w:type="character" w:customStyle="1" w:styleId="TematkomentarzaZnak1">
    <w:name w:val="Temat komentarza Znak1"/>
    <w:link w:val="Tematkomentarza"/>
    <w:semiHidden/>
    <w:locked/>
    <w:rsid w:val="006C2FC8"/>
    <w:rPr>
      <w:rFonts w:ascii="Calibri" w:eastAsia="Times New Roman" w:hAnsi="Calibri" w:cs="Times New Roman"/>
      <w:b/>
      <w:bCs/>
      <w:sz w:val="20"/>
      <w:szCs w:val="20"/>
      <w:lang w:eastAsia="pl-PL"/>
    </w:rPr>
  </w:style>
  <w:style w:type="character" w:customStyle="1" w:styleId="HTML-wstpniesformatowanyZnak1">
    <w:name w:val="HTML - wstępnie sformatowany Znak1"/>
    <w:rsid w:val="006C2FC8"/>
    <w:rPr>
      <w:rFonts w:ascii="Courier New" w:hAnsi="Courier New" w:cs="Courier New" w:hint="default"/>
      <w:lang w:val="x-none" w:eastAsia="zh-CN"/>
    </w:rPr>
  </w:style>
  <w:style w:type="character" w:customStyle="1" w:styleId="CytatZnak1">
    <w:name w:val="Cytat Znak1"/>
    <w:rsid w:val="006C2FC8"/>
    <w:rPr>
      <w:rFonts w:ascii="Calibri" w:hAnsi="Calibri" w:hint="default"/>
      <w:i/>
      <w:iCs/>
      <w:sz w:val="24"/>
      <w:szCs w:val="24"/>
      <w:lang w:val="x-none" w:eastAsia="zh-CN"/>
    </w:rPr>
  </w:style>
  <w:style w:type="character" w:customStyle="1" w:styleId="CytatintensywnyZnak1">
    <w:name w:val="Cytat intensywny Znak1"/>
    <w:rsid w:val="006C2FC8"/>
    <w:rPr>
      <w:rFonts w:ascii="Calibri" w:hAnsi="Calibri" w:hint="default"/>
      <w:color w:val="5B9BD5"/>
      <w:sz w:val="24"/>
      <w:szCs w:val="24"/>
      <w:lang w:val="x-none" w:eastAsia="zh-CN"/>
    </w:rPr>
  </w:style>
  <w:style w:type="character" w:customStyle="1" w:styleId="FontStyle116">
    <w:name w:val="Font Style116"/>
    <w:uiPriority w:val="99"/>
    <w:rsid w:val="006C2FC8"/>
    <w:rPr>
      <w:rFonts w:ascii="Verdana" w:hAnsi="Verdana" w:cs="Verdana" w:hint="default"/>
      <w:sz w:val="14"/>
      <w:szCs w:val="14"/>
    </w:rPr>
  </w:style>
  <w:style w:type="table" w:styleId="Tabela-Siatka">
    <w:name w:val="Table Grid"/>
    <w:basedOn w:val="Standardowy"/>
    <w:rsid w:val="006C2FC8"/>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
    <w:name w:val="Tabela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
    <w:name w:val="Tabela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
    <w:name w:val="Tabela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
    <w:name w:val="Tabela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
    <w:name w:val="Tabela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6">
    <w:name w:val="Tabela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7">
    <w:name w:val="Tabela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8">
    <w:name w:val="Tabela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9">
    <w:name w:val="Tabela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0">
    <w:name w:val="Tabela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1">
    <w:name w:val="Tabela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2">
    <w:name w:val="Tabela1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3">
    <w:name w:val="Tabela1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4">
    <w:name w:val="Tabela1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5">
    <w:name w:val="Tabela1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6">
    <w:name w:val="Tabela1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7">
    <w:name w:val="Tabela1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8">
    <w:name w:val="Tabela1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9">
    <w:name w:val="Tabela1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0">
    <w:name w:val="Tabela2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
    <w:name w:val="Tabela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2">
    <w:name w:val="Tabela2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3">
    <w:name w:val="Tabela2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4">
    <w:name w:val="Tabela2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5">
    <w:name w:val="Tabela2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6">
    <w:name w:val="Tabela2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7">
    <w:name w:val="Tabela2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8">
    <w:name w:val="Tabela2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9">
    <w:name w:val="Tabela2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0">
    <w:name w:val="Tabela3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
    <w:name w:val="Tabela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2">
    <w:name w:val="Tabela3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3">
    <w:name w:val="Tabela3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4">
    <w:name w:val="Tabela3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5">
    <w:name w:val="Tabela3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6">
    <w:name w:val="Tabela3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7">
    <w:name w:val="Tabela3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8">
    <w:name w:val="Tabela3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9">
    <w:name w:val="Tabela3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0">
    <w:name w:val="Tabela4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
    <w:name w:val="Tabela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default-table-style">
    <w:name w:val="default-table-style"/>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2">
    <w:name w:val="Tabela4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3">
    <w:name w:val="Tabela4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4">
    <w:name w:val="Tabela4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5">
    <w:name w:val="Tabela4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6">
    <w:name w:val="Tabela4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7">
    <w:name w:val="Tabela4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8">
    <w:name w:val="Tabela4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9">
    <w:name w:val="Tabela4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0">
    <w:name w:val="Tabela5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1">
    <w:name w:val="Tabela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2">
    <w:name w:val="Tabela5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3">
    <w:name w:val="Tabela5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4">
    <w:name w:val="Tabela5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5">
    <w:name w:val="Tabela5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6">
    <w:name w:val="Tabela5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7">
    <w:name w:val="Tabela5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Siatka1">
    <w:name w:val="Tabela - Siatka1"/>
    <w:basedOn w:val="Standardowy"/>
    <w:rsid w:val="006C2FC8"/>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0">
    <w:name w:val="Tabela2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0">
    <w:name w:val="Tabela3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0">
    <w:name w:val="Tabela4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8">
    <w:name w:val="Tabela5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61">
    <w:name w:val="Tabela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71">
    <w:name w:val="Tabela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81">
    <w:name w:val="Tabela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91">
    <w:name w:val="Tabela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01">
    <w:name w:val="Tabela1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11">
    <w:name w:val="Tabela1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21">
    <w:name w:val="Tabela1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31">
    <w:name w:val="Tabela1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41">
    <w:name w:val="Tabela1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51">
    <w:name w:val="Tabela1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61">
    <w:name w:val="Tabela1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71">
    <w:name w:val="Tabela1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81">
    <w:name w:val="Tabela1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91">
    <w:name w:val="Tabela1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01">
    <w:name w:val="Tabela2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1">
    <w:name w:val="Tabela2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21">
    <w:name w:val="Tabela2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31">
    <w:name w:val="Tabela2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41">
    <w:name w:val="Tabela2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51">
    <w:name w:val="Tabela2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61">
    <w:name w:val="Tabela2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71">
    <w:name w:val="Tabela2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81">
    <w:name w:val="Tabela2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91">
    <w:name w:val="Tabela2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01">
    <w:name w:val="Tabela3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1">
    <w:name w:val="Tabela3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21">
    <w:name w:val="Tabela3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31">
    <w:name w:val="Tabela3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41">
    <w:name w:val="Tabela3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51">
    <w:name w:val="Tabela3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61">
    <w:name w:val="Tabela3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71">
    <w:name w:val="Tabela3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81">
    <w:name w:val="Tabela3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91">
    <w:name w:val="Tabela3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01">
    <w:name w:val="Tabela4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1">
    <w:name w:val="Tabela4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default-table-style1">
    <w:name w:val="default-table-style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21">
    <w:name w:val="Tabela4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31">
    <w:name w:val="Tabela4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41">
    <w:name w:val="Tabela4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51">
    <w:name w:val="Tabela4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61">
    <w:name w:val="Tabela4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71">
    <w:name w:val="Tabela4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81">
    <w:name w:val="Tabela4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91">
    <w:name w:val="Tabela4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01">
    <w:name w:val="Tabela5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11">
    <w:name w:val="Tabela5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21">
    <w:name w:val="Tabela5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31">
    <w:name w:val="Tabela5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41">
    <w:name w:val="Tabela5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51">
    <w:name w:val="Tabela5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61">
    <w:name w:val="Tabela5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71">
    <w:name w:val="Tabela5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paragraph" w:styleId="Nagwekindeksu">
    <w:name w:val="index heading"/>
    <w:basedOn w:val="Nagwek70"/>
    <w:semiHidden/>
    <w:unhideWhenUsed/>
    <w:rsid w:val="006C2FC8"/>
    <w:pPr>
      <w:suppressLineNumbers/>
    </w:pPr>
    <w:rPr>
      <w:rFonts w:cs="Calibri Light"/>
      <w:b/>
      <w:bCs/>
      <w:sz w:val="32"/>
      <w:szCs w:val="32"/>
    </w:rPr>
  </w:style>
  <w:style w:type="paragraph" w:styleId="Lista">
    <w:name w:val="List"/>
    <w:basedOn w:val="Text20body"/>
    <w:unhideWhenUsed/>
    <w:rsid w:val="006C2FC8"/>
    <w:rPr>
      <w:rFonts w:cs="Tahoma1"/>
    </w:rPr>
  </w:style>
  <w:style w:type="numbering" w:customStyle="1" w:styleId="WW8Num14">
    <w:name w:val="WW8Num14"/>
    <w:rsid w:val="006C2FC8"/>
    <w:pPr>
      <w:numPr>
        <w:numId w:val="48"/>
      </w:numPr>
    </w:pPr>
  </w:style>
  <w:style w:type="numbering" w:customStyle="1" w:styleId="WW8Num23">
    <w:name w:val="WW8Num23"/>
    <w:rsid w:val="006C2FC8"/>
    <w:pPr>
      <w:numPr>
        <w:numId w:val="49"/>
      </w:numPr>
    </w:pPr>
  </w:style>
  <w:style w:type="numbering" w:customStyle="1" w:styleId="mj">
    <w:name w:val="mój"/>
    <w:rsid w:val="006C2FC8"/>
    <w:pPr>
      <w:numPr>
        <w:numId w:val="50"/>
      </w:numPr>
    </w:pPr>
  </w:style>
  <w:style w:type="numbering" w:customStyle="1" w:styleId="WW8Num2">
    <w:name w:val="WW8Num2"/>
    <w:rsid w:val="006C2FC8"/>
    <w:pPr>
      <w:numPr>
        <w:numId w:val="51"/>
      </w:numPr>
    </w:pPr>
  </w:style>
  <w:style w:type="numbering" w:customStyle="1" w:styleId="WW8Num17">
    <w:name w:val="WW8Num17"/>
    <w:rsid w:val="006C2FC8"/>
    <w:pPr>
      <w:numPr>
        <w:numId w:val="52"/>
      </w:numPr>
    </w:pPr>
  </w:style>
  <w:style w:type="numbering" w:customStyle="1" w:styleId="WW8Num11">
    <w:name w:val="WW8Num11"/>
    <w:rsid w:val="006C2FC8"/>
    <w:pPr>
      <w:numPr>
        <w:numId w:val="53"/>
      </w:numPr>
    </w:pPr>
  </w:style>
  <w:style w:type="numbering" w:customStyle="1" w:styleId="WW8Num15">
    <w:name w:val="WW8Num15"/>
    <w:rsid w:val="006C2FC8"/>
    <w:pPr>
      <w:numPr>
        <w:numId w:val="54"/>
      </w:numPr>
    </w:pPr>
  </w:style>
  <w:style w:type="numbering" w:customStyle="1" w:styleId="mj1">
    <w:name w:val="mój1"/>
    <w:rsid w:val="006C2FC8"/>
    <w:pPr>
      <w:numPr>
        <w:numId w:val="55"/>
      </w:numPr>
    </w:pPr>
  </w:style>
  <w:style w:type="numbering" w:customStyle="1" w:styleId="WW8Num20">
    <w:name w:val="WW8Num20"/>
    <w:rsid w:val="006C2FC8"/>
    <w:pPr>
      <w:numPr>
        <w:numId w:val="56"/>
      </w:numPr>
    </w:pPr>
  </w:style>
  <w:style w:type="character" w:styleId="Numerstrony">
    <w:name w:val="page number"/>
    <w:basedOn w:val="Domylnaczcionkaakapitu"/>
    <w:rsid w:val="00270D0A"/>
  </w:style>
  <w:style w:type="character" w:styleId="Pogrubienie">
    <w:name w:val="Strong"/>
    <w:qFormat/>
    <w:rsid w:val="00270D0A"/>
    <w:rPr>
      <w:b/>
      <w:bCs/>
    </w:rPr>
  </w:style>
  <w:style w:type="numbering" w:customStyle="1" w:styleId="Bezlisty1">
    <w:name w:val="Bez listy1"/>
    <w:next w:val="Bezlisty"/>
    <w:uiPriority w:val="99"/>
    <w:semiHidden/>
    <w:unhideWhenUsed/>
    <w:rsid w:val="00270D0A"/>
  </w:style>
  <w:style w:type="numbering" w:customStyle="1" w:styleId="Bezlisty2">
    <w:name w:val="Bez listy2"/>
    <w:next w:val="Bezlisty"/>
    <w:uiPriority w:val="99"/>
    <w:semiHidden/>
    <w:unhideWhenUsed/>
    <w:rsid w:val="00270D0A"/>
  </w:style>
  <w:style w:type="numbering" w:customStyle="1" w:styleId="Bezlisty3">
    <w:name w:val="Bez listy3"/>
    <w:next w:val="Bezlisty"/>
    <w:uiPriority w:val="99"/>
    <w:semiHidden/>
    <w:unhideWhenUsed/>
    <w:rsid w:val="00270D0A"/>
  </w:style>
  <w:style w:type="numbering" w:customStyle="1" w:styleId="Bezlisty4">
    <w:name w:val="Bez listy4"/>
    <w:next w:val="Bezlisty"/>
    <w:uiPriority w:val="99"/>
    <w:semiHidden/>
    <w:unhideWhenUsed/>
    <w:rsid w:val="00270D0A"/>
  </w:style>
  <w:style w:type="numbering" w:customStyle="1" w:styleId="Bezlisty5">
    <w:name w:val="Bez listy5"/>
    <w:next w:val="Bezlisty"/>
    <w:uiPriority w:val="99"/>
    <w:semiHidden/>
    <w:unhideWhenUsed/>
    <w:rsid w:val="00270D0A"/>
  </w:style>
  <w:style w:type="numbering" w:customStyle="1" w:styleId="Bezlisty6">
    <w:name w:val="Bez listy6"/>
    <w:next w:val="Bezlisty"/>
    <w:uiPriority w:val="99"/>
    <w:semiHidden/>
    <w:unhideWhenUsed/>
    <w:rsid w:val="00270D0A"/>
  </w:style>
  <w:style w:type="numbering" w:customStyle="1" w:styleId="Bezlisty7">
    <w:name w:val="Bez listy7"/>
    <w:next w:val="Bezlisty"/>
    <w:uiPriority w:val="99"/>
    <w:semiHidden/>
    <w:unhideWhenUsed/>
    <w:rsid w:val="00270D0A"/>
  </w:style>
  <w:style w:type="numbering" w:customStyle="1" w:styleId="Bezlisty8">
    <w:name w:val="Bez listy8"/>
    <w:next w:val="Bezlisty"/>
    <w:uiPriority w:val="99"/>
    <w:semiHidden/>
    <w:unhideWhenUsed/>
    <w:rsid w:val="00270D0A"/>
  </w:style>
  <w:style w:type="numbering" w:customStyle="1" w:styleId="Bezlisty9">
    <w:name w:val="Bez listy9"/>
    <w:next w:val="Bezlisty"/>
    <w:uiPriority w:val="99"/>
    <w:semiHidden/>
    <w:unhideWhenUsed/>
    <w:rsid w:val="00270D0A"/>
  </w:style>
  <w:style w:type="numbering" w:customStyle="1" w:styleId="Bezlisty10">
    <w:name w:val="Bez listy10"/>
    <w:next w:val="Bezlisty"/>
    <w:uiPriority w:val="99"/>
    <w:semiHidden/>
    <w:unhideWhenUsed/>
    <w:rsid w:val="00270D0A"/>
  </w:style>
  <w:style w:type="numbering" w:customStyle="1" w:styleId="Bezlisty11">
    <w:name w:val="Bez listy11"/>
    <w:next w:val="Bezlisty"/>
    <w:uiPriority w:val="99"/>
    <w:semiHidden/>
    <w:unhideWhenUsed/>
    <w:rsid w:val="00270D0A"/>
  </w:style>
  <w:style w:type="numbering" w:customStyle="1" w:styleId="Bezlisty12">
    <w:name w:val="Bez listy12"/>
    <w:next w:val="Bezlisty"/>
    <w:uiPriority w:val="99"/>
    <w:semiHidden/>
    <w:unhideWhenUsed/>
    <w:rsid w:val="00270D0A"/>
  </w:style>
  <w:style w:type="numbering" w:customStyle="1" w:styleId="Bezlisty13">
    <w:name w:val="Bez listy13"/>
    <w:next w:val="Bezlisty"/>
    <w:uiPriority w:val="99"/>
    <w:semiHidden/>
    <w:unhideWhenUsed/>
    <w:rsid w:val="00270D0A"/>
  </w:style>
  <w:style w:type="numbering" w:customStyle="1" w:styleId="Bezlisty14">
    <w:name w:val="Bez listy14"/>
    <w:next w:val="Bezlisty"/>
    <w:uiPriority w:val="99"/>
    <w:semiHidden/>
    <w:unhideWhenUsed/>
    <w:rsid w:val="00270D0A"/>
  </w:style>
  <w:style w:type="numbering" w:customStyle="1" w:styleId="Bezlisty15">
    <w:name w:val="Bez listy15"/>
    <w:next w:val="Bezlisty"/>
    <w:uiPriority w:val="99"/>
    <w:semiHidden/>
    <w:unhideWhenUsed/>
    <w:rsid w:val="00270D0A"/>
  </w:style>
  <w:style w:type="numbering" w:customStyle="1" w:styleId="Bezlisty16">
    <w:name w:val="Bez listy16"/>
    <w:next w:val="Bezlisty"/>
    <w:uiPriority w:val="99"/>
    <w:semiHidden/>
    <w:unhideWhenUsed/>
    <w:rsid w:val="00270D0A"/>
  </w:style>
  <w:style w:type="numbering" w:customStyle="1" w:styleId="Bezlisty17">
    <w:name w:val="Bez listy17"/>
    <w:next w:val="Bezlisty"/>
    <w:uiPriority w:val="99"/>
    <w:semiHidden/>
    <w:unhideWhenUsed/>
    <w:rsid w:val="00270D0A"/>
  </w:style>
  <w:style w:type="numbering" w:customStyle="1" w:styleId="Bezlisty18">
    <w:name w:val="Bez listy18"/>
    <w:next w:val="Bezlisty"/>
    <w:uiPriority w:val="99"/>
    <w:semiHidden/>
    <w:rsid w:val="00270D0A"/>
  </w:style>
  <w:style w:type="numbering" w:customStyle="1" w:styleId="Bezlisty19">
    <w:name w:val="Bez listy19"/>
    <w:next w:val="Bezlisty"/>
    <w:uiPriority w:val="99"/>
    <w:semiHidden/>
    <w:unhideWhenUsed/>
    <w:rsid w:val="00270D0A"/>
  </w:style>
  <w:style w:type="numbering" w:customStyle="1" w:styleId="Bezlisty21">
    <w:name w:val="Bez listy21"/>
    <w:next w:val="Bezlisty"/>
    <w:uiPriority w:val="99"/>
    <w:semiHidden/>
    <w:unhideWhenUsed/>
    <w:rsid w:val="00270D0A"/>
  </w:style>
  <w:style w:type="numbering" w:customStyle="1" w:styleId="Bezlisty31">
    <w:name w:val="Bez listy31"/>
    <w:next w:val="Bezlisty"/>
    <w:uiPriority w:val="99"/>
    <w:semiHidden/>
    <w:unhideWhenUsed/>
    <w:rsid w:val="00270D0A"/>
  </w:style>
  <w:style w:type="numbering" w:customStyle="1" w:styleId="Bezlisty41">
    <w:name w:val="Bez listy41"/>
    <w:next w:val="Bezlisty"/>
    <w:uiPriority w:val="99"/>
    <w:semiHidden/>
    <w:unhideWhenUsed/>
    <w:rsid w:val="00270D0A"/>
  </w:style>
  <w:style w:type="numbering" w:customStyle="1" w:styleId="Bezlisty51">
    <w:name w:val="Bez listy51"/>
    <w:next w:val="Bezlisty"/>
    <w:uiPriority w:val="99"/>
    <w:semiHidden/>
    <w:unhideWhenUsed/>
    <w:rsid w:val="00270D0A"/>
  </w:style>
  <w:style w:type="numbering" w:customStyle="1" w:styleId="Bezlisty61">
    <w:name w:val="Bez listy61"/>
    <w:next w:val="Bezlisty"/>
    <w:uiPriority w:val="99"/>
    <w:semiHidden/>
    <w:unhideWhenUsed/>
    <w:rsid w:val="00270D0A"/>
  </w:style>
  <w:style w:type="numbering" w:customStyle="1" w:styleId="Bezlisty71">
    <w:name w:val="Bez listy71"/>
    <w:next w:val="Bezlisty"/>
    <w:uiPriority w:val="99"/>
    <w:semiHidden/>
    <w:unhideWhenUsed/>
    <w:rsid w:val="00270D0A"/>
  </w:style>
  <w:style w:type="numbering" w:customStyle="1" w:styleId="Bezlisty81">
    <w:name w:val="Bez listy81"/>
    <w:next w:val="Bezlisty"/>
    <w:uiPriority w:val="99"/>
    <w:semiHidden/>
    <w:unhideWhenUsed/>
    <w:rsid w:val="00270D0A"/>
  </w:style>
  <w:style w:type="numbering" w:customStyle="1" w:styleId="Bezlisty91">
    <w:name w:val="Bez listy91"/>
    <w:next w:val="Bezlisty"/>
    <w:uiPriority w:val="99"/>
    <w:semiHidden/>
    <w:unhideWhenUsed/>
    <w:rsid w:val="00270D0A"/>
  </w:style>
  <w:style w:type="numbering" w:customStyle="1" w:styleId="Bezlisty101">
    <w:name w:val="Bez listy101"/>
    <w:next w:val="Bezlisty"/>
    <w:uiPriority w:val="99"/>
    <w:semiHidden/>
    <w:unhideWhenUsed/>
    <w:rsid w:val="00270D0A"/>
  </w:style>
  <w:style w:type="numbering" w:customStyle="1" w:styleId="Bezlisty111">
    <w:name w:val="Bez listy111"/>
    <w:next w:val="Bezlisty"/>
    <w:uiPriority w:val="99"/>
    <w:semiHidden/>
    <w:unhideWhenUsed/>
    <w:rsid w:val="00270D0A"/>
  </w:style>
  <w:style w:type="numbering" w:customStyle="1" w:styleId="Bezlisty121">
    <w:name w:val="Bez listy121"/>
    <w:next w:val="Bezlisty"/>
    <w:uiPriority w:val="99"/>
    <w:semiHidden/>
    <w:unhideWhenUsed/>
    <w:rsid w:val="00270D0A"/>
  </w:style>
  <w:style w:type="numbering" w:customStyle="1" w:styleId="Bezlisty131">
    <w:name w:val="Bez listy131"/>
    <w:next w:val="Bezlisty"/>
    <w:uiPriority w:val="99"/>
    <w:semiHidden/>
    <w:unhideWhenUsed/>
    <w:rsid w:val="00270D0A"/>
  </w:style>
  <w:style w:type="numbering" w:customStyle="1" w:styleId="Bezlisty141">
    <w:name w:val="Bez listy141"/>
    <w:next w:val="Bezlisty"/>
    <w:uiPriority w:val="99"/>
    <w:semiHidden/>
    <w:unhideWhenUsed/>
    <w:rsid w:val="00270D0A"/>
  </w:style>
  <w:style w:type="numbering" w:customStyle="1" w:styleId="Bezlisty151">
    <w:name w:val="Bez listy151"/>
    <w:next w:val="Bezlisty"/>
    <w:uiPriority w:val="99"/>
    <w:semiHidden/>
    <w:unhideWhenUsed/>
    <w:rsid w:val="00270D0A"/>
  </w:style>
  <w:style w:type="numbering" w:customStyle="1" w:styleId="Bezlisty161">
    <w:name w:val="Bez listy161"/>
    <w:next w:val="Bezlisty"/>
    <w:uiPriority w:val="99"/>
    <w:semiHidden/>
    <w:unhideWhenUsed/>
    <w:rsid w:val="00270D0A"/>
  </w:style>
  <w:style w:type="numbering" w:customStyle="1" w:styleId="Bezlisty171">
    <w:name w:val="Bez listy171"/>
    <w:next w:val="Bezlisty"/>
    <w:uiPriority w:val="99"/>
    <w:semiHidden/>
    <w:unhideWhenUsed/>
    <w:rsid w:val="00270D0A"/>
  </w:style>
  <w:style w:type="numbering" w:customStyle="1" w:styleId="Bezlisty20">
    <w:name w:val="Bez listy20"/>
    <w:next w:val="Bezlisty"/>
    <w:uiPriority w:val="99"/>
    <w:semiHidden/>
    <w:rsid w:val="00270D0A"/>
  </w:style>
  <w:style w:type="table" w:customStyle="1" w:styleId="Tabela-Siatka2">
    <w:name w:val="Tabela - Siatka2"/>
    <w:basedOn w:val="Standardowy"/>
    <w:next w:val="Tabela-Siatka"/>
    <w:rsid w:val="00270D0A"/>
    <w:pPr>
      <w:spacing w:after="0" w:line="240" w:lineRule="auto"/>
    </w:pPr>
    <w:rPr>
      <w:rFonts w:ascii="Calibri" w:eastAsia="SimSu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12">
    <w:name w:val="Tabela21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12">
    <w:name w:val="Tabela31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12">
    <w:name w:val="Tabela41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9">
    <w:name w:val="Tabela59"/>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62">
    <w:name w:val="Tabela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72">
    <w:name w:val="Tabela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82">
    <w:name w:val="Tabela8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92">
    <w:name w:val="Tabela9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02">
    <w:name w:val="Tabela10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13">
    <w:name w:val="Tabela113"/>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22">
    <w:name w:val="Tabela12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32">
    <w:name w:val="Tabela13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42">
    <w:name w:val="Tabela14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52">
    <w:name w:val="Tabela15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62">
    <w:name w:val="Tabela1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72">
    <w:name w:val="Tabela1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82">
    <w:name w:val="Tabela18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192">
    <w:name w:val="Tabela19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02">
    <w:name w:val="Tabela20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13">
    <w:name w:val="Tabela213"/>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22">
    <w:name w:val="Tabela22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32">
    <w:name w:val="Tabela23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42">
    <w:name w:val="Tabela24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52">
    <w:name w:val="Tabela25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62">
    <w:name w:val="Tabela2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72">
    <w:name w:val="Tabela2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82">
    <w:name w:val="Tabela28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292">
    <w:name w:val="Tabela29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02">
    <w:name w:val="Tabela30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13">
    <w:name w:val="Tabela313"/>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22">
    <w:name w:val="Tabela32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32">
    <w:name w:val="Tabela33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42">
    <w:name w:val="Tabela34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52">
    <w:name w:val="Tabela35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62">
    <w:name w:val="Tabela3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72">
    <w:name w:val="Tabela3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82">
    <w:name w:val="Tabela38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392">
    <w:name w:val="Tabela39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02">
    <w:name w:val="Tabela40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13">
    <w:name w:val="Tabela413"/>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2">
    <w:name w:val="default-table-style2"/>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22">
    <w:name w:val="Tabela42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32">
    <w:name w:val="Tabela43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42">
    <w:name w:val="Tabela44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52">
    <w:name w:val="Tabela45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62">
    <w:name w:val="Tabela4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72">
    <w:name w:val="Tabela4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82">
    <w:name w:val="Tabela48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492">
    <w:name w:val="Tabela49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02">
    <w:name w:val="Tabela50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12">
    <w:name w:val="Tabela51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22">
    <w:name w:val="Tabela52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32">
    <w:name w:val="Tabela53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42">
    <w:name w:val="Tabela54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52">
    <w:name w:val="Tabela55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62">
    <w:name w:val="Tabela56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table" w:customStyle="1" w:styleId="Tabela572">
    <w:name w:val="Tabela572"/>
    <w:hidden/>
    <w:rsid w:val="00270D0A"/>
    <w:pPr>
      <w:spacing w:before="100" w:after="200" w:line="276" w:lineRule="auto"/>
    </w:pPr>
    <w:rPr>
      <w:rFonts w:ascii="Calibri" w:eastAsia="SimSun"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10">
    <w:name w:val="Bez listy110"/>
    <w:next w:val="Bezlisty"/>
    <w:uiPriority w:val="99"/>
    <w:semiHidden/>
    <w:unhideWhenUsed/>
    <w:rsid w:val="00270D0A"/>
  </w:style>
  <w:style w:type="numbering" w:customStyle="1" w:styleId="Bezlisty22">
    <w:name w:val="Bez listy22"/>
    <w:next w:val="Bezlisty"/>
    <w:uiPriority w:val="99"/>
    <w:semiHidden/>
    <w:unhideWhenUsed/>
    <w:rsid w:val="00270D0A"/>
  </w:style>
  <w:style w:type="numbering" w:customStyle="1" w:styleId="Bezlisty32">
    <w:name w:val="Bez listy32"/>
    <w:next w:val="Bezlisty"/>
    <w:uiPriority w:val="99"/>
    <w:semiHidden/>
    <w:unhideWhenUsed/>
    <w:rsid w:val="00270D0A"/>
  </w:style>
  <w:style w:type="numbering" w:customStyle="1" w:styleId="Bezlisty42">
    <w:name w:val="Bez listy42"/>
    <w:next w:val="Bezlisty"/>
    <w:uiPriority w:val="99"/>
    <w:semiHidden/>
    <w:unhideWhenUsed/>
    <w:rsid w:val="00270D0A"/>
  </w:style>
  <w:style w:type="numbering" w:customStyle="1" w:styleId="Bezlisty52">
    <w:name w:val="Bez listy52"/>
    <w:next w:val="Bezlisty"/>
    <w:uiPriority w:val="99"/>
    <w:semiHidden/>
    <w:unhideWhenUsed/>
    <w:rsid w:val="00270D0A"/>
  </w:style>
  <w:style w:type="numbering" w:customStyle="1" w:styleId="Bezlisty62">
    <w:name w:val="Bez listy62"/>
    <w:next w:val="Bezlisty"/>
    <w:uiPriority w:val="99"/>
    <w:semiHidden/>
    <w:unhideWhenUsed/>
    <w:rsid w:val="00270D0A"/>
  </w:style>
  <w:style w:type="numbering" w:customStyle="1" w:styleId="Bezlisty72">
    <w:name w:val="Bez listy72"/>
    <w:next w:val="Bezlisty"/>
    <w:uiPriority w:val="99"/>
    <w:semiHidden/>
    <w:unhideWhenUsed/>
    <w:rsid w:val="00270D0A"/>
  </w:style>
  <w:style w:type="numbering" w:customStyle="1" w:styleId="Bezlisty82">
    <w:name w:val="Bez listy82"/>
    <w:next w:val="Bezlisty"/>
    <w:uiPriority w:val="99"/>
    <w:semiHidden/>
    <w:unhideWhenUsed/>
    <w:rsid w:val="00270D0A"/>
  </w:style>
  <w:style w:type="numbering" w:customStyle="1" w:styleId="Bezlisty92">
    <w:name w:val="Bez listy92"/>
    <w:next w:val="Bezlisty"/>
    <w:uiPriority w:val="99"/>
    <w:semiHidden/>
    <w:unhideWhenUsed/>
    <w:rsid w:val="00270D0A"/>
  </w:style>
  <w:style w:type="numbering" w:customStyle="1" w:styleId="Bezlisty102">
    <w:name w:val="Bez listy102"/>
    <w:next w:val="Bezlisty"/>
    <w:uiPriority w:val="99"/>
    <w:semiHidden/>
    <w:unhideWhenUsed/>
    <w:rsid w:val="00270D0A"/>
  </w:style>
  <w:style w:type="numbering" w:customStyle="1" w:styleId="Bezlisty112">
    <w:name w:val="Bez listy112"/>
    <w:next w:val="Bezlisty"/>
    <w:uiPriority w:val="99"/>
    <w:semiHidden/>
    <w:unhideWhenUsed/>
    <w:rsid w:val="00270D0A"/>
  </w:style>
  <w:style w:type="numbering" w:customStyle="1" w:styleId="Bezlisty122">
    <w:name w:val="Bez listy122"/>
    <w:next w:val="Bezlisty"/>
    <w:uiPriority w:val="99"/>
    <w:semiHidden/>
    <w:unhideWhenUsed/>
    <w:rsid w:val="00270D0A"/>
  </w:style>
  <w:style w:type="numbering" w:customStyle="1" w:styleId="Bezlisty132">
    <w:name w:val="Bez listy132"/>
    <w:next w:val="Bezlisty"/>
    <w:uiPriority w:val="99"/>
    <w:semiHidden/>
    <w:unhideWhenUsed/>
    <w:rsid w:val="00270D0A"/>
  </w:style>
  <w:style w:type="numbering" w:customStyle="1" w:styleId="Bezlisty142">
    <w:name w:val="Bez listy142"/>
    <w:next w:val="Bezlisty"/>
    <w:uiPriority w:val="99"/>
    <w:semiHidden/>
    <w:unhideWhenUsed/>
    <w:rsid w:val="00270D0A"/>
  </w:style>
  <w:style w:type="numbering" w:customStyle="1" w:styleId="Bezlisty152">
    <w:name w:val="Bez listy152"/>
    <w:next w:val="Bezlisty"/>
    <w:uiPriority w:val="99"/>
    <w:semiHidden/>
    <w:unhideWhenUsed/>
    <w:rsid w:val="00270D0A"/>
  </w:style>
  <w:style w:type="numbering" w:customStyle="1" w:styleId="Bezlisty162">
    <w:name w:val="Bez listy162"/>
    <w:next w:val="Bezlisty"/>
    <w:uiPriority w:val="99"/>
    <w:semiHidden/>
    <w:unhideWhenUsed/>
    <w:rsid w:val="00270D0A"/>
  </w:style>
  <w:style w:type="numbering" w:customStyle="1" w:styleId="Bezlisty172">
    <w:name w:val="Bez listy172"/>
    <w:next w:val="Bezlisty"/>
    <w:uiPriority w:val="99"/>
    <w:semiHidden/>
    <w:unhideWhenUsed/>
    <w:rsid w:val="00270D0A"/>
  </w:style>
  <w:style w:type="paragraph" w:customStyle="1" w:styleId="Textbody">
    <w:name w:val="Text body"/>
    <w:basedOn w:val="Standard"/>
    <w:rsid w:val="00270D0A"/>
    <w:pPr>
      <w:widowControl/>
      <w:suppressAutoHyphens/>
      <w:autoSpaceDE/>
      <w:adjustRightInd/>
      <w:spacing w:before="0" w:after="140" w:line="288" w:lineRule="auto"/>
      <w:textAlignment w:val="baseline"/>
    </w:pPr>
    <w:rPr>
      <w:rFonts w:ascii="Times New Roman" w:eastAsia="SimSun" w:hAnsi="Times New Roman" w:cs="Mangal"/>
      <w:kern w:val="3"/>
      <w:lang w:eastAsia="zh-CN" w:bidi="hi-IN"/>
    </w:rPr>
  </w:style>
  <w:style w:type="character" w:customStyle="1" w:styleId="FontStyle90">
    <w:name w:val="Font Style90"/>
    <w:rsid w:val="00270D0A"/>
    <w:rPr>
      <w:rFonts w:ascii="Times New Roman" w:eastAsia="Times New Roman" w:hAnsi="Times New Roman" w:cs="Times New Roman"/>
      <w:color w:val="000000"/>
      <w:sz w:val="22"/>
      <w:szCs w:val="22"/>
    </w:rPr>
  </w:style>
  <w:style w:type="numbering" w:customStyle="1" w:styleId="WW8Num10">
    <w:name w:val="WW8Num10"/>
    <w:basedOn w:val="Bezlisty"/>
    <w:rsid w:val="00270D0A"/>
    <w:pPr>
      <w:numPr>
        <w:numId w:val="89"/>
      </w:numPr>
    </w:pPr>
  </w:style>
  <w:style w:type="numbering" w:customStyle="1" w:styleId="Bezlisty23">
    <w:name w:val="Bez listy23"/>
    <w:next w:val="Bezlisty"/>
    <w:uiPriority w:val="99"/>
    <w:semiHidden/>
    <w:unhideWhenUsed/>
    <w:rsid w:val="004D5708"/>
  </w:style>
  <w:style w:type="paragraph" w:styleId="Tekstblokowy">
    <w:name w:val="Block Text"/>
    <w:basedOn w:val="Normalny"/>
    <w:rsid w:val="004D5708"/>
    <w:pPr>
      <w:tabs>
        <w:tab w:val="left" w:pos="0"/>
      </w:tabs>
      <w:spacing w:before="0" w:after="160" w:line="480" w:lineRule="atLeast"/>
      <w:ind w:left="567" w:right="-2" w:hanging="283"/>
      <w:jc w:val="both"/>
    </w:pPr>
    <w:rPr>
      <w:rFonts w:ascii="Arial" w:hAnsi="Arial" w:cs="Arial"/>
      <w:sz w:val="26"/>
      <w:lang w:eastAsia="zh-CN"/>
    </w:rPr>
  </w:style>
  <w:style w:type="paragraph" w:styleId="Lista-kontynuacja2">
    <w:name w:val="List Continue 2"/>
    <w:basedOn w:val="Normalny"/>
    <w:rsid w:val="004D5708"/>
    <w:pPr>
      <w:spacing w:before="0" w:after="120" w:line="259" w:lineRule="auto"/>
      <w:ind w:left="566"/>
      <w:jc w:val="both"/>
    </w:pPr>
    <w:rPr>
      <w:rFonts w:ascii="Arial" w:hAnsi="Arial" w:cs="Arial"/>
      <w:lang w:eastAsia="zh-CN"/>
    </w:rPr>
  </w:style>
  <w:style w:type="table" w:customStyle="1" w:styleId="Tabela-Siatka3">
    <w:name w:val="Tabela - Siatka3"/>
    <w:basedOn w:val="Standardowy"/>
    <w:next w:val="Tabela-Siatka"/>
    <w:rsid w:val="004D5708"/>
    <w:pPr>
      <w:jc w:val="both"/>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0">
    <w:name w:val="tytuł"/>
    <w:basedOn w:val="Normalny"/>
    <w:next w:val="Normalny"/>
    <w:rsid w:val="004D5708"/>
    <w:pPr>
      <w:spacing w:before="0" w:after="160" w:line="259" w:lineRule="auto"/>
      <w:ind w:left="563" w:hanging="563"/>
      <w:jc w:val="center"/>
      <w:outlineLvl w:val="0"/>
    </w:pPr>
    <w:rPr>
      <w:rFonts w:ascii="Arial" w:hAnsi="Arial" w:cs="Arial"/>
      <w:b/>
      <w:lang w:eastAsia="zh-CN"/>
    </w:rPr>
  </w:style>
  <w:style w:type="paragraph" w:customStyle="1" w:styleId="tekstdokumentu">
    <w:name w:val="tekst dokumentu"/>
    <w:basedOn w:val="Normalny"/>
    <w:rsid w:val="004D5708"/>
    <w:pPr>
      <w:spacing w:before="0" w:after="160" w:line="259" w:lineRule="auto"/>
      <w:ind w:left="1283" w:hanging="2183"/>
      <w:jc w:val="both"/>
    </w:pPr>
    <w:rPr>
      <w:rFonts w:ascii="Arial" w:hAnsi="Arial" w:cs="Arial"/>
      <w:iCs/>
      <w:lang w:eastAsia="zh-CN"/>
    </w:rPr>
  </w:style>
  <w:style w:type="paragraph" w:customStyle="1" w:styleId="zacznik">
    <w:name w:val="załącznik"/>
    <w:basedOn w:val="Tekstpodstawowy"/>
    <w:rsid w:val="004D5708"/>
    <w:pPr>
      <w:spacing w:before="0" w:after="160" w:line="259" w:lineRule="auto"/>
      <w:ind w:left="2160" w:hanging="2160"/>
    </w:pPr>
    <w:rPr>
      <w:rFonts w:ascii="Times New Roman" w:hAnsi="Times New Roman" w:cs="Arial"/>
      <w:b w:val="0"/>
      <w:iCs/>
      <w:sz w:val="20"/>
      <w:lang w:eastAsia="zh-CN"/>
    </w:rPr>
  </w:style>
  <w:style w:type="paragraph" w:customStyle="1" w:styleId="ust">
    <w:name w:val="ust"/>
    <w:rsid w:val="004D5708"/>
    <w:pPr>
      <w:overflowPunct w:val="0"/>
      <w:autoSpaceDE w:val="0"/>
      <w:autoSpaceDN w:val="0"/>
      <w:adjustRightInd w:val="0"/>
      <w:spacing w:before="60" w:after="60"/>
      <w:ind w:left="426" w:hanging="284"/>
      <w:jc w:val="both"/>
    </w:pPr>
    <w:rPr>
      <w:rFonts w:ascii="Times New Roman" w:eastAsia="Times New Roman" w:hAnsi="Times New Roman" w:cs="Times New Roman"/>
      <w:sz w:val="24"/>
      <w:szCs w:val="20"/>
      <w:lang w:val="en-US" w:eastAsia="zh-CN"/>
    </w:rPr>
  </w:style>
  <w:style w:type="paragraph" w:customStyle="1" w:styleId="pkt1">
    <w:name w:val="pkt1"/>
    <w:basedOn w:val="pkt"/>
    <w:rsid w:val="004D5708"/>
    <w:pPr>
      <w:overflowPunct w:val="0"/>
      <w:autoSpaceDE w:val="0"/>
      <w:autoSpaceDN w:val="0"/>
      <w:adjustRightInd w:val="0"/>
      <w:spacing w:line="259" w:lineRule="auto"/>
      <w:ind w:left="850" w:hanging="425"/>
    </w:pPr>
    <w:rPr>
      <w:rFonts w:ascii="Arial" w:eastAsia="Times New Roman" w:hAnsi="Arial" w:cs="Arial"/>
      <w:sz w:val="20"/>
      <w:szCs w:val="20"/>
      <w:lang w:eastAsia="zh-CN"/>
    </w:rPr>
  </w:style>
  <w:style w:type="paragraph" w:customStyle="1" w:styleId="numerowanie">
    <w:name w:val="numerowanie"/>
    <w:basedOn w:val="Normalny"/>
    <w:rsid w:val="004D5708"/>
    <w:pPr>
      <w:spacing w:before="0" w:after="160" w:line="259" w:lineRule="auto"/>
      <w:jc w:val="both"/>
    </w:pPr>
    <w:rPr>
      <w:rFonts w:ascii="Arial" w:hAnsi="Arial" w:cs="Arial"/>
      <w:bCs/>
      <w:szCs w:val="22"/>
      <w:lang w:eastAsia="zh-CN"/>
    </w:rPr>
  </w:style>
  <w:style w:type="paragraph" w:customStyle="1" w:styleId="Nagwekstrony">
    <w:name w:val="Nag?—wek strony"/>
    <w:basedOn w:val="Normalny"/>
    <w:rsid w:val="004D5708"/>
    <w:pPr>
      <w:tabs>
        <w:tab w:val="center" w:pos="4153"/>
        <w:tab w:val="right" w:pos="8306"/>
      </w:tabs>
      <w:spacing w:before="0" w:after="160" w:line="259" w:lineRule="auto"/>
      <w:jc w:val="both"/>
    </w:pPr>
    <w:rPr>
      <w:rFonts w:ascii="Arial" w:hAnsi="Arial" w:cs="Arial"/>
      <w:lang w:eastAsia="zh-CN"/>
    </w:rPr>
  </w:style>
  <w:style w:type="paragraph" w:customStyle="1" w:styleId="tabulka">
    <w:name w:val="tabulka"/>
    <w:basedOn w:val="Normalny"/>
    <w:rsid w:val="004D5708"/>
    <w:pPr>
      <w:widowControl w:val="0"/>
      <w:spacing w:before="120" w:after="160" w:line="240" w:lineRule="exact"/>
      <w:jc w:val="center"/>
    </w:pPr>
    <w:rPr>
      <w:rFonts w:ascii="Arial" w:hAnsi="Arial" w:cs="Arial"/>
      <w:lang w:val="cs-CZ" w:eastAsia="zh-CN"/>
    </w:rPr>
  </w:style>
  <w:style w:type="paragraph" w:customStyle="1" w:styleId="A">
    <w:name w:val="A"/>
    <w:rsid w:val="004D5708"/>
    <w:pPr>
      <w:keepNext/>
      <w:spacing w:before="240" w:line="240" w:lineRule="exact"/>
      <w:ind w:left="720" w:hanging="720"/>
      <w:jc w:val="both"/>
    </w:pPr>
    <w:rPr>
      <w:rFonts w:ascii="Times New Roman" w:eastAsia="Times New Roman" w:hAnsi="Times New Roman" w:cs="Times New Roman"/>
      <w:sz w:val="24"/>
      <w:szCs w:val="20"/>
      <w:lang w:val="en-US"/>
    </w:rPr>
  </w:style>
  <w:style w:type="paragraph" w:customStyle="1" w:styleId="Tekstprzypisukocowego1">
    <w:name w:val="Tekst przypisu końcowego1"/>
    <w:basedOn w:val="Normalny"/>
    <w:rsid w:val="004D5708"/>
    <w:pPr>
      <w:spacing w:before="120" w:after="160" w:line="259" w:lineRule="auto"/>
      <w:jc w:val="both"/>
    </w:pPr>
    <w:rPr>
      <w:rFonts w:ascii="Arial" w:hAnsi="Arial" w:cs="Arial"/>
      <w:lang w:eastAsia="zh-CN"/>
    </w:rPr>
  </w:style>
  <w:style w:type="paragraph" w:customStyle="1" w:styleId="Text1">
    <w:name w:val="Text_1"/>
    <w:basedOn w:val="Normalny"/>
    <w:rsid w:val="004D5708"/>
    <w:pPr>
      <w:spacing w:before="0" w:after="120" w:line="259" w:lineRule="auto"/>
      <w:ind w:left="425" w:hanging="425"/>
      <w:jc w:val="both"/>
    </w:pPr>
    <w:rPr>
      <w:rFonts w:ascii="Arial" w:hAnsi="Arial" w:cs="Arial"/>
      <w:sz w:val="22"/>
      <w:lang w:eastAsia="zh-CN"/>
    </w:rPr>
  </w:style>
  <w:style w:type="paragraph" w:customStyle="1" w:styleId="B">
    <w:name w:val="B"/>
    <w:rsid w:val="004D5708"/>
    <w:pPr>
      <w:spacing w:before="240" w:line="240" w:lineRule="exact"/>
      <w:ind w:left="720"/>
      <w:jc w:val="both"/>
    </w:pPr>
    <w:rPr>
      <w:rFonts w:ascii="Times New Roman" w:eastAsia="Times New Roman" w:hAnsi="Times New Roman" w:cs="Times New Roman"/>
      <w:sz w:val="24"/>
      <w:szCs w:val="20"/>
      <w:lang w:val="en-US"/>
    </w:rPr>
  </w:style>
  <w:style w:type="paragraph" w:customStyle="1" w:styleId="WP1Tekstpodstawowy">
    <w:name w:val="WP1 Tekst podstawowy"/>
    <w:basedOn w:val="Tekstpodstawowy3"/>
    <w:rsid w:val="004D5708"/>
    <w:pPr>
      <w:spacing w:before="120" w:after="160" w:line="259" w:lineRule="auto"/>
      <w:jc w:val="both"/>
    </w:pPr>
    <w:rPr>
      <w:rFonts w:ascii="Arial" w:hAnsi="Arial" w:cs="Arial"/>
      <w:sz w:val="20"/>
      <w:lang w:eastAsia="zh-CN"/>
    </w:rPr>
  </w:style>
  <w:style w:type="paragraph" w:customStyle="1" w:styleId="Trescznumztab">
    <w:name w:val="Tresc z num. z tab."/>
    <w:basedOn w:val="Normalny"/>
    <w:rsid w:val="004D5708"/>
    <w:pPr>
      <w:widowControl w:val="0"/>
      <w:tabs>
        <w:tab w:val="left" w:pos="567"/>
        <w:tab w:val="left" w:pos="5103"/>
        <w:tab w:val="left" w:pos="6804"/>
        <w:tab w:val="right" w:pos="8505"/>
      </w:tabs>
      <w:spacing w:before="0" w:after="120" w:line="300" w:lineRule="auto"/>
      <w:jc w:val="both"/>
    </w:pPr>
    <w:rPr>
      <w:rFonts w:ascii="Arial" w:hAnsi="Arial" w:cs="Arial"/>
      <w:lang w:eastAsia="zh-CN"/>
    </w:rPr>
  </w:style>
  <w:style w:type="paragraph" w:customStyle="1" w:styleId="Tresc">
    <w:name w:val="Tresc"/>
    <w:basedOn w:val="Normalny"/>
    <w:rsid w:val="004D5708"/>
    <w:pPr>
      <w:spacing w:before="0" w:after="120" w:line="300" w:lineRule="auto"/>
      <w:jc w:val="both"/>
    </w:pPr>
    <w:rPr>
      <w:rFonts w:ascii="Arial" w:hAnsi="Arial" w:cs="Arial"/>
      <w:lang w:eastAsia="zh-CN"/>
    </w:rPr>
  </w:style>
  <w:style w:type="paragraph" w:customStyle="1" w:styleId="AAAAA">
    <w:name w:val="AAAAA"/>
    <w:rsid w:val="004D5708"/>
    <w:pPr>
      <w:overflowPunct w:val="0"/>
      <w:autoSpaceDE w:val="0"/>
      <w:autoSpaceDN w:val="0"/>
      <w:adjustRightInd w:val="0"/>
      <w:jc w:val="both"/>
      <w:textAlignment w:val="baseline"/>
    </w:pPr>
    <w:rPr>
      <w:rFonts w:ascii="Times New Roman" w:eastAsia="Times New Roman" w:hAnsi="Times New Roman" w:cs="Times New Roman"/>
      <w:sz w:val="20"/>
      <w:szCs w:val="20"/>
      <w:lang w:val="en-US" w:eastAsia="zh-CN"/>
    </w:rPr>
  </w:style>
  <w:style w:type="paragraph" w:customStyle="1" w:styleId="kropki">
    <w:name w:val="kropki"/>
    <w:basedOn w:val="Normalny"/>
    <w:rsid w:val="004D5708"/>
    <w:pPr>
      <w:widowControl w:val="0"/>
      <w:spacing w:before="0" w:after="160" w:line="360" w:lineRule="auto"/>
      <w:ind w:left="113"/>
      <w:jc w:val="both"/>
    </w:pPr>
    <w:rPr>
      <w:rFonts w:ascii="Arial" w:hAnsi="Arial" w:cs="Arial"/>
      <w:lang w:eastAsia="zh-CN"/>
    </w:rPr>
  </w:style>
  <w:style w:type="paragraph" w:customStyle="1" w:styleId="c2">
    <w:name w:val="c2"/>
    <w:basedOn w:val="Normalny"/>
    <w:rsid w:val="004D5708"/>
    <w:pPr>
      <w:widowControl w:val="0"/>
      <w:spacing w:before="0" w:after="160" w:line="240" w:lineRule="atLeast"/>
      <w:jc w:val="center"/>
    </w:pPr>
    <w:rPr>
      <w:rFonts w:ascii="Arial" w:hAnsi="Arial" w:cs="Arial"/>
      <w:lang w:eastAsia="zh-CN"/>
    </w:rPr>
  </w:style>
  <w:style w:type="paragraph" w:customStyle="1" w:styleId="Punktowanie1">
    <w:name w:val="Punktowanie 1"/>
    <w:basedOn w:val="Normalny"/>
    <w:rsid w:val="004D5708"/>
    <w:pPr>
      <w:numPr>
        <w:numId w:val="95"/>
      </w:numPr>
      <w:tabs>
        <w:tab w:val="left" w:pos="1324"/>
      </w:tabs>
      <w:spacing w:before="0" w:after="160" w:line="360" w:lineRule="auto"/>
      <w:ind w:left="1324"/>
      <w:jc w:val="both"/>
    </w:pPr>
    <w:rPr>
      <w:rFonts w:ascii="Arial" w:hAnsi="Arial" w:cs="Arial"/>
      <w:lang w:eastAsia="zh-CN"/>
    </w:rPr>
  </w:style>
  <w:style w:type="paragraph" w:customStyle="1" w:styleId="warunki2">
    <w:name w:val="warunki2"/>
    <w:basedOn w:val="Normalny"/>
    <w:rsid w:val="004D5708"/>
    <w:pPr>
      <w:tabs>
        <w:tab w:val="left" w:pos="426"/>
      </w:tabs>
      <w:overflowPunct w:val="0"/>
      <w:autoSpaceDE w:val="0"/>
      <w:autoSpaceDN w:val="0"/>
      <w:adjustRightInd w:val="0"/>
      <w:spacing w:before="0" w:after="160" w:line="259" w:lineRule="auto"/>
      <w:ind w:left="709" w:hanging="709"/>
      <w:jc w:val="both"/>
      <w:textAlignment w:val="baseline"/>
    </w:pPr>
    <w:rPr>
      <w:rFonts w:ascii="Arial" w:hAnsi="Arial" w:cs="Arial"/>
      <w:lang w:eastAsia="zh-CN"/>
    </w:rPr>
  </w:style>
  <w:style w:type="paragraph" w:customStyle="1" w:styleId="warunki4">
    <w:name w:val="warunki4"/>
    <w:basedOn w:val="warunki2"/>
    <w:rsid w:val="004D5708"/>
    <w:pPr>
      <w:ind w:left="1702" w:hanging="284"/>
    </w:pPr>
  </w:style>
  <w:style w:type="paragraph" w:customStyle="1" w:styleId="StylTekstpodstawowy212pt">
    <w:name w:val="Styl Tekst podstawowy 2 + 12 pt"/>
    <w:basedOn w:val="Tekstpodstawowy2"/>
    <w:link w:val="StylTekstpodstawowy212ptZnak"/>
    <w:rsid w:val="004D5708"/>
    <w:pPr>
      <w:spacing w:before="120" w:after="160" w:line="288" w:lineRule="auto"/>
      <w:jc w:val="both"/>
    </w:pPr>
    <w:rPr>
      <w:rFonts w:ascii="Arial" w:hAnsi="Arial" w:cs="Arial"/>
      <w:sz w:val="24"/>
      <w:lang w:eastAsia="zh-CN"/>
    </w:rPr>
  </w:style>
  <w:style w:type="paragraph" w:customStyle="1" w:styleId="normalnywcity">
    <w:name w:val="normalny wcięty"/>
    <w:basedOn w:val="Normalny"/>
    <w:link w:val="normalnywcityZnak"/>
    <w:qFormat/>
    <w:rsid w:val="004D5708"/>
    <w:pPr>
      <w:spacing w:before="0" w:after="60"/>
      <w:ind w:firstLine="709"/>
      <w:jc w:val="both"/>
    </w:pPr>
    <w:rPr>
      <w:rFonts w:eastAsia="Calibri" w:cs="Arial"/>
      <w:szCs w:val="22"/>
      <w:lang w:eastAsia="en-US"/>
    </w:rPr>
  </w:style>
  <w:style w:type="paragraph" w:customStyle="1" w:styleId="Poziom5">
    <w:name w:val="Poziom 5"/>
    <w:basedOn w:val="Nagwek5"/>
    <w:next w:val="normalnywcity"/>
    <w:link w:val="Poziom5Znak"/>
    <w:qFormat/>
    <w:rsid w:val="004D5708"/>
    <w:pPr>
      <w:keepNext/>
      <w:numPr>
        <w:ilvl w:val="4"/>
        <w:numId w:val="96"/>
      </w:numPr>
      <w:pBdr>
        <w:bottom w:val="none" w:sz="0" w:space="0" w:color="auto"/>
      </w:pBdr>
      <w:tabs>
        <w:tab w:val="left" w:pos="495"/>
      </w:tabs>
      <w:spacing w:before="240" w:after="60"/>
      <w:ind w:left="1008" w:hanging="1008"/>
    </w:pPr>
    <w:rPr>
      <w:rFonts w:ascii="Arial" w:hAnsi="Arial"/>
      <w:b/>
      <w:bCs/>
      <w:iCs/>
      <w:caps w:val="0"/>
      <w:color w:val="auto"/>
      <w:spacing w:val="0"/>
      <w:sz w:val="22"/>
      <w:szCs w:val="26"/>
      <w:lang w:eastAsia="en-US"/>
    </w:rPr>
  </w:style>
  <w:style w:type="paragraph" w:customStyle="1" w:styleId="Wyliczenie1">
    <w:name w:val="Wyliczenie 1"/>
    <w:basedOn w:val="normalnywcity"/>
    <w:link w:val="Wyliczenie1Znak"/>
    <w:qFormat/>
    <w:rsid w:val="004D5708"/>
    <w:pPr>
      <w:numPr>
        <w:numId w:val="97"/>
      </w:numPr>
      <w:ind w:left="1134" w:hanging="425"/>
    </w:pPr>
  </w:style>
  <w:style w:type="character" w:customStyle="1" w:styleId="tekstdokbold">
    <w:name w:val="tekst dok. bold"/>
    <w:rsid w:val="004D5708"/>
    <w:rPr>
      <w:b/>
    </w:rPr>
  </w:style>
  <w:style w:type="character" w:customStyle="1" w:styleId="a2Znak">
    <w:name w:val="a2 Znak"/>
    <w:aliases w:val=" Znak Znak Znak Znak, Znak Znak Znak"/>
    <w:basedOn w:val="Domylnaczcionkaakapitu"/>
    <w:rsid w:val="004D5708"/>
    <w:rPr>
      <w:rFonts w:ascii="Arial" w:hAnsi="Arial"/>
      <w:sz w:val="24"/>
      <w:lang w:bidi="ar-SA"/>
    </w:rPr>
  </w:style>
  <w:style w:type="character" w:customStyle="1" w:styleId="akapitustep1">
    <w:name w:val="akapitustep1"/>
    <w:basedOn w:val="Domylnaczcionkaakapitu"/>
    <w:rsid w:val="004D5708"/>
  </w:style>
  <w:style w:type="character" w:customStyle="1" w:styleId="StylTekstpodstawowy212ptZnak">
    <w:name w:val="Styl Tekst podstawowy 2 + 12 pt Znak"/>
    <w:basedOn w:val="Domylnaczcionkaakapitu"/>
    <w:link w:val="StylTekstpodstawowy212pt"/>
    <w:rsid w:val="004D5708"/>
    <w:rPr>
      <w:rFonts w:ascii="Arial" w:eastAsia="Times New Roman" w:hAnsi="Arial" w:cs="Arial"/>
      <w:sz w:val="24"/>
      <w:szCs w:val="20"/>
      <w:lang w:eastAsia="zh-CN"/>
    </w:rPr>
  </w:style>
  <w:style w:type="character" w:customStyle="1" w:styleId="normalnywcityZnak">
    <w:name w:val="normalny wcięty Znak"/>
    <w:basedOn w:val="Domylnaczcionkaakapitu"/>
    <w:link w:val="normalnywcity"/>
    <w:rsid w:val="004D5708"/>
    <w:rPr>
      <w:rFonts w:ascii="Calibri" w:eastAsia="Calibri" w:hAnsi="Calibri" w:cs="Arial"/>
      <w:sz w:val="20"/>
    </w:rPr>
  </w:style>
  <w:style w:type="character" w:customStyle="1" w:styleId="Poziom5Znak">
    <w:name w:val="Poziom 5 Znak"/>
    <w:basedOn w:val="Domylnaczcionkaakapitu"/>
    <w:link w:val="Poziom5"/>
    <w:rsid w:val="004D5708"/>
    <w:rPr>
      <w:rFonts w:ascii="Arial" w:eastAsia="Times New Roman" w:hAnsi="Arial" w:cs="Times New Roman"/>
      <w:b/>
      <w:bCs/>
      <w:iCs/>
      <w:szCs w:val="26"/>
    </w:rPr>
  </w:style>
  <w:style w:type="character" w:customStyle="1" w:styleId="Wyliczenie1Znak">
    <w:name w:val="Wyliczenie 1 Znak"/>
    <w:basedOn w:val="normalnywcityZnak"/>
    <w:link w:val="Wyliczenie1"/>
    <w:rsid w:val="004D5708"/>
    <w:rPr>
      <w:rFonts w:ascii="Calibri" w:eastAsia="Calibri" w:hAnsi="Calibri" w:cs="Arial"/>
      <w:sz w:val="20"/>
    </w:rPr>
  </w:style>
  <w:style w:type="character" w:customStyle="1" w:styleId="h11">
    <w:name w:val="h11"/>
    <w:basedOn w:val="Domylnaczcionkaakapitu"/>
    <w:rsid w:val="004D5708"/>
    <w:rPr>
      <w:rFonts w:ascii="Verdana" w:hAnsi="Verdana" w:hint="default"/>
      <w:b/>
      <w:bCs/>
      <w:sz w:val="12"/>
      <w:szCs w:val="12"/>
    </w:rPr>
  </w:style>
  <w:style w:type="paragraph" w:customStyle="1" w:styleId="S1">
    <w:name w:val="S1"/>
    <w:basedOn w:val="Normalny"/>
    <w:link w:val="S1Znak"/>
    <w:rsid w:val="004D5708"/>
    <w:pPr>
      <w:spacing w:before="0" w:after="60" w:line="312" w:lineRule="auto"/>
      <w:ind w:firstLine="709"/>
      <w:jc w:val="both"/>
    </w:pPr>
    <w:rPr>
      <w:rFonts w:ascii="Verdana" w:hAnsi="Verdana"/>
    </w:rPr>
  </w:style>
  <w:style w:type="character" w:customStyle="1" w:styleId="S1Znak">
    <w:name w:val="S1 Znak"/>
    <w:basedOn w:val="Domylnaczcionkaakapitu"/>
    <w:link w:val="S1"/>
    <w:locked/>
    <w:rsid w:val="004D5708"/>
    <w:rPr>
      <w:rFonts w:ascii="Verdana" w:eastAsia="Times New Roman" w:hAnsi="Verdana" w:cs="Times New Roman"/>
      <w:sz w:val="20"/>
      <w:szCs w:val="20"/>
      <w:lang w:eastAsia="pl-PL"/>
    </w:rPr>
  </w:style>
  <w:style w:type="paragraph" w:customStyle="1" w:styleId="S2">
    <w:name w:val="S2"/>
    <w:basedOn w:val="S1"/>
    <w:link w:val="S2Znak"/>
    <w:rsid w:val="004D5708"/>
    <w:pPr>
      <w:ind w:left="340" w:hanging="340"/>
    </w:pPr>
  </w:style>
  <w:style w:type="character" w:customStyle="1" w:styleId="S2Znak">
    <w:name w:val="S2 Znak"/>
    <w:basedOn w:val="Domylnaczcionkaakapitu"/>
    <w:link w:val="S2"/>
    <w:locked/>
    <w:rsid w:val="004D5708"/>
    <w:rPr>
      <w:rFonts w:ascii="Verdana" w:eastAsia="Times New Roman" w:hAnsi="Verdana" w:cs="Times New Roman"/>
      <w:sz w:val="20"/>
      <w:szCs w:val="20"/>
      <w:lang w:eastAsia="pl-PL"/>
    </w:rPr>
  </w:style>
  <w:style w:type="character" w:customStyle="1" w:styleId="FontStyle21">
    <w:name w:val="Font Style21"/>
    <w:uiPriority w:val="99"/>
    <w:rsid w:val="004D5708"/>
    <w:rPr>
      <w:rFonts w:ascii="Arial" w:hAnsi="Arial" w:cs="Arial"/>
      <w:sz w:val="24"/>
      <w:szCs w:val="24"/>
    </w:rPr>
  </w:style>
  <w:style w:type="character" w:customStyle="1" w:styleId="Teksttreci2">
    <w:name w:val="Tekst treści (2)_"/>
    <w:basedOn w:val="Domylnaczcionkaakapitu"/>
    <w:link w:val="Teksttreci20"/>
    <w:rsid w:val="004D5708"/>
    <w:rPr>
      <w:shd w:val="clear" w:color="auto" w:fill="FFFFFF"/>
    </w:rPr>
  </w:style>
  <w:style w:type="paragraph" w:customStyle="1" w:styleId="Teksttreci20">
    <w:name w:val="Tekst treści (2)"/>
    <w:basedOn w:val="Normalny"/>
    <w:link w:val="Teksttreci2"/>
    <w:rsid w:val="004D5708"/>
    <w:pPr>
      <w:widowControl w:val="0"/>
      <w:shd w:val="clear" w:color="auto" w:fill="FFFFFF"/>
      <w:spacing w:before="0" w:after="0" w:line="274" w:lineRule="exact"/>
      <w:ind w:hanging="560"/>
    </w:pPr>
    <w:rPr>
      <w:rFonts w:asciiTheme="minorHAnsi" w:eastAsiaTheme="minorHAnsi" w:hAnsiTheme="minorHAnsi" w:cstheme="minorBidi"/>
      <w:sz w:val="22"/>
      <w:szCs w:val="22"/>
      <w:lang w:eastAsia="en-US"/>
    </w:rPr>
  </w:style>
  <w:style w:type="character" w:customStyle="1" w:styleId="Teksttreci2Pogrubienie">
    <w:name w:val="Tekst treści (2) + Pogrubienie"/>
    <w:basedOn w:val="Teksttreci2"/>
    <w:rsid w:val="004D5708"/>
    <w:rPr>
      <w:rFonts w:ascii="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21">
    <w:name w:val="Tekst treści (2)1"/>
    <w:basedOn w:val="Normalny"/>
    <w:rsid w:val="004D5708"/>
    <w:pPr>
      <w:widowControl w:val="0"/>
      <w:shd w:val="clear" w:color="auto" w:fill="FFFFFF"/>
      <w:spacing w:before="0" w:after="240" w:line="278" w:lineRule="exact"/>
      <w:ind w:hanging="760"/>
      <w:jc w:val="both"/>
    </w:pPr>
    <w:rPr>
      <w:rFonts w:ascii="Times New Roman" w:hAnsi="Times New Roman"/>
      <w:color w:val="000000"/>
      <w:sz w:val="22"/>
      <w:szCs w:val="22"/>
      <w:lang w:bidi="pl-PL"/>
    </w:rPr>
  </w:style>
  <w:style w:type="character" w:customStyle="1" w:styleId="Teksttreci2Kursywa">
    <w:name w:val="Tekst treści (2) + Kursywa"/>
    <w:basedOn w:val="Teksttreci2"/>
    <w:rsid w:val="004D5708"/>
    <w:rPr>
      <w:rFonts w:ascii="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ng-binding">
    <w:name w:val="ng-binding"/>
    <w:basedOn w:val="Domylnaczcionkaakapitu"/>
    <w:rsid w:val="004D5708"/>
  </w:style>
  <w:style w:type="paragraph" w:customStyle="1" w:styleId="xl81">
    <w:name w:val="xl81"/>
    <w:basedOn w:val="Normalny"/>
    <w:rsid w:val="004D5708"/>
    <w:pPr>
      <w:pBdr>
        <w:left w:val="single" w:sz="4" w:space="0" w:color="000000"/>
        <w:bottom w:val="single" w:sz="4" w:space="0" w:color="000000"/>
      </w:pBdr>
      <w:spacing w:beforeAutospacing="1" w:after="100" w:afterAutospacing="1" w:line="240" w:lineRule="auto"/>
      <w:jc w:val="center"/>
      <w:textAlignment w:val="center"/>
    </w:pPr>
    <w:rPr>
      <w:rFonts w:ascii="Arial" w:hAnsi="Arial" w:cs="Arial"/>
      <w:b/>
      <w:bCs/>
      <w:sz w:val="16"/>
      <w:szCs w:val="16"/>
    </w:rPr>
  </w:style>
  <w:style w:type="paragraph" w:customStyle="1" w:styleId="Normalny10">
    <w:name w:val="Normalny1"/>
    <w:aliases w:val="tekst"/>
    <w:rsid w:val="004D5708"/>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msolistparagraph0">
    <w:name w:val="msolistparagraph"/>
    <w:basedOn w:val="Normalny"/>
    <w:rsid w:val="004D5708"/>
    <w:pPr>
      <w:spacing w:before="0" w:after="0" w:line="240" w:lineRule="auto"/>
      <w:ind w:left="720"/>
      <w:contextualSpacing/>
    </w:pPr>
    <w:rPr>
      <w:rFonts w:ascii="Arial" w:hAnsi="Arial" w:cs="Arial"/>
    </w:rPr>
  </w:style>
  <w:style w:type="character" w:customStyle="1" w:styleId="fn-ref">
    <w:name w:val="fn-ref"/>
    <w:basedOn w:val="Domylnaczcionkaakapitu"/>
    <w:rsid w:val="004D5708"/>
  </w:style>
  <w:style w:type="table" w:customStyle="1" w:styleId="Tabela-Siatka4">
    <w:name w:val="Tabela - Siatka4"/>
    <w:basedOn w:val="Standardowy"/>
    <w:next w:val="Tabela-Siatka"/>
    <w:uiPriority w:val="39"/>
    <w:rsid w:val="00AE2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1804">
      <w:bodyDiv w:val="1"/>
      <w:marLeft w:val="0"/>
      <w:marRight w:val="0"/>
      <w:marTop w:val="0"/>
      <w:marBottom w:val="0"/>
      <w:divBdr>
        <w:top w:val="none" w:sz="0" w:space="0" w:color="auto"/>
        <w:left w:val="none" w:sz="0" w:space="0" w:color="auto"/>
        <w:bottom w:val="none" w:sz="0" w:space="0" w:color="auto"/>
        <w:right w:val="none" w:sz="0" w:space="0" w:color="auto"/>
      </w:divBdr>
    </w:div>
    <w:div w:id="146835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ostroleka" TargetMode="External"/><Relationship Id="rId13" Type="http://schemas.openxmlformats.org/officeDocument/2006/relationships/hyperlink" Target="https://platformazakupowa.pl/pn/ostrolek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ostroleka" TargetMode="External"/><Relationship Id="rId23" Type="http://schemas.openxmlformats.org/officeDocument/2006/relationships/theme" Target="theme/theme1.xml"/><Relationship Id="rId10" Type="http://schemas.openxmlformats.org/officeDocument/2006/relationships/hyperlink" Target="mailto:zp@um.ostrolek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ostroleka" TargetMode="External"/><Relationship Id="rId14" Type="http://schemas.openxmlformats.org/officeDocument/2006/relationships/hyperlink" Target="mailto:iod@um.ostrolek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84A3B-B5AE-49BA-ADBC-348E0767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92</Pages>
  <Words>34875</Words>
  <Characters>209256</Characters>
  <Application>Microsoft Office Word</Application>
  <DocSecurity>0</DocSecurity>
  <Lines>1743</Lines>
  <Paragraphs>487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apiasta</dc:creator>
  <cp:keywords/>
  <dc:description/>
  <cp:lastModifiedBy>apiasta</cp:lastModifiedBy>
  <cp:revision>76</cp:revision>
  <cp:lastPrinted>2021-06-07T09:59:00Z</cp:lastPrinted>
  <dcterms:created xsi:type="dcterms:W3CDTF">2021-05-11T06:30:00Z</dcterms:created>
  <dcterms:modified xsi:type="dcterms:W3CDTF">2021-06-11T08:21:00Z</dcterms:modified>
</cp:coreProperties>
</file>