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4BF9" w14:textId="59157713" w:rsidR="0079676D" w:rsidRPr="00DC2EF2" w:rsidRDefault="00CE4A76" w:rsidP="00DC2EF2">
      <w:pPr>
        <w:pStyle w:val="Normalny1"/>
        <w:shd w:val="clear" w:color="auto" w:fill="FFFFFF"/>
        <w:spacing w:line="480" w:lineRule="auto"/>
        <w:ind w:left="3540" w:firstLine="708"/>
        <w:jc w:val="right"/>
        <w:rPr>
          <w:rFonts w:ascii="Lato Light" w:eastAsia="Times New Roman" w:hAnsi="Lato Light"/>
          <w:b/>
          <w:bCs/>
          <w:iCs/>
          <w:sz w:val="20"/>
          <w:szCs w:val="20"/>
        </w:rPr>
      </w:pPr>
      <w:bookmarkStart w:id="0" w:name="_Hlk83366850"/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Żnin, dnia </w:t>
      </w:r>
      <w:r w:rsidR="004C3CBF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25</w:t>
      </w:r>
      <w:r w:rsidR="00A31CA5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lipca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202</w:t>
      </w:r>
      <w:r w:rsidR="00A31CA5"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>3</w:t>
      </w:r>
      <w:r>
        <w:rPr>
          <w:rStyle w:val="Domylnaczcionkaakapitu1"/>
          <w:rFonts w:ascii="Lato Light" w:eastAsia="Times New Roman" w:hAnsi="Lato Light"/>
          <w:b/>
          <w:bCs/>
          <w:iCs/>
          <w:sz w:val="20"/>
          <w:szCs w:val="20"/>
        </w:rPr>
        <w:t xml:space="preserve"> r. </w:t>
      </w:r>
    </w:p>
    <w:p w14:paraId="5EE04F47" w14:textId="74FA8279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  <w:r w:rsidRPr="002342A9">
        <w:rPr>
          <w:rFonts w:ascii="Lato Light" w:eastAsia="Times New Roman" w:hAnsi="Lato Light"/>
          <w:b/>
          <w:bCs/>
          <w:sz w:val="18"/>
          <w:szCs w:val="18"/>
        </w:rPr>
        <w:t>Dane  wykonawcy:</w:t>
      </w:r>
    </w:p>
    <w:p w14:paraId="5E4E3414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b/>
          <w:bCs/>
          <w:sz w:val="18"/>
          <w:szCs w:val="18"/>
        </w:rPr>
      </w:pPr>
    </w:p>
    <w:p w14:paraId="7930C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Nazwa ……………………………………………………………………………….</w:t>
      </w:r>
    </w:p>
    <w:p w14:paraId="5EA55D0A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EF282C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Adres </w:t>
      </w:r>
      <w:r w:rsidRPr="002342A9">
        <w:rPr>
          <w:rFonts w:ascii="Lato Light" w:eastAsia="Times New Roman" w:hAnsi="Lato Light"/>
          <w:sz w:val="18"/>
          <w:szCs w:val="18"/>
        </w:rPr>
        <w:t xml:space="preserve"> ………………………………………………………………………………</w:t>
      </w:r>
    </w:p>
    <w:p w14:paraId="59E4C3CD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8386292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Nr telefonu……………………………………………………………………</w:t>
      </w:r>
    </w:p>
    <w:p w14:paraId="662A3F5F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7DCE1286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Adres e-mail:.........................................................................................</w:t>
      </w:r>
    </w:p>
    <w:p w14:paraId="65A997E9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3635C1F4" w14:textId="77777777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NIP ……………………………………………………………………………..........</w:t>
      </w:r>
    </w:p>
    <w:p w14:paraId="475E6E3B" w14:textId="77777777" w:rsidR="0079676D" w:rsidRPr="002342A9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2BC964AC" w14:textId="64F7E5F0" w:rsidR="0079676D" w:rsidRDefault="0079676D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  <w:r w:rsidRPr="002342A9">
        <w:rPr>
          <w:rFonts w:ascii="Lato Light" w:eastAsia="Times New Roman" w:hAnsi="Lato Light"/>
          <w:sz w:val="18"/>
          <w:szCs w:val="18"/>
        </w:rPr>
        <w:t>REGON ……………………………………………………………………………...</w:t>
      </w:r>
    </w:p>
    <w:p w14:paraId="7F95A6E1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6EAE05B5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0880DB07" w14:textId="77777777" w:rsidR="00383261" w:rsidRDefault="00383261" w:rsidP="000D1C58">
      <w:pPr>
        <w:pStyle w:val="Normalny1"/>
        <w:shd w:val="clear" w:color="auto" w:fill="FFFFFF"/>
        <w:rPr>
          <w:rFonts w:ascii="Lato Light" w:eastAsia="Times New Roman" w:hAnsi="Lato Light"/>
          <w:sz w:val="18"/>
          <w:szCs w:val="18"/>
        </w:rPr>
      </w:pPr>
    </w:p>
    <w:p w14:paraId="153D0434" w14:textId="77777777" w:rsidR="000D1C58" w:rsidRPr="000D1C58" w:rsidRDefault="000D1C58" w:rsidP="000D1C58">
      <w:pPr>
        <w:pStyle w:val="Normalny1"/>
        <w:shd w:val="clear" w:color="auto" w:fill="FFFFFF"/>
        <w:rPr>
          <w:rStyle w:val="Domylnaczcionkaakapitu1"/>
          <w:rFonts w:ascii="Lato Light" w:eastAsia="Times New Roman" w:hAnsi="Lato Light"/>
          <w:sz w:val="18"/>
          <w:szCs w:val="18"/>
        </w:rPr>
      </w:pPr>
    </w:p>
    <w:p w14:paraId="6827E3D6" w14:textId="2BF609C6" w:rsidR="0079676D" w:rsidRDefault="0079676D" w:rsidP="0079676D">
      <w:pPr>
        <w:pStyle w:val="Normalny1"/>
        <w:shd w:val="clear" w:color="auto" w:fill="FFFFFF"/>
        <w:spacing w:line="480" w:lineRule="auto"/>
        <w:jc w:val="center"/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FORMULARZ OFER</w:t>
      </w:r>
      <w:r>
        <w:rPr>
          <w:rStyle w:val="Domylnaczcionkaakapitu1"/>
          <w:rFonts w:ascii="Lato Light" w:eastAsia="Times New Roman" w:hAnsi="Lato Light"/>
          <w:b/>
          <w:bCs/>
          <w:sz w:val="18"/>
          <w:szCs w:val="18"/>
        </w:rPr>
        <w:t>TOWY</w:t>
      </w:r>
    </w:p>
    <w:p w14:paraId="2E6CD8B9" w14:textId="77777777" w:rsidR="00383261" w:rsidRPr="009372EE" w:rsidRDefault="00383261" w:rsidP="0079676D">
      <w:pPr>
        <w:pStyle w:val="Normalny1"/>
        <w:shd w:val="clear" w:color="auto" w:fill="FFFFFF"/>
        <w:spacing w:line="480" w:lineRule="auto"/>
        <w:jc w:val="center"/>
        <w:rPr>
          <w:rFonts w:ascii="Lato Light" w:hAnsi="Lato Light"/>
          <w:sz w:val="18"/>
          <w:szCs w:val="18"/>
        </w:rPr>
      </w:pPr>
    </w:p>
    <w:p w14:paraId="78093BDD" w14:textId="77777777" w:rsidR="004C3CBF" w:rsidRDefault="0079676D" w:rsidP="00DC2EF2">
      <w:pPr>
        <w:pStyle w:val="Normalny1"/>
        <w:spacing w:line="360" w:lineRule="auto"/>
        <w:jc w:val="both"/>
        <w:rPr>
          <w:rFonts w:ascii="Lato Light" w:eastAsia="Times New Roman" w:hAnsi="Lato Light"/>
          <w:b/>
          <w:bCs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Nawiązując do zaproszenia do złożenia oferty na</w:t>
      </w:r>
      <w:r>
        <w:rPr>
          <w:rFonts w:ascii="Lato Light" w:eastAsia="Times New Roman" w:hAnsi="Lato Light"/>
          <w:sz w:val="18"/>
          <w:szCs w:val="18"/>
        </w:rPr>
        <w:t xml:space="preserve"> realizację zadania pn.</w:t>
      </w:r>
      <w:r w:rsidR="00CE4A76">
        <w:rPr>
          <w:rFonts w:ascii="Lato Light" w:eastAsiaTheme="minorHAnsi" w:hAnsi="Lato Light" w:cstheme="minorBidi"/>
          <w:b/>
          <w:bCs/>
          <w:sz w:val="22"/>
          <w:szCs w:val="22"/>
          <w:lang w:eastAsia="en-US" w:bidi="ar-SA"/>
        </w:rPr>
        <w:t xml:space="preserve"> </w:t>
      </w:r>
      <w:r w:rsidR="00A31CA5" w:rsidRPr="00A31CA5">
        <w:rPr>
          <w:rFonts w:ascii="Lato Light" w:eastAsia="Times New Roman" w:hAnsi="Lato Light"/>
          <w:b/>
          <w:bCs/>
          <w:sz w:val="18"/>
          <w:szCs w:val="18"/>
        </w:rPr>
        <w:t>„</w:t>
      </w:r>
      <w:r w:rsidR="004C3CBF" w:rsidRPr="004C3CBF">
        <w:rPr>
          <w:rFonts w:ascii="Lato Light" w:eastAsia="Times New Roman" w:hAnsi="Lato Light"/>
          <w:b/>
          <w:bCs/>
          <w:sz w:val="18"/>
          <w:szCs w:val="18"/>
        </w:rPr>
        <w:t xml:space="preserve">„Wykonanie nowych nasadzeń drzew wzdłuż ul. 700 lecia w Żninie”.   </w:t>
      </w:r>
    </w:p>
    <w:p w14:paraId="2ABFD23E" w14:textId="3E721137" w:rsidR="00DC2EF2" w:rsidRPr="00383261" w:rsidRDefault="0079676D" w:rsidP="00383261">
      <w:pPr>
        <w:pStyle w:val="Normalny1"/>
        <w:spacing w:line="360" w:lineRule="auto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Oferuję wykonanie przedmiotu zamówienia za:</w:t>
      </w:r>
    </w:p>
    <w:p w14:paraId="715D4FC9" w14:textId="77777777" w:rsidR="00CE4A76" w:rsidRDefault="00CE4A76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71053126" w14:textId="77777777" w:rsidR="00383261" w:rsidRPr="009372EE" w:rsidRDefault="00383261" w:rsidP="00724280">
      <w:pPr>
        <w:pStyle w:val="Normalny1"/>
        <w:shd w:val="clear" w:color="auto" w:fill="FFFFFF"/>
        <w:spacing w:line="360" w:lineRule="auto"/>
        <w:jc w:val="both"/>
        <w:rPr>
          <w:rFonts w:ascii="Lato Light" w:hAnsi="Lato Light"/>
          <w:sz w:val="18"/>
          <w:szCs w:val="18"/>
        </w:rPr>
      </w:pPr>
    </w:p>
    <w:p w14:paraId="0D4E9A6E" w14:textId="633CB9D6" w:rsidR="0079676D" w:rsidRPr="009372EE" w:rsidRDefault="00724280" w:rsidP="0079676D">
      <w:pPr>
        <w:pStyle w:val="Normalny1"/>
        <w:shd w:val="clear" w:color="auto" w:fill="FFFFFF"/>
        <w:tabs>
          <w:tab w:val="left" w:pos="420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Łączną </w:t>
      </w:r>
      <w:r w:rsidR="0079676D" w:rsidRPr="009372EE">
        <w:rPr>
          <w:rFonts w:ascii="Lato Light" w:eastAsia="Times New Roman" w:hAnsi="Lato Light"/>
          <w:sz w:val="18"/>
          <w:szCs w:val="18"/>
        </w:rPr>
        <w:t>cenę netto: ..................................... zł; podatek VAT: .................................. zł</w:t>
      </w:r>
    </w:p>
    <w:p w14:paraId="1B87325F" w14:textId="3AE2A387" w:rsidR="0079676D" w:rsidRDefault="0079676D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eastAsia="Times New Roman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cenę brutto: .................................... zł (słownie: ......................................................................................... złotych).</w:t>
      </w:r>
    </w:p>
    <w:p w14:paraId="23A836FB" w14:textId="77777777" w:rsidR="009B6727" w:rsidRDefault="009B6727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545F9145" w14:textId="77777777" w:rsidR="00383261" w:rsidRPr="009372EE" w:rsidRDefault="00383261" w:rsidP="0079676D">
      <w:pPr>
        <w:pStyle w:val="Normalny1"/>
        <w:shd w:val="clear" w:color="auto" w:fill="FFFFFF"/>
        <w:tabs>
          <w:tab w:val="left" w:pos="385"/>
        </w:tabs>
        <w:spacing w:line="360" w:lineRule="auto"/>
        <w:ind w:left="720"/>
        <w:jc w:val="both"/>
        <w:rPr>
          <w:rFonts w:ascii="Lato Light" w:hAnsi="Lato Light"/>
          <w:sz w:val="18"/>
          <w:szCs w:val="18"/>
        </w:rPr>
      </w:pPr>
    </w:p>
    <w:p w14:paraId="3356F91A" w14:textId="5CF2409B" w:rsidR="0079676D" w:rsidRPr="00BF0596" w:rsidRDefault="0079676D" w:rsidP="00BF0596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Termin realizacji zamówienia: </w:t>
      </w:r>
      <w:r>
        <w:rPr>
          <w:rFonts w:ascii="Lato Light" w:eastAsia="Times New Roman" w:hAnsi="Lato Light"/>
          <w:sz w:val="18"/>
          <w:szCs w:val="18"/>
        </w:rPr>
        <w:t xml:space="preserve">zgodnie z </w:t>
      </w:r>
      <w:r w:rsidR="00BF0596">
        <w:rPr>
          <w:rFonts w:ascii="Lato Light" w:hAnsi="Lato Light"/>
          <w:sz w:val="18"/>
          <w:szCs w:val="18"/>
        </w:rPr>
        <w:t>w</w:t>
      </w:r>
      <w:r w:rsidRPr="00BF0596">
        <w:rPr>
          <w:rFonts w:ascii="Lato Light" w:eastAsia="Times New Roman" w:hAnsi="Lato Light"/>
          <w:sz w:val="18"/>
          <w:szCs w:val="18"/>
        </w:rPr>
        <w:t xml:space="preserve">ytycznymi. </w:t>
      </w:r>
      <w:r w:rsidRPr="00BF0596">
        <w:rPr>
          <w:rFonts w:ascii="Lato Light" w:eastAsia="Times New Roman" w:hAnsi="Lato Light"/>
          <w:i/>
          <w:iCs/>
          <w:sz w:val="18"/>
          <w:szCs w:val="18"/>
        </w:rPr>
        <w:t xml:space="preserve"> </w:t>
      </w:r>
    </w:p>
    <w:p w14:paraId="2A9F309D" w14:textId="7AB8FA63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 xml:space="preserve">Wyrażam zgodę na warunki płatności określone w </w:t>
      </w:r>
      <w:r w:rsidR="000C1FCF">
        <w:rPr>
          <w:rFonts w:ascii="Lato Light" w:eastAsia="Times New Roman" w:hAnsi="Lato Light"/>
          <w:sz w:val="18"/>
          <w:szCs w:val="18"/>
        </w:rPr>
        <w:t>zamówieniu.</w:t>
      </w:r>
    </w:p>
    <w:p w14:paraId="3818CC87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zapoznałem się z opisem przedmiotu zamówienia i nie wnoszę do niego zastrzeżeń.</w:t>
      </w:r>
    </w:p>
    <w:p w14:paraId="2A6B3A8D" w14:textId="77777777" w:rsidR="0079676D" w:rsidRPr="009372EE" w:rsidRDefault="0079676D" w:rsidP="009B6727">
      <w:pPr>
        <w:pStyle w:val="Normalny1"/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Lato Light" w:hAnsi="Lato Light"/>
          <w:sz w:val="18"/>
          <w:szCs w:val="18"/>
        </w:rPr>
      </w:pPr>
      <w:r w:rsidRPr="009372EE">
        <w:rPr>
          <w:rFonts w:ascii="Lato Light" w:eastAsia="Times New Roman" w:hAnsi="Lato Light"/>
          <w:sz w:val="18"/>
          <w:szCs w:val="18"/>
        </w:rPr>
        <w:t>Oświadczam, że spełniam warunki określone przez Zamawiającego.</w:t>
      </w:r>
    </w:p>
    <w:p w14:paraId="1522F50F" w14:textId="77777777" w:rsidR="00DC2EF2" w:rsidRDefault="00DC2EF2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5FC65F78" w14:textId="77777777" w:rsidR="00383261" w:rsidRDefault="00383261" w:rsidP="00DC2EF2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</w:p>
    <w:p w14:paraId="76D46B8B" w14:textId="71D67576" w:rsidR="0079676D" w:rsidRPr="00F16B1E" w:rsidRDefault="0079676D" w:rsidP="0079676D">
      <w:pPr>
        <w:pStyle w:val="Normalny1"/>
        <w:shd w:val="clear" w:color="auto" w:fill="FFFFFF"/>
        <w:spacing w:line="480" w:lineRule="auto"/>
        <w:rPr>
          <w:rFonts w:ascii="Lato Light" w:eastAsia="Times New Roman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</w:t>
      </w:r>
      <w:r w:rsidRPr="009372EE">
        <w:rPr>
          <w:rFonts w:ascii="Lato Light" w:eastAsia="Times New Roman" w:hAnsi="Lato Light"/>
          <w:sz w:val="18"/>
          <w:szCs w:val="18"/>
        </w:rPr>
        <w:t>.............................................................</w:t>
      </w:r>
    </w:p>
    <w:p w14:paraId="54AE368C" w14:textId="2A34F987" w:rsidR="00F137E2" w:rsidRPr="00DC2EF2" w:rsidRDefault="0079676D" w:rsidP="00DC2EF2">
      <w:pPr>
        <w:pStyle w:val="Normalny1"/>
        <w:shd w:val="clear" w:color="auto" w:fill="FFFFFF"/>
        <w:spacing w:line="480" w:lineRule="auto"/>
        <w:rPr>
          <w:rFonts w:ascii="Lato Light" w:hAnsi="Lato Light"/>
          <w:sz w:val="18"/>
          <w:szCs w:val="18"/>
        </w:rPr>
      </w:pPr>
      <w:r>
        <w:rPr>
          <w:rFonts w:ascii="Lato Light" w:eastAsia="Times New Roman" w:hAnsi="Lato Light"/>
          <w:sz w:val="18"/>
          <w:szCs w:val="18"/>
        </w:rPr>
        <w:t xml:space="preserve">                                                                                                                      </w:t>
      </w:r>
      <w:r w:rsidR="00F16B1E">
        <w:rPr>
          <w:rFonts w:ascii="Lato Light" w:eastAsia="Times New Roman" w:hAnsi="Lato Light"/>
          <w:sz w:val="18"/>
          <w:szCs w:val="18"/>
        </w:rPr>
        <w:t>Data i</w:t>
      </w:r>
      <w:r>
        <w:rPr>
          <w:rFonts w:ascii="Lato Light" w:eastAsia="Times New Roman" w:hAnsi="Lato Light"/>
          <w:sz w:val="18"/>
          <w:szCs w:val="18"/>
        </w:rPr>
        <w:t xml:space="preserve"> </w:t>
      </w:r>
      <w:r w:rsidRPr="009372EE">
        <w:rPr>
          <w:rFonts w:ascii="Lato Light" w:eastAsia="Times New Roman" w:hAnsi="Lato Light"/>
          <w:sz w:val="18"/>
          <w:szCs w:val="18"/>
        </w:rPr>
        <w:t>Podpis</w:t>
      </w:r>
      <w:r>
        <w:rPr>
          <w:rFonts w:ascii="Lato Light" w:eastAsia="Times New Roman" w:hAnsi="Lato Light"/>
          <w:sz w:val="18"/>
          <w:szCs w:val="18"/>
        </w:rPr>
        <w:t xml:space="preserve">  </w:t>
      </w:r>
      <w:r w:rsidRPr="009372EE">
        <w:rPr>
          <w:rFonts w:ascii="Lato Light" w:eastAsia="Times New Roman" w:hAnsi="Lato Light"/>
          <w:sz w:val="18"/>
          <w:szCs w:val="18"/>
        </w:rPr>
        <w:t>osoby uprawnionej</w:t>
      </w:r>
      <w:bookmarkEnd w:id="0"/>
    </w:p>
    <w:sectPr w:rsidR="00F137E2" w:rsidRPr="00DC2EF2" w:rsidSect="000D1C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1F3B56C8"/>
    <w:multiLevelType w:val="hybridMultilevel"/>
    <w:tmpl w:val="22940938"/>
    <w:lvl w:ilvl="0" w:tplc="E2B85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F55"/>
    <w:multiLevelType w:val="hybridMultilevel"/>
    <w:tmpl w:val="EC38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B7171"/>
    <w:multiLevelType w:val="hybridMultilevel"/>
    <w:tmpl w:val="AF5E3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E4350"/>
    <w:multiLevelType w:val="hybridMultilevel"/>
    <w:tmpl w:val="22CC2C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315A6C"/>
    <w:multiLevelType w:val="hybridMultilevel"/>
    <w:tmpl w:val="751A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191"/>
    <w:multiLevelType w:val="hybridMultilevel"/>
    <w:tmpl w:val="B41ADFAC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10CDD"/>
    <w:multiLevelType w:val="hybridMultilevel"/>
    <w:tmpl w:val="55B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21BC2"/>
    <w:multiLevelType w:val="hybridMultilevel"/>
    <w:tmpl w:val="4E24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C12B7"/>
    <w:multiLevelType w:val="hybridMultilevel"/>
    <w:tmpl w:val="43767B3A"/>
    <w:lvl w:ilvl="0" w:tplc="F7CC0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0804">
    <w:abstractNumId w:val="10"/>
  </w:num>
  <w:num w:numId="2" w16cid:durableId="650906818">
    <w:abstractNumId w:val="0"/>
  </w:num>
  <w:num w:numId="3" w16cid:durableId="1853032182">
    <w:abstractNumId w:val="1"/>
  </w:num>
  <w:num w:numId="4" w16cid:durableId="2129280524">
    <w:abstractNumId w:val="2"/>
  </w:num>
  <w:num w:numId="5" w16cid:durableId="401484639">
    <w:abstractNumId w:val="5"/>
  </w:num>
  <w:num w:numId="6" w16cid:durableId="1885865440">
    <w:abstractNumId w:val="9"/>
  </w:num>
  <w:num w:numId="7" w16cid:durableId="2099520385">
    <w:abstractNumId w:val="4"/>
  </w:num>
  <w:num w:numId="8" w16cid:durableId="1624459947">
    <w:abstractNumId w:val="3"/>
  </w:num>
  <w:num w:numId="9" w16cid:durableId="1812013700">
    <w:abstractNumId w:val="6"/>
  </w:num>
  <w:num w:numId="10" w16cid:durableId="1664504622">
    <w:abstractNumId w:val="7"/>
  </w:num>
  <w:num w:numId="11" w16cid:durableId="1278098115">
    <w:abstractNumId w:val="11"/>
  </w:num>
  <w:num w:numId="12" w16cid:durableId="444232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F"/>
    <w:rsid w:val="000555C1"/>
    <w:rsid w:val="000C1FCF"/>
    <w:rsid w:val="000D1C58"/>
    <w:rsid w:val="00163F70"/>
    <w:rsid w:val="00253AB2"/>
    <w:rsid w:val="00350466"/>
    <w:rsid w:val="00383261"/>
    <w:rsid w:val="004C3CBF"/>
    <w:rsid w:val="00596C38"/>
    <w:rsid w:val="00724280"/>
    <w:rsid w:val="007561B8"/>
    <w:rsid w:val="0079676D"/>
    <w:rsid w:val="008977DF"/>
    <w:rsid w:val="00967B43"/>
    <w:rsid w:val="009B6727"/>
    <w:rsid w:val="00A31CA5"/>
    <w:rsid w:val="00A86A86"/>
    <w:rsid w:val="00BF0596"/>
    <w:rsid w:val="00CE4A76"/>
    <w:rsid w:val="00D07148"/>
    <w:rsid w:val="00D9564A"/>
    <w:rsid w:val="00DC2EF2"/>
    <w:rsid w:val="00F103CB"/>
    <w:rsid w:val="00F137E2"/>
    <w:rsid w:val="00F16B1E"/>
    <w:rsid w:val="00F34E3C"/>
    <w:rsid w:val="00F932B3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C11E"/>
  <w15:chartTrackingRefBased/>
  <w15:docId w15:val="{B665F6F1-D980-428C-8CC4-CF5D0D2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E2"/>
    <w:pPr>
      <w:ind w:left="720"/>
      <w:contextualSpacing/>
    </w:pPr>
  </w:style>
  <w:style w:type="character" w:customStyle="1" w:styleId="Domylnaczcionkaakapitu1">
    <w:name w:val="Domyślna czcionka akapitu1"/>
    <w:rsid w:val="0079676D"/>
  </w:style>
  <w:style w:type="paragraph" w:customStyle="1" w:styleId="Normalny1">
    <w:name w:val="Normalny1"/>
    <w:rsid w:val="0079676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Kowalczyk</dc:creator>
  <cp:keywords/>
  <dc:description/>
  <cp:lastModifiedBy>Paulina Gwit</cp:lastModifiedBy>
  <cp:revision>2</cp:revision>
  <cp:lastPrinted>2022-04-11T07:40:00Z</cp:lastPrinted>
  <dcterms:created xsi:type="dcterms:W3CDTF">2023-07-25T14:14:00Z</dcterms:created>
  <dcterms:modified xsi:type="dcterms:W3CDTF">2023-07-25T14:14:00Z</dcterms:modified>
</cp:coreProperties>
</file>