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0FD10A0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</w:t>
            </w:r>
            <w:r w:rsidR="0031544A" w:rsidRPr="0031544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 SIECIOWEGO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443E26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6A980B0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287BAF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4CE9F826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6D09D9EE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662F1E5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2F2A" w14:textId="77777777" w:rsidR="00984615" w:rsidRDefault="00984615">
      <w:r>
        <w:separator/>
      </w:r>
    </w:p>
  </w:endnote>
  <w:endnote w:type="continuationSeparator" w:id="0">
    <w:p w14:paraId="32C8697B" w14:textId="77777777" w:rsidR="00984615" w:rsidRDefault="0098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42C3" w14:textId="77777777" w:rsidR="00984615" w:rsidRDefault="00984615">
      <w:r>
        <w:separator/>
      </w:r>
    </w:p>
  </w:footnote>
  <w:footnote w:type="continuationSeparator" w:id="0">
    <w:p w14:paraId="799EE9DC" w14:textId="77777777" w:rsidR="00984615" w:rsidRDefault="0098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9B9111C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5C4732">
      <w:rPr>
        <w:sz w:val="18"/>
        <w:szCs w:val="18"/>
        <w:lang w:val="pl-PL"/>
      </w:rPr>
      <w:t>51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3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0"/>
  </w:num>
  <w:num w:numId="5">
    <w:abstractNumId w:val="33"/>
  </w:num>
  <w:num w:numId="6">
    <w:abstractNumId w:val="84"/>
  </w:num>
  <w:num w:numId="7">
    <w:abstractNumId w:val="69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4"/>
  </w:num>
  <w:num w:numId="13">
    <w:abstractNumId w:val="81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5"/>
  </w:num>
  <w:num w:numId="21">
    <w:abstractNumId w:val="73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8"/>
  </w:num>
  <w:num w:numId="27">
    <w:abstractNumId w:val="34"/>
  </w:num>
  <w:num w:numId="28">
    <w:abstractNumId w:val="65"/>
  </w:num>
  <w:num w:numId="29">
    <w:abstractNumId w:val="67"/>
  </w:num>
  <w:num w:numId="30">
    <w:abstractNumId w:val="35"/>
  </w:num>
  <w:num w:numId="31">
    <w:abstractNumId w:val="82"/>
  </w:num>
  <w:num w:numId="32">
    <w:abstractNumId w:val="79"/>
  </w:num>
  <w:num w:numId="33">
    <w:abstractNumId w:val="77"/>
  </w:num>
  <w:num w:numId="34">
    <w:abstractNumId w:val="44"/>
  </w:num>
  <w:num w:numId="35">
    <w:abstractNumId w:val="52"/>
  </w:num>
  <w:num w:numId="36">
    <w:abstractNumId w:val="53"/>
  </w:num>
  <w:num w:numId="37">
    <w:abstractNumId w:val="70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1"/>
  </w:num>
  <w:num w:numId="45">
    <w:abstractNumId w:val="40"/>
  </w:num>
  <w:num w:numId="46">
    <w:abstractNumId w:val="43"/>
  </w:num>
  <w:num w:numId="4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08D1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468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4A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644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732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615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57</cp:revision>
  <cp:lastPrinted>2020-02-06T07:10:00Z</cp:lastPrinted>
  <dcterms:created xsi:type="dcterms:W3CDTF">2021-02-10T10:50:00Z</dcterms:created>
  <dcterms:modified xsi:type="dcterms:W3CDTF">2023-08-29T08:58:00Z</dcterms:modified>
</cp:coreProperties>
</file>