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4E8B" w14:textId="39E4E6D0" w:rsidR="00682A62" w:rsidRDefault="00682A62">
      <w:pPr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14:paraId="2881AC6D" w14:textId="650E451F" w:rsidR="00A31A31" w:rsidRPr="007D2B65" w:rsidRDefault="00A31A31" w:rsidP="00A31A31">
      <w:pPr>
        <w:pStyle w:val="Nagwek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D2B65"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SWZ </w:t>
      </w:r>
    </w:p>
    <w:p w14:paraId="11C09CE7" w14:textId="789D9A19" w:rsidR="00A31A31" w:rsidRPr="00615994" w:rsidRDefault="00A31A31" w:rsidP="00A31A31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DAZ-Z.272.2</w:t>
      </w:r>
      <w:r w:rsidR="00724B97">
        <w:rPr>
          <w:rFonts w:ascii="Calibri" w:hAnsi="Calibri" w:cs="Calibri"/>
          <w:b/>
          <w:spacing w:val="-1"/>
          <w:sz w:val="22"/>
          <w:szCs w:val="22"/>
        </w:rPr>
        <w:t>9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Pr="00615994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25501273" w14:textId="77777777" w:rsidR="00A31A31" w:rsidRDefault="00A31A31" w:rsidP="00A31A31"/>
    <w:p w14:paraId="0BE09907" w14:textId="77777777" w:rsidR="00A31A31" w:rsidRPr="009625D7" w:rsidRDefault="00A31A31" w:rsidP="00A31A31"/>
    <w:p w14:paraId="425B4D73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43B71F8D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</w:rPr>
      </w:pPr>
    </w:p>
    <w:p w14:paraId="634237D7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E652837" w14:textId="77777777" w:rsidR="00A31A31" w:rsidRPr="00734862" w:rsidRDefault="00A31A31" w:rsidP="00A31A31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09C4C284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  <w:u w:val="single"/>
        </w:rPr>
      </w:pPr>
    </w:p>
    <w:p w14:paraId="5C66F13B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744155DF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</w:rPr>
      </w:pPr>
    </w:p>
    <w:p w14:paraId="09884C5E" w14:textId="77777777" w:rsidR="00A31A31" w:rsidRPr="00615994" w:rsidRDefault="00A31A31" w:rsidP="00A31A31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CE66B78" w14:textId="77777777" w:rsidR="00A31A31" w:rsidRDefault="00A31A31" w:rsidP="00A31A31">
      <w:pPr>
        <w:rPr>
          <w:rFonts w:asciiTheme="minorHAnsi" w:hAnsiTheme="minorHAnsi"/>
          <w:i/>
          <w:iCs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3EB5B2B6" w14:textId="77777777" w:rsidR="00A31A31" w:rsidRDefault="00A31A31" w:rsidP="00A31A31">
      <w:pPr>
        <w:rPr>
          <w:rFonts w:asciiTheme="minorHAnsi" w:hAnsiTheme="minorHAnsi"/>
          <w:i/>
          <w:iCs/>
          <w:sz w:val="20"/>
          <w:szCs w:val="20"/>
        </w:rPr>
      </w:pPr>
    </w:p>
    <w:p w14:paraId="5B95BAF8" w14:textId="77777777" w:rsidR="00A31A31" w:rsidRPr="00593B17" w:rsidRDefault="00A31A31" w:rsidP="00A31A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1A32A78B" w14:textId="521476D8" w:rsidR="00A31A31" w:rsidRPr="000167BF" w:rsidRDefault="00A31A31" w:rsidP="00A31A31">
      <w:pPr>
        <w:numPr>
          <w:ilvl w:val="0"/>
          <w:numId w:val="43"/>
        </w:numPr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5D1F">
        <w:rPr>
          <w:rFonts w:ascii="Calibri" w:hAnsi="Calibri" w:cs="Calibri"/>
          <w:bCs/>
          <w:sz w:val="22"/>
          <w:szCs w:val="22"/>
        </w:rPr>
        <w:t xml:space="preserve">Dotyczy: </w:t>
      </w:r>
      <w:r w:rsidRPr="00615994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 w:rsidR="000167BF" w:rsidRPr="00466012">
        <w:rPr>
          <w:rFonts w:asciiTheme="minorHAnsi" w:hAnsiTheme="minorHAnsi" w:cstheme="minorHAnsi"/>
          <w:b/>
          <w:sz w:val="22"/>
          <w:szCs w:val="22"/>
        </w:rPr>
        <w:t xml:space="preserve">Przygotowanie i przeprowadzenie spotkania tematycznego i/lub wykładu </w:t>
      </w:r>
      <w:r w:rsidR="000167BF" w:rsidRPr="0046601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motywacyjno-inspirującego</w:t>
      </w:r>
      <w:r w:rsidR="000167BF" w:rsidRPr="00466012">
        <w:rPr>
          <w:rFonts w:asciiTheme="minorHAnsi" w:hAnsiTheme="minorHAnsi" w:cstheme="minorHAnsi"/>
          <w:b/>
          <w:sz w:val="22"/>
          <w:szCs w:val="22"/>
        </w:rPr>
        <w:t xml:space="preserve"> i/lub warsztatu wraz z zapewnieniem eksperta dziedzinowego w ramach projektu „Smart Progress – Animacja rozwoju obszarów Inteligentnych Specjalizacji Pomorza jako element Procesu Przedsiębiorczego Odkrywania”</w:t>
      </w:r>
      <w:r w:rsidR="00016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7BF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14:paraId="02B2DC70" w14:textId="5C505CC2" w:rsidR="007658BA" w:rsidRPr="007658BA" w:rsidRDefault="00032B0E" w:rsidP="007658BA">
      <w:pPr>
        <w:tabs>
          <w:tab w:val="num" w:pos="0"/>
          <w:tab w:val="left" w:pos="9000"/>
        </w:tabs>
        <w:suppressAutoHyphens/>
        <w:spacing w:before="480" w:after="480" w:line="276" w:lineRule="auto"/>
        <w:ind w:left="431" w:hanging="431"/>
        <w:jc w:val="center"/>
        <w:outlineLvl w:val="0"/>
        <w:rPr>
          <w:rFonts w:asciiTheme="minorHAnsi" w:hAnsiTheme="minorHAnsi" w:cstheme="minorHAnsi"/>
          <w:b/>
        </w:rPr>
      </w:pPr>
      <w:r w:rsidRPr="007658BA">
        <w:rPr>
          <w:rFonts w:asciiTheme="minorHAnsi" w:hAnsiTheme="minorHAnsi" w:cstheme="minorHAnsi"/>
          <w:b/>
        </w:rPr>
        <w:t xml:space="preserve">Wykaz osób dla potrzeb spełnienia warunku udziału w postępowaniu, o którym mowa </w:t>
      </w:r>
      <w:r w:rsidR="007658BA" w:rsidRPr="007658BA">
        <w:rPr>
          <w:rFonts w:asciiTheme="minorHAnsi" w:hAnsiTheme="minorHAnsi" w:cstheme="minorHAnsi"/>
          <w:b/>
        </w:rPr>
        <w:br/>
      </w:r>
      <w:r w:rsidRPr="007658BA">
        <w:rPr>
          <w:rFonts w:asciiTheme="minorHAnsi" w:hAnsiTheme="minorHAnsi" w:cstheme="minorHAnsi"/>
          <w:b/>
        </w:rPr>
        <w:t>w Rozdziale V</w:t>
      </w:r>
      <w:r w:rsidR="00AC3173" w:rsidRPr="007658BA">
        <w:rPr>
          <w:rFonts w:asciiTheme="minorHAnsi" w:hAnsiTheme="minorHAnsi" w:cstheme="minorHAnsi"/>
          <w:b/>
        </w:rPr>
        <w:t>III</w:t>
      </w:r>
      <w:r w:rsidRPr="007658BA">
        <w:rPr>
          <w:rFonts w:asciiTheme="minorHAnsi" w:hAnsiTheme="minorHAnsi" w:cstheme="minorHAnsi"/>
          <w:b/>
        </w:rPr>
        <w:t xml:space="preserve"> ust. </w:t>
      </w:r>
      <w:r w:rsidR="00AC3173" w:rsidRPr="007658BA">
        <w:rPr>
          <w:rFonts w:asciiTheme="minorHAnsi" w:hAnsiTheme="minorHAnsi" w:cstheme="minorHAnsi"/>
          <w:b/>
        </w:rPr>
        <w:t>2</w:t>
      </w:r>
      <w:r w:rsidRPr="007658BA">
        <w:rPr>
          <w:rFonts w:asciiTheme="minorHAnsi" w:hAnsiTheme="minorHAnsi" w:cstheme="minorHAnsi"/>
          <w:b/>
        </w:rPr>
        <w:t xml:space="preserve"> SWZ </w:t>
      </w:r>
      <w:r w:rsidR="005E550B">
        <w:rPr>
          <w:rFonts w:asciiTheme="minorHAnsi" w:hAnsiTheme="minorHAnsi" w:cstheme="minorHAnsi"/>
          <w:b/>
        </w:rPr>
        <w:t>pkt 1)</w:t>
      </w:r>
      <w:r w:rsidR="007658BA" w:rsidRPr="007658BA">
        <w:rPr>
          <w:rFonts w:asciiTheme="minorHAnsi" w:hAnsiTheme="minorHAnsi" w:cstheme="minorHAnsi"/>
          <w:b/>
        </w:rPr>
        <w:t xml:space="preserve"> -  dla części 1-23, </w:t>
      </w:r>
      <w:r w:rsidR="005E550B">
        <w:rPr>
          <w:rFonts w:asciiTheme="minorHAnsi" w:hAnsiTheme="minorHAnsi" w:cstheme="minorHAnsi"/>
          <w:b/>
        </w:rPr>
        <w:t>pkt 2)</w:t>
      </w:r>
      <w:r w:rsidR="007658BA" w:rsidRPr="007658BA">
        <w:rPr>
          <w:rFonts w:asciiTheme="minorHAnsi" w:hAnsiTheme="minorHAnsi" w:cstheme="minorHAnsi"/>
          <w:b/>
        </w:rPr>
        <w:t xml:space="preserve"> - dla części 24-25</w:t>
      </w:r>
      <w:r w:rsidR="00300BCB">
        <w:rPr>
          <w:rFonts w:asciiTheme="minorHAnsi" w:hAnsiTheme="minorHAnsi" w:cstheme="minorHAnsi"/>
          <w:b/>
        </w:rPr>
        <w:t>,</w:t>
      </w:r>
      <w:r w:rsidR="007658BA" w:rsidRPr="007658BA">
        <w:rPr>
          <w:rFonts w:asciiTheme="minorHAnsi" w:hAnsiTheme="minorHAnsi" w:cstheme="minorHAnsi"/>
          <w:b/>
        </w:rPr>
        <w:t xml:space="preserve"> </w:t>
      </w:r>
      <w:r w:rsidR="005E550B">
        <w:rPr>
          <w:rFonts w:asciiTheme="minorHAnsi" w:hAnsiTheme="minorHAnsi" w:cstheme="minorHAnsi"/>
          <w:b/>
        </w:rPr>
        <w:t>pkt 3)</w:t>
      </w:r>
      <w:r w:rsidR="007658BA" w:rsidRPr="007658BA">
        <w:rPr>
          <w:rFonts w:asciiTheme="minorHAnsi" w:hAnsiTheme="minorHAnsi" w:cstheme="minorHAnsi"/>
          <w:b/>
        </w:rPr>
        <w:t xml:space="preserve"> - dla części 26</w:t>
      </w:r>
    </w:p>
    <w:p w14:paraId="6C9185AE" w14:textId="1EF05305" w:rsidR="007658BA" w:rsidRPr="005E550B" w:rsidRDefault="00032B0E" w:rsidP="007658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E550B">
        <w:rPr>
          <w:rFonts w:asciiTheme="minorHAnsi" w:hAnsiTheme="minorHAnsi" w:cstheme="minorHAnsi"/>
          <w:sz w:val="22"/>
          <w:szCs w:val="22"/>
        </w:rPr>
        <w:t>Oświadczam/-y, że niżej wymienione osoby</w:t>
      </w:r>
      <w:r w:rsidR="007658BA" w:rsidRPr="005E550B">
        <w:rPr>
          <w:rFonts w:asciiTheme="minorHAnsi" w:hAnsiTheme="minorHAnsi" w:cstheme="minorHAnsi"/>
          <w:sz w:val="22"/>
          <w:szCs w:val="22"/>
        </w:rPr>
        <w:t xml:space="preserve"> zostaną skierowane </w:t>
      </w:r>
      <w:r w:rsidRPr="005E550B">
        <w:rPr>
          <w:rFonts w:asciiTheme="minorHAnsi" w:hAnsiTheme="minorHAnsi" w:cstheme="minorHAnsi"/>
          <w:sz w:val="22"/>
          <w:szCs w:val="22"/>
        </w:rPr>
        <w:t xml:space="preserve">przez Wykonawcę do realizacji zamówienia </w:t>
      </w:r>
      <w:r w:rsidR="007658BA" w:rsidRPr="005E550B">
        <w:rPr>
          <w:rFonts w:asciiTheme="minorHAnsi" w:hAnsiTheme="minorHAnsi" w:cstheme="minorHAnsi"/>
          <w:sz w:val="22"/>
          <w:szCs w:val="22"/>
        </w:rPr>
        <w:t xml:space="preserve">i </w:t>
      </w:r>
      <w:r w:rsidRPr="005E550B">
        <w:rPr>
          <w:rFonts w:asciiTheme="minorHAnsi" w:hAnsiTheme="minorHAnsi" w:cstheme="minorHAnsi"/>
          <w:sz w:val="22"/>
          <w:szCs w:val="22"/>
        </w:rPr>
        <w:t xml:space="preserve">posiadają następujące doświadczenie </w:t>
      </w:r>
      <w:r w:rsidRPr="005E550B">
        <w:rPr>
          <w:rFonts w:asciiTheme="minorHAnsi" w:hAnsiTheme="minorHAnsi" w:cstheme="minorHAnsi"/>
          <w:bCs/>
          <w:sz w:val="22"/>
          <w:szCs w:val="22"/>
        </w:rPr>
        <w:t>w</w:t>
      </w:r>
      <w:r w:rsidR="005E550B">
        <w:rPr>
          <w:rFonts w:asciiTheme="minorHAnsi" w:hAnsiTheme="minorHAnsi" w:cstheme="minorHAnsi"/>
          <w:bCs/>
          <w:sz w:val="22"/>
          <w:szCs w:val="22"/>
        </w:rPr>
        <w:t> </w:t>
      </w:r>
      <w:r w:rsidRPr="005E550B">
        <w:rPr>
          <w:rFonts w:asciiTheme="minorHAnsi" w:hAnsiTheme="minorHAnsi" w:cstheme="minorHAnsi"/>
          <w:bCs/>
          <w:sz w:val="22"/>
          <w:szCs w:val="22"/>
        </w:rPr>
        <w:t>przeprowadzaniu</w:t>
      </w:r>
      <w:r w:rsidR="007658BA" w:rsidRPr="005E55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58BA" w:rsidRPr="005E550B">
        <w:rPr>
          <w:rFonts w:asciiTheme="minorHAnsi" w:hAnsiTheme="minorHAnsi" w:cstheme="minorHAnsi"/>
          <w:sz w:val="22"/>
          <w:szCs w:val="22"/>
        </w:rPr>
        <w:t xml:space="preserve">spotkań tematycznych i/lub warsztatów i/lub szkoleń i/lub wykładów i/lub przemówień o charakterze </w:t>
      </w:r>
      <w:proofErr w:type="spellStart"/>
      <w:r w:rsidR="007658BA" w:rsidRPr="005E550B">
        <w:rPr>
          <w:rFonts w:asciiTheme="minorHAnsi" w:hAnsiTheme="minorHAnsi" w:cstheme="minorHAnsi"/>
          <w:sz w:val="22"/>
          <w:szCs w:val="22"/>
        </w:rPr>
        <w:t>motywacyjno</w:t>
      </w:r>
      <w:proofErr w:type="spellEnd"/>
      <w:r w:rsidR="007658BA" w:rsidRPr="005E550B">
        <w:rPr>
          <w:rFonts w:asciiTheme="minorHAnsi" w:hAnsiTheme="minorHAnsi" w:cstheme="minorHAnsi"/>
          <w:sz w:val="22"/>
          <w:szCs w:val="22"/>
        </w:rPr>
        <w:t>–inspirującym: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 - Załącznik nr 6 do Ogłoszenia o zamówieniu"/>
        <w:tblDescription w:val="Wykaz osób dla potrzeb spełnienia warunku udziału w postępowaniu, o którym mowa w Rozdziale V. ust. 1 pkt 3) lit. a) i b) Ogłoszenia o zamówieniu &#10;"/>
      </w:tblPr>
      <w:tblGrid>
        <w:gridCol w:w="425"/>
        <w:gridCol w:w="2268"/>
        <w:gridCol w:w="4961"/>
        <w:gridCol w:w="4395"/>
        <w:gridCol w:w="1842"/>
        <w:gridCol w:w="1984"/>
      </w:tblGrid>
      <w:tr w:rsidR="00277C75" w:rsidRPr="00277C75" w14:paraId="5C76E7CE" w14:textId="59800BB6" w:rsidTr="00985318">
        <w:trPr>
          <w:trHeight w:val="326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74DC9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0002B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  <w:p w14:paraId="7E835E0A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trenera / eksperta / prelegenta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60466" w14:textId="11166C87" w:rsidR="00277C75" w:rsidRPr="00277C75" w:rsidRDefault="00277C75" w:rsidP="005E55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  <w:r w:rsidR="003A3F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spełnianie warunku, o</w:t>
            </w:r>
            <w:r w:rsidR="00300BCB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którym mowa w rozdziale VIII ust. 2:</w:t>
            </w:r>
          </w:p>
          <w:p w14:paraId="60B5F3CF" w14:textId="36CA6FC8" w:rsidR="00277C75" w:rsidRPr="00277C75" w:rsidRDefault="005E550B" w:rsidP="005E550B">
            <w:pPr>
              <w:pStyle w:val="Akapitzlist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pkt 1)</w:t>
            </w:r>
            <w:r w:rsidR="00277C75"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 -  dla części 1-23</w:t>
            </w:r>
          </w:p>
          <w:p w14:paraId="2D1D277E" w14:textId="77777777" w:rsidR="005E550B" w:rsidRDefault="005E550B" w:rsidP="005E550B">
            <w:pPr>
              <w:pStyle w:val="Akapitzlist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pkt 2)</w:t>
            </w:r>
            <w:r w:rsidR="00277C75"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SWZ– dla części 24-25</w:t>
            </w:r>
          </w:p>
          <w:p w14:paraId="10BB9F78" w14:textId="135132F9" w:rsidR="00277C75" w:rsidRPr="005E550B" w:rsidRDefault="005E550B" w:rsidP="005E550B">
            <w:pPr>
              <w:pStyle w:val="Akapitzlist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50B">
              <w:rPr>
                <w:rFonts w:asciiTheme="minorHAnsi" w:hAnsiTheme="minorHAnsi" w:cstheme="minorHAnsi"/>
                <w:b/>
                <w:sz w:val="20"/>
                <w:szCs w:val="20"/>
              </w:rPr>
              <w:t>pkt 3)</w:t>
            </w:r>
            <w:r w:rsidR="00277C75" w:rsidRPr="005E55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 - dla części 26</w:t>
            </w:r>
          </w:p>
          <w:p w14:paraId="08E17F8F" w14:textId="0DE778C2" w:rsidR="007658BA" w:rsidRPr="007F5B62" w:rsidRDefault="00277C75" w:rsidP="0098531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31E96" w:rsidRPr="00FC26CB">
              <w:rPr>
                <w:rFonts w:asciiTheme="minorHAnsi" w:hAnsiTheme="minorHAnsi" w:cstheme="minorHAnsi"/>
                <w:sz w:val="20"/>
                <w:szCs w:val="20"/>
              </w:rPr>
              <w:t>Nazwa, o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pis przedmiotu</w:t>
            </w:r>
            <w:r w:rsidR="00331E96" w:rsidRPr="00FC26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oraz tematyka  usług zrealizowanych przez osobę wskazaną w kolumnie nr</w:t>
            </w:r>
            <w:r w:rsidR="00A94B72" w:rsidRPr="00FC2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E550B" w:rsidRPr="00FC26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26CB" w:rsidRPr="00FC26CB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potwierdz</w:t>
            </w:r>
            <w:r w:rsidR="00FC26CB" w:rsidRPr="00FC26CB">
              <w:rPr>
                <w:rFonts w:asciiTheme="minorHAnsi" w:hAnsiTheme="minorHAnsi" w:cstheme="minorHAnsi"/>
                <w:sz w:val="20"/>
                <w:szCs w:val="20"/>
              </w:rPr>
              <w:t xml:space="preserve">enie spełnienia wymagań 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określony</w:t>
            </w:r>
            <w:r w:rsidR="00FC26CB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ch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przez Zamawiającego w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 xml:space="preserve"> warunku 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udziału w postępowaniu</w:t>
            </w:r>
            <w:r w:rsidR="00FC26CB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, o którym mowa w rozdziale VIII ust</w:t>
            </w:r>
            <w:r w:rsidR="00D17E6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FC26CB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 pkt 1)-3) SWZ  a</w:t>
            </w:r>
            <w:r w:rsidR="00FC26CB"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ofertę.</w:t>
            </w:r>
            <w:r w:rsidR="00FC26CB" w:rsidRPr="007F5B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756EF" w14:textId="77777777" w:rsidR="00277C75" w:rsidRPr="00277C75" w:rsidRDefault="00277C75" w:rsidP="00277C75">
            <w:pPr>
              <w:ind w:left="-66" w:right="-6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zagadnień merytorycznych omawianych podczas realizacji usług wskazanych w kolumnie nr 3</w:t>
            </w:r>
          </w:p>
          <w:p w14:paraId="67F07E14" w14:textId="1FD1C59D" w:rsidR="00277C75" w:rsidRPr="00277C75" w:rsidRDefault="00277C75" w:rsidP="00277C75">
            <w:pPr>
              <w:ind w:left="-66" w:right="-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C75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  <w:lang w:eastAsia="en-US"/>
              </w:rPr>
              <w:t>(</w:t>
            </w:r>
            <w:r w:rsidR="005E550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  <w:lang w:eastAsia="en-US"/>
              </w:rPr>
              <w:t>W</w:t>
            </w:r>
            <w:r w:rsidRPr="00277C75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 celu potwierdzenia zgodność z wymaganiami</w:t>
            </w:r>
            <w:r w:rsidRPr="00277C75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0"/>
                <w:lang w:eastAsia="en-US"/>
              </w:rPr>
              <w:t xml:space="preserve"> określonymi przez Zamawiającego</w:t>
            </w:r>
            <w:r w:rsidRPr="00277C75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 w warunku </w:t>
            </w:r>
            <w:r w:rsidRPr="00277C75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szCs w:val="20"/>
                <w:lang w:eastAsia="en-US"/>
              </w:rPr>
              <w:t xml:space="preserve">udziału w postępowaniu </w:t>
            </w:r>
            <w:r w:rsidRPr="005E550B"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  <w:t>n</w:t>
            </w:r>
            <w:r w:rsidRPr="005E550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ależy wskazać, które spośród zagadnień merytorycznych</w:t>
            </w:r>
            <w:r w:rsidRPr="00277C7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wskazanych w </w:t>
            </w:r>
          </w:p>
          <w:p w14:paraId="15EC73C0" w14:textId="445B5486" w:rsidR="00277C75" w:rsidRPr="00277C75" w:rsidRDefault="00277C75" w:rsidP="00277C75">
            <w:pPr>
              <w:pStyle w:val="Akapitzlist"/>
              <w:numPr>
                <w:ilvl w:val="0"/>
                <w:numId w:val="54"/>
              </w:numPr>
              <w:suppressAutoHyphens/>
              <w:ind w:left="709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sz w:val="20"/>
                <w:szCs w:val="20"/>
              </w:rPr>
              <w:t xml:space="preserve">w Rozdziale II. ust. 2 pkt. 1) - 23) SOPZ, </w:t>
            </w:r>
          </w:p>
          <w:p w14:paraId="4ABC3A30" w14:textId="7EB1BD0F" w:rsidR="00277C75" w:rsidRPr="00277C75" w:rsidRDefault="00277C75" w:rsidP="00277C75">
            <w:pPr>
              <w:pStyle w:val="Akapitzlist"/>
              <w:numPr>
                <w:ilvl w:val="0"/>
                <w:numId w:val="52"/>
              </w:numPr>
              <w:suppressAutoHyphens/>
              <w:ind w:left="709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sz w:val="20"/>
                <w:szCs w:val="20"/>
              </w:rPr>
              <w:t xml:space="preserve">w Rozdziale II. ust. 3 pkt 1) </w:t>
            </w:r>
            <w:r w:rsidR="005E55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77C75">
              <w:rPr>
                <w:rFonts w:asciiTheme="minorHAnsi" w:hAnsiTheme="minorHAnsi" w:cstheme="minorHAnsi"/>
                <w:sz w:val="20"/>
                <w:szCs w:val="20"/>
              </w:rPr>
              <w:t xml:space="preserve"> 2) SOPZ, </w:t>
            </w:r>
          </w:p>
          <w:p w14:paraId="17A303A7" w14:textId="21C9681A" w:rsidR="00277C75" w:rsidRPr="00277C75" w:rsidRDefault="00277C75" w:rsidP="00277C75">
            <w:pPr>
              <w:pStyle w:val="Akapitzlist"/>
              <w:numPr>
                <w:ilvl w:val="0"/>
                <w:numId w:val="52"/>
              </w:numPr>
              <w:suppressAutoHyphens/>
              <w:ind w:left="709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sz w:val="20"/>
                <w:szCs w:val="20"/>
              </w:rPr>
              <w:t>w Rozdziale II. ust. 4 pkt 1)  SOPZ</w:t>
            </w:r>
          </w:p>
          <w:p w14:paraId="3EFEDB54" w14:textId="16DC579C" w:rsidR="00277C75" w:rsidRPr="00277C75" w:rsidRDefault="00277C75" w:rsidP="00985318">
            <w:pPr>
              <w:suppressAutoHyphens/>
              <w:ind w:right="-65" w:firstLine="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50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były omawiane</w:t>
            </w:r>
            <w:r w:rsidRPr="00277C7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podczas realizacji usług wskazanych w kolumnie nr 3</w:t>
            </w:r>
            <w:r w:rsidRPr="00277C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658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7C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7C6A">
              <w:rPr>
                <w:rFonts w:asciiTheme="minorHAnsi" w:hAnsiTheme="minorHAnsi" w:cstheme="minorHAnsi"/>
                <w:b/>
                <w:sz w:val="20"/>
                <w:szCs w:val="20"/>
              </w:rPr>
              <w:t>Adekwatnie dla danej części zamówienia, na którą Wykonawca składa swoją ofertę.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B9CDE" w14:textId="40656F7C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Informacja o podstawie do dysponowania</w:t>
            </w: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osobą</w:t>
            </w:r>
            <w:r w:rsidR="00331E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wskazana w kolumnie 2</w:t>
            </w: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F16AC9B" w14:textId="1EF31248" w:rsidR="001574D0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Należy wskazać</w:t>
            </w:r>
            <w:r w:rsidR="001574D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E111005" w14:textId="77777777" w:rsidR="001574D0" w:rsidRDefault="001574D0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278F9" w14:textId="77777777" w:rsidR="001574D0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bezpośrednie  </w:t>
            </w:r>
          </w:p>
          <w:p w14:paraId="7990E0EF" w14:textId="1FA0950B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  <w:p w14:paraId="27FAD2D4" w14:textId="51A384EC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Dysponowanie pośrednie</w:t>
            </w:r>
            <w:r w:rsidRPr="00277C7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E1930" w14:textId="4105A02A" w:rsidR="00277C75" w:rsidRPr="00277C75" w:rsidDel="00AC3173" w:rsidRDefault="00847D4D" w:rsidP="00277C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77C75" w:rsidRPr="00277C75">
              <w:rPr>
                <w:rFonts w:asciiTheme="minorHAnsi" w:hAnsiTheme="minorHAnsi" w:cstheme="minorHAnsi"/>
                <w:b/>
                <w:sz w:val="20"/>
                <w:szCs w:val="20"/>
              </w:rPr>
              <w:t>r części zamówienia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realizacji której zostanie skierowana osoba wskazana w kolumnie 2</w:t>
            </w:r>
          </w:p>
        </w:tc>
      </w:tr>
      <w:tr w:rsidR="00277C75" w:rsidRPr="00277C75" w14:paraId="07316773" w14:textId="6F2918A2" w:rsidTr="00277C75">
        <w:trPr>
          <w:trHeight w:val="1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A7AD0A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C7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6455B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C7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F7D0B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C7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2CBF54" w14:textId="77777777" w:rsidR="00277C75" w:rsidRPr="00277C75" w:rsidRDefault="00277C75" w:rsidP="00277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C7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63379" w14:textId="6BFB45E7" w:rsidR="00277C75" w:rsidRPr="00277C75" w:rsidRDefault="00EB0087" w:rsidP="00032B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A2E2A9" w14:textId="21B5A9F4" w:rsidR="00277C75" w:rsidRPr="00277C75" w:rsidRDefault="00EB0087" w:rsidP="00032B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277C75" w:rsidRPr="00277C75" w14:paraId="45034F35" w14:textId="01DE1EC7" w:rsidTr="00277C75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CFD" w14:textId="7399C3E4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77C7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0F4" w14:textId="77777777" w:rsidR="00277C75" w:rsidRPr="001D4C64" w:rsidRDefault="00277C75" w:rsidP="00032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276" w14:textId="77777777" w:rsidR="00120109" w:rsidRDefault="00331E96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r w:rsidR="00061DC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61DCA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061DCA"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 w:rsidR="00061DC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16EE2" w14:textId="2CD7602E" w:rsidR="00120109" w:rsidRDefault="00201CDC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>spotkani</w:t>
            </w:r>
            <w:r w:rsidR="00331E9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0F5FED" w14:textId="5D918AEB" w:rsidR="00201CDC" w:rsidRDefault="00201CDC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2F38E" w14:textId="338B3AC7" w:rsidR="00201CDC" w:rsidRDefault="00201CDC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szkoleni</w:t>
            </w:r>
            <w:r w:rsidR="00331E9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AB3733" w14:textId="7F5AC339" w:rsidR="00201CDC" w:rsidRDefault="00201CDC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wykład </w:t>
            </w:r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 charakterze </w:t>
            </w:r>
            <w:proofErr w:type="spellStart"/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D17E60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AEF2F5" w14:textId="073706D5" w:rsidR="00300BCB" w:rsidRPr="001D4C64" w:rsidRDefault="00201CDC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przemówieni</w:t>
            </w:r>
            <w:r w:rsidR="00331E9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 xml:space="preserve"> o charakterze </w:t>
            </w:r>
            <w:proofErr w:type="spellStart"/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 (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00BCB" w:rsidRPr="001D4C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9BF8ACE" w14:textId="3716F14C" w:rsidR="00277C75" w:rsidRDefault="00277C75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3C01D" w14:textId="0A5DC14D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D5341" w14:textId="77777777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9CF93" w14:textId="4AA36752" w:rsidR="00300BCB" w:rsidRPr="001D4C64" w:rsidRDefault="00300BCB" w:rsidP="00032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98F" w14:textId="77777777" w:rsidR="00277C75" w:rsidRPr="00277C75" w:rsidRDefault="00277C75" w:rsidP="00277C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95CB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04E" w14:textId="77777777" w:rsidR="00277C75" w:rsidRPr="00277C75" w:rsidRDefault="00277C75" w:rsidP="00032B0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31E96" w:rsidRPr="00277C75" w14:paraId="65CAE171" w14:textId="1D2E6A08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8284" w14:textId="6CFCEA20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77C7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8C3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EE7" w14:textId="41BDB6D6" w:rsidR="00201CDC" w:rsidRDefault="00331E96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Osoba wskazana w kolumnie 2 przeprowadziła następujące</w:t>
            </w:r>
            <w:r w:rsidR="00CC03A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C03A8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CC03A8"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 w:rsidR="00CC03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B208E13" w14:textId="6DB1694A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6B0706" w14:textId="4A211BDE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303BEE92" w14:textId="7336E159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5622D9" w14:textId="1B6FFB09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</w:t>
            </w:r>
            <w:r w:rsidR="00D17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 charakterze </w:t>
            </w:r>
            <w:proofErr w:type="spellStart"/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3F6FC4" w14:textId="1E67C838" w:rsidR="00331E96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 (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* 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6D50C1" w14:textId="64FFCBDD" w:rsidR="00331E96" w:rsidRDefault="00331E96" w:rsidP="00331E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803AD44" w14:textId="0530C1B4" w:rsidR="00985318" w:rsidRPr="00331E96" w:rsidRDefault="00985318" w:rsidP="00331E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E08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BCDA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949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31E96" w:rsidRPr="00277C75" w14:paraId="6F73D8D0" w14:textId="4321C7B9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BC5" w14:textId="113774F3" w:rsidR="00331E96" w:rsidRPr="00277C75" w:rsidRDefault="006B0AD5" w:rsidP="00331E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7BC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1D0" w14:textId="5414B376" w:rsidR="00201CDC" w:rsidRDefault="00331E96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 w:rsidR="00CC03A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C03A8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CC03A8"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 w:rsidR="00CC03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CE24DFD" w14:textId="17984124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CD791F" w14:textId="4707C224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207B01" w14:textId="0FAFC489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B51C9C" w14:textId="65136CFF" w:rsidR="00201CDC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</w:t>
            </w:r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 charakterze </w:t>
            </w:r>
            <w:proofErr w:type="spellStart"/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D17E60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976832" w14:textId="0E78C538" w:rsidR="00331E96" w:rsidRDefault="00201CDC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5924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2428"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31E96"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06EE13" w14:textId="6F903C8A" w:rsidR="00331E96" w:rsidRDefault="00331E96" w:rsidP="00331E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BB2C8F7" w14:textId="5962E3F1" w:rsidR="00592428" w:rsidRPr="00331E96" w:rsidRDefault="00592428" w:rsidP="00331E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457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3A7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283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331E96" w:rsidRPr="00032B0E" w14:paraId="5452A069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155" w14:textId="5DED3FCE" w:rsidR="00331E96" w:rsidRDefault="005A3BC4" w:rsidP="00331E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69D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53A" w14:textId="3DECF19D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 w:rsidR="00CC03A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C03A8"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CC03A8"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 w:rsidR="00CC03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A83F0F9" w14:textId="77777777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C0756C" w14:textId="77777777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657876" w14:textId="77777777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CB4AF7" w14:textId="77777777" w:rsidR="00592428" w:rsidRDefault="00592428" w:rsidP="00592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EBD303" w14:textId="1E3ED9B0" w:rsidR="00592428" w:rsidRDefault="00592428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A313E4" w14:textId="77777777" w:rsidR="00985318" w:rsidRDefault="00985318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5B95E" w14:textId="443E1744" w:rsidR="00592428" w:rsidRPr="00592428" w:rsidRDefault="00592428" w:rsidP="00331E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E29" w14:textId="77777777" w:rsidR="00331E96" w:rsidRPr="00277C75" w:rsidRDefault="00331E96" w:rsidP="00331E9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421" w14:textId="77777777" w:rsidR="00331E96" w:rsidRPr="00032B0E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BEE" w14:textId="77777777" w:rsidR="00331E96" w:rsidRPr="00032B0E" w:rsidRDefault="00331E96" w:rsidP="00331E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BC4" w:rsidRPr="00032B0E" w14:paraId="0C7D4572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BBB" w14:textId="3CD7D38C" w:rsidR="005A3BC4" w:rsidRDefault="005A3BC4" w:rsidP="005A3B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27B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D02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41FE111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0A0CC3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98688A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EF257E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7DFE75" w14:textId="13BCFAE3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497A45E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461BE" w14:textId="77777777" w:rsidR="005A3BC4" w:rsidRPr="00055022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D52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BE94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ACD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BC4" w:rsidRPr="00032B0E" w14:paraId="20BD8955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939" w14:textId="6C53DF46" w:rsidR="005A3BC4" w:rsidRDefault="005A3BC4" w:rsidP="005A3B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C0FF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C20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177A032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497D53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59A6DB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62E0E6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5A9A03" w14:textId="53F1994D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D369B7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5711B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AE90D" w14:textId="77777777" w:rsidR="005A3BC4" w:rsidRPr="00055022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F93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ACE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07E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BC4" w:rsidRPr="00032B0E" w14:paraId="3C3CFD54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6CF" w14:textId="5ECF520E" w:rsidR="005A3BC4" w:rsidRDefault="005A3BC4" w:rsidP="005A3B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A9A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7FD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5304C8B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F57412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72AEE1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ABCD7F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F76039" w14:textId="7692F9B5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333170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0A2E6" w14:textId="77777777" w:rsidR="005A3BC4" w:rsidRPr="00055022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9F0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180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FA7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BC4" w:rsidRPr="00032B0E" w14:paraId="3FB58906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A37" w14:textId="610C951B" w:rsidR="005A3BC4" w:rsidRDefault="001574D0" w:rsidP="005A3B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877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96C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74C693E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6E5487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AD9330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F4719B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B700A1" w14:textId="7F8293AE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9FF89A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CB15D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FBA11" w14:textId="25D79505" w:rsidR="00985318" w:rsidRPr="00055022" w:rsidRDefault="00985318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09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1FA3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23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61A282A5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767A" w14:textId="1A681D22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ED0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690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D1938F6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AB2FBA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52BDE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4B02E7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BB5186" w14:textId="4F686F06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3385C7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A38E5" w14:textId="77777777" w:rsidR="001574D0" w:rsidRPr="00055022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009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A0C1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A87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23E9B8D7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0CEF" w14:textId="0B2A0858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8A4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66A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DC2F76D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9ADF0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6BB003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4C6F9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6170C8" w14:textId="747819E9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0388F3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9E06CF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0DA3F" w14:textId="77777777" w:rsidR="001574D0" w:rsidRPr="00055022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7AA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A5D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0F4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BC4" w:rsidRPr="00032B0E" w14:paraId="2E16F57D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B858" w14:textId="4AD6B630" w:rsidR="005A3BC4" w:rsidRDefault="001574D0" w:rsidP="005A3B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D18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8EC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D82263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AC02D6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F5A189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42DDC9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4339C5" w14:textId="3E86EC9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0BF490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3133D" w14:textId="7CAD20BC" w:rsidR="00985318" w:rsidRPr="00055022" w:rsidRDefault="00985318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CFA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94A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6E3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64AADE35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60" w14:textId="20DC93C2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CEB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27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C96B8BE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3A53D9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AF8B5F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825F5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8FEC9E" w14:textId="592F3AE4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61B0C76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B9DE9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AB16" w14:textId="77777777" w:rsidR="001574D0" w:rsidRPr="00055022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8CF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CEC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21D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A3BC4" w:rsidRPr="00032B0E" w14:paraId="4EF81BA4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ABB" w14:textId="33F3AFC3" w:rsidR="005A3BC4" w:rsidRDefault="001574D0" w:rsidP="005A3B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D80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860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01ED14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F0CAF4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A6DB0E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2E7EB5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BF9855" w14:textId="03F31519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43BFA8" w14:textId="77777777" w:rsidR="005A3BC4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B01F9" w14:textId="77777777" w:rsidR="005A3BC4" w:rsidRPr="00055022" w:rsidRDefault="005A3BC4" w:rsidP="005A3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B91" w14:textId="77777777" w:rsidR="005A3BC4" w:rsidRPr="00277C75" w:rsidRDefault="005A3BC4" w:rsidP="005A3B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18E9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751" w14:textId="77777777" w:rsidR="005A3BC4" w:rsidRPr="00032B0E" w:rsidRDefault="005A3BC4" w:rsidP="005A3B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2E6ED4B9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850" w14:textId="03820388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610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C7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541222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C8B84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51F11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9A671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7149CC" w14:textId="1F7D1283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1764EA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73747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CEC12" w14:textId="77777777" w:rsidR="001574D0" w:rsidRPr="00055022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CD5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F9B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A43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752D0DA8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9EC" w14:textId="6EF54A11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872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A2C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CA9D3A6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293A7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B573D7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29D0A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DAC1D2" w14:textId="2BF147D1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E886B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F6F50A" w14:textId="77777777" w:rsidR="001574D0" w:rsidRPr="00055022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27E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7CB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D2D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64371762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6A6" w14:textId="5C3BCB31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1</w:t>
            </w:r>
            <w:r w:rsidR="00847D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33E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E0C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65275C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7DA1A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AF19EC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824A8D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A81CFF" w14:textId="625CD7F8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6D40BF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0FFB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BD06A" w14:textId="1ED62408" w:rsidR="00985318" w:rsidRPr="00055022" w:rsidRDefault="00985318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C1E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D2B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564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658F0CD0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F4D" w14:textId="7A583E49" w:rsidR="001574D0" w:rsidRDefault="001574D0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  <w:r w:rsidR="00847D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A47B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CE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234195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BBF90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4CD7F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05CA1E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279AF7" w14:textId="4F96F28E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70ED2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9F805" w14:textId="77777777" w:rsidR="001574D0" w:rsidRPr="00055022" w:rsidRDefault="001574D0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30A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DC7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84A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33E4FCCA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134" w14:textId="73B814EC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06B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923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5DED25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376CE2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58CC87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AB3A4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E67DFE" w14:textId="63D52350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B8B325" w14:textId="02BD4852" w:rsidR="00847D4D" w:rsidRDefault="00847D4D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8DC0E" w14:textId="77777777" w:rsidR="001574D0" w:rsidRDefault="001574D0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97B42" w14:textId="2ACE6A18" w:rsidR="00985318" w:rsidRPr="00055022" w:rsidRDefault="00985318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A46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A3FF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9B1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7253C3F5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4787" w14:textId="5618FA50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D24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E9A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0F856AB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21A72C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174703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0BF3A9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8F95BA" w14:textId="4CEE5F45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557A5CE" w14:textId="77777777" w:rsidR="001574D0" w:rsidRDefault="001574D0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AE4BC" w14:textId="48317FFC" w:rsidR="00847D4D" w:rsidRPr="00055022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526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F60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75B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5AC0368F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F9C" w14:textId="425016D2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A66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164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2C1559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3BBDC3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EBD826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D022D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D46CD0" w14:textId="6FC9C3DD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A58E88" w14:textId="77777777" w:rsidR="001574D0" w:rsidRDefault="001574D0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B2934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15619" w14:textId="2FBEE16F" w:rsidR="00847D4D" w:rsidRPr="00055022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4CB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3ED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F52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0F4E7AC2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245" w14:textId="2B7C3C62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4A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B1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5C6D43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D84DE5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3150FD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FCCB10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6CD6D" w14:textId="3CA6BAEC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BAAE63" w14:textId="77777777" w:rsidR="001574D0" w:rsidRDefault="001574D0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578E0" w14:textId="5587D31A" w:rsidR="00847D4D" w:rsidRPr="00055022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FEC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C57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ADF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438A6B19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8677" w14:textId="294BF8BF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6A8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236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48AE74E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D84BF6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E71827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964657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155DF5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5A86420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50E66" w14:textId="77777777" w:rsidR="00847D4D" w:rsidRDefault="00847D4D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83CA8" w14:textId="51B61FF1" w:rsidR="00847D4D" w:rsidRPr="00055022" w:rsidRDefault="00847D4D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C2A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6A5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B68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3C05D701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EE52" w14:textId="26BB6AB7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90DD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E7D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4AFBD33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FA148F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F39347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660920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78CDB0" w14:textId="002B8C1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1A9EC8E" w14:textId="0EE4BEC9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A364A" w14:textId="77777777" w:rsidR="001574D0" w:rsidRPr="00055022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414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05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3F7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1717DA87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D59" w14:textId="4F5E8545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3C6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A90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E08A972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5939E1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0E40CE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D91766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636193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5CFECD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CA63D" w14:textId="77777777" w:rsidR="00847D4D" w:rsidRDefault="00847D4D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0870BF" w14:textId="2247267F" w:rsidR="00847D4D" w:rsidRPr="00055022" w:rsidRDefault="00847D4D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39C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171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9C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574D0" w:rsidRPr="00032B0E" w14:paraId="08557DD2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7B" w14:textId="3AF7D25D" w:rsidR="001574D0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FA5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CBF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9C71C01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8A2C6E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D7382D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92E35F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29A939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8A8461" w14:textId="77777777" w:rsidR="001574D0" w:rsidRDefault="001574D0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19F71" w14:textId="05EAE7A8" w:rsidR="00847D4D" w:rsidRPr="00055022" w:rsidRDefault="00847D4D" w:rsidP="00157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500" w14:textId="77777777" w:rsidR="001574D0" w:rsidRPr="00277C75" w:rsidRDefault="001574D0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E9F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9A2" w14:textId="77777777" w:rsidR="001574D0" w:rsidRPr="00032B0E" w:rsidRDefault="001574D0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847D4D" w:rsidRPr="00032B0E" w14:paraId="79B2FAC2" w14:textId="77777777" w:rsidTr="000E2216">
        <w:trPr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ECB1" w14:textId="6C7BECD1" w:rsidR="00847D4D" w:rsidRDefault="00847D4D" w:rsidP="001574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49B" w14:textId="77777777" w:rsidR="00847D4D" w:rsidRPr="00277C75" w:rsidRDefault="00847D4D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E73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Osoba wskazana w kolumnie 2 przeprowadziła  następujące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26C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C26CB">
              <w:rPr>
                <w:rFonts w:asciiTheme="minorHAnsi" w:hAnsiTheme="minorHAnsi" w:cstheme="minorHAnsi"/>
                <w:sz w:val="20"/>
                <w:szCs w:val="20"/>
              </w:rPr>
              <w:t>dekwatnie dla danej części zamówienia, na którą Wykonawca składa swoją ofertę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F764CD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spotkanie tematyczne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E3010F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AC8E90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E61CA7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wykład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E6138D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 xml:space="preserve"> przemówienie o charakterze </w:t>
            </w:r>
            <w:proofErr w:type="spellStart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motywacyjno</w:t>
            </w:r>
            <w:proofErr w:type="spellEnd"/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–inspirującym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92428">
              <w:rPr>
                <w:rFonts w:asciiTheme="minorHAnsi" w:hAnsiTheme="minorHAnsi" w:cstheme="minorHAnsi"/>
                <w:b/>
                <w:sz w:val="20"/>
                <w:szCs w:val="20"/>
              </w:rPr>
              <w:t>(*niepotrzebne skreślić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550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893AAB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BE784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C6F76" w14:textId="77777777" w:rsidR="00847D4D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03423" w14:textId="276D9290" w:rsidR="00847D4D" w:rsidRPr="00055022" w:rsidRDefault="00847D4D" w:rsidP="00847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6C9" w14:textId="77777777" w:rsidR="00847D4D" w:rsidRPr="00277C75" w:rsidRDefault="00847D4D" w:rsidP="001574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F37" w14:textId="77777777" w:rsidR="00847D4D" w:rsidRPr="00032B0E" w:rsidRDefault="00847D4D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4C8" w14:textId="77777777" w:rsidR="00847D4D" w:rsidRPr="00032B0E" w:rsidRDefault="00847D4D" w:rsidP="001574D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1C1A5454" w14:textId="77777777" w:rsidR="00032B0E" w:rsidRPr="00032B0E" w:rsidRDefault="00032B0E" w:rsidP="00032B0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3921CDEB" w14:textId="77777777" w:rsidR="00032B0E" w:rsidRPr="00032B0E" w:rsidRDefault="00032B0E" w:rsidP="00032B0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60B28E" w14:textId="4CD0715C" w:rsidR="00294DAB" w:rsidRPr="00EF3402" w:rsidRDefault="00A44E71" w:rsidP="006B0AD5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b/>
          <w:color w:val="FF0000"/>
        </w:rPr>
      </w:pPr>
      <w:r w:rsidRPr="00320FF3">
        <w:rPr>
          <w:rFonts w:asciiTheme="minorHAnsi" w:hAnsiTheme="minorHAnsi"/>
          <w:b/>
          <w:color w:val="FF0000"/>
          <w:sz w:val="20"/>
          <w:szCs w:val="20"/>
        </w:rPr>
        <w:t xml:space="preserve">Kwalifikowany podpis elektroniczny/podpis zaufany/podpis osobisty </w:t>
      </w:r>
      <w:r w:rsidR="00D17E60" w:rsidRPr="00320FF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(Uwaga: podpis osobisty, to nie podpis odręczny) </w:t>
      </w:r>
      <w:r w:rsidRPr="00320FF3">
        <w:rPr>
          <w:rFonts w:asciiTheme="minorHAnsi" w:hAnsiTheme="minorHAnsi"/>
          <w:b/>
          <w:color w:val="FF0000"/>
          <w:sz w:val="20"/>
          <w:szCs w:val="20"/>
        </w:rPr>
        <w:t>osoby upoważnionej do reprezentowania Wykonawcy</w:t>
      </w:r>
    </w:p>
    <w:sectPr w:rsidR="00294DAB" w:rsidRPr="00EF3402" w:rsidSect="006B0AD5">
      <w:headerReference w:type="first" r:id="rId8"/>
      <w:pgSz w:w="16838" w:h="11906" w:orient="landscape" w:code="9"/>
      <w:pgMar w:top="1417" w:right="1560" w:bottom="1417" w:left="1417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E589" w16cex:dateUtc="2021-09-23T09:37:00Z"/>
  <w16cex:commentExtensible w16cex:durableId="24F6E602" w16cex:dateUtc="2021-09-23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5851" w14:textId="77777777" w:rsidR="003B302D" w:rsidRDefault="003B302D">
      <w:r>
        <w:separator/>
      </w:r>
    </w:p>
  </w:endnote>
  <w:endnote w:type="continuationSeparator" w:id="0">
    <w:p w14:paraId="0D327443" w14:textId="77777777" w:rsidR="003B302D" w:rsidRDefault="003B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1522" w14:textId="77777777" w:rsidR="003B302D" w:rsidRDefault="003B302D">
      <w:r>
        <w:separator/>
      </w:r>
    </w:p>
  </w:footnote>
  <w:footnote w:type="continuationSeparator" w:id="0">
    <w:p w14:paraId="618C1A6A" w14:textId="77777777" w:rsidR="003B302D" w:rsidRDefault="003B302D">
      <w:r>
        <w:continuationSeparator/>
      </w:r>
    </w:p>
  </w:footnote>
  <w:footnote w:id="1">
    <w:p w14:paraId="449BE0B9" w14:textId="77FD7BBE" w:rsidR="005A3BC4" w:rsidRPr="00E17816" w:rsidRDefault="005A3BC4" w:rsidP="00AC3173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08E45D" w14:textId="77777777" w:rsidR="005A3BC4" w:rsidRPr="00E17816" w:rsidRDefault="005A3BC4" w:rsidP="00AC3173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0F2D7E62" w14:textId="77777777" w:rsidR="005A3BC4" w:rsidRDefault="005A3BC4" w:rsidP="00AC3173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1486" w14:textId="022D7783" w:rsidR="005A3BC4" w:rsidRDefault="005A3BC4" w:rsidP="00A71779">
    <w:pPr>
      <w:pStyle w:val="Nagwek"/>
      <w:ind w:left="1701"/>
    </w:pPr>
    <w:r>
      <w:rPr>
        <w:noProof/>
      </w:rPr>
      <w:drawing>
        <wp:anchor distT="0" distB="0" distL="114300" distR="114300" simplePos="0" relativeHeight="251686400" behindDoc="0" locked="0" layoutInCell="0" allowOverlap="1" wp14:anchorId="254E8D12" wp14:editId="1F6ECB79">
          <wp:simplePos x="0" y="0"/>
          <wp:positionH relativeFrom="margin">
            <wp:posOffset>1003935</wp:posOffset>
          </wp:positionH>
          <wp:positionV relativeFrom="page">
            <wp:posOffset>140450</wp:posOffset>
          </wp:positionV>
          <wp:extent cx="7019925" cy="752475"/>
          <wp:effectExtent l="0" t="0" r="9525" b="9525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D9A2C63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6"/>
    <w:multiLevelType w:val="multilevel"/>
    <w:tmpl w:val="B89822E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C"/>
    <w:multiLevelType w:val="multilevel"/>
    <w:tmpl w:val="D990F2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1E"/>
    <w:multiLevelType w:val="singleLevel"/>
    <w:tmpl w:val="5F7A66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10" w15:restartNumberingAfterBreak="0">
    <w:nsid w:val="00000020"/>
    <w:multiLevelType w:val="singleLevel"/>
    <w:tmpl w:val="8AA42AF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3164" w:hanging="360"/>
      </w:pPr>
      <w:rPr>
        <w:rFonts w:hint="default"/>
        <w:b w:val="0"/>
        <w:i w:val="0"/>
        <w:sz w:val="20"/>
        <w:szCs w:val="20"/>
      </w:rPr>
    </w:lvl>
  </w:abstractNum>
  <w:abstractNum w:abstractNumId="12" w15:restartNumberingAfterBreak="0">
    <w:nsid w:val="0000002C"/>
    <w:multiLevelType w:val="multilevel"/>
    <w:tmpl w:val="22BE2002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000002D"/>
    <w:multiLevelType w:val="singleLevel"/>
    <w:tmpl w:val="A23680DA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14" w15:restartNumberingAfterBreak="0">
    <w:nsid w:val="0000003D"/>
    <w:multiLevelType w:val="multilevel"/>
    <w:tmpl w:val="8E0CD63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2"/>
    <w:multiLevelType w:val="singleLevel"/>
    <w:tmpl w:val="3D3C700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</w:abstractNum>
  <w:abstractNum w:abstractNumId="16" w15:restartNumberingAfterBreak="0">
    <w:nsid w:val="00000045"/>
    <w:multiLevelType w:val="multilevel"/>
    <w:tmpl w:val="8B20F22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4A"/>
    <w:multiLevelType w:val="multilevel"/>
    <w:tmpl w:val="4F9C850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x-none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8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E4BF6"/>
    <w:multiLevelType w:val="hybridMultilevel"/>
    <w:tmpl w:val="97562A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3383A6D"/>
    <w:multiLevelType w:val="hybridMultilevel"/>
    <w:tmpl w:val="F0F6A9D4"/>
    <w:lvl w:ilvl="0" w:tplc="D74E7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C3718"/>
    <w:multiLevelType w:val="hybridMultilevel"/>
    <w:tmpl w:val="4D320592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192700"/>
    <w:multiLevelType w:val="hybridMultilevel"/>
    <w:tmpl w:val="2F6208E0"/>
    <w:lvl w:ilvl="0" w:tplc="F6F819D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A010818"/>
    <w:multiLevelType w:val="hybridMultilevel"/>
    <w:tmpl w:val="66D8F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AA176C6"/>
    <w:multiLevelType w:val="singleLevel"/>
    <w:tmpl w:val="00000022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</w:abstractNum>
  <w:abstractNum w:abstractNumId="29" w15:restartNumberingAfterBreak="0">
    <w:nsid w:val="0BDD5275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E480A9A"/>
    <w:multiLevelType w:val="hybridMultilevel"/>
    <w:tmpl w:val="B32E71DC"/>
    <w:lvl w:ilvl="0" w:tplc="38325470">
      <w:start w:val="1"/>
      <w:numFmt w:val="decimal"/>
      <w:lvlText w:val="%1)"/>
      <w:lvlJc w:val="left"/>
      <w:pPr>
        <w:tabs>
          <w:tab w:val="num" w:pos="2573"/>
        </w:tabs>
        <w:ind w:left="2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ED4FD0"/>
    <w:multiLevelType w:val="hybridMultilevel"/>
    <w:tmpl w:val="46F488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0F1D7CC7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F270326"/>
    <w:multiLevelType w:val="hybridMultilevel"/>
    <w:tmpl w:val="F0CEC8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0ED184B"/>
    <w:multiLevelType w:val="hybridMultilevel"/>
    <w:tmpl w:val="7C1E30EE"/>
    <w:lvl w:ilvl="0" w:tplc="6E145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112C030E"/>
    <w:multiLevelType w:val="hybridMultilevel"/>
    <w:tmpl w:val="4CC81C90"/>
    <w:lvl w:ilvl="0" w:tplc="D0D624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2516B00"/>
    <w:multiLevelType w:val="hybridMultilevel"/>
    <w:tmpl w:val="640A4320"/>
    <w:lvl w:ilvl="0" w:tplc="1F5ED662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8D3DC9"/>
    <w:multiLevelType w:val="hybridMultilevel"/>
    <w:tmpl w:val="7C1E30EE"/>
    <w:lvl w:ilvl="0" w:tplc="6E145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514606"/>
    <w:multiLevelType w:val="multilevel"/>
    <w:tmpl w:val="3422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BCA519C"/>
    <w:multiLevelType w:val="hybridMultilevel"/>
    <w:tmpl w:val="436AA49E"/>
    <w:lvl w:ilvl="0" w:tplc="04150017">
      <w:start w:val="1"/>
      <w:numFmt w:val="lowerLetter"/>
      <w:lvlText w:val="%1)"/>
      <w:lvlJc w:val="left"/>
      <w:pPr>
        <w:ind w:left="6044" w:hanging="360"/>
      </w:pPr>
    </w:lvl>
    <w:lvl w:ilvl="1" w:tplc="04150019" w:tentative="1">
      <w:start w:val="1"/>
      <w:numFmt w:val="lowerLetter"/>
      <w:lvlText w:val="%2."/>
      <w:lvlJc w:val="left"/>
      <w:pPr>
        <w:ind w:left="6764" w:hanging="360"/>
      </w:pPr>
    </w:lvl>
    <w:lvl w:ilvl="2" w:tplc="0415001B" w:tentative="1">
      <w:start w:val="1"/>
      <w:numFmt w:val="lowerRoman"/>
      <w:lvlText w:val="%3."/>
      <w:lvlJc w:val="right"/>
      <w:pPr>
        <w:ind w:left="7484" w:hanging="180"/>
      </w:pPr>
    </w:lvl>
    <w:lvl w:ilvl="3" w:tplc="0415000F" w:tentative="1">
      <w:start w:val="1"/>
      <w:numFmt w:val="decimal"/>
      <w:lvlText w:val="%4."/>
      <w:lvlJc w:val="left"/>
      <w:pPr>
        <w:ind w:left="8204" w:hanging="360"/>
      </w:pPr>
    </w:lvl>
    <w:lvl w:ilvl="4" w:tplc="04150019" w:tentative="1">
      <w:start w:val="1"/>
      <w:numFmt w:val="lowerLetter"/>
      <w:lvlText w:val="%5."/>
      <w:lvlJc w:val="left"/>
      <w:pPr>
        <w:ind w:left="8924" w:hanging="360"/>
      </w:pPr>
    </w:lvl>
    <w:lvl w:ilvl="5" w:tplc="0415001B" w:tentative="1">
      <w:start w:val="1"/>
      <w:numFmt w:val="lowerRoman"/>
      <w:lvlText w:val="%6."/>
      <w:lvlJc w:val="right"/>
      <w:pPr>
        <w:ind w:left="9644" w:hanging="180"/>
      </w:pPr>
    </w:lvl>
    <w:lvl w:ilvl="6" w:tplc="0415000F" w:tentative="1">
      <w:start w:val="1"/>
      <w:numFmt w:val="decimal"/>
      <w:lvlText w:val="%7."/>
      <w:lvlJc w:val="left"/>
      <w:pPr>
        <w:ind w:left="10364" w:hanging="360"/>
      </w:pPr>
    </w:lvl>
    <w:lvl w:ilvl="7" w:tplc="04150019" w:tentative="1">
      <w:start w:val="1"/>
      <w:numFmt w:val="lowerLetter"/>
      <w:lvlText w:val="%8."/>
      <w:lvlJc w:val="left"/>
      <w:pPr>
        <w:ind w:left="11084" w:hanging="360"/>
      </w:pPr>
    </w:lvl>
    <w:lvl w:ilvl="8" w:tplc="0415001B" w:tentative="1">
      <w:start w:val="1"/>
      <w:numFmt w:val="lowerRoman"/>
      <w:lvlText w:val="%9."/>
      <w:lvlJc w:val="right"/>
      <w:pPr>
        <w:ind w:left="11804" w:hanging="180"/>
      </w:pPr>
    </w:lvl>
  </w:abstractNum>
  <w:abstractNum w:abstractNumId="4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FE13658"/>
    <w:multiLevelType w:val="hybridMultilevel"/>
    <w:tmpl w:val="56C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 w15:restartNumberingAfterBreak="0">
    <w:nsid w:val="210D2A89"/>
    <w:multiLevelType w:val="hybridMultilevel"/>
    <w:tmpl w:val="5E80E308"/>
    <w:name w:val="WW8Num422"/>
    <w:lvl w:ilvl="0" w:tplc="323A356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16C6A22"/>
    <w:multiLevelType w:val="hybridMultilevel"/>
    <w:tmpl w:val="354CF7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BF34C3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39F312A"/>
    <w:multiLevelType w:val="hybridMultilevel"/>
    <w:tmpl w:val="EA52FF14"/>
    <w:lvl w:ilvl="0" w:tplc="4EE2A1B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4C001D6"/>
    <w:multiLevelType w:val="hybridMultilevel"/>
    <w:tmpl w:val="FCB66F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57748"/>
    <w:multiLevelType w:val="hybridMultilevel"/>
    <w:tmpl w:val="B04E2C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A236B4"/>
    <w:multiLevelType w:val="hybridMultilevel"/>
    <w:tmpl w:val="2842E4E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D406FF"/>
    <w:multiLevelType w:val="hybridMultilevel"/>
    <w:tmpl w:val="DA2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E1695E"/>
    <w:multiLevelType w:val="hybridMultilevel"/>
    <w:tmpl w:val="12023412"/>
    <w:lvl w:ilvl="0" w:tplc="13C23C3A">
      <w:start w:val="1"/>
      <w:numFmt w:val="decimal"/>
      <w:lvlText w:val="%1."/>
      <w:lvlJc w:val="left"/>
      <w:pPr>
        <w:ind w:left="82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E042FA98">
      <w:start w:val="5"/>
      <w:numFmt w:val="upperLetter"/>
      <w:lvlText w:val="%3."/>
      <w:lvlJc w:val="left"/>
      <w:pPr>
        <w:ind w:left="24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9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C8778B8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D7077C"/>
    <w:multiLevelType w:val="hybridMultilevel"/>
    <w:tmpl w:val="7EA4EE18"/>
    <w:lvl w:ilvl="0" w:tplc="82127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474E08"/>
    <w:multiLevelType w:val="hybridMultilevel"/>
    <w:tmpl w:val="8774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2C2A6B"/>
    <w:multiLevelType w:val="hybridMultilevel"/>
    <w:tmpl w:val="61F2E7BE"/>
    <w:lvl w:ilvl="0" w:tplc="7E0AB4F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1A2639C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453A97"/>
    <w:multiLevelType w:val="hybridMultilevel"/>
    <w:tmpl w:val="D0C4766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F06EFE"/>
    <w:multiLevelType w:val="hybridMultilevel"/>
    <w:tmpl w:val="B2CC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037264"/>
    <w:multiLevelType w:val="multilevel"/>
    <w:tmpl w:val="F7203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8" w15:restartNumberingAfterBreak="0">
    <w:nsid w:val="35215E51"/>
    <w:multiLevelType w:val="hybridMultilevel"/>
    <w:tmpl w:val="54969728"/>
    <w:lvl w:ilvl="0" w:tplc="781C551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0" w15:restartNumberingAfterBreak="0">
    <w:nsid w:val="37074B64"/>
    <w:multiLevelType w:val="hybridMultilevel"/>
    <w:tmpl w:val="0F5A66FE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1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2" w15:restartNumberingAfterBreak="0">
    <w:nsid w:val="3A1C72C8"/>
    <w:multiLevelType w:val="hybridMultilevel"/>
    <w:tmpl w:val="4F363DA6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3" w15:restartNumberingAfterBreak="0">
    <w:nsid w:val="3DE828D5"/>
    <w:multiLevelType w:val="hybridMultilevel"/>
    <w:tmpl w:val="13DC48E0"/>
    <w:lvl w:ilvl="0" w:tplc="519671F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EC434F6"/>
    <w:multiLevelType w:val="hybridMultilevel"/>
    <w:tmpl w:val="0882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3635E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1DA1009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2D115BB"/>
    <w:multiLevelType w:val="multilevel"/>
    <w:tmpl w:val="A6D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6014D5E"/>
    <w:multiLevelType w:val="hybridMultilevel"/>
    <w:tmpl w:val="658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4C039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7DF6EA1"/>
    <w:multiLevelType w:val="hybridMultilevel"/>
    <w:tmpl w:val="8C984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481640ED"/>
    <w:multiLevelType w:val="hybridMultilevel"/>
    <w:tmpl w:val="FD043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9" w15:restartNumberingAfterBreak="0">
    <w:nsid w:val="4EE90F35"/>
    <w:multiLevelType w:val="hybridMultilevel"/>
    <w:tmpl w:val="3B98A8FA"/>
    <w:lvl w:ilvl="0" w:tplc="A064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256788"/>
    <w:multiLevelType w:val="hybridMultilevel"/>
    <w:tmpl w:val="2780BD9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534A756F"/>
    <w:multiLevelType w:val="hybridMultilevel"/>
    <w:tmpl w:val="0D724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6348AF"/>
    <w:multiLevelType w:val="hybridMultilevel"/>
    <w:tmpl w:val="A79480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403FD7"/>
    <w:multiLevelType w:val="hybridMultilevel"/>
    <w:tmpl w:val="DA2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3C70C0"/>
    <w:multiLevelType w:val="hybridMultilevel"/>
    <w:tmpl w:val="8810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211FAA"/>
    <w:multiLevelType w:val="hybridMultilevel"/>
    <w:tmpl w:val="D11A55CA"/>
    <w:lvl w:ilvl="0" w:tplc="C1580600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F130E5"/>
    <w:multiLevelType w:val="hybridMultilevel"/>
    <w:tmpl w:val="30D83290"/>
    <w:lvl w:ilvl="0" w:tplc="0415000B">
      <w:start w:val="1"/>
      <w:numFmt w:val="bullet"/>
      <w:lvlText w:val=""/>
      <w:lvlJc w:val="left"/>
      <w:pPr>
        <w:ind w:left="143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B0C22CD"/>
    <w:multiLevelType w:val="hybridMultilevel"/>
    <w:tmpl w:val="9FFC377C"/>
    <w:lvl w:ilvl="0" w:tplc="407A1D06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1D7EDF"/>
    <w:multiLevelType w:val="hybridMultilevel"/>
    <w:tmpl w:val="2F6208E0"/>
    <w:lvl w:ilvl="0" w:tplc="F6F819D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2" w15:restartNumberingAfterBreak="0">
    <w:nsid w:val="5C5A4409"/>
    <w:multiLevelType w:val="multilevel"/>
    <w:tmpl w:val="D990F26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3" w15:restartNumberingAfterBreak="0">
    <w:nsid w:val="5CC07A25"/>
    <w:multiLevelType w:val="hybridMultilevel"/>
    <w:tmpl w:val="F1A295D8"/>
    <w:lvl w:ilvl="0" w:tplc="38325470">
      <w:start w:val="1"/>
      <w:numFmt w:val="decimal"/>
      <w:lvlText w:val="%1)"/>
      <w:lvlJc w:val="left"/>
      <w:pPr>
        <w:tabs>
          <w:tab w:val="num" w:pos="2573"/>
        </w:tabs>
        <w:ind w:left="2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93406D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20068E4"/>
    <w:multiLevelType w:val="hybridMultilevel"/>
    <w:tmpl w:val="1E2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52D4515"/>
    <w:multiLevelType w:val="hybridMultilevel"/>
    <w:tmpl w:val="D11A55CA"/>
    <w:lvl w:ilvl="0" w:tplc="C1580600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07" w15:restartNumberingAfterBreak="0">
    <w:nsid w:val="67D81C66"/>
    <w:multiLevelType w:val="multilevel"/>
    <w:tmpl w:val="4DB23D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8" w15:restartNumberingAfterBreak="0">
    <w:nsid w:val="69634DC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0" w15:restartNumberingAfterBreak="0">
    <w:nsid w:val="6ABF77B0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CD3D67"/>
    <w:multiLevelType w:val="hybridMultilevel"/>
    <w:tmpl w:val="D792BA78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E266CD3"/>
    <w:multiLevelType w:val="hybridMultilevel"/>
    <w:tmpl w:val="37566F54"/>
    <w:lvl w:ilvl="0" w:tplc="7E0AB4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F11371B"/>
    <w:multiLevelType w:val="hybridMultilevel"/>
    <w:tmpl w:val="4F363DA6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6" w15:restartNumberingAfterBreak="0">
    <w:nsid w:val="7077422C"/>
    <w:multiLevelType w:val="hybridMultilevel"/>
    <w:tmpl w:val="C5F26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8" w15:restartNumberingAfterBreak="0">
    <w:nsid w:val="7233671F"/>
    <w:multiLevelType w:val="hybridMultilevel"/>
    <w:tmpl w:val="F0F6A9D4"/>
    <w:lvl w:ilvl="0" w:tplc="D74E7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6A21EC"/>
    <w:multiLevelType w:val="hybridMultilevel"/>
    <w:tmpl w:val="2FF4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2D52B33"/>
    <w:multiLevelType w:val="hybridMultilevel"/>
    <w:tmpl w:val="E6D05E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18AFFE8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AF47AB"/>
    <w:multiLevelType w:val="hybridMultilevel"/>
    <w:tmpl w:val="4CC81C90"/>
    <w:lvl w:ilvl="0" w:tplc="D0D624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3" w15:restartNumberingAfterBreak="0">
    <w:nsid w:val="74983C32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25" w15:restartNumberingAfterBreak="0">
    <w:nsid w:val="79F17473"/>
    <w:multiLevelType w:val="hybridMultilevel"/>
    <w:tmpl w:val="66D8F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A874E3F"/>
    <w:multiLevelType w:val="hybridMultilevel"/>
    <w:tmpl w:val="1E2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4C7F9C"/>
    <w:multiLevelType w:val="hybridMultilevel"/>
    <w:tmpl w:val="1B5E33C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572B48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096258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1"/>
  </w:num>
  <w:num w:numId="2">
    <w:abstractNumId w:val="59"/>
  </w:num>
  <w:num w:numId="3">
    <w:abstractNumId w:val="85"/>
  </w:num>
  <w:num w:numId="4">
    <w:abstractNumId w:val="68"/>
  </w:num>
  <w:num w:numId="5">
    <w:abstractNumId w:val="76"/>
  </w:num>
  <w:num w:numId="6">
    <w:abstractNumId w:val="4"/>
  </w:num>
  <w:num w:numId="7">
    <w:abstractNumId w:val="7"/>
  </w:num>
  <w:num w:numId="8">
    <w:abstractNumId w:val="10"/>
  </w:num>
  <w:num w:numId="9">
    <w:abstractNumId w:val="19"/>
  </w:num>
  <w:num w:numId="10">
    <w:abstractNumId w:val="55"/>
  </w:num>
  <w:num w:numId="11">
    <w:abstractNumId w:val="127"/>
  </w:num>
  <w:num w:numId="12">
    <w:abstractNumId w:val="53"/>
  </w:num>
  <w:num w:numId="13">
    <w:abstractNumId w:val="5"/>
  </w:num>
  <w:num w:numId="14">
    <w:abstractNumId w:val="128"/>
  </w:num>
  <w:num w:numId="15">
    <w:abstractNumId w:val="91"/>
  </w:num>
  <w:num w:numId="16">
    <w:abstractNumId w:val="86"/>
  </w:num>
  <w:num w:numId="17">
    <w:abstractNumId w:val="69"/>
  </w:num>
  <w:num w:numId="18">
    <w:abstractNumId w:val="94"/>
  </w:num>
  <w:num w:numId="19">
    <w:abstractNumId w:val="80"/>
  </w:num>
  <w:num w:numId="20">
    <w:abstractNumId w:val="82"/>
  </w:num>
  <w:num w:numId="21">
    <w:abstractNumId w:val="105"/>
  </w:num>
  <w:num w:numId="22">
    <w:abstractNumId w:val="41"/>
  </w:num>
  <w:num w:numId="23">
    <w:abstractNumId w:val="21"/>
  </w:num>
  <w:num w:numId="24">
    <w:abstractNumId w:val="79"/>
  </w:num>
  <w:num w:numId="25">
    <w:abstractNumId w:val="112"/>
  </w:num>
  <w:num w:numId="26">
    <w:abstractNumId w:val="56"/>
  </w:num>
  <w:num w:numId="27">
    <w:abstractNumId w:val="117"/>
  </w:num>
  <w:num w:numId="28">
    <w:abstractNumId w:val="77"/>
  </w:num>
  <w:num w:numId="29">
    <w:abstractNumId w:val="73"/>
  </w:num>
  <w:num w:numId="30">
    <w:abstractNumId w:val="43"/>
  </w:num>
  <w:num w:numId="31">
    <w:abstractNumId w:val="88"/>
  </w:num>
  <w:num w:numId="32">
    <w:abstractNumId w:val="124"/>
  </w:num>
  <w:num w:numId="33">
    <w:abstractNumId w:val="60"/>
  </w:num>
  <w:num w:numId="34">
    <w:abstractNumId w:val="35"/>
  </w:num>
  <w:num w:numId="35">
    <w:abstractNumId w:val="100"/>
  </w:num>
  <w:num w:numId="36">
    <w:abstractNumId w:val="121"/>
  </w:num>
  <w:num w:numId="37">
    <w:abstractNumId w:val="25"/>
  </w:num>
  <w:num w:numId="38">
    <w:abstractNumId w:val="98"/>
  </w:num>
  <w:num w:numId="39">
    <w:abstractNumId w:val="114"/>
  </w:num>
  <w:num w:numId="40">
    <w:abstractNumId w:val="26"/>
  </w:num>
  <w:num w:numId="41">
    <w:abstractNumId w:val="37"/>
  </w:num>
  <w:num w:numId="42">
    <w:abstractNumId w:val="81"/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9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58"/>
  </w:num>
  <w:num w:numId="49">
    <w:abstractNumId w:val="45"/>
  </w:num>
  <w:num w:numId="50">
    <w:abstractNumId w:val="66"/>
  </w:num>
  <w:num w:numId="51">
    <w:abstractNumId w:val="51"/>
  </w:num>
  <w:num w:numId="52">
    <w:abstractNumId w:val="63"/>
  </w:num>
  <w:num w:numId="53">
    <w:abstractNumId w:val="87"/>
  </w:num>
  <w:num w:numId="54">
    <w:abstractNumId w:val="90"/>
  </w:num>
  <w:num w:numId="55">
    <w:abstractNumId w:val="74"/>
  </w:num>
  <w:num w:numId="56">
    <w:abstractNumId w:val="64"/>
  </w:num>
  <w:num w:numId="57">
    <w:abstractNumId w:val="34"/>
  </w:num>
  <w:num w:numId="58">
    <w:abstractNumId w:val="97"/>
  </w:num>
  <w:num w:numId="59">
    <w:abstractNumId w:val="122"/>
  </w:num>
  <w:num w:numId="60">
    <w:abstractNumId w:val="92"/>
  </w:num>
  <w:num w:numId="61">
    <w:abstractNumId w:val="95"/>
  </w:num>
  <w:num w:numId="62">
    <w:abstractNumId w:val="120"/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6"/>
  </w:num>
  <w:num w:numId="65">
    <w:abstractNumId w:val="72"/>
  </w:num>
  <w:num w:numId="66">
    <w:abstractNumId w:val="126"/>
  </w:num>
  <w:num w:numId="67">
    <w:abstractNumId w:val="23"/>
  </w:num>
  <w:num w:numId="68">
    <w:abstractNumId w:val="24"/>
  </w:num>
  <w:num w:numId="69">
    <w:abstractNumId w:val="129"/>
  </w:num>
  <w:num w:numId="70">
    <w:abstractNumId w:val="89"/>
  </w:num>
  <w:num w:numId="71">
    <w:abstractNumId w:val="75"/>
  </w:num>
  <w:num w:numId="72">
    <w:abstractNumId w:val="78"/>
  </w:num>
  <w:num w:numId="73">
    <w:abstractNumId w:val="32"/>
  </w:num>
  <w:num w:numId="74">
    <w:abstractNumId w:val="8"/>
  </w:num>
  <w:num w:numId="75">
    <w:abstractNumId w:val="103"/>
  </w:num>
  <w:num w:numId="76">
    <w:abstractNumId w:val="30"/>
  </w:num>
  <w:num w:numId="77">
    <w:abstractNumId w:val="118"/>
  </w:num>
  <w:num w:numId="78">
    <w:abstractNumId w:val="27"/>
  </w:num>
  <w:num w:numId="79">
    <w:abstractNumId w:val="61"/>
  </w:num>
  <w:num w:numId="80">
    <w:abstractNumId w:val="39"/>
  </w:num>
  <w:num w:numId="81">
    <w:abstractNumId w:val="106"/>
  </w:num>
  <w:num w:numId="82">
    <w:abstractNumId w:val="115"/>
  </w:num>
  <w:num w:numId="83">
    <w:abstractNumId w:val="65"/>
  </w:num>
  <w:num w:numId="84">
    <w:abstractNumId w:val="101"/>
  </w:num>
  <w:num w:numId="85">
    <w:abstractNumId w:val="110"/>
  </w:num>
  <w:num w:numId="86">
    <w:abstractNumId w:val="36"/>
  </w:num>
  <w:num w:numId="87">
    <w:abstractNumId w:val="108"/>
  </w:num>
  <w:num w:numId="88">
    <w:abstractNumId w:val="48"/>
  </w:num>
  <w:num w:numId="89">
    <w:abstractNumId w:val="29"/>
  </w:num>
  <w:num w:numId="90">
    <w:abstractNumId w:val="102"/>
  </w:num>
  <w:num w:numId="91">
    <w:abstractNumId w:val="70"/>
  </w:num>
  <w:num w:numId="92">
    <w:abstractNumId w:val="42"/>
  </w:num>
  <w:num w:numId="93">
    <w:abstractNumId w:val="123"/>
  </w:num>
  <w:num w:numId="94">
    <w:abstractNumId w:val="22"/>
  </w:num>
  <w:num w:numId="95">
    <w:abstractNumId w:val="125"/>
  </w:num>
  <w:num w:numId="96">
    <w:abstractNumId w:val="57"/>
  </w:num>
  <w:num w:numId="97">
    <w:abstractNumId w:val="104"/>
  </w:num>
  <w:num w:numId="98">
    <w:abstractNumId w:val="40"/>
  </w:num>
  <w:num w:numId="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2"/>
  </w:num>
  <w:num w:numId="103">
    <w:abstractNumId w:val="52"/>
    <w:lvlOverride w:ilvl="0">
      <w:startOverride w:val="1"/>
    </w:lvlOverride>
  </w:num>
  <w:num w:numId="104">
    <w:abstractNumId w:val="47"/>
  </w:num>
  <w:num w:numId="105">
    <w:abstractNumId w:val="109"/>
  </w:num>
  <w:num w:numId="106">
    <w:abstractNumId w:val="62"/>
  </w:num>
  <w:num w:numId="107">
    <w:abstractNumId w:val="33"/>
  </w:num>
  <w:num w:numId="108">
    <w:abstractNumId w:val="54"/>
  </w:num>
  <w:num w:numId="109">
    <w:abstractNumId w:val="96"/>
  </w:num>
  <w:num w:numId="110">
    <w:abstractNumId w:val="93"/>
  </w:num>
  <w:num w:numId="111">
    <w:abstractNumId w:val="31"/>
  </w:num>
  <w:num w:numId="112">
    <w:abstractNumId w:val="119"/>
  </w:num>
  <w:num w:numId="113">
    <w:abstractNumId w:val="50"/>
  </w:num>
  <w:num w:numId="114">
    <w:abstractNumId w:val="18"/>
  </w:num>
  <w:num w:numId="115">
    <w:abstractNumId w:val="67"/>
  </w:num>
  <w:num w:numId="116">
    <w:abstractNumId w:val="3"/>
  </w:num>
  <w:num w:numId="117">
    <w:abstractNumId w:val="15"/>
  </w:num>
  <w:num w:numId="118">
    <w:abstractNumId w:val="107"/>
  </w:num>
  <w:num w:numId="119">
    <w:abstractNumId w:val="11"/>
  </w:num>
  <w:num w:numId="120">
    <w:abstractNumId w:val="130"/>
  </w:num>
  <w:num w:numId="121">
    <w:abstractNumId w:val="83"/>
  </w:num>
  <w:num w:numId="122">
    <w:abstractNumId w:val="20"/>
  </w:num>
  <w:num w:numId="123">
    <w:abstractNumId w:val="6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8"/>
  </w:num>
  <w:num w:numId="127">
    <w:abstractNumId w:val="28"/>
  </w:num>
  <w:num w:numId="128">
    <w:abstractNumId w:val="11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8D"/>
    <w:rsid w:val="0000349C"/>
    <w:rsid w:val="00010F8A"/>
    <w:rsid w:val="000115D2"/>
    <w:rsid w:val="00013AA5"/>
    <w:rsid w:val="00014C14"/>
    <w:rsid w:val="000167BF"/>
    <w:rsid w:val="000256D2"/>
    <w:rsid w:val="000257C4"/>
    <w:rsid w:val="00031C78"/>
    <w:rsid w:val="00032B0E"/>
    <w:rsid w:val="000425DE"/>
    <w:rsid w:val="0004659B"/>
    <w:rsid w:val="00051734"/>
    <w:rsid w:val="00056494"/>
    <w:rsid w:val="00056F52"/>
    <w:rsid w:val="00061DCA"/>
    <w:rsid w:val="00061F20"/>
    <w:rsid w:val="00066C97"/>
    <w:rsid w:val="00080D83"/>
    <w:rsid w:val="0008196A"/>
    <w:rsid w:val="00082FDC"/>
    <w:rsid w:val="00090D1E"/>
    <w:rsid w:val="00091AB4"/>
    <w:rsid w:val="000B70E6"/>
    <w:rsid w:val="000B7274"/>
    <w:rsid w:val="000B7BE6"/>
    <w:rsid w:val="000C0FAB"/>
    <w:rsid w:val="000C3215"/>
    <w:rsid w:val="000C55AB"/>
    <w:rsid w:val="000C5CE2"/>
    <w:rsid w:val="000D283E"/>
    <w:rsid w:val="000E2216"/>
    <w:rsid w:val="000E3644"/>
    <w:rsid w:val="000E5810"/>
    <w:rsid w:val="000E66E3"/>
    <w:rsid w:val="000E6E54"/>
    <w:rsid w:val="000F0D67"/>
    <w:rsid w:val="000F1FA6"/>
    <w:rsid w:val="000F3B72"/>
    <w:rsid w:val="000F3F61"/>
    <w:rsid w:val="000F617E"/>
    <w:rsid w:val="000F7A3A"/>
    <w:rsid w:val="00100DBB"/>
    <w:rsid w:val="00104DC5"/>
    <w:rsid w:val="001061EB"/>
    <w:rsid w:val="00110B85"/>
    <w:rsid w:val="00110BF0"/>
    <w:rsid w:val="001122BD"/>
    <w:rsid w:val="00120109"/>
    <w:rsid w:val="00121445"/>
    <w:rsid w:val="00124D4A"/>
    <w:rsid w:val="0012724D"/>
    <w:rsid w:val="00127493"/>
    <w:rsid w:val="0013077F"/>
    <w:rsid w:val="00130B23"/>
    <w:rsid w:val="001343C9"/>
    <w:rsid w:val="00136C82"/>
    <w:rsid w:val="00144B8E"/>
    <w:rsid w:val="00146AD2"/>
    <w:rsid w:val="00146BE8"/>
    <w:rsid w:val="001574D0"/>
    <w:rsid w:val="0017064C"/>
    <w:rsid w:val="00177FCB"/>
    <w:rsid w:val="00183A56"/>
    <w:rsid w:val="00193A97"/>
    <w:rsid w:val="001952ED"/>
    <w:rsid w:val="00196486"/>
    <w:rsid w:val="00196979"/>
    <w:rsid w:val="001A7CF2"/>
    <w:rsid w:val="001B12D0"/>
    <w:rsid w:val="001B210F"/>
    <w:rsid w:val="001B465A"/>
    <w:rsid w:val="001B48B4"/>
    <w:rsid w:val="001C4B90"/>
    <w:rsid w:val="001C6094"/>
    <w:rsid w:val="001C7D56"/>
    <w:rsid w:val="001D2245"/>
    <w:rsid w:val="001D4480"/>
    <w:rsid w:val="001D4C64"/>
    <w:rsid w:val="001E1BFC"/>
    <w:rsid w:val="001E2A88"/>
    <w:rsid w:val="001E35FC"/>
    <w:rsid w:val="001E683B"/>
    <w:rsid w:val="001F0F62"/>
    <w:rsid w:val="001F69BB"/>
    <w:rsid w:val="00200578"/>
    <w:rsid w:val="00201849"/>
    <w:rsid w:val="00201CDC"/>
    <w:rsid w:val="00202CC3"/>
    <w:rsid w:val="002038C3"/>
    <w:rsid w:val="00206982"/>
    <w:rsid w:val="00207C1E"/>
    <w:rsid w:val="00217065"/>
    <w:rsid w:val="00217582"/>
    <w:rsid w:val="002235B7"/>
    <w:rsid w:val="00223A29"/>
    <w:rsid w:val="0023270C"/>
    <w:rsid w:val="00241C1F"/>
    <w:rsid w:val="00242181"/>
    <w:rsid w:val="002425AE"/>
    <w:rsid w:val="002448C7"/>
    <w:rsid w:val="00245C59"/>
    <w:rsid w:val="002473C5"/>
    <w:rsid w:val="00250CA6"/>
    <w:rsid w:val="00251357"/>
    <w:rsid w:val="00255FBB"/>
    <w:rsid w:val="00260B29"/>
    <w:rsid w:val="00261E25"/>
    <w:rsid w:val="002622D4"/>
    <w:rsid w:val="00265895"/>
    <w:rsid w:val="00271320"/>
    <w:rsid w:val="00273A5E"/>
    <w:rsid w:val="00277B5A"/>
    <w:rsid w:val="00277C75"/>
    <w:rsid w:val="00280133"/>
    <w:rsid w:val="002828E3"/>
    <w:rsid w:val="00282CA7"/>
    <w:rsid w:val="0028394A"/>
    <w:rsid w:val="00286E17"/>
    <w:rsid w:val="00286EFA"/>
    <w:rsid w:val="00292290"/>
    <w:rsid w:val="002926FF"/>
    <w:rsid w:val="00293E1C"/>
    <w:rsid w:val="00294810"/>
    <w:rsid w:val="00294DAB"/>
    <w:rsid w:val="00295108"/>
    <w:rsid w:val="0029665B"/>
    <w:rsid w:val="002A01AA"/>
    <w:rsid w:val="002B6FF3"/>
    <w:rsid w:val="002B7015"/>
    <w:rsid w:val="002C0365"/>
    <w:rsid w:val="002C22C0"/>
    <w:rsid w:val="002C43CE"/>
    <w:rsid w:val="002C4955"/>
    <w:rsid w:val="002C6347"/>
    <w:rsid w:val="002D054F"/>
    <w:rsid w:val="002D19CF"/>
    <w:rsid w:val="002D640F"/>
    <w:rsid w:val="002D7BA7"/>
    <w:rsid w:val="002E17C6"/>
    <w:rsid w:val="002F3450"/>
    <w:rsid w:val="002F39A0"/>
    <w:rsid w:val="00300496"/>
    <w:rsid w:val="00300BCB"/>
    <w:rsid w:val="00302B0E"/>
    <w:rsid w:val="003064E0"/>
    <w:rsid w:val="00307BD2"/>
    <w:rsid w:val="003102A5"/>
    <w:rsid w:val="003109EF"/>
    <w:rsid w:val="00313C79"/>
    <w:rsid w:val="00313D71"/>
    <w:rsid w:val="00320AAC"/>
    <w:rsid w:val="00320FF3"/>
    <w:rsid w:val="00322088"/>
    <w:rsid w:val="00322D3B"/>
    <w:rsid w:val="00325198"/>
    <w:rsid w:val="00327A61"/>
    <w:rsid w:val="00330427"/>
    <w:rsid w:val="00331E96"/>
    <w:rsid w:val="00331ECD"/>
    <w:rsid w:val="00340F76"/>
    <w:rsid w:val="0034167F"/>
    <w:rsid w:val="0034187F"/>
    <w:rsid w:val="00342A3D"/>
    <w:rsid w:val="00346003"/>
    <w:rsid w:val="003470D4"/>
    <w:rsid w:val="0035482A"/>
    <w:rsid w:val="00354A35"/>
    <w:rsid w:val="00357340"/>
    <w:rsid w:val="003613EB"/>
    <w:rsid w:val="003619F2"/>
    <w:rsid w:val="0036323F"/>
    <w:rsid w:val="003639F7"/>
    <w:rsid w:val="00365820"/>
    <w:rsid w:val="00373AFE"/>
    <w:rsid w:val="00375B26"/>
    <w:rsid w:val="00382FA0"/>
    <w:rsid w:val="00391E6F"/>
    <w:rsid w:val="0039334B"/>
    <w:rsid w:val="003A27B3"/>
    <w:rsid w:val="003A3F47"/>
    <w:rsid w:val="003B302D"/>
    <w:rsid w:val="003B728F"/>
    <w:rsid w:val="003C0EBE"/>
    <w:rsid w:val="003C554F"/>
    <w:rsid w:val="003C5CDE"/>
    <w:rsid w:val="003D0ACE"/>
    <w:rsid w:val="003D4382"/>
    <w:rsid w:val="003E3CB7"/>
    <w:rsid w:val="003F5957"/>
    <w:rsid w:val="003F6B94"/>
    <w:rsid w:val="0040149C"/>
    <w:rsid w:val="004139DD"/>
    <w:rsid w:val="00414478"/>
    <w:rsid w:val="00414ACA"/>
    <w:rsid w:val="00420CDE"/>
    <w:rsid w:val="00424B98"/>
    <w:rsid w:val="00435358"/>
    <w:rsid w:val="00436179"/>
    <w:rsid w:val="0043676F"/>
    <w:rsid w:val="00436FFB"/>
    <w:rsid w:val="004376DE"/>
    <w:rsid w:val="00444BA4"/>
    <w:rsid w:val="00447061"/>
    <w:rsid w:val="00456A19"/>
    <w:rsid w:val="004625BA"/>
    <w:rsid w:val="004669A9"/>
    <w:rsid w:val="00467EA8"/>
    <w:rsid w:val="00473BB8"/>
    <w:rsid w:val="004822DA"/>
    <w:rsid w:val="004861BD"/>
    <w:rsid w:val="00490ED1"/>
    <w:rsid w:val="00492BD3"/>
    <w:rsid w:val="0049593A"/>
    <w:rsid w:val="0049649C"/>
    <w:rsid w:val="004979F3"/>
    <w:rsid w:val="004A02F4"/>
    <w:rsid w:val="004A4AB6"/>
    <w:rsid w:val="004A72DD"/>
    <w:rsid w:val="004B70BD"/>
    <w:rsid w:val="004C2D8E"/>
    <w:rsid w:val="004C4748"/>
    <w:rsid w:val="004D1F5A"/>
    <w:rsid w:val="004D1FEE"/>
    <w:rsid w:val="004D3EFA"/>
    <w:rsid w:val="004D5111"/>
    <w:rsid w:val="004D702D"/>
    <w:rsid w:val="004E0EDE"/>
    <w:rsid w:val="004E22D9"/>
    <w:rsid w:val="004F45FE"/>
    <w:rsid w:val="004F4FA2"/>
    <w:rsid w:val="004F5B3A"/>
    <w:rsid w:val="004F7FAF"/>
    <w:rsid w:val="00502C39"/>
    <w:rsid w:val="00506BC9"/>
    <w:rsid w:val="0050723A"/>
    <w:rsid w:val="005076DF"/>
    <w:rsid w:val="00507F8D"/>
    <w:rsid w:val="00510E99"/>
    <w:rsid w:val="00510FE7"/>
    <w:rsid w:val="005138E6"/>
    <w:rsid w:val="00514B10"/>
    <w:rsid w:val="0052111D"/>
    <w:rsid w:val="0052256A"/>
    <w:rsid w:val="005329D1"/>
    <w:rsid w:val="00534120"/>
    <w:rsid w:val="00536D46"/>
    <w:rsid w:val="00537F26"/>
    <w:rsid w:val="00540AA9"/>
    <w:rsid w:val="00550E3C"/>
    <w:rsid w:val="00554513"/>
    <w:rsid w:val="005578E6"/>
    <w:rsid w:val="00557BD1"/>
    <w:rsid w:val="005610C0"/>
    <w:rsid w:val="005632B7"/>
    <w:rsid w:val="0056686F"/>
    <w:rsid w:val="00572CAB"/>
    <w:rsid w:val="00573770"/>
    <w:rsid w:val="005760A9"/>
    <w:rsid w:val="005804E1"/>
    <w:rsid w:val="00580CEA"/>
    <w:rsid w:val="00583837"/>
    <w:rsid w:val="005841A6"/>
    <w:rsid w:val="00585648"/>
    <w:rsid w:val="00590E2F"/>
    <w:rsid w:val="00592428"/>
    <w:rsid w:val="00594464"/>
    <w:rsid w:val="005A0BC7"/>
    <w:rsid w:val="005A3BC4"/>
    <w:rsid w:val="005A57C8"/>
    <w:rsid w:val="005A5B1B"/>
    <w:rsid w:val="005A6503"/>
    <w:rsid w:val="005B0CDD"/>
    <w:rsid w:val="005C135C"/>
    <w:rsid w:val="005C1DEB"/>
    <w:rsid w:val="005C3D16"/>
    <w:rsid w:val="005C4797"/>
    <w:rsid w:val="005D099B"/>
    <w:rsid w:val="005E2E14"/>
    <w:rsid w:val="005E550B"/>
    <w:rsid w:val="005E5ECC"/>
    <w:rsid w:val="005E65F1"/>
    <w:rsid w:val="005F1842"/>
    <w:rsid w:val="005F2E41"/>
    <w:rsid w:val="00600477"/>
    <w:rsid w:val="00601F29"/>
    <w:rsid w:val="006036BE"/>
    <w:rsid w:val="006056E4"/>
    <w:rsid w:val="00610CEC"/>
    <w:rsid w:val="00620BD4"/>
    <w:rsid w:val="00622021"/>
    <w:rsid w:val="00622781"/>
    <w:rsid w:val="006306D1"/>
    <w:rsid w:val="00630E32"/>
    <w:rsid w:val="00636ECE"/>
    <w:rsid w:val="00640BFF"/>
    <w:rsid w:val="00642652"/>
    <w:rsid w:val="006502E1"/>
    <w:rsid w:val="00650DEF"/>
    <w:rsid w:val="00653E3B"/>
    <w:rsid w:val="00653FF9"/>
    <w:rsid w:val="006547F4"/>
    <w:rsid w:val="00656BD8"/>
    <w:rsid w:val="0068183F"/>
    <w:rsid w:val="00682953"/>
    <w:rsid w:val="00682A62"/>
    <w:rsid w:val="00685AB8"/>
    <w:rsid w:val="00690C69"/>
    <w:rsid w:val="006923BD"/>
    <w:rsid w:val="006924D9"/>
    <w:rsid w:val="0069621B"/>
    <w:rsid w:val="006A0522"/>
    <w:rsid w:val="006A234E"/>
    <w:rsid w:val="006B0AD5"/>
    <w:rsid w:val="006C0679"/>
    <w:rsid w:val="006C4E7F"/>
    <w:rsid w:val="006C5F03"/>
    <w:rsid w:val="006D0482"/>
    <w:rsid w:val="006D249F"/>
    <w:rsid w:val="006D24E7"/>
    <w:rsid w:val="006D75A2"/>
    <w:rsid w:val="006E5980"/>
    <w:rsid w:val="006E59B3"/>
    <w:rsid w:val="006F209E"/>
    <w:rsid w:val="00710815"/>
    <w:rsid w:val="00710E30"/>
    <w:rsid w:val="007236CF"/>
    <w:rsid w:val="0072472C"/>
    <w:rsid w:val="00724B97"/>
    <w:rsid w:val="00725003"/>
    <w:rsid w:val="00727F94"/>
    <w:rsid w:val="007337EB"/>
    <w:rsid w:val="00741809"/>
    <w:rsid w:val="007435F4"/>
    <w:rsid w:val="00745D18"/>
    <w:rsid w:val="0075204A"/>
    <w:rsid w:val="0075561B"/>
    <w:rsid w:val="00756764"/>
    <w:rsid w:val="007607C8"/>
    <w:rsid w:val="00762237"/>
    <w:rsid w:val="007658BA"/>
    <w:rsid w:val="00775934"/>
    <w:rsid w:val="00776530"/>
    <w:rsid w:val="00782329"/>
    <w:rsid w:val="007831C1"/>
    <w:rsid w:val="00783438"/>
    <w:rsid w:val="00790124"/>
    <w:rsid w:val="00791E8E"/>
    <w:rsid w:val="00796BE9"/>
    <w:rsid w:val="007A0109"/>
    <w:rsid w:val="007A2BAE"/>
    <w:rsid w:val="007A3A50"/>
    <w:rsid w:val="007A53C7"/>
    <w:rsid w:val="007B0A59"/>
    <w:rsid w:val="007B2500"/>
    <w:rsid w:val="007B2A0F"/>
    <w:rsid w:val="007B73E5"/>
    <w:rsid w:val="007B7788"/>
    <w:rsid w:val="007C3213"/>
    <w:rsid w:val="007C651A"/>
    <w:rsid w:val="007C7149"/>
    <w:rsid w:val="007C7702"/>
    <w:rsid w:val="007D2B65"/>
    <w:rsid w:val="007D4105"/>
    <w:rsid w:val="007D49A1"/>
    <w:rsid w:val="007D61D6"/>
    <w:rsid w:val="007E0C19"/>
    <w:rsid w:val="007E11F0"/>
    <w:rsid w:val="007E1B19"/>
    <w:rsid w:val="007E2968"/>
    <w:rsid w:val="007E3877"/>
    <w:rsid w:val="007F32E0"/>
    <w:rsid w:val="007F3623"/>
    <w:rsid w:val="007F3932"/>
    <w:rsid w:val="007F5724"/>
    <w:rsid w:val="007F5B62"/>
    <w:rsid w:val="0080241E"/>
    <w:rsid w:val="0081041C"/>
    <w:rsid w:val="008165D7"/>
    <w:rsid w:val="00817EAD"/>
    <w:rsid w:val="00820F67"/>
    <w:rsid w:val="008238A0"/>
    <w:rsid w:val="0082484B"/>
    <w:rsid w:val="00827311"/>
    <w:rsid w:val="008318F7"/>
    <w:rsid w:val="00834BB4"/>
    <w:rsid w:val="00835187"/>
    <w:rsid w:val="00836330"/>
    <w:rsid w:val="00836766"/>
    <w:rsid w:val="00846106"/>
    <w:rsid w:val="00847D4D"/>
    <w:rsid w:val="00850884"/>
    <w:rsid w:val="008518BD"/>
    <w:rsid w:val="00856E3A"/>
    <w:rsid w:val="00862B8F"/>
    <w:rsid w:val="00863C37"/>
    <w:rsid w:val="00870201"/>
    <w:rsid w:val="00874DB5"/>
    <w:rsid w:val="00875EC2"/>
    <w:rsid w:val="008773FE"/>
    <w:rsid w:val="00887AB6"/>
    <w:rsid w:val="00891176"/>
    <w:rsid w:val="008934C2"/>
    <w:rsid w:val="008945D9"/>
    <w:rsid w:val="008A03B4"/>
    <w:rsid w:val="008A778D"/>
    <w:rsid w:val="008B4712"/>
    <w:rsid w:val="008C0980"/>
    <w:rsid w:val="008C1E24"/>
    <w:rsid w:val="008C689F"/>
    <w:rsid w:val="008C6EC6"/>
    <w:rsid w:val="008C6F01"/>
    <w:rsid w:val="008C726E"/>
    <w:rsid w:val="008D0DCD"/>
    <w:rsid w:val="008D38FC"/>
    <w:rsid w:val="008D3DBB"/>
    <w:rsid w:val="008D488A"/>
    <w:rsid w:val="008E30FC"/>
    <w:rsid w:val="008E3464"/>
    <w:rsid w:val="008F1D9C"/>
    <w:rsid w:val="008F3642"/>
    <w:rsid w:val="008F6322"/>
    <w:rsid w:val="009007D1"/>
    <w:rsid w:val="009009FF"/>
    <w:rsid w:val="009032F3"/>
    <w:rsid w:val="00907433"/>
    <w:rsid w:val="00914F70"/>
    <w:rsid w:val="00915DDE"/>
    <w:rsid w:val="009176F9"/>
    <w:rsid w:val="00922C39"/>
    <w:rsid w:val="00926A22"/>
    <w:rsid w:val="0093144D"/>
    <w:rsid w:val="00932F49"/>
    <w:rsid w:val="00936073"/>
    <w:rsid w:val="00936C6A"/>
    <w:rsid w:val="00937656"/>
    <w:rsid w:val="0093782E"/>
    <w:rsid w:val="00937CFB"/>
    <w:rsid w:val="00942934"/>
    <w:rsid w:val="0094470F"/>
    <w:rsid w:val="00946DAB"/>
    <w:rsid w:val="009503F8"/>
    <w:rsid w:val="0095700E"/>
    <w:rsid w:val="009614FA"/>
    <w:rsid w:val="0096496F"/>
    <w:rsid w:val="009712D6"/>
    <w:rsid w:val="00977E5D"/>
    <w:rsid w:val="00983E20"/>
    <w:rsid w:val="00985318"/>
    <w:rsid w:val="00987410"/>
    <w:rsid w:val="009909AF"/>
    <w:rsid w:val="009916A1"/>
    <w:rsid w:val="00993257"/>
    <w:rsid w:val="00996DF0"/>
    <w:rsid w:val="00996E2B"/>
    <w:rsid w:val="00997559"/>
    <w:rsid w:val="009A00C0"/>
    <w:rsid w:val="009A0161"/>
    <w:rsid w:val="009B053D"/>
    <w:rsid w:val="009B06F1"/>
    <w:rsid w:val="009C6C8A"/>
    <w:rsid w:val="009C6ED6"/>
    <w:rsid w:val="009D1359"/>
    <w:rsid w:val="009D13F8"/>
    <w:rsid w:val="009D5090"/>
    <w:rsid w:val="009D5E8C"/>
    <w:rsid w:val="009D71C1"/>
    <w:rsid w:val="009E2A17"/>
    <w:rsid w:val="009E2E7D"/>
    <w:rsid w:val="009E4602"/>
    <w:rsid w:val="009E6095"/>
    <w:rsid w:val="009F1654"/>
    <w:rsid w:val="009F2CF0"/>
    <w:rsid w:val="009F38EC"/>
    <w:rsid w:val="00A00F4F"/>
    <w:rsid w:val="00A04690"/>
    <w:rsid w:val="00A103E8"/>
    <w:rsid w:val="00A12AF8"/>
    <w:rsid w:val="00A1437D"/>
    <w:rsid w:val="00A15F34"/>
    <w:rsid w:val="00A17E29"/>
    <w:rsid w:val="00A317DA"/>
    <w:rsid w:val="00A31A31"/>
    <w:rsid w:val="00A31BBE"/>
    <w:rsid w:val="00A3705A"/>
    <w:rsid w:val="00A402A9"/>
    <w:rsid w:val="00A40DD3"/>
    <w:rsid w:val="00A44E71"/>
    <w:rsid w:val="00A5178D"/>
    <w:rsid w:val="00A62E07"/>
    <w:rsid w:val="00A71779"/>
    <w:rsid w:val="00A75A75"/>
    <w:rsid w:val="00A76CCC"/>
    <w:rsid w:val="00A77FEB"/>
    <w:rsid w:val="00A8311B"/>
    <w:rsid w:val="00A85159"/>
    <w:rsid w:val="00A85334"/>
    <w:rsid w:val="00A857B0"/>
    <w:rsid w:val="00A94B72"/>
    <w:rsid w:val="00AA1995"/>
    <w:rsid w:val="00AA5A75"/>
    <w:rsid w:val="00AB7BE4"/>
    <w:rsid w:val="00AC3173"/>
    <w:rsid w:val="00AD0735"/>
    <w:rsid w:val="00AD245B"/>
    <w:rsid w:val="00AD3D04"/>
    <w:rsid w:val="00AD6179"/>
    <w:rsid w:val="00AE167A"/>
    <w:rsid w:val="00AE5C2F"/>
    <w:rsid w:val="00AF5C3A"/>
    <w:rsid w:val="00AF609B"/>
    <w:rsid w:val="00B01F08"/>
    <w:rsid w:val="00B1178B"/>
    <w:rsid w:val="00B165B1"/>
    <w:rsid w:val="00B16E8F"/>
    <w:rsid w:val="00B21C93"/>
    <w:rsid w:val="00B21E3B"/>
    <w:rsid w:val="00B25E0A"/>
    <w:rsid w:val="00B30401"/>
    <w:rsid w:val="00B345F2"/>
    <w:rsid w:val="00B46791"/>
    <w:rsid w:val="00B47742"/>
    <w:rsid w:val="00B656B9"/>
    <w:rsid w:val="00B6637D"/>
    <w:rsid w:val="00B7521A"/>
    <w:rsid w:val="00B76555"/>
    <w:rsid w:val="00B77C12"/>
    <w:rsid w:val="00B82A52"/>
    <w:rsid w:val="00B85AE8"/>
    <w:rsid w:val="00BA26D6"/>
    <w:rsid w:val="00BA7B69"/>
    <w:rsid w:val="00BB44B0"/>
    <w:rsid w:val="00BB5168"/>
    <w:rsid w:val="00BB76D0"/>
    <w:rsid w:val="00BB77B8"/>
    <w:rsid w:val="00BC363C"/>
    <w:rsid w:val="00BC55D4"/>
    <w:rsid w:val="00BC5795"/>
    <w:rsid w:val="00BD2B0B"/>
    <w:rsid w:val="00BD3985"/>
    <w:rsid w:val="00BD49A6"/>
    <w:rsid w:val="00BD5199"/>
    <w:rsid w:val="00BD6953"/>
    <w:rsid w:val="00BE0F45"/>
    <w:rsid w:val="00BE7063"/>
    <w:rsid w:val="00BE70CF"/>
    <w:rsid w:val="00BF4094"/>
    <w:rsid w:val="00BF7A25"/>
    <w:rsid w:val="00C03359"/>
    <w:rsid w:val="00C03681"/>
    <w:rsid w:val="00C0450C"/>
    <w:rsid w:val="00C045FA"/>
    <w:rsid w:val="00C06A00"/>
    <w:rsid w:val="00C12E04"/>
    <w:rsid w:val="00C13ED7"/>
    <w:rsid w:val="00C217B8"/>
    <w:rsid w:val="00C33AEE"/>
    <w:rsid w:val="00C40BA8"/>
    <w:rsid w:val="00C420AF"/>
    <w:rsid w:val="00C43F66"/>
    <w:rsid w:val="00C45F0E"/>
    <w:rsid w:val="00C534EB"/>
    <w:rsid w:val="00C5544D"/>
    <w:rsid w:val="00C60EB0"/>
    <w:rsid w:val="00C62AEC"/>
    <w:rsid w:val="00C62C24"/>
    <w:rsid w:val="00C635B6"/>
    <w:rsid w:val="00C6593D"/>
    <w:rsid w:val="00C66102"/>
    <w:rsid w:val="00C66202"/>
    <w:rsid w:val="00C667B1"/>
    <w:rsid w:val="00C67C6A"/>
    <w:rsid w:val="00C75404"/>
    <w:rsid w:val="00C8189D"/>
    <w:rsid w:val="00C83F56"/>
    <w:rsid w:val="00C85C61"/>
    <w:rsid w:val="00C85C72"/>
    <w:rsid w:val="00C943B2"/>
    <w:rsid w:val="00C976A4"/>
    <w:rsid w:val="00CA0B41"/>
    <w:rsid w:val="00CA0E65"/>
    <w:rsid w:val="00CA0F29"/>
    <w:rsid w:val="00CA10BA"/>
    <w:rsid w:val="00CA20F9"/>
    <w:rsid w:val="00CB1190"/>
    <w:rsid w:val="00CB4E86"/>
    <w:rsid w:val="00CB63C4"/>
    <w:rsid w:val="00CC03A8"/>
    <w:rsid w:val="00CC263D"/>
    <w:rsid w:val="00CC2B5A"/>
    <w:rsid w:val="00CC55CC"/>
    <w:rsid w:val="00CD031D"/>
    <w:rsid w:val="00CD292F"/>
    <w:rsid w:val="00CE005B"/>
    <w:rsid w:val="00CE22A6"/>
    <w:rsid w:val="00CE3A16"/>
    <w:rsid w:val="00CE6C89"/>
    <w:rsid w:val="00CE758C"/>
    <w:rsid w:val="00CF1A4A"/>
    <w:rsid w:val="00CF4E45"/>
    <w:rsid w:val="00CF76A5"/>
    <w:rsid w:val="00D029CA"/>
    <w:rsid w:val="00D0361A"/>
    <w:rsid w:val="00D11AC4"/>
    <w:rsid w:val="00D15BE4"/>
    <w:rsid w:val="00D17E60"/>
    <w:rsid w:val="00D21F54"/>
    <w:rsid w:val="00D23FA8"/>
    <w:rsid w:val="00D27D1F"/>
    <w:rsid w:val="00D30ADD"/>
    <w:rsid w:val="00D36200"/>
    <w:rsid w:val="00D36459"/>
    <w:rsid w:val="00D41384"/>
    <w:rsid w:val="00D42E86"/>
    <w:rsid w:val="00D43A0D"/>
    <w:rsid w:val="00D4592D"/>
    <w:rsid w:val="00D45FE6"/>
    <w:rsid w:val="00D46867"/>
    <w:rsid w:val="00D47181"/>
    <w:rsid w:val="00D5086F"/>
    <w:rsid w:val="00D526F3"/>
    <w:rsid w:val="00D56F0E"/>
    <w:rsid w:val="00D73ACC"/>
    <w:rsid w:val="00D9238C"/>
    <w:rsid w:val="00D92CB3"/>
    <w:rsid w:val="00D93BCC"/>
    <w:rsid w:val="00D962FD"/>
    <w:rsid w:val="00DA1DE7"/>
    <w:rsid w:val="00DA570C"/>
    <w:rsid w:val="00DA759D"/>
    <w:rsid w:val="00DB10E0"/>
    <w:rsid w:val="00DB7993"/>
    <w:rsid w:val="00DC1012"/>
    <w:rsid w:val="00DC3896"/>
    <w:rsid w:val="00DC733E"/>
    <w:rsid w:val="00DC77F3"/>
    <w:rsid w:val="00DE1102"/>
    <w:rsid w:val="00DE1841"/>
    <w:rsid w:val="00DE7425"/>
    <w:rsid w:val="00DF4888"/>
    <w:rsid w:val="00DF4F53"/>
    <w:rsid w:val="00DF57BE"/>
    <w:rsid w:val="00E030C2"/>
    <w:rsid w:val="00E03581"/>
    <w:rsid w:val="00E03D08"/>
    <w:rsid w:val="00E0520C"/>
    <w:rsid w:val="00E05ED9"/>
    <w:rsid w:val="00E06068"/>
    <w:rsid w:val="00E06500"/>
    <w:rsid w:val="00E0711A"/>
    <w:rsid w:val="00E0798E"/>
    <w:rsid w:val="00E07A20"/>
    <w:rsid w:val="00E152EF"/>
    <w:rsid w:val="00E21D00"/>
    <w:rsid w:val="00E269F4"/>
    <w:rsid w:val="00E26F95"/>
    <w:rsid w:val="00E35559"/>
    <w:rsid w:val="00E42E2D"/>
    <w:rsid w:val="00E430C1"/>
    <w:rsid w:val="00E46474"/>
    <w:rsid w:val="00E544DD"/>
    <w:rsid w:val="00E54ACD"/>
    <w:rsid w:val="00E556AB"/>
    <w:rsid w:val="00E57060"/>
    <w:rsid w:val="00E62761"/>
    <w:rsid w:val="00E7535B"/>
    <w:rsid w:val="00E841F7"/>
    <w:rsid w:val="00E84E3E"/>
    <w:rsid w:val="00E87616"/>
    <w:rsid w:val="00E92047"/>
    <w:rsid w:val="00E97C5C"/>
    <w:rsid w:val="00EA1BEA"/>
    <w:rsid w:val="00EA1C46"/>
    <w:rsid w:val="00EA272A"/>
    <w:rsid w:val="00EA4DAE"/>
    <w:rsid w:val="00EA5C16"/>
    <w:rsid w:val="00EA70DA"/>
    <w:rsid w:val="00EB0087"/>
    <w:rsid w:val="00EC084E"/>
    <w:rsid w:val="00EC2A62"/>
    <w:rsid w:val="00EC3888"/>
    <w:rsid w:val="00EC6C36"/>
    <w:rsid w:val="00ED071B"/>
    <w:rsid w:val="00EF000D"/>
    <w:rsid w:val="00EF2AB2"/>
    <w:rsid w:val="00EF2EA4"/>
    <w:rsid w:val="00EF3402"/>
    <w:rsid w:val="00EF52E8"/>
    <w:rsid w:val="00EF5715"/>
    <w:rsid w:val="00EF6C3B"/>
    <w:rsid w:val="00F00045"/>
    <w:rsid w:val="00F02B0A"/>
    <w:rsid w:val="00F07927"/>
    <w:rsid w:val="00F11C08"/>
    <w:rsid w:val="00F12C76"/>
    <w:rsid w:val="00F143E5"/>
    <w:rsid w:val="00F2153B"/>
    <w:rsid w:val="00F31500"/>
    <w:rsid w:val="00F346AC"/>
    <w:rsid w:val="00F34D60"/>
    <w:rsid w:val="00F35EB1"/>
    <w:rsid w:val="00F47CEE"/>
    <w:rsid w:val="00F545A3"/>
    <w:rsid w:val="00F6114F"/>
    <w:rsid w:val="00F616C8"/>
    <w:rsid w:val="00F634B1"/>
    <w:rsid w:val="00F716F8"/>
    <w:rsid w:val="00F7693A"/>
    <w:rsid w:val="00F76E48"/>
    <w:rsid w:val="00F83DFE"/>
    <w:rsid w:val="00F8439A"/>
    <w:rsid w:val="00F86A26"/>
    <w:rsid w:val="00F86A8D"/>
    <w:rsid w:val="00F90ADD"/>
    <w:rsid w:val="00F91E39"/>
    <w:rsid w:val="00F94568"/>
    <w:rsid w:val="00F947D6"/>
    <w:rsid w:val="00FA757C"/>
    <w:rsid w:val="00FB5706"/>
    <w:rsid w:val="00FC046E"/>
    <w:rsid w:val="00FC26CB"/>
    <w:rsid w:val="00FD2E76"/>
    <w:rsid w:val="00FE5B4A"/>
    <w:rsid w:val="00FF026E"/>
    <w:rsid w:val="00FF3F05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173C24"/>
  <w15:docId w15:val="{124225D3-873C-4907-803A-5C2C3BB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5FE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A31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1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A31A3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aliases w:val="Pzp - Nagłówek 6"/>
    <w:basedOn w:val="Normalny"/>
    <w:next w:val="Normalny"/>
    <w:link w:val="Nagwek6Znak"/>
    <w:uiPriority w:val="9"/>
    <w:semiHidden/>
    <w:unhideWhenUsed/>
    <w:qFormat/>
    <w:rsid w:val="00A31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31A31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A31A3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71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F2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2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AB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F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AB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F2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AB2"/>
    <w:rPr>
      <w:rFonts w:ascii="Segoe UI" w:hAnsi="Segoe UI" w:cs="Segoe UI"/>
      <w:sz w:val="18"/>
      <w:szCs w:val="18"/>
    </w:rPr>
  </w:style>
  <w:style w:type="character" w:styleId="Hipercze">
    <w:name w:val="Hyperlink"/>
    <w:rsid w:val="001A7CF2"/>
    <w:rPr>
      <w:b/>
      <w:bCs/>
      <w:strike w:val="0"/>
      <w:dstrike w:val="0"/>
      <w:color w:val="000000"/>
      <w:u w:val="none"/>
      <w:effect w:val="none"/>
    </w:rPr>
  </w:style>
  <w:style w:type="table" w:styleId="Tabela-Siatka">
    <w:name w:val="Table Grid"/>
    <w:basedOn w:val="Standardowy"/>
    <w:rsid w:val="00D4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2038C3"/>
    <w:rPr>
      <w:rFonts w:ascii="Arial" w:hAnsi="Arial"/>
      <w:sz w:val="24"/>
      <w:szCs w:val="24"/>
    </w:rPr>
  </w:style>
  <w:style w:type="paragraph" w:customStyle="1" w:styleId="Domylne">
    <w:name w:val="Domyślne"/>
    <w:rsid w:val="00622021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622021"/>
    <w:pPr>
      <w:numPr>
        <w:numId w:val="1"/>
      </w:numPr>
    </w:pPr>
  </w:style>
  <w:style w:type="character" w:customStyle="1" w:styleId="Nagwek1Znak">
    <w:name w:val="Nagłówek 1 Znak"/>
    <w:aliases w:val="PZP - Tytuł 1 Znak"/>
    <w:basedOn w:val="Domylnaczcionkaakapitu"/>
    <w:link w:val="Nagwek1"/>
    <w:rsid w:val="00A31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31A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A31A31"/>
    <w:rPr>
      <w:b/>
      <w:bCs/>
      <w:sz w:val="24"/>
      <w:szCs w:val="24"/>
    </w:rPr>
  </w:style>
  <w:style w:type="character" w:customStyle="1" w:styleId="Nagwek6Znak">
    <w:name w:val="Nagłówek 6 Znak"/>
    <w:aliases w:val="Pzp - Nagłówek 6 Znak"/>
    <w:basedOn w:val="Domylnaczcionkaakapitu"/>
    <w:link w:val="Nagwek6"/>
    <w:semiHidden/>
    <w:rsid w:val="00A31A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31A31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31A31"/>
    <w:rPr>
      <w:b/>
      <w:bCs/>
      <w:sz w:val="24"/>
      <w:szCs w:val="24"/>
    </w:rPr>
  </w:style>
  <w:style w:type="paragraph" w:styleId="Lista">
    <w:name w:val="List"/>
    <w:basedOn w:val="Normalny"/>
    <w:rsid w:val="00A31A31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rsid w:val="00A31A3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31A3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31A3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31A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1A3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A31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A31A3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31A3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31A3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1A3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31A3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1A3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31A3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31A3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31A3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31A31"/>
    <w:rPr>
      <w:sz w:val="24"/>
      <w:szCs w:val="24"/>
    </w:rPr>
  </w:style>
  <w:style w:type="character" w:customStyle="1" w:styleId="Bodytext2">
    <w:name w:val="Body text (2)_"/>
    <w:link w:val="Bodytext21"/>
    <w:rsid w:val="00A31A3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31A3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31A3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31A3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31A3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qFormat/>
    <w:rsid w:val="00A31A3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A31A3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A31A3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31A3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31A31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1A31"/>
  </w:style>
  <w:style w:type="character" w:styleId="Odwoanieprzypisukocowego">
    <w:name w:val="endnote reference"/>
    <w:rsid w:val="00A31A31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A31A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A31A31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A31A3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31A3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1A31"/>
    <w:rPr>
      <w:sz w:val="24"/>
      <w:szCs w:val="24"/>
    </w:rPr>
  </w:style>
  <w:style w:type="character" w:styleId="UyteHipercze">
    <w:name w:val="FollowedHyperlink"/>
    <w:rsid w:val="00A31A31"/>
    <w:rPr>
      <w:color w:val="800080"/>
      <w:u w:val="single"/>
    </w:rPr>
  </w:style>
  <w:style w:type="paragraph" w:styleId="Poprawka">
    <w:name w:val="Revision"/>
    <w:hidden/>
    <w:uiPriority w:val="99"/>
    <w:semiHidden/>
    <w:rsid w:val="00A31A3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31A3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31A3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A31A31"/>
    <w:rPr>
      <w:rFonts w:ascii="Arial" w:hAnsi="Arial"/>
      <w:sz w:val="24"/>
      <w:szCs w:val="24"/>
    </w:rPr>
  </w:style>
  <w:style w:type="character" w:customStyle="1" w:styleId="pktZnak">
    <w:name w:val="pkt Znak"/>
    <w:link w:val="pkt"/>
    <w:uiPriority w:val="99"/>
    <w:locked/>
    <w:rsid w:val="00A31A31"/>
    <w:rPr>
      <w:sz w:val="24"/>
    </w:rPr>
  </w:style>
  <w:style w:type="paragraph" w:customStyle="1" w:styleId="pkt">
    <w:name w:val="pkt"/>
    <w:basedOn w:val="Normalny"/>
    <w:link w:val="pktZnak"/>
    <w:uiPriority w:val="99"/>
    <w:rsid w:val="00A31A3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31A31"/>
    <w:rPr>
      <w:i/>
      <w:iCs/>
    </w:rPr>
  </w:style>
  <w:style w:type="character" w:customStyle="1" w:styleId="alb">
    <w:name w:val="a_lb"/>
    <w:basedOn w:val="Domylnaczcionkaakapitu"/>
    <w:rsid w:val="00A31A31"/>
  </w:style>
  <w:style w:type="paragraph" w:customStyle="1" w:styleId="text-justify">
    <w:name w:val="text-justify"/>
    <w:basedOn w:val="Normalny"/>
    <w:rsid w:val="00A31A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31A31"/>
  </w:style>
  <w:style w:type="paragraph" w:customStyle="1" w:styleId="Default">
    <w:name w:val="Default"/>
    <w:rsid w:val="00A31A31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A31A31"/>
  </w:style>
  <w:style w:type="paragraph" w:customStyle="1" w:styleId="Zwykytekst1">
    <w:name w:val="Zwykły tekst1"/>
    <w:basedOn w:val="Normalny"/>
    <w:rsid w:val="00A31A3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A31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A31A3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31A31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A31"/>
    <w:rPr>
      <w:sz w:val="24"/>
      <w:szCs w:val="24"/>
    </w:rPr>
  </w:style>
  <w:style w:type="paragraph" w:styleId="Bezodstpw">
    <w:name w:val="No Spacing"/>
    <w:uiPriority w:val="1"/>
    <w:qFormat/>
    <w:rsid w:val="00A31A31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31A3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A31A3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A31A31"/>
    <w:pPr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F0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616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A1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0C55A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D3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0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ybska\AppData\Local\Temp\listownik-mono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A424-A98A-481A-9632-A9D3A30D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listownik-mono-Pomorskie-FE-UMWP-UE-EFRR-RPO2014-2020-2015-1</Template>
  <TotalTime>512</TotalTime>
  <Pages>15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Szybska-Lewandowska</dc:creator>
  <cp:lastModifiedBy>Zdobylak Kinga</cp:lastModifiedBy>
  <cp:revision>36</cp:revision>
  <cp:lastPrinted>2021-10-28T07:29:00Z</cp:lastPrinted>
  <dcterms:created xsi:type="dcterms:W3CDTF">2021-09-23T09:44:00Z</dcterms:created>
  <dcterms:modified xsi:type="dcterms:W3CDTF">2021-11-02T09:36:00Z</dcterms:modified>
</cp:coreProperties>
</file>