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F1" w:rsidRPr="00520DAE" w:rsidRDefault="002B4F2D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A120DB">
        <w:rPr>
          <w:rFonts w:ascii="Cambria" w:hAnsi="Cambria" w:cs="Arial"/>
          <w:color w:val="000000"/>
          <w:sz w:val="20"/>
          <w:szCs w:val="20"/>
        </w:rPr>
        <w:t>19.10.2020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EC1AC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</w:t>
      </w:r>
      <w:bookmarkStart w:id="0" w:name="_GoBack"/>
      <w:bookmarkEnd w:id="0"/>
      <w:r w:rsidRPr="00520DAE">
        <w:rPr>
          <w:rFonts w:ascii="Cambria" w:hAnsi="Cambria" w:cs="Arial"/>
          <w:color w:val="000000"/>
          <w:sz w:val="20"/>
          <w:szCs w:val="20"/>
        </w:rPr>
        <w:t>nia o udzielenie zamówienia publicznego</w:t>
      </w:r>
    </w:p>
    <w:p w:rsidR="002B4F2D" w:rsidRPr="00502BAB" w:rsidRDefault="00EC1AC1" w:rsidP="002B4F2D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0"/>
          <w:szCs w:val="18"/>
        </w:rPr>
      </w:pPr>
      <w:r w:rsidRPr="002B4F2D">
        <w:rPr>
          <w:rFonts w:ascii="Cambria" w:hAnsi="Cambria" w:cs="Tahoma"/>
          <w:b/>
          <w:bCs/>
          <w:sz w:val="18"/>
          <w:szCs w:val="18"/>
        </w:rPr>
        <w:t>„</w:t>
      </w:r>
      <w:r w:rsidR="002B4F2D" w:rsidRPr="00502BAB">
        <w:rPr>
          <w:rFonts w:ascii="Cambria" w:hAnsi="Cambria" w:cs="Arial"/>
          <w:b/>
          <w:i/>
          <w:sz w:val="20"/>
          <w:szCs w:val="18"/>
        </w:rPr>
        <w:t xml:space="preserve">Wykonywanie usług z zakresu gospodarki leśnej na terenie  </w:t>
      </w:r>
    </w:p>
    <w:p w:rsidR="00EC1AC1" w:rsidRPr="00502BAB" w:rsidRDefault="002B4F2D" w:rsidP="002B4F2D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0"/>
          <w:szCs w:val="18"/>
        </w:rPr>
      </w:pPr>
      <w:r w:rsidRPr="00502BAB">
        <w:rPr>
          <w:rFonts w:ascii="Cambria" w:hAnsi="Cambria" w:cs="Arial"/>
          <w:b/>
          <w:i/>
          <w:sz w:val="20"/>
          <w:szCs w:val="18"/>
        </w:rPr>
        <w:t>Nadleśnictwa Kielce w roku 2021</w:t>
      </w:r>
      <w:r w:rsidR="00EC1AC1" w:rsidRPr="00502BAB">
        <w:rPr>
          <w:rFonts w:ascii="Cambria" w:hAnsi="Cambria" w:cs="Tahoma"/>
          <w:b/>
          <w:bCs/>
          <w:color w:val="000000"/>
          <w:sz w:val="20"/>
          <w:szCs w:val="18"/>
        </w:rPr>
        <w:t>”</w:t>
      </w:r>
      <w:r w:rsidR="00EC1AC1" w:rsidRPr="00502BAB">
        <w:rPr>
          <w:rFonts w:ascii="Cambria" w:hAnsi="Cambria" w:cs="Tahoma"/>
          <w:b/>
          <w:bCs/>
          <w:sz w:val="20"/>
          <w:szCs w:val="18"/>
        </w:rPr>
        <w:t xml:space="preserve"> </w:t>
      </w:r>
    </w:p>
    <w:p w:rsidR="00596674" w:rsidRPr="00520DAE" w:rsidRDefault="00596674" w:rsidP="00757E1D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B2147E" w:rsidRPr="00B2147E" w:rsidRDefault="000858F1" w:rsidP="005F5A6D">
      <w:pPr>
        <w:pStyle w:val="Bezodstpw"/>
        <w:spacing w:line="276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E91551">
        <w:rPr>
          <w:rFonts w:ascii="Cambria" w:hAnsi="Cambria"/>
          <w:sz w:val="20"/>
          <w:szCs w:val="20"/>
        </w:rPr>
        <w:t>4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DA54C0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DA54C0">
        <w:rPr>
          <w:rStyle w:val="Pogrubienie"/>
          <w:rFonts w:ascii="Cambria" w:hAnsi="Cambria" w:cs="Arial"/>
          <w:b w:val="0"/>
          <w:sz w:val="20"/>
          <w:szCs w:val="20"/>
        </w:rPr>
        <w:t>1843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E91551">
        <w:rPr>
          <w:rFonts w:ascii="Cambria" w:hAnsi="Cambria"/>
          <w:sz w:val="20"/>
          <w:szCs w:val="20"/>
        </w:rPr>
        <w:t>modyfikuje treść SIWZ</w:t>
      </w:r>
      <w:r w:rsidR="005F5A6D">
        <w:rPr>
          <w:rFonts w:ascii="Cambria" w:hAnsi="Cambria"/>
          <w:sz w:val="20"/>
          <w:szCs w:val="20"/>
        </w:rPr>
        <w:t>:</w:t>
      </w:r>
      <w:r w:rsidR="00B2147E" w:rsidRPr="00B2147E">
        <w:rPr>
          <w:rFonts w:ascii="Cambria" w:hAnsi="Cambria"/>
          <w:sz w:val="20"/>
          <w:szCs w:val="20"/>
        </w:rPr>
        <w:t>.</w:t>
      </w:r>
    </w:p>
    <w:p w:rsidR="003812F2" w:rsidRDefault="003812F2" w:rsidP="006C2503">
      <w:pPr>
        <w:spacing w:after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91551" w:rsidRDefault="00E91551" w:rsidP="006C2503">
      <w:pPr>
        <w:spacing w:after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91551" w:rsidRDefault="00E91551" w:rsidP="006C2503">
      <w:pPr>
        <w:spacing w:after="0"/>
        <w:ind w:left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Zamawiający </w:t>
      </w:r>
      <w:r w:rsidR="002B4F2D">
        <w:rPr>
          <w:rFonts w:ascii="Cambria" w:hAnsi="Cambria" w:cs="Arial"/>
          <w:b/>
          <w:color w:val="000000"/>
          <w:sz w:val="20"/>
          <w:szCs w:val="20"/>
        </w:rPr>
        <w:t xml:space="preserve">uzupełnia załącznik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nr </w:t>
      </w:r>
      <w:r w:rsidR="002B4F2D">
        <w:rPr>
          <w:rFonts w:ascii="Cambria" w:hAnsi="Cambria" w:cs="Arial"/>
          <w:b/>
          <w:color w:val="000000"/>
          <w:sz w:val="20"/>
          <w:szCs w:val="20"/>
        </w:rPr>
        <w:t>3.3</w:t>
      </w:r>
      <w:r w:rsidR="00DA54C0">
        <w:rPr>
          <w:rFonts w:ascii="Cambria" w:hAnsi="Cambria" w:cs="Arial"/>
          <w:b/>
          <w:color w:val="000000"/>
          <w:sz w:val="20"/>
          <w:szCs w:val="20"/>
        </w:rPr>
        <w:t xml:space="preserve"> do SIWZ</w:t>
      </w:r>
      <w:r w:rsidR="002B4F2D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– </w:t>
      </w:r>
      <w:r w:rsidR="002B4F2D" w:rsidRPr="002B4F2D">
        <w:rPr>
          <w:rFonts w:ascii="Cambria" w:hAnsi="Cambria" w:cs="Arial"/>
          <w:b/>
          <w:color w:val="000000"/>
          <w:sz w:val="20"/>
          <w:szCs w:val="20"/>
        </w:rPr>
        <w:t>zestawienie stopni trudności i współczynników utrudnień  pozyskania oraz stref i odległości zrywki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, aktualnie obowiązujący załącznik został zamieszczony na  </w:t>
      </w:r>
      <w:r w:rsidR="00DA54C0">
        <w:rPr>
          <w:rFonts w:ascii="Cambria" w:hAnsi="Cambria" w:cs="Arial"/>
          <w:b/>
          <w:color w:val="000000"/>
          <w:sz w:val="20"/>
          <w:szCs w:val="20"/>
        </w:rPr>
        <w:t xml:space="preserve">platformie zakupowej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w dniu </w:t>
      </w:r>
      <w:r w:rsidR="00DA54C0">
        <w:rPr>
          <w:rFonts w:ascii="Cambria" w:hAnsi="Cambria" w:cs="Arial"/>
          <w:b/>
          <w:color w:val="000000"/>
          <w:sz w:val="20"/>
          <w:szCs w:val="20"/>
        </w:rPr>
        <w:t>19.10.2020r.</w:t>
      </w:r>
    </w:p>
    <w:sectPr w:rsidR="00E91551" w:rsidSect="00E91551">
      <w:headerReference w:type="default" r:id="rId7"/>
      <w:pgSz w:w="11906" w:h="16838"/>
      <w:pgMar w:top="127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56" w:rsidRDefault="00DC0E56">
      <w:pPr>
        <w:spacing w:after="0" w:line="240" w:lineRule="auto"/>
      </w:pPr>
      <w:r>
        <w:separator/>
      </w:r>
    </w:p>
  </w:endnote>
  <w:endnote w:type="continuationSeparator" w:id="0">
    <w:p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DB" w:rsidRDefault="00A120DB">
    <w:pPr>
      <w:pStyle w:val="Nagwek"/>
    </w:pPr>
    <w:r w:rsidRPr="00A120DB">
      <w:t xml:space="preserve">Nr postępowania: </w:t>
    </w:r>
    <w:r w:rsidR="002B4F2D">
      <w:rPr>
        <w:rFonts w:ascii="Cambria" w:hAnsi="Cambria"/>
      </w:rPr>
      <w:t>Sa.270.1.7.2020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F75CC"/>
    <w:multiLevelType w:val="multilevel"/>
    <w:tmpl w:val="BD4EC9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6"/>
  </w:num>
  <w:num w:numId="5">
    <w:abstractNumId w:val="12"/>
  </w:num>
  <w:num w:numId="6">
    <w:abstractNumId w:val="27"/>
  </w:num>
  <w:num w:numId="7">
    <w:abstractNumId w:val="6"/>
  </w:num>
  <w:num w:numId="8">
    <w:abstractNumId w:val="22"/>
  </w:num>
  <w:num w:numId="9">
    <w:abstractNumId w:val="25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2220D7"/>
    <w:rsid w:val="0022550D"/>
    <w:rsid w:val="002B4F2D"/>
    <w:rsid w:val="002C577D"/>
    <w:rsid w:val="002D3896"/>
    <w:rsid w:val="003073CD"/>
    <w:rsid w:val="0031198C"/>
    <w:rsid w:val="00375CD1"/>
    <w:rsid w:val="003812F2"/>
    <w:rsid w:val="003933AC"/>
    <w:rsid w:val="003A2B08"/>
    <w:rsid w:val="004329E6"/>
    <w:rsid w:val="00451A4C"/>
    <w:rsid w:val="00481643"/>
    <w:rsid w:val="004A0291"/>
    <w:rsid w:val="00502BAB"/>
    <w:rsid w:val="00503D47"/>
    <w:rsid w:val="00515892"/>
    <w:rsid w:val="00520DAE"/>
    <w:rsid w:val="00527E8A"/>
    <w:rsid w:val="0053098A"/>
    <w:rsid w:val="0053313F"/>
    <w:rsid w:val="005363C7"/>
    <w:rsid w:val="00546569"/>
    <w:rsid w:val="00577C01"/>
    <w:rsid w:val="00586FA9"/>
    <w:rsid w:val="00596674"/>
    <w:rsid w:val="005C0ADD"/>
    <w:rsid w:val="005E3479"/>
    <w:rsid w:val="005F5A6D"/>
    <w:rsid w:val="00600F86"/>
    <w:rsid w:val="006027F4"/>
    <w:rsid w:val="006178ED"/>
    <w:rsid w:val="00642504"/>
    <w:rsid w:val="00676239"/>
    <w:rsid w:val="006A71B9"/>
    <w:rsid w:val="006C2503"/>
    <w:rsid w:val="006C5621"/>
    <w:rsid w:val="006F3106"/>
    <w:rsid w:val="007005E5"/>
    <w:rsid w:val="007056CB"/>
    <w:rsid w:val="00707198"/>
    <w:rsid w:val="007137C9"/>
    <w:rsid w:val="00757E1D"/>
    <w:rsid w:val="0077620B"/>
    <w:rsid w:val="007A29DB"/>
    <w:rsid w:val="007D2E56"/>
    <w:rsid w:val="007D3FE0"/>
    <w:rsid w:val="00845D6D"/>
    <w:rsid w:val="008C3221"/>
    <w:rsid w:val="00922BA5"/>
    <w:rsid w:val="00927057"/>
    <w:rsid w:val="00941A2E"/>
    <w:rsid w:val="0097364B"/>
    <w:rsid w:val="009B155E"/>
    <w:rsid w:val="009D2360"/>
    <w:rsid w:val="009D402E"/>
    <w:rsid w:val="009D501E"/>
    <w:rsid w:val="009D5A27"/>
    <w:rsid w:val="00A02188"/>
    <w:rsid w:val="00A120DB"/>
    <w:rsid w:val="00A43553"/>
    <w:rsid w:val="00A87022"/>
    <w:rsid w:val="00AB627F"/>
    <w:rsid w:val="00AB67EF"/>
    <w:rsid w:val="00AC576A"/>
    <w:rsid w:val="00AF6B4B"/>
    <w:rsid w:val="00B2147E"/>
    <w:rsid w:val="00B95BAD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73AB"/>
    <w:rsid w:val="00CF6653"/>
    <w:rsid w:val="00D11EF2"/>
    <w:rsid w:val="00D868CA"/>
    <w:rsid w:val="00DA54C0"/>
    <w:rsid w:val="00DC0E56"/>
    <w:rsid w:val="00DE71A4"/>
    <w:rsid w:val="00E53C4C"/>
    <w:rsid w:val="00E61AD5"/>
    <w:rsid w:val="00E6760E"/>
    <w:rsid w:val="00E91551"/>
    <w:rsid w:val="00EA0C09"/>
    <w:rsid w:val="00EB1930"/>
    <w:rsid w:val="00EB53F6"/>
    <w:rsid w:val="00EC1AC1"/>
    <w:rsid w:val="00F02522"/>
    <w:rsid w:val="00F0732E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C5610682-33D7-4890-AB57-8E27D78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22</cp:revision>
  <dcterms:created xsi:type="dcterms:W3CDTF">2017-12-28T13:31:00Z</dcterms:created>
  <dcterms:modified xsi:type="dcterms:W3CDTF">2020-10-19T13:17:00Z</dcterms:modified>
</cp:coreProperties>
</file>