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28D7EEF2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1687616A" w14:textId="77777777" w:rsidR="00392BDF" w:rsidRPr="00392BDF" w:rsidRDefault="00392BDF" w:rsidP="00392BDF">
            <w:pPr>
              <w:spacing w:before="120" w:after="120" w:line="360" w:lineRule="auto"/>
              <w:jc w:val="center"/>
              <w:rPr>
                <w:b/>
                <w:caps/>
                <w:sz w:val="22"/>
                <w:szCs w:val="22"/>
              </w:rPr>
            </w:pPr>
            <w:r w:rsidRPr="00392BDF">
              <w:rPr>
                <w:b/>
                <w:sz w:val="22"/>
                <w:szCs w:val="22"/>
              </w:rPr>
              <w:t xml:space="preserve">„SUKCESYWNA DOSTAWA MATERIAŁÓW BUDOWLANYCH </w:t>
            </w:r>
            <w:r w:rsidRPr="00392BDF">
              <w:rPr>
                <w:b/>
                <w:sz w:val="22"/>
                <w:szCs w:val="22"/>
              </w:rPr>
              <w:br/>
              <w:t xml:space="preserve">NA POTRZEBY UNIWERSYTETU KAZIMIERZA WIELKIEGO w Bydgoszczy” </w:t>
            </w:r>
          </w:p>
          <w:p w14:paraId="5C0F98E9" w14:textId="4C5E051E" w:rsidR="00D82A6C" w:rsidRPr="006A5F26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8431F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C6C9536" w14:textId="77777777" w:rsidR="008431FE" w:rsidRPr="008431FE" w:rsidRDefault="008431FE" w:rsidP="008431FE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EAF9FE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E856C99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3ABE368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lastRenderedPageBreak/>
        <w:t>zaokrąglić do 2 miejsc po przecinku</w:t>
      </w:r>
    </w:p>
    <w:p w14:paraId="343FE293" w14:textId="77777777" w:rsidR="008431FE" w:rsidRPr="00DB5BF6" w:rsidRDefault="008431FE" w:rsidP="008431FE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11E3FA6C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dostarczania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720AAC9D" w14:textId="77777777" w:rsidR="008431FE" w:rsidRPr="00831E73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8D09C2" w14:textId="6E8A72C3" w:rsidR="008431FE" w:rsidRPr="00363022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  <w:r w:rsidRPr="00415BA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415BA8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3022" w:rsidRPr="0036302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(min. </w:t>
      </w:r>
      <w:r w:rsidR="00361626">
        <w:rPr>
          <w:rFonts w:ascii="Times New Roman" w:hAnsi="Times New Roman" w:cs="Times New Roman"/>
          <w:bCs/>
          <w:i/>
          <w:iCs/>
          <w:sz w:val="22"/>
          <w:szCs w:val="22"/>
        </w:rPr>
        <w:t>2</w:t>
      </w:r>
      <w:r w:rsidR="00363022" w:rsidRPr="0036302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dni, max. </w:t>
      </w:r>
      <w:r w:rsidR="00392BDF">
        <w:rPr>
          <w:rFonts w:ascii="Times New Roman" w:hAnsi="Times New Roman" w:cs="Times New Roman"/>
          <w:bCs/>
          <w:i/>
          <w:iCs/>
          <w:sz w:val="22"/>
          <w:szCs w:val="22"/>
        </w:rPr>
        <w:t>5</w:t>
      </w:r>
      <w:r w:rsidR="00363022" w:rsidRPr="0036302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dni)</w:t>
      </w:r>
    </w:p>
    <w:p w14:paraId="23BC21BC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0366DD00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576A60">
            <w:pPr>
              <w:pStyle w:val="Standard"/>
              <w:snapToGrid w:val="0"/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576A60">
            <w:pPr>
              <w:pStyle w:val="Standard"/>
              <w:spacing w:line="276" w:lineRule="auto"/>
              <w:ind w:left="284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5543191" w14:textId="77777777" w:rsidR="00011BE1" w:rsidRPr="00576A6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576A6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576A6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576A60">
        <w:rPr>
          <w:rFonts w:ascii="Times New Roman" w:hAnsi="Times New Roman" w:cs="Times New Roman"/>
          <w:color w:val="FF0000"/>
        </w:rPr>
        <w:t>eDoApp</w:t>
      </w:r>
      <w:proofErr w:type="spellEnd"/>
      <w:r w:rsidRPr="00576A60">
        <w:rPr>
          <w:rFonts w:ascii="Times New Roman" w:hAnsi="Times New Roman" w:cs="Times New Roman"/>
          <w:color w:val="FF0000"/>
        </w:rPr>
        <w:t xml:space="preserve">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576A6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576A6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2A1C8D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200B" w14:textId="77777777" w:rsidR="00E7139E" w:rsidRDefault="00E7139E">
      <w:r>
        <w:separator/>
      </w:r>
    </w:p>
  </w:endnote>
  <w:endnote w:type="continuationSeparator" w:id="0">
    <w:p w14:paraId="2CB5F39B" w14:textId="77777777" w:rsidR="00E7139E" w:rsidRDefault="00E7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  <w:lang w:val="pl-PL"/>
      </w:rPr>
      <w:id w:val="-421438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7015596F" w14:textId="0166960A" w:rsidR="002A1C8D" w:rsidRPr="002A1C8D" w:rsidRDefault="002A1C8D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2A1C8D">
          <w:rPr>
            <w:rFonts w:eastAsiaTheme="majorEastAsia"/>
            <w:sz w:val="18"/>
            <w:szCs w:val="18"/>
            <w:lang w:val="pl-PL"/>
          </w:rPr>
          <w:t xml:space="preserve">str. </w:t>
        </w:r>
        <w:r w:rsidRPr="002A1C8D">
          <w:rPr>
            <w:rFonts w:eastAsiaTheme="minorEastAsia"/>
            <w:sz w:val="18"/>
            <w:szCs w:val="18"/>
          </w:rPr>
          <w:fldChar w:fldCharType="begin"/>
        </w:r>
        <w:r w:rsidRPr="002A1C8D">
          <w:rPr>
            <w:sz w:val="18"/>
            <w:szCs w:val="18"/>
          </w:rPr>
          <w:instrText>PAGE    \* MERGEFORMAT</w:instrText>
        </w:r>
        <w:r w:rsidRPr="002A1C8D">
          <w:rPr>
            <w:rFonts w:eastAsiaTheme="minorEastAsia"/>
            <w:sz w:val="18"/>
            <w:szCs w:val="18"/>
          </w:rPr>
          <w:fldChar w:fldCharType="separate"/>
        </w:r>
        <w:r w:rsidRPr="002A1C8D">
          <w:rPr>
            <w:rFonts w:eastAsiaTheme="majorEastAsia"/>
            <w:noProof/>
            <w:sz w:val="18"/>
            <w:szCs w:val="18"/>
            <w:lang w:val="pl-PL"/>
          </w:rPr>
          <w:t>4</w:t>
        </w:r>
        <w:r w:rsidRPr="002A1C8D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F381" w14:textId="77777777" w:rsidR="00E7139E" w:rsidRDefault="00E7139E">
      <w:r>
        <w:separator/>
      </w:r>
    </w:p>
  </w:footnote>
  <w:footnote w:type="continuationSeparator" w:id="0">
    <w:p w14:paraId="25657CCE" w14:textId="77777777" w:rsidR="00E7139E" w:rsidRDefault="00E7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908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231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3BF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4E90"/>
    <w:rsid w:val="00245F93"/>
    <w:rsid w:val="00246579"/>
    <w:rsid w:val="00246790"/>
    <w:rsid w:val="00246DB1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1C8D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1626"/>
    <w:rsid w:val="00362A96"/>
    <w:rsid w:val="00362C8E"/>
    <w:rsid w:val="00363022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BDF"/>
    <w:rsid w:val="00392D78"/>
    <w:rsid w:val="00393572"/>
    <w:rsid w:val="0039431C"/>
    <w:rsid w:val="00396C50"/>
    <w:rsid w:val="00396CC0"/>
    <w:rsid w:val="0039705C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335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296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889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60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935"/>
    <w:rsid w:val="005C5E4E"/>
    <w:rsid w:val="005D00FA"/>
    <w:rsid w:val="005D078B"/>
    <w:rsid w:val="005D0D01"/>
    <w:rsid w:val="005D2050"/>
    <w:rsid w:val="005D2EBA"/>
    <w:rsid w:val="005D354E"/>
    <w:rsid w:val="005D471F"/>
    <w:rsid w:val="005D4B46"/>
    <w:rsid w:val="005D4EEC"/>
    <w:rsid w:val="005D591C"/>
    <w:rsid w:val="005D59CE"/>
    <w:rsid w:val="005D63FC"/>
    <w:rsid w:val="005D6B5D"/>
    <w:rsid w:val="005D7B76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3DA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1FE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2B83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1A65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893"/>
    <w:rsid w:val="00974917"/>
    <w:rsid w:val="00974B0D"/>
    <w:rsid w:val="00975090"/>
    <w:rsid w:val="009758A2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2AC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3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6AA4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0BBF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4328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4D9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B76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8D0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39E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078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4D5A-43E3-41F2-A6F9-711F7C23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84</cp:revision>
  <cp:lastPrinted>2020-02-06T07:10:00Z</cp:lastPrinted>
  <dcterms:created xsi:type="dcterms:W3CDTF">2021-02-10T10:50:00Z</dcterms:created>
  <dcterms:modified xsi:type="dcterms:W3CDTF">2022-10-06T07:23:00Z</dcterms:modified>
</cp:coreProperties>
</file>