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264A" w14:textId="72DD79F1" w:rsidR="001A6811" w:rsidRPr="005A5B52" w:rsidRDefault="001A6811" w:rsidP="005A5B52">
      <w:pPr>
        <w:pStyle w:val="NormalnyWeb"/>
        <w:spacing w:before="0" w:beforeAutospacing="0" w:after="0" w:line="360" w:lineRule="auto"/>
        <w:rPr>
          <w:rFonts w:ascii="Cambria" w:hAnsi="Cambria"/>
          <w:sz w:val="22"/>
          <w:szCs w:val="22"/>
        </w:rPr>
      </w:pPr>
      <w:r w:rsidRPr="005A5B52">
        <w:rPr>
          <w:rFonts w:ascii="Cambria" w:hAnsi="Cambria"/>
          <w:bCs/>
          <w:sz w:val="22"/>
          <w:szCs w:val="22"/>
        </w:rPr>
        <w:t>Numer referencyjny:</w:t>
      </w:r>
      <w:r w:rsidRPr="005A5B52">
        <w:rPr>
          <w:rFonts w:ascii="Cambria" w:hAnsi="Cambria"/>
          <w:b/>
          <w:bCs/>
          <w:sz w:val="22"/>
          <w:szCs w:val="22"/>
        </w:rPr>
        <w:t xml:space="preserve"> </w:t>
      </w:r>
      <w:bookmarkStart w:id="0" w:name="_Hlk504739308"/>
      <w:r w:rsidRPr="005A5B52">
        <w:rPr>
          <w:rFonts w:ascii="Cambria" w:hAnsi="Cambria"/>
          <w:b/>
          <w:bCs/>
          <w:sz w:val="22"/>
          <w:szCs w:val="22"/>
        </w:rPr>
        <w:t>ZZP.260.1.</w:t>
      </w:r>
      <w:bookmarkEnd w:id="0"/>
      <w:r w:rsidR="00786632" w:rsidRPr="005A5B52">
        <w:rPr>
          <w:rFonts w:ascii="Cambria" w:hAnsi="Cambria"/>
          <w:b/>
          <w:bCs/>
          <w:sz w:val="22"/>
          <w:szCs w:val="22"/>
        </w:rPr>
        <w:t>1</w:t>
      </w:r>
      <w:r w:rsidR="0090533B">
        <w:rPr>
          <w:rFonts w:ascii="Cambria" w:hAnsi="Cambria"/>
          <w:b/>
          <w:bCs/>
          <w:sz w:val="22"/>
          <w:szCs w:val="22"/>
        </w:rPr>
        <w:t>5</w:t>
      </w:r>
      <w:r w:rsidRPr="005A5B52">
        <w:rPr>
          <w:rFonts w:ascii="Cambria" w:hAnsi="Cambria"/>
          <w:b/>
          <w:bCs/>
          <w:sz w:val="22"/>
          <w:szCs w:val="22"/>
        </w:rPr>
        <w:t>.2023</w:t>
      </w:r>
      <w:r w:rsidRPr="005A5B52">
        <w:rPr>
          <w:rFonts w:ascii="Cambria" w:hAnsi="Cambria"/>
          <w:b/>
          <w:bCs/>
          <w:sz w:val="22"/>
          <w:szCs w:val="22"/>
        </w:rPr>
        <w:tab/>
      </w:r>
      <w:r w:rsidRPr="005A5B52">
        <w:rPr>
          <w:rFonts w:ascii="Cambria" w:hAnsi="Cambria"/>
          <w:b/>
          <w:bCs/>
          <w:sz w:val="22"/>
          <w:szCs w:val="22"/>
        </w:rPr>
        <w:tab/>
      </w:r>
      <w:r w:rsidRPr="005A5B52">
        <w:rPr>
          <w:rFonts w:ascii="Cambria" w:hAnsi="Cambria"/>
          <w:b/>
          <w:bCs/>
          <w:sz w:val="22"/>
          <w:szCs w:val="22"/>
        </w:rPr>
        <w:tab/>
        <w:t xml:space="preserve">               </w:t>
      </w:r>
      <w:r w:rsidR="00B542FD">
        <w:rPr>
          <w:rFonts w:ascii="Cambria" w:hAnsi="Cambria"/>
          <w:b/>
          <w:bCs/>
          <w:sz w:val="22"/>
          <w:szCs w:val="22"/>
        </w:rPr>
        <w:t xml:space="preserve">   </w:t>
      </w:r>
      <w:r w:rsidRPr="005A5B52">
        <w:rPr>
          <w:rFonts w:ascii="Cambria" w:hAnsi="Cambria"/>
          <w:b/>
          <w:bCs/>
          <w:sz w:val="22"/>
          <w:szCs w:val="22"/>
        </w:rPr>
        <w:t xml:space="preserve"> </w:t>
      </w:r>
      <w:r w:rsidRPr="005A5B52">
        <w:rPr>
          <w:rFonts w:ascii="Cambria" w:hAnsi="Cambria"/>
          <w:sz w:val="22"/>
          <w:szCs w:val="22"/>
        </w:rPr>
        <w:t>Lublin, dnia</w:t>
      </w:r>
      <w:r w:rsidR="00B542FD">
        <w:rPr>
          <w:rFonts w:ascii="Cambria" w:hAnsi="Cambria"/>
          <w:sz w:val="22"/>
          <w:szCs w:val="22"/>
        </w:rPr>
        <w:t xml:space="preserve"> </w:t>
      </w:r>
      <w:r w:rsidR="00FC70C5">
        <w:rPr>
          <w:rFonts w:ascii="Cambria" w:hAnsi="Cambria"/>
          <w:sz w:val="22"/>
          <w:szCs w:val="22"/>
        </w:rPr>
        <w:t>21.06.</w:t>
      </w:r>
      <w:r w:rsidRPr="005A5B52">
        <w:rPr>
          <w:rFonts w:ascii="Cambria" w:hAnsi="Cambria"/>
          <w:sz w:val="22"/>
          <w:szCs w:val="22"/>
        </w:rPr>
        <w:t>2023 r.</w:t>
      </w:r>
    </w:p>
    <w:p w14:paraId="1CB97176" w14:textId="77777777" w:rsidR="009233EE" w:rsidRDefault="009233EE" w:rsidP="009233EE">
      <w:pPr>
        <w:spacing w:line="276" w:lineRule="auto"/>
        <w:rPr>
          <w:rFonts w:ascii="Cambria" w:hAnsi="Cambria"/>
          <w:sz w:val="22"/>
          <w:szCs w:val="22"/>
        </w:rPr>
      </w:pPr>
    </w:p>
    <w:p w14:paraId="424A3CBD" w14:textId="77777777" w:rsidR="0090533B" w:rsidRPr="00C217CD" w:rsidRDefault="0090533B" w:rsidP="0090533B">
      <w:pPr>
        <w:pStyle w:val="NormalnyWeb3"/>
        <w:spacing w:before="0" w:after="0" w:line="276" w:lineRule="auto"/>
        <w:jc w:val="both"/>
        <w:rPr>
          <w:rStyle w:val="Domylnaczcionkaakapitu1"/>
          <w:rFonts w:ascii="Cambria" w:hAnsi="Cambria"/>
          <w:i/>
          <w:sz w:val="22"/>
          <w:szCs w:val="22"/>
        </w:rPr>
      </w:pPr>
      <w:r w:rsidRPr="00C217CD">
        <w:rPr>
          <w:rFonts w:ascii="Cambria" w:hAnsi="Cambria"/>
          <w:i/>
          <w:sz w:val="22"/>
          <w:szCs w:val="22"/>
        </w:rPr>
        <w:t xml:space="preserve">dot. postępowania o udzielenie zamówienia publicznego prowadzonego w trybie podstawowym </w:t>
      </w:r>
      <w:r w:rsidRPr="00C217CD">
        <w:rPr>
          <w:rFonts w:ascii="Cambria" w:hAnsi="Cambria"/>
          <w:i/>
          <w:sz w:val="22"/>
          <w:szCs w:val="22"/>
        </w:rPr>
        <w:br/>
        <w:t xml:space="preserve">bez negocjacji, którego przedmiotem jest jednorazowa dostawa </w:t>
      </w:r>
      <w:r w:rsidRPr="00C217CD">
        <w:rPr>
          <w:rFonts w:ascii="Cambria" w:hAnsi="Cambria"/>
          <w:bCs/>
          <w:i/>
          <w:iCs/>
          <w:sz w:val="22"/>
          <w:szCs w:val="22"/>
        </w:rPr>
        <w:t xml:space="preserve">materiałów budowlanych </w:t>
      </w:r>
      <w:r>
        <w:rPr>
          <w:rFonts w:ascii="Cambria" w:hAnsi="Cambria"/>
          <w:bCs/>
          <w:i/>
          <w:iCs/>
          <w:sz w:val="22"/>
          <w:szCs w:val="22"/>
        </w:rPr>
        <w:br/>
      </w:r>
      <w:r w:rsidRPr="00C217CD">
        <w:rPr>
          <w:rFonts w:ascii="Cambria" w:hAnsi="Cambria"/>
          <w:bCs/>
          <w:i/>
          <w:iCs/>
          <w:sz w:val="22"/>
          <w:szCs w:val="22"/>
        </w:rPr>
        <w:t>i metalowych na potrzeby Miejskiego Ośrodka Sportu i Rekreacji „Bystrzyca” w Lublinie Sp. z o.o.,</w:t>
      </w:r>
      <w:r w:rsidRPr="00C217CD">
        <w:rPr>
          <w:rFonts w:ascii="Cambria" w:hAnsi="Cambria"/>
          <w:i/>
          <w:sz w:val="22"/>
          <w:szCs w:val="22"/>
        </w:rPr>
        <w:t xml:space="preserve"> ogłoszonego w Biuletynie Zamówień Publicznych, pod numerem 2023/BZP 00237160/01 </w:t>
      </w:r>
      <w:r>
        <w:rPr>
          <w:rFonts w:ascii="Cambria" w:hAnsi="Cambria"/>
          <w:i/>
          <w:sz w:val="22"/>
          <w:szCs w:val="22"/>
        </w:rPr>
        <w:br/>
      </w:r>
      <w:r w:rsidRPr="00C217CD">
        <w:rPr>
          <w:rFonts w:ascii="Cambria" w:hAnsi="Cambria"/>
          <w:i/>
          <w:sz w:val="22"/>
          <w:szCs w:val="22"/>
        </w:rPr>
        <w:t>z dnia 29.05.2023 r.</w:t>
      </w:r>
    </w:p>
    <w:p w14:paraId="73C66416" w14:textId="77777777" w:rsidR="00DC628A" w:rsidRPr="005A5B52" w:rsidRDefault="00DC628A" w:rsidP="00CE4965">
      <w:pPr>
        <w:pStyle w:val="StandardZnak"/>
        <w:spacing w:line="360" w:lineRule="auto"/>
        <w:ind w:right="283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70FA2F6C" w14:textId="77777777" w:rsidR="00CE4965" w:rsidRPr="00FE5BB5" w:rsidRDefault="00CE4965" w:rsidP="00CE4965">
      <w:pPr>
        <w:spacing w:line="360" w:lineRule="auto"/>
        <w:ind w:left="851" w:right="425"/>
        <w:jc w:val="center"/>
        <w:rPr>
          <w:rFonts w:ascii="Cambria" w:hAnsi="Cambria"/>
          <w:b/>
          <w:sz w:val="22"/>
          <w:szCs w:val="22"/>
        </w:rPr>
      </w:pPr>
      <w:bookmarkStart w:id="1" w:name="_Hlk69723286"/>
      <w:r>
        <w:rPr>
          <w:rFonts w:ascii="Cambria" w:hAnsi="Cambria"/>
          <w:sz w:val="22"/>
          <w:szCs w:val="22"/>
        </w:rPr>
        <w:tab/>
      </w:r>
      <w:bookmarkEnd w:id="1"/>
      <w:r w:rsidRPr="00FE5BB5">
        <w:rPr>
          <w:rFonts w:ascii="Cambria" w:hAnsi="Cambria"/>
          <w:b/>
          <w:sz w:val="22"/>
          <w:szCs w:val="22"/>
        </w:rPr>
        <w:t>ZAWIADOMIENIE O WYBORZE OFERTY NAJKORZYSTNIEJSZEJ</w:t>
      </w:r>
    </w:p>
    <w:p w14:paraId="48FA2F1B" w14:textId="77777777" w:rsidR="00CE4965" w:rsidRPr="00FE5BB5" w:rsidRDefault="00CE4965" w:rsidP="00CE4965">
      <w:pPr>
        <w:spacing w:line="360" w:lineRule="auto"/>
        <w:ind w:right="425"/>
        <w:rPr>
          <w:rFonts w:ascii="Cambria" w:hAnsi="Cambria"/>
          <w:b/>
          <w:sz w:val="22"/>
          <w:szCs w:val="22"/>
        </w:rPr>
      </w:pPr>
    </w:p>
    <w:p w14:paraId="40EE0CBB" w14:textId="77777777" w:rsidR="00CE4965" w:rsidRPr="00FE5BB5" w:rsidRDefault="00CE4965" w:rsidP="00CE4965">
      <w:pPr>
        <w:spacing w:line="360" w:lineRule="auto"/>
        <w:ind w:left="2126" w:right="425" w:hanging="2126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ZAMAWIAJĄCY:  Miejski Ośrodek Sportu i Rekreacji „Bystrzyca” w Lublinie</w:t>
      </w:r>
    </w:p>
    <w:p w14:paraId="076B2752" w14:textId="77777777" w:rsidR="00CE4965" w:rsidRPr="00FE5BB5" w:rsidRDefault="00CE4965" w:rsidP="00CE4965">
      <w:pPr>
        <w:spacing w:line="360" w:lineRule="auto"/>
        <w:ind w:left="1985" w:right="425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Spółka z ograniczoną odpowiedzialnością</w:t>
      </w:r>
    </w:p>
    <w:p w14:paraId="34D02FE9" w14:textId="77777777" w:rsidR="00CE4965" w:rsidRPr="00FE5BB5" w:rsidRDefault="00CE4965" w:rsidP="00CE4965">
      <w:pPr>
        <w:spacing w:line="360" w:lineRule="auto"/>
        <w:ind w:left="1985" w:right="425" w:firstLine="1"/>
        <w:jc w:val="both"/>
        <w:rPr>
          <w:rFonts w:ascii="Cambria" w:hAnsi="Cambria"/>
          <w:b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ul. Filaretów 44, 20-609 Lublin</w:t>
      </w:r>
    </w:p>
    <w:p w14:paraId="31CABD2F" w14:textId="77777777" w:rsidR="00CE4965" w:rsidRPr="00FE5BB5" w:rsidRDefault="00CE4965" w:rsidP="00CE4965">
      <w:pPr>
        <w:spacing w:line="360" w:lineRule="auto"/>
        <w:ind w:right="425"/>
        <w:jc w:val="both"/>
        <w:rPr>
          <w:rFonts w:ascii="Cambria" w:hAnsi="Cambria"/>
          <w:sz w:val="22"/>
          <w:szCs w:val="22"/>
        </w:rPr>
      </w:pPr>
    </w:p>
    <w:p w14:paraId="5E61DB75" w14:textId="414978EB" w:rsidR="0090533B" w:rsidRPr="00335674" w:rsidRDefault="00CE4965" w:rsidP="00335674">
      <w:pPr>
        <w:pStyle w:val="Tekstpodstawowy"/>
        <w:suppressAutoHyphens/>
        <w:ind w:left="2552" w:hanging="2552"/>
        <w:jc w:val="both"/>
        <w:rPr>
          <w:rFonts w:ascii="Cambria" w:hAnsi="Cambria"/>
          <w:b/>
          <w:bCs/>
          <w:iCs/>
        </w:rPr>
      </w:pPr>
      <w:bookmarkStart w:id="2" w:name="_Hlk35336709"/>
      <w:bookmarkStart w:id="3" w:name="_Hlk60651433"/>
      <w:r w:rsidRPr="00CE4965">
        <w:rPr>
          <w:rFonts w:ascii="Cambria" w:hAnsi="Cambria"/>
          <w:b/>
        </w:rPr>
        <w:t xml:space="preserve">Przedmiot postępowania: </w:t>
      </w:r>
      <w:r w:rsidR="0090533B" w:rsidRPr="0090533B">
        <w:rPr>
          <w:rFonts w:ascii="Cambria" w:hAnsi="Cambria"/>
          <w:b/>
          <w:bCs/>
          <w:iCs/>
        </w:rPr>
        <w:t xml:space="preserve">Jednorazowa dostawa materiałów budowlanych i metalowych </w:t>
      </w:r>
      <w:r w:rsidR="0090533B" w:rsidRPr="0090533B">
        <w:rPr>
          <w:rFonts w:ascii="Cambria" w:hAnsi="Cambria"/>
          <w:b/>
          <w:bCs/>
          <w:iCs/>
        </w:rPr>
        <w:br/>
        <w:t xml:space="preserve">na potrzeby Miejskiego Ośrodka Sportu i Rekreacji „Bystrzyca” </w:t>
      </w:r>
      <w:r w:rsidR="0090533B" w:rsidRPr="0090533B">
        <w:rPr>
          <w:rFonts w:ascii="Cambria" w:hAnsi="Cambria"/>
          <w:b/>
          <w:bCs/>
          <w:iCs/>
        </w:rPr>
        <w:br/>
        <w:t>w Lublinie Sp. z o.o</w:t>
      </w:r>
      <w:r w:rsidR="00335674">
        <w:rPr>
          <w:rFonts w:ascii="Cambria" w:hAnsi="Cambria"/>
          <w:b/>
          <w:bCs/>
          <w:iCs/>
        </w:rPr>
        <w:t>.</w:t>
      </w:r>
    </w:p>
    <w:p w14:paraId="2D0E59DA" w14:textId="1B531BE5" w:rsidR="00CE4965" w:rsidRPr="00C22246" w:rsidRDefault="00CE4965" w:rsidP="00CE4965">
      <w:pPr>
        <w:pStyle w:val="Akapitzlist2"/>
        <w:spacing w:line="360" w:lineRule="auto"/>
        <w:ind w:left="0"/>
        <w:rPr>
          <w:rFonts w:ascii="Cambria" w:hAnsi="Cambria"/>
          <w:b/>
          <w:bCs/>
          <w:szCs w:val="22"/>
        </w:rPr>
      </w:pPr>
      <w:r w:rsidRPr="00FE5BB5">
        <w:rPr>
          <w:rFonts w:ascii="Cambria" w:hAnsi="Cambria"/>
          <w:b/>
          <w:szCs w:val="22"/>
        </w:rPr>
        <w:t xml:space="preserve">Nazwa i adres Wykonawcy: </w:t>
      </w:r>
    </w:p>
    <w:bookmarkEnd w:id="2"/>
    <w:bookmarkEnd w:id="3"/>
    <w:p w14:paraId="6A3052BD" w14:textId="77777777" w:rsidR="00335674" w:rsidRPr="00335674" w:rsidRDefault="00335674" w:rsidP="00335674">
      <w:pPr>
        <w:autoSpaceDE w:val="0"/>
        <w:autoSpaceDN w:val="0"/>
        <w:adjustRightInd w:val="0"/>
        <w:spacing w:line="276" w:lineRule="auto"/>
        <w:ind w:left="2835"/>
        <w:rPr>
          <w:rFonts w:ascii="Cambria" w:hAnsi="Cambria" w:cs="Cambria"/>
          <w:b/>
          <w:bCs/>
          <w:sz w:val="22"/>
          <w:szCs w:val="22"/>
        </w:rPr>
      </w:pPr>
      <w:proofErr w:type="spellStart"/>
      <w:r w:rsidRPr="00335674">
        <w:rPr>
          <w:rFonts w:ascii="Cambria" w:hAnsi="Cambria" w:cs="Cambria"/>
          <w:b/>
          <w:bCs/>
          <w:sz w:val="22"/>
          <w:szCs w:val="22"/>
        </w:rPr>
        <w:t>Metalzbyt</w:t>
      </w:r>
      <w:proofErr w:type="spellEnd"/>
      <w:r w:rsidRPr="00335674">
        <w:rPr>
          <w:rFonts w:ascii="Cambria" w:hAnsi="Cambria" w:cs="Cambria"/>
          <w:b/>
          <w:bCs/>
          <w:sz w:val="22"/>
          <w:szCs w:val="22"/>
        </w:rPr>
        <w:t>-Hurt Sp. z o.o.</w:t>
      </w:r>
    </w:p>
    <w:p w14:paraId="19F07BEB" w14:textId="77777777" w:rsidR="00335674" w:rsidRDefault="00335674" w:rsidP="00335674">
      <w:pPr>
        <w:spacing w:line="360" w:lineRule="auto"/>
        <w:ind w:left="2835"/>
        <w:jc w:val="both"/>
        <w:rPr>
          <w:rFonts w:ascii="Cambria" w:hAnsi="Cambria"/>
          <w:b/>
          <w:sz w:val="22"/>
          <w:szCs w:val="22"/>
        </w:rPr>
      </w:pPr>
      <w:r w:rsidRPr="0090533B">
        <w:rPr>
          <w:rFonts w:ascii="Cambria" w:hAnsi="Cambria" w:cs="Cambria"/>
          <w:sz w:val="22"/>
          <w:szCs w:val="22"/>
        </w:rPr>
        <w:t>Ul. Bardowskiego 2</w:t>
      </w:r>
      <w:r>
        <w:rPr>
          <w:rFonts w:ascii="Cambria" w:hAnsi="Cambria" w:cs="Cambria"/>
          <w:sz w:val="22"/>
          <w:szCs w:val="22"/>
        </w:rPr>
        <w:t xml:space="preserve">, </w:t>
      </w:r>
      <w:r w:rsidRPr="0090533B">
        <w:rPr>
          <w:rFonts w:ascii="Cambria" w:hAnsi="Cambria" w:cs="Cambria"/>
          <w:sz w:val="22"/>
          <w:szCs w:val="22"/>
        </w:rPr>
        <w:t>43-300 Bielsko-Biała</w:t>
      </w:r>
      <w:r w:rsidRPr="00FE5BB5">
        <w:rPr>
          <w:rFonts w:ascii="Cambria" w:hAnsi="Cambria"/>
          <w:b/>
          <w:sz w:val="22"/>
          <w:szCs w:val="22"/>
        </w:rPr>
        <w:t xml:space="preserve"> </w:t>
      </w:r>
    </w:p>
    <w:p w14:paraId="37950692" w14:textId="44F8DAD8" w:rsidR="00CE4965" w:rsidRDefault="00CE4965" w:rsidP="003356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E5BB5">
        <w:rPr>
          <w:rFonts w:ascii="Cambria" w:hAnsi="Cambria"/>
          <w:b/>
          <w:sz w:val="22"/>
          <w:szCs w:val="22"/>
        </w:rPr>
        <w:t>Uzasadnienie wyboru:</w:t>
      </w:r>
      <w:r w:rsidRPr="00FE5BB5">
        <w:rPr>
          <w:rFonts w:ascii="Cambria" w:hAnsi="Cambria"/>
          <w:sz w:val="22"/>
          <w:szCs w:val="22"/>
        </w:rPr>
        <w:t xml:space="preserve"> oferta z najniższą ceną spełnia wymagania określone w Specyfikacji Warunków Zamówienia oraz uzyskała najwyższą liczbę punktów na podstawie kryterium określonego w SWZ, tj. cena 100%.</w:t>
      </w:r>
    </w:p>
    <w:p w14:paraId="6B29D65E" w14:textId="77777777" w:rsidR="00CE4965" w:rsidRPr="00FE5BB5" w:rsidRDefault="00CE4965" w:rsidP="00CE496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E5BB5">
        <w:rPr>
          <w:rFonts w:ascii="Cambria" w:hAnsi="Cambria"/>
          <w:sz w:val="22"/>
          <w:szCs w:val="22"/>
        </w:rPr>
        <w:t>Informacja o wykonawcach, którzy złożyli oferty wraz z punktacją przyznaną ofertom w każdym kryterium oceny ofert i łączną punktacją: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2835"/>
      </w:tblGrid>
      <w:tr w:rsidR="00CE4965" w:rsidRPr="00510ED5" w14:paraId="27F49324" w14:textId="77777777" w:rsidTr="00C755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D15B" w14:textId="77777777" w:rsidR="00CE4965" w:rsidRPr="00510ED5" w:rsidRDefault="00CE4965" w:rsidP="00C755BE">
            <w:pPr>
              <w:tabs>
                <w:tab w:val="left" w:pos="936"/>
              </w:tabs>
              <w:spacing w:line="360" w:lineRule="auto"/>
              <w:ind w:right="5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10ED5">
              <w:rPr>
                <w:rFonts w:ascii="Cambria" w:hAnsi="Cambria"/>
                <w:b/>
                <w:sz w:val="22"/>
                <w:szCs w:val="22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579E" w14:textId="77777777" w:rsidR="00CE4965" w:rsidRPr="00510ED5" w:rsidRDefault="00CE4965" w:rsidP="00C755B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10ED5">
              <w:rPr>
                <w:rFonts w:ascii="Cambria" w:hAnsi="Cambria"/>
                <w:b/>
                <w:sz w:val="22"/>
                <w:szCs w:val="22"/>
              </w:rPr>
              <w:t>Nazwa (firma) lub nazwisko siedziba albo miejsce zamieszkania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0DC7" w14:textId="77777777" w:rsidR="00CE4965" w:rsidRPr="00510ED5" w:rsidRDefault="00CE4965" w:rsidP="00C755BE">
            <w:pPr>
              <w:spacing w:line="360" w:lineRule="auto"/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10ED5">
              <w:rPr>
                <w:rFonts w:ascii="Cambria" w:hAnsi="Cambria"/>
                <w:b/>
                <w:sz w:val="22"/>
                <w:szCs w:val="22"/>
              </w:rPr>
              <w:t xml:space="preserve">Liczba punktów                 w kryterium ceny  </w:t>
            </w:r>
          </w:p>
        </w:tc>
      </w:tr>
      <w:tr w:rsidR="00CE4965" w:rsidRPr="0039354B" w14:paraId="5FE3DD67" w14:textId="77777777" w:rsidTr="00C755BE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BB1" w14:textId="77777777" w:rsidR="00CE4965" w:rsidRPr="0039354B" w:rsidRDefault="00CE4965" w:rsidP="00CE4965">
            <w:pPr>
              <w:pStyle w:val="Tekstpodstawowy"/>
              <w:spacing w:line="360" w:lineRule="auto"/>
              <w:jc w:val="center"/>
              <w:rPr>
                <w:rFonts w:ascii="Cambria" w:hAnsi="Cambria"/>
              </w:rPr>
            </w:pPr>
            <w:r w:rsidRPr="0039354B">
              <w:rPr>
                <w:rFonts w:ascii="Cambria" w:hAnsi="Cambri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35D" w14:textId="77777777" w:rsidR="0090533B" w:rsidRPr="0090533B" w:rsidRDefault="0090533B" w:rsidP="009053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90533B">
              <w:rPr>
                <w:rFonts w:ascii="Cambria" w:hAnsi="Cambria" w:cs="Cambria"/>
                <w:sz w:val="22"/>
                <w:szCs w:val="22"/>
              </w:rPr>
              <w:t>Metalzbyt</w:t>
            </w:r>
            <w:proofErr w:type="spellEnd"/>
            <w:r w:rsidRPr="0090533B">
              <w:rPr>
                <w:rFonts w:ascii="Cambria" w:hAnsi="Cambria" w:cs="Cambria"/>
                <w:sz w:val="22"/>
                <w:szCs w:val="22"/>
              </w:rPr>
              <w:t>-Hurt Sp. z o.o.</w:t>
            </w:r>
          </w:p>
          <w:p w14:paraId="574A8BA7" w14:textId="3A99A9A3" w:rsidR="00CE4965" w:rsidRPr="0090533B" w:rsidRDefault="0090533B" w:rsidP="009053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90533B">
              <w:rPr>
                <w:rFonts w:ascii="Cambria" w:hAnsi="Cambria" w:cs="Cambria"/>
                <w:sz w:val="22"/>
                <w:szCs w:val="22"/>
              </w:rPr>
              <w:t>Ul. Bardowskiego 2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90533B">
              <w:rPr>
                <w:rFonts w:ascii="Cambria" w:hAnsi="Cambria" w:cs="Cambria"/>
                <w:sz w:val="22"/>
                <w:szCs w:val="22"/>
              </w:rPr>
              <w:t>43-300 Bielsko-Biała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A38" w14:textId="5AB2F035" w:rsidR="00CE4965" w:rsidRPr="0039354B" w:rsidRDefault="00A82D26" w:rsidP="00A82D26">
            <w:pPr>
              <w:pStyle w:val="Standard"/>
              <w:spacing w:line="360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10,00</w:t>
            </w:r>
          </w:p>
        </w:tc>
      </w:tr>
    </w:tbl>
    <w:p w14:paraId="56C3C664" w14:textId="2F9EDAA6" w:rsidR="0090533B" w:rsidRDefault="00CE4965" w:rsidP="0090533B">
      <w:pPr>
        <w:spacing w:before="240" w:line="360" w:lineRule="auto"/>
        <w:ind w:right="-142"/>
        <w:rPr>
          <w:rFonts w:ascii="Cambria" w:hAnsi="Cambria"/>
          <w:sz w:val="22"/>
          <w:szCs w:val="22"/>
        </w:rPr>
      </w:pPr>
      <w:bookmarkStart w:id="4" w:name="_Hlk503510814"/>
      <w:r w:rsidRPr="0039354B">
        <w:rPr>
          <w:rFonts w:ascii="Cambria" w:hAnsi="Cambria"/>
          <w:sz w:val="22"/>
          <w:szCs w:val="22"/>
        </w:rPr>
        <w:t>Dziękujemy za udział w postępowaniu</w:t>
      </w:r>
      <w:bookmarkEnd w:id="4"/>
      <w:r w:rsidR="0090533B">
        <w:rPr>
          <w:rFonts w:ascii="Cambria" w:hAnsi="Cambria"/>
          <w:sz w:val="22"/>
          <w:szCs w:val="22"/>
        </w:rPr>
        <w:t>.</w:t>
      </w:r>
    </w:p>
    <w:p w14:paraId="0728BB83" w14:textId="77777777" w:rsidR="009233EE" w:rsidRPr="009233EE" w:rsidRDefault="009233EE" w:rsidP="00DC628A">
      <w:pPr>
        <w:spacing w:line="360" w:lineRule="auto"/>
        <w:ind w:left="5664" w:hanging="419"/>
        <w:jc w:val="both"/>
        <w:rPr>
          <w:rFonts w:ascii="Cambria" w:hAnsi="Cambria"/>
          <w:color w:val="0070C0"/>
          <w:sz w:val="22"/>
          <w:szCs w:val="22"/>
        </w:rPr>
      </w:pPr>
      <w:r w:rsidRPr="009233EE">
        <w:rPr>
          <w:rFonts w:ascii="Cambria" w:hAnsi="Cambria"/>
          <w:sz w:val="22"/>
          <w:szCs w:val="22"/>
        </w:rPr>
        <w:t>Z poważaniem</w:t>
      </w:r>
      <w:r w:rsidRPr="009233EE">
        <w:rPr>
          <w:rFonts w:ascii="Cambria" w:hAnsi="Cambria"/>
          <w:color w:val="0070C0"/>
          <w:sz w:val="22"/>
          <w:szCs w:val="22"/>
        </w:rPr>
        <w:tab/>
      </w:r>
    </w:p>
    <w:p w14:paraId="54C6355A" w14:textId="6542B1F5" w:rsidR="00EA7819" w:rsidRPr="009233EE" w:rsidRDefault="00EA7819" w:rsidP="009233EE">
      <w:pPr>
        <w:pStyle w:val="western"/>
        <w:spacing w:line="360" w:lineRule="auto"/>
        <w:jc w:val="center"/>
        <w:rPr>
          <w:rFonts w:ascii="Cambria" w:hAnsi="Cambria"/>
          <w:i/>
          <w:sz w:val="22"/>
          <w:szCs w:val="22"/>
        </w:rPr>
      </w:pPr>
    </w:p>
    <w:sectPr w:rsidR="00EA7819" w:rsidRPr="009233EE" w:rsidSect="001B4114">
      <w:headerReference w:type="default" r:id="rId7"/>
      <w:pgSz w:w="11906" w:h="16838"/>
      <w:pgMar w:top="215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56F7" w14:textId="77777777" w:rsidR="00A63961" w:rsidRDefault="00A63961">
      <w:r>
        <w:separator/>
      </w:r>
    </w:p>
  </w:endnote>
  <w:endnote w:type="continuationSeparator" w:id="0">
    <w:p w14:paraId="68EF2269" w14:textId="77777777" w:rsidR="00A63961" w:rsidRDefault="00A6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5D3B" w14:textId="77777777" w:rsidR="00A63961" w:rsidRDefault="00A63961">
      <w:r>
        <w:separator/>
      </w:r>
    </w:p>
  </w:footnote>
  <w:footnote w:type="continuationSeparator" w:id="0">
    <w:p w14:paraId="4BA0193B" w14:textId="77777777" w:rsidR="00A63961" w:rsidRDefault="00A6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B499" w14:textId="52206BB6" w:rsidR="00EA7819" w:rsidRDefault="001B4114" w:rsidP="001B4114">
    <w:pPr>
      <w:pStyle w:val="Nagwek"/>
      <w:tabs>
        <w:tab w:val="clear" w:pos="9072"/>
      </w:tabs>
      <w:ind w:left="-1418" w:righ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11164" wp14:editId="20B15695">
          <wp:simplePos x="0" y="0"/>
          <wp:positionH relativeFrom="column">
            <wp:posOffset>-900312</wp:posOffset>
          </wp:positionH>
          <wp:positionV relativeFrom="paragraph">
            <wp:posOffset>-167640</wp:posOffset>
          </wp:positionV>
          <wp:extent cx="7635240" cy="10799612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b w:val="0"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71" w:hanging="360"/>
      </w:pPr>
      <w:rPr>
        <w:sz w:val="22"/>
        <w:szCs w:val="22"/>
      </w:rPr>
    </w:lvl>
  </w:abstractNum>
  <w:abstractNum w:abstractNumId="3" w15:restartNumberingAfterBreak="0">
    <w:nsid w:val="00000022"/>
    <w:multiLevelType w:val="multilevel"/>
    <w:tmpl w:val="473401A8"/>
    <w:name w:val="WW8Num3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SimSu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180"/>
      </w:pPr>
      <w:rPr>
        <w:rFonts w:ascii="Times New Roman" w:eastAsia="SimSun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25F1A31"/>
    <w:multiLevelType w:val="multilevel"/>
    <w:tmpl w:val="FC084BDA"/>
    <w:lvl w:ilvl="0">
      <w:start w:val="2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141D630A"/>
    <w:multiLevelType w:val="hybridMultilevel"/>
    <w:tmpl w:val="B05C5C14"/>
    <w:lvl w:ilvl="0" w:tplc="9B0CC83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6650F6"/>
    <w:multiLevelType w:val="multilevel"/>
    <w:tmpl w:val="C4AEE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2BE2DA1"/>
    <w:multiLevelType w:val="multilevel"/>
    <w:tmpl w:val="6D46985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b w:val="0"/>
      </w:rPr>
    </w:lvl>
  </w:abstractNum>
  <w:abstractNum w:abstractNumId="8" w15:restartNumberingAfterBreak="0">
    <w:nsid w:val="68170408"/>
    <w:multiLevelType w:val="hybridMultilevel"/>
    <w:tmpl w:val="356A8246"/>
    <w:lvl w:ilvl="0" w:tplc="EC10B4D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7EA71275"/>
    <w:multiLevelType w:val="multilevel"/>
    <w:tmpl w:val="86C6F7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707803194">
    <w:abstractNumId w:val="7"/>
  </w:num>
  <w:num w:numId="2" w16cid:durableId="1318538224">
    <w:abstractNumId w:val="0"/>
  </w:num>
  <w:num w:numId="3" w16cid:durableId="186721252">
    <w:abstractNumId w:val="5"/>
  </w:num>
  <w:num w:numId="4" w16cid:durableId="2039889932">
    <w:abstractNumId w:val="8"/>
  </w:num>
  <w:num w:numId="5" w16cid:durableId="1521354157">
    <w:abstractNumId w:val="9"/>
  </w:num>
  <w:num w:numId="6" w16cid:durableId="1804347985">
    <w:abstractNumId w:val="6"/>
  </w:num>
  <w:num w:numId="7" w16cid:durableId="520165574">
    <w:abstractNumId w:val="4"/>
  </w:num>
  <w:num w:numId="8" w16cid:durableId="694816137">
    <w:abstractNumId w:val="3"/>
  </w:num>
  <w:num w:numId="9" w16cid:durableId="846139184">
    <w:abstractNumId w:val="1"/>
  </w:num>
  <w:num w:numId="10" w16cid:durableId="148223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9"/>
    <w:rsid w:val="00054D61"/>
    <w:rsid w:val="00075324"/>
    <w:rsid w:val="000927A4"/>
    <w:rsid w:val="001879E1"/>
    <w:rsid w:val="001A6811"/>
    <w:rsid w:val="001B4114"/>
    <w:rsid w:val="0022739F"/>
    <w:rsid w:val="002476A0"/>
    <w:rsid w:val="00293913"/>
    <w:rsid w:val="002B4DF6"/>
    <w:rsid w:val="002B51AB"/>
    <w:rsid w:val="0033144C"/>
    <w:rsid w:val="00335674"/>
    <w:rsid w:val="00342C33"/>
    <w:rsid w:val="003527F8"/>
    <w:rsid w:val="003848F1"/>
    <w:rsid w:val="00390B3B"/>
    <w:rsid w:val="003D41F0"/>
    <w:rsid w:val="004049B4"/>
    <w:rsid w:val="00435589"/>
    <w:rsid w:val="004508BD"/>
    <w:rsid w:val="004B212D"/>
    <w:rsid w:val="004D36E5"/>
    <w:rsid w:val="00531528"/>
    <w:rsid w:val="00592F75"/>
    <w:rsid w:val="005A5B52"/>
    <w:rsid w:val="00697334"/>
    <w:rsid w:val="006D276A"/>
    <w:rsid w:val="00774BD1"/>
    <w:rsid w:val="00786632"/>
    <w:rsid w:val="007D24C5"/>
    <w:rsid w:val="007E4A32"/>
    <w:rsid w:val="00813B4A"/>
    <w:rsid w:val="00817F2A"/>
    <w:rsid w:val="008E0B50"/>
    <w:rsid w:val="0090533B"/>
    <w:rsid w:val="0091194B"/>
    <w:rsid w:val="009233EE"/>
    <w:rsid w:val="009247B8"/>
    <w:rsid w:val="0098741F"/>
    <w:rsid w:val="00993DA6"/>
    <w:rsid w:val="00A03B58"/>
    <w:rsid w:val="00A47542"/>
    <w:rsid w:val="00A54683"/>
    <w:rsid w:val="00A63961"/>
    <w:rsid w:val="00A66060"/>
    <w:rsid w:val="00A82D26"/>
    <w:rsid w:val="00AD6840"/>
    <w:rsid w:val="00B267DE"/>
    <w:rsid w:val="00B542FD"/>
    <w:rsid w:val="00B80A54"/>
    <w:rsid w:val="00C91C3D"/>
    <w:rsid w:val="00CE4965"/>
    <w:rsid w:val="00D12084"/>
    <w:rsid w:val="00D62E5A"/>
    <w:rsid w:val="00DC628A"/>
    <w:rsid w:val="00DD46C9"/>
    <w:rsid w:val="00E435F3"/>
    <w:rsid w:val="00EA7819"/>
    <w:rsid w:val="00EE5F6C"/>
    <w:rsid w:val="00F05816"/>
    <w:rsid w:val="00F53D41"/>
    <w:rsid w:val="00F817E4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2EA3D"/>
  <w15:docId w15:val="{464E0659-C7F2-418B-A7C5-911CB57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81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nhideWhenUsed/>
    <w:rsid w:val="004E523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uppressAutoHyphens w:val="0"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eks">
    <w:name w:val="Indeks"/>
    <w:basedOn w:val="Normalny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1A6811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ny"/>
    <w:semiHidden/>
    <w:rsid w:val="001A6811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1A6811"/>
    <w:pPr>
      <w:widowControl w:val="0"/>
      <w:ind w:left="720"/>
    </w:pPr>
    <w:rPr>
      <w:rFonts w:eastAsia="SimSun" w:cs="Tahoma"/>
      <w:kern w:val="2"/>
      <w:sz w:val="22"/>
      <w:lang w:eastAsia="hi-IN"/>
    </w:rPr>
  </w:style>
  <w:style w:type="paragraph" w:customStyle="1" w:styleId="Akapitzlist2">
    <w:name w:val="Akapit z listą2"/>
    <w:basedOn w:val="Normalny"/>
    <w:rsid w:val="00E435F3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Akapitzlist3">
    <w:name w:val="Akapit z listą3"/>
    <w:basedOn w:val="Normalny"/>
    <w:rsid w:val="0091194B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NormalnyWeb3">
    <w:name w:val="Normalny (Web)3"/>
    <w:basedOn w:val="Normalny"/>
    <w:rsid w:val="00817F2A"/>
    <w:pPr>
      <w:suppressAutoHyphens w:val="0"/>
      <w:spacing w:before="100" w:after="100" w:line="100" w:lineRule="atLeast"/>
    </w:pPr>
    <w:rPr>
      <w:lang w:eastAsia="ar-SA"/>
    </w:rPr>
  </w:style>
  <w:style w:type="character" w:customStyle="1" w:styleId="WW8Num26z2">
    <w:name w:val="WW8Num26z2"/>
    <w:rsid w:val="00817F2A"/>
    <w:rPr>
      <w:sz w:val="24"/>
    </w:rPr>
  </w:style>
  <w:style w:type="character" w:customStyle="1" w:styleId="StandardZnakZnak">
    <w:name w:val="Standard Znak Znak"/>
    <w:link w:val="StandardZnak"/>
    <w:locked/>
    <w:rsid w:val="00817F2A"/>
    <w:rPr>
      <w:sz w:val="24"/>
      <w:szCs w:val="24"/>
      <w:lang w:eastAsia="pl-PL"/>
    </w:rPr>
  </w:style>
  <w:style w:type="paragraph" w:customStyle="1" w:styleId="StandardZnak">
    <w:name w:val="Standard Znak"/>
    <w:link w:val="StandardZnakZnak"/>
    <w:rsid w:val="00817F2A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WW8Num2z1">
    <w:name w:val="WW8Num2z1"/>
    <w:rsid w:val="00817F2A"/>
    <w:rPr>
      <w:b/>
      <w:sz w:val="22"/>
      <w:szCs w:val="22"/>
    </w:rPr>
  </w:style>
  <w:style w:type="paragraph" w:styleId="Akapitzlist">
    <w:name w:val="List Paragraph"/>
    <w:aliases w:val="Normal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817F2A"/>
    <w:pPr>
      <w:ind w:left="720"/>
      <w:contextualSpacing/>
    </w:pPr>
  </w:style>
  <w:style w:type="character" w:customStyle="1" w:styleId="AkapitzlistZnak">
    <w:name w:val="Akapit z listą Znak"/>
    <w:aliases w:val="Normal Znak,Akapit z listą31 Znak,Wypunktowanie Znak,Normal2 Znak,L1 Znak,Numerowanie Znak,sw tekst Znak,Adresat stanowisko Znak,Akapit z listą BS Znak,Kolorowa lista — akcent 11 Znak,Bulleted list Znak,lp1 Znak,Preambuła Znak"/>
    <w:link w:val="Akapitzlist"/>
    <w:uiPriority w:val="34"/>
    <w:qFormat/>
    <w:locked/>
    <w:rsid w:val="00817F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17F2A"/>
    <w:pPr>
      <w:ind w:left="360"/>
      <w:jc w:val="both"/>
    </w:pPr>
    <w:rPr>
      <w:lang w:eastAsia="ar-SA"/>
    </w:rPr>
  </w:style>
  <w:style w:type="paragraph" w:customStyle="1" w:styleId="Akapitzlist4">
    <w:name w:val="Akapit z listą4"/>
    <w:basedOn w:val="Normalny"/>
    <w:rsid w:val="00817F2A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48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4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E49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0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Małgorzata Skoczylas</cp:lastModifiedBy>
  <cp:revision>25</cp:revision>
  <cp:lastPrinted>2023-06-13T10:58:00Z</cp:lastPrinted>
  <dcterms:created xsi:type="dcterms:W3CDTF">2022-02-02T08:25:00Z</dcterms:created>
  <dcterms:modified xsi:type="dcterms:W3CDTF">2023-06-21T11:01:00Z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