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9304" w14:textId="3D3FC156" w:rsidR="00DA509A" w:rsidRDefault="00940C71" w:rsidP="00B34EEB">
      <w:pPr>
        <w:pStyle w:val="ust"/>
        <w:spacing w:before="0" w:after="0"/>
        <w:ind w:left="0" w:firstLine="0"/>
        <w:jc w:val="right"/>
        <w:rPr>
          <w:rFonts w:ascii="Cambria" w:hAnsi="Cambria" w:cs="Arial"/>
          <w:sz w:val="20"/>
          <w:szCs w:val="20"/>
        </w:rPr>
      </w:pP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</w:r>
      <w:r w:rsidRPr="006B653A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6B653A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6B653A">
        <w:rPr>
          <w:rFonts w:ascii="Cambria" w:hAnsi="Cambria" w:cs="Arial"/>
          <w:sz w:val="20"/>
          <w:szCs w:val="20"/>
        </w:rPr>
        <w:t xml:space="preserve">Załącznik nr </w:t>
      </w:r>
      <w:r w:rsidR="00EA0AC9" w:rsidRPr="006B653A">
        <w:rPr>
          <w:rFonts w:ascii="Cambria" w:hAnsi="Cambria" w:cs="Arial"/>
          <w:sz w:val="20"/>
          <w:szCs w:val="20"/>
        </w:rPr>
        <w:t>7</w:t>
      </w:r>
      <w:r w:rsidR="003E08F8" w:rsidRPr="006B653A">
        <w:rPr>
          <w:rFonts w:ascii="Cambria" w:hAnsi="Cambria" w:cs="Arial"/>
          <w:sz w:val="20"/>
          <w:szCs w:val="20"/>
        </w:rPr>
        <w:t xml:space="preserve"> do SWZ</w:t>
      </w:r>
    </w:p>
    <w:p w14:paraId="25D85534" w14:textId="77777777" w:rsidR="00B34EEB" w:rsidRPr="006B653A" w:rsidRDefault="00B34EEB" w:rsidP="00B34EEB">
      <w:pPr>
        <w:pStyle w:val="ust"/>
        <w:spacing w:before="0" w:after="0"/>
        <w:ind w:left="0" w:firstLine="0"/>
        <w:jc w:val="right"/>
        <w:rPr>
          <w:rFonts w:ascii="Cambria" w:hAnsi="Cambria" w:cs="Arial"/>
          <w:sz w:val="20"/>
          <w:szCs w:val="20"/>
        </w:rPr>
      </w:pPr>
    </w:p>
    <w:p w14:paraId="0D52E4A3" w14:textId="1074769E" w:rsidR="00D22BE4" w:rsidRPr="006B653A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6B653A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6B653A">
        <w:rPr>
          <w:rFonts w:ascii="Cambria" w:hAnsi="Cambria" w:cs="Arial"/>
          <w:sz w:val="20"/>
          <w:szCs w:val="20"/>
        </w:rPr>
        <w:t>...................</w:t>
      </w:r>
      <w:r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32655D" w:rsidRPr="006B653A">
        <w:rPr>
          <w:rFonts w:ascii="Cambria" w:hAnsi="Cambria" w:cs="Arial"/>
          <w:sz w:val="20"/>
          <w:szCs w:val="20"/>
        </w:rPr>
        <w:tab/>
      </w:r>
      <w:r w:rsidR="00D22BE4" w:rsidRPr="006B653A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6B653A">
        <w:rPr>
          <w:rFonts w:ascii="Cambria" w:hAnsi="Cambria" w:cs="Arial"/>
          <w:sz w:val="20"/>
          <w:szCs w:val="20"/>
        </w:rPr>
        <w:t>2</w:t>
      </w:r>
      <w:r w:rsidR="0036127F">
        <w:rPr>
          <w:rFonts w:ascii="Cambria" w:hAnsi="Cambria" w:cs="Arial"/>
          <w:sz w:val="20"/>
          <w:szCs w:val="20"/>
        </w:rPr>
        <w:t>4</w:t>
      </w:r>
      <w:r w:rsidR="00D22BE4" w:rsidRPr="006B653A">
        <w:rPr>
          <w:rFonts w:ascii="Cambria" w:hAnsi="Cambria" w:cs="Arial"/>
          <w:sz w:val="20"/>
          <w:szCs w:val="20"/>
        </w:rPr>
        <w:t>r.</w:t>
      </w:r>
    </w:p>
    <w:p w14:paraId="4019EF12" w14:textId="47D6A4E4" w:rsidR="00DA509A" w:rsidRPr="006B653A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6B653A">
        <w:rPr>
          <w:rFonts w:ascii="Cambria" w:hAnsi="Cambria" w:cs="Arial"/>
          <w:sz w:val="20"/>
          <w:szCs w:val="20"/>
        </w:rPr>
        <w:tab/>
      </w:r>
      <w:r w:rsidR="0036127F">
        <w:rPr>
          <w:rFonts w:ascii="Cambria" w:hAnsi="Cambria" w:cs="Arial"/>
          <w:sz w:val="20"/>
          <w:szCs w:val="20"/>
        </w:rPr>
        <w:t xml:space="preserve">                  </w:t>
      </w:r>
      <w:r w:rsidR="00910410" w:rsidRPr="006B653A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6B653A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6B653A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4A530D" w14:textId="77777777" w:rsidR="0032655D" w:rsidRPr="006B653A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6B653A">
        <w:rPr>
          <w:rFonts w:ascii="Cambria" w:hAnsi="Cambria"/>
          <w:b/>
          <w:color w:val="auto"/>
          <w:sz w:val="20"/>
          <w:szCs w:val="20"/>
        </w:rPr>
        <w:tab/>
      </w:r>
      <w:r w:rsidRPr="006B653A">
        <w:rPr>
          <w:rFonts w:ascii="Cambria" w:hAnsi="Cambria"/>
          <w:b/>
          <w:color w:val="auto"/>
          <w:sz w:val="20"/>
          <w:szCs w:val="20"/>
        </w:rPr>
        <w:tab/>
      </w:r>
      <w:r w:rsidR="0032655D" w:rsidRPr="006B653A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BBB8458" w:rsidR="002A5798" w:rsidRPr="003B3EDF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3B3EDF">
        <w:rPr>
          <w:rFonts w:ascii="Cambria" w:hAnsi="Cambria" w:cs="Arial"/>
          <w:b/>
          <w:bCs/>
          <w:sz w:val="20"/>
          <w:szCs w:val="20"/>
        </w:rPr>
        <w:t>Składany do zadania</w:t>
      </w:r>
      <w:r w:rsidRPr="003B3EDF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  <w:r w:rsidR="003B3EDF" w:rsidRPr="003B3EDF">
        <w:rPr>
          <w:rFonts w:ascii="Cambria" w:hAnsi="Cambria" w:cs="Arial"/>
          <w:b/>
          <w:bCs/>
          <w:sz w:val="20"/>
          <w:szCs w:val="20"/>
          <w:lang w:eastAsia="x-none"/>
        </w:rPr>
        <w:t>pn</w:t>
      </w:r>
      <w:r w:rsidR="003B3EDF">
        <w:rPr>
          <w:rFonts w:ascii="Cambria" w:hAnsi="Cambria" w:cs="Arial"/>
          <w:b/>
          <w:bCs/>
          <w:sz w:val="20"/>
          <w:szCs w:val="20"/>
          <w:lang w:eastAsia="x-none"/>
        </w:rPr>
        <w:t>.:</w:t>
      </w:r>
    </w:p>
    <w:p w14:paraId="7C793186" w14:textId="77777777" w:rsidR="007B2867" w:rsidRPr="006B653A" w:rsidRDefault="007B2867" w:rsidP="00DD6A7C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iCs/>
          <w:sz w:val="20"/>
          <w:szCs w:val="20"/>
        </w:rPr>
      </w:pPr>
    </w:p>
    <w:p w14:paraId="527F1590" w14:textId="265CD152" w:rsidR="00CA23A0" w:rsidRPr="004C0BEE" w:rsidRDefault="003B3EDF" w:rsidP="00EF1680">
      <w:pPr>
        <w:shd w:val="clear" w:color="auto" w:fill="D9E2F3" w:themeFill="accent1" w:themeFillTint="33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C0BEE">
        <w:rPr>
          <w:rFonts w:ascii="Arial" w:eastAsia="Courier New" w:hAnsi="Arial" w:cs="Arial"/>
          <w:b/>
          <w:color w:val="000000"/>
          <w:kern w:val="1"/>
          <w:sz w:val="20"/>
          <w:szCs w:val="20"/>
          <w:lang w:eastAsia="zh-CN" w:bidi="hi-IN"/>
        </w:rPr>
        <w:t xml:space="preserve"> „Budowa wielofunkcyjnej hali sportowej przy I LO we Włoszczowie -</w:t>
      </w:r>
      <w:r w:rsidR="00B304E9">
        <w:rPr>
          <w:rFonts w:ascii="Arial" w:eastAsia="Courier New" w:hAnsi="Arial" w:cs="Arial"/>
          <w:b/>
          <w:color w:val="000000"/>
          <w:kern w:val="1"/>
          <w:sz w:val="20"/>
          <w:szCs w:val="20"/>
          <w:lang w:eastAsia="zh-CN" w:bidi="hi-IN"/>
        </w:rPr>
        <w:t xml:space="preserve">  I</w:t>
      </w:r>
      <w:r w:rsidRPr="004C0BEE">
        <w:rPr>
          <w:rFonts w:ascii="Arial" w:eastAsia="Courier New" w:hAnsi="Arial" w:cs="Arial"/>
          <w:b/>
          <w:color w:val="000000"/>
          <w:kern w:val="1"/>
          <w:sz w:val="20"/>
          <w:szCs w:val="20"/>
          <w:lang w:eastAsia="zh-CN" w:bidi="hi-IN"/>
        </w:rPr>
        <w:t xml:space="preserve">II Etap” </w:t>
      </w:r>
      <w:r w:rsidRPr="004C0BEE">
        <w:rPr>
          <w:rFonts w:ascii="Arial" w:eastAsia="Courier New" w:hAnsi="Arial" w:cs="Arial"/>
          <w:b/>
          <w:color w:val="000000"/>
          <w:kern w:val="1"/>
          <w:sz w:val="20"/>
          <w:szCs w:val="20"/>
          <w:lang w:eastAsia="zh-CN" w:bidi="hi-IN"/>
        </w:rPr>
        <w:br/>
        <w:t xml:space="preserve"> wraz z nadzorem inwestorskim</w:t>
      </w: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4C0BEE" w14:paraId="57245AC3" w14:textId="77777777" w:rsidTr="00DD6A7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B16CB" w14:textId="77777777" w:rsidR="00532237" w:rsidRPr="004C0BEE" w:rsidRDefault="00532237" w:rsidP="00DD6A7C">
            <w:pPr>
              <w:shd w:val="clear" w:color="auto" w:fill="D9E2F3" w:themeFill="accent1" w:themeFillTint="33"/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564FA6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A6E58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7F40B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</w:p>
          <w:p w14:paraId="3F4A2E2D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1EC2D0" w14:textId="77777777" w:rsidR="00532237" w:rsidRPr="004C0BEE" w:rsidRDefault="00532237" w:rsidP="00DD6A7C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BA4323" w:rsidRPr="004C0BEE" w14:paraId="6ADA31B2" w14:textId="77777777" w:rsidTr="004C0BEE">
        <w:trPr>
          <w:trHeight w:val="447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5B2E3CD" w14:textId="535D5E54" w:rsidR="00BA4323" w:rsidRPr="004C0BEE" w:rsidRDefault="0036127F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Część I</w:t>
            </w:r>
          </w:p>
        </w:tc>
      </w:tr>
      <w:tr w:rsidR="00532237" w:rsidRPr="004C0BEE" w14:paraId="79FC6475" w14:textId="77777777" w:rsidTr="004C0BEE">
        <w:trPr>
          <w:trHeight w:val="126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4C0BEE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4C0BEE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288AF82" w14:textId="77777777" w:rsidR="00F93170" w:rsidRPr="004C0BEE" w:rsidRDefault="00532237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 xml:space="preserve">Kierownik  </w:t>
            </w:r>
          </w:p>
          <w:p w14:paraId="168BFD76" w14:textId="41F6C24C" w:rsidR="00532237" w:rsidRPr="004C0BEE" w:rsidRDefault="00532237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E4B47F0" w14:textId="67296887" w:rsidR="002A48AE" w:rsidRPr="004C0BEE" w:rsidRDefault="002A48AE" w:rsidP="001E20FD">
            <w:pPr>
              <w:spacing w:after="16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Kierownik budowy z uprawnieniami do kierowania robotami budowlanymi      bez ograniczeń w specjalności konstrukcyjno-budowlanej (z co najmniej 5</w:t>
            </w: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noBreakHyphen/>
              <w:t>letnim doświadczeniem na stanowisku kierownika budowy),</w:t>
            </w:r>
          </w:p>
          <w:p w14:paraId="38166B0A" w14:textId="01ADBD3A" w:rsidR="0014290E" w:rsidRPr="004C0BEE" w:rsidRDefault="002A48AE" w:rsidP="00240C6F">
            <w:pPr>
              <w:spacing w:after="1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Nr uprawnień ……………………………..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4C0BEE" w:rsidRDefault="00532237" w:rsidP="00F8412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2A48AE" w:rsidRPr="004C0BEE" w14:paraId="57623BBB" w14:textId="77777777" w:rsidTr="004C0BEE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745DBA3" w14:textId="19E47402" w:rsidR="002A48AE" w:rsidRPr="004C0BEE" w:rsidRDefault="00EF1680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E07CB6A" w14:textId="77777777" w:rsidR="002A48AE" w:rsidRPr="004C0BEE" w:rsidRDefault="002A48AE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137B1F" w14:textId="40B0FBAD" w:rsidR="002A48AE" w:rsidRPr="004C0BEE" w:rsidRDefault="00F93170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3F84B5D" w14:textId="1BFDED39" w:rsidR="002A48AE" w:rsidRPr="004C0BEE" w:rsidRDefault="002A48AE" w:rsidP="001E20FD">
            <w:pPr>
              <w:spacing w:after="1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C0B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Kierownik robót z uprawnieniami do kierowania robotami budowlanymi bez ograniczeń w specjalności </w:t>
            </w: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instalacyjnej w zakresie sieci, instalacji i urządzeń: cieplnych, wentylacyjnych, gazowych, wodociągowych i kanalizacyjnych (z co najmniej 3-letnim doświadczeniem na stanowisku kierownika robót),</w:t>
            </w:r>
          </w:p>
          <w:p w14:paraId="22673765" w14:textId="4681FE17" w:rsidR="002A48AE" w:rsidRPr="004C0BEE" w:rsidRDefault="00EF1680" w:rsidP="00EF1680">
            <w:p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Nr uprawnień ……………………………..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CC4DD14" w14:textId="267310DB" w:rsidR="002A48AE" w:rsidRPr="004C0BEE" w:rsidRDefault="00EF1680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2A48AE" w:rsidRPr="004C0BEE" w14:paraId="6D330E12" w14:textId="77777777" w:rsidTr="004C0BEE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04FD000" w14:textId="77777777" w:rsidR="002A48AE" w:rsidRDefault="00EF1680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  <w:p w14:paraId="0111BCC0" w14:textId="77777777" w:rsidR="00B34EEB" w:rsidRPr="00B34EEB" w:rsidRDefault="00B34EEB" w:rsidP="00B34E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96EE7" w14:textId="77777777" w:rsidR="00B34EEB" w:rsidRPr="00B34EEB" w:rsidRDefault="00B34EEB" w:rsidP="00B34E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DD757" w14:textId="77777777" w:rsidR="00B34EEB" w:rsidRPr="00B34EEB" w:rsidRDefault="00B34EEB" w:rsidP="00B34E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18D6B" w14:textId="77777777" w:rsidR="00B34EEB" w:rsidRDefault="00B34EEB" w:rsidP="00B34EEB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14:paraId="204CF123" w14:textId="77777777" w:rsidR="00B34EEB" w:rsidRPr="00B34EEB" w:rsidRDefault="00B34EEB" w:rsidP="00B34E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A045A" w14:textId="6C4338CE" w:rsidR="00B34EEB" w:rsidRPr="00B34EEB" w:rsidRDefault="00B34EEB" w:rsidP="00B34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C95E642" w14:textId="77777777" w:rsidR="002A48AE" w:rsidRPr="004C0BEE" w:rsidRDefault="002A48AE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DAF4B98" w14:textId="355F99CB" w:rsidR="002A48AE" w:rsidRPr="004C0BEE" w:rsidRDefault="00F93170" w:rsidP="00F841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Kierownik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653D758" w14:textId="13823FA1" w:rsidR="00EF1680" w:rsidRPr="004C0BEE" w:rsidRDefault="00EF1680" w:rsidP="001E20FD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C0B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Kierownik robót z uprawnieniami do kierowania robotami budowlanymi bez ograniczeń w specjalności </w:t>
            </w: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instalacyjnej w zakresie sieci, instalacji i urządzeń: elektrycznych i elektroenergetycznych (z co najmniej 3-letnim doświadczeniem na stanowisku kierownika robót).</w:t>
            </w:r>
          </w:p>
          <w:p w14:paraId="38F3C2FD" w14:textId="39E120AC" w:rsidR="002A48AE" w:rsidRPr="004C0BEE" w:rsidRDefault="00EF1680" w:rsidP="00F93170">
            <w:pPr>
              <w:pStyle w:val="Default"/>
              <w:spacing w:line="360" w:lineRule="auto"/>
              <w:ind w:right="141"/>
              <w:jc w:val="both"/>
              <w:rPr>
                <w:sz w:val="20"/>
                <w:szCs w:val="20"/>
              </w:rPr>
            </w:pPr>
            <w:r w:rsidRPr="004C0BEE">
              <w:rPr>
                <w:bCs/>
                <w:sz w:val="20"/>
                <w:szCs w:val="20"/>
              </w:rPr>
              <w:t>Nr uprawnień ……………………………..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A8C234C" w14:textId="275A65BF" w:rsidR="002A48AE" w:rsidRPr="004C0BEE" w:rsidRDefault="00EF1680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187717" w:rsidRPr="004C0BEE" w14:paraId="19EF4D60" w14:textId="77777777" w:rsidTr="004C0BEE">
        <w:trPr>
          <w:trHeight w:val="407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3817EEF" w14:textId="0490594F" w:rsidR="00187717" w:rsidRPr="004C0BEE" w:rsidRDefault="00EF1680" w:rsidP="00F863A4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lastRenderedPageBreak/>
              <w:t>Część II</w:t>
            </w:r>
          </w:p>
        </w:tc>
      </w:tr>
      <w:tr w:rsidR="00187717" w:rsidRPr="004C0BEE" w14:paraId="570B7D9A" w14:textId="77777777" w:rsidTr="00F863A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C781858" w14:textId="77777777" w:rsidR="00187717" w:rsidRPr="004C0BEE" w:rsidRDefault="00187717" w:rsidP="00F863A4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64AB1D8" w14:textId="77777777" w:rsidR="00187717" w:rsidRPr="004C0BEE" w:rsidRDefault="00187717" w:rsidP="00F863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A95AF6B" w14:textId="3ED1B08B" w:rsidR="00187717" w:rsidRPr="004C0BEE" w:rsidRDefault="00187717" w:rsidP="00F863A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Inspektor nadzoru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EA3E962" w14:textId="2896D395" w:rsidR="00EF1680" w:rsidRPr="004C0BEE" w:rsidRDefault="001E20FD" w:rsidP="001E20FD">
            <w:pPr>
              <w:spacing w:after="160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1E20F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Inspektor nadzoru z uprawnieniami  w specjalności konstrukcyjno-budowlanej bez ograniczeń posiadając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y</w:t>
            </w:r>
            <w:r w:rsidRPr="001E20F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doświadczenie w nadzorowaniu lub kierowaniu robotami w zakresie branży konstrukcyjno-budowlanej  jako inspektor nadzoru lub kierownik budowy na minimum jednej (od rozpoczęcia do zakończenia) budowie związanej z  budową lub przebudową lub rozbudową obiektu sportowego lub obiektu użyteczności publicznej o wartości  nadzorowanych  robót budowlanych  nie mniejszych niż </w:t>
            </w:r>
            <w:r w:rsidR="00B34EEB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5,0</w:t>
            </w:r>
            <w:r w:rsidRPr="001E20FD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mln złotych:</w:t>
            </w:r>
          </w:p>
          <w:p w14:paraId="277E913D" w14:textId="5595A9AE" w:rsidR="00187717" w:rsidRPr="004C0BEE" w:rsidRDefault="00240C6F" w:rsidP="00240C6F">
            <w:pPr>
              <w:spacing w:after="1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Nr uprawnień ……………………………..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D96A382" w14:textId="77777777" w:rsidR="00187717" w:rsidRPr="004C0BEE" w:rsidRDefault="00187717" w:rsidP="00F863A4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EF1680" w:rsidRPr="004C0BEE" w14:paraId="4E1F8AD7" w14:textId="77777777" w:rsidTr="00F863A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A400770" w14:textId="6CE5C66C" w:rsidR="00EF1680" w:rsidRPr="004C0BEE" w:rsidRDefault="00EF1680" w:rsidP="00EF1680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56A3F96" w14:textId="77777777" w:rsidR="00EF1680" w:rsidRPr="004C0BEE" w:rsidRDefault="00EF1680" w:rsidP="00EF168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816268C" w14:textId="371145EC" w:rsidR="00EF1680" w:rsidRPr="004C0BEE" w:rsidRDefault="00EF1680" w:rsidP="00EF168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Inspektor nadzoru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BED29DA" w14:textId="6EB935A0" w:rsidR="00EF1680" w:rsidRPr="004C0BEE" w:rsidRDefault="00EF1680" w:rsidP="001E20FD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C0B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Inspektora nadzoru z uprawnieniami  w specjalności </w:t>
            </w: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instalacyjnej w zakresie sieci, instalacji i urządzeń: cieplnych, wentylacyjnych, gazowych, wodociągowych i kanalizacyjnych,</w:t>
            </w:r>
          </w:p>
          <w:p w14:paraId="5B0B7AFC" w14:textId="77777777" w:rsidR="00EF1680" w:rsidRPr="004C0BEE" w:rsidRDefault="00240C6F" w:rsidP="00F93170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4C0BEE">
              <w:rPr>
                <w:bCs/>
                <w:sz w:val="20"/>
                <w:szCs w:val="20"/>
              </w:rPr>
              <w:t>Nr uprawnień ……………………………..</w:t>
            </w:r>
          </w:p>
          <w:p w14:paraId="14D1A686" w14:textId="154F5157" w:rsidR="00F93170" w:rsidRPr="004C0BEE" w:rsidRDefault="00F93170" w:rsidP="00F931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9EE181A" w14:textId="2CB440EF" w:rsidR="00EF1680" w:rsidRPr="004C0BEE" w:rsidRDefault="00EF1680" w:rsidP="00EF1680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EF1680" w:rsidRPr="004C0BEE" w14:paraId="606063E9" w14:textId="77777777" w:rsidTr="00F863A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EE5E6AF" w14:textId="45FA02D6" w:rsidR="00EF1680" w:rsidRPr="004C0BEE" w:rsidRDefault="00EF1680" w:rsidP="00EF1680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4C0BEE">
              <w:rPr>
                <w:rFonts w:ascii="Arial" w:hAnsi="Arial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4CFCA53" w14:textId="77777777" w:rsidR="00EF1680" w:rsidRPr="004C0BEE" w:rsidRDefault="00EF1680" w:rsidP="00EF168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291AAA5" w14:textId="6A9D237F" w:rsidR="00EF1680" w:rsidRPr="004C0BEE" w:rsidRDefault="00EF1680" w:rsidP="00EF168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0BEE">
              <w:rPr>
                <w:b/>
                <w:sz w:val="20"/>
                <w:szCs w:val="20"/>
              </w:rPr>
              <w:t>Inspektor nadzoru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F81C784" w14:textId="7511B8E9" w:rsidR="00EF1680" w:rsidRPr="004C0BEE" w:rsidRDefault="00EF1680" w:rsidP="001E20FD">
            <w:pPr>
              <w:spacing w:after="1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C0BE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Inspektor nadzoru z uprawnieniami  w specjalności </w:t>
            </w: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instalacyjnej w zakresie sieci, instalacji i urządzeń: elektrycznych i elektroenergetycznych.</w:t>
            </w:r>
          </w:p>
          <w:p w14:paraId="694C4345" w14:textId="54895D32" w:rsidR="00EF1680" w:rsidRPr="004C0BEE" w:rsidRDefault="00240C6F" w:rsidP="00F93170">
            <w:pPr>
              <w:spacing w:after="16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0BE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Nr uprawnień …………………………….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DBDAB46" w14:textId="29679C0D" w:rsidR="00EF1680" w:rsidRPr="004C0BEE" w:rsidRDefault="00EF1680" w:rsidP="00EF1680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4C0BEE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4C0BEE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Arial" w:hAnsi="Arial" w:cs="Arial"/>
          <w:sz w:val="20"/>
          <w:szCs w:val="20"/>
        </w:rPr>
      </w:pPr>
      <w:r w:rsidRPr="004C0BEE">
        <w:rPr>
          <w:rFonts w:ascii="Arial" w:hAnsi="Arial" w:cs="Arial"/>
          <w:b/>
          <w:bCs/>
          <w:sz w:val="20"/>
          <w:szCs w:val="20"/>
        </w:rPr>
        <w:t xml:space="preserve">Uwaga! </w:t>
      </w:r>
      <w:r w:rsidRPr="004C0BEE">
        <w:rPr>
          <w:rFonts w:ascii="Arial" w:hAnsi="Arial" w:cs="Arial"/>
          <w:sz w:val="20"/>
          <w:szCs w:val="20"/>
        </w:rPr>
        <w:t xml:space="preserve">oświadczam(my), </w:t>
      </w:r>
      <w:r w:rsidRPr="004C0BEE">
        <w:rPr>
          <w:rFonts w:ascii="Arial" w:hAnsi="Arial" w:cs="Arial"/>
          <w:b/>
          <w:bCs/>
          <w:sz w:val="20"/>
          <w:szCs w:val="20"/>
        </w:rPr>
        <w:t>że osoba wskazana</w:t>
      </w:r>
      <w:r w:rsidRPr="004C0BEE">
        <w:rPr>
          <w:rFonts w:ascii="Arial" w:hAnsi="Arial" w:cs="Arial"/>
          <w:sz w:val="20"/>
          <w:szCs w:val="20"/>
        </w:rPr>
        <w:t>, będzie uczestniczyć w wykonywaniu zamówienia i posiada upr</w:t>
      </w:r>
      <w:r w:rsidR="00B7099A" w:rsidRPr="004C0BEE">
        <w:rPr>
          <w:rFonts w:ascii="Arial" w:hAnsi="Arial" w:cs="Arial"/>
          <w:sz w:val="20"/>
          <w:szCs w:val="20"/>
        </w:rPr>
        <w:t xml:space="preserve">awnienia wymagane w postawionym </w:t>
      </w:r>
      <w:r w:rsidRPr="004C0BEE">
        <w:rPr>
          <w:rFonts w:ascii="Arial" w:hAnsi="Arial" w:cs="Arial"/>
          <w:sz w:val="20"/>
          <w:szCs w:val="20"/>
        </w:rPr>
        <w:t>warunku w SWZ i może sprawować wymienioną funkcję zgodnie z Prawem Budowlanym</w:t>
      </w:r>
      <w:r w:rsidR="008513C9" w:rsidRPr="004C0BEE">
        <w:rPr>
          <w:rFonts w:ascii="Arial" w:hAnsi="Arial" w:cs="Arial"/>
          <w:sz w:val="20"/>
          <w:szCs w:val="20"/>
        </w:rPr>
        <w:t>.</w:t>
      </w:r>
      <w:r w:rsidRPr="004C0BEE">
        <w:rPr>
          <w:rFonts w:ascii="Arial" w:hAnsi="Arial" w:cs="Arial"/>
          <w:sz w:val="20"/>
          <w:szCs w:val="20"/>
        </w:rPr>
        <w:t xml:space="preserve"> </w:t>
      </w:r>
    </w:p>
    <w:p w14:paraId="356FE75F" w14:textId="77777777" w:rsidR="00461FBB" w:rsidRPr="004C0BEE" w:rsidRDefault="0032655D" w:rsidP="0032655D">
      <w:pPr>
        <w:pStyle w:val="Default"/>
        <w:rPr>
          <w:sz w:val="20"/>
          <w:szCs w:val="20"/>
        </w:rPr>
      </w:pPr>
      <w:r w:rsidRPr="004C0BEE">
        <w:rPr>
          <w:sz w:val="20"/>
          <w:szCs w:val="20"/>
        </w:rPr>
        <w:t xml:space="preserve">* niepotrzebne skreślić ( jeżeli wykonawca pozostaje w stosunku umowy </w:t>
      </w:r>
      <w:proofErr w:type="spellStart"/>
      <w:r w:rsidRPr="004C0BEE">
        <w:rPr>
          <w:sz w:val="20"/>
          <w:szCs w:val="20"/>
        </w:rPr>
        <w:t>cywilno</w:t>
      </w:r>
      <w:proofErr w:type="spellEnd"/>
      <w:r w:rsidRPr="004C0BEE">
        <w:rPr>
          <w:sz w:val="20"/>
          <w:szCs w:val="20"/>
        </w:rPr>
        <w:t xml:space="preserve"> prawnej pozostawiamy własne)</w:t>
      </w:r>
    </w:p>
    <w:p w14:paraId="279D8AE5" w14:textId="77777777" w:rsidR="00933254" w:rsidRPr="004C0BEE" w:rsidRDefault="00933254" w:rsidP="0032655D">
      <w:pPr>
        <w:pStyle w:val="Default"/>
        <w:rPr>
          <w:sz w:val="20"/>
          <w:szCs w:val="20"/>
        </w:rPr>
      </w:pPr>
    </w:p>
    <w:p w14:paraId="534BB4D1" w14:textId="77777777" w:rsidR="004C0BEE" w:rsidRPr="004C0BEE" w:rsidRDefault="004C0BEE" w:rsidP="004C0BEE">
      <w:pPr>
        <w:spacing w:before="480" w:line="276" w:lineRule="auto"/>
        <w:ind w:left="8496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>______________________________</w:t>
      </w:r>
    </w:p>
    <w:p w14:paraId="1A64A9C4" w14:textId="58EBD8D0" w:rsidR="004C0BEE" w:rsidRPr="004C0BEE" w:rsidRDefault="004C0BEE" w:rsidP="004C0BEE">
      <w:pPr>
        <w:tabs>
          <w:tab w:val="left" w:pos="3261"/>
        </w:tabs>
        <w:spacing w:line="276" w:lineRule="auto"/>
        <w:ind w:left="8496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elektroniczny podpis osoby (osób) upoważnionej do składania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oświadczeń woli w imieniu odpowiednio: </w:t>
      </w:r>
    </w:p>
    <w:p w14:paraId="22D19700" w14:textId="77777777" w:rsidR="004C0BEE" w:rsidRPr="004C0BEE" w:rsidRDefault="004C0BEE" w:rsidP="004C0BEE">
      <w:pPr>
        <w:tabs>
          <w:tab w:val="left" w:pos="3544"/>
        </w:tabs>
        <w:spacing w:line="276" w:lineRule="auto"/>
        <w:ind w:left="8496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a) Wykonawcy; </w:t>
      </w:r>
    </w:p>
    <w:p w14:paraId="5D9AA9D3" w14:textId="77777777" w:rsidR="004C0BEE" w:rsidRPr="004C0BEE" w:rsidRDefault="004C0BEE" w:rsidP="004C0BEE">
      <w:pPr>
        <w:tabs>
          <w:tab w:val="left" w:pos="3544"/>
        </w:tabs>
        <w:spacing w:line="276" w:lineRule="auto"/>
        <w:ind w:left="8496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b) każdego ze wspólników </w:t>
      </w: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  <w:t>– w przypadku składania</w:t>
      </w: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  <w:t>oferty wspólnej (konsorcjum, spółka cywilna);</w:t>
      </w:r>
    </w:p>
    <w:p w14:paraId="595CF224" w14:textId="4F511D01" w:rsidR="00933254" w:rsidRPr="006B653A" w:rsidRDefault="004C0BEE" w:rsidP="004C0BEE">
      <w:pPr>
        <w:spacing w:after="160" w:line="259" w:lineRule="auto"/>
        <w:ind w:left="8496"/>
        <w:rPr>
          <w:rFonts w:ascii="Cambria" w:hAnsi="Cambria"/>
          <w:sz w:val="20"/>
          <w:szCs w:val="20"/>
        </w:rPr>
      </w:pP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c) podmiotów udostępniających zasoby w celu spełnienia </w:t>
      </w:r>
      <w:r>
        <w:rPr>
          <w:rFonts w:ascii="Tahoma" w:eastAsia="Calibri" w:hAnsi="Tahoma" w:cs="Tahoma"/>
          <w:color w:val="000000"/>
          <w:sz w:val="20"/>
          <w:szCs w:val="20"/>
          <w:lang w:eastAsia="en-US"/>
        </w:rPr>
        <w:br/>
      </w:r>
      <w:r w:rsidRPr="004C0BEE">
        <w:rPr>
          <w:rFonts w:ascii="Tahoma" w:eastAsia="Calibri" w:hAnsi="Tahoma" w:cs="Tahoma"/>
          <w:color w:val="000000"/>
          <w:sz w:val="20"/>
          <w:szCs w:val="20"/>
          <w:lang w:eastAsia="en-US"/>
        </w:rPr>
        <w:t>warunków udziału w postępowaniu.</w:t>
      </w:r>
      <w:r w:rsidRPr="004C0BEE">
        <w:rPr>
          <w:rFonts w:ascii="Tahoma" w:eastAsia="Calibri" w:hAnsi="Tahoma" w:cs="Tahoma"/>
          <w:color w:val="0070C0"/>
          <w:sz w:val="20"/>
          <w:szCs w:val="20"/>
          <w:lang w:eastAsia="en-US"/>
        </w:rPr>
        <w:t xml:space="preserve"> </w:t>
      </w:r>
    </w:p>
    <w:sectPr w:rsidR="00933254" w:rsidRPr="006B653A" w:rsidSect="00D63659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66" w:right="1418" w:bottom="1276" w:left="1418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26E7E" w14:textId="77777777" w:rsidR="00D63659" w:rsidRDefault="00D63659">
      <w:r>
        <w:separator/>
      </w:r>
    </w:p>
  </w:endnote>
  <w:endnote w:type="continuationSeparator" w:id="0">
    <w:p w14:paraId="36D156CC" w14:textId="77777777" w:rsidR="00D63659" w:rsidRDefault="00D6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209D88E8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780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523B" w14:textId="1144180A" w:rsidR="003F0785" w:rsidRPr="00240C6F" w:rsidRDefault="00240C6F" w:rsidP="00240C6F">
    <w:pPr>
      <w:pStyle w:val="Nagwek"/>
      <w:rPr>
        <w:rFonts w:ascii="Arial" w:hAnsi="Arial" w:cs="Arial"/>
        <w:b/>
        <w:caps/>
        <w:w w:val="90"/>
        <w:sz w:val="20"/>
        <w:szCs w:val="20"/>
        <w:lang w:val="pl-PL"/>
      </w:rPr>
    </w:pPr>
    <w:r w:rsidRPr="00CE2BC4">
      <w:rPr>
        <w:rFonts w:ascii="Arial" w:hAnsi="Arial" w:cs="Arial"/>
        <w:b/>
        <w:caps/>
        <w:w w:val="90"/>
        <w:sz w:val="20"/>
        <w:szCs w:val="20"/>
        <w:lang w:val="pl-PL"/>
      </w:rPr>
      <w:t>Ag.272</w:t>
    </w:r>
    <w:r w:rsidR="00CE2BC4" w:rsidRPr="00CE2BC4">
      <w:rPr>
        <w:rFonts w:ascii="Arial" w:hAnsi="Arial" w:cs="Arial"/>
        <w:b/>
        <w:caps/>
        <w:w w:val="90"/>
        <w:sz w:val="20"/>
        <w:szCs w:val="20"/>
        <w:lang w:val="pl-PL"/>
      </w:rPr>
      <w:t>.22</w:t>
    </w:r>
    <w:r w:rsidR="009C6A78" w:rsidRPr="00CE2BC4">
      <w:rPr>
        <w:rFonts w:ascii="Arial" w:hAnsi="Arial" w:cs="Arial"/>
        <w:b/>
        <w:caps/>
        <w:w w:val="90"/>
        <w:sz w:val="20"/>
        <w:szCs w:val="20"/>
        <w:lang w:val="pl-PL"/>
      </w:rPr>
      <w:t>.</w:t>
    </w:r>
    <w:r w:rsidRPr="00CE2BC4">
      <w:rPr>
        <w:rFonts w:ascii="Arial" w:hAnsi="Arial" w:cs="Arial"/>
        <w:b/>
        <w:caps/>
        <w:w w:val="90"/>
        <w:sz w:val="20"/>
        <w:szCs w:val="20"/>
        <w:lang w:val="pl-PL"/>
      </w:rPr>
      <w:t>2024</w:t>
    </w:r>
    <w:r w:rsidR="00CE2BC4" w:rsidRPr="00CE2BC4">
      <w:rPr>
        <w:rFonts w:ascii="Arial" w:hAnsi="Arial" w:cs="Arial"/>
        <w:b/>
        <w:caps/>
        <w:w w:val="90"/>
        <w:sz w:val="20"/>
        <w:szCs w:val="20"/>
        <w:lang w:val="pl-PL"/>
      </w:rPr>
      <w:t>.MO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5614" w14:textId="495A11EC" w:rsidR="00FF4FFE" w:rsidRPr="00B34EEB" w:rsidRDefault="0036127F">
    <w:pPr>
      <w:pStyle w:val="Stopka"/>
      <w:rPr>
        <w:rFonts w:ascii="Arial" w:hAnsi="Arial" w:cs="Arial"/>
        <w:sz w:val="20"/>
        <w:szCs w:val="20"/>
        <w:lang w:val="pl-PL"/>
      </w:rPr>
    </w:pPr>
    <w:r w:rsidRPr="00CE2BC4">
      <w:rPr>
        <w:rFonts w:ascii="Arial" w:hAnsi="Arial" w:cs="Arial"/>
        <w:sz w:val="20"/>
        <w:szCs w:val="20"/>
        <w:lang w:val="pl-PL"/>
      </w:rPr>
      <w:t>Ag. 272</w:t>
    </w:r>
    <w:r w:rsidR="00CE2BC4" w:rsidRPr="00CE2BC4">
      <w:rPr>
        <w:rFonts w:ascii="Arial" w:hAnsi="Arial" w:cs="Arial"/>
        <w:sz w:val="20"/>
        <w:szCs w:val="20"/>
        <w:lang w:val="pl-PL"/>
      </w:rPr>
      <w:t>.22.</w:t>
    </w:r>
    <w:r w:rsidRPr="00CE2BC4">
      <w:rPr>
        <w:rFonts w:ascii="Arial" w:hAnsi="Arial" w:cs="Arial"/>
        <w:sz w:val="20"/>
        <w:szCs w:val="20"/>
        <w:lang w:val="pl-PL"/>
      </w:rPr>
      <w:t>2024</w:t>
    </w:r>
    <w:r w:rsidR="00CE2BC4" w:rsidRPr="00CE2BC4">
      <w:rPr>
        <w:rFonts w:ascii="Arial" w:hAnsi="Arial" w:cs="Arial"/>
        <w:sz w:val="20"/>
        <w:szCs w:val="20"/>
        <w:lang w:val="pl-PL"/>
      </w:rPr>
      <w:t>.MO</w:t>
    </w:r>
  </w:p>
  <w:p w14:paraId="1D8924A7" w14:textId="77777777" w:rsidR="0036127F" w:rsidRDefault="003612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73C4" w14:textId="77777777" w:rsidR="00D63659" w:rsidRDefault="00D63659">
      <w:r>
        <w:separator/>
      </w:r>
    </w:p>
  </w:footnote>
  <w:footnote w:type="continuationSeparator" w:id="0">
    <w:p w14:paraId="227C79AF" w14:textId="77777777" w:rsidR="00D63659" w:rsidRDefault="00D6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90D" w14:textId="77777777" w:rsidR="00DA24CB" w:rsidRDefault="00DA24CB" w:rsidP="00DA24CB">
    <w:pPr>
      <w:tabs>
        <w:tab w:val="center" w:pos="4536"/>
        <w:tab w:val="left" w:pos="6945"/>
      </w:tabs>
      <w:spacing w:line="276" w:lineRule="auto"/>
      <w:rPr>
        <w:rFonts w:ascii="Cambria" w:hAnsi="Cambria" w:cs="Arial"/>
        <w:sz w:val="20"/>
        <w:szCs w:val="20"/>
      </w:rPr>
    </w:pPr>
    <w:bookmarkStart w:id="0" w:name="_Hlk97202670"/>
    <w:bookmarkStart w:id="1" w:name="_Hlk97202671"/>
    <w:bookmarkStart w:id="2" w:name="_Hlk97202698"/>
    <w:bookmarkStart w:id="3" w:name="_Hlk97202699"/>
  </w:p>
  <w:tbl>
    <w:tblPr>
      <w:tblW w:w="0" w:type="auto"/>
      <w:jc w:val="center"/>
      <w:tblBorders>
        <w:bottom w:val="single" w:sz="12" w:space="0" w:color="000000"/>
      </w:tblBorders>
      <w:tblLook w:val="04A0" w:firstRow="1" w:lastRow="0" w:firstColumn="1" w:lastColumn="0" w:noHBand="0" w:noVBand="1"/>
    </w:tblPr>
    <w:tblGrid>
      <w:gridCol w:w="6799"/>
      <w:gridCol w:w="2829"/>
    </w:tblGrid>
    <w:tr w:rsidR="0036127F" w:rsidRPr="0036127F" w14:paraId="433C4E65" w14:textId="77777777" w:rsidTr="0036127F">
      <w:trPr>
        <w:jc w:val="center"/>
      </w:trPr>
      <w:tc>
        <w:tcPr>
          <w:tcW w:w="6799" w:type="dxa"/>
          <w:shd w:val="clear" w:color="auto" w:fill="auto"/>
          <w:vAlign w:val="center"/>
        </w:tcPr>
        <w:p w14:paraId="730F8D3E" w14:textId="77777777" w:rsidR="0036127F" w:rsidRPr="0036127F" w:rsidRDefault="0036127F" w:rsidP="0036127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i/>
              <w:sz w:val="22"/>
              <w:szCs w:val="22"/>
              <w:u w:val="single"/>
              <w:lang w:eastAsia="en-US"/>
            </w:rPr>
          </w:pPr>
          <w:bookmarkStart w:id="4" w:name="_Hlk157664765"/>
          <w:bookmarkEnd w:id="0"/>
          <w:bookmarkEnd w:id="1"/>
          <w:bookmarkEnd w:id="2"/>
          <w:bookmarkEnd w:id="3"/>
          <w:r w:rsidRPr="0036127F">
            <w:rPr>
              <w:rFonts w:ascii="Calibri" w:eastAsia="Calibri" w:hAnsi="Calibri" w:cs="Calibri"/>
              <w:i/>
              <w:sz w:val="22"/>
              <w:szCs w:val="22"/>
              <w:u w:val="single"/>
              <w:lang w:eastAsia="en-US"/>
            </w:rPr>
            <w:t>Zadanie dofinansowane z programu Rządowy Fundusz Polski Ład        Program Inwestycji Strategicznych</w:t>
          </w:r>
        </w:p>
      </w:tc>
      <w:tc>
        <w:tcPr>
          <w:tcW w:w="2829" w:type="dxa"/>
          <w:shd w:val="clear" w:color="auto" w:fill="auto"/>
        </w:tcPr>
        <w:p w14:paraId="36AA6D9F" w14:textId="26185E34" w:rsidR="0036127F" w:rsidRPr="0036127F" w:rsidRDefault="0036127F" w:rsidP="0036127F">
          <w:pPr>
            <w:tabs>
              <w:tab w:val="center" w:pos="4536"/>
              <w:tab w:val="right" w:pos="9072"/>
            </w:tabs>
            <w:jc w:val="both"/>
            <w:rPr>
              <w:rFonts w:ascii="Calibri" w:eastAsia="Calibri" w:hAnsi="Calibri" w:cs="Calibri"/>
              <w:i/>
              <w:sz w:val="2"/>
              <w:szCs w:val="2"/>
              <w:u w:val="single"/>
              <w:lang w:eastAsia="en-US"/>
            </w:rPr>
          </w:pPr>
          <w:r w:rsidRPr="0036127F">
            <w:rPr>
              <w:rFonts w:ascii="Calibri" w:eastAsia="Lucida Sans Unicode" w:hAnsi="Calibri" w:cs="Mangal"/>
              <w:noProof/>
              <w:kern w:val="1"/>
              <w:sz w:val="22"/>
              <w:szCs w:val="22"/>
              <w:lang w:eastAsia="hi-IN" w:bidi="hi-IN"/>
            </w:rPr>
            <w:drawing>
              <wp:anchor distT="0" distB="0" distL="114300" distR="114300" simplePos="0" relativeHeight="251657216" behindDoc="0" locked="0" layoutInCell="1" allowOverlap="1" wp14:anchorId="416F643E" wp14:editId="33037125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1000125" cy="56388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394" y="21162"/>
                    <wp:lineTo x="21394" y="0"/>
                    <wp:lineTo x="0" y="0"/>
                  </wp:wrapPolygon>
                </wp:wrapThrough>
                <wp:docPr id="394256716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127F">
            <w:rPr>
              <w:rFonts w:ascii="Calibri" w:eastAsia="Lucida Sans Unicode" w:hAnsi="Calibri" w:cs="Mangal"/>
              <w:noProof/>
              <w:kern w:val="1"/>
              <w:sz w:val="22"/>
              <w:szCs w:val="22"/>
              <w:lang w:eastAsia="hi-IN" w:bidi="hi-IN"/>
            </w:rPr>
            <w:drawing>
              <wp:anchor distT="0" distB="0" distL="114300" distR="114300" simplePos="0" relativeHeight="251671552" behindDoc="0" locked="0" layoutInCell="1" allowOverlap="1" wp14:anchorId="69656CE5" wp14:editId="139C61C3">
                <wp:simplePos x="0" y="0"/>
                <wp:positionH relativeFrom="column">
                  <wp:posOffset>998220</wp:posOffset>
                </wp:positionH>
                <wp:positionV relativeFrom="paragraph">
                  <wp:posOffset>52070</wp:posOffset>
                </wp:positionV>
                <wp:extent cx="619125" cy="480695"/>
                <wp:effectExtent l="0" t="0" r="9525" b="0"/>
                <wp:wrapThrough wrapText="bothSides">
                  <wp:wrapPolygon edited="0">
                    <wp:start x="0" y="0"/>
                    <wp:lineTo x="0" y="20544"/>
                    <wp:lineTo x="21268" y="20544"/>
                    <wp:lineTo x="21268" y="0"/>
                    <wp:lineTo x="0" y="0"/>
                  </wp:wrapPolygon>
                </wp:wrapThrough>
                <wp:docPr id="1154838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4"/>
  </w:tbl>
  <w:p w14:paraId="0CB5BECF" w14:textId="77777777" w:rsidR="00084BF3" w:rsidRPr="00C90667" w:rsidRDefault="00084BF3" w:rsidP="0036127F">
    <w:pPr>
      <w:pStyle w:val="Nagwek"/>
      <w:jc w:val="center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5860EA8"/>
    <w:multiLevelType w:val="multilevel"/>
    <w:tmpl w:val="119288AA"/>
    <w:styleLink w:val="WW8Num9"/>
    <w:lvl w:ilvl="0">
      <w:numFmt w:val="bullet"/>
      <w:lvlText w:val=""/>
      <w:lvlJc w:val="left"/>
      <w:pPr>
        <w:ind w:left="1068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428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788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2148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508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868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3228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588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948" w:hanging="360"/>
      </w:pPr>
      <w:rPr>
        <w:rFonts w:ascii="Symbol" w:hAnsi="Symbol" w:cs="OpenSymbol, 'Arial Unicode MS'"/>
      </w:rPr>
    </w:lvl>
  </w:abstractNum>
  <w:abstractNum w:abstractNumId="1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1" w15:restartNumberingAfterBreak="0">
    <w:nsid w:val="45A74B7B"/>
    <w:multiLevelType w:val="multilevel"/>
    <w:tmpl w:val="25C681D0"/>
    <w:styleLink w:val="WW8Num94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num w:numId="1" w16cid:durableId="419528648">
    <w:abstractNumId w:val="10"/>
  </w:num>
  <w:num w:numId="2" w16cid:durableId="223563797">
    <w:abstractNumId w:val="11"/>
  </w:num>
  <w:num w:numId="3" w16cid:durableId="180230730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5FAE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2FBD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87717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20FD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0C6F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8AE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462FB"/>
    <w:rsid w:val="00350282"/>
    <w:rsid w:val="00351E47"/>
    <w:rsid w:val="00353E34"/>
    <w:rsid w:val="00354735"/>
    <w:rsid w:val="003600E2"/>
    <w:rsid w:val="0036127F"/>
    <w:rsid w:val="00362231"/>
    <w:rsid w:val="00362C90"/>
    <w:rsid w:val="00362E75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3EDF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60F2"/>
    <w:rsid w:val="004A6B8B"/>
    <w:rsid w:val="004A731F"/>
    <w:rsid w:val="004A76EB"/>
    <w:rsid w:val="004A7E36"/>
    <w:rsid w:val="004B2FE9"/>
    <w:rsid w:val="004B50F0"/>
    <w:rsid w:val="004B5569"/>
    <w:rsid w:val="004C0BEE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39FC"/>
    <w:rsid w:val="004D4CCE"/>
    <w:rsid w:val="004D63E9"/>
    <w:rsid w:val="004E179B"/>
    <w:rsid w:val="004E3410"/>
    <w:rsid w:val="004E4827"/>
    <w:rsid w:val="004E484D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06F8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0E75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9E6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455"/>
    <w:rsid w:val="00667F63"/>
    <w:rsid w:val="00670104"/>
    <w:rsid w:val="006701F1"/>
    <w:rsid w:val="00671FA6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3A"/>
    <w:rsid w:val="006B65EA"/>
    <w:rsid w:val="006B6D15"/>
    <w:rsid w:val="006C1399"/>
    <w:rsid w:val="006C3755"/>
    <w:rsid w:val="006C3D0A"/>
    <w:rsid w:val="006C3D86"/>
    <w:rsid w:val="006C5B73"/>
    <w:rsid w:val="006C6155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84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04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0D53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1AB3"/>
    <w:rsid w:val="007A5E15"/>
    <w:rsid w:val="007A6188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AB0"/>
    <w:rsid w:val="00863D24"/>
    <w:rsid w:val="008674E4"/>
    <w:rsid w:val="00870445"/>
    <w:rsid w:val="00872C40"/>
    <w:rsid w:val="00872D84"/>
    <w:rsid w:val="0087454E"/>
    <w:rsid w:val="00876906"/>
    <w:rsid w:val="008875A2"/>
    <w:rsid w:val="00891129"/>
    <w:rsid w:val="00892186"/>
    <w:rsid w:val="00896895"/>
    <w:rsid w:val="00896C0F"/>
    <w:rsid w:val="008A024D"/>
    <w:rsid w:val="008A0763"/>
    <w:rsid w:val="008A10C0"/>
    <w:rsid w:val="008A1345"/>
    <w:rsid w:val="008A27B1"/>
    <w:rsid w:val="008A2D53"/>
    <w:rsid w:val="008A41DF"/>
    <w:rsid w:val="008B11F9"/>
    <w:rsid w:val="008B3B91"/>
    <w:rsid w:val="008B434B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059E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3254"/>
    <w:rsid w:val="00936437"/>
    <w:rsid w:val="00937018"/>
    <w:rsid w:val="009370DA"/>
    <w:rsid w:val="00937E37"/>
    <w:rsid w:val="00940C71"/>
    <w:rsid w:val="009427CB"/>
    <w:rsid w:val="009433BE"/>
    <w:rsid w:val="0094698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2A0C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6A78"/>
    <w:rsid w:val="009C7250"/>
    <w:rsid w:val="009C7EB8"/>
    <w:rsid w:val="009D0427"/>
    <w:rsid w:val="009D04A6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DC2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86C15"/>
    <w:rsid w:val="00A9175F"/>
    <w:rsid w:val="00A91DA3"/>
    <w:rsid w:val="00A91FE0"/>
    <w:rsid w:val="00A97F70"/>
    <w:rsid w:val="00AA4266"/>
    <w:rsid w:val="00AA435C"/>
    <w:rsid w:val="00AB2527"/>
    <w:rsid w:val="00AC2D83"/>
    <w:rsid w:val="00AC4555"/>
    <w:rsid w:val="00AC4C9D"/>
    <w:rsid w:val="00AC5669"/>
    <w:rsid w:val="00AC754C"/>
    <w:rsid w:val="00AC780F"/>
    <w:rsid w:val="00AD2A34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3FD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2045"/>
    <w:rsid w:val="00B145EA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04E9"/>
    <w:rsid w:val="00B3115C"/>
    <w:rsid w:val="00B325D8"/>
    <w:rsid w:val="00B333E3"/>
    <w:rsid w:val="00B3383A"/>
    <w:rsid w:val="00B34EEB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323"/>
    <w:rsid w:val="00BA4BBD"/>
    <w:rsid w:val="00BA5C7E"/>
    <w:rsid w:val="00BA79D6"/>
    <w:rsid w:val="00BA7C69"/>
    <w:rsid w:val="00BB09E4"/>
    <w:rsid w:val="00BB19B8"/>
    <w:rsid w:val="00BB6D55"/>
    <w:rsid w:val="00BB7015"/>
    <w:rsid w:val="00BC0322"/>
    <w:rsid w:val="00BC077D"/>
    <w:rsid w:val="00BC0838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65C5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3AC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1BBF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33B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2BC4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266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3659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0AAB"/>
    <w:rsid w:val="00D91670"/>
    <w:rsid w:val="00D93276"/>
    <w:rsid w:val="00D93CF7"/>
    <w:rsid w:val="00D96540"/>
    <w:rsid w:val="00DA24CB"/>
    <w:rsid w:val="00DA3046"/>
    <w:rsid w:val="00DA509A"/>
    <w:rsid w:val="00DA59CD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D6A7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31CA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578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1591"/>
    <w:rsid w:val="00E925D1"/>
    <w:rsid w:val="00E928B8"/>
    <w:rsid w:val="00E929BB"/>
    <w:rsid w:val="00E96613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3406"/>
    <w:rsid w:val="00EB5407"/>
    <w:rsid w:val="00EB567B"/>
    <w:rsid w:val="00EB5DC0"/>
    <w:rsid w:val="00EB6A66"/>
    <w:rsid w:val="00EB6F6F"/>
    <w:rsid w:val="00EC1621"/>
    <w:rsid w:val="00EC3BD8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68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170"/>
    <w:rsid w:val="00F93F5F"/>
    <w:rsid w:val="00FA12D9"/>
    <w:rsid w:val="00FA1C7E"/>
    <w:rsid w:val="00FA49A1"/>
    <w:rsid w:val="00FB1331"/>
    <w:rsid w:val="00FB2E1F"/>
    <w:rsid w:val="00FB6BB9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D585C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  <w:style w:type="numbering" w:customStyle="1" w:styleId="WW8Num9">
    <w:name w:val="WW8Num9"/>
    <w:basedOn w:val="Bezlisty"/>
    <w:rsid w:val="002A48AE"/>
    <w:pPr>
      <w:numPr>
        <w:numId w:val="3"/>
      </w:numPr>
    </w:pPr>
  </w:style>
  <w:style w:type="numbering" w:customStyle="1" w:styleId="WW8Num91">
    <w:name w:val="WW8Num91"/>
    <w:basedOn w:val="Bezlisty"/>
    <w:rsid w:val="002A48AE"/>
  </w:style>
  <w:style w:type="numbering" w:customStyle="1" w:styleId="WW8Num92">
    <w:name w:val="WW8Num92"/>
    <w:basedOn w:val="Bezlisty"/>
    <w:rsid w:val="002A48AE"/>
  </w:style>
  <w:style w:type="numbering" w:customStyle="1" w:styleId="WW8Num93">
    <w:name w:val="WW8Num93"/>
    <w:basedOn w:val="Bezlisty"/>
    <w:rsid w:val="00EF1680"/>
  </w:style>
  <w:style w:type="numbering" w:customStyle="1" w:styleId="WW8Num94">
    <w:name w:val="WW8Num94"/>
    <w:basedOn w:val="Bezlisty"/>
    <w:rsid w:val="00EF16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10D47A-B57F-48EE-8DE9-E8C1682E1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E4F0F-6764-476C-AAF7-39D27B78A5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inwestycje@powiat-wloszczowa.pl</cp:lastModifiedBy>
  <cp:revision>11</cp:revision>
  <cp:lastPrinted>2020-12-21T07:11:00Z</cp:lastPrinted>
  <dcterms:created xsi:type="dcterms:W3CDTF">2020-12-21T07:11:00Z</dcterms:created>
  <dcterms:modified xsi:type="dcterms:W3CDTF">2024-03-20T11:06:00Z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